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69" w:rsidRDefault="00C17869" w:rsidP="003179F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7869" w:rsidRDefault="00C17869" w:rsidP="003179F9">
      <w:pPr>
        <w:jc w:val="center"/>
        <w:rPr>
          <w:rFonts w:ascii="Arial" w:hAnsi="Arial"/>
        </w:rPr>
      </w:pPr>
      <w:r>
        <w:rPr>
          <w:rFonts w:ascii="Arial" w:hAnsi="Arial"/>
        </w:rPr>
        <w:t>Australian Capital Territory</w:t>
      </w:r>
    </w:p>
    <w:p w:rsidR="00C17869" w:rsidRDefault="0082397C" w:rsidP="003179F9">
      <w:pPr>
        <w:pStyle w:val="Billname1"/>
      </w:pPr>
      <w:r>
        <w:fldChar w:fldCharType="begin"/>
      </w:r>
      <w:r>
        <w:instrText xml:space="preserve"> REF Citation \*charformat </w:instrText>
      </w:r>
      <w:r>
        <w:fldChar w:fldCharType="separate"/>
      </w:r>
      <w:r w:rsidR="004C6005">
        <w:t>Children and Young People Act 2008</w:t>
      </w:r>
      <w:r>
        <w:fldChar w:fldCharType="end"/>
      </w:r>
      <w:r w:rsidR="00C17869">
        <w:t xml:space="preserve">    </w:t>
      </w:r>
    </w:p>
    <w:p w:rsidR="00C17869" w:rsidRDefault="007D7027" w:rsidP="003179F9">
      <w:pPr>
        <w:pStyle w:val="ActNo"/>
      </w:pPr>
      <w:bookmarkStart w:id="1" w:name="LawNo"/>
      <w:r>
        <w:t>A2008-19</w:t>
      </w:r>
      <w:bookmarkEnd w:id="1"/>
    </w:p>
    <w:p w:rsidR="00C17869" w:rsidRDefault="00C17869" w:rsidP="003179F9">
      <w:pPr>
        <w:pStyle w:val="RepubNo"/>
      </w:pPr>
      <w:r>
        <w:t xml:space="preserve">Republication No </w:t>
      </w:r>
      <w:bookmarkStart w:id="2" w:name="RepubNo"/>
      <w:r w:rsidR="007D7027">
        <w:t>66</w:t>
      </w:r>
      <w:bookmarkEnd w:id="2"/>
    </w:p>
    <w:p w:rsidR="00C17869" w:rsidRDefault="00C17869" w:rsidP="003179F9">
      <w:pPr>
        <w:pStyle w:val="EffectiveDate"/>
      </w:pPr>
      <w:r>
        <w:t xml:space="preserve">Effective:  </w:t>
      </w:r>
      <w:bookmarkStart w:id="3" w:name="EffectiveDate"/>
      <w:r w:rsidR="007D7027">
        <w:t>23 October 2018</w:t>
      </w:r>
      <w:bookmarkEnd w:id="3"/>
      <w:r w:rsidR="007D7027">
        <w:t xml:space="preserve"> – </w:t>
      </w:r>
      <w:bookmarkStart w:id="4" w:name="EndEffDate"/>
      <w:r w:rsidR="007D7027">
        <w:t>21 November 2018</w:t>
      </w:r>
      <w:bookmarkEnd w:id="4"/>
    </w:p>
    <w:p w:rsidR="00C17869" w:rsidRDefault="00C17869" w:rsidP="003179F9">
      <w:pPr>
        <w:pStyle w:val="CoverInForce"/>
      </w:pPr>
      <w:r>
        <w:t xml:space="preserve">Republication date: </w:t>
      </w:r>
      <w:bookmarkStart w:id="5" w:name="InForceDate"/>
      <w:r w:rsidR="007D7027">
        <w:t>23 October 2018</w:t>
      </w:r>
      <w:bookmarkEnd w:id="5"/>
    </w:p>
    <w:p w:rsidR="00C17869" w:rsidRDefault="00C17869" w:rsidP="00C6481D">
      <w:pPr>
        <w:pStyle w:val="CoverInForce"/>
      </w:pPr>
      <w:r>
        <w:t xml:space="preserve">Last amendment made by </w:t>
      </w:r>
      <w:bookmarkStart w:id="6" w:name="LastAmdt"/>
      <w:r w:rsidR="00DA5254" w:rsidRPr="00C17869">
        <w:rPr>
          <w:rStyle w:val="charCitHyperlinkAbbrev"/>
        </w:rPr>
        <w:fldChar w:fldCharType="begin"/>
      </w:r>
      <w:r w:rsidR="007D7027">
        <w:rPr>
          <w:rStyle w:val="charCitHyperlinkAbbrev"/>
        </w:rPr>
        <w:instrText>HYPERLINK "http://www.legislation.act.gov.au/a/2018-33/default.asp" \o "Red Tape Reduction Legislation Amendment Act 2018"</w:instrText>
      </w:r>
      <w:r w:rsidR="00DA5254" w:rsidRPr="00C17869">
        <w:rPr>
          <w:rStyle w:val="charCitHyperlinkAbbrev"/>
        </w:rPr>
        <w:fldChar w:fldCharType="separate"/>
      </w:r>
      <w:r w:rsidR="007D7027">
        <w:rPr>
          <w:rStyle w:val="charCitHyperlinkAbbrev"/>
        </w:rPr>
        <w:t>A2018</w:t>
      </w:r>
      <w:r w:rsidR="007D7027">
        <w:rPr>
          <w:rStyle w:val="charCitHyperlinkAbbrev"/>
        </w:rPr>
        <w:noBreakHyphen/>
        <w:t>33</w:t>
      </w:r>
      <w:r w:rsidR="00DA5254" w:rsidRPr="00C17869">
        <w:rPr>
          <w:rStyle w:val="charCitHyperlinkAbbrev"/>
        </w:rPr>
        <w:fldChar w:fldCharType="end"/>
      </w:r>
      <w:bookmarkEnd w:id="6"/>
    </w:p>
    <w:p w:rsidR="00C17869" w:rsidRDefault="00C17869" w:rsidP="003179F9"/>
    <w:p w:rsidR="00C17869" w:rsidRDefault="00C17869" w:rsidP="003179F9"/>
    <w:p w:rsidR="003072BA" w:rsidRDefault="003072BA" w:rsidP="003179F9"/>
    <w:p w:rsidR="003072BA" w:rsidRDefault="003072BA" w:rsidP="003179F9"/>
    <w:p w:rsidR="00C17869" w:rsidRDefault="00C17869" w:rsidP="003179F9"/>
    <w:p w:rsidR="00C17869" w:rsidRDefault="00C17869" w:rsidP="003179F9">
      <w:pPr>
        <w:spacing w:after="240"/>
        <w:rPr>
          <w:rFonts w:ascii="Arial" w:hAnsi="Arial"/>
        </w:rPr>
      </w:pPr>
    </w:p>
    <w:p w:rsidR="00C17869" w:rsidRPr="00101B4C" w:rsidRDefault="00C17869" w:rsidP="003179F9">
      <w:pPr>
        <w:pStyle w:val="PageBreak"/>
      </w:pPr>
      <w:r w:rsidRPr="00101B4C">
        <w:br w:type="page"/>
      </w:r>
    </w:p>
    <w:p w:rsidR="00C17869" w:rsidRDefault="00C17869" w:rsidP="003179F9">
      <w:pPr>
        <w:pStyle w:val="CoverHeading"/>
      </w:pPr>
      <w:r>
        <w:lastRenderedPageBreak/>
        <w:t>About this republication</w:t>
      </w:r>
    </w:p>
    <w:p w:rsidR="00C17869" w:rsidRDefault="00C17869" w:rsidP="003179F9">
      <w:pPr>
        <w:pStyle w:val="CoverSubHdg"/>
      </w:pPr>
      <w:r>
        <w:t>The republished law</w:t>
      </w:r>
    </w:p>
    <w:p w:rsidR="00C17869" w:rsidRDefault="00C17869" w:rsidP="003179F9">
      <w:pPr>
        <w:pStyle w:val="CoverText"/>
      </w:pPr>
      <w:r>
        <w:t xml:space="preserve">This is a republication of the </w:t>
      </w:r>
      <w:r w:rsidR="0021159B" w:rsidRPr="007D7027">
        <w:rPr>
          <w:i/>
        </w:rPr>
        <w:fldChar w:fldCharType="begin"/>
      </w:r>
      <w:r w:rsidR="0021159B" w:rsidRPr="007D7027">
        <w:rPr>
          <w:i/>
        </w:rPr>
        <w:instrText xml:space="preserve"> REF citation *\charformat  \* MERGEFORMAT </w:instrText>
      </w:r>
      <w:r w:rsidR="0021159B" w:rsidRPr="007D7027">
        <w:rPr>
          <w:i/>
        </w:rPr>
        <w:fldChar w:fldCharType="separate"/>
      </w:r>
      <w:r w:rsidR="004C6005" w:rsidRPr="004C6005">
        <w:rPr>
          <w:i/>
        </w:rPr>
        <w:t>Children and Young People Act 2008</w:t>
      </w:r>
      <w:r w:rsidR="0021159B" w:rsidRPr="007D702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2397C">
        <w:fldChar w:fldCharType="begin"/>
      </w:r>
      <w:r w:rsidR="0082397C">
        <w:instrText xml:space="preserve"> REF InForceDate *\charformat </w:instrText>
      </w:r>
      <w:r w:rsidR="0082397C">
        <w:fldChar w:fldCharType="separate"/>
      </w:r>
      <w:r w:rsidR="004C6005">
        <w:t>23 October 2018</w:t>
      </w:r>
      <w:r w:rsidR="0082397C">
        <w:fldChar w:fldCharType="end"/>
      </w:r>
      <w:r w:rsidRPr="0074598E">
        <w:rPr>
          <w:rStyle w:val="charItals"/>
        </w:rPr>
        <w:t xml:space="preserve">.  </w:t>
      </w:r>
      <w:r>
        <w:t xml:space="preserve">It also includes any commencement, amendment, repeal or expiry affecting this republished law to </w:t>
      </w:r>
      <w:r w:rsidR="0082397C">
        <w:fldChar w:fldCharType="begin"/>
      </w:r>
      <w:r w:rsidR="0082397C">
        <w:instrText xml:space="preserve"> REF EffectiveDate *\charformat </w:instrText>
      </w:r>
      <w:r w:rsidR="0082397C">
        <w:fldChar w:fldCharType="separate"/>
      </w:r>
      <w:r w:rsidR="004C6005">
        <w:t>23 October 2018</w:t>
      </w:r>
      <w:r w:rsidR="0082397C">
        <w:fldChar w:fldCharType="end"/>
      </w:r>
      <w:r>
        <w:t xml:space="preserve">.  </w:t>
      </w:r>
    </w:p>
    <w:p w:rsidR="00C17869" w:rsidRDefault="00C17869" w:rsidP="003179F9">
      <w:pPr>
        <w:pStyle w:val="CoverText"/>
      </w:pPr>
      <w:r>
        <w:t xml:space="preserve">The legislation history and amendment history of the republished law are set out in endnotes 3 and 4. </w:t>
      </w:r>
    </w:p>
    <w:p w:rsidR="00C17869" w:rsidRDefault="00C17869" w:rsidP="003179F9">
      <w:pPr>
        <w:pStyle w:val="CoverSubHdg"/>
      </w:pPr>
      <w:r>
        <w:t>Kinds of republications</w:t>
      </w:r>
    </w:p>
    <w:p w:rsidR="00C17869" w:rsidRDefault="00C17869" w:rsidP="003179F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17869" w:rsidRDefault="00C17869" w:rsidP="00C17869">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17869" w:rsidRDefault="00C17869" w:rsidP="00C17869">
      <w:pPr>
        <w:pStyle w:val="CoverTextBullet"/>
        <w:numPr>
          <w:ilvl w:val="0"/>
          <w:numId w:val="5"/>
        </w:numPr>
        <w:tabs>
          <w:tab w:val="clear" w:pos="0"/>
        </w:tabs>
        <w:ind w:left="357" w:hanging="357"/>
      </w:pPr>
      <w:r>
        <w:t>unauthorised republications.</w:t>
      </w:r>
    </w:p>
    <w:p w:rsidR="00C17869" w:rsidRDefault="00C17869" w:rsidP="003179F9">
      <w:pPr>
        <w:pStyle w:val="CoverText"/>
      </w:pPr>
      <w:r>
        <w:t>The status of this republication appears on the bottom of each page.</w:t>
      </w:r>
    </w:p>
    <w:p w:rsidR="00C17869" w:rsidRDefault="00C17869" w:rsidP="003179F9">
      <w:pPr>
        <w:pStyle w:val="CoverSubHdg"/>
      </w:pPr>
      <w:r>
        <w:t>Editorial changes</w:t>
      </w:r>
    </w:p>
    <w:p w:rsidR="00C17869" w:rsidRDefault="00C17869" w:rsidP="003179F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7869" w:rsidRPr="0041536D" w:rsidRDefault="00C17869" w:rsidP="003179F9">
      <w:pPr>
        <w:pStyle w:val="CoverText"/>
      </w:pPr>
      <w:r w:rsidRPr="0041536D">
        <w:t>This republication</w:t>
      </w:r>
      <w:r w:rsidR="00300734">
        <w:t xml:space="preserve"> does not</w:t>
      </w:r>
      <w:r w:rsidRPr="0041536D">
        <w:t xml:space="preserve"> include amendments made under part 11.3 (see endnote 1).</w:t>
      </w:r>
    </w:p>
    <w:p w:rsidR="00C17869" w:rsidRDefault="00C17869" w:rsidP="003179F9">
      <w:pPr>
        <w:pStyle w:val="CoverSubHdg"/>
      </w:pPr>
      <w:r>
        <w:t>Uncommenced provisions and amendments</w:t>
      </w:r>
    </w:p>
    <w:p w:rsidR="00C17869" w:rsidRDefault="00C17869" w:rsidP="003179F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17869" w:rsidRDefault="00C17869" w:rsidP="003179F9">
      <w:pPr>
        <w:pStyle w:val="CoverSubHdg"/>
      </w:pPr>
      <w:r>
        <w:t>Modifications</w:t>
      </w:r>
    </w:p>
    <w:p w:rsidR="00C17869" w:rsidRDefault="00C17869" w:rsidP="003179F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F695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C17869" w:rsidRDefault="00C17869" w:rsidP="003179F9">
      <w:pPr>
        <w:pStyle w:val="CoverSubHdg"/>
      </w:pPr>
      <w:r>
        <w:t>Penalties</w:t>
      </w:r>
    </w:p>
    <w:p w:rsidR="00C17869" w:rsidRPr="003765DF" w:rsidRDefault="00C17869" w:rsidP="003179F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C17869" w:rsidRDefault="00C17869" w:rsidP="003179F9">
      <w:pPr>
        <w:pStyle w:val="00SigningPage"/>
        <w:sectPr w:rsidR="00C17869" w:rsidSect="003179F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17869" w:rsidRDefault="00C17869" w:rsidP="003179F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7869" w:rsidRDefault="00C17869" w:rsidP="003179F9">
      <w:pPr>
        <w:jc w:val="center"/>
        <w:rPr>
          <w:rFonts w:ascii="Arial" w:hAnsi="Arial"/>
        </w:rPr>
      </w:pPr>
      <w:r>
        <w:rPr>
          <w:rFonts w:ascii="Arial" w:hAnsi="Arial"/>
        </w:rPr>
        <w:t>Australian Capital Territory</w:t>
      </w:r>
    </w:p>
    <w:p w:rsidR="00C17869" w:rsidRDefault="0082397C" w:rsidP="003179F9">
      <w:pPr>
        <w:pStyle w:val="Billname"/>
      </w:pPr>
      <w:r>
        <w:fldChar w:fldCharType="begin"/>
      </w:r>
      <w:r>
        <w:instrText xml:space="preserve"> REF Citation \*charformat  \* MERGEFORMAT </w:instrText>
      </w:r>
      <w:r>
        <w:fldChar w:fldCharType="separate"/>
      </w:r>
      <w:r w:rsidR="004C6005">
        <w:t>Children and Young People Act 2008</w:t>
      </w:r>
      <w:r>
        <w:fldChar w:fldCharType="end"/>
      </w:r>
    </w:p>
    <w:p w:rsidR="00C17869" w:rsidRDefault="00C17869" w:rsidP="003179F9">
      <w:pPr>
        <w:pStyle w:val="ActNo"/>
      </w:pPr>
    </w:p>
    <w:p w:rsidR="00C17869" w:rsidRDefault="00C17869" w:rsidP="003179F9">
      <w:pPr>
        <w:pStyle w:val="Placeholder"/>
      </w:pPr>
      <w:r>
        <w:rPr>
          <w:rStyle w:val="charContents"/>
          <w:sz w:val="16"/>
        </w:rPr>
        <w:t xml:space="preserve">  </w:t>
      </w:r>
      <w:r>
        <w:rPr>
          <w:rStyle w:val="charPage"/>
        </w:rPr>
        <w:t xml:space="preserve">  </w:t>
      </w:r>
    </w:p>
    <w:p w:rsidR="00C17869" w:rsidRDefault="00C17869" w:rsidP="003179F9">
      <w:pPr>
        <w:pStyle w:val="N-TOCheading"/>
      </w:pPr>
      <w:r>
        <w:rPr>
          <w:rStyle w:val="charContents"/>
        </w:rPr>
        <w:t>Contents</w:t>
      </w:r>
    </w:p>
    <w:p w:rsidR="00C17869" w:rsidRDefault="00C17869" w:rsidP="003179F9">
      <w:pPr>
        <w:pStyle w:val="N-9pt"/>
      </w:pPr>
      <w:r>
        <w:tab/>
      </w:r>
      <w:r>
        <w:rPr>
          <w:rStyle w:val="charPage"/>
        </w:rPr>
        <w:t>Page</w:t>
      </w:r>
    </w:p>
    <w:p w:rsidR="00C639FE" w:rsidRDefault="00C639F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417199" w:history="1">
        <w:r w:rsidRPr="0047019E">
          <w:t>Chapter 1</w:t>
        </w:r>
        <w:r>
          <w:rPr>
            <w:rFonts w:asciiTheme="minorHAnsi" w:eastAsiaTheme="minorEastAsia" w:hAnsiTheme="minorHAnsi" w:cstheme="minorBidi"/>
            <w:b w:val="0"/>
            <w:sz w:val="22"/>
            <w:szCs w:val="22"/>
            <w:lang w:eastAsia="en-AU"/>
          </w:rPr>
          <w:tab/>
        </w:r>
        <w:r w:rsidRPr="0047019E">
          <w:t>Preliminary</w:t>
        </w:r>
        <w:r w:rsidRPr="00C639FE">
          <w:rPr>
            <w:vanish/>
          </w:rPr>
          <w:tab/>
        </w:r>
        <w:r w:rsidRPr="00C639FE">
          <w:rPr>
            <w:vanish/>
          </w:rPr>
          <w:fldChar w:fldCharType="begin"/>
        </w:r>
        <w:r w:rsidRPr="00C639FE">
          <w:rPr>
            <w:vanish/>
          </w:rPr>
          <w:instrText xml:space="preserve"> PAGEREF _Toc526417199 \h </w:instrText>
        </w:r>
        <w:r w:rsidRPr="00C639FE">
          <w:rPr>
            <w:vanish/>
          </w:rPr>
        </w:r>
        <w:r w:rsidRPr="00C639FE">
          <w:rPr>
            <w:vanish/>
          </w:rPr>
          <w:fldChar w:fldCharType="separate"/>
        </w:r>
        <w:r w:rsidR="004C6005">
          <w:rPr>
            <w:vanish/>
          </w:rPr>
          <w:t>2</w:t>
        </w:r>
        <w:r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00" w:history="1">
        <w:r w:rsidR="00C639FE" w:rsidRPr="0047019E">
          <w:t>Part 1.1</w:t>
        </w:r>
        <w:r w:rsidR="00C639FE">
          <w:rPr>
            <w:rFonts w:asciiTheme="minorHAnsi" w:eastAsiaTheme="minorEastAsia" w:hAnsiTheme="minorHAnsi" w:cstheme="minorBidi"/>
            <w:b w:val="0"/>
            <w:sz w:val="22"/>
            <w:szCs w:val="22"/>
            <w:lang w:eastAsia="en-AU"/>
          </w:rPr>
          <w:tab/>
        </w:r>
        <w:r w:rsidR="00C639FE" w:rsidRPr="0047019E">
          <w:t>Introduction</w:t>
        </w:r>
        <w:r w:rsidR="00C639FE" w:rsidRPr="00C639FE">
          <w:rPr>
            <w:vanish/>
          </w:rPr>
          <w:tab/>
        </w:r>
        <w:r w:rsidR="00C639FE" w:rsidRPr="00C639FE">
          <w:rPr>
            <w:vanish/>
          </w:rPr>
          <w:fldChar w:fldCharType="begin"/>
        </w:r>
        <w:r w:rsidR="00C639FE" w:rsidRPr="00C639FE">
          <w:rPr>
            <w:vanish/>
          </w:rPr>
          <w:instrText xml:space="preserve"> PAGEREF _Toc526417200 \h </w:instrText>
        </w:r>
        <w:r w:rsidR="00C639FE" w:rsidRPr="00C639FE">
          <w:rPr>
            <w:vanish/>
          </w:rPr>
        </w:r>
        <w:r w:rsidR="00C639FE" w:rsidRPr="00C639FE">
          <w:rPr>
            <w:vanish/>
          </w:rPr>
          <w:fldChar w:fldCharType="separate"/>
        </w:r>
        <w:r w:rsidR="004C6005">
          <w:rPr>
            <w:vanish/>
          </w:rPr>
          <w:t>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1" w:history="1">
        <w:r w:rsidRPr="0047019E">
          <w:t>1</w:t>
        </w:r>
        <w:r>
          <w:rPr>
            <w:rFonts w:asciiTheme="minorHAnsi" w:eastAsiaTheme="minorEastAsia" w:hAnsiTheme="minorHAnsi" w:cstheme="minorBidi"/>
            <w:sz w:val="22"/>
            <w:szCs w:val="22"/>
            <w:lang w:eastAsia="en-AU"/>
          </w:rPr>
          <w:tab/>
        </w:r>
        <w:r w:rsidRPr="0047019E">
          <w:t>Name of Act</w:t>
        </w:r>
        <w:r>
          <w:tab/>
        </w:r>
        <w:r>
          <w:fldChar w:fldCharType="begin"/>
        </w:r>
        <w:r>
          <w:instrText xml:space="preserve"> PAGEREF _Toc526417201 \h </w:instrText>
        </w:r>
        <w:r>
          <w:fldChar w:fldCharType="separate"/>
        </w:r>
        <w:r w:rsidR="004C6005">
          <w:t>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2" w:history="1">
        <w:r w:rsidRPr="0047019E">
          <w:t>3</w:t>
        </w:r>
        <w:r>
          <w:rPr>
            <w:rFonts w:asciiTheme="minorHAnsi" w:eastAsiaTheme="minorEastAsia" w:hAnsiTheme="minorHAnsi" w:cstheme="minorBidi"/>
            <w:sz w:val="22"/>
            <w:szCs w:val="22"/>
            <w:lang w:eastAsia="en-AU"/>
          </w:rPr>
          <w:tab/>
        </w:r>
        <w:r w:rsidRPr="0047019E">
          <w:t>Dictionary</w:t>
        </w:r>
        <w:r>
          <w:tab/>
        </w:r>
        <w:r>
          <w:fldChar w:fldCharType="begin"/>
        </w:r>
        <w:r>
          <w:instrText xml:space="preserve"> PAGEREF _Toc526417202 \h </w:instrText>
        </w:r>
        <w:r>
          <w:fldChar w:fldCharType="separate"/>
        </w:r>
        <w:r w:rsidR="004C6005">
          <w:t>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3" w:history="1">
        <w:r w:rsidRPr="0047019E">
          <w:t>4</w:t>
        </w:r>
        <w:r>
          <w:rPr>
            <w:rFonts w:asciiTheme="minorHAnsi" w:eastAsiaTheme="minorEastAsia" w:hAnsiTheme="minorHAnsi" w:cstheme="minorBidi"/>
            <w:sz w:val="22"/>
            <w:szCs w:val="22"/>
            <w:lang w:eastAsia="en-AU"/>
          </w:rPr>
          <w:tab/>
        </w:r>
        <w:r w:rsidRPr="0047019E">
          <w:t>Notes</w:t>
        </w:r>
        <w:r>
          <w:tab/>
        </w:r>
        <w:r>
          <w:fldChar w:fldCharType="begin"/>
        </w:r>
        <w:r>
          <w:instrText xml:space="preserve"> PAGEREF _Toc526417203 \h </w:instrText>
        </w:r>
        <w:r>
          <w:fldChar w:fldCharType="separate"/>
        </w:r>
        <w:r w:rsidR="004C6005">
          <w:t>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4" w:history="1">
        <w:r w:rsidRPr="0047019E">
          <w:t>5</w:t>
        </w:r>
        <w:r>
          <w:rPr>
            <w:rFonts w:asciiTheme="minorHAnsi" w:eastAsiaTheme="minorEastAsia" w:hAnsiTheme="minorHAnsi" w:cstheme="minorBidi"/>
            <w:sz w:val="22"/>
            <w:szCs w:val="22"/>
            <w:lang w:eastAsia="en-AU"/>
          </w:rPr>
          <w:tab/>
        </w:r>
        <w:r w:rsidRPr="0047019E">
          <w:t>Offences against Act—application of Criminal Code etc</w:t>
        </w:r>
        <w:r>
          <w:tab/>
        </w:r>
        <w:r>
          <w:fldChar w:fldCharType="begin"/>
        </w:r>
        <w:r>
          <w:instrText xml:space="preserve"> PAGEREF _Toc526417204 \h </w:instrText>
        </w:r>
        <w:r>
          <w:fldChar w:fldCharType="separate"/>
        </w:r>
        <w:r w:rsidR="004C6005">
          <w:t>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5" w:history="1">
        <w:r w:rsidRPr="0047019E">
          <w:t>6</w:t>
        </w:r>
        <w:r>
          <w:rPr>
            <w:rFonts w:asciiTheme="minorHAnsi" w:eastAsiaTheme="minorEastAsia" w:hAnsiTheme="minorHAnsi" w:cstheme="minorBidi"/>
            <w:sz w:val="22"/>
            <w:szCs w:val="22"/>
            <w:lang w:eastAsia="en-AU"/>
          </w:rPr>
          <w:tab/>
        </w:r>
        <w:r w:rsidRPr="0047019E">
          <w:t>Application of Act to children and young people etc</w:t>
        </w:r>
        <w:r>
          <w:tab/>
        </w:r>
        <w:r>
          <w:fldChar w:fldCharType="begin"/>
        </w:r>
        <w:r>
          <w:instrText xml:space="preserve"> PAGEREF _Toc526417205 \h </w:instrText>
        </w:r>
        <w:r>
          <w:fldChar w:fldCharType="separate"/>
        </w:r>
        <w:r w:rsidR="004C6005">
          <w:t>3</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06" w:history="1">
        <w:r w:rsidR="00C639FE" w:rsidRPr="0047019E">
          <w:t>Part 1.2</w:t>
        </w:r>
        <w:r w:rsidR="00C639FE">
          <w:rPr>
            <w:rFonts w:asciiTheme="minorHAnsi" w:eastAsiaTheme="minorEastAsia" w:hAnsiTheme="minorHAnsi" w:cstheme="minorBidi"/>
            <w:b w:val="0"/>
            <w:sz w:val="22"/>
            <w:szCs w:val="22"/>
            <w:lang w:eastAsia="en-AU"/>
          </w:rPr>
          <w:tab/>
        </w:r>
        <w:r w:rsidR="00C639FE" w:rsidRPr="0047019E">
          <w:t>Objects, principles and considerations</w:t>
        </w:r>
        <w:r w:rsidR="00C639FE" w:rsidRPr="00C639FE">
          <w:rPr>
            <w:vanish/>
          </w:rPr>
          <w:tab/>
        </w:r>
        <w:r w:rsidR="00C639FE" w:rsidRPr="00C639FE">
          <w:rPr>
            <w:vanish/>
          </w:rPr>
          <w:fldChar w:fldCharType="begin"/>
        </w:r>
        <w:r w:rsidR="00C639FE" w:rsidRPr="00C639FE">
          <w:rPr>
            <w:vanish/>
          </w:rPr>
          <w:instrText xml:space="preserve"> PAGEREF _Toc526417206 \h </w:instrText>
        </w:r>
        <w:r w:rsidR="00C639FE" w:rsidRPr="00C639FE">
          <w:rPr>
            <w:vanish/>
          </w:rPr>
        </w:r>
        <w:r w:rsidR="00C639FE" w:rsidRPr="00C639FE">
          <w:rPr>
            <w:vanish/>
          </w:rPr>
          <w:fldChar w:fldCharType="separate"/>
        </w:r>
        <w:r w:rsidR="004C6005">
          <w:rPr>
            <w:vanish/>
          </w:rPr>
          <w:t>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7" w:history="1">
        <w:r w:rsidRPr="0047019E">
          <w:t>7</w:t>
        </w:r>
        <w:r>
          <w:rPr>
            <w:rFonts w:asciiTheme="minorHAnsi" w:eastAsiaTheme="minorEastAsia" w:hAnsiTheme="minorHAnsi" w:cstheme="minorBidi"/>
            <w:sz w:val="22"/>
            <w:szCs w:val="22"/>
            <w:lang w:eastAsia="en-AU"/>
          </w:rPr>
          <w:tab/>
        </w:r>
        <w:r w:rsidRPr="0047019E">
          <w:t>Main objects of Act</w:t>
        </w:r>
        <w:r>
          <w:tab/>
        </w:r>
        <w:r>
          <w:fldChar w:fldCharType="begin"/>
        </w:r>
        <w:r>
          <w:instrText xml:space="preserve"> PAGEREF _Toc526417207 \h </w:instrText>
        </w:r>
        <w:r>
          <w:fldChar w:fldCharType="separate"/>
        </w:r>
        <w:r w:rsidR="004C6005">
          <w:t>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8" w:history="1">
        <w:r w:rsidRPr="0047019E">
          <w:t>8</w:t>
        </w:r>
        <w:r>
          <w:rPr>
            <w:rFonts w:asciiTheme="minorHAnsi" w:eastAsiaTheme="minorEastAsia" w:hAnsiTheme="minorHAnsi" w:cstheme="minorBidi"/>
            <w:sz w:val="22"/>
            <w:szCs w:val="22"/>
            <w:lang w:eastAsia="en-AU"/>
          </w:rPr>
          <w:tab/>
        </w:r>
        <w:r w:rsidRPr="0047019E">
          <w:t>Best interests of children and young people paramount consideration</w:t>
        </w:r>
        <w:r>
          <w:tab/>
        </w:r>
        <w:r>
          <w:fldChar w:fldCharType="begin"/>
        </w:r>
        <w:r>
          <w:instrText xml:space="preserve"> PAGEREF _Toc526417208 \h </w:instrText>
        </w:r>
        <w:r>
          <w:fldChar w:fldCharType="separate"/>
        </w:r>
        <w:r w:rsidR="004C6005">
          <w:t>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09" w:history="1">
        <w:r w:rsidRPr="0047019E">
          <w:t>9</w:t>
        </w:r>
        <w:r>
          <w:rPr>
            <w:rFonts w:asciiTheme="minorHAnsi" w:eastAsiaTheme="minorEastAsia" w:hAnsiTheme="minorHAnsi" w:cstheme="minorBidi"/>
            <w:sz w:val="22"/>
            <w:szCs w:val="22"/>
            <w:lang w:eastAsia="en-AU"/>
          </w:rPr>
          <w:tab/>
        </w:r>
        <w:r w:rsidRPr="0047019E">
          <w:t>Principles applying to Act</w:t>
        </w:r>
        <w:r>
          <w:tab/>
        </w:r>
        <w:r>
          <w:fldChar w:fldCharType="begin"/>
        </w:r>
        <w:r>
          <w:instrText xml:space="preserve"> PAGEREF _Toc526417209 \h </w:instrText>
        </w:r>
        <w:r>
          <w:fldChar w:fldCharType="separate"/>
        </w:r>
        <w:r w:rsidR="004C6005">
          <w:t>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10" w:history="1">
        <w:r w:rsidRPr="0047019E">
          <w:t>10</w:t>
        </w:r>
        <w:r>
          <w:rPr>
            <w:rFonts w:asciiTheme="minorHAnsi" w:eastAsiaTheme="minorEastAsia" w:hAnsiTheme="minorHAnsi" w:cstheme="minorBidi"/>
            <w:sz w:val="22"/>
            <w:szCs w:val="22"/>
            <w:lang w:eastAsia="en-AU"/>
          </w:rPr>
          <w:tab/>
        </w:r>
        <w:r w:rsidRPr="0047019E">
          <w:t>Aboriginal and Torres Strait Islander children and young people principle</w:t>
        </w:r>
        <w:r>
          <w:tab/>
        </w:r>
        <w:r>
          <w:fldChar w:fldCharType="begin"/>
        </w:r>
        <w:r>
          <w:instrText xml:space="preserve"> PAGEREF _Toc526417210 \h </w:instrText>
        </w:r>
        <w:r>
          <w:fldChar w:fldCharType="separate"/>
        </w:r>
        <w:r w:rsidR="004C6005">
          <w:t>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11" w:history="1">
        <w:r w:rsidR="00C639FE" w:rsidRPr="0047019E">
          <w:t>Part 1.3</w:t>
        </w:r>
        <w:r w:rsidR="00C639FE">
          <w:rPr>
            <w:rFonts w:asciiTheme="minorHAnsi" w:eastAsiaTheme="minorEastAsia" w:hAnsiTheme="minorHAnsi" w:cstheme="minorBidi"/>
            <w:b w:val="0"/>
            <w:sz w:val="22"/>
            <w:szCs w:val="22"/>
            <w:lang w:eastAsia="en-AU"/>
          </w:rPr>
          <w:tab/>
        </w:r>
        <w:r w:rsidR="00C639FE" w:rsidRPr="0047019E">
          <w:t>Important concepts</w:t>
        </w:r>
        <w:r w:rsidR="00C639FE" w:rsidRPr="00C639FE">
          <w:rPr>
            <w:vanish/>
          </w:rPr>
          <w:tab/>
        </w:r>
        <w:r w:rsidR="00C639FE" w:rsidRPr="00C639FE">
          <w:rPr>
            <w:vanish/>
          </w:rPr>
          <w:fldChar w:fldCharType="begin"/>
        </w:r>
        <w:r w:rsidR="00C639FE" w:rsidRPr="00C639FE">
          <w:rPr>
            <w:vanish/>
          </w:rPr>
          <w:instrText xml:space="preserve"> PAGEREF _Toc526417211 \h </w:instrText>
        </w:r>
        <w:r w:rsidR="00C639FE" w:rsidRPr="00C639FE">
          <w:rPr>
            <w:vanish/>
          </w:rPr>
        </w:r>
        <w:r w:rsidR="00C639FE" w:rsidRPr="00C639FE">
          <w:rPr>
            <w:vanish/>
          </w:rPr>
          <w:fldChar w:fldCharType="separate"/>
        </w:r>
        <w:r w:rsidR="004C6005">
          <w:rPr>
            <w:vanish/>
          </w:rPr>
          <w:t>9</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212" w:history="1">
        <w:r w:rsidR="00C639FE" w:rsidRPr="0047019E">
          <w:t>Division 1.3.1</w:t>
        </w:r>
        <w:r w:rsidR="00C639FE">
          <w:rPr>
            <w:rFonts w:asciiTheme="minorHAnsi" w:eastAsiaTheme="minorEastAsia" w:hAnsiTheme="minorHAnsi" w:cstheme="minorBidi"/>
            <w:b w:val="0"/>
            <w:sz w:val="22"/>
            <w:szCs w:val="22"/>
            <w:lang w:eastAsia="en-AU"/>
          </w:rPr>
          <w:tab/>
        </w:r>
        <w:r w:rsidR="00C639FE" w:rsidRPr="0047019E">
          <w:t>Definitions</w:t>
        </w:r>
        <w:r w:rsidR="00C639FE" w:rsidRPr="00C639FE">
          <w:rPr>
            <w:vanish/>
          </w:rPr>
          <w:tab/>
        </w:r>
        <w:r w:rsidR="00C639FE" w:rsidRPr="00C639FE">
          <w:rPr>
            <w:vanish/>
          </w:rPr>
          <w:fldChar w:fldCharType="begin"/>
        </w:r>
        <w:r w:rsidR="00C639FE" w:rsidRPr="00C639FE">
          <w:rPr>
            <w:vanish/>
          </w:rPr>
          <w:instrText xml:space="preserve"> PAGEREF _Toc526417212 \h </w:instrText>
        </w:r>
        <w:r w:rsidR="00C639FE" w:rsidRPr="00C639FE">
          <w:rPr>
            <w:vanish/>
          </w:rPr>
        </w:r>
        <w:r w:rsidR="00C639FE" w:rsidRPr="00C639FE">
          <w:rPr>
            <w:vanish/>
          </w:rPr>
          <w:fldChar w:fldCharType="separate"/>
        </w:r>
        <w:r w:rsidR="004C6005">
          <w:rPr>
            <w:vanish/>
          </w:rPr>
          <w:t>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13" w:history="1">
        <w:r w:rsidRPr="0047019E">
          <w:t>11</w:t>
        </w:r>
        <w:r>
          <w:rPr>
            <w:rFonts w:asciiTheme="minorHAnsi" w:eastAsiaTheme="minorEastAsia" w:hAnsiTheme="minorHAnsi" w:cstheme="minorBidi"/>
            <w:sz w:val="22"/>
            <w:szCs w:val="22"/>
            <w:lang w:eastAsia="en-AU"/>
          </w:rPr>
          <w:tab/>
        </w:r>
        <w:r w:rsidRPr="0047019E">
          <w:t xml:space="preserve">Who is a </w:t>
        </w:r>
        <w:r w:rsidRPr="0047019E">
          <w:rPr>
            <w:i/>
          </w:rPr>
          <w:t>child</w:t>
        </w:r>
        <w:r w:rsidRPr="0047019E">
          <w:t>?</w:t>
        </w:r>
        <w:r>
          <w:tab/>
        </w:r>
        <w:r>
          <w:fldChar w:fldCharType="begin"/>
        </w:r>
        <w:r>
          <w:instrText xml:space="preserve"> PAGEREF _Toc526417213 \h </w:instrText>
        </w:r>
        <w:r>
          <w:fldChar w:fldCharType="separate"/>
        </w:r>
        <w:r w:rsidR="004C6005">
          <w:t>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14" w:history="1">
        <w:r w:rsidRPr="0047019E">
          <w:t>12</w:t>
        </w:r>
        <w:r>
          <w:rPr>
            <w:rFonts w:asciiTheme="minorHAnsi" w:eastAsiaTheme="minorEastAsia" w:hAnsiTheme="minorHAnsi" w:cstheme="minorBidi"/>
            <w:sz w:val="22"/>
            <w:szCs w:val="22"/>
            <w:lang w:eastAsia="en-AU"/>
          </w:rPr>
          <w:tab/>
        </w:r>
        <w:r w:rsidRPr="0047019E">
          <w:t xml:space="preserve">Who is a </w:t>
        </w:r>
        <w:r w:rsidRPr="0047019E">
          <w:rPr>
            <w:i/>
          </w:rPr>
          <w:t>young person</w:t>
        </w:r>
        <w:r w:rsidRPr="0047019E">
          <w:t>?</w:t>
        </w:r>
        <w:r>
          <w:tab/>
        </w:r>
        <w:r>
          <w:fldChar w:fldCharType="begin"/>
        </w:r>
        <w:r>
          <w:instrText xml:space="preserve"> PAGEREF _Toc526417214 \h </w:instrText>
        </w:r>
        <w:r>
          <w:fldChar w:fldCharType="separate"/>
        </w:r>
        <w:r w:rsidR="004C6005">
          <w:t>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15" w:history="1">
        <w:r w:rsidRPr="0047019E">
          <w:t>13</w:t>
        </w:r>
        <w:r>
          <w:rPr>
            <w:rFonts w:asciiTheme="minorHAnsi" w:eastAsiaTheme="minorEastAsia" w:hAnsiTheme="minorHAnsi" w:cstheme="minorBidi"/>
            <w:sz w:val="22"/>
            <w:szCs w:val="22"/>
            <w:lang w:eastAsia="en-AU"/>
          </w:rPr>
          <w:tab/>
        </w:r>
        <w:r w:rsidRPr="0047019E">
          <w:t xml:space="preserve">Who is a </w:t>
        </w:r>
        <w:r w:rsidRPr="0047019E">
          <w:rPr>
            <w:i/>
          </w:rPr>
          <w:t xml:space="preserve">family member </w:t>
        </w:r>
        <w:r w:rsidRPr="0047019E">
          <w:t>of a child or young person?</w:t>
        </w:r>
        <w:r>
          <w:tab/>
        </w:r>
        <w:r>
          <w:fldChar w:fldCharType="begin"/>
        </w:r>
        <w:r>
          <w:instrText xml:space="preserve"> PAGEREF _Toc526417215 \h </w:instrText>
        </w:r>
        <w:r>
          <w:fldChar w:fldCharType="separate"/>
        </w:r>
        <w:r w:rsidR="004C6005">
          <w:t>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16" w:history="1">
        <w:r w:rsidRPr="0047019E">
          <w:t>14</w:t>
        </w:r>
        <w:r>
          <w:rPr>
            <w:rFonts w:asciiTheme="minorHAnsi" w:eastAsiaTheme="minorEastAsia" w:hAnsiTheme="minorHAnsi" w:cstheme="minorBidi"/>
            <w:sz w:val="22"/>
            <w:szCs w:val="22"/>
            <w:lang w:eastAsia="en-AU"/>
          </w:rPr>
          <w:tab/>
        </w:r>
        <w:r w:rsidRPr="0047019E">
          <w:t xml:space="preserve">Who is a </w:t>
        </w:r>
        <w:r w:rsidRPr="0047019E">
          <w:rPr>
            <w:i/>
          </w:rPr>
          <w:t xml:space="preserve">significant person </w:t>
        </w:r>
        <w:r w:rsidRPr="0047019E">
          <w:t>for a child or young person?</w:t>
        </w:r>
        <w:r>
          <w:tab/>
        </w:r>
        <w:r>
          <w:fldChar w:fldCharType="begin"/>
        </w:r>
        <w:r>
          <w:instrText xml:space="preserve"> PAGEREF _Toc526417216 \h </w:instrText>
        </w:r>
        <w:r>
          <w:fldChar w:fldCharType="separate"/>
        </w:r>
        <w:r w:rsidR="004C6005">
          <w:t>10</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217" w:history="1">
        <w:r w:rsidR="00C639FE" w:rsidRPr="0047019E">
          <w:t>Division 1.3.2</w:t>
        </w:r>
        <w:r w:rsidR="00C639FE">
          <w:rPr>
            <w:rFonts w:asciiTheme="minorHAnsi" w:eastAsiaTheme="minorEastAsia" w:hAnsiTheme="minorHAnsi" w:cstheme="minorBidi"/>
            <w:b w:val="0"/>
            <w:sz w:val="22"/>
            <w:szCs w:val="22"/>
            <w:lang w:eastAsia="en-AU"/>
          </w:rPr>
          <w:tab/>
        </w:r>
        <w:r w:rsidR="00C639FE" w:rsidRPr="0047019E">
          <w:t>Parental responsibility</w:t>
        </w:r>
        <w:r w:rsidR="00C639FE" w:rsidRPr="00C639FE">
          <w:rPr>
            <w:vanish/>
          </w:rPr>
          <w:tab/>
        </w:r>
        <w:r w:rsidR="00C639FE" w:rsidRPr="00C639FE">
          <w:rPr>
            <w:vanish/>
          </w:rPr>
          <w:fldChar w:fldCharType="begin"/>
        </w:r>
        <w:r w:rsidR="00C639FE" w:rsidRPr="00C639FE">
          <w:rPr>
            <w:vanish/>
          </w:rPr>
          <w:instrText xml:space="preserve"> PAGEREF _Toc526417217 \h </w:instrText>
        </w:r>
        <w:r w:rsidR="00C639FE" w:rsidRPr="00C639FE">
          <w:rPr>
            <w:vanish/>
          </w:rPr>
        </w:r>
        <w:r w:rsidR="00C639FE" w:rsidRPr="00C639FE">
          <w:rPr>
            <w:vanish/>
          </w:rPr>
          <w:fldChar w:fldCharType="separate"/>
        </w:r>
        <w:r w:rsidR="004C6005">
          <w:rPr>
            <w:vanish/>
          </w:rPr>
          <w:t>10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18" w:history="1">
        <w:r w:rsidRPr="0047019E">
          <w:t>15</w:t>
        </w:r>
        <w:r>
          <w:rPr>
            <w:rFonts w:asciiTheme="minorHAnsi" w:eastAsiaTheme="minorEastAsia" w:hAnsiTheme="minorHAnsi" w:cstheme="minorBidi"/>
            <w:sz w:val="22"/>
            <w:szCs w:val="22"/>
            <w:lang w:eastAsia="en-AU"/>
          </w:rPr>
          <w:tab/>
        </w:r>
        <w:r w:rsidRPr="0047019E">
          <w:t xml:space="preserve">What is </w:t>
        </w:r>
        <w:r w:rsidRPr="0047019E">
          <w:rPr>
            <w:i/>
          </w:rPr>
          <w:t>parental responsibility</w:t>
        </w:r>
        <w:r w:rsidRPr="0047019E">
          <w:t>?</w:t>
        </w:r>
        <w:r>
          <w:tab/>
        </w:r>
        <w:r>
          <w:fldChar w:fldCharType="begin"/>
        </w:r>
        <w:r>
          <w:instrText xml:space="preserve"> PAGEREF _Toc526417218 \h </w:instrText>
        </w:r>
        <w:r>
          <w:fldChar w:fldCharType="separate"/>
        </w:r>
        <w:r w:rsidR="004C6005">
          <w:t>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19" w:history="1">
        <w:r w:rsidRPr="0047019E">
          <w:t>16</w:t>
        </w:r>
        <w:r>
          <w:rPr>
            <w:rFonts w:asciiTheme="minorHAnsi" w:eastAsiaTheme="minorEastAsia" w:hAnsiTheme="minorHAnsi" w:cstheme="minorBidi"/>
            <w:sz w:val="22"/>
            <w:szCs w:val="22"/>
            <w:lang w:eastAsia="en-AU"/>
          </w:rPr>
          <w:tab/>
        </w:r>
        <w:r w:rsidRPr="0047019E">
          <w:t>Parents have parental responsibility</w:t>
        </w:r>
        <w:r>
          <w:tab/>
        </w:r>
        <w:r>
          <w:fldChar w:fldCharType="begin"/>
        </w:r>
        <w:r>
          <w:instrText xml:space="preserve"> PAGEREF _Toc526417219 \h </w:instrText>
        </w:r>
        <w:r>
          <w:fldChar w:fldCharType="separate"/>
        </w:r>
        <w:r w:rsidR="004C6005">
          <w:t>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0" w:history="1">
        <w:r w:rsidRPr="0047019E">
          <w:t>17</w:t>
        </w:r>
        <w:r>
          <w:rPr>
            <w:rFonts w:asciiTheme="minorHAnsi" w:eastAsiaTheme="minorEastAsia" w:hAnsiTheme="minorHAnsi" w:cstheme="minorBidi"/>
            <w:sz w:val="22"/>
            <w:szCs w:val="22"/>
            <w:lang w:eastAsia="en-AU"/>
          </w:rPr>
          <w:tab/>
        </w:r>
        <w:r w:rsidRPr="0047019E">
          <w:t>Aspects of parental responsibility may be transferred</w:t>
        </w:r>
        <w:r>
          <w:tab/>
        </w:r>
        <w:r>
          <w:fldChar w:fldCharType="begin"/>
        </w:r>
        <w:r>
          <w:instrText xml:space="preserve"> PAGEREF _Toc526417220 \h </w:instrText>
        </w:r>
        <w:r>
          <w:fldChar w:fldCharType="separate"/>
        </w:r>
        <w:r w:rsidR="004C6005">
          <w:t>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1" w:history="1">
        <w:r w:rsidRPr="0047019E">
          <w:t>18</w:t>
        </w:r>
        <w:r>
          <w:rPr>
            <w:rFonts w:asciiTheme="minorHAnsi" w:eastAsiaTheme="minorEastAsia" w:hAnsiTheme="minorHAnsi" w:cstheme="minorBidi"/>
            <w:sz w:val="22"/>
            <w:szCs w:val="22"/>
            <w:lang w:eastAsia="en-AU"/>
          </w:rPr>
          <w:tab/>
        </w:r>
        <w:r w:rsidRPr="0047019E">
          <w:t>Aspects of parental responsibility may be shared</w:t>
        </w:r>
        <w:r>
          <w:tab/>
        </w:r>
        <w:r>
          <w:fldChar w:fldCharType="begin"/>
        </w:r>
        <w:r>
          <w:instrText xml:space="preserve"> PAGEREF _Toc526417221 \h </w:instrText>
        </w:r>
        <w:r>
          <w:fldChar w:fldCharType="separate"/>
        </w:r>
        <w:r w:rsidR="004C6005">
          <w:t>12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2" w:history="1">
        <w:r w:rsidRPr="0047019E">
          <w:t>19</w:t>
        </w:r>
        <w:r>
          <w:rPr>
            <w:rFonts w:asciiTheme="minorHAnsi" w:eastAsiaTheme="minorEastAsia" w:hAnsiTheme="minorHAnsi" w:cstheme="minorBidi"/>
            <w:sz w:val="22"/>
            <w:szCs w:val="22"/>
            <w:lang w:eastAsia="en-AU"/>
          </w:rPr>
          <w:tab/>
        </w:r>
        <w:r w:rsidRPr="0047019E">
          <w:t>Daily care responsibility for children and young people</w:t>
        </w:r>
        <w:r>
          <w:tab/>
        </w:r>
        <w:r>
          <w:fldChar w:fldCharType="begin"/>
        </w:r>
        <w:r>
          <w:instrText xml:space="preserve"> PAGEREF _Toc526417222 \h </w:instrText>
        </w:r>
        <w:r>
          <w:fldChar w:fldCharType="separate"/>
        </w:r>
        <w:r w:rsidR="004C6005">
          <w:t>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3" w:history="1">
        <w:r w:rsidRPr="0047019E">
          <w:t>20</w:t>
        </w:r>
        <w:r>
          <w:rPr>
            <w:rFonts w:asciiTheme="minorHAnsi" w:eastAsiaTheme="minorEastAsia" w:hAnsiTheme="minorHAnsi" w:cstheme="minorBidi"/>
            <w:sz w:val="22"/>
            <w:szCs w:val="22"/>
            <w:lang w:eastAsia="en-AU"/>
          </w:rPr>
          <w:tab/>
        </w:r>
        <w:r w:rsidRPr="0047019E">
          <w:t>Long-term care responsibility for children and young people</w:t>
        </w:r>
        <w:r>
          <w:tab/>
        </w:r>
        <w:r>
          <w:fldChar w:fldCharType="begin"/>
        </w:r>
        <w:r>
          <w:instrText xml:space="preserve"> PAGEREF _Toc526417223 \h </w:instrText>
        </w:r>
        <w:r>
          <w:fldChar w:fldCharType="separate"/>
        </w:r>
        <w:r w:rsidR="004C6005">
          <w:t>16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4" w:history="1">
        <w:r w:rsidRPr="0047019E">
          <w:t>21</w:t>
        </w:r>
        <w:r>
          <w:rPr>
            <w:rFonts w:asciiTheme="minorHAnsi" w:eastAsiaTheme="minorEastAsia" w:hAnsiTheme="minorHAnsi" w:cstheme="minorBidi"/>
            <w:sz w:val="22"/>
            <w:szCs w:val="22"/>
            <w:lang w:eastAsia="en-AU"/>
          </w:rPr>
          <w:tab/>
        </w:r>
        <w:r w:rsidRPr="0047019E">
          <w:t>Parents or people with parental responsibility who cannot be found</w:t>
        </w:r>
        <w:r>
          <w:tab/>
        </w:r>
        <w:r>
          <w:fldChar w:fldCharType="begin"/>
        </w:r>
        <w:r>
          <w:instrText xml:space="preserve"> PAGEREF _Toc526417224 \h </w:instrText>
        </w:r>
        <w:r>
          <w:fldChar w:fldCharType="separate"/>
        </w:r>
        <w:r w:rsidR="004C6005">
          <w:t>17</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225" w:history="1">
        <w:r w:rsidR="00C639FE" w:rsidRPr="0047019E">
          <w:t>Chapter 2</w:t>
        </w:r>
        <w:r w:rsidR="00C639FE">
          <w:rPr>
            <w:rFonts w:asciiTheme="minorHAnsi" w:eastAsiaTheme="minorEastAsia" w:hAnsiTheme="minorHAnsi" w:cstheme="minorBidi"/>
            <w:b w:val="0"/>
            <w:sz w:val="22"/>
            <w:szCs w:val="22"/>
            <w:lang w:eastAsia="en-AU"/>
          </w:rPr>
          <w:tab/>
        </w:r>
        <w:r w:rsidR="00C639FE" w:rsidRPr="0047019E">
          <w:t>Administration</w:t>
        </w:r>
        <w:r w:rsidR="00C639FE" w:rsidRPr="00C639FE">
          <w:rPr>
            <w:vanish/>
          </w:rPr>
          <w:tab/>
        </w:r>
        <w:r w:rsidR="00C639FE" w:rsidRPr="00C639FE">
          <w:rPr>
            <w:vanish/>
          </w:rPr>
          <w:fldChar w:fldCharType="begin"/>
        </w:r>
        <w:r w:rsidR="00C639FE" w:rsidRPr="00C639FE">
          <w:rPr>
            <w:vanish/>
          </w:rPr>
          <w:instrText xml:space="preserve"> PAGEREF _Toc526417225 \h </w:instrText>
        </w:r>
        <w:r w:rsidR="00C639FE" w:rsidRPr="00C639FE">
          <w:rPr>
            <w:vanish/>
          </w:rPr>
        </w:r>
        <w:r w:rsidR="00C639FE" w:rsidRPr="00C639FE">
          <w:rPr>
            <w:vanish/>
          </w:rPr>
          <w:fldChar w:fldCharType="separate"/>
        </w:r>
        <w:r w:rsidR="004C6005">
          <w:rPr>
            <w:vanish/>
          </w:rPr>
          <w:t>18</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26" w:history="1">
        <w:r w:rsidR="00C639FE" w:rsidRPr="0047019E">
          <w:t>Part 2.1</w:t>
        </w:r>
        <w:r w:rsidR="00C639FE">
          <w:rPr>
            <w:rFonts w:asciiTheme="minorHAnsi" w:eastAsiaTheme="minorEastAsia" w:hAnsiTheme="minorHAnsi" w:cstheme="minorBidi"/>
            <w:b w:val="0"/>
            <w:sz w:val="22"/>
            <w:szCs w:val="22"/>
            <w:lang w:eastAsia="en-AU"/>
          </w:rPr>
          <w:tab/>
        </w:r>
        <w:r w:rsidR="00C639FE" w:rsidRPr="0047019E">
          <w:t>Director</w:t>
        </w:r>
        <w:r w:rsidR="00C639FE" w:rsidRPr="0047019E">
          <w:noBreakHyphen/>
          <w:t>general</w:t>
        </w:r>
        <w:r w:rsidR="00C639FE" w:rsidRPr="00C639FE">
          <w:rPr>
            <w:vanish/>
          </w:rPr>
          <w:tab/>
        </w:r>
        <w:r w:rsidR="00C639FE" w:rsidRPr="00C639FE">
          <w:rPr>
            <w:vanish/>
          </w:rPr>
          <w:fldChar w:fldCharType="begin"/>
        </w:r>
        <w:r w:rsidR="00C639FE" w:rsidRPr="00C639FE">
          <w:rPr>
            <w:vanish/>
          </w:rPr>
          <w:instrText xml:space="preserve"> PAGEREF _Toc526417226 \h </w:instrText>
        </w:r>
        <w:r w:rsidR="00C639FE" w:rsidRPr="00C639FE">
          <w:rPr>
            <w:vanish/>
          </w:rPr>
        </w:r>
        <w:r w:rsidR="00C639FE" w:rsidRPr="00C639FE">
          <w:rPr>
            <w:vanish/>
          </w:rPr>
          <w:fldChar w:fldCharType="separate"/>
        </w:r>
        <w:r w:rsidR="004C6005">
          <w:rPr>
            <w:vanish/>
          </w:rPr>
          <w:t>18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7" w:history="1">
        <w:r w:rsidRPr="0047019E">
          <w:t>22</w:t>
        </w:r>
        <w:r>
          <w:rPr>
            <w:rFonts w:asciiTheme="minorHAnsi" w:eastAsiaTheme="minorEastAsia" w:hAnsiTheme="minorHAnsi" w:cstheme="minorBidi"/>
            <w:sz w:val="22"/>
            <w:szCs w:val="22"/>
            <w:lang w:eastAsia="en-AU"/>
          </w:rPr>
          <w:tab/>
        </w:r>
        <w:r w:rsidRPr="0047019E">
          <w:t>Director</w:t>
        </w:r>
        <w:r w:rsidRPr="0047019E">
          <w:noBreakHyphen/>
          <w:t>general’s functions</w:t>
        </w:r>
        <w:r>
          <w:tab/>
        </w:r>
        <w:r>
          <w:fldChar w:fldCharType="begin"/>
        </w:r>
        <w:r>
          <w:instrText xml:space="preserve"> PAGEREF _Toc526417227 \h </w:instrText>
        </w:r>
        <w:r>
          <w:fldChar w:fldCharType="separate"/>
        </w:r>
        <w:r w:rsidR="004C6005">
          <w:t>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8" w:history="1">
        <w:r w:rsidRPr="0047019E">
          <w:t>23</w:t>
        </w:r>
        <w:r>
          <w:rPr>
            <w:rFonts w:asciiTheme="minorHAnsi" w:eastAsiaTheme="minorEastAsia" w:hAnsiTheme="minorHAnsi" w:cstheme="minorBidi"/>
            <w:sz w:val="22"/>
            <w:szCs w:val="22"/>
            <w:lang w:eastAsia="en-AU"/>
          </w:rPr>
          <w:tab/>
        </w:r>
        <w:r w:rsidRPr="0047019E">
          <w:t>Director</w:t>
        </w:r>
        <w:r w:rsidRPr="0047019E">
          <w:noBreakHyphen/>
          <w:t>general instructions</w:t>
        </w:r>
        <w:r>
          <w:tab/>
        </w:r>
        <w:r>
          <w:fldChar w:fldCharType="begin"/>
        </w:r>
        <w:r>
          <w:instrText xml:space="preserve"> PAGEREF _Toc526417228 \h </w:instrText>
        </w:r>
        <w:r>
          <w:fldChar w:fldCharType="separate"/>
        </w:r>
        <w:r w:rsidR="004C6005">
          <w:t>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29" w:history="1">
        <w:r w:rsidRPr="0047019E">
          <w:t>24</w:t>
        </w:r>
        <w:r>
          <w:rPr>
            <w:rFonts w:asciiTheme="minorHAnsi" w:eastAsiaTheme="minorEastAsia" w:hAnsiTheme="minorHAnsi" w:cstheme="minorBidi"/>
            <w:sz w:val="22"/>
            <w:szCs w:val="22"/>
            <w:lang w:eastAsia="en-AU"/>
          </w:rPr>
          <w:tab/>
        </w:r>
        <w:r w:rsidRPr="0047019E">
          <w:t>Ministerial directions to director</w:t>
        </w:r>
        <w:r w:rsidRPr="0047019E">
          <w:noBreakHyphen/>
          <w:t>general</w:t>
        </w:r>
        <w:r>
          <w:tab/>
        </w:r>
        <w:r>
          <w:fldChar w:fldCharType="begin"/>
        </w:r>
        <w:r>
          <w:instrText xml:space="preserve"> PAGEREF _Toc526417229 \h </w:instrText>
        </w:r>
        <w:r>
          <w:fldChar w:fldCharType="separate"/>
        </w:r>
        <w:r w:rsidR="004C6005">
          <w:t>20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30" w:history="1">
        <w:r w:rsidRPr="0047019E">
          <w:t>25</w:t>
        </w:r>
        <w:r>
          <w:rPr>
            <w:rFonts w:asciiTheme="minorHAnsi" w:eastAsiaTheme="minorEastAsia" w:hAnsiTheme="minorHAnsi" w:cstheme="minorBidi"/>
            <w:sz w:val="22"/>
            <w:szCs w:val="22"/>
            <w:lang w:eastAsia="en-AU"/>
          </w:rPr>
          <w:tab/>
        </w:r>
        <w:r w:rsidRPr="0047019E">
          <w:t>Director</w:t>
        </w:r>
        <w:r w:rsidRPr="0047019E">
          <w:noBreakHyphen/>
          <w:t>general may ask for assistance, etc</w:t>
        </w:r>
        <w:r>
          <w:tab/>
        </w:r>
        <w:r>
          <w:fldChar w:fldCharType="begin"/>
        </w:r>
        <w:r>
          <w:instrText xml:space="preserve"> PAGEREF _Toc526417230 \h </w:instrText>
        </w:r>
        <w:r>
          <w:fldChar w:fldCharType="separate"/>
        </w:r>
        <w:r w:rsidR="004C6005">
          <w:t>20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31" w:history="1">
        <w:r w:rsidRPr="0047019E">
          <w:t>26</w:t>
        </w:r>
        <w:r>
          <w:rPr>
            <w:rFonts w:asciiTheme="minorHAnsi" w:eastAsiaTheme="minorEastAsia" w:hAnsiTheme="minorHAnsi" w:cstheme="minorBidi"/>
            <w:sz w:val="22"/>
            <w:szCs w:val="22"/>
            <w:lang w:eastAsia="en-AU"/>
          </w:rPr>
          <w:tab/>
        </w:r>
        <w:r w:rsidRPr="0047019E">
          <w:t>Director</w:t>
        </w:r>
        <w:r w:rsidRPr="0047019E">
          <w:noBreakHyphen/>
          <w:t>general must give identity cards</w:t>
        </w:r>
        <w:r>
          <w:tab/>
        </w:r>
        <w:r>
          <w:fldChar w:fldCharType="begin"/>
        </w:r>
        <w:r>
          <w:instrText xml:space="preserve"> PAGEREF _Toc526417231 \h </w:instrText>
        </w:r>
        <w:r>
          <w:fldChar w:fldCharType="separate"/>
        </w:r>
        <w:r w:rsidR="004C6005">
          <w:t>21</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32" w:history="1">
        <w:r w:rsidR="00C639FE" w:rsidRPr="0047019E">
          <w:t>Part 2.2</w:t>
        </w:r>
        <w:r w:rsidR="00C639FE">
          <w:rPr>
            <w:rFonts w:asciiTheme="minorHAnsi" w:eastAsiaTheme="minorEastAsia" w:hAnsiTheme="minorHAnsi" w:cstheme="minorBidi"/>
            <w:b w:val="0"/>
            <w:sz w:val="22"/>
            <w:szCs w:val="22"/>
            <w:lang w:eastAsia="en-AU"/>
          </w:rPr>
          <w:tab/>
        </w:r>
        <w:r w:rsidR="00C639FE" w:rsidRPr="0047019E">
          <w:t>Children and Youth Services Council</w:t>
        </w:r>
        <w:r w:rsidR="00C639FE" w:rsidRPr="00C639FE">
          <w:rPr>
            <w:vanish/>
          </w:rPr>
          <w:tab/>
        </w:r>
        <w:r w:rsidR="00C639FE" w:rsidRPr="00C639FE">
          <w:rPr>
            <w:vanish/>
          </w:rPr>
          <w:fldChar w:fldCharType="begin"/>
        </w:r>
        <w:r w:rsidR="00C639FE" w:rsidRPr="00C639FE">
          <w:rPr>
            <w:vanish/>
          </w:rPr>
          <w:instrText xml:space="preserve"> PAGEREF _Toc526417232 \h </w:instrText>
        </w:r>
        <w:r w:rsidR="00C639FE" w:rsidRPr="00C639FE">
          <w:rPr>
            <w:vanish/>
          </w:rPr>
        </w:r>
        <w:r w:rsidR="00C639FE" w:rsidRPr="00C639FE">
          <w:rPr>
            <w:vanish/>
          </w:rPr>
          <w:fldChar w:fldCharType="separate"/>
        </w:r>
        <w:r w:rsidR="004C6005">
          <w:rPr>
            <w:vanish/>
          </w:rPr>
          <w:t>23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33" w:history="1">
        <w:r w:rsidRPr="0047019E">
          <w:t>27</w:t>
        </w:r>
        <w:r>
          <w:rPr>
            <w:rFonts w:asciiTheme="minorHAnsi" w:eastAsiaTheme="minorEastAsia" w:hAnsiTheme="minorHAnsi" w:cstheme="minorBidi"/>
            <w:sz w:val="22"/>
            <w:szCs w:val="22"/>
            <w:lang w:eastAsia="en-AU"/>
          </w:rPr>
          <w:tab/>
        </w:r>
        <w:r w:rsidRPr="0047019E">
          <w:t>Establishment of council</w:t>
        </w:r>
        <w:r>
          <w:tab/>
        </w:r>
        <w:r>
          <w:fldChar w:fldCharType="begin"/>
        </w:r>
        <w:r>
          <w:instrText xml:space="preserve"> PAGEREF _Toc526417233 \h </w:instrText>
        </w:r>
        <w:r>
          <w:fldChar w:fldCharType="separate"/>
        </w:r>
        <w:r w:rsidR="004C6005">
          <w:t>23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34" w:history="1">
        <w:r w:rsidRPr="0047019E">
          <w:t>28</w:t>
        </w:r>
        <w:r>
          <w:rPr>
            <w:rFonts w:asciiTheme="minorHAnsi" w:eastAsiaTheme="minorEastAsia" w:hAnsiTheme="minorHAnsi" w:cstheme="minorBidi"/>
            <w:sz w:val="22"/>
            <w:szCs w:val="22"/>
            <w:lang w:eastAsia="en-AU"/>
          </w:rPr>
          <w:tab/>
        </w:r>
        <w:r w:rsidRPr="0047019E">
          <w:t>Council members</w:t>
        </w:r>
        <w:r>
          <w:tab/>
        </w:r>
        <w:r>
          <w:fldChar w:fldCharType="begin"/>
        </w:r>
        <w:r>
          <w:instrText xml:space="preserve"> PAGEREF _Toc526417234 \h </w:instrText>
        </w:r>
        <w:r>
          <w:fldChar w:fldCharType="separate"/>
        </w:r>
        <w:r w:rsidR="004C6005">
          <w:t>23</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35" w:history="1">
        <w:r w:rsidR="00C639FE" w:rsidRPr="0047019E">
          <w:t>Part 2.3</w:t>
        </w:r>
        <w:r w:rsidR="00C639FE">
          <w:rPr>
            <w:rFonts w:asciiTheme="minorHAnsi" w:eastAsiaTheme="minorEastAsia" w:hAnsiTheme="minorHAnsi" w:cstheme="minorBidi"/>
            <w:b w:val="0"/>
            <w:sz w:val="22"/>
            <w:szCs w:val="22"/>
            <w:lang w:eastAsia="en-AU"/>
          </w:rPr>
          <w:tab/>
        </w:r>
        <w:r w:rsidR="00C639FE" w:rsidRPr="0047019E">
          <w:t>Official visitors</w:t>
        </w:r>
        <w:r w:rsidR="00C639FE" w:rsidRPr="00C639FE">
          <w:rPr>
            <w:vanish/>
          </w:rPr>
          <w:tab/>
        </w:r>
        <w:r w:rsidR="00C639FE" w:rsidRPr="00C639FE">
          <w:rPr>
            <w:vanish/>
          </w:rPr>
          <w:fldChar w:fldCharType="begin"/>
        </w:r>
        <w:r w:rsidR="00C639FE" w:rsidRPr="00C639FE">
          <w:rPr>
            <w:vanish/>
          </w:rPr>
          <w:instrText xml:space="preserve"> PAGEREF _Toc526417235 \h </w:instrText>
        </w:r>
        <w:r w:rsidR="00C639FE" w:rsidRPr="00C639FE">
          <w:rPr>
            <w:vanish/>
          </w:rPr>
        </w:r>
        <w:r w:rsidR="00C639FE" w:rsidRPr="00C639FE">
          <w:rPr>
            <w:vanish/>
          </w:rPr>
          <w:fldChar w:fldCharType="separate"/>
        </w:r>
        <w:r w:rsidR="004C6005">
          <w:rPr>
            <w:vanish/>
          </w:rPr>
          <w:t>24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36" w:history="1">
        <w:r w:rsidRPr="0047019E">
          <w:t>37</w:t>
        </w:r>
        <w:r>
          <w:rPr>
            <w:rFonts w:asciiTheme="minorHAnsi" w:eastAsiaTheme="minorEastAsia" w:hAnsiTheme="minorHAnsi" w:cstheme="minorBidi"/>
            <w:sz w:val="22"/>
            <w:szCs w:val="22"/>
            <w:lang w:eastAsia="en-AU"/>
          </w:rPr>
          <w:tab/>
        </w:r>
        <w:r w:rsidRPr="0047019E">
          <w:t xml:space="preserve">Meaning of </w:t>
        </w:r>
        <w:r w:rsidRPr="0047019E">
          <w:rPr>
            <w:i/>
          </w:rPr>
          <w:t xml:space="preserve">entitled person </w:t>
        </w:r>
        <w:r w:rsidRPr="0047019E">
          <w:t xml:space="preserve">and </w:t>
        </w:r>
        <w:r w:rsidRPr="0047019E">
          <w:rPr>
            <w:i/>
          </w:rPr>
          <w:t>visitable place</w:t>
        </w:r>
        <w:r>
          <w:tab/>
        </w:r>
        <w:r>
          <w:fldChar w:fldCharType="begin"/>
        </w:r>
        <w:r>
          <w:instrText xml:space="preserve"> PAGEREF _Toc526417236 \h </w:instrText>
        </w:r>
        <w:r>
          <w:fldChar w:fldCharType="separate"/>
        </w:r>
        <w:r w:rsidR="004C6005">
          <w:t>24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37" w:history="1">
        <w:r w:rsidRPr="0047019E">
          <w:t>38</w:t>
        </w:r>
        <w:r>
          <w:rPr>
            <w:rFonts w:asciiTheme="minorHAnsi" w:eastAsiaTheme="minorEastAsia" w:hAnsiTheme="minorHAnsi" w:cstheme="minorBidi"/>
            <w:sz w:val="22"/>
            <w:szCs w:val="22"/>
            <w:lang w:eastAsia="en-AU"/>
          </w:rPr>
          <w:tab/>
        </w:r>
        <w:r w:rsidRPr="0047019E">
          <w:t>Appointment of official visitors—additional suitability requirement</w:t>
        </w:r>
        <w:r>
          <w:tab/>
        </w:r>
        <w:r>
          <w:fldChar w:fldCharType="begin"/>
        </w:r>
        <w:r>
          <w:instrText xml:space="preserve"> PAGEREF _Toc526417237 \h </w:instrText>
        </w:r>
        <w:r>
          <w:fldChar w:fldCharType="separate"/>
        </w:r>
        <w:r w:rsidR="004C6005">
          <w:t>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38" w:history="1">
        <w:r w:rsidRPr="0047019E">
          <w:t>39</w:t>
        </w:r>
        <w:r>
          <w:rPr>
            <w:rFonts w:asciiTheme="minorHAnsi" w:eastAsiaTheme="minorEastAsia" w:hAnsiTheme="minorHAnsi" w:cstheme="minorBidi"/>
            <w:sz w:val="22"/>
            <w:szCs w:val="22"/>
            <w:lang w:eastAsia="en-AU"/>
          </w:rPr>
          <w:tab/>
        </w:r>
        <w:r w:rsidRPr="0047019E">
          <w:t>Request for sensitive information by official visitors</w:t>
        </w:r>
        <w:r>
          <w:tab/>
        </w:r>
        <w:r>
          <w:fldChar w:fldCharType="begin"/>
        </w:r>
        <w:r>
          <w:instrText xml:space="preserve"> PAGEREF _Toc526417238 \h </w:instrText>
        </w:r>
        <w:r>
          <w:fldChar w:fldCharType="separate"/>
        </w:r>
        <w:r w:rsidR="004C6005">
          <w:t>25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39" w:history="1">
        <w:r w:rsidR="00C639FE" w:rsidRPr="0047019E">
          <w:t>Part 2.4</w:t>
        </w:r>
        <w:r w:rsidR="00C639FE">
          <w:rPr>
            <w:rFonts w:asciiTheme="minorHAnsi" w:eastAsiaTheme="minorEastAsia" w:hAnsiTheme="minorHAnsi" w:cstheme="minorBidi"/>
            <w:b w:val="0"/>
            <w:sz w:val="22"/>
            <w:szCs w:val="22"/>
            <w:lang w:eastAsia="en-AU"/>
          </w:rPr>
          <w:tab/>
        </w:r>
        <w:r w:rsidR="00C639FE" w:rsidRPr="0047019E">
          <w:t>Suitable entities for purposes under Act</w:t>
        </w:r>
        <w:r w:rsidR="00C639FE" w:rsidRPr="00C639FE">
          <w:rPr>
            <w:vanish/>
          </w:rPr>
          <w:tab/>
        </w:r>
        <w:r w:rsidR="00C639FE" w:rsidRPr="00C639FE">
          <w:rPr>
            <w:vanish/>
          </w:rPr>
          <w:fldChar w:fldCharType="begin"/>
        </w:r>
        <w:r w:rsidR="00C639FE" w:rsidRPr="00C639FE">
          <w:rPr>
            <w:vanish/>
          </w:rPr>
          <w:instrText xml:space="preserve"> PAGEREF _Toc526417239 \h </w:instrText>
        </w:r>
        <w:r w:rsidR="00C639FE" w:rsidRPr="00C639FE">
          <w:rPr>
            <w:vanish/>
          </w:rPr>
        </w:r>
        <w:r w:rsidR="00C639FE" w:rsidRPr="00C639FE">
          <w:rPr>
            <w:vanish/>
          </w:rPr>
          <w:fldChar w:fldCharType="separate"/>
        </w:r>
        <w:r w:rsidR="004C6005">
          <w:rPr>
            <w:vanish/>
          </w:rPr>
          <w:t>26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0" w:history="1">
        <w:r w:rsidRPr="0047019E">
          <w:t>60</w:t>
        </w:r>
        <w:r>
          <w:rPr>
            <w:rFonts w:asciiTheme="minorHAnsi" w:eastAsiaTheme="minorEastAsia" w:hAnsiTheme="minorHAnsi" w:cstheme="minorBidi"/>
            <w:sz w:val="22"/>
            <w:szCs w:val="22"/>
            <w:lang w:eastAsia="en-AU"/>
          </w:rPr>
          <w:tab/>
        </w:r>
        <w:r w:rsidRPr="0047019E">
          <w:t>Definitions—Act and pt 2.4</w:t>
        </w:r>
        <w:r>
          <w:tab/>
        </w:r>
        <w:r>
          <w:fldChar w:fldCharType="begin"/>
        </w:r>
        <w:r>
          <w:instrText xml:space="preserve"> PAGEREF _Toc526417240 \h </w:instrText>
        </w:r>
        <w:r>
          <w:fldChar w:fldCharType="separate"/>
        </w:r>
        <w:r w:rsidR="004C6005">
          <w:t>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1" w:history="1">
        <w:r w:rsidRPr="0047019E">
          <w:t>61</w:t>
        </w:r>
        <w:r>
          <w:rPr>
            <w:rFonts w:asciiTheme="minorHAnsi" w:eastAsiaTheme="minorEastAsia" w:hAnsiTheme="minorHAnsi" w:cstheme="minorBidi"/>
            <w:sz w:val="22"/>
            <w:szCs w:val="22"/>
            <w:lang w:eastAsia="en-AU"/>
          </w:rPr>
          <w:tab/>
        </w:r>
        <w:r w:rsidRPr="0047019E">
          <w:t xml:space="preserve">Who is a </w:t>
        </w:r>
        <w:r w:rsidRPr="0047019E">
          <w:rPr>
            <w:i/>
          </w:rPr>
          <w:t>suitable entity</w:t>
        </w:r>
        <w:r w:rsidRPr="0047019E">
          <w:t>?</w:t>
        </w:r>
        <w:r>
          <w:tab/>
        </w:r>
        <w:r>
          <w:fldChar w:fldCharType="begin"/>
        </w:r>
        <w:r>
          <w:instrText xml:space="preserve"> PAGEREF _Toc526417241 \h </w:instrText>
        </w:r>
        <w:r>
          <w:fldChar w:fldCharType="separate"/>
        </w:r>
        <w:r w:rsidR="004C6005">
          <w:t>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2" w:history="1">
        <w:r w:rsidRPr="0047019E">
          <w:t>62</w:t>
        </w:r>
        <w:r>
          <w:rPr>
            <w:rFonts w:asciiTheme="minorHAnsi" w:eastAsiaTheme="minorEastAsia" w:hAnsiTheme="minorHAnsi" w:cstheme="minorBidi"/>
            <w:sz w:val="22"/>
            <w:szCs w:val="22"/>
            <w:lang w:eastAsia="en-AU"/>
          </w:rPr>
          <w:tab/>
        </w:r>
        <w:r w:rsidRPr="0047019E">
          <w:t>Entity may apply to be suitable entity for purpose</w:t>
        </w:r>
        <w:r>
          <w:tab/>
        </w:r>
        <w:r>
          <w:fldChar w:fldCharType="begin"/>
        </w:r>
        <w:r>
          <w:instrText xml:space="preserve"> PAGEREF _Toc526417242 \h </w:instrText>
        </w:r>
        <w:r>
          <w:fldChar w:fldCharType="separate"/>
        </w:r>
        <w:r w:rsidR="004C6005">
          <w:t>27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3" w:history="1">
        <w:r w:rsidRPr="0047019E">
          <w:t>63</w:t>
        </w:r>
        <w:r>
          <w:rPr>
            <w:rFonts w:asciiTheme="minorHAnsi" w:eastAsiaTheme="minorEastAsia" w:hAnsiTheme="minorHAnsi" w:cstheme="minorBidi"/>
            <w:sz w:val="22"/>
            <w:szCs w:val="22"/>
            <w:lang w:eastAsia="en-AU"/>
          </w:rPr>
          <w:tab/>
        </w:r>
        <w:r w:rsidRPr="0047019E">
          <w:t>Director</w:t>
        </w:r>
        <w:r w:rsidRPr="0047019E">
          <w:noBreakHyphen/>
          <w:t>general may approve suitable entity for purpose</w:t>
        </w:r>
        <w:r>
          <w:tab/>
        </w:r>
        <w:r>
          <w:fldChar w:fldCharType="begin"/>
        </w:r>
        <w:r>
          <w:instrText xml:space="preserve"> PAGEREF _Toc526417243 \h </w:instrText>
        </w:r>
        <w:r>
          <w:fldChar w:fldCharType="separate"/>
        </w:r>
        <w:r w:rsidR="004C6005">
          <w:t>27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4" w:history="1">
        <w:r w:rsidRPr="0047019E">
          <w:t>64</w:t>
        </w:r>
        <w:r>
          <w:rPr>
            <w:rFonts w:asciiTheme="minorHAnsi" w:eastAsiaTheme="minorEastAsia" w:hAnsiTheme="minorHAnsi" w:cstheme="minorBidi"/>
            <w:sz w:val="22"/>
            <w:szCs w:val="22"/>
            <w:lang w:eastAsia="en-AU"/>
          </w:rPr>
          <w:tab/>
        </w:r>
        <w:r w:rsidRPr="0047019E">
          <w:t>Director</w:t>
        </w:r>
        <w:r w:rsidRPr="0047019E">
          <w:noBreakHyphen/>
          <w:t>general must consider suitability information, etc</w:t>
        </w:r>
        <w:r>
          <w:tab/>
        </w:r>
        <w:r>
          <w:fldChar w:fldCharType="begin"/>
        </w:r>
        <w:r>
          <w:instrText xml:space="preserve"> PAGEREF _Toc526417244 \h </w:instrText>
        </w:r>
        <w:r>
          <w:fldChar w:fldCharType="separate"/>
        </w:r>
        <w:r w:rsidR="004C6005">
          <w:t>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5" w:history="1">
        <w:r w:rsidRPr="0047019E">
          <w:t>65</w:t>
        </w:r>
        <w:r>
          <w:rPr>
            <w:rFonts w:asciiTheme="minorHAnsi" w:eastAsiaTheme="minorEastAsia" w:hAnsiTheme="minorHAnsi" w:cstheme="minorBidi"/>
            <w:sz w:val="22"/>
            <w:szCs w:val="22"/>
            <w:lang w:eastAsia="en-AU"/>
          </w:rPr>
          <w:tab/>
        </w:r>
        <w:r w:rsidRPr="0047019E">
          <w:t xml:space="preserve">What is </w:t>
        </w:r>
        <w:r w:rsidRPr="0047019E">
          <w:rPr>
            <w:i/>
          </w:rPr>
          <w:t>suitability information</w:t>
        </w:r>
        <w:r w:rsidRPr="0047019E">
          <w:t>?</w:t>
        </w:r>
        <w:r>
          <w:tab/>
        </w:r>
        <w:r>
          <w:fldChar w:fldCharType="begin"/>
        </w:r>
        <w:r>
          <w:instrText xml:space="preserve"> PAGEREF _Toc526417245 \h </w:instrText>
        </w:r>
        <w:r>
          <w:fldChar w:fldCharType="separate"/>
        </w:r>
        <w:r w:rsidR="004C6005">
          <w:t>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6" w:history="1">
        <w:r w:rsidRPr="0047019E">
          <w:t>66</w:t>
        </w:r>
        <w:r>
          <w:rPr>
            <w:rFonts w:asciiTheme="minorHAnsi" w:eastAsiaTheme="minorEastAsia" w:hAnsiTheme="minorHAnsi" w:cstheme="minorBidi"/>
            <w:sz w:val="22"/>
            <w:szCs w:val="22"/>
            <w:lang w:eastAsia="en-AU"/>
          </w:rPr>
          <w:tab/>
        </w:r>
        <w:r w:rsidRPr="0047019E">
          <w:t>Director</w:t>
        </w:r>
        <w:r w:rsidRPr="0047019E">
          <w:noBreakHyphen/>
          <w:t>general may require suitability information</w:t>
        </w:r>
        <w:r>
          <w:tab/>
        </w:r>
        <w:r>
          <w:fldChar w:fldCharType="begin"/>
        </w:r>
        <w:r>
          <w:instrText xml:space="preserve"> PAGEREF _Toc526417246 \h </w:instrText>
        </w:r>
        <w:r>
          <w:fldChar w:fldCharType="separate"/>
        </w:r>
        <w:r w:rsidR="004C6005">
          <w:t>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7" w:history="1">
        <w:r w:rsidRPr="0047019E">
          <w:t>67</w:t>
        </w:r>
        <w:r>
          <w:rPr>
            <w:rFonts w:asciiTheme="minorHAnsi" w:eastAsiaTheme="minorEastAsia" w:hAnsiTheme="minorHAnsi" w:cstheme="minorBidi"/>
            <w:sz w:val="22"/>
            <w:szCs w:val="22"/>
            <w:lang w:eastAsia="en-AU"/>
          </w:rPr>
          <w:tab/>
        </w:r>
        <w:r w:rsidRPr="0047019E">
          <w:t>Director</w:t>
        </w:r>
        <w:r w:rsidRPr="0047019E">
          <w:noBreakHyphen/>
          <w:t>general need not decide suitability if information not provided</w:t>
        </w:r>
        <w:r>
          <w:tab/>
        </w:r>
        <w:r>
          <w:fldChar w:fldCharType="begin"/>
        </w:r>
        <w:r>
          <w:instrText xml:space="preserve"> PAGEREF _Toc526417247 \h </w:instrText>
        </w:r>
        <w:r>
          <w:fldChar w:fldCharType="separate"/>
        </w:r>
        <w:r w:rsidR="004C6005">
          <w:t>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8" w:history="1">
        <w:r w:rsidRPr="0047019E">
          <w:t>68</w:t>
        </w:r>
        <w:r>
          <w:rPr>
            <w:rFonts w:asciiTheme="minorHAnsi" w:eastAsiaTheme="minorEastAsia" w:hAnsiTheme="minorHAnsi" w:cstheme="minorBidi"/>
            <w:sz w:val="22"/>
            <w:szCs w:val="22"/>
            <w:lang w:eastAsia="en-AU"/>
          </w:rPr>
          <w:tab/>
        </w:r>
        <w:r w:rsidRPr="0047019E">
          <w:t>Director</w:t>
        </w:r>
        <w:r w:rsidRPr="0047019E">
          <w:noBreakHyphen/>
          <w:t>general may require test etc</w:t>
        </w:r>
        <w:r>
          <w:tab/>
        </w:r>
        <w:r>
          <w:fldChar w:fldCharType="begin"/>
        </w:r>
        <w:r>
          <w:instrText xml:space="preserve"> PAGEREF _Toc526417248 \h </w:instrText>
        </w:r>
        <w:r>
          <w:fldChar w:fldCharType="separate"/>
        </w:r>
        <w:r w:rsidR="004C6005">
          <w:t>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49" w:history="1">
        <w:r w:rsidRPr="0047019E">
          <w:t>69</w:t>
        </w:r>
        <w:r>
          <w:rPr>
            <w:rFonts w:asciiTheme="minorHAnsi" w:eastAsiaTheme="minorEastAsia" w:hAnsiTheme="minorHAnsi" w:cstheme="minorBidi"/>
            <w:sz w:val="22"/>
            <w:szCs w:val="22"/>
            <w:lang w:eastAsia="en-AU"/>
          </w:rPr>
          <w:tab/>
        </w:r>
        <w:r w:rsidRPr="0047019E">
          <w:t>Director</w:t>
        </w:r>
        <w:r w:rsidRPr="0047019E">
          <w:noBreakHyphen/>
          <w:t>general need not decide suitability if test not taken, etc</w:t>
        </w:r>
        <w:r>
          <w:tab/>
        </w:r>
        <w:r>
          <w:fldChar w:fldCharType="begin"/>
        </w:r>
        <w:r>
          <w:instrText xml:space="preserve"> PAGEREF _Toc526417249 \h </w:instrText>
        </w:r>
        <w:r>
          <w:fldChar w:fldCharType="separate"/>
        </w:r>
        <w:r w:rsidR="004C6005">
          <w:t>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0" w:history="1">
        <w:r w:rsidRPr="0047019E">
          <w:t>70</w:t>
        </w:r>
        <w:r>
          <w:rPr>
            <w:rFonts w:asciiTheme="minorHAnsi" w:eastAsiaTheme="minorEastAsia" w:hAnsiTheme="minorHAnsi" w:cstheme="minorBidi"/>
            <w:sz w:val="22"/>
            <w:szCs w:val="22"/>
            <w:lang w:eastAsia="en-AU"/>
          </w:rPr>
          <w:tab/>
        </w:r>
        <w:r w:rsidRPr="0047019E">
          <w:t>Offence—ongoing duty to update suitability information</w:t>
        </w:r>
        <w:r>
          <w:tab/>
        </w:r>
        <w:r>
          <w:fldChar w:fldCharType="begin"/>
        </w:r>
        <w:r>
          <w:instrText xml:space="preserve"> PAGEREF _Toc526417250 \h </w:instrText>
        </w:r>
        <w:r>
          <w:fldChar w:fldCharType="separate"/>
        </w:r>
        <w:r w:rsidR="004C6005">
          <w:t>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1" w:history="1">
        <w:r w:rsidRPr="0047019E">
          <w:t>71</w:t>
        </w:r>
        <w:r>
          <w:rPr>
            <w:rFonts w:asciiTheme="minorHAnsi" w:eastAsiaTheme="minorEastAsia" w:hAnsiTheme="minorHAnsi" w:cstheme="minorBidi"/>
            <w:sz w:val="22"/>
            <w:szCs w:val="22"/>
            <w:lang w:eastAsia="en-AU"/>
          </w:rPr>
          <w:tab/>
        </w:r>
        <w:r w:rsidRPr="0047019E">
          <w:t>Director</w:t>
        </w:r>
        <w:r w:rsidRPr="0047019E">
          <w:noBreakHyphen/>
          <w:t>general may employ etc suitable entity</w:t>
        </w:r>
        <w:r>
          <w:tab/>
        </w:r>
        <w:r>
          <w:fldChar w:fldCharType="begin"/>
        </w:r>
        <w:r>
          <w:instrText xml:space="preserve"> PAGEREF _Toc526417251 \h </w:instrText>
        </w:r>
        <w:r>
          <w:fldChar w:fldCharType="separate"/>
        </w:r>
        <w:r w:rsidR="004C6005">
          <w:t>34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2" w:history="1">
        <w:r w:rsidRPr="0047019E">
          <w:t>72</w:t>
        </w:r>
        <w:r>
          <w:rPr>
            <w:rFonts w:asciiTheme="minorHAnsi" w:eastAsiaTheme="minorEastAsia" w:hAnsiTheme="minorHAnsi" w:cstheme="minorBidi"/>
            <w:sz w:val="22"/>
            <w:szCs w:val="22"/>
            <w:lang w:eastAsia="en-AU"/>
          </w:rPr>
          <w:tab/>
        </w:r>
        <w:r w:rsidRPr="0047019E">
          <w:t>Suitable entities register</w:t>
        </w:r>
        <w:r>
          <w:tab/>
        </w:r>
        <w:r>
          <w:fldChar w:fldCharType="begin"/>
        </w:r>
        <w:r>
          <w:instrText xml:space="preserve"> PAGEREF _Toc526417252 \h </w:instrText>
        </w:r>
        <w:r>
          <w:fldChar w:fldCharType="separate"/>
        </w:r>
        <w:r w:rsidR="004C6005">
          <w:t>35</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253" w:history="1">
        <w:r w:rsidR="00C639FE" w:rsidRPr="0047019E">
          <w:t>Chapter 3</w:t>
        </w:r>
        <w:r w:rsidR="00C639FE">
          <w:rPr>
            <w:rFonts w:asciiTheme="minorHAnsi" w:eastAsiaTheme="minorEastAsia" w:hAnsiTheme="minorHAnsi" w:cstheme="minorBidi"/>
            <w:b w:val="0"/>
            <w:sz w:val="22"/>
            <w:szCs w:val="22"/>
            <w:lang w:eastAsia="en-AU"/>
          </w:rPr>
          <w:tab/>
        </w:r>
        <w:r w:rsidR="00C639FE" w:rsidRPr="0047019E">
          <w:t>Family group conferences</w:t>
        </w:r>
        <w:r w:rsidR="00C639FE" w:rsidRPr="00C639FE">
          <w:rPr>
            <w:vanish/>
          </w:rPr>
          <w:tab/>
        </w:r>
        <w:r w:rsidR="00C639FE" w:rsidRPr="00C639FE">
          <w:rPr>
            <w:vanish/>
          </w:rPr>
          <w:fldChar w:fldCharType="begin"/>
        </w:r>
        <w:r w:rsidR="00C639FE" w:rsidRPr="00C639FE">
          <w:rPr>
            <w:vanish/>
          </w:rPr>
          <w:instrText xml:space="preserve"> PAGEREF _Toc526417253 \h </w:instrText>
        </w:r>
        <w:r w:rsidR="00C639FE" w:rsidRPr="00C639FE">
          <w:rPr>
            <w:vanish/>
          </w:rPr>
        </w:r>
        <w:r w:rsidR="00C639FE" w:rsidRPr="00C639FE">
          <w:rPr>
            <w:vanish/>
          </w:rPr>
          <w:fldChar w:fldCharType="separate"/>
        </w:r>
        <w:r w:rsidR="004C6005">
          <w:rPr>
            <w:vanish/>
          </w:rPr>
          <w:t>36</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54" w:history="1">
        <w:r w:rsidR="00C639FE" w:rsidRPr="0047019E">
          <w:t>Part 3.1</w:t>
        </w:r>
        <w:r w:rsidR="00C639FE">
          <w:rPr>
            <w:rFonts w:asciiTheme="minorHAnsi" w:eastAsiaTheme="minorEastAsia" w:hAnsiTheme="minorHAnsi" w:cstheme="minorBidi"/>
            <w:b w:val="0"/>
            <w:sz w:val="22"/>
            <w:szCs w:val="22"/>
            <w:lang w:eastAsia="en-AU"/>
          </w:rPr>
          <w:tab/>
        </w:r>
        <w:r w:rsidR="00C639FE" w:rsidRPr="0047019E">
          <w:t>Family group conferences—general</w:t>
        </w:r>
        <w:r w:rsidR="00C639FE" w:rsidRPr="00C639FE">
          <w:rPr>
            <w:vanish/>
          </w:rPr>
          <w:tab/>
        </w:r>
        <w:r w:rsidR="00C639FE" w:rsidRPr="00C639FE">
          <w:rPr>
            <w:vanish/>
          </w:rPr>
          <w:fldChar w:fldCharType="begin"/>
        </w:r>
        <w:r w:rsidR="00C639FE" w:rsidRPr="00C639FE">
          <w:rPr>
            <w:vanish/>
          </w:rPr>
          <w:instrText xml:space="preserve"> PAGEREF _Toc526417254 \h </w:instrText>
        </w:r>
        <w:r w:rsidR="00C639FE" w:rsidRPr="00C639FE">
          <w:rPr>
            <w:vanish/>
          </w:rPr>
        </w:r>
        <w:r w:rsidR="00C639FE" w:rsidRPr="00C639FE">
          <w:rPr>
            <w:vanish/>
          </w:rPr>
          <w:fldChar w:fldCharType="separate"/>
        </w:r>
        <w:r w:rsidR="004C6005">
          <w:rPr>
            <w:vanish/>
          </w:rPr>
          <w:t>36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5" w:history="1">
        <w:r w:rsidRPr="0047019E">
          <w:t>73</w:t>
        </w:r>
        <w:r>
          <w:rPr>
            <w:rFonts w:asciiTheme="minorHAnsi" w:eastAsiaTheme="minorEastAsia" w:hAnsiTheme="minorHAnsi" w:cstheme="minorBidi"/>
            <w:sz w:val="22"/>
            <w:szCs w:val="22"/>
            <w:lang w:eastAsia="en-AU"/>
          </w:rPr>
          <w:tab/>
        </w:r>
        <w:r w:rsidRPr="0047019E">
          <w:t>Definitions—Act</w:t>
        </w:r>
        <w:r>
          <w:tab/>
        </w:r>
        <w:r>
          <w:fldChar w:fldCharType="begin"/>
        </w:r>
        <w:r>
          <w:instrText xml:space="preserve"> PAGEREF _Toc526417255 \h </w:instrText>
        </w:r>
        <w:r>
          <w:fldChar w:fldCharType="separate"/>
        </w:r>
        <w:r w:rsidR="004C6005">
          <w:t>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6" w:history="1">
        <w:r w:rsidRPr="0047019E">
          <w:t>74</w:t>
        </w:r>
        <w:r>
          <w:rPr>
            <w:rFonts w:asciiTheme="minorHAnsi" w:eastAsiaTheme="minorEastAsia" w:hAnsiTheme="minorHAnsi" w:cstheme="minorBidi"/>
            <w:sz w:val="22"/>
            <w:szCs w:val="22"/>
            <w:lang w:eastAsia="en-AU"/>
          </w:rPr>
          <w:tab/>
        </w:r>
        <w:r w:rsidRPr="0047019E">
          <w:t>Family group conferences—objects</w:t>
        </w:r>
        <w:r>
          <w:tab/>
        </w:r>
        <w:r>
          <w:fldChar w:fldCharType="begin"/>
        </w:r>
        <w:r>
          <w:instrText xml:space="preserve"> PAGEREF _Toc526417256 \h </w:instrText>
        </w:r>
        <w:r>
          <w:fldChar w:fldCharType="separate"/>
        </w:r>
        <w:r w:rsidR="004C6005">
          <w:t>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7" w:history="1">
        <w:r w:rsidRPr="0047019E">
          <w:t>75</w:t>
        </w:r>
        <w:r>
          <w:rPr>
            <w:rFonts w:asciiTheme="minorHAnsi" w:eastAsiaTheme="minorEastAsia" w:hAnsiTheme="minorHAnsi" w:cstheme="minorBidi"/>
            <w:sz w:val="22"/>
            <w:szCs w:val="22"/>
            <w:lang w:eastAsia="en-AU"/>
          </w:rPr>
          <w:tab/>
        </w:r>
        <w:r w:rsidRPr="0047019E">
          <w:t xml:space="preserve">What is a </w:t>
        </w:r>
        <w:r w:rsidRPr="0047019E">
          <w:rPr>
            <w:i/>
          </w:rPr>
          <w:t>family group conference</w:t>
        </w:r>
        <w:r w:rsidRPr="0047019E">
          <w:t>?</w:t>
        </w:r>
        <w:r>
          <w:tab/>
        </w:r>
        <w:r>
          <w:fldChar w:fldCharType="begin"/>
        </w:r>
        <w:r>
          <w:instrText xml:space="preserve"> PAGEREF _Toc526417257 \h </w:instrText>
        </w:r>
        <w:r>
          <w:fldChar w:fldCharType="separate"/>
        </w:r>
        <w:r w:rsidR="004C6005">
          <w:t>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8" w:history="1">
        <w:r w:rsidRPr="0047019E">
          <w:t>76</w:t>
        </w:r>
        <w:r>
          <w:rPr>
            <w:rFonts w:asciiTheme="minorHAnsi" w:eastAsiaTheme="minorEastAsia" w:hAnsiTheme="minorHAnsi" w:cstheme="minorBidi"/>
            <w:sz w:val="22"/>
            <w:szCs w:val="22"/>
            <w:lang w:eastAsia="en-AU"/>
          </w:rPr>
          <w:tab/>
        </w:r>
        <w:r w:rsidRPr="0047019E">
          <w:t xml:space="preserve">What is a </w:t>
        </w:r>
        <w:r w:rsidRPr="0047019E">
          <w:rPr>
            <w:i/>
          </w:rPr>
          <w:t>family group conference agreement</w:t>
        </w:r>
        <w:r w:rsidRPr="0047019E">
          <w:t>?</w:t>
        </w:r>
        <w:r>
          <w:tab/>
        </w:r>
        <w:r>
          <w:fldChar w:fldCharType="begin"/>
        </w:r>
        <w:r>
          <w:instrText xml:space="preserve"> PAGEREF _Toc526417258 \h </w:instrText>
        </w:r>
        <w:r>
          <w:fldChar w:fldCharType="separate"/>
        </w:r>
        <w:r w:rsidR="004C6005">
          <w:t>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59" w:history="1">
        <w:r w:rsidRPr="0047019E">
          <w:t>77</w:t>
        </w:r>
        <w:r>
          <w:rPr>
            <w:rFonts w:asciiTheme="minorHAnsi" w:eastAsiaTheme="minorEastAsia" w:hAnsiTheme="minorHAnsi" w:cstheme="minorBidi"/>
            <w:sz w:val="22"/>
            <w:szCs w:val="22"/>
            <w:lang w:eastAsia="en-AU"/>
          </w:rPr>
          <w:tab/>
        </w:r>
        <w:r w:rsidRPr="0047019E">
          <w:t>Offence—publish details of family group conferences</w:t>
        </w:r>
        <w:r>
          <w:tab/>
        </w:r>
        <w:r>
          <w:fldChar w:fldCharType="begin"/>
        </w:r>
        <w:r>
          <w:instrText xml:space="preserve"> PAGEREF _Toc526417259 \h </w:instrText>
        </w:r>
        <w:r>
          <w:fldChar w:fldCharType="separate"/>
        </w:r>
        <w:r w:rsidR="004C6005">
          <w:t>38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60" w:history="1">
        <w:r w:rsidR="00C639FE" w:rsidRPr="0047019E">
          <w:t>Part 3.2</w:t>
        </w:r>
        <w:r w:rsidR="00C639FE">
          <w:rPr>
            <w:rFonts w:asciiTheme="minorHAnsi" w:eastAsiaTheme="minorEastAsia" w:hAnsiTheme="minorHAnsi" w:cstheme="minorBidi"/>
            <w:b w:val="0"/>
            <w:sz w:val="22"/>
            <w:szCs w:val="22"/>
            <w:lang w:eastAsia="en-AU"/>
          </w:rPr>
          <w:tab/>
        </w:r>
        <w:r w:rsidR="00C639FE" w:rsidRPr="0047019E">
          <w:t>Family group conferences—facilitators</w:t>
        </w:r>
        <w:r w:rsidR="00C639FE" w:rsidRPr="00C639FE">
          <w:rPr>
            <w:vanish/>
          </w:rPr>
          <w:tab/>
        </w:r>
        <w:r w:rsidR="00C639FE" w:rsidRPr="00C639FE">
          <w:rPr>
            <w:vanish/>
          </w:rPr>
          <w:fldChar w:fldCharType="begin"/>
        </w:r>
        <w:r w:rsidR="00C639FE" w:rsidRPr="00C639FE">
          <w:rPr>
            <w:vanish/>
          </w:rPr>
          <w:instrText xml:space="preserve"> PAGEREF _Toc526417260 \h </w:instrText>
        </w:r>
        <w:r w:rsidR="00C639FE" w:rsidRPr="00C639FE">
          <w:rPr>
            <w:vanish/>
          </w:rPr>
        </w:r>
        <w:r w:rsidR="00C639FE" w:rsidRPr="00C639FE">
          <w:rPr>
            <w:vanish/>
          </w:rPr>
          <w:fldChar w:fldCharType="separate"/>
        </w:r>
        <w:r w:rsidR="004C6005">
          <w:rPr>
            <w:vanish/>
          </w:rPr>
          <w:t>40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1" w:history="1">
        <w:r w:rsidRPr="0047019E">
          <w:t>78</w:t>
        </w:r>
        <w:r>
          <w:rPr>
            <w:rFonts w:asciiTheme="minorHAnsi" w:eastAsiaTheme="minorEastAsia" w:hAnsiTheme="minorHAnsi" w:cstheme="minorBidi"/>
            <w:sz w:val="22"/>
            <w:szCs w:val="22"/>
            <w:lang w:eastAsia="en-AU"/>
          </w:rPr>
          <w:tab/>
        </w:r>
        <w:r w:rsidRPr="0047019E">
          <w:t>Family group conference facilitators—appointment</w:t>
        </w:r>
        <w:r>
          <w:tab/>
        </w:r>
        <w:r>
          <w:fldChar w:fldCharType="begin"/>
        </w:r>
        <w:r>
          <w:instrText xml:space="preserve"> PAGEREF _Toc526417261 \h </w:instrText>
        </w:r>
        <w:r>
          <w:fldChar w:fldCharType="separate"/>
        </w:r>
        <w:r w:rsidR="004C6005">
          <w:t>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2" w:history="1">
        <w:r w:rsidRPr="0047019E">
          <w:t>79</w:t>
        </w:r>
        <w:r>
          <w:rPr>
            <w:rFonts w:asciiTheme="minorHAnsi" w:eastAsiaTheme="minorEastAsia" w:hAnsiTheme="minorHAnsi" w:cstheme="minorBidi"/>
            <w:sz w:val="22"/>
            <w:szCs w:val="22"/>
            <w:lang w:eastAsia="en-AU"/>
          </w:rPr>
          <w:tab/>
        </w:r>
        <w:r w:rsidRPr="0047019E">
          <w:t>Family group conference facilitators—functions</w:t>
        </w:r>
        <w:r>
          <w:tab/>
        </w:r>
        <w:r>
          <w:fldChar w:fldCharType="begin"/>
        </w:r>
        <w:r>
          <w:instrText xml:space="preserve"> PAGEREF _Toc526417262 \h </w:instrText>
        </w:r>
        <w:r>
          <w:fldChar w:fldCharType="separate"/>
        </w:r>
        <w:r w:rsidR="004C6005">
          <w:t>40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63" w:history="1">
        <w:r w:rsidR="00C639FE" w:rsidRPr="0047019E">
          <w:t>Part 3.3</w:t>
        </w:r>
        <w:r w:rsidR="00C639FE">
          <w:rPr>
            <w:rFonts w:asciiTheme="minorHAnsi" w:eastAsiaTheme="minorEastAsia" w:hAnsiTheme="minorHAnsi" w:cstheme="minorBidi"/>
            <w:b w:val="0"/>
            <w:sz w:val="22"/>
            <w:szCs w:val="22"/>
            <w:lang w:eastAsia="en-AU"/>
          </w:rPr>
          <w:tab/>
        </w:r>
        <w:r w:rsidR="00C639FE" w:rsidRPr="0047019E">
          <w:t>Family group conferences—arrangement and conduct</w:t>
        </w:r>
        <w:r w:rsidR="00C639FE" w:rsidRPr="00C639FE">
          <w:rPr>
            <w:vanish/>
          </w:rPr>
          <w:tab/>
        </w:r>
        <w:r w:rsidR="00C639FE" w:rsidRPr="00C639FE">
          <w:rPr>
            <w:vanish/>
          </w:rPr>
          <w:fldChar w:fldCharType="begin"/>
        </w:r>
        <w:r w:rsidR="00C639FE" w:rsidRPr="00C639FE">
          <w:rPr>
            <w:vanish/>
          </w:rPr>
          <w:instrText xml:space="preserve"> PAGEREF _Toc526417263 \h </w:instrText>
        </w:r>
        <w:r w:rsidR="00C639FE" w:rsidRPr="00C639FE">
          <w:rPr>
            <w:vanish/>
          </w:rPr>
        </w:r>
        <w:r w:rsidR="00C639FE" w:rsidRPr="00C639FE">
          <w:rPr>
            <w:vanish/>
          </w:rPr>
          <w:fldChar w:fldCharType="separate"/>
        </w:r>
        <w:r w:rsidR="004C6005">
          <w:rPr>
            <w:vanish/>
          </w:rPr>
          <w:t>42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4" w:history="1">
        <w:r w:rsidRPr="0047019E">
          <w:t>80</w:t>
        </w:r>
        <w:r>
          <w:rPr>
            <w:rFonts w:asciiTheme="minorHAnsi" w:eastAsiaTheme="minorEastAsia" w:hAnsiTheme="minorHAnsi" w:cstheme="minorBidi"/>
            <w:sz w:val="22"/>
            <w:szCs w:val="22"/>
            <w:lang w:eastAsia="en-AU"/>
          </w:rPr>
          <w:tab/>
        </w:r>
        <w:r w:rsidRPr="0047019E">
          <w:t>Family group conferences—criteria</w:t>
        </w:r>
        <w:r>
          <w:tab/>
        </w:r>
        <w:r>
          <w:fldChar w:fldCharType="begin"/>
        </w:r>
        <w:r>
          <w:instrText xml:space="preserve"> PAGEREF _Toc526417264 \h </w:instrText>
        </w:r>
        <w:r>
          <w:fldChar w:fldCharType="separate"/>
        </w:r>
        <w:r w:rsidR="004C6005">
          <w:t>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5" w:history="1">
        <w:r w:rsidRPr="0047019E">
          <w:t>81</w:t>
        </w:r>
        <w:r>
          <w:rPr>
            <w:rFonts w:asciiTheme="minorHAnsi" w:eastAsiaTheme="minorEastAsia" w:hAnsiTheme="minorHAnsi" w:cstheme="minorBidi"/>
            <w:sz w:val="22"/>
            <w:szCs w:val="22"/>
            <w:lang w:eastAsia="en-AU"/>
          </w:rPr>
          <w:tab/>
        </w:r>
        <w:r w:rsidRPr="0047019E">
          <w:t>Family group conferences—criteria for review conference</w:t>
        </w:r>
        <w:r>
          <w:tab/>
        </w:r>
        <w:r>
          <w:fldChar w:fldCharType="begin"/>
        </w:r>
        <w:r>
          <w:instrText xml:space="preserve"> PAGEREF _Toc526417265 \h </w:instrText>
        </w:r>
        <w:r>
          <w:fldChar w:fldCharType="separate"/>
        </w:r>
        <w:r w:rsidR="004C6005">
          <w:t>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6" w:history="1">
        <w:r w:rsidRPr="0047019E">
          <w:t>82</w:t>
        </w:r>
        <w:r>
          <w:rPr>
            <w:rFonts w:asciiTheme="minorHAnsi" w:eastAsiaTheme="minorEastAsia" w:hAnsiTheme="minorHAnsi" w:cstheme="minorBidi"/>
            <w:sz w:val="22"/>
            <w:szCs w:val="22"/>
            <w:lang w:eastAsia="en-AU"/>
          </w:rPr>
          <w:tab/>
        </w:r>
        <w:r w:rsidRPr="0047019E">
          <w:t>Family group conferences—facilitator to organise</w:t>
        </w:r>
        <w:r>
          <w:tab/>
        </w:r>
        <w:r>
          <w:fldChar w:fldCharType="begin"/>
        </w:r>
        <w:r>
          <w:instrText xml:space="preserve"> PAGEREF _Toc526417266 \h </w:instrText>
        </w:r>
        <w:r>
          <w:fldChar w:fldCharType="separate"/>
        </w:r>
        <w:r w:rsidR="004C6005">
          <w:t>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7" w:history="1">
        <w:r w:rsidRPr="0047019E">
          <w:t>83</w:t>
        </w:r>
        <w:r>
          <w:rPr>
            <w:rFonts w:asciiTheme="minorHAnsi" w:eastAsiaTheme="minorEastAsia" w:hAnsiTheme="minorHAnsi" w:cstheme="minorBidi"/>
            <w:sz w:val="22"/>
            <w:szCs w:val="22"/>
            <w:lang w:eastAsia="en-AU"/>
          </w:rPr>
          <w:tab/>
        </w:r>
        <w:r w:rsidRPr="0047019E">
          <w:t>Family group conferences—who must be invited</w:t>
        </w:r>
        <w:r>
          <w:tab/>
        </w:r>
        <w:r>
          <w:fldChar w:fldCharType="begin"/>
        </w:r>
        <w:r>
          <w:instrText xml:space="preserve"> PAGEREF _Toc526417267 \h </w:instrText>
        </w:r>
        <w:r>
          <w:fldChar w:fldCharType="separate"/>
        </w:r>
        <w:r w:rsidR="004C6005">
          <w:t>44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8" w:history="1">
        <w:r w:rsidRPr="0047019E">
          <w:t>84</w:t>
        </w:r>
        <w:r>
          <w:rPr>
            <w:rFonts w:asciiTheme="minorHAnsi" w:eastAsiaTheme="minorEastAsia" w:hAnsiTheme="minorHAnsi" w:cstheme="minorBidi"/>
            <w:sz w:val="22"/>
            <w:szCs w:val="22"/>
            <w:lang w:eastAsia="en-AU"/>
          </w:rPr>
          <w:tab/>
        </w:r>
        <w:r w:rsidRPr="0047019E">
          <w:t>Family group conferences—compliance with standards</w:t>
        </w:r>
        <w:r>
          <w:tab/>
        </w:r>
        <w:r>
          <w:fldChar w:fldCharType="begin"/>
        </w:r>
        <w:r>
          <w:instrText xml:space="preserve"> PAGEREF _Toc526417268 \h </w:instrText>
        </w:r>
        <w:r>
          <w:fldChar w:fldCharType="separate"/>
        </w:r>
        <w:r w:rsidR="004C6005">
          <w:t>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69" w:history="1">
        <w:r w:rsidRPr="0047019E">
          <w:t>85</w:t>
        </w:r>
        <w:r>
          <w:rPr>
            <w:rFonts w:asciiTheme="minorHAnsi" w:eastAsiaTheme="minorEastAsia" w:hAnsiTheme="minorHAnsi" w:cstheme="minorBidi"/>
            <w:sz w:val="22"/>
            <w:szCs w:val="22"/>
            <w:lang w:eastAsia="en-AU"/>
          </w:rPr>
          <w:tab/>
        </w:r>
        <w:r w:rsidRPr="0047019E">
          <w:t>Family group conferences—parties reach agreement</w:t>
        </w:r>
        <w:r>
          <w:tab/>
        </w:r>
        <w:r>
          <w:fldChar w:fldCharType="begin"/>
        </w:r>
        <w:r>
          <w:instrText xml:space="preserve"> PAGEREF _Toc526417269 \h </w:instrText>
        </w:r>
        <w:r>
          <w:fldChar w:fldCharType="separate"/>
        </w:r>
        <w:r w:rsidR="004C6005">
          <w:t>46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0" w:history="1">
        <w:r w:rsidRPr="0047019E">
          <w:t>86</w:t>
        </w:r>
        <w:r>
          <w:rPr>
            <w:rFonts w:asciiTheme="minorHAnsi" w:eastAsiaTheme="minorEastAsia" w:hAnsiTheme="minorHAnsi" w:cstheme="minorBidi"/>
            <w:sz w:val="22"/>
            <w:szCs w:val="22"/>
            <w:lang w:eastAsia="en-AU"/>
          </w:rPr>
          <w:tab/>
        </w:r>
        <w:r w:rsidRPr="0047019E">
          <w:t>Family group conferences—agreement of young person</w:t>
        </w:r>
        <w:r>
          <w:tab/>
        </w:r>
        <w:r>
          <w:fldChar w:fldCharType="begin"/>
        </w:r>
        <w:r>
          <w:instrText xml:space="preserve"> PAGEREF _Toc526417270 \h </w:instrText>
        </w:r>
        <w:r>
          <w:fldChar w:fldCharType="separate"/>
        </w:r>
        <w:r w:rsidR="004C6005">
          <w:t>47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1" w:history="1">
        <w:r w:rsidRPr="0047019E">
          <w:t>87</w:t>
        </w:r>
        <w:r>
          <w:rPr>
            <w:rFonts w:asciiTheme="minorHAnsi" w:eastAsiaTheme="minorEastAsia" w:hAnsiTheme="minorHAnsi" w:cstheme="minorBidi"/>
            <w:sz w:val="22"/>
            <w:szCs w:val="22"/>
            <w:lang w:eastAsia="en-AU"/>
          </w:rPr>
          <w:tab/>
        </w:r>
        <w:r w:rsidRPr="0047019E">
          <w:t>Family group conferences—before family group conference agreement</w:t>
        </w:r>
        <w:r>
          <w:tab/>
        </w:r>
        <w:r>
          <w:fldChar w:fldCharType="begin"/>
        </w:r>
        <w:r>
          <w:instrText xml:space="preserve"> PAGEREF _Toc526417271 \h </w:instrText>
        </w:r>
        <w:r>
          <w:fldChar w:fldCharType="separate"/>
        </w:r>
        <w:r w:rsidR="004C6005">
          <w:t>47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2" w:history="1">
        <w:r w:rsidRPr="0047019E">
          <w:t>88</w:t>
        </w:r>
        <w:r>
          <w:rPr>
            <w:rFonts w:asciiTheme="minorHAnsi" w:eastAsiaTheme="minorEastAsia" w:hAnsiTheme="minorHAnsi" w:cstheme="minorBidi"/>
            <w:sz w:val="22"/>
            <w:szCs w:val="22"/>
            <w:lang w:eastAsia="en-AU"/>
          </w:rPr>
          <w:tab/>
        </w:r>
        <w:r w:rsidRPr="0047019E">
          <w:t>Family group conferences—outcome report</w:t>
        </w:r>
        <w:r>
          <w:tab/>
        </w:r>
        <w:r>
          <w:fldChar w:fldCharType="begin"/>
        </w:r>
        <w:r>
          <w:instrText xml:space="preserve"> PAGEREF _Toc526417272 \h </w:instrText>
        </w:r>
        <w:r>
          <w:fldChar w:fldCharType="separate"/>
        </w:r>
        <w:r w:rsidR="004C6005">
          <w:t>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3" w:history="1">
        <w:r w:rsidRPr="0047019E">
          <w:t>89</w:t>
        </w:r>
        <w:r>
          <w:rPr>
            <w:rFonts w:asciiTheme="minorHAnsi" w:eastAsiaTheme="minorEastAsia" w:hAnsiTheme="minorHAnsi" w:cstheme="minorBidi"/>
            <w:sz w:val="22"/>
            <w:szCs w:val="22"/>
            <w:lang w:eastAsia="en-AU"/>
          </w:rPr>
          <w:tab/>
        </w:r>
        <w:r w:rsidRPr="0047019E">
          <w:t>Family group conference agreement—when takes effect</w:t>
        </w:r>
        <w:r>
          <w:tab/>
        </w:r>
        <w:r>
          <w:fldChar w:fldCharType="begin"/>
        </w:r>
        <w:r>
          <w:instrText xml:space="preserve"> PAGEREF _Toc526417273 \h </w:instrText>
        </w:r>
        <w:r>
          <w:fldChar w:fldCharType="separate"/>
        </w:r>
        <w:r w:rsidR="004C6005">
          <w:t>49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4" w:history="1">
        <w:r w:rsidRPr="0047019E">
          <w:t>90</w:t>
        </w:r>
        <w:r>
          <w:rPr>
            <w:rFonts w:asciiTheme="minorHAnsi" w:eastAsiaTheme="minorEastAsia" w:hAnsiTheme="minorHAnsi" w:cstheme="minorBidi"/>
            <w:sz w:val="22"/>
            <w:szCs w:val="22"/>
            <w:lang w:eastAsia="en-AU"/>
          </w:rPr>
          <w:tab/>
        </w:r>
        <w:r w:rsidRPr="0047019E">
          <w:t>Family group conference agreements—implementation</w:t>
        </w:r>
        <w:r>
          <w:tab/>
        </w:r>
        <w:r>
          <w:fldChar w:fldCharType="begin"/>
        </w:r>
        <w:r>
          <w:instrText xml:space="preserve"> PAGEREF _Toc526417274 \h </w:instrText>
        </w:r>
        <w:r>
          <w:fldChar w:fldCharType="separate"/>
        </w:r>
        <w:r w:rsidR="004C6005">
          <w:t>50</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275" w:history="1">
        <w:r w:rsidR="00C639FE" w:rsidRPr="0047019E">
          <w:t>Chapter 4</w:t>
        </w:r>
        <w:r w:rsidR="00C639FE">
          <w:rPr>
            <w:rFonts w:asciiTheme="minorHAnsi" w:eastAsiaTheme="minorEastAsia" w:hAnsiTheme="minorHAnsi" w:cstheme="minorBidi"/>
            <w:b w:val="0"/>
            <w:sz w:val="22"/>
            <w:szCs w:val="22"/>
            <w:lang w:eastAsia="en-AU"/>
          </w:rPr>
          <w:tab/>
        </w:r>
        <w:r w:rsidR="00C639FE" w:rsidRPr="0047019E">
          <w:t>Children and young people and criminal matters—general</w:t>
        </w:r>
        <w:r w:rsidR="00C639FE" w:rsidRPr="00C639FE">
          <w:rPr>
            <w:vanish/>
          </w:rPr>
          <w:tab/>
        </w:r>
        <w:r w:rsidR="00C639FE" w:rsidRPr="00C639FE">
          <w:rPr>
            <w:vanish/>
          </w:rPr>
          <w:fldChar w:fldCharType="begin"/>
        </w:r>
        <w:r w:rsidR="00C639FE" w:rsidRPr="00C639FE">
          <w:rPr>
            <w:vanish/>
          </w:rPr>
          <w:instrText xml:space="preserve"> PAGEREF _Toc526417275 \h </w:instrText>
        </w:r>
        <w:r w:rsidR="00C639FE" w:rsidRPr="00C639FE">
          <w:rPr>
            <w:vanish/>
          </w:rPr>
        </w:r>
        <w:r w:rsidR="00C639FE" w:rsidRPr="00C639FE">
          <w:rPr>
            <w:vanish/>
          </w:rPr>
          <w:fldChar w:fldCharType="separate"/>
        </w:r>
        <w:r w:rsidR="004C6005">
          <w:rPr>
            <w:vanish/>
          </w:rPr>
          <w:t>51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6" w:history="1">
        <w:r w:rsidRPr="0047019E">
          <w:t>91</w:t>
        </w:r>
        <w:r>
          <w:rPr>
            <w:rFonts w:asciiTheme="minorHAnsi" w:eastAsiaTheme="minorEastAsia" w:hAnsiTheme="minorHAnsi" w:cstheme="minorBidi"/>
            <w:sz w:val="22"/>
            <w:szCs w:val="22"/>
            <w:lang w:eastAsia="en-AU"/>
          </w:rPr>
          <w:tab/>
        </w:r>
        <w:r w:rsidRPr="0047019E">
          <w:t xml:space="preserve">What are the </w:t>
        </w:r>
        <w:r w:rsidRPr="0047019E">
          <w:rPr>
            <w:i/>
          </w:rPr>
          <w:t>criminal matters chapters</w:t>
        </w:r>
        <w:r w:rsidRPr="0047019E">
          <w:t>?</w:t>
        </w:r>
        <w:r>
          <w:tab/>
        </w:r>
        <w:r>
          <w:fldChar w:fldCharType="begin"/>
        </w:r>
        <w:r>
          <w:instrText xml:space="preserve"> PAGEREF _Toc526417276 \h </w:instrText>
        </w:r>
        <w:r>
          <w:fldChar w:fldCharType="separate"/>
        </w:r>
        <w:r w:rsidR="004C6005">
          <w:t>51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7" w:history="1">
        <w:r w:rsidRPr="0047019E">
          <w:t>92</w:t>
        </w:r>
        <w:r>
          <w:rPr>
            <w:rFonts w:asciiTheme="minorHAnsi" w:eastAsiaTheme="minorEastAsia" w:hAnsiTheme="minorHAnsi" w:cstheme="minorBidi"/>
            <w:sz w:val="22"/>
            <w:szCs w:val="22"/>
            <w:lang w:eastAsia="en-AU"/>
          </w:rPr>
          <w:tab/>
        </w:r>
        <w:r w:rsidRPr="0047019E">
          <w:t>Overview of the criminal matters chapters</w:t>
        </w:r>
        <w:r>
          <w:tab/>
        </w:r>
        <w:r>
          <w:fldChar w:fldCharType="begin"/>
        </w:r>
        <w:r>
          <w:instrText xml:space="preserve"> PAGEREF _Toc526417277 \h </w:instrText>
        </w:r>
        <w:r>
          <w:fldChar w:fldCharType="separate"/>
        </w:r>
        <w:r w:rsidR="004C6005">
          <w:t>51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8" w:history="1">
        <w:r w:rsidRPr="0047019E">
          <w:t>93</w:t>
        </w:r>
        <w:r>
          <w:rPr>
            <w:rFonts w:asciiTheme="minorHAnsi" w:eastAsiaTheme="minorEastAsia" w:hAnsiTheme="minorHAnsi" w:cstheme="minorBidi"/>
            <w:sz w:val="22"/>
            <w:szCs w:val="22"/>
            <w:lang w:eastAsia="en-AU"/>
          </w:rPr>
          <w:tab/>
        </w:r>
        <w:r w:rsidRPr="0047019E">
          <w:t>Application of criminal matters chapters generally</w:t>
        </w:r>
        <w:r>
          <w:tab/>
        </w:r>
        <w:r>
          <w:fldChar w:fldCharType="begin"/>
        </w:r>
        <w:r>
          <w:instrText xml:space="preserve"> PAGEREF _Toc526417278 \h </w:instrText>
        </w:r>
        <w:r>
          <w:fldChar w:fldCharType="separate"/>
        </w:r>
        <w:r w:rsidR="004C6005">
          <w:t>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79" w:history="1">
        <w:r w:rsidRPr="0047019E">
          <w:t>94</w:t>
        </w:r>
        <w:r>
          <w:rPr>
            <w:rFonts w:asciiTheme="minorHAnsi" w:eastAsiaTheme="minorEastAsia" w:hAnsiTheme="minorHAnsi" w:cstheme="minorBidi"/>
            <w:sz w:val="22"/>
            <w:szCs w:val="22"/>
            <w:lang w:eastAsia="en-AU"/>
          </w:rPr>
          <w:tab/>
        </w:r>
        <w:r w:rsidRPr="0047019E">
          <w:t>Youth justice principles</w:t>
        </w:r>
        <w:r>
          <w:tab/>
        </w:r>
        <w:r>
          <w:fldChar w:fldCharType="begin"/>
        </w:r>
        <w:r>
          <w:instrText xml:space="preserve"> PAGEREF _Toc526417279 \h </w:instrText>
        </w:r>
        <w:r>
          <w:fldChar w:fldCharType="separate"/>
        </w:r>
        <w:r w:rsidR="004C6005">
          <w:t>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80" w:history="1">
        <w:r w:rsidRPr="0047019E">
          <w:t>95</w:t>
        </w:r>
        <w:r>
          <w:rPr>
            <w:rFonts w:asciiTheme="minorHAnsi" w:eastAsiaTheme="minorEastAsia" w:hAnsiTheme="minorHAnsi" w:cstheme="minorBidi"/>
            <w:sz w:val="22"/>
            <w:szCs w:val="22"/>
            <w:lang w:eastAsia="en-AU"/>
          </w:rPr>
          <w:tab/>
        </w:r>
        <w:r w:rsidRPr="0047019E">
          <w:t xml:space="preserve">Who is a </w:t>
        </w:r>
        <w:r w:rsidRPr="0047019E">
          <w:rPr>
            <w:i/>
          </w:rPr>
          <w:t>young detainee</w:t>
        </w:r>
        <w:r w:rsidRPr="0047019E">
          <w:t>?</w:t>
        </w:r>
        <w:r>
          <w:tab/>
        </w:r>
        <w:r>
          <w:fldChar w:fldCharType="begin"/>
        </w:r>
        <w:r>
          <w:instrText xml:space="preserve"> PAGEREF _Toc526417280 \h </w:instrText>
        </w:r>
        <w:r>
          <w:fldChar w:fldCharType="separate"/>
        </w:r>
        <w:r w:rsidR="004C6005">
          <w:t>55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81" w:history="1">
        <w:r w:rsidRPr="0047019E">
          <w:t>96</w:t>
        </w:r>
        <w:r>
          <w:rPr>
            <w:rFonts w:asciiTheme="minorHAnsi" w:eastAsiaTheme="minorEastAsia" w:hAnsiTheme="minorHAnsi" w:cstheme="minorBidi"/>
            <w:sz w:val="22"/>
            <w:szCs w:val="22"/>
            <w:lang w:eastAsia="en-AU"/>
          </w:rPr>
          <w:tab/>
        </w:r>
        <w:r w:rsidRPr="0047019E">
          <w:t xml:space="preserve">Who is a </w:t>
        </w:r>
        <w:r w:rsidRPr="0047019E">
          <w:rPr>
            <w:i/>
          </w:rPr>
          <w:t>youth detention officer</w:t>
        </w:r>
        <w:r w:rsidRPr="0047019E">
          <w:t>?</w:t>
        </w:r>
        <w:r>
          <w:tab/>
        </w:r>
        <w:r>
          <w:fldChar w:fldCharType="begin"/>
        </w:r>
        <w:r>
          <w:instrText xml:space="preserve"> PAGEREF _Toc526417281 \h </w:instrText>
        </w:r>
        <w:r>
          <w:fldChar w:fldCharType="separate"/>
        </w:r>
        <w:r w:rsidR="004C6005">
          <w:t>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82" w:history="1">
        <w:r w:rsidRPr="0047019E">
          <w:t>97</w:t>
        </w:r>
        <w:r>
          <w:rPr>
            <w:rFonts w:asciiTheme="minorHAnsi" w:eastAsiaTheme="minorEastAsia" w:hAnsiTheme="minorHAnsi" w:cstheme="minorBidi"/>
            <w:sz w:val="22"/>
            <w:szCs w:val="22"/>
            <w:lang w:eastAsia="en-AU"/>
          </w:rPr>
          <w:tab/>
        </w:r>
        <w:r w:rsidRPr="0047019E">
          <w:t>Treating doctors—health service appointments</w:t>
        </w:r>
        <w:r>
          <w:tab/>
        </w:r>
        <w:r>
          <w:fldChar w:fldCharType="begin"/>
        </w:r>
        <w:r>
          <w:instrText xml:space="preserve"> PAGEREF _Toc526417282 \h </w:instrText>
        </w:r>
        <w:r>
          <w:fldChar w:fldCharType="separate"/>
        </w:r>
        <w:r w:rsidR="004C6005">
          <w:t>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83" w:history="1">
        <w:r w:rsidRPr="0047019E">
          <w:t>98</w:t>
        </w:r>
        <w:r>
          <w:rPr>
            <w:rFonts w:asciiTheme="minorHAnsi" w:eastAsiaTheme="minorEastAsia" w:hAnsiTheme="minorHAnsi" w:cstheme="minorBidi"/>
            <w:sz w:val="22"/>
            <w:szCs w:val="22"/>
            <w:lang w:eastAsia="en-AU"/>
          </w:rPr>
          <w:tab/>
        </w:r>
        <w:r w:rsidRPr="0047019E">
          <w:t>Health practitioners—non-treating functions</w:t>
        </w:r>
        <w:r>
          <w:tab/>
        </w:r>
        <w:r>
          <w:fldChar w:fldCharType="begin"/>
        </w:r>
        <w:r>
          <w:instrText xml:space="preserve"> PAGEREF _Toc526417283 \h </w:instrText>
        </w:r>
        <w:r>
          <w:fldChar w:fldCharType="separate"/>
        </w:r>
        <w:r w:rsidR="004C6005">
          <w:t>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84" w:history="1">
        <w:r w:rsidRPr="0047019E">
          <w:t>99</w:t>
        </w:r>
        <w:r>
          <w:rPr>
            <w:rFonts w:asciiTheme="minorHAnsi" w:eastAsiaTheme="minorEastAsia" w:hAnsiTheme="minorHAnsi" w:cstheme="minorBidi"/>
            <w:sz w:val="22"/>
            <w:szCs w:val="22"/>
            <w:lang w:eastAsia="en-AU"/>
          </w:rPr>
          <w:tab/>
        </w:r>
        <w:r w:rsidRPr="0047019E">
          <w:t>Transporting young detainees to and from court—young detainees to be kept separate from adult detainees</w:t>
        </w:r>
        <w:r>
          <w:tab/>
        </w:r>
        <w:r>
          <w:fldChar w:fldCharType="begin"/>
        </w:r>
        <w:r>
          <w:instrText xml:space="preserve"> PAGEREF _Toc526417284 \h </w:instrText>
        </w:r>
        <w:r>
          <w:fldChar w:fldCharType="separate"/>
        </w:r>
        <w:r w:rsidR="004C6005">
          <w:t>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85" w:history="1">
        <w:r w:rsidRPr="0047019E">
          <w:t>100</w:t>
        </w:r>
        <w:r>
          <w:rPr>
            <w:rFonts w:asciiTheme="minorHAnsi" w:eastAsiaTheme="minorEastAsia" w:hAnsiTheme="minorHAnsi" w:cstheme="minorBidi"/>
            <w:sz w:val="22"/>
            <w:szCs w:val="22"/>
            <w:lang w:eastAsia="en-AU"/>
          </w:rPr>
          <w:tab/>
        </w:r>
        <w:r w:rsidRPr="0047019E">
          <w:t>Detaining young detainees at court—young detainees to be kept separate from adult detainees</w:t>
        </w:r>
        <w:r>
          <w:tab/>
        </w:r>
        <w:r>
          <w:fldChar w:fldCharType="begin"/>
        </w:r>
        <w:r>
          <w:instrText xml:space="preserve"> PAGEREF _Toc526417285 \h </w:instrText>
        </w:r>
        <w:r>
          <w:fldChar w:fldCharType="separate"/>
        </w:r>
        <w:r w:rsidR="004C6005">
          <w:t>58</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286" w:history="1">
        <w:r w:rsidR="00C639FE" w:rsidRPr="0047019E">
          <w:t>Chapter 5</w:t>
        </w:r>
        <w:r w:rsidR="00C639FE">
          <w:rPr>
            <w:rFonts w:asciiTheme="minorHAnsi" w:eastAsiaTheme="minorEastAsia" w:hAnsiTheme="minorHAnsi" w:cstheme="minorBidi"/>
            <w:b w:val="0"/>
            <w:sz w:val="22"/>
            <w:szCs w:val="22"/>
            <w:lang w:eastAsia="en-AU"/>
          </w:rPr>
          <w:tab/>
        </w:r>
        <w:r w:rsidR="00C639FE" w:rsidRPr="0047019E">
          <w:t>Criminal matters—transfers</w:t>
        </w:r>
        <w:r w:rsidR="00C639FE" w:rsidRPr="00C639FE">
          <w:rPr>
            <w:vanish/>
          </w:rPr>
          <w:tab/>
        </w:r>
        <w:r w:rsidR="00C639FE" w:rsidRPr="00C639FE">
          <w:rPr>
            <w:vanish/>
          </w:rPr>
          <w:fldChar w:fldCharType="begin"/>
        </w:r>
        <w:r w:rsidR="00C639FE" w:rsidRPr="00C639FE">
          <w:rPr>
            <w:vanish/>
          </w:rPr>
          <w:instrText xml:space="preserve"> PAGEREF _Toc526417286 \h </w:instrText>
        </w:r>
        <w:r w:rsidR="00C639FE" w:rsidRPr="00C639FE">
          <w:rPr>
            <w:vanish/>
          </w:rPr>
        </w:r>
        <w:r w:rsidR="00C639FE" w:rsidRPr="00C639FE">
          <w:rPr>
            <w:vanish/>
          </w:rPr>
          <w:fldChar w:fldCharType="separate"/>
        </w:r>
        <w:r w:rsidR="004C6005">
          <w:rPr>
            <w:vanish/>
          </w:rPr>
          <w:t>59</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287" w:history="1">
        <w:r w:rsidR="00C639FE" w:rsidRPr="0047019E">
          <w:t>Part 5.1</w:t>
        </w:r>
        <w:r w:rsidR="00C639FE">
          <w:rPr>
            <w:rFonts w:asciiTheme="minorHAnsi" w:eastAsiaTheme="minorEastAsia" w:hAnsiTheme="minorHAnsi" w:cstheme="minorBidi"/>
            <w:b w:val="0"/>
            <w:sz w:val="22"/>
            <w:szCs w:val="22"/>
            <w:lang w:eastAsia="en-AU"/>
          </w:rPr>
          <w:tab/>
        </w:r>
        <w:r w:rsidR="00C639FE" w:rsidRPr="0047019E">
          <w:t>Transfers within ACT</w:t>
        </w:r>
        <w:r w:rsidR="00C639FE" w:rsidRPr="00C639FE">
          <w:rPr>
            <w:vanish/>
          </w:rPr>
          <w:tab/>
        </w:r>
        <w:r w:rsidR="00C639FE" w:rsidRPr="00C639FE">
          <w:rPr>
            <w:vanish/>
          </w:rPr>
          <w:fldChar w:fldCharType="begin"/>
        </w:r>
        <w:r w:rsidR="00C639FE" w:rsidRPr="00C639FE">
          <w:rPr>
            <w:vanish/>
          </w:rPr>
          <w:instrText xml:space="preserve"> PAGEREF _Toc526417287 \h </w:instrText>
        </w:r>
        <w:r w:rsidR="00C639FE" w:rsidRPr="00C639FE">
          <w:rPr>
            <w:vanish/>
          </w:rPr>
        </w:r>
        <w:r w:rsidR="00C639FE" w:rsidRPr="00C639FE">
          <w:rPr>
            <w:vanish/>
          </w:rPr>
          <w:fldChar w:fldCharType="separate"/>
        </w:r>
        <w:r w:rsidR="004C6005">
          <w:rPr>
            <w:vanish/>
          </w:rPr>
          <w:t>59</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288" w:history="1">
        <w:r w:rsidR="00C639FE" w:rsidRPr="0047019E">
          <w:t>Division 5.1.1</w:t>
        </w:r>
        <w:r w:rsidR="00C639FE">
          <w:rPr>
            <w:rFonts w:asciiTheme="minorHAnsi" w:eastAsiaTheme="minorEastAsia" w:hAnsiTheme="minorHAnsi" w:cstheme="minorBidi"/>
            <w:b w:val="0"/>
            <w:sz w:val="22"/>
            <w:szCs w:val="22"/>
            <w:lang w:eastAsia="en-AU"/>
          </w:rPr>
          <w:tab/>
        </w:r>
        <w:r w:rsidR="00C639FE" w:rsidRPr="0047019E">
          <w:t>Transfers within ACT—general</w:t>
        </w:r>
        <w:r w:rsidR="00C639FE" w:rsidRPr="00C639FE">
          <w:rPr>
            <w:vanish/>
          </w:rPr>
          <w:tab/>
        </w:r>
        <w:r w:rsidR="00C639FE" w:rsidRPr="00C639FE">
          <w:rPr>
            <w:vanish/>
          </w:rPr>
          <w:fldChar w:fldCharType="begin"/>
        </w:r>
        <w:r w:rsidR="00C639FE" w:rsidRPr="00C639FE">
          <w:rPr>
            <w:vanish/>
          </w:rPr>
          <w:instrText xml:space="preserve"> PAGEREF _Toc526417288 \h </w:instrText>
        </w:r>
        <w:r w:rsidR="00C639FE" w:rsidRPr="00C639FE">
          <w:rPr>
            <w:vanish/>
          </w:rPr>
        </w:r>
        <w:r w:rsidR="00C639FE" w:rsidRPr="00C639FE">
          <w:rPr>
            <w:vanish/>
          </w:rPr>
          <w:fldChar w:fldCharType="separate"/>
        </w:r>
        <w:r w:rsidR="004C6005">
          <w:rPr>
            <w:vanish/>
          </w:rPr>
          <w:t>59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89" w:history="1">
        <w:r w:rsidRPr="0047019E">
          <w:t>101</w:t>
        </w:r>
        <w:r>
          <w:rPr>
            <w:rFonts w:asciiTheme="minorHAnsi" w:eastAsiaTheme="minorEastAsia" w:hAnsiTheme="minorHAnsi" w:cstheme="minorBidi"/>
            <w:sz w:val="22"/>
            <w:szCs w:val="22"/>
            <w:lang w:eastAsia="en-AU"/>
          </w:rPr>
          <w:tab/>
        </w:r>
        <w:r w:rsidRPr="0047019E">
          <w:t>Directions to escort officers</w:t>
        </w:r>
        <w:r>
          <w:tab/>
        </w:r>
        <w:r>
          <w:fldChar w:fldCharType="begin"/>
        </w:r>
        <w:r>
          <w:instrText xml:space="preserve"> PAGEREF _Toc526417289 \h </w:instrText>
        </w:r>
        <w:r>
          <w:fldChar w:fldCharType="separate"/>
        </w:r>
        <w:r w:rsidR="004C6005">
          <w:t>59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0" w:history="1">
        <w:r w:rsidRPr="0047019E">
          <w:t>102</w:t>
        </w:r>
        <w:r>
          <w:rPr>
            <w:rFonts w:asciiTheme="minorHAnsi" w:eastAsiaTheme="minorEastAsia" w:hAnsiTheme="minorHAnsi" w:cstheme="minorBidi"/>
            <w:sz w:val="22"/>
            <w:szCs w:val="22"/>
            <w:lang w:eastAsia="en-AU"/>
          </w:rPr>
          <w:tab/>
        </w:r>
        <w:r w:rsidRPr="0047019E">
          <w:t>Orders to bring young detainee before court etc</w:t>
        </w:r>
        <w:r>
          <w:tab/>
        </w:r>
        <w:r>
          <w:fldChar w:fldCharType="begin"/>
        </w:r>
        <w:r>
          <w:instrText xml:space="preserve"> PAGEREF _Toc526417290 \h </w:instrText>
        </w:r>
        <w:r>
          <w:fldChar w:fldCharType="separate"/>
        </w:r>
        <w:r w:rsidR="004C6005">
          <w:t>59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291" w:history="1">
        <w:r w:rsidR="00C639FE" w:rsidRPr="0047019E">
          <w:t>Division 5.1.2</w:t>
        </w:r>
        <w:r w:rsidR="00C639FE">
          <w:rPr>
            <w:rFonts w:asciiTheme="minorHAnsi" w:eastAsiaTheme="minorEastAsia" w:hAnsiTheme="minorHAnsi" w:cstheme="minorBidi"/>
            <w:b w:val="0"/>
            <w:sz w:val="22"/>
            <w:szCs w:val="22"/>
            <w:lang w:eastAsia="en-AU"/>
          </w:rPr>
          <w:tab/>
        </w:r>
        <w:r w:rsidR="00C639FE" w:rsidRPr="0047019E">
          <w:t>Escorting young detainees etc</w:t>
        </w:r>
        <w:r w:rsidR="00C639FE" w:rsidRPr="00C639FE">
          <w:rPr>
            <w:vanish/>
          </w:rPr>
          <w:tab/>
        </w:r>
        <w:r w:rsidR="00C639FE" w:rsidRPr="00C639FE">
          <w:rPr>
            <w:vanish/>
          </w:rPr>
          <w:fldChar w:fldCharType="begin"/>
        </w:r>
        <w:r w:rsidR="00C639FE" w:rsidRPr="00C639FE">
          <w:rPr>
            <w:vanish/>
          </w:rPr>
          <w:instrText xml:space="preserve"> PAGEREF _Toc526417291 \h </w:instrText>
        </w:r>
        <w:r w:rsidR="00C639FE" w:rsidRPr="00C639FE">
          <w:rPr>
            <w:vanish/>
          </w:rPr>
        </w:r>
        <w:r w:rsidR="00C639FE" w:rsidRPr="00C639FE">
          <w:rPr>
            <w:vanish/>
          </w:rPr>
          <w:fldChar w:fldCharType="separate"/>
        </w:r>
        <w:r w:rsidR="004C6005">
          <w:rPr>
            <w:vanish/>
          </w:rPr>
          <w:t>60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2" w:history="1">
        <w:r w:rsidRPr="0047019E">
          <w:t>103</w:t>
        </w:r>
        <w:r>
          <w:rPr>
            <w:rFonts w:asciiTheme="minorHAnsi" w:eastAsiaTheme="minorEastAsia" w:hAnsiTheme="minorHAnsi" w:cstheme="minorBidi"/>
            <w:sz w:val="22"/>
            <w:szCs w:val="22"/>
            <w:lang w:eastAsia="en-AU"/>
          </w:rPr>
          <w:tab/>
        </w:r>
        <w:r w:rsidRPr="0047019E">
          <w:t>Arrangements for escorting people</w:t>
        </w:r>
        <w:r>
          <w:tab/>
        </w:r>
        <w:r>
          <w:fldChar w:fldCharType="begin"/>
        </w:r>
        <w:r>
          <w:instrText xml:space="preserve"> PAGEREF _Toc526417292 \h </w:instrText>
        </w:r>
        <w:r>
          <w:fldChar w:fldCharType="separate"/>
        </w:r>
        <w:r w:rsidR="004C6005">
          <w:t>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3" w:history="1">
        <w:r w:rsidRPr="0047019E">
          <w:t>104</w:t>
        </w:r>
        <w:r>
          <w:rPr>
            <w:rFonts w:asciiTheme="minorHAnsi" w:eastAsiaTheme="minorEastAsia" w:hAnsiTheme="minorHAnsi" w:cstheme="minorBidi"/>
            <w:sz w:val="22"/>
            <w:szCs w:val="22"/>
            <w:lang w:eastAsia="en-AU"/>
          </w:rPr>
          <w:tab/>
        </w:r>
        <w:r w:rsidRPr="0047019E">
          <w:t>Escort officer functions etc</w:t>
        </w:r>
        <w:r>
          <w:tab/>
        </w:r>
        <w:r>
          <w:fldChar w:fldCharType="begin"/>
        </w:r>
        <w:r>
          <w:instrText xml:space="preserve"> PAGEREF _Toc526417293 \h </w:instrText>
        </w:r>
        <w:r>
          <w:fldChar w:fldCharType="separate"/>
        </w:r>
        <w:r w:rsidR="004C6005">
          <w:t>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4" w:history="1">
        <w:r w:rsidRPr="0047019E">
          <w:t>105</w:t>
        </w:r>
        <w:r>
          <w:rPr>
            <w:rFonts w:asciiTheme="minorHAnsi" w:eastAsiaTheme="minorEastAsia" w:hAnsiTheme="minorHAnsi" w:cstheme="minorBidi"/>
            <w:sz w:val="22"/>
            <w:szCs w:val="22"/>
            <w:lang w:eastAsia="en-AU"/>
          </w:rPr>
          <w:tab/>
        </w:r>
        <w:r w:rsidRPr="0047019E">
          <w:t>Escorting arrested person to court etc</w:t>
        </w:r>
        <w:r>
          <w:tab/>
        </w:r>
        <w:r>
          <w:fldChar w:fldCharType="begin"/>
        </w:r>
        <w:r>
          <w:instrText xml:space="preserve"> PAGEREF _Toc526417294 \h </w:instrText>
        </w:r>
        <w:r>
          <w:fldChar w:fldCharType="separate"/>
        </w:r>
        <w:r w:rsidR="004C6005">
          <w:t>61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5" w:history="1">
        <w:r w:rsidRPr="0047019E">
          <w:t>106</w:t>
        </w:r>
        <w:r>
          <w:rPr>
            <w:rFonts w:asciiTheme="minorHAnsi" w:eastAsiaTheme="minorEastAsia" w:hAnsiTheme="minorHAnsi" w:cstheme="minorBidi"/>
            <w:sz w:val="22"/>
            <w:szCs w:val="22"/>
            <w:lang w:eastAsia="en-AU"/>
          </w:rPr>
          <w:tab/>
        </w:r>
        <w:r w:rsidRPr="0047019E">
          <w:t>Custody etc during proceedings</w:t>
        </w:r>
        <w:r>
          <w:tab/>
        </w:r>
        <w:r>
          <w:fldChar w:fldCharType="begin"/>
        </w:r>
        <w:r>
          <w:instrText xml:space="preserve"> PAGEREF _Toc526417295 \h </w:instrText>
        </w:r>
        <w:r>
          <w:fldChar w:fldCharType="separate"/>
        </w:r>
        <w:r w:rsidR="004C6005">
          <w:t>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6" w:history="1">
        <w:r w:rsidRPr="0047019E">
          <w:t>107</w:t>
        </w:r>
        <w:r>
          <w:rPr>
            <w:rFonts w:asciiTheme="minorHAnsi" w:eastAsiaTheme="minorEastAsia" w:hAnsiTheme="minorHAnsi" w:cstheme="minorBidi"/>
            <w:sz w:val="22"/>
            <w:szCs w:val="22"/>
            <w:lang w:eastAsia="en-AU"/>
          </w:rPr>
          <w:tab/>
        </w:r>
        <w:r w:rsidRPr="0047019E">
          <w:t>Executing warrants of commitment or remand etc</w:t>
        </w:r>
        <w:r>
          <w:tab/>
        </w:r>
        <w:r>
          <w:fldChar w:fldCharType="begin"/>
        </w:r>
        <w:r>
          <w:instrText xml:space="preserve"> PAGEREF _Toc526417296 \h </w:instrText>
        </w:r>
        <w:r>
          <w:fldChar w:fldCharType="separate"/>
        </w:r>
        <w:r w:rsidR="004C6005">
          <w:t>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7" w:history="1">
        <w:r w:rsidRPr="0047019E">
          <w:t>108</w:t>
        </w:r>
        <w:r>
          <w:rPr>
            <w:rFonts w:asciiTheme="minorHAnsi" w:eastAsiaTheme="minorEastAsia" w:hAnsiTheme="minorHAnsi" w:cstheme="minorBidi"/>
            <w:sz w:val="22"/>
            <w:szCs w:val="22"/>
            <w:lang w:eastAsia="en-AU"/>
          </w:rPr>
          <w:tab/>
        </w:r>
        <w:r w:rsidRPr="0047019E">
          <w:t>Other powers not limited</w:t>
        </w:r>
        <w:r>
          <w:tab/>
        </w:r>
        <w:r>
          <w:fldChar w:fldCharType="begin"/>
        </w:r>
        <w:r>
          <w:instrText xml:space="preserve"> PAGEREF _Toc526417297 \h </w:instrText>
        </w:r>
        <w:r>
          <w:fldChar w:fldCharType="separate"/>
        </w:r>
        <w:r w:rsidR="004C6005">
          <w:t>63</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298" w:history="1">
        <w:r w:rsidR="00C639FE" w:rsidRPr="0047019E">
          <w:t>Division 5.1.3</w:t>
        </w:r>
        <w:r w:rsidR="00C639FE">
          <w:rPr>
            <w:rFonts w:asciiTheme="minorHAnsi" w:eastAsiaTheme="minorEastAsia" w:hAnsiTheme="minorHAnsi" w:cstheme="minorBidi"/>
            <w:b w:val="0"/>
            <w:sz w:val="22"/>
            <w:szCs w:val="22"/>
            <w:lang w:eastAsia="en-AU"/>
          </w:rPr>
          <w:tab/>
        </w:r>
        <w:r w:rsidR="00C639FE" w:rsidRPr="0047019E">
          <w:t>Transfers to health facilities</w:t>
        </w:r>
        <w:r w:rsidR="00C639FE" w:rsidRPr="00C639FE">
          <w:rPr>
            <w:vanish/>
          </w:rPr>
          <w:tab/>
        </w:r>
        <w:r w:rsidR="00C639FE" w:rsidRPr="00C639FE">
          <w:rPr>
            <w:vanish/>
          </w:rPr>
          <w:fldChar w:fldCharType="begin"/>
        </w:r>
        <w:r w:rsidR="00C639FE" w:rsidRPr="00C639FE">
          <w:rPr>
            <w:vanish/>
          </w:rPr>
          <w:instrText xml:space="preserve"> PAGEREF _Toc526417298 \h </w:instrText>
        </w:r>
        <w:r w:rsidR="00C639FE" w:rsidRPr="00C639FE">
          <w:rPr>
            <w:vanish/>
          </w:rPr>
        </w:r>
        <w:r w:rsidR="00C639FE" w:rsidRPr="00C639FE">
          <w:rPr>
            <w:vanish/>
          </w:rPr>
          <w:fldChar w:fldCharType="separate"/>
        </w:r>
        <w:r w:rsidR="004C6005">
          <w:rPr>
            <w:vanish/>
          </w:rPr>
          <w:t>63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299" w:history="1">
        <w:r w:rsidRPr="0047019E">
          <w:t>109</w:t>
        </w:r>
        <w:r>
          <w:rPr>
            <w:rFonts w:asciiTheme="minorHAnsi" w:eastAsiaTheme="minorEastAsia" w:hAnsiTheme="minorHAnsi" w:cstheme="minorBidi"/>
            <w:sz w:val="22"/>
            <w:szCs w:val="22"/>
            <w:lang w:eastAsia="en-AU"/>
          </w:rPr>
          <w:tab/>
        </w:r>
        <w:r w:rsidRPr="0047019E">
          <w:t>Transfers to health facilities</w:t>
        </w:r>
        <w:r>
          <w:tab/>
        </w:r>
        <w:r>
          <w:fldChar w:fldCharType="begin"/>
        </w:r>
        <w:r>
          <w:instrText xml:space="preserve"> PAGEREF _Toc526417299 \h </w:instrText>
        </w:r>
        <w:r>
          <w:fldChar w:fldCharType="separate"/>
        </w:r>
        <w:r w:rsidR="004C6005">
          <w:t>63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00" w:history="1">
        <w:r w:rsidRPr="0047019E">
          <w:t>109A</w:t>
        </w:r>
        <w:r>
          <w:rPr>
            <w:rFonts w:asciiTheme="minorHAnsi" w:eastAsiaTheme="minorEastAsia" w:hAnsiTheme="minorHAnsi" w:cstheme="minorBidi"/>
            <w:sz w:val="22"/>
            <w:szCs w:val="22"/>
            <w:lang w:eastAsia="en-AU"/>
          </w:rPr>
          <w:tab/>
        </w:r>
        <w:r w:rsidRPr="0047019E">
          <w:t>Transfer to mental health facility—notice of change in status</w:t>
        </w:r>
        <w:r>
          <w:tab/>
        </w:r>
        <w:r>
          <w:fldChar w:fldCharType="begin"/>
        </w:r>
        <w:r>
          <w:instrText xml:space="preserve"> PAGEREF _Toc526417300 \h </w:instrText>
        </w:r>
        <w:r>
          <w:fldChar w:fldCharType="separate"/>
        </w:r>
        <w:r w:rsidR="004C6005">
          <w:t>65</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01" w:history="1">
        <w:r w:rsidR="00C639FE" w:rsidRPr="0047019E">
          <w:t>Division 5.1.4</w:t>
        </w:r>
        <w:r w:rsidR="00C639FE">
          <w:rPr>
            <w:rFonts w:asciiTheme="minorHAnsi" w:eastAsiaTheme="minorEastAsia" w:hAnsiTheme="minorHAnsi" w:cstheme="minorBidi"/>
            <w:b w:val="0"/>
            <w:sz w:val="22"/>
            <w:szCs w:val="22"/>
            <w:lang w:eastAsia="en-AU"/>
          </w:rPr>
          <w:tab/>
        </w:r>
        <w:r w:rsidR="00C639FE" w:rsidRPr="0047019E">
          <w:t>Transfers of young detainees who become adults</w:t>
        </w:r>
        <w:r w:rsidR="00C639FE" w:rsidRPr="00C639FE">
          <w:rPr>
            <w:vanish/>
          </w:rPr>
          <w:tab/>
        </w:r>
        <w:r w:rsidR="00C639FE" w:rsidRPr="00C639FE">
          <w:rPr>
            <w:vanish/>
          </w:rPr>
          <w:fldChar w:fldCharType="begin"/>
        </w:r>
        <w:r w:rsidR="00C639FE" w:rsidRPr="00C639FE">
          <w:rPr>
            <w:vanish/>
          </w:rPr>
          <w:instrText xml:space="preserve"> PAGEREF _Toc526417301 \h </w:instrText>
        </w:r>
        <w:r w:rsidR="00C639FE" w:rsidRPr="00C639FE">
          <w:rPr>
            <w:vanish/>
          </w:rPr>
        </w:r>
        <w:r w:rsidR="00C639FE" w:rsidRPr="00C639FE">
          <w:rPr>
            <w:vanish/>
          </w:rPr>
          <w:fldChar w:fldCharType="separate"/>
        </w:r>
        <w:r w:rsidR="004C6005">
          <w:rPr>
            <w:vanish/>
          </w:rPr>
          <w:t>65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02" w:history="1">
        <w:r w:rsidRPr="0047019E">
          <w:t>110</w:t>
        </w:r>
        <w:r>
          <w:rPr>
            <w:rFonts w:asciiTheme="minorHAnsi" w:eastAsiaTheme="minorEastAsia" w:hAnsiTheme="minorHAnsi" w:cstheme="minorBidi"/>
            <w:sz w:val="22"/>
            <w:szCs w:val="22"/>
            <w:lang w:eastAsia="en-AU"/>
          </w:rPr>
          <w:tab/>
        </w:r>
        <w:r w:rsidRPr="0047019E">
          <w:t>Application—div 5.1.4</w:t>
        </w:r>
        <w:r>
          <w:tab/>
        </w:r>
        <w:r>
          <w:fldChar w:fldCharType="begin"/>
        </w:r>
        <w:r>
          <w:instrText xml:space="preserve"> PAGEREF _Toc526417302 \h </w:instrText>
        </w:r>
        <w:r>
          <w:fldChar w:fldCharType="separate"/>
        </w:r>
        <w:r w:rsidR="004C6005">
          <w:t>65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03" w:history="1">
        <w:r w:rsidRPr="0047019E">
          <w:t>111</w:t>
        </w:r>
        <w:r>
          <w:rPr>
            <w:rFonts w:asciiTheme="minorHAnsi" w:eastAsiaTheme="minorEastAsia" w:hAnsiTheme="minorHAnsi" w:cstheme="minorBidi"/>
            <w:sz w:val="22"/>
            <w:szCs w:val="22"/>
            <w:lang w:eastAsia="en-AU"/>
          </w:rPr>
          <w:tab/>
        </w:r>
        <w:r w:rsidRPr="0047019E">
          <w:t>Transfers to correctional centres—under 21 years old</w:t>
        </w:r>
        <w:r>
          <w:tab/>
        </w:r>
        <w:r>
          <w:fldChar w:fldCharType="begin"/>
        </w:r>
        <w:r>
          <w:instrText xml:space="preserve"> PAGEREF _Toc526417303 \h </w:instrText>
        </w:r>
        <w:r>
          <w:fldChar w:fldCharType="separate"/>
        </w:r>
        <w:r w:rsidR="004C6005">
          <w:t>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04" w:history="1">
        <w:r w:rsidRPr="0047019E">
          <w:t>112</w:t>
        </w:r>
        <w:r>
          <w:rPr>
            <w:rFonts w:asciiTheme="minorHAnsi" w:eastAsiaTheme="minorEastAsia" w:hAnsiTheme="minorHAnsi" w:cstheme="minorBidi"/>
            <w:sz w:val="22"/>
            <w:szCs w:val="22"/>
            <w:lang w:eastAsia="en-AU"/>
          </w:rPr>
          <w:tab/>
        </w:r>
        <w:r w:rsidRPr="0047019E">
          <w:t>Transfers to correctional centres—21 year olds</w:t>
        </w:r>
        <w:r>
          <w:tab/>
        </w:r>
        <w:r>
          <w:fldChar w:fldCharType="begin"/>
        </w:r>
        <w:r>
          <w:instrText xml:space="preserve"> PAGEREF _Toc526417304 \h </w:instrText>
        </w:r>
        <w:r>
          <w:fldChar w:fldCharType="separate"/>
        </w:r>
        <w:r w:rsidR="004C6005">
          <w:t>67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05" w:history="1">
        <w:r w:rsidR="00C639FE" w:rsidRPr="0047019E">
          <w:t>Division 5.1.5</w:t>
        </w:r>
        <w:r w:rsidR="00C639FE">
          <w:rPr>
            <w:rFonts w:asciiTheme="minorHAnsi" w:eastAsiaTheme="minorEastAsia" w:hAnsiTheme="minorHAnsi" w:cstheme="minorBidi"/>
            <w:b w:val="0"/>
            <w:sz w:val="22"/>
            <w:szCs w:val="22"/>
            <w:lang w:eastAsia="en-AU"/>
          </w:rPr>
          <w:tab/>
        </w:r>
        <w:r w:rsidR="00C639FE" w:rsidRPr="0047019E">
          <w:t>Notifying people of transfers</w:t>
        </w:r>
        <w:r w:rsidR="00C639FE" w:rsidRPr="00C639FE">
          <w:rPr>
            <w:vanish/>
          </w:rPr>
          <w:tab/>
        </w:r>
        <w:r w:rsidR="00C639FE" w:rsidRPr="00C639FE">
          <w:rPr>
            <w:vanish/>
          </w:rPr>
          <w:fldChar w:fldCharType="begin"/>
        </w:r>
        <w:r w:rsidR="00C639FE" w:rsidRPr="00C639FE">
          <w:rPr>
            <w:vanish/>
          </w:rPr>
          <w:instrText xml:space="preserve"> PAGEREF _Toc526417305 \h </w:instrText>
        </w:r>
        <w:r w:rsidR="00C639FE" w:rsidRPr="00C639FE">
          <w:rPr>
            <w:vanish/>
          </w:rPr>
        </w:r>
        <w:r w:rsidR="00C639FE" w:rsidRPr="00C639FE">
          <w:rPr>
            <w:vanish/>
          </w:rPr>
          <w:fldChar w:fldCharType="separate"/>
        </w:r>
        <w:r w:rsidR="004C6005">
          <w:rPr>
            <w:vanish/>
          </w:rPr>
          <w:t>67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06" w:history="1">
        <w:r w:rsidRPr="0047019E">
          <w:t>113</w:t>
        </w:r>
        <w:r>
          <w:rPr>
            <w:rFonts w:asciiTheme="minorHAnsi" w:eastAsiaTheme="minorEastAsia" w:hAnsiTheme="minorHAnsi" w:cstheme="minorBidi"/>
            <w:sz w:val="22"/>
            <w:szCs w:val="22"/>
            <w:lang w:eastAsia="en-AU"/>
          </w:rPr>
          <w:tab/>
        </w:r>
        <w:r w:rsidRPr="0047019E">
          <w:t>Transfer—notifying people responsible for or nominated by young detainees</w:t>
        </w:r>
        <w:r>
          <w:tab/>
        </w:r>
        <w:r>
          <w:fldChar w:fldCharType="begin"/>
        </w:r>
        <w:r>
          <w:instrText xml:space="preserve"> PAGEREF _Toc526417306 \h </w:instrText>
        </w:r>
        <w:r>
          <w:fldChar w:fldCharType="separate"/>
        </w:r>
        <w:r w:rsidR="004C6005">
          <w:t>67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307" w:history="1">
        <w:r w:rsidR="00C639FE" w:rsidRPr="0047019E">
          <w:t>Part 5.2</w:t>
        </w:r>
        <w:r w:rsidR="00C639FE">
          <w:rPr>
            <w:rFonts w:asciiTheme="minorHAnsi" w:eastAsiaTheme="minorEastAsia" w:hAnsiTheme="minorHAnsi" w:cstheme="minorBidi"/>
            <w:b w:val="0"/>
            <w:sz w:val="22"/>
            <w:szCs w:val="22"/>
            <w:lang w:eastAsia="en-AU"/>
          </w:rPr>
          <w:tab/>
        </w:r>
        <w:r w:rsidR="00C639FE" w:rsidRPr="0047019E">
          <w:t>Interstate transfers</w:t>
        </w:r>
        <w:r w:rsidR="00C639FE" w:rsidRPr="00C639FE">
          <w:rPr>
            <w:vanish/>
          </w:rPr>
          <w:tab/>
        </w:r>
        <w:r w:rsidR="00C639FE" w:rsidRPr="00C639FE">
          <w:rPr>
            <w:vanish/>
          </w:rPr>
          <w:fldChar w:fldCharType="begin"/>
        </w:r>
        <w:r w:rsidR="00C639FE" w:rsidRPr="00C639FE">
          <w:rPr>
            <w:vanish/>
          </w:rPr>
          <w:instrText xml:space="preserve"> PAGEREF _Toc526417307 \h </w:instrText>
        </w:r>
        <w:r w:rsidR="00C639FE" w:rsidRPr="00C639FE">
          <w:rPr>
            <w:vanish/>
          </w:rPr>
        </w:r>
        <w:r w:rsidR="00C639FE" w:rsidRPr="00C639FE">
          <w:rPr>
            <w:vanish/>
          </w:rPr>
          <w:fldChar w:fldCharType="separate"/>
        </w:r>
        <w:r w:rsidR="004C6005">
          <w:rPr>
            <w:vanish/>
          </w:rPr>
          <w:t>68</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08" w:history="1">
        <w:r w:rsidR="00C639FE" w:rsidRPr="0047019E">
          <w:t>Division 5.2.1</w:t>
        </w:r>
        <w:r w:rsidR="00C639FE">
          <w:rPr>
            <w:rFonts w:asciiTheme="minorHAnsi" w:eastAsiaTheme="minorEastAsia" w:hAnsiTheme="minorHAnsi" w:cstheme="minorBidi"/>
            <w:b w:val="0"/>
            <w:sz w:val="22"/>
            <w:szCs w:val="22"/>
            <w:lang w:eastAsia="en-AU"/>
          </w:rPr>
          <w:tab/>
        </w:r>
        <w:r w:rsidR="00C639FE" w:rsidRPr="0047019E">
          <w:t>Interstate transfer generally</w:t>
        </w:r>
        <w:r w:rsidR="00C639FE" w:rsidRPr="00C639FE">
          <w:rPr>
            <w:vanish/>
          </w:rPr>
          <w:tab/>
        </w:r>
        <w:r w:rsidR="00C639FE" w:rsidRPr="00C639FE">
          <w:rPr>
            <w:vanish/>
          </w:rPr>
          <w:fldChar w:fldCharType="begin"/>
        </w:r>
        <w:r w:rsidR="00C639FE" w:rsidRPr="00C639FE">
          <w:rPr>
            <w:vanish/>
          </w:rPr>
          <w:instrText xml:space="preserve"> PAGEREF _Toc526417308 \h </w:instrText>
        </w:r>
        <w:r w:rsidR="00C639FE" w:rsidRPr="00C639FE">
          <w:rPr>
            <w:vanish/>
          </w:rPr>
        </w:r>
        <w:r w:rsidR="00C639FE" w:rsidRPr="00C639FE">
          <w:rPr>
            <w:vanish/>
          </w:rPr>
          <w:fldChar w:fldCharType="separate"/>
        </w:r>
        <w:r w:rsidR="004C6005">
          <w:rPr>
            <w:vanish/>
          </w:rPr>
          <w:t>68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09" w:history="1">
        <w:r w:rsidRPr="0047019E">
          <w:t>114</w:t>
        </w:r>
        <w:r>
          <w:rPr>
            <w:rFonts w:asciiTheme="minorHAnsi" w:eastAsiaTheme="minorEastAsia" w:hAnsiTheme="minorHAnsi" w:cstheme="minorBidi"/>
            <w:sz w:val="22"/>
            <w:szCs w:val="22"/>
            <w:lang w:eastAsia="en-AU"/>
          </w:rPr>
          <w:tab/>
        </w:r>
        <w:r w:rsidRPr="0047019E">
          <w:t>Definitions—pt 5.2</w:t>
        </w:r>
        <w:r>
          <w:tab/>
        </w:r>
        <w:r>
          <w:fldChar w:fldCharType="begin"/>
        </w:r>
        <w:r>
          <w:instrText xml:space="preserve"> PAGEREF _Toc526417309 \h </w:instrText>
        </w:r>
        <w:r>
          <w:fldChar w:fldCharType="separate"/>
        </w:r>
        <w:r w:rsidR="004C6005">
          <w:t>68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0" w:history="1">
        <w:r w:rsidRPr="0047019E">
          <w:t>115</w:t>
        </w:r>
        <w:r>
          <w:rPr>
            <w:rFonts w:asciiTheme="minorHAnsi" w:eastAsiaTheme="minorEastAsia" w:hAnsiTheme="minorHAnsi" w:cstheme="minorBidi"/>
            <w:sz w:val="22"/>
            <w:szCs w:val="22"/>
            <w:lang w:eastAsia="en-AU"/>
          </w:rPr>
          <w:tab/>
        </w:r>
        <w:r w:rsidRPr="0047019E">
          <w:t>General agreements with other jurisdictions</w:t>
        </w:r>
        <w:r>
          <w:tab/>
        </w:r>
        <w:r>
          <w:fldChar w:fldCharType="begin"/>
        </w:r>
        <w:r>
          <w:instrText xml:space="preserve"> PAGEREF _Toc526417310 \h </w:instrText>
        </w:r>
        <w:r>
          <w:fldChar w:fldCharType="separate"/>
        </w:r>
        <w:r w:rsidR="004C6005">
          <w:t>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1" w:history="1">
        <w:r w:rsidRPr="0047019E">
          <w:t>116</w:t>
        </w:r>
        <w:r>
          <w:rPr>
            <w:rFonts w:asciiTheme="minorHAnsi" w:eastAsiaTheme="minorEastAsia" w:hAnsiTheme="minorHAnsi" w:cstheme="minorBidi"/>
            <w:sz w:val="22"/>
            <w:szCs w:val="22"/>
            <w:lang w:eastAsia="en-AU"/>
          </w:rPr>
          <w:tab/>
        </w:r>
        <w:r w:rsidRPr="0047019E">
          <w:t>Transfer arrangements—general</w:t>
        </w:r>
        <w:r>
          <w:tab/>
        </w:r>
        <w:r>
          <w:fldChar w:fldCharType="begin"/>
        </w:r>
        <w:r>
          <w:instrText xml:space="preserve"> PAGEREF _Toc526417311 \h </w:instrText>
        </w:r>
        <w:r>
          <w:fldChar w:fldCharType="separate"/>
        </w:r>
        <w:r w:rsidR="004C6005">
          <w:t>70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2" w:history="1">
        <w:r w:rsidRPr="0047019E">
          <w:t>117</w:t>
        </w:r>
        <w:r>
          <w:rPr>
            <w:rFonts w:asciiTheme="minorHAnsi" w:eastAsiaTheme="minorEastAsia" w:hAnsiTheme="minorHAnsi" w:cstheme="minorBidi"/>
            <w:sz w:val="22"/>
            <w:szCs w:val="22"/>
            <w:lang w:eastAsia="en-AU"/>
          </w:rPr>
          <w:tab/>
        </w:r>
        <w:r w:rsidRPr="0047019E">
          <w:t>Power to arrange for transfers</w:t>
        </w:r>
        <w:r>
          <w:tab/>
        </w:r>
        <w:r>
          <w:fldChar w:fldCharType="begin"/>
        </w:r>
        <w:r>
          <w:instrText xml:space="preserve"> PAGEREF _Toc526417312 \h </w:instrText>
        </w:r>
        <w:r>
          <w:fldChar w:fldCharType="separate"/>
        </w:r>
        <w:r w:rsidR="004C6005">
          <w:t>70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3" w:history="1">
        <w:r w:rsidRPr="0047019E">
          <w:t>118</w:t>
        </w:r>
        <w:r>
          <w:rPr>
            <w:rFonts w:asciiTheme="minorHAnsi" w:eastAsiaTheme="minorEastAsia" w:hAnsiTheme="minorHAnsi" w:cstheme="minorBidi"/>
            <w:sz w:val="22"/>
            <w:szCs w:val="22"/>
            <w:lang w:eastAsia="en-AU"/>
          </w:rPr>
          <w:tab/>
        </w:r>
        <w:r w:rsidRPr="0047019E">
          <w:t>Transfer arrangements—facilities must be adequate</w:t>
        </w:r>
        <w:r>
          <w:tab/>
        </w:r>
        <w:r>
          <w:fldChar w:fldCharType="begin"/>
        </w:r>
        <w:r>
          <w:instrText xml:space="preserve"> PAGEREF _Toc526417313 \h </w:instrText>
        </w:r>
        <w:r>
          <w:fldChar w:fldCharType="separate"/>
        </w:r>
        <w:r w:rsidR="004C6005">
          <w:t>72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4" w:history="1">
        <w:r w:rsidRPr="0047019E">
          <w:t>119</w:t>
        </w:r>
        <w:r>
          <w:rPr>
            <w:rFonts w:asciiTheme="minorHAnsi" w:eastAsiaTheme="minorEastAsia" w:hAnsiTheme="minorHAnsi" w:cstheme="minorBidi"/>
            <w:sz w:val="22"/>
            <w:szCs w:val="22"/>
            <w:lang w:eastAsia="en-AU"/>
          </w:rPr>
          <w:tab/>
        </w:r>
        <w:r w:rsidRPr="0047019E">
          <w:t>Transfer arrangements—content</w:t>
        </w:r>
        <w:r>
          <w:tab/>
        </w:r>
        <w:r>
          <w:fldChar w:fldCharType="begin"/>
        </w:r>
        <w:r>
          <w:instrText xml:space="preserve"> PAGEREF _Toc526417314 \h </w:instrText>
        </w:r>
        <w:r>
          <w:fldChar w:fldCharType="separate"/>
        </w:r>
        <w:r w:rsidR="004C6005">
          <w:t>72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5" w:history="1">
        <w:r w:rsidRPr="0047019E">
          <w:t>120</w:t>
        </w:r>
        <w:r>
          <w:rPr>
            <w:rFonts w:asciiTheme="minorHAnsi" w:eastAsiaTheme="minorEastAsia" w:hAnsiTheme="minorHAnsi" w:cstheme="minorBidi"/>
            <w:sz w:val="22"/>
            <w:szCs w:val="22"/>
            <w:lang w:eastAsia="en-AU"/>
          </w:rPr>
          <w:tab/>
        </w:r>
        <w:r w:rsidRPr="0047019E">
          <w:t>Custody of person on transfer order</w:t>
        </w:r>
        <w:r>
          <w:tab/>
        </w:r>
        <w:r>
          <w:fldChar w:fldCharType="begin"/>
        </w:r>
        <w:r>
          <w:instrText xml:space="preserve"> PAGEREF _Toc526417315 \h </w:instrText>
        </w:r>
        <w:r>
          <w:fldChar w:fldCharType="separate"/>
        </w:r>
        <w:r w:rsidR="004C6005">
          <w:t>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6" w:history="1">
        <w:r w:rsidRPr="0047019E">
          <w:t>121</w:t>
        </w:r>
        <w:r>
          <w:rPr>
            <w:rFonts w:asciiTheme="minorHAnsi" w:eastAsiaTheme="minorEastAsia" w:hAnsiTheme="minorHAnsi" w:cstheme="minorBidi"/>
            <w:sz w:val="22"/>
            <w:szCs w:val="22"/>
            <w:lang w:eastAsia="en-AU"/>
          </w:rPr>
          <w:tab/>
        </w:r>
        <w:r w:rsidRPr="0047019E">
          <w:t>Custody pending interstate transfer</w:t>
        </w:r>
        <w:r>
          <w:tab/>
        </w:r>
        <w:r>
          <w:fldChar w:fldCharType="begin"/>
        </w:r>
        <w:r>
          <w:instrText xml:space="preserve"> PAGEREF _Toc526417316 \h </w:instrText>
        </w:r>
        <w:r>
          <w:fldChar w:fldCharType="separate"/>
        </w:r>
        <w:r w:rsidR="004C6005">
          <w:t>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7" w:history="1">
        <w:r w:rsidRPr="0047019E">
          <w:t>122</w:t>
        </w:r>
        <w:r>
          <w:rPr>
            <w:rFonts w:asciiTheme="minorHAnsi" w:eastAsiaTheme="minorEastAsia" w:hAnsiTheme="minorHAnsi" w:cstheme="minorBidi"/>
            <w:sz w:val="22"/>
            <w:szCs w:val="22"/>
            <w:lang w:eastAsia="en-AU"/>
          </w:rPr>
          <w:tab/>
        </w:r>
        <w:r w:rsidRPr="0047019E">
          <w:t>Transfer to ACT in custody of transfer escort</w:t>
        </w:r>
        <w:r>
          <w:tab/>
        </w:r>
        <w:r>
          <w:fldChar w:fldCharType="begin"/>
        </w:r>
        <w:r>
          <w:instrText xml:space="preserve"> PAGEREF _Toc526417317 \h </w:instrText>
        </w:r>
        <w:r>
          <w:fldChar w:fldCharType="separate"/>
        </w:r>
        <w:r w:rsidR="004C6005">
          <w:t>75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8" w:history="1">
        <w:r w:rsidRPr="0047019E">
          <w:t>123</w:t>
        </w:r>
        <w:r>
          <w:rPr>
            <w:rFonts w:asciiTheme="minorHAnsi" w:eastAsiaTheme="minorEastAsia" w:hAnsiTheme="minorHAnsi" w:cstheme="minorBidi"/>
            <w:sz w:val="22"/>
            <w:szCs w:val="22"/>
            <w:lang w:eastAsia="en-AU"/>
          </w:rPr>
          <w:tab/>
        </w:r>
        <w:r w:rsidRPr="0047019E">
          <w:t>Powers of transfer escorts</w:t>
        </w:r>
        <w:r>
          <w:tab/>
        </w:r>
        <w:r>
          <w:fldChar w:fldCharType="begin"/>
        </w:r>
        <w:r>
          <w:instrText xml:space="preserve"> PAGEREF _Toc526417318 \h </w:instrText>
        </w:r>
        <w:r>
          <w:fldChar w:fldCharType="separate"/>
        </w:r>
        <w:r w:rsidR="004C6005">
          <w:t>75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19" w:history="1">
        <w:r w:rsidRPr="0047019E">
          <w:t>124</w:t>
        </w:r>
        <w:r>
          <w:rPr>
            <w:rFonts w:asciiTheme="minorHAnsi" w:eastAsiaTheme="minorEastAsia" w:hAnsiTheme="minorHAnsi" w:cstheme="minorBidi"/>
            <w:sz w:val="22"/>
            <w:szCs w:val="22"/>
            <w:lang w:eastAsia="en-AU"/>
          </w:rPr>
          <w:tab/>
        </w:r>
        <w:r w:rsidRPr="0047019E">
          <w:t>Offence—escapes during transfer</w:t>
        </w:r>
        <w:r>
          <w:tab/>
        </w:r>
        <w:r>
          <w:fldChar w:fldCharType="begin"/>
        </w:r>
        <w:r>
          <w:instrText xml:space="preserve"> PAGEREF _Toc526417319 \h </w:instrText>
        </w:r>
        <w:r>
          <w:fldChar w:fldCharType="separate"/>
        </w:r>
        <w:r w:rsidR="004C6005">
          <w:t>76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20" w:history="1">
        <w:r w:rsidR="00C639FE" w:rsidRPr="0047019E">
          <w:t>Division 5.2.2</w:t>
        </w:r>
        <w:r w:rsidR="00C639FE">
          <w:rPr>
            <w:rFonts w:asciiTheme="minorHAnsi" w:eastAsiaTheme="minorEastAsia" w:hAnsiTheme="minorHAnsi" w:cstheme="minorBidi"/>
            <w:b w:val="0"/>
            <w:sz w:val="22"/>
            <w:szCs w:val="22"/>
            <w:lang w:eastAsia="en-AU"/>
          </w:rPr>
          <w:tab/>
        </w:r>
        <w:r w:rsidR="00C639FE" w:rsidRPr="0047019E">
          <w:t>Transfer of sentence or order</w:t>
        </w:r>
        <w:r w:rsidR="00C639FE" w:rsidRPr="00C639FE">
          <w:rPr>
            <w:vanish/>
          </w:rPr>
          <w:tab/>
        </w:r>
        <w:r w:rsidR="00C639FE" w:rsidRPr="00C639FE">
          <w:rPr>
            <w:vanish/>
          </w:rPr>
          <w:fldChar w:fldCharType="begin"/>
        </w:r>
        <w:r w:rsidR="00C639FE" w:rsidRPr="00C639FE">
          <w:rPr>
            <w:vanish/>
          </w:rPr>
          <w:instrText xml:space="preserve"> PAGEREF _Toc526417320 \h </w:instrText>
        </w:r>
        <w:r w:rsidR="00C639FE" w:rsidRPr="00C639FE">
          <w:rPr>
            <w:vanish/>
          </w:rPr>
        </w:r>
        <w:r w:rsidR="00C639FE" w:rsidRPr="00C639FE">
          <w:rPr>
            <w:vanish/>
          </w:rPr>
          <w:fldChar w:fldCharType="separate"/>
        </w:r>
        <w:r w:rsidR="004C6005">
          <w:rPr>
            <w:vanish/>
          </w:rPr>
          <w:t>76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1" w:history="1">
        <w:r w:rsidRPr="0047019E">
          <w:t>125</w:t>
        </w:r>
        <w:r>
          <w:rPr>
            <w:rFonts w:asciiTheme="minorHAnsi" w:eastAsiaTheme="minorEastAsia" w:hAnsiTheme="minorHAnsi" w:cstheme="minorBidi"/>
            <w:sz w:val="22"/>
            <w:szCs w:val="22"/>
            <w:lang w:eastAsia="en-AU"/>
          </w:rPr>
          <w:tab/>
        </w:r>
        <w:r w:rsidRPr="0047019E">
          <w:t>Transfer from ACT of sentence or order</w:t>
        </w:r>
        <w:r>
          <w:tab/>
        </w:r>
        <w:r>
          <w:fldChar w:fldCharType="begin"/>
        </w:r>
        <w:r>
          <w:instrText xml:space="preserve"> PAGEREF _Toc526417321 \h </w:instrText>
        </w:r>
        <w:r>
          <w:fldChar w:fldCharType="separate"/>
        </w:r>
        <w:r w:rsidR="004C6005">
          <w:t>76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2" w:history="1">
        <w:r w:rsidRPr="0047019E">
          <w:t>126</w:t>
        </w:r>
        <w:r>
          <w:rPr>
            <w:rFonts w:asciiTheme="minorHAnsi" w:eastAsiaTheme="minorEastAsia" w:hAnsiTheme="minorHAnsi" w:cstheme="minorBidi"/>
            <w:sz w:val="22"/>
            <w:szCs w:val="22"/>
            <w:lang w:eastAsia="en-AU"/>
          </w:rPr>
          <w:tab/>
        </w:r>
        <w:r w:rsidRPr="0047019E">
          <w:t>Transfer to ACT of sentence or order</w:t>
        </w:r>
        <w:r>
          <w:tab/>
        </w:r>
        <w:r>
          <w:fldChar w:fldCharType="begin"/>
        </w:r>
        <w:r>
          <w:instrText xml:space="preserve"> PAGEREF _Toc526417322 \h </w:instrText>
        </w:r>
        <w:r>
          <w:fldChar w:fldCharType="separate"/>
        </w:r>
        <w:r w:rsidR="004C6005">
          <w:t>77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23" w:history="1">
        <w:r w:rsidR="00C639FE" w:rsidRPr="0047019E">
          <w:t>Division 5.2.3</w:t>
        </w:r>
        <w:r w:rsidR="00C639FE">
          <w:rPr>
            <w:rFonts w:asciiTheme="minorHAnsi" w:eastAsiaTheme="minorEastAsia" w:hAnsiTheme="minorHAnsi" w:cstheme="minorBidi"/>
            <w:b w:val="0"/>
            <w:sz w:val="22"/>
            <w:szCs w:val="22"/>
            <w:lang w:eastAsia="en-AU"/>
          </w:rPr>
          <w:tab/>
        </w:r>
        <w:r w:rsidR="00C639FE" w:rsidRPr="0047019E">
          <w:t>Transit through ACT</w:t>
        </w:r>
        <w:r w:rsidR="00C639FE" w:rsidRPr="00C639FE">
          <w:rPr>
            <w:vanish/>
          </w:rPr>
          <w:tab/>
        </w:r>
        <w:r w:rsidR="00C639FE" w:rsidRPr="00C639FE">
          <w:rPr>
            <w:vanish/>
          </w:rPr>
          <w:fldChar w:fldCharType="begin"/>
        </w:r>
        <w:r w:rsidR="00C639FE" w:rsidRPr="00C639FE">
          <w:rPr>
            <w:vanish/>
          </w:rPr>
          <w:instrText xml:space="preserve"> PAGEREF _Toc526417323 \h </w:instrText>
        </w:r>
        <w:r w:rsidR="00C639FE" w:rsidRPr="00C639FE">
          <w:rPr>
            <w:vanish/>
          </w:rPr>
        </w:r>
        <w:r w:rsidR="00C639FE" w:rsidRPr="00C639FE">
          <w:rPr>
            <w:vanish/>
          </w:rPr>
          <w:fldChar w:fldCharType="separate"/>
        </w:r>
        <w:r w:rsidR="004C6005">
          <w:rPr>
            <w:vanish/>
          </w:rPr>
          <w:t>78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4" w:history="1">
        <w:r w:rsidRPr="0047019E">
          <w:t>127</w:t>
        </w:r>
        <w:r>
          <w:rPr>
            <w:rFonts w:asciiTheme="minorHAnsi" w:eastAsiaTheme="minorEastAsia" w:hAnsiTheme="minorHAnsi" w:cstheme="minorBidi"/>
            <w:sz w:val="22"/>
            <w:szCs w:val="22"/>
            <w:lang w:eastAsia="en-AU"/>
          </w:rPr>
          <w:tab/>
        </w:r>
        <w:r w:rsidRPr="0047019E">
          <w:t>Director</w:t>
        </w:r>
        <w:r w:rsidRPr="0047019E">
          <w:noBreakHyphen/>
          <w:t>general may receive young offenders</w:t>
        </w:r>
        <w:r>
          <w:tab/>
        </w:r>
        <w:r>
          <w:fldChar w:fldCharType="begin"/>
        </w:r>
        <w:r>
          <w:instrText xml:space="preserve"> PAGEREF _Toc526417324 \h </w:instrText>
        </w:r>
        <w:r>
          <w:fldChar w:fldCharType="separate"/>
        </w:r>
        <w:r w:rsidR="004C6005">
          <w:t>78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5" w:history="1">
        <w:r w:rsidRPr="0047019E">
          <w:t>128</w:t>
        </w:r>
        <w:r>
          <w:rPr>
            <w:rFonts w:asciiTheme="minorHAnsi" w:eastAsiaTheme="minorEastAsia" w:hAnsiTheme="minorHAnsi" w:cstheme="minorBidi"/>
            <w:sz w:val="22"/>
            <w:szCs w:val="22"/>
            <w:lang w:eastAsia="en-AU"/>
          </w:rPr>
          <w:tab/>
        </w:r>
        <w:r w:rsidRPr="0047019E">
          <w:t>Lawful custody for transit through ACT</w:t>
        </w:r>
        <w:r>
          <w:tab/>
        </w:r>
        <w:r>
          <w:fldChar w:fldCharType="begin"/>
        </w:r>
        <w:r>
          <w:instrText xml:space="preserve"> PAGEREF _Toc526417325 \h </w:instrText>
        </w:r>
        <w:r>
          <w:fldChar w:fldCharType="separate"/>
        </w:r>
        <w:r w:rsidR="004C6005">
          <w:t>78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6" w:history="1">
        <w:r w:rsidRPr="0047019E">
          <w:t>129</w:t>
        </w:r>
        <w:r>
          <w:rPr>
            <w:rFonts w:asciiTheme="minorHAnsi" w:eastAsiaTheme="minorEastAsia" w:hAnsiTheme="minorHAnsi" w:cstheme="minorBidi"/>
            <w:sz w:val="22"/>
            <w:szCs w:val="22"/>
            <w:lang w:eastAsia="en-AU"/>
          </w:rPr>
          <w:tab/>
        </w:r>
        <w:r w:rsidRPr="0047019E">
          <w:t>Escapees may be apprehended without warrant</w:t>
        </w:r>
        <w:r>
          <w:tab/>
        </w:r>
        <w:r>
          <w:fldChar w:fldCharType="begin"/>
        </w:r>
        <w:r>
          <w:instrText xml:space="preserve"> PAGEREF _Toc526417326 \h </w:instrText>
        </w:r>
        <w:r>
          <w:fldChar w:fldCharType="separate"/>
        </w:r>
        <w:r w:rsidR="004C6005">
          <w:t>78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7" w:history="1">
        <w:r w:rsidRPr="0047019E">
          <w:t>130</w:t>
        </w:r>
        <w:r>
          <w:rPr>
            <w:rFonts w:asciiTheme="minorHAnsi" w:eastAsiaTheme="minorEastAsia" w:hAnsiTheme="minorHAnsi" w:cstheme="minorBidi"/>
            <w:sz w:val="22"/>
            <w:szCs w:val="22"/>
            <w:lang w:eastAsia="en-AU"/>
          </w:rPr>
          <w:tab/>
        </w:r>
        <w:r w:rsidRPr="0047019E">
          <w:t>Escapees to be brought before magistrate</w:t>
        </w:r>
        <w:r>
          <w:tab/>
        </w:r>
        <w:r>
          <w:fldChar w:fldCharType="begin"/>
        </w:r>
        <w:r>
          <w:instrText xml:space="preserve"> PAGEREF _Toc526417327 \h </w:instrText>
        </w:r>
        <w:r>
          <w:fldChar w:fldCharType="separate"/>
        </w:r>
        <w:r w:rsidR="004C6005">
          <w:t>79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8" w:history="1">
        <w:r w:rsidRPr="0047019E">
          <w:t>131</w:t>
        </w:r>
        <w:r>
          <w:rPr>
            <w:rFonts w:asciiTheme="minorHAnsi" w:eastAsiaTheme="minorEastAsia" w:hAnsiTheme="minorHAnsi" w:cstheme="minorBidi"/>
            <w:sz w:val="22"/>
            <w:szCs w:val="22"/>
            <w:lang w:eastAsia="en-AU"/>
          </w:rPr>
          <w:tab/>
        </w:r>
        <w:r w:rsidRPr="0047019E">
          <w:t>Court may arrange transfer of apprehended escapees</w:t>
        </w:r>
        <w:r>
          <w:tab/>
        </w:r>
        <w:r>
          <w:fldChar w:fldCharType="begin"/>
        </w:r>
        <w:r>
          <w:instrText xml:space="preserve"> PAGEREF _Toc526417328 \h </w:instrText>
        </w:r>
        <w:r>
          <w:fldChar w:fldCharType="separate"/>
        </w:r>
        <w:r w:rsidR="004C6005">
          <w:t>79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29" w:history="1">
        <w:r w:rsidRPr="0047019E">
          <w:t>132</w:t>
        </w:r>
        <w:r>
          <w:rPr>
            <w:rFonts w:asciiTheme="minorHAnsi" w:eastAsiaTheme="minorEastAsia" w:hAnsiTheme="minorHAnsi" w:cstheme="minorBidi"/>
            <w:sz w:val="22"/>
            <w:szCs w:val="22"/>
            <w:lang w:eastAsia="en-AU"/>
          </w:rPr>
          <w:tab/>
        </w:r>
        <w:r w:rsidRPr="0047019E">
          <w:t>Search warrants for escapees</w:t>
        </w:r>
        <w:r>
          <w:tab/>
        </w:r>
        <w:r>
          <w:fldChar w:fldCharType="begin"/>
        </w:r>
        <w:r>
          <w:instrText xml:space="preserve"> PAGEREF _Toc526417329 \h </w:instrText>
        </w:r>
        <w:r>
          <w:fldChar w:fldCharType="separate"/>
        </w:r>
        <w:r w:rsidR="004C6005">
          <w:t>80</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30" w:history="1">
        <w:r w:rsidR="00C639FE" w:rsidRPr="0047019E">
          <w:t>Division 5.2.4</w:t>
        </w:r>
        <w:r w:rsidR="00C639FE">
          <w:rPr>
            <w:rFonts w:asciiTheme="minorHAnsi" w:eastAsiaTheme="minorEastAsia" w:hAnsiTheme="minorHAnsi" w:cstheme="minorBidi"/>
            <w:b w:val="0"/>
            <w:sz w:val="22"/>
            <w:szCs w:val="22"/>
            <w:lang w:eastAsia="en-AU"/>
          </w:rPr>
          <w:tab/>
        </w:r>
        <w:r w:rsidR="00C639FE" w:rsidRPr="0047019E">
          <w:t>Revocation of transfer orders</w:t>
        </w:r>
        <w:r w:rsidR="00C639FE" w:rsidRPr="00C639FE">
          <w:rPr>
            <w:vanish/>
          </w:rPr>
          <w:tab/>
        </w:r>
        <w:r w:rsidR="00C639FE" w:rsidRPr="00C639FE">
          <w:rPr>
            <w:vanish/>
          </w:rPr>
          <w:fldChar w:fldCharType="begin"/>
        </w:r>
        <w:r w:rsidR="00C639FE" w:rsidRPr="00C639FE">
          <w:rPr>
            <w:vanish/>
          </w:rPr>
          <w:instrText xml:space="preserve"> PAGEREF _Toc526417330 \h </w:instrText>
        </w:r>
        <w:r w:rsidR="00C639FE" w:rsidRPr="00C639FE">
          <w:rPr>
            <w:vanish/>
          </w:rPr>
        </w:r>
        <w:r w:rsidR="00C639FE" w:rsidRPr="00C639FE">
          <w:rPr>
            <w:vanish/>
          </w:rPr>
          <w:fldChar w:fldCharType="separate"/>
        </w:r>
        <w:r w:rsidR="004C6005">
          <w:rPr>
            <w:vanish/>
          </w:rPr>
          <w:t>81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31" w:history="1">
        <w:r w:rsidRPr="0047019E">
          <w:t>133</w:t>
        </w:r>
        <w:r>
          <w:rPr>
            <w:rFonts w:asciiTheme="minorHAnsi" w:eastAsiaTheme="minorEastAsia" w:hAnsiTheme="minorHAnsi" w:cstheme="minorBidi"/>
            <w:sz w:val="22"/>
            <w:szCs w:val="22"/>
            <w:lang w:eastAsia="en-AU"/>
          </w:rPr>
          <w:tab/>
        </w:r>
        <w:r w:rsidRPr="0047019E">
          <w:t>Revocation of transfer order—offence during transfer</w:t>
        </w:r>
        <w:r>
          <w:tab/>
        </w:r>
        <w:r>
          <w:fldChar w:fldCharType="begin"/>
        </w:r>
        <w:r>
          <w:instrText xml:space="preserve"> PAGEREF _Toc526417331 \h </w:instrText>
        </w:r>
        <w:r>
          <w:fldChar w:fldCharType="separate"/>
        </w:r>
        <w:r w:rsidR="004C6005">
          <w:t>81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32" w:history="1">
        <w:r w:rsidRPr="0047019E">
          <w:t>134</w:t>
        </w:r>
        <w:r>
          <w:rPr>
            <w:rFonts w:asciiTheme="minorHAnsi" w:eastAsiaTheme="minorEastAsia" w:hAnsiTheme="minorHAnsi" w:cstheme="minorBidi"/>
            <w:sz w:val="22"/>
            <w:szCs w:val="22"/>
            <w:lang w:eastAsia="en-AU"/>
          </w:rPr>
          <w:tab/>
        </w:r>
        <w:r w:rsidRPr="0047019E">
          <w:t>Revocation of transfer order by director</w:t>
        </w:r>
        <w:r w:rsidRPr="0047019E">
          <w:noBreakHyphen/>
          <w:t>general</w:t>
        </w:r>
        <w:r>
          <w:tab/>
        </w:r>
        <w:r>
          <w:fldChar w:fldCharType="begin"/>
        </w:r>
        <w:r>
          <w:instrText xml:space="preserve"> PAGEREF _Toc526417332 \h </w:instrText>
        </w:r>
        <w:r>
          <w:fldChar w:fldCharType="separate"/>
        </w:r>
        <w:r w:rsidR="004C6005">
          <w:t>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33" w:history="1">
        <w:r w:rsidRPr="0047019E">
          <w:t>135</w:t>
        </w:r>
        <w:r>
          <w:rPr>
            <w:rFonts w:asciiTheme="minorHAnsi" w:eastAsiaTheme="minorEastAsia" w:hAnsiTheme="minorHAnsi" w:cstheme="minorBidi"/>
            <w:sz w:val="22"/>
            <w:szCs w:val="22"/>
            <w:lang w:eastAsia="en-AU"/>
          </w:rPr>
          <w:tab/>
        </w:r>
        <w:r w:rsidRPr="0047019E">
          <w:t>Director</w:t>
        </w:r>
        <w:r w:rsidRPr="0047019E">
          <w:noBreakHyphen/>
          <w:t>general may consider reports etc</w:t>
        </w:r>
        <w:r>
          <w:tab/>
        </w:r>
        <w:r>
          <w:fldChar w:fldCharType="begin"/>
        </w:r>
        <w:r>
          <w:instrText xml:space="preserve"> PAGEREF _Toc526417333 \h </w:instrText>
        </w:r>
        <w:r>
          <w:fldChar w:fldCharType="separate"/>
        </w:r>
        <w:r w:rsidR="004C6005">
          <w:t>82</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334" w:history="1">
        <w:r w:rsidR="00C639FE" w:rsidRPr="0047019E">
          <w:t>Chapter 6</w:t>
        </w:r>
        <w:r w:rsidR="00C639FE">
          <w:rPr>
            <w:rFonts w:asciiTheme="minorHAnsi" w:eastAsiaTheme="minorEastAsia" w:hAnsiTheme="minorHAnsi" w:cstheme="minorBidi"/>
            <w:b w:val="0"/>
            <w:sz w:val="22"/>
            <w:szCs w:val="22"/>
            <w:lang w:eastAsia="en-AU"/>
          </w:rPr>
          <w:tab/>
        </w:r>
        <w:r w:rsidR="00C639FE" w:rsidRPr="0047019E">
          <w:t>Criminal matters—detention places</w:t>
        </w:r>
        <w:r w:rsidR="00C639FE" w:rsidRPr="00C639FE">
          <w:rPr>
            <w:vanish/>
          </w:rPr>
          <w:tab/>
        </w:r>
        <w:r w:rsidR="00C639FE" w:rsidRPr="00C639FE">
          <w:rPr>
            <w:vanish/>
          </w:rPr>
          <w:fldChar w:fldCharType="begin"/>
        </w:r>
        <w:r w:rsidR="00C639FE" w:rsidRPr="00C639FE">
          <w:rPr>
            <w:vanish/>
          </w:rPr>
          <w:instrText xml:space="preserve"> PAGEREF _Toc526417334 \h </w:instrText>
        </w:r>
        <w:r w:rsidR="00C639FE" w:rsidRPr="00C639FE">
          <w:rPr>
            <w:vanish/>
          </w:rPr>
        </w:r>
        <w:r w:rsidR="00C639FE" w:rsidRPr="00C639FE">
          <w:rPr>
            <w:vanish/>
          </w:rPr>
          <w:fldChar w:fldCharType="separate"/>
        </w:r>
        <w:r w:rsidR="004C6005">
          <w:rPr>
            <w:vanish/>
          </w:rPr>
          <w:t>84</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335" w:history="1">
        <w:r w:rsidR="00C639FE" w:rsidRPr="0047019E">
          <w:t>Part 6.1</w:t>
        </w:r>
        <w:r w:rsidR="00C639FE">
          <w:rPr>
            <w:rFonts w:asciiTheme="minorHAnsi" w:eastAsiaTheme="minorEastAsia" w:hAnsiTheme="minorHAnsi" w:cstheme="minorBidi"/>
            <w:b w:val="0"/>
            <w:sz w:val="22"/>
            <w:szCs w:val="22"/>
            <w:lang w:eastAsia="en-AU"/>
          </w:rPr>
          <w:tab/>
        </w:r>
        <w:r w:rsidR="00C639FE" w:rsidRPr="0047019E">
          <w:t>Detention places—general</w:t>
        </w:r>
        <w:r w:rsidR="00C639FE" w:rsidRPr="00C639FE">
          <w:rPr>
            <w:vanish/>
          </w:rPr>
          <w:tab/>
        </w:r>
        <w:r w:rsidR="00C639FE" w:rsidRPr="00C639FE">
          <w:rPr>
            <w:vanish/>
          </w:rPr>
          <w:fldChar w:fldCharType="begin"/>
        </w:r>
        <w:r w:rsidR="00C639FE" w:rsidRPr="00C639FE">
          <w:rPr>
            <w:vanish/>
          </w:rPr>
          <w:instrText xml:space="preserve"> PAGEREF _Toc526417335 \h </w:instrText>
        </w:r>
        <w:r w:rsidR="00C639FE" w:rsidRPr="00C639FE">
          <w:rPr>
            <w:vanish/>
          </w:rPr>
        </w:r>
        <w:r w:rsidR="00C639FE" w:rsidRPr="00C639FE">
          <w:rPr>
            <w:vanish/>
          </w:rPr>
          <w:fldChar w:fldCharType="separate"/>
        </w:r>
        <w:r w:rsidR="004C6005">
          <w:rPr>
            <w:vanish/>
          </w:rPr>
          <w:t>84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36" w:history="1">
        <w:r w:rsidRPr="0047019E">
          <w:t>136</w:t>
        </w:r>
        <w:r>
          <w:rPr>
            <w:rFonts w:asciiTheme="minorHAnsi" w:eastAsiaTheme="minorEastAsia" w:hAnsiTheme="minorHAnsi" w:cstheme="minorBidi"/>
            <w:sz w:val="22"/>
            <w:szCs w:val="22"/>
            <w:lang w:eastAsia="en-AU"/>
          </w:rPr>
          <w:tab/>
        </w:r>
        <w:r w:rsidRPr="0047019E">
          <w:t>Application—ch 6</w:t>
        </w:r>
        <w:r>
          <w:tab/>
        </w:r>
        <w:r>
          <w:fldChar w:fldCharType="begin"/>
        </w:r>
        <w:r>
          <w:instrText xml:space="preserve"> PAGEREF _Toc526417336 \h </w:instrText>
        </w:r>
        <w:r>
          <w:fldChar w:fldCharType="separate"/>
        </w:r>
        <w:r w:rsidR="004C6005">
          <w:t>84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37" w:history="1">
        <w:r w:rsidRPr="0047019E">
          <w:t>137</w:t>
        </w:r>
        <w:r>
          <w:rPr>
            <w:rFonts w:asciiTheme="minorHAnsi" w:eastAsiaTheme="minorEastAsia" w:hAnsiTheme="minorHAnsi" w:cstheme="minorBidi"/>
            <w:sz w:val="22"/>
            <w:szCs w:val="22"/>
            <w:lang w:eastAsia="en-AU"/>
          </w:rPr>
          <w:tab/>
        </w:r>
        <w:r w:rsidRPr="0047019E">
          <w:t>Definitions—ch 6</w:t>
        </w:r>
        <w:r>
          <w:tab/>
        </w:r>
        <w:r>
          <w:fldChar w:fldCharType="begin"/>
        </w:r>
        <w:r>
          <w:instrText xml:space="preserve"> PAGEREF _Toc526417337 \h </w:instrText>
        </w:r>
        <w:r>
          <w:fldChar w:fldCharType="separate"/>
        </w:r>
        <w:r w:rsidR="004C6005">
          <w:t>84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38" w:history="1">
        <w:r w:rsidRPr="0047019E">
          <w:t>138</w:t>
        </w:r>
        <w:r>
          <w:rPr>
            <w:rFonts w:asciiTheme="minorHAnsi" w:eastAsiaTheme="minorEastAsia" w:hAnsiTheme="minorHAnsi" w:cstheme="minorBidi"/>
            <w:sz w:val="22"/>
            <w:szCs w:val="22"/>
            <w:lang w:eastAsia="en-AU"/>
          </w:rPr>
          <w:tab/>
        </w:r>
        <w:r w:rsidRPr="0047019E">
          <w:t>Treatment of young detainees generally</w:t>
        </w:r>
        <w:r>
          <w:tab/>
        </w:r>
        <w:r>
          <w:fldChar w:fldCharType="begin"/>
        </w:r>
        <w:r>
          <w:instrText xml:space="preserve"> PAGEREF _Toc526417338 \h </w:instrText>
        </w:r>
        <w:r>
          <w:fldChar w:fldCharType="separate"/>
        </w:r>
        <w:r w:rsidR="004C6005">
          <w:t>85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39" w:history="1">
        <w:r w:rsidRPr="0047019E">
          <w:t>139</w:t>
        </w:r>
        <w:r>
          <w:rPr>
            <w:rFonts w:asciiTheme="minorHAnsi" w:eastAsiaTheme="minorEastAsia" w:hAnsiTheme="minorHAnsi" w:cstheme="minorBidi"/>
            <w:sz w:val="22"/>
            <w:szCs w:val="22"/>
            <w:lang w:eastAsia="en-AU"/>
          </w:rPr>
          <w:tab/>
        </w:r>
        <w:r w:rsidRPr="0047019E">
          <w:t>Treatment of young remandees</w:t>
        </w:r>
        <w:r>
          <w:tab/>
        </w:r>
        <w:r>
          <w:fldChar w:fldCharType="begin"/>
        </w:r>
        <w:r>
          <w:instrText xml:space="preserve"> PAGEREF _Toc526417339 \h </w:instrText>
        </w:r>
        <w:r>
          <w:fldChar w:fldCharType="separate"/>
        </w:r>
        <w:r w:rsidR="004C6005">
          <w:t>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0" w:history="1">
        <w:r w:rsidRPr="0047019E">
          <w:t>140</w:t>
        </w:r>
        <w:r>
          <w:rPr>
            <w:rFonts w:asciiTheme="minorHAnsi" w:eastAsiaTheme="minorEastAsia" w:hAnsiTheme="minorHAnsi" w:cstheme="minorBidi"/>
            <w:sz w:val="22"/>
            <w:szCs w:val="22"/>
            <w:lang w:eastAsia="en-AU"/>
          </w:rPr>
          <w:tab/>
        </w:r>
        <w:r w:rsidRPr="0047019E">
          <w:t>Treatment of certain young detainees</w:t>
        </w:r>
        <w:r>
          <w:tab/>
        </w:r>
        <w:r>
          <w:fldChar w:fldCharType="begin"/>
        </w:r>
        <w:r>
          <w:instrText xml:space="preserve"> PAGEREF _Toc526417340 \h </w:instrText>
        </w:r>
        <w:r>
          <w:fldChar w:fldCharType="separate"/>
        </w:r>
        <w:r w:rsidR="004C6005">
          <w:t>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1" w:history="1">
        <w:r w:rsidRPr="0047019E">
          <w:t>141</w:t>
        </w:r>
        <w:r>
          <w:rPr>
            <w:rFonts w:asciiTheme="minorHAnsi" w:eastAsiaTheme="minorEastAsia" w:hAnsiTheme="minorHAnsi" w:cstheme="minorBidi"/>
            <w:sz w:val="22"/>
            <w:szCs w:val="22"/>
            <w:lang w:eastAsia="en-AU"/>
          </w:rPr>
          <w:tab/>
        </w:r>
        <w:r w:rsidRPr="0047019E">
          <w:t>Detention places—minimum living conditions</w:t>
        </w:r>
        <w:r>
          <w:tab/>
        </w:r>
        <w:r>
          <w:fldChar w:fldCharType="begin"/>
        </w:r>
        <w:r>
          <w:instrText xml:space="preserve"> PAGEREF _Toc526417341 \h </w:instrText>
        </w:r>
        <w:r>
          <w:fldChar w:fldCharType="separate"/>
        </w:r>
        <w:r w:rsidR="004C6005">
          <w:t>87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342" w:history="1">
        <w:r w:rsidR="00C639FE" w:rsidRPr="0047019E">
          <w:t>Part 6.2</w:t>
        </w:r>
        <w:r w:rsidR="00C639FE">
          <w:rPr>
            <w:rFonts w:asciiTheme="minorHAnsi" w:eastAsiaTheme="minorEastAsia" w:hAnsiTheme="minorHAnsi" w:cstheme="minorBidi"/>
            <w:b w:val="0"/>
            <w:sz w:val="22"/>
            <w:szCs w:val="22"/>
            <w:lang w:eastAsia="en-AU"/>
          </w:rPr>
          <w:tab/>
        </w:r>
        <w:r w:rsidR="00C639FE" w:rsidRPr="0047019E">
          <w:t>Administration</w:t>
        </w:r>
        <w:r w:rsidR="00C639FE" w:rsidRPr="00C639FE">
          <w:rPr>
            <w:vanish/>
          </w:rPr>
          <w:tab/>
        </w:r>
        <w:r w:rsidR="00C639FE" w:rsidRPr="00C639FE">
          <w:rPr>
            <w:vanish/>
          </w:rPr>
          <w:fldChar w:fldCharType="begin"/>
        </w:r>
        <w:r w:rsidR="00C639FE" w:rsidRPr="00C639FE">
          <w:rPr>
            <w:vanish/>
          </w:rPr>
          <w:instrText xml:space="preserve"> PAGEREF _Toc526417342 \h </w:instrText>
        </w:r>
        <w:r w:rsidR="00C639FE" w:rsidRPr="00C639FE">
          <w:rPr>
            <w:vanish/>
          </w:rPr>
        </w:r>
        <w:r w:rsidR="00C639FE" w:rsidRPr="00C639FE">
          <w:rPr>
            <w:vanish/>
          </w:rPr>
          <w:fldChar w:fldCharType="separate"/>
        </w:r>
        <w:r w:rsidR="004C6005">
          <w:rPr>
            <w:vanish/>
          </w:rPr>
          <w:t>89</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43" w:history="1">
        <w:r w:rsidR="00C639FE" w:rsidRPr="0047019E">
          <w:t>Division 6.2.1</w:t>
        </w:r>
        <w:r w:rsidR="00C639FE">
          <w:rPr>
            <w:rFonts w:asciiTheme="minorHAnsi" w:eastAsiaTheme="minorEastAsia" w:hAnsiTheme="minorHAnsi" w:cstheme="minorBidi"/>
            <w:b w:val="0"/>
            <w:sz w:val="22"/>
            <w:szCs w:val="22"/>
            <w:lang w:eastAsia="en-AU"/>
          </w:rPr>
          <w:tab/>
        </w:r>
        <w:r w:rsidR="00C639FE" w:rsidRPr="0047019E">
          <w:t>Administration—general</w:t>
        </w:r>
        <w:r w:rsidR="00C639FE" w:rsidRPr="00C639FE">
          <w:rPr>
            <w:vanish/>
          </w:rPr>
          <w:tab/>
        </w:r>
        <w:r w:rsidR="00C639FE" w:rsidRPr="00C639FE">
          <w:rPr>
            <w:vanish/>
          </w:rPr>
          <w:fldChar w:fldCharType="begin"/>
        </w:r>
        <w:r w:rsidR="00C639FE" w:rsidRPr="00C639FE">
          <w:rPr>
            <w:vanish/>
          </w:rPr>
          <w:instrText xml:space="preserve"> PAGEREF _Toc526417343 \h </w:instrText>
        </w:r>
        <w:r w:rsidR="00C639FE" w:rsidRPr="00C639FE">
          <w:rPr>
            <w:vanish/>
          </w:rPr>
        </w:r>
        <w:r w:rsidR="00C639FE" w:rsidRPr="00C639FE">
          <w:rPr>
            <w:vanish/>
          </w:rPr>
          <w:fldChar w:fldCharType="separate"/>
        </w:r>
        <w:r w:rsidR="004C6005">
          <w:rPr>
            <w:vanish/>
          </w:rPr>
          <w:t>89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4" w:history="1">
        <w:r w:rsidRPr="0047019E">
          <w:t>142</w:t>
        </w:r>
        <w:r>
          <w:rPr>
            <w:rFonts w:asciiTheme="minorHAnsi" w:eastAsiaTheme="minorEastAsia" w:hAnsiTheme="minorHAnsi" w:cstheme="minorBidi"/>
            <w:sz w:val="22"/>
            <w:szCs w:val="22"/>
            <w:lang w:eastAsia="en-AU"/>
          </w:rPr>
          <w:tab/>
        </w:r>
        <w:r w:rsidRPr="0047019E">
          <w:t>Detention places—declaration</w:t>
        </w:r>
        <w:r>
          <w:tab/>
        </w:r>
        <w:r>
          <w:fldChar w:fldCharType="begin"/>
        </w:r>
        <w:r>
          <w:instrText xml:space="preserve"> PAGEREF _Toc526417344 \h </w:instrText>
        </w:r>
        <w:r>
          <w:fldChar w:fldCharType="separate"/>
        </w:r>
        <w:r w:rsidR="004C6005">
          <w:t>89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5" w:history="1">
        <w:r w:rsidRPr="0047019E">
          <w:t>143</w:t>
        </w:r>
        <w:r>
          <w:rPr>
            <w:rFonts w:asciiTheme="minorHAnsi" w:eastAsiaTheme="minorEastAsia" w:hAnsiTheme="minorHAnsi" w:cstheme="minorBidi"/>
            <w:sz w:val="22"/>
            <w:szCs w:val="22"/>
            <w:lang w:eastAsia="en-AU"/>
          </w:rPr>
          <w:tab/>
        </w:r>
        <w:r w:rsidRPr="0047019E">
          <w:t>Youth detention policies and operating procedures</w:t>
        </w:r>
        <w:r>
          <w:tab/>
        </w:r>
        <w:r>
          <w:fldChar w:fldCharType="begin"/>
        </w:r>
        <w:r>
          <w:instrText xml:space="preserve"> PAGEREF _Toc526417345 \h </w:instrText>
        </w:r>
        <w:r>
          <w:fldChar w:fldCharType="separate"/>
        </w:r>
        <w:r w:rsidR="004C6005">
          <w:t>89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6" w:history="1">
        <w:r w:rsidRPr="0047019E">
          <w:t>144</w:t>
        </w:r>
        <w:r>
          <w:rPr>
            <w:rFonts w:asciiTheme="minorHAnsi" w:eastAsiaTheme="minorEastAsia" w:hAnsiTheme="minorHAnsi" w:cstheme="minorBidi"/>
            <w:sz w:val="22"/>
            <w:szCs w:val="22"/>
            <w:lang w:eastAsia="en-AU"/>
          </w:rPr>
          <w:tab/>
        </w:r>
        <w:r w:rsidRPr="0047019E">
          <w:t>Exclusion of matters from notified youth detention policies etc</w:t>
        </w:r>
        <w:r>
          <w:tab/>
        </w:r>
        <w:r>
          <w:fldChar w:fldCharType="begin"/>
        </w:r>
        <w:r>
          <w:instrText xml:space="preserve"> PAGEREF _Toc526417346 \h </w:instrText>
        </w:r>
        <w:r>
          <w:fldChar w:fldCharType="separate"/>
        </w:r>
        <w:r w:rsidR="004C6005">
          <w:t>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7" w:history="1">
        <w:r w:rsidRPr="0047019E">
          <w:t>145</w:t>
        </w:r>
        <w:r>
          <w:rPr>
            <w:rFonts w:asciiTheme="minorHAnsi" w:eastAsiaTheme="minorEastAsia" w:hAnsiTheme="minorHAnsi" w:cstheme="minorBidi"/>
            <w:sz w:val="22"/>
            <w:szCs w:val="22"/>
            <w:lang w:eastAsia="en-AU"/>
          </w:rPr>
          <w:tab/>
        </w:r>
        <w:r w:rsidRPr="0047019E">
          <w:t>Copies of Act, policies etc to be available for inspection at detention place</w:t>
        </w:r>
        <w:r>
          <w:tab/>
        </w:r>
        <w:r>
          <w:fldChar w:fldCharType="begin"/>
        </w:r>
        <w:r>
          <w:instrText xml:space="preserve"> PAGEREF _Toc526417347 \h </w:instrText>
        </w:r>
        <w:r>
          <w:fldChar w:fldCharType="separate"/>
        </w:r>
        <w:r w:rsidR="004C6005">
          <w:t>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8" w:history="1">
        <w:r w:rsidRPr="0047019E">
          <w:t>146</w:t>
        </w:r>
        <w:r>
          <w:rPr>
            <w:rFonts w:asciiTheme="minorHAnsi" w:eastAsiaTheme="minorEastAsia" w:hAnsiTheme="minorHAnsi" w:cstheme="minorBidi"/>
            <w:sz w:val="22"/>
            <w:szCs w:val="22"/>
            <w:lang w:eastAsia="en-AU"/>
          </w:rPr>
          <w:tab/>
        </w:r>
        <w:r w:rsidRPr="0047019E">
          <w:t>Director</w:t>
        </w:r>
        <w:r w:rsidRPr="0047019E">
          <w:noBreakHyphen/>
          <w:t>general directions</w:t>
        </w:r>
        <w:r>
          <w:tab/>
        </w:r>
        <w:r>
          <w:fldChar w:fldCharType="begin"/>
        </w:r>
        <w:r>
          <w:instrText xml:space="preserve"> PAGEREF _Toc526417348 \h </w:instrText>
        </w:r>
        <w:r>
          <w:fldChar w:fldCharType="separate"/>
        </w:r>
        <w:r w:rsidR="004C6005">
          <w:t>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49" w:history="1">
        <w:r w:rsidRPr="0047019E">
          <w:t>147</w:t>
        </w:r>
        <w:r>
          <w:rPr>
            <w:rFonts w:asciiTheme="minorHAnsi" w:eastAsiaTheme="minorEastAsia" w:hAnsiTheme="minorHAnsi" w:cstheme="minorBidi"/>
            <w:sz w:val="22"/>
            <w:szCs w:val="22"/>
            <w:lang w:eastAsia="en-AU"/>
          </w:rPr>
          <w:tab/>
        </w:r>
        <w:r w:rsidRPr="0047019E">
          <w:t>Prohibited areas</w:t>
        </w:r>
        <w:r>
          <w:tab/>
        </w:r>
        <w:r>
          <w:fldChar w:fldCharType="begin"/>
        </w:r>
        <w:r>
          <w:instrText xml:space="preserve"> PAGEREF _Toc526417349 \h </w:instrText>
        </w:r>
        <w:r>
          <w:fldChar w:fldCharType="separate"/>
        </w:r>
        <w:r w:rsidR="004C6005">
          <w:t>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0" w:history="1">
        <w:r w:rsidRPr="0047019E">
          <w:t>148</w:t>
        </w:r>
        <w:r>
          <w:rPr>
            <w:rFonts w:asciiTheme="minorHAnsi" w:eastAsiaTheme="minorEastAsia" w:hAnsiTheme="minorHAnsi" w:cstheme="minorBidi"/>
            <w:sz w:val="22"/>
            <w:szCs w:val="22"/>
            <w:lang w:eastAsia="en-AU"/>
          </w:rPr>
          <w:tab/>
        </w:r>
        <w:r w:rsidRPr="0047019E">
          <w:t>Prohibited things</w:t>
        </w:r>
        <w:r>
          <w:tab/>
        </w:r>
        <w:r>
          <w:fldChar w:fldCharType="begin"/>
        </w:r>
        <w:r>
          <w:instrText xml:space="preserve"> PAGEREF _Toc526417350 \h </w:instrText>
        </w:r>
        <w:r>
          <w:fldChar w:fldCharType="separate"/>
        </w:r>
        <w:r w:rsidR="004C6005">
          <w:t>93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1" w:history="1">
        <w:r w:rsidRPr="0047019E">
          <w:t>149</w:t>
        </w:r>
        <w:r>
          <w:rPr>
            <w:rFonts w:asciiTheme="minorHAnsi" w:eastAsiaTheme="minorEastAsia" w:hAnsiTheme="minorHAnsi" w:cstheme="minorBidi"/>
            <w:sz w:val="22"/>
            <w:szCs w:val="22"/>
            <w:lang w:eastAsia="en-AU"/>
          </w:rPr>
          <w:tab/>
        </w:r>
        <w:r w:rsidRPr="0047019E">
          <w:t>Declaration of emergency</w:t>
        </w:r>
        <w:r>
          <w:tab/>
        </w:r>
        <w:r>
          <w:fldChar w:fldCharType="begin"/>
        </w:r>
        <w:r>
          <w:instrText xml:space="preserve"> PAGEREF _Toc526417351 \h </w:instrText>
        </w:r>
        <w:r>
          <w:fldChar w:fldCharType="separate"/>
        </w:r>
        <w:r w:rsidR="004C6005">
          <w:t>93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2" w:history="1">
        <w:r w:rsidRPr="0047019E">
          <w:t>150</w:t>
        </w:r>
        <w:r>
          <w:rPr>
            <w:rFonts w:asciiTheme="minorHAnsi" w:eastAsiaTheme="minorEastAsia" w:hAnsiTheme="minorHAnsi" w:cstheme="minorBidi"/>
            <w:sz w:val="22"/>
            <w:szCs w:val="22"/>
            <w:lang w:eastAsia="en-AU"/>
          </w:rPr>
          <w:tab/>
        </w:r>
        <w:r w:rsidRPr="0047019E">
          <w:t>Emergency powers</w:t>
        </w:r>
        <w:r>
          <w:tab/>
        </w:r>
        <w:r>
          <w:fldChar w:fldCharType="begin"/>
        </w:r>
        <w:r>
          <w:instrText xml:space="preserve"> PAGEREF _Toc526417352 \h </w:instrText>
        </w:r>
        <w:r>
          <w:fldChar w:fldCharType="separate"/>
        </w:r>
        <w:r w:rsidR="004C6005">
          <w:t>94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3" w:history="1">
        <w:r w:rsidRPr="0047019E">
          <w:t>151</w:t>
        </w:r>
        <w:r>
          <w:rPr>
            <w:rFonts w:asciiTheme="minorHAnsi" w:eastAsiaTheme="minorEastAsia" w:hAnsiTheme="minorHAnsi" w:cstheme="minorBidi"/>
            <w:sz w:val="22"/>
            <w:szCs w:val="22"/>
            <w:lang w:eastAsia="en-AU"/>
          </w:rPr>
          <w:tab/>
        </w:r>
        <w:r w:rsidRPr="0047019E">
          <w:t>Arrangements with police</w:t>
        </w:r>
        <w:r>
          <w:tab/>
        </w:r>
        <w:r>
          <w:fldChar w:fldCharType="begin"/>
        </w:r>
        <w:r>
          <w:instrText xml:space="preserve"> PAGEREF _Toc526417353 \h </w:instrText>
        </w:r>
        <w:r>
          <w:fldChar w:fldCharType="separate"/>
        </w:r>
        <w:r w:rsidR="004C6005">
          <w:t>95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4" w:history="1">
        <w:r w:rsidRPr="0047019E">
          <w:t>152</w:t>
        </w:r>
        <w:r>
          <w:rPr>
            <w:rFonts w:asciiTheme="minorHAnsi" w:eastAsiaTheme="minorEastAsia" w:hAnsiTheme="minorHAnsi" w:cstheme="minorBidi"/>
            <w:sz w:val="22"/>
            <w:szCs w:val="22"/>
            <w:lang w:eastAsia="en-AU"/>
          </w:rPr>
          <w:tab/>
        </w:r>
        <w:r w:rsidRPr="0047019E">
          <w:t>Assistance from other directors</w:t>
        </w:r>
        <w:r w:rsidRPr="0047019E">
          <w:noBreakHyphen/>
          <w:t>general</w:t>
        </w:r>
        <w:r>
          <w:tab/>
        </w:r>
        <w:r>
          <w:fldChar w:fldCharType="begin"/>
        </w:r>
        <w:r>
          <w:instrText xml:space="preserve"> PAGEREF _Toc526417354 \h </w:instrText>
        </w:r>
        <w:r>
          <w:fldChar w:fldCharType="separate"/>
        </w:r>
        <w:r w:rsidR="004C6005">
          <w:t>95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355" w:history="1">
        <w:r w:rsidR="00C639FE" w:rsidRPr="0047019E">
          <w:t>Part 6.3</w:t>
        </w:r>
        <w:r w:rsidR="00C639FE">
          <w:rPr>
            <w:rFonts w:asciiTheme="minorHAnsi" w:eastAsiaTheme="minorEastAsia" w:hAnsiTheme="minorHAnsi" w:cstheme="minorBidi"/>
            <w:b w:val="0"/>
            <w:sz w:val="22"/>
            <w:szCs w:val="22"/>
            <w:lang w:eastAsia="en-AU"/>
          </w:rPr>
          <w:tab/>
        </w:r>
        <w:r w:rsidR="00C639FE" w:rsidRPr="0047019E">
          <w:t>Inspection at detention places</w:t>
        </w:r>
        <w:r w:rsidR="00C639FE" w:rsidRPr="00C639FE">
          <w:rPr>
            <w:vanish/>
          </w:rPr>
          <w:tab/>
        </w:r>
        <w:r w:rsidR="00C639FE" w:rsidRPr="00C639FE">
          <w:rPr>
            <w:vanish/>
          </w:rPr>
          <w:fldChar w:fldCharType="begin"/>
        </w:r>
        <w:r w:rsidR="00C639FE" w:rsidRPr="00C639FE">
          <w:rPr>
            <w:vanish/>
          </w:rPr>
          <w:instrText xml:space="preserve"> PAGEREF _Toc526417355 \h </w:instrText>
        </w:r>
        <w:r w:rsidR="00C639FE" w:rsidRPr="00C639FE">
          <w:rPr>
            <w:vanish/>
          </w:rPr>
        </w:r>
        <w:r w:rsidR="00C639FE" w:rsidRPr="00C639FE">
          <w:rPr>
            <w:vanish/>
          </w:rPr>
          <w:fldChar w:fldCharType="separate"/>
        </w:r>
        <w:r w:rsidR="004C6005">
          <w:rPr>
            <w:vanish/>
          </w:rPr>
          <w:t>97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6" w:history="1">
        <w:r w:rsidRPr="0047019E">
          <w:t>153</w:t>
        </w:r>
        <w:r>
          <w:rPr>
            <w:rFonts w:asciiTheme="minorHAnsi" w:eastAsiaTheme="minorEastAsia" w:hAnsiTheme="minorHAnsi" w:cstheme="minorBidi"/>
            <w:sz w:val="22"/>
            <w:szCs w:val="22"/>
            <w:lang w:eastAsia="en-AU"/>
          </w:rPr>
          <w:tab/>
        </w:r>
        <w:r w:rsidRPr="0047019E">
          <w:t>Inspections by judicial officers, Assembly members etc</w:t>
        </w:r>
        <w:r>
          <w:tab/>
        </w:r>
        <w:r>
          <w:fldChar w:fldCharType="begin"/>
        </w:r>
        <w:r>
          <w:instrText xml:space="preserve"> PAGEREF _Toc526417356 \h </w:instrText>
        </w:r>
        <w:r>
          <w:fldChar w:fldCharType="separate"/>
        </w:r>
        <w:r w:rsidR="004C6005">
          <w:t>97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7" w:history="1">
        <w:r w:rsidRPr="0047019E">
          <w:t>154</w:t>
        </w:r>
        <w:r>
          <w:rPr>
            <w:rFonts w:asciiTheme="minorHAnsi" w:eastAsiaTheme="minorEastAsia" w:hAnsiTheme="minorHAnsi" w:cstheme="minorBidi"/>
            <w:sz w:val="22"/>
            <w:szCs w:val="22"/>
            <w:lang w:eastAsia="en-AU"/>
          </w:rPr>
          <w:tab/>
        </w:r>
        <w:r w:rsidRPr="0047019E">
          <w:t>Relationship with other inspection laws</w:t>
        </w:r>
        <w:r>
          <w:tab/>
        </w:r>
        <w:r>
          <w:fldChar w:fldCharType="begin"/>
        </w:r>
        <w:r>
          <w:instrText xml:space="preserve"> PAGEREF _Toc526417357 \h </w:instrText>
        </w:r>
        <w:r>
          <w:fldChar w:fldCharType="separate"/>
        </w:r>
        <w:r w:rsidR="004C6005">
          <w:t>97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358" w:history="1">
        <w:r w:rsidR="00C639FE" w:rsidRPr="0047019E">
          <w:t>Part 6.4</w:t>
        </w:r>
        <w:r w:rsidR="00C639FE">
          <w:rPr>
            <w:rFonts w:asciiTheme="minorHAnsi" w:eastAsiaTheme="minorEastAsia" w:hAnsiTheme="minorHAnsi" w:cstheme="minorBidi"/>
            <w:b w:val="0"/>
            <w:sz w:val="22"/>
            <w:szCs w:val="22"/>
            <w:lang w:eastAsia="en-AU"/>
          </w:rPr>
          <w:tab/>
        </w:r>
        <w:r w:rsidR="00C639FE" w:rsidRPr="0047019E">
          <w:t>Admission to detention places</w:t>
        </w:r>
        <w:r w:rsidR="00C639FE" w:rsidRPr="00C639FE">
          <w:rPr>
            <w:vanish/>
          </w:rPr>
          <w:tab/>
        </w:r>
        <w:r w:rsidR="00C639FE" w:rsidRPr="00C639FE">
          <w:rPr>
            <w:vanish/>
          </w:rPr>
          <w:fldChar w:fldCharType="begin"/>
        </w:r>
        <w:r w:rsidR="00C639FE" w:rsidRPr="00C639FE">
          <w:rPr>
            <w:vanish/>
          </w:rPr>
          <w:instrText xml:space="preserve"> PAGEREF _Toc526417358 \h </w:instrText>
        </w:r>
        <w:r w:rsidR="00C639FE" w:rsidRPr="00C639FE">
          <w:rPr>
            <w:vanish/>
          </w:rPr>
        </w:r>
        <w:r w:rsidR="00C639FE" w:rsidRPr="00C639FE">
          <w:rPr>
            <w:vanish/>
          </w:rPr>
          <w:fldChar w:fldCharType="separate"/>
        </w:r>
        <w:r w:rsidR="004C6005">
          <w:rPr>
            <w:vanish/>
          </w:rPr>
          <w:t>99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59" w:history="1">
        <w:r w:rsidRPr="0047019E">
          <w:t>155</w:t>
        </w:r>
        <w:r>
          <w:rPr>
            <w:rFonts w:asciiTheme="minorHAnsi" w:eastAsiaTheme="minorEastAsia" w:hAnsiTheme="minorHAnsi" w:cstheme="minorBidi"/>
            <w:sz w:val="22"/>
            <w:szCs w:val="22"/>
            <w:lang w:eastAsia="en-AU"/>
          </w:rPr>
          <w:tab/>
        </w:r>
        <w:r w:rsidRPr="0047019E">
          <w:t xml:space="preserve">Meaning of </w:t>
        </w:r>
        <w:r w:rsidRPr="0047019E">
          <w:rPr>
            <w:i/>
          </w:rPr>
          <w:t>admission</w:t>
        </w:r>
        <w:r w:rsidRPr="0047019E">
          <w:t>—pt 6.4</w:t>
        </w:r>
        <w:r>
          <w:tab/>
        </w:r>
        <w:r>
          <w:fldChar w:fldCharType="begin"/>
        </w:r>
        <w:r>
          <w:instrText xml:space="preserve"> PAGEREF _Toc526417359 \h </w:instrText>
        </w:r>
        <w:r>
          <w:fldChar w:fldCharType="separate"/>
        </w:r>
        <w:r w:rsidR="004C6005">
          <w:t>99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0" w:history="1">
        <w:r w:rsidRPr="0047019E">
          <w:t>156</w:t>
        </w:r>
        <w:r>
          <w:rPr>
            <w:rFonts w:asciiTheme="minorHAnsi" w:eastAsiaTheme="minorEastAsia" w:hAnsiTheme="minorHAnsi" w:cstheme="minorBidi"/>
            <w:sz w:val="22"/>
            <w:szCs w:val="22"/>
            <w:lang w:eastAsia="en-AU"/>
          </w:rPr>
          <w:tab/>
        </w:r>
        <w:r w:rsidRPr="0047019E">
          <w:t>Authority for detention</w:t>
        </w:r>
        <w:r>
          <w:tab/>
        </w:r>
        <w:r>
          <w:fldChar w:fldCharType="begin"/>
        </w:r>
        <w:r>
          <w:instrText xml:space="preserve"> PAGEREF _Toc526417360 \h </w:instrText>
        </w:r>
        <w:r>
          <w:fldChar w:fldCharType="separate"/>
        </w:r>
        <w:r w:rsidR="004C6005">
          <w:t>99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1" w:history="1">
        <w:r w:rsidRPr="0047019E">
          <w:t>157</w:t>
        </w:r>
        <w:r>
          <w:rPr>
            <w:rFonts w:asciiTheme="minorHAnsi" w:eastAsiaTheme="minorEastAsia" w:hAnsiTheme="minorHAnsi" w:cstheme="minorBidi"/>
            <w:sz w:val="22"/>
            <w:szCs w:val="22"/>
            <w:lang w:eastAsia="en-AU"/>
          </w:rPr>
          <w:tab/>
        </w:r>
        <w:r w:rsidRPr="0047019E">
          <w:t>Detention—notifying people responsible for or nominated by young detainees</w:t>
        </w:r>
        <w:r>
          <w:tab/>
        </w:r>
        <w:r>
          <w:fldChar w:fldCharType="begin"/>
        </w:r>
        <w:r>
          <w:instrText xml:space="preserve"> PAGEREF _Toc526417361 \h </w:instrText>
        </w:r>
        <w:r>
          <w:fldChar w:fldCharType="separate"/>
        </w:r>
        <w:r w:rsidR="004C6005">
          <w:t>100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2" w:history="1">
        <w:r w:rsidRPr="0047019E">
          <w:t>158</w:t>
        </w:r>
        <w:r>
          <w:rPr>
            <w:rFonts w:asciiTheme="minorHAnsi" w:eastAsiaTheme="minorEastAsia" w:hAnsiTheme="minorHAnsi" w:cstheme="minorBidi"/>
            <w:sz w:val="22"/>
            <w:szCs w:val="22"/>
            <w:lang w:eastAsia="en-AU"/>
          </w:rPr>
          <w:tab/>
        </w:r>
        <w:r w:rsidRPr="0047019E">
          <w:t>Identification of young detainees</w:t>
        </w:r>
        <w:r>
          <w:tab/>
        </w:r>
        <w:r>
          <w:fldChar w:fldCharType="begin"/>
        </w:r>
        <w:r>
          <w:instrText xml:space="preserve"> PAGEREF _Toc526417362 \h </w:instrText>
        </w:r>
        <w:r>
          <w:fldChar w:fldCharType="separate"/>
        </w:r>
        <w:r w:rsidR="004C6005">
          <w:t>100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3" w:history="1">
        <w:r w:rsidRPr="0047019E">
          <w:t>159</w:t>
        </w:r>
        <w:r>
          <w:rPr>
            <w:rFonts w:asciiTheme="minorHAnsi" w:eastAsiaTheme="minorEastAsia" w:hAnsiTheme="minorHAnsi" w:cstheme="minorBidi"/>
            <w:sz w:val="22"/>
            <w:szCs w:val="22"/>
            <w:lang w:eastAsia="en-AU"/>
          </w:rPr>
          <w:tab/>
        </w:r>
        <w:r w:rsidRPr="0047019E">
          <w:t>Information—entitlements and obligations</w:t>
        </w:r>
        <w:r>
          <w:tab/>
        </w:r>
        <w:r>
          <w:fldChar w:fldCharType="begin"/>
        </w:r>
        <w:r>
          <w:instrText xml:space="preserve"> PAGEREF _Toc526417363 \h </w:instrText>
        </w:r>
        <w:r>
          <w:fldChar w:fldCharType="separate"/>
        </w:r>
        <w:r w:rsidR="004C6005">
          <w:t>101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4" w:history="1">
        <w:r w:rsidRPr="0047019E">
          <w:t>160</w:t>
        </w:r>
        <w:r>
          <w:rPr>
            <w:rFonts w:asciiTheme="minorHAnsi" w:eastAsiaTheme="minorEastAsia" w:hAnsiTheme="minorHAnsi" w:cstheme="minorBidi"/>
            <w:sz w:val="22"/>
            <w:szCs w:val="22"/>
            <w:lang w:eastAsia="en-AU"/>
          </w:rPr>
          <w:tab/>
        </w:r>
        <w:r w:rsidRPr="0047019E">
          <w:t>Initial assessment</w:t>
        </w:r>
        <w:r>
          <w:tab/>
        </w:r>
        <w:r>
          <w:fldChar w:fldCharType="begin"/>
        </w:r>
        <w:r>
          <w:instrText xml:space="preserve"> PAGEREF _Toc526417364 \h </w:instrText>
        </w:r>
        <w:r>
          <w:fldChar w:fldCharType="separate"/>
        </w:r>
        <w:r w:rsidR="004C6005">
          <w:t>103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5" w:history="1">
        <w:r w:rsidRPr="0047019E">
          <w:t>161</w:t>
        </w:r>
        <w:r>
          <w:rPr>
            <w:rFonts w:asciiTheme="minorHAnsi" w:eastAsiaTheme="minorEastAsia" w:hAnsiTheme="minorHAnsi" w:cstheme="minorBidi"/>
            <w:sz w:val="22"/>
            <w:szCs w:val="22"/>
            <w:lang w:eastAsia="en-AU"/>
          </w:rPr>
          <w:tab/>
        </w:r>
        <w:r w:rsidRPr="0047019E">
          <w:t>Health assessment</w:t>
        </w:r>
        <w:r>
          <w:tab/>
        </w:r>
        <w:r>
          <w:fldChar w:fldCharType="begin"/>
        </w:r>
        <w:r>
          <w:instrText xml:space="preserve"> PAGEREF _Toc526417365 \h </w:instrText>
        </w:r>
        <w:r>
          <w:fldChar w:fldCharType="separate"/>
        </w:r>
        <w:r w:rsidR="004C6005">
          <w:t>103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6" w:history="1">
        <w:r w:rsidRPr="0047019E">
          <w:t>162</w:t>
        </w:r>
        <w:r>
          <w:rPr>
            <w:rFonts w:asciiTheme="minorHAnsi" w:eastAsiaTheme="minorEastAsia" w:hAnsiTheme="minorHAnsi" w:cstheme="minorBidi"/>
            <w:sz w:val="22"/>
            <w:szCs w:val="22"/>
            <w:lang w:eastAsia="en-AU"/>
          </w:rPr>
          <w:tab/>
        </w:r>
        <w:r w:rsidRPr="0047019E">
          <w:t>Alcohol and drug tests on admission</w:t>
        </w:r>
        <w:r>
          <w:tab/>
        </w:r>
        <w:r>
          <w:fldChar w:fldCharType="begin"/>
        </w:r>
        <w:r>
          <w:instrText xml:space="preserve"> PAGEREF _Toc526417366 \h </w:instrText>
        </w:r>
        <w:r>
          <w:fldChar w:fldCharType="separate"/>
        </w:r>
        <w:r w:rsidR="004C6005">
          <w:t>104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7" w:history="1">
        <w:r w:rsidRPr="0047019E">
          <w:t>163</w:t>
        </w:r>
        <w:r>
          <w:rPr>
            <w:rFonts w:asciiTheme="minorHAnsi" w:eastAsiaTheme="minorEastAsia" w:hAnsiTheme="minorHAnsi" w:cstheme="minorBidi"/>
            <w:sz w:val="22"/>
            <w:szCs w:val="22"/>
            <w:lang w:eastAsia="en-AU"/>
          </w:rPr>
          <w:tab/>
        </w:r>
        <w:r w:rsidRPr="0047019E">
          <w:t>Security classification</w:t>
        </w:r>
        <w:r>
          <w:tab/>
        </w:r>
        <w:r>
          <w:fldChar w:fldCharType="begin"/>
        </w:r>
        <w:r>
          <w:instrText xml:space="preserve"> PAGEREF _Toc526417367 \h </w:instrText>
        </w:r>
        <w:r>
          <w:fldChar w:fldCharType="separate"/>
        </w:r>
        <w:r w:rsidR="004C6005">
          <w:t>104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8" w:history="1">
        <w:r w:rsidRPr="0047019E">
          <w:t>164</w:t>
        </w:r>
        <w:r>
          <w:rPr>
            <w:rFonts w:asciiTheme="minorHAnsi" w:eastAsiaTheme="minorEastAsia" w:hAnsiTheme="minorHAnsi" w:cstheme="minorBidi"/>
            <w:sz w:val="22"/>
            <w:szCs w:val="22"/>
            <w:lang w:eastAsia="en-AU"/>
          </w:rPr>
          <w:tab/>
        </w:r>
        <w:r w:rsidRPr="0047019E">
          <w:t>Case management plan</w:t>
        </w:r>
        <w:r>
          <w:tab/>
        </w:r>
        <w:r>
          <w:fldChar w:fldCharType="begin"/>
        </w:r>
        <w:r>
          <w:instrText xml:space="preserve"> PAGEREF _Toc526417368 \h </w:instrText>
        </w:r>
        <w:r>
          <w:fldChar w:fldCharType="separate"/>
        </w:r>
        <w:r w:rsidR="004C6005">
          <w:t>104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69" w:history="1">
        <w:r w:rsidRPr="0047019E">
          <w:t>165</w:t>
        </w:r>
        <w:r>
          <w:rPr>
            <w:rFonts w:asciiTheme="minorHAnsi" w:eastAsiaTheme="minorEastAsia" w:hAnsiTheme="minorHAnsi" w:cstheme="minorBidi"/>
            <w:sz w:val="22"/>
            <w:szCs w:val="22"/>
            <w:lang w:eastAsia="en-AU"/>
          </w:rPr>
          <w:tab/>
        </w:r>
        <w:r w:rsidRPr="0047019E">
          <w:t>Entries in register of young detainees</w:t>
        </w:r>
        <w:r>
          <w:tab/>
        </w:r>
        <w:r>
          <w:fldChar w:fldCharType="begin"/>
        </w:r>
        <w:r>
          <w:instrText xml:space="preserve"> PAGEREF _Toc526417369 \h </w:instrText>
        </w:r>
        <w:r>
          <w:fldChar w:fldCharType="separate"/>
        </w:r>
        <w:r w:rsidR="004C6005">
          <w:t>104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0" w:history="1">
        <w:r w:rsidRPr="0047019E">
          <w:t>166</w:t>
        </w:r>
        <w:r>
          <w:rPr>
            <w:rFonts w:asciiTheme="minorHAnsi" w:eastAsiaTheme="minorEastAsia" w:hAnsiTheme="minorHAnsi" w:cstheme="minorBidi"/>
            <w:sz w:val="22"/>
            <w:szCs w:val="22"/>
            <w:lang w:eastAsia="en-AU"/>
          </w:rPr>
          <w:tab/>
        </w:r>
        <w:r w:rsidRPr="0047019E">
          <w:t>Requirements and considerations about placement and separation of young detainees</w:t>
        </w:r>
        <w:r>
          <w:tab/>
        </w:r>
        <w:r>
          <w:fldChar w:fldCharType="begin"/>
        </w:r>
        <w:r>
          <w:instrText xml:space="preserve"> PAGEREF _Toc526417370 \h </w:instrText>
        </w:r>
        <w:r>
          <w:fldChar w:fldCharType="separate"/>
        </w:r>
        <w:r w:rsidR="004C6005">
          <w:t>105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371" w:history="1">
        <w:r w:rsidR="00C639FE" w:rsidRPr="0047019E">
          <w:t>Part 6.5</w:t>
        </w:r>
        <w:r w:rsidR="00C639FE">
          <w:rPr>
            <w:rFonts w:asciiTheme="minorHAnsi" w:eastAsiaTheme="minorEastAsia" w:hAnsiTheme="minorHAnsi" w:cstheme="minorBidi"/>
            <w:b w:val="0"/>
            <w:sz w:val="22"/>
            <w:szCs w:val="22"/>
            <w:lang w:eastAsia="en-AU"/>
          </w:rPr>
          <w:tab/>
        </w:r>
        <w:r w:rsidR="00C639FE" w:rsidRPr="0047019E">
          <w:t>Living conditions at detention places</w:t>
        </w:r>
        <w:r w:rsidR="00C639FE" w:rsidRPr="00C639FE">
          <w:rPr>
            <w:vanish/>
          </w:rPr>
          <w:tab/>
        </w:r>
        <w:r w:rsidR="00C639FE" w:rsidRPr="00C639FE">
          <w:rPr>
            <w:vanish/>
          </w:rPr>
          <w:fldChar w:fldCharType="begin"/>
        </w:r>
        <w:r w:rsidR="00C639FE" w:rsidRPr="00C639FE">
          <w:rPr>
            <w:vanish/>
          </w:rPr>
          <w:instrText xml:space="preserve"> PAGEREF _Toc526417371 \h </w:instrText>
        </w:r>
        <w:r w:rsidR="00C639FE" w:rsidRPr="00C639FE">
          <w:rPr>
            <w:vanish/>
          </w:rPr>
        </w:r>
        <w:r w:rsidR="00C639FE" w:rsidRPr="00C639FE">
          <w:rPr>
            <w:vanish/>
          </w:rPr>
          <w:fldChar w:fldCharType="separate"/>
        </w:r>
        <w:r w:rsidR="004C6005">
          <w:rPr>
            <w:vanish/>
          </w:rPr>
          <w:t>107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2" w:history="1">
        <w:r w:rsidRPr="0047019E">
          <w:t>167</w:t>
        </w:r>
        <w:r>
          <w:rPr>
            <w:rFonts w:asciiTheme="minorHAnsi" w:eastAsiaTheme="minorEastAsia" w:hAnsiTheme="minorHAnsi" w:cstheme="minorBidi"/>
            <w:sz w:val="22"/>
            <w:szCs w:val="22"/>
            <w:lang w:eastAsia="en-AU"/>
          </w:rPr>
          <w:tab/>
        </w:r>
        <w:r w:rsidRPr="0047019E">
          <w:t>Food and drink</w:t>
        </w:r>
        <w:r>
          <w:tab/>
        </w:r>
        <w:r>
          <w:fldChar w:fldCharType="begin"/>
        </w:r>
        <w:r>
          <w:instrText xml:space="preserve"> PAGEREF _Toc526417372 \h </w:instrText>
        </w:r>
        <w:r>
          <w:fldChar w:fldCharType="separate"/>
        </w:r>
        <w:r w:rsidR="004C6005">
          <w:t>107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3" w:history="1">
        <w:r w:rsidRPr="0047019E">
          <w:t>168</w:t>
        </w:r>
        <w:r>
          <w:rPr>
            <w:rFonts w:asciiTheme="minorHAnsi" w:eastAsiaTheme="minorEastAsia" w:hAnsiTheme="minorHAnsi" w:cstheme="minorBidi"/>
            <w:sz w:val="22"/>
            <w:szCs w:val="22"/>
            <w:lang w:eastAsia="en-AU"/>
          </w:rPr>
          <w:tab/>
        </w:r>
        <w:r w:rsidRPr="0047019E">
          <w:t>Clothing</w:t>
        </w:r>
        <w:r>
          <w:tab/>
        </w:r>
        <w:r>
          <w:fldChar w:fldCharType="begin"/>
        </w:r>
        <w:r>
          <w:instrText xml:space="preserve"> PAGEREF _Toc526417373 \h </w:instrText>
        </w:r>
        <w:r>
          <w:fldChar w:fldCharType="separate"/>
        </w:r>
        <w:r w:rsidR="004C6005">
          <w:t>108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4" w:history="1">
        <w:r w:rsidRPr="0047019E">
          <w:t>169</w:t>
        </w:r>
        <w:r>
          <w:rPr>
            <w:rFonts w:asciiTheme="minorHAnsi" w:eastAsiaTheme="minorEastAsia" w:hAnsiTheme="minorHAnsi" w:cstheme="minorBidi"/>
            <w:sz w:val="22"/>
            <w:szCs w:val="22"/>
            <w:lang w:eastAsia="en-AU"/>
          </w:rPr>
          <w:tab/>
        </w:r>
        <w:r w:rsidRPr="0047019E">
          <w:t>Personal hygiene</w:t>
        </w:r>
        <w:r>
          <w:tab/>
        </w:r>
        <w:r>
          <w:fldChar w:fldCharType="begin"/>
        </w:r>
        <w:r>
          <w:instrText xml:space="preserve"> PAGEREF _Toc526417374 \h </w:instrText>
        </w:r>
        <w:r>
          <w:fldChar w:fldCharType="separate"/>
        </w:r>
        <w:r w:rsidR="004C6005">
          <w:t>108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5" w:history="1">
        <w:r w:rsidRPr="0047019E">
          <w:t>170</w:t>
        </w:r>
        <w:r>
          <w:rPr>
            <w:rFonts w:asciiTheme="minorHAnsi" w:eastAsiaTheme="minorEastAsia" w:hAnsiTheme="minorHAnsi" w:cstheme="minorBidi"/>
            <w:sz w:val="22"/>
            <w:szCs w:val="22"/>
            <w:lang w:eastAsia="en-AU"/>
          </w:rPr>
          <w:tab/>
        </w:r>
        <w:r w:rsidRPr="0047019E">
          <w:t>Sleeping areas</w:t>
        </w:r>
        <w:r>
          <w:tab/>
        </w:r>
        <w:r>
          <w:fldChar w:fldCharType="begin"/>
        </w:r>
        <w:r>
          <w:instrText xml:space="preserve"> PAGEREF _Toc526417375 \h </w:instrText>
        </w:r>
        <w:r>
          <w:fldChar w:fldCharType="separate"/>
        </w:r>
        <w:r w:rsidR="004C6005">
          <w:t>108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6" w:history="1">
        <w:r w:rsidRPr="0047019E">
          <w:t>171</w:t>
        </w:r>
        <w:r>
          <w:rPr>
            <w:rFonts w:asciiTheme="minorHAnsi" w:eastAsiaTheme="minorEastAsia" w:hAnsiTheme="minorHAnsi" w:cstheme="minorBidi"/>
            <w:sz w:val="22"/>
            <w:szCs w:val="22"/>
            <w:lang w:eastAsia="en-AU"/>
          </w:rPr>
          <w:tab/>
        </w:r>
        <w:r w:rsidRPr="0047019E">
          <w:t>Treatment of convicted and non-convicted young detainees</w:t>
        </w:r>
        <w:r>
          <w:tab/>
        </w:r>
        <w:r>
          <w:fldChar w:fldCharType="begin"/>
        </w:r>
        <w:r>
          <w:instrText xml:space="preserve"> PAGEREF _Toc526417376 \h </w:instrText>
        </w:r>
        <w:r>
          <w:fldChar w:fldCharType="separate"/>
        </w:r>
        <w:r w:rsidR="004C6005">
          <w:t>109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7" w:history="1">
        <w:r w:rsidRPr="0047019E">
          <w:t>172</w:t>
        </w:r>
        <w:r>
          <w:rPr>
            <w:rFonts w:asciiTheme="minorHAnsi" w:eastAsiaTheme="minorEastAsia" w:hAnsiTheme="minorHAnsi" w:cstheme="minorBidi"/>
            <w:sz w:val="22"/>
            <w:szCs w:val="22"/>
            <w:lang w:eastAsia="en-AU"/>
          </w:rPr>
          <w:tab/>
        </w:r>
        <w:r w:rsidRPr="0047019E">
          <w:t>Access to open air and exercise</w:t>
        </w:r>
        <w:r>
          <w:tab/>
        </w:r>
        <w:r>
          <w:fldChar w:fldCharType="begin"/>
        </w:r>
        <w:r>
          <w:instrText xml:space="preserve"> PAGEREF _Toc526417377 \h </w:instrText>
        </w:r>
        <w:r>
          <w:fldChar w:fldCharType="separate"/>
        </w:r>
        <w:r w:rsidR="004C6005">
          <w:t>110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8" w:history="1">
        <w:r w:rsidRPr="0047019E">
          <w:t>173</w:t>
        </w:r>
        <w:r>
          <w:rPr>
            <w:rFonts w:asciiTheme="minorHAnsi" w:eastAsiaTheme="minorEastAsia" w:hAnsiTheme="minorHAnsi" w:cstheme="minorBidi"/>
            <w:sz w:val="22"/>
            <w:szCs w:val="22"/>
            <w:lang w:eastAsia="en-AU"/>
          </w:rPr>
          <w:tab/>
        </w:r>
        <w:r w:rsidRPr="0047019E">
          <w:t>Communication with family and others</w:t>
        </w:r>
        <w:r>
          <w:tab/>
        </w:r>
        <w:r>
          <w:fldChar w:fldCharType="begin"/>
        </w:r>
        <w:r>
          <w:instrText xml:space="preserve"> PAGEREF _Toc526417378 \h </w:instrText>
        </w:r>
        <w:r>
          <w:fldChar w:fldCharType="separate"/>
        </w:r>
        <w:r w:rsidR="004C6005">
          <w:t>110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79" w:history="1">
        <w:r w:rsidRPr="0047019E">
          <w:t>174</w:t>
        </w:r>
        <w:r>
          <w:rPr>
            <w:rFonts w:asciiTheme="minorHAnsi" w:eastAsiaTheme="minorEastAsia" w:hAnsiTheme="minorHAnsi" w:cstheme="minorBidi"/>
            <w:sz w:val="22"/>
            <w:szCs w:val="22"/>
            <w:lang w:eastAsia="en-AU"/>
          </w:rPr>
          <w:tab/>
        </w:r>
        <w:r w:rsidRPr="0047019E">
          <w:t>Telephone calls</w:t>
        </w:r>
        <w:r>
          <w:tab/>
        </w:r>
        <w:r>
          <w:fldChar w:fldCharType="begin"/>
        </w:r>
        <w:r>
          <w:instrText xml:space="preserve"> PAGEREF _Toc526417379 \h </w:instrText>
        </w:r>
        <w:r>
          <w:fldChar w:fldCharType="separate"/>
        </w:r>
        <w:r w:rsidR="004C6005">
          <w:t>111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0" w:history="1">
        <w:r w:rsidRPr="0047019E">
          <w:t>175</w:t>
        </w:r>
        <w:r>
          <w:rPr>
            <w:rFonts w:asciiTheme="minorHAnsi" w:eastAsiaTheme="minorEastAsia" w:hAnsiTheme="minorHAnsi" w:cstheme="minorBidi"/>
            <w:sz w:val="22"/>
            <w:szCs w:val="22"/>
            <w:lang w:eastAsia="en-AU"/>
          </w:rPr>
          <w:tab/>
        </w:r>
        <w:r w:rsidRPr="0047019E">
          <w:t>Mail</w:t>
        </w:r>
        <w:r>
          <w:tab/>
        </w:r>
        <w:r>
          <w:fldChar w:fldCharType="begin"/>
        </w:r>
        <w:r>
          <w:instrText xml:space="preserve"> PAGEREF _Toc526417380 \h </w:instrText>
        </w:r>
        <w:r>
          <w:fldChar w:fldCharType="separate"/>
        </w:r>
        <w:r w:rsidR="004C6005">
          <w:t>113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1" w:history="1">
        <w:r w:rsidRPr="0047019E">
          <w:t>176</w:t>
        </w:r>
        <w:r>
          <w:rPr>
            <w:rFonts w:asciiTheme="minorHAnsi" w:eastAsiaTheme="minorEastAsia" w:hAnsiTheme="minorHAnsi" w:cstheme="minorBidi"/>
            <w:sz w:val="22"/>
            <w:szCs w:val="22"/>
            <w:lang w:eastAsia="en-AU"/>
          </w:rPr>
          <w:tab/>
        </w:r>
        <w:r w:rsidRPr="0047019E">
          <w:t>News and education</w:t>
        </w:r>
        <w:r>
          <w:tab/>
        </w:r>
        <w:r>
          <w:fldChar w:fldCharType="begin"/>
        </w:r>
        <w:r>
          <w:instrText xml:space="preserve"> PAGEREF _Toc526417381 \h </w:instrText>
        </w:r>
        <w:r>
          <w:fldChar w:fldCharType="separate"/>
        </w:r>
        <w:r w:rsidR="004C6005">
          <w:t>114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2" w:history="1">
        <w:r w:rsidRPr="0047019E">
          <w:t>177</w:t>
        </w:r>
        <w:r>
          <w:rPr>
            <w:rFonts w:asciiTheme="minorHAnsi" w:eastAsiaTheme="minorEastAsia" w:hAnsiTheme="minorHAnsi" w:cstheme="minorBidi"/>
            <w:sz w:val="22"/>
            <w:szCs w:val="22"/>
            <w:lang w:eastAsia="en-AU"/>
          </w:rPr>
          <w:tab/>
        </w:r>
        <w:r w:rsidRPr="0047019E">
          <w:t>Visits by family members etc</w:t>
        </w:r>
        <w:r>
          <w:tab/>
        </w:r>
        <w:r>
          <w:fldChar w:fldCharType="begin"/>
        </w:r>
        <w:r>
          <w:instrText xml:space="preserve"> PAGEREF _Toc526417382 \h </w:instrText>
        </w:r>
        <w:r>
          <w:fldChar w:fldCharType="separate"/>
        </w:r>
        <w:r w:rsidR="004C6005">
          <w:t>115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3" w:history="1">
        <w:r w:rsidRPr="0047019E">
          <w:t>178</w:t>
        </w:r>
        <w:r>
          <w:rPr>
            <w:rFonts w:asciiTheme="minorHAnsi" w:eastAsiaTheme="minorEastAsia" w:hAnsiTheme="minorHAnsi" w:cstheme="minorBidi"/>
            <w:sz w:val="22"/>
            <w:szCs w:val="22"/>
            <w:lang w:eastAsia="en-AU"/>
          </w:rPr>
          <w:tab/>
        </w:r>
        <w:r w:rsidRPr="0047019E">
          <w:t>Contact with accredited people</w:t>
        </w:r>
        <w:r>
          <w:tab/>
        </w:r>
        <w:r>
          <w:fldChar w:fldCharType="begin"/>
        </w:r>
        <w:r>
          <w:instrText xml:space="preserve"> PAGEREF _Toc526417383 \h </w:instrText>
        </w:r>
        <w:r>
          <w:fldChar w:fldCharType="separate"/>
        </w:r>
        <w:r w:rsidR="004C6005">
          <w:t>116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4" w:history="1">
        <w:r w:rsidRPr="0047019E">
          <w:t>179</w:t>
        </w:r>
        <w:r>
          <w:rPr>
            <w:rFonts w:asciiTheme="minorHAnsi" w:eastAsiaTheme="minorEastAsia" w:hAnsiTheme="minorHAnsi" w:cstheme="minorBidi"/>
            <w:sz w:val="22"/>
            <w:szCs w:val="22"/>
            <w:lang w:eastAsia="en-AU"/>
          </w:rPr>
          <w:tab/>
        </w:r>
        <w:r w:rsidRPr="0047019E">
          <w:t>Visits—protected communications</w:t>
        </w:r>
        <w:r>
          <w:tab/>
        </w:r>
        <w:r>
          <w:fldChar w:fldCharType="begin"/>
        </w:r>
        <w:r>
          <w:instrText xml:space="preserve"> PAGEREF _Toc526417384 \h </w:instrText>
        </w:r>
        <w:r>
          <w:fldChar w:fldCharType="separate"/>
        </w:r>
        <w:r w:rsidR="004C6005">
          <w:t>116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5" w:history="1">
        <w:r w:rsidRPr="0047019E">
          <w:t>180</w:t>
        </w:r>
        <w:r>
          <w:rPr>
            <w:rFonts w:asciiTheme="minorHAnsi" w:eastAsiaTheme="minorEastAsia" w:hAnsiTheme="minorHAnsi" w:cstheme="minorBidi"/>
            <w:sz w:val="22"/>
            <w:szCs w:val="22"/>
            <w:lang w:eastAsia="en-AU"/>
          </w:rPr>
          <w:tab/>
        </w:r>
        <w:r w:rsidRPr="0047019E">
          <w:t>Health care</w:t>
        </w:r>
        <w:r>
          <w:tab/>
        </w:r>
        <w:r>
          <w:fldChar w:fldCharType="begin"/>
        </w:r>
        <w:r>
          <w:instrText xml:space="preserve"> PAGEREF _Toc526417385 \h </w:instrText>
        </w:r>
        <w:r>
          <w:fldChar w:fldCharType="separate"/>
        </w:r>
        <w:r w:rsidR="004C6005">
          <w:t>117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6" w:history="1">
        <w:r w:rsidRPr="0047019E">
          <w:t>181</w:t>
        </w:r>
        <w:r>
          <w:rPr>
            <w:rFonts w:asciiTheme="minorHAnsi" w:eastAsiaTheme="minorEastAsia" w:hAnsiTheme="minorHAnsi" w:cstheme="minorBidi"/>
            <w:sz w:val="22"/>
            <w:szCs w:val="22"/>
            <w:lang w:eastAsia="en-AU"/>
          </w:rPr>
          <w:tab/>
        </w:r>
        <w:r w:rsidRPr="0047019E">
          <w:t>Director</w:t>
        </w:r>
        <w:r w:rsidRPr="0047019E">
          <w:noBreakHyphen/>
          <w:t>general’s consent to medical treatment for young detainees</w:t>
        </w:r>
        <w:r>
          <w:tab/>
        </w:r>
        <w:r>
          <w:fldChar w:fldCharType="begin"/>
        </w:r>
        <w:r>
          <w:instrText xml:space="preserve"> PAGEREF _Toc526417386 \h </w:instrText>
        </w:r>
        <w:r>
          <w:fldChar w:fldCharType="separate"/>
        </w:r>
        <w:r w:rsidR="004C6005">
          <w:t>118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7" w:history="1">
        <w:r w:rsidRPr="0047019E">
          <w:t>182</w:t>
        </w:r>
        <w:r>
          <w:rPr>
            <w:rFonts w:asciiTheme="minorHAnsi" w:eastAsiaTheme="minorEastAsia" w:hAnsiTheme="minorHAnsi" w:cstheme="minorBidi"/>
            <w:sz w:val="22"/>
            <w:szCs w:val="22"/>
            <w:lang w:eastAsia="en-AU"/>
          </w:rPr>
          <w:tab/>
        </w:r>
        <w:r w:rsidRPr="0047019E">
          <w:t>Injury etc—notifying people responsible for or nominated by young detainees</w:t>
        </w:r>
        <w:r>
          <w:tab/>
        </w:r>
        <w:r>
          <w:fldChar w:fldCharType="begin"/>
        </w:r>
        <w:r>
          <w:instrText xml:space="preserve"> PAGEREF _Toc526417387 \h </w:instrText>
        </w:r>
        <w:r>
          <w:fldChar w:fldCharType="separate"/>
        </w:r>
        <w:r w:rsidR="004C6005">
          <w:t>119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88" w:history="1">
        <w:r w:rsidRPr="0047019E">
          <w:t>183</w:t>
        </w:r>
        <w:r>
          <w:rPr>
            <w:rFonts w:asciiTheme="minorHAnsi" w:eastAsiaTheme="minorEastAsia" w:hAnsiTheme="minorHAnsi" w:cstheme="minorBidi"/>
            <w:sz w:val="22"/>
            <w:szCs w:val="22"/>
            <w:lang w:eastAsia="en-AU"/>
          </w:rPr>
          <w:tab/>
        </w:r>
        <w:r w:rsidRPr="0047019E">
          <w:t>Religious, spiritual and cultural needs</w:t>
        </w:r>
        <w:r>
          <w:tab/>
        </w:r>
        <w:r>
          <w:fldChar w:fldCharType="begin"/>
        </w:r>
        <w:r>
          <w:instrText xml:space="preserve"> PAGEREF _Toc526417388 \h </w:instrText>
        </w:r>
        <w:r>
          <w:fldChar w:fldCharType="separate"/>
        </w:r>
        <w:r w:rsidR="004C6005">
          <w:t>120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389" w:history="1">
        <w:r w:rsidR="00C639FE" w:rsidRPr="0047019E">
          <w:t>Part 6.6</w:t>
        </w:r>
        <w:r w:rsidR="00C639FE">
          <w:rPr>
            <w:rFonts w:asciiTheme="minorHAnsi" w:eastAsiaTheme="minorEastAsia" w:hAnsiTheme="minorHAnsi" w:cstheme="minorBidi"/>
            <w:b w:val="0"/>
            <w:sz w:val="22"/>
            <w:szCs w:val="22"/>
            <w:lang w:eastAsia="en-AU"/>
          </w:rPr>
          <w:tab/>
        </w:r>
        <w:r w:rsidR="00C639FE" w:rsidRPr="0047019E">
          <w:t>Management and security</w:t>
        </w:r>
        <w:r w:rsidR="00C639FE" w:rsidRPr="00C639FE">
          <w:rPr>
            <w:vanish/>
          </w:rPr>
          <w:tab/>
        </w:r>
        <w:r w:rsidR="00C639FE" w:rsidRPr="00C639FE">
          <w:rPr>
            <w:vanish/>
          </w:rPr>
          <w:fldChar w:fldCharType="begin"/>
        </w:r>
        <w:r w:rsidR="00C639FE" w:rsidRPr="00C639FE">
          <w:rPr>
            <w:vanish/>
          </w:rPr>
          <w:instrText xml:space="preserve"> PAGEREF _Toc526417389 \h </w:instrText>
        </w:r>
        <w:r w:rsidR="00C639FE" w:rsidRPr="00C639FE">
          <w:rPr>
            <w:vanish/>
          </w:rPr>
        </w:r>
        <w:r w:rsidR="00C639FE" w:rsidRPr="00C639FE">
          <w:rPr>
            <w:vanish/>
          </w:rPr>
          <w:fldChar w:fldCharType="separate"/>
        </w:r>
        <w:r w:rsidR="004C6005">
          <w:rPr>
            <w:vanish/>
          </w:rPr>
          <w:t>122</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390" w:history="1">
        <w:r w:rsidR="00C639FE" w:rsidRPr="0047019E">
          <w:t>Division 6.6.1</w:t>
        </w:r>
        <w:r w:rsidR="00C639FE">
          <w:rPr>
            <w:rFonts w:asciiTheme="minorHAnsi" w:eastAsiaTheme="minorEastAsia" w:hAnsiTheme="minorHAnsi" w:cstheme="minorBidi"/>
            <w:b w:val="0"/>
            <w:sz w:val="22"/>
            <w:szCs w:val="22"/>
            <w:lang w:eastAsia="en-AU"/>
          </w:rPr>
          <w:tab/>
        </w:r>
        <w:r w:rsidR="00C639FE" w:rsidRPr="0047019E">
          <w:t>Management and security—general</w:t>
        </w:r>
        <w:r w:rsidR="00C639FE" w:rsidRPr="00C639FE">
          <w:rPr>
            <w:vanish/>
          </w:rPr>
          <w:tab/>
        </w:r>
        <w:r w:rsidR="00C639FE" w:rsidRPr="00C639FE">
          <w:rPr>
            <w:vanish/>
          </w:rPr>
          <w:fldChar w:fldCharType="begin"/>
        </w:r>
        <w:r w:rsidR="00C639FE" w:rsidRPr="00C639FE">
          <w:rPr>
            <w:vanish/>
          </w:rPr>
          <w:instrText xml:space="preserve"> PAGEREF _Toc526417390 \h </w:instrText>
        </w:r>
        <w:r w:rsidR="00C639FE" w:rsidRPr="00C639FE">
          <w:rPr>
            <w:vanish/>
          </w:rPr>
        </w:r>
        <w:r w:rsidR="00C639FE" w:rsidRPr="00C639FE">
          <w:rPr>
            <w:vanish/>
          </w:rPr>
          <w:fldChar w:fldCharType="separate"/>
        </w:r>
        <w:r w:rsidR="004C6005">
          <w:rPr>
            <w:vanish/>
          </w:rPr>
          <w:t>122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1" w:history="1">
        <w:r w:rsidRPr="0047019E">
          <w:t>184</w:t>
        </w:r>
        <w:r>
          <w:rPr>
            <w:rFonts w:asciiTheme="minorHAnsi" w:eastAsiaTheme="minorEastAsia" w:hAnsiTheme="minorHAnsi" w:cstheme="minorBidi"/>
            <w:sz w:val="22"/>
            <w:szCs w:val="22"/>
            <w:lang w:eastAsia="en-AU"/>
          </w:rPr>
          <w:tab/>
        </w:r>
        <w:r w:rsidRPr="0047019E">
          <w:t>Compliance with director</w:t>
        </w:r>
        <w:r w:rsidRPr="0047019E">
          <w:noBreakHyphen/>
          <w:t>general’s directions</w:t>
        </w:r>
        <w:r>
          <w:tab/>
        </w:r>
        <w:r>
          <w:fldChar w:fldCharType="begin"/>
        </w:r>
        <w:r>
          <w:instrText xml:space="preserve"> PAGEREF _Toc526417391 \h </w:instrText>
        </w:r>
        <w:r>
          <w:fldChar w:fldCharType="separate"/>
        </w:r>
        <w:r w:rsidR="004C6005">
          <w:t>122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2" w:history="1">
        <w:r w:rsidRPr="0047019E">
          <w:t>185</w:t>
        </w:r>
        <w:r>
          <w:rPr>
            <w:rFonts w:asciiTheme="minorHAnsi" w:eastAsiaTheme="minorEastAsia" w:hAnsiTheme="minorHAnsi" w:cstheme="minorBidi"/>
            <w:sz w:val="22"/>
            <w:szCs w:val="22"/>
            <w:lang w:eastAsia="en-AU"/>
          </w:rPr>
          <w:tab/>
        </w:r>
        <w:r w:rsidRPr="0047019E">
          <w:t>Register of young detainees</w:t>
        </w:r>
        <w:r>
          <w:tab/>
        </w:r>
        <w:r>
          <w:fldChar w:fldCharType="begin"/>
        </w:r>
        <w:r>
          <w:instrText xml:space="preserve"> PAGEREF _Toc526417392 \h </w:instrText>
        </w:r>
        <w:r>
          <w:fldChar w:fldCharType="separate"/>
        </w:r>
        <w:r w:rsidR="004C6005">
          <w:t>122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3" w:history="1">
        <w:r w:rsidRPr="0047019E">
          <w:t>186</w:t>
        </w:r>
        <w:r>
          <w:rPr>
            <w:rFonts w:asciiTheme="minorHAnsi" w:eastAsiaTheme="minorEastAsia" w:hAnsiTheme="minorHAnsi" w:cstheme="minorBidi"/>
            <w:sz w:val="22"/>
            <w:szCs w:val="22"/>
            <w:lang w:eastAsia="en-AU"/>
          </w:rPr>
          <w:tab/>
        </w:r>
        <w:r w:rsidRPr="0047019E">
          <w:t>Health reports</w:t>
        </w:r>
        <w:r>
          <w:tab/>
        </w:r>
        <w:r>
          <w:fldChar w:fldCharType="begin"/>
        </w:r>
        <w:r>
          <w:instrText xml:space="preserve"> PAGEREF _Toc526417393 \h </w:instrText>
        </w:r>
        <w:r>
          <w:fldChar w:fldCharType="separate"/>
        </w:r>
        <w:r w:rsidR="004C6005">
          <w:t>124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4" w:history="1">
        <w:r w:rsidRPr="0047019E">
          <w:t>187</w:t>
        </w:r>
        <w:r>
          <w:rPr>
            <w:rFonts w:asciiTheme="minorHAnsi" w:eastAsiaTheme="minorEastAsia" w:hAnsiTheme="minorHAnsi" w:cstheme="minorBidi"/>
            <w:sz w:val="22"/>
            <w:szCs w:val="22"/>
            <w:lang w:eastAsia="en-AU"/>
          </w:rPr>
          <w:tab/>
        </w:r>
        <w:r w:rsidRPr="0047019E">
          <w:t>Use of medicines</w:t>
        </w:r>
        <w:r>
          <w:tab/>
        </w:r>
        <w:r>
          <w:fldChar w:fldCharType="begin"/>
        </w:r>
        <w:r>
          <w:instrText xml:space="preserve"> PAGEREF _Toc526417394 \h </w:instrText>
        </w:r>
        <w:r>
          <w:fldChar w:fldCharType="separate"/>
        </w:r>
        <w:r w:rsidR="004C6005">
          <w:t>126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5" w:history="1">
        <w:r w:rsidRPr="0047019E">
          <w:t>188</w:t>
        </w:r>
        <w:r>
          <w:rPr>
            <w:rFonts w:asciiTheme="minorHAnsi" w:eastAsiaTheme="minorEastAsia" w:hAnsiTheme="minorHAnsi" w:cstheme="minorBidi"/>
            <w:sz w:val="22"/>
            <w:szCs w:val="22"/>
            <w:lang w:eastAsia="en-AU"/>
          </w:rPr>
          <w:tab/>
        </w:r>
        <w:r w:rsidRPr="0047019E">
          <w:t>Case management plans—scope etc</w:t>
        </w:r>
        <w:r>
          <w:tab/>
        </w:r>
        <w:r>
          <w:fldChar w:fldCharType="begin"/>
        </w:r>
        <w:r>
          <w:instrText xml:space="preserve"> PAGEREF _Toc526417395 \h </w:instrText>
        </w:r>
        <w:r>
          <w:fldChar w:fldCharType="separate"/>
        </w:r>
        <w:r w:rsidR="004C6005">
          <w:t>127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6" w:history="1">
        <w:r w:rsidRPr="0047019E">
          <w:t>189</w:t>
        </w:r>
        <w:r>
          <w:rPr>
            <w:rFonts w:asciiTheme="minorHAnsi" w:eastAsiaTheme="minorEastAsia" w:hAnsiTheme="minorHAnsi" w:cstheme="minorBidi"/>
            <w:sz w:val="22"/>
            <w:szCs w:val="22"/>
            <w:lang w:eastAsia="en-AU"/>
          </w:rPr>
          <w:tab/>
        </w:r>
        <w:r w:rsidRPr="0047019E">
          <w:t>Transgender and intersex young detainees—sexual identity</w:t>
        </w:r>
        <w:r>
          <w:tab/>
        </w:r>
        <w:r>
          <w:fldChar w:fldCharType="begin"/>
        </w:r>
        <w:r>
          <w:instrText xml:space="preserve"> PAGEREF _Toc526417396 \h </w:instrText>
        </w:r>
        <w:r>
          <w:fldChar w:fldCharType="separate"/>
        </w:r>
        <w:r w:rsidR="004C6005">
          <w:t>128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7" w:history="1">
        <w:r w:rsidRPr="0047019E">
          <w:t>190</w:t>
        </w:r>
        <w:r>
          <w:rPr>
            <w:rFonts w:asciiTheme="minorHAnsi" w:eastAsiaTheme="minorEastAsia" w:hAnsiTheme="minorHAnsi" w:cstheme="minorBidi"/>
            <w:sz w:val="22"/>
            <w:szCs w:val="22"/>
            <w:lang w:eastAsia="en-AU"/>
          </w:rPr>
          <w:tab/>
        </w:r>
        <w:r w:rsidRPr="0047019E">
          <w:t>Security classification—basis etc</w:t>
        </w:r>
        <w:r>
          <w:tab/>
        </w:r>
        <w:r>
          <w:fldChar w:fldCharType="begin"/>
        </w:r>
        <w:r>
          <w:instrText xml:space="preserve"> PAGEREF _Toc526417397 \h </w:instrText>
        </w:r>
        <w:r>
          <w:fldChar w:fldCharType="separate"/>
        </w:r>
        <w:r w:rsidR="004C6005">
          <w:t>129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8" w:history="1">
        <w:r w:rsidRPr="0047019E">
          <w:t>191</w:t>
        </w:r>
        <w:r>
          <w:rPr>
            <w:rFonts w:asciiTheme="minorHAnsi" w:eastAsiaTheme="minorEastAsia" w:hAnsiTheme="minorHAnsi" w:cstheme="minorBidi"/>
            <w:sz w:val="22"/>
            <w:szCs w:val="22"/>
            <w:lang w:eastAsia="en-AU"/>
          </w:rPr>
          <w:tab/>
        </w:r>
        <w:r w:rsidRPr="0047019E">
          <w:t>Property of young detainees</w:t>
        </w:r>
        <w:r>
          <w:tab/>
        </w:r>
        <w:r>
          <w:fldChar w:fldCharType="begin"/>
        </w:r>
        <w:r>
          <w:instrText xml:space="preserve"> PAGEREF _Toc526417398 \h </w:instrText>
        </w:r>
        <w:r>
          <w:fldChar w:fldCharType="separate"/>
        </w:r>
        <w:r w:rsidR="004C6005">
          <w:t>130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399" w:history="1">
        <w:r w:rsidRPr="0047019E">
          <w:t>192</w:t>
        </w:r>
        <w:r>
          <w:rPr>
            <w:rFonts w:asciiTheme="minorHAnsi" w:eastAsiaTheme="minorEastAsia" w:hAnsiTheme="minorHAnsi" w:cstheme="minorBidi"/>
            <w:sz w:val="22"/>
            <w:szCs w:val="22"/>
            <w:lang w:eastAsia="en-AU"/>
          </w:rPr>
          <w:tab/>
        </w:r>
        <w:r w:rsidRPr="0047019E">
          <w:t>Possession of prohibited things</w:t>
        </w:r>
        <w:r>
          <w:tab/>
        </w:r>
        <w:r>
          <w:fldChar w:fldCharType="begin"/>
        </w:r>
        <w:r>
          <w:instrText xml:space="preserve"> PAGEREF _Toc526417399 \h </w:instrText>
        </w:r>
        <w:r>
          <w:fldChar w:fldCharType="separate"/>
        </w:r>
        <w:r w:rsidR="004C6005">
          <w:t>131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0" w:history="1">
        <w:r w:rsidRPr="0047019E">
          <w:t>193</w:t>
        </w:r>
        <w:r>
          <w:rPr>
            <w:rFonts w:asciiTheme="minorHAnsi" w:eastAsiaTheme="minorEastAsia" w:hAnsiTheme="minorHAnsi" w:cstheme="minorBidi"/>
            <w:sz w:val="22"/>
            <w:szCs w:val="22"/>
            <w:lang w:eastAsia="en-AU"/>
          </w:rPr>
          <w:tab/>
        </w:r>
        <w:r w:rsidRPr="0047019E">
          <w:t>Mandatory reporting of threats to security etc at detention place</w:t>
        </w:r>
        <w:r>
          <w:tab/>
        </w:r>
        <w:r>
          <w:fldChar w:fldCharType="begin"/>
        </w:r>
        <w:r>
          <w:instrText xml:space="preserve"> PAGEREF _Toc526417400 \h </w:instrText>
        </w:r>
        <w:r>
          <w:fldChar w:fldCharType="separate"/>
        </w:r>
        <w:r w:rsidR="004C6005">
          <w:t>131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1" w:history="1">
        <w:r w:rsidRPr="0047019E">
          <w:t>194</w:t>
        </w:r>
        <w:r>
          <w:rPr>
            <w:rFonts w:asciiTheme="minorHAnsi" w:eastAsiaTheme="minorEastAsia" w:hAnsiTheme="minorHAnsi" w:cstheme="minorBidi"/>
            <w:sz w:val="22"/>
            <w:szCs w:val="22"/>
            <w:lang w:eastAsia="en-AU"/>
          </w:rPr>
          <w:tab/>
        </w:r>
        <w:r w:rsidRPr="0047019E">
          <w:t>Trust accounts of young detainees</w:t>
        </w:r>
        <w:r>
          <w:tab/>
        </w:r>
        <w:r>
          <w:fldChar w:fldCharType="begin"/>
        </w:r>
        <w:r>
          <w:instrText xml:space="preserve"> PAGEREF _Toc526417401 \h </w:instrText>
        </w:r>
        <w:r>
          <w:fldChar w:fldCharType="separate"/>
        </w:r>
        <w:r w:rsidR="004C6005">
          <w:t>132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2" w:history="1">
        <w:r w:rsidRPr="0047019E">
          <w:t>195</w:t>
        </w:r>
        <w:r>
          <w:rPr>
            <w:rFonts w:asciiTheme="minorHAnsi" w:eastAsiaTheme="minorEastAsia" w:hAnsiTheme="minorHAnsi" w:cstheme="minorBidi"/>
            <w:sz w:val="22"/>
            <w:szCs w:val="22"/>
            <w:lang w:eastAsia="en-AU"/>
          </w:rPr>
          <w:tab/>
        </w:r>
        <w:r w:rsidRPr="0047019E">
          <w:t>Register of searches and uses of force</w:t>
        </w:r>
        <w:r>
          <w:tab/>
        </w:r>
        <w:r>
          <w:fldChar w:fldCharType="begin"/>
        </w:r>
        <w:r>
          <w:instrText xml:space="preserve"> PAGEREF _Toc526417402 \h </w:instrText>
        </w:r>
        <w:r>
          <w:fldChar w:fldCharType="separate"/>
        </w:r>
        <w:r w:rsidR="004C6005">
          <w:t>133</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03" w:history="1">
        <w:r w:rsidR="00C639FE" w:rsidRPr="0047019E">
          <w:t>Division 6.6.2</w:t>
        </w:r>
        <w:r w:rsidR="00C639FE">
          <w:rPr>
            <w:rFonts w:asciiTheme="minorHAnsi" w:eastAsiaTheme="minorEastAsia" w:hAnsiTheme="minorHAnsi" w:cstheme="minorBidi"/>
            <w:b w:val="0"/>
            <w:sz w:val="22"/>
            <w:szCs w:val="22"/>
            <w:lang w:eastAsia="en-AU"/>
          </w:rPr>
          <w:tab/>
        </w:r>
        <w:r w:rsidR="00C639FE" w:rsidRPr="0047019E">
          <w:t>Monitoring</w:t>
        </w:r>
        <w:r w:rsidR="00C639FE" w:rsidRPr="00C639FE">
          <w:rPr>
            <w:vanish/>
          </w:rPr>
          <w:tab/>
        </w:r>
        <w:r w:rsidR="00C639FE" w:rsidRPr="00C639FE">
          <w:rPr>
            <w:vanish/>
          </w:rPr>
          <w:fldChar w:fldCharType="begin"/>
        </w:r>
        <w:r w:rsidR="00C639FE" w:rsidRPr="00C639FE">
          <w:rPr>
            <w:vanish/>
          </w:rPr>
          <w:instrText xml:space="preserve"> PAGEREF _Toc526417403 \h </w:instrText>
        </w:r>
        <w:r w:rsidR="00C639FE" w:rsidRPr="00C639FE">
          <w:rPr>
            <w:vanish/>
          </w:rPr>
        </w:r>
        <w:r w:rsidR="00C639FE" w:rsidRPr="00C639FE">
          <w:rPr>
            <w:vanish/>
          </w:rPr>
          <w:fldChar w:fldCharType="separate"/>
        </w:r>
        <w:r w:rsidR="004C6005">
          <w:rPr>
            <w:vanish/>
          </w:rPr>
          <w:t>135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4" w:history="1">
        <w:r w:rsidRPr="0047019E">
          <w:t>196</w:t>
        </w:r>
        <w:r>
          <w:rPr>
            <w:rFonts w:asciiTheme="minorHAnsi" w:eastAsiaTheme="minorEastAsia" w:hAnsiTheme="minorHAnsi" w:cstheme="minorBidi"/>
            <w:sz w:val="22"/>
            <w:szCs w:val="22"/>
            <w:lang w:eastAsia="en-AU"/>
          </w:rPr>
          <w:tab/>
        </w:r>
        <w:r w:rsidRPr="0047019E">
          <w:t>Disapplication of Listening Devices Act</w:t>
        </w:r>
        <w:r>
          <w:tab/>
        </w:r>
        <w:r>
          <w:fldChar w:fldCharType="begin"/>
        </w:r>
        <w:r>
          <w:instrText xml:space="preserve"> PAGEREF _Toc526417404 \h </w:instrText>
        </w:r>
        <w:r>
          <w:fldChar w:fldCharType="separate"/>
        </w:r>
        <w:r w:rsidR="004C6005">
          <w:t>135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5" w:history="1">
        <w:r w:rsidRPr="0047019E">
          <w:t>197</w:t>
        </w:r>
        <w:r>
          <w:rPr>
            <w:rFonts w:asciiTheme="minorHAnsi" w:eastAsiaTheme="minorEastAsia" w:hAnsiTheme="minorHAnsi" w:cstheme="minorBidi"/>
            <w:sz w:val="22"/>
            <w:szCs w:val="22"/>
            <w:lang w:eastAsia="en-AU"/>
          </w:rPr>
          <w:tab/>
        </w:r>
        <w:r w:rsidRPr="0047019E">
          <w:t>Monitoring—general considerations</w:t>
        </w:r>
        <w:r>
          <w:tab/>
        </w:r>
        <w:r>
          <w:fldChar w:fldCharType="begin"/>
        </w:r>
        <w:r>
          <w:instrText xml:space="preserve"> PAGEREF _Toc526417405 \h </w:instrText>
        </w:r>
        <w:r>
          <w:fldChar w:fldCharType="separate"/>
        </w:r>
        <w:r w:rsidR="004C6005">
          <w:t>135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6" w:history="1">
        <w:r w:rsidRPr="0047019E">
          <w:t>198</w:t>
        </w:r>
        <w:r>
          <w:rPr>
            <w:rFonts w:asciiTheme="minorHAnsi" w:eastAsiaTheme="minorEastAsia" w:hAnsiTheme="minorHAnsi" w:cstheme="minorBidi"/>
            <w:sz w:val="22"/>
            <w:szCs w:val="22"/>
            <w:lang w:eastAsia="en-AU"/>
          </w:rPr>
          <w:tab/>
        </w:r>
        <w:r w:rsidRPr="0047019E">
          <w:t>Notice of monitoring</w:t>
        </w:r>
        <w:r>
          <w:tab/>
        </w:r>
        <w:r>
          <w:fldChar w:fldCharType="begin"/>
        </w:r>
        <w:r>
          <w:instrText xml:space="preserve"> PAGEREF _Toc526417406 \h </w:instrText>
        </w:r>
        <w:r>
          <w:fldChar w:fldCharType="separate"/>
        </w:r>
        <w:r w:rsidR="004C6005">
          <w:t>135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7" w:history="1">
        <w:r w:rsidRPr="0047019E">
          <w:t>199</w:t>
        </w:r>
        <w:r>
          <w:rPr>
            <w:rFonts w:asciiTheme="minorHAnsi" w:eastAsiaTheme="minorEastAsia" w:hAnsiTheme="minorHAnsi" w:cstheme="minorBidi"/>
            <w:sz w:val="22"/>
            <w:szCs w:val="22"/>
            <w:lang w:eastAsia="en-AU"/>
          </w:rPr>
          <w:tab/>
        </w:r>
        <w:r w:rsidRPr="0047019E">
          <w:t>Monitoring at detention places</w:t>
        </w:r>
        <w:r>
          <w:tab/>
        </w:r>
        <w:r>
          <w:fldChar w:fldCharType="begin"/>
        </w:r>
        <w:r>
          <w:instrText xml:space="preserve"> PAGEREF _Toc526417407 \h </w:instrText>
        </w:r>
        <w:r>
          <w:fldChar w:fldCharType="separate"/>
        </w:r>
        <w:r w:rsidR="004C6005">
          <w:t>136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8" w:history="1">
        <w:r w:rsidRPr="0047019E">
          <w:t>200</w:t>
        </w:r>
        <w:r>
          <w:rPr>
            <w:rFonts w:asciiTheme="minorHAnsi" w:eastAsiaTheme="minorEastAsia" w:hAnsiTheme="minorHAnsi" w:cstheme="minorBidi"/>
            <w:sz w:val="22"/>
            <w:szCs w:val="22"/>
            <w:lang w:eastAsia="en-AU"/>
          </w:rPr>
          <w:tab/>
        </w:r>
        <w:r w:rsidRPr="0047019E">
          <w:t>Monitoring telephone calls etc</w:t>
        </w:r>
        <w:r>
          <w:tab/>
        </w:r>
        <w:r>
          <w:fldChar w:fldCharType="begin"/>
        </w:r>
        <w:r>
          <w:instrText xml:space="preserve"> PAGEREF _Toc526417408 \h </w:instrText>
        </w:r>
        <w:r>
          <w:fldChar w:fldCharType="separate"/>
        </w:r>
        <w:r w:rsidR="004C6005">
          <w:t>136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09" w:history="1">
        <w:r w:rsidRPr="0047019E">
          <w:t>201</w:t>
        </w:r>
        <w:r>
          <w:rPr>
            <w:rFonts w:asciiTheme="minorHAnsi" w:eastAsiaTheme="minorEastAsia" w:hAnsiTheme="minorHAnsi" w:cstheme="minorBidi"/>
            <w:sz w:val="22"/>
            <w:szCs w:val="22"/>
            <w:lang w:eastAsia="en-AU"/>
          </w:rPr>
          <w:tab/>
        </w:r>
        <w:r w:rsidRPr="0047019E">
          <w:t>Monitoring ordinary mail</w:t>
        </w:r>
        <w:r>
          <w:tab/>
        </w:r>
        <w:r>
          <w:fldChar w:fldCharType="begin"/>
        </w:r>
        <w:r>
          <w:instrText xml:space="preserve"> PAGEREF _Toc526417409 \h </w:instrText>
        </w:r>
        <w:r>
          <w:fldChar w:fldCharType="separate"/>
        </w:r>
        <w:r w:rsidR="004C6005">
          <w:t>137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10" w:history="1">
        <w:r w:rsidRPr="0047019E">
          <w:t>202</w:t>
        </w:r>
        <w:r>
          <w:rPr>
            <w:rFonts w:asciiTheme="minorHAnsi" w:eastAsiaTheme="minorEastAsia" w:hAnsiTheme="minorHAnsi" w:cstheme="minorBidi"/>
            <w:sz w:val="22"/>
            <w:szCs w:val="22"/>
            <w:lang w:eastAsia="en-AU"/>
          </w:rPr>
          <w:tab/>
        </w:r>
        <w:r w:rsidRPr="0047019E">
          <w:t>Monitoring protected mail</w:t>
        </w:r>
        <w:r>
          <w:tab/>
        </w:r>
        <w:r>
          <w:fldChar w:fldCharType="begin"/>
        </w:r>
        <w:r>
          <w:instrText xml:space="preserve"> PAGEREF _Toc526417410 \h </w:instrText>
        </w:r>
        <w:r>
          <w:fldChar w:fldCharType="separate"/>
        </w:r>
        <w:r w:rsidR="004C6005">
          <w:t>138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11" w:history="1">
        <w:r w:rsidRPr="0047019E">
          <w:t>203</w:t>
        </w:r>
        <w:r>
          <w:rPr>
            <w:rFonts w:asciiTheme="minorHAnsi" w:eastAsiaTheme="minorEastAsia" w:hAnsiTheme="minorHAnsi" w:cstheme="minorBidi"/>
            <w:sz w:val="22"/>
            <w:szCs w:val="22"/>
            <w:lang w:eastAsia="en-AU"/>
          </w:rPr>
          <w:tab/>
        </w:r>
        <w:r w:rsidRPr="0047019E">
          <w:t>Mail searches—consequences</w:t>
        </w:r>
        <w:r>
          <w:tab/>
        </w:r>
        <w:r>
          <w:fldChar w:fldCharType="begin"/>
        </w:r>
        <w:r>
          <w:instrText xml:space="preserve"> PAGEREF _Toc526417411 \h </w:instrText>
        </w:r>
        <w:r>
          <w:fldChar w:fldCharType="separate"/>
        </w:r>
        <w:r w:rsidR="004C6005">
          <w:t>138</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12" w:history="1">
        <w:r w:rsidR="00C639FE" w:rsidRPr="0047019E">
          <w:t>Division 6.6.3</w:t>
        </w:r>
        <w:r w:rsidR="00C639FE">
          <w:rPr>
            <w:rFonts w:asciiTheme="minorHAnsi" w:eastAsiaTheme="minorEastAsia" w:hAnsiTheme="minorHAnsi" w:cstheme="minorBidi"/>
            <w:b w:val="0"/>
            <w:sz w:val="22"/>
            <w:szCs w:val="22"/>
            <w:lang w:eastAsia="en-AU"/>
          </w:rPr>
          <w:tab/>
        </w:r>
        <w:r w:rsidR="00C639FE" w:rsidRPr="0047019E">
          <w:t>Segregation</w:t>
        </w:r>
        <w:r w:rsidR="00C639FE" w:rsidRPr="00C639FE">
          <w:rPr>
            <w:vanish/>
          </w:rPr>
          <w:tab/>
        </w:r>
        <w:r w:rsidR="00C639FE" w:rsidRPr="00C639FE">
          <w:rPr>
            <w:vanish/>
          </w:rPr>
          <w:fldChar w:fldCharType="begin"/>
        </w:r>
        <w:r w:rsidR="00C639FE" w:rsidRPr="00C639FE">
          <w:rPr>
            <w:vanish/>
          </w:rPr>
          <w:instrText xml:space="preserve"> PAGEREF _Toc526417412 \h </w:instrText>
        </w:r>
        <w:r w:rsidR="00C639FE" w:rsidRPr="00C639FE">
          <w:rPr>
            <w:vanish/>
          </w:rPr>
        </w:r>
        <w:r w:rsidR="00C639FE" w:rsidRPr="00C639FE">
          <w:rPr>
            <w:vanish/>
          </w:rPr>
          <w:fldChar w:fldCharType="separate"/>
        </w:r>
        <w:r w:rsidR="004C6005">
          <w:rPr>
            <w:vanish/>
          </w:rPr>
          <w:t>139</w:t>
        </w:r>
        <w:r w:rsidR="00C639FE" w:rsidRPr="00C639FE">
          <w:rPr>
            <w:vanish/>
          </w:rP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413" w:history="1">
        <w:r w:rsidR="00C639FE" w:rsidRPr="0047019E">
          <w:t>Subdivision 6.6.3.1</w:t>
        </w:r>
        <w:r w:rsidR="00C639FE">
          <w:rPr>
            <w:rFonts w:asciiTheme="minorHAnsi" w:eastAsiaTheme="minorEastAsia" w:hAnsiTheme="minorHAnsi" w:cstheme="minorBidi"/>
            <w:b w:val="0"/>
            <w:sz w:val="22"/>
            <w:szCs w:val="22"/>
            <w:lang w:eastAsia="en-AU"/>
          </w:rPr>
          <w:tab/>
        </w:r>
        <w:r w:rsidR="00C639FE" w:rsidRPr="0047019E">
          <w:t>General</w:t>
        </w:r>
        <w:r w:rsidR="00C639FE" w:rsidRPr="00C639FE">
          <w:rPr>
            <w:vanish/>
          </w:rPr>
          <w:tab/>
        </w:r>
        <w:r w:rsidR="00C639FE" w:rsidRPr="00C639FE">
          <w:rPr>
            <w:vanish/>
          </w:rPr>
          <w:fldChar w:fldCharType="begin"/>
        </w:r>
        <w:r w:rsidR="00C639FE" w:rsidRPr="00C639FE">
          <w:rPr>
            <w:vanish/>
          </w:rPr>
          <w:instrText xml:space="preserve"> PAGEREF _Toc526417413 \h </w:instrText>
        </w:r>
        <w:r w:rsidR="00C639FE" w:rsidRPr="00C639FE">
          <w:rPr>
            <w:vanish/>
          </w:rPr>
        </w:r>
        <w:r w:rsidR="00C639FE" w:rsidRPr="00C639FE">
          <w:rPr>
            <w:vanish/>
          </w:rPr>
          <w:fldChar w:fldCharType="separate"/>
        </w:r>
        <w:r w:rsidR="004C6005">
          <w:rPr>
            <w:vanish/>
          </w:rPr>
          <w:t>139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14" w:history="1">
        <w:r w:rsidRPr="0047019E">
          <w:t>204</w:t>
        </w:r>
        <w:r>
          <w:rPr>
            <w:rFonts w:asciiTheme="minorHAnsi" w:eastAsiaTheme="minorEastAsia" w:hAnsiTheme="minorHAnsi" w:cstheme="minorBidi"/>
            <w:sz w:val="22"/>
            <w:szCs w:val="22"/>
            <w:lang w:eastAsia="en-AU"/>
          </w:rPr>
          <w:tab/>
        </w:r>
        <w:r w:rsidRPr="0047019E">
          <w:t>Definitions—div 6.6.3</w:t>
        </w:r>
        <w:r>
          <w:tab/>
        </w:r>
        <w:r>
          <w:fldChar w:fldCharType="begin"/>
        </w:r>
        <w:r>
          <w:instrText xml:space="preserve"> PAGEREF _Toc526417414 \h </w:instrText>
        </w:r>
        <w:r>
          <w:fldChar w:fldCharType="separate"/>
        </w:r>
        <w:r w:rsidR="004C6005">
          <w:t>139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15" w:history="1">
        <w:r w:rsidRPr="0047019E">
          <w:t>205</w:t>
        </w:r>
        <w:r>
          <w:rPr>
            <w:rFonts w:asciiTheme="minorHAnsi" w:eastAsiaTheme="minorEastAsia" w:hAnsiTheme="minorHAnsi" w:cstheme="minorBidi"/>
            <w:sz w:val="22"/>
            <w:szCs w:val="22"/>
            <w:lang w:eastAsia="en-AU"/>
          </w:rPr>
          <w:tab/>
        </w:r>
        <w:r w:rsidRPr="0047019E">
          <w:t>Purpose of segregation under div 6.6.3</w:t>
        </w:r>
        <w:r>
          <w:tab/>
        </w:r>
        <w:r>
          <w:fldChar w:fldCharType="begin"/>
        </w:r>
        <w:r>
          <w:instrText xml:space="preserve"> PAGEREF _Toc526417415 \h </w:instrText>
        </w:r>
        <w:r>
          <w:fldChar w:fldCharType="separate"/>
        </w:r>
        <w:r w:rsidR="004C6005">
          <w:t>140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16" w:history="1">
        <w:r w:rsidRPr="0047019E">
          <w:t>206</w:t>
        </w:r>
        <w:r>
          <w:rPr>
            <w:rFonts w:asciiTheme="minorHAnsi" w:eastAsiaTheme="minorEastAsia" w:hAnsiTheme="minorHAnsi" w:cstheme="minorBidi"/>
            <w:sz w:val="22"/>
            <w:szCs w:val="22"/>
            <w:lang w:eastAsia="en-AU"/>
          </w:rPr>
          <w:tab/>
        </w:r>
        <w:r w:rsidRPr="0047019E">
          <w:t>Segregation not to affect minimum living conditions</w:t>
        </w:r>
        <w:r>
          <w:tab/>
        </w:r>
        <w:r>
          <w:fldChar w:fldCharType="begin"/>
        </w:r>
        <w:r>
          <w:instrText xml:space="preserve"> PAGEREF _Toc526417416 \h </w:instrText>
        </w:r>
        <w:r>
          <w:fldChar w:fldCharType="separate"/>
        </w:r>
        <w:r w:rsidR="004C6005">
          <w:t>140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17" w:history="1">
        <w:r w:rsidRPr="0047019E">
          <w:t>207</w:t>
        </w:r>
        <w:r>
          <w:rPr>
            <w:rFonts w:asciiTheme="minorHAnsi" w:eastAsiaTheme="minorEastAsia" w:hAnsiTheme="minorHAnsi" w:cstheme="minorBidi"/>
            <w:sz w:val="22"/>
            <w:szCs w:val="22"/>
            <w:lang w:eastAsia="en-AU"/>
          </w:rPr>
          <w:tab/>
        </w:r>
        <w:r w:rsidRPr="0047019E">
          <w:t>Notice of segregation directions—safe room and other</w:t>
        </w:r>
        <w:r>
          <w:tab/>
        </w:r>
        <w:r>
          <w:fldChar w:fldCharType="begin"/>
        </w:r>
        <w:r>
          <w:instrText xml:space="preserve"> PAGEREF _Toc526417417 \h </w:instrText>
        </w:r>
        <w:r>
          <w:fldChar w:fldCharType="separate"/>
        </w:r>
        <w:r w:rsidR="004C6005">
          <w:t>140</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418" w:history="1">
        <w:r w:rsidR="00C639FE" w:rsidRPr="0047019E">
          <w:t>Subdivision 6.6.3.2</w:t>
        </w:r>
        <w:r w:rsidR="00C639FE">
          <w:rPr>
            <w:rFonts w:asciiTheme="minorHAnsi" w:eastAsiaTheme="minorEastAsia" w:hAnsiTheme="minorHAnsi" w:cstheme="minorBidi"/>
            <w:b w:val="0"/>
            <w:sz w:val="22"/>
            <w:szCs w:val="22"/>
            <w:lang w:eastAsia="en-AU"/>
          </w:rPr>
          <w:tab/>
        </w:r>
        <w:r w:rsidR="00C639FE" w:rsidRPr="0047019E">
          <w:t>Safe room segregation</w:t>
        </w:r>
        <w:r w:rsidR="00C639FE" w:rsidRPr="00C639FE">
          <w:rPr>
            <w:vanish/>
          </w:rPr>
          <w:tab/>
        </w:r>
        <w:r w:rsidR="00C639FE" w:rsidRPr="00C639FE">
          <w:rPr>
            <w:vanish/>
          </w:rPr>
          <w:fldChar w:fldCharType="begin"/>
        </w:r>
        <w:r w:rsidR="00C639FE" w:rsidRPr="00C639FE">
          <w:rPr>
            <w:vanish/>
          </w:rPr>
          <w:instrText xml:space="preserve"> PAGEREF _Toc526417418 \h </w:instrText>
        </w:r>
        <w:r w:rsidR="00C639FE" w:rsidRPr="00C639FE">
          <w:rPr>
            <w:vanish/>
          </w:rPr>
        </w:r>
        <w:r w:rsidR="00C639FE" w:rsidRPr="00C639FE">
          <w:rPr>
            <w:vanish/>
          </w:rPr>
          <w:fldChar w:fldCharType="separate"/>
        </w:r>
        <w:r w:rsidR="004C6005">
          <w:rPr>
            <w:vanish/>
          </w:rPr>
          <w:t>141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19" w:history="1">
        <w:r w:rsidRPr="0047019E">
          <w:t>208</w:t>
        </w:r>
        <w:r>
          <w:rPr>
            <w:rFonts w:asciiTheme="minorHAnsi" w:eastAsiaTheme="minorEastAsia" w:hAnsiTheme="minorHAnsi" w:cstheme="minorBidi"/>
            <w:sz w:val="22"/>
            <w:szCs w:val="22"/>
            <w:lang w:eastAsia="en-AU"/>
          </w:rPr>
          <w:tab/>
        </w:r>
        <w:r w:rsidRPr="0047019E">
          <w:t>Designation of safe rooms</w:t>
        </w:r>
        <w:r>
          <w:tab/>
        </w:r>
        <w:r>
          <w:fldChar w:fldCharType="begin"/>
        </w:r>
        <w:r>
          <w:instrText xml:space="preserve"> PAGEREF _Toc526417419 \h </w:instrText>
        </w:r>
        <w:r>
          <w:fldChar w:fldCharType="separate"/>
        </w:r>
        <w:r w:rsidR="004C6005">
          <w:t>141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0" w:history="1">
        <w:r w:rsidRPr="0047019E">
          <w:t>209</w:t>
        </w:r>
        <w:r>
          <w:rPr>
            <w:rFonts w:asciiTheme="minorHAnsi" w:eastAsiaTheme="minorEastAsia" w:hAnsiTheme="minorHAnsi" w:cstheme="minorBidi"/>
            <w:sz w:val="22"/>
            <w:szCs w:val="22"/>
            <w:lang w:eastAsia="en-AU"/>
          </w:rPr>
          <w:tab/>
        </w:r>
        <w:r w:rsidRPr="0047019E">
          <w:t>Segregation—safe room</w:t>
        </w:r>
        <w:r>
          <w:tab/>
        </w:r>
        <w:r>
          <w:fldChar w:fldCharType="begin"/>
        </w:r>
        <w:r>
          <w:instrText xml:space="preserve"> PAGEREF _Toc526417420 \h </w:instrText>
        </w:r>
        <w:r>
          <w:fldChar w:fldCharType="separate"/>
        </w:r>
        <w:r w:rsidR="004C6005">
          <w:t>141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1" w:history="1">
        <w:r w:rsidRPr="0047019E">
          <w:t>210</w:t>
        </w:r>
        <w:r>
          <w:rPr>
            <w:rFonts w:asciiTheme="minorHAnsi" w:eastAsiaTheme="minorEastAsia" w:hAnsiTheme="minorHAnsi" w:cstheme="minorBidi"/>
            <w:sz w:val="22"/>
            <w:szCs w:val="22"/>
            <w:lang w:eastAsia="en-AU"/>
          </w:rPr>
          <w:tab/>
        </w:r>
        <w:r w:rsidRPr="0047019E">
          <w:t>Safe room segregation directions—privacy</w:t>
        </w:r>
        <w:r>
          <w:tab/>
        </w:r>
        <w:r>
          <w:fldChar w:fldCharType="begin"/>
        </w:r>
        <w:r>
          <w:instrText xml:space="preserve"> PAGEREF _Toc526417421 \h </w:instrText>
        </w:r>
        <w:r>
          <w:fldChar w:fldCharType="separate"/>
        </w:r>
        <w:r w:rsidR="004C6005">
          <w:t>142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2" w:history="1">
        <w:r w:rsidRPr="0047019E">
          <w:t>211</w:t>
        </w:r>
        <w:r>
          <w:rPr>
            <w:rFonts w:asciiTheme="minorHAnsi" w:eastAsiaTheme="minorEastAsia" w:hAnsiTheme="minorHAnsi" w:cstheme="minorBidi"/>
            <w:sz w:val="22"/>
            <w:szCs w:val="22"/>
            <w:lang w:eastAsia="en-AU"/>
          </w:rPr>
          <w:tab/>
        </w:r>
        <w:r w:rsidRPr="0047019E">
          <w:t>Review of safe room segregation directions</w:t>
        </w:r>
        <w:r>
          <w:tab/>
        </w:r>
        <w:r>
          <w:fldChar w:fldCharType="begin"/>
        </w:r>
        <w:r>
          <w:instrText xml:space="preserve"> PAGEREF _Toc526417422 \h </w:instrText>
        </w:r>
        <w:r>
          <w:fldChar w:fldCharType="separate"/>
        </w:r>
        <w:r w:rsidR="004C6005">
          <w:t>143</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423" w:history="1">
        <w:r w:rsidR="00C639FE" w:rsidRPr="0047019E">
          <w:t>Subdivision 6.6.3.3</w:t>
        </w:r>
        <w:r w:rsidR="00C639FE">
          <w:rPr>
            <w:rFonts w:asciiTheme="minorHAnsi" w:eastAsiaTheme="minorEastAsia" w:hAnsiTheme="minorHAnsi" w:cstheme="minorBidi"/>
            <w:b w:val="0"/>
            <w:sz w:val="22"/>
            <w:szCs w:val="22"/>
            <w:lang w:eastAsia="en-AU"/>
          </w:rPr>
          <w:tab/>
        </w:r>
        <w:r w:rsidR="00C639FE" w:rsidRPr="0047019E">
          <w:t>Other segregation</w:t>
        </w:r>
        <w:r w:rsidR="00C639FE" w:rsidRPr="00C639FE">
          <w:rPr>
            <w:vanish/>
          </w:rPr>
          <w:tab/>
        </w:r>
        <w:r w:rsidR="00C639FE" w:rsidRPr="00C639FE">
          <w:rPr>
            <w:vanish/>
          </w:rPr>
          <w:fldChar w:fldCharType="begin"/>
        </w:r>
        <w:r w:rsidR="00C639FE" w:rsidRPr="00C639FE">
          <w:rPr>
            <w:vanish/>
          </w:rPr>
          <w:instrText xml:space="preserve"> PAGEREF _Toc526417423 \h </w:instrText>
        </w:r>
        <w:r w:rsidR="00C639FE" w:rsidRPr="00C639FE">
          <w:rPr>
            <w:vanish/>
          </w:rPr>
        </w:r>
        <w:r w:rsidR="00C639FE" w:rsidRPr="00C639FE">
          <w:rPr>
            <w:vanish/>
          </w:rPr>
          <w:fldChar w:fldCharType="separate"/>
        </w:r>
        <w:r w:rsidR="004C6005">
          <w:rPr>
            <w:vanish/>
          </w:rPr>
          <w:t>144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4" w:history="1">
        <w:r w:rsidRPr="0047019E">
          <w:t>212</w:t>
        </w:r>
        <w:r>
          <w:rPr>
            <w:rFonts w:asciiTheme="minorHAnsi" w:eastAsiaTheme="minorEastAsia" w:hAnsiTheme="minorHAnsi" w:cstheme="minorBidi"/>
            <w:sz w:val="22"/>
            <w:szCs w:val="22"/>
            <w:lang w:eastAsia="en-AU"/>
          </w:rPr>
          <w:tab/>
        </w:r>
        <w:r w:rsidRPr="0047019E">
          <w:t>Segregation—safety and security</w:t>
        </w:r>
        <w:r>
          <w:tab/>
        </w:r>
        <w:r>
          <w:fldChar w:fldCharType="begin"/>
        </w:r>
        <w:r>
          <w:instrText xml:space="preserve"> PAGEREF _Toc526417424 \h </w:instrText>
        </w:r>
        <w:r>
          <w:fldChar w:fldCharType="separate"/>
        </w:r>
        <w:r w:rsidR="004C6005">
          <w:t>144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5" w:history="1">
        <w:r w:rsidRPr="0047019E">
          <w:t>213</w:t>
        </w:r>
        <w:r>
          <w:rPr>
            <w:rFonts w:asciiTheme="minorHAnsi" w:eastAsiaTheme="minorEastAsia" w:hAnsiTheme="minorHAnsi" w:cstheme="minorBidi"/>
            <w:sz w:val="22"/>
            <w:szCs w:val="22"/>
            <w:lang w:eastAsia="en-AU"/>
          </w:rPr>
          <w:tab/>
        </w:r>
        <w:r w:rsidRPr="0047019E">
          <w:t>Segregation—protective custody</w:t>
        </w:r>
        <w:r>
          <w:tab/>
        </w:r>
        <w:r>
          <w:fldChar w:fldCharType="begin"/>
        </w:r>
        <w:r>
          <w:instrText xml:space="preserve"> PAGEREF _Toc526417425 \h </w:instrText>
        </w:r>
        <w:r>
          <w:fldChar w:fldCharType="separate"/>
        </w:r>
        <w:r w:rsidR="004C6005">
          <w:t>144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6" w:history="1">
        <w:r w:rsidRPr="0047019E">
          <w:t>214</w:t>
        </w:r>
        <w:r>
          <w:rPr>
            <w:rFonts w:asciiTheme="minorHAnsi" w:eastAsiaTheme="minorEastAsia" w:hAnsiTheme="minorHAnsi" w:cstheme="minorBidi"/>
            <w:sz w:val="22"/>
            <w:szCs w:val="22"/>
            <w:lang w:eastAsia="en-AU"/>
          </w:rPr>
          <w:tab/>
        </w:r>
        <w:r w:rsidRPr="0047019E">
          <w:t>Segregation—health etc</w:t>
        </w:r>
        <w:r>
          <w:tab/>
        </w:r>
        <w:r>
          <w:fldChar w:fldCharType="begin"/>
        </w:r>
        <w:r>
          <w:instrText xml:space="preserve"> PAGEREF _Toc526417426 \h </w:instrText>
        </w:r>
        <w:r>
          <w:fldChar w:fldCharType="separate"/>
        </w:r>
        <w:r w:rsidR="004C6005">
          <w:t>145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7" w:history="1">
        <w:r w:rsidRPr="0047019E">
          <w:t>215</w:t>
        </w:r>
        <w:r>
          <w:rPr>
            <w:rFonts w:asciiTheme="minorHAnsi" w:eastAsiaTheme="minorEastAsia" w:hAnsiTheme="minorHAnsi" w:cstheme="minorBidi"/>
            <w:sz w:val="22"/>
            <w:szCs w:val="22"/>
            <w:lang w:eastAsia="en-AU"/>
          </w:rPr>
          <w:tab/>
        </w:r>
        <w:r w:rsidRPr="0047019E">
          <w:t>Interstate segregated detainees transferred to ACT</w:t>
        </w:r>
        <w:r>
          <w:tab/>
        </w:r>
        <w:r>
          <w:fldChar w:fldCharType="begin"/>
        </w:r>
        <w:r>
          <w:instrText xml:space="preserve"> PAGEREF _Toc526417427 \h </w:instrText>
        </w:r>
        <w:r>
          <w:fldChar w:fldCharType="separate"/>
        </w:r>
        <w:r w:rsidR="004C6005">
          <w:t>145</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428" w:history="1">
        <w:r w:rsidR="00C639FE" w:rsidRPr="0047019E">
          <w:t>Subdivision 6.6.3.4</w:t>
        </w:r>
        <w:r w:rsidR="00C639FE">
          <w:rPr>
            <w:rFonts w:asciiTheme="minorHAnsi" w:eastAsiaTheme="minorEastAsia" w:hAnsiTheme="minorHAnsi" w:cstheme="minorBidi"/>
            <w:b w:val="0"/>
            <w:sz w:val="22"/>
            <w:szCs w:val="22"/>
            <w:lang w:eastAsia="en-AU"/>
          </w:rPr>
          <w:tab/>
        </w:r>
        <w:r w:rsidR="00C639FE" w:rsidRPr="0047019E">
          <w:t>Review of certain segregation directions</w:t>
        </w:r>
        <w:r w:rsidR="00C639FE" w:rsidRPr="00C639FE">
          <w:rPr>
            <w:vanish/>
          </w:rPr>
          <w:tab/>
        </w:r>
        <w:r w:rsidR="00C639FE" w:rsidRPr="00C639FE">
          <w:rPr>
            <w:vanish/>
          </w:rPr>
          <w:fldChar w:fldCharType="begin"/>
        </w:r>
        <w:r w:rsidR="00C639FE" w:rsidRPr="00C639FE">
          <w:rPr>
            <w:vanish/>
          </w:rPr>
          <w:instrText xml:space="preserve"> PAGEREF _Toc526417428 \h </w:instrText>
        </w:r>
        <w:r w:rsidR="00C639FE" w:rsidRPr="00C639FE">
          <w:rPr>
            <w:vanish/>
          </w:rPr>
        </w:r>
        <w:r w:rsidR="00C639FE" w:rsidRPr="00C639FE">
          <w:rPr>
            <w:vanish/>
          </w:rPr>
          <w:fldChar w:fldCharType="separate"/>
        </w:r>
        <w:r w:rsidR="004C6005">
          <w:rPr>
            <w:vanish/>
          </w:rPr>
          <w:t>146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29" w:history="1">
        <w:r w:rsidRPr="0047019E">
          <w:t>216</w:t>
        </w:r>
        <w:r>
          <w:rPr>
            <w:rFonts w:asciiTheme="minorHAnsi" w:eastAsiaTheme="minorEastAsia" w:hAnsiTheme="minorHAnsi" w:cstheme="minorBidi"/>
            <w:sz w:val="22"/>
            <w:szCs w:val="22"/>
            <w:lang w:eastAsia="en-AU"/>
          </w:rPr>
          <w:tab/>
        </w:r>
        <w:r w:rsidRPr="0047019E">
          <w:t xml:space="preserve">Meaning of </w:t>
        </w:r>
        <w:r w:rsidRPr="0047019E">
          <w:rPr>
            <w:i/>
          </w:rPr>
          <w:t>segregation direction</w:t>
        </w:r>
        <w:r w:rsidRPr="0047019E">
          <w:t>—subdiv 6.6.3.4</w:t>
        </w:r>
        <w:r>
          <w:tab/>
        </w:r>
        <w:r>
          <w:fldChar w:fldCharType="begin"/>
        </w:r>
        <w:r>
          <w:instrText xml:space="preserve"> PAGEREF _Toc526417429 \h </w:instrText>
        </w:r>
        <w:r>
          <w:fldChar w:fldCharType="separate"/>
        </w:r>
        <w:r w:rsidR="004C6005">
          <w:t>146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0" w:history="1">
        <w:r w:rsidRPr="0047019E">
          <w:t>217</w:t>
        </w:r>
        <w:r>
          <w:rPr>
            <w:rFonts w:asciiTheme="minorHAnsi" w:eastAsiaTheme="minorEastAsia" w:hAnsiTheme="minorHAnsi" w:cstheme="minorBidi"/>
            <w:sz w:val="22"/>
            <w:szCs w:val="22"/>
            <w:lang w:eastAsia="en-AU"/>
          </w:rPr>
          <w:tab/>
        </w:r>
        <w:r w:rsidRPr="0047019E">
          <w:t>Internal review of segregation directions</w:t>
        </w:r>
        <w:r>
          <w:tab/>
        </w:r>
        <w:r>
          <w:fldChar w:fldCharType="begin"/>
        </w:r>
        <w:r>
          <w:instrText xml:space="preserve"> PAGEREF _Toc526417430 \h </w:instrText>
        </w:r>
        <w:r>
          <w:fldChar w:fldCharType="separate"/>
        </w:r>
        <w:r w:rsidR="004C6005">
          <w:t>146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1" w:history="1">
        <w:r w:rsidRPr="0047019E">
          <w:t>218</w:t>
        </w:r>
        <w:r>
          <w:rPr>
            <w:rFonts w:asciiTheme="minorHAnsi" w:eastAsiaTheme="minorEastAsia" w:hAnsiTheme="minorHAnsi" w:cstheme="minorBidi"/>
            <w:sz w:val="22"/>
            <w:szCs w:val="22"/>
            <w:lang w:eastAsia="en-AU"/>
          </w:rPr>
          <w:tab/>
        </w:r>
        <w:r w:rsidRPr="0047019E">
          <w:t>End of segregation directions</w:t>
        </w:r>
        <w:r>
          <w:tab/>
        </w:r>
        <w:r>
          <w:fldChar w:fldCharType="begin"/>
        </w:r>
        <w:r>
          <w:instrText xml:space="preserve"> PAGEREF _Toc526417431 \h </w:instrText>
        </w:r>
        <w:r>
          <w:fldChar w:fldCharType="separate"/>
        </w:r>
        <w:r w:rsidR="004C6005">
          <w:t>147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2" w:history="1">
        <w:r w:rsidRPr="0047019E">
          <w:t>219</w:t>
        </w:r>
        <w:r>
          <w:rPr>
            <w:rFonts w:asciiTheme="minorHAnsi" w:eastAsiaTheme="minorEastAsia" w:hAnsiTheme="minorHAnsi" w:cstheme="minorBidi"/>
            <w:sz w:val="22"/>
            <w:szCs w:val="22"/>
            <w:lang w:eastAsia="en-AU"/>
          </w:rPr>
          <w:tab/>
        </w:r>
        <w:r w:rsidRPr="0047019E">
          <w:t>Application for review of segregation directions</w:t>
        </w:r>
        <w:r>
          <w:tab/>
        </w:r>
        <w:r>
          <w:fldChar w:fldCharType="begin"/>
        </w:r>
        <w:r>
          <w:instrText xml:space="preserve"> PAGEREF _Toc526417432 \h </w:instrText>
        </w:r>
        <w:r>
          <w:fldChar w:fldCharType="separate"/>
        </w:r>
        <w:r w:rsidR="004C6005">
          <w:t>148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3" w:history="1">
        <w:r w:rsidRPr="0047019E">
          <w:t>220</w:t>
        </w:r>
        <w:r>
          <w:rPr>
            <w:rFonts w:asciiTheme="minorHAnsi" w:eastAsiaTheme="minorEastAsia" w:hAnsiTheme="minorHAnsi" w:cstheme="minorBidi"/>
            <w:sz w:val="22"/>
            <w:szCs w:val="22"/>
            <w:lang w:eastAsia="en-AU"/>
          </w:rPr>
          <w:tab/>
        </w:r>
        <w:r w:rsidRPr="0047019E">
          <w:t>External review of segregation directions</w:t>
        </w:r>
        <w:r>
          <w:tab/>
        </w:r>
        <w:r>
          <w:fldChar w:fldCharType="begin"/>
        </w:r>
        <w:r>
          <w:instrText xml:space="preserve"> PAGEREF _Toc526417433 \h </w:instrText>
        </w:r>
        <w:r>
          <w:fldChar w:fldCharType="separate"/>
        </w:r>
        <w:r w:rsidR="004C6005">
          <w:t>148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4" w:history="1">
        <w:r w:rsidRPr="0047019E">
          <w:t>221</w:t>
        </w:r>
        <w:r>
          <w:rPr>
            <w:rFonts w:asciiTheme="minorHAnsi" w:eastAsiaTheme="minorEastAsia" w:hAnsiTheme="minorHAnsi" w:cstheme="minorBidi"/>
            <w:sz w:val="22"/>
            <w:szCs w:val="22"/>
            <w:lang w:eastAsia="en-AU"/>
          </w:rPr>
          <w:tab/>
        </w:r>
        <w:r w:rsidRPr="0047019E">
          <w:t>Notice of decision about segregation direction</w:t>
        </w:r>
        <w:r>
          <w:tab/>
        </w:r>
        <w:r>
          <w:fldChar w:fldCharType="begin"/>
        </w:r>
        <w:r>
          <w:instrText xml:space="preserve"> PAGEREF _Toc526417434 \h </w:instrText>
        </w:r>
        <w:r>
          <w:fldChar w:fldCharType="separate"/>
        </w:r>
        <w:r w:rsidR="004C6005">
          <w:t>148</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435" w:history="1">
        <w:r w:rsidR="00C639FE" w:rsidRPr="0047019E">
          <w:t>Subdivision 6.6.3.5</w:t>
        </w:r>
        <w:r w:rsidR="00C639FE">
          <w:rPr>
            <w:rFonts w:asciiTheme="minorHAnsi" w:eastAsiaTheme="minorEastAsia" w:hAnsiTheme="minorHAnsi" w:cstheme="minorBidi"/>
            <w:b w:val="0"/>
            <w:sz w:val="22"/>
            <w:szCs w:val="22"/>
            <w:lang w:eastAsia="en-AU"/>
          </w:rPr>
          <w:tab/>
        </w:r>
        <w:r w:rsidR="00C639FE" w:rsidRPr="0047019E">
          <w:t>Register of segregation directions</w:t>
        </w:r>
        <w:r w:rsidR="00C639FE" w:rsidRPr="00C639FE">
          <w:rPr>
            <w:vanish/>
          </w:rPr>
          <w:tab/>
        </w:r>
        <w:r w:rsidR="00C639FE" w:rsidRPr="00C639FE">
          <w:rPr>
            <w:vanish/>
          </w:rPr>
          <w:fldChar w:fldCharType="begin"/>
        </w:r>
        <w:r w:rsidR="00C639FE" w:rsidRPr="00C639FE">
          <w:rPr>
            <w:vanish/>
          </w:rPr>
          <w:instrText xml:space="preserve"> PAGEREF _Toc526417435 \h </w:instrText>
        </w:r>
        <w:r w:rsidR="00C639FE" w:rsidRPr="00C639FE">
          <w:rPr>
            <w:vanish/>
          </w:rPr>
        </w:r>
        <w:r w:rsidR="00C639FE" w:rsidRPr="00C639FE">
          <w:rPr>
            <w:vanish/>
          </w:rPr>
          <w:fldChar w:fldCharType="separate"/>
        </w:r>
        <w:r w:rsidR="004C6005">
          <w:rPr>
            <w:vanish/>
          </w:rPr>
          <w:t>149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6" w:history="1">
        <w:r w:rsidRPr="0047019E">
          <w:t>222</w:t>
        </w:r>
        <w:r>
          <w:rPr>
            <w:rFonts w:asciiTheme="minorHAnsi" w:eastAsiaTheme="minorEastAsia" w:hAnsiTheme="minorHAnsi" w:cstheme="minorBidi"/>
            <w:sz w:val="22"/>
            <w:szCs w:val="22"/>
            <w:lang w:eastAsia="en-AU"/>
          </w:rPr>
          <w:tab/>
        </w:r>
        <w:r w:rsidRPr="0047019E">
          <w:t>Register of segregation directions</w:t>
        </w:r>
        <w:r>
          <w:tab/>
        </w:r>
        <w:r>
          <w:fldChar w:fldCharType="begin"/>
        </w:r>
        <w:r>
          <w:instrText xml:space="preserve"> PAGEREF _Toc526417436 \h </w:instrText>
        </w:r>
        <w:r>
          <w:fldChar w:fldCharType="separate"/>
        </w:r>
        <w:r w:rsidR="004C6005">
          <w:t>149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37" w:history="1">
        <w:r w:rsidR="00C639FE" w:rsidRPr="0047019E">
          <w:t>Division 6.6.4</w:t>
        </w:r>
        <w:r w:rsidR="00C639FE">
          <w:rPr>
            <w:rFonts w:asciiTheme="minorHAnsi" w:eastAsiaTheme="minorEastAsia" w:hAnsiTheme="minorHAnsi" w:cstheme="minorBidi"/>
            <w:b w:val="0"/>
            <w:sz w:val="22"/>
            <w:szCs w:val="22"/>
            <w:lang w:eastAsia="en-AU"/>
          </w:rPr>
          <w:tab/>
        </w:r>
        <w:r w:rsidR="00C639FE" w:rsidRPr="0047019E">
          <w:t>Use of force</w:t>
        </w:r>
        <w:r w:rsidR="00C639FE" w:rsidRPr="00C639FE">
          <w:rPr>
            <w:vanish/>
          </w:rPr>
          <w:tab/>
        </w:r>
        <w:r w:rsidR="00C639FE" w:rsidRPr="00C639FE">
          <w:rPr>
            <w:vanish/>
          </w:rPr>
          <w:fldChar w:fldCharType="begin"/>
        </w:r>
        <w:r w:rsidR="00C639FE" w:rsidRPr="00C639FE">
          <w:rPr>
            <w:vanish/>
          </w:rPr>
          <w:instrText xml:space="preserve"> PAGEREF _Toc526417437 \h </w:instrText>
        </w:r>
        <w:r w:rsidR="00C639FE" w:rsidRPr="00C639FE">
          <w:rPr>
            <w:vanish/>
          </w:rPr>
        </w:r>
        <w:r w:rsidR="00C639FE" w:rsidRPr="00C639FE">
          <w:rPr>
            <w:vanish/>
          </w:rPr>
          <w:fldChar w:fldCharType="separate"/>
        </w:r>
        <w:r w:rsidR="004C6005">
          <w:rPr>
            <w:vanish/>
          </w:rPr>
          <w:t>150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8" w:history="1">
        <w:r w:rsidRPr="0047019E">
          <w:t>223</w:t>
        </w:r>
        <w:r>
          <w:rPr>
            <w:rFonts w:asciiTheme="minorHAnsi" w:eastAsiaTheme="minorEastAsia" w:hAnsiTheme="minorHAnsi" w:cstheme="minorBidi"/>
            <w:sz w:val="22"/>
            <w:szCs w:val="22"/>
            <w:lang w:eastAsia="en-AU"/>
          </w:rPr>
          <w:tab/>
        </w:r>
        <w:r w:rsidRPr="0047019E">
          <w:t>Managing use of force</w:t>
        </w:r>
        <w:r>
          <w:tab/>
        </w:r>
        <w:r>
          <w:fldChar w:fldCharType="begin"/>
        </w:r>
        <w:r>
          <w:instrText xml:space="preserve"> PAGEREF _Toc526417438 \h </w:instrText>
        </w:r>
        <w:r>
          <w:fldChar w:fldCharType="separate"/>
        </w:r>
        <w:r w:rsidR="004C6005">
          <w:t>150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39" w:history="1">
        <w:r w:rsidRPr="0047019E">
          <w:t>224</w:t>
        </w:r>
        <w:r>
          <w:rPr>
            <w:rFonts w:asciiTheme="minorHAnsi" w:eastAsiaTheme="minorEastAsia" w:hAnsiTheme="minorHAnsi" w:cstheme="minorBidi"/>
            <w:sz w:val="22"/>
            <w:szCs w:val="22"/>
            <w:lang w:eastAsia="en-AU"/>
          </w:rPr>
          <w:tab/>
        </w:r>
        <w:r w:rsidRPr="0047019E">
          <w:t>Authority to use force</w:t>
        </w:r>
        <w:r>
          <w:tab/>
        </w:r>
        <w:r>
          <w:fldChar w:fldCharType="begin"/>
        </w:r>
        <w:r>
          <w:instrText xml:space="preserve"> PAGEREF _Toc526417439 \h </w:instrText>
        </w:r>
        <w:r>
          <w:fldChar w:fldCharType="separate"/>
        </w:r>
        <w:r w:rsidR="004C6005">
          <w:t>152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0" w:history="1">
        <w:r w:rsidRPr="0047019E">
          <w:t>225</w:t>
        </w:r>
        <w:r>
          <w:rPr>
            <w:rFonts w:asciiTheme="minorHAnsi" w:eastAsiaTheme="minorEastAsia" w:hAnsiTheme="minorHAnsi" w:cstheme="minorBidi"/>
            <w:sz w:val="22"/>
            <w:szCs w:val="22"/>
            <w:lang w:eastAsia="en-AU"/>
          </w:rPr>
          <w:tab/>
        </w:r>
        <w:r w:rsidRPr="0047019E">
          <w:t>Application of force</w:t>
        </w:r>
        <w:r>
          <w:tab/>
        </w:r>
        <w:r>
          <w:fldChar w:fldCharType="begin"/>
        </w:r>
        <w:r>
          <w:instrText xml:space="preserve"> PAGEREF _Toc526417440 \h </w:instrText>
        </w:r>
        <w:r>
          <w:fldChar w:fldCharType="separate"/>
        </w:r>
        <w:r w:rsidR="004C6005">
          <w:t>153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1" w:history="1">
        <w:r w:rsidRPr="0047019E">
          <w:t>226</w:t>
        </w:r>
        <w:r>
          <w:rPr>
            <w:rFonts w:asciiTheme="minorHAnsi" w:eastAsiaTheme="minorEastAsia" w:hAnsiTheme="minorHAnsi" w:cstheme="minorBidi"/>
            <w:sz w:val="22"/>
            <w:szCs w:val="22"/>
            <w:lang w:eastAsia="en-AU"/>
          </w:rPr>
          <w:tab/>
        </w:r>
        <w:r w:rsidRPr="0047019E">
          <w:t>Use of restraint</w:t>
        </w:r>
        <w:r>
          <w:tab/>
        </w:r>
        <w:r>
          <w:fldChar w:fldCharType="begin"/>
        </w:r>
        <w:r>
          <w:instrText xml:space="preserve"> PAGEREF _Toc526417441 \h </w:instrText>
        </w:r>
        <w:r>
          <w:fldChar w:fldCharType="separate"/>
        </w:r>
        <w:r w:rsidR="004C6005">
          <w:t>153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2" w:history="1">
        <w:r w:rsidRPr="0047019E">
          <w:t>227</w:t>
        </w:r>
        <w:r>
          <w:rPr>
            <w:rFonts w:asciiTheme="minorHAnsi" w:eastAsiaTheme="minorEastAsia" w:hAnsiTheme="minorHAnsi" w:cstheme="minorBidi"/>
            <w:sz w:val="22"/>
            <w:szCs w:val="22"/>
            <w:lang w:eastAsia="en-AU"/>
          </w:rPr>
          <w:tab/>
        </w:r>
        <w:r w:rsidRPr="0047019E">
          <w:t>Monthly reports about use of force</w:t>
        </w:r>
        <w:r>
          <w:tab/>
        </w:r>
        <w:r>
          <w:fldChar w:fldCharType="begin"/>
        </w:r>
        <w:r>
          <w:instrText xml:space="preserve"> PAGEREF _Toc526417442 \h </w:instrText>
        </w:r>
        <w:r>
          <w:fldChar w:fldCharType="separate"/>
        </w:r>
        <w:r w:rsidR="004C6005">
          <w:t>154</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43" w:history="1">
        <w:r w:rsidR="00C639FE" w:rsidRPr="0047019E">
          <w:t>Division 6.6.5</w:t>
        </w:r>
        <w:r w:rsidR="00C639FE">
          <w:rPr>
            <w:rFonts w:asciiTheme="minorHAnsi" w:eastAsiaTheme="minorEastAsia" w:hAnsiTheme="minorHAnsi" w:cstheme="minorBidi"/>
            <w:b w:val="0"/>
            <w:sz w:val="22"/>
            <w:szCs w:val="22"/>
            <w:lang w:eastAsia="en-AU"/>
          </w:rPr>
          <w:tab/>
        </w:r>
        <w:r w:rsidR="00C639FE" w:rsidRPr="0047019E">
          <w:t>Access to detention places</w:t>
        </w:r>
        <w:r w:rsidR="00C639FE" w:rsidRPr="00C639FE">
          <w:rPr>
            <w:vanish/>
          </w:rPr>
          <w:tab/>
        </w:r>
        <w:r w:rsidR="00C639FE" w:rsidRPr="00C639FE">
          <w:rPr>
            <w:vanish/>
          </w:rPr>
          <w:fldChar w:fldCharType="begin"/>
        </w:r>
        <w:r w:rsidR="00C639FE" w:rsidRPr="00C639FE">
          <w:rPr>
            <w:vanish/>
          </w:rPr>
          <w:instrText xml:space="preserve"> PAGEREF _Toc526417443 \h </w:instrText>
        </w:r>
        <w:r w:rsidR="00C639FE" w:rsidRPr="00C639FE">
          <w:rPr>
            <w:vanish/>
          </w:rPr>
        </w:r>
        <w:r w:rsidR="00C639FE" w:rsidRPr="00C639FE">
          <w:rPr>
            <w:vanish/>
          </w:rPr>
          <w:fldChar w:fldCharType="separate"/>
        </w:r>
        <w:r w:rsidR="004C6005">
          <w:rPr>
            <w:vanish/>
          </w:rPr>
          <w:t>154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4" w:history="1">
        <w:r w:rsidRPr="0047019E">
          <w:t>228</w:t>
        </w:r>
        <w:r>
          <w:rPr>
            <w:rFonts w:asciiTheme="minorHAnsi" w:eastAsiaTheme="minorEastAsia" w:hAnsiTheme="minorHAnsi" w:cstheme="minorBidi"/>
            <w:sz w:val="22"/>
            <w:szCs w:val="22"/>
            <w:lang w:eastAsia="en-AU"/>
          </w:rPr>
          <w:tab/>
        </w:r>
        <w:r w:rsidRPr="0047019E">
          <w:t>Visiting conditions</w:t>
        </w:r>
        <w:r>
          <w:tab/>
        </w:r>
        <w:r>
          <w:fldChar w:fldCharType="begin"/>
        </w:r>
        <w:r>
          <w:instrText xml:space="preserve"> PAGEREF _Toc526417444 \h </w:instrText>
        </w:r>
        <w:r>
          <w:fldChar w:fldCharType="separate"/>
        </w:r>
        <w:r w:rsidR="004C6005">
          <w:t>154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5" w:history="1">
        <w:r w:rsidRPr="0047019E">
          <w:t>229</w:t>
        </w:r>
        <w:r>
          <w:rPr>
            <w:rFonts w:asciiTheme="minorHAnsi" w:eastAsiaTheme="minorEastAsia" w:hAnsiTheme="minorHAnsi" w:cstheme="minorBidi"/>
            <w:sz w:val="22"/>
            <w:szCs w:val="22"/>
            <w:lang w:eastAsia="en-AU"/>
          </w:rPr>
          <w:tab/>
        </w:r>
        <w:r w:rsidRPr="0047019E">
          <w:t>Notice of visiting conditions</w:t>
        </w:r>
        <w:r>
          <w:tab/>
        </w:r>
        <w:r>
          <w:fldChar w:fldCharType="begin"/>
        </w:r>
        <w:r>
          <w:instrText xml:space="preserve"> PAGEREF _Toc526417445 \h </w:instrText>
        </w:r>
        <w:r>
          <w:fldChar w:fldCharType="separate"/>
        </w:r>
        <w:r w:rsidR="004C6005">
          <w:t>155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6" w:history="1">
        <w:r w:rsidRPr="0047019E">
          <w:t>230</w:t>
        </w:r>
        <w:r>
          <w:rPr>
            <w:rFonts w:asciiTheme="minorHAnsi" w:eastAsiaTheme="minorEastAsia" w:hAnsiTheme="minorHAnsi" w:cstheme="minorBidi"/>
            <w:sz w:val="22"/>
            <w:szCs w:val="22"/>
            <w:lang w:eastAsia="en-AU"/>
          </w:rPr>
          <w:tab/>
        </w:r>
        <w:r w:rsidRPr="0047019E">
          <w:t>Taking prohibited things etc into detention place</w:t>
        </w:r>
        <w:r>
          <w:tab/>
        </w:r>
        <w:r>
          <w:fldChar w:fldCharType="begin"/>
        </w:r>
        <w:r>
          <w:instrText xml:space="preserve"> PAGEREF _Toc526417446 \h </w:instrText>
        </w:r>
        <w:r>
          <w:fldChar w:fldCharType="separate"/>
        </w:r>
        <w:r w:rsidR="004C6005">
          <w:t>155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7" w:history="1">
        <w:r w:rsidRPr="0047019E">
          <w:t>231</w:t>
        </w:r>
        <w:r>
          <w:rPr>
            <w:rFonts w:asciiTheme="minorHAnsi" w:eastAsiaTheme="minorEastAsia" w:hAnsiTheme="minorHAnsi" w:cstheme="minorBidi"/>
            <w:sz w:val="22"/>
            <w:szCs w:val="22"/>
            <w:lang w:eastAsia="en-AU"/>
          </w:rPr>
          <w:tab/>
        </w:r>
        <w:r w:rsidRPr="0047019E">
          <w:t>Directions to visitors</w:t>
        </w:r>
        <w:r>
          <w:tab/>
        </w:r>
        <w:r>
          <w:fldChar w:fldCharType="begin"/>
        </w:r>
        <w:r>
          <w:instrText xml:space="preserve"> PAGEREF _Toc526417447 \h </w:instrText>
        </w:r>
        <w:r>
          <w:fldChar w:fldCharType="separate"/>
        </w:r>
        <w:r w:rsidR="004C6005">
          <w:t>156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8" w:history="1">
        <w:r w:rsidRPr="0047019E">
          <w:t>232</w:t>
        </w:r>
        <w:r>
          <w:rPr>
            <w:rFonts w:asciiTheme="minorHAnsi" w:eastAsiaTheme="minorEastAsia" w:hAnsiTheme="minorHAnsi" w:cstheme="minorBidi"/>
            <w:sz w:val="22"/>
            <w:szCs w:val="22"/>
            <w:lang w:eastAsia="en-AU"/>
          </w:rPr>
          <w:tab/>
        </w:r>
        <w:r w:rsidRPr="0047019E">
          <w:t>Directions to leave detention place etc</w:t>
        </w:r>
        <w:r>
          <w:tab/>
        </w:r>
        <w:r>
          <w:fldChar w:fldCharType="begin"/>
        </w:r>
        <w:r>
          <w:instrText xml:space="preserve"> PAGEREF _Toc526417448 \h </w:instrText>
        </w:r>
        <w:r>
          <w:fldChar w:fldCharType="separate"/>
        </w:r>
        <w:r w:rsidR="004C6005">
          <w:t>156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49" w:history="1">
        <w:r w:rsidRPr="0047019E">
          <w:t>233</w:t>
        </w:r>
        <w:r>
          <w:rPr>
            <w:rFonts w:asciiTheme="minorHAnsi" w:eastAsiaTheme="minorEastAsia" w:hAnsiTheme="minorHAnsi" w:cstheme="minorBidi"/>
            <w:sz w:val="22"/>
            <w:szCs w:val="22"/>
            <w:lang w:eastAsia="en-AU"/>
          </w:rPr>
          <w:tab/>
        </w:r>
        <w:r w:rsidRPr="0047019E">
          <w:t>Removing people from detention place</w:t>
        </w:r>
        <w:r>
          <w:tab/>
        </w:r>
        <w:r>
          <w:fldChar w:fldCharType="begin"/>
        </w:r>
        <w:r>
          <w:instrText xml:space="preserve"> PAGEREF _Toc526417449 \h </w:instrText>
        </w:r>
        <w:r>
          <w:fldChar w:fldCharType="separate"/>
        </w:r>
        <w:r w:rsidR="004C6005">
          <w:t>158</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50" w:history="1">
        <w:r w:rsidR="00C639FE" w:rsidRPr="0047019E">
          <w:t>Division 6.6.6</w:t>
        </w:r>
        <w:r w:rsidR="00C639FE">
          <w:rPr>
            <w:rFonts w:asciiTheme="minorHAnsi" w:eastAsiaTheme="minorEastAsia" w:hAnsiTheme="minorHAnsi" w:cstheme="minorBidi"/>
            <w:b w:val="0"/>
            <w:sz w:val="22"/>
            <w:szCs w:val="22"/>
            <w:lang w:eastAsia="en-AU"/>
          </w:rPr>
          <w:tab/>
        </w:r>
        <w:r w:rsidR="00C639FE" w:rsidRPr="0047019E">
          <w:t>Maintenance of family relationships</w:t>
        </w:r>
        <w:r w:rsidR="00C639FE" w:rsidRPr="00C639FE">
          <w:rPr>
            <w:vanish/>
          </w:rPr>
          <w:tab/>
        </w:r>
        <w:r w:rsidR="00C639FE" w:rsidRPr="00C639FE">
          <w:rPr>
            <w:vanish/>
          </w:rPr>
          <w:fldChar w:fldCharType="begin"/>
        </w:r>
        <w:r w:rsidR="00C639FE" w:rsidRPr="00C639FE">
          <w:rPr>
            <w:vanish/>
          </w:rPr>
          <w:instrText xml:space="preserve"> PAGEREF _Toc526417450 \h </w:instrText>
        </w:r>
        <w:r w:rsidR="00C639FE" w:rsidRPr="00C639FE">
          <w:rPr>
            <w:vanish/>
          </w:rPr>
        </w:r>
        <w:r w:rsidR="00C639FE" w:rsidRPr="00C639FE">
          <w:rPr>
            <w:vanish/>
          </w:rPr>
          <w:fldChar w:fldCharType="separate"/>
        </w:r>
        <w:r w:rsidR="004C6005">
          <w:rPr>
            <w:vanish/>
          </w:rPr>
          <w:t>158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51" w:history="1">
        <w:r w:rsidRPr="0047019E">
          <w:t>234</w:t>
        </w:r>
        <w:r>
          <w:rPr>
            <w:rFonts w:asciiTheme="minorHAnsi" w:eastAsiaTheme="minorEastAsia" w:hAnsiTheme="minorHAnsi" w:cstheme="minorBidi"/>
            <w:sz w:val="22"/>
            <w:szCs w:val="22"/>
            <w:lang w:eastAsia="en-AU"/>
          </w:rPr>
          <w:tab/>
        </w:r>
        <w:r w:rsidRPr="0047019E">
          <w:t>Director</w:t>
        </w:r>
        <w:r w:rsidRPr="0047019E">
          <w:noBreakHyphen/>
          <w:t>general may allow young child to stay with young detainee</w:t>
        </w:r>
        <w:r>
          <w:tab/>
        </w:r>
        <w:r>
          <w:fldChar w:fldCharType="begin"/>
        </w:r>
        <w:r>
          <w:instrText xml:space="preserve"> PAGEREF _Toc526417451 \h </w:instrText>
        </w:r>
        <w:r>
          <w:fldChar w:fldCharType="separate"/>
        </w:r>
        <w:r w:rsidR="004C6005">
          <w:t>158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452" w:history="1">
        <w:r w:rsidR="00C639FE" w:rsidRPr="0047019E">
          <w:t>Part 6.7</w:t>
        </w:r>
        <w:r w:rsidR="00C639FE">
          <w:rPr>
            <w:rFonts w:asciiTheme="minorHAnsi" w:eastAsiaTheme="minorEastAsia" w:hAnsiTheme="minorHAnsi" w:cstheme="minorBidi"/>
            <w:b w:val="0"/>
            <w:sz w:val="22"/>
            <w:szCs w:val="22"/>
            <w:lang w:eastAsia="en-AU"/>
          </w:rPr>
          <w:tab/>
        </w:r>
        <w:r w:rsidR="00C639FE" w:rsidRPr="0047019E">
          <w:t>Alcohol and drug testing</w:t>
        </w:r>
        <w:r w:rsidR="00C639FE" w:rsidRPr="00C639FE">
          <w:rPr>
            <w:vanish/>
          </w:rPr>
          <w:tab/>
        </w:r>
        <w:r w:rsidR="00C639FE" w:rsidRPr="00C639FE">
          <w:rPr>
            <w:vanish/>
          </w:rPr>
          <w:fldChar w:fldCharType="begin"/>
        </w:r>
        <w:r w:rsidR="00C639FE" w:rsidRPr="00C639FE">
          <w:rPr>
            <w:vanish/>
          </w:rPr>
          <w:instrText xml:space="preserve"> PAGEREF _Toc526417452 \h </w:instrText>
        </w:r>
        <w:r w:rsidR="00C639FE" w:rsidRPr="00C639FE">
          <w:rPr>
            <w:vanish/>
          </w:rPr>
        </w:r>
        <w:r w:rsidR="00C639FE" w:rsidRPr="00C639FE">
          <w:rPr>
            <w:vanish/>
          </w:rPr>
          <w:fldChar w:fldCharType="separate"/>
        </w:r>
        <w:r w:rsidR="004C6005">
          <w:rPr>
            <w:vanish/>
          </w:rPr>
          <w:t>159</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53" w:history="1">
        <w:r w:rsidR="00C639FE" w:rsidRPr="0047019E">
          <w:t>Division 6.7.1</w:t>
        </w:r>
        <w:r w:rsidR="00C639FE">
          <w:rPr>
            <w:rFonts w:asciiTheme="minorHAnsi" w:eastAsiaTheme="minorEastAsia" w:hAnsiTheme="minorHAnsi" w:cstheme="minorBidi"/>
            <w:b w:val="0"/>
            <w:sz w:val="22"/>
            <w:szCs w:val="22"/>
            <w:lang w:eastAsia="en-AU"/>
          </w:rPr>
          <w:tab/>
        </w:r>
        <w:r w:rsidR="00C639FE" w:rsidRPr="0047019E">
          <w:t>General</w:t>
        </w:r>
        <w:r w:rsidR="00C639FE" w:rsidRPr="00C639FE">
          <w:rPr>
            <w:vanish/>
          </w:rPr>
          <w:tab/>
        </w:r>
        <w:r w:rsidR="00C639FE" w:rsidRPr="00C639FE">
          <w:rPr>
            <w:vanish/>
          </w:rPr>
          <w:fldChar w:fldCharType="begin"/>
        </w:r>
        <w:r w:rsidR="00C639FE" w:rsidRPr="00C639FE">
          <w:rPr>
            <w:vanish/>
          </w:rPr>
          <w:instrText xml:space="preserve"> PAGEREF _Toc526417453 \h </w:instrText>
        </w:r>
        <w:r w:rsidR="00C639FE" w:rsidRPr="00C639FE">
          <w:rPr>
            <w:vanish/>
          </w:rPr>
        </w:r>
        <w:r w:rsidR="00C639FE" w:rsidRPr="00C639FE">
          <w:rPr>
            <w:vanish/>
          </w:rPr>
          <w:fldChar w:fldCharType="separate"/>
        </w:r>
        <w:r w:rsidR="004C6005">
          <w:rPr>
            <w:vanish/>
          </w:rPr>
          <w:t>159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54" w:history="1">
        <w:r w:rsidRPr="0047019E">
          <w:t>235</w:t>
        </w:r>
        <w:r>
          <w:rPr>
            <w:rFonts w:asciiTheme="minorHAnsi" w:eastAsiaTheme="minorEastAsia" w:hAnsiTheme="minorHAnsi" w:cstheme="minorBidi"/>
            <w:sz w:val="22"/>
            <w:szCs w:val="22"/>
            <w:lang w:eastAsia="en-AU"/>
          </w:rPr>
          <w:tab/>
        </w:r>
        <w:r w:rsidRPr="0047019E">
          <w:t>Definitions—pt 6.7</w:t>
        </w:r>
        <w:r>
          <w:tab/>
        </w:r>
        <w:r>
          <w:fldChar w:fldCharType="begin"/>
        </w:r>
        <w:r>
          <w:instrText xml:space="preserve"> PAGEREF _Toc526417454 \h </w:instrText>
        </w:r>
        <w:r>
          <w:fldChar w:fldCharType="separate"/>
        </w:r>
        <w:r w:rsidR="004C6005">
          <w:t>159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55" w:history="1">
        <w:r w:rsidRPr="0047019E">
          <w:t>236</w:t>
        </w:r>
        <w:r>
          <w:rPr>
            <w:rFonts w:asciiTheme="minorHAnsi" w:eastAsiaTheme="minorEastAsia" w:hAnsiTheme="minorHAnsi" w:cstheme="minorBidi"/>
            <w:sz w:val="22"/>
            <w:szCs w:val="22"/>
            <w:lang w:eastAsia="en-AU"/>
          </w:rPr>
          <w:tab/>
        </w:r>
        <w:r w:rsidRPr="0047019E">
          <w:t>Positive test samples</w:t>
        </w:r>
        <w:r>
          <w:tab/>
        </w:r>
        <w:r>
          <w:fldChar w:fldCharType="begin"/>
        </w:r>
        <w:r>
          <w:instrText xml:space="preserve"> PAGEREF _Toc526417455 \h </w:instrText>
        </w:r>
        <w:r>
          <w:fldChar w:fldCharType="separate"/>
        </w:r>
        <w:r w:rsidR="004C6005">
          <w:t>159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56" w:history="1">
        <w:r w:rsidR="00C639FE" w:rsidRPr="0047019E">
          <w:t>Division 6.7.2</w:t>
        </w:r>
        <w:r w:rsidR="00C639FE">
          <w:rPr>
            <w:rFonts w:asciiTheme="minorHAnsi" w:eastAsiaTheme="minorEastAsia" w:hAnsiTheme="minorHAnsi" w:cstheme="minorBidi"/>
            <w:b w:val="0"/>
            <w:sz w:val="22"/>
            <w:szCs w:val="22"/>
            <w:lang w:eastAsia="en-AU"/>
          </w:rPr>
          <w:tab/>
        </w:r>
        <w:r w:rsidR="00C639FE" w:rsidRPr="0047019E">
          <w:t>Alcohol and drug testing—detainees</w:t>
        </w:r>
        <w:r w:rsidR="00C639FE" w:rsidRPr="00C639FE">
          <w:rPr>
            <w:vanish/>
          </w:rPr>
          <w:tab/>
        </w:r>
        <w:r w:rsidR="00C639FE" w:rsidRPr="00C639FE">
          <w:rPr>
            <w:vanish/>
          </w:rPr>
          <w:fldChar w:fldCharType="begin"/>
        </w:r>
        <w:r w:rsidR="00C639FE" w:rsidRPr="00C639FE">
          <w:rPr>
            <w:vanish/>
          </w:rPr>
          <w:instrText xml:space="preserve"> PAGEREF _Toc526417456 \h </w:instrText>
        </w:r>
        <w:r w:rsidR="00C639FE" w:rsidRPr="00C639FE">
          <w:rPr>
            <w:vanish/>
          </w:rPr>
        </w:r>
        <w:r w:rsidR="00C639FE" w:rsidRPr="00C639FE">
          <w:rPr>
            <w:vanish/>
          </w:rPr>
          <w:fldChar w:fldCharType="separate"/>
        </w:r>
        <w:r w:rsidR="004C6005">
          <w:rPr>
            <w:vanish/>
          </w:rPr>
          <w:t>160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57" w:history="1">
        <w:r w:rsidRPr="0047019E">
          <w:t>237</w:t>
        </w:r>
        <w:r>
          <w:rPr>
            <w:rFonts w:asciiTheme="minorHAnsi" w:eastAsiaTheme="minorEastAsia" w:hAnsiTheme="minorHAnsi" w:cstheme="minorBidi"/>
            <w:sz w:val="22"/>
            <w:szCs w:val="22"/>
            <w:lang w:eastAsia="en-AU"/>
          </w:rPr>
          <w:tab/>
        </w:r>
        <w:r w:rsidRPr="0047019E">
          <w:t>Alcohol and drug testing of young detainees</w:t>
        </w:r>
        <w:r>
          <w:tab/>
        </w:r>
        <w:r>
          <w:fldChar w:fldCharType="begin"/>
        </w:r>
        <w:r>
          <w:instrText xml:space="preserve"> PAGEREF _Toc526417457 \h </w:instrText>
        </w:r>
        <w:r>
          <w:fldChar w:fldCharType="separate"/>
        </w:r>
        <w:r w:rsidR="004C6005">
          <w:t>160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58" w:history="1">
        <w:r w:rsidRPr="0047019E">
          <w:t>238</w:t>
        </w:r>
        <w:r>
          <w:rPr>
            <w:rFonts w:asciiTheme="minorHAnsi" w:eastAsiaTheme="minorEastAsia" w:hAnsiTheme="minorHAnsi" w:cstheme="minorBidi"/>
            <w:sz w:val="22"/>
            <w:szCs w:val="22"/>
            <w:lang w:eastAsia="en-AU"/>
          </w:rPr>
          <w:tab/>
        </w:r>
        <w:r w:rsidRPr="0047019E">
          <w:t>Effect of positive test sample by young detainee</w:t>
        </w:r>
        <w:r>
          <w:tab/>
        </w:r>
        <w:r>
          <w:fldChar w:fldCharType="begin"/>
        </w:r>
        <w:r>
          <w:instrText xml:space="preserve"> PAGEREF _Toc526417458 \h </w:instrText>
        </w:r>
        <w:r>
          <w:fldChar w:fldCharType="separate"/>
        </w:r>
        <w:r w:rsidR="004C6005">
          <w:t>161</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59" w:history="1">
        <w:r w:rsidR="00C639FE" w:rsidRPr="0047019E">
          <w:t>Division 6.7.3</w:t>
        </w:r>
        <w:r w:rsidR="00C639FE">
          <w:rPr>
            <w:rFonts w:asciiTheme="minorHAnsi" w:eastAsiaTheme="minorEastAsia" w:hAnsiTheme="minorHAnsi" w:cstheme="minorBidi"/>
            <w:b w:val="0"/>
            <w:sz w:val="22"/>
            <w:szCs w:val="22"/>
            <w:lang w:eastAsia="en-AU"/>
          </w:rPr>
          <w:tab/>
        </w:r>
        <w:r w:rsidR="00C639FE" w:rsidRPr="0047019E">
          <w:t>Alcohol and drug testing—youth detention officers</w:t>
        </w:r>
        <w:r w:rsidR="00C639FE" w:rsidRPr="00C639FE">
          <w:rPr>
            <w:vanish/>
          </w:rPr>
          <w:tab/>
        </w:r>
        <w:r w:rsidR="00C639FE" w:rsidRPr="00C639FE">
          <w:rPr>
            <w:vanish/>
          </w:rPr>
          <w:fldChar w:fldCharType="begin"/>
        </w:r>
        <w:r w:rsidR="00C639FE" w:rsidRPr="00C639FE">
          <w:rPr>
            <w:vanish/>
          </w:rPr>
          <w:instrText xml:space="preserve"> PAGEREF _Toc526417459 \h </w:instrText>
        </w:r>
        <w:r w:rsidR="00C639FE" w:rsidRPr="00C639FE">
          <w:rPr>
            <w:vanish/>
          </w:rPr>
        </w:r>
        <w:r w:rsidR="00C639FE" w:rsidRPr="00C639FE">
          <w:rPr>
            <w:vanish/>
          </w:rPr>
          <w:fldChar w:fldCharType="separate"/>
        </w:r>
        <w:r w:rsidR="004C6005">
          <w:rPr>
            <w:vanish/>
          </w:rPr>
          <w:t>162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60" w:history="1">
        <w:r w:rsidRPr="0047019E">
          <w:t>239</w:t>
        </w:r>
        <w:r>
          <w:rPr>
            <w:rFonts w:asciiTheme="minorHAnsi" w:eastAsiaTheme="minorEastAsia" w:hAnsiTheme="minorHAnsi" w:cstheme="minorBidi"/>
            <w:sz w:val="22"/>
            <w:szCs w:val="22"/>
            <w:lang w:eastAsia="en-AU"/>
          </w:rPr>
          <w:tab/>
        </w:r>
        <w:r w:rsidRPr="0047019E">
          <w:t>Alcohol and drug testing of youth detention officers</w:t>
        </w:r>
        <w:r>
          <w:tab/>
        </w:r>
        <w:r>
          <w:fldChar w:fldCharType="begin"/>
        </w:r>
        <w:r>
          <w:instrText xml:space="preserve"> PAGEREF _Toc526417460 \h </w:instrText>
        </w:r>
        <w:r>
          <w:fldChar w:fldCharType="separate"/>
        </w:r>
        <w:r w:rsidR="004C6005">
          <w:t>162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461" w:history="1">
        <w:r w:rsidR="00C639FE" w:rsidRPr="0047019E">
          <w:t>Part 6.8</w:t>
        </w:r>
        <w:r w:rsidR="00C639FE">
          <w:rPr>
            <w:rFonts w:asciiTheme="minorHAnsi" w:eastAsiaTheme="minorEastAsia" w:hAnsiTheme="minorHAnsi" w:cstheme="minorBidi"/>
            <w:b w:val="0"/>
            <w:sz w:val="22"/>
            <w:szCs w:val="22"/>
            <w:lang w:eastAsia="en-AU"/>
          </w:rPr>
          <w:tab/>
        </w:r>
        <w:r w:rsidR="00C639FE" w:rsidRPr="0047019E">
          <w:t>Young detainees—leave</w:t>
        </w:r>
        <w:r w:rsidR="00C639FE" w:rsidRPr="00C639FE">
          <w:rPr>
            <w:vanish/>
          </w:rPr>
          <w:tab/>
        </w:r>
        <w:r w:rsidR="00C639FE" w:rsidRPr="00C639FE">
          <w:rPr>
            <w:vanish/>
          </w:rPr>
          <w:fldChar w:fldCharType="begin"/>
        </w:r>
        <w:r w:rsidR="00C639FE" w:rsidRPr="00C639FE">
          <w:rPr>
            <w:vanish/>
          </w:rPr>
          <w:instrText xml:space="preserve"> PAGEREF _Toc526417461 \h </w:instrText>
        </w:r>
        <w:r w:rsidR="00C639FE" w:rsidRPr="00C639FE">
          <w:rPr>
            <w:vanish/>
          </w:rPr>
        </w:r>
        <w:r w:rsidR="00C639FE" w:rsidRPr="00C639FE">
          <w:rPr>
            <w:vanish/>
          </w:rPr>
          <w:fldChar w:fldCharType="separate"/>
        </w:r>
        <w:r w:rsidR="004C6005">
          <w:rPr>
            <w:vanish/>
          </w:rPr>
          <w:t>163</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62" w:history="1">
        <w:r w:rsidR="00C639FE" w:rsidRPr="0047019E">
          <w:t>Division 6.8.1</w:t>
        </w:r>
        <w:r w:rsidR="00C639FE">
          <w:rPr>
            <w:rFonts w:asciiTheme="minorHAnsi" w:eastAsiaTheme="minorEastAsia" w:hAnsiTheme="minorHAnsi" w:cstheme="minorBidi"/>
            <w:b w:val="0"/>
            <w:sz w:val="22"/>
            <w:szCs w:val="22"/>
            <w:lang w:eastAsia="en-AU"/>
          </w:rPr>
          <w:tab/>
        </w:r>
        <w:r w:rsidR="00C639FE" w:rsidRPr="0047019E">
          <w:t>Local leave</w:t>
        </w:r>
        <w:r w:rsidR="00C639FE" w:rsidRPr="00C639FE">
          <w:rPr>
            <w:vanish/>
          </w:rPr>
          <w:tab/>
        </w:r>
        <w:r w:rsidR="00C639FE" w:rsidRPr="00C639FE">
          <w:rPr>
            <w:vanish/>
          </w:rPr>
          <w:fldChar w:fldCharType="begin"/>
        </w:r>
        <w:r w:rsidR="00C639FE" w:rsidRPr="00C639FE">
          <w:rPr>
            <w:vanish/>
          </w:rPr>
          <w:instrText xml:space="preserve"> PAGEREF _Toc526417462 \h </w:instrText>
        </w:r>
        <w:r w:rsidR="00C639FE" w:rsidRPr="00C639FE">
          <w:rPr>
            <w:vanish/>
          </w:rPr>
        </w:r>
        <w:r w:rsidR="00C639FE" w:rsidRPr="00C639FE">
          <w:rPr>
            <w:vanish/>
          </w:rPr>
          <w:fldChar w:fldCharType="separate"/>
        </w:r>
        <w:r w:rsidR="004C6005">
          <w:rPr>
            <w:vanish/>
          </w:rPr>
          <w:t>163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63" w:history="1">
        <w:r w:rsidRPr="0047019E">
          <w:t>240</w:t>
        </w:r>
        <w:r>
          <w:rPr>
            <w:rFonts w:asciiTheme="minorHAnsi" w:eastAsiaTheme="minorEastAsia" w:hAnsiTheme="minorHAnsi" w:cstheme="minorBidi"/>
            <w:sz w:val="22"/>
            <w:szCs w:val="22"/>
            <w:lang w:eastAsia="en-AU"/>
          </w:rPr>
          <w:tab/>
        </w:r>
        <w:r w:rsidRPr="0047019E">
          <w:t>Local leave directions</w:t>
        </w:r>
        <w:r>
          <w:tab/>
        </w:r>
        <w:r>
          <w:fldChar w:fldCharType="begin"/>
        </w:r>
        <w:r>
          <w:instrText xml:space="preserve"> PAGEREF _Toc526417463 \h </w:instrText>
        </w:r>
        <w:r>
          <w:fldChar w:fldCharType="separate"/>
        </w:r>
        <w:r w:rsidR="004C6005">
          <w:t>163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64" w:history="1">
        <w:r w:rsidRPr="0047019E">
          <w:t>241</w:t>
        </w:r>
        <w:r>
          <w:rPr>
            <w:rFonts w:asciiTheme="minorHAnsi" w:eastAsiaTheme="minorEastAsia" w:hAnsiTheme="minorHAnsi" w:cstheme="minorBidi"/>
            <w:sz w:val="22"/>
            <w:szCs w:val="22"/>
            <w:lang w:eastAsia="en-AU"/>
          </w:rPr>
          <w:tab/>
        </w:r>
        <w:r w:rsidRPr="0047019E">
          <w:t>Local leave permits</w:t>
        </w:r>
        <w:r>
          <w:tab/>
        </w:r>
        <w:r>
          <w:fldChar w:fldCharType="begin"/>
        </w:r>
        <w:r>
          <w:instrText xml:space="preserve"> PAGEREF _Toc526417464 \h </w:instrText>
        </w:r>
        <w:r>
          <w:fldChar w:fldCharType="separate"/>
        </w:r>
        <w:r w:rsidR="004C6005">
          <w:t>164</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65" w:history="1">
        <w:r w:rsidR="00C639FE" w:rsidRPr="0047019E">
          <w:t>Division 6.8.2</w:t>
        </w:r>
        <w:r w:rsidR="00C639FE">
          <w:rPr>
            <w:rFonts w:asciiTheme="minorHAnsi" w:eastAsiaTheme="minorEastAsia" w:hAnsiTheme="minorHAnsi" w:cstheme="minorBidi"/>
            <w:b w:val="0"/>
            <w:sz w:val="22"/>
            <w:szCs w:val="22"/>
            <w:lang w:eastAsia="en-AU"/>
          </w:rPr>
          <w:tab/>
        </w:r>
        <w:r w:rsidR="00C639FE" w:rsidRPr="0047019E">
          <w:t>Interstate leave</w:t>
        </w:r>
        <w:r w:rsidR="00C639FE" w:rsidRPr="00C639FE">
          <w:rPr>
            <w:vanish/>
          </w:rPr>
          <w:tab/>
        </w:r>
        <w:r w:rsidR="00C639FE" w:rsidRPr="00C639FE">
          <w:rPr>
            <w:vanish/>
          </w:rPr>
          <w:fldChar w:fldCharType="begin"/>
        </w:r>
        <w:r w:rsidR="00C639FE" w:rsidRPr="00C639FE">
          <w:rPr>
            <w:vanish/>
          </w:rPr>
          <w:instrText xml:space="preserve"> PAGEREF _Toc526417465 \h </w:instrText>
        </w:r>
        <w:r w:rsidR="00C639FE" w:rsidRPr="00C639FE">
          <w:rPr>
            <w:vanish/>
          </w:rPr>
        </w:r>
        <w:r w:rsidR="00C639FE" w:rsidRPr="00C639FE">
          <w:rPr>
            <w:vanish/>
          </w:rPr>
          <w:fldChar w:fldCharType="separate"/>
        </w:r>
        <w:r w:rsidR="004C6005">
          <w:rPr>
            <w:vanish/>
          </w:rPr>
          <w:t>166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66" w:history="1">
        <w:r w:rsidRPr="0047019E">
          <w:t>242</w:t>
        </w:r>
        <w:r>
          <w:rPr>
            <w:rFonts w:asciiTheme="minorHAnsi" w:eastAsiaTheme="minorEastAsia" w:hAnsiTheme="minorHAnsi" w:cstheme="minorBidi"/>
            <w:sz w:val="22"/>
            <w:szCs w:val="22"/>
            <w:lang w:eastAsia="en-AU"/>
          </w:rPr>
          <w:tab/>
        </w:r>
        <w:r w:rsidRPr="0047019E">
          <w:t>Interstate leave permits</w:t>
        </w:r>
        <w:r>
          <w:tab/>
        </w:r>
        <w:r>
          <w:fldChar w:fldCharType="begin"/>
        </w:r>
        <w:r>
          <w:instrText xml:space="preserve"> PAGEREF _Toc526417466 \h </w:instrText>
        </w:r>
        <w:r>
          <w:fldChar w:fldCharType="separate"/>
        </w:r>
        <w:r w:rsidR="004C6005">
          <w:t>166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67" w:history="1">
        <w:r w:rsidRPr="0047019E">
          <w:t>243</w:t>
        </w:r>
        <w:r>
          <w:rPr>
            <w:rFonts w:asciiTheme="minorHAnsi" w:eastAsiaTheme="minorEastAsia" w:hAnsiTheme="minorHAnsi" w:cstheme="minorBidi"/>
            <w:sz w:val="22"/>
            <w:szCs w:val="22"/>
            <w:lang w:eastAsia="en-AU"/>
          </w:rPr>
          <w:tab/>
        </w:r>
        <w:r w:rsidRPr="0047019E">
          <w:t>Effect of interstate leave permit</w:t>
        </w:r>
        <w:r>
          <w:tab/>
        </w:r>
        <w:r>
          <w:fldChar w:fldCharType="begin"/>
        </w:r>
        <w:r>
          <w:instrText xml:space="preserve"> PAGEREF _Toc526417467 \h </w:instrText>
        </w:r>
        <w:r>
          <w:fldChar w:fldCharType="separate"/>
        </w:r>
        <w:r w:rsidR="004C6005">
          <w:t>168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68" w:history="1">
        <w:r w:rsidRPr="0047019E">
          <w:t>244</w:t>
        </w:r>
        <w:r>
          <w:rPr>
            <w:rFonts w:asciiTheme="minorHAnsi" w:eastAsiaTheme="minorEastAsia" w:hAnsiTheme="minorHAnsi" w:cstheme="minorBidi"/>
            <w:sz w:val="22"/>
            <w:szCs w:val="22"/>
            <w:lang w:eastAsia="en-AU"/>
          </w:rPr>
          <w:tab/>
        </w:r>
        <w:r w:rsidRPr="0047019E">
          <w:t>Powers of escort officers</w:t>
        </w:r>
        <w:r>
          <w:tab/>
        </w:r>
        <w:r>
          <w:fldChar w:fldCharType="begin"/>
        </w:r>
        <w:r>
          <w:instrText xml:space="preserve"> PAGEREF _Toc526417468 \h </w:instrText>
        </w:r>
        <w:r>
          <w:fldChar w:fldCharType="separate"/>
        </w:r>
        <w:r w:rsidR="004C6005">
          <w:t>169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469" w:history="1">
        <w:r w:rsidR="00C639FE" w:rsidRPr="0047019E">
          <w:t>Division 6.8.3</w:t>
        </w:r>
        <w:r w:rsidR="00C639FE">
          <w:rPr>
            <w:rFonts w:asciiTheme="minorHAnsi" w:eastAsiaTheme="minorEastAsia" w:hAnsiTheme="minorHAnsi" w:cstheme="minorBidi"/>
            <w:b w:val="0"/>
            <w:sz w:val="22"/>
            <w:szCs w:val="22"/>
            <w:lang w:eastAsia="en-AU"/>
          </w:rPr>
          <w:tab/>
        </w:r>
        <w:r w:rsidR="00C639FE" w:rsidRPr="0047019E">
          <w:t>Leave—miscellaneous</w:t>
        </w:r>
        <w:r w:rsidR="00C639FE" w:rsidRPr="00C639FE">
          <w:rPr>
            <w:vanish/>
          </w:rPr>
          <w:tab/>
        </w:r>
        <w:r w:rsidR="00C639FE" w:rsidRPr="00C639FE">
          <w:rPr>
            <w:vanish/>
          </w:rPr>
          <w:fldChar w:fldCharType="begin"/>
        </w:r>
        <w:r w:rsidR="00C639FE" w:rsidRPr="00C639FE">
          <w:rPr>
            <w:vanish/>
          </w:rPr>
          <w:instrText xml:space="preserve"> PAGEREF _Toc526417469 \h </w:instrText>
        </w:r>
        <w:r w:rsidR="00C639FE" w:rsidRPr="00C639FE">
          <w:rPr>
            <w:vanish/>
          </w:rPr>
        </w:r>
        <w:r w:rsidR="00C639FE" w:rsidRPr="00C639FE">
          <w:rPr>
            <w:vanish/>
          </w:rPr>
          <w:fldChar w:fldCharType="separate"/>
        </w:r>
        <w:r w:rsidR="004C6005">
          <w:rPr>
            <w:vanish/>
          </w:rPr>
          <w:t>169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70" w:history="1">
        <w:r w:rsidRPr="0047019E">
          <w:t>245</w:t>
        </w:r>
        <w:r>
          <w:rPr>
            <w:rFonts w:asciiTheme="minorHAnsi" w:eastAsiaTheme="minorEastAsia" w:hAnsiTheme="minorHAnsi" w:cstheme="minorBidi"/>
            <w:sz w:val="22"/>
            <w:szCs w:val="22"/>
            <w:lang w:eastAsia="en-AU"/>
          </w:rPr>
          <w:tab/>
        </w:r>
        <w:r w:rsidRPr="0047019E">
          <w:t>Lawful temporary absence from detention place</w:t>
        </w:r>
        <w:r>
          <w:tab/>
        </w:r>
        <w:r>
          <w:fldChar w:fldCharType="begin"/>
        </w:r>
        <w:r>
          <w:instrText xml:space="preserve"> PAGEREF _Toc526417470 \h </w:instrText>
        </w:r>
        <w:r>
          <w:fldChar w:fldCharType="separate"/>
        </w:r>
        <w:r w:rsidR="004C6005">
          <w:t>169</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471" w:history="1">
        <w:r w:rsidR="00C639FE" w:rsidRPr="0047019E">
          <w:t>Chapter 7</w:t>
        </w:r>
        <w:r w:rsidR="00C639FE">
          <w:rPr>
            <w:rFonts w:asciiTheme="minorHAnsi" w:eastAsiaTheme="minorEastAsia" w:hAnsiTheme="minorHAnsi" w:cstheme="minorBidi"/>
            <w:b w:val="0"/>
            <w:sz w:val="22"/>
            <w:szCs w:val="22"/>
            <w:lang w:eastAsia="en-AU"/>
          </w:rPr>
          <w:tab/>
        </w:r>
        <w:r w:rsidR="00C639FE" w:rsidRPr="0047019E">
          <w:t>Criminal matters—search and seizure at detention places</w:t>
        </w:r>
        <w:r w:rsidR="00C639FE" w:rsidRPr="00C639FE">
          <w:rPr>
            <w:vanish/>
          </w:rPr>
          <w:tab/>
        </w:r>
        <w:r w:rsidR="00C639FE" w:rsidRPr="00C639FE">
          <w:rPr>
            <w:vanish/>
          </w:rPr>
          <w:fldChar w:fldCharType="begin"/>
        </w:r>
        <w:r w:rsidR="00C639FE" w:rsidRPr="00C639FE">
          <w:rPr>
            <w:vanish/>
          </w:rPr>
          <w:instrText xml:space="preserve"> PAGEREF _Toc526417471 \h </w:instrText>
        </w:r>
        <w:r w:rsidR="00C639FE" w:rsidRPr="00C639FE">
          <w:rPr>
            <w:vanish/>
          </w:rPr>
        </w:r>
        <w:r w:rsidR="00C639FE" w:rsidRPr="00C639FE">
          <w:rPr>
            <w:vanish/>
          </w:rPr>
          <w:fldChar w:fldCharType="separate"/>
        </w:r>
        <w:r w:rsidR="004C6005">
          <w:rPr>
            <w:vanish/>
          </w:rPr>
          <w:t>172</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472" w:history="1">
        <w:r w:rsidR="00C639FE" w:rsidRPr="0047019E">
          <w:t>Part 7.1</w:t>
        </w:r>
        <w:r w:rsidR="00C639FE">
          <w:rPr>
            <w:rFonts w:asciiTheme="minorHAnsi" w:eastAsiaTheme="minorEastAsia" w:hAnsiTheme="minorHAnsi" w:cstheme="minorBidi"/>
            <w:b w:val="0"/>
            <w:sz w:val="22"/>
            <w:szCs w:val="22"/>
            <w:lang w:eastAsia="en-AU"/>
          </w:rPr>
          <w:tab/>
        </w:r>
        <w:r w:rsidR="00C639FE" w:rsidRPr="0047019E">
          <w:t>Preliminary—ch 7</w:t>
        </w:r>
        <w:r w:rsidR="00C639FE" w:rsidRPr="00C639FE">
          <w:rPr>
            <w:vanish/>
          </w:rPr>
          <w:tab/>
        </w:r>
        <w:r w:rsidR="00C639FE" w:rsidRPr="00C639FE">
          <w:rPr>
            <w:vanish/>
          </w:rPr>
          <w:fldChar w:fldCharType="begin"/>
        </w:r>
        <w:r w:rsidR="00C639FE" w:rsidRPr="00C639FE">
          <w:rPr>
            <w:vanish/>
          </w:rPr>
          <w:instrText xml:space="preserve"> PAGEREF _Toc526417472 \h </w:instrText>
        </w:r>
        <w:r w:rsidR="00C639FE" w:rsidRPr="00C639FE">
          <w:rPr>
            <w:vanish/>
          </w:rPr>
        </w:r>
        <w:r w:rsidR="00C639FE" w:rsidRPr="00C639FE">
          <w:rPr>
            <w:vanish/>
          </w:rPr>
          <w:fldChar w:fldCharType="separate"/>
        </w:r>
        <w:r w:rsidR="004C6005">
          <w:rPr>
            <w:vanish/>
          </w:rPr>
          <w:t>172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73" w:history="1">
        <w:r w:rsidRPr="0047019E">
          <w:t>246</w:t>
        </w:r>
        <w:r>
          <w:rPr>
            <w:rFonts w:asciiTheme="minorHAnsi" w:eastAsiaTheme="minorEastAsia" w:hAnsiTheme="minorHAnsi" w:cstheme="minorBidi"/>
            <w:sz w:val="22"/>
            <w:szCs w:val="22"/>
            <w:lang w:eastAsia="en-AU"/>
          </w:rPr>
          <w:tab/>
        </w:r>
        <w:r w:rsidRPr="0047019E">
          <w:t>Definitions—ch 7</w:t>
        </w:r>
        <w:r>
          <w:tab/>
        </w:r>
        <w:r>
          <w:fldChar w:fldCharType="begin"/>
        </w:r>
        <w:r>
          <w:instrText xml:space="preserve"> PAGEREF _Toc526417473 \h </w:instrText>
        </w:r>
        <w:r>
          <w:fldChar w:fldCharType="separate"/>
        </w:r>
        <w:r w:rsidR="004C6005">
          <w:t>172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74" w:history="1">
        <w:r w:rsidRPr="0047019E">
          <w:t>247</w:t>
        </w:r>
        <w:r>
          <w:rPr>
            <w:rFonts w:asciiTheme="minorHAnsi" w:eastAsiaTheme="minorEastAsia" w:hAnsiTheme="minorHAnsi" w:cstheme="minorBidi"/>
            <w:sz w:val="22"/>
            <w:szCs w:val="22"/>
            <w:lang w:eastAsia="en-AU"/>
          </w:rPr>
          <w:tab/>
        </w:r>
        <w:r w:rsidRPr="0047019E">
          <w:t>Relationship with other laws</w:t>
        </w:r>
        <w:r>
          <w:tab/>
        </w:r>
        <w:r>
          <w:fldChar w:fldCharType="begin"/>
        </w:r>
        <w:r>
          <w:instrText xml:space="preserve"> PAGEREF _Toc526417474 \h </w:instrText>
        </w:r>
        <w:r>
          <w:fldChar w:fldCharType="separate"/>
        </w:r>
        <w:r w:rsidR="004C6005">
          <w:t>174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475" w:history="1">
        <w:r w:rsidR="00C639FE" w:rsidRPr="0047019E">
          <w:t>Part 7.2</w:t>
        </w:r>
        <w:r w:rsidR="00C639FE">
          <w:rPr>
            <w:rFonts w:asciiTheme="minorHAnsi" w:eastAsiaTheme="minorEastAsia" w:hAnsiTheme="minorHAnsi" w:cstheme="minorBidi"/>
            <w:b w:val="0"/>
            <w:sz w:val="22"/>
            <w:szCs w:val="22"/>
            <w:lang w:eastAsia="en-AU"/>
          </w:rPr>
          <w:tab/>
        </w:r>
        <w:r w:rsidR="00C639FE" w:rsidRPr="0047019E">
          <w:t>Searches generally</w:t>
        </w:r>
        <w:r w:rsidR="00C639FE" w:rsidRPr="00C639FE">
          <w:rPr>
            <w:vanish/>
          </w:rPr>
          <w:tab/>
        </w:r>
        <w:r w:rsidR="00C639FE" w:rsidRPr="00C639FE">
          <w:rPr>
            <w:vanish/>
          </w:rPr>
          <w:fldChar w:fldCharType="begin"/>
        </w:r>
        <w:r w:rsidR="00C639FE" w:rsidRPr="00C639FE">
          <w:rPr>
            <w:vanish/>
          </w:rPr>
          <w:instrText xml:space="preserve"> PAGEREF _Toc526417475 \h </w:instrText>
        </w:r>
        <w:r w:rsidR="00C639FE" w:rsidRPr="00C639FE">
          <w:rPr>
            <w:vanish/>
          </w:rPr>
        </w:r>
        <w:r w:rsidR="00C639FE" w:rsidRPr="00C639FE">
          <w:rPr>
            <w:vanish/>
          </w:rPr>
          <w:fldChar w:fldCharType="separate"/>
        </w:r>
        <w:r w:rsidR="004C6005">
          <w:rPr>
            <w:vanish/>
          </w:rPr>
          <w:t>175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76" w:history="1">
        <w:r w:rsidRPr="0047019E">
          <w:t>248</w:t>
        </w:r>
        <w:r>
          <w:rPr>
            <w:rFonts w:asciiTheme="minorHAnsi" w:eastAsiaTheme="minorEastAsia" w:hAnsiTheme="minorHAnsi" w:cstheme="minorBidi"/>
            <w:sz w:val="22"/>
            <w:szCs w:val="22"/>
            <w:lang w:eastAsia="en-AU"/>
          </w:rPr>
          <w:tab/>
        </w:r>
        <w:r w:rsidRPr="0047019E">
          <w:t>Searches—intrusiveness</w:t>
        </w:r>
        <w:r>
          <w:tab/>
        </w:r>
        <w:r>
          <w:fldChar w:fldCharType="begin"/>
        </w:r>
        <w:r>
          <w:instrText xml:space="preserve"> PAGEREF _Toc526417476 \h </w:instrText>
        </w:r>
        <w:r>
          <w:fldChar w:fldCharType="separate"/>
        </w:r>
        <w:r w:rsidR="004C6005">
          <w:t>175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77" w:history="1">
        <w:r w:rsidRPr="0047019E">
          <w:t>249</w:t>
        </w:r>
        <w:r>
          <w:rPr>
            <w:rFonts w:asciiTheme="minorHAnsi" w:eastAsiaTheme="minorEastAsia" w:hAnsiTheme="minorHAnsi" w:cstheme="minorBidi"/>
            <w:sz w:val="22"/>
            <w:szCs w:val="22"/>
            <w:lang w:eastAsia="en-AU"/>
          </w:rPr>
          <w:tab/>
        </w:r>
        <w:r w:rsidRPr="0047019E">
          <w:t>Searches—use of search dog</w:t>
        </w:r>
        <w:r>
          <w:tab/>
        </w:r>
        <w:r>
          <w:fldChar w:fldCharType="begin"/>
        </w:r>
        <w:r>
          <w:instrText xml:space="preserve"> PAGEREF _Toc526417477 \h </w:instrText>
        </w:r>
        <w:r>
          <w:fldChar w:fldCharType="separate"/>
        </w:r>
        <w:r w:rsidR="004C6005">
          <w:t>175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78" w:history="1">
        <w:r w:rsidRPr="0047019E">
          <w:t>250</w:t>
        </w:r>
        <w:r>
          <w:rPr>
            <w:rFonts w:asciiTheme="minorHAnsi" w:eastAsiaTheme="minorEastAsia" w:hAnsiTheme="minorHAnsi" w:cstheme="minorBidi"/>
            <w:sz w:val="22"/>
            <w:szCs w:val="22"/>
            <w:lang w:eastAsia="en-AU"/>
          </w:rPr>
          <w:tab/>
        </w:r>
        <w:r w:rsidRPr="0047019E">
          <w:t>Searches—transgender and intersex young detainees</w:t>
        </w:r>
        <w:r>
          <w:tab/>
        </w:r>
        <w:r>
          <w:fldChar w:fldCharType="begin"/>
        </w:r>
        <w:r>
          <w:instrText xml:space="preserve"> PAGEREF _Toc526417478 \h </w:instrText>
        </w:r>
        <w:r>
          <w:fldChar w:fldCharType="separate"/>
        </w:r>
        <w:r w:rsidR="004C6005">
          <w:t>176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79" w:history="1">
        <w:r w:rsidRPr="0047019E">
          <w:t>251</w:t>
        </w:r>
        <w:r>
          <w:rPr>
            <w:rFonts w:asciiTheme="minorHAnsi" w:eastAsiaTheme="minorEastAsia" w:hAnsiTheme="minorHAnsi" w:cstheme="minorBidi"/>
            <w:sz w:val="22"/>
            <w:szCs w:val="22"/>
            <w:lang w:eastAsia="en-AU"/>
          </w:rPr>
          <w:tab/>
        </w:r>
        <w:r w:rsidRPr="0047019E">
          <w:t>Notice of strip and body searches—person responsible for or nominated by young detainee</w:t>
        </w:r>
        <w:r>
          <w:tab/>
        </w:r>
        <w:r>
          <w:fldChar w:fldCharType="begin"/>
        </w:r>
        <w:r>
          <w:instrText xml:space="preserve"> PAGEREF _Toc526417479 \h </w:instrText>
        </w:r>
        <w:r>
          <w:fldChar w:fldCharType="separate"/>
        </w:r>
        <w:r w:rsidR="004C6005">
          <w:t>176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480" w:history="1">
        <w:r w:rsidR="00C639FE" w:rsidRPr="0047019E">
          <w:t>Part 7.3</w:t>
        </w:r>
        <w:r w:rsidR="00C639FE">
          <w:rPr>
            <w:rFonts w:asciiTheme="minorHAnsi" w:eastAsiaTheme="minorEastAsia" w:hAnsiTheme="minorHAnsi" w:cstheme="minorBidi"/>
            <w:b w:val="0"/>
            <w:sz w:val="22"/>
            <w:szCs w:val="22"/>
            <w:lang w:eastAsia="en-AU"/>
          </w:rPr>
          <w:tab/>
        </w:r>
        <w:r w:rsidR="00C639FE" w:rsidRPr="0047019E">
          <w:t>Scanning, frisk and ordinary searches</w:t>
        </w:r>
        <w:r w:rsidR="00C639FE" w:rsidRPr="00C639FE">
          <w:rPr>
            <w:vanish/>
          </w:rPr>
          <w:tab/>
        </w:r>
        <w:r w:rsidR="00C639FE" w:rsidRPr="00C639FE">
          <w:rPr>
            <w:vanish/>
          </w:rPr>
          <w:fldChar w:fldCharType="begin"/>
        </w:r>
        <w:r w:rsidR="00C639FE" w:rsidRPr="00C639FE">
          <w:rPr>
            <w:vanish/>
          </w:rPr>
          <w:instrText xml:space="preserve"> PAGEREF _Toc526417480 \h </w:instrText>
        </w:r>
        <w:r w:rsidR="00C639FE" w:rsidRPr="00C639FE">
          <w:rPr>
            <w:vanish/>
          </w:rPr>
        </w:r>
        <w:r w:rsidR="00C639FE" w:rsidRPr="00C639FE">
          <w:rPr>
            <w:vanish/>
          </w:rPr>
          <w:fldChar w:fldCharType="separate"/>
        </w:r>
        <w:r w:rsidR="004C6005">
          <w:rPr>
            <w:vanish/>
          </w:rPr>
          <w:t>178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1" w:history="1">
        <w:r w:rsidRPr="0047019E">
          <w:t>252</w:t>
        </w:r>
        <w:r>
          <w:rPr>
            <w:rFonts w:asciiTheme="minorHAnsi" w:eastAsiaTheme="minorEastAsia" w:hAnsiTheme="minorHAnsi" w:cstheme="minorBidi"/>
            <w:sz w:val="22"/>
            <w:szCs w:val="22"/>
            <w:lang w:eastAsia="en-AU"/>
          </w:rPr>
          <w:tab/>
        </w:r>
        <w:r w:rsidRPr="0047019E">
          <w:t>Directions for scanning, frisk and ordinary searches</w:t>
        </w:r>
        <w:r>
          <w:tab/>
        </w:r>
        <w:r>
          <w:fldChar w:fldCharType="begin"/>
        </w:r>
        <w:r>
          <w:instrText xml:space="preserve"> PAGEREF _Toc526417481 \h </w:instrText>
        </w:r>
        <w:r>
          <w:fldChar w:fldCharType="separate"/>
        </w:r>
        <w:r w:rsidR="004C6005">
          <w:t>178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2" w:history="1">
        <w:r w:rsidRPr="0047019E">
          <w:t>253</w:t>
        </w:r>
        <w:r>
          <w:rPr>
            <w:rFonts w:asciiTheme="minorHAnsi" w:eastAsiaTheme="minorEastAsia" w:hAnsiTheme="minorHAnsi" w:cstheme="minorBidi"/>
            <w:sz w:val="22"/>
            <w:szCs w:val="22"/>
            <w:lang w:eastAsia="en-AU"/>
          </w:rPr>
          <w:tab/>
        </w:r>
        <w:r w:rsidRPr="0047019E">
          <w:t>Requirements for scanning, frisk and ordinary searches</w:t>
        </w:r>
        <w:r>
          <w:tab/>
        </w:r>
        <w:r>
          <w:fldChar w:fldCharType="begin"/>
        </w:r>
        <w:r>
          <w:instrText xml:space="preserve"> PAGEREF _Toc526417482 \h </w:instrText>
        </w:r>
        <w:r>
          <w:fldChar w:fldCharType="separate"/>
        </w:r>
        <w:r w:rsidR="004C6005">
          <w:t>178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483" w:history="1">
        <w:r w:rsidR="00C639FE" w:rsidRPr="0047019E">
          <w:t>Part 7.4</w:t>
        </w:r>
        <w:r w:rsidR="00C639FE">
          <w:rPr>
            <w:rFonts w:asciiTheme="minorHAnsi" w:eastAsiaTheme="minorEastAsia" w:hAnsiTheme="minorHAnsi" w:cstheme="minorBidi"/>
            <w:b w:val="0"/>
            <w:sz w:val="22"/>
            <w:szCs w:val="22"/>
            <w:lang w:eastAsia="en-AU"/>
          </w:rPr>
          <w:tab/>
        </w:r>
        <w:r w:rsidR="00C639FE" w:rsidRPr="0047019E">
          <w:t>Strip searches—young detainees</w:t>
        </w:r>
        <w:r w:rsidR="00C639FE" w:rsidRPr="00C639FE">
          <w:rPr>
            <w:vanish/>
          </w:rPr>
          <w:tab/>
        </w:r>
        <w:r w:rsidR="00C639FE" w:rsidRPr="00C639FE">
          <w:rPr>
            <w:vanish/>
          </w:rPr>
          <w:fldChar w:fldCharType="begin"/>
        </w:r>
        <w:r w:rsidR="00C639FE" w:rsidRPr="00C639FE">
          <w:rPr>
            <w:vanish/>
          </w:rPr>
          <w:instrText xml:space="preserve"> PAGEREF _Toc526417483 \h </w:instrText>
        </w:r>
        <w:r w:rsidR="00C639FE" w:rsidRPr="00C639FE">
          <w:rPr>
            <w:vanish/>
          </w:rPr>
        </w:r>
        <w:r w:rsidR="00C639FE" w:rsidRPr="00C639FE">
          <w:rPr>
            <w:vanish/>
          </w:rPr>
          <w:fldChar w:fldCharType="separate"/>
        </w:r>
        <w:r w:rsidR="004C6005">
          <w:rPr>
            <w:vanish/>
          </w:rPr>
          <w:t>180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4" w:history="1">
        <w:r w:rsidRPr="0047019E">
          <w:t>254</w:t>
        </w:r>
        <w:r>
          <w:rPr>
            <w:rFonts w:asciiTheme="minorHAnsi" w:eastAsiaTheme="minorEastAsia" w:hAnsiTheme="minorHAnsi" w:cstheme="minorBidi"/>
            <w:sz w:val="22"/>
            <w:szCs w:val="22"/>
            <w:lang w:eastAsia="en-AU"/>
          </w:rPr>
          <w:tab/>
        </w:r>
        <w:r w:rsidRPr="0047019E">
          <w:t>Strip searches on admission to detention place</w:t>
        </w:r>
        <w:r>
          <w:tab/>
        </w:r>
        <w:r>
          <w:fldChar w:fldCharType="begin"/>
        </w:r>
        <w:r>
          <w:instrText xml:space="preserve"> PAGEREF _Toc526417484 \h </w:instrText>
        </w:r>
        <w:r>
          <w:fldChar w:fldCharType="separate"/>
        </w:r>
        <w:r w:rsidR="004C6005">
          <w:t>180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5" w:history="1">
        <w:r w:rsidRPr="0047019E">
          <w:t>255</w:t>
        </w:r>
        <w:r>
          <w:rPr>
            <w:rFonts w:asciiTheme="minorHAnsi" w:eastAsiaTheme="minorEastAsia" w:hAnsiTheme="minorHAnsi" w:cstheme="minorBidi"/>
            <w:sz w:val="22"/>
            <w:szCs w:val="22"/>
            <w:lang w:eastAsia="en-AU"/>
          </w:rPr>
          <w:tab/>
        </w:r>
        <w:r w:rsidRPr="0047019E">
          <w:t>Strip searches of young detainees under 18 years old—no-one with parental responsibility available</w:t>
        </w:r>
        <w:r>
          <w:tab/>
        </w:r>
        <w:r>
          <w:fldChar w:fldCharType="begin"/>
        </w:r>
        <w:r>
          <w:instrText xml:space="preserve"> PAGEREF _Toc526417485 \h </w:instrText>
        </w:r>
        <w:r>
          <w:fldChar w:fldCharType="separate"/>
        </w:r>
        <w:r w:rsidR="004C6005">
          <w:t>181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6" w:history="1">
        <w:r w:rsidRPr="0047019E">
          <w:t>256</w:t>
        </w:r>
        <w:r>
          <w:rPr>
            <w:rFonts w:asciiTheme="minorHAnsi" w:eastAsiaTheme="minorEastAsia" w:hAnsiTheme="minorHAnsi" w:cstheme="minorBidi"/>
            <w:sz w:val="22"/>
            <w:szCs w:val="22"/>
            <w:lang w:eastAsia="en-AU"/>
          </w:rPr>
          <w:tab/>
        </w:r>
        <w:r w:rsidRPr="0047019E">
          <w:t>Strip searches on admission—directing person to leave</w:t>
        </w:r>
        <w:r>
          <w:tab/>
        </w:r>
        <w:r>
          <w:fldChar w:fldCharType="begin"/>
        </w:r>
        <w:r>
          <w:instrText xml:space="preserve"> PAGEREF _Toc526417486 \h </w:instrText>
        </w:r>
        <w:r>
          <w:fldChar w:fldCharType="separate"/>
        </w:r>
        <w:r w:rsidR="004C6005">
          <w:t>182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7" w:history="1">
        <w:r w:rsidRPr="0047019E">
          <w:t>257</w:t>
        </w:r>
        <w:r>
          <w:rPr>
            <w:rFonts w:asciiTheme="minorHAnsi" w:eastAsiaTheme="minorEastAsia" w:hAnsiTheme="minorHAnsi" w:cstheme="minorBidi"/>
            <w:sz w:val="22"/>
            <w:szCs w:val="22"/>
            <w:lang w:eastAsia="en-AU"/>
          </w:rPr>
          <w:tab/>
        </w:r>
        <w:r w:rsidRPr="0047019E">
          <w:t>Removing people from search area</w:t>
        </w:r>
        <w:r>
          <w:tab/>
        </w:r>
        <w:r>
          <w:fldChar w:fldCharType="begin"/>
        </w:r>
        <w:r>
          <w:instrText xml:space="preserve"> PAGEREF _Toc526417487 \h </w:instrText>
        </w:r>
        <w:r>
          <w:fldChar w:fldCharType="separate"/>
        </w:r>
        <w:r w:rsidR="004C6005">
          <w:t>182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8" w:history="1">
        <w:r w:rsidRPr="0047019E">
          <w:t>258</w:t>
        </w:r>
        <w:r>
          <w:rPr>
            <w:rFonts w:asciiTheme="minorHAnsi" w:eastAsiaTheme="minorEastAsia" w:hAnsiTheme="minorHAnsi" w:cstheme="minorBidi"/>
            <w:sz w:val="22"/>
            <w:szCs w:val="22"/>
            <w:lang w:eastAsia="en-AU"/>
          </w:rPr>
          <w:tab/>
        </w:r>
        <w:r w:rsidRPr="0047019E">
          <w:t>Strip searches directed by director</w:t>
        </w:r>
        <w:r w:rsidRPr="0047019E">
          <w:noBreakHyphen/>
          <w:t>general</w:t>
        </w:r>
        <w:r>
          <w:tab/>
        </w:r>
        <w:r>
          <w:fldChar w:fldCharType="begin"/>
        </w:r>
        <w:r>
          <w:instrText xml:space="preserve"> PAGEREF _Toc526417488 \h </w:instrText>
        </w:r>
        <w:r>
          <w:fldChar w:fldCharType="separate"/>
        </w:r>
        <w:r w:rsidR="004C6005">
          <w:t>182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89" w:history="1">
        <w:r w:rsidRPr="0047019E">
          <w:t>259</w:t>
        </w:r>
        <w:r>
          <w:rPr>
            <w:rFonts w:asciiTheme="minorHAnsi" w:eastAsiaTheme="minorEastAsia" w:hAnsiTheme="minorHAnsi" w:cstheme="minorBidi"/>
            <w:sz w:val="22"/>
            <w:szCs w:val="22"/>
            <w:lang w:eastAsia="en-AU"/>
          </w:rPr>
          <w:tab/>
        </w:r>
        <w:r w:rsidRPr="0047019E">
          <w:t>Obligations on youth detention officers before strip searches</w:t>
        </w:r>
        <w:r>
          <w:tab/>
        </w:r>
        <w:r>
          <w:fldChar w:fldCharType="begin"/>
        </w:r>
        <w:r>
          <w:instrText xml:space="preserve"> PAGEREF _Toc526417489 \h </w:instrText>
        </w:r>
        <w:r>
          <w:fldChar w:fldCharType="separate"/>
        </w:r>
        <w:r w:rsidR="004C6005">
          <w:t>183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0" w:history="1">
        <w:r w:rsidRPr="0047019E">
          <w:t>260</w:t>
        </w:r>
        <w:r>
          <w:rPr>
            <w:rFonts w:asciiTheme="minorHAnsi" w:eastAsiaTheme="minorEastAsia" w:hAnsiTheme="minorHAnsi" w:cstheme="minorBidi"/>
            <w:sz w:val="22"/>
            <w:szCs w:val="22"/>
            <w:lang w:eastAsia="en-AU"/>
          </w:rPr>
          <w:tab/>
        </w:r>
        <w:r w:rsidRPr="0047019E">
          <w:t>Youth detention officers at strip searches</w:t>
        </w:r>
        <w:r>
          <w:tab/>
        </w:r>
        <w:r>
          <w:fldChar w:fldCharType="begin"/>
        </w:r>
        <w:r>
          <w:instrText xml:space="preserve"> PAGEREF _Toc526417490 \h </w:instrText>
        </w:r>
        <w:r>
          <w:fldChar w:fldCharType="separate"/>
        </w:r>
        <w:r w:rsidR="004C6005">
          <w:t>183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1" w:history="1">
        <w:r w:rsidRPr="0047019E">
          <w:t>261</w:t>
        </w:r>
        <w:r>
          <w:rPr>
            <w:rFonts w:asciiTheme="minorHAnsi" w:eastAsiaTheme="minorEastAsia" w:hAnsiTheme="minorHAnsi" w:cstheme="minorBidi"/>
            <w:sz w:val="22"/>
            <w:szCs w:val="22"/>
            <w:lang w:eastAsia="en-AU"/>
          </w:rPr>
          <w:tab/>
        </w:r>
        <w:r w:rsidRPr="0047019E">
          <w:t>Strip searches—general rules</w:t>
        </w:r>
        <w:r>
          <w:tab/>
        </w:r>
        <w:r>
          <w:fldChar w:fldCharType="begin"/>
        </w:r>
        <w:r>
          <w:instrText xml:space="preserve"> PAGEREF _Toc526417491 \h </w:instrText>
        </w:r>
        <w:r>
          <w:fldChar w:fldCharType="separate"/>
        </w:r>
        <w:r w:rsidR="004C6005">
          <w:t>184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2" w:history="1">
        <w:r w:rsidRPr="0047019E">
          <w:t>262</w:t>
        </w:r>
        <w:r>
          <w:rPr>
            <w:rFonts w:asciiTheme="minorHAnsi" w:eastAsiaTheme="minorEastAsia" w:hAnsiTheme="minorHAnsi" w:cstheme="minorBidi"/>
            <w:sz w:val="22"/>
            <w:szCs w:val="22"/>
            <w:lang w:eastAsia="en-AU"/>
          </w:rPr>
          <w:tab/>
        </w:r>
        <w:r w:rsidRPr="0047019E">
          <w:t>Strip searches—rules about visual inspection of young detainee’s body</w:t>
        </w:r>
        <w:r>
          <w:tab/>
        </w:r>
        <w:r>
          <w:fldChar w:fldCharType="begin"/>
        </w:r>
        <w:r>
          <w:instrText xml:space="preserve"> PAGEREF _Toc526417492 \h </w:instrText>
        </w:r>
        <w:r>
          <w:fldChar w:fldCharType="separate"/>
        </w:r>
        <w:r w:rsidR="004C6005">
          <w:t>185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3" w:history="1">
        <w:r w:rsidRPr="0047019E">
          <w:t>263</w:t>
        </w:r>
        <w:r>
          <w:rPr>
            <w:rFonts w:asciiTheme="minorHAnsi" w:eastAsiaTheme="minorEastAsia" w:hAnsiTheme="minorHAnsi" w:cstheme="minorBidi"/>
            <w:sz w:val="22"/>
            <w:szCs w:val="22"/>
            <w:lang w:eastAsia="en-AU"/>
          </w:rPr>
          <w:tab/>
        </w:r>
        <w:r w:rsidRPr="0047019E">
          <w:t>Strip searches—rules about young detainees’ clothing</w:t>
        </w:r>
        <w:r>
          <w:tab/>
        </w:r>
        <w:r>
          <w:fldChar w:fldCharType="begin"/>
        </w:r>
        <w:r>
          <w:instrText xml:space="preserve"> PAGEREF _Toc526417493 \h </w:instrText>
        </w:r>
        <w:r>
          <w:fldChar w:fldCharType="separate"/>
        </w:r>
        <w:r w:rsidR="004C6005">
          <w:t>186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494" w:history="1">
        <w:r w:rsidR="00C639FE" w:rsidRPr="0047019E">
          <w:t>Part 7.5</w:t>
        </w:r>
        <w:r w:rsidR="00C639FE">
          <w:rPr>
            <w:rFonts w:asciiTheme="minorHAnsi" w:eastAsiaTheme="minorEastAsia" w:hAnsiTheme="minorHAnsi" w:cstheme="minorBidi"/>
            <w:b w:val="0"/>
            <w:sz w:val="22"/>
            <w:szCs w:val="22"/>
            <w:lang w:eastAsia="en-AU"/>
          </w:rPr>
          <w:tab/>
        </w:r>
        <w:r w:rsidR="00C639FE" w:rsidRPr="0047019E">
          <w:t>Body searches—young detainees</w:t>
        </w:r>
        <w:r w:rsidR="00C639FE" w:rsidRPr="00C639FE">
          <w:rPr>
            <w:vanish/>
          </w:rPr>
          <w:tab/>
        </w:r>
        <w:r w:rsidR="00C639FE" w:rsidRPr="00C639FE">
          <w:rPr>
            <w:vanish/>
          </w:rPr>
          <w:fldChar w:fldCharType="begin"/>
        </w:r>
        <w:r w:rsidR="00C639FE" w:rsidRPr="00C639FE">
          <w:rPr>
            <w:vanish/>
          </w:rPr>
          <w:instrText xml:space="preserve"> PAGEREF _Toc526417494 \h </w:instrText>
        </w:r>
        <w:r w:rsidR="00C639FE" w:rsidRPr="00C639FE">
          <w:rPr>
            <w:vanish/>
          </w:rPr>
        </w:r>
        <w:r w:rsidR="00C639FE" w:rsidRPr="00C639FE">
          <w:rPr>
            <w:vanish/>
          </w:rPr>
          <w:fldChar w:fldCharType="separate"/>
        </w:r>
        <w:r w:rsidR="004C6005">
          <w:rPr>
            <w:vanish/>
          </w:rPr>
          <w:t>187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5" w:history="1">
        <w:r w:rsidRPr="0047019E">
          <w:t>264</w:t>
        </w:r>
        <w:r>
          <w:rPr>
            <w:rFonts w:asciiTheme="minorHAnsi" w:eastAsiaTheme="minorEastAsia" w:hAnsiTheme="minorHAnsi" w:cstheme="minorBidi"/>
            <w:sz w:val="22"/>
            <w:szCs w:val="22"/>
            <w:lang w:eastAsia="en-AU"/>
          </w:rPr>
          <w:tab/>
        </w:r>
        <w:r w:rsidRPr="0047019E">
          <w:t>Body searches directed by director</w:t>
        </w:r>
        <w:r w:rsidRPr="0047019E">
          <w:noBreakHyphen/>
          <w:t>general</w:t>
        </w:r>
        <w:r>
          <w:tab/>
        </w:r>
        <w:r>
          <w:fldChar w:fldCharType="begin"/>
        </w:r>
        <w:r>
          <w:instrText xml:space="preserve"> PAGEREF _Toc526417495 \h </w:instrText>
        </w:r>
        <w:r>
          <w:fldChar w:fldCharType="separate"/>
        </w:r>
        <w:r w:rsidR="004C6005">
          <w:t>187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6" w:history="1">
        <w:r w:rsidRPr="0047019E">
          <w:t>265</w:t>
        </w:r>
        <w:r>
          <w:rPr>
            <w:rFonts w:asciiTheme="minorHAnsi" w:eastAsiaTheme="minorEastAsia" w:hAnsiTheme="minorHAnsi" w:cstheme="minorBidi"/>
            <w:sz w:val="22"/>
            <w:szCs w:val="22"/>
            <w:lang w:eastAsia="en-AU"/>
          </w:rPr>
          <w:tab/>
        </w:r>
        <w:r w:rsidRPr="0047019E">
          <w:t>Obligations of director</w:t>
        </w:r>
        <w:r w:rsidRPr="0047019E">
          <w:noBreakHyphen/>
          <w:t>general before body searches</w:t>
        </w:r>
        <w:r>
          <w:tab/>
        </w:r>
        <w:r>
          <w:fldChar w:fldCharType="begin"/>
        </w:r>
        <w:r>
          <w:instrText xml:space="preserve"> PAGEREF _Toc526417496 \h </w:instrText>
        </w:r>
        <w:r>
          <w:fldChar w:fldCharType="separate"/>
        </w:r>
        <w:r w:rsidR="004C6005">
          <w:t>187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7" w:history="1">
        <w:r w:rsidRPr="0047019E">
          <w:t>266</w:t>
        </w:r>
        <w:r>
          <w:rPr>
            <w:rFonts w:asciiTheme="minorHAnsi" w:eastAsiaTheme="minorEastAsia" w:hAnsiTheme="minorHAnsi" w:cstheme="minorBidi"/>
            <w:sz w:val="22"/>
            <w:szCs w:val="22"/>
            <w:lang w:eastAsia="en-AU"/>
          </w:rPr>
          <w:tab/>
        </w:r>
        <w:r w:rsidRPr="0047019E">
          <w:t>People present at body searches</w:t>
        </w:r>
        <w:r>
          <w:tab/>
        </w:r>
        <w:r>
          <w:fldChar w:fldCharType="begin"/>
        </w:r>
        <w:r>
          <w:instrText xml:space="preserve"> PAGEREF _Toc526417497 \h </w:instrText>
        </w:r>
        <w:r>
          <w:fldChar w:fldCharType="separate"/>
        </w:r>
        <w:r w:rsidR="004C6005">
          <w:t>188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8" w:history="1">
        <w:r w:rsidRPr="0047019E">
          <w:t>267</w:t>
        </w:r>
        <w:r>
          <w:rPr>
            <w:rFonts w:asciiTheme="minorHAnsi" w:eastAsiaTheme="minorEastAsia" w:hAnsiTheme="minorHAnsi" w:cstheme="minorBidi"/>
            <w:sz w:val="22"/>
            <w:szCs w:val="22"/>
            <w:lang w:eastAsia="en-AU"/>
          </w:rPr>
          <w:tab/>
        </w:r>
        <w:r w:rsidRPr="0047019E">
          <w:t>Body searches of young detainees under 18 years old—no-one with parental responsibility available</w:t>
        </w:r>
        <w:r>
          <w:tab/>
        </w:r>
        <w:r>
          <w:fldChar w:fldCharType="begin"/>
        </w:r>
        <w:r>
          <w:instrText xml:space="preserve"> PAGEREF _Toc526417498 \h </w:instrText>
        </w:r>
        <w:r>
          <w:fldChar w:fldCharType="separate"/>
        </w:r>
        <w:r w:rsidR="004C6005">
          <w:t>189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499" w:history="1">
        <w:r w:rsidRPr="0047019E">
          <w:t>268</w:t>
        </w:r>
        <w:r>
          <w:rPr>
            <w:rFonts w:asciiTheme="minorHAnsi" w:eastAsiaTheme="minorEastAsia" w:hAnsiTheme="minorHAnsi" w:cstheme="minorBidi"/>
            <w:sz w:val="22"/>
            <w:szCs w:val="22"/>
            <w:lang w:eastAsia="en-AU"/>
          </w:rPr>
          <w:tab/>
        </w:r>
        <w:r w:rsidRPr="0047019E">
          <w:t>Body searches—directing people to leave</w:t>
        </w:r>
        <w:r>
          <w:tab/>
        </w:r>
        <w:r>
          <w:fldChar w:fldCharType="begin"/>
        </w:r>
        <w:r>
          <w:instrText xml:space="preserve"> PAGEREF _Toc526417499 \h </w:instrText>
        </w:r>
        <w:r>
          <w:fldChar w:fldCharType="separate"/>
        </w:r>
        <w:r w:rsidR="004C6005">
          <w:t>190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0" w:history="1">
        <w:r w:rsidRPr="0047019E">
          <w:t>269</w:t>
        </w:r>
        <w:r>
          <w:rPr>
            <w:rFonts w:asciiTheme="minorHAnsi" w:eastAsiaTheme="minorEastAsia" w:hAnsiTheme="minorHAnsi" w:cstheme="minorBidi"/>
            <w:sz w:val="22"/>
            <w:szCs w:val="22"/>
            <w:lang w:eastAsia="en-AU"/>
          </w:rPr>
          <w:tab/>
        </w:r>
        <w:r w:rsidRPr="0047019E">
          <w:t>Removing people from search area</w:t>
        </w:r>
        <w:r>
          <w:tab/>
        </w:r>
        <w:r>
          <w:fldChar w:fldCharType="begin"/>
        </w:r>
        <w:r>
          <w:instrText xml:space="preserve"> PAGEREF _Toc526417500 \h </w:instrText>
        </w:r>
        <w:r>
          <w:fldChar w:fldCharType="separate"/>
        </w:r>
        <w:r w:rsidR="004C6005">
          <w:t>191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1" w:history="1">
        <w:r w:rsidRPr="0047019E">
          <w:t>270</w:t>
        </w:r>
        <w:r>
          <w:rPr>
            <w:rFonts w:asciiTheme="minorHAnsi" w:eastAsiaTheme="minorEastAsia" w:hAnsiTheme="minorHAnsi" w:cstheme="minorBidi"/>
            <w:sz w:val="22"/>
            <w:szCs w:val="22"/>
            <w:lang w:eastAsia="en-AU"/>
          </w:rPr>
          <w:tab/>
        </w:r>
        <w:r w:rsidRPr="0047019E">
          <w:t>Help for body searches</w:t>
        </w:r>
        <w:r>
          <w:tab/>
        </w:r>
        <w:r>
          <w:fldChar w:fldCharType="begin"/>
        </w:r>
        <w:r>
          <w:instrText xml:space="preserve"> PAGEREF _Toc526417501 \h </w:instrText>
        </w:r>
        <w:r>
          <w:fldChar w:fldCharType="separate"/>
        </w:r>
        <w:r w:rsidR="004C6005">
          <w:t>191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2" w:history="1">
        <w:r w:rsidRPr="0047019E">
          <w:t>271</w:t>
        </w:r>
        <w:r>
          <w:rPr>
            <w:rFonts w:asciiTheme="minorHAnsi" w:eastAsiaTheme="minorEastAsia" w:hAnsiTheme="minorHAnsi" w:cstheme="minorBidi"/>
            <w:sz w:val="22"/>
            <w:szCs w:val="22"/>
            <w:lang w:eastAsia="en-AU"/>
          </w:rPr>
          <w:tab/>
        </w:r>
        <w:r w:rsidRPr="0047019E">
          <w:t>Body searches—rules about young detainees’ clothing</w:t>
        </w:r>
        <w:r>
          <w:tab/>
        </w:r>
        <w:r>
          <w:fldChar w:fldCharType="begin"/>
        </w:r>
        <w:r>
          <w:instrText xml:space="preserve"> PAGEREF _Toc526417502 \h </w:instrText>
        </w:r>
        <w:r>
          <w:fldChar w:fldCharType="separate"/>
        </w:r>
        <w:r w:rsidR="004C6005">
          <w:t>191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3" w:history="1">
        <w:r w:rsidRPr="0047019E">
          <w:t>272</w:t>
        </w:r>
        <w:r>
          <w:rPr>
            <w:rFonts w:asciiTheme="minorHAnsi" w:eastAsiaTheme="minorEastAsia" w:hAnsiTheme="minorHAnsi" w:cstheme="minorBidi"/>
            <w:sz w:val="22"/>
            <w:szCs w:val="22"/>
            <w:lang w:eastAsia="en-AU"/>
          </w:rPr>
          <w:tab/>
        </w:r>
        <w:r w:rsidRPr="0047019E">
          <w:t>Body searches—rules about touching young detainees</w:t>
        </w:r>
        <w:r>
          <w:tab/>
        </w:r>
        <w:r>
          <w:fldChar w:fldCharType="begin"/>
        </w:r>
        <w:r>
          <w:instrText xml:space="preserve"> PAGEREF _Toc526417503 \h </w:instrText>
        </w:r>
        <w:r>
          <w:fldChar w:fldCharType="separate"/>
        </w:r>
        <w:r w:rsidR="004C6005">
          <w:t>192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4" w:history="1">
        <w:r w:rsidRPr="0047019E">
          <w:t>273</w:t>
        </w:r>
        <w:r>
          <w:rPr>
            <w:rFonts w:asciiTheme="minorHAnsi" w:eastAsiaTheme="minorEastAsia" w:hAnsiTheme="minorHAnsi" w:cstheme="minorBidi"/>
            <w:sz w:val="22"/>
            <w:szCs w:val="22"/>
            <w:lang w:eastAsia="en-AU"/>
          </w:rPr>
          <w:tab/>
        </w:r>
        <w:r w:rsidRPr="0047019E">
          <w:t>Seizing things discovered during body searches</w:t>
        </w:r>
        <w:r>
          <w:tab/>
        </w:r>
        <w:r>
          <w:fldChar w:fldCharType="begin"/>
        </w:r>
        <w:r>
          <w:instrText xml:space="preserve"> PAGEREF _Toc526417504 \h </w:instrText>
        </w:r>
        <w:r>
          <w:fldChar w:fldCharType="separate"/>
        </w:r>
        <w:r w:rsidR="004C6005">
          <w:t>192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05" w:history="1">
        <w:r w:rsidR="00C639FE" w:rsidRPr="0047019E">
          <w:t>Part 7.6</w:t>
        </w:r>
        <w:r w:rsidR="00C639FE">
          <w:rPr>
            <w:rFonts w:asciiTheme="minorHAnsi" w:eastAsiaTheme="minorEastAsia" w:hAnsiTheme="minorHAnsi" w:cstheme="minorBidi"/>
            <w:b w:val="0"/>
            <w:sz w:val="22"/>
            <w:szCs w:val="22"/>
            <w:lang w:eastAsia="en-AU"/>
          </w:rPr>
          <w:tab/>
        </w:r>
        <w:r w:rsidR="00C639FE" w:rsidRPr="0047019E">
          <w:t>Searching people other than detainees</w:t>
        </w:r>
        <w:r w:rsidR="00C639FE" w:rsidRPr="00C639FE">
          <w:rPr>
            <w:vanish/>
          </w:rPr>
          <w:tab/>
        </w:r>
        <w:r w:rsidR="00C639FE" w:rsidRPr="00C639FE">
          <w:rPr>
            <w:vanish/>
          </w:rPr>
          <w:fldChar w:fldCharType="begin"/>
        </w:r>
        <w:r w:rsidR="00C639FE" w:rsidRPr="00C639FE">
          <w:rPr>
            <w:vanish/>
          </w:rPr>
          <w:instrText xml:space="preserve"> PAGEREF _Toc526417505 \h </w:instrText>
        </w:r>
        <w:r w:rsidR="00C639FE" w:rsidRPr="00C639FE">
          <w:rPr>
            <w:vanish/>
          </w:rPr>
        </w:r>
        <w:r w:rsidR="00C639FE" w:rsidRPr="00C639FE">
          <w:rPr>
            <w:vanish/>
          </w:rPr>
          <w:fldChar w:fldCharType="separate"/>
        </w:r>
        <w:r w:rsidR="004C6005">
          <w:rPr>
            <w:vanish/>
          </w:rPr>
          <w:t>193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6" w:history="1">
        <w:r w:rsidRPr="0047019E">
          <w:t>274</w:t>
        </w:r>
        <w:r>
          <w:rPr>
            <w:rFonts w:asciiTheme="minorHAnsi" w:eastAsiaTheme="minorEastAsia" w:hAnsiTheme="minorHAnsi" w:cstheme="minorBidi"/>
            <w:sz w:val="22"/>
            <w:szCs w:val="22"/>
            <w:lang w:eastAsia="en-AU"/>
          </w:rPr>
          <w:tab/>
        </w:r>
        <w:r w:rsidRPr="0047019E">
          <w:t>Searches of people other than detainees</w:t>
        </w:r>
        <w:r>
          <w:tab/>
        </w:r>
        <w:r>
          <w:fldChar w:fldCharType="begin"/>
        </w:r>
        <w:r>
          <w:instrText xml:space="preserve"> PAGEREF _Toc526417506 \h </w:instrText>
        </w:r>
        <w:r>
          <w:fldChar w:fldCharType="separate"/>
        </w:r>
        <w:r w:rsidR="004C6005">
          <w:t>193</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07" w:history="1">
        <w:r w:rsidR="00C639FE" w:rsidRPr="0047019E">
          <w:t>Part 7.7</w:t>
        </w:r>
        <w:r w:rsidR="00C639FE">
          <w:rPr>
            <w:rFonts w:asciiTheme="minorHAnsi" w:eastAsiaTheme="minorEastAsia" w:hAnsiTheme="minorHAnsi" w:cstheme="minorBidi"/>
            <w:b w:val="0"/>
            <w:sz w:val="22"/>
            <w:szCs w:val="22"/>
            <w:lang w:eastAsia="en-AU"/>
          </w:rPr>
          <w:tab/>
        </w:r>
        <w:r w:rsidR="00C639FE" w:rsidRPr="0047019E">
          <w:t>Searches of premises and property</w:t>
        </w:r>
        <w:r w:rsidR="00C639FE" w:rsidRPr="00C639FE">
          <w:rPr>
            <w:vanish/>
          </w:rPr>
          <w:tab/>
        </w:r>
        <w:r w:rsidR="00C639FE" w:rsidRPr="00C639FE">
          <w:rPr>
            <w:vanish/>
          </w:rPr>
          <w:fldChar w:fldCharType="begin"/>
        </w:r>
        <w:r w:rsidR="00C639FE" w:rsidRPr="00C639FE">
          <w:rPr>
            <w:vanish/>
          </w:rPr>
          <w:instrText xml:space="preserve"> PAGEREF _Toc526417507 \h </w:instrText>
        </w:r>
        <w:r w:rsidR="00C639FE" w:rsidRPr="00C639FE">
          <w:rPr>
            <w:vanish/>
          </w:rPr>
        </w:r>
        <w:r w:rsidR="00C639FE" w:rsidRPr="00C639FE">
          <w:rPr>
            <w:vanish/>
          </w:rPr>
          <w:fldChar w:fldCharType="separate"/>
        </w:r>
        <w:r w:rsidR="004C6005">
          <w:rPr>
            <w:vanish/>
          </w:rPr>
          <w:t>195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8" w:history="1">
        <w:r w:rsidRPr="0047019E">
          <w:t>275</w:t>
        </w:r>
        <w:r>
          <w:rPr>
            <w:rFonts w:asciiTheme="minorHAnsi" w:eastAsiaTheme="minorEastAsia" w:hAnsiTheme="minorHAnsi" w:cstheme="minorBidi"/>
            <w:sz w:val="22"/>
            <w:szCs w:val="22"/>
            <w:lang w:eastAsia="en-AU"/>
          </w:rPr>
          <w:tab/>
        </w:r>
        <w:r w:rsidRPr="0047019E">
          <w:t>Searches—premises and property generally</w:t>
        </w:r>
        <w:r>
          <w:tab/>
        </w:r>
        <w:r>
          <w:fldChar w:fldCharType="begin"/>
        </w:r>
        <w:r>
          <w:instrText xml:space="preserve"> PAGEREF _Toc526417508 \h </w:instrText>
        </w:r>
        <w:r>
          <w:fldChar w:fldCharType="separate"/>
        </w:r>
        <w:r w:rsidR="004C6005">
          <w:t>195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09" w:history="1">
        <w:r w:rsidRPr="0047019E">
          <w:t>276</w:t>
        </w:r>
        <w:r>
          <w:rPr>
            <w:rFonts w:asciiTheme="minorHAnsi" w:eastAsiaTheme="minorEastAsia" w:hAnsiTheme="minorHAnsi" w:cstheme="minorBidi"/>
            <w:sz w:val="22"/>
            <w:szCs w:val="22"/>
            <w:lang w:eastAsia="en-AU"/>
          </w:rPr>
          <w:tab/>
        </w:r>
        <w:r w:rsidRPr="0047019E">
          <w:t>Searches of young detainee cells—privileged material</w:t>
        </w:r>
        <w:r>
          <w:tab/>
        </w:r>
        <w:r>
          <w:fldChar w:fldCharType="begin"/>
        </w:r>
        <w:r>
          <w:instrText xml:space="preserve"> PAGEREF _Toc526417509 \h </w:instrText>
        </w:r>
        <w:r>
          <w:fldChar w:fldCharType="separate"/>
        </w:r>
        <w:r w:rsidR="004C6005">
          <w:t>196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0" w:history="1">
        <w:r w:rsidRPr="0047019E">
          <w:t>277</w:t>
        </w:r>
        <w:r>
          <w:rPr>
            <w:rFonts w:asciiTheme="minorHAnsi" w:eastAsiaTheme="minorEastAsia" w:hAnsiTheme="minorHAnsi" w:cstheme="minorBidi"/>
            <w:sz w:val="22"/>
            <w:szCs w:val="22"/>
            <w:lang w:eastAsia="en-AU"/>
          </w:rPr>
          <w:tab/>
        </w:r>
        <w:r w:rsidRPr="0047019E">
          <w:t>Searches of young detainee cells—suspected privileged material</w:t>
        </w:r>
        <w:r>
          <w:tab/>
        </w:r>
        <w:r>
          <w:fldChar w:fldCharType="begin"/>
        </w:r>
        <w:r>
          <w:instrText xml:space="preserve"> PAGEREF _Toc526417510 \h </w:instrText>
        </w:r>
        <w:r>
          <w:fldChar w:fldCharType="separate"/>
        </w:r>
        <w:r w:rsidR="004C6005">
          <w:t>196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11" w:history="1">
        <w:r w:rsidR="00C639FE" w:rsidRPr="0047019E">
          <w:t>Part 7.8</w:t>
        </w:r>
        <w:r w:rsidR="00C639FE">
          <w:rPr>
            <w:rFonts w:asciiTheme="minorHAnsi" w:eastAsiaTheme="minorEastAsia" w:hAnsiTheme="minorHAnsi" w:cstheme="minorBidi"/>
            <w:b w:val="0"/>
            <w:sz w:val="22"/>
            <w:szCs w:val="22"/>
            <w:lang w:eastAsia="en-AU"/>
          </w:rPr>
          <w:tab/>
        </w:r>
        <w:r w:rsidR="00C639FE" w:rsidRPr="0047019E">
          <w:t>Searches—use of force</w:t>
        </w:r>
        <w:r w:rsidR="00C639FE" w:rsidRPr="00C639FE">
          <w:rPr>
            <w:vanish/>
          </w:rPr>
          <w:tab/>
        </w:r>
        <w:r w:rsidR="00C639FE" w:rsidRPr="00C639FE">
          <w:rPr>
            <w:vanish/>
          </w:rPr>
          <w:fldChar w:fldCharType="begin"/>
        </w:r>
        <w:r w:rsidR="00C639FE" w:rsidRPr="00C639FE">
          <w:rPr>
            <w:vanish/>
          </w:rPr>
          <w:instrText xml:space="preserve"> PAGEREF _Toc526417511 \h </w:instrText>
        </w:r>
        <w:r w:rsidR="00C639FE" w:rsidRPr="00C639FE">
          <w:rPr>
            <w:vanish/>
          </w:rPr>
        </w:r>
        <w:r w:rsidR="00C639FE" w:rsidRPr="00C639FE">
          <w:rPr>
            <w:vanish/>
          </w:rPr>
          <w:fldChar w:fldCharType="separate"/>
        </w:r>
        <w:r w:rsidR="004C6005">
          <w:rPr>
            <w:vanish/>
          </w:rPr>
          <w:t>197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2" w:history="1">
        <w:r w:rsidRPr="0047019E">
          <w:t>278</w:t>
        </w:r>
        <w:r>
          <w:rPr>
            <w:rFonts w:asciiTheme="minorHAnsi" w:eastAsiaTheme="minorEastAsia" w:hAnsiTheme="minorHAnsi" w:cstheme="minorBidi"/>
            <w:sz w:val="22"/>
            <w:szCs w:val="22"/>
            <w:lang w:eastAsia="en-AU"/>
          </w:rPr>
          <w:tab/>
        </w:r>
        <w:r w:rsidRPr="0047019E">
          <w:t>Searches—use of force</w:t>
        </w:r>
        <w:r>
          <w:tab/>
        </w:r>
        <w:r>
          <w:fldChar w:fldCharType="begin"/>
        </w:r>
        <w:r>
          <w:instrText xml:space="preserve"> PAGEREF _Toc526417512 \h </w:instrText>
        </w:r>
        <w:r>
          <w:fldChar w:fldCharType="separate"/>
        </w:r>
        <w:r w:rsidR="004C6005">
          <w:t>197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13" w:history="1">
        <w:r w:rsidR="00C639FE" w:rsidRPr="0047019E">
          <w:t>Part 7.9</w:t>
        </w:r>
        <w:r w:rsidR="00C639FE">
          <w:rPr>
            <w:rFonts w:asciiTheme="minorHAnsi" w:eastAsiaTheme="minorEastAsia" w:hAnsiTheme="minorHAnsi" w:cstheme="minorBidi"/>
            <w:b w:val="0"/>
            <w:sz w:val="22"/>
            <w:szCs w:val="22"/>
            <w:lang w:eastAsia="en-AU"/>
          </w:rPr>
          <w:tab/>
        </w:r>
        <w:r w:rsidR="00C639FE" w:rsidRPr="0047019E">
          <w:t>Seizing property</w:t>
        </w:r>
        <w:r w:rsidR="00C639FE" w:rsidRPr="00C639FE">
          <w:rPr>
            <w:vanish/>
          </w:rPr>
          <w:tab/>
        </w:r>
        <w:r w:rsidR="00C639FE" w:rsidRPr="00C639FE">
          <w:rPr>
            <w:vanish/>
          </w:rPr>
          <w:fldChar w:fldCharType="begin"/>
        </w:r>
        <w:r w:rsidR="00C639FE" w:rsidRPr="00C639FE">
          <w:rPr>
            <w:vanish/>
          </w:rPr>
          <w:instrText xml:space="preserve"> PAGEREF _Toc526417513 \h </w:instrText>
        </w:r>
        <w:r w:rsidR="00C639FE" w:rsidRPr="00C639FE">
          <w:rPr>
            <w:vanish/>
          </w:rPr>
        </w:r>
        <w:r w:rsidR="00C639FE" w:rsidRPr="00C639FE">
          <w:rPr>
            <w:vanish/>
          </w:rPr>
          <w:fldChar w:fldCharType="separate"/>
        </w:r>
        <w:r w:rsidR="004C6005">
          <w:rPr>
            <w:vanish/>
          </w:rPr>
          <w:t>198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4" w:history="1">
        <w:r w:rsidRPr="0047019E">
          <w:t>279</w:t>
        </w:r>
        <w:r>
          <w:rPr>
            <w:rFonts w:asciiTheme="minorHAnsi" w:eastAsiaTheme="minorEastAsia" w:hAnsiTheme="minorHAnsi" w:cstheme="minorBidi"/>
            <w:sz w:val="22"/>
            <w:szCs w:val="22"/>
            <w:lang w:eastAsia="en-AU"/>
          </w:rPr>
          <w:tab/>
        </w:r>
        <w:r w:rsidRPr="0047019E">
          <w:t xml:space="preserve">Meaning of </w:t>
        </w:r>
        <w:r w:rsidRPr="0047019E">
          <w:rPr>
            <w:i/>
          </w:rPr>
          <w:t>owner</w:t>
        </w:r>
        <w:r w:rsidRPr="0047019E">
          <w:t>—pt 7.9</w:t>
        </w:r>
        <w:r>
          <w:tab/>
        </w:r>
        <w:r>
          <w:fldChar w:fldCharType="begin"/>
        </w:r>
        <w:r>
          <w:instrText xml:space="preserve"> PAGEREF _Toc526417514 \h </w:instrText>
        </w:r>
        <w:r>
          <w:fldChar w:fldCharType="separate"/>
        </w:r>
        <w:r w:rsidR="004C6005">
          <w:t>198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5" w:history="1">
        <w:r w:rsidRPr="0047019E">
          <w:t>280</w:t>
        </w:r>
        <w:r>
          <w:rPr>
            <w:rFonts w:asciiTheme="minorHAnsi" w:eastAsiaTheme="minorEastAsia" w:hAnsiTheme="minorHAnsi" w:cstheme="minorBidi"/>
            <w:sz w:val="22"/>
            <w:szCs w:val="22"/>
            <w:lang w:eastAsia="en-AU"/>
          </w:rPr>
          <w:tab/>
        </w:r>
        <w:r w:rsidRPr="0047019E">
          <w:t>Seizing mail etc</w:t>
        </w:r>
        <w:r>
          <w:tab/>
        </w:r>
        <w:r>
          <w:fldChar w:fldCharType="begin"/>
        </w:r>
        <w:r>
          <w:instrText xml:space="preserve"> PAGEREF _Toc526417515 \h </w:instrText>
        </w:r>
        <w:r>
          <w:fldChar w:fldCharType="separate"/>
        </w:r>
        <w:r w:rsidR="004C6005">
          <w:t>198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6" w:history="1">
        <w:r w:rsidRPr="0047019E">
          <w:t>281</w:t>
        </w:r>
        <w:r>
          <w:rPr>
            <w:rFonts w:asciiTheme="minorHAnsi" w:eastAsiaTheme="minorEastAsia" w:hAnsiTheme="minorHAnsi" w:cstheme="minorBidi"/>
            <w:sz w:val="22"/>
            <w:szCs w:val="22"/>
            <w:lang w:eastAsia="en-AU"/>
          </w:rPr>
          <w:tab/>
        </w:r>
        <w:r w:rsidRPr="0047019E">
          <w:t>Seizing property—general</w:t>
        </w:r>
        <w:r>
          <w:tab/>
        </w:r>
        <w:r>
          <w:fldChar w:fldCharType="begin"/>
        </w:r>
        <w:r>
          <w:instrText xml:space="preserve"> PAGEREF _Toc526417516 \h </w:instrText>
        </w:r>
        <w:r>
          <w:fldChar w:fldCharType="separate"/>
        </w:r>
        <w:r w:rsidR="004C6005">
          <w:t>200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7" w:history="1">
        <w:r w:rsidRPr="0047019E">
          <w:t>282</w:t>
        </w:r>
        <w:r>
          <w:rPr>
            <w:rFonts w:asciiTheme="minorHAnsi" w:eastAsiaTheme="minorEastAsia" w:hAnsiTheme="minorHAnsi" w:cstheme="minorBidi"/>
            <w:sz w:val="22"/>
            <w:szCs w:val="22"/>
            <w:lang w:eastAsia="en-AU"/>
          </w:rPr>
          <w:tab/>
        </w:r>
        <w:r w:rsidRPr="0047019E">
          <w:t>Notice of seizure</w:t>
        </w:r>
        <w:r>
          <w:tab/>
        </w:r>
        <w:r>
          <w:fldChar w:fldCharType="begin"/>
        </w:r>
        <w:r>
          <w:instrText xml:space="preserve"> PAGEREF _Toc526417517 \h </w:instrText>
        </w:r>
        <w:r>
          <w:fldChar w:fldCharType="separate"/>
        </w:r>
        <w:r w:rsidR="004C6005">
          <w:t>200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8" w:history="1">
        <w:r w:rsidRPr="0047019E">
          <w:t>283</w:t>
        </w:r>
        <w:r>
          <w:rPr>
            <w:rFonts w:asciiTheme="minorHAnsi" w:eastAsiaTheme="minorEastAsia" w:hAnsiTheme="minorHAnsi" w:cstheme="minorBidi"/>
            <w:sz w:val="22"/>
            <w:szCs w:val="22"/>
            <w:lang w:eastAsia="en-AU"/>
          </w:rPr>
          <w:tab/>
        </w:r>
        <w:r w:rsidRPr="0047019E">
          <w:t>Forfeiture of things seized</w:t>
        </w:r>
        <w:r>
          <w:tab/>
        </w:r>
        <w:r>
          <w:fldChar w:fldCharType="begin"/>
        </w:r>
        <w:r>
          <w:instrText xml:space="preserve"> PAGEREF _Toc526417518 \h </w:instrText>
        </w:r>
        <w:r>
          <w:fldChar w:fldCharType="separate"/>
        </w:r>
        <w:r w:rsidR="004C6005">
          <w:t>201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19" w:history="1">
        <w:r w:rsidRPr="0047019E">
          <w:t>284</w:t>
        </w:r>
        <w:r>
          <w:rPr>
            <w:rFonts w:asciiTheme="minorHAnsi" w:eastAsiaTheme="minorEastAsia" w:hAnsiTheme="minorHAnsi" w:cstheme="minorBidi"/>
            <w:sz w:val="22"/>
            <w:szCs w:val="22"/>
            <w:lang w:eastAsia="en-AU"/>
          </w:rPr>
          <w:tab/>
        </w:r>
        <w:r w:rsidRPr="0047019E">
          <w:t>Return of things seized but not forfeited</w:t>
        </w:r>
        <w:r>
          <w:tab/>
        </w:r>
        <w:r>
          <w:fldChar w:fldCharType="begin"/>
        </w:r>
        <w:r>
          <w:instrText xml:space="preserve"> PAGEREF _Toc526417519 \h </w:instrText>
        </w:r>
        <w:r>
          <w:fldChar w:fldCharType="separate"/>
        </w:r>
        <w:r w:rsidR="004C6005">
          <w:t>202</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520" w:history="1">
        <w:r w:rsidR="00C639FE" w:rsidRPr="0047019E">
          <w:t>Chapter 8</w:t>
        </w:r>
        <w:r w:rsidR="00C639FE">
          <w:rPr>
            <w:rFonts w:asciiTheme="minorHAnsi" w:eastAsiaTheme="minorEastAsia" w:hAnsiTheme="minorHAnsi" w:cstheme="minorBidi"/>
            <w:b w:val="0"/>
            <w:sz w:val="22"/>
            <w:szCs w:val="22"/>
            <w:lang w:eastAsia="en-AU"/>
          </w:rPr>
          <w:tab/>
        </w:r>
        <w:r w:rsidR="00C639FE" w:rsidRPr="0047019E">
          <w:t>Criminal matters—discipline at detention places</w:t>
        </w:r>
        <w:r w:rsidR="00C639FE" w:rsidRPr="00C639FE">
          <w:rPr>
            <w:vanish/>
          </w:rPr>
          <w:tab/>
        </w:r>
        <w:r w:rsidR="00C639FE" w:rsidRPr="00C639FE">
          <w:rPr>
            <w:vanish/>
          </w:rPr>
          <w:fldChar w:fldCharType="begin"/>
        </w:r>
        <w:r w:rsidR="00C639FE" w:rsidRPr="00C639FE">
          <w:rPr>
            <w:vanish/>
          </w:rPr>
          <w:instrText xml:space="preserve"> PAGEREF _Toc526417520 \h </w:instrText>
        </w:r>
        <w:r w:rsidR="00C639FE" w:rsidRPr="00C639FE">
          <w:rPr>
            <w:vanish/>
          </w:rPr>
        </w:r>
        <w:r w:rsidR="00C639FE" w:rsidRPr="00C639FE">
          <w:rPr>
            <w:vanish/>
          </w:rPr>
          <w:fldChar w:fldCharType="separate"/>
        </w:r>
        <w:r w:rsidR="004C6005">
          <w:rPr>
            <w:vanish/>
          </w:rPr>
          <w:t>203</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21" w:history="1">
        <w:r w:rsidR="00C639FE" w:rsidRPr="0047019E">
          <w:t>Part 8.1</w:t>
        </w:r>
        <w:r w:rsidR="00C639FE">
          <w:rPr>
            <w:rFonts w:asciiTheme="minorHAnsi" w:eastAsiaTheme="minorEastAsia" w:hAnsiTheme="minorHAnsi" w:cstheme="minorBidi"/>
            <w:b w:val="0"/>
            <w:sz w:val="22"/>
            <w:szCs w:val="22"/>
            <w:lang w:eastAsia="en-AU"/>
          </w:rPr>
          <w:tab/>
        </w:r>
        <w:r w:rsidR="00C639FE" w:rsidRPr="0047019E">
          <w:t>Discipline at detention places—general</w:t>
        </w:r>
        <w:r w:rsidR="00C639FE" w:rsidRPr="00C639FE">
          <w:rPr>
            <w:vanish/>
          </w:rPr>
          <w:tab/>
        </w:r>
        <w:r w:rsidR="00C639FE" w:rsidRPr="00C639FE">
          <w:rPr>
            <w:vanish/>
          </w:rPr>
          <w:fldChar w:fldCharType="begin"/>
        </w:r>
        <w:r w:rsidR="00C639FE" w:rsidRPr="00C639FE">
          <w:rPr>
            <w:vanish/>
          </w:rPr>
          <w:instrText xml:space="preserve"> PAGEREF _Toc526417521 \h </w:instrText>
        </w:r>
        <w:r w:rsidR="00C639FE" w:rsidRPr="00C639FE">
          <w:rPr>
            <w:vanish/>
          </w:rPr>
        </w:r>
        <w:r w:rsidR="00C639FE" w:rsidRPr="00C639FE">
          <w:rPr>
            <w:vanish/>
          </w:rPr>
          <w:fldChar w:fldCharType="separate"/>
        </w:r>
        <w:r w:rsidR="004C6005">
          <w:rPr>
            <w:vanish/>
          </w:rPr>
          <w:t>203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22" w:history="1">
        <w:r w:rsidRPr="0047019E">
          <w:t>285</w:t>
        </w:r>
        <w:r>
          <w:rPr>
            <w:rFonts w:asciiTheme="minorHAnsi" w:eastAsiaTheme="minorEastAsia" w:hAnsiTheme="minorHAnsi" w:cstheme="minorBidi"/>
            <w:sz w:val="22"/>
            <w:szCs w:val="22"/>
            <w:lang w:eastAsia="en-AU"/>
          </w:rPr>
          <w:tab/>
        </w:r>
        <w:r w:rsidRPr="0047019E">
          <w:t>Application—ch 8</w:t>
        </w:r>
        <w:r>
          <w:tab/>
        </w:r>
        <w:r>
          <w:fldChar w:fldCharType="begin"/>
        </w:r>
        <w:r>
          <w:instrText xml:space="preserve"> PAGEREF _Toc526417522 \h </w:instrText>
        </w:r>
        <w:r>
          <w:fldChar w:fldCharType="separate"/>
        </w:r>
        <w:r w:rsidR="004C6005">
          <w:t>203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23" w:history="1">
        <w:r w:rsidRPr="0047019E">
          <w:t>286</w:t>
        </w:r>
        <w:r>
          <w:rPr>
            <w:rFonts w:asciiTheme="minorHAnsi" w:eastAsiaTheme="minorEastAsia" w:hAnsiTheme="minorHAnsi" w:cstheme="minorBidi"/>
            <w:sz w:val="22"/>
            <w:szCs w:val="22"/>
            <w:lang w:eastAsia="en-AU"/>
          </w:rPr>
          <w:tab/>
        </w:r>
        <w:r w:rsidRPr="0047019E">
          <w:t>Definitions—ch 8</w:t>
        </w:r>
        <w:r>
          <w:tab/>
        </w:r>
        <w:r>
          <w:fldChar w:fldCharType="begin"/>
        </w:r>
        <w:r>
          <w:instrText xml:space="preserve"> PAGEREF _Toc526417523 \h </w:instrText>
        </w:r>
        <w:r>
          <w:fldChar w:fldCharType="separate"/>
        </w:r>
        <w:r w:rsidR="004C6005">
          <w:t>203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24" w:history="1">
        <w:r w:rsidRPr="0047019E">
          <w:t>287</w:t>
        </w:r>
        <w:r>
          <w:rPr>
            <w:rFonts w:asciiTheme="minorHAnsi" w:eastAsiaTheme="minorEastAsia" w:hAnsiTheme="minorHAnsi" w:cstheme="minorBidi"/>
            <w:sz w:val="22"/>
            <w:szCs w:val="22"/>
            <w:lang w:eastAsia="en-AU"/>
          </w:rPr>
          <w:tab/>
        </w:r>
        <w:r w:rsidRPr="0047019E">
          <w:t xml:space="preserve">Meaning of </w:t>
        </w:r>
        <w:r w:rsidRPr="0047019E">
          <w:rPr>
            <w:i/>
          </w:rPr>
          <w:t>behaviour breach</w:t>
        </w:r>
        <w:r>
          <w:tab/>
        </w:r>
        <w:r>
          <w:fldChar w:fldCharType="begin"/>
        </w:r>
        <w:r>
          <w:instrText xml:space="preserve"> PAGEREF _Toc526417524 \h </w:instrText>
        </w:r>
        <w:r>
          <w:fldChar w:fldCharType="separate"/>
        </w:r>
        <w:r w:rsidR="004C6005">
          <w:t>205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25" w:history="1">
        <w:r w:rsidRPr="0047019E">
          <w:t>288</w:t>
        </w:r>
        <w:r>
          <w:rPr>
            <w:rFonts w:asciiTheme="minorHAnsi" w:eastAsiaTheme="minorEastAsia" w:hAnsiTheme="minorHAnsi" w:cstheme="minorBidi"/>
            <w:sz w:val="22"/>
            <w:szCs w:val="22"/>
            <w:lang w:eastAsia="en-AU"/>
          </w:rPr>
          <w:tab/>
        </w:r>
        <w:r w:rsidRPr="0047019E">
          <w:t xml:space="preserve">Meaning of </w:t>
        </w:r>
        <w:r w:rsidRPr="0047019E">
          <w:rPr>
            <w:i/>
          </w:rPr>
          <w:t>minor behaviour breach</w:t>
        </w:r>
        <w:r>
          <w:tab/>
        </w:r>
        <w:r>
          <w:fldChar w:fldCharType="begin"/>
        </w:r>
        <w:r>
          <w:instrText xml:space="preserve"> PAGEREF _Toc526417525 \h </w:instrText>
        </w:r>
        <w:r>
          <w:fldChar w:fldCharType="separate"/>
        </w:r>
        <w:r w:rsidR="004C6005">
          <w:t>207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26" w:history="1">
        <w:r w:rsidRPr="0047019E">
          <w:t>289</w:t>
        </w:r>
        <w:r>
          <w:rPr>
            <w:rFonts w:asciiTheme="minorHAnsi" w:eastAsiaTheme="minorEastAsia" w:hAnsiTheme="minorHAnsi" w:cstheme="minorBidi"/>
            <w:sz w:val="22"/>
            <w:szCs w:val="22"/>
            <w:lang w:eastAsia="en-AU"/>
          </w:rPr>
          <w:tab/>
        </w:r>
        <w:r w:rsidRPr="0047019E">
          <w:t xml:space="preserve">Meaning of </w:t>
        </w:r>
        <w:r w:rsidRPr="0047019E">
          <w:rPr>
            <w:i/>
          </w:rPr>
          <w:t>privilege</w:t>
        </w:r>
        <w:r>
          <w:tab/>
        </w:r>
        <w:r>
          <w:fldChar w:fldCharType="begin"/>
        </w:r>
        <w:r>
          <w:instrText xml:space="preserve"> PAGEREF _Toc526417526 \h </w:instrText>
        </w:r>
        <w:r>
          <w:fldChar w:fldCharType="separate"/>
        </w:r>
        <w:r w:rsidR="004C6005">
          <w:t>208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27" w:history="1">
        <w:r w:rsidRPr="0047019E">
          <w:t>290</w:t>
        </w:r>
        <w:r>
          <w:rPr>
            <w:rFonts w:asciiTheme="minorHAnsi" w:eastAsiaTheme="minorEastAsia" w:hAnsiTheme="minorHAnsi" w:cstheme="minorBidi"/>
            <w:sz w:val="22"/>
            <w:szCs w:val="22"/>
            <w:lang w:eastAsia="en-AU"/>
          </w:rPr>
          <w:tab/>
        </w:r>
        <w:r w:rsidRPr="0047019E">
          <w:t>Overlapping behaviour breaches and criminal offences</w:t>
        </w:r>
        <w:r>
          <w:tab/>
        </w:r>
        <w:r>
          <w:fldChar w:fldCharType="begin"/>
        </w:r>
        <w:r>
          <w:instrText xml:space="preserve"> PAGEREF _Toc526417527 \h </w:instrText>
        </w:r>
        <w:r>
          <w:fldChar w:fldCharType="separate"/>
        </w:r>
        <w:r w:rsidR="004C6005">
          <w:t>208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28" w:history="1">
        <w:r w:rsidR="00C639FE" w:rsidRPr="0047019E">
          <w:t>Part 8.2</w:t>
        </w:r>
        <w:r w:rsidR="00C639FE">
          <w:rPr>
            <w:rFonts w:asciiTheme="minorHAnsi" w:eastAsiaTheme="minorEastAsia" w:hAnsiTheme="minorHAnsi" w:cstheme="minorBidi"/>
            <w:b w:val="0"/>
            <w:sz w:val="22"/>
            <w:szCs w:val="22"/>
            <w:lang w:eastAsia="en-AU"/>
          </w:rPr>
          <w:tab/>
        </w:r>
        <w:r w:rsidR="00C639FE" w:rsidRPr="0047019E">
          <w:t>Responding to behaviour breaches</w:t>
        </w:r>
        <w:r w:rsidR="00C639FE" w:rsidRPr="00C639FE">
          <w:rPr>
            <w:vanish/>
          </w:rPr>
          <w:tab/>
        </w:r>
        <w:r w:rsidR="00C639FE" w:rsidRPr="00C639FE">
          <w:rPr>
            <w:vanish/>
          </w:rPr>
          <w:fldChar w:fldCharType="begin"/>
        </w:r>
        <w:r w:rsidR="00C639FE" w:rsidRPr="00C639FE">
          <w:rPr>
            <w:vanish/>
          </w:rPr>
          <w:instrText xml:space="preserve"> PAGEREF _Toc526417528 \h </w:instrText>
        </w:r>
        <w:r w:rsidR="00C639FE" w:rsidRPr="00C639FE">
          <w:rPr>
            <w:vanish/>
          </w:rPr>
        </w:r>
        <w:r w:rsidR="00C639FE" w:rsidRPr="00C639FE">
          <w:rPr>
            <w:vanish/>
          </w:rPr>
          <w:fldChar w:fldCharType="separate"/>
        </w:r>
        <w:r w:rsidR="004C6005">
          <w:rPr>
            <w:vanish/>
          </w:rPr>
          <w:t>210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29" w:history="1">
        <w:r w:rsidRPr="0047019E">
          <w:t>291</w:t>
        </w:r>
        <w:r>
          <w:rPr>
            <w:rFonts w:asciiTheme="minorHAnsi" w:eastAsiaTheme="minorEastAsia" w:hAnsiTheme="minorHAnsi" w:cstheme="minorBidi"/>
            <w:sz w:val="22"/>
            <w:szCs w:val="22"/>
            <w:lang w:eastAsia="en-AU"/>
          </w:rPr>
          <w:tab/>
        </w:r>
        <w:r w:rsidRPr="0047019E">
          <w:t xml:space="preserve">Who is an </w:t>
        </w:r>
        <w:r w:rsidRPr="0047019E">
          <w:rPr>
            <w:i/>
          </w:rPr>
          <w:t>investigator</w:t>
        </w:r>
        <w:r w:rsidRPr="0047019E">
          <w:t>?</w:t>
        </w:r>
        <w:r>
          <w:tab/>
        </w:r>
        <w:r>
          <w:fldChar w:fldCharType="begin"/>
        </w:r>
        <w:r>
          <w:instrText xml:space="preserve"> PAGEREF _Toc526417529 \h </w:instrText>
        </w:r>
        <w:r>
          <w:fldChar w:fldCharType="separate"/>
        </w:r>
        <w:r w:rsidR="004C6005">
          <w:t>210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0" w:history="1">
        <w:r w:rsidRPr="0047019E">
          <w:t>292</w:t>
        </w:r>
        <w:r>
          <w:rPr>
            <w:rFonts w:asciiTheme="minorHAnsi" w:eastAsiaTheme="minorEastAsia" w:hAnsiTheme="minorHAnsi" w:cstheme="minorBidi"/>
            <w:sz w:val="22"/>
            <w:szCs w:val="22"/>
            <w:lang w:eastAsia="en-AU"/>
          </w:rPr>
          <w:tab/>
        </w:r>
        <w:r w:rsidRPr="0047019E">
          <w:t>Appointment of investigators</w:t>
        </w:r>
        <w:r>
          <w:tab/>
        </w:r>
        <w:r>
          <w:fldChar w:fldCharType="begin"/>
        </w:r>
        <w:r>
          <w:instrText xml:space="preserve"> PAGEREF _Toc526417530 \h </w:instrText>
        </w:r>
        <w:r>
          <w:fldChar w:fldCharType="separate"/>
        </w:r>
        <w:r w:rsidR="004C6005">
          <w:t>210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1" w:history="1">
        <w:r w:rsidRPr="0047019E">
          <w:t>293</w:t>
        </w:r>
        <w:r>
          <w:rPr>
            <w:rFonts w:asciiTheme="minorHAnsi" w:eastAsiaTheme="minorEastAsia" w:hAnsiTheme="minorHAnsi" w:cstheme="minorBidi"/>
            <w:sz w:val="22"/>
            <w:szCs w:val="22"/>
            <w:lang w:eastAsia="en-AU"/>
          </w:rPr>
          <w:tab/>
        </w:r>
        <w:r w:rsidRPr="0047019E">
          <w:t>Report etc by youth detention officer</w:t>
        </w:r>
        <w:r>
          <w:tab/>
        </w:r>
        <w:r>
          <w:fldChar w:fldCharType="begin"/>
        </w:r>
        <w:r>
          <w:instrText xml:space="preserve"> PAGEREF _Toc526417531 \h </w:instrText>
        </w:r>
        <w:r>
          <w:fldChar w:fldCharType="separate"/>
        </w:r>
        <w:r w:rsidR="004C6005">
          <w:t>210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2" w:history="1">
        <w:r w:rsidRPr="0047019E">
          <w:t>294</w:t>
        </w:r>
        <w:r>
          <w:rPr>
            <w:rFonts w:asciiTheme="minorHAnsi" w:eastAsiaTheme="minorEastAsia" w:hAnsiTheme="minorHAnsi" w:cstheme="minorBidi"/>
            <w:sz w:val="22"/>
            <w:szCs w:val="22"/>
            <w:lang w:eastAsia="en-AU"/>
          </w:rPr>
          <w:tab/>
        </w:r>
        <w:r w:rsidRPr="0047019E">
          <w:t>Reporting and investigation procedures</w:t>
        </w:r>
        <w:r>
          <w:tab/>
        </w:r>
        <w:r>
          <w:fldChar w:fldCharType="begin"/>
        </w:r>
        <w:r>
          <w:instrText xml:space="preserve"> PAGEREF _Toc526417532 \h </w:instrText>
        </w:r>
        <w:r>
          <w:fldChar w:fldCharType="separate"/>
        </w:r>
        <w:r w:rsidR="004C6005">
          <w:t>211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3" w:history="1">
        <w:r w:rsidRPr="0047019E">
          <w:t>295</w:t>
        </w:r>
        <w:r>
          <w:rPr>
            <w:rFonts w:asciiTheme="minorHAnsi" w:eastAsiaTheme="minorEastAsia" w:hAnsiTheme="minorHAnsi" w:cstheme="minorBidi"/>
            <w:sz w:val="22"/>
            <w:szCs w:val="22"/>
            <w:lang w:eastAsia="en-AU"/>
          </w:rPr>
          <w:tab/>
        </w:r>
        <w:r w:rsidRPr="0047019E">
          <w:t>Action by administrator</w:t>
        </w:r>
        <w:r>
          <w:tab/>
        </w:r>
        <w:r>
          <w:fldChar w:fldCharType="begin"/>
        </w:r>
        <w:r>
          <w:instrText xml:space="preserve"> PAGEREF _Toc526417533 \h </w:instrText>
        </w:r>
        <w:r>
          <w:fldChar w:fldCharType="separate"/>
        </w:r>
        <w:r w:rsidR="004C6005">
          <w:t>212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4" w:history="1">
        <w:r w:rsidRPr="0047019E">
          <w:t>296</w:t>
        </w:r>
        <w:r>
          <w:rPr>
            <w:rFonts w:asciiTheme="minorHAnsi" w:eastAsiaTheme="minorEastAsia" w:hAnsiTheme="minorHAnsi" w:cstheme="minorBidi"/>
            <w:sz w:val="22"/>
            <w:szCs w:val="22"/>
            <w:lang w:eastAsia="en-AU"/>
          </w:rPr>
          <w:tab/>
        </w:r>
        <w:r w:rsidRPr="0047019E">
          <w:t>Disciplinary charge</w:t>
        </w:r>
        <w:r>
          <w:tab/>
        </w:r>
        <w:r>
          <w:fldChar w:fldCharType="begin"/>
        </w:r>
        <w:r>
          <w:instrText xml:space="preserve"> PAGEREF _Toc526417534 \h </w:instrText>
        </w:r>
        <w:r>
          <w:fldChar w:fldCharType="separate"/>
        </w:r>
        <w:r w:rsidR="004C6005">
          <w:t>213</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35" w:history="1">
        <w:r w:rsidR="00C639FE" w:rsidRPr="0047019E">
          <w:t>Part 8.3</w:t>
        </w:r>
        <w:r w:rsidR="00C639FE">
          <w:rPr>
            <w:rFonts w:asciiTheme="minorHAnsi" w:eastAsiaTheme="minorEastAsia" w:hAnsiTheme="minorHAnsi" w:cstheme="minorBidi"/>
            <w:b w:val="0"/>
            <w:sz w:val="22"/>
            <w:szCs w:val="22"/>
            <w:lang w:eastAsia="en-AU"/>
          </w:rPr>
          <w:tab/>
        </w:r>
        <w:r w:rsidR="00C639FE" w:rsidRPr="0047019E">
          <w:t>Dealing with minor behaviour breaches</w:t>
        </w:r>
        <w:r w:rsidR="00C639FE" w:rsidRPr="00C639FE">
          <w:rPr>
            <w:vanish/>
          </w:rPr>
          <w:tab/>
        </w:r>
        <w:r w:rsidR="00C639FE" w:rsidRPr="00C639FE">
          <w:rPr>
            <w:vanish/>
          </w:rPr>
          <w:fldChar w:fldCharType="begin"/>
        </w:r>
        <w:r w:rsidR="00C639FE" w:rsidRPr="00C639FE">
          <w:rPr>
            <w:vanish/>
          </w:rPr>
          <w:instrText xml:space="preserve"> PAGEREF _Toc526417535 \h </w:instrText>
        </w:r>
        <w:r w:rsidR="00C639FE" w:rsidRPr="00C639FE">
          <w:rPr>
            <w:vanish/>
          </w:rPr>
        </w:r>
        <w:r w:rsidR="00C639FE" w:rsidRPr="00C639FE">
          <w:rPr>
            <w:vanish/>
          </w:rPr>
          <w:fldChar w:fldCharType="separate"/>
        </w:r>
        <w:r w:rsidR="004C6005">
          <w:rPr>
            <w:vanish/>
          </w:rPr>
          <w:t>214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6" w:history="1">
        <w:r w:rsidRPr="0047019E">
          <w:t>297</w:t>
        </w:r>
        <w:r>
          <w:rPr>
            <w:rFonts w:asciiTheme="minorHAnsi" w:eastAsiaTheme="minorEastAsia" w:hAnsiTheme="minorHAnsi" w:cstheme="minorBidi"/>
            <w:sz w:val="22"/>
            <w:szCs w:val="22"/>
            <w:lang w:eastAsia="en-AU"/>
          </w:rPr>
          <w:tab/>
        </w:r>
        <w:r w:rsidRPr="0047019E">
          <w:t>Behaviour management framework</w:t>
        </w:r>
        <w:r>
          <w:tab/>
        </w:r>
        <w:r>
          <w:fldChar w:fldCharType="begin"/>
        </w:r>
        <w:r>
          <w:instrText xml:space="preserve"> PAGEREF _Toc526417536 \h </w:instrText>
        </w:r>
        <w:r>
          <w:fldChar w:fldCharType="separate"/>
        </w:r>
        <w:r w:rsidR="004C6005">
          <w:t>214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7" w:history="1">
        <w:r w:rsidRPr="0047019E">
          <w:t>298</w:t>
        </w:r>
        <w:r>
          <w:rPr>
            <w:rFonts w:asciiTheme="minorHAnsi" w:eastAsiaTheme="minorEastAsia" w:hAnsiTheme="minorHAnsi" w:cstheme="minorBidi"/>
            <w:sz w:val="22"/>
            <w:szCs w:val="22"/>
            <w:lang w:eastAsia="en-AU"/>
          </w:rPr>
          <w:tab/>
        </w:r>
        <w:r w:rsidRPr="0047019E">
          <w:t>Behaviour management framework—behaviour management consequences</w:t>
        </w:r>
        <w:r>
          <w:tab/>
        </w:r>
        <w:r>
          <w:fldChar w:fldCharType="begin"/>
        </w:r>
        <w:r>
          <w:instrText xml:space="preserve"> PAGEREF _Toc526417537 \h </w:instrText>
        </w:r>
        <w:r>
          <w:fldChar w:fldCharType="separate"/>
        </w:r>
        <w:r w:rsidR="004C6005">
          <w:t>214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38" w:history="1">
        <w:r w:rsidRPr="0047019E">
          <w:t>299</w:t>
        </w:r>
        <w:r>
          <w:rPr>
            <w:rFonts w:asciiTheme="minorHAnsi" w:eastAsiaTheme="minorEastAsia" w:hAnsiTheme="minorHAnsi" w:cstheme="minorBidi"/>
            <w:sz w:val="22"/>
            <w:szCs w:val="22"/>
            <w:lang w:eastAsia="en-AU"/>
          </w:rPr>
          <w:tab/>
        </w:r>
        <w:r w:rsidRPr="0047019E">
          <w:t>Behaviour management framework—limits</w:t>
        </w:r>
        <w:r>
          <w:tab/>
        </w:r>
        <w:r>
          <w:fldChar w:fldCharType="begin"/>
        </w:r>
        <w:r>
          <w:instrText xml:space="preserve"> PAGEREF _Toc526417538 \h </w:instrText>
        </w:r>
        <w:r>
          <w:fldChar w:fldCharType="separate"/>
        </w:r>
        <w:r w:rsidR="004C6005">
          <w:t>215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39" w:history="1">
        <w:r w:rsidR="00C639FE" w:rsidRPr="0047019E">
          <w:t>Part 8.4</w:t>
        </w:r>
        <w:r w:rsidR="00C639FE">
          <w:rPr>
            <w:rFonts w:asciiTheme="minorHAnsi" w:eastAsiaTheme="minorEastAsia" w:hAnsiTheme="minorHAnsi" w:cstheme="minorBidi"/>
            <w:b w:val="0"/>
            <w:sz w:val="22"/>
            <w:szCs w:val="22"/>
            <w:lang w:eastAsia="en-AU"/>
          </w:rPr>
          <w:tab/>
        </w:r>
        <w:r w:rsidR="00C639FE" w:rsidRPr="0047019E">
          <w:t>Disciplinary action—behaviour breach charge</w:t>
        </w:r>
        <w:r w:rsidR="00C639FE" w:rsidRPr="00C639FE">
          <w:rPr>
            <w:vanish/>
          </w:rPr>
          <w:tab/>
        </w:r>
        <w:r w:rsidR="00C639FE" w:rsidRPr="00C639FE">
          <w:rPr>
            <w:vanish/>
          </w:rPr>
          <w:fldChar w:fldCharType="begin"/>
        </w:r>
        <w:r w:rsidR="00C639FE" w:rsidRPr="00C639FE">
          <w:rPr>
            <w:vanish/>
          </w:rPr>
          <w:instrText xml:space="preserve"> PAGEREF _Toc526417539 \h </w:instrText>
        </w:r>
        <w:r w:rsidR="00C639FE" w:rsidRPr="00C639FE">
          <w:rPr>
            <w:vanish/>
          </w:rPr>
        </w:r>
        <w:r w:rsidR="00C639FE" w:rsidRPr="00C639FE">
          <w:rPr>
            <w:vanish/>
          </w:rPr>
          <w:fldChar w:fldCharType="separate"/>
        </w:r>
        <w:r w:rsidR="004C6005">
          <w:rPr>
            <w:vanish/>
          </w:rPr>
          <w:t>216</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540" w:history="1">
        <w:r w:rsidR="00C639FE" w:rsidRPr="0047019E">
          <w:t>Division 8.4.1</w:t>
        </w:r>
        <w:r w:rsidR="00C639FE">
          <w:rPr>
            <w:rFonts w:asciiTheme="minorHAnsi" w:eastAsiaTheme="minorEastAsia" w:hAnsiTheme="minorHAnsi" w:cstheme="minorBidi"/>
            <w:b w:val="0"/>
            <w:sz w:val="22"/>
            <w:szCs w:val="22"/>
            <w:lang w:eastAsia="en-AU"/>
          </w:rPr>
          <w:tab/>
        </w:r>
        <w:r w:rsidR="00C639FE" w:rsidRPr="0047019E">
          <w:t>Disciplinary action by administrator</w:t>
        </w:r>
        <w:r w:rsidR="00C639FE" w:rsidRPr="00C639FE">
          <w:rPr>
            <w:vanish/>
          </w:rPr>
          <w:tab/>
        </w:r>
        <w:r w:rsidR="00C639FE" w:rsidRPr="00C639FE">
          <w:rPr>
            <w:vanish/>
          </w:rPr>
          <w:fldChar w:fldCharType="begin"/>
        </w:r>
        <w:r w:rsidR="00C639FE" w:rsidRPr="00C639FE">
          <w:rPr>
            <w:vanish/>
          </w:rPr>
          <w:instrText xml:space="preserve"> PAGEREF _Toc526417540 \h </w:instrText>
        </w:r>
        <w:r w:rsidR="00C639FE" w:rsidRPr="00C639FE">
          <w:rPr>
            <w:vanish/>
          </w:rPr>
        </w:r>
        <w:r w:rsidR="00C639FE" w:rsidRPr="00C639FE">
          <w:rPr>
            <w:vanish/>
          </w:rPr>
          <w:fldChar w:fldCharType="separate"/>
        </w:r>
        <w:r w:rsidR="004C6005">
          <w:rPr>
            <w:vanish/>
          </w:rPr>
          <w:t>216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1" w:history="1">
        <w:r w:rsidRPr="0047019E">
          <w:t>300</w:t>
        </w:r>
        <w:r>
          <w:rPr>
            <w:rFonts w:asciiTheme="minorHAnsi" w:eastAsiaTheme="minorEastAsia" w:hAnsiTheme="minorHAnsi" w:cstheme="minorBidi"/>
            <w:sz w:val="22"/>
            <w:szCs w:val="22"/>
            <w:lang w:eastAsia="en-AU"/>
          </w:rPr>
          <w:tab/>
        </w:r>
        <w:r w:rsidRPr="0047019E">
          <w:t>Right to contact support person—disciplinary action by administrator</w:t>
        </w:r>
        <w:r>
          <w:tab/>
        </w:r>
        <w:r>
          <w:fldChar w:fldCharType="begin"/>
        </w:r>
        <w:r>
          <w:instrText xml:space="preserve"> PAGEREF _Toc526417541 \h </w:instrText>
        </w:r>
        <w:r>
          <w:fldChar w:fldCharType="separate"/>
        </w:r>
        <w:r w:rsidR="004C6005">
          <w:t>216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2" w:history="1">
        <w:r w:rsidRPr="0047019E">
          <w:t>301</w:t>
        </w:r>
        <w:r>
          <w:rPr>
            <w:rFonts w:asciiTheme="minorHAnsi" w:eastAsiaTheme="minorEastAsia" w:hAnsiTheme="minorHAnsi" w:cstheme="minorBidi"/>
            <w:sz w:val="22"/>
            <w:szCs w:val="22"/>
            <w:lang w:eastAsia="en-AU"/>
          </w:rPr>
          <w:tab/>
        </w:r>
        <w:r w:rsidRPr="0047019E">
          <w:t>Behaviour breach admitted by accused detainee</w:t>
        </w:r>
        <w:r>
          <w:tab/>
        </w:r>
        <w:r>
          <w:fldChar w:fldCharType="begin"/>
        </w:r>
        <w:r>
          <w:instrText xml:space="preserve"> PAGEREF _Toc526417542 \h </w:instrText>
        </w:r>
        <w:r>
          <w:fldChar w:fldCharType="separate"/>
        </w:r>
        <w:r w:rsidR="004C6005">
          <w:t>216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3" w:history="1">
        <w:r w:rsidRPr="0047019E">
          <w:t>302</w:t>
        </w:r>
        <w:r>
          <w:rPr>
            <w:rFonts w:asciiTheme="minorHAnsi" w:eastAsiaTheme="minorEastAsia" w:hAnsiTheme="minorHAnsi" w:cstheme="minorBidi"/>
            <w:sz w:val="22"/>
            <w:szCs w:val="22"/>
            <w:lang w:eastAsia="en-AU"/>
          </w:rPr>
          <w:tab/>
        </w:r>
        <w:r w:rsidRPr="0047019E">
          <w:t>Disciplinary action by administrator</w:t>
        </w:r>
        <w:r>
          <w:tab/>
        </w:r>
        <w:r>
          <w:fldChar w:fldCharType="begin"/>
        </w:r>
        <w:r>
          <w:instrText xml:space="preserve"> PAGEREF _Toc526417543 \h </w:instrText>
        </w:r>
        <w:r>
          <w:fldChar w:fldCharType="separate"/>
        </w:r>
        <w:r w:rsidR="004C6005">
          <w:t>217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544" w:history="1">
        <w:r w:rsidR="00C639FE" w:rsidRPr="0047019E">
          <w:t>Division 8.4.2</w:t>
        </w:r>
        <w:r w:rsidR="00C639FE">
          <w:rPr>
            <w:rFonts w:asciiTheme="minorHAnsi" w:eastAsiaTheme="minorEastAsia" w:hAnsiTheme="minorHAnsi" w:cstheme="minorBidi"/>
            <w:b w:val="0"/>
            <w:sz w:val="22"/>
            <w:szCs w:val="22"/>
            <w:lang w:eastAsia="en-AU"/>
          </w:rPr>
          <w:tab/>
        </w:r>
        <w:r w:rsidR="00C639FE" w:rsidRPr="0047019E">
          <w:t>Internal review</w:t>
        </w:r>
        <w:r w:rsidR="00C639FE" w:rsidRPr="00C639FE">
          <w:rPr>
            <w:vanish/>
          </w:rPr>
          <w:tab/>
        </w:r>
        <w:r w:rsidR="00C639FE" w:rsidRPr="00C639FE">
          <w:rPr>
            <w:vanish/>
          </w:rPr>
          <w:fldChar w:fldCharType="begin"/>
        </w:r>
        <w:r w:rsidR="00C639FE" w:rsidRPr="00C639FE">
          <w:rPr>
            <w:vanish/>
          </w:rPr>
          <w:instrText xml:space="preserve"> PAGEREF _Toc526417544 \h </w:instrText>
        </w:r>
        <w:r w:rsidR="00C639FE" w:rsidRPr="00C639FE">
          <w:rPr>
            <w:vanish/>
          </w:rPr>
        </w:r>
        <w:r w:rsidR="00C639FE" w:rsidRPr="00C639FE">
          <w:rPr>
            <w:vanish/>
          </w:rPr>
          <w:fldChar w:fldCharType="separate"/>
        </w:r>
        <w:r w:rsidR="004C6005">
          <w:rPr>
            <w:vanish/>
          </w:rPr>
          <w:t>218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5" w:history="1">
        <w:r w:rsidRPr="0047019E">
          <w:t>303</w:t>
        </w:r>
        <w:r>
          <w:rPr>
            <w:rFonts w:asciiTheme="minorHAnsi" w:eastAsiaTheme="minorEastAsia" w:hAnsiTheme="minorHAnsi" w:cstheme="minorBidi"/>
            <w:sz w:val="22"/>
            <w:szCs w:val="22"/>
            <w:lang w:eastAsia="en-AU"/>
          </w:rPr>
          <w:tab/>
        </w:r>
        <w:r w:rsidRPr="0047019E">
          <w:t xml:space="preserve">Meaning of </w:t>
        </w:r>
        <w:r w:rsidRPr="0047019E">
          <w:rPr>
            <w:i/>
          </w:rPr>
          <w:t>review officer</w:t>
        </w:r>
        <w:r w:rsidRPr="0047019E">
          <w:t>—div 8.4.2</w:t>
        </w:r>
        <w:r>
          <w:tab/>
        </w:r>
        <w:r>
          <w:fldChar w:fldCharType="begin"/>
        </w:r>
        <w:r>
          <w:instrText xml:space="preserve"> PAGEREF _Toc526417545 \h </w:instrText>
        </w:r>
        <w:r>
          <w:fldChar w:fldCharType="separate"/>
        </w:r>
        <w:r w:rsidR="004C6005">
          <w:t>218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6" w:history="1">
        <w:r w:rsidRPr="0047019E">
          <w:t>304</w:t>
        </w:r>
        <w:r>
          <w:rPr>
            <w:rFonts w:asciiTheme="minorHAnsi" w:eastAsiaTheme="minorEastAsia" w:hAnsiTheme="minorHAnsi" w:cstheme="minorBidi"/>
            <w:sz w:val="22"/>
            <w:szCs w:val="22"/>
            <w:lang w:eastAsia="en-AU"/>
          </w:rPr>
          <w:tab/>
        </w:r>
        <w:r w:rsidRPr="0047019E">
          <w:t>Right to contact support person—internal review</w:t>
        </w:r>
        <w:r>
          <w:tab/>
        </w:r>
        <w:r>
          <w:fldChar w:fldCharType="begin"/>
        </w:r>
        <w:r>
          <w:instrText xml:space="preserve"> PAGEREF _Toc526417546 \h </w:instrText>
        </w:r>
        <w:r>
          <w:fldChar w:fldCharType="separate"/>
        </w:r>
        <w:r w:rsidR="004C6005">
          <w:t>218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7" w:history="1">
        <w:r w:rsidRPr="0047019E">
          <w:t>305</w:t>
        </w:r>
        <w:r>
          <w:rPr>
            <w:rFonts w:asciiTheme="minorHAnsi" w:eastAsiaTheme="minorEastAsia" w:hAnsiTheme="minorHAnsi" w:cstheme="minorBidi"/>
            <w:sz w:val="22"/>
            <w:szCs w:val="22"/>
            <w:lang w:eastAsia="en-AU"/>
          </w:rPr>
          <w:tab/>
        </w:r>
        <w:r w:rsidRPr="0047019E">
          <w:t>Application for internal review</w:t>
        </w:r>
        <w:r>
          <w:tab/>
        </w:r>
        <w:r>
          <w:fldChar w:fldCharType="begin"/>
        </w:r>
        <w:r>
          <w:instrText xml:space="preserve"> PAGEREF _Toc526417547 \h </w:instrText>
        </w:r>
        <w:r>
          <w:fldChar w:fldCharType="separate"/>
        </w:r>
        <w:r w:rsidR="004C6005">
          <w:t>218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8" w:history="1">
        <w:r w:rsidRPr="0047019E">
          <w:t>306</w:t>
        </w:r>
        <w:r>
          <w:rPr>
            <w:rFonts w:asciiTheme="minorHAnsi" w:eastAsiaTheme="minorEastAsia" w:hAnsiTheme="minorHAnsi" w:cstheme="minorBidi"/>
            <w:sz w:val="22"/>
            <w:szCs w:val="22"/>
            <w:lang w:eastAsia="en-AU"/>
          </w:rPr>
          <w:tab/>
        </w:r>
        <w:r w:rsidRPr="0047019E">
          <w:t>Internal review of charge</w:t>
        </w:r>
        <w:r>
          <w:tab/>
        </w:r>
        <w:r>
          <w:fldChar w:fldCharType="begin"/>
        </w:r>
        <w:r>
          <w:instrText xml:space="preserve"> PAGEREF _Toc526417548 \h </w:instrText>
        </w:r>
        <w:r>
          <w:fldChar w:fldCharType="separate"/>
        </w:r>
        <w:r w:rsidR="004C6005">
          <w:t>219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49" w:history="1">
        <w:r w:rsidRPr="0047019E">
          <w:t>307</w:t>
        </w:r>
        <w:r>
          <w:rPr>
            <w:rFonts w:asciiTheme="minorHAnsi" w:eastAsiaTheme="minorEastAsia" w:hAnsiTheme="minorHAnsi" w:cstheme="minorBidi"/>
            <w:sz w:val="22"/>
            <w:szCs w:val="22"/>
            <w:lang w:eastAsia="en-AU"/>
          </w:rPr>
          <w:tab/>
        </w:r>
        <w:r w:rsidRPr="0047019E">
          <w:t>Review officer’s powers after internal review</w:t>
        </w:r>
        <w:r>
          <w:tab/>
        </w:r>
        <w:r>
          <w:fldChar w:fldCharType="begin"/>
        </w:r>
        <w:r>
          <w:instrText xml:space="preserve"> PAGEREF _Toc526417549 \h </w:instrText>
        </w:r>
        <w:r>
          <w:fldChar w:fldCharType="separate"/>
        </w:r>
        <w:r w:rsidR="004C6005">
          <w:t>219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550" w:history="1">
        <w:r w:rsidR="00C639FE" w:rsidRPr="0047019E">
          <w:t>Division 8.4.3</w:t>
        </w:r>
        <w:r w:rsidR="00C639FE">
          <w:rPr>
            <w:rFonts w:asciiTheme="minorHAnsi" w:eastAsiaTheme="minorEastAsia" w:hAnsiTheme="minorHAnsi" w:cstheme="minorBidi"/>
            <w:b w:val="0"/>
            <w:sz w:val="22"/>
            <w:szCs w:val="22"/>
            <w:lang w:eastAsia="en-AU"/>
          </w:rPr>
          <w:tab/>
        </w:r>
        <w:r w:rsidR="00C639FE" w:rsidRPr="0047019E">
          <w:t>External review of internal review decisions</w:t>
        </w:r>
        <w:r w:rsidR="00C639FE" w:rsidRPr="00C639FE">
          <w:rPr>
            <w:vanish/>
          </w:rPr>
          <w:tab/>
        </w:r>
        <w:r w:rsidR="00C639FE" w:rsidRPr="00C639FE">
          <w:rPr>
            <w:vanish/>
          </w:rPr>
          <w:fldChar w:fldCharType="begin"/>
        </w:r>
        <w:r w:rsidR="00C639FE" w:rsidRPr="00C639FE">
          <w:rPr>
            <w:vanish/>
          </w:rPr>
          <w:instrText xml:space="preserve"> PAGEREF _Toc526417550 \h </w:instrText>
        </w:r>
        <w:r w:rsidR="00C639FE" w:rsidRPr="00C639FE">
          <w:rPr>
            <w:vanish/>
          </w:rPr>
        </w:r>
        <w:r w:rsidR="00C639FE" w:rsidRPr="00C639FE">
          <w:rPr>
            <w:vanish/>
          </w:rPr>
          <w:fldChar w:fldCharType="separate"/>
        </w:r>
        <w:r w:rsidR="004C6005">
          <w:rPr>
            <w:vanish/>
          </w:rPr>
          <w:t>220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1" w:history="1">
        <w:r w:rsidRPr="0047019E">
          <w:t>308</w:t>
        </w:r>
        <w:r>
          <w:rPr>
            <w:rFonts w:asciiTheme="minorHAnsi" w:eastAsiaTheme="minorEastAsia" w:hAnsiTheme="minorHAnsi" w:cstheme="minorBidi"/>
            <w:sz w:val="22"/>
            <w:szCs w:val="22"/>
            <w:lang w:eastAsia="en-AU"/>
          </w:rPr>
          <w:tab/>
        </w:r>
        <w:r w:rsidRPr="0047019E">
          <w:t xml:space="preserve">Meaning of </w:t>
        </w:r>
        <w:r w:rsidRPr="0047019E">
          <w:rPr>
            <w:i/>
          </w:rPr>
          <w:t>external reviewer—</w:t>
        </w:r>
        <w:r w:rsidRPr="0047019E">
          <w:t>div 8.4.3</w:t>
        </w:r>
        <w:r>
          <w:tab/>
        </w:r>
        <w:r>
          <w:fldChar w:fldCharType="begin"/>
        </w:r>
        <w:r>
          <w:instrText xml:space="preserve"> PAGEREF _Toc526417551 \h </w:instrText>
        </w:r>
        <w:r>
          <w:fldChar w:fldCharType="separate"/>
        </w:r>
        <w:r w:rsidR="004C6005">
          <w:t>220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2" w:history="1">
        <w:r w:rsidRPr="0047019E">
          <w:t>309</w:t>
        </w:r>
        <w:r>
          <w:rPr>
            <w:rFonts w:asciiTheme="minorHAnsi" w:eastAsiaTheme="minorEastAsia" w:hAnsiTheme="minorHAnsi" w:cstheme="minorBidi"/>
            <w:sz w:val="22"/>
            <w:szCs w:val="22"/>
            <w:lang w:eastAsia="en-AU"/>
          </w:rPr>
          <w:tab/>
        </w:r>
        <w:r w:rsidRPr="0047019E">
          <w:t>Appointment of external reviewers</w:t>
        </w:r>
        <w:r>
          <w:tab/>
        </w:r>
        <w:r>
          <w:fldChar w:fldCharType="begin"/>
        </w:r>
        <w:r>
          <w:instrText xml:space="preserve"> PAGEREF _Toc526417552 \h </w:instrText>
        </w:r>
        <w:r>
          <w:fldChar w:fldCharType="separate"/>
        </w:r>
        <w:r w:rsidR="004C6005">
          <w:t>221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3" w:history="1">
        <w:r w:rsidRPr="0047019E">
          <w:t>310</w:t>
        </w:r>
        <w:r>
          <w:rPr>
            <w:rFonts w:asciiTheme="minorHAnsi" w:eastAsiaTheme="minorEastAsia" w:hAnsiTheme="minorHAnsi" w:cstheme="minorBidi"/>
            <w:sz w:val="22"/>
            <w:szCs w:val="22"/>
            <w:lang w:eastAsia="en-AU"/>
          </w:rPr>
          <w:tab/>
        </w:r>
        <w:r w:rsidRPr="0047019E">
          <w:t>Right to contact support person—external review</w:t>
        </w:r>
        <w:r>
          <w:tab/>
        </w:r>
        <w:r>
          <w:fldChar w:fldCharType="begin"/>
        </w:r>
        <w:r>
          <w:instrText xml:space="preserve"> PAGEREF _Toc526417553 \h </w:instrText>
        </w:r>
        <w:r>
          <w:fldChar w:fldCharType="separate"/>
        </w:r>
        <w:r w:rsidR="004C6005">
          <w:t>221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4" w:history="1">
        <w:r w:rsidRPr="0047019E">
          <w:t>311</w:t>
        </w:r>
        <w:r>
          <w:rPr>
            <w:rFonts w:asciiTheme="minorHAnsi" w:eastAsiaTheme="minorEastAsia" w:hAnsiTheme="minorHAnsi" w:cstheme="minorBidi"/>
            <w:sz w:val="22"/>
            <w:szCs w:val="22"/>
            <w:lang w:eastAsia="en-AU"/>
          </w:rPr>
          <w:tab/>
        </w:r>
        <w:r w:rsidRPr="0047019E">
          <w:t>Application for external review</w:t>
        </w:r>
        <w:r>
          <w:tab/>
        </w:r>
        <w:r>
          <w:fldChar w:fldCharType="begin"/>
        </w:r>
        <w:r>
          <w:instrText xml:space="preserve"> PAGEREF _Toc526417554 \h </w:instrText>
        </w:r>
        <w:r>
          <w:fldChar w:fldCharType="separate"/>
        </w:r>
        <w:r w:rsidR="004C6005">
          <w:t>222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5" w:history="1">
        <w:r w:rsidRPr="0047019E">
          <w:t>312</w:t>
        </w:r>
        <w:r>
          <w:rPr>
            <w:rFonts w:asciiTheme="minorHAnsi" w:eastAsiaTheme="minorEastAsia" w:hAnsiTheme="minorHAnsi" w:cstheme="minorBidi"/>
            <w:sz w:val="22"/>
            <w:szCs w:val="22"/>
            <w:lang w:eastAsia="en-AU"/>
          </w:rPr>
          <w:tab/>
        </w:r>
        <w:r w:rsidRPr="0047019E">
          <w:t>External review of charge</w:t>
        </w:r>
        <w:r>
          <w:tab/>
        </w:r>
        <w:r>
          <w:fldChar w:fldCharType="begin"/>
        </w:r>
        <w:r>
          <w:instrText xml:space="preserve"> PAGEREF _Toc526417555 \h </w:instrText>
        </w:r>
        <w:r>
          <w:fldChar w:fldCharType="separate"/>
        </w:r>
        <w:r w:rsidR="004C6005">
          <w:t>222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6" w:history="1">
        <w:r w:rsidRPr="0047019E">
          <w:t>313</w:t>
        </w:r>
        <w:r>
          <w:rPr>
            <w:rFonts w:asciiTheme="minorHAnsi" w:eastAsiaTheme="minorEastAsia" w:hAnsiTheme="minorHAnsi" w:cstheme="minorBidi"/>
            <w:sz w:val="22"/>
            <w:szCs w:val="22"/>
            <w:lang w:eastAsia="en-AU"/>
          </w:rPr>
          <w:tab/>
        </w:r>
        <w:r w:rsidRPr="0047019E">
          <w:t>Refusal to review</w:t>
        </w:r>
        <w:r>
          <w:tab/>
        </w:r>
        <w:r>
          <w:fldChar w:fldCharType="begin"/>
        </w:r>
        <w:r>
          <w:instrText xml:space="preserve"> PAGEREF _Toc526417556 \h </w:instrText>
        </w:r>
        <w:r>
          <w:fldChar w:fldCharType="separate"/>
        </w:r>
        <w:r w:rsidR="004C6005">
          <w:t>222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7" w:history="1">
        <w:r w:rsidRPr="0047019E">
          <w:t>314</w:t>
        </w:r>
        <w:r>
          <w:rPr>
            <w:rFonts w:asciiTheme="minorHAnsi" w:eastAsiaTheme="minorEastAsia" w:hAnsiTheme="minorHAnsi" w:cstheme="minorBidi"/>
            <w:sz w:val="22"/>
            <w:szCs w:val="22"/>
            <w:lang w:eastAsia="en-AU"/>
          </w:rPr>
          <w:tab/>
        </w:r>
        <w:r w:rsidRPr="0047019E">
          <w:t>External reviewer’s powers after external review</w:t>
        </w:r>
        <w:r>
          <w:tab/>
        </w:r>
        <w:r>
          <w:fldChar w:fldCharType="begin"/>
        </w:r>
        <w:r>
          <w:instrText xml:space="preserve"> PAGEREF _Toc526417557 \h </w:instrText>
        </w:r>
        <w:r>
          <w:fldChar w:fldCharType="separate"/>
        </w:r>
        <w:r w:rsidR="004C6005">
          <w:t>223</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558" w:history="1">
        <w:r w:rsidR="00C639FE" w:rsidRPr="0047019E">
          <w:t>Division 8.4.4</w:t>
        </w:r>
        <w:r w:rsidR="00C639FE">
          <w:rPr>
            <w:rFonts w:asciiTheme="minorHAnsi" w:eastAsiaTheme="minorEastAsia" w:hAnsiTheme="minorHAnsi" w:cstheme="minorBidi"/>
            <w:b w:val="0"/>
            <w:sz w:val="22"/>
            <w:szCs w:val="22"/>
            <w:lang w:eastAsia="en-AU"/>
          </w:rPr>
          <w:tab/>
        </w:r>
        <w:r w:rsidR="00C639FE" w:rsidRPr="0047019E">
          <w:t>Disciplinary action generally</w:t>
        </w:r>
        <w:r w:rsidR="00C639FE" w:rsidRPr="00C639FE">
          <w:rPr>
            <w:vanish/>
          </w:rPr>
          <w:tab/>
        </w:r>
        <w:r w:rsidR="00C639FE" w:rsidRPr="00C639FE">
          <w:rPr>
            <w:vanish/>
          </w:rPr>
          <w:fldChar w:fldCharType="begin"/>
        </w:r>
        <w:r w:rsidR="00C639FE" w:rsidRPr="00C639FE">
          <w:rPr>
            <w:vanish/>
          </w:rPr>
          <w:instrText xml:space="preserve"> PAGEREF _Toc526417558 \h </w:instrText>
        </w:r>
        <w:r w:rsidR="00C639FE" w:rsidRPr="00C639FE">
          <w:rPr>
            <w:vanish/>
          </w:rPr>
        </w:r>
        <w:r w:rsidR="00C639FE" w:rsidRPr="00C639FE">
          <w:rPr>
            <w:vanish/>
          </w:rPr>
          <w:fldChar w:fldCharType="separate"/>
        </w:r>
        <w:r w:rsidR="004C6005">
          <w:rPr>
            <w:vanish/>
          </w:rPr>
          <w:t>225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59" w:history="1">
        <w:r w:rsidRPr="0047019E">
          <w:t>315</w:t>
        </w:r>
        <w:r>
          <w:rPr>
            <w:rFonts w:asciiTheme="minorHAnsi" w:eastAsiaTheme="minorEastAsia" w:hAnsiTheme="minorHAnsi" w:cstheme="minorBidi"/>
            <w:sz w:val="22"/>
            <w:szCs w:val="22"/>
            <w:lang w:eastAsia="en-AU"/>
          </w:rPr>
          <w:tab/>
        </w:r>
        <w:r w:rsidRPr="0047019E">
          <w:t>Application—div 8.4.4</w:t>
        </w:r>
        <w:r>
          <w:tab/>
        </w:r>
        <w:r>
          <w:fldChar w:fldCharType="begin"/>
        </w:r>
        <w:r>
          <w:instrText xml:space="preserve"> PAGEREF _Toc526417559 \h </w:instrText>
        </w:r>
        <w:r>
          <w:fldChar w:fldCharType="separate"/>
        </w:r>
        <w:r w:rsidR="004C6005">
          <w:t>225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60" w:history="1">
        <w:r w:rsidRPr="0047019E">
          <w:t>316</w:t>
        </w:r>
        <w:r>
          <w:rPr>
            <w:rFonts w:asciiTheme="minorHAnsi" w:eastAsiaTheme="minorEastAsia" w:hAnsiTheme="minorHAnsi" w:cstheme="minorBidi"/>
            <w:sz w:val="22"/>
            <w:szCs w:val="22"/>
            <w:lang w:eastAsia="en-AU"/>
          </w:rPr>
          <w:tab/>
        </w:r>
        <w:r w:rsidRPr="0047019E">
          <w:t xml:space="preserve">Meaning of </w:t>
        </w:r>
        <w:r w:rsidRPr="0047019E">
          <w:rPr>
            <w:i/>
          </w:rPr>
          <w:t>relevant presiding officer</w:t>
        </w:r>
        <w:r w:rsidRPr="0047019E">
          <w:t>—div 8.4.4</w:t>
        </w:r>
        <w:r>
          <w:tab/>
        </w:r>
        <w:r>
          <w:fldChar w:fldCharType="begin"/>
        </w:r>
        <w:r>
          <w:instrText xml:space="preserve"> PAGEREF _Toc526417560 \h </w:instrText>
        </w:r>
        <w:r>
          <w:fldChar w:fldCharType="separate"/>
        </w:r>
        <w:r w:rsidR="004C6005">
          <w:t>225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61" w:history="1">
        <w:r w:rsidRPr="0047019E">
          <w:t>317</w:t>
        </w:r>
        <w:r>
          <w:rPr>
            <w:rFonts w:asciiTheme="minorHAnsi" w:eastAsiaTheme="minorEastAsia" w:hAnsiTheme="minorHAnsi" w:cstheme="minorBidi"/>
            <w:sz w:val="22"/>
            <w:szCs w:val="22"/>
            <w:lang w:eastAsia="en-AU"/>
          </w:rPr>
          <w:tab/>
        </w:r>
        <w:r w:rsidRPr="0047019E">
          <w:t>Disciplinary action by relevant presiding officer</w:t>
        </w:r>
        <w:r>
          <w:tab/>
        </w:r>
        <w:r>
          <w:fldChar w:fldCharType="begin"/>
        </w:r>
        <w:r>
          <w:instrText xml:space="preserve"> PAGEREF _Toc526417561 \h </w:instrText>
        </w:r>
        <w:r>
          <w:fldChar w:fldCharType="separate"/>
        </w:r>
        <w:r w:rsidR="004C6005">
          <w:t>225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62" w:history="1">
        <w:r w:rsidRPr="0047019E">
          <w:t>318</w:t>
        </w:r>
        <w:r>
          <w:rPr>
            <w:rFonts w:asciiTheme="minorHAnsi" w:eastAsiaTheme="minorEastAsia" w:hAnsiTheme="minorHAnsi" w:cstheme="minorBidi"/>
            <w:sz w:val="22"/>
            <w:szCs w:val="22"/>
            <w:lang w:eastAsia="en-AU"/>
          </w:rPr>
          <w:tab/>
        </w:r>
        <w:r w:rsidRPr="0047019E">
          <w:t>Disciplinary action—behaviour management consequences</w:t>
        </w:r>
        <w:r>
          <w:tab/>
        </w:r>
        <w:r>
          <w:fldChar w:fldCharType="begin"/>
        </w:r>
        <w:r>
          <w:instrText xml:space="preserve"> PAGEREF _Toc526417562 \h </w:instrText>
        </w:r>
        <w:r>
          <w:fldChar w:fldCharType="separate"/>
        </w:r>
        <w:r w:rsidR="004C6005">
          <w:t>226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63" w:history="1">
        <w:r w:rsidRPr="0047019E">
          <w:t>319</w:t>
        </w:r>
        <w:r>
          <w:rPr>
            <w:rFonts w:asciiTheme="minorHAnsi" w:eastAsiaTheme="minorEastAsia" w:hAnsiTheme="minorHAnsi" w:cstheme="minorBidi"/>
            <w:sz w:val="22"/>
            <w:szCs w:val="22"/>
            <w:lang w:eastAsia="en-AU"/>
          </w:rPr>
          <w:tab/>
        </w:r>
        <w:r w:rsidRPr="0047019E">
          <w:t>Maximum behaviour management consequences</w:t>
        </w:r>
        <w:r>
          <w:tab/>
        </w:r>
        <w:r>
          <w:fldChar w:fldCharType="begin"/>
        </w:r>
        <w:r>
          <w:instrText xml:space="preserve"> PAGEREF _Toc526417563 \h </w:instrText>
        </w:r>
        <w:r>
          <w:fldChar w:fldCharType="separate"/>
        </w:r>
        <w:r w:rsidR="004C6005">
          <w:t>226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64" w:history="1">
        <w:r w:rsidRPr="0047019E">
          <w:t>320</w:t>
        </w:r>
        <w:r>
          <w:rPr>
            <w:rFonts w:asciiTheme="minorHAnsi" w:eastAsiaTheme="minorEastAsia" w:hAnsiTheme="minorHAnsi" w:cstheme="minorBidi"/>
            <w:sz w:val="22"/>
            <w:szCs w:val="22"/>
            <w:lang w:eastAsia="en-AU"/>
          </w:rPr>
          <w:tab/>
        </w:r>
        <w:r w:rsidRPr="0047019E">
          <w:t>Privileges and entitlements—impact of discipline</w:t>
        </w:r>
        <w:r>
          <w:tab/>
        </w:r>
        <w:r>
          <w:fldChar w:fldCharType="begin"/>
        </w:r>
        <w:r>
          <w:instrText xml:space="preserve"> PAGEREF _Toc526417564 \h </w:instrText>
        </w:r>
        <w:r>
          <w:fldChar w:fldCharType="separate"/>
        </w:r>
        <w:r w:rsidR="004C6005">
          <w:t>227</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565" w:history="1">
        <w:r w:rsidR="00C639FE" w:rsidRPr="0047019E">
          <w:t>Chapter 9</w:t>
        </w:r>
        <w:r w:rsidR="00C639FE">
          <w:rPr>
            <w:rFonts w:asciiTheme="minorHAnsi" w:eastAsiaTheme="minorEastAsia" w:hAnsiTheme="minorHAnsi" w:cstheme="minorBidi"/>
            <w:b w:val="0"/>
            <w:sz w:val="22"/>
            <w:szCs w:val="22"/>
            <w:lang w:eastAsia="en-AU"/>
          </w:rPr>
          <w:tab/>
        </w:r>
        <w:r w:rsidR="00C639FE" w:rsidRPr="0047019E">
          <w:t>Criminal matters—conduct of disciplinary reviews</w:t>
        </w:r>
        <w:r w:rsidR="00C639FE" w:rsidRPr="00C639FE">
          <w:rPr>
            <w:vanish/>
          </w:rPr>
          <w:tab/>
        </w:r>
        <w:r w:rsidR="00C639FE" w:rsidRPr="00C639FE">
          <w:rPr>
            <w:vanish/>
          </w:rPr>
          <w:fldChar w:fldCharType="begin"/>
        </w:r>
        <w:r w:rsidR="00C639FE" w:rsidRPr="00C639FE">
          <w:rPr>
            <w:vanish/>
          </w:rPr>
          <w:instrText xml:space="preserve"> PAGEREF _Toc526417565 \h </w:instrText>
        </w:r>
        <w:r w:rsidR="00C639FE" w:rsidRPr="00C639FE">
          <w:rPr>
            <w:vanish/>
          </w:rPr>
        </w:r>
        <w:r w:rsidR="00C639FE" w:rsidRPr="00C639FE">
          <w:rPr>
            <w:vanish/>
          </w:rPr>
          <w:fldChar w:fldCharType="separate"/>
        </w:r>
        <w:r w:rsidR="004C6005">
          <w:rPr>
            <w:vanish/>
          </w:rPr>
          <w:t>228</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66" w:history="1">
        <w:r w:rsidR="00C639FE" w:rsidRPr="0047019E">
          <w:t>Part 9.1</w:t>
        </w:r>
        <w:r w:rsidR="00C639FE">
          <w:rPr>
            <w:rFonts w:asciiTheme="minorHAnsi" w:eastAsiaTheme="minorEastAsia" w:hAnsiTheme="minorHAnsi" w:cstheme="minorBidi"/>
            <w:b w:val="0"/>
            <w:sz w:val="22"/>
            <w:szCs w:val="22"/>
            <w:lang w:eastAsia="en-AU"/>
          </w:rPr>
          <w:tab/>
        </w:r>
        <w:r w:rsidR="00C639FE" w:rsidRPr="0047019E">
          <w:t>Conduct of disciplinary review—general</w:t>
        </w:r>
        <w:r w:rsidR="00C639FE" w:rsidRPr="00C639FE">
          <w:rPr>
            <w:vanish/>
          </w:rPr>
          <w:tab/>
        </w:r>
        <w:r w:rsidR="00C639FE" w:rsidRPr="00C639FE">
          <w:rPr>
            <w:vanish/>
          </w:rPr>
          <w:fldChar w:fldCharType="begin"/>
        </w:r>
        <w:r w:rsidR="00C639FE" w:rsidRPr="00C639FE">
          <w:rPr>
            <w:vanish/>
          </w:rPr>
          <w:instrText xml:space="preserve"> PAGEREF _Toc526417566 \h </w:instrText>
        </w:r>
        <w:r w:rsidR="00C639FE" w:rsidRPr="00C639FE">
          <w:rPr>
            <w:vanish/>
          </w:rPr>
        </w:r>
        <w:r w:rsidR="00C639FE" w:rsidRPr="00C639FE">
          <w:rPr>
            <w:vanish/>
          </w:rPr>
          <w:fldChar w:fldCharType="separate"/>
        </w:r>
        <w:r w:rsidR="004C6005">
          <w:rPr>
            <w:vanish/>
          </w:rPr>
          <w:t>228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67" w:history="1">
        <w:r w:rsidRPr="0047019E">
          <w:t>321</w:t>
        </w:r>
        <w:r>
          <w:rPr>
            <w:rFonts w:asciiTheme="minorHAnsi" w:eastAsiaTheme="minorEastAsia" w:hAnsiTheme="minorHAnsi" w:cstheme="minorBidi"/>
            <w:sz w:val="22"/>
            <w:szCs w:val="22"/>
            <w:lang w:eastAsia="en-AU"/>
          </w:rPr>
          <w:tab/>
        </w:r>
        <w:r w:rsidRPr="0047019E">
          <w:t>Application—ch 9</w:t>
        </w:r>
        <w:r>
          <w:tab/>
        </w:r>
        <w:r>
          <w:fldChar w:fldCharType="begin"/>
        </w:r>
        <w:r>
          <w:instrText xml:space="preserve"> PAGEREF _Toc526417567 \h </w:instrText>
        </w:r>
        <w:r>
          <w:fldChar w:fldCharType="separate"/>
        </w:r>
        <w:r w:rsidR="004C6005">
          <w:t>228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68" w:history="1">
        <w:r w:rsidRPr="0047019E">
          <w:t>322</w:t>
        </w:r>
        <w:r>
          <w:rPr>
            <w:rFonts w:asciiTheme="minorHAnsi" w:eastAsiaTheme="minorEastAsia" w:hAnsiTheme="minorHAnsi" w:cstheme="minorBidi"/>
            <w:sz w:val="22"/>
            <w:szCs w:val="22"/>
            <w:lang w:eastAsia="en-AU"/>
          </w:rPr>
          <w:tab/>
        </w:r>
        <w:r w:rsidRPr="0047019E">
          <w:t>Definitions</w:t>
        </w:r>
        <w:r w:rsidRPr="0047019E">
          <w:rPr>
            <w:i/>
          </w:rPr>
          <w:t>—</w:t>
        </w:r>
        <w:r w:rsidRPr="0047019E">
          <w:t>ch 9</w:t>
        </w:r>
        <w:r>
          <w:tab/>
        </w:r>
        <w:r>
          <w:fldChar w:fldCharType="begin"/>
        </w:r>
        <w:r>
          <w:instrText xml:space="preserve"> PAGEREF _Toc526417568 \h </w:instrText>
        </w:r>
        <w:r>
          <w:fldChar w:fldCharType="separate"/>
        </w:r>
        <w:r w:rsidR="004C6005">
          <w:t>228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69" w:history="1">
        <w:r w:rsidR="00C639FE" w:rsidRPr="0047019E">
          <w:t>Part 9.2</w:t>
        </w:r>
        <w:r w:rsidR="00C639FE">
          <w:rPr>
            <w:rFonts w:asciiTheme="minorHAnsi" w:eastAsiaTheme="minorEastAsia" w:hAnsiTheme="minorHAnsi" w:cstheme="minorBidi"/>
            <w:b w:val="0"/>
            <w:sz w:val="22"/>
            <w:szCs w:val="22"/>
            <w:lang w:eastAsia="en-AU"/>
          </w:rPr>
          <w:tab/>
        </w:r>
        <w:r w:rsidR="00C639FE" w:rsidRPr="0047019E">
          <w:t>Disciplinary review procedures</w:t>
        </w:r>
        <w:r w:rsidR="00C639FE" w:rsidRPr="00C639FE">
          <w:rPr>
            <w:vanish/>
          </w:rPr>
          <w:tab/>
        </w:r>
        <w:r w:rsidR="00C639FE" w:rsidRPr="00C639FE">
          <w:rPr>
            <w:vanish/>
          </w:rPr>
          <w:fldChar w:fldCharType="begin"/>
        </w:r>
        <w:r w:rsidR="00C639FE" w:rsidRPr="00C639FE">
          <w:rPr>
            <w:vanish/>
          </w:rPr>
          <w:instrText xml:space="preserve"> PAGEREF _Toc526417569 \h </w:instrText>
        </w:r>
        <w:r w:rsidR="00C639FE" w:rsidRPr="00C639FE">
          <w:rPr>
            <w:vanish/>
          </w:rPr>
        </w:r>
        <w:r w:rsidR="00C639FE" w:rsidRPr="00C639FE">
          <w:rPr>
            <w:vanish/>
          </w:rPr>
          <w:fldChar w:fldCharType="separate"/>
        </w:r>
        <w:r w:rsidR="004C6005">
          <w:rPr>
            <w:vanish/>
          </w:rPr>
          <w:t>229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0" w:history="1">
        <w:r w:rsidRPr="0047019E">
          <w:t>323</w:t>
        </w:r>
        <w:r>
          <w:rPr>
            <w:rFonts w:asciiTheme="minorHAnsi" w:eastAsiaTheme="minorEastAsia" w:hAnsiTheme="minorHAnsi" w:cstheme="minorBidi"/>
            <w:sz w:val="22"/>
            <w:szCs w:val="22"/>
            <w:lang w:eastAsia="en-AU"/>
          </w:rPr>
          <w:tab/>
        </w:r>
        <w:r w:rsidRPr="0047019E">
          <w:t>Nature of disciplinary reviews</w:t>
        </w:r>
        <w:r>
          <w:tab/>
        </w:r>
        <w:r>
          <w:fldChar w:fldCharType="begin"/>
        </w:r>
        <w:r>
          <w:instrText xml:space="preserve"> PAGEREF _Toc526417570 \h </w:instrText>
        </w:r>
        <w:r>
          <w:fldChar w:fldCharType="separate"/>
        </w:r>
        <w:r w:rsidR="004C6005">
          <w:t>229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1" w:history="1">
        <w:r w:rsidRPr="0047019E">
          <w:t>324</w:t>
        </w:r>
        <w:r>
          <w:rPr>
            <w:rFonts w:asciiTheme="minorHAnsi" w:eastAsiaTheme="minorEastAsia" w:hAnsiTheme="minorHAnsi" w:cstheme="minorBidi"/>
            <w:sz w:val="22"/>
            <w:szCs w:val="22"/>
            <w:lang w:eastAsia="en-AU"/>
          </w:rPr>
          <w:tab/>
        </w:r>
        <w:r w:rsidRPr="0047019E">
          <w:t>Notice of disciplinary review etc</w:t>
        </w:r>
        <w:r>
          <w:tab/>
        </w:r>
        <w:r>
          <w:fldChar w:fldCharType="begin"/>
        </w:r>
        <w:r>
          <w:instrText xml:space="preserve"> PAGEREF _Toc526417571 \h </w:instrText>
        </w:r>
        <w:r>
          <w:fldChar w:fldCharType="separate"/>
        </w:r>
        <w:r w:rsidR="004C6005">
          <w:t>229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2" w:history="1">
        <w:r w:rsidRPr="0047019E">
          <w:t>325</w:t>
        </w:r>
        <w:r>
          <w:rPr>
            <w:rFonts w:asciiTheme="minorHAnsi" w:eastAsiaTheme="minorEastAsia" w:hAnsiTheme="minorHAnsi" w:cstheme="minorBidi"/>
            <w:sz w:val="22"/>
            <w:szCs w:val="22"/>
            <w:lang w:eastAsia="en-AU"/>
          </w:rPr>
          <w:tab/>
        </w:r>
        <w:r w:rsidRPr="0047019E">
          <w:t>Conduct of disciplinary reviews</w:t>
        </w:r>
        <w:r>
          <w:tab/>
        </w:r>
        <w:r>
          <w:fldChar w:fldCharType="begin"/>
        </w:r>
        <w:r>
          <w:instrText xml:space="preserve"> PAGEREF _Toc526417572 \h </w:instrText>
        </w:r>
        <w:r>
          <w:fldChar w:fldCharType="separate"/>
        </w:r>
        <w:r w:rsidR="004C6005">
          <w:t>230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3" w:history="1">
        <w:r w:rsidRPr="0047019E">
          <w:t>326</w:t>
        </w:r>
        <w:r>
          <w:rPr>
            <w:rFonts w:asciiTheme="minorHAnsi" w:eastAsiaTheme="minorEastAsia" w:hAnsiTheme="minorHAnsi" w:cstheme="minorBidi"/>
            <w:sz w:val="22"/>
            <w:szCs w:val="22"/>
            <w:lang w:eastAsia="en-AU"/>
          </w:rPr>
          <w:tab/>
        </w:r>
        <w:r w:rsidRPr="0047019E">
          <w:t>Review officer may require official reports</w:t>
        </w:r>
        <w:r>
          <w:tab/>
        </w:r>
        <w:r>
          <w:fldChar w:fldCharType="begin"/>
        </w:r>
        <w:r>
          <w:instrText xml:space="preserve"> PAGEREF _Toc526417573 \h </w:instrText>
        </w:r>
        <w:r>
          <w:fldChar w:fldCharType="separate"/>
        </w:r>
        <w:r w:rsidR="004C6005">
          <w:t>231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4" w:history="1">
        <w:r w:rsidRPr="0047019E">
          <w:t>327</w:t>
        </w:r>
        <w:r>
          <w:rPr>
            <w:rFonts w:asciiTheme="minorHAnsi" w:eastAsiaTheme="minorEastAsia" w:hAnsiTheme="minorHAnsi" w:cstheme="minorBidi"/>
            <w:sz w:val="22"/>
            <w:szCs w:val="22"/>
            <w:lang w:eastAsia="en-AU"/>
          </w:rPr>
          <w:tab/>
        </w:r>
        <w:r w:rsidRPr="0047019E">
          <w:t>Review officer may require information and documents</w:t>
        </w:r>
        <w:r>
          <w:tab/>
        </w:r>
        <w:r>
          <w:fldChar w:fldCharType="begin"/>
        </w:r>
        <w:r>
          <w:instrText xml:space="preserve"> PAGEREF _Toc526417574 \h </w:instrText>
        </w:r>
        <w:r>
          <w:fldChar w:fldCharType="separate"/>
        </w:r>
        <w:r w:rsidR="004C6005">
          <w:t>231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5" w:history="1">
        <w:r w:rsidRPr="0047019E">
          <w:t>328</w:t>
        </w:r>
        <w:r>
          <w:rPr>
            <w:rFonts w:asciiTheme="minorHAnsi" w:eastAsiaTheme="minorEastAsia" w:hAnsiTheme="minorHAnsi" w:cstheme="minorBidi"/>
            <w:sz w:val="22"/>
            <w:szCs w:val="22"/>
            <w:lang w:eastAsia="en-AU"/>
          </w:rPr>
          <w:tab/>
        </w:r>
        <w:r w:rsidRPr="0047019E">
          <w:t>Possession of review documents etc</w:t>
        </w:r>
        <w:r>
          <w:tab/>
        </w:r>
        <w:r>
          <w:fldChar w:fldCharType="begin"/>
        </w:r>
        <w:r>
          <w:instrText xml:space="preserve"> PAGEREF _Toc526417575 \h </w:instrText>
        </w:r>
        <w:r>
          <w:fldChar w:fldCharType="separate"/>
        </w:r>
        <w:r w:rsidR="004C6005">
          <w:t>232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6" w:history="1">
        <w:r w:rsidRPr="0047019E">
          <w:t>329</w:t>
        </w:r>
        <w:r>
          <w:rPr>
            <w:rFonts w:asciiTheme="minorHAnsi" w:eastAsiaTheme="minorEastAsia" w:hAnsiTheme="minorHAnsi" w:cstheme="minorBidi"/>
            <w:sz w:val="22"/>
            <w:szCs w:val="22"/>
            <w:lang w:eastAsia="en-AU"/>
          </w:rPr>
          <w:tab/>
        </w:r>
        <w:r w:rsidRPr="0047019E">
          <w:t>Record of review</w:t>
        </w:r>
        <w:r>
          <w:tab/>
        </w:r>
        <w:r>
          <w:fldChar w:fldCharType="begin"/>
        </w:r>
        <w:r>
          <w:instrText xml:space="preserve"> PAGEREF _Toc526417576 \h </w:instrText>
        </w:r>
        <w:r>
          <w:fldChar w:fldCharType="separate"/>
        </w:r>
        <w:r w:rsidR="004C6005">
          <w:t>232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77" w:history="1">
        <w:r w:rsidR="00C639FE" w:rsidRPr="0047019E">
          <w:t>Part 9.3</w:t>
        </w:r>
        <w:r w:rsidR="00C639FE">
          <w:rPr>
            <w:rFonts w:asciiTheme="minorHAnsi" w:eastAsiaTheme="minorEastAsia" w:hAnsiTheme="minorHAnsi" w:cstheme="minorBidi"/>
            <w:b w:val="0"/>
            <w:sz w:val="22"/>
            <w:szCs w:val="22"/>
            <w:lang w:eastAsia="en-AU"/>
          </w:rPr>
          <w:tab/>
        </w:r>
        <w:r w:rsidR="00C639FE" w:rsidRPr="0047019E">
          <w:t>Disciplinary hearing procedures</w:t>
        </w:r>
        <w:r w:rsidR="00C639FE" w:rsidRPr="00C639FE">
          <w:rPr>
            <w:vanish/>
          </w:rPr>
          <w:tab/>
        </w:r>
        <w:r w:rsidR="00C639FE" w:rsidRPr="00C639FE">
          <w:rPr>
            <w:vanish/>
          </w:rPr>
          <w:fldChar w:fldCharType="begin"/>
        </w:r>
        <w:r w:rsidR="00C639FE" w:rsidRPr="00C639FE">
          <w:rPr>
            <w:vanish/>
          </w:rPr>
          <w:instrText xml:space="preserve"> PAGEREF _Toc526417577 \h </w:instrText>
        </w:r>
        <w:r w:rsidR="00C639FE" w:rsidRPr="00C639FE">
          <w:rPr>
            <w:vanish/>
          </w:rPr>
        </w:r>
        <w:r w:rsidR="00C639FE" w:rsidRPr="00C639FE">
          <w:rPr>
            <w:vanish/>
          </w:rPr>
          <w:fldChar w:fldCharType="separate"/>
        </w:r>
        <w:r w:rsidR="004C6005">
          <w:rPr>
            <w:vanish/>
          </w:rPr>
          <w:t>233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8" w:history="1">
        <w:r w:rsidRPr="0047019E">
          <w:t>330</w:t>
        </w:r>
        <w:r>
          <w:rPr>
            <w:rFonts w:asciiTheme="minorHAnsi" w:eastAsiaTheme="minorEastAsia" w:hAnsiTheme="minorHAnsi" w:cstheme="minorBidi"/>
            <w:sz w:val="22"/>
            <w:szCs w:val="22"/>
            <w:lang w:eastAsia="en-AU"/>
          </w:rPr>
          <w:tab/>
        </w:r>
        <w:r w:rsidRPr="0047019E">
          <w:t>Notice of disciplinary hearing</w:t>
        </w:r>
        <w:r>
          <w:tab/>
        </w:r>
        <w:r>
          <w:fldChar w:fldCharType="begin"/>
        </w:r>
        <w:r>
          <w:instrText xml:space="preserve"> PAGEREF _Toc526417578 \h </w:instrText>
        </w:r>
        <w:r>
          <w:fldChar w:fldCharType="separate"/>
        </w:r>
        <w:r w:rsidR="004C6005">
          <w:t>233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79" w:history="1">
        <w:r w:rsidRPr="0047019E">
          <w:t>331</w:t>
        </w:r>
        <w:r>
          <w:rPr>
            <w:rFonts w:asciiTheme="minorHAnsi" w:eastAsiaTheme="minorEastAsia" w:hAnsiTheme="minorHAnsi" w:cstheme="minorBidi"/>
            <w:sz w:val="22"/>
            <w:szCs w:val="22"/>
            <w:lang w:eastAsia="en-AU"/>
          </w:rPr>
          <w:tab/>
        </w:r>
        <w:r w:rsidRPr="0047019E">
          <w:t>Review officer’s powers at review</w:t>
        </w:r>
        <w:r>
          <w:tab/>
        </w:r>
        <w:r>
          <w:fldChar w:fldCharType="begin"/>
        </w:r>
        <w:r>
          <w:instrText xml:space="preserve"> PAGEREF _Toc526417579 \h </w:instrText>
        </w:r>
        <w:r>
          <w:fldChar w:fldCharType="separate"/>
        </w:r>
        <w:r w:rsidR="004C6005">
          <w:t>233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0" w:history="1">
        <w:r w:rsidRPr="0047019E">
          <w:t>332</w:t>
        </w:r>
        <w:r>
          <w:rPr>
            <w:rFonts w:asciiTheme="minorHAnsi" w:eastAsiaTheme="minorEastAsia" w:hAnsiTheme="minorHAnsi" w:cstheme="minorBidi"/>
            <w:sz w:val="22"/>
            <w:szCs w:val="22"/>
            <w:lang w:eastAsia="en-AU"/>
          </w:rPr>
          <w:tab/>
        </w:r>
        <w:r w:rsidRPr="0047019E">
          <w:t>Rights of accused detainee at disciplinary hearing</w:t>
        </w:r>
        <w:r>
          <w:tab/>
        </w:r>
        <w:r>
          <w:fldChar w:fldCharType="begin"/>
        </w:r>
        <w:r>
          <w:instrText xml:space="preserve"> PAGEREF _Toc526417580 \h </w:instrText>
        </w:r>
        <w:r>
          <w:fldChar w:fldCharType="separate"/>
        </w:r>
        <w:r w:rsidR="004C6005">
          <w:t>234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1" w:history="1">
        <w:r w:rsidRPr="0047019E">
          <w:t>333</w:t>
        </w:r>
        <w:r>
          <w:rPr>
            <w:rFonts w:asciiTheme="minorHAnsi" w:eastAsiaTheme="minorEastAsia" w:hAnsiTheme="minorHAnsi" w:cstheme="minorBidi"/>
            <w:sz w:val="22"/>
            <w:szCs w:val="22"/>
            <w:lang w:eastAsia="en-AU"/>
          </w:rPr>
          <w:tab/>
        </w:r>
        <w:r w:rsidRPr="0047019E">
          <w:t>Exclusion of accused detainee from hearing</w:t>
        </w:r>
        <w:r>
          <w:tab/>
        </w:r>
        <w:r>
          <w:fldChar w:fldCharType="begin"/>
        </w:r>
        <w:r>
          <w:instrText xml:space="preserve"> PAGEREF _Toc526417581 \h </w:instrText>
        </w:r>
        <w:r>
          <w:fldChar w:fldCharType="separate"/>
        </w:r>
        <w:r w:rsidR="004C6005">
          <w:t>235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2" w:history="1">
        <w:r w:rsidRPr="0047019E">
          <w:t>334</w:t>
        </w:r>
        <w:r>
          <w:rPr>
            <w:rFonts w:asciiTheme="minorHAnsi" w:eastAsiaTheme="minorEastAsia" w:hAnsiTheme="minorHAnsi" w:cstheme="minorBidi"/>
            <w:sz w:val="22"/>
            <w:szCs w:val="22"/>
            <w:lang w:eastAsia="en-AU"/>
          </w:rPr>
          <w:tab/>
        </w:r>
        <w:r w:rsidRPr="0047019E">
          <w:t>Hearing in accused detainee’s absence</w:t>
        </w:r>
        <w:r>
          <w:tab/>
        </w:r>
        <w:r>
          <w:fldChar w:fldCharType="begin"/>
        </w:r>
        <w:r>
          <w:instrText xml:space="preserve"> PAGEREF _Toc526417582 \h </w:instrText>
        </w:r>
        <w:r>
          <w:fldChar w:fldCharType="separate"/>
        </w:r>
        <w:r w:rsidR="004C6005">
          <w:t>235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3" w:history="1">
        <w:r w:rsidRPr="0047019E">
          <w:t>335</w:t>
        </w:r>
        <w:r>
          <w:rPr>
            <w:rFonts w:asciiTheme="minorHAnsi" w:eastAsiaTheme="minorEastAsia" w:hAnsiTheme="minorHAnsi" w:cstheme="minorBidi"/>
            <w:sz w:val="22"/>
            <w:szCs w:val="22"/>
            <w:lang w:eastAsia="en-AU"/>
          </w:rPr>
          <w:tab/>
        </w:r>
        <w:r w:rsidRPr="0047019E">
          <w:t>Appearance at disciplinary hearing by audiovisual or audio link</w:t>
        </w:r>
        <w:r>
          <w:tab/>
        </w:r>
        <w:r>
          <w:fldChar w:fldCharType="begin"/>
        </w:r>
        <w:r>
          <w:instrText xml:space="preserve"> PAGEREF _Toc526417583 \h </w:instrText>
        </w:r>
        <w:r>
          <w:fldChar w:fldCharType="separate"/>
        </w:r>
        <w:r w:rsidR="004C6005">
          <w:t>235</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584" w:history="1">
        <w:r w:rsidR="00C639FE" w:rsidRPr="0047019E">
          <w:t>Chapter 10</w:t>
        </w:r>
        <w:r w:rsidR="00C639FE">
          <w:rPr>
            <w:rFonts w:asciiTheme="minorHAnsi" w:eastAsiaTheme="minorEastAsia" w:hAnsiTheme="minorHAnsi" w:cstheme="minorBidi"/>
            <w:b w:val="0"/>
            <w:sz w:val="22"/>
            <w:szCs w:val="22"/>
            <w:lang w:eastAsia="en-AU"/>
          </w:rPr>
          <w:tab/>
        </w:r>
        <w:r w:rsidR="00C639FE" w:rsidRPr="0047019E">
          <w:t>Care and protection—general</w:t>
        </w:r>
        <w:r w:rsidR="00C639FE" w:rsidRPr="00C639FE">
          <w:rPr>
            <w:vanish/>
          </w:rPr>
          <w:tab/>
        </w:r>
        <w:r w:rsidR="00C639FE" w:rsidRPr="00C639FE">
          <w:rPr>
            <w:vanish/>
          </w:rPr>
          <w:fldChar w:fldCharType="begin"/>
        </w:r>
        <w:r w:rsidR="00C639FE" w:rsidRPr="00C639FE">
          <w:rPr>
            <w:vanish/>
          </w:rPr>
          <w:instrText xml:space="preserve"> PAGEREF _Toc526417584 \h </w:instrText>
        </w:r>
        <w:r w:rsidR="00C639FE" w:rsidRPr="00C639FE">
          <w:rPr>
            <w:vanish/>
          </w:rPr>
        </w:r>
        <w:r w:rsidR="00C639FE" w:rsidRPr="00C639FE">
          <w:rPr>
            <w:vanish/>
          </w:rPr>
          <w:fldChar w:fldCharType="separate"/>
        </w:r>
        <w:r w:rsidR="004C6005">
          <w:rPr>
            <w:vanish/>
          </w:rPr>
          <w:t>237</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85" w:history="1">
        <w:r w:rsidR="00C639FE" w:rsidRPr="0047019E">
          <w:t>Part 10.1</w:t>
        </w:r>
        <w:r w:rsidR="00C639FE">
          <w:rPr>
            <w:rFonts w:asciiTheme="minorHAnsi" w:eastAsiaTheme="minorEastAsia" w:hAnsiTheme="minorHAnsi" w:cstheme="minorBidi"/>
            <w:b w:val="0"/>
            <w:sz w:val="22"/>
            <w:szCs w:val="22"/>
            <w:lang w:eastAsia="en-AU"/>
          </w:rPr>
          <w:tab/>
        </w:r>
        <w:r w:rsidR="00C639FE" w:rsidRPr="0047019E">
          <w:t>Application of care and protection chapters</w:t>
        </w:r>
        <w:r w:rsidR="00C639FE" w:rsidRPr="00C639FE">
          <w:rPr>
            <w:vanish/>
          </w:rPr>
          <w:tab/>
        </w:r>
        <w:r w:rsidR="00C639FE" w:rsidRPr="00C639FE">
          <w:rPr>
            <w:vanish/>
          </w:rPr>
          <w:fldChar w:fldCharType="begin"/>
        </w:r>
        <w:r w:rsidR="00C639FE" w:rsidRPr="00C639FE">
          <w:rPr>
            <w:vanish/>
          </w:rPr>
          <w:instrText xml:space="preserve"> PAGEREF _Toc526417585 \h </w:instrText>
        </w:r>
        <w:r w:rsidR="00C639FE" w:rsidRPr="00C639FE">
          <w:rPr>
            <w:vanish/>
          </w:rPr>
        </w:r>
        <w:r w:rsidR="00C639FE" w:rsidRPr="00C639FE">
          <w:rPr>
            <w:vanish/>
          </w:rPr>
          <w:fldChar w:fldCharType="separate"/>
        </w:r>
        <w:r w:rsidR="004C6005">
          <w:rPr>
            <w:vanish/>
          </w:rPr>
          <w:t>237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6" w:history="1">
        <w:r w:rsidRPr="0047019E">
          <w:t>336</w:t>
        </w:r>
        <w:r>
          <w:rPr>
            <w:rFonts w:asciiTheme="minorHAnsi" w:eastAsiaTheme="minorEastAsia" w:hAnsiTheme="minorHAnsi" w:cstheme="minorBidi"/>
            <w:sz w:val="22"/>
            <w:szCs w:val="22"/>
            <w:lang w:eastAsia="en-AU"/>
          </w:rPr>
          <w:tab/>
        </w:r>
        <w:r w:rsidRPr="0047019E">
          <w:t xml:space="preserve">What are the </w:t>
        </w:r>
        <w:r w:rsidRPr="0047019E">
          <w:rPr>
            <w:i/>
          </w:rPr>
          <w:t>care and protection chapters</w:t>
        </w:r>
        <w:r w:rsidRPr="0047019E">
          <w:t>?</w:t>
        </w:r>
        <w:r>
          <w:tab/>
        </w:r>
        <w:r>
          <w:fldChar w:fldCharType="begin"/>
        </w:r>
        <w:r>
          <w:instrText xml:space="preserve"> PAGEREF _Toc526417586 \h </w:instrText>
        </w:r>
        <w:r>
          <w:fldChar w:fldCharType="separate"/>
        </w:r>
        <w:r w:rsidR="004C6005">
          <w:t>237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7" w:history="1">
        <w:r w:rsidRPr="0047019E">
          <w:t>337</w:t>
        </w:r>
        <w:r>
          <w:rPr>
            <w:rFonts w:asciiTheme="minorHAnsi" w:eastAsiaTheme="minorEastAsia" w:hAnsiTheme="minorHAnsi" w:cstheme="minorBidi"/>
            <w:sz w:val="22"/>
            <w:szCs w:val="22"/>
            <w:lang w:eastAsia="en-AU"/>
          </w:rPr>
          <w:tab/>
        </w:r>
        <w:r w:rsidRPr="0047019E">
          <w:t>Age—proof of age to be sought before action taken</w:t>
        </w:r>
        <w:r>
          <w:tab/>
        </w:r>
        <w:r>
          <w:fldChar w:fldCharType="begin"/>
        </w:r>
        <w:r>
          <w:instrText xml:space="preserve"> PAGEREF _Toc526417587 \h </w:instrText>
        </w:r>
        <w:r>
          <w:fldChar w:fldCharType="separate"/>
        </w:r>
        <w:r w:rsidR="004C6005">
          <w:t>238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8" w:history="1">
        <w:r w:rsidRPr="0047019E">
          <w:t>338</w:t>
        </w:r>
        <w:r>
          <w:rPr>
            <w:rFonts w:asciiTheme="minorHAnsi" w:eastAsiaTheme="minorEastAsia" w:hAnsiTheme="minorHAnsi" w:cstheme="minorBidi"/>
            <w:sz w:val="22"/>
            <w:szCs w:val="22"/>
            <w:lang w:eastAsia="en-AU"/>
          </w:rPr>
          <w:tab/>
        </w:r>
        <w:r w:rsidRPr="0047019E">
          <w:t>Age—application of care and protection chapters if no proof of age</w:t>
        </w:r>
        <w:r>
          <w:tab/>
        </w:r>
        <w:r>
          <w:fldChar w:fldCharType="begin"/>
        </w:r>
        <w:r>
          <w:instrText xml:space="preserve"> PAGEREF _Toc526417588 \h </w:instrText>
        </w:r>
        <w:r>
          <w:fldChar w:fldCharType="separate"/>
        </w:r>
        <w:r w:rsidR="004C6005">
          <w:t>238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89" w:history="1">
        <w:r w:rsidRPr="0047019E">
          <w:t>339</w:t>
        </w:r>
        <w:r>
          <w:rPr>
            <w:rFonts w:asciiTheme="minorHAnsi" w:eastAsiaTheme="minorEastAsia" w:hAnsiTheme="minorHAnsi" w:cstheme="minorBidi"/>
            <w:sz w:val="22"/>
            <w:szCs w:val="22"/>
            <w:lang w:eastAsia="en-AU"/>
          </w:rPr>
          <w:tab/>
        </w:r>
        <w:r w:rsidRPr="0047019E">
          <w:t>Age—care and protection chapters stop applying if person discovered to be adult</w:t>
        </w:r>
        <w:r>
          <w:tab/>
        </w:r>
        <w:r>
          <w:fldChar w:fldCharType="begin"/>
        </w:r>
        <w:r>
          <w:instrText xml:space="preserve"> PAGEREF _Toc526417589 \h </w:instrText>
        </w:r>
        <w:r>
          <w:fldChar w:fldCharType="separate"/>
        </w:r>
        <w:r w:rsidR="004C6005">
          <w:t>239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0" w:history="1">
        <w:r w:rsidRPr="0047019E">
          <w:t>340</w:t>
        </w:r>
        <w:r>
          <w:rPr>
            <w:rFonts w:asciiTheme="minorHAnsi" w:eastAsiaTheme="minorEastAsia" w:hAnsiTheme="minorHAnsi" w:cstheme="minorBidi"/>
            <w:sz w:val="22"/>
            <w:szCs w:val="22"/>
            <w:lang w:eastAsia="en-AU"/>
          </w:rPr>
          <w:tab/>
        </w:r>
        <w:r w:rsidRPr="0047019E">
          <w:t>Care and protection chapters stop applying when young person becomes adult</w:t>
        </w:r>
        <w:r>
          <w:tab/>
        </w:r>
        <w:r>
          <w:fldChar w:fldCharType="begin"/>
        </w:r>
        <w:r>
          <w:instrText xml:space="preserve"> PAGEREF _Toc526417590 \h </w:instrText>
        </w:r>
        <w:r>
          <w:fldChar w:fldCharType="separate"/>
        </w:r>
        <w:r w:rsidR="004C6005">
          <w:t>240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591" w:history="1">
        <w:r w:rsidR="00C639FE" w:rsidRPr="0047019E">
          <w:t>Part 10.2</w:t>
        </w:r>
        <w:r w:rsidR="00C639FE">
          <w:rPr>
            <w:rFonts w:asciiTheme="minorHAnsi" w:eastAsiaTheme="minorEastAsia" w:hAnsiTheme="minorHAnsi" w:cstheme="minorBidi"/>
            <w:b w:val="0"/>
            <w:sz w:val="22"/>
            <w:szCs w:val="22"/>
            <w:lang w:eastAsia="en-AU"/>
          </w:rPr>
          <w:tab/>
        </w:r>
        <w:r w:rsidR="00C639FE" w:rsidRPr="0047019E">
          <w:t>Important concepts—care and protection chapters</w:t>
        </w:r>
        <w:r w:rsidR="00C639FE" w:rsidRPr="00C639FE">
          <w:rPr>
            <w:vanish/>
          </w:rPr>
          <w:tab/>
        </w:r>
        <w:r w:rsidR="00C639FE" w:rsidRPr="00C639FE">
          <w:rPr>
            <w:vanish/>
          </w:rPr>
          <w:fldChar w:fldCharType="begin"/>
        </w:r>
        <w:r w:rsidR="00C639FE" w:rsidRPr="00C639FE">
          <w:rPr>
            <w:vanish/>
          </w:rPr>
          <w:instrText xml:space="preserve"> PAGEREF _Toc526417591 \h </w:instrText>
        </w:r>
        <w:r w:rsidR="00C639FE" w:rsidRPr="00C639FE">
          <w:rPr>
            <w:vanish/>
          </w:rPr>
        </w:r>
        <w:r w:rsidR="00C639FE" w:rsidRPr="00C639FE">
          <w:rPr>
            <w:vanish/>
          </w:rPr>
          <w:fldChar w:fldCharType="separate"/>
        </w:r>
        <w:r w:rsidR="004C6005">
          <w:rPr>
            <w:vanish/>
          </w:rPr>
          <w:t>241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2" w:history="1">
        <w:r w:rsidRPr="0047019E">
          <w:t>341</w:t>
        </w:r>
        <w:r>
          <w:rPr>
            <w:rFonts w:asciiTheme="minorHAnsi" w:eastAsiaTheme="minorEastAsia" w:hAnsiTheme="minorHAnsi" w:cstheme="minorBidi"/>
            <w:sz w:val="22"/>
            <w:szCs w:val="22"/>
            <w:lang w:eastAsia="en-AU"/>
          </w:rPr>
          <w:tab/>
        </w:r>
        <w:r w:rsidRPr="0047019E">
          <w:t>Definitions—care and protection chapters</w:t>
        </w:r>
        <w:r>
          <w:tab/>
        </w:r>
        <w:r>
          <w:fldChar w:fldCharType="begin"/>
        </w:r>
        <w:r>
          <w:instrText xml:space="preserve"> PAGEREF _Toc526417592 \h </w:instrText>
        </w:r>
        <w:r>
          <w:fldChar w:fldCharType="separate"/>
        </w:r>
        <w:r w:rsidR="004C6005">
          <w:t>241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3" w:history="1">
        <w:r w:rsidRPr="0047019E">
          <w:t>342</w:t>
        </w:r>
        <w:r>
          <w:rPr>
            <w:rFonts w:asciiTheme="minorHAnsi" w:eastAsiaTheme="minorEastAsia" w:hAnsiTheme="minorHAnsi" w:cstheme="minorBidi"/>
            <w:sz w:val="22"/>
            <w:szCs w:val="22"/>
            <w:lang w:eastAsia="en-AU"/>
          </w:rPr>
          <w:tab/>
        </w:r>
        <w:r w:rsidRPr="0047019E">
          <w:t xml:space="preserve">What is </w:t>
        </w:r>
        <w:r w:rsidRPr="0047019E">
          <w:rPr>
            <w:i/>
          </w:rPr>
          <w:t>abuse</w:t>
        </w:r>
        <w:r w:rsidRPr="0047019E">
          <w:t>?</w:t>
        </w:r>
        <w:r>
          <w:tab/>
        </w:r>
        <w:r>
          <w:fldChar w:fldCharType="begin"/>
        </w:r>
        <w:r>
          <w:instrText xml:space="preserve"> PAGEREF _Toc526417593 \h </w:instrText>
        </w:r>
        <w:r>
          <w:fldChar w:fldCharType="separate"/>
        </w:r>
        <w:r w:rsidR="004C6005">
          <w:t>241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4" w:history="1">
        <w:r w:rsidRPr="0047019E">
          <w:t>343</w:t>
        </w:r>
        <w:r>
          <w:rPr>
            <w:rFonts w:asciiTheme="minorHAnsi" w:eastAsiaTheme="minorEastAsia" w:hAnsiTheme="minorHAnsi" w:cstheme="minorBidi"/>
            <w:sz w:val="22"/>
            <w:szCs w:val="22"/>
            <w:lang w:eastAsia="en-AU"/>
          </w:rPr>
          <w:tab/>
        </w:r>
        <w:r w:rsidRPr="0047019E">
          <w:t xml:space="preserve">What is </w:t>
        </w:r>
        <w:r w:rsidRPr="0047019E">
          <w:rPr>
            <w:i/>
          </w:rPr>
          <w:t>neglect</w:t>
        </w:r>
        <w:r w:rsidRPr="0047019E">
          <w:t>?</w:t>
        </w:r>
        <w:r>
          <w:tab/>
        </w:r>
        <w:r>
          <w:fldChar w:fldCharType="begin"/>
        </w:r>
        <w:r>
          <w:instrText xml:space="preserve"> PAGEREF _Toc526417594 \h </w:instrText>
        </w:r>
        <w:r>
          <w:fldChar w:fldCharType="separate"/>
        </w:r>
        <w:r w:rsidR="004C6005">
          <w:t>242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5" w:history="1">
        <w:r w:rsidRPr="0047019E">
          <w:t>344</w:t>
        </w:r>
        <w:r>
          <w:rPr>
            <w:rFonts w:asciiTheme="minorHAnsi" w:eastAsiaTheme="minorEastAsia" w:hAnsiTheme="minorHAnsi" w:cstheme="minorBidi"/>
            <w:sz w:val="22"/>
            <w:szCs w:val="22"/>
            <w:lang w:eastAsia="en-AU"/>
          </w:rPr>
          <w:tab/>
        </w:r>
        <w:r w:rsidRPr="0047019E">
          <w:t xml:space="preserve">When are children and young people </w:t>
        </w:r>
        <w:r w:rsidRPr="0047019E">
          <w:rPr>
            <w:i/>
          </w:rPr>
          <w:t>at risk of abuse or neglect</w:t>
        </w:r>
        <w:r w:rsidRPr="0047019E">
          <w:t>?</w:t>
        </w:r>
        <w:r>
          <w:tab/>
        </w:r>
        <w:r>
          <w:fldChar w:fldCharType="begin"/>
        </w:r>
        <w:r>
          <w:instrText xml:space="preserve"> PAGEREF _Toc526417595 \h </w:instrText>
        </w:r>
        <w:r>
          <w:fldChar w:fldCharType="separate"/>
        </w:r>
        <w:r w:rsidR="004C6005">
          <w:t>243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6" w:history="1">
        <w:r w:rsidRPr="0047019E">
          <w:t>345</w:t>
        </w:r>
        <w:r>
          <w:rPr>
            <w:rFonts w:asciiTheme="minorHAnsi" w:eastAsiaTheme="minorEastAsia" w:hAnsiTheme="minorHAnsi" w:cstheme="minorBidi"/>
            <w:sz w:val="22"/>
            <w:szCs w:val="22"/>
            <w:lang w:eastAsia="en-AU"/>
          </w:rPr>
          <w:tab/>
        </w:r>
        <w:r w:rsidRPr="0047019E">
          <w:t xml:space="preserve">When are children and young people </w:t>
        </w:r>
        <w:r w:rsidRPr="0047019E">
          <w:rPr>
            <w:i/>
          </w:rPr>
          <w:t>in need of care and protection</w:t>
        </w:r>
        <w:r w:rsidRPr="0047019E">
          <w:t>?</w:t>
        </w:r>
        <w:r>
          <w:tab/>
        </w:r>
        <w:r>
          <w:fldChar w:fldCharType="begin"/>
        </w:r>
        <w:r>
          <w:instrText xml:space="preserve"> PAGEREF _Toc526417596 \h </w:instrText>
        </w:r>
        <w:r>
          <w:fldChar w:fldCharType="separate"/>
        </w:r>
        <w:r w:rsidR="004C6005">
          <w:t>244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7" w:history="1">
        <w:r w:rsidRPr="0047019E">
          <w:t>346</w:t>
        </w:r>
        <w:r>
          <w:rPr>
            <w:rFonts w:asciiTheme="minorHAnsi" w:eastAsiaTheme="minorEastAsia" w:hAnsiTheme="minorHAnsi" w:cstheme="minorBidi"/>
            <w:sz w:val="22"/>
            <w:szCs w:val="22"/>
            <w:lang w:eastAsia="en-AU"/>
          </w:rPr>
          <w:tab/>
        </w:r>
        <w:r w:rsidRPr="0047019E">
          <w:t>Incident need not have happened in ACT</w:t>
        </w:r>
        <w:r>
          <w:tab/>
        </w:r>
        <w:r>
          <w:fldChar w:fldCharType="begin"/>
        </w:r>
        <w:r>
          <w:instrText xml:space="preserve"> PAGEREF _Toc526417597 \h </w:instrText>
        </w:r>
        <w:r>
          <w:fldChar w:fldCharType="separate"/>
        </w:r>
        <w:r w:rsidR="004C6005">
          <w:t>245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8" w:history="1">
        <w:r w:rsidRPr="0047019E">
          <w:t>347</w:t>
        </w:r>
        <w:r>
          <w:rPr>
            <w:rFonts w:asciiTheme="minorHAnsi" w:eastAsiaTheme="minorEastAsia" w:hAnsiTheme="minorHAnsi" w:cstheme="minorBidi"/>
            <w:sz w:val="22"/>
            <w:szCs w:val="22"/>
            <w:lang w:eastAsia="en-AU"/>
          </w:rPr>
          <w:tab/>
        </w:r>
        <w:r w:rsidRPr="0047019E">
          <w:t xml:space="preserve">Who is a </w:t>
        </w:r>
        <w:r w:rsidRPr="0047019E">
          <w:rPr>
            <w:i/>
          </w:rPr>
          <w:t>former caregiver</w:t>
        </w:r>
        <w:r w:rsidRPr="0047019E">
          <w:t>?</w:t>
        </w:r>
        <w:r>
          <w:tab/>
        </w:r>
        <w:r>
          <w:fldChar w:fldCharType="begin"/>
        </w:r>
        <w:r>
          <w:instrText xml:space="preserve"> PAGEREF _Toc526417598 \h </w:instrText>
        </w:r>
        <w:r>
          <w:fldChar w:fldCharType="separate"/>
        </w:r>
        <w:r w:rsidR="004C6005">
          <w:t>245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599" w:history="1">
        <w:r w:rsidRPr="0047019E">
          <w:t>348</w:t>
        </w:r>
        <w:r>
          <w:rPr>
            <w:rFonts w:asciiTheme="minorHAnsi" w:eastAsiaTheme="minorEastAsia" w:hAnsiTheme="minorHAnsi" w:cstheme="minorBidi"/>
            <w:sz w:val="22"/>
            <w:szCs w:val="22"/>
            <w:lang w:eastAsia="en-AU"/>
          </w:rPr>
          <w:tab/>
        </w:r>
        <w:r w:rsidRPr="0047019E">
          <w:t xml:space="preserve">What is </w:t>
        </w:r>
        <w:r w:rsidRPr="0047019E">
          <w:rPr>
            <w:i/>
          </w:rPr>
          <w:t>contact</w:t>
        </w:r>
        <w:r w:rsidRPr="0047019E">
          <w:t xml:space="preserve"> with a person?</w:t>
        </w:r>
        <w:r>
          <w:tab/>
        </w:r>
        <w:r>
          <w:fldChar w:fldCharType="begin"/>
        </w:r>
        <w:r>
          <w:instrText xml:space="preserve"> PAGEREF _Toc526417599 \h </w:instrText>
        </w:r>
        <w:r>
          <w:fldChar w:fldCharType="separate"/>
        </w:r>
        <w:r w:rsidR="004C6005">
          <w:t>246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00" w:history="1">
        <w:r w:rsidR="00C639FE" w:rsidRPr="0047019E">
          <w:t>Part 10.3</w:t>
        </w:r>
        <w:r w:rsidR="00C639FE">
          <w:rPr>
            <w:rFonts w:asciiTheme="minorHAnsi" w:eastAsiaTheme="minorEastAsia" w:hAnsiTheme="minorHAnsi" w:cstheme="minorBidi"/>
            <w:b w:val="0"/>
            <w:sz w:val="22"/>
            <w:szCs w:val="22"/>
            <w:lang w:eastAsia="en-AU"/>
          </w:rPr>
          <w:tab/>
        </w:r>
        <w:r w:rsidR="00C639FE" w:rsidRPr="0047019E">
          <w:t>Principles and considerations—care and protection chapters</w:t>
        </w:r>
        <w:r w:rsidR="00C639FE" w:rsidRPr="00C639FE">
          <w:rPr>
            <w:vanish/>
          </w:rPr>
          <w:tab/>
        </w:r>
        <w:r w:rsidR="00C639FE" w:rsidRPr="00C639FE">
          <w:rPr>
            <w:vanish/>
          </w:rPr>
          <w:fldChar w:fldCharType="begin"/>
        </w:r>
        <w:r w:rsidR="00C639FE" w:rsidRPr="00C639FE">
          <w:rPr>
            <w:vanish/>
          </w:rPr>
          <w:instrText xml:space="preserve"> PAGEREF _Toc526417600 \h </w:instrText>
        </w:r>
        <w:r w:rsidR="00C639FE" w:rsidRPr="00C639FE">
          <w:rPr>
            <w:vanish/>
          </w:rPr>
        </w:r>
        <w:r w:rsidR="00C639FE" w:rsidRPr="00C639FE">
          <w:rPr>
            <w:vanish/>
          </w:rPr>
          <w:fldChar w:fldCharType="separate"/>
        </w:r>
        <w:r w:rsidR="004C6005">
          <w:rPr>
            <w:vanish/>
          </w:rPr>
          <w:t>247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01" w:history="1">
        <w:r w:rsidRPr="0047019E">
          <w:t>349</w:t>
        </w:r>
        <w:r>
          <w:rPr>
            <w:rFonts w:asciiTheme="minorHAnsi" w:eastAsiaTheme="minorEastAsia" w:hAnsiTheme="minorHAnsi" w:cstheme="minorBidi"/>
            <w:sz w:val="22"/>
            <w:szCs w:val="22"/>
            <w:lang w:eastAsia="en-AU"/>
          </w:rPr>
          <w:tab/>
        </w:r>
        <w:r w:rsidRPr="0047019E">
          <w:t>What is in best interests of child or young person?</w:t>
        </w:r>
        <w:r>
          <w:tab/>
        </w:r>
        <w:r>
          <w:fldChar w:fldCharType="begin"/>
        </w:r>
        <w:r>
          <w:instrText xml:space="preserve"> PAGEREF _Toc526417601 \h </w:instrText>
        </w:r>
        <w:r>
          <w:fldChar w:fldCharType="separate"/>
        </w:r>
        <w:r w:rsidR="004C6005">
          <w:t>247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02" w:history="1">
        <w:r w:rsidRPr="0047019E">
          <w:t>350</w:t>
        </w:r>
        <w:r>
          <w:rPr>
            <w:rFonts w:asciiTheme="minorHAnsi" w:eastAsiaTheme="minorEastAsia" w:hAnsiTheme="minorHAnsi" w:cstheme="minorBidi"/>
            <w:sz w:val="22"/>
            <w:szCs w:val="22"/>
            <w:lang w:eastAsia="en-AU"/>
          </w:rPr>
          <w:tab/>
        </w:r>
        <w:r w:rsidRPr="0047019E">
          <w:t>Care and protection principles</w:t>
        </w:r>
        <w:r>
          <w:tab/>
        </w:r>
        <w:r>
          <w:fldChar w:fldCharType="begin"/>
        </w:r>
        <w:r>
          <w:instrText xml:space="preserve"> PAGEREF _Toc526417602 \h </w:instrText>
        </w:r>
        <w:r>
          <w:fldChar w:fldCharType="separate"/>
        </w:r>
        <w:r w:rsidR="004C6005">
          <w:t>249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03" w:history="1">
        <w:r w:rsidRPr="0047019E">
          <w:t>351</w:t>
        </w:r>
        <w:r>
          <w:rPr>
            <w:rFonts w:asciiTheme="minorHAnsi" w:eastAsiaTheme="minorEastAsia" w:hAnsiTheme="minorHAnsi" w:cstheme="minorBidi"/>
            <w:sz w:val="22"/>
            <w:szCs w:val="22"/>
            <w:lang w:eastAsia="en-AU"/>
          </w:rPr>
          <w:tab/>
        </w:r>
        <w:r w:rsidRPr="0047019E">
          <w:t>Helping families understand care and protection procedures</w:t>
        </w:r>
        <w:r>
          <w:tab/>
        </w:r>
        <w:r>
          <w:fldChar w:fldCharType="begin"/>
        </w:r>
        <w:r>
          <w:instrText xml:space="preserve"> PAGEREF _Toc526417603 \h </w:instrText>
        </w:r>
        <w:r>
          <w:fldChar w:fldCharType="separate"/>
        </w:r>
        <w:r w:rsidR="004C6005">
          <w:t>250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04" w:history="1">
        <w:r w:rsidRPr="0047019E">
          <w:t>352</w:t>
        </w:r>
        <w:r>
          <w:rPr>
            <w:rFonts w:asciiTheme="minorHAnsi" w:eastAsiaTheme="minorEastAsia" w:hAnsiTheme="minorHAnsi" w:cstheme="minorBidi"/>
            <w:sz w:val="22"/>
            <w:szCs w:val="22"/>
            <w:lang w:eastAsia="en-AU"/>
          </w:rPr>
          <w:tab/>
        </w:r>
        <w:r w:rsidRPr="0047019E">
          <w:t>Views and wishes of children and young people</w:t>
        </w:r>
        <w:r>
          <w:tab/>
        </w:r>
        <w:r>
          <w:fldChar w:fldCharType="begin"/>
        </w:r>
        <w:r>
          <w:instrText xml:space="preserve"> PAGEREF _Toc526417604 \h </w:instrText>
        </w:r>
        <w:r>
          <w:fldChar w:fldCharType="separate"/>
        </w:r>
        <w:r w:rsidR="004C6005">
          <w:t>251</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05" w:history="1">
        <w:r w:rsidR="00C639FE" w:rsidRPr="0047019E">
          <w:t>Part 10.4</w:t>
        </w:r>
        <w:r w:rsidR="00C639FE">
          <w:rPr>
            <w:rFonts w:asciiTheme="minorHAnsi" w:eastAsiaTheme="minorEastAsia" w:hAnsiTheme="minorHAnsi" w:cstheme="minorBidi"/>
            <w:b w:val="0"/>
            <w:sz w:val="22"/>
            <w:szCs w:val="22"/>
            <w:lang w:eastAsia="en-AU"/>
          </w:rPr>
          <w:tab/>
        </w:r>
        <w:r w:rsidR="00C639FE" w:rsidRPr="0047019E">
          <w:t>Approved care and protection organisations</w:t>
        </w:r>
        <w:r w:rsidR="00C639FE" w:rsidRPr="00C639FE">
          <w:rPr>
            <w:vanish/>
          </w:rPr>
          <w:tab/>
        </w:r>
        <w:r w:rsidR="00C639FE" w:rsidRPr="00C639FE">
          <w:rPr>
            <w:vanish/>
          </w:rPr>
          <w:fldChar w:fldCharType="begin"/>
        </w:r>
        <w:r w:rsidR="00C639FE" w:rsidRPr="00C639FE">
          <w:rPr>
            <w:vanish/>
          </w:rPr>
          <w:instrText xml:space="preserve"> PAGEREF _Toc526417605 \h </w:instrText>
        </w:r>
        <w:r w:rsidR="00C639FE" w:rsidRPr="00C639FE">
          <w:rPr>
            <w:vanish/>
          </w:rPr>
        </w:r>
        <w:r w:rsidR="00C639FE" w:rsidRPr="00C639FE">
          <w:rPr>
            <w:vanish/>
          </w:rPr>
          <w:fldChar w:fldCharType="separate"/>
        </w:r>
        <w:r w:rsidR="004C6005">
          <w:rPr>
            <w:vanish/>
          </w:rPr>
          <w:t>253</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06" w:history="1">
        <w:r w:rsidR="00C639FE" w:rsidRPr="0047019E">
          <w:t>Division 10.4.1</w:t>
        </w:r>
        <w:r w:rsidR="00C639FE">
          <w:rPr>
            <w:rFonts w:asciiTheme="minorHAnsi" w:eastAsiaTheme="minorEastAsia" w:hAnsiTheme="minorHAnsi" w:cstheme="minorBidi"/>
            <w:b w:val="0"/>
            <w:sz w:val="22"/>
            <w:szCs w:val="22"/>
            <w:lang w:eastAsia="en-AU"/>
          </w:rPr>
          <w:tab/>
        </w:r>
        <w:r w:rsidR="00C639FE" w:rsidRPr="0047019E">
          <w:t>Important concepts</w:t>
        </w:r>
        <w:r w:rsidR="00C639FE" w:rsidRPr="00C639FE">
          <w:rPr>
            <w:vanish/>
          </w:rPr>
          <w:tab/>
        </w:r>
        <w:r w:rsidR="00C639FE" w:rsidRPr="00C639FE">
          <w:rPr>
            <w:vanish/>
          </w:rPr>
          <w:fldChar w:fldCharType="begin"/>
        </w:r>
        <w:r w:rsidR="00C639FE" w:rsidRPr="00C639FE">
          <w:rPr>
            <w:vanish/>
          </w:rPr>
          <w:instrText xml:space="preserve"> PAGEREF _Toc526417606 \h </w:instrText>
        </w:r>
        <w:r w:rsidR="00C639FE" w:rsidRPr="00C639FE">
          <w:rPr>
            <w:vanish/>
          </w:rPr>
        </w:r>
        <w:r w:rsidR="00C639FE" w:rsidRPr="00C639FE">
          <w:rPr>
            <w:vanish/>
          </w:rPr>
          <w:fldChar w:fldCharType="separate"/>
        </w:r>
        <w:r w:rsidR="004C6005">
          <w:rPr>
            <w:vanish/>
          </w:rPr>
          <w:t>253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07" w:history="1">
        <w:r w:rsidRPr="0047019E">
          <w:t>352A</w:t>
        </w:r>
        <w:r>
          <w:rPr>
            <w:rFonts w:asciiTheme="minorHAnsi" w:eastAsiaTheme="minorEastAsia" w:hAnsiTheme="minorHAnsi" w:cstheme="minorBidi"/>
            <w:sz w:val="22"/>
            <w:szCs w:val="22"/>
            <w:lang w:eastAsia="en-AU"/>
          </w:rPr>
          <w:tab/>
        </w:r>
        <w:r w:rsidRPr="0047019E">
          <w:t xml:space="preserve">Meaning of </w:t>
        </w:r>
        <w:r w:rsidRPr="0047019E">
          <w:rPr>
            <w:i/>
          </w:rPr>
          <w:t>organisation</w:t>
        </w:r>
        <w:r>
          <w:tab/>
        </w:r>
        <w:r>
          <w:fldChar w:fldCharType="begin"/>
        </w:r>
        <w:r>
          <w:instrText xml:space="preserve"> PAGEREF _Toc526417607 \h </w:instrText>
        </w:r>
        <w:r>
          <w:fldChar w:fldCharType="separate"/>
        </w:r>
        <w:r w:rsidR="004C6005">
          <w:t>253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08" w:history="1">
        <w:r w:rsidRPr="0047019E">
          <w:t>352B</w:t>
        </w:r>
        <w:r>
          <w:rPr>
            <w:rFonts w:asciiTheme="minorHAnsi" w:eastAsiaTheme="minorEastAsia" w:hAnsiTheme="minorHAnsi" w:cstheme="minorBidi"/>
            <w:sz w:val="22"/>
            <w:szCs w:val="22"/>
            <w:lang w:eastAsia="en-AU"/>
          </w:rPr>
          <w:tab/>
        </w:r>
        <w:r w:rsidRPr="0047019E">
          <w:t xml:space="preserve">Meaning of </w:t>
        </w:r>
        <w:r w:rsidRPr="0047019E">
          <w:rPr>
            <w:i/>
          </w:rPr>
          <w:t>care and protection purpose</w:t>
        </w:r>
        <w:r>
          <w:tab/>
        </w:r>
        <w:r>
          <w:fldChar w:fldCharType="begin"/>
        </w:r>
        <w:r>
          <w:instrText xml:space="preserve"> PAGEREF _Toc526417608 \h </w:instrText>
        </w:r>
        <w:r>
          <w:fldChar w:fldCharType="separate"/>
        </w:r>
        <w:r w:rsidR="004C6005">
          <w:t>253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09" w:history="1">
        <w:r w:rsidRPr="0047019E">
          <w:t>352C</w:t>
        </w:r>
        <w:r>
          <w:rPr>
            <w:rFonts w:asciiTheme="minorHAnsi" w:eastAsiaTheme="minorEastAsia" w:hAnsiTheme="minorHAnsi" w:cstheme="minorBidi"/>
            <w:sz w:val="22"/>
            <w:szCs w:val="22"/>
            <w:lang w:eastAsia="en-AU"/>
          </w:rPr>
          <w:tab/>
        </w:r>
        <w:r w:rsidRPr="0047019E">
          <w:t xml:space="preserve">Meaning of </w:t>
        </w:r>
        <w:r w:rsidRPr="0047019E">
          <w:rPr>
            <w:i/>
          </w:rPr>
          <w:t>approved care and protection organisation</w:t>
        </w:r>
        <w:r>
          <w:tab/>
        </w:r>
        <w:r>
          <w:fldChar w:fldCharType="begin"/>
        </w:r>
        <w:r>
          <w:instrText xml:space="preserve"> PAGEREF _Toc526417609 \h </w:instrText>
        </w:r>
        <w:r>
          <w:fldChar w:fldCharType="separate"/>
        </w:r>
        <w:r w:rsidR="004C6005">
          <w:t>254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0" w:history="1">
        <w:r w:rsidRPr="0047019E">
          <w:t>352D</w:t>
        </w:r>
        <w:r>
          <w:rPr>
            <w:rFonts w:asciiTheme="minorHAnsi" w:eastAsiaTheme="minorEastAsia" w:hAnsiTheme="minorHAnsi" w:cstheme="minorBidi"/>
            <w:sz w:val="22"/>
            <w:szCs w:val="22"/>
            <w:lang w:eastAsia="en-AU"/>
          </w:rPr>
          <w:tab/>
        </w:r>
        <w:r w:rsidRPr="0047019E">
          <w:t xml:space="preserve">Meaning of </w:t>
        </w:r>
        <w:r w:rsidRPr="0047019E">
          <w:rPr>
            <w:i/>
          </w:rPr>
          <w:t>responsible person</w:t>
        </w:r>
        <w:r w:rsidRPr="0047019E">
          <w:t xml:space="preserve"> for an approved care and protection organisation</w:t>
        </w:r>
        <w:r>
          <w:tab/>
        </w:r>
        <w:r>
          <w:fldChar w:fldCharType="begin"/>
        </w:r>
        <w:r>
          <w:instrText xml:space="preserve"> PAGEREF _Toc526417610 \h </w:instrText>
        </w:r>
        <w:r>
          <w:fldChar w:fldCharType="separate"/>
        </w:r>
        <w:r w:rsidR="004C6005">
          <w:t>254</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11" w:history="1">
        <w:r w:rsidR="00C639FE" w:rsidRPr="0047019E">
          <w:t>Division 10.4.2</w:t>
        </w:r>
        <w:r w:rsidR="00C639FE">
          <w:rPr>
            <w:rFonts w:asciiTheme="minorHAnsi" w:eastAsiaTheme="minorEastAsia" w:hAnsiTheme="minorHAnsi" w:cstheme="minorBidi"/>
            <w:b w:val="0"/>
            <w:sz w:val="22"/>
            <w:szCs w:val="22"/>
            <w:lang w:eastAsia="en-AU"/>
          </w:rPr>
          <w:tab/>
        </w:r>
        <w:r w:rsidR="00C639FE" w:rsidRPr="0047019E">
          <w:t>Approved care and protection organisations—ongoing suitability</w:t>
        </w:r>
        <w:r w:rsidR="00C639FE" w:rsidRPr="00C639FE">
          <w:rPr>
            <w:vanish/>
          </w:rPr>
          <w:tab/>
        </w:r>
        <w:r w:rsidR="00C639FE" w:rsidRPr="00C639FE">
          <w:rPr>
            <w:vanish/>
          </w:rPr>
          <w:fldChar w:fldCharType="begin"/>
        </w:r>
        <w:r w:rsidR="00C639FE" w:rsidRPr="00C639FE">
          <w:rPr>
            <w:vanish/>
          </w:rPr>
          <w:instrText xml:space="preserve"> PAGEREF _Toc526417611 \h </w:instrText>
        </w:r>
        <w:r w:rsidR="00C639FE" w:rsidRPr="00C639FE">
          <w:rPr>
            <w:vanish/>
          </w:rPr>
        </w:r>
        <w:r w:rsidR="00C639FE" w:rsidRPr="00C639FE">
          <w:rPr>
            <w:vanish/>
          </w:rPr>
          <w:fldChar w:fldCharType="separate"/>
        </w:r>
        <w:r w:rsidR="004C6005">
          <w:rPr>
            <w:vanish/>
          </w:rPr>
          <w:t>254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2" w:history="1">
        <w:r w:rsidRPr="0047019E">
          <w:t>352E</w:t>
        </w:r>
        <w:r>
          <w:rPr>
            <w:rFonts w:asciiTheme="minorHAnsi" w:eastAsiaTheme="minorEastAsia" w:hAnsiTheme="minorHAnsi" w:cstheme="minorBidi"/>
            <w:sz w:val="22"/>
            <w:szCs w:val="22"/>
            <w:lang w:eastAsia="en-AU"/>
          </w:rPr>
          <w:tab/>
        </w:r>
        <w:r w:rsidRPr="0047019E">
          <w:t>Approved care and protection organisations—responsible person</w:t>
        </w:r>
        <w:r>
          <w:tab/>
        </w:r>
        <w:r>
          <w:fldChar w:fldCharType="begin"/>
        </w:r>
        <w:r>
          <w:instrText xml:space="preserve"> PAGEREF _Toc526417612 \h </w:instrText>
        </w:r>
        <w:r>
          <w:fldChar w:fldCharType="separate"/>
        </w:r>
        <w:r w:rsidR="004C6005">
          <w:t>254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3" w:history="1">
        <w:r w:rsidRPr="0047019E">
          <w:t>352F</w:t>
        </w:r>
        <w:r>
          <w:rPr>
            <w:rFonts w:asciiTheme="minorHAnsi" w:eastAsiaTheme="minorEastAsia" w:hAnsiTheme="minorHAnsi" w:cstheme="minorBidi"/>
            <w:sz w:val="22"/>
            <w:szCs w:val="22"/>
            <w:lang w:eastAsia="en-AU"/>
          </w:rPr>
          <w:tab/>
        </w:r>
        <w:r w:rsidRPr="0047019E">
          <w:t>Approved care and protection organisations—monitoring</w:t>
        </w:r>
        <w:r>
          <w:tab/>
        </w:r>
        <w:r>
          <w:fldChar w:fldCharType="begin"/>
        </w:r>
        <w:r>
          <w:instrText xml:space="preserve"> PAGEREF _Toc526417613 \h </w:instrText>
        </w:r>
        <w:r>
          <w:fldChar w:fldCharType="separate"/>
        </w:r>
        <w:r w:rsidR="004C6005">
          <w:t>255</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14" w:history="1">
        <w:r w:rsidR="00C639FE" w:rsidRPr="0047019E">
          <w:t>Division 10.4.3</w:t>
        </w:r>
        <w:r w:rsidR="00C639FE">
          <w:rPr>
            <w:rFonts w:asciiTheme="minorHAnsi" w:eastAsiaTheme="minorEastAsia" w:hAnsiTheme="minorHAnsi" w:cstheme="minorBidi"/>
            <w:b w:val="0"/>
            <w:sz w:val="22"/>
            <w:szCs w:val="22"/>
            <w:lang w:eastAsia="en-AU"/>
          </w:rPr>
          <w:tab/>
        </w:r>
        <w:r w:rsidR="00C639FE" w:rsidRPr="0047019E">
          <w:t>Approved care and protection organisations—complaints</w:t>
        </w:r>
        <w:r w:rsidR="00C639FE" w:rsidRPr="00C639FE">
          <w:rPr>
            <w:vanish/>
          </w:rPr>
          <w:tab/>
        </w:r>
        <w:r w:rsidR="00C639FE" w:rsidRPr="00C639FE">
          <w:rPr>
            <w:vanish/>
          </w:rPr>
          <w:fldChar w:fldCharType="begin"/>
        </w:r>
        <w:r w:rsidR="00C639FE" w:rsidRPr="00C639FE">
          <w:rPr>
            <w:vanish/>
          </w:rPr>
          <w:instrText xml:space="preserve"> PAGEREF _Toc526417614 \h </w:instrText>
        </w:r>
        <w:r w:rsidR="00C639FE" w:rsidRPr="00C639FE">
          <w:rPr>
            <w:vanish/>
          </w:rPr>
        </w:r>
        <w:r w:rsidR="00C639FE" w:rsidRPr="00C639FE">
          <w:rPr>
            <w:vanish/>
          </w:rPr>
          <w:fldChar w:fldCharType="separate"/>
        </w:r>
        <w:r w:rsidR="004C6005">
          <w:rPr>
            <w:vanish/>
          </w:rPr>
          <w:t>255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5" w:history="1">
        <w:r w:rsidRPr="0047019E">
          <w:t>352G</w:t>
        </w:r>
        <w:r>
          <w:rPr>
            <w:rFonts w:asciiTheme="minorHAnsi" w:eastAsiaTheme="minorEastAsia" w:hAnsiTheme="minorHAnsi" w:cstheme="minorBidi"/>
            <w:sz w:val="22"/>
            <w:szCs w:val="22"/>
            <w:lang w:eastAsia="en-AU"/>
          </w:rPr>
          <w:tab/>
        </w:r>
        <w:r w:rsidRPr="0047019E">
          <w:t xml:space="preserve">Meaning of </w:t>
        </w:r>
        <w:r w:rsidRPr="0047019E">
          <w:rPr>
            <w:i/>
          </w:rPr>
          <w:t>noncompliant</w:t>
        </w:r>
        <w:r>
          <w:tab/>
        </w:r>
        <w:r>
          <w:fldChar w:fldCharType="begin"/>
        </w:r>
        <w:r>
          <w:instrText xml:space="preserve"> PAGEREF _Toc526417615 \h </w:instrText>
        </w:r>
        <w:r>
          <w:fldChar w:fldCharType="separate"/>
        </w:r>
        <w:r w:rsidR="004C6005">
          <w:t>255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6" w:history="1">
        <w:r w:rsidRPr="0047019E">
          <w:t>352H</w:t>
        </w:r>
        <w:r>
          <w:rPr>
            <w:rFonts w:asciiTheme="minorHAnsi" w:eastAsiaTheme="minorEastAsia" w:hAnsiTheme="minorHAnsi" w:cstheme="minorBidi"/>
            <w:sz w:val="22"/>
            <w:szCs w:val="22"/>
            <w:lang w:eastAsia="en-AU"/>
          </w:rPr>
          <w:tab/>
        </w:r>
        <w:r w:rsidRPr="0047019E">
          <w:t>Complaints—making a complaint</w:t>
        </w:r>
        <w:r>
          <w:tab/>
        </w:r>
        <w:r>
          <w:fldChar w:fldCharType="begin"/>
        </w:r>
        <w:r>
          <w:instrText xml:space="preserve"> PAGEREF _Toc526417616 \h </w:instrText>
        </w:r>
        <w:r>
          <w:fldChar w:fldCharType="separate"/>
        </w:r>
        <w:r w:rsidR="004C6005">
          <w:t>255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7" w:history="1">
        <w:r w:rsidRPr="0047019E">
          <w:t>352I</w:t>
        </w:r>
        <w:r>
          <w:rPr>
            <w:rFonts w:asciiTheme="minorHAnsi" w:eastAsiaTheme="minorEastAsia" w:hAnsiTheme="minorHAnsi" w:cstheme="minorBidi"/>
            <w:sz w:val="22"/>
            <w:szCs w:val="22"/>
            <w:lang w:eastAsia="en-AU"/>
          </w:rPr>
          <w:tab/>
        </w:r>
        <w:r w:rsidRPr="0047019E">
          <w:t>Complaints—withdrawing a complaint</w:t>
        </w:r>
        <w:r>
          <w:tab/>
        </w:r>
        <w:r>
          <w:fldChar w:fldCharType="begin"/>
        </w:r>
        <w:r>
          <w:instrText xml:space="preserve"> PAGEREF _Toc526417617 \h </w:instrText>
        </w:r>
        <w:r>
          <w:fldChar w:fldCharType="separate"/>
        </w:r>
        <w:r w:rsidR="004C6005">
          <w:t>257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8" w:history="1">
        <w:r w:rsidRPr="0047019E">
          <w:t>352J</w:t>
        </w:r>
        <w:r>
          <w:rPr>
            <w:rFonts w:asciiTheme="minorHAnsi" w:eastAsiaTheme="minorEastAsia" w:hAnsiTheme="minorHAnsi" w:cstheme="minorBidi"/>
            <w:sz w:val="22"/>
            <w:szCs w:val="22"/>
            <w:lang w:eastAsia="en-AU"/>
          </w:rPr>
          <w:tab/>
        </w:r>
        <w:r w:rsidRPr="0047019E">
          <w:t>Complaints—further information or verification</w:t>
        </w:r>
        <w:r>
          <w:tab/>
        </w:r>
        <w:r>
          <w:fldChar w:fldCharType="begin"/>
        </w:r>
        <w:r>
          <w:instrText xml:space="preserve"> PAGEREF _Toc526417618 \h </w:instrText>
        </w:r>
        <w:r>
          <w:fldChar w:fldCharType="separate"/>
        </w:r>
        <w:r w:rsidR="004C6005">
          <w:t>257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19" w:history="1">
        <w:r w:rsidRPr="0047019E">
          <w:t>352K</w:t>
        </w:r>
        <w:r>
          <w:rPr>
            <w:rFonts w:asciiTheme="minorHAnsi" w:eastAsiaTheme="minorEastAsia" w:hAnsiTheme="minorHAnsi" w:cstheme="minorBidi"/>
            <w:sz w:val="22"/>
            <w:szCs w:val="22"/>
            <w:lang w:eastAsia="en-AU"/>
          </w:rPr>
          <w:tab/>
        </w:r>
        <w:r w:rsidRPr="0047019E">
          <w:t>Complaints—investigation</w:t>
        </w:r>
        <w:r>
          <w:tab/>
        </w:r>
        <w:r>
          <w:fldChar w:fldCharType="begin"/>
        </w:r>
        <w:r>
          <w:instrText xml:space="preserve"> PAGEREF _Toc526417619 \h </w:instrText>
        </w:r>
        <w:r>
          <w:fldChar w:fldCharType="separate"/>
        </w:r>
        <w:r w:rsidR="004C6005">
          <w:t>258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0" w:history="1">
        <w:r w:rsidRPr="0047019E">
          <w:t>352L</w:t>
        </w:r>
        <w:r>
          <w:rPr>
            <w:rFonts w:asciiTheme="minorHAnsi" w:eastAsiaTheme="minorEastAsia" w:hAnsiTheme="minorHAnsi" w:cstheme="minorBidi"/>
            <w:sz w:val="22"/>
            <w:szCs w:val="22"/>
            <w:lang w:eastAsia="en-AU"/>
          </w:rPr>
          <w:tab/>
        </w:r>
        <w:r w:rsidRPr="0047019E">
          <w:t>Complaints—no further action</w:t>
        </w:r>
        <w:r>
          <w:tab/>
        </w:r>
        <w:r>
          <w:fldChar w:fldCharType="begin"/>
        </w:r>
        <w:r>
          <w:instrText xml:space="preserve"> PAGEREF _Toc526417620 \h </w:instrText>
        </w:r>
        <w:r>
          <w:fldChar w:fldCharType="separate"/>
        </w:r>
        <w:r w:rsidR="004C6005">
          <w:t>258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1" w:history="1">
        <w:r w:rsidRPr="0047019E">
          <w:t>352M</w:t>
        </w:r>
        <w:r>
          <w:rPr>
            <w:rFonts w:asciiTheme="minorHAnsi" w:eastAsiaTheme="minorEastAsia" w:hAnsiTheme="minorHAnsi" w:cstheme="minorBidi"/>
            <w:sz w:val="22"/>
            <w:szCs w:val="22"/>
            <w:lang w:eastAsia="en-AU"/>
          </w:rPr>
          <w:tab/>
        </w:r>
        <w:r w:rsidRPr="0047019E">
          <w:t>Complaints—action after investigation</w:t>
        </w:r>
        <w:r>
          <w:tab/>
        </w:r>
        <w:r>
          <w:fldChar w:fldCharType="begin"/>
        </w:r>
        <w:r>
          <w:instrText xml:space="preserve"> PAGEREF _Toc526417621 \h </w:instrText>
        </w:r>
        <w:r>
          <w:fldChar w:fldCharType="separate"/>
        </w:r>
        <w:r w:rsidR="004C6005">
          <w:t>259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22" w:history="1">
        <w:r w:rsidR="00C639FE" w:rsidRPr="0047019E">
          <w:t>Division 10.4.4</w:t>
        </w:r>
        <w:r w:rsidR="00C639FE">
          <w:rPr>
            <w:rFonts w:asciiTheme="minorHAnsi" w:eastAsiaTheme="minorEastAsia" w:hAnsiTheme="minorHAnsi" w:cstheme="minorBidi"/>
            <w:b w:val="0"/>
            <w:sz w:val="22"/>
            <w:szCs w:val="22"/>
            <w:lang w:eastAsia="en-AU"/>
          </w:rPr>
          <w:tab/>
        </w:r>
        <w:r w:rsidR="00C639FE" w:rsidRPr="0047019E">
          <w:t>Approved care and protection organisations—intervention</w:t>
        </w:r>
        <w:r w:rsidR="00C639FE" w:rsidRPr="00C639FE">
          <w:rPr>
            <w:vanish/>
          </w:rPr>
          <w:tab/>
        </w:r>
        <w:r w:rsidR="00C639FE" w:rsidRPr="00C639FE">
          <w:rPr>
            <w:vanish/>
          </w:rPr>
          <w:fldChar w:fldCharType="begin"/>
        </w:r>
        <w:r w:rsidR="00C639FE" w:rsidRPr="00C639FE">
          <w:rPr>
            <w:vanish/>
          </w:rPr>
          <w:instrText xml:space="preserve"> PAGEREF _Toc526417622 \h </w:instrText>
        </w:r>
        <w:r w:rsidR="00C639FE" w:rsidRPr="00C639FE">
          <w:rPr>
            <w:vanish/>
          </w:rPr>
        </w:r>
        <w:r w:rsidR="00C639FE" w:rsidRPr="00C639FE">
          <w:rPr>
            <w:vanish/>
          </w:rPr>
          <w:fldChar w:fldCharType="separate"/>
        </w:r>
        <w:r w:rsidR="004C6005">
          <w:rPr>
            <w:vanish/>
          </w:rPr>
          <w:t>260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3" w:history="1">
        <w:r w:rsidRPr="0047019E">
          <w:t>352N</w:t>
        </w:r>
        <w:r>
          <w:rPr>
            <w:rFonts w:asciiTheme="minorHAnsi" w:eastAsiaTheme="minorEastAsia" w:hAnsiTheme="minorHAnsi" w:cstheme="minorBidi"/>
            <w:sz w:val="22"/>
            <w:szCs w:val="22"/>
            <w:lang w:eastAsia="en-AU"/>
          </w:rPr>
          <w:tab/>
        </w:r>
        <w:r w:rsidRPr="0047019E">
          <w:t>Intervention—noncompliance notice</w:t>
        </w:r>
        <w:r>
          <w:tab/>
        </w:r>
        <w:r>
          <w:fldChar w:fldCharType="begin"/>
        </w:r>
        <w:r>
          <w:instrText xml:space="preserve"> PAGEREF _Toc526417623 \h </w:instrText>
        </w:r>
        <w:r>
          <w:fldChar w:fldCharType="separate"/>
        </w:r>
        <w:r w:rsidR="004C6005">
          <w:t>260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4" w:history="1">
        <w:r w:rsidRPr="0047019E">
          <w:t>352O</w:t>
        </w:r>
        <w:r>
          <w:rPr>
            <w:rFonts w:asciiTheme="minorHAnsi" w:eastAsiaTheme="minorEastAsia" w:hAnsiTheme="minorHAnsi" w:cstheme="minorBidi"/>
            <w:sz w:val="22"/>
            <w:szCs w:val="22"/>
            <w:lang w:eastAsia="en-AU"/>
          </w:rPr>
          <w:tab/>
        </w:r>
        <w:r w:rsidRPr="0047019E">
          <w:t>Intervention—noncompliance direction</w:t>
        </w:r>
        <w:r>
          <w:tab/>
        </w:r>
        <w:r>
          <w:fldChar w:fldCharType="begin"/>
        </w:r>
        <w:r>
          <w:instrText xml:space="preserve"> PAGEREF _Toc526417624 \h </w:instrText>
        </w:r>
        <w:r>
          <w:fldChar w:fldCharType="separate"/>
        </w:r>
        <w:r w:rsidR="004C6005">
          <w:t>261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5" w:history="1">
        <w:r w:rsidRPr="0047019E">
          <w:t>352P</w:t>
        </w:r>
        <w:r>
          <w:rPr>
            <w:rFonts w:asciiTheme="minorHAnsi" w:eastAsiaTheme="minorEastAsia" w:hAnsiTheme="minorHAnsi" w:cstheme="minorBidi"/>
            <w:sz w:val="22"/>
            <w:szCs w:val="22"/>
            <w:lang w:eastAsia="en-AU"/>
          </w:rPr>
          <w:tab/>
        </w:r>
        <w:r w:rsidRPr="0047019E">
          <w:t>Intervention—suspension if child or young person unsafe</w:t>
        </w:r>
        <w:r>
          <w:tab/>
        </w:r>
        <w:r>
          <w:fldChar w:fldCharType="begin"/>
        </w:r>
        <w:r>
          <w:instrText xml:space="preserve"> PAGEREF _Toc526417625 \h </w:instrText>
        </w:r>
        <w:r>
          <w:fldChar w:fldCharType="separate"/>
        </w:r>
        <w:r w:rsidR="004C6005">
          <w:t>262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6" w:history="1">
        <w:r w:rsidRPr="0047019E">
          <w:t>352Q</w:t>
        </w:r>
        <w:r>
          <w:rPr>
            <w:rFonts w:asciiTheme="minorHAnsi" w:eastAsiaTheme="minorEastAsia" w:hAnsiTheme="minorHAnsi" w:cstheme="minorBidi"/>
            <w:sz w:val="22"/>
            <w:szCs w:val="22"/>
            <w:lang w:eastAsia="en-AU"/>
          </w:rPr>
          <w:tab/>
        </w:r>
        <w:r w:rsidRPr="0047019E">
          <w:t>Intervention—intention to cancel notice</w:t>
        </w:r>
        <w:r>
          <w:tab/>
        </w:r>
        <w:r>
          <w:fldChar w:fldCharType="begin"/>
        </w:r>
        <w:r>
          <w:instrText xml:space="preserve"> PAGEREF _Toc526417626 \h </w:instrText>
        </w:r>
        <w:r>
          <w:fldChar w:fldCharType="separate"/>
        </w:r>
        <w:r w:rsidR="004C6005">
          <w:t>263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7" w:history="1">
        <w:r w:rsidRPr="0047019E">
          <w:t>352R</w:t>
        </w:r>
        <w:r>
          <w:rPr>
            <w:rFonts w:asciiTheme="minorHAnsi" w:eastAsiaTheme="minorEastAsia" w:hAnsiTheme="minorHAnsi" w:cstheme="minorBidi"/>
            <w:sz w:val="22"/>
            <w:szCs w:val="22"/>
            <w:lang w:eastAsia="en-AU"/>
          </w:rPr>
          <w:tab/>
        </w:r>
        <w:r w:rsidRPr="0047019E">
          <w:t>Intervention—cancellation</w:t>
        </w:r>
        <w:r>
          <w:tab/>
        </w:r>
        <w:r>
          <w:fldChar w:fldCharType="begin"/>
        </w:r>
        <w:r>
          <w:instrText xml:space="preserve"> PAGEREF _Toc526417627 \h </w:instrText>
        </w:r>
        <w:r>
          <w:fldChar w:fldCharType="separate"/>
        </w:r>
        <w:r w:rsidR="004C6005">
          <w:t>264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8" w:history="1">
        <w:r w:rsidRPr="0047019E">
          <w:t>352S</w:t>
        </w:r>
        <w:r>
          <w:rPr>
            <w:rFonts w:asciiTheme="minorHAnsi" w:eastAsiaTheme="minorEastAsia" w:hAnsiTheme="minorHAnsi" w:cstheme="minorBidi"/>
            <w:sz w:val="22"/>
            <w:szCs w:val="22"/>
            <w:lang w:eastAsia="en-AU"/>
          </w:rPr>
          <w:tab/>
        </w:r>
        <w:r w:rsidRPr="0047019E">
          <w:t>Intervention—cancellation notice</w:t>
        </w:r>
        <w:r>
          <w:tab/>
        </w:r>
        <w:r>
          <w:fldChar w:fldCharType="begin"/>
        </w:r>
        <w:r>
          <w:instrText xml:space="preserve"> PAGEREF _Toc526417628 \h </w:instrText>
        </w:r>
        <w:r>
          <w:fldChar w:fldCharType="separate"/>
        </w:r>
        <w:r w:rsidR="004C6005">
          <w:t>265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29" w:history="1">
        <w:r w:rsidRPr="0047019E">
          <w:t>352T</w:t>
        </w:r>
        <w:r>
          <w:rPr>
            <w:rFonts w:asciiTheme="minorHAnsi" w:eastAsiaTheme="minorEastAsia" w:hAnsiTheme="minorHAnsi" w:cstheme="minorBidi"/>
            <w:sz w:val="22"/>
            <w:szCs w:val="22"/>
            <w:lang w:eastAsia="en-AU"/>
          </w:rPr>
          <w:tab/>
        </w:r>
        <w:r w:rsidRPr="0047019E">
          <w:t>Intervention—guidelines</w:t>
        </w:r>
        <w:r>
          <w:tab/>
        </w:r>
        <w:r>
          <w:fldChar w:fldCharType="begin"/>
        </w:r>
        <w:r>
          <w:instrText xml:space="preserve"> PAGEREF _Toc526417629 \h </w:instrText>
        </w:r>
        <w:r>
          <w:fldChar w:fldCharType="separate"/>
        </w:r>
        <w:r w:rsidR="004C6005">
          <w:t>265</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30" w:history="1">
        <w:r w:rsidR="00C639FE" w:rsidRPr="0047019E">
          <w:t>Division 10.4.5</w:t>
        </w:r>
        <w:r w:rsidR="00C639FE">
          <w:rPr>
            <w:rFonts w:asciiTheme="minorHAnsi" w:eastAsiaTheme="minorEastAsia" w:hAnsiTheme="minorHAnsi" w:cstheme="minorBidi"/>
            <w:b w:val="0"/>
            <w:sz w:val="22"/>
            <w:szCs w:val="22"/>
            <w:lang w:eastAsia="en-AU"/>
          </w:rPr>
          <w:tab/>
        </w:r>
        <w:r w:rsidR="00C639FE" w:rsidRPr="0047019E">
          <w:t>Approved care and protection organisations—surrendering approval</w:t>
        </w:r>
        <w:r w:rsidR="00C639FE" w:rsidRPr="00C639FE">
          <w:rPr>
            <w:vanish/>
          </w:rPr>
          <w:tab/>
        </w:r>
        <w:r w:rsidR="00C639FE" w:rsidRPr="00C639FE">
          <w:rPr>
            <w:vanish/>
          </w:rPr>
          <w:fldChar w:fldCharType="begin"/>
        </w:r>
        <w:r w:rsidR="00C639FE" w:rsidRPr="00C639FE">
          <w:rPr>
            <w:vanish/>
          </w:rPr>
          <w:instrText xml:space="preserve"> PAGEREF _Toc526417630 \h </w:instrText>
        </w:r>
        <w:r w:rsidR="00C639FE" w:rsidRPr="00C639FE">
          <w:rPr>
            <w:vanish/>
          </w:rPr>
        </w:r>
        <w:r w:rsidR="00C639FE" w:rsidRPr="00C639FE">
          <w:rPr>
            <w:vanish/>
          </w:rPr>
          <w:fldChar w:fldCharType="separate"/>
        </w:r>
        <w:r w:rsidR="004C6005">
          <w:rPr>
            <w:vanish/>
          </w:rPr>
          <w:t>266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31" w:history="1">
        <w:r w:rsidRPr="0047019E">
          <w:t>352U</w:t>
        </w:r>
        <w:r>
          <w:rPr>
            <w:rFonts w:asciiTheme="minorHAnsi" w:eastAsiaTheme="minorEastAsia" w:hAnsiTheme="minorHAnsi" w:cstheme="minorBidi"/>
            <w:sz w:val="22"/>
            <w:szCs w:val="22"/>
            <w:lang w:eastAsia="en-AU"/>
          </w:rPr>
          <w:tab/>
        </w:r>
        <w:r w:rsidRPr="0047019E">
          <w:t>S</w:t>
        </w:r>
        <w:r w:rsidRPr="0047019E">
          <w:rPr>
            <w:lang w:eastAsia="en-AU"/>
          </w:rPr>
          <w:t>urrendering approval</w:t>
        </w:r>
        <w:r>
          <w:tab/>
        </w:r>
        <w:r>
          <w:fldChar w:fldCharType="begin"/>
        </w:r>
        <w:r>
          <w:instrText xml:space="preserve"> PAGEREF _Toc526417631 \h </w:instrText>
        </w:r>
        <w:r>
          <w:fldChar w:fldCharType="separate"/>
        </w:r>
        <w:r w:rsidR="004C6005">
          <w:t>266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32" w:history="1">
        <w:r w:rsidR="00C639FE" w:rsidRPr="0047019E">
          <w:t>Division 10.4.6</w:t>
        </w:r>
        <w:r w:rsidR="00C639FE">
          <w:rPr>
            <w:rFonts w:asciiTheme="minorHAnsi" w:eastAsiaTheme="minorEastAsia" w:hAnsiTheme="minorHAnsi" w:cstheme="minorBidi"/>
            <w:b w:val="0"/>
            <w:sz w:val="22"/>
            <w:szCs w:val="22"/>
            <w:lang w:eastAsia="en-AU"/>
          </w:rPr>
          <w:tab/>
        </w:r>
        <w:r w:rsidR="00C639FE" w:rsidRPr="0047019E">
          <w:t>Approved care and protection organisations register</w:t>
        </w:r>
        <w:r w:rsidR="00C639FE" w:rsidRPr="00C639FE">
          <w:rPr>
            <w:vanish/>
          </w:rPr>
          <w:tab/>
        </w:r>
        <w:r w:rsidR="00C639FE" w:rsidRPr="00C639FE">
          <w:rPr>
            <w:vanish/>
          </w:rPr>
          <w:fldChar w:fldCharType="begin"/>
        </w:r>
        <w:r w:rsidR="00C639FE" w:rsidRPr="00C639FE">
          <w:rPr>
            <w:vanish/>
          </w:rPr>
          <w:instrText xml:space="preserve"> PAGEREF _Toc526417632 \h </w:instrText>
        </w:r>
        <w:r w:rsidR="00C639FE" w:rsidRPr="00C639FE">
          <w:rPr>
            <w:vanish/>
          </w:rPr>
        </w:r>
        <w:r w:rsidR="00C639FE" w:rsidRPr="00C639FE">
          <w:rPr>
            <w:vanish/>
          </w:rPr>
          <w:fldChar w:fldCharType="separate"/>
        </w:r>
        <w:r w:rsidR="004C6005">
          <w:rPr>
            <w:vanish/>
          </w:rPr>
          <w:t>266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33" w:history="1">
        <w:r w:rsidRPr="0047019E">
          <w:t>352V</w:t>
        </w:r>
        <w:r>
          <w:rPr>
            <w:rFonts w:asciiTheme="minorHAnsi" w:eastAsiaTheme="minorEastAsia" w:hAnsiTheme="minorHAnsi" w:cstheme="minorBidi"/>
            <w:sz w:val="22"/>
            <w:szCs w:val="22"/>
            <w:lang w:eastAsia="en-AU"/>
          </w:rPr>
          <w:tab/>
        </w:r>
        <w:r w:rsidRPr="0047019E">
          <w:t>Approved care and protection organisations register</w:t>
        </w:r>
        <w:r>
          <w:tab/>
        </w:r>
        <w:r>
          <w:fldChar w:fldCharType="begin"/>
        </w:r>
        <w:r>
          <w:instrText xml:space="preserve"> PAGEREF _Toc526417633 \h </w:instrText>
        </w:r>
        <w:r>
          <w:fldChar w:fldCharType="separate"/>
        </w:r>
        <w:r w:rsidR="004C6005">
          <w:t>266</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634" w:history="1">
        <w:r w:rsidR="00C639FE" w:rsidRPr="0047019E">
          <w:t>Chapter 11</w:t>
        </w:r>
        <w:r w:rsidR="00C639FE">
          <w:rPr>
            <w:rFonts w:asciiTheme="minorHAnsi" w:eastAsiaTheme="minorEastAsia" w:hAnsiTheme="minorHAnsi" w:cstheme="minorBidi"/>
            <w:b w:val="0"/>
            <w:sz w:val="22"/>
            <w:szCs w:val="22"/>
            <w:lang w:eastAsia="en-AU"/>
          </w:rPr>
          <w:tab/>
        </w:r>
        <w:r w:rsidR="00C639FE" w:rsidRPr="0047019E">
          <w:t>Care and protection—reporting, investigating and appraising abuse and neglect</w:t>
        </w:r>
        <w:r w:rsidR="00C639FE" w:rsidRPr="00C639FE">
          <w:rPr>
            <w:vanish/>
          </w:rPr>
          <w:tab/>
        </w:r>
        <w:r w:rsidR="00C639FE" w:rsidRPr="00C639FE">
          <w:rPr>
            <w:vanish/>
          </w:rPr>
          <w:fldChar w:fldCharType="begin"/>
        </w:r>
        <w:r w:rsidR="00C639FE" w:rsidRPr="00C639FE">
          <w:rPr>
            <w:vanish/>
          </w:rPr>
          <w:instrText xml:space="preserve"> PAGEREF _Toc526417634 \h </w:instrText>
        </w:r>
        <w:r w:rsidR="00C639FE" w:rsidRPr="00C639FE">
          <w:rPr>
            <w:vanish/>
          </w:rPr>
        </w:r>
        <w:r w:rsidR="00C639FE" w:rsidRPr="00C639FE">
          <w:rPr>
            <w:vanish/>
          </w:rPr>
          <w:fldChar w:fldCharType="separate"/>
        </w:r>
        <w:r w:rsidR="004C6005">
          <w:rPr>
            <w:vanish/>
          </w:rPr>
          <w:t>268</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35" w:history="1">
        <w:r w:rsidR="00C639FE" w:rsidRPr="0047019E">
          <w:t>Part 11.1</w:t>
        </w:r>
        <w:r w:rsidR="00C639FE">
          <w:rPr>
            <w:rFonts w:asciiTheme="minorHAnsi" w:eastAsiaTheme="minorEastAsia" w:hAnsiTheme="minorHAnsi" w:cstheme="minorBidi"/>
            <w:b w:val="0"/>
            <w:sz w:val="22"/>
            <w:szCs w:val="22"/>
            <w:lang w:eastAsia="en-AU"/>
          </w:rPr>
          <w:tab/>
        </w:r>
        <w:r w:rsidR="00C639FE" w:rsidRPr="0047019E">
          <w:t>Care and protection—reporting abuse and neglect</w:t>
        </w:r>
        <w:r w:rsidR="00C639FE" w:rsidRPr="00C639FE">
          <w:rPr>
            <w:vanish/>
          </w:rPr>
          <w:tab/>
        </w:r>
        <w:r w:rsidR="00C639FE" w:rsidRPr="00C639FE">
          <w:rPr>
            <w:vanish/>
          </w:rPr>
          <w:fldChar w:fldCharType="begin"/>
        </w:r>
        <w:r w:rsidR="00C639FE" w:rsidRPr="00C639FE">
          <w:rPr>
            <w:vanish/>
          </w:rPr>
          <w:instrText xml:space="preserve"> PAGEREF _Toc526417635 \h </w:instrText>
        </w:r>
        <w:r w:rsidR="00C639FE" w:rsidRPr="00C639FE">
          <w:rPr>
            <w:vanish/>
          </w:rPr>
        </w:r>
        <w:r w:rsidR="00C639FE" w:rsidRPr="00C639FE">
          <w:rPr>
            <w:vanish/>
          </w:rPr>
          <w:fldChar w:fldCharType="separate"/>
        </w:r>
        <w:r w:rsidR="004C6005">
          <w:rPr>
            <w:vanish/>
          </w:rPr>
          <w:t>268</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36" w:history="1">
        <w:r w:rsidR="00C639FE" w:rsidRPr="0047019E">
          <w:t>Division 11.1.1</w:t>
        </w:r>
        <w:r w:rsidR="00C639FE">
          <w:rPr>
            <w:rFonts w:asciiTheme="minorHAnsi" w:eastAsiaTheme="minorEastAsia" w:hAnsiTheme="minorHAnsi" w:cstheme="minorBidi"/>
            <w:b w:val="0"/>
            <w:sz w:val="22"/>
            <w:szCs w:val="22"/>
            <w:lang w:eastAsia="en-AU"/>
          </w:rPr>
          <w:tab/>
        </w:r>
        <w:r w:rsidR="00C639FE" w:rsidRPr="0047019E">
          <w:t>Definitions</w:t>
        </w:r>
        <w:r w:rsidR="00C639FE" w:rsidRPr="00C639FE">
          <w:rPr>
            <w:vanish/>
          </w:rPr>
          <w:tab/>
        </w:r>
        <w:r w:rsidR="00C639FE" w:rsidRPr="00C639FE">
          <w:rPr>
            <w:vanish/>
          </w:rPr>
          <w:fldChar w:fldCharType="begin"/>
        </w:r>
        <w:r w:rsidR="00C639FE" w:rsidRPr="00C639FE">
          <w:rPr>
            <w:vanish/>
          </w:rPr>
          <w:instrText xml:space="preserve"> PAGEREF _Toc526417636 \h </w:instrText>
        </w:r>
        <w:r w:rsidR="00C639FE" w:rsidRPr="00C639FE">
          <w:rPr>
            <w:vanish/>
          </w:rPr>
        </w:r>
        <w:r w:rsidR="00C639FE" w:rsidRPr="00C639FE">
          <w:rPr>
            <w:vanish/>
          </w:rPr>
          <w:fldChar w:fldCharType="separate"/>
        </w:r>
        <w:r w:rsidR="004C6005">
          <w:rPr>
            <w:vanish/>
          </w:rPr>
          <w:t>268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37" w:history="1">
        <w:r w:rsidRPr="0047019E">
          <w:t>353</w:t>
        </w:r>
        <w:r>
          <w:rPr>
            <w:rFonts w:asciiTheme="minorHAnsi" w:eastAsiaTheme="minorEastAsia" w:hAnsiTheme="minorHAnsi" w:cstheme="minorBidi"/>
            <w:sz w:val="22"/>
            <w:szCs w:val="22"/>
            <w:lang w:eastAsia="en-AU"/>
          </w:rPr>
          <w:tab/>
        </w:r>
        <w:r w:rsidRPr="0047019E">
          <w:t>Definitions—Act</w:t>
        </w:r>
        <w:r>
          <w:tab/>
        </w:r>
        <w:r>
          <w:fldChar w:fldCharType="begin"/>
        </w:r>
        <w:r>
          <w:instrText xml:space="preserve"> PAGEREF _Toc526417637 \h </w:instrText>
        </w:r>
        <w:r>
          <w:fldChar w:fldCharType="separate"/>
        </w:r>
        <w:r w:rsidR="004C6005">
          <w:t>268</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38" w:history="1">
        <w:r w:rsidR="00C639FE" w:rsidRPr="0047019E">
          <w:t>Division 11.1.2</w:t>
        </w:r>
        <w:r w:rsidR="00C639FE">
          <w:rPr>
            <w:rFonts w:asciiTheme="minorHAnsi" w:eastAsiaTheme="minorEastAsia" w:hAnsiTheme="minorHAnsi" w:cstheme="minorBidi"/>
            <w:b w:val="0"/>
            <w:sz w:val="22"/>
            <w:szCs w:val="22"/>
            <w:lang w:eastAsia="en-AU"/>
          </w:rPr>
          <w:tab/>
        </w:r>
        <w:r w:rsidR="00C639FE" w:rsidRPr="0047019E">
          <w:t>Reporting abuse and neglect of children and young people</w:t>
        </w:r>
        <w:r w:rsidR="00C639FE" w:rsidRPr="00C639FE">
          <w:rPr>
            <w:vanish/>
          </w:rPr>
          <w:tab/>
        </w:r>
        <w:r w:rsidR="00C639FE" w:rsidRPr="00C639FE">
          <w:rPr>
            <w:vanish/>
          </w:rPr>
          <w:fldChar w:fldCharType="begin"/>
        </w:r>
        <w:r w:rsidR="00C639FE" w:rsidRPr="00C639FE">
          <w:rPr>
            <w:vanish/>
          </w:rPr>
          <w:instrText xml:space="preserve"> PAGEREF _Toc526417638 \h </w:instrText>
        </w:r>
        <w:r w:rsidR="00C639FE" w:rsidRPr="00C639FE">
          <w:rPr>
            <w:vanish/>
          </w:rPr>
        </w:r>
        <w:r w:rsidR="00C639FE" w:rsidRPr="00C639FE">
          <w:rPr>
            <w:vanish/>
          </w:rPr>
          <w:fldChar w:fldCharType="separate"/>
        </w:r>
        <w:r w:rsidR="004C6005">
          <w:rPr>
            <w:vanish/>
          </w:rPr>
          <w:t>268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39" w:history="1">
        <w:r w:rsidRPr="0047019E">
          <w:t>354</w:t>
        </w:r>
        <w:r>
          <w:rPr>
            <w:rFonts w:asciiTheme="minorHAnsi" w:eastAsiaTheme="minorEastAsia" w:hAnsiTheme="minorHAnsi" w:cstheme="minorBidi"/>
            <w:sz w:val="22"/>
            <w:szCs w:val="22"/>
            <w:lang w:eastAsia="en-AU"/>
          </w:rPr>
          <w:tab/>
        </w:r>
        <w:r w:rsidRPr="0047019E">
          <w:t>Voluntary reporting of abuse and neglect</w:t>
        </w:r>
        <w:r>
          <w:tab/>
        </w:r>
        <w:r>
          <w:fldChar w:fldCharType="begin"/>
        </w:r>
        <w:r>
          <w:instrText xml:space="preserve"> PAGEREF _Toc526417639 \h </w:instrText>
        </w:r>
        <w:r>
          <w:fldChar w:fldCharType="separate"/>
        </w:r>
        <w:r w:rsidR="004C6005">
          <w:t>268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0" w:history="1">
        <w:r w:rsidRPr="0047019E">
          <w:t>355</w:t>
        </w:r>
        <w:r>
          <w:rPr>
            <w:rFonts w:asciiTheme="minorHAnsi" w:eastAsiaTheme="minorEastAsia" w:hAnsiTheme="minorHAnsi" w:cstheme="minorBidi"/>
            <w:sz w:val="22"/>
            <w:szCs w:val="22"/>
            <w:lang w:eastAsia="en-AU"/>
          </w:rPr>
          <w:tab/>
        </w:r>
        <w:r w:rsidRPr="0047019E">
          <w:t>Offence—false or misleading voluntary report</w:t>
        </w:r>
        <w:r>
          <w:tab/>
        </w:r>
        <w:r>
          <w:fldChar w:fldCharType="begin"/>
        </w:r>
        <w:r>
          <w:instrText xml:space="preserve"> PAGEREF _Toc526417640 \h </w:instrText>
        </w:r>
        <w:r>
          <w:fldChar w:fldCharType="separate"/>
        </w:r>
        <w:r w:rsidR="004C6005">
          <w:t>269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1" w:history="1">
        <w:r w:rsidRPr="0047019E">
          <w:t>356</w:t>
        </w:r>
        <w:r>
          <w:rPr>
            <w:rFonts w:asciiTheme="minorHAnsi" w:eastAsiaTheme="minorEastAsia" w:hAnsiTheme="minorHAnsi" w:cstheme="minorBidi"/>
            <w:sz w:val="22"/>
            <w:szCs w:val="22"/>
            <w:lang w:eastAsia="en-AU"/>
          </w:rPr>
          <w:tab/>
        </w:r>
        <w:r w:rsidRPr="0047019E">
          <w:t>Offence—mandatory reporting of abuse</w:t>
        </w:r>
        <w:r>
          <w:tab/>
        </w:r>
        <w:r>
          <w:fldChar w:fldCharType="begin"/>
        </w:r>
        <w:r>
          <w:instrText xml:space="preserve"> PAGEREF _Toc526417641 \h </w:instrText>
        </w:r>
        <w:r>
          <w:fldChar w:fldCharType="separate"/>
        </w:r>
        <w:r w:rsidR="004C6005">
          <w:t>269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2" w:history="1">
        <w:r w:rsidRPr="0047019E">
          <w:t>357</w:t>
        </w:r>
        <w:r>
          <w:rPr>
            <w:rFonts w:asciiTheme="minorHAnsi" w:eastAsiaTheme="minorEastAsia" w:hAnsiTheme="minorHAnsi" w:cstheme="minorBidi"/>
            <w:sz w:val="22"/>
            <w:szCs w:val="22"/>
            <w:lang w:eastAsia="en-AU"/>
          </w:rPr>
          <w:tab/>
        </w:r>
        <w:r w:rsidRPr="0047019E">
          <w:t>Mandatory reporting—exceptions</w:t>
        </w:r>
        <w:r>
          <w:tab/>
        </w:r>
        <w:r>
          <w:fldChar w:fldCharType="begin"/>
        </w:r>
        <w:r>
          <w:instrText xml:space="preserve"> PAGEREF _Toc526417642 \h </w:instrText>
        </w:r>
        <w:r>
          <w:fldChar w:fldCharType="separate"/>
        </w:r>
        <w:r w:rsidR="004C6005">
          <w:t>272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3" w:history="1">
        <w:r w:rsidRPr="0047019E">
          <w:t>358</w:t>
        </w:r>
        <w:r>
          <w:rPr>
            <w:rFonts w:asciiTheme="minorHAnsi" w:eastAsiaTheme="minorEastAsia" w:hAnsiTheme="minorHAnsi" w:cstheme="minorBidi"/>
            <w:sz w:val="22"/>
            <w:szCs w:val="22"/>
            <w:lang w:eastAsia="en-AU"/>
          </w:rPr>
          <w:tab/>
        </w:r>
        <w:r w:rsidRPr="0047019E">
          <w:t>Offence—false or misleading mandatory report</w:t>
        </w:r>
        <w:r>
          <w:tab/>
        </w:r>
        <w:r>
          <w:fldChar w:fldCharType="begin"/>
        </w:r>
        <w:r>
          <w:instrText xml:space="preserve"> PAGEREF _Toc526417643 \h </w:instrText>
        </w:r>
        <w:r>
          <w:fldChar w:fldCharType="separate"/>
        </w:r>
        <w:r w:rsidR="004C6005">
          <w:t>273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4" w:history="1">
        <w:r w:rsidRPr="0047019E">
          <w:t>359</w:t>
        </w:r>
        <w:r>
          <w:rPr>
            <w:rFonts w:asciiTheme="minorHAnsi" w:eastAsiaTheme="minorEastAsia" w:hAnsiTheme="minorHAnsi" w:cstheme="minorBidi"/>
            <w:sz w:val="22"/>
            <w:szCs w:val="22"/>
            <w:lang w:eastAsia="en-AU"/>
          </w:rPr>
          <w:tab/>
        </w:r>
        <w:r w:rsidRPr="0047019E">
          <w:t>Reports made to public advocate</w:t>
        </w:r>
        <w:r>
          <w:tab/>
        </w:r>
        <w:r>
          <w:fldChar w:fldCharType="begin"/>
        </w:r>
        <w:r>
          <w:instrText xml:space="preserve"> PAGEREF _Toc526417644 \h </w:instrText>
        </w:r>
        <w:r>
          <w:fldChar w:fldCharType="separate"/>
        </w:r>
        <w:r w:rsidR="004C6005">
          <w:t>273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5" w:history="1">
        <w:r w:rsidRPr="0047019E">
          <w:t>360</w:t>
        </w:r>
        <w:r>
          <w:rPr>
            <w:rFonts w:asciiTheme="minorHAnsi" w:eastAsiaTheme="minorEastAsia" w:hAnsiTheme="minorHAnsi" w:cstheme="minorBidi"/>
            <w:sz w:val="22"/>
            <w:szCs w:val="22"/>
            <w:lang w:eastAsia="en-AU"/>
          </w:rPr>
          <w:tab/>
        </w:r>
        <w:r w:rsidRPr="0047019E">
          <w:t>Director</w:t>
        </w:r>
        <w:r w:rsidRPr="0047019E">
          <w:noBreakHyphen/>
          <w:t>general to act on child concern report</w:t>
        </w:r>
        <w:r>
          <w:tab/>
        </w:r>
        <w:r>
          <w:fldChar w:fldCharType="begin"/>
        </w:r>
        <w:r>
          <w:instrText xml:space="preserve"> PAGEREF _Toc526417645 \h </w:instrText>
        </w:r>
        <w:r>
          <w:fldChar w:fldCharType="separate"/>
        </w:r>
        <w:r w:rsidR="004C6005">
          <w:t>274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6" w:history="1">
        <w:r w:rsidRPr="0047019E">
          <w:t>361</w:t>
        </w:r>
        <w:r>
          <w:rPr>
            <w:rFonts w:asciiTheme="minorHAnsi" w:eastAsiaTheme="minorEastAsia" w:hAnsiTheme="minorHAnsi" w:cstheme="minorBidi"/>
            <w:sz w:val="22"/>
            <w:szCs w:val="22"/>
            <w:lang w:eastAsia="en-AU"/>
          </w:rPr>
          <w:tab/>
        </w:r>
        <w:r w:rsidRPr="0047019E">
          <w:t>Director</w:t>
        </w:r>
        <w:r w:rsidRPr="0047019E">
          <w:noBreakHyphen/>
          <w:t>general action on child protection report</w:t>
        </w:r>
        <w:r>
          <w:tab/>
        </w:r>
        <w:r>
          <w:fldChar w:fldCharType="begin"/>
        </w:r>
        <w:r>
          <w:instrText xml:space="preserve"> PAGEREF _Toc526417646 \h </w:instrText>
        </w:r>
        <w:r>
          <w:fldChar w:fldCharType="separate"/>
        </w:r>
        <w:r w:rsidR="004C6005">
          <w:t>276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47" w:history="1">
        <w:r w:rsidR="00C639FE" w:rsidRPr="0047019E">
          <w:t>Division 11.1.3</w:t>
        </w:r>
        <w:r w:rsidR="00C639FE">
          <w:rPr>
            <w:rFonts w:asciiTheme="minorHAnsi" w:eastAsiaTheme="minorEastAsia" w:hAnsiTheme="minorHAnsi" w:cstheme="minorBidi"/>
            <w:b w:val="0"/>
            <w:sz w:val="22"/>
            <w:szCs w:val="22"/>
            <w:lang w:eastAsia="en-AU"/>
          </w:rPr>
          <w:tab/>
        </w:r>
        <w:r w:rsidR="00C639FE" w:rsidRPr="0047019E">
          <w:t>Prenatal reporting of anticipated abuse and neglect</w:t>
        </w:r>
        <w:r w:rsidR="00C639FE" w:rsidRPr="00C639FE">
          <w:rPr>
            <w:vanish/>
          </w:rPr>
          <w:tab/>
        </w:r>
        <w:r w:rsidR="00C639FE" w:rsidRPr="00C639FE">
          <w:rPr>
            <w:vanish/>
          </w:rPr>
          <w:fldChar w:fldCharType="begin"/>
        </w:r>
        <w:r w:rsidR="00C639FE" w:rsidRPr="00C639FE">
          <w:rPr>
            <w:vanish/>
          </w:rPr>
          <w:instrText xml:space="preserve"> PAGEREF _Toc526417647 \h </w:instrText>
        </w:r>
        <w:r w:rsidR="00C639FE" w:rsidRPr="00C639FE">
          <w:rPr>
            <w:vanish/>
          </w:rPr>
        </w:r>
        <w:r w:rsidR="00C639FE" w:rsidRPr="00C639FE">
          <w:rPr>
            <w:vanish/>
          </w:rPr>
          <w:fldChar w:fldCharType="separate"/>
        </w:r>
        <w:r w:rsidR="004C6005">
          <w:rPr>
            <w:vanish/>
          </w:rPr>
          <w:t>277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8" w:history="1">
        <w:r w:rsidRPr="0047019E">
          <w:t>362</w:t>
        </w:r>
        <w:r>
          <w:rPr>
            <w:rFonts w:asciiTheme="minorHAnsi" w:eastAsiaTheme="minorEastAsia" w:hAnsiTheme="minorHAnsi" w:cstheme="minorBidi"/>
            <w:sz w:val="22"/>
            <w:szCs w:val="22"/>
            <w:lang w:eastAsia="en-AU"/>
          </w:rPr>
          <w:tab/>
        </w:r>
        <w:r w:rsidRPr="0047019E">
          <w:t>Prenatal reporting—anticipated abuse and neglect</w:t>
        </w:r>
        <w:r>
          <w:tab/>
        </w:r>
        <w:r>
          <w:fldChar w:fldCharType="begin"/>
        </w:r>
        <w:r>
          <w:instrText xml:space="preserve"> PAGEREF _Toc526417648 \h </w:instrText>
        </w:r>
        <w:r>
          <w:fldChar w:fldCharType="separate"/>
        </w:r>
        <w:r w:rsidR="004C6005">
          <w:t>277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49" w:history="1">
        <w:r w:rsidRPr="0047019E">
          <w:t>363</w:t>
        </w:r>
        <w:r>
          <w:rPr>
            <w:rFonts w:asciiTheme="minorHAnsi" w:eastAsiaTheme="minorEastAsia" w:hAnsiTheme="minorHAnsi" w:cstheme="minorBidi"/>
            <w:sz w:val="22"/>
            <w:szCs w:val="22"/>
            <w:lang w:eastAsia="en-AU"/>
          </w:rPr>
          <w:tab/>
        </w:r>
        <w:r w:rsidRPr="0047019E">
          <w:t>Offence—false or misleading prenatal report</w:t>
        </w:r>
        <w:r>
          <w:tab/>
        </w:r>
        <w:r>
          <w:fldChar w:fldCharType="begin"/>
        </w:r>
        <w:r>
          <w:instrText xml:space="preserve"> PAGEREF _Toc526417649 \h </w:instrText>
        </w:r>
        <w:r>
          <w:fldChar w:fldCharType="separate"/>
        </w:r>
        <w:r w:rsidR="004C6005">
          <w:t>281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50" w:history="1">
        <w:r w:rsidRPr="0047019E">
          <w:t>364</w:t>
        </w:r>
        <w:r>
          <w:rPr>
            <w:rFonts w:asciiTheme="minorHAnsi" w:eastAsiaTheme="minorEastAsia" w:hAnsiTheme="minorHAnsi" w:cstheme="minorBidi"/>
            <w:sz w:val="22"/>
            <w:szCs w:val="22"/>
            <w:lang w:eastAsia="en-AU"/>
          </w:rPr>
          <w:tab/>
        </w:r>
        <w:r w:rsidRPr="0047019E">
          <w:t>How prenatal reports may be used in evidence</w:t>
        </w:r>
        <w:r>
          <w:tab/>
        </w:r>
        <w:r>
          <w:fldChar w:fldCharType="begin"/>
        </w:r>
        <w:r>
          <w:instrText xml:space="preserve"> PAGEREF _Toc526417650 \h </w:instrText>
        </w:r>
        <w:r>
          <w:fldChar w:fldCharType="separate"/>
        </w:r>
        <w:r w:rsidR="004C6005">
          <w:t>281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51" w:history="1">
        <w:r w:rsidRPr="0047019E">
          <w:t>365</w:t>
        </w:r>
        <w:r>
          <w:rPr>
            <w:rFonts w:asciiTheme="minorHAnsi" w:eastAsiaTheme="minorEastAsia" w:hAnsiTheme="minorHAnsi" w:cstheme="minorBidi"/>
            <w:sz w:val="22"/>
            <w:szCs w:val="22"/>
            <w:lang w:eastAsia="en-AU"/>
          </w:rPr>
          <w:tab/>
        </w:r>
        <w:r w:rsidRPr="0047019E">
          <w:t>Prenatal report information is sensitive information</w:t>
        </w:r>
        <w:r>
          <w:tab/>
        </w:r>
        <w:r>
          <w:fldChar w:fldCharType="begin"/>
        </w:r>
        <w:r>
          <w:instrText xml:space="preserve"> PAGEREF _Toc526417651 \h </w:instrText>
        </w:r>
        <w:r>
          <w:fldChar w:fldCharType="separate"/>
        </w:r>
        <w:r w:rsidR="004C6005">
          <w:t>282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52" w:history="1">
        <w:r w:rsidR="00C639FE" w:rsidRPr="0047019E">
          <w:t>Part 11.2</w:t>
        </w:r>
        <w:r w:rsidR="00C639FE">
          <w:rPr>
            <w:rFonts w:asciiTheme="minorHAnsi" w:eastAsiaTheme="minorEastAsia" w:hAnsiTheme="minorHAnsi" w:cstheme="minorBidi"/>
            <w:b w:val="0"/>
            <w:sz w:val="22"/>
            <w:szCs w:val="22"/>
            <w:lang w:eastAsia="en-AU"/>
          </w:rPr>
          <w:tab/>
        </w:r>
        <w:r w:rsidR="00C639FE" w:rsidRPr="0047019E">
          <w:t>Care and protection—appraisals</w:t>
        </w:r>
        <w:r w:rsidR="00C639FE" w:rsidRPr="00C639FE">
          <w:rPr>
            <w:vanish/>
          </w:rPr>
          <w:tab/>
        </w:r>
        <w:r w:rsidR="00C639FE" w:rsidRPr="00C639FE">
          <w:rPr>
            <w:vanish/>
          </w:rPr>
          <w:fldChar w:fldCharType="begin"/>
        </w:r>
        <w:r w:rsidR="00C639FE" w:rsidRPr="00C639FE">
          <w:rPr>
            <w:vanish/>
          </w:rPr>
          <w:instrText xml:space="preserve"> PAGEREF _Toc526417652 \h </w:instrText>
        </w:r>
        <w:r w:rsidR="00C639FE" w:rsidRPr="00C639FE">
          <w:rPr>
            <w:vanish/>
          </w:rPr>
        </w:r>
        <w:r w:rsidR="00C639FE" w:rsidRPr="00C639FE">
          <w:rPr>
            <w:vanish/>
          </w:rPr>
          <w:fldChar w:fldCharType="separate"/>
        </w:r>
        <w:r w:rsidR="004C6005">
          <w:rPr>
            <w:vanish/>
          </w:rPr>
          <w:t>283</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53" w:history="1">
        <w:r w:rsidR="00C639FE" w:rsidRPr="0047019E">
          <w:t>Division 11.2.1</w:t>
        </w:r>
        <w:r w:rsidR="00C639FE">
          <w:rPr>
            <w:rFonts w:asciiTheme="minorHAnsi" w:eastAsiaTheme="minorEastAsia" w:hAnsiTheme="minorHAnsi" w:cstheme="minorBidi"/>
            <w:b w:val="0"/>
            <w:sz w:val="22"/>
            <w:szCs w:val="22"/>
            <w:lang w:eastAsia="en-AU"/>
          </w:rPr>
          <w:tab/>
        </w:r>
        <w:r w:rsidR="00C639FE" w:rsidRPr="0047019E">
          <w:t>Definitions</w:t>
        </w:r>
        <w:r w:rsidR="00C639FE" w:rsidRPr="00C639FE">
          <w:rPr>
            <w:vanish/>
          </w:rPr>
          <w:tab/>
        </w:r>
        <w:r w:rsidR="00C639FE" w:rsidRPr="00C639FE">
          <w:rPr>
            <w:vanish/>
          </w:rPr>
          <w:fldChar w:fldCharType="begin"/>
        </w:r>
        <w:r w:rsidR="00C639FE" w:rsidRPr="00C639FE">
          <w:rPr>
            <w:vanish/>
          </w:rPr>
          <w:instrText xml:space="preserve"> PAGEREF _Toc526417653 \h </w:instrText>
        </w:r>
        <w:r w:rsidR="00C639FE" w:rsidRPr="00C639FE">
          <w:rPr>
            <w:vanish/>
          </w:rPr>
        </w:r>
        <w:r w:rsidR="00C639FE" w:rsidRPr="00C639FE">
          <w:rPr>
            <w:vanish/>
          </w:rPr>
          <w:fldChar w:fldCharType="separate"/>
        </w:r>
        <w:r w:rsidR="004C6005">
          <w:rPr>
            <w:vanish/>
          </w:rPr>
          <w:t>283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54" w:history="1">
        <w:r w:rsidRPr="0047019E">
          <w:t>366</w:t>
        </w:r>
        <w:r>
          <w:rPr>
            <w:rFonts w:asciiTheme="minorHAnsi" w:eastAsiaTheme="minorEastAsia" w:hAnsiTheme="minorHAnsi" w:cstheme="minorBidi"/>
            <w:sz w:val="22"/>
            <w:szCs w:val="22"/>
            <w:lang w:eastAsia="en-AU"/>
          </w:rPr>
          <w:tab/>
        </w:r>
        <w:r w:rsidRPr="0047019E">
          <w:t xml:space="preserve">What is a </w:t>
        </w:r>
        <w:r w:rsidRPr="0047019E">
          <w:rPr>
            <w:i/>
          </w:rPr>
          <w:t>care and protection appraisal</w:t>
        </w:r>
        <w:r w:rsidRPr="0047019E">
          <w:t>?</w:t>
        </w:r>
        <w:r>
          <w:tab/>
        </w:r>
        <w:r>
          <w:fldChar w:fldCharType="begin"/>
        </w:r>
        <w:r>
          <w:instrText xml:space="preserve"> PAGEREF _Toc526417654 \h </w:instrText>
        </w:r>
        <w:r>
          <w:fldChar w:fldCharType="separate"/>
        </w:r>
        <w:r w:rsidR="004C6005">
          <w:t>283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55" w:history="1">
        <w:r w:rsidRPr="0047019E">
          <w:t>367</w:t>
        </w:r>
        <w:r>
          <w:rPr>
            <w:rFonts w:asciiTheme="minorHAnsi" w:eastAsiaTheme="minorEastAsia" w:hAnsiTheme="minorHAnsi" w:cstheme="minorBidi"/>
            <w:sz w:val="22"/>
            <w:szCs w:val="22"/>
            <w:lang w:eastAsia="en-AU"/>
          </w:rPr>
          <w:tab/>
        </w:r>
        <w:r w:rsidRPr="0047019E">
          <w:t xml:space="preserve">What is a </w:t>
        </w:r>
        <w:r w:rsidRPr="0047019E">
          <w:rPr>
            <w:i/>
          </w:rPr>
          <w:t>care and protection assessment</w:t>
        </w:r>
        <w:r w:rsidRPr="0047019E">
          <w:t>?</w:t>
        </w:r>
        <w:r>
          <w:tab/>
        </w:r>
        <w:r>
          <w:fldChar w:fldCharType="begin"/>
        </w:r>
        <w:r>
          <w:instrText xml:space="preserve"> PAGEREF _Toc526417655 \h </w:instrText>
        </w:r>
        <w:r>
          <w:fldChar w:fldCharType="separate"/>
        </w:r>
        <w:r w:rsidR="004C6005">
          <w:t>284</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56" w:history="1">
        <w:r w:rsidR="00C639FE" w:rsidRPr="0047019E">
          <w:t>Division 11.2.2</w:t>
        </w:r>
        <w:r w:rsidR="00C639FE">
          <w:rPr>
            <w:rFonts w:asciiTheme="minorHAnsi" w:eastAsiaTheme="minorEastAsia" w:hAnsiTheme="minorHAnsi" w:cstheme="minorBidi"/>
            <w:b w:val="0"/>
            <w:sz w:val="22"/>
            <w:szCs w:val="22"/>
            <w:lang w:eastAsia="en-AU"/>
          </w:rPr>
          <w:tab/>
        </w:r>
        <w:r w:rsidR="00C639FE" w:rsidRPr="0047019E">
          <w:t>Appraisal by director-general</w:t>
        </w:r>
        <w:r w:rsidR="00C639FE" w:rsidRPr="00C639FE">
          <w:rPr>
            <w:vanish/>
          </w:rPr>
          <w:tab/>
        </w:r>
        <w:r w:rsidR="00C639FE" w:rsidRPr="00C639FE">
          <w:rPr>
            <w:vanish/>
          </w:rPr>
          <w:fldChar w:fldCharType="begin"/>
        </w:r>
        <w:r w:rsidR="00C639FE" w:rsidRPr="00C639FE">
          <w:rPr>
            <w:vanish/>
          </w:rPr>
          <w:instrText xml:space="preserve"> PAGEREF _Toc526417656 \h </w:instrText>
        </w:r>
        <w:r w:rsidR="00C639FE" w:rsidRPr="00C639FE">
          <w:rPr>
            <w:vanish/>
          </w:rPr>
        </w:r>
        <w:r w:rsidR="00C639FE" w:rsidRPr="00C639FE">
          <w:rPr>
            <w:vanish/>
          </w:rPr>
          <w:fldChar w:fldCharType="separate"/>
        </w:r>
        <w:r w:rsidR="004C6005">
          <w:rPr>
            <w:vanish/>
          </w:rPr>
          <w:t>285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57" w:history="1">
        <w:r w:rsidRPr="0047019E">
          <w:t>368</w:t>
        </w:r>
        <w:r>
          <w:rPr>
            <w:rFonts w:asciiTheme="minorHAnsi" w:eastAsiaTheme="minorEastAsia" w:hAnsiTheme="minorHAnsi" w:cstheme="minorBidi"/>
            <w:sz w:val="22"/>
            <w:szCs w:val="22"/>
            <w:lang w:eastAsia="en-AU"/>
          </w:rPr>
          <w:tab/>
        </w:r>
        <w:r w:rsidRPr="0047019E">
          <w:t>Care and protection appraisal—power to carry out</w:t>
        </w:r>
        <w:r>
          <w:tab/>
        </w:r>
        <w:r>
          <w:fldChar w:fldCharType="begin"/>
        </w:r>
        <w:r>
          <w:instrText xml:space="preserve"> PAGEREF _Toc526417657 \h </w:instrText>
        </w:r>
        <w:r>
          <w:fldChar w:fldCharType="separate"/>
        </w:r>
        <w:r w:rsidR="004C6005">
          <w:t>285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58" w:history="1">
        <w:r w:rsidRPr="0047019E">
          <w:t>369</w:t>
        </w:r>
        <w:r>
          <w:rPr>
            <w:rFonts w:asciiTheme="minorHAnsi" w:eastAsiaTheme="minorEastAsia" w:hAnsiTheme="minorHAnsi" w:cstheme="minorBidi"/>
            <w:sz w:val="22"/>
            <w:szCs w:val="22"/>
            <w:lang w:eastAsia="en-AU"/>
          </w:rPr>
          <w:tab/>
        </w:r>
        <w:r w:rsidRPr="0047019E">
          <w:t>Care and protection appraisal—obtaining agreement etc</w:t>
        </w:r>
        <w:r>
          <w:tab/>
        </w:r>
        <w:r>
          <w:fldChar w:fldCharType="begin"/>
        </w:r>
        <w:r>
          <w:instrText xml:space="preserve"> PAGEREF _Toc526417658 \h </w:instrText>
        </w:r>
        <w:r>
          <w:fldChar w:fldCharType="separate"/>
        </w:r>
        <w:r w:rsidR="004C6005">
          <w:t>286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59" w:history="1">
        <w:r w:rsidRPr="0047019E">
          <w:t>370</w:t>
        </w:r>
        <w:r>
          <w:rPr>
            <w:rFonts w:asciiTheme="minorHAnsi" w:eastAsiaTheme="minorEastAsia" w:hAnsiTheme="minorHAnsi" w:cstheme="minorBidi"/>
            <w:sz w:val="22"/>
            <w:szCs w:val="22"/>
            <w:lang w:eastAsia="en-AU"/>
          </w:rPr>
          <w:tab/>
        </w:r>
        <w:r w:rsidRPr="0047019E">
          <w:t>Care and protection appraisal—obtaining agreement not in best interests of child or young person etc</w:t>
        </w:r>
        <w:r>
          <w:tab/>
        </w:r>
        <w:r>
          <w:fldChar w:fldCharType="begin"/>
        </w:r>
        <w:r>
          <w:instrText xml:space="preserve"> PAGEREF _Toc526417659 \h </w:instrText>
        </w:r>
        <w:r>
          <w:fldChar w:fldCharType="separate"/>
        </w:r>
        <w:r w:rsidR="004C6005">
          <w:t>287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0" w:history="1">
        <w:r w:rsidRPr="0047019E">
          <w:t>371</w:t>
        </w:r>
        <w:r>
          <w:rPr>
            <w:rFonts w:asciiTheme="minorHAnsi" w:eastAsiaTheme="minorEastAsia" w:hAnsiTheme="minorHAnsi" w:cstheme="minorBidi"/>
            <w:sz w:val="22"/>
            <w:szCs w:val="22"/>
            <w:lang w:eastAsia="en-AU"/>
          </w:rPr>
          <w:tab/>
        </w:r>
        <w:r w:rsidRPr="0047019E">
          <w:rPr>
            <w:lang w:eastAsia="en-AU"/>
          </w:rPr>
          <w:t>Care and protection appraisal—visual examination and interview</w:t>
        </w:r>
        <w:r>
          <w:tab/>
        </w:r>
        <w:r>
          <w:fldChar w:fldCharType="begin"/>
        </w:r>
        <w:r>
          <w:instrText xml:space="preserve"> PAGEREF _Toc526417660 \h </w:instrText>
        </w:r>
        <w:r>
          <w:fldChar w:fldCharType="separate"/>
        </w:r>
        <w:r w:rsidR="004C6005">
          <w:t>287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661" w:history="1">
        <w:r w:rsidR="00C639FE" w:rsidRPr="0047019E">
          <w:t>Division 11.2.3</w:t>
        </w:r>
        <w:r w:rsidR="00C639FE">
          <w:rPr>
            <w:rFonts w:asciiTheme="minorHAnsi" w:eastAsiaTheme="minorEastAsia" w:hAnsiTheme="minorHAnsi" w:cstheme="minorBidi"/>
            <w:b w:val="0"/>
            <w:sz w:val="22"/>
            <w:szCs w:val="22"/>
            <w:lang w:eastAsia="en-AU"/>
          </w:rPr>
          <w:tab/>
        </w:r>
        <w:r w:rsidR="00C639FE" w:rsidRPr="0047019E">
          <w:t>Appraisal orders</w:t>
        </w:r>
        <w:r w:rsidR="00C639FE" w:rsidRPr="00C639FE">
          <w:rPr>
            <w:vanish/>
          </w:rPr>
          <w:tab/>
        </w:r>
        <w:r w:rsidR="00C639FE" w:rsidRPr="00C639FE">
          <w:rPr>
            <w:vanish/>
          </w:rPr>
          <w:fldChar w:fldCharType="begin"/>
        </w:r>
        <w:r w:rsidR="00C639FE" w:rsidRPr="00C639FE">
          <w:rPr>
            <w:vanish/>
          </w:rPr>
          <w:instrText xml:space="preserve"> PAGEREF _Toc526417661 \h </w:instrText>
        </w:r>
        <w:r w:rsidR="00C639FE" w:rsidRPr="00C639FE">
          <w:rPr>
            <w:vanish/>
          </w:rPr>
        </w:r>
        <w:r w:rsidR="00C639FE" w:rsidRPr="00C639FE">
          <w:rPr>
            <w:vanish/>
          </w:rPr>
          <w:fldChar w:fldCharType="separate"/>
        </w:r>
        <w:r w:rsidR="004C6005">
          <w:rPr>
            <w:vanish/>
          </w:rPr>
          <w:t>289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2" w:history="1">
        <w:r w:rsidRPr="0047019E">
          <w:t>372</w:t>
        </w:r>
        <w:r>
          <w:rPr>
            <w:rFonts w:asciiTheme="minorHAnsi" w:eastAsiaTheme="minorEastAsia" w:hAnsiTheme="minorHAnsi" w:cstheme="minorBidi"/>
            <w:sz w:val="22"/>
            <w:szCs w:val="22"/>
            <w:lang w:eastAsia="en-AU"/>
          </w:rPr>
          <w:tab/>
        </w:r>
        <w:r w:rsidRPr="0047019E">
          <w:t xml:space="preserve">What is an </w:t>
        </w:r>
        <w:r w:rsidRPr="0047019E">
          <w:rPr>
            <w:i/>
          </w:rPr>
          <w:t>appraisal order</w:t>
        </w:r>
        <w:r w:rsidRPr="0047019E">
          <w:t>?</w:t>
        </w:r>
        <w:r>
          <w:tab/>
        </w:r>
        <w:r>
          <w:fldChar w:fldCharType="begin"/>
        </w:r>
        <w:r>
          <w:instrText xml:space="preserve"> PAGEREF _Toc526417662 \h </w:instrText>
        </w:r>
        <w:r>
          <w:fldChar w:fldCharType="separate"/>
        </w:r>
        <w:r w:rsidR="004C6005">
          <w:t>289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3" w:history="1">
        <w:r w:rsidRPr="0047019E">
          <w:t>373</w:t>
        </w:r>
        <w:r>
          <w:rPr>
            <w:rFonts w:asciiTheme="minorHAnsi" w:eastAsiaTheme="minorEastAsia" w:hAnsiTheme="minorHAnsi" w:cstheme="minorBidi"/>
            <w:sz w:val="22"/>
            <w:szCs w:val="22"/>
            <w:lang w:eastAsia="en-AU"/>
          </w:rPr>
          <w:tab/>
        </w:r>
        <w:r w:rsidRPr="0047019E">
          <w:t xml:space="preserve">What is a </w:t>
        </w:r>
        <w:r w:rsidRPr="0047019E">
          <w:rPr>
            <w:i/>
          </w:rPr>
          <w:t>temporary parental responsibility provision</w:t>
        </w:r>
        <w:r w:rsidRPr="0047019E">
          <w:t>?</w:t>
        </w:r>
        <w:r>
          <w:tab/>
        </w:r>
        <w:r>
          <w:fldChar w:fldCharType="begin"/>
        </w:r>
        <w:r>
          <w:instrText xml:space="preserve"> PAGEREF _Toc526417663 \h </w:instrText>
        </w:r>
        <w:r>
          <w:fldChar w:fldCharType="separate"/>
        </w:r>
        <w:r w:rsidR="004C6005">
          <w:t>290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4" w:history="1">
        <w:r w:rsidRPr="0047019E">
          <w:t>374</w:t>
        </w:r>
        <w:r>
          <w:rPr>
            <w:rFonts w:asciiTheme="minorHAnsi" w:eastAsiaTheme="minorEastAsia" w:hAnsiTheme="minorHAnsi" w:cstheme="minorBidi"/>
            <w:sz w:val="22"/>
            <w:szCs w:val="22"/>
            <w:lang w:eastAsia="en-AU"/>
          </w:rPr>
          <w:tab/>
        </w:r>
        <w:r w:rsidRPr="0047019E">
          <w:t>Offence—contravene appraisal order</w:t>
        </w:r>
        <w:r>
          <w:tab/>
        </w:r>
        <w:r>
          <w:fldChar w:fldCharType="begin"/>
        </w:r>
        <w:r>
          <w:instrText xml:space="preserve"> PAGEREF _Toc526417664 \h </w:instrText>
        </w:r>
        <w:r>
          <w:fldChar w:fldCharType="separate"/>
        </w:r>
        <w:r w:rsidR="004C6005">
          <w:t>291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5" w:history="1">
        <w:r w:rsidRPr="0047019E">
          <w:t>375</w:t>
        </w:r>
        <w:r>
          <w:rPr>
            <w:rFonts w:asciiTheme="minorHAnsi" w:eastAsiaTheme="minorEastAsia" w:hAnsiTheme="minorHAnsi" w:cstheme="minorBidi"/>
            <w:sz w:val="22"/>
            <w:szCs w:val="22"/>
            <w:lang w:eastAsia="en-AU"/>
          </w:rPr>
          <w:tab/>
        </w:r>
        <w:r w:rsidRPr="0047019E">
          <w:t>Appraisal orders—prevails over care and protection orders</w:t>
        </w:r>
        <w:r>
          <w:tab/>
        </w:r>
        <w:r>
          <w:fldChar w:fldCharType="begin"/>
        </w:r>
        <w:r>
          <w:instrText xml:space="preserve"> PAGEREF _Toc526417665 \h </w:instrText>
        </w:r>
        <w:r>
          <w:fldChar w:fldCharType="separate"/>
        </w:r>
        <w:r w:rsidR="004C6005">
          <w:t>291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6" w:history="1">
        <w:r w:rsidRPr="0047019E">
          <w:t>376</w:t>
        </w:r>
        <w:r>
          <w:rPr>
            <w:rFonts w:asciiTheme="minorHAnsi" w:eastAsiaTheme="minorEastAsia" w:hAnsiTheme="minorHAnsi" w:cstheme="minorBidi"/>
            <w:sz w:val="22"/>
            <w:szCs w:val="22"/>
            <w:lang w:eastAsia="en-AU"/>
          </w:rPr>
          <w:tab/>
        </w:r>
        <w:r w:rsidRPr="0047019E">
          <w:t>Appraisal orders—application by director</w:t>
        </w:r>
        <w:r w:rsidRPr="0047019E">
          <w:noBreakHyphen/>
          <w:t>general</w:t>
        </w:r>
        <w:r>
          <w:tab/>
        </w:r>
        <w:r>
          <w:fldChar w:fldCharType="begin"/>
        </w:r>
        <w:r>
          <w:instrText xml:space="preserve"> PAGEREF _Toc526417666 \h </w:instrText>
        </w:r>
        <w:r>
          <w:fldChar w:fldCharType="separate"/>
        </w:r>
        <w:r w:rsidR="004C6005">
          <w:t>291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7" w:history="1">
        <w:r w:rsidRPr="0047019E">
          <w:t>377</w:t>
        </w:r>
        <w:r>
          <w:rPr>
            <w:rFonts w:asciiTheme="minorHAnsi" w:eastAsiaTheme="minorEastAsia" w:hAnsiTheme="minorHAnsi" w:cstheme="minorBidi"/>
            <w:sz w:val="22"/>
            <w:szCs w:val="22"/>
            <w:lang w:eastAsia="en-AU"/>
          </w:rPr>
          <w:tab/>
        </w:r>
        <w:r w:rsidRPr="0047019E">
          <w:t>Appraisal orders—urgent applications</w:t>
        </w:r>
        <w:r>
          <w:tab/>
        </w:r>
        <w:r>
          <w:fldChar w:fldCharType="begin"/>
        </w:r>
        <w:r>
          <w:instrText xml:space="preserve"> PAGEREF _Toc526417667 \h </w:instrText>
        </w:r>
        <w:r>
          <w:fldChar w:fldCharType="separate"/>
        </w:r>
        <w:r w:rsidR="004C6005">
          <w:t>292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8" w:history="1">
        <w:r w:rsidRPr="0047019E">
          <w:t>378</w:t>
        </w:r>
        <w:r>
          <w:rPr>
            <w:rFonts w:asciiTheme="minorHAnsi" w:eastAsiaTheme="minorEastAsia" w:hAnsiTheme="minorHAnsi" w:cstheme="minorBidi"/>
            <w:sz w:val="22"/>
            <w:szCs w:val="22"/>
            <w:lang w:eastAsia="en-AU"/>
          </w:rPr>
          <w:tab/>
        </w:r>
        <w:r w:rsidRPr="0047019E">
          <w:t>Appraisal orders—application to state grounds</w:t>
        </w:r>
        <w:r>
          <w:tab/>
        </w:r>
        <w:r>
          <w:fldChar w:fldCharType="begin"/>
        </w:r>
        <w:r>
          <w:instrText xml:space="preserve"> PAGEREF _Toc526417668 \h </w:instrText>
        </w:r>
        <w:r>
          <w:fldChar w:fldCharType="separate"/>
        </w:r>
        <w:r w:rsidR="004C6005">
          <w:t>293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69" w:history="1">
        <w:r w:rsidRPr="0047019E">
          <w:t>379</w:t>
        </w:r>
        <w:r>
          <w:rPr>
            <w:rFonts w:asciiTheme="minorHAnsi" w:eastAsiaTheme="minorEastAsia" w:hAnsiTheme="minorHAnsi" w:cstheme="minorBidi"/>
            <w:sz w:val="22"/>
            <w:szCs w:val="22"/>
            <w:lang w:eastAsia="en-AU"/>
          </w:rPr>
          <w:tab/>
        </w:r>
        <w:r w:rsidRPr="0047019E">
          <w:t>Appraisal orders—who must be given application</w:t>
        </w:r>
        <w:r>
          <w:tab/>
        </w:r>
        <w:r>
          <w:fldChar w:fldCharType="begin"/>
        </w:r>
        <w:r>
          <w:instrText xml:space="preserve"> PAGEREF _Toc526417669 \h </w:instrText>
        </w:r>
        <w:r>
          <w:fldChar w:fldCharType="separate"/>
        </w:r>
        <w:r w:rsidR="004C6005">
          <w:t>293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0" w:history="1">
        <w:r w:rsidRPr="0047019E">
          <w:t>380</w:t>
        </w:r>
        <w:r>
          <w:rPr>
            <w:rFonts w:asciiTheme="minorHAnsi" w:eastAsiaTheme="minorEastAsia" w:hAnsiTheme="minorHAnsi" w:cstheme="minorBidi"/>
            <w:sz w:val="22"/>
            <w:szCs w:val="22"/>
            <w:lang w:eastAsia="en-AU"/>
          </w:rPr>
          <w:tab/>
        </w:r>
        <w:r w:rsidRPr="0047019E">
          <w:t>Appraisal orders—court to consider application promptly</w:t>
        </w:r>
        <w:r>
          <w:tab/>
        </w:r>
        <w:r>
          <w:fldChar w:fldCharType="begin"/>
        </w:r>
        <w:r>
          <w:instrText xml:space="preserve"> PAGEREF _Toc526417670 \h </w:instrText>
        </w:r>
        <w:r>
          <w:fldChar w:fldCharType="separate"/>
        </w:r>
        <w:r w:rsidR="004C6005">
          <w:t>294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1" w:history="1">
        <w:r w:rsidRPr="0047019E">
          <w:t>381</w:t>
        </w:r>
        <w:r>
          <w:rPr>
            <w:rFonts w:asciiTheme="minorHAnsi" w:eastAsiaTheme="minorEastAsia" w:hAnsiTheme="minorHAnsi" w:cstheme="minorBidi"/>
            <w:sz w:val="22"/>
            <w:szCs w:val="22"/>
            <w:lang w:eastAsia="en-AU"/>
          </w:rPr>
          <w:tab/>
        </w:r>
        <w:r w:rsidRPr="0047019E">
          <w:t>Appraisal orders—no interim orders</w:t>
        </w:r>
        <w:r>
          <w:tab/>
        </w:r>
        <w:r>
          <w:fldChar w:fldCharType="begin"/>
        </w:r>
        <w:r>
          <w:instrText xml:space="preserve"> PAGEREF _Toc526417671 \h </w:instrText>
        </w:r>
        <w:r>
          <w:fldChar w:fldCharType="separate"/>
        </w:r>
        <w:r w:rsidR="004C6005">
          <w:t>294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2" w:history="1">
        <w:r w:rsidRPr="0047019E">
          <w:t>382</w:t>
        </w:r>
        <w:r>
          <w:rPr>
            <w:rFonts w:asciiTheme="minorHAnsi" w:eastAsiaTheme="minorEastAsia" w:hAnsiTheme="minorHAnsi" w:cstheme="minorBidi"/>
            <w:sz w:val="22"/>
            <w:szCs w:val="22"/>
            <w:lang w:eastAsia="en-AU"/>
          </w:rPr>
          <w:tab/>
        </w:r>
        <w:r w:rsidRPr="0047019E">
          <w:t>Appraisal orders—criteria for making</w:t>
        </w:r>
        <w:r>
          <w:tab/>
        </w:r>
        <w:r>
          <w:fldChar w:fldCharType="begin"/>
        </w:r>
        <w:r>
          <w:instrText xml:space="preserve"> PAGEREF _Toc526417672 \h </w:instrText>
        </w:r>
        <w:r>
          <w:fldChar w:fldCharType="separate"/>
        </w:r>
        <w:r w:rsidR="004C6005">
          <w:t>294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3" w:history="1">
        <w:r w:rsidRPr="0047019E">
          <w:t>383</w:t>
        </w:r>
        <w:r>
          <w:rPr>
            <w:rFonts w:asciiTheme="minorHAnsi" w:eastAsiaTheme="minorEastAsia" w:hAnsiTheme="minorHAnsi" w:cstheme="minorBidi"/>
            <w:sz w:val="22"/>
            <w:szCs w:val="22"/>
            <w:lang w:eastAsia="en-AU"/>
          </w:rPr>
          <w:tab/>
        </w:r>
        <w:r w:rsidRPr="0047019E">
          <w:t>Appraisal orders—different provisions and requirements</w:t>
        </w:r>
        <w:r>
          <w:tab/>
        </w:r>
        <w:r>
          <w:fldChar w:fldCharType="begin"/>
        </w:r>
        <w:r>
          <w:instrText xml:space="preserve"> PAGEREF _Toc526417673 \h </w:instrText>
        </w:r>
        <w:r>
          <w:fldChar w:fldCharType="separate"/>
        </w:r>
        <w:r w:rsidR="004C6005">
          <w:t>295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4" w:history="1">
        <w:r w:rsidRPr="0047019E">
          <w:t>384</w:t>
        </w:r>
        <w:r>
          <w:rPr>
            <w:rFonts w:asciiTheme="minorHAnsi" w:eastAsiaTheme="minorEastAsia" w:hAnsiTheme="minorHAnsi" w:cstheme="minorBidi"/>
            <w:sz w:val="22"/>
            <w:szCs w:val="22"/>
            <w:lang w:eastAsia="en-AU"/>
          </w:rPr>
          <w:tab/>
        </w:r>
        <w:r w:rsidRPr="0047019E">
          <w:t>Appraisal orders—length</w:t>
        </w:r>
        <w:r>
          <w:tab/>
        </w:r>
        <w:r>
          <w:fldChar w:fldCharType="begin"/>
        </w:r>
        <w:r>
          <w:instrText xml:space="preserve"> PAGEREF _Toc526417674 \h </w:instrText>
        </w:r>
        <w:r>
          <w:fldChar w:fldCharType="separate"/>
        </w:r>
        <w:r w:rsidR="004C6005">
          <w:t>296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5" w:history="1">
        <w:r w:rsidRPr="0047019E">
          <w:t>385</w:t>
        </w:r>
        <w:r>
          <w:rPr>
            <w:rFonts w:asciiTheme="minorHAnsi" w:eastAsiaTheme="minorEastAsia" w:hAnsiTheme="minorHAnsi" w:cstheme="minorBidi"/>
            <w:sz w:val="22"/>
            <w:szCs w:val="22"/>
            <w:lang w:eastAsia="en-AU"/>
          </w:rPr>
          <w:tab/>
        </w:r>
        <w:r w:rsidRPr="0047019E">
          <w:t>Appraisal orders—extension application</w:t>
        </w:r>
        <w:r>
          <w:tab/>
        </w:r>
        <w:r>
          <w:fldChar w:fldCharType="begin"/>
        </w:r>
        <w:r>
          <w:instrText xml:space="preserve"> PAGEREF _Toc526417675 \h </w:instrText>
        </w:r>
        <w:r>
          <w:fldChar w:fldCharType="separate"/>
        </w:r>
        <w:r w:rsidR="004C6005">
          <w:t>296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6" w:history="1">
        <w:r w:rsidRPr="0047019E">
          <w:t>386</w:t>
        </w:r>
        <w:r>
          <w:rPr>
            <w:rFonts w:asciiTheme="minorHAnsi" w:eastAsiaTheme="minorEastAsia" w:hAnsiTheme="minorHAnsi" w:cstheme="minorBidi"/>
            <w:sz w:val="22"/>
            <w:szCs w:val="22"/>
            <w:lang w:eastAsia="en-AU"/>
          </w:rPr>
          <w:tab/>
        </w:r>
        <w:r w:rsidRPr="0047019E">
          <w:t>Appraisal orders—who must be given extension application?</w:t>
        </w:r>
        <w:r>
          <w:tab/>
        </w:r>
        <w:r>
          <w:fldChar w:fldCharType="begin"/>
        </w:r>
        <w:r>
          <w:instrText xml:space="preserve"> PAGEREF _Toc526417676 \h </w:instrText>
        </w:r>
        <w:r>
          <w:fldChar w:fldCharType="separate"/>
        </w:r>
        <w:r w:rsidR="004C6005">
          <w:t>297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7" w:history="1">
        <w:r w:rsidRPr="0047019E">
          <w:t>387</w:t>
        </w:r>
        <w:r>
          <w:rPr>
            <w:rFonts w:asciiTheme="minorHAnsi" w:eastAsiaTheme="minorEastAsia" w:hAnsiTheme="minorHAnsi" w:cstheme="minorBidi"/>
            <w:sz w:val="22"/>
            <w:szCs w:val="22"/>
            <w:lang w:eastAsia="en-AU"/>
          </w:rPr>
          <w:tab/>
        </w:r>
        <w:r w:rsidRPr="0047019E">
          <w:t>Appraisal orders—court to consider extension application promptly</w:t>
        </w:r>
        <w:r>
          <w:tab/>
        </w:r>
        <w:r>
          <w:fldChar w:fldCharType="begin"/>
        </w:r>
        <w:r>
          <w:instrText xml:space="preserve"> PAGEREF _Toc526417677 \h </w:instrText>
        </w:r>
        <w:r>
          <w:fldChar w:fldCharType="separate"/>
        </w:r>
        <w:r w:rsidR="004C6005">
          <w:t>297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78" w:history="1">
        <w:r w:rsidRPr="0047019E">
          <w:t>388</w:t>
        </w:r>
        <w:r>
          <w:rPr>
            <w:rFonts w:asciiTheme="minorHAnsi" w:eastAsiaTheme="minorEastAsia" w:hAnsiTheme="minorHAnsi" w:cstheme="minorBidi"/>
            <w:sz w:val="22"/>
            <w:szCs w:val="22"/>
            <w:lang w:eastAsia="en-AU"/>
          </w:rPr>
          <w:tab/>
        </w:r>
        <w:r w:rsidRPr="0047019E">
          <w:t>Appraisal orders—criteria for extension</w:t>
        </w:r>
        <w:r>
          <w:tab/>
        </w:r>
        <w:r>
          <w:fldChar w:fldCharType="begin"/>
        </w:r>
        <w:r>
          <w:instrText xml:space="preserve"> PAGEREF _Toc526417678 \h </w:instrText>
        </w:r>
        <w:r>
          <w:fldChar w:fldCharType="separate"/>
        </w:r>
        <w:r w:rsidR="004C6005">
          <w:t>298</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679" w:history="1">
        <w:r w:rsidR="00C639FE" w:rsidRPr="0047019E">
          <w:t>Chapter 12</w:t>
        </w:r>
        <w:r w:rsidR="00C639FE">
          <w:rPr>
            <w:rFonts w:asciiTheme="minorHAnsi" w:eastAsiaTheme="minorEastAsia" w:hAnsiTheme="minorHAnsi" w:cstheme="minorBidi"/>
            <w:b w:val="0"/>
            <w:sz w:val="22"/>
            <w:szCs w:val="22"/>
            <w:lang w:eastAsia="en-AU"/>
          </w:rPr>
          <w:tab/>
        </w:r>
        <w:r w:rsidR="00C639FE" w:rsidRPr="0047019E">
          <w:t>Care and protection—voluntary agreements to transfer or share parental responsibility</w:t>
        </w:r>
        <w:r w:rsidR="00C639FE" w:rsidRPr="00C639FE">
          <w:rPr>
            <w:vanish/>
          </w:rPr>
          <w:tab/>
        </w:r>
        <w:r w:rsidR="00C639FE" w:rsidRPr="00C639FE">
          <w:rPr>
            <w:vanish/>
          </w:rPr>
          <w:fldChar w:fldCharType="begin"/>
        </w:r>
        <w:r w:rsidR="00C639FE" w:rsidRPr="00C639FE">
          <w:rPr>
            <w:vanish/>
          </w:rPr>
          <w:instrText xml:space="preserve"> PAGEREF _Toc526417679 \h </w:instrText>
        </w:r>
        <w:r w:rsidR="00C639FE" w:rsidRPr="00C639FE">
          <w:rPr>
            <w:vanish/>
          </w:rPr>
        </w:r>
        <w:r w:rsidR="00C639FE" w:rsidRPr="00C639FE">
          <w:rPr>
            <w:vanish/>
          </w:rPr>
          <w:fldChar w:fldCharType="separate"/>
        </w:r>
        <w:r w:rsidR="004C6005">
          <w:rPr>
            <w:vanish/>
          </w:rPr>
          <w:t>299</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80" w:history="1">
        <w:r w:rsidR="00C639FE" w:rsidRPr="0047019E">
          <w:t>Part 12.1</w:t>
        </w:r>
        <w:r w:rsidR="00C639FE">
          <w:rPr>
            <w:rFonts w:asciiTheme="minorHAnsi" w:eastAsiaTheme="minorEastAsia" w:hAnsiTheme="minorHAnsi" w:cstheme="minorBidi"/>
            <w:b w:val="0"/>
            <w:sz w:val="22"/>
            <w:szCs w:val="22"/>
            <w:lang w:eastAsia="en-AU"/>
          </w:rPr>
          <w:tab/>
        </w:r>
        <w:r w:rsidR="00C639FE" w:rsidRPr="0047019E">
          <w:t>Definitions</w:t>
        </w:r>
        <w:r w:rsidR="00C639FE" w:rsidRPr="00C639FE">
          <w:rPr>
            <w:vanish/>
          </w:rPr>
          <w:tab/>
        </w:r>
        <w:r w:rsidR="00C639FE" w:rsidRPr="00C639FE">
          <w:rPr>
            <w:vanish/>
          </w:rPr>
          <w:fldChar w:fldCharType="begin"/>
        </w:r>
        <w:r w:rsidR="00C639FE" w:rsidRPr="00C639FE">
          <w:rPr>
            <w:vanish/>
          </w:rPr>
          <w:instrText xml:space="preserve"> PAGEREF _Toc526417680 \h </w:instrText>
        </w:r>
        <w:r w:rsidR="00C639FE" w:rsidRPr="00C639FE">
          <w:rPr>
            <w:vanish/>
          </w:rPr>
        </w:r>
        <w:r w:rsidR="00C639FE" w:rsidRPr="00C639FE">
          <w:rPr>
            <w:vanish/>
          </w:rPr>
          <w:fldChar w:fldCharType="separate"/>
        </w:r>
        <w:r w:rsidR="004C6005">
          <w:rPr>
            <w:vanish/>
          </w:rPr>
          <w:t>299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81" w:history="1">
        <w:r w:rsidRPr="0047019E">
          <w:t>389</w:t>
        </w:r>
        <w:r>
          <w:rPr>
            <w:rFonts w:asciiTheme="minorHAnsi" w:eastAsiaTheme="minorEastAsia" w:hAnsiTheme="minorHAnsi" w:cstheme="minorBidi"/>
            <w:sz w:val="22"/>
            <w:szCs w:val="22"/>
            <w:lang w:eastAsia="en-AU"/>
          </w:rPr>
          <w:tab/>
        </w:r>
        <w:r w:rsidRPr="0047019E">
          <w:t>Definitions—Act and ch 12</w:t>
        </w:r>
        <w:r>
          <w:tab/>
        </w:r>
        <w:r>
          <w:fldChar w:fldCharType="begin"/>
        </w:r>
        <w:r>
          <w:instrText xml:space="preserve"> PAGEREF _Toc526417681 \h </w:instrText>
        </w:r>
        <w:r>
          <w:fldChar w:fldCharType="separate"/>
        </w:r>
        <w:r w:rsidR="004C6005">
          <w:t>299</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82" w:history="1">
        <w:r w:rsidR="00C639FE" w:rsidRPr="0047019E">
          <w:t>Part 12.2</w:t>
        </w:r>
        <w:r w:rsidR="00C639FE">
          <w:rPr>
            <w:rFonts w:asciiTheme="minorHAnsi" w:eastAsiaTheme="minorEastAsia" w:hAnsiTheme="minorHAnsi" w:cstheme="minorBidi"/>
            <w:b w:val="0"/>
            <w:sz w:val="22"/>
            <w:szCs w:val="22"/>
            <w:lang w:eastAsia="en-AU"/>
          </w:rPr>
          <w:tab/>
        </w:r>
        <w:r w:rsidR="00C639FE" w:rsidRPr="0047019E">
          <w:t>Registration of family group conference agreements that transfer or share parental responsibility</w:t>
        </w:r>
        <w:r w:rsidR="00C639FE" w:rsidRPr="00C639FE">
          <w:rPr>
            <w:vanish/>
          </w:rPr>
          <w:tab/>
        </w:r>
        <w:r w:rsidR="00C639FE" w:rsidRPr="00C639FE">
          <w:rPr>
            <w:vanish/>
          </w:rPr>
          <w:fldChar w:fldCharType="begin"/>
        </w:r>
        <w:r w:rsidR="00C639FE" w:rsidRPr="00C639FE">
          <w:rPr>
            <w:vanish/>
          </w:rPr>
          <w:instrText xml:space="preserve"> PAGEREF _Toc526417682 \h </w:instrText>
        </w:r>
        <w:r w:rsidR="00C639FE" w:rsidRPr="00C639FE">
          <w:rPr>
            <w:vanish/>
          </w:rPr>
        </w:r>
        <w:r w:rsidR="00C639FE" w:rsidRPr="00C639FE">
          <w:rPr>
            <w:vanish/>
          </w:rPr>
          <w:fldChar w:fldCharType="separate"/>
        </w:r>
        <w:r w:rsidR="004C6005">
          <w:rPr>
            <w:vanish/>
          </w:rPr>
          <w:t>300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83" w:history="1">
        <w:r w:rsidRPr="0047019E">
          <w:t>390</w:t>
        </w:r>
        <w:r>
          <w:rPr>
            <w:rFonts w:asciiTheme="minorHAnsi" w:eastAsiaTheme="minorEastAsia" w:hAnsiTheme="minorHAnsi" w:cstheme="minorBidi"/>
            <w:sz w:val="22"/>
            <w:szCs w:val="22"/>
            <w:lang w:eastAsia="en-AU"/>
          </w:rPr>
          <w:tab/>
        </w:r>
        <w:r w:rsidRPr="0047019E">
          <w:t>Registered family group conference agreement—application</w:t>
        </w:r>
        <w:r>
          <w:tab/>
        </w:r>
        <w:r>
          <w:fldChar w:fldCharType="begin"/>
        </w:r>
        <w:r>
          <w:instrText xml:space="preserve"> PAGEREF _Toc526417683 \h </w:instrText>
        </w:r>
        <w:r>
          <w:fldChar w:fldCharType="separate"/>
        </w:r>
        <w:r w:rsidR="004C6005">
          <w:t>300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84" w:history="1">
        <w:r w:rsidRPr="0047019E">
          <w:t>391</w:t>
        </w:r>
        <w:r>
          <w:rPr>
            <w:rFonts w:asciiTheme="minorHAnsi" w:eastAsiaTheme="minorEastAsia" w:hAnsiTheme="minorHAnsi" w:cstheme="minorBidi"/>
            <w:sz w:val="22"/>
            <w:szCs w:val="22"/>
            <w:lang w:eastAsia="en-AU"/>
          </w:rPr>
          <w:tab/>
        </w:r>
        <w:r w:rsidRPr="0047019E">
          <w:t>Registered family group conference agreement—registration</w:t>
        </w:r>
        <w:r>
          <w:tab/>
        </w:r>
        <w:r>
          <w:fldChar w:fldCharType="begin"/>
        </w:r>
        <w:r>
          <w:instrText xml:space="preserve"> PAGEREF _Toc526417684 \h </w:instrText>
        </w:r>
        <w:r>
          <w:fldChar w:fldCharType="separate"/>
        </w:r>
        <w:r w:rsidR="004C6005">
          <w:t>301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85" w:history="1">
        <w:r w:rsidRPr="0047019E">
          <w:t>392</w:t>
        </w:r>
        <w:r>
          <w:rPr>
            <w:rFonts w:asciiTheme="minorHAnsi" w:eastAsiaTheme="minorEastAsia" w:hAnsiTheme="minorHAnsi" w:cstheme="minorBidi"/>
            <w:sz w:val="22"/>
            <w:szCs w:val="22"/>
            <w:lang w:eastAsia="en-AU"/>
          </w:rPr>
          <w:tab/>
        </w:r>
        <w:r w:rsidRPr="0047019E">
          <w:t>Registered family group conference agreement—notice</w:t>
        </w:r>
        <w:r>
          <w:tab/>
        </w:r>
        <w:r>
          <w:fldChar w:fldCharType="begin"/>
        </w:r>
        <w:r>
          <w:instrText xml:space="preserve"> PAGEREF _Toc526417685 \h </w:instrText>
        </w:r>
        <w:r>
          <w:fldChar w:fldCharType="separate"/>
        </w:r>
        <w:r w:rsidR="004C6005">
          <w:t>302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86" w:history="1">
        <w:r w:rsidRPr="0047019E">
          <w:t>393</w:t>
        </w:r>
        <w:r>
          <w:rPr>
            <w:rFonts w:asciiTheme="minorHAnsi" w:eastAsiaTheme="minorEastAsia" w:hAnsiTheme="minorHAnsi" w:cstheme="minorBidi"/>
            <w:sz w:val="22"/>
            <w:szCs w:val="22"/>
            <w:lang w:eastAsia="en-AU"/>
          </w:rPr>
          <w:tab/>
        </w:r>
        <w:r w:rsidRPr="0047019E">
          <w:t>Registered family group conference agreement—effect and enforcement</w:t>
        </w:r>
        <w:r>
          <w:tab/>
        </w:r>
        <w:r>
          <w:fldChar w:fldCharType="begin"/>
        </w:r>
        <w:r>
          <w:instrText xml:space="preserve"> PAGEREF _Toc526417686 \h </w:instrText>
        </w:r>
        <w:r>
          <w:fldChar w:fldCharType="separate"/>
        </w:r>
        <w:r w:rsidR="004C6005">
          <w:t>302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87" w:history="1">
        <w:r w:rsidR="00C639FE" w:rsidRPr="0047019E">
          <w:t>Part 12.3</w:t>
        </w:r>
        <w:r w:rsidR="00C639FE">
          <w:rPr>
            <w:rFonts w:asciiTheme="minorHAnsi" w:eastAsiaTheme="minorEastAsia" w:hAnsiTheme="minorHAnsi" w:cstheme="minorBidi"/>
            <w:b w:val="0"/>
            <w:sz w:val="22"/>
            <w:szCs w:val="22"/>
            <w:lang w:eastAsia="en-AU"/>
          </w:rPr>
          <w:tab/>
        </w:r>
        <w:r w:rsidR="00C639FE" w:rsidRPr="0047019E">
          <w:t>Voluntary agreement to share parental responsibility with director</w:t>
        </w:r>
        <w:r w:rsidR="00C639FE" w:rsidRPr="0047019E">
          <w:noBreakHyphen/>
          <w:t>general</w:t>
        </w:r>
        <w:r w:rsidR="00C639FE" w:rsidRPr="00C639FE">
          <w:rPr>
            <w:vanish/>
          </w:rPr>
          <w:tab/>
        </w:r>
        <w:r w:rsidR="00C639FE" w:rsidRPr="00C639FE">
          <w:rPr>
            <w:vanish/>
          </w:rPr>
          <w:fldChar w:fldCharType="begin"/>
        </w:r>
        <w:r w:rsidR="00C639FE" w:rsidRPr="00C639FE">
          <w:rPr>
            <w:vanish/>
          </w:rPr>
          <w:instrText xml:space="preserve"> PAGEREF _Toc526417687 \h </w:instrText>
        </w:r>
        <w:r w:rsidR="00C639FE" w:rsidRPr="00C639FE">
          <w:rPr>
            <w:vanish/>
          </w:rPr>
        </w:r>
        <w:r w:rsidR="00C639FE" w:rsidRPr="00C639FE">
          <w:rPr>
            <w:vanish/>
          </w:rPr>
          <w:fldChar w:fldCharType="separate"/>
        </w:r>
        <w:r w:rsidR="004C6005">
          <w:rPr>
            <w:vanish/>
          </w:rPr>
          <w:t>303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88" w:history="1">
        <w:r w:rsidRPr="0047019E">
          <w:t>394</w:t>
        </w:r>
        <w:r>
          <w:rPr>
            <w:rFonts w:asciiTheme="minorHAnsi" w:eastAsiaTheme="minorEastAsia" w:hAnsiTheme="minorHAnsi" w:cstheme="minorBidi"/>
            <w:sz w:val="22"/>
            <w:szCs w:val="22"/>
            <w:lang w:eastAsia="en-AU"/>
          </w:rPr>
          <w:tab/>
        </w:r>
        <w:r w:rsidRPr="0047019E">
          <w:t xml:space="preserve">What is a </w:t>
        </w:r>
        <w:r w:rsidRPr="0047019E">
          <w:rPr>
            <w:i/>
          </w:rPr>
          <w:t>voluntary care agreement</w:t>
        </w:r>
        <w:r w:rsidRPr="0047019E">
          <w:t>?</w:t>
        </w:r>
        <w:r>
          <w:tab/>
        </w:r>
        <w:r>
          <w:fldChar w:fldCharType="begin"/>
        </w:r>
        <w:r>
          <w:instrText xml:space="preserve"> PAGEREF _Toc526417688 \h </w:instrText>
        </w:r>
        <w:r>
          <w:fldChar w:fldCharType="separate"/>
        </w:r>
        <w:r w:rsidR="004C6005">
          <w:t>303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89" w:history="1">
        <w:r w:rsidRPr="0047019E">
          <w:t>395</w:t>
        </w:r>
        <w:r>
          <w:rPr>
            <w:rFonts w:asciiTheme="minorHAnsi" w:eastAsiaTheme="minorEastAsia" w:hAnsiTheme="minorHAnsi" w:cstheme="minorBidi"/>
            <w:sz w:val="22"/>
            <w:szCs w:val="22"/>
            <w:lang w:eastAsia="en-AU"/>
          </w:rPr>
          <w:tab/>
        </w:r>
        <w:r w:rsidRPr="0047019E">
          <w:t>Voluntary care agreements—who may initiate?</w:t>
        </w:r>
        <w:r>
          <w:tab/>
        </w:r>
        <w:r>
          <w:fldChar w:fldCharType="begin"/>
        </w:r>
        <w:r>
          <w:instrText xml:space="preserve"> PAGEREF _Toc526417689 \h </w:instrText>
        </w:r>
        <w:r>
          <w:fldChar w:fldCharType="separate"/>
        </w:r>
        <w:r w:rsidR="004C6005">
          <w:t>304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0" w:history="1">
        <w:r w:rsidRPr="0047019E">
          <w:t>396</w:t>
        </w:r>
        <w:r>
          <w:rPr>
            <w:rFonts w:asciiTheme="minorHAnsi" w:eastAsiaTheme="minorEastAsia" w:hAnsiTheme="minorHAnsi" w:cstheme="minorBidi"/>
            <w:sz w:val="22"/>
            <w:szCs w:val="22"/>
            <w:lang w:eastAsia="en-AU"/>
          </w:rPr>
          <w:tab/>
        </w:r>
        <w:r w:rsidRPr="0047019E">
          <w:t xml:space="preserve">Voluntary care agreements—who are </w:t>
        </w:r>
        <w:r w:rsidRPr="0047019E">
          <w:rPr>
            <w:i/>
          </w:rPr>
          <w:t>parties</w:t>
        </w:r>
        <w:r w:rsidRPr="0047019E">
          <w:t>?</w:t>
        </w:r>
        <w:r>
          <w:tab/>
        </w:r>
        <w:r>
          <w:fldChar w:fldCharType="begin"/>
        </w:r>
        <w:r>
          <w:instrText xml:space="preserve"> PAGEREF _Toc526417690 \h </w:instrText>
        </w:r>
        <w:r>
          <w:fldChar w:fldCharType="separate"/>
        </w:r>
        <w:r w:rsidR="004C6005">
          <w:t>304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1" w:history="1">
        <w:r w:rsidRPr="0047019E">
          <w:t>397</w:t>
        </w:r>
        <w:r>
          <w:rPr>
            <w:rFonts w:asciiTheme="minorHAnsi" w:eastAsiaTheme="minorEastAsia" w:hAnsiTheme="minorHAnsi" w:cstheme="minorBidi"/>
            <w:sz w:val="22"/>
            <w:szCs w:val="22"/>
            <w:lang w:eastAsia="en-AU"/>
          </w:rPr>
          <w:tab/>
        </w:r>
        <w:r w:rsidRPr="0047019E">
          <w:t>Voluntary care agreements—director</w:t>
        </w:r>
        <w:r w:rsidRPr="0047019E">
          <w:noBreakHyphen/>
          <w:t>general’s criteria</w:t>
        </w:r>
        <w:r>
          <w:tab/>
        </w:r>
        <w:r>
          <w:fldChar w:fldCharType="begin"/>
        </w:r>
        <w:r>
          <w:instrText xml:space="preserve"> PAGEREF _Toc526417691 \h </w:instrText>
        </w:r>
        <w:r>
          <w:fldChar w:fldCharType="separate"/>
        </w:r>
        <w:r w:rsidR="004C6005">
          <w:t>305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2" w:history="1">
        <w:r w:rsidRPr="0047019E">
          <w:t>398</w:t>
        </w:r>
        <w:r>
          <w:rPr>
            <w:rFonts w:asciiTheme="minorHAnsi" w:eastAsiaTheme="minorEastAsia" w:hAnsiTheme="minorHAnsi" w:cstheme="minorBidi"/>
            <w:sz w:val="22"/>
            <w:szCs w:val="22"/>
            <w:lang w:eastAsia="en-AU"/>
          </w:rPr>
          <w:tab/>
        </w:r>
        <w:r w:rsidRPr="0047019E">
          <w:t>Voluntary care agreements—start day</w:t>
        </w:r>
        <w:r>
          <w:tab/>
        </w:r>
        <w:r>
          <w:fldChar w:fldCharType="begin"/>
        </w:r>
        <w:r>
          <w:instrText xml:space="preserve"> PAGEREF _Toc526417692 \h </w:instrText>
        </w:r>
        <w:r>
          <w:fldChar w:fldCharType="separate"/>
        </w:r>
        <w:r w:rsidR="004C6005">
          <w:t>306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3" w:history="1">
        <w:r w:rsidRPr="0047019E">
          <w:t>399</w:t>
        </w:r>
        <w:r>
          <w:rPr>
            <w:rFonts w:asciiTheme="minorHAnsi" w:eastAsiaTheme="minorEastAsia" w:hAnsiTheme="minorHAnsi" w:cstheme="minorBidi"/>
            <w:sz w:val="22"/>
            <w:szCs w:val="22"/>
            <w:lang w:eastAsia="en-AU"/>
          </w:rPr>
          <w:tab/>
        </w:r>
        <w:r w:rsidRPr="0047019E">
          <w:t>Voluntary care agreements—length</w:t>
        </w:r>
        <w:r>
          <w:tab/>
        </w:r>
        <w:r>
          <w:fldChar w:fldCharType="begin"/>
        </w:r>
        <w:r>
          <w:instrText xml:space="preserve"> PAGEREF _Toc526417693 \h </w:instrText>
        </w:r>
        <w:r>
          <w:fldChar w:fldCharType="separate"/>
        </w:r>
        <w:r w:rsidR="004C6005">
          <w:t>306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4" w:history="1">
        <w:r w:rsidRPr="0047019E">
          <w:t>400</w:t>
        </w:r>
        <w:r>
          <w:rPr>
            <w:rFonts w:asciiTheme="minorHAnsi" w:eastAsiaTheme="minorEastAsia" w:hAnsiTheme="minorHAnsi" w:cstheme="minorBidi"/>
            <w:sz w:val="22"/>
            <w:szCs w:val="22"/>
            <w:lang w:eastAsia="en-AU"/>
          </w:rPr>
          <w:tab/>
        </w:r>
        <w:r w:rsidRPr="0047019E">
          <w:t>Voluntary care agreements—extension</w:t>
        </w:r>
        <w:r>
          <w:tab/>
        </w:r>
        <w:r>
          <w:fldChar w:fldCharType="begin"/>
        </w:r>
        <w:r>
          <w:instrText xml:space="preserve"> PAGEREF _Toc526417694 \h </w:instrText>
        </w:r>
        <w:r>
          <w:fldChar w:fldCharType="separate"/>
        </w:r>
        <w:r w:rsidR="004C6005">
          <w:t>306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5" w:history="1">
        <w:r w:rsidRPr="0047019E">
          <w:t>401</w:t>
        </w:r>
        <w:r>
          <w:rPr>
            <w:rFonts w:asciiTheme="minorHAnsi" w:eastAsiaTheme="minorEastAsia" w:hAnsiTheme="minorHAnsi" w:cstheme="minorBidi"/>
            <w:sz w:val="22"/>
            <w:szCs w:val="22"/>
            <w:lang w:eastAsia="en-AU"/>
          </w:rPr>
          <w:tab/>
        </w:r>
        <w:r w:rsidRPr="0047019E">
          <w:t>Voluntary care agreements—early ending</w:t>
        </w:r>
        <w:r>
          <w:tab/>
        </w:r>
        <w:r>
          <w:fldChar w:fldCharType="begin"/>
        </w:r>
        <w:r>
          <w:instrText xml:space="preserve"> PAGEREF _Toc526417695 \h </w:instrText>
        </w:r>
        <w:r>
          <w:fldChar w:fldCharType="separate"/>
        </w:r>
        <w:r w:rsidR="004C6005">
          <w:t>308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6" w:history="1">
        <w:r w:rsidRPr="0047019E">
          <w:t>402</w:t>
        </w:r>
        <w:r>
          <w:rPr>
            <w:rFonts w:asciiTheme="minorHAnsi" w:eastAsiaTheme="minorEastAsia" w:hAnsiTheme="minorHAnsi" w:cstheme="minorBidi"/>
            <w:sz w:val="22"/>
            <w:szCs w:val="22"/>
            <w:lang w:eastAsia="en-AU"/>
          </w:rPr>
          <w:tab/>
        </w:r>
        <w:r w:rsidRPr="0047019E">
          <w:t>Voluntary care agreements—return of children and young people</w:t>
        </w:r>
        <w:r>
          <w:tab/>
        </w:r>
        <w:r>
          <w:fldChar w:fldCharType="begin"/>
        </w:r>
        <w:r>
          <w:instrText xml:space="preserve"> PAGEREF _Toc526417696 \h </w:instrText>
        </w:r>
        <w:r>
          <w:fldChar w:fldCharType="separate"/>
        </w:r>
        <w:r w:rsidR="004C6005">
          <w:t>308</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697" w:history="1">
        <w:r w:rsidR="00C639FE" w:rsidRPr="0047019E">
          <w:t>Chapter 13</w:t>
        </w:r>
        <w:r w:rsidR="00C639FE">
          <w:rPr>
            <w:rFonts w:asciiTheme="minorHAnsi" w:eastAsiaTheme="minorEastAsia" w:hAnsiTheme="minorHAnsi" w:cstheme="minorBidi"/>
            <w:b w:val="0"/>
            <w:sz w:val="22"/>
            <w:szCs w:val="22"/>
            <w:lang w:eastAsia="en-AU"/>
          </w:rPr>
          <w:tab/>
        </w:r>
        <w:r w:rsidR="00C639FE" w:rsidRPr="0047019E">
          <w:t>Care and protection and therapeutic protection—emergency situations</w:t>
        </w:r>
        <w:r w:rsidR="00C639FE" w:rsidRPr="00C639FE">
          <w:rPr>
            <w:vanish/>
          </w:rPr>
          <w:tab/>
        </w:r>
        <w:r w:rsidR="00C639FE" w:rsidRPr="00C639FE">
          <w:rPr>
            <w:vanish/>
          </w:rPr>
          <w:fldChar w:fldCharType="begin"/>
        </w:r>
        <w:r w:rsidR="00C639FE" w:rsidRPr="00C639FE">
          <w:rPr>
            <w:vanish/>
          </w:rPr>
          <w:instrText xml:space="preserve"> PAGEREF _Toc526417697 \h </w:instrText>
        </w:r>
        <w:r w:rsidR="00C639FE" w:rsidRPr="00C639FE">
          <w:rPr>
            <w:vanish/>
          </w:rPr>
        </w:r>
        <w:r w:rsidR="00C639FE" w:rsidRPr="00C639FE">
          <w:rPr>
            <w:vanish/>
          </w:rPr>
          <w:fldChar w:fldCharType="separate"/>
        </w:r>
        <w:r w:rsidR="004C6005">
          <w:rPr>
            <w:vanish/>
          </w:rPr>
          <w:t>310</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698" w:history="1">
        <w:r w:rsidR="00C639FE" w:rsidRPr="0047019E">
          <w:t>Part 13.1</w:t>
        </w:r>
        <w:r w:rsidR="00C639FE">
          <w:rPr>
            <w:rFonts w:asciiTheme="minorHAnsi" w:eastAsiaTheme="minorEastAsia" w:hAnsiTheme="minorHAnsi" w:cstheme="minorBidi"/>
            <w:b w:val="0"/>
            <w:sz w:val="22"/>
            <w:szCs w:val="22"/>
            <w:lang w:eastAsia="en-AU"/>
          </w:rPr>
          <w:tab/>
        </w:r>
        <w:r w:rsidR="00C639FE" w:rsidRPr="0047019E">
          <w:t>Emergency action</w:t>
        </w:r>
        <w:r w:rsidR="00C639FE" w:rsidRPr="00C639FE">
          <w:rPr>
            <w:vanish/>
          </w:rPr>
          <w:tab/>
        </w:r>
        <w:r w:rsidR="00C639FE" w:rsidRPr="00C639FE">
          <w:rPr>
            <w:vanish/>
          </w:rPr>
          <w:fldChar w:fldCharType="begin"/>
        </w:r>
        <w:r w:rsidR="00C639FE" w:rsidRPr="00C639FE">
          <w:rPr>
            <w:vanish/>
          </w:rPr>
          <w:instrText xml:space="preserve"> PAGEREF _Toc526417698 \h </w:instrText>
        </w:r>
        <w:r w:rsidR="00C639FE" w:rsidRPr="00C639FE">
          <w:rPr>
            <w:vanish/>
          </w:rPr>
        </w:r>
        <w:r w:rsidR="00C639FE" w:rsidRPr="00C639FE">
          <w:rPr>
            <w:vanish/>
          </w:rPr>
          <w:fldChar w:fldCharType="separate"/>
        </w:r>
        <w:r w:rsidR="004C6005">
          <w:rPr>
            <w:vanish/>
          </w:rPr>
          <w:t>310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699" w:history="1">
        <w:r w:rsidRPr="0047019E">
          <w:t>403</w:t>
        </w:r>
        <w:r>
          <w:rPr>
            <w:rFonts w:asciiTheme="minorHAnsi" w:eastAsiaTheme="minorEastAsia" w:hAnsiTheme="minorHAnsi" w:cstheme="minorBidi"/>
            <w:sz w:val="22"/>
            <w:szCs w:val="22"/>
            <w:lang w:eastAsia="en-AU"/>
          </w:rPr>
          <w:tab/>
        </w:r>
        <w:r w:rsidRPr="0047019E">
          <w:t xml:space="preserve">When are children and young people </w:t>
        </w:r>
        <w:r w:rsidRPr="0047019E">
          <w:rPr>
            <w:i/>
          </w:rPr>
          <w:t>in need of emergency care and protection</w:t>
        </w:r>
        <w:r w:rsidRPr="0047019E">
          <w:t>?</w:t>
        </w:r>
        <w:r>
          <w:tab/>
        </w:r>
        <w:r>
          <w:fldChar w:fldCharType="begin"/>
        </w:r>
        <w:r>
          <w:instrText xml:space="preserve"> PAGEREF _Toc526417699 \h </w:instrText>
        </w:r>
        <w:r>
          <w:fldChar w:fldCharType="separate"/>
        </w:r>
        <w:r w:rsidR="004C6005">
          <w:t>310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0" w:history="1">
        <w:r w:rsidRPr="0047019E">
          <w:t>404</w:t>
        </w:r>
        <w:r>
          <w:rPr>
            <w:rFonts w:asciiTheme="minorHAnsi" w:eastAsiaTheme="minorEastAsia" w:hAnsiTheme="minorHAnsi" w:cstheme="minorBidi"/>
            <w:sz w:val="22"/>
            <w:szCs w:val="22"/>
            <w:lang w:eastAsia="en-AU"/>
          </w:rPr>
          <w:tab/>
        </w:r>
        <w:r w:rsidRPr="0047019E">
          <w:t xml:space="preserve">When are children and young people </w:t>
        </w:r>
        <w:r w:rsidRPr="0047019E">
          <w:rPr>
            <w:i/>
          </w:rPr>
          <w:t>in need of emergency therapeutic protection</w:t>
        </w:r>
        <w:r w:rsidRPr="0047019E">
          <w:t>?</w:t>
        </w:r>
        <w:r>
          <w:tab/>
        </w:r>
        <w:r>
          <w:fldChar w:fldCharType="begin"/>
        </w:r>
        <w:r>
          <w:instrText xml:space="preserve"> PAGEREF _Toc526417700 \h </w:instrText>
        </w:r>
        <w:r>
          <w:fldChar w:fldCharType="separate"/>
        </w:r>
        <w:r w:rsidR="004C6005">
          <w:t>310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1" w:history="1">
        <w:r w:rsidRPr="0047019E">
          <w:t>405</w:t>
        </w:r>
        <w:r>
          <w:rPr>
            <w:rFonts w:asciiTheme="minorHAnsi" w:eastAsiaTheme="minorEastAsia" w:hAnsiTheme="minorHAnsi" w:cstheme="minorBidi"/>
            <w:sz w:val="22"/>
            <w:szCs w:val="22"/>
            <w:lang w:eastAsia="en-AU"/>
          </w:rPr>
          <w:tab/>
        </w:r>
        <w:r w:rsidRPr="0047019E">
          <w:t xml:space="preserve">What is </w:t>
        </w:r>
        <w:r w:rsidRPr="0047019E">
          <w:rPr>
            <w:i/>
          </w:rPr>
          <w:t>emergency action</w:t>
        </w:r>
        <w:r w:rsidRPr="0047019E">
          <w:t>?</w:t>
        </w:r>
        <w:r>
          <w:tab/>
        </w:r>
        <w:r>
          <w:fldChar w:fldCharType="begin"/>
        </w:r>
        <w:r>
          <w:instrText xml:space="preserve"> PAGEREF _Toc526417701 \h </w:instrText>
        </w:r>
        <w:r>
          <w:fldChar w:fldCharType="separate"/>
        </w:r>
        <w:r w:rsidR="004C6005">
          <w:t>311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2" w:history="1">
        <w:r w:rsidRPr="0047019E">
          <w:t>406</w:t>
        </w:r>
        <w:r>
          <w:rPr>
            <w:rFonts w:asciiTheme="minorHAnsi" w:eastAsiaTheme="minorEastAsia" w:hAnsiTheme="minorHAnsi" w:cstheme="minorBidi"/>
            <w:sz w:val="22"/>
            <w:szCs w:val="22"/>
            <w:lang w:eastAsia="en-AU"/>
          </w:rPr>
          <w:tab/>
        </w:r>
        <w:r w:rsidRPr="0047019E">
          <w:t>Emergency action—criteria for taking emergency action</w:t>
        </w:r>
        <w:r>
          <w:tab/>
        </w:r>
        <w:r>
          <w:fldChar w:fldCharType="begin"/>
        </w:r>
        <w:r>
          <w:instrText xml:space="preserve"> PAGEREF _Toc526417702 \h </w:instrText>
        </w:r>
        <w:r>
          <w:fldChar w:fldCharType="separate"/>
        </w:r>
        <w:r w:rsidR="004C6005">
          <w:t>311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3" w:history="1">
        <w:r w:rsidRPr="0047019E">
          <w:t>407</w:t>
        </w:r>
        <w:r>
          <w:rPr>
            <w:rFonts w:asciiTheme="minorHAnsi" w:eastAsiaTheme="minorEastAsia" w:hAnsiTheme="minorHAnsi" w:cstheme="minorBidi"/>
            <w:sz w:val="22"/>
            <w:szCs w:val="22"/>
            <w:lang w:eastAsia="en-AU"/>
          </w:rPr>
          <w:tab/>
        </w:r>
        <w:r w:rsidRPr="0047019E">
          <w:t>Emergency action—assistance</w:t>
        </w:r>
        <w:r>
          <w:tab/>
        </w:r>
        <w:r>
          <w:fldChar w:fldCharType="begin"/>
        </w:r>
        <w:r>
          <w:instrText xml:space="preserve"> PAGEREF _Toc526417703 \h </w:instrText>
        </w:r>
        <w:r>
          <w:fldChar w:fldCharType="separate"/>
        </w:r>
        <w:r w:rsidR="004C6005">
          <w:t>312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4" w:history="1">
        <w:r w:rsidRPr="0047019E">
          <w:t>408</w:t>
        </w:r>
        <w:r>
          <w:rPr>
            <w:rFonts w:asciiTheme="minorHAnsi" w:eastAsiaTheme="minorEastAsia" w:hAnsiTheme="minorHAnsi" w:cstheme="minorBidi"/>
            <w:sz w:val="22"/>
            <w:szCs w:val="22"/>
            <w:lang w:eastAsia="en-AU"/>
          </w:rPr>
          <w:tab/>
        </w:r>
        <w:r w:rsidRPr="0047019E">
          <w:t>Emergency action—certain people must be told</w:t>
        </w:r>
        <w:r>
          <w:tab/>
        </w:r>
        <w:r>
          <w:fldChar w:fldCharType="begin"/>
        </w:r>
        <w:r>
          <w:instrText xml:space="preserve"> PAGEREF _Toc526417704 \h </w:instrText>
        </w:r>
        <w:r>
          <w:fldChar w:fldCharType="separate"/>
        </w:r>
        <w:r w:rsidR="004C6005">
          <w:t>312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5" w:history="1">
        <w:r w:rsidRPr="0047019E">
          <w:t>409</w:t>
        </w:r>
        <w:r>
          <w:rPr>
            <w:rFonts w:asciiTheme="minorHAnsi" w:eastAsiaTheme="minorEastAsia" w:hAnsiTheme="minorHAnsi" w:cstheme="minorBidi"/>
            <w:sz w:val="22"/>
            <w:szCs w:val="22"/>
            <w:lang w:eastAsia="en-AU"/>
          </w:rPr>
          <w:tab/>
        </w:r>
        <w:r w:rsidRPr="0047019E">
          <w:t>Emergency action—daily care responsibility after action</w:t>
        </w:r>
        <w:r>
          <w:tab/>
        </w:r>
        <w:r>
          <w:fldChar w:fldCharType="begin"/>
        </w:r>
        <w:r>
          <w:instrText xml:space="preserve"> PAGEREF _Toc526417705 \h </w:instrText>
        </w:r>
        <w:r>
          <w:fldChar w:fldCharType="separate"/>
        </w:r>
        <w:r w:rsidR="004C6005">
          <w:t>313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6" w:history="1">
        <w:r w:rsidRPr="0047019E">
          <w:t>410</w:t>
        </w:r>
        <w:r>
          <w:rPr>
            <w:rFonts w:asciiTheme="minorHAnsi" w:eastAsiaTheme="minorEastAsia" w:hAnsiTheme="minorHAnsi" w:cstheme="minorBidi"/>
            <w:sz w:val="22"/>
            <w:szCs w:val="22"/>
            <w:lang w:eastAsia="en-AU"/>
          </w:rPr>
          <w:tab/>
        </w:r>
        <w:r w:rsidRPr="0047019E">
          <w:t>Emergency action—length of daily care responsibility</w:t>
        </w:r>
        <w:r>
          <w:tab/>
        </w:r>
        <w:r>
          <w:fldChar w:fldCharType="begin"/>
        </w:r>
        <w:r>
          <w:instrText xml:space="preserve"> PAGEREF _Toc526417706 \h </w:instrText>
        </w:r>
        <w:r>
          <w:fldChar w:fldCharType="separate"/>
        </w:r>
        <w:r w:rsidR="004C6005">
          <w:t>314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7" w:history="1">
        <w:r w:rsidRPr="0047019E">
          <w:t>411</w:t>
        </w:r>
        <w:r>
          <w:rPr>
            <w:rFonts w:asciiTheme="minorHAnsi" w:eastAsiaTheme="minorEastAsia" w:hAnsiTheme="minorHAnsi" w:cstheme="minorBidi"/>
            <w:sz w:val="22"/>
            <w:szCs w:val="22"/>
            <w:lang w:eastAsia="en-AU"/>
          </w:rPr>
          <w:tab/>
        </w:r>
        <w:r w:rsidRPr="0047019E">
          <w:t>Care and protection appraisal and placement</w:t>
        </w:r>
        <w:r>
          <w:tab/>
        </w:r>
        <w:r>
          <w:fldChar w:fldCharType="begin"/>
        </w:r>
        <w:r>
          <w:instrText xml:space="preserve"> PAGEREF _Toc526417707 \h </w:instrText>
        </w:r>
        <w:r>
          <w:fldChar w:fldCharType="separate"/>
        </w:r>
        <w:r w:rsidR="004C6005">
          <w:t>314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8" w:history="1">
        <w:r w:rsidRPr="0047019E">
          <w:t>412</w:t>
        </w:r>
        <w:r>
          <w:rPr>
            <w:rFonts w:asciiTheme="minorHAnsi" w:eastAsiaTheme="minorEastAsia" w:hAnsiTheme="minorHAnsi" w:cstheme="minorBidi"/>
            <w:sz w:val="22"/>
            <w:szCs w:val="22"/>
            <w:lang w:eastAsia="en-AU"/>
          </w:rPr>
          <w:tab/>
        </w:r>
        <w:r w:rsidRPr="0047019E">
          <w:t>Emergency action—contact with family</w:t>
        </w:r>
        <w:r>
          <w:tab/>
        </w:r>
        <w:r>
          <w:fldChar w:fldCharType="begin"/>
        </w:r>
        <w:r>
          <w:instrText xml:space="preserve"> PAGEREF _Toc526417708 \h </w:instrText>
        </w:r>
        <w:r>
          <w:fldChar w:fldCharType="separate"/>
        </w:r>
        <w:r w:rsidR="004C6005">
          <w:t>315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09" w:history="1">
        <w:r w:rsidRPr="0047019E">
          <w:t>413</w:t>
        </w:r>
        <w:r>
          <w:rPr>
            <w:rFonts w:asciiTheme="minorHAnsi" w:eastAsiaTheme="minorEastAsia" w:hAnsiTheme="minorHAnsi" w:cstheme="minorBidi"/>
            <w:sz w:val="22"/>
            <w:szCs w:val="22"/>
            <w:lang w:eastAsia="en-AU"/>
          </w:rPr>
          <w:tab/>
        </w:r>
        <w:r w:rsidRPr="0047019E">
          <w:t>Emergency action—application for orders</w:t>
        </w:r>
        <w:r>
          <w:tab/>
        </w:r>
        <w:r>
          <w:fldChar w:fldCharType="begin"/>
        </w:r>
        <w:r>
          <w:instrText xml:space="preserve"> PAGEREF _Toc526417709 \h </w:instrText>
        </w:r>
        <w:r>
          <w:fldChar w:fldCharType="separate"/>
        </w:r>
        <w:r w:rsidR="004C6005">
          <w:t>315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10" w:history="1">
        <w:r w:rsidRPr="0047019E">
          <w:t>414</w:t>
        </w:r>
        <w:r>
          <w:rPr>
            <w:rFonts w:asciiTheme="minorHAnsi" w:eastAsiaTheme="minorEastAsia" w:hAnsiTheme="minorHAnsi" w:cstheme="minorBidi"/>
            <w:sz w:val="22"/>
            <w:szCs w:val="22"/>
            <w:lang w:eastAsia="en-AU"/>
          </w:rPr>
          <w:tab/>
        </w:r>
        <w:r w:rsidRPr="0047019E">
          <w:t>Emergency action—end of daily care responsibility</w:t>
        </w:r>
        <w:r>
          <w:tab/>
        </w:r>
        <w:r>
          <w:fldChar w:fldCharType="begin"/>
        </w:r>
        <w:r>
          <w:instrText xml:space="preserve"> PAGEREF _Toc526417710 \h </w:instrText>
        </w:r>
        <w:r>
          <w:fldChar w:fldCharType="separate"/>
        </w:r>
        <w:r w:rsidR="004C6005">
          <w:t>316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11" w:history="1">
        <w:r w:rsidRPr="0047019E">
          <w:t>415</w:t>
        </w:r>
        <w:r>
          <w:rPr>
            <w:rFonts w:asciiTheme="minorHAnsi" w:eastAsiaTheme="minorEastAsia" w:hAnsiTheme="minorHAnsi" w:cstheme="minorBidi"/>
            <w:sz w:val="22"/>
            <w:szCs w:val="22"/>
            <w:lang w:eastAsia="en-AU"/>
          </w:rPr>
          <w:tab/>
        </w:r>
        <w:r w:rsidRPr="0047019E">
          <w:t>Emergency action—return of child or young person</w:t>
        </w:r>
        <w:r>
          <w:tab/>
        </w:r>
        <w:r>
          <w:fldChar w:fldCharType="begin"/>
        </w:r>
        <w:r>
          <w:instrText xml:space="preserve"> PAGEREF _Toc526417711 \h </w:instrText>
        </w:r>
        <w:r>
          <w:fldChar w:fldCharType="separate"/>
        </w:r>
        <w:r w:rsidR="004C6005">
          <w:t>316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12" w:history="1">
        <w:r w:rsidR="00C639FE" w:rsidRPr="0047019E">
          <w:t>Part 13.2</w:t>
        </w:r>
        <w:r w:rsidR="00C639FE">
          <w:rPr>
            <w:rFonts w:asciiTheme="minorHAnsi" w:eastAsiaTheme="minorEastAsia" w:hAnsiTheme="minorHAnsi" w:cstheme="minorBidi"/>
            <w:b w:val="0"/>
            <w:sz w:val="22"/>
            <w:szCs w:val="22"/>
            <w:lang w:eastAsia="en-AU"/>
          </w:rPr>
          <w:tab/>
        </w:r>
        <w:r w:rsidR="00C639FE" w:rsidRPr="0047019E">
          <w:t>Emergency action release orders</w:t>
        </w:r>
        <w:r w:rsidR="00C639FE" w:rsidRPr="00C639FE">
          <w:rPr>
            <w:vanish/>
          </w:rPr>
          <w:tab/>
        </w:r>
        <w:r w:rsidR="00C639FE" w:rsidRPr="00C639FE">
          <w:rPr>
            <w:vanish/>
          </w:rPr>
          <w:fldChar w:fldCharType="begin"/>
        </w:r>
        <w:r w:rsidR="00C639FE" w:rsidRPr="00C639FE">
          <w:rPr>
            <w:vanish/>
          </w:rPr>
          <w:instrText xml:space="preserve"> PAGEREF _Toc526417712 \h </w:instrText>
        </w:r>
        <w:r w:rsidR="00C639FE" w:rsidRPr="00C639FE">
          <w:rPr>
            <w:vanish/>
          </w:rPr>
        </w:r>
        <w:r w:rsidR="00C639FE" w:rsidRPr="00C639FE">
          <w:rPr>
            <w:vanish/>
          </w:rPr>
          <w:fldChar w:fldCharType="separate"/>
        </w:r>
        <w:r w:rsidR="004C6005">
          <w:rPr>
            <w:vanish/>
          </w:rPr>
          <w:t>318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13" w:history="1">
        <w:r w:rsidRPr="0047019E">
          <w:t>416</w:t>
        </w:r>
        <w:r>
          <w:rPr>
            <w:rFonts w:asciiTheme="minorHAnsi" w:eastAsiaTheme="minorEastAsia" w:hAnsiTheme="minorHAnsi" w:cstheme="minorBidi"/>
            <w:sz w:val="22"/>
            <w:szCs w:val="22"/>
            <w:lang w:eastAsia="en-AU"/>
          </w:rPr>
          <w:tab/>
        </w:r>
        <w:r w:rsidRPr="0047019E">
          <w:t xml:space="preserve">What is an </w:t>
        </w:r>
        <w:r w:rsidRPr="0047019E">
          <w:rPr>
            <w:i/>
          </w:rPr>
          <w:t>emergency action release order</w:t>
        </w:r>
        <w:r w:rsidRPr="0047019E">
          <w:t>?</w:t>
        </w:r>
        <w:r>
          <w:tab/>
        </w:r>
        <w:r>
          <w:fldChar w:fldCharType="begin"/>
        </w:r>
        <w:r>
          <w:instrText xml:space="preserve"> PAGEREF _Toc526417713 \h </w:instrText>
        </w:r>
        <w:r>
          <w:fldChar w:fldCharType="separate"/>
        </w:r>
        <w:r w:rsidR="004C6005">
          <w:t>318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14" w:history="1">
        <w:r w:rsidRPr="0047019E">
          <w:t>417</w:t>
        </w:r>
        <w:r>
          <w:rPr>
            <w:rFonts w:asciiTheme="minorHAnsi" w:eastAsiaTheme="minorEastAsia" w:hAnsiTheme="minorHAnsi" w:cstheme="minorBidi"/>
            <w:sz w:val="22"/>
            <w:szCs w:val="22"/>
            <w:lang w:eastAsia="en-AU"/>
          </w:rPr>
          <w:tab/>
        </w:r>
        <w:r w:rsidRPr="0047019E">
          <w:t>Emergency action release order—application</w:t>
        </w:r>
        <w:r>
          <w:tab/>
        </w:r>
        <w:r>
          <w:fldChar w:fldCharType="begin"/>
        </w:r>
        <w:r>
          <w:instrText xml:space="preserve"> PAGEREF _Toc526417714 \h </w:instrText>
        </w:r>
        <w:r>
          <w:fldChar w:fldCharType="separate"/>
        </w:r>
        <w:r w:rsidR="004C6005">
          <w:t>318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15" w:history="1">
        <w:r w:rsidRPr="0047019E">
          <w:t>418</w:t>
        </w:r>
        <w:r>
          <w:rPr>
            <w:rFonts w:asciiTheme="minorHAnsi" w:eastAsiaTheme="minorEastAsia" w:hAnsiTheme="minorHAnsi" w:cstheme="minorBidi"/>
            <w:sz w:val="22"/>
            <w:szCs w:val="22"/>
            <w:lang w:eastAsia="en-AU"/>
          </w:rPr>
          <w:tab/>
        </w:r>
        <w:r w:rsidRPr="0047019E">
          <w:t>Emergency action release order—application to state grounds</w:t>
        </w:r>
        <w:r>
          <w:tab/>
        </w:r>
        <w:r>
          <w:fldChar w:fldCharType="begin"/>
        </w:r>
        <w:r>
          <w:instrText xml:space="preserve"> PAGEREF _Toc526417715 \h </w:instrText>
        </w:r>
        <w:r>
          <w:fldChar w:fldCharType="separate"/>
        </w:r>
        <w:r w:rsidR="004C6005">
          <w:t>318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16" w:history="1">
        <w:r w:rsidRPr="0047019E">
          <w:t>419</w:t>
        </w:r>
        <w:r>
          <w:rPr>
            <w:rFonts w:asciiTheme="minorHAnsi" w:eastAsiaTheme="minorEastAsia" w:hAnsiTheme="minorHAnsi" w:cstheme="minorBidi"/>
            <w:sz w:val="22"/>
            <w:szCs w:val="22"/>
            <w:lang w:eastAsia="en-AU"/>
          </w:rPr>
          <w:tab/>
        </w:r>
        <w:r w:rsidRPr="0047019E">
          <w:t>Emergency action release order—who must be given application</w:t>
        </w:r>
        <w:r>
          <w:tab/>
        </w:r>
        <w:r>
          <w:fldChar w:fldCharType="begin"/>
        </w:r>
        <w:r>
          <w:instrText xml:space="preserve"> PAGEREF _Toc526417716 \h </w:instrText>
        </w:r>
        <w:r>
          <w:fldChar w:fldCharType="separate"/>
        </w:r>
        <w:r w:rsidR="004C6005">
          <w:t>319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17" w:history="1">
        <w:r w:rsidRPr="0047019E">
          <w:t>420</w:t>
        </w:r>
        <w:r>
          <w:rPr>
            <w:rFonts w:asciiTheme="minorHAnsi" w:eastAsiaTheme="minorEastAsia" w:hAnsiTheme="minorHAnsi" w:cstheme="minorBidi"/>
            <w:sz w:val="22"/>
            <w:szCs w:val="22"/>
            <w:lang w:eastAsia="en-AU"/>
          </w:rPr>
          <w:tab/>
        </w:r>
        <w:r w:rsidRPr="0047019E">
          <w:t>Emergency action release order—criteria for making</w:t>
        </w:r>
        <w:r>
          <w:tab/>
        </w:r>
        <w:r>
          <w:fldChar w:fldCharType="begin"/>
        </w:r>
        <w:r>
          <w:instrText xml:space="preserve"> PAGEREF _Toc526417717 \h </w:instrText>
        </w:r>
        <w:r>
          <w:fldChar w:fldCharType="separate"/>
        </w:r>
        <w:r w:rsidR="004C6005">
          <w:t>319</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718" w:history="1">
        <w:r w:rsidR="00C639FE" w:rsidRPr="0047019E">
          <w:t>Chapter 14</w:t>
        </w:r>
        <w:r w:rsidR="00C639FE">
          <w:rPr>
            <w:rFonts w:asciiTheme="minorHAnsi" w:eastAsiaTheme="minorEastAsia" w:hAnsiTheme="minorHAnsi" w:cstheme="minorBidi"/>
            <w:b w:val="0"/>
            <w:sz w:val="22"/>
            <w:szCs w:val="22"/>
            <w:lang w:eastAsia="en-AU"/>
          </w:rPr>
          <w:tab/>
        </w:r>
        <w:r w:rsidR="00C639FE" w:rsidRPr="0047019E">
          <w:t>Care and protection—care and protection orders</w:t>
        </w:r>
        <w:r w:rsidR="00C639FE" w:rsidRPr="00C639FE">
          <w:rPr>
            <w:vanish/>
          </w:rPr>
          <w:tab/>
        </w:r>
        <w:r w:rsidR="00C639FE" w:rsidRPr="00C639FE">
          <w:rPr>
            <w:vanish/>
          </w:rPr>
          <w:fldChar w:fldCharType="begin"/>
        </w:r>
        <w:r w:rsidR="00C639FE" w:rsidRPr="00C639FE">
          <w:rPr>
            <w:vanish/>
          </w:rPr>
          <w:instrText xml:space="preserve"> PAGEREF _Toc526417718 \h </w:instrText>
        </w:r>
        <w:r w:rsidR="00C639FE" w:rsidRPr="00C639FE">
          <w:rPr>
            <w:vanish/>
          </w:rPr>
        </w:r>
        <w:r w:rsidR="00C639FE" w:rsidRPr="00C639FE">
          <w:rPr>
            <w:vanish/>
          </w:rPr>
          <w:fldChar w:fldCharType="separate"/>
        </w:r>
        <w:r w:rsidR="004C6005">
          <w:rPr>
            <w:vanish/>
          </w:rPr>
          <w:t>320</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19" w:history="1">
        <w:r w:rsidR="00C639FE" w:rsidRPr="0047019E">
          <w:t>Part 14.1</w:t>
        </w:r>
        <w:r w:rsidR="00C639FE">
          <w:rPr>
            <w:rFonts w:asciiTheme="minorHAnsi" w:eastAsiaTheme="minorEastAsia" w:hAnsiTheme="minorHAnsi" w:cstheme="minorBidi"/>
            <w:b w:val="0"/>
            <w:sz w:val="22"/>
            <w:szCs w:val="22"/>
            <w:lang w:eastAsia="en-AU"/>
          </w:rPr>
          <w:tab/>
        </w:r>
        <w:r w:rsidR="00C639FE" w:rsidRPr="0047019E">
          <w:t>Preliminary</w:t>
        </w:r>
        <w:r w:rsidR="00C639FE" w:rsidRPr="00C639FE">
          <w:rPr>
            <w:vanish/>
          </w:rPr>
          <w:tab/>
        </w:r>
        <w:r w:rsidR="00C639FE" w:rsidRPr="00C639FE">
          <w:rPr>
            <w:vanish/>
          </w:rPr>
          <w:fldChar w:fldCharType="begin"/>
        </w:r>
        <w:r w:rsidR="00C639FE" w:rsidRPr="00C639FE">
          <w:rPr>
            <w:vanish/>
          </w:rPr>
          <w:instrText xml:space="preserve"> PAGEREF _Toc526417719 \h </w:instrText>
        </w:r>
        <w:r w:rsidR="00C639FE" w:rsidRPr="00C639FE">
          <w:rPr>
            <w:vanish/>
          </w:rPr>
        </w:r>
        <w:r w:rsidR="00C639FE" w:rsidRPr="00C639FE">
          <w:rPr>
            <w:vanish/>
          </w:rPr>
          <w:fldChar w:fldCharType="separate"/>
        </w:r>
        <w:r w:rsidR="004C6005">
          <w:rPr>
            <w:vanish/>
          </w:rPr>
          <w:t>320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0" w:history="1">
        <w:r w:rsidRPr="0047019E">
          <w:t>421</w:t>
        </w:r>
        <w:r>
          <w:rPr>
            <w:rFonts w:asciiTheme="minorHAnsi" w:eastAsiaTheme="minorEastAsia" w:hAnsiTheme="minorHAnsi" w:cstheme="minorBidi"/>
            <w:sz w:val="22"/>
            <w:szCs w:val="22"/>
            <w:lang w:eastAsia="en-AU"/>
          </w:rPr>
          <w:tab/>
        </w:r>
        <w:r w:rsidRPr="0047019E">
          <w:t>Definitions—ch 14</w:t>
        </w:r>
        <w:r>
          <w:tab/>
        </w:r>
        <w:r>
          <w:fldChar w:fldCharType="begin"/>
        </w:r>
        <w:r>
          <w:instrText xml:space="preserve"> PAGEREF _Toc526417720 \h </w:instrText>
        </w:r>
        <w:r>
          <w:fldChar w:fldCharType="separate"/>
        </w:r>
        <w:r w:rsidR="004C6005">
          <w:t>320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1" w:history="1">
        <w:r w:rsidRPr="0047019E">
          <w:t>422</w:t>
        </w:r>
        <w:r>
          <w:rPr>
            <w:rFonts w:asciiTheme="minorHAnsi" w:eastAsiaTheme="minorEastAsia" w:hAnsiTheme="minorHAnsi" w:cstheme="minorBidi"/>
            <w:sz w:val="22"/>
            <w:szCs w:val="22"/>
            <w:lang w:eastAsia="en-AU"/>
          </w:rPr>
          <w:tab/>
        </w:r>
        <w:r w:rsidRPr="0047019E">
          <w:t xml:space="preserve">What is a </w:t>
        </w:r>
        <w:r w:rsidRPr="0047019E">
          <w:rPr>
            <w:i/>
          </w:rPr>
          <w:t>care and protection order</w:t>
        </w:r>
        <w:r w:rsidRPr="0047019E">
          <w:t>?</w:t>
        </w:r>
        <w:r>
          <w:tab/>
        </w:r>
        <w:r>
          <w:fldChar w:fldCharType="begin"/>
        </w:r>
        <w:r>
          <w:instrText xml:space="preserve"> PAGEREF _Toc526417721 \h </w:instrText>
        </w:r>
        <w:r>
          <w:fldChar w:fldCharType="separate"/>
        </w:r>
        <w:r w:rsidR="004C6005">
          <w:t>321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2" w:history="1">
        <w:r w:rsidRPr="0047019E">
          <w:t>423</w:t>
        </w:r>
        <w:r>
          <w:rPr>
            <w:rFonts w:asciiTheme="minorHAnsi" w:eastAsiaTheme="minorEastAsia" w:hAnsiTheme="minorHAnsi" w:cstheme="minorBidi"/>
            <w:sz w:val="22"/>
            <w:szCs w:val="22"/>
            <w:lang w:eastAsia="en-AU"/>
          </w:rPr>
          <w:tab/>
        </w:r>
        <w:r w:rsidRPr="0047019E">
          <w:t>Offence—contravene care and protection order</w:t>
        </w:r>
        <w:r>
          <w:tab/>
        </w:r>
        <w:r>
          <w:fldChar w:fldCharType="begin"/>
        </w:r>
        <w:r>
          <w:instrText xml:space="preserve"> PAGEREF _Toc526417722 \h </w:instrText>
        </w:r>
        <w:r>
          <w:fldChar w:fldCharType="separate"/>
        </w:r>
        <w:r w:rsidR="004C6005">
          <w:t>322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23" w:history="1">
        <w:r w:rsidR="00C639FE" w:rsidRPr="0047019E">
          <w:t>Part 14.2</w:t>
        </w:r>
        <w:r w:rsidR="00C639FE">
          <w:rPr>
            <w:rFonts w:asciiTheme="minorHAnsi" w:eastAsiaTheme="minorEastAsia" w:hAnsiTheme="minorHAnsi" w:cstheme="minorBidi"/>
            <w:b w:val="0"/>
            <w:sz w:val="22"/>
            <w:szCs w:val="22"/>
            <w:lang w:eastAsia="en-AU"/>
          </w:rPr>
          <w:tab/>
        </w:r>
        <w:r w:rsidR="00C639FE" w:rsidRPr="0047019E">
          <w:t>Applications for care and protection orders</w:t>
        </w:r>
        <w:r w:rsidR="00C639FE" w:rsidRPr="00C639FE">
          <w:rPr>
            <w:vanish/>
          </w:rPr>
          <w:tab/>
        </w:r>
        <w:r w:rsidR="00C639FE" w:rsidRPr="00C639FE">
          <w:rPr>
            <w:vanish/>
          </w:rPr>
          <w:fldChar w:fldCharType="begin"/>
        </w:r>
        <w:r w:rsidR="00C639FE" w:rsidRPr="00C639FE">
          <w:rPr>
            <w:vanish/>
          </w:rPr>
          <w:instrText xml:space="preserve"> PAGEREF _Toc526417723 \h </w:instrText>
        </w:r>
        <w:r w:rsidR="00C639FE" w:rsidRPr="00C639FE">
          <w:rPr>
            <w:vanish/>
          </w:rPr>
        </w:r>
        <w:r w:rsidR="00C639FE" w:rsidRPr="00C639FE">
          <w:rPr>
            <w:vanish/>
          </w:rPr>
          <w:fldChar w:fldCharType="separate"/>
        </w:r>
        <w:r w:rsidR="004C6005">
          <w:rPr>
            <w:vanish/>
          </w:rPr>
          <w:t>323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4" w:history="1">
        <w:r w:rsidRPr="0047019E">
          <w:t>424</w:t>
        </w:r>
        <w:r>
          <w:rPr>
            <w:rFonts w:asciiTheme="minorHAnsi" w:eastAsiaTheme="minorEastAsia" w:hAnsiTheme="minorHAnsi" w:cstheme="minorBidi"/>
            <w:sz w:val="22"/>
            <w:szCs w:val="22"/>
            <w:lang w:eastAsia="en-AU"/>
          </w:rPr>
          <w:tab/>
        </w:r>
        <w:r w:rsidRPr="0047019E">
          <w:t>Care and protection order—application by director</w:t>
        </w:r>
        <w:r w:rsidRPr="0047019E">
          <w:noBreakHyphen/>
          <w:t>general</w:t>
        </w:r>
        <w:r>
          <w:tab/>
        </w:r>
        <w:r>
          <w:fldChar w:fldCharType="begin"/>
        </w:r>
        <w:r>
          <w:instrText xml:space="preserve"> PAGEREF _Toc526417724 \h </w:instrText>
        </w:r>
        <w:r>
          <w:fldChar w:fldCharType="separate"/>
        </w:r>
        <w:r w:rsidR="004C6005">
          <w:t>323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5" w:history="1">
        <w:r w:rsidRPr="0047019E">
          <w:t>425</w:t>
        </w:r>
        <w:r>
          <w:rPr>
            <w:rFonts w:asciiTheme="minorHAnsi" w:eastAsiaTheme="minorEastAsia" w:hAnsiTheme="minorHAnsi" w:cstheme="minorBidi"/>
            <w:sz w:val="22"/>
            <w:szCs w:val="22"/>
            <w:lang w:eastAsia="en-AU"/>
          </w:rPr>
          <w:tab/>
        </w:r>
        <w:r w:rsidRPr="0047019E">
          <w:t>Care and protection order—application by others</w:t>
        </w:r>
        <w:r>
          <w:tab/>
        </w:r>
        <w:r>
          <w:fldChar w:fldCharType="begin"/>
        </w:r>
        <w:r>
          <w:instrText xml:space="preserve"> PAGEREF _Toc526417725 \h </w:instrText>
        </w:r>
        <w:r>
          <w:fldChar w:fldCharType="separate"/>
        </w:r>
        <w:r w:rsidR="004C6005">
          <w:t>323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6" w:history="1">
        <w:r w:rsidRPr="0047019E">
          <w:t>426</w:t>
        </w:r>
        <w:r>
          <w:rPr>
            <w:rFonts w:asciiTheme="minorHAnsi" w:eastAsiaTheme="minorEastAsia" w:hAnsiTheme="minorHAnsi" w:cstheme="minorBidi"/>
            <w:sz w:val="22"/>
            <w:szCs w:val="22"/>
            <w:lang w:eastAsia="en-AU"/>
          </w:rPr>
          <w:tab/>
        </w:r>
        <w:r w:rsidRPr="0047019E">
          <w:t>Care and protection order—application must state provisions sought and grounds</w:t>
        </w:r>
        <w:r>
          <w:tab/>
        </w:r>
        <w:r>
          <w:fldChar w:fldCharType="begin"/>
        </w:r>
        <w:r>
          <w:instrText xml:space="preserve"> PAGEREF _Toc526417726 \h </w:instrText>
        </w:r>
        <w:r>
          <w:fldChar w:fldCharType="separate"/>
        </w:r>
        <w:r w:rsidR="004C6005">
          <w:t>324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7" w:history="1">
        <w:r w:rsidRPr="0047019E">
          <w:t>427</w:t>
        </w:r>
        <w:r>
          <w:rPr>
            <w:rFonts w:asciiTheme="minorHAnsi" w:eastAsiaTheme="minorEastAsia" w:hAnsiTheme="minorHAnsi" w:cstheme="minorBidi"/>
            <w:sz w:val="22"/>
            <w:szCs w:val="22"/>
            <w:lang w:eastAsia="en-AU"/>
          </w:rPr>
          <w:tab/>
        </w:r>
        <w:r w:rsidRPr="0047019E">
          <w:t>Care and protection orders—who must be given application</w:t>
        </w:r>
        <w:r>
          <w:tab/>
        </w:r>
        <w:r>
          <w:fldChar w:fldCharType="begin"/>
        </w:r>
        <w:r>
          <w:instrText xml:space="preserve"> PAGEREF _Toc526417727 \h </w:instrText>
        </w:r>
        <w:r>
          <w:fldChar w:fldCharType="separate"/>
        </w:r>
        <w:r w:rsidR="004C6005">
          <w:t>324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8" w:history="1">
        <w:r w:rsidRPr="0047019E">
          <w:t>428</w:t>
        </w:r>
        <w:r>
          <w:rPr>
            <w:rFonts w:asciiTheme="minorHAnsi" w:eastAsiaTheme="minorEastAsia" w:hAnsiTheme="minorHAnsi" w:cstheme="minorBidi"/>
            <w:sz w:val="22"/>
            <w:szCs w:val="22"/>
            <w:lang w:eastAsia="en-AU"/>
          </w:rPr>
          <w:tab/>
        </w:r>
        <w:r w:rsidRPr="0047019E">
          <w:t>Care and protection order—cross-application for different provisions</w:t>
        </w:r>
        <w:r>
          <w:tab/>
        </w:r>
        <w:r>
          <w:fldChar w:fldCharType="begin"/>
        </w:r>
        <w:r>
          <w:instrText xml:space="preserve"> PAGEREF _Toc526417728 \h </w:instrText>
        </w:r>
        <w:r>
          <w:fldChar w:fldCharType="separate"/>
        </w:r>
        <w:r w:rsidR="004C6005">
          <w:t>325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29" w:history="1">
        <w:r w:rsidRPr="0047019E">
          <w:t>429</w:t>
        </w:r>
        <w:r>
          <w:rPr>
            <w:rFonts w:asciiTheme="minorHAnsi" w:eastAsiaTheme="minorEastAsia" w:hAnsiTheme="minorHAnsi" w:cstheme="minorBidi"/>
            <w:sz w:val="22"/>
            <w:szCs w:val="22"/>
            <w:lang w:eastAsia="en-AU"/>
          </w:rPr>
          <w:tab/>
        </w:r>
        <w:r w:rsidRPr="0047019E">
          <w:t>Care and protection order—cross-application must state provisions sought and grounds</w:t>
        </w:r>
        <w:r>
          <w:tab/>
        </w:r>
        <w:r>
          <w:fldChar w:fldCharType="begin"/>
        </w:r>
        <w:r>
          <w:instrText xml:space="preserve"> PAGEREF _Toc526417729 \h </w:instrText>
        </w:r>
        <w:r>
          <w:fldChar w:fldCharType="separate"/>
        </w:r>
        <w:r w:rsidR="004C6005">
          <w:t>326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30" w:history="1">
        <w:r w:rsidRPr="0047019E">
          <w:t>430</w:t>
        </w:r>
        <w:r>
          <w:rPr>
            <w:rFonts w:asciiTheme="minorHAnsi" w:eastAsiaTheme="minorEastAsia" w:hAnsiTheme="minorHAnsi" w:cstheme="minorBidi"/>
            <w:sz w:val="22"/>
            <w:szCs w:val="22"/>
            <w:lang w:eastAsia="en-AU"/>
          </w:rPr>
          <w:tab/>
        </w:r>
        <w:r w:rsidRPr="0047019E">
          <w:t>Care and protection order—court to consider application and cross-application promptly</w:t>
        </w:r>
        <w:r>
          <w:tab/>
        </w:r>
        <w:r>
          <w:fldChar w:fldCharType="begin"/>
        </w:r>
        <w:r>
          <w:instrText xml:space="preserve"> PAGEREF _Toc526417730 \h </w:instrText>
        </w:r>
        <w:r>
          <w:fldChar w:fldCharType="separate"/>
        </w:r>
        <w:r w:rsidR="004C6005">
          <w:t>326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31" w:history="1">
        <w:r w:rsidR="00C639FE" w:rsidRPr="0047019E">
          <w:t>Part 14.3</w:t>
        </w:r>
        <w:r w:rsidR="00C639FE">
          <w:rPr>
            <w:rFonts w:asciiTheme="minorHAnsi" w:eastAsiaTheme="minorEastAsia" w:hAnsiTheme="minorHAnsi" w:cstheme="minorBidi"/>
            <w:b w:val="0"/>
            <w:sz w:val="22"/>
            <w:szCs w:val="22"/>
            <w:lang w:eastAsia="en-AU"/>
          </w:rPr>
          <w:tab/>
        </w:r>
        <w:r w:rsidR="00C639FE" w:rsidRPr="0047019E">
          <w:t>Interim care and protection matters</w:t>
        </w:r>
        <w:r w:rsidR="00C639FE" w:rsidRPr="00C639FE">
          <w:rPr>
            <w:vanish/>
          </w:rPr>
          <w:tab/>
        </w:r>
        <w:r w:rsidR="00C639FE" w:rsidRPr="00C639FE">
          <w:rPr>
            <w:vanish/>
          </w:rPr>
          <w:fldChar w:fldCharType="begin"/>
        </w:r>
        <w:r w:rsidR="00C639FE" w:rsidRPr="00C639FE">
          <w:rPr>
            <w:vanish/>
          </w:rPr>
          <w:instrText xml:space="preserve"> PAGEREF _Toc526417731 \h </w:instrText>
        </w:r>
        <w:r w:rsidR="00C639FE" w:rsidRPr="00C639FE">
          <w:rPr>
            <w:vanish/>
          </w:rPr>
        </w:r>
        <w:r w:rsidR="00C639FE" w:rsidRPr="00C639FE">
          <w:rPr>
            <w:vanish/>
          </w:rPr>
          <w:fldChar w:fldCharType="separate"/>
        </w:r>
        <w:r w:rsidR="004C6005">
          <w:rPr>
            <w:vanish/>
          </w:rPr>
          <w:t>328</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32" w:history="1">
        <w:r w:rsidR="00C639FE" w:rsidRPr="0047019E">
          <w:t>Division 14.3.1</w:t>
        </w:r>
        <w:r w:rsidR="00C639FE">
          <w:rPr>
            <w:rFonts w:asciiTheme="minorHAnsi" w:eastAsiaTheme="minorEastAsia" w:hAnsiTheme="minorHAnsi" w:cstheme="minorBidi"/>
            <w:b w:val="0"/>
            <w:sz w:val="22"/>
            <w:szCs w:val="22"/>
            <w:lang w:eastAsia="en-AU"/>
          </w:rPr>
          <w:tab/>
        </w:r>
        <w:r w:rsidR="00C639FE" w:rsidRPr="0047019E">
          <w:t>General</w:t>
        </w:r>
        <w:r w:rsidR="00C639FE" w:rsidRPr="00C639FE">
          <w:rPr>
            <w:vanish/>
          </w:rPr>
          <w:tab/>
        </w:r>
        <w:r w:rsidR="00C639FE" w:rsidRPr="00C639FE">
          <w:rPr>
            <w:vanish/>
          </w:rPr>
          <w:fldChar w:fldCharType="begin"/>
        </w:r>
        <w:r w:rsidR="00C639FE" w:rsidRPr="00C639FE">
          <w:rPr>
            <w:vanish/>
          </w:rPr>
          <w:instrText xml:space="preserve"> PAGEREF _Toc526417732 \h </w:instrText>
        </w:r>
        <w:r w:rsidR="00C639FE" w:rsidRPr="00C639FE">
          <w:rPr>
            <w:vanish/>
          </w:rPr>
        </w:r>
        <w:r w:rsidR="00C639FE" w:rsidRPr="00C639FE">
          <w:rPr>
            <w:vanish/>
          </w:rPr>
          <w:fldChar w:fldCharType="separate"/>
        </w:r>
        <w:r w:rsidR="004C6005">
          <w:rPr>
            <w:vanish/>
          </w:rPr>
          <w:t>328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33" w:history="1">
        <w:r w:rsidRPr="0047019E">
          <w:t>431</w:t>
        </w:r>
        <w:r>
          <w:rPr>
            <w:rFonts w:asciiTheme="minorHAnsi" w:eastAsiaTheme="minorEastAsia" w:hAnsiTheme="minorHAnsi" w:cstheme="minorBidi"/>
            <w:sz w:val="22"/>
            <w:szCs w:val="22"/>
            <w:lang w:eastAsia="en-AU"/>
          </w:rPr>
          <w:tab/>
        </w:r>
        <w:r w:rsidRPr="0047019E">
          <w:t>Interim matters—Court action before adjournment</w:t>
        </w:r>
        <w:r>
          <w:tab/>
        </w:r>
        <w:r>
          <w:fldChar w:fldCharType="begin"/>
        </w:r>
        <w:r>
          <w:instrText xml:space="preserve"> PAGEREF _Toc526417733 \h </w:instrText>
        </w:r>
        <w:r>
          <w:fldChar w:fldCharType="separate"/>
        </w:r>
        <w:r w:rsidR="004C6005">
          <w:t>328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34" w:history="1">
        <w:r w:rsidRPr="0047019E">
          <w:t>432</w:t>
        </w:r>
        <w:r>
          <w:rPr>
            <w:rFonts w:asciiTheme="minorHAnsi" w:eastAsiaTheme="minorEastAsia" w:hAnsiTheme="minorHAnsi" w:cstheme="minorBidi"/>
            <w:sz w:val="22"/>
            <w:szCs w:val="22"/>
            <w:lang w:eastAsia="en-AU"/>
          </w:rPr>
          <w:tab/>
        </w:r>
        <w:r w:rsidRPr="0047019E">
          <w:t>Interim matters—court-ordered meeting</w:t>
        </w:r>
        <w:r>
          <w:tab/>
        </w:r>
        <w:r>
          <w:fldChar w:fldCharType="begin"/>
        </w:r>
        <w:r>
          <w:instrText xml:space="preserve"> PAGEREF _Toc526417734 \h </w:instrText>
        </w:r>
        <w:r>
          <w:fldChar w:fldCharType="separate"/>
        </w:r>
        <w:r w:rsidR="004C6005">
          <w:t>329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35" w:history="1">
        <w:r w:rsidR="00C639FE" w:rsidRPr="0047019E">
          <w:t>Division 14.3.2</w:t>
        </w:r>
        <w:r w:rsidR="00C639FE">
          <w:rPr>
            <w:rFonts w:asciiTheme="minorHAnsi" w:eastAsiaTheme="minorEastAsia" w:hAnsiTheme="minorHAnsi" w:cstheme="minorBidi"/>
            <w:b w:val="0"/>
            <w:sz w:val="22"/>
            <w:szCs w:val="22"/>
            <w:lang w:eastAsia="en-AU"/>
          </w:rPr>
          <w:tab/>
        </w:r>
        <w:r w:rsidR="00C639FE" w:rsidRPr="0047019E">
          <w:t>Interim care and protection orders</w:t>
        </w:r>
        <w:r w:rsidR="00C639FE" w:rsidRPr="00C639FE">
          <w:rPr>
            <w:vanish/>
          </w:rPr>
          <w:tab/>
        </w:r>
        <w:r w:rsidR="00C639FE" w:rsidRPr="00C639FE">
          <w:rPr>
            <w:vanish/>
          </w:rPr>
          <w:fldChar w:fldCharType="begin"/>
        </w:r>
        <w:r w:rsidR="00C639FE" w:rsidRPr="00C639FE">
          <w:rPr>
            <w:vanish/>
          </w:rPr>
          <w:instrText xml:space="preserve"> PAGEREF _Toc526417735 \h </w:instrText>
        </w:r>
        <w:r w:rsidR="00C639FE" w:rsidRPr="00C639FE">
          <w:rPr>
            <w:vanish/>
          </w:rPr>
        </w:r>
        <w:r w:rsidR="00C639FE" w:rsidRPr="00C639FE">
          <w:rPr>
            <w:vanish/>
          </w:rPr>
          <w:fldChar w:fldCharType="separate"/>
        </w:r>
        <w:r w:rsidR="004C6005">
          <w:rPr>
            <w:vanish/>
          </w:rPr>
          <w:t>330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36" w:history="1">
        <w:r w:rsidRPr="0047019E">
          <w:t>433</w:t>
        </w:r>
        <w:r>
          <w:rPr>
            <w:rFonts w:asciiTheme="minorHAnsi" w:eastAsiaTheme="minorEastAsia" w:hAnsiTheme="minorHAnsi" w:cstheme="minorBidi"/>
            <w:sz w:val="22"/>
            <w:szCs w:val="22"/>
            <w:lang w:eastAsia="en-AU"/>
          </w:rPr>
          <w:tab/>
        </w:r>
        <w:r w:rsidRPr="0047019E">
          <w:t>Interim matters—interim care and protection orders</w:t>
        </w:r>
        <w:r>
          <w:tab/>
        </w:r>
        <w:r>
          <w:fldChar w:fldCharType="begin"/>
        </w:r>
        <w:r>
          <w:instrText xml:space="preserve"> PAGEREF _Toc526417736 \h </w:instrText>
        </w:r>
        <w:r>
          <w:fldChar w:fldCharType="separate"/>
        </w:r>
        <w:r w:rsidR="004C6005">
          <w:t>330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37" w:history="1">
        <w:r w:rsidRPr="0047019E">
          <w:t>434</w:t>
        </w:r>
        <w:r>
          <w:rPr>
            <w:rFonts w:asciiTheme="minorHAnsi" w:eastAsiaTheme="minorEastAsia" w:hAnsiTheme="minorHAnsi" w:cstheme="minorBidi"/>
            <w:sz w:val="22"/>
            <w:szCs w:val="22"/>
            <w:lang w:eastAsia="en-AU"/>
          </w:rPr>
          <w:tab/>
        </w:r>
        <w:r w:rsidRPr="0047019E">
          <w:t>Offence—contravene interim care and protection order</w:t>
        </w:r>
        <w:r>
          <w:tab/>
        </w:r>
        <w:r>
          <w:fldChar w:fldCharType="begin"/>
        </w:r>
        <w:r>
          <w:instrText xml:space="preserve"> PAGEREF _Toc526417737 \h </w:instrText>
        </w:r>
        <w:r>
          <w:fldChar w:fldCharType="separate"/>
        </w:r>
        <w:r w:rsidR="004C6005">
          <w:t>331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38" w:history="1">
        <w:r w:rsidRPr="0047019E">
          <w:t>435</w:t>
        </w:r>
        <w:r>
          <w:rPr>
            <w:rFonts w:asciiTheme="minorHAnsi" w:eastAsiaTheme="minorEastAsia" w:hAnsiTheme="minorHAnsi" w:cstheme="minorBidi"/>
            <w:sz w:val="22"/>
            <w:szCs w:val="22"/>
            <w:lang w:eastAsia="en-AU"/>
          </w:rPr>
          <w:tab/>
        </w:r>
        <w:r w:rsidRPr="0047019E">
          <w:t>Interim care and protection orders—revocation or amendment</w:t>
        </w:r>
        <w:r>
          <w:tab/>
        </w:r>
        <w:r>
          <w:fldChar w:fldCharType="begin"/>
        </w:r>
        <w:r>
          <w:instrText xml:space="preserve"> PAGEREF _Toc526417738 \h </w:instrText>
        </w:r>
        <w:r>
          <w:fldChar w:fldCharType="separate"/>
        </w:r>
        <w:r w:rsidR="004C6005">
          <w:t>332</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39" w:history="1">
        <w:r w:rsidR="00C639FE" w:rsidRPr="0047019E">
          <w:t>Division 14.3.3</w:t>
        </w:r>
        <w:r w:rsidR="00C639FE">
          <w:rPr>
            <w:rFonts w:asciiTheme="minorHAnsi" w:eastAsiaTheme="minorEastAsia" w:hAnsiTheme="minorHAnsi" w:cstheme="minorBidi"/>
            <w:b w:val="0"/>
            <w:sz w:val="22"/>
            <w:szCs w:val="22"/>
            <w:lang w:eastAsia="en-AU"/>
          </w:rPr>
          <w:tab/>
        </w:r>
        <w:r w:rsidR="00C639FE" w:rsidRPr="0047019E">
          <w:t>Assessment orders</w:t>
        </w:r>
        <w:r w:rsidR="00C639FE" w:rsidRPr="00C639FE">
          <w:rPr>
            <w:vanish/>
          </w:rPr>
          <w:tab/>
        </w:r>
        <w:r w:rsidR="00C639FE" w:rsidRPr="00C639FE">
          <w:rPr>
            <w:vanish/>
          </w:rPr>
          <w:fldChar w:fldCharType="begin"/>
        </w:r>
        <w:r w:rsidR="00C639FE" w:rsidRPr="00C639FE">
          <w:rPr>
            <w:vanish/>
          </w:rPr>
          <w:instrText xml:space="preserve"> PAGEREF _Toc526417739 \h </w:instrText>
        </w:r>
        <w:r w:rsidR="00C639FE" w:rsidRPr="00C639FE">
          <w:rPr>
            <w:vanish/>
          </w:rPr>
        </w:r>
        <w:r w:rsidR="00C639FE" w:rsidRPr="00C639FE">
          <w:rPr>
            <w:vanish/>
          </w:rPr>
          <w:fldChar w:fldCharType="separate"/>
        </w:r>
        <w:r w:rsidR="004C6005">
          <w:rPr>
            <w:vanish/>
          </w:rPr>
          <w:t>333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0" w:history="1">
        <w:r w:rsidRPr="0047019E">
          <w:t>436</w:t>
        </w:r>
        <w:r>
          <w:rPr>
            <w:rFonts w:asciiTheme="minorHAnsi" w:eastAsiaTheme="minorEastAsia" w:hAnsiTheme="minorHAnsi" w:cstheme="minorBidi"/>
            <w:sz w:val="22"/>
            <w:szCs w:val="22"/>
            <w:lang w:eastAsia="en-AU"/>
          </w:rPr>
          <w:tab/>
        </w:r>
        <w:r w:rsidRPr="0047019E">
          <w:t xml:space="preserve">What is an </w:t>
        </w:r>
        <w:r w:rsidRPr="0047019E">
          <w:rPr>
            <w:i/>
          </w:rPr>
          <w:t>assessment order</w:t>
        </w:r>
        <w:r w:rsidRPr="0047019E">
          <w:t>?</w:t>
        </w:r>
        <w:r>
          <w:tab/>
        </w:r>
        <w:r>
          <w:fldChar w:fldCharType="begin"/>
        </w:r>
        <w:r>
          <w:instrText xml:space="preserve"> PAGEREF _Toc526417740 \h </w:instrText>
        </w:r>
        <w:r>
          <w:fldChar w:fldCharType="separate"/>
        </w:r>
        <w:r w:rsidR="004C6005">
          <w:t>333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1" w:history="1">
        <w:r w:rsidRPr="0047019E">
          <w:t>437</w:t>
        </w:r>
        <w:r>
          <w:rPr>
            <w:rFonts w:asciiTheme="minorHAnsi" w:eastAsiaTheme="minorEastAsia" w:hAnsiTheme="minorHAnsi" w:cstheme="minorBidi"/>
            <w:sz w:val="22"/>
            <w:szCs w:val="22"/>
            <w:lang w:eastAsia="en-AU"/>
          </w:rPr>
          <w:tab/>
        </w:r>
        <w:r w:rsidRPr="0047019E">
          <w:t>Care and protection assessment—terms of reference for care and protection assessment</w:t>
        </w:r>
        <w:r>
          <w:tab/>
        </w:r>
        <w:r>
          <w:fldChar w:fldCharType="begin"/>
        </w:r>
        <w:r>
          <w:instrText xml:space="preserve"> PAGEREF _Toc526417741 \h </w:instrText>
        </w:r>
        <w:r>
          <w:fldChar w:fldCharType="separate"/>
        </w:r>
        <w:r w:rsidR="004C6005">
          <w:t>334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2" w:history="1">
        <w:r w:rsidRPr="0047019E">
          <w:t>438</w:t>
        </w:r>
        <w:r>
          <w:rPr>
            <w:rFonts w:asciiTheme="minorHAnsi" w:eastAsiaTheme="minorEastAsia" w:hAnsiTheme="minorHAnsi" w:cstheme="minorBidi"/>
            <w:sz w:val="22"/>
            <w:szCs w:val="22"/>
            <w:lang w:eastAsia="en-AU"/>
          </w:rPr>
          <w:tab/>
        </w:r>
        <w:r w:rsidRPr="0047019E">
          <w:t>Care and protection assessment—authorisation of assessors</w:t>
        </w:r>
        <w:r>
          <w:tab/>
        </w:r>
        <w:r>
          <w:fldChar w:fldCharType="begin"/>
        </w:r>
        <w:r>
          <w:instrText xml:space="preserve"> PAGEREF _Toc526417742 \h </w:instrText>
        </w:r>
        <w:r>
          <w:fldChar w:fldCharType="separate"/>
        </w:r>
        <w:r w:rsidR="004C6005">
          <w:t>335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3" w:history="1">
        <w:r w:rsidRPr="0047019E">
          <w:t>439</w:t>
        </w:r>
        <w:r>
          <w:rPr>
            <w:rFonts w:asciiTheme="minorHAnsi" w:eastAsiaTheme="minorEastAsia" w:hAnsiTheme="minorHAnsi" w:cstheme="minorBidi"/>
            <w:sz w:val="22"/>
            <w:szCs w:val="22"/>
            <w:lang w:eastAsia="en-AU"/>
          </w:rPr>
          <w:tab/>
        </w:r>
        <w:r w:rsidRPr="0047019E">
          <w:t>Care and protection assessment—report after making</w:t>
        </w:r>
        <w:r>
          <w:tab/>
        </w:r>
        <w:r>
          <w:fldChar w:fldCharType="begin"/>
        </w:r>
        <w:r>
          <w:instrText xml:space="preserve"> PAGEREF _Toc526417743 \h </w:instrText>
        </w:r>
        <w:r>
          <w:fldChar w:fldCharType="separate"/>
        </w:r>
        <w:r w:rsidR="004C6005">
          <w:t>335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4" w:history="1">
        <w:r w:rsidRPr="0047019E">
          <w:t>440</w:t>
        </w:r>
        <w:r>
          <w:rPr>
            <w:rFonts w:asciiTheme="minorHAnsi" w:eastAsiaTheme="minorEastAsia" w:hAnsiTheme="minorHAnsi" w:cstheme="minorBidi"/>
            <w:sz w:val="22"/>
            <w:szCs w:val="22"/>
            <w:lang w:eastAsia="en-AU"/>
          </w:rPr>
          <w:tab/>
        </w:r>
        <w:r w:rsidRPr="0047019E">
          <w:t>Offence—contravene assessment order</w:t>
        </w:r>
        <w:r>
          <w:tab/>
        </w:r>
        <w:r>
          <w:fldChar w:fldCharType="begin"/>
        </w:r>
        <w:r>
          <w:instrText xml:space="preserve"> PAGEREF _Toc526417744 \h </w:instrText>
        </w:r>
        <w:r>
          <w:fldChar w:fldCharType="separate"/>
        </w:r>
        <w:r w:rsidR="004C6005">
          <w:t>336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5" w:history="1">
        <w:r w:rsidRPr="0047019E">
          <w:t>441</w:t>
        </w:r>
        <w:r>
          <w:rPr>
            <w:rFonts w:asciiTheme="minorHAnsi" w:eastAsiaTheme="minorEastAsia" w:hAnsiTheme="minorHAnsi" w:cstheme="minorBidi"/>
            <w:sz w:val="22"/>
            <w:szCs w:val="22"/>
            <w:lang w:eastAsia="en-AU"/>
          </w:rPr>
          <w:tab/>
        </w:r>
        <w:r w:rsidRPr="0047019E">
          <w:t>Assessment orders—prevails over care and protection order</w:t>
        </w:r>
        <w:r>
          <w:tab/>
        </w:r>
        <w:r>
          <w:fldChar w:fldCharType="begin"/>
        </w:r>
        <w:r>
          <w:instrText xml:space="preserve"> PAGEREF _Toc526417745 \h </w:instrText>
        </w:r>
        <w:r>
          <w:fldChar w:fldCharType="separate"/>
        </w:r>
        <w:r w:rsidR="004C6005">
          <w:t>336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6" w:history="1">
        <w:r w:rsidRPr="0047019E">
          <w:t>442</w:t>
        </w:r>
        <w:r>
          <w:rPr>
            <w:rFonts w:asciiTheme="minorHAnsi" w:eastAsiaTheme="minorEastAsia" w:hAnsiTheme="minorHAnsi" w:cstheme="minorBidi"/>
            <w:sz w:val="22"/>
            <w:szCs w:val="22"/>
            <w:lang w:eastAsia="en-AU"/>
          </w:rPr>
          <w:tab/>
        </w:r>
        <w:r w:rsidRPr="0047019E">
          <w:t>Assessment orders—on application or court’s own initiative</w:t>
        </w:r>
        <w:r>
          <w:tab/>
        </w:r>
        <w:r>
          <w:fldChar w:fldCharType="begin"/>
        </w:r>
        <w:r>
          <w:instrText xml:space="preserve"> PAGEREF _Toc526417746 \h </w:instrText>
        </w:r>
        <w:r>
          <w:fldChar w:fldCharType="separate"/>
        </w:r>
        <w:r w:rsidR="004C6005">
          <w:t>337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7" w:history="1">
        <w:r w:rsidRPr="0047019E">
          <w:t>443</w:t>
        </w:r>
        <w:r>
          <w:rPr>
            <w:rFonts w:asciiTheme="minorHAnsi" w:eastAsiaTheme="minorEastAsia" w:hAnsiTheme="minorHAnsi" w:cstheme="minorBidi"/>
            <w:sz w:val="22"/>
            <w:szCs w:val="22"/>
            <w:lang w:eastAsia="en-AU"/>
          </w:rPr>
          <w:tab/>
        </w:r>
        <w:r w:rsidRPr="0047019E">
          <w:t>Assessment orders—application by party</w:t>
        </w:r>
        <w:r>
          <w:tab/>
        </w:r>
        <w:r>
          <w:fldChar w:fldCharType="begin"/>
        </w:r>
        <w:r>
          <w:instrText xml:space="preserve"> PAGEREF _Toc526417747 \h </w:instrText>
        </w:r>
        <w:r>
          <w:fldChar w:fldCharType="separate"/>
        </w:r>
        <w:r w:rsidR="004C6005">
          <w:t>337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8" w:history="1">
        <w:r w:rsidRPr="0047019E">
          <w:t>444</w:t>
        </w:r>
        <w:r>
          <w:rPr>
            <w:rFonts w:asciiTheme="minorHAnsi" w:eastAsiaTheme="minorEastAsia" w:hAnsiTheme="minorHAnsi" w:cstheme="minorBidi"/>
            <w:sz w:val="22"/>
            <w:szCs w:val="22"/>
            <w:lang w:eastAsia="en-AU"/>
          </w:rPr>
          <w:tab/>
        </w:r>
        <w:r w:rsidRPr="0047019E">
          <w:t>Assessment orders—application to state grounds</w:t>
        </w:r>
        <w:r>
          <w:tab/>
        </w:r>
        <w:r>
          <w:fldChar w:fldCharType="begin"/>
        </w:r>
        <w:r>
          <w:instrText xml:space="preserve"> PAGEREF _Toc526417748 \h </w:instrText>
        </w:r>
        <w:r>
          <w:fldChar w:fldCharType="separate"/>
        </w:r>
        <w:r w:rsidR="004C6005">
          <w:t>337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49" w:history="1">
        <w:r w:rsidRPr="0047019E">
          <w:t>445</w:t>
        </w:r>
        <w:r>
          <w:rPr>
            <w:rFonts w:asciiTheme="minorHAnsi" w:eastAsiaTheme="minorEastAsia" w:hAnsiTheme="minorHAnsi" w:cstheme="minorBidi"/>
            <w:sz w:val="22"/>
            <w:szCs w:val="22"/>
            <w:lang w:eastAsia="en-AU"/>
          </w:rPr>
          <w:tab/>
        </w:r>
        <w:r w:rsidRPr="0047019E">
          <w:t>Assessment orders—who must be given application</w:t>
        </w:r>
        <w:r>
          <w:tab/>
        </w:r>
        <w:r>
          <w:fldChar w:fldCharType="begin"/>
        </w:r>
        <w:r>
          <w:instrText xml:space="preserve"> PAGEREF _Toc526417749 \h </w:instrText>
        </w:r>
        <w:r>
          <w:fldChar w:fldCharType="separate"/>
        </w:r>
        <w:r w:rsidR="004C6005">
          <w:t>338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0" w:history="1">
        <w:r w:rsidRPr="0047019E">
          <w:t>446</w:t>
        </w:r>
        <w:r>
          <w:rPr>
            <w:rFonts w:asciiTheme="minorHAnsi" w:eastAsiaTheme="minorEastAsia" w:hAnsiTheme="minorHAnsi" w:cstheme="minorBidi"/>
            <w:sz w:val="22"/>
            <w:szCs w:val="22"/>
            <w:lang w:eastAsia="en-AU"/>
          </w:rPr>
          <w:tab/>
        </w:r>
        <w:r w:rsidRPr="0047019E">
          <w:t>Assessment orders—court to consider application promptly</w:t>
        </w:r>
        <w:r>
          <w:tab/>
        </w:r>
        <w:r>
          <w:fldChar w:fldCharType="begin"/>
        </w:r>
        <w:r>
          <w:instrText xml:space="preserve"> PAGEREF _Toc526417750 \h </w:instrText>
        </w:r>
        <w:r>
          <w:fldChar w:fldCharType="separate"/>
        </w:r>
        <w:r w:rsidR="004C6005">
          <w:t>338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1" w:history="1">
        <w:r w:rsidRPr="0047019E">
          <w:t>447</w:t>
        </w:r>
        <w:r>
          <w:rPr>
            <w:rFonts w:asciiTheme="minorHAnsi" w:eastAsiaTheme="minorEastAsia" w:hAnsiTheme="minorHAnsi" w:cstheme="minorBidi"/>
            <w:sz w:val="22"/>
            <w:szCs w:val="22"/>
            <w:lang w:eastAsia="en-AU"/>
          </w:rPr>
          <w:tab/>
        </w:r>
        <w:r w:rsidRPr="0047019E">
          <w:t>Assessment orders—no interim order</w:t>
        </w:r>
        <w:r>
          <w:tab/>
        </w:r>
        <w:r>
          <w:fldChar w:fldCharType="begin"/>
        </w:r>
        <w:r>
          <w:instrText xml:space="preserve"> PAGEREF _Toc526417751 \h </w:instrText>
        </w:r>
        <w:r>
          <w:fldChar w:fldCharType="separate"/>
        </w:r>
        <w:r w:rsidR="004C6005">
          <w:t>338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2" w:history="1">
        <w:r w:rsidRPr="0047019E">
          <w:t>448</w:t>
        </w:r>
        <w:r>
          <w:rPr>
            <w:rFonts w:asciiTheme="minorHAnsi" w:eastAsiaTheme="minorEastAsia" w:hAnsiTheme="minorHAnsi" w:cstheme="minorBidi"/>
            <w:sz w:val="22"/>
            <w:szCs w:val="22"/>
            <w:lang w:eastAsia="en-AU"/>
          </w:rPr>
          <w:tab/>
        </w:r>
        <w:r w:rsidRPr="0047019E">
          <w:t>Assessment orders—criteria for making</w:t>
        </w:r>
        <w:r>
          <w:tab/>
        </w:r>
        <w:r>
          <w:fldChar w:fldCharType="begin"/>
        </w:r>
        <w:r>
          <w:instrText xml:space="preserve"> PAGEREF _Toc526417752 \h </w:instrText>
        </w:r>
        <w:r>
          <w:fldChar w:fldCharType="separate"/>
        </w:r>
        <w:r w:rsidR="004C6005">
          <w:t>338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3" w:history="1">
        <w:r w:rsidRPr="0047019E">
          <w:t>449</w:t>
        </w:r>
        <w:r>
          <w:rPr>
            <w:rFonts w:asciiTheme="minorHAnsi" w:eastAsiaTheme="minorEastAsia" w:hAnsiTheme="minorHAnsi" w:cstheme="minorBidi"/>
            <w:sz w:val="22"/>
            <w:szCs w:val="22"/>
            <w:lang w:eastAsia="en-AU"/>
          </w:rPr>
          <w:tab/>
        </w:r>
        <w:r w:rsidRPr="0047019E">
          <w:t>Assessment orders—length</w:t>
        </w:r>
        <w:r>
          <w:tab/>
        </w:r>
        <w:r>
          <w:fldChar w:fldCharType="begin"/>
        </w:r>
        <w:r>
          <w:instrText xml:space="preserve"> PAGEREF _Toc526417753 \h </w:instrText>
        </w:r>
        <w:r>
          <w:fldChar w:fldCharType="separate"/>
        </w:r>
        <w:r w:rsidR="004C6005">
          <w:t>339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4" w:history="1">
        <w:r w:rsidRPr="0047019E">
          <w:t>450</w:t>
        </w:r>
        <w:r>
          <w:rPr>
            <w:rFonts w:asciiTheme="minorHAnsi" w:eastAsiaTheme="minorEastAsia" w:hAnsiTheme="minorHAnsi" w:cstheme="minorBidi"/>
            <w:sz w:val="22"/>
            <w:szCs w:val="22"/>
            <w:lang w:eastAsia="en-AU"/>
          </w:rPr>
          <w:tab/>
        </w:r>
        <w:r w:rsidRPr="0047019E">
          <w:t>Assessment orders—extension application</w:t>
        </w:r>
        <w:r>
          <w:tab/>
        </w:r>
        <w:r>
          <w:fldChar w:fldCharType="begin"/>
        </w:r>
        <w:r>
          <w:instrText xml:space="preserve"> PAGEREF _Toc526417754 \h </w:instrText>
        </w:r>
        <w:r>
          <w:fldChar w:fldCharType="separate"/>
        </w:r>
        <w:r w:rsidR="004C6005">
          <w:t>339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5" w:history="1">
        <w:r w:rsidRPr="0047019E">
          <w:t>451</w:t>
        </w:r>
        <w:r>
          <w:rPr>
            <w:rFonts w:asciiTheme="minorHAnsi" w:eastAsiaTheme="minorEastAsia" w:hAnsiTheme="minorHAnsi" w:cstheme="minorBidi"/>
            <w:sz w:val="22"/>
            <w:szCs w:val="22"/>
            <w:lang w:eastAsia="en-AU"/>
          </w:rPr>
          <w:tab/>
        </w:r>
        <w:r w:rsidRPr="0047019E">
          <w:t>Assessment orders—extension application must state grounds</w:t>
        </w:r>
        <w:r>
          <w:tab/>
        </w:r>
        <w:r>
          <w:fldChar w:fldCharType="begin"/>
        </w:r>
        <w:r>
          <w:instrText xml:space="preserve"> PAGEREF _Toc526417755 \h </w:instrText>
        </w:r>
        <w:r>
          <w:fldChar w:fldCharType="separate"/>
        </w:r>
        <w:r w:rsidR="004C6005">
          <w:t>340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6" w:history="1">
        <w:r w:rsidRPr="0047019E">
          <w:t>452</w:t>
        </w:r>
        <w:r>
          <w:rPr>
            <w:rFonts w:asciiTheme="minorHAnsi" w:eastAsiaTheme="minorEastAsia" w:hAnsiTheme="minorHAnsi" w:cstheme="minorBidi"/>
            <w:sz w:val="22"/>
            <w:szCs w:val="22"/>
            <w:lang w:eastAsia="en-AU"/>
          </w:rPr>
          <w:tab/>
        </w:r>
        <w:r w:rsidRPr="0047019E">
          <w:t>Assessment orders—who must be given extension application?</w:t>
        </w:r>
        <w:r>
          <w:tab/>
        </w:r>
        <w:r>
          <w:fldChar w:fldCharType="begin"/>
        </w:r>
        <w:r>
          <w:instrText xml:space="preserve"> PAGEREF _Toc526417756 \h </w:instrText>
        </w:r>
        <w:r>
          <w:fldChar w:fldCharType="separate"/>
        </w:r>
        <w:r w:rsidR="004C6005">
          <w:t>340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7" w:history="1">
        <w:r w:rsidRPr="0047019E">
          <w:t>453</w:t>
        </w:r>
        <w:r>
          <w:rPr>
            <w:rFonts w:asciiTheme="minorHAnsi" w:eastAsiaTheme="minorEastAsia" w:hAnsiTheme="minorHAnsi" w:cstheme="minorBidi"/>
            <w:sz w:val="22"/>
            <w:szCs w:val="22"/>
            <w:lang w:eastAsia="en-AU"/>
          </w:rPr>
          <w:tab/>
        </w:r>
        <w:r w:rsidRPr="0047019E">
          <w:t>Assessment orders—court to consider extension application promptly</w:t>
        </w:r>
        <w:r>
          <w:tab/>
        </w:r>
        <w:r>
          <w:fldChar w:fldCharType="begin"/>
        </w:r>
        <w:r>
          <w:instrText xml:space="preserve"> PAGEREF _Toc526417757 \h </w:instrText>
        </w:r>
        <w:r>
          <w:fldChar w:fldCharType="separate"/>
        </w:r>
        <w:r w:rsidR="004C6005">
          <w:t>340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58" w:history="1">
        <w:r w:rsidRPr="0047019E">
          <w:t>454</w:t>
        </w:r>
        <w:r>
          <w:rPr>
            <w:rFonts w:asciiTheme="minorHAnsi" w:eastAsiaTheme="minorEastAsia" w:hAnsiTheme="minorHAnsi" w:cstheme="minorBidi"/>
            <w:sz w:val="22"/>
            <w:szCs w:val="22"/>
            <w:lang w:eastAsia="en-AU"/>
          </w:rPr>
          <w:tab/>
        </w:r>
        <w:r w:rsidRPr="0047019E">
          <w:t>Assessment orders—criteria for extension</w:t>
        </w:r>
        <w:r>
          <w:tab/>
        </w:r>
        <w:r>
          <w:fldChar w:fldCharType="begin"/>
        </w:r>
        <w:r>
          <w:instrText xml:space="preserve"> PAGEREF _Toc526417758 \h </w:instrText>
        </w:r>
        <w:r>
          <w:fldChar w:fldCharType="separate"/>
        </w:r>
        <w:r w:rsidR="004C6005">
          <w:t>341</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59" w:history="1">
        <w:r w:rsidR="00C639FE" w:rsidRPr="0047019E">
          <w:t>Division 14.3.4</w:t>
        </w:r>
        <w:r w:rsidR="00C639FE">
          <w:rPr>
            <w:rFonts w:asciiTheme="minorHAnsi" w:eastAsiaTheme="minorEastAsia" w:hAnsiTheme="minorHAnsi" w:cstheme="minorBidi"/>
            <w:b w:val="0"/>
            <w:sz w:val="22"/>
            <w:szCs w:val="22"/>
            <w:lang w:eastAsia="en-AU"/>
          </w:rPr>
          <w:tab/>
        </w:r>
        <w:r w:rsidR="00C639FE" w:rsidRPr="0047019E">
          <w:t>Care plans</w:t>
        </w:r>
        <w:r w:rsidR="00C639FE" w:rsidRPr="00C639FE">
          <w:rPr>
            <w:vanish/>
          </w:rPr>
          <w:tab/>
        </w:r>
        <w:r w:rsidR="00C639FE" w:rsidRPr="00C639FE">
          <w:rPr>
            <w:vanish/>
          </w:rPr>
          <w:fldChar w:fldCharType="begin"/>
        </w:r>
        <w:r w:rsidR="00C639FE" w:rsidRPr="00C639FE">
          <w:rPr>
            <w:vanish/>
          </w:rPr>
          <w:instrText xml:space="preserve"> PAGEREF _Toc526417759 \h </w:instrText>
        </w:r>
        <w:r w:rsidR="00C639FE" w:rsidRPr="00C639FE">
          <w:rPr>
            <w:vanish/>
          </w:rPr>
        </w:r>
        <w:r w:rsidR="00C639FE" w:rsidRPr="00C639FE">
          <w:rPr>
            <w:vanish/>
          </w:rPr>
          <w:fldChar w:fldCharType="separate"/>
        </w:r>
        <w:r w:rsidR="004C6005">
          <w:rPr>
            <w:vanish/>
          </w:rPr>
          <w:t>341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0" w:history="1">
        <w:r w:rsidRPr="0047019E">
          <w:t>455</w:t>
        </w:r>
        <w:r>
          <w:rPr>
            <w:rFonts w:asciiTheme="minorHAnsi" w:eastAsiaTheme="minorEastAsia" w:hAnsiTheme="minorHAnsi" w:cstheme="minorBidi"/>
            <w:sz w:val="22"/>
            <w:szCs w:val="22"/>
            <w:lang w:eastAsia="en-AU"/>
          </w:rPr>
          <w:tab/>
        </w:r>
        <w:r w:rsidRPr="0047019E">
          <w:t xml:space="preserve">What is a </w:t>
        </w:r>
        <w:r w:rsidRPr="0047019E">
          <w:rPr>
            <w:i/>
          </w:rPr>
          <w:t>care plan</w:t>
        </w:r>
        <w:r w:rsidRPr="0047019E">
          <w:t>?</w:t>
        </w:r>
        <w:r>
          <w:tab/>
        </w:r>
        <w:r>
          <w:fldChar w:fldCharType="begin"/>
        </w:r>
        <w:r>
          <w:instrText xml:space="preserve"> PAGEREF _Toc526417760 \h </w:instrText>
        </w:r>
        <w:r>
          <w:fldChar w:fldCharType="separate"/>
        </w:r>
        <w:r w:rsidR="004C6005">
          <w:t>341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1" w:history="1">
        <w:r w:rsidRPr="0047019E">
          <w:t>456</w:t>
        </w:r>
        <w:r>
          <w:rPr>
            <w:rFonts w:asciiTheme="minorHAnsi" w:eastAsiaTheme="minorEastAsia" w:hAnsiTheme="minorHAnsi" w:cstheme="minorBidi"/>
            <w:sz w:val="22"/>
            <w:szCs w:val="22"/>
            <w:lang w:eastAsia="en-AU"/>
          </w:rPr>
          <w:tab/>
        </w:r>
        <w:r w:rsidRPr="0047019E">
          <w:t>Care plans—stability proposals</w:t>
        </w:r>
        <w:r>
          <w:tab/>
        </w:r>
        <w:r>
          <w:fldChar w:fldCharType="begin"/>
        </w:r>
        <w:r>
          <w:instrText xml:space="preserve"> PAGEREF _Toc526417761 \h </w:instrText>
        </w:r>
        <w:r>
          <w:fldChar w:fldCharType="separate"/>
        </w:r>
        <w:r w:rsidR="004C6005">
          <w:t>342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2" w:history="1">
        <w:r w:rsidRPr="0047019E">
          <w:t>457</w:t>
        </w:r>
        <w:r>
          <w:rPr>
            <w:rFonts w:asciiTheme="minorHAnsi" w:eastAsiaTheme="minorEastAsia" w:hAnsiTheme="minorHAnsi" w:cstheme="minorBidi"/>
            <w:sz w:val="22"/>
            <w:szCs w:val="22"/>
            <w:lang w:eastAsia="en-AU"/>
          </w:rPr>
          <w:tab/>
        </w:r>
        <w:r w:rsidRPr="0047019E">
          <w:t>Care plans—who must be consulted</w:t>
        </w:r>
        <w:r>
          <w:tab/>
        </w:r>
        <w:r>
          <w:fldChar w:fldCharType="begin"/>
        </w:r>
        <w:r>
          <w:instrText xml:space="preserve"> PAGEREF _Toc526417762 \h </w:instrText>
        </w:r>
        <w:r>
          <w:fldChar w:fldCharType="separate"/>
        </w:r>
        <w:r w:rsidR="004C6005">
          <w:t>344</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63" w:history="1">
        <w:r w:rsidR="00C639FE" w:rsidRPr="0047019E">
          <w:t>Division 14.3.5</w:t>
        </w:r>
        <w:r w:rsidR="00C639FE">
          <w:rPr>
            <w:rFonts w:asciiTheme="minorHAnsi" w:eastAsiaTheme="minorEastAsia" w:hAnsiTheme="minorHAnsi" w:cstheme="minorBidi"/>
            <w:b w:val="0"/>
            <w:sz w:val="22"/>
            <w:szCs w:val="22"/>
            <w:lang w:eastAsia="en-AU"/>
          </w:rPr>
          <w:tab/>
        </w:r>
        <w:r w:rsidR="00C639FE" w:rsidRPr="0047019E">
          <w:t>Protection orders</w:t>
        </w:r>
        <w:r w:rsidR="00C639FE" w:rsidRPr="00C639FE">
          <w:rPr>
            <w:vanish/>
          </w:rPr>
          <w:tab/>
        </w:r>
        <w:r w:rsidR="00C639FE" w:rsidRPr="00C639FE">
          <w:rPr>
            <w:vanish/>
          </w:rPr>
          <w:fldChar w:fldCharType="begin"/>
        </w:r>
        <w:r w:rsidR="00C639FE" w:rsidRPr="00C639FE">
          <w:rPr>
            <w:vanish/>
          </w:rPr>
          <w:instrText xml:space="preserve"> PAGEREF _Toc526417763 \h </w:instrText>
        </w:r>
        <w:r w:rsidR="00C639FE" w:rsidRPr="00C639FE">
          <w:rPr>
            <w:vanish/>
          </w:rPr>
        </w:r>
        <w:r w:rsidR="00C639FE" w:rsidRPr="00C639FE">
          <w:rPr>
            <w:vanish/>
          </w:rPr>
          <w:fldChar w:fldCharType="separate"/>
        </w:r>
        <w:r w:rsidR="004C6005">
          <w:rPr>
            <w:vanish/>
          </w:rPr>
          <w:t>345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4" w:history="1">
        <w:r w:rsidRPr="0047019E">
          <w:t>458</w:t>
        </w:r>
        <w:r>
          <w:rPr>
            <w:rFonts w:asciiTheme="minorHAnsi" w:eastAsiaTheme="minorEastAsia" w:hAnsiTheme="minorHAnsi" w:cstheme="minorBidi"/>
            <w:sz w:val="22"/>
            <w:szCs w:val="22"/>
            <w:lang w:eastAsia="en-AU"/>
          </w:rPr>
          <w:tab/>
        </w:r>
        <w:r w:rsidRPr="0047019E">
          <w:t>Definitions—div 14.3.5</w:t>
        </w:r>
        <w:r>
          <w:tab/>
        </w:r>
        <w:r>
          <w:fldChar w:fldCharType="begin"/>
        </w:r>
        <w:r>
          <w:instrText xml:space="preserve"> PAGEREF _Toc526417764 \h </w:instrText>
        </w:r>
        <w:r>
          <w:fldChar w:fldCharType="separate"/>
        </w:r>
        <w:r w:rsidR="004C6005">
          <w:t>345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5" w:history="1">
        <w:r w:rsidRPr="0047019E">
          <w:t>459</w:t>
        </w:r>
        <w:r>
          <w:rPr>
            <w:rFonts w:asciiTheme="minorHAnsi" w:eastAsiaTheme="minorEastAsia" w:hAnsiTheme="minorHAnsi" w:cstheme="minorBidi"/>
            <w:sz w:val="22"/>
            <w:szCs w:val="22"/>
            <w:lang w:eastAsia="en-AU"/>
          </w:rPr>
          <w:tab/>
        </w:r>
        <w:r w:rsidRPr="0047019E">
          <w:t>Childrens Court may make or amend protection orders</w:t>
        </w:r>
        <w:r>
          <w:tab/>
        </w:r>
        <w:r>
          <w:fldChar w:fldCharType="begin"/>
        </w:r>
        <w:r>
          <w:instrText xml:space="preserve"> PAGEREF _Toc526417765 \h </w:instrText>
        </w:r>
        <w:r>
          <w:fldChar w:fldCharType="separate"/>
        </w:r>
        <w:r w:rsidR="004C6005">
          <w:t>345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6" w:history="1">
        <w:r w:rsidRPr="0047019E">
          <w:t>460</w:t>
        </w:r>
        <w:r>
          <w:rPr>
            <w:rFonts w:asciiTheme="minorHAnsi" w:eastAsiaTheme="minorEastAsia" w:hAnsiTheme="minorHAnsi" w:cstheme="minorBidi"/>
            <w:sz w:val="22"/>
            <w:szCs w:val="22"/>
            <w:lang w:eastAsia="en-AU"/>
          </w:rPr>
          <w:tab/>
        </w:r>
        <w:r w:rsidRPr="0047019E">
          <w:t>Effect of making protection order under this Act</w:t>
        </w:r>
        <w:r>
          <w:tab/>
        </w:r>
        <w:r>
          <w:fldChar w:fldCharType="begin"/>
        </w:r>
        <w:r>
          <w:instrText xml:space="preserve"> PAGEREF _Toc526417766 \h </w:instrText>
        </w:r>
        <w:r>
          <w:fldChar w:fldCharType="separate"/>
        </w:r>
        <w:r w:rsidR="004C6005">
          <w:t>347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67" w:history="1">
        <w:r w:rsidR="00C639FE" w:rsidRPr="0047019E">
          <w:t>Part 14.4</w:t>
        </w:r>
        <w:r w:rsidR="00C639FE">
          <w:rPr>
            <w:rFonts w:asciiTheme="minorHAnsi" w:eastAsiaTheme="minorEastAsia" w:hAnsiTheme="minorHAnsi" w:cstheme="minorBidi"/>
            <w:b w:val="0"/>
            <w:sz w:val="22"/>
            <w:szCs w:val="22"/>
            <w:lang w:eastAsia="en-AU"/>
          </w:rPr>
          <w:tab/>
        </w:r>
        <w:r w:rsidR="00C639FE" w:rsidRPr="0047019E">
          <w:t>Making care and protection orders</w:t>
        </w:r>
        <w:r w:rsidR="00C639FE" w:rsidRPr="00C639FE">
          <w:rPr>
            <w:vanish/>
          </w:rPr>
          <w:tab/>
        </w:r>
        <w:r w:rsidR="00C639FE" w:rsidRPr="00C639FE">
          <w:rPr>
            <w:vanish/>
          </w:rPr>
          <w:fldChar w:fldCharType="begin"/>
        </w:r>
        <w:r w:rsidR="00C639FE" w:rsidRPr="00C639FE">
          <w:rPr>
            <w:vanish/>
          </w:rPr>
          <w:instrText xml:space="preserve"> PAGEREF _Toc526417767 \h </w:instrText>
        </w:r>
        <w:r w:rsidR="00C639FE" w:rsidRPr="00C639FE">
          <w:rPr>
            <w:vanish/>
          </w:rPr>
        </w:r>
        <w:r w:rsidR="00C639FE" w:rsidRPr="00C639FE">
          <w:rPr>
            <w:vanish/>
          </w:rPr>
          <w:fldChar w:fldCharType="separate"/>
        </w:r>
        <w:r w:rsidR="004C6005">
          <w:rPr>
            <w:vanish/>
          </w:rPr>
          <w:t>348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8" w:history="1">
        <w:r w:rsidRPr="0047019E">
          <w:t>464</w:t>
        </w:r>
        <w:r>
          <w:rPr>
            <w:rFonts w:asciiTheme="minorHAnsi" w:eastAsiaTheme="minorEastAsia" w:hAnsiTheme="minorHAnsi" w:cstheme="minorBidi"/>
            <w:sz w:val="22"/>
            <w:szCs w:val="22"/>
            <w:lang w:eastAsia="en-AU"/>
          </w:rPr>
          <w:tab/>
        </w:r>
        <w:r w:rsidRPr="0047019E">
          <w:t>Care and protection order—criteria for making</w:t>
        </w:r>
        <w:r>
          <w:tab/>
        </w:r>
        <w:r>
          <w:fldChar w:fldCharType="begin"/>
        </w:r>
        <w:r>
          <w:instrText xml:space="preserve"> PAGEREF _Toc526417768 \h </w:instrText>
        </w:r>
        <w:r>
          <w:fldChar w:fldCharType="separate"/>
        </w:r>
        <w:r w:rsidR="004C6005">
          <w:t>348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69" w:history="1">
        <w:r w:rsidRPr="0047019E">
          <w:t>465</w:t>
        </w:r>
        <w:r>
          <w:rPr>
            <w:rFonts w:asciiTheme="minorHAnsi" w:eastAsiaTheme="minorEastAsia" w:hAnsiTheme="minorHAnsi" w:cstheme="minorBidi"/>
            <w:sz w:val="22"/>
            <w:szCs w:val="22"/>
            <w:lang w:eastAsia="en-AU"/>
          </w:rPr>
          <w:tab/>
        </w:r>
        <w:r w:rsidRPr="0047019E">
          <w:t>Care and protection order—length</w:t>
        </w:r>
        <w:r>
          <w:tab/>
        </w:r>
        <w:r>
          <w:fldChar w:fldCharType="begin"/>
        </w:r>
        <w:r>
          <w:instrText xml:space="preserve"> PAGEREF _Toc526417769 \h </w:instrText>
        </w:r>
        <w:r>
          <w:fldChar w:fldCharType="separate"/>
        </w:r>
        <w:r w:rsidR="004C6005">
          <w:t>350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70" w:history="1">
        <w:r w:rsidR="00C639FE" w:rsidRPr="0047019E">
          <w:t>Part 14.5</w:t>
        </w:r>
        <w:r w:rsidR="00C639FE">
          <w:rPr>
            <w:rFonts w:asciiTheme="minorHAnsi" w:eastAsiaTheme="minorEastAsia" w:hAnsiTheme="minorHAnsi" w:cstheme="minorBidi"/>
            <w:b w:val="0"/>
            <w:sz w:val="22"/>
            <w:szCs w:val="22"/>
            <w:lang w:eastAsia="en-AU"/>
          </w:rPr>
          <w:tab/>
        </w:r>
        <w:r w:rsidR="00C639FE" w:rsidRPr="0047019E">
          <w:t>Extending, amending and revoking care and protection orders</w:t>
        </w:r>
        <w:r w:rsidR="00C639FE" w:rsidRPr="00C639FE">
          <w:rPr>
            <w:vanish/>
          </w:rPr>
          <w:tab/>
        </w:r>
        <w:r w:rsidR="00C639FE" w:rsidRPr="00C639FE">
          <w:rPr>
            <w:vanish/>
          </w:rPr>
          <w:fldChar w:fldCharType="begin"/>
        </w:r>
        <w:r w:rsidR="00C639FE" w:rsidRPr="00C639FE">
          <w:rPr>
            <w:vanish/>
          </w:rPr>
          <w:instrText xml:space="preserve"> PAGEREF _Toc526417770 \h </w:instrText>
        </w:r>
        <w:r w:rsidR="00C639FE" w:rsidRPr="00C639FE">
          <w:rPr>
            <w:vanish/>
          </w:rPr>
        </w:r>
        <w:r w:rsidR="00C639FE" w:rsidRPr="00C639FE">
          <w:rPr>
            <w:vanish/>
          </w:rPr>
          <w:fldChar w:fldCharType="separate"/>
        </w:r>
        <w:r w:rsidR="004C6005">
          <w:rPr>
            <w:vanish/>
          </w:rPr>
          <w:t>351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1" w:history="1">
        <w:r w:rsidRPr="0047019E">
          <w:t>466</w:t>
        </w:r>
        <w:r>
          <w:rPr>
            <w:rFonts w:asciiTheme="minorHAnsi" w:eastAsiaTheme="minorEastAsia" w:hAnsiTheme="minorHAnsi" w:cstheme="minorBidi"/>
            <w:sz w:val="22"/>
            <w:szCs w:val="22"/>
            <w:lang w:eastAsia="en-AU"/>
          </w:rPr>
          <w:tab/>
        </w:r>
        <w:r w:rsidRPr="0047019E">
          <w:t>Care and protection order—extension and amendment applications</w:t>
        </w:r>
        <w:r>
          <w:tab/>
        </w:r>
        <w:r>
          <w:fldChar w:fldCharType="begin"/>
        </w:r>
        <w:r>
          <w:instrText xml:space="preserve"> PAGEREF _Toc526417771 \h </w:instrText>
        </w:r>
        <w:r>
          <w:fldChar w:fldCharType="separate"/>
        </w:r>
        <w:r w:rsidR="004C6005">
          <w:t>351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2" w:history="1">
        <w:r w:rsidRPr="0047019E">
          <w:t>467</w:t>
        </w:r>
        <w:r>
          <w:rPr>
            <w:rFonts w:asciiTheme="minorHAnsi" w:eastAsiaTheme="minorEastAsia" w:hAnsiTheme="minorHAnsi" w:cstheme="minorBidi"/>
            <w:sz w:val="22"/>
            <w:szCs w:val="22"/>
            <w:lang w:eastAsia="en-AU"/>
          </w:rPr>
          <w:tab/>
        </w:r>
        <w:r w:rsidRPr="0047019E">
          <w:t>Care and protection order—revocation applications</w:t>
        </w:r>
        <w:r>
          <w:tab/>
        </w:r>
        <w:r>
          <w:fldChar w:fldCharType="begin"/>
        </w:r>
        <w:r>
          <w:instrText xml:space="preserve"> PAGEREF _Toc526417772 \h </w:instrText>
        </w:r>
        <w:r>
          <w:fldChar w:fldCharType="separate"/>
        </w:r>
        <w:r w:rsidR="004C6005">
          <w:t>352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3" w:history="1">
        <w:r w:rsidRPr="0047019E">
          <w:t>468</w:t>
        </w:r>
        <w:r>
          <w:rPr>
            <w:rFonts w:asciiTheme="minorHAnsi" w:eastAsiaTheme="minorEastAsia" w:hAnsiTheme="minorHAnsi" w:cstheme="minorBidi"/>
            <w:sz w:val="22"/>
            <w:szCs w:val="22"/>
            <w:lang w:eastAsia="en-AU"/>
          </w:rPr>
          <w:tab/>
        </w:r>
        <w:r w:rsidRPr="0047019E">
          <w:t>Care and protection order—application to state what sought and grounds</w:t>
        </w:r>
        <w:r>
          <w:tab/>
        </w:r>
        <w:r>
          <w:fldChar w:fldCharType="begin"/>
        </w:r>
        <w:r>
          <w:instrText xml:space="preserve"> PAGEREF _Toc526417773 \h </w:instrText>
        </w:r>
        <w:r>
          <w:fldChar w:fldCharType="separate"/>
        </w:r>
        <w:r w:rsidR="004C6005">
          <w:t>352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4" w:history="1">
        <w:r w:rsidRPr="0047019E">
          <w:t>469</w:t>
        </w:r>
        <w:r>
          <w:rPr>
            <w:rFonts w:asciiTheme="minorHAnsi" w:eastAsiaTheme="minorEastAsia" w:hAnsiTheme="minorHAnsi" w:cstheme="minorBidi"/>
            <w:sz w:val="22"/>
            <w:szCs w:val="22"/>
            <w:lang w:eastAsia="en-AU"/>
          </w:rPr>
          <w:tab/>
        </w:r>
        <w:r w:rsidRPr="0047019E">
          <w:t>Care and protection order—who must be given extension, amendment or revocation</w:t>
        </w:r>
        <w:r>
          <w:tab/>
        </w:r>
        <w:r>
          <w:fldChar w:fldCharType="begin"/>
        </w:r>
        <w:r>
          <w:instrText xml:space="preserve"> PAGEREF _Toc526417774 \h </w:instrText>
        </w:r>
        <w:r>
          <w:fldChar w:fldCharType="separate"/>
        </w:r>
        <w:r w:rsidR="004C6005">
          <w:t>353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5" w:history="1">
        <w:r w:rsidRPr="0047019E">
          <w:t>470</w:t>
        </w:r>
        <w:r>
          <w:rPr>
            <w:rFonts w:asciiTheme="minorHAnsi" w:eastAsiaTheme="minorEastAsia" w:hAnsiTheme="minorHAnsi" w:cstheme="minorBidi"/>
            <w:sz w:val="22"/>
            <w:szCs w:val="22"/>
            <w:lang w:eastAsia="en-AU"/>
          </w:rPr>
          <w:tab/>
        </w:r>
        <w:r w:rsidRPr="0047019E">
          <w:t>Care and protection order—court to consider extension, amendment and revocation applications promptly</w:t>
        </w:r>
        <w:r>
          <w:tab/>
        </w:r>
        <w:r>
          <w:fldChar w:fldCharType="begin"/>
        </w:r>
        <w:r>
          <w:instrText xml:space="preserve"> PAGEREF _Toc526417775 \h </w:instrText>
        </w:r>
        <w:r>
          <w:fldChar w:fldCharType="separate"/>
        </w:r>
        <w:r w:rsidR="004C6005">
          <w:t>353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6" w:history="1">
        <w:r w:rsidRPr="0047019E">
          <w:t>471</w:t>
        </w:r>
        <w:r>
          <w:rPr>
            <w:rFonts w:asciiTheme="minorHAnsi" w:eastAsiaTheme="minorEastAsia" w:hAnsiTheme="minorHAnsi" w:cstheme="minorBidi"/>
            <w:sz w:val="22"/>
            <w:szCs w:val="22"/>
            <w:lang w:eastAsia="en-AU"/>
          </w:rPr>
          <w:tab/>
        </w:r>
        <w:r w:rsidRPr="0047019E">
          <w:t>Care and protection order—criteria for extensions and amendments</w:t>
        </w:r>
        <w:r>
          <w:tab/>
        </w:r>
        <w:r>
          <w:fldChar w:fldCharType="begin"/>
        </w:r>
        <w:r>
          <w:instrText xml:space="preserve"> PAGEREF _Toc526417776 \h </w:instrText>
        </w:r>
        <w:r>
          <w:fldChar w:fldCharType="separate"/>
        </w:r>
        <w:r w:rsidR="004C6005">
          <w:t>354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7" w:history="1">
        <w:r w:rsidRPr="0047019E">
          <w:t>472</w:t>
        </w:r>
        <w:r>
          <w:rPr>
            <w:rFonts w:asciiTheme="minorHAnsi" w:eastAsiaTheme="minorEastAsia" w:hAnsiTheme="minorHAnsi" w:cstheme="minorBidi"/>
            <w:sz w:val="22"/>
            <w:szCs w:val="22"/>
            <w:lang w:eastAsia="en-AU"/>
          </w:rPr>
          <w:tab/>
        </w:r>
        <w:r w:rsidRPr="0047019E">
          <w:t>Care and protection order—criteria for revocation</w:t>
        </w:r>
        <w:r>
          <w:tab/>
        </w:r>
        <w:r>
          <w:fldChar w:fldCharType="begin"/>
        </w:r>
        <w:r>
          <w:instrText xml:space="preserve"> PAGEREF _Toc526417777 \h </w:instrText>
        </w:r>
        <w:r>
          <w:fldChar w:fldCharType="separate"/>
        </w:r>
        <w:r w:rsidR="004C6005">
          <w:t>354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78" w:history="1">
        <w:r w:rsidRPr="0047019E">
          <w:t>473</w:t>
        </w:r>
        <w:r>
          <w:rPr>
            <w:rFonts w:asciiTheme="minorHAnsi" w:eastAsiaTheme="minorEastAsia" w:hAnsiTheme="minorHAnsi" w:cstheme="minorBidi"/>
            <w:sz w:val="22"/>
            <w:szCs w:val="22"/>
            <w:lang w:eastAsia="en-AU"/>
          </w:rPr>
          <w:tab/>
        </w:r>
        <w:r w:rsidRPr="0047019E">
          <w:t>Care and protection orders—financial burdens</w:t>
        </w:r>
        <w:r>
          <w:tab/>
        </w:r>
        <w:r>
          <w:fldChar w:fldCharType="begin"/>
        </w:r>
        <w:r>
          <w:instrText xml:space="preserve"> PAGEREF _Toc526417778 \h </w:instrText>
        </w:r>
        <w:r>
          <w:fldChar w:fldCharType="separate"/>
        </w:r>
        <w:r w:rsidR="004C6005">
          <w:t>355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79" w:history="1">
        <w:r w:rsidR="00C639FE" w:rsidRPr="0047019E">
          <w:t>Part 14.6</w:t>
        </w:r>
        <w:r w:rsidR="00C639FE">
          <w:rPr>
            <w:rFonts w:asciiTheme="minorHAnsi" w:eastAsiaTheme="minorEastAsia" w:hAnsiTheme="minorHAnsi" w:cstheme="minorBidi"/>
            <w:b w:val="0"/>
            <w:sz w:val="22"/>
            <w:szCs w:val="22"/>
            <w:lang w:eastAsia="en-AU"/>
          </w:rPr>
          <w:tab/>
        </w:r>
        <w:r w:rsidR="00C639FE" w:rsidRPr="0047019E">
          <w:t>Parental responsibility provisions</w:t>
        </w:r>
        <w:r w:rsidR="00C639FE" w:rsidRPr="00C639FE">
          <w:rPr>
            <w:vanish/>
          </w:rPr>
          <w:tab/>
        </w:r>
        <w:r w:rsidR="00C639FE" w:rsidRPr="00C639FE">
          <w:rPr>
            <w:vanish/>
          </w:rPr>
          <w:fldChar w:fldCharType="begin"/>
        </w:r>
        <w:r w:rsidR="00C639FE" w:rsidRPr="00C639FE">
          <w:rPr>
            <w:vanish/>
          </w:rPr>
          <w:instrText xml:space="preserve"> PAGEREF _Toc526417779 \h </w:instrText>
        </w:r>
        <w:r w:rsidR="00C639FE" w:rsidRPr="00C639FE">
          <w:rPr>
            <w:vanish/>
          </w:rPr>
        </w:r>
        <w:r w:rsidR="00C639FE" w:rsidRPr="00C639FE">
          <w:rPr>
            <w:vanish/>
          </w:rPr>
          <w:fldChar w:fldCharType="separate"/>
        </w:r>
        <w:r w:rsidR="004C6005">
          <w:rPr>
            <w:vanish/>
          </w:rPr>
          <w:t>356</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80" w:history="1">
        <w:r w:rsidR="00C639FE" w:rsidRPr="0047019E">
          <w:t>Division 14.6.1</w:t>
        </w:r>
        <w:r w:rsidR="00C639FE">
          <w:rPr>
            <w:rFonts w:asciiTheme="minorHAnsi" w:eastAsiaTheme="minorEastAsia" w:hAnsiTheme="minorHAnsi" w:cstheme="minorBidi"/>
            <w:b w:val="0"/>
            <w:sz w:val="22"/>
            <w:szCs w:val="22"/>
            <w:lang w:eastAsia="en-AU"/>
          </w:rPr>
          <w:tab/>
        </w:r>
        <w:r w:rsidR="00C639FE" w:rsidRPr="0047019E">
          <w:t>General</w:t>
        </w:r>
        <w:r w:rsidR="00C639FE" w:rsidRPr="00C639FE">
          <w:rPr>
            <w:vanish/>
          </w:rPr>
          <w:tab/>
        </w:r>
        <w:r w:rsidR="00C639FE" w:rsidRPr="00C639FE">
          <w:rPr>
            <w:vanish/>
          </w:rPr>
          <w:fldChar w:fldCharType="begin"/>
        </w:r>
        <w:r w:rsidR="00C639FE" w:rsidRPr="00C639FE">
          <w:rPr>
            <w:vanish/>
          </w:rPr>
          <w:instrText xml:space="preserve"> PAGEREF _Toc526417780 \h </w:instrText>
        </w:r>
        <w:r w:rsidR="00C639FE" w:rsidRPr="00C639FE">
          <w:rPr>
            <w:vanish/>
          </w:rPr>
        </w:r>
        <w:r w:rsidR="00C639FE" w:rsidRPr="00C639FE">
          <w:rPr>
            <w:vanish/>
          </w:rPr>
          <w:fldChar w:fldCharType="separate"/>
        </w:r>
        <w:r w:rsidR="004C6005">
          <w:rPr>
            <w:vanish/>
          </w:rPr>
          <w:t>356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81" w:history="1">
        <w:r w:rsidRPr="0047019E">
          <w:t>474</w:t>
        </w:r>
        <w:r>
          <w:rPr>
            <w:rFonts w:asciiTheme="minorHAnsi" w:eastAsiaTheme="minorEastAsia" w:hAnsiTheme="minorHAnsi" w:cstheme="minorBidi"/>
            <w:sz w:val="22"/>
            <w:szCs w:val="22"/>
            <w:lang w:eastAsia="en-AU"/>
          </w:rPr>
          <w:tab/>
        </w:r>
        <w:r w:rsidRPr="0047019E">
          <w:t xml:space="preserve">What is a </w:t>
        </w:r>
        <w:r w:rsidRPr="0047019E">
          <w:rPr>
            <w:i/>
          </w:rPr>
          <w:t>parental responsibility provision</w:t>
        </w:r>
        <w:r w:rsidRPr="0047019E">
          <w:t>?</w:t>
        </w:r>
        <w:r>
          <w:tab/>
        </w:r>
        <w:r>
          <w:fldChar w:fldCharType="begin"/>
        </w:r>
        <w:r>
          <w:instrText xml:space="preserve"> PAGEREF _Toc526417781 \h </w:instrText>
        </w:r>
        <w:r>
          <w:fldChar w:fldCharType="separate"/>
        </w:r>
        <w:r w:rsidR="004C6005">
          <w:t>356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82" w:history="1">
        <w:r w:rsidRPr="0047019E">
          <w:t>475</w:t>
        </w:r>
        <w:r>
          <w:rPr>
            <w:rFonts w:asciiTheme="minorHAnsi" w:eastAsiaTheme="minorEastAsia" w:hAnsiTheme="minorHAnsi" w:cstheme="minorBidi"/>
            <w:sz w:val="22"/>
            <w:szCs w:val="22"/>
            <w:lang w:eastAsia="en-AU"/>
          </w:rPr>
          <w:tab/>
        </w:r>
        <w:r w:rsidRPr="0047019E">
          <w:t>Director</w:t>
        </w:r>
        <w:r w:rsidRPr="0047019E">
          <w:noBreakHyphen/>
          <w:t>general sharing daily care responsibility</w:t>
        </w:r>
        <w:r>
          <w:tab/>
        </w:r>
        <w:r>
          <w:fldChar w:fldCharType="begin"/>
        </w:r>
        <w:r>
          <w:instrText xml:space="preserve"> PAGEREF _Toc526417782 \h </w:instrText>
        </w:r>
        <w:r>
          <w:fldChar w:fldCharType="separate"/>
        </w:r>
        <w:r w:rsidR="004C6005">
          <w:t>357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83" w:history="1">
        <w:r w:rsidR="00C639FE" w:rsidRPr="0047019E">
          <w:t>Division 14.6.2</w:t>
        </w:r>
        <w:r w:rsidR="00C639FE">
          <w:rPr>
            <w:rFonts w:asciiTheme="minorHAnsi" w:eastAsiaTheme="minorEastAsia" w:hAnsiTheme="minorHAnsi" w:cstheme="minorBidi"/>
            <w:b w:val="0"/>
            <w:sz w:val="22"/>
            <w:szCs w:val="22"/>
            <w:lang w:eastAsia="en-AU"/>
          </w:rPr>
          <w:tab/>
        </w:r>
        <w:r w:rsidR="00C639FE" w:rsidRPr="0047019E">
          <w:t>Short-term parental responsibility provisions</w:t>
        </w:r>
        <w:r w:rsidR="00C639FE" w:rsidRPr="00C639FE">
          <w:rPr>
            <w:vanish/>
          </w:rPr>
          <w:tab/>
        </w:r>
        <w:r w:rsidR="00C639FE" w:rsidRPr="00C639FE">
          <w:rPr>
            <w:vanish/>
          </w:rPr>
          <w:fldChar w:fldCharType="begin"/>
        </w:r>
        <w:r w:rsidR="00C639FE" w:rsidRPr="00C639FE">
          <w:rPr>
            <w:vanish/>
          </w:rPr>
          <w:instrText xml:space="preserve"> PAGEREF _Toc526417783 \h </w:instrText>
        </w:r>
        <w:r w:rsidR="00C639FE" w:rsidRPr="00C639FE">
          <w:rPr>
            <w:vanish/>
          </w:rPr>
        </w:r>
        <w:r w:rsidR="00C639FE" w:rsidRPr="00C639FE">
          <w:rPr>
            <w:vanish/>
          </w:rPr>
          <w:fldChar w:fldCharType="separate"/>
        </w:r>
        <w:r w:rsidR="004C6005">
          <w:rPr>
            <w:vanish/>
          </w:rPr>
          <w:t>357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84" w:history="1">
        <w:r w:rsidRPr="0047019E">
          <w:t>476</w:t>
        </w:r>
        <w:r>
          <w:rPr>
            <w:rFonts w:asciiTheme="minorHAnsi" w:eastAsiaTheme="minorEastAsia" w:hAnsiTheme="minorHAnsi" w:cstheme="minorBidi"/>
            <w:sz w:val="22"/>
            <w:szCs w:val="22"/>
            <w:lang w:eastAsia="en-AU"/>
          </w:rPr>
          <w:tab/>
        </w:r>
        <w:r w:rsidRPr="0047019E">
          <w:t xml:space="preserve">What is a </w:t>
        </w:r>
        <w:r w:rsidRPr="0047019E">
          <w:rPr>
            <w:i/>
          </w:rPr>
          <w:t>short-term parental responsibility provision</w:t>
        </w:r>
        <w:r w:rsidRPr="0047019E">
          <w:t>?</w:t>
        </w:r>
        <w:r>
          <w:tab/>
        </w:r>
        <w:r>
          <w:fldChar w:fldCharType="begin"/>
        </w:r>
        <w:r>
          <w:instrText xml:space="preserve"> PAGEREF _Toc526417784 \h </w:instrText>
        </w:r>
        <w:r>
          <w:fldChar w:fldCharType="separate"/>
        </w:r>
        <w:r w:rsidR="004C6005">
          <w:t>357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85" w:history="1">
        <w:r w:rsidRPr="0047019E">
          <w:t>477</w:t>
        </w:r>
        <w:r>
          <w:rPr>
            <w:rFonts w:asciiTheme="minorHAnsi" w:eastAsiaTheme="minorEastAsia" w:hAnsiTheme="minorHAnsi" w:cstheme="minorBidi"/>
            <w:sz w:val="22"/>
            <w:szCs w:val="22"/>
            <w:lang w:eastAsia="en-AU"/>
          </w:rPr>
          <w:tab/>
        </w:r>
        <w:r w:rsidRPr="0047019E">
          <w:t>Short-term parental responsibility provision—extension</w:t>
        </w:r>
        <w:r>
          <w:tab/>
        </w:r>
        <w:r>
          <w:fldChar w:fldCharType="begin"/>
        </w:r>
        <w:r>
          <w:instrText xml:space="preserve"> PAGEREF _Toc526417785 \h </w:instrText>
        </w:r>
        <w:r>
          <w:fldChar w:fldCharType="separate"/>
        </w:r>
        <w:r w:rsidR="004C6005">
          <w:t>358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86" w:history="1">
        <w:r w:rsidRPr="0047019E">
          <w:t>478</w:t>
        </w:r>
        <w:r>
          <w:rPr>
            <w:rFonts w:asciiTheme="minorHAnsi" w:eastAsiaTheme="minorEastAsia" w:hAnsiTheme="minorHAnsi" w:cstheme="minorBidi"/>
            <w:sz w:val="22"/>
            <w:szCs w:val="22"/>
            <w:lang w:eastAsia="en-AU"/>
          </w:rPr>
          <w:tab/>
        </w:r>
        <w:r w:rsidRPr="0047019E">
          <w:t>Short-term parental responsibility provision—financial contribution</w:t>
        </w:r>
        <w:r>
          <w:tab/>
        </w:r>
        <w:r>
          <w:fldChar w:fldCharType="begin"/>
        </w:r>
        <w:r>
          <w:instrText xml:space="preserve"> PAGEREF _Toc526417786 \h </w:instrText>
        </w:r>
        <w:r>
          <w:fldChar w:fldCharType="separate"/>
        </w:r>
        <w:r w:rsidR="004C6005">
          <w:t>359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87" w:history="1">
        <w:r w:rsidR="00C639FE" w:rsidRPr="0047019E">
          <w:t>Division 14.6.3</w:t>
        </w:r>
        <w:r w:rsidR="00C639FE">
          <w:rPr>
            <w:rFonts w:asciiTheme="minorHAnsi" w:eastAsiaTheme="minorEastAsia" w:hAnsiTheme="minorHAnsi" w:cstheme="minorBidi"/>
            <w:b w:val="0"/>
            <w:sz w:val="22"/>
            <w:szCs w:val="22"/>
            <w:lang w:eastAsia="en-AU"/>
          </w:rPr>
          <w:tab/>
        </w:r>
        <w:r w:rsidR="00C639FE" w:rsidRPr="0047019E">
          <w:t>Long-term parental responsibility provisions</w:t>
        </w:r>
        <w:r w:rsidR="00C639FE" w:rsidRPr="00C639FE">
          <w:rPr>
            <w:vanish/>
          </w:rPr>
          <w:tab/>
        </w:r>
        <w:r w:rsidR="00C639FE" w:rsidRPr="00C639FE">
          <w:rPr>
            <w:vanish/>
          </w:rPr>
          <w:fldChar w:fldCharType="begin"/>
        </w:r>
        <w:r w:rsidR="00C639FE" w:rsidRPr="00C639FE">
          <w:rPr>
            <w:vanish/>
          </w:rPr>
          <w:instrText xml:space="preserve"> PAGEREF _Toc526417787 \h </w:instrText>
        </w:r>
        <w:r w:rsidR="00C639FE" w:rsidRPr="00C639FE">
          <w:rPr>
            <w:vanish/>
          </w:rPr>
        </w:r>
        <w:r w:rsidR="00C639FE" w:rsidRPr="00C639FE">
          <w:rPr>
            <w:vanish/>
          </w:rPr>
          <w:fldChar w:fldCharType="separate"/>
        </w:r>
        <w:r w:rsidR="004C6005">
          <w:rPr>
            <w:vanish/>
          </w:rPr>
          <w:t>360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88" w:history="1">
        <w:r w:rsidRPr="0047019E">
          <w:t>479</w:t>
        </w:r>
        <w:r>
          <w:rPr>
            <w:rFonts w:asciiTheme="minorHAnsi" w:eastAsiaTheme="minorEastAsia" w:hAnsiTheme="minorHAnsi" w:cstheme="minorBidi"/>
            <w:sz w:val="22"/>
            <w:szCs w:val="22"/>
            <w:lang w:eastAsia="en-AU"/>
          </w:rPr>
          <w:tab/>
        </w:r>
        <w:r w:rsidRPr="0047019E">
          <w:t xml:space="preserve">What is a </w:t>
        </w:r>
        <w:r w:rsidRPr="0047019E">
          <w:rPr>
            <w:i/>
          </w:rPr>
          <w:t>long-term parental responsibility provision</w:t>
        </w:r>
        <w:r w:rsidRPr="0047019E">
          <w:t>?</w:t>
        </w:r>
        <w:r>
          <w:tab/>
        </w:r>
        <w:r>
          <w:fldChar w:fldCharType="begin"/>
        </w:r>
        <w:r>
          <w:instrText xml:space="preserve"> PAGEREF _Toc526417788 \h </w:instrText>
        </w:r>
        <w:r>
          <w:fldChar w:fldCharType="separate"/>
        </w:r>
        <w:r w:rsidR="004C6005">
          <w:t>360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89" w:history="1">
        <w:r w:rsidRPr="0047019E">
          <w:t>480</w:t>
        </w:r>
        <w:r>
          <w:rPr>
            <w:rFonts w:asciiTheme="minorHAnsi" w:eastAsiaTheme="minorEastAsia" w:hAnsiTheme="minorHAnsi" w:cstheme="minorBidi"/>
            <w:sz w:val="22"/>
            <w:szCs w:val="22"/>
            <w:lang w:eastAsia="en-AU"/>
          </w:rPr>
          <w:tab/>
        </w:r>
        <w:r w:rsidRPr="0047019E">
          <w:t>Long-term parental responsibility provision—financial contribution by parents</w:t>
        </w:r>
        <w:r>
          <w:tab/>
        </w:r>
        <w:r>
          <w:fldChar w:fldCharType="begin"/>
        </w:r>
        <w:r>
          <w:instrText xml:space="preserve"> PAGEREF _Toc526417789 \h </w:instrText>
        </w:r>
        <w:r>
          <w:fldChar w:fldCharType="separate"/>
        </w:r>
        <w:r w:rsidR="004C6005">
          <w:t>361</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790" w:history="1">
        <w:r w:rsidR="00C639FE" w:rsidRPr="0047019E">
          <w:t>Division 14.6.4</w:t>
        </w:r>
        <w:r w:rsidR="00C639FE">
          <w:rPr>
            <w:rFonts w:asciiTheme="minorHAnsi" w:eastAsiaTheme="minorEastAsia" w:hAnsiTheme="minorHAnsi" w:cstheme="minorBidi"/>
            <w:b w:val="0"/>
            <w:sz w:val="22"/>
            <w:szCs w:val="22"/>
            <w:lang w:eastAsia="en-AU"/>
          </w:rPr>
          <w:tab/>
        </w:r>
        <w:r w:rsidR="00C639FE" w:rsidRPr="0047019E">
          <w:t>Enduring parental responsibility provisions</w:t>
        </w:r>
        <w:r w:rsidR="00C639FE" w:rsidRPr="00C639FE">
          <w:rPr>
            <w:vanish/>
          </w:rPr>
          <w:tab/>
        </w:r>
        <w:r w:rsidR="00C639FE" w:rsidRPr="00C639FE">
          <w:rPr>
            <w:vanish/>
          </w:rPr>
          <w:fldChar w:fldCharType="begin"/>
        </w:r>
        <w:r w:rsidR="00C639FE" w:rsidRPr="00C639FE">
          <w:rPr>
            <w:vanish/>
          </w:rPr>
          <w:instrText xml:space="preserve"> PAGEREF _Toc526417790 \h </w:instrText>
        </w:r>
        <w:r w:rsidR="00C639FE" w:rsidRPr="00C639FE">
          <w:rPr>
            <w:vanish/>
          </w:rPr>
        </w:r>
        <w:r w:rsidR="00C639FE" w:rsidRPr="00C639FE">
          <w:rPr>
            <w:vanish/>
          </w:rPr>
          <w:fldChar w:fldCharType="separate"/>
        </w:r>
        <w:r w:rsidR="004C6005">
          <w:rPr>
            <w:vanish/>
          </w:rPr>
          <w:t>361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91" w:history="1">
        <w:r w:rsidRPr="0047019E">
          <w:t>481</w:t>
        </w:r>
        <w:r>
          <w:rPr>
            <w:rFonts w:asciiTheme="minorHAnsi" w:eastAsiaTheme="minorEastAsia" w:hAnsiTheme="minorHAnsi" w:cstheme="minorBidi"/>
            <w:sz w:val="22"/>
            <w:szCs w:val="22"/>
            <w:lang w:eastAsia="en-AU"/>
          </w:rPr>
          <w:tab/>
        </w:r>
        <w:r w:rsidRPr="0047019E">
          <w:t xml:space="preserve">What is an </w:t>
        </w:r>
        <w:r w:rsidRPr="0047019E">
          <w:rPr>
            <w:i/>
          </w:rPr>
          <w:t>enduring parental responsibility provision</w:t>
        </w:r>
        <w:r w:rsidRPr="0047019E">
          <w:t>?</w:t>
        </w:r>
        <w:r>
          <w:tab/>
        </w:r>
        <w:r>
          <w:fldChar w:fldCharType="begin"/>
        </w:r>
        <w:r>
          <w:instrText xml:space="preserve"> PAGEREF _Toc526417791 \h </w:instrText>
        </w:r>
        <w:r>
          <w:fldChar w:fldCharType="separate"/>
        </w:r>
        <w:r w:rsidR="004C6005">
          <w:t>361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92" w:history="1">
        <w:r w:rsidRPr="0047019E">
          <w:t>482</w:t>
        </w:r>
        <w:r>
          <w:rPr>
            <w:rFonts w:asciiTheme="minorHAnsi" w:eastAsiaTheme="minorEastAsia" w:hAnsiTheme="minorHAnsi" w:cstheme="minorBidi"/>
            <w:sz w:val="22"/>
            <w:szCs w:val="22"/>
            <w:lang w:eastAsia="en-AU"/>
          </w:rPr>
          <w:tab/>
        </w:r>
        <w:r w:rsidRPr="0047019E">
          <w:t>Enduring parental responsibility provision—criteria for making</w:t>
        </w:r>
        <w:r>
          <w:tab/>
        </w:r>
        <w:r>
          <w:fldChar w:fldCharType="begin"/>
        </w:r>
        <w:r>
          <w:instrText xml:space="preserve"> PAGEREF _Toc526417792 \h </w:instrText>
        </w:r>
        <w:r>
          <w:fldChar w:fldCharType="separate"/>
        </w:r>
        <w:r w:rsidR="004C6005">
          <w:t>362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93" w:history="1">
        <w:r w:rsidRPr="0047019E">
          <w:t>483</w:t>
        </w:r>
        <w:r>
          <w:rPr>
            <w:rFonts w:asciiTheme="minorHAnsi" w:eastAsiaTheme="minorEastAsia" w:hAnsiTheme="minorHAnsi" w:cstheme="minorBidi"/>
            <w:sz w:val="22"/>
            <w:szCs w:val="22"/>
            <w:lang w:eastAsia="en-AU"/>
          </w:rPr>
          <w:tab/>
        </w:r>
        <w:r w:rsidRPr="0047019E">
          <w:t>Enduring parental responsibility provision—financial contribution</w:t>
        </w:r>
        <w:r>
          <w:tab/>
        </w:r>
        <w:r>
          <w:fldChar w:fldCharType="begin"/>
        </w:r>
        <w:r>
          <w:instrText xml:space="preserve"> PAGEREF _Toc526417793 \h </w:instrText>
        </w:r>
        <w:r>
          <w:fldChar w:fldCharType="separate"/>
        </w:r>
        <w:r w:rsidR="004C6005">
          <w:t>364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94" w:history="1">
        <w:r w:rsidR="00C639FE" w:rsidRPr="0047019E">
          <w:t>Part 14.7</w:t>
        </w:r>
        <w:r w:rsidR="00C639FE">
          <w:rPr>
            <w:rFonts w:asciiTheme="minorHAnsi" w:eastAsiaTheme="minorEastAsia" w:hAnsiTheme="minorHAnsi" w:cstheme="minorBidi"/>
            <w:b w:val="0"/>
            <w:sz w:val="22"/>
            <w:szCs w:val="22"/>
            <w:lang w:eastAsia="en-AU"/>
          </w:rPr>
          <w:tab/>
        </w:r>
        <w:r w:rsidR="00C639FE" w:rsidRPr="0047019E">
          <w:t>Residence provisions</w:t>
        </w:r>
        <w:r w:rsidR="00C639FE" w:rsidRPr="00C639FE">
          <w:rPr>
            <w:vanish/>
          </w:rPr>
          <w:tab/>
        </w:r>
        <w:r w:rsidR="00C639FE" w:rsidRPr="00C639FE">
          <w:rPr>
            <w:vanish/>
          </w:rPr>
          <w:fldChar w:fldCharType="begin"/>
        </w:r>
        <w:r w:rsidR="00C639FE" w:rsidRPr="00C639FE">
          <w:rPr>
            <w:vanish/>
          </w:rPr>
          <w:instrText xml:space="preserve"> PAGEREF _Toc526417794 \h </w:instrText>
        </w:r>
        <w:r w:rsidR="00C639FE" w:rsidRPr="00C639FE">
          <w:rPr>
            <w:vanish/>
          </w:rPr>
        </w:r>
        <w:r w:rsidR="00C639FE" w:rsidRPr="00C639FE">
          <w:rPr>
            <w:vanish/>
          </w:rPr>
          <w:fldChar w:fldCharType="separate"/>
        </w:r>
        <w:r w:rsidR="004C6005">
          <w:rPr>
            <w:vanish/>
          </w:rPr>
          <w:t>365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95" w:history="1">
        <w:r w:rsidRPr="0047019E">
          <w:t>484</w:t>
        </w:r>
        <w:r>
          <w:rPr>
            <w:rFonts w:asciiTheme="minorHAnsi" w:eastAsiaTheme="minorEastAsia" w:hAnsiTheme="minorHAnsi" w:cstheme="minorBidi"/>
            <w:sz w:val="22"/>
            <w:szCs w:val="22"/>
            <w:lang w:eastAsia="en-AU"/>
          </w:rPr>
          <w:tab/>
        </w:r>
        <w:r w:rsidRPr="0047019E">
          <w:t xml:space="preserve">What is a </w:t>
        </w:r>
        <w:r w:rsidRPr="0047019E">
          <w:rPr>
            <w:i/>
          </w:rPr>
          <w:t>residence provision</w:t>
        </w:r>
        <w:r w:rsidRPr="0047019E">
          <w:t>?</w:t>
        </w:r>
        <w:r>
          <w:tab/>
        </w:r>
        <w:r>
          <w:fldChar w:fldCharType="begin"/>
        </w:r>
        <w:r>
          <w:instrText xml:space="preserve"> PAGEREF _Toc526417795 \h </w:instrText>
        </w:r>
        <w:r>
          <w:fldChar w:fldCharType="separate"/>
        </w:r>
        <w:r w:rsidR="004C6005">
          <w:t>365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796" w:history="1">
        <w:r w:rsidR="00C639FE" w:rsidRPr="0047019E">
          <w:t>Part 14.8</w:t>
        </w:r>
        <w:r w:rsidR="00C639FE">
          <w:rPr>
            <w:rFonts w:asciiTheme="minorHAnsi" w:eastAsiaTheme="minorEastAsia" w:hAnsiTheme="minorHAnsi" w:cstheme="minorBidi"/>
            <w:b w:val="0"/>
            <w:sz w:val="22"/>
            <w:szCs w:val="22"/>
            <w:lang w:eastAsia="en-AU"/>
          </w:rPr>
          <w:tab/>
        </w:r>
        <w:r w:rsidR="00C639FE" w:rsidRPr="0047019E">
          <w:t>Contact provisions</w:t>
        </w:r>
        <w:r w:rsidR="00C639FE" w:rsidRPr="00C639FE">
          <w:rPr>
            <w:vanish/>
          </w:rPr>
          <w:tab/>
        </w:r>
        <w:r w:rsidR="00C639FE" w:rsidRPr="00C639FE">
          <w:rPr>
            <w:vanish/>
          </w:rPr>
          <w:fldChar w:fldCharType="begin"/>
        </w:r>
        <w:r w:rsidR="00C639FE" w:rsidRPr="00C639FE">
          <w:rPr>
            <w:vanish/>
          </w:rPr>
          <w:instrText xml:space="preserve"> PAGEREF _Toc526417796 \h </w:instrText>
        </w:r>
        <w:r w:rsidR="00C639FE" w:rsidRPr="00C639FE">
          <w:rPr>
            <w:vanish/>
          </w:rPr>
        </w:r>
        <w:r w:rsidR="00C639FE" w:rsidRPr="00C639FE">
          <w:rPr>
            <w:vanish/>
          </w:rPr>
          <w:fldChar w:fldCharType="separate"/>
        </w:r>
        <w:r w:rsidR="004C6005">
          <w:rPr>
            <w:vanish/>
          </w:rPr>
          <w:t>366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97" w:history="1">
        <w:r w:rsidRPr="0047019E">
          <w:t>485</w:t>
        </w:r>
        <w:r>
          <w:rPr>
            <w:rFonts w:asciiTheme="minorHAnsi" w:eastAsiaTheme="minorEastAsia" w:hAnsiTheme="minorHAnsi" w:cstheme="minorBidi"/>
            <w:sz w:val="22"/>
            <w:szCs w:val="22"/>
            <w:lang w:eastAsia="en-AU"/>
          </w:rPr>
          <w:tab/>
        </w:r>
        <w:r w:rsidRPr="0047019E">
          <w:t xml:space="preserve">What is a </w:t>
        </w:r>
        <w:r w:rsidRPr="0047019E">
          <w:rPr>
            <w:i/>
          </w:rPr>
          <w:t>contact provision</w:t>
        </w:r>
        <w:r w:rsidRPr="0047019E">
          <w:t>?</w:t>
        </w:r>
        <w:r>
          <w:tab/>
        </w:r>
        <w:r>
          <w:fldChar w:fldCharType="begin"/>
        </w:r>
        <w:r>
          <w:instrText xml:space="preserve"> PAGEREF _Toc526417797 \h </w:instrText>
        </w:r>
        <w:r>
          <w:fldChar w:fldCharType="separate"/>
        </w:r>
        <w:r w:rsidR="004C6005">
          <w:t>366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98" w:history="1">
        <w:r w:rsidRPr="0047019E">
          <w:t>486</w:t>
        </w:r>
        <w:r>
          <w:rPr>
            <w:rFonts w:asciiTheme="minorHAnsi" w:eastAsiaTheme="minorEastAsia" w:hAnsiTheme="minorHAnsi" w:cstheme="minorBidi"/>
            <w:sz w:val="22"/>
            <w:szCs w:val="22"/>
            <w:lang w:eastAsia="en-AU"/>
          </w:rPr>
          <w:tab/>
        </w:r>
        <w:r w:rsidRPr="0047019E">
          <w:t>Contact provision—presumption about contact with family</w:t>
        </w:r>
        <w:r>
          <w:tab/>
        </w:r>
        <w:r>
          <w:fldChar w:fldCharType="begin"/>
        </w:r>
        <w:r>
          <w:instrText xml:space="preserve"> PAGEREF _Toc526417798 \h </w:instrText>
        </w:r>
        <w:r>
          <w:fldChar w:fldCharType="separate"/>
        </w:r>
        <w:r w:rsidR="004C6005">
          <w:t>366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799" w:history="1">
        <w:r w:rsidRPr="0047019E">
          <w:t>487</w:t>
        </w:r>
        <w:r>
          <w:rPr>
            <w:rFonts w:asciiTheme="minorHAnsi" w:eastAsiaTheme="minorEastAsia" w:hAnsiTheme="minorHAnsi" w:cstheme="minorBidi"/>
            <w:sz w:val="22"/>
            <w:szCs w:val="22"/>
            <w:lang w:eastAsia="en-AU"/>
          </w:rPr>
          <w:tab/>
        </w:r>
        <w:r w:rsidRPr="0047019E">
          <w:t>Contact provision—sibling may join proceeding without leave</w:t>
        </w:r>
        <w:r>
          <w:tab/>
        </w:r>
        <w:r>
          <w:fldChar w:fldCharType="begin"/>
        </w:r>
        <w:r>
          <w:instrText xml:space="preserve"> PAGEREF _Toc526417799 \h </w:instrText>
        </w:r>
        <w:r>
          <w:fldChar w:fldCharType="separate"/>
        </w:r>
        <w:r w:rsidR="004C6005">
          <w:t>367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00" w:history="1">
        <w:r w:rsidR="00C639FE" w:rsidRPr="0047019E">
          <w:t>Part 14.9</w:t>
        </w:r>
        <w:r w:rsidR="00C639FE">
          <w:rPr>
            <w:rFonts w:asciiTheme="minorHAnsi" w:eastAsiaTheme="minorEastAsia" w:hAnsiTheme="minorHAnsi" w:cstheme="minorBidi"/>
            <w:b w:val="0"/>
            <w:sz w:val="22"/>
            <w:szCs w:val="22"/>
            <w:lang w:eastAsia="en-AU"/>
          </w:rPr>
          <w:tab/>
        </w:r>
        <w:r w:rsidR="00C639FE" w:rsidRPr="0047019E">
          <w:t>Drug use provisions</w:t>
        </w:r>
        <w:r w:rsidR="00C639FE" w:rsidRPr="00C639FE">
          <w:rPr>
            <w:vanish/>
          </w:rPr>
          <w:tab/>
        </w:r>
        <w:r w:rsidR="00C639FE" w:rsidRPr="00C639FE">
          <w:rPr>
            <w:vanish/>
          </w:rPr>
          <w:fldChar w:fldCharType="begin"/>
        </w:r>
        <w:r w:rsidR="00C639FE" w:rsidRPr="00C639FE">
          <w:rPr>
            <w:vanish/>
          </w:rPr>
          <w:instrText xml:space="preserve"> PAGEREF _Toc526417800 \h </w:instrText>
        </w:r>
        <w:r w:rsidR="00C639FE" w:rsidRPr="00C639FE">
          <w:rPr>
            <w:vanish/>
          </w:rPr>
        </w:r>
        <w:r w:rsidR="00C639FE" w:rsidRPr="00C639FE">
          <w:rPr>
            <w:vanish/>
          </w:rPr>
          <w:fldChar w:fldCharType="separate"/>
        </w:r>
        <w:r w:rsidR="004C6005">
          <w:rPr>
            <w:vanish/>
          </w:rPr>
          <w:t>368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01" w:history="1">
        <w:r w:rsidRPr="0047019E">
          <w:t>488</w:t>
        </w:r>
        <w:r>
          <w:rPr>
            <w:rFonts w:asciiTheme="minorHAnsi" w:eastAsiaTheme="minorEastAsia" w:hAnsiTheme="minorHAnsi" w:cstheme="minorBidi"/>
            <w:sz w:val="22"/>
            <w:szCs w:val="22"/>
            <w:lang w:eastAsia="en-AU"/>
          </w:rPr>
          <w:tab/>
        </w:r>
        <w:r w:rsidRPr="0047019E">
          <w:t xml:space="preserve">What is a </w:t>
        </w:r>
        <w:r w:rsidRPr="0047019E">
          <w:rPr>
            <w:i/>
          </w:rPr>
          <w:t>drug use provision</w:t>
        </w:r>
        <w:r w:rsidRPr="0047019E">
          <w:t>?</w:t>
        </w:r>
        <w:r>
          <w:tab/>
        </w:r>
        <w:r>
          <w:fldChar w:fldCharType="begin"/>
        </w:r>
        <w:r>
          <w:instrText xml:space="preserve"> PAGEREF _Toc526417801 \h </w:instrText>
        </w:r>
        <w:r>
          <w:fldChar w:fldCharType="separate"/>
        </w:r>
        <w:r w:rsidR="004C6005">
          <w:t>368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02" w:history="1">
        <w:r w:rsidR="00C639FE" w:rsidRPr="0047019E">
          <w:t>Part 14.10</w:t>
        </w:r>
        <w:r w:rsidR="00C639FE">
          <w:rPr>
            <w:rFonts w:asciiTheme="minorHAnsi" w:eastAsiaTheme="minorEastAsia" w:hAnsiTheme="minorHAnsi" w:cstheme="minorBidi"/>
            <w:b w:val="0"/>
            <w:sz w:val="22"/>
            <w:szCs w:val="22"/>
            <w:lang w:eastAsia="en-AU"/>
          </w:rPr>
          <w:tab/>
        </w:r>
        <w:r w:rsidR="00C639FE" w:rsidRPr="0047019E">
          <w:t>Supervision provisions</w:t>
        </w:r>
        <w:r w:rsidR="00C639FE" w:rsidRPr="00C639FE">
          <w:rPr>
            <w:vanish/>
          </w:rPr>
          <w:tab/>
        </w:r>
        <w:r w:rsidR="00C639FE" w:rsidRPr="00C639FE">
          <w:rPr>
            <w:vanish/>
          </w:rPr>
          <w:fldChar w:fldCharType="begin"/>
        </w:r>
        <w:r w:rsidR="00C639FE" w:rsidRPr="00C639FE">
          <w:rPr>
            <w:vanish/>
          </w:rPr>
          <w:instrText xml:space="preserve"> PAGEREF _Toc526417802 \h </w:instrText>
        </w:r>
        <w:r w:rsidR="00C639FE" w:rsidRPr="00C639FE">
          <w:rPr>
            <w:vanish/>
          </w:rPr>
        </w:r>
        <w:r w:rsidR="00C639FE" w:rsidRPr="00C639FE">
          <w:rPr>
            <w:vanish/>
          </w:rPr>
          <w:fldChar w:fldCharType="separate"/>
        </w:r>
        <w:r w:rsidR="004C6005">
          <w:rPr>
            <w:vanish/>
          </w:rPr>
          <w:t>369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03" w:history="1">
        <w:r w:rsidRPr="0047019E">
          <w:t>489</w:t>
        </w:r>
        <w:r>
          <w:rPr>
            <w:rFonts w:asciiTheme="minorHAnsi" w:eastAsiaTheme="minorEastAsia" w:hAnsiTheme="minorHAnsi" w:cstheme="minorBidi"/>
            <w:sz w:val="22"/>
            <w:szCs w:val="22"/>
            <w:lang w:eastAsia="en-AU"/>
          </w:rPr>
          <w:tab/>
        </w:r>
        <w:r w:rsidRPr="0047019E">
          <w:t xml:space="preserve">What is a </w:t>
        </w:r>
        <w:r w:rsidRPr="0047019E">
          <w:rPr>
            <w:i/>
          </w:rPr>
          <w:t>supervision provision</w:t>
        </w:r>
        <w:r w:rsidRPr="0047019E">
          <w:t>?</w:t>
        </w:r>
        <w:r>
          <w:tab/>
        </w:r>
        <w:r>
          <w:fldChar w:fldCharType="begin"/>
        </w:r>
        <w:r>
          <w:instrText xml:space="preserve"> PAGEREF _Toc526417803 \h </w:instrText>
        </w:r>
        <w:r>
          <w:fldChar w:fldCharType="separate"/>
        </w:r>
        <w:r w:rsidR="004C6005">
          <w:t>369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04" w:history="1">
        <w:r w:rsidRPr="0047019E">
          <w:t>490</w:t>
        </w:r>
        <w:r>
          <w:rPr>
            <w:rFonts w:asciiTheme="minorHAnsi" w:eastAsiaTheme="minorEastAsia" w:hAnsiTheme="minorHAnsi" w:cstheme="minorBidi"/>
            <w:sz w:val="22"/>
            <w:szCs w:val="22"/>
            <w:lang w:eastAsia="en-AU"/>
          </w:rPr>
          <w:tab/>
        </w:r>
        <w:r w:rsidRPr="0047019E">
          <w:t>Supervision provision—meetings with director</w:t>
        </w:r>
        <w:r w:rsidRPr="0047019E">
          <w:noBreakHyphen/>
          <w:t>general</w:t>
        </w:r>
        <w:r>
          <w:tab/>
        </w:r>
        <w:r>
          <w:fldChar w:fldCharType="begin"/>
        </w:r>
        <w:r>
          <w:instrText xml:space="preserve"> PAGEREF _Toc526417804 \h </w:instrText>
        </w:r>
        <w:r>
          <w:fldChar w:fldCharType="separate"/>
        </w:r>
        <w:r w:rsidR="004C6005">
          <w:t>370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05" w:history="1">
        <w:r w:rsidR="00C639FE" w:rsidRPr="0047019E">
          <w:t>Part 14.11</w:t>
        </w:r>
        <w:r w:rsidR="00C639FE">
          <w:rPr>
            <w:rFonts w:asciiTheme="minorHAnsi" w:eastAsiaTheme="minorEastAsia" w:hAnsiTheme="minorHAnsi" w:cstheme="minorBidi"/>
            <w:b w:val="0"/>
            <w:sz w:val="22"/>
            <w:szCs w:val="22"/>
            <w:lang w:eastAsia="en-AU"/>
          </w:rPr>
          <w:tab/>
        </w:r>
        <w:r w:rsidR="00C639FE" w:rsidRPr="0047019E">
          <w:t>ACAT mental health provisions</w:t>
        </w:r>
        <w:r w:rsidR="00C639FE" w:rsidRPr="00C639FE">
          <w:rPr>
            <w:vanish/>
          </w:rPr>
          <w:tab/>
        </w:r>
        <w:r w:rsidR="00C639FE" w:rsidRPr="00C639FE">
          <w:rPr>
            <w:vanish/>
          </w:rPr>
          <w:fldChar w:fldCharType="begin"/>
        </w:r>
        <w:r w:rsidR="00C639FE" w:rsidRPr="00C639FE">
          <w:rPr>
            <w:vanish/>
          </w:rPr>
          <w:instrText xml:space="preserve"> PAGEREF _Toc526417805 \h </w:instrText>
        </w:r>
        <w:r w:rsidR="00C639FE" w:rsidRPr="00C639FE">
          <w:rPr>
            <w:vanish/>
          </w:rPr>
        </w:r>
        <w:r w:rsidR="00C639FE" w:rsidRPr="00C639FE">
          <w:rPr>
            <w:vanish/>
          </w:rPr>
          <w:fldChar w:fldCharType="separate"/>
        </w:r>
        <w:r w:rsidR="004C6005">
          <w:rPr>
            <w:vanish/>
          </w:rPr>
          <w:t>371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06" w:history="1">
        <w:r w:rsidRPr="0047019E">
          <w:t>491</w:t>
        </w:r>
        <w:r>
          <w:rPr>
            <w:rFonts w:asciiTheme="minorHAnsi" w:eastAsiaTheme="minorEastAsia" w:hAnsiTheme="minorHAnsi" w:cstheme="minorBidi"/>
            <w:sz w:val="22"/>
            <w:szCs w:val="22"/>
            <w:lang w:eastAsia="en-AU"/>
          </w:rPr>
          <w:tab/>
        </w:r>
        <w:r w:rsidRPr="0047019E">
          <w:t xml:space="preserve">What is an </w:t>
        </w:r>
        <w:r w:rsidRPr="0047019E">
          <w:rPr>
            <w:i/>
          </w:rPr>
          <w:t>ACAT mental health provisi</w:t>
        </w:r>
        <w:r w:rsidRPr="0047019E">
          <w:t>o</w:t>
        </w:r>
        <w:r w:rsidRPr="0047019E">
          <w:rPr>
            <w:i/>
          </w:rPr>
          <w:t>n</w:t>
        </w:r>
        <w:r w:rsidRPr="0047019E">
          <w:t>?</w:t>
        </w:r>
        <w:r>
          <w:tab/>
        </w:r>
        <w:r>
          <w:fldChar w:fldCharType="begin"/>
        </w:r>
        <w:r>
          <w:instrText xml:space="preserve"> PAGEREF _Toc526417806 \h </w:instrText>
        </w:r>
        <w:r>
          <w:fldChar w:fldCharType="separate"/>
        </w:r>
        <w:r w:rsidR="004C6005">
          <w:t>371</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07" w:history="1">
        <w:r w:rsidR="00C639FE" w:rsidRPr="0047019E">
          <w:t>Part 14.12</w:t>
        </w:r>
        <w:r w:rsidR="00C639FE">
          <w:rPr>
            <w:rFonts w:asciiTheme="minorHAnsi" w:eastAsiaTheme="minorEastAsia" w:hAnsiTheme="minorHAnsi" w:cstheme="minorBidi"/>
            <w:b w:val="0"/>
            <w:sz w:val="22"/>
            <w:szCs w:val="22"/>
            <w:lang w:eastAsia="en-AU"/>
          </w:rPr>
          <w:tab/>
        </w:r>
        <w:r w:rsidR="00C639FE" w:rsidRPr="0047019E">
          <w:t>Specific issues provisions</w:t>
        </w:r>
        <w:r w:rsidR="00C639FE" w:rsidRPr="00C639FE">
          <w:rPr>
            <w:vanish/>
          </w:rPr>
          <w:tab/>
        </w:r>
        <w:r w:rsidR="00C639FE" w:rsidRPr="00C639FE">
          <w:rPr>
            <w:vanish/>
          </w:rPr>
          <w:fldChar w:fldCharType="begin"/>
        </w:r>
        <w:r w:rsidR="00C639FE" w:rsidRPr="00C639FE">
          <w:rPr>
            <w:vanish/>
          </w:rPr>
          <w:instrText xml:space="preserve"> PAGEREF _Toc526417807 \h </w:instrText>
        </w:r>
        <w:r w:rsidR="00C639FE" w:rsidRPr="00C639FE">
          <w:rPr>
            <w:vanish/>
          </w:rPr>
        </w:r>
        <w:r w:rsidR="00C639FE" w:rsidRPr="00C639FE">
          <w:rPr>
            <w:vanish/>
          </w:rPr>
          <w:fldChar w:fldCharType="separate"/>
        </w:r>
        <w:r w:rsidR="004C6005">
          <w:rPr>
            <w:vanish/>
          </w:rPr>
          <w:t>372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08" w:history="1">
        <w:r w:rsidRPr="0047019E">
          <w:t>492</w:t>
        </w:r>
        <w:r>
          <w:rPr>
            <w:rFonts w:asciiTheme="minorHAnsi" w:eastAsiaTheme="minorEastAsia" w:hAnsiTheme="minorHAnsi" w:cstheme="minorBidi"/>
            <w:sz w:val="22"/>
            <w:szCs w:val="22"/>
            <w:lang w:eastAsia="en-AU"/>
          </w:rPr>
          <w:tab/>
        </w:r>
        <w:r w:rsidRPr="0047019E">
          <w:t xml:space="preserve">What is a </w:t>
        </w:r>
        <w:r w:rsidRPr="0047019E">
          <w:rPr>
            <w:i/>
          </w:rPr>
          <w:t>specific issues provision</w:t>
        </w:r>
        <w:r w:rsidRPr="0047019E">
          <w:t>?</w:t>
        </w:r>
        <w:r>
          <w:tab/>
        </w:r>
        <w:r>
          <w:fldChar w:fldCharType="begin"/>
        </w:r>
        <w:r>
          <w:instrText xml:space="preserve"> PAGEREF _Toc526417808 \h </w:instrText>
        </w:r>
        <w:r>
          <w:fldChar w:fldCharType="separate"/>
        </w:r>
        <w:r w:rsidR="004C6005">
          <w:t>372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09" w:history="1">
        <w:r w:rsidR="00C639FE" w:rsidRPr="0047019E">
          <w:t>Part 14.13</w:t>
        </w:r>
        <w:r w:rsidR="00C639FE">
          <w:rPr>
            <w:rFonts w:asciiTheme="minorHAnsi" w:eastAsiaTheme="minorEastAsia" w:hAnsiTheme="minorHAnsi" w:cstheme="minorBidi"/>
            <w:b w:val="0"/>
            <w:sz w:val="22"/>
            <w:szCs w:val="22"/>
            <w:lang w:eastAsia="en-AU"/>
          </w:rPr>
          <w:tab/>
        </w:r>
        <w:r w:rsidR="00C639FE" w:rsidRPr="0047019E">
          <w:t>Annual review reports—parental responsibility provisions and supervision provisions</w:t>
        </w:r>
        <w:r w:rsidR="00C639FE" w:rsidRPr="00C639FE">
          <w:rPr>
            <w:vanish/>
          </w:rPr>
          <w:tab/>
        </w:r>
        <w:r w:rsidR="00C639FE" w:rsidRPr="00C639FE">
          <w:rPr>
            <w:vanish/>
          </w:rPr>
          <w:fldChar w:fldCharType="begin"/>
        </w:r>
        <w:r w:rsidR="00C639FE" w:rsidRPr="00C639FE">
          <w:rPr>
            <w:vanish/>
          </w:rPr>
          <w:instrText xml:space="preserve"> PAGEREF _Toc526417809 \h </w:instrText>
        </w:r>
        <w:r w:rsidR="00C639FE" w:rsidRPr="00C639FE">
          <w:rPr>
            <w:vanish/>
          </w:rPr>
        </w:r>
        <w:r w:rsidR="00C639FE" w:rsidRPr="00C639FE">
          <w:rPr>
            <w:vanish/>
          </w:rPr>
          <w:fldChar w:fldCharType="separate"/>
        </w:r>
        <w:r w:rsidR="004C6005">
          <w:rPr>
            <w:vanish/>
          </w:rPr>
          <w:t>373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0" w:history="1">
        <w:r w:rsidRPr="0047019E">
          <w:t>492A</w:t>
        </w:r>
        <w:r>
          <w:rPr>
            <w:rFonts w:asciiTheme="minorHAnsi" w:eastAsiaTheme="minorEastAsia" w:hAnsiTheme="minorHAnsi" w:cstheme="minorBidi"/>
            <w:sz w:val="22"/>
            <w:szCs w:val="22"/>
            <w:lang w:eastAsia="en-AU"/>
          </w:rPr>
          <w:tab/>
        </w:r>
        <w:r w:rsidRPr="0047019E">
          <w:t>Definitions—pt 14.13</w:t>
        </w:r>
        <w:r>
          <w:tab/>
        </w:r>
        <w:r>
          <w:fldChar w:fldCharType="begin"/>
        </w:r>
        <w:r>
          <w:instrText xml:space="preserve"> PAGEREF _Toc526417810 \h </w:instrText>
        </w:r>
        <w:r>
          <w:fldChar w:fldCharType="separate"/>
        </w:r>
        <w:r w:rsidR="004C6005">
          <w:t>373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1" w:history="1">
        <w:r w:rsidRPr="0047019E">
          <w:t>493</w:t>
        </w:r>
        <w:r>
          <w:rPr>
            <w:rFonts w:asciiTheme="minorHAnsi" w:eastAsiaTheme="minorEastAsia" w:hAnsiTheme="minorHAnsi" w:cstheme="minorBidi"/>
            <w:sz w:val="22"/>
            <w:szCs w:val="22"/>
            <w:lang w:eastAsia="en-AU"/>
          </w:rPr>
          <w:tab/>
        </w:r>
        <w:r w:rsidRPr="0047019E">
          <w:t xml:space="preserve">What is a </w:t>
        </w:r>
        <w:r w:rsidRPr="0047019E">
          <w:rPr>
            <w:i/>
          </w:rPr>
          <w:t>reviewable care and protection order</w:t>
        </w:r>
        <w:r w:rsidRPr="0047019E">
          <w:t>?</w:t>
        </w:r>
        <w:r>
          <w:tab/>
        </w:r>
        <w:r>
          <w:fldChar w:fldCharType="begin"/>
        </w:r>
        <w:r>
          <w:instrText xml:space="preserve"> PAGEREF _Toc526417811 \h </w:instrText>
        </w:r>
        <w:r>
          <w:fldChar w:fldCharType="separate"/>
        </w:r>
        <w:r w:rsidR="004C6005">
          <w:t>373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2" w:history="1">
        <w:r w:rsidRPr="0047019E">
          <w:t>494</w:t>
        </w:r>
        <w:r>
          <w:rPr>
            <w:rFonts w:asciiTheme="minorHAnsi" w:eastAsiaTheme="minorEastAsia" w:hAnsiTheme="minorHAnsi" w:cstheme="minorBidi"/>
            <w:sz w:val="22"/>
            <w:szCs w:val="22"/>
            <w:lang w:eastAsia="en-AU"/>
          </w:rPr>
          <w:tab/>
        </w:r>
        <w:r w:rsidRPr="0047019E">
          <w:t xml:space="preserve">What is an </w:t>
        </w:r>
        <w:r w:rsidRPr="0047019E">
          <w:rPr>
            <w:i/>
          </w:rPr>
          <w:t>annual review report</w:t>
        </w:r>
        <w:r w:rsidRPr="0047019E">
          <w:t>?</w:t>
        </w:r>
        <w:r>
          <w:tab/>
        </w:r>
        <w:r>
          <w:fldChar w:fldCharType="begin"/>
        </w:r>
        <w:r>
          <w:instrText xml:space="preserve"> PAGEREF _Toc526417812 \h </w:instrText>
        </w:r>
        <w:r>
          <w:fldChar w:fldCharType="separate"/>
        </w:r>
        <w:r w:rsidR="004C6005">
          <w:t>374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3" w:history="1">
        <w:r w:rsidRPr="0047019E">
          <w:t>495</w:t>
        </w:r>
        <w:r>
          <w:rPr>
            <w:rFonts w:asciiTheme="minorHAnsi" w:eastAsiaTheme="minorEastAsia" w:hAnsiTheme="minorHAnsi" w:cstheme="minorBidi"/>
            <w:sz w:val="22"/>
            <w:szCs w:val="22"/>
            <w:lang w:eastAsia="en-AU"/>
          </w:rPr>
          <w:tab/>
        </w:r>
        <w:r w:rsidRPr="0047019E">
          <w:t>Annual review report—prepared at least annually</w:t>
        </w:r>
        <w:r>
          <w:tab/>
        </w:r>
        <w:r>
          <w:fldChar w:fldCharType="begin"/>
        </w:r>
        <w:r>
          <w:instrText xml:space="preserve"> PAGEREF _Toc526417813 \h </w:instrText>
        </w:r>
        <w:r>
          <w:fldChar w:fldCharType="separate"/>
        </w:r>
        <w:r w:rsidR="004C6005">
          <w:t>374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4" w:history="1">
        <w:r w:rsidRPr="0047019E">
          <w:t>496</w:t>
        </w:r>
        <w:r>
          <w:rPr>
            <w:rFonts w:asciiTheme="minorHAnsi" w:eastAsiaTheme="minorEastAsia" w:hAnsiTheme="minorHAnsi" w:cstheme="minorBidi"/>
            <w:sz w:val="22"/>
            <w:szCs w:val="22"/>
            <w:lang w:eastAsia="en-AU"/>
          </w:rPr>
          <w:tab/>
        </w:r>
        <w:r w:rsidRPr="0047019E">
          <w:t>Annual review report—consultation</w:t>
        </w:r>
        <w:r>
          <w:tab/>
        </w:r>
        <w:r>
          <w:fldChar w:fldCharType="begin"/>
        </w:r>
        <w:r>
          <w:instrText xml:space="preserve"> PAGEREF _Toc526417814 \h </w:instrText>
        </w:r>
        <w:r>
          <w:fldChar w:fldCharType="separate"/>
        </w:r>
        <w:r w:rsidR="004C6005">
          <w:t>374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5" w:history="1">
        <w:r w:rsidRPr="0047019E">
          <w:t>497</w:t>
        </w:r>
        <w:r>
          <w:rPr>
            <w:rFonts w:asciiTheme="minorHAnsi" w:eastAsiaTheme="minorEastAsia" w:hAnsiTheme="minorHAnsi" w:cstheme="minorBidi"/>
            <w:sz w:val="22"/>
            <w:szCs w:val="22"/>
            <w:lang w:eastAsia="en-AU"/>
          </w:rPr>
          <w:tab/>
        </w:r>
        <w:r w:rsidRPr="0047019E">
          <w:t>Annual review report—must be given to certain people</w:t>
        </w:r>
        <w:r>
          <w:tab/>
        </w:r>
        <w:r>
          <w:fldChar w:fldCharType="begin"/>
        </w:r>
        <w:r>
          <w:instrText xml:space="preserve"> PAGEREF _Toc526417815 \h </w:instrText>
        </w:r>
        <w:r>
          <w:fldChar w:fldCharType="separate"/>
        </w:r>
        <w:r w:rsidR="004C6005">
          <w:t>375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6" w:history="1">
        <w:r w:rsidRPr="0047019E">
          <w:t>498</w:t>
        </w:r>
        <w:r>
          <w:rPr>
            <w:rFonts w:asciiTheme="minorHAnsi" w:eastAsiaTheme="minorEastAsia" w:hAnsiTheme="minorHAnsi" w:cstheme="minorBidi"/>
            <w:sz w:val="22"/>
            <w:szCs w:val="22"/>
            <w:lang w:eastAsia="en-AU"/>
          </w:rPr>
          <w:tab/>
        </w:r>
        <w:r w:rsidRPr="0047019E">
          <w:t>Annual review report—application for waiver of obligation to give report to someone</w:t>
        </w:r>
        <w:r>
          <w:tab/>
        </w:r>
        <w:r>
          <w:fldChar w:fldCharType="begin"/>
        </w:r>
        <w:r>
          <w:instrText xml:space="preserve"> PAGEREF _Toc526417816 \h </w:instrText>
        </w:r>
        <w:r>
          <w:fldChar w:fldCharType="separate"/>
        </w:r>
        <w:r w:rsidR="004C6005">
          <w:t>376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7" w:history="1">
        <w:r w:rsidRPr="0047019E">
          <w:t>499</w:t>
        </w:r>
        <w:r>
          <w:rPr>
            <w:rFonts w:asciiTheme="minorHAnsi" w:eastAsiaTheme="minorEastAsia" w:hAnsiTheme="minorHAnsi" w:cstheme="minorBidi"/>
            <w:sz w:val="22"/>
            <w:szCs w:val="22"/>
            <w:lang w:eastAsia="en-AU"/>
          </w:rPr>
          <w:tab/>
        </w:r>
        <w:r w:rsidRPr="0047019E">
          <w:t>Annual review report—waiver of obligation to give annual review report to someone</w:t>
        </w:r>
        <w:r>
          <w:tab/>
        </w:r>
        <w:r>
          <w:fldChar w:fldCharType="begin"/>
        </w:r>
        <w:r>
          <w:instrText xml:space="preserve"> PAGEREF _Toc526417817 \h </w:instrText>
        </w:r>
        <w:r>
          <w:fldChar w:fldCharType="separate"/>
        </w:r>
        <w:r w:rsidR="004C6005">
          <w:t>376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8" w:history="1">
        <w:r w:rsidRPr="0047019E">
          <w:t>500</w:t>
        </w:r>
        <w:r>
          <w:rPr>
            <w:rFonts w:asciiTheme="minorHAnsi" w:eastAsiaTheme="minorEastAsia" w:hAnsiTheme="minorHAnsi" w:cstheme="minorBidi"/>
            <w:sz w:val="22"/>
            <w:szCs w:val="22"/>
            <w:lang w:eastAsia="en-AU"/>
          </w:rPr>
          <w:tab/>
        </w:r>
        <w:r w:rsidRPr="0047019E">
          <w:t>Annual review report—public advocate may require director</w:t>
        </w:r>
        <w:r w:rsidRPr="0047019E">
          <w:noBreakHyphen/>
          <w:t>general to give annual review report to someone</w:t>
        </w:r>
        <w:r>
          <w:tab/>
        </w:r>
        <w:r>
          <w:fldChar w:fldCharType="begin"/>
        </w:r>
        <w:r>
          <w:instrText xml:space="preserve"> PAGEREF _Toc526417818 \h </w:instrText>
        </w:r>
        <w:r>
          <w:fldChar w:fldCharType="separate"/>
        </w:r>
        <w:r w:rsidR="004C6005">
          <w:t>377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19" w:history="1">
        <w:r w:rsidRPr="0047019E">
          <w:t>501</w:t>
        </w:r>
        <w:r>
          <w:rPr>
            <w:rFonts w:asciiTheme="minorHAnsi" w:eastAsiaTheme="minorEastAsia" w:hAnsiTheme="minorHAnsi" w:cstheme="minorBidi"/>
            <w:sz w:val="22"/>
            <w:szCs w:val="22"/>
            <w:lang w:eastAsia="en-AU"/>
          </w:rPr>
          <w:tab/>
        </w:r>
        <w:r w:rsidRPr="0047019E">
          <w:t>Annual review report—extension of care and protection order</w:t>
        </w:r>
        <w:r>
          <w:tab/>
        </w:r>
        <w:r>
          <w:fldChar w:fldCharType="begin"/>
        </w:r>
        <w:r>
          <w:instrText xml:space="preserve"> PAGEREF _Toc526417819 \h </w:instrText>
        </w:r>
        <w:r>
          <w:fldChar w:fldCharType="separate"/>
        </w:r>
        <w:r w:rsidR="004C6005">
          <w:t>378</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820" w:history="1">
        <w:r w:rsidR="00C639FE" w:rsidRPr="0047019E">
          <w:t>Chapter 15</w:t>
        </w:r>
        <w:r w:rsidR="00C639FE">
          <w:rPr>
            <w:rFonts w:asciiTheme="minorHAnsi" w:eastAsiaTheme="minorEastAsia" w:hAnsiTheme="minorHAnsi" w:cstheme="minorBidi"/>
            <w:b w:val="0"/>
            <w:sz w:val="22"/>
            <w:szCs w:val="22"/>
            <w:lang w:eastAsia="en-AU"/>
          </w:rPr>
          <w:tab/>
        </w:r>
        <w:r w:rsidR="00C639FE" w:rsidRPr="0047019E">
          <w:t>Care and protection—director</w:t>
        </w:r>
        <w:r w:rsidR="00C639FE" w:rsidRPr="0047019E">
          <w:noBreakHyphen/>
          <w:t>general has aspect of parental responsibility</w:t>
        </w:r>
        <w:r w:rsidR="00C639FE" w:rsidRPr="00C639FE">
          <w:rPr>
            <w:vanish/>
          </w:rPr>
          <w:tab/>
        </w:r>
        <w:r w:rsidR="00C639FE" w:rsidRPr="00C639FE">
          <w:rPr>
            <w:vanish/>
          </w:rPr>
          <w:fldChar w:fldCharType="begin"/>
        </w:r>
        <w:r w:rsidR="00C639FE" w:rsidRPr="00C639FE">
          <w:rPr>
            <w:vanish/>
          </w:rPr>
          <w:instrText xml:space="preserve"> PAGEREF _Toc526417820 \h </w:instrText>
        </w:r>
        <w:r w:rsidR="00C639FE" w:rsidRPr="00C639FE">
          <w:rPr>
            <w:vanish/>
          </w:rPr>
        </w:r>
        <w:r w:rsidR="00C639FE" w:rsidRPr="00C639FE">
          <w:rPr>
            <w:vanish/>
          </w:rPr>
          <w:fldChar w:fldCharType="separate"/>
        </w:r>
        <w:r w:rsidR="004C6005">
          <w:rPr>
            <w:vanish/>
          </w:rPr>
          <w:t>379</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21" w:history="1">
        <w:r w:rsidR="00C639FE" w:rsidRPr="0047019E">
          <w:t>Part 15.1</w:t>
        </w:r>
        <w:r w:rsidR="00C639FE">
          <w:rPr>
            <w:rFonts w:asciiTheme="minorHAnsi" w:eastAsiaTheme="minorEastAsia" w:hAnsiTheme="minorHAnsi" w:cstheme="minorBidi"/>
            <w:b w:val="0"/>
            <w:sz w:val="22"/>
            <w:szCs w:val="22"/>
            <w:lang w:eastAsia="en-AU"/>
          </w:rPr>
          <w:tab/>
        </w:r>
        <w:r w:rsidR="00C639FE" w:rsidRPr="0047019E">
          <w:t>General</w:t>
        </w:r>
        <w:r w:rsidR="00C639FE" w:rsidRPr="00C639FE">
          <w:rPr>
            <w:vanish/>
          </w:rPr>
          <w:tab/>
        </w:r>
        <w:r w:rsidR="00C639FE" w:rsidRPr="00C639FE">
          <w:rPr>
            <w:vanish/>
          </w:rPr>
          <w:fldChar w:fldCharType="begin"/>
        </w:r>
        <w:r w:rsidR="00C639FE" w:rsidRPr="00C639FE">
          <w:rPr>
            <w:vanish/>
          </w:rPr>
          <w:instrText xml:space="preserve"> PAGEREF _Toc526417821 \h </w:instrText>
        </w:r>
        <w:r w:rsidR="00C639FE" w:rsidRPr="00C639FE">
          <w:rPr>
            <w:vanish/>
          </w:rPr>
        </w:r>
        <w:r w:rsidR="00C639FE" w:rsidRPr="00C639FE">
          <w:rPr>
            <w:vanish/>
          </w:rPr>
          <w:fldChar w:fldCharType="separate"/>
        </w:r>
        <w:r w:rsidR="004C6005">
          <w:rPr>
            <w:vanish/>
          </w:rPr>
          <w:t>379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22" w:history="1">
        <w:r w:rsidRPr="0047019E">
          <w:t>502</w:t>
        </w:r>
        <w:r>
          <w:rPr>
            <w:rFonts w:asciiTheme="minorHAnsi" w:eastAsiaTheme="minorEastAsia" w:hAnsiTheme="minorHAnsi" w:cstheme="minorBidi"/>
            <w:sz w:val="22"/>
            <w:szCs w:val="22"/>
            <w:lang w:eastAsia="en-AU"/>
          </w:rPr>
          <w:tab/>
        </w:r>
        <w:r w:rsidRPr="0047019E">
          <w:t>Definitions—Act</w:t>
        </w:r>
        <w:r>
          <w:tab/>
        </w:r>
        <w:r>
          <w:fldChar w:fldCharType="begin"/>
        </w:r>
        <w:r>
          <w:instrText xml:space="preserve"> PAGEREF _Toc526417822 \h </w:instrText>
        </w:r>
        <w:r>
          <w:fldChar w:fldCharType="separate"/>
        </w:r>
        <w:r w:rsidR="004C6005">
          <w:t>379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23" w:history="1">
        <w:r w:rsidRPr="0047019E">
          <w:t>503</w:t>
        </w:r>
        <w:r>
          <w:rPr>
            <w:rFonts w:asciiTheme="minorHAnsi" w:eastAsiaTheme="minorEastAsia" w:hAnsiTheme="minorHAnsi" w:cstheme="minorBidi"/>
            <w:sz w:val="22"/>
            <w:szCs w:val="22"/>
            <w:lang w:eastAsia="en-AU"/>
          </w:rPr>
          <w:tab/>
        </w:r>
        <w:r w:rsidRPr="0047019E">
          <w:t>Director</w:t>
        </w:r>
        <w:r w:rsidRPr="0047019E">
          <w:noBreakHyphen/>
          <w:t>general may provide assistance</w:t>
        </w:r>
        <w:r>
          <w:tab/>
        </w:r>
        <w:r>
          <w:fldChar w:fldCharType="begin"/>
        </w:r>
        <w:r>
          <w:instrText xml:space="preserve"> PAGEREF _Toc526417823 \h </w:instrText>
        </w:r>
        <w:r>
          <w:fldChar w:fldCharType="separate"/>
        </w:r>
        <w:r w:rsidR="004C6005">
          <w:t>380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24" w:history="1">
        <w:r w:rsidR="00C639FE" w:rsidRPr="0047019E">
          <w:t>Part 15.2</w:t>
        </w:r>
        <w:r w:rsidR="00C639FE">
          <w:rPr>
            <w:rFonts w:asciiTheme="minorHAnsi" w:eastAsiaTheme="minorEastAsia" w:hAnsiTheme="minorHAnsi" w:cstheme="minorBidi"/>
            <w:b w:val="0"/>
            <w:sz w:val="22"/>
            <w:szCs w:val="22"/>
            <w:lang w:eastAsia="en-AU"/>
          </w:rPr>
          <w:tab/>
        </w:r>
        <w:r w:rsidR="00C639FE" w:rsidRPr="0047019E">
          <w:t>Director</w:t>
        </w:r>
        <w:r w:rsidR="00C639FE" w:rsidRPr="0047019E">
          <w:noBreakHyphen/>
          <w:t>general has long-term care responsibility</w:t>
        </w:r>
        <w:r w:rsidR="00C639FE" w:rsidRPr="00C639FE">
          <w:rPr>
            <w:vanish/>
          </w:rPr>
          <w:tab/>
        </w:r>
        <w:r w:rsidR="00C639FE" w:rsidRPr="00C639FE">
          <w:rPr>
            <w:vanish/>
          </w:rPr>
          <w:fldChar w:fldCharType="begin"/>
        </w:r>
        <w:r w:rsidR="00C639FE" w:rsidRPr="00C639FE">
          <w:rPr>
            <w:vanish/>
          </w:rPr>
          <w:instrText xml:space="preserve"> PAGEREF _Toc526417824 \h </w:instrText>
        </w:r>
        <w:r w:rsidR="00C639FE" w:rsidRPr="00C639FE">
          <w:rPr>
            <w:vanish/>
          </w:rPr>
        </w:r>
        <w:r w:rsidR="00C639FE" w:rsidRPr="00C639FE">
          <w:rPr>
            <w:vanish/>
          </w:rPr>
          <w:fldChar w:fldCharType="separate"/>
        </w:r>
        <w:r w:rsidR="004C6005">
          <w:rPr>
            <w:vanish/>
          </w:rPr>
          <w:t>382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25" w:history="1">
        <w:r w:rsidRPr="0047019E">
          <w:t>504</w:t>
        </w:r>
        <w:r>
          <w:rPr>
            <w:rFonts w:asciiTheme="minorHAnsi" w:eastAsiaTheme="minorEastAsia" w:hAnsiTheme="minorHAnsi" w:cstheme="minorBidi"/>
            <w:sz w:val="22"/>
            <w:szCs w:val="22"/>
            <w:lang w:eastAsia="en-AU"/>
          </w:rPr>
          <w:tab/>
        </w:r>
        <w:r w:rsidRPr="0047019E">
          <w:t>Director</w:t>
        </w:r>
        <w:r w:rsidRPr="0047019E">
          <w:noBreakHyphen/>
          <w:t>general sharing long-term care responsibility</w:t>
        </w:r>
        <w:r>
          <w:tab/>
        </w:r>
        <w:r>
          <w:fldChar w:fldCharType="begin"/>
        </w:r>
        <w:r>
          <w:instrText xml:space="preserve"> PAGEREF _Toc526417825 \h </w:instrText>
        </w:r>
        <w:r>
          <w:fldChar w:fldCharType="separate"/>
        </w:r>
        <w:r w:rsidR="004C6005">
          <w:t>382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26" w:history="1">
        <w:r w:rsidRPr="0047019E">
          <w:t>505</w:t>
        </w:r>
        <w:r>
          <w:rPr>
            <w:rFonts w:asciiTheme="minorHAnsi" w:eastAsiaTheme="minorEastAsia" w:hAnsiTheme="minorHAnsi" w:cstheme="minorBidi"/>
            <w:sz w:val="22"/>
            <w:szCs w:val="22"/>
            <w:lang w:eastAsia="en-AU"/>
          </w:rPr>
          <w:tab/>
        </w:r>
        <w:r w:rsidRPr="0047019E">
          <w:t>Director</w:t>
        </w:r>
        <w:r w:rsidRPr="0047019E">
          <w:noBreakHyphen/>
          <w:t>general must consult about long-term care</w:t>
        </w:r>
        <w:r>
          <w:tab/>
        </w:r>
        <w:r>
          <w:fldChar w:fldCharType="begin"/>
        </w:r>
        <w:r>
          <w:instrText xml:space="preserve"> PAGEREF _Toc526417826 \h </w:instrText>
        </w:r>
        <w:r>
          <w:fldChar w:fldCharType="separate"/>
        </w:r>
        <w:r w:rsidR="004C6005">
          <w:t>382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27" w:history="1">
        <w:r w:rsidR="00C639FE" w:rsidRPr="0047019E">
          <w:t>Part 15.3</w:t>
        </w:r>
        <w:r w:rsidR="00C639FE">
          <w:rPr>
            <w:rFonts w:asciiTheme="minorHAnsi" w:eastAsiaTheme="minorEastAsia" w:hAnsiTheme="minorHAnsi" w:cstheme="minorBidi"/>
            <w:b w:val="0"/>
            <w:sz w:val="22"/>
            <w:szCs w:val="22"/>
            <w:lang w:eastAsia="en-AU"/>
          </w:rPr>
          <w:tab/>
        </w:r>
        <w:r w:rsidR="00C639FE" w:rsidRPr="0047019E">
          <w:t>Director</w:t>
        </w:r>
        <w:r w:rsidR="00C639FE" w:rsidRPr="0047019E">
          <w:noBreakHyphen/>
          <w:t>general has daily care responsibility</w:t>
        </w:r>
        <w:r w:rsidR="00C639FE" w:rsidRPr="00C639FE">
          <w:rPr>
            <w:vanish/>
          </w:rPr>
          <w:tab/>
        </w:r>
        <w:r w:rsidR="00C639FE" w:rsidRPr="00C639FE">
          <w:rPr>
            <w:vanish/>
          </w:rPr>
          <w:fldChar w:fldCharType="begin"/>
        </w:r>
        <w:r w:rsidR="00C639FE" w:rsidRPr="00C639FE">
          <w:rPr>
            <w:vanish/>
          </w:rPr>
          <w:instrText xml:space="preserve"> PAGEREF _Toc526417827 \h </w:instrText>
        </w:r>
        <w:r w:rsidR="00C639FE" w:rsidRPr="00C639FE">
          <w:rPr>
            <w:vanish/>
          </w:rPr>
        </w:r>
        <w:r w:rsidR="00C639FE" w:rsidRPr="00C639FE">
          <w:rPr>
            <w:vanish/>
          </w:rPr>
          <w:fldChar w:fldCharType="separate"/>
        </w:r>
        <w:r w:rsidR="004C6005">
          <w:rPr>
            <w:vanish/>
          </w:rPr>
          <w:t>383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28" w:history="1">
        <w:r w:rsidRPr="0047019E">
          <w:t>506</w:t>
        </w:r>
        <w:r>
          <w:rPr>
            <w:rFonts w:asciiTheme="minorHAnsi" w:eastAsiaTheme="minorEastAsia" w:hAnsiTheme="minorHAnsi" w:cstheme="minorBidi"/>
            <w:sz w:val="22"/>
            <w:szCs w:val="22"/>
            <w:lang w:eastAsia="en-AU"/>
          </w:rPr>
          <w:tab/>
        </w:r>
        <w:r w:rsidRPr="0047019E">
          <w:t>Pt 15.3 applies to care and protection chapters</w:t>
        </w:r>
        <w:r>
          <w:tab/>
        </w:r>
        <w:r>
          <w:fldChar w:fldCharType="begin"/>
        </w:r>
        <w:r>
          <w:instrText xml:space="preserve"> PAGEREF _Toc526417828 \h </w:instrText>
        </w:r>
        <w:r>
          <w:fldChar w:fldCharType="separate"/>
        </w:r>
        <w:r w:rsidR="004C6005">
          <w:t>383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29" w:history="1">
        <w:r w:rsidRPr="0047019E">
          <w:t>507</w:t>
        </w:r>
        <w:r>
          <w:rPr>
            <w:rFonts w:asciiTheme="minorHAnsi" w:eastAsiaTheme="minorEastAsia" w:hAnsiTheme="minorHAnsi" w:cstheme="minorBidi"/>
            <w:sz w:val="22"/>
            <w:szCs w:val="22"/>
            <w:lang w:eastAsia="en-AU"/>
          </w:rPr>
          <w:tab/>
        </w:r>
        <w:r w:rsidRPr="0047019E">
          <w:t>Public advocate to be told about action following appraisals</w:t>
        </w:r>
        <w:r>
          <w:tab/>
        </w:r>
        <w:r>
          <w:fldChar w:fldCharType="begin"/>
        </w:r>
        <w:r>
          <w:instrText xml:space="preserve"> PAGEREF _Toc526417829 \h </w:instrText>
        </w:r>
        <w:r>
          <w:fldChar w:fldCharType="separate"/>
        </w:r>
        <w:r w:rsidR="004C6005">
          <w:t>384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30" w:history="1">
        <w:r w:rsidR="00C639FE" w:rsidRPr="0047019E">
          <w:t>Part 15.4</w:t>
        </w:r>
        <w:r w:rsidR="00C639FE">
          <w:rPr>
            <w:rFonts w:asciiTheme="minorHAnsi" w:eastAsiaTheme="minorEastAsia" w:hAnsiTheme="minorHAnsi" w:cstheme="minorBidi"/>
            <w:b w:val="0"/>
            <w:sz w:val="22"/>
            <w:szCs w:val="22"/>
            <w:lang w:eastAsia="en-AU"/>
          </w:rPr>
          <w:tab/>
        </w:r>
        <w:r w:rsidR="00C639FE" w:rsidRPr="0047019E">
          <w:t>Out-of-home carers</w:t>
        </w:r>
        <w:r w:rsidR="00C639FE" w:rsidRPr="00C639FE">
          <w:rPr>
            <w:vanish/>
          </w:rPr>
          <w:tab/>
        </w:r>
        <w:r w:rsidR="00C639FE" w:rsidRPr="00C639FE">
          <w:rPr>
            <w:vanish/>
          </w:rPr>
          <w:fldChar w:fldCharType="begin"/>
        </w:r>
        <w:r w:rsidR="00C639FE" w:rsidRPr="00C639FE">
          <w:rPr>
            <w:vanish/>
          </w:rPr>
          <w:instrText xml:space="preserve"> PAGEREF _Toc526417830 \h </w:instrText>
        </w:r>
        <w:r w:rsidR="00C639FE" w:rsidRPr="00C639FE">
          <w:rPr>
            <w:vanish/>
          </w:rPr>
        </w:r>
        <w:r w:rsidR="00C639FE" w:rsidRPr="00C639FE">
          <w:rPr>
            <w:vanish/>
          </w:rPr>
          <w:fldChar w:fldCharType="separate"/>
        </w:r>
        <w:r w:rsidR="004C6005">
          <w:rPr>
            <w:vanish/>
          </w:rPr>
          <w:t>386</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31" w:history="1">
        <w:r w:rsidR="00C639FE" w:rsidRPr="0047019E">
          <w:t>Division 15.4.1</w:t>
        </w:r>
        <w:r w:rsidR="00C639FE">
          <w:rPr>
            <w:rFonts w:asciiTheme="minorHAnsi" w:eastAsiaTheme="minorEastAsia" w:hAnsiTheme="minorHAnsi" w:cstheme="minorBidi"/>
            <w:b w:val="0"/>
            <w:sz w:val="22"/>
            <w:szCs w:val="22"/>
            <w:lang w:eastAsia="en-AU"/>
          </w:rPr>
          <w:tab/>
        </w:r>
        <w:r w:rsidR="00C639FE" w:rsidRPr="0047019E">
          <w:t>Placement with out-of-home carer</w:t>
        </w:r>
        <w:r w:rsidR="00C639FE" w:rsidRPr="00C639FE">
          <w:rPr>
            <w:vanish/>
          </w:rPr>
          <w:tab/>
        </w:r>
        <w:r w:rsidR="00C639FE" w:rsidRPr="00C639FE">
          <w:rPr>
            <w:vanish/>
          </w:rPr>
          <w:fldChar w:fldCharType="begin"/>
        </w:r>
        <w:r w:rsidR="00C639FE" w:rsidRPr="00C639FE">
          <w:rPr>
            <w:vanish/>
          </w:rPr>
          <w:instrText xml:space="preserve"> PAGEREF _Toc526417831 \h </w:instrText>
        </w:r>
        <w:r w:rsidR="00C639FE" w:rsidRPr="00C639FE">
          <w:rPr>
            <w:vanish/>
          </w:rPr>
        </w:r>
        <w:r w:rsidR="00C639FE" w:rsidRPr="00C639FE">
          <w:rPr>
            <w:vanish/>
          </w:rPr>
          <w:fldChar w:fldCharType="separate"/>
        </w:r>
        <w:r w:rsidR="004C6005">
          <w:rPr>
            <w:vanish/>
          </w:rPr>
          <w:t>386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32" w:history="1">
        <w:r w:rsidRPr="0047019E">
          <w:t>508</w:t>
        </w:r>
        <w:r>
          <w:rPr>
            <w:rFonts w:asciiTheme="minorHAnsi" w:eastAsiaTheme="minorEastAsia" w:hAnsiTheme="minorHAnsi" w:cstheme="minorBidi"/>
            <w:sz w:val="22"/>
            <w:szCs w:val="22"/>
            <w:lang w:eastAsia="en-AU"/>
          </w:rPr>
          <w:tab/>
        </w:r>
        <w:r w:rsidRPr="0047019E">
          <w:t xml:space="preserve">Who is an </w:t>
        </w:r>
        <w:r w:rsidRPr="0047019E">
          <w:rPr>
            <w:i/>
          </w:rPr>
          <w:t>out-of-home carer</w:t>
        </w:r>
        <w:r w:rsidRPr="0047019E">
          <w:t>?</w:t>
        </w:r>
        <w:r>
          <w:tab/>
        </w:r>
        <w:r>
          <w:fldChar w:fldCharType="begin"/>
        </w:r>
        <w:r>
          <w:instrText xml:space="preserve"> PAGEREF _Toc526417832 \h </w:instrText>
        </w:r>
        <w:r>
          <w:fldChar w:fldCharType="separate"/>
        </w:r>
        <w:r w:rsidR="004C6005">
          <w:t>386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33" w:history="1">
        <w:r w:rsidRPr="0047019E">
          <w:t>512</w:t>
        </w:r>
        <w:r>
          <w:rPr>
            <w:rFonts w:asciiTheme="minorHAnsi" w:eastAsiaTheme="minorEastAsia" w:hAnsiTheme="minorHAnsi" w:cstheme="minorBidi"/>
            <w:sz w:val="22"/>
            <w:szCs w:val="22"/>
            <w:lang w:eastAsia="en-AU"/>
          </w:rPr>
          <w:tab/>
        </w:r>
        <w:r w:rsidRPr="0047019E">
          <w:t>Director-general must place child or young person with out</w:t>
        </w:r>
        <w:r w:rsidRPr="0047019E">
          <w:noBreakHyphen/>
          <w:t>of</w:t>
        </w:r>
        <w:r w:rsidRPr="0047019E">
          <w:noBreakHyphen/>
          <w:t>home carer</w:t>
        </w:r>
        <w:r>
          <w:tab/>
        </w:r>
        <w:r>
          <w:fldChar w:fldCharType="begin"/>
        </w:r>
        <w:r>
          <w:instrText xml:space="preserve"> PAGEREF _Toc526417833 \h </w:instrText>
        </w:r>
        <w:r>
          <w:fldChar w:fldCharType="separate"/>
        </w:r>
        <w:r w:rsidR="004C6005">
          <w:t>386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34" w:history="1">
        <w:r w:rsidRPr="0047019E">
          <w:t>513</w:t>
        </w:r>
        <w:r>
          <w:rPr>
            <w:rFonts w:asciiTheme="minorHAnsi" w:eastAsiaTheme="minorEastAsia" w:hAnsiTheme="minorHAnsi" w:cstheme="minorBidi"/>
            <w:sz w:val="22"/>
            <w:szCs w:val="22"/>
            <w:lang w:eastAsia="en-AU"/>
          </w:rPr>
          <w:tab/>
        </w:r>
        <w:r w:rsidRPr="0047019E">
          <w:t>Priorities for placement with out-of-home carer—Aboriginal or Torres Strait Islander child or young person</w:t>
        </w:r>
        <w:r>
          <w:tab/>
        </w:r>
        <w:r>
          <w:fldChar w:fldCharType="begin"/>
        </w:r>
        <w:r>
          <w:instrText xml:space="preserve"> PAGEREF _Toc526417834 \h </w:instrText>
        </w:r>
        <w:r>
          <w:fldChar w:fldCharType="separate"/>
        </w:r>
        <w:r w:rsidR="004C6005">
          <w:t>388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35" w:history="1">
        <w:r w:rsidRPr="0047019E">
          <w:t>514</w:t>
        </w:r>
        <w:r>
          <w:rPr>
            <w:rFonts w:asciiTheme="minorHAnsi" w:eastAsiaTheme="minorEastAsia" w:hAnsiTheme="minorHAnsi" w:cstheme="minorBidi"/>
            <w:sz w:val="22"/>
            <w:szCs w:val="22"/>
            <w:lang w:eastAsia="en-AU"/>
          </w:rPr>
          <w:tab/>
        </w:r>
        <w:r w:rsidRPr="0047019E">
          <w:t>Residential care service may accommodate child or young person at place of care</w:t>
        </w:r>
        <w:r>
          <w:tab/>
        </w:r>
        <w:r>
          <w:fldChar w:fldCharType="begin"/>
        </w:r>
        <w:r>
          <w:instrText xml:space="preserve"> PAGEREF _Toc526417835 \h </w:instrText>
        </w:r>
        <w:r>
          <w:fldChar w:fldCharType="separate"/>
        </w:r>
        <w:r w:rsidR="004C6005">
          <w:t>389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36" w:history="1">
        <w:r w:rsidR="00C639FE" w:rsidRPr="0047019E">
          <w:t>Division 15.4.1A</w:t>
        </w:r>
        <w:r w:rsidR="00C639FE">
          <w:rPr>
            <w:rFonts w:asciiTheme="minorHAnsi" w:eastAsiaTheme="minorEastAsia" w:hAnsiTheme="minorHAnsi" w:cstheme="minorBidi"/>
            <w:b w:val="0"/>
            <w:sz w:val="22"/>
            <w:szCs w:val="22"/>
            <w:lang w:eastAsia="en-AU"/>
          </w:rPr>
          <w:tab/>
        </w:r>
        <w:r w:rsidR="00C639FE" w:rsidRPr="0047019E">
          <w:t>Approval of carers</w:t>
        </w:r>
        <w:r w:rsidR="00C639FE" w:rsidRPr="00C639FE">
          <w:rPr>
            <w:vanish/>
          </w:rPr>
          <w:tab/>
        </w:r>
        <w:r w:rsidR="00C639FE" w:rsidRPr="00C639FE">
          <w:rPr>
            <w:vanish/>
          </w:rPr>
          <w:fldChar w:fldCharType="begin"/>
        </w:r>
        <w:r w:rsidR="00C639FE" w:rsidRPr="00C639FE">
          <w:rPr>
            <w:vanish/>
          </w:rPr>
          <w:instrText xml:space="preserve"> PAGEREF _Toc526417836 \h </w:instrText>
        </w:r>
        <w:r w:rsidR="00C639FE" w:rsidRPr="00C639FE">
          <w:rPr>
            <w:vanish/>
          </w:rPr>
        </w:r>
        <w:r w:rsidR="00C639FE" w:rsidRPr="00C639FE">
          <w:rPr>
            <w:vanish/>
          </w:rPr>
          <w:fldChar w:fldCharType="separate"/>
        </w:r>
        <w:r w:rsidR="004C6005">
          <w:rPr>
            <w:vanish/>
          </w:rPr>
          <w:t>390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37" w:history="1">
        <w:r w:rsidRPr="0047019E">
          <w:t>514A</w:t>
        </w:r>
        <w:r>
          <w:rPr>
            <w:rFonts w:asciiTheme="minorHAnsi" w:eastAsiaTheme="minorEastAsia" w:hAnsiTheme="minorHAnsi" w:cstheme="minorBidi"/>
            <w:sz w:val="22"/>
            <w:szCs w:val="22"/>
            <w:lang w:eastAsia="en-AU"/>
          </w:rPr>
          <w:tab/>
        </w:r>
        <w:r w:rsidRPr="0047019E">
          <w:t>Approved carers—individual may apply</w:t>
        </w:r>
        <w:r>
          <w:tab/>
        </w:r>
        <w:r>
          <w:fldChar w:fldCharType="begin"/>
        </w:r>
        <w:r>
          <w:instrText xml:space="preserve"> PAGEREF _Toc526417837 \h </w:instrText>
        </w:r>
        <w:r>
          <w:fldChar w:fldCharType="separate"/>
        </w:r>
        <w:r w:rsidR="004C6005">
          <w:t>390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38" w:history="1">
        <w:r w:rsidRPr="0047019E">
          <w:t>514B</w:t>
        </w:r>
        <w:r>
          <w:rPr>
            <w:rFonts w:asciiTheme="minorHAnsi" w:eastAsiaTheme="minorEastAsia" w:hAnsiTheme="minorHAnsi" w:cstheme="minorBidi"/>
            <w:sz w:val="22"/>
            <w:szCs w:val="22"/>
            <w:lang w:eastAsia="en-AU"/>
          </w:rPr>
          <w:tab/>
        </w:r>
        <w:r w:rsidRPr="0047019E">
          <w:t>Approved carers—director</w:t>
        </w:r>
        <w:r w:rsidRPr="0047019E">
          <w:noBreakHyphen/>
          <w:t>general may approve</w:t>
        </w:r>
        <w:r>
          <w:tab/>
        </w:r>
        <w:r>
          <w:fldChar w:fldCharType="begin"/>
        </w:r>
        <w:r>
          <w:instrText xml:space="preserve"> PAGEREF _Toc526417838 \h </w:instrText>
        </w:r>
        <w:r>
          <w:fldChar w:fldCharType="separate"/>
        </w:r>
        <w:r w:rsidR="004C6005">
          <w:t>390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39" w:history="1">
        <w:r w:rsidRPr="0047019E">
          <w:t>514C</w:t>
        </w:r>
        <w:r>
          <w:rPr>
            <w:rFonts w:asciiTheme="minorHAnsi" w:eastAsiaTheme="minorEastAsia" w:hAnsiTheme="minorHAnsi" w:cstheme="minorBidi"/>
            <w:sz w:val="22"/>
            <w:szCs w:val="22"/>
            <w:lang w:eastAsia="en-AU"/>
          </w:rPr>
          <w:tab/>
        </w:r>
        <w:r w:rsidRPr="0047019E">
          <w:t>Approved carers—criteria for approval</w:t>
        </w:r>
        <w:r>
          <w:tab/>
        </w:r>
        <w:r>
          <w:fldChar w:fldCharType="begin"/>
        </w:r>
        <w:r>
          <w:instrText xml:space="preserve"> PAGEREF _Toc526417839 \h </w:instrText>
        </w:r>
        <w:r>
          <w:fldChar w:fldCharType="separate"/>
        </w:r>
        <w:r w:rsidR="004C6005">
          <w:t>391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0" w:history="1">
        <w:r w:rsidRPr="0047019E">
          <w:t>514D</w:t>
        </w:r>
        <w:r>
          <w:rPr>
            <w:rFonts w:asciiTheme="minorHAnsi" w:eastAsiaTheme="minorEastAsia" w:hAnsiTheme="minorHAnsi" w:cstheme="minorBidi"/>
            <w:sz w:val="22"/>
            <w:szCs w:val="22"/>
            <w:lang w:eastAsia="en-AU"/>
          </w:rPr>
          <w:tab/>
        </w:r>
        <w:r w:rsidRPr="0047019E">
          <w:t>Approved carers—further information, references etc</w:t>
        </w:r>
        <w:r>
          <w:tab/>
        </w:r>
        <w:r>
          <w:fldChar w:fldCharType="begin"/>
        </w:r>
        <w:r>
          <w:instrText xml:space="preserve"> PAGEREF _Toc526417840 \h </w:instrText>
        </w:r>
        <w:r>
          <w:fldChar w:fldCharType="separate"/>
        </w:r>
        <w:r w:rsidR="004C6005">
          <w:t>392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1" w:history="1">
        <w:r w:rsidRPr="0047019E">
          <w:t>514E</w:t>
        </w:r>
        <w:r>
          <w:rPr>
            <w:rFonts w:asciiTheme="minorHAnsi" w:eastAsiaTheme="minorEastAsia" w:hAnsiTheme="minorHAnsi" w:cstheme="minorBidi"/>
            <w:sz w:val="22"/>
            <w:szCs w:val="22"/>
            <w:lang w:eastAsia="en-AU"/>
          </w:rPr>
          <w:tab/>
        </w:r>
        <w:r w:rsidRPr="0047019E">
          <w:t>Approved carers—expiry and renewal of approvals</w:t>
        </w:r>
        <w:r>
          <w:tab/>
        </w:r>
        <w:r>
          <w:fldChar w:fldCharType="begin"/>
        </w:r>
        <w:r>
          <w:instrText xml:space="preserve"> PAGEREF _Toc526417841 \h </w:instrText>
        </w:r>
        <w:r>
          <w:fldChar w:fldCharType="separate"/>
        </w:r>
        <w:r w:rsidR="004C6005">
          <w:t>392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2" w:history="1">
        <w:r w:rsidRPr="0047019E">
          <w:t>514EA</w:t>
        </w:r>
        <w:r>
          <w:rPr>
            <w:rFonts w:asciiTheme="minorHAnsi" w:eastAsiaTheme="minorEastAsia" w:hAnsiTheme="minorHAnsi" w:cstheme="minorBidi"/>
            <w:sz w:val="22"/>
            <w:szCs w:val="22"/>
            <w:lang w:eastAsia="en-AU"/>
          </w:rPr>
          <w:tab/>
        </w:r>
        <w:r w:rsidRPr="0047019E">
          <w:rPr>
            <w:bCs/>
          </w:rPr>
          <w:t>Approved carers—r</w:t>
        </w:r>
        <w:r w:rsidRPr="0047019E">
          <w:t>evocation of approval</w:t>
        </w:r>
        <w:r>
          <w:tab/>
        </w:r>
        <w:r>
          <w:fldChar w:fldCharType="begin"/>
        </w:r>
        <w:r>
          <w:instrText xml:space="preserve"> PAGEREF _Toc526417842 \h </w:instrText>
        </w:r>
        <w:r>
          <w:fldChar w:fldCharType="separate"/>
        </w:r>
        <w:r w:rsidR="004C6005">
          <w:t>393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3" w:history="1">
        <w:r w:rsidRPr="0047019E">
          <w:t>514F</w:t>
        </w:r>
        <w:r>
          <w:rPr>
            <w:rFonts w:asciiTheme="minorHAnsi" w:eastAsiaTheme="minorEastAsia" w:hAnsiTheme="minorHAnsi" w:cstheme="minorBidi"/>
            <w:sz w:val="22"/>
            <w:szCs w:val="22"/>
            <w:lang w:eastAsia="en-AU"/>
          </w:rPr>
          <w:tab/>
        </w:r>
        <w:r w:rsidRPr="0047019E">
          <w:t>Offence—ongoing duty to update information</w:t>
        </w:r>
        <w:r>
          <w:tab/>
        </w:r>
        <w:r>
          <w:fldChar w:fldCharType="begin"/>
        </w:r>
        <w:r>
          <w:instrText xml:space="preserve"> PAGEREF _Toc526417843 \h </w:instrText>
        </w:r>
        <w:r>
          <w:fldChar w:fldCharType="separate"/>
        </w:r>
        <w:r w:rsidR="004C6005">
          <w:t>395</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44" w:history="1">
        <w:r w:rsidR="00C639FE" w:rsidRPr="0047019E">
          <w:t>Division 15.4.2</w:t>
        </w:r>
        <w:r w:rsidR="00C639FE">
          <w:rPr>
            <w:rFonts w:asciiTheme="minorHAnsi" w:eastAsiaTheme="minorEastAsia" w:hAnsiTheme="minorHAnsi" w:cstheme="minorBidi"/>
            <w:b w:val="0"/>
            <w:sz w:val="22"/>
            <w:szCs w:val="22"/>
            <w:lang w:eastAsia="en-AU"/>
          </w:rPr>
          <w:tab/>
        </w:r>
        <w:r w:rsidR="00C639FE" w:rsidRPr="0047019E">
          <w:t>Authorisation of out-of-home carers and approval of places of care</w:t>
        </w:r>
        <w:r w:rsidR="00C639FE" w:rsidRPr="00C639FE">
          <w:rPr>
            <w:vanish/>
          </w:rPr>
          <w:tab/>
        </w:r>
        <w:r w:rsidR="00C639FE" w:rsidRPr="00C639FE">
          <w:rPr>
            <w:vanish/>
          </w:rPr>
          <w:fldChar w:fldCharType="begin"/>
        </w:r>
        <w:r w:rsidR="00C639FE" w:rsidRPr="00C639FE">
          <w:rPr>
            <w:vanish/>
          </w:rPr>
          <w:instrText xml:space="preserve"> PAGEREF _Toc526417844 \h </w:instrText>
        </w:r>
        <w:r w:rsidR="00C639FE" w:rsidRPr="00C639FE">
          <w:rPr>
            <w:vanish/>
          </w:rPr>
        </w:r>
        <w:r w:rsidR="00C639FE" w:rsidRPr="00C639FE">
          <w:rPr>
            <w:vanish/>
          </w:rPr>
          <w:fldChar w:fldCharType="separate"/>
        </w:r>
        <w:r w:rsidR="004C6005">
          <w:rPr>
            <w:vanish/>
          </w:rPr>
          <w:t>396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5" w:history="1">
        <w:r w:rsidRPr="0047019E">
          <w:t>516</w:t>
        </w:r>
        <w:r>
          <w:rPr>
            <w:rFonts w:asciiTheme="minorHAnsi" w:eastAsiaTheme="minorEastAsia" w:hAnsiTheme="minorHAnsi" w:cstheme="minorBidi"/>
            <w:sz w:val="22"/>
            <w:szCs w:val="22"/>
            <w:lang w:eastAsia="en-AU"/>
          </w:rPr>
          <w:tab/>
        </w:r>
        <w:r w:rsidRPr="0047019E">
          <w:t>Kinship carer—specific parental authority</w:t>
        </w:r>
        <w:r>
          <w:tab/>
        </w:r>
        <w:r>
          <w:fldChar w:fldCharType="begin"/>
        </w:r>
        <w:r>
          <w:instrText xml:space="preserve"> PAGEREF _Toc526417845 \h </w:instrText>
        </w:r>
        <w:r>
          <w:fldChar w:fldCharType="separate"/>
        </w:r>
        <w:r w:rsidR="004C6005">
          <w:t>396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6" w:history="1">
        <w:r w:rsidRPr="0047019E">
          <w:t>518</w:t>
        </w:r>
        <w:r>
          <w:rPr>
            <w:rFonts w:asciiTheme="minorHAnsi" w:eastAsiaTheme="minorEastAsia" w:hAnsiTheme="minorHAnsi" w:cstheme="minorBidi"/>
            <w:sz w:val="22"/>
            <w:szCs w:val="22"/>
            <w:lang w:eastAsia="en-AU"/>
          </w:rPr>
          <w:tab/>
        </w:r>
        <w:r w:rsidRPr="0047019E">
          <w:t>Foster carer—specific parental authority</w:t>
        </w:r>
        <w:r>
          <w:tab/>
        </w:r>
        <w:r>
          <w:fldChar w:fldCharType="begin"/>
        </w:r>
        <w:r>
          <w:instrText xml:space="preserve"> PAGEREF _Toc526417846 \h </w:instrText>
        </w:r>
        <w:r>
          <w:fldChar w:fldCharType="separate"/>
        </w:r>
        <w:r w:rsidR="004C6005">
          <w:t>397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7" w:history="1">
        <w:r w:rsidRPr="0047019E">
          <w:t>520</w:t>
        </w:r>
        <w:r>
          <w:rPr>
            <w:rFonts w:asciiTheme="minorHAnsi" w:eastAsiaTheme="minorEastAsia" w:hAnsiTheme="minorHAnsi" w:cstheme="minorBidi"/>
            <w:sz w:val="22"/>
            <w:szCs w:val="22"/>
            <w:lang w:eastAsia="en-AU"/>
          </w:rPr>
          <w:tab/>
        </w:r>
        <w:r w:rsidRPr="0047019E">
          <w:t>Residential care service—general parental authority</w:t>
        </w:r>
        <w:r>
          <w:tab/>
        </w:r>
        <w:r>
          <w:fldChar w:fldCharType="begin"/>
        </w:r>
        <w:r>
          <w:instrText xml:space="preserve"> PAGEREF _Toc526417847 \h </w:instrText>
        </w:r>
        <w:r>
          <w:fldChar w:fldCharType="separate"/>
        </w:r>
        <w:r w:rsidR="004C6005">
          <w:t>398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8" w:history="1">
        <w:r w:rsidRPr="0047019E">
          <w:t>521</w:t>
        </w:r>
        <w:r>
          <w:rPr>
            <w:rFonts w:asciiTheme="minorHAnsi" w:eastAsiaTheme="minorEastAsia" w:hAnsiTheme="minorHAnsi" w:cstheme="minorBidi"/>
            <w:sz w:val="22"/>
            <w:szCs w:val="22"/>
            <w:lang w:eastAsia="en-AU"/>
          </w:rPr>
          <w:tab/>
        </w:r>
        <w:r w:rsidRPr="0047019E">
          <w:t>Out-of-home carer must be given copy of authorisation and any relevant court orders</w:t>
        </w:r>
        <w:r>
          <w:tab/>
        </w:r>
        <w:r>
          <w:fldChar w:fldCharType="begin"/>
        </w:r>
        <w:r>
          <w:instrText xml:space="preserve"> PAGEREF _Toc526417848 \h </w:instrText>
        </w:r>
        <w:r>
          <w:fldChar w:fldCharType="separate"/>
        </w:r>
        <w:r w:rsidR="004C6005">
          <w:t>398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49" w:history="1">
        <w:r w:rsidRPr="0047019E">
          <w:t>524</w:t>
        </w:r>
        <w:r>
          <w:rPr>
            <w:rFonts w:asciiTheme="minorHAnsi" w:eastAsiaTheme="minorEastAsia" w:hAnsiTheme="minorHAnsi" w:cstheme="minorBidi"/>
            <w:sz w:val="22"/>
            <w:szCs w:val="22"/>
            <w:lang w:eastAsia="en-AU"/>
          </w:rPr>
          <w:tab/>
        </w:r>
        <w:r w:rsidRPr="0047019E">
          <w:t>Revocation of residential care service’s authorisation</w:t>
        </w:r>
        <w:r>
          <w:tab/>
        </w:r>
        <w:r>
          <w:fldChar w:fldCharType="begin"/>
        </w:r>
        <w:r>
          <w:instrText xml:space="preserve"> PAGEREF _Toc526417849 \h </w:instrText>
        </w:r>
        <w:r>
          <w:fldChar w:fldCharType="separate"/>
        </w:r>
        <w:r w:rsidR="004C6005">
          <w:t>399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50" w:history="1">
        <w:r w:rsidRPr="0047019E">
          <w:t>525</w:t>
        </w:r>
        <w:r>
          <w:rPr>
            <w:rFonts w:asciiTheme="minorHAnsi" w:eastAsiaTheme="minorEastAsia" w:hAnsiTheme="minorHAnsi" w:cstheme="minorBidi"/>
            <w:sz w:val="22"/>
            <w:szCs w:val="22"/>
            <w:lang w:eastAsia="en-AU"/>
          </w:rPr>
          <w:tab/>
        </w:r>
        <w:r w:rsidRPr="0047019E">
          <w:t>Approval of places of care</w:t>
        </w:r>
        <w:r>
          <w:tab/>
        </w:r>
        <w:r>
          <w:fldChar w:fldCharType="begin"/>
        </w:r>
        <w:r>
          <w:instrText xml:space="preserve"> PAGEREF _Toc526417850 \h </w:instrText>
        </w:r>
        <w:r>
          <w:fldChar w:fldCharType="separate"/>
        </w:r>
        <w:r w:rsidR="004C6005">
          <w:t>401</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51" w:history="1">
        <w:r w:rsidR="00C639FE" w:rsidRPr="0047019E">
          <w:t>Division 15.4.3</w:t>
        </w:r>
        <w:r w:rsidR="00C639FE">
          <w:rPr>
            <w:rFonts w:asciiTheme="minorHAnsi" w:eastAsiaTheme="minorEastAsia" w:hAnsiTheme="minorHAnsi" w:cstheme="minorBidi"/>
            <w:b w:val="0"/>
            <w:sz w:val="22"/>
            <w:szCs w:val="22"/>
            <w:lang w:eastAsia="en-AU"/>
          </w:rPr>
          <w:tab/>
        </w:r>
        <w:r w:rsidR="00C639FE" w:rsidRPr="0047019E">
          <w:t>Information and items to be kept by foster carers and residential care services</w:t>
        </w:r>
        <w:r w:rsidR="00C639FE" w:rsidRPr="00C639FE">
          <w:rPr>
            <w:vanish/>
          </w:rPr>
          <w:tab/>
        </w:r>
        <w:r w:rsidR="00C639FE" w:rsidRPr="00C639FE">
          <w:rPr>
            <w:vanish/>
          </w:rPr>
          <w:fldChar w:fldCharType="begin"/>
        </w:r>
        <w:r w:rsidR="00C639FE" w:rsidRPr="00C639FE">
          <w:rPr>
            <w:vanish/>
          </w:rPr>
          <w:instrText xml:space="preserve"> PAGEREF _Toc526417851 \h </w:instrText>
        </w:r>
        <w:r w:rsidR="00C639FE" w:rsidRPr="00C639FE">
          <w:rPr>
            <w:vanish/>
          </w:rPr>
        </w:r>
        <w:r w:rsidR="00C639FE" w:rsidRPr="00C639FE">
          <w:rPr>
            <w:vanish/>
          </w:rPr>
          <w:fldChar w:fldCharType="separate"/>
        </w:r>
        <w:r w:rsidR="004C6005">
          <w:rPr>
            <w:vanish/>
          </w:rPr>
          <w:t>402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52" w:history="1">
        <w:r w:rsidRPr="0047019E">
          <w:t>526</w:t>
        </w:r>
        <w:r>
          <w:rPr>
            <w:rFonts w:asciiTheme="minorHAnsi" w:eastAsiaTheme="minorEastAsia" w:hAnsiTheme="minorHAnsi" w:cstheme="minorBidi"/>
            <w:sz w:val="22"/>
            <w:szCs w:val="22"/>
            <w:lang w:eastAsia="en-AU"/>
          </w:rPr>
          <w:tab/>
        </w:r>
        <w:r w:rsidRPr="0047019E">
          <w:t>Definitions—div 15.4.3</w:t>
        </w:r>
        <w:r>
          <w:tab/>
        </w:r>
        <w:r>
          <w:fldChar w:fldCharType="begin"/>
        </w:r>
        <w:r>
          <w:instrText xml:space="preserve"> PAGEREF _Toc526417852 \h </w:instrText>
        </w:r>
        <w:r>
          <w:fldChar w:fldCharType="separate"/>
        </w:r>
        <w:r w:rsidR="004C6005">
          <w:t>402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53" w:history="1">
        <w:r w:rsidRPr="0047019E">
          <w:t>527</w:t>
        </w:r>
        <w:r>
          <w:rPr>
            <w:rFonts w:asciiTheme="minorHAnsi" w:eastAsiaTheme="minorEastAsia" w:hAnsiTheme="minorHAnsi" w:cstheme="minorBidi"/>
            <w:sz w:val="22"/>
            <w:szCs w:val="22"/>
            <w:lang w:eastAsia="en-AU"/>
          </w:rPr>
          <w:tab/>
        </w:r>
        <w:r w:rsidRPr="0047019E">
          <w:t>Information and items must be kept during placement</w:t>
        </w:r>
        <w:r>
          <w:tab/>
        </w:r>
        <w:r>
          <w:fldChar w:fldCharType="begin"/>
        </w:r>
        <w:r>
          <w:instrText xml:space="preserve"> PAGEREF _Toc526417853 \h </w:instrText>
        </w:r>
        <w:r>
          <w:fldChar w:fldCharType="separate"/>
        </w:r>
        <w:r w:rsidR="004C6005">
          <w:t>402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54" w:history="1">
        <w:r w:rsidRPr="0047019E">
          <w:t>528</w:t>
        </w:r>
        <w:r>
          <w:rPr>
            <w:rFonts w:asciiTheme="minorHAnsi" w:eastAsiaTheme="minorEastAsia" w:hAnsiTheme="minorHAnsi" w:cstheme="minorBidi"/>
            <w:sz w:val="22"/>
            <w:szCs w:val="22"/>
            <w:lang w:eastAsia="en-AU"/>
          </w:rPr>
          <w:tab/>
        </w:r>
        <w:r w:rsidRPr="0047019E">
          <w:t>Information and items must be kept after placement ends</w:t>
        </w:r>
        <w:r>
          <w:tab/>
        </w:r>
        <w:r>
          <w:fldChar w:fldCharType="begin"/>
        </w:r>
        <w:r>
          <w:instrText xml:space="preserve"> PAGEREF _Toc526417854 \h </w:instrText>
        </w:r>
        <w:r>
          <w:fldChar w:fldCharType="separate"/>
        </w:r>
        <w:r w:rsidR="004C6005">
          <w:t>403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55" w:history="1">
        <w:r w:rsidRPr="0047019E">
          <w:t>529</w:t>
        </w:r>
        <w:r>
          <w:rPr>
            <w:rFonts w:asciiTheme="minorHAnsi" w:eastAsiaTheme="minorEastAsia" w:hAnsiTheme="minorHAnsi" w:cstheme="minorBidi"/>
            <w:sz w:val="22"/>
            <w:szCs w:val="22"/>
            <w:lang w:eastAsia="en-AU"/>
          </w:rPr>
          <w:tab/>
        </w:r>
        <w:r w:rsidRPr="0047019E">
          <w:t>Child or young person may have access to information and items</w:t>
        </w:r>
        <w:r>
          <w:tab/>
        </w:r>
        <w:r>
          <w:fldChar w:fldCharType="begin"/>
        </w:r>
        <w:r>
          <w:instrText xml:space="preserve"> PAGEREF _Toc526417855 \h </w:instrText>
        </w:r>
        <w:r>
          <w:fldChar w:fldCharType="separate"/>
        </w:r>
        <w:r w:rsidR="004C6005">
          <w:t>404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56" w:history="1">
        <w:r w:rsidR="00C639FE" w:rsidRPr="0047019E">
          <w:t>Part 15.5</w:t>
        </w:r>
        <w:r w:rsidR="00C639FE">
          <w:rPr>
            <w:rFonts w:asciiTheme="minorHAnsi" w:eastAsiaTheme="minorEastAsia" w:hAnsiTheme="minorHAnsi" w:cstheme="minorBidi"/>
            <w:b w:val="0"/>
            <w:sz w:val="22"/>
            <w:szCs w:val="22"/>
            <w:lang w:eastAsia="en-AU"/>
          </w:rPr>
          <w:tab/>
        </w:r>
        <w:r w:rsidR="00C639FE" w:rsidRPr="0047019E">
          <w:t>Transition to adulthood</w:t>
        </w:r>
        <w:r w:rsidR="00C639FE" w:rsidRPr="00C639FE">
          <w:rPr>
            <w:vanish/>
          </w:rPr>
          <w:tab/>
        </w:r>
        <w:r w:rsidR="00C639FE" w:rsidRPr="00C639FE">
          <w:rPr>
            <w:vanish/>
          </w:rPr>
          <w:fldChar w:fldCharType="begin"/>
        </w:r>
        <w:r w:rsidR="00C639FE" w:rsidRPr="00C639FE">
          <w:rPr>
            <w:vanish/>
          </w:rPr>
          <w:instrText xml:space="preserve"> PAGEREF _Toc526417856 \h </w:instrText>
        </w:r>
        <w:r w:rsidR="00C639FE" w:rsidRPr="00C639FE">
          <w:rPr>
            <w:vanish/>
          </w:rPr>
        </w:r>
        <w:r w:rsidR="00C639FE" w:rsidRPr="00C639FE">
          <w:rPr>
            <w:vanish/>
          </w:rPr>
          <w:fldChar w:fldCharType="separate"/>
        </w:r>
        <w:r w:rsidR="004C6005">
          <w:rPr>
            <w:vanish/>
          </w:rPr>
          <w:t>406</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57" w:history="1">
        <w:r w:rsidR="00C639FE" w:rsidRPr="0047019E">
          <w:t>Division 15.5.1</w:t>
        </w:r>
        <w:r w:rsidR="00C639FE">
          <w:rPr>
            <w:rFonts w:asciiTheme="minorHAnsi" w:eastAsiaTheme="minorEastAsia" w:hAnsiTheme="minorHAnsi" w:cstheme="minorBidi"/>
            <w:b w:val="0"/>
            <w:sz w:val="22"/>
            <w:szCs w:val="22"/>
            <w:lang w:eastAsia="en-AU"/>
          </w:rPr>
          <w:tab/>
        </w:r>
        <w:r w:rsidR="00C639FE" w:rsidRPr="0047019E">
          <w:t>Preliminary</w:t>
        </w:r>
        <w:r w:rsidR="00C639FE" w:rsidRPr="00C639FE">
          <w:rPr>
            <w:vanish/>
          </w:rPr>
          <w:tab/>
        </w:r>
        <w:r w:rsidR="00C639FE" w:rsidRPr="00C639FE">
          <w:rPr>
            <w:vanish/>
          </w:rPr>
          <w:fldChar w:fldCharType="begin"/>
        </w:r>
        <w:r w:rsidR="00C639FE" w:rsidRPr="00C639FE">
          <w:rPr>
            <w:vanish/>
          </w:rPr>
          <w:instrText xml:space="preserve"> PAGEREF _Toc526417857 \h </w:instrText>
        </w:r>
        <w:r w:rsidR="00C639FE" w:rsidRPr="00C639FE">
          <w:rPr>
            <w:vanish/>
          </w:rPr>
        </w:r>
        <w:r w:rsidR="00C639FE" w:rsidRPr="00C639FE">
          <w:rPr>
            <w:vanish/>
          </w:rPr>
          <w:fldChar w:fldCharType="separate"/>
        </w:r>
        <w:r w:rsidR="004C6005">
          <w:rPr>
            <w:vanish/>
          </w:rPr>
          <w:t>406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58" w:history="1">
        <w:r w:rsidRPr="0047019E">
          <w:t>529A</w:t>
        </w:r>
        <w:r>
          <w:rPr>
            <w:rFonts w:asciiTheme="minorHAnsi" w:eastAsiaTheme="minorEastAsia" w:hAnsiTheme="minorHAnsi" w:cstheme="minorBidi"/>
            <w:sz w:val="22"/>
            <w:szCs w:val="22"/>
            <w:lang w:eastAsia="en-AU"/>
          </w:rPr>
          <w:tab/>
        </w:r>
        <w:r w:rsidRPr="0047019E">
          <w:t>Object—pt 15.5</w:t>
        </w:r>
        <w:r>
          <w:tab/>
        </w:r>
        <w:r>
          <w:fldChar w:fldCharType="begin"/>
        </w:r>
        <w:r>
          <w:instrText xml:space="preserve"> PAGEREF _Toc526417858 \h </w:instrText>
        </w:r>
        <w:r>
          <w:fldChar w:fldCharType="separate"/>
        </w:r>
        <w:r w:rsidR="004C6005">
          <w:t>406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59" w:history="1">
        <w:r w:rsidRPr="0047019E">
          <w:t>529B</w:t>
        </w:r>
        <w:r>
          <w:rPr>
            <w:rFonts w:asciiTheme="minorHAnsi" w:eastAsiaTheme="minorEastAsia" w:hAnsiTheme="minorHAnsi" w:cstheme="minorBidi"/>
            <w:sz w:val="22"/>
            <w:szCs w:val="22"/>
            <w:lang w:eastAsia="en-AU"/>
          </w:rPr>
          <w:tab/>
        </w:r>
        <w:r w:rsidRPr="0047019E">
          <w:t xml:space="preserve">Who is a </w:t>
        </w:r>
        <w:r w:rsidRPr="0047019E">
          <w:rPr>
            <w:i/>
          </w:rPr>
          <w:t>young adult</w:t>
        </w:r>
        <w:r w:rsidRPr="0047019E">
          <w:t>?—pt 15.5</w:t>
        </w:r>
        <w:r>
          <w:tab/>
        </w:r>
        <w:r>
          <w:fldChar w:fldCharType="begin"/>
        </w:r>
        <w:r>
          <w:instrText xml:space="preserve"> PAGEREF _Toc526417859 \h </w:instrText>
        </w:r>
        <w:r>
          <w:fldChar w:fldCharType="separate"/>
        </w:r>
        <w:r w:rsidR="004C6005">
          <w:t>406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0" w:history="1">
        <w:r w:rsidRPr="0047019E">
          <w:t>529BA</w:t>
        </w:r>
        <w:r>
          <w:rPr>
            <w:rFonts w:asciiTheme="minorHAnsi" w:eastAsiaTheme="minorEastAsia" w:hAnsiTheme="minorHAnsi" w:cstheme="minorBidi"/>
            <w:sz w:val="22"/>
            <w:szCs w:val="22"/>
            <w:lang w:eastAsia="en-AU"/>
          </w:rPr>
          <w:tab/>
        </w:r>
        <w:r w:rsidRPr="0047019E">
          <w:t xml:space="preserve">Who is a </w:t>
        </w:r>
        <w:r w:rsidRPr="0047019E">
          <w:rPr>
            <w:i/>
          </w:rPr>
          <w:t>previous out-of-home carer</w:t>
        </w:r>
        <w:r w:rsidRPr="0047019E">
          <w:t xml:space="preserve"> for a young person or young adult?—pt 15.5</w:t>
        </w:r>
        <w:r>
          <w:tab/>
        </w:r>
        <w:r>
          <w:fldChar w:fldCharType="begin"/>
        </w:r>
        <w:r>
          <w:instrText xml:space="preserve"> PAGEREF _Toc526417860 \h </w:instrText>
        </w:r>
        <w:r>
          <w:fldChar w:fldCharType="separate"/>
        </w:r>
        <w:r w:rsidR="004C6005">
          <w:t>406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61" w:history="1">
        <w:r w:rsidR="00C639FE" w:rsidRPr="0047019E">
          <w:t>Division 15.5.2</w:t>
        </w:r>
        <w:r w:rsidR="00C639FE">
          <w:rPr>
            <w:rFonts w:asciiTheme="minorHAnsi" w:eastAsiaTheme="minorEastAsia" w:hAnsiTheme="minorHAnsi" w:cstheme="minorBidi"/>
            <w:b w:val="0"/>
            <w:sz w:val="22"/>
            <w:szCs w:val="22"/>
            <w:lang w:eastAsia="en-AU"/>
          </w:rPr>
          <w:tab/>
        </w:r>
        <w:r w:rsidR="00C639FE" w:rsidRPr="0047019E">
          <w:t>Transition plans</w:t>
        </w:r>
        <w:r w:rsidR="00C639FE" w:rsidRPr="00C639FE">
          <w:rPr>
            <w:vanish/>
          </w:rPr>
          <w:tab/>
        </w:r>
        <w:r w:rsidR="00C639FE" w:rsidRPr="00C639FE">
          <w:rPr>
            <w:vanish/>
          </w:rPr>
          <w:fldChar w:fldCharType="begin"/>
        </w:r>
        <w:r w:rsidR="00C639FE" w:rsidRPr="00C639FE">
          <w:rPr>
            <w:vanish/>
          </w:rPr>
          <w:instrText xml:space="preserve"> PAGEREF _Toc526417861 \h </w:instrText>
        </w:r>
        <w:r w:rsidR="00C639FE" w:rsidRPr="00C639FE">
          <w:rPr>
            <w:vanish/>
          </w:rPr>
        </w:r>
        <w:r w:rsidR="00C639FE" w:rsidRPr="00C639FE">
          <w:rPr>
            <w:vanish/>
          </w:rPr>
          <w:fldChar w:fldCharType="separate"/>
        </w:r>
        <w:r w:rsidR="004C6005">
          <w:rPr>
            <w:vanish/>
          </w:rPr>
          <w:t>407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2" w:history="1">
        <w:r w:rsidRPr="0047019E">
          <w:t>529C</w:t>
        </w:r>
        <w:r>
          <w:rPr>
            <w:rFonts w:asciiTheme="minorHAnsi" w:eastAsiaTheme="minorEastAsia" w:hAnsiTheme="minorHAnsi" w:cstheme="minorBidi"/>
            <w:sz w:val="22"/>
            <w:szCs w:val="22"/>
            <w:lang w:eastAsia="en-AU"/>
          </w:rPr>
          <w:tab/>
        </w:r>
        <w:r w:rsidRPr="0047019E">
          <w:t xml:space="preserve">What is a </w:t>
        </w:r>
        <w:r w:rsidRPr="0047019E">
          <w:rPr>
            <w:i/>
          </w:rPr>
          <w:t>transition plan</w:t>
        </w:r>
        <w:r w:rsidRPr="0047019E">
          <w:t>?</w:t>
        </w:r>
        <w:r>
          <w:tab/>
        </w:r>
        <w:r>
          <w:fldChar w:fldCharType="begin"/>
        </w:r>
        <w:r>
          <w:instrText xml:space="preserve"> PAGEREF _Toc526417862 \h </w:instrText>
        </w:r>
        <w:r>
          <w:fldChar w:fldCharType="separate"/>
        </w:r>
        <w:r w:rsidR="004C6005">
          <w:t>407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3" w:history="1">
        <w:r w:rsidRPr="0047019E">
          <w:t>529D</w:t>
        </w:r>
        <w:r>
          <w:rPr>
            <w:rFonts w:asciiTheme="minorHAnsi" w:eastAsiaTheme="minorEastAsia" w:hAnsiTheme="minorHAnsi" w:cstheme="minorBidi"/>
            <w:sz w:val="22"/>
            <w:szCs w:val="22"/>
            <w:lang w:eastAsia="en-AU"/>
          </w:rPr>
          <w:tab/>
        </w:r>
        <w:r w:rsidRPr="0047019E">
          <w:t>Transition plans—when prepared</w:t>
        </w:r>
        <w:r>
          <w:tab/>
        </w:r>
        <w:r>
          <w:fldChar w:fldCharType="begin"/>
        </w:r>
        <w:r>
          <w:instrText xml:space="preserve"> PAGEREF _Toc526417863 \h </w:instrText>
        </w:r>
        <w:r>
          <w:fldChar w:fldCharType="separate"/>
        </w:r>
        <w:r w:rsidR="004C6005">
          <w:t>408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4" w:history="1">
        <w:r w:rsidRPr="0047019E">
          <w:t>529E</w:t>
        </w:r>
        <w:r>
          <w:rPr>
            <w:rFonts w:asciiTheme="minorHAnsi" w:eastAsiaTheme="minorEastAsia" w:hAnsiTheme="minorHAnsi" w:cstheme="minorBidi"/>
            <w:sz w:val="22"/>
            <w:szCs w:val="22"/>
            <w:lang w:eastAsia="en-AU"/>
          </w:rPr>
          <w:tab/>
        </w:r>
        <w:r w:rsidRPr="0047019E">
          <w:t>Transition plans—consultation</w:t>
        </w:r>
        <w:r>
          <w:tab/>
        </w:r>
        <w:r>
          <w:fldChar w:fldCharType="begin"/>
        </w:r>
        <w:r>
          <w:instrText xml:space="preserve"> PAGEREF _Toc526417864 \h </w:instrText>
        </w:r>
        <w:r>
          <w:fldChar w:fldCharType="separate"/>
        </w:r>
        <w:r w:rsidR="004C6005">
          <w:t>408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5" w:history="1">
        <w:r w:rsidRPr="0047019E">
          <w:t>529F</w:t>
        </w:r>
        <w:r>
          <w:rPr>
            <w:rFonts w:asciiTheme="minorHAnsi" w:eastAsiaTheme="minorEastAsia" w:hAnsiTheme="minorHAnsi" w:cstheme="minorBidi"/>
            <w:sz w:val="22"/>
            <w:szCs w:val="22"/>
            <w:lang w:eastAsia="en-AU"/>
          </w:rPr>
          <w:tab/>
        </w:r>
        <w:r w:rsidRPr="0047019E">
          <w:t>Transition plans—review—young person for whom director</w:t>
        </w:r>
        <w:r w:rsidRPr="0047019E">
          <w:noBreakHyphen/>
          <w:t>general has parental responsibility</w:t>
        </w:r>
        <w:r>
          <w:tab/>
        </w:r>
        <w:r>
          <w:fldChar w:fldCharType="begin"/>
        </w:r>
        <w:r>
          <w:instrText xml:space="preserve"> PAGEREF _Toc526417865 \h </w:instrText>
        </w:r>
        <w:r>
          <w:fldChar w:fldCharType="separate"/>
        </w:r>
        <w:r w:rsidR="004C6005">
          <w:t>409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6" w:history="1">
        <w:r w:rsidRPr="0047019E">
          <w:t>529G</w:t>
        </w:r>
        <w:r>
          <w:rPr>
            <w:rFonts w:asciiTheme="minorHAnsi" w:eastAsiaTheme="minorEastAsia" w:hAnsiTheme="minorHAnsi" w:cstheme="minorBidi"/>
            <w:sz w:val="22"/>
            <w:szCs w:val="22"/>
            <w:lang w:eastAsia="en-AU"/>
          </w:rPr>
          <w:tab/>
        </w:r>
        <w:r w:rsidRPr="0047019E">
          <w:t>Transition plans—review—young person for whom director</w:t>
        </w:r>
        <w:r w:rsidRPr="0047019E">
          <w:noBreakHyphen/>
          <w:t>general does not have parental responsibility</w:t>
        </w:r>
        <w:r>
          <w:tab/>
        </w:r>
        <w:r>
          <w:fldChar w:fldCharType="begin"/>
        </w:r>
        <w:r>
          <w:instrText xml:space="preserve"> PAGEREF _Toc526417866 \h </w:instrText>
        </w:r>
        <w:r>
          <w:fldChar w:fldCharType="separate"/>
        </w:r>
        <w:r w:rsidR="004C6005">
          <w:t>410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7" w:history="1">
        <w:r w:rsidRPr="0047019E">
          <w:t>529H</w:t>
        </w:r>
        <w:r>
          <w:rPr>
            <w:rFonts w:asciiTheme="minorHAnsi" w:eastAsiaTheme="minorEastAsia" w:hAnsiTheme="minorHAnsi" w:cstheme="minorBidi"/>
            <w:sz w:val="22"/>
            <w:szCs w:val="22"/>
            <w:lang w:eastAsia="en-AU"/>
          </w:rPr>
          <w:tab/>
        </w:r>
        <w:r w:rsidRPr="0047019E">
          <w:t>Transition plans—review—young adult</w:t>
        </w:r>
        <w:r>
          <w:tab/>
        </w:r>
        <w:r>
          <w:fldChar w:fldCharType="begin"/>
        </w:r>
        <w:r>
          <w:instrText xml:space="preserve"> PAGEREF _Toc526417867 \h </w:instrText>
        </w:r>
        <w:r>
          <w:fldChar w:fldCharType="separate"/>
        </w:r>
        <w:r w:rsidR="004C6005">
          <w:t>410</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68" w:history="1">
        <w:r w:rsidR="00C639FE" w:rsidRPr="0047019E">
          <w:t>Division 15.5.3</w:t>
        </w:r>
        <w:r w:rsidR="00C639FE">
          <w:rPr>
            <w:rFonts w:asciiTheme="minorHAnsi" w:eastAsiaTheme="minorEastAsia" w:hAnsiTheme="minorHAnsi" w:cstheme="minorBidi"/>
            <w:b w:val="0"/>
            <w:sz w:val="22"/>
            <w:szCs w:val="22"/>
            <w:lang w:eastAsia="en-AU"/>
          </w:rPr>
          <w:tab/>
        </w:r>
        <w:r w:rsidR="00C639FE" w:rsidRPr="0047019E">
          <w:t>Assistance after leaving out</w:t>
        </w:r>
        <w:r w:rsidR="00C639FE" w:rsidRPr="0047019E">
          <w:noBreakHyphen/>
          <w:t>of</w:t>
        </w:r>
        <w:r w:rsidR="00C639FE" w:rsidRPr="0047019E">
          <w:noBreakHyphen/>
          <w:t>home care</w:t>
        </w:r>
        <w:r w:rsidR="00C639FE" w:rsidRPr="00C639FE">
          <w:rPr>
            <w:vanish/>
          </w:rPr>
          <w:tab/>
        </w:r>
        <w:r w:rsidR="00C639FE" w:rsidRPr="00C639FE">
          <w:rPr>
            <w:vanish/>
          </w:rPr>
          <w:fldChar w:fldCharType="begin"/>
        </w:r>
        <w:r w:rsidR="00C639FE" w:rsidRPr="00C639FE">
          <w:rPr>
            <w:vanish/>
          </w:rPr>
          <w:instrText xml:space="preserve"> PAGEREF _Toc526417868 \h </w:instrText>
        </w:r>
        <w:r w:rsidR="00C639FE" w:rsidRPr="00C639FE">
          <w:rPr>
            <w:vanish/>
          </w:rPr>
        </w:r>
        <w:r w:rsidR="00C639FE" w:rsidRPr="00C639FE">
          <w:rPr>
            <w:vanish/>
          </w:rPr>
          <w:fldChar w:fldCharType="separate"/>
        </w:r>
        <w:r w:rsidR="004C6005">
          <w:rPr>
            <w:vanish/>
          </w:rPr>
          <w:t>411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69" w:history="1">
        <w:r w:rsidRPr="0047019E">
          <w:t>529I</w:t>
        </w:r>
        <w:r>
          <w:rPr>
            <w:rFonts w:asciiTheme="minorHAnsi" w:eastAsiaTheme="minorEastAsia" w:hAnsiTheme="minorHAnsi" w:cstheme="minorBidi"/>
            <w:sz w:val="22"/>
            <w:szCs w:val="22"/>
            <w:lang w:eastAsia="en-AU"/>
          </w:rPr>
          <w:tab/>
        </w:r>
        <w:r w:rsidRPr="0047019E">
          <w:t>Assistance generally</w:t>
        </w:r>
        <w:r>
          <w:tab/>
        </w:r>
        <w:r>
          <w:fldChar w:fldCharType="begin"/>
        </w:r>
        <w:r>
          <w:instrText xml:space="preserve"> PAGEREF _Toc526417869 \h </w:instrText>
        </w:r>
        <w:r>
          <w:fldChar w:fldCharType="separate"/>
        </w:r>
        <w:r w:rsidR="004C6005">
          <w:t>411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70" w:history="1">
        <w:r w:rsidRPr="0047019E">
          <w:t>529J</w:t>
        </w:r>
        <w:r>
          <w:rPr>
            <w:rFonts w:asciiTheme="minorHAnsi" w:eastAsiaTheme="minorEastAsia" w:hAnsiTheme="minorHAnsi" w:cstheme="minorBidi"/>
            <w:sz w:val="22"/>
            <w:szCs w:val="22"/>
            <w:lang w:eastAsia="en-AU"/>
          </w:rPr>
          <w:tab/>
        </w:r>
        <w:r w:rsidRPr="0047019E">
          <w:t>Financial assistance—young person or young adult</w:t>
        </w:r>
        <w:r>
          <w:tab/>
        </w:r>
        <w:r>
          <w:fldChar w:fldCharType="begin"/>
        </w:r>
        <w:r>
          <w:instrText xml:space="preserve"> PAGEREF _Toc526417870 \h </w:instrText>
        </w:r>
        <w:r>
          <w:fldChar w:fldCharType="separate"/>
        </w:r>
        <w:r w:rsidR="004C6005">
          <w:t>412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71" w:history="1">
        <w:r w:rsidRPr="0047019E">
          <w:t>529JA</w:t>
        </w:r>
        <w:r>
          <w:rPr>
            <w:rFonts w:asciiTheme="minorHAnsi" w:eastAsiaTheme="minorEastAsia" w:hAnsiTheme="minorHAnsi" w:cstheme="minorBidi"/>
            <w:sz w:val="22"/>
            <w:szCs w:val="22"/>
            <w:lang w:eastAsia="en-AU"/>
          </w:rPr>
          <w:tab/>
        </w:r>
        <w:r w:rsidRPr="0047019E">
          <w:t>Financial assistance—previous out</w:t>
        </w:r>
        <w:r w:rsidRPr="0047019E">
          <w:noBreakHyphen/>
          <w:t>of</w:t>
        </w:r>
        <w:r w:rsidRPr="0047019E">
          <w:noBreakHyphen/>
          <w:t>home carer</w:t>
        </w:r>
        <w:r>
          <w:tab/>
        </w:r>
        <w:r>
          <w:fldChar w:fldCharType="begin"/>
        </w:r>
        <w:r>
          <w:instrText xml:space="preserve"> PAGEREF _Toc526417871 \h </w:instrText>
        </w:r>
        <w:r>
          <w:fldChar w:fldCharType="separate"/>
        </w:r>
        <w:r w:rsidR="004C6005">
          <w:t>413</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72" w:history="1">
        <w:r w:rsidR="00C639FE" w:rsidRPr="0047019E">
          <w:t>Division 15.5.4</w:t>
        </w:r>
        <w:r w:rsidR="00C639FE">
          <w:rPr>
            <w:rFonts w:asciiTheme="minorHAnsi" w:eastAsiaTheme="minorEastAsia" w:hAnsiTheme="minorHAnsi" w:cstheme="minorBidi"/>
            <w:b w:val="0"/>
            <w:sz w:val="22"/>
            <w:szCs w:val="22"/>
            <w:lang w:eastAsia="en-AU"/>
          </w:rPr>
          <w:tab/>
        </w:r>
        <w:r w:rsidR="00C639FE" w:rsidRPr="0047019E">
          <w:t>Entitlement to personal items and access to protected information</w:t>
        </w:r>
        <w:r w:rsidR="00C639FE" w:rsidRPr="00C639FE">
          <w:rPr>
            <w:vanish/>
          </w:rPr>
          <w:tab/>
        </w:r>
        <w:r w:rsidR="00C639FE" w:rsidRPr="00C639FE">
          <w:rPr>
            <w:vanish/>
          </w:rPr>
          <w:fldChar w:fldCharType="begin"/>
        </w:r>
        <w:r w:rsidR="00C639FE" w:rsidRPr="00C639FE">
          <w:rPr>
            <w:vanish/>
          </w:rPr>
          <w:instrText xml:space="preserve"> PAGEREF _Toc526417872 \h </w:instrText>
        </w:r>
        <w:r w:rsidR="00C639FE" w:rsidRPr="00C639FE">
          <w:rPr>
            <w:vanish/>
          </w:rPr>
        </w:r>
        <w:r w:rsidR="00C639FE" w:rsidRPr="00C639FE">
          <w:rPr>
            <w:vanish/>
          </w:rPr>
          <w:fldChar w:fldCharType="separate"/>
        </w:r>
        <w:r w:rsidR="004C6005">
          <w:rPr>
            <w:vanish/>
          </w:rPr>
          <w:t>414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73" w:history="1">
        <w:r w:rsidRPr="0047019E">
          <w:t>529K</w:t>
        </w:r>
        <w:r>
          <w:rPr>
            <w:rFonts w:asciiTheme="minorHAnsi" w:eastAsiaTheme="minorEastAsia" w:hAnsiTheme="minorHAnsi" w:cstheme="minorBidi"/>
            <w:sz w:val="22"/>
            <w:szCs w:val="22"/>
            <w:lang w:eastAsia="en-AU"/>
          </w:rPr>
          <w:tab/>
        </w:r>
        <w:r w:rsidRPr="0047019E">
          <w:t>Entitlement to personal items</w:t>
        </w:r>
        <w:r>
          <w:tab/>
        </w:r>
        <w:r>
          <w:fldChar w:fldCharType="begin"/>
        </w:r>
        <w:r>
          <w:instrText xml:space="preserve"> PAGEREF _Toc526417873 \h </w:instrText>
        </w:r>
        <w:r>
          <w:fldChar w:fldCharType="separate"/>
        </w:r>
        <w:r w:rsidR="004C6005">
          <w:t>414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74" w:history="1">
        <w:r w:rsidRPr="0047019E">
          <w:t>529L</w:t>
        </w:r>
        <w:r>
          <w:rPr>
            <w:rFonts w:asciiTheme="minorHAnsi" w:eastAsiaTheme="minorEastAsia" w:hAnsiTheme="minorHAnsi" w:cstheme="minorBidi"/>
            <w:sz w:val="22"/>
            <w:szCs w:val="22"/>
            <w:lang w:eastAsia="en-AU"/>
          </w:rPr>
          <w:tab/>
        </w:r>
        <w:r w:rsidRPr="0047019E">
          <w:t>Access to protected information—young person</w:t>
        </w:r>
        <w:r>
          <w:tab/>
        </w:r>
        <w:r>
          <w:fldChar w:fldCharType="begin"/>
        </w:r>
        <w:r>
          <w:instrText xml:space="preserve"> PAGEREF _Toc526417874 \h </w:instrText>
        </w:r>
        <w:r>
          <w:fldChar w:fldCharType="separate"/>
        </w:r>
        <w:r w:rsidR="004C6005">
          <w:t>414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75" w:history="1">
        <w:r w:rsidRPr="0047019E">
          <w:t>529M</w:t>
        </w:r>
        <w:r>
          <w:rPr>
            <w:rFonts w:asciiTheme="minorHAnsi" w:eastAsiaTheme="minorEastAsia" w:hAnsiTheme="minorHAnsi" w:cstheme="minorBidi"/>
            <w:sz w:val="22"/>
            <w:szCs w:val="22"/>
            <w:lang w:eastAsia="en-AU"/>
          </w:rPr>
          <w:tab/>
        </w:r>
        <w:r w:rsidRPr="0047019E">
          <w:t>Access to protected information—young adult</w:t>
        </w:r>
        <w:r>
          <w:tab/>
        </w:r>
        <w:r>
          <w:fldChar w:fldCharType="begin"/>
        </w:r>
        <w:r>
          <w:instrText xml:space="preserve"> PAGEREF _Toc526417875 \h </w:instrText>
        </w:r>
        <w:r>
          <w:fldChar w:fldCharType="separate"/>
        </w:r>
        <w:r w:rsidR="004C6005">
          <w:t>415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76" w:history="1">
        <w:r w:rsidRPr="0047019E">
          <w:t>529N</w:t>
        </w:r>
        <w:r>
          <w:rPr>
            <w:rFonts w:asciiTheme="minorHAnsi" w:eastAsiaTheme="minorEastAsia" w:hAnsiTheme="minorHAnsi" w:cstheme="minorBidi"/>
            <w:sz w:val="22"/>
            <w:szCs w:val="22"/>
            <w:lang w:eastAsia="en-AU"/>
          </w:rPr>
          <w:tab/>
        </w:r>
        <w:r w:rsidRPr="0047019E">
          <w:t>Access to protected information—support and assistance</w:t>
        </w:r>
        <w:r>
          <w:tab/>
        </w:r>
        <w:r>
          <w:fldChar w:fldCharType="begin"/>
        </w:r>
        <w:r>
          <w:instrText xml:space="preserve"> PAGEREF _Toc526417876 \h </w:instrText>
        </w:r>
        <w:r>
          <w:fldChar w:fldCharType="separate"/>
        </w:r>
        <w:r w:rsidR="004C6005">
          <w:t>416</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7877" w:history="1">
        <w:r w:rsidR="00C639FE" w:rsidRPr="0047019E">
          <w:t>Chapter 16</w:t>
        </w:r>
        <w:r w:rsidR="00C639FE">
          <w:rPr>
            <w:rFonts w:asciiTheme="minorHAnsi" w:eastAsiaTheme="minorEastAsia" w:hAnsiTheme="minorHAnsi" w:cstheme="minorBidi"/>
            <w:b w:val="0"/>
            <w:sz w:val="22"/>
            <w:szCs w:val="22"/>
            <w:lang w:eastAsia="en-AU"/>
          </w:rPr>
          <w:tab/>
        </w:r>
        <w:r w:rsidR="00C639FE" w:rsidRPr="0047019E">
          <w:t>Care and protection—therapeutic protection of children and young people</w:t>
        </w:r>
        <w:r w:rsidR="00C639FE" w:rsidRPr="00C639FE">
          <w:rPr>
            <w:vanish/>
          </w:rPr>
          <w:tab/>
        </w:r>
        <w:r w:rsidR="00C639FE" w:rsidRPr="00C639FE">
          <w:rPr>
            <w:vanish/>
          </w:rPr>
          <w:fldChar w:fldCharType="begin"/>
        </w:r>
        <w:r w:rsidR="00C639FE" w:rsidRPr="00C639FE">
          <w:rPr>
            <w:vanish/>
          </w:rPr>
          <w:instrText xml:space="preserve"> PAGEREF _Toc526417877 \h </w:instrText>
        </w:r>
        <w:r w:rsidR="00C639FE" w:rsidRPr="00C639FE">
          <w:rPr>
            <w:vanish/>
          </w:rPr>
        </w:r>
        <w:r w:rsidR="00C639FE" w:rsidRPr="00C639FE">
          <w:rPr>
            <w:vanish/>
          </w:rPr>
          <w:fldChar w:fldCharType="separate"/>
        </w:r>
        <w:r w:rsidR="004C6005">
          <w:rPr>
            <w:vanish/>
          </w:rPr>
          <w:t>417</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78" w:history="1">
        <w:r w:rsidR="00C639FE" w:rsidRPr="0047019E">
          <w:t>Part 16.1</w:t>
        </w:r>
        <w:r w:rsidR="00C639FE">
          <w:rPr>
            <w:rFonts w:asciiTheme="minorHAnsi" w:eastAsiaTheme="minorEastAsia" w:hAnsiTheme="minorHAnsi" w:cstheme="minorBidi"/>
            <w:b w:val="0"/>
            <w:sz w:val="22"/>
            <w:szCs w:val="22"/>
            <w:lang w:eastAsia="en-AU"/>
          </w:rPr>
          <w:tab/>
        </w:r>
        <w:r w:rsidR="00C639FE" w:rsidRPr="0047019E">
          <w:t>Preliminary</w:t>
        </w:r>
        <w:r w:rsidR="00C639FE" w:rsidRPr="00C639FE">
          <w:rPr>
            <w:vanish/>
          </w:rPr>
          <w:tab/>
        </w:r>
        <w:r w:rsidR="00C639FE" w:rsidRPr="00C639FE">
          <w:rPr>
            <w:vanish/>
          </w:rPr>
          <w:fldChar w:fldCharType="begin"/>
        </w:r>
        <w:r w:rsidR="00C639FE" w:rsidRPr="00C639FE">
          <w:rPr>
            <w:vanish/>
          </w:rPr>
          <w:instrText xml:space="preserve"> PAGEREF _Toc526417878 \h </w:instrText>
        </w:r>
        <w:r w:rsidR="00C639FE" w:rsidRPr="00C639FE">
          <w:rPr>
            <w:vanish/>
          </w:rPr>
        </w:r>
        <w:r w:rsidR="00C639FE" w:rsidRPr="00C639FE">
          <w:rPr>
            <w:vanish/>
          </w:rPr>
          <w:fldChar w:fldCharType="separate"/>
        </w:r>
        <w:r w:rsidR="004C6005">
          <w:rPr>
            <w:vanish/>
          </w:rPr>
          <w:t>417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79" w:history="1">
        <w:r w:rsidRPr="0047019E">
          <w:t>530</w:t>
        </w:r>
        <w:r>
          <w:rPr>
            <w:rFonts w:asciiTheme="minorHAnsi" w:eastAsiaTheme="minorEastAsia" w:hAnsiTheme="minorHAnsi" w:cstheme="minorBidi"/>
            <w:sz w:val="22"/>
            <w:szCs w:val="22"/>
            <w:lang w:eastAsia="en-AU"/>
          </w:rPr>
          <w:tab/>
        </w:r>
        <w:r w:rsidRPr="0047019E">
          <w:t>Definitions—Act and ch 16</w:t>
        </w:r>
        <w:r>
          <w:tab/>
        </w:r>
        <w:r>
          <w:fldChar w:fldCharType="begin"/>
        </w:r>
        <w:r>
          <w:instrText xml:space="preserve"> PAGEREF _Toc526417879 \h </w:instrText>
        </w:r>
        <w:r>
          <w:fldChar w:fldCharType="separate"/>
        </w:r>
        <w:r w:rsidR="004C6005">
          <w:t>417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0" w:history="1">
        <w:r w:rsidRPr="0047019E">
          <w:t>531</w:t>
        </w:r>
        <w:r>
          <w:rPr>
            <w:rFonts w:asciiTheme="minorHAnsi" w:eastAsiaTheme="minorEastAsia" w:hAnsiTheme="minorHAnsi" w:cstheme="minorBidi"/>
            <w:sz w:val="22"/>
            <w:szCs w:val="22"/>
            <w:lang w:eastAsia="en-AU"/>
          </w:rPr>
          <w:tab/>
        </w:r>
        <w:r w:rsidRPr="0047019E">
          <w:t>Therapeutic protection only under therapeutic protection</w:t>
        </w:r>
        <w:r w:rsidRPr="0047019E">
          <w:rPr>
            <w:i/>
          </w:rPr>
          <w:t xml:space="preserve"> </w:t>
        </w:r>
        <w:r w:rsidRPr="0047019E">
          <w:t>order or for emergency protection</w:t>
        </w:r>
        <w:r>
          <w:tab/>
        </w:r>
        <w:r>
          <w:fldChar w:fldCharType="begin"/>
        </w:r>
        <w:r>
          <w:instrText xml:space="preserve"> PAGEREF _Toc526417880 \h </w:instrText>
        </w:r>
        <w:r>
          <w:fldChar w:fldCharType="separate"/>
        </w:r>
        <w:r w:rsidR="004C6005">
          <w:t>419</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881" w:history="1">
        <w:r w:rsidR="00C639FE" w:rsidRPr="0047019E">
          <w:t>Part 16.2</w:t>
        </w:r>
        <w:r w:rsidR="00C639FE">
          <w:rPr>
            <w:rFonts w:asciiTheme="minorHAnsi" w:eastAsiaTheme="minorEastAsia" w:hAnsiTheme="minorHAnsi" w:cstheme="minorBidi"/>
            <w:b w:val="0"/>
            <w:sz w:val="22"/>
            <w:szCs w:val="22"/>
            <w:lang w:eastAsia="en-AU"/>
          </w:rPr>
          <w:tab/>
        </w:r>
        <w:r w:rsidR="00C639FE" w:rsidRPr="0047019E">
          <w:t>Therapeutic protection orders</w:t>
        </w:r>
        <w:r w:rsidR="00C639FE" w:rsidRPr="00C639FE">
          <w:rPr>
            <w:vanish/>
          </w:rPr>
          <w:tab/>
        </w:r>
        <w:r w:rsidR="00C639FE" w:rsidRPr="00C639FE">
          <w:rPr>
            <w:vanish/>
          </w:rPr>
          <w:fldChar w:fldCharType="begin"/>
        </w:r>
        <w:r w:rsidR="00C639FE" w:rsidRPr="00C639FE">
          <w:rPr>
            <w:vanish/>
          </w:rPr>
          <w:instrText xml:space="preserve"> PAGEREF _Toc526417881 \h </w:instrText>
        </w:r>
        <w:r w:rsidR="00C639FE" w:rsidRPr="00C639FE">
          <w:rPr>
            <w:vanish/>
          </w:rPr>
        </w:r>
        <w:r w:rsidR="00C639FE" w:rsidRPr="00C639FE">
          <w:rPr>
            <w:vanish/>
          </w:rPr>
          <w:fldChar w:fldCharType="separate"/>
        </w:r>
        <w:r w:rsidR="004C6005">
          <w:rPr>
            <w:vanish/>
          </w:rPr>
          <w:t>420</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82" w:history="1">
        <w:r w:rsidR="00C639FE" w:rsidRPr="0047019E">
          <w:t>Division 16.2.1</w:t>
        </w:r>
        <w:r w:rsidR="00C639FE">
          <w:rPr>
            <w:rFonts w:asciiTheme="minorHAnsi" w:eastAsiaTheme="minorEastAsia" w:hAnsiTheme="minorHAnsi" w:cstheme="minorBidi"/>
            <w:b w:val="0"/>
            <w:sz w:val="22"/>
            <w:szCs w:val="22"/>
            <w:lang w:eastAsia="en-AU"/>
          </w:rPr>
          <w:tab/>
        </w:r>
        <w:r w:rsidR="00C639FE" w:rsidRPr="0047019E">
          <w:t>Definitions—Act and pt 16.2</w:t>
        </w:r>
        <w:r w:rsidR="00C639FE" w:rsidRPr="00C639FE">
          <w:rPr>
            <w:vanish/>
          </w:rPr>
          <w:tab/>
        </w:r>
        <w:r w:rsidR="00C639FE" w:rsidRPr="00C639FE">
          <w:rPr>
            <w:vanish/>
          </w:rPr>
          <w:fldChar w:fldCharType="begin"/>
        </w:r>
        <w:r w:rsidR="00C639FE" w:rsidRPr="00C639FE">
          <w:rPr>
            <w:vanish/>
          </w:rPr>
          <w:instrText xml:space="preserve"> PAGEREF _Toc526417882 \h </w:instrText>
        </w:r>
        <w:r w:rsidR="00C639FE" w:rsidRPr="00C639FE">
          <w:rPr>
            <w:vanish/>
          </w:rPr>
        </w:r>
        <w:r w:rsidR="00C639FE" w:rsidRPr="00C639FE">
          <w:rPr>
            <w:vanish/>
          </w:rPr>
          <w:fldChar w:fldCharType="separate"/>
        </w:r>
        <w:r w:rsidR="004C6005">
          <w:rPr>
            <w:vanish/>
          </w:rPr>
          <w:t>420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3" w:history="1">
        <w:r w:rsidRPr="0047019E">
          <w:t>532</w:t>
        </w:r>
        <w:r>
          <w:rPr>
            <w:rFonts w:asciiTheme="minorHAnsi" w:eastAsiaTheme="minorEastAsia" w:hAnsiTheme="minorHAnsi" w:cstheme="minorBidi"/>
            <w:sz w:val="22"/>
            <w:szCs w:val="22"/>
            <w:lang w:eastAsia="en-AU"/>
          </w:rPr>
          <w:tab/>
        </w:r>
        <w:r w:rsidRPr="0047019E">
          <w:t xml:space="preserve">What is a </w:t>
        </w:r>
        <w:r w:rsidRPr="0047019E">
          <w:rPr>
            <w:i/>
          </w:rPr>
          <w:t>therapeutic protection order</w:t>
        </w:r>
        <w:r w:rsidRPr="0047019E">
          <w:t>?</w:t>
        </w:r>
        <w:r>
          <w:tab/>
        </w:r>
        <w:r>
          <w:fldChar w:fldCharType="begin"/>
        </w:r>
        <w:r>
          <w:instrText xml:space="preserve"> PAGEREF _Toc526417883 \h </w:instrText>
        </w:r>
        <w:r>
          <w:fldChar w:fldCharType="separate"/>
        </w:r>
        <w:r w:rsidR="004C6005">
          <w:t>420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4" w:history="1">
        <w:r w:rsidRPr="0047019E">
          <w:t>533</w:t>
        </w:r>
        <w:r>
          <w:rPr>
            <w:rFonts w:asciiTheme="minorHAnsi" w:eastAsiaTheme="minorEastAsia" w:hAnsiTheme="minorHAnsi" w:cstheme="minorBidi"/>
            <w:sz w:val="22"/>
            <w:szCs w:val="22"/>
            <w:lang w:eastAsia="en-AU"/>
          </w:rPr>
          <w:tab/>
        </w:r>
        <w:r w:rsidRPr="0047019E">
          <w:t xml:space="preserve">What is </w:t>
        </w:r>
        <w:r w:rsidRPr="0047019E">
          <w:rPr>
            <w:i/>
          </w:rPr>
          <w:t>harmful conduct</w:t>
        </w:r>
        <w:r w:rsidRPr="0047019E">
          <w:t>?</w:t>
        </w:r>
        <w:r>
          <w:tab/>
        </w:r>
        <w:r>
          <w:fldChar w:fldCharType="begin"/>
        </w:r>
        <w:r>
          <w:instrText xml:space="preserve"> PAGEREF _Toc526417884 \h </w:instrText>
        </w:r>
        <w:r>
          <w:fldChar w:fldCharType="separate"/>
        </w:r>
        <w:r w:rsidR="004C6005">
          <w:t>421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5" w:history="1">
        <w:r w:rsidRPr="0047019E">
          <w:t>534</w:t>
        </w:r>
        <w:r>
          <w:rPr>
            <w:rFonts w:asciiTheme="minorHAnsi" w:eastAsiaTheme="minorEastAsia" w:hAnsiTheme="minorHAnsi" w:cstheme="minorBidi"/>
            <w:sz w:val="22"/>
            <w:szCs w:val="22"/>
            <w:lang w:eastAsia="en-AU"/>
          </w:rPr>
          <w:tab/>
        </w:r>
        <w:r w:rsidRPr="0047019E">
          <w:t xml:space="preserve">What is a </w:t>
        </w:r>
        <w:r w:rsidRPr="0047019E">
          <w:rPr>
            <w:i/>
          </w:rPr>
          <w:t>risk assessment</w:t>
        </w:r>
        <w:r w:rsidRPr="0047019E">
          <w:t>?</w:t>
        </w:r>
        <w:r>
          <w:tab/>
        </w:r>
        <w:r>
          <w:fldChar w:fldCharType="begin"/>
        </w:r>
        <w:r>
          <w:instrText xml:space="preserve"> PAGEREF _Toc526417885 \h </w:instrText>
        </w:r>
        <w:r>
          <w:fldChar w:fldCharType="separate"/>
        </w:r>
        <w:r w:rsidR="004C6005">
          <w:t>421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6" w:history="1">
        <w:r w:rsidRPr="0047019E">
          <w:t>535</w:t>
        </w:r>
        <w:r>
          <w:rPr>
            <w:rFonts w:asciiTheme="minorHAnsi" w:eastAsiaTheme="minorEastAsia" w:hAnsiTheme="minorHAnsi" w:cstheme="minorBidi"/>
            <w:sz w:val="22"/>
            <w:szCs w:val="22"/>
            <w:lang w:eastAsia="en-AU"/>
          </w:rPr>
          <w:tab/>
        </w:r>
        <w:r w:rsidRPr="0047019E">
          <w:t xml:space="preserve">What is a </w:t>
        </w:r>
        <w:r w:rsidRPr="0047019E">
          <w:rPr>
            <w:i/>
          </w:rPr>
          <w:t>therapeutic protection place</w:t>
        </w:r>
        <w:r w:rsidRPr="0047019E">
          <w:t>?</w:t>
        </w:r>
        <w:r>
          <w:tab/>
        </w:r>
        <w:r>
          <w:fldChar w:fldCharType="begin"/>
        </w:r>
        <w:r>
          <w:instrText xml:space="preserve"> PAGEREF _Toc526417886 \h </w:instrText>
        </w:r>
        <w:r>
          <w:fldChar w:fldCharType="separate"/>
        </w:r>
        <w:r w:rsidR="004C6005">
          <w:t>422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7" w:history="1">
        <w:r w:rsidRPr="0047019E">
          <w:t>536</w:t>
        </w:r>
        <w:r>
          <w:rPr>
            <w:rFonts w:asciiTheme="minorHAnsi" w:eastAsiaTheme="minorEastAsia" w:hAnsiTheme="minorHAnsi" w:cstheme="minorBidi"/>
            <w:sz w:val="22"/>
            <w:szCs w:val="22"/>
            <w:lang w:eastAsia="en-AU"/>
          </w:rPr>
          <w:tab/>
        </w:r>
        <w:r w:rsidRPr="0047019E">
          <w:t xml:space="preserve">What is a </w:t>
        </w:r>
        <w:r w:rsidRPr="0047019E">
          <w:rPr>
            <w:i/>
          </w:rPr>
          <w:t>therapeutic protection plan</w:t>
        </w:r>
        <w:r w:rsidRPr="0047019E">
          <w:t>?</w:t>
        </w:r>
        <w:r>
          <w:tab/>
        </w:r>
        <w:r>
          <w:fldChar w:fldCharType="begin"/>
        </w:r>
        <w:r>
          <w:instrText xml:space="preserve"> PAGEREF _Toc526417887 \h </w:instrText>
        </w:r>
        <w:r>
          <w:fldChar w:fldCharType="separate"/>
        </w:r>
        <w:r w:rsidR="004C6005">
          <w:t>422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8" w:history="1">
        <w:r w:rsidRPr="0047019E">
          <w:t>537</w:t>
        </w:r>
        <w:r>
          <w:rPr>
            <w:rFonts w:asciiTheme="minorHAnsi" w:eastAsiaTheme="minorEastAsia" w:hAnsiTheme="minorHAnsi" w:cstheme="minorBidi"/>
            <w:sz w:val="22"/>
            <w:szCs w:val="22"/>
            <w:lang w:eastAsia="en-AU"/>
          </w:rPr>
          <w:tab/>
        </w:r>
        <w:r w:rsidRPr="0047019E">
          <w:t xml:space="preserve">What is </w:t>
        </w:r>
        <w:r w:rsidRPr="0047019E">
          <w:rPr>
            <w:i/>
          </w:rPr>
          <w:t>therapeutic protection history</w:t>
        </w:r>
        <w:r w:rsidRPr="0047019E">
          <w:t>?</w:t>
        </w:r>
        <w:r>
          <w:tab/>
        </w:r>
        <w:r>
          <w:fldChar w:fldCharType="begin"/>
        </w:r>
        <w:r>
          <w:instrText xml:space="preserve"> PAGEREF _Toc526417888 \h </w:instrText>
        </w:r>
        <w:r>
          <w:fldChar w:fldCharType="separate"/>
        </w:r>
        <w:r w:rsidR="004C6005">
          <w:t>424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89" w:history="1">
        <w:r w:rsidRPr="0047019E">
          <w:t>538</w:t>
        </w:r>
        <w:r>
          <w:rPr>
            <w:rFonts w:asciiTheme="minorHAnsi" w:eastAsiaTheme="minorEastAsia" w:hAnsiTheme="minorHAnsi" w:cstheme="minorBidi"/>
            <w:sz w:val="22"/>
            <w:szCs w:val="22"/>
            <w:lang w:eastAsia="en-AU"/>
          </w:rPr>
          <w:tab/>
        </w:r>
        <w:r w:rsidRPr="0047019E">
          <w:t xml:space="preserve">What is a </w:t>
        </w:r>
        <w:r w:rsidRPr="0047019E">
          <w:rPr>
            <w:i/>
          </w:rPr>
          <w:t>therapeutic protection transition plan</w:t>
        </w:r>
        <w:r w:rsidRPr="0047019E">
          <w:t>?</w:t>
        </w:r>
        <w:r>
          <w:tab/>
        </w:r>
        <w:r>
          <w:fldChar w:fldCharType="begin"/>
        </w:r>
        <w:r>
          <w:instrText xml:space="preserve"> PAGEREF _Toc526417889 \h </w:instrText>
        </w:r>
        <w:r>
          <w:fldChar w:fldCharType="separate"/>
        </w:r>
        <w:r w:rsidR="004C6005">
          <w:t>425</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90" w:history="1">
        <w:r w:rsidR="00C639FE" w:rsidRPr="0047019E">
          <w:t>Division 16.2.2</w:t>
        </w:r>
        <w:r w:rsidR="00C639FE">
          <w:rPr>
            <w:rFonts w:asciiTheme="minorHAnsi" w:eastAsiaTheme="minorEastAsia" w:hAnsiTheme="minorHAnsi" w:cstheme="minorBidi"/>
            <w:b w:val="0"/>
            <w:sz w:val="22"/>
            <w:szCs w:val="22"/>
            <w:lang w:eastAsia="en-AU"/>
          </w:rPr>
          <w:tab/>
        </w:r>
        <w:r w:rsidR="00C639FE" w:rsidRPr="0047019E">
          <w:t>Applications for therapeutic protection orders</w:t>
        </w:r>
        <w:r w:rsidR="00C639FE" w:rsidRPr="00C639FE">
          <w:rPr>
            <w:vanish/>
          </w:rPr>
          <w:tab/>
        </w:r>
        <w:r w:rsidR="00C639FE" w:rsidRPr="00C639FE">
          <w:rPr>
            <w:vanish/>
          </w:rPr>
          <w:fldChar w:fldCharType="begin"/>
        </w:r>
        <w:r w:rsidR="00C639FE" w:rsidRPr="00C639FE">
          <w:rPr>
            <w:vanish/>
          </w:rPr>
          <w:instrText xml:space="preserve"> PAGEREF _Toc526417890 \h </w:instrText>
        </w:r>
        <w:r w:rsidR="00C639FE" w:rsidRPr="00C639FE">
          <w:rPr>
            <w:vanish/>
          </w:rPr>
        </w:r>
        <w:r w:rsidR="00C639FE" w:rsidRPr="00C639FE">
          <w:rPr>
            <w:vanish/>
          </w:rPr>
          <w:fldChar w:fldCharType="separate"/>
        </w:r>
        <w:r w:rsidR="004C6005">
          <w:rPr>
            <w:vanish/>
          </w:rPr>
          <w:t>425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1" w:history="1">
        <w:r w:rsidRPr="0047019E">
          <w:t>539</w:t>
        </w:r>
        <w:r>
          <w:rPr>
            <w:rFonts w:asciiTheme="minorHAnsi" w:eastAsiaTheme="minorEastAsia" w:hAnsiTheme="minorHAnsi" w:cstheme="minorBidi"/>
            <w:sz w:val="22"/>
            <w:szCs w:val="22"/>
            <w:lang w:eastAsia="en-AU"/>
          </w:rPr>
          <w:tab/>
        </w:r>
        <w:r w:rsidRPr="0047019E">
          <w:t>Therapeutic protection order—application by director</w:t>
        </w:r>
        <w:r w:rsidRPr="0047019E">
          <w:noBreakHyphen/>
          <w:t>general</w:t>
        </w:r>
        <w:r>
          <w:tab/>
        </w:r>
        <w:r>
          <w:fldChar w:fldCharType="begin"/>
        </w:r>
        <w:r>
          <w:instrText xml:space="preserve"> PAGEREF _Toc526417891 \h </w:instrText>
        </w:r>
        <w:r>
          <w:fldChar w:fldCharType="separate"/>
        </w:r>
        <w:r w:rsidR="004C6005">
          <w:t>425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2" w:history="1">
        <w:r w:rsidRPr="0047019E">
          <w:t>540</w:t>
        </w:r>
        <w:r>
          <w:rPr>
            <w:rFonts w:asciiTheme="minorHAnsi" w:eastAsiaTheme="minorEastAsia" w:hAnsiTheme="minorHAnsi" w:cstheme="minorBidi"/>
            <w:sz w:val="22"/>
            <w:szCs w:val="22"/>
            <w:lang w:eastAsia="en-AU"/>
          </w:rPr>
          <w:tab/>
        </w:r>
        <w:r w:rsidRPr="0047019E">
          <w:t>Therapeutic protection order—application to state grounds etc</w:t>
        </w:r>
        <w:r>
          <w:tab/>
        </w:r>
        <w:r>
          <w:fldChar w:fldCharType="begin"/>
        </w:r>
        <w:r>
          <w:instrText xml:space="preserve"> PAGEREF _Toc526417892 \h </w:instrText>
        </w:r>
        <w:r>
          <w:fldChar w:fldCharType="separate"/>
        </w:r>
        <w:r w:rsidR="004C6005">
          <w:t>425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3" w:history="1">
        <w:r w:rsidRPr="0047019E">
          <w:t>541</w:t>
        </w:r>
        <w:r>
          <w:rPr>
            <w:rFonts w:asciiTheme="minorHAnsi" w:eastAsiaTheme="minorEastAsia" w:hAnsiTheme="minorHAnsi" w:cstheme="minorBidi"/>
            <w:sz w:val="22"/>
            <w:szCs w:val="22"/>
            <w:lang w:eastAsia="en-AU"/>
          </w:rPr>
          <w:tab/>
        </w:r>
        <w:r w:rsidRPr="0047019E">
          <w:t>Therapeutic protection orders—who must be given application</w:t>
        </w:r>
        <w:r>
          <w:tab/>
        </w:r>
        <w:r>
          <w:fldChar w:fldCharType="begin"/>
        </w:r>
        <w:r>
          <w:instrText xml:space="preserve"> PAGEREF _Toc526417893 \h </w:instrText>
        </w:r>
        <w:r>
          <w:fldChar w:fldCharType="separate"/>
        </w:r>
        <w:r w:rsidR="004C6005">
          <w:t>427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4" w:history="1">
        <w:r w:rsidRPr="0047019E">
          <w:t>542</w:t>
        </w:r>
        <w:r>
          <w:rPr>
            <w:rFonts w:asciiTheme="minorHAnsi" w:eastAsiaTheme="minorEastAsia" w:hAnsiTheme="minorHAnsi" w:cstheme="minorBidi"/>
            <w:sz w:val="22"/>
            <w:szCs w:val="22"/>
            <w:lang w:eastAsia="en-AU"/>
          </w:rPr>
          <w:tab/>
        </w:r>
        <w:r w:rsidRPr="0047019E">
          <w:t>Therapeutic protection order—Childrens Court to consider application promptly</w:t>
        </w:r>
        <w:r>
          <w:tab/>
        </w:r>
        <w:r>
          <w:fldChar w:fldCharType="begin"/>
        </w:r>
        <w:r>
          <w:instrText xml:space="preserve"> PAGEREF _Toc526417894 \h </w:instrText>
        </w:r>
        <w:r>
          <w:fldChar w:fldCharType="separate"/>
        </w:r>
        <w:r w:rsidR="004C6005">
          <w:t>427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895" w:history="1">
        <w:r w:rsidR="00C639FE" w:rsidRPr="0047019E">
          <w:t>Division 16.2.3</w:t>
        </w:r>
        <w:r w:rsidR="00C639FE">
          <w:rPr>
            <w:rFonts w:asciiTheme="minorHAnsi" w:eastAsiaTheme="minorEastAsia" w:hAnsiTheme="minorHAnsi" w:cstheme="minorBidi"/>
            <w:b w:val="0"/>
            <w:sz w:val="22"/>
            <w:szCs w:val="22"/>
            <w:lang w:eastAsia="en-AU"/>
          </w:rPr>
          <w:tab/>
        </w:r>
        <w:r w:rsidR="00C639FE" w:rsidRPr="0047019E">
          <w:t>Interim therapeutic protection orders</w:t>
        </w:r>
        <w:r w:rsidR="00C639FE" w:rsidRPr="00C639FE">
          <w:rPr>
            <w:vanish/>
          </w:rPr>
          <w:tab/>
        </w:r>
        <w:r w:rsidR="00C639FE" w:rsidRPr="00C639FE">
          <w:rPr>
            <w:vanish/>
          </w:rPr>
          <w:fldChar w:fldCharType="begin"/>
        </w:r>
        <w:r w:rsidR="00C639FE" w:rsidRPr="00C639FE">
          <w:rPr>
            <w:vanish/>
          </w:rPr>
          <w:instrText xml:space="preserve"> PAGEREF _Toc526417895 \h </w:instrText>
        </w:r>
        <w:r w:rsidR="00C639FE" w:rsidRPr="00C639FE">
          <w:rPr>
            <w:vanish/>
          </w:rPr>
        </w:r>
        <w:r w:rsidR="00C639FE" w:rsidRPr="00C639FE">
          <w:rPr>
            <w:vanish/>
          </w:rPr>
          <w:fldChar w:fldCharType="separate"/>
        </w:r>
        <w:r w:rsidR="004C6005">
          <w:rPr>
            <w:vanish/>
          </w:rPr>
          <w:t>428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6" w:history="1">
        <w:r w:rsidRPr="0047019E">
          <w:t>543</w:t>
        </w:r>
        <w:r>
          <w:rPr>
            <w:rFonts w:asciiTheme="minorHAnsi" w:eastAsiaTheme="minorEastAsia" w:hAnsiTheme="minorHAnsi" w:cstheme="minorBidi"/>
            <w:sz w:val="22"/>
            <w:szCs w:val="22"/>
            <w:lang w:eastAsia="en-AU"/>
          </w:rPr>
          <w:tab/>
        </w:r>
        <w:r w:rsidRPr="0047019E">
          <w:t xml:space="preserve">What is an </w:t>
        </w:r>
        <w:r w:rsidRPr="0047019E">
          <w:rPr>
            <w:i/>
          </w:rPr>
          <w:t>interim therapeutic protection order</w:t>
        </w:r>
        <w:r w:rsidRPr="0047019E">
          <w:t>?</w:t>
        </w:r>
        <w:r>
          <w:tab/>
        </w:r>
        <w:r>
          <w:fldChar w:fldCharType="begin"/>
        </w:r>
        <w:r>
          <w:instrText xml:space="preserve"> PAGEREF _Toc526417896 \h </w:instrText>
        </w:r>
        <w:r>
          <w:fldChar w:fldCharType="separate"/>
        </w:r>
        <w:r w:rsidR="004C6005">
          <w:t>428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7" w:history="1">
        <w:r w:rsidRPr="0047019E">
          <w:t>544</w:t>
        </w:r>
        <w:r>
          <w:rPr>
            <w:rFonts w:asciiTheme="minorHAnsi" w:eastAsiaTheme="minorEastAsia" w:hAnsiTheme="minorHAnsi" w:cstheme="minorBidi"/>
            <w:sz w:val="22"/>
            <w:szCs w:val="22"/>
            <w:lang w:eastAsia="en-AU"/>
          </w:rPr>
          <w:tab/>
        </w:r>
        <w:r w:rsidRPr="0047019E">
          <w:t>Interim therapeutic protection order—criteria for making</w:t>
        </w:r>
        <w:r>
          <w:tab/>
        </w:r>
        <w:r>
          <w:fldChar w:fldCharType="begin"/>
        </w:r>
        <w:r>
          <w:instrText xml:space="preserve"> PAGEREF _Toc526417897 \h </w:instrText>
        </w:r>
        <w:r>
          <w:fldChar w:fldCharType="separate"/>
        </w:r>
        <w:r w:rsidR="004C6005">
          <w:t>428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8" w:history="1">
        <w:r w:rsidRPr="0047019E">
          <w:t>545</w:t>
        </w:r>
        <w:r>
          <w:rPr>
            <w:rFonts w:asciiTheme="minorHAnsi" w:eastAsiaTheme="minorEastAsia" w:hAnsiTheme="minorHAnsi" w:cstheme="minorBidi"/>
            <w:sz w:val="22"/>
            <w:szCs w:val="22"/>
            <w:lang w:eastAsia="en-AU"/>
          </w:rPr>
          <w:tab/>
        </w:r>
        <w:r w:rsidRPr="0047019E">
          <w:t>Interim therapeutic protection order—mental health referral</w:t>
        </w:r>
        <w:r>
          <w:tab/>
        </w:r>
        <w:r>
          <w:fldChar w:fldCharType="begin"/>
        </w:r>
        <w:r>
          <w:instrText xml:space="preserve"> PAGEREF _Toc526417898 \h </w:instrText>
        </w:r>
        <w:r>
          <w:fldChar w:fldCharType="separate"/>
        </w:r>
        <w:r w:rsidR="004C6005">
          <w:t>429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899" w:history="1">
        <w:r w:rsidRPr="0047019E">
          <w:t>546</w:t>
        </w:r>
        <w:r>
          <w:rPr>
            <w:rFonts w:asciiTheme="minorHAnsi" w:eastAsiaTheme="minorEastAsia" w:hAnsiTheme="minorHAnsi" w:cstheme="minorBidi"/>
            <w:sz w:val="22"/>
            <w:szCs w:val="22"/>
            <w:lang w:eastAsia="en-AU"/>
          </w:rPr>
          <w:tab/>
        </w:r>
        <w:r w:rsidRPr="0047019E">
          <w:t>Interim therapeutic protection order—length</w:t>
        </w:r>
        <w:r>
          <w:tab/>
        </w:r>
        <w:r>
          <w:fldChar w:fldCharType="begin"/>
        </w:r>
        <w:r>
          <w:instrText xml:space="preserve"> PAGEREF _Toc526417899 \h </w:instrText>
        </w:r>
        <w:r>
          <w:fldChar w:fldCharType="separate"/>
        </w:r>
        <w:r w:rsidR="004C6005">
          <w:t>429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0" w:history="1">
        <w:r w:rsidRPr="0047019E">
          <w:t>547</w:t>
        </w:r>
        <w:r>
          <w:rPr>
            <w:rFonts w:asciiTheme="minorHAnsi" w:eastAsiaTheme="minorEastAsia" w:hAnsiTheme="minorHAnsi" w:cstheme="minorBidi"/>
            <w:sz w:val="22"/>
            <w:szCs w:val="22"/>
            <w:lang w:eastAsia="en-AU"/>
          </w:rPr>
          <w:tab/>
        </w:r>
        <w:r w:rsidRPr="0047019E">
          <w:t>Interim therapeutic protection order—no extension, amendment, revocation</w:t>
        </w:r>
        <w:r>
          <w:tab/>
        </w:r>
        <w:r>
          <w:fldChar w:fldCharType="begin"/>
        </w:r>
        <w:r>
          <w:instrText xml:space="preserve"> PAGEREF _Toc526417900 \h </w:instrText>
        </w:r>
        <w:r>
          <w:fldChar w:fldCharType="separate"/>
        </w:r>
        <w:r w:rsidR="004C6005">
          <w:t>430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1" w:history="1">
        <w:r w:rsidRPr="0047019E">
          <w:t>548</w:t>
        </w:r>
        <w:r>
          <w:rPr>
            <w:rFonts w:asciiTheme="minorHAnsi" w:eastAsiaTheme="minorEastAsia" w:hAnsiTheme="minorHAnsi" w:cstheme="minorBidi"/>
            <w:sz w:val="22"/>
            <w:szCs w:val="22"/>
            <w:lang w:eastAsia="en-AU"/>
          </w:rPr>
          <w:tab/>
        </w:r>
        <w:r w:rsidRPr="0047019E">
          <w:t>Offence—interim therapeutic protection order</w:t>
        </w:r>
        <w:r>
          <w:tab/>
        </w:r>
        <w:r>
          <w:fldChar w:fldCharType="begin"/>
        </w:r>
        <w:r>
          <w:instrText xml:space="preserve"> PAGEREF _Toc526417901 \h </w:instrText>
        </w:r>
        <w:r>
          <w:fldChar w:fldCharType="separate"/>
        </w:r>
        <w:r w:rsidR="004C6005">
          <w:t>430</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02" w:history="1">
        <w:r w:rsidR="00C639FE" w:rsidRPr="0047019E">
          <w:t>Division 16.2.4</w:t>
        </w:r>
        <w:r w:rsidR="00C639FE">
          <w:rPr>
            <w:rFonts w:asciiTheme="minorHAnsi" w:eastAsiaTheme="minorEastAsia" w:hAnsiTheme="minorHAnsi" w:cstheme="minorBidi"/>
            <w:b w:val="0"/>
            <w:sz w:val="22"/>
            <w:szCs w:val="22"/>
            <w:lang w:eastAsia="en-AU"/>
          </w:rPr>
          <w:tab/>
        </w:r>
        <w:r w:rsidR="00C639FE" w:rsidRPr="0047019E">
          <w:t>Making a therapeutic protection order</w:t>
        </w:r>
        <w:r w:rsidR="00C639FE" w:rsidRPr="00C639FE">
          <w:rPr>
            <w:vanish/>
          </w:rPr>
          <w:tab/>
        </w:r>
        <w:r w:rsidR="00C639FE" w:rsidRPr="00C639FE">
          <w:rPr>
            <w:vanish/>
          </w:rPr>
          <w:fldChar w:fldCharType="begin"/>
        </w:r>
        <w:r w:rsidR="00C639FE" w:rsidRPr="00C639FE">
          <w:rPr>
            <w:vanish/>
          </w:rPr>
          <w:instrText xml:space="preserve"> PAGEREF _Toc526417902 \h </w:instrText>
        </w:r>
        <w:r w:rsidR="00C639FE" w:rsidRPr="00C639FE">
          <w:rPr>
            <w:vanish/>
          </w:rPr>
        </w:r>
        <w:r w:rsidR="00C639FE" w:rsidRPr="00C639FE">
          <w:rPr>
            <w:vanish/>
          </w:rPr>
          <w:fldChar w:fldCharType="separate"/>
        </w:r>
        <w:r w:rsidR="004C6005">
          <w:rPr>
            <w:vanish/>
          </w:rPr>
          <w:t>430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3" w:history="1">
        <w:r w:rsidRPr="0047019E">
          <w:t>549</w:t>
        </w:r>
        <w:r>
          <w:rPr>
            <w:rFonts w:asciiTheme="minorHAnsi" w:eastAsiaTheme="minorEastAsia" w:hAnsiTheme="minorHAnsi" w:cstheme="minorBidi"/>
            <w:sz w:val="22"/>
            <w:szCs w:val="22"/>
            <w:lang w:eastAsia="en-AU"/>
          </w:rPr>
          <w:tab/>
        </w:r>
        <w:r w:rsidRPr="0047019E">
          <w:t>Therapeutic protection order—criteria for making</w:t>
        </w:r>
        <w:r>
          <w:tab/>
        </w:r>
        <w:r>
          <w:fldChar w:fldCharType="begin"/>
        </w:r>
        <w:r>
          <w:instrText xml:space="preserve"> PAGEREF _Toc526417903 \h </w:instrText>
        </w:r>
        <w:r>
          <w:fldChar w:fldCharType="separate"/>
        </w:r>
        <w:r w:rsidR="004C6005">
          <w:t>430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4" w:history="1">
        <w:r w:rsidRPr="0047019E">
          <w:t>550</w:t>
        </w:r>
        <w:r>
          <w:rPr>
            <w:rFonts w:asciiTheme="minorHAnsi" w:eastAsiaTheme="minorEastAsia" w:hAnsiTheme="minorHAnsi" w:cstheme="minorBidi"/>
            <w:sz w:val="22"/>
            <w:szCs w:val="22"/>
            <w:lang w:eastAsia="en-AU"/>
          </w:rPr>
          <w:tab/>
        </w:r>
        <w:r w:rsidRPr="0047019E">
          <w:t>Therapeutic protection order—length</w:t>
        </w:r>
        <w:r>
          <w:tab/>
        </w:r>
        <w:r>
          <w:fldChar w:fldCharType="begin"/>
        </w:r>
        <w:r>
          <w:instrText xml:space="preserve"> PAGEREF _Toc526417904 \h </w:instrText>
        </w:r>
        <w:r>
          <w:fldChar w:fldCharType="separate"/>
        </w:r>
        <w:r w:rsidR="004C6005">
          <w:t>433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5" w:history="1">
        <w:r w:rsidRPr="0047019E">
          <w:t>551</w:t>
        </w:r>
        <w:r>
          <w:rPr>
            <w:rFonts w:asciiTheme="minorHAnsi" w:eastAsiaTheme="minorEastAsia" w:hAnsiTheme="minorHAnsi" w:cstheme="minorBidi"/>
            <w:sz w:val="22"/>
            <w:szCs w:val="22"/>
            <w:lang w:eastAsia="en-AU"/>
          </w:rPr>
          <w:tab/>
        </w:r>
        <w:r w:rsidRPr="0047019E">
          <w:t>Therapeutic protection order—statement of reasons</w:t>
        </w:r>
        <w:r>
          <w:tab/>
        </w:r>
        <w:r>
          <w:fldChar w:fldCharType="begin"/>
        </w:r>
        <w:r>
          <w:instrText xml:space="preserve"> PAGEREF _Toc526417905 \h </w:instrText>
        </w:r>
        <w:r>
          <w:fldChar w:fldCharType="separate"/>
        </w:r>
        <w:r w:rsidR="004C6005">
          <w:t>433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6" w:history="1">
        <w:r w:rsidRPr="0047019E">
          <w:t>552</w:t>
        </w:r>
        <w:r>
          <w:rPr>
            <w:rFonts w:asciiTheme="minorHAnsi" w:eastAsiaTheme="minorEastAsia" w:hAnsiTheme="minorHAnsi" w:cstheme="minorBidi"/>
            <w:sz w:val="22"/>
            <w:szCs w:val="22"/>
            <w:lang w:eastAsia="en-AU"/>
          </w:rPr>
          <w:tab/>
        </w:r>
        <w:r w:rsidRPr="0047019E">
          <w:t>Offence—therapeutic protection order</w:t>
        </w:r>
        <w:r>
          <w:tab/>
        </w:r>
        <w:r>
          <w:fldChar w:fldCharType="begin"/>
        </w:r>
        <w:r>
          <w:instrText xml:space="preserve"> PAGEREF _Toc526417906 \h </w:instrText>
        </w:r>
        <w:r>
          <w:fldChar w:fldCharType="separate"/>
        </w:r>
        <w:r w:rsidR="004C6005">
          <w:t>433</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07" w:history="1">
        <w:r w:rsidR="00C639FE" w:rsidRPr="0047019E">
          <w:t>Division 16.2.5</w:t>
        </w:r>
        <w:r w:rsidR="00C639FE">
          <w:rPr>
            <w:rFonts w:asciiTheme="minorHAnsi" w:eastAsiaTheme="minorEastAsia" w:hAnsiTheme="minorHAnsi" w:cstheme="minorBidi"/>
            <w:b w:val="0"/>
            <w:sz w:val="22"/>
            <w:szCs w:val="22"/>
            <w:lang w:eastAsia="en-AU"/>
          </w:rPr>
          <w:tab/>
        </w:r>
        <w:r w:rsidR="00C639FE" w:rsidRPr="0047019E">
          <w:t>Review of therapeutic protection orders</w:t>
        </w:r>
        <w:r w:rsidR="00C639FE" w:rsidRPr="00C639FE">
          <w:rPr>
            <w:vanish/>
          </w:rPr>
          <w:tab/>
        </w:r>
        <w:r w:rsidR="00C639FE" w:rsidRPr="00C639FE">
          <w:rPr>
            <w:vanish/>
          </w:rPr>
          <w:fldChar w:fldCharType="begin"/>
        </w:r>
        <w:r w:rsidR="00C639FE" w:rsidRPr="00C639FE">
          <w:rPr>
            <w:vanish/>
          </w:rPr>
          <w:instrText xml:space="preserve"> PAGEREF _Toc526417907 \h </w:instrText>
        </w:r>
        <w:r w:rsidR="00C639FE" w:rsidRPr="00C639FE">
          <w:rPr>
            <w:vanish/>
          </w:rPr>
        </w:r>
        <w:r w:rsidR="00C639FE" w:rsidRPr="00C639FE">
          <w:rPr>
            <w:vanish/>
          </w:rPr>
          <w:fldChar w:fldCharType="separate"/>
        </w:r>
        <w:r w:rsidR="004C6005">
          <w:rPr>
            <w:vanish/>
          </w:rPr>
          <w:t>434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8" w:history="1">
        <w:r w:rsidRPr="0047019E">
          <w:t>552A</w:t>
        </w:r>
        <w:r>
          <w:rPr>
            <w:rFonts w:asciiTheme="minorHAnsi" w:eastAsiaTheme="minorEastAsia" w:hAnsiTheme="minorHAnsi" w:cstheme="minorBidi"/>
            <w:sz w:val="22"/>
            <w:szCs w:val="22"/>
            <w:lang w:eastAsia="en-AU"/>
          </w:rPr>
          <w:tab/>
        </w:r>
        <w:r w:rsidRPr="0047019E">
          <w:t>Definitions—div 16.2.5</w:t>
        </w:r>
        <w:r>
          <w:tab/>
        </w:r>
        <w:r>
          <w:fldChar w:fldCharType="begin"/>
        </w:r>
        <w:r>
          <w:instrText xml:space="preserve"> PAGEREF _Toc526417908 \h </w:instrText>
        </w:r>
        <w:r>
          <w:fldChar w:fldCharType="separate"/>
        </w:r>
        <w:r w:rsidR="004C6005">
          <w:t>434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09" w:history="1">
        <w:r w:rsidRPr="0047019E">
          <w:t>553</w:t>
        </w:r>
        <w:r>
          <w:rPr>
            <w:rFonts w:asciiTheme="minorHAnsi" w:eastAsiaTheme="minorEastAsia" w:hAnsiTheme="minorHAnsi" w:cstheme="minorBidi"/>
            <w:sz w:val="22"/>
            <w:szCs w:val="22"/>
            <w:lang w:eastAsia="en-AU"/>
          </w:rPr>
          <w:tab/>
        </w:r>
        <w:r w:rsidRPr="0047019E">
          <w:t>Initial review within 4 weeks</w:t>
        </w:r>
        <w:r>
          <w:tab/>
        </w:r>
        <w:r>
          <w:fldChar w:fldCharType="begin"/>
        </w:r>
        <w:r>
          <w:instrText xml:space="preserve"> PAGEREF _Toc526417909 \h </w:instrText>
        </w:r>
        <w:r>
          <w:fldChar w:fldCharType="separate"/>
        </w:r>
        <w:r w:rsidR="004C6005">
          <w:t>434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0" w:history="1">
        <w:r w:rsidRPr="0047019E">
          <w:t>554</w:t>
        </w:r>
        <w:r>
          <w:rPr>
            <w:rFonts w:asciiTheme="minorHAnsi" w:eastAsiaTheme="minorEastAsia" w:hAnsiTheme="minorHAnsi" w:cstheme="minorBidi"/>
            <w:sz w:val="22"/>
            <w:szCs w:val="22"/>
            <w:lang w:eastAsia="en-AU"/>
          </w:rPr>
          <w:tab/>
        </w:r>
        <w:r w:rsidRPr="0047019E">
          <w:t>Ongoing review at least each 4 weeks</w:t>
        </w:r>
        <w:r>
          <w:tab/>
        </w:r>
        <w:r>
          <w:fldChar w:fldCharType="begin"/>
        </w:r>
        <w:r>
          <w:instrText xml:space="preserve"> PAGEREF _Toc526417910 \h </w:instrText>
        </w:r>
        <w:r>
          <w:fldChar w:fldCharType="separate"/>
        </w:r>
        <w:r w:rsidR="004C6005">
          <w:t>434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1" w:history="1">
        <w:r w:rsidRPr="0047019E">
          <w:t>555</w:t>
        </w:r>
        <w:r>
          <w:rPr>
            <w:rFonts w:asciiTheme="minorHAnsi" w:eastAsiaTheme="minorEastAsia" w:hAnsiTheme="minorHAnsi" w:cstheme="minorBidi"/>
            <w:sz w:val="22"/>
            <w:szCs w:val="22"/>
            <w:lang w:eastAsia="en-AU"/>
          </w:rPr>
          <w:tab/>
        </w:r>
        <w:r w:rsidRPr="0047019E">
          <w:t>Review—views to be considered</w:t>
        </w:r>
        <w:r>
          <w:tab/>
        </w:r>
        <w:r>
          <w:fldChar w:fldCharType="begin"/>
        </w:r>
        <w:r>
          <w:instrText xml:space="preserve"> PAGEREF _Toc526417911 \h </w:instrText>
        </w:r>
        <w:r>
          <w:fldChar w:fldCharType="separate"/>
        </w:r>
        <w:r w:rsidR="004C6005">
          <w:t>434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2" w:history="1">
        <w:r w:rsidRPr="0047019E">
          <w:t>556</w:t>
        </w:r>
        <w:r>
          <w:rPr>
            <w:rFonts w:asciiTheme="minorHAnsi" w:eastAsiaTheme="minorEastAsia" w:hAnsiTheme="minorHAnsi" w:cstheme="minorBidi"/>
            <w:sz w:val="22"/>
            <w:szCs w:val="22"/>
            <w:lang w:eastAsia="en-AU"/>
          </w:rPr>
          <w:tab/>
        </w:r>
        <w:r w:rsidRPr="0047019E">
          <w:t>Review report</w:t>
        </w:r>
        <w:r>
          <w:tab/>
        </w:r>
        <w:r>
          <w:fldChar w:fldCharType="begin"/>
        </w:r>
        <w:r>
          <w:instrText xml:space="preserve"> PAGEREF _Toc526417912 \h </w:instrText>
        </w:r>
        <w:r>
          <w:fldChar w:fldCharType="separate"/>
        </w:r>
        <w:r w:rsidR="004C6005">
          <w:t>435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3" w:history="1">
        <w:r w:rsidRPr="0047019E">
          <w:t>557</w:t>
        </w:r>
        <w:r>
          <w:rPr>
            <w:rFonts w:asciiTheme="minorHAnsi" w:eastAsiaTheme="minorEastAsia" w:hAnsiTheme="minorHAnsi" w:cstheme="minorBidi"/>
            <w:sz w:val="22"/>
            <w:szCs w:val="22"/>
            <w:lang w:eastAsia="en-AU"/>
          </w:rPr>
          <w:tab/>
        </w:r>
        <w:r w:rsidRPr="0047019E">
          <w:t>Director</w:t>
        </w:r>
        <w:r w:rsidRPr="0047019E">
          <w:noBreakHyphen/>
          <w:t>general’s action after review</w:t>
        </w:r>
        <w:r>
          <w:tab/>
        </w:r>
        <w:r>
          <w:fldChar w:fldCharType="begin"/>
        </w:r>
        <w:r>
          <w:instrText xml:space="preserve"> PAGEREF _Toc526417913 \h </w:instrText>
        </w:r>
        <w:r>
          <w:fldChar w:fldCharType="separate"/>
        </w:r>
        <w:r w:rsidR="004C6005">
          <w:t>436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14" w:history="1">
        <w:r w:rsidR="00C639FE" w:rsidRPr="0047019E">
          <w:t>Division 16.2.6</w:t>
        </w:r>
        <w:r w:rsidR="00C639FE">
          <w:rPr>
            <w:rFonts w:asciiTheme="minorHAnsi" w:eastAsiaTheme="minorEastAsia" w:hAnsiTheme="minorHAnsi" w:cstheme="minorBidi"/>
            <w:b w:val="0"/>
            <w:sz w:val="22"/>
            <w:szCs w:val="22"/>
            <w:lang w:eastAsia="en-AU"/>
          </w:rPr>
          <w:tab/>
        </w:r>
        <w:r w:rsidR="00C639FE" w:rsidRPr="0047019E">
          <w:t>Extending a therapeutic protection order</w:t>
        </w:r>
        <w:r w:rsidR="00C639FE" w:rsidRPr="00C639FE">
          <w:rPr>
            <w:vanish/>
          </w:rPr>
          <w:tab/>
        </w:r>
        <w:r w:rsidR="00C639FE" w:rsidRPr="00C639FE">
          <w:rPr>
            <w:vanish/>
          </w:rPr>
          <w:fldChar w:fldCharType="begin"/>
        </w:r>
        <w:r w:rsidR="00C639FE" w:rsidRPr="00C639FE">
          <w:rPr>
            <w:vanish/>
          </w:rPr>
          <w:instrText xml:space="preserve"> PAGEREF _Toc526417914 \h </w:instrText>
        </w:r>
        <w:r w:rsidR="00C639FE" w:rsidRPr="00C639FE">
          <w:rPr>
            <w:vanish/>
          </w:rPr>
        </w:r>
        <w:r w:rsidR="00C639FE" w:rsidRPr="00C639FE">
          <w:rPr>
            <w:vanish/>
          </w:rPr>
          <w:fldChar w:fldCharType="separate"/>
        </w:r>
        <w:r w:rsidR="004C6005">
          <w:rPr>
            <w:vanish/>
          </w:rPr>
          <w:t>436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5" w:history="1">
        <w:r w:rsidRPr="0047019E">
          <w:t>558</w:t>
        </w:r>
        <w:r>
          <w:rPr>
            <w:rFonts w:asciiTheme="minorHAnsi" w:eastAsiaTheme="minorEastAsia" w:hAnsiTheme="minorHAnsi" w:cstheme="minorBidi"/>
            <w:sz w:val="22"/>
            <w:szCs w:val="22"/>
            <w:lang w:eastAsia="en-AU"/>
          </w:rPr>
          <w:tab/>
        </w:r>
        <w:r w:rsidRPr="0047019E">
          <w:t>Therapeutic protection order—extension application</w:t>
        </w:r>
        <w:r>
          <w:tab/>
        </w:r>
        <w:r>
          <w:fldChar w:fldCharType="begin"/>
        </w:r>
        <w:r>
          <w:instrText xml:space="preserve"> PAGEREF _Toc526417915 \h </w:instrText>
        </w:r>
        <w:r>
          <w:fldChar w:fldCharType="separate"/>
        </w:r>
        <w:r w:rsidR="004C6005">
          <w:t>436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6" w:history="1">
        <w:r w:rsidRPr="0047019E">
          <w:t>559</w:t>
        </w:r>
        <w:r>
          <w:rPr>
            <w:rFonts w:asciiTheme="minorHAnsi" w:eastAsiaTheme="minorEastAsia" w:hAnsiTheme="minorHAnsi" w:cstheme="minorBidi"/>
            <w:sz w:val="22"/>
            <w:szCs w:val="22"/>
            <w:lang w:eastAsia="en-AU"/>
          </w:rPr>
          <w:tab/>
        </w:r>
        <w:r w:rsidRPr="0047019E">
          <w:t>Therapeutic protection order—extension application must state grounds etc</w:t>
        </w:r>
        <w:r>
          <w:tab/>
        </w:r>
        <w:r>
          <w:fldChar w:fldCharType="begin"/>
        </w:r>
        <w:r>
          <w:instrText xml:space="preserve"> PAGEREF _Toc526417916 \h </w:instrText>
        </w:r>
        <w:r>
          <w:fldChar w:fldCharType="separate"/>
        </w:r>
        <w:r w:rsidR="004C6005">
          <w:t>437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7" w:history="1">
        <w:r w:rsidRPr="0047019E">
          <w:t>560</w:t>
        </w:r>
        <w:r>
          <w:rPr>
            <w:rFonts w:asciiTheme="minorHAnsi" w:eastAsiaTheme="minorEastAsia" w:hAnsiTheme="minorHAnsi" w:cstheme="minorBidi"/>
            <w:sz w:val="22"/>
            <w:szCs w:val="22"/>
            <w:lang w:eastAsia="en-AU"/>
          </w:rPr>
          <w:tab/>
        </w:r>
        <w:r w:rsidRPr="0047019E">
          <w:t>Therapeutic protection order—who must be given extension application</w:t>
        </w:r>
        <w:r>
          <w:tab/>
        </w:r>
        <w:r>
          <w:fldChar w:fldCharType="begin"/>
        </w:r>
        <w:r>
          <w:instrText xml:space="preserve"> PAGEREF _Toc526417917 \h </w:instrText>
        </w:r>
        <w:r>
          <w:fldChar w:fldCharType="separate"/>
        </w:r>
        <w:r w:rsidR="004C6005">
          <w:t>437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8" w:history="1">
        <w:r w:rsidRPr="0047019E">
          <w:t>561</w:t>
        </w:r>
        <w:r>
          <w:rPr>
            <w:rFonts w:asciiTheme="minorHAnsi" w:eastAsiaTheme="minorEastAsia" w:hAnsiTheme="minorHAnsi" w:cstheme="minorBidi"/>
            <w:sz w:val="22"/>
            <w:szCs w:val="22"/>
            <w:lang w:eastAsia="en-AU"/>
          </w:rPr>
          <w:tab/>
        </w:r>
        <w:r w:rsidRPr="0047019E">
          <w:t>Therapeutic protection order—Childrens Court to consider extension application promptly</w:t>
        </w:r>
        <w:r>
          <w:tab/>
        </w:r>
        <w:r>
          <w:fldChar w:fldCharType="begin"/>
        </w:r>
        <w:r>
          <w:instrText xml:space="preserve"> PAGEREF _Toc526417918 \h </w:instrText>
        </w:r>
        <w:r>
          <w:fldChar w:fldCharType="separate"/>
        </w:r>
        <w:r w:rsidR="004C6005">
          <w:t>437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19" w:history="1">
        <w:r w:rsidRPr="0047019E">
          <w:t>562</w:t>
        </w:r>
        <w:r>
          <w:rPr>
            <w:rFonts w:asciiTheme="minorHAnsi" w:eastAsiaTheme="minorEastAsia" w:hAnsiTheme="minorHAnsi" w:cstheme="minorBidi"/>
            <w:sz w:val="22"/>
            <w:szCs w:val="22"/>
            <w:lang w:eastAsia="en-AU"/>
          </w:rPr>
          <w:tab/>
        </w:r>
        <w:r w:rsidRPr="0047019E">
          <w:t>Therapeutic protection order—criteria for extension up to 6 months</w:t>
        </w:r>
        <w:r>
          <w:tab/>
        </w:r>
        <w:r>
          <w:fldChar w:fldCharType="begin"/>
        </w:r>
        <w:r>
          <w:instrText xml:space="preserve"> PAGEREF _Toc526417919 \h </w:instrText>
        </w:r>
        <w:r>
          <w:fldChar w:fldCharType="separate"/>
        </w:r>
        <w:r w:rsidR="004C6005">
          <w:t>438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0" w:history="1">
        <w:r w:rsidRPr="0047019E">
          <w:t>563</w:t>
        </w:r>
        <w:r>
          <w:rPr>
            <w:rFonts w:asciiTheme="minorHAnsi" w:eastAsiaTheme="minorEastAsia" w:hAnsiTheme="minorHAnsi" w:cstheme="minorBidi"/>
            <w:sz w:val="22"/>
            <w:szCs w:val="22"/>
            <w:lang w:eastAsia="en-AU"/>
          </w:rPr>
          <w:tab/>
        </w:r>
        <w:r w:rsidRPr="0047019E">
          <w:t>Therapeutic protection order extension—statement of reasons</w:t>
        </w:r>
        <w:r>
          <w:tab/>
        </w:r>
        <w:r>
          <w:fldChar w:fldCharType="begin"/>
        </w:r>
        <w:r>
          <w:instrText xml:space="preserve"> PAGEREF _Toc526417920 \h </w:instrText>
        </w:r>
        <w:r>
          <w:fldChar w:fldCharType="separate"/>
        </w:r>
        <w:r w:rsidR="004C6005">
          <w:t>440</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21" w:history="1">
        <w:r w:rsidR="00C639FE" w:rsidRPr="0047019E">
          <w:t>Division 16.2.7</w:t>
        </w:r>
        <w:r w:rsidR="00C639FE">
          <w:rPr>
            <w:rFonts w:asciiTheme="minorHAnsi" w:eastAsiaTheme="minorEastAsia" w:hAnsiTheme="minorHAnsi" w:cstheme="minorBidi"/>
            <w:b w:val="0"/>
            <w:sz w:val="22"/>
            <w:szCs w:val="22"/>
            <w:lang w:eastAsia="en-AU"/>
          </w:rPr>
          <w:tab/>
        </w:r>
        <w:r w:rsidR="00C639FE" w:rsidRPr="0047019E">
          <w:t>Amending or revoking a therapeutic protection order</w:t>
        </w:r>
        <w:r w:rsidR="00C639FE" w:rsidRPr="00C639FE">
          <w:rPr>
            <w:vanish/>
          </w:rPr>
          <w:tab/>
        </w:r>
        <w:r w:rsidR="00C639FE" w:rsidRPr="00C639FE">
          <w:rPr>
            <w:vanish/>
          </w:rPr>
          <w:fldChar w:fldCharType="begin"/>
        </w:r>
        <w:r w:rsidR="00C639FE" w:rsidRPr="00C639FE">
          <w:rPr>
            <w:vanish/>
          </w:rPr>
          <w:instrText xml:space="preserve"> PAGEREF _Toc526417921 \h </w:instrText>
        </w:r>
        <w:r w:rsidR="00C639FE" w:rsidRPr="00C639FE">
          <w:rPr>
            <w:vanish/>
          </w:rPr>
        </w:r>
        <w:r w:rsidR="00C639FE" w:rsidRPr="00C639FE">
          <w:rPr>
            <w:vanish/>
          </w:rPr>
          <w:fldChar w:fldCharType="separate"/>
        </w:r>
        <w:r w:rsidR="004C6005">
          <w:rPr>
            <w:vanish/>
          </w:rPr>
          <w:t>440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2" w:history="1">
        <w:r w:rsidRPr="0047019E">
          <w:t>564</w:t>
        </w:r>
        <w:r>
          <w:rPr>
            <w:rFonts w:asciiTheme="minorHAnsi" w:eastAsiaTheme="minorEastAsia" w:hAnsiTheme="minorHAnsi" w:cstheme="minorBidi"/>
            <w:sz w:val="22"/>
            <w:szCs w:val="22"/>
            <w:lang w:eastAsia="en-AU"/>
          </w:rPr>
          <w:tab/>
        </w:r>
        <w:r w:rsidRPr="0047019E">
          <w:t>Therapeutic protection order—application for amendment or revocation</w:t>
        </w:r>
        <w:r>
          <w:tab/>
        </w:r>
        <w:r>
          <w:fldChar w:fldCharType="begin"/>
        </w:r>
        <w:r>
          <w:instrText xml:space="preserve"> PAGEREF _Toc526417922 \h </w:instrText>
        </w:r>
        <w:r>
          <w:fldChar w:fldCharType="separate"/>
        </w:r>
        <w:r w:rsidR="004C6005">
          <w:t>440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3" w:history="1">
        <w:r w:rsidRPr="0047019E">
          <w:t>565</w:t>
        </w:r>
        <w:r>
          <w:rPr>
            <w:rFonts w:asciiTheme="minorHAnsi" w:eastAsiaTheme="minorEastAsia" w:hAnsiTheme="minorHAnsi" w:cstheme="minorBidi"/>
            <w:sz w:val="22"/>
            <w:szCs w:val="22"/>
            <w:lang w:eastAsia="en-AU"/>
          </w:rPr>
          <w:tab/>
        </w:r>
        <w:r w:rsidRPr="0047019E">
          <w:t>Therapeutic protection order—application for amendment must state grounds etc</w:t>
        </w:r>
        <w:r>
          <w:tab/>
        </w:r>
        <w:r>
          <w:fldChar w:fldCharType="begin"/>
        </w:r>
        <w:r>
          <w:instrText xml:space="preserve"> PAGEREF _Toc526417923 \h </w:instrText>
        </w:r>
        <w:r>
          <w:fldChar w:fldCharType="separate"/>
        </w:r>
        <w:r w:rsidR="004C6005">
          <w:t>441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4" w:history="1">
        <w:r w:rsidRPr="0047019E">
          <w:t>566</w:t>
        </w:r>
        <w:r>
          <w:rPr>
            <w:rFonts w:asciiTheme="minorHAnsi" w:eastAsiaTheme="minorEastAsia" w:hAnsiTheme="minorHAnsi" w:cstheme="minorBidi"/>
            <w:sz w:val="22"/>
            <w:szCs w:val="22"/>
            <w:lang w:eastAsia="en-AU"/>
          </w:rPr>
          <w:tab/>
        </w:r>
        <w:r w:rsidRPr="0047019E">
          <w:t>Therapeutic protection order—application for revocation must state grounds etc</w:t>
        </w:r>
        <w:r>
          <w:tab/>
        </w:r>
        <w:r>
          <w:fldChar w:fldCharType="begin"/>
        </w:r>
        <w:r>
          <w:instrText xml:space="preserve"> PAGEREF _Toc526417924 \h </w:instrText>
        </w:r>
        <w:r>
          <w:fldChar w:fldCharType="separate"/>
        </w:r>
        <w:r w:rsidR="004C6005">
          <w:t>442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5" w:history="1">
        <w:r w:rsidRPr="0047019E">
          <w:t>567</w:t>
        </w:r>
        <w:r>
          <w:rPr>
            <w:rFonts w:asciiTheme="minorHAnsi" w:eastAsiaTheme="minorEastAsia" w:hAnsiTheme="minorHAnsi" w:cstheme="minorBidi"/>
            <w:sz w:val="22"/>
            <w:szCs w:val="22"/>
            <w:lang w:eastAsia="en-AU"/>
          </w:rPr>
          <w:tab/>
        </w:r>
        <w:r w:rsidRPr="0047019E">
          <w:t>Therapeutic protection order—who must be given application for amendment or revocation</w:t>
        </w:r>
        <w:r>
          <w:tab/>
        </w:r>
        <w:r>
          <w:fldChar w:fldCharType="begin"/>
        </w:r>
        <w:r>
          <w:instrText xml:space="preserve"> PAGEREF _Toc526417925 \h </w:instrText>
        </w:r>
        <w:r>
          <w:fldChar w:fldCharType="separate"/>
        </w:r>
        <w:r w:rsidR="004C6005">
          <w:t>442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6" w:history="1">
        <w:r w:rsidRPr="0047019E">
          <w:t>568</w:t>
        </w:r>
        <w:r>
          <w:rPr>
            <w:rFonts w:asciiTheme="minorHAnsi" w:eastAsiaTheme="minorEastAsia" w:hAnsiTheme="minorHAnsi" w:cstheme="minorBidi"/>
            <w:sz w:val="22"/>
            <w:szCs w:val="22"/>
            <w:lang w:eastAsia="en-AU"/>
          </w:rPr>
          <w:tab/>
        </w:r>
        <w:r w:rsidRPr="0047019E">
          <w:t>Therapeutic protection order—Childrens Court to consider application for amendment or revocation promptly</w:t>
        </w:r>
        <w:r>
          <w:tab/>
        </w:r>
        <w:r>
          <w:fldChar w:fldCharType="begin"/>
        </w:r>
        <w:r>
          <w:instrText xml:space="preserve"> PAGEREF _Toc526417926 \h </w:instrText>
        </w:r>
        <w:r>
          <w:fldChar w:fldCharType="separate"/>
        </w:r>
        <w:r w:rsidR="004C6005">
          <w:t>443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7" w:history="1">
        <w:r w:rsidRPr="0047019E">
          <w:t>569</w:t>
        </w:r>
        <w:r>
          <w:rPr>
            <w:rFonts w:asciiTheme="minorHAnsi" w:eastAsiaTheme="minorEastAsia" w:hAnsiTheme="minorHAnsi" w:cstheme="minorBidi"/>
            <w:sz w:val="22"/>
            <w:szCs w:val="22"/>
            <w:lang w:eastAsia="en-AU"/>
          </w:rPr>
          <w:tab/>
        </w:r>
        <w:r w:rsidRPr="0047019E">
          <w:t>Therapeutic protection order—criteria for amendment</w:t>
        </w:r>
        <w:r>
          <w:tab/>
        </w:r>
        <w:r>
          <w:fldChar w:fldCharType="begin"/>
        </w:r>
        <w:r>
          <w:instrText xml:space="preserve"> PAGEREF _Toc526417927 \h </w:instrText>
        </w:r>
        <w:r>
          <w:fldChar w:fldCharType="separate"/>
        </w:r>
        <w:r w:rsidR="004C6005">
          <w:t>443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8" w:history="1">
        <w:r w:rsidRPr="0047019E">
          <w:t>570</w:t>
        </w:r>
        <w:r>
          <w:rPr>
            <w:rFonts w:asciiTheme="minorHAnsi" w:eastAsiaTheme="minorEastAsia" w:hAnsiTheme="minorHAnsi" w:cstheme="minorBidi"/>
            <w:sz w:val="22"/>
            <w:szCs w:val="22"/>
            <w:lang w:eastAsia="en-AU"/>
          </w:rPr>
          <w:tab/>
        </w:r>
        <w:r w:rsidRPr="0047019E">
          <w:t>Therapeutic protection order—criteria for revocation</w:t>
        </w:r>
        <w:r>
          <w:tab/>
        </w:r>
        <w:r>
          <w:fldChar w:fldCharType="begin"/>
        </w:r>
        <w:r>
          <w:instrText xml:space="preserve"> PAGEREF _Toc526417928 \h </w:instrText>
        </w:r>
        <w:r>
          <w:fldChar w:fldCharType="separate"/>
        </w:r>
        <w:r w:rsidR="004C6005">
          <w:t>444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29" w:history="1">
        <w:r w:rsidRPr="0047019E">
          <w:t>571</w:t>
        </w:r>
        <w:r>
          <w:rPr>
            <w:rFonts w:asciiTheme="minorHAnsi" w:eastAsiaTheme="minorEastAsia" w:hAnsiTheme="minorHAnsi" w:cstheme="minorBidi"/>
            <w:sz w:val="22"/>
            <w:szCs w:val="22"/>
            <w:lang w:eastAsia="en-AU"/>
          </w:rPr>
          <w:tab/>
        </w:r>
        <w:r w:rsidRPr="0047019E">
          <w:t>Therapeutic protection order amendment or revocation—statement of reasons</w:t>
        </w:r>
        <w:r>
          <w:tab/>
        </w:r>
        <w:r>
          <w:fldChar w:fldCharType="begin"/>
        </w:r>
        <w:r>
          <w:instrText xml:space="preserve"> PAGEREF _Toc526417929 \h </w:instrText>
        </w:r>
        <w:r>
          <w:fldChar w:fldCharType="separate"/>
        </w:r>
        <w:r w:rsidR="004C6005">
          <w:t>445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930" w:history="1">
        <w:r w:rsidR="00C639FE" w:rsidRPr="0047019E">
          <w:t>Part 16.3</w:t>
        </w:r>
        <w:r w:rsidR="00C639FE">
          <w:rPr>
            <w:rFonts w:asciiTheme="minorHAnsi" w:eastAsiaTheme="minorEastAsia" w:hAnsiTheme="minorHAnsi" w:cstheme="minorBidi"/>
            <w:b w:val="0"/>
            <w:sz w:val="22"/>
            <w:szCs w:val="22"/>
            <w:lang w:eastAsia="en-AU"/>
          </w:rPr>
          <w:tab/>
        </w:r>
        <w:r w:rsidR="00C639FE" w:rsidRPr="0047019E">
          <w:t>Children and young people in therapeutic protection</w:t>
        </w:r>
        <w:r w:rsidR="00C639FE" w:rsidRPr="00C639FE">
          <w:rPr>
            <w:vanish/>
          </w:rPr>
          <w:tab/>
        </w:r>
        <w:r w:rsidR="00C639FE" w:rsidRPr="00C639FE">
          <w:rPr>
            <w:vanish/>
          </w:rPr>
          <w:fldChar w:fldCharType="begin"/>
        </w:r>
        <w:r w:rsidR="00C639FE" w:rsidRPr="00C639FE">
          <w:rPr>
            <w:vanish/>
          </w:rPr>
          <w:instrText xml:space="preserve"> PAGEREF _Toc526417930 \h </w:instrText>
        </w:r>
        <w:r w:rsidR="00C639FE" w:rsidRPr="00C639FE">
          <w:rPr>
            <w:vanish/>
          </w:rPr>
        </w:r>
        <w:r w:rsidR="00C639FE" w:rsidRPr="00C639FE">
          <w:rPr>
            <w:vanish/>
          </w:rPr>
          <w:fldChar w:fldCharType="separate"/>
        </w:r>
        <w:r w:rsidR="004C6005">
          <w:rPr>
            <w:vanish/>
          </w:rPr>
          <w:t>446</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31" w:history="1">
        <w:r w:rsidR="00C639FE" w:rsidRPr="0047019E">
          <w:t>Division 16.3.1</w:t>
        </w:r>
        <w:r w:rsidR="00C639FE">
          <w:rPr>
            <w:rFonts w:asciiTheme="minorHAnsi" w:eastAsiaTheme="minorEastAsia" w:hAnsiTheme="minorHAnsi" w:cstheme="minorBidi"/>
            <w:b w:val="0"/>
            <w:sz w:val="22"/>
            <w:szCs w:val="22"/>
            <w:lang w:eastAsia="en-AU"/>
          </w:rPr>
          <w:tab/>
        </w:r>
        <w:r w:rsidR="00C639FE" w:rsidRPr="0047019E">
          <w:t>Preliminary</w:t>
        </w:r>
        <w:r w:rsidR="00C639FE" w:rsidRPr="00C639FE">
          <w:rPr>
            <w:vanish/>
          </w:rPr>
          <w:tab/>
        </w:r>
        <w:r w:rsidR="00C639FE" w:rsidRPr="00C639FE">
          <w:rPr>
            <w:vanish/>
          </w:rPr>
          <w:fldChar w:fldCharType="begin"/>
        </w:r>
        <w:r w:rsidR="00C639FE" w:rsidRPr="00C639FE">
          <w:rPr>
            <w:vanish/>
          </w:rPr>
          <w:instrText xml:space="preserve"> PAGEREF _Toc526417931 \h </w:instrText>
        </w:r>
        <w:r w:rsidR="00C639FE" w:rsidRPr="00C639FE">
          <w:rPr>
            <w:vanish/>
          </w:rPr>
        </w:r>
        <w:r w:rsidR="00C639FE" w:rsidRPr="00C639FE">
          <w:rPr>
            <w:vanish/>
          </w:rPr>
          <w:fldChar w:fldCharType="separate"/>
        </w:r>
        <w:r w:rsidR="004C6005">
          <w:rPr>
            <w:vanish/>
          </w:rPr>
          <w:t>446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32" w:history="1">
        <w:r w:rsidRPr="0047019E">
          <w:t>572</w:t>
        </w:r>
        <w:r>
          <w:rPr>
            <w:rFonts w:asciiTheme="minorHAnsi" w:eastAsiaTheme="minorEastAsia" w:hAnsiTheme="minorHAnsi" w:cstheme="minorBidi"/>
            <w:sz w:val="22"/>
            <w:szCs w:val="22"/>
            <w:lang w:eastAsia="en-AU"/>
          </w:rPr>
          <w:tab/>
        </w:r>
        <w:r w:rsidRPr="0047019E">
          <w:t xml:space="preserve">When is a child or young person </w:t>
        </w:r>
        <w:r w:rsidRPr="0047019E">
          <w:rPr>
            <w:i/>
          </w:rPr>
          <w:t>in therapeutic protection</w:t>
        </w:r>
        <w:r w:rsidRPr="0047019E">
          <w:t>?</w:t>
        </w:r>
        <w:r>
          <w:tab/>
        </w:r>
        <w:r>
          <w:fldChar w:fldCharType="begin"/>
        </w:r>
        <w:r>
          <w:instrText xml:space="preserve"> PAGEREF _Toc526417932 \h </w:instrText>
        </w:r>
        <w:r>
          <w:fldChar w:fldCharType="separate"/>
        </w:r>
        <w:r w:rsidR="004C6005">
          <w:t>446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33" w:history="1">
        <w:r w:rsidRPr="0047019E">
          <w:t>573</w:t>
        </w:r>
        <w:r>
          <w:rPr>
            <w:rFonts w:asciiTheme="minorHAnsi" w:eastAsiaTheme="minorEastAsia" w:hAnsiTheme="minorHAnsi" w:cstheme="minorBidi"/>
            <w:sz w:val="22"/>
            <w:szCs w:val="22"/>
            <w:lang w:eastAsia="en-AU"/>
          </w:rPr>
          <w:tab/>
        </w:r>
        <w:r w:rsidRPr="0047019E">
          <w:t>Transgender and intersex children and young people—sexual identity</w:t>
        </w:r>
        <w:r>
          <w:tab/>
        </w:r>
        <w:r>
          <w:fldChar w:fldCharType="begin"/>
        </w:r>
        <w:r>
          <w:instrText xml:space="preserve"> PAGEREF _Toc526417933 \h </w:instrText>
        </w:r>
        <w:r>
          <w:fldChar w:fldCharType="separate"/>
        </w:r>
        <w:r w:rsidR="004C6005">
          <w:t>446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34" w:history="1">
        <w:r w:rsidR="00C639FE" w:rsidRPr="0047019E">
          <w:t>Division 16.3.2</w:t>
        </w:r>
        <w:r w:rsidR="00C639FE">
          <w:rPr>
            <w:rFonts w:asciiTheme="minorHAnsi" w:eastAsiaTheme="minorEastAsia" w:hAnsiTheme="minorHAnsi" w:cstheme="minorBidi"/>
            <w:b w:val="0"/>
            <w:sz w:val="22"/>
            <w:szCs w:val="22"/>
            <w:lang w:eastAsia="en-AU"/>
          </w:rPr>
          <w:tab/>
        </w:r>
        <w:r w:rsidR="00C639FE" w:rsidRPr="0047019E">
          <w:t>Supervision</w:t>
        </w:r>
        <w:r w:rsidR="00C639FE" w:rsidRPr="00C639FE">
          <w:rPr>
            <w:vanish/>
          </w:rPr>
          <w:tab/>
        </w:r>
        <w:r w:rsidR="00C639FE" w:rsidRPr="00C639FE">
          <w:rPr>
            <w:vanish/>
          </w:rPr>
          <w:fldChar w:fldCharType="begin"/>
        </w:r>
        <w:r w:rsidR="00C639FE" w:rsidRPr="00C639FE">
          <w:rPr>
            <w:vanish/>
          </w:rPr>
          <w:instrText xml:space="preserve"> PAGEREF _Toc526417934 \h </w:instrText>
        </w:r>
        <w:r w:rsidR="00C639FE" w:rsidRPr="00C639FE">
          <w:rPr>
            <w:vanish/>
          </w:rPr>
        </w:r>
        <w:r w:rsidR="00C639FE" w:rsidRPr="00C639FE">
          <w:rPr>
            <w:vanish/>
          </w:rPr>
          <w:fldChar w:fldCharType="separate"/>
        </w:r>
        <w:r w:rsidR="004C6005">
          <w:rPr>
            <w:vanish/>
          </w:rPr>
          <w:t>448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35" w:history="1">
        <w:r w:rsidRPr="0047019E">
          <w:t>574</w:t>
        </w:r>
        <w:r>
          <w:rPr>
            <w:rFonts w:asciiTheme="minorHAnsi" w:eastAsiaTheme="minorEastAsia" w:hAnsiTheme="minorHAnsi" w:cstheme="minorBidi"/>
            <w:sz w:val="22"/>
            <w:szCs w:val="22"/>
            <w:lang w:eastAsia="en-AU"/>
          </w:rPr>
          <w:tab/>
        </w:r>
        <w:r w:rsidRPr="0047019E">
          <w:t>Therapeutic protection—supervision</w:t>
        </w:r>
        <w:r>
          <w:tab/>
        </w:r>
        <w:r>
          <w:fldChar w:fldCharType="begin"/>
        </w:r>
        <w:r>
          <w:instrText xml:space="preserve"> PAGEREF _Toc526417935 \h </w:instrText>
        </w:r>
        <w:r>
          <w:fldChar w:fldCharType="separate"/>
        </w:r>
        <w:r w:rsidR="004C6005">
          <w:t>448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36" w:history="1">
        <w:r w:rsidRPr="0047019E">
          <w:t>575</w:t>
        </w:r>
        <w:r>
          <w:rPr>
            <w:rFonts w:asciiTheme="minorHAnsi" w:eastAsiaTheme="minorEastAsia" w:hAnsiTheme="minorHAnsi" w:cstheme="minorBidi"/>
            <w:sz w:val="22"/>
            <w:szCs w:val="22"/>
            <w:lang w:eastAsia="en-AU"/>
          </w:rPr>
          <w:tab/>
        </w:r>
        <w:r w:rsidRPr="0047019E">
          <w:t>Therapeutic protection—escort outside therapeutic protection place</w:t>
        </w:r>
        <w:r>
          <w:tab/>
        </w:r>
        <w:r>
          <w:fldChar w:fldCharType="begin"/>
        </w:r>
        <w:r>
          <w:instrText xml:space="preserve"> PAGEREF _Toc526417936 \h </w:instrText>
        </w:r>
        <w:r>
          <w:fldChar w:fldCharType="separate"/>
        </w:r>
        <w:r w:rsidR="004C6005">
          <w:t>448</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37" w:history="1">
        <w:r w:rsidR="00C639FE" w:rsidRPr="0047019E">
          <w:t>Division 16.3.3</w:t>
        </w:r>
        <w:r w:rsidR="00C639FE">
          <w:rPr>
            <w:rFonts w:asciiTheme="minorHAnsi" w:eastAsiaTheme="minorEastAsia" w:hAnsiTheme="minorHAnsi" w:cstheme="minorBidi"/>
            <w:b w:val="0"/>
            <w:sz w:val="22"/>
            <w:szCs w:val="22"/>
            <w:lang w:eastAsia="en-AU"/>
          </w:rPr>
          <w:tab/>
        </w:r>
        <w:r w:rsidR="00C639FE" w:rsidRPr="0047019E">
          <w:t>Visits by accredited people</w:t>
        </w:r>
        <w:r w:rsidR="00C639FE" w:rsidRPr="00C639FE">
          <w:rPr>
            <w:vanish/>
          </w:rPr>
          <w:tab/>
        </w:r>
        <w:r w:rsidR="00C639FE" w:rsidRPr="00C639FE">
          <w:rPr>
            <w:vanish/>
          </w:rPr>
          <w:fldChar w:fldCharType="begin"/>
        </w:r>
        <w:r w:rsidR="00C639FE" w:rsidRPr="00C639FE">
          <w:rPr>
            <w:vanish/>
          </w:rPr>
          <w:instrText xml:space="preserve"> PAGEREF _Toc526417937 \h </w:instrText>
        </w:r>
        <w:r w:rsidR="00C639FE" w:rsidRPr="00C639FE">
          <w:rPr>
            <w:vanish/>
          </w:rPr>
        </w:r>
        <w:r w:rsidR="00C639FE" w:rsidRPr="00C639FE">
          <w:rPr>
            <w:vanish/>
          </w:rPr>
          <w:fldChar w:fldCharType="separate"/>
        </w:r>
        <w:r w:rsidR="004C6005">
          <w:rPr>
            <w:vanish/>
          </w:rPr>
          <w:t>449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38" w:history="1">
        <w:r w:rsidRPr="0047019E">
          <w:t>576</w:t>
        </w:r>
        <w:r>
          <w:rPr>
            <w:rFonts w:asciiTheme="minorHAnsi" w:eastAsiaTheme="minorEastAsia" w:hAnsiTheme="minorHAnsi" w:cstheme="minorBidi"/>
            <w:sz w:val="22"/>
            <w:szCs w:val="22"/>
            <w:lang w:eastAsia="en-AU"/>
          </w:rPr>
          <w:tab/>
        </w:r>
        <w:r w:rsidRPr="0047019E">
          <w:t xml:space="preserve">Who is an </w:t>
        </w:r>
        <w:r w:rsidRPr="0047019E">
          <w:rPr>
            <w:i/>
          </w:rPr>
          <w:t>accredited person</w:t>
        </w:r>
        <w:r w:rsidRPr="0047019E">
          <w:t>?</w:t>
        </w:r>
        <w:r>
          <w:tab/>
        </w:r>
        <w:r>
          <w:fldChar w:fldCharType="begin"/>
        </w:r>
        <w:r>
          <w:instrText xml:space="preserve"> PAGEREF _Toc526417938 \h </w:instrText>
        </w:r>
        <w:r>
          <w:fldChar w:fldCharType="separate"/>
        </w:r>
        <w:r w:rsidR="004C6005">
          <w:t>449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39" w:history="1">
        <w:r w:rsidRPr="0047019E">
          <w:t>577</w:t>
        </w:r>
        <w:r>
          <w:rPr>
            <w:rFonts w:asciiTheme="minorHAnsi" w:eastAsiaTheme="minorEastAsia" w:hAnsiTheme="minorHAnsi" w:cstheme="minorBidi"/>
            <w:sz w:val="22"/>
            <w:szCs w:val="22"/>
            <w:lang w:eastAsia="en-AU"/>
          </w:rPr>
          <w:tab/>
        </w:r>
        <w:r w:rsidRPr="0047019E">
          <w:t>Therapeutic protection—visits by accredited people must be allowed</w:t>
        </w:r>
        <w:r>
          <w:tab/>
        </w:r>
        <w:r>
          <w:fldChar w:fldCharType="begin"/>
        </w:r>
        <w:r>
          <w:instrText xml:space="preserve"> PAGEREF _Toc526417939 \h </w:instrText>
        </w:r>
        <w:r>
          <w:fldChar w:fldCharType="separate"/>
        </w:r>
        <w:r w:rsidR="004C6005">
          <w:t>449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40" w:history="1">
        <w:r w:rsidRPr="0047019E">
          <w:t>578</w:t>
        </w:r>
        <w:r>
          <w:rPr>
            <w:rFonts w:asciiTheme="minorHAnsi" w:eastAsiaTheme="minorEastAsia" w:hAnsiTheme="minorHAnsi" w:cstheme="minorBidi"/>
            <w:sz w:val="22"/>
            <w:szCs w:val="22"/>
            <w:lang w:eastAsia="en-AU"/>
          </w:rPr>
          <w:tab/>
        </w:r>
        <w:r w:rsidRPr="0047019E">
          <w:t>Therapeutic protection—visits by accredited people</w:t>
        </w:r>
        <w:r>
          <w:tab/>
        </w:r>
        <w:r>
          <w:fldChar w:fldCharType="begin"/>
        </w:r>
        <w:r>
          <w:instrText xml:space="preserve"> PAGEREF _Toc526417940 \h </w:instrText>
        </w:r>
        <w:r>
          <w:fldChar w:fldCharType="separate"/>
        </w:r>
        <w:r w:rsidR="004C6005">
          <w:t>449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41" w:history="1">
        <w:r w:rsidR="00C639FE" w:rsidRPr="0047019E">
          <w:t>Division 16.3.4</w:t>
        </w:r>
        <w:r w:rsidR="00C639FE">
          <w:rPr>
            <w:rFonts w:asciiTheme="minorHAnsi" w:eastAsiaTheme="minorEastAsia" w:hAnsiTheme="minorHAnsi" w:cstheme="minorBidi"/>
            <w:b w:val="0"/>
            <w:sz w:val="22"/>
            <w:szCs w:val="22"/>
            <w:lang w:eastAsia="en-AU"/>
          </w:rPr>
          <w:tab/>
        </w:r>
        <w:r w:rsidR="00C639FE" w:rsidRPr="0047019E">
          <w:t>Use of force</w:t>
        </w:r>
        <w:r w:rsidR="00C639FE" w:rsidRPr="00C639FE">
          <w:rPr>
            <w:vanish/>
          </w:rPr>
          <w:tab/>
        </w:r>
        <w:r w:rsidR="00C639FE" w:rsidRPr="00C639FE">
          <w:rPr>
            <w:vanish/>
          </w:rPr>
          <w:fldChar w:fldCharType="begin"/>
        </w:r>
        <w:r w:rsidR="00C639FE" w:rsidRPr="00C639FE">
          <w:rPr>
            <w:vanish/>
          </w:rPr>
          <w:instrText xml:space="preserve"> PAGEREF _Toc526417941 \h </w:instrText>
        </w:r>
        <w:r w:rsidR="00C639FE" w:rsidRPr="00C639FE">
          <w:rPr>
            <w:vanish/>
          </w:rPr>
        </w:r>
        <w:r w:rsidR="00C639FE" w:rsidRPr="00C639FE">
          <w:rPr>
            <w:vanish/>
          </w:rPr>
          <w:fldChar w:fldCharType="separate"/>
        </w:r>
        <w:r w:rsidR="004C6005">
          <w:rPr>
            <w:vanish/>
          </w:rPr>
          <w:t>450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42" w:history="1">
        <w:r w:rsidRPr="0047019E">
          <w:t>579</w:t>
        </w:r>
        <w:r>
          <w:rPr>
            <w:rFonts w:asciiTheme="minorHAnsi" w:eastAsiaTheme="minorEastAsia" w:hAnsiTheme="minorHAnsi" w:cstheme="minorBidi"/>
            <w:sz w:val="22"/>
            <w:szCs w:val="22"/>
            <w:lang w:eastAsia="en-AU"/>
          </w:rPr>
          <w:tab/>
        </w:r>
        <w:r w:rsidRPr="0047019E">
          <w:t>Therapeutic protection—managing use of force</w:t>
        </w:r>
        <w:r>
          <w:tab/>
        </w:r>
        <w:r>
          <w:fldChar w:fldCharType="begin"/>
        </w:r>
        <w:r>
          <w:instrText xml:space="preserve"> PAGEREF _Toc526417942 \h </w:instrText>
        </w:r>
        <w:r>
          <w:fldChar w:fldCharType="separate"/>
        </w:r>
        <w:r w:rsidR="004C6005">
          <w:t>450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43" w:history="1">
        <w:r w:rsidRPr="0047019E">
          <w:t>580</w:t>
        </w:r>
        <w:r>
          <w:rPr>
            <w:rFonts w:asciiTheme="minorHAnsi" w:eastAsiaTheme="minorEastAsia" w:hAnsiTheme="minorHAnsi" w:cstheme="minorBidi"/>
            <w:sz w:val="22"/>
            <w:szCs w:val="22"/>
            <w:lang w:eastAsia="en-AU"/>
          </w:rPr>
          <w:tab/>
        </w:r>
        <w:r w:rsidRPr="0047019E">
          <w:t>Therapeutic protection—authorised use of force</w:t>
        </w:r>
        <w:r>
          <w:tab/>
        </w:r>
        <w:r>
          <w:fldChar w:fldCharType="begin"/>
        </w:r>
        <w:r>
          <w:instrText xml:space="preserve"> PAGEREF _Toc526417943 \h </w:instrText>
        </w:r>
        <w:r>
          <w:fldChar w:fldCharType="separate"/>
        </w:r>
        <w:r w:rsidR="004C6005">
          <w:t>451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44" w:history="1">
        <w:r w:rsidRPr="0047019E">
          <w:t>581</w:t>
        </w:r>
        <w:r>
          <w:rPr>
            <w:rFonts w:asciiTheme="minorHAnsi" w:eastAsiaTheme="minorEastAsia" w:hAnsiTheme="minorHAnsi" w:cstheme="minorBidi"/>
            <w:sz w:val="22"/>
            <w:szCs w:val="22"/>
            <w:lang w:eastAsia="en-AU"/>
          </w:rPr>
          <w:tab/>
        </w:r>
        <w:r w:rsidRPr="0047019E">
          <w:t>Therapeutic protection—application of force</w:t>
        </w:r>
        <w:r>
          <w:tab/>
        </w:r>
        <w:r>
          <w:fldChar w:fldCharType="begin"/>
        </w:r>
        <w:r>
          <w:instrText xml:space="preserve"> PAGEREF _Toc526417944 \h </w:instrText>
        </w:r>
        <w:r>
          <w:fldChar w:fldCharType="separate"/>
        </w:r>
        <w:r w:rsidR="004C6005">
          <w:t>451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45" w:history="1">
        <w:r w:rsidRPr="0047019E">
          <w:t>582</w:t>
        </w:r>
        <w:r>
          <w:rPr>
            <w:rFonts w:asciiTheme="minorHAnsi" w:eastAsiaTheme="minorEastAsia" w:hAnsiTheme="minorHAnsi" w:cstheme="minorBidi"/>
            <w:sz w:val="22"/>
            <w:szCs w:val="22"/>
            <w:lang w:eastAsia="en-AU"/>
          </w:rPr>
          <w:tab/>
        </w:r>
        <w:r w:rsidRPr="0047019E">
          <w:t>Therapeutic protection—medical examination after use of force</w:t>
        </w:r>
        <w:r>
          <w:tab/>
        </w:r>
        <w:r>
          <w:fldChar w:fldCharType="begin"/>
        </w:r>
        <w:r>
          <w:instrText xml:space="preserve"> PAGEREF _Toc526417945 \h </w:instrText>
        </w:r>
        <w:r>
          <w:fldChar w:fldCharType="separate"/>
        </w:r>
        <w:r w:rsidR="004C6005">
          <w:t>452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46" w:history="1">
        <w:r w:rsidRPr="0047019E">
          <w:t>583</w:t>
        </w:r>
        <w:r>
          <w:rPr>
            <w:rFonts w:asciiTheme="minorHAnsi" w:eastAsiaTheme="minorEastAsia" w:hAnsiTheme="minorHAnsi" w:cstheme="minorBidi"/>
            <w:sz w:val="22"/>
            <w:szCs w:val="22"/>
            <w:lang w:eastAsia="en-AU"/>
          </w:rPr>
          <w:tab/>
        </w:r>
        <w:r w:rsidRPr="0047019E">
          <w:t>Therapeutic protection—monthly reports about use of force</w:t>
        </w:r>
        <w:r>
          <w:tab/>
        </w:r>
        <w:r>
          <w:fldChar w:fldCharType="begin"/>
        </w:r>
        <w:r>
          <w:instrText xml:space="preserve"> PAGEREF _Toc526417946 \h </w:instrText>
        </w:r>
        <w:r>
          <w:fldChar w:fldCharType="separate"/>
        </w:r>
        <w:r w:rsidR="004C6005">
          <w:t>452</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47" w:history="1">
        <w:r w:rsidR="00C639FE" w:rsidRPr="0047019E">
          <w:t>Division 16.3.5</w:t>
        </w:r>
        <w:r w:rsidR="00C639FE">
          <w:rPr>
            <w:rFonts w:asciiTheme="minorHAnsi" w:eastAsiaTheme="minorEastAsia" w:hAnsiTheme="minorHAnsi" w:cstheme="minorBidi"/>
            <w:b w:val="0"/>
            <w:sz w:val="22"/>
            <w:szCs w:val="22"/>
            <w:lang w:eastAsia="en-AU"/>
          </w:rPr>
          <w:tab/>
        </w:r>
        <w:r w:rsidR="00C639FE" w:rsidRPr="0047019E">
          <w:t>Searches</w:t>
        </w:r>
        <w:r w:rsidR="00C639FE" w:rsidRPr="00C639FE">
          <w:rPr>
            <w:vanish/>
          </w:rPr>
          <w:tab/>
        </w:r>
        <w:r w:rsidR="00C639FE" w:rsidRPr="00C639FE">
          <w:rPr>
            <w:vanish/>
          </w:rPr>
          <w:fldChar w:fldCharType="begin"/>
        </w:r>
        <w:r w:rsidR="00C639FE" w:rsidRPr="00C639FE">
          <w:rPr>
            <w:vanish/>
          </w:rPr>
          <w:instrText xml:space="preserve"> PAGEREF _Toc526417947 \h </w:instrText>
        </w:r>
        <w:r w:rsidR="00C639FE" w:rsidRPr="00C639FE">
          <w:rPr>
            <w:vanish/>
          </w:rPr>
        </w:r>
        <w:r w:rsidR="00C639FE" w:rsidRPr="00C639FE">
          <w:rPr>
            <w:vanish/>
          </w:rPr>
          <w:fldChar w:fldCharType="separate"/>
        </w:r>
        <w:r w:rsidR="004C6005">
          <w:rPr>
            <w:vanish/>
          </w:rPr>
          <w:t>452</w:t>
        </w:r>
        <w:r w:rsidR="00C639FE" w:rsidRPr="00C639FE">
          <w:rPr>
            <w:vanish/>
          </w:rP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948" w:history="1">
        <w:r w:rsidR="00C639FE" w:rsidRPr="0047019E">
          <w:t>Subdivision 16.3.5.1</w:t>
        </w:r>
        <w:r w:rsidR="00C639FE">
          <w:rPr>
            <w:rFonts w:asciiTheme="minorHAnsi" w:eastAsiaTheme="minorEastAsia" w:hAnsiTheme="minorHAnsi" w:cstheme="minorBidi"/>
            <w:b w:val="0"/>
            <w:sz w:val="22"/>
            <w:szCs w:val="22"/>
            <w:lang w:eastAsia="en-AU"/>
          </w:rPr>
          <w:tab/>
        </w:r>
        <w:r w:rsidR="00C639FE" w:rsidRPr="0047019E">
          <w:t>Application and definitions—div 16.3.5</w:t>
        </w:r>
        <w:r w:rsidR="00C639FE" w:rsidRPr="00C639FE">
          <w:rPr>
            <w:vanish/>
          </w:rPr>
          <w:tab/>
        </w:r>
        <w:r w:rsidR="00C639FE" w:rsidRPr="00C639FE">
          <w:rPr>
            <w:vanish/>
          </w:rPr>
          <w:fldChar w:fldCharType="begin"/>
        </w:r>
        <w:r w:rsidR="00C639FE" w:rsidRPr="00C639FE">
          <w:rPr>
            <w:vanish/>
          </w:rPr>
          <w:instrText xml:space="preserve"> PAGEREF _Toc526417948 \h </w:instrText>
        </w:r>
        <w:r w:rsidR="00C639FE" w:rsidRPr="00C639FE">
          <w:rPr>
            <w:vanish/>
          </w:rPr>
        </w:r>
        <w:r w:rsidR="00C639FE" w:rsidRPr="00C639FE">
          <w:rPr>
            <w:vanish/>
          </w:rPr>
          <w:fldChar w:fldCharType="separate"/>
        </w:r>
        <w:r w:rsidR="004C6005">
          <w:rPr>
            <w:vanish/>
          </w:rPr>
          <w:t>452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49" w:history="1">
        <w:r w:rsidRPr="0047019E">
          <w:t>584</w:t>
        </w:r>
        <w:r>
          <w:rPr>
            <w:rFonts w:asciiTheme="minorHAnsi" w:eastAsiaTheme="minorEastAsia" w:hAnsiTheme="minorHAnsi" w:cstheme="minorBidi"/>
            <w:sz w:val="22"/>
            <w:szCs w:val="22"/>
            <w:lang w:eastAsia="en-AU"/>
          </w:rPr>
          <w:tab/>
        </w:r>
        <w:r w:rsidRPr="0047019E">
          <w:t>Application—div 16.3.5</w:t>
        </w:r>
        <w:r>
          <w:tab/>
        </w:r>
        <w:r>
          <w:fldChar w:fldCharType="begin"/>
        </w:r>
        <w:r>
          <w:instrText xml:space="preserve"> PAGEREF _Toc526417949 \h </w:instrText>
        </w:r>
        <w:r>
          <w:fldChar w:fldCharType="separate"/>
        </w:r>
        <w:r w:rsidR="004C6005">
          <w:t>452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0" w:history="1">
        <w:r w:rsidRPr="0047019E">
          <w:t>585</w:t>
        </w:r>
        <w:r>
          <w:rPr>
            <w:rFonts w:asciiTheme="minorHAnsi" w:eastAsiaTheme="minorEastAsia" w:hAnsiTheme="minorHAnsi" w:cstheme="minorBidi"/>
            <w:sz w:val="22"/>
            <w:szCs w:val="22"/>
            <w:lang w:eastAsia="en-AU"/>
          </w:rPr>
          <w:tab/>
        </w:r>
        <w:r w:rsidRPr="0047019E">
          <w:t xml:space="preserve">What is a </w:t>
        </w:r>
        <w:r w:rsidRPr="0047019E">
          <w:rPr>
            <w:i/>
          </w:rPr>
          <w:t>scanning search</w:t>
        </w:r>
        <w:r w:rsidRPr="0047019E">
          <w:t>?</w:t>
        </w:r>
        <w:r>
          <w:tab/>
        </w:r>
        <w:r>
          <w:fldChar w:fldCharType="begin"/>
        </w:r>
        <w:r>
          <w:instrText xml:space="preserve"> PAGEREF _Toc526417950 \h </w:instrText>
        </w:r>
        <w:r>
          <w:fldChar w:fldCharType="separate"/>
        </w:r>
        <w:r w:rsidR="004C6005">
          <w:t>453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1" w:history="1">
        <w:r w:rsidRPr="0047019E">
          <w:t>586</w:t>
        </w:r>
        <w:r>
          <w:rPr>
            <w:rFonts w:asciiTheme="minorHAnsi" w:eastAsiaTheme="minorEastAsia" w:hAnsiTheme="minorHAnsi" w:cstheme="minorBidi"/>
            <w:sz w:val="22"/>
            <w:szCs w:val="22"/>
            <w:lang w:eastAsia="en-AU"/>
          </w:rPr>
          <w:tab/>
        </w:r>
        <w:r w:rsidRPr="0047019E">
          <w:t xml:space="preserve">What is a </w:t>
        </w:r>
        <w:r w:rsidRPr="0047019E">
          <w:rPr>
            <w:i/>
          </w:rPr>
          <w:t>frisk search</w:t>
        </w:r>
        <w:r w:rsidRPr="0047019E">
          <w:t>?</w:t>
        </w:r>
        <w:r>
          <w:tab/>
        </w:r>
        <w:r>
          <w:fldChar w:fldCharType="begin"/>
        </w:r>
        <w:r>
          <w:instrText xml:space="preserve"> PAGEREF _Toc526417951 \h </w:instrText>
        </w:r>
        <w:r>
          <w:fldChar w:fldCharType="separate"/>
        </w:r>
        <w:r w:rsidR="004C6005">
          <w:t>453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2" w:history="1">
        <w:r w:rsidRPr="0047019E">
          <w:t>587</w:t>
        </w:r>
        <w:r>
          <w:rPr>
            <w:rFonts w:asciiTheme="minorHAnsi" w:eastAsiaTheme="minorEastAsia" w:hAnsiTheme="minorHAnsi" w:cstheme="minorBidi"/>
            <w:sz w:val="22"/>
            <w:szCs w:val="22"/>
            <w:lang w:eastAsia="en-AU"/>
          </w:rPr>
          <w:tab/>
        </w:r>
        <w:r w:rsidRPr="0047019E">
          <w:t xml:space="preserve">What is an </w:t>
        </w:r>
        <w:r w:rsidRPr="0047019E">
          <w:rPr>
            <w:i/>
          </w:rPr>
          <w:t>ordinary search</w:t>
        </w:r>
        <w:r w:rsidRPr="0047019E">
          <w:t>?</w:t>
        </w:r>
        <w:r>
          <w:tab/>
        </w:r>
        <w:r>
          <w:fldChar w:fldCharType="begin"/>
        </w:r>
        <w:r>
          <w:instrText xml:space="preserve"> PAGEREF _Toc526417952 \h </w:instrText>
        </w:r>
        <w:r>
          <w:fldChar w:fldCharType="separate"/>
        </w:r>
        <w:r w:rsidR="004C6005">
          <w:t>454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3" w:history="1">
        <w:r w:rsidRPr="0047019E">
          <w:t>588</w:t>
        </w:r>
        <w:r>
          <w:rPr>
            <w:rFonts w:asciiTheme="minorHAnsi" w:eastAsiaTheme="minorEastAsia" w:hAnsiTheme="minorHAnsi" w:cstheme="minorBidi"/>
            <w:sz w:val="22"/>
            <w:szCs w:val="22"/>
            <w:lang w:eastAsia="en-AU"/>
          </w:rPr>
          <w:tab/>
        </w:r>
        <w:r w:rsidRPr="0047019E">
          <w:t xml:space="preserve">What is a </w:t>
        </w:r>
        <w:r w:rsidRPr="0047019E">
          <w:rPr>
            <w:i/>
          </w:rPr>
          <w:t>body search</w:t>
        </w:r>
        <w:r w:rsidRPr="0047019E">
          <w:t>?</w:t>
        </w:r>
        <w:r>
          <w:tab/>
        </w:r>
        <w:r>
          <w:fldChar w:fldCharType="begin"/>
        </w:r>
        <w:r>
          <w:instrText xml:space="preserve"> PAGEREF _Toc526417953 \h </w:instrText>
        </w:r>
        <w:r>
          <w:fldChar w:fldCharType="separate"/>
        </w:r>
        <w:r w:rsidR="004C6005">
          <w:t>454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4" w:history="1">
        <w:r w:rsidRPr="0047019E">
          <w:t>589</w:t>
        </w:r>
        <w:r>
          <w:rPr>
            <w:rFonts w:asciiTheme="minorHAnsi" w:eastAsiaTheme="minorEastAsia" w:hAnsiTheme="minorHAnsi" w:cstheme="minorBidi"/>
            <w:sz w:val="22"/>
            <w:szCs w:val="22"/>
            <w:lang w:eastAsia="en-AU"/>
          </w:rPr>
          <w:tab/>
        </w:r>
        <w:r w:rsidRPr="0047019E">
          <w:t xml:space="preserve">What is a </w:t>
        </w:r>
        <w:r w:rsidRPr="0047019E">
          <w:rPr>
            <w:i/>
          </w:rPr>
          <w:t>strip search</w:t>
        </w:r>
        <w:r w:rsidRPr="0047019E">
          <w:t>?</w:t>
        </w:r>
        <w:r>
          <w:tab/>
        </w:r>
        <w:r>
          <w:fldChar w:fldCharType="begin"/>
        </w:r>
        <w:r>
          <w:instrText xml:space="preserve"> PAGEREF _Toc526417954 \h </w:instrText>
        </w:r>
        <w:r>
          <w:fldChar w:fldCharType="separate"/>
        </w:r>
        <w:r w:rsidR="004C6005">
          <w:t>454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5" w:history="1">
        <w:r w:rsidRPr="0047019E">
          <w:t>590</w:t>
        </w:r>
        <w:r>
          <w:rPr>
            <w:rFonts w:asciiTheme="minorHAnsi" w:eastAsiaTheme="minorEastAsia" w:hAnsiTheme="minorHAnsi" w:cstheme="minorBidi"/>
            <w:sz w:val="22"/>
            <w:szCs w:val="22"/>
            <w:lang w:eastAsia="en-AU"/>
          </w:rPr>
          <w:tab/>
        </w:r>
        <w:r w:rsidRPr="0047019E">
          <w:t xml:space="preserve">What is a </w:t>
        </w:r>
        <w:r w:rsidRPr="0047019E">
          <w:rPr>
            <w:i/>
          </w:rPr>
          <w:t>dangerous thing</w:t>
        </w:r>
        <w:r w:rsidRPr="0047019E">
          <w:t>?</w:t>
        </w:r>
        <w:r>
          <w:tab/>
        </w:r>
        <w:r>
          <w:fldChar w:fldCharType="begin"/>
        </w:r>
        <w:r>
          <w:instrText xml:space="preserve"> PAGEREF _Toc526417955 \h </w:instrText>
        </w:r>
        <w:r>
          <w:fldChar w:fldCharType="separate"/>
        </w:r>
        <w:r w:rsidR="004C6005">
          <w:t>455</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956" w:history="1">
        <w:r w:rsidR="00C639FE" w:rsidRPr="0047019E">
          <w:t>Subdivision 16.3.5.2</w:t>
        </w:r>
        <w:r w:rsidR="00C639FE">
          <w:rPr>
            <w:rFonts w:asciiTheme="minorHAnsi" w:eastAsiaTheme="minorEastAsia" w:hAnsiTheme="minorHAnsi" w:cstheme="minorBidi"/>
            <w:b w:val="0"/>
            <w:sz w:val="22"/>
            <w:szCs w:val="22"/>
            <w:lang w:eastAsia="en-AU"/>
          </w:rPr>
          <w:tab/>
        </w:r>
        <w:r w:rsidR="00C639FE" w:rsidRPr="0047019E">
          <w:t>Searches generally</w:t>
        </w:r>
        <w:r w:rsidR="00C639FE" w:rsidRPr="00C639FE">
          <w:rPr>
            <w:vanish/>
          </w:rPr>
          <w:tab/>
        </w:r>
        <w:r w:rsidR="00C639FE" w:rsidRPr="00C639FE">
          <w:rPr>
            <w:vanish/>
          </w:rPr>
          <w:fldChar w:fldCharType="begin"/>
        </w:r>
        <w:r w:rsidR="00C639FE" w:rsidRPr="00C639FE">
          <w:rPr>
            <w:vanish/>
          </w:rPr>
          <w:instrText xml:space="preserve"> PAGEREF _Toc526417956 \h </w:instrText>
        </w:r>
        <w:r w:rsidR="00C639FE" w:rsidRPr="00C639FE">
          <w:rPr>
            <w:vanish/>
          </w:rPr>
        </w:r>
        <w:r w:rsidR="00C639FE" w:rsidRPr="00C639FE">
          <w:rPr>
            <w:vanish/>
          </w:rPr>
          <w:fldChar w:fldCharType="separate"/>
        </w:r>
        <w:r w:rsidR="004C6005">
          <w:rPr>
            <w:vanish/>
          </w:rPr>
          <w:t>455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7" w:history="1">
        <w:r w:rsidRPr="0047019E">
          <w:t>591</w:t>
        </w:r>
        <w:r>
          <w:rPr>
            <w:rFonts w:asciiTheme="minorHAnsi" w:eastAsiaTheme="minorEastAsia" w:hAnsiTheme="minorHAnsi" w:cstheme="minorBidi"/>
            <w:sz w:val="22"/>
            <w:szCs w:val="22"/>
            <w:lang w:eastAsia="en-AU"/>
          </w:rPr>
          <w:tab/>
        </w:r>
        <w:r w:rsidRPr="0047019E">
          <w:t>Searches—intrusiveness</w:t>
        </w:r>
        <w:r>
          <w:tab/>
        </w:r>
        <w:r>
          <w:fldChar w:fldCharType="begin"/>
        </w:r>
        <w:r>
          <w:instrText xml:space="preserve"> PAGEREF _Toc526417957 \h </w:instrText>
        </w:r>
        <w:r>
          <w:fldChar w:fldCharType="separate"/>
        </w:r>
        <w:r w:rsidR="004C6005">
          <w:t>455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8" w:history="1">
        <w:r w:rsidRPr="0047019E">
          <w:t>592</w:t>
        </w:r>
        <w:r>
          <w:rPr>
            <w:rFonts w:asciiTheme="minorHAnsi" w:eastAsiaTheme="minorEastAsia" w:hAnsiTheme="minorHAnsi" w:cstheme="minorBidi"/>
            <w:sz w:val="22"/>
            <w:szCs w:val="22"/>
            <w:lang w:eastAsia="en-AU"/>
          </w:rPr>
          <w:tab/>
        </w:r>
        <w:r w:rsidRPr="0047019E">
          <w:t>Searches—transgender or intersex child or young person</w:t>
        </w:r>
        <w:r>
          <w:tab/>
        </w:r>
        <w:r>
          <w:fldChar w:fldCharType="begin"/>
        </w:r>
        <w:r>
          <w:instrText xml:space="preserve"> PAGEREF _Toc526417958 \h </w:instrText>
        </w:r>
        <w:r>
          <w:fldChar w:fldCharType="separate"/>
        </w:r>
        <w:r w:rsidR="004C6005">
          <w:t>456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59" w:history="1">
        <w:r w:rsidRPr="0047019E">
          <w:t>593</w:t>
        </w:r>
        <w:r>
          <w:rPr>
            <w:rFonts w:asciiTheme="minorHAnsi" w:eastAsiaTheme="minorEastAsia" w:hAnsiTheme="minorHAnsi" w:cstheme="minorBidi"/>
            <w:sz w:val="22"/>
            <w:szCs w:val="22"/>
            <w:lang w:eastAsia="en-AU"/>
          </w:rPr>
          <w:tab/>
        </w:r>
        <w:r w:rsidRPr="0047019E">
          <w:t>Searches—use of force</w:t>
        </w:r>
        <w:r>
          <w:tab/>
        </w:r>
        <w:r>
          <w:fldChar w:fldCharType="begin"/>
        </w:r>
        <w:r>
          <w:instrText xml:space="preserve"> PAGEREF _Toc526417959 \h </w:instrText>
        </w:r>
        <w:r>
          <w:fldChar w:fldCharType="separate"/>
        </w:r>
        <w:r w:rsidR="004C6005">
          <w:t>456</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960" w:history="1">
        <w:r w:rsidR="00C639FE" w:rsidRPr="0047019E">
          <w:t>Subdivision 16.3.5.3</w:t>
        </w:r>
        <w:r w:rsidR="00C639FE">
          <w:rPr>
            <w:rFonts w:asciiTheme="minorHAnsi" w:eastAsiaTheme="minorEastAsia" w:hAnsiTheme="minorHAnsi" w:cstheme="minorBidi"/>
            <w:b w:val="0"/>
            <w:sz w:val="22"/>
            <w:szCs w:val="22"/>
            <w:lang w:eastAsia="en-AU"/>
          </w:rPr>
          <w:tab/>
        </w:r>
        <w:r w:rsidR="00C639FE" w:rsidRPr="0047019E">
          <w:t>Scanning, frisk and ordinary searches</w:t>
        </w:r>
        <w:r w:rsidR="00C639FE" w:rsidRPr="00C639FE">
          <w:rPr>
            <w:vanish/>
          </w:rPr>
          <w:tab/>
        </w:r>
        <w:r w:rsidR="00C639FE" w:rsidRPr="00C639FE">
          <w:rPr>
            <w:vanish/>
          </w:rPr>
          <w:fldChar w:fldCharType="begin"/>
        </w:r>
        <w:r w:rsidR="00C639FE" w:rsidRPr="00C639FE">
          <w:rPr>
            <w:vanish/>
          </w:rPr>
          <w:instrText xml:space="preserve"> PAGEREF _Toc526417960 \h </w:instrText>
        </w:r>
        <w:r w:rsidR="00C639FE" w:rsidRPr="00C639FE">
          <w:rPr>
            <w:vanish/>
          </w:rPr>
        </w:r>
        <w:r w:rsidR="00C639FE" w:rsidRPr="00C639FE">
          <w:rPr>
            <w:vanish/>
          </w:rPr>
          <w:fldChar w:fldCharType="separate"/>
        </w:r>
        <w:r w:rsidR="004C6005">
          <w:rPr>
            <w:vanish/>
          </w:rPr>
          <w:t>457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1" w:history="1">
        <w:r w:rsidRPr="0047019E">
          <w:t>594</w:t>
        </w:r>
        <w:r>
          <w:rPr>
            <w:rFonts w:asciiTheme="minorHAnsi" w:eastAsiaTheme="minorEastAsia" w:hAnsiTheme="minorHAnsi" w:cstheme="minorBidi"/>
            <w:sz w:val="22"/>
            <w:szCs w:val="22"/>
            <w:lang w:eastAsia="en-AU"/>
          </w:rPr>
          <w:tab/>
        </w:r>
        <w:r w:rsidRPr="0047019E">
          <w:t>Directions for scanning, frisk and ordinary searches</w:t>
        </w:r>
        <w:r>
          <w:tab/>
        </w:r>
        <w:r>
          <w:fldChar w:fldCharType="begin"/>
        </w:r>
        <w:r>
          <w:instrText xml:space="preserve"> PAGEREF _Toc526417961 \h </w:instrText>
        </w:r>
        <w:r>
          <w:fldChar w:fldCharType="separate"/>
        </w:r>
        <w:r w:rsidR="004C6005">
          <w:t>457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2" w:history="1">
        <w:r w:rsidRPr="0047019E">
          <w:t>595</w:t>
        </w:r>
        <w:r>
          <w:rPr>
            <w:rFonts w:asciiTheme="minorHAnsi" w:eastAsiaTheme="minorEastAsia" w:hAnsiTheme="minorHAnsi" w:cstheme="minorBidi"/>
            <w:sz w:val="22"/>
            <w:szCs w:val="22"/>
            <w:lang w:eastAsia="en-AU"/>
          </w:rPr>
          <w:tab/>
        </w:r>
        <w:r w:rsidRPr="0047019E">
          <w:t>Scanning, frisk and ordinary searches—requirements before search</w:t>
        </w:r>
        <w:r>
          <w:tab/>
        </w:r>
        <w:r>
          <w:fldChar w:fldCharType="begin"/>
        </w:r>
        <w:r>
          <w:instrText xml:space="preserve"> PAGEREF _Toc526417962 \h </w:instrText>
        </w:r>
        <w:r>
          <w:fldChar w:fldCharType="separate"/>
        </w:r>
        <w:r w:rsidR="004C6005">
          <w:t>458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3" w:history="1">
        <w:r w:rsidRPr="0047019E">
          <w:t>596</w:t>
        </w:r>
        <w:r>
          <w:rPr>
            <w:rFonts w:asciiTheme="minorHAnsi" w:eastAsiaTheme="minorEastAsia" w:hAnsiTheme="minorHAnsi" w:cstheme="minorBidi"/>
            <w:sz w:val="22"/>
            <w:szCs w:val="22"/>
            <w:lang w:eastAsia="en-AU"/>
          </w:rPr>
          <w:tab/>
        </w:r>
        <w:r w:rsidRPr="0047019E">
          <w:t>Frisk and ordinary searches—privacy</w:t>
        </w:r>
        <w:r>
          <w:tab/>
        </w:r>
        <w:r>
          <w:fldChar w:fldCharType="begin"/>
        </w:r>
        <w:r>
          <w:instrText xml:space="preserve"> PAGEREF _Toc526417963 \h </w:instrText>
        </w:r>
        <w:r>
          <w:fldChar w:fldCharType="separate"/>
        </w:r>
        <w:r w:rsidR="004C6005">
          <w:t>458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4" w:history="1">
        <w:r w:rsidRPr="0047019E">
          <w:t>597</w:t>
        </w:r>
        <w:r>
          <w:rPr>
            <w:rFonts w:asciiTheme="minorHAnsi" w:eastAsiaTheme="minorEastAsia" w:hAnsiTheme="minorHAnsi" w:cstheme="minorBidi"/>
            <w:sz w:val="22"/>
            <w:szCs w:val="22"/>
            <w:lang w:eastAsia="en-AU"/>
          </w:rPr>
          <w:tab/>
        </w:r>
        <w:r w:rsidRPr="0047019E">
          <w:t>Scanning, frisk and ordinary searches—clothing</w:t>
        </w:r>
        <w:r>
          <w:tab/>
        </w:r>
        <w:r>
          <w:fldChar w:fldCharType="begin"/>
        </w:r>
        <w:r>
          <w:instrText xml:space="preserve"> PAGEREF _Toc526417964 \h </w:instrText>
        </w:r>
        <w:r>
          <w:fldChar w:fldCharType="separate"/>
        </w:r>
        <w:r w:rsidR="004C6005">
          <w:t>459</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965" w:history="1">
        <w:r w:rsidR="00C639FE" w:rsidRPr="0047019E">
          <w:t>Subdivision 16.3.5.4</w:t>
        </w:r>
        <w:r w:rsidR="00C639FE">
          <w:rPr>
            <w:rFonts w:asciiTheme="minorHAnsi" w:eastAsiaTheme="minorEastAsia" w:hAnsiTheme="minorHAnsi" w:cstheme="minorBidi"/>
            <w:b w:val="0"/>
            <w:sz w:val="22"/>
            <w:szCs w:val="22"/>
            <w:lang w:eastAsia="en-AU"/>
          </w:rPr>
          <w:tab/>
        </w:r>
        <w:r w:rsidR="00C639FE" w:rsidRPr="0047019E">
          <w:t>Strip searches</w:t>
        </w:r>
        <w:r w:rsidR="00C639FE" w:rsidRPr="00C639FE">
          <w:rPr>
            <w:vanish/>
          </w:rPr>
          <w:tab/>
        </w:r>
        <w:r w:rsidR="00C639FE" w:rsidRPr="00C639FE">
          <w:rPr>
            <w:vanish/>
          </w:rPr>
          <w:fldChar w:fldCharType="begin"/>
        </w:r>
        <w:r w:rsidR="00C639FE" w:rsidRPr="00C639FE">
          <w:rPr>
            <w:vanish/>
          </w:rPr>
          <w:instrText xml:space="preserve"> PAGEREF _Toc526417965 \h </w:instrText>
        </w:r>
        <w:r w:rsidR="00C639FE" w:rsidRPr="00C639FE">
          <w:rPr>
            <w:vanish/>
          </w:rPr>
        </w:r>
        <w:r w:rsidR="00C639FE" w:rsidRPr="00C639FE">
          <w:rPr>
            <w:vanish/>
          </w:rPr>
          <w:fldChar w:fldCharType="separate"/>
        </w:r>
        <w:r w:rsidR="004C6005">
          <w:rPr>
            <w:vanish/>
          </w:rPr>
          <w:t>459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6" w:history="1">
        <w:r w:rsidRPr="0047019E">
          <w:t>598</w:t>
        </w:r>
        <w:r>
          <w:rPr>
            <w:rFonts w:asciiTheme="minorHAnsi" w:eastAsiaTheme="minorEastAsia" w:hAnsiTheme="minorHAnsi" w:cstheme="minorBidi"/>
            <w:sz w:val="22"/>
            <w:szCs w:val="22"/>
            <w:lang w:eastAsia="en-AU"/>
          </w:rPr>
          <w:tab/>
        </w:r>
        <w:r w:rsidRPr="0047019E">
          <w:t>Strip searches—authorisation</w:t>
        </w:r>
        <w:r>
          <w:tab/>
        </w:r>
        <w:r>
          <w:fldChar w:fldCharType="begin"/>
        </w:r>
        <w:r>
          <w:instrText xml:space="preserve"> PAGEREF _Toc526417966 \h </w:instrText>
        </w:r>
        <w:r>
          <w:fldChar w:fldCharType="separate"/>
        </w:r>
        <w:r w:rsidR="004C6005">
          <w:t>459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7" w:history="1">
        <w:r w:rsidRPr="0047019E">
          <w:t>599</w:t>
        </w:r>
        <w:r>
          <w:rPr>
            <w:rFonts w:asciiTheme="minorHAnsi" w:eastAsiaTheme="minorEastAsia" w:hAnsiTheme="minorHAnsi" w:cstheme="minorBidi"/>
            <w:sz w:val="22"/>
            <w:szCs w:val="22"/>
            <w:lang w:eastAsia="en-AU"/>
          </w:rPr>
          <w:tab/>
        </w:r>
        <w:r w:rsidRPr="0047019E">
          <w:t>Strip searches—requirements before search</w:t>
        </w:r>
        <w:r>
          <w:tab/>
        </w:r>
        <w:r>
          <w:fldChar w:fldCharType="begin"/>
        </w:r>
        <w:r>
          <w:instrText xml:space="preserve"> PAGEREF _Toc526417967 \h </w:instrText>
        </w:r>
        <w:r>
          <w:fldChar w:fldCharType="separate"/>
        </w:r>
        <w:r w:rsidR="004C6005">
          <w:t>460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8" w:history="1">
        <w:r w:rsidRPr="0047019E">
          <w:t>600</w:t>
        </w:r>
        <w:r>
          <w:rPr>
            <w:rFonts w:asciiTheme="minorHAnsi" w:eastAsiaTheme="minorEastAsia" w:hAnsiTheme="minorHAnsi" w:cstheme="minorBidi"/>
            <w:sz w:val="22"/>
            <w:szCs w:val="22"/>
            <w:lang w:eastAsia="en-AU"/>
          </w:rPr>
          <w:tab/>
        </w:r>
        <w:r w:rsidRPr="0047019E">
          <w:t>Strip searches—second therapeutic protection person must be present</w:t>
        </w:r>
        <w:r>
          <w:tab/>
        </w:r>
        <w:r>
          <w:fldChar w:fldCharType="begin"/>
        </w:r>
        <w:r>
          <w:instrText xml:space="preserve"> PAGEREF _Toc526417968 \h </w:instrText>
        </w:r>
        <w:r>
          <w:fldChar w:fldCharType="separate"/>
        </w:r>
        <w:r w:rsidR="004C6005">
          <w:t>460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69" w:history="1">
        <w:r w:rsidRPr="0047019E">
          <w:t>601</w:t>
        </w:r>
        <w:r>
          <w:rPr>
            <w:rFonts w:asciiTheme="minorHAnsi" w:eastAsiaTheme="minorEastAsia" w:hAnsiTheme="minorHAnsi" w:cstheme="minorBidi"/>
            <w:sz w:val="22"/>
            <w:szCs w:val="22"/>
            <w:lang w:eastAsia="en-AU"/>
          </w:rPr>
          <w:tab/>
        </w:r>
        <w:r w:rsidRPr="0047019E">
          <w:t>Strip searches—support person must be present</w:t>
        </w:r>
        <w:r>
          <w:tab/>
        </w:r>
        <w:r>
          <w:fldChar w:fldCharType="begin"/>
        </w:r>
        <w:r>
          <w:instrText xml:space="preserve"> PAGEREF _Toc526417969 \h </w:instrText>
        </w:r>
        <w:r>
          <w:fldChar w:fldCharType="separate"/>
        </w:r>
        <w:r w:rsidR="004C6005">
          <w:t>461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0" w:history="1">
        <w:r w:rsidRPr="0047019E">
          <w:t>602</w:t>
        </w:r>
        <w:r>
          <w:rPr>
            <w:rFonts w:asciiTheme="minorHAnsi" w:eastAsiaTheme="minorEastAsia" w:hAnsiTheme="minorHAnsi" w:cstheme="minorBidi"/>
            <w:sz w:val="22"/>
            <w:szCs w:val="22"/>
            <w:lang w:eastAsia="en-AU"/>
          </w:rPr>
          <w:tab/>
        </w:r>
        <w:r w:rsidRPr="0047019E">
          <w:t>Strip searches—directing support person to leave</w:t>
        </w:r>
        <w:r>
          <w:tab/>
        </w:r>
        <w:r>
          <w:fldChar w:fldCharType="begin"/>
        </w:r>
        <w:r>
          <w:instrText xml:space="preserve"> PAGEREF _Toc526417970 \h </w:instrText>
        </w:r>
        <w:r>
          <w:fldChar w:fldCharType="separate"/>
        </w:r>
        <w:r w:rsidR="004C6005">
          <w:t>462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1" w:history="1">
        <w:r w:rsidRPr="0047019E">
          <w:t>603</w:t>
        </w:r>
        <w:r>
          <w:rPr>
            <w:rFonts w:asciiTheme="minorHAnsi" w:eastAsiaTheme="minorEastAsia" w:hAnsiTheme="minorHAnsi" w:cstheme="minorBidi"/>
            <w:sz w:val="22"/>
            <w:szCs w:val="22"/>
            <w:lang w:eastAsia="en-AU"/>
          </w:rPr>
          <w:tab/>
        </w:r>
        <w:r w:rsidRPr="0047019E">
          <w:t>Strip searches—enforcing direction to leave</w:t>
        </w:r>
        <w:r>
          <w:tab/>
        </w:r>
        <w:r>
          <w:fldChar w:fldCharType="begin"/>
        </w:r>
        <w:r>
          <w:instrText xml:space="preserve"> PAGEREF _Toc526417971 \h </w:instrText>
        </w:r>
        <w:r>
          <w:fldChar w:fldCharType="separate"/>
        </w:r>
        <w:r w:rsidR="004C6005">
          <w:t>462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2" w:history="1">
        <w:r w:rsidRPr="0047019E">
          <w:t>604</w:t>
        </w:r>
        <w:r>
          <w:rPr>
            <w:rFonts w:asciiTheme="minorHAnsi" w:eastAsiaTheme="minorEastAsia" w:hAnsiTheme="minorHAnsi" w:cstheme="minorBidi"/>
            <w:sz w:val="22"/>
            <w:szCs w:val="22"/>
            <w:lang w:eastAsia="en-AU"/>
          </w:rPr>
          <w:tab/>
        </w:r>
        <w:r w:rsidRPr="0047019E">
          <w:t>Strip searches—general rules</w:t>
        </w:r>
        <w:r>
          <w:tab/>
        </w:r>
        <w:r>
          <w:fldChar w:fldCharType="begin"/>
        </w:r>
        <w:r>
          <w:instrText xml:space="preserve"> PAGEREF _Toc526417972 \h </w:instrText>
        </w:r>
        <w:r>
          <w:fldChar w:fldCharType="separate"/>
        </w:r>
        <w:r w:rsidR="004C6005">
          <w:t>462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3" w:history="1">
        <w:r w:rsidRPr="0047019E">
          <w:t>605</w:t>
        </w:r>
        <w:r>
          <w:rPr>
            <w:rFonts w:asciiTheme="minorHAnsi" w:eastAsiaTheme="minorEastAsia" w:hAnsiTheme="minorHAnsi" w:cstheme="minorBidi"/>
            <w:sz w:val="22"/>
            <w:szCs w:val="22"/>
            <w:lang w:eastAsia="en-AU"/>
          </w:rPr>
          <w:tab/>
        </w:r>
        <w:r w:rsidRPr="0047019E">
          <w:t>Strip searches—privacy</w:t>
        </w:r>
        <w:r>
          <w:tab/>
        </w:r>
        <w:r>
          <w:fldChar w:fldCharType="begin"/>
        </w:r>
        <w:r>
          <w:instrText xml:space="preserve"> PAGEREF _Toc526417973 \h </w:instrText>
        </w:r>
        <w:r>
          <w:fldChar w:fldCharType="separate"/>
        </w:r>
        <w:r w:rsidR="004C6005">
          <w:t>463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4" w:history="1">
        <w:r w:rsidRPr="0047019E">
          <w:t>606</w:t>
        </w:r>
        <w:r>
          <w:rPr>
            <w:rFonts w:asciiTheme="minorHAnsi" w:eastAsiaTheme="minorEastAsia" w:hAnsiTheme="minorHAnsi" w:cstheme="minorBidi"/>
            <w:sz w:val="22"/>
            <w:szCs w:val="22"/>
            <w:lang w:eastAsia="en-AU"/>
          </w:rPr>
          <w:tab/>
        </w:r>
        <w:r w:rsidRPr="0047019E">
          <w:t>Strip searches—no touching body</w:t>
        </w:r>
        <w:r>
          <w:tab/>
        </w:r>
        <w:r>
          <w:fldChar w:fldCharType="begin"/>
        </w:r>
        <w:r>
          <w:instrText xml:space="preserve"> PAGEREF _Toc526417974 \h </w:instrText>
        </w:r>
        <w:r>
          <w:fldChar w:fldCharType="separate"/>
        </w:r>
        <w:r w:rsidR="004C6005">
          <w:t>463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5" w:history="1">
        <w:r w:rsidRPr="0047019E">
          <w:t>607</w:t>
        </w:r>
        <w:r>
          <w:rPr>
            <w:rFonts w:asciiTheme="minorHAnsi" w:eastAsiaTheme="minorEastAsia" w:hAnsiTheme="minorHAnsi" w:cstheme="minorBidi"/>
            <w:sz w:val="22"/>
            <w:szCs w:val="22"/>
            <w:lang w:eastAsia="en-AU"/>
          </w:rPr>
          <w:tab/>
        </w:r>
        <w:r w:rsidRPr="0047019E">
          <w:t>Strip searches—visual inspection of body</w:t>
        </w:r>
        <w:r>
          <w:tab/>
        </w:r>
        <w:r>
          <w:fldChar w:fldCharType="begin"/>
        </w:r>
        <w:r>
          <w:instrText xml:space="preserve"> PAGEREF _Toc526417975 \h </w:instrText>
        </w:r>
        <w:r>
          <w:fldChar w:fldCharType="separate"/>
        </w:r>
        <w:r w:rsidR="004C6005">
          <w:t>463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6" w:history="1">
        <w:r w:rsidRPr="0047019E">
          <w:t>608</w:t>
        </w:r>
        <w:r>
          <w:rPr>
            <w:rFonts w:asciiTheme="minorHAnsi" w:eastAsiaTheme="minorEastAsia" w:hAnsiTheme="minorHAnsi" w:cstheme="minorBidi"/>
            <w:sz w:val="22"/>
            <w:szCs w:val="22"/>
            <w:lang w:eastAsia="en-AU"/>
          </w:rPr>
          <w:tab/>
        </w:r>
        <w:r w:rsidRPr="0047019E">
          <w:t>Strip searches—clothing</w:t>
        </w:r>
        <w:r>
          <w:tab/>
        </w:r>
        <w:r>
          <w:fldChar w:fldCharType="begin"/>
        </w:r>
        <w:r>
          <w:instrText xml:space="preserve"> PAGEREF _Toc526417976 \h </w:instrText>
        </w:r>
        <w:r>
          <w:fldChar w:fldCharType="separate"/>
        </w:r>
        <w:r w:rsidR="004C6005">
          <w:t>464</w:t>
        </w:r>
        <w:r>
          <w:fldChar w:fldCharType="end"/>
        </w:r>
      </w:hyperlink>
    </w:p>
    <w:p w:rsidR="00C639FE" w:rsidRDefault="0082397C">
      <w:pPr>
        <w:pStyle w:val="TOC4"/>
        <w:rPr>
          <w:rFonts w:asciiTheme="minorHAnsi" w:eastAsiaTheme="minorEastAsia" w:hAnsiTheme="minorHAnsi" w:cstheme="minorBidi"/>
          <w:b w:val="0"/>
          <w:sz w:val="22"/>
          <w:szCs w:val="22"/>
          <w:lang w:eastAsia="en-AU"/>
        </w:rPr>
      </w:pPr>
      <w:hyperlink w:anchor="_Toc526417977" w:history="1">
        <w:r w:rsidR="00C639FE" w:rsidRPr="0047019E">
          <w:t>Subdivision 16.3.5.5</w:t>
        </w:r>
        <w:r w:rsidR="00C639FE">
          <w:rPr>
            <w:rFonts w:asciiTheme="minorHAnsi" w:eastAsiaTheme="minorEastAsia" w:hAnsiTheme="minorHAnsi" w:cstheme="minorBidi"/>
            <w:b w:val="0"/>
            <w:sz w:val="22"/>
            <w:szCs w:val="22"/>
            <w:lang w:eastAsia="en-AU"/>
          </w:rPr>
          <w:tab/>
        </w:r>
        <w:r w:rsidR="00C639FE" w:rsidRPr="0047019E">
          <w:t>Body searches</w:t>
        </w:r>
        <w:r w:rsidR="00C639FE" w:rsidRPr="00C639FE">
          <w:rPr>
            <w:vanish/>
          </w:rPr>
          <w:tab/>
        </w:r>
        <w:r w:rsidR="00C639FE" w:rsidRPr="00C639FE">
          <w:rPr>
            <w:vanish/>
          </w:rPr>
          <w:fldChar w:fldCharType="begin"/>
        </w:r>
        <w:r w:rsidR="00C639FE" w:rsidRPr="00C639FE">
          <w:rPr>
            <w:vanish/>
          </w:rPr>
          <w:instrText xml:space="preserve"> PAGEREF _Toc526417977 \h </w:instrText>
        </w:r>
        <w:r w:rsidR="00C639FE" w:rsidRPr="00C639FE">
          <w:rPr>
            <w:vanish/>
          </w:rPr>
        </w:r>
        <w:r w:rsidR="00C639FE" w:rsidRPr="00C639FE">
          <w:rPr>
            <w:vanish/>
          </w:rPr>
          <w:fldChar w:fldCharType="separate"/>
        </w:r>
        <w:r w:rsidR="004C6005">
          <w:rPr>
            <w:vanish/>
          </w:rPr>
          <w:t>465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8" w:history="1">
        <w:r w:rsidRPr="0047019E">
          <w:t>609</w:t>
        </w:r>
        <w:r>
          <w:rPr>
            <w:rFonts w:asciiTheme="minorHAnsi" w:eastAsiaTheme="minorEastAsia" w:hAnsiTheme="minorHAnsi" w:cstheme="minorBidi"/>
            <w:sz w:val="22"/>
            <w:szCs w:val="22"/>
            <w:lang w:eastAsia="en-AU"/>
          </w:rPr>
          <w:tab/>
        </w:r>
        <w:r w:rsidRPr="0047019E">
          <w:t>Body searches—directions</w:t>
        </w:r>
        <w:r>
          <w:tab/>
        </w:r>
        <w:r>
          <w:fldChar w:fldCharType="begin"/>
        </w:r>
        <w:r>
          <w:instrText xml:space="preserve"> PAGEREF _Toc526417978 \h </w:instrText>
        </w:r>
        <w:r>
          <w:fldChar w:fldCharType="separate"/>
        </w:r>
        <w:r w:rsidR="004C6005">
          <w:t>465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79" w:history="1">
        <w:r w:rsidRPr="0047019E">
          <w:t>610</w:t>
        </w:r>
        <w:r>
          <w:rPr>
            <w:rFonts w:asciiTheme="minorHAnsi" w:eastAsiaTheme="minorEastAsia" w:hAnsiTheme="minorHAnsi" w:cstheme="minorBidi"/>
            <w:sz w:val="22"/>
            <w:szCs w:val="22"/>
            <w:lang w:eastAsia="en-AU"/>
          </w:rPr>
          <w:tab/>
        </w:r>
        <w:r w:rsidRPr="0047019E">
          <w:t>Body searches—requirements before search</w:t>
        </w:r>
        <w:r>
          <w:tab/>
        </w:r>
        <w:r>
          <w:fldChar w:fldCharType="begin"/>
        </w:r>
        <w:r>
          <w:instrText xml:space="preserve"> PAGEREF _Toc526417979 \h </w:instrText>
        </w:r>
        <w:r>
          <w:fldChar w:fldCharType="separate"/>
        </w:r>
        <w:r w:rsidR="004C6005">
          <w:t>465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0" w:history="1">
        <w:r w:rsidRPr="0047019E">
          <w:t>611</w:t>
        </w:r>
        <w:r>
          <w:rPr>
            <w:rFonts w:asciiTheme="minorHAnsi" w:eastAsiaTheme="minorEastAsia" w:hAnsiTheme="minorHAnsi" w:cstheme="minorBidi"/>
            <w:sz w:val="22"/>
            <w:szCs w:val="22"/>
            <w:lang w:eastAsia="en-AU"/>
          </w:rPr>
          <w:tab/>
        </w:r>
        <w:r w:rsidRPr="0047019E">
          <w:t>Body searches—non-treating nurse must be present</w:t>
        </w:r>
        <w:r>
          <w:tab/>
        </w:r>
        <w:r>
          <w:fldChar w:fldCharType="begin"/>
        </w:r>
        <w:r>
          <w:instrText xml:space="preserve"> PAGEREF _Toc526417980 \h </w:instrText>
        </w:r>
        <w:r>
          <w:fldChar w:fldCharType="separate"/>
        </w:r>
        <w:r w:rsidR="004C6005">
          <w:t>466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1" w:history="1">
        <w:r w:rsidRPr="0047019E">
          <w:t>612</w:t>
        </w:r>
        <w:r>
          <w:rPr>
            <w:rFonts w:asciiTheme="minorHAnsi" w:eastAsiaTheme="minorEastAsia" w:hAnsiTheme="minorHAnsi" w:cstheme="minorBidi"/>
            <w:sz w:val="22"/>
            <w:szCs w:val="22"/>
            <w:lang w:eastAsia="en-AU"/>
          </w:rPr>
          <w:tab/>
        </w:r>
        <w:r w:rsidRPr="0047019E">
          <w:t>Body searches—another person may be present</w:t>
        </w:r>
        <w:r>
          <w:tab/>
        </w:r>
        <w:r>
          <w:fldChar w:fldCharType="begin"/>
        </w:r>
        <w:r>
          <w:instrText xml:space="preserve"> PAGEREF _Toc526417981 \h </w:instrText>
        </w:r>
        <w:r>
          <w:fldChar w:fldCharType="separate"/>
        </w:r>
        <w:r w:rsidR="004C6005">
          <w:t>466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2" w:history="1">
        <w:r w:rsidRPr="0047019E">
          <w:t>613</w:t>
        </w:r>
        <w:r>
          <w:rPr>
            <w:rFonts w:asciiTheme="minorHAnsi" w:eastAsiaTheme="minorEastAsia" w:hAnsiTheme="minorHAnsi" w:cstheme="minorBidi"/>
            <w:sz w:val="22"/>
            <w:szCs w:val="22"/>
            <w:lang w:eastAsia="en-AU"/>
          </w:rPr>
          <w:tab/>
        </w:r>
        <w:r w:rsidRPr="0047019E">
          <w:t>Body searches—support person must be present</w:t>
        </w:r>
        <w:r>
          <w:tab/>
        </w:r>
        <w:r>
          <w:fldChar w:fldCharType="begin"/>
        </w:r>
        <w:r>
          <w:instrText xml:space="preserve"> PAGEREF _Toc526417982 \h </w:instrText>
        </w:r>
        <w:r>
          <w:fldChar w:fldCharType="separate"/>
        </w:r>
        <w:r w:rsidR="004C6005">
          <w:t>466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3" w:history="1">
        <w:r w:rsidRPr="0047019E">
          <w:t>614</w:t>
        </w:r>
        <w:r>
          <w:rPr>
            <w:rFonts w:asciiTheme="minorHAnsi" w:eastAsiaTheme="minorEastAsia" w:hAnsiTheme="minorHAnsi" w:cstheme="minorBidi"/>
            <w:sz w:val="22"/>
            <w:szCs w:val="22"/>
            <w:lang w:eastAsia="en-AU"/>
          </w:rPr>
          <w:tab/>
        </w:r>
        <w:r w:rsidRPr="0047019E">
          <w:t>Body searches—directing support person to leave</w:t>
        </w:r>
        <w:r>
          <w:tab/>
        </w:r>
        <w:r>
          <w:fldChar w:fldCharType="begin"/>
        </w:r>
        <w:r>
          <w:instrText xml:space="preserve"> PAGEREF _Toc526417983 \h </w:instrText>
        </w:r>
        <w:r>
          <w:fldChar w:fldCharType="separate"/>
        </w:r>
        <w:r w:rsidR="004C6005">
          <w:t>467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4" w:history="1">
        <w:r w:rsidRPr="0047019E">
          <w:t>615</w:t>
        </w:r>
        <w:r>
          <w:rPr>
            <w:rFonts w:asciiTheme="minorHAnsi" w:eastAsiaTheme="minorEastAsia" w:hAnsiTheme="minorHAnsi" w:cstheme="minorBidi"/>
            <w:sz w:val="22"/>
            <w:szCs w:val="22"/>
            <w:lang w:eastAsia="en-AU"/>
          </w:rPr>
          <w:tab/>
        </w:r>
        <w:r w:rsidRPr="0047019E">
          <w:t>Body searches—touching body</w:t>
        </w:r>
        <w:r>
          <w:tab/>
        </w:r>
        <w:r>
          <w:fldChar w:fldCharType="begin"/>
        </w:r>
        <w:r>
          <w:instrText xml:space="preserve"> PAGEREF _Toc526417984 \h </w:instrText>
        </w:r>
        <w:r>
          <w:fldChar w:fldCharType="separate"/>
        </w:r>
        <w:r w:rsidR="004C6005">
          <w:t>467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5" w:history="1">
        <w:r w:rsidRPr="0047019E">
          <w:t>616</w:t>
        </w:r>
        <w:r>
          <w:rPr>
            <w:rFonts w:asciiTheme="minorHAnsi" w:eastAsiaTheme="minorEastAsia" w:hAnsiTheme="minorHAnsi" w:cstheme="minorBidi"/>
            <w:sz w:val="22"/>
            <w:szCs w:val="22"/>
            <w:lang w:eastAsia="en-AU"/>
          </w:rPr>
          <w:tab/>
        </w:r>
        <w:r w:rsidRPr="0047019E">
          <w:t>Body searches—clothing</w:t>
        </w:r>
        <w:r>
          <w:tab/>
        </w:r>
        <w:r>
          <w:fldChar w:fldCharType="begin"/>
        </w:r>
        <w:r>
          <w:instrText xml:space="preserve"> PAGEREF _Toc526417985 \h </w:instrText>
        </w:r>
        <w:r>
          <w:fldChar w:fldCharType="separate"/>
        </w:r>
        <w:r w:rsidR="004C6005">
          <w:t>468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6" w:history="1">
        <w:r w:rsidRPr="0047019E">
          <w:t>617</w:t>
        </w:r>
        <w:r>
          <w:rPr>
            <w:rFonts w:asciiTheme="minorHAnsi" w:eastAsiaTheme="minorEastAsia" w:hAnsiTheme="minorHAnsi" w:cstheme="minorBidi"/>
            <w:sz w:val="22"/>
            <w:szCs w:val="22"/>
            <w:lang w:eastAsia="en-AU"/>
          </w:rPr>
          <w:tab/>
        </w:r>
        <w:r w:rsidRPr="0047019E">
          <w:t>Body searches—assistance</w:t>
        </w:r>
        <w:r>
          <w:tab/>
        </w:r>
        <w:r>
          <w:fldChar w:fldCharType="begin"/>
        </w:r>
        <w:r>
          <w:instrText xml:space="preserve"> PAGEREF _Toc526417986 \h </w:instrText>
        </w:r>
        <w:r>
          <w:fldChar w:fldCharType="separate"/>
        </w:r>
        <w:r w:rsidR="004C6005">
          <w:t>468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7" w:history="1">
        <w:r w:rsidRPr="0047019E">
          <w:t>618</w:t>
        </w:r>
        <w:r>
          <w:rPr>
            <w:rFonts w:asciiTheme="minorHAnsi" w:eastAsiaTheme="minorEastAsia" w:hAnsiTheme="minorHAnsi" w:cstheme="minorBidi"/>
            <w:sz w:val="22"/>
            <w:szCs w:val="22"/>
            <w:lang w:eastAsia="en-AU"/>
          </w:rPr>
          <w:tab/>
        </w:r>
        <w:r w:rsidRPr="0047019E">
          <w:t>Body searches—non-treating doctor may seize things</w:t>
        </w:r>
        <w:r>
          <w:tab/>
        </w:r>
        <w:r>
          <w:fldChar w:fldCharType="begin"/>
        </w:r>
        <w:r>
          <w:instrText xml:space="preserve"> PAGEREF _Toc526417987 \h </w:instrText>
        </w:r>
        <w:r>
          <w:fldChar w:fldCharType="separate"/>
        </w:r>
        <w:r w:rsidR="004C6005">
          <w:t>469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88" w:history="1">
        <w:r w:rsidR="00C639FE" w:rsidRPr="0047019E">
          <w:t>Division 16.3.6</w:t>
        </w:r>
        <w:r w:rsidR="00C639FE">
          <w:rPr>
            <w:rFonts w:asciiTheme="minorHAnsi" w:eastAsiaTheme="minorEastAsia" w:hAnsiTheme="minorHAnsi" w:cstheme="minorBidi"/>
            <w:b w:val="0"/>
            <w:sz w:val="22"/>
            <w:szCs w:val="22"/>
            <w:lang w:eastAsia="en-AU"/>
          </w:rPr>
          <w:tab/>
        </w:r>
        <w:r w:rsidR="00C639FE" w:rsidRPr="0047019E">
          <w:t>Seizing dangerous things</w:t>
        </w:r>
        <w:r w:rsidR="00C639FE" w:rsidRPr="00C639FE">
          <w:rPr>
            <w:vanish/>
          </w:rPr>
          <w:tab/>
        </w:r>
        <w:r w:rsidR="00C639FE" w:rsidRPr="00C639FE">
          <w:rPr>
            <w:vanish/>
          </w:rPr>
          <w:fldChar w:fldCharType="begin"/>
        </w:r>
        <w:r w:rsidR="00C639FE" w:rsidRPr="00C639FE">
          <w:rPr>
            <w:vanish/>
          </w:rPr>
          <w:instrText xml:space="preserve"> PAGEREF _Toc526417988 \h </w:instrText>
        </w:r>
        <w:r w:rsidR="00C639FE" w:rsidRPr="00C639FE">
          <w:rPr>
            <w:vanish/>
          </w:rPr>
        </w:r>
        <w:r w:rsidR="00C639FE" w:rsidRPr="00C639FE">
          <w:rPr>
            <w:vanish/>
          </w:rPr>
          <w:fldChar w:fldCharType="separate"/>
        </w:r>
        <w:r w:rsidR="004C6005">
          <w:rPr>
            <w:vanish/>
          </w:rPr>
          <w:t>469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89" w:history="1">
        <w:r w:rsidRPr="0047019E">
          <w:t>619</w:t>
        </w:r>
        <w:r>
          <w:rPr>
            <w:rFonts w:asciiTheme="minorHAnsi" w:eastAsiaTheme="minorEastAsia" w:hAnsiTheme="minorHAnsi" w:cstheme="minorBidi"/>
            <w:sz w:val="22"/>
            <w:szCs w:val="22"/>
            <w:lang w:eastAsia="en-AU"/>
          </w:rPr>
          <w:tab/>
        </w:r>
        <w:r w:rsidRPr="0047019E">
          <w:t>Application—div 16.3.6</w:t>
        </w:r>
        <w:r>
          <w:tab/>
        </w:r>
        <w:r>
          <w:fldChar w:fldCharType="begin"/>
        </w:r>
        <w:r>
          <w:instrText xml:space="preserve"> PAGEREF _Toc526417989 \h </w:instrText>
        </w:r>
        <w:r>
          <w:fldChar w:fldCharType="separate"/>
        </w:r>
        <w:r w:rsidR="004C6005">
          <w:t>469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0" w:history="1">
        <w:r w:rsidRPr="0047019E">
          <w:t>620</w:t>
        </w:r>
        <w:r>
          <w:rPr>
            <w:rFonts w:asciiTheme="minorHAnsi" w:eastAsiaTheme="minorEastAsia" w:hAnsiTheme="minorHAnsi" w:cstheme="minorBidi"/>
            <w:sz w:val="22"/>
            <w:szCs w:val="22"/>
            <w:lang w:eastAsia="en-AU"/>
          </w:rPr>
          <w:tab/>
        </w:r>
        <w:r w:rsidRPr="0047019E">
          <w:t xml:space="preserve">Seizing property—who is the </w:t>
        </w:r>
        <w:r w:rsidRPr="0047019E">
          <w:rPr>
            <w:i/>
          </w:rPr>
          <w:t>owner</w:t>
        </w:r>
        <w:r w:rsidRPr="0047019E">
          <w:t>?</w:t>
        </w:r>
        <w:r>
          <w:tab/>
        </w:r>
        <w:r>
          <w:fldChar w:fldCharType="begin"/>
        </w:r>
        <w:r>
          <w:instrText xml:space="preserve"> PAGEREF _Toc526417990 \h </w:instrText>
        </w:r>
        <w:r>
          <w:fldChar w:fldCharType="separate"/>
        </w:r>
        <w:r w:rsidR="004C6005">
          <w:t>469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1" w:history="1">
        <w:r w:rsidRPr="0047019E">
          <w:t>621</w:t>
        </w:r>
        <w:r>
          <w:rPr>
            <w:rFonts w:asciiTheme="minorHAnsi" w:eastAsiaTheme="minorEastAsia" w:hAnsiTheme="minorHAnsi" w:cstheme="minorBidi"/>
            <w:sz w:val="22"/>
            <w:szCs w:val="22"/>
            <w:lang w:eastAsia="en-AU"/>
          </w:rPr>
          <w:tab/>
        </w:r>
        <w:r w:rsidRPr="0047019E">
          <w:t>Seizing property—dangerous things may be seized</w:t>
        </w:r>
        <w:r>
          <w:tab/>
        </w:r>
        <w:r>
          <w:fldChar w:fldCharType="begin"/>
        </w:r>
        <w:r>
          <w:instrText xml:space="preserve"> PAGEREF _Toc526417991 \h </w:instrText>
        </w:r>
        <w:r>
          <w:fldChar w:fldCharType="separate"/>
        </w:r>
        <w:r w:rsidR="004C6005">
          <w:t>470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2" w:history="1">
        <w:r w:rsidRPr="0047019E">
          <w:t>622</w:t>
        </w:r>
        <w:r>
          <w:rPr>
            <w:rFonts w:asciiTheme="minorHAnsi" w:eastAsiaTheme="minorEastAsia" w:hAnsiTheme="minorHAnsi" w:cstheme="minorBidi"/>
            <w:sz w:val="22"/>
            <w:szCs w:val="22"/>
            <w:lang w:eastAsia="en-AU"/>
          </w:rPr>
          <w:tab/>
        </w:r>
        <w:r w:rsidRPr="0047019E">
          <w:t>Seized property—must tell owner</w:t>
        </w:r>
        <w:r>
          <w:tab/>
        </w:r>
        <w:r>
          <w:fldChar w:fldCharType="begin"/>
        </w:r>
        <w:r>
          <w:instrText xml:space="preserve"> PAGEREF _Toc526417992 \h </w:instrText>
        </w:r>
        <w:r>
          <w:fldChar w:fldCharType="separate"/>
        </w:r>
        <w:r w:rsidR="004C6005">
          <w:t>470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3" w:history="1">
        <w:r w:rsidRPr="0047019E">
          <w:t>623</w:t>
        </w:r>
        <w:r>
          <w:rPr>
            <w:rFonts w:asciiTheme="minorHAnsi" w:eastAsiaTheme="minorEastAsia" w:hAnsiTheme="minorHAnsi" w:cstheme="minorBidi"/>
            <w:sz w:val="22"/>
            <w:szCs w:val="22"/>
            <w:lang w:eastAsia="en-AU"/>
          </w:rPr>
          <w:tab/>
        </w:r>
        <w:r w:rsidRPr="0047019E">
          <w:t>Seized property—forfeiture</w:t>
        </w:r>
        <w:r>
          <w:tab/>
        </w:r>
        <w:r>
          <w:fldChar w:fldCharType="begin"/>
        </w:r>
        <w:r>
          <w:instrText xml:space="preserve"> PAGEREF _Toc526417993 \h </w:instrText>
        </w:r>
        <w:r>
          <w:fldChar w:fldCharType="separate"/>
        </w:r>
        <w:r w:rsidR="004C6005">
          <w:t>471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4" w:history="1">
        <w:r w:rsidRPr="0047019E">
          <w:t>624</w:t>
        </w:r>
        <w:r>
          <w:rPr>
            <w:rFonts w:asciiTheme="minorHAnsi" w:eastAsiaTheme="minorEastAsia" w:hAnsiTheme="minorHAnsi" w:cstheme="minorBidi"/>
            <w:sz w:val="22"/>
            <w:szCs w:val="22"/>
            <w:lang w:eastAsia="en-AU"/>
          </w:rPr>
          <w:tab/>
        </w:r>
        <w:r w:rsidRPr="0047019E">
          <w:t>Seized property—return</w:t>
        </w:r>
        <w:r>
          <w:tab/>
        </w:r>
        <w:r>
          <w:fldChar w:fldCharType="begin"/>
        </w:r>
        <w:r>
          <w:instrText xml:space="preserve"> PAGEREF _Toc526417994 \h </w:instrText>
        </w:r>
        <w:r>
          <w:fldChar w:fldCharType="separate"/>
        </w:r>
        <w:r w:rsidR="004C6005">
          <w:t>472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7995" w:history="1">
        <w:r w:rsidR="00C639FE" w:rsidRPr="0047019E">
          <w:t>Part 16.4</w:t>
        </w:r>
        <w:r w:rsidR="00C639FE">
          <w:rPr>
            <w:rFonts w:asciiTheme="minorHAnsi" w:eastAsiaTheme="minorEastAsia" w:hAnsiTheme="minorHAnsi" w:cstheme="minorBidi"/>
            <w:b w:val="0"/>
            <w:sz w:val="22"/>
            <w:szCs w:val="22"/>
            <w:lang w:eastAsia="en-AU"/>
          </w:rPr>
          <w:tab/>
        </w:r>
        <w:r w:rsidR="00C639FE" w:rsidRPr="0047019E">
          <w:t>Therapeutic protection—administration</w:t>
        </w:r>
        <w:r w:rsidR="00C639FE" w:rsidRPr="00C639FE">
          <w:rPr>
            <w:vanish/>
          </w:rPr>
          <w:tab/>
        </w:r>
        <w:r w:rsidR="00C639FE" w:rsidRPr="00C639FE">
          <w:rPr>
            <w:vanish/>
          </w:rPr>
          <w:fldChar w:fldCharType="begin"/>
        </w:r>
        <w:r w:rsidR="00C639FE" w:rsidRPr="00C639FE">
          <w:rPr>
            <w:vanish/>
          </w:rPr>
          <w:instrText xml:space="preserve"> PAGEREF _Toc526417995 \h </w:instrText>
        </w:r>
        <w:r w:rsidR="00C639FE" w:rsidRPr="00C639FE">
          <w:rPr>
            <w:vanish/>
          </w:rPr>
        </w:r>
        <w:r w:rsidR="00C639FE" w:rsidRPr="00C639FE">
          <w:rPr>
            <w:vanish/>
          </w:rPr>
          <w:fldChar w:fldCharType="separate"/>
        </w:r>
        <w:r w:rsidR="004C6005">
          <w:rPr>
            <w:vanish/>
          </w:rPr>
          <w:t>473</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7996" w:history="1">
        <w:r w:rsidR="00C639FE" w:rsidRPr="0047019E">
          <w:t>Division 16.4.1</w:t>
        </w:r>
        <w:r w:rsidR="00C639FE">
          <w:rPr>
            <w:rFonts w:asciiTheme="minorHAnsi" w:eastAsiaTheme="minorEastAsia" w:hAnsiTheme="minorHAnsi" w:cstheme="minorBidi"/>
            <w:b w:val="0"/>
            <w:sz w:val="22"/>
            <w:szCs w:val="22"/>
            <w:lang w:eastAsia="en-AU"/>
          </w:rPr>
          <w:tab/>
        </w:r>
        <w:r w:rsidR="00C639FE" w:rsidRPr="0047019E">
          <w:t>Therapeutic protection places</w:t>
        </w:r>
        <w:r w:rsidR="00C639FE" w:rsidRPr="00C639FE">
          <w:rPr>
            <w:vanish/>
          </w:rPr>
          <w:tab/>
        </w:r>
        <w:r w:rsidR="00C639FE" w:rsidRPr="00C639FE">
          <w:rPr>
            <w:vanish/>
          </w:rPr>
          <w:fldChar w:fldCharType="begin"/>
        </w:r>
        <w:r w:rsidR="00C639FE" w:rsidRPr="00C639FE">
          <w:rPr>
            <w:vanish/>
          </w:rPr>
          <w:instrText xml:space="preserve"> PAGEREF _Toc526417996 \h </w:instrText>
        </w:r>
        <w:r w:rsidR="00C639FE" w:rsidRPr="00C639FE">
          <w:rPr>
            <w:vanish/>
          </w:rPr>
        </w:r>
        <w:r w:rsidR="00C639FE" w:rsidRPr="00C639FE">
          <w:rPr>
            <w:vanish/>
          </w:rPr>
          <w:fldChar w:fldCharType="separate"/>
        </w:r>
        <w:r w:rsidR="004C6005">
          <w:rPr>
            <w:vanish/>
          </w:rPr>
          <w:t>473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7" w:history="1">
        <w:r w:rsidRPr="0047019E">
          <w:t>625</w:t>
        </w:r>
        <w:r>
          <w:rPr>
            <w:rFonts w:asciiTheme="minorHAnsi" w:eastAsiaTheme="minorEastAsia" w:hAnsiTheme="minorHAnsi" w:cstheme="minorBidi"/>
            <w:sz w:val="22"/>
            <w:szCs w:val="22"/>
            <w:lang w:eastAsia="en-AU"/>
          </w:rPr>
          <w:tab/>
        </w:r>
        <w:r w:rsidRPr="0047019E">
          <w:t>Therapeutic protection place—declaration</w:t>
        </w:r>
        <w:r>
          <w:tab/>
        </w:r>
        <w:r>
          <w:fldChar w:fldCharType="begin"/>
        </w:r>
        <w:r>
          <w:instrText xml:space="preserve"> PAGEREF _Toc526417997 \h </w:instrText>
        </w:r>
        <w:r>
          <w:fldChar w:fldCharType="separate"/>
        </w:r>
        <w:r w:rsidR="004C6005">
          <w:t>473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8" w:history="1">
        <w:r w:rsidRPr="0047019E">
          <w:t>626</w:t>
        </w:r>
        <w:r>
          <w:rPr>
            <w:rFonts w:asciiTheme="minorHAnsi" w:eastAsiaTheme="minorEastAsia" w:hAnsiTheme="minorHAnsi" w:cstheme="minorBidi"/>
            <w:sz w:val="22"/>
            <w:szCs w:val="22"/>
            <w:lang w:eastAsia="en-AU"/>
          </w:rPr>
          <w:tab/>
        </w:r>
        <w:r w:rsidRPr="0047019E">
          <w:t>Therapeutic protection place—exclusion of matters from declaration etc</w:t>
        </w:r>
        <w:r>
          <w:tab/>
        </w:r>
        <w:r>
          <w:fldChar w:fldCharType="begin"/>
        </w:r>
        <w:r>
          <w:instrText xml:space="preserve"> PAGEREF _Toc526417998 \h </w:instrText>
        </w:r>
        <w:r>
          <w:fldChar w:fldCharType="separate"/>
        </w:r>
        <w:r w:rsidR="004C6005">
          <w:t>473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7999" w:history="1">
        <w:r w:rsidRPr="0047019E">
          <w:t>627</w:t>
        </w:r>
        <w:r>
          <w:rPr>
            <w:rFonts w:asciiTheme="minorHAnsi" w:eastAsiaTheme="minorEastAsia" w:hAnsiTheme="minorHAnsi" w:cstheme="minorBidi"/>
            <w:sz w:val="22"/>
            <w:szCs w:val="22"/>
            <w:lang w:eastAsia="en-AU"/>
          </w:rPr>
          <w:tab/>
        </w:r>
        <w:r w:rsidRPr="0047019E">
          <w:t>Therapeutic protection place—policies and procedures</w:t>
        </w:r>
        <w:r>
          <w:tab/>
        </w:r>
        <w:r>
          <w:fldChar w:fldCharType="begin"/>
        </w:r>
        <w:r>
          <w:instrText xml:space="preserve"> PAGEREF _Toc526417999 \h </w:instrText>
        </w:r>
        <w:r>
          <w:fldChar w:fldCharType="separate"/>
        </w:r>
        <w:r w:rsidR="004C6005">
          <w:t>474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00" w:history="1">
        <w:r w:rsidRPr="0047019E">
          <w:t>628</w:t>
        </w:r>
        <w:r>
          <w:rPr>
            <w:rFonts w:asciiTheme="minorHAnsi" w:eastAsiaTheme="minorEastAsia" w:hAnsiTheme="minorHAnsi" w:cstheme="minorBidi"/>
            <w:sz w:val="22"/>
            <w:szCs w:val="22"/>
            <w:lang w:eastAsia="en-AU"/>
          </w:rPr>
          <w:tab/>
        </w:r>
        <w:r w:rsidRPr="0047019E">
          <w:t>Authorisation of operating entity for therapeutic protection place</w:t>
        </w:r>
        <w:r>
          <w:tab/>
        </w:r>
        <w:r>
          <w:fldChar w:fldCharType="begin"/>
        </w:r>
        <w:r>
          <w:instrText xml:space="preserve"> PAGEREF _Toc526418000 \h </w:instrText>
        </w:r>
        <w:r>
          <w:fldChar w:fldCharType="separate"/>
        </w:r>
        <w:r w:rsidR="004C6005">
          <w:t>474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01" w:history="1">
        <w:r w:rsidRPr="0047019E">
          <w:t>629</w:t>
        </w:r>
        <w:r>
          <w:rPr>
            <w:rFonts w:asciiTheme="minorHAnsi" w:eastAsiaTheme="minorEastAsia" w:hAnsiTheme="minorHAnsi" w:cstheme="minorBidi"/>
            <w:sz w:val="22"/>
            <w:szCs w:val="22"/>
            <w:lang w:eastAsia="en-AU"/>
          </w:rPr>
          <w:tab/>
        </w:r>
        <w:r w:rsidRPr="0047019E">
          <w:t>Suspension of operating entity’s authorisation</w:t>
        </w:r>
        <w:r>
          <w:tab/>
        </w:r>
        <w:r>
          <w:fldChar w:fldCharType="begin"/>
        </w:r>
        <w:r>
          <w:instrText xml:space="preserve"> PAGEREF _Toc526418001 \h </w:instrText>
        </w:r>
        <w:r>
          <w:fldChar w:fldCharType="separate"/>
        </w:r>
        <w:r w:rsidR="004C6005">
          <w:t>475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02" w:history="1">
        <w:r w:rsidRPr="0047019E">
          <w:t>630</w:t>
        </w:r>
        <w:r>
          <w:rPr>
            <w:rFonts w:asciiTheme="minorHAnsi" w:eastAsiaTheme="minorEastAsia" w:hAnsiTheme="minorHAnsi" w:cstheme="minorBidi"/>
            <w:sz w:val="22"/>
            <w:szCs w:val="22"/>
            <w:lang w:eastAsia="en-AU"/>
          </w:rPr>
          <w:tab/>
        </w:r>
        <w:r w:rsidRPr="0047019E">
          <w:t>Revocation of operating entity’s authorisation</w:t>
        </w:r>
        <w:r>
          <w:tab/>
        </w:r>
        <w:r>
          <w:fldChar w:fldCharType="begin"/>
        </w:r>
        <w:r>
          <w:instrText xml:space="preserve"> PAGEREF _Toc526418002 \h </w:instrText>
        </w:r>
        <w:r>
          <w:fldChar w:fldCharType="separate"/>
        </w:r>
        <w:r w:rsidR="004C6005">
          <w:t>476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003" w:history="1">
        <w:r w:rsidR="00C639FE" w:rsidRPr="0047019E">
          <w:t>Division 16.4.2</w:t>
        </w:r>
        <w:r w:rsidR="00C639FE">
          <w:rPr>
            <w:rFonts w:asciiTheme="minorHAnsi" w:eastAsiaTheme="minorEastAsia" w:hAnsiTheme="minorHAnsi" w:cstheme="minorBidi"/>
            <w:b w:val="0"/>
            <w:sz w:val="22"/>
            <w:szCs w:val="22"/>
            <w:lang w:eastAsia="en-AU"/>
          </w:rPr>
          <w:tab/>
        </w:r>
        <w:r w:rsidR="00C639FE" w:rsidRPr="0047019E">
          <w:t>Therapeutic protection plan</w:t>
        </w:r>
        <w:r w:rsidR="00C639FE" w:rsidRPr="00C639FE">
          <w:rPr>
            <w:vanish/>
          </w:rPr>
          <w:tab/>
        </w:r>
        <w:r w:rsidR="00C639FE" w:rsidRPr="00C639FE">
          <w:rPr>
            <w:vanish/>
          </w:rPr>
          <w:fldChar w:fldCharType="begin"/>
        </w:r>
        <w:r w:rsidR="00C639FE" w:rsidRPr="00C639FE">
          <w:rPr>
            <w:vanish/>
          </w:rPr>
          <w:instrText xml:space="preserve"> PAGEREF _Toc526418003 \h </w:instrText>
        </w:r>
        <w:r w:rsidR="00C639FE" w:rsidRPr="00C639FE">
          <w:rPr>
            <w:vanish/>
          </w:rPr>
        </w:r>
        <w:r w:rsidR="00C639FE" w:rsidRPr="00C639FE">
          <w:rPr>
            <w:vanish/>
          </w:rPr>
          <w:fldChar w:fldCharType="separate"/>
        </w:r>
        <w:r w:rsidR="004C6005">
          <w:rPr>
            <w:vanish/>
          </w:rPr>
          <w:t>477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04" w:history="1">
        <w:r w:rsidRPr="0047019E">
          <w:t>631</w:t>
        </w:r>
        <w:r>
          <w:rPr>
            <w:rFonts w:asciiTheme="minorHAnsi" w:eastAsiaTheme="minorEastAsia" w:hAnsiTheme="minorHAnsi" w:cstheme="minorBidi"/>
            <w:sz w:val="22"/>
            <w:szCs w:val="22"/>
            <w:lang w:eastAsia="en-AU"/>
          </w:rPr>
          <w:tab/>
        </w:r>
        <w:r w:rsidRPr="0047019E">
          <w:t>Public advocate and official visitor may be given therapeutic protection plan</w:t>
        </w:r>
        <w:r>
          <w:tab/>
        </w:r>
        <w:r>
          <w:fldChar w:fldCharType="begin"/>
        </w:r>
        <w:r>
          <w:instrText xml:space="preserve"> PAGEREF _Toc526418004 \h </w:instrText>
        </w:r>
        <w:r>
          <w:fldChar w:fldCharType="separate"/>
        </w:r>
        <w:r w:rsidR="004C6005">
          <w:t>477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005" w:history="1">
        <w:r w:rsidR="00C639FE" w:rsidRPr="0047019E">
          <w:t>Division 16.4.3</w:t>
        </w:r>
        <w:r w:rsidR="00C639FE">
          <w:rPr>
            <w:rFonts w:asciiTheme="minorHAnsi" w:eastAsiaTheme="minorEastAsia" w:hAnsiTheme="minorHAnsi" w:cstheme="minorBidi"/>
            <w:b w:val="0"/>
            <w:sz w:val="22"/>
            <w:szCs w:val="22"/>
            <w:lang w:eastAsia="en-AU"/>
          </w:rPr>
          <w:tab/>
        </w:r>
        <w:r w:rsidR="00C639FE" w:rsidRPr="0047019E">
          <w:t>Non-treating health practitioners</w:t>
        </w:r>
        <w:r w:rsidR="00C639FE" w:rsidRPr="00C639FE">
          <w:rPr>
            <w:vanish/>
          </w:rPr>
          <w:tab/>
        </w:r>
        <w:r w:rsidR="00C639FE" w:rsidRPr="00C639FE">
          <w:rPr>
            <w:vanish/>
          </w:rPr>
          <w:fldChar w:fldCharType="begin"/>
        </w:r>
        <w:r w:rsidR="00C639FE" w:rsidRPr="00C639FE">
          <w:rPr>
            <w:vanish/>
          </w:rPr>
          <w:instrText xml:space="preserve"> PAGEREF _Toc526418005 \h </w:instrText>
        </w:r>
        <w:r w:rsidR="00C639FE" w:rsidRPr="00C639FE">
          <w:rPr>
            <w:vanish/>
          </w:rPr>
        </w:r>
        <w:r w:rsidR="00C639FE" w:rsidRPr="00C639FE">
          <w:rPr>
            <w:vanish/>
          </w:rPr>
          <w:fldChar w:fldCharType="separate"/>
        </w:r>
        <w:r w:rsidR="004C6005">
          <w:rPr>
            <w:vanish/>
          </w:rPr>
          <w:t>477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06" w:history="1">
        <w:r w:rsidRPr="0047019E">
          <w:t>632</w:t>
        </w:r>
        <w:r>
          <w:rPr>
            <w:rFonts w:asciiTheme="minorHAnsi" w:eastAsiaTheme="minorEastAsia" w:hAnsiTheme="minorHAnsi" w:cstheme="minorBidi"/>
            <w:sz w:val="22"/>
            <w:szCs w:val="22"/>
            <w:lang w:eastAsia="en-AU"/>
          </w:rPr>
          <w:tab/>
        </w:r>
        <w:r w:rsidRPr="0047019E">
          <w:t>Health practitioners—non-treating functions</w:t>
        </w:r>
        <w:r>
          <w:tab/>
        </w:r>
        <w:r>
          <w:fldChar w:fldCharType="begin"/>
        </w:r>
        <w:r>
          <w:instrText xml:space="preserve"> PAGEREF _Toc526418006 \h </w:instrText>
        </w:r>
        <w:r>
          <w:fldChar w:fldCharType="separate"/>
        </w:r>
        <w:r w:rsidR="004C6005">
          <w:t>477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007" w:history="1">
        <w:r w:rsidR="00C639FE" w:rsidRPr="0047019E">
          <w:t>Division 16.4.4</w:t>
        </w:r>
        <w:r w:rsidR="00C639FE">
          <w:rPr>
            <w:rFonts w:asciiTheme="minorHAnsi" w:eastAsiaTheme="minorEastAsia" w:hAnsiTheme="minorHAnsi" w:cstheme="minorBidi"/>
            <w:b w:val="0"/>
            <w:sz w:val="22"/>
            <w:szCs w:val="22"/>
            <w:lang w:eastAsia="en-AU"/>
          </w:rPr>
          <w:tab/>
        </w:r>
        <w:r w:rsidR="00C639FE" w:rsidRPr="0047019E">
          <w:t>Therapeutic protection register</w:t>
        </w:r>
        <w:r w:rsidR="00C639FE" w:rsidRPr="00C639FE">
          <w:rPr>
            <w:vanish/>
          </w:rPr>
          <w:tab/>
        </w:r>
        <w:r w:rsidR="00C639FE" w:rsidRPr="00C639FE">
          <w:rPr>
            <w:vanish/>
          </w:rPr>
          <w:fldChar w:fldCharType="begin"/>
        </w:r>
        <w:r w:rsidR="00C639FE" w:rsidRPr="00C639FE">
          <w:rPr>
            <w:vanish/>
          </w:rPr>
          <w:instrText xml:space="preserve"> PAGEREF _Toc526418007 \h </w:instrText>
        </w:r>
        <w:r w:rsidR="00C639FE" w:rsidRPr="00C639FE">
          <w:rPr>
            <w:vanish/>
          </w:rPr>
        </w:r>
        <w:r w:rsidR="00C639FE" w:rsidRPr="00C639FE">
          <w:rPr>
            <w:vanish/>
          </w:rPr>
          <w:fldChar w:fldCharType="separate"/>
        </w:r>
        <w:r w:rsidR="004C6005">
          <w:rPr>
            <w:vanish/>
          </w:rPr>
          <w:t>478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08" w:history="1">
        <w:r w:rsidRPr="0047019E">
          <w:t>633</w:t>
        </w:r>
        <w:r>
          <w:rPr>
            <w:rFonts w:asciiTheme="minorHAnsi" w:eastAsiaTheme="minorEastAsia" w:hAnsiTheme="minorHAnsi" w:cstheme="minorBidi"/>
            <w:sz w:val="22"/>
            <w:szCs w:val="22"/>
            <w:lang w:eastAsia="en-AU"/>
          </w:rPr>
          <w:tab/>
        </w:r>
        <w:r w:rsidRPr="0047019E">
          <w:t>Therapeutic protection register</w:t>
        </w:r>
        <w:r>
          <w:tab/>
        </w:r>
        <w:r>
          <w:fldChar w:fldCharType="begin"/>
        </w:r>
        <w:r>
          <w:instrText xml:space="preserve"> PAGEREF _Toc526418008 \h </w:instrText>
        </w:r>
        <w:r>
          <w:fldChar w:fldCharType="separate"/>
        </w:r>
        <w:r w:rsidR="004C6005">
          <w:t>478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09" w:history="1">
        <w:r w:rsidRPr="0047019E">
          <w:t>634</w:t>
        </w:r>
        <w:r>
          <w:rPr>
            <w:rFonts w:asciiTheme="minorHAnsi" w:eastAsiaTheme="minorEastAsia" w:hAnsiTheme="minorHAnsi" w:cstheme="minorBidi"/>
            <w:sz w:val="22"/>
            <w:szCs w:val="22"/>
            <w:lang w:eastAsia="en-AU"/>
          </w:rPr>
          <w:tab/>
        </w:r>
        <w:r w:rsidRPr="0047019E">
          <w:t>Therapeutic protection register—who may have access?</w:t>
        </w:r>
        <w:r>
          <w:tab/>
        </w:r>
        <w:r>
          <w:fldChar w:fldCharType="begin"/>
        </w:r>
        <w:r>
          <w:instrText xml:space="preserve"> PAGEREF _Toc526418009 \h </w:instrText>
        </w:r>
        <w:r>
          <w:fldChar w:fldCharType="separate"/>
        </w:r>
        <w:r w:rsidR="004C6005">
          <w:t>479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0" w:history="1">
        <w:r w:rsidRPr="0047019E">
          <w:t>635</w:t>
        </w:r>
        <w:r>
          <w:rPr>
            <w:rFonts w:asciiTheme="minorHAnsi" w:eastAsiaTheme="minorEastAsia" w:hAnsiTheme="minorHAnsi" w:cstheme="minorBidi"/>
            <w:sz w:val="22"/>
            <w:szCs w:val="22"/>
            <w:lang w:eastAsia="en-AU"/>
          </w:rPr>
          <w:tab/>
        </w:r>
        <w:r w:rsidRPr="0047019E">
          <w:t>Therapeutic protection register—public advocate to inspect</w:t>
        </w:r>
        <w:r>
          <w:tab/>
        </w:r>
        <w:r>
          <w:fldChar w:fldCharType="begin"/>
        </w:r>
        <w:r>
          <w:instrText xml:space="preserve"> PAGEREF _Toc526418010 \h </w:instrText>
        </w:r>
        <w:r>
          <w:fldChar w:fldCharType="separate"/>
        </w:r>
        <w:r w:rsidR="004C6005">
          <w:t>480</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011" w:history="1">
        <w:r w:rsidR="00C639FE" w:rsidRPr="0047019E">
          <w:t>Chapter 17</w:t>
        </w:r>
        <w:r w:rsidR="00C639FE">
          <w:rPr>
            <w:rFonts w:asciiTheme="minorHAnsi" w:eastAsiaTheme="minorEastAsia" w:hAnsiTheme="minorHAnsi" w:cstheme="minorBidi"/>
            <w:b w:val="0"/>
            <w:sz w:val="22"/>
            <w:szCs w:val="22"/>
            <w:lang w:eastAsia="en-AU"/>
          </w:rPr>
          <w:tab/>
        </w:r>
        <w:r w:rsidR="00C639FE" w:rsidRPr="0047019E">
          <w:t>Care and protection—interstate transfer of orders and proceedings</w:t>
        </w:r>
        <w:r w:rsidR="00C639FE" w:rsidRPr="00C639FE">
          <w:rPr>
            <w:vanish/>
          </w:rPr>
          <w:tab/>
        </w:r>
        <w:r w:rsidR="00C639FE" w:rsidRPr="00C639FE">
          <w:rPr>
            <w:vanish/>
          </w:rPr>
          <w:fldChar w:fldCharType="begin"/>
        </w:r>
        <w:r w:rsidR="00C639FE" w:rsidRPr="00C639FE">
          <w:rPr>
            <w:vanish/>
          </w:rPr>
          <w:instrText xml:space="preserve"> PAGEREF _Toc526418011 \h </w:instrText>
        </w:r>
        <w:r w:rsidR="00C639FE" w:rsidRPr="00C639FE">
          <w:rPr>
            <w:vanish/>
          </w:rPr>
        </w:r>
        <w:r w:rsidR="00C639FE" w:rsidRPr="00C639FE">
          <w:rPr>
            <w:vanish/>
          </w:rPr>
          <w:fldChar w:fldCharType="separate"/>
        </w:r>
        <w:r w:rsidR="004C6005">
          <w:rPr>
            <w:vanish/>
          </w:rPr>
          <w:t>481</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12" w:history="1">
        <w:r w:rsidR="00C639FE" w:rsidRPr="0047019E">
          <w:t>Part 17.1</w:t>
        </w:r>
        <w:r w:rsidR="00C639FE">
          <w:rPr>
            <w:rFonts w:asciiTheme="minorHAnsi" w:eastAsiaTheme="minorEastAsia" w:hAnsiTheme="minorHAnsi" w:cstheme="minorBidi"/>
            <w:b w:val="0"/>
            <w:sz w:val="22"/>
            <w:szCs w:val="22"/>
            <w:lang w:eastAsia="en-AU"/>
          </w:rPr>
          <w:tab/>
        </w:r>
        <w:r w:rsidR="00C639FE" w:rsidRPr="0047019E">
          <w:t>Preliminary</w:t>
        </w:r>
        <w:r w:rsidR="00C639FE" w:rsidRPr="00C639FE">
          <w:rPr>
            <w:vanish/>
          </w:rPr>
          <w:tab/>
        </w:r>
        <w:r w:rsidR="00C639FE" w:rsidRPr="00C639FE">
          <w:rPr>
            <w:vanish/>
          </w:rPr>
          <w:fldChar w:fldCharType="begin"/>
        </w:r>
        <w:r w:rsidR="00C639FE" w:rsidRPr="00C639FE">
          <w:rPr>
            <w:vanish/>
          </w:rPr>
          <w:instrText xml:space="preserve"> PAGEREF _Toc526418012 \h </w:instrText>
        </w:r>
        <w:r w:rsidR="00C639FE" w:rsidRPr="00C639FE">
          <w:rPr>
            <w:vanish/>
          </w:rPr>
        </w:r>
        <w:r w:rsidR="00C639FE" w:rsidRPr="00C639FE">
          <w:rPr>
            <w:vanish/>
          </w:rPr>
          <w:fldChar w:fldCharType="separate"/>
        </w:r>
        <w:r w:rsidR="004C6005">
          <w:rPr>
            <w:vanish/>
          </w:rPr>
          <w:t>481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3" w:history="1">
        <w:r w:rsidRPr="0047019E">
          <w:t>636</w:t>
        </w:r>
        <w:r>
          <w:rPr>
            <w:rFonts w:asciiTheme="minorHAnsi" w:eastAsiaTheme="minorEastAsia" w:hAnsiTheme="minorHAnsi" w:cstheme="minorBidi"/>
            <w:sz w:val="22"/>
            <w:szCs w:val="22"/>
            <w:lang w:eastAsia="en-AU"/>
          </w:rPr>
          <w:tab/>
        </w:r>
        <w:r w:rsidRPr="0047019E">
          <w:t>Object of ch 17</w:t>
        </w:r>
        <w:r>
          <w:tab/>
        </w:r>
        <w:r>
          <w:fldChar w:fldCharType="begin"/>
        </w:r>
        <w:r>
          <w:instrText xml:space="preserve"> PAGEREF _Toc526418013 \h </w:instrText>
        </w:r>
        <w:r>
          <w:fldChar w:fldCharType="separate"/>
        </w:r>
        <w:r w:rsidR="004C6005">
          <w:t>481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4" w:history="1">
        <w:r w:rsidRPr="0047019E">
          <w:t>637</w:t>
        </w:r>
        <w:r>
          <w:rPr>
            <w:rFonts w:asciiTheme="minorHAnsi" w:eastAsiaTheme="minorEastAsia" w:hAnsiTheme="minorHAnsi" w:cstheme="minorBidi"/>
            <w:sz w:val="22"/>
            <w:szCs w:val="22"/>
            <w:lang w:eastAsia="en-AU"/>
          </w:rPr>
          <w:tab/>
        </w:r>
        <w:r w:rsidRPr="0047019E">
          <w:t>Definitions—ch 17</w:t>
        </w:r>
        <w:r>
          <w:tab/>
        </w:r>
        <w:r>
          <w:fldChar w:fldCharType="begin"/>
        </w:r>
        <w:r>
          <w:instrText xml:space="preserve"> PAGEREF _Toc526418014 \h </w:instrText>
        </w:r>
        <w:r>
          <w:fldChar w:fldCharType="separate"/>
        </w:r>
        <w:r w:rsidR="004C6005">
          <w:t>481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5" w:history="1">
        <w:r w:rsidRPr="0047019E">
          <w:t>638</w:t>
        </w:r>
        <w:r>
          <w:rPr>
            <w:rFonts w:asciiTheme="minorHAnsi" w:eastAsiaTheme="minorEastAsia" w:hAnsiTheme="minorHAnsi" w:cstheme="minorBidi"/>
            <w:sz w:val="22"/>
            <w:szCs w:val="22"/>
            <w:lang w:eastAsia="en-AU"/>
          </w:rPr>
          <w:tab/>
        </w:r>
        <w:r w:rsidRPr="0047019E">
          <w:t xml:space="preserve">What is a </w:t>
        </w:r>
        <w:r w:rsidRPr="0047019E">
          <w:rPr>
            <w:i/>
          </w:rPr>
          <w:t>child welfare order</w:t>
        </w:r>
        <w:r w:rsidRPr="0047019E">
          <w:t>?</w:t>
        </w:r>
        <w:r>
          <w:tab/>
        </w:r>
        <w:r>
          <w:fldChar w:fldCharType="begin"/>
        </w:r>
        <w:r>
          <w:instrText xml:space="preserve"> PAGEREF _Toc526418015 \h </w:instrText>
        </w:r>
        <w:r>
          <w:fldChar w:fldCharType="separate"/>
        </w:r>
        <w:r w:rsidR="004C6005">
          <w:t>482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6" w:history="1">
        <w:r w:rsidRPr="0047019E">
          <w:t>639</w:t>
        </w:r>
        <w:r>
          <w:rPr>
            <w:rFonts w:asciiTheme="minorHAnsi" w:eastAsiaTheme="minorEastAsia" w:hAnsiTheme="minorHAnsi" w:cstheme="minorBidi"/>
            <w:sz w:val="22"/>
            <w:szCs w:val="22"/>
            <w:lang w:eastAsia="en-AU"/>
          </w:rPr>
          <w:tab/>
        </w:r>
        <w:r w:rsidRPr="0047019E">
          <w:t xml:space="preserve">What is a </w:t>
        </w:r>
        <w:r w:rsidRPr="0047019E">
          <w:rPr>
            <w:i/>
          </w:rPr>
          <w:t>child welfare proceeding</w:t>
        </w:r>
        <w:r w:rsidRPr="0047019E">
          <w:t>?</w:t>
        </w:r>
        <w:r>
          <w:tab/>
        </w:r>
        <w:r>
          <w:fldChar w:fldCharType="begin"/>
        </w:r>
        <w:r>
          <w:instrText xml:space="preserve"> PAGEREF _Toc526418016 \h </w:instrText>
        </w:r>
        <w:r>
          <w:fldChar w:fldCharType="separate"/>
        </w:r>
        <w:r w:rsidR="004C6005">
          <w:t>483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7" w:history="1">
        <w:r w:rsidRPr="0047019E">
          <w:t>640</w:t>
        </w:r>
        <w:r>
          <w:rPr>
            <w:rFonts w:asciiTheme="minorHAnsi" w:eastAsiaTheme="minorEastAsia" w:hAnsiTheme="minorHAnsi" w:cstheme="minorBidi"/>
            <w:sz w:val="22"/>
            <w:szCs w:val="22"/>
            <w:lang w:eastAsia="en-AU"/>
          </w:rPr>
          <w:tab/>
        </w:r>
        <w:r w:rsidRPr="0047019E">
          <w:t xml:space="preserve">What is a </w:t>
        </w:r>
        <w:r w:rsidRPr="0047019E">
          <w:rPr>
            <w:i/>
          </w:rPr>
          <w:t>child welfare law</w:t>
        </w:r>
        <w:r w:rsidRPr="0047019E">
          <w:t>?</w:t>
        </w:r>
        <w:r>
          <w:tab/>
        </w:r>
        <w:r>
          <w:fldChar w:fldCharType="begin"/>
        </w:r>
        <w:r>
          <w:instrText xml:space="preserve"> PAGEREF _Toc526418017 \h </w:instrText>
        </w:r>
        <w:r>
          <w:fldChar w:fldCharType="separate"/>
        </w:r>
        <w:r w:rsidR="004C6005">
          <w:t>483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8" w:history="1">
        <w:r w:rsidRPr="0047019E">
          <w:t>641</w:t>
        </w:r>
        <w:r>
          <w:rPr>
            <w:rFonts w:asciiTheme="minorHAnsi" w:eastAsiaTheme="minorEastAsia" w:hAnsiTheme="minorHAnsi" w:cstheme="minorBidi"/>
            <w:sz w:val="22"/>
            <w:szCs w:val="22"/>
            <w:lang w:eastAsia="en-AU"/>
          </w:rPr>
          <w:tab/>
        </w:r>
        <w:r w:rsidRPr="0047019E">
          <w:t xml:space="preserve">What is an </w:t>
        </w:r>
        <w:r w:rsidRPr="0047019E">
          <w:rPr>
            <w:i/>
          </w:rPr>
          <w:t>interstate law</w:t>
        </w:r>
        <w:r w:rsidRPr="0047019E">
          <w:t>?</w:t>
        </w:r>
        <w:r>
          <w:tab/>
        </w:r>
        <w:r>
          <w:fldChar w:fldCharType="begin"/>
        </w:r>
        <w:r>
          <w:instrText xml:space="preserve"> PAGEREF _Toc526418018 \h </w:instrText>
        </w:r>
        <w:r>
          <w:fldChar w:fldCharType="separate"/>
        </w:r>
        <w:r w:rsidR="004C6005">
          <w:t>484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19" w:history="1">
        <w:r w:rsidRPr="0047019E">
          <w:t>642</w:t>
        </w:r>
        <w:r>
          <w:rPr>
            <w:rFonts w:asciiTheme="minorHAnsi" w:eastAsiaTheme="minorEastAsia" w:hAnsiTheme="minorHAnsi" w:cstheme="minorBidi"/>
            <w:sz w:val="22"/>
            <w:szCs w:val="22"/>
            <w:lang w:eastAsia="en-AU"/>
          </w:rPr>
          <w:tab/>
        </w:r>
        <w:r w:rsidRPr="0047019E">
          <w:t xml:space="preserve">Who is an </w:t>
        </w:r>
        <w:r w:rsidRPr="0047019E">
          <w:rPr>
            <w:i/>
          </w:rPr>
          <w:t>interstate officer</w:t>
        </w:r>
        <w:r w:rsidRPr="0047019E">
          <w:t>?</w:t>
        </w:r>
        <w:r>
          <w:tab/>
        </w:r>
        <w:r>
          <w:fldChar w:fldCharType="begin"/>
        </w:r>
        <w:r>
          <w:instrText xml:space="preserve"> PAGEREF _Toc526418019 \h </w:instrText>
        </w:r>
        <w:r>
          <w:fldChar w:fldCharType="separate"/>
        </w:r>
        <w:r w:rsidR="004C6005">
          <w:t>484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20" w:history="1">
        <w:r w:rsidR="00C639FE" w:rsidRPr="0047019E">
          <w:t>Part 17.2</w:t>
        </w:r>
        <w:r w:rsidR="00C639FE">
          <w:rPr>
            <w:rFonts w:asciiTheme="minorHAnsi" w:eastAsiaTheme="minorEastAsia" w:hAnsiTheme="minorHAnsi" w:cstheme="minorBidi"/>
            <w:b w:val="0"/>
            <w:sz w:val="22"/>
            <w:szCs w:val="22"/>
            <w:lang w:eastAsia="en-AU"/>
          </w:rPr>
          <w:tab/>
        </w:r>
        <w:r w:rsidR="00C639FE" w:rsidRPr="0047019E">
          <w:t>Interstate transfer of ACT child welfare orders</w:t>
        </w:r>
        <w:r w:rsidR="00C639FE" w:rsidRPr="00C639FE">
          <w:rPr>
            <w:vanish/>
          </w:rPr>
          <w:tab/>
        </w:r>
        <w:r w:rsidR="00C639FE" w:rsidRPr="00C639FE">
          <w:rPr>
            <w:vanish/>
          </w:rPr>
          <w:fldChar w:fldCharType="begin"/>
        </w:r>
        <w:r w:rsidR="00C639FE" w:rsidRPr="00C639FE">
          <w:rPr>
            <w:vanish/>
          </w:rPr>
          <w:instrText xml:space="preserve"> PAGEREF _Toc526418020 \h </w:instrText>
        </w:r>
        <w:r w:rsidR="00C639FE" w:rsidRPr="00C639FE">
          <w:rPr>
            <w:vanish/>
          </w:rPr>
        </w:r>
        <w:r w:rsidR="00C639FE" w:rsidRPr="00C639FE">
          <w:rPr>
            <w:vanish/>
          </w:rPr>
          <w:fldChar w:fldCharType="separate"/>
        </w:r>
        <w:r w:rsidR="004C6005">
          <w:rPr>
            <w:vanish/>
          </w:rPr>
          <w:t>485</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021" w:history="1">
        <w:r w:rsidR="00C639FE" w:rsidRPr="0047019E">
          <w:t>Division 17.2.1</w:t>
        </w:r>
        <w:r w:rsidR="00C639FE">
          <w:rPr>
            <w:rFonts w:asciiTheme="minorHAnsi" w:eastAsiaTheme="minorEastAsia" w:hAnsiTheme="minorHAnsi" w:cstheme="minorBidi"/>
            <w:b w:val="0"/>
            <w:sz w:val="22"/>
            <w:szCs w:val="22"/>
            <w:lang w:eastAsia="en-AU"/>
          </w:rPr>
          <w:tab/>
        </w:r>
        <w:r w:rsidR="00C639FE" w:rsidRPr="0047019E">
          <w:t>Transfers of orders by director</w:t>
        </w:r>
        <w:r w:rsidR="00C639FE" w:rsidRPr="0047019E">
          <w:noBreakHyphen/>
          <w:t>general</w:t>
        </w:r>
        <w:r w:rsidR="00C639FE" w:rsidRPr="00C639FE">
          <w:rPr>
            <w:vanish/>
          </w:rPr>
          <w:tab/>
        </w:r>
        <w:r w:rsidR="00C639FE" w:rsidRPr="00C639FE">
          <w:rPr>
            <w:vanish/>
          </w:rPr>
          <w:fldChar w:fldCharType="begin"/>
        </w:r>
        <w:r w:rsidR="00C639FE" w:rsidRPr="00C639FE">
          <w:rPr>
            <w:vanish/>
          </w:rPr>
          <w:instrText xml:space="preserve"> PAGEREF _Toc526418021 \h </w:instrText>
        </w:r>
        <w:r w:rsidR="00C639FE" w:rsidRPr="00C639FE">
          <w:rPr>
            <w:vanish/>
          </w:rPr>
        </w:r>
        <w:r w:rsidR="00C639FE" w:rsidRPr="00C639FE">
          <w:rPr>
            <w:vanish/>
          </w:rPr>
          <w:fldChar w:fldCharType="separate"/>
        </w:r>
        <w:r w:rsidR="004C6005">
          <w:rPr>
            <w:vanish/>
          </w:rPr>
          <w:t>485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22" w:history="1">
        <w:r w:rsidRPr="0047019E">
          <w:t>643</w:t>
        </w:r>
        <w:r>
          <w:rPr>
            <w:rFonts w:asciiTheme="minorHAnsi" w:eastAsiaTheme="minorEastAsia" w:hAnsiTheme="minorHAnsi" w:cstheme="minorBidi"/>
            <w:sz w:val="22"/>
            <w:szCs w:val="22"/>
            <w:lang w:eastAsia="en-AU"/>
          </w:rPr>
          <w:tab/>
        </w:r>
        <w:r w:rsidRPr="0047019E">
          <w:t>Director</w:t>
        </w:r>
        <w:r w:rsidRPr="0047019E">
          <w:noBreakHyphen/>
          <w:t>general may transfer child welfare order</w:t>
        </w:r>
        <w:r>
          <w:tab/>
        </w:r>
        <w:r>
          <w:fldChar w:fldCharType="begin"/>
        </w:r>
        <w:r>
          <w:instrText xml:space="preserve"> PAGEREF _Toc526418022 \h </w:instrText>
        </w:r>
        <w:r>
          <w:fldChar w:fldCharType="separate"/>
        </w:r>
        <w:r w:rsidR="004C6005">
          <w:t>485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23" w:history="1">
        <w:r w:rsidRPr="0047019E">
          <w:t>644</w:t>
        </w:r>
        <w:r>
          <w:rPr>
            <w:rFonts w:asciiTheme="minorHAnsi" w:eastAsiaTheme="minorEastAsia" w:hAnsiTheme="minorHAnsi" w:cstheme="minorBidi"/>
            <w:sz w:val="22"/>
            <w:szCs w:val="22"/>
            <w:lang w:eastAsia="en-AU"/>
          </w:rPr>
          <w:tab/>
        </w:r>
        <w:r w:rsidRPr="0047019E">
          <w:t>Director</w:t>
        </w:r>
        <w:r w:rsidRPr="0047019E">
          <w:noBreakHyphen/>
          <w:t>general transfer—considerations</w:t>
        </w:r>
        <w:r>
          <w:tab/>
        </w:r>
        <w:r>
          <w:fldChar w:fldCharType="begin"/>
        </w:r>
        <w:r>
          <w:instrText xml:space="preserve"> PAGEREF _Toc526418023 \h </w:instrText>
        </w:r>
        <w:r>
          <w:fldChar w:fldCharType="separate"/>
        </w:r>
        <w:r w:rsidR="004C6005">
          <w:t>486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24" w:history="1">
        <w:r w:rsidRPr="0047019E">
          <w:t>645</w:t>
        </w:r>
        <w:r>
          <w:rPr>
            <w:rFonts w:asciiTheme="minorHAnsi" w:eastAsiaTheme="minorEastAsia" w:hAnsiTheme="minorHAnsi" w:cstheme="minorBidi"/>
            <w:sz w:val="22"/>
            <w:szCs w:val="22"/>
            <w:lang w:eastAsia="en-AU"/>
          </w:rPr>
          <w:tab/>
        </w:r>
        <w:r w:rsidRPr="0047019E">
          <w:t>Director</w:t>
        </w:r>
        <w:r w:rsidRPr="0047019E">
          <w:noBreakHyphen/>
          <w:t>general transfer—certain people must agree</w:t>
        </w:r>
        <w:r>
          <w:tab/>
        </w:r>
        <w:r>
          <w:fldChar w:fldCharType="begin"/>
        </w:r>
        <w:r>
          <w:instrText xml:space="preserve"> PAGEREF _Toc526418024 \h </w:instrText>
        </w:r>
        <w:r>
          <w:fldChar w:fldCharType="separate"/>
        </w:r>
        <w:r w:rsidR="004C6005">
          <w:t>487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25" w:history="1">
        <w:r w:rsidRPr="0047019E">
          <w:t>646</w:t>
        </w:r>
        <w:r>
          <w:rPr>
            <w:rFonts w:asciiTheme="minorHAnsi" w:eastAsiaTheme="minorEastAsia" w:hAnsiTheme="minorHAnsi" w:cstheme="minorBidi"/>
            <w:sz w:val="22"/>
            <w:szCs w:val="22"/>
            <w:lang w:eastAsia="en-AU"/>
          </w:rPr>
          <w:tab/>
        </w:r>
        <w:r w:rsidRPr="0047019E">
          <w:t>Director</w:t>
        </w:r>
        <w:r w:rsidRPr="0047019E">
          <w:noBreakHyphen/>
          <w:t>general transfer—certain people must be told</w:t>
        </w:r>
        <w:r>
          <w:tab/>
        </w:r>
        <w:r>
          <w:fldChar w:fldCharType="begin"/>
        </w:r>
        <w:r>
          <w:instrText xml:space="preserve"> PAGEREF _Toc526418025 \h </w:instrText>
        </w:r>
        <w:r>
          <w:fldChar w:fldCharType="separate"/>
        </w:r>
        <w:r w:rsidR="004C6005">
          <w:t>489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26" w:history="1">
        <w:r w:rsidRPr="0047019E">
          <w:t>647</w:t>
        </w:r>
        <w:r>
          <w:rPr>
            <w:rFonts w:asciiTheme="minorHAnsi" w:eastAsiaTheme="minorEastAsia" w:hAnsiTheme="minorHAnsi" w:cstheme="minorBidi"/>
            <w:sz w:val="22"/>
            <w:szCs w:val="22"/>
            <w:lang w:eastAsia="en-AU"/>
          </w:rPr>
          <w:tab/>
        </w:r>
        <w:r w:rsidRPr="0047019E">
          <w:t>Director</w:t>
        </w:r>
        <w:r w:rsidRPr="0047019E">
          <w:noBreakHyphen/>
          <w:t>general transfer—limited time for review</w:t>
        </w:r>
        <w:r>
          <w:tab/>
        </w:r>
        <w:r>
          <w:fldChar w:fldCharType="begin"/>
        </w:r>
        <w:r>
          <w:instrText xml:space="preserve"> PAGEREF _Toc526418026 \h </w:instrText>
        </w:r>
        <w:r>
          <w:fldChar w:fldCharType="separate"/>
        </w:r>
        <w:r w:rsidR="004C6005">
          <w:t>489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027" w:history="1">
        <w:r w:rsidR="00C639FE" w:rsidRPr="0047019E">
          <w:t>Division 17.2.2</w:t>
        </w:r>
        <w:r w:rsidR="00C639FE">
          <w:rPr>
            <w:rFonts w:asciiTheme="minorHAnsi" w:eastAsiaTheme="minorEastAsia" w:hAnsiTheme="minorHAnsi" w:cstheme="minorBidi"/>
            <w:b w:val="0"/>
            <w:sz w:val="22"/>
            <w:szCs w:val="22"/>
            <w:lang w:eastAsia="en-AU"/>
          </w:rPr>
          <w:tab/>
        </w:r>
        <w:r w:rsidR="00C639FE" w:rsidRPr="0047019E">
          <w:t>Transfer of orders by Childrens Court</w:t>
        </w:r>
        <w:r w:rsidR="00C639FE" w:rsidRPr="00C639FE">
          <w:rPr>
            <w:vanish/>
          </w:rPr>
          <w:tab/>
        </w:r>
        <w:r w:rsidR="00C639FE" w:rsidRPr="00C639FE">
          <w:rPr>
            <w:vanish/>
          </w:rPr>
          <w:fldChar w:fldCharType="begin"/>
        </w:r>
        <w:r w:rsidR="00C639FE" w:rsidRPr="00C639FE">
          <w:rPr>
            <w:vanish/>
          </w:rPr>
          <w:instrText xml:space="preserve"> PAGEREF _Toc526418027 \h </w:instrText>
        </w:r>
        <w:r w:rsidR="00C639FE" w:rsidRPr="00C639FE">
          <w:rPr>
            <w:vanish/>
          </w:rPr>
        </w:r>
        <w:r w:rsidR="00C639FE" w:rsidRPr="00C639FE">
          <w:rPr>
            <w:vanish/>
          </w:rPr>
          <w:fldChar w:fldCharType="separate"/>
        </w:r>
        <w:r w:rsidR="004C6005">
          <w:rPr>
            <w:vanish/>
          </w:rPr>
          <w:t>490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28" w:history="1">
        <w:r w:rsidRPr="0047019E">
          <w:t>648</w:t>
        </w:r>
        <w:r>
          <w:rPr>
            <w:rFonts w:asciiTheme="minorHAnsi" w:eastAsiaTheme="minorEastAsia" w:hAnsiTheme="minorHAnsi" w:cstheme="minorBidi"/>
            <w:sz w:val="22"/>
            <w:szCs w:val="22"/>
            <w:lang w:eastAsia="en-AU"/>
          </w:rPr>
          <w:tab/>
        </w:r>
        <w:r w:rsidRPr="0047019E">
          <w:t>Childrens Court transfer—application</w:t>
        </w:r>
        <w:r>
          <w:tab/>
        </w:r>
        <w:r>
          <w:fldChar w:fldCharType="begin"/>
        </w:r>
        <w:r>
          <w:instrText xml:space="preserve"> PAGEREF _Toc526418028 \h </w:instrText>
        </w:r>
        <w:r>
          <w:fldChar w:fldCharType="separate"/>
        </w:r>
        <w:r w:rsidR="004C6005">
          <w:t>490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29" w:history="1">
        <w:r w:rsidRPr="0047019E">
          <w:t>649</w:t>
        </w:r>
        <w:r>
          <w:rPr>
            <w:rFonts w:asciiTheme="minorHAnsi" w:eastAsiaTheme="minorEastAsia" w:hAnsiTheme="minorHAnsi" w:cstheme="minorBidi"/>
            <w:sz w:val="22"/>
            <w:szCs w:val="22"/>
            <w:lang w:eastAsia="en-AU"/>
          </w:rPr>
          <w:tab/>
        </w:r>
        <w:r w:rsidRPr="0047019E">
          <w:t>Childrens Court transfer—criteria</w:t>
        </w:r>
        <w:r>
          <w:tab/>
        </w:r>
        <w:r>
          <w:fldChar w:fldCharType="begin"/>
        </w:r>
        <w:r>
          <w:instrText xml:space="preserve"> PAGEREF _Toc526418029 \h </w:instrText>
        </w:r>
        <w:r>
          <w:fldChar w:fldCharType="separate"/>
        </w:r>
        <w:r w:rsidR="004C6005">
          <w:t>490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0" w:history="1">
        <w:r w:rsidRPr="0047019E">
          <w:t>650</w:t>
        </w:r>
        <w:r>
          <w:rPr>
            <w:rFonts w:asciiTheme="minorHAnsi" w:eastAsiaTheme="minorEastAsia" w:hAnsiTheme="minorHAnsi" w:cstheme="minorBidi"/>
            <w:sz w:val="22"/>
            <w:szCs w:val="22"/>
            <w:lang w:eastAsia="en-AU"/>
          </w:rPr>
          <w:tab/>
        </w:r>
        <w:r w:rsidRPr="0047019E">
          <w:t>Childrens Court transfer—interstate orders</w:t>
        </w:r>
        <w:r>
          <w:tab/>
        </w:r>
        <w:r>
          <w:fldChar w:fldCharType="begin"/>
        </w:r>
        <w:r>
          <w:instrText xml:space="preserve"> PAGEREF _Toc526418030 \h </w:instrText>
        </w:r>
        <w:r>
          <w:fldChar w:fldCharType="separate"/>
        </w:r>
        <w:r w:rsidR="004C6005">
          <w:t>490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1" w:history="1">
        <w:r w:rsidRPr="0047019E">
          <w:t>651</w:t>
        </w:r>
        <w:r>
          <w:rPr>
            <w:rFonts w:asciiTheme="minorHAnsi" w:eastAsiaTheme="minorEastAsia" w:hAnsiTheme="minorHAnsi" w:cstheme="minorBidi"/>
            <w:sz w:val="22"/>
            <w:szCs w:val="22"/>
            <w:lang w:eastAsia="en-AU"/>
          </w:rPr>
          <w:tab/>
        </w:r>
        <w:r w:rsidRPr="0047019E">
          <w:t>Childrens Court transfer—considerations</w:t>
        </w:r>
        <w:r>
          <w:tab/>
        </w:r>
        <w:r>
          <w:fldChar w:fldCharType="begin"/>
        </w:r>
        <w:r>
          <w:instrText xml:space="preserve"> PAGEREF _Toc526418031 \h </w:instrText>
        </w:r>
        <w:r>
          <w:fldChar w:fldCharType="separate"/>
        </w:r>
        <w:r w:rsidR="004C6005">
          <w:t>491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2" w:history="1">
        <w:r w:rsidRPr="0047019E">
          <w:t>652</w:t>
        </w:r>
        <w:r>
          <w:rPr>
            <w:rFonts w:asciiTheme="minorHAnsi" w:eastAsiaTheme="minorEastAsia" w:hAnsiTheme="minorHAnsi" w:cstheme="minorBidi"/>
            <w:sz w:val="22"/>
            <w:szCs w:val="22"/>
            <w:lang w:eastAsia="en-AU"/>
          </w:rPr>
          <w:tab/>
        </w:r>
        <w:r w:rsidRPr="0047019E">
          <w:t>Childrens Court transfer—care plans</w:t>
        </w:r>
        <w:r>
          <w:tab/>
        </w:r>
        <w:r>
          <w:fldChar w:fldCharType="begin"/>
        </w:r>
        <w:r>
          <w:instrText xml:space="preserve"> PAGEREF _Toc526418032 \h </w:instrText>
        </w:r>
        <w:r>
          <w:fldChar w:fldCharType="separate"/>
        </w:r>
        <w:r w:rsidR="004C6005">
          <w:t>492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3" w:history="1">
        <w:r w:rsidRPr="0047019E">
          <w:t>653</w:t>
        </w:r>
        <w:r>
          <w:rPr>
            <w:rFonts w:asciiTheme="minorHAnsi" w:eastAsiaTheme="minorEastAsia" w:hAnsiTheme="minorHAnsi" w:cstheme="minorBidi"/>
            <w:sz w:val="22"/>
            <w:szCs w:val="22"/>
            <w:lang w:eastAsia="en-AU"/>
          </w:rPr>
          <w:tab/>
        </w:r>
        <w:r w:rsidRPr="0047019E">
          <w:t>Childrens Court transfer—appeal applications</w:t>
        </w:r>
        <w:r>
          <w:tab/>
        </w:r>
        <w:r>
          <w:fldChar w:fldCharType="begin"/>
        </w:r>
        <w:r>
          <w:instrText xml:space="preserve"> PAGEREF _Toc526418033 \h </w:instrText>
        </w:r>
        <w:r>
          <w:fldChar w:fldCharType="separate"/>
        </w:r>
        <w:r w:rsidR="004C6005">
          <w:t>492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4" w:history="1">
        <w:r w:rsidRPr="0047019E">
          <w:t>654</w:t>
        </w:r>
        <w:r>
          <w:rPr>
            <w:rFonts w:asciiTheme="minorHAnsi" w:eastAsiaTheme="minorEastAsia" w:hAnsiTheme="minorHAnsi" w:cstheme="minorBidi"/>
            <w:sz w:val="22"/>
            <w:szCs w:val="22"/>
            <w:lang w:eastAsia="en-AU"/>
          </w:rPr>
          <w:tab/>
        </w:r>
        <w:r w:rsidRPr="0047019E">
          <w:t>Childrens Court transfer—appeals</w:t>
        </w:r>
        <w:r>
          <w:tab/>
        </w:r>
        <w:r>
          <w:fldChar w:fldCharType="begin"/>
        </w:r>
        <w:r>
          <w:instrText xml:space="preserve"> PAGEREF _Toc526418034 \h </w:instrText>
        </w:r>
        <w:r>
          <w:fldChar w:fldCharType="separate"/>
        </w:r>
        <w:r w:rsidR="004C6005">
          <w:t>493</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035" w:history="1">
        <w:r w:rsidR="00C639FE" w:rsidRPr="0047019E">
          <w:t>Division 17.2.3</w:t>
        </w:r>
        <w:r w:rsidR="00C639FE">
          <w:rPr>
            <w:rFonts w:asciiTheme="minorHAnsi" w:eastAsiaTheme="minorEastAsia" w:hAnsiTheme="minorHAnsi" w:cstheme="minorBidi"/>
            <w:b w:val="0"/>
            <w:sz w:val="22"/>
            <w:szCs w:val="22"/>
            <w:lang w:eastAsia="en-AU"/>
          </w:rPr>
          <w:tab/>
        </w:r>
        <w:r w:rsidR="00C639FE" w:rsidRPr="0047019E">
          <w:t>Interstate registration of ACT orders</w:t>
        </w:r>
        <w:r w:rsidR="00C639FE" w:rsidRPr="00C639FE">
          <w:rPr>
            <w:vanish/>
          </w:rPr>
          <w:tab/>
        </w:r>
        <w:r w:rsidR="00C639FE" w:rsidRPr="00C639FE">
          <w:rPr>
            <w:vanish/>
          </w:rPr>
          <w:fldChar w:fldCharType="begin"/>
        </w:r>
        <w:r w:rsidR="00C639FE" w:rsidRPr="00C639FE">
          <w:rPr>
            <w:vanish/>
          </w:rPr>
          <w:instrText xml:space="preserve"> PAGEREF _Toc526418035 \h </w:instrText>
        </w:r>
        <w:r w:rsidR="00C639FE" w:rsidRPr="00C639FE">
          <w:rPr>
            <w:vanish/>
          </w:rPr>
        </w:r>
        <w:r w:rsidR="00C639FE" w:rsidRPr="00C639FE">
          <w:rPr>
            <w:vanish/>
          </w:rPr>
          <w:fldChar w:fldCharType="separate"/>
        </w:r>
        <w:r w:rsidR="004C6005">
          <w:rPr>
            <w:vanish/>
          </w:rPr>
          <w:t>493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6" w:history="1">
        <w:r w:rsidRPr="0047019E">
          <w:t>655</w:t>
        </w:r>
        <w:r>
          <w:rPr>
            <w:rFonts w:asciiTheme="minorHAnsi" w:eastAsiaTheme="minorEastAsia" w:hAnsiTheme="minorHAnsi" w:cstheme="minorBidi"/>
            <w:sz w:val="22"/>
            <w:szCs w:val="22"/>
            <w:lang w:eastAsia="en-AU"/>
          </w:rPr>
          <w:tab/>
        </w:r>
        <w:r w:rsidRPr="0047019E">
          <w:t>Interstate registration of ACT orders—effect</w:t>
        </w:r>
        <w:r>
          <w:tab/>
        </w:r>
        <w:r>
          <w:fldChar w:fldCharType="begin"/>
        </w:r>
        <w:r>
          <w:instrText xml:space="preserve"> PAGEREF _Toc526418036 \h </w:instrText>
        </w:r>
        <w:r>
          <w:fldChar w:fldCharType="separate"/>
        </w:r>
        <w:r w:rsidR="004C6005">
          <w:t>493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7" w:history="1">
        <w:r w:rsidRPr="0047019E">
          <w:t>656</w:t>
        </w:r>
        <w:r>
          <w:rPr>
            <w:rFonts w:asciiTheme="minorHAnsi" w:eastAsiaTheme="minorEastAsia" w:hAnsiTheme="minorHAnsi" w:cstheme="minorBidi"/>
            <w:sz w:val="22"/>
            <w:szCs w:val="22"/>
            <w:lang w:eastAsia="en-AU"/>
          </w:rPr>
          <w:tab/>
        </w:r>
        <w:r w:rsidRPr="0047019E">
          <w:t>Interstate registration of ACT orders—revocation</w:t>
        </w:r>
        <w:r>
          <w:tab/>
        </w:r>
        <w:r>
          <w:fldChar w:fldCharType="begin"/>
        </w:r>
        <w:r>
          <w:instrText xml:space="preserve"> PAGEREF _Toc526418037 \h </w:instrText>
        </w:r>
        <w:r>
          <w:fldChar w:fldCharType="separate"/>
        </w:r>
        <w:r w:rsidR="004C6005">
          <w:t>494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38" w:history="1">
        <w:r w:rsidRPr="0047019E">
          <w:t>657</w:t>
        </w:r>
        <w:r>
          <w:rPr>
            <w:rFonts w:asciiTheme="minorHAnsi" w:eastAsiaTheme="minorEastAsia" w:hAnsiTheme="minorHAnsi" w:cstheme="minorBidi"/>
            <w:sz w:val="22"/>
            <w:szCs w:val="22"/>
            <w:lang w:eastAsia="en-AU"/>
          </w:rPr>
          <w:tab/>
        </w:r>
        <w:r w:rsidRPr="0047019E">
          <w:t>Interstate registration of ACT orders—Childrens Court file</w:t>
        </w:r>
        <w:r>
          <w:tab/>
        </w:r>
        <w:r>
          <w:fldChar w:fldCharType="begin"/>
        </w:r>
        <w:r>
          <w:instrText xml:space="preserve"> PAGEREF _Toc526418038 \h </w:instrText>
        </w:r>
        <w:r>
          <w:fldChar w:fldCharType="separate"/>
        </w:r>
        <w:r w:rsidR="004C6005">
          <w:t>494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39" w:history="1">
        <w:r w:rsidR="00C639FE" w:rsidRPr="0047019E">
          <w:t>Part 17.3</w:t>
        </w:r>
        <w:r w:rsidR="00C639FE">
          <w:rPr>
            <w:rFonts w:asciiTheme="minorHAnsi" w:eastAsiaTheme="minorEastAsia" w:hAnsiTheme="minorHAnsi" w:cstheme="minorBidi"/>
            <w:b w:val="0"/>
            <w:sz w:val="22"/>
            <w:szCs w:val="22"/>
            <w:lang w:eastAsia="en-AU"/>
          </w:rPr>
          <w:tab/>
        </w:r>
        <w:r w:rsidR="00C639FE" w:rsidRPr="0047019E">
          <w:t>Interstate transfer of ACT child welfare proceedings</w:t>
        </w:r>
        <w:r w:rsidR="00C639FE" w:rsidRPr="00C639FE">
          <w:rPr>
            <w:vanish/>
          </w:rPr>
          <w:tab/>
        </w:r>
        <w:r w:rsidR="00C639FE" w:rsidRPr="00C639FE">
          <w:rPr>
            <w:vanish/>
          </w:rPr>
          <w:fldChar w:fldCharType="begin"/>
        </w:r>
        <w:r w:rsidR="00C639FE" w:rsidRPr="00C639FE">
          <w:rPr>
            <w:vanish/>
          </w:rPr>
          <w:instrText xml:space="preserve"> PAGEREF _Toc526418039 \h </w:instrText>
        </w:r>
        <w:r w:rsidR="00C639FE" w:rsidRPr="00C639FE">
          <w:rPr>
            <w:vanish/>
          </w:rPr>
        </w:r>
        <w:r w:rsidR="00C639FE" w:rsidRPr="00C639FE">
          <w:rPr>
            <w:vanish/>
          </w:rPr>
          <w:fldChar w:fldCharType="separate"/>
        </w:r>
        <w:r w:rsidR="004C6005">
          <w:rPr>
            <w:vanish/>
          </w:rPr>
          <w:t>496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0" w:history="1">
        <w:r w:rsidRPr="0047019E">
          <w:t>658</w:t>
        </w:r>
        <w:r>
          <w:rPr>
            <w:rFonts w:asciiTheme="minorHAnsi" w:eastAsiaTheme="minorEastAsia" w:hAnsiTheme="minorHAnsi" w:cstheme="minorBidi"/>
            <w:sz w:val="22"/>
            <w:szCs w:val="22"/>
            <w:lang w:eastAsia="en-AU"/>
          </w:rPr>
          <w:tab/>
        </w:r>
        <w:r w:rsidRPr="0047019E">
          <w:t>Transfer of ACT proceedings—applications</w:t>
        </w:r>
        <w:r>
          <w:tab/>
        </w:r>
        <w:r>
          <w:fldChar w:fldCharType="begin"/>
        </w:r>
        <w:r>
          <w:instrText xml:space="preserve"> PAGEREF _Toc526418040 \h </w:instrText>
        </w:r>
        <w:r>
          <w:fldChar w:fldCharType="separate"/>
        </w:r>
        <w:r w:rsidR="004C6005">
          <w:t>496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1" w:history="1">
        <w:r w:rsidRPr="0047019E">
          <w:t>659</w:t>
        </w:r>
        <w:r>
          <w:rPr>
            <w:rFonts w:asciiTheme="minorHAnsi" w:eastAsiaTheme="minorEastAsia" w:hAnsiTheme="minorHAnsi" w:cstheme="minorBidi"/>
            <w:sz w:val="22"/>
            <w:szCs w:val="22"/>
            <w:lang w:eastAsia="en-AU"/>
          </w:rPr>
          <w:tab/>
        </w:r>
        <w:r w:rsidRPr="0047019E">
          <w:t>Transfer of ACT proceedings—criteria</w:t>
        </w:r>
        <w:r>
          <w:tab/>
        </w:r>
        <w:r>
          <w:fldChar w:fldCharType="begin"/>
        </w:r>
        <w:r>
          <w:instrText xml:space="preserve"> PAGEREF _Toc526418041 \h </w:instrText>
        </w:r>
        <w:r>
          <w:fldChar w:fldCharType="separate"/>
        </w:r>
        <w:r w:rsidR="004C6005">
          <w:t>496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2" w:history="1">
        <w:r w:rsidRPr="0047019E">
          <w:t>660</w:t>
        </w:r>
        <w:r>
          <w:rPr>
            <w:rFonts w:asciiTheme="minorHAnsi" w:eastAsiaTheme="minorEastAsia" w:hAnsiTheme="minorHAnsi" w:cstheme="minorBidi"/>
            <w:sz w:val="22"/>
            <w:szCs w:val="22"/>
            <w:lang w:eastAsia="en-AU"/>
          </w:rPr>
          <w:tab/>
        </w:r>
        <w:r w:rsidRPr="0047019E">
          <w:t>Transfer of ACT proceedings—considerations</w:t>
        </w:r>
        <w:r>
          <w:tab/>
        </w:r>
        <w:r>
          <w:fldChar w:fldCharType="begin"/>
        </w:r>
        <w:r>
          <w:instrText xml:space="preserve"> PAGEREF _Toc526418042 \h </w:instrText>
        </w:r>
        <w:r>
          <w:fldChar w:fldCharType="separate"/>
        </w:r>
        <w:r w:rsidR="004C6005">
          <w:t>497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3" w:history="1">
        <w:r w:rsidRPr="0047019E">
          <w:t>661</w:t>
        </w:r>
        <w:r>
          <w:rPr>
            <w:rFonts w:asciiTheme="minorHAnsi" w:eastAsiaTheme="minorEastAsia" w:hAnsiTheme="minorHAnsi" w:cstheme="minorBidi"/>
            <w:sz w:val="22"/>
            <w:szCs w:val="22"/>
            <w:lang w:eastAsia="en-AU"/>
          </w:rPr>
          <w:tab/>
        </w:r>
        <w:r w:rsidRPr="0047019E">
          <w:t>Transfer of ACT proceedings—interim orders</w:t>
        </w:r>
        <w:r>
          <w:tab/>
        </w:r>
        <w:r>
          <w:fldChar w:fldCharType="begin"/>
        </w:r>
        <w:r>
          <w:instrText xml:space="preserve"> PAGEREF _Toc526418043 \h </w:instrText>
        </w:r>
        <w:r>
          <w:fldChar w:fldCharType="separate"/>
        </w:r>
        <w:r w:rsidR="004C6005">
          <w:t>497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4" w:history="1">
        <w:r w:rsidRPr="0047019E">
          <w:t>662</w:t>
        </w:r>
        <w:r>
          <w:rPr>
            <w:rFonts w:asciiTheme="minorHAnsi" w:eastAsiaTheme="minorEastAsia" w:hAnsiTheme="minorHAnsi" w:cstheme="minorBidi"/>
            <w:sz w:val="22"/>
            <w:szCs w:val="22"/>
            <w:lang w:eastAsia="en-AU"/>
          </w:rPr>
          <w:tab/>
        </w:r>
        <w:r w:rsidRPr="0047019E">
          <w:t>Transfer of ACT proceedings—appeal applications</w:t>
        </w:r>
        <w:r>
          <w:tab/>
        </w:r>
        <w:r>
          <w:fldChar w:fldCharType="begin"/>
        </w:r>
        <w:r>
          <w:instrText xml:space="preserve"> PAGEREF _Toc526418044 \h </w:instrText>
        </w:r>
        <w:r>
          <w:fldChar w:fldCharType="separate"/>
        </w:r>
        <w:r w:rsidR="004C6005">
          <w:t>498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5" w:history="1">
        <w:r w:rsidRPr="0047019E">
          <w:t>663</w:t>
        </w:r>
        <w:r>
          <w:rPr>
            <w:rFonts w:asciiTheme="minorHAnsi" w:eastAsiaTheme="minorEastAsia" w:hAnsiTheme="minorHAnsi" w:cstheme="minorBidi"/>
            <w:sz w:val="22"/>
            <w:szCs w:val="22"/>
            <w:lang w:eastAsia="en-AU"/>
          </w:rPr>
          <w:tab/>
        </w:r>
        <w:r w:rsidRPr="0047019E">
          <w:t>Transfer of ACT proceedings—appeals</w:t>
        </w:r>
        <w:r>
          <w:tab/>
        </w:r>
        <w:r>
          <w:fldChar w:fldCharType="begin"/>
        </w:r>
        <w:r>
          <w:instrText xml:space="preserve"> PAGEREF _Toc526418045 \h </w:instrText>
        </w:r>
        <w:r>
          <w:fldChar w:fldCharType="separate"/>
        </w:r>
        <w:r w:rsidR="004C6005">
          <w:t>499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6" w:history="1">
        <w:r w:rsidRPr="0047019E">
          <w:t>664</w:t>
        </w:r>
        <w:r>
          <w:rPr>
            <w:rFonts w:asciiTheme="minorHAnsi" w:eastAsiaTheme="minorEastAsia" w:hAnsiTheme="minorHAnsi" w:cstheme="minorBidi"/>
            <w:sz w:val="22"/>
            <w:szCs w:val="22"/>
            <w:lang w:eastAsia="en-AU"/>
          </w:rPr>
          <w:tab/>
        </w:r>
        <w:r w:rsidRPr="0047019E">
          <w:t>Transfer of ACT proceedings—revocation of registration</w:t>
        </w:r>
        <w:r>
          <w:tab/>
        </w:r>
        <w:r>
          <w:fldChar w:fldCharType="begin"/>
        </w:r>
        <w:r>
          <w:instrText xml:space="preserve"> PAGEREF _Toc526418046 \h </w:instrText>
        </w:r>
        <w:r>
          <w:fldChar w:fldCharType="separate"/>
        </w:r>
        <w:r w:rsidR="004C6005">
          <w:t>499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7" w:history="1">
        <w:r w:rsidRPr="0047019E">
          <w:t>665</w:t>
        </w:r>
        <w:r>
          <w:rPr>
            <w:rFonts w:asciiTheme="minorHAnsi" w:eastAsiaTheme="minorEastAsia" w:hAnsiTheme="minorHAnsi" w:cstheme="minorBidi"/>
            <w:sz w:val="22"/>
            <w:szCs w:val="22"/>
            <w:lang w:eastAsia="en-AU"/>
          </w:rPr>
          <w:tab/>
        </w:r>
        <w:r w:rsidRPr="0047019E">
          <w:t>Transfer of ACT proceedings—Childrens Court file</w:t>
        </w:r>
        <w:r>
          <w:tab/>
        </w:r>
        <w:r>
          <w:fldChar w:fldCharType="begin"/>
        </w:r>
        <w:r>
          <w:instrText xml:space="preserve"> PAGEREF _Toc526418047 \h </w:instrText>
        </w:r>
        <w:r>
          <w:fldChar w:fldCharType="separate"/>
        </w:r>
        <w:r w:rsidR="004C6005">
          <w:t>500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48" w:history="1">
        <w:r w:rsidR="00C639FE" w:rsidRPr="0047019E">
          <w:t>Part 17.4</w:t>
        </w:r>
        <w:r w:rsidR="00C639FE">
          <w:rPr>
            <w:rFonts w:asciiTheme="minorHAnsi" w:eastAsiaTheme="minorEastAsia" w:hAnsiTheme="minorHAnsi" w:cstheme="minorBidi"/>
            <w:b w:val="0"/>
            <w:sz w:val="22"/>
            <w:szCs w:val="22"/>
            <w:lang w:eastAsia="en-AU"/>
          </w:rPr>
          <w:tab/>
        </w:r>
        <w:r w:rsidR="00C639FE" w:rsidRPr="0047019E">
          <w:t>ACT registration of interstate child welfare orders</w:t>
        </w:r>
        <w:r w:rsidR="00C639FE" w:rsidRPr="00C639FE">
          <w:rPr>
            <w:vanish/>
          </w:rPr>
          <w:tab/>
        </w:r>
        <w:r w:rsidR="00C639FE" w:rsidRPr="00C639FE">
          <w:rPr>
            <w:vanish/>
          </w:rPr>
          <w:fldChar w:fldCharType="begin"/>
        </w:r>
        <w:r w:rsidR="00C639FE" w:rsidRPr="00C639FE">
          <w:rPr>
            <w:vanish/>
          </w:rPr>
          <w:instrText xml:space="preserve"> PAGEREF _Toc526418048 \h </w:instrText>
        </w:r>
        <w:r w:rsidR="00C639FE" w:rsidRPr="00C639FE">
          <w:rPr>
            <w:vanish/>
          </w:rPr>
        </w:r>
        <w:r w:rsidR="00C639FE" w:rsidRPr="00C639FE">
          <w:rPr>
            <w:vanish/>
          </w:rPr>
          <w:fldChar w:fldCharType="separate"/>
        </w:r>
        <w:r w:rsidR="004C6005">
          <w:rPr>
            <w:vanish/>
          </w:rPr>
          <w:t>501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49" w:history="1">
        <w:r w:rsidRPr="0047019E">
          <w:t>666</w:t>
        </w:r>
        <w:r>
          <w:rPr>
            <w:rFonts w:asciiTheme="minorHAnsi" w:eastAsiaTheme="minorEastAsia" w:hAnsiTheme="minorHAnsi" w:cstheme="minorBidi"/>
            <w:sz w:val="22"/>
            <w:szCs w:val="22"/>
            <w:lang w:eastAsia="en-AU"/>
          </w:rPr>
          <w:tab/>
        </w:r>
        <w:r w:rsidRPr="0047019E">
          <w:t>ACT registration—interstate child welfare orders</w:t>
        </w:r>
        <w:r>
          <w:tab/>
        </w:r>
        <w:r>
          <w:fldChar w:fldCharType="begin"/>
        </w:r>
        <w:r>
          <w:instrText xml:space="preserve"> PAGEREF _Toc526418049 \h </w:instrText>
        </w:r>
        <w:r>
          <w:fldChar w:fldCharType="separate"/>
        </w:r>
        <w:r w:rsidR="004C6005">
          <w:t>501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0" w:history="1">
        <w:r w:rsidRPr="0047019E">
          <w:t>667</w:t>
        </w:r>
        <w:r>
          <w:rPr>
            <w:rFonts w:asciiTheme="minorHAnsi" w:eastAsiaTheme="minorEastAsia" w:hAnsiTheme="minorHAnsi" w:cstheme="minorBidi"/>
            <w:sz w:val="22"/>
            <w:szCs w:val="22"/>
            <w:lang w:eastAsia="en-AU"/>
          </w:rPr>
          <w:tab/>
        </w:r>
        <w:r w:rsidRPr="0047019E">
          <w:t>ACT registration of interstate orders—interstate registrar</w:t>
        </w:r>
        <w:r>
          <w:tab/>
        </w:r>
        <w:r>
          <w:fldChar w:fldCharType="begin"/>
        </w:r>
        <w:r>
          <w:instrText xml:space="preserve"> PAGEREF _Toc526418050 \h </w:instrText>
        </w:r>
        <w:r>
          <w:fldChar w:fldCharType="separate"/>
        </w:r>
        <w:r w:rsidR="004C6005">
          <w:t>501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1" w:history="1">
        <w:r w:rsidRPr="0047019E">
          <w:t>668</w:t>
        </w:r>
        <w:r>
          <w:rPr>
            <w:rFonts w:asciiTheme="minorHAnsi" w:eastAsiaTheme="minorEastAsia" w:hAnsiTheme="minorHAnsi" w:cstheme="minorBidi"/>
            <w:sz w:val="22"/>
            <w:szCs w:val="22"/>
            <w:lang w:eastAsia="en-AU"/>
          </w:rPr>
          <w:tab/>
        </w:r>
        <w:r w:rsidRPr="0047019E">
          <w:t>ACT registration of interstate orders—effect</w:t>
        </w:r>
        <w:r>
          <w:tab/>
        </w:r>
        <w:r>
          <w:fldChar w:fldCharType="begin"/>
        </w:r>
        <w:r>
          <w:instrText xml:space="preserve"> PAGEREF _Toc526418051 \h </w:instrText>
        </w:r>
        <w:r>
          <w:fldChar w:fldCharType="separate"/>
        </w:r>
        <w:r w:rsidR="004C6005">
          <w:t>502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2" w:history="1">
        <w:r w:rsidRPr="0047019E">
          <w:t>669</w:t>
        </w:r>
        <w:r>
          <w:rPr>
            <w:rFonts w:asciiTheme="minorHAnsi" w:eastAsiaTheme="minorEastAsia" w:hAnsiTheme="minorHAnsi" w:cstheme="minorBidi"/>
            <w:sz w:val="22"/>
            <w:szCs w:val="22"/>
            <w:lang w:eastAsia="en-AU"/>
          </w:rPr>
          <w:tab/>
        </w:r>
        <w:r w:rsidRPr="0047019E">
          <w:t>ACT registration of interstate orders—application for revocation</w:t>
        </w:r>
        <w:r>
          <w:tab/>
        </w:r>
        <w:r>
          <w:fldChar w:fldCharType="begin"/>
        </w:r>
        <w:r>
          <w:instrText xml:space="preserve"> PAGEREF _Toc526418052 \h </w:instrText>
        </w:r>
        <w:r>
          <w:fldChar w:fldCharType="separate"/>
        </w:r>
        <w:r w:rsidR="004C6005">
          <w:t>502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3" w:history="1">
        <w:r w:rsidRPr="0047019E">
          <w:t>670</w:t>
        </w:r>
        <w:r>
          <w:rPr>
            <w:rFonts w:asciiTheme="minorHAnsi" w:eastAsiaTheme="minorEastAsia" w:hAnsiTheme="minorHAnsi" w:cstheme="minorBidi"/>
            <w:sz w:val="22"/>
            <w:szCs w:val="22"/>
            <w:lang w:eastAsia="en-AU"/>
          </w:rPr>
          <w:tab/>
        </w:r>
        <w:r w:rsidRPr="0047019E">
          <w:t>ACT registration of interstate orders—revocation</w:t>
        </w:r>
        <w:r>
          <w:tab/>
        </w:r>
        <w:r>
          <w:fldChar w:fldCharType="begin"/>
        </w:r>
        <w:r>
          <w:instrText xml:space="preserve"> PAGEREF _Toc526418053 \h </w:instrText>
        </w:r>
        <w:r>
          <w:fldChar w:fldCharType="separate"/>
        </w:r>
        <w:r w:rsidR="004C6005">
          <w:t>503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4" w:history="1">
        <w:r w:rsidRPr="0047019E">
          <w:t>671</w:t>
        </w:r>
        <w:r>
          <w:rPr>
            <w:rFonts w:asciiTheme="minorHAnsi" w:eastAsiaTheme="minorEastAsia" w:hAnsiTheme="minorHAnsi" w:cstheme="minorBidi"/>
            <w:sz w:val="22"/>
            <w:szCs w:val="22"/>
            <w:lang w:eastAsia="en-AU"/>
          </w:rPr>
          <w:tab/>
        </w:r>
        <w:r w:rsidRPr="0047019E">
          <w:t>ACT revocation of interstate orders—interstate registrar</w:t>
        </w:r>
        <w:r>
          <w:tab/>
        </w:r>
        <w:r>
          <w:fldChar w:fldCharType="begin"/>
        </w:r>
        <w:r>
          <w:instrText xml:space="preserve"> PAGEREF _Toc526418054 \h </w:instrText>
        </w:r>
        <w:r>
          <w:fldChar w:fldCharType="separate"/>
        </w:r>
        <w:r w:rsidR="004C6005">
          <w:t>504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55" w:history="1">
        <w:r w:rsidR="00C639FE" w:rsidRPr="0047019E">
          <w:t>Part 17.5</w:t>
        </w:r>
        <w:r w:rsidR="00C639FE">
          <w:rPr>
            <w:rFonts w:asciiTheme="minorHAnsi" w:eastAsiaTheme="minorEastAsia" w:hAnsiTheme="minorHAnsi" w:cstheme="minorBidi"/>
            <w:b w:val="0"/>
            <w:sz w:val="22"/>
            <w:szCs w:val="22"/>
            <w:lang w:eastAsia="en-AU"/>
          </w:rPr>
          <w:tab/>
        </w:r>
        <w:r w:rsidR="00C639FE" w:rsidRPr="0047019E">
          <w:t>ACT registration of interstate child welfare proceedings</w:t>
        </w:r>
        <w:r w:rsidR="00C639FE" w:rsidRPr="00C639FE">
          <w:rPr>
            <w:vanish/>
          </w:rPr>
          <w:tab/>
        </w:r>
        <w:r w:rsidR="00C639FE" w:rsidRPr="00C639FE">
          <w:rPr>
            <w:vanish/>
          </w:rPr>
          <w:fldChar w:fldCharType="begin"/>
        </w:r>
        <w:r w:rsidR="00C639FE" w:rsidRPr="00C639FE">
          <w:rPr>
            <w:vanish/>
          </w:rPr>
          <w:instrText xml:space="preserve"> PAGEREF _Toc526418055 \h </w:instrText>
        </w:r>
        <w:r w:rsidR="00C639FE" w:rsidRPr="00C639FE">
          <w:rPr>
            <w:vanish/>
          </w:rPr>
        </w:r>
        <w:r w:rsidR="00C639FE" w:rsidRPr="00C639FE">
          <w:rPr>
            <w:vanish/>
          </w:rPr>
          <w:fldChar w:fldCharType="separate"/>
        </w:r>
        <w:r w:rsidR="004C6005">
          <w:rPr>
            <w:vanish/>
          </w:rPr>
          <w:t>505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6" w:history="1">
        <w:r w:rsidRPr="0047019E">
          <w:t>672</w:t>
        </w:r>
        <w:r>
          <w:rPr>
            <w:rFonts w:asciiTheme="minorHAnsi" w:eastAsiaTheme="minorEastAsia" w:hAnsiTheme="minorHAnsi" w:cstheme="minorBidi"/>
            <w:sz w:val="22"/>
            <w:szCs w:val="22"/>
            <w:lang w:eastAsia="en-AU"/>
          </w:rPr>
          <w:tab/>
        </w:r>
        <w:r w:rsidRPr="0047019E">
          <w:t>ACT registration—interstate child welfare proceedings</w:t>
        </w:r>
        <w:r>
          <w:tab/>
        </w:r>
        <w:r>
          <w:fldChar w:fldCharType="begin"/>
        </w:r>
        <w:r>
          <w:instrText xml:space="preserve"> PAGEREF _Toc526418056 \h </w:instrText>
        </w:r>
        <w:r>
          <w:fldChar w:fldCharType="separate"/>
        </w:r>
        <w:r w:rsidR="004C6005">
          <w:t>505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7" w:history="1">
        <w:r w:rsidRPr="0047019E">
          <w:t>673</w:t>
        </w:r>
        <w:r>
          <w:rPr>
            <w:rFonts w:asciiTheme="minorHAnsi" w:eastAsiaTheme="minorEastAsia" w:hAnsiTheme="minorHAnsi" w:cstheme="minorBidi"/>
            <w:sz w:val="22"/>
            <w:szCs w:val="22"/>
            <w:lang w:eastAsia="en-AU"/>
          </w:rPr>
          <w:tab/>
        </w:r>
        <w:r w:rsidRPr="0047019E">
          <w:t>ACT registration of interstate proceedings—interstate registrar</w:t>
        </w:r>
        <w:r>
          <w:tab/>
        </w:r>
        <w:r>
          <w:fldChar w:fldCharType="begin"/>
        </w:r>
        <w:r>
          <w:instrText xml:space="preserve"> PAGEREF _Toc526418057 \h </w:instrText>
        </w:r>
        <w:r>
          <w:fldChar w:fldCharType="separate"/>
        </w:r>
        <w:r w:rsidR="004C6005">
          <w:t>505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8" w:history="1">
        <w:r w:rsidRPr="0047019E">
          <w:t>674</w:t>
        </w:r>
        <w:r>
          <w:rPr>
            <w:rFonts w:asciiTheme="minorHAnsi" w:eastAsiaTheme="minorEastAsia" w:hAnsiTheme="minorHAnsi" w:cstheme="minorBidi"/>
            <w:sz w:val="22"/>
            <w:szCs w:val="22"/>
            <w:lang w:eastAsia="en-AU"/>
          </w:rPr>
          <w:tab/>
        </w:r>
        <w:r w:rsidRPr="0047019E">
          <w:t>ACT registration of interstate proceedings—effect</w:t>
        </w:r>
        <w:r>
          <w:tab/>
        </w:r>
        <w:r>
          <w:fldChar w:fldCharType="begin"/>
        </w:r>
        <w:r>
          <w:instrText xml:space="preserve"> PAGEREF _Toc526418058 \h </w:instrText>
        </w:r>
        <w:r>
          <w:fldChar w:fldCharType="separate"/>
        </w:r>
        <w:r w:rsidR="004C6005">
          <w:t>506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59" w:history="1">
        <w:r w:rsidRPr="0047019E">
          <w:t>675</w:t>
        </w:r>
        <w:r>
          <w:rPr>
            <w:rFonts w:asciiTheme="minorHAnsi" w:eastAsiaTheme="minorEastAsia" w:hAnsiTheme="minorHAnsi" w:cstheme="minorBidi"/>
            <w:sz w:val="22"/>
            <w:szCs w:val="22"/>
            <w:lang w:eastAsia="en-AU"/>
          </w:rPr>
          <w:tab/>
        </w:r>
        <w:r w:rsidRPr="0047019E">
          <w:t>ACT registration of interstate proceedings—application for revocation</w:t>
        </w:r>
        <w:r>
          <w:tab/>
        </w:r>
        <w:r>
          <w:fldChar w:fldCharType="begin"/>
        </w:r>
        <w:r>
          <w:instrText xml:space="preserve"> PAGEREF _Toc526418059 \h </w:instrText>
        </w:r>
        <w:r>
          <w:fldChar w:fldCharType="separate"/>
        </w:r>
        <w:r w:rsidR="004C6005">
          <w:t>506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60" w:history="1">
        <w:r w:rsidRPr="0047019E">
          <w:t>676</w:t>
        </w:r>
        <w:r>
          <w:rPr>
            <w:rFonts w:asciiTheme="minorHAnsi" w:eastAsiaTheme="minorEastAsia" w:hAnsiTheme="minorHAnsi" w:cstheme="minorBidi"/>
            <w:sz w:val="22"/>
            <w:szCs w:val="22"/>
            <w:lang w:eastAsia="en-AU"/>
          </w:rPr>
          <w:tab/>
        </w:r>
        <w:r w:rsidRPr="0047019E">
          <w:t>ACT registration of interstate proceedings—revocation</w:t>
        </w:r>
        <w:r>
          <w:tab/>
        </w:r>
        <w:r>
          <w:fldChar w:fldCharType="begin"/>
        </w:r>
        <w:r>
          <w:instrText xml:space="preserve"> PAGEREF _Toc526418060 \h </w:instrText>
        </w:r>
        <w:r>
          <w:fldChar w:fldCharType="separate"/>
        </w:r>
        <w:r w:rsidR="004C6005">
          <w:t>507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61" w:history="1">
        <w:r w:rsidRPr="0047019E">
          <w:t>677</w:t>
        </w:r>
        <w:r>
          <w:rPr>
            <w:rFonts w:asciiTheme="minorHAnsi" w:eastAsiaTheme="minorEastAsia" w:hAnsiTheme="minorHAnsi" w:cstheme="minorBidi"/>
            <w:sz w:val="22"/>
            <w:szCs w:val="22"/>
            <w:lang w:eastAsia="en-AU"/>
          </w:rPr>
          <w:tab/>
        </w:r>
        <w:r w:rsidRPr="0047019E">
          <w:t>ACT registration of interstate proceedings—interstate registrar</w:t>
        </w:r>
        <w:r>
          <w:tab/>
        </w:r>
        <w:r>
          <w:fldChar w:fldCharType="begin"/>
        </w:r>
        <w:r>
          <w:instrText xml:space="preserve"> PAGEREF _Toc526418061 \h </w:instrText>
        </w:r>
        <w:r>
          <w:fldChar w:fldCharType="separate"/>
        </w:r>
        <w:r w:rsidR="004C6005">
          <w:t>508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62" w:history="1">
        <w:r w:rsidR="00C639FE" w:rsidRPr="0047019E">
          <w:t>Part 17.6</w:t>
        </w:r>
        <w:r w:rsidR="00C639FE">
          <w:rPr>
            <w:rFonts w:asciiTheme="minorHAnsi" w:eastAsiaTheme="minorEastAsia" w:hAnsiTheme="minorHAnsi" w:cstheme="minorBidi"/>
            <w:b w:val="0"/>
            <w:sz w:val="22"/>
            <w:szCs w:val="22"/>
            <w:lang w:eastAsia="en-AU"/>
          </w:rPr>
          <w:tab/>
        </w:r>
        <w:r w:rsidR="00C639FE" w:rsidRPr="0047019E">
          <w:t>Interstate transfer of child welfare orders and proceedings—miscellaneous</w:t>
        </w:r>
        <w:r w:rsidR="00C639FE" w:rsidRPr="00C639FE">
          <w:rPr>
            <w:vanish/>
          </w:rPr>
          <w:tab/>
        </w:r>
        <w:r w:rsidR="00C639FE" w:rsidRPr="00C639FE">
          <w:rPr>
            <w:vanish/>
          </w:rPr>
          <w:fldChar w:fldCharType="begin"/>
        </w:r>
        <w:r w:rsidR="00C639FE" w:rsidRPr="00C639FE">
          <w:rPr>
            <w:vanish/>
          </w:rPr>
          <w:instrText xml:space="preserve"> PAGEREF _Toc526418062 \h </w:instrText>
        </w:r>
        <w:r w:rsidR="00C639FE" w:rsidRPr="00C639FE">
          <w:rPr>
            <w:vanish/>
          </w:rPr>
        </w:r>
        <w:r w:rsidR="00C639FE" w:rsidRPr="00C639FE">
          <w:rPr>
            <w:vanish/>
          </w:rPr>
          <w:fldChar w:fldCharType="separate"/>
        </w:r>
        <w:r w:rsidR="004C6005">
          <w:rPr>
            <w:vanish/>
          </w:rPr>
          <w:t>509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63" w:history="1">
        <w:r w:rsidRPr="0047019E">
          <w:t>678</w:t>
        </w:r>
        <w:r>
          <w:rPr>
            <w:rFonts w:asciiTheme="minorHAnsi" w:eastAsiaTheme="minorEastAsia" w:hAnsiTheme="minorHAnsi" w:cstheme="minorBidi"/>
            <w:sz w:val="22"/>
            <w:szCs w:val="22"/>
            <w:lang w:eastAsia="en-AU"/>
          </w:rPr>
          <w:tab/>
        </w:r>
        <w:r w:rsidRPr="0047019E">
          <w:t>ACT registration of interstate orders and proceedings—Maori children and young people</w:t>
        </w:r>
        <w:r>
          <w:tab/>
        </w:r>
        <w:r>
          <w:fldChar w:fldCharType="begin"/>
        </w:r>
        <w:r>
          <w:instrText xml:space="preserve"> PAGEREF _Toc526418063 \h </w:instrText>
        </w:r>
        <w:r>
          <w:fldChar w:fldCharType="separate"/>
        </w:r>
        <w:r w:rsidR="004C6005">
          <w:t>509</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064" w:history="1">
        <w:r w:rsidR="00C639FE" w:rsidRPr="0047019E">
          <w:t>Chapter 18</w:t>
        </w:r>
        <w:r w:rsidR="00C639FE">
          <w:rPr>
            <w:rFonts w:asciiTheme="minorHAnsi" w:eastAsiaTheme="minorEastAsia" w:hAnsiTheme="minorHAnsi" w:cstheme="minorBidi"/>
            <w:b w:val="0"/>
            <w:sz w:val="22"/>
            <w:szCs w:val="22"/>
            <w:lang w:eastAsia="en-AU"/>
          </w:rPr>
          <w:tab/>
        </w:r>
        <w:r w:rsidR="00C639FE" w:rsidRPr="0047019E">
          <w:t>Care and protection—police assistance</w:t>
        </w:r>
        <w:r w:rsidR="00C639FE" w:rsidRPr="00C639FE">
          <w:rPr>
            <w:vanish/>
          </w:rPr>
          <w:tab/>
        </w:r>
        <w:r w:rsidR="00C639FE" w:rsidRPr="00C639FE">
          <w:rPr>
            <w:vanish/>
          </w:rPr>
          <w:fldChar w:fldCharType="begin"/>
        </w:r>
        <w:r w:rsidR="00C639FE" w:rsidRPr="00C639FE">
          <w:rPr>
            <w:vanish/>
          </w:rPr>
          <w:instrText xml:space="preserve"> PAGEREF _Toc526418064 \h </w:instrText>
        </w:r>
        <w:r w:rsidR="00C639FE" w:rsidRPr="00C639FE">
          <w:rPr>
            <w:vanish/>
          </w:rPr>
        </w:r>
        <w:r w:rsidR="00C639FE" w:rsidRPr="00C639FE">
          <w:rPr>
            <w:vanish/>
          </w:rPr>
          <w:fldChar w:fldCharType="separate"/>
        </w:r>
        <w:r w:rsidR="004C6005">
          <w:rPr>
            <w:vanish/>
          </w:rPr>
          <w:t>510</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65" w:history="1">
        <w:r w:rsidR="00C639FE" w:rsidRPr="0047019E">
          <w:t>Part 18.1</w:t>
        </w:r>
        <w:r w:rsidR="00C639FE">
          <w:rPr>
            <w:rFonts w:asciiTheme="minorHAnsi" w:eastAsiaTheme="minorEastAsia" w:hAnsiTheme="minorHAnsi" w:cstheme="minorBidi"/>
            <w:b w:val="0"/>
            <w:sz w:val="22"/>
            <w:szCs w:val="22"/>
            <w:lang w:eastAsia="en-AU"/>
          </w:rPr>
          <w:tab/>
        </w:r>
        <w:r w:rsidR="00C639FE" w:rsidRPr="0047019E">
          <w:t>Assistance in carrying out orders etc</w:t>
        </w:r>
        <w:r w:rsidR="00C639FE" w:rsidRPr="00C639FE">
          <w:rPr>
            <w:vanish/>
          </w:rPr>
          <w:tab/>
        </w:r>
        <w:r w:rsidR="00C639FE" w:rsidRPr="00C639FE">
          <w:rPr>
            <w:vanish/>
          </w:rPr>
          <w:fldChar w:fldCharType="begin"/>
        </w:r>
        <w:r w:rsidR="00C639FE" w:rsidRPr="00C639FE">
          <w:rPr>
            <w:vanish/>
          </w:rPr>
          <w:instrText xml:space="preserve"> PAGEREF _Toc526418065 \h </w:instrText>
        </w:r>
        <w:r w:rsidR="00C639FE" w:rsidRPr="00C639FE">
          <w:rPr>
            <w:vanish/>
          </w:rPr>
        </w:r>
        <w:r w:rsidR="00C639FE" w:rsidRPr="00C639FE">
          <w:rPr>
            <w:vanish/>
          </w:rPr>
          <w:fldChar w:fldCharType="separate"/>
        </w:r>
        <w:r w:rsidR="004C6005">
          <w:rPr>
            <w:vanish/>
          </w:rPr>
          <w:t>510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66" w:history="1">
        <w:r w:rsidRPr="0047019E">
          <w:t>679</w:t>
        </w:r>
        <w:r>
          <w:rPr>
            <w:rFonts w:asciiTheme="minorHAnsi" w:eastAsiaTheme="minorEastAsia" w:hAnsiTheme="minorHAnsi" w:cstheme="minorBidi"/>
            <w:sz w:val="22"/>
            <w:szCs w:val="22"/>
            <w:lang w:eastAsia="en-AU"/>
          </w:rPr>
          <w:tab/>
        </w:r>
        <w:r w:rsidRPr="0047019E">
          <w:t>Police assistance</w:t>
        </w:r>
        <w:r>
          <w:tab/>
        </w:r>
        <w:r>
          <w:fldChar w:fldCharType="begin"/>
        </w:r>
        <w:r>
          <w:instrText xml:space="preserve"> PAGEREF _Toc526418066 \h </w:instrText>
        </w:r>
        <w:r>
          <w:fldChar w:fldCharType="separate"/>
        </w:r>
        <w:r w:rsidR="004C6005">
          <w:t>510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67" w:history="1">
        <w:r w:rsidRPr="0047019E">
          <w:t>680</w:t>
        </w:r>
        <w:r>
          <w:rPr>
            <w:rFonts w:asciiTheme="minorHAnsi" w:eastAsiaTheme="minorEastAsia" w:hAnsiTheme="minorHAnsi" w:cstheme="minorBidi"/>
            <w:sz w:val="22"/>
            <w:szCs w:val="22"/>
            <w:lang w:eastAsia="en-AU"/>
          </w:rPr>
          <w:tab/>
        </w:r>
        <w:r w:rsidRPr="0047019E">
          <w:t>Police powers</w:t>
        </w:r>
        <w:r>
          <w:tab/>
        </w:r>
        <w:r>
          <w:fldChar w:fldCharType="begin"/>
        </w:r>
        <w:r>
          <w:instrText xml:space="preserve"> PAGEREF _Toc526418067 \h </w:instrText>
        </w:r>
        <w:r>
          <w:fldChar w:fldCharType="separate"/>
        </w:r>
        <w:r w:rsidR="004C6005">
          <w:t>511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68" w:history="1">
        <w:r w:rsidRPr="0047019E">
          <w:t>681</w:t>
        </w:r>
        <w:r>
          <w:rPr>
            <w:rFonts w:asciiTheme="minorHAnsi" w:eastAsiaTheme="minorEastAsia" w:hAnsiTheme="minorHAnsi" w:cstheme="minorBidi"/>
            <w:sz w:val="22"/>
            <w:szCs w:val="22"/>
            <w:lang w:eastAsia="en-AU"/>
          </w:rPr>
          <w:tab/>
        </w:r>
        <w:r w:rsidRPr="0047019E">
          <w:t>Seized things may be kept until matter completed</w:t>
        </w:r>
        <w:r>
          <w:tab/>
        </w:r>
        <w:r>
          <w:fldChar w:fldCharType="begin"/>
        </w:r>
        <w:r>
          <w:instrText xml:space="preserve"> PAGEREF _Toc526418068 \h </w:instrText>
        </w:r>
        <w:r>
          <w:fldChar w:fldCharType="separate"/>
        </w:r>
        <w:r w:rsidR="004C6005">
          <w:t>512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69" w:history="1">
        <w:r w:rsidRPr="0047019E">
          <w:t>682</w:t>
        </w:r>
        <w:r>
          <w:rPr>
            <w:rFonts w:asciiTheme="minorHAnsi" w:eastAsiaTheme="minorEastAsia" w:hAnsiTheme="minorHAnsi" w:cstheme="minorBidi"/>
            <w:sz w:val="22"/>
            <w:szCs w:val="22"/>
            <w:lang w:eastAsia="en-AU"/>
          </w:rPr>
          <w:tab/>
        </w:r>
        <w:r w:rsidRPr="0047019E">
          <w:t>Offence—failure to answer police questions</w:t>
        </w:r>
        <w:r>
          <w:tab/>
        </w:r>
        <w:r>
          <w:fldChar w:fldCharType="begin"/>
        </w:r>
        <w:r>
          <w:instrText xml:space="preserve"> PAGEREF _Toc526418069 \h </w:instrText>
        </w:r>
        <w:r>
          <w:fldChar w:fldCharType="separate"/>
        </w:r>
        <w:r w:rsidR="004C6005">
          <w:t>512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70" w:history="1">
        <w:r w:rsidR="00C639FE" w:rsidRPr="0047019E">
          <w:t>Part 18.2</w:t>
        </w:r>
        <w:r w:rsidR="00C639FE">
          <w:rPr>
            <w:rFonts w:asciiTheme="minorHAnsi" w:eastAsiaTheme="minorEastAsia" w:hAnsiTheme="minorHAnsi" w:cstheme="minorBidi"/>
            <w:b w:val="0"/>
            <w:sz w:val="22"/>
            <w:szCs w:val="22"/>
            <w:lang w:eastAsia="en-AU"/>
          </w:rPr>
          <w:tab/>
        </w:r>
        <w:r w:rsidR="00C639FE" w:rsidRPr="0047019E">
          <w:t>Safe custody</w:t>
        </w:r>
        <w:r w:rsidR="00C639FE" w:rsidRPr="00C639FE">
          <w:rPr>
            <w:vanish/>
          </w:rPr>
          <w:tab/>
        </w:r>
        <w:r w:rsidR="00C639FE" w:rsidRPr="00C639FE">
          <w:rPr>
            <w:vanish/>
          </w:rPr>
          <w:fldChar w:fldCharType="begin"/>
        </w:r>
        <w:r w:rsidR="00C639FE" w:rsidRPr="00C639FE">
          <w:rPr>
            <w:vanish/>
          </w:rPr>
          <w:instrText xml:space="preserve"> PAGEREF _Toc526418070 \h </w:instrText>
        </w:r>
        <w:r w:rsidR="00C639FE" w:rsidRPr="00C639FE">
          <w:rPr>
            <w:vanish/>
          </w:rPr>
        </w:r>
        <w:r w:rsidR="00C639FE" w:rsidRPr="00C639FE">
          <w:rPr>
            <w:vanish/>
          </w:rPr>
          <w:fldChar w:fldCharType="separate"/>
        </w:r>
        <w:r w:rsidR="004C6005">
          <w:rPr>
            <w:vanish/>
          </w:rPr>
          <w:t>513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1" w:history="1">
        <w:r w:rsidRPr="0047019E">
          <w:t>683</w:t>
        </w:r>
        <w:r>
          <w:rPr>
            <w:rFonts w:asciiTheme="minorHAnsi" w:eastAsiaTheme="minorEastAsia" w:hAnsiTheme="minorHAnsi" w:cstheme="minorBidi"/>
            <w:sz w:val="22"/>
            <w:szCs w:val="22"/>
            <w:lang w:eastAsia="en-AU"/>
          </w:rPr>
          <w:tab/>
        </w:r>
        <w:r w:rsidRPr="0047019E">
          <w:t>Safe custody—parental responsibility to director</w:t>
        </w:r>
        <w:r w:rsidRPr="0047019E">
          <w:noBreakHyphen/>
          <w:t>general</w:t>
        </w:r>
        <w:r>
          <w:tab/>
        </w:r>
        <w:r>
          <w:fldChar w:fldCharType="begin"/>
        </w:r>
        <w:r>
          <w:instrText xml:space="preserve"> PAGEREF _Toc526418071 \h </w:instrText>
        </w:r>
        <w:r>
          <w:fldChar w:fldCharType="separate"/>
        </w:r>
        <w:r w:rsidR="004C6005">
          <w:t>513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2" w:history="1">
        <w:r w:rsidRPr="0047019E">
          <w:t>684</w:t>
        </w:r>
        <w:r>
          <w:rPr>
            <w:rFonts w:asciiTheme="minorHAnsi" w:eastAsiaTheme="minorEastAsia" w:hAnsiTheme="minorHAnsi" w:cstheme="minorBidi"/>
            <w:sz w:val="22"/>
            <w:szCs w:val="22"/>
            <w:lang w:eastAsia="en-AU"/>
          </w:rPr>
          <w:tab/>
        </w:r>
        <w:r w:rsidRPr="0047019E">
          <w:t xml:space="preserve">What is a </w:t>
        </w:r>
        <w:r w:rsidRPr="0047019E">
          <w:rPr>
            <w:i/>
          </w:rPr>
          <w:t>safe custody warrant</w:t>
        </w:r>
        <w:r w:rsidRPr="0047019E">
          <w:t>?</w:t>
        </w:r>
        <w:r>
          <w:tab/>
        </w:r>
        <w:r>
          <w:fldChar w:fldCharType="begin"/>
        </w:r>
        <w:r>
          <w:instrText xml:space="preserve"> PAGEREF _Toc526418072 \h </w:instrText>
        </w:r>
        <w:r>
          <w:fldChar w:fldCharType="separate"/>
        </w:r>
        <w:r w:rsidR="004C6005">
          <w:t>513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3" w:history="1">
        <w:r w:rsidRPr="0047019E">
          <w:t>685</w:t>
        </w:r>
        <w:r>
          <w:rPr>
            <w:rFonts w:asciiTheme="minorHAnsi" w:eastAsiaTheme="minorEastAsia" w:hAnsiTheme="minorHAnsi" w:cstheme="minorBidi"/>
            <w:sz w:val="22"/>
            <w:szCs w:val="22"/>
            <w:lang w:eastAsia="en-AU"/>
          </w:rPr>
          <w:tab/>
        </w:r>
        <w:r w:rsidRPr="0047019E">
          <w:t>Safe custody warrant—application</w:t>
        </w:r>
        <w:r>
          <w:tab/>
        </w:r>
        <w:r>
          <w:fldChar w:fldCharType="begin"/>
        </w:r>
        <w:r>
          <w:instrText xml:space="preserve"> PAGEREF _Toc526418073 \h </w:instrText>
        </w:r>
        <w:r>
          <w:fldChar w:fldCharType="separate"/>
        </w:r>
        <w:r w:rsidR="004C6005">
          <w:t>513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4" w:history="1">
        <w:r w:rsidRPr="0047019E">
          <w:t>686</w:t>
        </w:r>
        <w:r>
          <w:rPr>
            <w:rFonts w:asciiTheme="minorHAnsi" w:eastAsiaTheme="minorEastAsia" w:hAnsiTheme="minorHAnsi" w:cstheme="minorBidi"/>
            <w:sz w:val="22"/>
            <w:szCs w:val="22"/>
            <w:lang w:eastAsia="en-AU"/>
          </w:rPr>
          <w:tab/>
        </w:r>
        <w:r w:rsidRPr="0047019E">
          <w:t>Safe custody warrant—criteria</w:t>
        </w:r>
        <w:r>
          <w:tab/>
        </w:r>
        <w:r>
          <w:fldChar w:fldCharType="begin"/>
        </w:r>
        <w:r>
          <w:instrText xml:space="preserve"> PAGEREF _Toc526418074 \h </w:instrText>
        </w:r>
        <w:r>
          <w:fldChar w:fldCharType="separate"/>
        </w:r>
        <w:r w:rsidR="004C6005">
          <w:t>514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5" w:history="1">
        <w:r w:rsidRPr="0047019E">
          <w:t>687</w:t>
        </w:r>
        <w:r>
          <w:rPr>
            <w:rFonts w:asciiTheme="minorHAnsi" w:eastAsiaTheme="minorEastAsia" w:hAnsiTheme="minorHAnsi" w:cstheme="minorBidi"/>
            <w:sz w:val="22"/>
            <w:szCs w:val="22"/>
            <w:lang w:eastAsia="en-AU"/>
          </w:rPr>
          <w:tab/>
        </w:r>
        <w:r w:rsidRPr="0047019E">
          <w:t>Safe custody warrant—content</w:t>
        </w:r>
        <w:r>
          <w:tab/>
        </w:r>
        <w:r>
          <w:fldChar w:fldCharType="begin"/>
        </w:r>
        <w:r>
          <w:instrText xml:space="preserve"> PAGEREF _Toc526418075 \h </w:instrText>
        </w:r>
        <w:r>
          <w:fldChar w:fldCharType="separate"/>
        </w:r>
        <w:r w:rsidR="004C6005">
          <w:t>515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6" w:history="1">
        <w:r w:rsidRPr="0047019E">
          <w:t>688</w:t>
        </w:r>
        <w:r>
          <w:rPr>
            <w:rFonts w:asciiTheme="minorHAnsi" w:eastAsiaTheme="minorEastAsia" w:hAnsiTheme="minorHAnsi" w:cstheme="minorBidi"/>
            <w:sz w:val="22"/>
            <w:szCs w:val="22"/>
            <w:lang w:eastAsia="en-AU"/>
          </w:rPr>
          <w:tab/>
        </w:r>
        <w:r w:rsidRPr="0047019E">
          <w:t>Safe custody warrant—application made other than in person</w:t>
        </w:r>
        <w:r>
          <w:tab/>
        </w:r>
        <w:r>
          <w:fldChar w:fldCharType="begin"/>
        </w:r>
        <w:r>
          <w:instrText xml:space="preserve"> PAGEREF _Toc526418076 \h </w:instrText>
        </w:r>
        <w:r>
          <w:fldChar w:fldCharType="separate"/>
        </w:r>
        <w:r w:rsidR="004C6005">
          <w:t>516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7" w:history="1">
        <w:r w:rsidRPr="0047019E">
          <w:t>689</w:t>
        </w:r>
        <w:r>
          <w:rPr>
            <w:rFonts w:asciiTheme="minorHAnsi" w:eastAsiaTheme="minorEastAsia" w:hAnsiTheme="minorHAnsi" w:cstheme="minorBidi"/>
            <w:sz w:val="22"/>
            <w:szCs w:val="22"/>
            <w:lang w:eastAsia="en-AU"/>
          </w:rPr>
          <w:tab/>
        </w:r>
        <w:r w:rsidRPr="0047019E">
          <w:t>Safe custody warrant—announcement before entry</w:t>
        </w:r>
        <w:r>
          <w:tab/>
        </w:r>
        <w:r>
          <w:fldChar w:fldCharType="begin"/>
        </w:r>
        <w:r>
          <w:instrText xml:space="preserve"> PAGEREF _Toc526418077 \h </w:instrText>
        </w:r>
        <w:r>
          <w:fldChar w:fldCharType="separate"/>
        </w:r>
        <w:r w:rsidR="004C6005">
          <w:t>518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8" w:history="1">
        <w:r w:rsidRPr="0047019E">
          <w:t>690</w:t>
        </w:r>
        <w:r>
          <w:rPr>
            <w:rFonts w:asciiTheme="minorHAnsi" w:eastAsiaTheme="minorEastAsia" w:hAnsiTheme="minorHAnsi" w:cstheme="minorBidi"/>
            <w:sz w:val="22"/>
            <w:szCs w:val="22"/>
            <w:lang w:eastAsia="en-AU"/>
          </w:rPr>
          <w:tab/>
        </w:r>
        <w:r w:rsidRPr="0047019E">
          <w:t>Safe custody warrant—details of warrant to be given to occupier etc</w:t>
        </w:r>
        <w:r>
          <w:tab/>
        </w:r>
        <w:r>
          <w:fldChar w:fldCharType="begin"/>
        </w:r>
        <w:r>
          <w:instrText xml:space="preserve"> PAGEREF _Toc526418078 \h </w:instrText>
        </w:r>
        <w:r>
          <w:fldChar w:fldCharType="separate"/>
        </w:r>
        <w:r w:rsidR="004C6005">
          <w:t>518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79" w:history="1">
        <w:r w:rsidRPr="0047019E">
          <w:t>691</w:t>
        </w:r>
        <w:r>
          <w:rPr>
            <w:rFonts w:asciiTheme="minorHAnsi" w:eastAsiaTheme="minorEastAsia" w:hAnsiTheme="minorHAnsi" w:cstheme="minorBidi"/>
            <w:sz w:val="22"/>
            <w:szCs w:val="22"/>
            <w:lang w:eastAsia="en-AU"/>
          </w:rPr>
          <w:tab/>
        </w:r>
        <w:r w:rsidRPr="0047019E">
          <w:t>Safe custody warrant—occupier entitled to be present etc</w:t>
        </w:r>
        <w:r>
          <w:tab/>
        </w:r>
        <w:r>
          <w:fldChar w:fldCharType="begin"/>
        </w:r>
        <w:r>
          <w:instrText xml:space="preserve"> PAGEREF _Toc526418079 \h </w:instrText>
        </w:r>
        <w:r>
          <w:fldChar w:fldCharType="separate"/>
        </w:r>
        <w:r w:rsidR="004C6005">
          <w:t>519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0" w:history="1">
        <w:r w:rsidRPr="0047019E">
          <w:t>692</w:t>
        </w:r>
        <w:r>
          <w:rPr>
            <w:rFonts w:asciiTheme="minorHAnsi" w:eastAsiaTheme="minorEastAsia" w:hAnsiTheme="minorHAnsi" w:cstheme="minorBidi"/>
            <w:sz w:val="22"/>
            <w:szCs w:val="22"/>
            <w:lang w:eastAsia="en-AU"/>
          </w:rPr>
          <w:tab/>
        </w:r>
        <w:r w:rsidRPr="0047019E">
          <w:t>Safe custody warrant—placement of child or young person</w:t>
        </w:r>
        <w:r>
          <w:tab/>
        </w:r>
        <w:r>
          <w:fldChar w:fldCharType="begin"/>
        </w:r>
        <w:r>
          <w:instrText xml:space="preserve"> PAGEREF _Toc526418080 \h </w:instrText>
        </w:r>
        <w:r>
          <w:fldChar w:fldCharType="separate"/>
        </w:r>
        <w:r w:rsidR="004C6005">
          <w:t>519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1" w:history="1">
        <w:r w:rsidRPr="0047019E">
          <w:t>693</w:t>
        </w:r>
        <w:r>
          <w:rPr>
            <w:rFonts w:asciiTheme="minorHAnsi" w:eastAsiaTheme="minorEastAsia" w:hAnsiTheme="minorHAnsi" w:cstheme="minorBidi"/>
            <w:sz w:val="22"/>
            <w:szCs w:val="22"/>
            <w:lang w:eastAsia="en-AU"/>
          </w:rPr>
          <w:tab/>
        </w:r>
        <w:r w:rsidRPr="0047019E">
          <w:t>Offence—remove child or young person</w:t>
        </w:r>
        <w:r>
          <w:tab/>
        </w:r>
        <w:r>
          <w:fldChar w:fldCharType="begin"/>
        </w:r>
        <w:r>
          <w:instrText xml:space="preserve"> PAGEREF _Toc526418081 \h </w:instrText>
        </w:r>
        <w:r>
          <w:fldChar w:fldCharType="separate"/>
        </w:r>
        <w:r w:rsidR="004C6005">
          <w:t>519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2" w:history="1">
        <w:r w:rsidRPr="0047019E">
          <w:t>694</w:t>
        </w:r>
        <w:r>
          <w:rPr>
            <w:rFonts w:asciiTheme="minorHAnsi" w:eastAsiaTheme="minorEastAsia" w:hAnsiTheme="minorHAnsi" w:cstheme="minorBidi"/>
            <w:sz w:val="22"/>
            <w:szCs w:val="22"/>
            <w:lang w:eastAsia="en-AU"/>
          </w:rPr>
          <w:tab/>
        </w:r>
        <w:r w:rsidRPr="0047019E">
          <w:t>Safe custody—matter must be brought to court promptly</w:t>
        </w:r>
        <w:r>
          <w:tab/>
        </w:r>
        <w:r>
          <w:fldChar w:fldCharType="begin"/>
        </w:r>
        <w:r>
          <w:instrText xml:space="preserve"> PAGEREF _Toc526418082 \h </w:instrText>
        </w:r>
        <w:r>
          <w:fldChar w:fldCharType="separate"/>
        </w:r>
        <w:r w:rsidR="004C6005">
          <w:t>520</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083" w:history="1">
        <w:r w:rsidR="00C639FE" w:rsidRPr="0047019E">
          <w:t>Chapter 19</w:t>
        </w:r>
        <w:r w:rsidR="00C639FE">
          <w:rPr>
            <w:rFonts w:asciiTheme="minorHAnsi" w:eastAsiaTheme="minorEastAsia" w:hAnsiTheme="minorHAnsi" w:cstheme="minorBidi"/>
            <w:b w:val="0"/>
            <w:sz w:val="22"/>
            <w:szCs w:val="22"/>
            <w:lang w:eastAsia="en-AU"/>
          </w:rPr>
          <w:tab/>
        </w:r>
        <w:r w:rsidR="00C639FE" w:rsidRPr="0047019E">
          <w:t>Care and protection—provisions applying to all proceedings under care and protection chapters</w:t>
        </w:r>
        <w:r w:rsidR="00C639FE" w:rsidRPr="00C639FE">
          <w:rPr>
            <w:vanish/>
          </w:rPr>
          <w:tab/>
        </w:r>
        <w:r w:rsidR="00C639FE" w:rsidRPr="00C639FE">
          <w:rPr>
            <w:vanish/>
          </w:rPr>
          <w:fldChar w:fldCharType="begin"/>
        </w:r>
        <w:r w:rsidR="00C639FE" w:rsidRPr="00C639FE">
          <w:rPr>
            <w:vanish/>
          </w:rPr>
          <w:instrText xml:space="preserve"> PAGEREF _Toc526418083 \h </w:instrText>
        </w:r>
        <w:r w:rsidR="00C639FE" w:rsidRPr="00C639FE">
          <w:rPr>
            <w:vanish/>
          </w:rPr>
        </w:r>
        <w:r w:rsidR="00C639FE" w:rsidRPr="00C639FE">
          <w:rPr>
            <w:vanish/>
          </w:rPr>
          <w:fldChar w:fldCharType="separate"/>
        </w:r>
        <w:r w:rsidR="004C6005">
          <w:rPr>
            <w:vanish/>
          </w:rPr>
          <w:t>522</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84" w:history="1">
        <w:r w:rsidR="00C639FE" w:rsidRPr="0047019E">
          <w:t>Part 19.1</w:t>
        </w:r>
        <w:r w:rsidR="00C639FE">
          <w:rPr>
            <w:rFonts w:asciiTheme="minorHAnsi" w:eastAsiaTheme="minorEastAsia" w:hAnsiTheme="minorHAnsi" w:cstheme="minorBidi"/>
            <w:b w:val="0"/>
            <w:sz w:val="22"/>
            <w:szCs w:val="22"/>
            <w:lang w:eastAsia="en-AU"/>
          </w:rPr>
          <w:tab/>
        </w:r>
        <w:r w:rsidR="00C639FE" w:rsidRPr="0047019E">
          <w:t>Applications</w:t>
        </w:r>
        <w:r w:rsidR="00C639FE" w:rsidRPr="00C639FE">
          <w:rPr>
            <w:vanish/>
          </w:rPr>
          <w:tab/>
        </w:r>
        <w:r w:rsidR="00C639FE" w:rsidRPr="00C639FE">
          <w:rPr>
            <w:vanish/>
          </w:rPr>
          <w:fldChar w:fldCharType="begin"/>
        </w:r>
        <w:r w:rsidR="00C639FE" w:rsidRPr="00C639FE">
          <w:rPr>
            <w:vanish/>
          </w:rPr>
          <w:instrText xml:space="preserve"> PAGEREF _Toc526418084 \h </w:instrText>
        </w:r>
        <w:r w:rsidR="00C639FE" w:rsidRPr="00C639FE">
          <w:rPr>
            <w:vanish/>
          </w:rPr>
        </w:r>
        <w:r w:rsidR="00C639FE" w:rsidRPr="00C639FE">
          <w:rPr>
            <w:vanish/>
          </w:rPr>
          <w:fldChar w:fldCharType="separate"/>
        </w:r>
        <w:r w:rsidR="004C6005">
          <w:rPr>
            <w:vanish/>
          </w:rPr>
          <w:t>522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5" w:history="1">
        <w:r w:rsidRPr="0047019E">
          <w:t>695</w:t>
        </w:r>
        <w:r>
          <w:rPr>
            <w:rFonts w:asciiTheme="minorHAnsi" w:eastAsiaTheme="minorEastAsia" w:hAnsiTheme="minorHAnsi" w:cstheme="minorBidi"/>
            <w:sz w:val="22"/>
            <w:szCs w:val="22"/>
            <w:lang w:eastAsia="en-AU"/>
          </w:rPr>
          <w:tab/>
        </w:r>
        <w:r w:rsidRPr="0047019E">
          <w:t>Application—includes cross-application</w:t>
        </w:r>
        <w:r>
          <w:tab/>
        </w:r>
        <w:r>
          <w:fldChar w:fldCharType="begin"/>
        </w:r>
        <w:r>
          <w:instrText xml:space="preserve"> PAGEREF _Toc526418085 \h </w:instrText>
        </w:r>
        <w:r>
          <w:fldChar w:fldCharType="separate"/>
        </w:r>
        <w:r w:rsidR="004C6005">
          <w:t>522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6" w:history="1">
        <w:r w:rsidRPr="0047019E">
          <w:t>696</w:t>
        </w:r>
        <w:r>
          <w:rPr>
            <w:rFonts w:asciiTheme="minorHAnsi" w:eastAsiaTheme="minorEastAsia" w:hAnsiTheme="minorHAnsi" w:cstheme="minorBidi"/>
            <w:sz w:val="22"/>
            <w:szCs w:val="22"/>
            <w:lang w:eastAsia="en-AU"/>
          </w:rPr>
          <w:tab/>
        </w:r>
        <w:r w:rsidRPr="0047019E">
          <w:t>Application—must include statements, documents and reports</w:t>
        </w:r>
        <w:r>
          <w:tab/>
        </w:r>
        <w:r>
          <w:fldChar w:fldCharType="begin"/>
        </w:r>
        <w:r>
          <w:instrText xml:space="preserve"> PAGEREF _Toc526418086 \h </w:instrText>
        </w:r>
        <w:r>
          <w:fldChar w:fldCharType="separate"/>
        </w:r>
        <w:r w:rsidR="004C6005">
          <w:t>522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7" w:history="1">
        <w:r w:rsidRPr="0047019E">
          <w:t>697</w:t>
        </w:r>
        <w:r>
          <w:rPr>
            <w:rFonts w:asciiTheme="minorHAnsi" w:eastAsiaTheme="minorEastAsia" w:hAnsiTheme="minorHAnsi" w:cstheme="minorBidi"/>
            <w:sz w:val="22"/>
            <w:szCs w:val="22"/>
            <w:lang w:eastAsia="en-AU"/>
          </w:rPr>
          <w:tab/>
        </w:r>
        <w:r w:rsidRPr="0047019E">
          <w:t>Application—statements and reports to be signed etc</w:t>
        </w:r>
        <w:r>
          <w:tab/>
        </w:r>
        <w:r>
          <w:fldChar w:fldCharType="begin"/>
        </w:r>
        <w:r>
          <w:instrText xml:space="preserve"> PAGEREF _Toc526418087 \h </w:instrText>
        </w:r>
        <w:r>
          <w:fldChar w:fldCharType="separate"/>
        </w:r>
        <w:r w:rsidR="004C6005">
          <w:t>522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8" w:history="1">
        <w:r w:rsidRPr="0047019E">
          <w:t>698</w:t>
        </w:r>
        <w:r>
          <w:rPr>
            <w:rFonts w:asciiTheme="minorHAnsi" w:eastAsiaTheme="minorEastAsia" w:hAnsiTheme="minorHAnsi" w:cstheme="minorBidi"/>
            <w:sz w:val="22"/>
            <w:szCs w:val="22"/>
            <w:lang w:eastAsia="en-AU"/>
          </w:rPr>
          <w:tab/>
        </w:r>
        <w:r w:rsidRPr="0047019E">
          <w:t>Application—oral applications</w:t>
        </w:r>
        <w:r>
          <w:tab/>
        </w:r>
        <w:r>
          <w:fldChar w:fldCharType="begin"/>
        </w:r>
        <w:r>
          <w:instrText xml:space="preserve"> PAGEREF _Toc526418088 \h </w:instrText>
        </w:r>
        <w:r>
          <w:fldChar w:fldCharType="separate"/>
        </w:r>
        <w:r w:rsidR="004C6005">
          <w:t>523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89" w:history="1">
        <w:r w:rsidRPr="0047019E">
          <w:t>699</w:t>
        </w:r>
        <w:r>
          <w:rPr>
            <w:rFonts w:asciiTheme="minorHAnsi" w:eastAsiaTheme="minorEastAsia" w:hAnsiTheme="minorHAnsi" w:cstheme="minorBidi"/>
            <w:sz w:val="22"/>
            <w:szCs w:val="22"/>
            <w:lang w:eastAsia="en-AU"/>
          </w:rPr>
          <w:tab/>
        </w:r>
        <w:r w:rsidRPr="0047019E">
          <w:t>Application—withdrawal or discontinuance</w:t>
        </w:r>
        <w:r>
          <w:tab/>
        </w:r>
        <w:r>
          <w:fldChar w:fldCharType="begin"/>
        </w:r>
        <w:r>
          <w:instrText xml:space="preserve"> PAGEREF _Toc526418089 \h </w:instrText>
        </w:r>
        <w:r>
          <w:fldChar w:fldCharType="separate"/>
        </w:r>
        <w:r w:rsidR="004C6005">
          <w:t>524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090" w:history="1">
        <w:r w:rsidR="00C639FE" w:rsidRPr="0047019E">
          <w:t>Part 19.2</w:t>
        </w:r>
        <w:r w:rsidR="00C639FE">
          <w:rPr>
            <w:rFonts w:asciiTheme="minorHAnsi" w:eastAsiaTheme="minorEastAsia" w:hAnsiTheme="minorHAnsi" w:cstheme="minorBidi"/>
            <w:b w:val="0"/>
            <w:sz w:val="22"/>
            <w:szCs w:val="22"/>
            <w:lang w:eastAsia="en-AU"/>
          </w:rPr>
          <w:tab/>
        </w:r>
        <w:r w:rsidR="00C639FE" w:rsidRPr="0047019E">
          <w:t>Parties</w:t>
        </w:r>
        <w:r w:rsidR="00C639FE" w:rsidRPr="00C639FE">
          <w:rPr>
            <w:vanish/>
          </w:rPr>
          <w:tab/>
        </w:r>
        <w:r w:rsidR="00C639FE" w:rsidRPr="00C639FE">
          <w:rPr>
            <w:vanish/>
          </w:rPr>
          <w:fldChar w:fldCharType="begin"/>
        </w:r>
        <w:r w:rsidR="00C639FE" w:rsidRPr="00C639FE">
          <w:rPr>
            <w:vanish/>
          </w:rPr>
          <w:instrText xml:space="preserve"> PAGEREF _Toc526418090 \h </w:instrText>
        </w:r>
        <w:r w:rsidR="00C639FE" w:rsidRPr="00C639FE">
          <w:rPr>
            <w:vanish/>
          </w:rPr>
        </w:r>
        <w:r w:rsidR="00C639FE" w:rsidRPr="00C639FE">
          <w:rPr>
            <w:vanish/>
          </w:rPr>
          <w:fldChar w:fldCharType="separate"/>
        </w:r>
        <w:r w:rsidR="004C6005">
          <w:rPr>
            <w:vanish/>
          </w:rPr>
          <w:t>525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1" w:history="1">
        <w:r w:rsidRPr="0047019E">
          <w:t>700</w:t>
        </w:r>
        <w:r>
          <w:rPr>
            <w:rFonts w:asciiTheme="minorHAnsi" w:eastAsiaTheme="minorEastAsia" w:hAnsiTheme="minorHAnsi" w:cstheme="minorBidi"/>
            <w:sz w:val="22"/>
            <w:szCs w:val="22"/>
            <w:lang w:eastAsia="en-AU"/>
          </w:rPr>
          <w:tab/>
        </w:r>
        <w:r w:rsidRPr="0047019E">
          <w:t xml:space="preserve">Parties—who are </w:t>
        </w:r>
        <w:r w:rsidRPr="0047019E">
          <w:rPr>
            <w:i/>
          </w:rPr>
          <w:t>parties</w:t>
        </w:r>
        <w:r w:rsidRPr="0047019E">
          <w:t xml:space="preserve"> to an application?</w:t>
        </w:r>
        <w:r>
          <w:tab/>
        </w:r>
        <w:r>
          <w:fldChar w:fldCharType="begin"/>
        </w:r>
        <w:r>
          <w:instrText xml:space="preserve"> PAGEREF _Toc526418091 \h </w:instrText>
        </w:r>
        <w:r>
          <w:fldChar w:fldCharType="separate"/>
        </w:r>
        <w:r w:rsidR="004C6005">
          <w:t>525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2" w:history="1">
        <w:r w:rsidRPr="0047019E">
          <w:t>701</w:t>
        </w:r>
        <w:r>
          <w:rPr>
            <w:rFonts w:asciiTheme="minorHAnsi" w:eastAsiaTheme="minorEastAsia" w:hAnsiTheme="minorHAnsi" w:cstheme="minorBidi"/>
            <w:sz w:val="22"/>
            <w:szCs w:val="22"/>
            <w:lang w:eastAsia="en-AU"/>
          </w:rPr>
          <w:tab/>
        </w:r>
        <w:r w:rsidRPr="0047019E">
          <w:t>Parties—hearing in party’s or other person’s absence</w:t>
        </w:r>
        <w:r>
          <w:tab/>
        </w:r>
        <w:r>
          <w:fldChar w:fldCharType="begin"/>
        </w:r>
        <w:r>
          <w:instrText xml:space="preserve"> PAGEREF _Toc526418092 \h </w:instrText>
        </w:r>
        <w:r>
          <w:fldChar w:fldCharType="separate"/>
        </w:r>
        <w:r w:rsidR="004C6005">
          <w:t>526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3" w:history="1">
        <w:r w:rsidRPr="0047019E">
          <w:t>702</w:t>
        </w:r>
        <w:r>
          <w:rPr>
            <w:rFonts w:asciiTheme="minorHAnsi" w:eastAsiaTheme="minorEastAsia" w:hAnsiTheme="minorHAnsi" w:cstheme="minorBidi"/>
            <w:sz w:val="22"/>
            <w:szCs w:val="22"/>
            <w:lang w:eastAsia="en-AU"/>
          </w:rPr>
          <w:tab/>
        </w:r>
        <w:r w:rsidRPr="0047019E">
          <w:t>Parties—failure to attend proceeding</w:t>
        </w:r>
        <w:r>
          <w:tab/>
        </w:r>
        <w:r>
          <w:fldChar w:fldCharType="begin"/>
        </w:r>
        <w:r>
          <w:instrText xml:space="preserve"> PAGEREF _Toc526418093 \h </w:instrText>
        </w:r>
        <w:r>
          <w:fldChar w:fldCharType="separate"/>
        </w:r>
        <w:r w:rsidR="004C6005">
          <w:t>526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4" w:history="1">
        <w:r w:rsidRPr="0047019E">
          <w:t>703</w:t>
        </w:r>
        <w:r>
          <w:rPr>
            <w:rFonts w:asciiTheme="minorHAnsi" w:eastAsiaTheme="minorEastAsia" w:hAnsiTheme="minorHAnsi" w:cstheme="minorBidi"/>
            <w:sz w:val="22"/>
            <w:szCs w:val="22"/>
            <w:lang w:eastAsia="en-AU"/>
          </w:rPr>
          <w:tab/>
        </w:r>
        <w:r w:rsidRPr="0047019E">
          <w:t>Parties—court may join affected party</w:t>
        </w:r>
        <w:r>
          <w:tab/>
        </w:r>
        <w:r>
          <w:fldChar w:fldCharType="begin"/>
        </w:r>
        <w:r>
          <w:instrText xml:space="preserve"> PAGEREF _Toc526418094 \h </w:instrText>
        </w:r>
        <w:r>
          <w:fldChar w:fldCharType="separate"/>
        </w:r>
        <w:r w:rsidR="004C6005">
          <w:t>527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5" w:history="1">
        <w:r w:rsidRPr="0047019E">
          <w:t>704</w:t>
        </w:r>
        <w:r>
          <w:rPr>
            <w:rFonts w:asciiTheme="minorHAnsi" w:eastAsiaTheme="minorEastAsia" w:hAnsiTheme="minorHAnsi" w:cstheme="minorBidi"/>
            <w:sz w:val="22"/>
            <w:szCs w:val="22"/>
            <w:lang w:eastAsia="en-AU"/>
          </w:rPr>
          <w:tab/>
        </w:r>
        <w:r w:rsidRPr="0047019E">
          <w:t>Parties—application to join party</w:t>
        </w:r>
        <w:r>
          <w:tab/>
        </w:r>
        <w:r>
          <w:fldChar w:fldCharType="begin"/>
        </w:r>
        <w:r>
          <w:instrText xml:space="preserve"> PAGEREF _Toc526418095 \h </w:instrText>
        </w:r>
        <w:r>
          <w:fldChar w:fldCharType="separate"/>
        </w:r>
        <w:r w:rsidR="004C6005">
          <w:t>527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6" w:history="1">
        <w:r w:rsidRPr="0047019E">
          <w:t>705</w:t>
        </w:r>
        <w:r>
          <w:rPr>
            <w:rFonts w:asciiTheme="minorHAnsi" w:eastAsiaTheme="minorEastAsia" w:hAnsiTheme="minorHAnsi" w:cstheme="minorBidi"/>
            <w:sz w:val="22"/>
            <w:szCs w:val="22"/>
            <w:lang w:eastAsia="en-AU"/>
          </w:rPr>
          <w:tab/>
        </w:r>
        <w:r w:rsidRPr="0047019E">
          <w:t>Parties—filed material to be given to joined parties</w:t>
        </w:r>
        <w:r>
          <w:tab/>
        </w:r>
        <w:r>
          <w:fldChar w:fldCharType="begin"/>
        </w:r>
        <w:r>
          <w:instrText xml:space="preserve"> PAGEREF _Toc526418096 \h </w:instrText>
        </w:r>
        <w:r>
          <w:fldChar w:fldCharType="separate"/>
        </w:r>
        <w:r w:rsidR="004C6005">
          <w:t>528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7" w:history="1">
        <w:r w:rsidRPr="0047019E">
          <w:t>706</w:t>
        </w:r>
        <w:r>
          <w:rPr>
            <w:rFonts w:asciiTheme="minorHAnsi" w:eastAsiaTheme="minorEastAsia" w:hAnsiTheme="minorHAnsi" w:cstheme="minorBidi"/>
            <w:sz w:val="22"/>
            <w:szCs w:val="22"/>
            <w:lang w:eastAsia="en-AU"/>
          </w:rPr>
          <w:tab/>
        </w:r>
        <w:r w:rsidRPr="0047019E">
          <w:t>Parties—application for removal of party</w:t>
        </w:r>
        <w:r>
          <w:tab/>
        </w:r>
        <w:r>
          <w:fldChar w:fldCharType="begin"/>
        </w:r>
        <w:r>
          <w:instrText xml:space="preserve"> PAGEREF _Toc526418097 \h </w:instrText>
        </w:r>
        <w:r>
          <w:fldChar w:fldCharType="separate"/>
        </w:r>
        <w:r w:rsidR="004C6005">
          <w:t>528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8" w:history="1">
        <w:r w:rsidRPr="0047019E">
          <w:t>707</w:t>
        </w:r>
        <w:r>
          <w:rPr>
            <w:rFonts w:asciiTheme="minorHAnsi" w:eastAsiaTheme="minorEastAsia" w:hAnsiTheme="minorHAnsi" w:cstheme="minorBidi"/>
            <w:sz w:val="22"/>
            <w:szCs w:val="22"/>
            <w:lang w:eastAsia="en-AU"/>
          </w:rPr>
          <w:tab/>
        </w:r>
        <w:r w:rsidRPr="0047019E">
          <w:t>Parties—court may remove party</w:t>
        </w:r>
        <w:r>
          <w:tab/>
        </w:r>
        <w:r>
          <w:fldChar w:fldCharType="begin"/>
        </w:r>
        <w:r>
          <w:instrText xml:space="preserve"> PAGEREF _Toc526418098 \h </w:instrText>
        </w:r>
        <w:r>
          <w:fldChar w:fldCharType="separate"/>
        </w:r>
        <w:r w:rsidR="004C6005">
          <w:t>528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099" w:history="1">
        <w:r w:rsidRPr="0047019E">
          <w:t>708</w:t>
        </w:r>
        <w:r>
          <w:rPr>
            <w:rFonts w:asciiTheme="minorHAnsi" w:eastAsiaTheme="minorEastAsia" w:hAnsiTheme="minorHAnsi" w:cstheme="minorBidi"/>
            <w:sz w:val="22"/>
            <w:szCs w:val="22"/>
            <w:lang w:eastAsia="en-AU"/>
          </w:rPr>
          <w:tab/>
        </w:r>
        <w:r w:rsidRPr="0047019E">
          <w:t>Parties—notice of address for service</w:t>
        </w:r>
        <w:r>
          <w:tab/>
        </w:r>
        <w:r>
          <w:fldChar w:fldCharType="begin"/>
        </w:r>
        <w:r>
          <w:instrText xml:space="preserve"> PAGEREF _Toc526418099 \h </w:instrText>
        </w:r>
        <w:r>
          <w:fldChar w:fldCharType="separate"/>
        </w:r>
        <w:r w:rsidR="004C6005">
          <w:t>529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0" w:history="1">
        <w:r w:rsidRPr="0047019E">
          <w:t>709</w:t>
        </w:r>
        <w:r>
          <w:rPr>
            <w:rFonts w:asciiTheme="minorHAnsi" w:eastAsiaTheme="minorEastAsia" w:hAnsiTheme="minorHAnsi" w:cstheme="minorBidi"/>
            <w:sz w:val="22"/>
            <w:szCs w:val="22"/>
            <w:lang w:eastAsia="en-AU"/>
          </w:rPr>
          <w:tab/>
        </w:r>
        <w:r w:rsidRPr="0047019E">
          <w:t>Parties—representation</w:t>
        </w:r>
        <w:r>
          <w:tab/>
        </w:r>
        <w:r>
          <w:fldChar w:fldCharType="begin"/>
        </w:r>
        <w:r>
          <w:instrText xml:space="preserve"> PAGEREF _Toc526418100 \h </w:instrText>
        </w:r>
        <w:r>
          <w:fldChar w:fldCharType="separate"/>
        </w:r>
        <w:r w:rsidR="004C6005">
          <w:t>529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1" w:history="1">
        <w:r w:rsidRPr="0047019E">
          <w:t>710</w:t>
        </w:r>
        <w:r>
          <w:rPr>
            <w:rFonts w:asciiTheme="minorHAnsi" w:eastAsiaTheme="minorEastAsia" w:hAnsiTheme="minorHAnsi" w:cstheme="minorBidi"/>
            <w:sz w:val="22"/>
            <w:szCs w:val="22"/>
            <w:lang w:eastAsia="en-AU"/>
          </w:rPr>
          <w:tab/>
        </w:r>
        <w:r w:rsidRPr="0047019E">
          <w:t>Exclusion of people from hearings</w:t>
        </w:r>
        <w:r>
          <w:tab/>
        </w:r>
        <w:r>
          <w:fldChar w:fldCharType="begin"/>
        </w:r>
        <w:r>
          <w:instrText xml:space="preserve"> PAGEREF _Toc526418101 \h </w:instrText>
        </w:r>
        <w:r>
          <w:fldChar w:fldCharType="separate"/>
        </w:r>
        <w:r w:rsidR="004C6005">
          <w:t>530</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02" w:history="1">
        <w:r w:rsidR="00C639FE" w:rsidRPr="0047019E">
          <w:t>Part 19.3</w:t>
        </w:r>
        <w:r w:rsidR="00C639FE">
          <w:rPr>
            <w:rFonts w:asciiTheme="minorHAnsi" w:eastAsiaTheme="minorEastAsia" w:hAnsiTheme="minorHAnsi" w:cstheme="minorBidi"/>
            <w:b w:val="0"/>
            <w:sz w:val="22"/>
            <w:szCs w:val="22"/>
            <w:lang w:eastAsia="en-AU"/>
          </w:rPr>
          <w:tab/>
        </w:r>
        <w:r w:rsidR="00C639FE" w:rsidRPr="0047019E">
          <w:t>Standard of proof</w:t>
        </w:r>
        <w:r w:rsidR="00C639FE" w:rsidRPr="00C639FE">
          <w:rPr>
            <w:vanish/>
          </w:rPr>
          <w:tab/>
        </w:r>
        <w:r w:rsidR="00C639FE" w:rsidRPr="00C639FE">
          <w:rPr>
            <w:vanish/>
          </w:rPr>
          <w:fldChar w:fldCharType="begin"/>
        </w:r>
        <w:r w:rsidR="00C639FE" w:rsidRPr="00C639FE">
          <w:rPr>
            <w:vanish/>
          </w:rPr>
          <w:instrText xml:space="preserve"> PAGEREF _Toc526418102 \h </w:instrText>
        </w:r>
        <w:r w:rsidR="00C639FE" w:rsidRPr="00C639FE">
          <w:rPr>
            <w:vanish/>
          </w:rPr>
        </w:r>
        <w:r w:rsidR="00C639FE" w:rsidRPr="00C639FE">
          <w:rPr>
            <w:vanish/>
          </w:rPr>
          <w:fldChar w:fldCharType="separate"/>
        </w:r>
        <w:r w:rsidR="004C6005">
          <w:rPr>
            <w:vanish/>
          </w:rPr>
          <w:t>531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3" w:history="1">
        <w:r w:rsidRPr="0047019E">
          <w:t>711</w:t>
        </w:r>
        <w:r>
          <w:rPr>
            <w:rFonts w:asciiTheme="minorHAnsi" w:eastAsiaTheme="minorEastAsia" w:hAnsiTheme="minorHAnsi" w:cstheme="minorBidi"/>
            <w:sz w:val="22"/>
            <w:szCs w:val="22"/>
            <w:lang w:eastAsia="en-AU"/>
          </w:rPr>
          <w:tab/>
        </w:r>
        <w:r w:rsidRPr="0047019E">
          <w:t>Standard of proof</w:t>
        </w:r>
        <w:r>
          <w:tab/>
        </w:r>
        <w:r>
          <w:fldChar w:fldCharType="begin"/>
        </w:r>
        <w:r>
          <w:instrText xml:space="preserve"> PAGEREF _Toc526418103 \h </w:instrText>
        </w:r>
        <w:r>
          <w:fldChar w:fldCharType="separate"/>
        </w:r>
        <w:r w:rsidR="004C6005">
          <w:t>531</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04" w:history="1">
        <w:r w:rsidR="00C639FE" w:rsidRPr="0047019E">
          <w:t>Part 19.4</w:t>
        </w:r>
        <w:r w:rsidR="00C639FE">
          <w:rPr>
            <w:rFonts w:asciiTheme="minorHAnsi" w:eastAsiaTheme="minorEastAsia" w:hAnsiTheme="minorHAnsi" w:cstheme="minorBidi"/>
            <w:b w:val="0"/>
            <w:sz w:val="22"/>
            <w:szCs w:val="22"/>
            <w:lang w:eastAsia="en-AU"/>
          </w:rPr>
          <w:tab/>
        </w:r>
        <w:r w:rsidR="00C639FE" w:rsidRPr="0047019E">
          <w:t>Witnesses and evidence</w:t>
        </w:r>
        <w:r w:rsidR="00C639FE" w:rsidRPr="00C639FE">
          <w:rPr>
            <w:vanish/>
          </w:rPr>
          <w:tab/>
        </w:r>
        <w:r w:rsidR="00C639FE" w:rsidRPr="00C639FE">
          <w:rPr>
            <w:vanish/>
          </w:rPr>
          <w:fldChar w:fldCharType="begin"/>
        </w:r>
        <w:r w:rsidR="00C639FE" w:rsidRPr="00C639FE">
          <w:rPr>
            <w:vanish/>
          </w:rPr>
          <w:instrText xml:space="preserve"> PAGEREF _Toc526418104 \h </w:instrText>
        </w:r>
        <w:r w:rsidR="00C639FE" w:rsidRPr="00C639FE">
          <w:rPr>
            <w:vanish/>
          </w:rPr>
        </w:r>
        <w:r w:rsidR="00C639FE" w:rsidRPr="00C639FE">
          <w:rPr>
            <w:vanish/>
          </w:rPr>
          <w:fldChar w:fldCharType="separate"/>
        </w:r>
        <w:r w:rsidR="004C6005">
          <w:rPr>
            <w:vanish/>
          </w:rPr>
          <w:t>532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5" w:history="1">
        <w:r w:rsidRPr="0047019E">
          <w:t>712</w:t>
        </w:r>
        <w:r>
          <w:rPr>
            <w:rFonts w:asciiTheme="minorHAnsi" w:eastAsiaTheme="minorEastAsia" w:hAnsiTheme="minorHAnsi" w:cstheme="minorBidi"/>
            <w:sz w:val="22"/>
            <w:szCs w:val="22"/>
            <w:lang w:eastAsia="en-AU"/>
          </w:rPr>
          <w:tab/>
        </w:r>
        <w:r w:rsidRPr="0047019E">
          <w:t>Procedures at hearings to be informal</w:t>
        </w:r>
        <w:r>
          <w:tab/>
        </w:r>
        <w:r>
          <w:fldChar w:fldCharType="begin"/>
        </w:r>
        <w:r>
          <w:instrText xml:space="preserve"> PAGEREF _Toc526418105 \h </w:instrText>
        </w:r>
        <w:r>
          <w:fldChar w:fldCharType="separate"/>
        </w:r>
        <w:r w:rsidR="004C6005">
          <w:t>532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6" w:history="1">
        <w:r w:rsidRPr="0047019E">
          <w:t>713</w:t>
        </w:r>
        <w:r>
          <w:rPr>
            <w:rFonts w:asciiTheme="minorHAnsi" w:eastAsiaTheme="minorEastAsia" w:hAnsiTheme="minorHAnsi" w:cstheme="minorBidi"/>
            <w:sz w:val="22"/>
            <w:szCs w:val="22"/>
            <w:lang w:eastAsia="en-AU"/>
          </w:rPr>
          <w:tab/>
        </w:r>
        <w:r w:rsidRPr="0047019E">
          <w:t>Court may call witnesses</w:t>
        </w:r>
        <w:r>
          <w:tab/>
        </w:r>
        <w:r>
          <w:fldChar w:fldCharType="begin"/>
        </w:r>
        <w:r>
          <w:instrText xml:space="preserve"> PAGEREF _Toc526418106 \h </w:instrText>
        </w:r>
        <w:r>
          <w:fldChar w:fldCharType="separate"/>
        </w:r>
        <w:r w:rsidR="004C6005">
          <w:t>532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7" w:history="1">
        <w:r w:rsidRPr="0047019E">
          <w:t>714</w:t>
        </w:r>
        <w:r>
          <w:rPr>
            <w:rFonts w:asciiTheme="minorHAnsi" w:eastAsiaTheme="minorEastAsia" w:hAnsiTheme="minorHAnsi" w:cstheme="minorBidi"/>
            <w:sz w:val="22"/>
            <w:szCs w:val="22"/>
            <w:lang w:eastAsia="en-AU"/>
          </w:rPr>
          <w:tab/>
        </w:r>
        <w:r w:rsidRPr="0047019E">
          <w:t>Court may summons people to attend</w:t>
        </w:r>
        <w:r>
          <w:tab/>
        </w:r>
        <w:r>
          <w:fldChar w:fldCharType="begin"/>
        </w:r>
        <w:r>
          <w:instrText xml:space="preserve"> PAGEREF _Toc526418107 \h </w:instrText>
        </w:r>
        <w:r>
          <w:fldChar w:fldCharType="separate"/>
        </w:r>
        <w:r w:rsidR="004C6005">
          <w:t>532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8" w:history="1">
        <w:r w:rsidRPr="0047019E">
          <w:t>715</w:t>
        </w:r>
        <w:r>
          <w:rPr>
            <w:rFonts w:asciiTheme="minorHAnsi" w:eastAsiaTheme="minorEastAsia" w:hAnsiTheme="minorHAnsi" w:cstheme="minorBidi"/>
            <w:sz w:val="22"/>
            <w:szCs w:val="22"/>
            <w:lang w:eastAsia="en-AU"/>
          </w:rPr>
          <w:tab/>
        </w:r>
        <w:r w:rsidRPr="0047019E">
          <w:t>Child or young person as witness</w:t>
        </w:r>
        <w:r>
          <w:tab/>
        </w:r>
        <w:r>
          <w:fldChar w:fldCharType="begin"/>
        </w:r>
        <w:r>
          <w:instrText xml:space="preserve"> PAGEREF _Toc526418108 \h </w:instrText>
        </w:r>
        <w:r>
          <w:fldChar w:fldCharType="separate"/>
        </w:r>
        <w:r w:rsidR="004C6005">
          <w:t>533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09" w:history="1">
        <w:r w:rsidRPr="0047019E">
          <w:t>716</w:t>
        </w:r>
        <w:r>
          <w:rPr>
            <w:rFonts w:asciiTheme="minorHAnsi" w:eastAsiaTheme="minorEastAsia" w:hAnsiTheme="minorHAnsi" w:cstheme="minorBidi"/>
            <w:sz w:val="22"/>
            <w:szCs w:val="22"/>
            <w:lang w:eastAsia="en-AU"/>
          </w:rPr>
          <w:tab/>
        </w:r>
        <w:r w:rsidRPr="0047019E">
          <w:t>Court not bound by rules of evidence</w:t>
        </w:r>
        <w:r>
          <w:tab/>
        </w:r>
        <w:r>
          <w:fldChar w:fldCharType="begin"/>
        </w:r>
        <w:r>
          <w:instrText xml:space="preserve"> PAGEREF _Toc526418109 \h </w:instrText>
        </w:r>
        <w:r>
          <w:fldChar w:fldCharType="separate"/>
        </w:r>
        <w:r w:rsidR="004C6005">
          <w:t>533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0" w:history="1">
        <w:r w:rsidRPr="0047019E">
          <w:t>717</w:t>
        </w:r>
        <w:r>
          <w:rPr>
            <w:rFonts w:asciiTheme="minorHAnsi" w:eastAsiaTheme="minorEastAsia" w:hAnsiTheme="minorHAnsi" w:cstheme="minorBidi"/>
            <w:sz w:val="22"/>
            <w:szCs w:val="22"/>
            <w:lang w:eastAsia="en-AU"/>
          </w:rPr>
          <w:tab/>
        </w:r>
        <w:r w:rsidRPr="0047019E">
          <w:t>Restriction on taking evidence</w:t>
        </w:r>
        <w:r>
          <w:tab/>
        </w:r>
        <w:r>
          <w:fldChar w:fldCharType="begin"/>
        </w:r>
        <w:r>
          <w:instrText xml:space="preserve"> PAGEREF _Toc526418110 \h </w:instrText>
        </w:r>
        <w:r>
          <w:fldChar w:fldCharType="separate"/>
        </w:r>
        <w:r w:rsidR="004C6005">
          <w:t>534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11" w:history="1">
        <w:r w:rsidR="00C639FE" w:rsidRPr="0047019E">
          <w:t>Part 19.5</w:t>
        </w:r>
        <w:r w:rsidR="00C639FE">
          <w:rPr>
            <w:rFonts w:asciiTheme="minorHAnsi" w:eastAsiaTheme="minorEastAsia" w:hAnsiTheme="minorHAnsi" w:cstheme="minorBidi"/>
            <w:b w:val="0"/>
            <w:sz w:val="22"/>
            <w:szCs w:val="22"/>
            <w:lang w:eastAsia="en-AU"/>
          </w:rPr>
          <w:tab/>
        </w:r>
        <w:r w:rsidR="00C639FE" w:rsidRPr="0047019E">
          <w:t>Orders</w:t>
        </w:r>
        <w:r w:rsidR="00C639FE" w:rsidRPr="00C639FE">
          <w:rPr>
            <w:vanish/>
          </w:rPr>
          <w:tab/>
        </w:r>
        <w:r w:rsidR="00C639FE" w:rsidRPr="00C639FE">
          <w:rPr>
            <w:vanish/>
          </w:rPr>
          <w:fldChar w:fldCharType="begin"/>
        </w:r>
        <w:r w:rsidR="00C639FE" w:rsidRPr="00C639FE">
          <w:rPr>
            <w:vanish/>
          </w:rPr>
          <w:instrText xml:space="preserve"> PAGEREF _Toc526418111 \h </w:instrText>
        </w:r>
        <w:r w:rsidR="00C639FE" w:rsidRPr="00C639FE">
          <w:rPr>
            <w:vanish/>
          </w:rPr>
        </w:r>
        <w:r w:rsidR="00C639FE" w:rsidRPr="00C639FE">
          <w:rPr>
            <w:vanish/>
          </w:rPr>
          <w:fldChar w:fldCharType="separate"/>
        </w:r>
        <w:r w:rsidR="004C6005">
          <w:rPr>
            <w:vanish/>
          </w:rPr>
          <w:t>535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2" w:history="1">
        <w:r w:rsidRPr="0047019E">
          <w:t>718</w:t>
        </w:r>
        <w:r>
          <w:rPr>
            <w:rFonts w:asciiTheme="minorHAnsi" w:eastAsiaTheme="minorEastAsia" w:hAnsiTheme="minorHAnsi" w:cstheme="minorBidi"/>
            <w:sz w:val="22"/>
            <w:szCs w:val="22"/>
            <w:lang w:eastAsia="en-AU"/>
          </w:rPr>
          <w:tab/>
        </w:r>
        <w:r w:rsidRPr="0047019E">
          <w:t>Orders—obligations on people</w:t>
        </w:r>
        <w:r>
          <w:tab/>
        </w:r>
        <w:r>
          <w:fldChar w:fldCharType="begin"/>
        </w:r>
        <w:r>
          <w:instrText xml:space="preserve"> PAGEREF _Toc526418112 \h </w:instrText>
        </w:r>
        <w:r>
          <w:fldChar w:fldCharType="separate"/>
        </w:r>
        <w:r w:rsidR="004C6005">
          <w:t>535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3" w:history="1">
        <w:r w:rsidRPr="0047019E">
          <w:t>719</w:t>
        </w:r>
        <w:r>
          <w:rPr>
            <w:rFonts w:asciiTheme="minorHAnsi" w:eastAsiaTheme="minorEastAsia" w:hAnsiTheme="minorHAnsi" w:cstheme="minorBidi"/>
            <w:sz w:val="22"/>
            <w:szCs w:val="22"/>
            <w:lang w:eastAsia="en-AU"/>
          </w:rPr>
          <w:tab/>
        </w:r>
        <w:r w:rsidRPr="0047019E">
          <w:t>Orders—by agreement</w:t>
        </w:r>
        <w:r>
          <w:tab/>
        </w:r>
        <w:r>
          <w:fldChar w:fldCharType="begin"/>
        </w:r>
        <w:r>
          <w:instrText xml:space="preserve"> PAGEREF _Toc526418113 \h </w:instrText>
        </w:r>
        <w:r>
          <w:fldChar w:fldCharType="separate"/>
        </w:r>
        <w:r w:rsidR="004C6005">
          <w:t>535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4" w:history="1">
        <w:r w:rsidRPr="0047019E">
          <w:t>720</w:t>
        </w:r>
        <w:r>
          <w:rPr>
            <w:rFonts w:asciiTheme="minorHAnsi" w:eastAsiaTheme="minorEastAsia" w:hAnsiTheme="minorHAnsi" w:cstheme="minorBidi"/>
            <w:sz w:val="22"/>
            <w:szCs w:val="22"/>
            <w:lang w:eastAsia="en-AU"/>
          </w:rPr>
          <w:tab/>
        </w:r>
        <w:r w:rsidRPr="0047019E">
          <w:t>Orders—must be given to people</w:t>
        </w:r>
        <w:r>
          <w:tab/>
        </w:r>
        <w:r>
          <w:fldChar w:fldCharType="begin"/>
        </w:r>
        <w:r>
          <w:instrText xml:space="preserve"> PAGEREF _Toc526418114 \h </w:instrText>
        </w:r>
        <w:r>
          <w:fldChar w:fldCharType="separate"/>
        </w:r>
        <w:r w:rsidR="004C6005">
          <w:t>536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5" w:history="1">
        <w:r w:rsidRPr="0047019E">
          <w:t>721</w:t>
        </w:r>
        <w:r>
          <w:rPr>
            <w:rFonts w:asciiTheme="minorHAnsi" w:eastAsiaTheme="minorEastAsia" w:hAnsiTheme="minorHAnsi" w:cstheme="minorBidi"/>
            <w:sz w:val="22"/>
            <w:szCs w:val="22"/>
            <w:lang w:eastAsia="en-AU"/>
          </w:rPr>
          <w:tab/>
        </w:r>
        <w:r w:rsidRPr="0047019E">
          <w:t>Residence, contact and specific issues provisions—giving, amending or extending directions</w:t>
        </w:r>
        <w:r>
          <w:tab/>
        </w:r>
        <w:r>
          <w:fldChar w:fldCharType="begin"/>
        </w:r>
        <w:r>
          <w:instrText xml:space="preserve"> PAGEREF _Toc526418115 \h </w:instrText>
        </w:r>
        <w:r>
          <w:fldChar w:fldCharType="separate"/>
        </w:r>
        <w:r w:rsidR="004C6005">
          <w:t>536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6" w:history="1">
        <w:r w:rsidRPr="0047019E">
          <w:t>722</w:t>
        </w:r>
        <w:r>
          <w:rPr>
            <w:rFonts w:asciiTheme="minorHAnsi" w:eastAsiaTheme="minorEastAsia" w:hAnsiTheme="minorHAnsi" w:cstheme="minorBidi"/>
            <w:sz w:val="22"/>
            <w:szCs w:val="22"/>
            <w:lang w:eastAsia="en-AU"/>
          </w:rPr>
          <w:tab/>
        </w:r>
        <w:r w:rsidRPr="0047019E">
          <w:t>Orders—statement of reasons</w:t>
        </w:r>
        <w:r>
          <w:tab/>
        </w:r>
        <w:r>
          <w:fldChar w:fldCharType="begin"/>
        </w:r>
        <w:r>
          <w:instrText xml:space="preserve"> PAGEREF _Toc526418116 \h </w:instrText>
        </w:r>
        <w:r>
          <w:fldChar w:fldCharType="separate"/>
        </w:r>
        <w:r w:rsidR="004C6005">
          <w:t>538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7" w:history="1">
        <w:r w:rsidRPr="0047019E">
          <w:t>723</w:t>
        </w:r>
        <w:r>
          <w:rPr>
            <w:rFonts w:asciiTheme="minorHAnsi" w:eastAsiaTheme="minorEastAsia" w:hAnsiTheme="minorHAnsi" w:cstheme="minorBidi"/>
            <w:sz w:val="22"/>
            <w:szCs w:val="22"/>
            <w:lang w:eastAsia="en-AU"/>
          </w:rPr>
          <w:tab/>
        </w:r>
        <w:r w:rsidRPr="0047019E">
          <w:t>Orders about service</w:t>
        </w:r>
        <w:r>
          <w:tab/>
        </w:r>
        <w:r>
          <w:fldChar w:fldCharType="begin"/>
        </w:r>
        <w:r>
          <w:instrText xml:space="preserve"> PAGEREF _Toc526418117 \h </w:instrText>
        </w:r>
        <w:r>
          <w:fldChar w:fldCharType="separate"/>
        </w:r>
        <w:r w:rsidR="004C6005">
          <w:t>539</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18" w:history="1">
        <w:r w:rsidR="00C639FE" w:rsidRPr="0047019E">
          <w:t>Part 19.6</w:t>
        </w:r>
        <w:r w:rsidR="00C639FE">
          <w:rPr>
            <w:rFonts w:asciiTheme="minorHAnsi" w:eastAsiaTheme="minorEastAsia" w:hAnsiTheme="minorHAnsi" w:cstheme="minorBidi"/>
            <w:b w:val="0"/>
            <w:sz w:val="22"/>
            <w:szCs w:val="22"/>
            <w:lang w:eastAsia="en-AU"/>
          </w:rPr>
          <w:tab/>
        </w:r>
        <w:r w:rsidR="00C639FE" w:rsidRPr="0047019E">
          <w:t>Costs</w:t>
        </w:r>
        <w:r w:rsidR="00C639FE" w:rsidRPr="00C639FE">
          <w:rPr>
            <w:vanish/>
          </w:rPr>
          <w:tab/>
        </w:r>
        <w:r w:rsidR="00C639FE" w:rsidRPr="00C639FE">
          <w:rPr>
            <w:vanish/>
          </w:rPr>
          <w:fldChar w:fldCharType="begin"/>
        </w:r>
        <w:r w:rsidR="00C639FE" w:rsidRPr="00C639FE">
          <w:rPr>
            <w:vanish/>
          </w:rPr>
          <w:instrText xml:space="preserve"> PAGEREF _Toc526418118 \h </w:instrText>
        </w:r>
        <w:r w:rsidR="00C639FE" w:rsidRPr="00C639FE">
          <w:rPr>
            <w:vanish/>
          </w:rPr>
        </w:r>
        <w:r w:rsidR="00C639FE" w:rsidRPr="00C639FE">
          <w:rPr>
            <w:vanish/>
          </w:rPr>
          <w:fldChar w:fldCharType="separate"/>
        </w:r>
        <w:r w:rsidR="004C6005">
          <w:rPr>
            <w:vanish/>
          </w:rPr>
          <w:t>540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19" w:history="1">
        <w:r w:rsidRPr="0047019E">
          <w:t>724</w:t>
        </w:r>
        <w:r>
          <w:rPr>
            <w:rFonts w:asciiTheme="minorHAnsi" w:eastAsiaTheme="minorEastAsia" w:hAnsiTheme="minorHAnsi" w:cstheme="minorBidi"/>
            <w:sz w:val="22"/>
            <w:szCs w:val="22"/>
            <w:lang w:eastAsia="en-AU"/>
          </w:rPr>
          <w:tab/>
        </w:r>
        <w:r w:rsidRPr="0047019E">
          <w:t>Costs—parties bear own unless court orders otherwise</w:t>
        </w:r>
        <w:r>
          <w:tab/>
        </w:r>
        <w:r>
          <w:fldChar w:fldCharType="begin"/>
        </w:r>
        <w:r>
          <w:instrText xml:space="preserve"> PAGEREF _Toc526418119 \h </w:instrText>
        </w:r>
        <w:r>
          <w:fldChar w:fldCharType="separate"/>
        </w:r>
        <w:r w:rsidR="004C6005">
          <w:t>540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0" w:history="1">
        <w:r w:rsidRPr="0047019E">
          <w:t>725</w:t>
        </w:r>
        <w:r>
          <w:rPr>
            <w:rFonts w:asciiTheme="minorHAnsi" w:eastAsiaTheme="minorEastAsia" w:hAnsiTheme="minorHAnsi" w:cstheme="minorBidi"/>
            <w:sz w:val="22"/>
            <w:szCs w:val="22"/>
            <w:lang w:eastAsia="en-AU"/>
          </w:rPr>
          <w:tab/>
        </w:r>
        <w:r w:rsidRPr="0047019E">
          <w:t>Costs—frivolous, vexatious, dishonest application</w:t>
        </w:r>
        <w:r>
          <w:tab/>
        </w:r>
        <w:r>
          <w:fldChar w:fldCharType="begin"/>
        </w:r>
        <w:r>
          <w:instrText xml:space="preserve"> PAGEREF _Toc526418120 \h </w:instrText>
        </w:r>
        <w:r>
          <w:fldChar w:fldCharType="separate"/>
        </w:r>
        <w:r w:rsidR="004C6005">
          <w:t>540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1" w:history="1">
        <w:r w:rsidRPr="0047019E">
          <w:t>726</w:t>
        </w:r>
        <w:r>
          <w:rPr>
            <w:rFonts w:asciiTheme="minorHAnsi" w:eastAsiaTheme="minorEastAsia" w:hAnsiTheme="minorHAnsi" w:cstheme="minorBidi"/>
            <w:sz w:val="22"/>
            <w:szCs w:val="22"/>
            <w:lang w:eastAsia="en-AU"/>
          </w:rPr>
          <w:tab/>
        </w:r>
        <w:r w:rsidRPr="0047019E">
          <w:t>Costs—parties bear own costs unless order otherwise</w:t>
        </w:r>
        <w:r>
          <w:tab/>
        </w:r>
        <w:r>
          <w:fldChar w:fldCharType="begin"/>
        </w:r>
        <w:r>
          <w:instrText xml:space="preserve"> PAGEREF _Toc526418121 \h </w:instrText>
        </w:r>
        <w:r>
          <w:fldChar w:fldCharType="separate"/>
        </w:r>
        <w:r w:rsidR="004C6005">
          <w:t>541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2" w:history="1">
        <w:r w:rsidRPr="0047019E">
          <w:t>727</w:t>
        </w:r>
        <w:r>
          <w:rPr>
            <w:rFonts w:asciiTheme="minorHAnsi" w:eastAsiaTheme="minorEastAsia" w:hAnsiTheme="minorHAnsi" w:cstheme="minorBidi"/>
            <w:sz w:val="22"/>
            <w:szCs w:val="22"/>
            <w:lang w:eastAsia="en-AU"/>
          </w:rPr>
          <w:tab/>
        </w:r>
        <w:r w:rsidRPr="0047019E">
          <w:t>Costs—how court may share costs</w:t>
        </w:r>
        <w:r>
          <w:tab/>
        </w:r>
        <w:r>
          <w:fldChar w:fldCharType="begin"/>
        </w:r>
        <w:r>
          <w:instrText xml:space="preserve"> PAGEREF _Toc526418122 \h </w:instrText>
        </w:r>
        <w:r>
          <w:fldChar w:fldCharType="separate"/>
        </w:r>
        <w:r w:rsidR="004C6005">
          <w:t>541</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123" w:history="1">
        <w:r w:rsidR="00C639FE" w:rsidRPr="0047019E">
          <w:t>Chapter 19A</w:t>
        </w:r>
        <w:r w:rsidR="00C639FE">
          <w:rPr>
            <w:rFonts w:asciiTheme="minorHAnsi" w:eastAsiaTheme="minorEastAsia" w:hAnsiTheme="minorHAnsi" w:cstheme="minorBidi"/>
            <w:b w:val="0"/>
            <w:sz w:val="22"/>
            <w:szCs w:val="22"/>
            <w:lang w:eastAsia="en-AU"/>
          </w:rPr>
          <w:tab/>
        </w:r>
        <w:r w:rsidR="00C639FE" w:rsidRPr="0047019E">
          <w:t>Children and Young People Death Review Committee</w:t>
        </w:r>
        <w:r w:rsidR="00C639FE" w:rsidRPr="00C639FE">
          <w:rPr>
            <w:vanish/>
          </w:rPr>
          <w:tab/>
        </w:r>
        <w:r w:rsidR="00C639FE" w:rsidRPr="00C639FE">
          <w:rPr>
            <w:vanish/>
          </w:rPr>
          <w:fldChar w:fldCharType="begin"/>
        </w:r>
        <w:r w:rsidR="00C639FE" w:rsidRPr="00C639FE">
          <w:rPr>
            <w:vanish/>
          </w:rPr>
          <w:instrText xml:space="preserve"> PAGEREF _Toc526418123 \h </w:instrText>
        </w:r>
        <w:r w:rsidR="00C639FE" w:rsidRPr="00C639FE">
          <w:rPr>
            <w:vanish/>
          </w:rPr>
        </w:r>
        <w:r w:rsidR="00C639FE" w:rsidRPr="00C639FE">
          <w:rPr>
            <w:vanish/>
          </w:rPr>
          <w:fldChar w:fldCharType="separate"/>
        </w:r>
        <w:r w:rsidR="004C6005">
          <w:rPr>
            <w:vanish/>
          </w:rPr>
          <w:t>542</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24" w:history="1">
        <w:r w:rsidR="00C639FE" w:rsidRPr="0047019E">
          <w:t>Part 19A.1</w:t>
        </w:r>
        <w:r w:rsidR="00C639FE">
          <w:rPr>
            <w:rFonts w:asciiTheme="minorHAnsi" w:eastAsiaTheme="minorEastAsia" w:hAnsiTheme="minorHAnsi" w:cstheme="minorBidi"/>
            <w:b w:val="0"/>
            <w:sz w:val="22"/>
            <w:szCs w:val="22"/>
            <w:lang w:eastAsia="en-AU"/>
          </w:rPr>
          <w:tab/>
        </w:r>
        <w:r w:rsidR="00C639FE" w:rsidRPr="0047019E">
          <w:t>Establishment and functions of committee</w:t>
        </w:r>
        <w:r w:rsidR="00C639FE" w:rsidRPr="00C639FE">
          <w:rPr>
            <w:vanish/>
          </w:rPr>
          <w:tab/>
        </w:r>
        <w:r w:rsidR="00C639FE" w:rsidRPr="00C639FE">
          <w:rPr>
            <w:vanish/>
          </w:rPr>
          <w:fldChar w:fldCharType="begin"/>
        </w:r>
        <w:r w:rsidR="00C639FE" w:rsidRPr="00C639FE">
          <w:rPr>
            <w:vanish/>
          </w:rPr>
          <w:instrText xml:space="preserve"> PAGEREF _Toc526418124 \h </w:instrText>
        </w:r>
        <w:r w:rsidR="00C639FE" w:rsidRPr="00C639FE">
          <w:rPr>
            <w:vanish/>
          </w:rPr>
        </w:r>
        <w:r w:rsidR="00C639FE" w:rsidRPr="00C639FE">
          <w:rPr>
            <w:vanish/>
          </w:rPr>
          <w:fldChar w:fldCharType="separate"/>
        </w:r>
        <w:r w:rsidR="004C6005">
          <w:rPr>
            <w:vanish/>
          </w:rPr>
          <w:t>542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5" w:history="1">
        <w:r w:rsidRPr="0047019E">
          <w:t>727A</w:t>
        </w:r>
        <w:r>
          <w:rPr>
            <w:rFonts w:asciiTheme="minorHAnsi" w:eastAsiaTheme="minorEastAsia" w:hAnsiTheme="minorHAnsi" w:cstheme="minorBidi"/>
            <w:sz w:val="22"/>
            <w:szCs w:val="22"/>
            <w:lang w:eastAsia="en-AU"/>
          </w:rPr>
          <w:tab/>
        </w:r>
        <w:r w:rsidRPr="0047019E">
          <w:t>Establishment of committee</w:t>
        </w:r>
        <w:r>
          <w:tab/>
        </w:r>
        <w:r>
          <w:fldChar w:fldCharType="begin"/>
        </w:r>
        <w:r>
          <w:instrText xml:space="preserve"> PAGEREF _Toc526418125 \h </w:instrText>
        </w:r>
        <w:r>
          <w:fldChar w:fldCharType="separate"/>
        </w:r>
        <w:r w:rsidR="004C6005">
          <w:t>542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6" w:history="1">
        <w:r w:rsidRPr="0047019E">
          <w:t>727B</w:t>
        </w:r>
        <w:r>
          <w:rPr>
            <w:rFonts w:asciiTheme="minorHAnsi" w:eastAsiaTheme="minorEastAsia" w:hAnsiTheme="minorHAnsi" w:cstheme="minorBidi"/>
            <w:sz w:val="22"/>
            <w:szCs w:val="22"/>
            <w:lang w:eastAsia="en-AU"/>
          </w:rPr>
          <w:tab/>
        </w:r>
        <w:r w:rsidRPr="0047019E">
          <w:t>Functions of committee</w:t>
        </w:r>
        <w:r>
          <w:tab/>
        </w:r>
        <w:r>
          <w:fldChar w:fldCharType="begin"/>
        </w:r>
        <w:r>
          <w:instrText xml:space="preserve"> PAGEREF _Toc526418126 \h </w:instrText>
        </w:r>
        <w:r>
          <w:fldChar w:fldCharType="separate"/>
        </w:r>
        <w:r w:rsidR="004C6005">
          <w:t>542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7" w:history="1">
        <w:r w:rsidRPr="0047019E">
          <w:t>727C</w:t>
        </w:r>
        <w:r>
          <w:rPr>
            <w:rFonts w:asciiTheme="minorHAnsi" w:eastAsiaTheme="minorEastAsia" w:hAnsiTheme="minorHAnsi" w:cstheme="minorBidi"/>
            <w:sz w:val="22"/>
            <w:szCs w:val="22"/>
            <w:lang w:eastAsia="en-AU"/>
          </w:rPr>
          <w:tab/>
        </w:r>
        <w:r w:rsidRPr="0047019E">
          <w:t>Committee members</w:t>
        </w:r>
        <w:r>
          <w:tab/>
        </w:r>
        <w:r>
          <w:fldChar w:fldCharType="begin"/>
        </w:r>
        <w:r>
          <w:instrText xml:space="preserve"> PAGEREF _Toc526418127 \h </w:instrText>
        </w:r>
        <w:r>
          <w:fldChar w:fldCharType="separate"/>
        </w:r>
        <w:r w:rsidR="004C6005">
          <w:t>543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8" w:history="1">
        <w:r w:rsidRPr="0047019E">
          <w:t>727D</w:t>
        </w:r>
        <w:r>
          <w:rPr>
            <w:rFonts w:asciiTheme="minorHAnsi" w:eastAsiaTheme="minorEastAsia" w:hAnsiTheme="minorHAnsi" w:cstheme="minorBidi"/>
            <w:sz w:val="22"/>
            <w:szCs w:val="22"/>
            <w:lang w:eastAsia="en-AU"/>
          </w:rPr>
          <w:tab/>
        </w:r>
        <w:r w:rsidRPr="0047019E">
          <w:t>Appointment of committee members</w:t>
        </w:r>
        <w:r>
          <w:tab/>
        </w:r>
        <w:r>
          <w:fldChar w:fldCharType="begin"/>
        </w:r>
        <w:r>
          <w:instrText xml:space="preserve"> PAGEREF _Toc526418128 \h </w:instrText>
        </w:r>
        <w:r>
          <w:fldChar w:fldCharType="separate"/>
        </w:r>
        <w:r w:rsidR="004C6005">
          <w:t>543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29" w:history="1">
        <w:r w:rsidRPr="0047019E">
          <w:t>727E</w:t>
        </w:r>
        <w:r>
          <w:rPr>
            <w:rFonts w:asciiTheme="minorHAnsi" w:eastAsiaTheme="minorEastAsia" w:hAnsiTheme="minorHAnsi" w:cstheme="minorBidi"/>
            <w:sz w:val="22"/>
            <w:szCs w:val="22"/>
            <w:lang w:eastAsia="en-AU"/>
          </w:rPr>
          <w:tab/>
        </w:r>
        <w:r w:rsidRPr="0047019E">
          <w:t>Appointment of chair of committee</w:t>
        </w:r>
        <w:r>
          <w:tab/>
        </w:r>
        <w:r>
          <w:fldChar w:fldCharType="begin"/>
        </w:r>
        <w:r>
          <w:instrText xml:space="preserve"> PAGEREF _Toc526418129 \h </w:instrText>
        </w:r>
        <w:r>
          <w:fldChar w:fldCharType="separate"/>
        </w:r>
        <w:r w:rsidR="004C6005">
          <w:t>545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0" w:history="1">
        <w:r w:rsidRPr="0047019E">
          <w:t>727EA</w:t>
        </w:r>
        <w:r>
          <w:rPr>
            <w:rFonts w:asciiTheme="minorHAnsi" w:eastAsiaTheme="minorEastAsia" w:hAnsiTheme="minorHAnsi" w:cstheme="minorBidi"/>
            <w:sz w:val="22"/>
            <w:szCs w:val="22"/>
            <w:lang w:eastAsia="en-AU"/>
          </w:rPr>
          <w:tab/>
        </w:r>
        <w:r w:rsidRPr="0047019E">
          <w:t>Appointment of deputy chair of committee</w:t>
        </w:r>
        <w:r>
          <w:tab/>
        </w:r>
        <w:r>
          <w:fldChar w:fldCharType="begin"/>
        </w:r>
        <w:r>
          <w:instrText xml:space="preserve"> PAGEREF _Toc526418130 \h </w:instrText>
        </w:r>
        <w:r>
          <w:fldChar w:fldCharType="separate"/>
        </w:r>
        <w:r w:rsidR="004C6005">
          <w:t>545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1" w:history="1">
        <w:r w:rsidRPr="0047019E">
          <w:t>727F</w:t>
        </w:r>
        <w:r>
          <w:rPr>
            <w:rFonts w:asciiTheme="minorHAnsi" w:eastAsiaTheme="minorEastAsia" w:hAnsiTheme="minorHAnsi" w:cstheme="minorBidi"/>
            <w:sz w:val="22"/>
            <w:szCs w:val="22"/>
            <w:lang w:eastAsia="en-AU"/>
          </w:rPr>
          <w:tab/>
        </w:r>
        <w:r w:rsidRPr="0047019E">
          <w:t>Conflict of interest</w:t>
        </w:r>
        <w:r>
          <w:tab/>
        </w:r>
        <w:r>
          <w:fldChar w:fldCharType="begin"/>
        </w:r>
        <w:r>
          <w:instrText xml:space="preserve"> PAGEREF _Toc526418131 \h </w:instrText>
        </w:r>
        <w:r>
          <w:fldChar w:fldCharType="separate"/>
        </w:r>
        <w:r w:rsidR="004C6005">
          <w:t>546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2" w:history="1">
        <w:r w:rsidRPr="0047019E">
          <w:t>727G</w:t>
        </w:r>
        <w:r>
          <w:rPr>
            <w:rFonts w:asciiTheme="minorHAnsi" w:eastAsiaTheme="minorEastAsia" w:hAnsiTheme="minorHAnsi" w:cstheme="minorBidi"/>
            <w:sz w:val="22"/>
            <w:szCs w:val="22"/>
            <w:lang w:eastAsia="en-AU"/>
          </w:rPr>
          <w:tab/>
        </w:r>
        <w:r w:rsidRPr="0047019E">
          <w:t>Appointment of advisers</w:t>
        </w:r>
        <w:r>
          <w:tab/>
        </w:r>
        <w:r>
          <w:fldChar w:fldCharType="begin"/>
        </w:r>
        <w:r>
          <w:instrText xml:space="preserve"> PAGEREF _Toc526418132 \h </w:instrText>
        </w:r>
        <w:r>
          <w:fldChar w:fldCharType="separate"/>
        </w:r>
        <w:r w:rsidR="004C6005">
          <w:t>546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3" w:history="1">
        <w:r w:rsidRPr="0047019E">
          <w:t>727H</w:t>
        </w:r>
        <w:r>
          <w:rPr>
            <w:rFonts w:asciiTheme="minorHAnsi" w:eastAsiaTheme="minorEastAsia" w:hAnsiTheme="minorHAnsi" w:cstheme="minorBidi"/>
            <w:sz w:val="22"/>
            <w:szCs w:val="22"/>
            <w:lang w:eastAsia="en-AU"/>
          </w:rPr>
          <w:tab/>
        </w:r>
        <w:r w:rsidRPr="0047019E">
          <w:t>Ending member appointments</w:t>
        </w:r>
        <w:r>
          <w:tab/>
        </w:r>
        <w:r>
          <w:fldChar w:fldCharType="begin"/>
        </w:r>
        <w:r>
          <w:instrText xml:space="preserve"> PAGEREF _Toc526418133 \h </w:instrText>
        </w:r>
        <w:r>
          <w:fldChar w:fldCharType="separate"/>
        </w:r>
        <w:r w:rsidR="004C6005">
          <w:t>547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4" w:history="1">
        <w:r w:rsidRPr="0047019E">
          <w:t>727I</w:t>
        </w:r>
        <w:r>
          <w:rPr>
            <w:rFonts w:asciiTheme="minorHAnsi" w:eastAsiaTheme="minorEastAsia" w:hAnsiTheme="minorHAnsi" w:cstheme="minorBidi"/>
            <w:sz w:val="22"/>
            <w:szCs w:val="22"/>
            <w:lang w:eastAsia="en-AU"/>
          </w:rPr>
          <w:tab/>
        </w:r>
        <w:r w:rsidRPr="0047019E">
          <w:t>Arrangements for staff</w:t>
        </w:r>
        <w:r>
          <w:tab/>
        </w:r>
        <w:r>
          <w:fldChar w:fldCharType="begin"/>
        </w:r>
        <w:r>
          <w:instrText xml:space="preserve"> PAGEREF _Toc526418134 \h </w:instrText>
        </w:r>
        <w:r>
          <w:fldChar w:fldCharType="separate"/>
        </w:r>
        <w:r w:rsidR="004C6005">
          <w:t>547</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35" w:history="1">
        <w:r w:rsidR="00C639FE" w:rsidRPr="0047019E">
          <w:t>Part 19A.2</w:t>
        </w:r>
        <w:r w:rsidR="00C639FE">
          <w:rPr>
            <w:rFonts w:asciiTheme="minorHAnsi" w:eastAsiaTheme="minorEastAsia" w:hAnsiTheme="minorHAnsi" w:cstheme="minorBidi"/>
            <w:b w:val="0"/>
            <w:sz w:val="22"/>
            <w:szCs w:val="22"/>
            <w:lang w:eastAsia="en-AU"/>
          </w:rPr>
          <w:tab/>
        </w:r>
        <w:r w:rsidR="00C639FE" w:rsidRPr="0047019E">
          <w:t>Meetings of committee</w:t>
        </w:r>
        <w:r w:rsidR="00C639FE" w:rsidRPr="00C639FE">
          <w:rPr>
            <w:vanish/>
          </w:rPr>
          <w:tab/>
        </w:r>
        <w:r w:rsidR="00C639FE" w:rsidRPr="00C639FE">
          <w:rPr>
            <w:vanish/>
          </w:rPr>
          <w:fldChar w:fldCharType="begin"/>
        </w:r>
        <w:r w:rsidR="00C639FE" w:rsidRPr="00C639FE">
          <w:rPr>
            <w:vanish/>
          </w:rPr>
          <w:instrText xml:space="preserve"> PAGEREF _Toc526418135 \h </w:instrText>
        </w:r>
        <w:r w:rsidR="00C639FE" w:rsidRPr="00C639FE">
          <w:rPr>
            <w:vanish/>
          </w:rPr>
        </w:r>
        <w:r w:rsidR="00C639FE" w:rsidRPr="00C639FE">
          <w:rPr>
            <w:vanish/>
          </w:rPr>
          <w:fldChar w:fldCharType="separate"/>
        </w:r>
        <w:r w:rsidR="004C6005">
          <w:rPr>
            <w:vanish/>
          </w:rPr>
          <w:t>548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6" w:history="1">
        <w:r w:rsidRPr="0047019E">
          <w:t>727J</w:t>
        </w:r>
        <w:r>
          <w:rPr>
            <w:rFonts w:asciiTheme="minorHAnsi" w:eastAsiaTheme="minorEastAsia" w:hAnsiTheme="minorHAnsi" w:cstheme="minorBidi"/>
            <w:sz w:val="22"/>
            <w:szCs w:val="22"/>
            <w:lang w:eastAsia="en-AU"/>
          </w:rPr>
          <w:tab/>
        </w:r>
        <w:r w:rsidRPr="0047019E">
          <w:t>Meetings</w:t>
        </w:r>
        <w:r>
          <w:tab/>
        </w:r>
        <w:r>
          <w:fldChar w:fldCharType="begin"/>
        </w:r>
        <w:r>
          <w:instrText xml:space="preserve"> PAGEREF _Toc526418136 \h </w:instrText>
        </w:r>
        <w:r>
          <w:fldChar w:fldCharType="separate"/>
        </w:r>
        <w:r w:rsidR="004C6005">
          <w:t>548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7" w:history="1">
        <w:r w:rsidRPr="0047019E">
          <w:t>727K</w:t>
        </w:r>
        <w:r>
          <w:rPr>
            <w:rFonts w:asciiTheme="minorHAnsi" w:eastAsiaTheme="minorEastAsia" w:hAnsiTheme="minorHAnsi" w:cstheme="minorBidi"/>
            <w:sz w:val="22"/>
            <w:szCs w:val="22"/>
            <w:lang w:eastAsia="en-AU"/>
          </w:rPr>
          <w:tab/>
        </w:r>
        <w:r w:rsidRPr="0047019E">
          <w:t>Presiding member at meetings</w:t>
        </w:r>
        <w:r>
          <w:tab/>
        </w:r>
        <w:r>
          <w:fldChar w:fldCharType="begin"/>
        </w:r>
        <w:r>
          <w:instrText xml:space="preserve"> PAGEREF _Toc526418137 \h </w:instrText>
        </w:r>
        <w:r>
          <w:fldChar w:fldCharType="separate"/>
        </w:r>
        <w:r w:rsidR="004C6005">
          <w:t>548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8" w:history="1">
        <w:r w:rsidRPr="0047019E">
          <w:t>727L</w:t>
        </w:r>
        <w:r>
          <w:rPr>
            <w:rFonts w:asciiTheme="minorHAnsi" w:eastAsiaTheme="minorEastAsia" w:hAnsiTheme="minorHAnsi" w:cstheme="minorBidi"/>
            <w:sz w:val="22"/>
            <w:szCs w:val="22"/>
            <w:lang w:eastAsia="en-AU"/>
          </w:rPr>
          <w:tab/>
        </w:r>
        <w:r w:rsidRPr="0047019E">
          <w:t>Quorum at meetings</w:t>
        </w:r>
        <w:r>
          <w:tab/>
        </w:r>
        <w:r>
          <w:fldChar w:fldCharType="begin"/>
        </w:r>
        <w:r>
          <w:instrText xml:space="preserve"> PAGEREF _Toc526418138 \h </w:instrText>
        </w:r>
        <w:r>
          <w:fldChar w:fldCharType="separate"/>
        </w:r>
        <w:r w:rsidR="004C6005">
          <w:t>548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39" w:history="1">
        <w:r w:rsidRPr="0047019E">
          <w:t>727M</w:t>
        </w:r>
        <w:r>
          <w:rPr>
            <w:rFonts w:asciiTheme="minorHAnsi" w:eastAsiaTheme="minorEastAsia" w:hAnsiTheme="minorHAnsi" w:cstheme="minorBidi"/>
            <w:sz w:val="22"/>
            <w:szCs w:val="22"/>
            <w:lang w:eastAsia="en-AU"/>
          </w:rPr>
          <w:tab/>
        </w:r>
        <w:r w:rsidRPr="0047019E">
          <w:t>Voting at meetings</w:t>
        </w:r>
        <w:r>
          <w:tab/>
        </w:r>
        <w:r>
          <w:fldChar w:fldCharType="begin"/>
        </w:r>
        <w:r>
          <w:instrText xml:space="preserve"> PAGEREF _Toc526418139 \h </w:instrText>
        </w:r>
        <w:r>
          <w:fldChar w:fldCharType="separate"/>
        </w:r>
        <w:r w:rsidR="004C6005">
          <w:t>548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40" w:history="1">
        <w:r w:rsidR="00C639FE" w:rsidRPr="0047019E">
          <w:t>Part 19A.3</w:t>
        </w:r>
        <w:r w:rsidR="00C639FE">
          <w:rPr>
            <w:rFonts w:asciiTheme="minorHAnsi" w:eastAsiaTheme="minorEastAsia" w:hAnsiTheme="minorHAnsi" w:cstheme="minorBidi"/>
            <w:b w:val="0"/>
            <w:sz w:val="22"/>
            <w:szCs w:val="22"/>
            <w:lang w:eastAsia="en-AU"/>
          </w:rPr>
          <w:tab/>
        </w:r>
        <w:r w:rsidR="00C639FE" w:rsidRPr="0047019E">
          <w:t>Register of deaths of children and young people</w:t>
        </w:r>
        <w:r w:rsidR="00C639FE" w:rsidRPr="00C639FE">
          <w:rPr>
            <w:vanish/>
          </w:rPr>
          <w:tab/>
        </w:r>
        <w:r w:rsidR="00C639FE" w:rsidRPr="00C639FE">
          <w:rPr>
            <w:vanish/>
          </w:rPr>
          <w:fldChar w:fldCharType="begin"/>
        </w:r>
        <w:r w:rsidR="00C639FE" w:rsidRPr="00C639FE">
          <w:rPr>
            <w:vanish/>
          </w:rPr>
          <w:instrText xml:space="preserve"> PAGEREF _Toc526418140 \h </w:instrText>
        </w:r>
        <w:r w:rsidR="00C639FE" w:rsidRPr="00C639FE">
          <w:rPr>
            <w:vanish/>
          </w:rPr>
        </w:r>
        <w:r w:rsidR="00C639FE" w:rsidRPr="00C639FE">
          <w:rPr>
            <w:vanish/>
          </w:rPr>
          <w:fldChar w:fldCharType="separate"/>
        </w:r>
        <w:r w:rsidR="004C6005">
          <w:rPr>
            <w:vanish/>
          </w:rPr>
          <w:t>549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41" w:history="1">
        <w:r w:rsidRPr="0047019E">
          <w:t>727N</w:t>
        </w:r>
        <w:r>
          <w:rPr>
            <w:rFonts w:asciiTheme="minorHAnsi" w:eastAsiaTheme="minorEastAsia" w:hAnsiTheme="minorHAnsi" w:cstheme="minorBidi"/>
            <w:sz w:val="22"/>
            <w:szCs w:val="22"/>
            <w:lang w:eastAsia="en-AU"/>
          </w:rPr>
          <w:tab/>
        </w:r>
        <w:r w:rsidRPr="0047019E">
          <w:t>Children and young people deaths register</w:t>
        </w:r>
        <w:r>
          <w:tab/>
        </w:r>
        <w:r>
          <w:fldChar w:fldCharType="begin"/>
        </w:r>
        <w:r>
          <w:instrText xml:space="preserve"> PAGEREF _Toc526418141 \h </w:instrText>
        </w:r>
        <w:r>
          <w:fldChar w:fldCharType="separate"/>
        </w:r>
        <w:r w:rsidR="004C6005">
          <w:t>549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42" w:history="1">
        <w:r w:rsidRPr="0047019E">
          <w:t>727O</w:t>
        </w:r>
        <w:r>
          <w:rPr>
            <w:rFonts w:asciiTheme="minorHAnsi" w:eastAsiaTheme="minorEastAsia" w:hAnsiTheme="minorHAnsi" w:cstheme="minorBidi"/>
            <w:sz w:val="22"/>
            <w:szCs w:val="22"/>
            <w:lang w:eastAsia="en-AU"/>
          </w:rPr>
          <w:tab/>
        </w:r>
        <w:r w:rsidRPr="0047019E">
          <w:t>Obtaining information from certain entities</w:t>
        </w:r>
        <w:r>
          <w:tab/>
        </w:r>
        <w:r>
          <w:fldChar w:fldCharType="begin"/>
        </w:r>
        <w:r>
          <w:instrText xml:space="preserve"> PAGEREF _Toc526418142 \h </w:instrText>
        </w:r>
        <w:r>
          <w:fldChar w:fldCharType="separate"/>
        </w:r>
        <w:r w:rsidR="004C6005">
          <w:t>550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43" w:history="1">
        <w:r w:rsidRPr="0047019E">
          <w:t>727P</w:t>
        </w:r>
        <w:r>
          <w:rPr>
            <w:rFonts w:asciiTheme="minorHAnsi" w:eastAsiaTheme="minorEastAsia" w:hAnsiTheme="minorHAnsi" w:cstheme="minorBidi"/>
            <w:sz w:val="22"/>
            <w:szCs w:val="22"/>
            <w:lang w:eastAsia="en-AU"/>
          </w:rPr>
          <w:tab/>
        </w:r>
        <w:r w:rsidRPr="0047019E">
          <w:t>Exchanging information with corresponding interstate entities</w:t>
        </w:r>
        <w:r>
          <w:tab/>
        </w:r>
        <w:r>
          <w:fldChar w:fldCharType="begin"/>
        </w:r>
        <w:r>
          <w:instrText xml:space="preserve"> PAGEREF _Toc526418143 \h </w:instrText>
        </w:r>
        <w:r>
          <w:fldChar w:fldCharType="separate"/>
        </w:r>
        <w:r w:rsidR="004C6005">
          <w:t>552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44" w:history="1">
        <w:r w:rsidRPr="0047019E">
          <w:t>727Q</w:t>
        </w:r>
        <w:r>
          <w:rPr>
            <w:rFonts w:asciiTheme="minorHAnsi" w:eastAsiaTheme="minorEastAsia" w:hAnsiTheme="minorHAnsi" w:cstheme="minorBidi"/>
            <w:sz w:val="22"/>
            <w:szCs w:val="22"/>
            <w:lang w:eastAsia="en-AU"/>
          </w:rPr>
          <w:tab/>
        </w:r>
        <w:r w:rsidRPr="0047019E">
          <w:rPr>
            <w:lang w:val="en-US"/>
          </w:rPr>
          <w:t>Power to ask for information, documents and other things</w:t>
        </w:r>
        <w:r>
          <w:tab/>
        </w:r>
        <w:r>
          <w:fldChar w:fldCharType="begin"/>
        </w:r>
        <w:r>
          <w:instrText xml:space="preserve"> PAGEREF _Toc526418144 \h </w:instrText>
        </w:r>
        <w:r>
          <w:fldChar w:fldCharType="separate"/>
        </w:r>
        <w:r w:rsidR="004C6005">
          <w:t>552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45" w:history="1">
        <w:r w:rsidRPr="0047019E">
          <w:t>727R</w:t>
        </w:r>
        <w:r>
          <w:rPr>
            <w:rFonts w:asciiTheme="minorHAnsi" w:eastAsiaTheme="minorEastAsia" w:hAnsiTheme="minorHAnsi" w:cstheme="minorBidi"/>
            <w:sz w:val="22"/>
            <w:szCs w:val="22"/>
            <w:lang w:eastAsia="en-AU"/>
          </w:rPr>
          <w:tab/>
        </w:r>
        <w:r w:rsidRPr="0047019E">
          <w:t>Children and young people deaths register—who may have access?</w:t>
        </w:r>
        <w:r>
          <w:tab/>
        </w:r>
        <w:r>
          <w:fldChar w:fldCharType="begin"/>
        </w:r>
        <w:r>
          <w:instrText xml:space="preserve"> PAGEREF _Toc526418145 \h </w:instrText>
        </w:r>
        <w:r>
          <w:fldChar w:fldCharType="separate"/>
        </w:r>
        <w:r w:rsidR="004C6005">
          <w:t>553</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46" w:history="1">
        <w:r w:rsidR="00C639FE" w:rsidRPr="0047019E">
          <w:t>Part 19A.4</w:t>
        </w:r>
        <w:r w:rsidR="00C639FE">
          <w:rPr>
            <w:rFonts w:asciiTheme="minorHAnsi" w:eastAsiaTheme="minorEastAsia" w:hAnsiTheme="minorHAnsi" w:cstheme="minorBidi"/>
            <w:b w:val="0"/>
            <w:sz w:val="22"/>
            <w:szCs w:val="22"/>
            <w:lang w:eastAsia="en-AU"/>
          </w:rPr>
          <w:tab/>
        </w:r>
        <w:r w:rsidR="00C639FE" w:rsidRPr="0047019E">
          <w:t>Annual reports about deaths of children and young people</w:t>
        </w:r>
        <w:r w:rsidR="00C639FE" w:rsidRPr="00C639FE">
          <w:rPr>
            <w:vanish/>
          </w:rPr>
          <w:tab/>
        </w:r>
        <w:r w:rsidR="00C639FE" w:rsidRPr="00C639FE">
          <w:rPr>
            <w:vanish/>
          </w:rPr>
          <w:fldChar w:fldCharType="begin"/>
        </w:r>
        <w:r w:rsidR="00C639FE" w:rsidRPr="00C639FE">
          <w:rPr>
            <w:vanish/>
          </w:rPr>
          <w:instrText xml:space="preserve"> PAGEREF _Toc526418146 \h </w:instrText>
        </w:r>
        <w:r w:rsidR="00C639FE" w:rsidRPr="00C639FE">
          <w:rPr>
            <w:vanish/>
          </w:rPr>
        </w:r>
        <w:r w:rsidR="00C639FE" w:rsidRPr="00C639FE">
          <w:rPr>
            <w:vanish/>
          </w:rPr>
          <w:fldChar w:fldCharType="separate"/>
        </w:r>
        <w:r w:rsidR="004C6005">
          <w:rPr>
            <w:vanish/>
          </w:rPr>
          <w:t>554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47" w:history="1">
        <w:r w:rsidRPr="0047019E">
          <w:t>727S</w:t>
        </w:r>
        <w:r>
          <w:rPr>
            <w:rFonts w:asciiTheme="minorHAnsi" w:eastAsiaTheme="minorEastAsia" w:hAnsiTheme="minorHAnsi" w:cstheme="minorBidi"/>
            <w:sz w:val="22"/>
            <w:szCs w:val="22"/>
            <w:lang w:eastAsia="en-AU"/>
          </w:rPr>
          <w:tab/>
        </w:r>
        <w:r w:rsidRPr="0047019E">
          <w:t>Annual report</w:t>
        </w:r>
        <w:r>
          <w:tab/>
        </w:r>
        <w:r>
          <w:fldChar w:fldCharType="begin"/>
        </w:r>
        <w:r>
          <w:instrText xml:space="preserve"> PAGEREF _Toc526418147 \h </w:instrText>
        </w:r>
        <w:r>
          <w:fldChar w:fldCharType="separate"/>
        </w:r>
        <w:r w:rsidR="004C6005">
          <w:t>554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48" w:history="1">
        <w:r w:rsidRPr="0047019E">
          <w:t>727T</w:t>
        </w:r>
        <w:r>
          <w:rPr>
            <w:rFonts w:asciiTheme="minorHAnsi" w:eastAsiaTheme="minorEastAsia" w:hAnsiTheme="minorHAnsi" w:cstheme="minorBidi"/>
            <w:sz w:val="22"/>
            <w:szCs w:val="22"/>
            <w:lang w:eastAsia="en-AU"/>
          </w:rPr>
          <w:tab/>
        </w:r>
        <w:r w:rsidRPr="0047019E">
          <w:t>Other reports</w:t>
        </w:r>
        <w:r>
          <w:tab/>
        </w:r>
        <w:r>
          <w:fldChar w:fldCharType="begin"/>
        </w:r>
        <w:r>
          <w:instrText xml:space="preserve"> PAGEREF _Toc526418148 \h </w:instrText>
        </w:r>
        <w:r>
          <w:fldChar w:fldCharType="separate"/>
        </w:r>
        <w:r w:rsidR="004C6005">
          <w:t>555</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149" w:history="1">
        <w:r w:rsidR="00C639FE" w:rsidRPr="0047019E">
          <w:t>Chapter 20</w:t>
        </w:r>
        <w:r w:rsidR="00C639FE">
          <w:rPr>
            <w:rFonts w:asciiTheme="minorHAnsi" w:eastAsiaTheme="minorEastAsia" w:hAnsiTheme="minorHAnsi" w:cstheme="minorBidi"/>
            <w:b w:val="0"/>
            <w:sz w:val="22"/>
            <w:szCs w:val="22"/>
            <w:lang w:eastAsia="en-AU"/>
          </w:rPr>
          <w:tab/>
        </w:r>
        <w:r w:rsidR="00C639FE" w:rsidRPr="0047019E">
          <w:t>Childcare services</w:t>
        </w:r>
        <w:r w:rsidR="00C639FE" w:rsidRPr="00C639FE">
          <w:rPr>
            <w:vanish/>
          </w:rPr>
          <w:tab/>
        </w:r>
        <w:r w:rsidR="00C639FE" w:rsidRPr="00C639FE">
          <w:rPr>
            <w:vanish/>
          </w:rPr>
          <w:fldChar w:fldCharType="begin"/>
        </w:r>
        <w:r w:rsidR="00C639FE" w:rsidRPr="00C639FE">
          <w:rPr>
            <w:vanish/>
          </w:rPr>
          <w:instrText xml:space="preserve"> PAGEREF _Toc526418149 \h </w:instrText>
        </w:r>
        <w:r w:rsidR="00C639FE" w:rsidRPr="00C639FE">
          <w:rPr>
            <w:vanish/>
          </w:rPr>
        </w:r>
        <w:r w:rsidR="00C639FE" w:rsidRPr="00C639FE">
          <w:rPr>
            <w:vanish/>
          </w:rPr>
          <w:fldChar w:fldCharType="separate"/>
        </w:r>
        <w:r w:rsidR="004C6005">
          <w:rPr>
            <w:vanish/>
          </w:rPr>
          <w:t>556</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50" w:history="1">
        <w:r w:rsidR="00C639FE" w:rsidRPr="0047019E">
          <w:t>Part 20.1</w:t>
        </w:r>
        <w:r w:rsidR="00C639FE">
          <w:rPr>
            <w:rFonts w:asciiTheme="minorHAnsi" w:eastAsiaTheme="minorEastAsia" w:hAnsiTheme="minorHAnsi" w:cstheme="minorBidi"/>
            <w:b w:val="0"/>
            <w:sz w:val="22"/>
            <w:szCs w:val="22"/>
            <w:lang w:eastAsia="en-AU"/>
          </w:rPr>
          <w:tab/>
        </w:r>
        <w:r w:rsidR="00C639FE" w:rsidRPr="0047019E">
          <w:t>Childcare services—preliminary</w:t>
        </w:r>
        <w:r w:rsidR="00C639FE" w:rsidRPr="00C639FE">
          <w:rPr>
            <w:vanish/>
          </w:rPr>
          <w:tab/>
        </w:r>
        <w:r w:rsidR="00C639FE" w:rsidRPr="00C639FE">
          <w:rPr>
            <w:vanish/>
          </w:rPr>
          <w:fldChar w:fldCharType="begin"/>
        </w:r>
        <w:r w:rsidR="00C639FE" w:rsidRPr="00C639FE">
          <w:rPr>
            <w:vanish/>
          </w:rPr>
          <w:instrText xml:space="preserve"> PAGEREF _Toc526418150 \h </w:instrText>
        </w:r>
        <w:r w:rsidR="00C639FE" w:rsidRPr="00C639FE">
          <w:rPr>
            <w:vanish/>
          </w:rPr>
        </w:r>
        <w:r w:rsidR="00C639FE" w:rsidRPr="00C639FE">
          <w:rPr>
            <w:vanish/>
          </w:rPr>
          <w:fldChar w:fldCharType="separate"/>
        </w:r>
        <w:r w:rsidR="004C6005">
          <w:rPr>
            <w:vanish/>
          </w:rPr>
          <w:t>556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1" w:history="1">
        <w:r w:rsidRPr="0047019E">
          <w:t>728</w:t>
        </w:r>
        <w:r>
          <w:rPr>
            <w:rFonts w:asciiTheme="minorHAnsi" w:eastAsiaTheme="minorEastAsia" w:hAnsiTheme="minorHAnsi" w:cstheme="minorBidi"/>
            <w:sz w:val="22"/>
            <w:szCs w:val="22"/>
            <w:lang w:eastAsia="en-AU"/>
          </w:rPr>
          <w:tab/>
        </w:r>
        <w:r w:rsidRPr="0047019E">
          <w:t>Definitions—Act and ch 20</w:t>
        </w:r>
        <w:r>
          <w:tab/>
        </w:r>
        <w:r>
          <w:fldChar w:fldCharType="begin"/>
        </w:r>
        <w:r>
          <w:instrText xml:space="preserve"> PAGEREF _Toc526418151 \h </w:instrText>
        </w:r>
        <w:r>
          <w:fldChar w:fldCharType="separate"/>
        </w:r>
        <w:r w:rsidR="004C6005">
          <w:t>556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2" w:history="1">
        <w:r w:rsidRPr="0047019E">
          <w:t>729</w:t>
        </w:r>
        <w:r>
          <w:rPr>
            <w:rFonts w:asciiTheme="minorHAnsi" w:eastAsiaTheme="minorEastAsia" w:hAnsiTheme="minorHAnsi" w:cstheme="minorBidi"/>
            <w:sz w:val="22"/>
            <w:szCs w:val="22"/>
            <w:lang w:eastAsia="en-AU"/>
          </w:rPr>
          <w:tab/>
        </w:r>
        <w:r w:rsidRPr="0047019E">
          <w:t>Objects—ch 20</w:t>
        </w:r>
        <w:r>
          <w:tab/>
        </w:r>
        <w:r>
          <w:fldChar w:fldCharType="begin"/>
        </w:r>
        <w:r>
          <w:instrText xml:space="preserve"> PAGEREF _Toc526418152 \h </w:instrText>
        </w:r>
        <w:r>
          <w:fldChar w:fldCharType="separate"/>
        </w:r>
        <w:r w:rsidR="004C6005">
          <w:t>557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3" w:history="1">
        <w:r w:rsidRPr="0047019E">
          <w:t>730</w:t>
        </w:r>
        <w:r>
          <w:rPr>
            <w:rFonts w:asciiTheme="minorHAnsi" w:eastAsiaTheme="minorEastAsia" w:hAnsiTheme="minorHAnsi" w:cstheme="minorBidi"/>
            <w:sz w:val="22"/>
            <w:szCs w:val="22"/>
            <w:lang w:eastAsia="en-AU"/>
          </w:rPr>
          <w:tab/>
        </w:r>
        <w:r w:rsidRPr="0047019E">
          <w:t>Principles—ch 20</w:t>
        </w:r>
        <w:r>
          <w:tab/>
        </w:r>
        <w:r>
          <w:fldChar w:fldCharType="begin"/>
        </w:r>
        <w:r>
          <w:instrText xml:space="preserve"> PAGEREF _Toc526418153 \h </w:instrText>
        </w:r>
        <w:r>
          <w:fldChar w:fldCharType="separate"/>
        </w:r>
        <w:r w:rsidR="004C6005">
          <w:t>557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4" w:history="1">
        <w:r w:rsidRPr="0047019E">
          <w:t>731</w:t>
        </w:r>
        <w:r>
          <w:rPr>
            <w:rFonts w:asciiTheme="minorHAnsi" w:eastAsiaTheme="minorEastAsia" w:hAnsiTheme="minorHAnsi" w:cstheme="minorBidi"/>
            <w:sz w:val="22"/>
            <w:szCs w:val="22"/>
            <w:lang w:eastAsia="en-AU"/>
          </w:rPr>
          <w:tab/>
        </w:r>
        <w:r w:rsidRPr="0047019E">
          <w:t>Application—ch 20</w:t>
        </w:r>
        <w:r>
          <w:tab/>
        </w:r>
        <w:r>
          <w:fldChar w:fldCharType="begin"/>
        </w:r>
        <w:r>
          <w:instrText xml:space="preserve"> PAGEREF _Toc526418154 \h </w:instrText>
        </w:r>
        <w:r>
          <w:fldChar w:fldCharType="separate"/>
        </w:r>
        <w:r w:rsidR="004C6005">
          <w:t>558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55" w:history="1">
        <w:r w:rsidR="00C639FE" w:rsidRPr="0047019E">
          <w:t>Part 20.2</w:t>
        </w:r>
        <w:r w:rsidR="00C639FE">
          <w:rPr>
            <w:rFonts w:asciiTheme="minorHAnsi" w:eastAsiaTheme="minorEastAsia" w:hAnsiTheme="minorHAnsi" w:cstheme="minorBidi"/>
            <w:b w:val="0"/>
            <w:sz w:val="22"/>
            <w:szCs w:val="22"/>
            <w:lang w:eastAsia="en-AU"/>
          </w:rPr>
          <w:tab/>
        </w:r>
        <w:r w:rsidR="00C639FE" w:rsidRPr="0047019E">
          <w:t>Childcare services—important concepts</w:t>
        </w:r>
        <w:r w:rsidR="00C639FE" w:rsidRPr="00C639FE">
          <w:rPr>
            <w:vanish/>
          </w:rPr>
          <w:tab/>
        </w:r>
        <w:r w:rsidR="00C639FE" w:rsidRPr="00C639FE">
          <w:rPr>
            <w:vanish/>
          </w:rPr>
          <w:fldChar w:fldCharType="begin"/>
        </w:r>
        <w:r w:rsidR="00C639FE" w:rsidRPr="00C639FE">
          <w:rPr>
            <w:vanish/>
          </w:rPr>
          <w:instrText xml:space="preserve"> PAGEREF _Toc526418155 \h </w:instrText>
        </w:r>
        <w:r w:rsidR="00C639FE" w:rsidRPr="00C639FE">
          <w:rPr>
            <w:vanish/>
          </w:rPr>
        </w:r>
        <w:r w:rsidR="00C639FE" w:rsidRPr="00C639FE">
          <w:rPr>
            <w:vanish/>
          </w:rPr>
          <w:fldChar w:fldCharType="separate"/>
        </w:r>
        <w:r w:rsidR="004C6005">
          <w:rPr>
            <w:vanish/>
          </w:rPr>
          <w:t>560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6" w:history="1">
        <w:r w:rsidRPr="0047019E">
          <w:t>732</w:t>
        </w:r>
        <w:r>
          <w:rPr>
            <w:rFonts w:asciiTheme="minorHAnsi" w:eastAsiaTheme="minorEastAsia" w:hAnsiTheme="minorHAnsi" w:cstheme="minorBidi"/>
            <w:sz w:val="22"/>
            <w:szCs w:val="22"/>
            <w:lang w:eastAsia="en-AU"/>
          </w:rPr>
          <w:tab/>
        </w:r>
        <w:r w:rsidRPr="0047019E">
          <w:t xml:space="preserve">What is a </w:t>
        </w:r>
        <w:r w:rsidRPr="0047019E">
          <w:rPr>
            <w:i/>
          </w:rPr>
          <w:t>childcare service</w:t>
        </w:r>
        <w:r w:rsidRPr="0047019E">
          <w:t>?</w:t>
        </w:r>
        <w:r>
          <w:tab/>
        </w:r>
        <w:r>
          <w:fldChar w:fldCharType="begin"/>
        </w:r>
        <w:r>
          <w:instrText xml:space="preserve"> PAGEREF _Toc526418156 \h </w:instrText>
        </w:r>
        <w:r>
          <w:fldChar w:fldCharType="separate"/>
        </w:r>
        <w:r w:rsidR="004C6005">
          <w:t>560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7" w:history="1">
        <w:r w:rsidRPr="0047019E">
          <w:t>733</w:t>
        </w:r>
        <w:r>
          <w:rPr>
            <w:rFonts w:asciiTheme="minorHAnsi" w:eastAsiaTheme="minorEastAsia" w:hAnsiTheme="minorHAnsi" w:cstheme="minorBidi"/>
            <w:sz w:val="22"/>
            <w:szCs w:val="22"/>
            <w:lang w:eastAsia="en-AU"/>
          </w:rPr>
          <w:tab/>
        </w:r>
        <w:r w:rsidRPr="0047019E">
          <w:t xml:space="preserve">What is a </w:t>
        </w:r>
        <w:r w:rsidRPr="0047019E">
          <w:rPr>
            <w:i/>
          </w:rPr>
          <w:t>childcare centre</w:t>
        </w:r>
        <w:r w:rsidRPr="0047019E">
          <w:t>?</w:t>
        </w:r>
        <w:r>
          <w:tab/>
        </w:r>
        <w:r>
          <w:fldChar w:fldCharType="begin"/>
        </w:r>
        <w:r>
          <w:instrText xml:space="preserve"> PAGEREF _Toc526418157 \h </w:instrText>
        </w:r>
        <w:r>
          <w:fldChar w:fldCharType="separate"/>
        </w:r>
        <w:r w:rsidR="004C6005">
          <w:t>560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8" w:history="1">
        <w:r w:rsidRPr="0047019E">
          <w:t>734</w:t>
        </w:r>
        <w:r>
          <w:rPr>
            <w:rFonts w:asciiTheme="minorHAnsi" w:eastAsiaTheme="minorEastAsia" w:hAnsiTheme="minorHAnsi" w:cstheme="minorBidi"/>
            <w:sz w:val="22"/>
            <w:szCs w:val="22"/>
            <w:lang w:eastAsia="en-AU"/>
          </w:rPr>
          <w:tab/>
        </w:r>
        <w:r w:rsidRPr="0047019E">
          <w:t xml:space="preserve">What is a </w:t>
        </w:r>
        <w:r w:rsidRPr="0047019E">
          <w:rPr>
            <w:i/>
          </w:rPr>
          <w:t>family day care scheme</w:t>
        </w:r>
        <w:r w:rsidRPr="0047019E">
          <w:t>?</w:t>
        </w:r>
        <w:r>
          <w:tab/>
        </w:r>
        <w:r>
          <w:fldChar w:fldCharType="begin"/>
        </w:r>
        <w:r>
          <w:instrText xml:space="preserve"> PAGEREF _Toc526418158 \h </w:instrText>
        </w:r>
        <w:r>
          <w:fldChar w:fldCharType="separate"/>
        </w:r>
        <w:r w:rsidR="004C6005">
          <w:t>561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59" w:history="1">
        <w:r w:rsidRPr="0047019E">
          <w:t>735</w:t>
        </w:r>
        <w:r>
          <w:rPr>
            <w:rFonts w:asciiTheme="minorHAnsi" w:eastAsiaTheme="minorEastAsia" w:hAnsiTheme="minorHAnsi" w:cstheme="minorBidi"/>
            <w:sz w:val="22"/>
            <w:szCs w:val="22"/>
            <w:lang w:eastAsia="en-AU"/>
          </w:rPr>
          <w:tab/>
        </w:r>
        <w:r w:rsidRPr="0047019E">
          <w:t xml:space="preserve">Who is the </w:t>
        </w:r>
        <w:r w:rsidRPr="0047019E">
          <w:rPr>
            <w:i/>
          </w:rPr>
          <w:t>proprietor</w:t>
        </w:r>
        <w:r w:rsidRPr="0047019E">
          <w:t xml:space="preserve"> of a childcare service?</w:t>
        </w:r>
        <w:r>
          <w:tab/>
        </w:r>
        <w:r>
          <w:fldChar w:fldCharType="begin"/>
        </w:r>
        <w:r>
          <w:instrText xml:space="preserve"> PAGEREF _Toc526418159 \h </w:instrText>
        </w:r>
        <w:r>
          <w:fldChar w:fldCharType="separate"/>
        </w:r>
        <w:r w:rsidR="004C6005">
          <w:t>562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60" w:history="1">
        <w:r w:rsidRPr="0047019E">
          <w:t>736</w:t>
        </w:r>
        <w:r>
          <w:rPr>
            <w:rFonts w:asciiTheme="minorHAnsi" w:eastAsiaTheme="minorEastAsia" w:hAnsiTheme="minorHAnsi" w:cstheme="minorBidi"/>
            <w:sz w:val="22"/>
            <w:szCs w:val="22"/>
            <w:lang w:eastAsia="en-AU"/>
          </w:rPr>
          <w:tab/>
        </w:r>
        <w:r w:rsidRPr="0047019E">
          <w:t xml:space="preserve">Who is a </w:t>
        </w:r>
        <w:r w:rsidRPr="0047019E">
          <w:rPr>
            <w:i/>
          </w:rPr>
          <w:t>controlling person</w:t>
        </w:r>
        <w:r w:rsidRPr="0047019E">
          <w:t xml:space="preserve"> for a childcare service?</w:t>
        </w:r>
        <w:r>
          <w:tab/>
        </w:r>
        <w:r>
          <w:fldChar w:fldCharType="begin"/>
        </w:r>
        <w:r>
          <w:instrText xml:space="preserve"> PAGEREF _Toc526418160 \h </w:instrText>
        </w:r>
        <w:r>
          <w:fldChar w:fldCharType="separate"/>
        </w:r>
        <w:r w:rsidR="004C6005">
          <w:t>562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61" w:history="1">
        <w:r w:rsidRPr="0047019E">
          <w:t>737</w:t>
        </w:r>
        <w:r>
          <w:rPr>
            <w:rFonts w:asciiTheme="minorHAnsi" w:eastAsiaTheme="minorEastAsia" w:hAnsiTheme="minorHAnsi" w:cstheme="minorBidi"/>
            <w:sz w:val="22"/>
            <w:szCs w:val="22"/>
            <w:lang w:eastAsia="en-AU"/>
          </w:rPr>
          <w:tab/>
        </w:r>
        <w:r w:rsidRPr="0047019E">
          <w:t>Offence—fail to notify change of controlling person</w:t>
        </w:r>
        <w:r>
          <w:tab/>
        </w:r>
        <w:r>
          <w:fldChar w:fldCharType="begin"/>
        </w:r>
        <w:r>
          <w:instrText xml:space="preserve"> PAGEREF _Toc526418161 \h </w:instrText>
        </w:r>
        <w:r>
          <w:fldChar w:fldCharType="separate"/>
        </w:r>
        <w:r w:rsidR="004C6005">
          <w:t>562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62" w:history="1">
        <w:r w:rsidR="00C639FE" w:rsidRPr="0047019E">
          <w:t>Part 20.3</w:t>
        </w:r>
        <w:r w:rsidR="00C639FE">
          <w:rPr>
            <w:rFonts w:asciiTheme="minorHAnsi" w:eastAsiaTheme="minorEastAsia" w:hAnsiTheme="minorHAnsi" w:cstheme="minorBidi"/>
            <w:b w:val="0"/>
            <w:sz w:val="22"/>
            <w:szCs w:val="22"/>
            <w:lang w:eastAsia="en-AU"/>
          </w:rPr>
          <w:tab/>
        </w:r>
        <w:r w:rsidR="00C639FE" w:rsidRPr="0047019E">
          <w:t>Childcare services—offences</w:t>
        </w:r>
        <w:r w:rsidR="00C639FE" w:rsidRPr="00C639FE">
          <w:rPr>
            <w:vanish/>
          </w:rPr>
          <w:tab/>
        </w:r>
        <w:r w:rsidR="00C639FE" w:rsidRPr="00C639FE">
          <w:rPr>
            <w:vanish/>
          </w:rPr>
          <w:fldChar w:fldCharType="begin"/>
        </w:r>
        <w:r w:rsidR="00C639FE" w:rsidRPr="00C639FE">
          <w:rPr>
            <w:vanish/>
          </w:rPr>
          <w:instrText xml:space="preserve"> PAGEREF _Toc526418162 \h </w:instrText>
        </w:r>
        <w:r w:rsidR="00C639FE" w:rsidRPr="00C639FE">
          <w:rPr>
            <w:vanish/>
          </w:rPr>
        </w:r>
        <w:r w:rsidR="00C639FE" w:rsidRPr="00C639FE">
          <w:rPr>
            <w:vanish/>
          </w:rPr>
          <w:fldChar w:fldCharType="separate"/>
        </w:r>
        <w:r w:rsidR="004C6005">
          <w:rPr>
            <w:vanish/>
          </w:rPr>
          <w:t>564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63" w:history="1">
        <w:r w:rsidRPr="0047019E">
          <w:t>738</w:t>
        </w:r>
        <w:r>
          <w:rPr>
            <w:rFonts w:asciiTheme="minorHAnsi" w:eastAsiaTheme="minorEastAsia" w:hAnsiTheme="minorHAnsi" w:cstheme="minorBidi"/>
            <w:sz w:val="22"/>
            <w:szCs w:val="22"/>
            <w:lang w:eastAsia="en-AU"/>
          </w:rPr>
          <w:tab/>
        </w:r>
        <w:r w:rsidRPr="0047019E">
          <w:t xml:space="preserve">Who is a </w:t>
        </w:r>
        <w:r w:rsidRPr="0047019E">
          <w:rPr>
            <w:i/>
          </w:rPr>
          <w:t>responsible person</w:t>
        </w:r>
        <w:r w:rsidRPr="0047019E">
          <w:t xml:space="preserve"> for a childcare service?</w:t>
        </w:r>
        <w:r>
          <w:tab/>
        </w:r>
        <w:r>
          <w:fldChar w:fldCharType="begin"/>
        </w:r>
        <w:r>
          <w:instrText xml:space="preserve"> PAGEREF _Toc526418163 \h </w:instrText>
        </w:r>
        <w:r>
          <w:fldChar w:fldCharType="separate"/>
        </w:r>
        <w:r w:rsidR="004C6005">
          <w:t>564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64" w:history="1">
        <w:r w:rsidRPr="0047019E">
          <w:t>739</w:t>
        </w:r>
        <w:r>
          <w:rPr>
            <w:rFonts w:asciiTheme="minorHAnsi" w:eastAsiaTheme="minorEastAsia" w:hAnsiTheme="minorHAnsi" w:cstheme="minorBidi"/>
            <w:sz w:val="22"/>
            <w:szCs w:val="22"/>
            <w:lang w:eastAsia="en-AU"/>
          </w:rPr>
          <w:tab/>
        </w:r>
        <w:r w:rsidRPr="0047019E">
          <w:t>Offence—fail to protect child from injury</w:t>
        </w:r>
        <w:r>
          <w:tab/>
        </w:r>
        <w:r>
          <w:fldChar w:fldCharType="begin"/>
        </w:r>
        <w:r>
          <w:instrText xml:space="preserve"> PAGEREF _Toc526418164 \h </w:instrText>
        </w:r>
        <w:r>
          <w:fldChar w:fldCharType="separate"/>
        </w:r>
        <w:r w:rsidR="004C6005">
          <w:t>564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65" w:history="1">
        <w:r w:rsidRPr="0047019E">
          <w:t>740</w:t>
        </w:r>
        <w:r>
          <w:rPr>
            <w:rFonts w:asciiTheme="minorHAnsi" w:eastAsiaTheme="minorEastAsia" w:hAnsiTheme="minorHAnsi" w:cstheme="minorBidi"/>
            <w:sz w:val="22"/>
            <w:szCs w:val="22"/>
            <w:lang w:eastAsia="en-AU"/>
          </w:rPr>
          <w:tab/>
        </w:r>
        <w:r w:rsidRPr="0047019E">
          <w:t>Offence—fail to supervise child</w:t>
        </w:r>
        <w:r>
          <w:tab/>
        </w:r>
        <w:r>
          <w:fldChar w:fldCharType="begin"/>
        </w:r>
        <w:r>
          <w:instrText xml:space="preserve"> PAGEREF _Toc526418165 \h </w:instrText>
        </w:r>
        <w:r>
          <w:fldChar w:fldCharType="separate"/>
        </w:r>
        <w:r w:rsidR="004C6005">
          <w:t>565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66" w:history="1">
        <w:r w:rsidRPr="0047019E">
          <w:t>741</w:t>
        </w:r>
        <w:r>
          <w:rPr>
            <w:rFonts w:asciiTheme="minorHAnsi" w:eastAsiaTheme="minorEastAsia" w:hAnsiTheme="minorHAnsi" w:cstheme="minorBidi"/>
            <w:sz w:val="22"/>
            <w:szCs w:val="22"/>
            <w:lang w:eastAsia="en-AU"/>
          </w:rPr>
          <w:tab/>
        </w:r>
        <w:r w:rsidRPr="0047019E">
          <w:t>Offence—unreasonably discipline child</w:t>
        </w:r>
        <w:r>
          <w:tab/>
        </w:r>
        <w:r>
          <w:fldChar w:fldCharType="begin"/>
        </w:r>
        <w:r>
          <w:instrText xml:space="preserve"> PAGEREF _Toc526418166 \h </w:instrText>
        </w:r>
        <w:r>
          <w:fldChar w:fldCharType="separate"/>
        </w:r>
        <w:r w:rsidR="004C6005">
          <w:t>565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67" w:history="1">
        <w:r w:rsidRPr="0047019E">
          <w:t>742</w:t>
        </w:r>
        <w:r>
          <w:rPr>
            <w:rFonts w:asciiTheme="minorHAnsi" w:eastAsiaTheme="minorEastAsia" w:hAnsiTheme="minorHAnsi" w:cstheme="minorBidi"/>
            <w:sz w:val="22"/>
            <w:szCs w:val="22"/>
            <w:lang w:eastAsia="en-AU"/>
          </w:rPr>
          <w:tab/>
        </w:r>
        <w:r w:rsidRPr="0047019E">
          <w:t>Offence—fail to maintain buildings, equipment etc</w:t>
        </w:r>
        <w:r>
          <w:tab/>
        </w:r>
        <w:r>
          <w:fldChar w:fldCharType="begin"/>
        </w:r>
        <w:r>
          <w:instrText xml:space="preserve"> PAGEREF _Toc526418167 \h </w:instrText>
        </w:r>
        <w:r>
          <w:fldChar w:fldCharType="separate"/>
        </w:r>
        <w:r w:rsidR="004C6005">
          <w:t>566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168" w:history="1">
        <w:r w:rsidR="00C639FE" w:rsidRPr="0047019E">
          <w:t>Part 20.4</w:t>
        </w:r>
        <w:r w:rsidR="00C639FE">
          <w:rPr>
            <w:rFonts w:asciiTheme="minorHAnsi" w:eastAsiaTheme="minorEastAsia" w:hAnsiTheme="minorHAnsi" w:cstheme="minorBidi"/>
            <w:b w:val="0"/>
            <w:sz w:val="22"/>
            <w:szCs w:val="22"/>
            <w:lang w:eastAsia="en-AU"/>
          </w:rPr>
          <w:tab/>
        </w:r>
        <w:r w:rsidR="00C639FE" w:rsidRPr="0047019E">
          <w:t>Childcare services—childcare service licences</w:t>
        </w:r>
        <w:r w:rsidR="00C639FE" w:rsidRPr="00C639FE">
          <w:rPr>
            <w:vanish/>
          </w:rPr>
          <w:tab/>
        </w:r>
        <w:r w:rsidR="00C639FE" w:rsidRPr="00C639FE">
          <w:rPr>
            <w:vanish/>
          </w:rPr>
          <w:fldChar w:fldCharType="begin"/>
        </w:r>
        <w:r w:rsidR="00C639FE" w:rsidRPr="00C639FE">
          <w:rPr>
            <w:vanish/>
          </w:rPr>
          <w:instrText xml:space="preserve"> PAGEREF _Toc526418168 \h </w:instrText>
        </w:r>
        <w:r w:rsidR="00C639FE" w:rsidRPr="00C639FE">
          <w:rPr>
            <w:vanish/>
          </w:rPr>
        </w:r>
        <w:r w:rsidR="00C639FE" w:rsidRPr="00C639FE">
          <w:rPr>
            <w:vanish/>
          </w:rPr>
          <w:fldChar w:fldCharType="separate"/>
        </w:r>
        <w:r w:rsidR="004C6005">
          <w:rPr>
            <w:vanish/>
          </w:rPr>
          <w:t>567</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169" w:history="1">
        <w:r w:rsidR="00C639FE" w:rsidRPr="0047019E">
          <w:t>Division 20.4.1</w:t>
        </w:r>
        <w:r w:rsidR="00C639FE">
          <w:rPr>
            <w:rFonts w:asciiTheme="minorHAnsi" w:eastAsiaTheme="minorEastAsia" w:hAnsiTheme="minorHAnsi" w:cstheme="minorBidi"/>
            <w:b w:val="0"/>
            <w:sz w:val="22"/>
            <w:szCs w:val="22"/>
            <w:lang w:eastAsia="en-AU"/>
          </w:rPr>
          <w:tab/>
        </w:r>
        <w:r w:rsidR="00C639FE" w:rsidRPr="0047019E">
          <w:t>Childcare service licences—application, eligibility, etc</w:t>
        </w:r>
        <w:r w:rsidR="00C639FE" w:rsidRPr="00C639FE">
          <w:rPr>
            <w:vanish/>
          </w:rPr>
          <w:tab/>
        </w:r>
        <w:r w:rsidR="00C639FE" w:rsidRPr="00C639FE">
          <w:rPr>
            <w:vanish/>
          </w:rPr>
          <w:fldChar w:fldCharType="begin"/>
        </w:r>
        <w:r w:rsidR="00C639FE" w:rsidRPr="00C639FE">
          <w:rPr>
            <w:vanish/>
          </w:rPr>
          <w:instrText xml:space="preserve"> PAGEREF _Toc526418169 \h </w:instrText>
        </w:r>
        <w:r w:rsidR="00C639FE" w:rsidRPr="00C639FE">
          <w:rPr>
            <w:vanish/>
          </w:rPr>
        </w:r>
        <w:r w:rsidR="00C639FE" w:rsidRPr="00C639FE">
          <w:rPr>
            <w:vanish/>
          </w:rPr>
          <w:fldChar w:fldCharType="separate"/>
        </w:r>
        <w:r w:rsidR="004C6005">
          <w:rPr>
            <w:vanish/>
          </w:rPr>
          <w:t>567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0" w:history="1">
        <w:r w:rsidRPr="0047019E">
          <w:t>743</w:t>
        </w:r>
        <w:r>
          <w:rPr>
            <w:rFonts w:asciiTheme="minorHAnsi" w:eastAsiaTheme="minorEastAsia" w:hAnsiTheme="minorHAnsi" w:cstheme="minorBidi"/>
            <w:sz w:val="22"/>
            <w:szCs w:val="22"/>
            <w:lang w:eastAsia="en-AU"/>
          </w:rPr>
          <w:tab/>
        </w:r>
        <w:r w:rsidRPr="0047019E">
          <w:t>Childcare service licence—proposed proprietor may apply</w:t>
        </w:r>
        <w:r>
          <w:tab/>
        </w:r>
        <w:r>
          <w:fldChar w:fldCharType="begin"/>
        </w:r>
        <w:r>
          <w:instrText xml:space="preserve"> PAGEREF _Toc526418170 \h </w:instrText>
        </w:r>
        <w:r>
          <w:fldChar w:fldCharType="separate"/>
        </w:r>
        <w:r w:rsidR="004C6005">
          <w:t>567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1" w:history="1">
        <w:r w:rsidRPr="0047019E">
          <w:t>744</w:t>
        </w:r>
        <w:r>
          <w:rPr>
            <w:rFonts w:asciiTheme="minorHAnsi" w:eastAsiaTheme="minorEastAsia" w:hAnsiTheme="minorHAnsi" w:cstheme="minorBidi"/>
            <w:sz w:val="22"/>
            <w:szCs w:val="22"/>
            <w:lang w:eastAsia="en-AU"/>
          </w:rPr>
          <w:tab/>
        </w:r>
        <w:r w:rsidRPr="0047019E">
          <w:t>Childcare service licence—further information</w:t>
        </w:r>
        <w:r>
          <w:tab/>
        </w:r>
        <w:r>
          <w:fldChar w:fldCharType="begin"/>
        </w:r>
        <w:r>
          <w:instrText xml:space="preserve"> PAGEREF _Toc526418171 \h </w:instrText>
        </w:r>
        <w:r>
          <w:fldChar w:fldCharType="separate"/>
        </w:r>
        <w:r w:rsidR="004C6005">
          <w:t>568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2" w:history="1">
        <w:r w:rsidRPr="0047019E">
          <w:t>745</w:t>
        </w:r>
        <w:r>
          <w:rPr>
            <w:rFonts w:asciiTheme="minorHAnsi" w:eastAsiaTheme="minorEastAsia" w:hAnsiTheme="minorHAnsi" w:cstheme="minorBidi"/>
            <w:sz w:val="22"/>
            <w:szCs w:val="22"/>
            <w:lang w:eastAsia="en-AU"/>
          </w:rPr>
          <w:tab/>
        </w:r>
        <w:r w:rsidRPr="0047019E">
          <w:t>Childcare service licence—director</w:t>
        </w:r>
        <w:r w:rsidRPr="0047019E">
          <w:noBreakHyphen/>
          <w:t>general need not decide if no information or inspection</w:t>
        </w:r>
        <w:r>
          <w:tab/>
        </w:r>
        <w:r>
          <w:fldChar w:fldCharType="begin"/>
        </w:r>
        <w:r>
          <w:instrText xml:space="preserve"> PAGEREF _Toc526418172 \h </w:instrText>
        </w:r>
        <w:r>
          <w:fldChar w:fldCharType="separate"/>
        </w:r>
        <w:r w:rsidR="004C6005">
          <w:t>568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3" w:history="1">
        <w:r w:rsidRPr="0047019E">
          <w:t>746</w:t>
        </w:r>
        <w:r>
          <w:rPr>
            <w:rFonts w:asciiTheme="minorHAnsi" w:eastAsiaTheme="minorEastAsia" w:hAnsiTheme="minorHAnsi" w:cstheme="minorBidi"/>
            <w:sz w:val="22"/>
            <w:szCs w:val="22"/>
            <w:lang w:eastAsia="en-AU"/>
          </w:rPr>
          <w:tab/>
        </w:r>
        <w:r w:rsidRPr="0047019E">
          <w:t>Childcare service licence—eligibility</w:t>
        </w:r>
        <w:r>
          <w:tab/>
        </w:r>
        <w:r>
          <w:fldChar w:fldCharType="begin"/>
        </w:r>
        <w:r>
          <w:instrText xml:space="preserve"> PAGEREF _Toc526418173 \h </w:instrText>
        </w:r>
        <w:r>
          <w:fldChar w:fldCharType="separate"/>
        </w:r>
        <w:r w:rsidR="004C6005">
          <w:t>569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4" w:history="1">
        <w:r w:rsidRPr="0047019E">
          <w:t>747</w:t>
        </w:r>
        <w:r>
          <w:rPr>
            <w:rFonts w:asciiTheme="minorHAnsi" w:eastAsiaTheme="minorEastAsia" w:hAnsiTheme="minorHAnsi" w:cstheme="minorBidi"/>
            <w:sz w:val="22"/>
            <w:szCs w:val="22"/>
            <w:lang w:eastAsia="en-AU"/>
          </w:rPr>
          <w:tab/>
        </w:r>
        <w:r w:rsidRPr="0047019E">
          <w:t>Childcare service licence—decision on application</w:t>
        </w:r>
        <w:r>
          <w:tab/>
        </w:r>
        <w:r>
          <w:fldChar w:fldCharType="begin"/>
        </w:r>
        <w:r>
          <w:instrText xml:space="preserve"> PAGEREF _Toc526418174 \h </w:instrText>
        </w:r>
        <w:r>
          <w:fldChar w:fldCharType="separate"/>
        </w:r>
        <w:r w:rsidR="004C6005">
          <w:t>569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5" w:history="1">
        <w:r w:rsidRPr="0047019E">
          <w:t>748</w:t>
        </w:r>
        <w:r>
          <w:rPr>
            <w:rFonts w:asciiTheme="minorHAnsi" w:eastAsiaTheme="minorEastAsia" w:hAnsiTheme="minorHAnsi" w:cstheme="minorBidi"/>
            <w:sz w:val="22"/>
            <w:szCs w:val="22"/>
            <w:lang w:eastAsia="en-AU"/>
          </w:rPr>
          <w:tab/>
        </w:r>
        <w:r w:rsidRPr="0047019E">
          <w:t>Childcare service licence—content</w:t>
        </w:r>
        <w:r>
          <w:tab/>
        </w:r>
        <w:r>
          <w:fldChar w:fldCharType="begin"/>
        </w:r>
        <w:r>
          <w:instrText xml:space="preserve"> PAGEREF _Toc526418175 \h </w:instrText>
        </w:r>
        <w:r>
          <w:fldChar w:fldCharType="separate"/>
        </w:r>
        <w:r w:rsidR="004C6005">
          <w:t>571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6" w:history="1">
        <w:r w:rsidRPr="0047019E">
          <w:t>749</w:t>
        </w:r>
        <w:r>
          <w:rPr>
            <w:rFonts w:asciiTheme="minorHAnsi" w:eastAsiaTheme="minorEastAsia" w:hAnsiTheme="minorHAnsi" w:cstheme="minorBidi"/>
            <w:sz w:val="22"/>
            <w:szCs w:val="22"/>
            <w:lang w:eastAsia="en-AU"/>
          </w:rPr>
          <w:tab/>
        </w:r>
        <w:r w:rsidRPr="0047019E">
          <w:t>Childcare service licence—childcare service standards</w:t>
        </w:r>
        <w:r>
          <w:tab/>
        </w:r>
        <w:r>
          <w:fldChar w:fldCharType="begin"/>
        </w:r>
        <w:r>
          <w:instrText xml:space="preserve"> PAGEREF _Toc526418176 \h </w:instrText>
        </w:r>
        <w:r>
          <w:fldChar w:fldCharType="separate"/>
        </w:r>
        <w:r w:rsidR="004C6005">
          <w:t>571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7" w:history="1">
        <w:r w:rsidRPr="0047019E">
          <w:t>750</w:t>
        </w:r>
        <w:r>
          <w:rPr>
            <w:rFonts w:asciiTheme="minorHAnsi" w:eastAsiaTheme="minorEastAsia" w:hAnsiTheme="minorHAnsi" w:cstheme="minorBidi"/>
            <w:sz w:val="22"/>
            <w:szCs w:val="22"/>
            <w:lang w:eastAsia="en-AU"/>
          </w:rPr>
          <w:tab/>
        </w:r>
        <w:r w:rsidRPr="0047019E">
          <w:t>Childcare service licence—length</w:t>
        </w:r>
        <w:r>
          <w:tab/>
        </w:r>
        <w:r>
          <w:fldChar w:fldCharType="begin"/>
        </w:r>
        <w:r>
          <w:instrText xml:space="preserve"> PAGEREF _Toc526418177 \h </w:instrText>
        </w:r>
        <w:r>
          <w:fldChar w:fldCharType="separate"/>
        </w:r>
        <w:r w:rsidR="004C6005">
          <w:t>573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8" w:history="1">
        <w:r w:rsidRPr="0047019E">
          <w:t>751</w:t>
        </w:r>
        <w:r>
          <w:rPr>
            <w:rFonts w:asciiTheme="minorHAnsi" w:eastAsiaTheme="minorEastAsia" w:hAnsiTheme="minorHAnsi" w:cstheme="minorBidi"/>
            <w:sz w:val="22"/>
            <w:szCs w:val="22"/>
            <w:lang w:eastAsia="en-AU"/>
          </w:rPr>
          <w:tab/>
        </w:r>
        <w:r w:rsidRPr="0047019E">
          <w:t>Childcare service licence—extensions</w:t>
        </w:r>
        <w:r>
          <w:tab/>
        </w:r>
        <w:r>
          <w:fldChar w:fldCharType="begin"/>
        </w:r>
        <w:r>
          <w:instrText xml:space="preserve"> PAGEREF _Toc526418178 \h </w:instrText>
        </w:r>
        <w:r>
          <w:fldChar w:fldCharType="separate"/>
        </w:r>
        <w:r w:rsidR="004C6005">
          <w:t>573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79" w:history="1">
        <w:r w:rsidRPr="0047019E">
          <w:t>752</w:t>
        </w:r>
        <w:r>
          <w:rPr>
            <w:rFonts w:asciiTheme="minorHAnsi" w:eastAsiaTheme="minorEastAsia" w:hAnsiTheme="minorHAnsi" w:cstheme="minorBidi"/>
            <w:sz w:val="22"/>
            <w:szCs w:val="22"/>
            <w:lang w:eastAsia="en-AU"/>
          </w:rPr>
          <w:tab/>
        </w:r>
        <w:r w:rsidRPr="0047019E">
          <w:t>Childcare service licence—amendment</w:t>
        </w:r>
        <w:r>
          <w:tab/>
        </w:r>
        <w:r>
          <w:fldChar w:fldCharType="begin"/>
        </w:r>
        <w:r>
          <w:instrText xml:space="preserve"> PAGEREF _Toc526418179 \h </w:instrText>
        </w:r>
        <w:r>
          <w:fldChar w:fldCharType="separate"/>
        </w:r>
        <w:r w:rsidR="004C6005">
          <w:t>574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0" w:history="1">
        <w:r w:rsidRPr="0047019E">
          <w:t>753</w:t>
        </w:r>
        <w:r>
          <w:rPr>
            <w:rFonts w:asciiTheme="minorHAnsi" w:eastAsiaTheme="minorEastAsia" w:hAnsiTheme="minorHAnsi" w:cstheme="minorBidi"/>
            <w:sz w:val="22"/>
            <w:szCs w:val="22"/>
            <w:lang w:eastAsia="en-AU"/>
          </w:rPr>
          <w:tab/>
        </w:r>
        <w:r w:rsidRPr="0047019E">
          <w:t>Childcare service licence—transfer</w:t>
        </w:r>
        <w:r>
          <w:tab/>
        </w:r>
        <w:r>
          <w:fldChar w:fldCharType="begin"/>
        </w:r>
        <w:r>
          <w:instrText xml:space="preserve"> PAGEREF _Toc526418180 \h </w:instrText>
        </w:r>
        <w:r>
          <w:fldChar w:fldCharType="separate"/>
        </w:r>
        <w:r w:rsidR="004C6005">
          <w:t>575</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181" w:history="1">
        <w:r w:rsidR="00C639FE" w:rsidRPr="0047019E">
          <w:t>Division 20.4.2</w:t>
        </w:r>
        <w:r w:rsidR="00C639FE">
          <w:rPr>
            <w:rFonts w:asciiTheme="minorHAnsi" w:eastAsiaTheme="minorEastAsia" w:hAnsiTheme="minorHAnsi" w:cstheme="minorBidi"/>
            <w:b w:val="0"/>
            <w:sz w:val="22"/>
            <w:szCs w:val="22"/>
            <w:lang w:eastAsia="en-AU"/>
          </w:rPr>
          <w:tab/>
        </w:r>
        <w:r w:rsidR="00C639FE" w:rsidRPr="0047019E">
          <w:t>Childcare service licences—renewal</w:t>
        </w:r>
        <w:r w:rsidR="00C639FE" w:rsidRPr="00C639FE">
          <w:rPr>
            <w:vanish/>
          </w:rPr>
          <w:tab/>
        </w:r>
        <w:r w:rsidR="00C639FE" w:rsidRPr="00C639FE">
          <w:rPr>
            <w:vanish/>
          </w:rPr>
          <w:fldChar w:fldCharType="begin"/>
        </w:r>
        <w:r w:rsidR="00C639FE" w:rsidRPr="00C639FE">
          <w:rPr>
            <w:vanish/>
          </w:rPr>
          <w:instrText xml:space="preserve"> PAGEREF _Toc526418181 \h </w:instrText>
        </w:r>
        <w:r w:rsidR="00C639FE" w:rsidRPr="00C639FE">
          <w:rPr>
            <w:vanish/>
          </w:rPr>
        </w:r>
        <w:r w:rsidR="00C639FE" w:rsidRPr="00C639FE">
          <w:rPr>
            <w:vanish/>
          </w:rPr>
          <w:fldChar w:fldCharType="separate"/>
        </w:r>
        <w:r w:rsidR="004C6005">
          <w:rPr>
            <w:vanish/>
          </w:rPr>
          <w:t>575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2" w:history="1">
        <w:r w:rsidRPr="0047019E">
          <w:t>754</w:t>
        </w:r>
        <w:r>
          <w:rPr>
            <w:rFonts w:asciiTheme="minorHAnsi" w:eastAsiaTheme="minorEastAsia" w:hAnsiTheme="minorHAnsi" w:cstheme="minorBidi"/>
            <w:sz w:val="22"/>
            <w:szCs w:val="22"/>
            <w:lang w:eastAsia="en-AU"/>
          </w:rPr>
          <w:tab/>
        </w:r>
        <w:r w:rsidRPr="0047019E">
          <w:t>Childcare service licence renewal—licensed proprietor may apply</w:t>
        </w:r>
        <w:r>
          <w:tab/>
        </w:r>
        <w:r>
          <w:fldChar w:fldCharType="begin"/>
        </w:r>
        <w:r>
          <w:instrText xml:space="preserve"> PAGEREF _Toc526418182 \h </w:instrText>
        </w:r>
        <w:r>
          <w:fldChar w:fldCharType="separate"/>
        </w:r>
        <w:r w:rsidR="004C6005">
          <w:t>575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3" w:history="1">
        <w:r w:rsidRPr="0047019E">
          <w:t>755</w:t>
        </w:r>
        <w:r>
          <w:rPr>
            <w:rFonts w:asciiTheme="minorHAnsi" w:eastAsiaTheme="minorEastAsia" w:hAnsiTheme="minorHAnsi" w:cstheme="minorBidi"/>
            <w:sz w:val="22"/>
            <w:szCs w:val="22"/>
            <w:lang w:eastAsia="en-AU"/>
          </w:rPr>
          <w:tab/>
        </w:r>
        <w:r w:rsidRPr="0047019E">
          <w:t>Childcare service licence renewal—further information</w:t>
        </w:r>
        <w:r>
          <w:tab/>
        </w:r>
        <w:r>
          <w:fldChar w:fldCharType="begin"/>
        </w:r>
        <w:r>
          <w:instrText xml:space="preserve"> PAGEREF _Toc526418183 \h </w:instrText>
        </w:r>
        <w:r>
          <w:fldChar w:fldCharType="separate"/>
        </w:r>
        <w:r w:rsidR="004C6005">
          <w:t>576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4" w:history="1">
        <w:r w:rsidRPr="0047019E">
          <w:t>756</w:t>
        </w:r>
        <w:r>
          <w:rPr>
            <w:rFonts w:asciiTheme="minorHAnsi" w:eastAsiaTheme="minorEastAsia" w:hAnsiTheme="minorHAnsi" w:cstheme="minorBidi"/>
            <w:sz w:val="22"/>
            <w:szCs w:val="22"/>
            <w:lang w:eastAsia="en-AU"/>
          </w:rPr>
          <w:tab/>
        </w:r>
        <w:r w:rsidRPr="0047019E">
          <w:t>Childcare service licence renewal—director</w:t>
        </w:r>
        <w:r w:rsidRPr="0047019E">
          <w:noBreakHyphen/>
          <w:t>general need not decide if no information or inspection</w:t>
        </w:r>
        <w:r>
          <w:tab/>
        </w:r>
        <w:r>
          <w:fldChar w:fldCharType="begin"/>
        </w:r>
        <w:r>
          <w:instrText xml:space="preserve"> PAGEREF _Toc526418184 \h </w:instrText>
        </w:r>
        <w:r>
          <w:fldChar w:fldCharType="separate"/>
        </w:r>
        <w:r w:rsidR="004C6005">
          <w:t>577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5" w:history="1">
        <w:r w:rsidRPr="0047019E">
          <w:t>757</w:t>
        </w:r>
        <w:r>
          <w:rPr>
            <w:rFonts w:asciiTheme="minorHAnsi" w:eastAsiaTheme="minorEastAsia" w:hAnsiTheme="minorHAnsi" w:cstheme="minorBidi"/>
            <w:sz w:val="22"/>
            <w:szCs w:val="22"/>
            <w:lang w:eastAsia="en-AU"/>
          </w:rPr>
          <w:tab/>
        </w:r>
        <w:r w:rsidRPr="0047019E">
          <w:t>Childcare service licence renewal—eligibility</w:t>
        </w:r>
        <w:r>
          <w:tab/>
        </w:r>
        <w:r>
          <w:fldChar w:fldCharType="begin"/>
        </w:r>
        <w:r>
          <w:instrText xml:space="preserve"> PAGEREF _Toc526418185 \h </w:instrText>
        </w:r>
        <w:r>
          <w:fldChar w:fldCharType="separate"/>
        </w:r>
        <w:r w:rsidR="004C6005">
          <w:t>577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6" w:history="1">
        <w:r w:rsidRPr="0047019E">
          <w:t>758</w:t>
        </w:r>
        <w:r>
          <w:rPr>
            <w:rFonts w:asciiTheme="minorHAnsi" w:eastAsiaTheme="minorEastAsia" w:hAnsiTheme="minorHAnsi" w:cstheme="minorBidi"/>
            <w:sz w:val="22"/>
            <w:szCs w:val="22"/>
            <w:lang w:eastAsia="en-AU"/>
          </w:rPr>
          <w:tab/>
        </w:r>
        <w:r w:rsidRPr="0047019E">
          <w:t>Childcare service licence renewal—decision on application</w:t>
        </w:r>
        <w:r>
          <w:tab/>
        </w:r>
        <w:r>
          <w:fldChar w:fldCharType="begin"/>
        </w:r>
        <w:r>
          <w:instrText xml:space="preserve"> PAGEREF _Toc526418186 \h </w:instrText>
        </w:r>
        <w:r>
          <w:fldChar w:fldCharType="separate"/>
        </w:r>
        <w:r w:rsidR="004C6005">
          <w:t>578</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187" w:history="1">
        <w:r w:rsidR="00C639FE" w:rsidRPr="0047019E">
          <w:t>Division 20.4.3</w:t>
        </w:r>
        <w:r w:rsidR="00C639FE">
          <w:rPr>
            <w:rFonts w:asciiTheme="minorHAnsi" w:eastAsiaTheme="minorEastAsia" w:hAnsiTheme="minorHAnsi" w:cstheme="minorBidi"/>
            <w:b w:val="0"/>
            <w:sz w:val="22"/>
            <w:szCs w:val="22"/>
            <w:lang w:eastAsia="en-AU"/>
          </w:rPr>
          <w:tab/>
        </w:r>
        <w:r w:rsidR="00C639FE" w:rsidRPr="0047019E">
          <w:t>Childcare service licences—suspension and cancellation</w:t>
        </w:r>
        <w:r w:rsidR="00C639FE" w:rsidRPr="00C639FE">
          <w:rPr>
            <w:vanish/>
          </w:rPr>
          <w:tab/>
        </w:r>
        <w:r w:rsidR="00C639FE" w:rsidRPr="00C639FE">
          <w:rPr>
            <w:vanish/>
          </w:rPr>
          <w:fldChar w:fldCharType="begin"/>
        </w:r>
        <w:r w:rsidR="00C639FE" w:rsidRPr="00C639FE">
          <w:rPr>
            <w:vanish/>
          </w:rPr>
          <w:instrText xml:space="preserve"> PAGEREF _Toc526418187 \h </w:instrText>
        </w:r>
        <w:r w:rsidR="00C639FE" w:rsidRPr="00C639FE">
          <w:rPr>
            <w:vanish/>
          </w:rPr>
        </w:r>
        <w:r w:rsidR="00C639FE" w:rsidRPr="00C639FE">
          <w:rPr>
            <w:vanish/>
          </w:rPr>
          <w:fldChar w:fldCharType="separate"/>
        </w:r>
        <w:r w:rsidR="004C6005">
          <w:rPr>
            <w:vanish/>
          </w:rPr>
          <w:t>579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8" w:history="1">
        <w:r w:rsidRPr="0047019E">
          <w:t>759</w:t>
        </w:r>
        <w:r>
          <w:rPr>
            <w:rFonts w:asciiTheme="minorHAnsi" w:eastAsiaTheme="minorEastAsia" w:hAnsiTheme="minorHAnsi" w:cstheme="minorBidi"/>
            <w:sz w:val="22"/>
            <w:szCs w:val="22"/>
            <w:lang w:eastAsia="en-AU"/>
          </w:rPr>
          <w:tab/>
        </w:r>
        <w:r w:rsidRPr="0047019E">
          <w:t xml:space="preserve">Who is an </w:t>
        </w:r>
        <w:r w:rsidRPr="0047019E">
          <w:rPr>
            <w:i/>
          </w:rPr>
          <w:t>affected child</w:t>
        </w:r>
        <w:r w:rsidRPr="0047019E">
          <w:t>?</w:t>
        </w:r>
        <w:r>
          <w:tab/>
        </w:r>
        <w:r>
          <w:fldChar w:fldCharType="begin"/>
        </w:r>
        <w:r>
          <w:instrText xml:space="preserve"> PAGEREF _Toc526418188 \h </w:instrText>
        </w:r>
        <w:r>
          <w:fldChar w:fldCharType="separate"/>
        </w:r>
        <w:r w:rsidR="004C6005">
          <w:t>579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89" w:history="1">
        <w:r w:rsidRPr="0047019E">
          <w:t>760</w:t>
        </w:r>
        <w:r>
          <w:rPr>
            <w:rFonts w:asciiTheme="minorHAnsi" w:eastAsiaTheme="minorEastAsia" w:hAnsiTheme="minorHAnsi" w:cstheme="minorBidi"/>
            <w:sz w:val="22"/>
            <w:szCs w:val="22"/>
            <w:lang w:eastAsia="en-AU"/>
          </w:rPr>
          <w:tab/>
        </w:r>
        <w:r w:rsidRPr="0047019E">
          <w:t>Childcare service licence—compliance notices</w:t>
        </w:r>
        <w:r>
          <w:tab/>
        </w:r>
        <w:r>
          <w:fldChar w:fldCharType="begin"/>
        </w:r>
        <w:r>
          <w:instrText xml:space="preserve"> PAGEREF _Toc526418189 \h </w:instrText>
        </w:r>
        <w:r>
          <w:fldChar w:fldCharType="separate"/>
        </w:r>
        <w:r w:rsidR="004C6005">
          <w:t>580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0" w:history="1">
        <w:r w:rsidRPr="0047019E">
          <w:t>761</w:t>
        </w:r>
        <w:r>
          <w:rPr>
            <w:rFonts w:asciiTheme="minorHAnsi" w:eastAsiaTheme="minorEastAsia" w:hAnsiTheme="minorHAnsi" w:cstheme="minorBidi"/>
            <w:sz w:val="22"/>
            <w:szCs w:val="22"/>
            <w:lang w:eastAsia="en-AU"/>
          </w:rPr>
          <w:tab/>
        </w:r>
        <w:r w:rsidRPr="0047019E">
          <w:t>Childcare service licence—suspension for noncompliance</w:t>
        </w:r>
        <w:r>
          <w:tab/>
        </w:r>
        <w:r>
          <w:fldChar w:fldCharType="begin"/>
        </w:r>
        <w:r>
          <w:instrText xml:space="preserve"> PAGEREF _Toc526418190 \h </w:instrText>
        </w:r>
        <w:r>
          <w:fldChar w:fldCharType="separate"/>
        </w:r>
        <w:r w:rsidR="004C6005">
          <w:t>581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1" w:history="1">
        <w:r w:rsidRPr="0047019E">
          <w:t>762</w:t>
        </w:r>
        <w:r>
          <w:rPr>
            <w:rFonts w:asciiTheme="minorHAnsi" w:eastAsiaTheme="minorEastAsia" w:hAnsiTheme="minorHAnsi" w:cstheme="minorBidi"/>
            <w:sz w:val="22"/>
            <w:szCs w:val="22"/>
            <w:lang w:eastAsia="en-AU"/>
          </w:rPr>
          <w:tab/>
        </w:r>
        <w:r w:rsidRPr="0047019E">
          <w:t>Childcare service licence—ending noncompliance suspension</w:t>
        </w:r>
        <w:r>
          <w:tab/>
        </w:r>
        <w:r>
          <w:fldChar w:fldCharType="begin"/>
        </w:r>
        <w:r>
          <w:instrText xml:space="preserve"> PAGEREF _Toc526418191 \h </w:instrText>
        </w:r>
        <w:r>
          <w:fldChar w:fldCharType="separate"/>
        </w:r>
        <w:r w:rsidR="004C6005">
          <w:t>582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2" w:history="1">
        <w:r w:rsidRPr="0047019E">
          <w:t>763</w:t>
        </w:r>
        <w:r>
          <w:rPr>
            <w:rFonts w:asciiTheme="minorHAnsi" w:eastAsiaTheme="minorEastAsia" w:hAnsiTheme="minorHAnsi" w:cstheme="minorBidi"/>
            <w:sz w:val="22"/>
            <w:szCs w:val="22"/>
            <w:lang w:eastAsia="en-AU"/>
          </w:rPr>
          <w:tab/>
        </w:r>
        <w:r w:rsidRPr="0047019E">
          <w:t>Childcare service licence—suspension if children unsafe</w:t>
        </w:r>
        <w:r>
          <w:tab/>
        </w:r>
        <w:r>
          <w:fldChar w:fldCharType="begin"/>
        </w:r>
        <w:r>
          <w:instrText xml:space="preserve"> PAGEREF _Toc526418192 \h </w:instrText>
        </w:r>
        <w:r>
          <w:fldChar w:fldCharType="separate"/>
        </w:r>
        <w:r w:rsidR="004C6005">
          <w:t>583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3" w:history="1">
        <w:r w:rsidRPr="0047019E">
          <w:t>764</w:t>
        </w:r>
        <w:r>
          <w:rPr>
            <w:rFonts w:asciiTheme="minorHAnsi" w:eastAsiaTheme="minorEastAsia" w:hAnsiTheme="minorHAnsi" w:cstheme="minorBidi"/>
            <w:sz w:val="22"/>
            <w:szCs w:val="22"/>
            <w:lang w:eastAsia="en-AU"/>
          </w:rPr>
          <w:tab/>
        </w:r>
        <w:r w:rsidRPr="0047019E">
          <w:t>Childcare service licence—notice of intention to cancel</w:t>
        </w:r>
        <w:r>
          <w:tab/>
        </w:r>
        <w:r>
          <w:fldChar w:fldCharType="begin"/>
        </w:r>
        <w:r>
          <w:instrText xml:space="preserve"> PAGEREF _Toc526418193 \h </w:instrText>
        </w:r>
        <w:r>
          <w:fldChar w:fldCharType="separate"/>
        </w:r>
        <w:r w:rsidR="004C6005">
          <w:t>584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4" w:history="1">
        <w:r w:rsidRPr="0047019E">
          <w:t>765</w:t>
        </w:r>
        <w:r>
          <w:rPr>
            <w:rFonts w:asciiTheme="minorHAnsi" w:eastAsiaTheme="minorEastAsia" w:hAnsiTheme="minorHAnsi" w:cstheme="minorBidi"/>
            <w:sz w:val="22"/>
            <w:szCs w:val="22"/>
            <w:lang w:eastAsia="en-AU"/>
          </w:rPr>
          <w:tab/>
        </w:r>
        <w:r w:rsidRPr="0047019E">
          <w:t>Childcare service licence—cancellation</w:t>
        </w:r>
        <w:r>
          <w:tab/>
        </w:r>
        <w:r>
          <w:fldChar w:fldCharType="begin"/>
        </w:r>
        <w:r>
          <w:instrText xml:space="preserve"> PAGEREF _Toc526418194 \h </w:instrText>
        </w:r>
        <w:r>
          <w:fldChar w:fldCharType="separate"/>
        </w:r>
        <w:r w:rsidR="004C6005">
          <w:t>585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5" w:history="1">
        <w:r w:rsidRPr="0047019E">
          <w:t>766</w:t>
        </w:r>
        <w:r>
          <w:rPr>
            <w:rFonts w:asciiTheme="minorHAnsi" w:eastAsiaTheme="minorEastAsia" w:hAnsiTheme="minorHAnsi" w:cstheme="minorBidi"/>
            <w:sz w:val="22"/>
            <w:szCs w:val="22"/>
            <w:lang w:eastAsia="en-AU"/>
          </w:rPr>
          <w:tab/>
        </w:r>
        <w:r w:rsidRPr="0047019E">
          <w:t>Childcare service licence—cancellation notice</w:t>
        </w:r>
        <w:r>
          <w:tab/>
        </w:r>
        <w:r>
          <w:fldChar w:fldCharType="begin"/>
        </w:r>
        <w:r>
          <w:instrText xml:space="preserve"> PAGEREF _Toc526418195 \h </w:instrText>
        </w:r>
        <w:r>
          <w:fldChar w:fldCharType="separate"/>
        </w:r>
        <w:r w:rsidR="004C6005">
          <w:t>586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6" w:history="1">
        <w:r w:rsidRPr="0047019E">
          <w:t>767</w:t>
        </w:r>
        <w:r>
          <w:rPr>
            <w:rFonts w:asciiTheme="minorHAnsi" w:eastAsiaTheme="minorEastAsia" w:hAnsiTheme="minorHAnsi" w:cstheme="minorBidi"/>
            <w:sz w:val="22"/>
            <w:szCs w:val="22"/>
            <w:lang w:eastAsia="en-AU"/>
          </w:rPr>
          <w:tab/>
        </w:r>
        <w:r w:rsidRPr="0047019E">
          <w:t>Offence—fail to return cancelled childcare service licence</w:t>
        </w:r>
        <w:r>
          <w:tab/>
        </w:r>
        <w:r>
          <w:fldChar w:fldCharType="begin"/>
        </w:r>
        <w:r>
          <w:instrText xml:space="preserve"> PAGEREF _Toc526418196 \h </w:instrText>
        </w:r>
        <w:r>
          <w:fldChar w:fldCharType="separate"/>
        </w:r>
        <w:r w:rsidR="004C6005">
          <w:t>586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7" w:history="1">
        <w:r w:rsidRPr="0047019E">
          <w:t>768</w:t>
        </w:r>
        <w:r>
          <w:rPr>
            <w:rFonts w:asciiTheme="minorHAnsi" w:eastAsiaTheme="minorEastAsia" w:hAnsiTheme="minorHAnsi" w:cstheme="minorBidi"/>
            <w:sz w:val="22"/>
            <w:szCs w:val="22"/>
            <w:lang w:eastAsia="en-AU"/>
          </w:rPr>
          <w:tab/>
        </w:r>
        <w:r w:rsidRPr="0047019E">
          <w:t>Childcare service licence—identity of childcare workers protected</w:t>
        </w:r>
        <w:r>
          <w:tab/>
        </w:r>
        <w:r>
          <w:fldChar w:fldCharType="begin"/>
        </w:r>
        <w:r>
          <w:instrText xml:space="preserve"> PAGEREF _Toc526418197 \h </w:instrText>
        </w:r>
        <w:r>
          <w:fldChar w:fldCharType="separate"/>
        </w:r>
        <w:r w:rsidR="004C6005">
          <w:t>587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198" w:history="1">
        <w:r w:rsidR="00C639FE" w:rsidRPr="0047019E">
          <w:t>Division 20.4.4</w:t>
        </w:r>
        <w:r w:rsidR="00C639FE">
          <w:rPr>
            <w:rFonts w:asciiTheme="minorHAnsi" w:eastAsiaTheme="minorEastAsia" w:hAnsiTheme="minorHAnsi" w:cstheme="minorBidi"/>
            <w:b w:val="0"/>
            <w:sz w:val="22"/>
            <w:szCs w:val="22"/>
            <w:lang w:eastAsia="en-AU"/>
          </w:rPr>
          <w:tab/>
        </w:r>
        <w:r w:rsidR="00C639FE" w:rsidRPr="0047019E">
          <w:t>Childcare service licences—offences</w:t>
        </w:r>
        <w:r w:rsidR="00C639FE" w:rsidRPr="00C639FE">
          <w:rPr>
            <w:vanish/>
          </w:rPr>
          <w:tab/>
        </w:r>
        <w:r w:rsidR="00C639FE" w:rsidRPr="00C639FE">
          <w:rPr>
            <w:vanish/>
          </w:rPr>
          <w:fldChar w:fldCharType="begin"/>
        </w:r>
        <w:r w:rsidR="00C639FE" w:rsidRPr="00C639FE">
          <w:rPr>
            <w:vanish/>
          </w:rPr>
          <w:instrText xml:space="preserve"> PAGEREF _Toc526418198 \h </w:instrText>
        </w:r>
        <w:r w:rsidR="00C639FE" w:rsidRPr="00C639FE">
          <w:rPr>
            <w:vanish/>
          </w:rPr>
        </w:r>
        <w:r w:rsidR="00C639FE" w:rsidRPr="00C639FE">
          <w:rPr>
            <w:vanish/>
          </w:rPr>
          <w:fldChar w:fldCharType="separate"/>
        </w:r>
        <w:r w:rsidR="004C6005">
          <w:rPr>
            <w:vanish/>
          </w:rPr>
          <w:t>587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199" w:history="1">
        <w:r w:rsidRPr="0047019E">
          <w:t>769</w:t>
        </w:r>
        <w:r>
          <w:rPr>
            <w:rFonts w:asciiTheme="minorHAnsi" w:eastAsiaTheme="minorEastAsia" w:hAnsiTheme="minorHAnsi" w:cstheme="minorBidi"/>
            <w:sz w:val="22"/>
            <w:szCs w:val="22"/>
            <w:lang w:eastAsia="en-AU"/>
          </w:rPr>
          <w:tab/>
        </w:r>
        <w:r w:rsidRPr="0047019E">
          <w:t>Offence—operate unlicensed childcare service</w:t>
        </w:r>
        <w:r>
          <w:tab/>
        </w:r>
        <w:r>
          <w:fldChar w:fldCharType="begin"/>
        </w:r>
        <w:r>
          <w:instrText xml:space="preserve"> PAGEREF _Toc526418199 \h </w:instrText>
        </w:r>
        <w:r>
          <w:fldChar w:fldCharType="separate"/>
        </w:r>
        <w:r w:rsidR="004C6005">
          <w:t>587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0" w:history="1">
        <w:r w:rsidRPr="0047019E">
          <w:t>770</w:t>
        </w:r>
        <w:r>
          <w:rPr>
            <w:rFonts w:asciiTheme="minorHAnsi" w:eastAsiaTheme="minorEastAsia" w:hAnsiTheme="minorHAnsi" w:cstheme="minorBidi"/>
            <w:sz w:val="22"/>
            <w:szCs w:val="22"/>
            <w:lang w:eastAsia="en-AU"/>
          </w:rPr>
          <w:tab/>
        </w:r>
        <w:r w:rsidRPr="0047019E">
          <w:t>Offence—advertise unlicensed childcare service</w:t>
        </w:r>
        <w:r>
          <w:tab/>
        </w:r>
        <w:r>
          <w:fldChar w:fldCharType="begin"/>
        </w:r>
        <w:r>
          <w:instrText xml:space="preserve"> PAGEREF _Toc526418200 \h </w:instrText>
        </w:r>
        <w:r>
          <w:fldChar w:fldCharType="separate"/>
        </w:r>
        <w:r w:rsidR="004C6005">
          <w:t>588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1" w:history="1">
        <w:r w:rsidRPr="0047019E">
          <w:t>771</w:t>
        </w:r>
        <w:r>
          <w:rPr>
            <w:rFonts w:asciiTheme="minorHAnsi" w:eastAsiaTheme="minorEastAsia" w:hAnsiTheme="minorHAnsi" w:cstheme="minorBidi"/>
            <w:sz w:val="22"/>
            <w:szCs w:val="22"/>
            <w:lang w:eastAsia="en-AU"/>
          </w:rPr>
          <w:tab/>
        </w:r>
        <w:r w:rsidRPr="0047019E">
          <w:t>Offence—operate childcare service when licence suspended</w:t>
        </w:r>
        <w:r>
          <w:tab/>
        </w:r>
        <w:r>
          <w:fldChar w:fldCharType="begin"/>
        </w:r>
        <w:r>
          <w:instrText xml:space="preserve"> PAGEREF _Toc526418201 \h </w:instrText>
        </w:r>
        <w:r>
          <w:fldChar w:fldCharType="separate"/>
        </w:r>
        <w:r w:rsidR="004C6005">
          <w:t>589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2" w:history="1">
        <w:r w:rsidRPr="0047019E">
          <w:t>772</w:t>
        </w:r>
        <w:r>
          <w:rPr>
            <w:rFonts w:asciiTheme="minorHAnsi" w:eastAsiaTheme="minorEastAsia" w:hAnsiTheme="minorHAnsi" w:cstheme="minorBidi"/>
            <w:sz w:val="22"/>
            <w:szCs w:val="22"/>
            <w:lang w:eastAsia="en-AU"/>
          </w:rPr>
          <w:tab/>
        </w:r>
        <w:r w:rsidRPr="0047019E">
          <w:t>Offence—operate childcare service in contravention of standards</w:t>
        </w:r>
        <w:r>
          <w:tab/>
        </w:r>
        <w:r>
          <w:fldChar w:fldCharType="begin"/>
        </w:r>
        <w:r>
          <w:instrText xml:space="preserve"> PAGEREF _Toc526418202 \h </w:instrText>
        </w:r>
        <w:r>
          <w:fldChar w:fldCharType="separate"/>
        </w:r>
        <w:r w:rsidR="004C6005">
          <w:t>590</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203" w:history="1">
        <w:r w:rsidR="00C639FE" w:rsidRPr="0047019E">
          <w:t>Division 20.4.5</w:t>
        </w:r>
        <w:r w:rsidR="00C639FE">
          <w:rPr>
            <w:rFonts w:asciiTheme="minorHAnsi" w:eastAsiaTheme="minorEastAsia" w:hAnsiTheme="minorHAnsi" w:cstheme="minorBidi"/>
            <w:b w:val="0"/>
            <w:sz w:val="22"/>
            <w:szCs w:val="22"/>
            <w:lang w:eastAsia="en-AU"/>
          </w:rPr>
          <w:tab/>
        </w:r>
        <w:r w:rsidR="00C639FE" w:rsidRPr="0047019E">
          <w:t>Childcare service licences—register, assessment and reporting</w:t>
        </w:r>
        <w:r w:rsidR="00C639FE" w:rsidRPr="00C639FE">
          <w:rPr>
            <w:vanish/>
          </w:rPr>
          <w:tab/>
        </w:r>
        <w:r w:rsidR="00C639FE" w:rsidRPr="00C639FE">
          <w:rPr>
            <w:vanish/>
          </w:rPr>
          <w:fldChar w:fldCharType="begin"/>
        </w:r>
        <w:r w:rsidR="00C639FE" w:rsidRPr="00C639FE">
          <w:rPr>
            <w:vanish/>
          </w:rPr>
          <w:instrText xml:space="preserve"> PAGEREF _Toc526418203 \h </w:instrText>
        </w:r>
        <w:r w:rsidR="00C639FE" w:rsidRPr="00C639FE">
          <w:rPr>
            <w:vanish/>
          </w:rPr>
        </w:r>
        <w:r w:rsidR="00C639FE" w:rsidRPr="00C639FE">
          <w:rPr>
            <w:vanish/>
          </w:rPr>
          <w:fldChar w:fldCharType="separate"/>
        </w:r>
        <w:r w:rsidR="004C6005">
          <w:rPr>
            <w:vanish/>
          </w:rPr>
          <w:t>590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4" w:history="1">
        <w:r w:rsidRPr="0047019E">
          <w:t>773</w:t>
        </w:r>
        <w:r>
          <w:rPr>
            <w:rFonts w:asciiTheme="minorHAnsi" w:eastAsiaTheme="minorEastAsia" w:hAnsiTheme="minorHAnsi" w:cstheme="minorBidi"/>
            <w:sz w:val="22"/>
            <w:szCs w:val="22"/>
            <w:lang w:eastAsia="en-AU"/>
          </w:rPr>
          <w:tab/>
        </w:r>
        <w:r w:rsidRPr="0047019E">
          <w:t>Childcare service licence—register</w:t>
        </w:r>
        <w:r>
          <w:tab/>
        </w:r>
        <w:r>
          <w:fldChar w:fldCharType="begin"/>
        </w:r>
        <w:r>
          <w:instrText xml:space="preserve"> PAGEREF _Toc526418204 \h </w:instrText>
        </w:r>
        <w:r>
          <w:fldChar w:fldCharType="separate"/>
        </w:r>
        <w:r w:rsidR="004C6005">
          <w:t>590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5" w:history="1">
        <w:r w:rsidRPr="0047019E">
          <w:t>774</w:t>
        </w:r>
        <w:r>
          <w:rPr>
            <w:rFonts w:asciiTheme="minorHAnsi" w:eastAsiaTheme="minorEastAsia" w:hAnsiTheme="minorHAnsi" w:cstheme="minorBidi"/>
            <w:sz w:val="22"/>
            <w:szCs w:val="22"/>
            <w:lang w:eastAsia="en-AU"/>
          </w:rPr>
          <w:tab/>
        </w:r>
        <w:r w:rsidRPr="0047019E">
          <w:t>Assessing compliance with childcare services standards</w:t>
        </w:r>
        <w:r>
          <w:tab/>
        </w:r>
        <w:r>
          <w:fldChar w:fldCharType="begin"/>
        </w:r>
        <w:r>
          <w:instrText xml:space="preserve"> PAGEREF _Toc526418205 \h </w:instrText>
        </w:r>
        <w:r>
          <w:fldChar w:fldCharType="separate"/>
        </w:r>
        <w:r w:rsidR="004C6005">
          <w:t>591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6" w:history="1">
        <w:r w:rsidRPr="0047019E">
          <w:t>775</w:t>
        </w:r>
        <w:r>
          <w:rPr>
            <w:rFonts w:asciiTheme="minorHAnsi" w:eastAsiaTheme="minorEastAsia" w:hAnsiTheme="minorHAnsi" w:cstheme="minorBidi"/>
            <w:sz w:val="22"/>
            <w:szCs w:val="22"/>
            <w:lang w:eastAsia="en-AU"/>
          </w:rPr>
          <w:tab/>
        </w:r>
        <w:r w:rsidRPr="0047019E">
          <w:t>Annual childcare standards report</w:t>
        </w:r>
        <w:r>
          <w:tab/>
        </w:r>
        <w:r>
          <w:fldChar w:fldCharType="begin"/>
        </w:r>
        <w:r>
          <w:instrText xml:space="preserve"> PAGEREF _Toc526418206 \h </w:instrText>
        </w:r>
        <w:r>
          <w:fldChar w:fldCharType="separate"/>
        </w:r>
        <w:r w:rsidR="004C6005">
          <w:t>591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7" w:history="1">
        <w:r w:rsidRPr="0047019E">
          <w:t>776</w:t>
        </w:r>
        <w:r>
          <w:rPr>
            <w:rFonts w:asciiTheme="minorHAnsi" w:eastAsiaTheme="minorEastAsia" w:hAnsiTheme="minorHAnsi" w:cstheme="minorBidi"/>
            <w:sz w:val="22"/>
            <w:szCs w:val="22"/>
            <w:lang w:eastAsia="en-AU"/>
          </w:rPr>
          <w:tab/>
        </w:r>
        <w:r w:rsidRPr="0047019E">
          <w:t>Annual childcare standards report—requirements</w:t>
        </w:r>
        <w:r>
          <w:tab/>
        </w:r>
        <w:r>
          <w:fldChar w:fldCharType="begin"/>
        </w:r>
        <w:r>
          <w:instrText xml:space="preserve"> PAGEREF _Toc526418207 \h </w:instrText>
        </w:r>
        <w:r>
          <w:fldChar w:fldCharType="separate"/>
        </w:r>
        <w:r w:rsidR="004C6005">
          <w:t>593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08" w:history="1">
        <w:r w:rsidRPr="0047019E">
          <w:t>777</w:t>
        </w:r>
        <w:r>
          <w:rPr>
            <w:rFonts w:asciiTheme="minorHAnsi" w:eastAsiaTheme="minorEastAsia" w:hAnsiTheme="minorHAnsi" w:cstheme="minorBidi"/>
            <w:sz w:val="22"/>
            <w:szCs w:val="22"/>
            <w:lang w:eastAsia="en-AU"/>
          </w:rPr>
          <w:tab/>
        </w:r>
        <w:r w:rsidRPr="0047019E">
          <w:t>Annual childcare standards report—consultation</w:t>
        </w:r>
        <w:r>
          <w:tab/>
        </w:r>
        <w:r>
          <w:fldChar w:fldCharType="begin"/>
        </w:r>
        <w:r>
          <w:instrText xml:space="preserve"> PAGEREF _Toc526418208 \h </w:instrText>
        </w:r>
        <w:r>
          <w:fldChar w:fldCharType="separate"/>
        </w:r>
        <w:r w:rsidR="004C6005">
          <w:t>593</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09" w:history="1">
        <w:r w:rsidR="00C639FE" w:rsidRPr="0047019E">
          <w:t>Part 20.5</w:t>
        </w:r>
        <w:r w:rsidR="00C639FE">
          <w:rPr>
            <w:rFonts w:asciiTheme="minorHAnsi" w:eastAsiaTheme="minorEastAsia" w:hAnsiTheme="minorHAnsi" w:cstheme="minorBidi"/>
            <w:b w:val="0"/>
            <w:sz w:val="22"/>
            <w:szCs w:val="22"/>
            <w:lang w:eastAsia="en-AU"/>
          </w:rPr>
          <w:tab/>
        </w:r>
        <w:r w:rsidR="00C639FE" w:rsidRPr="0047019E">
          <w:t>Childcare services—enforcement</w:t>
        </w:r>
        <w:r w:rsidR="00C639FE" w:rsidRPr="00C639FE">
          <w:rPr>
            <w:vanish/>
          </w:rPr>
          <w:tab/>
        </w:r>
        <w:r w:rsidR="00C639FE" w:rsidRPr="00C639FE">
          <w:rPr>
            <w:vanish/>
          </w:rPr>
          <w:fldChar w:fldCharType="begin"/>
        </w:r>
        <w:r w:rsidR="00C639FE" w:rsidRPr="00C639FE">
          <w:rPr>
            <w:vanish/>
          </w:rPr>
          <w:instrText xml:space="preserve"> PAGEREF _Toc526418209 \h </w:instrText>
        </w:r>
        <w:r w:rsidR="00C639FE" w:rsidRPr="00C639FE">
          <w:rPr>
            <w:vanish/>
          </w:rPr>
        </w:r>
        <w:r w:rsidR="00C639FE" w:rsidRPr="00C639FE">
          <w:rPr>
            <w:vanish/>
          </w:rPr>
          <w:fldChar w:fldCharType="separate"/>
        </w:r>
        <w:r w:rsidR="004C6005">
          <w:rPr>
            <w:vanish/>
          </w:rPr>
          <w:t>595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10" w:history="1">
        <w:r w:rsidRPr="0047019E">
          <w:t>778</w:t>
        </w:r>
        <w:r>
          <w:rPr>
            <w:rFonts w:asciiTheme="minorHAnsi" w:eastAsiaTheme="minorEastAsia" w:hAnsiTheme="minorHAnsi" w:cstheme="minorBidi"/>
            <w:sz w:val="22"/>
            <w:szCs w:val="22"/>
            <w:lang w:eastAsia="en-AU"/>
          </w:rPr>
          <w:tab/>
        </w:r>
        <w:r w:rsidRPr="0047019E">
          <w:t>Removal of child in immediate danger</w:t>
        </w:r>
        <w:r>
          <w:tab/>
        </w:r>
        <w:r>
          <w:fldChar w:fldCharType="begin"/>
        </w:r>
        <w:r>
          <w:instrText xml:space="preserve"> PAGEREF _Toc526418210 \h </w:instrText>
        </w:r>
        <w:r>
          <w:fldChar w:fldCharType="separate"/>
        </w:r>
        <w:r w:rsidR="004C6005">
          <w:t>595</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211" w:history="1">
        <w:r w:rsidR="00C639FE" w:rsidRPr="0047019E">
          <w:t>Chapter 21</w:t>
        </w:r>
        <w:r w:rsidR="00C639FE">
          <w:rPr>
            <w:rFonts w:asciiTheme="minorHAnsi" w:eastAsiaTheme="minorEastAsia" w:hAnsiTheme="minorHAnsi" w:cstheme="minorBidi"/>
            <w:b w:val="0"/>
            <w:sz w:val="22"/>
            <w:szCs w:val="22"/>
            <w:lang w:eastAsia="en-AU"/>
          </w:rPr>
          <w:tab/>
        </w:r>
        <w:r w:rsidR="00C639FE" w:rsidRPr="0047019E">
          <w:t>Employment of children and young people</w:t>
        </w:r>
        <w:r w:rsidR="00C639FE" w:rsidRPr="00C639FE">
          <w:rPr>
            <w:vanish/>
          </w:rPr>
          <w:tab/>
        </w:r>
        <w:r w:rsidR="00C639FE" w:rsidRPr="00C639FE">
          <w:rPr>
            <w:vanish/>
          </w:rPr>
          <w:fldChar w:fldCharType="begin"/>
        </w:r>
        <w:r w:rsidR="00C639FE" w:rsidRPr="00C639FE">
          <w:rPr>
            <w:vanish/>
          </w:rPr>
          <w:instrText xml:space="preserve"> PAGEREF _Toc526418211 \h </w:instrText>
        </w:r>
        <w:r w:rsidR="00C639FE" w:rsidRPr="00C639FE">
          <w:rPr>
            <w:vanish/>
          </w:rPr>
        </w:r>
        <w:r w:rsidR="00C639FE" w:rsidRPr="00C639FE">
          <w:rPr>
            <w:vanish/>
          </w:rPr>
          <w:fldChar w:fldCharType="separate"/>
        </w:r>
        <w:r w:rsidR="004C6005">
          <w:rPr>
            <w:vanish/>
          </w:rPr>
          <w:t>597</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12" w:history="1">
        <w:r w:rsidR="00C639FE" w:rsidRPr="0047019E">
          <w:t>Part 21.1</w:t>
        </w:r>
        <w:r w:rsidR="00C639FE">
          <w:rPr>
            <w:rFonts w:asciiTheme="minorHAnsi" w:eastAsiaTheme="minorEastAsia" w:hAnsiTheme="minorHAnsi" w:cstheme="minorBidi"/>
            <w:b w:val="0"/>
            <w:sz w:val="22"/>
            <w:szCs w:val="22"/>
            <w:lang w:eastAsia="en-AU"/>
          </w:rPr>
          <w:tab/>
        </w:r>
        <w:r w:rsidR="00C639FE" w:rsidRPr="0047019E">
          <w:t>Important concepts</w:t>
        </w:r>
        <w:r w:rsidR="00C639FE" w:rsidRPr="00C639FE">
          <w:rPr>
            <w:vanish/>
          </w:rPr>
          <w:tab/>
        </w:r>
        <w:r w:rsidR="00C639FE" w:rsidRPr="00C639FE">
          <w:rPr>
            <w:vanish/>
          </w:rPr>
          <w:fldChar w:fldCharType="begin"/>
        </w:r>
        <w:r w:rsidR="00C639FE" w:rsidRPr="00C639FE">
          <w:rPr>
            <w:vanish/>
          </w:rPr>
          <w:instrText xml:space="preserve"> PAGEREF _Toc526418212 \h </w:instrText>
        </w:r>
        <w:r w:rsidR="00C639FE" w:rsidRPr="00C639FE">
          <w:rPr>
            <w:vanish/>
          </w:rPr>
        </w:r>
        <w:r w:rsidR="00C639FE" w:rsidRPr="00C639FE">
          <w:rPr>
            <w:vanish/>
          </w:rPr>
          <w:fldChar w:fldCharType="separate"/>
        </w:r>
        <w:r w:rsidR="004C6005">
          <w:rPr>
            <w:vanish/>
          </w:rPr>
          <w:t>597</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13" w:history="1">
        <w:r w:rsidRPr="0047019E">
          <w:t>780</w:t>
        </w:r>
        <w:r>
          <w:rPr>
            <w:rFonts w:asciiTheme="minorHAnsi" w:eastAsiaTheme="minorEastAsia" w:hAnsiTheme="minorHAnsi" w:cstheme="minorBidi"/>
            <w:sz w:val="22"/>
            <w:szCs w:val="22"/>
            <w:lang w:eastAsia="en-AU"/>
          </w:rPr>
          <w:tab/>
        </w:r>
        <w:r w:rsidRPr="0047019E">
          <w:t>Definitions—ch 21</w:t>
        </w:r>
        <w:r>
          <w:tab/>
        </w:r>
        <w:r>
          <w:fldChar w:fldCharType="begin"/>
        </w:r>
        <w:r>
          <w:instrText xml:space="preserve"> PAGEREF _Toc526418213 \h </w:instrText>
        </w:r>
        <w:r>
          <w:fldChar w:fldCharType="separate"/>
        </w:r>
        <w:r w:rsidR="004C6005">
          <w:t>597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14" w:history="1">
        <w:r w:rsidRPr="0047019E">
          <w:t>781</w:t>
        </w:r>
        <w:r>
          <w:rPr>
            <w:rFonts w:asciiTheme="minorHAnsi" w:eastAsiaTheme="minorEastAsia" w:hAnsiTheme="minorHAnsi" w:cstheme="minorBidi"/>
            <w:sz w:val="22"/>
            <w:szCs w:val="22"/>
            <w:lang w:eastAsia="en-AU"/>
          </w:rPr>
          <w:tab/>
        </w:r>
        <w:r w:rsidRPr="0047019E">
          <w:t xml:space="preserve">When does someone </w:t>
        </w:r>
        <w:r w:rsidRPr="0047019E">
          <w:rPr>
            <w:i/>
          </w:rPr>
          <w:t>employ</w:t>
        </w:r>
        <w:r w:rsidRPr="0047019E">
          <w:t xml:space="preserve"> a child or young person?</w:t>
        </w:r>
        <w:r>
          <w:tab/>
        </w:r>
        <w:r>
          <w:fldChar w:fldCharType="begin"/>
        </w:r>
        <w:r>
          <w:instrText xml:space="preserve"> PAGEREF _Toc526418214 \h </w:instrText>
        </w:r>
        <w:r>
          <w:fldChar w:fldCharType="separate"/>
        </w:r>
        <w:r w:rsidR="004C6005">
          <w:t>598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15" w:history="1">
        <w:r w:rsidRPr="0047019E">
          <w:t>782</w:t>
        </w:r>
        <w:r>
          <w:rPr>
            <w:rFonts w:asciiTheme="minorHAnsi" w:eastAsiaTheme="minorEastAsia" w:hAnsiTheme="minorHAnsi" w:cstheme="minorBidi"/>
            <w:sz w:val="22"/>
            <w:szCs w:val="22"/>
            <w:lang w:eastAsia="en-AU"/>
          </w:rPr>
          <w:tab/>
        </w:r>
        <w:r w:rsidRPr="0047019E">
          <w:t xml:space="preserve">When is employment </w:t>
        </w:r>
        <w:r w:rsidRPr="0047019E">
          <w:rPr>
            <w:i/>
          </w:rPr>
          <w:t>contrary to the best interests of a child or young person</w:t>
        </w:r>
        <w:r w:rsidRPr="0047019E">
          <w:t>?</w:t>
        </w:r>
        <w:r>
          <w:tab/>
        </w:r>
        <w:r>
          <w:fldChar w:fldCharType="begin"/>
        </w:r>
        <w:r>
          <w:instrText xml:space="preserve"> PAGEREF _Toc526418215 \h </w:instrText>
        </w:r>
        <w:r>
          <w:fldChar w:fldCharType="separate"/>
        </w:r>
        <w:r w:rsidR="004C6005">
          <w:t>598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16" w:history="1">
        <w:r w:rsidR="00C639FE" w:rsidRPr="0047019E">
          <w:t>Part 21.2</w:t>
        </w:r>
        <w:r w:rsidR="00C639FE">
          <w:rPr>
            <w:rFonts w:asciiTheme="minorHAnsi" w:eastAsiaTheme="minorEastAsia" w:hAnsiTheme="minorHAnsi" w:cstheme="minorBidi"/>
            <w:b w:val="0"/>
            <w:sz w:val="22"/>
            <w:szCs w:val="22"/>
            <w:lang w:eastAsia="en-AU"/>
          </w:rPr>
          <w:tab/>
        </w:r>
        <w:r w:rsidR="00C639FE" w:rsidRPr="0047019E">
          <w:t>Work experience programs—exemption</w:t>
        </w:r>
        <w:r w:rsidR="00C639FE" w:rsidRPr="00C639FE">
          <w:rPr>
            <w:vanish/>
          </w:rPr>
          <w:tab/>
        </w:r>
        <w:r w:rsidR="00C639FE" w:rsidRPr="00C639FE">
          <w:rPr>
            <w:vanish/>
          </w:rPr>
          <w:fldChar w:fldCharType="begin"/>
        </w:r>
        <w:r w:rsidR="00C639FE" w:rsidRPr="00C639FE">
          <w:rPr>
            <w:vanish/>
          </w:rPr>
          <w:instrText xml:space="preserve"> PAGEREF _Toc526418216 \h </w:instrText>
        </w:r>
        <w:r w:rsidR="00C639FE" w:rsidRPr="00C639FE">
          <w:rPr>
            <w:vanish/>
          </w:rPr>
        </w:r>
        <w:r w:rsidR="00C639FE" w:rsidRPr="00C639FE">
          <w:rPr>
            <w:vanish/>
          </w:rPr>
          <w:fldChar w:fldCharType="separate"/>
        </w:r>
        <w:r w:rsidR="004C6005">
          <w:rPr>
            <w:vanish/>
          </w:rPr>
          <w:t>599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17" w:history="1">
        <w:r w:rsidRPr="0047019E">
          <w:t>783</w:t>
        </w:r>
        <w:r>
          <w:rPr>
            <w:rFonts w:asciiTheme="minorHAnsi" w:eastAsiaTheme="minorEastAsia" w:hAnsiTheme="minorHAnsi" w:cstheme="minorBidi"/>
            <w:sz w:val="22"/>
            <w:szCs w:val="22"/>
            <w:lang w:eastAsia="en-AU"/>
          </w:rPr>
          <w:tab/>
        </w:r>
        <w:r w:rsidRPr="0047019E">
          <w:t>Work experience program—exemption from ch 21</w:t>
        </w:r>
        <w:r>
          <w:tab/>
        </w:r>
        <w:r>
          <w:fldChar w:fldCharType="begin"/>
        </w:r>
        <w:r>
          <w:instrText xml:space="preserve"> PAGEREF _Toc526418217 \h </w:instrText>
        </w:r>
        <w:r>
          <w:fldChar w:fldCharType="separate"/>
        </w:r>
        <w:r w:rsidR="004C6005">
          <w:t>599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18" w:history="1">
        <w:r w:rsidRPr="0047019E">
          <w:t>784</w:t>
        </w:r>
        <w:r>
          <w:rPr>
            <w:rFonts w:asciiTheme="minorHAnsi" w:eastAsiaTheme="minorEastAsia" w:hAnsiTheme="minorHAnsi" w:cstheme="minorBidi"/>
            <w:sz w:val="22"/>
            <w:szCs w:val="22"/>
            <w:lang w:eastAsia="en-AU"/>
          </w:rPr>
          <w:tab/>
        </w:r>
        <w:r w:rsidRPr="0047019E">
          <w:t>Work experience program—decision on application</w:t>
        </w:r>
        <w:r>
          <w:tab/>
        </w:r>
        <w:r>
          <w:fldChar w:fldCharType="begin"/>
        </w:r>
        <w:r>
          <w:instrText xml:space="preserve"> PAGEREF _Toc526418218 \h </w:instrText>
        </w:r>
        <w:r>
          <w:fldChar w:fldCharType="separate"/>
        </w:r>
        <w:r w:rsidR="004C6005">
          <w:t>599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19" w:history="1">
        <w:r w:rsidRPr="0047019E">
          <w:t>785</w:t>
        </w:r>
        <w:r>
          <w:rPr>
            <w:rFonts w:asciiTheme="minorHAnsi" w:eastAsiaTheme="minorEastAsia" w:hAnsiTheme="minorHAnsi" w:cstheme="minorBidi"/>
            <w:sz w:val="22"/>
            <w:szCs w:val="22"/>
            <w:lang w:eastAsia="en-AU"/>
          </w:rPr>
          <w:tab/>
        </w:r>
        <w:r w:rsidRPr="0047019E">
          <w:t>Work experience program exemption—further information</w:t>
        </w:r>
        <w:r>
          <w:tab/>
        </w:r>
        <w:r>
          <w:fldChar w:fldCharType="begin"/>
        </w:r>
        <w:r>
          <w:instrText xml:space="preserve"> PAGEREF _Toc526418219 \h </w:instrText>
        </w:r>
        <w:r>
          <w:fldChar w:fldCharType="separate"/>
        </w:r>
        <w:r w:rsidR="004C6005">
          <w:t>600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0" w:history="1">
        <w:r w:rsidRPr="0047019E">
          <w:t>786</w:t>
        </w:r>
        <w:r>
          <w:rPr>
            <w:rFonts w:asciiTheme="minorHAnsi" w:eastAsiaTheme="minorEastAsia" w:hAnsiTheme="minorHAnsi" w:cstheme="minorBidi"/>
            <w:sz w:val="22"/>
            <w:szCs w:val="22"/>
            <w:lang w:eastAsia="en-AU"/>
          </w:rPr>
          <w:tab/>
        </w:r>
        <w:r w:rsidRPr="0047019E">
          <w:t>Suspension of work experience program exemption</w:t>
        </w:r>
        <w:r>
          <w:tab/>
        </w:r>
        <w:r>
          <w:fldChar w:fldCharType="begin"/>
        </w:r>
        <w:r>
          <w:instrText xml:space="preserve"> PAGEREF _Toc526418220 \h </w:instrText>
        </w:r>
        <w:r>
          <w:fldChar w:fldCharType="separate"/>
        </w:r>
        <w:r w:rsidR="004C6005">
          <w:t>600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1" w:history="1">
        <w:r w:rsidRPr="0047019E">
          <w:t>787</w:t>
        </w:r>
        <w:r>
          <w:rPr>
            <w:rFonts w:asciiTheme="minorHAnsi" w:eastAsiaTheme="minorEastAsia" w:hAnsiTheme="minorHAnsi" w:cstheme="minorBidi"/>
            <w:sz w:val="22"/>
            <w:szCs w:val="22"/>
            <w:lang w:eastAsia="en-AU"/>
          </w:rPr>
          <w:tab/>
        </w:r>
        <w:r w:rsidRPr="0047019E">
          <w:t>Revocation of educational institution’s exemption</w:t>
        </w:r>
        <w:r>
          <w:tab/>
        </w:r>
        <w:r>
          <w:fldChar w:fldCharType="begin"/>
        </w:r>
        <w:r>
          <w:instrText xml:space="preserve"> PAGEREF _Toc526418221 \h </w:instrText>
        </w:r>
        <w:r>
          <w:fldChar w:fldCharType="separate"/>
        </w:r>
        <w:r w:rsidR="004C6005">
          <w:t>601</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22" w:history="1">
        <w:r w:rsidR="00C639FE" w:rsidRPr="0047019E">
          <w:t>Part 21.3</w:t>
        </w:r>
        <w:r w:rsidR="00C639FE">
          <w:rPr>
            <w:rFonts w:asciiTheme="minorHAnsi" w:eastAsiaTheme="minorEastAsia" w:hAnsiTheme="minorHAnsi" w:cstheme="minorBidi"/>
            <w:b w:val="0"/>
            <w:sz w:val="22"/>
            <w:szCs w:val="22"/>
            <w:lang w:eastAsia="en-AU"/>
          </w:rPr>
          <w:tab/>
        </w:r>
        <w:r w:rsidR="00C639FE" w:rsidRPr="0047019E">
          <w:t>Employment of children and young people</w:t>
        </w:r>
        <w:r w:rsidR="00C639FE" w:rsidRPr="00C639FE">
          <w:rPr>
            <w:vanish/>
          </w:rPr>
          <w:tab/>
        </w:r>
        <w:r w:rsidR="00C639FE" w:rsidRPr="00C639FE">
          <w:rPr>
            <w:vanish/>
          </w:rPr>
          <w:fldChar w:fldCharType="begin"/>
        </w:r>
        <w:r w:rsidR="00C639FE" w:rsidRPr="00C639FE">
          <w:rPr>
            <w:vanish/>
          </w:rPr>
          <w:instrText xml:space="preserve"> PAGEREF _Toc526418222 \h </w:instrText>
        </w:r>
        <w:r w:rsidR="00C639FE" w:rsidRPr="00C639FE">
          <w:rPr>
            <w:vanish/>
          </w:rPr>
        </w:r>
        <w:r w:rsidR="00C639FE" w:rsidRPr="00C639FE">
          <w:rPr>
            <w:vanish/>
          </w:rPr>
          <w:fldChar w:fldCharType="separate"/>
        </w:r>
        <w:r w:rsidR="004C6005">
          <w:rPr>
            <w:vanish/>
          </w:rPr>
          <w:t>603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3" w:history="1">
        <w:r w:rsidRPr="0047019E">
          <w:t>788</w:t>
        </w:r>
        <w:r>
          <w:rPr>
            <w:rFonts w:asciiTheme="minorHAnsi" w:eastAsiaTheme="minorEastAsia" w:hAnsiTheme="minorHAnsi" w:cstheme="minorBidi"/>
            <w:sz w:val="22"/>
            <w:szCs w:val="22"/>
            <w:lang w:eastAsia="en-AU"/>
          </w:rPr>
          <w:tab/>
        </w:r>
        <w:r w:rsidRPr="0047019E">
          <w:t>Director</w:t>
        </w:r>
        <w:r w:rsidRPr="0047019E">
          <w:noBreakHyphen/>
          <w:t>general may prohibit employment</w:t>
        </w:r>
        <w:r>
          <w:tab/>
        </w:r>
        <w:r>
          <w:fldChar w:fldCharType="begin"/>
        </w:r>
        <w:r>
          <w:instrText xml:space="preserve"> PAGEREF _Toc526418223 \h </w:instrText>
        </w:r>
        <w:r>
          <w:fldChar w:fldCharType="separate"/>
        </w:r>
        <w:r w:rsidR="004C6005">
          <w:t>603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4" w:history="1">
        <w:r w:rsidRPr="0047019E">
          <w:t>789</w:t>
        </w:r>
        <w:r>
          <w:rPr>
            <w:rFonts w:asciiTheme="minorHAnsi" w:eastAsiaTheme="minorEastAsia" w:hAnsiTheme="minorHAnsi" w:cstheme="minorBidi"/>
            <w:sz w:val="22"/>
            <w:szCs w:val="22"/>
            <w:lang w:eastAsia="en-AU"/>
          </w:rPr>
          <w:tab/>
        </w:r>
        <w:r w:rsidRPr="0047019E">
          <w:t>Offence—contravene employment prohibition notice</w:t>
        </w:r>
        <w:r>
          <w:tab/>
        </w:r>
        <w:r>
          <w:fldChar w:fldCharType="begin"/>
        </w:r>
        <w:r>
          <w:instrText xml:space="preserve"> PAGEREF _Toc526418224 \h </w:instrText>
        </w:r>
        <w:r>
          <w:fldChar w:fldCharType="separate"/>
        </w:r>
        <w:r w:rsidR="004C6005">
          <w:t>603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5" w:history="1">
        <w:r w:rsidRPr="0047019E">
          <w:t>790</w:t>
        </w:r>
        <w:r>
          <w:rPr>
            <w:rFonts w:asciiTheme="minorHAnsi" w:eastAsiaTheme="minorEastAsia" w:hAnsiTheme="minorHAnsi" w:cstheme="minorBidi"/>
            <w:sz w:val="22"/>
            <w:szCs w:val="22"/>
            <w:lang w:eastAsia="en-AU"/>
          </w:rPr>
          <w:tab/>
        </w:r>
        <w:r w:rsidRPr="0047019E">
          <w:t>Director</w:t>
        </w:r>
        <w:r w:rsidRPr="0047019E">
          <w:noBreakHyphen/>
          <w:t>general may state conditions of employment</w:t>
        </w:r>
        <w:r>
          <w:tab/>
        </w:r>
        <w:r>
          <w:fldChar w:fldCharType="begin"/>
        </w:r>
        <w:r>
          <w:instrText xml:space="preserve"> PAGEREF _Toc526418225 \h </w:instrText>
        </w:r>
        <w:r>
          <w:fldChar w:fldCharType="separate"/>
        </w:r>
        <w:r w:rsidR="004C6005">
          <w:t>604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6" w:history="1">
        <w:r w:rsidRPr="0047019E">
          <w:t>791</w:t>
        </w:r>
        <w:r>
          <w:rPr>
            <w:rFonts w:asciiTheme="minorHAnsi" w:eastAsiaTheme="minorEastAsia" w:hAnsiTheme="minorHAnsi" w:cstheme="minorBidi"/>
            <w:sz w:val="22"/>
            <w:szCs w:val="22"/>
            <w:lang w:eastAsia="en-AU"/>
          </w:rPr>
          <w:tab/>
        </w:r>
        <w:r w:rsidRPr="0047019E">
          <w:t>Offence—contravene employment conditions notice</w:t>
        </w:r>
        <w:r>
          <w:tab/>
        </w:r>
        <w:r>
          <w:fldChar w:fldCharType="begin"/>
        </w:r>
        <w:r>
          <w:instrText xml:space="preserve"> PAGEREF _Toc526418226 \h </w:instrText>
        </w:r>
        <w:r>
          <w:fldChar w:fldCharType="separate"/>
        </w:r>
        <w:r w:rsidR="004C6005">
          <w:t>604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7" w:history="1">
        <w:r w:rsidRPr="0047019E">
          <w:t>792</w:t>
        </w:r>
        <w:r>
          <w:rPr>
            <w:rFonts w:asciiTheme="minorHAnsi" w:eastAsiaTheme="minorEastAsia" w:hAnsiTheme="minorHAnsi" w:cstheme="minorBidi"/>
            <w:sz w:val="22"/>
            <w:szCs w:val="22"/>
            <w:lang w:eastAsia="en-AU"/>
          </w:rPr>
          <w:tab/>
        </w:r>
        <w:r w:rsidRPr="0047019E">
          <w:t>Children and young people employment standards</w:t>
        </w:r>
        <w:r>
          <w:tab/>
        </w:r>
        <w:r>
          <w:fldChar w:fldCharType="begin"/>
        </w:r>
        <w:r>
          <w:instrText xml:space="preserve"> PAGEREF _Toc526418227 \h </w:instrText>
        </w:r>
        <w:r>
          <w:fldChar w:fldCharType="separate"/>
        </w:r>
        <w:r w:rsidR="004C6005">
          <w:t>604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28" w:history="1">
        <w:r w:rsidR="00C639FE" w:rsidRPr="0047019E">
          <w:t>Part 21.4</w:t>
        </w:r>
        <w:r w:rsidR="00C639FE">
          <w:rPr>
            <w:rFonts w:asciiTheme="minorHAnsi" w:eastAsiaTheme="minorEastAsia" w:hAnsiTheme="minorHAnsi" w:cstheme="minorBidi"/>
            <w:b w:val="0"/>
            <w:sz w:val="22"/>
            <w:szCs w:val="22"/>
            <w:lang w:eastAsia="en-AU"/>
          </w:rPr>
          <w:tab/>
        </w:r>
        <w:r w:rsidR="00C639FE" w:rsidRPr="0047019E">
          <w:t>Employment of children and young people under 15 years old</w:t>
        </w:r>
        <w:r w:rsidR="00C639FE" w:rsidRPr="00C639FE">
          <w:rPr>
            <w:vanish/>
          </w:rPr>
          <w:tab/>
        </w:r>
        <w:r w:rsidR="00C639FE" w:rsidRPr="00C639FE">
          <w:rPr>
            <w:vanish/>
          </w:rPr>
          <w:fldChar w:fldCharType="begin"/>
        </w:r>
        <w:r w:rsidR="00C639FE" w:rsidRPr="00C639FE">
          <w:rPr>
            <w:vanish/>
          </w:rPr>
          <w:instrText xml:space="preserve"> PAGEREF _Toc526418228 \h </w:instrText>
        </w:r>
        <w:r w:rsidR="00C639FE" w:rsidRPr="00C639FE">
          <w:rPr>
            <w:vanish/>
          </w:rPr>
        </w:r>
        <w:r w:rsidR="00C639FE" w:rsidRPr="00C639FE">
          <w:rPr>
            <w:vanish/>
          </w:rPr>
          <w:fldChar w:fldCharType="separate"/>
        </w:r>
        <w:r w:rsidR="004C6005">
          <w:rPr>
            <w:vanish/>
          </w:rPr>
          <w:t>605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29" w:history="1">
        <w:r w:rsidRPr="0047019E">
          <w:t>793</w:t>
        </w:r>
        <w:r>
          <w:rPr>
            <w:rFonts w:asciiTheme="minorHAnsi" w:eastAsiaTheme="minorEastAsia" w:hAnsiTheme="minorHAnsi" w:cstheme="minorBidi"/>
            <w:sz w:val="22"/>
            <w:szCs w:val="22"/>
            <w:lang w:eastAsia="en-AU"/>
          </w:rPr>
          <w:tab/>
        </w:r>
        <w:r w:rsidRPr="0047019E">
          <w:t xml:space="preserve">What is </w:t>
        </w:r>
        <w:r w:rsidRPr="0047019E">
          <w:rPr>
            <w:i/>
          </w:rPr>
          <w:t>light work</w:t>
        </w:r>
        <w:r w:rsidRPr="0047019E">
          <w:t>?</w:t>
        </w:r>
        <w:r>
          <w:tab/>
        </w:r>
        <w:r>
          <w:fldChar w:fldCharType="begin"/>
        </w:r>
        <w:r>
          <w:instrText xml:space="preserve"> PAGEREF _Toc526418229 \h </w:instrText>
        </w:r>
        <w:r>
          <w:fldChar w:fldCharType="separate"/>
        </w:r>
        <w:r w:rsidR="004C6005">
          <w:t>605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0" w:history="1">
        <w:r w:rsidRPr="0047019E">
          <w:t>794</w:t>
        </w:r>
        <w:r>
          <w:rPr>
            <w:rFonts w:asciiTheme="minorHAnsi" w:eastAsiaTheme="minorEastAsia" w:hAnsiTheme="minorHAnsi" w:cstheme="minorBidi"/>
            <w:sz w:val="22"/>
            <w:szCs w:val="22"/>
            <w:lang w:eastAsia="en-AU"/>
          </w:rPr>
          <w:tab/>
        </w:r>
        <w:r w:rsidRPr="0047019E">
          <w:t xml:space="preserve">What is </w:t>
        </w:r>
        <w:r w:rsidRPr="0047019E">
          <w:rPr>
            <w:i/>
          </w:rPr>
          <w:t>high risk employment</w:t>
        </w:r>
        <w:r w:rsidRPr="0047019E">
          <w:t>?</w:t>
        </w:r>
        <w:r>
          <w:tab/>
        </w:r>
        <w:r>
          <w:fldChar w:fldCharType="begin"/>
        </w:r>
        <w:r>
          <w:instrText xml:space="preserve"> PAGEREF _Toc526418230 \h </w:instrText>
        </w:r>
        <w:r>
          <w:fldChar w:fldCharType="separate"/>
        </w:r>
        <w:r w:rsidR="004C6005">
          <w:t>605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1" w:history="1">
        <w:r w:rsidRPr="0047019E">
          <w:t>795</w:t>
        </w:r>
        <w:r>
          <w:rPr>
            <w:rFonts w:asciiTheme="minorHAnsi" w:eastAsiaTheme="minorEastAsia" w:hAnsiTheme="minorHAnsi" w:cstheme="minorBidi"/>
            <w:sz w:val="22"/>
            <w:szCs w:val="22"/>
            <w:lang w:eastAsia="en-AU"/>
          </w:rPr>
          <w:tab/>
        </w:r>
        <w:r w:rsidRPr="0047019E">
          <w:t>Offence—employment of children and young people under 15 years old</w:t>
        </w:r>
        <w:r>
          <w:tab/>
        </w:r>
        <w:r>
          <w:fldChar w:fldCharType="begin"/>
        </w:r>
        <w:r>
          <w:instrText xml:space="preserve"> PAGEREF _Toc526418231 \h </w:instrText>
        </w:r>
        <w:r>
          <w:fldChar w:fldCharType="separate"/>
        </w:r>
        <w:r w:rsidR="004C6005">
          <w:t>605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2" w:history="1">
        <w:r w:rsidRPr="0047019E">
          <w:t>796</w:t>
        </w:r>
        <w:r>
          <w:rPr>
            <w:rFonts w:asciiTheme="minorHAnsi" w:eastAsiaTheme="minorEastAsia" w:hAnsiTheme="minorHAnsi" w:cstheme="minorBidi"/>
            <w:sz w:val="22"/>
            <w:szCs w:val="22"/>
            <w:lang w:eastAsia="en-AU"/>
          </w:rPr>
          <w:tab/>
        </w:r>
        <w:r w:rsidRPr="0047019E">
          <w:t>Exception to s 795—employment in light work</w:t>
        </w:r>
        <w:r>
          <w:tab/>
        </w:r>
        <w:r>
          <w:fldChar w:fldCharType="begin"/>
        </w:r>
        <w:r>
          <w:instrText xml:space="preserve"> PAGEREF _Toc526418232 \h </w:instrText>
        </w:r>
        <w:r>
          <w:fldChar w:fldCharType="separate"/>
        </w:r>
        <w:r w:rsidR="004C6005">
          <w:t>606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3" w:history="1">
        <w:r w:rsidRPr="0047019E">
          <w:t>797</w:t>
        </w:r>
        <w:r>
          <w:rPr>
            <w:rFonts w:asciiTheme="minorHAnsi" w:eastAsiaTheme="minorEastAsia" w:hAnsiTheme="minorHAnsi" w:cstheme="minorBidi"/>
            <w:sz w:val="22"/>
            <w:szCs w:val="22"/>
            <w:lang w:eastAsia="en-AU"/>
          </w:rPr>
          <w:tab/>
        </w:r>
        <w:r w:rsidRPr="0047019E">
          <w:t>Exception to s 795—employment in family business</w:t>
        </w:r>
        <w:r>
          <w:tab/>
        </w:r>
        <w:r>
          <w:fldChar w:fldCharType="begin"/>
        </w:r>
        <w:r>
          <w:instrText xml:space="preserve"> PAGEREF _Toc526418233 \h </w:instrText>
        </w:r>
        <w:r>
          <w:fldChar w:fldCharType="separate"/>
        </w:r>
        <w:r w:rsidR="004C6005">
          <w:t>606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4" w:history="1">
        <w:r w:rsidRPr="0047019E">
          <w:t>798</w:t>
        </w:r>
        <w:r>
          <w:rPr>
            <w:rFonts w:asciiTheme="minorHAnsi" w:eastAsiaTheme="minorEastAsia" w:hAnsiTheme="minorHAnsi" w:cstheme="minorBidi"/>
            <w:sz w:val="22"/>
            <w:szCs w:val="22"/>
            <w:lang w:eastAsia="en-AU"/>
          </w:rPr>
          <w:tab/>
        </w:r>
        <w:r w:rsidRPr="0047019E">
          <w:t>Declaration of high risk employment</w:t>
        </w:r>
        <w:r>
          <w:tab/>
        </w:r>
        <w:r>
          <w:fldChar w:fldCharType="begin"/>
        </w:r>
        <w:r>
          <w:instrText xml:space="preserve"> PAGEREF _Toc526418234 \h </w:instrText>
        </w:r>
        <w:r>
          <w:fldChar w:fldCharType="separate"/>
        </w:r>
        <w:r w:rsidR="004C6005">
          <w:t>607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5" w:history="1">
        <w:r w:rsidRPr="0047019E">
          <w:t>799</w:t>
        </w:r>
        <w:r>
          <w:rPr>
            <w:rFonts w:asciiTheme="minorHAnsi" w:eastAsiaTheme="minorEastAsia" w:hAnsiTheme="minorHAnsi" w:cstheme="minorBidi"/>
            <w:sz w:val="22"/>
            <w:szCs w:val="22"/>
            <w:lang w:eastAsia="en-AU"/>
          </w:rPr>
          <w:tab/>
        </w:r>
        <w:r w:rsidRPr="0047019E">
          <w:t>High risk employment—employer may apply for permit</w:t>
        </w:r>
        <w:r>
          <w:tab/>
        </w:r>
        <w:r>
          <w:fldChar w:fldCharType="begin"/>
        </w:r>
        <w:r>
          <w:instrText xml:space="preserve"> PAGEREF _Toc526418235 \h </w:instrText>
        </w:r>
        <w:r>
          <w:fldChar w:fldCharType="separate"/>
        </w:r>
        <w:r w:rsidR="004C6005">
          <w:t>607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6" w:history="1">
        <w:r w:rsidRPr="0047019E">
          <w:t>800</w:t>
        </w:r>
        <w:r>
          <w:rPr>
            <w:rFonts w:asciiTheme="minorHAnsi" w:eastAsiaTheme="minorEastAsia" w:hAnsiTheme="minorHAnsi" w:cstheme="minorBidi"/>
            <w:sz w:val="22"/>
            <w:szCs w:val="22"/>
            <w:lang w:eastAsia="en-AU"/>
          </w:rPr>
          <w:tab/>
        </w:r>
        <w:r w:rsidRPr="0047019E">
          <w:t>High risk employment permit—decision on application</w:t>
        </w:r>
        <w:r>
          <w:tab/>
        </w:r>
        <w:r>
          <w:fldChar w:fldCharType="begin"/>
        </w:r>
        <w:r>
          <w:instrText xml:space="preserve"> PAGEREF _Toc526418236 \h </w:instrText>
        </w:r>
        <w:r>
          <w:fldChar w:fldCharType="separate"/>
        </w:r>
        <w:r w:rsidR="004C6005">
          <w:t>608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7" w:history="1">
        <w:r w:rsidRPr="0047019E">
          <w:t>801</w:t>
        </w:r>
        <w:r>
          <w:rPr>
            <w:rFonts w:asciiTheme="minorHAnsi" w:eastAsiaTheme="minorEastAsia" w:hAnsiTheme="minorHAnsi" w:cstheme="minorBidi"/>
            <w:sz w:val="22"/>
            <w:szCs w:val="22"/>
            <w:lang w:eastAsia="en-AU"/>
          </w:rPr>
          <w:tab/>
        </w:r>
        <w:r w:rsidRPr="0047019E">
          <w:t>High risk employment permit—further information</w:t>
        </w:r>
        <w:r>
          <w:tab/>
        </w:r>
        <w:r>
          <w:fldChar w:fldCharType="begin"/>
        </w:r>
        <w:r>
          <w:instrText xml:space="preserve"> PAGEREF _Toc526418237 \h </w:instrText>
        </w:r>
        <w:r>
          <w:fldChar w:fldCharType="separate"/>
        </w:r>
        <w:r w:rsidR="004C6005">
          <w:t>609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8" w:history="1">
        <w:r w:rsidRPr="0047019E">
          <w:t>802</w:t>
        </w:r>
        <w:r>
          <w:rPr>
            <w:rFonts w:asciiTheme="minorHAnsi" w:eastAsiaTheme="minorEastAsia" w:hAnsiTheme="minorHAnsi" w:cstheme="minorBidi"/>
            <w:sz w:val="22"/>
            <w:szCs w:val="22"/>
            <w:lang w:eastAsia="en-AU"/>
          </w:rPr>
          <w:tab/>
        </w:r>
        <w:r w:rsidRPr="0047019E">
          <w:t>High risk employment permit—content</w:t>
        </w:r>
        <w:r>
          <w:tab/>
        </w:r>
        <w:r>
          <w:fldChar w:fldCharType="begin"/>
        </w:r>
        <w:r>
          <w:instrText xml:space="preserve"> PAGEREF _Toc526418238 \h </w:instrText>
        </w:r>
        <w:r>
          <w:fldChar w:fldCharType="separate"/>
        </w:r>
        <w:r w:rsidR="004C6005">
          <w:t>609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39" w:history="1">
        <w:r w:rsidRPr="0047019E">
          <w:t>803</w:t>
        </w:r>
        <w:r>
          <w:rPr>
            <w:rFonts w:asciiTheme="minorHAnsi" w:eastAsiaTheme="minorEastAsia" w:hAnsiTheme="minorHAnsi" w:cstheme="minorBidi"/>
            <w:sz w:val="22"/>
            <w:szCs w:val="22"/>
            <w:lang w:eastAsia="en-AU"/>
          </w:rPr>
          <w:tab/>
        </w:r>
        <w:r w:rsidRPr="0047019E">
          <w:t>Offence—employment of child or young person under 15 years old in high risk employment</w:t>
        </w:r>
        <w:r>
          <w:tab/>
        </w:r>
        <w:r>
          <w:fldChar w:fldCharType="begin"/>
        </w:r>
        <w:r>
          <w:instrText xml:space="preserve"> PAGEREF _Toc526418239 \h </w:instrText>
        </w:r>
        <w:r>
          <w:fldChar w:fldCharType="separate"/>
        </w:r>
        <w:r w:rsidR="004C6005">
          <w:t>610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0" w:history="1">
        <w:r w:rsidRPr="0047019E">
          <w:t>804</w:t>
        </w:r>
        <w:r>
          <w:rPr>
            <w:rFonts w:asciiTheme="minorHAnsi" w:eastAsiaTheme="minorEastAsia" w:hAnsiTheme="minorHAnsi" w:cstheme="minorBidi"/>
            <w:sz w:val="22"/>
            <w:szCs w:val="22"/>
            <w:lang w:eastAsia="en-AU"/>
          </w:rPr>
          <w:tab/>
        </w:r>
        <w:r w:rsidRPr="0047019E">
          <w:t>Offence—contravene condition of permit</w:t>
        </w:r>
        <w:r>
          <w:tab/>
        </w:r>
        <w:r>
          <w:fldChar w:fldCharType="begin"/>
        </w:r>
        <w:r>
          <w:instrText xml:space="preserve"> PAGEREF _Toc526418240 \h </w:instrText>
        </w:r>
        <w:r>
          <w:fldChar w:fldCharType="separate"/>
        </w:r>
        <w:r w:rsidR="004C6005">
          <w:t>610</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241" w:history="1">
        <w:r w:rsidR="00C639FE" w:rsidRPr="0047019E">
          <w:t>Chapter 22</w:t>
        </w:r>
        <w:r w:rsidR="00C639FE">
          <w:rPr>
            <w:rFonts w:asciiTheme="minorHAnsi" w:eastAsiaTheme="minorEastAsia" w:hAnsiTheme="minorHAnsi" w:cstheme="minorBidi"/>
            <w:b w:val="0"/>
            <w:sz w:val="22"/>
            <w:szCs w:val="22"/>
            <w:lang w:eastAsia="en-AU"/>
          </w:rPr>
          <w:tab/>
        </w:r>
        <w:r w:rsidR="00C639FE" w:rsidRPr="0047019E">
          <w:t>Research involving children and young people</w:t>
        </w:r>
        <w:r w:rsidR="00C639FE" w:rsidRPr="00C639FE">
          <w:rPr>
            <w:vanish/>
          </w:rPr>
          <w:tab/>
        </w:r>
        <w:r w:rsidR="00C639FE" w:rsidRPr="00C639FE">
          <w:rPr>
            <w:vanish/>
          </w:rPr>
          <w:fldChar w:fldCharType="begin"/>
        </w:r>
        <w:r w:rsidR="00C639FE" w:rsidRPr="00C639FE">
          <w:rPr>
            <w:vanish/>
          </w:rPr>
          <w:instrText xml:space="preserve"> PAGEREF _Toc526418241 \h </w:instrText>
        </w:r>
        <w:r w:rsidR="00C639FE" w:rsidRPr="00C639FE">
          <w:rPr>
            <w:vanish/>
          </w:rPr>
        </w:r>
        <w:r w:rsidR="00C639FE" w:rsidRPr="00C639FE">
          <w:rPr>
            <w:vanish/>
          </w:rPr>
          <w:fldChar w:fldCharType="separate"/>
        </w:r>
        <w:r w:rsidR="004C6005">
          <w:rPr>
            <w:vanish/>
          </w:rPr>
          <w:t>611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2" w:history="1">
        <w:r w:rsidRPr="0047019E">
          <w:t>805</w:t>
        </w:r>
        <w:r>
          <w:rPr>
            <w:rFonts w:asciiTheme="minorHAnsi" w:eastAsiaTheme="minorEastAsia" w:hAnsiTheme="minorHAnsi" w:cstheme="minorBidi"/>
            <w:sz w:val="22"/>
            <w:szCs w:val="22"/>
            <w:lang w:eastAsia="en-AU"/>
          </w:rPr>
          <w:tab/>
        </w:r>
        <w:r w:rsidRPr="0047019E">
          <w:t>Definitions—ch 22</w:t>
        </w:r>
        <w:r>
          <w:tab/>
        </w:r>
        <w:r>
          <w:fldChar w:fldCharType="begin"/>
        </w:r>
        <w:r>
          <w:instrText xml:space="preserve"> PAGEREF _Toc526418242 \h </w:instrText>
        </w:r>
        <w:r>
          <w:fldChar w:fldCharType="separate"/>
        </w:r>
        <w:r w:rsidR="004C6005">
          <w:t>611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3" w:history="1">
        <w:r w:rsidRPr="0047019E">
          <w:t>806</w:t>
        </w:r>
        <w:r>
          <w:rPr>
            <w:rFonts w:asciiTheme="minorHAnsi" w:eastAsiaTheme="minorEastAsia" w:hAnsiTheme="minorHAnsi" w:cstheme="minorBidi"/>
            <w:sz w:val="22"/>
            <w:szCs w:val="22"/>
            <w:lang w:eastAsia="en-AU"/>
          </w:rPr>
          <w:tab/>
        </w:r>
        <w:r w:rsidRPr="0047019E">
          <w:t xml:space="preserve">What is a </w:t>
        </w:r>
        <w:r w:rsidRPr="0047019E">
          <w:rPr>
            <w:i/>
          </w:rPr>
          <w:t>research project</w:t>
        </w:r>
        <w:r w:rsidRPr="0047019E">
          <w:t>?</w:t>
        </w:r>
        <w:r>
          <w:tab/>
        </w:r>
        <w:r>
          <w:fldChar w:fldCharType="begin"/>
        </w:r>
        <w:r>
          <w:instrText xml:space="preserve"> PAGEREF _Toc526418243 \h </w:instrText>
        </w:r>
        <w:r>
          <w:fldChar w:fldCharType="separate"/>
        </w:r>
        <w:r w:rsidR="004C6005">
          <w:t>611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4" w:history="1">
        <w:r w:rsidRPr="0047019E">
          <w:t>807</w:t>
        </w:r>
        <w:r>
          <w:rPr>
            <w:rFonts w:asciiTheme="minorHAnsi" w:eastAsiaTheme="minorEastAsia" w:hAnsiTheme="minorHAnsi" w:cstheme="minorBidi"/>
            <w:sz w:val="22"/>
            <w:szCs w:val="22"/>
            <w:lang w:eastAsia="en-AU"/>
          </w:rPr>
          <w:tab/>
        </w:r>
        <w:r w:rsidRPr="0047019E">
          <w:t>Approval of research projects—generally</w:t>
        </w:r>
        <w:r>
          <w:tab/>
        </w:r>
        <w:r>
          <w:fldChar w:fldCharType="begin"/>
        </w:r>
        <w:r>
          <w:instrText xml:space="preserve"> PAGEREF _Toc526418244 \h </w:instrText>
        </w:r>
        <w:r>
          <w:fldChar w:fldCharType="separate"/>
        </w:r>
        <w:r w:rsidR="004C6005">
          <w:t>613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5" w:history="1">
        <w:r w:rsidRPr="0047019E">
          <w:t>808</w:t>
        </w:r>
        <w:r>
          <w:rPr>
            <w:rFonts w:asciiTheme="minorHAnsi" w:eastAsiaTheme="minorEastAsia" w:hAnsiTheme="minorHAnsi" w:cstheme="minorBidi"/>
            <w:sz w:val="22"/>
            <w:szCs w:val="22"/>
            <w:lang w:eastAsia="en-AU"/>
          </w:rPr>
          <w:tab/>
        </w:r>
        <w:r w:rsidRPr="0047019E">
          <w:t>Research standards—certain matters to be covered</w:t>
        </w:r>
        <w:r>
          <w:tab/>
        </w:r>
        <w:r>
          <w:fldChar w:fldCharType="begin"/>
        </w:r>
        <w:r>
          <w:instrText xml:space="preserve"> PAGEREF _Toc526418245 \h </w:instrText>
        </w:r>
        <w:r>
          <w:fldChar w:fldCharType="separate"/>
        </w:r>
        <w:r w:rsidR="004C6005">
          <w:t>613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6" w:history="1">
        <w:r w:rsidRPr="0047019E">
          <w:t>809</w:t>
        </w:r>
        <w:r>
          <w:rPr>
            <w:rFonts w:asciiTheme="minorHAnsi" w:eastAsiaTheme="minorEastAsia" w:hAnsiTheme="minorHAnsi" w:cstheme="minorBidi"/>
            <w:sz w:val="22"/>
            <w:szCs w:val="22"/>
            <w:lang w:eastAsia="en-AU"/>
          </w:rPr>
          <w:tab/>
        </w:r>
        <w:r w:rsidRPr="0047019E">
          <w:t>Approval of research projects—child or young person to take part</w:t>
        </w:r>
        <w:r>
          <w:tab/>
        </w:r>
        <w:r>
          <w:fldChar w:fldCharType="begin"/>
        </w:r>
        <w:r>
          <w:instrText xml:space="preserve"> PAGEREF _Toc526418246 \h </w:instrText>
        </w:r>
        <w:r>
          <w:fldChar w:fldCharType="separate"/>
        </w:r>
        <w:r w:rsidR="004C6005">
          <w:t>614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7" w:history="1">
        <w:r w:rsidRPr="0047019E">
          <w:t>810</w:t>
        </w:r>
        <w:r>
          <w:rPr>
            <w:rFonts w:asciiTheme="minorHAnsi" w:eastAsiaTheme="minorEastAsia" w:hAnsiTheme="minorHAnsi" w:cstheme="minorBidi"/>
            <w:sz w:val="22"/>
            <w:szCs w:val="22"/>
            <w:lang w:eastAsia="en-AU"/>
          </w:rPr>
          <w:tab/>
        </w:r>
        <w:r w:rsidRPr="0047019E">
          <w:t>Approval of ethics committees</w:t>
        </w:r>
        <w:r>
          <w:tab/>
        </w:r>
        <w:r>
          <w:fldChar w:fldCharType="begin"/>
        </w:r>
        <w:r>
          <w:instrText xml:space="preserve"> PAGEREF _Toc526418247 \h </w:instrText>
        </w:r>
        <w:r>
          <w:fldChar w:fldCharType="separate"/>
        </w:r>
        <w:r w:rsidR="004C6005">
          <w:t>615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48" w:history="1">
        <w:r w:rsidRPr="0047019E">
          <w:t>811</w:t>
        </w:r>
        <w:r>
          <w:rPr>
            <w:rFonts w:asciiTheme="minorHAnsi" w:eastAsiaTheme="minorEastAsia" w:hAnsiTheme="minorHAnsi" w:cstheme="minorBidi"/>
            <w:sz w:val="22"/>
            <w:szCs w:val="22"/>
            <w:lang w:eastAsia="en-AU"/>
          </w:rPr>
          <w:tab/>
        </w:r>
        <w:r w:rsidRPr="0047019E">
          <w:t>Offence—researcher contravene approved standards</w:t>
        </w:r>
        <w:r>
          <w:tab/>
        </w:r>
        <w:r>
          <w:fldChar w:fldCharType="begin"/>
        </w:r>
        <w:r>
          <w:instrText xml:space="preserve"> PAGEREF _Toc526418248 \h </w:instrText>
        </w:r>
        <w:r>
          <w:fldChar w:fldCharType="separate"/>
        </w:r>
        <w:r w:rsidR="004C6005">
          <w:t>615</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249" w:history="1">
        <w:r w:rsidR="00C639FE" w:rsidRPr="0047019E">
          <w:t>Chapter 23</w:t>
        </w:r>
        <w:r w:rsidR="00C639FE">
          <w:rPr>
            <w:rFonts w:asciiTheme="minorHAnsi" w:eastAsiaTheme="minorEastAsia" w:hAnsiTheme="minorHAnsi" w:cstheme="minorBidi"/>
            <w:b w:val="0"/>
            <w:sz w:val="22"/>
            <w:szCs w:val="22"/>
            <w:lang w:eastAsia="en-AU"/>
          </w:rPr>
          <w:tab/>
        </w:r>
        <w:r w:rsidR="00C639FE" w:rsidRPr="0047019E">
          <w:t>Enforcement</w:t>
        </w:r>
        <w:r w:rsidR="00C639FE" w:rsidRPr="00C639FE">
          <w:rPr>
            <w:vanish/>
          </w:rPr>
          <w:tab/>
        </w:r>
        <w:r w:rsidR="00C639FE" w:rsidRPr="00C639FE">
          <w:rPr>
            <w:vanish/>
          </w:rPr>
          <w:fldChar w:fldCharType="begin"/>
        </w:r>
        <w:r w:rsidR="00C639FE" w:rsidRPr="00C639FE">
          <w:rPr>
            <w:vanish/>
          </w:rPr>
          <w:instrText xml:space="preserve"> PAGEREF _Toc526418249 \h </w:instrText>
        </w:r>
        <w:r w:rsidR="00C639FE" w:rsidRPr="00C639FE">
          <w:rPr>
            <w:vanish/>
          </w:rPr>
        </w:r>
        <w:r w:rsidR="00C639FE" w:rsidRPr="00C639FE">
          <w:rPr>
            <w:vanish/>
          </w:rPr>
          <w:fldChar w:fldCharType="separate"/>
        </w:r>
        <w:r w:rsidR="004C6005">
          <w:rPr>
            <w:vanish/>
          </w:rPr>
          <w:t>616</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50" w:history="1">
        <w:r w:rsidR="00C639FE" w:rsidRPr="0047019E">
          <w:t>Part 23.1</w:t>
        </w:r>
        <w:r w:rsidR="00C639FE">
          <w:rPr>
            <w:rFonts w:asciiTheme="minorHAnsi" w:eastAsiaTheme="minorEastAsia" w:hAnsiTheme="minorHAnsi" w:cstheme="minorBidi"/>
            <w:b w:val="0"/>
            <w:sz w:val="22"/>
            <w:szCs w:val="22"/>
            <w:lang w:eastAsia="en-AU"/>
          </w:rPr>
          <w:tab/>
        </w:r>
        <w:r w:rsidR="00C639FE" w:rsidRPr="0047019E">
          <w:t>General</w:t>
        </w:r>
        <w:r w:rsidR="00C639FE" w:rsidRPr="00C639FE">
          <w:rPr>
            <w:vanish/>
          </w:rPr>
          <w:tab/>
        </w:r>
        <w:r w:rsidR="00C639FE" w:rsidRPr="00C639FE">
          <w:rPr>
            <w:vanish/>
          </w:rPr>
          <w:fldChar w:fldCharType="begin"/>
        </w:r>
        <w:r w:rsidR="00C639FE" w:rsidRPr="00C639FE">
          <w:rPr>
            <w:vanish/>
          </w:rPr>
          <w:instrText xml:space="preserve"> PAGEREF _Toc526418250 \h </w:instrText>
        </w:r>
        <w:r w:rsidR="00C639FE" w:rsidRPr="00C639FE">
          <w:rPr>
            <w:vanish/>
          </w:rPr>
        </w:r>
        <w:r w:rsidR="00C639FE" w:rsidRPr="00C639FE">
          <w:rPr>
            <w:vanish/>
          </w:rPr>
          <w:fldChar w:fldCharType="separate"/>
        </w:r>
        <w:r w:rsidR="004C6005">
          <w:rPr>
            <w:vanish/>
          </w:rPr>
          <w:t>616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1" w:history="1">
        <w:r w:rsidRPr="0047019E">
          <w:t>812</w:t>
        </w:r>
        <w:r>
          <w:rPr>
            <w:rFonts w:asciiTheme="minorHAnsi" w:eastAsiaTheme="minorEastAsia" w:hAnsiTheme="minorHAnsi" w:cstheme="minorBidi"/>
            <w:sz w:val="22"/>
            <w:szCs w:val="22"/>
            <w:lang w:eastAsia="en-AU"/>
          </w:rPr>
          <w:tab/>
        </w:r>
        <w:r w:rsidRPr="0047019E">
          <w:t>Definitions—ch 23</w:t>
        </w:r>
        <w:r>
          <w:tab/>
        </w:r>
        <w:r>
          <w:fldChar w:fldCharType="begin"/>
        </w:r>
        <w:r>
          <w:instrText xml:space="preserve"> PAGEREF _Toc526418251 \h </w:instrText>
        </w:r>
        <w:r>
          <w:fldChar w:fldCharType="separate"/>
        </w:r>
        <w:r w:rsidR="004C6005">
          <w:t>616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52" w:history="1">
        <w:r w:rsidR="00C639FE" w:rsidRPr="0047019E">
          <w:t>Part 23.2</w:t>
        </w:r>
        <w:r w:rsidR="00C639FE">
          <w:rPr>
            <w:rFonts w:asciiTheme="minorHAnsi" w:eastAsiaTheme="minorEastAsia" w:hAnsiTheme="minorHAnsi" w:cstheme="minorBidi"/>
            <w:b w:val="0"/>
            <w:sz w:val="22"/>
            <w:szCs w:val="22"/>
            <w:lang w:eastAsia="en-AU"/>
          </w:rPr>
          <w:tab/>
        </w:r>
        <w:r w:rsidR="00C639FE" w:rsidRPr="0047019E">
          <w:t>Powers of authorised people</w:t>
        </w:r>
        <w:r w:rsidR="00C639FE" w:rsidRPr="00C639FE">
          <w:rPr>
            <w:vanish/>
          </w:rPr>
          <w:tab/>
        </w:r>
        <w:r w:rsidR="00C639FE" w:rsidRPr="00C639FE">
          <w:rPr>
            <w:vanish/>
          </w:rPr>
          <w:fldChar w:fldCharType="begin"/>
        </w:r>
        <w:r w:rsidR="00C639FE" w:rsidRPr="00C639FE">
          <w:rPr>
            <w:vanish/>
          </w:rPr>
          <w:instrText xml:space="preserve"> PAGEREF _Toc526418252 \h </w:instrText>
        </w:r>
        <w:r w:rsidR="00C639FE" w:rsidRPr="00C639FE">
          <w:rPr>
            <w:vanish/>
          </w:rPr>
        </w:r>
        <w:r w:rsidR="00C639FE" w:rsidRPr="00C639FE">
          <w:rPr>
            <w:vanish/>
          </w:rPr>
          <w:fldChar w:fldCharType="separate"/>
        </w:r>
        <w:r w:rsidR="004C6005">
          <w:rPr>
            <w:vanish/>
          </w:rPr>
          <w:t>618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3" w:history="1">
        <w:r w:rsidRPr="0047019E">
          <w:t>813</w:t>
        </w:r>
        <w:r>
          <w:rPr>
            <w:rFonts w:asciiTheme="minorHAnsi" w:eastAsiaTheme="minorEastAsia" w:hAnsiTheme="minorHAnsi" w:cstheme="minorBidi"/>
            <w:sz w:val="22"/>
            <w:szCs w:val="22"/>
            <w:lang w:eastAsia="en-AU"/>
          </w:rPr>
          <w:tab/>
        </w:r>
        <w:r w:rsidRPr="0047019E">
          <w:t>Power to enter premises—general</w:t>
        </w:r>
        <w:r>
          <w:tab/>
        </w:r>
        <w:r>
          <w:fldChar w:fldCharType="begin"/>
        </w:r>
        <w:r>
          <w:instrText xml:space="preserve"> PAGEREF _Toc526418253 \h </w:instrText>
        </w:r>
        <w:r>
          <w:fldChar w:fldCharType="separate"/>
        </w:r>
        <w:r w:rsidR="004C6005">
          <w:t>618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4" w:history="1">
        <w:r w:rsidRPr="0047019E">
          <w:t>814</w:t>
        </w:r>
        <w:r>
          <w:rPr>
            <w:rFonts w:asciiTheme="minorHAnsi" w:eastAsiaTheme="minorEastAsia" w:hAnsiTheme="minorHAnsi" w:cstheme="minorBidi"/>
            <w:sz w:val="22"/>
            <w:szCs w:val="22"/>
            <w:lang w:eastAsia="en-AU"/>
          </w:rPr>
          <w:tab/>
        </w:r>
        <w:r w:rsidRPr="0047019E">
          <w:t>Power to enter premises—Chapter 13 (Care and protection and therapeutic protection—emergency situations)</w:t>
        </w:r>
        <w:r>
          <w:tab/>
        </w:r>
        <w:r>
          <w:fldChar w:fldCharType="begin"/>
        </w:r>
        <w:r>
          <w:instrText xml:space="preserve"> PAGEREF _Toc526418254 \h </w:instrText>
        </w:r>
        <w:r>
          <w:fldChar w:fldCharType="separate"/>
        </w:r>
        <w:r w:rsidR="004C6005">
          <w:t>619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5" w:history="1">
        <w:r w:rsidRPr="0047019E">
          <w:t>815</w:t>
        </w:r>
        <w:r>
          <w:rPr>
            <w:rFonts w:asciiTheme="minorHAnsi" w:eastAsiaTheme="minorEastAsia" w:hAnsiTheme="minorHAnsi" w:cstheme="minorBidi"/>
            <w:sz w:val="22"/>
            <w:szCs w:val="22"/>
            <w:lang w:eastAsia="en-AU"/>
          </w:rPr>
          <w:tab/>
        </w:r>
        <w:r w:rsidRPr="0047019E">
          <w:t>Power to enter premises—ch 15 (Care and Protection—director</w:t>
        </w:r>
        <w:r w:rsidRPr="0047019E">
          <w:noBreakHyphen/>
          <w:t>general has aspect of parental responsibility)</w:t>
        </w:r>
        <w:r>
          <w:tab/>
        </w:r>
        <w:r>
          <w:fldChar w:fldCharType="begin"/>
        </w:r>
        <w:r>
          <w:instrText xml:space="preserve"> PAGEREF _Toc526418255 \h </w:instrText>
        </w:r>
        <w:r>
          <w:fldChar w:fldCharType="separate"/>
        </w:r>
        <w:r w:rsidR="004C6005">
          <w:t>619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6" w:history="1">
        <w:r w:rsidRPr="0047019E">
          <w:t>816</w:t>
        </w:r>
        <w:r>
          <w:rPr>
            <w:rFonts w:asciiTheme="minorHAnsi" w:eastAsiaTheme="minorEastAsia" w:hAnsiTheme="minorHAnsi" w:cstheme="minorBidi"/>
            <w:sz w:val="22"/>
            <w:szCs w:val="22"/>
            <w:lang w:eastAsia="en-AU"/>
          </w:rPr>
          <w:tab/>
        </w:r>
        <w:r w:rsidRPr="0047019E">
          <w:t>Power to enter premises—ch 16 (Care and protection—therapeutic protection of children and young people)</w:t>
        </w:r>
        <w:r>
          <w:tab/>
        </w:r>
        <w:r>
          <w:fldChar w:fldCharType="begin"/>
        </w:r>
        <w:r>
          <w:instrText xml:space="preserve"> PAGEREF _Toc526418256 \h </w:instrText>
        </w:r>
        <w:r>
          <w:fldChar w:fldCharType="separate"/>
        </w:r>
        <w:r w:rsidR="004C6005">
          <w:t>621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7" w:history="1">
        <w:r w:rsidRPr="0047019E">
          <w:t>817</w:t>
        </w:r>
        <w:r>
          <w:rPr>
            <w:rFonts w:asciiTheme="minorHAnsi" w:eastAsiaTheme="minorEastAsia" w:hAnsiTheme="minorHAnsi" w:cstheme="minorBidi"/>
            <w:sz w:val="22"/>
            <w:szCs w:val="22"/>
            <w:lang w:eastAsia="en-AU"/>
          </w:rPr>
          <w:tab/>
        </w:r>
        <w:r w:rsidRPr="0047019E">
          <w:t>Power to enter premises—ch 20 (Childcare services)</w:t>
        </w:r>
        <w:r>
          <w:tab/>
        </w:r>
        <w:r>
          <w:fldChar w:fldCharType="begin"/>
        </w:r>
        <w:r>
          <w:instrText xml:space="preserve"> PAGEREF _Toc526418257 \h </w:instrText>
        </w:r>
        <w:r>
          <w:fldChar w:fldCharType="separate"/>
        </w:r>
        <w:r w:rsidR="004C6005">
          <w:t>622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8" w:history="1">
        <w:r w:rsidRPr="0047019E">
          <w:t>818</w:t>
        </w:r>
        <w:r>
          <w:rPr>
            <w:rFonts w:asciiTheme="minorHAnsi" w:eastAsiaTheme="minorEastAsia" w:hAnsiTheme="minorHAnsi" w:cstheme="minorBidi"/>
            <w:sz w:val="22"/>
            <w:szCs w:val="22"/>
            <w:lang w:eastAsia="en-AU"/>
          </w:rPr>
          <w:tab/>
        </w:r>
        <w:r w:rsidRPr="0047019E">
          <w:t>Production of identity card</w:t>
        </w:r>
        <w:r>
          <w:tab/>
        </w:r>
        <w:r>
          <w:fldChar w:fldCharType="begin"/>
        </w:r>
        <w:r>
          <w:instrText xml:space="preserve"> PAGEREF _Toc526418258 \h </w:instrText>
        </w:r>
        <w:r>
          <w:fldChar w:fldCharType="separate"/>
        </w:r>
        <w:r w:rsidR="004C6005">
          <w:t>623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59" w:history="1">
        <w:r w:rsidRPr="0047019E">
          <w:t>819</w:t>
        </w:r>
        <w:r>
          <w:rPr>
            <w:rFonts w:asciiTheme="minorHAnsi" w:eastAsiaTheme="minorEastAsia" w:hAnsiTheme="minorHAnsi" w:cstheme="minorBidi"/>
            <w:sz w:val="22"/>
            <w:szCs w:val="22"/>
            <w:lang w:eastAsia="en-AU"/>
          </w:rPr>
          <w:tab/>
        </w:r>
        <w:r w:rsidRPr="0047019E">
          <w:t>Consent to entry</w:t>
        </w:r>
        <w:r>
          <w:tab/>
        </w:r>
        <w:r>
          <w:fldChar w:fldCharType="begin"/>
        </w:r>
        <w:r>
          <w:instrText xml:space="preserve"> PAGEREF _Toc526418259 \h </w:instrText>
        </w:r>
        <w:r>
          <w:fldChar w:fldCharType="separate"/>
        </w:r>
        <w:r w:rsidR="004C6005">
          <w:t>623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0" w:history="1">
        <w:r w:rsidRPr="0047019E">
          <w:t>820</w:t>
        </w:r>
        <w:r>
          <w:rPr>
            <w:rFonts w:asciiTheme="minorHAnsi" w:eastAsiaTheme="minorEastAsia" w:hAnsiTheme="minorHAnsi" w:cstheme="minorBidi"/>
            <w:sz w:val="22"/>
            <w:szCs w:val="22"/>
            <w:lang w:eastAsia="en-AU"/>
          </w:rPr>
          <w:tab/>
        </w:r>
        <w:r w:rsidRPr="0047019E">
          <w:t>General powers on entry to premises</w:t>
        </w:r>
        <w:r>
          <w:tab/>
        </w:r>
        <w:r>
          <w:fldChar w:fldCharType="begin"/>
        </w:r>
        <w:r>
          <w:instrText xml:space="preserve"> PAGEREF _Toc526418260 \h </w:instrText>
        </w:r>
        <w:r>
          <w:fldChar w:fldCharType="separate"/>
        </w:r>
        <w:r w:rsidR="004C6005">
          <w:t>624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1" w:history="1">
        <w:r w:rsidRPr="0047019E">
          <w:t>821</w:t>
        </w:r>
        <w:r>
          <w:rPr>
            <w:rFonts w:asciiTheme="minorHAnsi" w:eastAsiaTheme="minorEastAsia" w:hAnsiTheme="minorHAnsi" w:cstheme="minorBidi"/>
            <w:sz w:val="22"/>
            <w:szCs w:val="22"/>
            <w:lang w:eastAsia="en-AU"/>
          </w:rPr>
          <w:tab/>
        </w:r>
        <w:r w:rsidRPr="0047019E">
          <w:t>Duty to give information or documents</w:t>
        </w:r>
        <w:r>
          <w:tab/>
        </w:r>
        <w:r>
          <w:fldChar w:fldCharType="begin"/>
        </w:r>
        <w:r>
          <w:instrText xml:space="preserve"> PAGEREF _Toc526418261 \h </w:instrText>
        </w:r>
        <w:r>
          <w:fldChar w:fldCharType="separate"/>
        </w:r>
        <w:r w:rsidR="004C6005">
          <w:t>625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2" w:history="1">
        <w:r w:rsidRPr="0047019E">
          <w:t>822</w:t>
        </w:r>
        <w:r>
          <w:rPr>
            <w:rFonts w:asciiTheme="minorHAnsi" w:eastAsiaTheme="minorEastAsia" w:hAnsiTheme="minorHAnsi" w:cstheme="minorBidi"/>
            <w:sz w:val="22"/>
            <w:szCs w:val="22"/>
            <w:lang w:eastAsia="en-AU"/>
          </w:rPr>
          <w:tab/>
        </w:r>
        <w:r w:rsidRPr="0047019E">
          <w:t>Power to require name and address</w:t>
        </w:r>
        <w:r>
          <w:tab/>
        </w:r>
        <w:r>
          <w:fldChar w:fldCharType="begin"/>
        </w:r>
        <w:r>
          <w:instrText xml:space="preserve"> PAGEREF _Toc526418262 \h </w:instrText>
        </w:r>
        <w:r>
          <w:fldChar w:fldCharType="separate"/>
        </w:r>
        <w:r w:rsidR="004C6005">
          <w:t>625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3" w:history="1">
        <w:r w:rsidRPr="0047019E">
          <w:t>823</w:t>
        </w:r>
        <w:r>
          <w:rPr>
            <w:rFonts w:asciiTheme="minorHAnsi" w:eastAsiaTheme="minorEastAsia" w:hAnsiTheme="minorHAnsi" w:cstheme="minorBidi"/>
            <w:sz w:val="22"/>
            <w:szCs w:val="22"/>
            <w:lang w:eastAsia="en-AU"/>
          </w:rPr>
          <w:tab/>
        </w:r>
        <w:r w:rsidRPr="0047019E">
          <w:t>Power to seize things</w:t>
        </w:r>
        <w:r>
          <w:tab/>
        </w:r>
        <w:r>
          <w:fldChar w:fldCharType="begin"/>
        </w:r>
        <w:r>
          <w:instrText xml:space="preserve"> PAGEREF _Toc526418263 \h </w:instrText>
        </w:r>
        <w:r>
          <w:fldChar w:fldCharType="separate"/>
        </w:r>
        <w:r w:rsidR="004C6005">
          <w:t>626</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64" w:history="1">
        <w:r w:rsidR="00C639FE" w:rsidRPr="0047019E">
          <w:t>Part 23.3</w:t>
        </w:r>
        <w:r w:rsidR="00C639FE">
          <w:rPr>
            <w:rFonts w:asciiTheme="minorHAnsi" w:eastAsiaTheme="minorEastAsia" w:hAnsiTheme="minorHAnsi" w:cstheme="minorBidi"/>
            <w:b w:val="0"/>
            <w:sz w:val="22"/>
            <w:szCs w:val="22"/>
            <w:lang w:eastAsia="en-AU"/>
          </w:rPr>
          <w:tab/>
        </w:r>
        <w:r w:rsidR="00C639FE" w:rsidRPr="0047019E">
          <w:t>Search warrants</w:t>
        </w:r>
        <w:r w:rsidR="00C639FE" w:rsidRPr="00C639FE">
          <w:rPr>
            <w:vanish/>
          </w:rPr>
          <w:tab/>
        </w:r>
        <w:r w:rsidR="00C639FE" w:rsidRPr="00C639FE">
          <w:rPr>
            <w:vanish/>
          </w:rPr>
          <w:fldChar w:fldCharType="begin"/>
        </w:r>
        <w:r w:rsidR="00C639FE" w:rsidRPr="00C639FE">
          <w:rPr>
            <w:vanish/>
          </w:rPr>
          <w:instrText xml:space="preserve"> PAGEREF _Toc526418264 \h </w:instrText>
        </w:r>
        <w:r w:rsidR="00C639FE" w:rsidRPr="00C639FE">
          <w:rPr>
            <w:vanish/>
          </w:rPr>
        </w:r>
        <w:r w:rsidR="00C639FE" w:rsidRPr="00C639FE">
          <w:rPr>
            <w:vanish/>
          </w:rPr>
          <w:fldChar w:fldCharType="separate"/>
        </w:r>
        <w:r w:rsidR="004C6005">
          <w:rPr>
            <w:vanish/>
          </w:rPr>
          <w:t>628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5" w:history="1">
        <w:r w:rsidRPr="0047019E">
          <w:t>824</w:t>
        </w:r>
        <w:r>
          <w:rPr>
            <w:rFonts w:asciiTheme="minorHAnsi" w:eastAsiaTheme="minorEastAsia" w:hAnsiTheme="minorHAnsi" w:cstheme="minorBidi"/>
            <w:sz w:val="22"/>
            <w:szCs w:val="22"/>
            <w:lang w:eastAsia="en-AU"/>
          </w:rPr>
          <w:tab/>
        </w:r>
        <w:r w:rsidRPr="0047019E">
          <w:t>Warrants generally</w:t>
        </w:r>
        <w:r>
          <w:tab/>
        </w:r>
        <w:r>
          <w:fldChar w:fldCharType="begin"/>
        </w:r>
        <w:r>
          <w:instrText xml:space="preserve"> PAGEREF _Toc526418265 \h </w:instrText>
        </w:r>
        <w:r>
          <w:fldChar w:fldCharType="separate"/>
        </w:r>
        <w:r w:rsidR="004C6005">
          <w:t>628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6" w:history="1">
        <w:r w:rsidRPr="0047019E">
          <w:t>825</w:t>
        </w:r>
        <w:r>
          <w:rPr>
            <w:rFonts w:asciiTheme="minorHAnsi" w:eastAsiaTheme="minorEastAsia" w:hAnsiTheme="minorHAnsi" w:cstheme="minorBidi"/>
            <w:sz w:val="22"/>
            <w:szCs w:val="22"/>
            <w:lang w:eastAsia="en-AU"/>
          </w:rPr>
          <w:tab/>
        </w:r>
        <w:r w:rsidRPr="0047019E">
          <w:t>Warrants—application made other than in person</w:t>
        </w:r>
        <w:r>
          <w:tab/>
        </w:r>
        <w:r>
          <w:fldChar w:fldCharType="begin"/>
        </w:r>
        <w:r>
          <w:instrText xml:space="preserve"> PAGEREF _Toc526418266 \h </w:instrText>
        </w:r>
        <w:r>
          <w:fldChar w:fldCharType="separate"/>
        </w:r>
        <w:r w:rsidR="004C6005">
          <w:t>629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7" w:history="1">
        <w:r w:rsidRPr="0047019E">
          <w:t>826</w:t>
        </w:r>
        <w:r>
          <w:rPr>
            <w:rFonts w:asciiTheme="minorHAnsi" w:eastAsiaTheme="minorEastAsia" w:hAnsiTheme="minorHAnsi" w:cstheme="minorBidi"/>
            <w:sz w:val="22"/>
            <w:szCs w:val="22"/>
            <w:lang w:eastAsia="en-AU"/>
          </w:rPr>
          <w:tab/>
        </w:r>
        <w:r w:rsidRPr="0047019E">
          <w:t>Search warrants—announcement before entry</w:t>
        </w:r>
        <w:r>
          <w:tab/>
        </w:r>
        <w:r>
          <w:fldChar w:fldCharType="begin"/>
        </w:r>
        <w:r>
          <w:instrText xml:space="preserve"> PAGEREF _Toc526418267 \h </w:instrText>
        </w:r>
        <w:r>
          <w:fldChar w:fldCharType="separate"/>
        </w:r>
        <w:r w:rsidR="004C6005">
          <w:t>630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8" w:history="1">
        <w:r w:rsidRPr="0047019E">
          <w:t>827</w:t>
        </w:r>
        <w:r>
          <w:rPr>
            <w:rFonts w:asciiTheme="minorHAnsi" w:eastAsiaTheme="minorEastAsia" w:hAnsiTheme="minorHAnsi" w:cstheme="minorBidi"/>
            <w:sz w:val="22"/>
            <w:szCs w:val="22"/>
            <w:lang w:eastAsia="en-AU"/>
          </w:rPr>
          <w:tab/>
        </w:r>
        <w:r w:rsidRPr="0047019E">
          <w:t>Details of search warrant to be given to occupier etc</w:t>
        </w:r>
        <w:r>
          <w:tab/>
        </w:r>
        <w:r>
          <w:fldChar w:fldCharType="begin"/>
        </w:r>
        <w:r>
          <w:instrText xml:space="preserve"> PAGEREF _Toc526418268 \h </w:instrText>
        </w:r>
        <w:r>
          <w:fldChar w:fldCharType="separate"/>
        </w:r>
        <w:r w:rsidR="004C6005">
          <w:t>631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69" w:history="1">
        <w:r w:rsidRPr="0047019E">
          <w:t>828</w:t>
        </w:r>
        <w:r>
          <w:rPr>
            <w:rFonts w:asciiTheme="minorHAnsi" w:eastAsiaTheme="minorEastAsia" w:hAnsiTheme="minorHAnsi" w:cstheme="minorBidi"/>
            <w:sz w:val="22"/>
            <w:szCs w:val="22"/>
            <w:lang w:eastAsia="en-AU"/>
          </w:rPr>
          <w:tab/>
        </w:r>
        <w:r w:rsidRPr="0047019E">
          <w:t>Occupier entitled to be present during search etc</w:t>
        </w:r>
        <w:r>
          <w:tab/>
        </w:r>
        <w:r>
          <w:fldChar w:fldCharType="begin"/>
        </w:r>
        <w:r>
          <w:instrText xml:space="preserve"> PAGEREF _Toc526418269 \h </w:instrText>
        </w:r>
        <w:r>
          <w:fldChar w:fldCharType="separate"/>
        </w:r>
        <w:r w:rsidR="004C6005">
          <w:t>631</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70" w:history="1">
        <w:r w:rsidR="00C639FE" w:rsidRPr="0047019E">
          <w:t>Part 23.4</w:t>
        </w:r>
        <w:r w:rsidR="00C639FE">
          <w:rPr>
            <w:rFonts w:asciiTheme="minorHAnsi" w:eastAsiaTheme="minorEastAsia" w:hAnsiTheme="minorHAnsi" w:cstheme="minorBidi"/>
            <w:b w:val="0"/>
            <w:sz w:val="22"/>
            <w:szCs w:val="22"/>
            <w:lang w:eastAsia="en-AU"/>
          </w:rPr>
          <w:tab/>
        </w:r>
        <w:r w:rsidR="00C639FE" w:rsidRPr="0047019E">
          <w:t>Return and forfeiture of things seized</w:t>
        </w:r>
        <w:r w:rsidR="00C639FE" w:rsidRPr="00C639FE">
          <w:rPr>
            <w:vanish/>
          </w:rPr>
          <w:tab/>
        </w:r>
        <w:r w:rsidR="00C639FE" w:rsidRPr="00C639FE">
          <w:rPr>
            <w:vanish/>
          </w:rPr>
          <w:fldChar w:fldCharType="begin"/>
        </w:r>
        <w:r w:rsidR="00C639FE" w:rsidRPr="00C639FE">
          <w:rPr>
            <w:vanish/>
          </w:rPr>
          <w:instrText xml:space="preserve"> PAGEREF _Toc526418270 \h </w:instrText>
        </w:r>
        <w:r w:rsidR="00C639FE" w:rsidRPr="00C639FE">
          <w:rPr>
            <w:vanish/>
          </w:rPr>
        </w:r>
        <w:r w:rsidR="00C639FE" w:rsidRPr="00C639FE">
          <w:rPr>
            <w:vanish/>
          </w:rPr>
          <w:fldChar w:fldCharType="separate"/>
        </w:r>
        <w:r w:rsidR="004C6005">
          <w:rPr>
            <w:vanish/>
          </w:rPr>
          <w:t>632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71" w:history="1">
        <w:r w:rsidRPr="0047019E">
          <w:t>829</w:t>
        </w:r>
        <w:r>
          <w:rPr>
            <w:rFonts w:asciiTheme="minorHAnsi" w:eastAsiaTheme="minorEastAsia" w:hAnsiTheme="minorHAnsi" w:cstheme="minorBidi"/>
            <w:sz w:val="22"/>
            <w:szCs w:val="22"/>
            <w:lang w:eastAsia="en-AU"/>
          </w:rPr>
          <w:tab/>
        </w:r>
        <w:r w:rsidRPr="0047019E">
          <w:t>Receipt for things seized</w:t>
        </w:r>
        <w:r>
          <w:tab/>
        </w:r>
        <w:r>
          <w:fldChar w:fldCharType="begin"/>
        </w:r>
        <w:r>
          <w:instrText xml:space="preserve"> PAGEREF _Toc526418271 \h </w:instrText>
        </w:r>
        <w:r>
          <w:fldChar w:fldCharType="separate"/>
        </w:r>
        <w:r w:rsidR="004C6005">
          <w:t>632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72" w:history="1">
        <w:r w:rsidRPr="0047019E">
          <w:t>830</w:t>
        </w:r>
        <w:r>
          <w:rPr>
            <w:rFonts w:asciiTheme="minorHAnsi" w:eastAsiaTheme="minorEastAsia" w:hAnsiTheme="minorHAnsi" w:cstheme="minorBidi"/>
            <w:sz w:val="22"/>
            <w:szCs w:val="22"/>
            <w:lang w:eastAsia="en-AU"/>
          </w:rPr>
          <w:tab/>
        </w:r>
        <w:r w:rsidRPr="0047019E">
          <w:t>Moving things to another place for examination or processing under search warrant</w:t>
        </w:r>
        <w:r>
          <w:tab/>
        </w:r>
        <w:r>
          <w:fldChar w:fldCharType="begin"/>
        </w:r>
        <w:r>
          <w:instrText xml:space="preserve"> PAGEREF _Toc526418272 \h </w:instrText>
        </w:r>
        <w:r>
          <w:fldChar w:fldCharType="separate"/>
        </w:r>
        <w:r w:rsidR="004C6005">
          <w:t>632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73" w:history="1">
        <w:r w:rsidRPr="0047019E">
          <w:t>831</w:t>
        </w:r>
        <w:r>
          <w:rPr>
            <w:rFonts w:asciiTheme="minorHAnsi" w:eastAsiaTheme="minorEastAsia" w:hAnsiTheme="minorHAnsi" w:cstheme="minorBidi"/>
            <w:sz w:val="22"/>
            <w:szCs w:val="22"/>
            <w:lang w:eastAsia="en-AU"/>
          </w:rPr>
          <w:tab/>
        </w:r>
        <w:r w:rsidRPr="0047019E">
          <w:t>Access to things seized</w:t>
        </w:r>
        <w:r>
          <w:tab/>
        </w:r>
        <w:r>
          <w:fldChar w:fldCharType="begin"/>
        </w:r>
        <w:r>
          <w:instrText xml:space="preserve"> PAGEREF _Toc526418273 \h </w:instrText>
        </w:r>
        <w:r>
          <w:fldChar w:fldCharType="separate"/>
        </w:r>
        <w:r w:rsidR="004C6005">
          <w:t>633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74" w:history="1">
        <w:r w:rsidRPr="0047019E">
          <w:t>832</w:t>
        </w:r>
        <w:r>
          <w:rPr>
            <w:rFonts w:asciiTheme="minorHAnsi" w:eastAsiaTheme="minorEastAsia" w:hAnsiTheme="minorHAnsi" w:cstheme="minorBidi"/>
            <w:sz w:val="22"/>
            <w:szCs w:val="22"/>
            <w:lang w:eastAsia="en-AU"/>
          </w:rPr>
          <w:tab/>
        </w:r>
        <w:r w:rsidRPr="0047019E">
          <w:t>Return of things seized</w:t>
        </w:r>
        <w:r>
          <w:tab/>
        </w:r>
        <w:r>
          <w:fldChar w:fldCharType="begin"/>
        </w:r>
        <w:r>
          <w:instrText xml:space="preserve"> PAGEREF _Toc526418274 \h </w:instrText>
        </w:r>
        <w:r>
          <w:fldChar w:fldCharType="separate"/>
        </w:r>
        <w:r w:rsidR="004C6005">
          <w:t>634</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75" w:history="1">
        <w:r w:rsidR="00C639FE" w:rsidRPr="0047019E">
          <w:t>Part 23.5</w:t>
        </w:r>
        <w:r w:rsidR="00C639FE">
          <w:rPr>
            <w:rFonts w:asciiTheme="minorHAnsi" w:eastAsiaTheme="minorEastAsia" w:hAnsiTheme="minorHAnsi" w:cstheme="minorBidi"/>
            <w:b w:val="0"/>
            <w:sz w:val="22"/>
            <w:szCs w:val="22"/>
            <w:lang w:eastAsia="en-AU"/>
          </w:rPr>
          <w:tab/>
        </w:r>
        <w:r w:rsidR="00C639FE" w:rsidRPr="0047019E">
          <w:t>Miscellaneous</w:t>
        </w:r>
        <w:r w:rsidR="00C639FE" w:rsidRPr="00C639FE">
          <w:rPr>
            <w:vanish/>
          </w:rPr>
          <w:tab/>
        </w:r>
        <w:r w:rsidR="00C639FE" w:rsidRPr="00C639FE">
          <w:rPr>
            <w:vanish/>
          </w:rPr>
          <w:fldChar w:fldCharType="begin"/>
        </w:r>
        <w:r w:rsidR="00C639FE" w:rsidRPr="00C639FE">
          <w:rPr>
            <w:vanish/>
          </w:rPr>
          <w:instrText xml:space="preserve"> PAGEREF _Toc526418275 \h </w:instrText>
        </w:r>
        <w:r w:rsidR="00C639FE" w:rsidRPr="00C639FE">
          <w:rPr>
            <w:vanish/>
          </w:rPr>
        </w:r>
        <w:r w:rsidR="00C639FE" w:rsidRPr="00C639FE">
          <w:rPr>
            <w:vanish/>
          </w:rPr>
          <w:fldChar w:fldCharType="separate"/>
        </w:r>
        <w:r w:rsidR="004C6005">
          <w:rPr>
            <w:vanish/>
          </w:rPr>
          <w:t>635</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76" w:history="1">
        <w:r w:rsidRPr="0047019E">
          <w:t>833</w:t>
        </w:r>
        <w:r>
          <w:rPr>
            <w:rFonts w:asciiTheme="minorHAnsi" w:eastAsiaTheme="minorEastAsia" w:hAnsiTheme="minorHAnsi" w:cstheme="minorBidi"/>
            <w:sz w:val="22"/>
            <w:szCs w:val="22"/>
            <w:lang w:eastAsia="en-AU"/>
          </w:rPr>
          <w:tab/>
        </w:r>
        <w:r w:rsidRPr="0047019E">
          <w:t>Damage etc to be minimised</w:t>
        </w:r>
        <w:r>
          <w:tab/>
        </w:r>
        <w:r>
          <w:fldChar w:fldCharType="begin"/>
        </w:r>
        <w:r>
          <w:instrText xml:space="preserve"> PAGEREF _Toc526418276 \h </w:instrText>
        </w:r>
        <w:r>
          <w:fldChar w:fldCharType="separate"/>
        </w:r>
        <w:r w:rsidR="004C6005">
          <w:t>635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77" w:history="1">
        <w:r w:rsidRPr="0047019E">
          <w:t>834</w:t>
        </w:r>
        <w:r>
          <w:rPr>
            <w:rFonts w:asciiTheme="minorHAnsi" w:eastAsiaTheme="minorEastAsia" w:hAnsiTheme="minorHAnsi" w:cstheme="minorBidi"/>
            <w:sz w:val="22"/>
            <w:szCs w:val="22"/>
            <w:lang w:eastAsia="en-AU"/>
          </w:rPr>
          <w:tab/>
        </w:r>
        <w:r w:rsidRPr="0047019E">
          <w:t>Compensation for exercise of enforcement powers</w:t>
        </w:r>
        <w:r>
          <w:tab/>
        </w:r>
        <w:r>
          <w:fldChar w:fldCharType="begin"/>
        </w:r>
        <w:r>
          <w:instrText xml:space="preserve"> PAGEREF _Toc526418277 \h </w:instrText>
        </w:r>
        <w:r>
          <w:fldChar w:fldCharType="separate"/>
        </w:r>
        <w:r w:rsidR="004C6005">
          <w:t>635</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278" w:history="1">
        <w:r w:rsidR="00C639FE" w:rsidRPr="0047019E">
          <w:t>Chapter 24</w:t>
        </w:r>
        <w:r w:rsidR="00C639FE">
          <w:rPr>
            <w:rFonts w:asciiTheme="minorHAnsi" w:eastAsiaTheme="minorEastAsia" w:hAnsiTheme="minorHAnsi" w:cstheme="minorBidi"/>
            <w:b w:val="0"/>
            <w:sz w:val="22"/>
            <w:szCs w:val="22"/>
            <w:lang w:eastAsia="en-AU"/>
          </w:rPr>
          <w:tab/>
        </w:r>
        <w:r w:rsidR="00C639FE" w:rsidRPr="0047019E">
          <w:t>Appeals and review</w:t>
        </w:r>
        <w:r w:rsidR="00C639FE" w:rsidRPr="00C639FE">
          <w:rPr>
            <w:vanish/>
          </w:rPr>
          <w:tab/>
        </w:r>
        <w:r w:rsidR="00C639FE" w:rsidRPr="00C639FE">
          <w:rPr>
            <w:vanish/>
          </w:rPr>
          <w:fldChar w:fldCharType="begin"/>
        </w:r>
        <w:r w:rsidR="00C639FE" w:rsidRPr="00C639FE">
          <w:rPr>
            <w:vanish/>
          </w:rPr>
          <w:instrText xml:space="preserve"> PAGEREF _Toc526418278 \h </w:instrText>
        </w:r>
        <w:r w:rsidR="00C639FE" w:rsidRPr="00C639FE">
          <w:rPr>
            <w:vanish/>
          </w:rPr>
        </w:r>
        <w:r w:rsidR="00C639FE" w:rsidRPr="00C639FE">
          <w:rPr>
            <w:vanish/>
          </w:rPr>
          <w:fldChar w:fldCharType="separate"/>
        </w:r>
        <w:r w:rsidR="004C6005">
          <w:rPr>
            <w:vanish/>
          </w:rPr>
          <w:t>636</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79" w:history="1">
        <w:r w:rsidR="00C639FE" w:rsidRPr="0047019E">
          <w:t>Part 24.1</w:t>
        </w:r>
        <w:r w:rsidR="00C639FE">
          <w:rPr>
            <w:rFonts w:asciiTheme="minorHAnsi" w:eastAsiaTheme="minorEastAsia" w:hAnsiTheme="minorHAnsi" w:cstheme="minorBidi"/>
            <w:b w:val="0"/>
            <w:sz w:val="22"/>
            <w:szCs w:val="22"/>
            <w:lang w:eastAsia="en-AU"/>
          </w:rPr>
          <w:tab/>
        </w:r>
        <w:r w:rsidR="00C639FE" w:rsidRPr="0047019E">
          <w:t>Appeals</w:t>
        </w:r>
        <w:r w:rsidR="00C639FE" w:rsidRPr="00C639FE">
          <w:rPr>
            <w:vanish/>
          </w:rPr>
          <w:tab/>
        </w:r>
        <w:r w:rsidR="00C639FE" w:rsidRPr="00C639FE">
          <w:rPr>
            <w:vanish/>
          </w:rPr>
          <w:fldChar w:fldCharType="begin"/>
        </w:r>
        <w:r w:rsidR="00C639FE" w:rsidRPr="00C639FE">
          <w:rPr>
            <w:vanish/>
          </w:rPr>
          <w:instrText xml:space="preserve"> PAGEREF _Toc526418279 \h </w:instrText>
        </w:r>
        <w:r w:rsidR="00C639FE" w:rsidRPr="00C639FE">
          <w:rPr>
            <w:vanish/>
          </w:rPr>
        </w:r>
        <w:r w:rsidR="00C639FE" w:rsidRPr="00C639FE">
          <w:rPr>
            <w:vanish/>
          </w:rPr>
          <w:fldChar w:fldCharType="separate"/>
        </w:r>
        <w:r w:rsidR="004C6005">
          <w:rPr>
            <w:vanish/>
          </w:rPr>
          <w:t>636</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280" w:history="1">
        <w:r w:rsidR="00C639FE" w:rsidRPr="0047019E">
          <w:t>Division 24.1.1</w:t>
        </w:r>
        <w:r w:rsidR="00C639FE">
          <w:rPr>
            <w:rFonts w:asciiTheme="minorHAnsi" w:eastAsiaTheme="minorEastAsia" w:hAnsiTheme="minorHAnsi" w:cstheme="minorBidi"/>
            <w:b w:val="0"/>
            <w:sz w:val="22"/>
            <w:szCs w:val="22"/>
            <w:lang w:eastAsia="en-AU"/>
          </w:rPr>
          <w:tab/>
        </w:r>
        <w:r w:rsidR="00C639FE" w:rsidRPr="0047019E">
          <w:t>Appeals generally</w:t>
        </w:r>
        <w:r w:rsidR="00C639FE" w:rsidRPr="00C639FE">
          <w:rPr>
            <w:vanish/>
          </w:rPr>
          <w:tab/>
        </w:r>
        <w:r w:rsidR="00C639FE" w:rsidRPr="00C639FE">
          <w:rPr>
            <w:vanish/>
          </w:rPr>
          <w:fldChar w:fldCharType="begin"/>
        </w:r>
        <w:r w:rsidR="00C639FE" w:rsidRPr="00C639FE">
          <w:rPr>
            <w:vanish/>
          </w:rPr>
          <w:instrText xml:space="preserve"> PAGEREF _Toc526418280 \h </w:instrText>
        </w:r>
        <w:r w:rsidR="00C639FE" w:rsidRPr="00C639FE">
          <w:rPr>
            <w:vanish/>
          </w:rPr>
        </w:r>
        <w:r w:rsidR="00C639FE" w:rsidRPr="00C639FE">
          <w:rPr>
            <w:vanish/>
          </w:rPr>
          <w:fldChar w:fldCharType="separate"/>
        </w:r>
        <w:r w:rsidR="004C6005">
          <w:rPr>
            <w:vanish/>
          </w:rPr>
          <w:t>636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81" w:history="1">
        <w:r w:rsidRPr="0047019E">
          <w:t>835</w:t>
        </w:r>
        <w:r>
          <w:rPr>
            <w:rFonts w:asciiTheme="minorHAnsi" w:eastAsiaTheme="minorEastAsia" w:hAnsiTheme="minorHAnsi" w:cstheme="minorBidi"/>
            <w:sz w:val="22"/>
            <w:szCs w:val="22"/>
            <w:lang w:eastAsia="en-AU"/>
          </w:rPr>
          <w:tab/>
        </w:r>
        <w:r w:rsidRPr="0047019E">
          <w:t>Appeals to Supreme Court—generally</w:t>
        </w:r>
        <w:r>
          <w:tab/>
        </w:r>
        <w:r>
          <w:fldChar w:fldCharType="begin"/>
        </w:r>
        <w:r>
          <w:instrText xml:space="preserve"> PAGEREF _Toc526418281 \h </w:instrText>
        </w:r>
        <w:r>
          <w:fldChar w:fldCharType="separate"/>
        </w:r>
        <w:r w:rsidR="004C6005">
          <w:t>636</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282" w:history="1">
        <w:r w:rsidR="00C639FE" w:rsidRPr="0047019E">
          <w:t>Division 24.1.2</w:t>
        </w:r>
        <w:r w:rsidR="00C639FE">
          <w:rPr>
            <w:rFonts w:asciiTheme="minorHAnsi" w:eastAsiaTheme="minorEastAsia" w:hAnsiTheme="minorHAnsi" w:cstheme="minorBidi"/>
            <w:b w:val="0"/>
            <w:sz w:val="22"/>
            <w:szCs w:val="22"/>
            <w:lang w:eastAsia="en-AU"/>
          </w:rPr>
          <w:tab/>
        </w:r>
        <w:r w:rsidR="00C639FE" w:rsidRPr="0047019E">
          <w:t>Appeals—Care and protection chapters</w:t>
        </w:r>
        <w:r w:rsidR="00C639FE" w:rsidRPr="00C639FE">
          <w:rPr>
            <w:vanish/>
          </w:rPr>
          <w:tab/>
        </w:r>
        <w:r w:rsidR="00C639FE" w:rsidRPr="00C639FE">
          <w:rPr>
            <w:vanish/>
          </w:rPr>
          <w:fldChar w:fldCharType="begin"/>
        </w:r>
        <w:r w:rsidR="00C639FE" w:rsidRPr="00C639FE">
          <w:rPr>
            <w:vanish/>
          </w:rPr>
          <w:instrText xml:space="preserve"> PAGEREF _Toc526418282 \h </w:instrText>
        </w:r>
        <w:r w:rsidR="00C639FE" w:rsidRPr="00C639FE">
          <w:rPr>
            <w:vanish/>
          </w:rPr>
        </w:r>
        <w:r w:rsidR="00C639FE" w:rsidRPr="00C639FE">
          <w:rPr>
            <w:vanish/>
          </w:rPr>
          <w:fldChar w:fldCharType="separate"/>
        </w:r>
        <w:r w:rsidR="004C6005">
          <w:rPr>
            <w:vanish/>
          </w:rPr>
          <w:t>636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83" w:history="1">
        <w:r w:rsidRPr="0047019E">
          <w:t>836</w:t>
        </w:r>
        <w:r>
          <w:rPr>
            <w:rFonts w:asciiTheme="minorHAnsi" w:eastAsiaTheme="minorEastAsia" w:hAnsiTheme="minorHAnsi" w:cstheme="minorBidi"/>
            <w:sz w:val="22"/>
            <w:szCs w:val="22"/>
            <w:lang w:eastAsia="en-AU"/>
          </w:rPr>
          <w:tab/>
        </w:r>
        <w:r w:rsidRPr="0047019E">
          <w:t>Appeals to Supreme Court—care and protection chapters</w:t>
        </w:r>
        <w:r>
          <w:tab/>
        </w:r>
        <w:r>
          <w:fldChar w:fldCharType="begin"/>
        </w:r>
        <w:r>
          <w:instrText xml:space="preserve"> PAGEREF _Toc526418283 \h </w:instrText>
        </w:r>
        <w:r>
          <w:fldChar w:fldCharType="separate"/>
        </w:r>
        <w:r w:rsidR="004C6005">
          <w:t>636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84" w:history="1">
        <w:r w:rsidRPr="0047019E">
          <w:t>837</w:t>
        </w:r>
        <w:r>
          <w:rPr>
            <w:rFonts w:asciiTheme="minorHAnsi" w:eastAsiaTheme="minorEastAsia" w:hAnsiTheme="minorHAnsi" w:cstheme="minorBidi"/>
            <w:sz w:val="22"/>
            <w:szCs w:val="22"/>
            <w:lang w:eastAsia="en-AU"/>
          </w:rPr>
          <w:tab/>
        </w:r>
        <w:r w:rsidRPr="0047019E">
          <w:t>Application of Magistrates Court Act</w:t>
        </w:r>
        <w:r>
          <w:tab/>
        </w:r>
        <w:r>
          <w:fldChar w:fldCharType="begin"/>
        </w:r>
        <w:r>
          <w:instrText xml:space="preserve"> PAGEREF _Toc526418284 \h </w:instrText>
        </w:r>
        <w:r>
          <w:fldChar w:fldCharType="separate"/>
        </w:r>
        <w:r w:rsidR="004C6005">
          <w:t>637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85" w:history="1">
        <w:r w:rsidRPr="0047019E">
          <w:t>838</w:t>
        </w:r>
        <w:r>
          <w:rPr>
            <w:rFonts w:asciiTheme="minorHAnsi" w:eastAsiaTheme="minorEastAsia" w:hAnsiTheme="minorHAnsi" w:cstheme="minorBidi"/>
            <w:sz w:val="22"/>
            <w:szCs w:val="22"/>
            <w:lang w:eastAsia="en-AU"/>
          </w:rPr>
          <w:tab/>
        </w:r>
        <w:r w:rsidRPr="0047019E">
          <w:t>Orders that Supreme Court may make</w:t>
        </w:r>
        <w:r>
          <w:tab/>
        </w:r>
        <w:r>
          <w:fldChar w:fldCharType="begin"/>
        </w:r>
        <w:r>
          <w:instrText xml:space="preserve"> PAGEREF _Toc526418285 \h </w:instrText>
        </w:r>
        <w:r>
          <w:fldChar w:fldCharType="separate"/>
        </w:r>
        <w:r w:rsidR="004C6005">
          <w:t>637</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286" w:history="1">
        <w:r w:rsidR="00C639FE" w:rsidRPr="0047019E">
          <w:t>Division 24.1.3</w:t>
        </w:r>
        <w:r w:rsidR="00C639FE">
          <w:rPr>
            <w:rFonts w:asciiTheme="minorHAnsi" w:eastAsiaTheme="minorEastAsia" w:hAnsiTheme="minorHAnsi" w:cstheme="minorBidi"/>
            <w:b w:val="0"/>
            <w:sz w:val="22"/>
            <w:szCs w:val="22"/>
            <w:lang w:eastAsia="en-AU"/>
          </w:rPr>
          <w:tab/>
        </w:r>
        <w:r w:rsidR="00C639FE" w:rsidRPr="0047019E">
          <w:t>Notification and review of decisions</w:t>
        </w:r>
        <w:r w:rsidR="00C639FE" w:rsidRPr="00C639FE">
          <w:rPr>
            <w:vanish/>
          </w:rPr>
          <w:tab/>
        </w:r>
        <w:r w:rsidR="00C639FE" w:rsidRPr="00C639FE">
          <w:rPr>
            <w:vanish/>
          </w:rPr>
          <w:fldChar w:fldCharType="begin"/>
        </w:r>
        <w:r w:rsidR="00C639FE" w:rsidRPr="00C639FE">
          <w:rPr>
            <w:vanish/>
          </w:rPr>
          <w:instrText xml:space="preserve"> PAGEREF _Toc526418286 \h </w:instrText>
        </w:r>
        <w:r w:rsidR="00C639FE" w:rsidRPr="00C639FE">
          <w:rPr>
            <w:vanish/>
          </w:rPr>
        </w:r>
        <w:r w:rsidR="00C639FE" w:rsidRPr="00C639FE">
          <w:rPr>
            <w:vanish/>
          </w:rPr>
          <w:fldChar w:fldCharType="separate"/>
        </w:r>
        <w:r w:rsidR="004C6005">
          <w:rPr>
            <w:vanish/>
          </w:rPr>
          <w:t>638</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87" w:history="1">
        <w:r w:rsidRPr="0047019E">
          <w:t>839</w:t>
        </w:r>
        <w:r>
          <w:rPr>
            <w:rFonts w:asciiTheme="minorHAnsi" w:eastAsiaTheme="minorEastAsia" w:hAnsiTheme="minorHAnsi" w:cstheme="minorBidi"/>
            <w:sz w:val="22"/>
            <w:szCs w:val="22"/>
            <w:lang w:eastAsia="en-AU"/>
          </w:rPr>
          <w:tab/>
        </w:r>
        <w:r w:rsidRPr="0047019E">
          <w:t xml:space="preserve">Meaning of </w:t>
        </w:r>
        <w:r w:rsidRPr="0047019E">
          <w:rPr>
            <w:i/>
          </w:rPr>
          <w:t>reviewable decision—</w:t>
        </w:r>
        <w:r w:rsidRPr="0047019E">
          <w:t>div 24.1.3</w:t>
        </w:r>
        <w:r>
          <w:tab/>
        </w:r>
        <w:r>
          <w:fldChar w:fldCharType="begin"/>
        </w:r>
        <w:r>
          <w:instrText xml:space="preserve"> PAGEREF _Toc526418287 \h </w:instrText>
        </w:r>
        <w:r>
          <w:fldChar w:fldCharType="separate"/>
        </w:r>
        <w:r w:rsidR="004C6005">
          <w:t>638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88" w:history="1">
        <w:r w:rsidRPr="0047019E">
          <w:t>839A</w:t>
        </w:r>
        <w:r>
          <w:rPr>
            <w:rFonts w:asciiTheme="minorHAnsi" w:eastAsiaTheme="minorEastAsia" w:hAnsiTheme="minorHAnsi" w:cstheme="minorBidi"/>
            <w:sz w:val="22"/>
            <w:szCs w:val="22"/>
            <w:lang w:eastAsia="en-AU"/>
          </w:rPr>
          <w:tab/>
        </w:r>
        <w:r w:rsidRPr="0047019E">
          <w:t>Reviewable decision notices</w:t>
        </w:r>
        <w:r>
          <w:tab/>
        </w:r>
        <w:r>
          <w:fldChar w:fldCharType="begin"/>
        </w:r>
        <w:r>
          <w:instrText xml:space="preserve"> PAGEREF _Toc526418288 \h </w:instrText>
        </w:r>
        <w:r>
          <w:fldChar w:fldCharType="separate"/>
        </w:r>
        <w:r w:rsidR="004C6005">
          <w:t>641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89" w:history="1">
        <w:r w:rsidRPr="0047019E">
          <w:t>839B</w:t>
        </w:r>
        <w:r>
          <w:rPr>
            <w:rFonts w:asciiTheme="minorHAnsi" w:eastAsiaTheme="minorEastAsia" w:hAnsiTheme="minorHAnsi" w:cstheme="minorBidi"/>
            <w:sz w:val="22"/>
            <w:szCs w:val="22"/>
            <w:lang w:eastAsia="en-AU"/>
          </w:rPr>
          <w:tab/>
        </w:r>
        <w:r w:rsidRPr="0047019E">
          <w:t>Applications for review</w:t>
        </w:r>
        <w:r>
          <w:tab/>
        </w:r>
        <w:r>
          <w:fldChar w:fldCharType="begin"/>
        </w:r>
        <w:r>
          <w:instrText xml:space="preserve"> PAGEREF _Toc526418289 \h </w:instrText>
        </w:r>
        <w:r>
          <w:fldChar w:fldCharType="separate"/>
        </w:r>
        <w:r w:rsidR="004C6005">
          <w:t>641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90" w:history="1">
        <w:r w:rsidRPr="0047019E">
          <w:t>840</w:t>
        </w:r>
        <w:r>
          <w:rPr>
            <w:rFonts w:asciiTheme="minorHAnsi" w:eastAsiaTheme="minorEastAsia" w:hAnsiTheme="minorHAnsi" w:cstheme="minorBidi"/>
            <w:sz w:val="22"/>
            <w:szCs w:val="22"/>
            <w:lang w:eastAsia="en-AU"/>
          </w:rPr>
          <w:tab/>
        </w:r>
        <w:r w:rsidRPr="0047019E">
          <w:t>Decision to refuse to give childcare service licence must not be stayed or otherwise affected pending outcome of review</w:t>
        </w:r>
        <w:r>
          <w:tab/>
        </w:r>
        <w:r>
          <w:fldChar w:fldCharType="begin"/>
        </w:r>
        <w:r>
          <w:instrText xml:space="preserve"> PAGEREF _Toc526418290 \h </w:instrText>
        </w:r>
        <w:r>
          <w:fldChar w:fldCharType="separate"/>
        </w:r>
        <w:r w:rsidR="004C6005">
          <w:t>642</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291" w:history="1">
        <w:r w:rsidR="00C639FE" w:rsidRPr="0047019E">
          <w:t>Chapter 25</w:t>
        </w:r>
        <w:r w:rsidR="00C639FE">
          <w:rPr>
            <w:rFonts w:asciiTheme="minorHAnsi" w:eastAsiaTheme="minorEastAsia" w:hAnsiTheme="minorHAnsi" w:cstheme="minorBidi"/>
            <w:b w:val="0"/>
            <w:sz w:val="22"/>
            <w:szCs w:val="22"/>
            <w:lang w:eastAsia="en-AU"/>
          </w:rPr>
          <w:tab/>
        </w:r>
        <w:r w:rsidR="00C639FE" w:rsidRPr="0047019E">
          <w:t>Information secrecy and sharing</w:t>
        </w:r>
        <w:r w:rsidR="00C639FE" w:rsidRPr="00C639FE">
          <w:rPr>
            <w:vanish/>
          </w:rPr>
          <w:tab/>
        </w:r>
        <w:r w:rsidR="00C639FE" w:rsidRPr="00C639FE">
          <w:rPr>
            <w:vanish/>
          </w:rPr>
          <w:fldChar w:fldCharType="begin"/>
        </w:r>
        <w:r w:rsidR="00C639FE" w:rsidRPr="00C639FE">
          <w:rPr>
            <w:vanish/>
          </w:rPr>
          <w:instrText xml:space="preserve"> PAGEREF _Toc526418291 \h </w:instrText>
        </w:r>
        <w:r w:rsidR="00C639FE" w:rsidRPr="00C639FE">
          <w:rPr>
            <w:vanish/>
          </w:rPr>
        </w:r>
        <w:r w:rsidR="00C639FE" w:rsidRPr="00C639FE">
          <w:rPr>
            <w:vanish/>
          </w:rPr>
          <w:fldChar w:fldCharType="separate"/>
        </w:r>
        <w:r w:rsidR="004C6005">
          <w:rPr>
            <w:vanish/>
          </w:rPr>
          <w:t>643</w:t>
        </w:r>
        <w:r w:rsidR="00C639FE" w:rsidRPr="00C639FE">
          <w:rPr>
            <w:vanish/>
          </w:rP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92" w:history="1">
        <w:r w:rsidR="00C639FE" w:rsidRPr="0047019E">
          <w:t>Part 25.1</w:t>
        </w:r>
        <w:r w:rsidR="00C639FE">
          <w:rPr>
            <w:rFonts w:asciiTheme="minorHAnsi" w:eastAsiaTheme="minorEastAsia" w:hAnsiTheme="minorHAnsi" w:cstheme="minorBidi"/>
            <w:b w:val="0"/>
            <w:sz w:val="22"/>
            <w:szCs w:val="22"/>
            <w:lang w:eastAsia="en-AU"/>
          </w:rPr>
          <w:tab/>
        </w:r>
        <w:r w:rsidR="00C639FE" w:rsidRPr="0047019E">
          <w:t>Application and definitions</w:t>
        </w:r>
        <w:r w:rsidR="00C639FE" w:rsidRPr="00C639FE">
          <w:rPr>
            <w:vanish/>
          </w:rPr>
          <w:tab/>
        </w:r>
        <w:r w:rsidR="00C639FE" w:rsidRPr="00C639FE">
          <w:rPr>
            <w:vanish/>
          </w:rPr>
          <w:fldChar w:fldCharType="begin"/>
        </w:r>
        <w:r w:rsidR="00C639FE" w:rsidRPr="00C639FE">
          <w:rPr>
            <w:vanish/>
          </w:rPr>
          <w:instrText xml:space="preserve"> PAGEREF _Toc526418292 \h </w:instrText>
        </w:r>
        <w:r w:rsidR="00C639FE" w:rsidRPr="00C639FE">
          <w:rPr>
            <w:vanish/>
          </w:rPr>
        </w:r>
        <w:r w:rsidR="00C639FE" w:rsidRPr="00C639FE">
          <w:rPr>
            <w:vanish/>
          </w:rPr>
          <w:fldChar w:fldCharType="separate"/>
        </w:r>
        <w:r w:rsidR="004C6005">
          <w:rPr>
            <w:vanish/>
          </w:rPr>
          <w:t>643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93" w:history="1">
        <w:r w:rsidRPr="0047019E">
          <w:t>841</w:t>
        </w:r>
        <w:r>
          <w:rPr>
            <w:rFonts w:asciiTheme="minorHAnsi" w:eastAsiaTheme="minorEastAsia" w:hAnsiTheme="minorHAnsi" w:cstheme="minorBidi"/>
            <w:sz w:val="22"/>
            <w:szCs w:val="22"/>
            <w:lang w:eastAsia="en-AU"/>
          </w:rPr>
          <w:tab/>
        </w:r>
        <w:r w:rsidRPr="0047019E">
          <w:t>Application—ch 25</w:t>
        </w:r>
        <w:r>
          <w:tab/>
        </w:r>
        <w:r>
          <w:fldChar w:fldCharType="begin"/>
        </w:r>
        <w:r>
          <w:instrText xml:space="preserve"> PAGEREF _Toc526418293 \h </w:instrText>
        </w:r>
        <w:r>
          <w:fldChar w:fldCharType="separate"/>
        </w:r>
        <w:r w:rsidR="004C6005">
          <w:t>643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94" w:history="1">
        <w:r w:rsidRPr="0047019E">
          <w:t>842</w:t>
        </w:r>
        <w:r>
          <w:rPr>
            <w:rFonts w:asciiTheme="minorHAnsi" w:eastAsiaTheme="minorEastAsia" w:hAnsiTheme="minorHAnsi" w:cstheme="minorBidi"/>
            <w:sz w:val="22"/>
            <w:szCs w:val="22"/>
            <w:lang w:eastAsia="en-AU"/>
          </w:rPr>
          <w:tab/>
        </w:r>
        <w:r w:rsidRPr="0047019E">
          <w:t>Definitions––Act and ch 25</w:t>
        </w:r>
        <w:r>
          <w:tab/>
        </w:r>
        <w:r>
          <w:fldChar w:fldCharType="begin"/>
        </w:r>
        <w:r>
          <w:instrText xml:space="preserve"> PAGEREF _Toc526418294 \h </w:instrText>
        </w:r>
        <w:r>
          <w:fldChar w:fldCharType="separate"/>
        </w:r>
        <w:r w:rsidR="004C6005">
          <w:t>643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95" w:history="1">
        <w:r w:rsidRPr="0047019E">
          <w:t>843</w:t>
        </w:r>
        <w:r>
          <w:rPr>
            <w:rFonts w:asciiTheme="minorHAnsi" w:eastAsiaTheme="minorEastAsia" w:hAnsiTheme="minorHAnsi" w:cstheme="minorBidi"/>
            <w:sz w:val="22"/>
            <w:szCs w:val="22"/>
            <w:lang w:eastAsia="en-AU"/>
          </w:rPr>
          <w:tab/>
        </w:r>
        <w:r w:rsidRPr="0047019E">
          <w:t xml:space="preserve">Who is an </w:t>
        </w:r>
        <w:r w:rsidRPr="0047019E">
          <w:rPr>
            <w:i/>
          </w:rPr>
          <w:t>information holder</w:t>
        </w:r>
        <w:r w:rsidRPr="0047019E">
          <w:t>?</w:t>
        </w:r>
        <w:r>
          <w:tab/>
        </w:r>
        <w:r>
          <w:fldChar w:fldCharType="begin"/>
        </w:r>
        <w:r>
          <w:instrText xml:space="preserve"> PAGEREF _Toc526418295 \h </w:instrText>
        </w:r>
        <w:r>
          <w:fldChar w:fldCharType="separate"/>
        </w:r>
        <w:r w:rsidR="004C6005">
          <w:t>644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96" w:history="1">
        <w:r w:rsidRPr="0047019E">
          <w:t>844</w:t>
        </w:r>
        <w:r>
          <w:rPr>
            <w:rFonts w:asciiTheme="minorHAnsi" w:eastAsiaTheme="minorEastAsia" w:hAnsiTheme="minorHAnsi" w:cstheme="minorBidi"/>
            <w:sz w:val="22"/>
            <w:szCs w:val="22"/>
            <w:lang w:eastAsia="en-AU"/>
          </w:rPr>
          <w:tab/>
        </w:r>
        <w:r w:rsidRPr="0047019E">
          <w:t xml:space="preserve">What is </w:t>
        </w:r>
        <w:r w:rsidRPr="0047019E">
          <w:rPr>
            <w:i/>
          </w:rPr>
          <w:t>protected information</w:t>
        </w:r>
        <w:r w:rsidRPr="0047019E">
          <w:t>?</w:t>
        </w:r>
        <w:r>
          <w:tab/>
        </w:r>
        <w:r>
          <w:fldChar w:fldCharType="begin"/>
        </w:r>
        <w:r>
          <w:instrText xml:space="preserve"> PAGEREF _Toc526418296 \h </w:instrText>
        </w:r>
        <w:r>
          <w:fldChar w:fldCharType="separate"/>
        </w:r>
        <w:r w:rsidR="004C6005">
          <w:t>645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97" w:history="1">
        <w:r w:rsidRPr="0047019E">
          <w:t>845</w:t>
        </w:r>
        <w:r>
          <w:rPr>
            <w:rFonts w:asciiTheme="minorHAnsi" w:eastAsiaTheme="minorEastAsia" w:hAnsiTheme="minorHAnsi" w:cstheme="minorBidi"/>
            <w:sz w:val="22"/>
            <w:szCs w:val="22"/>
            <w:lang w:eastAsia="en-AU"/>
          </w:rPr>
          <w:tab/>
        </w:r>
        <w:r w:rsidRPr="0047019E">
          <w:t xml:space="preserve">What is </w:t>
        </w:r>
        <w:r w:rsidRPr="0047019E">
          <w:rPr>
            <w:i/>
          </w:rPr>
          <w:t>sensitive information</w:t>
        </w:r>
        <w:r w:rsidRPr="0047019E">
          <w:t>?</w:t>
        </w:r>
        <w:r>
          <w:tab/>
        </w:r>
        <w:r>
          <w:fldChar w:fldCharType="begin"/>
        </w:r>
        <w:r>
          <w:instrText xml:space="preserve"> PAGEREF _Toc526418297 \h </w:instrText>
        </w:r>
        <w:r>
          <w:fldChar w:fldCharType="separate"/>
        </w:r>
        <w:r w:rsidR="004C6005">
          <w:t>645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298" w:history="1">
        <w:r w:rsidR="00C639FE" w:rsidRPr="0047019E">
          <w:t>Part 25.2</w:t>
        </w:r>
        <w:r w:rsidR="00C639FE">
          <w:rPr>
            <w:rFonts w:asciiTheme="minorHAnsi" w:eastAsiaTheme="minorEastAsia" w:hAnsiTheme="minorHAnsi" w:cstheme="minorBidi"/>
            <w:b w:val="0"/>
            <w:sz w:val="22"/>
            <w:szCs w:val="22"/>
            <w:lang w:eastAsia="en-AU"/>
          </w:rPr>
          <w:tab/>
        </w:r>
        <w:r w:rsidR="00C639FE" w:rsidRPr="0047019E">
          <w:t>Offence to record or divulge protected information</w:t>
        </w:r>
        <w:r w:rsidR="00C639FE" w:rsidRPr="00C639FE">
          <w:rPr>
            <w:vanish/>
          </w:rPr>
          <w:tab/>
        </w:r>
        <w:r w:rsidR="00C639FE" w:rsidRPr="00C639FE">
          <w:rPr>
            <w:vanish/>
          </w:rPr>
          <w:fldChar w:fldCharType="begin"/>
        </w:r>
        <w:r w:rsidR="00C639FE" w:rsidRPr="00C639FE">
          <w:rPr>
            <w:vanish/>
          </w:rPr>
          <w:instrText xml:space="preserve"> PAGEREF _Toc526418298 \h </w:instrText>
        </w:r>
        <w:r w:rsidR="00C639FE" w:rsidRPr="00C639FE">
          <w:rPr>
            <w:vanish/>
          </w:rPr>
        </w:r>
        <w:r w:rsidR="00C639FE" w:rsidRPr="00C639FE">
          <w:rPr>
            <w:vanish/>
          </w:rPr>
          <w:fldChar w:fldCharType="separate"/>
        </w:r>
        <w:r w:rsidR="004C6005">
          <w:rPr>
            <w:vanish/>
          </w:rPr>
          <w:t>649</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299" w:history="1">
        <w:r w:rsidRPr="0047019E">
          <w:t>846</w:t>
        </w:r>
        <w:r>
          <w:rPr>
            <w:rFonts w:asciiTheme="minorHAnsi" w:eastAsiaTheme="minorEastAsia" w:hAnsiTheme="minorHAnsi" w:cstheme="minorBidi"/>
            <w:sz w:val="22"/>
            <w:szCs w:val="22"/>
            <w:lang w:eastAsia="en-AU"/>
          </w:rPr>
          <w:tab/>
        </w:r>
        <w:r w:rsidRPr="0047019E">
          <w:t>Offence—secrecy of protected information</w:t>
        </w:r>
        <w:r>
          <w:tab/>
        </w:r>
        <w:r>
          <w:fldChar w:fldCharType="begin"/>
        </w:r>
        <w:r>
          <w:instrText xml:space="preserve"> PAGEREF _Toc526418299 \h </w:instrText>
        </w:r>
        <w:r>
          <w:fldChar w:fldCharType="separate"/>
        </w:r>
        <w:r w:rsidR="004C6005">
          <w:t>649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0" w:history="1">
        <w:r w:rsidRPr="0047019E">
          <w:t>847</w:t>
        </w:r>
        <w:r>
          <w:rPr>
            <w:rFonts w:asciiTheme="minorHAnsi" w:eastAsiaTheme="minorEastAsia" w:hAnsiTheme="minorHAnsi" w:cstheme="minorBidi"/>
            <w:sz w:val="22"/>
            <w:szCs w:val="22"/>
            <w:lang w:eastAsia="en-AU"/>
          </w:rPr>
          <w:tab/>
        </w:r>
        <w:r w:rsidRPr="0047019E">
          <w:t>Exception to s 846—information given under this Act</w:t>
        </w:r>
        <w:r>
          <w:tab/>
        </w:r>
        <w:r>
          <w:fldChar w:fldCharType="begin"/>
        </w:r>
        <w:r>
          <w:instrText xml:space="preserve"> PAGEREF _Toc526418300 \h </w:instrText>
        </w:r>
        <w:r>
          <w:fldChar w:fldCharType="separate"/>
        </w:r>
        <w:r w:rsidR="004C6005">
          <w:t>650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1" w:history="1">
        <w:r w:rsidRPr="0047019E">
          <w:t>848</w:t>
        </w:r>
        <w:r>
          <w:rPr>
            <w:rFonts w:asciiTheme="minorHAnsi" w:eastAsiaTheme="minorEastAsia" w:hAnsiTheme="minorHAnsi" w:cstheme="minorBidi"/>
            <w:sz w:val="22"/>
            <w:szCs w:val="22"/>
            <w:lang w:eastAsia="en-AU"/>
          </w:rPr>
          <w:tab/>
        </w:r>
        <w:r w:rsidRPr="0047019E">
          <w:t>Exception to s 846—information given under another law</w:t>
        </w:r>
        <w:r>
          <w:tab/>
        </w:r>
        <w:r>
          <w:fldChar w:fldCharType="begin"/>
        </w:r>
        <w:r>
          <w:instrText xml:space="preserve"> PAGEREF _Toc526418301 \h </w:instrText>
        </w:r>
        <w:r>
          <w:fldChar w:fldCharType="separate"/>
        </w:r>
        <w:r w:rsidR="004C6005">
          <w:t>650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2" w:history="1">
        <w:r w:rsidRPr="0047019E">
          <w:t>849</w:t>
        </w:r>
        <w:r>
          <w:rPr>
            <w:rFonts w:asciiTheme="minorHAnsi" w:eastAsiaTheme="minorEastAsia" w:hAnsiTheme="minorHAnsi" w:cstheme="minorBidi"/>
            <w:sz w:val="22"/>
            <w:szCs w:val="22"/>
            <w:lang w:eastAsia="en-AU"/>
          </w:rPr>
          <w:tab/>
        </w:r>
        <w:r w:rsidRPr="0047019E">
          <w:t>Exception to s 846—information given with agreement</w:t>
        </w:r>
        <w:r>
          <w:tab/>
        </w:r>
        <w:r>
          <w:fldChar w:fldCharType="begin"/>
        </w:r>
        <w:r>
          <w:instrText xml:space="preserve"> PAGEREF _Toc526418302 \h </w:instrText>
        </w:r>
        <w:r>
          <w:fldChar w:fldCharType="separate"/>
        </w:r>
        <w:r w:rsidR="004C6005">
          <w:t>651</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303" w:history="1">
        <w:r w:rsidR="00C639FE" w:rsidRPr="0047019E">
          <w:t>Part 25.3</w:t>
        </w:r>
        <w:r w:rsidR="00C639FE">
          <w:rPr>
            <w:rFonts w:asciiTheme="minorHAnsi" w:eastAsiaTheme="minorEastAsia" w:hAnsiTheme="minorHAnsi" w:cstheme="minorBidi"/>
            <w:b w:val="0"/>
            <w:sz w:val="22"/>
            <w:szCs w:val="22"/>
            <w:lang w:eastAsia="en-AU"/>
          </w:rPr>
          <w:tab/>
        </w:r>
        <w:r w:rsidR="00C639FE" w:rsidRPr="0047019E">
          <w:t>Sharing protected information</w:t>
        </w:r>
        <w:r w:rsidR="00C639FE" w:rsidRPr="00C639FE">
          <w:rPr>
            <w:vanish/>
          </w:rPr>
          <w:tab/>
        </w:r>
        <w:r w:rsidR="00C639FE" w:rsidRPr="00C639FE">
          <w:rPr>
            <w:vanish/>
          </w:rPr>
          <w:fldChar w:fldCharType="begin"/>
        </w:r>
        <w:r w:rsidR="00C639FE" w:rsidRPr="00C639FE">
          <w:rPr>
            <w:vanish/>
          </w:rPr>
          <w:instrText xml:space="preserve"> PAGEREF _Toc526418303 \h </w:instrText>
        </w:r>
        <w:r w:rsidR="00C639FE" w:rsidRPr="00C639FE">
          <w:rPr>
            <w:vanish/>
          </w:rPr>
        </w:r>
        <w:r w:rsidR="00C639FE" w:rsidRPr="00C639FE">
          <w:rPr>
            <w:vanish/>
          </w:rPr>
          <w:fldChar w:fldCharType="separate"/>
        </w:r>
        <w:r w:rsidR="004C6005">
          <w:rPr>
            <w:vanish/>
          </w:rPr>
          <w:t>652</w:t>
        </w:r>
        <w:r w:rsidR="00C639FE" w:rsidRPr="00C639FE">
          <w:rPr>
            <w:vanish/>
          </w:rP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304" w:history="1">
        <w:r w:rsidR="00C639FE" w:rsidRPr="0047019E">
          <w:t>Division 25.3.1</w:t>
        </w:r>
        <w:r w:rsidR="00C639FE">
          <w:rPr>
            <w:rFonts w:asciiTheme="minorHAnsi" w:eastAsiaTheme="minorEastAsia" w:hAnsiTheme="minorHAnsi" w:cstheme="minorBidi"/>
            <w:b w:val="0"/>
            <w:sz w:val="22"/>
            <w:szCs w:val="22"/>
            <w:lang w:eastAsia="en-AU"/>
          </w:rPr>
          <w:tab/>
        </w:r>
        <w:r w:rsidR="00C639FE" w:rsidRPr="0047019E">
          <w:t>Generally</w:t>
        </w:r>
        <w:r w:rsidR="00C639FE" w:rsidRPr="00C639FE">
          <w:rPr>
            <w:vanish/>
          </w:rPr>
          <w:tab/>
        </w:r>
        <w:r w:rsidR="00C639FE" w:rsidRPr="00C639FE">
          <w:rPr>
            <w:vanish/>
          </w:rPr>
          <w:fldChar w:fldCharType="begin"/>
        </w:r>
        <w:r w:rsidR="00C639FE" w:rsidRPr="00C639FE">
          <w:rPr>
            <w:vanish/>
          </w:rPr>
          <w:instrText xml:space="preserve"> PAGEREF _Toc526418304 \h </w:instrText>
        </w:r>
        <w:r w:rsidR="00C639FE" w:rsidRPr="00C639FE">
          <w:rPr>
            <w:vanish/>
          </w:rPr>
        </w:r>
        <w:r w:rsidR="00C639FE" w:rsidRPr="00C639FE">
          <w:rPr>
            <w:vanish/>
          </w:rPr>
          <w:fldChar w:fldCharType="separate"/>
        </w:r>
        <w:r w:rsidR="004C6005">
          <w:rPr>
            <w:vanish/>
          </w:rPr>
          <w:t>652</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5" w:history="1">
        <w:r w:rsidRPr="0047019E">
          <w:t>850</w:t>
        </w:r>
        <w:r>
          <w:rPr>
            <w:rFonts w:asciiTheme="minorHAnsi" w:eastAsiaTheme="minorEastAsia" w:hAnsiTheme="minorHAnsi" w:cstheme="minorBidi"/>
            <w:sz w:val="22"/>
            <w:szCs w:val="22"/>
            <w:lang w:eastAsia="en-AU"/>
          </w:rPr>
          <w:tab/>
        </w:r>
        <w:r w:rsidRPr="0047019E">
          <w:t>Minister or director</w:t>
        </w:r>
        <w:r w:rsidRPr="0047019E">
          <w:noBreakHyphen/>
          <w:t>general—giving information to person about the person</w:t>
        </w:r>
        <w:r>
          <w:tab/>
        </w:r>
        <w:r>
          <w:fldChar w:fldCharType="begin"/>
        </w:r>
        <w:r>
          <w:instrText xml:space="preserve"> PAGEREF _Toc526418305 \h </w:instrText>
        </w:r>
        <w:r>
          <w:fldChar w:fldCharType="separate"/>
        </w:r>
        <w:r w:rsidR="004C6005">
          <w:t>652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6" w:history="1">
        <w:r w:rsidRPr="0047019E">
          <w:t>851</w:t>
        </w:r>
        <w:r>
          <w:rPr>
            <w:rFonts w:asciiTheme="minorHAnsi" w:eastAsiaTheme="minorEastAsia" w:hAnsiTheme="minorHAnsi" w:cstheme="minorBidi"/>
            <w:sz w:val="22"/>
            <w:szCs w:val="22"/>
            <w:lang w:eastAsia="en-AU"/>
          </w:rPr>
          <w:tab/>
        </w:r>
        <w:r w:rsidRPr="0047019E">
          <w:t>Minister or director</w:t>
        </w:r>
        <w:r w:rsidRPr="0047019E">
          <w:noBreakHyphen/>
          <w:t>general—giving information in best interests of child or young person</w:t>
        </w:r>
        <w:r>
          <w:tab/>
        </w:r>
        <w:r>
          <w:fldChar w:fldCharType="begin"/>
        </w:r>
        <w:r>
          <w:instrText xml:space="preserve"> PAGEREF _Toc526418306 \h </w:instrText>
        </w:r>
        <w:r>
          <w:fldChar w:fldCharType="separate"/>
        </w:r>
        <w:r w:rsidR="004C6005">
          <w:t>652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7" w:history="1">
        <w:r w:rsidRPr="0047019E">
          <w:t>852</w:t>
        </w:r>
        <w:r>
          <w:rPr>
            <w:rFonts w:asciiTheme="minorHAnsi" w:eastAsiaTheme="minorEastAsia" w:hAnsiTheme="minorHAnsi" w:cstheme="minorBidi"/>
            <w:sz w:val="22"/>
            <w:szCs w:val="22"/>
            <w:lang w:eastAsia="en-AU"/>
          </w:rPr>
          <w:tab/>
        </w:r>
        <w:r w:rsidRPr="0047019E">
          <w:t>Director</w:t>
        </w:r>
        <w:r w:rsidRPr="0047019E">
          <w:noBreakHyphen/>
          <w:t>general—giving information to person under corresponding provisions</w:t>
        </w:r>
        <w:r>
          <w:tab/>
        </w:r>
        <w:r>
          <w:fldChar w:fldCharType="begin"/>
        </w:r>
        <w:r>
          <w:instrText xml:space="preserve"> PAGEREF _Toc526418307 \h </w:instrText>
        </w:r>
        <w:r>
          <w:fldChar w:fldCharType="separate"/>
        </w:r>
        <w:r w:rsidR="004C6005">
          <w:t>653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8" w:history="1">
        <w:r w:rsidRPr="0047019E">
          <w:t>853</w:t>
        </w:r>
        <w:r>
          <w:rPr>
            <w:rFonts w:asciiTheme="minorHAnsi" w:eastAsiaTheme="minorEastAsia" w:hAnsiTheme="minorHAnsi" w:cstheme="minorBidi"/>
            <w:sz w:val="22"/>
            <w:szCs w:val="22"/>
            <w:lang w:eastAsia="en-AU"/>
          </w:rPr>
          <w:tab/>
        </w:r>
        <w:r w:rsidRPr="0047019E">
          <w:t>Family group conference facilitator—giving information in best interests of child or young person</w:t>
        </w:r>
        <w:r>
          <w:tab/>
        </w:r>
        <w:r>
          <w:fldChar w:fldCharType="begin"/>
        </w:r>
        <w:r>
          <w:instrText xml:space="preserve"> PAGEREF _Toc526418308 \h </w:instrText>
        </w:r>
        <w:r>
          <w:fldChar w:fldCharType="separate"/>
        </w:r>
        <w:r w:rsidR="004C6005">
          <w:t>653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09" w:history="1">
        <w:r w:rsidRPr="0047019E">
          <w:t>854</w:t>
        </w:r>
        <w:r>
          <w:rPr>
            <w:rFonts w:asciiTheme="minorHAnsi" w:eastAsiaTheme="minorEastAsia" w:hAnsiTheme="minorHAnsi" w:cstheme="minorBidi"/>
            <w:sz w:val="22"/>
            <w:szCs w:val="22"/>
            <w:lang w:eastAsia="en-AU"/>
          </w:rPr>
          <w:tab/>
        </w:r>
        <w:r w:rsidRPr="0047019E">
          <w:t>Out-of-home carer and approved kinship and foster care organisation—giving information necessary for responsibilities</w:t>
        </w:r>
        <w:r>
          <w:tab/>
        </w:r>
        <w:r>
          <w:fldChar w:fldCharType="begin"/>
        </w:r>
        <w:r>
          <w:instrText xml:space="preserve"> PAGEREF _Toc526418309 \h </w:instrText>
        </w:r>
        <w:r>
          <w:fldChar w:fldCharType="separate"/>
        </w:r>
        <w:r w:rsidR="004C6005">
          <w:t>653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0" w:history="1">
        <w:r w:rsidRPr="0047019E">
          <w:t>855</w:t>
        </w:r>
        <w:r>
          <w:rPr>
            <w:rFonts w:asciiTheme="minorHAnsi" w:eastAsiaTheme="minorEastAsia" w:hAnsiTheme="minorHAnsi" w:cstheme="minorBidi"/>
            <w:sz w:val="22"/>
            <w:szCs w:val="22"/>
            <w:lang w:eastAsia="en-AU"/>
          </w:rPr>
          <w:tab/>
        </w:r>
        <w:r w:rsidRPr="0047019E">
          <w:t>Director</w:t>
        </w:r>
        <w:r w:rsidRPr="0047019E">
          <w:noBreakHyphen/>
          <w:t>general—giving information to researcher</w:t>
        </w:r>
        <w:r>
          <w:tab/>
        </w:r>
        <w:r>
          <w:fldChar w:fldCharType="begin"/>
        </w:r>
        <w:r>
          <w:instrText xml:space="preserve"> PAGEREF _Toc526418310 \h </w:instrText>
        </w:r>
        <w:r>
          <w:fldChar w:fldCharType="separate"/>
        </w:r>
        <w:r w:rsidR="004C6005">
          <w:t>654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1" w:history="1">
        <w:r w:rsidRPr="0047019E">
          <w:t>856</w:t>
        </w:r>
        <w:r>
          <w:rPr>
            <w:rFonts w:asciiTheme="minorHAnsi" w:eastAsiaTheme="minorEastAsia" w:hAnsiTheme="minorHAnsi" w:cstheme="minorBidi"/>
            <w:sz w:val="22"/>
            <w:szCs w:val="22"/>
            <w:lang w:eastAsia="en-AU"/>
          </w:rPr>
          <w:tab/>
        </w:r>
        <w:r w:rsidRPr="0047019E">
          <w:t>Director</w:t>
        </w:r>
        <w:r w:rsidRPr="0047019E">
          <w:noBreakHyphen/>
          <w:t>general—giving information to authorised assessor</w:t>
        </w:r>
        <w:r>
          <w:tab/>
        </w:r>
        <w:r>
          <w:fldChar w:fldCharType="begin"/>
        </w:r>
        <w:r>
          <w:instrText xml:space="preserve"> PAGEREF _Toc526418311 \h </w:instrText>
        </w:r>
        <w:r>
          <w:fldChar w:fldCharType="separate"/>
        </w:r>
        <w:r w:rsidR="004C6005">
          <w:t>654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2" w:history="1">
        <w:r w:rsidRPr="0047019E">
          <w:t>856A</w:t>
        </w:r>
        <w:r>
          <w:rPr>
            <w:rFonts w:asciiTheme="minorHAnsi" w:eastAsiaTheme="minorEastAsia" w:hAnsiTheme="minorHAnsi" w:cstheme="minorBidi"/>
            <w:sz w:val="22"/>
            <w:szCs w:val="22"/>
            <w:lang w:eastAsia="en-AU"/>
          </w:rPr>
          <w:tab/>
        </w:r>
        <w:r w:rsidRPr="0047019E">
          <w:rPr>
            <w:lang w:eastAsia="en-AU"/>
          </w:rPr>
          <w:t>Director-general—giving information to commissioner for fair trading</w:t>
        </w:r>
        <w:r>
          <w:tab/>
        </w:r>
        <w:r>
          <w:fldChar w:fldCharType="begin"/>
        </w:r>
        <w:r>
          <w:instrText xml:space="preserve"> PAGEREF _Toc526418312 \h </w:instrText>
        </w:r>
        <w:r>
          <w:fldChar w:fldCharType="separate"/>
        </w:r>
        <w:r w:rsidR="004C6005">
          <w:t>654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3" w:history="1">
        <w:r w:rsidRPr="0047019E">
          <w:t>856B</w:t>
        </w:r>
        <w:r>
          <w:rPr>
            <w:rFonts w:asciiTheme="minorHAnsi" w:eastAsiaTheme="minorEastAsia" w:hAnsiTheme="minorHAnsi" w:cstheme="minorBidi"/>
            <w:sz w:val="22"/>
            <w:szCs w:val="22"/>
            <w:lang w:eastAsia="en-AU"/>
          </w:rPr>
          <w:tab/>
        </w:r>
        <w:r w:rsidRPr="0047019E">
          <w:rPr>
            <w:lang w:eastAsia="en-AU"/>
          </w:rPr>
          <w:t>Responsible person—giving information to commissioner for fair trading</w:t>
        </w:r>
        <w:r>
          <w:tab/>
        </w:r>
        <w:r>
          <w:fldChar w:fldCharType="begin"/>
        </w:r>
        <w:r>
          <w:instrText xml:space="preserve"> PAGEREF _Toc526418313 \h </w:instrText>
        </w:r>
        <w:r>
          <w:fldChar w:fldCharType="separate"/>
        </w:r>
        <w:r w:rsidR="004C6005">
          <w:t>655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4" w:history="1">
        <w:r w:rsidRPr="0047019E">
          <w:t>857</w:t>
        </w:r>
        <w:r>
          <w:rPr>
            <w:rFonts w:asciiTheme="minorHAnsi" w:eastAsiaTheme="minorEastAsia" w:hAnsiTheme="minorHAnsi" w:cstheme="minorBidi"/>
            <w:sz w:val="22"/>
            <w:szCs w:val="22"/>
            <w:lang w:eastAsia="en-AU"/>
          </w:rPr>
          <w:tab/>
        </w:r>
        <w:r w:rsidRPr="0047019E">
          <w:t>Certain identifying information not to be given</w:t>
        </w:r>
        <w:r>
          <w:tab/>
        </w:r>
        <w:r>
          <w:fldChar w:fldCharType="begin"/>
        </w:r>
        <w:r>
          <w:instrText xml:space="preserve"> PAGEREF _Toc526418314 \h </w:instrText>
        </w:r>
        <w:r>
          <w:fldChar w:fldCharType="separate"/>
        </w:r>
        <w:r w:rsidR="004C6005">
          <w:t>655</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315" w:history="1">
        <w:r w:rsidR="00C639FE" w:rsidRPr="0047019E">
          <w:t>Division 25.3.2</w:t>
        </w:r>
        <w:r w:rsidR="00C639FE">
          <w:rPr>
            <w:rFonts w:asciiTheme="minorHAnsi" w:eastAsiaTheme="minorEastAsia" w:hAnsiTheme="minorHAnsi" w:cstheme="minorBidi"/>
            <w:b w:val="0"/>
            <w:sz w:val="22"/>
            <w:szCs w:val="22"/>
            <w:lang w:eastAsia="en-AU"/>
          </w:rPr>
          <w:tab/>
        </w:r>
        <w:r w:rsidR="00C639FE" w:rsidRPr="0047019E">
          <w:t>Sharing safety and wellbeing information</w:t>
        </w:r>
        <w:r w:rsidR="00C639FE" w:rsidRPr="00C639FE">
          <w:rPr>
            <w:vanish/>
          </w:rPr>
          <w:tab/>
        </w:r>
        <w:r w:rsidR="00C639FE" w:rsidRPr="00C639FE">
          <w:rPr>
            <w:vanish/>
          </w:rPr>
          <w:fldChar w:fldCharType="begin"/>
        </w:r>
        <w:r w:rsidR="00C639FE" w:rsidRPr="00C639FE">
          <w:rPr>
            <w:vanish/>
          </w:rPr>
          <w:instrText xml:space="preserve"> PAGEREF _Toc526418315 \h </w:instrText>
        </w:r>
        <w:r w:rsidR="00C639FE" w:rsidRPr="00C639FE">
          <w:rPr>
            <w:vanish/>
          </w:rPr>
        </w:r>
        <w:r w:rsidR="00C639FE" w:rsidRPr="00C639FE">
          <w:rPr>
            <w:vanish/>
          </w:rPr>
          <w:fldChar w:fldCharType="separate"/>
        </w:r>
        <w:r w:rsidR="004C6005">
          <w:rPr>
            <w:vanish/>
          </w:rPr>
          <w:t>656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6" w:history="1">
        <w:r w:rsidRPr="0047019E">
          <w:t>858</w:t>
        </w:r>
        <w:r>
          <w:rPr>
            <w:rFonts w:asciiTheme="minorHAnsi" w:eastAsiaTheme="minorEastAsia" w:hAnsiTheme="minorHAnsi" w:cstheme="minorBidi"/>
            <w:sz w:val="22"/>
            <w:szCs w:val="22"/>
            <w:lang w:eastAsia="en-AU"/>
          </w:rPr>
          <w:tab/>
        </w:r>
        <w:r w:rsidRPr="0047019E">
          <w:t xml:space="preserve">What is </w:t>
        </w:r>
        <w:r w:rsidRPr="0047019E">
          <w:rPr>
            <w:i/>
          </w:rPr>
          <w:t>safety and wellbeing information</w:t>
        </w:r>
        <w:r w:rsidRPr="0047019E">
          <w:t>?</w:t>
        </w:r>
        <w:r>
          <w:tab/>
        </w:r>
        <w:r>
          <w:fldChar w:fldCharType="begin"/>
        </w:r>
        <w:r>
          <w:instrText xml:space="preserve"> PAGEREF _Toc526418316 \h </w:instrText>
        </w:r>
        <w:r>
          <w:fldChar w:fldCharType="separate"/>
        </w:r>
        <w:r w:rsidR="004C6005">
          <w:t>656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7" w:history="1">
        <w:r w:rsidRPr="0047019E">
          <w:t>859</w:t>
        </w:r>
        <w:r>
          <w:rPr>
            <w:rFonts w:asciiTheme="minorHAnsi" w:eastAsiaTheme="minorEastAsia" w:hAnsiTheme="minorHAnsi" w:cstheme="minorBidi"/>
            <w:sz w:val="22"/>
            <w:szCs w:val="22"/>
            <w:lang w:eastAsia="en-AU"/>
          </w:rPr>
          <w:tab/>
        </w:r>
        <w:r w:rsidRPr="0047019E">
          <w:t xml:space="preserve">Who is an </w:t>
        </w:r>
        <w:r w:rsidRPr="0047019E">
          <w:rPr>
            <w:i/>
          </w:rPr>
          <w:t>information sharing entity</w:t>
        </w:r>
        <w:r w:rsidRPr="0047019E">
          <w:t>?</w:t>
        </w:r>
        <w:r>
          <w:tab/>
        </w:r>
        <w:r>
          <w:fldChar w:fldCharType="begin"/>
        </w:r>
        <w:r>
          <w:instrText xml:space="preserve"> PAGEREF _Toc526418317 \h </w:instrText>
        </w:r>
        <w:r>
          <w:fldChar w:fldCharType="separate"/>
        </w:r>
        <w:r w:rsidR="004C6005">
          <w:t>657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8" w:history="1">
        <w:r w:rsidRPr="0047019E">
          <w:t>860</w:t>
        </w:r>
        <w:r>
          <w:rPr>
            <w:rFonts w:asciiTheme="minorHAnsi" w:eastAsiaTheme="minorEastAsia" w:hAnsiTheme="minorHAnsi" w:cstheme="minorBidi"/>
            <w:sz w:val="22"/>
            <w:szCs w:val="22"/>
            <w:lang w:eastAsia="en-AU"/>
          </w:rPr>
          <w:tab/>
        </w:r>
        <w:r w:rsidRPr="0047019E">
          <w:t>Minister or director</w:t>
        </w:r>
        <w:r w:rsidRPr="0047019E">
          <w:noBreakHyphen/>
          <w:t>general—giving safety and wellbeing information to information sharing entity</w:t>
        </w:r>
        <w:r>
          <w:tab/>
        </w:r>
        <w:r>
          <w:fldChar w:fldCharType="begin"/>
        </w:r>
        <w:r>
          <w:instrText xml:space="preserve"> PAGEREF _Toc526418318 \h </w:instrText>
        </w:r>
        <w:r>
          <w:fldChar w:fldCharType="separate"/>
        </w:r>
        <w:r w:rsidR="004C6005">
          <w:t>658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19" w:history="1">
        <w:r w:rsidRPr="0047019E">
          <w:t>861</w:t>
        </w:r>
        <w:r>
          <w:rPr>
            <w:rFonts w:asciiTheme="minorHAnsi" w:eastAsiaTheme="minorEastAsia" w:hAnsiTheme="minorHAnsi" w:cstheme="minorBidi"/>
            <w:sz w:val="22"/>
            <w:szCs w:val="22"/>
            <w:lang w:eastAsia="en-AU"/>
          </w:rPr>
          <w:tab/>
        </w:r>
        <w:r w:rsidRPr="0047019E">
          <w:t>Information sharing entity—giving safety and wellbeing information to director</w:t>
        </w:r>
        <w:r w:rsidRPr="0047019E">
          <w:noBreakHyphen/>
          <w:t>general</w:t>
        </w:r>
        <w:r>
          <w:tab/>
        </w:r>
        <w:r>
          <w:fldChar w:fldCharType="begin"/>
        </w:r>
        <w:r>
          <w:instrText xml:space="preserve"> PAGEREF _Toc526418319 \h </w:instrText>
        </w:r>
        <w:r>
          <w:fldChar w:fldCharType="separate"/>
        </w:r>
        <w:r w:rsidR="004C6005">
          <w:t>658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0" w:history="1">
        <w:r w:rsidRPr="0047019E">
          <w:t>862</w:t>
        </w:r>
        <w:r>
          <w:rPr>
            <w:rFonts w:asciiTheme="minorHAnsi" w:eastAsiaTheme="minorEastAsia" w:hAnsiTheme="minorHAnsi" w:cstheme="minorBidi"/>
            <w:sz w:val="22"/>
            <w:szCs w:val="22"/>
            <w:lang w:eastAsia="en-AU"/>
          </w:rPr>
          <w:tab/>
        </w:r>
        <w:r w:rsidRPr="0047019E">
          <w:t>Director</w:t>
        </w:r>
        <w:r w:rsidRPr="0047019E">
          <w:noBreakHyphen/>
          <w:t>general—asking information sharing entity for safety and wellbeing information</w:t>
        </w:r>
        <w:r>
          <w:tab/>
        </w:r>
        <w:r>
          <w:fldChar w:fldCharType="begin"/>
        </w:r>
        <w:r>
          <w:instrText xml:space="preserve"> PAGEREF _Toc526418320 \h </w:instrText>
        </w:r>
        <w:r>
          <w:fldChar w:fldCharType="separate"/>
        </w:r>
        <w:r w:rsidR="004C6005">
          <w:t>659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1" w:history="1">
        <w:r w:rsidRPr="0047019E">
          <w:t>863</w:t>
        </w:r>
        <w:r>
          <w:rPr>
            <w:rFonts w:asciiTheme="minorHAnsi" w:eastAsiaTheme="minorEastAsia" w:hAnsiTheme="minorHAnsi" w:cstheme="minorBidi"/>
            <w:sz w:val="22"/>
            <w:szCs w:val="22"/>
            <w:lang w:eastAsia="en-AU"/>
          </w:rPr>
          <w:tab/>
        </w:r>
        <w:r w:rsidRPr="0047019E">
          <w:t>Care teams—sharing safety and wellbeing information</w:t>
        </w:r>
        <w:r>
          <w:tab/>
        </w:r>
        <w:r>
          <w:fldChar w:fldCharType="begin"/>
        </w:r>
        <w:r>
          <w:instrText xml:space="preserve"> PAGEREF _Toc526418321 \h </w:instrText>
        </w:r>
        <w:r>
          <w:fldChar w:fldCharType="separate"/>
        </w:r>
        <w:r w:rsidR="004C6005">
          <w:t>659</w:t>
        </w:r>
        <w:r>
          <w:fldChar w:fldCharType="end"/>
        </w:r>
      </w:hyperlink>
    </w:p>
    <w:p w:rsidR="00C639FE" w:rsidRDefault="0082397C">
      <w:pPr>
        <w:pStyle w:val="TOC3"/>
        <w:rPr>
          <w:rFonts w:asciiTheme="minorHAnsi" w:eastAsiaTheme="minorEastAsia" w:hAnsiTheme="minorHAnsi" w:cstheme="minorBidi"/>
          <w:b w:val="0"/>
          <w:sz w:val="22"/>
          <w:szCs w:val="22"/>
          <w:lang w:eastAsia="en-AU"/>
        </w:rPr>
      </w:pPr>
      <w:hyperlink w:anchor="_Toc526418322" w:history="1">
        <w:r w:rsidR="00C639FE" w:rsidRPr="0047019E">
          <w:t>Division 25.3.3</w:t>
        </w:r>
        <w:r w:rsidR="00C639FE">
          <w:rPr>
            <w:rFonts w:asciiTheme="minorHAnsi" w:eastAsiaTheme="minorEastAsia" w:hAnsiTheme="minorHAnsi" w:cstheme="minorBidi"/>
            <w:b w:val="0"/>
            <w:sz w:val="22"/>
            <w:szCs w:val="22"/>
            <w:lang w:eastAsia="en-AU"/>
          </w:rPr>
          <w:tab/>
        </w:r>
        <w:r w:rsidR="00C639FE" w:rsidRPr="0047019E">
          <w:t>Sharing reportable conduct information</w:t>
        </w:r>
        <w:r w:rsidR="00C639FE" w:rsidRPr="00C639FE">
          <w:rPr>
            <w:vanish/>
          </w:rPr>
          <w:tab/>
        </w:r>
        <w:r w:rsidR="00C639FE" w:rsidRPr="00C639FE">
          <w:rPr>
            <w:vanish/>
          </w:rPr>
          <w:fldChar w:fldCharType="begin"/>
        </w:r>
        <w:r w:rsidR="00C639FE" w:rsidRPr="00C639FE">
          <w:rPr>
            <w:vanish/>
          </w:rPr>
          <w:instrText xml:space="preserve"> PAGEREF _Toc526418322 \h </w:instrText>
        </w:r>
        <w:r w:rsidR="00C639FE" w:rsidRPr="00C639FE">
          <w:rPr>
            <w:vanish/>
          </w:rPr>
        </w:r>
        <w:r w:rsidR="00C639FE" w:rsidRPr="00C639FE">
          <w:rPr>
            <w:vanish/>
          </w:rPr>
          <w:fldChar w:fldCharType="separate"/>
        </w:r>
        <w:r w:rsidR="004C6005">
          <w:rPr>
            <w:vanish/>
          </w:rPr>
          <w:t>661</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3" w:history="1">
        <w:r w:rsidRPr="0047019E">
          <w:t>863A</w:t>
        </w:r>
        <w:r>
          <w:rPr>
            <w:rFonts w:asciiTheme="minorHAnsi" w:eastAsiaTheme="minorEastAsia" w:hAnsiTheme="minorHAnsi" w:cstheme="minorBidi"/>
            <w:sz w:val="22"/>
            <w:szCs w:val="22"/>
            <w:lang w:eastAsia="en-AU"/>
          </w:rPr>
          <w:tab/>
        </w:r>
        <w:r w:rsidRPr="0047019E">
          <w:t>Definitions</w:t>
        </w:r>
        <w:r w:rsidRPr="0047019E">
          <w:rPr>
            <w:lang w:eastAsia="en-AU"/>
          </w:rPr>
          <w:t>—div 25.3.3</w:t>
        </w:r>
        <w:r>
          <w:tab/>
        </w:r>
        <w:r>
          <w:fldChar w:fldCharType="begin"/>
        </w:r>
        <w:r>
          <w:instrText xml:space="preserve"> PAGEREF _Toc526418323 \h </w:instrText>
        </w:r>
        <w:r>
          <w:fldChar w:fldCharType="separate"/>
        </w:r>
        <w:r w:rsidR="004C6005">
          <w:t>661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4" w:history="1">
        <w:r w:rsidRPr="0047019E">
          <w:t>863B</w:t>
        </w:r>
        <w:r>
          <w:rPr>
            <w:rFonts w:asciiTheme="minorHAnsi" w:eastAsiaTheme="minorEastAsia" w:hAnsiTheme="minorHAnsi" w:cstheme="minorBidi"/>
            <w:sz w:val="22"/>
            <w:szCs w:val="22"/>
            <w:lang w:eastAsia="en-AU"/>
          </w:rPr>
          <w:tab/>
        </w:r>
        <w:r w:rsidRPr="0047019E">
          <w:t>Entity may request reportable conduct information</w:t>
        </w:r>
        <w:r>
          <w:tab/>
        </w:r>
        <w:r>
          <w:fldChar w:fldCharType="begin"/>
        </w:r>
        <w:r>
          <w:instrText xml:space="preserve"> PAGEREF _Toc526418324 \h </w:instrText>
        </w:r>
        <w:r>
          <w:fldChar w:fldCharType="separate"/>
        </w:r>
        <w:r w:rsidR="004C6005">
          <w:t>661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5" w:history="1">
        <w:r w:rsidRPr="0047019E">
          <w:t>863C</w:t>
        </w:r>
        <w:r>
          <w:rPr>
            <w:rFonts w:asciiTheme="minorHAnsi" w:eastAsiaTheme="minorEastAsia" w:hAnsiTheme="minorHAnsi" w:cstheme="minorBidi"/>
            <w:sz w:val="22"/>
            <w:szCs w:val="22"/>
            <w:lang w:eastAsia="en-AU"/>
          </w:rPr>
          <w:tab/>
        </w:r>
        <w:r w:rsidRPr="0047019E">
          <w:t>Entity may provide reportable conduct information</w:t>
        </w:r>
        <w:r>
          <w:tab/>
        </w:r>
        <w:r>
          <w:fldChar w:fldCharType="begin"/>
        </w:r>
        <w:r>
          <w:instrText xml:space="preserve"> PAGEREF _Toc526418325 \h </w:instrText>
        </w:r>
        <w:r>
          <w:fldChar w:fldCharType="separate"/>
        </w:r>
        <w:r w:rsidR="004C6005">
          <w:t>662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6" w:history="1">
        <w:r w:rsidRPr="0047019E">
          <w:t>863CA</w:t>
        </w:r>
        <w:r>
          <w:rPr>
            <w:rFonts w:asciiTheme="minorHAnsi" w:eastAsiaTheme="minorEastAsia" w:hAnsiTheme="minorHAnsi" w:cstheme="minorBidi"/>
            <w:sz w:val="22"/>
            <w:szCs w:val="22"/>
            <w:lang w:eastAsia="en-AU"/>
          </w:rPr>
          <w:tab/>
        </w:r>
        <w:r w:rsidRPr="0047019E">
          <w:t>Unsolicited provision of information</w:t>
        </w:r>
        <w:r>
          <w:tab/>
        </w:r>
        <w:r>
          <w:fldChar w:fldCharType="begin"/>
        </w:r>
        <w:r>
          <w:instrText xml:space="preserve"> PAGEREF _Toc526418326 \h </w:instrText>
        </w:r>
        <w:r>
          <w:fldChar w:fldCharType="separate"/>
        </w:r>
        <w:r w:rsidR="004C6005">
          <w:t>663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7" w:history="1">
        <w:r w:rsidRPr="0047019E">
          <w:t>863D</w:t>
        </w:r>
        <w:r>
          <w:rPr>
            <w:rFonts w:asciiTheme="minorHAnsi" w:eastAsiaTheme="minorEastAsia" w:hAnsiTheme="minorHAnsi" w:cstheme="minorBidi"/>
            <w:sz w:val="22"/>
            <w:szCs w:val="22"/>
            <w:lang w:eastAsia="en-AU"/>
          </w:rPr>
          <w:tab/>
        </w:r>
        <w:r w:rsidRPr="0047019E">
          <w:rPr>
            <w:lang w:eastAsia="en-AU"/>
          </w:rPr>
          <w:t>Restriction on use of information given under this division</w:t>
        </w:r>
        <w:r>
          <w:tab/>
        </w:r>
        <w:r>
          <w:fldChar w:fldCharType="begin"/>
        </w:r>
        <w:r>
          <w:instrText xml:space="preserve"> PAGEREF _Toc526418327 \h </w:instrText>
        </w:r>
        <w:r>
          <w:fldChar w:fldCharType="separate"/>
        </w:r>
        <w:r w:rsidR="004C6005">
          <w:t>664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8" w:history="1">
        <w:r w:rsidRPr="0047019E">
          <w:t>863E</w:t>
        </w:r>
        <w:r>
          <w:rPr>
            <w:rFonts w:asciiTheme="minorHAnsi" w:eastAsiaTheme="minorEastAsia" w:hAnsiTheme="minorHAnsi" w:cstheme="minorBidi"/>
            <w:sz w:val="22"/>
            <w:szCs w:val="22"/>
            <w:lang w:eastAsia="en-AU"/>
          </w:rPr>
          <w:tab/>
        </w:r>
        <w:r w:rsidRPr="0047019E">
          <w:rPr>
            <w:lang w:eastAsia="en-AU"/>
          </w:rPr>
          <w:t>Protection from liability for providing reportable conduct information</w:t>
        </w:r>
        <w:r>
          <w:tab/>
        </w:r>
        <w:r>
          <w:fldChar w:fldCharType="begin"/>
        </w:r>
        <w:r>
          <w:instrText xml:space="preserve"> PAGEREF _Toc526418328 \h </w:instrText>
        </w:r>
        <w:r>
          <w:fldChar w:fldCharType="separate"/>
        </w:r>
        <w:r w:rsidR="004C6005">
          <w:t>664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29" w:history="1">
        <w:r w:rsidRPr="0047019E">
          <w:t>863F</w:t>
        </w:r>
        <w:r>
          <w:rPr>
            <w:rFonts w:asciiTheme="minorHAnsi" w:eastAsiaTheme="minorEastAsia" w:hAnsiTheme="minorHAnsi" w:cstheme="minorBidi"/>
            <w:sz w:val="22"/>
            <w:szCs w:val="22"/>
            <w:lang w:eastAsia="en-AU"/>
          </w:rPr>
          <w:tab/>
        </w:r>
        <w:r w:rsidRPr="0047019E">
          <w:rPr>
            <w:lang w:eastAsia="en-AU"/>
          </w:rPr>
          <w:t>Reportable conduct information may be given despite territory law to the contrary</w:t>
        </w:r>
        <w:r>
          <w:tab/>
        </w:r>
        <w:r>
          <w:fldChar w:fldCharType="begin"/>
        </w:r>
        <w:r>
          <w:instrText xml:space="preserve"> PAGEREF _Toc526418329 \h </w:instrText>
        </w:r>
        <w:r>
          <w:fldChar w:fldCharType="separate"/>
        </w:r>
        <w:r w:rsidR="004C6005">
          <w:t>664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0" w:history="1">
        <w:r w:rsidRPr="0047019E">
          <w:t>863G</w:t>
        </w:r>
        <w:r>
          <w:rPr>
            <w:rFonts w:asciiTheme="minorHAnsi" w:eastAsiaTheme="minorEastAsia" w:hAnsiTheme="minorHAnsi" w:cstheme="minorBidi"/>
            <w:sz w:val="22"/>
            <w:szCs w:val="22"/>
            <w:lang w:eastAsia="en-AU"/>
          </w:rPr>
          <w:tab/>
        </w:r>
        <w:r w:rsidRPr="0047019E">
          <w:rPr>
            <w:lang w:eastAsia="en-AU"/>
          </w:rPr>
          <w:t>Coordination etc between entities</w:t>
        </w:r>
        <w:r>
          <w:tab/>
        </w:r>
        <w:r>
          <w:fldChar w:fldCharType="begin"/>
        </w:r>
        <w:r>
          <w:instrText xml:space="preserve"> PAGEREF _Toc526418330 \h </w:instrText>
        </w:r>
        <w:r>
          <w:fldChar w:fldCharType="separate"/>
        </w:r>
        <w:r w:rsidR="004C6005">
          <w:t>665</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331" w:history="1">
        <w:r w:rsidR="00C639FE" w:rsidRPr="0047019E">
          <w:t>Part 25.4</w:t>
        </w:r>
        <w:r w:rsidR="00C639FE">
          <w:rPr>
            <w:rFonts w:asciiTheme="minorHAnsi" w:eastAsiaTheme="minorEastAsia" w:hAnsiTheme="minorHAnsi" w:cstheme="minorBidi"/>
            <w:b w:val="0"/>
            <w:sz w:val="22"/>
            <w:szCs w:val="22"/>
            <w:lang w:eastAsia="en-AU"/>
          </w:rPr>
          <w:tab/>
        </w:r>
        <w:r w:rsidR="00C639FE" w:rsidRPr="0047019E">
          <w:t>Courts and investigative entities</w:t>
        </w:r>
        <w:r w:rsidR="00C639FE" w:rsidRPr="00C639FE">
          <w:rPr>
            <w:vanish/>
          </w:rPr>
          <w:tab/>
        </w:r>
        <w:r w:rsidR="00C639FE" w:rsidRPr="00C639FE">
          <w:rPr>
            <w:vanish/>
          </w:rPr>
          <w:fldChar w:fldCharType="begin"/>
        </w:r>
        <w:r w:rsidR="00C639FE" w:rsidRPr="00C639FE">
          <w:rPr>
            <w:vanish/>
          </w:rPr>
          <w:instrText xml:space="preserve"> PAGEREF _Toc526418331 \h </w:instrText>
        </w:r>
        <w:r w:rsidR="00C639FE" w:rsidRPr="00C639FE">
          <w:rPr>
            <w:vanish/>
          </w:rPr>
        </w:r>
        <w:r w:rsidR="00C639FE" w:rsidRPr="00C639FE">
          <w:rPr>
            <w:vanish/>
          </w:rPr>
          <w:fldChar w:fldCharType="separate"/>
        </w:r>
        <w:r w:rsidR="004C6005">
          <w:rPr>
            <w:vanish/>
          </w:rPr>
          <w:t>666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2" w:history="1">
        <w:r w:rsidRPr="0047019E">
          <w:t>864</w:t>
        </w:r>
        <w:r>
          <w:rPr>
            <w:rFonts w:asciiTheme="minorHAnsi" w:eastAsiaTheme="minorEastAsia" w:hAnsiTheme="minorHAnsi" w:cstheme="minorBidi"/>
            <w:sz w:val="22"/>
            <w:szCs w:val="22"/>
            <w:lang w:eastAsia="en-AU"/>
          </w:rPr>
          <w:tab/>
        </w:r>
        <w:r w:rsidRPr="0047019E">
          <w:t>Definitions—pt 25.4</w:t>
        </w:r>
        <w:r>
          <w:tab/>
        </w:r>
        <w:r>
          <w:fldChar w:fldCharType="begin"/>
        </w:r>
        <w:r>
          <w:instrText xml:space="preserve"> PAGEREF _Toc526418332 \h </w:instrText>
        </w:r>
        <w:r>
          <w:fldChar w:fldCharType="separate"/>
        </w:r>
        <w:r w:rsidR="004C6005">
          <w:t>666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3" w:history="1">
        <w:r w:rsidRPr="0047019E">
          <w:t>865</w:t>
        </w:r>
        <w:r>
          <w:rPr>
            <w:rFonts w:asciiTheme="minorHAnsi" w:eastAsiaTheme="minorEastAsia" w:hAnsiTheme="minorHAnsi" w:cstheme="minorBidi"/>
            <w:sz w:val="22"/>
            <w:szCs w:val="22"/>
            <w:lang w:eastAsia="en-AU"/>
          </w:rPr>
          <w:tab/>
        </w:r>
        <w:r w:rsidRPr="0047019E">
          <w:t>Giving protected information to court or investigative entity</w:t>
        </w:r>
        <w:r>
          <w:tab/>
        </w:r>
        <w:r>
          <w:fldChar w:fldCharType="begin"/>
        </w:r>
        <w:r>
          <w:instrText xml:space="preserve"> PAGEREF _Toc526418333 \h </w:instrText>
        </w:r>
        <w:r>
          <w:fldChar w:fldCharType="separate"/>
        </w:r>
        <w:r w:rsidR="004C6005">
          <w:t>666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4" w:history="1">
        <w:r w:rsidRPr="0047019E">
          <w:t>865A</w:t>
        </w:r>
        <w:r>
          <w:rPr>
            <w:rFonts w:asciiTheme="minorHAnsi" w:eastAsiaTheme="minorEastAsia" w:hAnsiTheme="minorHAnsi" w:cstheme="minorBidi"/>
            <w:sz w:val="22"/>
            <w:szCs w:val="22"/>
            <w:lang w:eastAsia="en-AU"/>
          </w:rPr>
          <w:tab/>
        </w:r>
        <w:r w:rsidRPr="0047019E">
          <w:t>Giving protected information to police</w:t>
        </w:r>
        <w:r>
          <w:tab/>
        </w:r>
        <w:r>
          <w:fldChar w:fldCharType="begin"/>
        </w:r>
        <w:r>
          <w:instrText xml:space="preserve"> PAGEREF _Toc526418334 \h </w:instrText>
        </w:r>
        <w:r>
          <w:fldChar w:fldCharType="separate"/>
        </w:r>
        <w:r w:rsidR="004C6005">
          <w:t>667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5" w:history="1">
        <w:r w:rsidRPr="0047019E">
          <w:t>866</w:t>
        </w:r>
        <w:r>
          <w:rPr>
            <w:rFonts w:asciiTheme="minorHAnsi" w:eastAsiaTheme="minorEastAsia" w:hAnsiTheme="minorHAnsi" w:cstheme="minorBidi"/>
            <w:sz w:val="22"/>
            <w:szCs w:val="22"/>
            <w:lang w:eastAsia="en-AU"/>
          </w:rPr>
          <w:tab/>
        </w:r>
        <w:r w:rsidRPr="0047019E">
          <w:t>Court may order sensitive information to be given or produced</w:t>
        </w:r>
        <w:r>
          <w:tab/>
        </w:r>
        <w:r>
          <w:fldChar w:fldCharType="begin"/>
        </w:r>
        <w:r>
          <w:instrText xml:space="preserve"> PAGEREF _Toc526418335 \h </w:instrText>
        </w:r>
        <w:r>
          <w:fldChar w:fldCharType="separate"/>
        </w:r>
        <w:r w:rsidR="004C6005">
          <w:t>667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6" w:history="1">
        <w:r w:rsidRPr="0047019E">
          <w:t>867</w:t>
        </w:r>
        <w:r>
          <w:rPr>
            <w:rFonts w:asciiTheme="minorHAnsi" w:eastAsiaTheme="minorEastAsia" w:hAnsiTheme="minorHAnsi" w:cstheme="minorBidi"/>
            <w:sz w:val="22"/>
            <w:szCs w:val="22"/>
            <w:lang w:eastAsia="en-AU"/>
          </w:rPr>
          <w:tab/>
        </w:r>
        <w:r w:rsidRPr="0047019E">
          <w:t>Investigative entity may divulge protected information etc</w:t>
        </w:r>
        <w:r>
          <w:tab/>
        </w:r>
        <w:r>
          <w:fldChar w:fldCharType="begin"/>
        </w:r>
        <w:r>
          <w:instrText xml:space="preserve"> PAGEREF _Toc526418336 \h </w:instrText>
        </w:r>
        <w:r>
          <w:fldChar w:fldCharType="separate"/>
        </w:r>
        <w:r w:rsidR="004C6005">
          <w:t>668</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337" w:history="1">
        <w:r w:rsidR="00C639FE" w:rsidRPr="0047019E">
          <w:t>Part 25.5</w:t>
        </w:r>
        <w:r w:rsidR="00C639FE">
          <w:rPr>
            <w:rFonts w:asciiTheme="minorHAnsi" w:eastAsiaTheme="minorEastAsia" w:hAnsiTheme="minorHAnsi" w:cstheme="minorBidi"/>
            <w:b w:val="0"/>
            <w:sz w:val="22"/>
            <w:szCs w:val="22"/>
            <w:lang w:eastAsia="en-AU"/>
          </w:rPr>
          <w:tab/>
        </w:r>
        <w:r w:rsidR="00C639FE" w:rsidRPr="0047019E">
          <w:rPr>
            <w:lang w:val="en-US"/>
          </w:rPr>
          <w:t>Admissibility of evidence</w:t>
        </w:r>
        <w:r w:rsidR="00C639FE" w:rsidRPr="00C639FE">
          <w:rPr>
            <w:vanish/>
          </w:rPr>
          <w:tab/>
        </w:r>
        <w:r w:rsidR="00C639FE" w:rsidRPr="00C639FE">
          <w:rPr>
            <w:vanish/>
          </w:rPr>
          <w:fldChar w:fldCharType="begin"/>
        </w:r>
        <w:r w:rsidR="00C639FE" w:rsidRPr="00C639FE">
          <w:rPr>
            <w:vanish/>
          </w:rPr>
          <w:instrText xml:space="preserve"> PAGEREF _Toc526418337 \h </w:instrText>
        </w:r>
        <w:r w:rsidR="00C639FE" w:rsidRPr="00C639FE">
          <w:rPr>
            <w:vanish/>
          </w:rPr>
        </w:r>
        <w:r w:rsidR="00C639FE" w:rsidRPr="00C639FE">
          <w:rPr>
            <w:vanish/>
          </w:rPr>
          <w:fldChar w:fldCharType="separate"/>
        </w:r>
        <w:r w:rsidR="004C6005">
          <w:rPr>
            <w:vanish/>
          </w:rPr>
          <w:t>670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8" w:history="1">
        <w:r w:rsidRPr="0047019E">
          <w:t>868</w:t>
        </w:r>
        <w:r>
          <w:rPr>
            <w:rFonts w:asciiTheme="minorHAnsi" w:eastAsiaTheme="minorEastAsia" w:hAnsiTheme="minorHAnsi" w:cstheme="minorBidi"/>
            <w:sz w:val="22"/>
            <w:szCs w:val="22"/>
            <w:lang w:eastAsia="en-AU"/>
          </w:rPr>
          <w:tab/>
        </w:r>
        <w:r w:rsidRPr="0047019E">
          <w:t>How child concern reports may be used in evidence</w:t>
        </w:r>
        <w:r>
          <w:tab/>
        </w:r>
        <w:r>
          <w:fldChar w:fldCharType="begin"/>
        </w:r>
        <w:r>
          <w:instrText xml:space="preserve"> PAGEREF _Toc526418338 \h </w:instrText>
        </w:r>
        <w:r>
          <w:fldChar w:fldCharType="separate"/>
        </w:r>
        <w:r w:rsidR="004C6005">
          <w:t>670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39" w:history="1">
        <w:r w:rsidRPr="0047019E">
          <w:t>869</w:t>
        </w:r>
        <w:r>
          <w:rPr>
            <w:rFonts w:asciiTheme="minorHAnsi" w:eastAsiaTheme="minorEastAsia" w:hAnsiTheme="minorHAnsi" w:cstheme="minorBidi"/>
            <w:sz w:val="22"/>
            <w:szCs w:val="22"/>
            <w:lang w:eastAsia="en-AU"/>
          </w:rPr>
          <w:tab/>
        </w:r>
        <w:r w:rsidRPr="0047019E">
          <w:t>Confidential report—not admissible in evidence</w:t>
        </w:r>
        <w:r>
          <w:tab/>
        </w:r>
        <w:r>
          <w:fldChar w:fldCharType="begin"/>
        </w:r>
        <w:r>
          <w:instrText xml:space="preserve"> PAGEREF _Toc526418339 \h </w:instrText>
        </w:r>
        <w:r>
          <w:fldChar w:fldCharType="separate"/>
        </w:r>
        <w:r w:rsidR="004C6005">
          <w:t>670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0" w:history="1">
        <w:r w:rsidRPr="0047019E">
          <w:t>870</w:t>
        </w:r>
        <w:r>
          <w:rPr>
            <w:rFonts w:asciiTheme="minorHAnsi" w:eastAsiaTheme="minorEastAsia" w:hAnsiTheme="minorHAnsi" w:cstheme="minorBidi"/>
            <w:sz w:val="22"/>
            <w:szCs w:val="22"/>
            <w:lang w:eastAsia="en-AU"/>
          </w:rPr>
          <w:tab/>
        </w:r>
        <w:r w:rsidRPr="0047019E">
          <w:t>Confidential report—confidential reporter may give evidence</w:t>
        </w:r>
        <w:r>
          <w:tab/>
        </w:r>
        <w:r>
          <w:fldChar w:fldCharType="begin"/>
        </w:r>
        <w:r>
          <w:instrText xml:space="preserve"> PAGEREF _Toc526418340 \h </w:instrText>
        </w:r>
        <w:r>
          <w:fldChar w:fldCharType="separate"/>
        </w:r>
        <w:r w:rsidR="004C6005">
          <w:t>671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1" w:history="1">
        <w:r w:rsidRPr="0047019E">
          <w:t>871</w:t>
        </w:r>
        <w:r>
          <w:rPr>
            <w:rFonts w:asciiTheme="minorHAnsi" w:eastAsiaTheme="minorEastAsia" w:hAnsiTheme="minorHAnsi" w:cstheme="minorBidi"/>
            <w:sz w:val="22"/>
            <w:szCs w:val="22"/>
            <w:lang w:eastAsia="en-AU"/>
          </w:rPr>
          <w:tab/>
        </w:r>
        <w:r w:rsidRPr="0047019E">
          <w:t>Confidential report—evidence admissible with agreement or leave</w:t>
        </w:r>
        <w:r>
          <w:tab/>
        </w:r>
        <w:r>
          <w:fldChar w:fldCharType="begin"/>
        </w:r>
        <w:r>
          <w:instrText xml:space="preserve"> PAGEREF _Toc526418341 \h </w:instrText>
        </w:r>
        <w:r>
          <w:fldChar w:fldCharType="separate"/>
        </w:r>
        <w:r w:rsidR="004C6005">
          <w:t>671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2" w:history="1">
        <w:r w:rsidRPr="0047019E">
          <w:t>872</w:t>
        </w:r>
        <w:r>
          <w:rPr>
            <w:rFonts w:asciiTheme="minorHAnsi" w:eastAsiaTheme="minorEastAsia" w:hAnsiTheme="minorHAnsi" w:cstheme="minorBidi"/>
            <w:sz w:val="22"/>
            <w:szCs w:val="22"/>
            <w:lang w:eastAsia="en-AU"/>
          </w:rPr>
          <w:tab/>
        </w:r>
        <w:r w:rsidRPr="0047019E">
          <w:t>Things said at conference not admissible in care and protection proceedings</w:t>
        </w:r>
        <w:r>
          <w:tab/>
        </w:r>
        <w:r>
          <w:fldChar w:fldCharType="begin"/>
        </w:r>
        <w:r>
          <w:instrText xml:space="preserve"> PAGEREF _Toc526418342 \h </w:instrText>
        </w:r>
        <w:r>
          <w:fldChar w:fldCharType="separate"/>
        </w:r>
        <w:r w:rsidR="004C6005">
          <w:t>672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3" w:history="1">
        <w:r w:rsidRPr="0047019E">
          <w:t>873</w:t>
        </w:r>
        <w:r>
          <w:rPr>
            <w:rFonts w:asciiTheme="minorHAnsi" w:eastAsiaTheme="minorEastAsia" w:hAnsiTheme="minorHAnsi" w:cstheme="minorBidi"/>
            <w:sz w:val="22"/>
            <w:szCs w:val="22"/>
            <w:lang w:eastAsia="en-AU"/>
          </w:rPr>
          <w:tab/>
        </w:r>
        <w:r w:rsidRPr="0047019E">
          <w:t>Interim matters—things said at court-ordered meeting</w:t>
        </w:r>
        <w:r>
          <w:tab/>
        </w:r>
        <w:r>
          <w:fldChar w:fldCharType="begin"/>
        </w:r>
        <w:r>
          <w:instrText xml:space="preserve"> PAGEREF _Toc526418343 \h </w:instrText>
        </w:r>
        <w:r>
          <w:fldChar w:fldCharType="separate"/>
        </w:r>
        <w:r w:rsidR="004C6005">
          <w:t>672</w:t>
        </w:r>
        <w:r>
          <w:fldChar w:fldCharType="end"/>
        </w:r>
      </w:hyperlink>
    </w:p>
    <w:p w:rsidR="00C639FE" w:rsidRDefault="0082397C">
      <w:pPr>
        <w:pStyle w:val="TOC2"/>
        <w:rPr>
          <w:rFonts w:asciiTheme="minorHAnsi" w:eastAsiaTheme="minorEastAsia" w:hAnsiTheme="minorHAnsi" w:cstheme="minorBidi"/>
          <w:b w:val="0"/>
          <w:sz w:val="22"/>
          <w:szCs w:val="22"/>
          <w:lang w:eastAsia="en-AU"/>
        </w:rPr>
      </w:pPr>
      <w:hyperlink w:anchor="_Toc526418344" w:history="1">
        <w:r w:rsidR="00C639FE" w:rsidRPr="0047019E">
          <w:t>Part 25.6</w:t>
        </w:r>
        <w:r w:rsidR="00C639FE">
          <w:rPr>
            <w:rFonts w:asciiTheme="minorHAnsi" w:eastAsiaTheme="minorEastAsia" w:hAnsiTheme="minorHAnsi" w:cstheme="minorBidi"/>
            <w:b w:val="0"/>
            <w:sz w:val="22"/>
            <w:szCs w:val="22"/>
            <w:lang w:eastAsia="en-AU"/>
          </w:rPr>
          <w:tab/>
        </w:r>
        <w:r w:rsidR="00C639FE" w:rsidRPr="0047019E">
          <w:t>Protection of people who give information</w:t>
        </w:r>
        <w:r w:rsidR="00C639FE" w:rsidRPr="00C639FE">
          <w:rPr>
            <w:vanish/>
          </w:rPr>
          <w:tab/>
        </w:r>
        <w:r w:rsidR="00C639FE" w:rsidRPr="00C639FE">
          <w:rPr>
            <w:vanish/>
          </w:rPr>
          <w:fldChar w:fldCharType="begin"/>
        </w:r>
        <w:r w:rsidR="00C639FE" w:rsidRPr="00C639FE">
          <w:rPr>
            <w:vanish/>
          </w:rPr>
          <w:instrText xml:space="preserve"> PAGEREF _Toc526418344 \h </w:instrText>
        </w:r>
        <w:r w:rsidR="00C639FE" w:rsidRPr="00C639FE">
          <w:rPr>
            <w:vanish/>
          </w:rPr>
        </w:r>
        <w:r w:rsidR="00C639FE" w:rsidRPr="00C639FE">
          <w:rPr>
            <w:vanish/>
          </w:rPr>
          <w:fldChar w:fldCharType="separate"/>
        </w:r>
        <w:r w:rsidR="004C6005">
          <w:rPr>
            <w:vanish/>
          </w:rPr>
          <w:t>673</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5" w:history="1">
        <w:r w:rsidRPr="0047019E">
          <w:t>874</w:t>
        </w:r>
        <w:r>
          <w:rPr>
            <w:rFonts w:asciiTheme="minorHAnsi" w:eastAsiaTheme="minorEastAsia" w:hAnsiTheme="minorHAnsi" w:cstheme="minorBidi"/>
            <w:sz w:val="22"/>
            <w:szCs w:val="22"/>
            <w:lang w:eastAsia="en-AU"/>
          </w:rPr>
          <w:tab/>
        </w:r>
        <w:r w:rsidRPr="0047019E">
          <w:t>Protection of people giving certain information</w:t>
        </w:r>
        <w:r>
          <w:tab/>
        </w:r>
        <w:r>
          <w:fldChar w:fldCharType="begin"/>
        </w:r>
        <w:r>
          <w:instrText xml:space="preserve"> PAGEREF _Toc526418345 \h </w:instrText>
        </w:r>
        <w:r>
          <w:fldChar w:fldCharType="separate"/>
        </w:r>
        <w:r w:rsidR="004C6005">
          <w:t>673</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6" w:history="1">
        <w:r w:rsidRPr="0047019E">
          <w:t>875</w:t>
        </w:r>
        <w:r>
          <w:rPr>
            <w:rFonts w:asciiTheme="minorHAnsi" w:eastAsiaTheme="minorEastAsia" w:hAnsiTheme="minorHAnsi" w:cstheme="minorBidi"/>
            <w:sz w:val="22"/>
            <w:szCs w:val="22"/>
            <w:lang w:eastAsia="en-AU"/>
          </w:rPr>
          <w:tab/>
        </w:r>
        <w:r w:rsidRPr="0047019E">
          <w:t>Interaction with other laws</w:t>
        </w:r>
        <w:r>
          <w:tab/>
        </w:r>
        <w:r>
          <w:fldChar w:fldCharType="begin"/>
        </w:r>
        <w:r>
          <w:instrText xml:space="preserve"> PAGEREF _Toc526418346 \h </w:instrText>
        </w:r>
        <w:r>
          <w:fldChar w:fldCharType="separate"/>
        </w:r>
        <w:r w:rsidR="004C6005">
          <w:t>675</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347" w:history="1">
        <w:r w:rsidR="00C639FE" w:rsidRPr="0047019E">
          <w:t>Chapter 26</w:t>
        </w:r>
        <w:r w:rsidR="00C639FE">
          <w:rPr>
            <w:rFonts w:asciiTheme="minorHAnsi" w:eastAsiaTheme="minorEastAsia" w:hAnsiTheme="minorHAnsi" w:cstheme="minorBidi"/>
            <w:b w:val="0"/>
            <w:sz w:val="22"/>
            <w:szCs w:val="22"/>
            <w:lang w:eastAsia="en-AU"/>
          </w:rPr>
          <w:tab/>
        </w:r>
        <w:r w:rsidR="00C639FE" w:rsidRPr="0047019E">
          <w:t>Miscellaneous</w:t>
        </w:r>
        <w:r w:rsidR="00C639FE" w:rsidRPr="00C639FE">
          <w:rPr>
            <w:vanish/>
          </w:rPr>
          <w:tab/>
        </w:r>
        <w:r w:rsidR="00C639FE" w:rsidRPr="00C639FE">
          <w:rPr>
            <w:vanish/>
          </w:rPr>
          <w:fldChar w:fldCharType="begin"/>
        </w:r>
        <w:r w:rsidR="00C639FE" w:rsidRPr="00C639FE">
          <w:rPr>
            <w:vanish/>
          </w:rPr>
          <w:instrText xml:space="preserve"> PAGEREF _Toc526418347 \h </w:instrText>
        </w:r>
        <w:r w:rsidR="00C639FE" w:rsidRPr="00C639FE">
          <w:rPr>
            <w:vanish/>
          </w:rPr>
        </w:r>
        <w:r w:rsidR="00C639FE" w:rsidRPr="00C639FE">
          <w:rPr>
            <w:vanish/>
          </w:rPr>
          <w:fldChar w:fldCharType="separate"/>
        </w:r>
        <w:r w:rsidR="004C6005">
          <w:rPr>
            <w:vanish/>
          </w:rPr>
          <w:t>676</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8" w:history="1">
        <w:r w:rsidRPr="0047019E">
          <w:t>876</w:t>
        </w:r>
        <w:r>
          <w:rPr>
            <w:rFonts w:asciiTheme="minorHAnsi" w:eastAsiaTheme="minorEastAsia" w:hAnsiTheme="minorHAnsi" w:cstheme="minorBidi"/>
            <w:sz w:val="22"/>
            <w:szCs w:val="22"/>
            <w:lang w:eastAsia="en-AU"/>
          </w:rPr>
          <w:tab/>
        </w:r>
        <w:r w:rsidRPr="0047019E">
          <w:t>Confidential report of contravention of Act</w:t>
        </w:r>
        <w:r>
          <w:tab/>
        </w:r>
        <w:r>
          <w:fldChar w:fldCharType="begin"/>
        </w:r>
        <w:r>
          <w:instrText xml:space="preserve"> PAGEREF _Toc526418348 \h </w:instrText>
        </w:r>
        <w:r>
          <w:fldChar w:fldCharType="separate"/>
        </w:r>
        <w:r w:rsidR="004C6005">
          <w:t>676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49" w:history="1">
        <w:r w:rsidRPr="0047019E">
          <w:t>876A</w:t>
        </w:r>
        <w:r>
          <w:rPr>
            <w:rFonts w:asciiTheme="minorHAnsi" w:eastAsiaTheme="minorEastAsia" w:hAnsiTheme="minorHAnsi" w:cstheme="minorBidi"/>
            <w:sz w:val="22"/>
            <w:szCs w:val="22"/>
            <w:lang w:eastAsia="en-AU"/>
          </w:rPr>
          <w:tab/>
        </w:r>
        <w:r w:rsidRPr="0047019E">
          <w:t>Power of court to bring young detainee before it—civil proceeding</w:t>
        </w:r>
        <w:r>
          <w:tab/>
        </w:r>
        <w:r>
          <w:fldChar w:fldCharType="begin"/>
        </w:r>
        <w:r>
          <w:instrText xml:space="preserve"> PAGEREF _Toc526418349 \h </w:instrText>
        </w:r>
        <w:r>
          <w:fldChar w:fldCharType="separate"/>
        </w:r>
        <w:r w:rsidR="004C6005">
          <w:t>676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0" w:history="1">
        <w:r w:rsidRPr="0047019E">
          <w:t>877</w:t>
        </w:r>
        <w:r>
          <w:rPr>
            <w:rFonts w:asciiTheme="minorHAnsi" w:eastAsiaTheme="minorEastAsia" w:hAnsiTheme="minorHAnsi" w:cstheme="minorBidi"/>
            <w:sz w:val="22"/>
            <w:szCs w:val="22"/>
            <w:lang w:eastAsia="en-AU"/>
          </w:rPr>
          <w:tab/>
        </w:r>
        <w:r w:rsidRPr="0047019E">
          <w:t>Offence—tattoo child or young person without agreement</w:t>
        </w:r>
        <w:r>
          <w:tab/>
        </w:r>
        <w:r>
          <w:fldChar w:fldCharType="begin"/>
        </w:r>
        <w:r>
          <w:instrText xml:space="preserve"> PAGEREF _Toc526418350 \h </w:instrText>
        </w:r>
        <w:r>
          <w:fldChar w:fldCharType="separate"/>
        </w:r>
        <w:r w:rsidR="004C6005">
          <w:t>677</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1" w:history="1">
        <w:r w:rsidRPr="0047019E">
          <w:t>878</w:t>
        </w:r>
        <w:r>
          <w:rPr>
            <w:rFonts w:asciiTheme="minorHAnsi" w:eastAsiaTheme="minorEastAsia" w:hAnsiTheme="minorHAnsi" w:cstheme="minorBidi"/>
            <w:sz w:val="22"/>
            <w:szCs w:val="22"/>
            <w:lang w:eastAsia="en-AU"/>
          </w:rPr>
          <w:tab/>
        </w:r>
        <w:r w:rsidRPr="0047019E">
          <w:t>Protection of officials from liability</w:t>
        </w:r>
        <w:r>
          <w:tab/>
        </w:r>
        <w:r>
          <w:fldChar w:fldCharType="begin"/>
        </w:r>
        <w:r>
          <w:instrText xml:space="preserve"> PAGEREF _Toc526418351 \h </w:instrText>
        </w:r>
        <w:r>
          <w:fldChar w:fldCharType="separate"/>
        </w:r>
        <w:r w:rsidR="004C6005">
          <w:t>678</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2" w:history="1">
        <w:r w:rsidRPr="0047019E">
          <w:t>879</w:t>
        </w:r>
        <w:r>
          <w:rPr>
            <w:rFonts w:asciiTheme="minorHAnsi" w:eastAsiaTheme="minorEastAsia" w:hAnsiTheme="minorHAnsi" w:cstheme="minorBidi"/>
            <w:sz w:val="22"/>
            <w:szCs w:val="22"/>
            <w:lang w:eastAsia="en-AU"/>
          </w:rPr>
          <w:tab/>
        </w:r>
        <w:r w:rsidRPr="0047019E">
          <w:t>ACT child welfare services must assist public advocate</w:t>
        </w:r>
        <w:r>
          <w:tab/>
        </w:r>
        <w:r>
          <w:fldChar w:fldCharType="begin"/>
        </w:r>
        <w:r>
          <w:instrText xml:space="preserve"> PAGEREF _Toc526418352 \h </w:instrText>
        </w:r>
        <w:r>
          <w:fldChar w:fldCharType="separate"/>
        </w:r>
        <w:r w:rsidR="004C6005">
          <w:t>679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3" w:history="1">
        <w:r w:rsidRPr="0047019E">
          <w:t>880</w:t>
        </w:r>
        <w:r>
          <w:rPr>
            <w:rFonts w:asciiTheme="minorHAnsi" w:eastAsiaTheme="minorEastAsia" w:hAnsiTheme="minorHAnsi" w:cstheme="minorBidi"/>
            <w:sz w:val="22"/>
            <w:szCs w:val="22"/>
            <w:lang w:eastAsia="en-AU"/>
          </w:rPr>
          <w:tab/>
        </w:r>
        <w:r w:rsidRPr="0047019E">
          <w:t>Notification of location of child or young person</w:t>
        </w:r>
        <w:r>
          <w:tab/>
        </w:r>
        <w:r>
          <w:fldChar w:fldCharType="begin"/>
        </w:r>
        <w:r>
          <w:instrText xml:space="preserve"> PAGEREF _Toc526418353 \h </w:instrText>
        </w:r>
        <w:r>
          <w:fldChar w:fldCharType="separate"/>
        </w:r>
        <w:r w:rsidR="004C6005">
          <w:t>679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4" w:history="1">
        <w:r w:rsidRPr="0047019E">
          <w:t>881</w:t>
        </w:r>
        <w:r>
          <w:rPr>
            <w:rFonts w:asciiTheme="minorHAnsi" w:eastAsiaTheme="minorEastAsia" w:hAnsiTheme="minorHAnsi" w:cstheme="minorBidi"/>
            <w:sz w:val="22"/>
            <w:szCs w:val="22"/>
            <w:lang w:eastAsia="en-AU"/>
          </w:rPr>
          <w:tab/>
        </w:r>
        <w:r w:rsidRPr="0047019E">
          <w:t>Evidentiary certificates—director</w:t>
        </w:r>
        <w:r w:rsidRPr="0047019E">
          <w:noBreakHyphen/>
          <w:t>general—parental responsibility</w:t>
        </w:r>
        <w:r>
          <w:tab/>
        </w:r>
        <w:r>
          <w:fldChar w:fldCharType="begin"/>
        </w:r>
        <w:r>
          <w:instrText xml:space="preserve"> PAGEREF _Toc526418354 \h </w:instrText>
        </w:r>
        <w:r>
          <w:fldChar w:fldCharType="separate"/>
        </w:r>
        <w:r w:rsidR="004C6005">
          <w:t>680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5" w:history="1">
        <w:r w:rsidRPr="0047019E">
          <w:t>882</w:t>
        </w:r>
        <w:r>
          <w:rPr>
            <w:rFonts w:asciiTheme="minorHAnsi" w:eastAsiaTheme="minorEastAsia" w:hAnsiTheme="minorHAnsi" w:cstheme="minorBidi"/>
            <w:sz w:val="22"/>
            <w:szCs w:val="22"/>
            <w:lang w:eastAsia="en-AU"/>
          </w:rPr>
          <w:tab/>
        </w:r>
        <w:r w:rsidRPr="0047019E">
          <w:t>Evidentiary certificates—director</w:t>
        </w:r>
        <w:r w:rsidRPr="0047019E">
          <w:noBreakHyphen/>
          <w:t>general—custody etc</w:t>
        </w:r>
        <w:r>
          <w:tab/>
        </w:r>
        <w:r>
          <w:fldChar w:fldCharType="begin"/>
        </w:r>
        <w:r>
          <w:instrText xml:space="preserve"> PAGEREF _Toc526418355 \h </w:instrText>
        </w:r>
        <w:r>
          <w:fldChar w:fldCharType="separate"/>
        </w:r>
        <w:r w:rsidR="004C6005">
          <w:t>680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6" w:history="1">
        <w:r w:rsidRPr="0047019E">
          <w:t>883</w:t>
        </w:r>
        <w:r>
          <w:rPr>
            <w:rFonts w:asciiTheme="minorHAnsi" w:eastAsiaTheme="minorEastAsia" w:hAnsiTheme="minorHAnsi" w:cstheme="minorBidi"/>
            <w:sz w:val="22"/>
            <w:szCs w:val="22"/>
            <w:lang w:eastAsia="en-AU"/>
          </w:rPr>
          <w:tab/>
        </w:r>
        <w:r w:rsidRPr="0047019E">
          <w:t>Appointment of analyst for Act</w:t>
        </w:r>
        <w:r>
          <w:tab/>
        </w:r>
        <w:r>
          <w:fldChar w:fldCharType="begin"/>
        </w:r>
        <w:r>
          <w:instrText xml:space="preserve"> PAGEREF _Toc526418356 \h </w:instrText>
        </w:r>
        <w:r>
          <w:fldChar w:fldCharType="separate"/>
        </w:r>
        <w:r w:rsidR="004C6005">
          <w:t>682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7" w:history="1">
        <w:r w:rsidRPr="0047019E">
          <w:t>883A</w:t>
        </w:r>
        <w:r>
          <w:rPr>
            <w:rFonts w:asciiTheme="minorHAnsi" w:eastAsiaTheme="minorEastAsia" w:hAnsiTheme="minorHAnsi" w:cstheme="minorBidi"/>
            <w:sz w:val="22"/>
            <w:szCs w:val="22"/>
            <w:lang w:eastAsia="en-AU"/>
          </w:rPr>
          <w:tab/>
        </w:r>
        <w:r w:rsidRPr="0047019E">
          <w:t>Director-general delegations—approved care and protection organisations</w:t>
        </w:r>
        <w:r>
          <w:tab/>
        </w:r>
        <w:r>
          <w:fldChar w:fldCharType="begin"/>
        </w:r>
        <w:r>
          <w:instrText xml:space="preserve"> PAGEREF _Toc526418357 \h </w:instrText>
        </w:r>
        <w:r>
          <w:fldChar w:fldCharType="separate"/>
        </w:r>
        <w:r w:rsidR="004C6005">
          <w:t>682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8" w:history="1">
        <w:r w:rsidRPr="0047019E">
          <w:t>883B</w:t>
        </w:r>
        <w:r>
          <w:rPr>
            <w:rFonts w:asciiTheme="minorHAnsi" w:eastAsiaTheme="minorEastAsia" w:hAnsiTheme="minorHAnsi" w:cstheme="minorBidi"/>
            <w:sz w:val="22"/>
            <w:szCs w:val="22"/>
            <w:lang w:eastAsia="en-AU"/>
          </w:rPr>
          <w:tab/>
        </w:r>
        <w:r w:rsidRPr="0047019E">
          <w:t>Subdelegations—approved care and protection organisations</w:t>
        </w:r>
        <w:r>
          <w:tab/>
        </w:r>
        <w:r>
          <w:fldChar w:fldCharType="begin"/>
        </w:r>
        <w:r>
          <w:instrText xml:space="preserve"> PAGEREF _Toc526418358 \h </w:instrText>
        </w:r>
        <w:r>
          <w:fldChar w:fldCharType="separate"/>
        </w:r>
        <w:r w:rsidR="004C6005">
          <w:t>684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59" w:history="1">
        <w:r w:rsidRPr="0047019E">
          <w:t>883C</w:t>
        </w:r>
        <w:r>
          <w:rPr>
            <w:rFonts w:asciiTheme="minorHAnsi" w:eastAsiaTheme="minorEastAsia" w:hAnsiTheme="minorHAnsi" w:cstheme="minorBidi"/>
            <w:sz w:val="22"/>
            <w:szCs w:val="22"/>
            <w:lang w:eastAsia="en-AU"/>
          </w:rPr>
          <w:tab/>
        </w:r>
        <w:r w:rsidRPr="0047019E">
          <w:t>Register of subdelegations</w:t>
        </w:r>
        <w:r>
          <w:tab/>
        </w:r>
        <w:r>
          <w:fldChar w:fldCharType="begin"/>
        </w:r>
        <w:r>
          <w:instrText xml:space="preserve"> PAGEREF _Toc526418359 \h </w:instrText>
        </w:r>
        <w:r>
          <w:fldChar w:fldCharType="separate"/>
        </w:r>
        <w:r w:rsidR="004C6005">
          <w:t>684</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0" w:history="1">
        <w:r w:rsidRPr="0047019E">
          <w:t>884</w:t>
        </w:r>
        <w:r>
          <w:rPr>
            <w:rFonts w:asciiTheme="minorHAnsi" w:eastAsiaTheme="minorEastAsia" w:hAnsiTheme="minorHAnsi" w:cstheme="minorBidi"/>
            <w:sz w:val="22"/>
            <w:szCs w:val="22"/>
            <w:lang w:eastAsia="en-AU"/>
          </w:rPr>
          <w:tab/>
        </w:r>
        <w:r w:rsidRPr="0047019E">
          <w:t>Chief police officer delegations</w:t>
        </w:r>
        <w:r>
          <w:tab/>
        </w:r>
        <w:r>
          <w:fldChar w:fldCharType="begin"/>
        </w:r>
        <w:r>
          <w:instrText xml:space="preserve"> PAGEREF _Toc526418360 \h </w:instrText>
        </w:r>
        <w:r>
          <w:fldChar w:fldCharType="separate"/>
        </w:r>
        <w:r w:rsidR="004C6005">
          <w:t>685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1" w:history="1">
        <w:r w:rsidRPr="0047019E">
          <w:t>885</w:t>
        </w:r>
        <w:r>
          <w:rPr>
            <w:rFonts w:asciiTheme="minorHAnsi" w:eastAsiaTheme="minorEastAsia" w:hAnsiTheme="minorHAnsi" w:cstheme="minorBidi"/>
            <w:sz w:val="22"/>
            <w:szCs w:val="22"/>
            <w:lang w:eastAsia="en-AU"/>
          </w:rPr>
          <w:tab/>
        </w:r>
        <w:r w:rsidRPr="0047019E">
          <w:t>Determination of fees</w:t>
        </w:r>
        <w:r>
          <w:tab/>
        </w:r>
        <w:r>
          <w:fldChar w:fldCharType="begin"/>
        </w:r>
        <w:r>
          <w:instrText xml:space="preserve"> PAGEREF _Toc526418361 \h </w:instrText>
        </w:r>
        <w:r>
          <w:fldChar w:fldCharType="separate"/>
        </w:r>
        <w:r w:rsidR="004C6005">
          <w:t>685</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2" w:history="1">
        <w:r w:rsidRPr="0047019E">
          <w:t>886</w:t>
        </w:r>
        <w:r>
          <w:rPr>
            <w:rFonts w:asciiTheme="minorHAnsi" w:eastAsiaTheme="minorEastAsia" w:hAnsiTheme="minorHAnsi" w:cstheme="minorBidi"/>
            <w:sz w:val="22"/>
            <w:szCs w:val="22"/>
            <w:lang w:eastAsia="en-AU"/>
          </w:rPr>
          <w:tab/>
        </w:r>
        <w:r w:rsidRPr="0047019E">
          <w:t>Approved forms</w:t>
        </w:r>
        <w:r>
          <w:tab/>
        </w:r>
        <w:r>
          <w:fldChar w:fldCharType="begin"/>
        </w:r>
        <w:r>
          <w:instrText xml:space="preserve"> PAGEREF _Toc526418362 \h </w:instrText>
        </w:r>
        <w:r>
          <w:fldChar w:fldCharType="separate"/>
        </w:r>
        <w:r w:rsidR="004C6005">
          <w:t>686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3" w:history="1">
        <w:r w:rsidRPr="0047019E">
          <w:t>887</w:t>
        </w:r>
        <w:r>
          <w:rPr>
            <w:rFonts w:asciiTheme="minorHAnsi" w:eastAsiaTheme="minorEastAsia" w:hAnsiTheme="minorHAnsi" w:cstheme="minorBidi"/>
            <w:sz w:val="22"/>
            <w:szCs w:val="22"/>
            <w:lang w:eastAsia="en-AU"/>
          </w:rPr>
          <w:tab/>
        </w:r>
        <w:r w:rsidRPr="0047019E">
          <w:t>Standard-making power</w:t>
        </w:r>
        <w:r>
          <w:tab/>
        </w:r>
        <w:r>
          <w:fldChar w:fldCharType="begin"/>
        </w:r>
        <w:r>
          <w:instrText xml:space="preserve"> PAGEREF _Toc526418363 \h </w:instrText>
        </w:r>
        <w:r>
          <w:fldChar w:fldCharType="separate"/>
        </w:r>
        <w:r w:rsidR="004C6005">
          <w:t>686</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4" w:history="1">
        <w:r w:rsidRPr="0047019E">
          <w:t>888</w:t>
        </w:r>
        <w:r>
          <w:rPr>
            <w:rFonts w:asciiTheme="minorHAnsi" w:eastAsiaTheme="minorEastAsia" w:hAnsiTheme="minorHAnsi" w:cstheme="minorBidi"/>
            <w:sz w:val="22"/>
            <w:szCs w:val="22"/>
            <w:lang w:eastAsia="en-AU"/>
          </w:rPr>
          <w:tab/>
        </w:r>
        <w:r w:rsidRPr="0047019E">
          <w:t>Regulation-making power</w:t>
        </w:r>
        <w:r>
          <w:tab/>
        </w:r>
        <w:r>
          <w:fldChar w:fldCharType="begin"/>
        </w:r>
        <w:r>
          <w:instrText xml:space="preserve"> PAGEREF _Toc526418364 \h </w:instrText>
        </w:r>
        <w:r>
          <w:fldChar w:fldCharType="separate"/>
        </w:r>
        <w:r w:rsidR="004C6005">
          <w:t>688</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365" w:history="1">
        <w:r w:rsidR="00C639FE" w:rsidRPr="0047019E">
          <w:t>Chapter 29</w:t>
        </w:r>
        <w:r w:rsidR="00C639FE">
          <w:rPr>
            <w:rFonts w:asciiTheme="minorHAnsi" w:eastAsiaTheme="minorEastAsia" w:hAnsiTheme="minorHAnsi" w:cstheme="minorBidi"/>
            <w:b w:val="0"/>
            <w:sz w:val="22"/>
            <w:szCs w:val="22"/>
            <w:lang w:eastAsia="en-AU"/>
          </w:rPr>
          <w:tab/>
        </w:r>
        <w:r w:rsidR="00C639FE" w:rsidRPr="0047019E">
          <w:t>Transitional—Children and Young People Amendment Act 2015 (No 3)</w:t>
        </w:r>
        <w:r w:rsidR="00C639FE" w:rsidRPr="00C639FE">
          <w:rPr>
            <w:vanish/>
          </w:rPr>
          <w:tab/>
        </w:r>
        <w:r w:rsidR="00C639FE" w:rsidRPr="00C639FE">
          <w:rPr>
            <w:vanish/>
          </w:rPr>
          <w:fldChar w:fldCharType="begin"/>
        </w:r>
        <w:r w:rsidR="00C639FE" w:rsidRPr="00C639FE">
          <w:rPr>
            <w:vanish/>
          </w:rPr>
          <w:instrText xml:space="preserve"> PAGEREF _Toc526418365 \h </w:instrText>
        </w:r>
        <w:r w:rsidR="00C639FE" w:rsidRPr="00C639FE">
          <w:rPr>
            <w:vanish/>
          </w:rPr>
        </w:r>
        <w:r w:rsidR="00C639FE" w:rsidRPr="00C639FE">
          <w:rPr>
            <w:vanish/>
          </w:rPr>
          <w:fldChar w:fldCharType="separate"/>
        </w:r>
        <w:r w:rsidR="004C6005">
          <w:rPr>
            <w:vanish/>
          </w:rPr>
          <w:t>690</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6" w:history="1">
        <w:r w:rsidRPr="0047019E">
          <w:t>981</w:t>
        </w:r>
        <w:r>
          <w:rPr>
            <w:rFonts w:asciiTheme="minorHAnsi" w:eastAsiaTheme="minorEastAsia" w:hAnsiTheme="minorHAnsi" w:cstheme="minorBidi"/>
            <w:sz w:val="22"/>
            <w:szCs w:val="22"/>
            <w:lang w:eastAsia="en-AU"/>
          </w:rPr>
          <w:tab/>
        </w:r>
        <w:r w:rsidRPr="0047019E">
          <w:t>Definitions—ch 29</w:t>
        </w:r>
        <w:r>
          <w:tab/>
        </w:r>
        <w:r>
          <w:fldChar w:fldCharType="begin"/>
        </w:r>
        <w:r>
          <w:instrText xml:space="preserve"> PAGEREF _Toc526418366 \h </w:instrText>
        </w:r>
        <w:r>
          <w:fldChar w:fldCharType="separate"/>
        </w:r>
        <w:r w:rsidR="004C6005">
          <w:t>690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7" w:history="1">
        <w:r w:rsidRPr="0047019E">
          <w:t>982</w:t>
        </w:r>
        <w:r>
          <w:rPr>
            <w:rFonts w:asciiTheme="minorHAnsi" w:eastAsiaTheme="minorEastAsia" w:hAnsiTheme="minorHAnsi" w:cstheme="minorBidi"/>
            <w:sz w:val="22"/>
            <w:szCs w:val="22"/>
            <w:lang w:eastAsia="en-AU"/>
          </w:rPr>
          <w:tab/>
        </w:r>
        <w:r w:rsidRPr="0047019E">
          <w:t>Foster care service to be approved kinship and foster care organisation</w:t>
        </w:r>
        <w:r>
          <w:tab/>
        </w:r>
        <w:r>
          <w:fldChar w:fldCharType="begin"/>
        </w:r>
        <w:r>
          <w:instrText xml:space="preserve"> PAGEREF _Toc526418367 \h </w:instrText>
        </w:r>
        <w:r>
          <w:fldChar w:fldCharType="separate"/>
        </w:r>
        <w:r w:rsidR="004C6005">
          <w:t>690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8" w:history="1">
        <w:r w:rsidRPr="0047019E">
          <w:t>983</w:t>
        </w:r>
        <w:r>
          <w:rPr>
            <w:rFonts w:asciiTheme="minorHAnsi" w:eastAsiaTheme="minorEastAsia" w:hAnsiTheme="minorHAnsi" w:cstheme="minorBidi"/>
            <w:sz w:val="22"/>
            <w:szCs w:val="22"/>
            <w:lang w:eastAsia="en-AU"/>
          </w:rPr>
          <w:tab/>
        </w:r>
        <w:r w:rsidRPr="0047019E">
          <w:t>Authorisation of kinship carers</w:t>
        </w:r>
        <w:r>
          <w:tab/>
        </w:r>
        <w:r>
          <w:fldChar w:fldCharType="begin"/>
        </w:r>
        <w:r>
          <w:instrText xml:space="preserve"> PAGEREF _Toc526418368 \h </w:instrText>
        </w:r>
        <w:r>
          <w:fldChar w:fldCharType="separate"/>
        </w:r>
        <w:r w:rsidR="004C6005">
          <w:t>691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69" w:history="1">
        <w:r w:rsidRPr="0047019E">
          <w:t>984</w:t>
        </w:r>
        <w:r>
          <w:rPr>
            <w:rFonts w:asciiTheme="minorHAnsi" w:eastAsiaTheme="minorEastAsia" w:hAnsiTheme="minorHAnsi" w:cstheme="minorBidi"/>
            <w:sz w:val="22"/>
            <w:szCs w:val="22"/>
            <w:lang w:eastAsia="en-AU"/>
          </w:rPr>
          <w:tab/>
        </w:r>
        <w:r w:rsidRPr="0047019E">
          <w:t>Authorisation of foster carers</w:t>
        </w:r>
        <w:r>
          <w:tab/>
        </w:r>
        <w:r>
          <w:fldChar w:fldCharType="begin"/>
        </w:r>
        <w:r>
          <w:instrText xml:space="preserve"> PAGEREF _Toc526418369 \h </w:instrText>
        </w:r>
        <w:r>
          <w:fldChar w:fldCharType="separate"/>
        </w:r>
        <w:r w:rsidR="004C6005">
          <w:t>692</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70" w:history="1">
        <w:r w:rsidRPr="0047019E">
          <w:t>985</w:t>
        </w:r>
        <w:r>
          <w:rPr>
            <w:rFonts w:asciiTheme="minorHAnsi" w:eastAsiaTheme="minorEastAsia" w:hAnsiTheme="minorHAnsi" w:cstheme="minorBidi"/>
            <w:sz w:val="22"/>
            <w:szCs w:val="22"/>
            <w:lang w:eastAsia="en-AU"/>
          </w:rPr>
          <w:tab/>
        </w:r>
        <w:r w:rsidRPr="0047019E">
          <w:t>Expiry—ch 29</w:t>
        </w:r>
        <w:r>
          <w:tab/>
        </w:r>
        <w:r>
          <w:fldChar w:fldCharType="begin"/>
        </w:r>
        <w:r>
          <w:instrText xml:space="preserve"> PAGEREF _Toc526418370 \h </w:instrText>
        </w:r>
        <w:r>
          <w:fldChar w:fldCharType="separate"/>
        </w:r>
        <w:r w:rsidR="004C6005">
          <w:t>693</w:t>
        </w:r>
        <w:r>
          <w:fldChar w:fldCharType="end"/>
        </w:r>
      </w:hyperlink>
    </w:p>
    <w:p w:rsidR="00C639FE" w:rsidRDefault="0082397C">
      <w:pPr>
        <w:pStyle w:val="TOC1"/>
        <w:rPr>
          <w:rFonts w:asciiTheme="minorHAnsi" w:eastAsiaTheme="minorEastAsia" w:hAnsiTheme="minorHAnsi" w:cstheme="minorBidi"/>
          <w:b w:val="0"/>
          <w:sz w:val="22"/>
          <w:szCs w:val="22"/>
          <w:lang w:eastAsia="en-AU"/>
        </w:rPr>
      </w:pPr>
      <w:hyperlink w:anchor="_Toc526418371" w:history="1">
        <w:r w:rsidR="00C639FE" w:rsidRPr="0047019E">
          <w:t>Chapter 31</w:t>
        </w:r>
        <w:r w:rsidR="00C639FE">
          <w:rPr>
            <w:rFonts w:asciiTheme="minorHAnsi" w:eastAsiaTheme="minorEastAsia" w:hAnsiTheme="minorHAnsi" w:cstheme="minorBidi"/>
            <w:b w:val="0"/>
            <w:sz w:val="22"/>
            <w:szCs w:val="22"/>
            <w:lang w:eastAsia="en-AU"/>
          </w:rPr>
          <w:tab/>
        </w:r>
        <w:r w:rsidR="00C639FE" w:rsidRPr="0047019E">
          <w:rPr>
            <w:lang w:eastAsia="en-AU"/>
          </w:rPr>
          <w:t>Transitional—Children and Young People Amendment Act 2018</w:t>
        </w:r>
        <w:r w:rsidR="00C639FE" w:rsidRPr="00C639FE">
          <w:rPr>
            <w:vanish/>
          </w:rPr>
          <w:tab/>
        </w:r>
        <w:r w:rsidR="00C639FE" w:rsidRPr="00C639FE">
          <w:rPr>
            <w:vanish/>
          </w:rPr>
          <w:fldChar w:fldCharType="begin"/>
        </w:r>
        <w:r w:rsidR="00C639FE" w:rsidRPr="00C639FE">
          <w:rPr>
            <w:vanish/>
          </w:rPr>
          <w:instrText xml:space="preserve"> PAGEREF _Toc526418371 \h </w:instrText>
        </w:r>
        <w:r w:rsidR="00C639FE" w:rsidRPr="00C639FE">
          <w:rPr>
            <w:vanish/>
          </w:rPr>
        </w:r>
        <w:r w:rsidR="00C639FE" w:rsidRPr="00C639FE">
          <w:rPr>
            <w:vanish/>
          </w:rPr>
          <w:fldChar w:fldCharType="separate"/>
        </w:r>
        <w:r w:rsidR="004C6005">
          <w:rPr>
            <w:vanish/>
          </w:rPr>
          <w:t>694</w:t>
        </w:r>
        <w:r w:rsidR="00C639FE" w:rsidRPr="00C639FE">
          <w:rPr>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72" w:history="1">
        <w:r w:rsidRPr="0047019E">
          <w:t>987</w:t>
        </w:r>
        <w:r>
          <w:rPr>
            <w:rFonts w:asciiTheme="minorHAnsi" w:eastAsiaTheme="minorEastAsia" w:hAnsiTheme="minorHAnsi" w:cstheme="minorBidi"/>
            <w:sz w:val="22"/>
            <w:szCs w:val="22"/>
            <w:lang w:eastAsia="en-AU"/>
          </w:rPr>
          <w:tab/>
        </w:r>
        <w:r w:rsidRPr="0047019E">
          <w:rPr>
            <w:lang w:eastAsia="en-AU"/>
          </w:rPr>
          <w:t>Certain director-general delegations</w:t>
        </w:r>
        <w:r>
          <w:tab/>
        </w:r>
        <w:r>
          <w:fldChar w:fldCharType="begin"/>
        </w:r>
        <w:r>
          <w:instrText xml:space="preserve"> PAGEREF _Toc526418372 \h </w:instrText>
        </w:r>
        <w:r>
          <w:fldChar w:fldCharType="separate"/>
        </w:r>
        <w:r w:rsidR="004C6005">
          <w:t>694</w:t>
        </w:r>
        <w:r>
          <w:fldChar w:fldCharType="end"/>
        </w:r>
      </w:hyperlink>
    </w:p>
    <w:p w:rsidR="00C639FE" w:rsidRDefault="0082397C">
      <w:pPr>
        <w:pStyle w:val="TOC6"/>
        <w:rPr>
          <w:rFonts w:asciiTheme="minorHAnsi" w:eastAsiaTheme="minorEastAsia" w:hAnsiTheme="minorHAnsi" w:cstheme="minorBidi"/>
          <w:b w:val="0"/>
          <w:sz w:val="22"/>
          <w:szCs w:val="22"/>
          <w:lang w:eastAsia="en-AU"/>
        </w:rPr>
      </w:pPr>
      <w:hyperlink w:anchor="_Toc526418373" w:history="1">
        <w:r w:rsidR="00C639FE" w:rsidRPr="0047019E">
          <w:t>Dictionary</w:t>
        </w:r>
        <w:r w:rsidR="00C639FE">
          <w:tab/>
        </w:r>
        <w:r w:rsidR="00C639FE">
          <w:tab/>
        </w:r>
        <w:r w:rsidR="00C639FE" w:rsidRPr="00C639FE">
          <w:rPr>
            <w:b w:val="0"/>
            <w:sz w:val="20"/>
          </w:rPr>
          <w:fldChar w:fldCharType="begin"/>
        </w:r>
        <w:r w:rsidR="00C639FE" w:rsidRPr="00C639FE">
          <w:rPr>
            <w:b w:val="0"/>
            <w:sz w:val="20"/>
          </w:rPr>
          <w:instrText xml:space="preserve"> PAGEREF _Toc526418373 \h </w:instrText>
        </w:r>
        <w:r w:rsidR="00C639FE" w:rsidRPr="00C639FE">
          <w:rPr>
            <w:b w:val="0"/>
            <w:sz w:val="20"/>
          </w:rPr>
        </w:r>
        <w:r w:rsidR="00C639FE" w:rsidRPr="00C639FE">
          <w:rPr>
            <w:b w:val="0"/>
            <w:sz w:val="20"/>
          </w:rPr>
          <w:fldChar w:fldCharType="separate"/>
        </w:r>
        <w:r w:rsidR="004C6005">
          <w:rPr>
            <w:b w:val="0"/>
            <w:sz w:val="20"/>
          </w:rPr>
          <w:t>696</w:t>
        </w:r>
        <w:r w:rsidR="00C639FE" w:rsidRPr="00C639FE">
          <w:rPr>
            <w:b w:val="0"/>
            <w:sz w:val="20"/>
          </w:rPr>
          <w:fldChar w:fldCharType="end"/>
        </w:r>
      </w:hyperlink>
    </w:p>
    <w:p w:rsidR="00C639FE" w:rsidRDefault="0082397C" w:rsidP="00C639FE">
      <w:pPr>
        <w:pStyle w:val="TOC7"/>
        <w:spacing w:before="480"/>
        <w:rPr>
          <w:rFonts w:asciiTheme="minorHAnsi" w:eastAsiaTheme="minorEastAsia" w:hAnsiTheme="minorHAnsi" w:cstheme="minorBidi"/>
          <w:b w:val="0"/>
          <w:sz w:val="22"/>
          <w:szCs w:val="22"/>
          <w:lang w:eastAsia="en-AU"/>
        </w:rPr>
      </w:pPr>
      <w:hyperlink w:anchor="_Toc526418374" w:history="1">
        <w:r w:rsidR="00C639FE">
          <w:t>Endnotes</w:t>
        </w:r>
        <w:r w:rsidR="00C639FE" w:rsidRPr="00C639FE">
          <w:rPr>
            <w:vanish/>
          </w:rPr>
          <w:tab/>
        </w:r>
        <w:r w:rsidR="00C639FE">
          <w:rPr>
            <w:vanish/>
          </w:rPr>
          <w:tab/>
        </w:r>
        <w:r w:rsidR="00C639FE" w:rsidRPr="00C639FE">
          <w:rPr>
            <w:b w:val="0"/>
            <w:vanish/>
          </w:rPr>
          <w:fldChar w:fldCharType="begin"/>
        </w:r>
        <w:r w:rsidR="00C639FE" w:rsidRPr="00C639FE">
          <w:rPr>
            <w:b w:val="0"/>
            <w:vanish/>
          </w:rPr>
          <w:instrText xml:space="preserve"> PAGEREF _Toc526418374 \h </w:instrText>
        </w:r>
        <w:r w:rsidR="00C639FE" w:rsidRPr="00C639FE">
          <w:rPr>
            <w:b w:val="0"/>
            <w:vanish/>
          </w:rPr>
        </w:r>
        <w:r w:rsidR="00C639FE" w:rsidRPr="00C639FE">
          <w:rPr>
            <w:b w:val="0"/>
            <w:vanish/>
          </w:rPr>
          <w:fldChar w:fldCharType="separate"/>
        </w:r>
        <w:r w:rsidR="004C6005">
          <w:rPr>
            <w:b w:val="0"/>
            <w:vanish/>
          </w:rPr>
          <w:t>719</w:t>
        </w:r>
        <w:r w:rsidR="00C639FE" w:rsidRPr="00C639FE">
          <w:rPr>
            <w:b w:val="0"/>
            <w:vanish/>
          </w:rP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75" w:history="1">
        <w:r w:rsidRPr="0047019E">
          <w:t>1</w:t>
        </w:r>
        <w:r>
          <w:rPr>
            <w:rFonts w:asciiTheme="minorHAnsi" w:eastAsiaTheme="minorEastAsia" w:hAnsiTheme="minorHAnsi" w:cstheme="minorBidi"/>
            <w:sz w:val="22"/>
            <w:szCs w:val="22"/>
            <w:lang w:eastAsia="en-AU"/>
          </w:rPr>
          <w:tab/>
        </w:r>
        <w:r w:rsidRPr="0047019E">
          <w:t>About the endnotes</w:t>
        </w:r>
        <w:r>
          <w:tab/>
        </w:r>
        <w:r>
          <w:fldChar w:fldCharType="begin"/>
        </w:r>
        <w:r>
          <w:instrText xml:space="preserve"> PAGEREF _Toc526418375 \h </w:instrText>
        </w:r>
        <w:r>
          <w:fldChar w:fldCharType="separate"/>
        </w:r>
        <w:r w:rsidR="004C6005">
          <w:t>719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76" w:history="1">
        <w:r w:rsidRPr="0047019E">
          <w:t>2</w:t>
        </w:r>
        <w:r>
          <w:rPr>
            <w:rFonts w:asciiTheme="minorHAnsi" w:eastAsiaTheme="minorEastAsia" w:hAnsiTheme="minorHAnsi" w:cstheme="minorBidi"/>
            <w:sz w:val="22"/>
            <w:szCs w:val="22"/>
            <w:lang w:eastAsia="en-AU"/>
          </w:rPr>
          <w:tab/>
        </w:r>
        <w:r w:rsidRPr="0047019E">
          <w:t>Abbreviation key</w:t>
        </w:r>
        <w:r>
          <w:tab/>
        </w:r>
        <w:r>
          <w:fldChar w:fldCharType="begin"/>
        </w:r>
        <w:r>
          <w:instrText xml:space="preserve"> PAGEREF _Toc526418376 \h </w:instrText>
        </w:r>
        <w:r>
          <w:fldChar w:fldCharType="separate"/>
        </w:r>
        <w:r w:rsidR="004C6005">
          <w:t>719</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77" w:history="1">
        <w:r w:rsidRPr="0047019E">
          <w:t>3</w:t>
        </w:r>
        <w:r>
          <w:rPr>
            <w:rFonts w:asciiTheme="minorHAnsi" w:eastAsiaTheme="minorEastAsia" w:hAnsiTheme="minorHAnsi" w:cstheme="minorBidi"/>
            <w:sz w:val="22"/>
            <w:szCs w:val="22"/>
            <w:lang w:eastAsia="en-AU"/>
          </w:rPr>
          <w:tab/>
        </w:r>
        <w:r w:rsidRPr="0047019E">
          <w:t>Legislation history</w:t>
        </w:r>
        <w:r>
          <w:tab/>
        </w:r>
        <w:r>
          <w:fldChar w:fldCharType="begin"/>
        </w:r>
        <w:r>
          <w:instrText xml:space="preserve"> PAGEREF _Toc526418377 \h </w:instrText>
        </w:r>
        <w:r>
          <w:fldChar w:fldCharType="separate"/>
        </w:r>
        <w:r w:rsidR="004C6005">
          <w:t>720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78" w:history="1">
        <w:r w:rsidRPr="0047019E">
          <w:t>4</w:t>
        </w:r>
        <w:r>
          <w:rPr>
            <w:rFonts w:asciiTheme="minorHAnsi" w:eastAsiaTheme="minorEastAsia" w:hAnsiTheme="minorHAnsi" w:cstheme="minorBidi"/>
            <w:sz w:val="22"/>
            <w:szCs w:val="22"/>
            <w:lang w:eastAsia="en-AU"/>
          </w:rPr>
          <w:tab/>
        </w:r>
        <w:r w:rsidRPr="0047019E">
          <w:t>Amendment history</w:t>
        </w:r>
        <w:r>
          <w:tab/>
        </w:r>
        <w:r>
          <w:fldChar w:fldCharType="begin"/>
        </w:r>
        <w:r>
          <w:instrText xml:space="preserve"> PAGEREF _Toc526418378 \h </w:instrText>
        </w:r>
        <w:r>
          <w:fldChar w:fldCharType="separate"/>
        </w:r>
        <w:r w:rsidR="004C6005">
          <w:t>730</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79" w:history="1">
        <w:r w:rsidRPr="0047019E">
          <w:t>5</w:t>
        </w:r>
        <w:r>
          <w:rPr>
            <w:rFonts w:asciiTheme="minorHAnsi" w:eastAsiaTheme="minorEastAsia" w:hAnsiTheme="minorHAnsi" w:cstheme="minorBidi"/>
            <w:sz w:val="22"/>
            <w:szCs w:val="22"/>
            <w:lang w:eastAsia="en-AU"/>
          </w:rPr>
          <w:tab/>
        </w:r>
        <w:r w:rsidRPr="0047019E">
          <w:t>Earlier republications</w:t>
        </w:r>
        <w:r>
          <w:tab/>
        </w:r>
        <w:r>
          <w:fldChar w:fldCharType="begin"/>
        </w:r>
        <w:r>
          <w:instrText xml:space="preserve"> PAGEREF _Toc526418379 \h </w:instrText>
        </w:r>
        <w:r>
          <w:fldChar w:fldCharType="separate"/>
        </w:r>
        <w:r w:rsidR="004C6005">
          <w:t>791</w:t>
        </w:r>
        <w:r>
          <w:fldChar w:fldCharType="end"/>
        </w:r>
      </w:hyperlink>
    </w:p>
    <w:p w:rsidR="00C639FE" w:rsidRDefault="00C639FE">
      <w:pPr>
        <w:pStyle w:val="TOC5"/>
        <w:rPr>
          <w:rFonts w:asciiTheme="minorHAnsi" w:eastAsiaTheme="minorEastAsia" w:hAnsiTheme="minorHAnsi" w:cstheme="minorBidi"/>
          <w:sz w:val="22"/>
          <w:szCs w:val="22"/>
          <w:lang w:eastAsia="en-AU"/>
        </w:rPr>
      </w:pPr>
      <w:r>
        <w:tab/>
      </w:r>
      <w:hyperlink w:anchor="_Toc526418380" w:history="1">
        <w:r w:rsidRPr="0047019E">
          <w:t>6</w:t>
        </w:r>
        <w:r>
          <w:rPr>
            <w:rFonts w:asciiTheme="minorHAnsi" w:eastAsiaTheme="minorEastAsia" w:hAnsiTheme="minorHAnsi" w:cstheme="minorBidi"/>
            <w:sz w:val="22"/>
            <w:szCs w:val="22"/>
            <w:lang w:eastAsia="en-AU"/>
          </w:rPr>
          <w:tab/>
        </w:r>
        <w:r w:rsidRPr="0047019E">
          <w:t>Expired transitional or validating provisions</w:t>
        </w:r>
        <w:r>
          <w:tab/>
        </w:r>
        <w:r>
          <w:fldChar w:fldCharType="begin"/>
        </w:r>
        <w:r>
          <w:instrText xml:space="preserve"> PAGEREF _Toc526418380 \h </w:instrText>
        </w:r>
        <w:r>
          <w:fldChar w:fldCharType="separate"/>
        </w:r>
        <w:r w:rsidR="004C6005">
          <w:t>797</w:t>
        </w:r>
        <w:r>
          <w:fldChar w:fldCharType="end"/>
        </w:r>
      </w:hyperlink>
    </w:p>
    <w:p w:rsidR="00C17869" w:rsidRDefault="00C639FE" w:rsidP="003179F9">
      <w:pPr>
        <w:pStyle w:val="BillBasic"/>
      </w:pPr>
      <w:r>
        <w:fldChar w:fldCharType="end"/>
      </w:r>
    </w:p>
    <w:p w:rsidR="00C17869" w:rsidRDefault="00C17869" w:rsidP="003179F9">
      <w:pPr>
        <w:pStyle w:val="01Contents"/>
        <w:sectPr w:rsidR="00C1786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17869" w:rsidRDefault="00C17869" w:rsidP="003179F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7869" w:rsidRDefault="00C17869" w:rsidP="003179F9">
      <w:pPr>
        <w:jc w:val="center"/>
        <w:rPr>
          <w:rFonts w:ascii="Arial" w:hAnsi="Arial"/>
        </w:rPr>
      </w:pPr>
      <w:r>
        <w:rPr>
          <w:rFonts w:ascii="Arial" w:hAnsi="Arial"/>
        </w:rPr>
        <w:t>Australian Capital Territory</w:t>
      </w:r>
    </w:p>
    <w:p w:rsidR="00C17869" w:rsidRDefault="007D7027" w:rsidP="003179F9">
      <w:pPr>
        <w:pStyle w:val="Billname"/>
      </w:pPr>
      <w:bookmarkStart w:id="7" w:name="Citation"/>
      <w:r>
        <w:t>Children and Young People Act 2008</w:t>
      </w:r>
      <w:bookmarkEnd w:id="7"/>
    </w:p>
    <w:p w:rsidR="00C17869" w:rsidRDefault="00C17869" w:rsidP="003179F9">
      <w:pPr>
        <w:pStyle w:val="ActNo"/>
      </w:pPr>
    </w:p>
    <w:p w:rsidR="00C17869" w:rsidRDefault="00C17869" w:rsidP="003179F9">
      <w:pPr>
        <w:pStyle w:val="N-line3"/>
      </w:pPr>
    </w:p>
    <w:p w:rsidR="00C17869" w:rsidRDefault="00C17869" w:rsidP="003179F9">
      <w:pPr>
        <w:pStyle w:val="LongTitle"/>
      </w:pPr>
      <w:r>
        <w:t>An Act about the welfare of children and young people, and for other purposes</w:t>
      </w:r>
    </w:p>
    <w:p w:rsidR="00C17869" w:rsidRDefault="00C17869" w:rsidP="003179F9">
      <w:pPr>
        <w:pStyle w:val="N-line3"/>
      </w:pPr>
    </w:p>
    <w:p w:rsidR="00C17869" w:rsidRDefault="00C17869" w:rsidP="003179F9">
      <w:pPr>
        <w:pStyle w:val="Placeholder"/>
      </w:pPr>
      <w:r>
        <w:rPr>
          <w:rStyle w:val="charContents"/>
          <w:sz w:val="16"/>
        </w:rPr>
        <w:t xml:space="preserve">  </w:t>
      </w:r>
      <w:r>
        <w:rPr>
          <w:rStyle w:val="charPage"/>
        </w:rPr>
        <w:t xml:space="preserve">  </w:t>
      </w:r>
    </w:p>
    <w:p w:rsidR="00C17869" w:rsidRDefault="00C17869" w:rsidP="003179F9">
      <w:pPr>
        <w:pStyle w:val="Placeholder"/>
      </w:pPr>
      <w:r>
        <w:rPr>
          <w:rStyle w:val="CharChapNo"/>
        </w:rPr>
        <w:t xml:space="preserve">  </w:t>
      </w:r>
      <w:r>
        <w:rPr>
          <w:rStyle w:val="CharChapText"/>
        </w:rPr>
        <w:t xml:space="preserve">  </w:t>
      </w:r>
    </w:p>
    <w:p w:rsidR="00C17869" w:rsidRDefault="00C17869" w:rsidP="003179F9">
      <w:pPr>
        <w:pStyle w:val="Placeholder"/>
      </w:pPr>
      <w:r>
        <w:rPr>
          <w:rStyle w:val="CharPartNo"/>
        </w:rPr>
        <w:t xml:space="preserve">  </w:t>
      </w:r>
      <w:r>
        <w:rPr>
          <w:rStyle w:val="CharPartText"/>
        </w:rPr>
        <w:t xml:space="preserve">  </w:t>
      </w:r>
    </w:p>
    <w:p w:rsidR="00C17869" w:rsidRDefault="00C17869" w:rsidP="003179F9">
      <w:pPr>
        <w:pStyle w:val="Placeholder"/>
      </w:pPr>
      <w:r>
        <w:rPr>
          <w:rStyle w:val="CharDivNo"/>
        </w:rPr>
        <w:t xml:space="preserve">  </w:t>
      </w:r>
      <w:r>
        <w:rPr>
          <w:rStyle w:val="CharDivText"/>
        </w:rPr>
        <w:t xml:space="preserve">  </w:t>
      </w:r>
    </w:p>
    <w:p w:rsidR="00C17869" w:rsidRPr="00CA74E4" w:rsidRDefault="00C17869" w:rsidP="003179F9">
      <w:pPr>
        <w:pStyle w:val="PageBreak"/>
      </w:pPr>
      <w:r w:rsidRPr="00CA74E4">
        <w:br w:type="page"/>
      </w:r>
    </w:p>
    <w:p w:rsidR="00FD297F" w:rsidRPr="00C639FE" w:rsidRDefault="00FD297F" w:rsidP="00FD297F">
      <w:pPr>
        <w:pStyle w:val="AH1Chapter"/>
      </w:pPr>
      <w:bookmarkStart w:id="8" w:name="_Toc526417199"/>
      <w:r w:rsidRPr="00C639FE">
        <w:rPr>
          <w:rStyle w:val="CharChapNo"/>
        </w:rPr>
        <w:t>Chapter 1</w:t>
      </w:r>
      <w:r>
        <w:tab/>
      </w:r>
      <w:r w:rsidRPr="00C639FE">
        <w:rPr>
          <w:rStyle w:val="CharChapText"/>
        </w:rPr>
        <w:t>Preliminary</w:t>
      </w:r>
      <w:bookmarkEnd w:id="8"/>
    </w:p>
    <w:p w:rsidR="00FD297F" w:rsidRPr="00C639FE" w:rsidRDefault="00FD297F" w:rsidP="00FD297F">
      <w:pPr>
        <w:pStyle w:val="AH2Part"/>
      </w:pPr>
      <w:bookmarkStart w:id="9" w:name="_Toc526417200"/>
      <w:r w:rsidRPr="00C639FE">
        <w:rPr>
          <w:rStyle w:val="CharPartNo"/>
        </w:rPr>
        <w:t>Part 1.1</w:t>
      </w:r>
      <w:r>
        <w:tab/>
      </w:r>
      <w:r w:rsidRPr="00C639FE">
        <w:rPr>
          <w:rStyle w:val="CharPartText"/>
        </w:rPr>
        <w:t>Introduction</w:t>
      </w:r>
      <w:bookmarkEnd w:id="9"/>
    </w:p>
    <w:p w:rsidR="00FD297F" w:rsidRDefault="00FD297F" w:rsidP="00FD297F">
      <w:pPr>
        <w:pStyle w:val="AH5Sec"/>
      </w:pPr>
      <w:bookmarkStart w:id="10" w:name="_Toc526417201"/>
      <w:r w:rsidRPr="00C639FE">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526417202"/>
      <w:r w:rsidRPr="00C639FE">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526417203"/>
      <w:r w:rsidRPr="00C639FE">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526417204"/>
      <w:r w:rsidRPr="00C639FE">
        <w:rPr>
          <w:rStyle w:val="CharSectNo"/>
        </w:rPr>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526417205"/>
      <w:r w:rsidRPr="00C639FE">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C639FE" w:rsidRDefault="00FD297F" w:rsidP="00FD297F">
      <w:pPr>
        <w:pStyle w:val="AH2Part"/>
      </w:pPr>
      <w:bookmarkStart w:id="15" w:name="_Toc526417206"/>
      <w:r w:rsidRPr="00C639FE">
        <w:rPr>
          <w:rStyle w:val="CharPartNo"/>
        </w:rPr>
        <w:t>Part 1.2</w:t>
      </w:r>
      <w:r>
        <w:tab/>
      </w:r>
      <w:r w:rsidRPr="00C639FE">
        <w:rPr>
          <w:rStyle w:val="CharPartText"/>
        </w:rPr>
        <w:t>Objects, principles and considerations</w:t>
      </w:r>
      <w:bookmarkEnd w:id="15"/>
    </w:p>
    <w:p w:rsidR="00FD297F" w:rsidRDefault="00FD297F" w:rsidP="00FD297F">
      <w:pPr>
        <w:pStyle w:val="AH5Sec"/>
      </w:pPr>
      <w:bookmarkStart w:id="16" w:name="_Toc526417207"/>
      <w:r w:rsidRPr="00C639FE">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526417208"/>
      <w:r w:rsidRPr="00C639FE">
        <w:rPr>
          <w:rStyle w:val="CharSectNo"/>
        </w:rPr>
        <w:t>8</w:t>
      </w:r>
      <w:r>
        <w:tab/>
        <w:t>Best interests of children and young people paramount consideration</w:t>
      </w:r>
      <w:bookmarkEnd w:id="17"/>
    </w:p>
    <w:p w:rsidR="00FD297F" w:rsidRDefault="00FD297F" w:rsidP="00FD297F">
      <w:pPr>
        <w:pStyle w:val="Amain"/>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526417209"/>
      <w:r w:rsidRPr="00C639FE">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526417210"/>
      <w:r w:rsidRPr="00C639FE">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C639FE" w:rsidRDefault="00FD297F" w:rsidP="00FD297F">
      <w:pPr>
        <w:pStyle w:val="AH2Part"/>
      </w:pPr>
      <w:bookmarkStart w:id="20" w:name="_Toc526417211"/>
      <w:r w:rsidRPr="00C639FE">
        <w:rPr>
          <w:rStyle w:val="CharPartNo"/>
        </w:rPr>
        <w:t>Part 1.3</w:t>
      </w:r>
      <w:r>
        <w:tab/>
      </w:r>
      <w:r w:rsidRPr="00C639FE">
        <w:rPr>
          <w:rStyle w:val="CharPartText"/>
        </w:rPr>
        <w:t>Important concepts</w:t>
      </w:r>
      <w:bookmarkEnd w:id="20"/>
    </w:p>
    <w:p w:rsidR="00FD297F" w:rsidRPr="00C639FE" w:rsidRDefault="00FD297F" w:rsidP="00FD297F">
      <w:pPr>
        <w:pStyle w:val="AH3Div"/>
      </w:pPr>
      <w:bookmarkStart w:id="21" w:name="_Toc526417212"/>
      <w:r w:rsidRPr="00C639FE">
        <w:rPr>
          <w:rStyle w:val="CharDivNo"/>
        </w:rPr>
        <w:t>Division 1.3.1</w:t>
      </w:r>
      <w:r>
        <w:tab/>
      </w:r>
      <w:r w:rsidRPr="00C639FE">
        <w:rPr>
          <w:rStyle w:val="CharDivText"/>
        </w:rPr>
        <w:t>Definitions</w:t>
      </w:r>
      <w:bookmarkEnd w:id="21"/>
    </w:p>
    <w:p w:rsidR="00FD297F" w:rsidRDefault="00FD297F" w:rsidP="00FD297F">
      <w:pPr>
        <w:pStyle w:val="AH5Sec"/>
      </w:pPr>
      <w:bookmarkStart w:id="22" w:name="_Toc526417213"/>
      <w:r w:rsidRPr="00C639FE">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526417214"/>
      <w:r w:rsidRPr="00C639FE">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526417215"/>
      <w:r w:rsidRPr="00C639FE">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526417216"/>
      <w:r w:rsidRPr="00C639FE">
        <w:rPr>
          <w:rStyle w:val="CharSectNo"/>
        </w:rPr>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Pr="0069554E">
          <w:rPr>
            <w:rStyle w:val="charCitHyperlinkAbbrev"/>
          </w:rPr>
          <w:t>Legislation Act</w:t>
        </w:r>
      </w:hyperlink>
      <w:r>
        <w:t>, s 126 and s 132).</w:t>
      </w:r>
    </w:p>
    <w:p w:rsidR="00FD297F" w:rsidRPr="00C639FE" w:rsidRDefault="00FD297F" w:rsidP="00FD297F">
      <w:pPr>
        <w:pStyle w:val="AH3Div"/>
      </w:pPr>
      <w:bookmarkStart w:id="26" w:name="_Toc526417217"/>
      <w:r w:rsidRPr="00C639FE">
        <w:rPr>
          <w:rStyle w:val="CharDivNo"/>
        </w:rPr>
        <w:t>Division 1.3.2</w:t>
      </w:r>
      <w:r>
        <w:tab/>
      </w:r>
      <w:r w:rsidRPr="00C639FE">
        <w:rPr>
          <w:rStyle w:val="CharDivText"/>
        </w:rPr>
        <w:t>Parental responsibility</w:t>
      </w:r>
      <w:bookmarkEnd w:id="26"/>
    </w:p>
    <w:p w:rsidR="00FD297F" w:rsidRDefault="00FD297F" w:rsidP="00FD297F">
      <w:pPr>
        <w:pStyle w:val="AH5Sec"/>
      </w:pPr>
      <w:bookmarkStart w:id="27" w:name="_Toc526417218"/>
      <w:r w:rsidRPr="00C639FE">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526417219"/>
      <w:r w:rsidRPr="00C639FE">
        <w:rPr>
          <w:rStyle w:val="CharSectNo"/>
        </w:rPr>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526417220"/>
      <w:r w:rsidRPr="00C639FE">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FD297F">
      <w:pPr>
        <w:pStyle w:val="Apara"/>
      </w:pPr>
      <w:r>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4" w:tooltip="Act 1975 No 53 (Cwlth)" w:history="1">
        <w:r w:rsidRPr="006663B6">
          <w:rPr>
            <w:rStyle w:val="charCitHyperlinkItal"/>
          </w:rPr>
          <w:t xml:space="preserve"> Family Law Act 1975</w:t>
        </w:r>
      </w:hyperlink>
      <w:r>
        <w:t xml:space="preserve"> (Cwlth)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5" w:tooltip="A2001-14" w:history="1">
        <w:r w:rsidRPr="0069554E">
          <w:rPr>
            <w:rStyle w:val="charCitHyperlinkAbbrev"/>
          </w:rPr>
          <w:t>Legislation Act</w:t>
        </w:r>
      </w:hyperlink>
      <w:r>
        <w:t>, s 126 and s 132).</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526417221"/>
      <w:r w:rsidRPr="00C639FE">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7"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526417222"/>
      <w:r w:rsidRPr="00C639FE">
        <w:rPr>
          <w:rStyle w:val="CharSectNo"/>
        </w:rPr>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8" w:tooltip="A2001-14" w:history="1">
        <w:r w:rsidRPr="0069554E">
          <w:rPr>
            <w:rStyle w:val="charCitHyperlinkAbbrev"/>
          </w:rPr>
          <w:t>Legislation Act</w:t>
        </w:r>
      </w:hyperlink>
      <w:r>
        <w:t>, s 126 and s 132).</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FD297F">
      <w:pPr>
        <w:pStyle w:val="Amain"/>
      </w:pPr>
      <w:r>
        <w:tab/>
        <w:t>(4)</w:t>
      </w:r>
      <w:r>
        <w:tab/>
        <w:t>This section does not limit the matters for which the person has responsibility to make decisions for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Notepar"/>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9" w:tooltip="A2001-14" w:history="1">
        <w:r w:rsidRPr="0069554E">
          <w:rPr>
            <w:rStyle w:val="charCitHyperlinkAbbrev"/>
          </w:rPr>
          <w:t>Legislation Act</w:t>
        </w:r>
      </w:hyperlink>
      <w:r>
        <w:t>, s 126 and s 132).</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40"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526417223"/>
      <w:r w:rsidRPr="00C639FE">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Pr="0069554E">
          <w:rPr>
            <w:rStyle w:val="charCitHyperlinkAbbrev"/>
          </w:rPr>
          <w:t>Legislation Act</w:t>
        </w:r>
      </w:hyperlink>
      <w:r>
        <w:t>, s 126 and s 132).</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FD297F">
      <w:pPr>
        <w:pStyle w:val="Amain"/>
      </w:pPr>
      <w:r>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526417224"/>
      <w:r w:rsidRPr="00C639FE">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C639FE" w:rsidRDefault="00FD297F" w:rsidP="00FD297F">
      <w:pPr>
        <w:pStyle w:val="AH1Chapter"/>
      </w:pPr>
      <w:bookmarkStart w:id="34" w:name="_Toc526417225"/>
      <w:r w:rsidRPr="00C639FE">
        <w:rPr>
          <w:rStyle w:val="CharChapNo"/>
        </w:rPr>
        <w:t>Chapter 2</w:t>
      </w:r>
      <w:r>
        <w:tab/>
      </w:r>
      <w:r w:rsidRPr="00C639FE">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C639FE" w:rsidRDefault="00FD297F" w:rsidP="00FD297F">
      <w:pPr>
        <w:pStyle w:val="AH2Part"/>
      </w:pPr>
      <w:bookmarkStart w:id="35" w:name="_Toc526417226"/>
      <w:r w:rsidRPr="00C639FE">
        <w:rPr>
          <w:rStyle w:val="CharPartNo"/>
        </w:rPr>
        <w:t>Part 2.1</w:t>
      </w:r>
      <w:r>
        <w:tab/>
      </w:r>
      <w:r w:rsidRPr="00C639FE">
        <w:rPr>
          <w:rStyle w:val="CharPartText"/>
        </w:rPr>
        <w:t>Director</w:t>
      </w:r>
      <w:r w:rsidRPr="00C639FE">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526417227"/>
      <w:r w:rsidRPr="00C639FE">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42"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526417228"/>
      <w:r w:rsidRPr="00C639FE">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526417229"/>
      <w:r w:rsidRPr="00C639FE">
        <w:rPr>
          <w:rStyle w:val="CharSectNo"/>
        </w:rPr>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4" w:tooltip="A2001-14" w:history="1">
        <w:r w:rsidRPr="0069554E">
          <w:rPr>
            <w:rStyle w:val="charCitHyperlinkAbbrev"/>
          </w:rPr>
          <w:t>Legislation Act</w:t>
        </w:r>
      </w:hyperlink>
      <w:r>
        <w:t>.</w:t>
      </w:r>
    </w:p>
    <w:p w:rsidR="00FD297F" w:rsidRDefault="00FD297F" w:rsidP="00FD297F">
      <w:pPr>
        <w:pStyle w:val="AH5Sec"/>
      </w:pPr>
      <w:bookmarkStart w:id="39" w:name="_Toc526417230"/>
      <w:r w:rsidRPr="00C639FE">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45"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6"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7"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8"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526417231"/>
      <w:r w:rsidRPr="00C639FE">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9"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C639FE" w:rsidRDefault="00FD297F" w:rsidP="00FD297F">
      <w:pPr>
        <w:pStyle w:val="AH2Part"/>
      </w:pPr>
      <w:bookmarkStart w:id="41" w:name="_Toc526417232"/>
      <w:r w:rsidRPr="00C639FE">
        <w:rPr>
          <w:rStyle w:val="CharPartNo"/>
        </w:rPr>
        <w:t>Part 2.2</w:t>
      </w:r>
      <w:r w:rsidRPr="0039267F">
        <w:tab/>
      </w:r>
      <w:r w:rsidRPr="00C639FE">
        <w:rPr>
          <w:rStyle w:val="CharPartText"/>
        </w:rPr>
        <w:t>Children and Youth Services Council</w:t>
      </w:r>
      <w:bookmarkEnd w:id="41"/>
    </w:p>
    <w:p w:rsidR="00FD297F" w:rsidRPr="0039267F" w:rsidRDefault="00FD297F" w:rsidP="00FD297F">
      <w:pPr>
        <w:pStyle w:val="AH5Sec"/>
      </w:pPr>
      <w:bookmarkStart w:id="42" w:name="_Toc526417233"/>
      <w:r w:rsidRPr="00C639FE">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50"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526417234"/>
      <w:r w:rsidRPr="00C639FE">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51"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52"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53"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C639FE" w:rsidRDefault="00FD297F" w:rsidP="00FD297F">
      <w:pPr>
        <w:pStyle w:val="AH2Part"/>
      </w:pPr>
      <w:bookmarkStart w:id="44" w:name="_Toc526417235"/>
      <w:r w:rsidRPr="00C639FE">
        <w:rPr>
          <w:rStyle w:val="CharPartNo"/>
        </w:rPr>
        <w:t>Part 2.3</w:t>
      </w:r>
      <w:r w:rsidRPr="00886F3A">
        <w:tab/>
      </w:r>
      <w:r w:rsidRPr="00C639FE">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54"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55"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6" w:tooltip="Official Visitor Act 2012" w:history="1">
        <w:r w:rsidRPr="004A738F">
          <w:rPr>
            <w:rStyle w:val="charCitHyperlinkAbbrev"/>
          </w:rPr>
          <w:t>OV Act</w:t>
        </w:r>
      </w:hyperlink>
      <w:r w:rsidRPr="00886F3A">
        <w:t xml:space="preserve">.  This part also prescribes other matters for the </w:t>
      </w:r>
      <w:hyperlink r:id="rId57"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526417236"/>
      <w:r w:rsidRPr="00C639FE">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526417237"/>
      <w:r w:rsidRPr="00C639FE">
        <w:rPr>
          <w:rStyle w:val="CharSectNo"/>
        </w:rPr>
        <w:t>38</w:t>
      </w:r>
      <w:r w:rsidRPr="00886F3A">
        <w:tab/>
        <w:t>Appointment of official visitors—additional suitability requirement</w:t>
      </w:r>
      <w:bookmarkEnd w:id="46"/>
    </w:p>
    <w:p w:rsidR="00FD297F" w:rsidRPr="00886F3A" w:rsidRDefault="00FD297F" w:rsidP="00FD297F">
      <w:pPr>
        <w:pStyle w:val="Amainreturn"/>
        <w:keepNext/>
      </w:pPr>
      <w:r w:rsidRPr="00886F3A">
        <w:t>A person must not be appointed as an official visitor 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526417238"/>
      <w:r w:rsidRPr="00C639FE">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FD297F" w:rsidRPr="00886F3A" w:rsidRDefault="00FD297F" w:rsidP="00FD297F">
      <w:pPr>
        <w:pStyle w:val="Apara"/>
      </w:pPr>
      <w:r w:rsidRPr="00886F3A">
        <w:tab/>
        <w:t>(a)</w:t>
      </w:r>
      <w:r w:rsidRPr="00886F3A">
        <w:tab/>
        <w:t xml:space="preserve">a complaint is made to an official visitor in relation to a visitable place under the </w:t>
      </w:r>
      <w:hyperlink r:id="rId58" w:tooltip="A2012-33" w:history="1">
        <w:r w:rsidRPr="007A2B8B">
          <w:rPr>
            <w:rStyle w:val="charCitHyperlinkItal"/>
          </w:rPr>
          <w:t>Official Visitor Act 2012</w:t>
        </w:r>
      </w:hyperlink>
      <w:r w:rsidRPr="00886F3A">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9"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60"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C639FE" w:rsidRDefault="00FD297F" w:rsidP="00FD297F">
      <w:pPr>
        <w:pStyle w:val="AH2Part"/>
      </w:pPr>
      <w:bookmarkStart w:id="48" w:name="_Toc526417239"/>
      <w:r w:rsidRPr="00C639FE">
        <w:rPr>
          <w:rStyle w:val="CharPartNo"/>
        </w:rPr>
        <w:t>Part 2.4</w:t>
      </w:r>
      <w:r>
        <w:tab/>
      </w:r>
      <w:r w:rsidRPr="00C639FE">
        <w:rPr>
          <w:rStyle w:val="CharPartText"/>
        </w:rPr>
        <w:t>Suitable entities for purposes under Act</w:t>
      </w:r>
      <w:bookmarkEnd w:id="48"/>
    </w:p>
    <w:p w:rsidR="00FD297F" w:rsidRDefault="00FD297F" w:rsidP="00FD297F">
      <w:pPr>
        <w:pStyle w:val="AH5Sec"/>
      </w:pPr>
      <w:bookmarkStart w:id="49" w:name="_Toc526417240"/>
      <w:r w:rsidRPr="00C639FE">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526417241"/>
      <w:r w:rsidRPr="00C639FE">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FD297F">
      <w:pPr>
        <w:pStyle w:val="aExamINumss"/>
        <w:keepNext/>
      </w:pPr>
      <w:r>
        <w:t>5</w:t>
      </w:r>
      <w:r w:rsidRPr="009F3944">
        <w:tab/>
        <w:t>researchers and others having contact with children or young people for a research project (see s 809)</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Pr="0069554E">
          <w:rPr>
            <w:rStyle w:val="charCitHyperlinkAbbrev"/>
          </w:rPr>
          <w:t>Legislation Act</w:t>
        </w:r>
      </w:hyperlink>
      <w:r>
        <w:t>, s 126 and s 132).</w:t>
      </w:r>
    </w:p>
    <w:p w:rsidR="00FD297F" w:rsidRDefault="00FD297F" w:rsidP="00FD297F">
      <w:pPr>
        <w:pStyle w:val="AH5Sec"/>
      </w:pPr>
      <w:bookmarkStart w:id="51" w:name="_Toc526417242"/>
      <w:r w:rsidRPr="00C639FE">
        <w:rPr>
          <w:rStyle w:val="CharSectNo"/>
        </w:rPr>
        <w:t>62</w:t>
      </w:r>
      <w:r>
        <w:tab/>
        <w:t>Entity may apply to be suitable entity for purpose</w:t>
      </w:r>
      <w:bookmarkEnd w:id="51"/>
    </w:p>
    <w:p w:rsidR="00FD297F" w:rsidRDefault="00FD297F" w:rsidP="00FD297F">
      <w:pPr>
        <w:pStyle w:val="Amain"/>
      </w:pPr>
      <w:r>
        <w:tab/>
        <w:t>(1)</w:t>
      </w:r>
      <w:r>
        <w:tab/>
        <w:t>An entity may apply, in writing, to the director</w:t>
      </w:r>
      <w:r>
        <w:noBreakHyphen/>
        <w:t>general for approval as a suitable entity for a stated purpose.</w:t>
      </w:r>
    </w:p>
    <w:p w:rsidR="00FD297F" w:rsidRDefault="00FD297F" w:rsidP="00FD297F">
      <w:pPr>
        <w:pStyle w:val="aNote"/>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62" w:tooltip="A2001-14" w:history="1">
        <w:r w:rsidRPr="009F3944">
          <w:rPr>
            <w:rStyle w:val="charCitHyperlinkAbbrev"/>
          </w:rPr>
          <w:t>Legislation Act</w:t>
        </w:r>
      </w:hyperlink>
      <w:r w:rsidRPr="009F3944">
        <w:t>.</w:t>
      </w:r>
    </w:p>
    <w:p w:rsidR="00FD297F" w:rsidRDefault="00FD297F" w:rsidP="00FD297F">
      <w:pPr>
        <w:pStyle w:val="AH5Sec"/>
      </w:pPr>
      <w:bookmarkStart w:id="52" w:name="_Toc526417243"/>
      <w:r w:rsidRPr="00C639FE">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64"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526417244"/>
      <w:r w:rsidRPr="00C639FE">
        <w:rPr>
          <w:rStyle w:val="CharSectNo"/>
        </w:rPr>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526417245"/>
      <w:r w:rsidRPr="00C639FE">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Notepar"/>
        <w:keepNext/>
      </w:pPr>
      <w:r>
        <w:rPr>
          <w:rStyle w:val="charItals"/>
        </w:rPr>
        <w:t>Note</w:t>
      </w:r>
      <w:r>
        <w:tab/>
        <w:t xml:space="preserve">An example is part of the Act, is not exhaustive and may extend, but does not limit, the meaning of the provision in which it appears (see </w:t>
      </w:r>
      <w:hyperlink r:id="rId65" w:tooltip="A2001-14" w:history="1">
        <w:r w:rsidRPr="0069554E">
          <w:rPr>
            <w:rStyle w:val="charCitHyperlinkAbbrev"/>
          </w:rPr>
          <w:t>Legislation Act</w:t>
        </w:r>
      </w:hyperlink>
      <w:r>
        <w:t>, s 126 and s 132).</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526417246"/>
      <w:r w:rsidRPr="00C639FE">
        <w:rPr>
          <w:rStyle w:val="CharSectNo"/>
        </w:rPr>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66"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526417247"/>
      <w:r w:rsidRPr="00C639FE">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526417248"/>
      <w:r w:rsidRPr="00C639FE">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FD297F">
      <w:pPr>
        <w:pStyle w:val="Apara"/>
      </w:pPr>
      <w:r>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67" w:tooltip="A2001-14" w:history="1">
        <w:r w:rsidRPr="0069554E">
          <w:rPr>
            <w:rStyle w:val="charCitHyperlinkAbbrev"/>
          </w:rPr>
          <w:t>Legislation Act</w:t>
        </w:r>
      </w:hyperlink>
      <w:r>
        <w:t>, s 126 and s 132).</w:t>
      </w:r>
    </w:p>
    <w:p w:rsidR="00FD297F" w:rsidRDefault="00FD297F" w:rsidP="00FD297F">
      <w:pPr>
        <w:pStyle w:val="AH5Sec"/>
      </w:pPr>
      <w:bookmarkStart w:id="58" w:name="_Toc526417249"/>
      <w:r w:rsidRPr="00C639FE">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526417250"/>
      <w:r w:rsidRPr="00C639FE">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8"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9" w:tooltip="A2002-51" w:history="1">
        <w:r w:rsidRPr="0069554E">
          <w:rPr>
            <w:rStyle w:val="charCitHyperlinkAbbrev"/>
          </w:rPr>
          <w:t>Criminal Code</w:t>
        </w:r>
      </w:hyperlink>
      <w:r>
        <w:t>, ch 3 (Theft, fraud, bribery and related offences).</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0" w:tooltip="A2001-14" w:history="1">
        <w:r w:rsidRPr="0069554E">
          <w:rPr>
            <w:rStyle w:val="charCitHyperlinkAbbrev"/>
          </w:rPr>
          <w:t>Legislation Act</w:t>
        </w:r>
      </w:hyperlink>
      <w:r>
        <w:t>, s 126 and s 132).</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71" w:tooltip="A2001-14" w:history="1">
        <w:r w:rsidRPr="0069554E">
          <w:rPr>
            <w:rStyle w:val="charCitHyperlinkAbbrev"/>
          </w:rPr>
          <w:t>Legislation Act</w:t>
        </w:r>
      </w:hyperlink>
      <w:r>
        <w:t>, s 180).</w:t>
      </w:r>
    </w:p>
    <w:p w:rsidR="00FD297F" w:rsidRDefault="00FD297F" w:rsidP="00FD297F">
      <w:pPr>
        <w:pStyle w:val="AH5Sec"/>
      </w:pPr>
      <w:bookmarkStart w:id="60" w:name="_Toc526417251"/>
      <w:r w:rsidRPr="00C639FE">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526417252"/>
      <w:r w:rsidRPr="00C639FE">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7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C639FE" w:rsidRDefault="00FD297F" w:rsidP="00FD297F">
      <w:pPr>
        <w:pStyle w:val="AH1Chapter"/>
      </w:pPr>
      <w:bookmarkStart w:id="62" w:name="_Toc526417253"/>
      <w:r w:rsidRPr="00C639FE">
        <w:rPr>
          <w:rStyle w:val="CharChapNo"/>
        </w:rPr>
        <w:t>Chapter 3</w:t>
      </w:r>
      <w:r>
        <w:tab/>
      </w:r>
      <w:r w:rsidRPr="00C639FE">
        <w:rPr>
          <w:rStyle w:val="CharChapText"/>
        </w:rPr>
        <w:t>Family group conferences</w:t>
      </w:r>
      <w:bookmarkEnd w:id="62"/>
    </w:p>
    <w:p w:rsidR="00FD297F" w:rsidRPr="00C639FE" w:rsidRDefault="00FD297F" w:rsidP="00FD297F">
      <w:pPr>
        <w:pStyle w:val="AH2Part"/>
      </w:pPr>
      <w:bookmarkStart w:id="63" w:name="_Toc526417254"/>
      <w:r w:rsidRPr="00C639FE">
        <w:rPr>
          <w:rStyle w:val="CharPartNo"/>
        </w:rPr>
        <w:t>Part 3.1</w:t>
      </w:r>
      <w:r>
        <w:tab/>
      </w:r>
      <w:r w:rsidRPr="00C639FE">
        <w:rPr>
          <w:rStyle w:val="CharPartText"/>
        </w:rPr>
        <w:t>Family group conferences—general</w:t>
      </w:r>
      <w:bookmarkEnd w:id="63"/>
    </w:p>
    <w:p w:rsidR="00FD297F" w:rsidRDefault="00FD297F" w:rsidP="00FD297F">
      <w:pPr>
        <w:pStyle w:val="AH5Sec"/>
      </w:pPr>
      <w:bookmarkStart w:id="64" w:name="_Toc526417255"/>
      <w:r w:rsidRPr="00C639FE">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526417256"/>
      <w:r w:rsidRPr="00C639FE">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526417257"/>
      <w:r w:rsidRPr="00C639FE">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526417258"/>
      <w:r w:rsidRPr="00C639FE">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526417259"/>
      <w:r w:rsidRPr="00C639FE">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C639FE" w:rsidRDefault="00FD297F" w:rsidP="00FD297F">
      <w:pPr>
        <w:pStyle w:val="AH2Part"/>
      </w:pPr>
      <w:bookmarkStart w:id="69" w:name="_Toc526417260"/>
      <w:r w:rsidRPr="00C639FE">
        <w:rPr>
          <w:rStyle w:val="CharPartNo"/>
        </w:rPr>
        <w:t>Part 3.2</w:t>
      </w:r>
      <w:r>
        <w:tab/>
      </w:r>
      <w:r w:rsidRPr="00C639FE">
        <w:rPr>
          <w:rStyle w:val="CharPartText"/>
        </w:rPr>
        <w:t>Family group conferences—facilitators</w:t>
      </w:r>
      <w:bookmarkEnd w:id="69"/>
    </w:p>
    <w:p w:rsidR="00FD297F" w:rsidRDefault="00FD297F" w:rsidP="00FD297F">
      <w:pPr>
        <w:pStyle w:val="AH5Sec"/>
      </w:pPr>
      <w:bookmarkStart w:id="70" w:name="_Toc526417261"/>
      <w:r w:rsidRPr="00C639FE">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7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74" w:tooltip="A2001-14" w:history="1">
        <w:r w:rsidRPr="0069554E">
          <w:rPr>
            <w:rStyle w:val="charCitHyperlinkAbbrev"/>
          </w:rPr>
          <w:t>Legislation Act</w:t>
        </w:r>
      </w:hyperlink>
      <w:r>
        <w:t>.</w:t>
      </w:r>
    </w:p>
    <w:p w:rsidR="00FD297F" w:rsidRDefault="00FD297F" w:rsidP="00FD297F">
      <w:pPr>
        <w:pStyle w:val="AH5Sec"/>
      </w:pPr>
      <w:bookmarkStart w:id="71" w:name="_Toc526417262"/>
      <w:r w:rsidRPr="00C639FE">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7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Note"/>
      </w:pPr>
      <w:r>
        <w:rPr>
          <w:rStyle w:val="charItals"/>
        </w:rPr>
        <w:t>Note 3</w:t>
      </w:r>
      <w:r>
        <w:rPr>
          <w:rStyle w:val="charItals"/>
        </w:rPr>
        <w:tab/>
      </w:r>
      <w:r>
        <w:t xml:space="preserve">An example is part of the Act, is not exhaustive and may extend, but does not limit, the meaning of the provision in which it appears (see </w:t>
      </w:r>
      <w:hyperlink r:id="rId76"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C639FE" w:rsidRDefault="00FD297F" w:rsidP="00FD297F">
      <w:pPr>
        <w:pStyle w:val="AH2Part"/>
      </w:pPr>
      <w:bookmarkStart w:id="72" w:name="_Toc526417263"/>
      <w:r w:rsidRPr="00C639FE">
        <w:rPr>
          <w:rStyle w:val="CharPartNo"/>
        </w:rPr>
        <w:t>Part 3.3</w:t>
      </w:r>
      <w:r>
        <w:tab/>
      </w:r>
      <w:r w:rsidRPr="00C639FE">
        <w:rPr>
          <w:rStyle w:val="CharPartText"/>
        </w:rPr>
        <w:t>Family group conferences—arrangement and conduct</w:t>
      </w:r>
      <w:bookmarkEnd w:id="72"/>
    </w:p>
    <w:p w:rsidR="00FD297F" w:rsidRDefault="00FD297F" w:rsidP="00FD297F">
      <w:pPr>
        <w:pStyle w:val="AH5Sec"/>
      </w:pPr>
      <w:bookmarkStart w:id="73" w:name="_Toc526417264"/>
      <w:r w:rsidRPr="00C639FE">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526417265"/>
      <w:r w:rsidRPr="00C639FE">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526417266"/>
      <w:r w:rsidRPr="00C639FE">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FD297F">
      <w:pPr>
        <w:pStyle w:val="Amain"/>
      </w:pPr>
      <w:r>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526417267"/>
      <w:r w:rsidRPr="00C639FE">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Pr="0069554E">
          <w:rPr>
            <w:rStyle w:val="charCitHyperlinkAbbrev"/>
          </w:rPr>
          <w:t>Legislation Act</w:t>
        </w:r>
      </w:hyperlink>
      <w:r>
        <w:t>, s 126 and s 132).</w:t>
      </w:r>
    </w:p>
    <w:p w:rsidR="00FD297F" w:rsidRDefault="00FD297F" w:rsidP="00FD297F">
      <w:pPr>
        <w:pStyle w:val="AH5Sec"/>
      </w:pPr>
      <w:bookmarkStart w:id="77" w:name="_Toc526417268"/>
      <w:r w:rsidRPr="00C639FE">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526417269"/>
      <w:r w:rsidRPr="00C639FE">
        <w:rPr>
          <w:rStyle w:val="CharSectNo"/>
        </w:rPr>
        <w:t>85</w:t>
      </w:r>
      <w:r>
        <w:tab/>
        <w:t>Family group conferences—parties reach agreement</w:t>
      </w:r>
      <w:bookmarkEnd w:id="78"/>
    </w:p>
    <w:p w:rsidR="00FD297F" w:rsidRDefault="00FD297F" w:rsidP="00FD297F">
      <w:pPr>
        <w:pStyle w:val="Amain"/>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526417270"/>
      <w:r w:rsidRPr="00C639FE">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526417271"/>
      <w:r w:rsidRPr="00C639FE">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526417272"/>
      <w:r w:rsidRPr="00C639FE">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526417273"/>
      <w:r w:rsidRPr="00C639FE">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526417274"/>
      <w:r w:rsidRPr="00C639FE">
        <w:rPr>
          <w:rStyle w:val="CharSectNo"/>
        </w:rPr>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rsidR="00FD297F" w:rsidRDefault="00FD297F" w:rsidP="00FD297F">
      <w:pPr>
        <w:pStyle w:val="PageBreak"/>
      </w:pPr>
      <w:r>
        <w:br w:type="page"/>
      </w:r>
    </w:p>
    <w:p w:rsidR="00FD297F" w:rsidRPr="00C639FE" w:rsidRDefault="00FD297F" w:rsidP="00FD297F">
      <w:pPr>
        <w:pStyle w:val="AH1Chapter"/>
      </w:pPr>
      <w:bookmarkStart w:id="84" w:name="_Toc526417275"/>
      <w:r w:rsidRPr="00C639FE">
        <w:rPr>
          <w:rStyle w:val="CharChapNo"/>
        </w:rPr>
        <w:t>Chapter 4</w:t>
      </w:r>
      <w:r>
        <w:tab/>
      </w:r>
      <w:r w:rsidRPr="00C639FE">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526417276"/>
      <w:r w:rsidRPr="00C639FE">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526417277"/>
      <w:r w:rsidRPr="00C639FE">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9" w:tooltip="A1900-40" w:history="1">
        <w:r w:rsidRPr="0069554E">
          <w:rPr>
            <w:rStyle w:val="charCitHyperlinkItal"/>
          </w:rPr>
          <w:t>Crimes Act 1900</w:t>
        </w:r>
      </w:hyperlink>
      <w:r>
        <w:t xml:space="preserve">, pt 10 (Criminal investigation) and the </w:t>
      </w:r>
      <w:hyperlink r:id="rId80"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1"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2"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3"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4"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5"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6"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7" w:tooltip="A2004-65" w:history="1">
        <w:r w:rsidRPr="0069554E">
          <w:rPr>
            <w:rStyle w:val="charCitHyperlinkItal"/>
          </w:rPr>
          <w:t>Crimes (Restorative Justice) Act 2004</w:t>
        </w:r>
      </w:hyperlink>
    </w:p>
    <w:p w:rsidR="00FD297F" w:rsidRDefault="00FD297F" w:rsidP="00FD297F">
      <w:pPr>
        <w:pStyle w:val="AH5Sec"/>
      </w:pPr>
      <w:bookmarkStart w:id="87" w:name="_Toc526417278"/>
      <w:r w:rsidRPr="00C639FE">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526417279"/>
      <w:r w:rsidRPr="00C639FE">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if practicable and appropriate, decisions about an Aboriginal and Torres Strait Islander child or young person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Pr="0069554E">
          <w:rPr>
            <w:rStyle w:val="charCitHyperlinkAbbrev"/>
          </w:rPr>
          <w:t>Legislation Act</w:t>
        </w:r>
      </w:hyperlink>
      <w:r>
        <w:t>, s 126 and s 132).</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526417280"/>
      <w:r w:rsidRPr="00C639FE">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89"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90"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1"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tab/>
        <w:t>(iii)</w:t>
      </w:r>
      <w:r>
        <w:tab/>
        <w:t xml:space="preserve">in detention under the </w:t>
      </w:r>
      <w:hyperlink r:id="rId92"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3"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4" w:tooltip="A2001-14" w:history="1">
        <w:r w:rsidRPr="0069554E">
          <w:rPr>
            <w:rStyle w:val="charCitHyperlinkAbbrev"/>
          </w:rPr>
          <w:t>Legislation Act</w:t>
        </w:r>
      </w:hyperlink>
      <w:r>
        <w:t>, dict, pt 1).</w:t>
      </w:r>
    </w:p>
    <w:p w:rsidR="00FD297F" w:rsidRDefault="00FD297F" w:rsidP="00FD297F">
      <w:pPr>
        <w:pStyle w:val="AH5Sec"/>
      </w:pPr>
      <w:bookmarkStart w:id="90" w:name="_Toc526417281"/>
      <w:r w:rsidRPr="00C639FE">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526417282"/>
      <w:r w:rsidRPr="00C639FE">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95"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526417283"/>
      <w:r w:rsidRPr="00C639FE">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526417284"/>
      <w:r w:rsidRPr="00C639FE">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526417285"/>
      <w:r w:rsidRPr="00C639FE">
        <w:rPr>
          <w:rStyle w:val="CharSectNo"/>
        </w:rPr>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96"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C639FE" w:rsidRDefault="00FD297F" w:rsidP="00FD297F">
      <w:pPr>
        <w:pStyle w:val="AH1Chapter"/>
      </w:pPr>
      <w:bookmarkStart w:id="95" w:name="_Toc526417286"/>
      <w:r w:rsidRPr="00C639FE">
        <w:rPr>
          <w:rStyle w:val="CharChapNo"/>
        </w:rPr>
        <w:t>Chapter 5</w:t>
      </w:r>
      <w:r>
        <w:tab/>
      </w:r>
      <w:r w:rsidRPr="00C639FE">
        <w:rPr>
          <w:rStyle w:val="CharChapText"/>
        </w:rPr>
        <w:t>Criminal matters—transfers</w:t>
      </w:r>
      <w:bookmarkEnd w:id="95"/>
    </w:p>
    <w:p w:rsidR="00FD297F" w:rsidRPr="00C639FE" w:rsidRDefault="00FD297F" w:rsidP="00FD297F">
      <w:pPr>
        <w:pStyle w:val="AH2Part"/>
      </w:pPr>
      <w:bookmarkStart w:id="96" w:name="_Toc526417287"/>
      <w:r w:rsidRPr="00C639FE">
        <w:rPr>
          <w:rStyle w:val="CharPartNo"/>
        </w:rPr>
        <w:t>Part 5.1</w:t>
      </w:r>
      <w:r>
        <w:tab/>
      </w:r>
      <w:r w:rsidRPr="00C639FE">
        <w:rPr>
          <w:rStyle w:val="CharPartText"/>
        </w:rPr>
        <w:t>Transfers within ACT</w:t>
      </w:r>
      <w:bookmarkEnd w:id="96"/>
    </w:p>
    <w:p w:rsidR="00FD297F" w:rsidRPr="00C639FE" w:rsidRDefault="00FD297F" w:rsidP="00FD297F">
      <w:pPr>
        <w:pStyle w:val="AH3Div"/>
      </w:pPr>
      <w:bookmarkStart w:id="97" w:name="_Toc526417288"/>
      <w:r w:rsidRPr="00C639FE">
        <w:rPr>
          <w:rStyle w:val="CharDivNo"/>
        </w:rPr>
        <w:t>Division 5.1.1</w:t>
      </w:r>
      <w:r>
        <w:tab/>
      </w:r>
      <w:r w:rsidRPr="00C639FE">
        <w:rPr>
          <w:rStyle w:val="CharDivText"/>
        </w:rPr>
        <w:t>Transfers within ACT—general</w:t>
      </w:r>
      <w:bookmarkEnd w:id="97"/>
    </w:p>
    <w:p w:rsidR="00FD297F" w:rsidRDefault="00FD297F" w:rsidP="00FD297F">
      <w:pPr>
        <w:pStyle w:val="AH5Sec"/>
      </w:pPr>
      <w:bookmarkStart w:id="98" w:name="_Toc526417289"/>
      <w:r w:rsidRPr="00C639FE">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526417290"/>
      <w:r w:rsidRPr="00C639FE">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C639FE" w:rsidRDefault="00FD297F" w:rsidP="00FD297F">
      <w:pPr>
        <w:pStyle w:val="AH3Div"/>
      </w:pPr>
      <w:bookmarkStart w:id="100" w:name="_Toc526417291"/>
      <w:r w:rsidRPr="00C639FE">
        <w:rPr>
          <w:rStyle w:val="CharDivNo"/>
        </w:rPr>
        <w:t>Division 5.1.2</w:t>
      </w:r>
      <w:r>
        <w:tab/>
      </w:r>
      <w:r w:rsidRPr="00C639FE">
        <w:rPr>
          <w:rStyle w:val="CharDivText"/>
        </w:rPr>
        <w:t>Escorting young detainees etc</w:t>
      </w:r>
      <w:bookmarkEnd w:id="100"/>
    </w:p>
    <w:p w:rsidR="00FD297F" w:rsidRDefault="00FD297F" w:rsidP="00FD297F">
      <w:pPr>
        <w:pStyle w:val="AH5Sec"/>
      </w:pPr>
      <w:bookmarkStart w:id="101" w:name="_Toc526417292"/>
      <w:r w:rsidRPr="00C639FE">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97"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526417293"/>
      <w:r w:rsidRPr="00C639FE">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8" w:tooltip="A2001-14" w:history="1">
        <w:r w:rsidRPr="0069554E">
          <w:rPr>
            <w:rStyle w:val="charCitHyperlinkAbbrev"/>
          </w:rPr>
          <w:t>Legislation Act</w:t>
        </w:r>
      </w:hyperlink>
      <w:r>
        <w:t>, s 126 and s 132).</w:t>
      </w:r>
    </w:p>
    <w:p w:rsidR="00FD297F" w:rsidRDefault="00FD297F" w:rsidP="00FD297F">
      <w:pPr>
        <w:pStyle w:val="AH5Sec"/>
      </w:pPr>
      <w:bookmarkStart w:id="103" w:name="_Toc526417294"/>
      <w:r w:rsidRPr="00C639FE">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526417295"/>
      <w:r w:rsidRPr="00C639FE">
        <w:rPr>
          <w:rStyle w:val="CharSectNo"/>
        </w:rPr>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526417296"/>
      <w:r w:rsidRPr="00C639FE">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526417297"/>
      <w:r w:rsidRPr="00C639FE">
        <w:rPr>
          <w:rStyle w:val="CharSectNo"/>
        </w:rPr>
        <w:t>108</w:t>
      </w:r>
      <w:r>
        <w:tab/>
        <w:t>Other powers not limited</w:t>
      </w:r>
      <w:bookmarkEnd w:id="106"/>
    </w:p>
    <w:p w:rsidR="00FD297F" w:rsidRDefault="00FD297F" w:rsidP="00FD297F">
      <w:pPr>
        <w:pStyle w:val="Amainreturn"/>
      </w:pPr>
      <w:r>
        <w:t>To remove any doubt, this division is additional to, and does not limit, any other provision relating to the escorting of young detainees under a territory law or a law of the Commonwealth or a State.</w:t>
      </w:r>
    </w:p>
    <w:p w:rsidR="00FD297F" w:rsidRDefault="00FD297F" w:rsidP="00FD297F">
      <w:pPr>
        <w:pStyle w:val="aExamHdgss"/>
      </w:pPr>
      <w:r>
        <w:t>Examples—other provisions</w:t>
      </w:r>
    </w:p>
    <w:p w:rsidR="00FD297F" w:rsidRDefault="00FD297F" w:rsidP="00FD297F">
      <w:pPr>
        <w:pStyle w:val="aExamINumss"/>
      </w:pPr>
      <w:r>
        <w:t>1</w:t>
      </w:r>
      <w:r>
        <w:tab/>
        <w:t xml:space="preserve">the </w:t>
      </w:r>
      <w:hyperlink r:id="rId99" w:tooltip="A2005-59" w:history="1">
        <w:r w:rsidRPr="0069554E">
          <w:rPr>
            <w:rStyle w:val="charCitHyperlinkItal"/>
          </w:rPr>
          <w:t>Crimes (Sentence Administration) Act 2005</w:t>
        </w:r>
      </w:hyperlink>
      <w:r>
        <w:t>, pt 3.3 (Committal—miscellaneous)—</w:t>
      </w:r>
    </w:p>
    <w:p w:rsidR="00FD297F" w:rsidRDefault="00FD297F" w:rsidP="00FD297F">
      <w:pPr>
        <w:pStyle w:val="aExamBulletss"/>
        <w:tabs>
          <w:tab w:val="left" w:pos="1500"/>
        </w:tabs>
        <w:ind w:left="1900"/>
      </w:pPr>
      <w:r>
        <w:rPr>
          <w:rFonts w:ascii="Symbol" w:hAnsi="Symbol"/>
        </w:rPr>
        <w:t></w:t>
      </w:r>
      <w:r>
        <w:rPr>
          <w:rFonts w:ascii="Symbol" w:hAnsi="Symbol"/>
        </w:rPr>
        <w:tab/>
      </w:r>
      <w:r>
        <w:t>s 20 (Directions to escort officers)</w:t>
      </w:r>
    </w:p>
    <w:p w:rsidR="00FD297F" w:rsidRDefault="00FD297F" w:rsidP="00FD297F">
      <w:pPr>
        <w:pStyle w:val="aExamBulletss"/>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 1</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0"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01" w:tooltip="A2001-14" w:history="1">
        <w:r w:rsidRPr="0069554E">
          <w:rPr>
            <w:rStyle w:val="charCitHyperlinkAbbrev"/>
          </w:rPr>
          <w:t>Legislation Act</w:t>
        </w:r>
      </w:hyperlink>
      <w:r>
        <w:t>, s 126 and s 132).</w:t>
      </w:r>
    </w:p>
    <w:p w:rsidR="00FD297F" w:rsidRPr="00C639FE" w:rsidRDefault="00FD297F" w:rsidP="00FD297F">
      <w:pPr>
        <w:pStyle w:val="AH3Div"/>
      </w:pPr>
      <w:bookmarkStart w:id="107" w:name="_Toc526417298"/>
      <w:r w:rsidRPr="00C639FE">
        <w:rPr>
          <w:rStyle w:val="CharDivNo"/>
        </w:rPr>
        <w:t>Division 5.1.3</w:t>
      </w:r>
      <w:r>
        <w:tab/>
      </w:r>
      <w:r w:rsidRPr="00C639FE">
        <w:rPr>
          <w:rStyle w:val="CharDivText"/>
        </w:rPr>
        <w:t>Transfers to health facilities</w:t>
      </w:r>
      <w:bookmarkEnd w:id="107"/>
    </w:p>
    <w:p w:rsidR="00FD297F" w:rsidRDefault="00FD297F" w:rsidP="00FD297F">
      <w:pPr>
        <w:pStyle w:val="AH5Sec"/>
      </w:pPr>
      <w:bookmarkStart w:id="108" w:name="_Toc526417299"/>
      <w:r w:rsidRPr="00C639FE">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2" w:tooltip="A2001-14" w:history="1">
        <w:r w:rsidRPr="0069554E">
          <w:rPr>
            <w:rStyle w:val="charCitHyperlinkAbbrev"/>
          </w:rPr>
          <w:t>Legislation Act</w:t>
        </w:r>
      </w:hyperlink>
      <w:r>
        <w:t>, s 126 and s 132).</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526417300"/>
      <w:r w:rsidRPr="00C639FE">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D297F">
      <w:pPr>
        <w:pStyle w:val="Amain"/>
      </w:pPr>
      <w:r w:rsidRPr="00A05907">
        <w:tab/>
        <w:t>(2)</w:t>
      </w:r>
      <w:r w:rsidRPr="00A05907">
        <w:tab/>
        <w:t xml:space="preserve">The director-general must tell the director-general responsible for the </w:t>
      </w:r>
      <w:hyperlink r:id="rId103"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D297F">
      <w:pPr>
        <w:pStyle w:val="aExamHdgss"/>
      </w:pPr>
      <w:r w:rsidRPr="00A05907">
        <w:t>Examples</w:t>
      </w:r>
    </w:p>
    <w:p w:rsidR="00FD297F" w:rsidRPr="00A05907" w:rsidRDefault="00FD297F" w:rsidP="00FD297F">
      <w:pPr>
        <w:pStyle w:val="aExamINumss"/>
      </w:pPr>
      <w:r w:rsidRPr="00A05907">
        <w:t>1</w:t>
      </w:r>
      <w:r w:rsidRPr="00A05907">
        <w:tab/>
        <w:t>the person’s sentence of imprisonment ends</w:t>
      </w:r>
    </w:p>
    <w:p w:rsidR="00FD297F" w:rsidRPr="00A05907" w:rsidRDefault="00FD297F" w:rsidP="00FD297F">
      <w:pPr>
        <w:pStyle w:val="aExamINumss"/>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04" w:tooltip="A2001-14" w:history="1">
        <w:r w:rsidRPr="00A05907">
          <w:rPr>
            <w:rStyle w:val="charCitHyperlinkAbbrev"/>
          </w:rPr>
          <w:t>Legislation Act</w:t>
        </w:r>
      </w:hyperlink>
      <w:r w:rsidRPr="00A05907">
        <w:t>, s 126 and s 132).</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105"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106" w:tooltip="A2015-38" w:history="1">
        <w:r w:rsidRPr="00A05907">
          <w:rPr>
            <w:rStyle w:val="charCitHyperlinkItal"/>
          </w:rPr>
          <w:t>Mental Health Act 2015</w:t>
        </w:r>
      </w:hyperlink>
      <w:r w:rsidRPr="00A05907">
        <w:t>, dictionary.</w:t>
      </w:r>
    </w:p>
    <w:p w:rsidR="00FD297F" w:rsidRPr="00C639FE" w:rsidRDefault="00FD297F" w:rsidP="00FD297F">
      <w:pPr>
        <w:pStyle w:val="AH3Div"/>
      </w:pPr>
      <w:bookmarkStart w:id="110" w:name="_Toc526417301"/>
      <w:r w:rsidRPr="00C639FE">
        <w:rPr>
          <w:rStyle w:val="CharDivNo"/>
        </w:rPr>
        <w:t>Division 5.1.4</w:t>
      </w:r>
      <w:r>
        <w:tab/>
      </w:r>
      <w:r w:rsidRPr="00C639FE">
        <w:rPr>
          <w:rStyle w:val="CharDivText"/>
        </w:rPr>
        <w:t>Transfers of young detainees who become adults</w:t>
      </w:r>
      <w:bookmarkEnd w:id="110"/>
    </w:p>
    <w:p w:rsidR="00FD297F" w:rsidRDefault="00FD297F" w:rsidP="00FD297F">
      <w:pPr>
        <w:pStyle w:val="AH5Sec"/>
      </w:pPr>
      <w:bookmarkStart w:id="111" w:name="_Toc526417302"/>
      <w:r w:rsidRPr="00C639FE">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526417303"/>
      <w:r w:rsidRPr="00C639FE">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FD297F">
      <w:pPr>
        <w:pStyle w:val="Amain"/>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107"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526417304"/>
      <w:r w:rsidRPr="00C639FE">
        <w:rPr>
          <w:rStyle w:val="CharSectNo"/>
        </w:rPr>
        <w:t>112</w:t>
      </w:r>
      <w:r>
        <w:tab/>
        <w:t>Transfers to correctional centres—21 year olds</w:t>
      </w:r>
      <w:bookmarkEnd w:id="113"/>
    </w:p>
    <w:p w:rsidR="00FD297F" w:rsidRDefault="00FD297F" w:rsidP="00FD297F">
      <w:pPr>
        <w:pStyle w:val="Amain"/>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C639FE" w:rsidRDefault="00FD297F" w:rsidP="00FD297F">
      <w:pPr>
        <w:pStyle w:val="AH3Div"/>
      </w:pPr>
      <w:bookmarkStart w:id="114" w:name="_Toc526417305"/>
      <w:r w:rsidRPr="00C639FE">
        <w:rPr>
          <w:rStyle w:val="CharDivNo"/>
        </w:rPr>
        <w:t>Division 5.1.5</w:t>
      </w:r>
      <w:r>
        <w:tab/>
      </w:r>
      <w:r w:rsidRPr="00C639FE">
        <w:rPr>
          <w:rStyle w:val="CharDivText"/>
        </w:rPr>
        <w:t>Notifying people of transfers</w:t>
      </w:r>
      <w:bookmarkEnd w:id="114"/>
    </w:p>
    <w:p w:rsidR="00FD297F" w:rsidRDefault="00FD297F" w:rsidP="00FD297F">
      <w:pPr>
        <w:pStyle w:val="AH5Sec"/>
      </w:pPr>
      <w:bookmarkStart w:id="115" w:name="_Toc526417306"/>
      <w:r w:rsidRPr="00C639FE">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C639FE" w:rsidRDefault="00FD297F" w:rsidP="00FD297F">
      <w:pPr>
        <w:pStyle w:val="AH2Part"/>
      </w:pPr>
      <w:bookmarkStart w:id="116" w:name="_Toc526417307"/>
      <w:r w:rsidRPr="00C639FE">
        <w:rPr>
          <w:rStyle w:val="CharPartNo"/>
        </w:rPr>
        <w:t>Part 5.2</w:t>
      </w:r>
      <w:r>
        <w:tab/>
      </w:r>
      <w:r w:rsidRPr="00C639FE">
        <w:rPr>
          <w:rStyle w:val="CharPartText"/>
        </w:rPr>
        <w:t>Interstate transfers</w:t>
      </w:r>
      <w:bookmarkEnd w:id="116"/>
    </w:p>
    <w:p w:rsidR="00FD297F" w:rsidRPr="00C639FE" w:rsidRDefault="00FD297F" w:rsidP="00FD297F">
      <w:pPr>
        <w:pStyle w:val="AH3Div"/>
      </w:pPr>
      <w:bookmarkStart w:id="117" w:name="_Toc526417308"/>
      <w:r w:rsidRPr="00C639FE">
        <w:rPr>
          <w:rStyle w:val="CharDivNo"/>
        </w:rPr>
        <w:t>Division 5.2.1</w:t>
      </w:r>
      <w:r>
        <w:tab/>
      </w:r>
      <w:r w:rsidRPr="00C639FE">
        <w:rPr>
          <w:rStyle w:val="CharDivText"/>
        </w:rPr>
        <w:t>Interstate transfer generally</w:t>
      </w:r>
      <w:bookmarkEnd w:id="117"/>
    </w:p>
    <w:p w:rsidR="00FD297F" w:rsidRDefault="00FD297F" w:rsidP="00FD297F">
      <w:pPr>
        <w:pStyle w:val="AH5Sec"/>
      </w:pPr>
      <w:bookmarkStart w:id="118" w:name="_Toc526417309"/>
      <w:r w:rsidRPr="00C639FE">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108"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526417310"/>
      <w:r w:rsidRPr="00C639FE">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109"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10" w:tooltip="A2001-14" w:history="1">
        <w:r w:rsidRPr="0069554E">
          <w:rPr>
            <w:rStyle w:val="charCitHyperlinkAbbrev"/>
          </w:rPr>
          <w:t>Legislation Act</w:t>
        </w:r>
      </w:hyperlink>
      <w:r>
        <w:t>.</w:t>
      </w:r>
    </w:p>
    <w:p w:rsidR="00FD297F" w:rsidRDefault="00FD297F" w:rsidP="00FD297F">
      <w:pPr>
        <w:pStyle w:val="AH5Sec"/>
      </w:pPr>
      <w:bookmarkStart w:id="120" w:name="_Toc526417311"/>
      <w:r w:rsidRPr="00C639FE">
        <w:rPr>
          <w:rStyle w:val="CharSectNo"/>
        </w:rPr>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526417312"/>
      <w:r w:rsidRPr="00C639FE">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526417313"/>
      <w:r w:rsidRPr="00C639FE">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526417314"/>
      <w:r w:rsidRPr="00C639FE">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526417315"/>
      <w:r w:rsidRPr="00C639FE">
        <w:rPr>
          <w:rStyle w:val="CharSectNo"/>
        </w:rPr>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526417316"/>
      <w:r w:rsidRPr="00C639FE">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526417317"/>
      <w:r w:rsidRPr="00C639FE">
        <w:rPr>
          <w:rStyle w:val="CharSectNo"/>
        </w:rPr>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526417318"/>
      <w:r w:rsidRPr="00C639FE">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526417319"/>
      <w:r w:rsidRPr="00C639FE">
        <w:rPr>
          <w:rStyle w:val="CharSectNo"/>
        </w:rPr>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C639FE" w:rsidRDefault="00FD297F" w:rsidP="00FD297F">
      <w:pPr>
        <w:pStyle w:val="AH3Div"/>
      </w:pPr>
      <w:bookmarkStart w:id="129" w:name="_Toc526417320"/>
      <w:r w:rsidRPr="00C639FE">
        <w:rPr>
          <w:rStyle w:val="CharDivNo"/>
        </w:rPr>
        <w:t>Division 5.2.2</w:t>
      </w:r>
      <w:r>
        <w:tab/>
      </w:r>
      <w:r w:rsidRPr="00C639FE">
        <w:rPr>
          <w:rStyle w:val="CharDivText"/>
        </w:rPr>
        <w:t>Transfer of sentence or order</w:t>
      </w:r>
      <w:bookmarkEnd w:id="129"/>
    </w:p>
    <w:p w:rsidR="00FD297F" w:rsidRDefault="00FD297F" w:rsidP="00FD297F">
      <w:pPr>
        <w:pStyle w:val="AH5Sec"/>
      </w:pPr>
      <w:bookmarkStart w:id="130" w:name="_Toc526417321"/>
      <w:r w:rsidRPr="00C639FE">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526417322"/>
      <w:r w:rsidRPr="00C639FE">
        <w:rPr>
          <w:rStyle w:val="CharSectNo"/>
        </w:rPr>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C639FE" w:rsidRDefault="00FD297F" w:rsidP="00FD297F">
      <w:pPr>
        <w:pStyle w:val="AH3Div"/>
      </w:pPr>
      <w:bookmarkStart w:id="132" w:name="_Toc526417323"/>
      <w:r w:rsidRPr="00C639FE">
        <w:rPr>
          <w:rStyle w:val="CharDivNo"/>
        </w:rPr>
        <w:t>Division 5.2.3</w:t>
      </w:r>
      <w:r>
        <w:tab/>
      </w:r>
      <w:r w:rsidRPr="00C639FE">
        <w:rPr>
          <w:rStyle w:val="CharDivText"/>
        </w:rPr>
        <w:t>Transit through ACT</w:t>
      </w:r>
      <w:bookmarkEnd w:id="132"/>
    </w:p>
    <w:p w:rsidR="00FD297F" w:rsidRDefault="00FD297F" w:rsidP="00FD297F">
      <w:pPr>
        <w:pStyle w:val="AH5Sec"/>
      </w:pPr>
      <w:bookmarkStart w:id="133" w:name="_Toc526417324"/>
      <w:r w:rsidRPr="00C639FE">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526417325"/>
      <w:r w:rsidRPr="00C639FE">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526417326"/>
      <w:r w:rsidRPr="00C639FE">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526417327"/>
      <w:r w:rsidRPr="00C639FE">
        <w:rPr>
          <w:rStyle w:val="CharSectNo"/>
        </w:rPr>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526417328"/>
      <w:r w:rsidRPr="00C639FE">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526417329"/>
      <w:r w:rsidRPr="00C639FE">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C639FE" w:rsidRDefault="00FD297F" w:rsidP="00FD297F">
      <w:pPr>
        <w:pStyle w:val="AH3Div"/>
      </w:pPr>
      <w:bookmarkStart w:id="139" w:name="_Toc526417330"/>
      <w:r w:rsidRPr="00C639FE">
        <w:rPr>
          <w:rStyle w:val="CharDivNo"/>
        </w:rPr>
        <w:t>Division 5.2.4</w:t>
      </w:r>
      <w:r>
        <w:tab/>
      </w:r>
      <w:r w:rsidRPr="00C639FE">
        <w:rPr>
          <w:rStyle w:val="CharDivText"/>
        </w:rPr>
        <w:t>Revocation of transfer orders</w:t>
      </w:r>
      <w:bookmarkEnd w:id="139"/>
    </w:p>
    <w:p w:rsidR="00FD297F" w:rsidRDefault="00FD297F" w:rsidP="00FD297F">
      <w:pPr>
        <w:pStyle w:val="AH5Sec"/>
      </w:pPr>
      <w:bookmarkStart w:id="140" w:name="_Toc526417331"/>
      <w:r w:rsidRPr="00C639FE">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526417332"/>
      <w:r w:rsidRPr="00C639FE">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526417333"/>
      <w:r w:rsidRPr="00C639FE">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C639FE" w:rsidRDefault="00FD297F" w:rsidP="00FD297F">
      <w:pPr>
        <w:pStyle w:val="AH1Chapter"/>
      </w:pPr>
      <w:bookmarkStart w:id="143" w:name="_Toc526417334"/>
      <w:r w:rsidRPr="00C639FE">
        <w:rPr>
          <w:rStyle w:val="CharChapNo"/>
        </w:rPr>
        <w:t>Chapter 6</w:t>
      </w:r>
      <w:r>
        <w:tab/>
      </w:r>
      <w:r w:rsidRPr="00C639FE">
        <w:rPr>
          <w:rStyle w:val="CharChapText"/>
        </w:rPr>
        <w:t>Criminal matters—detention places</w:t>
      </w:r>
      <w:bookmarkEnd w:id="143"/>
    </w:p>
    <w:p w:rsidR="00FD297F" w:rsidRPr="00C639FE" w:rsidRDefault="00FD297F" w:rsidP="00FD297F">
      <w:pPr>
        <w:pStyle w:val="AH2Part"/>
      </w:pPr>
      <w:bookmarkStart w:id="144" w:name="_Toc526417335"/>
      <w:r w:rsidRPr="00C639FE">
        <w:rPr>
          <w:rStyle w:val="CharPartNo"/>
        </w:rPr>
        <w:t>Part 6.1</w:t>
      </w:r>
      <w:r>
        <w:tab/>
      </w:r>
      <w:r w:rsidRPr="00C639FE">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526417336"/>
      <w:r w:rsidRPr="00C639FE">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526417337"/>
      <w:r w:rsidRPr="00C639FE">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111"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112"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526417338"/>
      <w:r w:rsidRPr="00C639FE">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526417339"/>
      <w:r w:rsidRPr="00C639FE">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13" w:tooltip="A2001-14" w:history="1">
        <w:r w:rsidRPr="0069554E">
          <w:rPr>
            <w:rStyle w:val="charCitHyperlinkAbbrev"/>
          </w:rPr>
          <w:t>Legislation Act</w:t>
        </w:r>
      </w:hyperlink>
      <w:r>
        <w:t>, s 126 and s 132).</w:t>
      </w:r>
    </w:p>
    <w:p w:rsidR="00FD297F" w:rsidRDefault="00FD297F" w:rsidP="00FD297F">
      <w:pPr>
        <w:pStyle w:val="AH5Sec"/>
      </w:pPr>
      <w:bookmarkStart w:id="149" w:name="_Toc526417340"/>
      <w:r w:rsidRPr="00C639FE">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526417341"/>
      <w:r w:rsidRPr="00C639FE">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14" w:tooltip="A2001-14" w:history="1">
        <w:r w:rsidRPr="0069554E">
          <w:rPr>
            <w:rStyle w:val="charCitHyperlinkAbbrev"/>
          </w:rPr>
          <w:t>Legislation Act</w:t>
        </w:r>
      </w:hyperlink>
      <w:r>
        <w:t>, s 126 and s 132).</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C639FE" w:rsidRDefault="00FD297F" w:rsidP="00FD297F">
      <w:pPr>
        <w:pStyle w:val="AH2Part"/>
      </w:pPr>
      <w:bookmarkStart w:id="151" w:name="_Toc526417342"/>
      <w:r w:rsidRPr="00C639FE">
        <w:rPr>
          <w:rStyle w:val="CharPartNo"/>
        </w:rPr>
        <w:t>Part 6.2</w:t>
      </w:r>
      <w:r>
        <w:tab/>
      </w:r>
      <w:r w:rsidRPr="00C639FE">
        <w:rPr>
          <w:rStyle w:val="CharPartText"/>
        </w:rPr>
        <w:t>Administration</w:t>
      </w:r>
      <w:bookmarkEnd w:id="151"/>
    </w:p>
    <w:p w:rsidR="00FD297F" w:rsidRPr="00C639FE" w:rsidRDefault="00FD297F" w:rsidP="00FD297F">
      <w:pPr>
        <w:pStyle w:val="AH3Div"/>
      </w:pPr>
      <w:bookmarkStart w:id="152" w:name="_Toc526417343"/>
      <w:r w:rsidRPr="00C639FE">
        <w:rPr>
          <w:rStyle w:val="CharDivNo"/>
        </w:rPr>
        <w:t>Division 6.2.1</w:t>
      </w:r>
      <w:r>
        <w:tab/>
      </w:r>
      <w:r w:rsidRPr="00C639FE">
        <w:rPr>
          <w:rStyle w:val="CharDivText"/>
        </w:rPr>
        <w:t>Administration—general</w:t>
      </w:r>
      <w:bookmarkEnd w:id="152"/>
    </w:p>
    <w:p w:rsidR="00FD297F" w:rsidRDefault="00FD297F" w:rsidP="00FD297F">
      <w:pPr>
        <w:pStyle w:val="AH5Sec"/>
      </w:pPr>
      <w:bookmarkStart w:id="153" w:name="_Toc526417344"/>
      <w:r w:rsidRPr="00C639FE">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6"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117" w:tooltip="A2001-14" w:history="1">
        <w:r w:rsidRPr="0069554E">
          <w:rPr>
            <w:rStyle w:val="charCitHyperlinkAbbrev"/>
          </w:rPr>
          <w:t>Legislation Act</w:t>
        </w:r>
      </w:hyperlink>
      <w:r>
        <w:t>, s 126 and s 132).</w:t>
      </w:r>
    </w:p>
    <w:p w:rsidR="00FD297F" w:rsidRPr="00D72DD6" w:rsidRDefault="00FD297F" w:rsidP="00FD297F">
      <w:pPr>
        <w:pStyle w:val="Amain"/>
      </w:pPr>
      <w:r w:rsidRPr="00D72DD6">
        <w:tab/>
        <w:t>(3)</w:t>
      </w:r>
      <w:r w:rsidRPr="00D72DD6">
        <w:tab/>
      </w:r>
      <w:r>
        <w:t xml:space="preserve">For the </w:t>
      </w:r>
      <w:hyperlink r:id="rId118"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526417345"/>
      <w:r w:rsidRPr="00C639FE">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9"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20"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526417346"/>
      <w:r w:rsidRPr="00C639FE">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21"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2" w:tooltip="A2001-14" w:history="1">
        <w:r w:rsidRPr="0069554E">
          <w:rPr>
            <w:rStyle w:val="charCitHyperlinkAbbrev"/>
          </w:rPr>
          <w:t>Legislation Act</w:t>
        </w:r>
      </w:hyperlink>
      <w:r>
        <w:t>.</w:t>
      </w:r>
    </w:p>
    <w:p w:rsidR="00FD297F" w:rsidRDefault="00FD297F" w:rsidP="00FD297F">
      <w:pPr>
        <w:pStyle w:val="AH5Sec"/>
      </w:pPr>
      <w:bookmarkStart w:id="156" w:name="_Toc526417347"/>
      <w:r w:rsidRPr="00C639FE">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526417348"/>
      <w:r w:rsidRPr="00C639FE">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526417349"/>
      <w:r w:rsidRPr="00C639FE">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3"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526417350"/>
      <w:r w:rsidRPr="00C639FE">
        <w:rPr>
          <w:rStyle w:val="CharSectNo"/>
        </w:rPr>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24"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380EDE">
      <w:pPr>
        <w:pStyle w:val="aNote"/>
        <w:keepNext/>
        <w:keepLines/>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26" w:tooltip="A2001-14" w:history="1">
        <w:r w:rsidRPr="0069554E">
          <w:rPr>
            <w:rStyle w:val="charCitHyperlinkAbbrev"/>
          </w:rPr>
          <w:t>Legislation Act</w:t>
        </w:r>
      </w:hyperlink>
      <w:r>
        <w:t>, s 126 and s 132).</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7" w:tooltip="A2001-14" w:history="1">
        <w:r w:rsidRPr="0069554E">
          <w:rPr>
            <w:rStyle w:val="charCitHyperlinkAbbrev"/>
          </w:rPr>
          <w:t>Legislation Act</w:t>
        </w:r>
      </w:hyperlink>
      <w:r>
        <w:t>.</w:t>
      </w:r>
    </w:p>
    <w:p w:rsidR="00FD297F" w:rsidRDefault="00FD297F" w:rsidP="00FD297F">
      <w:pPr>
        <w:pStyle w:val="AH5Sec"/>
      </w:pPr>
      <w:bookmarkStart w:id="160" w:name="_Toc526417351"/>
      <w:r w:rsidRPr="00C639FE">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28"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29" w:tooltip="A2001-14" w:history="1">
        <w:r w:rsidRPr="0069554E">
          <w:rPr>
            <w:rStyle w:val="charCitHyperlinkAbbrev"/>
          </w:rPr>
          <w:t>Legislation Act</w:t>
        </w:r>
      </w:hyperlink>
      <w:r>
        <w:t>.</w:t>
      </w:r>
    </w:p>
    <w:p w:rsidR="00FD297F" w:rsidRDefault="00FD297F" w:rsidP="00FD297F">
      <w:pPr>
        <w:pStyle w:val="AH5Sec"/>
      </w:pPr>
      <w:bookmarkStart w:id="161" w:name="_Toc526417352"/>
      <w:r w:rsidRPr="00C639FE">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526417353"/>
      <w:r w:rsidRPr="00C639FE">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526417354"/>
      <w:r w:rsidRPr="00C639FE">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Note"/>
        <w:keepNext/>
      </w:pPr>
      <w:r>
        <w:rPr>
          <w:rStyle w:val="charItals"/>
        </w:rPr>
        <w:t xml:space="preserve">Note </w:t>
      </w:r>
      <w:r>
        <w:tab/>
        <w:t xml:space="preserve">An example is part of the Act, is not exhaustive and may extend, but does not limit, the meaning of the provision in which it appears (see </w:t>
      </w:r>
      <w:hyperlink r:id="rId130"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the request as far as practicable.</w:t>
      </w:r>
    </w:p>
    <w:p w:rsidR="00FD297F" w:rsidRDefault="00FD297F" w:rsidP="00FD297F">
      <w:pPr>
        <w:pStyle w:val="Amain"/>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C639FE" w:rsidRDefault="00FD297F" w:rsidP="00FD297F">
      <w:pPr>
        <w:pStyle w:val="AH2Part"/>
      </w:pPr>
      <w:bookmarkStart w:id="164" w:name="_Toc526417355"/>
      <w:r w:rsidRPr="00C639FE">
        <w:rPr>
          <w:rStyle w:val="CharPartNo"/>
        </w:rPr>
        <w:t>Part 6.3</w:t>
      </w:r>
      <w:r>
        <w:tab/>
      </w:r>
      <w:r w:rsidRPr="00C639FE">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526417356"/>
      <w:r w:rsidRPr="00C639FE">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31"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32"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3" w:tooltip="A2001-14" w:history="1">
        <w:r w:rsidRPr="0069554E">
          <w:rPr>
            <w:rStyle w:val="charCitHyperlinkAbbrev"/>
          </w:rPr>
          <w:t>Legislation Act</w:t>
        </w:r>
      </w:hyperlink>
      <w:r>
        <w:t>, s 126 and s 132).</w:t>
      </w:r>
    </w:p>
    <w:p w:rsidR="00FD297F" w:rsidRDefault="00FD297F" w:rsidP="00FD297F">
      <w:pPr>
        <w:pStyle w:val="AH5Sec"/>
      </w:pPr>
      <w:bookmarkStart w:id="166" w:name="_Toc526417357"/>
      <w:r w:rsidRPr="00C639FE">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4"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5"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6"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37" w:tooltip="A1997-69" w:history="1">
        <w:r w:rsidRPr="0069554E">
          <w:rPr>
            <w:rStyle w:val="charCitHyperlinkItal"/>
          </w:rPr>
          <w:t>Public Health Act 1997</w:t>
        </w:r>
      </w:hyperlink>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8"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C639FE" w:rsidRDefault="00FD297F" w:rsidP="00FD297F">
      <w:pPr>
        <w:pStyle w:val="AH2Part"/>
      </w:pPr>
      <w:bookmarkStart w:id="167" w:name="_Toc526417358"/>
      <w:r w:rsidRPr="00C639FE">
        <w:rPr>
          <w:rStyle w:val="CharPartNo"/>
        </w:rPr>
        <w:t>Part 6.4</w:t>
      </w:r>
      <w:r>
        <w:tab/>
      </w:r>
      <w:r w:rsidRPr="00C639FE">
        <w:rPr>
          <w:rStyle w:val="CharPartText"/>
        </w:rPr>
        <w:t>Admission to detention places</w:t>
      </w:r>
      <w:bookmarkEnd w:id="167"/>
    </w:p>
    <w:p w:rsidR="00FD297F" w:rsidRDefault="00FD297F" w:rsidP="00FD297F">
      <w:pPr>
        <w:pStyle w:val="AH5Sec"/>
      </w:pPr>
      <w:bookmarkStart w:id="168" w:name="_Toc526417359"/>
      <w:r w:rsidRPr="00C639FE">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526417360"/>
      <w:r w:rsidRPr="00C639FE">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39"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40"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 1</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41"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42" w:tooltip="A2001-14" w:history="1">
        <w:r w:rsidRPr="0069554E">
          <w:rPr>
            <w:rStyle w:val="charCitHyperlinkAbbrev"/>
          </w:rPr>
          <w:t>Legislation Act</w:t>
        </w:r>
      </w:hyperlink>
      <w:r>
        <w:t>, s 126 and s 132).</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526417361"/>
      <w:r w:rsidRPr="00C639FE">
        <w:rPr>
          <w:rStyle w:val="CharSectNo"/>
        </w:rPr>
        <w:t>157</w:t>
      </w:r>
      <w:r>
        <w:tab/>
        <w:t>Detention—notifying people responsible for or nominated by young detainees</w:t>
      </w:r>
      <w:bookmarkEnd w:id="170"/>
    </w:p>
    <w:p w:rsidR="00FD297F" w:rsidRDefault="00FD297F" w:rsidP="00665189">
      <w:pPr>
        <w:pStyle w:val="Amain"/>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526417362"/>
      <w:r w:rsidRPr="00C639FE">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4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526417363"/>
      <w:r w:rsidRPr="00C639FE">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44" w:tooltip="A2001-14" w:history="1">
        <w:r w:rsidRPr="0069554E">
          <w:rPr>
            <w:rStyle w:val="charCitHyperlinkAbbrev"/>
          </w:rPr>
          <w:t>Legislation Act</w:t>
        </w:r>
      </w:hyperlink>
      <w:r>
        <w:t>, s 126 and s 132).</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526417364"/>
      <w:r w:rsidRPr="00C639FE">
        <w:rPr>
          <w:rStyle w:val="CharSectNo"/>
        </w:rPr>
        <w:t>160</w:t>
      </w:r>
      <w:r>
        <w:tab/>
        <w:t>Initial assessment</w:t>
      </w:r>
      <w:bookmarkEnd w:id="17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526417365"/>
      <w:r w:rsidRPr="00C639FE">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45"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526417366"/>
      <w:r w:rsidRPr="00C639FE">
        <w:rPr>
          <w:rStyle w:val="CharSectNo"/>
        </w:rPr>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526417367"/>
      <w:r w:rsidRPr="00C639FE">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526417368"/>
      <w:r w:rsidRPr="00C639FE">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526417369"/>
      <w:r w:rsidRPr="00C639FE">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526417370"/>
      <w:r w:rsidRPr="00C639FE">
        <w:rPr>
          <w:rStyle w:val="CharSectNo"/>
        </w:rPr>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C639FE" w:rsidRDefault="00FD297F" w:rsidP="00FD297F">
      <w:pPr>
        <w:pStyle w:val="AH2Part"/>
      </w:pPr>
      <w:bookmarkStart w:id="180" w:name="_Toc526417371"/>
      <w:r w:rsidRPr="00C639FE">
        <w:rPr>
          <w:rStyle w:val="CharPartNo"/>
        </w:rPr>
        <w:t>Part 6.5</w:t>
      </w:r>
      <w:r>
        <w:tab/>
      </w:r>
      <w:r w:rsidRPr="00C639FE">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526417372"/>
      <w:r w:rsidRPr="00C639FE">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526417373"/>
      <w:r w:rsidRPr="00C639FE">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526417374"/>
      <w:r w:rsidRPr="00C639FE">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526417375"/>
      <w:r w:rsidRPr="00C639FE">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tab/>
        <w:t>(2)</w:t>
      </w:r>
      <w:r>
        <w:tab/>
        <w:t>For chapter 8, this section is taken to provide an entitlement for each young detainee in relation to sleeping areas.</w:t>
      </w:r>
    </w:p>
    <w:p w:rsidR="00FD297F" w:rsidRDefault="00FD297F" w:rsidP="00FD297F">
      <w:pPr>
        <w:pStyle w:val="AH5Sec"/>
      </w:pPr>
      <w:bookmarkStart w:id="185" w:name="_Toc526417376"/>
      <w:r w:rsidRPr="00C639FE">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6" w:tooltip="A2001-14" w:history="1">
        <w:r w:rsidRPr="0069554E">
          <w:rPr>
            <w:rStyle w:val="charCitHyperlinkAbbrev"/>
          </w:rPr>
          <w:t>Legislation Act</w:t>
        </w:r>
      </w:hyperlink>
      <w:r>
        <w:t>, s 126 and s 132).</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526417377"/>
      <w:r w:rsidRPr="00C639FE">
        <w:rPr>
          <w:rStyle w:val="CharSectNo"/>
        </w:rPr>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526417378"/>
      <w:r w:rsidRPr="00C639FE">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FD297F">
      <w:pPr>
        <w:pStyle w:val="Amain"/>
      </w:pPr>
      <w:r>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526417379"/>
      <w:r w:rsidRPr="00C639FE">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526417380"/>
      <w:r w:rsidRPr="00C639FE">
        <w:rPr>
          <w:rStyle w:val="CharSectNo"/>
        </w:rPr>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FD297F">
      <w:pPr>
        <w:pStyle w:val="Amain"/>
      </w:pPr>
      <w:r>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526417381"/>
      <w:r w:rsidRPr="00C639FE">
        <w:rPr>
          <w:rStyle w:val="CharSectNo"/>
        </w:rPr>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526417382"/>
      <w:r w:rsidRPr="00C639FE">
        <w:rPr>
          <w:rStyle w:val="CharSectNo"/>
        </w:rPr>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526417383"/>
      <w:r w:rsidRPr="00C639FE">
        <w:rPr>
          <w:rStyle w:val="CharSectNo"/>
        </w:rPr>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FD297F">
      <w:pPr>
        <w:pStyle w:val="Amain"/>
      </w:pPr>
      <w:r>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526417384"/>
      <w:r w:rsidRPr="00C639FE">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47" w:tooltip="A2005-40" w:history="1">
        <w:r w:rsidRPr="0069554E">
          <w:rPr>
            <w:rStyle w:val="charCitHyperlinkItal"/>
          </w:rPr>
          <w:t>Human Rights Commission Act 2005</w:t>
        </w:r>
      </w:hyperlink>
      <w:r>
        <w:t>;</w:t>
      </w:r>
    </w:p>
    <w:p w:rsidR="00FD297F" w:rsidRDefault="00FD297F" w:rsidP="00FD297F">
      <w:pPr>
        <w:pStyle w:val="aDefpara"/>
        <w:keepNext/>
      </w:pPr>
      <w:r>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526417385"/>
      <w:r w:rsidRPr="00C639FE">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526417386"/>
      <w:r w:rsidRPr="00C639FE">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526417387"/>
      <w:r w:rsidRPr="00C639FE">
        <w:rPr>
          <w:rStyle w:val="CharSectNo"/>
        </w:rPr>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526417388"/>
      <w:r w:rsidRPr="00C639FE">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FD297F">
      <w:pPr>
        <w:pStyle w:val="aExamINumss"/>
        <w:keepNext/>
      </w:pPr>
      <w:r>
        <w:t>2</w:t>
      </w:r>
      <w:r>
        <w:tab/>
        <w:t>observances or practices arising because a person belongs to a particular culture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8" w:tooltip="A2001-14" w:history="1">
        <w:r w:rsidRPr="0069554E">
          <w:rPr>
            <w:rStyle w:val="charCitHyperlinkAbbrev"/>
          </w:rPr>
          <w:t>Legislation Act</w:t>
        </w:r>
      </w:hyperlink>
      <w:r>
        <w:t>, s 126 and s 132).</w:t>
      </w:r>
    </w:p>
    <w:p w:rsidR="00FD297F" w:rsidRDefault="00FD297F" w:rsidP="00FD297F">
      <w:pPr>
        <w:pStyle w:val="Amain"/>
      </w:pPr>
      <w:r>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49"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C639FE" w:rsidRDefault="00FD297F" w:rsidP="00FD297F">
      <w:pPr>
        <w:pStyle w:val="AH2Part"/>
      </w:pPr>
      <w:bookmarkStart w:id="198" w:name="_Toc526417389"/>
      <w:r w:rsidRPr="00C639FE">
        <w:rPr>
          <w:rStyle w:val="CharPartNo"/>
        </w:rPr>
        <w:t>Part 6.6</w:t>
      </w:r>
      <w:r>
        <w:tab/>
      </w:r>
      <w:r w:rsidRPr="00C639FE">
        <w:rPr>
          <w:rStyle w:val="CharPartText"/>
        </w:rPr>
        <w:t>Management and security</w:t>
      </w:r>
      <w:bookmarkEnd w:id="198"/>
    </w:p>
    <w:p w:rsidR="00FD297F" w:rsidRPr="00C639FE" w:rsidRDefault="00FD297F" w:rsidP="00FD297F">
      <w:pPr>
        <w:pStyle w:val="AH3Div"/>
      </w:pPr>
      <w:bookmarkStart w:id="199" w:name="_Toc526417390"/>
      <w:r w:rsidRPr="00C639FE">
        <w:rPr>
          <w:rStyle w:val="CharDivNo"/>
        </w:rPr>
        <w:t>Division 6.6.1</w:t>
      </w:r>
      <w:r>
        <w:tab/>
      </w:r>
      <w:r w:rsidRPr="00C639FE">
        <w:rPr>
          <w:rStyle w:val="CharDivText"/>
        </w:rPr>
        <w:t>Management and security—general</w:t>
      </w:r>
      <w:bookmarkEnd w:id="199"/>
    </w:p>
    <w:p w:rsidR="00FD297F" w:rsidRDefault="00FD297F" w:rsidP="00FD297F">
      <w:pPr>
        <w:pStyle w:val="AH5Sec"/>
      </w:pPr>
      <w:bookmarkStart w:id="200" w:name="_Toc526417391"/>
      <w:r w:rsidRPr="00C639FE">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526417392"/>
      <w:r w:rsidRPr="00C639FE">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50" w:tooltip="A2001-14" w:history="1">
        <w:r w:rsidRPr="0069554E">
          <w:rPr>
            <w:rStyle w:val="charCitHyperlinkAbbrev"/>
          </w:rPr>
          <w:t>Legislation Act</w:t>
        </w:r>
      </w:hyperlink>
      <w:r>
        <w:t>, s 126 and s 132).</w:t>
      </w:r>
    </w:p>
    <w:p w:rsidR="00FD297F" w:rsidRDefault="00FD297F" w:rsidP="00FD297F">
      <w:pPr>
        <w:pStyle w:val="AH5Sec"/>
      </w:pPr>
      <w:bookmarkStart w:id="202" w:name="_Toc526417393"/>
      <w:r w:rsidRPr="00C639FE">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tab/>
        <w:t>(5)</w:t>
      </w:r>
      <w:r>
        <w:tab/>
        <w:t>The health schedule must include—</w:t>
      </w:r>
    </w:p>
    <w:p w:rsidR="00FD297F" w:rsidRDefault="00FD297F" w:rsidP="00FD297F">
      <w:pPr>
        <w:pStyle w:val="Apara"/>
        <w:keepNext/>
      </w:pPr>
      <w:r>
        <w:tab/>
        <w:t>(a)</w:t>
      </w:r>
      <w:r>
        <w:tab/>
        <w:t>a summary of—</w:t>
      </w:r>
    </w:p>
    <w:p w:rsidR="00FD297F" w:rsidRDefault="00FD297F" w:rsidP="00FD297F">
      <w:pPr>
        <w:pStyle w:val="Asubpara"/>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Pr="0069554E">
          <w:rPr>
            <w:rStyle w:val="charCitHyperlinkAbbrev"/>
          </w:rPr>
          <w:t>Legislation Act</w:t>
        </w:r>
      </w:hyperlink>
      <w:r>
        <w:t>, s 126 and s 132).</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52"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t>personal health information</w:t>
      </w:r>
      <w:r>
        <w:t>—</w:t>
      </w:r>
      <w:r>
        <w:rPr>
          <w:bCs/>
          <w:iCs/>
        </w:rPr>
        <w:t xml:space="preserve">see the </w:t>
      </w:r>
      <w:hyperlink r:id="rId153"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54"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55"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56"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57"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58"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59"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526417394"/>
      <w:r w:rsidRPr="00C639FE">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60"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526417395"/>
      <w:r w:rsidRPr="00C639FE">
        <w:rPr>
          <w:rStyle w:val="CharSectNo"/>
        </w:rPr>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526417396"/>
      <w:r w:rsidRPr="00C639FE">
        <w:rPr>
          <w:rStyle w:val="CharSectNo"/>
        </w:rPr>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61"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 1</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62" w:tooltip="A2001-14" w:history="1">
        <w:r w:rsidRPr="0069554E">
          <w:rPr>
            <w:rStyle w:val="charCitHyperlinkAbbrev"/>
          </w:rPr>
          <w:t>Legislation Act</w:t>
        </w:r>
      </w:hyperlink>
      <w:r>
        <w:t>, s 126 and s 132).</w:t>
      </w:r>
    </w:p>
    <w:p w:rsidR="00FD297F" w:rsidRDefault="00FD297F" w:rsidP="00FD297F">
      <w:pPr>
        <w:pStyle w:val="AH5Sec"/>
      </w:pPr>
      <w:bookmarkStart w:id="206" w:name="_Toc526417397"/>
      <w:r w:rsidRPr="00C639FE">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526417398"/>
      <w:r w:rsidRPr="00C639FE">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FD297F">
      <w:pPr>
        <w:pStyle w:val="Amain"/>
      </w:pPr>
      <w:r>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526417399"/>
      <w:r w:rsidRPr="00C639FE">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526417400"/>
      <w:r w:rsidRPr="00C639FE">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FD297F">
      <w:pPr>
        <w:pStyle w:val="Apara"/>
      </w:pPr>
      <w:r>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FD297F">
      <w:pPr>
        <w:pStyle w:val="aExamINumss"/>
      </w:pPr>
      <w:r>
        <w:t>1</w:t>
      </w:r>
      <w:r>
        <w:tab/>
        <w:t>a youth detention officer</w:t>
      </w:r>
    </w:p>
    <w:p w:rsidR="00FD297F" w:rsidRDefault="00FD297F" w:rsidP="00FD297F">
      <w:pPr>
        <w:pStyle w:val="aExamINumss"/>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Pr="0069554E">
          <w:rPr>
            <w:rStyle w:val="charCitHyperlinkAbbrev"/>
          </w:rPr>
          <w:t>Legislation Act</w:t>
        </w:r>
      </w:hyperlink>
      <w:r>
        <w:t>, s 126 and s 132).</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526417401"/>
      <w:r w:rsidRPr="00C639FE">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526417402"/>
      <w:r w:rsidRPr="00C639FE">
        <w:rPr>
          <w:rStyle w:val="CharSectNo"/>
        </w:rPr>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64"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C639FE" w:rsidRDefault="00FD297F" w:rsidP="00FD297F">
      <w:pPr>
        <w:pStyle w:val="AH3Div"/>
      </w:pPr>
      <w:bookmarkStart w:id="212" w:name="_Toc526417403"/>
      <w:r w:rsidRPr="00C639FE">
        <w:rPr>
          <w:rStyle w:val="CharDivNo"/>
        </w:rPr>
        <w:t>Division 6.6.2</w:t>
      </w:r>
      <w:r>
        <w:tab/>
      </w:r>
      <w:r w:rsidRPr="00C639FE">
        <w:rPr>
          <w:rStyle w:val="CharDivText"/>
        </w:rPr>
        <w:t>Monitoring</w:t>
      </w:r>
      <w:bookmarkEnd w:id="212"/>
    </w:p>
    <w:p w:rsidR="00FD297F" w:rsidRDefault="00FD297F" w:rsidP="00FD297F">
      <w:pPr>
        <w:pStyle w:val="AH5Sec"/>
      </w:pPr>
      <w:bookmarkStart w:id="213" w:name="_Toc526417404"/>
      <w:r w:rsidRPr="00C639FE">
        <w:rPr>
          <w:rStyle w:val="CharSectNo"/>
        </w:rPr>
        <w:t>196</w:t>
      </w:r>
      <w:r>
        <w:tab/>
        <w:t>Disapplication of Listening Devices Act</w:t>
      </w:r>
      <w:bookmarkEnd w:id="213"/>
    </w:p>
    <w:p w:rsidR="00FD297F" w:rsidRDefault="00FD297F" w:rsidP="008032BB">
      <w:pPr>
        <w:pStyle w:val="Amainreturn"/>
        <w:keepNext/>
      </w:pPr>
      <w:r>
        <w:t xml:space="preserve">The </w:t>
      </w:r>
      <w:hyperlink r:id="rId165"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526417405"/>
      <w:r w:rsidRPr="00C639FE">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526417406"/>
      <w:r w:rsidRPr="00C639FE">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526417407"/>
      <w:r w:rsidRPr="00C639FE">
        <w:rPr>
          <w:rStyle w:val="CharSectNo"/>
        </w:rPr>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6" w:tooltip="A2001-14" w:history="1">
        <w:r w:rsidRPr="0069554E">
          <w:rPr>
            <w:rStyle w:val="charCitHyperlinkAbbrev"/>
          </w:rPr>
          <w:t>Legislation Act</w:t>
        </w:r>
      </w:hyperlink>
      <w:r>
        <w:t>, s 126 and s 132).</w:t>
      </w:r>
    </w:p>
    <w:p w:rsidR="00FD297F" w:rsidRDefault="00FD297F" w:rsidP="00FD297F">
      <w:pPr>
        <w:pStyle w:val="AH5Sec"/>
      </w:pPr>
      <w:bookmarkStart w:id="217" w:name="_Toc526417408"/>
      <w:r w:rsidRPr="00C639FE">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67"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526417409"/>
      <w:r w:rsidRPr="00C639FE">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68"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526417410"/>
      <w:r w:rsidRPr="00C639FE">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526417411"/>
      <w:r w:rsidRPr="00C639FE">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C639FE" w:rsidRDefault="00FD297F" w:rsidP="00FD297F">
      <w:pPr>
        <w:pStyle w:val="AH3Div"/>
      </w:pPr>
      <w:bookmarkStart w:id="221" w:name="_Toc526417412"/>
      <w:r w:rsidRPr="00C639FE">
        <w:rPr>
          <w:rStyle w:val="CharDivNo"/>
        </w:rPr>
        <w:t>Division 6.6.3</w:t>
      </w:r>
      <w:r>
        <w:tab/>
      </w:r>
      <w:r w:rsidRPr="00C639FE">
        <w:rPr>
          <w:rStyle w:val="CharDivText"/>
        </w:rPr>
        <w:t>Segregation</w:t>
      </w:r>
      <w:bookmarkEnd w:id="221"/>
    </w:p>
    <w:p w:rsidR="00FD297F" w:rsidRDefault="00FD297F" w:rsidP="00FD297F">
      <w:pPr>
        <w:pStyle w:val="AH4SubDiv"/>
      </w:pPr>
      <w:bookmarkStart w:id="222" w:name="_Toc526417413"/>
      <w:r>
        <w:t>Subdivision 6.6.3.1</w:t>
      </w:r>
      <w:r>
        <w:tab/>
        <w:t>General</w:t>
      </w:r>
      <w:bookmarkEnd w:id="222"/>
    </w:p>
    <w:p w:rsidR="00FD297F" w:rsidRDefault="00FD297F" w:rsidP="00FD297F">
      <w:pPr>
        <w:pStyle w:val="AH5Sec"/>
      </w:pPr>
      <w:bookmarkStart w:id="223" w:name="_Toc526417414"/>
      <w:r w:rsidRPr="00C639FE">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4" w:name="_Toc526417415"/>
      <w:r w:rsidRPr="00C639FE">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526417416"/>
      <w:r w:rsidRPr="00C639FE">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526417417"/>
      <w:r w:rsidRPr="00C639FE">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526417418"/>
      <w:r>
        <w:t>Subdivision 6.6.3.2</w:t>
      </w:r>
      <w:r>
        <w:tab/>
        <w:t>Safe room segregation</w:t>
      </w:r>
      <w:bookmarkEnd w:id="227"/>
    </w:p>
    <w:p w:rsidR="00FD297F" w:rsidRDefault="00FD297F" w:rsidP="00FD297F">
      <w:pPr>
        <w:pStyle w:val="AH5Sec"/>
      </w:pPr>
      <w:bookmarkStart w:id="228" w:name="_Toc526417419"/>
      <w:r w:rsidRPr="00C639FE">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526417420"/>
      <w:r w:rsidRPr="00C639FE">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526417421"/>
      <w:r w:rsidRPr="00C639FE">
        <w:rPr>
          <w:rStyle w:val="CharSectNo"/>
        </w:rPr>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526417422"/>
      <w:r w:rsidRPr="00C639FE">
        <w:rPr>
          <w:rStyle w:val="CharSectNo"/>
        </w:rPr>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526417423"/>
      <w:r>
        <w:t>Subdivision 6.6.3.3</w:t>
      </w:r>
      <w:r>
        <w:tab/>
        <w:t>Other segregation</w:t>
      </w:r>
      <w:bookmarkEnd w:id="232"/>
    </w:p>
    <w:p w:rsidR="00FD297F" w:rsidRDefault="00FD297F" w:rsidP="00FD297F">
      <w:pPr>
        <w:pStyle w:val="AH5Sec"/>
      </w:pPr>
      <w:bookmarkStart w:id="233" w:name="_Toc526417424"/>
      <w:r w:rsidRPr="00C639FE">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526417425"/>
      <w:r w:rsidRPr="00C639FE">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526417426"/>
      <w:r w:rsidRPr="00C639FE">
        <w:rPr>
          <w:rStyle w:val="CharSectNo"/>
        </w:rPr>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526417427"/>
      <w:r w:rsidRPr="00C639FE">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FD297F">
      <w:pPr>
        <w:pStyle w:val="Amain"/>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526417428"/>
      <w:r>
        <w:t>Subdivision 6.6.3.4</w:t>
      </w:r>
      <w:r>
        <w:tab/>
        <w:t>Review of certain segregation directions</w:t>
      </w:r>
      <w:bookmarkEnd w:id="237"/>
    </w:p>
    <w:p w:rsidR="00FD297F" w:rsidRDefault="00FD297F" w:rsidP="00FD297F">
      <w:pPr>
        <w:pStyle w:val="AH5Sec"/>
      </w:pPr>
      <w:bookmarkStart w:id="238" w:name="_Toc526417429"/>
      <w:r w:rsidRPr="00C639FE">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526417430"/>
      <w:r w:rsidRPr="00C639FE">
        <w:rPr>
          <w:rStyle w:val="CharSectNo"/>
        </w:rPr>
        <w:t>217</w:t>
      </w:r>
      <w:r>
        <w:tab/>
        <w:t>Internal review of segregation directions</w:t>
      </w:r>
      <w:bookmarkEnd w:id="239"/>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526417431"/>
      <w:r w:rsidRPr="00C639FE">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526417432"/>
      <w:r w:rsidRPr="00C639FE">
        <w:rPr>
          <w:rStyle w:val="CharSectNo"/>
        </w:rPr>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526417433"/>
      <w:r w:rsidRPr="00C639FE">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526417434"/>
      <w:r w:rsidRPr="00C639FE">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69"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526417435"/>
      <w:r>
        <w:t>Subdivision 6.6.3.5</w:t>
      </w:r>
      <w:r>
        <w:tab/>
        <w:t>Register of segregation directions</w:t>
      </w:r>
      <w:bookmarkEnd w:id="244"/>
    </w:p>
    <w:p w:rsidR="00FD297F" w:rsidRDefault="00FD297F" w:rsidP="00FD297F">
      <w:pPr>
        <w:pStyle w:val="AH5Sec"/>
      </w:pPr>
      <w:bookmarkStart w:id="245" w:name="_Toc526417436"/>
      <w:r w:rsidRPr="00C639FE">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70"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C639FE" w:rsidRDefault="00FD297F" w:rsidP="00FD297F">
      <w:pPr>
        <w:pStyle w:val="AH3Div"/>
      </w:pPr>
      <w:bookmarkStart w:id="246" w:name="_Toc526417437"/>
      <w:r w:rsidRPr="00C639FE">
        <w:rPr>
          <w:rStyle w:val="CharDivNo"/>
        </w:rPr>
        <w:t>Division 6.6.4</w:t>
      </w:r>
      <w:r>
        <w:tab/>
      </w:r>
      <w:r w:rsidRPr="00C639FE">
        <w:rPr>
          <w:rStyle w:val="CharDivText"/>
        </w:rPr>
        <w:t>Use of force</w:t>
      </w:r>
      <w:bookmarkEnd w:id="246"/>
    </w:p>
    <w:p w:rsidR="00FD297F" w:rsidRDefault="00FD297F" w:rsidP="00FD297F">
      <w:pPr>
        <w:pStyle w:val="AH5Sec"/>
      </w:pPr>
      <w:bookmarkStart w:id="247" w:name="_Toc526417438"/>
      <w:r w:rsidRPr="00C639FE">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1" w:tooltip="A2001-14" w:history="1">
        <w:r w:rsidRPr="0069554E">
          <w:rPr>
            <w:rStyle w:val="charCitHyperlinkAbbrev"/>
          </w:rPr>
          <w:t>Legislation Act</w:t>
        </w:r>
      </w:hyperlink>
      <w:r>
        <w:t>, s 126 and s 132).</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FD297F">
      <w:pPr>
        <w:pStyle w:val="Apara"/>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72" w:tooltip="A2001-14" w:history="1">
        <w:r w:rsidRPr="0069554E">
          <w:rPr>
            <w:rStyle w:val="charCitHyperlinkAbbrev"/>
          </w:rPr>
          <w:t>Legislation Act</w:t>
        </w:r>
      </w:hyperlink>
      <w:r>
        <w:t>, s 48).</w:t>
      </w:r>
    </w:p>
    <w:p w:rsidR="00FD297F" w:rsidRDefault="00FD297F" w:rsidP="00FD297F">
      <w:pPr>
        <w:pStyle w:val="AH5Sec"/>
      </w:pPr>
      <w:bookmarkStart w:id="248" w:name="_Toc526417439"/>
      <w:r w:rsidRPr="00C639FE">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FD297F">
      <w:pPr>
        <w:pStyle w:val="Apara"/>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526417440"/>
      <w:r w:rsidRPr="00C639FE">
        <w:rPr>
          <w:rStyle w:val="CharSectNo"/>
        </w:rPr>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FD297F">
      <w:pPr>
        <w:pStyle w:val="aExamss"/>
        <w:keepNext/>
      </w:pPr>
      <w:r>
        <w:t>the young detainee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Pr="0069554E">
          <w:rPr>
            <w:rStyle w:val="charCitHyperlinkAbbrev"/>
          </w:rPr>
          <w:t>Legislation Act</w:t>
        </w:r>
      </w:hyperlink>
      <w:r>
        <w:t>, s 126 and s 132).</w:t>
      </w:r>
    </w:p>
    <w:p w:rsidR="00FD297F" w:rsidRDefault="00FD297F" w:rsidP="00FD297F">
      <w:pPr>
        <w:pStyle w:val="AH5Sec"/>
      </w:pPr>
      <w:bookmarkStart w:id="250" w:name="_Toc526417441"/>
      <w:r w:rsidRPr="00C639FE">
        <w:rPr>
          <w:rStyle w:val="CharSectNo"/>
        </w:rPr>
        <w:t>226</w:t>
      </w:r>
      <w:r>
        <w:tab/>
        <w:t>Use of restraint</w:t>
      </w:r>
      <w:bookmarkEnd w:id="250"/>
    </w:p>
    <w:p w:rsidR="00FD297F" w:rsidRDefault="00FD297F" w:rsidP="00FD297F">
      <w:pPr>
        <w:pStyle w:val="Amain"/>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526417442"/>
      <w:r w:rsidRPr="00C639FE">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C639FE" w:rsidRDefault="00FD297F" w:rsidP="00FD297F">
      <w:pPr>
        <w:pStyle w:val="AH3Div"/>
      </w:pPr>
      <w:bookmarkStart w:id="252" w:name="_Toc526417443"/>
      <w:r w:rsidRPr="00C639FE">
        <w:rPr>
          <w:rStyle w:val="CharDivNo"/>
        </w:rPr>
        <w:t>Division 6.6.5</w:t>
      </w:r>
      <w:r>
        <w:tab/>
      </w:r>
      <w:r w:rsidRPr="00C639FE">
        <w:rPr>
          <w:rStyle w:val="CharDivText"/>
        </w:rPr>
        <w:t>Access to detention places</w:t>
      </w:r>
      <w:bookmarkEnd w:id="252"/>
    </w:p>
    <w:p w:rsidR="00FD297F" w:rsidRDefault="00FD297F" w:rsidP="00FD297F">
      <w:pPr>
        <w:pStyle w:val="AH5Sec"/>
      </w:pPr>
      <w:bookmarkStart w:id="253" w:name="_Toc526417444"/>
      <w:r w:rsidRPr="00C639FE">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74" w:tooltip="A2001-14" w:history="1">
        <w:r w:rsidRPr="0069554E">
          <w:rPr>
            <w:rStyle w:val="charCitHyperlinkAbbrev"/>
          </w:rPr>
          <w:t>Legislation Act</w:t>
        </w:r>
      </w:hyperlink>
      <w:r>
        <w:t>, s 126 and s 132).</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7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76" w:tooltip="A2001-14" w:history="1">
        <w:r w:rsidRPr="0069554E">
          <w:rPr>
            <w:rStyle w:val="charCitHyperlinkAbbrev"/>
          </w:rPr>
          <w:t>Legislation Act</w:t>
        </w:r>
      </w:hyperlink>
      <w:r>
        <w:t>.</w:t>
      </w:r>
    </w:p>
    <w:p w:rsidR="00FD297F" w:rsidRDefault="00FD297F" w:rsidP="00FD297F">
      <w:pPr>
        <w:pStyle w:val="AH5Sec"/>
      </w:pPr>
      <w:bookmarkStart w:id="254" w:name="_Toc526417445"/>
      <w:r w:rsidRPr="00C639FE">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526417446"/>
      <w:r w:rsidRPr="00C639FE">
        <w:rPr>
          <w:rStyle w:val="CharSectNo"/>
        </w:rPr>
        <w:t>230</w:t>
      </w:r>
      <w:r>
        <w:tab/>
        <w:t>Taking prohibited things etc into detention place</w:t>
      </w:r>
      <w:bookmarkEnd w:id="255"/>
    </w:p>
    <w:p w:rsidR="00FD297F" w:rsidRDefault="00FD297F" w:rsidP="00FD297F">
      <w:pPr>
        <w:pStyle w:val="Amain"/>
      </w:pPr>
      <w:r>
        <w:tab/>
        <w:t>(1)</w:t>
      </w:r>
      <w:r>
        <w:tab/>
        <w:t>A person commits an offence if the person—</w:t>
      </w:r>
    </w:p>
    <w:p w:rsidR="00FD297F" w:rsidRDefault="00FD297F" w:rsidP="00FD297F">
      <w:pPr>
        <w:pStyle w:val="Apara"/>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526417447"/>
      <w:r w:rsidRPr="00C639FE">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FD297F">
      <w:pPr>
        <w:pStyle w:val="Amain"/>
      </w:pPr>
      <w:r>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526417448"/>
      <w:r w:rsidRPr="00C639FE">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77" w:tooltip="A2001-14" w:history="1">
        <w:r w:rsidRPr="0069554E">
          <w:rPr>
            <w:rStyle w:val="charCitHyperlinkAbbrev"/>
          </w:rPr>
          <w:t>Legislation Act</w:t>
        </w:r>
      </w:hyperlink>
      <w:r>
        <w:t>, s 126 and s 132).</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526417449"/>
      <w:r w:rsidRPr="00C639FE">
        <w:rPr>
          <w:rStyle w:val="CharSectNo"/>
        </w:rPr>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C639FE" w:rsidRDefault="00FD297F" w:rsidP="00FD297F">
      <w:pPr>
        <w:pStyle w:val="AH3Div"/>
      </w:pPr>
      <w:bookmarkStart w:id="259" w:name="_Toc526417450"/>
      <w:r w:rsidRPr="00C639FE">
        <w:rPr>
          <w:rStyle w:val="CharDivNo"/>
        </w:rPr>
        <w:t>Division 6.6.6</w:t>
      </w:r>
      <w:r>
        <w:tab/>
      </w:r>
      <w:r w:rsidRPr="00C639FE">
        <w:rPr>
          <w:rStyle w:val="CharDivText"/>
        </w:rPr>
        <w:t>Maintenance of family relationships</w:t>
      </w:r>
      <w:bookmarkEnd w:id="259"/>
    </w:p>
    <w:p w:rsidR="00FD297F" w:rsidRDefault="00FD297F" w:rsidP="00FD297F">
      <w:pPr>
        <w:pStyle w:val="AH5Sec"/>
      </w:pPr>
      <w:bookmarkStart w:id="260" w:name="_Toc526417451"/>
      <w:r w:rsidRPr="00C639FE">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C639FE" w:rsidRDefault="00FD297F" w:rsidP="00FD297F">
      <w:pPr>
        <w:pStyle w:val="AH2Part"/>
      </w:pPr>
      <w:bookmarkStart w:id="261" w:name="_Toc526417452"/>
      <w:r w:rsidRPr="00C639FE">
        <w:rPr>
          <w:rStyle w:val="CharPartNo"/>
        </w:rPr>
        <w:t>Part 6.7</w:t>
      </w:r>
      <w:r>
        <w:tab/>
      </w:r>
      <w:r w:rsidRPr="00C639FE">
        <w:rPr>
          <w:rStyle w:val="CharPartText"/>
        </w:rPr>
        <w:t>Alcohol and drug testing</w:t>
      </w:r>
      <w:bookmarkEnd w:id="261"/>
    </w:p>
    <w:p w:rsidR="00FD297F" w:rsidRPr="00C639FE" w:rsidRDefault="00FD297F" w:rsidP="00FD297F">
      <w:pPr>
        <w:pStyle w:val="AH3Div"/>
      </w:pPr>
      <w:bookmarkStart w:id="262" w:name="_Toc526417453"/>
      <w:r w:rsidRPr="00C639FE">
        <w:rPr>
          <w:rStyle w:val="CharDivNo"/>
        </w:rPr>
        <w:t>Division 6.7.1</w:t>
      </w:r>
      <w:r>
        <w:tab/>
      </w:r>
      <w:r w:rsidRPr="00C639FE">
        <w:rPr>
          <w:rStyle w:val="CharDivText"/>
        </w:rPr>
        <w:t>General</w:t>
      </w:r>
      <w:bookmarkEnd w:id="262"/>
    </w:p>
    <w:p w:rsidR="00FD297F" w:rsidRDefault="00FD297F" w:rsidP="00FD297F">
      <w:pPr>
        <w:pStyle w:val="AH5Sec"/>
      </w:pPr>
      <w:bookmarkStart w:id="263" w:name="_Toc526417454"/>
      <w:r w:rsidRPr="00C639FE">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78"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526417455"/>
      <w:r w:rsidRPr="00C639FE">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79"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8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81"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C639FE" w:rsidRDefault="00FD297F" w:rsidP="00FD297F">
      <w:pPr>
        <w:pStyle w:val="AH3Div"/>
      </w:pPr>
      <w:bookmarkStart w:id="265" w:name="_Toc526417456"/>
      <w:r w:rsidRPr="00C639FE">
        <w:rPr>
          <w:rStyle w:val="CharDivNo"/>
        </w:rPr>
        <w:t>Division 6.7.2</w:t>
      </w:r>
      <w:r>
        <w:tab/>
      </w:r>
      <w:r w:rsidRPr="00C639FE">
        <w:rPr>
          <w:rStyle w:val="CharDivText"/>
        </w:rPr>
        <w:t>Alcohol and drug testing—detainees</w:t>
      </w:r>
      <w:bookmarkEnd w:id="265"/>
    </w:p>
    <w:p w:rsidR="00FD297F" w:rsidRDefault="00FD297F" w:rsidP="00FD297F">
      <w:pPr>
        <w:pStyle w:val="AH5Sec"/>
      </w:pPr>
      <w:bookmarkStart w:id="266" w:name="_Toc526417457"/>
      <w:r w:rsidRPr="00C639FE">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FD297F">
      <w:pPr>
        <w:pStyle w:val="Amain"/>
      </w:pPr>
      <w:r>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526417458"/>
      <w:r w:rsidRPr="00C639FE">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 1</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82" w:tooltip="A2001-14" w:history="1">
        <w:r w:rsidRPr="0069554E">
          <w:rPr>
            <w:rStyle w:val="charCitHyperlinkAbbrev"/>
          </w:rPr>
          <w:t>Legislation Act</w:t>
        </w:r>
      </w:hyperlink>
      <w:r>
        <w:t>, s 126 and s 132).</w:t>
      </w:r>
    </w:p>
    <w:p w:rsidR="00FD297F" w:rsidRPr="00C639FE" w:rsidRDefault="00FD297F" w:rsidP="00FD297F">
      <w:pPr>
        <w:pStyle w:val="AH3Div"/>
      </w:pPr>
      <w:bookmarkStart w:id="268" w:name="_Toc526417459"/>
      <w:r w:rsidRPr="00C639FE">
        <w:rPr>
          <w:rStyle w:val="CharDivNo"/>
        </w:rPr>
        <w:t>Division 6.7.3</w:t>
      </w:r>
      <w:r>
        <w:tab/>
      </w:r>
      <w:r w:rsidRPr="00C639FE">
        <w:rPr>
          <w:rStyle w:val="CharDivText"/>
        </w:rPr>
        <w:t>Alcohol and drug testing—youth detention officers</w:t>
      </w:r>
      <w:bookmarkEnd w:id="268"/>
    </w:p>
    <w:p w:rsidR="00FD297F" w:rsidRDefault="00FD297F" w:rsidP="00FD297F">
      <w:pPr>
        <w:pStyle w:val="AH5Sec"/>
      </w:pPr>
      <w:bookmarkStart w:id="269" w:name="_Toc526417460"/>
      <w:r w:rsidRPr="00C639FE">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C639FE" w:rsidRDefault="00FD297F" w:rsidP="00FD297F">
      <w:pPr>
        <w:pStyle w:val="AH2Part"/>
      </w:pPr>
      <w:bookmarkStart w:id="270" w:name="_Toc526417461"/>
      <w:r w:rsidRPr="00C639FE">
        <w:rPr>
          <w:rStyle w:val="CharPartNo"/>
        </w:rPr>
        <w:t>Part 6.8</w:t>
      </w:r>
      <w:r>
        <w:tab/>
      </w:r>
      <w:r w:rsidRPr="00C639FE">
        <w:rPr>
          <w:rStyle w:val="CharPartText"/>
        </w:rPr>
        <w:t>Young detainees—leave</w:t>
      </w:r>
      <w:bookmarkEnd w:id="270"/>
    </w:p>
    <w:p w:rsidR="00FD297F" w:rsidRPr="00C639FE" w:rsidRDefault="00FD297F" w:rsidP="00FD297F">
      <w:pPr>
        <w:pStyle w:val="AH3Div"/>
      </w:pPr>
      <w:bookmarkStart w:id="271" w:name="_Toc526417462"/>
      <w:r w:rsidRPr="00C639FE">
        <w:rPr>
          <w:rStyle w:val="CharDivNo"/>
        </w:rPr>
        <w:t>Division 6.8.1</w:t>
      </w:r>
      <w:r>
        <w:tab/>
      </w:r>
      <w:r w:rsidRPr="00C639FE">
        <w:rPr>
          <w:rStyle w:val="CharDivText"/>
        </w:rPr>
        <w:t>Local leave</w:t>
      </w:r>
      <w:bookmarkEnd w:id="271"/>
    </w:p>
    <w:p w:rsidR="00FD297F" w:rsidRDefault="00FD297F" w:rsidP="00FD297F">
      <w:pPr>
        <w:pStyle w:val="AH5Sec"/>
      </w:pPr>
      <w:bookmarkStart w:id="272" w:name="_Toc526417463"/>
      <w:r w:rsidRPr="00C639FE">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 1</w:t>
      </w:r>
      <w:r>
        <w:rPr>
          <w:rStyle w:val="charItals"/>
        </w:rPr>
        <w:tab/>
      </w:r>
      <w:r>
        <w:t xml:space="preserve">Power given under an Act to make a statutory instrument (including a direction) includes power to amend or revoke the instrument (see </w:t>
      </w:r>
      <w:hyperlink r:id="rId183"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2</w:t>
      </w:r>
      <w:r>
        <w:tab/>
        <w:t xml:space="preserve">An example is part of the Act, is not exhaustive and may extend, but does not limit, the meaning of the provision in which it appears (see </w:t>
      </w:r>
      <w:hyperlink r:id="rId184" w:tooltip="A2001-14" w:history="1">
        <w:r w:rsidRPr="0069554E">
          <w:rPr>
            <w:rStyle w:val="charCitHyperlinkAbbrev"/>
          </w:rPr>
          <w:t>Legislation Act</w:t>
        </w:r>
      </w:hyperlink>
      <w:r>
        <w:t>, s 126 and s 132).</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526417464"/>
      <w:r w:rsidRPr="00C639FE">
        <w:rPr>
          <w:rStyle w:val="CharSectNo"/>
        </w:rPr>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85"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3</w:t>
      </w:r>
      <w:r>
        <w:tab/>
        <w:t xml:space="preserve">An example is part of the Act, is not exhaustive and may extend, but does not limit, the meaning of the provision in which it appears (see </w:t>
      </w:r>
      <w:hyperlink r:id="rId186" w:tooltip="A2001-14" w:history="1">
        <w:r w:rsidRPr="0069554E">
          <w:rPr>
            <w:rStyle w:val="charCitHyperlinkAbbrev"/>
          </w:rPr>
          <w:t>Legislation Act</w:t>
        </w:r>
      </w:hyperlink>
      <w:r>
        <w:t>, s 126 and s 132).</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C639FE" w:rsidRDefault="00FD297F" w:rsidP="00FD297F">
      <w:pPr>
        <w:pStyle w:val="AH3Div"/>
      </w:pPr>
      <w:bookmarkStart w:id="274" w:name="_Toc526417465"/>
      <w:r w:rsidRPr="00C639FE">
        <w:rPr>
          <w:rStyle w:val="CharDivNo"/>
        </w:rPr>
        <w:t>Division 6.8.2</w:t>
      </w:r>
      <w:r>
        <w:tab/>
      </w:r>
      <w:r w:rsidRPr="00C639FE">
        <w:rPr>
          <w:rStyle w:val="CharDivText"/>
        </w:rPr>
        <w:t>Interstate leave</w:t>
      </w:r>
      <w:bookmarkEnd w:id="274"/>
    </w:p>
    <w:p w:rsidR="00FD297F" w:rsidRDefault="00FD297F" w:rsidP="00FD297F">
      <w:pPr>
        <w:pStyle w:val="AH5Sec"/>
      </w:pPr>
      <w:bookmarkStart w:id="275" w:name="_Toc526417466"/>
      <w:r w:rsidRPr="00C639FE">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87"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88"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89"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0" w:tooltip="A2001-14" w:history="1">
        <w:r w:rsidRPr="0069554E">
          <w:rPr>
            <w:rStyle w:val="charCitHyperlinkAbbrev"/>
          </w:rPr>
          <w:t>Legislation Act</w:t>
        </w:r>
      </w:hyperlink>
      <w:r>
        <w:t>, s 126 and s 132).</w:t>
      </w:r>
    </w:p>
    <w:p w:rsidR="00FD297F" w:rsidRDefault="00FD297F" w:rsidP="00FD297F">
      <w:pPr>
        <w:pStyle w:val="AH5Sec"/>
      </w:pPr>
      <w:bookmarkStart w:id="276" w:name="_Toc526417467"/>
      <w:r w:rsidRPr="00C639FE">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526417468"/>
      <w:r w:rsidRPr="00C639FE">
        <w:rPr>
          <w:rStyle w:val="CharSectNo"/>
        </w:rPr>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C639FE" w:rsidRDefault="00FD297F" w:rsidP="00FD297F">
      <w:pPr>
        <w:pStyle w:val="AH3Div"/>
      </w:pPr>
      <w:bookmarkStart w:id="278" w:name="_Toc526417469"/>
      <w:r w:rsidRPr="00C639FE">
        <w:rPr>
          <w:rStyle w:val="CharDivNo"/>
        </w:rPr>
        <w:t>Division 6.8.3</w:t>
      </w:r>
      <w:r>
        <w:tab/>
      </w:r>
      <w:r w:rsidRPr="00C639FE">
        <w:rPr>
          <w:rStyle w:val="CharDivText"/>
        </w:rPr>
        <w:t>Leave—miscellaneous</w:t>
      </w:r>
      <w:bookmarkEnd w:id="278"/>
    </w:p>
    <w:p w:rsidR="00FD297F" w:rsidRDefault="00FD297F" w:rsidP="00FD297F">
      <w:pPr>
        <w:pStyle w:val="AH5Sec"/>
      </w:pPr>
      <w:bookmarkStart w:id="279" w:name="_Toc526417470"/>
      <w:r w:rsidRPr="00C639FE">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91"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92"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93" w:tooltip="A2001-14" w:history="1">
        <w:r w:rsidRPr="00A05907">
          <w:rPr>
            <w:rStyle w:val="charCitHyperlinkAbbrev"/>
          </w:rPr>
          <w:t>Legislation Act</w:t>
        </w:r>
      </w:hyperlink>
      <w:r w:rsidRPr="00A05907">
        <w:t>, s 126 and s 132).</w:t>
      </w:r>
    </w:p>
    <w:p w:rsidR="00FD297F" w:rsidRDefault="00FD297F" w:rsidP="00FD297F">
      <w:pPr>
        <w:pStyle w:val="PageBreak"/>
      </w:pPr>
      <w:r>
        <w:br w:type="page"/>
      </w:r>
    </w:p>
    <w:p w:rsidR="00FD297F" w:rsidRPr="00C639FE" w:rsidRDefault="00FD297F" w:rsidP="00FD297F">
      <w:pPr>
        <w:pStyle w:val="AH1Chapter"/>
      </w:pPr>
      <w:bookmarkStart w:id="280" w:name="_Toc526417471"/>
      <w:r w:rsidRPr="00C639FE">
        <w:rPr>
          <w:rStyle w:val="CharChapNo"/>
        </w:rPr>
        <w:t>Chapter 7</w:t>
      </w:r>
      <w:r>
        <w:tab/>
      </w:r>
      <w:r w:rsidRPr="00C639FE">
        <w:rPr>
          <w:rStyle w:val="CharChapText"/>
        </w:rPr>
        <w:t>Criminal matters—search and seizure at detention places</w:t>
      </w:r>
      <w:bookmarkEnd w:id="280"/>
    </w:p>
    <w:p w:rsidR="00FD297F" w:rsidRPr="00C639FE" w:rsidRDefault="00FD297F" w:rsidP="00FD297F">
      <w:pPr>
        <w:pStyle w:val="AH2Part"/>
      </w:pPr>
      <w:bookmarkStart w:id="281" w:name="_Toc526417472"/>
      <w:r w:rsidRPr="00C639FE">
        <w:rPr>
          <w:rStyle w:val="CharPartNo"/>
        </w:rPr>
        <w:t>Part 7.1</w:t>
      </w:r>
      <w:r>
        <w:tab/>
      </w:r>
      <w:r w:rsidRPr="00C639FE">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526417473"/>
      <w:r w:rsidRPr="00C639FE">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FD297F" w:rsidRDefault="00FD297F" w:rsidP="00FD297F">
      <w:pPr>
        <w:pStyle w:val="aDefpara"/>
      </w:pPr>
      <w:r>
        <w:tab/>
        <w:t>(b)</w:t>
      </w:r>
      <w:r>
        <w:tab/>
        <w:t xml:space="preserve">it includes a protected confidence under the </w:t>
      </w:r>
      <w:hyperlink r:id="rId194" w:tooltip="A1991-34" w:history="1">
        <w:r w:rsidRPr="0069554E">
          <w:rPr>
            <w:rStyle w:val="charCitHyperlinkItal"/>
          </w:rPr>
          <w:t>Evidence (Miscellaneous Provisions) Act 1991</w:t>
        </w:r>
      </w:hyperlink>
      <w:r>
        <w:t>, division </w:t>
      </w:r>
      <w:r w:rsidRPr="00EE15BC">
        <w:t>4.</w:t>
      </w:r>
      <w:r>
        <w:t>2.5 (Protection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5"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526417474"/>
      <w:r w:rsidRPr="00C639FE">
        <w:rPr>
          <w:rStyle w:val="CharSectNo"/>
        </w:rPr>
        <w:t>247</w:t>
      </w:r>
      <w:r>
        <w:tab/>
        <w:t>Relationship with other laws</w:t>
      </w:r>
      <w:bookmarkEnd w:id="283"/>
    </w:p>
    <w:p w:rsidR="00FD297F" w:rsidRDefault="00FD297F" w:rsidP="00FD297F">
      <w:pPr>
        <w:pStyle w:val="Amainreturn"/>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C639FE" w:rsidRDefault="00FD297F" w:rsidP="00FD297F">
      <w:pPr>
        <w:pStyle w:val="AH2Part"/>
      </w:pPr>
      <w:bookmarkStart w:id="284" w:name="_Toc526417475"/>
      <w:r w:rsidRPr="00C639FE">
        <w:rPr>
          <w:rStyle w:val="CharPartNo"/>
        </w:rPr>
        <w:t>Part 7.2</w:t>
      </w:r>
      <w:r>
        <w:tab/>
      </w:r>
      <w:r w:rsidRPr="00C639FE">
        <w:rPr>
          <w:rStyle w:val="CharPartText"/>
        </w:rPr>
        <w:t>Searches generally</w:t>
      </w:r>
      <w:bookmarkEnd w:id="284"/>
    </w:p>
    <w:p w:rsidR="00FD297F" w:rsidRDefault="00FD297F" w:rsidP="00FD297F">
      <w:pPr>
        <w:pStyle w:val="AH5Sec"/>
      </w:pPr>
      <w:bookmarkStart w:id="285" w:name="_Toc526417476"/>
      <w:r w:rsidRPr="00C639FE">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6" w:tooltip="A2001-14" w:history="1">
        <w:r w:rsidRPr="0069554E">
          <w:rPr>
            <w:rStyle w:val="charCitHyperlinkAbbrev"/>
          </w:rPr>
          <w:t>Legislation Act</w:t>
        </w:r>
      </w:hyperlink>
      <w:r>
        <w:t>, s 126 and s 132).</w:t>
      </w:r>
    </w:p>
    <w:p w:rsidR="00FD297F" w:rsidRDefault="00FD297F" w:rsidP="00FD297F">
      <w:pPr>
        <w:pStyle w:val="AH5Sec"/>
      </w:pPr>
      <w:bookmarkStart w:id="286" w:name="_Toc526417477"/>
      <w:r w:rsidRPr="00C639FE">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FD297F">
      <w:pPr>
        <w:pStyle w:val="aExamINumss"/>
        <w:keepNext/>
        <w:ind w:left="1503" w:hanging="403"/>
      </w:pPr>
      <w:r>
        <w:t>2</w:t>
      </w:r>
      <w:r>
        <w:tab/>
        <w:t>approvals for youth detention officers to use search dogs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7" w:tooltip="A2001-14" w:history="1">
        <w:r w:rsidRPr="0069554E">
          <w:rPr>
            <w:rStyle w:val="charCitHyperlinkAbbrev"/>
          </w:rPr>
          <w:t>Legislation Act</w:t>
        </w:r>
      </w:hyperlink>
      <w:r>
        <w:t>, s 126 and s 132).</w:t>
      </w:r>
    </w:p>
    <w:p w:rsidR="00FD297F" w:rsidRDefault="00FD297F" w:rsidP="00FD297F">
      <w:pPr>
        <w:pStyle w:val="AH5Sec"/>
      </w:pPr>
      <w:bookmarkStart w:id="287" w:name="_Toc526417478"/>
      <w:r w:rsidRPr="00C639FE">
        <w:rPr>
          <w:rStyle w:val="CharSectNo"/>
        </w:rPr>
        <w:t>250</w:t>
      </w:r>
      <w:r>
        <w:tab/>
        <w:t>Searches—transgender and intersex young detainees</w:t>
      </w:r>
      <w:bookmarkEnd w:id="287"/>
    </w:p>
    <w:p w:rsidR="00FD297F" w:rsidRDefault="00FD297F" w:rsidP="00FD297F">
      <w:pPr>
        <w:pStyle w:val="Amain"/>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 a choice under section 189 (2) (a)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98" w:tooltip="A2001-14" w:history="1">
        <w:r w:rsidRPr="0069554E">
          <w:rPr>
            <w:rStyle w:val="charCitHyperlinkAbbrev"/>
          </w:rPr>
          <w:t>Legislation Act</w:t>
        </w:r>
      </w:hyperlink>
      <w:r>
        <w:t>, s 169A and s 169B.</w:t>
      </w:r>
    </w:p>
    <w:p w:rsidR="00FD297F" w:rsidRDefault="00FD297F" w:rsidP="00FD297F">
      <w:pPr>
        <w:pStyle w:val="AH5Sec"/>
      </w:pPr>
      <w:bookmarkStart w:id="288" w:name="_Toc526417479"/>
      <w:r w:rsidRPr="00C639FE">
        <w:rPr>
          <w:rStyle w:val="CharSectNo"/>
        </w:rPr>
        <w:t>251</w:t>
      </w:r>
      <w:r>
        <w:tab/>
        <w:t>Notice of strip and body searches—person responsible for or nominated by young detainee</w:t>
      </w:r>
      <w:bookmarkEnd w:id="288"/>
    </w:p>
    <w:p w:rsidR="00FD297F" w:rsidRDefault="00FD297F" w:rsidP="00FD297F">
      <w:pPr>
        <w:pStyle w:val="Amain"/>
        <w:keepNext/>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C639FE" w:rsidRDefault="00FD297F" w:rsidP="00FD297F">
      <w:pPr>
        <w:pStyle w:val="AH2Part"/>
      </w:pPr>
      <w:bookmarkStart w:id="289" w:name="_Toc526417480"/>
      <w:r w:rsidRPr="00C639FE">
        <w:rPr>
          <w:rStyle w:val="CharPartNo"/>
        </w:rPr>
        <w:t>Part 7.3</w:t>
      </w:r>
      <w:r>
        <w:tab/>
      </w:r>
      <w:r w:rsidRPr="00C639FE">
        <w:rPr>
          <w:rStyle w:val="CharPartText"/>
        </w:rPr>
        <w:t>Scanning, frisk and ordinary searches</w:t>
      </w:r>
      <w:bookmarkEnd w:id="289"/>
    </w:p>
    <w:p w:rsidR="00FD297F" w:rsidRDefault="00FD297F" w:rsidP="00FD297F">
      <w:pPr>
        <w:pStyle w:val="AH5Sec"/>
      </w:pPr>
      <w:bookmarkStart w:id="290" w:name="_Toc526417481"/>
      <w:r w:rsidRPr="00C639FE">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526417482"/>
      <w:r w:rsidRPr="00C639FE">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C639FE" w:rsidRDefault="00FD297F" w:rsidP="00FD297F">
      <w:pPr>
        <w:pStyle w:val="AH2Part"/>
      </w:pPr>
      <w:bookmarkStart w:id="292" w:name="_Toc526417483"/>
      <w:r w:rsidRPr="00C639FE">
        <w:rPr>
          <w:rStyle w:val="CharPartNo"/>
        </w:rPr>
        <w:t>Part 7.4</w:t>
      </w:r>
      <w:r>
        <w:tab/>
      </w:r>
      <w:r w:rsidRPr="00C639FE">
        <w:rPr>
          <w:rStyle w:val="CharPartText"/>
        </w:rPr>
        <w:t>Strip searches—young detainees</w:t>
      </w:r>
      <w:bookmarkEnd w:id="292"/>
    </w:p>
    <w:p w:rsidR="00FD297F" w:rsidRDefault="00FD297F" w:rsidP="00FD297F">
      <w:pPr>
        <w:pStyle w:val="AH5Sec"/>
      </w:pPr>
      <w:bookmarkStart w:id="293" w:name="_Toc526417484"/>
      <w:r w:rsidRPr="00C639FE">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526417485"/>
      <w:r w:rsidRPr="00C639FE">
        <w:rPr>
          <w:rStyle w:val="CharSectNo"/>
        </w:rPr>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526417486"/>
      <w:r w:rsidRPr="00C639FE">
        <w:rPr>
          <w:rStyle w:val="CharSectNo"/>
        </w:rPr>
        <w:t>256</w:t>
      </w:r>
      <w:r>
        <w:tab/>
        <w:t>Strip searches on admission—directing person to leave</w:t>
      </w:r>
      <w:bookmarkEnd w:id="295"/>
    </w:p>
    <w:p w:rsidR="00FD297F" w:rsidRDefault="00FD297F" w:rsidP="00FD297F">
      <w:pPr>
        <w:pStyle w:val="Amain"/>
      </w:pPr>
      <w:r>
        <w:tab/>
        <w:t>(1)</w:t>
      </w:r>
      <w:r>
        <w:tab/>
        <w:t>This section applies if a strip search of a young detainee under section 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526417487"/>
      <w:r w:rsidRPr="00C639FE">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526417488"/>
      <w:r w:rsidRPr="00C639FE">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526417489"/>
      <w:r w:rsidRPr="00C639FE">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526417490"/>
      <w:r w:rsidRPr="00C639FE">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526417491"/>
      <w:r w:rsidRPr="00C639FE">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526417492"/>
      <w:r w:rsidRPr="00C639FE">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526417493"/>
      <w:r w:rsidRPr="00C639FE">
        <w:rPr>
          <w:rStyle w:val="CharSectNo"/>
        </w:rPr>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C639FE" w:rsidRDefault="00FD297F" w:rsidP="00FD297F">
      <w:pPr>
        <w:pStyle w:val="AH2Part"/>
      </w:pPr>
      <w:bookmarkStart w:id="303" w:name="_Toc526417494"/>
      <w:r w:rsidRPr="00C639FE">
        <w:rPr>
          <w:rStyle w:val="CharPartNo"/>
        </w:rPr>
        <w:t>Part 7.5</w:t>
      </w:r>
      <w:r>
        <w:tab/>
      </w:r>
      <w:r w:rsidRPr="00C639FE">
        <w:rPr>
          <w:rStyle w:val="CharPartText"/>
        </w:rPr>
        <w:t>Body searches—young detainees</w:t>
      </w:r>
      <w:bookmarkEnd w:id="303"/>
    </w:p>
    <w:p w:rsidR="00FD297F" w:rsidRDefault="00FD297F" w:rsidP="00FD297F">
      <w:pPr>
        <w:pStyle w:val="AH5Sec"/>
      </w:pPr>
      <w:bookmarkStart w:id="304" w:name="_Toc526417495"/>
      <w:r w:rsidRPr="00C639FE">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526417496"/>
      <w:r w:rsidRPr="00C639FE">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526417497"/>
      <w:r w:rsidRPr="00C639FE">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526417498"/>
      <w:r w:rsidRPr="00C639FE">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526417499"/>
      <w:r w:rsidRPr="00C639FE">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526417500"/>
      <w:r w:rsidRPr="00C639FE">
        <w:rPr>
          <w:rStyle w:val="CharSectNo"/>
        </w:rPr>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526417501"/>
      <w:r w:rsidRPr="00C639FE">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526417502"/>
      <w:r w:rsidRPr="00C639FE">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526417503"/>
      <w:r w:rsidRPr="00C639FE">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526417504"/>
      <w:r w:rsidRPr="00C639FE">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C639FE" w:rsidRDefault="00FD297F" w:rsidP="00FD297F">
      <w:pPr>
        <w:pStyle w:val="AH2Part"/>
      </w:pPr>
      <w:bookmarkStart w:id="314" w:name="_Toc526417505"/>
      <w:r w:rsidRPr="00C639FE">
        <w:rPr>
          <w:rStyle w:val="CharPartNo"/>
        </w:rPr>
        <w:t>Part 7.6</w:t>
      </w:r>
      <w:r>
        <w:tab/>
      </w:r>
      <w:r w:rsidRPr="00C639FE">
        <w:rPr>
          <w:rStyle w:val="CharPartText"/>
        </w:rPr>
        <w:t>Searching people other than detainees</w:t>
      </w:r>
      <w:bookmarkEnd w:id="314"/>
    </w:p>
    <w:p w:rsidR="00FD297F" w:rsidRDefault="00FD297F" w:rsidP="00FD297F">
      <w:pPr>
        <w:pStyle w:val="AH5Sec"/>
      </w:pPr>
      <w:bookmarkStart w:id="315" w:name="_Toc526417506"/>
      <w:r w:rsidRPr="00C639FE">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C639FE" w:rsidRDefault="00FD297F" w:rsidP="00FD297F">
      <w:pPr>
        <w:pStyle w:val="AH2Part"/>
      </w:pPr>
      <w:bookmarkStart w:id="316" w:name="_Toc526417507"/>
      <w:r w:rsidRPr="00C639FE">
        <w:rPr>
          <w:rStyle w:val="CharPartNo"/>
        </w:rPr>
        <w:t>Part 7.7</w:t>
      </w:r>
      <w:r>
        <w:tab/>
      </w:r>
      <w:r w:rsidRPr="00C639FE">
        <w:rPr>
          <w:rStyle w:val="CharPartText"/>
        </w:rPr>
        <w:t>Searches of premises and property</w:t>
      </w:r>
      <w:bookmarkEnd w:id="316"/>
    </w:p>
    <w:p w:rsidR="00FD297F" w:rsidRDefault="00FD297F" w:rsidP="00FD297F">
      <w:pPr>
        <w:pStyle w:val="AH5Sec"/>
      </w:pPr>
      <w:bookmarkStart w:id="317" w:name="_Toc526417508"/>
      <w:r w:rsidRPr="00C639FE">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9" w:tooltip="A2001-14" w:history="1">
        <w:r w:rsidRPr="0069554E">
          <w:rPr>
            <w:rStyle w:val="charCitHyperlinkAbbrev"/>
          </w:rPr>
          <w:t>Legislation Act</w:t>
        </w:r>
      </w:hyperlink>
      <w:r>
        <w:t>, s 126 and s 132).</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526417509"/>
      <w:r w:rsidRPr="00C639FE">
        <w:rPr>
          <w:rStyle w:val="CharSectNo"/>
        </w:rPr>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526417510"/>
      <w:r w:rsidRPr="00C639FE">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C639FE" w:rsidRDefault="00FD297F" w:rsidP="00FD297F">
      <w:pPr>
        <w:pStyle w:val="AH2Part"/>
      </w:pPr>
      <w:bookmarkStart w:id="320" w:name="_Toc526417511"/>
      <w:r w:rsidRPr="00C639FE">
        <w:rPr>
          <w:rStyle w:val="CharPartNo"/>
        </w:rPr>
        <w:t>Part 7.8</w:t>
      </w:r>
      <w:r>
        <w:tab/>
      </w:r>
      <w:r w:rsidRPr="00C639FE">
        <w:rPr>
          <w:rStyle w:val="CharPartText"/>
        </w:rPr>
        <w:t>Searches—use of force</w:t>
      </w:r>
      <w:bookmarkEnd w:id="320"/>
    </w:p>
    <w:p w:rsidR="00FD297F" w:rsidRDefault="00FD297F" w:rsidP="00FD297F">
      <w:pPr>
        <w:pStyle w:val="AH5Sec"/>
      </w:pPr>
      <w:bookmarkStart w:id="321" w:name="_Toc526417512"/>
      <w:r w:rsidRPr="00C639FE">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C639FE" w:rsidRDefault="00FD297F" w:rsidP="00FD297F">
      <w:pPr>
        <w:pStyle w:val="AH2Part"/>
      </w:pPr>
      <w:bookmarkStart w:id="322" w:name="_Toc526417513"/>
      <w:r w:rsidRPr="00C639FE">
        <w:rPr>
          <w:rStyle w:val="CharPartNo"/>
        </w:rPr>
        <w:t>Part 7.9</w:t>
      </w:r>
      <w:r>
        <w:tab/>
      </w:r>
      <w:r w:rsidRPr="00C639FE">
        <w:rPr>
          <w:rStyle w:val="CharPartText"/>
        </w:rPr>
        <w:t>Seizing property</w:t>
      </w:r>
      <w:bookmarkEnd w:id="322"/>
    </w:p>
    <w:p w:rsidR="00FD297F" w:rsidRDefault="00FD297F" w:rsidP="00FD297F">
      <w:pPr>
        <w:pStyle w:val="AH5Sec"/>
      </w:pPr>
      <w:bookmarkStart w:id="323" w:name="_Toc526417514"/>
      <w:r w:rsidRPr="00C639FE">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526417515"/>
      <w:r w:rsidRPr="00C639FE">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201"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526417516"/>
      <w:r w:rsidRPr="00C639FE">
        <w:rPr>
          <w:rStyle w:val="CharSectNo"/>
        </w:rPr>
        <w:t>281</w:t>
      </w:r>
      <w:r>
        <w:tab/>
        <w:t>Seizing property—general</w:t>
      </w:r>
      <w:bookmarkEnd w:id="325"/>
    </w:p>
    <w:p w:rsidR="00FD297F" w:rsidRDefault="00FD297F" w:rsidP="00FD297F">
      <w:pPr>
        <w:pStyle w:val="Amain"/>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526417517"/>
      <w:r w:rsidRPr="00C639FE">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526417518"/>
      <w:r w:rsidRPr="00C639FE">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202" w:tooltip="A2001-14" w:history="1">
        <w:r w:rsidRPr="0069554E">
          <w:rPr>
            <w:rStyle w:val="charCitHyperlinkAbbrev"/>
          </w:rPr>
          <w:t>Legislation Act</w:t>
        </w:r>
      </w:hyperlink>
      <w:r>
        <w:t>, s 126 and s 132).</w:t>
      </w:r>
    </w:p>
    <w:p w:rsidR="00FD297F" w:rsidRDefault="00FD297F" w:rsidP="00FD297F">
      <w:pPr>
        <w:pStyle w:val="Amain"/>
      </w:pPr>
      <w:r>
        <w:tab/>
        <w:t>(3)</w:t>
      </w:r>
      <w:r>
        <w:tab/>
        <w:t xml:space="preserve">However, subsection (2) is subject to any order under the </w:t>
      </w:r>
      <w:hyperlink r:id="rId20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20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0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526417519"/>
      <w:r w:rsidRPr="00C639FE">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C639FE" w:rsidRDefault="00FD297F" w:rsidP="00FD297F">
      <w:pPr>
        <w:pStyle w:val="AH1Chapter"/>
      </w:pPr>
      <w:bookmarkStart w:id="329" w:name="_Toc526417520"/>
      <w:r w:rsidRPr="00C639FE">
        <w:rPr>
          <w:rStyle w:val="CharChapNo"/>
        </w:rPr>
        <w:t>Chapter 8</w:t>
      </w:r>
      <w:r>
        <w:tab/>
      </w:r>
      <w:r w:rsidRPr="00C639FE">
        <w:rPr>
          <w:rStyle w:val="CharChapText"/>
        </w:rPr>
        <w:t>Criminal matters—discipline at detention places</w:t>
      </w:r>
      <w:bookmarkEnd w:id="329"/>
    </w:p>
    <w:p w:rsidR="00FD297F" w:rsidRPr="00C639FE" w:rsidRDefault="00FD297F" w:rsidP="00FD297F">
      <w:pPr>
        <w:pStyle w:val="AH2Part"/>
      </w:pPr>
      <w:bookmarkStart w:id="330" w:name="_Toc526417521"/>
      <w:r w:rsidRPr="00C639FE">
        <w:rPr>
          <w:rStyle w:val="CharPartNo"/>
        </w:rPr>
        <w:t>Part 8.1</w:t>
      </w:r>
      <w:r>
        <w:tab/>
      </w:r>
      <w:r w:rsidRPr="00C639FE">
        <w:rPr>
          <w:rStyle w:val="CharPartText"/>
        </w:rPr>
        <w:t>Discipline at detention places—general</w:t>
      </w:r>
      <w:bookmarkEnd w:id="330"/>
    </w:p>
    <w:p w:rsidR="00FD297F" w:rsidRDefault="00FD297F" w:rsidP="00FD297F">
      <w:pPr>
        <w:pStyle w:val="AH5Sec"/>
      </w:pPr>
      <w:bookmarkStart w:id="331" w:name="_Toc526417522"/>
      <w:r w:rsidRPr="00C639FE">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526417523"/>
      <w:r w:rsidRPr="00C639FE">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06" w:tooltip="A2001-14" w:history="1">
        <w:r w:rsidRPr="0069554E">
          <w:rPr>
            <w:rStyle w:val="charCitHyperlinkAbbrev"/>
          </w:rPr>
          <w:t>Legislation Act</w:t>
        </w:r>
      </w:hyperlink>
      <w:r>
        <w:t>, s 126 and s 132).</w:t>
      </w:r>
    </w:p>
    <w:p w:rsidR="00FD297F" w:rsidRDefault="00FD297F" w:rsidP="00FD297F">
      <w:pPr>
        <w:pStyle w:val="AH5Sec"/>
      </w:pPr>
      <w:bookmarkStart w:id="333" w:name="_Toc526417524"/>
      <w:r w:rsidRPr="00C639FE">
        <w:rPr>
          <w:rStyle w:val="CharSectNo"/>
        </w:rPr>
        <w:t>287</w:t>
      </w:r>
      <w:r>
        <w:tab/>
        <w:t xml:space="preserve">Meaning of </w:t>
      </w:r>
      <w:r w:rsidRPr="00D72DD6">
        <w:rPr>
          <w:rStyle w:val="charItals"/>
        </w:rPr>
        <w:t>behaviour breach</w:t>
      </w:r>
      <w:bookmarkEnd w:id="333"/>
    </w:p>
    <w:p w:rsidR="00FD297F" w:rsidRDefault="00FD297F" w:rsidP="00FD297F">
      <w:pPr>
        <w:pStyle w:val="Amain"/>
      </w:pPr>
      <w:r>
        <w:tab/>
        <w:t>(1)</w:t>
      </w:r>
      <w:r>
        <w:tab/>
        <w:t xml:space="preserve">Each of the following is a </w:t>
      </w:r>
      <w:r>
        <w:rPr>
          <w:rStyle w:val="charBoldItals"/>
        </w:rPr>
        <w:t>behaviour breach</w:t>
      </w:r>
      <w:r>
        <w:t>:</w:t>
      </w:r>
    </w:p>
    <w:p w:rsidR="00FD297F" w:rsidRDefault="00FD297F" w:rsidP="00FD297F">
      <w:pPr>
        <w:pStyle w:val="Apara"/>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07"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8" w:tooltip="A2001-14" w:history="1">
        <w:r w:rsidRPr="0069554E">
          <w:rPr>
            <w:rStyle w:val="charCitHyperlinkAbbrev"/>
          </w:rPr>
          <w:t>Legislation Act</w:t>
        </w:r>
      </w:hyperlink>
      <w:r>
        <w:t>, s 126 and s 132).</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209"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210"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526417525"/>
      <w:r w:rsidRPr="00C639FE">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526417526"/>
      <w:r w:rsidRPr="00C639FE">
        <w:rPr>
          <w:rStyle w:val="CharSectNo"/>
        </w:rPr>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t>Examples—entitlements</w:t>
      </w:r>
    </w:p>
    <w:p w:rsidR="00FD297F" w:rsidRDefault="00FD297F" w:rsidP="00FD297F">
      <w:pPr>
        <w:pStyle w:val="aExamINumss"/>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11" w:tooltip="A2001-14" w:history="1">
        <w:r w:rsidRPr="0069554E">
          <w:rPr>
            <w:rStyle w:val="charCitHyperlinkAbbrev"/>
          </w:rPr>
          <w:t>Legislation Act</w:t>
        </w:r>
      </w:hyperlink>
      <w:r>
        <w:t>, s 126 and s 132).</w:t>
      </w:r>
    </w:p>
    <w:p w:rsidR="00FD297F" w:rsidRDefault="00FD297F" w:rsidP="00FD297F">
      <w:pPr>
        <w:pStyle w:val="AH5Sec"/>
      </w:pPr>
      <w:bookmarkStart w:id="336" w:name="_Toc526417527"/>
      <w:r w:rsidRPr="00C639FE">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C639FE" w:rsidRDefault="00FD297F" w:rsidP="00FD297F">
      <w:pPr>
        <w:pStyle w:val="AH2Part"/>
      </w:pPr>
      <w:bookmarkStart w:id="337" w:name="_Toc526417528"/>
      <w:r w:rsidRPr="00C639FE">
        <w:rPr>
          <w:rStyle w:val="CharPartNo"/>
        </w:rPr>
        <w:t>Part 8.2</w:t>
      </w:r>
      <w:r>
        <w:tab/>
      </w:r>
      <w:r w:rsidRPr="00C639FE">
        <w:rPr>
          <w:rStyle w:val="CharPartText"/>
        </w:rPr>
        <w:t>Responding to behaviour breaches</w:t>
      </w:r>
      <w:bookmarkEnd w:id="337"/>
    </w:p>
    <w:p w:rsidR="00FD297F" w:rsidRDefault="00FD297F" w:rsidP="00FD297F">
      <w:pPr>
        <w:pStyle w:val="AH5Sec"/>
      </w:pPr>
      <w:bookmarkStart w:id="338" w:name="_Toc526417529"/>
      <w:r w:rsidRPr="00C639FE">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526417530"/>
      <w:r w:rsidRPr="00C639FE">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212"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213" w:tooltip="A2001-14" w:history="1">
        <w:r w:rsidRPr="0069554E">
          <w:rPr>
            <w:rStyle w:val="charCitHyperlinkAbbrev"/>
          </w:rPr>
          <w:t>Legislation Act</w:t>
        </w:r>
      </w:hyperlink>
      <w:r>
        <w:t xml:space="preserve">, s 7 (3)) and an appointment may be made by naming a person or nominating the occupant of a position (see </w:t>
      </w:r>
      <w:hyperlink r:id="rId214" w:tooltip="A2001-14" w:history="1">
        <w:r w:rsidRPr="0069554E">
          <w:rPr>
            <w:rStyle w:val="charCitHyperlinkAbbrev"/>
          </w:rPr>
          <w:t>Legislation Act</w:t>
        </w:r>
      </w:hyperlink>
      <w:r>
        <w:t>, s 207).</w:t>
      </w:r>
    </w:p>
    <w:p w:rsidR="00FD297F" w:rsidRDefault="00FD297F" w:rsidP="00FD297F">
      <w:pPr>
        <w:pStyle w:val="AH5Sec"/>
      </w:pPr>
      <w:bookmarkStart w:id="340" w:name="_Toc526417531"/>
      <w:r w:rsidRPr="00C639FE">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526417532"/>
      <w:r w:rsidRPr="00C639FE">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15"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216"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526417533"/>
      <w:r w:rsidRPr="00C639FE">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526417534"/>
      <w:r w:rsidRPr="00C639FE">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C639FE" w:rsidRDefault="00FD297F" w:rsidP="00FD297F">
      <w:pPr>
        <w:pStyle w:val="AH2Part"/>
      </w:pPr>
      <w:bookmarkStart w:id="344" w:name="_Toc526417535"/>
      <w:r w:rsidRPr="00C639FE">
        <w:rPr>
          <w:rStyle w:val="CharPartNo"/>
        </w:rPr>
        <w:t>Part 8.3</w:t>
      </w:r>
      <w:r>
        <w:tab/>
      </w:r>
      <w:r w:rsidRPr="00C639FE">
        <w:rPr>
          <w:rStyle w:val="CharPartText"/>
        </w:rPr>
        <w:t>Dealing with minor behaviour breaches</w:t>
      </w:r>
      <w:bookmarkEnd w:id="344"/>
    </w:p>
    <w:p w:rsidR="00FD297F" w:rsidRDefault="00FD297F" w:rsidP="00FD297F">
      <w:pPr>
        <w:pStyle w:val="AH5Sec"/>
      </w:pPr>
      <w:bookmarkStart w:id="345" w:name="_Toc526417536"/>
      <w:r w:rsidRPr="00C639FE">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7"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526417537"/>
      <w:r w:rsidRPr="00C639FE">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526417538"/>
      <w:r w:rsidRPr="00C639FE">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C639FE" w:rsidRDefault="00FD297F" w:rsidP="00FD297F">
      <w:pPr>
        <w:pStyle w:val="AH2Part"/>
      </w:pPr>
      <w:bookmarkStart w:id="348" w:name="_Toc526417539"/>
      <w:r w:rsidRPr="00C639FE">
        <w:rPr>
          <w:rStyle w:val="CharPartNo"/>
        </w:rPr>
        <w:t>Part 8.4</w:t>
      </w:r>
      <w:r>
        <w:tab/>
      </w:r>
      <w:r w:rsidRPr="00C639FE">
        <w:rPr>
          <w:rStyle w:val="CharPartText"/>
        </w:rPr>
        <w:t>Disciplinary action—behaviour breach charge</w:t>
      </w:r>
      <w:bookmarkEnd w:id="348"/>
    </w:p>
    <w:p w:rsidR="00FD297F" w:rsidRPr="00C639FE" w:rsidRDefault="00FD297F" w:rsidP="00FD297F">
      <w:pPr>
        <w:pStyle w:val="AH3Div"/>
      </w:pPr>
      <w:bookmarkStart w:id="349" w:name="_Toc526417540"/>
      <w:r w:rsidRPr="00C639FE">
        <w:rPr>
          <w:rStyle w:val="CharDivNo"/>
        </w:rPr>
        <w:t>Division 8.4.1</w:t>
      </w:r>
      <w:r>
        <w:tab/>
      </w:r>
      <w:r w:rsidRPr="00C639FE">
        <w:rPr>
          <w:rStyle w:val="CharDivText"/>
        </w:rPr>
        <w:t>Disciplinary action by administrator</w:t>
      </w:r>
      <w:bookmarkEnd w:id="349"/>
    </w:p>
    <w:p w:rsidR="00FD297F" w:rsidRDefault="00FD297F" w:rsidP="00FD297F">
      <w:pPr>
        <w:pStyle w:val="AH5Sec"/>
      </w:pPr>
      <w:bookmarkStart w:id="350" w:name="_Toc526417541"/>
      <w:r w:rsidRPr="00C639FE">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526417542"/>
      <w:r w:rsidRPr="00C639FE">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 1</w:t>
      </w:r>
      <w:r>
        <w:tab/>
        <w:t>If a form is approved under s 886 for an election under this section, the form must be used.</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18" w:tooltip="A2001-14" w:history="1">
        <w:r w:rsidRPr="0069554E">
          <w:rPr>
            <w:rStyle w:val="charCitHyperlinkAbbrev"/>
          </w:rPr>
          <w:t>Legislation Act</w:t>
        </w:r>
      </w:hyperlink>
      <w:r>
        <w:t>, s 126 and s 132).</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526417543"/>
      <w:r w:rsidRPr="00C639FE">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C639FE" w:rsidRDefault="00FD297F" w:rsidP="00FD297F">
      <w:pPr>
        <w:pStyle w:val="AH3Div"/>
      </w:pPr>
      <w:bookmarkStart w:id="353" w:name="_Toc526417544"/>
      <w:r w:rsidRPr="00C639FE">
        <w:rPr>
          <w:rStyle w:val="CharDivNo"/>
        </w:rPr>
        <w:t>Division 8.4.2</w:t>
      </w:r>
      <w:r>
        <w:tab/>
      </w:r>
      <w:r w:rsidRPr="00C639FE">
        <w:rPr>
          <w:rStyle w:val="CharDivText"/>
        </w:rPr>
        <w:t>Internal review</w:t>
      </w:r>
      <w:bookmarkEnd w:id="353"/>
    </w:p>
    <w:p w:rsidR="00FD297F" w:rsidRDefault="00FD297F" w:rsidP="00FD297F">
      <w:pPr>
        <w:pStyle w:val="AH5Sec"/>
      </w:pPr>
      <w:bookmarkStart w:id="354" w:name="_Toc526417545"/>
      <w:r w:rsidRPr="00C639FE">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526417546"/>
      <w:r w:rsidRPr="00C639FE">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526417547"/>
      <w:r w:rsidRPr="00C639FE">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219"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526417548"/>
      <w:r w:rsidRPr="00C639FE">
        <w:rPr>
          <w:rStyle w:val="CharSectNo"/>
        </w:rPr>
        <w:t>306</w:t>
      </w:r>
      <w:r>
        <w:tab/>
        <w:t>Internal review of charge</w:t>
      </w:r>
      <w:bookmarkEnd w:id="357"/>
    </w:p>
    <w:p w:rsidR="00FD297F" w:rsidRDefault="00FD297F" w:rsidP="00FD297F">
      <w:pPr>
        <w:pStyle w:val="Amain"/>
      </w:pPr>
      <w:r>
        <w:tab/>
        <w:t>(1)</w:t>
      </w:r>
      <w:r>
        <w:tab/>
        <w:t>If an application for review is given to the administrator under section 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526417549"/>
      <w:r w:rsidRPr="00C639FE">
        <w:rPr>
          <w:rStyle w:val="CharSectNo"/>
        </w:rPr>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0" w:tooltip="A2001-14" w:history="1">
        <w:r w:rsidRPr="00130EF2">
          <w:rPr>
            <w:rStyle w:val="charCitHyperlinkAbbrev"/>
          </w:rPr>
          <w:t>Legislation Act</w:t>
        </w:r>
      </w:hyperlink>
      <w:r w:rsidRPr="00130EF2">
        <w:t>, s 179.</w:t>
      </w:r>
    </w:p>
    <w:p w:rsidR="00FD297F" w:rsidRPr="00C639FE" w:rsidRDefault="00FD297F" w:rsidP="00FD297F">
      <w:pPr>
        <w:pStyle w:val="AH3Div"/>
      </w:pPr>
      <w:bookmarkStart w:id="359" w:name="_Toc526417550"/>
      <w:r w:rsidRPr="00C639FE">
        <w:rPr>
          <w:rStyle w:val="CharDivNo"/>
        </w:rPr>
        <w:t>Division 8.4.3</w:t>
      </w:r>
      <w:r>
        <w:tab/>
      </w:r>
      <w:r w:rsidRPr="00C639FE">
        <w:rPr>
          <w:rStyle w:val="CharDivText"/>
        </w:rPr>
        <w:t>External review of internal review decisions</w:t>
      </w:r>
      <w:bookmarkEnd w:id="359"/>
    </w:p>
    <w:p w:rsidR="00FD297F" w:rsidRDefault="00FD297F" w:rsidP="00FD297F">
      <w:pPr>
        <w:pStyle w:val="AH5Sec"/>
      </w:pPr>
      <w:bookmarkStart w:id="360" w:name="_Toc526417551"/>
      <w:r w:rsidRPr="00C639FE">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526417552"/>
      <w:r w:rsidRPr="00C639FE">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221"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222"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223"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24" w:tooltip="A2001-14" w:history="1">
        <w:r w:rsidRPr="0069554E">
          <w:rPr>
            <w:rStyle w:val="charCitHyperlinkAbbrev"/>
          </w:rPr>
          <w:t>Legislation Act</w:t>
        </w:r>
      </w:hyperlink>
      <w:r>
        <w:t>.</w:t>
      </w:r>
    </w:p>
    <w:p w:rsidR="00FD297F" w:rsidRDefault="00FD297F" w:rsidP="00FD297F">
      <w:pPr>
        <w:pStyle w:val="AH5Sec"/>
      </w:pPr>
      <w:bookmarkStart w:id="362" w:name="_Toc526417553"/>
      <w:r w:rsidRPr="00C639FE">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526417554"/>
      <w:r w:rsidRPr="00C639FE">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25" w:tooltip="A2001-14" w:history="1">
        <w:r w:rsidRPr="0069554E">
          <w:rPr>
            <w:rStyle w:val="charCitHyperlinkAbbrev"/>
          </w:rPr>
          <w:t>Legislation Act</w:t>
        </w:r>
      </w:hyperlink>
      <w:r>
        <w:t>, s 126 and s 132).</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526417555"/>
      <w:r w:rsidRPr="00C639FE">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526417556"/>
      <w:r w:rsidRPr="00C639FE">
        <w:rPr>
          <w:rStyle w:val="CharSectNo"/>
        </w:rPr>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226"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7"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28"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526417557"/>
      <w:r w:rsidRPr="00C639FE">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229"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30"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31"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C639FE" w:rsidRDefault="00FD297F" w:rsidP="00FD297F">
      <w:pPr>
        <w:pStyle w:val="AH3Div"/>
      </w:pPr>
      <w:bookmarkStart w:id="367" w:name="_Toc526417558"/>
      <w:r w:rsidRPr="00C639FE">
        <w:rPr>
          <w:rStyle w:val="CharDivNo"/>
        </w:rPr>
        <w:t>Division 8.4.4</w:t>
      </w:r>
      <w:r>
        <w:tab/>
      </w:r>
      <w:r w:rsidRPr="00C639FE">
        <w:rPr>
          <w:rStyle w:val="CharDivText"/>
        </w:rPr>
        <w:t>Disciplinary action generally</w:t>
      </w:r>
      <w:bookmarkEnd w:id="367"/>
    </w:p>
    <w:p w:rsidR="00FD297F" w:rsidRDefault="00FD297F" w:rsidP="00FD297F">
      <w:pPr>
        <w:pStyle w:val="AH5Sec"/>
      </w:pPr>
      <w:bookmarkStart w:id="368" w:name="_Toc526417559"/>
      <w:r w:rsidRPr="00C639FE">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526417560"/>
      <w:r w:rsidRPr="00C639FE">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526417561"/>
      <w:r w:rsidRPr="00C639FE">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w:t>
      </w:r>
    </w:p>
    <w:p w:rsidR="00FD297F" w:rsidRDefault="00FD297F" w:rsidP="00FD297F">
      <w:pPr>
        <w:pStyle w:val="AH5Sec"/>
      </w:pPr>
      <w:bookmarkStart w:id="371" w:name="_Toc526417562"/>
      <w:r w:rsidRPr="00C639FE">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526417563"/>
      <w:r w:rsidRPr="00C639FE">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526417564"/>
      <w:r w:rsidRPr="00C639FE">
        <w:rPr>
          <w:rStyle w:val="CharSectNo"/>
        </w:rPr>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232"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C639FE" w:rsidRDefault="00FD297F" w:rsidP="00FD297F">
      <w:pPr>
        <w:pStyle w:val="AH1Chapter"/>
      </w:pPr>
      <w:bookmarkStart w:id="374" w:name="_Toc526417565"/>
      <w:r w:rsidRPr="00C639FE">
        <w:rPr>
          <w:rStyle w:val="CharChapNo"/>
        </w:rPr>
        <w:t>Chapter 9</w:t>
      </w:r>
      <w:r>
        <w:tab/>
      </w:r>
      <w:r w:rsidRPr="00C639FE">
        <w:rPr>
          <w:rStyle w:val="CharChapText"/>
        </w:rPr>
        <w:t>Criminal matters—conduct of disciplinary reviews</w:t>
      </w:r>
      <w:bookmarkEnd w:id="374"/>
    </w:p>
    <w:p w:rsidR="00FD297F" w:rsidRPr="00C639FE" w:rsidRDefault="00FD297F" w:rsidP="00FD297F">
      <w:pPr>
        <w:pStyle w:val="AH2Part"/>
      </w:pPr>
      <w:bookmarkStart w:id="375" w:name="_Toc526417566"/>
      <w:r w:rsidRPr="00C639FE">
        <w:rPr>
          <w:rStyle w:val="CharPartNo"/>
        </w:rPr>
        <w:t>Part 9.1</w:t>
      </w:r>
      <w:r>
        <w:tab/>
      </w:r>
      <w:r w:rsidRPr="00C639FE">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526417567"/>
      <w:r w:rsidRPr="00C639FE">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526417568"/>
      <w:r w:rsidRPr="00C639FE">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C639FE" w:rsidRDefault="00FD297F" w:rsidP="00FD297F">
      <w:pPr>
        <w:pStyle w:val="AH2Part"/>
      </w:pPr>
      <w:bookmarkStart w:id="378" w:name="_Toc526417569"/>
      <w:r w:rsidRPr="00C639FE">
        <w:rPr>
          <w:rStyle w:val="CharPartNo"/>
        </w:rPr>
        <w:t>Part 9.2</w:t>
      </w:r>
      <w:r>
        <w:tab/>
      </w:r>
      <w:r w:rsidRPr="00C639FE">
        <w:rPr>
          <w:rStyle w:val="CharPartText"/>
        </w:rPr>
        <w:t>Disciplinary review procedures</w:t>
      </w:r>
      <w:bookmarkEnd w:id="378"/>
    </w:p>
    <w:p w:rsidR="00FD297F" w:rsidRDefault="00FD297F" w:rsidP="00FD297F">
      <w:pPr>
        <w:pStyle w:val="AH5Sec"/>
      </w:pPr>
      <w:bookmarkStart w:id="379" w:name="_Toc526417570"/>
      <w:r w:rsidRPr="00C639FE">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526417571"/>
      <w:r w:rsidRPr="00C639FE">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3" w:tooltip="A2001-14" w:history="1">
        <w:r w:rsidRPr="0069554E">
          <w:rPr>
            <w:rStyle w:val="charCitHyperlinkAbbrev"/>
          </w:rPr>
          <w:t>Legislation Act</w:t>
        </w:r>
      </w:hyperlink>
      <w:r>
        <w:t>, s 126 and s 132).</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526417572"/>
      <w:r w:rsidRPr="00C639FE">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526417573"/>
      <w:r w:rsidRPr="00C639FE">
        <w:rPr>
          <w:rStyle w:val="CharSectNo"/>
        </w:rPr>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526417574"/>
      <w:r w:rsidRPr="00C639FE">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FD297F">
      <w:pPr>
        <w:pStyle w:val="aNote"/>
        <w:keepNext/>
      </w:pPr>
      <w:r>
        <w:rPr>
          <w:rStyle w:val="charItals"/>
        </w:rPr>
        <w:t>Note</w:t>
      </w:r>
      <w:r>
        <w:rPr>
          <w:rStyle w:val="charItals"/>
        </w:rPr>
        <w:tab/>
      </w:r>
      <w:r>
        <w:t xml:space="preserve">The </w:t>
      </w:r>
      <w:hyperlink r:id="rId234"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526417575"/>
      <w:r w:rsidRPr="00C639FE">
        <w:rPr>
          <w:rStyle w:val="CharSectNo"/>
        </w:rPr>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526417576"/>
      <w:r w:rsidRPr="00C639FE">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C639FE" w:rsidRDefault="00FD297F" w:rsidP="00FD297F">
      <w:pPr>
        <w:pStyle w:val="AH2Part"/>
      </w:pPr>
      <w:bookmarkStart w:id="386" w:name="_Toc526417577"/>
      <w:r w:rsidRPr="00C639FE">
        <w:rPr>
          <w:rStyle w:val="CharPartNo"/>
        </w:rPr>
        <w:t>Part 9.3</w:t>
      </w:r>
      <w:r>
        <w:tab/>
      </w:r>
      <w:r w:rsidRPr="00C639FE">
        <w:rPr>
          <w:rStyle w:val="CharPartText"/>
        </w:rPr>
        <w:t>Disciplinary hearing procedures</w:t>
      </w:r>
      <w:bookmarkEnd w:id="386"/>
    </w:p>
    <w:p w:rsidR="00FD297F" w:rsidRDefault="00FD297F" w:rsidP="00FD297F">
      <w:pPr>
        <w:pStyle w:val="AH5Sec"/>
      </w:pPr>
      <w:bookmarkStart w:id="387" w:name="_Toc526417578"/>
      <w:r w:rsidRPr="00C639FE">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526417579"/>
      <w:r w:rsidRPr="00C639FE">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with a notice under subsection (1) (b)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23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FD297F">
      <w:pPr>
        <w:pStyle w:val="aExamss"/>
        <w:keepNext/>
      </w:pPr>
      <w:r>
        <w:t>1</w:t>
      </w:r>
      <w:r>
        <w:tab/>
        <w:t>a support person</w:t>
      </w:r>
    </w:p>
    <w:p w:rsidR="00FD297F" w:rsidRDefault="00FD297F" w:rsidP="00FD297F">
      <w:pPr>
        <w:pStyle w:val="aExamss"/>
        <w:keepNext/>
      </w:pPr>
      <w:r>
        <w:t>2</w:t>
      </w:r>
      <w:r>
        <w:tab/>
        <w:t>another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6" w:tooltip="A2001-14" w:history="1">
        <w:r w:rsidRPr="0069554E">
          <w:rPr>
            <w:rStyle w:val="charCitHyperlinkAbbrev"/>
          </w:rPr>
          <w:t>Legislation Act</w:t>
        </w:r>
      </w:hyperlink>
      <w:r>
        <w:t>, s 126 and s 132).</w:t>
      </w:r>
    </w:p>
    <w:p w:rsidR="00FD297F" w:rsidRDefault="00FD297F" w:rsidP="00FD297F">
      <w:pPr>
        <w:pStyle w:val="AH5Sec"/>
      </w:pPr>
      <w:bookmarkStart w:id="389" w:name="_Toc526417580"/>
      <w:r w:rsidRPr="00C639FE">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526417581"/>
      <w:r w:rsidRPr="00C639FE">
        <w:rPr>
          <w:rStyle w:val="CharSectNo"/>
        </w:rPr>
        <w:t>333</w:t>
      </w:r>
      <w:r>
        <w:tab/>
        <w:t>Exclusion of accused detainee from hearing</w:t>
      </w:r>
      <w:bookmarkEnd w:id="390"/>
    </w:p>
    <w:p w:rsidR="00FD297F" w:rsidRDefault="00FD297F" w:rsidP="00FD297F">
      <w:pPr>
        <w:pStyle w:val="Amainreturn"/>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526417582"/>
      <w:r w:rsidRPr="00C639FE">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526417583"/>
      <w:r w:rsidRPr="00C639FE">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237"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C639FE" w:rsidRDefault="00FD297F" w:rsidP="00FD297F">
      <w:pPr>
        <w:pStyle w:val="AH1Chapter"/>
      </w:pPr>
      <w:bookmarkStart w:id="393" w:name="_Toc526417584"/>
      <w:r w:rsidRPr="00C639FE">
        <w:rPr>
          <w:rStyle w:val="CharChapNo"/>
        </w:rPr>
        <w:t>Chapter 10</w:t>
      </w:r>
      <w:r>
        <w:tab/>
      </w:r>
      <w:r w:rsidRPr="00C639FE">
        <w:rPr>
          <w:rStyle w:val="CharChapText"/>
        </w:rPr>
        <w:t>Care and protection—general</w:t>
      </w:r>
      <w:bookmarkEnd w:id="393"/>
    </w:p>
    <w:p w:rsidR="00FD297F" w:rsidRPr="00C639FE" w:rsidRDefault="00FD297F" w:rsidP="00FD297F">
      <w:pPr>
        <w:pStyle w:val="AH2Part"/>
      </w:pPr>
      <w:bookmarkStart w:id="394" w:name="_Toc526417585"/>
      <w:r w:rsidRPr="00C639FE">
        <w:rPr>
          <w:rStyle w:val="CharPartNo"/>
        </w:rPr>
        <w:t>Part 10.1</w:t>
      </w:r>
      <w:r>
        <w:tab/>
      </w:r>
      <w:r w:rsidRPr="00C639FE">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526417586"/>
      <w:r w:rsidRPr="00C639FE">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526417587"/>
      <w:r w:rsidRPr="00C639FE">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526417588"/>
      <w:r w:rsidRPr="00C639FE">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526417589"/>
      <w:r w:rsidRPr="00C639FE">
        <w:rPr>
          <w:rStyle w:val="CharSectNo"/>
        </w:rPr>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526417590"/>
      <w:r w:rsidRPr="00C639FE">
        <w:rPr>
          <w:rStyle w:val="CharSectNo"/>
        </w:rPr>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C639FE" w:rsidRDefault="00FD297F" w:rsidP="00FD297F">
      <w:pPr>
        <w:pStyle w:val="AH2Part"/>
      </w:pPr>
      <w:bookmarkStart w:id="400" w:name="_Toc526417591"/>
      <w:r w:rsidRPr="00C639FE">
        <w:rPr>
          <w:rStyle w:val="CharPartNo"/>
        </w:rPr>
        <w:t>Part 10.2</w:t>
      </w:r>
      <w:r>
        <w:tab/>
      </w:r>
      <w:r w:rsidRPr="00C639FE">
        <w:rPr>
          <w:rStyle w:val="CharPartText"/>
        </w:rPr>
        <w:t>Important concepts—care and protection chapters</w:t>
      </w:r>
      <w:bookmarkEnd w:id="400"/>
    </w:p>
    <w:p w:rsidR="00FD297F" w:rsidRDefault="00FD297F" w:rsidP="00FD297F">
      <w:pPr>
        <w:pStyle w:val="AH5Sec"/>
      </w:pPr>
      <w:bookmarkStart w:id="401" w:name="_Toc526417592"/>
      <w:r w:rsidRPr="00C639FE">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526417593"/>
      <w:r w:rsidRPr="00C639FE">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526417594"/>
      <w:r w:rsidRPr="00C639FE">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FD297F">
      <w:pPr>
        <w:pStyle w:val="aExamINumss"/>
        <w:keepNext/>
      </w:pPr>
      <w:r>
        <w:t>4</w:t>
      </w:r>
      <w:r>
        <w:tab/>
        <w:t>health care treatment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8" w:tooltip="A2001-14" w:history="1">
        <w:r w:rsidRPr="0069554E">
          <w:rPr>
            <w:rStyle w:val="charCitHyperlinkAbbrev"/>
          </w:rPr>
          <w:t>Legislation Act</w:t>
        </w:r>
      </w:hyperlink>
      <w:r>
        <w:t>, s 126 and s 132).</w:t>
      </w:r>
    </w:p>
    <w:p w:rsidR="00FD297F" w:rsidRDefault="00FD297F" w:rsidP="00FD297F">
      <w:pPr>
        <w:pStyle w:val="AH5Sec"/>
      </w:pPr>
      <w:bookmarkStart w:id="404" w:name="_Toc526417595"/>
      <w:r w:rsidRPr="00C639FE">
        <w:rPr>
          <w:rStyle w:val="CharSectNo"/>
        </w:rPr>
        <w:t>344</w:t>
      </w:r>
      <w:r>
        <w:tab/>
        <w:t xml:space="preserve">When are children and young people </w:t>
      </w:r>
      <w:r w:rsidRPr="00D72DD6">
        <w:rPr>
          <w:rStyle w:val="charItals"/>
        </w:rPr>
        <w:t>at risk of abuse or neglect</w:t>
      </w:r>
      <w:r>
        <w:t>?</w:t>
      </w:r>
      <w:bookmarkEnd w:id="404"/>
    </w:p>
    <w:p w:rsidR="00FD297F" w:rsidRDefault="00FD297F" w:rsidP="00FD297F">
      <w:pPr>
        <w:pStyle w:val="Amainreturn"/>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9" w:tooltip="A2001-14" w:history="1">
        <w:r w:rsidRPr="0069554E">
          <w:rPr>
            <w:rStyle w:val="charCitHyperlinkAbbrev"/>
          </w:rPr>
          <w:t>Legislation Act</w:t>
        </w:r>
      </w:hyperlink>
      <w:r>
        <w:t>, s 126 and s 132).</w:t>
      </w:r>
    </w:p>
    <w:p w:rsidR="00FD297F" w:rsidRDefault="00FD297F" w:rsidP="00FD297F">
      <w:pPr>
        <w:pStyle w:val="AH5Sec"/>
      </w:pPr>
      <w:bookmarkStart w:id="405" w:name="_Toc526417596"/>
      <w:r w:rsidRPr="00C639FE">
        <w:rPr>
          <w:rStyle w:val="CharSectNo"/>
        </w:rPr>
        <w:t>345</w:t>
      </w:r>
      <w:r>
        <w:tab/>
        <w:t xml:space="preserve">When are children and young people </w:t>
      </w:r>
      <w:r w:rsidRPr="00D72DD6">
        <w:rPr>
          <w:rStyle w:val="charItals"/>
        </w:rPr>
        <w:t>in need of care and protection</w:t>
      </w:r>
      <w:r>
        <w:t>?</w:t>
      </w:r>
      <w:bookmarkEnd w:id="405"/>
    </w:p>
    <w:p w:rsidR="00FD297F" w:rsidRDefault="00FD297F" w:rsidP="00FD297F">
      <w:pPr>
        <w:pStyle w:val="Amain"/>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526417597"/>
      <w:r w:rsidRPr="00C639FE">
        <w:rPr>
          <w:rStyle w:val="CharSectNo"/>
        </w:rPr>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526417598"/>
      <w:r w:rsidRPr="00C639FE">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526417599"/>
      <w:r w:rsidRPr="00C639FE">
        <w:rPr>
          <w:rStyle w:val="CharSectNo"/>
        </w:rPr>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40"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C639FE" w:rsidRDefault="00FD297F" w:rsidP="00FD297F">
      <w:pPr>
        <w:pStyle w:val="AH2Part"/>
      </w:pPr>
      <w:bookmarkStart w:id="409" w:name="_Toc526417600"/>
      <w:r w:rsidRPr="00C639FE">
        <w:rPr>
          <w:rStyle w:val="CharPartNo"/>
        </w:rPr>
        <w:t>Part 10.3</w:t>
      </w:r>
      <w:r>
        <w:tab/>
      </w:r>
      <w:r w:rsidRPr="00C639FE">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526417601"/>
      <w:r w:rsidRPr="00C639FE">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526417602"/>
      <w:r w:rsidRPr="00C639FE">
        <w:rPr>
          <w:rStyle w:val="CharSectNo"/>
        </w:rPr>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526417603"/>
      <w:r w:rsidRPr="00C639FE">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241"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242"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24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24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245"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526417604"/>
      <w:r w:rsidRPr="00C639FE">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246"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C639FE" w:rsidRDefault="00FD297F" w:rsidP="00FD297F">
      <w:pPr>
        <w:pStyle w:val="AH2Part"/>
      </w:pPr>
      <w:bookmarkStart w:id="414" w:name="_Toc526417605"/>
      <w:r w:rsidRPr="00C639FE">
        <w:rPr>
          <w:rStyle w:val="CharPartNo"/>
        </w:rPr>
        <w:t>Part 10.4</w:t>
      </w:r>
      <w:r w:rsidRPr="009F3944">
        <w:tab/>
      </w:r>
      <w:r w:rsidRPr="00C639FE">
        <w:rPr>
          <w:rStyle w:val="CharPartText"/>
        </w:rPr>
        <w:t>Approved care and protection organisations</w:t>
      </w:r>
      <w:bookmarkEnd w:id="414"/>
    </w:p>
    <w:p w:rsidR="00FD297F" w:rsidRPr="00C639FE" w:rsidRDefault="00FD297F" w:rsidP="00FD297F">
      <w:pPr>
        <w:pStyle w:val="AH3Div"/>
      </w:pPr>
      <w:bookmarkStart w:id="415" w:name="_Toc526417606"/>
      <w:r w:rsidRPr="00C639FE">
        <w:rPr>
          <w:rStyle w:val="CharDivNo"/>
        </w:rPr>
        <w:t>Division 10.4.1</w:t>
      </w:r>
      <w:r w:rsidRPr="009F3944">
        <w:tab/>
      </w:r>
      <w:r w:rsidRPr="00C639FE">
        <w:rPr>
          <w:rStyle w:val="CharDivText"/>
        </w:rPr>
        <w:t>Important concepts</w:t>
      </w:r>
      <w:bookmarkEnd w:id="415"/>
    </w:p>
    <w:p w:rsidR="00FD297F" w:rsidRPr="009F3944" w:rsidRDefault="00FD297F" w:rsidP="00FD297F">
      <w:pPr>
        <w:pStyle w:val="AH5Sec"/>
      </w:pPr>
      <w:bookmarkStart w:id="416" w:name="_Toc526417607"/>
      <w:r w:rsidRPr="00C639FE">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526417608"/>
      <w:r w:rsidRPr="00C639FE">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526417609"/>
      <w:r w:rsidRPr="00C639FE">
        <w:rPr>
          <w:rStyle w:val="CharSectNo"/>
        </w:rPr>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526417610"/>
      <w:r w:rsidRPr="00C639FE">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C639FE" w:rsidRDefault="00FD297F" w:rsidP="00FD297F">
      <w:pPr>
        <w:pStyle w:val="AH3Div"/>
      </w:pPr>
      <w:bookmarkStart w:id="420" w:name="_Toc526417611"/>
      <w:r w:rsidRPr="00C639FE">
        <w:rPr>
          <w:rStyle w:val="CharDivNo"/>
        </w:rPr>
        <w:t>Division 10.4.2</w:t>
      </w:r>
      <w:r w:rsidRPr="009F3944">
        <w:tab/>
      </w:r>
      <w:r w:rsidRPr="00C639FE">
        <w:rPr>
          <w:rStyle w:val="CharDivText"/>
        </w:rPr>
        <w:t>Approved care and protection organisations—ongoing suitability</w:t>
      </w:r>
      <w:bookmarkEnd w:id="420"/>
    </w:p>
    <w:p w:rsidR="00FD297F" w:rsidRPr="009F3944" w:rsidRDefault="00FD297F" w:rsidP="00FD297F">
      <w:pPr>
        <w:pStyle w:val="AH5Sec"/>
      </w:pPr>
      <w:bookmarkStart w:id="421" w:name="_Toc526417612"/>
      <w:r w:rsidRPr="00C639FE">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526417613"/>
      <w:r w:rsidRPr="00C639FE">
        <w:rPr>
          <w:rStyle w:val="CharSectNo"/>
        </w:rPr>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247"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C639FE" w:rsidRDefault="00FD297F" w:rsidP="00FD297F">
      <w:pPr>
        <w:pStyle w:val="AH3Div"/>
      </w:pPr>
      <w:bookmarkStart w:id="423" w:name="_Toc526417614"/>
      <w:r w:rsidRPr="00C639FE">
        <w:rPr>
          <w:rStyle w:val="CharDivNo"/>
        </w:rPr>
        <w:t>Division 10.4.3</w:t>
      </w:r>
      <w:r w:rsidRPr="009F3944">
        <w:tab/>
      </w:r>
      <w:r w:rsidRPr="00C639FE">
        <w:rPr>
          <w:rStyle w:val="CharDivText"/>
        </w:rPr>
        <w:t>Approved care and protection organisations—complaints</w:t>
      </w:r>
      <w:bookmarkEnd w:id="423"/>
    </w:p>
    <w:p w:rsidR="00FD297F" w:rsidRPr="009F3944" w:rsidRDefault="00FD297F" w:rsidP="00FD297F">
      <w:pPr>
        <w:pStyle w:val="AH5Sec"/>
      </w:pPr>
      <w:bookmarkStart w:id="424" w:name="_Toc526417615"/>
      <w:r w:rsidRPr="00C639FE">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526417616"/>
      <w:r w:rsidRPr="00C639FE">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Notepar"/>
      </w:pPr>
      <w:r w:rsidRPr="009F3944">
        <w:rPr>
          <w:i/>
        </w:rPr>
        <w:t>Note</w:t>
      </w:r>
      <w:r w:rsidRPr="009F3944">
        <w:tab/>
        <w:t xml:space="preserve">An example is part of the Act, is not exhaustive and may extend, but does not limit, the meaning of the provision in which it appears (see </w:t>
      </w:r>
      <w:hyperlink r:id="rId248" w:tooltip="A2001-14" w:history="1">
        <w:r w:rsidRPr="00C85552">
          <w:rPr>
            <w:rStyle w:val="charCitHyperlinkAbbrev"/>
          </w:rPr>
          <w:t>Legislation Act</w:t>
        </w:r>
      </w:hyperlink>
      <w:r w:rsidRPr="009F3944">
        <w:t>, s 126 and s 132).</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526417617"/>
      <w:r w:rsidRPr="00C639FE">
        <w:rPr>
          <w:rStyle w:val="CharSectNo"/>
        </w:rPr>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526417618"/>
      <w:r w:rsidRPr="00C639FE">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49"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526417619"/>
      <w:r w:rsidRPr="00C639FE">
        <w:rPr>
          <w:rStyle w:val="CharSectNo"/>
        </w:rPr>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526417620"/>
      <w:r w:rsidRPr="00C639FE">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526417621"/>
      <w:r w:rsidRPr="00C639FE">
        <w:rPr>
          <w:rStyle w:val="CharSectNo"/>
        </w:rPr>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C639FE" w:rsidRDefault="00FD297F" w:rsidP="00FD297F">
      <w:pPr>
        <w:pStyle w:val="AH3Div"/>
      </w:pPr>
      <w:bookmarkStart w:id="431" w:name="_Toc526417622"/>
      <w:r w:rsidRPr="00C639FE">
        <w:rPr>
          <w:rStyle w:val="CharDivNo"/>
        </w:rPr>
        <w:t>Division 10.4.4</w:t>
      </w:r>
      <w:r w:rsidRPr="009F3944">
        <w:tab/>
      </w:r>
      <w:r w:rsidRPr="00C639FE">
        <w:rPr>
          <w:rStyle w:val="CharDivText"/>
        </w:rPr>
        <w:t>Approved care and protection organisations—intervention</w:t>
      </w:r>
      <w:bookmarkEnd w:id="431"/>
    </w:p>
    <w:p w:rsidR="00FD297F" w:rsidRPr="009F3944" w:rsidRDefault="00FD297F" w:rsidP="00FD297F">
      <w:pPr>
        <w:pStyle w:val="AH5Sec"/>
      </w:pPr>
      <w:bookmarkStart w:id="432" w:name="_Toc526417623"/>
      <w:r w:rsidRPr="00C639FE">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Notepar"/>
      </w:pPr>
      <w:r w:rsidRPr="009F3944">
        <w:rPr>
          <w:rStyle w:val="charItals"/>
        </w:rPr>
        <w:t>Note</w:t>
      </w:r>
      <w:r w:rsidRPr="009F3944">
        <w:tab/>
        <w:t xml:space="preserve">An example is part of the Act, is not exhaustive and may extend, but does not limit, the meaning of the provision in which it appears (see </w:t>
      </w:r>
      <w:hyperlink r:id="rId250" w:tooltip="A2001-14" w:history="1">
        <w:r w:rsidRPr="009F3944">
          <w:rPr>
            <w:rStyle w:val="charCitHyperlinkAbbrev"/>
          </w:rPr>
          <w:t>Legislation Act</w:t>
        </w:r>
      </w:hyperlink>
      <w:r w:rsidRPr="009F3944">
        <w:t>, s 126 and s 132).</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1"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526417624"/>
      <w:r w:rsidRPr="00C639FE">
        <w:rPr>
          <w:rStyle w:val="CharSectNo"/>
        </w:rPr>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2"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526417625"/>
      <w:r w:rsidRPr="00C639FE">
        <w:rPr>
          <w:rStyle w:val="CharSectNo"/>
        </w:rPr>
        <w:t>352P</w:t>
      </w:r>
      <w:r w:rsidRPr="009F3944">
        <w:tab/>
        <w:t>Intervention—suspension if child or young person unsafe</w:t>
      </w:r>
      <w:bookmarkEnd w:id="434"/>
    </w:p>
    <w:p w:rsidR="00FD297F" w:rsidRPr="009F3944" w:rsidRDefault="00FD297F" w:rsidP="00FD297F">
      <w:pPr>
        <w:pStyle w:val="Amain"/>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526417626"/>
      <w:r w:rsidRPr="00C639FE">
        <w:rPr>
          <w:rStyle w:val="CharSectNo"/>
        </w:rPr>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526417627"/>
      <w:r w:rsidRPr="00C639FE">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526417628"/>
      <w:r w:rsidRPr="00C639FE">
        <w:rPr>
          <w:rStyle w:val="CharSectNo"/>
        </w:rPr>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526417629"/>
      <w:r w:rsidRPr="00C639FE">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53" w:tooltip="A2001-14" w:history="1">
        <w:r w:rsidRPr="009F3944">
          <w:rPr>
            <w:rStyle w:val="charCitHyperlinkAbbrev"/>
          </w:rPr>
          <w:t>Legislation Act</w:t>
        </w:r>
      </w:hyperlink>
      <w:r w:rsidRPr="009F3944">
        <w:t>.</w:t>
      </w:r>
    </w:p>
    <w:p w:rsidR="00FD297F" w:rsidRPr="00C639FE" w:rsidRDefault="00FD297F" w:rsidP="00FD297F">
      <w:pPr>
        <w:pStyle w:val="AH3Div"/>
      </w:pPr>
      <w:bookmarkStart w:id="439" w:name="_Toc526417630"/>
      <w:r w:rsidRPr="00C639FE">
        <w:rPr>
          <w:rStyle w:val="CharDivNo"/>
        </w:rPr>
        <w:t>Division 10.4.5</w:t>
      </w:r>
      <w:r w:rsidRPr="009F3944">
        <w:tab/>
      </w:r>
      <w:r w:rsidRPr="00C639FE">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526417631"/>
      <w:r w:rsidRPr="00C639FE">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C639FE" w:rsidRDefault="00FD297F" w:rsidP="00FD297F">
      <w:pPr>
        <w:pStyle w:val="AH3Div"/>
      </w:pPr>
      <w:bookmarkStart w:id="441" w:name="_Toc526417632"/>
      <w:r w:rsidRPr="00C639FE">
        <w:rPr>
          <w:rStyle w:val="CharDivNo"/>
        </w:rPr>
        <w:t>Division 10.4.6</w:t>
      </w:r>
      <w:r w:rsidRPr="009F3944">
        <w:tab/>
      </w:r>
      <w:r w:rsidRPr="00C639FE">
        <w:rPr>
          <w:rStyle w:val="CharDivText"/>
        </w:rPr>
        <w:t>Approved care and protection organisations register</w:t>
      </w:r>
      <w:bookmarkEnd w:id="441"/>
    </w:p>
    <w:p w:rsidR="00FD297F" w:rsidRPr="009F3944" w:rsidRDefault="00FD297F" w:rsidP="00FD297F">
      <w:pPr>
        <w:pStyle w:val="AH5Sec"/>
      </w:pPr>
      <w:bookmarkStart w:id="442" w:name="_Toc526417633"/>
      <w:r w:rsidRPr="00C639FE">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Pr="009F3944" w:rsidRDefault="00FD297F" w:rsidP="00FD297F">
      <w:pPr>
        <w:pStyle w:val="aNote"/>
      </w:pPr>
      <w:r w:rsidRPr="009F3944">
        <w:rPr>
          <w:rStyle w:val="charItals"/>
        </w:rPr>
        <w:t>Note</w:t>
      </w:r>
      <w:r w:rsidRPr="009F3944">
        <w:tab/>
        <w:t xml:space="preserve">An example is part of the Act, is not exhaustive and may extend, but does not limit, the meaning of the provision in which it appears (see </w:t>
      </w:r>
      <w:hyperlink r:id="rId254" w:tooltip="A2001-14" w:history="1">
        <w:r w:rsidRPr="009F3944">
          <w:rPr>
            <w:rStyle w:val="charCitHyperlinkAbbrev"/>
          </w:rPr>
          <w:t>Legislation Act</w:t>
        </w:r>
      </w:hyperlink>
      <w:r w:rsidRPr="009F3944">
        <w:t>, s 126 and s 132).</w:t>
      </w:r>
    </w:p>
    <w:p w:rsidR="00FD297F" w:rsidRDefault="00FD297F" w:rsidP="00FD297F">
      <w:pPr>
        <w:pStyle w:val="02Text"/>
        <w:sectPr w:rsidR="00FD297F">
          <w:headerReference w:type="even" r:id="rId255"/>
          <w:headerReference w:type="default" r:id="rId256"/>
          <w:footerReference w:type="even" r:id="rId257"/>
          <w:footerReference w:type="default" r:id="rId258"/>
          <w:footerReference w:type="first" r:id="rId259"/>
          <w:pgSz w:w="11907" w:h="16839" w:code="9"/>
          <w:pgMar w:top="3880" w:right="1900" w:bottom="3100" w:left="2300" w:header="1800" w:footer="1760" w:gutter="0"/>
          <w:pgNumType w:start="1"/>
          <w:cols w:space="720"/>
          <w:titlePg/>
          <w:docGrid w:linePitch="254"/>
        </w:sectPr>
      </w:pPr>
    </w:p>
    <w:p w:rsidR="00FD297F" w:rsidRPr="00C639FE" w:rsidRDefault="00FD297F" w:rsidP="00FD297F">
      <w:pPr>
        <w:pStyle w:val="AH1Chapter"/>
      </w:pPr>
      <w:bookmarkStart w:id="443" w:name="_Toc526417634"/>
      <w:r w:rsidRPr="00C639FE">
        <w:rPr>
          <w:rStyle w:val="CharChapNo"/>
        </w:rPr>
        <w:t>Chapter 11</w:t>
      </w:r>
      <w:r>
        <w:tab/>
      </w:r>
      <w:r w:rsidRPr="00C639FE">
        <w:rPr>
          <w:rStyle w:val="CharChapText"/>
        </w:rPr>
        <w:t>Care and protection—reporting, investigating and appraising abuse and neglect</w:t>
      </w:r>
      <w:bookmarkEnd w:id="443"/>
    </w:p>
    <w:p w:rsidR="00FD297F" w:rsidRPr="00C639FE" w:rsidRDefault="00FD297F" w:rsidP="00FD297F">
      <w:pPr>
        <w:pStyle w:val="AH2Part"/>
      </w:pPr>
      <w:bookmarkStart w:id="444" w:name="_Toc526417635"/>
      <w:r w:rsidRPr="00C639FE">
        <w:rPr>
          <w:rStyle w:val="CharPartNo"/>
        </w:rPr>
        <w:t>Part 11.1</w:t>
      </w:r>
      <w:r>
        <w:tab/>
      </w:r>
      <w:r w:rsidRPr="00C639FE">
        <w:rPr>
          <w:rStyle w:val="CharPartText"/>
        </w:rPr>
        <w:t>Care and protection—reporting abuse and neglect</w:t>
      </w:r>
      <w:bookmarkEnd w:id="444"/>
    </w:p>
    <w:p w:rsidR="00FD297F" w:rsidRPr="00C639FE" w:rsidRDefault="00FD297F" w:rsidP="00FD297F">
      <w:pPr>
        <w:pStyle w:val="AH3Div"/>
      </w:pPr>
      <w:bookmarkStart w:id="445" w:name="_Toc526417636"/>
      <w:r w:rsidRPr="00C639FE">
        <w:rPr>
          <w:rStyle w:val="CharDivNo"/>
        </w:rPr>
        <w:t>Division 11.1.1</w:t>
      </w:r>
      <w:r>
        <w:tab/>
      </w:r>
      <w:r w:rsidRPr="00C639FE">
        <w:rPr>
          <w:rStyle w:val="CharDivText"/>
        </w:rPr>
        <w:t>Definitions</w:t>
      </w:r>
      <w:bookmarkEnd w:id="445"/>
    </w:p>
    <w:p w:rsidR="00FD297F" w:rsidRDefault="00FD297F" w:rsidP="00FD297F">
      <w:pPr>
        <w:pStyle w:val="AH5Sec"/>
      </w:pPr>
      <w:bookmarkStart w:id="446" w:name="_Toc526417637"/>
      <w:r w:rsidRPr="00C639FE">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C639FE" w:rsidRDefault="00FD297F" w:rsidP="00FD297F">
      <w:pPr>
        <w:pStyle w:val="AH3Div"/>
      </w:pPr>
      <w:bookmarkStart w:id="447" w:name="_Toc526417638"/>
      <w:r w:rsidRPr="00C639FE">
        <w:rPr>
          <w:rStyle w:val="CharDivNo"/>
        </w:rPr>
        <w:t>Division 11.1.2</w:t>
      </w:r>
      <w:r>
        <w:tab/>
      </w:r>
      <w:r w:rsidRPr="00C639FE">
        <w:rPr>
          <w:rStyle w:val="CharDivText"/>
        </w:rPr>
        <w:t>Reporting abuse and neglect of children and young people</w:t>
      </w:r>
      <w:bookmarkEnd w:id="447"/>
    </w:p>
    <w:p w:rsidR="00FD297F" w:rsidRDefault="00FD297F" w:rsidP="00FD297F">
      <w:pPr>
        <w:pStyle w:val="AH5Sec"/>
      </w:pPr>
      <w:bookmarkStart w:id="448" w:name="_Toc526417639"/>
      <w:r w:rsidRPr="00C639FE">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526417640"/>
      <w:r w:rsidRPr="00C639FE">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526417641"/>
      <w:r w:rsidRPr="00C639FE">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(2)</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FD297F">
      <w:pPr>
        <w:pStyle w:val="aNotepar"/>
        <w:keepNext/>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60" w:tooltip="A2001-14" w:history="1">
        <w:r w:rsidRPr="0069554E">
          <w:rPr>
            <w:rStyle w:val="charCitHyperlinkAbbrev"/>
          </w:rPr>
          <w:t>Legislation Act</w:t>
        </w:r>
      </w:hyperlink>
      <w:r>
        <w:t>, dict, pt 1.</w:t>
      </w:r>
    </w:p>
    <w:p w:rsidR="00FD297F" w:rsidRPr="0039267F" w:rsidRDefault="00FD297F" w:rsidP="00FD297F">
      <w:pPr>
        <w:pStyle w:val="Apara"/>
      </w:pPr>
      <w:r w:rsidRPr="0039267F">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61"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FD297F" w:rsidRDefault="00FD297F" w:rsidP="00FD297F">
      <w:pPr>
        <w:pStyle w:val="aDefpara"/>
      </w:pPr>
      <w:r>
        <w:tab/>
        <w:t>(p)</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62"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526417642"/>
      <w:r w:rsidRPr="00C639FE">
        <w:rPr>
          <w:rStyle w:val="CharSectNo"/>
        </w:rPr>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63" w:tooltip="A2001-14" w:history="1">
        <w:r w:rsidRPr="0069554E">
          <w:rPr>
            <w:rStyle w:val="charCitHyperlinkAbbrev"/>
          </w:rPr>
          <w:t>Legislation Act</w:t>
        </w:r>
      </w:hyperlink>
      <w:r>
        <w:t>, s 126 and s 132).</w:t>
      </w:r>
    </w:p>
    <w:p w:rsidR="00FD297F" w:rsidRDefault="00FD297F" w:rsidP="00FD297F">
      <w:pPr>
        <w:pStyle w:val="AH5Sec"/>
      </w:pPr>
      <w:bookmarkStart w:id="452" w:name="_Toc526417643"/>
      <w:r w:rsidRPr="00C639FE">
        <w:rPr>
          <w:rStyle w:val="CharSectNo"/>
        </w:rPr>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526417644"/>
      <w:r w:rsidRPr="00C639FE">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526417645"/>
      <w:r w:rsidRPr="00C639FE">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4" w:tooltip="A2001-14" w:history="1">
        <w:r w:rsidRPr="0069554E">
          <w:rPr>
            <w:rStyle w:val="charCitHyperlinkAbbrev"/>
          </w:rPr>
          <w:t>Legislation Act</w:t>
        </w:r>
      </w:hyperlink>
      <w:r>
        <w:t>, s 126 and s 132).</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526417646"/>
      <w:r w:rsidRPr="00C639FE">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65" w:tooltip="A2001-14" w:history="1">
        <w:r w:rsidRPr="0069554E">
          <w:rPr>
            <w:rStyle w:val="charCitHyperlinkAbbrev"/>
          </w:rPr>
          <w:t>Legislation Act</w:t>
        </w:r>
      </w:hyperlink>
      <w:r>
        <w:t>, s 126 and s 132).</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C639FE" w:rsidRDefault="00FD297F" w:rsidP="00FD297F">
      <w:pPr>
        <w:pStyle w:val="AH3Div"/>
      </w:pPr>
      <w:bookmarkStart w:id="456" w:name="_Toc526417647"/>
      <w:r w:rsidRPr="00C639FE">
        <w:rPr>
          <w:rStyle w:val="CharDivNo"/>
        </w:rPr>
        <w:t>Division 11.1.3</w:t>
      </w:r>
      <w:r>
        <w:tab/>
      </w:r>
      <w:r w:rsidRPr="00C639FE">
        <w:rPr>
          <w:rStyle w:val="CharDivText"/>
        </w:rPr>
        <w:t>Prenatal reporting of anticipated abuse and neglect</w:t>
      </w:r>
      <w:bookmarkEnd w:id="456"/>
    </w:p>
    <w:p w:rsidR="00FD297F" w:rsidRDefault="00FD297F" w:rsidP="00FD297F">
      <w:pPr>
        <w:pStyle w:val="AH5Sec"/>
      </w:pPr>
      <w:bookmarkStart w:id="457" w:name="_Toc526417648"/>
      <w:r w:rsidRPr="00C639FE">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6" w:tooltip="A2001-14" w:history="1">
        <w:r w:rsidRPr="0069554E">
          <w:rPr>
            <w:rStyle w:val="charCitHyperlinkAbbrev"/>
          </w:rPr>
          <w:t>Legislation Act</w:t>
        </w:r>
      </w:hyperlink>
      <w:r>
        <w:t>, s 126 and s 132).</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FD297F">
      <w:pPr>
        <w:pStyle w:val="Amain"/>
      </w:pPr>
      <w:r>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7"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526417649"/>
      <w:r w:rsidRPr="00C639FE">
        <w:rPr>
          <w:rStyle w:val="CharSectNo"/>
        </w:rPr>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526417650"/>
      <w:r w:rsidRPr="00C639FE">
        <w:rPr>
          <w:rStyle w:val="CharSectNo"/>
        </w:rPr>
        <w:t>364</w:t>
      </w:r>
      <w:r>
        <w:tab/>
        <w:t>How prenatal reports may be used in evidence</w:t>
      </w:r>
      <w:bookmarkEnd w:id="459"/>
      <w:r>
        <w:t xml:space="preserve"> </w:t>
      </w:r>
    </w:p>
    <w:p w:rsidR="00FD297F" w:rsidRDefault="00FD297F" w:rsidP="00FD297F">
      <w:pPr>
        <w:pStyle w:val="Amain"/>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526417651"/>
      <w:r w:rsidRPr="00C639FE">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information mentioned in paragraph (a) or (b) to be worked out; or</w:t>
      </w:r>
    </w:p>
    <w:p w:rsidR="00FD297F" w:rsidRPr="00072A49" w:rsidRDefault="00FD297F" w:rsidP="00FD297F">
      <w:pPr>
        <w:pStyle w:val="aDefpara"/>
      </w:pPr>
      <w:r>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C639FE" w:rsidRDefault="00FD297F" w:rsidP="00FD297F">
      <w:pPr>
        <w:pStyle w:val="AH2Part"/>
      </w:pPr>
      <w:bookmarkStart w:id="461" w:name="_Toc526417652"/>
      <w:r w:rsidRPr="00C639FE">
        <w:rPr>
          <w:rStyle w:val="CharPartNo"/>
        </w:rPr>
        <w:t>Part 11.2</w:t>
      </w:r>
      <w:r>
        <w:tab/>
      </w:r>
      <w:r w:rsidRPr="00C639FE">
        <w:rPr>
          <w:rStyle w:val="CharPartText"/>
        </w:rPr>
        <w:t>Care and protection—appraisals</w:t>
      </w:r>
      <w:bookmarkEnd w:id="461"/>
    </w:p>
    <w:p w:rsidR="00FD297F" w:rsidRPr="00C639FE" w:rsidRDefault="00FD297F" w:rsidP="00FD297F">
      <w:pPr>
        <w:pStyle w:val="AH3Div"/>
      </w:pPr>
      <w:bookmarkStart w:id="462" w:name="_Toc526417653"/>
      <w:r w:rsidRPr="00C639FE">
        <w:rPr>
          <w:rStyle w:val="CharDivNo"/>
        </w:rPr>
        <w:t>Division 11.2.1</w:t>
      </w:r>
      <w:r>
        <w:tab/>
      </w:r>
      <w:r w:rsidRPr="00C639FE">
        <w:rPr>
          <w:rStyle w:val="CharDivText"/>
        </w:rPr>
        <w:t>Definitions</w:t>
      </w:r>
      <w:bookmarkEnd w:id="462"/>
    </w:p>
    <w:p w:rsidR="00FD297F" w:rsidRDefault="00FD297F" w:rsidP="00FD297F">
      <w:pPr>
        <w:pStyle w:val="AH5Sec"/>
      </w:pPr>
      <w:bookmarkStart w:id="463" w:name="_Toc526417654"/>
      <w:r w:rsidRPr="00C639FE">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526417655"/>
      <w:r w:rsidRPr="00C639FE">
        <w:rPr>
          <w:rStyle w:val="CharSectNo"/>
        </w:rPr>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C639FE" w:rsidRDefault="00EF4D6F" w:rsidP="00EF4D6F">
      <w:pPr>
        <w:pStyle w:val="AH3Div"/>
      </w:pPr>
      <w:bookmarkStart w:id="465" w:name="_Toc526417656"/>
      <w:r w:rsidRPr="00C639FE">
        <w:rPr>
          <w:rStyle w:val="CharDivNo"/>
        </w:rPr>
        <w:t>Division 11.2.2</w:t>
      </w:r>
      <w:r w:rsidRPr="00C76309">
        <w:tab/>
      </w:r>
      <w:r w:rsidRPr="00C639FE">
        <w:rPr>
          <w:rStyle w:val="CharDivText"/>
        </w:rPr>
        <w:t>Appraisal by director-general</w:t>
      </w:r>
      <w:bookmarkEnd w:id="465"/>
    </w:p>
    <w:p w:rsidR="00606EAC" w:rsidRPr="00C76309" w:rsidRDefault="00606EAC" w:rsidP="00606EAC">
      <w:pPr>
        <w:pStyle w:val="AH5Sec"/>
      </w:pPr>
      <w:bookmarkStart w:id="466" w:name="_Toc526417657"/>
      <w:r w:rsidRPr="00C639FE">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526417658"/>
      <w:r w:rsidRPr="00C639FE">
        <w:rPr>
          <w:rStyle w:val="CharSectNo"/>
        </w:rPr>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FF2807">
      <w:pPr>
        <w:pStyle w:val="aExampar"/>
        <w:keepNext/>
      </w:pPr>
      <w:r w:rsidRPr="00C76309">
        <w:t>despite reasonable efforts, contact details for a parent cannot be found</w:t>
      </w:r>
    </w:p>
    <w:p w:rsidR="00606EAC" w:rsidRPr="00C76309" w:rsidRDefault="00606EAC" w:rsidP="00606EAC">
      <w:pPr>
        <w:pStyle w:val="aNotepar"/>
      </w:pPr>
      <w:r w:rsidRPr="00C76309">
        <w:rPr>
          <w:rStyle w:val="charItals"/>
        </w:rPr>
        <w:t>Note</w:t>
      </w:r>
      <w:r w:rsidRPr="00C76309">
        <w:tab/>
        <w:t xml:space="preserve">An example is part of the Act, is not exhaustive and may extend, but does not limit, the meaning of the provision in which it appears (see </w:t>
      </w:r>
      <w:hyperlink r:id="rId268" w:tooltip="A2001-14" w:history="1">
        <w:r w:rsidRPr="00C76309">
          <w:rPr>
            <w:rStyle w:val="charCitHyperlinkAbbrev"/>
          </w:rPr>
          <w:t>Legislation Act</w:t>
        </w:r>
      </w:hyperlink>
      <w:r w:rsidRPr="00C76309">
        <w:t>, s 126 and s 132).</w:t>
      </w:r>
    </w:p>
    <w:p w:rsidR="00606EAC" w:rsidRPr="00C76309" w:rsidRDefault="00606EAC" w:rsidP="00606EAC">
      <w:pPr>
        <w:pStyle w:val="AH5Sec"/>
      </w:pPr>
      <w:bookmarkStart w:id="468" w:name="_Toc526417659"/>
      <w:r w:rsidRPr="00C639FE">
        <w:rPr>
          <w:rStyle w:val="CharSectNo"/>
        </w:rPr>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Note"/>
      </w:pPr>
      <w:r w:rsidRPr="00C76309">
        <w:rPr>
          <w:rStyle w:val="charItals"/>
        </w:rPr>
        <w:t>Note</w:t>
      </w:r>
      <w:r w:rsidRPr="00C76309">
        <w:tab/>
        <w:t xml:space="preserve">An example is part of the Act, is not exhaustive and may extend, but does not limit, the meaning of the provision in which it appears (see </w:t>
      </w:r>
      <w:hyperlink r:id="rId269" w:tooltip="A2001-14" w:history="1">
        <w:r w:rsidRPr="00C76309">
          <w:rPr>
            <w:rStyle w:val="charCitHyperlinkAbbrev"/>
          </w:rPr>
          <w:t>Legislation Act</w:t>
        </w:r>
      </w:hyperlink>
      <w:r w:rsidRPr="00C76309">
        <w:t>, s 126 and s 132).</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526417660"/>
      <w:r w:rsidRPr="00C639FE">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C639FE" w:rsidRDefault="00FD297F" w:rsidP="00FD297F">
      <w:pPr>
        <w:pStyle w:val="AH3Div"/>
      </w:pPr>
      <w:bookmarkStart w:id="470" w:name="_Toc526417661"/>
      <w:r w:rsidRPr="00C639FE">
        <w:rPr>
          <w:rStyle w:val="CharDivNo"/>
        </w:rPr>
        <w:t>Division 11.2.3</w:t>
      </w:r>
      <w:r>
        <w:tab/>
      </w:r>
      <w:r w:rsidRPr="00C639FE">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FD297F">
      <w:pPr>
        <w:pStyle w:val="aNote"/>
        <w:keepNext/>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526417662"/>
      <w:r w:rsidRPr="00C639FE">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526417663"/>
      <w:r w:rsidRPr="00C639FE">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526417664"/>
      <w:r w:rsidRPr="00C639FE">
        <w:rPr>
          <w:rStyle w:val="CharSectNo"/>
        </w:rPr>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526417665"/>
      <w:r w:rsidRPr="00C639FE">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526417666"/>
      <w:r w:rsidRPr="00C639FE">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526417667"/>
      <w:r w:rsidRPr="00C639FE">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526417668"/>
      <w:r w:rsidRPr="00C639FE">
        <w:rPr>
          <w:rStyle w:val="CharSectNo"/>
        </w:rPr>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FD297F">
      <w:pPr>
        <w:pStyle w:val="aExamss"/>
        <w:keepNext/>
      </w:pPr>
      <w:r>
        <w:t xml:space="preserve">a person with parental responsibility does not agree to the appraisal </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70" w:tooltip="A2001-14" w:history="1">
        <w:r w:rsidRPr="0069554E">
          <w:rPr>
            <w:rStyle w:val="charCitHyperlinkAbbrev"/>
          </w:rPr>
          <w:t>Legislation Act</w:t>
        </w:r>
      </w:hyperlink>
      <w:r>
        <w:t>, s 126 and s 132).</w:t>
      </w:r>
    </w:p>
    <w:p w:rsidR="00FD297F" w:rsidRDefault="00FD297F" w:rsidP="00FD297F">
      <w:pPr>
        <w:pStyle w:val="AH5Sec"/>
      </w:pPr>
      <w:bookmarkStart w:id="478" w:name="_Toc526417669"/>
      <w:r w:rsidRPr="00C639FE">
        <w:rPr>
          <w:rStyle w:val="CharSectNo"/>
        </w:rPr>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526417670"/>
      <w:r w:rsidRPr="00C639FE">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526417671"/>
      <w:r w:rsidRPr="00C639FE">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526417672"/>
      <w:r w:rsidRPr="00C639FE">
        <w:rPr>
          <w:rStyle w:val="CharSectNo"/>
        </w:rPr>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526417673"/>
      <w:r w:rsidRPr="00C639FE">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526417674"/>
      <w:r w:rsidRPr="00C639FE">
        <w:rPr>
          <w:rStyle w:val="CharSectNo"/>
        </w:rPr>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526417675"/>
      <w:r w:rsidRPr="00C639FE">
        <w:rPr>
          <w:rStyle w:val="CharSectNo"/>
        </w:rPr>
        <w:t>385</w:t>
      </w:r>
      <w:r>
        <w:tab/>
        <w:t>Appraisal orders—extension application</w:t>
      </w:r>
      <w:bookmarkEnd w:id="484"/>
    </w:p>
    <w:p w:rsidR="00FD297F" w:rsidRDefault="00FD297F" w:rsidP="00FD297F">
      <w:pPr>
        <w:pStyle w:val="Amain"/>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526417676"/>
      <w:r w:rsidRPr="00C639FE">
        <w:rPr>
          <w:rStyle w:val="CharSectNo"/>
        </w:rPr>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526417677"/>
      <w:r w:rsidRPr="00C639FE">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526417678"/>
      <w:r w:rsidRPr="00C639FE">
        <w:rPr>
          <w:rStyle w:val="CharSectNo"/>
        </w:rPr>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C639FE" w:rsidRDefault="00FD297F" w:rsidP="00FD297F">
      <w:pPr>
        <w:pStyle w:val="AH1Chapter"/>
      </w:pPr>
      <w:bookmarkStart w:id="488" w:name="_Toc526417679"/>
      <w:r w:rsidRPr="00C639FE">
        <w:rPr>
          <w:rStyle w:val="CharChapNo"/>
        </w:rPr>
        <w:t>Chapter 12</w:t>
      </w:r>
      <w:r>
        <w:tab/>
      </w:r>
      <w:r w:rsidRPr="00C639FE">
        <w:rPr>
          <w:rStyle w:val="CharChapText"/>
        </w:rPr>
        <w:t>Care and protection—voluntary agreements to transfer or share parental responsibility</w:t>
      </w:r>
      <w:bookmarkEnd w:id="488"/>
    </w:p>
    <w:p w:rsidR="00FD297F" w:rsidRPr="00C639FE" w:rsidRDefault="00FD297F" w:rsidP="00FD297F">
      <w:pPr>
        <w:pStyle w:val="AH2Part"/>
      </w:pPr>
      <w:bookmarkStart w:id="489" w:name="_Toc526417680"/>
      <w:r w:rsidRPr="00C639FE">
        <w:rPr>
          <w:rStyle w:val="CharPartNo"/>
        </w:rPr>
        <w:t>Part 12.1</w:t>
      </w:r>
      <w:r>
        <w:tab/>
      </w:r>
      <w:r w:rsidRPr="00C639FE">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526417681"/>
      <w:r w:rsidRPr="00C639FE">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71"/>
          <w:headerReference w:type="default" r:id="rId272"/>
          <w:footerReference w:type="even" r:id="rId273"/>
          <w:footerReference w:type="default" r:id="rId274"/>
          <w:footerReference w:type="first" r:id="rId275"/>
          <w:pgSz w:w="11907" w:h="16839" w:code="9"/>
          <w:pgMar w:top="3880" w:right="1900" w:bottom="3100" w:left="2300" w:header="1800" w:footer="1760" w:gutter="0"/>
          <w:cols w:space="720"/>
          <w:docGrid w:linePitch="254"/>
        </w:sectPr>
      </w:pPr>
    </w:p>
    <w:p w:rsidR="00FD297F" w:rsidRPr="00C639FE" w:rsidRDefault="00FD297F" w:rsidP="00FD297F">
      <w:pPr>
        <w:pStyle w:val="AH2Part"/>
      </w:pPr>
      <w:bookmarkStart w:id="491" w:name="_Toc526417682"/>
      <w:r w:rsidRPr="00C639FE">
        <w:rPr>
          <w:rStyle w:val="CharPartNo"/>
        </w:rPr>
        <w:t>Part 12.2</w:t>
      </w:r>
      <w:r>
        <w:tab/>
      </w:r>
      <w:r w:rsidRPr="00C639FE">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526417683"/>
      <w:r w:rsidRPr="00C639FE">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526417684"/>
      <w:r w:rsidRPr="00C639FE">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526417685"/>
      <w:r w:rsidRPr="00C639FE">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526417686"/>
      <w:r w:rsidRPr="00C639FE">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76"/>
          <w:headerReference w:type="default" r:id="rId277"/>
          <w:footerReference w:type="even" r:id="rId278"/>
          <w:footerReference w:type="default" r:id="rId279"/>
          <w:footerReference w:type="first" r:id="rId280"/>
          <w:pgSz w:w="11907" w:h="16839" w:code="9"/>
          <w:pgMar w:top="3880" w:right="1900" w:bottom="3100" w:left="2300" w:header="1800" w:footer="1760" w:gutter="0"/>
          <w:cols w:space="720"/>
          <w:docGrid w:linePitch="254"/>
        </w:sectPr>
      </w:pPr>
    </w:p>
    <w:p w:rsidR="00FD297F" w:rsidRPr="00C639FE" w:rsidRDefault="00FD297F" w:rsidP="00FD297F">
      <w:pPr>
        <w:pStyle w:val="AH2Part"/>
      </w:pPr>
      <w:bookmarkStart w:id="496" w:name="_Toc526417687"/>
      <w:r w:rsidRPr="00C639FE">
        <w:rPr>
          <w:rStyle w:val="CharPartNo"/>
        </w:rPr>
        <w:t>Part 12.3</w:t>
      </w:r>
      <w:r>
        <w:tab/>
      </w:r>
      <w:r w:rsidRPr="00C639FE">
        <w:rPr>
          <w:rStyle w:val="CharPartText"/>
        </w:rPr>
        <w:t>Voluntary agreement to share parental responsibility with director</w:t>
      </w:r>
      <w:r w:rsidRPr="00C639FE">
        <w:rPr>
          <w:rStyle w:val="CharPartText"/>
        </w:rPr>
        <w:noBreakHyphen/>
        <w:t>general</w:t>
      </w:r>
      <w:bookmarkEnd w:id="496"/>
    </w:p>
    <w:p w:rsidR="00FD297F" w:rsidRDefault="00FD297F" w:rsidP="00FD297F">
      <w:pPr>
        <w:pStyle w:val="AH5Sec"/>
      </w:pPr>
      <w:bookmarkStart w:id="497" w:name="_Toc526417688"/>
      <w:r w:rsidRPr="00C639FE">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due and payable to the Territory.</w:t>
      </w:r>
    </w:p>
    <w:p w:rsidR="00FD297F" w:rsidRDefault="00FD297F" w:rsidP="00FD297F">
      <w:pPr>
        <w:pStyle w:val="AH5Sec"/>
      </w:pPr>
      <w:bookmarkStart w:id="498" w:name="_Toc526417689"/>
      <w:r w:rsidRPr="00C639FE">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526417690"/>
      <w:r w:rsidRPr="00C639FE">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526417691"/>
      <w:r w:rsidRPr="00C639FE">
        <w:rPr>
          <w:rStyle w:val="CharSectNo"/>
        </w:rPr>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1" w:tooltip="A2001-14" w:history="1">
        <w:r w:rsidRPr="0069554E">
          <w:rPr>
            <w:rStyle w:val="charCitHyperlinkAbbrev"/>
          </w:rPr>
          <w:t>Legislation Act</w:t>
        </w:r>
      </w:hyperlink>
      <w:r>
        <w:t>, s 126 and s 132).</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526417692"/>
      <w:r w:rsidRPr="00C639FE">
        <w:rPr>
          <w:rStyle w:val="CharSectNo"/>
        </w:rPr>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526417693"/>
      <w:r w:rsidRPr="00C639FE">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526417694"/>
      <w:r w:rsidRPr="00C639FE">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526417695"/>
      <w:r w:rsidRPr="00C639FE">
        <w:rPr>
          <w:rStyle w:val="CharSectNo"/>
        </w:rPr>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526417696"/>
      <w:r w:rsidRPr="00C639FE">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82"/>
          <w:headerReference w:type="default" r:id="rId283"/>
          <w:footerReference w:type="even" r:id="rId284"/>
          <w:footerReference w:type="default" r:id="rId285"/>
          <w:footerReference w:type="first" r:id="rId286"/>
          <w:pgSz w:w="11907" w:h="16839" w:code="9"/>
          <w:pgMar w:top="3880" w:right="1900" w:bottom="3100" w:left="2300" w:header="1800" w:footer="1760" w:gutter="0"/>
          <w:cols w:space="720"/>
          <w:docGrid w:linePitch="254"/>
        </w:sectPr>
      </w:pPr>
    </w:p>
    <w:p w:rsidR="00FD297F" w:rsidRPr="00C639FE" w:rsidRDefault="00FD297F" w:rsidP="00FD297F">
      <w:pPr>
        <w:pStyle w:val="AH1Chapter"/>
      </w:pPr>
      <w:bookmarkStart w:id="506" w:name="_Toc526417697"/>
      <w:r w:rsidRPr="00C639FE">
        <w:rPr>
          <w:rStyle w:val="CharChapNo"/>
        </w:rPr>
        <w:t>Chapter 13</w:t>
      </w:r>
      <w:r>
        <w:tab/>
      </w:r>
      <w:r w:rsidRPr="00C639FE">
        <w:rPr>
          <w:rStyle w:val="CharChapText"/>
        </w:rPr>
        <w:t>Care and protection and therapeutic protection—emergency situations</w:t>
      </w:r>
      <w:bookmarkEnd w:id="506"/>
    </w:p>
    <w:p w:rsidR="00FD297F" w:rsidRPr="00C639FE" w:rsidRDefault="00FD297F" w:rsidP="00FD297F">
      <w:pPr>
        <w:pStyle w:val="AH2Part"/>
      </w:pPr>
      <w:bookmarkStart w:id="507" w:name="_Toc526417698"/>
      <w:r w:rsidRPr="00C639FE">
        <w:rPr>
          <w:rStyle w:val="CharPartNo"/>
        </w:rPr>
        <w:t>Part 13.1</w:t>
      </w:r>
      <w:r>
        <w:tab/>
      </w:r>
      <w:r w:rsidRPr="00C639FE">
        <w:rPr>
          <w:rStyle w:val="CharPartText"/>
        </w:rPr>
        <w:t>Emergency action</w:t>
      </w:r>
      <w:bookmarkEnd w:id="507"/>
    </w:p>
    <w:p w:rsidR="00FD297F" w:rsidRDefault="00FD297F" w:rsidP="00FD297F">
      <w:pPr>
        <w:pStyle w:val="AH5Sec"/>
      </w:pPr>
      <w:bookmarkStart w:id="508" w:name="_Toc526417699"/>
      <w:r w:rsidRPr="00C639FE">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526417700"/>
      <w:r w:rsidRPr="00C639FE">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526417701"/>
      <w:r w:rsidRPr="00C639FE">
        <w:rPr>
          <w:rStyle w:val="CharSectNo"/>
        </w:rPr>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526417702"/>
      <w:r w:rsidRPr="00C639FE">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526417703"/>
      <w:r w:rsidRPr="00C639FE">
        <w:rPr>
          <w:rStyle w:val="CharSectNo"/>
        </w:rPr>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526417704"/>
      <w:r w:rsidRPr="00C639FE">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526417705"/>
      <w:r w:rsidRPr="00C639FE">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526417706"/>
      <w:r w:rsidRPr="00C639FE">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526417707"/>
      <w:r w:rsidRPr="00C639FE">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526417708"/>
      <w:r w:rsidRPr="00C639FE">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526417709"/>
      <w:r w:rsidRPr="00C639FE">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526417710"/>
      <w:r w:rsidRPr="00C639FE">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526417711"/>
      <w:r w:rsidRPr="00C639FE">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C639FE" w:rsidRDefault="00FD297F" w:rsidP="00FD297F">
      <w:pPr>
        <w:pStyle w:val="AH2Part"/>
      </w:pPr>
      <w:bookmarkStart w:id="521" w:name="_Toc526417712"/>
      <w:r w:rsidRPr="00C639FE">
        <w:rPr>
          <w:rStyle w:val="CharPartNo"/>
        </w:rPr>
        <w:t>Part 13.2</w:t>
      </w:r>
      <w:r>
        <w:tab/>
      </w:r>
      <w:r w:rsidRPr="00C639FE">
        <w:rPr>
          <w:rStyle w:val="CharPartText"/>
        </w:rPr>
        <w:t>Emergency action release orders</w:t>
      </w:r>
      <w:bookmarkEnd w:id="521"/>
    </w:p>
    <w:p w:rsidR="00FD297F" w:rsidRDefault="00FD297F" w:rsidP="00FD297F">
      <w:pPr>
        <w:pStyle w:val="AH5Sec"/>
      </w:pPr>
      <w:bookmarkStart w:id="522" w:name="_Toc526417713"/>
      <w:r w:rsidRPr="00C639FE">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526417714"/>
      <w:r w:rsidRPr="00C639FE">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526417715"/>
      <w:r w:rsidRPr="00C639FE">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526417716"/>
      <w:r w:rsidRPr="00C639FE">
        <w:rPr>
          <w:rStyle w:val="CharSectNo"/>
        </w:rPr>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526417717"/>
      <w:r w:rsidRPr="00C639FE">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C639FE" w:rsidRDefault="00FD297F" w:rsidP="00FD297F">
      <w:pPr>
        <w:pStyle w:val="AH1Chapter"/>
      </w:pPr>
      <w:bookmarkStart w:id="527" w:name="_Toc526417718"/>
      <w:r w:rsidRPr="00C639FE">
        <w:rPr>
          <w:rStyle w:val="CharChapNo"/>
        </w:rPr>
        <w:t>Chapter 14</w:t>
      </w:r>
      <w:r>
        <w:tab/>
      </w:r>
      <w:r w:rsidRPr="00C639FE">
        <w:rPr>
          <w:rStyle w:val="CharChapText"/>
        </w:rPr>
        <w:t>Care and protection—care and protection orders</w:t>
      </w:r>
      <w:bookmarkEnd w:id="527"/>
    </w:p>
    <w:p w:rsidR="00FD297F" w:rsidRPr="00C639FE" w:rsidRDefault="00FD297F" w:rsidP="00FD297F">
      <w:pPr>
        <w:pStyle w:val="AH2Part"/>
      </w:pPr>
      <w:bookmarkStart w:id="528" w:name="_Toc526417719"/>
      <w:r w:rsidRPr="00C639FE">
        <w:rPr>
          <w:rStyle w:val="CharPartNo"/>
        </w:rPr>
        <w:t>Part 14.1</w:t>
      </w:r>
      <w:r>
        <w:tab/>
      </w:r>
      <w:r w:rsidRPr="00C639FE">
        <w:rPr>
          <w:rStyle w:val="CharPartText"/>
        </w:rPr>
        <w:t>Preliminary</w:t>
      </w:r>
      <w:bookmarkEnd w:id="528"/>
    </w:p>
    <w:p w:rsidR="00FD297F" w:rsidRDefault="00FD297F" w:rsidP="00FD297F">
      <w:pPr>
        <w:pStyle w:val="AH5Sec"/>
      </w:pPr>
      <w:bookmarkStart w:id="529" w:name="_Toc526417720"/>
      <w:r w:rsidRPr="00C639FE">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526417721"/>
      <w:r w:rsidRPr="00C639FE">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526417722"/>
      <w:r w:rsidRPr="00C639FE">
        <w:rPr>
          <w:rStyle w:val="CharSectNo"/>
        </w:rPr>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C639FE" w:rsidRDefault="00FD297F" w:rsidP="00FD297F">
      <w:pPr>
        <w:pStyle w:val="AH2Part"/>
      </w:pPr>
      <w:bookmarkStart w:id="532" w:name="_Toc526417723"/>
      <w:r w:rsidRPr="00C639FE">
        <w:rPr>
          <w:rStyle w:val="CharPartNo"/>
        </w:rPr>
        <w:t>Part 14.2</w:t>
      </w:r>
      <w:r>
        <w:tab/>
      </w:r>
      <w:r w:rsidRPr="00C639FE">
        <w:rPr>
          <w:rStyle w:val="CharPartText"/>
        </w:rPr>
        <w:t>Applications for care and protection orders</w:t>
      </w:r>
      <w:bookmarkEnd w:id="532"/>
    </w:p>
    <w:p w:rsidR="00FD297F" w:rsidRDefault="00FD297F" w:rsidP="00FD297F">
      <w:pPr>
        <w:pStyle w:val="AH5Sec"/>
      </w:pPr>
      <w:bookmarkStart w:id="533" w:name="_Toc526417724"/>
      <w:r w:rsidRPr="00C639FE">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526417725"/>
      <w:r w:rsidRPr="00C639FE">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526417726"/>
      <w:r w:rsidRPr="00C639FE">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526417727"/>
      <w:r w:rsidRPr="00C639FE">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526417728"/>
      <w:r w:rsidRPr="00C639FE">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87" w:tooltip="A2001-14" w:history="1">
        <w:r w:rsidRPr="0069554E">
          <w:rPr>
            <w:rStyle w:val="charCitHyperlinkAbbrev"/>
          </w:rPr>
          <w:t>Legislation Act</w:t>
        </w:r>
      </w:hyperlink>
      <w:r>
        <w:t>, s 126 and s 132).</w:t>
      </w:r>
    </w:p>
    <w:p w:rsidR="00FD297F" w:rsidRDefault="00FD297F" w:rsidP="00FD297F">
      <w:pPr>
        <w:pStyle w:val="Amain"/>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526417729"/>
      <w:r w:rsidRPr="00C639FE">
        <w:rPr>
          <w:rStyle w:val="CharSectNo"/>
        </w:rPr>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526417730"/>
      <w:r w:rsidRPr="00C639FE">
        <w:rPr>
          <w:rStyle w:val="CharSectNo"/>
        </w:rPr>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C639FE" w:rsidRDefault="00FD297F" w:rsidP="00FD297F">
      <w:pPr>
        <w:pStyle w:val="AH2Part"/>
      </w:pPr>
      <w:bookmarkStart w:id="540" w:name="_Toc526417731"/>
      <w:r w:rsidRPr="00C639FE">
        <w:rPr>
          <w:rStyle w:val="CharPartNo"/>
        </w:rPr>
        <w:t>Part 14.3</w:t>
      </w:r>
      <w:r>
        <w:tab/>
      </w:r>
      <w:r w:rsidRPr="00C639FE">
        <w:rPr>
          <w:rStyle w:val="CharPartText"/>
        </w:rPr>
        <w:t>Interim care and protection matters</w:t>
      </w:r>
      <w:bookmarkEnd w:id="540"/>
    </w:p>
    <w:p w:rsidR="00FD297F" w:rsidRPr="00C639FE" w:rsidRDefault="00FD297F" w:rsidP="00FD297F">
      <w:pPr>
        <w:pStyle w:val="AH3Div"/>
      </w:pPr>
      <w:bookmarkStart w:id="541" w:name="_Toc526417732"/>
      <w:r w:rsidRPr="00C639FE">
        <w:rPr>
          <w:rStyle w:val="CharDivNo"/>
        </w:rPr>
        <w:t>Division 14.3.1</w:t>
      </w:r>
      <w:r>
        <w:tab/>
      </w:r>
      <w:r w:rsidRPr="00C639FE">
        <w:rPr>
          <w:rStyle w:val="CharDivText"/>
        </w:rPr>
        <w:t>General</w:t>
      </w:r>
      <w:bookmarkEnd w:id="541"/>
    </w:p>
    <w:p w:rsidR="00FD297F" w:rsidRDefault="00FD297F" w:rsidP="00FD297F">
      <w:pPr>
        <w:pStyle w:val="AH5Sec"/>
      </w:pPr>
      <w:bookmarkStart w:id="542" w:name="_Toc526417733"/>
      <w:r w:rsidRPr="00C639FE">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8" w:tooltip="A2001-14" w:history="1">
        <w:r w:rsidRPr="0069554E">
          <w:rPr>
            <w:rStyle w:val="charCitHyperlinkAbbrev"/>
          </w:rPr>
          <w:t>Legislation Act</w:t>
        </w:r>
      </w:hyperlink>
      <w:r>
        <w:t>, s 126 and s 132).</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FD297F">
      <w:pPr>
        <w:pStyle w:val="Apara"/>
      </w:pPr>
      <w:r>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526417734"/>
      <w:r w:rsidRPr="00C639FE">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8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90" w:tooltip="A2001-14" w:history="1">
        <w:r w:rsidRPr="0069554E">
          <w:rPr>
            <w:rStyle w:val="charCitHyperlinkAbbrev"/>
          </w:rPr>
          <w:t>Legislation Act</w:t>
        </w:r>
      </w:hyperlink>
      <w:r>
        <w:t>, s 126 and s 132).</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C639FE" w:rsidRDefault="00FD297F" w:rsidP="00FD297F">
      <w:pPr>
        <w:pStyle w:val="AH3Div"/>
      </w:pPr>
      <w:bookmarkStart w:id="544" w:name="_Toc526417735"/>
      <w:r w:rsidRPr="00C639FE">
        <w:rPr>
          <w:rStyle w:val="CharDivNo"/>
        </w:rPr>
        <w:t>Division 14.3.2</w:t>
      </w:r>
      <w:r>
        <w:tab/>
      </w:r>
      <w:r w:rsidRPr="00C639FE">
        <w:rPr>
          <w:rStyle w:val="CharDivText"/>
        </w:rPr>
        <w:t>Interim care and protection orders</w:t>
      </w:r>
      <w:bookmarkEnd w:id="544"/>
    </w:p>
    <w:p w:rsidR="00FD297F" w:rsidRDefault="00FD297F" w:rsidP="00FD297F">
      <w:pPr>
        <w:pStyle w:val="AH5Sec"/>
      </w:pPr>
      <w:bookmarkStart w:id="545" w:name="_Toc526417736"/>
      <w:r w:rsidRPr="00C639FE">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526417737"/>
      <w:r w:rsidRPr="00C639FE">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526417738"/>
      <w:r w:rsidRPr="00C639FE">
        <w:rPr>
          <w:rStyle w:val="CharSectNo"/>
        </w:rPr>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C639FE" w:rsidRDefault="00FD297F" w:rsidP="00FD297F">
      <w:pPr>
        <w:pStyle w:val="AH3Div"/>
      </w:pPr>
      <w:bookmarkStart w:id="548" w:name="_Toc526417739"/>
      <w:r w:rsidRPr="00C639FE">
        <w:rPr>
          <w:rStyle w:val="CharDivNo"/>
        </w:rPr>
        <w:t>Division 14.3.3</w:t>
      </w:r>
      <w:r>
        <w:tab/>
      </w:r>
      <w:r w:rsidRPr="00C639FE">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526417740"/>
      <w:r w:rsidRPr="00C639FE">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0" w:name="_Toc526417741"/>
      <w:r w:rsidRPr="00C639FE">
        <w:rPr>
          <w:rStyle w:val="CharSectNo"/>
        </w:rPr>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91" w:tooltip="A2001-14" w:history="1">
        <w:r w:rsidRPr="0069554E">
          <w:rPr>
            <w:rStyle w:val="charCitHyperlinkAbbrev"/>
          </w:rPr>
          <w:t>Legislation Act</w:t>
        </w:r>
      </w:hyperlink>
      <w:r>
        <w:t>, s 126 and s 132).</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1" w:name="_Toc526417742"/>
      <w:r w:rsidRPr="00C639FE">
        <w:rPr>
          <w:rStyle w:val="CharSectNo"/>
        </w:rPr>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92"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 1</w:t>
      </w:r>
      <w:r w:rsidRPr="006A4602">
        <w:rPr>
          <w:rStyle w:val="charItals"/>
        </w:rPr>
        <w:tab/>
      </w:r>
      <w:r w:rsidRPr="00F41240">
        <w:t xml:space="preserve">Certain people conducting an activity, or providing a service, under this Act are required to be registered under the </w:t>
      </w:r>
      <w:hyperlink r:id="rId293"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94" w:tooltip="A2001-14" w:history="1">
        <w:r w:rsidRPr="0069554E">
          <w:rPr>
            <w:rStyle w:val="charCitHyperlinkAbbrev"/>
          </w:rPr>
          <w:t>Legislation Act</w:t>
        </w:r>
      </w:hyperlink>
      <w:r>
        <w:t>, s 126 and s 132).</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95" w:tooltip="A2001-14" w:history="1">
        <w:r w:rsidRPr="0069554E">
          <w:rPr>
            <w:rStyle w:val="charCitHyperlinkAbbrev"/>
          </w:rPr>
          <w:t>Legislation Act</w:t>
        </w:r>
      </w:hyperlink>
      <w:r>
        <w:t>.</w:t>
      </w:r>
    </w:p>
    <w:p w:rsidR="00FD297F" w:rsidRDefault="00FD297F" w:rsidP="00FD297F">
      <w:pPr>
        <w:pStyle w:val="AH5Sec"/>
      </w:pPr>
      <w:bookmarkStart w:id="552" w:name="_Toc526417743"/>
      <w:r w:rsidRPr="00C639FE">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tab/>
        <w:t>(3)</w:t>
      </w:r>
      <w:r>
        <w:tab/>
        <w:t>A report filed under this section is taken to be a report to the Childrens Court rather than evidence tendered by a party.</w:t>
      </w:r>
    </w:p>
    <w:p w:rsidR="00FD297F" w:rsidRDefault="00FD297F" w:rsidP="00FD297F">
      <w:pPr>
        <w:pStyle w:val="AH5Sec"/>
      </w:pPr>
      <w:bookmarkStart w:id="553" w:name="_Toc526417744"/>
      <w:r w:rsidRPr="00C639FE">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526417745"/>
      <w:r w:rsidRPr="00C639FE">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526417746"/>
      <w:r w:rsidRPr="00C639FE">
        <w:rPr>
          <w:rStyle w:val="CharSectNo"/>
        </w:rPr>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526417747"/>
      <w:r w:rsidRPr="00C639FE">
        <w:rPr>
          <w:rStyle w:val="CharSectNo"/>
        </w:rPr>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526417748"/>
      <w:r w:rsidRPr="00C639FE">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526417749"/>
      <w:r w:rsidRPr="00C639FE">
        <w:rPr>
          <w:rStyle w:val="CharSectNo"/>
        </w:rPr>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526417750"/>
      <w:r w:rsidRPr="00C639FE">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526417751"/>
      <w:r w:rsidRPr="00C639FE">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526417752"/>
      <w:r w:rsidRPr="00C639FE">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526417753"/>
      <w:r w:rsidRPr="00C639FE">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526417754"/>
      <w:r w:rsidRPr="00C639FE">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526417755"/>
      <w:r w:rsidRPr="00C639FE">
        <w:rPr>
          <w:rStyle w:val="CharSectNo"/>
        </w:rPr>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526417756"/>
      <w:r w:rsidRPr="00C639FE">
        <w:rPr>
          <w:rStyle w:val="CharSectNo"/>
        </w:rPr>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526417757"/>
      <w:r w:rsidRPr="00C639FE">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526417758"/>
      <w:r w:rsidRPr="00C639FE">
        <w:rPr>
          <w:rStyle w:val="CharSectNo"/>
        </w:rPr>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C639FE" w:rsidRDefault="00FD297F" w:rsidP="00FD297F">
      <w:pPr>
        <w:pStyle w:val="AH3Div"/>
      </w:pPr>
      <w:bookmarkStart w:id="568" w:name="_Toc526417759"/>
      <w:r w:rsidRPr="00C639FE">
        <w:rPr>
          <w:rStyle w:val="CharDivNo"/>
        </w:rPr>
        <w:t>Division 14.3.4</w:t>
      </w:r>
      <w:r>
        <w:tab/>
      </w:r>
      <w:r w:rsidRPr="00C639FE">
        <w:rPr>
          <w:rStyle w:val="CharDivText"/>
        </w:rPr>
        <w:t>Care plans</w:t>
      </w:r>
      <w:bookmarkEnd w:id="568"/>
    </w:p>
    <w:p w:rsidR="00FD297F" w:rsidRDefault="00FD297F" w:rsidP="00FD297F">
      <w:pPr>
        <w:pStyle w:val="AH5Sec"/>
      </w:pPr>
      <w:bookmarkStart w:id="569" w:name="_Toc526417760"/>
      <w:r w:rsidRPr="00C639FE">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526417761"/>
      <w:r w:rsidRPr="00C639FE">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FD297F">
      <w:pPr>
        <w:pStyle w:val="Apara"/>
      </w:pPr>
      <w:r>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96"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97"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98" w:tooltip="A1993-20" w:history="1">
        <w:r w:rsidRPr="0069554E">
          <w:rPr>
            <w:rStyle w:val="charCitHyperlinkItal"/>
          </w:rPr>
          <w:t>Adoption Act 1993</w:t>
        </w:r>
      </w:hyperlink>
      <w:r>
        <w:t>, section 39G.</w:t>
      </w:r>
    </w:p>
    <w:p w:rsidR="00FD297F" w:rsidRDefault="00FD297F" w:rsidP="00FD297F">
      <w:pPr>
        <w:pStyle w:val="AH5Sec"/>
      </w:pPr>
      <w:bookmarkStart w:id="571" w:name="_Toc526417762"/>
      <w:r w:rsidRPr="00C639FE">
        <w:rPr>
          <w:rStyle w:val="CharSectNo"/>
        </w:rPr>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99" w:tooltip="A2001-14" w:history="1">
        <w:r w:rsidRPr="0069554E">
          <w:rPr>
            <w:rStyle w:val="charCitHyperlinkAbbrev"/>
          </w:rPr>
          <w:t>Legislation Act</w:t>
        </w:r>
      </w:hyperlink>
      <w:r>
        <w:t>, s 126 and s 132).</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C639FE" w:rsidRDefault="00FD297F" w:rsidP="00FD297F">
      <w:pPr>
        <w:pStyle w:val="AH3Div"/>
      </w:pPr>
      <w:bookmarkStart w:id="572" w:name="_Toc526417763"/>
      <w:r w:rsidRPr="00C639FE">
        <w:rPr>
          <w:rStyle w:val="CharDivNo"/>
        </w:rPr>
        <w:t>Division 14.3.5</w:t>
      </w:r>
      <w:r w:rsidRPr="004573C3">
        <w:tab/>
      </w:r>
      <w:r w:rsidRPr="00C639FE">
        <w:rPr>
          <w:rStyle w:val="CharDivText"/>
        </w:rPr>
        <w:t>Protection orders</w:t>
      </w:r>
      <w:bookmarkEnd w:id="572"/>
    </w:p>
    <w:p w:rsidR="00FD297F" w:rsidRPr="004573C3" w:rsidRDefault="00FD297F" w:rsidP="00FD297F">
      <w:pPr>
        <w:pStyle w:val="AH5Sec"/>
      </w:pPr>
      <w:bookmarkStart w:id="573" w:name="_Toc526417764"/>
      <w:r w:rsidRPr="00C639FE">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300"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301"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302"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303"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304"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305"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526417765"/>
      <w:r w:rsidRPr="00C639FE">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306" w:tooltip="A2016-42" w:history="1">
        <w:r w:rsidRPr="00765BC7">
          <w:rPr>
            <w:rStyle w:val="charCitHyperlinkItal"/>
          </w:rPr>
          <w:t>Family Violence Act 2016</w:t>
        </w:r>
      </w:hyperlink>
      <w:r w:rsidRPr="004573C3">
        <w:t xml:space="preserve">, s 75 and </w:t>
      </w:r>
      <w:hyperlink r:id="rId307"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FD297F">
      <w:pPr>
        <w:pStyle w:val="aDefpara"/>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308"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526417766"/>
      <w:r w:rsidRPr="00C639FE">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C639FE" w:rsidRDefault="00FD297F" w:rsidP="00FD297F">
      <w:pPr>
        <w:pStyle w:val="AH2Part"/>
      </w:pPr>
      <w:bookmarkStart w:id="576" w:name="_Toc526417767"/>
      <w:r w:rsidRPr="00C639FE">
        <w:rPr>
          <w:rStyle w:val="CharPartNo"/>
        </w:rPr>
        <w:t>Part 14.4</w:t>
      </w:r>
      <w:r>
        <w:tab/>
      </w:r>
      <w:r w:rsidRPr="00C639FE">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526417768"/>
      <w:r w:rsidRPr="00C639FE">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526417769"/>
      <w:r w:rsidRPr="00C639FE">
        <w:rPr>
          <w:rStyle w:val="CharSectNo"/>
        </w:rPr>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C639FE" w:rsidRDefault="00FD297F" w:rsidP="00FD297F">
      <w:pPr>
        <w:pStyle w:val="AH2Part"/>
      </w:pPr>
      <w:bookmarkStart w:id="579" w:name="_Toc526417770"/>
      <w:r w:rsidRPr="00C639FE">
        <w:rPr>
          <w:rStyle w:val="CharPartNo"/>
        </w:rPr>
        <w:t>Part 14.5</w:t>
      </w:r>
      <w:r>
        <w:tab/>
      </w:r>
      <w:r w:rsidRPr="00C639FE">
        <w:rPr>
          <w:rStyle w:val="CharPartText"/>
        </w:rPr>
        <w:t>Extending, amending and revoking care and protection orders</w:t>
      </w:r>
      <w:bookmarkEnd w:id="579"/>
    </w:p>
    <w:p w:rsidR="00FD297F" w:rsidRDefault="00FD297F" w:rsidP="00FD297F">
      <w:pPr>
        <w:pStyle w:val="AH5Sec"/>
      </w:pPr>
      <w:bookmarkStart w:id="580" w:name="_Toc526417771"/>
      <w:r w:rsidRPr="00C639FE">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526417772"/>
      <w:r w:rsidRPr="00C639FE">
        <w:rPr>
          <w:rStyle w:val="CharSectNo"/>
        </w:rPr>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526417773"/>
      <w:r w:rsidRPr="00C639FE">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526417774"/>
      <w:r w:rsidRPr="00C639FE">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526417775"/>
      <w:r w:rsidRPr="00C639FE">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526417776"/>
      <w:r w:rsidRPr="00C639FE">
        <w:rPr>
          <w:rStyle w:val="CharSectNo"/>
        </w:rPr>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526417777"/>
      <w:r w:rsidRPr="00C639FE">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526417778"/>
      <w:r w:rsidRPr="00C639FE">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C639FE" w:rsidRDefault="00FD297F" w:rsidP="00FD297F">
      <w:pPr>
        <w:pStyle w:val="AH2Part"/>
      </w:pPr>
      <w:bookmarkStart w:id="588" w:name="_Toc526417779"/>
      <w:r w:rsidRPr="00C639FE">
        <w:rPr>
          <w:rStyle w:val="CharPartNo"/>
        </w:rPr>
        <w:t>Part 14.6</w:t>
      </w:r>
      <w:r>
        <w:tab/>
      </w:r>
      <w:r w:rsidRPr="00C639FE">
        <w:rPr>
          <w:rStyle w:val="CharPartText"/>
        </w:rPr>
        <w:t>Parental responsibility provisions</w:t>
      </w:r>
      <w:bookmarkEnd w:id="588"/>
    </w:p>
    <w:p w:rsidR="00FD297F" w:rsidRPr="00C639FE" w:rsidRDefault="00FD297F" w:rsidP="00FD297F">
      <w:pPr>
        <w:pStyle w:val="AH3Div"/>
      </w:pPr>
      <w:bookmarkStart w:id="589" w:name="_Toc526417780"/>
      <w:r w:rsidRPr="00C639FE">
        <w:rPr>
          <w:rStyle w:val="CharDivNo"/>
        </w:rPr>
        <w:t>Division 14.6.1</w:t>
      </w:r>
      <w:r>
        <w:tab/>
      </w:r>
      <w:r w:rsidRPr="00C639FE">
        <w:rPr>
          <w:rStyle w:val="CharDivText"/>
        </w:rPr>
        <w:t>General</w:t>
      </w:r>
      <w:bookmarkEnd w:id="589"/>
    </w:p>
    <w:p w:rsidR="00FD297F" w:rsidRDefault="00FD297F" w:rsidP="00FD297F">
      <w:pPr>
        <w:pStyle w:val="AH5Sec"/>
      </w:pPr>
      <w:bookmarkStart w:id="590" w:name="_Toc526417781"/>
      <w:r w:rsidRPr="00C639FE">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526417782"/>
      <w:r w:rsidRPr="00C639FE">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C639FE" w:rsidRDefault="00FD297F" w:rsidP="00FD297F">
      <w:pPr>
        <w:pStyle w:val="AH3Div"/>
      </w:pPr>
      <w:bookmarkStart w:id="592" w:name="_Toc526417783"/>
      <w:r w:rsidRPr="00C639FE">
        <w:rPr>
          <w:rStyle w:val="CharDivNo"/>
        </w:rPr>
        <w:t>Division 14.6.2</w:t>
      </w:r>
      <w:r>
        <w:tab/>
      </w:r>
      <w:r w:rsidRPr="00C639FE">
        <w:rPr>
          <w:rStyle w:val="CharDivText"/>
        </w:rPr>
        <w:t>Short-term parental responsibility provisions</w:t>
      </w:r>
      <w:bookmarkEnd w:id="592"/>
    </w:p>
    <w:p w:rsidR="00FD297F" w:rsidRDefault="00FD297F" w:rsidP="00FD297F">
      <w:pPr>
        <w:pStyle w:val="AH5Sec"/>
      </w:pPr>
      <w:bookmarkStart w:id="593" w:name="_Toc526417784"/>
      <w:r w:rsidRPr="00C639FE">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526417785"/>
      <w:r w:rsidRPr="00C639FE">
        <w:rPr>
          <w:rStyle w:val="CharSectNo"/>
        </w:rPr>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526417786"/>
      <w:r w:rsidRPr="00C639FE">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due and payable to the Territory.</w:t>
      </w:r>
    </w:p>
    <w:p w:rsidR="00FD297F" w:rsidRPr="00C639FE" w:rsidRDefault="00FD297F" w:rsidP="00FD297F">
      <w:pPr>
        <w:pStyle w:val="AH3Div"/>
      </w:pPr>
      <w:bookmarkStart w:id="596" w:name="_Toc526417787"/>
      <w:r w:rsidRPr="00C639FE">
        <w:rPr>
          <w:rStyle w:val="CharDivNo"/>
        </w:rPr>
        <w:t>Division 14.6.3</w:t>
      </w:r>
      <w:r>
        <w:tab/>
      </w:r>
      <w:r w:rsidRPr="00C639FE">
        <w:rPr>
          <w:rStyle w:val="CharDivText"/>
        </w:rPr>
        <w:t>Long-term parental responsibility provisions</w:t>
      </w:r>
      <w:bookmarkEnd w:id="596"/>
    </w:p>
    <w:p w:rsidR="00FD297F" w:rsidRDefault="00FD297F" w:rsidP="00FD297F">
      <w:pPr>
        <w:pStyle w:val="AH5Sec"/>
      </w:pPr>
      <w:bookmarkStart w:id="597" w:name="_Toc526417788"/>
      <w:r w:rsidRPr="00C639FE">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FD297F">
      <w:pPr>
        <w:pStyle w:val="aNote"/>
        <w:keepNext/>
        <w:jc w:val="left"/>
      </w:pPr>
      <w:r>
        <w:rPr>
          <w:rStyle w:val="charItals"/>
        </w:rPr>
        <w:t>Note 1</w:t>
      </w:r>
      <w:r>
        <w:tab/>
        <w:t>The length of a care and protection order is dealt with in s 465.</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09" w:tooltip="A2001-14" w:history="1">
        <w:r w:rsidRPr="0069554E">
          <w:rPr>
            <w:rStyle w:val="charCitHyperlinkAbbrev"/>
          </w:rPr>
          <w:t>Legislation Act</w:t>
        </w:r>
      </w:hyperlink>
      <w:r>
        <w:t>, s 126 and s 132).</w:t>
      </w:r>
    </w:p>
    <w:p w:rsidR="00FD297F" w:rsidRDefault="00FD297F" w:rsidP="00FD297F">
      <w:pPr>
        <w:pStyle w:val="AH5Sec"/>
      </w:pPr>
      <w:bookmarkStart w:id="598" w:name="_Toc526417789"/>
      <w:r w:rsidRPr="00C639FE">
        <w:rPr>
          <w:rStyle w:val="CharSectNo"/>
        </w:rPr>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due and payable to the Territory.</w:t>
      </w:r>
    </w:p>
    <w:p w:rsidR="00FD297F" w:rsidRPr="00C639FE" w:rsidRDefault="00FD297F" w:rsidP="00FD297F">
      <w:pPr>
        <w:pStyle w:val="AH3Div"/>
      </w:pPr>
      <w:bookmarkStart w:id="599" w:name="_Toc526417790"/>
      <w:r w:rsidRPr="00C639FE">
        <w:rPr>
          <w:rStyle w:val="CharDivNo"/>
        </w:rPr>
        <w:t>Division 14.6.4</w:t>
      </w:r>
      <w:r>
        <w:tab/>
      </w:r>
      <w:r w:rsidRPr="00C639FE">
        <w:rPr>
          <w:rStyle w:val="CharDivText"/>
        </w:rPr>
        <w:t>Enduring parental responsibility provisions</w:t>
      </w:r>
      <w:bookmarkEnd w:id="599"/>
    </w:p>
    <w:p w:rsidR="00FD297F" w:rsidRDefault="00FD297F" w:rsidP="00FD297F">
      <w:pPr>
        <w:pStyle w:val="AH5Sec"/>
      </w:pPr>
      <w:bookmarkStart w:id="600" w:name="_Toc526417791"/>
      <w:r w:rsidRPr="00C639FE">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526417792"/>
      <w:r w:rsidRPr="00C639FE">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526417793"/>
      <w:r w:rsidRPr="00C639FE">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C639FE" w:rsidRDefault="00FD297F" w:rsidP="00FD297F">
      <w:pPr>
        <w:pStyle w:val="AH2Part"/>
      </w:pPr>
      <w:bookmarkStart w:id="603" w:name="_Toc526417794"/>
      <w:r w:rsidRPr="00C639FE">
        <w:rPr>
          <w:rStyle w:val="CharPartNo"/>
        </w:rPr>
        <w:t>Part 14.7</w:t>
      </w:r>
      <w:r>
        <w:tab/>
      </w:r>
      <w:r w:rsidRPr="00C639FE">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526417795"/>
      <w:r w:rsidRPr="00C639FE">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aNotesubpar"/>
      </w:pPr>
      <w:r>
        <w:rPr>
          <w:rStyle w:val="charItals"/>
        </w:rPr>
        <w:t>Note</w:t>
      </w:r>
      <w:r>
        <w:tab/>
        <w:t xml:space="preserve">An example is part of the Act, is not exhaustive and may extend, but does not limit, the meaning of the provision in which it appears (see </w:t>
      </w:r>
      <w:hyperlink r:id="rId310"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C639FE" w:rsidRDefault="00FD297F" w:rsidP="00FD297F">
      <w:pPr>
        <w:pStyle w:val="AH2Part"/>
      </w:pPr>
      <w:bookmarkStart w:id="605" w:name="_Toc526417796"/>
      <w:r w:rsidRPr="00C639FE">
        <w:rPr>
          <w:rStyle w:val="CharPartNo"/>
        </w:rPr>
        <w:t>Part 14.8</w:t>
      </w:r>
      <w:r>
        <w:tab/>
      </w:r>
      <w:r w:rsidRPr="00C639FE">
        <w:rPr>
          <w:rStyle w:val="CharPartText"/>
        </w:rPr>
        <w:t>Contact provisions</w:t>
      </w:r>
      <w:bookmarkEnd w:id="605"/>
    </w:p>
    <w:p w:rsidR="00FD297F" w:rsidRDefault="00FD297F" w:rsidP="00FD297F">
      <w:pPr>
        <w:pStyle w:val="AH5Sec"/>
      </w:pPr>
      <w:bookmarkStart w:id="606" w:name="_Toc526417797"/>
      <w:r w:rsidRPr="00C639FE">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 1</w:t>
      </w:r>
      <w:r>
        <w:rPr>
          <w:rStyle w:val="charItals"/>
        </w:rPr>
        <w:tab/>
      </w:r>
      <w:r>
        <w:rPr>
          <w:rStyle w:val="charBoldItals"/>
        </w:rPr>
        <w:t>Contact</w:t>
      </w:r>
      <w:r>
        <w:t>, with a person, is defined in s 348.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11" w:tooltip="A2001-14" w:history="1">
        <w:r w:rsidRPr="0069554E">
          <w:rPr>
            <w:rStyle w:val="charCitHyperlinkAbbrev"/>
          </w:rPr>
          <w:t>Legislation Act</w:t>
        </w:r>
      </w:hyperlink>
      <w:r>
        <w:t>, s 126 and s 132).</w:t>
      </w:r>
    </w:p>
    <w:p w:rsidR="00FD297F" w:rsidRDefault="00FD297F" w:rsidP="00FD297F">
      <w:pPr>
        <w:pStyle w:val="AH5Sec"/>
      </w:pPr>
      <w:bookmarkStart w:id="607" w:name="_Toc526417798"/>
      <w:r w:rsidRPr="00C639FE">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526417799"/>
      <w:r w:rsidRPr="00C639FE">
        <w:rPr>
          <w:rStyle w:val="CharSectNo"/>
        </w:rPr>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C639FE" w:rsidRDefault="00FD297F" w:rsidP="00FD297F">
      <w:pPr>
        <w:pStyle w:val="AH2Part"/>
      </w:pPr>
      <w:bookmarkStart w:id="609" w:name="_Toc526417800"/>
      <w:r w:rsidRPr="00C639FE">
        <w:rPr>
          <w:rStyle w:val="CharPartNo"/>
        </w:rPr>
        <w:t>Part 14.9</w:t>
      </w:r>
      <w:r>
        <w:tab/>
      </w:r>
      <w:r w:rsidRPr="00C639FE">
        <w:rPr>
          <w:rStyle w:val="CharPartText"/>
        </w:rPr>
        <w:t>Drug use provisions</w:t>
      </w:r>
      <w:bookmarkEnd w:id="609"/>
    </w:p>
    <w:p w:rsidR="00FD297F" w:rsidRDefault="00FD297F" w:rsidP="00FD297F">
      <w:pPr>
        <w:pStyle w:val="AH5Sec"/>
      </w:pPr>
      <w:bookmarkStart w:id="610" w:name="_Toc526417801"/>
      <w:r w:rsidRPr="00C639FE">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C639FE" w:rsidRDefault="00FD297F" w:rsidP="00FD297F">
      <w:pPr>
        <w:pStyle w:val="AH2Part"/>
      </w:pPr>
      <w:bookmarkStart w:id="611" w:name="_Toc526417802"/>
      <w:r w:rsidRPr="00C639FE">
        <w:rPr>
          <w:rStyle w:val="CharPartNo"/>
        </w:rPr>
        <w:t>Part 14.10</w:t>
      </w:r>
      <w:r>
        <w:tab/>
      </w:r>
      <w:r w:rsidRPr="00C639FE">
        <w:rPr>
          <w:rStyle w:val="CharPartText"/>
        </w:rPr>
        <w:t>Supervision provisions</w:t>
      </w:r>
      <w:bookmarkEnd w:id="611"/>
    </w:p>
    <w:p w:rsidR="00FD297F" w:rsidRDefault="00FD297F" w:rsidP="00FD297F">
      <w:pPr>
        <w:pStyle w:val="AH5Sec"/>
      </w:pPr>
      <w:bookmarkStart w:id="612" w:name="_Toc526417803"/>
      <w:r w:rsidRPr="00C639FE">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12" w:tooltip="A2001-14" w:history="1">
        <w:r w:rsidRPr="0069554E">
          <w:rPr>
            <w:rStyle w:val="charCitHyperlinkAbbrev"/>
          </w:rPr>
          <w:t>Legislation Act</w:t>
        </w:r>
      </w:hyperlink>
      <w:r>
        <w:t>, s 126 and s 132).</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526417804"/>
      <w:r w:rsidRPr="00C639FE">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C639FE" w:rsidRDefault="00FD297F" w:rsidP="00FD297F">
      <w:pPr>
        <w:pStyle w:val="AH2Part"/>
      </w:pPr>
      <w:bookmarkStart w:id="614" w:name="_Toc526417805"/>
      <w:r w:rsidRPr="00C639FE">
        <w:rPr>
          <w:rStyle w:val="CharPartNo"/>
        </w:rPr>
        <w:t>Part 14.11</w:t>
      </w:r>
      <w:r>
        <w:tab/>
      </w:r>
      <w:r w:rsidRPr="00C639FE">
        <w:rPr>
          <w:rStyle w:val="CharPartText"/>
        </w:rPr>
        <w:t>ACAT mental health provisions</w:t>
      </w:r>
      <w:bookmarkEnd w:id="614"/>
    </w:p>
    <w:p w:rsidR="00FD297F" w:rsidRDefault="00FD297F" w:rsidP="00FD297F">
      <w:pPr>
        <w:pStyle w:val="AH5Sec"/>
      </w:pPr>
      <w:bookmarkStart w:id="615" w:name="_Toc526417806"/>
      <w:r w:rsidRPr="00C639FE">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C639FE" w:rsidRDefault="00FD297F" w:rsidP="00FD297F">
      <w:pPr>
        <w:pStyle w:val="AH2Part"/>
      </w:pPr>
      <w:bookmarkStart w:id="616" w:name="_Toc526417807"/>
      <w:r w:rsidRPr="00C639FE">
        <w:rPr>
          <w:rStyle w:val="CharPartNo"/>
        </w:rPr>
        <w:t>Part 14.12</w:t>
      </w:r>
      <w:r>
        <w:tab/>
      </w:r>
      <w:r w:rsidRPr="00C639FE">
        <w:rPr>
          <w:rStyle w:val="CharPartText"/>
        </w:rPr>
        <w:t>Specific issues provisions</w:t>
      </w:r>
      <w:bookmarkEnd w:id="616"/>
    </w:p>
    <w:p w:rsidR="00FD297F" w:rsidRDefault="00FD297F" w:rsidP="00FD297F">
      <w:pPr>
        <w:pStyle w:val="AH5Sec"/>
      </w:pPr>
      <w:bookmarkStart w:id="617" w:name="_Toc526417808"/>
      <w:r w:rsidRPr="00C639FE">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13" w:tooltip="A2001-14" w:history="1">
        <w:r w:rsidRPr="0069554E">
          <w:rPr>
            <w:rStyle w:val="charCitHyperlinkAbbrev"/>
          </w:rPr>
          <w:t>Legislation Act</w:t>
        </w:r>
      </w:hyperlink>
      <w:r>
        <w:t>, s 126 and s 132).</w:t>
      </w:r>
    </w:p>
    <w:p w:rsidR="00FD297F" w:rsidRDefault="00FD297F" w:rsidP="00FD297F">
      <w:pPr>
        <w:pStyle w:val="02Text"/>
        <w:sectPr w:rsidR="00FD297F">
          <w:headerReference w:type="even" r:id="rId314"/>
          <w:headerReference w:type="default" r:id="rId315"/>
          <w:footerReference w:type="even" r:id="rId316"/>
          <w:footerReference w:type="default" r:id="rId317"/>
          <w:footerReference w:type="first" r:id="rId318"/>
          <w:pgSz w:w="11907" w:h="16839" w:code="9"/>
          <w:pgMar w:top="3880" w:right="1900" w:bottom="3100" w:left="2300" w:header="1800" w:footer="1760" w:gutter="0"/>
          <w:cols w:space="720"/>
          <w:docGrid w:linePitch="254"/>
        </w:sectPr>
      </w:pPr>
    </w:p>
    <w:p w:rsidR="00FD297F" w:rsidRPr="00C639FE" w:rsidRDefault="00FD297F" w:rsidP="00FD297F">
      <w:pPr>
        <w:pStyle w:val="AH2Part"/>
      </w:pPr>
      <w:bookmarkStart w:id="618" w:name="_Toc526417809"/>
      <w:r w:rsidRPr="00C639FE">
        <w:rPr>
          <w:rStyle w:val="CharPartNo"/>
        </w:rPr>
        <w:t>Part 14.13</w:t>
      </w:r>
      <w:r>
        <w:tab/>
      </w:r>
      <w:r w:rsidRPr="00C639FE">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526417810"/>
      <w:r w:rsidRPr="00C639FE">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526417811"/>
      <w:r w:rsidRPr="00C639FE">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526417812"/>
      <w:r w:rsidRPr="00C639FE">
        <w:rPr>
          <w:rStyle w:val="CharSectNo"/>
        </w:rPr>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526417813"/>
      <w:r w:rsidRPr="00C639FE">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526417814"/>
      <w:r w:rsidRPr="00C639FE">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19" w:tooltip="A2001-14" w:history="1">
        <w:r w:rsidRPr="0069554E">
          <w:rPr>
            <w:rStyle w:val="charCitHyperlinkAbbrev"/>
          </w:rPr>
          <w:t>Legislation Act</w:t>
        </w:r>
      </w:hyperlink>
      <w:r>
        <w:t>, s 126 and s 132).</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526417815"/>
      <w:r w:rsidRPr="00C639FE">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526417816"/>
      <w:r w:rsidRPr="00C639FE">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526417817"/>
      <w:r w:rsidRPr="00C639FE">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526417818"/>
      <w:r w:rsidRPr="00C639FE">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526417819"/>
      <w:r w:rsidRPr="00C639FE">
        <w:rPr>
          <w:rStyle w:val="CharSectNo"/>
        </w:rPr>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320"/>
          <w:headerReference w:type="default" r:id="rId321"/>
          <w:footerReference w:type="even" r:id="rId322"/>
          <w:footerReference w:type="default" r:id="rId323"/>
          <w:footerReference w:type="first" r:id="rId324"/>
          <w:pgSz w:w="11907" w:h="16839" w:code="9"/>
          <w:pgMar w:top="3880" w:right="1900" w:bottom="3100" w:left="2300" w:header="1800" w:footer="1760" w:gutter="0"/>
          <w:cols w:space="720"/>
          <w:docGrid w:linePitch="254"/>
        </w:sectPr>
      </w:pPr>
    </w:p>
    <w:p w:rsidR="00FD297F" w:rsidRPr="00C639FE" w:rsidRDefault="00FD297F" w:rsidP="00FD297F">
      <w:pPr>
        <w:pStyle w:val="AH1Chapter"/>
      </w:pPr>
      <w:bookmarkStart w:id="629" w:name="_Toc526417820"/>
      <w:r w:rsidRPr="00C639FE">
        <w:rPr>
          <w:rStyle w:val="CharChapNo"/>
        </w:rPr>
        <w:t>Chapter 15</w:t>
      </w:r>
      <w:r>
        <w:tab/>
      </w:r>
      <w:r w:rsidRPr="00C639FE">
        <w:rPr>
          <w:rStyle w:val="CharChapText"/>
        </w:rPr>
        <w:t>Care and protection—director</w:t>
      </w:r>
      <w:r w:rsidRPr="00C639FE">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C639FE" w:rsidRDefault="00FD297F" w:rsidP="00FD297F">
      <w:pPr>
        <w:pStyle w:val="AH2Part"/>
      </w:pPr>
      <w:bookmarkStart w:id="630" w:name="_Toc526417821"/>
      <w:r w:rsidRPr="00C639FE">
        <w:rPr>
          <w:rStyle w:val="CharPartNo"/>
        </w:rPr>
        <w:t>Part 15.1</w:t>
      </w:r>
      <w:r>
        <w:tab/>
      </w:r>
      <w:r w:rsidRPr="00C639FE">
        <w:rPr>
          <w:rStyle w:val="CharPartText"/>
        </w:rPr>
        <w:t>General</w:t>
      </w:r>
      <w:bookmarkEnd w:id="630"/>
    </w:p>
    <w:p w:rsidR="00FD297F" w:rsidRPr="0039267F" w:rsidRDefault="00FD297F" w:rsidP="00FD297F">
      <w:pPr>
        <w:pStyle w:val="AH5Sec"/>
      </w:pPr>
      <w:bookmarkStart w:id="631" w:name="_Toc526417822"/>
      <w:r w:rsidRPr="00C639FE">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526417823"/>
      <w:r w:rsidRPr="00C639FE">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C639FE" w:rsidRDefault="00FD297F" w:rsidP="00FD297F">
      <w:pPr>
        <w:pStyle w:val="AH2Part"/>
      </w:pPr>
      <w:bookmarkStart w:id="633" w:name="_Toc526417824"/>
      <w:r w:rsidRPr="00C639FE">
        <w:rPr>
          <w:rStyle w:val="CharPartNo"/>
        </w:rPr>
        <w:t>Part 15.2</w:t>
      </w:r>
      <w:r>
        <w:tab/>
      </w:r>
      <w:r w:rsidRPr="00C639FE">
        <w:rPr>
          <w:rStyle w:val="CharPartText"/>
        </w:rPr>
        <w:t>Director</w:t>
      </w:r>
      <w:r w:rsidRPr="00C639FE">
        <w:rPr>
          <w:rStyle w:val="CharPartText"/>
        </w:rPr>
        <w:noBreakHyphen/>
        <w:t>general has long-term care responsibility</w:t>
      </w:r>
      <w:bookmarkEnd w:id="633"/>
    </w:p>
    <w:p w:rsidR="00FD297F" w:rsidRDefault="00FD297F" w:rsidP="00FD297F">
      <w:pPr>
        <w:pStyle w:val="AH5Sec"/>
      </w:pPr>
      <w:bookmarkStart w:id="634" w:name="_Toc526417825"/>
      <w:r w:rsidRPr="00C639FE">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526417826"/>
      <w:r w:rsidRPr="00C639FE">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C639FE" w:rsidRDefault="00FD297F" w:rsidP="00FD297F">
      <w:pPr>
        <w:pStyle w:val="AH2Part"/>
      </w:pPr>
      <w:bookmarkStart w:id="636" w:name="_Toc526417827"/>
      <w:r w:rsidRPr="00C639FE">
        <w:rPr>
          <w:rStyle w:val="CharPartNo"/>
        </w:rPr>
        <w:t>Part 15.3</w:t>
      </w:r>
      <w:r>
        <w:tab/>
      </w:r>
      <w:r w:rsidRPr="00C639FE">
        <w:rPr>
          <w:rStyle w:val="CharPartText"/>
        </w:rPr>
        <w:t>Director</w:t>
      </w:r>
      <w:r w:rsidRPr="00C639FE">
        <w:rPr>
          <w:rStyle w:val="CharPartText"/>
        </w:rPr>
        <w:noBreakHyphen/>
        <w:t>general has daily care responsibility</w:t>
      </w:r>
      <w:bookmarkEnd w:id="636"/>
    </w:p>
    <w:p w:rsidR="00FD297F" w:rsidRDefault="00FD297F" w:rsidP="00FD297F">
      <w:pPr>
        <w:pStyle w:val="AH5Sec"/>
      </w:pPr>
      <w:bookmarkStart w:id="637" w:name="_Toc526417828"/>
      <w:r w:rsidRPr="00C639FE">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526417829"/>
      <w:r w:rsidRPr="00C639FE">
        <w:rPr>
          <w:rStyle w:val="CharSectNo"/>
        </w:rPr>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C639FE" w:rsidRDefault="00FD297F" w:rsidP="00FD297F">
      <w:pPr>
        <w:pStyle w:val="AH2Part"/>
      </w:pPr>
      <w:bookmarkStart w:id="639" w:name="_Toc526417830"/>
      <w:r w:rsidRPr="00C639FE">
        <w:rPr>
          <w:rStyle w:val="CharPartNo"/>
        </w:rPr>
        <w:t>Part 15.4</w:t>
      </w:r>
      <w:r>
        <w:tab/>
      </w:r>
      <w:r w:rsidRPr="00C639FE">
        <w:rPr>
          <w:rStyle w:val="CharPartText"/>
        </w:rPr>
        <w:t>Out-of-home carers</w:t>
      </w:r>
      <w:bookmarkEnd w:id="639"/>
    </w:p>
    <w:p w:rsidR="00FD297F" w:rsidRPr="00C639FE" w:rsidRDefault="00FD297F" w:rsidP="00FD297F">
      <w:pPr>
        <w:pStyle w:val="AH3Div"/>
      </w:pPr>
      <w:bookmarkStart w:id="640" w:name="_Toc526417831"/>
      <w:r w:rsidRPr="00C639FE">
        <w:rPr>
          <w:rStyle w:val="CharDivNo"/>
        </w:rPr>
        <w:t>Division 15.4.1</w:t>
      </w:r>
      <w:r>
        <w:tab/>
      </w:r>
      <w:r w:rsidRPr="00C639FE">
        <w:rPr>
          <w:rStyle w:val="CharDivText"/>
        </w:rPr>
        <w:t>Placement with out-of-home carer</w:t>
      </w:r>
      <w:bookmarkEnd w:id="640"/>
    </w:p>
    <w:p w:rsidR="00FD297F" w:rsidRDefault="00FD297F" w:rsidP="00FD297F">
      <w:pPr>
        <w:pStyle w:val="AH5Sec"/>
      </w:pPr>
      <w:bookmarkStart w:id="641" w:name="_Toc526417832"/>
      <w:r w:rsidRPr="00C639FE">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526417833"/>
      <w:r w:rsidRPr="00C639FE">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526417834"/>
      <w:r w:rsidRPr="00C639FE">
        <w:rPr>
          <w:rStyle w:val="CharSectNo"/>
        </w:rPr>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526417835"/>
      <w:r w:rsidRPr="00C639FE">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25" w:tooltip="A2012-33" w:history="1">
        <w:r w:rsidRPr="007A2B8B">
          <w:rPr>
            <w:rStyle w:val="charCitHyperlinkItal"/>
          </w:rPr>
          <w:t>Official Visitor Act 2012</w:t>
        </w:r>
      </w:hyperlink>
      <w:r>
        <w:t>).</w:t>
      </w:r>
    </w:p>
    <w:p w:rsidR="00FD297F" w:rsidRPr="00C639FE" w:rsidRDefault="00FD297F" w:rsidP="00FD297F">
      <w:pPr>
        <w:pStyle w:val="AH3Div"/>
      </w:pPr>
      <w:bookmarkStart w:id="645" w:name="_Toc526417836"/>
      <w:r w:rsidRPr="00C639FE">
        <w:rPr>
          <w:rStyle w:val="CharDivNo"/>
        </w:rPr>
        <w:t>Division 15.4.1A</w:t>
      </w:r>
      <w:r w:rsidRPr="0039267F">
        <w:tab/>
      </w:r>
      <w:r w:rsidRPr="00C639FE">
        <w:rPr>
          <w:rStyle w:val="CharDivText"/>
        </w:rPr>
        <w:t>Approval of carers</w:t>
      </w:r>
      <w:bookmarkEnd w:id="645"/>
    </w:p>
    <w:p w:rsidR="00FD297F" w:rsidRPr="0039267F" w:rsidRDefault="00FD297F" w:rsidP="00FD297F">
      <w:pPr>
        <w:pStyle w:val="AH5Sec"/>
      </w:pPr>
      <w:bookmarkStart w:id="646" w:name="_Toc526417837"/>
      <w:r w:rsidRPr="00C639FE">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526417838"/>
      <w:r w:rsidRPr="00C639FE">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326"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327"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526417839"/>
      <w:r w:rsidRPr="00C639FE">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526417840"/>
      <w:r w:rsidRPr="00C639FE">
        <w:rPr>
          <w:rStyle w:val="CharSectNo"/>
        </w:rPr>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Notepar"/>
      </w:pPr>
      <w:r w:rsidRPr="0039267F">
        <w:rPr>
          <w:rStyle w:val="charItals"/>
        </w:rPr>
        <w:t>Note</w:t>
      </w:r>
      <w:r w:rsidRPr="0039267F">
        <w:tab/>
        <w:t xml:space="preserve">An example is part of the Act, is not exhaustive and may extend, but does not limit, the meaning of the provision in which it appears (see </w:t>
      </w:r>
      <w:hyperlink r:id="rId328" w:tooltip="A2001-14" w:history="1">
        <w:r w:rsidRPr="0039267F">
          <w:rPr>
            <w:rStyle w:val="charCitHyperlinkAbbrev"/>
          </w:rPr>
          <w:t>Legislation Act</w:t>
        </w:r>
      </w:hyperlink>
      <w:r w:rsidRPr="0039267F">
        <w:t>, s 126 and s 132).</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329"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526417841"/>
      <w:r w:rsidRPr="00C639FE">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330"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526417842"/>
      <w:r w:rsidRPr="00C639FE">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331"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332"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333"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526417843"/>
      <w:r w:rsidRPr="00C639FE">
        <w:rPr>
          <w:rStyle w:val="CharSectNo"/>
        </w:rPr>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334" w:tooltip="A2002-51" w:history="1">
        <w:r w:rsidRPr="0039267F">
          <w:rPr>
            <w:rStyle w:val="charCitHyperlinkAbbrev"/>
          </w:rPr>
          <w:t>Criminal Code</w:t>
        </w:r>
      </w:hyperlink>
      <w:r w:rsidRPr="0039267F">
        <w:t>, ch 3 (Theft, fraud, bribery and related offences)</w:t>
      </w:r>
    </w:p>
    <w:p w:rsidR="00FD297F" w:rsidRPr="0039267F" w:rsidRDefault="00FD297F" w:rsidP="00FD297F">
      <w:pPr>
        <w:pStyle w:val="aNotesubpar"/>
      </w:pPr>
      <w:r w:rsidRPr="0039267F">
        <w:rPr>
          <w:rStyle w:val="charItals"/>
        </w:rPr>
        <w:t>Note</w:t>
      </w:r>
      <w:r w:rsidRPr="0039267F">
        <w:rPr>
          <w:rStyle w:val="charItals"/>
        </w:rPr>
        <w:tab/>
      </w:r>
      <w:r w:rsidRPr="0039267F">
        <w:t xml:space="preserve">An example is part of the Act, is not exhaustive and may extend, but does not limit, the meaning of the provision in which it appears (see </w:t>
      </w:r>
      <w:hyperlink r:id="rId335" w:tooltip="A2001-14" w:history="1">
        <w:r w:rsidRPr="0039267F">
          <w:rPr>
            <w:rStyle w:val="charCitHyperlinkAbbrev"/>
          </w:rPr>
          <w:t>Legislation Act</w:t>
        </w:r>
      </w:hyperlink>
      <w:r w:rsidRPr="0039267F">
        <w:t>, s 126 and s 132).</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C639FE" w:rsidRDefault="00FD297F" w:rsidP="00FD297F">
      <w:pPr>
        <w:pStyle w:val="AH3Div"/>
      </w:pPr>
      <w:bookmarkStart w:id="653" w:name="_Toc526417844"/>
      <w:r w:rsidRPr="00C639FE">
        <w:rPr>
          <w:rStyle w:val="CharDivNo"/>
        </w:rPr>
        <w:t>Division 15.4.2</w:t>
      </w:r>
      <w:r>
        <w:tab/>
      </w:r>
      <w:r w:rsidRPr="00C639FE">
        <w:rPr>
          <w:rStyle w:val="CharDivText"/>
        </w:rPr>
        <w:t>Authorisation of out-of-home carers and approval of places of care</w:t>
      </w:r>
      <w:bookmarkEnd w:id="653"/>
    </w:p>
    <w:p w:rsidR="00FD297F" w:rsidRPr="0039267F" w:rsidRDefault="00FD297F" w:rsidP="00FD297F">
      <w:pPr>
        <w:pStyle w:val="AH5Sec"/>
      </w:pPr>
      <w:bookmarkStart w:id="654" w:name="_Toc526417845"/>
      <w:r w:rsidRPr="00C639FE">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526417846"/>
      <w:r w:rsidRPr="00C639FE">
        <w:rPr>
          <w:rStyle w:val="CharSectNo"/>
        </w:rPr>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526417847"/>
      <w:r w:rsidRPr="00C639FE">
        <w:rPr>
          <w:rStyle w:val="CharSectNo"/>
        </w:rPr>
        <w:t>520</w:t>
      </w:r>
      <w:r w:rsidRPr="0039267F">
        <w:tab/>
        <w:t>Residential care service—general parental authority</w:t>
      </w:r>
      <w:bookmarkEnd w:id="656"/>
    </w:p>
    <w:p w:rsidR="00FD297F" w:rsidRPr="0039267F" w:rsidRDefault="00FD297F" w:rsidP="00FD297F">
      <w:pPr>
        <w:pStyle w:val="Amain"/>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526417848"/>
      <w:r w:rsidRPr="00C639FE">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526417849"/>
      <w:r w:rsidRPr="00C639FE">
        <w:rPr>
          <w:rStyle w:val="CharSectNo"/>
        </w:rPr>
        <w:t>524</w:t>
      </w:r>
      <w:r>
        <w:rPr>
          <w:bCs/>
        </w:rPr>
        <w:tab/>
      </w:r>
      <w:r>
        <w:t>Revocation of residential care service’s authorisation</w:t>
      </w:r>
      <w:bookmarkEnd w:id="658"/>
    </w:p>
    <w:p w:rsidR="00FD297F" w:rsidRPr="009F3944" w:rsidRDefault="00FD297F" w:rsidP="00FD297F">
      <w:pPr>
        <w:pStyle w:val="Amain"/>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 1</w:t>
      </w:r>
      <w:r w:rsidRPr="009F3944">
        <w:rPr>
          <w:rStyle w:val="charItals"/>
        </w:rPr>
        <w:tab/>
      </w:r>
      <w:r w:rsidRPr="009F3944">
        <w:t>The authorisation is suspended if the organisation’s approval is suspended under s 352P.</w:t>
      </w:r>
    </w:p>
    <w:p w:rsidR="00FD297F" w:rsidRPr="009F3944" w:rsidRDefault="00FD297F" w:rsidP="00FD297F">
      <w:pPr>
        <w:pStyle w:val="aNotepar"/>
      </w:pPr>
      <w:r w:rsidRPr="009F3944">
        <w:rPr>
          <w:rStyle w:val="charItals"/>
        </w:rPr>
        <w:t>Note 2</w:t>
      </w:r>
      <w:r w:rsidRPr="009F3944">
        <w:tab/>
        <w:t xml:space="preserve">An example is part of the Act, is not exhaustive and may extend, but does not limit, the meaning of the provision in which it appears (see </w:t>
      </w:r>
      <w:hyperlink r:id="rId338" w:tooltip="A2001-14" w:history="1">
        <w:r w:rsidRPr="009F3944">
          <w:rPr>
            <w:rStyle w:val="charCitHyperlinkAbbrev"/>
          </w:rPr>
          <w:t>Legislation Act</w:t>
        </w:r>
      </w:hyperlink>
      <w:r w:rsidRPr="009F3944">
        <w:t>, s 126 and s 132).</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FD297F">
      <w:pPr>
        <w:pStyle w:val="Amain"/>
      </w:pPr>
      <w:r>
        <w:tab/>
        <w:t>(4)</w:t>
      </w:r>
      <w:r>
        <w:tab/>
        <w:t>After considering any submission, the director</w:t>
      </w:r>
      <w:r>
        <w:noBreakHyphen/>
        <w:t>general may consider any other relevant matter and must decide to either—</w:t>
      </w:r>
    </w:p>
    <w:p w:rsidR="00FD297F" w:rsidRDefault="00FD297F" w:rsidP="00FD297F">
      <w:pPr>
        <w:pStyle w:val="Apara"/>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339"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40"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1" w:tooltip="A2012-33" w:history="1">
        <w:r w:rsidRPr="007A2B8B">
          <w:rPr>
            <w:rStyle w:val="charCitHyperlinkItal"/>
          </w:rPr>
          <w:t>Official Visitor Act 2012</w:t>
        </w:r>
      </w:hyperlink>
      <w:r>
        <w:t>).</w:t>
      </w:r>
    </w:p>
    <w:p w:rsidR="00FD297F" w:rsidRDefault="00FD297F" w:rsidP="00FD297F">
      <w:pPr>
        <w:pStyle w:val="AH5Sec"/>
      </w:pPr>
      <w:bookmarkStart w:id="659" w:name="_Toc526417850"/>
      <w:r w:rsidRPr="00C639FE">
        <w:rPr>
          <w:rStyle w:val="CharSectNo"/>
        </w:rPr>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FD297F">
      <w:pPr>
        <w:pStyle w:val="Amain"/>
      </w:pPr>
      <w:r>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FD297F">
      <w:pPr>
        <w:pStyle w:val="aNote"/>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2" w:tooltip="A2012-33" w:history="1">
        <w:r w:rsidRPr="007A2B8B">
          <w:rPr>
            <w:rStyle w:val="charCitHyperlinkItal"/>
          </w:rPr>
          <w:t>Official Visitor Act 2012</w:t>
        </w:r>
      </w:hyperlink>
      <w:r>
        <w:t>).</w:t>
      </w:r>
    </w:p>
    <w:p w:rsidR="00FD297F" w:rsidRPr="00C639FE" w:rsidRDefault="00FD297F" w:rsidP="00FD297F">
      <w:pPr>
        <w:pStyle w:val="AH3Div"/>
      </w:pPr>
      <w:bookmarkStart w:id="660" w:name="_Toc526417851"/>
      <w:r w:rsidRPr="00C639FE">
        <w:rPr>
          <w:rStyle w:val="CharDivNo"/>
        </w:rPr>
        <w:t>Division 15.4.3</w:t>
      </w:r>
      <w:r>
        <w:tab/>
      </w:r>
      <w:r w:rsidRPr="00C639FE">
        <w:rPr>
          <w:rStyle w:val="CharDivText"/>
        </w:rPr>
        <w:t>Information and items to be kept by foster carers and residential care services</w:t>
      </w:r>
      <w:bookmarkEnd w:id="660"/>
    </w:p>
    <w:p w:rsidR="00FD297F" w:rsidRDefault="00FD297F" w:rsidP="00FD297F">
      <w:pPr>
        <w:pStyle w:val="AH5Sec"/>
      </w:pPr>
      <w:bookmarkStart w:id="661" w:name="_Toc526417852"/>
      <w:r w:rsidRPr="00C639FE">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526417853"/>
      <w:r w:rsidRPr="00C639FE">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 1</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Notepar"/>
      </w:pPr>
      <w:r w:rsidRPr="00D72DD6">
        <w:rPr>
          <w:rStyle w:val="charItals"/>
        </w:rPr>
        <w:t>Note 2</w:t>
      </w:r>
      <w:r w:rsidRPr="00D72DD6">
        <w:rPr>
          <w:rStyle w:val="charItals"/>
        </w:rPr>
        <w:tab/>
      </w:r>
      <w:r w:rsidRPr="000F2674">
        <w:t xml:space="preserve">An example is part of the Act, is not exhaustive and may extend, but does not limit, the meaning of the provision in which it appears (see </w:t>
      </w:r>
      <w:hyperlink r:id="rId343"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526417854"/>
      <w:r w:rsidRPr="00C639FE">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FD297F">
      <w:pPr>
        <w:pStyle w:val="Amain"/>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344"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526417855"/>
      <w:r w:rsidRPr="00C639FE">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C639FE" w:rsidRDefault="00FD297F" w:rsidP="00FD297F">
      <w:pPr>
        <w:pStyle w:val="AH2Part"/>
      </w:pPr>
      <w:bookmarkStart w:id="665" w:name="_Toc526417856"/>
      <w:r w:rsidRPr="00C639FE">
        <w:rPr>
          <w:rStyle w:val="CharPartNo"/>
        </w:rPr>
        <w:t>Part 15.5</w:t>
      </w:r>
      <w:r w:rsidRPr="000F2674">
        <w:tab/>
      </w:r>
      <w:r w:rsidRPr="00C639FE">
        <w:rPr>
          <w:rStyle w:val="CharPartText"/>
        </w:rPr>
        <w:t>Transition to adulthood</w:t>
      </w:r>
      <w:bookmarkEnd w:id="665"/>
    </w:p>
    <w:p w:rsidR="00FD297F" w:rsidRPr="00C639FE" w:rsidRDefault="00FD297F" w:rsidP="00FD297F">
      <w:pPr>
        <w:pStyle w:val="AH3Div"/>
      </w:pPr>
      <w:bookmarkStart w:id="666" w:name="_Toc526417857"/>
      <w:r w:rsidRPr="00C639FE">
        <w:rPr>
          <w:rStyle w:val="CharDivNo"/>
        </w:rPr>
        <w:t>Division 15.5.1</w:t>
      </w:r>
      <w:r w:rsidRPr="000F2674">
        <w:tab/>
      </w:r>
      <w:r w:rsidRPr="00C639FE">
        <w:rPr>
          <w:rStyle w:val="CharDivText"/>
        </w:rPr>
        <w:t>Preliminary</w:t>
      </w:r>
      <w:bookmarkEnd w:id="666"/>
    </w:p>
    <w:p w:rsidR="00FD297F" w:rsidRPr="000F2674" w:rsidRDefault="00FD297F" w:rsidP="00FD297F">
      <w:pPr>
        <w:pStyle w:val="AH5Sec"/>
      </w:pPr>
      <w:bookmarkStart w:id="667" w:name="_Toc526417858"/>
      <w:r w:rsidRPr="00C639FE">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526417859"/>
      <w:r w:rsidRPr="00C639FE">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345"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526417860"/>
      <w:r w:rsidRPr="00C639FE">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C639FE" w:rsidRDefault="00FD297F" w:rsidP="00FD297F">
      <w:pPr>
        <w:pStyle w:val="AH3Div"/>
      </w:pPr>
      <w:bookmarkStart w:id="670" w:name="_Toc526417861"/>
      <w:r w:rsidRPr="00C639FE">
        <w:rPr>
          <w:rStyle w:val="CharDivNo"/>
        </w:rPr>
        <w:t>Division 15.5.2</w:t>
      </w:r>
      <w:r w:rsidRPr="000F2674">
        <w:tab/>
      </w:r>
      <w:r w:rsidRPr="00C639FE">
        <w:rPr>
          <w:rStyle w:val="CharDivText"/>
        </w:rPr>
        <w:t>Transition plans</w:t>
      </w:r>
      <w:bookmarkEnd w:id="670"/>
    </w:p>
    <w:p w:rsidR="00FD297F" w:rsidRPr="000F2674" w:rsidRDefault="00FD297F" w:rsidP="00FD297F">
      <w:pPr>
        <w:pStyle w:val="AH5Sec"/>
      </w:pPr>
      <w:bookmarkStart w:id="671" w:name="_Toc526417862"/>
      <w:r w:rsidRPr="00C639FE">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6" w:tooltip="A2001-14" w:history="1">
        <w:r w:rsidRPr="0069554E">
          <w:rPr>
            <w:rStyle w:val="charCitHyperlinkAbbrev"/>
          </w:rPr>
          <w:t>Legislation Act</w:t>
        </w:r>
      </w:hyperlink>
      <w:r w:rsidRPr="000F2674">
        <w:t>, s 126 and s 132).</w:t>
      </w:r>
    </w:p>
    <w:p w:rsidR="00FD297F" w:rsidRPr="000F2674" w:rsidRDefault="00FD297F" w:rsidP="00FD297F">
      <w:pPr>
        <w:pStyle w:val="AH5Sec"/>
      </w:pPr>
      <w:bookmarkStart w:id="672" w:name="_Toc526417863"/>
      <w:r w:rsidRPr="00C639FE">
        <w:rPr>
          <w:rStyle w:val="CharSectNo"/>
        </w:rPr>
        <w:t>529D</w:t>
      </w:r>
      <w:r w:rsidRPr="000F2674">
        <w:tab/>
        <w:t>Transition plans—when prepared</w:t>
      </w:r>
      <w:bookmarkEnd w:id="672"/>
    </w:p>
    <w:p w:rsidR="00FD297F" w:rsidRPr="000F2674" w:rsidRDefault="00FD297F" w:rsidP="00FD297F">
      <w:pPr>
        <w:pStyle w:val="Amain"/>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526417864"/>
      <w:r w:rsidRPr="00C639FE">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Notepar"/>
      </w:pPr>
      <w:r w:rsidRPr="000F2674">
        <w:rPr>
          <w:rStyle w:val="charItals"/>
        </w:rPr>
        <w:t>Note</w:t>
      </w:r>
      <w:r w:rsidRPr="000F2674">
        <w:rPr>
          <w:rStyle w:val="charItals"/>
        </w:rPr>
        <w:tab/>
      </w:r>
      <w:r w:rsidRPr="000F2674">
        <w:t xml:space="preserve">An example is part of the Act, is not exhaustive and may extend, but does not limit, the meaning of the provision in which it appears (see </w:t>
      </w:r>
      <w:hyperlink r:id="rId347"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526417865"/>
      <w:r w:rsidRPr="00C639FE">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526417866"/>
      <w:r w:rsidRPr="00C639FE">
        <w:rPr>
          <w:rStyle w:val="CharSectNo"/>
        </w:rPr>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526417867"/>
      <w:r w:rsidRPr="00C639FE">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C639FE" w:rsidRDefault="00FD297F" w:rsidP="00FD297F">
      <w:pPr>
        <w:pStyle w:val="AH3Div"/>
      </w:pPr>
      <w:bookmarkStart w:id="677" w:name="_Toc526417868"/>
      <w:r w:rsidRPr="00C639FE">
        <w:rPr>
          <w:rStyle w:val="CharDivNo"/>
        </w:rPr>
        <w:t>Division 15.5.3</w:t>
      </w:r>
      <w:r w:rsidRPr="000F2674">
        <w:tab/>
      </w:r>
      <w:r w:rsidRPr="00C639FE">
        <w:rPr>
          <w:rStyle w:val="CharDivText"/>
        </w:rPr>
        <w:t>Assistance after leaving out</w:t>
      </w:r>
      <w:r w:rsidRPr="00C639FE">
        <w:rPr>
          <w:rStyle w:val="CharDivText"/>
        </w:rPr>
        <w:noBreakHyphen/>
        <w:t>of</w:t>
      </w:r>
      <w:r w:rsidRPr="00C639FE">
        <w:rPr>
          <w:rStyle w:val="CharDivText"/>
        </w:rPr>
        <w:noBreakHyphen/>
        <w:t>home care</w:t>
      </w:r>
      <w:bookmarkEnd w:id="677"/>
    </w:p>
    <w:p w:rsidR="00FD297F" w:rsidRPr="000F2674" w:rsidRDefault="00FD297F" w:rsidP="00FD297F">
      <w:pPr>
        <w:pStyle w:val="AH5Sec"/>
      </w:pPr>
      <w:bookmarkStart w:id="678" w:name="_Toc526417869"/>
      <w:r w:rsidRPr="00C639FE">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8"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526417870"/>
      <w:r w:rsidRPr="00C639FE">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FD297F">
      <w:pPr>
        <w:pStyle w:val="aExamss"/>
      </w:pPr>
      <w:r w:rsidRPr="000F2674">
        <w:t>1</w:t>
      </w:r>
      <w:r w:rsidRPr="000F2674">
        <w:tab/>
        <w:t>for furnishing accommodation</w:t>
      </w:r>
    </w:p>
    <w:p w:rsidR="00FD297F" w:rsidRPr="000F2674" w:rsidRDefault="00FD297F" w:rsidP="00FD297F">
      <w:pPr>
        <w:pStyle w:val="aExamss"/>
      </w:pPr>
      <w:r w:rsidRPr="000F2674">
        <w:t>2</w:t>
      </w:r>
      <w:r w:rsidRPr="000F2674">
        <w:tab/>
        <w:t>for education or training</w:t>
      </w:r>
    </w:p>
    <w:p w:rsidR="00FD297F" w:rsidRPr="000F2674" w:rsidRDefault="00FD297F" w:rsidP="00FD297F">
      <w:pPr>
        <w:pStyle w:val="aExamss"/>
        <w:keepNext/>
      </w:pPr>
      <w:r w:rsidRPr="000F2674">
        <w:t>3</w:t>
      </w:r>
      <w:r w:rsidRPr="000F2674">
        <w:tab/>
        <w:t>for seeking employment</w:t>
      </w:r>
    </w:p>
    <w:p w:rsidR="00FD297F" w:rsidRPr="000F2674" w:rsidRDefault="00FD297F" w:rsidP="00FD297F">
      <w:pPr>
        <w:pStyle w:val="aNote"/>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9"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0"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526417871"/>
      <w:r w:rsidRPr="00C639FE">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C639FE" w:rsidRDefault="00FD297F" w:rsidP="00FD297F">
      <w:pPr>
        <w:pStyle w:val="AH3Div"/>
      </w:pPr>
      <w:bookmarkStart w:id="681" w:name="_Toc526417872"/>
      <w:r w:rsidRPr="00C639FE">
        <w:rPr>
          <w:rStyle w:val="CharDivNo"/>
        </w:rPr>
        <w:t>Division 15.5.4</w:t>
      </w:r>
      <w:r w:rsidRPr="000F2674">
        <w:tab/>
      </w:r>
      <w:r w:rsidRPr="00C639FE">
        <w:rPr>
          <w:rStyle w:val="CharDivText"/>
        </w:rPr>
        <w:t>Entitlement to personal items and access to protected information</w:t>
      </w:r>
      <w:bookmarkEnd w:id="681"/>
    </w:p>
    <w:p w:rsidR="00FD297F" w:rsidRPr="000F2674" w:rsidRDefault="00FD297F" w:rsidP="00FD297F">
      <w:pPr>
        <w:pStyle w:val="AH5Sec"/>
      </w:pPr>
      <w:bookmarkStart w:id="682" w:name="_Toc526417873"/>
      <w:r w:rsidRPr="00C639FE">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526417874"/>
      <w:r w:rsidRPr="00C639FE">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526417875"/>
      <w:r w:rsidRPr="00C639FE">
        <w:rPr>
          <w:rStyle w:val="CharSectNo"/>
        </w:rPr>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526417876"/>
      <w:r w:rsidRPr="00C639FE">
        <w:rPr>
          <w:rStyle w:val="CharSectNo"/>
        </w:rPr>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1"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C639FE" w:rsidRDefault="00FD297F" w:rsidP="00FD297F">
      <w:pPr>
        <w:pStyle w:val="AH1Chapter"/>
      </w:pPr>
      <w:bookmarkStart w:id="686" w:name="_Toc526417877"/>
      <w:r w:rsidRPr="00C639FE">
        <w:rPr>
          <w:rStyle w:val="CharChapNo"/>
        </w:rPr>
        <w:t>Chapter 16</w:t>
      </w:r>
      <w:r>
        <w:tab/>
      </w:r>
      <w:r w:rsidRPr="00C639FE">
        <w:rPr>
          <w:rStyle w:val="CharChapText"/>
        </w:rPr>
        <w:t>Care and protection—therapeutic protection of children and young people</w:t>
      </w:r>
      <w:bookmarkEnd w:id="686"/>
    </w:p>
    <w:p w:rsidR="00FD297F" w:rsidRPr="00C639FE" w:rsidRDefault="00FD297F" w:rsidP="00FD297F">
      <w:pPr>
        <w:pStyle w:val="AH2Part"/>
      </w:pPr>
      <w:bookmarkStart w:id="687" w:name="_Toc526417878"/>
      <w:r w:rsidRPr="00C639FE">
        <w:rPr>
          <w:rStyle w:val="CharPartNo"/>
        </w:rPr>
        <w:t>Part 16.1</w:t>
      </w:r>
      <w:r>
        <w:tab/>
      </w:r>
      <w:r w:rsidRPr="00C639FE">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526417879"/>
      <w:r w:rsidRPr="00C639FE">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352"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353"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354"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355"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526417880"/>
      <w:r w:rsidRPr="00C639FE">
        <w:rPr>
          <w:rStyle w:val="CharSectNo"/>
        </w:rPr>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C639FE" w:rsidRDefault="00FD297F" w:rsidP="00FD297F">
      <w:pPr>
        <w:pStyle w:val="AH2Part"/>
      </w:pPr>
      <w:bookmarkStart w:id="690" w:name="_Toc526417881"/>
      <w:r w:rsidRPr="00C639FE">
        <w:rPr>
          <w:rStyle w:val="CharPartNo"/>
        </w:rPr>
        <w:t>Part 16.2</w:t>
      </w:r>
      <w:r>
        <w:tab/>
      </w:r>
      <w:r w:rsidRPr="00C639FE">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356" w:tooltip="A2004-59" w:history="1">
        <w:r w:rsidRPr="0069554E">
          <w:rPr>
            <w:rStyle w:val="charCitHyperlinkItal"/>
          </w:rPr>
          <w:t>Court Procedures Act 2004</w:t>
        </w:r>
      </w:hyperlink>
      <w:r>
        <w:t>, pt 7A (Procedural provisions—proceedings involving children).</w:t>
      </w:r>
    </w:p>
    <w:p w:rsidR="00FD297F" w:rsidRPr="00C639FE" w:rsidRDefault="00FD297F" w:rsidP="00FD297F">
      <w:pPr>
        <w:pStyle w:val="AH3Div"/>
      </w:pPr>
      <w:bookmarkStart w:id="691" w:name="_Toc526417882"/>
      <w:r w:rsidRPr="00C639FE">
        <w:rPr>
          <w:rStyle w:val="CharDivNo"/>
        </w:rPr>
        <w:t>Division 16.2.1</w:t>
      </w:r>
      <w:r>
        <w:tab/>
      </w:r>
      <w:r w:rsidRPr="00C639FE">
        <w:rPr>
          <w:rStyle w:val="CharDivText"/>
        </w:rPr>
        <w:t>Definitions—Act and pt 16.2</w:t>
      </w:r>
      <w:bookmarkEnd w:id="691"/>
    </w:p>
    <w:p w:rsidR="00FD297F" w:rsidRDefault="00FD297F" w:rsidP="00FD297F">
      <w:pPr>
        <w:pStyle w:val="AH5Sec"/>
      </w:pPr>
      <w:bookmarkStart w:id="692" w:name="_Toc526417883"/>
      <w:r w:rsidRPr="00C639FE">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526417884"/>
      <w:r w:rsidRPr="00C639FE">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526417885"/>
      <w:r w:rsidRPr="00C639FE">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357"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526417886"/>
      <w:r w:rsidRPr="00C639FE">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526417887"/>
      <w:r w:rsidRPr="00C639FE">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526417888"/>
      <w:r w:rsidRPr="00C639FE">
        <w:rPr>
          <w:rStyle w:val="CharSectNo"/>
        </w:rPr>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526417889"/>
      <w:r w:rsidRPr="00C639FE">
        <w:rPr>
          <w:rStyle w:val="CharSectNo"/>
        </w:rPr>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C639FE" w:rsidRDefault="00FD297F" w:rsidP="00FD297F">
      <w:pPr>
        <w:pStyle w:val="AH3Div"/>
      </w:pPr>
      <w:bookmarkStart w:id="699" w:name="_Toc526417890"/>
      <w:r w:rsidRPr="00C639FE">
        <w:rPr>
          <w:rStyle w:val="CharDivNo"/>
        </w:rPr>
        <w:t>Division 16.2.2</w:t>
      </w:r>
      <w:r>
        <w:tab/>
      </w:r>
      <w:r w:rsidRPr="00C639FE">
        <w:rPr>
          <w:rStyle w:val="CharDivText"/>
        </w:rPr>
        <w:t>Applications for therapeutic protection orders</w:t>
      </w:r>
      <w:bookmarkEnd w:id="699"/>
    </w:p>
    <w:p w:rsidR="00FD297F" w:rsidRDefault="00FD297F" w:rsidP="00FD297F">
      <w:pPr>
        <w:pStyle w:val="AH5Sec"/>
      </w:pPr>
      <w:bookmarkStart w:id="700" w:name="_Toc526417891"/>
      <w:r w:rsidRPr="00C639FE">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526417892"/>
      <w:r w:rsidRPr="00C639FE">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526417893"/>
      <w:r w:rsidRPr="00C639FE">
        <w:rPr>
          <w:rStyle w:val="CharSectNo"/>
        </w:rPr>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526417894"/>
      <w:r w:rsidRPr="00C639FE">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C639FE" w:rsidRDefault="00FD297F" w:rsidP="00FD297F">
      <w:pPr>
        <w:pStyle w:val="AH3Div"/>
      </w:pPr>
      <w:bookmarkStart w:id="704" w:name="_Toc526417895"/>
      <w:r w:rsidRPr="00C639FE">
        <w:rPr>
          <w:rStyle w:val="CharDivNo"/>
        </w:rPr>
        <w:t>Division 16.2.3</w:t>
      </w:r>
      <w:r>
        <w:tab/>
      </w:r>
      <w:r w:rsidRPr="00C639FE">
        <w:rPr>
          <w:rStyle w:val="CharDivText"/>
        </w:rPr>
        <w:t>Interim therapeutic protection orders</w:t>
      </w:r>
      <w:bookmarkEnd w:id="704"/>
    </w:p>
    <w:p w:rsidR="00FD297F" w:rsidRDefault="00FD297F" w:rsidP="00FD297F">
      <w:pPr>
        <w:pStyle w:val="AH5Sec"/>
      </w:pPr>
      <w:bookmarkStart w:id="705" w:name="_Toc526417896"/>
      <w:r w:rsidRPr="00C639FE">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526417897"/>
      <w:r w:rsidRPr="00C639FE">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526417898"/>
      <w:r w:rsidRPr="00C639FE">
        <w:rPr>
          <w:rStyle w:val="CharSectNo"/>
        </w:rPr>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526417899"/>
      <w:r w:rsidRPr="00C639FE">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526417900"/>
      <w:r w:rsidRPr="00C639FE">
        <w:rPr>
          <w:rStyle w:val="CharSectNo"/>
        </w:rPr>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526417901"/>
      <w:r w:rsidRPr="00C639FE">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C639FE" w:rsidRDefault="00FD297F" w:rsidP="00FD297F">
      <w:pPr>
        <w:pStyle w:val="AH3Div"/>
      </w:pPr>
      <w:bookmarkStart w:id="711" w:name="_Toc526417902"/>
      <w:r w:rsidRPr="00C639FE">
        <w:rPr>
          <w:rStyle w:val="CharDivNo"/>
        </w:rPr>
        <w:t>Division 16.2.4</w:t>
      </w:r>
      <w:r>
        <w:tab/>
      </w:r>
      <w:r w:rsidRPr="00C639FE">
        <w:rPr>
          <w:rStyle w:val="CharDivText"/>
        </w:rPr>
        <w:t>Making a therapeutic protection order</w:t>
      </w:r>
      <w:bookmarkEnd w:id="711"/>
    </w:p>
    <w:p w:rsidR="00FD297F" w:rsidRDefault="00FD297F" w:rsidP="00FD297F">
      <w:pPr>
        <w:pStyle w:val="AH5Sec"/>
      </w:pPr>
      <w:bookmarkStart w:id="712" w:name="_Toc526417903"/>
      <w:r w:rsidRPr="00C639FE">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358" w:tooltip="A2001-14" w:history="1">
        <w:r w:rsidRPr="0069554E">
          <w:rPr>
            <w:rStyle w:val="charCitHyperlinkAbbrev"/>
          </w:rPr>
          <w:t>Legislation Act</w:t>
        </w:r>
      </w:hyperlink>
      <w:r>
        <w:t>, s 126 and s 132).</w:t>
      </w:r>
    </w:p>
    <w:p w:rsidR="00FD297F" w:rsidRDefault="00FD297F" w:rsidP="00FD297F">
      <w:pPr>
        <w:pStyle w:val="AH5Sec"/>
      </w:pPr>
      <w:bookmarkStart w:id="713" w:name="_Toc526417904"/>
      <w:r w:rsidRPr="00C639FE">
        <w:rPr>
          <w:rStyle w:val="CharSectNo"/>
        </w:rPr>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526417905"/>
      <w:r w:rsidRPr="00C639FE">
        <w:rPr>
          <w:rStyle w:val="CharSectNo"/>
        </w:rPr>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59" w:tooltip="A2001-14" w:history="1">
        <w:r w:rsidRPr="00130EF2">
          <w:rPr>
            <w:rStyle w:val="charCitHyperlinkAbbrev"/>
          </w:rPr>
          <w:t>Legislation Act</w:t>
        </w:r>
      </w:hyperlink>
      <w:r w:rsidRPr="00130EF2">
        <w:t>, s 179.</w:t>
      </w:r>
    </w:p>
    <w:p w:rsidR="00FD297F" w:rsidRDefault="00FD297F" w:rsidP="00FD297F">
      <w:pPr>
        <w:pStyle w:val="AH5Sec"/>
      </w:pPr>
      <w:bookmarkStart w:id="715" w:name="_Toc526417906"/>
      <w:r w:rsidRPr="00C639FE">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C639FE" w:rsidRDefault="00FD297F" w:rsidP="00FD297F">
      <w:pPr>
        <w:pStyle w:val="AH3Div"/>
      </w:pPr>
      <w:bookmarkStart w:id="716" w:name="_Toc526417907"/>
      <w:r w:rsidRPr="00C639FE">
        <w:rPr>
          <w:rStyle w:val="CharDivNo"/>
        </w:rPr>
        <w:t>Division 16.2.5</w:t>
      </w:r>
      <w:r>
        <w:tab/>
      </w:r>
      <w:r w:rsidRPr="00C639FE">
        <w:rPr>
          <w:rStyle w:val="CharDivText"/>
        </w:rPr>
        <w:t>Review of therapeutic protection orders</w:t>
      </w:r>
      <w:bookmarkEnd w:id="716"/>
    </w:p>
    <w:p w:rsidR="00FD297F" w:rsidRPr="00130EF2" w:rsidRDefault="00FD297F" w:rsidP="00FD297F">
      <w:pPr>
        <w:pStyle w:val="AH5Sec"/>
      </w:pPr>
      <w:bookmarkStart w:id="717" w:name="_Toc526417908"/>
      <w:r w:rsidRPr="00C639FE">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526417909"/>
      <w:r w:rsidRPr="00C639FE">
        <w:rPr>
          <w:rStyle w:val="CharSectNo"/>
        </w:rPr>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526417910"/>
      <w:r w:rsidRPr="00C639FE">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526417911"/>
      <w:r w:rsidRPr="00C639FE">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526417912"/>
      <w:r w:rsidRPr="00C639FE">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526417913"/>
      <w:r w:rsidRPr="00C639FE">
        <w:rPr>
          <w:rStyle w:val="CharSectNo"/>
        </w:rPr>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C639FE" w:rsidRDefault="00FD297F" w:rsidP="00FD297F">
      <w:pPr>
        <w:pStyle w:val="AH3Div"/>
      </w:pPr>
      <w:bookmarkStart w:id="723" w:name="_Toc526417914"/>
      <w:r w:rsidRPr="00C639FE">
        <w:rPr>
          <w:rStyle w:val="CharDivNo"/>
        </w:rPr>
        <w:t>Division 16.2.6</w:t>
      </w:r>
      <w:r>
        <w:tab/>
      </w:r>
      <w:r w:rsidRPr="00C639FE">
        <w:rPr>
          <w:rStyle w:val="CharDivText"/>
        </w:rPr>
        <w:t>Extending a therapeutic protection order</w:t>
      </w:r>
      <w:bookmarkEnd w:id="723"/>
    </w:p>
    <w:p w:rsidR="00FD297F" w:rsidRDefault="00FD297F" w:rsidP="00FD297F">
      <w:pPr>
        <w:pStyle w:val="AH5Sec"/>
      </w:pPr>
      <w:bookmarkStart w:id="724" w:name="_Toc526417915"/>
      <w:r w:rsidRPr="00C639FE">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526417916"/>
      <w:r w:rsidRPr="00C639FE">
        <w:rPr>
          <w:rStyle w:val="CharSectNo"/>
        </w:rPr>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tab/>
        <w:t>(iii)</w:t>
      </w:r>
      <w:r>
        <w:tab/>
        <w:t>a further risk assessment for the child or young person.</w:t>
      </w:r>
    </w:p>
    <w:p w:rsidR="00FD297F" w:rsidRDefault="00FD297F" w:rsidP="00FD297F">
      <w:pPr>
        <w:pStyle w:val="AH5Sec"/>
      </w:pPr>
      <w:bookmarkStart w:id="726" w:name="_Toc526417917"/>
      <w:r w:rsidRPr="00C639FE">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526417918"/>
      <w:r w:rsidRPr="00C639FE">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526417919"/>
      <w:r w:rsidRPr="00C639FE">
        <w:rPr>
          <w:rStyle w:val="CharSectNo"/>
        </w:rPr>
        <w:t>562</w:t>
      </w:r>
      <w:r>
        <w:rPr>
          <w:bCs/>
        </w:rPr>
        <w:tab/>
      </w:r>
      <w:r>
        <w:t>Therapeutic protection order—criteria for extension up to 6 months</w:t>
      </w:r>
      <w:bookmarkEnd w:id="728"/>
    </w:p>
    <w:p w:rsidR="00FD297F" w:rsidRDefault="00FD297F" w:rsidP="00FD297F">
      <w:pPr>
        <w:pStyle w:val="Amain"/>
      </w:pPr>
      <w:r>
        <w:tab/>
        <w:t>(1)</w:t>
      </w:r>
      <w:r>
        <w:tab/>
        <w:t>The Childrens Court may, by order, extend a therapeutic protection order only if satisfied that—</w:t>
      </w:r>
    </w:p>
    <w:p w:rsidR="00FD297F" w:rsidRDefault="00FD297F" w:rsidP="00FD297F">
      <w:pPr>
        <w:pStyle w:val="Apara"/>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FD297F">
      <w:pPr>
        <w:pStyle w:val="Apara"/>
        <w:keepNext/>
      </w:pPr>
      <w:r>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526417920"/>
      <w:r w:rsidRPr="00C639FE">
        <w:rPr>
          <w:rStyle w:val="CharSectNo"/>
        </w:rPr>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FD297F">
      <w:pPr>
        <w:pStyle w:val="aNote"/>
        <w:keepNext/>
      </w:pPr>
      <w:r w:rsidRPr="00130EF2">
        <w:rPr>
          <w:rStyle w:val="charItals"/>
        </w:rPr>
        <w:t>Note 2</w:t>
      </w:r>
      <w:r w:rsidRPr="00130EF2">
        <w:rPr>
          <w:rStyle w:val="charItals"/>
        </w:rPr>
        <w:tab/>
      </w:r>
      <w:r w:rsidRPr="00130EF2">
        <w:t xml:space="preserve">For what must be included in a statement of reasons, see the </w:t>
      </w:r>
      <w:hyperlink r:id="rId360" w:tooltip="A2001-14" w:history="1">
        <w:r w:rsidRPr="00130EF2">
          <w:rPr>
            <w:rStyle w:val="charCitHyperlinkAbbrev"/>
          </w:rPr>
          <w:t>Legislation Act</w:t>
        </w:r>
      </w:hyperlink>
      <w:r w:rsidRPr="00130EF2">
        <w:t>, s 179.</w:t>
      </w:r>
    </w:p>
    <w:p w:rsidR="00FD297F" w:rsidRPr="00C639FE" w:rsidRDefault="00FD297F" w:rsidP="00FD297F">
      <w:pPr>
        <w:pStyle w:val="AH3Div"/>
      </w:pPr>
      <w:bookmarkStart w:id="730" w:name="_Toc526417921"/>
      <w:r w:rsidRPr="00C639FE">
        <w:rPr>
          <w:rStyle w:val="CharDivNo"/>
        </w:rPr>
        <w:t>Division 16.2.7</w:t>
      </w:r>
      <w:r>
        <w:tab/>
      </w:r>
      <w:r w:rsidRPr="00C639FE">
        <w:rPr>
          <w:rStyle w:val="CharDivText"/>
        </w:rPr>
        <w:t>Amending or revoking a therapeutic protection order</w:t>
      </w:r>
      <w:bookmarkEnd w:id="730"/>
    </w:p>
    <w:p w:rsidR="00FD297F" w:rsidRDefault="00FD297F" w:rsidP="00FD297F">
      <w:pPr>
        <w:pStyle w:val="AH5Sec"/>
      </w:pPr>
      <w:bookmarkStart w:id="731" w:name="_Toc526417922"/>
      <w:r w:rsidRPr="00C639FE">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526417923"/>
      <w:r w:rsidRPr="00C639FE">
        <w:rPr>
          <w:rStyle w:val="CharSectNo"/>
        </w:rPr>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526417924"/>
      <w:r w:rsidRPr="00C639FE">
        <w:rPr>
          <w:rStyle w:val="CharSectNo"/>
        </w:rPr>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526417925"/>
      <w:r w:rsidRPr="00C639FE">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526417926"/>
      <w:r w:rsidRPr="00C639FE">
        <w:rPr>
          <w:rStyle w:val="CharSectNo"/>
        </w:rPr>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526417927"/>
      <w:r w:rsidRPr="00C639FE">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526417928"/>
      <w:r w:rsidRPr="00C639FE">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526417929"/>
      <w:r w:rsidRPr="00C639FE">
        <w:rPr>
          <w:rStyle w:val="CharSectNo"/>
        </w:rPr>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1"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C639FE" w:rsidRDefault="00FD297F" w:rsidP="00FD297F">
      <w:pPr>
        <w:pStyle w:val="AH2Part"/>
      </w:pPr>
      <w:bookmarkStart w:id="739" w:name="_Toc526417930"/>
      <w:r w:rsidRPr="00C639FE">
        <w:rPr>
          <w:rStyle w:val="CharPartNo"/>
        </w:rPr>
        <w:t>Part 16.3</w:t>
      </w:r>
      <w:r>
        <w:tab/>
      </w:r>
      <w:r w:rsidRPr="00C639FE">
        <w:rPr>
          <w:rStyle w:val="CharPartText"/>
        </w:rPr>
        <w:t>Children and young people in therapeutic protection</w:t>
      </w:r>
      <w:bookmarkEnd w:id="739"/>
      <w:r w:rsidRPr="00C639FE">
        <w:rPr>
          <w:rStyle w:val="CharPartText"/>
        </w:rPr>
        <w:t xml:space="preserve"> </w:t>
      </w:r>
    </w:p>
    <w:p w:rsidR="00FD297F" w:rsidRPr="00C639FE" w:rsidRDefault="00FD297F" w:rsidP="00FD297F">
      <w:pPr>
        <w:pStyle w:val="AH3Div"/>
      </w:pPr>
      <w:bookmarkStart w:id="740" w:name="_Toc526417931"/>
      <w:r w:rsidRPr="00C639FE">
        <w:rPr>
          <w:rStyle w:val="CharDivNo"/>
        </w:rPr>
        <w:t>Division 16.3.1</w:t>
      </w:r>
      <w:r>
        <w:tab/>
      </w:r>
      <w:r w:rsidRPr="00C639FE">
        <w:rPr>
          <w:rStyle w:val="CharDivText"/>
        </w:rPr>
        <w:t>Preliminary</w:t>
      </w:r>
      <w:bookmarkEnd w:id="740"/>
    </w:p>
    <w:p w:rsidR="00FD297F" w:rsidRDefault="00FD297F" w:rsidP="00FD297F">
      <w:pPr>
        <w:pStyle w:val="AH5Sec"/>
      </w:pPr>
      <w:bookmarkStart w:id="741" w:name="_Toc526417932"/>
      <w:r w:rsidRPr="00C639FE">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526417933"/>
      <w:r w:rsidRPr="00C639FE">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62" w:tooltip="A2001-14" w:history="1">
        <w:r w:rsidRPr="0069554E">
          <w:rPr>
            <w:rStyle w:val="charCitHyperlinkAbbrev"/>
          </w:rPr>
          <w:t>Legislation Act</w:t>
        </w:r>
      </w:hyperlink>
      <w:r>
        <w:t>, dict, pt 1.</w:t>
      </w:r>
    </w:p>
    <w:p w:rsidR="00FD297F" w:rsidRDefault="00FD297F" w:rsidP="00FD297F">
      <w:pPr>
        <w:pStyle w:val="Amain"/>
        <w:keepNext/>
        <w:keepLines/>
      </w:pPr>
      <w:r>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 1</w:t>
      </w:r>
      <w:r>
        <w:rPr>
          <w:rStyle w:val="charItals"/>
        </w:rPr>
        <w:tab/>
      </w:r>
      <w:r>
        <w:t>The child or young person may require that either a male or a female conduct a search (see s 592 (2) (Searches—transgender or intersex child or young person)).</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63" w:tooltip="A2001-14" w:history="1">
        <w:r w:rsidRPr="0069554E">
          <w:rPr>
            <w:rStyle w:val="charCitHyperlinkAbbrev"/>
          </w:rPr>
          <w:t>Legislation Act</w:t>
        </w:r>
      </w:hyperlink>
      <w:r>
        <w:t>, s 126 and s 132).</w:t>
      </w:r>
    </w:p>
    <w:p w:rsidR="00FD297F" w:rsidRPr="00C639FE" w:rsidRDefault="00FD297F" w:rsidP="00FD297F">
      <w:pPr>
        <w:pStyle w:val="AH3Div"/>
      </w:pPr>
      <w:bookmarkStart w:id="743" w:name="_Toc526417934"/>
      <w:r w:rsidRPr="00C639FE">
        <w:rPr>
          <w:rStyle w:val="CharDivNo"/>
        </w:rPr>
        <w:t>Division 16.3.2</w:t>
      </w:r>
      <w:r>
        <w:tab/>
      </w:r>
      <w:r w:rsidRPr="00C639FE">
        <w:rPr>
          <w:rStyle w:val="CharDivText"/>
        </w:rPr>
        <w:t>Supervision</w:t>
      </w:r>
      <w:bookmarkEnd w:id="743"/>
    </w:p>
    <w:p w:rsidR="00FD297F" w:rsidRDefault="00FD297F" w:rsidP="00FD297F">
      <w:pPr>
        <w:pStyle w:val="AH5Sec"/>
      </w:pPr>
      <w:bookmarkStart w:id="744" w:name="_Toc526417935"/>
      <w:r w:rsidRPr="00C639FE">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526417936"/>
      <w:r w:rsidRPr="00C639FE">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C639FE" w:rsidRDefault="00FD297F" w:rsidP="00FD297F">
      <w:pPr>
        <w:pStyle w:val="AH3Div"/>
      </w:pPr>
      <w:bookmarkStart w:id="746" w:name="_Toc526417937"/>
      <w:r w:rsidRPr="00C639FE">
        <w:rPr>
          <w:rStyle w:val="CharDivNo"/>
        </w:rPr>
        <w:t>Division 16.3.3</w:t>
      </w:r>
      <w:r>
        <w:tab/>
      </w:r>
      <w:r w:rsidRPr="00C639FE">
        <w:rPr>
          <w:rStyle w:val="CharDivText"/>
        </w:rPr>
        <w:t>Visits by accredited people</w:t>
      </w:r>
      <w:bookmarkEnd w:id="746"/>
    </w:p>
    <w:p w:rsidR="00FD297F" w:rsidRDefault="00FD297F" w:rsidP="00FD297F">
      <w:pPr>
        <w:pStyle w:val="AH5Sec"/>
      </w:pPr>
      <w:bookmarkStart w:id="747" w:name="_Toc526417938"/>
      <w:r w:rsidRPr="00C639FE">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364"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526417939"/>
      <w:r w:rsidRPr="00C639FE">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526417940"/>
      <w:r w:rsidRPr="00C639FE">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C639FE" w:rsidRDefault="00FD297F" w:rsidP="00FD297F">
      <w:pPr>
        <w:pStyle w:val="AH3Div"/>
      </w:pPr>
      <w:bookmarkStart w:id="750" w:name="_Toc526417941"/>
      <w:r w:rsidRPr="00C639FE">
        <w:rPr>
          <w:rStyle w:val="CharDivNo"/>
        </w:rPr>
        <w:t>Division 16.3.4</w:t>
      </w:r>
      <w:r>
        <w:tab/>
      </w:r>
      <w:r w:rsidRPr="00C639FE">
        <w:rPr>
          <w:rStyle w:val="CharDivText"/>
        </w:rPr>
        <w:t>Use of force</w:t>
      </w:r>
      <w:bookmarkEnd w:id="750"/>
    </w:p>
    <w:p w:rsidR="00FD297F" w:rsidRDefault="00FD297F" w:rsidP="00FD297F">
      <w:pPr>
        <w:pStyle w:val="AH5Sec"/>
      </w:pPr>
      <w:bookmarkStart w:id="751" w:name="_Toc526417942"/>
      <w:r w:rsidRPr="00C639FE">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526417943"/>
      <w:r w:rsidRPr="00C639FE">
        <w:rPr>
          <w:rStyle w:val="CharSectNo"/>
        </w:rPr>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526417944"/>
      <w:r w:rsidRPr="00C639FE">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5" w:tooltip="A2001-14" w:history="1">
        <w:r w:rsidRPr="0069554E">
          <w:rPr>
            <w:rStyle w:val="charCitHyperlinkAbbrev"/>
          </w:rPr>
          <w:t>Legislation Act</w:t>
        </w:r>
      </w:hyperlink>
      <w:r>
        <w:t>, s 126 and s 132).</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526417945"/>
      <w:r w:rsidRPr="00C639FE">
        <w:rPr>
          <w:rStyle w:val="CharSectNo"/>
        </w:rPr>
        <w:t>582</w:t>
      </w:r>
      <w:r>
        <w:tab/>
        <w:t>Therapeutic protection—medical examination after use of force</w:t>
      </w:r>
      <w:bookmarkEnd w:id="754"/>
    </w:p>
    <w:p w:rsidR="00FD297F" w:rsidRDefault="00FD297F" w:rsidP="00FD297F">
      <w:pPr>
        <w:pStyle w:val="Amain"/>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526417946"/>
      <w:r w:rsidRPr="00C639FE">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C639FE" w:rsidRDefault="00FD297F" w:rsidP="00FD297F">
      <w:pPr>
        <w:pStyle w:val="AH3Div"/>
      </w:pPr>
      <w:bookmarkStart w:id="756" w:name="_Toc526417947"/>
      <w:r w:rsidRPr="00C639FE">
        <w:rPr>
          <w:rStyle w:val="CharDivNo"/>
        </w:rPr>
        <w:t>Division 16.3.5</w:t>
      </w:r>
      <w:r>
        <w:tab/>
      </w:r>
      <w:r w:rsidRPr="00C639FE">
        <w:rPr>
          <w:rStyle w:val="CharDivText"/>
        </w:rPr>
        <w:t>Searches</w:t>
      </w:r>
      <w:bookmarkEnd w:id="756"/>
    </w:p>
    <w:p w:rsidR="00FD297F" w:rsidRDefault="00FD297F" w:rsidP="00FD297F">
      <w:pPr>
        <w:pStyle w:val="AH4SubDiv"/>
      </w:pPr>
      <w:bookmarkStart w:id="757" w:name="_Toc526417948"/>
      <w:r>
        <w:t>Subdivision 16.3.5.1</w:t>
      </w:r>
      <w:r>
        <w:tab/>
        <w:t>Application and definitions—div 16.3.5</w:t>
      </w:r>
      <w:bookmarkEnd w:id="757"/>
    </w:p>
    <w:p w:rsidR="00FD297F" w:rsidRDefault="00FD297F" w:rsidP="00FD297F">
      <w:pPr>
        <w:pStyle w:val="AH5Sec"/>
      </w:pPr>
      <w:bookmarkStart w:id="758" w:name="_Toc526417949"/>
      <w:r w:rsidRPr="00C639FE">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526417950"/>
      <w:r w:rsidRPr="00C639FE">
        <w:rPr>
          <w:rStyle w:val="CharSectNo"/>
        </w:rPr>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6" w:tooltip="A2001-14" w:history="1">
        <w:r w:rsidRPr="0069554E">
          <w:rPr>
            <w:rStyle w:val="charCitHyperlinkAbbrev"/>
          </w:rPr>
          <w:t>Legislation Act</w:t>
        </w:r>
      </w:hyperlink>
      <w:r>
        <w:t>, s 126 and s 132).</w:t>
      </w:r>
    </w:p>
    <w:p w:rsidR="00FD297F" w:rsidRDefault="00FD297F" w:rsidP="00FD297F">
      <w:pPr>
        <w:pStyle w:val="AH5Sec"/>
      </w:pPr>
      <w:bookmarkStart w:id="760" w:name="_Toc526417951"/>
      <w:r w:rsidRPr="00C639FE">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526417952"/>
      <w:r w:rsidRPr="00C639FE">
        <w:rPr>
          <w:rStyle w:val="CharSectNo"/>
        </w:rPr>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H5Sec"/>
      </w:pPr>
      <w:bookmarkStart w:id="762" w:name="_Toc526417953"/>
      <w:r w:rsidRPr="00C639FE">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526417954"/>
      <w:r w:rsidRPr="00C639FE">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526417955"/>
      <w:r w:rsidRPr="00C639FE">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tab/>
        <w:t>(b)</w:t>
      </w:r>
      <w:r>
        <w:tab/>
        <w:t>threaten the life of the child or young person or someone else.</w:t>
      </w:r>
    </w:p>
    <w:p w:rsidR="00FD297F" w:rsidRDefault="00FD297F" w:rsidP="00FD297F">
      <w:pPr>
        <w:pStyle w:val="AH4SubDiv"/>
      </w:pPr>
      <w:bookmarkStart w:id="765" w:name="_Toc526417956"/>
      <w:r>
        <w:t>Subdivision 16.3.5.2</w:t>
      </w:r>
      <w:r>
        <w:tab/>
        <w:t>Searches generally</w:t>
      </w:r>
      <w:bookmarkEnd w:id="765"/>
    </w:p>
    <w:p w:rsidR="00FD297F" w:rsidRDefault="00FD297F" w:rsidP="00FD297F">
      <w:pPr>
        <w:pStyle w:val="AH5Sec"/>
      </w:pPr>
      <w:bookmarkStart w:id="766" w:name="_Toc526417957"/>
      <w:r w:rsidRPr="00C639FE">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7" w:tooltip="A2001-14" w:history="1">
        <w:r w:rsidRPr="0069554E">
          <w:rPr>
            <w:rStyle w:val="charCitHyperlinkAbbrev"/>
          </w:rPr>
          <w:t>Legislation Act</w:t>
        </w:r>
      </w:hyperlink>
      <w:r>
        <w:t>, s 126 and s 132).</w:t>
      </w:r>
    </w:p>
    <w:p w:rsidR="00FD297F" w:rsidRDefault="00FD297F" w:rsidP="00FD297F">
      <w:pPr>
        <w:pStyle w:val="AH5Sec"/>
      </w:pPr>
      <w:bookmarkStart w:id="767" w:name="_Toc526417958"/>
      <w:r w:rsidRPr="00C639FE">
        <w:rPr>
          <w:rStyle w:val="CharSectNo"/>
        </w:rPr>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68" w:tooltip="A2001-14" w:history="1">
        <w:r w:rsidRPr="0069554E">
          <w:rPr>
            <w:rStyle w:val="charCitHyperlinkAbbrev"/>
          </w:rPr>
          <w:t>Legislation Act</w:t>
        </w:r>
      </w:hyperlink>
      <w:r>
        <w:t>, s 169A and s 169B.</w:t>
      </w:r>
    </w:p>
    <w:p w:rsidR="00FD297F" w:rsidRDefault="00FD297F" w:rsidP="00FD297F">
      <w:pPr>
        <w:pStyle w:val="AH5Sec"/>
      </w:pPr>
      <w:bookmarkStart w:id="768" w:name="_Toc526417959"/>
      <w:r w:rsidRPr="00C639FE">
        <w:rPr>
          <w:rStyle w:val="CharSectNo"/>
        </w:rPr>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526417960"/>
      <w:r>
        <w:t>Subdivision 16.3.5.3</w:t>
      </w:r>
      <w:r>
        <w:tab/>
        <w:t>Scanning, frisk and ordinary searches</w:t>
      </w:r>
      <w:bookmarkEnd w:id="769"/>
    </w:p>
    <w:p w:rsidR="00FD297F" w:rsidRDefault="00FD297F" w:rsidP="00FD297F">
      <w:pPr>
        <w:pStyle w:val="AH5Sec"/>
      </w:pPr>
      <w:bookmarkStart w:id="770" w:name="_Toc526417961"/>
      <w:r w:rsidRPr="00C639FE">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526417962"/>
      <w:r w:rsidRPr="00C639FE">
        <w:rPr>
          <w:rStyle w:val="CharSectNo"/>
        </w:rPr>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526417963"/>
      <w:r w:rsidRPr="00C639FE">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526417964"/>
      <w:r w:rsidRPr="00C639FE">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526417965"/>
      <w:r>
        <w:t>Subdivision 16.3.5.4</w:t>
      </w:r>
      <w:r>
        <w:tab/>
        <w:t>Strip searches</w:t>
      </w:r>
      <w:bookmarkEnd w:id="774"/>
    </w:p>
    <w:p w:rsidR="00FD297F" w:rsidRDefault="00FD297F" w:rsidP="00FD297F">
      <w:pPr>
        <w:pStyle w:val="AH5Sec"/>
      </w:pPr>
      <w:bookmarkStart w:id="775" w:name="_Toc526417966"/>
      <w:r w:rsidRPr="00C639FE">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526417967"/>
      <w:r w:rsidRPr="00C639FE">
        <w:rPr>
          <w:rStyle w:val="CharSectNo"/>
        </w:rPr>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526417968"/>
      <w:r w:rsidRPr="00C639FE">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526417969"/>
      <w:r w:rsidRPr="00C639FE">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526417970"/>
      <w:r w:rsidRPr="00C639FE">
        <w:rPr>
          <w:rStyle w:val="CharSectNo"/>
        </w:rPr>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526417971"/>
      <w:r w:rsidRPr="00C639FE">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526417972"/>
      <w:r w:rsidRPr="00C639FE">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526417973"/>
      <w:r w:rsidRPr="00C639FE">
        <w:rPr>
          <w:rStyle w:val="CharSectNo"/>
        </w:rPr>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526417974"/>
      <w:r w:rsidRPr="00C639FE">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526417975"/>
      <w:r w:rsidRPr="00C639FE">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526417976"/>
      <w:r w:rsidRPr="00C639FE">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526417977"/>
      <w:r>
        <w:t>Subdivision 16.3.5.5</w:t>
      </w:r>
      <w:r>
        <w:tab/>
        <w:t>Body searches</w:t>
      </w:r>
      <w:bookmarkEnd w:id="786"/>
    </w:p>
    <w:p w:rsidR="00FD297F" w:rsidRDefault="00FD297F" w:rsidP="00FD297F">
      <w:pPr>
        <w:pStyle w:val="AH5Sec"/>
      </w:pPr>
      <w:bookmarkStart w:id="787" w:name="_Toc526417978"/>
      <w:r w:rsidRPr="00C639FE">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526417979"/>
      <w:r w:rsidRPr="00C639FE">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526417980"/>
      <w:r w:rsidRPr="00C639FE">
        <w:rPr>
          <w:rStyle w:val="CharSectNo"/>
        </w:rPr>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526417981"/>
      <w:r w:rsidRPr="00C639FE">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526417982"/>
      <w:r w:rsidRPr="00C639FE">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526417983"/>
      <w:r w:rsidRPr="00C639FE">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526417984"/>
      <w:r w:rsidRPr="00C639FE">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526417985"/>
      <w:r w:rsidRPr="00C639FE">
        <w:rPr>
          <w:rStyle w:val="CharSectNo"/>
        </w:rPr>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526417986"/>
      <w:r w:rsidRPr="00C639FE">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526417987"/>
      <w:r w:rsidRPr="00C639FE">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C639FE" w:rsidRDefault="00FD297F" w:rsidP="00FD297F">
      <w:pPr>
        <w:pStyle w:val="AH3Div"/>
      </w:pPr>
      <w:bookmarkStart w:id="797" w:name="_Toc526417988"/>
      <w:r w:rsidRPr="00C639FE">
        <w:rPr>
          <w:rStyle w:val="CharDivNo"/>
        </w:rPr>
        <w:t>Division 16.3.6</w:t>
      </w:r>
      <w:r>
        <w:tab/>
      </w:r>
      <w:r w:rsidRPr="00C639FE">
        <w:rPr>
          <w:rStyle w:val="CharDivText"/>
        </w:rPr>
        <w:t>Seizing dangerous things</w:t>
      </w:r>
      <w:bookmarkEnd w:id="797"/>
    </w:p>
    <w:p w:rsidR="00FD297F" w:rsidRDefault="00FD297F" w:rsidP="00FD297F">
      <w:pPr>
        <w:pStyle w:val="AH5Sec"/>
      </w:pPr>
      <w:bookmarkStart w:id="798" w:name="_Toc526417989"/>
      <w:r w:rsidRPr="00C639FE">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526417990"/>
      <w:r w:rsidRPr="00C639FE">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526417991"/>
      <w:r w:rsidRPr="00C639FE">
        <w:rPr>
          <w:rStyle w:val="CharSectNo"/>
        </w:rPr>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526417992"/>
      <w:r w:rsidRPr="00C639FE">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526417993"/>
      <w:r w:rsidRPr="00C639FE">
        <w:rPr>
          <w:rStyle w:val="CharSectNo"/>
        </w:rPr>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9" w:tooltip="A2001-14" w:history="1">
        <w:r w:rsidRPr="0069554E">
          <w:rPr>
            <w:rStyle w:val="charCitHyperlinkAbbrev"/>
          </w:rPr>
          <w:t>Legislation Act</w:t>
        </w:r>
      </w:hyperlink>
      <w:r>
        <w:t>, s 126 and s 132).</w:t>
      </w:r>
    </w:p>
    <w:p w:rsidR="00FD297F" w:rsidRDefault="00FD297F" w:rsidP="00CC4C41">
      <w:pPr>
        <w:pStyle w:val="Amain"/>
        <w:keepNext/>
      </w:pPr>
      <w:r>
        <w:tab/>
        <w:t>(3)</w:t>
      </w:r>
      <w:r>
        <w:tab/>
        <w:t xml:space="preserve">However, subsection (2) is subject to any order under the </w:t>
      </w:r>
      <w:hyperlink r:id="rId370"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371"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372"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526417994"/>
      <w:r w:rsidRPr="00C639FE">
        <w:rPr>
          <w:rStyle w:val="CharSectNo"/>
        </w:rPr>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C639FE" w:rsidRDefault="00FD297F" w:rsidP="00FD297F">
      <w:pPr>
        <w:pStyle w:val="AH2Part"/>
      </w:pPr>
      <w:bookmarkStart w:id="804" w:name="_Toc526417995"/>
      <w:r w:rsidRPr="00C639FE">
        <w:rPr>
          <w:rStyle w:val="CharPartNo"/>
        </w:rPr>
        <w:t>Part 16.4</w:t>
      </w:r>
      <w:r>
        <w:tab/>
      </w:r>
      <w:r w:rsidRPr="00C639FE">
        <w:rPr>
          <w:rStyle w:val="CharPartText"/>
        </w:rPr>
        <w:t>Therapeutic protection—administration</w:t>
      </w:r>
      <w:bookmarkEnd w:id="804"/>
    </w:p>
    <w:p w:rsidR="00FD297F" w:rsidRPr="00C639FE" w:rsidRDefault="00FD297F" w:rsidP="00FD297F">
      <w:pPr>
        <w:pStyle w:val="AH3Div"/>
      </w:pPr>
      <w:bookmarkStart w:id="805" w:name="_Toc526417996"/>
      <w:r w:rsidRPr="00C639FE">
        <w:rPr>
          <w:rStyle w:val="CharDivNo"/>
        </w:rPr>
        <w:t>Division 16.4.1</w:t>
      </w:r>
      <w:r>
        <w:tab/>
      </w:r>
      <w:r w:rsidRPr="00C639FE">
        <w:rPr>
          <w:rStyle w:val="CharDivText"/>
        </w:rPr>
        <w:t>Therapeutic protection places</w:t>
      </w:r>
      <w:bookmarkEnd w:id="805"/>
    </w:p>
    <w:p w:rsidR="00FD297F" w:rsidRDefault="00FD297F" w:rsidP="00FD297F">
      <w:pPr>
        <w:pStyle w:val="AH5Sec"/>
      </w:pPr>
      <w:bookmarkStart w:id="806" w:name="_Toc526417997"/>
      <w:r w:rsidRPr="00C639FE">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373"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526417998"/>
      <w:r w:rsidRPr="00C639FE">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526417999"/>
      <w:r w:rsidRPr="00C639FE">
        <w:rPr>
          <w:rStyle w:val="CharSectNo"/>
        </w:rPr>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74"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75"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76"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526418000"/>
      <w:r w:rsidRPr="00C639FE">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526418001"/>
      <w:r w:rsidRPr="00C639FE">
        <w:rPr>
          <w:rStyle w:val="CharSectNo"/>
        </w:rPr>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526418002"/>
      <w:r w:rsidRPr="00C639FE">
        <w:rPr>
          <w:rStyle w:val="CharSectNo"/>
        </w:rPr>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377"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7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C639FE" w:rsidRDefault="00FD297F" w:rsidP="00FD297F">
      <w:pPr>
        <w:pStyle w:val="AH3Div"/>
      </w:pPr>
      <w:bookmarkStart w:id="812" w:name="_Toc526418003"/>
      <w:r w:rsidRPr="00C639FE">
        <w:rPr>
          <w:rStyle w:val="CharDivNo"/>
        </w:rPr>
        <w:t>Division 16.4.2</w:t>
      </w:r>
      <w:r>
        <w:tab/>
      </w:r>
      <w:r w:rsidRPr="00C639FE">
        <w:rPr>
          <w:rStyle w:val="CharDivText"/>
        </w:rPr>
        <w:t>Therapeutic protection plan</w:t>
      </w:r>
      <w:bookmarkEnd w:id="812"/>
    </w:p>
    <w:p w:rsidR="00FD297F" w:rsidRDefault="00FD297F" w:rsidP="00FD297F">
      <w:pPr>
        <w:pStyle w:val="AH5Sec"/>
      </w:pPr>
      <w:bookmarkStart w:id="813" w:name="_Toc526418004"/>
      <w:r w:rsidRPr="00C639FE">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C639FE" w:rsidRDefault="00FD297F" w:rsidP="00FD297F">
      <w:pPr>
        <w:pStyle w:val="AH3Div"/>
      </w:pPr>
      <w:bookmarkStart w:id="814" w:name="_Toc526418005"/>
      <w:r w:rsidRPr="00C639FE">
        <w:rPr>
          <w:rStyle w:val="CharDivNo"/>
        </w:rPr>
        <w:t>Division 16.4.3</w:t>
      </w:r>
      <w:r w:rsidRPr="00743DAB">
        <w:tab/>
      </w:r>
      <w:r w:rsidRPr="00C639FE">
        <w:rPr>
          <w:rStyle w:val="CharDivText"/>
        </w:rPr>
        <w:t>Non-treating health practitioners</w:t>
      </w:r>
      <w:bookmarkEnd w:id="814"/>
    </w:p>
    <w:p w:rsidR="00FD297F" w:rsidRPr="00743DAB" w:rsidRDefault="00FD297F" w:rsidP="00FD297F">
      <w:pPr>
        <w:pStyle w:val="AH5Sec"/>
      </w:pPr>
      <w:bookmarkStart w:id="815" w:name="_Toc526418006"/>
      <w:r w:rsidRPr="00C639FE">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79"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C639FE" w:rsidRDefault="00FD297F" w:rsidP="00FD297F">
      <w:pPr>
        <w:pStyle w:val="AH3Div"/>
      </w:pPr>
      <w:bookmarkStart w:id="816" w:name="_Toc526418007"/>
      <w:r w:rsidRPr="00C639FE">
        <w:rPr>
          <w:rStyle w:val="CharDivNo"/>
        </w:rPr>
        <w:t>Division 16.4.4</w:t>
      </w:r>
      <w:r>
        <w:tab/>
      </w:r>
      <w:r w:rsidRPr="00C639FE">
        <w:rPr>
          <w:rStyle w:val="CharDivText"/>
        </w:rPr>
        <w:t>Therapeutic protection register</w:t>
      </w:r>
      <w:bookmarkEnd w:id="816"/>
    </w:p>
    <w:p w:rsidR="00FD297F" w:rsidRDefault="00FD297F" w:rsidP="00FD297F">
      <w:pPr>
        <w:pStyle w:val="AH5Sec"/>
      </w:pPr>
      <w:bookmarkStart w:id="817" w:name="_Toc526418008"/>
      <w:r w:rsidRPr="00C639FE">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526418009"/>
      <w:r w:rsidRPr="00C639FE">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tab/>
        <w:t>(f)</w:t>
      </w:r>
      <w:r>
        <w:tab/>
        <w:t xml:space="preserve">a commissioner exercising functions under the </w:t>
      </w:r>
      <w:hyperlink r:id="rId380"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526418010"/>
      <w:r w:rsidRPr="00C639FE">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C639FE" w:rsidRDefault="00FD297F" w:rsidP="00FD297F">
      <w:pPr>
        <w:pStyle w:val="AH1Chapter"/>
      </w:pPr>
      <w:bookmarkStart w:id="820" w:name="_Toc526418011"/>
      <w:r w:rsidRPr="00C639FE">
        <w:rPr>
          <w:rStyle w:val="CharChapNo"/>
        </w:rPr>
        <w:t>Chapter 17</w:t>
      </w:r>
      <w:r>
        <w:tab/>
      </w:r>
      <w:r w:rsidRPr="00C639FE">
        <w:rPr>
          <w:rStyle w:val="CharChapText"/>
        </w:rPr>
        <w:t>Care and protection—interstate transfer of orders and proceedings</w:t>
      </w:r>
      <w:bookmarkEnd w:id="820"/>
    </w:p>
    <w:p w:rsidR="00FD297F" w:rsidRPr="00C639FE" w:rsidRDefault="00FD297F" w:rsidP="00FD297F">
      <w:pPr>
        <w:pStyle w:val="AH2Part"/>
      </w:pPr>
      <w:bookmarkStart w:id="821" w:name="_Toc526418012"/>
      <w:r w:rsidRPr="00C639FE">
        <w:rPr>
          <w:rStyle w:val="CharPartNo"/>
        </w:rPr>
        <w:t>Part 17.1</w:t>
      </w:r>
      <w:r>
        <w:tab/>
      </w:r>
      <w:r w:rsidRPr="00C639FE">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526418013"/>
      <w:r w:rsidRPr="00C639FE">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526418014"/>
      <w:r w:rsidRPr="00C639FE">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526418015"/>
      <w:r w:rsidRPr="00C639FE">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526418016"/>
      <w:r w:rsidRPr="00C639FE">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526418017"/>
      <w:r w:rsidRPr="00C639FE">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1" w:tooltip="A2001-14" w:history="1">
        <w:r w:rsidRPr="0069554E">
          <w:rPr>
            <w:rStyle w:val="charCitHyperlinkAbbrev"/>
          </w:rPr>
          <w:t>Legislation Act</w:t>
        </w:r>
      </w:hyperlink>
      <w:r>
        <w:t>.</w:t>
      </w:r>
    </w:p>
    <w:p w:rsidR="00FD297F" w:rsidRDefault="00FD297F" w:rsidP="00FD297F">
      <w:pPr>
        <w:pStyle w:val="AH5Sec"/>
      </w:pPr>
      <w:bookmarkStart w:id="827" w:name="_Toc526418018"/>
      <w:r w:rsidRPr="00C639FE">
        <w:rPr>
          <w:rStyle w:val="CharSectNo"/>
        </w:rPr>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2" w:tooltip="A2001-14" w:history="1">
        <w:r w:rsidRPr="0069554E">
          <w:rPr>
            <w:rStyle w:val="charCitHyperlinkAbbrev"/>
          </w:rPr>
          <w:t>Legislation Act</w:t>
        </w:r>
      </w:hyperlink>
      <w:r>
        <w:t>.</w:t>
      </w:r>
    </w:p>
    <w:p w:rsidR="00FD297F" w:rsidRDefault="00FD297F" w:rsidP="00FD297F">
      <w:pPr>
        <w:pStyle w:val="AH5Sec"/>
      </w:pPr>
      <w:bookmarkStart w:id="828" w:name="_Toc526418019"/>
      <w:r w:rsidRPr="00C639FE">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3" w:tooltip="A2001-14" w:history="1">
        <w:r w:rsidRPr="0069554E">
          <w:rPr>
            <w:rStyle w:val="charCitHyperlinkAbbrev"/>
          </w:rPr>
          <w:t>Legislation Act</w:t>
        </w:r>
      </w:hyperlink>
      <w:r>
        <w:t>.</w:t>
      </w:r>
    </w:p>
    <w:p w:rsidR="00FD297F" w:rsidRDefault="00FD297F" w:rsidP="00FD297F">
      <w:pPr>
        <w:pStyle w:val="PageBreak"/>
      </w:pPr>
      <w:r>
        <w:br w:type="page"/>
      </w:r>
    </w:p>
    <w:p w:rsidR="00FD297F" w:rsidRPr="00C639FE" w:rsidRDefault="00FD297F" w:rsidP="00FD297F">
      <w:pPr>
        <w:pStyle w:val="AH2Part"/>
      </w:pPr>
      <w:bookmarkStart w:id="829" w:name="_Toc526418020"/>
      <w:r w:rsidRPr="00C639FE">
        <w:rPr>
          <w:rStyle w:val="CharPartNo"/>
        </w:rPr>
        <w:t>Part 17.2</w:t>
      </w:r>
      <w:r>
        <w:tab/>
      </w:r>
      <w:r w:rsidRPr="00C639FE">
        <w:rPr>
          <w:rStyle w:val="CharPartText"/>
        </w:rPr>
        <w:t>Interstate transfer of ACT child welfare orders</w:t>
      </w:r>
      <w:bookmarkEnd w:id="829"/>
    </w:p>
    <w:p w:rsidR="00FD297F" w:rsidRPr="00C639FE" w:rsidRDefault="00FD297F" w:rsidP="00FD297F">
      <w:pPr>
        <w:pStyle w:val="AH3Div"/>
      </w:pPr>
      <w:bookmarkStart w:id="830" w:name="_Toc526418021"/>
      <w:r w:rsidRPr="00C639FE">
        <w:rPr>
          <w:rStyle w:val="CharDivNo"/>
        </w:rPr>
        <w:t>Division 17.2.1</w:t>
      </w:r>
      <w:r>
        <w:tab/>
      </w:r>
      <w:r w:rsidRPr="00C639FE">
        <w:rPr>
          <w:rStyle w:val="CharDivText"/>
        </w:rPr>
        <w:t>Transfers of orders by director</w:t>
      </w:r>
      <w:r w:rsidRPr="00C639FE">
        <w:rPr>
          <w:rStyle w:val="CharDivText"/>
        </w:rPr>
        <w:noBreakHyphen/>
        <w:t>general</w:t>
      </w:r>
      <w:bookmarkEnd w:id="830"/>
    </w:p>
    <w:p w:rsidR="00FD297F" w:rsidRDefault="00FD297F" w:rsidP="00FD297F">
      <w:pPr>
        <w:pStyle w:val="AH5Sec"/>
      </w:pPr>
      <w:bookmarkStart w:id="831" w:name="_Toc526418022"/>
      <w:r w:rsidRPr="00C639FE">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526418023"/>
      <w:r w:rsidRPr="00C639FE">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526418024"/>
      <w:r w:rsidRPr="00C639FE">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526418025"/>
      <w:r w:rsidRPr="00C639FE">
        <w:rPr>
          <w:rStyle w:val="CharSectNo"/>
        </w:rPr>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526418026"/>
      <w:r w:rsidRPr="00C639FE">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C639FE" w:rsidRDefault="00FD297F" w:rsidP="00FD297F">
      <w:pPr>
        <w:pStyle w:val="AH3Div"/>
      </w:pPr>
      <w:bookmarkStart w:id="836" w:name="_Toc526418027"/>
      <w:r w:rsidRPr="00C639FE">
        <w:rPr>
          <w:rStyle w:val="CharDivNo"/>
        </w:rPr>
        <w:t>Division 17.2.2</w:t>
      </w:r>
      <w:r>
        <w:tab/>
      </w:r>
      <w:r w:rsidRPr="00C639FE">
        <w:rPr>
          <w:rStyle w:val="CharDivText"/>
        </w:rPr>
        <w:t>Transfer of orders by Childrens Court</w:t>
      </w:r>
      <w:bookmarkEnd w:id="836"/>
    </w:p>
    <w:p w:rsidR="00FD297F" w:rsidRDefault="00FD297F" w:rsidP="00FD297F">
      <w:pPr>
        <w:pStyle w:val="AH5Sec"/>
      </w:pPr>
      <w:bookmarkStart w:id="837" w:name="_Toc526418028"/>
      <w:r w:rsidRPr="00C639FE">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526418029"/>
      <w:r w:rsidRPr="00C639FE">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526418030"/>
      <w:r w:rsidRPr="00C639FE">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526418031"/>
      <w:r w:rsidRPr="00C639FE">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526418032"/>
      <w:r w:rsidRPr="00C639FE">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526418033"/>
      <w:r w:rsidRPr="00C639FE">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526418034"/>
      <w:r w:rsidRPr="00C639FE">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C639FE" w:rsidRDefault="00FD297F" w:rsidP="00FD297F">
      <w:pPr>
        <w:pStyle w:val="AH3Div"/>
      </w:pPr>
      <w:bookmarkStart w:id="844" w:name="_Toc526418035"/>
      <w:r w:rsidRPr="00C639FE">
        <w:rPr>
          <w:rStyle w:val="CharDivNo"/>
        </w:rPr>
        <w:t>Division 17.2.3</w:t>
      </w:r>
      <w:r>
        <w:tab/>
      </w:r>
      <w:r w:rsidRPr="00C639FE">
        <w:rPr>
          <w:rStyle w:val="CharDivText"/>
        </w:rPr>
        <w:t>Interstate registration of ACT orders</w:t>
      </w:r>
      <w:bookmarkEnd w:id="844"/>
    </w:p>
    <w:p w:rsidR="00FD297F" w:rsidRDefault="00FD297F" w:rsidP="00FD297F">
      <w:pPr>
        <w:pStyle w:val="AH5Sec"/>
      </w:pPr>
      <w:bookmarkStart w:id="845" w:name="_Toc526418036"/>
      <w:r w:rsidRPr="00C639FE">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526418037"/>
      <w:r w:rsidRPr="00C639FE">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526418038"/>
      <w:r w:rsidRPr="00C639FE">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C639FE" w:rsidRDefault="00FD297F" w:rsidP="00FD297F">
      <w:pPr>
        <w:pStyle w:val="AH2Part"/>
      </w:pPr>
      <w:bookmarkStart w:id="848" w:name="_Toc526418039"/>
      <w:r w:rsidRPr="00C639FE">
        <w:rPr>
          <w:rStyle w:val="CharPartNo"/>
        </w:rPr>
        <w:t>Part 17.3</w:t>
      </w:r>
      <w:r>
        <w:tab/>
      </w:r>
      <w:r w:rsidRPr="00C639FE">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526418040"/>
      <w:r w:rsidRPr="00C639FE">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526418041"/>
      <w:r w:rsidRPr="00C639FE">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526418042"/>
      <w:r w:rsidRPr="00C639FE">
        <w:rPr>
          <w:rStyle w:val="CharSectNo"/>
        </w:rPr>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526418043"/>
      <w:r w:rsidRPr="00C639FE">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526418044"/>
      <w:r w:rsidRPr="00C639FE">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526418045"/>
      <w:r w:rsidRPr="00C639FE">
        <w:rPr>
          <w:rStyle w:val="CharSectNo"/>
        </w:rPr>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526418046"/>
      <w:r w:rsidRPr="00C639FE">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526418047"/>
      <w:r w:rsidRPr="00C639FE">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C639FE" w:rsidRDefault="00FD297F" w:rsidP="00FD297F">
      <w:pPr>
        <w:pStyle w:val="AH2Part"/>
      </w:pPr>
      <w:bookmarkStart w:id="857" w:name="_Toc526418048"/>
      <w:r w:rsidRPr="00C639FE">
        <w:rPr>
          <w:rStyle w:val="CharPartNo"/>
        </w:rPr>
        <w:t>Part 17.4</w:t>
      </w:r>
      <w:r>
        <w:tab/>
      </w:r>
      <w:r w:rsidRPr="00C639FE">
        <w:rPr>
          <w:rStyle w:val="CharPartText"/>
        </w:rPr>
        <w:t>ACT registration of interstate child welfare orders</w:t>
      </w:r>
      <w:bookmarkEnd w:id="857"/>
      <w:r w:rsidRPr="00C639FE">
        <w:rPr>
          <w:rStyle w:val="CharPartText"/>
        </w:rPr>
        <w:t xml:space="preserve"> </w:t>
      </w:r>
    </w:p>
    <w:p w:rsidR="00FD297F" w:rsidRDefault="00FD297F" w:rsidP="00FD297F">
      <w:pPr>
        <w:pStyle w:val="AH5Sec"/>
      </w:pPr>
      <w:bookmarkStart w:id="858" w:name="_Toc526418049"/>
      <w:r w:rsidRPr="00C639FE">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526418050"/>
      <w:r w:rsidRPr="00C639FE">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526418051"/>
      <w:r w:rsidRPr="00C639FE">
        <w:rPr>
          <w:rStyle w:val="CharSectNo"/>
        </w:rPr>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526418052"/>
      <w:r w:rsidRPr="00C639FE">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526418053"/>
      <w:r w:rsidRPr="00C639FE">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526418054"/>
      <w:r w:rsidRPr="00C639FE">
        <w:rPr>
          <w:rStyle w:val="CharSectNo"/>
        </w:rPr>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C639FE" w:rsidRDefault="00FD297F" w:rsidP="00FD297F">
      <w:pPr>
        <w:pStyle w:val="AH2Part"/>
      </w:pPr>
      <w:bookmarkStart w:id="864" w:name="_Toc526418055"/>
      <w:r w:rsidRPr="00C639FE">
        <w:rPr>
          <w:rStyle w:val="CharPartNo"/>
        </w:rPr>
        <w:t>Part 17.5</w:t>
      </w:r>
      <w:r>
        <w:tab/>
      </w:r>
      <w:r w:rsidRPr="00C639FE">
        <w:rPr>
          <w:rStyle w:val="CharPartText"/>
        </w:rPr>
        <w:t>ACT registration of interstate child welfare proceedings</w:t>
      </w:r>
      <w:bookmarkEnd w:id="864"/>
    </w:p>
    <w:p w:rsidR="00FD297F" w:rsidRDefault="00FD297F" w:rsidP="00FD297F">
      <w:pPr>
        <w:pStyle w:val="AH5Sec"/>
      </w:pPr>
      <w:bookmarkStart w:id="865" w:name="_Toc526418056"/>
      <w:r w:rsidRPr="00C639FE">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526418057"/>
      <w:r w:rsidRPr="00C639FE">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526418058"/>
      <w:r w:rsidRPr="00C639FE">
        <w:rPr>
          <w:rStyle w:val="CharSectNo"/>
        </w:rPr>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526418059"/>
      <w:r w:rsidRPr="00C639FE">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526418060"/>
      <w:r w:rsidRPr="00C639FE">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526418061"/>
      <w:r w:rsidRPr="00C639FE">
        <w:rPr>
          <w:rStyle w:val="CharSectNo"/>
        </w:rPr>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C639FE" w:rsidRDefault="00FD297F" w:rsidP="00FD297F">
      <w:pPr>
        <w:pStyle w:val="AH2Part"/>
      </w:pPr>
      <w:bookmarkStart w:id="871" w:name="_Toc526418062"/>
      <w:r w:rsidRPr="00C639FE">
        <w:rPr>
          <w:rStyle w:val="CharPartNo"/>
        </w:rPr>
        <w:t>Part 17.6</w:t>
      </w:r>
      <w:r>
        <w:tab/>
      </w:r>
      <w:r w:rsidRPr="00C639FE">
        <w:rPr>
          <w:rStyle w:val="CharPartText"/>
        </w:rPr>
        <w:t>Interstate transfer of child welfare orders and proceedings—miscellaneous</w:t>
      </w:r>
      <w:bookmarkEnd w:id="871"/>
    </w:p>
    <w:p w:rsidR="00FD297F" w:rsidRDefault="00FD297F" w:rsidP="00FD297F">
      <w:pPr>
        <w:pStyle w:val="AH5Sec"/>
      </w:pPr>
      <w:bookmarkStart w:id="872" w:name="_Toc526418063"/>
      <w:r w:rsidRPr="00C639FE">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C639FE" w:rsidRDefault="00FD297F" w:rsidP="00FD297F">
      <w:pPr>
        <w:pStyle w:val="AH1Chapter"/>
      </w:pPr>
      <w:bookmarkStart w:id="873" w:name="_Toc526418064"/>
      <w:r w:rsidRPr="00C639FE">
        <w:rPr>
          <w:rStyle w:val="CharChapNo"/>
        </w:rPr>
        <w:t>Chapter 18</w:t>
      </w:r>
      <w:r>
        <w:tab/>
      </w:r>
      <w:r w:rsidRPr="00C639FE">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C639FE" w:rsidRDefault="00FD297F" w:rsidP="00FD297F">
      <w:pPr>
        <w:pStyle w:val="AH2Part"/>
      </w:pPr>
      <w:bookmarkStart w:id="874" w:name="_Toc526418065"/>
      <w:r w:rsidRPr="00C639FE">
        <w:rPr>
          <w:rStyle w:val="CharPartNo"/>
        </w:rPr>
        <w:t>Part 18.1</w:t>
      </w:r>
      <w:r>
        <w:tab/>
      </w:r>
      <w:r w:rsidRPr="00C639FE">
        <w:rPr>
          <w:rStyle w:val="CharPartText"/>
        </w:rPr>
        <w:t>Assistance in carrying out orders etc</w:t>
      </w:r>
      <w:bookmarkEnd w:id="874"/>
    </w:p>
    <w:p w:rsidR="00FD297F" w:rsidRDefault="00FD297F" w:rsidP="00FD297F">
      <w:pPr>
        <w:pStyle w:val="AH5Sec"/>
      </w:pPr>
      <w:bookmarkStart w:id="875" w:name="_Toc526418066"/>
      <w:r w:rsidRPr="00C639FE">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84" w:tooltip="A2016-42" w:history="1">
        <w:r w:rsidRPr="00765BC7">
          <w:rPr>
            <w:rStyle w:val="charCitHyperlinkItal"/>
          </w:rPr>
          <w:t>Family Violence Act 2016</w:t>
        </w:r>
      </w:hyperlink>
      <w:r w:rsidRPr="004573C3">
        <w:t xml:space="preserve"> or the </w:t>
      </w:r>
      <w:hyperlink r:id="rId385"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526418067"/>
      <w:r w:rsidRPr="00C639FE">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386"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526418068"/>
      <w:r w:rsidRPr="00C639FE">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526418069"/>
      <w:r w:rsidRPr="00C639FE">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387"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C639FE" w:rsidRDefault="00FD297F" w:rsidP="00FD297F">
      <w:pPr>
        <w:pStyle w:val="AH2Part"/>
      </w:pPr>
      <w:bookmarkStart w:id="879" w:name="_Toc526418070"/>
      <w:r w:rsidRPr="00C639FE">
        <w:rPr>
          <w:rStyle w:val="CharPartNo"/>
        </w:rPr>
        <w:t>Part 18.2</w:t>
      </w:r>
      <w:r>
        <w:tab/>
      </w:r>
      <w:r w:rsidRPr="00C639FE">
        <w:rPr>
          <w:rStyle w:val="CharPartText"/>
        </w:rPr>
        <w:t>Safe custody</w:t>
      </w:r>
      <w:bookmarkEnd w:id="879"/>
    </w:p>
    <w:p w:rsidR="00FD297F" w:rsidRDefault="00FD297F" w:rsidP="00FD297F">
      <w:pPr>
        <w:pStyle w:val="AH5Sec"/>
      </w:pPr>
      <w:bookmarkStart w:id="880" w:name="_Toc526418071"/>
      <w:r w:rsidRPr="00C639FE">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526418072"/>
      <w:r w:rsidRPr="00C639FE">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526418073"/>
      <w:r w:rsidRPr="00C639FE">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526418074"/>
      <w:r w:rsidRPr="00C639FE">
        <w:rPr>
          <w:rStyle w:val="CharSectNo"/>
        </w:rPr>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388" w:tooltip="A2016-42" w:history="1">
        <w:r w:rsidRPr="00765BC7">
          <w:rPr>
            <w:rStyle w:val="charCitHyperlinkItal"/>
          </w:rPr>
          <w:t>Family Violence Act 2016</w:t>
        </w:r>
      </w:hyperlink>
      <w:r w:rsidRPr="004573C3">
        <w:t xml:space="preserve"> or the </w:t>
      </w:r>
      <w:hyperlink r:id="rId389"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526418075"/>
      <w:r w:rsidRPr="00C639FE">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526418076"/>
      <w:r w:rsidRPr="00C639FE">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526418077"/>
      <w:r w:rsidRPr="00C639FE">
        <w:rPr>
          <w:rStyle w:val="CharSectNo"/>
        </w:rPr>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526418078"/>
      <w:r w:rsidRPr="00C639FE">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526418079"/>
      <w:r w:rsidRPr="00C639FE">
        <w:rPr>
          <w:rStyle w:val="CharSectNo"/>
        </w:rPr>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526418080"/>
      <w:r w:rsidRPr="00C639FE">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526418081"/>
      <w:r w:rsidRPr="00C639FE">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526418082"/>
      <w:r w:rsidRPr="00C639FE">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90"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391"/>
          <w:headerReference w:type="default" r:id="rId392"/>
          <w:footerReference w:type="even" r:id="rId393"/>
          <w:footerReference w:type="default" r:id="rId394"/>
          <w:footerReference w:type="first" r:id="rId395"/>
          <w:pgSz w:w="11907" w:h="16839" w:code="9"/>
          <w:pgMar w:top="3880" w:right="1900" w:bottom="3100" w:left="2300" w:header="1800" w:footer="1760" w:gutter="0"/>
          <w:cols w:space="720"/>
          <w:docGrid w:linePitch="254"/>
        </w:sectPr>
      </w:pPr>
    </w:p>
    <w:p w:rsidR="00FD297F" w:rsidRPr="00C639FE" w:rsidRDefault="00FD297F" w:rsidP="00FD297F">
      <w:pPr>
        <w:pStyle w:val="AH1Chapter"/>
      </w:pPr>
      <w:bookmarkStart w:id="892" w:name="_Toc526418083"/>
      <w:r w:rsidRPr="00C639FE">
        <w:rPr>
          <w:rStyle w:val="CharChapNo"/>
        </w:rPr>
        <w:t>Chapter 19</w:t>
      </w:r>
      <w:r>
        <w:tab/>
      </w:r>
      <w:r w:rsidRPr="00C639FE">
        <w:rPr>
          <w:rStyle w:val="CharChapText"/>
        </w:rPr>
        <w:t>Care and protection—provisions applying to all proceedings under care and protection chapters</w:t>
      </w:r>
      <w:bookmarkEnd w:id="892"/>
    </w:p>
    <w:p w:rsidR="00FD297F" w:rsidRPr="00C639FE" w:rsidRDefault="00FD297F" w:rsidP="00FD297F">
      <w:pPr>
        <w:pStyle w:val="AH2Part"/>
      </w:pPr>
      <w:bookmarkStart w:id="893" w:name="_Toc526418084"/>
      <w:r w:rsidRPr="00C639FE">
        <w:rPr>
          <w:rStyle w:val="CharPartNo"/>
        </w:rPr>
        <w:t>Part 19.1</w:t>
      </w:r>
      <w:r>
        <w:tab/>
      </w:r>
      <w:r w:rsidRPr="00C639FE">
        <w:rPr>
          <w:rStyle w:val="CharPartText"/>
        </w:rPr>
        <w:t>Applications</w:t>
      </w:r>
      <w:bookmarkEnd w:id="893"/>
    </w:p>
    <w:p w:rsidR="00FD297F" w:rsidRDefault="00FD297F" w:rsidP="00FD297F">
      <w:pPr>
        <w:pStyle w:val="AH5Sec"/>
      </w:pPr>
      <w:bookmarkStart w:id="894" w:name="_Toc526418085"/>
      <w:r w:rsidRPr="00C639FE">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526418086"/>
      <w:r w:rsidRPr="00C639FE">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526418087"/>
      <w:r w:rsidRPr="00C639FE">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526418088"/>
      <w:r w:rsidRPr="00C639FE">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526418089"/>
      <w:r w:rsidRPr="00C639FE">
        <w:rPr>
          <w:rStyle w:val="CharSectNo"/>
        </w:rPr>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C639FE" w:rsidRDefault="00FD297F" w:rsidP="00FD297F">
      <w:pPr>
        <w:pStyle w:val="AH2Part"/>
      </w:pPr>
      <w:bookmarkStart w:id="899" w:name="_Toc526418090"/>
      <w:r w:rsidRPr="00C639FE">
        <w:rPr>
          <w:rStyle w:val="CharPartNo"/>
        </w:rPr>
        <w:t>Part 19.2</w:t>
      </w:r>
      <w:r>
        <w:tab/>
      </w:r>
      <w:r w:rsidRPr="00C639FE">
        <w:rPr>
          <w:rStyle w:val="CharPartText"/>
        </w:rPr>
        <w:t>Parties</w:t>
      </w:r>
      <w:bookmarkEnd w:id="899"/>
    </w:p>
    <w:p w:rsidR="00FD297F" w:rsidRDefault="00FD297F" w:rsidP="00FD297F">
      <w:pPr>
        <w:pStyle w:val="AH5Sec"/>
      </w:pPr>
      <w:bookmarkStart w:id="900" w:name="_Toc526418091"/>
      <w:r w:rsidRPr="00C639FE">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96"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526418092"/>
      <w:r w:rsidRPr="00C639FE">
        <w:rPr>
          <w:rStyle w:val="CharSectNo"/>
        </w:rPr>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526418093"/>
      <w:r w:rsidRPr="00C639FE">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526418094"/>
      <w:r w:rsidRPr="00C639FE">
        <w:rPr>
          <w:rStyle w:val="CharSectNo"/>
        </w:rPr>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526418095"/>
      <w:r w:rsidRPr="00C639FE">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526418096"/>
      <w:r w:rsidRPr="00C639FE">
        <w:rPr>
          <w:rStyle w:val="CharSectNo"/>
        </w:rPr>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526418097"/>
      <w:r w:rsidRPr="00C639FE">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526418098"/>
      <w:r w:rsidRPr="00C639FE">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526418099"/>
      <w:r w:rsidRPr="00C639FE">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526418100"/>
      <w:r w:rsidRPr="00C639FE">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97"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526418101"/>
      <w:r w:rsidRPr="00C639FE">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C639FE" w:rsidRDefault="00FD297F" w:rsidP="00FD297F">
      <w:pPr>
        <w:pStyle w:val="AH2Part"/>
      </w:pPr>
      <w:bookmarkStart w:id="911" w:name="_Toc526418102"/>
      <w:r w:rsidRPr="00C639FE">
        <w:rPr>
          <w:rStyle w:val="CharPartNo"/>
        </w:rPr>
        <w:t>Part 19.3</w:t>
      </w:r>
      <w:r>
        <w:tab/>
      </w:r>
      <w:r w:rsidRPr="00C639FE">
        <w:rPr>
          <w:rStyle w:val="CharPartText"/>
        </w:rPr>
        <w:t>Standard of proof</w:t>
      </w:r>
      <w:bookmarkEnd w:id="911"/>
    </w:p>
    <w:p w:rsidR="00FD297F" w:rsidRDefault="00FD297F" w:rsidP="00FD297F">
      <w:pPr>
        <w:pStyle w:val="AH5Sec"/>
      </w:pPr>
      <w:bookmarkStart w:id="912" w:name="_Toc526418103"/>
      <w:r w:rsidRPr="00C639FE">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C639FE" w:rsidRDefault="00FD297F" w:rsidP="00FD297F">
      <w:pPr>
        <w:pStyle w:val="AH2Part"/>
      </w:pPr>
      <w:bookmarkStart w:id="913" w:name="_Toc526418104"/>
      <w:r w:rsidRPr="00C639FE">
        <w:rPr>
          <w:rStyle w:val="CharPartNo"/>
        </w:rPr>
        <w:t>Part 19.4</w:t>
      </w:r>
      <w:r>
        <w:tab/>
      </w:r>
      <w:r w:rsidRPr="00C639FE">
        <w:rPr>
          <w:rStyle w:val="CharPartText"/>
        </w:rPr>
        <w:t>Witnesses and evidence</w:t>
      </w:r>
      <w:bookmarkEnd w:id="913"/>
    </w:p>
    <w:p w:rsidR="00FD297F" w:rsidRDefault="00FD297F" w:rsidP="00FD297F">
      <w:pPr>
        <w:pStyle w:val="AH5Sec"/>
      </w:pPr>
      <w:bookmarkStart w:id="914" w:name="_Toc526418105"/>
      <w:r w:rsidRPr="00C639FE">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526418106"/>
      <w:r w:rsidRPr="00C639FE">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526418107"/>
      <w:r w:rsidRPr="00C639FE">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526418108"/>
      <w:r w:rsidRPr="00C639FE">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526418109"/>
      <w:r w:rsidRPr="00C639FE">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526418110"/>
      <w:r w:rsidRPr="00C639FE">
        <w:rPr>
          <w:rStyle w:val="CharSectNo"/>
        </w:rPr>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C639FE" w:rsidRDefault="00FD297F" w:rsidP="00FD297F">
      <w:pPr>
        <w:pStyle w:val="AH2Part"/>
      </w:pPr>
      <w:bookmarkStart w:id="920" w:name="_Toc526418111"/>
      <w:r w:rsidRPr="00C639FE">
        <w:rPr>
          <w:rStyle w:val="CharPartNo"/>
        </w:rPr>
        <w:t>Part 19.5</w:t>
      </w:r>
      <w:r>
        <w:tab/>
      </w:r>
      <w:r w:rsidRPr="00C639FE">
        <w:rPr>
          <w:rStyle w:val="CharPartText"/>
        </w:rPr>
        <w:t>Orders</w:t>
      </w:r>
      <w:bookmarkEnd w:id="920"/>
    </w:p>
    <w:p w:rsidR="00FD297F" w:rsidRDefault="00FD297F" w:rsidP="00FD297F">
      <w:pPr>
        <w:pStyle w:val="AH5Sec"/>
      </w:pPr>
      <w:bookmarkStart w:id="921" w:name="_Toc526418112"/>
      <w:r w:rsidRPr="00C639FE">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526418113"/>
      <w:r w:rsidRPr="00C639FE">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526418114"/>
      <w:r w:rsidRPr="00C639FE">
        <w:rPr>
          <w:rStyle w:val="CharSectNo"/>
        </w:rPr>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526418115"/>
      <w:r w:rsidRPr="00C639FE">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98"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526418116"/>
      <w:r w:rsidRPr="00C639FE">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99" w:tooltip="A2001-14" w:history="1">
        <w:r w:rsidRPr="00130EF2">
          <w:rPr>
            <w:rStyle w:val="charCitHyperlinkAbbrev"/>
          </w:rPr>
          <w:t>Legislation Act</w:t>
        </w:r>
      </w:hyperlink>
      <w:r w:rsidRPr="00130EF2">
        <w:t>, s 179.</w:t>
      </w:r>
    </w:p>
    <w:p w:rsidR="00FD297F" w:rsidRDefault="00FD297F" w:rsidP="00FD297F">
      <w:pPr>
        <w:pStyle w:val="AH5Sec"/>
      </w:pPr>
      <w:bookmarkStart w:id="926" w:name="_Toc526418117"/>
      <w:r w:rsidRPr="00C639FE">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C639FE" w:rsidRDefault="00FD297F" w:rsidP="00FD297F">
      <w:pPr>
        <w:pStyle w:val="AH2Part"/>
      </w:pPr>
      <w:bookmarkStart w:id="927" w:name="_Toc526418118"/>
      <w:r w:rsidRPr="00C639FE">
        <w:rPr>
          <w:rStyle w:val="CharPartNo"/>
        </w:rPr>
        <w:t>Part 19.6</w:t>
      </w:r>
      <w:r>
        <w:tab/>
      </w:r>
      <w:r w:rsidRPr="00C639FE">
        <w:rPr>
          <w:rStyle w:val="CharPartText"/>
        </w:rPr>
        <w:t>Costs</w:t>
      </w:r>
      <w:bookmarkEnd w:id="927"/>
    </w:p>
    <w:p w:rsidR="00FD297F" w:rsidRDefault="00FD297F" w:rsidP="00FD297F">
      <w:pPr>
        <w:pStyle w:val="AH5Sec"/>
      </w:pPr>
      <w:bookmarkStart w:id="928" w:name="_Toc526418119"/>
      <w:r w:rsidRPr="00C639FE">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526418120"/>
      <w:r w:rsidRPr="00C639FE">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526418121"/>
      <w:r w:rsidRPr="00C639FE">
        <w:rPr>
          <w:rStyle w:val="CharSectNo"/>
        </w:rPr>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526418122"/>
      <w:r w:rsidRPr="00C639FE">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C639FE" w:rsidRDefault="00FD297F" w:rsidP="00FD297F">
      <w:pPr>
        <w:pStyle w:val="AH1Chapter"/>
      </w:pPr>
      <w:bookmarkStart w:id="932" w:name="_Toc526418123"/>
      <w:r w:rsidRPr="00C639FE">
        <w:rPr>
          <w:rStyle w:val="CharChapNo"/>
        </w:rPr>
        <w:t>Chapter 19A</w:t>
      </w:r>
      <w:r w:rsidRPr="008604B8">
        <w:tab/>
      </w:r>
      <w:r w:rsidRPr="00C639FE">
        <w:rPr>
          <w:rStyle w:val="CharChapText"/>
        </w:rPr>
        <w:t>Children and Young People Death Review Committee</w:t>
      </w:r>
      <w:bookmarkEnd w:id="932"/>
    </w:p>
    <w:p w:rsidR="00FD297F" w:rsidRPr="00C639FE" w:rsidRDefault="00FD297F" w:rsidP="00FD297F">
      <w:pPr>
        <w:pStyle w:val="AH2Part"/>
      </w:pPr>
      <w:bookmarkStart w:id="933" w:name="_Toc526418124"/>
      <w:r w:rsidRPr="00C639FE">
        <w:rPr>
          <w:rStyle w:val="CharPartNo"/>
        </w:rPr>
        <w:t>Part 19A.1</w:t>
      </w:r>
      <w:r w:rsidRPr="008604B8">
        <w:tab/>
      </w:r>
      <w:r w:rsidRPr="00C639FE">
        <w:rPr>
          <w:rStyle w:val="CharPartText"/>
        </w:rPr>
        <w:t>Establishment and functions of committee</w:t>
      </w:r>
      <w:bookmarkEnd w:id="933"/>
      <w:r w:rsidRPr="00C639FE">
        <w:rPr>
          <w:rStyle w:val="CharPartText"/>
        </w:rPr>
        <w:t xml:space="preserve"> </w:t>
      </w:r>
      <w:r w:rsidRPr="00C639FE">
        <w:rPr>
          <w:rStyle w:val="CharPartText"/>
        </w:rPr>
        <w:tab/>
      </w:r>
    </w:p>
    <w:p w:rsidR="00FD297F" w:rsidRPr="008604B8" w:rsidRDefault="00FD297F" w:rsidP="00FD297F">
      <w:pPr>
        <w:pStyle w:val="AH5Sec"/>
      </w:pPr>
      <w:bookmarkStart w:id="934" w:name="_Toc526418125"/>
      <w:r w:rsidRPr="00C639FE">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526418126"/>
      <w:r w:rsidRPr="00C639FE">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526418127"/>
      <w:r w:rsidRPr="00C639FE">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526418128"/>
      <w:r w:rsidRPr="00C639FE">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0"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401"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2"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03"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404"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526418129"/>
      <w:r w:rsidRPr="00C639FE">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405"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526418130"/>
      <w:r w:rsidRPr="00C639FE">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526418131"/>
      <w:r w:rsidRPr="00C639FE">
        <w:rPr>
          <w:rStyle w:val="CharSectNo"/>
        </w:rPr>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526418132"/>
      <w:r w:rsidRPr="00C639FE">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6"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407"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8"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09"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526418133"/>
      <w:r w:rsidRPr="00C639FE">
        <w:rPr>
          <w:rStyle w:val="CharSectNo"/>
        </w:rPr>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410"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526418134"/>
      <w:r w:rsidRPr="00C639FE">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11"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C639FE" w:rsidRDefault="00FD297F" w:rsidP="00FD297F">
      <w:pPr>
        <w:pStyle w:val="AH2Part"/>
      </w:pPr>
      <w:bookmarkStart w:id="944" w:name="_Toc526418135"/>
      <w:r w:rsidRPr="00C639FE">
        <w:rPr>
          <w:rStyle w:val="CharPartNo"/>
        </w:rPr>
        <w:t>Part 19A.2</w:t>
      </w:r>
      <w:r w:rsidRPr="008604B8">
        <w:tab/>
      </w:r>
      <w:r w:rsidRPr="00C639FE">
        <w:rPr>
          <w:rStyle w:val="CharPartText"/>
        </w:rPr>
        <w:t>Meetings of committee</w:t>
      </w:r>
      <w:bookmarkEnd w:id="944"/>
    </w:p>
    <w:p w:rsidR="00FD297F" w:rsidRPr="008604B8" w:rsidRDefault="00FD297F" w:rsidP="00FD297F">
      <w:pPr>
        <w:pStyle w:val="AH5Sec"/>
      </w:pPr>
      <w:bookmarkStart w:id="945" w:name="_Toc526418136"/>
      <w:r w:rsidRPr="00C639FE">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526418137"/>
      <w:r w:rsidRPr="00C639FE">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526418138"/>
      <w:r w:rsidRPr="00C639FE">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526418139"/>
      <w:r w:rsidRPr="00C639FE">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C639FE" w:rsidRDefault="00FD297F" w:rsidP="00FD297F">
      <w:pPr>
        <w:pStyle w:val="AH2Part"/>
      </w:pPr>
      <w:bookmarkStart w:id="949" w:name="_Toc526418140"/>
      <w:r w:rsidRPr="00C639FE">
        <w:rPr>
          <w:rStyle w:val="CharPartNo"/>
        </w:rPr>
        <w:t>Part 19A.3</w:t>
      </w:r>
      <w:r w:rsidRPr="008604B8">
        <w:tab/>
      </w:r>
      <w:r w:rsidRPr="00C639FE">
        <w:rPr>
          <w:rStyle w:val="CharPartText"/>
        </w:rPr>
        <w:t>Register of deaths of children and young people</w:t>
      </w:r>
      <w:bookmarkEnd w:id="949"/>
    </w:p>
    <w:p w:rsidR="00FD297F" w:rsidRPr="008604B8" w:rsidRDefault="00FD297F" w:rsidP="00FD297F">
      <w:pPr>
        <w:pStyle w:val="AH5Sec"/>
      </w:pPr>
      <w:bookmarkStart w:id="950" w:name="_Toc526418141"/>
      <w:r w:rsidRPr="00C639FE">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Note"/>
      </w:pPr>
      <w:r w:rsidRPr="008D06E5">
        <w:rPr>
          <w:rStyle w:val="charItals"/>
        </w:rPr>
        <w:t>Note</w:t>
      </w:r>
      <w:r w:rsidRPr="008D06E5">
        <w:rPr>
          <w:rStyle w:val="charItals"/>
        </w:rPr>
        <w:tab/>
      </w:r>
      <w:r w:rsidRPr="008604B8">
        <w:t xml:space="preserve">An example is part of the Act, is not exhaustive and may extend, but does not limit, the meaning of the provision in which it appears (see </w:t>
      </w:r>
      <w:hyperlink r:id="rId412" w:tooltip="A2001-14" w:history="1">
        <w:r w:rsidRPr="0069554E">
          <w:rPr>
            <w:rStyle w:val="charCitHyperlinkAbbrev"/>
          </w:rPr>
          <w:t>Legislation Act</w:t>
        </w:r>
      </w:hyperlink>
      <w:r w:rsidRPr="008604B8">
        <w:t>, s 126 and s 132).</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526418142"/>
      <w:r w:rsidRPr="00C639FE">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413"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414"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526418143"/>
      <w:r w:rsidRPr="00C639FE">
        <w:rPr>
          <w:rStyle w:val="CharSectNo"/>
        </w:rPr>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526418144"/>
      <w:r w:rsidRPr="00C639FE">
        <w:rPr>
          <w:rStyle w:val="CharSectNo"/>
        </w:rPr>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415"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526418145"/>
      <w:r w:rsidRPr="00C639FE">
        <w:rPr>
          <w:rStyle w:val="CharSectNo"/>
        </w:rPr>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416"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C639FE" w:rsidRDefault="00FD297F" w:rsidP="00FD297F">
      <w:pPr>
        <w:pStyle w:val="AH2Part"/>
      </w:pPr>
      <w:bookmarkStart w:id="955" w:name="_Toc526418146"/>
      <w:r w:rsidRPr="00C639FE">
        <w:rPr>
          <w:rStyle w:val="CharPartNo"/>
        </w:rPr>
        <w:t>Part 19A.4</w:t>
      </w:r>
      <w:r w:rsidRPr="008604B8">
        <w:tab/>
      </w:r>
      <w:r w:rsidRPr="00C639FE">
        <w:rPr>
          <w:rStyle w:val="CharPartText"/>
        </w:rPr>
        <w:t>Annual reports about deaths of children and young people</w:t>
      </w:r>
      <w:bookmarkEnd w:id="955"/>
    </w:p>
    <w:p w:rsidR="00FD297F" w:rsidRPr="008604B8" w:rsidRDefault="00FD297F" w:rsidP="00FD297F">
      <w:pPr>
        <w:pStyle w:val="AH5Sec"/>
      </w:pPr>
      <w:bookmarkStart w:id="956" w:name="_Toc526418147"/>
      <w:r w:rsidRPr="00C639FE">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526418148"/>
      <w:r w:rsidRPr="00C639FE">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417"/>
          <w:headerReference w:type="default" r:id="rId418"/>
          <w:footerReference w:type="even" r:id="rId419"/>
          <w:footerReference w:type="default" r:id="rId420"/>
          <w:footerReference w:type="first" r:id="rId421"/>
          <w:pgSz w:w="11907" w:h="16839" w:code="9"/>
          <w:pgMar w:top="3880" w:right="1900" w:bottom="3100" w:left="2300" w:header="1800" w:footer="1760" w:gutter="0"/>
          <w:cols w:space="720"/>
          <w:docGrid w:linePitch="254"/>
        </w:sectPr>
      </w:pPr>
    </w:p>
    <w:p w:rsidR="00FD297F" w:rsidRPr="00C639FE" w:rsidRDefault="00FD297F" w:rsidP="00FD297F">
      <w:pPr>
        <w:pStyle w:val="AH1Chapter"/>
      </w:pPr>
      <w:bookmarkStart w:id="958" w:name="_Toc526418149"/>
      <w:r w:rsidRPr="00C639FE">
        <w:rPr>
          <w:rStyle w:val="CharChapNo"/>
        </w:rPr>
        <w:t>Chapter 20</w:t>
      </w:r>
      <w:r>
        <w:tab/>
      </w:r>
      <w:r w:rsidRPr="00C639FE">
        <w:rPr>
          <w:rStyle w:val="CharChapText"/>
        </w:rPr>
        <w:t>Childcare services</w:t>
      </w:r>
      <w:bookmarkEnd w:id="958"/>
    </w:p>
    <w:p w:rsidR="00FD297F" w:rsidRPr="00C639FE" w:rsidRDefault="00FD297F" w:rsidP="00FD297F">
      <w:pPr>
        <w:pStyle w:val="AH2Part"/>
      </w:pPr>
      <w:bookmarkStart w:id="959" w:name="_Toc526418150"/>
      <w:r w:rsidRPr="00C639FE">
        <w:rPr>
          <w:rStyle w:val="CharPartNo"/>
        </w:rPr>
        <w:t>Part 20.1</w:t>
      </w:r>
      <w:r>
        <w:tab/>
      </w:r>
      <w:r w:rsidRPr="00C639FE">
        <w:rPr>
          <w:rStyle w:val="CharPartText"/>
        </w:rPr>
        <w:t>Childcare services—preliminary</w:t>
      </w:r>
      <w:bookmarkEnd w:id="959"/>
    </w:p>
    <w:p w:rsidR="00FD297F" w:rsidRDefault="00FD297F" w:rsidP="00FD297F">
      <w:pPr>
        <w:pStyle w:val="AH5Sec"/>
      </w:pPr>
      <w:bookmarkStart w:id="960" w:name="_Toc526418151"/>
      <w:r w:rsidRPr="00C639FE">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526418152"/>
      <w:r w:rsidRPr="00C639FE">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526418153"/>
      <w:r w:rsidRPr="00C639FE">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526418154"/>
      <w:r w:rsidRPr="00C639FE">
        <w:rPr>
          <w:rStyle w:val="CharSectNo"/>
        </w:rPr>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422"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423"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424"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C639FE" w:rsidRDefault="00FD297F" w:rsidP="00FD297F">
      <w:pPr>
        <w:pStyle w:val="AH2Part"/>
      </w:pPr>
      <w:bookmarkStart w:id="964" w:name="_Toc526418155"/>
      <w:r w:rsidRPr="00C639FE">
        <w:rPr>
          <w:rStyle w:val="CharPartNo"/>
        </w:rPr>
        <w:t>Part 20.2</w:t>
      </w:r>
      <w:r w:rsidRPr="00BF545F">
        <w:tab/>
      </w:r>
      <w:r w:rsidRPr="00C639FE">
        <w:rPr>
          <w:rStyle w:val="CharPartText"/>
        </w:rPr>
        <w:t>Childcare services—important concepts</w:t>
      </w:r>
      <w:bookmarkEnd w:id="964"/>
    </w:p>
    <w:p w:rsidR="00FD297F" w:rsidRDefault="00FD297F" w:rsidP="00FD297F">
      <w:pPr>
        <w:pStyle w:val="AH5Sec"/>
      </w:pPr>
      <w:bookmarkStart w:id="965" w:name="_Toc526418156"/>
      <w:r w:rsidRPr="00C639FE">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526418157"/>
      <w:r w:rsidRPr="00C639FE">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t>young child</w:t>
      </w:r>
      <w:r>
        <w:t xml:space="preserve"> means a child who is not yet either—</w:t>
      </w:r>
    </w:p>
    <w:p w:rsidR="00FD297F" w:rsidRDefault="00FD297F" w:rsidP="00FD297F">
      <w:pPr>
        <w:pStyle w:val="aDefpara"/>
      </w:pPr>
      <w:r>
        <w:tab/>
        <w:t>(a)</w:t>
      </w:r>
      <w:r>
        <w:tab/>
        <w:t xml:space="preserve">attending school as required under the </w:t>
      </w:r>
      <w:hyperlink r:id="rId425"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426" w:tooltip="A2004-17" w:history="1">
        <w:r w:rsidRPr="0069554E">
          <w:rPr>
            <w:rStyle w:val="charCitHyperlinkItal"/>
          </w:rPr>
          <w:t>Education Act 2004</w:t>
        </w:r>
      </w:hyperlink>
      <w:r>
        <w:t>.</w:t>
      </w:r>
    </w:p>
    <w:p w:rsidR="00FD297F" w:rsidRDefault="00FD297F" w:rsidP="00FD297F">
      <w:pPr>
        <w:pStyle w:val="AH5Sec"/>
      </w:pPr>
      <w:bookmarkStart w:id="967" w:name="_Toc526418158"/>
      <w:r w:rsidRPr="00C639FE">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 1</w:t>
      </w:r>
      <w:r>
        <w:rPr>
          <w:iCs/>
        </w:rPr>
        <w:tab/>
        <w:t>Daily care responsibility is dealt with in s </w:t>
      </w:r>
      <w:r>
        <w:t>19</w:t>
      </w:r>
      <w:r>
        <w:rPr>
          <w:iCs/>
        </w:rPr>
        <w:t>.</w:t>
      </w:r>
      <w:r>
        <w:rPr>
          <w:iCs/>
        </w:rPr>
        <w:br/>
        <w:t>Long-term care responsibility is dealt with in s 20.</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27" w:tooltip="A2001-14" w:history="1">
        <w:r w:rsidRPr="0069554E">
          <w:rPr>
            <w:rStyle w:val="charCitHyperlinkAbbrev"/>
          </w:rPr>
          <w:t>Legislation Act</w:t>
        </w:r>
      </w:hyperlink>
      <w:r>
        <w:t>, s 126 and s 132).</w:t>
      </w:r>
    </w:p>
    <w:p w:rsidR="00FD297F" w:rsidRDefault="00FD297F" w:rsidP="00FD297F">
      <w:pPr>
        <w:pStyle w:val="AH5Sec"/>
      </w:pPr>
      <w:bookmarkStart w:id="968" w:name="_Toc526418159"/>
      <w:r w:rsidRPr="00C639FE">
        <w:rPr>
          <w:rStyle w:val="CharSectNo"/>
        </w:rPr>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tab/>
        <w:t>(b)</w:t>
      </w:r>
      <w:r>
        <w:tab/>
        <w:t>in any other case—the person who owns or operates the childcare service.</w:t>
      </w:r>
    </w:p>
    <w:p w:rsidR="00FD297F" w:rsidRDefault="00FD297F" w:rsidP="00FD297F">
      <w:pPr>
        <w:pStyle w:val="AH5Sec"/>
      </w:pPr>
      <w:bookmarkStart w:id="969" w:name="_Toc526418160"/>
      <w:r w:rsidRPr="00C639FE">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526418161"/>
      <w:r w:rsidRPr="00C639FE">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C639FE" w:rsidRDefault="00FD297F" w:rsidP="00FD297F">
      <w:pPr>
        <w:pStyle w:val="AH2Part"/>
      </w:pPr>
      <w:bookmarkStart w:id="971" w:name="_Toc526418162"/>
      <w:r w:rsidRPr="00C639FE">
        <w:rPr>
          <w:rStyle w:val="CharPartNo"/>
        </w:rPr>
        <w:t>Part 20.3</w:t>
      </w:r>
      <w:r>
        <w:tab/>
      </w:r>
      <w:r w:rsidRPr="00C639FE">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526418163"/>
      <w:r w:rsidRPr="00C639FE">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526418164"/>
      <w:r w:rsidRPr="00C639FE">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526418165"/>
      <w:r w:rsidRPr="00C639FE">
        <w:rPr>
          <w:rStyle w:val="CharSectNo"/>
        </w:rPr>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526418166"/>
      <w:r w:rsidRPr="00C639FE">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FD297F">
      <w:pPr>
        <w:pStyle w:val="aExamINumss"/>
        <w:keepNext/>
        <w:tabs>
          <w:tab w:val="clear" w:pos="1500"/>
          <w:tab w:val="left" w:pos="1505"/>
        </w:tabs>
        <w:ind w:left="1505" w:hanging="405"/>
      </w:pPr>
      <w:r>
        <w:t>3</w:t>
      </w:r>
      <w:r>
        <w:tab/>
        <w:t>using threatening or humiliating language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28" w:tooltip="A2001-14" w:history="1">
        <w:r w:rsidRPr="0069554E">
          <w:rPr>
            <w:rStyle w:val="charCitHyperlinkAbbrev"/>
          </w:rPr>
          <w:t>Legislation Act</w:t>
        </w:r>
      </w:hyperlink>
      <w:r>
        <w:t>, s 126 and s 132).</w:t>
      </w:r>
    </w:p>
    <w:p w:rsidR="00FD297F" w:rsidRDefault="00FD297F" w:rsidP="00FD297F">
      <w:pPr>
        <w:pStyle w:val="AH5Sec"/>
      </w:pPr>
      <w:bookmarkStart w:id="976" w:name="_Toc526418167"/>
      <w:r w:rsidRPr="00C639FE">
        <w:rPr>
          <w:rStyle w:val="CharSectNo"/>
        </w:rPr>
        <w:t>742</w:t>
      </w:r>
      <w:r>
        <w:tab/>
        <w:t>Offence—fail to maintain buildings, equipment etc</w:t>
      </w:r>
      <w:bookmarkEnd w:id="976"/>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C639FE" w:rsidRDefault="00FD297F" w:rsidP="00FD297F">
      <w:pPr>
        <w:pStyle w:val="AH2Part"/>
      </w:pPr>
      <w:bookmarkStart w:id="977" w:name="_Toc526418168"/>
      <w:r w:rsidRPr="00C639FE">
        <w:rPr>
          <w:rStyle w:val="CharPartNo"/>
        </w:rPr>
        <w:t>Part 20.4</w:t>
      </w:r>
      <w:r>
        <w:tab/>
      </w:r>
      <w:r w:rsidRPr="00C639FE">
        <w:rPr>
          <w:rStyle w:val="CharPartText"/>
        </w:rPr>
        <w:t>Childcare services—childcare service licences</w:t>
      </w:r>
      <w:bookmarkEnd w:id="977"/>
    </w:p>
    <w:p w:rsidR="00FD297F" w:rsidRPr="00C639FE" w:rsidRDefault="00FD297F" w:rsidP="00FD297F">
      <w:pPr>
        <w:pStyle w:val="AH3Div"/>
      </w:pPr>
      <w:bookmarkStart w:id="978" w:name="_Toc526418169"/>
      <w:r w:rsidRPr="00C639FE">
        <w:rPr>
          <w:rStyle w:val="CharDivNo"/>
        </w:rPr>
        <w:t>Division 20.4.1</w:t>
      </w:r>
      <w:r>
        <w:tab/>
      </w:r>
      <w:r w:rsidRPr="00C639FE">
        <w:rPr>
          <w:rStyle w:val="CharDivText"/>
        </w:rPr>
        <w:t>Childcare service licences—application, eligibility, etc</w:t>
      </w:r>
      <w:bookmarkEnd w:id="978"/>
    </w:p>
    <w:p w:rsidR="00FD297F" w:rsidRDefault="00FD297F" w:rsidP="00FD297F">
      <w:pPr>
        <w:pStyle w:val="AH5Sec"/>
      </w:pPr>
      <w:bookmarkStart w:id="979" w:name="_Toc526418170"/>
      <w:r w:rsidRPr="00C639FE">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FD297F">
      <w:pPr>
        <w:pStyle w:val="Amain"/>
        <w:keepLines/>
      </w:pPr>
      <w:r>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526418171"/>
      <w:r w:rsidRPr="00C639FE">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526418172"/>
      <w:r w:rsidRPr="00C639FE">
        <w:rPr>
          <w:rStyle w:val="CharSectNo"/>
        </w:rPr>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526418173"/>
      <w:r w:rsidRPr="00C639FE">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526418174"/>
      <w:r w:rsidRPr="00C639FE">
        <w:rPr>
          <w:rStyle w:val="CharSectNo"/>
        </w:rPr>
        <w:t>747</w:t>
      </w:r>
      <w:r>
        <w:tab/>
        <w:t>Childcare service licence—decision on application</w:t>
      </w:r>
      <w:bookmarkEnd w:id="983"/>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29" w:tooltip="A2001-14" w:history="1">
        <w:r w:rsidRPr="0069554E">
          <w:rPr>
            <w:rStyle w:val="charCitHyperlinkAbbrev"/>
          </w:rPr>
          <w:t>Legislation Act</w:t>
        </w:r>
      </w:hyperlink>
      <w:r>
        <w:t>, s 180).</w:t>
      </w:r>
    </w:p>
    <w:p w:rsidR="00FD297F" w:rsidRDefault="00FD297F" w:rsidP="00FD297F">
      <w:pPr>
        <w:pStyle w:val="AH5Sec"/>
      </w:pPr>
      <w:bookmarkStart w:id="984" w:name="_Toc526418175"/>
      <w:r w:rsidRPr="00C639FE">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526418176"/>
      <w:r w:rsidRPr="00C639FE">
        <w:rPr>
          <w:rStyle w:val="CharSectNo"/>
        </w:rPr>
        <w:t>749</w:t>
      </w:r>
      <w:r>
        <w:tab/>
        <w:t>Childcare service licence—childcare service standards</w:t>
      </w:r>
      <w:bookmarkEnd w:id="985"/>
    </w:p>
    <w:p w:rsidR="00FD297F" w:rsidRDefault="00FD297F" w:rsidP="00FD297F">
      <w:pPr>
        <w:pStyle w:val="Amain"/>
        <w:keepNext/>
      </w:pPr>
      <w:r>
        <w:tab/>
        <w:t>(1)</w:t>
      </w:r>
      <w:r>
        <w:tab/>
        <w:t>A childcare service licence is subject to the condition that the service must be operated in a way that complies with the childcare services standards.</w:t>
      </w:r>
    </w:p>
    <w:p w:rsidR="00FD297F" w:rsidRDefault="00FD297F" w:rsidP="00FD297F">
      <w:pPr>
        <w:pStyle w:val="aExamHdgss"/>
      </w:pPr>
      <w:r>
        <w:t>Example</w:t>
      </w:r>
    </w:p>
    <w:p w:rsidR="00FD297F" w:rsidRDefault="00FD297F" w:rsidP="00FD297F">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FD297F">
      <w:pPr>
        <w:pStyle w:val="aNote"/>
        <w:keepNext/>
      </w:pPr>
      <w:r>
        <w:rPr>
          <w:rStyle w:val="charItals"/>
        </w:rPr>
        <w:t>Note 1</w:t>
      </w:r>
      <w:r>
        <w:tab/>
        <w:t>The Minister may make childcare services standards under s 887.</w:t>
      </w:r>
    </w:p>
    <w:p w:rsidR="00FD297F" w:rsidRDefault="00FD297F" w:rsidP="00FD297F">
      <w:pPr>
        <w:pStyle w:val="aNote"/>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430"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4</w:t>
      </w:r>
      <w:r>
        <w:tab/>
        <w:t xml:space="preserve">An example is part of the Act, is not exhaustive and may extend, but does not limit, the meaning of the provision in which it appears (see </w:t>
      </w:r>
      <w:hyperlink r:id="rId431"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FD297F">
      <w:pPr>
        <w:pStyle w:val="Apara"/>
      </w:pPr>
      <w:r>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432" w:tooltip="A2001-14" w:history="1">
        <w:r w:rsidRPr="0069554E">
          <w:rPr>
            <w:rStyle w:val="charCitHyperlinkAbbrev"/>
          </w:rPr>
          <w:t>Legislation Act</w:t>
        </w:r>
      </w:hyperlink>
      <w:r>
        <w:t>.</w:t>
      </w:r>
    </w:p>
    <w:p w:rsidR="00FD297F" w:rsidRDefault="00FD297F" w:rsidP="00FD297F">
      <w:pPr>
        <w:pStyle w:val="AH5Sec"/>
      </w:pPr>
      <w:bookmarkStart w:id="986" w:name="_Toc526418177"/>
      <w:r w:rsidRPr="00C639FE">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526418178"/>
      <w:r w:rsidRPr="00C639FE">
        <w:rPr>
          <w:rStyle w:val="CharSectNo"/>
        </w:rPr>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FD297F">
      <w:pPr>
        <w:pStyle w:val="Amain"/>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526418179"/>
      <w:r w:rsidRPr="00C639FE">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526418180"/>
      <w:r w:rsidRPr="00C639FE">
        <w:rPr>
          <w:rStyle w:val="CharSectNo"/>
        </w:rPr>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C639FE" w:rsidRDefault="00FD297F" w:rsidP="00FD297F">
      <w:pPr>
        <w:pStyle w:val="AH3Div"/>
      </w:pPr>
      <w:bookmarkStart w:id="990" w:name="_Toc526418181"/>
      <w:r w:rsidRPr="00C639FE">
        <w:rPr>
          <w:rStyle w:val="CharDivNo"/>
        </w:rPr>
        <w:t>Division 20.4.2</w:t>
      </w:r>
      <w:r>
        <w:tab/>
      </w:r>
      <w:r w:rsidRPr="00C639FE">
        <w:rPr>
          <w:rStyle w:val="CharDivText"/>
        </w:rPr>
        <w:t>Childcare service licences—renewal</w:t>
      </w:r>
      <w:bookmarkEnd w:id="990"/>
    </w:p>
    <w:p w:rsidR="00FD297F" w:rsidRDefault="00FD297F" w:rsidP="00FD297F">
      <w:pPr>
        <w:pStyle w:val="AH5Sec"/>
      </w:pPr>
      <w:bookmarkStart w:id="991" w:name="_Toc526418182"/>
      <w:r w:rsidRPr="00C639FE">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433"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526418183"/>
      <w:r w:rsidRPr="00C639FE">
        <w:rPr>
          <w:rStyle w:val="CharSectNo"/>
        </w:rPr>
        <w:t>755</w:t>
      </w:r>
      <w:r>
        <w:tab/>
        <w:t>Childcare service licence renewal—further information</w:t>
      </w:r>
      <w:bookmarkEnd w:id="992"/>
    </w:p>
    <w:p w:rsidR="00FD297F" w:rsidRDefault="00FD297F" w:rsidP="004346E9">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FD297F">
      <w:pPr>
        <w:pStyle w:val="Amain"/>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526418184"/>
      <w:r w:rsidRPr="00C639FE">
        <w:rPr>
          <w:rStyle w:val="CharSectNo"/>
        </w:rPr>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526418185"/>
      <w:r w:rsidRPr="00C639FE">
        <w:rPr>
          <w:rStyle w:val="CharSectNo"/>
        </w:rPr>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5" w:name="_Toc526418186"/>
      <w:r w:rsidRPr="00C639FE">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4" w:tooltip="A2001-14" w:history="1">
        <w:r w:rsidRPr="0069554E">
          <w:rPr>
            <w:rStyle w:val="charCitHyperlinkAbbrev"/>
          </w:rPr>
          <w:t>Legislation Act</w:t>
        </w:r>
      </w:hyperlink>
      <w:r>
        <w:t>, s 180).</w:t>
      </w:r>
    </w:p>
    <w:p w:rsidR="00FD297F" w:rsidRPr="00C639FE" w:rsidRDefault="00FD297F" w:rsidP="00FD297F">
      <w:pPr>
        <w:pStyle w:val="AH3Div"/>
      </w:pPr>
      <w:bookmarkStart w:id="996" w:name="_Toc526418187"/>
      <w:r w:rsidRPr="00C639FE">
        <w:rPr>
          <w:rStyle w:val="CharDivNo"/>
        </w:rPr>
        <w:t>Division 20.4.3</w:t>
      </w:r>
      <w:r>
        <w:tab/>
      </w:r>
      <w:r w:rsidRPr="00C639FE">
        <w:rPr>
          <w:rStyle w:val="CharDivText"/>
        </w:rPr>
        <w:t>Childcare service licences—suspension and cancellation</w:t>
      </w:r>
      <w:bookmarkEnd w:id="996"/>
    </w:p>
    <w:p w:rsidR="00FD297F" w:rsidRDefault="00FD297F" w:rsidP="00FD297F">
      <w:pPr>
        <w:pStyle w:val="AH5Sec"/>
      </w:pPr>
      <w:bookmarkStart w:id="997" w:name="_Toc526418188"/>
      <w:r w:rsidRPr="00C639FE">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526418189"/>
      <w:r w:rsidRPr="00C639FE">
        <w:rPr>
          <w:rStyle w:val="CharSectNo"/>
        </w:rPr>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526418190"/>
      <w:r w:rsidRPr="00C639FE">
        <w:rPr>
          <w:rStyle w:val="CharSectNo"/>
        </w:rPr>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526418191"/>
      <w:r w:rsidRPr="00C639FE">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526418192"/>
      <w:r w:rsidRPr="00C639FE">
        <w:rPr>
          <w:rStyle w:val="CharSectNo"/>
        </w:rPr>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526418193"/>
      <w:r w:rsidRPr="00C639FE">
        <w:rPr>
          <w:rStyle w:val="CharSectNo"/>
        </w:rPr>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526418194"/>
      <w:r w:rsidRPr="00C639FE">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526418195"/>
      <w:r w:rsidRPr="00C639FE">
        <w:rPr>
          <w:rStyle w:val="CharSectNo"/>
        </w:rPr>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526418196"/>
      <w:r w:rsidRPr="00C639FE">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526418197"/>
      <w:r w:rsidRPr="00C639FE">
        <w:rPr>
          <w:rStyle w:val="CharSectNo"/>
        </w:rPr>
        <w:t>768</w:t>
      </w:r>
      <w:r>
        <w:rPr>
          <w:bCs/>
        </w:rPr>
        <w:tab/>
      </w:r>
      <w:r>
        <w:t>Childcare service licence—identity of childcare workers protected</w:t>
      </w:r>
      <w:bookmarkEnd w:id="1006"/>
    </w:p>
    <w:p w:rsidR="00FD297F" w:rsidRDefault="00FD297F" w:rsidP="00FD297F">
      <w:pPr>
        <w:pStyle w:val="Amainreturn"/>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C639FE" w:rsidRDefault="00FD297F" w:rsidP="00FD297F">
      <w:pPr>
        <w:pStyle w:val="AH3Div"/>
      </w:pPr>
      <w:bookmarkStart w:id="1007" w:name="_Toc526418198"/>
      <w:r w:rsidRPr="00C639FE">
        <w:rPr>
          <w:rStyle w:val="CharDivNo"/>
        </w:rPr>
        <w:t>Division 20.4.4</w:t>
      </w:r>
      <w:r>
        <w:tab/>
      </w:r>
      <w:r w:rsidRPr="00C639FE">
        <w:rPr>
          <w:rStyle w:val="CharDivText"/>
        </w:rPr>
        <w:t>Childcare service licences—offences</w:t>
      </w:r>
      <w:bookmarkEnd w:id="1007"/>
    </w:p>
    <w:p w:rsidR="00FD297F" w:rsidRDefault="00FD297F" w:rsidP="00FD297F">
      <w:pPr>
        <w:pStyle w:val="AH5Sec"/>
      </w:pPr>
      <w:bookmarkStart w:id="1008" w:name="_Toc526418199"/>
      <w:r w:rsidRPr="00C639FE">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526418200"/>
      <w:r w:rsidRPr="00C639FE">
        <w:rPr>
          <w:rStyle w:val="CharSectNo"/>
        </w:rPr>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526418201"/>
      <w:r w:rsidRPr="00C639FE">
        <w:rPr>
          <w:rStyle w:val="CharSectNo"/>
        </w:rPr>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526418202"/>
      <w:r w:rsidRPr="00C639FE">
        <w:rPr>
          <w:rStyle w:val="CharSectNo"/>
        </w:rPr>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C639FE" w:rsidRDefault="00FD297F" w:rsidP="00FD297F">
      <w:pPr>
        <w:pStyle w:val="AH3Div"/>
      </w:pPr>
      <w:bookmarkStart w:id="1012" w:name="_Toc526418203"/>
      <w:r w:rsidRPr="00C639FE">
        <w:rPr>
          <w:rStyle w:val="CharDivNo"/>
        </w:rPr>
        <w:t>Division 20.4.5</w:t>
      </w:r>
      <w:r>
        <w:tab/>
      </w:r>
      <w:r w:rsidRPr="00C639FE">
        <w:rPr>
          <w:rStyle w:val="CharDivText"/>
        </w:rPr>
        <w:t>Childcare service licences—register, assessment and reporting</w:t>
      </w:r>
      <w:bookmarkEnd w:id="1012"/>
    </w:p>
    <w:p w:rsidR="00FD297F" w:rsidRDefault="00FD297F" w:rsidP="00FD297F">
      <w:pPr>
        <w:pStyle w:val="AH5Sec"/>
      </w:pPr>
      <w:bookmarkStart w:id="1013" w:name="_Toc526418204"/>
      <w:r w:rsidRPr="00C639FE">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526418205"/>
      <w:r w:rsidRPr="00C639FE">
        <w:rPr>
          <w:rStyle w:val="CharSectNo"/>
        </w:rPr>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5"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436"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526418206"/>
      <w:r w:rsidRPr="00C639FE">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437"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526418207"/>
      <w:r w:rsidRPr="00C639FE">
        <w:rPr>
          <w:rStyle w:val="CharSectNo"/>
        </w:rPr>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8" w:tooltip="A2001-14" w:history="1">
        <w:r w:rsidRPr="0069554E">
          <w:rPr>
            <w:rStyle w:val="charCitHyperlinkAbbrev"/>
          </w:rPr>
          <w:t>Legislation Act</w:t>
        </w:r>
      </w:hyperlink>
      <w:r>
        <w:t>.</w:t>
      </w:r>
    </w:p>
    <w:p w:rsidR="00FD297F" w:rsidRDefault="00FD297F" w:rsidP="00FD297F">
      <w:pPr>
        <w:pStyle w:val="AH5Sec"/>
      </w:pPr>
      <w:bookmarkStart w:id="1017" w:name="_Toc526418208"/>
      <w:r w:rsidRPr="00C639FE">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C639FE" w:rsidRDefault="00FD297F" w:rsidP="00FD297F">
      <w:pPr>
        <w:pStyle w:val="AH2Part"/>
      </w:pPr>
      <w:bookmarkStart w:id="1018" w:name="_Toc526418209"/>
      <w:r w:rsidRPr="00C639FE">
        <w:rPr>
          <w:rStyle w:val="CharPartNo"/>
        </w:rPr>
        <w:t>Part 20.5</w:t>
      </w:r>
      <w:r>
        <w:tab/>
      </w:r>
      <w:r w:rsidRPr="00C639FE">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526418210"/>
      <w:r w:rsidRPr="00C639FE">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FD297F">
      <w:pPr>
        <w:pStyle w:val="Asubpara"/>
        <w:keepNext/>
      </w:pPr>
      <w:r>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FD297F">
      <w:pPr>
        <w:pStyle w:val="aNote"/>
        <w:keepLines/>
      </w:pPr>
      <w:r>
        <w:rPr>
          <w:rStyle w:val="charItals"/>
        </w:rPr>
        <w:t>Note 1</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39" w:tooltip="A2001-14" w:history="1">
        <w:r w:rsidRPr="0069554E">
          <w:rPr>
            <w:rStyle w:val="charCitHyperlinkAbbrev"/>
          </w:rPr>
          <w:t>Legislation Act</w:t>
        </w:r>
      </w:hyperlink>
      <w:r>
        <w:t>, s 126 and s 132).</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C639FE" w:rsidRDefault="00FD297F" w:rsidP="00FD297F">
      <w:pPr>
        <w:pStyle w:val="AH1Chapter"/>
      </w:pPr>
      <w:bookmarkStart w:id="1020" w:name="_Toc526418211"/>
      <w:r w:rsidRPr="00C639FE">
        <w:rPr>
          <w:rStyle w:val="CharChapNo"/>
        </w:rPr>
        <w:t>Chapter 21</w:t>
      </w:r>
      <w:r>
        <w:tab/>
      </w:r>
      <w:r w:rsidRPr="00C639FE">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C639FE" w:rsidRDefault="00FD297F" w:rsidP="00FD297F">
      <w:pPr>
        <w:pStyle w:val="AH2Part"/>
      </w:pPr>
      <w:bookmarkStart w:id="1021" w:name="_Toc526418212"/>
      <w:r w:rsidRPr="00C639FE">
        <w:rPr>
          <w:rStyle w:val="CharPartNo"/>
        </w:rPr>
        <w:t>Part 21.1</w:t>
      </w:r>
      <w:r>
        <w:tab/>
      </w:r>
      <w:r w:rsidRPr="00C639FE">
        <w:rPr>
          <w:rStyle w:val="CharPartText"/>
        </w:rPr>
        <w:t>Important concepts</w:t>
      </w:r>
      <w:bookmarkEnd w:id="1021"/>
    </w:p>
    <w:p w:rsidR="00FD297F" w:rsidRDefault="00FD297F" w:rsidP="00FD297F">
      <w:pPr>
        <w:pStyle w:val="AH5Sec"/>
      </w:pPr>
      <w:bookmarkStart w:id="1022" w:name="_Toc526418213"/>
      <w:r w:rsidRPr="00C639FE">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526418214"/>
      <w:r w:rsidRPr="00C639FE">
        <w:rPr>
          <w:rStyle w:val="CharSectNo"/>
        </w:rPr>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440"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526418215"/>
      <w:r w:rsidRPr="00C639FE">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441"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C639FE" w:rsidRDefault="00FD297F" w:rsidP="00FD297F">
      <w:pPr>
        <w:pStyle w:val="AH2Part"/>
      </w:pPr>
      <w:bookmarkStart w:id="1025" w:name="_Toc526418216"/>
      <w:r w:rsidRPr="00C639FE">
        <w:rPr>
          <w:rStyle w:val="CharPartNo"/>
        </w:rPr>
        <w:t>Part 21.2</w:t>
      </w:r>
      <w:r>
        <w:tab/>
      </w:r>
      <w:r w:rsidRPr="00C639FE">
        <w:rPr>
          <w:rStyle w:val="CharPartText"/>
        </w:rPr>
        <w:t>Work experience programs—exemption</w:t>
      </w:r>
      <w:bookmarkEnd w:id="1025"/>
    </w:p>
    <w:p w:rsidR="00FD297F" w:rsidRDefault="00FD297F" w:rsidP="00FD297F">
      <w:pPr>
        <w:pStyle w:val="AH5Sec"/>
      </w:pPr>
      <w:bookmarkStart w:id="1026" w:name="_Toc526418217"/>
      <w:r w:rsidRPr="00C639FE">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526418218"/>
      <w:r w:rsidRPr="00C639FE">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526418219"/>
      <w:r w:rsidRPr="00C639FE">
        <w:rPr>
          <w:rStyle w:val="CharSectNo"/>
        </w:rPr>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526418220"/>
      <w:r w:rsidRPr="00C639FE">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526418221"/>
      <w:r w:rsidRPr="00C639FE">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tab/>
        <w:t>(3)</w:t>
      </w:r>
      <w:r>
        <w:tab/>
        <w:t xml:space="preserve">This section is in addition to the </w:t>
      </w:r>
      <w:hyperlink r:id="rId442"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44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C639FE" w:rsidRDefault="00FD297F" w:rsidP="00FD297F">
      <w:pPr>
        <w:pStyle w:val="AH2Part"/>
      </w:pPr>
      <w:bookmarkStart w:id="1031" w:name="_Toc526418222"/>
      <w:r w:rsidRPr="00C639FE">
        <w:rPr>
          <w:rStyle w:val="CharPartNo"/>
        </w:rPr>
        <w:t>Part 21.3</w:t>
      </w:r>
      <w:r>
        <w:tab/>
      </w:r>
      <w:r w:rsidRPr="00C639FE">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44"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526418223"/>
      <w:r w:rsidRPr="00C639FE">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526418224"/>
      <w:r w:rsidRPr="00C639FE">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526418225"/>
      <w:r w:rsidRPr="00C639FE">
        <w:rPr>
          <w:rStyle w:val="CharSectNo"/>
        </w:rPr>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45" w:tooltip="A2001-14" w:history="1">
        <w:r w:rsidRPr="0069554E">
          <w:rPr>
            <w:rStyle w:val="charCitHyperlinkAbbrev"/>
          </w:rPr>
          <w:t>Legislation Act</w:t>
        </w:r>
      </w:hyperlink>
      <w:r>
        <w:t>, s 126 and s 132).</w:t>
      </w:r>
    </w:p>
    <w:p w:rsidR="00FD297F" w:rsidRDefault="00FD297F" w:rsidP="00FD297F">
      <w:pPr>
        <w:pStyle w:val="AH5Sec"/>
      </w:pPr>
      <w:bookmarkStart w:id="1035" w:name="_Toc526418226"/>
      <w:r w:rsidRPr="00C639FE">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526418227"/>
      <w:r w:rsidRPr="00C639FE">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446"/>
          <w:headerReference w:type="default" r:id="rId447"/>
          <w:footerReference w:type="even" r:id="rId448"/>
          <w:footerReference w:type="default" r:id="rId449"/>
          <w:footerReference w:type="first" r:id="rId450"/>
          <w:pgSz w:w="11907" w:h="16839" w:code="9"/>
          <w:pgMar w:top="3880" w:right="1900" w:bottom="3100" w:left="2300" w:header="1800" w:footer="1760" w:gutter="0"/>
          <w:cols w:space="720"/>
          <w:docGrid w:linePitch="254"/>
        </w:sectPr>
      </w:pPr>
    </w:p>
    <w:p w:rsidR="00FD297F" w:rsidRPr="00C639FE" w:rsidRDefault="00FD297F" w:rsidP="00FD297F">
      <w:pPr>
        <w:pStyle w:val="AH2Part"/>
      </w:pPr>
      <w:bookmarkStart w:id="1037" w:name="_Toc526418228"/>
      <w:r w:rsidRPr="00C639FE">
        <w:rPr>
          <w:rStyle w:val="CharPartNo"/>
        </w:rPr>
        <w:t>Part 21.4</w:t>
      </w:r>
      <w:r w:rsidRPr="00903507">
        <w:tab/>
      </w:r>
      <w:r w:rsidRPr="00C639FE">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51"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526418229"/>
      <w:r w:rsidRPr="00C639FE">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526418230"/>
      <w:r w:rsidRPr="00C639FE">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526418231"/>
      <w:r w:rsidRPr="00C639FE">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526418232"/>
      <w:r w:rsidRPr="00C639FE">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526418233"/>
      <w:r w:rsidRPr="00C639FE">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526418234"/>
      <w:r w:rsidRPr="00C639FE">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52" w:tooltip="A2001-14" w:history="1">
        <w:r w:rsidRPr="0069554E">
          <w:rPr>
            <w:rStyle w:val="charCitHyperlinkAbbrev"/>
          </w:rPr>
          <w:t>Legislation Act</w:t>
        </w:r>
      </w:hyperlink>
      <w:r>
        <w:t>.</w:t>
      </w:r>
    </w:p>
    <w:p w:rsidR="00FD297F" w:rsidRDefault="00FD297F" w:rsidP="00FD297F">
      <w:pPr>
        <w:pStyle w:val="AH5Sec"/>
      </w:pPr>
      <w:bookmarkStart w:id="1044" w:name="_Toc526418235"/>
      <w:r w:rsidRPr="00C639FE">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526418236"/>
      <w:r w:rsidRPr="00C639FE">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53" w:tooltip="A2001-14" w:history="1">
        <w:r w:rsidRPr="0069554E">
          <w:rPr>
            <w:rStyle w:val="charCitHyperlinkAbbrev"/>
          </w:rPr>
          <w:t>Legislation Act</w:t>
        </w:r>
      </w:hyperlink>
      <w:r>
        <w:t>, s 126 and s 132).</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526418237"/>
      <w:r w:rsidRPr="00C639FE">
        <w:rPr>
          <w:rStyle w:val="CharSectNo"/>
        </w:rPr>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526418238"/>
      <w:r w:rsidRPr="00C639FE">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526418239"/>
      <w:r w:rsidRPr="00C639FE">
        <w:rPr>
          <w:rStyle w:val="CharSectNo"/>
        </w:rPr>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526418240"/>
      <w:r w:rsidRPr="00C639FE">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454"/>
          <w:headerReference w:type="default" r:id="rId455"/>
          <w:footerReference w:type="even" r:id="rId456"/>
          <w:footerReference w:type="default" r:id="rId457"/>
          <w:footerReference w:type="first" r:id="rId458"/>
          <w:pgSz w:w="11907" w:h="16839" w:code="9"/>
          <w:pgMar w:top="3880" w:right="1900" w:bottom="3100" w:left="2300" w:header="1800" w:footer="1760" w:gutter="0"/>
          <w:cols w:space="720"/>
          <w:docGrid w:linePitch="254"/>
        </w:sectPr>
      </w:pPr>
    </w:p>
    <w:p w:rsidR="00FD297F" w:rsidRPr="00C639FE" w:rsidRDefault="00FD297F" w:rsidP="00FD297F">
      <w:pPr>
        <w:pStyle w:val="AH1Chapter"/>
      </w:pPr>
      <w:bookmarkStart w:id="1050" w:name="_Toc526418241"/>
      <w:r w:rsidRPr="00C639FE">
        <w:rPr>
          <w:rStyle w:val="CharChapNo"/>
        </w:rPr>
        <w:t>Chapter 22</w:t>
      </w:r>
      <w:r>
        <w:tab/>
      </w:r>
      <w:r w:rsidRPr="00C639FE">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526418242"/>
      <w:r w:rsidRPr="00C639FE">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526418243"/>
      <w:r w:rsidRPr="00C639FE">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526418244"/>
      <w:r w:rsidRPr="00C639FE">
        <w:rPr>
          <w:rStyle w:val="CharSectNo"/>
        </w:rPr>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526418245"/>
      <w:r w:rsidRPr="00C639FE">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526418246"/>
      <w:r w:rsidRPr="00C639FE">
        <w:rPr>
          <w:rStyle w:val="CharSectNo"/>
        </w:rPr>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526418247"/>
      <w:r w:rsidRPr="00C639FE">
        <w:rPr>
          <w:rStyle w:val="CharSectNo"/>
        </w:rPr>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59" w:tooltip="A2001-14" w:history="1">
        <w:r w:rsidRPr="0069554E">
          <w:rPr>
            <w:rStyle w:val="charCitHyperlinkAbbrev"/>
          </w:rPr>
          <w:t>Legislation Act</w:t>
        </w:r>
      </w:hyperlink>
      <w:r>
        <w:t>.</w:t>
      </w:r>
    </w:p>
    <w:p w:rsidR="00FD297F" w:rsidRDefault="00FD297F" w:rsidP="00FD297F">
      <w:pPr>
        <w:pStyle w:val="AH5Sec"/>
      </w:pPr>
      <w:bookmarkStart w:id="1057" w:name="_Toc526418248"/>
      <w:r w:rsidRPr="00C639FE">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C639FE" w:rsidRDefault="00FD297F" w:rsidP="00FD297F">
      <w:pPr>
        <w:pStyle w:val="AH1Chapter"/>
      </w:pPr>
      <w:bookmarkStart w:id="1058" w:name="_Toc526418249"/>
      <w:r w:rsidRPr="00C639FE">
        <w:rPr>
          <w:rStyle w:val="CharChapNo"/>
        </w:rPr>
        <w:t>Chapter 23</w:t>
      </w:r>
      <w:r>
        <w:tab/>
      </w:r>
      <w:r w:rsidRPr="00C639FE">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C639FE" w:rsidRDefault="00FD297F" w:rsidP="00FD297F">
      <w:pPr>
        <w:pStyle w:val="AH2Part"/>
      </w:pPr>
      <w:bookmarkStart w:id="1059" w:name="_Toc526418250"/>
      <w:r w:rsidRPr="00C639FE">
        <w:rPr>
          <w:rStyle w:val="CharPartNo"/>
        </w:rPr>
        <w:t>Part 23.1</w:t>
      </w:r>
      <w:r>
        <w:tab/>
      </w:r>
      <w:r w:rsidRPr="00C639FE">
        <w:rPr>
          <w:rStyle w:val="CharPartText"/>
        </w:rPr>
        <w:t>General</w:t>
      </w:r>
      <w:bookmarkEnd w:id="1059"/>
    </w:p>
    <w:p w:rsidR="00FD297F" w:rsidRDefault="00FD297F" w:rsidP="00FD297F">
      <w:pPr>
        <w:pStyle w:val="AH5Sec"/>
      </w:pPr>
      <w:bookmarkStart w:id="1060" w:name="_Toc526418251"/>
      <w:r w:rsidRPr="00C639FE">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C639FE" w:rsidRDefault="00FD297F" w:rsidP="00FD297F">
      <w:pPr>
        <w:pStyle w:val="AH2Part"/>
      </w:pPr>
      <w:bookmarkStart w:id="1061" w:name="_Toc526418252"/>
      <w:r w:rsidRPr="00C639FE">
        <w:rPr>
          <w:rStyle w:val="CharPartNo"/>
        </w:rPr>
        <w:t>Part 23.2</w:t>
      </w:r>
      <w:r>
        <w:tab/>
      </w:r>
      <w:r w:rsidRPr="00C639FE">
        <w:rPr>
          <w:rStyle w:val="CharPartText"/>
        </w:rPr>
        <w:t>Powers of authorised people</w:t>
      </w:r>
      <w:bookmarkEnd w:id="1061"/>
    </w:p>
    <w:p w:rsidR="00FD297F" w:rsidRDefault="00FD297F" w:rsidP="00FD297F">
      <w:pPr>
        <w:pStyle w:val="AH5Sec"/>
      </w:pPr>
      <w:bookmarkStart w:id="1062" w:name="_Toc526418253"/>
      <w:r w:rsidRPr="00C639FE">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526418254"/>
      <w:r w:rsidRPr="00C639FE">
        <w:rPr>
          <w:rStyle w:val="CharSectNo"/>
        </w:rPr>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526418255"/>
      <w:r w:rsidRPr="00C639FE">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60" w:tooltip="A2012-33" w:history="1">
        <w:r w:rsidRPr="007A2B8B">
          <w:rPr>
            <w:rStyle w:val="charCitHyperlinkItal"/>
          </w:rPr>
          <w:t>Official Visitor Act 2012</w:t>
        </w:r>
      </w:hyperlink>
      <w:r>
        <w:t>).</w:t>
      </w:r>
    </w:p>
    <w:p w:rsidR="00FD297F" w:rsidRDefault="00FD297F" w:rsidP="00FD297F">
      <w:pPr>
        <w:pStyle w:val="AH5Sec"/>
      </w:pPr>
      <w:bookmarkStart w:id="1065" w:name="_Toc526418256"/>
      <w:r w:rsidRPr="00C639FE">
        <w:rPr>
          <w:rStyle w:val="CharSectNo"/>
        </w:rPr>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526418257"/>
      <w:r w:rsidRPr="00C639FE">
        <w:rPr>
          <w:rStyle w:val="CharSectNo"/>
        </w:rPr>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526418258"/>
      <w:r w:rsidRPr="00C639FE">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526418259"/>
      <w:r w:rsidRPr="00C639FE">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526418260"/>
      <w:r w:rsidRPr="00C639FE">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461"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526418261"/>
      <w:r w:rsidRPr="00C639FE">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462"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526418262"/>
      <w:r w:rsidRPr="00C639FE">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63" w:tooltip="A2001-14" w:history="1">
        <w:r w:rsidRPr="0069554E">
          <w:rPr>
            <w:rStyle w:val="charCitHyperlinkAbbrev"/>
          </w:rPr>
          <w:t>Legislation Act</w:t>
        </w:r>
      </w:hyperlink>
      <w:r>
        <w:t>, s 104).</w:t>
      </w:r>
    </w:p>
    <w:p w:rsidR="00FD297F" w:rsidRDefault="00FD297F" w:rsidP="00FD297F">
      <w:pPr>
        <w:pStyle w:val="Amain"/>
      </w:pPr>
      <w:r>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526418263"/>
      <w:r w:rsidRPr="00C639FE">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C639FE" w:rsidRDefault="00FD297F" w:rsidP="00FD297F">
      <w:pPr>
        <w:pStyle w:val="AH2Part"/>
      </w:pPr>
      <w:bookmarkStart w:id="1073" w:name="_Toc526418264"/>
      <w:r w:rsidRPr="00C639FE">
        <w:rPr>
          <w:rStyle w:val="CharPartNo"/>
        </w:rPr>
        <w:t>Part 23.3</w:t>
      </w:r>
      <w:r>
        <w:tab/>
      </w:r>
      <w:r w:rsidRPr="00C639FE">
        <w:rPr>
          <w:rStyle w:val="CharPartText"/>
        </w:rPr>
        <w:t>Search warrants</w:t>
      </w:r>
      <w:bookmarkEnd w:id="1073"/>
    </w:p>
    <w:p w:rsidR="00FD297F" w:rsidRDefault="00FD297F" w:rsidP="00FD297F">
      <w:pPr>
        <w:pStyle w:val="AH5Sec"/>
      </w:pPr>
      <w:bookmarkStart w:id="1074" w:name="_Toc526418265"/>
      <w:r w:rsidRPr="00C639FE">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526418266"/>
      <w:r w:rsidRPr="00C639FE">
        <w:rPr>
          <w:rStyle w:val="CharSectNo"/>
        </w:rPr>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526418267"/>
      <w:r w:rsidRPr="00C639FE">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526418268"/>
      <w:r w:rsidRPr="00C639FE">
        <w:rPr>
          <w:rStyle w:val="CharSectNo"/>
        </w:rPr>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526418269"/>
      <w:r w:rsidRPr="00C639FE">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C639FE" w:rsidRDefault="00FD297F" w:rsidP="00FD297F">
      <w:pPr>
        <w:pStyle w:val="AH2Part"/>
      </w:pPr>
      <w:bookmarkStart w:id="1079" w:name="_Toc526418270"/>
      <w:r w:rsidRPr="00C639FE">
        <w:rPr>
          <w:rStyle w:val="CharPartNo"/>
        </w:rPr>
        <w:t>Part 23.4</w:t>
      </w:r>
      <w:r>
        <w:tab/>
      </w:r>
      <w:r w:rsidRPr="00C639FE">
        <w:rPr>
          <w:rStyle w:val="CharPartText"/>
        </w:rPr>
        <w:t>Return and forfeiture of things seized</w:t>
      </w:r>
      <w:bookmarkEnd w:id="1079"/>
    </w:p>
    <w:p w:rsidR="00FD297F" w:rsidRDefault="00FD297F" w:rsidP="00FD297F">
      <w:pPr>
        <w:pStyle w:val="AH5Sec"/>
      </w:pPr>
      <w:bookmarkStart w:id="1080" w:name="_Toc526418271"/>
      <w:r w:rsidRPr="00C639FE">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526418272"/>
      <w:r w:rsidRPr="00C639FE">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526418273"/>
      <w:r w:rsidRPr="00C639FE">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526418274"/>
      <w:r w:rsidRPr="00C639FE">
        <w:rPr>
          <w:rStyle w:val="CharSectNo"/>
        </w:rPr>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C639FE" w:rsidRDefault="00FD297F" w:rsidP="00FD297F">
      <w:pPr>
        <w:pStyle w:val="AH2Part"/>
      </w:pPr>
      <w:bookmarkStart w:id="1084" w:name="_Toc526418275"/>
      <w:r w:rsidRPr="00C639FE">
        <w:rPr>
          <w:rStyle w:val="CharPartNo"/>
        </w:rPr>
        <w:t>Part 23.5</w:t>
      </w:r>
      <w:r>
        <w:tab/>
      </w:r>
      <w:r w:rsidRPr="00C639FE">
        <w:rPr>
          <w:rStyle w:val="CharPartText"/>
        </w:rPr>
        <w:t>Miscellaneous</w:t>
      </w:r>
      <w:bookmarkEnd w:id="1084"/>
    </w:p>
    <w:p w:rsidR="00FD297F" w:rsidRDefault="00FD297F" w:rsidP="00FD297F">
      <w:pPr>
        <w:pStyle w:val="AH5Sec"/>
      </w:pPr>
      <w:bookmarkStart w:id="1085" w:name="_Toc526418276"/>
      <w:r w:rsidRPr="00C639FE">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526418277"/>
      <w:r w:rsidRPr="00C639FE">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C639FE" w:rsidRDefault="00FD297F" w:rsidP="00FD297F">
      <w:pPr>
        <w:pStyle w:val="AH1Chapter"/>
      </w:pPr>
      <w:bookmarkStart w:id="1087" w:name="_Toc526418278"/>
      <w:r w:rsidRPr="00C639FE">
        <w:rPr>
          <w:rStyle w:val="CharChapNo"/>
        </w:rPr>
        <w:t>Chapter 24</w:t>
      </w:r>
      <w:r>
        <w:tab/>
      </w:r>
      <w:r w:rsidRPr="00C639FE">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C639FE" w:rsidRDefault="00FD297F" w:rsidP="00FD297F">
      <w:pPr>
        <w:pStyle w:val="AH2Part"/>
      </w:pPr>
      <w:bookmarkStart w:id="1088" w:name="_Toc526418279"/>
      <w:r w:rsidRPr="00C639FE">
        <w:rPr>
          <w:rStyle w:val="CharPartNo"/>
        </w:rPr>
        <w:t>Part 24.1</w:t>
      </w:r>
      <w:r>
        <w:tab/>
      </w:r>
      <w:r w:rsidRPr="00C639FE">
        <w:rPr>
          <w:rStyle w:val="CharPartText"/>
        </w:rPr>
        <w:t>Appeals</w:t>
      </w:r>
      <w:bookmarkEnd w:id="1088"/>
    </w:p>
    <w:p w:rsidR="00FD297F" w:rsidRPr="00C639FE" w:rsidRDefault="00FD297F" w:rsidP="00FD297F">
      <w:pPr>
        <w:pStyle w:val="AH3Div"/>
      </w:pPr>
      <w:bookmarkStart w:id="1089" w:name="_Toc526418280"/>
      <w:r w:rsidRPr="00C639FE">
        <w:rPr>
          <w:rStyle w:val="CharDivNo"/>
        </w:rPr>
        <w:t>Division 24.1.1</w:t>
      </w:r>
      <w:r>
        <w:tab/>
      </w:r>
      <w:r w:rsidRPr="00C639FE">
        <w:rPr>
          <w:rStyle w:val="CharDivText"/>
        </w:rPr>
        <w:t>Appeals generally</w:t>
      </w:r>
      <w:bookmarkEnd w:id="1089"/>
    </w:p>
    <w:p w:rsidR="00FD297F" w:rsidRDefault="00FD297F" w:rsidP="00FD297F">
      <w:pPr>
        <w:pStyle w:val="AH5Sec"/>
      </w:pPr>
      <w:bookmarkStart w:id="1090" w:name="_Toc526418281"/>
      <w:r w:rsidRPr="00C639FE">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64" w:tooltip="A2016-42" w:history="1">
        <w:r w:rsidRPr="00765BC7">
          <w:rPr>
            <w:rStyle w:val="charCitHyperlinkItal"/>
          </w:rPr>
          <w:t>Family Violence Act 2016</w:t>
        </w:r>
      </w:hyperlink>
      <w:r w:rsidRPr="004573C3">
        <w:t xml:space="preserve"> or the </w:t>
      </w:r>
      <w:hyperlink r:id="rId465"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466"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C639FE" w:rsidRDefault="00FD297F" w:rsidP="00FD297F">
      <w:pPr>
        <w:pStyle w:val="AH3Div"/>
      </w:pPr>
      <w:bookmarkStart w:id="1091" w:name="_Toc526418282"/>
      <w:r w:rsidRPr="00C639FE">
        <w:rPr>
          <w:rStyle w:val="CharDivNo"/>
        </w:rPr>
        <w:t>Division 24.1.2</w:t>
      </w:r>
      <w:r>
        <w:tab/>
      </w:r>
      <w:r w:rsidRPr="00C639FE">
        <w:rPr>
          <w:rStyle w:val="CharDivText"/>
        </w:rPr>
        <w:t>Appeals—Care and protection chapters</w:t>
      </w:r>
      <w:bookmarkEnd w:id="1091"/>
    </w:p>
    <w:p w:rsidR="00FD297F" w:rsidRDefault="00FD297F" w:rsidP="00FD297F">
      <w:pPr>
        <w:pStyle w:val="AH5Sec"/>
      </w:pPr>
      <w:bookmarkStart w:id="1092" w:name="_Toc526418283"/>
      <w:r w:rsidRPr="00C639FE">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526418284"/>
      <w:r w:rsidRPr="00C639FE">
        <w:rPr>
          <w:rStyle w:val="CharSectNo"/>
        </w:rPr>
        <w:t>837</w:t>
      </w:r>
      <w:r>
        <w:tab/>
        <w:t>Application of Magistrates Court Act</w:t>
      </w:r>
      <w:bookmarkEnd w:id="1093"/>
    </w:p>
    <w:p w:rsidR="00FD297F" w:rsidRDefault="00FD297F" w:rsidP="00FD297F">
      <w:pPr>
        <w:pStyle w:val="Amainreturn"/>
      </w:pPr>
      <w:r>
        <w:t xml:space="preserve">The </w:t>
      </w:r>
      <w:hyperlink r:id="rId467"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468"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526418285"/>
      <w:r w:rsidRPr="00C639FE">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C639FE" w:rsidRDefault="00FD297F" w:rsidP="00FD297F">
      <w:pPr>
        <w:pStyle w:val="AH3Div"/>
      </w:pPr>
      <w:bookmarkStart w:id="1095" w:name="_Toc526418286"/>
      <w:r w:rsidRPr="00C639FE">
        <w:rPr>
          <w:rStyle w:val="CharDivNo"/>
        </w:rPr>
        <w:t>Division 24.1.3</w:t>
      </w:r>
      <w:r>
        <w:tab/>
      </w:r>
      <w:r w:rsidRPr="00C639FE">
        <w:rPr>
          <w:rStyle w:val="CharDivText"/>
        </w:rPr>
        <w:t>Notification and review of decisions</w:t>
      </w:r>
      <w:bookmarkEnd w:id="1095"/>
    </w:p>
    <w:p w:rsidR="00FD297F" w:rsidRDefault="00FD297F" w:rsidP="00FD297F">
      <w:pPr>
        <w:pStyle w:val="AH5Sec"/>
      </w:pPr>
      <w:bookmarkStart w:id="1096" w:name="_Toc526418287"/>
      <w:r w:rsidRPr="00C639FE">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035"/>
        <w:gridCol w:w="3827"/>
        <w:gridCol w:w="1886"/>
      </w:tblGrid>
      <w:tr w:rsidR="00FD297F" w:rsidRPr="009F3944" w:rsidTr="00C0253D">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03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C0253D">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035" w:type="dxa"/>
            <w:tcBorders>
              <w:top w:val="single" w:sz="4" w:space="0" w:color="auto"/>
            </w:tcBorders>
          </w:tcPr>
          <w:p w:rsidR="00FD297F" w:rsidRPr="0039267F" w:rsidRDefault="00FD297F" w:rsidP="00C0253D">
            <w:pPr>
              <w:pStyle w:val="TableText10"/>
              <w:keepNext/>
            </w:pPr>
            <w:r w:rsidRPr="0039267F">
              <w:t>514B</w:t>
            </w:r>
          </w:p>
        </w:tc>
        <w:tc>
          <w:tcPr>
            <w:tcW w:w="382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C0253D">
        <w:trPr>
          <w:cantSplit/>
        </w:trPr>
        <w:tc>
          <w:tcPr>
            <w:tcW w:w="1200" w:type="dxa"/>
          </w:tcPr>
          <w:p w:rsidR="00FD297F" w:rsidRPr="0039267F" w:rsidRDefault="00FD297F" w:rsidP="00C0253D">
            <w:pPr>
              <w:pStyle w:val="TableNumbered"/>
              <w:numPr>
                <w:ilvl w:val="0"/>
                <w:numId w:val="0"/>
              </w:numPr>
            </w:pPr>
            <w:r>
              <w:t>2</w:t>
            </w:r>
          </w:p>
        </w:tc>
        <w:tc>
          <w:tcPr>
            <w:tcW w:w="1035" w:type="dxa"/>
          </w:tcPr>
          <w:p w:rsidR="00FD297F" w:rsidRPr="0039267F" w:rsidRDefault="00FD297F" w:rsidP="00C0253D">
            <w:pPr>
              <w:pStyle w:val="TableText10"/>
            </w:pPr>
            <w:r w:rsidRPr="0039267F">
              <w:t>514E</w:t>
            </w:r>
          </w:p>
        </w:tc>
        <w:tc>
          <w:tcPr>
            <w:tcW w:w="382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C0253D">
        <w:trPr>
          <w:cantSplit/>
        </w:trPr>
        <w:tc>
          <w:tcPr>
            <w:tcW w:w="1200" w:type="dxa"/>
          </w:tcPr>
          <w:p w:rsidR="00A05C10" w:rsidRPr="00C76309" w:rsidRDefault="00A05C10" w:rsidP="00A05C10">
            <w:pPr>
              <w:pStyle w:val="TableNumbered"/>
              <w:numPr>
                <w:ilvl w:val="0"/>
                <w:numId w:val="0"/>
              </w:numPr>
            </w:pPr>
            <w:r>
              <w:t>3</w:t>
            </w:r>
          </w:p>
        </w:tc>
        <w:tc>
          <w:tcPr>
            <w:tcW w:w="1035" w:type="dxa"/>
          </w:tcPr>
          <w:p w:rsidR="00A05C10" w:rsidRPr="00C76309" w:rsidRDefault="00A05C10" w:rsidP="00A05C10">
            <w:pPr>
              <w:pStyle w:val="TableText10"/>
            </w:pPr>
            <w:r w:rsidRPr="00C76309">
              <w:t>514EA</w:t>
            </w:r>
          </w:p>
        </w:tc>
        <w:tc>
          <w:tcPr>
            <w:tcW w:w="382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4</w:t>
            </w:r>
          </w:p>
        </w:tc>
        <w:tc>
          <w:tcPr>
            <w:tcW w:w="1035" w:type="dxa"/>
          </w:tcPr>
          <w:p w:rsidR="00FD297F" w:rsidRPr="009F3944" w:rsidRDefault="00FD297F" w:rsidP="00C0253D">
            <w:pPr>
              <w:pStyle w:val="TableText10"/>
            </w:pPr>
            <w:r w:rsidRPr="009F3944">
              <w:t>516</w:t>
            </w:r>
          </w:p>
        </w:tc>
        <w:tc>
          <w:tcPr>
            <w:tcW w:w="382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5</w:t>
            </w:r>
          </w:p>
        </w:tc>
        <w:tc>
          <w:tcPr>
            <w:tcW w:w="1035" w:type="dxa"/>
          </w:tcPr>
          <w:p w:rsidR="00FD297F" w:rsidRPr="009F3944" w:rsidRDefault="00FD297F" w:rsidP="00C0253D">
            <w:pPr>
              <w:pStyle w:val="TableText10"/>
            </w:pPr>
            <w:r w:rsidRPr="009F3944">
              <w:t>518</w:t>
            </w:r>
          </w:p>
        </w:tc>
        <w:tc>
          <w:tcPr>
            <w:tcW w:w="382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6</w:t>
            </w:r>
          </w:p>
        </w:tc>
        <w:tc>
          <w:tcPr>
            <w:tcW w:w="1035" w:type="dxa"/>
          </w:tcPr>
          <w:p w:rsidR="00FD297F" w:rsidRPr="009F3944" w:rsidRDefault="00FD297F" w:rsidP="00C0253D">
            <w:pPr>
              <w:pStyle w:val="TableText10"/>
            </w:pPr>
            <w:r w:rsidRPr="009F3944">
              <w:t>520</w:t>
            </w:r>
          </w:p>
        </w:tc>
        <w:tc>
          <w:tcPr>
            <w:tcW w:w="382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7</w:t>
            </w:r>
          </w:p>
        </w:tc>
        <w:tc>
          <w:tcPr>
            <w:tcW w:w="1035" w:type="dxa"/>
          </w:tcPr>
          <w:p w:rsidR="00FD297F" w:rsidRPr="009F3944" w:rsidRDefault="00FD297F" w:rsidP="00C0253D">
            <w:pPr>
              <w:pStyle w:val="TableText10"/>
            </w:pPr>
            <w:r w:rsidRPr="009F3944">
              <w:t>524 (4)</w:t>
            </w:r>
          </w:p>
        </w:tc>
        <w:tc>
          <w:tcPr>
            <w:tcW w:w="382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8</w:t>
            </w:r>
          </w:p>
        </w:tc>
        <w:tc>
          <w:tcPr>
            <w:tcW w:w="1035" w:type="dxa"/>
          </w:tcPr>
          <w:p w:rsidR="00FD297F" w:rsidRPr="009F3944" w:rsidRDefault="00FD297F" w:rsidP="00C0253D">
            <w:pPr>
              <w:pStyle w:val="TableText10"/>
            </w:pPr>
            <w:r w:rsidRPr="009F3944">
              <w:t>525 (1)</w:t>
            </w:r>
          </w:p>
        </w:tc>
        <w:tc>
          <w:tcPr>
            <w:tcW w:w="382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9</w:t>
            </w:r>
          </w:p>
        </w:tc>
        <w:tc>
          <w:tcPr>
            <w:tcW w:w="1035" w:type="dxa"/>
          </w:tcPr>
          <w:p w:rsidR="00FD297F" w:rsidRPr="009F3944" w:rsidRDefault="00FD297F" w:rsidP="00C0253D">
            <w:pPr>
              <w:pStyle w:val="TableText10"/>
            </w:pPr>
            <w:r w:rsidRPr="009F3944">
              <w:t>525 (4)</w:t>
            </w:r>
          </w:p>
        </w:tc>
        <w:tc>
          <w:tcPr>
            <w:tcW w:w="382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C0253D">
            <w:pPr>
              <w:pStyle w:val="TableText"/>
              <w:keepNext/>
            </w:pPr>
            <w:r>
              <w:t>1</w:t>
            </w:r>
          </w:p>
        </w:tc>
        <w:tc>
          <w:tcPr>
            <w:tcW w:w="1405" w:type="dxa"/>
          </w:tcPr>
          <w:p w:rsidR="00FD297F" w:rsidRDefault="00FD297F" w:rsidP="00C0253D">
            <w:pPr>
              <w:pStyle w:val="TableText"/>
              <w:keepNext/>
            </w:pPr>
            <w:r>
              <w:t xml:space="preserve">747 (3) </w:t>
            </w:r>
          </w:p>
        </w:tc>
        <w:tc>
          <w:tcPr>
            <w:tcW w:w="3366" w:type="dxa"/>
          </w:tcPr>
          <w:p w:rsidR="00FD297F" w:rsidRDefault="00FD297F" w:rsidP="00C0253D">
            <w:pPr>
              <w:pStyle w:val="TableText"/>
              <w:keepNext/>
            </w:pPr>
            <w:r>
              <w:t>refuse to give proprietor childcare service licence</w:t>
            </w:r>
          </w:p>
        </w:tc>
        <w:tc>
          <w:tcPr>
            <w:tcW w:w="2043" w:type="dxa"/>
          </w:tcPr>
          <w:p w:rsidR="00FD297F" w:rsidRDefault="00FD297F" w:rsidP="00C0253D">
            <w:pPr>
              <w:pStyle w:val="TableText"/>
              <w:keepNext/>
            </w:pPr>
            <w:r>
              <w:t>proprietor</w:t>
            </w:r>
          </w:p>
        </w:tc>
      </w:tr>
      <w:tr w:rsidR="00FD297F" w:rsidTr="00C0253D">
        <w:trPr>
          <w:cantSplit/>
        </w:trPr>
        <w:tc>
          <w:tcPr>
            <w:tcW w:w="1134" w:type="dxa"/>
          </w:tcPr>
          <w:p w:rsidR="00FD297F" w:rsidRDefault="00FD297F" w:rsidP="00C0253D">
            <w:pPr>
              <w:pStyle w:val="TableText"/>
              <w:keepNext/>
            </w:pPr>
            <w:r>
              <w:t>2</w:t>
            </w:r>
          </w:p>
        </w:tc>
        <w:tc>
          <w:tcPr>
            <w:tcW w:w="1405" w:type="dxa"/>
          </w:tcPr>
          <w:p w:rsidR="00FD297F" w:rsidRDefault="00FD297F" w:rsidP="00C0253D">
            <w:pPr>
              <w:pStyle w:val="TableText"/>
            </w:pPr>
            <w:r>
              <w:t xml:space="preserve">751 (4) </w:t>
            </w:r>
          </w:p>
        </w:tc>
        <w:tc>
          <w:tcPr>
            <w:tcW w:w="3366" w:type="dxa"/>
          </w:tcPr>
          <w:p w:rsidR="00FD297F" w:rsidRDefault="00FD297F" w:rsidP="00C0253D">
            <w:pPr>
              <w:pStyle w:val="TableText"/>
            </w:pPr>
            <w:r>
              <w:t>refuse to extend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3</w:t>
            </w:r>
          </w:p>
        </w:tc>
        <w:tc>
          <w:tcPr>
            <w:tcW w:w="1405" w:type="dxa"/>
          </w:tcPr>
          <w:p w:rsidR="00FD297F" w:rsidRDefault="00FD297F" w:rsidP="00C0253D">
            <w:pPr>
              <w:pStyle w:val="TableText"/>
            </w:pPr>
            <w:r>
              <w:t xml:space="preserve">752 (3) </w:t>
            </w:r>
          </w:p>
        </w:tc>
        <w:tc>
          <w:tcPr>
            <w:tcW w:w="3366" w:type="dxa"/>
          </w:tcPr>
          <w:p w:rsidR="00FD297F" w:rsidRDefault="00FD297F" w:rsidP="00C0253D">
            <w:pPr>
              <w:pStyle w:val="TableText"/>
            </w:pPr>
            <w:r>
              <w:t>refuse to amend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4</w:t>
            </w:r>
          </w:p>
        </w:tc>
        <w:tc>
          <w:tcPr>
            <w:tcW w:w="1405" w:type="dxa"/>
          </w:tcPr>
          <w:p w:rsidR="00FD297F" w:rsidRDefault="00FD297F" w:rsidP="00C0253D">
            <w:pPr>
              <w:pStyle w:val="TableText"/>
            </w:pPr>
            <w:r>
              <w:t xml:space="preserve">753 (3) </w:t>
            </w:r>
          </w:p>
        </w:tc>
        <w:tc>
          <w:tcPr>
            <w:tcW w:w="3366" w:type="dxa"/>
          </w:tcPr>
          <w:p w:rsidR="00FD297F" w:rsidRDefault="00FD297F" w:rsidP="00C0253D">
            <w:pPr>
              <w:pStyle w:val="TableText"/>
            </w:pPr>
            <w:r>
              <w:t>refuse to transfer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5</w:t>
            </w:r>
          </w:p>
        </w:tc>
        <w:tc>
          <w:tcPr>
            <w:tcW w:w="1405" w:type="dxa"/>
          </w:tcPr>
          <w:p w:rsidR="00FD297F" w:rsidRDefault="00FD297F" w:rsidP="00C0253D">
            <w:pPr>
              <w:pStyle w:val="TableText"/>
            </w:pPr>
            <w:r>
              <w:t xml:space="preserve">758 (3) </w:t>
            </w:r>
          </w:p>
        </w:tc>
        <w:tc>
          <w:tcPr>
            <w:tcW w:w="3366" w:type="dxa"/>
          </w:tcPr>
          <w:p w:rsidR="00FD297F" w:rsidRDefault="00FD297F" w:rsidP="00C0253D">
            <w:pPr>
              <w:pStyle w:val="TableText"/>
            </w:pPr>
            <w:r>
              <w:t>refuse to renew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6</w:t>
            </w:r>
          </w:p>
        </w:tc>
        <w:tc>
          <w:tcPr>
            <w:tcW w:w="1405" w:type="dxa"/>
          </w:tcPr>
          <w:p w:rsidR="00FD297F" w:rsidRDefault="00FD297F" w:rsidP="00C0253D">
            <w:pPr>
              <w:pStyle w:val="TableText"/>
            </w:pPr>
            <w:r>
              <w:t xml:space="preserve">760 (4) (a) </w:t>
            </w:r>
          </w:p>
        </w:tc>
        <w:tc>
          <w:tcPr>
            <w:tcW w:w="3366" w:type="dxa"/>
          </w:tcPr>
          <w:p w:rsidR="00FD297F" w:rsidRDefault="00FD297F" w:rsidP="00C0253D">
            <w:pPr>
              <w:pStyle w:val="TableText"/>
            </w:pPr>
            <w:r>
              <w:t>confirm compliance notice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7</w:t>
            </w:r>
          </w:p>
        </w:tc>
        <w:tc>
          <w:tcPr>
            <w:tcW w:w="1405" w:type="dxa"/>
          </w:tcPr>
          <w:p w:rsidR="00FD297F" w:rsidRDefault="00FD297F" w:rsidP="00C0253D">
            <w:pPr>
              <w:pStyle w:val="TableText"/>
            </w:pPr>
            <w:r>
              <w:t xml:space="preserve">761 (2) </w:t>
            </w:r>
          </w:p>
        </w:tc>
        <w:tc>
          <w:tcPr>
            <w:tcW w:w="3366" w:type="dxa"/>
          </w:tcPr>
          <w:p w:rsidR="00FD297F" w:rsidRDefault="00FD297F" w:rsidP="00C0253D">
            <w:pPr>
              <w:pStyle w:val="TableText"/>
            </w:pPr>
            <w:r>
              <w:t>suspend childcare service licence</w:t>
            </w:r>
          </w:p>
        </w:tc>
        <w:tc>
          <w:tcPr>
            <w:tcW w:w="2043" w:type="dxa"/>
          </w:tcPr>
          <w:p w:rsidR="00FD297F" w:rsidRDefault="00FD297F" w:rsidP="00C0253D">
            <w:pPr>
              <w:pStyle w:val="TableText"/>
            </w:pPr>
            <w:r>
              <w:t>proprietor whose licence suspended</w:t>
            </w:r>
          </w:p>
        </w:tc>
      </w:tr>
      <w:tr w:rsidR="00FD297F" w:rsidTr="00C0253D">
        <w:trPr>
          <w:cantSplit/>
        </w:trPr>
        <w:tc>
          <w:tcPr>
            <w:tcW w:w="1134" w:type="dxa"/>
          </w:tcPr>
          <w:p w:rsidR="00FD297F" w:rsidRDefault="00FD297F" w:rsidP="00C0253D">
            <w:pPr>
              <w:pStyle w:val="TableText"/>
            </w:pPr>
            <w:r>
              <w:t>8</w:t>
            </w:r>
          </w:p>
        </w:tc>
        <w:tc>
          <w:tcPr>
            <w:tcW w:w="1405" w:type="dxa"/>
          </w:tcPr>
          <w:p w:rsidR="00FD297F" w:rsidRDefault="00FD297F" w:rsidP="00C0253D">
            <w:pPr>
              <w:pStyle w:val="TableText"/>
            </w:pPr>
            <w:r>
              <w:t xml:space="preserve">762 (3) (a) </w:t>
            </w:r>
          </w:p>
        </w:tc>
        <w:tc>
          <w:tcPr>
            <w:tcW w:w="3366" w:type="dxa"/>
          </w:tcPr>
          <w:p w:rsidR="00FD297F" w:rsidRDefault="00FD297F" w:rsidP="00C0253D">
            <w:pPr>
              <w:pStyle w:val="TableText"/>
            </w:pPr>
            <w:r>
              <w:t>confirm suspension of childcare service licence</w:t>
            </w:r>
          </w:p>
        </w:tc>
        <w:tc>
          <w:tcPr>
            <w:tcW w:w="2043" w:type="dxa"/>
          </w:tcPr>
          <w:p w:rsidR="00FD297F" w:rsidRDefault="00FD297F" w:rsidP="00C0253D">
            <w:pPr>
              <w:pStyle w:val="TableText"/>
            </w:pPr>
            <w:r>
              <w:t>proprietor whose licence suspended</w:t>
            </w:r>
          </w:p>
        </w:tc>
      </w:tr>
      <w:tr w:rsidR="00FD297F" w:rsidTr="00C0253D">
        <w:trPr>
          <w:cantSplit/>
        </w:trPr>
        <w:tc>
          <w:tcPr>
            <w:tcW w:w="1134" w:type="dxa"/>
          </w:tcPr>
          <w:p w:rsidR="00FD297F" w:rsidRDefault="00FD297F" w:rsidP="00C0253D">
            <w:pPr>
              <w:pStyle w:val="TableText"/>
            </w:pPr>
            <w:r>
              <w:t>9</w:t>
            </w:r>
          </w:p>
        </w:tc>
        <w:tc>
          <w:tcPr>
            <w:tcW w:w="1405" w:type="dxa"/>
          </w:tcPr>
          <w:p w:rsidR="00FD297F" w:rsidRDefault="00FD297F" w:rsidP="00C0253D">
            <w:pPr>
              <w:pStyle w:val="TableText"/>
            </w:pPr>
            <w:r>
              <w:t xml:space="preserve">763 (2) </w:t>
            </w:r>
          </w:p>
        </w:tc>
        <w:tc>
          <w:tcPr>
            <w:tcW w:w="3366" w:type="dxa"/>
          </w:tcPr>
          <w:p w:rsidR="00FD297F" w:rsidRDefault="00FD297F" w:rsidP="00C0253D">
            <w:pPr>
              <w:pStyle w:val="TableText"/>
            </w:pPr>
            <w:r>
              <w:t>immediately suspend childcare service licence</w:t>
            </w:r>
          </w:p>
        </w:tc>
        <w:tc>
          <w:tcPr>
            <w:tcW w:w="2043" w:type="dxa"/>
          </w:tcPr>
          <w:p w:rsidR="00FD297F" w:rsidRDefault="00FD297F" w:rsidP="00C0253D">
            <w:pPr>
              <w:pStyle w:val="TableText"/>
            </w:pPr>
            <w:r>
              <w:t>proprietor whose licence suspended</w:t>
            </w:r>
          </w:p>
        </w:tc>
      </w:tr>
      <w:tr w:rsidR="00FD297F" w:rsidTr="00C0253D">
        <w:trPr>
          <w:cantSplit/>
        </w:trPr>
        <w:tc>
          <w:tcPr>
            <w:tcW w:w="1134" w:type="dxa"/>
            <w:tcBorders>
              <w:bottom w:val="single" w:sz="4" w:space="0" w:color="auto"/>
            </w:tcBorders>
          </w:tcPr>
          <w:p w:rsidR="00FD297F" w:rsidRDefault="00FD297F" w:rsidP="00C0253D">
            <w:pPr>
              <w:pStyle w:val="TableText"/>
            </w:pPr>
            <w:r>
              <w:t>10</w:t>
            </w:r>
          </w:p>
        </w:tc>
        <w:tc>
          <w:tcPr>
            <w:tcW w:w="1405" w:type="dxa"/>
            <w:tcBorders>
              <w:bottom w:val="single" w:sz="4" w:space="0" w:color="auto"/>
            </w:tcBorders>
          </w:tcPr>
          <w:p w:rsidR="00FD297F" w:rsidRDefault="00FD297F" w:rsidP="00C0253D">
            <w:pPr>
              <w:pStyle w:val="TableText"/>
            </w:pPr>
            <w:r>
              <w:t xml:space="preserve">765 (3) </w:t>
            </w:r>
          </w:p>
        </w:tc>
        <w:tc>
          <w:tcPr>
            <w:tcW w:w="3366" w:type="dxa"/>
            <w:tcBorders>
              <w:bottom w:val="single" w:sz="4" w:space="0" w:color="auto"/>
            </w:tcBorders>
          </w:tcPr>
          <w:p w:rsidR="00FD297F" w:rsidRDefault="00FD297F" w:rsidP="00C0253D">
            <w:pPr>
              <w:pStyle w:val="TableText"/>
            </w:pPr>
            <w:r>
              <w:t>cancel childcare service licence</w:t>
            </w:r>
          </w:p>
        </w:tc>
        <w:tc>
          <w:tcPr>
            <w:tcW w:w="2043" w:type="dxa"/>
            <w:tcBorders>
              <w:bottom w:val="single" w:sz="4" w:space="0" w:color="auto"/>
            </w:tcBorders>
          </w:tcPr>
          <w:p w:rsidR="00FD297F" w:rsidRDefault="00FD297F" w:rsidP="00C0253D">
            <w:pPr>
              <w:pStyle w:val="TableText"/>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C0253D">
            <w:pPr>
              <w:pStyle w:val="TableText"/>
              <w:keepNext/>
            </w:pPr>
            <w:r>
              <w:t>1</w:t>
            </w:r>
          </w:p>
        </w:tc>
        <w:tc>
          <w:tcPr>
            <w:tcW w:w="1405" w:type="dxa"/>
          </w:tcPr>
          <w:p w:rsidR="00FD297F" w:rsidRDefault="00FD297F" w:rsidP="00C0253D">
            <w:pPr>
              <w:pStyle w:val="TableText"/>
            </w:pPr>
            <w:r>
              <w:t xml:space="preserve">786 </w:t>
            </w:r>
          </w:p>
        </w:tc>
        <w:tc>
          <w:tcPr>
            <w:tcW w:w="3366" w:type="dxa"/>
          </w:tcPr>
          <w:p w:rsidR="00FD297F" w:rsidRDefault="00FD297F" w:rsidP="00C0253D">
            <w:pPr>
              <w:pStyle w:val="TableText"/>
            </w:pPr>
            <w:r>
              <w:t>suspend educational institution’s exemption (in relation to work experience program)</w:t>
            </w:r>
          </w:p>
        </w:tc>
        <w:tc>
          <w:tcPr>
            <w:tcW w:w="2057" w:type="dxa"/>
          </w:tcPr>
          <w:p w:rsidR="00FD297F" w:rsidRDefault="00FD297F" w:rsidP="00C0253D">
            <w:pPr>
              <w:pStyle w:val="TableText"/>
            </w:pPr>
            <w:r>
              <w:t>educational institution</w:t>
            </w:r>
          </w:p>
        </w:tc>
      </w:tr>
      <w:tr w:rsidR="00FD297F" w:rsidTr="00C0253D">
        <w:trPr>
          <w:cantSplit/>
        </w:trPr>
        <w:tc>
          <w:tcPr>
            <w:tcW w:w="1134" w:type="dxa"/>
          </w:tcPr>
          <w:p w:rsidR="00FD297F" w:rsidRDefault="00FD297F" w:rsidP="00C0253D">
            <w:pPr>
              <w:pStyle w:val="TableText"/>
            </w:pPr>
            <w:r>
              <w:t>2</w:t>
            </w:r>
          </w:p>
        </w:tc>
        <w:tc>
          <w:tcPr>
            <w:tcW w:w="1405" w:type="dxa"/>
          </w:tcPr>
          <w:p w:rsidR="00FD297F" w:rsidRDefault="00FD297F" w:rsidP="00C0253D">
            <w:pPr>
              <w:pStyle w:val="TableText"/>
            </w:pPr>
            <w:r>
              <w:t xml:space="preserve">787 </w:t>
            </w:r>
          </w:p>
        </w:tc>
        <w:tc>
          <w:tcPr>
            <w:tcW w:w="3366" w:type="dxa"/>
          </w:tcPr>
          <w:p w:rsidR="00FD297F" w:rsidRDefault="00FD297F" w:rsidP="00C0253D">
            <w:pPr>
              <w:pStyle w:val="TableText"/>
            </w:pPr>
            <w:r>
              <w:t>revoke educational institution’s exemption (in relation to work experience program)</w:t>
            </w:r>
          </w:p>
        </w:tc>
        <w:tc>
          <w:tcPr>
            <w:tcW w:w="2057" w:type="dxa"/>
          </w:tcPr>
          <w:p w:rsidR="00FD297F" w:rsidRDefault="00FD297F" w:rsidP="00C0253D">
            <w:pPr>
              <w:pStyle w:val="TableText"/>
            </w:pPr>
            <w:r>
              <w:t>educational institution</w:t>
            </w:r>
          </w:p>
        </w:tc>
      </w:tr>
      <w:tr w:rsidR="00FD297F" w:rsidTr="00C0253D">
        <w:trPr>
          <w:cantSplit/>
        </w:trPr>
        <w:tc>
          <w:tcPr>
            <w:tcW w:w="1134" w:type="dxa"/>
          </w:tcPr>
          <w:p w:rsidR="00FD297F" w:rsidRDefault="00FD297F" w:rsidP="00C0253D">
            <w:pPr>
              <w:pStyle w:val="TableText"/>
            </w:pPr>
            <w:r>
              <w:t>3</w:t>
            </w:r>
          </w:p>
        </w:tc>
        <w:tc>
          <w:tcPr>
            <w:tcW w:w="1405" w:type="dxa"/>
          </w:tcPr>
          <w:p w:rsidR="00FD297F" w:rsidRDefault="00FD297F" w:rsidP="00C0253D">
            <w:pPr>
              <w:pStyle w:val="TableText"/>
            </w:pPr>
            <w:r>
              <w:t xml:space="preserve">788 </w:t>
            </w:r>
          </w:p>
        </w:tc>
        <w:tc>
          <w:tcPr>
            <w:tcW w:w="3366" w:type="dxa"/>
          </w:tcPr>
          <w:p w:rsidR="00FD297F" w:rsidRDefault="00FD297F" w:rsidP="00C0253D">
            <w:pPr>
              <w:pStyle w:val="TableText"/>
            </w:pPr>
            <w:r>
              <w:t>prohibit employer from employing, or continuing to employ, child or young person</w:t>
            </w:r>
          </w:p>
        </w:tc>
        <w:tc>
          <w:tcPr>
            <w:tcW w:w="2057" w:type="dxa"/>
          </w:tcPr>
          <w:p w:rsidR="00FD297F" w:rsidRDefault="00FD297F" w:rsidP="00C0253D">
            <w:pPr>
              <w:pStyle w:val="Asubparabullet"/>
              <w:tabs>
                <w:tab w:val="num" w:pos="266"/>
              </w:tabs>
              <w:spacing w:after="60"/>
              <w:ind w:left="266" w:hanging="266"/>
            </w:pPr>
            <w:r>
              <w:t>employer</w:t>
            </w:r>
          </w:p>
          <w:p w:rsidR="00FD297F" w:rsidRDefault="00FD297F" w:rsidP="00D90DEA">
            <w:pPr>
              <w:pStyle w:val="Asubparabullet"/>
              <w:tabs>
                <w:tab w:val="num" w:pos="0"/>
              </w:tabs>
              <w:spacing w:after="60"/>
              <w:ind w:left="0" w:firstLine="0"/>
              <w:jc w:val="left"/>
            </w:pPr>
            <w:r>
              <w:t>child or young person</w:t>
            </w:r>
          </w:p>
        </w:tc>
      </w:tr>
      <w:tr w:rsidR="00FD297F" w:rsidTr="00C0253D">
        <w:trPr>
          <w:cantSplit/>
        </w:trPr>
        <w:tc>
          <w:tcPr>
            <w:tcW w:w="1134" w:type="dxa"/>
          </w:tcPr>
          <w:p w:rsidR="00FD297F" w:rsidRDefault="00FD297F" w:rsidP="00C0253D">
            <w:pPr>
              <w:pStyle w:val="TableText"/>
            </w:pPr>
            <w:r>
              <w:t>4</w:t>
            </w:r>
          </w:p>
        </w:tc>
        <w:tc>
          <w:tcPr>
            <w:tcW w:w="1405" w:type="dxa"/>
          </w:tcPr>
          <w:p w:rsidR="00FD297F" w:rsidRDefault="00FD297F" w:rsidP="00C0253D">
            <w:pPr>
              <w:pStyle w:val="TableText"/>
            </w:pPr>
            <w:r>
              <w:t xml:space="preserve">790 </w:t>
            </w:r>
          </w:p>
        </w:tc>
        <w:tc>
          <w:tcPr>
            <w:tcW w:w="3366" w:type="dxa"/>
          </w:tcPr>
          <w:p w:rsidR="00FD297F" w:rsidRDefault="00FD297F" w:rsidP="00C0253D">
            <w:pPr>
              <w:pStyle w:val="TableText"/>
            </w:pPr>
            <w:r>
              <w:t>state conditions in relation to employment of child or young person that must be complied with</w:t>
            </w:r>
          </w:p>
        </w:tc>
        <w:tc>
          <w:tcPr>
            <w:tcW w:w="2057" w:type="dxa"/>
          </w:tcPr>
          <w:p w:rsidR="00FD297F" w:rsidRDefault="00FD297F" w:rsidP="00C0253D">
            <w:pPr>
              <w:pStyle w:val="Asubparabullet"/>
              <w:tabs>
                <w:tab w:val="num" w:pos="266"/>
              </w:tabs>
              <w:spacing w:after="60"/>
              <w:ind w:left="266" w:hanging="266"/>
            </w:pPr>
            <w:r>
              <w:t xml:space="preserve">employer </w:t>
            </w:r>
          </w:p>
          <w:p w:rsidR="00FD297F" w:rsidRDefault="00FD297F" w:rsidP="00D90DEA">
            <w:pPr>
              <w:pStyle w:val="Asubparabullet"/>
              <w:tabs>
                <w:tab w:val="num" w:pos="0"/>
              </w:tabs>
              <w:spacing w:after="60"/>
              <w:ind w:left="0" w:firstLine="0"/>
              <w:jc w:val="left"/>
            </w:pPr>
            <w:r>
              <w:t>child or young person</w:t>
            </w:r>
          </w:p>
        </w:tc>
      </w:tr>
      <w:tr w:rsidR="00FD297F" w:rsidTr="00C0253D">
        <w:trPr>
          <w:cantSplit/>
        </w:trPr>
        <w:tc>
          <w:tcPr>
            <w:tcW w:w="1134" w:type="dxa"/>
          </w:tcPr>
          <w:p w:rsidR="00FD297F" w:rsidRDefault="00FD297F" w:rsidP="00C0253D">
            <w:pPr>
              <w:pStyle w:val="TableText"/>
            </w:pPr>
            <w:r>
              <w:t>5</w:t>
            </w:r>
          </w:p>
        </w:tc>
        <w:tc>
          <w:tcPr>
            <w:tcW w:w="1405" w:type="dxa"/>
          </w:tcPr>
          <w:p w:rsidR="00FD297F" w:rsidRDefault="00FD297F" w:rsidP="00C0253D">
            <w:pPr>
              <w:pStyle w:val="TableText"/>
            </w:pPr>
            <w:r>
              <w:t xml:space="preserve">800 (2) </w:t>
            </w:r>
          </w:p>
        </w:tc>
        <w:tc>
          <w:tcPr>
            <w:tcW w:w="3366" w:type="dxa"/>
          </w:tcPr>
          <w:p w:rsidR="00FD297F" w:rsidRDefault="00FD297F" w:rsidP="00C0253D">
            <w:pPr>
              <w:pStyle w:val="TableText"/>
            </w:pPr>
            <w:r>
              <w:t>refuse to issue high risk employment permit</w:t>
            </w:r>
          </w:p>
        </w:tc>
        <w:tc>
          <w:tcPr>
            <w:tcW w:w="2057" w:type="dxa"/>
          </w:tcPr>
          <w:p w:rsidR="00FD297F" w:rsidRDefault="00FD297F" w:rsidP="00C0253D">
            <w:pPr>
              <w:pStyle w:val="Asubparabullet"/>
              <w:tabs>
                <w:tab w:val="num" w:pos="266"/>
              </w:tabs>
              <w:spacing w:after="60"/>
              <w:ind w:left="266" w:hanging="266"/>
            </w:pPr>
            <w:r>
              <w:t>employer</w:t>
            </w:r>
          </w:p>
          <w:p w:rsidR="00FD297F" w:rsidRDefault="00FD297F" w:rsidP="00D90DEA">
            <w:pPr>
              <w:pStyle w:val="Asubparabullet"/>
              <w:tabs>
                <w:tab w:val="num" w:pos="0"/>
              </w:tabs>
              <w:spacing w:after="60"/>
              <w:ind w:left="0" w:firstLine="0"/>
              <w:jc w:val="left"/>
            </w:pPr>
            <w:r>
              <w:t>child or young person</w:t>
            </w:r>
          </w:p>
        </w:tc>
      </w:tr>
      <w:tr w:rsidR="00FD297F" w:rsidTr="00C0253D">
        <w:trPr>
          <w:cantSplit/>
        </w:trPr>
        <w:tc>
          <w:tcPr>
            <w:tcW w:w="1134" w:type="dxa"/>
            <w:tcBorders>
              <w:bottom w:val="single" w:sz="4" w:space="0" w:color="auto"/>
            </w:tcBorders>
          </w:tcPr>
          <w:p w:rsidR="00FD297F" w:rsidRDefault="00FD297F" w:rsidP="00C0253D">
            <w:pPr>
              <w:pStyle w:val="TableText"/>
            </w:pPr>
            <w:r>
              <w:t>6</w:t>
            </w:r>
          </w:p>
        </w:tc>
        <w:tc>
          <w:tcPr>
            <w:tcW w:w="1405" w:type="dxa"/>
            <w:tcBorders>
              <w:bottom w:val="single" w:sz="4" w:space="0" w:color="auto"/>
            </w:tcBorders>
          </w:tcPr>
          <w:p w:rsidR="00FD297F" w:rsidRDefault="00FD297F" w:rsidP="00C0253D">
            <w:pPr>
              <w:pStyle w:val="TableText"/>
            </w:pPr>
            <w:r>
              <w:t xml:space="preserve">800 (3) </w:t>
            </w:r>
          </w:p>
        </w:tc>
        <w:tc>
          <w:tcPr>
            <w:tcW w:w="3366" w:type="dxa"/>
            <w:tcBorders>
              <w:bottom w:val="single" w:sz="4" w:space="0" w:color="auto"/>
            </w:tcBorders>
          </w:tcPr>
          <w:p w:rsidR="00FD297F" w:rsidRDefault="00FD297F" w:rsidP="00C0253D">
            <w:pPr>
              <w:pStyle w:val="TableText"/>
            </w:pPr>
            <w:r>
              <w:t>issue high risk employment permit subject to conditions</w:t>
            </w:r>
          </w:p>
        </w:tc>
        <w:tc>
          <w:tcPr>
            <w:tcW w:w="2057" w:type="dxa"/>
            <w:tcBorders>
              <w:bottom w:val="single" w:sz="4" w:space="0" w:color="auto"/>
            </w:tcBorders>
          </w:tcPr>
          <w:p w:rsidR="00FD297F" w:rsidRDefault="00FD297F" w:rsidP="00C0253D">
            <w:pPr>
              <w:pStyle w:val="Asubparabullet"/>
              <w:tabs>
                <w:tab w:val="num" w:pos="266"/>
              </w:tabs>
              <w:spacing w:after="60"/>
              <w:ind w:left="266" w:hanging="266"/>
            </w:pPr>
            <w:r>
              <w:t>employer</w:t>
            </w:r>
          </w:p>
          <w:p w:rsidR="00FD297F" w:rsidRDefault="00FD297F" w:rsidP="00D90DEA">
            <w:pPr>
              <w:pStyle w:val="Asubparabullet"/>
              <w:tabs>
                <w:tab w:val="num" w:pos="0"/>
              </w:tabs>
              <w:spacing w:after="60"/>
              <w:ind w:left="0" w:firstLine="0"/>
              <w:jc w:val="left"/>
            </w:pPr>
            <w:r>
              <w:t xml:space="preserve">child or young person  </w:t>
            </w:r>
          </w:p>
        </w:tc>
      </w:tr>
    </w:tbl>
    <w:p w:rsidR="00FD297F" w:rsidRDefault="00FD297F" w:rsidP="00FD297F">
      <w:pPr>
        <w:pStyle w:val="AH5Sec"/>
      </w:pPr>
      <w:bookmarkStart w:id="1097" w:name="_Toc526418288"/>
      <w:r w:rsidRPr="00C639FE">
        <w:rPr>
          <w:rStyle w:val="CharSectNo"/>
        </w:rPr>
        <w:t>839A</w:t>
      </w:r>
      <w:r>
        <w:tab/>
        <w:t>Reviewable decision notices</w:t>
      </w:r>
      <w:bookmarkEnd w:id="1097"/>
    </w:p>
    <w:p w:rsidR="00FD297F" w:rsidRDefault="00FD297F" w:rsidP="00FD297F">
      <w:pPr>
        <w:pStyle w:val="Amainreturn"/>
        <w:keepNext/>
      </w:pPr>
      <w:r>
        <w:t>If a person makes a reviewable decision, the person must give a reviewable decision notice to each entity mentioned in table 839.1, 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69"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70"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526418289"/>
      <w:r w:rsidRPr="00C639FE">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71"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526418290"/>
      <w:r w:rsidRPr="00C639FE">
        <w:rPr>
          <w:rStyle w:val="CharSectNo"/>
        </w:rPr>
        <w:t>840</w:t>
      </w:r>
      <w:r>
        <w:tab/>
        <w:t>Decision to refuse to give childcare service licence must not be stayed or otherwise affected pending outcome of review</w:t>
      </w:r>
      <w:bookmarkEnd w:id="1099"/>
    </w:p>
    <w:p w:rsidR="00FD297F" w:rsidRDefault="00FD297F" w:rsidP="00FD297F">
      <w:pPr>
        <w:pStyle w:val="Amain"/>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472"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C639FE" w:rsidRDefault="00FD297F" w:rsidP="00FD297F">
      <w:pPr>
        <w:pStyle w:val="AH1Chapter"/>
      </w:pPr>
      <w:bookmarkStart w:id="1100" w:name="_Toc526418291"/>
      <w:r w:rsidRPr="00C639FE">
        <w:rPr>
          <w:rStyle w:val="CharChapNo"/>
        </w:rPr>
        <w:t>Chapter 25</w:t>
      </w:r>
      <w:r>
        <w:tab/>
      </w:r>
      <w:r w:rsidRPr="00C639FE">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C639FE" w:rsidRDefault="00FD297F" w:rsidP="00FD297F">
      <w:pPr>
        <w:pStyle w:val="AH2Part"/>
      </w:pPr>
      <w:bookmarkStart w:id="1101" w:name="_Toc526418292"/>
      <w:r w:rsidRPr="00C639FE">
        <w:rPr>
          <w:rStyle w:val="CharPartNo"/>
        </w:rPr>
        <w:t>Part 25.1</w:t>
      </w:r>
      <w:r>
        <w:tab/>
      </w:r>
      <w:r w:rsidRPr="00C639FE">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526418293"/>
      <w:r w:rsidRPr="00C639FE">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526418294"/>
      <w:r w:rsidRPr="00C639FE">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FD297F">
      <w:pPr>
        <w:pStyle w:val="aExamINumss"/>
        <w:keepNext/>
      </w:pPr>
      <w:r>
        <w:t>4</w:t>
      </w:r>
      <w:r>
        <w:tab/>
        <w:t>a verbal recommendation for action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73"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526418295"/>
      <w:r w:rsidRPr="00C639FE">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526418296"/>
      <w:r w:rsidRPr="00C639FE">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526418297"/>
      <w:r w:rsidRPr="00C639FE">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474"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475"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76"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C639FE" w:rsidRDefault="00FD297F" w:rsidP="00FD297F">
      <w:pPr>
        <w:pStyle w:val="AH2Part"/>
      </w:pPr>
      <w:bookmarkStart w:id="1107" w:name="_Toc526418298"/>
      <w:r w:rsidRPr="00C639FE">
        <w:rPr>
          <w:rStyle w:val="CharPartNo"/>
        </w:rPr>
        <w:t>Part 25.2</w:t>
      </w:r>
      <w:r>
        <w:tab/>
      </w:r>
      <w:r w:rsidRPr="00C639FE">
        <w:rPr>
          <w:rStyle w:val="CharPartText"/>
        </w:rPr>
        <w:t>Offence to record or divulge protected information</w:t>
      </w:r>
      <w:bookmarkEnd w:id="1107"/>
    </w:p>
    <w:p w:rsidR="00FD297F" w:rsidRDefault="00FD297F" w:rsidP="00FD297F">
      <w:pPr>
        <w:pStyle w:val="AH5Sec"/>
      </w:pPr>
      <w:bookmarkStart w:id="1108" w:name="_Toc526418299"/>
      <w:r w:rsidRPr="00C639FE">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526418300"/>
      <w:r w:rsidRPr="00C639FE">
        <w:rPr>
          <w:rStyle w:val="CharSectNo"/>
        </w:rPr>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526418301"/>
      <w:r w:rsidRPr="00C639FE">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77"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78"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526418302"/>
      <w:r w:rsidRPr="00C639FE">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C639FE" w:rsidRDefault="00FD297F" w:rsidP="00FD297F">
      <w:pPr>
        <w:pStyle w:val="AH2Part"/>
      </w:pPr>
      <w:bookmarkStart w:id="1112" w:name="_Toc526418303"/>
      <w:r w:rsidRPr="00C639FE">
        <w:rPr>
          <w:rStyle w:val="CharPartNo"/>
        </w:rPr>
        <w:t>Part 25.3</w:t>
      </w:r>
      <w:r>
        <w:tab/>
      </w:r>
      <w:r w:rsidRPr="00C639FE">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C639FE" w:rsidRDefault="00FD297F" w:rsidP="00FD297F">
      <w:pPr>
        <w:pStyle w:val="AH3Div"/>
      </w:pPr>
      <w:bookmarkStart w:id="1113" w:name="_Toc526418304"/>
      <w:r w:rsidRPr="00C639FE">
        <w:rPr>
          <w:rStyle w:val="CharDivNo"/>
        </w:rPr>
        <w:t>Division 25.3.1</w:t>
      </w:r>
      <w:r>
        <w:tab/>
      </w:r>
      <w:r w:rsidRPr="00C639FE">
        <w:rPr>
          <w:rStyle w:val="CharDivText"/>
        </w:rPr>
        <w:t>Generally</w:t>
      </w:r>
      <w:bookmarkEnd w:id="1113"/>
    </w:p>
    <w:p w:rsidR="00FD297F" w:rsidRDefault="00FD297F" w:rsidP="00FD297F">
      <w:pPr>
        <w:pStyle w:val="AH5Sec"/>
      </w:pPr>
      <w:bookmarkStart w:id="1114" w:name="_Toc526418305"/>
      <w:r w:rsidRPr="00C639FE">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526418306"/>
      <w:r w:rsidRPr="00C639FE">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526418307"/>
      <w:r w:rsidRPr="00C639FE">
        <w:rPr>
          <w:rStyle w:val="CharSectNo"/>
        </w:rPr>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526418308"/>
      <w:r w:rsidRPr="00C639FE">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526418309"/>
      <w:r w:rsidRPr="00C639FE">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526418310"/>
      <w:r w:rsidRPr="00C639FE">
        <w:rPr>
          <w:rStyle w:val="CharSectNo"/>
        </w:rPr>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526418311"/>
      <w:r w:rsidRPr="00C639FE">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526418312"/>
      <w:r w:rsidRPr="00C639FE">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79"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526418313"/>
      <w:r w:rsidRPr="00C639FE">
        <w:rPr>
          <w:rStyle w:val="CharSectNo"/>
        </w:rPr>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80"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526418314"/>
      <w:r w:rsidRPr="00C639FE">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481"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482"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C639FE" w:rsidRDefault="00FD297F" w:rsidP="00FD297F">
      <w:pPr>
        <w:pStyle w:val="AH3Div"/>
      </w:pPr>
      <w:bookmarkStart w:id="1124" w:name="_Toc526418315"/>
      <w:r w:rsidRPr="00C639FE">
        <w:rPr>
          <w:rStyle w:val="CharDivNo"/>
        </w:rPr>
        <w:t>Division 25.3.2</w:t>
      </w:r>
      <w:r>
        <w:tab/>
      </w:r>
      <w:r w:rsidRPr="00C639FE">
        <w:rPr>
          <w:rStyle w:val="CharDivText"/>
        </w:rPr>
        <w:t>Sharing safety and wellbeing information</w:t>
      </w:r>
      <w:bookmarkEnd w:id="1124"/>
    </w:p>
    <w:p w:rsidR="00FD297F" w:rsidRDefault="00FD297F" w:rsidP="00FD297F">
      <w:pPr>
        <w:pStyle w:val="AH5Sec"/>
      </w:pPr>
      <w:bookmarkStart w:id="1125" w:name="_Toc526418316"/>
      <w:r w:rsidRPr="00C639FE">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3" w:tooltip="A2001-14" w:history="1">
        <w:r w:rsidRPr="0069554E">
          <w:rPr>
            <w:rStyle w:val="charCitHyperlinkAbbrev"/>
          </w:rPr>
          <w:t>Legislation Act</w:t>
        </w:r>
      </w:hyperlink>
      <w:r>
        <w:t>, s 126 and s 132).</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526418317"/>
      <w:r w:rsidRPr="00C639FE">
        <w:rPr>
          <w:rStyle w:val="CharSectNo"/>
        </w:rPr>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526418318"/>
      <w:r w:rsidRPr="00C639FE">
        <w:rPr>
          <w:rStyle w:val="CharSectNo"/>
        </w:rPr>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526418319"/>
      <w:r w:rsidRPr="00C639FE">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526418320"/>
      <w:r w:rsidRPr="00C639FE">
        <w:rPr>
          <w:rStyle w:val="CharSectNo"/>
        </w:rPr>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526418321"/>
      <w:r w:rsidRPr="00C639FE">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484" w:tooltip="A1997-125" w:history="1">
        <w:r w:rsidRPr="0069554E">
          <w:rPr>
            <w:rStyle w:val="charCitHyperlinkItal"/>
          </w:rPr>
          <w:t>Health Records (Privacy and Access) Act 1997</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5" w:tooltip="A2001-14" w:history="1">
        <w:r w:rsidRPr="0069554E">
          <w:rPr>
            <w:rStyle w:val="charCitHyperlinkAbbrev"/>
          </w:rPr>
          <w:t>Legislation Act</w:t>
        </w:r>
      </w:hyperlink>
      <w:r>
        <w:t>, s 126 and s 132).</w:t>
      </w:r>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FD297F">
      <w:pPr>
        <w:pStyle w:val="Apara"/>
      </w:pPr>
      <w:r w:rsidRPr="00FE434D">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486"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87"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488"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C639FE" w:rsidRDefault="00751FE8" w:rsidP="00751FE8">
      <w:pPr>
        <w:pStyle w:val="AH3Div"/>
      </w:pPr>
      <w:bookmarkStart w:id="1131" w:name="_Toc526418322"/>
      <w:r w:rsidRPr="00C639FE">
        <w:rPr>
          <w:rStyle w:val="CharDivNo"/>
        </w:rPr>
        <w:t>Division 25.3.3</w:t>
      </w:r>
      <w:r w:rsidRPr="003765CF">
        <w:tab/>
      </w:r>
      <w:r w:rsidRPr="00C639FE">
        <w:rPr>
          <w:rStyle w:val="CharDivText"/>
        </w:rPr>
        <w:t>Sharing reportable conduct information</w:t>
      </w:r>
      <w:bookmarkEnd w:id="1131"/>
    </w:p>
    <w:p w:rsidR="003179F9" w:rsidRPr="00055EF8" w:rsidRDefault="003179F9" w:rsidP="003179F9">
      <w:pPr>
        <w:pStyle w:val="AH5Sec"/>
      </w:pPr>
      <w:bookmarkStart w:id="1132" w:name="_Toc526418323"/>
      <w:r w:rsidRPr="00C639FE">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89"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490"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491"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492"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526418324"/>
      <w:r w:rsidRPr="00C639FE">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526418325"/>
      <w:r w:rsidRPr="00C639FE">
        <w:rPr>
          <w:rStyle w:val="CharSectNo"/>
        </w:rPr>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526418326"/>
      <w:r w:rsidRPr="00C639FE">
        <w:rPr>
          <w:rStyle w:val="CharSectNo"/>
        </w:rPr>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526418327"/>
      <w:r w:rsidRPr="00C639FE">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526418328"/>
      <w:r w:rsidRPr="00C639FE">
        <w:rPr>
          <w:rStyle w:val="CharSectNo"/>
        </w:rPr>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526418329"/>
      <w:r w:rsidRPr="00C639FE">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526418330"/>
      <w:r w:rsidRPr="00C639FE">
        <w:rPr>
          <w:rStyle w:val="CharSectNo"/>
        </w:rPr>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C639FE" w:rsidRDefault="00FD297F" w:rsidP="00FD297F">
      <w:pPr>
        <w:pStyle w:val="AH2Part"/>
      </w:pPr>
      <w:bookmarkStart w:id="1140" w:name="_Toc526418331"/>
      <w:r w:rsidRPr="00C639FE">
        <w:rPr>
          <w:rStyle w:val="CharPartNo"/>
        </w:rPr>
        <w:t>Part 25.4</w:t>
      </w:r>
      <w:r>
        <w:tab/>
      </w:r>
      <w:r w:rsidRPr="00C639FE">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526418332"/>
      <w:r w:rsidRPr="00C639FE">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526418333"/>
      <w:r w:rsidRPr="00C639FE">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FD297F">
      <w:pPr>
        <w:pStyle w:val="aExamss"/>
        <w:keepNext/>
      </w:pPr>
      <w:r>
        <w:t>the Family Court of Australia</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93" w:tooltip="A2001-14" w:history="1">
        <w:r w:rsidRPr="0069554E">
          <w:rPr>
            <w:rStyle w:val="charCitHyperlinkAbbrev"/>
          </w:rPr>
          <w:t>Legislation Act</w:t>
        </w:r>
      </w:hyperlink>
      <w:r>
        <w:t>, s 126 and s 132).</w:t>
      </w:r>
    </w:p>
    <w:p w:rsidR="00FD297F" w:rsidRPr="00072A49" w:rsidRDefault="00FD297F" w:rsidP="00FD297F">
      <w:pPr>
        <w:pStyle w:val="AH5Sec"/>
      </w:pPr>
      <w:bookmarkStart w:id="1143" w:name="_Toc526418334"/>
      <w:r w:rsidRPr="00C639FE">
        <w:rPr>
          <w:rStyle w:val="CharSectNo"/>
        </w:rPr>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526418335"/>
      <w:r w:rsidRPr="00C639FE">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526418336"/>
      <w:r w:rsidRPr="00C639FE">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494"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495"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C639FE" w:rsidRDefault="00FD297F" w:rsidP="00FD297F">
      <w:pPr>
        <w:pStyle w:val="AH2Part"/>
      </w:pPr>
      <w:bookmarkStart w:id="1146" w:name="_Toc526418337"/>
      <w:r w:rsidRPr="00C639FE">
        <w:rPr>
          <w:rStyle w:val="CharPartNo"/>
        </w:rPr>
        <w:t>Part 25.5</w:t>
      </w:r>
      <w:r>
        <w:rPr>
          <w:lang w:val="en-US"/>
        </w:rPr>
        <w:tab/>
      </w:r>
      <w:r w:rsidRPr="00C639FE">
        <w:rPr>
          <w:rStyle w:val="CharPartText"/>
          <w:lang w:val="en-US"/>
        </w:rPr>
        <w:t>Admissibility of evidence</w:t>
      </w:r>
      <w:bookmarkEnd w:id="1146"/>
    </w:p>
    <w:p w:rsidR="00FD297F" w:rsidRDefault="00FD297F" w:rsidP="00FD297F">
      <w:pPr>
        <w:pStyle w:val="AH5Sec"/>
      </w:pPr>
      <w:bookmarkStart w:id="1147" w:name="_Toc526418338"/>
      <w:r w:rsidRPr="00C639FE">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526418339"/>
      <w:r w:rsidRPr="00C639FE">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526418340"/>
      <w:r w:rsidRPr="00C639FE">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526418341"/>
      <w:r w:rsidRPr="00C639FE">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526418342"/>
      <w:r w:rsidRPr="00C639FE">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526418343"/>
      <w:r w:rsidRPr="00C639FE">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C639FE" w:rsidRDefault="00FD297F" w:rsidP="00FD297F">
      <w:pPr>
        <w:pStyle w:val="AH2Part"/>
      </w:pPr>
      <w:bookmarkStart w:id="1153" w:name="_Toc526418344"/>
      <w:r w:rsidRPr="00C639FE">
        <w:rPr>
          <w:rStyle w:val="CharPartNo"/>
        </w:rPr>
        <w:t>Part 25.6</w:t>
      </w:r>
      <w:r>
        <w:tab/>
      </w:r>
      <w:r w:rsidRPr="00C639FE">
        <w:rPr>
          <w:rStyle w:val="CharPartText"/>
        </w:rPr>
        <w:t>Protection of people who give information</w:t>
      </w:r>
      <w:bookmarkEnd w:id="1153"/>
    </w:p>
    <w:p w:rsidR="00FD297F" w:rsidRDefault="00FD297F" w:rsidP="00FD297F">
      <w:pPr>
        <w:pStyle w:val="AH5Sec"/>
      </w:pPr>
      <w:bookmarkStart w:id="1154" w:name="_Toc526418345"/>
      <w:r w:rsidRPr="00C639FE">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496"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497"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98"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526418346"/>
      <w:r w:rsidRPr="00C639FE">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499"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500"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501"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502"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503"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504" w:tooltip="A2011-44" w:history="1">
        <w:r w:rsidRPr="0069554E">
          <w:rPr>
            <w:rStyle w:val="charCitHyperlinkItal"/>
          </w:rPr>
          <w:t>Working with Vulnerable People (Background Checking) Act 2011</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05"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C639FE" w:rsidRDefault="00FD297F" w:rsidP="00FD297F">
      <w:pPr>
        <w:pStyle w:val="AH1Chapter"/>
      </w:pPr>
      <w:bookmarkStart w:id="1156" w:name="_Toc526418347"/>
      <w:r w:rsidRPr="00C639FE">
        <w:rPr>
          <w:rStyle w:val="CharChapNo"/>
        </w:rPr>
        <w:t>Chapter 26</w:t>
      </w:r>
      <w:r>
        <w:tab/>
      </w:r>
      <w:r w:rsidRPr="00C639FE">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526418348"/>
      <w:r w:rsidRPr="00C639FE">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506"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526418349"/>
      <w:r w:rsidRPr="00C639FE">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507"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526418350"/>
      <w:r w:rsidRPr="00C639FE">
        <w:rPr>
          <w:rStyle w:val="CharSectNo"/>
        </w:rPr>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508"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526418351"/>
      <w:r w:rsidRPr="00C639FE">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509"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510" w:tooltip="A2001-14" w:history="1">
        <w:r w:rsidRPr="0069554E">
          <w:rPr>
            <w:rStyle w:val="charCitHyperlinkAbbrev"/>
          </w:rPr>
          <w:t>Legislation Act</w:t>
        </w:r>
      </w:hyperlink>
      <w:r>
        <w:t>, s 104).</w:t>
      </w:r>
    </w:p>
    <w:p w:rsidR="00FD297F" w:rsidRDefault="00FD297F" w:rsidP="00FD297F">
      <w:pPr>
        <w:pStyle w:val="AH5Sec"/>
      </w:pPr>
      <w:bookmarkStart w:id="1161" w:name="_Toc526418352"/>
      <w:r w:rsidRPr="00C639FE">
        <w:rPr>
          <w:rStyle w:val="CharSectNo"/>
        </w:rPr>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526418353"/>
      <w:r w:rsidRPr="00C639FE">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526418354"/>
      <w:r w:rsidRPr="00C639FE">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526418355"/>
      <w:r w:rsidRPr="00C639FE">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526418356"/>
      <w:r w:rsidRPr="00C639FE">
        <w:rPr>
          <w:rStyle w:val="CharSectNo"/>
        </w:rPr>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511"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512" w:tooltip="A2001-14" w:history="1">
        <w:r w:rsidRPr="0069554E">
          <w:rPr>
            <w:rStyle w:val="charCitHyperlinkAbbrev"/>
          </w:rPr>
          <w:t>Legislation Act</w:t>
        </w:r>
      </w:hyperlink>
      <w:r>
        <w:t xml:space="preserve">, s 7 (3)) and an appointment may be made by naming a person or nominating the occupant of a position (see </w:t>
      </w:r>
      <w:hyperlink r:id="rId513"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514" w:tooltip="A2001-14" w:history="1">
        <w:r w:rsidRPr="0069554E">
          <w:rPr>
            <w:rStyle w:val="charCitHyperlinkAbbrev"/>
          </w:rPr>
          <w:t>Legislation Act</w:t>
        </w:r>
      </w:hyperlink>
      <w:r>
        <w:t>.</w:t>
      </w:r>
    </w:p>
    <w:p w:rsidR="00EC2279" w:rsidRPr="00C76309" w:rsidRDefault="00EC2279" w:rsidP="00EC2279">
      <w:pPr>
        <w:pStyle w:val="AH5Sec"/>
      </w:pPr>
      <w:bookmarkStart w:id="1166" w:name="_Toc526418357"/>
      <w:r w:rsidRPr="00C639FE">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515"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516"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517"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526418358"/>
      <w:r w:rsidRPr="00C639FE">
        <w:rPr>
          <w:rStyle w:val="CharSectNo"/>
        </w:rPr>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delegated a function under section 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518"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519"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520"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526418359"/>
      <w:r w:rsidRPr="00C639FE">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526418360"/>
      <w:r w:rsidRPr="00C639FE">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521" w:tooltip="A2001-14" w:history="1">
        <w:r w:rsidRPr="0069554E">
          <w:rPr>
            <w:rStyle w:val="charCitHyperlinkAbbrev"/>
          </w:rPr>
          <w:t>Legislation Act</w:t>
        </w:r>
      </w:hyperlink>
      <w:r>
        <w:t>, pt 19.4.</w:t>
      </w:r>
    </w:p>
    <w:p w:rsidR="00FD297F" w:rsidRDefault="00FD297F" w:rsidP="00FD297F">
      <w:pPr>
        <w:pStyle w:val="AH5Sec"/>
      </w:pPr>
      <w:bookmarkStart w:id="1170" w:name="_Toc526418361"/>
      <w:r w:rsidRPr="00C639FE">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522"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3" w:tooltip="A2001-14" w:history="1">
        <w:r w:rsidRPr="0069554E">
          <w:rPr>
            <w:rStyle w:val="charCitHyperlinkAbbrev"/>
          </w:rPr>
          <w:t>Legislation Act</w:t>
        </w:r>
      </w:hyperlink>
      <w:r>
        <w:t>.</w:t>
      </w:r>
    </w:p>
    <w:p w:rsidR="00FD297F" w:rsidRDefault="00FD297F" w:rsidP="00FD297F">
      <w:pPr>
        <w:pStyle w:val="AH5Sec"/>
      </w:pPr>
      <w:bookmarkStart w:id="1171" w:name="_Toc526418362"/>
      <w:r w:rsidRPr="00C639FE">
        <w:rPr>
          <w:rStyle w:val="CharSectNo"/>
        </w:rPr>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524"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525" w:tooltip="A2001-14" w:history="1">
        <w:r w:rsidRPr="0069554E">
          <w:rPr>
            <w:rStyle w:val="charCitHyperlinkAbbrev"/>
          </w:rPr>
          <w:t>Legislation Act</w:t>
        </w:r>
      </w:hyperlink>
      <w:r>
        <w:t>.</w:t>
      </w:r>
    </w:p>
    <w:p w:rsidR="00FD297F" w:rsidRDefault="00FD297F" w:rsidP="00FD297F">
      <w:pPr>
        <w:pStyle w:val="AH5Sec"/>
      </w:pPr>
      <w:bookmarkStart w:id="1172" w:name="_Toc526418363"/>
      <w:r w:rsidRPr="00C639FE">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26"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7" w:tooltip="A2001-14" w:history="1">
        <w:r w:rsidRPr="0069554E">
          <w:rPr>
            <w:rStyle w:val="charCitHyperlinkAbbrev"/>
          </w:rPr>
          <w:t>Legislation Act</w:t>
        </w:r>
      </w:hyperlink>
      <w:r>
        <w:t>.</w:t>
      </w:r>
    </w:p>
    <w:p w:rsidR="00FD297F" w:rsidRDefault="00FD297F" w:rsidP="00FD297F">
      <w:pPr>
        <w:pStyle w:val="AH5Sec"/>
      </w:pPr>
      <w:bookmarkStart w:id="1173" w:name="_Toc526418364"/>
      <w:r w:rsidRPr="00C639FE">
        <w:rPr>
          <w:rStyle w:val="CharSectNo"/>
        </w:rPr>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528"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FD297F" w:rsidRPr="00B61160" w:rsidRDefault="00FD297F" w:rsidP="00FD297F">
      <w:pPr>
        <w:pStyle w:val="PageBreak"/>
      </w:pPr>
      <w:r w:rsidRPr="00B61160">
        <w:br w:type="page"/>
      </w:r>
    </w:p>
    <w:p w:rsidR="00FD297F" w:rsidRPr="00C639FE" w:rsidRDefault="00FD297F" w:rsidP="00FD297F">
      <w:pPr>
        <w:pStyle w:val="AH1Chapter"/>
      </w:pPr>
      <w:bookmarkStart w:id="1174" w:name="_Toc526418365"/>
      <w:r w:rsidRPr="00C639FE">
        <w:rPr>
          <w:rStyle w:val="CharChapNo"/>
        </w:rPr>
        <w:t>Chapter 29</w:t>
      </w:r>
      <w:r w:rsidRPr="0039267F">
        <w:tab/>
      </w:r>
      <w:r w:rsidRPr="00C639FE">
        <w:rPr>
          <w:rStyle w:val="CharChapText"/>
        </w:rPr>
        <w:t>Transitional—Children and Young People Amendment Act 2015 (No 3)</w:t>
      </w:r>
      <w:bookmarkEnd w:id="1174"/>
    </w:p>
    <w:p w:rsidR="00FD297F" w:rsidRPr="0039267F" w:rsidRDefault="00FD297F" w:rsidP="00FD297F">
      <w:pPr>
        <w:pStyle w:val="AH5Sec"/>
      </w:pPr>
      <w:bookmarkStart w:id="1175" w:name="_Toc526418366"/>
      <w:r w:rsidRPr="00C639FE">
        <w:rPr>
          <w:rStyle w:val="CharSectNo"/>
        </w:rPr>
        <w:t>981</w:t>
      </w:r>
      <w:r w:rsidRPr="0039267F">
        <w:tab/>
        <w:t>Definitions—ch 29</w:t>
      </w:r>
      <w:bookmarkEnd w:id="1175"/>
    </w:p>
    <w:p w:rsidR="00FD297F" w:rsidRPr="0039267F" w:rsidRDefault="00FD297F" w:rsidP="00FD297F">
      <w:pPr>
        <w:pStyle w:val="Amainreturn"/>
        <w:rPr>
          <w:lang w:eastAsia="en-AU"/>
        </w:rPr>
      </w:pPr>
      <w:r w:rsidRPr="0039267F">
        <w:rPr>
          <w:lang w:eastAsia="en-AU"/>
        </w:rPr>
        <w:t>In this chapter:</w:t>
      </w:r>
    </w:p>
    <w:p w:rsidR="00FD297F" w:rsidRPr="0039267F" w:rsidRDefault="00FD297F" w:rsidP="00FD297F">
      <w:pPr>
        <w:pStyle w:val="aDef"/>
        <w:numPr>
          <w:ilvl w:val="5"/>
          <w:numId w:val="0"/>
        </w:numPr>
        <w:ind w:left="1100"/>
      </w:pPr>
      <w:r w:rsidRPr="0039267F">
        <w:rPr>
          <w:rStyle w:val="charBoldItals"/>
        </w:rPr>
        <w:t xml:space="preserve">as amended </w:t>
      </w:r>
      <w:r w:rsidRPr="0039267F">
        <w:t xml:space="preserve">means as amended by </w:t>
      </w:r>
      <w:r w:rsidRPr="0039267F">
        <w:rPr>
          <w:lang w:eastAsia="en-AU"/>
        </w:rPr>
        <w:t xml:space="preserve">the </w:t>
      </w:r>
      <w:hyperlink r:id="rId529" w:tooltip="A2015-46" w:history="1">
        <w:r w:rsidRPr="00B61160">
          <w:rPr>
            <w:rStyle w:val="charCitHyperlinkItal"/>
          </w:rPr>
          <w:t>Children and Young People Amendment Act 2015 (No 3)</w:t>
        </w:r>
      </w:hyperlink>
      <w:r w:rsidRPr="0039267F">
        <w:t>.</w:t>
      </w:r>
    </w:p>
    <w:p w:rsidR="00FD297F" w:rsidRPr="0039267F" w:rsidRDefault="00FD297F" w:rsidP="00FD297F">
      <w:pPr>
        <w:pStyle w:val="aDef"/>
        <w:numPr>
          <w:ilvl w:val="5"/>
          <w:numId w:val="0"/>
        </w:numPr>
        <w:ind w:left="1100"/>
        <w:rPr>
          <w:lang w:eastAsia="en-AU"/>
        </w:rPr>
      </w:pPr>
      <w:r w:rsidRPr="0039267F">
        <w:rPr>
          <w:rStyle w:val="charBoldItals"/>
        </w:rPr>
        <w:t>commencement day</w:t>
      </w:r>
      <w:r w:rsidRPr="0039267F">
        <w:rPr>
          <w:lang w:eastAsia="en-AU"/>
        </w:rPr>
        <w:t xml:space="preserve"> means the day the </w:t>
      </w:r>
      <w:hyperlink r:id="rId530" w:tooltip="A2015-46" w:history="1">
        <w:r w:rsidRPr="00B61160">
          <w:rPr>
            <w:rStyle w:val="charCitHyperlinkItal"/>
          </w:rPr>
          <w:t>Children and Young People Amendment Act 2015 (No 3)</w:t>
        </w:r>
      </w:hyperlink>
      <w:r w:rsidRPr="0039267F">
        <w:rPr>
          <w:lang w:eastAsia="en-AU"/>
        </w:rPr>
        <w:t>, section 3 commences.</w:t>
      </w:r>
    </w:p>
    <w:p w:rsidR="00FD297F" w:rsidRPr="0039267F" w:rsidRDefault="00FD297F" w:rsidP="00FD297F">
      <w:pPr>
        <w:pStyle w:val="AH5Sec"/>
      </w:pPr>
      <w:bookmarkStart w:id="1176" w:name="_Toc526418367"/>
      <w:r w:rsidRPr="00C639FE">
        <w:rPr>
          <w:rStyle w:val="CharSectNo"/>
        </w:rPr>
        <w:t>982</w:t>
      </w:r>
      <w:r w:rsidRPr="0039267F">
        <w:tab/>
        <w:t>Foster care service to be approved kinship and foster care organisation</w:t>
      </w:r>
      <w:bookmarkEnd w:id="1176"/>
    </w:p>
    <w:p w:rsidR="00FD297F" w:rsidRPr="0039267F" w:rsidRDefault="00FD297F" w:rsidP="00FD297F">
      <w:pPr>
        <w:pStyle w:val="Amain"/>
      </w:pPr>
      <w:r w:rsidRPr="0039267F">
        <w:tab/>
        <w:t>(1)</w:t>
      </w:r>
      <w:r w:rsidRPr="0039267F">
        <w:tab/>
        <w:t>This section applies if, immediately before the commencement day, an approved care and protection organisation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a foster care service under section 517 (Authorisation of foster care service)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an authorisation under section 517 as a foster care service.</w:t>
      </w:r>
    </w:p>
    <w:p w:rsidR="00FD297F" w:rsidRPr="0039267F" w:rsidRDefault="00FD297F" w:rsidP="00FD297F">
      <w:pPr>
        <w:pStyle w:val="Amain"/>
      </w:pPr>
      <w:r w:rsidRPr="0039267F">
        <w:tab/>
        <w:t>(2)</w:t>
      </w:r>
      <w:r w:rsidRPr="0039267F">
        <w:tab/>
        <w:t xml:space="preserve">The organisation’s old approval is, on the commencement day, taken to be an approval under section 63 as a suitable entity for the purpose of kinship and foster care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tab/>
        <w:t>(c)</w:t>
      </w:r>
      <w:r w:rsidRPr="0039267F">
        <w:tab/>
        <w:t>the director-general issues an approval under section 63 for the organisation for the purpose of kinship and foster care.</w:t>
      </w:r>
    </w:p>
    <w:p w:rsidR="00FD297F" w:rsidRPr="0039267F" w:rsidRDefault="00FD297F" w:rsidP="00FD297F">
      <w:pPr>
        <w:pStyle w:val="AH5Sec"/>
      </w:pPr>
      <w:bookmarkStart w:id="1177" w:name="_Toc526418368"/>
      <w:r w:rsidRPr="00C639FE">
        <w:rPr>
          <w:rStyle w:val="CharSectNo"/>
        </w:rPr>
        <w:t>983</w:t>
      </w:r>
      <w:r w:rsidRPr="0039267F">
        <w:tab/>
        <w:t>Authorisation of kinship carers</w:t>
      </w:r>
      <w:bookmarkEnd w:id="1177"/>
    </w:p>
    <w:p w:rsidR="00FD297F" w:rsidRPr="0039267F" w:rsidRDefault="00FD297F" w:rsidP="00FD297F">
      <w:pPr>
        <w:pStyle w:val="Amain"/>
      </w:pPr>
      <w:r w:rsidRPr="0039267F">
        <w:tab/>
        <w:t>(1)</w:t>
      </w:r>
      <w:r w:rsidRPr="0039267F">
        <w:tab/>
        <w:t>This section applies if, immediately before the commencement day, a person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kinship care for a child or young person under section 516 (Kinship carer—specific parental authority)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 xml:space="preserve">an authorisation under section 516 as a kinship carer for a child or young person (an </w:t>
      </w:r>
      <w:r w:rsidRPr="0039267F">
        <w:rPr>
          <w:rStyle w:val="charBoldItals"/>
        </w:rPr>
        <w:t>old kinship carer authorisation</w:t>
      </w:r>
      <w:r w:rsidRPr="0039267F">
        <w:t>).</w:t>
      </w:r>
    </w:p>
    <w:p w:rsidR="00FD297F" w:rsidRPr="0039267F" w:rsidRDefault="00FD297F" w:rsidP="00FD297F">
      <w:pPr>
        <w:pStyle w:val="Amain"/>
      </w:pPr>
      <w:r w:rsidRPr="0039267F">
        <w:tab/>
        <w:t>(2)</w:t>
      </w:r>
      <w:r w:rsidRPr="0039267F">
        <w:tab/>
        <w:t>The person’s old approval is, on the commencement day, taken to be an approval under section 514B (Approved carers—director</w:t>
      </w:r>
      <w:r w:rsidRPr="0039267F">
        <w:noBreakHyphen/>
        <w:t xml:space="preserve">general may approve)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tab/>
        <w:t>(c)</w:t>
      </w:r>
      <w:r w:rsidRPr="0039267F">
        <w:tab/>
        <w:t>the person is approved as an approved carer under section 514B;</w:t>
      </w:r>
    </w:p>
    <w:p w:rsidR="00FD297F" w:rsidRPr="0039267F" w:rsidRDefault="00FD297F" w:rsidP="00FD297F">
      <w:pPr>
        <w:pStyle w:val="Apara"/>
        <w:keepNext/>
      </w:pPr>
      <w:r w:rsidRPr="0039267F">
        <w:tab/>
        <w:t>(d)</w:t>
      </w:r>
      <w:r w:rsidRPr="0039267F">
        <w:tab/>
        <w:t>the person’s registration under the Working With Vulnerable People Act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1" w:tooltip="A2011-44" w:history="1">
        <w:r w:rsidRPr="0039267F">
          <w:rPr>
            <w:rStyle w:val="charCitHyperlinkAbbrev"/>
          </w:rPr>
          <w:t>Working with Vulnerable People Act</w:t>
        </w:r>
      </w:hyperlink>
      <w:r w:rsidRPr="0039267F">
        <w:t>, s 41 (3)).</w:t>
      </w:r>
    </w:p>
    <w:p w:rsidR="00FD297F" w:rsidRPr="0039267F" w:rsidRDefault="00FD297F" w:rsidP="00CC4C41">
      <w:pPr>
        <w:pStyle w:val="Amain"/>
        <w:keepNext/>
      </w:pPr>
      <w:r w:rsidRPr="0039267F">
        <w:tab/>
        <w:t>(4)</w:t>
      </w:r>
      <w:r w:rsidRPr="0039267F">
        <w:tab/>
        <w:t xml:space="preserve">The person’s old kinship carer authorisation is, on the commencement day, taken to be an authorisation under section 516 (as amended) (a </w:t>
      </w:r>
      <w:r w:rsidRPr="0039267F">
        <w:rPr>
          <w:rStyle w:val="charBoldItals"/>
        </w:rPr>
        <w:t>new kinship carer authorisation</w:t>
      </w:r>
      <w:r w:rsidRPr="0039267F">
        <w:t>)—</w:t>
      </w:r>
    </w:p>
    <w:p w:rsidR="00FD297F" w:rsidRPr="0039267F" w:rsidRDefault="00FD297F" w:rsidP="00FD297F">
      <w:pPr>
        <w:pStyle w:val="Apara"/>
      </w:pPr>
      <w:r w:rsidRPr="0039267F">
        <w:tab/>
        <w:t>(a)</w:t>
      </w:r>
      <w:r w:rsidRPr="0039267F">
        <w:tab/>
        <w:t>in the same terms as the old kinship carer authorisation; and</w:t>
      </w:r>
    </w:p>
    <w:p w:rsidR="00FD297F" w:rsidRPr="0039267F" w:rsidRDefault="00FD297F" w:rsidP="00FD297F">
      <w:pPr>
        <w:pStyle w:val="Apara"/>
      </w:pPr>
      <w:r w:rsidRPr="0039267F">
        <w:tab/>
        <w:t>(b)</w:t>
      </w:r>
      <w:r w:rsidRPr="0039267F">
        <w:tab/>
        <w:t>subject to the same conditions as the old kinship carer authorisation.</w:t>
      </w:r>
    </w:p>
    <w:p w:rsidR="00FD297F" w:rsidRPr="0039267F" w:rsidRDefault="00FD297F" w:rsidP="00FD297F">
      <w:pPr>
        <w:pStyle w:val="Amain"/>
      </w:pPr>
      <w:r w:rsidRPr="0039267F">
        <w:tab/>
        <w:t>(5)</w:t>
      </w:r>
      <w:r w:rsidRPr="0039267F">
        <w:tab/>
        <w:t>The new kinship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516 (as amended) for the person;</w:t>
      </w:r>
    </w:p>
    <w:p w:rsidR="00FD297F" w:rsidRPr="0039267F" w:rsidRDefault="00FD297F" w:rsidP="00FD297F">
      <w:pPr>
        <w:pStyle w:val="Apara"/>
      </w:pPr>
      <w:r w:rsidRPr="0039267F">
        <w:tab/>
        <w:t>(d)</w:t>
      </w:r>
      <w:r w:rsidRPr="0039267F">
        <w:tab/>
        <w:t xml:space="preserve">the person’s registration under the </w:t>
      </w:r>
      <w:hyperlink r:id="rId532"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3"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8" w:name="_Toc526418369"/>
      <w:r w:rsidRPr="00C639FE">
        <w:rPr>
          <w:rStyle w:val="CharSectNo"/>
        </w:rPr>
        <w:t>984</w:t>
      </w:r>
      <w:r w:rsidRPr="0039267F">
        <w:tab/>
        <w:t>Authorisation of foster carers</w:t>
      </w:r>
      <w:bookmarkEnd w:id="1178"/>
    </w:p>
    <w:p w:rsidR="00FD297F" w:rsidRPr="0039267F" w:rsidRDefault="00FD297F" w:rsidP="00FD297F">
      <w:pPr>
        <w:pStyle w:val="Amain"/>
      </w:pPr>
      <w:r w:rsidRPr="0039267F">
        <w:tab/>
        <w:t>(1)</w:t>
      </w:r>
      <w:r w:rsidRPr="0039267F">
        <w:tab/>
        <w:t xml:space="preserve">This section applies if, immediately before the commencement day, a person holds an authorisation under section 518 as a foster carer for a child or young person (an </w:t>
      </w:r>
      <w:r w:rsidRPr="0039267F">
        <w:rPr>
          <w:rStyle w:val="charBoldItals"/>
        </w:rPr>
        <w:t>old foster carer authorisation</w:t>
      </w:r>
      <w:r w:rsidRPr="0039267F">
        <w:t>).</w:t>
      </w:r>
    </w:p>
    <w:p w:rsidR="00FD297F" w:rsidRPr="0039267F" w:rsidRDefault="00FD297F" w:rsidP="00FD297F">
      <w:pPr>
        <w:pStyle w:val="Amain"/>
      </w:pPr>
      <w:r w:rsidRPr="0039267F">
        <w:tab/>
        <w:t>(2)</w:t>
      </w:r>
      <w:r w:rsidRPr="0039267F">
        <w:tab/>
        <w:t>The person’s old foster carer authorisation is, on the commencement day, taken to be an authorisation under section 518 (as amended) (a </w:t>
      </w:r>
      <w:r w:rsidRPr="0039267F">
        <w:rPr>
          <w:rStyle w:val="charBoldItals"/>
        </w:rPr>
        <w:t>new foster carer authorisation</w:t>
      </w:r>
      <w:r w:rsidRPr="0039267F">
        <w:t>)—</w:t>
      </w:r>
    </w:p>
    <w:p w:rsidR="00FD297F" w:rsidRPr="0039267F" w:rsidRDefault="00FD297F" w:rsidP="00FD297F">
      <w:pPr>
        <w:pStyle w:val="Apara"/>
      </w:pPr>
      <w:r w:rsidRPr="0039267F">
        <w:tab/>
        <w:t>(a)</w:t>
      </w:r>
      <w:r w:rsidRPr="0039267F">
        <w:tab/>
        <w:t>in the same terms as the old foster carer authorisation; and</w:t>
      </w:r>
    </w:p>
    <w:p w:rsidR="00FD297F" w:rsidRPr="0039267F" w:rsidRDefault="00FD297F" w:rsidP="00FD297F">
      <w:pPr>
        <w:pStyle w:val="Apara"/>
      </w:pPr>
      <w:r w:rsidRPr="0039267F">
        <w:tab/>
        <w:t>(b)</w:t>
      </w:r>
      <w:r w:rsidRPr="0039267F">
        <w:tab/>
        <w:t>subject to the same conditions as the old foster carer authorisation.</w:t>
      </w:r>
    </w:p>
    <w:p w:rsidR="00FD297F" w:rsidRPr="0039267F" w:rsidRDefault="00FD297F" w:rsidP="00FD297F">
      <w:pPr>
        <w:pStyle w:val="Amain"/>
        <w:keepNext/>
      </w:pPr>
      <w:r w:rsidRPr="0039267F">
        <w:tab/>
        <w:t>(3)</w:t>
      </w:r>
      <w:r w:rsidRPr="0039267F">
        <w:tab/>
        <w:t>The new foster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518 (as amended) for the person;</w:t>
      </w:r>
    </w:p>
    <w:p w:rsidR="00FD297F" w:rsidRPr="0039267F" w:rsidRDefault="00FD297F" w:rsidP="00FD297F">
      <w:pPr>
        <w:pStyle w:val="Apara"/>
      </w:pPr>
      <w:r w:rsidRPr="0039267F">
        <w:tab/>
        <w:t>(d)</w:t>
      </w:r>
      <w:r w:rsidRPr="0039267F">
        <w:tab/>
        <w:t xml:space="preserve">the person’s registration under the </w:t>
      </w:r>
      <w:hyperlink r:id="rId534"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5"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9" w:name="_Toc526418370"/>
      <w:r w:rsidRPr="00C639FE">
        <w:rPr>
          <w:rStyle w:val="CharSectNo"/>
        </w:rPr>
        <w:t>985</w:t>
      </w:r>
      <w:r w:rsidRPr="0039267F">
        <w:tab/>
        <w:t>Expiry—ch 29</w:t>
      </w:r>
      <w:bookmarkEnd w:id="1179"/>
    </w:p>
    <w:p w:rsidR="00FD297F" w:rsidRPr="0039267F" w:rsidRDefault="00FD297F" w:rsidP="00FD297F">
      <w:pPr>
        <w:pStyle w:val="Amainreturn"/>
        <w:keepNext/>
      </w:pPr>
      <w:r w:rsidRPr="0039267F">
        <w:t>This chapter expires 3 years after the commencement day.</w:t>
      </w:r>
    </w:p>
    <w:p w:rsidR="00FD297F" w:rsidRPr="0039267F" w:rsidRDefault="00FD297F" w:rsidP="00FD297F">
      <w:pPr>
        <w:pStyle w:val="aNote"/>
      </w:pPr>
      <w:r w:rsidRPr="0039267F">
        <w:rPr>
          <w:rStyle w:val="charItals"/>
        </w:rPr>
        <w:t>Note</w:t>
      </w:r>
      <w:r w:rsidRPr="0039267F">
        <w:rPr>
          <w:rStyle w:val="charItals"/>
        </w:rPr>
        <w:tab/>
      </w:r>
      <w:r w:rsidRPr="0039267F">
        <w:t xml:space="preserve">Transitional provisions are kept in the Act for a limited time.  A transitional provision is repealed on its expiry but continues to have effect after its repeal (see </w:t>
      </w:r>
      <w:hyperlink r:id="rId536" w:tooltip="A2001-14" w:history="1">
        <w:r w:rsidRPr="0039267F">
          <w:rPr>
            <w:rStyle w:val="charCitHyperlinkAbbrev"/>
          </w:rPr>
          <w:t>Legislation Act</w:t>
        </w:r>
      </w:hyperlink>
      <w:r w:rsidRPr="0039267F">
        <w:t>, s 88).</w:t>
      </w:r>
    </w:p>
    <w:p w:rsidR="00EC2279" w:rsidRPr="00EC2279" w:rsidRDefault="00EC2279" w:rsidP="00EC2279">
      <w:pPr>
        <w:pStyle w:val="PageBreak"/>
      </w:pPr>
      <w:r w:rsidRPr="00EC2279">
        <w:br w:type="page"/>
      </w:r>
    </w:p>
    <w:p w:rsidR="00EC2279" w:rsidRPr="00C639FE" w:rsidRDefault="00EC2279" w:rsidP="00EC2279">
      <w:pPr>
        <w:pStyle w:val="AH1Chapter"/>
      </w:pPr>
      <w:bookmarkStart w:id="1180" w:name="_Toc526418371"/>
      <w:r w:rsidRPr="00C639FE">
        <w:rPr>
          <w:rStyle w:val="CharChapNo"/>
        </w:rPr>
        <w:t>Chapter 31</w:t>
      </w:r>
      <w:r w:rsidRPr="00C76309">
        <w:rPr>
          <w:lang w:eastAsia="en-AU"/>
        </w:rPr>
        <w:tab/>
      </w:r>
      <w:r w:rsidRPr="00C639FE">
        <w:rPr>
          <w:rStyle w:val="CharChapText"/>
          <w:lang w:eastAsia="en-AU"/>
        </w:rPr>
        <w:t>Transitional—Children and Young People Amendment Act 2018</w:t>
      </w:r>
      <w:bookmarkEnd w:id="1180"/>
    </w:p>
    <w:p w:rsidR="00EC2279" w:rsidRPr="00C76309" w:rsidRDefault="00EC2279" w:rsidP="00EC2279">
      <w:pPr>
        <w:pStyle w:val="AH5Sec"/>
        <w:rPr>
          <w:lang w:eastAsia="en-AU"/>
        </w:rPr>
      </w:pPr>
      <w:bookmarkStart w:id="1181" w:name="_Toc526418372"/>
      <w:r w:rsidRPr="00C639FE">
        <w:rPr>
          <w:rStyle w:val="CharSectNo"/>
        </w:rPr>
        <w:t>987</w:t>
      </w:r>
      <w:r w:rsidRPr="00C76309">
        <w:rPr>
          <w:lang w:eastAsia="en-AU"/>
        </w:rPr>
        <w:tab/>
        <w:t>Certain director-general delegations</w:t>
      </w:r>
      <w:bookmarkEnd w:id="1181"/>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537"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538"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539"/>
          <w:headerReference w:type="default" r:id="rId540"/>
          <w:footerReference w:type="even" r:id="rId541"/>
          <w:footerReference w:type="default" r:id="rId542"/>
          <w:footerReference w:type="first" r:id="rId543"/>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82" w:name="_Toc526418373"/>
      <w:r>
        <w:t>Dictionary</w:t>
      </w:r>
      <w:bookmarkEnd w:id="1182"/>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544"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545"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546"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t>contrary to the best interests of a child or young person</w:t>
      </w:r>
      <w:r>
        <w:t>, for chapter 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547"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548"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549"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child or young person—see section 533.</w:t>
      </w:r>
    </w:p>
    <w:p w:rsidR="008A66E2" w:rsidRPr="003765CF" w:rsidRDefault="008A66E2" w:rsidP="008A66E2">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550"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51"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552"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t>nominated person</w:t>
      </w:r>
      <w:r>
        <w:t>, for a young detainee—see section 185 (2) (n).</w:t>
      </w:r>
    </w:p>
    <w:p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matters—detention places)—see section 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FD297F" w:rsidRPr="00522243" w:rsidRDefault="00FD297F" w:rsidP="00FD297F">
      <w:pPr>
        <w:pStyle w:val="aDef"/>
      </w:pPr>
      <w:r w:rsidRPr="00F507D5">
        <w:rPr>
          <w:rStyle w:val="charBoldItals"/>
        </w:rPr>
        <w:t>official visitor</w:t>
      </w:r>
      <w:r w:rsidRPr="00522243">
        <w:t xml:space="preserve"> means an official visitor for this Act appointed under the </w:t>
      </w:r>
      <w:hyperlink r:id="rId553" w:tooltip="A2012-33" w:history="1">
        <w:r w:rsidRPr="00F507D5">
          <w:rPr>
            <w:rStyle w:val="charCitHyperlinkItal"/>
          </w:rPr>
          <w:t>Official Visitor Act 2012</w:t>
        </w:r>
      </w:hyperlink>
      <w:r w:rsidRPr="00522243">
        <w:t xml:space="preserve">, </w:t>
      </w:r>
      <w:r w:rsidRPr="00130EF2">
        <w:t>section 10 (1) (a)</w:t>
      </w:r>
      <w:r w:rsidRPr="00522243">
        <w:t xml:space="preserve">. </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investigative entities)—see section 864.</w:t>
      </w:r>
    </w:p>
    <w:p w:rsidR="00FD297F" w:rsidRPr="00130EF2" w:rsidRDefault="00FD297F" w:rsidP="00FD297F">
      <w:pPr>
        <w:pStyle w:val="aDef"/>
        <w:keepNext/>
      </w:pPr>
      <w:r w:rsidRPr="00130EF2">
        <w:rPr>
          <w:rStyle w:val="charBoldItals"/>
        </w:rPr>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Pr>
          <w:bCs/>
          <w:iCs/>
        </w:rPr>
        <w:t xml:space="preserve">section 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for the care and protection chapters—see section 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554"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555"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secrecy and sharing) see section 842 (2).</w:t>
      </w:r>
    </w:p>
    <w:p w:rsidR="00FD297F" w:rsidRDefault="00FD297F" w:rsidP="00FD297F">
      <w:pPr>
        <w:pStyle w:val="aDef"/>
      </w:pPr>
      <w:r w:rsidRPr="00D72DD6">
        <w:rPr>
          <w:rStyle w:val="charBoldItals"/>
        </w:rPr>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children and young people)—see section 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556"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FD297F">
      <w:pPr>
        <w:pStyle w:val="aDef"/>
      </w:pPr>
      <w:r w:rsidRPr="00D72DD6">
        <w:rPr>
          <w:rStyle w:val="charBoldItals"/>
        </w:rPr>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557"/>
          <w:headerReference w:type="default" r:id="rId558"/>
          <w:footerReference w:type="even" r:id="rId559"/>
          <w:footerReference w:type="default" r:id="rId560"/>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83" w:name="_Toc526418374"/>
      <w:r>
        <w:t>Endnotes</w:t>
      </w:r>
      <w:bookmarkEnd w:id="1183"/>
    </w:p>
    <w:p w:rsidR="00FD297F" w:rsidRPr="00C639FE" w:rsidRDefault="00FD297F" w:rsidP="00FD297F">
      <w:pPr>
        <w:pStyle w:val="Endnote2"/>
      </w:pPr>
      <w:bookmarkStart w:id="1184" w:name="_Toc526418375"/>
      <w:r w:rsidRPr="00C639FE">
        <w:rPr>
          <w:rStyle w:val="charTableNo"/>
        </w:rPr>
        <w:t>1</w:t>
      </w:r>
      <w:r>
        <w:tab/>
      </w:r>
      <w:r w:rsidRPr="00C639FE">
        <w:rPr>
          <w:rStyle w:val="charTableText"/>
        </w:rPr>
        <w:t>About the endnotes</w:t>
      </w:r>
      <w:bookmarkEnd w:id="1184"/>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561"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C639FE" w:rsidRDefault="00FD297F" w:rsidP="00FD297F">
      <w:pPr>
        <w:pStyle w:val="Endnote2"/>
      </w:pPr>
      <w:bookmarkStart w:id="1185" w:name="_Toc526418376"/>
      <w:r w:rsidRPr="00C639FE">
        <w:rPr>
          <w:rStyle w:val="charTableNo"/>
        </w:rPr>
        <w:t>2</w:t>
      </w:r>
      <w:r>
        <w:tab/>
      </w:r>
      <w:r w:rsidRPr="00C639FE">
        <w:rPr>
          <w:rStyle w:val="charTableText"/>
        </w:rPr>
        <w:t>Abbreviation key</w:t>
      </w:r>
      <w:bookmarkEnd w:id="1185"/>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C639FE" w:rsidRDefault="00FD297F" w:rsidP="00FD297F">
      <w:pPr>
        <w:pStyle w:val="Endnote2"/>
      </w:pPr>
      <w:bookmarkStart w:id="1186" w:name="_Toc526418377"/>
      <w:r w:rsidRPr="00C639FE">
        <w:rPr>
          <w:rStyle w:val="charTableNo"/>
        </w:rPr>
        <w:t>3</w:t>
      </w:r>
      <w:r>
        <w:tab/>
      </w:r>
      <w:r w:rsidRPr="00C639FE">
        <w:rPr>
          <w:rStyle w:val="charTableText"/>
        </w:rPr>
        <w:t>Legislation history</w:t>
      </w:r>
      <w:bookmarkEnd w:id="1186"/>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562"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563"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564" w:tooltip="CN2008-17" w:history="1">
        <w:r w:rsidRPr="0069554E">
          <w:rPr>
            <w:rStyle w:val="charCitHyperlinkAbbrev"/>
          </w:rPr>
          <w:t xml:space="preserve">CN2008-17 </w:t>
        </w:r>
      </w:hyperlink>
      <w:r w:rsidRPr="007C2A64">
        <w:t xml:space="preserve">(and see </w:t>
      </w:r>
      <w:hyperlink r:id="rId565"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566"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82397C" w:rsidP="00FD297F">
      <w:pPr>
        <w:pStyle w:val="NewAct"/>
        <w:keepNext w:val="0"/>
      </w:pPr>
      <w:hyperlink r:id="rId567"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568" w:tooltip="Children and Young People Act 2008" w:history="1">
        <w:r w:rsidRPr="00CF6AF2">
          <w:t>A2008</w:t>
        </w:r>
        <w:r w:rsidRPr="00CF6AF2">
          <w:noBreakHyphen/>
          <w:t>19</w:t>
        </w:r>
      </w:hyperlink>
      <w:r>
        <w:t>, s 2)</w:t>
      </w:r>
    </w:p>
    <w:p w:rsidR="00FD297F" w:rsidRDefault="0082397C" w:rsidP="00FD297F">
      <w:pPr>
        <w:pStyle w:val="NewAct"/>
      </w:pPr>
      <w:hyperlink r:id="rId569"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70" w:tooltip="A2008-35" w:history="1">
        <w:r w:rsidRPr="0069554E">
          <w:rPr>
            <w:rStyle w:val="charCitHyperlinkAbbrev"/>
          </w:rPr>
          <w:t>ACT Civil and Administrative Tribunal Act 2008</w:t>
        </w:r>
      </w:hyperlink>
      <w:r>
        <w:t xml:space="preserve"> A2008-35, s 2 (1) and </w:t>
      </w:r>
      <w:hyperlink r:id="rId571" w:tooltip="CN2009-2" w:history="1">
        <w:r w:rsidRPr="0069554E">
          <w:rPr>
            <w:rStyle w:val="charCitHyperlinkAbbrev"/>
          </w:rPr>
          <w:t>CN2009-2</w:t>
        </w:r>
      </w:hyperlink>
      <w:r w:rsidRPr="009975B9">
        <w:t>)</w:t>
      </w:r>
    </w:p>
    <w:p w:rsidR="00FD297F" w:rsidRDefault="0082397C" w:rsidP="00FD297F">
      <w:pPr>
        <w:pStyle w:val="NewAct"/>
      </w:pPr>
      <w:hyperlink r:id="rId572"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82397C" w:rsidP="00FD297F">
      <w:pPr>
        <w:pStyle w:val="NewAct"/>
      </w:pPr>
      <w:hyperlink r:id="rId573"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82397C" w:rsidP="00FD297F">
      <w:pPr>
        <w:pStyle w:val="NewAct"/>
      </w:pPr>
      <w:hyperlink r:id="rId574" w:tooltip="A2009-17" w:history="1">
        <w:r w:rsidR="00FD297F" w:rsidRPr="0069554E">
          <w:rPr>
            <w:rStyle w:val="charCitHyperlinkAbbrev"/>
          </w:rPr>
          <w:t>Children and Young People Amendment Act 2009</w:t>
        </w:r>
      </w:hyperlink>
      <w:r w:rsidR="00FD297F">
        <w:t xml:space="preserve"> A2009-17</w:t>
      </w:r>
    </w:p>
    <w:p w:rsidR="00FD297F" w:rsidRPr="0017562A" w:rsidRDefault="00FD297F" w:rsidP="00FD297F">
      <w:pPr>
        <w:pStyle w:val="Actdetails"/>
      </w:pPr>
      <w:r>
        <w:t>notified LR 30 June 2009</w:t>
      </w:r>
      <w:r>
        <w:br/>
        <w:t>s 1, s 2 commenced 30 June 2009 (LA s 75 (1))</w:t>
      </w:r>
      <w:r>
        <w:b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82397C" w:rsidP="00FD297F">
      <w:pPr>
        <w:pStyle w:val="NewAct"/>
      </w:pPr>
      <w:hyperlink r:id="rId575"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82397C" w:rsidP="00FD297F">
      <w:pPr>
        <w:pStyle w:val="NewAct"/>
      </w:pPr>
      <w:hyperlink r:id="rId576"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577" w:tooltip="A2008-51" w:history="1">
        <w:r w:rsidRPr="0069554E">
          <w:rPr>
            <w:rStyle w:val="charCitHyperlinkAbbrev"/>
          </w:rPr>
          <w:t>Work Safety Act 2008</w:t>
        </w:r>
      </w:hyperlink>
      <w:r w:rsidRPr="009322F8">
        <w:t xml:space="preserve"> A2008-51 s 2 (1) (b) and </w:t>
      </w:r>
      <w:hyperlink r:id="rId578" w:tooltip="CN2009-11" w:history="1">
        <w:r w:rsidRPr="0069554E">
          <w:rPr>
            <w:rStyle w:val="charCitHyperlinkAbbrev"/>
          </w:rPr>
          <w:t>CN2009-11</w:t>
        </w:r>
      </w:hyperlink>
      <w:r w:rsidRPr="009322F8">
        <w:t>)</w:t>
      </w:r>
    </w:p>
    <w:p w:rsidR="00FD297F" w:rsidRDefault="0082397C" w:rsidP="00FD297F">
      <w:pPr>
        <w:pStyle w:val="NewAct"/>
      </w:pPr>
      <w:hyperlink r:id="rId579"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82397C" w:rsidP="00FD297F">
      <w:pPr>
        <w:pStyle w:val="NewAct"/>
      </w:pPr>
      <w:hyperlink r:id="rId580"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82397C" w:rsidP="00FD297F">
      <w:pPr>
        <w:pStyle w:val="NewAct"/>
      </w:pPr>
      <w:hyperlink r:id="rId581"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82397C" w:rsidP="00FD297F">
      <w:pPr>
        <w:pStyle w:val="NewAct"/>
      </w:pPr>
      <w:hyperlink r:id="rId582"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82397C" w:rsidP="00FD297F">
      <w:pPr>
        <w:pStyle w:val="NewAct"/>
      </w:pPr>
      <w:hyperlink r:id="rId583"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82397C" w:rsidP="00FD297F">
      <w:pPr>
        <w:pStyle w:val="NewAct"/>
      </w:pPr>
      <w:hyperlink r:id="rId584"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82397C" w:rsidP="00FD297F">
      <w:pPr>
        <w:pStyle w:val="NewAct"/>
      </w:pPr>
      <w:hyperlink r:id="rId585"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82397C" w:rsidP="00FD297F">
      <w:pPr>
        <w:pStyle w:val="NewAct"/>
      </w:pPr>
      <w:hyperlink r:id="rId586"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82397C" w:rsidP="00FD297F">
      <w:pPr>
        <w:pStyle w:val="NewAct"/>
      </w:pPr>
      <w:hyperlink r:id="rId587"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82397C" w:rsidP="00FD297F">
      <w:pPr>
        <w:pStyle w:val="NewAct"/>
      </w:pPr>
      <w:hyperlink r:id="rId588"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589" w:tooltip="A2010-35" w:history="1">
        <w:r w:rsidRPr="0069554E">
          <w:rPr>
            <w:rStyle w:val="charCitHyperlinkAbbrev"/>
          </w:rPr>
          <w:t>Liquor Act 2010</w:t>
        </w:r>
      </w:hyperlink>
      <w:r>
        <w:t xml:space="preserve"> A2010-35, s 2 (3) (</w:t>
      </w:r>
      <w:r w:rsidRPr="00F924BB">
        <w:t xml:space="preserve">as am by </w:t>
      </w:r>
      <w:hyperlink r:id="rId590"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91" w:tooltip="CN2010-14" w:history="1">
        <w:r w:rsidRPr="0069554E">
          <w:rPr>
            <w:rStyle w:val="charCitHyperlinkAbbrev"/>
          </w:rPr>
          <w:t>CN2010-14</w:t>
        </w:r>
      </w:hyperlink>
      <w:r>
        <w:t>)</w:t>
      </w:r>
    </w:p>
    <w:p w:rsidR="00FD297F" w:rsidRDefault="0082397C" w:rsidP="00FD297F">
      <w:pPr>
        <w:pStyle w:val="NewAct"/>
      </w:pPr>
      <w:hyperlink r:id="rId592"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82397C" w:rsidP="00FD297F">
      <w:pPr>
        <w:pStyle w:val="NewAct"/>
      </w:pPr>
      <w:hyperlink r:id="rId593"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594"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82397C" w:rsidP="00FD297F">
      <w:pPr>
        <w:pStyle w:val="NewAct"/>
      </w:pPr>
      <w:hyperlink r:id="rId595"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82397C" w:rsidP="00FD297F">
      <w:pPr>
        <w:pStyle w:val="NewAct"/>
      </w:pPr>
      <w:hyperlink r:id="rId596"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597" w:tooltip="A2011-42" w:history="1">
        <w:r w:rsidRPr="0069554E">
          <w:rPr>
            <w:rStyle w:val="charCitHyperlinkAbbrev"/>
          </w:rPr>
          <w:t>Education and Care Services National Law (ACT) Act 2011</w:t>
        </w:r>
      </w:hyperlink>
      <w:r>
        <w:t xml:space="preserve"> A2011-42, s 2 and </w:t>
      </w:r>
      <w:hyperlink r:id="rId598" w:tooltip="CN2011-16" w:history="1">
        <w:r w:rsidRPr="0069554E">
          <w:rPr>
            <w:rStyle w:val="charCitHyperlinkAbbrev"/>
          </w:rPr>
          <w:t>CN2011</w:t>
        </w:r>
        <w:r w:rsidRPr="0069554E">
          <w:rPr>
            <w:rStyle w:val="charCitHyperlinkAbbrev"/>
          </w:rPr>
          <w:noBreakHyphen/>
          <w:t>16</w:t>
        </w:r>
      </w:hyperlink>
      <w:r>
        <w:t>)</w:t>
      </w:r>
    </w:p>
    <w:p w:rsidR="00FD297F" w:rsidRDefault="0082397C" w:rsidP="00FD297F">
      <w:pPr>
        <w:pStyle w:val="NewAct"/>
      </w:pPr>
      <w:hyperlink r:id="rId599"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600"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82397C" w:rsidP="00FD297F">
      <w:pPr>
        <w:pStyle w:val="NewAct"/>
      </w:pPr>
      <w:hyperlink r:id="rId601"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602"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603" w:tooltip="CN2012-4" w:history="1">
        <w:r w:rsidRPr="0069554E">
          <w:rPr>
            <w:rStyle w:val="charCitHyperlinkAbbrev"/>
          </w:rPr>
          <w:t>CN2012-4</w:t>
        </w:r>
      </w:hyperlink>
      <w:r w:rsidRPr="009A7FDA">
        <w:t>)</w:t>
      </w:r>
    </w:p>
    <w:p w:rsidR="00FD297F" w:rsidRDefault="0082397C" w:rsidP="00FD297F">
      <w:pPr>
        <w:pStyle w:val="NewAct"/>
      </w:pPr>
      <w:hyperlink r:id="rId604"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605" w:tooltip="A2011-35" w:history="1">
        <w:r w:rsidRPr="0069554E">
          <w:rPr>
            <w:rStyle w:val="charCitHyperlinkAbbrev"/>
          </w:rPr>
          <w:t>Work Health and Safety Act 2011</w:t>
        </w:r>
      </w:hyperlink>
      <w:r>
        <w:t xml:space="preserve"> A2011-35, s 2 and </w:t>
      </w:r>
      <w:hyperlink r:id="rId606" w:tooltip="CN2011-12" w:history="1">
        <w:r w:rsidRPr="0069554E">
          <w:rPr>
            <w:rStyle w:val="charCitHyperlinkAbbrev"/>
          </w:rPr>
          <w:t>CN2011-12</w:t>
        </w:r>
      </w:hyperlink>
      <w:r>
        <w:t>)</w:t>
      </w:r>
    </w:p>
    <w:p w:rsidR="00FD297F" w:rsidRPr="000A5246" w:rsidRDefault="0082397C" w:rsidP="00FD297F">
      <w:pPr>
        <w:pStyle w:val="NewAct"/>
      </w:pPr>
      <w:hyperlink r:id="rId607"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82397C" w:rsidP="00FD297F">
      <w:pPr>
        <w:pStyle w:val="NewAct"/>
      </w:pPr>
      <w:hyperlink r:id="rId608"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 xml:space="preserve">sch 1 pt 1.1 commenced 1 September 2013 (s 2 as am by </w:t>
      </w:r>
      <w:hyperlink r:id="rId609" w:tooltip="Official Visitor Amendment Act 2013" w:history="1">
        <w:r w:rsidRPr="000B5D7A">
          <w:rPr>
            <w:rStyle w:val="charCitHyperlinkAbbrev"/>
          </w:rPr>
          <w:t>A2013</w:t>
        </w:r>
        <w:r w:rsidRPr="000B5D7A">
          <w:rPr>
            <w:rStyle w:val="charCitHyperlinkAbbrev"/>
          </w:rPr>
          <w:noBreakHyphen/>
          <w:t>22</w:t>
        </w:r>
      </w:hyperlink>
      <w:r w:rsidRPr="009E462A">
        <w:t xml:space="preserve"> s 4)</w:t>
      </w:r>
    </w:p>
    <w:p w:rsidR="00FD297F" w:rsidRPr="000A5246" w:rsidRDefault="0082397C" w:rsidP="00FD297F">
      <w:pPr>
        <w:pStyle w:val="NewAct"/>
      </w:pPr>
      <w:hyperlink r:id="rId610"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82397C" w:rsidP="00FD297F">
      <w:pPr>
        <w:pStyle w:val="NewAct"/>
      </w:pPr>
      <w:hyperlink r:id="rId611"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82397C" w:rsidP="00FD297F">
      <w:pPr>
        <w:pStyle w:val="NewAct"/>
      </w:pPr>
      <w:hyperlink r:id="rId612"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613" w:tooltip="A2012-33" w:history="1">
        <w:r>
          <w:rPr>
            <w:rStyle w:val="charCitHyperlinkAbbrev"/>
          </w:rPr>
          <w:t>Official Visitor Act 2012</w:t>
        </w:r>
      </w:hyperlink>
      <w:r>
        <w:t xml:space="preserve"> A2012-33 s 2 as amended by this Act</w:t>
      </w:r>
      <w:r w:rsidRPr="00D6142D">
        <w:t>)</w:t>
      </w:r>
    </w:p>
    <w:p w:rsidR="00FD297F" w:rsidRDefault="0082397C" w:rsidP="00FD297F">
      <w:pPr>
        <w:pStyle w:val="NewAct"/>
      </w:pPr>
      <w:hyperlink r:id="rId614"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82397C" w:rsidP="00FD297F">
      <w:pPr>
        <w:pStyle w:val="NewAct"/>
      </w:pPr>
      <w:hyperlink r:id="rId615"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82397C" w:rsidP="00FD297F">
      <w:pPr>
        <w:pStyle w:val="NewAct"/>
      </w:pPr>
      <w:hyperlink r:id="rId616"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82397C" w:rsidP="00FD297F">
      <w:pPr>
        <w:pStyle w:val="NewAct"/>
      </w:pPr>
      <w:hyperlink r:id="rId617" w:tooltip="A2014-51" w:history="1">
        <w:r w:rsidR="00FD297F" w:rsidRPr="00A60A4C">
          <w:rPr>
            <w:rStyle w:val="charCitHyperlinkAbbrev"/>
          </w:rPr>
          <w:t>Mental Health (Treatment and Care) Amendment Act 2014</w:t>
        </w:r>
      </w:hyperlink>
      <w:r w:rsidR="00FD297F">
        <w:t xml:space="preserve"> A2014-51 sch 1 pt 1.1 (as am by </w:t>
      </w:r>
      <w:hyperlink r:id="rId618"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Pr="002D4442">
        <w:rPr>
          <w:rStyle w:val="Hyperlink"/>
        </w:rPr>
        <w:t xml:space="preserve"> </w:t>
      </w:r>
      <w:hyperlink r:id="rId619" w:tooltip="Mental Health Act 2015" w:history="1">
        <w:r w:rsidRPr="002D4442">
          <w:rPr>
            <w:rStyle w:val="Hyperlink"/>
          </w:rPr>
          <w:t>A2015-38</w:t>
        </w:r>
      </w:hyperlink>
      <w:r w:rsidRPr="002D4442">
        <w:rPr>
          <w:rStyle w:val="Hyperlink"/>
        </w:rPr>
        <w:t xml:space="preserve"> </w:t>
      </w:r>
      <w:r w:rsidRPr="002D4442">
        <w:t>amdt 2.54))</w:t>
      </w:r>
    </w:p>
    <w:p w:rsidR="00FD297F" w:rsidRDefault="0082397C" w:rsidP="00FD297F">
      <w:pPr>
        <w:pStyle w:val="NewAct"/>
      </w:pPr>
      <w:hyperlink r:id="rId620"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82397C" w:rsidP="00FD297F">
      <w:pPr>
        <w:pStyle w:val="NewAct"/>
      </w:pPr>
      <w:hyperlink r:id="rId621"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82397C" w:rsidP="00FD297F">
      <w:pPr>
        <w:pStyle w:val="NewAct"/>
      </w:pPr>
      <w:hyperlink r:id="rId622"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82397C" w:rsidP="00FD297F">
      <w:pPr>
        <w:pStyle w:val="NewAct"/>
      </w:pPr>
      <w:hyperlink r:id="rId623"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624" w:tooltip="CN2015-22" w:history="1">
        <w:r w:rsidRPr="008502A4">
          <w:rPr>
            <w:rStyle w:val="charCitHyperlinkAbbrev"/>
          </w:rPr>
          <w:t>CN2015-22</w:t>
        </w:r>
      </w:hyperlink>
      <w:r w:rsidRPr="00C0108F">
        <w:rPr>
          <w:u w:val="single"/>
        </w:rPr>
        <w:t>)</w:t>
      </w:r>
    </w:p>
    <w:p w:rsidR="00FD297F" w:rsidRDefault="0082397C" w:rsidP="00FD297F">
      <w:pPr>
        <w:pStyle w:val="NewAct"/>
      </w:pPr>
      <w:hyperlink r:id="rId625"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82397C" w:rsidP="00FD297F">
      <w:pPr>
        <w:pStyle w:val="NewAct"/>
      </w:pPr>
      <w:hyperlink r:id="rId626"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sch 2 pt 2.4 div 2.4.2 commenced 1 March 2016 (s 2 (1) and see Mental Health (Treatment and Care) Amendment Act 2014</w:t>
      </w:r>
      <w:r w:rsidRPr="00910DAA">
        <w:rPr>
          <w:rStyle w:val="Hyperlink"/>
          <w:u w:val="none"/>
        </w:rPr>
        <w:t xml:space="preserve"> </w:t>
      </w:r>
      <w:hyperlink r:id="rId627" w:tooltip="Mental Health (Treatment and Care) Amendment Act 2014" w:history="1">
        <w:r w:rsidRPr="00910DAA">
          <w:rPr>
            <w:rStyle w:val="Hyperlink"/>
            <w:u w:val="none"/>
          </w:rPr>
          <w:t>A2014-51</w:t>
        </w:r>
      </w:hyperlink>
      <w:r w:rsidRPr="00910DAA">
        <w:rPr>
          <w:rStyle w:val="charUnderline"/>
          <w:u w:val="none"/>
        </w:rPr>
        <w:t>, s 2</w:t>
      </w:r>
      <w:r w:rsidRPr="00910DAA">
        <w:t xml:space="preserve"> (as am by</w:t>
      </w:r>
      <w:r w:rsidRPr="00910DAA">
        <w:rPr>
          <w:rStyle w:val="Hyperlink"/>
          <w:u w:val="none"/>
        </w:rPr>
        <w:t xml:space="preserve"> </w:t>
      </w:r>
      <w:hyperlink r:id="rId628"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629" w:tooltip="A2014-51" w:history="1">
        <w:r w:rsidRPr="00E1720F">
          <w:rPr>
            <w:rStyle w:val="charCitHyperlinkAbbrev"/>
          </w:rPr>
          <w:t>Mental Health (Treatment and Care) Amendment Act 2014</w:t>
        </w:r>
      </w:hyperlink>
      <w:r>
        <w:t xml:space="preserve"> A2014-51</w:t>
      </w:r>
    </w:p>
    <w:p w:rsidR="00FD297F" w:rsidRDefault="0082397C" w:rsidP="00FD297F">
      <w:pPr>
        <w:pStyle w:val="NewAct"/>
      </w:pPr>
      <w:hyperlink r:id="rId630"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82397C" w:rsidP="00FD297F">
      <w:pPr>
        <w:pStyle w:val="NewAct"/>
      </w:pPr>
      <w:hyperlink r:id="rId631"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82397C" w:rsidP="00FD297F">
      <w:pPr>
        <w:pStyle w:val="NewAct"/>
      </w:pPr>
      <w:hyperlink r:id="rId632"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82397C" w:rsidP="00FD297F">
      <w:pPr>
        <w:pStyle w:val="NewAct"/>
      </w:pPr>
      <w:hyperlink r:id="rId633"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82397C" w:rsidP="00FD297F">
      <w:pPr>
        <w:pStyle w:val="NewAct"/>
      </w:pPr>
      <w:hyperlink r:id="rId634"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63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82397C" w:rsidP="00FD297F">
      <w:pPr>
        <w:pStyle w:val="NewAct"/>
      </w:pPr>
      <w:hyperlink r:id="rId636"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82397C" w:rsidP="00FD297F">
      <w:pPr>
        <w:pStyle w:val="NewAct"/>
      </w:pPr>
      <w:hyperlink r:id="rId637"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638" w:tooltip="CN2016-13" w:history="1">
        <w:r>
          <w:rPr>
            <w:rStyle w:val="charCitHyperlinkAbbrev"/>
          </w:rPr>
          <w:t>CN2016-13</w:t>
        </w:r>
      </w:hyperlink>
      <w:r w:rsidRPr="00490F6A">
        <w:t>)</w:t>
      </w:r>
    </w:p>
    <w:p w:rsidR="00FD297F" w:rsidRDefault="0082397C" w:rsidP="00FD297F">
      <w:pPr>
        <w:pStyle w:val="NewAct"/>
      </w:pPr>
      <w:hyperlink r:id="rId639"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82397C" w:rsidP="00FD297F">
      <w:pPr>
        <w:pStyle w:val="NewAct"/>
      </w:pPr>
      <w:hyperlink r:id="rId640"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82397C" w:rsidP="00FD297F">
      <w:pPr>
        <w:pStyle w:val="NewAct"/>
      </w:pPr>
      <w:hyperlink r:id="rId641"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642"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82397C" w:rsidP="00FD297F">
      <w:pPr>
        <w:pStyle w:val="NewAct"/>
      </w:pPr>
      <w:hyperlink r:id="rId643"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644"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645"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r w:rsidR="00420078" w:rsidRPr="006F3A6F">
        <w:t>)</w:t>
      </w:r>
    </w:p>
    <w:p w:rsidR="00FD297F" w:rsidRDefault="0082397C" w:rsidP="00FD297F">
      <w:pPr>
        <w:pStyle w:val="NewAct"/>
      </w:pPr>
      <w:hyperlink r:id="rId646"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82397C" w:rsidP="00815D6B">
      <w:pPr>
        <w:pStyle w:val="NewAct"/>
      </w:pPr>
      <w:hyperlink r:id="rId647" w:tooltip="A2016-55" w:history="1">
        <w:r w:rsidR="00815D6B" w:rsidRPr="00C0253D">
          <w:rPr>
            <w:rStyle w:val="charCitHyperlinkAbbrev"/>
          </w:rPr>
          <w:t>Freedom of Information Act 2016</w:t>
        </w:r>
      </w:hyperlink>
      <w:r w:rsidR="00815D6B">
        <w:t xml:space="preserve"> A2016-55 sch 4 pt 4.2 (as am by </w:t>
      </w:r>
      <w:hyperlink r:id="rId648"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 </w:t>
      </w:r>
      <w:hyperlink r:id="rId649" w:tooltip="Justice and Community Safety Legislation Amendment Act 2017 (No 2)" w:history="1">
        <w:r w:rsidR="00815D6B" w:rsidRPr="007F4A5B">
          <w:rPr>
            <w:rStyle w:val="Hyperlink"/>
            <w:u w:val="none"/>
          </w:rPr>
          <w:t>A2017-14</w:t>
        </w:r>
      </w:hyperlink>
      <w:r w:rsidR="00A675AD" w:rsidRPr="007F4A5B">
        <w:t xml:space="preserve"> s </w:t>
      </w:r>
      <w:r w:rsidR="00815D6B" w:rsidRPr="007F4A5B">
        <w:t>19)</w:t>
      </w:r>
    </w:p>
    <w:p w:rsidR="00FD297F" w:rsidRPr="00935D4E" w:rsidRDefault="0082397C" w:rsidP="00FD297F">
      <w:pPr>
        <w:pStyle w:val="NewAct"/>
      </w:pPr>
      <w:hyperlink r:id="rId650"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This Act only amends the Family Violence Act 2016</w:t>
      </w:r>
      <w:r>
        <w:br/>
      </w:r>
      <w:hyperlink r:id="rId651" w:tooltip="Family Violence Act 2016" w:history="1">
        <w:r>
          <w:rPr>
            <w:rStyle w:val="charCitHyperlinkAbbrev"/>
          </w:rPr>
          <w:t>A2016</w:t>
        </w:r>
        <w:r>
          <w:rPr>
            <w:rStyle w:val="charCitHyperlinkAbbrev"/>
          </w:rPr>
          <w:noBreakHyphen/>
          <w:t>42</w:t>
        </w:r>
      </w:hyperlink>
      <w:r>
        <w:t>.</w:t>
      </w:r>
    </w:p>
    <w:p w:rsidR="00437D5C" w:rsidRDefault="0082397C" w:rsidP="00437D5C">
      <w:pPr>
        <w:pStyle w:val="NewAct"/>
      </w:pPr>
      <w:hyperlink r:id="rId652"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Freedom of Information Act 2016 </w:t>
      </w:r>
      <w:hyperlink r:id="rId653" w:tooltip="Freedom of Information Act 2016" w:history="1">
        <w:r w:rsidRPr="0026030E">
          <w:rPr>
            <w:rStyle w:val="charCitHyperlinkAbbrev"/>
          </w:rPr>
          <w:t>A2016-55</w:t>
        </w:r>
      </w:hyperlink>
      <w:r>
        <w:t>.</w:t>
      </w:r>
    </w:p>
    <w:p w:rsidR="00134DC3" w:rsidRDefault="0082397C" w:rsidP="00134DC3">
      <w:pPr>
        <w:pStyle w:val="NewAct"/>
      </w:pPr>
      <w:hyperlink r:id="rId654"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82397C" w:rsidP="003B4088">
      <w:pPr>
        <w:pStyle w:val="NewAct"/>
      </w:pPr>
      <w:hyperlink r:id="rId655"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82397C" w:rsidP="00FD18EE">
      <w:pPr>
        <w:pStyle w:val="NewAct"/>
      </w:pPr>
      <w:hyperlink r:id="rId656"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82397C" w:rsidP="00B147FD">
      <w:pPr>
        <w:pStyle w:val="NewAct"/>
      </w:pPr>
      <w:hyperlink r:id="rId657"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82397C" w:rsidP="00B147FD">
      <w:pPr>
        <w:pStyle w:val="NewAct"/>
      </w:pPr>
      <w:hyperlink r:id="rId658"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82397C" w:rsidP="005F6957">
      <w:pPr>
        <w:pStyle w:val="NewAct"/>
      </w:pPr>
      <w:hyperlink r:id="rId659"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FD297F" w:rsidRPr="00EF3E4C" w:rsidRDefault="00FD297F" w:rsidP="00FD297F">
      <w:pPr>
        <w:pStyle w:val="PageBreak"/>
      </w:pPr>
      <w:r w:rsidRPr="00EF3E4C">
        <w:br w:type="page"/>
      </w:r>
    </w:p>
    <w:p w:rsidR="00FD297F" w:rsidRPr="00C639FE" w:rsidRDefault="00FD297F" w:rsidP="00FD297F">
      <w:pPr>
        <w:pStyle w:val="Endnote2"/>
      </w:pPr>
      <w:bookmarkStart w:id="1187" w:name="_Toc526418378"/>
      <w:r w:rsidRPr="00C639FE">
        <w:rPr>
          <w:rStyle w:val="charTableNo"/>
        </w:rPr>
        <w:t>4</w:t>
      </w:r>
      <w:r>
        <w:tab/>
      </w:r>
      <w:r w:rsidRPr="00C639FE">
        <w:rPr>
          <w:rStyle w:val="charTableText"/>
        </w:rPr>
        <w:t>Amendment history</w:t>
      </w:r>
      <w:bookmarkEnd w:id="1187"/>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660"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2"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664"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65"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67"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68"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6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0"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2"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73"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67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6"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4"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7"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0"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91"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692"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Establishment of council</w:t>
      </w:r>
    </w:p>
    <w:p w:rsidR="00FD297F" w:rsidRPr="00B73191" w:rsidRDefault="00FD297F" w:rsidP="00FD297F">
      <w:pPr>
        <w:pStyle w:val="AmdtsEntries"/>
      </w:pPr>
      <w:r>
        <w:t>s 27</w:t>
      </w:r>
      <w:r>
        <w:tab/>
        <w:t xml:space="preserve">sub </w:t>
      </w:r>
      <w:hyperlink r:id="rId693"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694"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695"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698"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699"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70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Pr="00101D9D" w:rsidRDefault="00FD297F" w:rsidP="00FD297F">
      <w:pPr>
        <w:pStyle w:val="AmdtsEntries"/>
      </w:pPr>
      <w:r>
        <w:t>s 38</w:t>
      </w:r>
      <w:r>
        <w:tab/>
        <w:t xml:space="preserve">sub </w:t>
      </w:r>
      <w:hyperlink r:id="rId70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70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704"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705"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0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70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71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71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71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Official visitors must try to resolve complaints</w:t>
      </w:r>
    </w:p>
    <w:p w:rsidR="00FD297F" w:rsidRPr="007056CB" w:rsidRDefault="00FD297F" w:rsidP="00FD297F">
      <w:pPr>
        <w:pStyle w:val="AmdtsEntries"/>
        <w:keepNext/>
      </w:pPr>
      <w:r>
        <w:t>s 47</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71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71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71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72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72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72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72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72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72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2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2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73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2" w:tooltip="Children and Young People Amendment Act 2015 (No 2)" w:history="1">
        <w:r>
          <w:rPr>
            <w:rStyle w:val="charCitHyperlinkAbbrev"/>
          </w:rPr>
          <w:t>A2015</w:t>
        </w:r>
        <w:r>
          <w:rPr>
            <w:rStyle w:val="charCitHyperlinkAbbrev"/>
          </w:rPr>
          <w:noBreakHyphen/>
          <w:t>22</w:t>
        </w:r>
      </w:hyperlink>
      <w:r>
        <w:t xml:space="preserve"> s 4; </w:t>
      </w:r>
      <w:hyperlink r:id="rId733"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5"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739"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t>Director</w:t>
      </w:r>
      <w:r>
        <w:noBreakHyphen/>
        <w:t>general must consider suitability information, etc</w:t>
      </w:r>
    </w:p>
    <w:p w:rsidR="00FD297F" w:rsidRPr="00D5270B" w:rsidRDefault="00FD297F" w:rsidP="00FD297F">
      <w:pPr>
        <w:pStyle w:val="AmdtsEntries"/>
      </w:pPr>
      <w:r>
        <w:t>s 64 hdg</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2"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0"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5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5"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9"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60"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conferences—facilitator to organise</w:t>
      </w:r>
    </w:p>
    <w:p w:rsidR="00FD297F" w:rsidRPr="007056CB" w:rsidRDefault="00FD297F" w:rsidP="00FD297F">
      <w:pPr>
        <w:pStyle w:val="AmdtsEntries"/>
      </w:pPr>
      <w:r>
        <w:t>s 82</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6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7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7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778"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7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81"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84"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8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0"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91"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t>Transfer to mental health facility—notice of change in status</w:t>
      </w:r>
    </w:p>
    <w:p w:rsidR="00FD297F" w:rsidRPr="002043AC" w:rsidRDefault="00FD297F" w:rsidP="00FD297F">
      <w:pPr>
        <w:pStyle w:val="AmdtsEntries"/>
      </w:pPr>
      <w:r>
        <w:t>s 109A</w:t>
      </w:r>
      <w:r>
        <w:tab/>
        <w:t xml:space="preserve">ins </w:t>
      </w:r>
      <w:hyperlink r:id="rId792"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796"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1"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81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13"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 places—minimum living conditions</w:t>
      </w:r>
    </w:p>
    <w:p w:rsidR="00FD297F" w:rsidRPr="007056CB" w:rsidRDefault="00FD297F" w:rsidP="00FD297F">
      <w:pPr>
        <w:pStyle w:val="AmdtsEntries"/>
      </w:pPr>
      <w:r>
        <w:t>s 141</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6"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9"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830" w:tooltip="Official Visitor Act 2012" w:history="1">
        <w:r>
          <w:rPr>
            <w:rStyle w:val="charCitHyperlinkAbbrev"/>
          </w:rPr>
          <w:t>A2012</w:t>
        </w:r>
        <w:r>
          <w:rPr>
            <w:rStyle w:val="charCitHyperlinkAbbrev"/>
          </w:rPr>
          <w:noBreakHyphen/>
          <w:t>33</w:t>
        </w:r>
      </w:hyperlink>
      <w:r>
        <w:t xml:space="preserve"> amdt 1.2; </w:t>
      </w:r>
      <w:hyperlink r:id="rId831" w:tooltip="Official Visitor Amendment Act 2013" w:history="1">
        <w:r>
          <w:rPr>
            <w:rStyle w:val="charCitHyperlinkAbbrev"/>
          </w:rPr>
          <w:t>A2013</w:t>
        </w:r>
        <w:r>
          <w:rPr>
            <w:rStyle w:val="charCitHyperlinkAbbrev"/>
          </w:rPr>
          <w:noBreakHyphen/>
          <w:t>22</w:t>
        </w:r>
      </w:hyperlink>
      <w:r>
        <w:t xml:space="preserve"> amdt 1.3; </w:t>
      </w:r>
      <w:hyperlink r:id="rId832"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7"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t>Information—entitlements and obligations</w:t>
      </w:r>
    </w:p>
    <w:p w:rsidR="00FD297F" w:rsidRPr="007056CB" w:rsidRDefault="00FD297F" w:rsidP="00FD297F">
      <w:pPr>
        <w:pStyle w:val="AmdtsEntries"/>
      </w:pPr>
      <w:r>
        <w:t>s 159</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4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2"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 by family members etc</w:t>
      </w:r>
    </w:p>
    <w:p w:rsidR="00FD297F" w:rsidRPr="007056CB" w:rsidRDefault="00FD297F" w:rsidP="00FD297F">
      <w:pPr>
        <w:pStyle w:val="AmdtsEntries"/>
      </w:pPr>
      <w:r>
        <w:t>s 177</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1"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6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4"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9"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74"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7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8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4"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87"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2"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4"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89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900"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90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Segregation—protective custody</w:t>
      </w:r>
    </w:p>
    <w:p w:rsidR="00FD297F" w:rsidRPr="007056CB" w:rsidRDefault="00FD297F" w:rsidP="00FD297F">
      <w:pPr>
        <w:pStyle w:val="AmdtsEntries"/>
      </w:pPr>
      <w:r>
        <w:t>s 213</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2"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4"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2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Positive test samples</w:t>
      </w:r>
    </w:p>
    <w:p w:rsidR="00FD297F" w:rsidRPr="007056CB" w:rsidRDefault="00FD297F" w:rsidP="00FD297F">
      <w:pPr>
        <w:pStyle w:val="AmdtsEntries"/>
      </w:pPr>
      <w:r>
        <w:t>s 236</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3"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5"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7"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38" w:tooltip="Crimes (Domestic and Family Violence) Legislation Amendment Act 2015" w:history="1">
        <w:r>
          <w:rPr>
            <w:rStyle w:val="charCitHyperlinkAbbrev"/>
          </w:rPr>
          <w:t>A2015</w:t>
        </w:r>
        <w:r>
          <w:rPr>
            <w:rStyle w:val="charCitHyperlinkAbbrev"/>
          </w:rPr>
          <w:noBreakHyphen/>
          <w:t>40</w:t>
        </w:r>
      </w:hyperlink>
      <w:r>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directed by director</w:t>
      </w:r>
      <w:r>
        <w:noBreakHyphen/>
        <w:t>general</w:t>
      </w:r>
    </w:p>
    <w:p w:rsidR="00FD297F" w:rsidRPr="007056CB" w:rsidRDefault="00FD297F" w:rsidP="00FD297F">
      <w:pPr>
        <w:pStyle w:val="AmdtsEntries"/>
      </w:pPr>
      <w:r>
        <w:t>s 258 hdg</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0"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4"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8"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69"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seizure</w:t>
      </w:r>
    </w:p>
    <w:p w:rsidR="00FD297F" w:rsidRPr="007056CB" w:rsidRDefault="00FD297F" w:rsidP="00FD297F">
      <w:pPr>
        <w:pStyle w:val="AmdtsEntries"/>
      </w:pPr>
      <w:r>
        <w:t>s 282</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3"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985"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987"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9"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disciplinary hearing</w:t>
      </w:r>
    </w:p>
    <w:p w:rsidR="00FD297F" w:rsidRPr="007056CB" w:rsidRDefault="00FD297F" w:rsidP="00FD297F">
      <w:pPr>
        <w:pStyle w:val="AmdtsEntries"/>
      </w:pPr>
      <w:r>
        <w:t>s 330</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993"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94"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100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100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1003" w:tooltip="Prostitution Amendment Act 2018" w:history="1">
        <w:r w:rsidR="006543E1">
          <w:rPr>
            <w:rStyle w:val="charCitHyperlinkAbbrev"/>
          </w:rPr>
          <w:t>A2018</w:t>
        </w:r>
        <w:r w:rsidR="006543E1">
          <w:rPr>
            <w:rStyle w:val="charCitHyperlinkAbbrev"/>
          </w:rPr>
          <w:noBreakHyphen/>
          <w:t>25</w:t>
        </w:r>
      </w:hyperlink>
      <w:r w:rsidR="006543E1">
        <w:t xml:space="preserve"> amdt 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100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11"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0"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3"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31"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w:t>
      </w:r>
    </w:p>
    <w:p w:rsidR="00FD297F" w:rsidRPr="007557E7" w:rsidRDefault="00FD297F" w:rsidP="00FD297F">
      <w:pPr>
        <w:pStyle w:val="AmdtsEntries"/>
      </w:pPr>
      <w:r>
        <w:t>s 352R</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40"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41"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1043"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5" w:tooltip="Children and Young People Amendment Act 2015 (No 3)" w:history="1">
        <w:r>
          <w:rPr>
            <w:rStyle w:val="charCitHyperlinkAbbrev"/>
          </w:rPr>
          <w:t>A2015</w:t>
        </w:r>
        <w:r>
          <w:rPr>
            <w:rStyle w:val="charCitHyperlinkAbbrev"/>
          </w:rPr>
          <w:noBreakHyphen/>
          <w:t>46</w:t>
        </w:r>
      </w:hyperlink>
      <w:r>
        <w:t xml:space="preserve"> s 10, s 11; pars renum R45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7"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9"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54"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5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1059"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1"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1062"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4"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6"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1068"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74"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1076"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9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6"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11"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1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1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1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121"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2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2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3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31"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36"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3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140"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141"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142"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143"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44"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145"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146"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147"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48"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49"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50"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51"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52"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15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154"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55"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56"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57"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158"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15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160"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6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162"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163"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164"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167"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171"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3"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178"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1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8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18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187"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1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189"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90"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91"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194"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196"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8"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0"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2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205"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206"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207"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208"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21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1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1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14"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215"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21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1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1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19"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220"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21"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2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23"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227"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228"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2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7"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238"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40"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2"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43"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2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5"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46"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8"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0"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2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252"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253"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t>Residential care service may accommodate child or young person at place of car</w:t>
      </w:r>
    </w:p>
    <w:p w:rsidR="00FD297F" w:rsidRDefault="00FD297F" w:rsidP="003072BA">
      <w:pPr>
        <w:pStyle w:val="AmdtsEntries"/>
        <w:keepNext/>
      </w:pPr>
      <w:r>
        <w:t>s 514</w:t>
      </w:r>
      <w:r>
        <w:tab/>
        <w:t xml:space="preserve">am </w:t>
      </w:r>
      <w:hyperlink r:id="rId12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255" w:tooltip="Official Visitor Act 2012" w:history="1">
        <w:r>
          <w:rPr>
            <w:rStyle w:val="charCitHyperlinkAbbrev"/>
          </w:rPr>
          <w:t>A2012</w:t>
        </w:r>
        <w:r>
          <w:rPr>
            <w:rStyle w:val="charCitHyperlinkAbbrev"/>
          </w:rPr>
          <w:noBreakHyphen/>
          <w:t>33</w:t>
        </w:r>
      </w:hyperlink>
      <w:r>
        <w:t xml:space="preserve"> amdt 1.3; </w:t>
      </w:r>
      <w:hyperlink r:id="rId1256"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25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258"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259"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260"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26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26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263"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264"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265"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26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267"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268"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269"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271"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272"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73"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74"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D297F">
      <w:pPr>
        <w:pStyle w:val="AmdtsEntries"/>
      </w:pPr>
      <w:r>
        <w:t>s 516 hdg</w:t>
      </w:r>
      <w:r>
        <w:tab/>
        <w:t xml:space="preserve">sub </w:t>
      </w:r>
      <w:hyperlink r:id="rId1275"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2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7"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79"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280"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t>Foster carer—specific parental authority</w:t>
      </w:r>
    </w:p>
    <w:p w:rsidR="00FD297F" w:rsidRDefault="00FD297F" w:rsidP="00FD297F">
      <w:pPr>
        <w:pStyle w:val="AmdtsEntries"/>
      </w:pPr>
      <w:r>
        <w:t>s 518 hdg</w:t>
      </w:r>
      <w:r>
        <w:tab/>
        <w:t xml:space="preserve">sub </w:t>
      </w:r>
      <w:hyperlink r:id="rId1281"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3"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2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85"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286"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2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88"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289"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2"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293"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5" w:tooltip="Children and Young People Amendment Act 2013" w:history="1">
        <w:r>
          <w:rPr>
            <w:rStyle w:val="charCitHyperlinkAbbrev"/>
          </w:rPr>
          <w:t>A2013</w:t>
        </w:r>
        <w:r>
          <w:rPr>
            <w:rStyle w:val="charCitHyperlinkAbbrev"/>
          </w:rPr>
          <w:noBreakHyphen/>
          <w:t>10</w:t>
        </w:r>
      </w:hyperlink>
      <w:r>
        <w:t xml:space="preserve"> s 8; </w:t>
      </w:r>
      <w:hyperlink r:id="rId1296"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297"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2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9" w:tooltip="Children and Young People Amendment Act 2013" w:history="1">
        <w:r>
          <w:rPr>
            <w:rStyle w:val="charCitHyperlinkAbbrev"/>
          </w:rPr>
          <w:t>A2013</w:t>
        </w:r>
        <w:r>
          <w:rPr>
            <w:rStyle w:val="charCitHyperlinkAbbrev"/>
          </w:rPr>
          <w:noBreakHyphen/>
          <w:t>10</w:t>
        </w:r>
      </w:hyperlink>
      <w:r>
        <w:t xml:space="preserve"> s 9; </w:t>
      </w:r>
      <w:hyperlink r:id="rId1300" w:tooltip="Official Visitor Act 2012" w:history="1">
        <w:r>
          <w:rPr>
            <w:rStyle w:val="charCitHyperlinkAbbrev"/>
          </w:rPr>
          <w:t>A2012</w:t>
        </w:r>
        <w:r>
          <w:rPr>
            <w:rStyle w:val="charCitHyperlinkAbbrev"/>
          </w:rPr>
          <w:noBreakHyphen/>
          <w:t>33</w:t>
        </w:r>
      </w:hyperlink>
      <w:r>
        <w:t xml:space="preserve"> amdt 1.4; </w:t>
      </w:r>
      <w:hyperlink r:id="rId1301" w:tooltip="Children and Young People Amendment Act 2015 (No 2)" w:history="1">
        <w:r>
          <w:rPr>
            <w:rStyle w:val="charCitHyperlinkAbbrev"/>
          </w:rPr>
          <w:t>A2015</w:t>
        </w:r>
        <w:r>
          <w:rPr>
            <w:rStyle w:val="charCitHyperlinkAbbrev"/>
          </w:rPr>
          <w:noBreakHyphen/>
          <w:t>22</w:t>
        </w:r>
      </w:hyperlink>
      <w:r>
        <w:t xml:space="preserve"> ss 18-20; </w:t>
      </w:r>
      <w:hyperlink r:id="rId1302"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3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4" w:tooltip="Official Visitor Act 2012" w:history="1">
        <w:r>
          <w:rPr>
            <w:rStyle w:val="charCitHyperlinkAbbrev"/>
          </w:rPr>
          <w:t>A2012</w:t>
        </w:r>
        <w:r>
          <w:rPr>
            <w:rStyle w:val="charCitHyperlinkAbbrev"/>
          </w:rPr>
          <w:noBreakHyphen/>
          <w:t>33</w:t>
        </w:r>
      </w:hyperlink>
      <w:r>
        <w:t xml:space="preserve"> amdt 1.5; </w:t>
      </w:r>
      <w:hyperlink r:id="rId1305" w:tooltip="Children and Young People Amendment Act 2015 (No 2)" w:history="1">
        <w:r>
          <w:rPr>
            <w:rStyle w:val="charCitHyperlinkAbbrev"/>
          </w:rPr>
          <w:t>A2015</w:t>
        </w:r>
        <w:r>
          <w:rPr>
            <w:rStyle w:val="charCitHyperlinkAbbrev"/>
          </w:rPr>
          <w:noBreakHyphen/>
          <w:t>22</w:t>
        </w:r>
      </w:hyperlink>
      <w:r>
        <w:t xml:space="preserve"> s 21, s 22; </w:t>
      </w:r>
      <w:hyperlink r:id="rId1306"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3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308"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3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1"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3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3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15"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3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t>Child or young person may have access to information and items</w:t>
      </w:r>
    </w:p>
    <w:p w:rsidR="00FD297F" w:rsidRDefault="00FD297F" w:rsidP="00FD297F">
      <w:pPr>
        <w:pStyle w:val="AmdtsEntries"/>
        <w:keepNext/>
      </w:pPr>
      <w:r>
        <w:t>s 529</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3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3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3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3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325"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3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3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3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3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333"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334"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3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assistance—young person or young adult</w:t>
      </w:r>
    </w:p>
    <w:p w:rsidR="00FD297F" w:rsidRDefault="00FD297F" w:rsidP="00FD297F">
      <w:pPr>
        <w:pStyle w:val="AmdtsEntries"/>
        <w:keepNext/>
      </w:pPr>
      <w:r>
        <w:t>s 529J hdg</w:t>
      </w:r>
      <w:r>
        <w:tab/>
        <w:t xml:space="preserve">sub </w:t>
      </w:r>
      <w:hyperlink r:id="rId1337"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3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339"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340"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3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3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3"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3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5"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3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7"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3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349"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350"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51"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352"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353"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354"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355"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56"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357"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58"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59"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60"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361"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62"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63"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D297F">
      <w:pPr>
        <w:pStyle w:val="AmdtsEntries"/>
      </w:pPr>
      <w:r>
        <w:rPr>
          <w:rFonts w:cs="Arial"/>
        </w:rPr>
        <w:tab/>
        <w:t xml:space="preserve">def </w:t>
      </w:r>
      <w:r w:rsidRPr="00D72DD6">
        <w:rPr>
          <w:rStyle w:val="charBoldItals"/>
        </w:rPr>
        <w:t xml:space="preserve">therapeutic protection person </w:t>
      </w:r>
      <w:r>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D297F">
      <w:pPr>
        <w:pStyle w:val="AmdtsEntries"/>
      </w:pPr>
      <w:r>
        <w:tab/>
        <w:t xml:space="preserve">def </w:t>
      </w:r>
      <w:r w:rsidRPr="00F308F0">
        <w:rPr>
          <w:rStyle w:val="charBoldItals"/>
        </w:rPr>
        <w:t>therapeutic protection register</w:t>
      </w:r>
      <w:r>
        <w:t xml:space="preserve"> ins </w:t>
      </w:r>
      <w:hyperlink r:id="rId1365"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3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3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8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84"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85"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8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88"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389"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390"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91"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92"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t>Initial review within 4 weeks</w:t>
      </w:r>
    </w:p>
    <w:p w:rsidR="00FD297F" w:rsidRPr="007056CB" w:rsidRDefault="00FD297F" w:rsidP="00FD297F">
      <w:pPr>
        <w:pStyle w:val="AmdtsEntries"/>
      </w:pPr>
      <w:r>
        <w:t>s 553</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2"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403"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408"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40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1"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t>Therapeutic protection—monthly reports about use of force</w:t>
      </w:r>
    </w:p>
    <w:p w:rsidR="00FD297F" w:rsidRPr="007056CB" w:rsidRDefault="00FD297F" w:rsidP="00FD297F">
      <w:pPr>
        <w:pStyle w:val="AmdtsEntries"/>
      </w:pPr>
      <w:r>
        <w:t>s 583</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4"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2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23"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424"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42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426"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8"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430"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431"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432"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transfer child welfare order</w:t>
      </w:r>
    </w:p>
    <w:p w:rsidR="00FD297F" w:rsidRPr="007056CB" w:rsidRDefault="00FD297F" w:rsidP="00FD297F">
      <w:pPr>
        <w:pStyle w:val="AmdtsEntries"/>
      </w:pPr>
      <w:r>
        <w:t>s 643 hdg</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3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orders</w:t>
      </w:r>
    </w:p>
    <w:p w:rsidR="00FD297F" w:rsidRPr="007056CB" w:rsidRDefault="00FD297F" w:rsidP="00FD297F">
      <w:pPr>
        <w:pStyle w:val="AmdtsEntries"/>
      </w:pPr>
      <w:r>
        <w:t>s 666</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0"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466"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68"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70"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Residence, contact and specific issues provisions—giving, amending or extending directions</w:t>
      </w:r>
    </w:p>
    <w:p w:rsidR="00FD297F" w:rsidRPr="007056CB" w:rsidRDefault="00FD297F" w:rsidP="00FD297F">
      <w:pPr>
        <w:pStyle w:val="AmdtsEntries"/>
      </w:pPr>
      <w:r>
        <w:t>s 721</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478"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4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4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4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4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4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4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86"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488"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4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4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494"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4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4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97"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t>Presiding member at meetings</w:t>
      </w:r>
    </w:p>
    <w:p w:rsidR="00FD297F" w:rsidRDefault="00FD297F" w:rsidP="00FD297F">
      <w:pPr>
        <w:pStyle w:val="AmdtsEntries"/>
      </w:pPr>
      <w:r>
        <w:t>s 727K</w:t>
      </w:r>
      <w:r>
        <w:tab/>
        <w:t xml:space="preserve">ins </w:t>
      </w:r>
      <w:hyperlink r:id="rId14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499"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5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1"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3"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5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5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07" w:tooltip="Children and Young People Amendment Act 2013" w:history="1">
        <w:r>
          <w:rPr>
            <w:rStyle w:val="charCitHyperlinkAbbrev"/>
          </w:rPr>
          <w:t>A2013</w:t>
        </w:r>
        <w:r>
          <w:rPr>
            <w:rStyle w:val="charCitHyperlinkAbbrev"/>
          </w:rPr>
          <w:noBreakHyphen/>
          <w:t>10</w:t>
        </w:r>
      </w:hyperlink>
      <w:r>
        <w:t xml:space="preserve"> s 10; </w:t>
      </w:r>
      <w:hyperlink r:id="rId1508"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5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5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5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5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51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17"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5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23"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t>Offence—fail to notify change of controlling person</w:t>
      </w:r>
    </w:p>
    <w:p w:rsidR="00FD297F" w:rsidRPr="007056CB" w:rsidRDefault="00FD297F" w:rsidP="00FD297F">
      <w:pPr>
        <w:pStyle w:val="AmdtsEntries"/>
      </w:pPr>
      <w:r>
        <w:t>s 737</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3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licence—compliance notices</w:t>
      </w:r>
    </w:p>
    <w:p w:rsidR="00FD297F" w:rsidRPr="007056CB" w:rsidRDefault="00FD297F" w:rsidP="00FD297F">
      <w:pPr>
        <w:pStyle w:val="AmdtsEntries"/>
      </w:pPr>
      <w:r>
        <w:t>s 760</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6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63"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64"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71"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72"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7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580"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8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82"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8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8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1"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02"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0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606"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0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09"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13" w:tooltip="Children and Young People Amendment Act 2015 (No 2)" w:history="1">
        <w:r>
          <w:rPr>
            <w:rStyle w:val="charCitHyperlinkAbbrev"/>
          </w:rPr>
          <w:t>A2015</w:t>
        </w:r>
        <w:r>
          <w:rPr>
            <w:rStyle w:val="charCitHyperlinkAbbrev"/>
          </w:rPr>
          <w:noBreakHyphen/>
          <w:t>22</w:t>
        </w:r>
      </w:hyperlink>
      <w:r>
        <w:t xml:space="preserve"> s 23, s 24; </w:t>
      </w:r>
      <w:hyperlink r:id="rId1614"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15"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p>
    <w:p w:rsidR="00FD297F" w:rsidRPr="00EC0D30" w:rsidRDefault="00FD297F" w:rsidP="00FD297F">
      <w:pPr>
        <w:pStyle w:val="AmdtsEntryHd"/>
        <w:rPr>
          <w:rFonts w:cs="Arial"/>
        </w:rPr>
      </w:pPr>
      <w:r w:rsidRPr="00EC0D30">
        <w:rPr>
          <w:rFonts w:cs="Arial"/>
        </w:rPr>
        <w:t>Reviewable decision notices</w:t>
      </w:r>
    </w:p>
    <w:p w:rsidR="00FD297F" w:rsidRPr="00D72DD6" w:rsidRDefault="00FD297F" w:rsidP="00FD297F">
      <w:pPr>
        <w:pStyle w:val="AmdtsEntries"/>
      </w:pPr>
      <w:r w:rsidRPr="00EC0D30">
        <w:rPr>
          <w:rFonts w:cs="Arial"/>
        </w:rPr>
        <w:t>s 839A</w:t>
      </w:r>
      <w:r w:rsidRPr="00EC0D30">
        <w:rPr>
          <w:rFonts w:cs="Arial"/>
        </w:rPr>
        <w:tab/>
      </w:r>
      <w:r w:rsidRPr="00D72DD6">
        <w:t xml:space="preserve">ins </w:t>
      </w:r>
      <w:hyperlink r:id="rId16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1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2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62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624"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D297F">
      <w:pPr>
        <w:pStyle w:val="AmdtsEntries"/>
      </w:pPr>
      <w:r>
        <w:t>s 851 hdg</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person under corresponding provisions</w:t>
      </w:r>
    </w:p>
    <w:p w:rsidR="00FD297F" w:rsidRPr="007056CB" w:rsidRDefault="00FD297F" w:rsidP="00FD297F">
      <w:pPr>
        <w:pStyle w:val="AmdtsEntries"/>
      </w:pPr>
      <w:r>
        <w:t>s 852 hdg</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633"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35"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640"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641"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4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643" w:tooltip="Children and Young People Amendment Act 2015 (No 2)" w:history="1">
        <w:r>
          <w:rPr>
            <w:rStyle w:val="charCitHyperlinkAbbrev"/>
          </w:rPr>
          <w:t>A2015</w:t>
        </w:r>
        <w:r>
          <w:rPr>
            <w:rStyle w:val="charCitHyperlinkAbbrev"/>
          </w:rPr>
          <w:noBreakHyphen/>
          <w:t>22</w:t>
        </w:r>
      </w:hyperlink>
      <w:r>
        <w:t xml:space="preserve"> s 25; </w:t>
      </w:r>
      <w:hyperlink r:id="rId1644"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65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5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54" w:tooltip="Children and Young People Amendment Act 2015 (No 3)" w:history="1">
        <w:r>
          <w:rPr>
            <w:rStyle w:val="charCitHyperlinkAbbrev"/>
          </w:rPr>
          <w:t>A2015</w:t>
        </w:r>
        <w:r>
          <w:rPr>
            <w:rStyle w:val="charCitHyperlinkAbbrev"/>
          </w:rPr>
          <w:noBreakHyphen/>
          <w:t>46</w:t>
        </w:r>
      </w:hyperlink>
      <w:r>
        <w:t xml:space="preserve"> s 56, s 57; </w:t>
      </w:r>
      <w:hyperlink r:id="rId1655" w:tooltip="Mental Health (Treatment and Care) Amendment Act 2014" w:history="1">
        <w:r>
          <w:rPr>
            <w:rStyle w:val="charCitHyperlinkAbbrev"/>
          </w:rPr>
          <w:t>A2014</w:t>
        </w:r>
        <w:r>
          <w:rPr>
            <w:rStyle w:val="charCitHyperlinkAbbrev"/>
          </w:rPr>
          <w:noBreakHyphen/>
          <w:t>51</w:t>
        </w:r>
      </w:hyperlink>
      <w:r>
        <w:t xml:space="preserve"> amdt 1.4; </w:t>
      </w:r>
      <w:hyperlink r:id="rId1656" w:tooltip="Mental Health Act 2015" w:history="1">
        <w:r>
          <w:rPr>
            <w:rStyle w:val="charCitHyperlinkAbbrev"/>
          </w:rPr>
          <w:t>A2015</w:t>
        </w:r>
        <w:r>
          <w:rPr>
            <w:rStyle w:val="charCitHyperlinkAbbrev"/>
          </w:rPr>
          <w:noBreakHyphen/>
          <w:t>38</w:t>
        </w:r>
      </w:hyperlink>
      <w:r>
        <w:t xml:space="preserve"> amdt 2.65; </w:t>
      </w:r>
      <w:hyperlink r:id="rId1657"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58"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65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660"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66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662"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66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664"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66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6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66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66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66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67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67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6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67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674"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67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67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68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68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2"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68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6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Court may order sensitive information to be given or produced</w:t>
      </w:r>
    </w:p>
    <w:p w:rsidR="00FD297F" w:rsidRPr="005D5ED8" w:rsidRDefault="00FD297F" w:rsidP="00FD297F">
      <w:pPr>
        <w:pStyle w:val="AmdtsEntries"/>
      </w:pPr>
      <w:r>
        <w:t>s 866</w:t>
      </w:r>
      <w:r>
        <w:tab/>
        <w:t xml:space="preserve">am </w:t>
      </w:r>
      <w:hyperlink r:id="rId1685"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8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68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0" w:tooltip="Official Visitor Act 2012" w:history="1">
        <w:r>
          <w:rPr>
            <w:rStyle w:val="charCitHyperlinkAbbrev"/>
          </w:rPr>
          <w:t>A2012</w:t>
        </w:r>
        <w:r>
          <w:rPr>
            <w:rStyle w:val="charCitHyperlinkAbbrev"/>
          </w:rPr>
          <w:noBreakHyphen/>
          <w:t>33</w:t>
        </w:r>
      </w:hyperlink>
      <w:r>
        <w:t xml:space="preserve"> amdt 1.7, amdt 1.8; </w:t>
      </w:r>
      <w:hyperlink r:id="rId1691" w:tooltip="Children and Young People Amendment Act 2015 (No 3)" w:history="1">
        <w:r>
          <w:rPr>
            <w:rStyle w:val="charCitHyperlinkAbbrev"/>
          </w:rPr>
          <w:t>A2015</w:t>
        </w:r>
        <w:r>
          <w:rPr>
            <w:rStyle w:val="charCitHyperlinkAbbrev"/>
          </w:rPr>
          <w:noBreakHyphen/>
          <w:t>46</w:t>
        </w:r>
      </w:hyperlink>
      <w:r>
        <w:t xml:space="preserve"> s 58; </w:t>
      </w:r>
      <w:hyperlink r:id="rId1692"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69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5"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9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97"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699"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700"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01"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03"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704" w:tooltip="Children and Young People Amendment Act 2015 (No 3)" w:history="1">
        <w:r>
          <w:rPr>
            <w:rStyle w:val="charCitHyperlinkAbbrev"/>
          </w:rPr>
          <w:t>A2015</w:t>
        </w:r>
        <w:r>
          <w:rPr>
            <w:rStyle w:val="charCitHyperlinkAbbrev"/>
          </w:rPr>
          <w:noBreakHyphen/>
          <w:t>46</w:t>
        </w:r>
      </w:hyperlink>
      <w:r>
        <w:t xml:space="preserve"> s 59; </w:t>
      </w:r>
      <w:hyperlink r:id="rId1705"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711"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712"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713"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t>Determination of fees</w:t>
      </w:r>
    </w:p>
    <w:p w:rsidR="00FD297F" w:rsidRPr="007056CB" w:rsidRDefault="00FD297F" w:rsidP="00FD297F">
      <w:pPr>
        <w:pStyle w:val="AmdtsEntries"/>
      </w:pPr>
      <w:r>
        <w:t>s 885</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7"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7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76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76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77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819"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20"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830"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83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83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83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83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83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83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Expiry—ch 28</w:t>
      </w:r>
    </w:p>
    <w:p w:rsidR="00FD297F" w:rsidRDefault="00FD297F" w:rsidP="00FD297F">
      <w:pPr>
        <w:pStyle w:val="AmdtsEntries"/>
      </w:pPr>
      <w:r>
        <w:t>s 980</w:t>
      </w:r>
      <w:r>
        <w:tab/>
        <w:t xml:space="preserve">ins </w:t>
      </w:r>
      <w:hyperlink r:id="rId183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838"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839"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keepNext/>
        <w:rPr>
          <w:rStyle w:val="charUnderline"/>
        </w:rPr>
      </w:pPr>
      <w:r>
        <w:tab/>
      </w:r>
      <w:r>
        <w:rPr>
          <w:rStyle w:val="charUnderline"/>
        </w:rPr>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840"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keepNext/>
        <w:rPr>
          <w:rStyle w:val="charUnderline"/>
        </w:rPr>
      </w:pPr>
      <w:r>
        <w:tab/>
      </w:r>
      <w:r>
        <w:rPr>
          <w:rStyle w:val="charUnderline"/>
        </w:rPr>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841"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rPr>
          <w:rStyle w:val="charUnderline"/>
        </w:rPr>
      </w:pPr>
      <w:r>
        <w:tab/>
      </w:r>
      <w:r>
        <w:rPr>
          <w:rStyle w:val="charUnderline"/>
        </w:rPr>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842"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843"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844"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845"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846"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847"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848"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849"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85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5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52"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5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56" w:tooltip="Official Visitor Act 2012" w:history="1">
        <w:r>
          <w:rPr>
            <w:rStyle w:val="charCitHyperlinkAbbrev"/>
          </w:rPr>
          <w:t>A2012</w:t>
        </w:r>
        <w:r>
          <w:rPr>
            <w:rStyle w:val="charCitHyperlinkAbbrev"/>
          </w:rPr>
          <w:noBreakHyphen/>
          <w:t>33</w:t>
        </w:r>
      </w:hyperlink>
      <w:r>
        <w:t xml:space="preserve"> amdt 1.11; </w:t>
      </w:r>
      <w:hyperlink r:id="rId1857" w:tooltip="Official Visitor Amendment Act 2013" w:history="1">
        <w:r>
          <w:rPr>
            <w:rStyle w:val="charCitHyperlinkAbbrev"/>
          </w:rPr>
          <w:t>A2013</w:t>
        </w:r>
        <w:r>
          <w:rPr>
            <w:rStyle w:val="charCitHyperlinkAbbrev"/>
          </w:rPr>
          <w:noBreakHyphen/>
          <w:t>22</w:t>
        </w:r>
      </w:hyperlink>
      <w:r>
        <w:t xml:space="preserve"> amdt 1.4; </w:t>
      </w:r>
      <w:hyperlink r:id="rId1858" w:tooltip="Statute Law Amendment Act 2013 (No 2)" w:history="1">
        <w:r>
          <w:rPr>
            <w:rStyle w:val="charCitHyperlinkAbbrev"/>
          </w:rPr>
          <w:t>A2013</w:t>
        </w:r>
        <w:r>
          <w:rPr>
            <w:rStyle w:val="charCitHyperlinkAbbrev"/>
          </w:rPr>
          <w:noBreakHyphen/>
          <w:t>44</w:t>
        </w:r>
      </w:hyperlink>
      <w:r>
        <w:t xml:space="preserve"> amdt 3.22; </w:t>
      </w:r>
      <w:hyperlink r:id="rId1859"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60" w:tooltip="Children and Young People Amendment Act 2015 (No 2)" w:history="1">
        <w:r>
          <w:rPr>
            <w:rStyle w:val="charCitHyperlinkAbbrev"/>
          </w:rPr>
          <w:t>A2015</w:t>
        </w:r>
        <w:r>
          <w:rPr>
            <w:rStyle w:val="charCitHyperlinkAbbrev"/>
          </w:rPr>
          <w:noBreakHyphen/>
          <w:t>22</w:t>
        </w:r>
      </w:hyperlink>
      <w:r>
        <w:t xml:space="preserve"> s 28; </w:t>
      </w:r>
      <w:hyperlink r:id="rId1861"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62"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863"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64"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65"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6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6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68"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69"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70"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7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872"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73"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7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875"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79"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8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82"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8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8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886"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8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88"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89"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90"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91"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9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93"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95"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98"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99"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00"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02"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03"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0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05"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06"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07"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08"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09"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11"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12"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913"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1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15"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1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1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18"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1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920"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2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922"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2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26"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30"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31"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32"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4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4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44"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45"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947"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52"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53"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54"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55"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5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957"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58"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59"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tab/>
        <w:t xml:space="preserve">def </w:t>
      </w:r>
      <w:r>
        <w:rPr>
          <w:rStyle w:val="charBoldItals"/>
        </w:rPr>
        <w:t xml:space="preserve">official visitor </w:t>
      </w:r>
      <w:r>
        <w:t xml:space="preserve">om </w:t>
      </w:r>
      <w:hyperlink r:id="rId1960"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961" w:tooltip="Official Visitor Amendment Act 2013" w:history="1">
        <w:r>
          <w:rPr>
            <w:rStyle w:val="charCitHyperlinkAbbrev"/>
          </w:rPr>
          <w:t>A2013</w:t>
        </w:r>
        <w:r>
          <w:rPr>
            <w:rStyle w:val="charCitHyperlinkAbbrev"/>
          </w:rPr>
          <w:noBreakHyphen/>
          <w:t>22</w:t>
        </w:r>
      </w:hyperlink>
      <w:r>
        <w:t xml:space="preserve"> amdt 1.5</w:t>
      </w:r>
    </w:p>
    <w:p w:rsidR="00FD297F" w:rsidRPr="00EC0D30" w:rsidRDefault="00FD297F" w:rsidP="00FD297F">
      <w:pPr>
        <w:pStyle w:val="AmdtsEntriesDefL2"/>
        <w:rPr>
          <w:rFonts w:cs="Arial"/>
        </w:rPr>
      </w:pPr>
      <w:r>
        <w:rPr>
          <w:rFonts w:cs="Arial"/>
          <w:bCs/>
          <w:iCs/>
        </w:rPr>
        <w:tab/>
      </w:r>
      <w:r>
        <w:rPr>
          <w:rFonts w:cs="Arial"/>
        </w:rPr>
        <w:t xml:space="preserve">am </w:t>
      </w:r>
      <w:hyperlink r:id="rId1962"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63"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64"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67"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6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69"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7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971"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7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976"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81"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82"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83"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86"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8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89"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90"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91"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9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95"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9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9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9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99"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0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04"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05"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06"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08"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09"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10"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1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1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C639FE" w:rsidRDefault="00FD297F" w:rsidP="00FD297F">
      <w:pPr>
        <w:pStyle w:val="Endnote2"/>
      </w:pPr>
      <w:bookmarkStart w:id="1188" w:name="_Toc526418379"/>
      <w:r w:rsidRPr="00C639FE">
        <w:rPr>
          <w:rStyle w:val="charTableNo"/>
        </w:rPr>
        <w:t>5</w:t>
      </w:r>
      <w:r>
        <w:tab/>
      </w:r>
      <w:r w:rsidRPr="00C639FE">
        <w:rPr>
          <w:rStyle w:val="charTableText"/>
        </w:rPr>
        <w:t>Earlier republications</w:t>
      </w:r>
      <w:bookmarkEnd w:id="1188"/>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82397C" w:rsidP="00C0253D">
            <w:pPr>
              <w:pStyle w:val="EarlierRepubEntries"/>
            </w:pPr>
            <w:hyperlink r:id="rId2014"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2015"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16"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1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1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1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2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2021"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2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3"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2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2025"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82397C" w:rsidP="00C0253D">
            <w:pPr>
              <w:pStyle w:val="EarlierRepubEntries"/>
              <w:rPr>
                <w:rStyle w:val="charUnderline"/>
              </w:rPr>
            </w:pPr>
            <w:hyperlink r:id="rId202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82397C" w:rsidP="00C0253D">
            <w:pPr>
              <w:pStyle w:val="EarlierRepubEntries"/>
            </w:pPr>
            <w:hyperlink r:id="rId2027"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2028" w:tooltip="A2001-14" w:history="1">
              <w:r w:rsidRPr="0069554E">
                <w:rPr>
                  <w:rStyle w:val="charCitHyperlinkAbbrev"/>
                </w:rPr>
                <w:t>Legislation Act</w:t>
              </w:r>
            </w:hyperlink>
            <w:r>
              <w:t xml:space="preserve"> (see ineffective amendments by </w:t>
            </w:r>
            <w:hyperlink r:id="rId2029"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82397C" w:rsidP="00C0253D">
            <w:pPr>
              <w:pStyle w:val="EarlierRepubEntries"/>
            </w:pPr>
            <w:hyperlink r:id="rId2030"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2031"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82397C" w:rsidP="00C0253D">
            <w:pPr>
              <w:pStyle w:val="EarlierRepubEntries"/>
            </w:pPr>
            <w:hyperlink r:id="rId2032"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3"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82397C" w:rsidP="00C0253D">
            <w:pPr>
              <w:pStyle w:val="EarlierRepubEntries"/>
            </w:pPr>
            <w:hyperlink r:id="rId2034"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5"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82397C" w:rsidP="00C0253D">
            <w:pPr>
              <w:pStyle w:val="EarlierRepubEntries"/>
            </w:pPr>
            <w:hyperlink r:id="rId2036"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7"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82397C" w:rsidP="00C0253D">
            <w:pPr>
              <w:pStyle w:val="EarlierRepubEntries"/>
            </w:pPr>
            <w:hyperlink r:id="rId2038"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9"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82397C" w:rsidP="00C0253D">
            <w:pPr>
              <w:pStyle w:val="EarlierRepubEntries"/>
            </w:pPr>
            <w:hyperlink r:id="rId2040"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1"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82397C" w:rsidP="00C0253D">
            <w:pPr>
              <w:pStyle w:val="EarlierRepubEntries"/>
              <w:rPr>
                <w:rStyle w:val="charUnderline"/>
              </w:rPr>
            </w:pPr>
            <w:hyperlink r:id="rId2042"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3"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44"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5"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46"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7"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48"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9"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50"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1"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52"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3"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54"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5"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56"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7"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58"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9"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60"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61"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2"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63"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4"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65"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82397C" w:rsidP="00C0253D">
            <w:pPr>
              <w:pStyle w:val="EarlierRepubEntries"/>
            </w:pPr>
            <w:hyperlink r:id="rId2066"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7"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68"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82397C" w:rsidP="00C0253D">
            <w:pPr>
              <w:pStyle w:val="EarlierRepubEntries"/>
            </w:pPr>
            <w:hyperlink r:id="rId2069"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0"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82397C" w:rsidP="00C0253D">
            <w:pPr>
              <w:pStyle w:val="EarlierRepubEntries"/>
            </w:pPr>
            <w:hyperlink r:id="rId2071"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2"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82397C" w:rsidP="00C0253D">
            <w:pPr>
              <w:pStyle w:val="EarlierRepubEntries"/>
            </w:pPr>
            <w:hyperlink r:id="rId2073"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4"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82397C" w:rsidP="00C0253D">
            <w:pPr>
              <w:pStyle w:val="EarlierRepubEntries"/>
            </w:pPr>
            <w:hyperlink r:id="rId2075"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2076" w:tooltip="Official Visitor Act 2012" w:history="1">
              <w:r w:rsidRPr="00232EB2">
                <w:rPr>
                  <w:rStyle w:val="charCitHyperlinkAbbrev"/>
                </w:rPr>
                <w:t>A2012</w:t>
              </w:r>
              <w:r w:rsidRPr="00232EB2">
                <w:rPr>
                  <w:rStyle w:val="charCitHyperlinkAbbrev"/>
                </w:rPr>
                <w:noBreakHyphen/>
                <w:t>33</w:t>
              </w:r>
            </w:hyperlink>
            <w:r>
              <w:t xml:space="preserve"> and </w:t>
            </w:r>
            <w:hyperlink r:id="rId2077"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Default="0082397C" w:rsidP="00C0253D">
            <w:pPr>
              <w:pStyle w:val="EarlierRepubEntries"/>
              <w:rPr>
                <w:rStyle w:val="charCitHyperlinkAbbrev"/>
              </w:rPr>
            </w:pPr>
            <w:hyperlink r:id="rId2078"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82397C" w:rsidP="00C0253D">
            <w:pPr>
              <w:pStyle w:val="EarlierRepubEntries"/>
            </w:pPr>
            <w:hyperlink r:id="rId2079"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2080"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4479F2" w:rsidRDefault="0082397C" w:rsidP="00C0253D">
            <w:pPr>
              <w:pStyle w:val="EarlierRepubEntries"/>
              <w:rPr>
                <w:rStyle w:val="charCitHyperlinkAbbrev"/>
              </w:rPr>
            </w:pPr>
            <w:hyperlink r:id="rId2081"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2"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82397C" w:rsidP="00C0253D">
            <w:pPr>
              <w:pStyle w:val="EarlierRepubEntries"/>
            </w:pPr>
            <w:hyperlink r:id="rId2083"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4"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82397C" w:rsidP="00C0253D">
            <w:pPr>
              <w:pStyle w:val="EarlierRepubEntries"/>
              <w:keepNext/>
            </w:pPr>
            <w:hyperlink r:id="rId2085"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86"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82397C" w:rsidP="00C0253D">
            <w:pPr>
              <w:pStyle w:val="EarlierRepubEntries"/>
            </w:pPr>
            <w:hyperlink r:id="rId2087"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8"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82397C" w:rsidP="00C0253D">
            <w:pPr>
              <w:pStyle w:val="EarlierRepubEntries"/>
            </w:pPr>
            <w:hyperlink r:id="rId2089"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90"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82397C" w:rsidP="00C0253D">
            <w:pPr>
              <w:pStyle w:val="EarlierRepubEntries"/>
            </w:pPr>
            <w:hyperlink r:id="rId2091"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2"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82397C" w:rsidP="00C0253D">
            <w:pPr>
              <w:pStyle w:val="EarlierRepubEntries"/>
            </w:pPr>
            <w:hyperlink r:id="rId2093"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094"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82397C" w:rsidP="00C0253D">
            <w:pPr>
              <w:pStyle w:val="EarlierRepubEntries"/>
            </w:pPr>
            <w:hyperlink r:id="rId2095"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6"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82397C" w:rsidP="00C0253D">
            <w:pPr>
              <w:pStyle w:val="EarlierRepubEntries"/>
            </w:pPr>
            <w:hyperlink r:id="rId2097"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8"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82397C" w:rsidP="00C0253D">
            <w:pPr>
              <w:pStyle w:val="EarlierRepubEntries"/>
            </w:pPr>
            <w:hyperlink r:id="rId2099"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0"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82397C" w:rsidP="00C0253D">
            <w:pPr>
              <w:pStyle w:val="EarlierRepubEntries"/>
            </w:pPr>
            <w:hyperlink r:id="rId2101"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2"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82397C" w:rsidP="00C0253D">
            <w:pPr>
              <w:pStyle w:val="EarlierRepubEntries"/>
            </w:pPr>
            <w:hyperlink r:id="rId2103"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104" w:tooltip="Mental Health (Treatment and Care) Amendment Act 2014" w:history="1">
              <w:r>
                <w:rPr>
                  <w:rStyle w:val="charCitHyperlinkAbbrev"/>
                </w:rPr>
                <w:t>A2014-51</w:t>
              </w:r>
            </w:hyperlink>
            <w:r>
              <w:t xml:space="preserve"> </w:t>
            </w:r>
            <w:r w:rsidRPr="00232EB2">
              <w:t xml:space="preserve">and </w:t>
            </w:r>
            <w:hyperlink r:id="rId2105"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82397C" w:rsidP="00C0253D">
            <w:pPr>
              <w:pStyle w:val="EarlierRepubEntries"/>
            </w:pPr>
            <w:hyperlink r:id="rId2106"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107"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82397C" w:rsidP="00C0253D">
            <w:pPr>
              <w:pStyle w:val="EarlierRepubEntries"/>
            </w:pPr>
            <w:hyperlink r:id="rId2108"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9"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82397C" w:rsidP="00C0253D">
            <w:pPr>
              <w:pStyle w:val="EarlierRepubEntries"/>
            </w:pPr>
            <w:hyperlink r:id="rId2110"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1"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82397C" w:rsidP="00C0253D">
            <w:pPr>
              <w:pStyle w:val="EarlierRepubEntries"/>
            </w:pPr>
            <w:hyperlink r:id="rId2112"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3"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82397C" w:rsidP="00C0253D">
            <w:pPr>
              <w:pStyle w:val="EarlierRepubEntries"/>
            </w:pPr>
            <w:hyperlink r:id="rId2114"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5"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82397C" w:rsidP="00C0253D">
            <w:pPr>
              <w:pStyle w:val="EarlierRepubEntries"/>
            </w:pPr>
            <w:hyperlink r:id="rId2116"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82397C" w:rsidP="00C0253D">
            <w:pPr>
              <w:pStyle w:val="EarlierRepubEntries"/>
            </w:pPr>
            <w:hyperlink r:id="rId2117"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8"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82397C" w:rsidP="00C0253D">
            <w:pPr>
              <w:pStyle w:val="EarlierRepubEntries"/>
            </w:pPr>
            <w:hyperlink r:id="rId2119"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0"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82397C" w:rsidP="00C0253D">
            <w:pPr>
              <w:pStyle w:val="EarlierRepubEntries"/>
            </w:pPr>
            <w:hyperlink r:id="rId2121"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2"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82397C" w:rsidP="00C0253D">
            <w:pPr>
              <w:pStyle w:val="EarlierRepubEntries"/>
            </w:pPr>
            <w:hyperlink r:id="rId2123"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4"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82397C" w:rsidP="00C0253D">
            <w:pPr>
              <w:pStyle w:val="EarlierRepubEntries"/>
            </w:pPr>
            <w:hyperlink r:id="rId2125"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126" w:tooltip="Family Violence Act 2016" w:history="1">
              <w:r>
                <w:rPr>
                  <w:rStyle w:val="charCitHyperlinkAbbrev"/>
                </w:rPr>
                <w:t>A2016</w:t>
              </w:r>
              <w:r>
                <w:rPr>
                  <w:rStyle w:val="charCitHyperlinkAbbrev"/>
                </w:rPr>
                <w:noBreakHyphen/>
                <w:t>42</w:t>
              </w:r>
            </w:hyperlink>
            <w:r>
              <w:t xml:space="preserve"> as amended by </w:t>
            </w:r>
            <w:hyperlink r:id="rId2127"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82397C" w:rsidP="00C0253D">
            <w:pPr>
              <w:pStyle w:val="EarlierRepubEntries"/>
            </w:pPr>
            <w:hyperlink r:id="rId2128"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129"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82397C" w:rsidP="00C0253D">
            <w:pPr>
              <w:pStyle w:val="EarlierRepubEntries"/>
            </w:pPr>
            <w:hyperlink r:id="rId2130"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131"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82397C" w:rsidP="00C0253D">
            <w:pPr>
              <w:pStyle w:val="EarlierRepubEntries"/>
            </w:pPr>
            <w:hyperlink r:id="rId2132"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82397C" w:rsidP="00C0253D">
            <w:pPr>
              <w:pStyle w:val="EarlierRepubEntries"/>
            </w:pPr>
            <w:hyperlink r:id="rId2133"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134"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82397C" w:rsidP="00C0253D">
            <w:pPr>
              <w:pStyle w:val="EarlierRepubEntries"/>
            </w:pPr>
            <w:hyperlink r:id="rId2135"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136" w:tooltip="Freedom of Information Act 2016" w:history="1">
              <w:r w:rsidRPr="0026030E">
                <w:rPr>
                  <w:rStyle w:val="charCitHyperlinkAbbrev"/>
                </w:rPr>
                <w:t>A2016-55</w:t>
              </w:r>
            </w:hyperlink>
            <w:r>
              <w:br/>
              <w:t xml:space="preserve">as amended by </w:t>
            </w:r>
            <w:hyperlink r:id="rId2137"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82397C" w:rsidP="00C0253D">
            <w:pPr>
              <w:pStyle w:val="EarlierRepubEntries"/>
            </w:pPr>
            <w:hyperlink r:id="rId2138"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139"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Default="0082397C" w:rsidP="00C0253D">
            <w:pPr>
              <w:pStyle w:val="EarlierRepubEntries"/>
              <w:rPr>
                <w:rStyle w:val="charCitHyperlinkAbbrev"/>
              </w:rPr>
            </w:pPr>
            <w:hyperlink r:id="rId2140"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0666F5" w:rsidRDefault="0082397C" w:rsidP="00C0253D">
            <w:pPr>
              <w:pStyle w:val="EarlierRepubEntries"/>
              <w:rPr>
                <w:rStyle w:val="charCitHyperlinkAbbrev"/>
              </w:rPr>
            </w:pPr>
            <w:hyperlink r:id="rId2141"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142"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43" w:tooltip="Prostitution Amendment Act 2018" w:history="1">
              <w:r w:rsidRPr="000666F5">
                <w:rPr>
                  <w:rStyle w:val="charCitHyperlinkAbbrev"/>
                </w:rPr>
                <w:t>A2018</w:t>
              </w:r>
              <w:r w:rsidRPr="000666F5">
                <w:rPr>
                  <w:rStyle w:val="charCitHyperlinkAbbrev"/>
                </w:rPr>
                <w:noBreakHyphen/>
                <w:t>25</w:t>
              </w:r>
            </w:hyperlink>
          </w:p>
        </w:tc>
      </w:tr>
    </w:tbl>
    <w:p w:rsidR="00FD297F" w:rsidRPr="00584172" w:rsidRDefault="00FD297F" w:rsidP="00FD297F">
      <w:pPr>
        <w:pStyle w:val="PageBreak"/>
      </w:pPr>
      <w:r w:rsidRPr="00584172">
        <w:br w:type="page"/>
      </w:r>
    </w:p>
    <w:p w:rsidR="00FD297F" w:rsidRPr="00C639FE" w:rsidRDefault="00FD297F" w:rsidP="00FD297F">
      <w:pPr>
        <w:pStyle w:val="Endnote2"/>
      </w:pPr>
      <w:bookmarkStart w:id="1189" w:name="_Toc526418380"/>
      <w:r w:rsidRPr="00C639FE">
        <w:rPr>
          <w:rStyle w:val="charTableNo"/>
        </w:rPr>
        <w:t>6</w:t>
      </w:r>
      <w:r w:rsidRPr="00217CE1">
        <w:tab/>
      </w:r>
      <w:r w:rsidRPr="00C639FE">
        <w:rPr>
          <w:rStyle w:val="charTableText"/>
        </w:rPr>
        <w:t>Expired transitional or validating provisions</w:t>
      </w:r>
      <w:bookmarkEnd w:id="1189"/>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144"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145"/>
          <w:headerReference w:type="default" r:id="rId2146"/>
          <w:footerReference w:type="even" r:id="rId2147"/>
          <w:footerReference w:type="default" r:id="rId2148"/>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161B1B" w:rsidRDefault="00161B1B" w:rsidP="00FD297F">
      <w:pPr>
        <w:rPr>
          <w:color w:val="000000"/>
          <w:sz w:val="22"/>
        </w:rPr>
      </w:pPr>
    </w:p>
    <w:p w:rsidR="00161B1B" w:rsidRDefault="00161B1B"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101B4C">
        <w:rPr>
          <w:noProof/>
          <w:color w:val="000000"/>
          <w:sz w:val="22"/>
        </w:rPr>
        <w:t>2018</w:t>
      </w:r>
    </w:p>
    <w:p w:rsidR="00FD297F" w:rsidRDefault="00FD297F" w:rsidP="00FD297F">
      <w:pPr>
        <w:pStyle w:val="06Copyright"/>
        <w:sectPr w:rsidR="00FD297F">
          <w:headerReference w:type="even" r:id="rId2149"/>
          <w:headerReference w:type="default" r:id="rId2150"/>
          <w:footerReference w:type="even" r:id="rId2151"/>
          <w:footerReference w:type="default" r:id="rId2152"/>
          <w:headerReference w:type="first" r:id="rId2153"/>
          <w:footerReference w:type="first" r:id="rId2154"/>
          <w:type w:val="continuous"/>
          <w:pgSz w:w="11907" w:h="16839" w:code="9"/>
          <w:pgMar w:top="3000" w:right="1900" w:bottom="2500" w:left="2300" w:header="2480" w:footer="2100" w:gutter="0"/>
          <w:pgNumType w:fmt="lowerRoman"/>
          <w:cols w:space="720"/>
          <w:titlePg/>
          <w:docGrid w:linePitch="254"/>
        </w:sectPr>
      </w:pPr>
    </w:p>
    <w:p w:rsidR="00FD297F" w:rsidRDefault="00FD297F" w:rsidP="00FD297F"/>
    <w:p w:rsidR="00BB6F39" w:rsidRPr="00786111" w:rsidRDefault="00BB6F39" w:rsidP="00786111"/>
    <w:sectPr w:rsidR="00BB6F39" w:rsidRPr="00786111" w:rsidSect="00FD297F">
      <w:headerReference w:type="even" r:id="rId2155"/>
      <w:headerReference w:type="default" r:id="rId2156"/>
      <w:footerReference w:type="even" r:id="rId2157"/>
      <w:footerReference w:type="default" r:id="rId215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27" w:rsidRDefault="007D7027">
      <w:r>
        <w:separator/>
      </w:r>
    </w:p>
  </w:endnote>
  <w:endnote w:type="continuationSeparator" w:id="0">
    <w:p w:rsidR="007D7027" w:rsidRDefault="007D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Pr="00BD03E6" w:rsidRDefault="00BD03E6" w:rsidP="00BD03E6">
    <w:pPr>
      <w:pStyle w:val="Footer"/>
      <w:jc w:val="center"/>
      <w:rPr>
        <w:rFonts w:cs="Arial"/>
        <w:sz w:val="14"/>
      </w:rPr>
    </w:pPr>
    <w:r w:rsidRPr="00BD03E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298</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w:instrText>
          </w:r>
          <w:r>
            <w:instrText xml:space="preserve">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299</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302</w:t>
          </w:r>
          <w:r>
            <w:rPr>
              <w:rStyle w:val="PageNumber"/>
            </w:rPr>
            <w:fldChar w:fldCharType="end"/>
          </w:r>
        </w:p>
      </w:tc>
      <w:tc>
        <w:tcPr>
          <w:tcW w:w="3092" w:type="pct"/>
        </w:tcPr>
        <w:p w:rsidR="007D7027" w:rsidRDefault="0082397C">
          <w:pPr>
            <w:pStyle w:val="Footer"/>
            <w:jc w:val="center"/>
          </w:pPr>
          <w:r>
            <w:fldChar w:fldCharType="begin"/>
          </w:r>
          <w:r>
            <w:instrText xml:space="preserve"> RE</w:instrText>
          </w:r>
          <w:r>
            <w:instrText xml:space="preserv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w:instrText>
          </w:r>
          <w:r>
            <w:instrText xml:space="preserve">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301</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308</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w:instrText>
          </w:r>
          <w:r>
            <w:instrText xml:space="preserve">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309</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372</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Pr="00BD03E6" w:rsidRDefault="007D7027" w:rsidP="00BD03E6">
    <w:pPr>
      <w:pStyle w:val="Footer"/>
      <w:jc w:val="center"/>
      <w:rPr>
        <w:rFonts w:cs="Arial"/>
        <w:sz w:val="14"/>
      </w:rPr>
    </w:pPr>
    <w:r w:rsidRPr="00BD03E6">
      <w:rPr>
        <w:rFonts w:cs="Arial"/>
        <w:sz w:val="14"/>
      </w:rPr>
      <w:fldChar w:fldCharType="begin"/>
    </w:r>
    <w:r w:rsidRPr="00BD03E6">
      <w:rPr>
        <w:rFonts w:cs="Arial"/>
        <w:sz w:val="14"/>
      </w:rPr>
      <w:instrText xml:space="preserve"> DOCPROPERTY "Status" </w:instrText>
    </w:r>
    <w:r w:rsidRPr="00BD03E6">
      <w:rPr>
        <w:rFonts w:cs="Arial"/>
        <w:sz w:val="14"/>
      </w:rPr>
      <w:fldChar w:fldCharType="separate"/>
    </w:r>
    <w:r w:rsidRPr="00BD03E6">
      <w:rPr>
        <w:rFonts w:cs="Arial"/>
        <w:sz w:val="14"/>
      </w:rPr>
      <w:t xml:space="preserve"> </w:t>
    </w:r>
    <w:r w:rsidRPr="00BD03E6">
      <w:rPr>
        <w:rFonts w:cs="Arial"/>
        <w:sz w:val="14"/>
      </w:rPr>
      <w:fldChar w:fldCharType="end"/>
    </w:r>
    <w:r w:rsidRPr="00BD03E6">
      <w:rPr>
        <w:rFonts w:cs="Arial"/>
        <w:sz w:val="14"/>
      </w:rPr>
      <w:fldChar w:fldCharType="begin"/>
    </w:r>
    <w:r w:rsidRPr="00BD03E6">
      <w:rPr>
        <w:rFonts w:cs="Arial"/>
        <w:sz w:val="14"/>
      </w:rPr>
      <w:instrText xml:space="preserve"> COMMENTS  \* MERGEFORMAT </w:instrText>
    </w:r>
    <w:r w:rsidRPr="00BD03E6">
      <w:rPr>
        <w:rFonts w:cs="Arial"/>
        <w:sz w:val="14"/>
      </w:rPr>
      <w:fldChar w:fldCharType="end"/>
    </w:r>
    <w:r w:rsidR="00BD03E6" w:rsidRPr="00BD03E6">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371</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378</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377</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520</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w:instrText>
          </w:r>
          <w:r>
            <w:instrText xml:space="preserve">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w:instrText>
          </w:r>
          <w:r>
            <w:instrText xml:space="preserve">"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521</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554</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w:instrText>
          </w:r>
          <w:r>
            <w:instrText xml:space="preserve">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555</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Pr="00BD03E6" w:rsidRDefault="00BD03E6" w:rsidP="00BD03E6">
    <w:pPr>
      <w:pStyle w:val="Footer"/>
      <w:jc w:val="center"/>
      <w:rPr>
        <w:rFonts w:cs="Arial"/>
        <w:sz w:val="14"/>
      </w:rPr>
    </w:pPr>
    <w:r w:rsidRPr="00BD03E6">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604</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w:instrText>
          </w:r>
          <w:r>
            <w:instrText xml:space="preserve">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w:instrText>
          </w:r>
          <w:r>
            <w:instrText xml:space="preserve">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603</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610</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609</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694</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instrText xml:space="preserve">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695</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797</w:t>
          </w:r>
          <w:r>
            <w:rPr>
              <w:rStyle w:val="PageNumber"/>
            </w:rPr>
            <w:fldChar w:fldCharType="end"/>
          </w:r>
        </w:p>
      </w:tc>
    </w:tr>
  </w:tbl>
  <w:p w:rsidR="007D7027" w:rsidRDefault="0082397C">
    <w:pPr>
      <w:pStyle w:val="Status"/>
    </w:pPr>
    <w:r>
      <w:fldChar w:fldCharType="begin"/>
    </w:r>
    <w:r>
      <w:instrText xml:space="preserve"> DOCPROPERTY "Status" </w:instrText>
    </w:r>
    <w:r>
      <w:fldChar w:fldCharType="separate"/>
    </w:r>
    <w:r w:rsidR="007D7027">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7027">
      <w:tc>
        <w:tcPr>
          <w:tcW w:w="846" w:type="pct"/>
        </w:tcPr>
        <w:p w:rsidR="007D7027" w:rsidRDefault="007D70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D03E6">
            <w:rPr>
              <w:rStyle w:val="PageNumber"/>
              <w:noProof/>
            </w:rPr>
            <w:t>2</w:t>
          </w:r>
          <w:r>
            <w:rPr>
              <w:rStyle w:val="PageNumber"/>
            </w:rPr>
            <w:fldChar w:fldCharType="end"/>
          </w:r>
        </w:p>
      </w:tc>
      <w:tc>
        <w:tcPr>
          <w:tcW w:w="3093"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w:instrText>
          </w:r>
          <w:r>
            <w:fldChar w:fldCharType="separate"/>
          </w:r>
          <w:r w:rsidR="007D7027">
            <w:t xml:space="preserve">Effective:  </w:t>
          </w:r>
          <w:r>
            <w:fldChar w:fldCharType="end"/>
          </w:r>
          <w:r>
            <w:fldChar w:fldCharType="begin"/>
          </w:r>
          <w:r>
            <w:instrText xml:space="preserve"> DOCPROPERTY "StartDt"   </w:instrText>
          </w:r>
          <w:r>
            <w:fldChar w:fldCharType="separate"/>
          </w:r>
          <w:r w:rsidR="007D7027">
            <w:t>23/10/18</w:t>
          </w:r>
          <w:r>
            <w:fldChar w:fldCharType="end"/>
          </w:r>
          <w:r>
            <w:fldChar w:fldCharType="begin"/>
          </w:r>
          <w:r>
            <w:instrText xml:space="preserve"> DOCPROPERTY "EndDt"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w:instrText>
          </w:r>
          <w:r>
            <w:fldChar w:fldCharType="separate"/>
          </w:r>
          <w:r w:rsidR="007D7027">
            <w:t>R66</w:t>
          </w:r>
          <w:r>
            <w:fldChar w:fldCharType="end"/>
          </w:r>
          <w:r w:rsidR="007D7027">
            <w:br/>
          </w:r>
          <w:r>
            <w:fldChar w:fldCharType="begin"/>
          </w:r>
          <w:r>
            <w:instrText xml:space="preserve"> DOCPROPERTY "RepubDt"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718</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717</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796</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instrText xml:space="preserve">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797</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Pr="00BD03E6" w:rsidRDefault="00BD03E6" w:rsidP="00BD03E6">
    <w:pPr>
      <w:pStyle w:val="Footer"/>
      <w:jc w:val="center"/>
      <w:rPr>
        <w:rFonts w:cs="Arial"/>
        <w:sz w:val="14"/>
      </w:rPr>
    </w:pPr>
    <w:r w:rsidRPr="00BD03E6">
      <w:rPr>
        <w:rFonts w:cs="Arial"/>
        <w:sz w:val="14"/>
      </w:rPr>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Pr="00BD03E6" w:rsidRDefault="007D7027" w:rsidP="00BD03E6">
    <w:pPr>
      <w:pStyle w:val="Footer"/>
      <w:jc w:val="center"/>
      <w:rPr>
        <w:rFonts w:cs="Arial"/>
        <w:sz w:val="14"/>
      </w:rPr>
    </w:pPr>
    <w:r w:rsidRPr="00BD03E6">
      <w:rPr>
        <w:rFonts w:cs="Arial"/>
        <w:sz w:val="14"/>
      </w:rPr>
      <w:fldChar w:fldCharType="begin"/>
    </w:r>
    <w:r w:rsidRPr="00BD03E6">
      <w:rPr>
        <w:rFonts w:cs="Arial"/>
        <w:sz w:val="14"/>
      </w:rPr>
      <w:instrText xml:space="preserve"> COMMENTS  \* MERGEFORMAT </w:instrText>
    </w:r>
    <w:r w:rsidRPr="00BD03E6">
      <w:rPr>
        <w:rFonts w:cs="Arial"/>
        <w:sz w:val="14"/>
      </w:rPr>
      <w:fldChar w:fldCharType="end"/>
    </w:r>
    <w:r w:rsidR="00BD03E6" w:rsidRPr="00BD03E6">
      <w:rPr>
        <w:rFonts w:cs="Arial"/>
        <w:sz w:val="14"/>
      </w:rPr>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Pr="00BD03E6" w:rsidRDefault="00BD03E6" w:rsidP="00BD03E6">
    <w:pPr>
      <w:pStyle w:val="Footer"/>
      <w:jc w:val="center"/>
      <w:rPr>
        <w:rFonts w:cs="Arial"/>
        <w:sz w:val="14"/>
      </w:rPr>
    </w:pPr>
    <w:r w:rsidRPr="00BD03E6">
      <w:rPr>
        <w:rFonts w:cs="Arial"/>
        <w:sz w:val="14"/>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7D7027">
      <w:tc>
        <w:tcPr>
          <w:tcW w:w="846" w:type="pct"/>
        </w:tcPr>
        <w:p w:rsidR="007D7027" w:rsidRDefault="007D70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797</w:t>
          </w:r>
          <w:r>
            <w:rPr>
              <w:rStyle w:val="PageNumber"/>
            </w:rPr>
            <w:fldChar w:fldCharType="end"/>
          </w:r>
        </w:p>
      </w:tc>
      <w:tc>
        <w:tcPr>
          <w:tcW w:w="3093"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w:instrText>
          </w:r>
          <w:r>
            <w:fldChar w:fldCharType="separate"/>
          </w:r>
          <w:r w:rsidR="007D7027">
            <w:t xml:space="preserve">Effective:  </w:t>
          </w:r>
          <w:r>
            <w:fldChar w:fldCharType="end"/>
          </w:r>
          <w:r>
            <w:fldChar w:fldCharType="begin"/>
          </w:r>
          <w:r>
            <w:instrText xml:space="preserve"> DOCPROPERTY "StartDt"   </w:instrText>
          </w:r>
          <w:r>
            <w:fldChar w:fldCharType="separate"/>
          </w:r>
          <w:r w:rsidR="007D7027">
            <w:t>23/10/18</w:t>
          </w:r>
          <w:r>
            <w:fldChar w:fldCharType="end"/>
          </w:r>
          <w:r>
            <w:fldChar w:fldCharType="begin"/>
          </w:r>
          <w:r>
            <w:instrText xml:space="preserve"> DOCPROPERTY "End</w:instrText>
          </w:r>
          <w:r>
            <w:instrText xml:space="preserve">Dt"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w:instrText>
          </w:r>
          <w:r>
            <w:fldChar w:fldCharType="separate"/>
          </w:r>
          <w:r w:rsidR="007D7027">
            <w:t>R66</w:t>
          </w:r>
          <w:r>
            <w:fldChar w:fldCharType="end"/>
          </w:r>
          <w:r w:rsidR="007D7027">
            <w:br/>
          </w:r>
          <w:r>
            <w:fldChar w:fldCharType="begin"/>
          </w:r>
          <w:r>
            <w:instrText xml:space="preserve"> DOCPROPERTY "RepubDt"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7D7027">
      <w:tc>
        <w:tcPr>
          <w:tcW w:w="1061" w:type="pct"/>
        </w:tcPr>
        <w:p w:rsidR="007D7027" w:rsidRDefault="0082397C">
          <w:pPr>
            <w:pStyle w:val="Footer"/>
          </w:pPr>
          <w:r>
            <w:fldChar w:fldCharType="begin"/>
          </w:r>
          <w:r>
            <w:instrText xml:space="preserve"> DOCPROPERTY "Category"  </w:instrText>
          </w:r>
          <w:r>
            <w:fldChar w:fldCharType="separate"/>
          </w:r>
          <w:r w:rsidR="007D7027">
            <w:t>R66</w:t>
          </w:r>
          <w:r>
            <w:fldChar w:fldCharType="end"/>
          </w:r>
          <w:r w:rsidR="007D7027">
            <w:br/>
          </w:r>
          <w:r>
            <w:fldChar w:fldCharType="begin"/>
          </w:r>
          <w:r>
            <w:instrText xml:space="preserve"> DOCPROPERTY "RepubDt"  </w:instrText>
          </w:r>
          <w:r>
            <w:fldChar w:fldCharType="separate"/>
          </w:r>
          <w:r w:rsidR="007D7027">
            <w:t>23/10/18</w:t>
          </w:r>
          <w:r>
            <w:fldChar w:fldCharType="end"/>
          </w:r>
        </w:p>
      </w:tc>
      <w:tc>
        <w:tcPr>
          <w:tcW w:w="3093"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w:instrText>
          </w:r>
          <w:r>
            <w:fldChar w:fldCharType="separate"/>
          </w:r>
          <w:r w:rsidR="007D7027">
            <w:t xml:space="preserve">Effective:  </w:t>
          </w:r>
          <w:r>
            <w:fldChar w:fldCharType="end"/>
          </w:r>
          <w:r>
            <w:fldChar w:fldCharType="begin"/>
          </w:r>
          <w:r>
            <w:instrText xml:space="preserve"> DOCPROPERTY "StartDt"  </w:instrText>
          </w:r>
          <w:r>
            <w:fldChar w:fldCharType="separate"/>
          </w:r>
          <w:r w:rsidR="007D7027">
            <w:t>23/10/18</w:t>
          </w:r>
          <w:r>
            <w:fldChar w:fldCharType="end"/>
          </w:r>
          <w:r>
            <w:fldChar w:fldCharType="begin"/>
          </w:r>
          <w:r>
            <w:instrText xml:space="preserve"> DOCPROPERTY "EndDt"  </w:instrText>
          </w:r>
          <w:r>
            <w:fldChar w:fldCharType="separate"/>
          </w:r>
          <w:r w:rsidR="007D7027">
            <w:t>-21/11/18</w:t>
          </w:r>
          <w:r>
            <w:fldChar w:fldCharType="end"/>
          </w:r>
        </w:p>
      </w:tc>
      <w:tc>
        <w:tcPr>
          <w:tcW w:w="846" w:type="pct"/>
        </w:tcPr>
        <w:p w:rsidR="007D7027" w:rsidRDefault="007D70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797</w:t>
          </w:r>
          <w:r>
            <w:rPr>
              <w:rStyle w:val="PageNumber"/>
            </w:rPr>
            <w:fldChar w:fldCharType="end"/>
          </w:r>
        </w:p>
      </w:tc>
    </w:tr>
  </w:tbl>
  <w:p w:rsidR="007D7027" w:rsidRPr="00BD03E6" w:rsidRDefault="00BD03E6" w:rsidP="00BD03E6">
    <w:pPr>
      <w:pStyle w:val="Status"/>
      <w:rPr>
        <w:rFonts w:cs="Arial"/>
      </w:rPr>
    </w:pPr>
    <w:r w:rsidRPr="00BD03E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7027">
      <w:tc>
        <w:tcPr>
          <w:tcW w:w="1061" w:type="pct"/>
        </w:tcPr>
        <w:p w:rsidR="007D7027" w:rsidRDefault="0082397C">
          <w:pPr>
            <w:pStyle w:val="Footer"/>
          </w:pPr>
          <w:r>
            <w:fldChar w:fldCharType="begin"/>
          </w:r>
          <w:r>
            <w:instrText xml:space="preserve"> DOCPROPERTY "Category"  </w:instrText>
          </w:r>
          <w:r>
            <w:fldChar w:fldCharType="separate"/>
          </w:r>
          <w:r w:rsidR="007D7027">
            <w:t>R66</w:t>
          </w:r>
          <w:r>
            <w:fldChar w:fldCharType="end"/>
          </w:r>
          <w:r w:rsidR="007D7027">
            <w:br/>
          </w:r>
          <w:r>
            <w:fldChar w:fldCharType="begin"/>
          </w:r>
          <w:r>
            <w:instrText xml:space="preserve"> DOCPROPERTY "RepubDt"  </w:instrText>
          </w:r>
          <w:r>
            <w:fldChar w:fldCharType="separate"/>
          </w:r>
          <w:r w:rsidR="007D7027">
            <w:t>23/10/18</w:t>
          </w:r>
          <w:r>
            <w:fldChar w:fldCharType="end"/>
          </w:r>
        </w:p>
      </w:tc>
      <w:tc>
        <w:tcPr>
          <w:tcW w:w="3093"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w:instrText>
          </w:r>
          <w:r>
            <w:fldChar w:fldCharType="separate"/>
          </w:r>
          <w:r w:rsidR="007D7027">
            <w:t xml:space="preserve">Effective:  </w:t>
          </w:r>
          <w:r>
            <w:fldChar w:fldCharType="end"/>
          </w:r>
          <w:r>
            <w:fldChar w:fldCharType="begin"/>
          </w:r>
          <w:r>
            <w:instrText xml:space="preserve"> DOCPROPERTY "StartDt" </w:instrText>
          </w:r>
          <w:r>
            <w:instrText xml:space="preserve"> </w:instrText>
          </w:r>
          <w:r>
            <w:fldChar w:fldCharType="separate"/>
          </w:r>
          <w:r w:rsidR="007D7027">
            <w:t>23/10/18</w:t>
          </w:r>
          <w:r>
            <w:fldChar w:fldCharType="end"/>
          </w:r>
          <w:r>
            <w:fldChar w:fldCharType="begin"/>
          </w:r>
          <w:r>
            <w:instrText xml:space="preserve"> DOCPROPERTY "EndDt"  </w:instrText>
          </w:r>
          <w:r>
            <w:fldChar w:fldCharType="separate"/>
          </w:r>
          <w:r w:rsidR="007D7027">
            <w:t>-21/11/18</w:t>
          </w:r>
          <w:r>
            <w:fldChar w:fldCharType="end"/>
          </w:r>
        </w:p>
      </w:tc>
      <w:tc>
        <w:tcPr>
          <w:tcW w:w="846" w:type="pct"/>
        </w:tcPr>
        <w:p w:rsidR="007D7027" w:rsidRDefault="007D70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D03E6">
            <w:rPr>
              <w:rStyle w:val="PageNumber"/>
              <w:noProof/>
            </w:rPr>
            <w:t>3</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7027">
      <w:tc>
        <w:tcPr>
          <w:tcW w:w="1061" w:type="pct"/>
        </w:tcPr>
        <w:p w:rsidR="007D7027" w:rsidRDefault="0082397C">
          <w:pPr>
            <w:pStyle w:val="Footer"/>
          </w:pPr>
          <w:r>
            <w:fldChar w:fldCharType="begin"/>
          </w:r>
          <w:r>
            <w:instrText xml:space="preserve"> DOCPROPERTY "Category"  </w:instrText>
          </w:r>
          <w:r>
            <w:fldChar w:fldCharType="separate"/>
          </w:r>
          <w:r w:rsidR="007D7027">
            <w:t>R66</w:t>
          </w:r>
          <w:r>
            <w:fldChar w:fldCharType="end"/>
          </w:r>
          <w:r w:rsidR="007D7027">
            <w:br/>
          </w:r>
          <w:r>
            <w:fldChar w:fldCharType="begin"/>
          </w:r>
          <w:r>
            <w:instrText xml:space="preserve"> DOCPROPERTY "RepubDt"  </w:instrText>
          </w:r>
          <w:r>
            <w:fldChar w:fldCharType="separate"/>
          </w:r>
          <w:r w:rsidR="007D7027">
            <w:t>23/10/18</w:t>
          </w:r>
          <w:r>
            <w:fldChar w:fldCharType="end"/>
          </w:r>
        </w:p>
      </w:tc>
      <w:tc>
        <w:tcPr>
          <w:tcW w:w="3093"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w:instrText>
          </w:r>
          <w:r>
            <w:fldChar w:fldCharType="separate"/>
          </w:r>
          <w:r w:rsidR="007D7027">
            <w:t xml:space="preserve">Effective:  </w:t>
          </w:r>
          <w:r>
            <w:fldChar w:fldCharType="end"/>
          </w:r>
          <w:r>
            <w:fldChar w:fldCharType="begin"/>
          </w:r>
          <w:r>
            <w:instrText xml:space="preserve"> DOCPROPERTY "StartDt"   </w:instrText>
          </w:r>
          <w:r>
            <w:fldChar w:fldCharType="separate"/>
          </w:r>
          <w:r w:rsidR="007D7027">
            <w:t>23/10/18</w:t>
          </w:r>
          <w:r>
            <w:fldChar w:fldCharType="end"/>
          </w:r>
          <w:r>
            <w:fldChar w:fldCharType="begin"/>
          </w:r>
          <w:r>
            <w:instrText xml:space="preserve"> DOCPROPERTY "EndDt"  </w:instrText>
          </w:r>
          <w:r>
            <w:fldChar w:fldCharType="separate"/>
          </w:r>
          <w:r w:rsidR="007D7027">
            <w:t>-21/11/18</w:t>
          </w:r>
          <w:r>
            <w:fldChar w:fldCharType="end"/>
          </w:r>
        </w:p>
      </w:tc>
      <w:tc>
        <w:tcPr>
          <w:tcW w:w="846" w:type="pct"/>
        </w:tcPr>
        <w:p w:rsidR="007D7027" w:rsidRDefault="007D70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D03E6">
            <w:rPr>
              <w:rStyle w:val="PageNumber"/>
              <w:noProof/>
            </w:rPr>
            <w:t>1</w:t>
          </w:r>
          <w:r>
            <w:rPr>
              <w:rStyle w:val="PageNumber"/>
            </w:rPr>
            <w:fldChar w:fldCharType="end"/>
          </w:r>
        </w:p>
      </w:tc>
    </w:tr>
  </w:tbl>
  <w:p w:rsidR="007D7027" w:rsidRPr="00BD03E6" w:rsidRDefault="00BD03E6" w:rsidP="00BD03E6">
    <w:pPr>
      <w:pStyle w:val="Status"/>
      <w:rPr>
        <w:rFonts w:cs="Arial"/>
      </w:rPr>
    </w:pPr>
    <w:r w:rsidRPr="00BD03E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027">
      <w:tc>
        <w:tcPr>
          <w:tcW w:w="847" w:type="pct"/>
        </w:tcPr>
        <w:p w:rsidR="007D7027" w:rsidRDefault="007D7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266</w:t>
          </w:r>
          <w:r>
            <w:rPr>
              <w:rStyle w:val="PageNumber"/>
            </w:rP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1061" w:type="pct"/>
        </w:tcPr>
        <w:p w:rsidR="007D7027" w:rsidRDefault="0082397C">
          <w:pPr>
            <w:pStyle w:val="Footer"/>
            <w:jc w:val="right"/>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267</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7027">
      <w:tc>
        <w:tcPr>
          <w:tcW w:w="1061" w:type="pct"/>
        </w:tcPr>
        <w:p w:rsidR="007D7027" w:rsidRDefault="0082397C">
          <w:pPr>
            <w:pStyle w:val="Footer"/>
          </w:pPr>
          <w:r>
            <w:fldChar w:fldCharType="begin"/>
          </w:r>
          <w:r>
            <w:instrText xml:space="preserve"> DOCPROPERTY "Category"  *\charformat  </w:instrText>
          </w:r>
          <w:r>
            <w:fldChar w:fldCharType="separate"/>
          </w:r>
          <w:r w:rsidR="007D7027">
            <w:t>R66</w:t>
          </w:r>
          <w:r>
            <w:fldChar w:fldCharType="end"/>
          </w:r>
          <w:r w:rsidR="007D7027">
            <w:br/>
          </w:r>
          <w:r>
            <w:fldChar w:fldCharType="begin"/>
          </w:r>
          <w:r>
            <w:instrText xml:space="preserve"> DOCPROPERTY "RepubDt"  *\charformat  </w:instrText>
          </w:r>
          <w:r>
            <w:fldChar w:fldCharType="separate"/>
          </w:r>
          <w:r w:rsidR="007D7027">
            <w:t>23/10/18</w:t>
          </w:r>
          <w:r>
            <w:fldChar w:fldCharType="end"/>
          </w:r>
        </w:p>
      </w:tc>
      <w:tc>
        <w:tcPr>
          <w:tcW w:w="3092" w:type="pct"/>
        </w:tcPr>
        <w:p w:rsidR="007D7027" w:rsidRDefault="0082397C">
          <w:pPr>
            <w:pStyle w:val="Footer"/>
            <w:jc w:val="center"/>
          </w:pPr>
          <w:r>
            <w:fldChar w:fldCharType="begin"/>
          </w:r>
          <w:r>
            <w:instrText xml:space="preserve"> REF Citation *\charformat </w:instrText>
          </w:r>
          <w:r>
            <w:fldChar w:fldCharType="separate"/>
          </w:r>
          <w:r w:rsidR="007D7027">
            <w:t>Children and Young People Act 2008</w:t>
          </w:r>
          <w:r>
            <w:fldChar w:fldCharType="end"/>
          </w:r>
        </w:p>
        <w:p w:rsidR="007D7027" w:rsidRDefault="0082397C">
          <w:pPr>
            <w:pStyle w:val="FooterInfoCentre"/>
          </w:pPr>
          <w:r>
            <w:fldChar w:fldCharType="begin"/>
          </w:r>
          <w:r>
            <w:instrText xml:space="preserve"> DOCPROPERTY "Eff"  *\charformat </w:instrText>
          </w:r>
          <w:r>
            <w:fldChar w:fldCharType="separate"/>
          </w:r>
          <w:r w:rsidR="007D7027">
            <w:t xml:space="preserve">Effective:  </w:t>
          </w:r>
          <w:r>
            <w:fldChar w:fldCharType="end"/>
          </w:r>
          <w:r>
            <w:fldChar w:fldCharType="begin"/>
          </w:r>
          <w:r>
            <w:instrText xml:space="preserve"> DOCPROPERTY "StartDt"  *\charformat </w:instrText>
          </w:r>
          <w:r>
            <w:fldChar w:fldCharType="separate"/>
          </w:r>
          <w:r w:rsidR="007D7027">
            <w:t>23/10/18</w:t>
          </w:r>
          <w:r>
            <w:fldChar w:fldCharType="end"/>
          </w:r>
          <w:r>
            <w:fldChar w:fldCharType="begin"/>
          </w:r>
          <w:r>
            <w:instrText xml:space="preserve"> DOCPROPERTY "EndDt"  *\charformat </w:instrText>
          </w:r>
          <w:r>
            <w:fldChar w:fldCharType="separate"/>
          </w:r>
          <w:r w:rsidR="007D7027">
            <w:t>-21/11/18</w:t>
          </w:r>
          <w:r>
            <w:fldChar w:fldCharType="end"/>
          </w:r>
        </w:p>
      </w:tc>
      <w:tc>
        <w:tcPr>
          <w:tcW w:w="847" w:type="pct"/>
        </w:tcPr>
        <w:p w:rsidR="007D7027" w:rsidRDefault="007D7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005">
            <w:rPr>
              <w:rStyle w:val="PageNumber"/>
              <w:noProof/>
            </w:rPr>
            <w:t>1</w:t>
          </w:r>
          <w:r>
            <w:rPr>
              <w:rStyle w:val="PageNumber"/>
            </w:rPr>
            <w:fldChar w:fldCharType="end"/>
          </w:r>
        </w:p>
      </w:tc>
    </w:tr>
  </w:tbl>
  <w:p w:rsidR="007D7027" w:rsidRPr="00BD03E6" w:rsidRDefault="0082397C" w:rsidP="00BD03E6">
    <w:pPr>
      <w:pStyle w:val="Status"/>
      <w:rPr>
        <w:rFonts w:cs="Arial"/>
      </w:rPr>
    </w:pPr>
    <w:r w:rsidRPr="00BD03E6">
      <w:rPr>
        <w:rFonts w:cs="Arial"/>
      </w:rPr>
      <w:fldChar w:fldCharType="begin"/>
    </w:r>
    <w:r w:rsidRPr="00BD03E6">
      <w:rPr>
        <w:rFonts w:cs="Arial"/>
      </w:rPr>
      <w:instrText xml:space="preserve"> DOCPROPERTY "Status" </w:instrText>
    </w:r>
    <w:r w:rsidRPr="00BD03E6">
      <w:rPr>
        <w:rFonts w:cs="Arial"/>
      </w:rPr>
      <w:fldChar w:fldCharType="separate"/>
    </w:r>
    <w:r w:rsidR="007D7027" w:rsidRPr="00BD03E6">
      <w:rPr>
        <w:rFonts w:cs="Arial"/>
      </w:rPr>
      <w:t xml:space="preserve"> </w:t>
    </w:r>
    <w:r w:rsidRPr="00BD03E6">
      <w:rPr>
        <w:rFonts w:cs="Arial"/>
      </w:rPr>
      <w:fldChar w:fldCharType="end"/>
    </w:r>
    <w:r w:rsidR="00BD03E6" w:rsidRPr="00BD03E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27" w:rsidRDefault="007D7027">
      <w:r>
        <w:separator/>
      </w:r>
    </w:p>
  </w:footnote>
  <w:footnote w:type="continuationSeparator" w:id="0">
    <w:p w:rsidR="007D7027" w:rsidRDefault="007D7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D7027">
      <w:tc>
        <w:tcPr>
          <w:tcW w:w="1004"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12</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Care and protection—voluntary agreements to transfer or share parental responsibility</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12.2</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Registration of family group conference agreements that transfer or share parental responsibility</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392</w:t>
          </w:r>
          <w:r w:rsidR="007D7027">
            <w:rPr>
              <w:noProof/>
            </w:rPr>
            <w:fldChar w:fldCharType="end"/>
          </w:r>
        </w:p>
      </w:tc>
    </w:tr>
  </w:tbl>
  <w:p w:rsidR="007D7027" w:rsidRDefault="007D70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7D7027">
      <w:tc>
        <w:tcPr>
          <w:tcW w:w="3953"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Care and protection—voluntary agreements to transfer or share parental responsibility</w:t>
          </w:r>
          <w:r>
            <w:rPr>
              <w:noProof/>
            </w:rPr>
            <w:fldChar w:fldCharType="end"/>
          </w:r>
        </w:p>
      </w:tc>
      <w:tc>
        <w:tcPr>
          <w:tcW w:w="1047"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12</w:t>
          </w:r>
          <w:r>
            <w:rPr>
              <w:b/>
            </w:rPr>
            <w:fldChar w:fldCharType="end"/>
          </w:r>
        </w:p>
      </w:tc>
    </w:tr>
    <w:tr w:rsidR="007D7027">
      <w:tc>
        <w:tcPr>
          <w:tcW w:w="3953"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Registration of family group conference agreements that transfer or share parental responsibility</w:t>
          </w:r>
          <w:r>
            <w:rPr>
              <w:noProof/>
            </w:rPr>
            <w:fldChar w:fldCharType="end"/>
          </w:r>
        </w:p>
      </w:tc>
      <w:tc>
        <w:tcPr>
          <w:tcW w:w="1047"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12.2</w:t>
          </w:r>
          <w:r>
            <w:rPr>
              <w:b/>
            </w:rPr>
            <w:fldChar w:fldCharType="end"/>
          </w:r>
        </w:p>
      </w:tc>
    </w:tr>
    <w:tr w:rsidR="007D7027">
      <w:tc>
        <w:tcPr>
          <w:tcW w:w="3953" w:type="pct"/>
        </w:tcPr>
        <w:p w:rsidR="007D7027" w:rsidRDefault="007D7027">
          <w:pPr>
            <w:pStyle w:val="HeaderEven"/>
            <w:jc w:val="right"/>
          </w:pPr>
          <w:r>
            <w:fldChar w:fldCharType="begin"/>
          </w:r>
          <w:r>
            <w:instrText xml:space="preserve"> STYLEREF CharDivText \*charformat </w:instrText>
          </w:r>
          <w:r>
            <w:fldChar w:fldCharType="end"/>
          </w:r>
        </w:p>
      </w:tc>
      <w:tc>
        <w:tcPr>
          <w:tcW w:w="1047"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391</w:t>
          </w:r>
          <w:r w:rsidR="007D7027">
            <w:rPr>
              <w:noProof/>
            </w:rPr>
            <w:fldChar w:fldCharType="end"/>
          </w:r>
        </w:p>
      </w:tc>
    </w:tr>
  </w:tbl>
  <w:p w:rsidR="007D7027" w:rsidRDefault="007D70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D7027">
      <w:tc>
        <w:tcPr>
          <w:tcW w:w="1004"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12</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Care and protection—voluntary agreements to transfer or share parental responsibility</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12.3</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Voluntary agreement to share parental responsibility with director-general</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401</w:t>
          </w:r>
          <w:r w:rsidR="007D7027">
            <w:rPr>
              <w:noProof/>
            </w:rPr>
            <w:fldChar w:fldCharType="end"/>
          </w:r>
        </w:p>
      </w:tc>
    </w:tr>
  </w:tbl>
  <w:p w:rsidR="007D7027" w:rsidRDefault="007D70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04"/>
      <w:gridCol w:w="1503"/>
    </w:tblGrid>
    <w:tr w:rsidR="007D7027">
      <w:tc>
        <w:tcPr>
          <w:tcW w:w="4025"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Care and protection—voluntary agreements to transfer or share parental responsibility</w:t>
          </w:r>
          <w:r>
            <w:rPr>
              <w:noProof/>
            </w:rPr>
            <w:fldChar w:fldCharType="end"/>
          </w:r>
        </w:p>
      </w:tc>
      <w:tc>
        <w:tcPr>
          <w:tcW w:w="975"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12</w:t>
          </w:r>
          <w:r>
            <w:rPr>
              <w:b/>
            </w:rPr>
            <w:fldChar w:fldCharType="end"/>
          </w:r>
        </w:p>
      </w:tc>
    </w:tr>
    <w:tr w:rsidR="007D7027">
      <w:tc>
        <w:tcPr>
          <w:tcW w:w="4025"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Voluntary agreement to share parental responsibility with director-general</w:t>
          </w:r>
          <w:r>
            <w:rPr>
              <w:noProof/>
            </w:rPr>
            <w:fldChar w:fldCharType="end"/>
          </w:r>
        </w:p>
      </w:tc>
      <w:tc>
        <w:tcPr>
          <w:tcW w:w="975"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12.3</w:t>
          </w:r>
          <w:r>
            <w:rPr>
              <w:b/>
            </w:rPr>
            <w:fldChar w:fldCharType="end"/>
          </w:r>
        </w:p>
      </w:tc>
    </w:tr>
    <w:tr w:rsidR="007D7027">
      <w:tc>
        <w:tcPr>
          <w:tcW w:w="4025" w:type="pct"/>
        </w:tcPr>
        <w:p w:rsidR="007D7027" w:rsidRDefault="007D7027">
          <w:pPr>
            <w:pStyle w:val="HeaderEven"/>
            <w:jc w:val="right"/>
          </w:pPr>
          <w:r>
            <w:fldChar w:fldCharType="begin"/>
          </w:r>
          <w:r>
            <w:instrText xml:space="preserve"> STYLEREF CharDivText \*charformat </w:instrText>
          </w:r>
          <w:r>
            <w:fldChar w:fldCharType="end"/>
          </w:r>
        </w:p>
      </w:tc>
      <w:tc>
        <w:tcPr>
          <w:tcW w:w="975"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402</w:t>
          </w:r>
          <w:r w:rsidR="007D7027">
            <w:rPr>
              <w:noProof/>
            </w:rPr>
            <w:fldChar w:fldCharType="end"/>
          </w:r>
        </w:p>
      </w:tc>
    </w:tr>
  </w:tbl>
  <w:p w:rsidR="007D7027" w:rsidRDefault="007D70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7D7027">
      <w:tc>
        <w:tcPr>
          <w:tcW w:w="1076"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14</w:t>
          </w:r>
          <w:r>
            <w:rPr>
              <w:b/>
            </w:rPr>
            <w:fldChar w:fldCharType="end"/>
          </w:r>
        </w:p>
      </w:tc>
      <w:tc>
        <w:tcPr>
          <w:tcW w:w="3924"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Care and protection—care and protection orders</w:t>
          </w:r>
          <w:r>
            <w:rPr>
              <w:noProof/>
            </w:rPr>
            <w:fldChar w:fldCharType="end"/>
          </w:r>
        </w:p>
      </w:tc>
    </w:tr>
    <w:tr w:rsidR="007D7027">
      <w:tc>
        <w:tcPr>
          <w:tcW w:w="1076"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14.12</w:t>
          </w:r>
          <w:r>
            <w:rPr>
              <w:b/>
            </w:rPr>
            <w:fldChar w:fldCharType="end"/>
          </w:r>
        </w:p>
      </w:tc>
      <w:tc>
        <w:tcPr>
          <w:tcW w:w="3924"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Specific issues provisions</w:t>
          </w:r>
          <w:r>
            <w:rPr>
              <w:noProof/>
            </w:rPr>
            <w:fldChar w:fldCharType="end"/>
          </w:r>
        </w:p>
      </w:tc>
    </w:tr>
    <w:tr w:rsidR="007D7027">
      <w:tc>
        <w:tcPr>
          <w:tcW w:w="1076"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492</w:t>
          </w:r>
          <w:r w:rsidR="007D7027">
            <w:rPr>
              <w:noProof/>
            </w:rPr>
            <w:fldChar w:fldCharType="end"/>
          </w:r>
        </w:p>
      </w:tc>
    </w:tr>
  </w:tbl>
  <w:p w:rsidR="007D7027" w:rsidRDefault="007D70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7D7027">
      <w:tc>
        <w:tcPr>
          <w:tcW w:w="3953"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Care and protection—care and protection orders</w:t>
          </w:r>
          <w:r>
            <w:rPr>
              <w:noProof/>
            </w:rPr>
            <w:fldChar w:fldCharType="end"/>
          </w:r>
        </w:p>
      </w:tc>
      <w:tc>
        <w:tcPr>
          <w:tcW w:w="1047"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14</w:t>
          </w:r>
          <w:r>
            <w:rPr>
              <w:b/>
            </w:rPr>
            <w:fldChar w:fldCharType="end"/>
          </w:r>
        </w:p>
      </w:tc>
    </w:tr>
    <w:tr w:rsidR="007D7027">
      <w:tc>
        <w:tcPr>
          <w:tcW w:w="3953"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ACAT mental health provisions</w:t>
          </w:r>
          <w:r>
            <w:rPr>
              <w:noProof/>
            </w:rPr>
            <w:fldChar w:fldCharType="end"/>
          </w:r>
        </w:p>
      </w:tc>
      <w:tc>
        <w:tcPr>
          <w:tcW w:w="1047"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14.11</w:t>
          </w:r>
          <w:r>
            <w:rPr>
              <w:b/>
            </w:rPr>
            <w:fldChar w:fldCharType="end"/>
          </w:r>
        </w:p>
      </w:tc>
    </w:tr>
    <w:tr w:rsidR="007D7027">
      <w:tc>
        <w:tcPr>
          <w:tcW w:w="3953" w:type="pct"/>
        </w:tcPr>
        <w:p w:rsidR="007D7027" w:rsidRDefault="007D7027">
          <w:pPr>
            <w:pStyle w:val="HeaderEven"/>
            <w:jc w:val="right"/>
          </w:pPr>
          <w:r>
            <w:fldChar w:fldCharType="begin"/>
          </w:r>
          <w:r>
            <w:instrText xml:space="preserve"> STYLEREF CharDivText \*charformat </w:instrText>
          </w:r>
          <w:r>
            <w:fldChar w:fldCharType="end"/>
          </w:r>
        </w:p>
      </w:tc>
      <w:tc>
        <w:tcPr>
          <w:tcW w:w="1047"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491</w:t>
          </w:r>
          <w:r w:rsidR="007D7027">
            <w:rPr>
              <w:noProof/>
            </w:rPr>
            <w:fldChar w:fldCharType="end"/>
          </w:r>
        </w:p>
      </w:tc>
    </w:tr>
  </w:tbl>
  <w:p w:rsidR="007D7027" w:rsidRDefault="007D70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D7027">
      <w:tc>
        <w:tcPr>
          <w:tcW w:w="1004"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14</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Care and protection—care and protection orders</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14.13</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Annual review reports—parental responsibility provisions and supervision provisions</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501</w:t>
          </w:r>
          <w:r w:rsidR="007D7027">
            <w:rPr>
              <w:noProof/>
            </w:rPr>
            <w:fldChar w:fldCharType="end"/>
          </w:r>
        </w:p>
      </w:tc>
    </w:tr>
  </w:tbl>
  <w:p w:rsidR="007D7027" w:rsidRDefault="007D70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60"/>
      <w:gridCol w:w="1447"/>
    </w:tblGrid>
    <w:tr w:rsidR="007D7027">
      <w:tc>
        <w:tcPr>
          <w:tcW w:w="4061"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Care and protection—care and protection orders</w:t>
          </w:r>
          <w:r>
            <w:rPr>
              <w:noProof/>
            </w:rPr>
            <w:fldChar w:fldCharType="end"/>
          </w:r>
        </w:p>
      </w:tc>
      <w:tc>
        <w:tcPr>
          <w:tcW w:w="939"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14</w:t>
          </w:r>
          <w:r>
            <w:rPr>
              <w:b/>
            </w:rPr>
            <w:fldChar w:fldCharType="end"/>
          </w:r>
        </w:p>
      </w:tc>
    </w:tr>
    <w:tr w:rsidR="007D7027">
      <w:tc>
        <w:tcPr>
          <w:tcW w:w="4061"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Annual review reports—parental responsibility provisions and supervision provisions</w:t>
          </w:r>
          <w:r>
            <w:rPr>
              <w:noProof/>
            </w:rPr>
            <w:fldChar w:fldCharType="end"/>
          </w:r>
        </w:p>
      </w:tc>
      <w:tc>
        <w:tcPr>
          <w:tcW w:w="939"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14.13</w:t>
          </w:r>
          <w:r>
            <w:rPr>
              <w:b/>
            </w:rPr>
            <w:fldChar w:fldCharType="end"/>
          </w:r>
        </w:p>
      </w:tc>
    </w:tr>
    <w:tr w:rsidR="007D7027">
      <w:tc>
        <w:tcPr>
          <w:tcW w:w="4061" w:type="pct"/>
        </w:tcPr>
        <w:p w:rsidR="007D7027" w:rsidRDefault="007D7027">
          <w:pPr>
            <w:pStyle w:val="HeaderEven"/>
            <w:jc w:val="right"/>
          </w:pPr>
          <w:r>
            <w:fldChar w:fldCharType="begin"/>
          </w:r>
          <w:r>
            <w:instrText xml:space="preserve"> STYLEREF CharDivText \*charformat </w:instrText>
          </w:r>
          <w:r>
            <w:fldChar w:fldCharType="end"/>
          </w:r>
        </w:p>
      </w:tc>
      <w:tc>
        <w:tcPr>
          <w:tcW w:w="939"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500</w:t>
          </w:r>
          <w:r w:rsidR="007D7027">
            <w:rPr>
              <w:noProof/>
            </w:rPr>
            <w:fldChar w:fldCharType="end"/>
          </w:r>
        </w:p>
      </w:tc>
    </w:tr>
  </w:tbl>
  <w:p w:rsidR="007D7027" w:rsidRDefault="007D702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D7027">
      <w:tc>
        <w:tcPr>
          <w:tcW w:w="1004"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18</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Care and protection—police assistance</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18.2</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Safe custody</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694</w:t>
          </w:r>
          <w:r w:rsidR="007D7027">
            <w:rPr>
              <w:noProof/>
            </w:rPr>
            <w:fldChar w:fldCharType="end"/>
          </w:r>
        </w:p>
      </w:tc>
    </w:tr>
  </w:tbl>
  <w:p w:rsidR="007D7027" w:rsidRDefault="007D702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D7027">
      <w:tc>
        <w:tcPr>
          <w:tcW w:w="3989"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Care and protection—police assistance</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18</w:t>
          </w:r>
          <w:r>
            <w:rPr>
              <w:b/>
            </w:rPr>
            <w:fldChar w:fldCharType="end"/>
          </w:r>
        </w:p>
      </w:tc>
    </w:tr>
    <w:tr w:rsidR="007D7027">
      <w:tc>
        <w:tcPr>
          <w:tcW w:w="3989"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Safe custody</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18.2</w:t>
          </w:r>
          <w:r>
            <w:rPr>
              <w:b/>
            </w:rPr>
            <w:fldChar w:fldCharType="end"/>
          </w:r>
        </w:p>
      </w:tc>
    </w:tr>
    <w:tr w:rsidR="007D7027" w:rsidTr="00FB5E9E">
      <w:tc>
        <w:tcPr>
          <w:tcW w:w="3989" w:type="pct"/>
        </w:tcPr>
        <w:p w:rsidR="007D7027" w:rsidRDefault="007D7027">
          <w:pPr>
            <w:pStyle w:val="HeaderEven"/>
            <w:jc w:val="right"/>
          </w:pPr>
          <w:r>
            <w:fldChar w:fldCharType="begin"/>
          </w:r>
          <w:r>
            <w:instrText xml:space="preserve"> STYLEREF CharDivText \*charformat </w:instrText>
          </w:r>
          <w:r>
            <w:fldChar w:fldCharType="end"/>
          </w:r>
        </w:p>
      </w:tc>
      <w:tc>
        <w:tcPr>
          <w:tcW w:w="1011"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694</w:t>
          </w:r>
          <w:r w:rsidR="007D7027">
            <w:rPr>
              <w:noProof/>
            </w:rPr>
            <w:fldChar w:fldCharType="end"/>
          </w:r>
        </w:p>
      </w:tc>
    </w:tr>
  </w:tbl>
  <w:p w:rsidR="007D7027" w:rsidRDefault="007D7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7D7027">
      <w:tc>
        <w:tcPr>
          <w:tcW w:w="1040"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19A</w:t>
          </w:r>
          <w:r>
            <w:rPr>
              <w:b/>
            </w:rPr>
            <w:fldChar w:fldCharType="end"/>
          </w:r>
        </w:p>
      </w:tc>
      <w:tc>
        <w:tcPr>
          <w:tcW w:w="3960"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Children and Young People Death Review Committee</w:t>
          </w:r>
          <w:r>
            <w:rPr>
              <w:noProof/>
            </w:rPr>
            <w:fldChar w:fldCharType="end"/>
          </w:r>
        </w:p>
      </w:tc>
    </w:tr>
    <w:tr w:rsidR="007D7027">
      <w:tc>
        <w:tcPr>
          <w:tcW w:w="1040"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19A.4</w:t>
          </w:r>
          <w:r>
            <w:rPr>
              <w:b/>
            </w:rPr>
            <w:fldChar w:fldCharType="end"/>
          </w:r>
        </w:p>
      </w:tc>
      <w:tc>
        <w:tcPr>
          <w:tcW w:w="3960"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Annual reports about deaths of children and young people</w:t>
          </w:r>
          <w:r>
            <w:rPr>
              <w:noProof/>
            </w:rPr>
            <w:fldChar w:fldCharType="end"/>
          </w:r>
        </w:p>
      </w:tc>
    </w:tr>
    <w:tr w:rsidR="007D7027">
      <w:tc>
        <w:tcPr>
          <w:tcW w:w="1040"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727S</w:t>
          </w:r>
          <w:r w:rsidR="007D7027">
            <w:rPr>
              <w:noProof/>
            </w:rPr>
            <w:fldChar w:fldCharType="end"/>
          </w:r>
        </w:p>
      </w:tc>
    </w:tr>
  </w:tbl>
  <w:p w:rsidR="007D7027" w:rsidRDefault="007D702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D7027">
      <w:tc>
        <w:tcPr>
          <w:tcW w:w="3989"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Children and Young People Death Review Committee</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19A</w:t>
          </w:r>
          <w:r>
            <w:rPr>
              <w:b/>
            </w:rPr>
            <w:fldChar w:fldCharType="end"/>
          </w:r>
        </w:p>
      </w:tc>
    </w:tr>
    <w:tr w:rsidR="007D7027">
      <w:tc>
        <w:tcPr>
          <w:tcW w:w="3989"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Annual reports about deaths of children and young people</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19A.4</w:t>
          </w:r>
          <w:r>
            <w:rPr>
              <w:b/>
            </w:rPr>
            <w:fldChar w:fldCharType="end"/>
          </w:r>
        </w:p>
      </w:tc>
    </w:tr>
    <w:tr w:rsidR="007D7027">
      <w:tc>
        <w:tcPr>
          <w:tcW w:w="3989" w:type="pct"/>
        </w:tcPr>
        <w:p w:rsidR="007D7027" w:rsidRDefault="007D7027">
          <w:pPr>
            <w:pStyle w:val="HeaderEven"/>
            <w:jc w:val="right"/>
          </w:pPr>
          <w:r>
            <w:fldChar w:fldCharType="begin"/>
          </w:r>
          <w:r>
            <w:instrText xml:space="preserve"> STYLEREF CharDivText \*charformat </w:instrText>
          </w:r>
          <w:r>
            <w:fldChar w:fldCharType="end"/>
          </w:r>
        </w:p>
      </w:tc>
      <w:tc>
        <w:tcPr>
          <w:tcW w:w="1011"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727T</w:t>
          </w:r>
          <w:r w:rsidR="007D7027">
            <w:rPr>
              <w:noProof/>
            </w:rPr>
            <w:fldChar w:fldCharType="end"/>
          </w:r>
        </w:p>
      </w:tc>
    </w:tr>
  </w:tbl>
  <w:p w:rsidR="007D7027" w:rsidRDefault="007D702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D7027">
      <w:tc>
        <w:tcPr>
          <w:tcW w:w="1004"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21</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Employment of children and young people</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21.3</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Employment of children and young people</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790</w:t>
          </w:r>
          <w:r w:rsidR="007D7027">
            <w:rPr>
              <w:noProof/>
            </w:rPr>
            <w:fldChar w:fldCharType="end"/>
          </w:r>
        </w:p>
      </w:tc>
    </w:tr>
  </w:tbl>
  <w:p w:rsidR="007D7027" w:rsidRDefault="007D70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D7027">
      <w:tc>
        <w:tcPr>
          <w:tcW w:w="3989"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Employment of children and young people</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21</w:t>
          </w:r>
          <w:r>
            <w:rPr>
              <w:b/>
            </w:rPr>
            <w:fldChar w:fldCharType="end"/>
          </w:r>
        </w:p>
      </w:tc>
    </w:tr>
    <w:tr w:rsidR="007D7027">
      <w:tc>
        <w:tcPr>
          <w:tcW w:w="3989"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Employment of children and young people</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21.3</w:t>
          </w:r>
          <w:r>
            <w:rPr>
              <w:b/>
            </w:rPr>
            <w:fldChar w:fldCharType="end"/>
          </w:r>
        </w:p>
      </w:tc>
    </w:tr>
    <w:tr w:rsidR="007D7027">
      <w:tc>
        <w:tcPr>
          <w:tcW w:w="3989" w:type="pct"/>
        </w:tcPr>
        <w:p w:rsidR="007D7027" w:rsidRDefault="007D7027">
          <w:pPr>
            <w:pStyle w:val="HeaderEven"/>
            <w:jc w:val="right"/>
          </w:pPr>
          <w:r>
            <w:fldChar w:fldCharType="begin"/>
          </w:r>
          <w:r>
            <w:instrText xml:space="preserve"> STYLEREF CharDivText \*charformat </w:instrText>
          </w:r>
          <w:r>
            <w:fldChar w:fldCharType="end"/>
          </w:r>
        </w:p>
      </w:tc>
      <w:tc>
        <w:tcPr>
          <w:tcW w:w="1011"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w:instrText>
          </w:r>
          <w:r>
            <w:instrText xml:space="preserve">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788</w:t>
          </w:r>
          <w:r w:rsidR="007D7027">
            <w:rPr>
              <w:noProof/>
            </w:rPr>
            <w:fldChar w:fldCharType="end"/>
          </w:r>
        </w:p>
      </w:tc>
    </w:tr>
  </w:tbl>
  <w:p w:rsidR="007D7027" w:rsidRDefault="007D702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7D7027">
      <w:tc>
        <w:tcPr>
          <w:tcW w:w="1076"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21</w:t>
          </w:r>
          <w:r>
            <w:rPr>
              <w:b/>
            </w:rPr>
            <w:fldChar w:fldCharType="end"/>
          </w:r>
        </w:p>
      </w:tc>
      <w:tc>
        <w:tcPr>
          <w:tcW w:w="3924"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Employment of children and young people</w:t>
          </w:r>
          <w:r>
            <w:rPr>
              <w:noProof/>
            </w:rPr>
            <w:fldChar w:fldCharType="end"/>
          </w:r>
        </w:p>
      </w:tc>
    </w:tr>
    <w:tr w:rsidR="007D7027">
      <w:tc>
        <w:tcPr>
          <w:tcW w:w="1076"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21.4</w:t>
          </w:r>
          <w:r>
            <w:rPr>
              <w:b/>
            </w:rPr>
            <w:fldChar w:fldCharType="end"/>
          </w:r>
        </w:p>
      </w:tc>
      <w:tc>
        <w:tcPr>
          <w:tcW w:w="3924"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Employment of children and young people under 15 years old</w:t>
          </w:r>
          <w:r>
            <w:rPr>
              <w:noProof/>
            </w:rPr>
            <w:fldChar w:fldCharType="end"/>
          </w:r>
        </w:p>
      </w:tc>
    </w:tr>
    <w:tr w:rsidR="007D7027">
      <w:tc>
        <w:tcPr>
          <w:tcW w:w="1076"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803</w:t>
          </w:r>
          <w:r w:rsidR="007D7027">
            <w:rPr>
              <w:noProof/>
            </w:rPr>
            <w:fldChar w:fldCharType="end"/>
          </w:r>
        </w:p>
      </w:tc>
    </w:tr>
  </w:tbl>
  <w:p w:rsidR="007D7027" w:rsidRDefault="007D702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7D7027">
      <w:tc>
        <w:tcPr>
          <w:tcW w:w="3989"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Employment of children and young people</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21</w:t>
          </w:r>
          <w:r>
            <w:rPr>
              <w:b/>
            </w:rPr>
            <w:fldChar w:fldCharType="end"/>
          </w:r>
        </w:p>
      </w:tc>
    </w:tr>
    <w:tr w:rsidR="007D7027">
      <w:tc>
        <w:tcPr>
          <w:tcW w:w="3989"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Employment of children and young people under 15 years old</w:t>
          </w:r>
          <w:r>
            <w:rPr>
              <w:noProof/>
            </w:rPr>
            <w:fldChar w:fldCharType="end"/>
          </w:r>
        </w:p>
      </w:tc>
      <w:tc>
        <w:tcPr>
          <w:tcW w:w="1011"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21.4</w:t>
          </w:r>
          <w:r>
            <w:rPr>
              <w:b/>
            </w:rPr>
            <w:fldChar w:fldCharType="end"/>
          </w:r>
        </w:p>
      </w:tc>
    </w:tr>
    <w:tr w:rsidR="007D7027">
      <w:tc>
        <w:tcPr>
          <w:tcW w:w="3989" w:type="pct"/>
        </w:tcPr>
        <w:p w:rsidR="007D7027" w:rsidRDefault="007D7027">
          <w:pPr>
            <w:pStyle w:val="HeaderEven"/>
            <w:jc w:val="right"/>
          </w:pPr>
          <w:r>
            <w:fldChar w:fldCharType="begin"/>
          </w:r>
          <w:r>
            <w:instrText xml:space="preserve"> STYLEREF CharDivText \*charformat </w:instrText>
          </w:r>
          <w:r>
            <w:fldChar w:fldCharType="end"/>
          </w:r>
        </w:p>
      </w:tc>
      <w:tc>
        <w:tcPr>
          <w:tcW w:w="1011"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w:instrText>
          </w:r>
          <w:r>
            <w:instrText xml:space="preserve">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801</w:t>
          </w:r>
          <w:r w:rsidR="007D7027">
            <w:rPr>
              <w:noProof/>
            </w:rPr>
            <w:fldChar w:fldCharType="end"/>
          </w:r>
        </w:p>
      </w:tc>
    </w:tr>
  </w:tbl>
  <w:p w:rsidR="007D7027" w:rsidRDefault="007D702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7D7027">
      <w:tc>
        <w:tcPr>
          <w:tcW w:w="1004"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31</w: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Transitional—Children and Young People Amendment Act 2018</w: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end"/>
          </w:r>
        </w:p>
      </w:tc>
    </w:tr>
    <w:tr w:rsidR="007D7027">
      <w:tc>
        <w:tcPr>
          <w:tcW w:w="1004" w:type="pct"/>
        </w:tcPr>
        <w:p w:rsidR="007D7027" w:rsidRDefault="007D7027">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7D7027" w:rsidRDefault="007D7027">
          <w:pPr>
            <w:pStyle w:val="HeaderEven"/>
          </w:pPr>
          <w:r>
            <w:fldChar w:fldCharType="begin"/>
          </w:r>
          <w:r>
            <w:instrText xml:space="preserve"> STYLEREF CharDivText \*charformat </w:instrText>
          </w:r>
          <w: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987</w:t>
          </w:r>
          <w:r w:rsidR="007D7027">
            <w:rPr>
              <w:noProof/>
            </w:rPr>
            <w:fldChar w:fldCharType="end"/>
          </w:r>
        </w:p>
      </w:tc>
    </w:tr>
  </w:tbl>
  <w:p w:rsidR="007D7027" w:rsidRDefault="007D702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7D7027">
      <w:tc>
        <w:tcPr>
          <w:tcW w:w="3953"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Transitional—Children and Young People Amendment Act 2018</w:t>
          </w:r>
          <w:r>
            <w:rPr>
              <w:noProof/>
            </w:rPr>
            <w:fldChar w:fldCharType="end"/>
          </w:r>
        </w:p>
      </w:tc>
      <w:tc>
        <w:tcPr>
          <w:tcW w:w="1047"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31</w:t>
          </w:r>
          <w:r>
            <w:rPr>
              <w:b/>
            </w:rPr>
            <w:fldChar w:fldCharType="end"/>
          </w:r>
        </w:p>
      </w:tc>
    </w:tr>
    <w:tr w:rsidR="007D7027">
      <w:tc>
        <w:tcPr>
          <w:tcW w:w="3953"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end"/>
          </w:r>
        </w:p>
      </w:tc>
      <w:tc>
        <w:tcPr>
          <w:tcW w:w="1047"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end"/>
          </w:r>
        </w:p>
      </w:tc>
    </w:tr>
    <w:tr w:rsidR="007D7027">
      <w:tc>
        <w:tcPr>
          <w:tcW w:w="3953" w:type="pct"/>
        </w:tcPr>
        <w:p w:rsidR="007D7027" w:rsidRDefault="007D7027">
          <w:pPr>
            <w:pStyle w:val="HeaderEven"/>
            <w:jc w:val="right"/>
          </w:pPr>
          <w:r>
            <w:fldChar w:fldCharType="begin"/>
          </w:r>
          <w:r>
            <w:instrText xml:space="preserve"> STYLEREF CharDivText \*charformat </w:instrText>
          </w:r>
          <w:r>
            <w:fldChar w:fldCharType="end"/>
          </w:r>
        </w:p>
      </w:tc>
      <w:tc>
        <w:tcPr>
          <w:tcW w:w="1047"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987</w:t>
          </w:r>
          <w:r w:rsidR="007D7027">
            <w:rPr>
              <w:noProof/>
            </w:rPr>
            <w:fldChar w:fldCharType="end"/>
          </w:r>
        </w:p>
      </w:tc>
    </w:tr>
  </w:tbl>
  <w:p w:rsidR="007D7027" w:rsidRDefault="007D702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D7027">
      <w:trPr>
        <w:jc w:val="center"/>
      </w:trPr>
      <w:tc>
        <w:tcPr>
          <w:tcW w:w="1340" w:type="dxa"/>
        </w:tcPr>
        <w:p w:rsidR="007D7027" w:rsidRDefault="007D7027">
          <w:pPr>
            <w:pStyle w:val="HeaderEven"/>
          </w:pPr>
        </w:p>
      </w:tc>
      <w:tc>
        <w:tcPr>
          <w:tcW w:w="6583" w:type="dxa"/>
        </w:tcPr>
        <w:p w:rsidR="007D7027" w:rsidRDefault="007D7027">
          <w:pPr>
            <w:pStyle w:val="HeaderEven"/>
          </w:pPr>
        </w:p>
      </w:tc>
    </w:tr>
    <w:tr w:rsidR="007D7027">
      <w:trPr>
        <w:jc w:val="center"/>
      </w:trPr>
      <w:tc>
        <w:tcPr>
          <w:tcW w:w="7923" w:type="dxa"/>
          <w:gridSpan w:val="2"/>
          <w:tcBorders>
            <w:bottom w:val="single" w:sz="4" w:space="0" w:color="auto"/>
          </w:tcBorders>
        </w:tcPr>
        <w:p w:rsidR="007D7027" w:rsidRDefault="007D7027">
          <w:pPr>
            <w:pStyle w:val="HeaderEven6"/>
          </w:pPr>
          <w:r>
            <w:t>Dictionary</w:t>
          </w:r>
        </w:p>
      </w:tc>
    </w:tr>
  </w:tbl>
  <w:p w:rsidR="007D7027" w:rsidRDefault="007D702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D7027">
      <w:trPr>
        <w:jc w:val="center"/>
      </w:trPr>
      <w:tc>
        <w:tcPr>
          <w:tcW w:w="6583" w:type="dxa"/>
        </w:tcPr>
        <w:p w:rsidR="007D7027" w:rsidRDefault="007D7027">
          <w:pPr>
            <w:pStyle w:val="HeaderOdd"/>
          </w:pPr>
        </w:p>
      </w:tc>
      <w:tc>
        <w:tcPr>
          <w:tcW w:w="1340" w:type="dxa"/>
        </w:tcPr>
        <w:p w:rsidR="007D7027" w:rsidRDefault="007D7027">
          <w:pPr>
            <w:pStyle w:val="HeaderOdd"/>
          </w:pPr>
        </w:p>
      </w:tc>
    </w:tr>
    <w:tr w:rsidR="007D7027">
      <w:trPr>
        <w:jc w:val="center"/>
      </w:trPr>
      <w:tc>
        <w:tcPr>
          <w:tcW w:w="7923" w:type="dxa"/>
          <w:gridSpan w:val="2"/>
          <w:tcBorders>
            <w:bottom w:val="single" w:sz="4" w:space="0" w:color="auto"/>
          </w:tcBorders>
        </w:tcPr>
        <w:p w:rsidR="007D7027" w:rsidRDefault="007D7027">
          <w:pPr>
            <w:pStyle w:val="HeaderOdd6"/>
          </w:pPr>
          <w:r>
            <w:t>Dictionary</w:t>
          </w:r>
        </w:p>
      </w:tc>
    </w:tr>
  </w:tbl>
  <w:p w:rsidR="007D7027" w:rsidRDefault="007D7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D7027">
      <w:trPr>
        <w:jc w:val="center"/>
      </w:trPr>
      <w:tc>
        <w:tcPr>
          <w:tcW w:w="1234" w:type="dxa"/>
          <w:gridSpan w:val="2"/>
        </w:tcPr>
        <w:p w:rsidR="007D7027" w:rsidRDefault="007D7027">
          <w:pPr>
            <w:pStyle w:val="HeaderEven"/>
            <w:rPr>
              <w:b/>
            </w:rPr>
          </w:pPr>
          <w:r>
            <w:rPr>
              <w:b/>
            </w:rPr>
            <w:t>Endnotes</w:t>
          </w:r>
        </w:p>
      </w:tc>
      <w:tc>
        <w:tcPr>
          <w:tcW w:w="6062" w:type="dxa"/>
        </w:tcPr>
        <w:p w:rsidR="007D7027" w:rsidRDefault="007D7027">
          <w:pPr>
            <w:pStyle w:val="HeaderEven"/>
          </w:pPr>
        </w:p>
      </w:tc>
    </w:tr>
    <w:tr w:rsidR="007D7027">
      <w:trPr>
        <w:cantSplit/>
        <w:jc w:val="center"/>
      </w:trPr>
      <w:tc>
        <w:tcPr>
          <w:tcW w:w="7296" w:type="dxa"/>
          <w:gridSpan w:val="3"/>
        </w:tcPr>
        <w:p w:rsidR="007D7027" w:rsidRDefault="007D7027">
          <w:pPr>
            <w:pStyle w:val="HeaderEven"/>
          </w:pPr>
        </w:p>
      </w:tc>
    </w:tr>
    <w:tr w:rsidR="007D7027">
      <w:trPr>
        <w:cantSplit/>
        <w:jc w:val="center"/>
      </w:trPr>
      <w:tc>
        <w:tcPr>
          <w:tcW w:w="700" w:type="dxa"/>
          <w:tcBorders>
            <w:bottom w:val="single" w:sz="4" w:space="0" w:color="auto"/>
          </w:tcBorders>
        </w:tcPr>
        <w:p w:rsidR="007D7027" w:rsidRDefault="007D7027">
          <w:pPr>
            <w:pStyle w:val="HeaderEven6"/>
          </w:pPr>
          <w:r>
            <w:rPr>
              <w:noProof/>
            </w:rPr>
            <w:fldChar w:fldCharType="begin"/>
          </w:r>
          <w:r>
            <w:rPr>
              <w:noProof/>
            </w:rPr>
            <w:instrText xml:space="preserve"> STYLEREF charTableNo \*charformat </w:instrText>
          </w:r>
          <w:r>
            <w:rPr>
              <w:noProof/>
            </w:rPr>
            <w:fldChar w:fldCharType="separate"/>
          </w:r>
          <w:r w:rsidR="004C6005">
            <w:rPr>
              <w:noProof/>
            </w:rPr>
            <w:t>5</w:t>
          </w:r>
          <w:r>
            <w:rPr>
              <w:noProof/>
            </w:rPr>
            <w:fldChar w:fldCharType="end"/>
          </w:r>
        </w:p>
      </w:tc>
      <w:tc>
        <w:tcPr>
          <w:tcW w:w="6600" w:type="dxa"/>
          <w:gridSpan w:val="2"/>
          <w:tcBorders>
            <w:bottom w:val="single" w:sz="4" w:space="0" w:color="auto"/>
          </w:tcBorders>
        </w:tcPr>
        <w:p w:rsidR="007D7027" w:rsidRDefault="007D7027">
          <w:pPr>
            <w:pStyle w:val="HeaderEven6"/>
          </w:pPr>
          <w:r>
            <w:rPr>
              <w:noProof/>
            </w:rPr>
            <w:fldChar w:fldCharType="begin"/>
          </w:r>
          <w:r>
            <w:rPr>
              <w:noProof/>
            </w:rPr>
            <w:instrText xml:space="preserve"> STYLEREF charTableText \*charformat </w:instrText>
          </w:r>
          <w:r>
            <w:rPr>
              <w:noProof/>
            </w:rPr>
            <w:fldChar w:fldCharType="separate"/>
          </w:r>
          <w:r w:rsidR="004C6005">
            <w:rPr>
              <w:noProof/>
            </w:rPr>
            <w:t>Earlier republications</w:t>
          </w:r>
          <w:r>
            <w:rPr>
              <w:noProof/>
            </w:rPr>
            <w:fldChar w:fldCharType="end"/>
          </w:r>
        </w:p>
      </w:tc>
    </w:tr>
  </w:tbl>
  <w:p w:rsidR="007D7027" w:rsidRDefault="007D702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D7027">
      <w:trPr>
        <w:jc w:val="center"/>
      </w:trPr>
      <w:tc>
        <w:tcPr>
          <w:tcW w:w="5741" w:type="dxa"/>
        </w:tcPr>
        <w:p w:rsidR="007D7027" w:rsidRDefault="007D7027">
          <w:pPr>
            <w:pStyle w:val="HeaderEven"/>
            <w:jc w:val="right"/>
          </w:pPr>
        </w:p>
      </w:tc>
      <w:tc>
        <w:tcPr>
          <w:tcW w:w="1560" w:type="dxa"/>
          <w:gridSpan w:val="2"/>
        </w:tcPr>
        <w:p w:rsidR="007D7027" w:rsidRDefault="007D7027">
          <w:pPr>
            <w:pStyle w:val="HeaderEven"/>
            <w:jc w:val="right"/>
            <w:rPr>
              <w:b/>
            </w:rPr>
          </w:pPr>
          <w:r>
            <w:rPr>
              <w:b/>
            </w:rPr>
            <w:t>Endnotes</w:t>
          </w:r>
        </w:p>
      </w:tc>
    </w:tr>
    <w:tr w:rsidR="007D7027">
      <w:trPr>
        <w:jc w:val="center"/>
      </w:trPr>
      <w:tc>
        <w:tcPr>
          <w:tcW w:w="7301" w:type="dxa"/>
          <w:gridSpan w:val="3"/>
        </w:tcPr>
        <w:p w:rsidR="007D7027" w:rsidRDefault="007D7027">
          <w:pPr>
            <w:pStyle w:val="HeaderEven"/>
            <w:jc w:val="right"/>
            <w:rPr>
              <w:b/>
            </w:rPr>
          </w:pPr>
        </w:p>
      </w:tc>
    </w:tr>
    <w:tr w:rsidR="007D7027">
      <w:trPr>
        <w:jc w:val="center"/>
      </w:trPr>
      <w:tc>
        <w:tcPr>
          <w:tcW w:w="6600" w:type="dxa"/>
          <w:gridSpan w:val="2"/>
          <w:tcBorders>
            <w:bottom w:val="single" w:sz="4" w:space="0" w:color="auto"/>
          </w:tcBorders>
        </w:tcPr>
        <w:p w:rsidR="007D7027" w:rsidRDefault="007D7027">
          <w:pPr>
            <w:pStyle w:val="HeaderOdd6"/>
          </w:pPr>
          <w:r>
            <w:rPr>
              <w:noProof/>
            </w:rPr>
            <w:fldChar w:fldCharType="begin"/>
          </w:r>
          <w:r>
            <w:rPr>
              <w:noProof/>
            </w:rPr>
            <w:instrText xml:space="preserve"> STYLEREF charTableText \*charformat </w:instrText>
          </w:r>
          <w:r>
            <w:rPr>
              <w:noProof/>
            </w:rPr>
            <w:fldChar w:fldCharType="separate"/>
          </w:r>
          <w:r w:rsidR="004C6005">
            <w:rPr>
              <w:noProof/>
            </w:rPr>
            <w:t>Expired transitional or validating provisions</w:t>
          </w:r>
          <w:r>
            <w:rPr>
              <w:noProof/>
            </w:rPr>
            <w:fldChar w:fldCharType="end"/>
          </w:r>
        </w:p>
      </w:tc>
      <w:tc>
        <w:tcPr>
          <w:tcW w:w="700" w:type="dxa"/>
          <w:tcBorders>
            <w:bottom w:val="single" w:sz="4" w:space="0" w:color="auto"/>
          </w:tcBorders>
        </w:tcPr>
        <w:p w:rsidR="007D7027" w:rsidRDefault="007D7027">
          <w:pPr>
            <w:pStyle w:val="HeaderOdd6"/>
          </w:pPr>
          <w:r>
            <w:rPr>
              <w:noProof/>
            </w:rPr>
            <w:fldChar w:fldCharType="begin"/>
          </w:r>
          <w:r>
            <w:rPr>
              <w:noProof/>
            </w:rPr>
            <w:instrText xml:space="preserve"> STYLEREF charTableNo \*charformat </w:instrText>
          </w:r>
          <w:r>
            <w:rPr>
              <w:noProof/>
            </w:rPr>
            <w:fldChar w:fldCharType="separate"/>
          </w:r>
          <w:r w:rsidR="004C6005">
            <w:rPr>
              <w:noProof/>
            </w:rPr>
            <w:t>6</w:t>
          </w:r>
          <w:r>
            <w:rPr>
              <w:noProof/>
            </w:rPr>
            <w:fldChar w:fldCharType="end"/>
          </w:r>
        </w:p>
      </w:tc>
    </w:tr>
  </w:tbl>
  <w:p w:rsidR="007D7027" w:rsidRDefault="007D702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7" w:rsidRDefault="007D702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7D7027">
      <w:tc>
        <w:tcPr>
          <w:tcW w:w="900" w:type="pct"/>
        </w:tcPr>
        <w:p w:rsidR="007D7027" w:rsidRDefault="007D7027">
          <w:pPr>
            <w:pStyle w:val="HeaderEven"/>
          </w:pPr>
        </w:p>
      </w:tc>
      <w:tc>
        <w:tcPr>
          <w:tcW w:w="4100" w:type="pct"/>
        </w:tcPr>
        <w:p w:rsidR="007D7027" w:rsidRDefault="007D7027">
          <w:pPr>
            <w:pStyle w:val="HeaderEven"/>
          </w:pPr>
        </w:p>
      </w:tc>
    </w:tr>
    <w:tr w:rsidR="007D7027">
      <w:tc>
        <w:tcPr>
          <w:tcW w:w="4100" w:type="pct"/>
          <w:gridSpan w:val="2"/>
          <w:tcBorders>
            <w:bottom w:val="single" w:sz="4" w:space="0" w:color="auto"/>
          </w:tcBorders>
        </w:tcPr>
        <w:p w:rsidR="007D7027" w:rsidRDefault="007D7027">
          <w:pPr>
            <w:pStyle w:val="HeaderEven6"/>
          </w:pPr>
          <w:r>
            <w:fldChar w:fldCharType="begin"/>
          </w:r>
          <w:r>
            <w:instrText xml:space="preserve"> STYLEREF charContents \* MERGEFORMAT </w:instrText>
          </w:r>
          <w:r>
            <w:fldChar w:fldCharType="end"/>
          </w:r>
        </w:p>
      </w:tc>
    </w:tr>
  </w:tbl>
  <w:p w:rsidR="007D7027" w:rsidRDefault="007D7027">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7D7027">
      <w:tc>
        <w:tcPr>
          <w:tcW w:w="4100" w:type="pct"/>
        </w:tcPr>
        <w:p w:rsidR="007D7027" w:rsidRDefault="007D7027">
          <w:pPr>
            <w:pStyle w:val="HeaderOdd"/>
          </w:pPr>
        </w:p>
      </w:tc>
      <w:tc>
        <w:tcPr>
          <w:tcW w:w="900" w:type="pct"/>
        </w:tcPr>
        <w:p w:rsidR="007D7027" w:rsidRDefault="007D7027">
          <w:pPr>
            <w:pStyle w:val="HeaderOdd"/>
          </w:pPr>
        </w:p>
      </w:tc>
    </w:tr>
    <w:tr w:rsidR="007D7027">
      <w:tc>
        <w:tcPr>
          <w:tcW w:w="900" w:type="pct"/>
          <w:gridSpan w:val="2"/>
          <w:tcBorders>
            <w:bottom w:val="single" w:sz="4" w:space="0" w:color="auto"/>
          </w:tcBorders>
        </w:tcPr>
        <w:p w:rsidR="007D7027" w:rsidRDefault="007D7027">
          <w:pPr>
            <w:pStyle w:val="HeaderOdd6"/>
          </w:pPr>
          <w:r>
            <w:fldChar w:fldCharType="begin"/>
          </w:r>
          <w:r>
            <w:instrText xml:space="preserve"> STYLEREF charContents \* MERGEFORMAT </w:instrText>
          </w:r>
          <w:r>
            <w:fldChar w:fldCharType="end"/>
          </w:r>
        </w:p>
      </w:tc>
    </w:tr>
  </w:tbl>
  <w:p w:rsidR="007D7027" w:rsidRDefault="007D7027">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D7027">
      <w:tc>
        <w:tcPr>
          <w:tcW w:w="900" w:type="pct"/>
        </w:tcPr>
        <w:p w:rsidR="007D7027" w:rsidRDefault="007D7027">
          <w:pPr>
            <w:pStyle w:val="HeaderEven"/>
          </w:pPr>
        </w:p>
      </w:tc>
      <w:tc>
        <w:tcPr>
          <w:tcW w:w="4100" w:type="pct"/>
        </w:tcPr>
        <w:p w:rsidR="007D7027" w:rsidRDefault="007D7027">
          <w:pPr>
            <w:pStyle w:val="HeaderEven"/>
          </w:pPr>
        </w:p>
      </w:tc>
    </w:tr>
    <w:tr w:rsidR="007D7027">
      <w:tc>
        <w:tcPr>
          <w:tcW w:w="4100" w:type="pct"/>
          <w:gridSpan w:val="2"/>
          <w:tcBorders>
            <w:bottom w:val="single" w:sz="4" w:space="0" w:color="auto"/>
          </w:tcBorders>
        </w:tcPr>
        <w:p w:rsidR="007D7027" w:rsidRDefault="007D7027">
          <w:pPr>
            <w:pStyle w:val="HeaderEven6"/>
          </w:pPr>
          <w:r>
            <w:rPr>
              <w:noProof/>
            </w:rPr>
            <w:fldChar w:fldCharType="begin"/>
          </w:r>
          <w:r>
            <w:rPr>
              <w:noProof/>
            </w:rPr>
            <w:instrText xml:space="preserve"> STYLEREF charContents \* MERGEFORMAT </w:instrText>
          </w:r>
          <w:r>
            <w:rPr>
              <w:noProof/>
            </w:rPr>
            <w:fldChar w:fldCharType="separate"/>
          </w:r>
          <w:r w:rsidR="00BD03E6">
            <w:rPr>
              <w:noProof/>
            </w:rPr>
            <w:t>Contents</w:t>
          </w:r>
          <w:r>
            <w:rPr>
              <w:noProof/>
            </w:rPr>
            <w:fldChar w:fldCharType="end"/>
          </w:r>
        </w:p>
      </w:tc>
    </w:tr>
  </w:tbl>
  <w:p w:rsidR="007D7027" w:rsidRDefault="007D7027">
    <w:pPr>
      <w:pStyle w:val="N-9pt"/>
    </w:pPr>
    <w:r>
      <w:tab/>
    </w:r>
    <w:r>
      <w:rPr>
        <w:noProof/>
      </w:rPr>
      <w:fldChar w:fldCharType="begin"/>
    </w:r>
    <w:r>
      <w:rPr>
        <w:noProof/>
      </w:rPr>
      <w:instrText xml:space="preserve"> STYLEREF charPage \* MERGEFORMAT </w:instrText>
    </w:r>
    <w:r>
      <w:rPr>
        <w:noProof/>
      </w:rPr>
      <w:fldChar w:fldCharType="separate"/>
    </w:r>
    <w:r w:rsidR="00BD03E6">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D7027">
      <w:tc>
        <w:tcPr>
          <w:tcW w:w="4100" w:type="pct"/>
        </w:tcPr>
        <w:p w:rsidR="007D7027" w:rsidRDefault="007D7027">
          <w:pPr>
            <w:pStyle w:val="HeaderOdd"/>
          </w:pPr>
        </w:p>
      </w:tc>
      <w:tc>
        <w:tcPr>
          <w:tcW w:w="900" w:type="pct"/>
        </w:tcPr>
        <w:p w:rsidR="007D7027" w:rsidRDefault="007D7027">
          <w:pPr>
            <w:pStyle w:val="HeaderOdd"/>
          </w:pPr>
        </w:p>
      </w:tc>
    </w:tr>
    <w:tr w:rsidR="007D7027">
      <w:tc>
        <w:tcPr>
          <w:tcW w:w="900" w:type="pct"/>
          <w:gridSpan w:val="2"/>
          <w:tcBorders>
            <w:bottom w:val="single" w:sz="4" w:space="0" w:color="auto"/>
          </w:tcBorders>
        </w:tcPr>
        <w:p w:rsidR="007D7027" w:rsidRDefault="007D7027">
          <w:pPr>
            <w:pStyle w:val="HeaderOdd6"/>
          </w:pPr>
          <w:r>
            <w:rPr>
              <w:noProof/>
            </w:rPr>
            <w:fldChar w:fldCharType="begin"/>
          </w:r>
          <w:r>
            <w:rPr>
              <w:noProof/>
            </w:rPr>
            <w:instrText xml:space="preserve"> STYLEREF charContents \* MERGEFORMAT </w:instrText>
          </w:r>
          <w:r>
            <w:rPr>
              <w:noProof/>
            </w:rPr>
            <w:fldChar w:fldCharType="separate"/>
          </w:r>
          <w:r w:rsidR="00BD03E6">
            <w:rPr>
              <w:noProof/>
            </w:rPr>
            <w:t>Contents</w:t>
          </w:r>
          <w:r>
            <w:rPr>
              <w:noProof/>
            </w:rPr>
            <w:fldChar w:fldCharType="end"/>
          </w:r>
        </w:p>
      </w:tc>
    </w:tr>
  </w:tbl>
  <w:p w:rsidR="007D7027" w:rsidRDefault="007D7027">
    <w:pPr>
      <w:pStyle w:val="N-9pt"/>
    </w:pPr>
    <w:r>
      <w:tab/>
    </w:r>
    <w:r>
      <w:rPr>
        <w:noProof/>
      </w:rPr>
      <w:fldChar w:fldCharType="begin"/>
    </w:r>
    <w:r>
      <w:rPr>
        <w:noProof/>
      </w:rPr>
      <w:instrText xml:space="preserve"> STYLEREF charPage \* MERGEFORMAT </w:instrText>
    </w:r>
    <w:r>
      <w:rPr>
        <w:noProof/>
      </w:rPr>
      <w:fldChar w:fldCharType="separate"/>
    </w:r>
    <w:r w:rsidR="00BD03E6">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7D7027">
      <w:tc>
        <w:tcPr>
          <w:tcW w:w="1040"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10</w:t>
          </w:r>
          <w:r>
            <w:rPr>
              <w:b/>
            </w:rPr>
            <w:fldChar w:fldCharType="end"/>
          </w:r>
        </w:p>
      </w:tc>
      <w:tc>
        <w:tcPr>
          <w:tcW w:w="3960"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Care and protection—general</w:t>
          </w:r>
          <w:r>
            <w:rPr>
              <w:noProof/>
            </w:rPr>
            <w:fldChar w:fldCharType="end"/>
          </w:r>
        </w:p>
      </w:tc>
    </w:tr>
    <w:tr w:rsidR="007D7027">
      <w:tc>
        <w:tcPr>
          <w:tcW w:w="1040"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10.4</w:t>
          </w:r>
          <w:r>
            <w:rPr>
              <w:b/>
            </w:rPr>
            <w:fldChar w:fldCharType="end"/>
          </w:r>
        </w:p>
      </w:tc>
      <w:tc>
        <w:tcPr>
          <w:tcW w:w="3960"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Approved care and protection organisations</w:t>
          </w:r>
          <w:r>
            <w:rPr>
              <w:noProof/>
            </w:rPr>
            <w:fldChar w:fldCharType="end"/>
          </w:r>
        </w:p>
      </w:tc>
    </w:tr>
    <w:tr w:rsidR="007D7027">
      <w:tc>
        <w:tcPr>
          <w:tcW w:w="1040" w:type="pct"/>
        </w:tcPr>
        <w:p w:rsidR="007D7027" w:rsidRDefault="007D7027">
          <w:pPr>
            <w:pStyle w:val="HeaderEven"/>
            <w:rPr>
              <w:b/>
            </w:rPr>
          </w:pPr>
          <w:r>
            <w:rPr>
              <w:b/>
            </w:rPr>
            <w:fldChar w:fldCharType="begin"/>
          </w:r>
          <w:r>
            <w:rPr>
              <w:b/>
            </w:rPr>
            <w:instrText xml:space="preserve"> STYLEREF CharDivNo \*charformat </w:instrText>
          </w:r>
          <w:r>
            <w:rPr>
              <w:b/>
            </w:rPr>
            <w:fldChar w:fldCharType="separate"/>
          </w:r>
          <w:r w:rsidR="004C6005">
            <w:rPr>
              <w:b/>
              <w:noProof/>
            </w:rPr>
            <w:t>Division 10.4.5</w:t>
          </w:r>
          <w:r>
            <w:rPr>
              <w:b/>
            </w:rPr>
            <w:fldChar w:fldCharType="end"/>
          </w:r>
        </w:p>
      </w:tc>
      <w:tc>
        <w:tcPr>
          <w:tcW w:w="3960" w:type="pct"/>
        </w:tcPr>
        <w:p w:rsidR="007D7027" w:rsidRDefault="007D7027">
          <w:pPr>
            <w:pStyle w:val="HeaderEven"/>
          </w:pPr>
          <w:r>
            <w:rPr>
              <w:noProof/>
            </w:rPr>
            <w:fldChar w:fldCharType="begin"/>
          </w:r>
          <w:r>
            <w:rPr>
              <w:noProof/>
            </w:rPr>
            <w:instrText xml:space="preserve"> STYLEREF CharDivText \*charformat </w:instrText>
          </w:r>
          <w:r>
            <w:rPr>
              <w:noProof/>
            </w:rPr>
            <w:fldChar w:fldCharType="separate"/>
          </w:r>
          <w:r w:rsidR="004C6005">
            <w:rPr>
              <w:noProof/>
            </w:rPr>
            <w:t>Approved care and protection organisations—surrendering approval</w:t>
          </w:r>
          <w:r>
            <w:rPr>
              <w:noProof/>
            </w:rP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352U</w:t>
          </w:r>
          <w:r w:rsidR="007D7027">
            <w:rPr>
              <w:noProof/>
            </w:rPr>
            <w:fldChar w:fldCharType="end"/>
          </w:r>
        </w:p>
      </w:tc>
    </w:tr>
  </w:tbl>
  <w:p w:rsidR="007D7027" w:rsidRDefault="007D70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7D7027">
      <w:tc>
        <w:tcPr>
          <w:tcW w:w="3917"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Care and protection—general</w:t>
          </w:r>
          <w:r>
            <w:rPr>
              <w:noProof/>
            </w:rPr>
            <w:fldChar w:fldCharType="end"/>
          </w:r>
        </w:p>
      </w:tc>
      <w:tc>
        <w:tcPr>
          <w:tcW w:w="1083"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10</w:t>
          </w:r>
          <w:r>
            <w:rPr>
              <w:b/>
            </w:rPr>
            <w:fldChar w:fldCharType="end"/>
          </w:r>
        </w:p>
      </w:tc>
    </w:tr>
    <w:tr w:rsidR="007D7027">
      <w:tc>
        <w:tcPr>
          <w:tcW w:w="3917"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Approved care and protection organisations</w:t>
          </w:r>
          <w:r>
            <w:rPr>
              <w:noProof/>
            </w:rPr>
            <w:fldChar w:fldCharType="end"/>
          </w:r>
        </w:p>
      </w:tc>
      <w:tc>
        <w:tcPr>
          <w:tcW w:w="1083"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10.4</w:t>
          </w:r>
          <w:r>
            <w:rPr>
              <w:b/>
            </w:rPr>
            <w:fldChar w:fldCharType="end"/>
          </w:r>
        </w:p>
      </w:tc>
    </w:tr>
    <w:tr w:rsidR="007D7027">
      <w:tc>
        <w:tcPr>
          <w:tcW w:w="3917" w:type="pct"/>
        </w:tcPr>
        <w:p w:rsidR="007D7027" w:rsidRDefault="007D7027">
          <w:pPr>
            <w:pStyle w:val="HeaderEven"/>
            <w:jc w:val="right"/>
          </w:pPr>
          <w:r>
            <w:rPr>
              <w:noProof/>
            </w:rPr>
            <w:fldChar w:fldCharType="begin"/>
          </w:r>
          <w:r>
            <w:rPr>
              <w:noProof/>
            </w:rPr>
            <w:instrText xml:space="preserve"> STYLEREF CharDivText \*charformat </w:instrText>
          </w:r>
          <w:r>
            <w:rPr>
              <w:noProof/>
            </w:rPr>
            <w:fldChar w:fldCharType="separate"/>
          </w:r>
          <w:r w:rsidR="004C6005">
            <w:rPr>
              <w:noProof/>
            </w:rPr>
            <w:t>Approved care and protection organisations register</w:t>
          </w:r>
          <w:r>
            <w:rPr>
              <w:noProof/>
            </w:rPr>
            <w:fldChar w:fldCharType="end"/>
          </w:r>
        </w:p>
      </w:tc>
      <w:tc>
        <w:tcPr>
          <w:tcW w:w="1083"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separate"/>
          </w:r>
          <w:r w:rsidR="004C6005">
            <w:rPr>
              <w:b/>
              <w:noProof/>
            </w:rPr>
            <w:t>Division 10.4.6</w: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352V</w:t>
          </w:r>
          <w:r w:rsidR="007D7027">
            <w:rPr>
              <w:noProof/>
            </w:rPr>
            <w:fldChar w:fldCharType="end"/>
          </w:r>
        </w:p>
      </w:tc>
    </w:tr>
  </w:tbl>
  <w:p w:rsidR="007D7027" w:rsidRDefault="007D70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7D7027">
      <w:tc>
        <w:tcPr>
          <w:tcW w:w="1076" w:type="pct"/>
        </w:tcPr>
        <w:p w:rsidR="007D7027" w:rsidRDefault="007D7027">
          <w:pPr>
            <w:pStyle w:val="HeaderEven"/>
            <w:rPr>
              <w:b/>
            </w:rPr>
          </w:pPr>
          <w:r>
            <w:rPr>
              <w:b/>
            </w:rPr>
            <w:fldChar w:fldCharType="begin"/>
          </w:r>
          <w:r>
            <w:rPr>
              <w:b/>
            </w:rPr>
            <w:instrText xml:space="preserve"> STYLEREF CharChapNo \*charformat  </w:instrText>
          </w:r>
          <w:r>
            <w:rPr>
              <w:b/>
            </w:rPr>
            <w:fldChar w:fldCharType="separate"/>
          </w:r>
          <w:r w:rsidR="004C6005">
            <w:rPr>
              <w:b/>
              <w:noProof/>
            </w:rPr>
            <w:t>Chapter 11</w:t>
          </w:r>
          <w:r>
            <w:rPr>
              <w:b/>
            </w:rPr>
            <w:fldChar w:fldCharType="end"/>
          </w:r>
        </w:p>
      </w:tc>
      <w:tc>
        <w:tcPr>
          <w:tcW w:w="3924" w:type="pct"/>
        </w:tcPr>
        <w:p w:rsidR="007D7027" w:rsidRDefault="007D7027">
          <w:pPr>
            <w:pStyle w:val="HeaderEven"/>
          </w:pPr>
          <w:r>
            <w:rPr>
              <w:noProof/>
            </w:rPr>
            <w:fldChar w:fldCharType="begin"/>
          </w:r>
          <w:r>
            <w:rPr>
              <w:noProof/>
            </w:rPr>
            <w:instrText xml:space="preserve"> STYLEREF CharChapText \*charformat  </w:instrText>
          </w:r>
          <w:r>
            <w:rPr>
              <w:noProof/>
            </w:rPr>
            <w:fldChar w:fldCharType="separate"/>
          </w:r>
          <w:r w:rsidR="004C6005">
            <w:rPr>
              <w:noProof/>
            </w:rPr>
            <w:t>Care and protection—reporting, investigating and appraising abuse and neglect</w:t>
          </w:r>
          <w:r>
            <w:rPr>
              <w:noProof/>
            </w:rPr>
            <w:fldChar w:fldCharType="end"/>
          </w:r>
        </w:p>
      </w:tc>
    </w:tr>
    <w:tr w:rsidR="007D7027">
      <w:tc>
        <w:tcPr>
          <w:tcW w:w="1076" w:type="pct"/>
        </w:tcPr>
        <w:p w:rsidR="007D7027" w:rsidRDefault="007D7027">
          <w:pPr>
            <w:pStyle w:val="HeaderEven"/>
            <w:rPr>
              <w:b/>
            </w:rPr>
          </w:pPr>
          <w:r>
            <w:rPr>
              <w:b/>
            </w:rPr>
            <w:fldChar w:fldCharType="begin"/>
          </w:r>
          <w:r>
            <w:rPr>
              <w:b/>
            </w:rPr>
            <w:instrText xml:space="preserve"> STYLEREF CharPartNo \*charformat </w:instrText>
          </w:r>
          <w:r>
            <w:rPr>
              <w:b/>
            </w:rPr>
            <w:fldChar w:fldCharType="separate"/>
          </w:r>
          <w:r w:rsidR="004C6005">
            <w:rPr>
              <w:b/>
              <w:noProof/>
            </w:rPr>
            <w:t>Part 11.2</w:t>
          </w:r>
          <w:r>
            <w:rPr>
              <w:b/>
            </w:rPr>
            <w:fldChar w:fldCharType="end"/>
          </w:r>
        </w:p>
      </w:tc>
      <w:tc>
        <w:tcPr>
          <w:tcW w:w="3924" w:type="pct"/>
        </w:tcPr>
        <w:p w:rsidR="007D7027" w:rsidRDefault="007D7027">
          <w:pPr>
            <w:pStyle w:val="HeaderEven"/>
          </w:pPr>
          <w:r>
            <w:rPr>
              <w:noProof/>
            </w:rPr>
            <w:fldChar w:fldCharType="begin"/>
          </w:r>
          <w:r>
            <w:rPr>
              <w:noProof/>
            </w:rPr>
            <w:instrText xml:space="preserve"> STYLEREF CharPartText \*charformat </w:instrText>
          </w:r>
          <w:r>
            <w:rPr>
              <w:noProof/>
            </w:rPr>
            <w:fldChar w:fldCharType="separate"/>
          </w:r>
          <w:r w:rsidR="004C6005">
            <w:rPr>
              <w:noProof/>
            </w:rPr>
            <w:t>Care and protection—appraisals</w:t>
          </w:r>
          <w:r>
            <w:rPr>
              <w:noProof/>
            </w:rPr>
            <w:fldChar w:fldCharType="end"/>
          </w:r>
        </w:p>
      </w:tc>
    </w:tr>
    <w:tr w:rsidR="007D7027">
      <w:tc>
        <w:tcPr>
          <w:tcW w:w="1076" w:type="pct"/>
        </w:tcPr>
        <w:p w:rsidR="007D7027" w:rsidRDefault="007D7027">
          <w:pPr>
            <w:pStyle w:val="HeaderEven"/>
            <w:rPr>
              <w:b/>
            </w:rPr>
          </w:pPr>
          <w:r>
            <w:rPr>
              <w:b/>
            </w:rPr>
            <w:fldChar w:fldCharType="begin"/>
          </w:r>
          <w:r>
            <w:rPr>
              <w:b/>
            </w:rPr>
            <w:instrText xml:space="preserve"> STYLEREF CharDivNo \*charformat </w:instrText>
          </w:r>
          <w:r>
            <w:rPr>
              <w:b/>
            </w:rPr>
            <w:fldChar w:fldCharType="separate"/>
          </w:r>
          <w:r w:rsidR="004C6005">
            <w:rPr>
              <w:b/>
              <w:noProof/>
            </w:rPr>
            <w:t>Division 11.2.3</w:t>
          </w:r>
          <w:r>
            <w:rPr>
              <w:b/>
            </w:rPr>
            <w:fldChar w:fldCharType="end"/>
          </w:r>
        </w:p>
      </w:tc>
      <w:tc>
        <w:tcPr>
          <w:tcW w:w="3924" w:type="pct"/>
        </w:tcPr>
        <w:p w:rsidR="007D7027" w:rsidRDefault="007D7027">
          <w:pPr>
            <w:pStyle w:val="HeaderEven"/>
          </w:pPr>
          <w:r>
            <w:rPr>
              <w:noProof/>
            </w:rPr>
            <w:fldChar w:fldCharType="begin"/>
          </w:r>
          <w:r>
            <w:rPr>
              <w:noProof/>
            </w:rPr>
            <w:instrText xml:space="preserve"> STYLEREF CharDivText \*charformat </w:instrText>
          </w:r>
          <w:r>
            <w:rPr>
              <w:noProof/>
            </w:rPr>
            <w:fldChar w:fldCharType="separate"/>
          </w:r>
          <w:r w:rsidR="004C6005">
            <w:rPr>
              <w:noProof/>
            </w:rPr>
            <w:t>Appraisal orders</w:t>
          </w:r>
          <w:r>
            <w:rPr>
              <w:noProof/>
            </w:rPr>
            <w:fldChar w:fldCharType="end"/>
          </w:r>
        </w:p>
      </w:tc>
    </w:tr>
    <w:tr w:rsidR="007D7027">
      <w:trPr>
        <w:cantSplit/>
      </w:trPr>
      <w:tc>
        <w:tcPr>
          <w:tcW w:w="5000" w:type="pct"/>
          <w:gridSpan w:val="2"/>
          <w:tcBorders>
            <w:bottom w:val="single" w:sz="4" w:space="0" w:color="auto"/>
          </w:tcBorders>
        </w:tcPr>
        <w:p w:rsidR="007D7027" w:rsidRDefault="0082397C">
          <w:pPr>
            <w:pStyle w:val="HeaderEven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388</w:t>
          </w:r>
          <w:r w:rsidR="007D7027">
            <w:rPr>
              <w:noProof/>
            </w:rPr>
            <w:fldChar w:fldCharType="end"/>
          </w:r>
        </w:p>
      </w:tc>
    </w:tr>
  </w:tbl>
  <w:p w:rsidR="007D7027" w:rsidRDefault="007D70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7D7027">
      <w:tc>
        <w:tcPr>
          <w:tcW w:w="3917" w:type="pct"/>
        </w:tcPr>
        <w:p w:rsidR="007D7027" w:rsidRDefault="007D7027">
          <w:pPr>
            <w:pStyle w:val="HeaderEven"/>
            <w:jc w:val="right"/>
          </w:pPr>
          <w:r>
            <w:rPr>
              <w:noProof/>
            </w:rPr>
            <w:fldChar w:fldCharType="begin"/>
          </w:r>
          <w:r>
            <w:rPr>
              <w:noProof/>
            </w:rPr>
            <w:instrText xml:space="preserve"> STYLEREF CharChapText \*charformat  </w:instrText>
          </w:r>
          <w:r>
            <w:rPr>
              <w:noProof/>
            </w:rPr>
            <w:fldChar w:fldCharType="separate"/>
          </w:r>
          <w:r w:rsidR="004C6005">
            <w:rPr>
              <w:noProof/>
            </w:rPr>
            <w:t>Care and protection—voluntary agreements to transfer or share parental responsibility</w:t>
          </w:r>
          <w:r>
            <w:rPr>
              <w:noProof/>
            </w:rPr>
            <w:fldChar w:fldCharType="end"/>
          </w:r>
        </w:p>
      </w:tc>
      <w:tc>
        <w:tcPr>
          <w:tcW w:w="1083" w:type="pct"/>
        </w:tcPr>
        <w:p w:rsidR="007D7027" w:rsidRDefault="007D7027">
          <w:pPr>
            <w:pStyle w:val="HeaderEven"/>
            <w:jc w:val="right"/>
            <w:rPr>
              <w:b/>
            </w:rPr>
          </w:pPr>
          <w:r>
            <w:rPr>
              <w:b/>
            </w:rPr>
            <w:fldChar w:fldCharType="begin"/>
          </w:r>
          <w:r>
            <w:rPr>
              <w:b/>
            </w:rPr>
            <w:instrText xml:space="preserve"> STYLEREF CharChapNo \*charformat  </w:instrText>
          </w:r>
          <w:r>
            <w:rPr>
              <w:b/>
            </w:rPr>
            <w:fldChar w:fldCharType="separate"/>
          </w:r>
          <w:r w:rsidR="004C6005">
            <w:rPr>
              <w:b/>
              <w:noProof/>
            </w:rPr>
            <w:t>Chapter 12</w:t>
          </w:r>
          <w:r>
            <w:rPr>
              <w:b/>
            </w:rPr>
            <w:fldChar w:fldCharType="end"/>
          </w:r>
        </w:p>
      </w:tc>
    </w:tr>
    <w:tr w:rsidR="007D7027">
      <w:tc>
        <w:tcPr>
          <w:tcW w:w="3917" w:type="pct"/>
        </w:tcPr>
        <w:p w:rsidR="007D7027" w:rsidRDefault="007D7027">
          <w:pPr>
            <w:pStyle w:val="HeaderEven"/>
            <w:jc w:val="right"/>
          </w:pPr>
          <w:r>
            <w:rPr>
              <w:noProof/>
            </w:rPr>
            <w:fldChar w:fldCharType="begin"/>
          </w:r>
          <w:r>
            <w:rPr>
              <w:noProof/>
            </w:rPr>
            <w:instrText xml:space="preserve"> STYLEREF CharPartText \*charformat </w:instrText>
          </w:r>
          <w:r>
            <w:rPr>
              <w:noProof/>
            </w:rPr>
            <w:fldChar w:fldCharType="separate"/>
          </w:r>
          <w:r w:rsidR="004C6005">
            <w:rPr>
              <w:noProof/>
            </w:rPr>
            <w:t>Definitions</w:t>
          </w:r>
          <w:r>
            <w:rPr>
              <w:noProof/>
            </w:rPr>
            <w:fldChar w:fldCharType="end"/>
          </w:r>
        </w:p>
      </w:tc>
      <w:tc>
        <w:tcPr>
          <w:tcW w:w="1083" w:type="pct"/>
        </w:tcPr>
        <w:p w:rsidR="007D7027" w:rsidRDefault="007D7027">
          <w:pPr>
            <w:pStyle w:val="HeaderEven"/>
            <w:jc w:val="right"/>
            <w:rPr>
              <w:b/>
            </w:rPr>
          </w:pPr>
          <w:r>
            <w:rPr>
              <w:b/>
            </w:rPr>
            <w:fldChar w:fldCharType="begin"/>
          </w:r>
          <w:r>
            <w:rPr>
              <w:b/>
            </w:rPr>
            <w:instrText xml:space="preserve"> STYLEREF CharPartNo \*charformat </w:instrText>
          </w:r>
          <w:r>
            <w:rPr>
              <w:b/>
            </w:rPr>
            <w:fldChar w:fldCharType="separate"/>
          </w:r>
          <w:r w:rsidR="004C6005">
            <w:rPr>
              <w:b/>
              <w:noProof/>
            </w:rPr>
            <w:t>Part 12.1</w:t>
          </w:r>
          <w:r>
            <w:rPr>
              <w:b/>
            </w:rPr>
            <w:fldChar w:fldCharType="end"/>
          </w:r>
        </w:p>
      </w:tc>
    </w:tr>
    <w:tr w:rsidR="007D7027">
      <w:tc>
        <w:tcPr>
          <w:tcW w:w="3917" w:type="pct"/>
        </w:tcPr>
        <w:p w:rsidR="007D7027" w:rsidRDefault="007D7027">
          <w:pPr>
            <w:pStyle w:val="HeaderEven"/>
            <w:jc w:val="right"/>
          </w:pPr>
          <w:r>
            <w:rPr>
              <w:noProof/>
            </w:rPr>
            <w:fldChar w:fldCharType="begin"/>
          </w:r>
          <w:r>
            <w:rPr>
              <w:noProof/>
            </w:rPr>
            <w:instrText xml:space="preserve"> STYLEREF CharDivText \*charformat </w:instrText>
          </w:r>
          <w:r>
            <w:rPr>
              <w:noProof/>
            </w:rPr>
            <w:fldChar w:fldCharType="end"/>
          </w:r>
        </w:p>
      </w:tc>
      <w:tc>
        <w:tcPr>
          <w:tcW w:w="1083" w:type="pct"/>
        </w:tcPr>
        <w:p w:rsidR="007D7027" w:rsidRDefault="007D7027">
          <w:pPr>
            <w:pStyle w:val="HeaderEven"/>
            <w:jc w:val="right"/>
            <w:rPr>
              <w:b/>
            </w:rPr>
          </w:pPr>
          <w:r>
            <w:rPr>
              <w:b/>
            </w:rPr>
            <w:fldChar w:fldCharType="begin"/>
          </w:r>
          <w:r>
            <w:rPr>
              <w:b/>
            </w:rPr>
            <w:instrText xml:space="preserve"> STYLEREF CharDivNo \*charformat </w:instrText>
          </w:r>
          <w:r>
            <w:rPr>
              <w:b/>
            </w:rPr>
            <w:fldChar w:fldCharType="end"/>
          </w:r>
        </w:p>
      </w:tc>
    </w:tr>
    <w:tr w:rsidR="007D7027">
      <w:trPr>
        <w:cantSplit/>
      </w:trPr>
      <w:tc>
        <w:tcPr>
          <w:tcW w:w="5000" w:type="pct"/>
          <w:gridSpan w:val="2"/>
          <w:tcBorders>
            <w:bottom w:val="single" w:sz="4" w:space="0" w:color="auto"/>
          </w:tcBorders>
        </w:tcPr>
        <w:p w:rsidR="007D7027" w:rsidRDefault="0082397C">
          <w:pPr>
            <w:pStyle w:val="HeaderOdd6"/>
          </w:pPr>
          <w:r>
            <w:fldChar w:fldCharType="begin"/>
          </w:r>
          <w:r>
            <w:instrText xml:space="preserve"> DOCPROPERTY "Company"  \* MERGEFORMAT </w:instrText>
          </w:r>
          <w:r>
            <w:fldChar w:fldCharType="separate"/>
          </w:r>
          <w:r w:rsidR="007D7027">
            <w:t>Section</w:t>
          </w:r>
          <w:r>
            <w:fldChar w:fldCharType="end"/>
          </w:r>
          <w:r w:rsidR="007D7027">
            <w:t xml:space="preserve"> </w:t>
          </w:r>
          <w:r w:rsidR="007D7027">
            <w:rPr>
              <w:noProof/>
            </w:rPr>
            <w:fldChar w:fldCharType="begin"/>
          </w:r>
          <w:r w:rsidR="007D7027">
            <w:rPr>
              <w:noProof/>
            </w:rPr>
            <w:instrText xml:space="preserve"> STYLEREF CharSectNo \*charformat </w:instrText>
          </w:r>
          <w:r w:rsidR="007D7027">
            <w:rPr>
              <w:noProof/>
            </w:rPr>
            <w:fldChar w:fldCharType="separate"/>
          </w:r>
          <w:r w:rsidR="004C6005">
            <w:rPr>
              <w:noProof/>
            </w:rPr>
            <w:t>389</w:t>
          </w:r>
          <w:r w:rsidR="007D7027">
            <w:rPr>
              <w:noProof/>
            </w:rPr>
            <w:fldChar w:fldCharType="end"/>
          </w:r>
        </w:p>
      </w:tc>
    </w:tr>
  </w:tbl>
  <w:p w:rsidR="007D7027" w:rsidRDefault="007D7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19"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0"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1"/>
  </w:num>
  <w:num w:numId="6">
    <w:abstractNumId w:val="24"/>
  </w:num>
  <w:num w:numId="7">
    <w:abstractNumId w:val="31"/>
  </w:num>
  <w:num w:numId="8">
    <w:abstractNumId w:val="24"/>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1"/>
  </w:num>
  <w:num w:numId="22">
    <w:abstractNumId w:val="24"/>
  </w:num>
  <w:num w:numId="23">
    <w:abstractNumId w:val="31"/>
  </w:num>
  <w:num w:numId="24">
    <w:abstractNumId w:val="21"/>
  </w:num>
  <w:num w:numId="25">
    <w:abstractNumId w:val="24"/>
  </w:num>
  <w:num w:numId="26">
    <w:abstractNumId w:val="31"/>
  </w:num>
  <w:num w:numId="27">
    <w:abstractNumId w:val="26"/>
  </w:num>
  <w:num w:numId="28">
    <w:abstractNumId w:val="17"/>
  </w:num>
  <w:num w:numId="29">
    <w:abstractNumId w:val="23"/>
  </w:num>
  <w:num w:numId="30">
    <w:abstractNumId w:val="16"/>
  </w:num>
  <w:num w:numId="31">
    <w:abstractNumId w:val="15"/>
  </w:num>
  <w:num w:numId="32">
    <w:abstractNumId w:val="18"/>
  </w:num>
  <w:num w:numId="33">
    <w:abstractNumId w:val="13"/>
  </w:num>
  <w:num w:numId="34">
    <w:abstractNumId w:val="27"/>
  </w:num>
  <w:num w:numId="35">
    <w:abstractNumId w:val="10"/>
  </w:num>
  <w:num w:numId="36">
    <w:abstractNumId w:val="14"/>
  </w:num>
  <w:num w:numId="37">
    <w:abstractNumId w:val="22"/>
  </w:num>
  <w:num w:numId="38">
    <w:abstractNumId w:val="28"/>
  </w:num>
  <w:num w:numId="39">
    <w:abstractNumId w:val="25"/>
    <w:lvlOverride w:ilvl="0">
      <w:startOverride w:val="1"/>
    </w:lvlOverride>
  </w:num>
  <w:num w:numId="40">
    <w:abstractNumId w:val="20"/>
    <w:lvlOverride w:ilvl="0">
      <w:startOverride w:val="1"/>
    </w:lvlOverride>
  </w:num>
  <w:num w:numId="41">
    <w:abstractNumId w:val="19"/>
  </w:num>
  <w:num w:numId="42">
    <w:abstractNumId w:val="29"/>
  </w:num>
  <w:num w:numId="43">
    <w:abstractNumId w:val="12"/>
  </w:num>
  <w:num w:numId="4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FE"/>
    <w:rsid w:val="00002551"/>
    <w:rsid w:val="00003DFC"/>
    <w:rsid w:val="00005AC0"/>
    <w:rsid w:val="00013117"/>
    <w:rsid w:val="00015A80"/>
    <w:rsid w:val="000172BF"/>
    <w:rsid w:val="00020E3F"/>
    <w:rsid w:val="00022AEA"/>
    <w:rsid w:val="000259E5"/>
    <w:rsid w:val="00025C85"/>
    <w:rsid w:val="00026872"/>
    <w:rsid w:val="00031307"/>
    <w:rsid w:val="000349C5"/>
    <w:rsid w:val="00036EE1"/>
    <w:rsid w:val="0003771E"/>
    <w:rsid w:val="00042819"/>
    <w:rsid w:val="00044F6C"/>
    <w:rsid w:val="00050DA6"/>
    <w:rsid w:val="00052341"/>
    <w:rsid w:val="00053059"/>
    <w:rsid w:val="00054996"/>
    <w:rsid w:val="000551D7"/>
    <w:rsid w:val="00056F97"/>
    <w:rsid w:val="000574E5"/>
    <w:rsid w:val="00061048"/>
    <w:rsid w:val="000616C9"/>
    <w:rsid w:val="00062544"/>
    <w:rsid w:val="00062861"/>
    <w:rsid w:val="00065AC8"/>
    <w:rsid w:val="000666F5"/>
    <w:rsid w:val="00066DD6"/>
    <w:rsid w:val="00074823"/>
    <w:rsid w:val="00077374"/>
    <w:rsid w:val="000804FC"/>
    <w:rsid w:val="00083506"/>
    <w:rsid w:val="00084727"/>
    <w:rsid w:val="00097360"/>
    <w:rsid w:val="000A05D8"/>
    <w:rsid w:val="000A0B07"/>
    <w:rsid w:val="000A293C"/>
    <w:rsid w:val="000A480B"/>
    <w:rsid w:val="000A6559"/>
    <w:rsid w:val="000A73E5"/>
    <w:rsid w:val="000A7F93"/>
    <w:rsid w:val="000B3692"/>
    <w:rsid w:val="000B7288"/>
    <w:rsid w:val="000C1F23"/>
    <w:rsid w:val="000C38C9"/>
    <w:rsid w:val="000C3ED7"/>
    <w:rsid w:val="000C445E"/>
    <w:rsid w:val="000C513A"/>
    <w:rsid w:val="000C54E0"/>
    <w:rsid w:val="000D13D8"/>
    <w:rsid w:val="000D4719"/>
    <w:rsid w:val="000D495A"/>
    <w:rsid w:val="000D4DE4"/>
    <w:rsid w:val="000D7D06"/>
    <w:rsid w:val="000E087A"/>
    <w:rsid w:val="000E092B"/>
    <w:rsid w:val="000E176F"/>
    <w:rsid w:val="000E23C1"/>
    <w:rsid w:val="000E41C8"/>
    <w:rsid w:val="000E7F4B"/>
    <w:rsid w:val="000F04DC"/>
    <w:rsid w:val="000F1AE2"/>
    <w:rsid w:val="000F4BCE"/>
    <w:rsid w:val="0010026C"/>
    <w:rsid w:val="00101B4C"/>
    <w:rsid w:val="00101BC2"/>
    <w:rsid w:val="00102E55"/>
    <w:rsid w:val="00120B1E"/>
    <w:rsid w:val="00121BB3"/>
    <w:rsid w:val="00124B7F"/>
    <w:rsid w:val="0012535F"/>
    <w:rsid w:val="00126805"/>
    <w:rsid w:val="00126D01"/>
    <w:rsid w:val="00126FC5"/>
    <w:rsid w:val="00131242"/>
    <w:rsid w:val="00134DC3"/>
    <w:rsid w:val="00134F70"/>
    <w:rsid w:val="00140C55"/>
    <w:rsid w:val="00142B8D"/>
    <w:rsid w:val="00142D90"/>
    <w:rsid w:val="0014345B"/>
    <w:rsid w:val="00144FF3"/>
    <w:rsid w:val="00145B9E"/>
    <w:rsid w:val="00146166"/>
    <w:rsid w:val="0014676E"/>
    <w:rsid w:val="00147A78"/>
    <w:rsid w:val="0015087A"/>
    <w:rsid w:val="001515EF"/>
    <w:rsid w:val="0015571B"/>
    <w:rsid w:val="00156209"/>
    <w:rsid w:val="001568FD"/>
    <w:rsid w:val="001612FB"/>
    <w:rsid w:val="00161B1B"/>
    <w:rsid w:val="00166087"/>
    <w:rsid w:val="00167AB3"/>
    <w:rsid w:val="0017084D"/>
    <w:rsid w:val="001714D5"/>
    <w:rsid w:val="00174CBC"/>
    <w:rsid w:val="00177969"/>
    <w:rsid w:val="0018208F"/>
    <w:rsid w:val="00187A7C"/>
    <w:rsid w:val="00190060"/>
    <w:rsid w:val="00192683"/>
    <w:rsid w:val="00193DDD"/>
    <w:rsid w:val="0019691A"/>
    <w:rsid w:val="001A2BB6"/>
    <w:rsid w:val="001A2E3F"/>
    <w:rsid w:val="001A69EA"/>
    <w:rsid w:val="001A7884"/>
    <w:rsid w:val="001C21E9"/>
    <w:rsid w:val="001C27AD"/>
    <w:rsid w:val="001D01B1"/>
    <w:rsid w:val="001D0CCC"/>
    <w:rsid w:val="001D629E"/>
    <w:rsid w:val="001D690E"/>
    <w:rsid w:val="001E03F4"/>
    <w:rsid w:val="001E0754"/>
    <w:rsid w:val="001E100E"/>
    <w:rsid w:val="001E2462"/>
    <w:rsid w:val="001E256C"/>
    <w:rsid w:val="001E661D"/>
    <w:rsid w:val="001E71CA"/>
    <w:rsid w:val="001F3FE1"/>
    <w:rsid w:val="001F5CB4"/>
    <w:rsid w:val="001F70AA"/>
    <w:rsid w:val="00200CE8"/>
    <w:rsid w:val="002038A6"/>
    <w:rsid w:val="002079C6"/>
    <w:rsid w:val="00210659"/>
    <w:rsid w:val="0021159B"/>
    <w:rsid w:val="00211A44"/>
    <w:rsid w:val="00212061"/>
    <w:rsid w:val="00213664"/>
    <w:rsid w:val="00214693"/>
    <w:rsid w:val="00215A23"/>
    <w:rsid w:val="0022268E"/>
    <w:rsid w:val="00222997"/>
    <w:rsid w:val="00227986"/>
    <w:rsid w:val="00234440"/>
    <w:rsid w:val="00235998"/>
    <w:rsid w:val="002368A2"/>
    <w:rsid w:val="002437C2"/>
    <w:rsid w:val="00243BB1"/>
    <w:rsid w:val="0024443A"/>
    <w:rsid w:val="002453E4"/>
    <w:rsid w:val="0025124C"/>
    <w:rsid w:val="0025383D"/>
    <w:rsid w:val="0025471F"/>
    <w:rsid w:val="00257569"/>
    <w:rsid w:val="0026155C"/>
    <w:rsid w:val="00262735"/>
    <w:rsid w:val="00265E9D"/>
    <w:rsid w:val="00266616"/>
    <w:rsid w:val="002712E3"/>
    <w:rsid w:val="00271CEE"/>
    <w:rsid w:val="002750F8"/>
    <w:rsid w:val="00282A1B"/>
    <w:rsid w:val="002873BD"/>
    <w:rsid w:val="002879D6"/>
    <w:rsid w:val="00287F2A"/>
    <w:rsid w:val="002908A3"/>
    <w:rsid w:val="0029130B"/>
    <w:rsid w:val="00294084"/>
    <w:rsid w:val="0029476F"/>
    <w:rsid w:val="00296C6B"/>
    <w:rsid w:val="0029726E"/>
    <w:rsid w:val="002A069A"/>
    <w:rsid w:val="002A2085"/>
    <w:rsid w:val="002B0C1C"/>
    <w:rsid w:val="002B189E"/>
    <w:rsid w:val="002B3241"/>
    <w:rsid w:val="002B5B6D"/>
    <w:rsid w:val="002B5D80"/>
    <w:rsid w:val="002B5F84"/>
    <w:rsid w:val="002C0886"/>
    <w:rsid w:val="002C1D33"/>
    <w:rsid w:val="002C1E4F"/>
    <w:rsid w:val="002C4CD6"/>
    <w:rsid w:val="002C5D83"/>
    <w:rsid w:val="002C74E1"/>
    <w:rsid w:val="002D1684"/>
    <w:rsid w:val="002D2217"/>
    <w:rsid w:val="002D2B97"/>
    <w:rsid w:val="002D3146"/>
    <w:rsid w:val="002D4FB1"/>
    <w:rsid w:val="002D66E9"/>
    <w:rsid w:val="002E08F0"/>
    <w:rsid w:val="002E1005"/>
    <w:rsid w:val="002E1CFD"/>
    <w:rsid w:val="002E4E21"/>
    <w:rsid w:val="002E7731"/>
    <w:rsid w:val="002E780C"/>
    <w:rsid w:val="002E7C77"/>
    <w:rsid w:val="002F07E8"/>
    <w:rsid w:val="002F0962"/>
    <w:rsid w:val="002F6BBE"/>
    <w:rsid w:val="002F7619"/>
    <w:rsid w:val="00300183"/>
    <w:rsid w:val="00300734"/>
    <w:rsid w:val="00300D7D"/>
    <w:rsid w:val="00300DB5"/>
    <w:rsid w:val="00301D9B"/>
    <w:rsid w:val="00302B15"/>
    <w:rsid w:val="00304604"/>
    <w:rsid w:val="00304F13"/>
    <w:rsid w:val="003072BA"/>
    <w:rsid w:val="003109CA"/>
    <w:rsid w:val="00311C58"/>
    <w:rsid w:val="00312889"/>
    <w:rsid w:val="00312FB9"/>
    <w:rsid w:val="003179F9"/>
    <w:rsid w:val="003200B9"/>
    <w:rsid w:val="00322DEF"/>
    <w:rsid w:val="00322E4B"/>
    <w:rsid w:val="0032404C"/>
    <w:rsid w:val="00324179"/>
    <w:rsid w:val="00330466"/>
    <w:rsid w:val="00334B10"/>
    <w:rsid w:val="00337BE6"/>
    <w:rsid w:val="0034088E"/>
    <w:rsid w:val="00340E9A"/>
    <w:rsid w:val="00341246"/>
    <w:rsid w:val="00341256"/>
    <w:rsid w:val="003425F9"/>
    <w:rsid w:val="00346C07"/>
    <w:rsid w:val="0035094E"/>
    <w:rsid w:val="0035175E"/>
    <w:rsid w:val="00352C5B"/>
    <w:rsid w:val="00353D16"/>
    <w:rsid w:val="00364237"/>
    <w:rsid w:val="00364E17"/>
    <w:rsid w:val="00365501"/>
    <w:rsid w:val="003673C3"/>
    <w:rsid w:val="00371A50"/>
    <w:rsid w:val="0037216C"/>
    <w:rsid w:val="00372EA6"/>
    <w:rsid w:val="00373086"/>
    <w:rsid w:val="003745D6"/>
    <w:rsid w:val="00377DD5"/>
    <w:rsid w:val="00380EDE"/>
    <w:rsid w:val="00381C1E"/>
    <w:rsid w:val="00382E0E"/>
    <w:rsid w:val="003847E5"/>
    <w:rsid w:val="00384DD3"/>
    <w:rsid w:val="003853E9"/>
    <w:rsid w:val="00387F16"/>
    <w:rsid w:val="003938E6"/>
    <w:rsid w:val="003946F9"/>
    <w:rsid w:val="003A18B6"/>
    <w:rsid w:val="003A68DA"/>
    <w:rsid w:val="003A7221"/>
    <w:rsid w:val="003A7334"/>
    <w:rsid w:val="003A7C90"/>
    <w:rsid w:val="003B1EED"/>
    <w:rsid w:val="003B4088"/>
    <w:rsid w:val="003B4789"/>
    <w:rsid w:val="003B4F3E"/>
    <w:rsid w:val="003B65F8"/>
    <w:rsid w:val="003C1F1F"/>
    <w:rsid w:val="003C2C47"/>
    <w:rsid w:val="003C35B0"/>
    <w:rsid w:val="003D0BBC"/>
    <w:rsid w:val="003D1B6E"/>
    <w:rsid w:val="003D214E"/>
    <w:rsid w:val="003D2870"/>
    <w:rsid w:val="003D51A9"/>
    <w:rsid w:val="003E3AC7"/>
    <w:rsid w:val="003E5CFB"/>
    <w:rsid w:val="003E67A8"/>
    <w:rsid w:val="003E6C77"/>
    <w:rsid w:val="003E763A"/>
    <w:rsid w:val="003F03B1"/>
    <w:rsid w:val="003F08BB"/>
    <w:rsid w:val="003F11CF"/>
    <w:rsid w:val="003F1B43"/>
    <w:rsid w:val="003F21CF"/>
    <w:rsid w:val="003F6906"/>
    <w:rsid w:val="003F7BE0"/>
    <w:rsid w:val="00404113"/>
    <w:rsid w:val="00405402"/>
    <w:rsid w:val="00405C67"/>
    <w:rsid w:val="00405DE3"/>
    <w:rsid w:val="0040787E"/>
    <w:rsid w:val="00407AA8"/>
    <w:rsid w:val="00411162"/>
    <w:rsid w:val="00411797"/>
    <w:rsid w:val="0041536D"/>
    <w:rsid w:val="00416929"/>
    <w:rsid w:val="00416A74"/>
    <w:rsid w:val="00420078"/>
    <w:rsid w:val="00421CB3"/>
    <w:rsid w:val="00421F57"/>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245F"/>
    <w:rsid w:val="0045450A"/>
    <w:rsid w:val="004547FC"/>
    <w:rsid w:val="00454804"/>
    <w:rsid w:val="004552B4"/>
    <w:rsid w:val="00455CDE"/>
    <w:rsid w:val="004625F0"/>
    <w:rsid w:val="0046630E"/>
    <w:rsid w:val="0047191E"/>
    <w:rsid w:val="00475F40"/>
    <w:rsid w:val="00482F34"/>
    <w:rsid w:val="00482FAA"/>
    <w:rsid w:val="0048308D"/>
    <w:rsid w:val="0048618B"/>
    <w:rsid w:val="00486545"/>
    <w:rsid w:val="004922E1"/>
    <w:rsid w:val="00493BCE"/>
    <w:rsid w:val="0049528B"/>
    <w:rsid w:val="00496713"/>
    <w:rsid w:val="00496D92"/>
    <w:rsid w:val="004974BE"/>
    <w:rsid w:val="004A111B"/>
    <w:rsid w:val="004A2395"/>
    <w:rsid w:val="004A379C"/>
    <w:rsid w:val="004A4A81"/>
    <w:rsid w:val="004A4C71"/>
    <w:rsid w:val="004A72DB"/>
    <w:rsid w:val="004B0B18"/>
    <w:rsid w:val="004B30B4"/>
    <w:rsid w:val="004B5100"/>
    <w:rsid w:val="004B6261"/>
    <w:rsid w:val="004B77D9"/>
    <w:rsid w:val="004C006C"/>
    <w:rsid w:val="004C0D97"/>
    <w:rsid w:val="004C1581"/>
    <w:rsid w:val="004C2304"/>
    <w:rsid w:val="004C3D3F"/>
    <w:rsid w:val="004C53FC"/>
    <w:rsid w:val="004C6005"/>
    <w:rsid w:val="004C68F7"/>
    <w:rsid w:val="004D0072"/>
    <w:rsid w:val="004D4531"/>
    <w:rsid w:val="004D5D12"/>
    <w:rsid w:val="004E0133"/>
    <w:rsid w:val="004E12B5"/>
    <w:rsid w:val="004E5525"/>
    <w:rsid w:val="004F16E2"/>
    <w:rsid w:val="004F2E73"/>
    <w:rsid w:val="004F2FFC"/>
    <w:rsid w:val="004F7B07"/>
    <w:rsid w:val="00502AEB"/>
    <w:rsid w:val="005044DC"/>
    <w:rsid w:val="0050570E"/>
    <w:rsid w:val="005070E0"/>
    <w:rsid w:val="00511EF4"/>
    <w:rsid w:val="005147CE"/>
    <w:rsid w:val="0052073A"/>
    <w:rsid w:val="005208CB"/>
    <w:rsid w:val="00521F68"/>
    <w:rsid w:val="0052250E"/>
    <w:rsid w:val="00523487"/>
    <w:rsid w:val="005234DC"/>
    <w:rsid w:val="0052405B"/>
    <w:rsid w:val="00526038"/>
    <w:rsid w:val="005264B7"/>
    <w:rsid w:val="00530860"/>
    <w:rsid w:val="00533D17"/>
    <w:rsid w:val="0053469B"/>
    <w:rsid w:val="00535D17"/>
    <w:rsid w:val="00535D69"/>
    <w:rsid w:val="00540495"/>
    <w:rsid w:val="00540D29"/>
    <w:rsid w:val="00544642"/>
    <w:rsid w:val="0054521A"/>
    <w:rsid w:val="00545589"/>
    <w:rsid w:val="00546578"/>
    <w:rsid w:val="00546EB2"/>
    <w:rsid w:val="005479EC"/>
    <w:rsid w:val="00551163"/>
    <w:rsid w:val="0055445C"/>
    <w:rsid w:val="00555189"/>
    <w:rsid w:val="005568A2"/>
    <w:rsid w:val="00556C1D"/>
    <w:rsid w:val="00561D96"/>
    <w:rsid w:val="00563A3A"/>
    <w:rsid w:val="00565A0C"/>
    <w:rsid w:val="005665F4"/>
    <w:rsid w:val="00573DF9"/>
    <w:rsid w:val="00574A10"/>
    <w:rsid w:val="00576666"/>
    <w:rsid w:val="00583A7C"/>
    <w:rsid w:val="00584EF5"/>
    <w:rsid w:val="00586A38"/>
    <w:rsid w:val="00593BBE"/>
    <w:rsid w:val="005A062C"/>
    <w:rsid w:val="005A2ABC"/>
    <w:rsid w:val="005A3439"/>
    <w:rsid w:val="005A3A80"/>
    <w:rsid w:val="005A3D00"/>
    <w:rsid w:val="005A48C8"/>
    <w:rsid w:val="005A70A3"/>
    <w:rsid w:val="005A7EF6"/>
    <w:rsid w:val="005B4B92"/>
    <w:rsid w:val="005B4EB1"/>
    <w:rsid w:val="005B50B3"/>
    <w:rsid w:val="005C25B3"/>
    <w:rsid w:val="005C48C7"/>
    <w:rsid w:val="005C4CD6"/>
    <w:rsid w:val="005C52E6"/>
    <w:rsid w:val="005C55B1"/>
    <w:rsid w:val="005C5C86"/>
    <w:rsid w:val="005D34C3"/>
    <w:rsid w:val="005D4644"/>
    <w:rsid w:val="005D5B03"/>
    <w:rsid w:val="005D6585"/>
    <w:rsid w:val="005D757C"/>
    <w:rsid w:val="005E4382"/>
    <w:rsid w:val="005E6507"/>
    <w:rsid w:val="005E66A8"/>
    <w:rsid w:val="005F5D3E"/>
    <w:rsid w:val="005F6957"/>
    <w:rsid w:val="00601A14"/>
    <w:rsid w:val="00606EAC"/>
    <w:rsid w:val="00607B41"/>
    <w:rsid w:val="00607FDE"/>
    <w:rsid w:val="00610C7B"/>
    <w:rsid w:val="00613CC4"/>
    <w:rsid w:val="00616795"/>
    <w:rsid w:val="00617815"/>
    <w:rsid w:val="00623740"/>
    <w:rsid w:val="0062560E"/>
    <w:rsid w:val="00627629"/>
    <w:rsid w:val="0063232A"/>
    <w:rsid w:val="00632681"/>
    <w:rsid w:val="006343E7"/>
    <w:rsid w:val="00634F1A"/>
    <w:rsid w:val="00637287"/>
    <w:rsid w:val="0064073F"/>
    <w:rsid w:val="00641BAC"/>
    <w:rsid w:val="00645231"/>
    <w:rsid w:val="00645873"/>
    <w:rsid w:val="00645B93"/>
    <w:rsid w:val="00645BC1"/>
    <w:rsid w:val="0065093E"/>
    <w:rsid w:val="006530F9"/>
    <w:rsid w:val="0065434C"/>
    <w:rsid w:val="006543E1"/>
    <w:rsid w:val="0065477B"/>
    <w:rsid w:val="00662260"/>
    <w:rsid w:val="00665189"/>
    <w:rsid w:val="00667FE0"/>
    <w:rsid w:val="00671739"/>
    <w:rsid w:val="006722CB"/>
    <w:rsid w:val="00672A10"/>
    <w:rsid w:val="00674264"/>
    <w:rsid w:val="00683421"/>
    <w:rsid w:val="0068345E"/>
    <w:rsid w:val="006838C8"/>
    <w:rsid w:val="00690FF1"/>
    <w:rsid w:val="00691845"/>
    <w:rsid w:val="00697C59"/>
    <w:rsid w:val="006A0812"/>
    <w:rsid w:val="006A459D"/>
    <w:rsid w:val="006A4D31"/>
    <w:rsid w:val="006A6899"/>
    <w:rsid w:val="006B08D7"/>
    <w:rsid w:val="006B0DFE"/>
    <w:rsid w:val="006B2D11"/>
    <w:rsid w:val="006B33A8"/>
    <w:rsid w:val="006B398F"/>
    <w:rsid w:val="006B3C0C"/>
    <w:rsid w:val="006B59B7"/>
    <w:rsid w:val="006C0E7C"/>
    <w:rsid w:val="006C2D8A"/>
    <w:rsid w:val="006C3BD1"/>
    <w:rsid w:val="006C4089"/>
    <w:rsid w:val="006C4FA2"/>
    <w:rsid w:val="006D0C42"/>
    <w:rsid w:val="006D1400"/>
    <w:rsid w:val="006D175A"/>
    <w:rsid w:val="006D33F4"/>
    <w:rsid w:val="006D5B23"/>
    <w:rsid w:val="006E27D4"/>
    <w:rsid w:val="006E3489"/>
    <w:rsid w:val="006F185F"/>
    <w:rsid w:val="006F33BD"/>
    <w:rsid w:val="006F366F"/>
    <w:rsid w:val="006F4310"/>
    <w:rsid w:val="006F4D26"/>
    <w:rsid w:val="006F6669"/>
    <w:rsid w:val="007043A2"/>
    <w:rsid w:val="0070513D"/>
    <w:rsid w:val="0070536B"/>
    <w:rsid w:val="00710EDE"/>
    <w:rsid w:val="007133D1"/>
    <w:rsid w:val="00714CFF"/>
    <w:rsid w:val="00716AC9"/>
    <w:rsid w:val="007209A6"/>
    <w:rsid w:val="00722E5E"/>
    <w:rsid w:val="00723359"/>
    <w:rsid w:val="00723E7C"/>
    <w:rsid w:val="00723F76"/>
    <w:rsid w:val="007264DF"/>
    <w:rsid w:val="00726697"/>
    <w:rsid w:val="007306E0"/>
    <w:rsid w:val="00730A45"/>
    <w:rsid w:val="00732FBE"/>
    <w:rsid w:val="00733150"/>
    <w:rsid w:val="0074177E"/>
    <w:rsid w:val="0074278C"/>
    <w:rsid w:val="00744731"/>
    <w:rsid w:val="0074598E"/>
    <w:rsid w:val="0074654D"/>
    <w:rsid w:val="0074777F"/>
    <w:rsid w:val="00750C07"/>
    <w:rsid w:val="00751743"/>
    <w:rsid w:val="00751FE8"/>
    <w:rsid w:val="00756B31"/>
    <w:rsid w:val="00756BC5"/>
    <w:rsid w:val="00757171"/>
    <w:rsid w:val="007603D0"/>
    <w:rsid w:val="00760A1B"/>
    <w:rsid w:val="0076249A"/>
    <w:rsid w:val="00764DDE"/>
    <w:rsid w:val="007660C6"/>
    <w:rsid w:val="00766CF8"/>
    <w:rsid w:val="00767199"/>
    <w:rsid w:val="007712AE"/>
    <w:rsid w:val="00773534"/>
    <w:rsid w:val="00777C86"/>
    <w:rsid w:val="00777F20"/>
    <w:rsid w:val="00783FF0"/>
    <w:rsid w:val="00784317"/>
    <w:rsid w:val="007844EF"/>
    <w:rsid w:val="00786111"/>
    <w:rsid w:val="00787978"/>
    <w:rsid w:val="00787BD0"/>
    <w:rsid w:val="0079166E"/>
    <w:rsid w:val="00793A56"/>
    <w:rsid w:val="007970E4"/>
    <w:rsid w:val="007A3DD1"/>
    <w:rsid w:val="007A4071"/>
    <w:rsid w:val="007A5721"/>
    <w:rsid w:val="007A62DA"/>
    <w:rsid w:val="007A6473"/>
    <w:rsid w:val="007A6995"/>
    <w:rsid w:val="007A75E2"/>
    <w:rsid w:val="007A76F4"/>
    <w:rsid w:val="007B00FD"/>
    <w:rsid w:val="007B2071"/>
    <w:rsid w:val="007B3E4E"/>
    <w:rsid w:val="007B6990"/>
    <w:rsid w:val="007B7074"/>
    <w:rsid w:val="007B7441"/>
    <w:rsid w:val="007C5C5C"/>
    <w:rsid w:val="007D0485"/>
    <w:rsid w:val="007D310D"/>
    <w:rsid w:val="007D4D91"/>
    <w:rsid w:val="007D6133"/>
    <w:rsid w:val="007D7027"/>
    <w:rsid w:val="007D7F17"/>
    <w:rsid w:val="007E1CE7"/>
    <w:rsid w:val="007E757A"/>
    <w:rsid w:val="007F1778"/>
    <w:rsid w:val="007F2E23"/>
    <w:rsid w:val="007F4A5B"/>
    <w:rsid w:val="007F4D17"/>
    <w:rsid w:val="008001A5"/>
    <w:rsid w:val="008032BB"/>
    <w:rsid w:val="008067F7"/>
    <w:rsid w:val="00810181"/>
    <w:rsid w:val="00811BEC"/>
    <w:rsid w:val="00815D6B"/>
    <w:rsid w:val="008165EB"/>
    <w:rsid w:val="00820DB3"/>
    <w:rsid w:val="0082205C"/>
    <w:rsid w:val="0082397C"/>
    <w:rsid w:val="008243A8"/>
    <w:rsid w:val="00824E2F"/>
    <w:rsid w:val="008263E1"/>
    <w:rsid w:val="0083181D"/>
    <w:rsid w:val="00832566"/>
    <w:rsid w:val="008370AE"/>
    <w:rsid w:val="008403F9"/>
    <w:rsid w:val="0084067E"/>
    <w:rsid w:val="00840AD7"/>
    <w:rsid w:val="00844626"/>
    <w:rsid w:val="00845142"/>
    <w:rsid w:val="00852C48"/>
    <w:rsid w:val="00852DB6"/>
    <w:rsid w:val="00855A59"/>
    <w:rsid w:val="00860AAF"/>
    <w:rsid w:val="00860CA4"/>
    <w:rsid w:val="0086328F"/>
    <w:rsid w:val="00863A11"/>
    <w:rsid w:val="00865C6B"/>
    <w:rsid w:val="0087011F"/>
    <w:rsid w:val="00873F45"/>
    <w:rsid w:val="00880F3E"/>
    <w:rsid w:val="00884976"/>
    <w:rsid w:val="00887B12"/>
    <w:rsid w:val="00890AA6"/>
    <w:rsid w:val="00893A83"/>
    <w:rsid w:val="008947B7"/>
    <w:rsid w:val="008A2294"/>
    <w:rsid w:val="008A48CC"/>
    <w:rsid w:val="008A6645"/>
    <w:rsid w:val="008A66E2"/>
    <w:rsid w:val="008A68E7"/>
    <w:rsid w:val="008A7EBF"/>
    <w:rsid w:val="008B00BB"/>
    <w:rsid w:val="008B1424"/>
    <w:rsid w:val="008B20AB"/>
    <w:rsid w:val="008B2E70"/>
    <w:rsid w:val="008C404A"/>
    <w:rsid w:val="008D29E5"/>
    <w:rsid w:val="008D3419"/>
    <w:rsid w:val="008D3552"/>
    <w:rsid w:val="008D37D9"/>
    <w:rsid w:val="008D5031"/>
    <w:rsid w:val="008D6778"/>
    <w:rsid w:val="008E4ADC"/>
    <w:rsid w:val="008E5876"/>
    <w:rsid w:val="008E5DEC"/>
    <w:rsid w:val="008E629C"/>
    <w:rsid w:val="008F18B8"/>
    <w:rsid w:val="008F2783"/>
    <w:rsid w:val="008F32DB"/>
    <w:rsid w:val="008F6211"/>
    <w:rsid w:val="008F6FB5"/>
    <w:rsid w:val="008F7EFC"/>
    <w:rsid w:val="00902531"/>
    <w:rsid w:val="00910DAA"/>
    <w:rsid w:val="00914A07"/>
    <w:rsid w:val="00914D31"/>
    <w:rsid w:val="0091632B"/>
    <w:rsid w:val="00920482"/>
    <w:rsid w:val="0092104D"/>
    <w:rsid w:val="00921793"/>
    <w:rsid w:val="00926C21"/>
    <w:rsid w:val="00927587"/>
    <w:rsid w:val="00934B50"/>
    <w:rsid w:val="0093527E"/>
    <w:rsid w:val="0093538A"/>
    <w:rsid w:val="0093752C"/>
    <w:rsid w:val="009377E4"/>
    <w:rsid w:val="00941A53"/>
    <w:rsid w:val="009431F9"/>
    <w:rsid w:val="00947239"/>
    <w:rsid w:val="00951EBF"/>
    <w:rsid w:val="00953DA5"/>
    <w:rsid w:val="00954481"/>
    <w:rsid w:val="009623D8"/>
    <w:rsid w:val="00963A94"/>
    <w:rsid w:val="00964756"/>
    <w:rsid w:val="009660EF"/>
    <w:rsid w:val="00976928"/>
    <w:rsid w:val="00976B83"/>
    <w:rsid w:val="00976DC2"/>
    <w:rsid w:val="00976F7E"/>
    <w:rsid w:val="00982192"/>
    <w:rsid w:val="009848B1"/>
    <w:rsid w:val="0099612B"/>
    <w:rsid w:val="009969FC"/>
    <w:rsid w:val="009A1090"/>
    <w:rsid w:val="009A3024"/>
    <w:rsid w:val="009A3E47"/>
    <w:rsid w:val="009A51E4"/>
    <w:rsid w:val="009A672A"/>
    <w:rsid w:val="009A6DFC"/>
    <w:rsid w:val="009B1968"/>
    <w:rsid w:val="009B1DC4"/>
    <w:rsid w:val="009B37E0"/>
    <w:rsid w:val="009B66B7"/>
    <w:rsid w:val="009C2FED"/>
    <w:rsid w:val="009C6FC5"/>
    <w:rsid w:val="009D07FA"/>
    <w:rsid w:val="009D1250"/>
    <w:rsid w:val="009D7CAA"/>
    <w:rsid w:val="009E2C8C"/>
    <w:rsid w:val="009E3384"/>
    <w:rsid w:val="009E5F71"/>
    <w:rsid w:val="009F0301"/>
    <w:rsid w:val="009F0526"/>
    <w:rsid w:val="009F25AD"/>
    <w:rsid w:val="009F67F6"/>
    <w:rsid w:val="009F7BF8"/>
    <w:rsid w:val="00A052D8"/>
    <w:rsid w:val="00A05C10"/>
    <w:rsid w:val="00A109DB"/>
    <w:rsid w:val="00A1253D"/>
    <w:rsid w:val="00A12AA8"/>
    <w:rsid w:val="00A21251"/>
    <w:rsid w:val="00A23883"/>
    <w:rsid w:val="00A26C70"/>
    <w:rsid w:val="00A32F68"/>
    <w:rsid w:val="00A3317A"/>
    <w:rsid w:val="00A35B61"/>
    <w:rsid w:val="00A368B9"/>
    <w:rsid w:val="00A36AE3"/>
    <w:rsid w:val="00A36FE1"/>
    <w:rsid w:val="00A3746C"/>
    <w:rsid w:val="00A42B78"/>
    <w:rsid w:val="00A4349A"/>
    <w:rsid w:val="00A44570"/>
    <w:rsid w:val="00A457E1"/>
    <w:rsid w:val="00A45C84"/>
    <w:rsid w:val="00A52042"/>
    <w:rsid w:val="00A538F2"/>
    <w:rsid w:val="00A545F6"/>
    <w:rsid w:val="00A54873"/>
    <w:rsid w:val="00A56327"/>
    <w:rsid w:val="00A609AB"/>
    <w:rsid w:val="00A64288"/>
    <w:rsid w:val="00A65CD6"/>
    <w:rsid w:val="00A66143"/>
    <w:rsid w:val="00A675AD"/>
    <w:rsid w:val="00A7437E"/>
    <w:rsid w:val="00A75895"/>
    <w:rsid w:val="00A774EC"/>
    <w:rsid w:val="00A8295F"/>
    <w:rsid w:val="00A834D3"/>
    <w:rsid w:val="00A8613A"/>
    <w:rsid w:val="00A869BD"/>
    <w:rsid w:val="00A92CDB"/>
    <w:rsid w:val="00A93996"/>
    <w:rsid w:val="00AA383D"/>
    <w:rsid w:val="00AA6087"/>
    <w:rsid w:val="00AA6B5B"/>
    <w:rsid w:val="00AB1C35"/>
    <w:rsid w:val="00AB51E4"/>
    <w:rsid w:val="00AB57F5"/>
    <w:rsid w:val="00AB6E96"/>
    <w:rsid w:val="00AB774A"/>
    <w:rsid w:val="00AC1AD6"/>
    <w:rsid w:val="00AC1E5E"/>
    <w:rsid w:val="00AC46D0"/>
    <w:rsid w:val="00AC6BDF"/>
    <w:rsid w:val="00AC6C56"/>
    <w:rsid w:val="00AD2BB3"/>
    <w:rsid w:val="00AD419E"/>
    <w:rsid w:val="00AD6834"/>
    <w:rsid w:val="00AD7B20"/>
    <w:rsid w:val="00AE1C13"/>
    <w:rsid w:val="00AE3490"/>
    <w:rsid w:val="00AE670A"/>
    <w:rsid w:val="00AE67FD"/>
    <w:rsid w:val="00AF385B"/>
    <w:rsid w:val="00AF5E71"/>
    <w:rsid w:val="00AF5EA6"/>
    <w:rsid w:val="00AF67D9"/>
    <w:rsid w:val="00AF7DE9"/>
    <w:rsid w:val="00B005E2"/>
    <w:rsid w:val="00B03D28"/>
    <w:rsid w:val="00B05A95"/>
    <w:rsid w:val="00B13502"/>
    <w:rsid w:val="00B147FD"/>
    <w:rsid w:val="00B16A1F"/>
    <w:rsid w:val="00B20B77"/>
    <w:rsid w:val="00B2481C"/>
    <w:rsid w:val="00B25360"/>
    <w:rsid w:val="00B26552"/>
    <w:rsid w:val="00B27168"/>
    <w:rsid w:val="00B326B1"/>
    <w:rsid w:val="00B34E71"/>
    <w:rsid w:val="00B37931"/>
    <w:rsid w:val="00B37D89"/>
    <w:rsid w:val="00B41C08"/>
    <w:rsid w:val="00B42310"/>
    <w:rsid w:val="00B44E5B"/>
    <w:rsid w:val="00B536D2"/>
    <w:rsid w:val="00B53763"/>
    <w:rsid w:val="00B53EE4"/>
    <w:rsid w:val="00B556CE"/>
    <w:rsid w:val="00B6019B"/>
    <w:rsid w:val="00B604E3"/>
    <w:rsid w:val="00B61A31"/>
    <w:rsid w:val="00B62D60"/>
    <w:rsid w:val="00B66E8F"/>
    <w:rsid w:val="00B75DFE"/>
    <w:rsid w:val="00B761FF"/>
    <w:rsid w:val="00B812A2"/>
    <w:rsid w:val="00B85DF8"/>
    <w:rsid w:val="00B874CB"/>
    <w:rsid w:val="00B925C3"/>
    <w:rsid w:val="00B93FEF"/>
    <w:rsid w:val="00B9551B"/>
    <w:rsid w:val="00B9664F"/>
    <w:rsid w:val="00B96B3D"/>
    <w:rsid w:val="00BA0E24"/>
    <w:rsid w:val="00BA3021"/>
    <w:rsid w:val="00BA5E89"/>
    <w:rsid w:val="00BA7CCF"/>
    <w:rsid w:val="00BB011F"/>
    <w:rsid w:val="00BB0207"/>
    <w:rsid w:val="00BB3352"/>
    <w:rsid w:val="00BB3A8A"/>
    <w:rsid w:val="00BB5C70"/>
    <w:rsid w:val="00BB63D2"/>
    <w:rsid w:val="00BB6F39"/>
    <w:rsid w:val="00BC1380"/>
    <w:rsid w:val="00BC2486"/>
    <w:rsid w:val="00BC26B9"/>
    <w:rsid w:val="00BC5296"/>
    <w:rsid w:val="00BD0251"/>
    <w:rsid w:val="00BD03E6"/>
    <w:rsid w:val="00BD1067"/>
    <w:rsid w:val="00BD3A8D"/>
    <w:rsid w:val="00BD4531"/>
    <w:rsid w:val="00BE204C"/>
    <w:rsid w:val="00BE372E"/>
    <w:rsid w:val="00BE3962"/>
    <w:rsid w:val="00BE554B"/>
    <w:rsid w:val="00BE5F77"/>
    <w:rsid w:val="00BF1ED9"/>
    <w:rsid w:val="00C01141"/>
    <w:rsid w:val="00C02121"/>
    <w:rsid w:val="00C0253D"/>
    <w:rsid w:val="00C063F7"/>
    <w:rsid w:val="00C071FC"/>
    <w:rsid w:val="00C1005E"/>
    <w:rsid w:val="00C12BC8"/>
    <w:rsid w:val="00C17794"/>
    <w:rsid w:val="00C17869"/>
    <w:rsid w:val="00C34076"/>
    <w:rsid w:val="00C35139"/>
    <w:rsid w:val="00C37DF4"/>
    <w:rsid w:val="00C40E8F"/>
    <w:rsid w:val="00C45F63"/>
    <w:rsid w:val="00C477D7"/>
    <w:rsid w:val="00C47876"/>
    <w:rsid w:val="00C47DE7"/>
    <w:rsid w:val="00C51043"/>
    <w:rsid w:val="00C52AFE"/>
    <w:rsid w:val="00C54706"/>
    <w:rsid w:val="00C576B7"/>
    <w:rsid w:val="00C6068B"/>
    <w:rsid w:val="00C61157"/>
    <w:rsid w:val="00C61F70"/>
    <w:rsid w:val="00C62DDE"/>
    <w:rsid w:val="00C639FE"/>
    <w:rsid w:val="00C6470A"/>
    <w:rsid w:val="00C6481D"/>
    <w:rsid w:val="00C661F3"/>
    <w:rsid w:val="00C66A97"/>
    <w:rsid w:val="00C67F10"/>
    <w:rsid w:val="00C71221"/>
    <w:rsid w:val="00C72C41"/>
    <w:rsid w:val="00C8200F"/>
    <w:rsid w:val="00C82843"/>
    <w:rsid w:val="00C83586"/>
    <w:rsid w:val="00C85F9A"/>
    <w:rsid w:val="00C863C8"/>
    <w:rsid w:val="00C87624"/>
    <w:rsid w:val="00C97022"/>
    <w:rsid w:val="00CA3F21"/>
    <w:rsid w:val="00CA763F"/>
    <w:rsid w:val="00CB1039"/>
    <w:rsid w:val="00CB3447"/>
    <w:rsid w:val="00CB3B31"/>
    <w:rsid w:val="00CB483A"/>
    <w:rsid w:val="00CC0001"/>
    <w:rsid w:val="00CC3BE0"/>
    <w:rsid w:val="00CC3D5D"/>
    <w:rsid w:val="00CC4C41"/>
    <w:rsid w:val="00CC7457"/>
    <w:rsid w:val="00CD5742"/>
    <w:rsid w:val="00CD7897"/>
    <w:rsid w:val="00CE1AC2"/>
    <w:rsid w:val="00CE2E80"/>
    <w:rsid w:val="00CE3693"/>
    <w:rsid w:val="00CF6CCB"/>
    <w:rsid w:val="00CF7A3E"/>
    <w:rsid w:val="00D01F1B"/>
    <w:rsid w:val="00D024DF"/>
    <w:rsid w:val="00D06089"/>
    <w:rsid w:val="00D10D99"/>
    <w:rsid w:val="00D12D41"/>
    <w:rsid w:val="00D1330B"/>
    <w:rsid w:val="00D15E32"/>
    <w:rsid w:val="00D22DA0"/>
    <w:rsid w:val="00D23D23"/>
    <w:rsid w:val="00D2579C"/>
    <w:rsid w:val="00D25AA2"/>
    <w:rsid w:val="00D2628D"/>
    <w:rsid w:val="00D27262"/>
    <w:rsid w:val="00D31EE3"/>
    <w:rsid w:val="00D3489A"/>
    <w:rsid w:val="00D35212"/>
    <w:rsid w:val="00D4036A"/>
    <w:rsid w:val="00D404B9"/>
    <w:rsid w:val="00D43285"/>
    <w:rsid w:val="00D46978"/>
    <w:rsid w:val="00D55C0C"/>
    <w:rsid w:val="00D64BA9"/>
    <w:rsid w:val="00D711A9"/>
    <w:rsid w:val="00D72005"/>
    <w:rsid w:val="00D7385A"/>
    <w:rsid w:val="00D74360"/>
    <w:rsid w:val="00D746EE"/>
    <w:rsid w:val="00D75589"/>
    <w:rsid w:val="00D851AB"/>
    <w:rsid w:val="00D90DEA"/>
    <w:rsid w:val="00D91E0C"/>
    <w:rsid w:val="00D9284F"/>
    <w:rsid w:val="00D94712"/>
    <w:rsid w:val="00D95748"/>
    <w:rsid w:val="00D96479"/>
    <w:rsid w:val="00DA002C"/>
    <w:rsid w:val="00DA21F4"/>
    <w:rsid w:val="00DA3DFC"/>
    <w:rsid w:val="00DA5254"/>
    <w:rsid w:val="00DA5DD0"/>
    <w:rsid w:val="00DB0B49"/>
    <w:rsid w:val="00DB6A97"/>
    <w:rsid w:val="00DC2B8F"/>
    <w:rsid w:val="00DC31E8"/>
    <w:rsid w:val="00DD0D3E"/>
    <w:rsid w:val="00DD5194"/>
    <w:rsid w:val="00DD527F"/>
    <w:rsid w:val="00DD6141"/>
    <w:rsid w:val="00DD6FF9"/>
    <w:rsid w:val="00DD7F31"/>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30060"/>
    <w:rsid w:val="00E337DD"/>
    <w:rsid w:val="00E339FA"/>
    <w:rsid w:val="00E374CE"/>
    <w:rsid w:val="00E4068A"/>
    <w:rsid w:val="00E41F48"/>
    <w:rsid w:val="00E42D36"/>
    <w:rsid w:val="00E44E08"/>
    <w:rsid w:val="00E45CDA"/>
    <w:rsid w:val="00E51988"/>
    <w:rsid w:val="00E51D7E"/>
    <w:rsid w:val="00E55904"/>
    <w:rsid w:val="00E62831"/>
    <w:rsid w:val="00E63746"/>
    <w:rsid w:val="00E7391D"/>
    <w:rsid w:val="00E7419A"/>
    <w:rsid w:val="00E80545"/>
    <w:rsid w:val="00E82B4E"/>
    <w:rsid w:val="00E83FF2"/>
    <w:rsid w:val="00E92B49"/>
    <w:rsid w:val="00E9582B"/>
    <w:rsid w:val="00EA50F0"/>
    <w:rsid w:val="00EA60D5"/>
    <w:rsid w:val="00EA6336"/>
    <w:rsid w:val="00EB60FD"/>
    <w:rsid w:val="00EB6DC0"/>
    <w:rsid w:val="00EC0AD9"/>
    <w:rsid w:val="00EC0C19"/>
    <w:rsid w:val="00EC0FC7"/>
    <w:rsid w:val="00EC1F5B"/>
    <w:rsid w:val="00EC2279"/>
    <w:rsid w:val="00EC5651"/>
    <w:rsid w:val="00EC5AE2"/>
    <w:rsid w:val="00ED2EE5"/>
    <w:rsid w:val="00ED5E1F"/>
    <w:rsid w:val="00ED77DE"/>
    <w:rsid w:val="00EE0869"/>
    <w:rsid w:val="00EE4F2A"/>
    <w:rsid w:val="00EE601D"/>
    <w:rsid w:val="00EF13AD"/>
    <w:rsid w:val="00EF16BE"/>
    <w:rsid w:val="00EF4CFF"/>
    <w:rsid w:val="00EF4D6F"/>
    <w:rsid w:val="00EF5F1F"/>
    <w:rsid w:val="00F029CF"/>
    <w:rsid w:val="00F031C9"/>
    <w:rsid w:val="00F03F57"/>
    <w:rsid w:val="00F06A1E"/>
    <w:rsid w:val="00F07FF8"/>
    <w:rsid w:val="00F10000"/>
    <w:rsid w:val="00F10A5D"/>
    <w:rsid w:val="00F11DB7"/>
    <w:rsid w:val="00F15B2A"/>
    <w:rsid w:val="00F163E0"/>
    <w:rsid w:val="00F2687F"/>
    <w:rsid w:val="00F300B9"/>
    <w:rsid w:val="00F304AA"/>
    <w:rsid w:val="00F33749"/>
    <w:rsid w:val="00F37BC1"/>
    <w:rsid w:val="00F40EE3"/>
    <w:rsid w:val="00F4150F"/>
    <w:rsid w:val="00F41976"/>
    <w:rsid w:val="00F445FB"/>
    <w:rsid w:val="00F51FF5"/>
    <w:rsid w:val="00F5325E"/>
    <w:rsid w:val="00F5450B"/>
    <w:rsid w:val="00F55027"/>
    <w:rsid w:val="00F577C4"/>
    <w:rsid w:val="00F578F2"/>
    <w:rsid w:val="00F579F2"/>
    <w:rsid w:val="00F60759"/>
    <w:rsid w:val="00F646B8"/>
    <w:rsid w:val="00F665AC"/>
    <w:rsid w:val="00F67021"/>
    <w:rsid w:val="00F6717C"/>
    <w:rsid w:val="00F674B0"/>
    <w:rsid w:val="00F7243D"/>
    <w:rsid w:val="00F72A82"/>
    <w:rsid w:val="00F83B21"/>
    <w:rsid w:val="00F85F4F"/>
    <w:rsid w:val="00F86887"/>
    <w:rsid w:val="00F86FCC"/>
    <w:rsid w:val="00F90D6B"/>
    <w:rsid w:val="00F932DC"/>
    <w:rsid w:val="00F9586B"/>
    <w:rsid w:val="00F97467"/>
    <w:rsid w:val="00FA2D9F"/>
    <w:rsid w:val="00FA334E"/>
    <w:rsid w:val="00FA6B51"/>
    <w:rsid w:val="00FA70A1"/>
    <w:rsid w:val="00FB0D48"/>
    <w:rsid w:val="00FB2F85"/>
    <w:rsid w:val="00FB5E9E"/>
    <w:rsid w:val="00FB6CE4"/>
    <w:rsid w:val="00FC0CDE"/>
    <w:rsid w:val="00FC2AD0"/>
    <w:rsid w:val="00FC2DF4"/>
    <w:rsid w:val="00FC560D"/>
    <w:rsid w:val="00FC7833"/>
    <w:rsid w:val="00FD18EE"/>
    <w:rsid w:val="00FD297F"/>
    <w:rsid w:val="00FD2D65"/>
    <w:rsid w:val="00FD448A"/>
    <w:rsid w:val="00FD59FB"/>
    <w:rsid w:val="00FE007E"/>
    <w:rsid w:val="00FE302D"/>
    <w:rsid w:val="00FE63B4"/>
    <w:rsid w:val="00FF1033"/>
    <w:rsid w:val="00FF2807"/>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43"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5-22" TargetMode="External"/><Relationship Id="rId170" Type="http://schemas.openxmlformats.org/officeDocument/2006/relationships/hyperlink" Target="http://www.legislation.act.gov.au/a/2005-40"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9-63" TargetMode="External"/><Relationship Id="rId682" Type="http://schemas.openxmlformats.org/officeDocument/2006/relationships/hyperlink" Target="http://www.legislation.act.gov.au/a/2011-22" TargetMode="External"/><Relationship Id="rId2156" Type="http://schemas.openxmlformats.org/officeDocument/2006/relationships/header" Target="header36.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542" Type="http://schemas.openxmlformats.org/officeDocument/2006/relationships/footer" Target="footer38.xml"/><Relationship Id="rId987" Type="http://schemas.openxmlformats.org/officeDocument/2006/relationships/hyperlink" Target="http://www.legislation.act.gov.au/a/2015-50"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08-36"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22"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1-22" TargetMode="External"/><Relationship Id="rId1891" Type="http://schemas.openxmlformats.org/officeDocument/2006/relationships/hyperlink" Target="http://www.legislation.act.gov.au/a/2017-48/default.asp"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3-10/default.asp" TargetMode="External"/><Relationship Id="rId1337" Type="http://schemas.openxmlformats.org/officeDocument/2006/relationships/hyperlink" Target="http://www.legislation.act.gov.au/a/2015-46"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6-42/default.asp"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08-36" TargetMode="External"/><Relationship Id="rId1849" Type="http://schemas.openxmlformats.org/officeDocument/2006/relationships/hyperlink" Target="http://www.legislation.act.gov.au/a/2018-24/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11-28" TargetMode="External"/><Relationship Id="rId497" Type="http://schemas.openxmlformats.org/officeDocument/2006/relationships/hyperlink" Target="http://www.legislation.act.gov.au/a/2004-59" TargetMode="External"/><Relationship Id="rId2080" Type="http://schemas.openxmlformats.org/officeDocument/2006/relationships/hyperlink" Target="http://www.legislation.act.gov.au/a/2013-44/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0-38" TargetMode="External"/><Relationship Id="rId2038" Type="http://schemas.openxmlformats.org/officeDocument/2006/relationships/hyperlink" Target="http://www.legislation.act.gov.au/a/2009-49"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cn/2008-17/default.asp" TargetMode="External"/><Relationship Id="rId771" Type="http://schemas.openxmlformats.org/officeDocument/2006/relationships/hyperlink" Target="http://www.legislation.act.gov.au/a/2009-40" TargetMode="External"/><Relationship Id="rId869" Type="http://schemas.openxmlformats.org/officeDocument/2006/relationships/hyperlink" Target="http://www.legislation.act.gov.au/a/2013-44" TargetMode="External"/><Relationship Id="rId1499" Type="http://schemas.openxmlformats.org/officeDocument/2006/relationships/hyperlink" Target="http://www.legislation.act.gov.au/a/2015-13/default.asp" TargetMode="External"/><Relationship Id="rId424" Type="http://schemas.openxmlformats.org/officeDocument/2006/relationships/hyperlink" Target="http://www.legislation.act.gov.au/a/1993-13" TargetMode="External"/><Relationship Id="rId631" Type="http://schemas.openxmlformats.org/officeDocument/2006/relationships/hyperlink" Target="http://www.legislation.act.gov.au/a/2015-46/default.asp" TargetMode="External"/><Relationship Id="rId729" Type="http://schemas.openxmlformats.org/officeDocument/2006/relationships/hyperlink" Target="http://www.legislation.act.gov.au/a/2012-33" TargetMode="External"/><Relationship Id="rId1054" Type="http://schemas.openxmlformats.org/officeDocument/2006/relationships/hyperlink" Target="http://www.legislation.act.gov.au/a/2018-24/default.asp"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5-29/default.asp" TargetMode="External"/><Relationship Id="rId2105" Type="http://schemas.openxmlformats.org/officeDocument/2006/relationships/hyperlink" Target="http://www.legislation.act.gov.au/a/2015-38/default.asp" TargetMode="External"/><Relationship Id="rId936" Type="http://schemas.openxmlformats.org/officeDocument/2006/relationships/hyperlink" Target="http://www.legislation.act.gov.au/a/2010-10" TargetMode="External"/><Relationship Id="rId1121" Type="http://schemas.openxmlformats.org/officeDocument/2006/relationships/hyperlink" Target="http://www.legislation.act.gov.au/a/2016-42/default.asp" TargetMode="External"/><Relationship Id="rId1219" Type="http://schemas.openxmlformats.org/officeDocument/2006/relationships/hyperlink" Target="http://www.legislation.act.gov.au/a/2015-46"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5-29/default.asp" TargetMode="External"/><Relationship Id="rId1633" Type="http://schemas.openxmlformats.org/officeDocument/2006/relationships/hyperlink" Target="http://www.legislation.act.gov.au/a/2015-46" TargetMode="External"/><Relationship Id="rId1840" Type="http://schemas.openxmlformats.org/officeDocument/2006/relationships/hyperlink" Target="http://www.legislation.act.gov.au/a/2015-46" TargetMode="External"/><Relationship Id="rId1700" Type="http://schemas.openxmlformats.org/officeDocument/2006/relationships/hyperlink" Target="http://www.legislation.act.gov.au/a/2010-43" TargetMode="External"/><Relationship Id="rId1938" Type="http://schemas.openxmlformats.org/officeDocument/2006/relationships/hyperlink" Target="http://www.legislation.act.gov.au/a/2011-2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db_39269/default.asp" TargetMode="External"/><Relationship Id="rId586" Type="http://schemas.openxmlformats.org/officeDocument/2006/relationships/hyperlink" Target="http://www.legislation.act.gov.au/a/2010-38" TargetMode="External"/><Relationship Id="rId793"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eader" Target="header22.xml"/><Relationship Id="rId653" Type="http://schemas.openxmlformats.org/officeDocument/2006/relationships/hyperlink" Target="http://www.legislation.act.gov.au/a/2016-55/default.asp" TargetMode="External"/><Relationship Id="rId1076" Type="http://schemas.openxmlformats.org/officeDocument/2006/relationships/hyperlink" Target="http://www.legislation.act.gov.au/a/2018-24/default.asp" TargetMode="External"/><Relationship Id="rId1283" Type="http://schemas.openxmlformats.org/officeDocument/2006/relationships/hyperlink" Target="http://www.legislation.act.gov.au/a/2015-46" TargetMode="External"/><Relationship Id="rId1490" Type="http://schemas.openxmlformats.org/officeDocument/2006/relationships/hyperlink" Target="http://www.legislation.act.gov.au/a/2011-9" TargetMode="External"/><Relationship Id="rId2127" Type="http://schemas.openxmlformats.org/officeDocument/2006/relationships/hyperlink" Target="http://www.legislation.act.gov.au/a/2017-10/default.asp" TargetMode="External"/><Relationship Id="rId306" Type="http://schemas.openxmlformats.org/officeDocument/2006/relationships/hyperlink" Target="http://www.legislation.act.gov.au/a/2016-42"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6-42/default.asp"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04-65"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2-33"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8-24/default.asp"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4-51/default.asp" TargetMode="External"/><Relationship Id="rId1003" Type="http://schemas.openxmlformats.org/officeDocument/2006/relationships/hyperlink" Target="http://www.legislation.act.gov.au/a/2018-25/default.asp"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a/2016-52/default.asp" TargetMode="External"/><Relationship Id="rId1515" Type="http://schemas.openxmlformats.org/officeDocument/2006/relationships/hyperlink" Target="http://www.legislation.act.gov.au/a/2011-9"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00-40" TargetMode="External"/><Relationship Id="rId2051" Type="http://schemas.openxmlformats.org/officeDocument/2006/relationships/hyperlink" Target="http://www.legislation.act.gov.au/a/2010-38"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30-21"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0-10" TargetMode="External"/><Relationship Id="rId1098" Type="http://schemas.openxmlformats.org/officeDocument/2006/relationships/hyperlink" Target="http://www.legislation.act.gov.au/a/2011-22" TargetMode="External"/><Relationship Id="rId2149" Type="http://schemas.openxmlformats.org/officeDocument/2006/relationships/header" Target="header32.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1-44/" TargetMode="External"/><Relationship Id="rId742" Type="http://schemas.openxmlformats.org/officeDocument/2006/relationships/hyperlink" Target="http://www.legislation.act.gov.au/a/2015-22" TargetMode="External"/><Relationship Id="rId1165" Type="http://schemas.openxmlformats.org/officeDocument/2006/relationships/hyperlink" Target="http://www.legislation.act.gov.au/a/2008-36" TargetMode="External"/><Relationship Id="rId1372" Type="http://schemas.openxmlformats.org/officeDocument/2006/relationships/hyperlink" Target="http://www.legislation.act.gov.au/a/2012-3" TargetMode="External"/><Relationship Id="rId2009" Type="http://schemas.openxmlformats.org/officeDocument/2006/relationships/hyperlink" Target="http://www.legislation.act.gov.au/a/2015-50" TargetMode="External"/><Relationship Id="rId602" Type="http://schemas.openxmlformats.org/officeDocument/2006/relationships/hyperlink" Target="http://www.legislation.act.gov.au/a/2011-12"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7-48/default.asp" TargetMode="External"/><Relationship Id="rId1884" Type="http://schemas.openxmlformats.org/officeDocument/2006/relationships/hyperlink" Target="http://www.legislation.act.gov.au/a/2011-28"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1-2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2-33" TargetMode="External"/><Relationship Id="rId392" Type="http://schemas.openxmlformats.org/officeDocument/2006/relationships/header" Target="header19.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3-21/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5-38/default.asp" TargetMode="External"/><Relationship Id="rId2140" Type="http://schemas.openxmlformats.org/officeDocument/2006/relationships/hyperlink" Target="http://www.legislation.act.gov.au/a/2018-9/default.asp" TargetMode="External"/><Relationship Id="rId112" Type="http://schemas.openxmlformats.org/officeDocument/2006/relationships/hyperlink" Target="http://www.legislation.act.gov.au/a/2005-59" TargetMode="External"/><Relationship Id="rId557" Type="http://schemas.openxmlformats.org/officeDocument/2006/relationships/header" Target="header28.xm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5-3/default.asp" TargetMode="External"/><Relationship Id="rId2000" Type="http://schemas.openxmlformats.org/officeDocument/2006/relationships/hyperlink" Target="http://www.legislation.act.gov.au/a/2011-28" TargetMode="External"/><Relationship Id="rId417" Type="http://schemas.openxmlformats.org/officeDocument/2006/relationships/header" Target="header20.xml"/><Relationship Id="rId624" Type="http://schemas.openxmlformats.org/officeDocument/2006/relationships/hyperlink" Target="http://www.legislation.act.gov.au/cn/2015-22/default.asp" TargetMode="External"/><Relationship Id="rId831" Type="http://schemas.openxmlformats.org/officeDocument/2006/relationships/hyperlink" Target="http://www.legislation.act.gov.au/a/2013-22" TargetMode="External"/><Relationship Id="rId1047" Type="http://schemas.openxmlformats.org/officeDocument/2006/relationships/hyperlink" Target="http://www.legislation.act.gov.au/a/2015-50" TargetMode="External"/><Relationship Id="rId1254" Type="http://schemas.openxmlformats.org/officeDocument/2006/relationships/hyperlink" Target="http://www.legislation.act.gov.au/a/2011-22"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08-36" TargetMode="External"/><Relationship Id="rId1321" Type="http://schemas.openxmlformats.org/officeDocument/2006/relationships/hyperlink" Target="http://www.legislation.act.gov.au/a/2012-3"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36"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12-33/default.asp"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15-22" TargetMode="External"/><Relationship Id="rId1900" Type="http://schemas.openxmlformats.org/officeDocument/2006/relationships/hyperlink" Target="http://www.legislation.act.gov.au/a/2017-48/default.asp" TargetMode="External"/><Relationship Id="rId2095" Type="http://schemas.openxmlformats.org/officeDocument/2006/relationships/hyperlink" Target="http://www.legislation.act.gov.au/a/2015-40/default.asp" TargetMode="External"/><Relationship Id="rId274" Type="http://schemas.openxmlformats.org/officeDocument/2006/relationships/footer" Target="footer11.xml"/><Relationship Id="rId481" Type="http://schemas.openxmlformats.org/officeDocument/2006/relationships/hyperlink" Target="http://www.legislation.act.gov.au/a/1986-13"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2009-36"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0-40" TargetMode="External"/><Relationship Id="rId341" Type="http://schemas.openxmlformats.org/officeDocument/2006/relationships/hyperlink" Target="http://www.legislation.act.gov.au/a/2012-33/default.asp"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6-52/default.asp"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1-22" TargetMode="External"/><Relationship Id="rId1483" Type="http://schemas.openxmlformats.org/officeDocument/2006/relationships/hyperlink" Target="http://www.legislation.act.gov.au/a/2011-9" TargetMode="External"/><Relationship Id="rId2022" Type="http://schemas.openxmlformats.org/officeDocument/2006/relationships/hyperlink" Target="http://www.legislation.act.gov.au/a/2008-46" TargetMode="External"/><Relationship Id="rId201" Type="http://schemas.openxmlformats.org/officeDocument/2006/relationships/hyperlink" Target="http://www.legislation.act.gov.au/a/2005-4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09-36" TargetMode="External"/><Relationship Id="rId1690" Type="http://schemas.openxmlformats.org/officeDocument/2006/relationships/hyperlink" Target="http://www.legislation.act.gov.au/a/2012-33"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15-22"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6-38"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3-44" TargetMode="External"/><Relationship Id="rId1855" Type="http://schemas.openxmlformats.org/officeDocument/2006/relationships/hyperlink" Target="http://www.legislation.act.gov.au/a/2011-28"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15-29/default.asp" TargetMode="External"/><Relationship Id="rId296" Type="http://schemas.openxmlformats.org/officeDocument/2006/relationships/hyperlink" Target="http://www.comlaw.gov.au/Series/C2004A00275" TargetMode="External"/><Relationship Id="rId156" Type="http://schemas.openxmlformats.org/officeDocument/2006/relationships/hyperlink" Target="http://www.legislation.act.gov.au/a/1991-98"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08-35" TargetMode="External"/><Relationship Id="rId2044" Type="http://schemas.openxmlformats.org/officeDocument/2006/relationships/hyperlink" Target="http://www.legislation.act.gov.au/a/2010-18"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8-24/default.asp"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1-22" TargetMode="External"/><Relationship Id="rId2111" Type="http://schemas.openxmlformats.org/officeDocument/2006/relationships/hyperlink" Target="http://www.legislation.act.gov.au/a/2015-40/default.asp"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15-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6-42/default.asp" TargetMode="External"/><Relationship Id="rId1365" Type="http://schemas.openxmlformats.org/officeDocument/2006/relationships/hyperlink" Target="http://www.legislation.act.gov.au/a/2015-50" TargetMode="External"/><Relationship Id="rId1572" Type="http://schemas.openxmlformats.org/officeDocument/2006/relationships/hyperlink" Target="http://www.legislation.act.gov.au/a/2011-55"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1-28" TargetMode="External"/><Relationship Id="rId1877" Type="http://schemas.openxmlformats.org/officeDocument/2006/relationships/hyperlink" Target="http://www.legislation.act.gov.au/a/2011-28"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5-5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16-43" TargetMode="External"/><Relationship Id="rId592" Type="http://schemas.openxmlformats.org/officeDocument/2006/relationships/hyperlink" Target="http://www.legislation.act.gov.au/a/2011-9" TargetMode="External"/><Relationship Id="rId2066" Type="http://schemas.openxmlformats.org/officeDocument/2006/relationships/hyperlink" Target="http://www.legislation.act.gov.au/a/2012-3" TargetMode="External"/><Relationship Id="rId245" Type="http://schemas.openxmlformats.org/officeDocument/2006/relationships/hyperlink" Target="http://www.legislation.act.gov.au/a/2004-59"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7-48/default.asp" TargetMode="External"/><Relationship Id="rId105" Type="http://schemas.openxmlformats.org/officeDocument/2006/relationships/hyperlink" Target="http://www.legislation.act.gov.au/a/2015-38/default.asp"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59" TargetMode="External"/><Relationship Id="rId617" Type="http://schemas.openxmlformats.org/officeDocument/2006/relationships/hyperlink" Target="http://www.legislation.act.gov.au/a/2014-51/default.asp"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6-39/default.asp" TargetMode="External"/><Relationship Id="rId1899" Type="http://schemas.openxmlformats.org/officeDocument/2006/relationships/hyperlink" Target="http://www.legislation.act.gov.au/a/2016-39/default.asp"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2-3"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1-22" TargetMode="External"/><Relationship Id="rId1619" Type="http://schemas.openxmlformats.org/officeDocument/2006/relationships/hyperlink" Target="http://www.legislation.act.gov.au/a/2010-10"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5-13/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1986-13" TargetMode="External"/><Relationship Id="rId2155" Type="http://schemas.openxmlformats.org/officeDocument/2006/relationships/header" Target="header35.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0-10"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2-51" TargetMode="External"/><Relationship Id="rId541" Type="http://schemas.openxmlformats.org/officeDocument/2006/relationships/footer" Target="footer37.xml"/><Relationship Id="rId639" Type="http://schemas.openxmlformats.org/officeDocument/2006/relationships/hyperlink" Target="http://www.legislation.act.gov.au/a/2016-32" TargetMode="External"/><Relationship Id="rId1171" Type="http://schemas.openxmlformats.org/officeDocument/2006/relationships/hyperlink" Target="http://www.legislation.act.gov.au/a/2015-46" TargetMode="External"/><Relationship Id="rId1269" Type="http://schemas.openxmlformats.org/officeDocument/2006/relationships/hyperlink" Target="http://www.legislation.act.gov.au/a/2015-46"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08-20"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46"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10-9" TargetMode="External"/><Relationship Id="rId1890" Type="http://schemas.openxmlformats.org/officeDocument/2006/relationships/hyperlink" Target="http://www.legislation.act.gov.au/a/2013-44"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2-3"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5-50" TargetMode="External"/><Relationship Id="rId1610" Type="http://schemas.openxmlformats.org/officeDocument/2006/relationships/hyperlink" Target="http://www.legislation.act.gov.au/a/2008-36" TargetMode="External"/><Relationship Id="rId1848" Type="http://schemas.openxmlformats.org/officeDocument/2006/relationships/hyperlink" Target="http://www.legislation.act.gov.au/a/2018-24/default.asp"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11-22" TargetMode="External"/><Relationship Id="rId1915" Type="http://schemas.openxmlformats.org/officeDocument/2006/relationships/hyperlink" Target="http://www.legislation.act.gov.au/a/2017-48/default.asp" TargetMode="External"/><Relationship Id="rId289" Type="http://schemas.openxmlformats.org/officeDocument/2006/relationships/hyperlink" Target="http://www.legislation.act.gov.au/a/2004-59" TargetMode="External"/><Relationship Id="rId496" Type="http://schemas.openxmlformats.org/officeDocument/2006/relationships/hyperlink" Target="http://www.legislation.act.gov.au/a/2012-33/default.asp" TargetMode="External"/><Relationship Id="rId149" Type="http://schemas.openxmlformats.org/officeDocument/2006/relationships/hyperlink" Target="http://www.comlaw.gov.au/Series/C2004A07402" TargetMode="External"/><Relationship Id="rId356" Type="http://schemas.openxmlformats.org/officeDocument/2006/relationships/hyperlink" Target="http://www.legislation.act.gov.au/a/2004-59" TargetMode="External"/><Relationship Id="rId563" Type="http://schemas.openxmlformats.org/officeDocument/2006/relationships/hyperlink" Target="http://www.legislation.act.gov.au/cn/2008-13/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09-49"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4-17"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8-24/default.asp" TargetMode="External"/><Relationship Id="rId1498" Type="http://schemas.openxmlformats.org/officeDocument/2006/relationships/hyperlink" Target="http://www.legislation.act.gov.au/a/2011-9" TargetMode="External"/><Relationship Id="rId2104" Type="http://schemas.openxmlformats.org/officeDocument/2006/relationships/hyperlink" Target="http://www.legislation.act.gov.au/a/2014-51" TargetMode="External"/><Relationship Id="rId630" Type="http://schemas.openxmlformats.org/officeDocument/2006/relationships/hyperlink" Target="http://www.legislation.act.gov.au/a/2015-40"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6-32" TargetMode="External"/><Relationship Id="rId1358" Type="http://schemas.openxmlformats.org/officeDocument/2006/relationships/hyperlink" Target="http://www.legislation.act.gov.au/a/2010-10" TargetMode="External"/><Relationship Id="rId1565" Type="http://schemas.openxmlformats.org/officeDocument/2006/relationships/hyperlink" Target="http://www.legislation.act.gov.au/a/2009-40"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11-4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0-10"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1-28" TargetMode="External"/><Relationship Id="rId280" Type="http://schemas.openxmlformats.org/officeDocument/2006/relationships/footer" Target="footer15.xml"/><Relationship Id="rId140" Type="http://schemas.openxmlformats.org/officeDocument/2006/relationships/hyperlink" Target="http://www.comlaw.gov.au/Series/C2004A07412"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0-18" TargetMode="External"/><Relationship Id="rId792" Type="http://schemas.openxmlformats.org/officeDocument/2006/relationships/hyperlink" Target="http://www.legislation.act.gov.au/a/2016-32" TargetMode="External"/><Relationship Id="rId2059" Type="http://schemas.openxmlformats.org/officeDocument/2006/relationships/hyperlink" Target="http://www.legislation.act.gov.au/a/2011-9"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7-14/default.asp"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1-22" TargetMode="External"/><Relationship Id="rId2126" Type="http://schemas.openxmlformats.org/officeDocument/2006/relationships/hyperlink" Target="http://www.legislation.act.gov.au/a/2016-42/default.asp" TargetMode="External"/><Relationship Id="rId305" Type="http://schemas.openxmlformats.org/officeDocument/2006/relationships/hyperlink" Target="http://www.legislation.act.gov.au/a/2016-43"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8-24/default.asp"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05-59"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5-46" TargetMode="External"/><Relationship Id="rId1861" Type="http://schemas.openxmlformats.org/officeDocument/2006/relationships/hyperlink" Target="http://www.legislation.act.gov.au/a/2016-13" TargetMode="External"/><Relationship Id="rId1307" Type="http://schemas.openxmlformats.org/officeDocument/2006/relationships/hyperlink" Target="http://www.legislation.act.gov.au/a/2012-3" TargetMode="External"/><Relationship Id="rId1514" Type="http://schemas.openxmlformats.org/officeDocument/2006/relationships/hyperlink" Target="http://www.legislation.act.gov.au/a/2011-9"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5-5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30-21"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0-38" TargetMode="External"/><Relationship Id="rId2148" Type="http://schemas.openxmlformats.org/officeDocument/2006/relationships/footer" Target="footer43.xml"/><Relationship Id="rId674" Type="http://schemas.openxmlformats.org/officeDocument/2006/relationships/hyperlink" Target="http://www.legislation.act.gov.au/a/2010-10"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11-44/" TargetMode="External"/><Relationship Id="rId534" Type="http://schemas.openxmlformats.org/officeDocument/2006/relationships/hyperlink" Target="http://www.legislation.act.gov.au/a/2011-44/"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6-42/default.asp"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2-33" TargetMode="External"/><Relationship Id="rId601" Type="http://schemas.openxmlformats.org/officeDocument/2006/relationships/hyperlink" Target="http://www.legislation.act.gov.au/a/2011-48"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6-39/default.asp" TargetMode="External"/><Relationship Id="rId1883" Type="http://schemas.openxmlformats.org/officeDocument/2006/relationships/hyperlink" Target="http://www.legislation.act.gov.au/a/2012-3"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1-2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header" Target="header18.xml"/><Relationship Id="rId1908" Type="http://schemas.openxmlformats.org/officeDocument/2006/relationships/hyperlink" Target="http://www.legislation.act.gov.au/a/2012-33" TargetMode="External"/><Relationship Id="rId2072" Type="http://schemas.openxmlformats.org/officeDocument/2006/relationships/hyperlink" Target="http://www.legislation.act.gov.au/a/2013-10"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alt_a1989-45co"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1-44"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08-36"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05-40" TargetMode="External"/><Relationship Id="rId209" Type="http://schemas.openxmlformats.org/officeDocument/2006/relationships/hyperlink" Target="http://www.legislation.act.gov.au/a/2008-26/default.asp"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8-24/default.asp" TargetMode="External"/><Relationship Id="rId1698" Type="http://schemas.openxmlformats.org/officeDocument/2006/relationships/hyperlink" Target="http://www.legislation.act.gov.au/a/2011-22" TargetMode="External"/><Relationship Id="rId623" Type="http://schemas.openxmlformats.org/officeDocument/2006/relationships/hyperlink" Target="http://www.legislation.act.gov.au/a/2015-29/default.asp" TargetMode="External"/><Relationship Id="rId830" Type="http://schemas.openxmlformats.org/officeDocument/2006/relationships/hyperlink" Target="http://www.legislation.act.gov.au/a/2012-33"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6-42/default.asp"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2-33/default.asp" TargetMode="External"/><Relationship Id="rId1113" Type="http://schemas.openxmlformats.org/officeDocument/2006/relationships/hyperlink" Target="http://www.legislation.act.gov.au/a/2008-36" TargetMode="External"/><Relationship Id="rId1320" Type="http://schemas.openxmlformats.org/officeDocument/2006/relationships/hyperlink" Target="http://www.legislation.act.gov.au/a/2012-3"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09-49"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15-22" TargetMode="External"/><Relationship Id="rId2094" Type="http://schemas.openxmlformats.org/officeDocument/2006/relationships/hyperlink" Target="http://www.legislation.act.gov.au/a/2015-38" TargetMode="External"/><Relationship Id="rId273" Type="http://schemas.openxmlformats.org/officeDocument/2006/relationships/footer" Target="footer10.xml"/><Relationship Id="rId480" Type="http://schemas.openxmlformats.org/officeDocument/2006/relationships/hyperlink" Target="http://www.legislation.act.gov.au/a/2011-4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cn/2009-11/default.asp"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cn/2008-17/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7-10/default.asp"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8-24/default.asp" TargetMode="External"/><Relationship Id="rId1275" Type="http://schemas.openxmlformats.org/officeDocument/2006/relationships/hyperlink" Target="http://www.legislation.act.gov.au/a/2015-46" TargetMode="External"/><Relationship Id="rId1482" Type="http://schemas.openxmlformats.org/officeDocument/2006/relationships/hyperlink" Target="http://www.legislation.act.gov.au/a/2011-9" TargetMode="External"/><Relationship Id="rId2119" Type="http://schemas.openxmlformats.org/officeDocument/2006/relationships/hyperlink" Target="http://www.legislation.act.gov.au/a/2016-39"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legislation.act.gov.au/a/2012-33" TargetMode="External"/><Relationship Id="rId1135" Type="http://schemas.openxmlformats.org/officeDocument/2006/relationships/hyperlink" Target="http://www.legislation.act.gov.au/a/2012-3" TargetMode="External"/><Relationship Id="rId1342" Type="http://schemas.openxmlformats.org/officeDocument/2006/relationships/hyperlink" Target="http://www.legislation.act.gov.au/a/2012-3"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5-46" TargetMode="External"/><Relationship Id="rId79" Type="http://schemas.openxmlformats.org/officeDocument/2006/relationships/hyperlink" Target="http://www.legislation.act.gov.au/a/1900-40"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1-22" TargetMode="External"/><Relationship Id="rId1854" Type="http://schemas.openxmlformats.org/officeDocument/2006/relationships/hyperlink" Target="http://www.legislation.act.gov.au/a/2011-22" TargetMode="External"/><Relationship Id="rId1507" Type="http://schemas.openxmlformats.org/officeDocument/2006/relationships/hyperlink" Target="http://www.legislation.act.gov.au/a/2013-10/default.asp" TargetMode="External"/><Relationship Id="rId1714" Type="http://schemas.openxmlformats.org/officeDocument/2006/relationships/hyperlink" Target="http://www.legislation.act.gov.au/a/2011-22"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0-10" TargetMode="External"/><Relationship Id="rId155" Type="http://schemas.openxmlformats.org/officeDocument/2006/relationships/hyperlink" Target="http://www.legislation.act.gov.au/a/2005-59" TargetMode="External"/><Relationship Id="rId362" Type="http://schemas.openxmlformats.org/officeDocument/2006/relationships/hyperlink" Target="http://www.legislation.act.gov.au/a/2001-14" TargetMode="External"/><Relationship Id="rId1213" Type="http://schemas.openxmlformats.org/officeDocument/2006/relationships/hyperlink" Target="http://www.legislation.act.gov.au/a/2015-46" TargetMode="External"/><Relationship Id="rId1297" Type="http://schemas.openxmlformats.org/officeDocument/2006/relationships/hyperlink" Target="http://www.legislation.act.gov.au/a/2015-46"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2043" Type="http://schemas.openxmlformats.org/officeDocument/2006/relationships/hyperlink" Target="http://www.legislation.act.gov.au/a/2009-36"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6-38" TargetMode="External"/><Relationship Id="rId874" Type="http://schemas.openxmlformats.org/officeDocument/2006/relationships/hyperlink" Target="http://www.legislation.act.gov.au/a/2015-38/default.asp"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5-50" TargetMode="External"/><Relationship Id="rId2110" Type="http://schemas.openxmlformats.org/officeDocument/2006/relationships/hyperlink" Target="http://www.legislation.act.gov.au/a/2016-18/default.asp" TargetMode="External"/><Relationship Id="rId17" Type="http://schemas.openxmlformats.org/officeDocument/2006/relationships/header" Target="header1.xm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6-42/default.asp"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09-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09-40"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1-28" TargetMode="External"/><Relationship Id="rId1669" Type="http://schemas.openxmlformats.org/officeDocument/2006/relationships/hyperlink" Target="http://www.legislation.act.gov.au/a/2017-48/default.asp" TargetMode="External"/><Relationship Id="rId1876" Type="http://schemas.openxmlformats.org/officeDocument/2006/relationships/hyperlink" Target="http://www.legislation.act.gov.au/a/2011-28" TargetMode="External"/><Relationship Id="rId2054" Type="http://schemas.openxmlformats.org/officeDocument/2006/relationships/hyperlink" Target="http://www.legislation.act.gov.au/a/2010-43"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1927-1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5-46" TargetMode="External"/><Relationship Id="rId2121" Type="http://schemas.openxmlformats.org/officeDocument/2006/relationships/hyperlink" Target="http://www.legislation.act.gov.au/a/2016-39"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16-42"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1-55"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2-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6-42" TargetMode="External"/><Relationship Id="rId591" Type="http://schemas.openxmlformats.org/officeDocument/2006/relationships/hyperlink" Target="http://www.legislation.act.gov.au/cn/2010-14/default.asp" TargetMode="External"/><Relationship Id="rId605" Type="http://schemas.openxmlformats.org/officeDocument/2006/relationships/hyperlink" Target="http://www.legislation.act.gov.au/a/2011-35" TargetMode="External"/><Relationship Id="rId812" Type="http://schemas.openxmlformats.org/officeDocument/2006/relationships/hyperlink" Target="http://www.legislation.act.gov.au/a/2010-10"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1-22"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1-28" TargetMode="External"/><Relationship Id="rId2065" Type="http://schemas.openxmlformats.org/officeDocument/2006/relationships/hyperlink" Target="http://www.legislation.act.gov.au/a/2011-55" TargetMode="External"/><Relationship Id="rId244" Type="http://schemas.openxmlformats.org/officeDocument/2006/relationships/hyperlink" Target="http://www.legislation.act.gov.au/a/2004-59"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5-22"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1-35" TargetMode="External"/><Relationship Id="rId549" Type="http://schemas.openxmlformats.org/officeDocument/2006/relationships/hyperlink" Target="http://www.legislation.act.gov.au/a/2002-51"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08-36"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7-14/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95" Type="http://schemas.openxmlformats.org/officeDocument/2006/relationships/footer" Target="footer27.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5-46" TargetMode="External"/><Relationship Id="rId1898" Type="http://schemas.openxmlformats.org/officeDocument/2006/relationships/hyperlink" Target="http://www.legislation.act.gov.au/a/2011-9" TargetMode="External"/><Relationship Id="rId2076" Type="http://schemas.openxmlformats.org/officeDocument/2006/relationships/hyperlink" Target="http://www.legislation.act.gov.au/a/2012-33"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4-49"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7-48/default.asp" TargetMode="External"/><Relationship Id="rId1758" Type="http://schemas.openxmlformats.org/officeDocument/2006/relationships/hyperlink" Target="http://www.legislation.act.gov.au/a/2008-20" TargetMode="External"/><Relationship Id="rId255" Type="http://schemas.openxmlformats.org/officeDocument/2006/relationships/header" Target="header6.xm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09-40"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1-22"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1-22" TargetMode="External"/><Relationship Id="rId2143" Type="http://schemas.openxmlformats.org/officeDocument/2006/relationships/hyperlink" Target="http://www.legislation.act.gov.au/a/2018-25/default.asp" TargetMode="External"/><Relationship Id="rId115" Type="http://schemas.openxmlformats.org/officeDocument/2006/relationships/hyperlink" Target="http://www.legislation.act.gov.au/a/2001-14" TargetMode="External"/><Relationship Id="rId322" Type="http://schemas.openxmlformats.org/officeDocument/2006/relationships/footer" Target="footer22.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08-36"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11-28"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4-51/default.asp"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6-39/default.asp" TargetMode="External"/><Relationship Id="rId2087" Type="http://schemas.openxmlformats.org/officeDocument/2006/relationships/hyperlink" Target="http://www.legislation.act.gov.au/a/2015-13/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4"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2-3"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1-28" TargetMode="External"/><Relationship Id="rId2154" Type="http://schemas.openxmlformats.org/officeDocument/2006/relationships/footer" Target="footer46.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eader" Target="header27.xml"/><Relationship Id="rId778" Type="http://schemas.openxmlformats.org/officeDocument/2006/relationships/hyperlink" Target="http://www.legislation.act.gov.au/a/2015-29/default.asp" TargetMode="External"/><Relationship Id="rId985" Type="http://schemas.openxmlformats.org/officeDocument/2006/relationships/hyperlink" Target="http://www.legislation.act.gov.au/a/2015-50" TargetMode="External"/><Relationship Id="rId1170" Type="http://schemas.openxmlformats.org/officeDocument/2006/relationships/hyperlink" Target="http://www.legislation.act.gov.au/a/2011-22"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15-22" TargetMode="External"/><Relationship Id="rId2014" Type="http://schemas.openxmlformats.org/officeDocument/2006/relationships/hyperlink" Target="http://www.legislation.act.gov.au/a/2008-20" TargetMode="External"/><Relationship Id="rId638" Type="http://schemas.openxmlformats.org/officeDocument/2006/relationships/hyperlink" Target="http://www.legislation.act.gov.au/cn/2016-13/default.asp"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8-24/default.asp"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7-48/default.asp" TargetMode="External"/><Relationship Id="rId1903" Type="http://schemas.openxmlformats.org/officeDocument/2006/relationships/hyperlink" Target="http://www.legislation.act.gov.au/a/2010-2" TargetMode="External"/><Relationship Id="rId2098" Type="http://schemas.openxmlformats.org/officeDocument/2006/relationships/hyperlink" Target="http://www.legislation.act.gov.au/a/2015-29/default.asp" TargetMode="External"/><Relationship Id="rId277" Type="http://schemas.openxmlformats.org/officeDocument/2006/relationships/header" Target="header11.xm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1997-125" TargetMode="External"/><Relationship Id="rId705" Type="http://schemas.openxmlformats.org/officeDocument/2006/relationships/hyperlink" Target="http://www.legislation.act.gov.au/a/2013-22" TargetMode="External"/><Relationship Id="rId1128" Type="http://schemas.openxmlformats.org/officeDocument/2006/relationships/hyperlink" Target="http://www.legislation.act.gov.au/a/2010-10" TargetMode="External"/><Relationship Id="rId1335" Type="http://schemas.openxmlformats.org/officeDocument/2006/relationships/hyperlink" Target="http://www.legislation.act.gov.au/a/2012-3"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0-10" TargetMode="External"/><Relationship Id="rId137" Type="http://schemas.openxmlformats.org/officeDocument/2006/relationships/hyperlink" Target="http://www.legislation.act.gov.au/a/1997-69" TargetMode="External"/><Relationship Id="rId344" Type="http://schemas.openxmlformats.org/officeDocument/2006/relationships/hyperlink" Target="http://www.legislation.act.gov.au/a/2002-18" TargetMode="External"/><Relationship Id="rId691" Type="http://schemas.openxmlformats.org/officeDocument/2006/relationships/hyperlink" Target="http://www.legislation.act.gov.au/a/2018-24/default.asp"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6-13"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6-38" TargetMode="External"/><Relationship Id="rId2025" Type="http://schemas.openxmlformats.org/officeDocument/2006/relationships/hyperlink" Target="http://www.legislation.act.gov.au/sl/2009-4"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2017-14"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5-22" TargetMode="External"/><Relationship Id="rId1402" Type="http://schemas.openxmlformats.org/officeDocument/2006/relationships/hyperlink" Target="http://www.legislation.act.gov.au/a/2015-38/default.asp" TargetMode="External"/><Relationship Id="rId1486" Type="http://schemas.openxmlformats.org/officeDocument/2006/relationships/hyperlink" Target="http://www.legislation.act.gov.au/a/2015-13/default.asp"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00-40"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1994-37" TargetMode="External"/><Relationship Id="rId509" Type="http://schemas.openxmlformats.org/officeDocument/2006/relationships/hyperlink" Target="http://www.legislation.act.gov.au/a/2012-33/default.asp" TargetMode="External"/><Relationship Id="rId1041" Type="http://schemas.openxmlformats.org/officeDocument/2006/relationships/hyperlink" Target="http://www.legislation.act.gov.au/a/2015-50"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2-3" TargetMode="External"/><Relationship Id="rId1693" Type="http://schemas.openxmlformats.org/officeDocument/2006/relationships/hyperlink" Target="http://www.legislation.act.gov.au/a/2010-9" TargetMode="External"/><Relationship Id="rId1914" Type="http://schemas.openxmlformats.org/officeDocument/2006/relationships/hyperlink" Target="http://www.legislation.act.gov.au/a/2015-46" TargetMode="External"/><Relationship Id="rId1998" Type="http://schemas.openxmlformats.org/officeDocument/2006/relationships/hyperlink" Target="http://www.legislation.act.gov.au/a/2009-40" TargetMode="External"/><Relationship Id="rId495" Type="http://schemas.openxmlformats.org/officeDocument/2006/relationships/hyperlink" Target="http://www.legislation.act.gov.au/a/1999-63" TargetMode="External"/><Relationship Id="rId716" Type="http://schemas.openxmlformats.org/officeDocument/2006/relationships/hyperlink" Target="http://www.legislation.act.gov.au/a/2012-33"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3-44"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5-38" TargetMode="External"/><Relationship Id="rId562" Type="http://schemas.openxmlformats.org/officeDocument/2006/relationships/hyperlink" Target="http://www.legislation.act.gov.au/cn/2008-13/default.asp"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0-9" TargetMode="External"/><Relationship Id="rId2036" Type="http://schemas.openxmlformats.org/officeDocument/2006/relationships/hyperlink" Target="http://www.legislation.act.gov.au/a/2009-49"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2004-17"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5-13/default.asp"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1-28" TargetMode="External"/><Relationship Id="rId2103" Type="http://schemas.openxmlformats.org/officeDocument/2006/relationships/hyperlink" Target="http://www.legislation.act.gov.au/a/2015-50"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2-33"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5-29/default.asp" TargetMode="External"/><Relationship Id="rId1564" Type="http://schemas.openxmlformats.org/officeDocument/2006/relationships/hyperlink" Target="http://www.legislation.act.gov.au/a/2016-20/default.asp"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125"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sl/2009-4"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5-29/default.asp"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15-22" TargetMode="External"/><Relationship Id="rId2047" Type="http://schemas.openxmlformats.org/officeDocument/2006/relationships/hyperlink" Target="http://www.legislation.act.gov.au/a/2010-10" TargetMode="External"/><Relationship Id="rId226" Type="http://schemas.openxmlformats.org/officeDocument/2006/relationships/hyperlink" Target="http://www.legislation.act.gov.au/a/alt_a1989-33co"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1-22"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6-38/default.asp" TargetMode="External"/><Relationship Id="rId640" Type="http://schemas.openxmlformats.org/officeDocument/2006/relationships/hyperlink" Target="http://www.legislation.act.gov.au/a/2016-38" TargetMode="External"/><Relationship Id="rId738" Type="http://schemas.openxmlformats.org/officeDocument/2006/relationships/hyperlink" Target="http://www.legislation.act.gov.au/a/2011-45"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1997-125" TargetMode="External"/><Relationship Id="rId584" Type="http://schemas.openxmlformats.org/officeDocument/2006/relationships/hyperlink" Target="http://www.legislation.act.gov.au/a/2010-10"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45" TargetMode="External"/><Relationship Id="rId1228" Type="http://schemas.openxmlformats.org/officeDocument/2006/relationships/hyperlink" Target="http://www.legislation.act.gov.au/a/2018-24/default.asp"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1-22" TargetMode="External"/><Relationship Id="rId5" Type="http://schemas.openxmlformats.org/officeDocument/2006/relationships/webSettings" Target="webSettings.xml"/><Relationship Id="rId237" Type="http://schemas.openxmlformats.org/officeDocument/2006/relationships/hyperlink" Target="http://www.legislation.act.gov.au/a/1991-34" TargetMode="External"/><Relationship Id="rId791" Type="http://schemas.openxmlformats.org/officeDocument/2006/relationships/hyperlink" Target="http://www.legislation.act.gov.au/a/2016-3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8-24/default.asp" TargetMode="External"/><Relationship Id="rId1642" Type="http://schemas.openxmlformats.org/officeDocument/2006/relationships/hyperlink" Target="http://www.legislation.act.gov.au/a/2010-9" TargetMode="External"/><Relationship Id="rId1947" Type="http://schemas.openxmlformats.org/officeDocument/2006/relationships/hyperlink" Target="http://www.legislation.act.gov.au/a/2015-38/default.asp" TargetMode="External"/><Relationship Id="rId444" Type="http://schemas.openxmlformats.org/officeDocument/2006/relationships/hyperlink" Target="http://www.legislation.act.gov.au/a/2011-35" TargetMode="External"/><Relationship Id="rId651" Type="http://schemas.openxmlformats.org/officeDocument/2006/relationships/hyperlink" Target="http://www.legislation.act.gov.au/a/2016-42/default.asp"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46" TargetMode="External"/><Relationship Id="rId1379" Type="http://schemas.openxmlformats.org/officeDocument/2006/relationships/hyperlink" Target="http://www.legislation.act.gov.au/a/2011-22"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09-40"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7-10/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6-43" TargetMode="External"/><Relationship Id="rId388" Type="http://schemas.openxmlformats.org/officeDocument/2006/relationships/hyperlink" Target="http://www.legislation.act.gov.au/a/2016-42"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13-22"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6-38"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2-3"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28" TargetMode="External"/><Relationship Id="rId816" Type="http://schemas.openxmlformats.org/officeDocument/2006/relationships/hyperlink" Target="http://www.legislation.act.gov.au/a/2013-44" TargetMode="External"/><Relationship Id="rId1001" Type="http://schemas.openxmlformats.org/officeDocument/2006/relationships/hyperlink" Target="http://www.legislation.act.gov.au/a/2010-10"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15-22" TargetMode="External"/><Relationship Id="rId248" Type="http://schemas.openxmlformats.org/officeDocument/2006/relationships/hyperlink" Target="http://www.legislation.act.gov.au/a/2001-14/default.asp" TargetMode="External"/><Relationship Id="rId455" Type="http://schemas.openxmlformats.org/officeDocument/2006/relationships/header" Target="header25.xml"/><Relationship Id="rId662" Type="http://schemas.openxmlformats.org/officeDocument/2006/relationships/hyperlink" Target="http://www.legislation.act.gov.au/a/2013-44"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5-22" TargetMode="External"/><Relationship Id="rId1306" Type="http://schemas.openxmlformats.org/officeDocument/2006/relationships/hyperlink" Target="http://www.legislation.act.gov.au/a/2015-46" TargetMode="External"/><Relationship Id="rId1513" Type="http://schemas.openxmlformats.org/officeDocument/2006/relationships/hyperlink" Target="http://www.legislation.act.gov.au/a/2011-9"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5-29/default.asp" TargetMode="External"/><Relationship Id="rId2136" Type="http://schemas.openxmlformats.org/officeDocument/2006/relationships/hyperlink" Target="http://www.legislation.act.gov.au/a/2016-5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1857" TargetMode="External"/><Relationship Id="rId315" Type="http://schemas.openxmlformats.org/officeDocument/2006/relationships/header" Target="header15.xm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2/default.asp"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7-15"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7-48/default.asp" TargetMode="External"/><Relationship Id="rId1871" Type="http://schemas.openxmlformats.org/officeDocument/2006/relationships/hyperlink" Target="http://www.legislation.act.gov.au/a/2015-22" TargetMode="External"/><Relationship Id="rId259" Type="http://schemas.openxmlformats.org/officeDocument/2006/relationships/footer" Target="footer9.xml"/><Relationship Id="rId466" Type="http://schemas.openxmlformats.org/officeDocument/2006/relationships/hyperlink" Target="http://www.legislation.act.gov.au/a/1930-21" TargetMode="External"/><Relationship Id="rId673" Type="http://schemas.openxmlformats.org/officeDocument/2006/relationships/hyperlink" Target="http://www.legislation.act.gov.au/a/2015-29/default.asp"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3-21"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5-22" TargetMode="External"/><Relationship Id="rId2147" Type="http://schemas.openxmlformats.org/officeDocument/2006/relationships/footer" Target="footer42.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1-44/" TargetMode="External"/><Relationship Id="rId533" Type="http://schemas.openxmlformats.org/officeDocument/2006/relationships/hyperlink" Target="http://www.legislation.act.gov.au/a/2011-44/"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5-40"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2-3"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6-18/default.asp" TargetMode="External"/><Relationship Id="rId1468" Type="http://schemas.openxmlformats.org/officeDocument/2006/relationships/hyperlink" Target="http://www.legislation.act.gov.au/a/2015-50" TargetMode="External"/><Relationship Id="rId1675" Type="http://schemas.openxmlformats.org/officeDocument/2006/relationships/hyperlink" Target="http://www.legislation.act.gov.au/a/2017-48/default.asp" TargetMode="External"/><Relationship Id="rId1882" Type="http://schemas.openxmlformats.org/officeDocument/2006/relationships/hyperlink" Target="http://www.legislation.act.gov.au/a/2015-22" TargetMode="External"/><Relationship Id="rId172" Type="http://schemas.openxmlformats.org/officeDocument/2006/relationships/hyperlink" Target="http://www.legislation.act.gov.au/a/2001-14" TargetMode="External"/><Relationship Id="rId477" Type="http://schemas.openxmlformats.org/officeDocument/2006/relationships/hyperlink" Target="http://pcoregister/a/2016-55/default.asp" TargetMode="External"/><Relationship Id="rId600" Type="http://schemas.openxmlformats.org/officeDocument/2006/relationships/hyperlink" Target="http://www.legislation.act.gov.au/a/2011-44" TargetMode="External"/><Relationship Id="rId684" Type="http://schemas.openxmlformats.org/officeDocument/2006/relationships/hyperlink" Target="http://www.legislation.act.gov.au/a/2013-44"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1-22" TargetMode="External"/><Relationship Id="rId2158" Type="http://schemas.openxmlformats.org/officeDocument/2006/relationships/footer" Target="footer48.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5-50"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08-46" TargetMode="External"/><Relationship Id="rId34" Type="http://schemas.openxmlformats.org/officeDocument/2006/relationships/hyperlink" Target="http://www.comlaw.gov.au/Series/C2004A00275"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9" TargetMode="External"/><Relationship Id="rId1602" Type="http://schemas.openxmlformats.org/officeDocument/2006/relationships/hyperlink" Target="http://www.legislation.act.gov.au/a/2009-20" TargetMode="External"/><Relationship Id="rId1686" Type="http://schemas.openxmlformats.org/officeDocument/2006/relationships/hyperlink" Target="http://www.legislation.act.gov.au/a/2010-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4-59" TargetMode="External"/><Relationship Id="rId404" Type="http://schemas.openxmlformats.org/officeDocument/2006/relationships/hyperlink" Target="http://www.legislation.act.gov.au/a/1995-55" TargetMode="External"/><Relationship Id="rId611" Type="http://schemas.openxmlformats.org/officeDocument/2006/relationships/hyperlink" Target="http://www.legislation.act.gov.au/a/2013-21"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5-46" TargetMode="External"/><Relationship Id="rId1893" Type="http://schemas.openxmlformats.org/officeDocument/2006/relationships/hyperlink" Target="http://www.legislation.act.gov.au/a/2015-22" TargetMode="External"/><Relationship Id="rId1907" Type="http://schemas.openxmlformats.org/officeDocument/2006/relationships/hyperlink" Target="http://www.legislation.act.gov.au/a/2016-42/default.asp" TargetMode="External"/><Relationship Id="rId2071" Type="http://schemas.openxmlformats.org/officeDocument/2006/relationships/hyperlink" Target="http://www.legislation.act.gov.au/a/2013-10"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alt_a1989-11co" TargetMode="External"/><Relationship Id="rId695" Type="http://schemas.openxmlformats.org/officeDocument/2006/relationships/hyperlink" Target="http://www.legislation.act.gov.au/a/2013-44" TargetMode="External"/><Relationship Id="rId709" Type="http://schemas.openxmlformats.org/officeDocument/2006/relationships/hyperlink" Target="http://www.legislation.act.gov.au/a/2012-33"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2-33" TargetMode="External"/><Relationship Id="rId45" Type="http://schemas.openxmlformats.org/officeDocument/2006/relationships/hyperlink" Target="http://www.legislation.act.gov.au/a/2004-1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6-31/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08-36" TargetMode="External"/><Relationship Id="rId1392" Type="http://schemas.openxmlformats.org/officeDocument/2006/relationships/hyperlink" Target="http://www.legislation.act.gov.au/a/2015-50"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5-22" TargetMode="External"/><Relationship Id="rId1820" Type="http://schemas.openxmlformats.org/officeDocument/2006/relationships/hyperlink" Target="http://www.legislation.act.gov.au/sl/2009-4" TargetMode="External"/><Relationship Id="rId2029" Type="http://schemas.openxmlformats.org/officeDocument/2006/relationships/hyperlink" Target="http://www.legislation.act.gov.au/a/2008-46" TargetMode="External"/><Relationship Id="rId194" Type="http://schemas.openxmlformats.org/officeDocument/2006/relationships/hyperlink" Target="http://www.legislation.act.gov.au/a/1991-3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a/2015-22/default.asp" TargetMode="External"/><Relationship Id="rId1045" Type="http://schemas.openxmlformats.org/officeDocument/2006/relationships/hyperlink" Target="http://www.legislation.act.gov.au/a/2015-46" TargetMode="External"/><Relationship Id="rId1252" Type="http://schemas.openxmlformats.org/officeDocument/2006/relationships/hyperlink" Target="http://www.legislation.act.gov.au/a/2016-38" TargetMode="External"/><Relationship Id="rId1697" Type="http://schemas.openxmlformats.org/officeDocument/2006/relationships/hyperlink" Target="http://www.legislation.act.gov.au/a/2014-49" TargetMode="External"/><Relationship Id="rId1918" Type="http://schemas.openxmlformats.org/officeDocument/2006/relationships/hyperlink" Target="http://www.legislation.act.gov.au/a/2015-29/default.asp" TargetMode="External"/><Relationship Id="rId2082" Type="http://schemas.openxmlformats.org/officeDocument/2006/relationships/hyperlink" Target="http://www.legislation.act.gov.au/a/2014-49" TargetMode="External"/><Relationship Id="rId261" Type="http://schemas.openxmlformats.org/officeDocument/2006/relationships/hyperlink" Target="http://www.legislation.act.gov.au/a/2004-17" TargetMode="External"/><Relationship Id="rId499" Type="http://schemas.openxmlformats.org/officeDocument/2006/relationships/hyperlink" Target="http://www.legislation.act.gov.au/a/2011-12"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08-36"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1-28" TargetMode="External"/><Relationship Id="rId56" Type="http://schemas.openxmlformats.org/officeDocument/2006/relationships/hyperlink" Target="http://www.legislation.act.gov.au/a/2012-33/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8-20"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6-38"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6-55/default.asp" TargetMode="External"/><Relationship Id="rId1831" Type="http://schemas.openxmlformats.org/officeDocument/2006/relationships/hyperlink" Target="http://www.legislation.act.gov.au/a/2015-22" TargetMode="External"/><Relationship Id="rId121" Type="http://schemas.openxmlformats.org/officeDocument/2006/relationships/hyperlink" Target="http://www.legislation.act.gov.au/a/2005-4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4-17" TargetMode="External"/><Relationship Id="rId633" Type="http://schemas.openxmlformats.org/officeDocument/2006/relationships/hyperlink" Target="http://www.legislation.act.gov.au/a/2016-7"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0-9" TargetMode="External"/><Relationship Id="rId1263" Type="http://schemas.openxmlformats.org/officeDocument/2006/relationships/hyperlink" Target="http://www.legislation.act.gov.au/a/2015-46" TargetMode="External"/><Relationship Id="rId1929" Type="http://schemas.openxmlformats.org/officeDocument/2006/relationships/hyperlink" Target="http://www.legislation.act.gov.au/a/2011-28" TargetMode="External"/><Relationship Id="rId2093" Type="http://schemas.openxmlformats.org/officeDocument/2006/relationships/hyperlink" Target="http://www.legislation.act.gov.au/a/2015-37" TargetMode="External"/><Relationship Id="rId2107" Type="http://schemas.openxmlformats.org/officeDocument/2006/relationships/hyperlink" Target="http://www.legislation.act.gov.au/a/2016-13" TargetMode="External"/><Relationship Id="rId840" Type="http://schemas.openxmlformats.org/officeDocument/2006/relationships/hyperlink" Target="http://www.legislation.act.gov.au/a/2010-10" TargetMode="External"/><Relationship Id="rId938" Type="http://schemas.openxmlformats.org/officeDocument/2006/relationships/hyperlink" Target="http://www.legislation.act.gov.au/a/2015-40" TargetMode="External"/><Relationship Id="rId1470" Type="http://schemas.openxmlformats.org/officeDocument/2006/relationships/hyperlink" Target="http://www.legislation.act.gov.au/a/2018-33/default.asp"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legislation.act.gov.au/a/2001-14" TargetMode="External"/><Relationship Id="rId272" Type="http://schemas.openxmlformats.org/officeDocument/2006/relationships/header" Target="header9.xml"/><Relationship Id="rId577" Type="http://schemas.openxmlformats.org/officeDocument/2006/relationships/hyperlink" Target="http://www.legislation.act.gov.au/a/2008-51" TargetMode="External"/><Relationship Id="rId700" Type="http://schemas.openxmlformats.org/officeDocument/2006/relationships/hyperlink" Target="http://www.legislation.act.gov.au/a/2012-33" TargetMode="External"/><Relationship Id="rId1123" Type="http://schemas.openxmlformats.org/officeDocument/2006/relationships/hyperlink" Target="http://www.legislation.act.gov.au/a/2008-36" TargetMode="External"/><Relationship Id="rId1330" Type="http://schemas.openxmlformats.org/officeDocument/2006/relationships/hyperlink" Target="http://www.legislation.act.gov.au/a/2012-3" TargetMode="External"/><Relationship Id="rId1428" Type="http://schemas.openxmlformats.org/officeDocument/2006/relationships/hyperlink" Target="http://www.legislation.act.gov.au/a/2016-13" TargetMode="External"/><Relationship Id="rId1635" Type="http://schemas.openxmlformats.org/officeDocument/2006/relationships/hyperlink" Target="http://www.legislation.act.gov.au/a/2015-46" TargetMode="External"/><Relationship Id="rId1982" Type="http://schemas.openxmlformats.org/officeDocument/2006/relationships/hyperlink" Target="http://www.legislation.act.gov.au/a/2016-38" TargetMode="External"/><Relationship Id="rId2160" Type="http://schemas.openxmlformats.org/officeDocument/2006/relationships/theme" Target="theme/theme1.xml"/><Relationship Id="rId132" Type="http://schemas.openxmlformats.org/officeDocument/2006/relationships/hyperlink" Target="http://www.legislation.act.gov.au/a/2012-33/default.asp" TargetMode="External"/><Relationship Id="rId784" Type="http://schemas.openxmlformats.org/officeDocument/2006/relationships/hyperlink" Target="http://www.legislation.act.gov.au/a/2015-3/default.asp"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5-46" TargetMode="External"/><Relationship Id="rId2020" Type="http://schemas.openxmlformats.org/officeDocument/2006/relationships/hyperlink" Target="http://www.legislation.act.gov.au/a/2008-46"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7-10/default.asp"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46" TargetMode="External"/><Relationship Id="rId1481" Type="http://schemas.openxmlformats.org/officeDocument/2006/relationships/hyperlink" Target="http://www.legislation.act.gov.au/a/2011-9" TargetMode="External"/><Relationship Id="rId1579" Type="http://schemas.openxmlformats.org/officeDocument/2006/relationships/hyperlink" Target="http://www.legislation.act.gov.au/a/2009-40" TargetMode="External"/><Relationship Id="rId1702" Type="http://schemas.openxmlformats.org/officeDocument/2006/relationships/hyperlink" Target="http://www.legislation.act.gov.au/a/2011-22" TargetMode="External"/><Relationship Id="rId2118" Type="http://schemas.openxmlformats.org/officeDocument/2006/relationships/hyperlink" Target="http://www.legislation.act.gov.au/a/2016-20/default.asp" TargetMode="External"/><Relationship Id="rId283" Type="http://schemas.openxmlformats.org/officeDocument/2006/relationships/header" Target="header13.xml"/><Relationship Id="rId490" Type="http://schemas.openxmlformats.org/officeDocument/2006/relationships/hyperlink" Target="http://www.legislation.act.gov.au/a/alt_a1989-45co" TargetMode="External"/><Relationship Id="rId504" Type="http://schemas.openxmlformats.org/officeDocument/2006/relationships/hyperlink" Target="http://www.legislation.act.gov.au/a/2011-44" TargetMode="External"/><Relationship Id="rId711" Type="http://schemas.openxmlformats.org/officeDocument/2006/relationships/hyperlink" Target="http://www.legislation.act.gov.au/a/2012-33"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2-3"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1-2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0-61"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0-43"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09-40"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10-10" TargetMode="External"/><Relationship Id="rId2031" Type="http://schemas.openxmlformats.org/officeDocument/2006/relationships/hyperlink" Target="http://www.legislation.act.gov.au/a/2009-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6/default.asp" TargetMode="External"/><Relationship Id="rId448" Type="http://schemas.openxmlformats.org/officeDocument/2006/relationships/footer" Target="footer31.xml"/><Relationship Id="rId655" Type="http://schemas.openxmlformats.org/officeDocument/2006/relationships/hyperlink" Target="http://www.legislation.act.gov.au/a/2017-48/default.asp" TargetMode="External"/><Relationship Id="rId862" Type="http://schemas.openxmlformats.org/officeDocument/2006/relationships/hyperlink" Target="http://www.legislation.act.gov.au/a/2010-10"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5-46" TargetMode="External"/><Relationship Id="rId1492" Type="http://schemas.openxmlformats.org/officeDocument/2006/relationships/hyperlink" Target="http://www.legislation.act.gov.au/a/2011-9"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18-24/default.asp" TargetMode="External"/><Relationship Id="rId1920" Type="http://schemas.openxmlformats.org/officeDocument/2006/relationships/hyperlink" Target="http://www.legislation.act.gov.au/a/2015-29/default.asp" TargetMode="External"/><Relationship Id="rId2129" Type="http://schemas.openxmlformats.org/officeDocument/2006/relationships/hyperlink" Target="http://www.legislation.act.gov.au/a/2017-14/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16-42"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a/2012-33" TargetMode="External"/><Relationship Id="rId1145" Type="http://schemas.openxmlformats.org/officeDocument/2006/relationships/hyperlink" Target="http://www.legislation.act.gov.au/a/2016-42/default.asp" TargetMode="External"/><Relationship Id="rId1352" Type="http://schemas.openxmlformats.org/officeDocument/2006/relationships/hyperlink" Target="http://www.legislation.act.gov.au/a/2015-38/default.asp" TargetMode="External"/><Relationship Id="rId1797" Type="http://schemas.openxmlformats.org/officeDocument/2006/relationships/hyperlink" Target="http://www.legislation.act.gov.au/a/2008-20" TargetMode="External"/><Relationship Id="rId89" Type="http://schemas.openxmlformats.org/officeDocument/2006/relationships/hyperlink" Target="http://www.legislation.act.gov.au/a/2005-59" TargetMode="External"/><Relationship Id="rId154" Type="http://schemas.openxmlformats.org/officeDocument/2006/relationships/hyperlink" Target="http://www.legislation.act.gov.au/a/2007-15"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1-45"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6-38" TargetMode="External"/><Relationship Id="rId1864" Type="http://schemas.openxmlformats.org/officeDocument/2006/relationships/hyperlink" Target="http://www.legislation.act.gov.au/a/2015-50" TargetMode="External"/><Relationship Id="rId2042" Type="http://schemas.openxmlformats.org/officeDocument/2006/relationships/hyperlink" Target="http://www.legislation.act.gov.au/a/2010-10"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3-44" TargetMode="External"/><Relationship Id="rId1517" Type="http://schemas.openxmlformats.org/officeDocument/2006/relationships/hyperlink" Target="http://www.legislation.act.gov.au/a/2016-38"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30-21"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6-42/default.asp" TargetMode="External"/><Relationship Id="rId1363" Type="http://schemas.openxmlformats.org/officeDocument/2006/relationships/hyperlink" Target="http://www.legislation.act.gov.au/a/2015-29/default.asp" TargetMode="External"/><Relationship Id="rId1931" Type="http://schemas.openxmlformats.org/officeDocument/2006/relationships/hyperlink" Target="http://www.legislation.act.gov.au/a/2015-50" TargetMode="External"/><Relationship Id="rId733" Type="http://schemas.openxmlformats.org/officeDocument/2006/relationships/hyperlink" Target="http://www.legislation.act.gov.au/a/2015-46"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1-22" TargetMode="External"/><Relationship Id="rId1668" Type="http://schemas.openxmlformats.org/officeDocument/2006/relationships/hyperlink" Target="http://www.legislation.act.gov.au/a/2016-39/default.asp" TargetMode="External"/><Relationship Id="rId1875" Type="http://schemas.openxmlformats.org/officeDocument/2006/relationships/hyperlink" Target="http://www.legislation.act.gov.au/a/2015-46" TargetMode="External"/><Relationship Id="rId165" Type="http://schemas.openxmlformats.org/officeDocument/2006/relationships/hyperlink" Target="http://www.legislation.act.gov.au/a/1992-57" TargetMode="External"/><Relationship Id="rId372" Type="http://schemas.openxmlformats.org/officeDocument/2006/relationships/hyperlink" Target="http://www.legislation.act.gov.au/a/1996-86"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11-28"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0-40" TargetMode="External"/><Relationship Id="rId232" Type="http://schemas.openxmlformats.org/officeDocument/2006/relationships/hyperlink" Target="http://www.legislation.act.gov.au/a/2002-18" TargetMode="External"/><Relationship Id="rId884" Type="http://schemas.openxmlformats.org/officeDocument/2006/relationships/hyperlink" Target="http://www.legislation.act.gov.au/a/2015-29/default.asp"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1-28" TargetMode="External"/><Relationship Id="rId2120" Type="http://schemas.openxmlformats.org/officeDocument/2006/relationships/hyperlink" Target="http://www.legislation.act.gov.au/a/2016-39" TargetMode="External"/><Relationship Id="rId27" Type="http://schemas.openxmlformats.org/officeDocument/2006/relationships/footer" Target="footer6.xml"/><Relationship Id="rId537" Type="http://schemas.openxmlformats.org/officeDocument/2006/relationships/hyperlink" Target="http://www.legislation.act.gov.au/a/2018-24/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2-3" TargetMode="External"/><Relationship Id="rId1581" Type="http://schemas.openxmlformats.org/officeDocument/2006/relationships/hyperlink" Target="http://www.legislation.act.gov.au/a/2009-40" TargetMode="External"/><Relationship Id="rId1679" Type="http://schemas.openxmlformats.org/officeDocument/2006/relationships/hyperlink" Target="http://www.legislation.act.gov.au/a/2017-48/default.asp"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comlaw.gov.au/Series/C2004A0739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0-43" TargetMode="External"/><Relationship Id="rId604" Type="http://schemas.openxmlformats.org/officeDocument/2006/relationships/hyperlink" Target="http://www.legislation.act.gov.au/a/2011-55" TargetMode="External"/><Relationship Id="rId811" Type="http://schemas.openxmlformats.org/officeDocument/2006/relationships/hyperlink" Target="http://www.legislation.act.gov.au/a/2016-13"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5-50" TargetMode="External"/><Relationship Id="rId2064" Type="http://schemas.openxmlformats.org/officeDocument/2006/relationships/hyperlink" Target="http://www.legislation.act.gov.au/a/2011-43" TargetMode="External"/><Relationship Id="rId243" Type="http://schemas.openxmlformats.org/officeDocument/2006/relationships/hyperlink" Target="http://www.legislation.act.gov.au/a/2004-59" TargetMode="External"/><Relationship Id="rId450" Type="http://schemas.openxmlformats.org/officeDocument/2006/relationships/footer" Target="footer33.xm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5-22"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5-22" TargetMode="External"/><Relationship Id="rId2131" Type="http://schemas.openxmlformats.org/officeDocument/2006/relationships/hyperlink" Target="http://www.legislation.act.gov.au/a/2016-39/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5-38/default.asp"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alt_a1989-11co" TargetMode="External"/><Relationship Id="rId755" Type="http://schemas.openxmlformats.org/officeDocument/2006/relationships/hyperlink" Target="http://www.legislation.act.gov.au/a/2015-50"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5-46" TargetMode="External"/><Relationship Id="rId1385" Type="http://schemas.openxmlformats.org/officeDocument/2006/relationships/hyperlink" Target="http://www.legislation.act.gov.au/a/2015-38/default.asp"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8-33/default.asp"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5-59" TargetMode="External"/><Relationship Id="rId187" Type="http://schemas.openxmlformats.org/officeDocument/2006/relationships/hyperlink" Target="http://www.legislation.act.gov.au/a/2001-14" TargetMode="External"/><Relationship Id="rId394" Type="http://schemas.openxmlformats.org/officeDocument/2006/relationships/footer" Target="footer26.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4-48"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5-22"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1-28" TargetMode="External"/><Relationship Id="rId2075" Type="http://schemas.openxmlformats.org/officeDocument/2006/relationships/hyperlink" Target="http://www.legislation.act.gov.au/a/2013-22/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3-22" TargetMode="External"/><Relationship Id="rId1091" Type="http://schemas.openxmlformats.org/officeDocument/2006/relationships/hyperlink" Target="http://www.legislation.act.gov.au/a/2009-40"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2-3"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09-20"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footer" Target="footer40.xm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5-50"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08-36"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8-24/default.asp" TargetMode="External"/><Relationship Id="rId198" Type="http://schemas.openxmlformats.org/officeDocument/2006/relationships/hyperlink" Target="http://www.legislation.act.gov.au/a/2001-14" TargetMode="External"/><Relationship Id="rId321" Type="http://schemas.openxmlformats.org/officeDocument/2006/relationships/header" Target="header17.xml"/><Relationship Id="rId419" Type="http://schemas.openxmlformats.org/officeDocument/2006/relationships/footer" Target="footer28.xml"/><Relationship Id="rId626" Type="http://schemas.openxmlformats.org/officeDocument/2006/relationships/hyperlink" Target="http://www.legislation.act.gov.au/a/2015-38" TargetMode="External"/><Relationship Id="rId973" Type="http://schemas.openxmlformats.org/officeDocument/2006/relationships/hyperlink" Target="http://www.legislation.act.gov.au/a/2016-13" TargetMode="External"/><Relationship Id="rId1049" Type="http://schemas.openxmlformats.org/officeDocument/2006/relationships/hyperlink" Target="http://www.legislation.act.gov.au/a/2016-13"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1-28" TargetMode="External"/><Relationship Id="rId2086" Type="http://schemas.openxmlformats.org/officeDocument/2006/relationships/hyperlink" Target="http://www.legislation.act.gov.au/a/2015-3/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1-2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7-48/default.asp"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alt_a1989-33co" TargetMode="External"/><Relationship Id="rId900" Type="http://schemas.openxmlformats.org/officeDocument/2006/relationships/hyperlink" Target="http://www.legislation.act.gov.au/a/2015-29/default.asp"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1-22" TargetMode="External"/><Relationship Id="rId2153" Type="http://schemas.openxmlformats.org/officeDocument/2006/relationships/header" Target="header34.xm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5-22" TargetMode="External"/><Relationship Id="rId2013" Type="http://schemas.openxmlformats.org/officeDocument/2006/relationships/hyperlink" Target="http://www.legislation.act.gov.au/a/2011-28" TargetMode="External"/><Relationship Id="rId637" Type="http://schemas.openxmlformats.org/officeDocument/2006/relationships/hyperlink" Target="http://www.legislation.act.gov.au/a/2016-20/default.asp"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6-38"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6-39/default.asp" TargetMode="External"/><Relationship Id="rId1902" Type="http://schemas.openxmlformats.org/officeDocument/2006/relationships/hyperlink" Target="http://www.legislation.act.gov.au/a/2016-42/default.asp" TargetMode="External"/><Relationship Id="rId2097" Type="http://schemas.openxmlformats.org/officeDocument/2006/relationships/hyperlink" Target="http://www.legislation.act.gov.au/a/2015-40/default.asp" TargetMode="External"/><Relationship Id="rId276" Type="http://schemas.openxmlformats.org/officeDocument/2006/relationships/header" Target="header10.xm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16-38" TargetMode="External"/><Relationship Id="rId704" Type="http://schemas.openxmlformats.org/officeDocument/2006/relationships/hyperlink" Target="http://www.legislation.act.gov.au/a/2012-33"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8-24/default.asp"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36" TargetMode="External"/><Relationship Id="rId1986" Type="http://schemas.openxmlformats.org/officeDocument/2006/relationships/hyperlink" Target="http://www.legislation.act.gov.au/a/2016-42/default.asp" TargetMode="External"/><Relationship Id="rId40" Type="http://schemas.openxmlformats.org/officeDocument/2006/relationships/hyperlink" Target="http://www.legislation.act.gov.au/a/2010-10" TargetMode="External"/><Relationship Id="rId136" Type="http://schemas.openxmlformats.org/officeDocument/2006/relationships/hyperlink" Target="http://www.legislation.act.gov.au/a/2001-66"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alt_a1989-45co" TargetMode="External"/><Relationship Id="rId788" Type="http://schemas.openxmlformats.org/officeDocument/2006/relationships/hyperlink" Target="http://www.legislation.act.gov.au/a/2010-10"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16-38" TargetMode="External"/><Relationship Id="rId2024" Type="http://schemas.openxmlformats.org/officeDocument/2006/relationships/hyperlink" Target="http://www.legislation.act.gov.au/a/2008-46" TargetMode="External"/><Relationship Id="rId203" Type="http://schemas.openxmlformats.org/officeDocument/2006/relationships/hyperlink" Target="http://www.legislation.act.gov.au/a/1900-40" TargetMode="External"/><Relationship Id="rId648" Type="http://schemas.openxmlformats.org/officeDocument/2006/relationships/hyperlink" Target="http://www.legislation.act.gov.au/a/2017-14"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50"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11-9" TargetMode="External"/><Relationship Id="rId1692" Type="http://schemas.openxmlformats.org/officeDocument/2006/relationships/hyperlink" Target="http://www.legislation.act.gov.au/a/2016-13"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15-46"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1986-13" TargetMode="External"/><Relationship Id="rId508" Type="http://schemas.openxmlformats.org/officeDocument/2006/relationships/hyperlink" Target="http://www.legislation.act.gov.au/a/2010-35"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08-46" TargetMode="External"/><Relationship Id="rId1345" Type="http://schemas.openxmlformats.org/officeDocument/2006/relationships/hyperlink" Target="http://www.legislation.act.gov.au/a/2016-38"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1-28" TargetMode="External"/><Relationship Id="rId147" Type="http://schemas.openxmlformats.org/officeDocument/2006/relationships/hyperlink" Target="http://www.legislation.act.gov.au/a/2005-40" TargetMode="External"/><Relationship Id="rId354" Type="http://schemas.openxmlformats.org/officeDocument/2006/relationships/hyperlink" Target="http://www.legislation.act.gov.au/a/2015-38"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5-50" TargetMode="External"/><Relationship Id="rId1205" Type="http://schemas.openxmlformats.org/officeDocument/2006/relationships/hyperlink" Target="http://www.legislation.act.gov.au/a/2016-38" TargetMode="External"/><Relationship Id="rId1857" Type="http://schemas.openxmlformats.org/officeDocument/2006/relationships/hyperlink" Target="http://www.legislation.act.gov.au/a/2013-22" TargetMode="External"/><Relationship Id="rId2035" Type="http://schemas.openxmlformats.org/officeDocument/2006/relationships/hyperlink" Target="http://www.legislation.act.gov.au/a/2009-2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legislation.act.gov.au/a/2018-33/default.asp"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46"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9" TargetMode="External"/><Relationship Id="rId1717" Type="http://schemas.openxmlformats.org/officeDocument/2006/relationships/hyperlink" Target="http://www.legislation.act.gov.au/a/2015-22" TargetMode="External"/><Relationship Id="rId1924" Type="http://schemas.openxmlformats.org/officeDocument/2006/relationships/hyperlink" Target="http://www.legislation.act.gov.au/a/2011-28"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3-20" TargetMode="External"/><Relationship Id="rId421" Type="http://schemas.openxmlformats.org/officeDocument/2006/relationships/footer" Target="footer30.xm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6-42/default.asp" TargetMode="External"/><Relationship Id="rId1356" Type="http://schemas.openxmlformats.org/officeDocument/2006/relationships/hyperlink" Target="http://www.legislation.act.gov.au/a/2010-10" TargetMode="External"/><Relationship Id="rId2102" Type="http://schemas.openxmlformats.org/officeDocument/2006/relationships/hyperlink" Target="http://www.legislation.act.gov.au/a/2015-46/default.asp" TargetMode="External"/><Relationship Id="rId158" Type="http://schemas.openxmlformats.org/officeDocument/2006/relationships/hyperlink" Target="http://www.legislation.act.gov.au/a/2015-38"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5-37"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09-17"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5-5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08-46" TargetMode="External"/><Relationship Id="rId1216" Type="http://schemas.openxmlformats.org/officeDocument/2006/relationships/hyperlink" Target="http://www.legislation.act.gov.au/a/2015-46" TargetMode="External"/><Relationship Id="rId1423" Type="http://schemas.openxmlformats.org/officeDocument/2006/relationships/hyperlink" Target="http://www.legislation.act.gov.au/a/2015-29/default.asp"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10-18"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0-10" TargetMode="External"/><Relationship Id="rId1062" Type="http://schemas.openxmlformats.org/officeDocument/2006/relationships/hyperlink" Target="http://www.legislation.act.gov.au/a/2018-24/default.asp"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2113" Type="http://schemas.openxmlformats.org/officeDocument/2006/relationships/hyperlink" Target="http://www.legislation.act.gov.au/a/2016-32/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alt_a1989-33co"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0-9" TargetMode="External"/><Relationship Id="rId790" Type="http://schemas.openxmlformats.org/officeDocument/2006/relationships/hyperlink" Target="http://www.legislation.act.gov.au/a/2015-29/default.asp"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6-38"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6-39" TargetMode="External"/><Relationship Id="rId1879" Type="http://schemas.openxmlformats.org/officeDocument/2006/relationships/hyperlink" Target="http://www.legislation.act.gov.au/a/2015-50" TargetMode="External"/><Relationship Id="rId2057" Type="http://schemas.openxmlformats.org/officeDocument/2006/relationships/hyperlink" Target="http://www.legislation.act.gov.au/a/2011-2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7-10/default.asp"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5-46" TargetMode="External"/><Relationship Id="rId1501" Type="http://schemas.openxmlformats.org/officeDocument/2006/relationships/hyperlink" Target="http://www.legislation.act.gov.au/a/2015-13/default.asp"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6-52" TargetMode="External"/><Relationship Id="rId303" Type="http://schemas.openxmlformats.org/officeDocument/2006/relationships/hyperlink" Target="http://www.legislation.act.gov.au/a/2016-42"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5-46" TargetMode="External"/><Relationship Id="rId1378" Type="http://schemas.openxmlformats.org/officeDocument/2006/relationships/hyperlink" Target="http://www.legislation.act.gov.au/a/2012-3"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01-14" TargetMode="External"/><Relationship Id="rId594" Type="http://schemas.openxmlformats.org/officeDocument/2006/relationships/hyperlink" Target="http://www.legislation.act.gov.au/a/2011-9" TargetMode="External"/><Relationship Id="rId608" Type="http://schemas.openxmlformats.org/officeDocument/2006/relationships/hyperlink" Target="http://www.legislation.act.gov.au/a/2012-3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5-46"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0-10" TargetMode="External"/><Relationship Id="rId2068" Type="http://schemas.openxmlformats.org/officeDocument/2006/relationships/hyperlink" Target="http://www.legislation.act.gov.au/a/2012-3"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2-3"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5-22" TargetMode="External"/><Relationship Id="rId1957" Type="http://schemas.openxmlformats.org/officeDocument/2006/relationships/hyperlink" Target="http://www.legislation.act.gov.au/a/2015-50" TargetMode="External"/><Relationship Id="rId107" Type="http://schemas.openxmlformats.org/officeDocument/2006/relationships/hyperlink" Target="http://www.legislation.act.gov.au/a/2007-15" TargetMode="External"/><Relationship Id="rId454" Type="http://schemas.openxmlformats.org/officeDocument/2006/relationships/header" Target="header24.xm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5-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5-50" TargetMode="External"/><Relationship Id="rId1512" Type="http://schemas.openxmlformats.org/officeDocument/2006/relationships/hyperlink" Target="http://www.legislation.act.gov.au/a/2011-9"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7-14/default.asp" TargetMode="External"/><Relationship Id="rId11" Type="http://schemas.openxmlformats.org/officeDocument/2006/relationships/hyperlink" Target="http://www.legislation.act.gov.au/a/2001-14" TargetMode="External"/><Relationship Id="rId314" Type="http://schemas.openxmlformats.org/officeDocument/2006/relationships/header" Target="header14.xm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a/2015-38" TargetMode="External"/><Relationship Id="rId1151" Type="http://schemas.openxmlformats.org/officeDocument/2006/relationships/hyperlink" Target="http://www.legislation.act.gov.au/a/2016-42/default.asp"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13-44/default.asp" TargetMode="External"/><Relationship Id="rId95" Type="http://schemas.openxmlformats.org/officeDocument/2006/relationships/hyperlink" Target="http://www.legislation.act.gov.au/a/1993-13" TargetMode="External"/><Relationship Id="rId160" Type="http://schemas.openxmlformats.org/officeDocument/2006/relationships/hyperlink" Target="http://www.legislation.act.gov.au/a/2008-26/default.asp"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5-46"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6-39/default.asp" TargetMode="External"/><Relationship Id="rId1870" Type="http://schemas.openxmlformats.org/officeDocument/2006/relationships/hyperlink" Target="http://www.legislation.act.gov.au/a/2015-46" TargetMode="External"/><Relationship Id="rId1968" Type="http://schemas.openxmlformats.org/officeDocument/2006/relationships/hyperlink" Target="http://www.legislation.act.gov.au/a/2015-46" TargetMode="External"/><Relationship Id="rId258" Type="http://schemas.openxmlformats.org/officeDocument/2006/relationships/footer" Target="footer8.xml"/><Relationship Id="rId465" Type="http://schemas.openxmlformats.org/officeDocument/2006/relationships/hyperlink" Target="http://www.legislation.act.gov.au/a/2016-43" TargetMode="External"/><Relationship Id="rId672" Type="http://schemas.openxmlformats.org/officeDocument/2006/relationships/hyperlink" Target="http://www.legislation.act.gov.au/a/2011-28"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2-3" TargetMode="External"/><Relationship Id="rId1523" Type="http://schemas.openxmlformats.org/officeDocument/2006/relationships/hyperlink" Target="http://www.legislation.act.gov.au/a/2013-21" TargetMode="External"/><Relationship Id="rId1730" Type="http://schemas.openxmlformats.org/officeDocument/2006/relationships/hyperlink" Target="http://www.legislation.act.gov.au/a/2008-20" TargetMode="External"/><Relationship Id="rId2146" Type="http://schemas.openxmlformats.org/officeDocument/2006/relationships/header" Target="header31.xml"/><Relationship Id="rId22" Type="http://schemas.openxmlformats.org/officeDocument/2006/relationships/footer" Target="footer3.xml"/><Relationship Id="rId118" Type="http://schemas.openxmlformats.org/officeDocument/2006/relationships/hyperlink" Target="http://www.legislation.act.gov.au/a/2003-51" TargetMode="External"/><Relationship Id="rId325" Type="http://schemas.openxmlformats.org/officeDocument/2006/relationships/hyperlink" Target="http://www.legislation.act.gov.au/a/2012-33/default.asp" TargetMode="External"/><Relationship Id="rId532" Type="http://schemas.openxmlformats.org/officeDocument/2006/relationships/hyperlink" Target="http://www.legislation.act.gov.au/a/2011-44/"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6-42/default.asp"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3-44"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3-44"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6-39/default.asp" TargetMode="External"/><Relationship Id="rId1881" Type="http://schemas.openxmlformats.org/officeDocument/2006/relationships/hyperlink" Target="http://www.legislation.act.gov.au/a/2015-22"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99-63"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2-3"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2-3" TargetMode="External"/><Relationship Id="rId2157" Type="http://schemas.openxmlformats.org/officeDocument/2006/relationships/footer" Target="footer47.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1-14" TargetMode="External"/><Relationship Id="rId543" Type="http://schemas.openxmlformats.org/officeDocument/2006/relationships/footer" Target="footer39.xm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5-46"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2-33" TargetMode="External"/><Relationship Id="rId1839" Type="http://schemas.openxmlformats.org/officeDocument/2006/relationships/hyperlink" Target="http://www.legislation.act.gov.au/a/2015-46" TargetMode="External"/><Relationship Id="rId2017" Type="http://schemas.openxmlformats.org/officeDocument/2006/relationships/hyperlink" Target="http://www.legislation.act.gov.au/a/2008-4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3-44"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5-50" TargetMode="External"/><Relationship Id="rId1685" Type="http://schemas.openxmlformats.org/officeDocument/2006/relationships/hyperlink" Target="http://www.legislation.act.gov.au/a/2010-38" TargetMode="External"/><Relationship Id="rId1892" Type="http://schemas.openxmlformats.org/officeDocument/2006/relationships/hyperlink" Target="http://www.legislation.act.gov.au/a/2011-28" TargetMode="External"/><Relationship Id="rId1906" Type="http://schemas.openxmlformats.org/officeDocument/2006/relationships/hyperlink" Target="http://www.legislation.act.gov.au/a/2016-42/default.asp" TargetMode="External"/><Relationship Id="rId487" Type="http://schemas.openxmlformats.org/officeDocument/2006/relationships/hyperlink" Target="http://www.legislation.act.gov.au/a/2015-38" TargetMode="External"/><Relationship Id="rId610" Type="http://schemas.openxmlformats.org/officeDocument/2006/relationships/hyperlink" Target="http://www.legislation.act.gov.au/a/2013-10/default.asp" TargetMode="External"/><Relationship Id="rId694" Type="http://schemas.openxmlformats.org/officeDocument/2006/relationships/hyperlink" Target="http://www.legislation.act.gov.au/a/2015-46" TargetMode="External"/><Relationship Id="rId708" Type="http://schemas.openxmlformats.org/officeDocument/2006/relationships/hyperlink" Target="http://www.legislation.act.gov.au/a/2012-33"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5-46" TargetMode="External"/><Relationship Id="rId1338" Type="http://schemas.openxmlformats.org/officeDocument/2006/relationships/hyperlink" Target="http://www.legislation.act.gov.au/a/2012-3"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1-45"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2-3"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4-17" TargetMode="External"/><Relationship Id="rId761" Type="http://schemas.openxmlformats.org/officeDocument/2006/relationships/hyperlink" Target="http://www.legislation.act.gov.au/a/2009-40"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5-50"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1-45" TargetMode="External"/><Relationship Id="rId1917" Type="http://schemas.openxmlformats.org/officeDocument/2006/relationships/hyperlink" Target="http://www.legislation.act.gov.au/a/2010-1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1993-13" TargetMode="External"/><Relationship Id="rId498" Type="http://schemas.openxmlformats.org/officeDocument/2006/relationships/hyperlink" Target="http://www.legislation.act.gov.au/a/2012-33/default.asp" TargetMode="External"/><Relationship Id="rId621" Type="http://schemas.openxmlformats.org/officeDocument/2006/relationships/hyperlink" Target="http://www.legislation.act.gov.au/a/2015-13/default.asp"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1-22" TargetMode="External"/><Relationship Id="rId1349" Type="http://schemas.openxmlformats.org/officeDocument/2006/relationships/hyperlink" Target="http://www.legislation.act.gov.au/a/2016-38" TargetMode="External"/><Relationship Id="rId2081" Type="http://schemas.openxmlformats.org/officeDocument/2006/relationships/hyperlink" Target="http://www.legislation.act.gov.au/a/2014-49"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2-33" TargetMode="External"/><Relationship Id="rId926" Type="http://schemas.openxmlformats.org/officeDocument/2006/relationships/hyperlink" Target="http://www.legislation.act.gov.au/a/2010-10" TargetMode="External"/><Relationship Id="rId1111" Type="http://schemas.openxmlformats.org/officeDocument/2006/relationships/hyperlink" Target="http://www.legislation.act.gov.au/a/2016-42/default.asp"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36" TargetMode="External"/><Relationship Id="rId1970" Type="http://schemas.openxmlformats.org/officeDocument/2006/relationships/hyperlink" Target="http://www.legislation.act.gov.au/a/2010-10" TargetMode="External"/><Relationship Id="rId55" Type="http://schemas.openxmlformats.org/officeDocument/2006/relationships/hyperlink" Target="http://www.legislation.act.gov.au/a/2012-33/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cn/2008-13/default.asp" TargetMode="External"/><Relationship Id="rId772" Type="http://schemas.openxmlformats.org/officeDocument/2006/relationships/hyperlink" Target="http://www.legislation.act.gov.au/a/2009-40"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15-22" TargetMode="External"/><Relationship Id="rId2039" Type="http://schemas.openxmlformats.org/officeDocument/2006/relationships/hyperlink" Target="http://www.legislation.act.gov.au/a/2009-40"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4-17" TargetMode="External"/><Relationship Id="rId632" Type="http://schemas.openxmlformats.org/officeDocument/2006/relationships/hyperlink" Target="http://www.legislation.act.gov.au/a/2015-50"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1-28" TargetMode="External"/><Relationship Id="rId2092" Type="http://schemas.openxmlformats.org/officeDocument/2006/relationships/hyperlink" Target="http://www.legislation.act.gov.au/a/2015-37" TargetMode="External"/><Relationship Id="rId2106" Type="http://schemas.openxmlformats.org/officeDocument/2006/relationships/hyperlink" Target="http://www.legislation.act.gov.au/a/2016-13" TargetMode="External"/><Relationship Id="rId271" Type="http://schemas.openxmlformats.org/officeDocument/2006/relationships/header" Target="header8.xml"/><Relationship Id="rId937" Type="http://schemas.openxmlformats.org/officeDocument/2006/relationships/hyperlink" Target="http://www.legislation.act.gov.au/a/2015-29/default.asp"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5-50" TargetMode="Externa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5-40"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9-28"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15-46" TargetMode="External"/><Relationship Id="rId229" Type="http://schemas.openxmlformats.org/officeDocument/2006/relationships/hyperlink" Target="http://www.legislation.act.gov.au/a/alt_a1989-33co"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6-42" TargetMode="External"/><Relationship Id="rId1066" Type="http://schemas.openxmlformats.org/officeDocument/2006/relationships/hyperlink" Target="http://www.legislation.act.gov.au/a/2018-24/default.asp" TargetMode="External"/><Relationship Id="rId1273" Type="http://schemas.openxmlformats.org/officeDocument/2006/relationships/hyperlink" Target="http://www.legislation.act.gov.au/a/2015-22" TargetMode="External"/><Relationship Id="rId1480" Type="http://schemas.openxmlformats.org/officeDocument/2006/relationships/hyperlink" Target="http://www.legislation.act.gov.au/a/2011-9" TargetMode="External"/><Relationship Id="rId1939" Type="http://schemas.openxmlformats.org/officeDocument/2006/relationships/hyperlink" Target="http://www.legislation.act.gov.au/a/2011-28" TargetMode="External"/><Relationship Id="rId2117" Type="http://schemas.openxmlformats.org/officeDocument/2006/relationships/hyperlink" Target="http://www.legislation.act.gov.au/a/2016-38"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6-7"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1-22" TargetMode="External"/><Relationship Id="rId77" Type="http://schemas.openxmlformats.org/officeDocument/2006/relationships/hyperlink" Target="http://www.legislation.act.gov.au/a/2001-14" TargetMode="External"/><Relationship Id="rId282" Type="http://schemas.openxmlformats.org/officeDocument/2006/relationships/header" Target="header12.xml"/><Relationship Id="rId503" Type="http://schemas.openxmlformats.org/officeDocument/2006/relationships/hyperlink" Target="http://www.legislation.act.gov.au/a/1994-37" TargetMode="External"/><Relationship Id="rId587" Type="http://schemas.openxmlformats.org/officeDocument/2006/relationships/hyperlink" Target="http://www.legislation.act.gov.au/a/2010-40" TargetMode="External"/><Relationship Id="rId710" Type="http://schemas.openxmlformats.org/officeDocument/2006/relationships/hyperlink" Target="http://www.legislation.act.gov.au/a/2012-33"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6-38"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eader" Target="header23.xm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5-46" TargetMode="External"/><Relationship Id="rId1852" Type="http://schemas.openxmlformats.org/officeDocument/2006/relationships/hyperlink" Target="http://www.legislation.act.gov.au/a/2010-18" TargetMode="External"/><Relationship Id="rId2030" Type="http://schemas.openxmlformats.org/officeDocument/2006/relationships/hyperlink" Target="http://www.legislation.act.gov.au/a/2009-17" TargetMode="External"/><Relationship Id="rId2128" Type="http://schemas.openxmlformats.org/officeDocument/2006/relationships/hyperlink" Target="http://www.legislation.act.gov.au/a/2017-14/default.asp" TargetMode="External"/><Relationship Id="rId654" Type="http://schemas.openxmlformats.org/officeDocument/2006/relationships/hyperlink" Target="http://www.legislation.act.gov.au/a/2017-47/default.asp" TargetMode="External"/><Relationship Id="rId861" Type="http://schemas.openxmlformats.org/officeDocument/2006/relationships/hyperlink" Target="http://www.legislation.act.gov.au/a/2016-13"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1-22" TargetMode="External"/><Relationship Id="rId1491" Type="http://schemas.openxmlformats.org/officeDocument/2006/relationships/hyperlink" Target="http://www.legislation.act.gov.au/a/2011-9" TargetMode="External"/><Relationship Id="rId1505" Type="http://schemas.openxmlformats.org/officeDocument/2006/relationships/hyperlink" Target="http://www.legislation.act.gov.au/a/2011-9"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18-24/default.asp" TargetMode="External"/><Relationship Id="rId293" Type="http://schemas.openxmlformats.org/officeDocument/2006/relationships/hyperlink" Target="http://www.legislation.act.gov.au/a/2011-44/" TargetMode="External"/><Relationship Id="rId307" Type="http://schemas.openxmlformats.org/officeDocument/2006/relationships/hyperlink" Target="http://www.legislation.act.gov.au/a/2016-43"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12-33" TargetMode="External"/><Relationship Id="rId1144" Type="http://schemas.openxmlformats.org/officeDocument/2006/relationships/hyperlink" Target="http://www.legislation.act.gov.au/a/2016-42/default.asp" TargetMode="External"/><Relationship Id="rId1351" Type="http://schemas.openxmlformats.org/officeDocument/2006/relationships/hyperlink" Target="http://www.legislation.act.gov.au/a/2014-51/default.asp"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7-125"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cn/2011-16/default.asp" TargetMode="External"/><Relationship Id="rId819" Type="http://schemas.openxmlformats.org/officeDocument/2006/relationships/hyperlink" Target="http://www.legislation.act.gov.au/a/2016-13"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15-38/default.asp" TargetMode="External"/><Relationship Id="rId1863" Type="http://schemas.openxmlformats.org/officeDocument/2006/relationships/hyperlink" Target="http://www.legislation.act.gov.au/a/2013-44" TargetMode="External"/><Relationship Id="rId2041" Type="http://schemas.openxmlformats.org/officeDocument/2006/relationships/hyperlink" Target="http://www.legislation.act.gov.au/a/2010-9" TargetMode="External"/><Relationship Id="rId220" Type="http://schemas.openxmlformats.org/officeDocument/2006/relationships/hyperlink" Target="http://www.legislation.act.gov.au/a/2001-14" TargetMode="External"/><Relationship Id="rId458" Type="http://schemas.openxmlformats.org/officeDocument/2006/relationships/footer" Target="footer36.xml"/><Relationship Id="rId665" Type="http://schemas.openxmlformats.org/officeDocument/2006/relationships/hyperlink" Target="http://www.legislation.act.gov.au/a/2018-24/default.asp"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09-40" TargetMode="External"/><Relationship Id="rId1295" Type="http://schemas.openxmlformats.org/officeDocument/2006/relationships/hyperlink" Target="http://www.legislation.act.gov.au/a/2013-10/default.asp" TargetMode="External"/><Relationship Id="rId1309" Type="http://schemas.openxmlformats.org/officeDocument/2006/relationships/hyperlink" Target="http://www.legislation.act.gov.au/a/2012-3"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5-22" TargetMode="External"/><Relationship Id="rId2139"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318" Type="http://schemas.openxmlformats.org/officeDocument/2006/relationships/footer" Target="footer21.xm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15-22" TargetMode="External"/><Relationship Id="rId1155" Type="http://schemas.openxmlformats.org/officeDocument/2006/relationships/hyperlink" Target="http://www.legislation.act.gov.au/a/2016-42/default.asp" TargetMode="External"/><Relationship Id="rId1362" Type="http://schemas.openxmlformats.org/officeDocument/2006/relationships/hyperlink" Target="http://www.legislation.act.gov.au/a/2010-10"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40" TargetMode="External"/><Relationship Id="rId371" Type="http://schemas.openxmlformats.org/officeDocument/2006/relationships/hyperlink" Target="http://www.legislation.act.gov.au/a/1900-40"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5-46" TargetMode="External"/><Relationship Id="rId1667" Type="http://schemas.openxmlformats.org/officeDocument/2006/relationships/hyperlink" Target="http://www.legislation.act.gov.au/a/2017-48/default.asp" TargetMode="External"/><Relationship Id="rId1874" Type="http://schemas.openxmlformats.org/officeDocument/2006/relationships/hyperlink" Target="http://www.legislation.act.gov.au/a/2015-22" TargetMode="External"/><Relationship Id="rId2052" Type="http://schemas.openxmlformats.org/officeDocument/2006/relationships/hyperlink" Target="http://www.legislation.act.gov.au/a/2010-40" TargetMode="External"/><Relationship Id="rId469" Type="http://schemas.openxmlformats.org/officeDocument/2006/relationships/hyperlink" Target="http://www.legislation.act.gov.au/a/2008-35" TargetMode="External"/><Relationship Id="rId676" Type="http://schemas.openxmlformats.org/officeDocument/2006/relationships/hyperlink" Target="http://www.legislation.act.gov.au/a/2015-29/default.asp"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alt_a1989-33co" TargetMode="External"/><Relationship Id="rId329" Type="http://schemas.openxmlformats.org/officeDocument/2006/relationships/hyperlink" Target="http://www.legislation.act.gov.au/a/2002-51"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3-10/default.asp"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09-28" TargetMode="External"/><Relationship Id="rId1678" Type="http://schemas.openxmlformats.org/officeDocument/2006/relationships/hyperlink" Target="http://www.legislation.act.gov.au/a/2016-39/default.asp"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cn/2012-4/default.asp" TargetMode="External"/><Relationship Id="rId687" Type="http://schemas.openxmlformats.org/officeDocument/2006/relationships/hyperlink" Target="http://www.legislation.act.gov.au/a/2014-48"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1-55" TargetMode="External"/><Relationship Id="rId242" Type="http://schemas.openxmlformats.org/officeDocument/2006/relationships/hyperlink" Target="http://www.legislation.act.gov.au/a/2004-59" TargetMode="External"/><Relationship Id="rId894" Type="http://schemas.openxmlformats.org/officeDocument/2006/relationships/hyperlink" Target="http://www.legislation.act.gov.au/a/2016-13"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2-33"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5-22" TargetMode="External"/><Relationship Id="rId2130" Type="http://schemas.openxmlformats.org/officeDocument/2006/relationships/hyperlink" Target="http://www.legislation.act.gov.au/a/2017-14/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2-51"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09-20" TargetMode="External"/><Relationship Id="rId1591" Type="http://schemas.openxmlformats.org/officeDocument/2006/relationships/hyperlink" Target="http://www.legislation.act.gov.au/a/2009-40" TargetMode="External"/><Relationship Id="rId1605" Type="http://schemas.openxmlformats.org/officeDocument/2006/relationships/hyperlink" Target="http://www.legislation.act.gov.au/a/2009-49" TargetMode="External"/><Relationship Id="rId1689" Type="http://schemas.openxmlformats.org/officeDocument/2006/relationships/hyperlink" Target="http://www.legislation.act.gov.au/a/2011-22"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1-14" TargetMode="External"/><Relationship Id="rId393" Type="http://schemas.openxmlformats.org/officeDocument/2006/relationships/footer" Target="footer25.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3-44"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1-28" TargetMode="External"/><Relationship Id="rId2074" Type="http://schemas.openxmlformats.org/officeDocument/2006/relationships/hyperlink" Target="http://www.legislation.act.gov.au/a/2013-21/default.asp"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12-33/default.asp" TargetMode="External"/><Relationship Id="rId698" Type="http://schemas.openxmlformats.org/officeDocument/2006/relationships/hyperlink" Target="http://www.legislation.act.gov.au/a/2012-33"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5-46"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5-50" TargetMode="External"/><Relationship Id="rId2141" Type="http://schemas.openxmlformats.org/officeDocument/2006/relationships/hyperlink" Target="http://www.legislation.act.gov.au/a/2018-25/default.asp" TargetMode="External"/><Relationship Id="rId48" Type="http://schemas.openxmlformats.org/officeDocument/2006/relationships/hyperlink" Target="http://www.comlaw.gov.au/Series/C2011A00073" TargetMode="External"/><Relationship Id="rId113" Type="http://schemas.openxmlformats.org/officeDocument/2006/relationships/hyperlink" Target="http://www.legislation.act.gov.au/a/2001-14" TargetMode="External"/><Relationship Id="rId320" Type="http://schemas.openxmlformats.org/officeDocument/2006/relationships/header" Target="header16.xml"/><Relationship Id="rId558" Type="http://schemas.openxmlformats.org/officeDocument/2006/relationships/header" Target="header29.xm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0-10" TargetMode="External"/><Relationship Id="rId1616" Type="http://schemas.openxmlformats.org/officeDocument/2006/relationships/hyperlink" Target="http://www.legislation.act.gov.au/a/2008-36"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5-46" TargetMode="External"/><Relationship Id="rId197" Type="http://schemas.openxmlformats.org/officeDocument/2006/relationships/hyperlink" Target="http://www.legislation.act.gov.au/a/2001-14" TargetMode="External"/><Relationship Id="rId418" Type="http://schemas.openxmlformats.org/officeDocument/2006/relationships/header" Target="header21.xml"/><Relationship Id="rId625" Type="http://schemas.openxmlformats.org/officeDocument/2006/relationships/hyperlink" Target="http://www.legislation.act.gov.au/a/2015-37" TargetMode="External"/><Relationship Id="rId832" Type="http://schemas.openxmlformats.org/officeDocument/2006/relationships/hyperlink" Target="http://www.legislation.act.gov.au/a/2016-13"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2-33"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5-3/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8-35"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2-3"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8" TargetMode="External"/><Relationship Id="rId2152" Type="http://schemas.openxmlformats.org/officeDocument/2006/relationships/footer" Target="footer45.xml"/><Relationship Id="rId59" Type="http://schemas.openxmlformats.org/officeDocument/2006/relationships/hyperlink" Target="http://www.legislation.act.gov.au/a/2012-33/default.asp"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8-36"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15-22"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6-18" TargetMode="External"/><Relationship Id="rId1059" Type="http://schemas.openxmlformats.org/officeDocument/2006/relationships/hyperlink" Target="http://www.legislation.act.gov.au/a/2018-24/default.asp" TargetMode="External"/><Relationship Id="rId1266" Type="http://schemas.openxmlformats.org/officeDocument/2006/relationships/hyperlink" Target="http://www.legislation.act.gov.au/a/2015-46"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2-3" TargetMode="External"/><Relationship Id="rId2096" Type="http://schemas.openxmlformats.org/officeDocument/2006/relationships/hyperlink" Target="http://www.legislation.act.gov.au/a/2015-40/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17-48/default.asp"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1-28" TargetMode="External"/><Relationship Id="rId1985" Type="http://schemas.openxmlformats.org/officeDocument/2006/relationships/hyperlink" Target="http://www.legislation.act.gov.au/a/2011-28" TargetMode="External"/><Relationship Id="rId275" Type="http://schemas.openxmlformats.org/officeDocument/2006/relationships/footer" Target="footer12.xml"/><Relationship Id="rId482" Type="http://schemas.openxmlformats.org/officeDocument/2006/relationships/hyperlink" Target="http://www.legislation.act.gov.au/a/1999-63" TargetMode="External"/><Relationship Id="rId703" Type="http://schemas.openxmlformats.org/officeDocument/2006/relationships/hyperlink" Target="http://www.legislation.act.gov.au/a/2012-33"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6-38"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135" Type="http://schemas.openxmlformats.org/officeDocument/2006/relationships/hyperlink" Target="http://www.legislation.act.gov.au/a/2004-28" TargetMode="External"/><Relationship Id="rId342" Type="http://schemas.openxmlformats.org/officeDocument/2006/relationships/hyperlink" Target="http://www.legislation.act.gov.au/a/2012-33/default.asp"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8-9/default.asp"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5-46" TargetMode="External"/><Relationship Id="rId2023" Type="http://schemas.openxmlformats.org/officeDocument/2006/relationships/hyperlink" Target="http://www.legislation.act.gov.au/a/2008-36"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6-55/default.asp"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5-46"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15-46" TargetMode="External"/><Relationship Id="rId1705" Type="http://schemas.openxmlformats.org/officeDocument/2006/relationships/hyperlink" Target="http://www.legislation.act.gov.au/a/2016-13" TargetMode="External"/><Relationship Id="rId1912" Type="http://schemas.openxmlformats.org/officeDocument/2006/relationships/hyperlink" Target="http://www.legislation.act.gov.au/a/2015-22" TargetMode="External"/><Relationship Id="rId286" Type="http://schemas.openxmlformats.org/officeDocument/2006/relationships/footer" Target="footer18.xm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11-12" TargetMode="External"/><Relationship Id="rId714" Type="http://schemas.openxmlformats.org/officeDocument/2006/relationships/hyperlink" Target="http://www.legislation.act.gov.au/a/2012-33"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2-3"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08-36"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5-38" TargetMode="External"/><Relationship Id="rId560" Type="http://schemas.openxmlformats.org/officeDocument/2006/relationships/footer" Target="footer41.xm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5-50"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16-13"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12-33" TargetMode="External"/><Relationship Id="rId2034" Type="http://schemas.openxmlformats.org/officeDocument/2006/relationships/hyperlink" Target="http://www.legislation.act.gov.au/a/2009-28" TargetMode="External"/><Relationship Id="rId213" Type="http://schemas.openxmlformats.org/officeDocument/2006/relationships/hyperlink" Target="http://www.legislation.act.gov.au/a/2001-14" TargetMode="External"/><Relationship Id="rId420" Type="http://schemas.openxmlformats.org/officeDocument/2006/relationships/footer" Target="footer29.xml"/><Relationship Id="rId658" Type="http://schemas.openxmlformats.org/officeDocument/2006/relationships/hyperlink" Target="http://www.legislation.act.gov.au/a/2018-25/default.asp"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5-22" TargetMode="External"/><Relationship Id="rId1495" Type="http://schemas.openxmlformats.org/officeDocument/2006/relationships/hyperlink" Target="http://www.legislation.act.gov.au/a/2011-9"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09-40" TargetMode="External"/><Relationship Id="rId2101" Type="http://schemas.openxmlformats.org/officeDocument/2006/relationships/hyperlink" Target="http://www.legislation.act.gov.au/a/2015-50/default.asp" TargetMode="External"/><Relationship Id="rId297" Type="http://schemas.openxmlformats.org/officeDocument/2006/relationships/hyperlink" Target="http://www.legislation.act.gov.au/a/1993-20"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a/2012-33"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6-42/default.asp" TargetMode="External"/><Relationship Id="rId1355" Type="http://schemas.openxmlformats.org/officeDocument/2006/relationships/hyperlink" Target="http://www.legislation.act.gov.au/a/2015-38/default.asp" TargetMode="External"/><Relationship Id="rId1562" Type="http://schemas.openxmlformats.org/officeDocument/2006/relationships/hyperlink" Target="http://www.legislation.act.gov.au/a/2009-40" TargetMode="External"/><Relationship Id="rId157" Type="http://schemas.openxmlformats.org/officeDocument/2006/relationships/hyperlink" Target="http://www.legislation.act.gov.au/a/1993-13" TargetMode="External"/><Relationship Id="rId364" Type="http://schemas.openxmlformats.org/officeDocument/2006/relationships/hyperlink" Target="http://www.legislation.act.gov.au/a/2005-40"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5-22" TargetMode="External"/><Relationship Id="rId1422" Type="http://schemas.openxmlformats.org/officeDocument/2006/relationships/hyperlink" Target="http://www.legislation.act.gov.au/a/2010-10" TargetMode="External"/><Relationship Id="rId1867" Type="http://schemas.openxmlformats.org/officeDocument/2006/relationships/hyperlink" Target="http://www.legislation.act.gov.au/a/2011-28" TargetMode="External"/><Relationship Id="rId2045" Type="http://schemas.openxmlformats.org/officeDocument/2006/relationships/hyperlink" Target="http://www.legislation.act.gov.au/a/2010-1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cn/2009-2/default.asp" TargetMode="External"/><Relationship Id="rId669" Type="http://schemas.openxmlformats.org/officeDocument/2006/relationships/hyperlink" Target="http://www.legislation.act.gov.au/a/2010-10"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3-10/default.asp"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5-46/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3-44" TargetMode="External"/><Relationship Id="rId1159" Type="http://schemas.openxmlformats.org/officeDocument/2006/relationships/hyperlink" Target="http://www.legislation.act.gov.au/a/2008-46" TargetMode="External"/><Relationship Id="rId1366" Type="http://schemas.openxmlformats.org/officeDocument/2006/relationships/hyperlink" Target="http://www.legislation.act.gov.au/a/2012-3" TargetMode="External"/><Relationship Id="rId2112" Type="http://schemas.openxmlformats.org/officeDocument/2006/relationships/hyperlink" Target="http://www.legislation.act.gov.au/a/2016-32/default.asp" TargetMode="External"/><Relationship Id="rId168" Type="http://schemas.openxmlformats.org/officeDocument/2006/relationships/hyperlink" Target="http://www.legislation.act.gov.au/a/2005-40"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1-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0-2"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2-3"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6-39"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1-22"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13"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9" TargetMode="External"/><Relationship Id="rId1945" Type="http://schemas.openxmlformats.org/officeDocument/2006/relationships/hyperlink" Target="http://www.legislation.act.gov.au/a/2015-38/default.asp" TargetMode="External"/><Relationship Id="rId2123" Type="http://schemas.openxmlformats.org/officeDocument/2006/relationships/hyperlink" Target="http://www.legislation.act.gov.au/a/2016-52" TargetMode="External"/><Relationship Id="rId302" Type="http://schemas.openxmlformats.org/officeDocument/2006/relationships/hyperlink" Target="http://www.legislation.act.gov.au/a/2016-42"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3-10/default.asp"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09-40"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2-3/default.asp"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3-21"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09-49" TargetMode="External"/><Relationship Id="rId1889" Type="http://schemas.openxmlformats.org/officeDocument/2006/relationships/hyperlink" Target="http://www.legislation.act.gov.au/a/2015-50" TargetMode="External"/><Relationship Id="rId2067" Type="http://schemas.openxmlformats.org/officeDocument/2006/relationships/hyperlink" Target="http://www.legislation.act.gov.au/a/2011-48" TargetMode="External"/><Relationship Id="rId246" Type="http://schemas.openxmlformats.org/officeDocument/2006/relationships/hyperlink" Target="http://www.legislation.act.gov.au/a/2004-59"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1-28" TargetMode="External"/><Relationship Id="rId898" Type="http://schemas.openxmlformats.org/officeDocument/2006/relationships/hyperlink" Target="http://www.legislation.act.gov.au/a/2010-10"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1304" Type="http://schemas.openxmlformats.org/officeDocument/2006/relationships/hyperlink" Target="http://www.legislation.act.gov.au/a/2012-33" TargetMode="External"/><Relationship Id="rId1511" Type="http://schemas.openxmlformats.org/officeDocument/2006/relationships/hyperlink" Target="http://www.legislation.act.gov.au/a/2011-9"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0-10" TargetMode="External"/><Relationship Id="rId2134" Type="http://schemas.openxmlformats.org/officeDocument/2006/relationships/hyperlink" Target="http://www.legislation.act.gov.au/a/2017-48/default.asp" TargetMode="External"/><Relationship Id="rId106" Type="http://schemas.openxmlformats.org/officeDocument/2006/relationships/hyperlink" Target="http://www.legislation.act.gov.au/a/2015-38/default.asp"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6-42/default.asp" TargetMode="External"/><Relationship Id="rId1388" Type="http://schemas.openxmlformats.org/officeDocument/2006/relationships/hyperlink" Target="http://www.legislation.act.gov.au/a/2015-38/default.asp"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6-42/default.asp"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4-59" TargetMode="External"/><Relationship Id="rId520" Type="http://schemas.openxmlformats.org/officeDocument/2006/relationships/hyperlink" Target="http://www.legislation.act.gov.au/a/2001-14" TargetMode="External"/><Relationship Id="rId618" Type="http://schemas.openxmlformats.org/officeDocument/2006/relationships/hyperlink" Target="http://www.legislation.act.gov.au/a/2015-38"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3-21"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7-48/default.asp" TargetMode="External"/><Relationship Id="rId2078" Type="http://schemas.openxmlformats.org/officeDocument/2006/relationships/hyperlink" Target="http://www.legislation.act.gov.au/a/2013-22/default.asp" TargetMode="External"/><Relationship Id="rId257" Type="http://schemas.openxmlformats.org/officeDocument/2006/relationships/footer" Target="footer7.xml"/><Relationship Id="rId464" Type="http://schemas.openxmlformats.org/officeDocument/2006/relationships/hyperlink" Target="http://www.legislation.act.gov.au/a/2016-42"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5-46" TargetMode="External"/><Relationship Id="rId1967" Type="http://schemas.openxmlformats.org/officeDocument/2006/relationships/hyperlink" Target="http://www.legislation.act.gov.au/a/2015-22" TargetMode="External"/><Relationship Id="rId2145" Type="http://schemas.openxmlformats.org/officeDocument/2006/relationships/header" Target="header30.xm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9-40"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footer" Target="footer24.xml"/><Relationship Id="rId531" Type="http://schemas.openxmlformats.org/officeDocument/2006/relationships/hyperlink" Target="http://www.legislation.act.gov.au/a/2011-44/" TargetMode="External"/><Relationship Id="rId629" Type="http://schemas.openxmlformats.org/officeDocument/2006/relationships/hyperlink" Target="http://www.legislation.act.gov.au/a/2014-51/default.asp" TargetMode="External"/><Relationship Id="rId1161" Type="http://schemas.openxmlformats.org/officeDocument/2006/relationships/hyperlink" Target="http://www.legislation.act.gov.au/a/2008-46"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6-42/default.asp" TargetMode="External"/><Relationship Id="rId2005" Type="http://schemas.openxmlformats.org/officeDocument/2006/relationships/hyperlink" Target="http://www.legislation.act.gov.au/a/2012-3"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7-48/default.asp" TargetMode="External"/><Relationship Id="rId1880" Type="http://schemas.openxmlformats.org/officeDocument/2006/relationships/hyperlink" Target="http://www.legislation.act.gov.au/a/2011-28" TargetMode="External"/><Relationship Id="rId1978" Type="http://schemas.openxmlformats.org/officeDocument/2006/relationships/hyperlink" Target="http://www.legislation.act.gov.au/a/2012-3" TargetMode="External"/><Relationship Id="rId903" Type="http://schemas.openxmlformats.org/officeDocument/2006/relationships/hyperlink" Target="http://www.legislation.act.gov.au/a/2010-10" TargetMode="External"/><Relationship Id="rId1326" Type="http://schemas.openxmlformats.org/officeDocument/2006/relationships/hyperlink" Target="http://www.legislation.act.gov.au/a/2012-3"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5-46"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6-42/default.asp" TargetMode="External"/><Relationship Id="rId279" Type="http://schemas.openxmlformats.org/officeDocument/2006/relationships/footer" Target="footer14.xml"/><Relationship Id="rId486" Type="http://schemas.openxmlformats.org/officeDocument/2006/relationships/hyperlink" Target="http://www.legislation.act.gov.au/a/2005-59" TargetMode="External"/><Relationship Id="rId693" Type="http://schemas.openxmlformats.org/officeDocument/2006/relationships/hyperlink" Target="http://www.legislation.act.gov.au/a/2015-46" TargetMode="External"/><Relationship Id="rId139" Type="http://schemas.openxmlformats.org/officeDocument/2006/relationships/hyperlink" Target="http://www.legislation.act.gov.au/a/1992-8"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2-33" TargetMode="External"/><Relationship Id="rId760" Type="http://schemas.openxmlformats.org/officeDocument/2006/relationships/hyperlink" Target="http://www.legislation.act.gov.au/a/2015-50"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15-50" TargetMode="External"/><Relationship Id="rId2027" Type="http://schemas.openxmlformats.org/officeDocument/2006/relationships/hyperlink" Target="http://www.legislation.act.gov.au/sl/2009-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4-17"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0-38" TargetMode="External"/><Relationship Id="rId1488" Type="http://schemas.openxmlformats.org/officeDocument/2006/relationships/hyperlink" Target="http://www.legislation.act.gov.au/a/2015-13/default.asp" TargetMode="External"/><Relationship Id="rId1695" Type="http://schemas.openxmlformats.org/officeDocument/2006/relationships/hyperlink" Target="http://www.legislation.act.gov.au/a/2011-48" TargetMode="External"/><Relationship Id="rId620" Type="http://schemas.openxmlformats.org/officeDocument/2006/relationships/hyperlink" Target="http://www.legislation.act.gov.au/a/2015-3/default.asp" TargetMode="External"/><Relationship Id="rId718" Type="http://schemas.openxmlformats.org/officeDocument/2006/relationships/hyperlink" Target="http://www.legislation.act.gov.au/a/2012-33"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3-21" TargetMode="External"/><Relationship Id="rId1348" Type="http://schemas.openxmlformats.org/officeDocument/2006/relationships/hyperlink" Target="http://www.legislation.act.gov.au/a/2012-3"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08-36" TargetMode="External"/><Relationship Id="rId1208" Type="http://schemas.openxmlformats.org/officeDocument/2006/relationships/hyperlink" Target="http://www.legislation.act.gov.au/a/2018-24/default.asp"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0-9" TargetMode="External"/><Relationship Id="rId1927" Type="http://schemas.openxmlformats.org/officeDocument/2006/relationships/hyperlink" Target="http://www.legislation.act.gov.au/a/2011-28" TargetMode="External"/><Relationship Id="rId2091" Type="http://schemas.openxmlformats.org/officeDocument/2006/relationships/hyperlink" Target="http://www.legislation.act.gov.au/a/2015-37"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09-20"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0-2" TargetMode="External"/><Relationship Id="rId228" Type="http://schemas.openxmlformats.org/officeDocument/2006/relationships/hyperlink" Target="http://www.legislation.act.gov.au/a/alt_a1989-33co"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cn/2017-2/default.asp"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5-46" TargetMode="External"/><Relationship Id="rId2116" Type="http://schemas.openxmlformats.org/officeDocument/2006/relationships/hyperlink" Target="http://www.legislation.act.gov.au/a/2016-38/default.asp" TargetMode="External"/><Relationship Id="rId502" Type="http://schemas.openxmlformats.org/officeDocument/2006/relationships/hyperlink" Target="http://www.comlaw.gov.au/Series/C2004A03712"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7-48/default.asp"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5-46" TargetMode="External"/><Relationship Id="rId1851" Type="http://schemas.openxmlformats.org/officeDocument/2006/relationships/hyperlink" Target="http://www.legislation.act.gov.au/a/2009-49" TargetMode="External"/><Relationship Id="rId1504" Type="http://schemas.openxmlformats.org/officeDocument/2006/relationships/hyperlink" Target="http://www.legislation.act.gov.au/a/2011-9" TargetMode="External"/><Relationship Id="rId1711" Type="http://schemas.openxmlformats.org/officeDocument/2006/relationships/hyperlink" Target="http://www.legislation.act.gov.au/a/2018-24/default.asp" TargetMode="External"/><Relationship Id="rId1949" Type="http://schemas.openxmlformats.org/officeDocument/2006/relationships/hyperlink" Target="http://www.legislation.act.gov.au/a/2008-36"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11-42" TargetMode="External"/><Relationship Id="rId152" Type="http://schemas.openxmlformats.org/officeDocument/2006/relationships/hyperlink" Target="http://www.legislation.act.gov.au/a/1997-125" TargetMode="External"/><Relationship Id="rId457" Type="http://schemas.openxmlformats.org/officeDocument/2006/relationships/footer" Target="footer35.xm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0-9" TargetMode="External"/><Relationship Id="rId2138" Type="http://schemas.openxmlformats.org/officeDocument/2006/relationships/hyperlink" Target="http://www.legislation.act.gov.au/a/2018-9/default.asp" TargetMode="External"/><Relationship Id="rId664" Type="http://schemas.openxmlformats.org/officeDocument/2006/relationships/hyperlink" Target="http://www.legislation.act.gov.au/a/2016-38"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6-13" TargetMode="External"/><Relationship Id="rId1599" Type="http://schemas.openxmlformats.org/officeDocument/2006/relationships/hyperlink" Target="http://www.legislation.act.gov.au/a/2011-22" TargetMode="External"/><Relationship Id="rId317" Type="http://schemas.openxmlformats.org/officeDocument/2006/relationships/footer" Target="footer20.xm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6-42/default.asp" TargetMode="External"/><Relationship Id="rId1361" Type="http://schemas.openxmlformats.org/officeDocument/2006/relationships/hyperlink" Target="http://www.legislation.act.gov.au/a/2015-29/default.asp"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5-22" TargetMode="External"/><Relationship Id="rId1666" Type="http://schemas.openxmlformats.org/officeDocument/2006/relationships/hyperlink" Target="http://www.legislation.act.gov.au/a/2016-39/default.asp" TargetMode="External"/><Relationship Id="rId1873" Type="http://schemas.openxmlformats.org/officeDocument/2006/relationships/hyperlink" Target="http://www.legislation.act.gov.au/a/2015-46"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11-28" TargetMode="External"/><Relationship Id="rId1940" Type="http://schemas.openxmlformats.org/officeDocument/2006/relationships/hyperlink" Target="http://www.legislation.act.gov.au/a/2009-40"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1-28" TargetMode="External"/><Relationship Id="rId241" Type="http://schemas.openxmlformats.org/officeDocument/2006/relationships/hyperlink" Target="http://www.legislation.act.gov.au/a/2004-59" TargetMode="External"/><Relationship Id="rId479" Type="http://schemas.openxmlformats.org/officeDocument/2006/relationships/hyperlink" Target="http://www.legislation.act.gov.au/a/2011-44"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2-51" TargetMode="External"/><Relationship Id="rId753" Type="http://schemas.openxmlformats.org/officeDocument/2006/relationships/hyperlink" Target="http://www.legislation.act.gov.au/a/2010-18"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08-36"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09-40" TargetMode="External"/><Relationship Id="rId1688" Type="http://schemas.openxmlformats.org/officeDocument/2006/relationships/hyperlink" Target="http://www.legislation.act.gov.au/a/2010-10" TargetMode="External"/><Relationship Id="rId1895" Type="http://schemas.openxmlformats.org/officeDocument/2006/relationships/hyperlink" Target="http://www.legislation.act.gov.au/a/2015-50" TargetMode="External"/><Relationship Id="rId613" Type="http://schemas.openxmlformats.org/officeDocument/2006/relationships/hyperlink" Target="http://www.legislation.act.gov.au/a/2012-33"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5-50" TargetMode="External"/><Relationship Id="rId1962" Type="http://schemas.openxmlformats.org/officeDocument/2006/relationships/hyperlink" Target="http://www.legislation.act.gov.au/a/2015-50" TargetMode="External"/><Relationship Id="rId47" Type="http://schemas.openxmlformats.org/officeDocument/2006/relationships/hyperlink" Target="http://www.comlaw.gov.au/Series/C2011A00012" TargetMode="External"/><Relationship Id="rId1615" Type="http://schemas.openxmlformats.org/officeDocument/2006/relationships/hyperlink" Target="http://www.legislation.act.gov.au/a/2018-24/default.asp"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48"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8-35" TargetMode="External"/><Relationship Id="rId2151" Type="http://schemas.openxmlformats.org/officeDocument/2006/relationships/footer" Target="footer44.xm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08-19"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5-46" TargetMode="External"/><Relationship Id="rId2011" Type="http://schemas.openxmlformats.org/officeDocument/2006/relationships/hyperlink" Target="http://www.legislation.act.gov.au/a/2011-45"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6-1/default.asp" TargetMode="External"/><Relationship Id="rId842" Type="http://schemas.openxmlformats.org/officeDocument/2006/relationships/hyperlink" Target="http://www.legislation.act.gov.au/a/2015-38/default.asp"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6-18/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2-3"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1-28"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46" TargetMode="External"/><Relationship Id="rId1704" Type="http://schemas.openxmlformats.org/officeDocument/2006/relationships/hyperlink" Target="http://www.legislation.act.gov.au/a/2015-46" TargetMode="External"/><Relationship Id="rId285" Type="http://schemas.openxmlformats.org/officeDocument/2006/relationships/footer" Target="footer17.xml"/><Relationship Id="rId1911" Type="http://schemas.openxmlformats.org/officeDocument/2006/relationships/hyperlink" Target="http://www.legislation.act.gov.au/a/2015-46" TargetMode="External"/><Relationship Id="rId492" Type="http://schemas.openxmlformats.org/officeDocument/2006/relationships/hyperlink" Target="http://www.legislation.act.gov.au/a/alt_a1989-45co"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15-38" TargetMode="External"/><Relationship Id="rId352" Type="http://schemas.openxmlformats.org/officeDocument/2006/relationships/hyperlink" Target="http://www.legislation.act.gov.au/a/2015-38" TargetMode="External"/><Relationship Id="rId1287" Type="http://schemas.openxmlformats.org/officeDocument/2006/relationships/hyperlink" Target="http://www.legislation.act.gov.au/a/2011-22" TargetMode="External"/><Relationship Id="rId2033" Type="http://schemas.openxmlformats.org/officeDocument/2006/relationships/hyperlink" Target="http://www.legislation.act.gov.au/a/2009-20"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8-24/default.asp" TargetMode="External"/><Relationship Id="rId864" Type="http://schemas.openxmlformats.org/officeDocument/2006/relationships/hyperlink" Target="http://www.legislation.act.gov.au/a/2015-29/default.asp" TargetMode="External"/><Relationship Id="rId1494" Type="http://schemas.openxmlformats.org/officeDocument/2006/relationships/hyperlink" Target="http://www.legislation.act.gov.au/a/2016-52/default.asp"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50/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12-33"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6-42/default.asp" TargetMode="External"/><Relationship Id="rId1354" Type="http://schemas.openxmlformats.org/officeDocument/2006/relationships/hyperlink" Target="http://www.legislation.act.gov.au/a/2014-51/default.asp" TargetMode="External"/><Relationship Id="rId1561" Type="http://schemas.openxmlformats.org/officeDocument/2006/relationships/hyperlink" Target="http://www.legislation.act.gov.au/a/2009-40" TargetMode="External"/><Relationship Id="rId60" Type="http://schemas.openxmlformats.org/officeDocument/2006/relationships/hyperlink" Target="http://www.legislation.act.gov.au/a/2012-33/default.asp" TargetMode="External"/><Relationship Id="rId1007" Type="http://schemas.openxmlformats.org/officeDocument/2006/relationships/hyperlink" Target="http://www.legislation.act.gov.au/a/2015-22" TargetMode="External"/><Relationship Id="rId1214" Type="http://schemas.openxmlformats.org/officeDocument/2006/relationships/hyperlink" Target="http://www.legislation.act.gov.au/a/2015-46"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6-39/default.asp" TargetMode="External"/><Relationship Id="rId1866" Type="http://schemas.openxmlformats.org/officeDocument/2006/relationships/hyperlink" Target="http://www.legislation.act.gov.au/a/2008-36" TargetMode="External"/><Relationship Id="rId1519" Type="http://schemas.openxmlformats.org/officeDocument/2006/relationships/hyperlink" Target="http://www.legislation.act.gov.au/a/2011-9"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1-28" TargetMode="External"/><Relationship Id="rId18" Type="http://schemas.openxmlformats.org/officeDocument/2006/relationships/header" Target="header2.xml"/><Relationship Id="rId167" Type="http://schemas.openxmlformats.org/officeDocument/2006/relationships/hyperlink" Target="http://www.legislation.act.gov.au/a/2005-40"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9-49" TargetMode="External"/><Relationship Id="rId2055" Type="http://schemas.openxmlformats.org/officeDocument/2006/relationships/hyperlink" Target="http://www.legislation.act.gov.au/a/2010-43"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2004-17" TargetMode="External"/><Relationship Id="rId539" Type="http://schemas.openxmlformats.org/officeDocument/2006/relationships/header" Target="header26.xm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09-40" TargetMode="External"/><Relationship Id="rId2122" Type="http://schemas.openxmlformats.org/officeDocument/2006/relationships/hyperlink" Target="http://www.legislation.act.gov.au/a/2016-7" TargetMode="External"/><Relationship Id="rId301" Type="http://schemas.openxmlformats.org/officeDocument/2006/relationships/hyperlink" Target="http://www.legislation.act.gov.au/a/2016-43"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1-9"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cn/2011-12/default.asp" TargetMode="External"/><Relationship Id="rId813" Type="http://schemas.openxmlformats.org/officeDocument/2006/relationships/hyperlink" Target="http://www.legislation.act.gov.au/a/2015-29/default.asp"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1-22"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5-50" TargetMode="External"/><Relationship Id="rId1608" Type="http://schemas.openxmlformats.org/officeDocument/2006/relationships/hyperlink" Target="http://www.legislation.act.gov.au/a/2008-46"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4-59" TargetMode="External"/><Relationship Id="rId2077" Type="http://schemas.openxmlformats.org/officeDocument/2006/relationships/hyperlink" Target="http://www.legislation.act.gov.au/a/2013-22/default.asp" TargetMode="External"/><Relationship Id="rId256" Type="http://schemas.openxmlformats.org/officeDocument/2006/relationships/header" Target="header7.xm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0-38"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323" Type="http://schemas.openxmlformats.org/officeDocument/2006/relationships/footer" Target="footer23.xml"/><Relationship Id="rId530" Type="http://schemas.openxmlformats.org/officeDocument/2006/relationships/hyperlink" Target="http://www.legislation.act.gov.au/a/2015-46/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6-42/default.asp"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5-50" TargetMode="External"/><Relationship Id="rId628" Type="http://schemas.openxmlformats.org/officeDocument/2006/relationships/hyperlink" Target="http://www.legislation.act.gov.au/a/2015-38"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5-46"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7-48/default.asp" TargetMode="External"/><Relationship Id="rId1020" Type="http://schemas.openxmlformats.org/officeDocument/2006/relationships/hyperlink" Target="http://www.legislation.act.gov.au/a/2016-18/default.asp"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6-38" TargetMode="External"/><Relationship Id="rId1532" Type="http://schemas.openxmlformats.org/officeDocument/2006/relationships/hyperlink" Target="http://www.legislation.act.gov.au/a/2010-9" TargetMode="External"/><Relationship Id="rId1977" Type="http://schemas.openxmlformats.org/officeDocument/2006/relationships/hyperlink" Target="http://www.legislation.act.gov.au/a/2012-3"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5-2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50/default.asp" TargetMode="External"/><Relationship Id="rId180" Type="http://schemas.openxmlformats.org/officeDocument/2006/relationships/hyperlink" Target="http://www.legislation.act.gov.au/a/2001-14" TargetMode="External"/><Relationship Id="rId278" Type="http://schemas.openxmlformats.org/officeDocument/2006/relationships/footer" Target="footer13.xml"/><Relationship Id="rId1904" Type="http://schemas.openxmlformats.org/officeDocument/2006/relationships/hyperlink" Target="http://www.legislation.act.gov.au/a/2015-22"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a/2015-46"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5-38"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08-46" TargetMode="External"/><Relationship Id="rId205" Type="http://schemas.openxmlformats.org/officeDocument/2006/relationships/hyperlink" Target="http://www.legislation.act.gov.au/a/1996-86"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1-22" TargetMode="External"/><Relationship Id="rId717" Type="http://schemas.openxmlformats.org/officeDocument/2006/relationships/hyperlink" Target="http://www.legislation.act.gov.au/a/2012-33"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6-38"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6-32"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6-38" TargetMode="External"/><Relationship Id="rId1414" Type="http://schemas.openxmlformats.org/officeDocument/2006/relationships/hyperlink" Target="http://www.legislation.act.gov.au/a/2016-13"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14-49"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5-50" TargetMode="External"/><Relationship Id="rId2090" Type="http://schemas.openxmlformats.org/officeDocument/2006/relationships/hyperlink" Target="http://www.legislation.act.gov.au/a/2015-22"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09-17" TargetMode="External"/><Relationship Id="rId2048" Type="http://schemas.openxmlformats.org/officeDocument/2006/relationships/hyperlink" Target="http://www.legislation.act.gov.au/a/2010-18"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5-29/default.asp"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6-39/default.asp" TargetMode="External"/><Relationship Id="rId739" Type="http://schemas.openxmlformats.org/officeDocument/2006/relationships/hyperlink" Target="http://www.legislation.act.gov.au/a/2015-46" TargetMode="External"/><Relationship Id="rId1064" Type="http://schemas.openxmlformats.org/officeDocument/2006/relationships/hyperlink" Target="http://www.legislation.act.gov.au/a/2018-24/default.asp" TargetMode="External"/><Relationship Id="rId1271" Type="http://schemas.openxmlformats.org/officeDocument/2006/relationships/hyperlink" Target="http://www.legislation.act.gov.au/a/2015-22"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6-38/default.asp" TargetMode="External"/><Relationship Id="rId501" Type="http://schemas.openxmlformats.org/officeDocument/2006/relationships/hyperlink" Target="http://www.legislation.act.gov.au/a/2014-24/default.asp"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5-29/default.asp"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6-39/default.asp"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5-22" TargetMode="External"/><Relationship Id="rId1850" Type="http://schemas.openxmlformats.org/officeDocument/2006/relationships/hyperlink" Target="http://www.legislation.act.gov.au/a/2008-36" TargetMode="External"/><Relationship Id="rId1503" Type="http://schemas.openxmlformats.org/officeDocument/2006/relationships/hyperlink" Target="http://www.legislation.act.gov.au/a/2015-13/default.asp"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43" TargetMode="External"/><Relationship Id="rId596" Type="http://schemas.openxmlformats.org/officeDocument/2006/relationships/hyperlink" Target="http://www.legislation.act.gov.au/a/2011-43" TargetMode="External"/><Relationship Id="rId249" Type="http://schemas.openxmlformats.org/officeDocument/2006/relationships/hyperlink" Target="http://www.legislation.act.gov.au/a/2002-51" TargetMode="External"/><Relationship Id="rId456" Type="http://schemas.openxmlformats.org/officeDocument/2006/relationships/footer" Target="footer34.xm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17-14/default.asp" TargetMode="External"/><Relationship Id="rId109" Type="http://schemas.openxmlformats.org/officeDocument/2006/relationships/hyperlink" Target="http://www.legislation.act.gov.au/a/2001-14" TargetMode="External"/><Relationship Id="rId316" Type="http://schemas.openxmlformats.org/officeDocument/2006/relationships/footer" Target="footer19.xm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4-49" TargetMode="External"/><Relationship Id="rId1153" Type="http://schemas.openxmlformats.org/officeDocument/2006/relationships/hyperlink" Target="http://www.legislation.act.gov.au/a/2008-46"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7-15" TargetMode="External"/><Relationship Id="rId730" Type="http://schemas.openxmlformats.org/officeDocument/2006/relationships/hyperlink" Target="http://www.legislation.act.gov.au/a/2012-33"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0-10"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7-48/default.asp" TargetMode="External"/><Relationship Id="rId1872" Type="http://schemas.openxmlformats.org/officeDocument/2006/relationships/hyperlink" Target="http://www.legislation.act.gov.au/a/2015-46"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2-3"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5-40" TargetMode="External"/><Relationship Id="rId2061" Type="http://schemas.openxmlformats.org/officeDocument/2006/relationships/hyperlink" Target="http://www.legislation.act.gov.au/a/2011-28"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7-125"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6-13" TargetMode="External"/><Relationship Id="rId2159" Type="http://schemas.openxmlformats.org/officeDocument/2006/relationships/fontTable" Target="fontTable.xm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08-46" TargetMode="External"/><Relationship Id="rId405" Type="http://schemas.openxmlformats.org/officeDocument/2006/relationships/hyperlink" Target="http://www.legislation.act.gov.au/a/1995-55" TargetMode="External"/><Relationship Id="rId612" Type="http://schemas.openxmlformats.org/officeDocument/2006/relationships/hyperlink" Target="http://www.legislation.act.gov.au/a/2013-22"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5-22" TargetMode="External"/><Relationship Id="rId1687" Type="http://schemas.openxmlformats.org/officeDocument/2006/relationships/hyperlink" Target="http://www.legislation.act.gov.au/a/2011-22" TargetMode="External"/><Relationship Id="rId1894" Type="http://schemas.openxmlformats.org/officeDocument/2006/relationships/hyperlink" Target="http://www.legislation.act.gov.au/a/2011-28"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3-22" TargetMode="External"/><Relationship Id="rId46" Type="http://schemas.openxmlformats.org/officeDocument/2006/relationships/hyperlink" Target="http://www.legislation.act.gov.au/a/2004-17"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5-46"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0-10" TargetMode="External"/><Relationship Id="rId2083" Type="http://schemas.openxmlformats.org/officeDocument/2006/relationships/hyperlink" Target="http://www.legislation.act.gov.au/a/2014-49" TargetMode="External"/><Relationship Id="rId262" Type="http://schemas.openxmlformats.org/officeDocument/2006/relationships/hyperlink" Target="http://www.legislation.act.gov.au/a/db_39269/default.asp" TargetMode="External"/><Relationship Id="rId567" Type="http://schemas.openxmlformats.org/officeDocument/2006/relationships/hyperlink" Target="http://www.legislation.act.gov.au/a/2008-20" TargetMode="External"/><Relationship Id="rId1197" Type="http://schemas.openxmlformats.org/officeDocument/2006/relationships/hyperlink" Target="http://www.legislation.act.gov.au/a/2011-22" TargetMode="External"/><Relationship Id="rId2150" Type="http://schemas.openxmlformats.org/officeDocument/2006/relationships/header" Target="header33.xm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5-50"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a/2016-13"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8-24/default.asp"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6-18/default.asp" TargetMode="External"/><Relationship Id="rId701" Type="http://schemas.openxmlformats.org/officeDocument/2006/relationships/hyperlink" Target="http://www.legislation.act.gov.au/a/2012-33"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5-50"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46" TargetMode="External"/><Relationship Id="rId1703" Type="http://schemas.openxmlformats.org/officeDocument/2006/relationships/hyperlink" Target="http://www.legislation.act.gov.au/a/2012-33" TargetMode="External"/><Relationship Id="rId1910" Type="http://schemas.openxmlformats.org/officeDocument/2006/relationships/hyperlink" Target="http://www.legislation.act.gov.au/a/2011-28" TargetMode="External"/><Relationship Id="rId284" Type="http://schemas.openxmlformats.org/officeDocument/2006/relationships/footer" Target="footer16.xml"/><Relationship Id="rId491" Type="http://schemas.openxmlformats.org/officeDocument/2006/relationships/hyperlink" Target="http://www.legislation.act.gov.au/a/alt_a1989-45co"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0-35" TargetMode="External"/><Relationship Id="rId796" Type="http://schemas.openxmlformats.org/officeDocument/2006/relationships/hyperlink" Target="http://www.legislation.act.gov.au/a/2011-28" TargetMode="External"/><Relationship Id="rId351" Type="http://schemas.openxmlformats.org/officeDocument/2006/relationships/hyperlink" Target="http://www.legislation.act.gov.au/a/2001-14" TargetMode="External"/><Relationship Id="rId449" Type="http://schemas.openxmlformats.org/officeDocument/2006/relationships/footer" Target="footer32.xml"/><Relationship Id="rId656" Type="http://schemas.openxmlformats.org/officeDocument/2006/relationships/hyperlink" Target="http://www.legislation.act.gov.au/a/2018-9/default.asp"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5-46"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09-28"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6-42/default.asp"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2-33"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4-51/default.asp"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8-24/default.asp" TargetMode="External"/><Relationship Id="rId1865"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CE3D0-5300-4909-B857-9D720F87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173703</Words>
  <Characters>882914</Characters>
  <Application>Microsoft Office Word</Application>
  <DocSecurity>0</DocSecurity>
  <Lines>22300</Lines>
  <Paragraphs>13352</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R66</cp:keywords>
  <dc:description/>
  <cp:lastModifiedBy>PCODCS</cp:lastModifiedBy>
  <cp:revision>5</cp:revision>
  <cp:lastPrinted>2018-08-08T02:39:00Z</cp:lastPrinted>
  <dcterms:created xsi:type="dcterms:W3CDTF">2018-11-20T22:31:00Z</dcterms:created>
  <dcterms:modified xsi:type="dcterms:W3CDTF">2018-11-20T22:31:00Z</dcterms:modified>
  <cp:category>R66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23/10/18</vt:lpwstr>
  </property>
  <property fmtid="{D5CDD505-2E9C-101B-9397-08002B2CF9AE}" pid="3" name="Eff">
    <vt:lpwstr>Effective:  </vt:lpwstr>
  </property>
  <property fmtid="{D5CDD505-2E9C-101B-9397-08002B2CF9AE}" pid="4" name="StartDt">
    <vt:lpwstr>23/10/18</vt:lpwstr>
  </property>
  <property fmtid="{D5CDD505-2E9C-101B-9397-08002B2CF9AE}" pid="5" name="EndDt">
    <vt:lpwstr>-21/11/18</vt:lpwstr>
  </property>
  <property fmtid="{D5CDD505-2E9C-101B-9397-08002B2CF9AE}" pid="6" name="Status">
    <vt:lpwstr> </vt:lpwstr>
  </property>
  <property fmtid="{D5CDD505-2E9C-101B-9397-08002B2CF9AE}" pid="7" name="DMSID">
    <vt:lpwstr>958430</vt:lpwstr>
  </property>
  <property fmtid="{D5CDD505-2E9C-101B-9397-08002B2CF9AE}" pid="8" name="JMSREQUIREDCHECKIN">
    <vt:lpwstr/>
  </property>
  <property fmtid="{D5CDD505-2E9C-101B-9397-08002B2CF9AE}" pid="9" name="CHECKEDOUTFROMJMS">
    <vt:lpwstr/>
  </property>
</Properties>
</file>