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4DAF" w14:textId="77777777" w:rsidR="001E59B3" w:rsidRDefault="001E59B3" w:rsidP="003E535A">
      <w:pPr>
        <w:jc w:val="center"/>
      </w:pPr>
      <w:bookmarkStart w:id="0" w:name="_Hlk58512651"/>
      <w:r>
        <w:rPr>
          <w:noProof/>
          <w:lang w:eastAsia="en-AU"/>
        </w:rPr>
        <w:drawing>
          <wp:inline distT="0" distB="0" distL="0" distR="0" wp14:anchorId="450ABBB9" wp14:editId="47D092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F3FE66" w14:textId="77777777" w:rsidR="001E59B3" w:rsidRDefault="001E59B3" w:rsidP="003E535A">
      <w:pPr>
        <w:jc w:val="center"/>
        <w:rPr>
          <w:rFonts w:ascii="Arial" w:hAnsi="Arial"/>
        </w:rPr>
      </w:pPr>
      <w:r>
        <w:rPr>
          <w:rFonts w:ascii="Arial" w:hAnsi="Arial"/>
        </w:rPr>
        <w:t>Australian Capital Territory</w:t>
      </w:r>
    </w:p>
    <w:p w14:paraId="5173885D" w14:textId="26AA259F" w:rsidR="001E59B3" w:rsidRDefault="005C0C4D" w:rsidP="003E535A">
      <w:pPr>
        <w:pStyle w:val="Billname1"/>
      </w:pPr>
      <w:r>
        <w:fldChar w:fldCharType="begin"/>
      </w:r>
      <w:r>
        <w:instrText xml:space="preserve"> REF Citation \*charformat </w:instrText>
      </w:r>
      <w:r>
        <w:fldChar w:fldCharType="separate"/>
      </w:r>
      <w:r w:rsidR="003D01AF">
        <w:t>Children and Young People Act 2008</w:t>
      </w:r>
      <w:r>
        <w:fldChar w:fldCharType="end"/>
      </w:r>
      <w:r w:rsidR="001E59B3">
        <w:t xml:space="preserve">    </w:t>
      </w:r>
    </w:p>
    <w:p w14:paraId="5843348C" w14:textId="221B0158" w:rsidR="001E59B3" w:rsidRDefault="00BF1C23" w:rsidP="003E535A">
      <w:pPr>
        <w:pStyle w:val="ActNo"/>
      </w:pPr>
      <w:bookmarkStart w:id="1" w:name="LawNo"/>
      <w:r>
        <w:t>A2008-19</w:t>
      </w:r>
      <w:bookmarkEnd w:id="1"/>
    </w:p>
    <w:p w14:paraId="2543B3C1" w14:textId="73CE19CA" w:rsidR="001E59B3" w:rsidRDefault="001E59B3" w:rsidP="003E535A">
      <w:pPr>
        <w:pStyle w:val="RepubNo"/>
      </w:pPr>
      <w:r>
        <w:t xml:space="preserve">Republication No </w:t>
      </w:r>
      <w:bookmarkStart w:id="2" w:name="RepubNo"/>
      <w:r w:rsidR="00BF1C23">
        <w:t>77</w:t>
      </w:r>
      <w:bookmarkEnd w:id="2"/>
    </w:p>
    <w:p w14:paraId="3153C53C" w14:textId="7ED0AB1A" w:rsidR="001E59B3" w:rsidRDefault="001E59B3" w:rsidP="003E535A">
      <w:pPr>
        <w:pStyle w:val="EffectiveDate"/>
      </w:pPr>
      <w:r>
        <w:t xml:space="preserve">Effective:  </w:t>
      </w:r>
      <w:bookmarkStart w:id="3" w:name="EffectiveDate"/>
      <w:r w:rsidR="00BF1C23">
        <w:t>1 January 2021</w:t>
      </w:r>
      <w:bookmarkEnd w:id="3"/>
      <w:r w:rsidR="00BF1C23">
        <w:t xml:space="preserve"> – </w:t>
      </w:r>
      <w:bookmarkStart w:id="4" w:name="EndEffDate"/>
      <w:r w:rsidR="00BF1C23">
        <w:t>31 January 2021</w:t>
      </w:r>
      <w:bookmarkEnd w:id="4"/>
    </w:p>
    <w:p w14:paraId="75C26BA1" w14:textId="4575158E" w:rsidR="001E59B3" w:rsidRDefault="001E59B3" w:rsidP="003E535A">
      <w:pPr>
        <w:pStyle w:val="CoverInForce"/>
      </w:pPr>
      <w:r>
        <w:t xml:space="preserve">Republication date: </w:t>
      </w:r>
      <w:bookmarkStart w:id="5" w:name="InForceDate"/>
      <w:r w:rsidR="00BF1C23">
        <w:t>1 January 2021</w:t>
      </w:r>
      <w:bookmarkEnd w:id="5"/>
    </w:p>
    <w:p w14:paraId="3EA801B7" w14:textId="6871FC0F" w:rsidR="001E59B3" w:rsidRPr="00DD5262" w:rsidRDefault="001E59B3" w:rsidP="00AB5C1E">
      <w:pPr>
        <w:pStyle w:val="CoverInForce"/>
      </w:pPr>
      <w:r>
        <w:t xml:space="preserve">Last amendment made by </w:t>
      </w:r>
      <w:bookmarkStart w:id="6" w:name="LastAmdt"/>
      <w:r w:rsidR="000865CD" w:rsidRPr="000865CD">
        <w:rPr>
          <w:rStyle w:val="charCitHyperlinkAbbrev"/>
        </w:rPr>
        <w:fldChar w:fldCharType="begin"/>
      </w:r>
      <w:r w:rsidR="00BF1C23">
        <w:rPr>
          <w:rStyle w:val="charCitHyperlinkAbbrev"/>
        </w:rPr>
        <w:instrText>HYPERLINK "http://www.legislation.act.gov.au/a/2020-14" \o "COVID-19 Emergency Response Legislation Amendment Act 2020"</w:instrText>
      </w:r>
      <w:r w:rsidR="000865CD" w:rsidRPr="000865CD">
        <w:rPr>
          <w:rStyle w:val="charCitHyperlinkAbbrev"/>
        </w:rPr>
        <w:fldChar w:fldCharType="separate"/>
      </w:r>
      <w:r w:rsidR="00BF1C23">
        <w:rPr>
          <w:rStyle w:val="charCitHyperlinkAbbrev"/>
        </w:rPr>
        <w:t>A2020</w:t>
      </w:r>
      <w:r w:rsidR="00BF1C23">
        <w:rPr>
          <w:rStyle w:val="charCitHyperlinkAbbrev"/>
        </w:rPr>
        <w:noBreakHyphen/>
        <w:t>14</w:t>
      </w:r>
      <w:r w:rsidR="000865CD" w:rsidRPr="000865CD">
        <w:rPr>
          <w:rStyle w:val="charCitHyperlinkAbbrev"/>
        </w:rPr>
        <w:fldChar w:fldCharType="end"/>
      </w:r>
      <w:bookmarkEnd w:id="6"/>
      <w:r w:rsidR="00DD5262" w:rsidRPr="00DD5262">
        <w:rPr>
          <w:rStyle w:val="charCitHyperlinkAbbrev"/>
        </w:rPr>
        <w:br/>
      </w:r>
      <w:r w:rsidR="00DD5262" w:rsidRPr="00DD5262">
        <w:rPr>
          <w:rStyle w:val="charCitHyperlinkAbbrev"/>
          <w:color w:val="auto"/>
        </w:rPr>
        <w:t>(republication for expiry of transitional provisions (ch 31))</w:t>
      </w:r>
    </w:p>
    <w:p w14:paraId="4E5697A1" w14:textId="77777777" w:rsidR="001E59B3" w:rsidRDefault="001E59B3" w:rsidP="003E535A"/>
    <w:p w14:paraId="6B03E6A2" w14:textId="77777777" w:rsidR="001E59B3" w:rsidRDefault="001E59B3" w:rsidP="003E535A"/>
    <w:p w14:paraId="0FB3CB51" w14:textId="77777777" w:rsidR="001E59B3" w:rsidRDefault="001E59B3" w:rsidP="003E535A"/>
    <w:p w14:paraId="7F8B9CA4" w14:textId="77777777" w:rsidR="00FE3998" w:rsidRDefault="00FE3998" w:rsidP="003E535A"/>
    <w:p w14:paraId="2A0544F4" w14:textId="77777777" w:rsidR="001E59B3" w:rsidRDefault="001E59B3" w:rsidP="003E535A"/>
    <w:p w14:paraId="27330468" w14:textId="77777777" w:rsidR="001E59B3" w:rsidRDefault="001E59B3" w:rsidP="003E535A">
      <w:pPr>
        <w:spacing w:after="240"/>
        <w:rPr>
          <w:rFonts w:ascii="Arial" w:hAnsi="Arial"/>
        </w:rPr>
      </w:pPr>
    </w:p>
    <w:p w14:paraId="6B3CD35C" w14:textId="77777777" w:rsidR="001E59B3" w:rsidRPr="00101B4C" w:rsidRDefault="001E59B3" w:rsidP="003E535A">
      <w:pPr>
        <w:pStyle w:val="PageBreak"/>
      </w:pPr>
      <w:r w:rsidRPr="00101B4C">
        <w:br w:type="page"/>
      </w:r>
    </w:p>
    <w:bookmarkEnd w:id="0"/>
    <w:p w14:paraId="17855880" w14:textId="77777777" w:rsidR="001E59B3" w:rsidRDefault="001E59B3" w:rsidP="003E535A">
      <w:pPr>
        <w:pStyle w:val="CoverHeading"/>
      </w:pPr>
      <w:r>
        <w:lastRenderedPageBreak/>
        <w:t>About this republication</w:t>
      </w:r>
    </w:p>
    <w:p w14:paraId="71A0E583" w14:textId="77777777" w:rsidR="001E59B3" w:rsidRDefault="001E59B3" w:rsidP="003E535A">
      <w:pPr>
        <w:pStyle w:val="CoverSubHdg"/>
      </w:pPr>
      <w:r>
        <w:t>The republished law</w:t>
      </w:r>
    </w:p>
    <w:p w14:paraId="4491C993" w14:textId="00983E41" w:rsidR="001E59B3" w:rsidRDefault="001E59B3" w:rsidP="003E535A">
      <w:pPr>
        <w:pStyle w:val="CoverText"/>
      </w:pPr>
      <w:r>
        <w:t xml:space="preserve">This is a republication of the </w:t>
      </w:r>
      <w:r w:rsidRPr="00BF1C23">
        <w:rPr>
          <w:i/>
        </w:rPr>
        <w:fldChar w:fldCharType="begin"/>
      </w:r>
      <w:r w:rsidRPr="00BF1C23">
        <w:rPr>
          <w:i/>
        </w:rPr>
        <w:instrText xml:space="preserve"> REF citation *\charformat  \* MERGEFORMAT </w:instrText>
      </w:r>
      <w:r w:rsidRPr="00BF1C23">
        <w:rPr>
          <w:i/>
        </w:rPr>
        <w:fldChar w:fldCharType="separate"/>
      </w:r>
      <w:r w:rsidR="003D01AF" w:rsidRPr="003D01AF">
        <w:rPr>
          <w:i/>
        </w:rPr>
        <w:t>Children and Young People Act 2008</w:t>
      </w:r>
      <w:r w:rsidRPr="00BF1C2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C0C4D">
        <w:fldChar w:fldCharType="begin"/>
      </w:r>
      <w:r w:rsidR="005C0C4D">
        <w:instrText xml:space="preserve"> REF InForceDate *\charformat </w:instrText>
      </w:r>
      <w:r w:rsidR="005C0C4D">
        <w:fldChar w:fldCharType="separate"/>
      </w:r>
      <w:r w:rsidR="003D01AF">
        <w:t>1 January 2021</w:t>
      </w:r>
      <w:r w:rsidR="005C0C4D">
        <w:fldChar w:fldCharType="end"/>
      </w:r>
      <w:r w:rsidRPr="0074598E">
        <w:rPr>
          <w:rStyle w:val="charItals"/>
        </w:rPr>
        <w:t xml:space="preserve">.  </w:t>
      </w:r>
      <w:r>
        <w:t xml:space="preserve">It also includes any commencement, amendment, repeal or expiry affecting this republished law to </w:t>
      </w:r>
      <w:r w:rsidR="005C0C4D">
        <w:fldChar w:fldCharType="begin"/>
      </w:r>
      <w:r w:rsidR="005C0C4D">
        <w:instrText xml:space="preserve"> REF EffectiveDate *\charformat </w:instrText>
      </w:r>
      <w:r w:rsidR="005C0C4D">
        <w:fldChar w:fldCharType="separate"/>
      </w:r>
      <w:r w:rsidR="003D01AF">
        <w:t>1 January 2021</w:t>
      </w:r>
      <w:r w:rsidR="005C0C4D">
        <w:fldChar w:fldCharType="end"/>
      </w:r>
      <w:r>
        <w:t xml:space="preserve">.  </w:t>
      </w:r>
    </w:p>
    <w:p w14:paraId="27EEF754" w14:textId="77777777" w:rsidR="001E59B3" w:rsidRDefault="001E59B3" w:rsidP="003E535A">
      <w:pPr>
        <w:pStyle w:val="CoverText"/>
      </w:pPr>
      <w:r>
        <w:t xml:space="preserve">The legislation history and amendment history of the republished law are set out in endnotes 3 and 4. </w:t>
      </w:r>
    </w:p>
    <w:p w14:paraId="15930CB6" w14:textId="77777777" w:rsidR="001E59B3" w:rsidRDefault="001E59B3" w:rsidP="003E535A">
      <w:pPr>
        <w:pStyle w:val="CoverSubHdg"/>
      </w:pPr>
      <w:r>
        <w:t>Kinds of republications</w:t>
      </w:r>
    </w:p>
    <w:p w14:paraId="455B68A0" w14:textId="6B98F271" w:rsidR="001E59B3" w:rsidRDefault="001E59B3" w:rsidP="003E535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EC9990A" w14:textId="6599C70B" w:rsidR="001E59B3" w:rsidRDefault="001E59B3" w:rsidP="001E59B3">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7010971" w14:textId="77777777" w:rsidR="001E59B3" w:rsidRDefault="001E59B3" w:rsidP="001E59B3">
      <w:pPr>
        <w:pStyle w:val="CoverTextBullet"/>
        <w:numPr>
          <w:ilvl w:val="0"/>
          <w:numId w:val="5"/>
        </w:numPr>
        <w:tabs>
          <w:tab w:val="clear" w:pos="0"/>
        </w:tabs>
        <w:ind w:left="357" w:hanging="357"/>
      </w:pPr>
      <w:r>
        <w:t>unauthorised republications.</w:t>
      </w:r>
    </w:p>
    <w:p w14:paraId="7DD43B11" w14:textId="77777777" w:rsidR="001E59B3" w:rsidRDefault="001E59B3" w:rsidP="003E535A">
      <w:pPr>
        <w:pStyle w:val="CoverText"/>
      </w:pPr>
      <w:r>
        <w:t>The status of this republication appears on the bottom of each page.</w:t>
      </w:r>
    </w:p>
    <w:p w14:paraId="51EB07AA" w14:textId="77777777" w:rsidR="001E59B3" w:rsidRDefault="001E59B3" w:rsidP="003E535A">
      <w:pPr>
        <w:pStyle w:val="CoverSubHdg"/>
      </w:pPr>
      <w:r>
        <w:t>Editorial changes</w:t>
      </w:r>
    </w:p>
    <w:p w14:paraId="4091F4C7" w14:textId="6268468F" w:rsidR="001E59B3" w:rsidRDefault="001E59B3" w:rsidP="003E535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683EF9" w14:textId="77777777" w:rsidR="001E59B3" w:rsidRPr="001E59B3" w:rsidRDefault="001E59B3" w:rsidP="003E535A">
      <w:pPr>
        <w:pStyle w:val="CoverText"/>
      </w:pPr>
      <w:r w:rsidRPr="001E59B3">
        <w:t>This republication</w:t>
      </w:r>
      <w:r w:rsidR="009D5C2C">
        <w:t xml:space="preserve"> </w:t>
      </w:r>
      <w:r w:rsidR="00CA3EEF">
        <w:t>does not</w:t>
      </w:r>
      <w:r w:rsidRPr="001E59B3">
        <w:t xml:space="preserve"> include amendments made under part 11.3 (see endnote 1).</w:t>
      </w:r>
    </w:p>
    <w:p w14:paraId="4C44B7A3" w14:textId="77777777" w:rsidR="001E59B3" w:rsidRDefault="001E59B3" w:rsidP="003E535A">
      <w:pPr>
        <w:pStyle w:val="CoverSubHdg"/>
      </w:pPr>
      <w:r>
        <w:t>Uncommenced provisions and amendments</w:t>
      </w:r>
    </w:p>
    <w:p w14:paraId="0345D89C" w14:textId="5567D3C2" w:rsidR="001E59B3" w:rsidRDefault="001E59B3" w:rsidP="003E5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9939DD5" w14:textId="77777777" w:rsidR="001E59B3" w:rsidRDefault="001E59B3" w:rsidP="003E535A">
      <w:pPr>
        <w:pStyle w:val="CoverSubHdg"/>
      </w:pPr>
      <w:r>
        <w:t>Modifications</w:t>
      </w:r>
    </w:p>
    <w:p w14:paraId="1F1AC0F6" w14:textId="0B33A454" w:rsidR="001E59B3" w:rsidRDefault="001E59B3" w:rsidP="003E5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06959E8" w14:textId="77777777" w:rsidR="001E59B3" w:rsidRDefault="001E59B3" w:rsidP="003E535A">
      <w:pPr>
        <w:pStyle w:val="CoverSubHdg"/>
      </w:pPr>
      <w:r>
        <w:t>Penalties</w:t>
      </w:r>
    </w:p>
    <w:p w14:paraId="44AB107E" w14:textId="5733DEBD" w:rsidR="001E59B3" w:rsidRPr="003765DF" w:rsidRDefault="001E59B3" w:rsidP="003E535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1A48B3C" w14:textId="77777777" w:rsidR="001E59B3" w:rsidRDefault="001E59B3" w:rsidP="003E535A">
      <w:pPr>
        <w:pStyle w:val="00SigningPage"/>
        <w:sectPr w:rsidR="001E59B3"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7E785A" w14:textId="77777777" w:rsidR="001E59B3" w:rsidRDefault="001E59B3" w:rsidP="003E535A">
      <w:pPr>
        <w:jc w:val="center"/>
      </w:pPr>
      <w:r>
        <w:rPr>
          <w:noProof/>
          <w:lang w:eastAsia="en-AU"/>
        </w:rPr>
        <w:lastRenderedPageBreak/>
        <w:drawing>
          <wp:inline distT="0" distB="0" distL="0" distR="0" wp14:anchorId="277E1C7D" wp14:editId="2C179F0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DC02C4" w14:textId="77777777" w:rsidR="001E59B3" w:rsidRDefault="001E59B3" w:rsidP="003E535A">
      <w:pPr>
        <w:jc w:val="center"/>
        <w:rPr>
          <w:rFonts w:ascii="Arial" w:hAnsi="Arial"/>
        </w:rPr>
      </w:pPr>
      <w:r>
        <w:rPr>
          <w:rFonts w:ascii="Arial" w:hAnsi="Arial"/>
        </w:rPr>
        <w:t>Australian Capital Territory</w:t>
      </w:r>
    </w:p>
    <w:p w14:paraId="7962EC85" w14:textId="5252E7FA" w:rsidR="001E59B3" w:rsidRDefault="005C0C4D" w:rsidP="003E535A">
      <w:pPr>
        <w:pStyle w:val="Billname"/>
      </w:pPr>
      <w:r>
        <w:fldChar w:fldCharType="begin"/>
      </w:r>
      <w:r>
        <w:instrText xml:space="preserve"> REF Citation \*charformat  \* MERGEFORMAT </w:instrText>
      </w:r>
      <w:r>
        <w:fldChar w:fldCharType="separate"/>
      </w:r>
      <w:r w:rsidR="003D01AF">
        <w:t>Children and Young People Act 2008</w:t>
      </w:r>
      <w:r>
        <w:fldChar w:fldCharType="end"/>
      </w:r>
    </w:p>
    <w:p w14:paraId="6318A9EB" w14:textId="77777777" w:rsidR="001E59B3" w:rsidRDefault="001E59B3" w:rsidP="003E535A">
      <w:pPr>
        <w:pStyle w:val="ActNo"/>
      </w:pPr>
    </w:p>
    <w:p w14:paraId="443B8319" w14:textId="77777777" w:rsidR="001E59B3" w:rsidRDefault="001E59B3" w:rsidP="003E535A">
      <w:pPr>
        <w:pStyle w:val="Placeholder"/>
      </w:pPr>
      <w:r>
        <w:rPr>
          <w:rStyle w:val="charContents"/>
          <w:sz w:val="16"/>
        </w:rPr>
        <w:t xml:space="preserve">  </w:t>
      </w:r>
      <w:r>
        <w:rPr>
          <w:rStyle w:val="charPage"/>
        </w:rPr>
        <w:t xml:space="preserve">  </w:t>
      </w:r>
    </w:p>
    <w:p w14:paraId="3A21310C" w14:textId="77777777" w:rsidR="001E59B3" w:rsidRDefault="001E59B3" w:rsidP="003E535A">
      <w:pPr>
        <w:pStyle w:val="N-TOCheading"/>
      </w:pPr>
      <w:r>
        <w:rPr>
          <w:rStyle w:val="charContents"/>
        </w:rPr>
        <w:t>Contents</w:t>
      </w:r>
    </w:p>
    <w:p w14:paraId="26636078" w14:textId="77777777" w:rsidR="001E59B3" w:rsidRDefault="001E59B3" w:rsidP="003E535A">
      <w:pPr>
        <w:pStyle w:val="N-9pt"/>
      </w:pPr>
      <w:r>
        <w:tab/>
      </w:r>
      <w:r>
        <w:rPr>
          <w:rStyle w:val="charPage"/>
        </w:rPr>
        <w:t>Page</w:t>
      </w:r>
    </w:p>
    <w:p w14:paraId="5C78E2E5" w14:textId="26649AFB" w:rsidR="00A53AF7" w:rsidRDefault="00A53AF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8511473" w:history="1">
        <w:r w:rsidRPr="00316323">
          <w:t>Chapter 1</w:t>
        </w:r>
        <w:r>
          <w:rPr>
            <w:rFonts w:asciiTheme="minorHAnsi" w:eastAsiaTheme="minorEastAsia" w:hAnsiTheme="minorHAnsi" w:cstheme="minorBidi"/>
            <w:b w:val="0"/>
            <w:sz w:val="22"/>
            <w:szCs w:val="22"/>
            <w:lang w:eastAsia="en-AU"/>
          </w:rPr>
          <w:tab/>
        </w:r>
        <w:r w:rsidRPr="00316323">
          <w:t>Preliminary</w:t>
        </w:r>
        <w:r w:rsidRPr="00A53AF7">
          <w:rPr>
            <w:vanish/>
          </w:rPr>
          <w:tab/>
        </w:r>
        <w:r w:rsidRPr="00A53AF7">
          <w:rPr>
            <w:vanish/>
          </w:rPr>
          <w:fldChar w:fldCharType="begin"/>
        </w:r>
        <w:r w:rsidRPr="00A53AF7">
          <w:rPr>
            <w:vanish/>
          </w:rPr>
          <w:instrText xml:space="preserve"> PAGEREF _Toc58511473 \h </w:instrText>
        </w:r>
        <w:r w:rsidRPr="00A53AF7">
          <w:rPr>
            <w:vanish/>
          </w:rPr>
        </w:r>
        <w:r w:rsidRPr="00A53AF7">
          <w:rPr>
            <w:vanish/>
          </w:rPr>
          <w:fldChar w:fldCharType="separate"/>
        </w:r>
        <w:r w:rsidR="003D01AF">
          <w:rPr>
            <w:vanish/>
          </w:rPr>
          <w:t>2</w:t>
        </w:r>
        <w:r w:rsidRPr="00A53AF7">
          <w:rPr>
            <w:vanish/>
          </w:rPr>
          <w:fldChar w:fldCharType="end"/>
        </w:r>
      </w:hyperlink>
    </w:p>
    <w:p w14:paraId="24A54662" w14:textId="0529BB4A" w:rsidR="00A53AF7" w:rsidRDefault="005C0C4D">
      <w:pPr>
        <w:pStyle w:val="TOC2"/>
        <w:rPr>
          <w:rFonts w:asciiTheme="minorHAnsi" w:eastAsiaTheme="minorEastAsia" w:hAnsiTheme="minorHAnsi" w:cstheme="minorBidi"/>
          <w:b w:val="0"/>
          <w:sz w:val="22"/>
          <w:szCs w:val="22"/>
          <w:lang w:eastAsia="en-AU"/>
        </w:rPr>
      </w:pPr>
      <w:hyperlink w:anchor="_Toc58511474" w:history="1">
        <w:r w:rsidR="00A53AF7" w:rsidRPr="00316323">
          <w:t>Part 1.1</w:t>
        </w:r>
        <w:r w:rsidR="00A53AF7">
          <w:rPr>
            <w:rFonts w:asciiTheme="minorHAnsi" w:eastAsiaTheme="minorEastAsia" w:hAnsiTheme="minorHAnsi" w:cstheme="minorBidi"/>
            <w:b w:val="0"/>
            <w:sz w:val="22"/>
            <w:szCs w:val="22"/>
            <w:lang w:eastAsia="en-AU"/>
          </w:rPr>
          <w:tab/>
        </w:r>
        <w:r w:rsidR="00A53AF7" w:rsidRPr="00316323">
          <w:t>Introduction</w:t>
        </w:r>
        <w:r w:rsidR="00A53AF7" w:rsidRPr="00A53AF7">
          <w:rPr>
            <w:vanish/>
          </w:rPr>
          <w:tab/>
        </w:r>
        <w:r w:rsidR="00A53AF7" w:rsidRPr="00A53AF7">
          <w:rPr>
            <w:vanish/>
          </w:rPr>
          <w:fldChar w:fldCharType="begin"/>
        </w:r>
        <w:r w:rsidR="00A53AF7" w:rsidRPr="00A53AF7">
          <w:rPr>
            <w:vanish/>
          </w:rPr>
          <w:instrText xml:space="preserve"> PAGEREF _Toc58511474 \h </w:instrText>
        </w:r>
        <w:r w:rsidR="00A53AF7" w:rsidRPr="00A53AF7">
          <w:rPr>
            <w:vanish/>
          </w:rPr>
        </w:r>
        <w:r w:rsidR="00A53AF7" w:rsidRPr="00A53AF7">
          <w:rPr>
            <w:vanish/>
          </w:rPr>
          <w:fldChar w:fldCharType="separate"/>
        </w:r>
        <w:r w:rsidR="003D01AF">
          <w:rPr>
            <w:vanish/>
          </w:rPr>
          <w:t>2</w:t>
        </w:r>
        <w:r w:rsidR="00A53AF7" w:rsidRPr="00A53AF7">
          <w:rPr>
            <w:vanish/>
          </w:rPr>
          <w:fldChar w:fldCharType="end"/>
        </w:r>
      </w:hyperlink>
    </w:p>
    <w:p w14:paraId="7389D33F" w14:textId="2DE1A188" w:rsidR="00A53AF7" w:rsidRDefault="00A53AF7">
      <w:pPr>
        <w:pStyle w:val="TOC5"/>
        <w:rPr>
          <w:rFonts w:asciiTheme="minorHAnsi" w:eastAsiaTheme="minorEastAsia" w:hAnsiTheme="minorHAnsi" w:cstheme="minorBidi"/>
          <w:sz w:val="22"/>
          <w:szCs w:val="22"/>
          <w:lang w:eastAsia="en-AU"/>
        </w:rPr>
      </w:pPr>
      <w:r>
        <w:tab/>
      </w:r>
      <w:hyperlink w:anchor="_Toc58511475" w:history="1">
        <w:r w:rsidRPr="00316323">
          <w:t>1</w:t>
        </w:r>
        <w:r>
          <w:rPr>
            <w:rFonts w:asciiTheme="minorHAnsi" w:eastAsiaTheme="minorEastAsia" w:hAnsiTheme="minorHAnsi" w:cstheme="minorBidi"/>
            <w:sz w:val="22"/>
            <w:szCs w:val="22"/>
            <w:lang w:eastAsia="en-AU"/>
          </w:rPr>
          <w:tab/>
        </w:r>
        <w:r w:rsidRPr="00316323">
          <w:t>Name of Act</w:t>
        </w:r>
        <w:r>
          <w:tab/>
        </w:r>
        <w:r>
          <w:fldChar w:fldCharType="begin"/>
        </w:r>
        <w:r>
          <w:instrText xml:space="preserve"> PAGEREF _Toc58511475 \h </w:instrText>
        </w:r>
        <w:r>
          <w:fldChar w:fldCharType="separate"/>
        </w:r>
        <w:r w:rsidR="003D01AF">
          <w:t>2</w:t>
        </w:r>
        <w:r>
          <w:fldChar w:fldCharType="end"/>
        </w:r>
      </w:hyperlink>
    </w:p>
    <w:p w14:paraId="097A1A31" w14:textId="3457B965" w:rsidR="00A53AF7" w:rsidRDefault="00A53AF7">
      <w:pPr>
        <w:pStyle w:val="TOC5"/>
        <w:rPr>
          <w:rFonts w:asciiTheme="minorHAnsi" w:eastAsiaTheme="minorEastAsia" w:hAnsiTheme="minorHAnsi" w:cstheme="minorBidi"/>
          <w:sz w:val="22"/>
          <w:szCs w:val="22"/>
          <w:lang w:eastAsia="en-AU"/>
        </w:rPr>
      </w:pPr>
      <w:r>
        <w:tab/>
      </w:r>
      <w:hyperlink w:anchor="_Toc58511476" w:history="1">
        <w:r w:rsidRPr="00316323">
          <w:t>3</w:t>
        </w:r>
        <w:r>
          <w:rPr>
            <w:rFonts w:asciiTheme="minorHAnsi" w:eastAsiaTheme="minorEastAsia" w:hAnsiTheme="minorHAnsi" w:cstheme="minorBidi"/>
            <w:sz w:val="22"/>
            <w:szCs w:val="22"/>
            <w:lang w:eastAsia="en-AU"/>
          </w:rPr>
          <w:tab/>
        </w:r>
        <w:r w:rsidRPr="00316323">
          <w:t>Dictionary</w:t>
        </w:r>
        <w:r>
          <w:tab/>
        </w:r>
        <w:r>
          <w:fldChar w:fldCharType="begin"/>
        </w:r>
        <w:r>
          <w:instrText xml:space="preserve"> PAGEREF _Toc58511476 \h </w:instrText>
        </w:r>
        <w:r>
          <w:fldChar w:fldCharType="separate"/>
        </w:r>
        <w:r w:rsidR="003D01AF">
          <w:t>2</w:t>
        </w:r>
        <w:r>
          <w:fldChar w:fldCharType="end"/>
        </w:r>
      </w:hyperlink>
    </w:p>
    <w:p w14:paraId="2C4B787C" w14:textId="616B4BE9" w:rsidR="00A53AF7" w:rsidRDefault="00A53AF7">
      <w:pPr>
        <w:pStyle w:val="TOC5"/>
        <w:rPr>
          <w:rFonts w:asciiTheme="minorHAnsi" w:eastAsiaTheme="minorEastAsia" w:hAnsiTheme="minorHAnsi" w:cstheme="minorBidi"/>
          <w:sz w:val="22"/>
          <w:szCs w:val="22"/>
          <w:lang w:eastAsia="en-AU"/>
        </w:rPr>
      </w:pPr>
      <w:r>
        <w:tab/>
      </w:r>
      <w:hyperlink w:anchor="_Toc58511477" w:history="1">
        <w:r w:rsidRPr="00316323">
          <w:t>4</w:t>
        </w:r>
        <w:r>
          <w:rPr>
            <w:rFonts w:asciiTheme="minorHAnsi" w:eastAsiaTheme="minorEastAsia" w:hAnsiTheme="minorHAnsi" w:cstheme="minorBidi"/>
            <w:sz w:val="22"/>
            <w:szCs w:val="22"/>
            <w:lang w:eastAsia="en-AU"/>
          </w:rPr>
          <w:tab/>
        </w:r>
        <w:r w:rsidRPr="00316323">
          <w:t>Notes</w:t>
        </w:r>
        <w:r>
          <w:tab/>
        </w:r>
        <w:r>
          <w:fldChar w:fldCharType="begin"/>
        </w:r>
        <w:r>
          <w:instrText xml:space="preserve"> PAGEREF _Toc58511477 \h </w:instrText>
        </w:r>
        <w:r>
          <w:fldChar w:fldCharType="separate"/>
        </w:r>
        <w:r w:rsidR="003D01AF">
          <w:t>2</w:t>
        </w:r>
        <w:r>
          <w:fldChar w:fldCharType="end"/>
        </w:r>
      </w:hyperlink>
    </w:p>
    <w:p w14:paraId="6659E6BD" w14:textId="38502474" w:rsidR="00A53AF7" w:rsidRDefault="00A53AF7">
      <w:pPr>
        <w:pStyle w:val="TOC5"/>
        <w:rPr>
          <w:rFonts w:asciiTheme="minorHAnsi" w:eastAsiaTheme="minorEastAsia" w:hAnsiTheme="minorHAnsi" w:cstheme="minorBidi"/>
          <w:sz w:val="22"/>
          <w:szCs w:val="22"/>
          <w:lang w:eastAsia="en-AU"/>
        </w:rPr>
      </w:pPr>
      <w:r>
        <w:tab/>
      </w:r>
      <w:hyperlink w:anchor="_Toc58511478" w:history="1">
        <w:r w:rsidRPr="00316323">
          <w:t>5</w:t>
        </w:r>
        <w:r>
          <w:rPr>
            <w:rFonts w:asciiTheme="minorHAnsi" w:eastAsiaTheme="minorEastAsia" w:hAnsiTheme="minorHAnsi" w:cstheme="minorBidi"/>
            <w:sz w:val="22"/>
            <w:szCs w:val="22"/>
            <w:lang w:eastAsia="en-AU"/>
          </w:rPr>
          <w:tab/>
        </w:r>
        <w:r w:rsidRPr="00316323">
          <w:t>Offences against Act—application of Criminal Code etc</w:t>
        </w:r>
        <w:r>
          <w:tab/>
        </w:r>
        <w:r>
          <w:fldChar w:fldCharType="begin"/>
        </w:r>
        <w:r>
          <w:instrText xml:space="preserve"> PAGEREF _Toc58511478 \h </w:instrText>
        </w:r>
        <w:r>
          <w:fldChar w:fldCharType="separate"/>
        </w:r>
        <w:r w:rsidR="003D01AF">
          <w:t>3</w:t>
        </w:r>
        <w:r>
          <w:fldChar w:fldCharType="end"/>
        </w:r>
      </w:hyperlink>
    </w:p>
    <w:p w14:paraId="21F5DB9F" w14:textId="4E3E75F3" w:rsidR="00A53AF7" w:rsidRDefault="00A53AF7">
      <w:pPr>
        <w:pStyle w:val="TOC5"/>
        <w:rPr>
          <w:rFonts w:asciiTheme="minorHAnsi" w:eastAsiaTheme="minorEastAsia" w:hAnsiTheme="minorHAnsi" w:cstheme="minorBidi"/>
          <w:sz w:val="22"/>
          <w:szCs w:val="22"/>
          <w:lang w:eastAsia="en-AU"/>
        </w:rPr>
      </w:pPr>
      <w:r>
        <w:tab/>
      </w:r>
      <w:hyperlink w:anchor="_Toc58511479" w:history="1">
        <w:r w:rsidRPr="00316323">
          <w:t>6</w:t>
        </w:r>
        <w:r>
          <w:rPr>
            <w:rFonts w:asciiTheme="minorHAnsi" w:eastAsiaTheme="minorEastAsia" w:hAnsiTheme="minorHAnsi" w:cstheme="minorBidi"/>
            <w:sz w:val="22"/>
            <w:szCs w:val="22"/>
            <w:lang w:eastAsia="en-AU"/>
          </w:rPr>
          <w:tab/>
        </w:r>
        <w:r w:rsidRPr="00316323">
          <w:t>Application of Act to children and young people etc</w:t>
        </w:r>
        <w:r>
          <w:tab/>
        </w:r>
        <w:r>
          <w:fldChar w:fldCharType="begin"/>
        </w:r>
        <w:r>
          <w:instrText xml:space="preserve"> PAGEREF _Toc58511479 \h </w:instrText>
        </w:r>
        <w:r>
          <w:fldChar w:fldCharType="separate"/>
        </w:r>
        <w:r w:rsidR="003D01AF">
          <w:t>3</w:t>
        </w:r>
        <w:r>
          <w:fldChar w:fldCharType="end"/>
        </w:r>
      </w:hyperlink>
    </w:p>
    <w:p w14:paraId="6FF71902" w14:textId="13180FD4" w:rsidR="00A53AF7" w:rsidRDefault="005C0C4D">
      <w:pPr>
        <w:pStyle w:val="TOC2"/>
        <w:rPr>
          <w:rFonts w:asciiTheme="minorHAnsi" w:eastAsiaTheme="minorEastAsia" w:hAnsiTheme="minorHAnsi" w:cstheme="minorBidi"/>
          <w:b w:val="0"/>
          <w:sz w:val="22"/>
          <w:szCs w:val="22"/>
          <w:lang w:eastAsia="en-AU"/>
        </w:rPr>
      </w:pPr>
      <w:hyperlink w:anchor="_Toc58511480" w:history="1">
        <w:r w:rsidR="00A53AF7" w:rsidRPr="00316323">
          <w:t>Part 1.2</w:t>
        </w:r>
        <w:r w:rsidR="00A53AF7">
          <w:rPr>
            <w:rFonts w:asciiTheme="minorHAnsi" w:eastAsiaTheme="minorEastAsia" w:hAnsiTheme="minorHAnsi" w:cstheme="minorBidi"/>
            <w:b w:val="0"/>
            <w:sz w:val="22"/>
            <w:szCs w:val="22"/>
            <w:lang w:eastAsia="en-AU"/>
          </w:rPr>
          <w:tab/>
        </w:r>
        <w:r w:rsidR="00A53AF7" w:rsidRPr="00316323">
          <w:t>Objects, principles and considerations</w:t>
        </w:r>
        <w:r w:rsidR="00A53AF7" w:rsidRPr="00A53AF7">
          <w:rPr>
            <w:vanish/>
          </w:rPr>
          <w:tab/>
        </w:r>
        <w:r w:rsidR="00A53AF7" w:rsidRPr="00A53AF7">
          <w:rPr>
            <w:vanish/>
          </w:rPr>
          <w:fldChar w:fldCharType="begin"/>
        </w:r>
        <w:r w:rsidR="00A53AF7" w:rsidRPr="00A53AF7">
          <w:rPr>
            <w:vanish/>
          </w:rPr>
          <w:instrText xml:space="preserve"> PAGEREF _Toc58511480 \h </w:instrText>
        </w:r>
        <w:r w:rsidR="00A53AF7" w:rsidRPr="00A53AF7">
          <w:rPr>
            <w:vanish/>
          </w:rPr>
        </w:r>
        <w:r w:rsidR="00A53AF7" w:rsidRPr="00A53AF7">
          <w:rPr>
            <w:vanish/>
          </w:rPr>
          <w:fldChar w:fldCharType="separate"/>
        </w:r>
        <w:r w:rsidR="003D01AF">
          <w:rPr>
            <w:vanish/>
          </w:rPr>
          <w:t>4</w:t>
        </w:r>
        <w:r w:rsidR="00A53AF7" w:rsidRPr="00A53AF7">
          <w:rPr>
            <w:vanish/>
          </w:rPr>
          <w:fldChar w:fldCharType="end"/>
        </w:r>
      </w:hyperlink>
    </w:p>
    <w:p w14:paraId="75874F0B" w14:textId="56DB8DB7" w:rsidR="00A53AF7" w:rsidRDefault="00A53AF7">
      <w:pPr>
        <w:pStyle w:val="TOC5"/>
        <w:rPr>
          <w:rFonts w:asciiTheme="minorHAnsi" w:eastAsiaTheme="minorEastAsia" w:hAnsiTheme="minorHAnsi" w:cstheme="minorBidi"/>
          <w:sz w:val="22"/>
          <w:szCs w:val="22"/>
          <w:lang w:eastAsia="en-AU"/>
        </w:rPr>
      </w:pPr>
      <w:r>
        <w:tab/>
      </w:r>
      <w:hyperlink w:anchor="_Toc58511481" w:history="1">
        <w:r w:rsidRPr="00316323">
          <w:t>7</w:t>
        </w:r>
        <w:r>
          <w:rPr>
            <w:rFonts w:asciiTheme="minorHAnsi" w:eastAsiaTheme="minorEastAsia" w:hAnsiTheme="minorHAnsi" w:cstheme="minorBidi"/>
            <w:sz w:val="22"/>
            <w:szCs w:val="22"/>
            <w:lang w:eastAsia="en-AU"/>
          </w:rPr>
          <w:tab/>
        </w:r>
        <w:r w:rsidRPr="00316323">
          <w:t>Main objects of Act</w:t>
        </w:r>
        <w:r>
          <w:tab/>
        </w:r>
        <w:r>
          <w:fldChar w:fldCharType="begin"/>
        </w:r>
        <w:r>
          <w:instrText xml:space="preserve"> PAGEREF _Toc58511481 \h </w:instrText>
        </w:r>
        <w:r>
          <w:fldChar w:fldCharType="separate"/>
        </w:r>
        <w:r w:rsidR="003D01AF">
          <w:t>4</w:t>
        </w:r>
        <w:r>
          <w:fldChar w:fldCharType="end"/>
        </w:r>
      </w:hyperlink>
    </w:p>
    <w:p w14:paraId="62F059CC" w14:textId="4D5191BE" w:rsidR="00A53AF7" w:rsidRDefault="00A53AF7">
      <w:pPr>
        <w:pStyle w:val="TOC5"/>
        <w:rPr>
          <w:rFonts w:asciiTheme="minorHAnsi" w:eastAsiaTheme="minorEastAsia" w:hAnsiTheme="minorHAnsi" w:cstheme="minorBidi"/>
          <w:sz w:val="22"/>
          <w:szCs w:val="22"/>
          <w:lang w:eastAsia="en-AU"/>
        </w:rPr>
      </w:pPr>
      <w:r>
        <w:tab/>
      </w:r>
      <w:hyperlink w:anchor="_Toc58511482" w:history="1">
        <w:r w:rsidRPr="00316323">
          <w:t>8</w:t>
        </w:r>
        <w:r>
          <w:rPr>
            <w:rFonts w:asciiTheme="minorHAnsi" w:eastAsiaTheme="minorEastAsia" w:hAnsiTheme="minorHAnsi" w:cstheme="minorBidi"/>
            <w:sz w:val="22"/>
            <w:szCs w:val="22"/>
            <w:lang w:eastAsia="en-AU"/>
          </w:rPr>
          <w:tab/>
        </w:r>
        <w:r w:rsidRPr="00316323">
          <w:t>Best interests of children and young people paramount consideration</w:t>
        </w:r>
        <w:r>
          <w:tab/>
        </w:r>
        <w:r>
          <w:fldChar w:fldCharType="begin"/>
        </w:r>
        <w:r>
          <w:instrText xml:space="preserve"> PAGEREF _Toc58511482 \h </w:instrText>
        </w:r>
        <w:r>
          <w:fldChar w:fldCharType="separate"/>
        </w:r>
        <w:r w:rsidR="003D01AF">
          <w:t>6</w:t>
        </w:r>
        <w:r>
          <w:fldChar w:fldCharType="end"/>
        </w:r>
      </w:hyperlink>
    </w:p>
    <w:p w14:paraId="39B1CA3D" w14:textId="53360EC4" w:rsidR="00A53AF7" w:rsidRDefault="00A53AF7">
      <w:pPr>
        <w:pStyle w:val="TOC5"/>
        <w:rPr>
          <w:rFonts w:asciiTheme="minorHAnsi" w:eastAsiaTheme="minorEastAsia" w:hAnsiTheme="minorHAnsi" w:cstheme="minorBidi"/>
          <w:sz w:val="22"/>
          <w:szCs w:val="22"/>
          <w:lang w:eastAsia="en-AU"/>
        </w:rPr>
      </w:pPr>
      <w:r>
        <w:tab/>
      </w:r>
      <w:hyperlink w:anchor="_Toc58511483" w:history="1">
        <w:r w:rsidRPr="00316323">
          <w:t>9</w:t>
        </w:r>
        <w:r>
          <w:rPr>
            <w:rFonts w:asciiTheme="minorHAnsi" w:eastAsiaTheme="minorEastAsia" w:hAnsiTheme="minorHAnsi" w:cstheme="minorBidi"/>
            <w:sz w:val="22"/>
            <w:szCs w:val="22"/>
            <w:lang w:eastAsia="en-AU"/>
          </w:rPr>
          <w:tab/>
        </w:r>
        <w:r w:rsidRPr="00316323">
          <w:t>Principles applying to Act</w:t>
        </w:r>
        <w:r>
          <w:tab/>
        </w:r>
        <w:r>
          <w:fldChar w:fldCharType="begin"/>
        </w:r>
        <w:r>
          <w:instrText xml:space="preserve"> PAGEREF _Toc58511483 \h </w:instrText>
        </w:r>
        <w:r>
          <w:fldChar w:fldCharType="separate"/>
        </w:r>
        <w:r w:rsidR="003D01AF">
          <w:t>6</w:t>
        </w:r>
        <w:r>
          <w:fldChar w:fldCharType="end"/>
        </w:r>
      </w:hyperlink>
    </w:p>
    <w:p w14:paraId="74A86BE9" w14:textId="227AAC59" w:rsidR="00A53AF7" w:rsidRDefault="00A53AF7">
      <w:pPr>
        <w:pStyle w:val="TOC5"/>
        <w:rPr>
          <w:rFonts w:asciiTheme="minorHAnsi" w:eastAsiaTheme="minorEastAsia" w:hAnsiTheme="minorHAnsi" w:cstheme="minorBidi"/>
          <w:sz w:val="22"/>
          <w:szCs w:val="22"/>
          <w:lang w:eastAsia="en-AU"/>
        </w:rPr>
      </w:pPr>
      <w:r>
        <w:lastRenderedPageBreak/>
        <w:tab/>
      </w:r>
      <w:hyperlink w:anchor="_Toc58511484" w:history="1">
        <w:r w:rsidRPr="00316323">
          <w:t>10</w:t>
        </w:r>
        <w:r>
          <w:rPr>
            <w:rFonts w:asciiTheme="minorHAnsi" w:eastAsiaTheme="minorEastAsia" w:hAnsiTheme="minorHAnsi" w:cstheme="minorBidi"/>
            <w:sz w:val="22"/>
            <w:szCs w:val="22"/>
            <w:lang w:eastAsia="en-AU"/>
          </w:rPr>
          <w:tab/>
        </w:r>
        <w:r w:rsidRPr="00316323">
          <w:t>Aboriginal and Torres Strait Islander children and young people principle</w:t>
        </w:r>
        <w:r>
          <w:tab/>
        </w:r>
        <w:r>
          <w:fldChar w:fldCharType="begin"/>
        </w:r>
        <w:r>
          <w:instrText xml:space="preserve"> PAGEREF _Toc58511484 \h </w:instrText>
        </w:r>
        <w:r>
          <w:fldChar w:fldCharType="separate"/>
        </w:r>
        <w:r w:rsidR="003D01AF">
          <w:t>7</w:t>
        </w:r>
        <w:r>
          <w:fldChar w:fldCharType="end"/>
        </w:r>
      </w:hyperlink>
    </w:p>
    <w:p w14:paraId="7C40BD1B" w14:textId="2ABC1248" w:rsidR="00A53AF7" w:rsidRDefault="005C0C4D">
      <w:pPr>
        <w:pStyle w:val="TOC2"/>
        <w:rPr>
          <w:rFonts w:asciiTheme="minorHAnsi" w:eastAsiaTheme="minorEastAsia" w:hAnsiTheme="minorHAnsi" w:cstheme="minorBidi"/>
          <w:b w:val="0"/>
          <w:sz w:val="22"/>
          <w:szCs w:val="22"/>
          <w:lang w:eastAsia="en-AU"/>
        </w:rPr>
      </w:pPr>
      <w:hyperlink w:anchor="_Toc58511485" w:history="1">
        <w:r w:rsidR="00A53AF7" w:rsidRPr="00316323">
          <w:t>Part 1.3</w:t>
        </w:r>
        <w:r w:rsidR="00A53AF7">
          <w:rPr>
            <w:rFonts w:asciiTheme="minorHAnsi" w:eastAsiaTheme="minorEastAsia" w:hAnsiTheme="minorHAnsi" w:cstheme="minorBidi"/>
            <w:b w:val="0"/>
            <w:sz w:val="22"/>
            <w:szCs w:val="22"/>
            <w:lang w:eastAsia="en-AU"/>
          </w:rPr>
          <w:tab/>
        </w:r>
        <w:r w:rsidR="00A53AF7" w:rsidRPr="00316323">
          <w:t>Important concepts</w:t>
        </w:r>
        <w:r w:rsidR="00A53AF7" w:rsidRPr="00A53AF7">
          <w:rPr>
            <w:vanish/>
          </w:rPr>
          <w:tab/>
        </w:r>
        <w:r w:rsidR="00A53AF7" w:rsidRPr="00A53AF7">
          <w:rPr>
            <w:vanish/>
          </w:rPr>
          <w:fldChar w:fldCharType="begin"/>
        </w:r>
        <w:r w:rsidR="00A53AF7" w:rsidRPr="00A53AF7">
          <w:rPr>
            <w:vanish/>
          </w:rPr>
          <w:instrText xml:space="preserve"> PAGEREF _Toc58511485 \h </w:instrText>
        </w:r>
        <w:r w:rsidR="00A53AF7" w:rsidRPr="00A53AF7">
          <w:rPr>
            <w:vanish/>
          </w:rPr>
        </w:r>
        <w:r w:rsidR="00A53AF7" w:rsidRPr="00A53AF7">
          <w:rPr>
            <w:vanish/>
          </w:rPr>
          <w:fldChar w:fldCharType="separate"/>
        </w:r>
        <w:r w:rsidR="003D01AF">
          <w:rPr>
            <w:vanish/>
          </w:rPr>
          <w:t>9</w:t>
        </w:r>
        <w:r w:rsidR="00A53AF7" w:rsidRPr="00A53AF7">
          <w:rPr>
            <w:vanish/>
          </w:rPr>
          <w:fldChar w:fldCharType="end"/>
        </w:r>
      </w:hyperlink>
    </w:p>
    <w:p w14:paraId="5AA3B190" w14:textId="2307366B" w:rsidR="00A53AF7" w:rsidRDefault="005C0C4D">
      <w:pPr>
        <w:pStyle w:val="TOC3"/>
        <w:rPr>
          <w:rFonts w:asciiTheme="minorHAnsi" w:eastAsiaTheme="minorEastAsia" w:hAnsiTheme="minorHAnsi" w:cstheme="minorBidi"/>
          <w:b w:val="0"/>
          <w:sz w:val="22"/>
          <w:szCs w:val="22"/>
          <w:lang w:eastAsia="en-AU"/>
        </w:rPr>
      </w:pPr>
      <w:hyperlink w:anchor="_Toc58511486" w:history="1">
        <w:r w:rsidR="00A53AF7" w:rsidRPr="00316323">
          <w:t>Division 1.3.1</w:t>
        </w:r>
        <w:r w:rsidR="00A53AF7">
          <w:rPr>
            <w:rFonts w:asciiTheme="minorHAnsi" w:eastAsiaTheme="minorEastAsia" w:hAnsiTheme="minorHAnsi" w:cstheme="minorBidi"/>
            <w:b w:val="0"/>
            <w:sz w:val="22"/>
            <w:szCs w:val="22"/>
            <w:lang w:eastAsia="en-AU"/>
          </w:rPr>
          <w:tab/>
        </w:r>
        <w:r w:rsidR="00A53AF7" w:rsidRPr="00316323">
          <w:t>Definitions</w:t>
        </w:r>
        <w:r w:rsidR="00A53AF7" w:rsidRPr="00A53AF7">
          <w:rPr>
            <w:vanish/>
          </w:rPr>
          <w:tab/>
        </w:r>
        <w:r w:rsidR="00A53AF7" w:rsidRPr="00A53AF7">
          <w:rPr>
            <w:vanish/>
          </w:rPr>
          <w:fldChar w:fldCharType="begin"/>
        </w:r>
        <w:r w:rsidR="00A53AF7" w:rsidRPr="00A53AF7">
          <w:rPr>
            <w:vanish/>
          </w:rPr>
          <w:instrText xml:space="preserve"> PAGEREF _Toc58511486 \h </w:instrText>
        </w:r>
        <w:r w:rsidR="00A53AF7" w:rsidRPr="00A53AF7">
          <w:rPr>
            <w:vanish/>
          </w:rPr>
        </w:r>
        <w:r w:rsidR="00A53AF7" w:rsidRPr="00A53AF7">
          <w:rPr>
            <w:vanish/>
          </w:rPr>
          <w:fldChar w:fldCharType="separate"/>
        </w:r>
        <w:r w:rsidR="003D01AF">
          <w:rPr>
            <w:vanish/>
          </w:rPr>
          <w:t>9</w:t>
        </w:r>
        <w:r w:rsidR="00A53AF7" w:rsidRPr="00A53AF7">
          <w:rPr>
            <w:vanish/>
          </w:rPr>
          <w:fldChar w:fldCharType="end"/>
        </w:r>
      </w:hyperlink>
    </w:p>
    <w:p w14:paraId="54DFCBC9" w14:textId="673A4B58" w:rsidR="00A53AF7" w:rsidRDefault="00A53AF7">
      <w:pPr>
        <w:pStyle w:val="TOC5"/>
        <w:rPr>
          <w:rFonts w:asciiTheme="minorHAnsi" w:eastAsiaTheme="minorEastAsia" w:hAnsiTheme="minorHAnsi" w:cstheme="minorBidi"/>
          <w:sz w:val="22"/>
          <w:szCs w:val="22"/>
          <w:lang w:eastAsia="en-AU"/>
        </w:rPr>
      </w:pPr>
      <w:r>
        <w:tab/>
      </w:r>
      <w:hyperlink w:anchor="_Toc58511487" w:history="1">
        <w:r w:rsidRPr="00316323">
          <w:t>11</w:t>
        </w:r>
        <w:r>
          <w:rPr>
            <w:rFonts w:asciiTheme="minorHAnsi" w:eastAsiaTheme="minorEastAsia" w:hAnsiTheme="minorHAnsi" w:cstheme="minorBidi"/>
            <w:sz w:val="22"/>
            <w:szCs w:val="22"/>
            <w:lang w:eastAsia="en-AU"/>
          </w:rPr>
          <w:tab/>
        </w:r>
        <w:r w:rsidRPr="00316323">
          <w:t xml:space="preserve">Who is a </w:t>
        </w:r>
        <w:r w:rsidRPr="00316323">
          <w:rPr>
            <w:i/>
          </w:rPr>
          <w:t>child</w:t>
        </w:r>
        <w:r w:rsidRPr="00316323">
          <w:t>?</w:t>
        </w:r>
        <w:r>
          <w:tab/>
        </w:r>
        <w:r>
          <w:fldChar w:fldCharType="begin"/>
        </w:r>
        <w:r>
          <w:instrText xml:space="preserve"> PAGEREF _Toc58511487 \h </w:instrText>
        </w:r>
        <w:r>
          <w:fldChar w:fldCharType="separate"/>
        </w:r>
        <w:r w:rsidR="003D01AF">
          <w:t>9</w:t>
        </w:r>
        <w:r>
          <w:fldChar w:fldCharType="end"/>
        </w:r>
      </w:hyperlink>
    </w:p>
    <w:p w14:paraId="2899BC22" w14:textId="3D23B557" w:rsidR="00A53AF7" w:rsidRDefault="00A53AF7">
      <w:pPr>
        <w:pStyle w:val="TOC5"/>
        <w:rPr>
          <w:rFonts w:asciiTheme="minorHAnsi" w:eastAsiaTheme="minorEastAsia" w:hAnsiTheme="minorHAnsi" w:cstheme="minorBidi"/>
          <w:sz w:val="22"/>
          <w:szCs w:val="22"/>
          <w:lang w:eastAsia="en-AU"/>
        </w:rPr>
      </w:pPr>
      <w:r>
        <w:tab/>
      </w:r>
      <w:hyperlink w:anchor="_Toc58511488" w:history="1">
        <w:r w:rsidRPr="00316323">
          <w:t>12</w:t>
        </w:r>
        <w:r>
          <w:rPr>
            <w:rFonts w:asciiTheme="minorHAnsi" w:eastAsiaTheme="minorEastAsia" w:hAnsiTheme="minorHAnsi" w:cstheme="minorBidi"/>
            <w:sz w:val="22"/>
            <w:szCs w:val="22"/>
            <w:lang w:eastAsia="en-AU"/>
          </w:rPr>
          <w:tab/>
        </w:r>
        <w:r w:rsidRPr="00316323">
          <w:t xml:space="preserve">Who is a </w:t>
        </w:r>
        <w:r w:rsidRPr="00316323">
          <w:rPr>
            <w:i/>
          </w:rPr>
          <w:t>young person</w:t>
        </w:r>
        <w:r w:rsidRPr="00316323">
          <w:t>?</w:t>
        </w:r>
        <w:r>
          <w:tab/>
        </w:r>
        <w:r>
          <w:fldChar w:fldCharType="begin"/>
        </w:r>
        <w:r>
          <w:instrText xml:space="preserve"> PAGEREF _Toc58511488 \h </w:instrText>
        </w:r>
        <w:r>
          <w:fldChar w:fldCharType="separate"/>
        </w:r>
        <w:r w:rsidR="003D01AF">
          <w:t>9</w:t>
        </w:r>
        <w:r>
          <w:fldChar w:fldCharType="end"/>
        </w:r>
      </w:hyperlink>
    </w:p>
    <w:p w14:paraId="2CD31D39" w14:textId="488A6DF3" w:rsidR="00A53AF7" w:rsidRDefault="00A53AF7">
      <w:pPr>
        <w:pStyle w:val="TOC5"/>
        <w:rPr>
          <w:rFonts w:asciiTheme="minorHAnsi" w:eastAsiaTheme="minorEastAsia" w:hAnsiTheme="minorHAnsi" w:cstheme="minorBidi"/>
          <w:sz w:val="22"/>
          <w:szCs w:val="22"/>
          <w:lang w:eastAsia="en-AU"/>
        </w:rPr>
      </w:pPr>
      <w:r>
        <w:tab/>
      </w:r>
      <w:hyperlink w:anchor="_Toc58511489" w:history="1">
        <w:r w:rsidRPr="00316323">
          <w:t>13</w:t>
        </w:r>
        <w:r>
          <w:rPr>
            <w:rFonts w:asciiTheme="minorHAnsi" w:eastAsiaTheme="minorEastAsia" w:hAnsiTheme="minorHAnsi" w:cstheme="minorBidi"/>
            <w:sz w:val="22"/>
            <w:szCs w:val="22"/>
            <w:lang w:eastAsia="en-AU"/>
          </w:rPr>
          <w:tab/>
        </w:r>
        <w:r w:rsidRPr="00316323">
          <w:t xml:space="preserve">Who is a </w:t>
        </w:r>
        <w:r w:rsidRPr="00316323">
          <w:rPr>
            <w:i/>
          </w:rPr>
          <w:t xml:space="preserve">family member </w:t>
        </w:r>
        <w:r w:rsidRPr="00316323">
          <w:t>of a child or young person?</w:t>
        </w:r>
        <w:r>
          <w:tab/>
        </w:r>
        <w:r>
          <w:fldChar w:fldCharType="begin"/>
        </w:r>
        <w:r>
          <w:instrText xml:space="preserve"> PAGEREF _Toc58511489 \h </w:instrText>
        </w:r>
        <w:r>
          <w:fldChar w:fldCharType="separate"/>
        </w:r>
        <w:r w:rsidR="003D01AF">
          <w:t>9</w:t>
        </w:r>
        <w:r>
          <w:fldChar w:fldCharType="end"/>
        </w:r>
      </w:hyperlink>
    </w:p>
    <w:p w14:paraId="3A14E860" w14:textId="5A1E6A32" w:rsidR="00A53AF7" w:rsidRDefault="00A53AF7">
      <w:pPr>
        <w:pStyle w:val="TOC5"/>
        <w:rPr>
          <w:rFonts w:asciiTheme="minorHAnsi" w:eastAsiaTheme="minorEastAsia" w:hAnsiTheme="minorHAnsi" w:cstheme="minorBidi"/>
          <w:sz w:val="22"/>
          <w:szCs w:val="22"/>
          <w:lang w:eastAsia="en-AU"/>
        </w:rPr>
      </w:pPr>
      <w:r>
        <w:tab/>
      </w:r>
      <w:hyperlink w:anchor="_Toc58511490" w:history="1">
        <w:r w:rsidRPr="00316323">
          <w:t>14</w:t>
        </w:r>
        <w:r>
          <w:rPr>
            <w:rFonts w:asciiTheme="minorHAnsi" w:eastAsiaTheme="minorEastAsia" w:hAnsiTheme="minorHAnsi" w:cstheme="minorBidi"/>
            <w:sz w:val="22"/>
            <w:szCs w:val="22"/>
            <w:lang w:eastAsia="en-AU"/>
          </w:rPr>
          <w:tab/>
        </w:r>
        <w:r w:rsidRPr="00316323">
          <w:t xml:space="preserve">Who is a </w:t>
        </w:r>
        <w:r w:rsidRPr="00316323">
          <w:rPr>
            <w:i/>
          </w:rPr>
          <w:t xml:space="preserve">significant person </w:t>
        </w:r>
        <w:r w:rsidRPr="00316323">
          <w:t>for a child or young person?</w:t>
        </w:r>
        <w:r>
          <w:tab/>
        </w:r>
        <w:r>
          <w:fldChar w:fldCharType="begin"/>
        </w:r>
        <w:r>
          <w:instrText xml:space="preserve"> PAGEREF _Toc58511490 \h </w:instrText>
        </w:r>
        <w:r>
          <w:fldChar w:fldCharType="separate"/>
        </w:r>
        <w:r w:rsidR="003D01AF">
          <w:t>10</w:t>
        </w:r>
        <w:r>
          <w:fldChar w:fldCharType="end"/>
        </w:r>
      </w:hyperlink>
    </w:p>
    <w:p w14:paraId="4F238E74" w14:textId="3EC026B4" w:rsidR="00A53AF7" w:rsidRDefault="005C0C4D">
      <w:pPr>
        <w:pStyle w:val="TOC3"/>
        <w:rPr>
          <w:rFonts w:asciiTheme="minorHAnsi" w:eastAsiaTheme="minorEastAsia" w:hAnsiTheme="minorHAnsi" w:cstheme="minorBidi"/>
          <w:b w:val="0"/>
          <w:sz w:val="22"/>
          <w:szCs w:val="22"/>
          <w:lang w:eastAsia="en-AU"/>
        </w:rPr>
      </w:pPr>
      <w:hyperlink w:anchor="_Toc58511491" w:history="1">
        <w:r w:rsidR="00A53AF7" w:rsidRPr="00316323">
          <w:t>Division 1.3.2</w:t>
        </w:r>
        <w:r w:rsidR="00A53AF7">
          <w:rPr>
            <w:rFonts w:asciiTheme="minorHAnsi" w:eastAsiaTheme="minorEastAsia" w:hAnsiTheme="minorHAnsi" w:cstheme="minorBidi"/>
            <w:b w:val="0"/>
            <w:sz w:val="22"/>
            <w:szCs w:val="22"/>
            <w:lang w:eastAsia="en-AU"/>
          </w:rPr>
          <w:tab/>
        </w:r>
        <w:r w:rsidR="00A53AF7" w:rsidRPr="00316323">
          <w:t>Parental responsibility</w:t>
        </w:r>
        <w:r w:rsidR="00A53AF7" w:rsidRPr="00A53AF7">
          <w:rPr>
            <w:vanish/>
          </w:rPr>
          <w:tab/>
        </w:r>
        <w:r w:rsidR="00A53AF7" w:rsidRPr="00A53AF7">
          <w:rPr>
            <w:vanish/>
          </w:rPr>
          <w:fldChar w:fldCharType="begin"/>
        </w:r>
        <w:r w:rsidR="00A53AF7" w:rsidRPr="00A53AF7">
          <w:rPr>
            <w:vanish/>
          </w:rPr>
          <w:instrText xml:space="preserve"> PAGEREF _Toc58511491 \h </w:instrText>
        </w:r>
        <w:r w:rsidR="00A53AF7" w:rsidRPr="00A53AF7">
          <w:rPr>
            <w:vanish/>
          </w:rPr>
        </w:r>
        <w:r w:rsidR="00A53AF7" w:rsidRPr="00A53AF7">
          <w:rPr>
            <w:vanish/>
          </w:rPr>
          <w:fldChar w:fldCharType="separate"/>
        </w:r>
        <w:r w:rsidR="003D01AF">
          <w:rPr>
            <w:vanish/>
          </w:rPr>
          <w:t>10</w:t>
        </w:r>
        <w:r w:rsidR="00A53AF7" w:rsidRPr="00A53AF7">
          <w:rPr>
            <w:vanish/>
          </w:rPr>
          <w:fldChar w:fldCharType="end"/>
        </w:r>
      </w:hyperlink>
    </w:p>
    <w:p w14:paraId="221CE158" w14:textId="0FD0D88C" w:rsidR="00A53AF7" w:rsidRDefault="00A53AF7">
      <w:pPr>
        <w:pStyle w:val="TOC5"/>
        <w:rPr>
          <w:rFonts w:asciiTheme="minorHAnsi" w:eastAsiaTheme="minorEastAsia" w:hAnsiTheme="minorHAnsi" w:cstheme="minorBidi"/>
          <w:sz w:val="22"/>
          <w:szCs w:val="22"/>
          <w:lang w:eastAsia="en-AU"/>
        </w:rPr>
      </w:pPr>
      <w:r>
        <w:tab/>
      </w:r>
      <w:hyperlink w:anchor="_Toc58511492" w:history="1">
        <w:r w:rsidRPr="00316323">
          <w:t>15</w:t>
        </w:r>
        <w:r>
          <w:rPr>
            <w:rFonts w:asciiTheme="minorHAnsi" w:eastAsiaTheme="minorEastAsia" w:hAnsiTheme="minorHAnsi" w:cstheme="minorBidi"/>
            <w:sz w:val="22"/>
            <w:szCs w:val="22"/>
            <w:lang w:eastAsia="en-AU"/>
          </w:rPr>
          <w:tab/>
        </w:r>
        <w:r w:rsidRPr="00316323">
          <w:t xml:space="preserve">What is </w:t>
        </w:r>
        <w:r w:rsidRPr="00316323">
          <w:rPr>
            <w:i/>
          </w:rPr>
          <w:t>parental responsibility</w:t>
        </w:r>
        <w:r w:rsidRPr="00316323">
          <w:t>?</w:t>
        </w:r>
        <w:r>
          <w:tab/>
        </w:r>
        <w:r>
          <w:fldChar w:fldCharType="begin"/>
        </w:r>
        <w:r>
          <w:instrText xml:space="preserve"> PAGEREF _Toc58511492 \h </w:instrText>
        </w:r>
        <w:r>
          <w:fldChar w:fldCharType="separate"/>
        </w:r>
        <w:r w:rsidR="003D01AF">
          <w:t>10</w:t>
        </w:r>
        <w:r>
          <w:fldChar w:fldCharType="end"/>
        </w:r>
      </w:hyperlink>
    </w:p>
    <w:p w14:paraId="48FDA158" w14:textId="766520F0" w:rsidR="00A53AF7" w:rsidRDefault="00A53AF7">
      <w:pPr>
        <w:pStyle w:val="TOC5"/>
        <w:rPr>
          <w:rFonts w:asciiTheme="minorHAnsi" w:eastAsiaTheme="minorEastAsia" w:hAnsiTheme="minorHAnsi" w:cstheme="minorBidi"/>
          <w:sz w:val="22"/>
          <w:szCs w:val="22"/>
          <w:lang w:eastAsia="en-AU"/>
        </w:rPr>
      </w:pPr>
      <w:r>
        <w:tab/>
      </w:r>
      <w:hyperlink w:anchor="_Toc58511493" w:history="1">
        <w:r w:rsidRPr="00316323">
          <w:t>16</w:t>
        </w:r>
        <w:r>
          <w:rPr>
            <w:rFonts w:asciiTheme="minorHAnsi" w:eastAsiaTheme="minorEastAsia" w:hAnsiTheme="minorHAnsi" w:cstheme="minorBidi"/>
            <w:sz w:val="22"/>
            <w:szCs w:val="22"/>
            <w:lang w:eastAsia="en-AU"/>
          </w:rPr>
          <w:tab/>
        </w:r>
        <w:r w:rsidRPr="00316323">
          <w:t>Parents have parental responsibility</w:t>
        </w:r>
        <w:r>
          <w:tab/>
        </w:r>
        <w:r>
          <w:fldChar w:fldCharType="begin"/>
        </w:r>
        <w:r>
          <w:instrText xml:space="preserve"> PAGEREF _Toc58511493 \h </w:instrText>
        </w:r>
        <w:r>
          <w:fldChar w:fldCharType="separate"/>
        </w:r>
        <w:r w:rsidR="003D01AF">
          <w:t>11</w:t>
        </w:r>
        <w:r>
          <w:fldChar w:fldCharType="end"/>
        </w:r>
      </w:hyperlink>
    </w:p>
    <w:p w14:paraId="45238589" w14:textId="61CCB7EF" w:rsidR="00A53AF7" w:rsidRDefault="00A53AF7">
      <w:pPr>
        <w:pStyle w:val="TOC5"/>
        <w:rPr>
          <w:rFonts w:asciiTheme="minorHAnsi" w:eastAsiaTheme="minorEastAsia" w:hAnsiTheme="minorHAnsi" w:cstheme="minorBidi"/>
          <w:sz w:val="22"/>
          <w:szCs w:val="22"/>
          <w:lang w:eastAsia="en-AU"/>
        </w:rPr>
      </w:pPr>
      <w:r>
        <w:tab/>
      </w:r>
      <w:hyperlink w:anchor="_Toc58511494" w:history="1">
        <w:r w:rsidRPr="00316323">
          <w:t>17</w:t>
        </w:r>
        <w:r>
          <w:rPr>
            <w:rFonts w:asciiTheme="minorHAnsi" w:eastAsiaTheme="minorEastAsia" w:hAnsiTheme="minorHAnsi" w:cstheme="minorBidi"/>
            <w:sz w:val="22"/>
            <w:szCs w:val="22"/>
            <w:lang w:eastAsia="en-AU"/>
          </w:rPr>
          <w:tab/>
        </w:r>
        <w:r w:rsidRPr="00316323">
          <w:t>Aspects of parental responsibility may be transferred</w:t>
        </w:r>
        <w:r>
          <w:tab/>
        </w:r>
        <w:r>
          <w:fldChar w:fldCharType="begin"/>
        </w:r>
        <w:r>
          <w:instrText xml:space="preserve"> PAGEREF _Toc58511494 \h </w:instrText>
        </w:r>
        <w:r>
          <w:fldChar w:fldCharType="separate"/>
        </w:r>
        <w:r w:rsidR="003D01AF">
          <w:t>11</w:t>
        </w:r>
        <w:r>
          <w:fldChar w:fldCharType="end"/>
        </w:r>
      </w:hyperlink>
    </w:p>
    <w:p w14:paraId="7EC6A711" w14:textId="4ECEE4C4" w:rsidR="00A53AF7" w:rsidRDefault="00A53AF7">
      <w:pPr>
        <w:pStyle w:val="TOC5"/>
        <w:rPr>
          <w:rFonts w:asciiTheme="minorHAnsi" w:eastAsiaTheme="minorEastAsia" w:hAnsiTheme="minorHAnsi" w:cstheme="minorBidi"/>
          <w:sz w:val="22"/>
          <w:szCs w:val="22"/>
          <w:lang w:eastAsia="en-AU"/>
        </w:rPr>
      </w:pPr>
      <w:r>
        <w:tab/>
      </w:r>
      <w:hyperlink w:anchor="_Toc58511495" w:history="1">
        <w:r w:rsidRPr="00316323">
          <w:t>18</w:t>
        </w:r>
        <w:r>
          <w:rPr>
            <w:rFonts w:asciiTheme="minorHAnsi" w:eastAsiaTheme="minorEastAsia" w:hAnsiTheme="minorHAnsi" w:cstheme="minorBidi"/>
            <w:sz w:val="22"/>
            <w:szCs w:val="22"/>
            <w:lang w:eastAsia="en-AU"/>
          </w:rPr>
          <w:tab/>
        </w:r>
        <w:r w:rsidRPr="00316323">
          <w:t>Aspects of parental responsibility may be shared</w:t>
        </w:r>
        <w:r>
          <w:tab/>
        </w:r>
        <w:r>
          <w:fldChar w:fldCharType="begin"/>
        </w:r>
        <w:r>
          <w:instrText xml:space="preserve"> PAGEREF _Toc58511495 \h </w:instrText>
        </w:r>
        <w:r>
          <w:fldChar w:fldCharType="separate"/>
        </w:r>
        <w:r w:rsidR="003D01AF">
          <w:t>12</w:t>
        </w:r>
        <w:r>
          <w:fldChar w:fldCharType="end"/>
        </w:r>
      </w:hyperlink>
    </w:p>
    <w:p w14:paraId="26043043" w14:textId="2C028D95" w:rsidR="00A53AF7" w:rsidRDefault="00A53AF7">
      <w:pPr>
        <w:pStyle w:val="TOC5"/>
        <w:rPr>
          <w:rFonts w:asciiTheme="minorHAnsi" w:eastAsiaTheme="minorEastAsia" w:hAnsiTheme="minorHAnsi" w:cstheme="minorBidi"/>
          <w:sz w:val="22"/>
          <w:szCs w:val="22"/>
          <w:lang w:eastAsia="en-AU"/>
        </w:rPr>
      </w:pPr>
      <w:r>
        <w:tab/>
      </w:r>
      <w:hyperlink w:anchor="_Toc58511496" w:history="1">
        <w:r w:rsidRPr="00316323">
          <w:t>19</w:t>
        </w:r>
        <w:r>
          <w:rPr>
            <w:rFonts w:asciiTheme="minorHAnsi" w:eastAsiaTheme="minorEastAsia" w:hAnsiTheme="minorHAnsi" w:cstheme="minorBidi"/>
            <w:sz w:val="22"/>
            <w:szCs w:val="22"/>
            <w:lang w:eastAsia="en-AU"/>
          </w:rPr>
          <w:tab/>
        </w:r>
        <w:r w:rsidRPr="00316323">
          <w:t>Daily care responsibility for children and young people</w:t>
        </w:r>
        <w:r>
          <w:tab/>
        </w:r>
        <w:r>
          <w:fldChar w:fldCharType="begin"/>
        </w:r>
        <w:r>
          <w:instrText xml:space="preserve"> PAGEREF _Toc58511496 \h </w:instrText>
        </w:r>
        <w:r>
          <w:fldChar w:fldCharType="separate"/>
        </w:r>
        <w:r w:rsidR="003D01AF">
          <w:t>14</w:t>
        </w:r>
        <w:r>
          <w:fldChar w:fldCharType="end"/>
        </w:r>
      </w:hyperlink>
    </w:p>
    <w:p w14:paraId="09BC4233" w14:textId="3B131E2F" w:rsidR="00A53AF7" w:rsidRDefault="00A53AF7">
      <w:pPr>
        <w:pStyle w:val="TOC5"/>
        <w:rPr>
          <w:rFonts w:asciiTheme="minorHAnsi" w:eastAsiaTheme="minorEastAsia" w:hAnsiTheme="minorHAnsi" w:cstheme="minorBidi"/>
          <w:sz w:val="22"/>
          <w:szCs w:val="22"/>
          <w:lang w:eastAsia="en-AU"/>
        </w:rPr>
      </w:pPr>
      <w:r>
        <w:tab/>
      </w:r>
      <w:hyperlink w:anchor="_Toc58511497" w:history="1">
        <w:r w:rsidRPr="00316323">
          <w:t>20</w:t>
        </w:r>
        <w:r>
          <w:rPr>
            <w:rFonts w:asciiTheme="minorHAnsi" w:eastAsiaTheme="minorEastAsia" w:hAnsiTheme="minorHAnsi" w:cstheme="minorBidi"/>
            <w:sz w:val="22"/>
            <w:szCs w:val="22"/>
            <w:lang w:eastAsia="en-AU"/>
          </w:rPr>
          <w:tab/>
        </w:r>
        <w:r w:rsidRPr="00316323">
          <w:t>Long-term care responsibility for children and young people</w:t>
        </w:r>
        <w:r>
          <w:tab/>
        </w:r>
        <w:r>
          <w:fldChar w:fldCharType="begin"/>
        </w:r>
        <w:r>
          <w:instrText xml:space="preserve"> PAGEREF _Toc58511497 \h </w:instrText>
        </w:r>
        <w:r>
          <w:fldChar w:fldCharType="separate"/>
        </w:r>
        <w:r w:rsidR="003D01AF">
          <w:t>16</w:t>
        </w:r>
        <w:r>
          <w:fldChar w:fldCharType="end"/>
        </w:r>
      </w:hyperlink>
    </w:p>
    <w:p w14:paraId="1644596D" w14:textId="48486E87" w:rsidR="00A53AF7" w:rsidRDefault="00A53AF7">
      <w:pPr>
        <w:pStyle w:val="TOC5"/>
        <w:rPr>
          <w:rFonts w:asciiTheme="minorHAnsi" w:eastAsiaTheme="minorEastAsia" w:hAnsiTheme="minorHAnsi" w:cstheme="minorBidi"/>
          <w:sz w:val="22"/>
          <w:szCs w:val="22"/>
          <w:lang w:eastAsia="en-AU"/>
        </w:rPr>
      </w:pPr>
      <w:r>
        <w:tab/>
      </w:r>
      <w:hyperlink w:anchor="_Toc58511498" w:history="1">
        <w:r w:rsidRPr="00316323">
          <w:t>21</w:t>
        </w:r>
        <w:r>
          <w:rPr>
            <w:rFonts w:asciiTheme="minorHAnsi" w:eastAsiaTheme="minorEastAsia" w:hAnsiTheme="minorHAnsi" w:cstheme="minorBidi"/>
            <w:sz w:val="22"/>
            <w:szCs w:val="22"/>
            <w:lang w:eastAsia="en-AU"/>
          </w:rPr>
          <w:tab/>
        </w:r>
        <w:r w:rsidRPr="00316323">
          <w:t>Parents or people with parental responsibility who cannot be found</w:t>
        </w:r>
        <w:r>
          <w:tab/>
        </w:r>
        <w:r>
          <w:fldChar w:fldCharType="begin"/>
        </w:r>
        <w:r>
          <w:instrText xml:space="preserve"> PAGEREF _Toc58511498 \h </w:instrText>
        </w:r>
        <w:r>
          <w:fldChar w:fldCharType="separate"/>
        </w:r>
        <w:r w:rsidR="003D01AF">
          <w:t>17</w:t>
        </w:r>
        <w:r>
          <w:fldChar w:fldCharType="end"/>
        </w:r>
      </w:hyperlink>
    </w:p>
    <w:p w14:paraId="5727553B" w14:textId="01E512E3" w:rsidR="00A53AF7" w:rsidRDefault="005C0C4D">
      <w:pPr>
        <w:pStyle w:val="TOC1"/>
        <w:rPr>
          <w:rFonts w:asciiTheme="minorHAnsi" w:eastAsiaTheme="minorEastAsia" w:hAnsiTheme="minorHAnsi" w:cstheme="minorBidi"/>
          <w:b w:val="0"/>
          <w:sz w:val="22"/>
          <w:szCs w:val="22"/>
          <w:lang w:eastAsia="en-AU"/>
        </w:rPr>
      </w:pPr>
      <w:hyperlink w:anchor="_Toc58511499" w:history="1">
        <w:r w:rsidR="00A53AF7" w:rsidRPr="00316323">
          <w:t>Chapter 2</w:t>
        </w:r>
        <w:r w:rsidR="00A53AF7">
          <w:rPr>
            <w:rFonts w:asciiTheme="minorHAnsi" w:eastAsiaTheme="minorEastAsia" w:hAnsiTheme="minorHAnsi" w:cstheme="minorBidi"/>
            <w:b w:val="0"/>
            <w:sz w:val="22"/>
            <w:szCs w:val="22"/>
            <w:lang w:eastAsia="en-AU"/>
          </w:rPr>
          <w:tab/>
        </w:r>
        <w:r w:rsidR="00A53AF7" w:rsidRPr="00316323">
          <w:t>Administration</w:t>
        </w:r>
        <w:r w:rsidR="00A53AF7" w:rsidRPr="00A53AF7">
          <w:rPr>
            <w:vanish/>
          </w:rPr>
          <w:tab/>
        </w:r>
        <w:r w:rsidR="00A53AF7" w:rsidRPr="00A53AF7">
          <w:rPr>
            <w:vanish/>
          </w:rPr>
          <w:fldChar w:fldCharType="begin"/>
        </w:r>
        <w:r w:rsidR="00A53AF7" w:rsidRPr="00A53AF7">
          <w:rPr>
            <w:vanish/>
          </w:rPr>
          <w:instrText xml:space="preserve"> PAGEREF _Toc58511499 \h </w:instrText>
        </w:r>
        <w:r w:rsidR="00A53AF7" w:rsidRPr="00A53AF7">
          <w:rPr>
            <w:vanish/>
          </w:rPr>
        </w:r>
        <w:r w:rsidR="00A53AF7" w:rsidRPr="00A53AF7">
          <w:rPr>
            <w:vanish/>
          </w:rPr>
          <w:fldChar w:fldCharType="separate"/>
        </w:r>
        <w:r w:rsidR="003D01AF">
          <w:rPr>
            <w:vanish/>
          </w:rPr>
          <w:t>18</w:t>
        </w:r>
        <w:r w:rsidR="00A53AF7" w:rsidRPr="00A53AF7">
          <w:rPr>
            <w:vanish/>
          </w:rPr>
          <w:fldChar w:fldCharType="end"/>
        </w:r>
      </w:hyperlink>
    </w:p>
    <w:p w14:paraId="1AFD9FD6" w14:textId="238ADCE0" w:rsidR="00A53AF7" w:rsidRDefault="005C0C4D">
      <w:pPr>
        <w:pStyle w:val="TOC2"/>
        <w:rPr>
          <w:rFonts w:asciiTheme="minorHAnsi" w:eastAsiaTheme="minorEastAsia" w:hAnsiTheme="minorHAnsi" w:cstheme="minorBidi"/>
          <w:b w:val="0"/>
          <w:sz w:val="22"/>
          <w:szCs w:val="22"/>
          <w:lang w:eastAsia="en-AU"/>
        </w:rPr>
      </w:pPr>
      <w:hyperlink w:anchor="_Toc58511500" w:history="1">
        <w:r w:rsidR="00A53AF7" w:rsidRPr="00316323">
          <w:t>Part 2.1</w:t>
        </w:r>
        <w:r w:rsidR="00A53AF7">
          <w:rPr>
            <w:rFonts w:asciiTheme="minorHAnsi" w:eastAsiaTheme="minorEastAsia" w:hAnsiTheme="minorHAnsi" w:cstheme="minorBidi"/>
            <w:b w:val="0"/>
            <w:sz w:val="22"/>
            <w:szCs w:val="22"/>
            <w:lang w:eastAsia="en-AU"/>
          </w:rPr>
          <w:tab/>
        </w:r>
        <w:r w:rsidR="00A53AF7" w:rsidRPr="00316323">
          <w:t>Director</w:t>
        </w:r>
        <w:r w:rsidR="00A53AF7" w:rsidRPr="00316323">
          <w:noBreakHyphen/>
          <w:t>general</w:t>
        </w:r>
        <w:r w:rsidR="00A53AF7" w:rsidRPr="00A53AF7">
          <w:rPr>
            <w:vanish/>
          </w:rPr>
          <w:tab/>
        </w:r>
        <w:r w:rsidR="00A53AF7" w:rsidRPr="00A53AF7">
          <w:rPr>
            <w:vanish/>
          </w:rPr>
          <w:fldChar w:fldCharType="begin"/>
        </w:r>
        <w:r w:rsidR="00A53AF7" w:rsidRPr="00A53AF7">
          <w:rPr>
            <w:vanish/>
          </w:rPr>
          <w:instrText xml:space="preserve"> PAGEREF _Toc58511500 \h </w:instrText>
        </w:r>
        <w:r w:rsidR="00A53AF7" w:rsidRPr="00A53AF7">
          <w:rPr>
            <w:vanish/>
          </w:rPr>
        </w:r>
        <w:r w:rsidR="00A53AF7" w:rsidRPr="00A53AF7">
          <w:rPr>
            <w:vanish/>
          </w:rPr>
          <w:fldChar w:fldCharType="separate"/>
        </w:r>
        <w:r w:rsidR="003D01AF">
          <w:rPr>
            <w:vanish/>
          </w:rPr>
          <w:t>18</w:t>
        </w:r>
        <w:r w:rsidR="00A53AF7" w:rsidRPr="00A53AF7">
          <w:rPr>
            <w:vanish/>
          </w:rPr>
          <w:fldChar w:fldCharType="end"/>
        </w:r>
      </w:hyperlink>
    </w:p>
    <w:p w14:paraId="0EE9A1B2" w14:textId="6A2EEEF2" w:rsidR="00A53AF7" w:rsidRDefault="00A53AF7">
      <w:pPr>
        <w:pStyle w:val="TOC5"/>
        <w:rPr>
          <w:rFonts w:asciiTheme="minorHAnsi" w:eastAsiaTheme="minorEastAsia" w:hAnsiTheme="minorHAnsi" w:cstheme="minorBidi"/>
          <w:sz w:val="22"/>
          <w:szCs w:val="22"/>
          <w:lang w:eastAsia="en-AU"/>
        </w:rPr>
      </w:pPr>
      <w:r>
        <w:tab/>
      </w:r>
      <w:hyperlink w:anchor="_Toc58511501" w:history="1">
        <w:r w:rsidRPr="00316323">
          <w:t>22</w:t>
        </w:r>
        <w:r>
          <w:rPr>
            <w:rFonts w:asciiTheme="minorHAnsi" w:eastAsiaTheme="minorEastAsia" w:hAnsiTheme="minorHAnsi" w:cstheme="minorBidi"/>
            <w:sz w:val="22"/>
            <w:szCs w:val="22"/>
            <w:lang w:eastAsia="en-AU"/>
          </w:rPr>
          <w:tab/>
        </w:r>
        <w:r w:rsidRPr="00316323">
          <w:t>Director</w:t>
        </w:r>
        <w:r w:rsidRPr="00316323">
          <w:noBreakHyphen/>
          <w:t>general’s functions</w:t>
        </w:r>
        <w:r>
          <w:tab/>
        </w:r>
        <w:r>
          <w:fldChar w:fldCharType="begin"/>
        </w:r>
        <w:r>
          <w:instrText xml:space="preserve"> PAGEREF _Toc58511501 \h </w:instrText>
        </w:r>
        <w:r>
          <w:fldChar w:fldCharType="separate"/>
        </w:r>
        <w:r w:rsidR="003D01AF">
          <w:t>18</w:t>
        </w:r>
        <w:r>
          <w:fldChar w:fldCharType="end"/>
        </w:r>
      </w:hyperlink>
    </w:p>
    <w:p w14:paraId="33ECF20C" w14:textId="34A3C1CE" w:rsidR="00A53AF7" w:rsidRDefault="00A53AF7">
      <w:pPr>
        <w:pStyle w:val="TOC5"/>
        <w:rPr>
          <w:rFonts w:asciiTheme="minorHAnsi" w:eastAsiaTheme="minorEastAsia" w:hAnsiTheme="minorHAnsi" w:cstheme="minorBidi"/>
          <w:sz w:val="22"/>
          <w:szCs w:val="22"/>
          <w:lang w:eastAsia="en-AU"/>
        </w:rPr>
      </w:pPr>
      <w:r>
        <w:tab/>
      </w:r>
      <w:hyperlink w:anchor="_Toc58511502" w:history="1">
        <w:r w:rsidRPr="00316323">
          <w:t>23</w:t>
        </w:r>
        <w:r>
          <w:rPr>
            <w:rFonts w:asciiTheme="minorHAnsi" w:eastAsiaTheme="minorEastAsia" w:hAnsiTheme="minorHAnsi" w:cstheme="minorBidi"/>
            <w:sz w:val="22"/>
            <w:szCs w:val="22"/>
            <w:lang w:eastAsia="en-AU"/>
          </w:rPr>
          <w:tab/>
        </w:r>
        <w:r w:rsidRPr="00316323">
          <w:t>Director</w:t>
        </w:r>
        <w:r w:rsidRPr="00316323">
          <w:noBreakHyphen/>
          <w:t>general instructions</w:t>
        </w:r>
        <w:r>
          <w:tab/>
        </w:r>
        <w:r>
          <w:fldChar w:fldCharType="begin"/>
        </w:r>
        <w:r>
          <w:instrText xml:space="preserve"> PAGEREF _Toc58511502 \h </w:instrText>
        </w:r>
        <w:r>
          <w:fldChar w:fldCharType="separate"/>
        </w:r>
        <w:r w:rsidR="003D01AF">
          <w:t>19</w:t>
        </w:r>
        <w:r>
          <w:fldChar w:fldCharType="end"/>
        </w:r>
      </w:hyperlink>
    </w:p>
    <w:p w14:paraId="240E7BAC" w14:textId="11ED9089" w:rsidR="00A53AF7" w:rsidRDefault="00A53AF7">
      <w:pPr>
        <w:pStyle w:val="TOC5"/>
        <w:rPr>
          <w:rFonts w:asciiTheme="minorHAnsi" w:eastAsiaTheme="minorEastAsia" w:hAnsiTheme="minorHAnsi" w:cstheme="minorBidi"/>
          <w:sz w:val="22"/>
          <w:szCs w:val="22"/>
          <w:lang w:eastAsia="en-AU"/>
        </w:rPr>
      </w:pPr>
      <w:r>
        <w:tab/>
      </w:r>
      <w:hyperlink w:anchor="_Toc58511503" w:history="1">
        <w:r w:rsidRPr="00316323">
          <w:t>24</w:t>
        </w:r>
        <w:r>
          <w:rPr>
            <w:rFonts w:asciiTheme="minorHAnsi" w:eastAsiaTheme="minorEastAsia" w:hAnsiTheme="minorHAnsi" w:cstheme="minorBidi"/>
            <w:sz w:val="22"/>
            <w:szCs w:val="22"/>
            <w:lang w:eastAsia="en-AU"/>
          </w:rPr>
          <w:tab/>
        </w:r>
        <w:r w:rsidRPr="00316323">
          <w:t>Ministerial directions to director</w:t>
        </w:r>
        <w:r w:rsidRPr="00316323">
          <w:noBreakHyphen/>
          <w:t>general</w:t>
        </w:r>
        <w:r>
          <w:tab/>
        </w:r>
        <w:r>
          <w:fldChar w:fldCharType="begin"/>
        </w:r>
        <w:r>
          <w:instrText xml:space="preserve"> PAGEREF _Toc58511503 \h </w:instrText>
        </w:r>
        <w:r>
          <w:fldChar w:fldCharType="separate"/>
        </w:r>
        <w:r w:rsidR="003D01AF">
          <w:t>20</w:t>
        </w:r>
        <w:r>
          <w:fldChar w:fldCharType="end"/>
        </w:r>
      </w:hyperlink>
    </w:p>
    <w:p w14:paraId="5AAB29A2" w14:textId="22DDAC71" w:rsidR="00A53AF7" w:rsidRDefault="00A53AF7">
      <w:pPr>
        <w:pStyle w:val="TOC5"/>
        <w:rPr>
          <w:rFonts w:asciiTheme="minorHAnsi" w:eastAsiaTheme="minorEastAsia" w:hAnsiTheme="minorHAnsi" w:cstheme="minorBidi"/>
          <w:sz w:val="22"/>
          <w:szCs w:val="22"/>
          <w:lang w:eastAsia="en-AU"/>
        </w:rPr>
      </w:pPr>
      <w:r>
        <w:tab/>
      </w:r>
      <w:hyperlink w:anchor="_Toc58511504" w:history="1">
        <w:r w:rsidRPr="00316323">
          <w:t>25</w:t>
        </w:r>
        <w:r>
          <w:rPr>
            <w:rFonts w:asciiTheme="minorHAnsi" w:eastAsiaTheme="minorEastAsia" w:hAnsiTheme="minorHAnsi" w:cstheme="minorBidi"/>
            <w:sz w:val="22"/>
            <w:szCs w:val="22"/>
            <w:lang w:eastAsia="en-AU"/>
          </w:rPr>
          <w:tab/>
        </w:r>
        <w:r w:rsidRPr="00316323">
          <w:t>Director</w:t>
        </w:r>
        <w:r w:rsidRPr="00316323">
          <w:noBreakHyphen/>
          <w:t>general may ask for assistance, etc</w:t>
        </w:r>
        <w:r>
          <w:tab/>
        </w:r>
        <w:r>
          <w:fldChar w:fldCharType="begin"/>
        </w:r>
        <w:r>
          <w:instrText xml:space="preserve"> PAGEREF _Toc58511504 \h </w:instrText>
        </w:r>
        <w:r>
          <w:fldChar w:fldCharType="separate"/>
        </w:r>
        <w:r w:rsidR="003D01AF">
          <w:t>20</w:t>
        </w:r>
        <w:r>
          <w:fldChar w:fldCharType="end"/>
        </w:r>
      </w:hyperlink>
    </w:p>
    <w:p w14:paraId="736915DF" w14:textId="345AB34D" w:rsidR="00A53AF7" w:rsidRDefault="00A53AF7">
      <w:pPr>
        <w:pStyle w:val="TOC5"/>
        <w:rPr>
          <w:rFonts w:asciiTheme="minorHAnsi" w:eastAsiaTheme="minorEastAsia" w:hAnsiTheme="minorHAnsi" w:cstheme="minorBidi"/>
          <w:sz w:val="22"/>
          <w:szCs w:val="22"/>
          <w:lang w:eastAsia="en-AU"/>
        </w:rPr>
      </w:pPr>
      <w:r>
        <w:tab/>
      </w:r>
      <w:hyperlink w:anchor="_Toc58511505" w:history="1">
        <w:r w:rsidRPr="00316323">
          <w:t>26</w:t>
        </w:r>
        <w:r>
          <w:rPr>
            <w:rFonts w:asciiTheme="minorHAnsi" w:eastAsiaTheme="minorEastAsia" w:hAnsiTheme="minorHAnsi" w:cstheme="minorBidi"/>
            <w:sz w:val="22"/>
            <w:szCs w:val="22"/>
            <w:lang w:eastAsia="en-AU"/>
          </w:rPr>
          <w:tab/>
        </w:r>
        <w:r w:rsidRPr="00316323">
          <w:t>Director</w:t>
        </w:r>
        <w:r w:rsidRPr="00316323">
          <w:noBreakHyphen/>
          <w:t>general must give identity cards</w:t>
        </w:r>
        <w:r>
          <w:tab/>
        </w:r>
        <w:r>
          <w:fldChar w:fldCharType="begin"/>
        </w:r>
        <w:r>
          <w:instrText xml:space="preserve"> PAGEREF _Toc58511505 \h </w:instrText>
        </w:r>
        <w:r>
          <w:fldChar w:fldCharType="separate"/>
        </w:r>
        <w:r w:rsidR="003D01AF">
          <w:t>21</w:t>
        </w:r>
        <w:r>
          <w:fldChar w:fldCharType="end"/>
        </w:r>
      </w:hyperlink>
    </w:p>
    <w:p w14:paraId="21790D0A" w14:textId="125FDE41" w:rsidR="00A53AF7" w:rsidRDefault="005C0C4D">
      <w:pPr>
        <w:pStyle w:val="TOC2"/>
        <w:rPr>
          <w:rFonts w:asciiTheme="minorHAnsi" w:eastAsiaTheme="minorEastAsia" w:hAnsiTheme="minorHAnsi" w:cstheme="minorBidi"/>
          <w:b w:val="0"/>
          <w:sz w:val="22"/>
          <w:szCs w:val="22"/>
          <w:lang w:eastAsia="en-AU"/>
        </w:rPr>
      </w:pPr>
      <w:hyperlink w:anchor="_Toc58511506" w:history="1">
        <w:r w:rsidR="00A53AF7" w:rsidRPr="00316323">
          <w:t>Part 2.2</w:t>
        </w:r>
        <w:r w:rsidR="00A53AF7">
          <w:rPr>
            <w:rFonts w:asciiTheme="minorHAnsi" w:eastAsiaTheme="minorEastAsia" w:hAnsiTheme="minorHAnsi" w:cstheme="minorBidi"/>
            <w:b w:val="0"/>
            <w:sz w:val="22"/>
            <w:szCs w:val="22"/>
            <w:lang w:eastAsia="en-AU"/>
          </w:rPr>
          <w:tab/>
        </w:r>
        <w:r w:rsidR="00A53AF7" w:rsidRPr="00316323">
          <w:t>Children and Youth Services Council</w:t>
        </w:r>
        <w:r w:rsidR="00A53AF7" w:rsidRPr="00A53AF7">
          <w:rPr>
            <w:vanish/>
          </w:rPr>
          <w:tab/>
        </w:r>
        <w:r w:rsidR="00A53AF7" w:rsidRPr="00A53AF7">
          <w:rPr>
            <w:vanish/>
          </w:rPr>
          <w:fldChar w:fldCharType="begin"/>
        </w:r>
        <w:r w:rsidR="00A53AF7" w:rsidRPr="00A53AF7">
          <w:rPr>
            <w:vanish/>
          </w:rPr>
          <w:instrText xml:space="preserve"> PAGEREF _Toc58511506 \h </w:instrText>
        </w:r>
        <w:r w:rsidR="00A53AF7" w:rsidRPr="00A53AF7">
          <w:rPr>
            <w:vanish/>
          </w:rPr>
        </w:r>
        <w:r w:rsidR="00A53AF7" w:rsidRPr="00A53AF7">
          <w:rPr>
            <w:vanish/>
          </w:rPr>
          <w:fldChar w:fldCharType="separate"/>
        </w:r>
        <w:r w:rsidR="003D01AF">
          <w:rPr>
            <w:vanish/>
          </w:rPr>
          <w:t>23</w:t>
        </w:r>
        <w:r w:rsidR="00A53AF7" w:rsidRPr="00A53AF7">
          <w:rPr>
            <w:vanish/>
          </w:rPr>
          <w:fldChar w:fldCharType="end"/>
        </w:r>
      </w:hyperlink>
    </w:p>
    <w:p w14:paraId="3BF60A61" w14:textId="7F4A0033" w:rsidR="00A53AF7" w:rsidRDefault="00A53AF7">
      <w:pPr>
        <w:pStyle w:val="TOC5"/>
        <w:rPr>
          <w:rFonts w:asciiTheme="minorHAnsi" w:eastAsiaTheme="minorEastAsia" w:hAnsiTheme="minorHAnsi" w:cstheme="minorBidi"/>
          <w:sz w:val="22"/>
          <w:szCs w:val="22"/>
          <w:lang w:eastAsia="en-AU"/>
        </w:rPr>
      </w:pPr>
      <w:r>
        <w:tab/>
      </w:r>
      <w:hyperlink w:anchor="_Toc58511507" w:history="1">
        <w:r w:rsidRPr="00316323">
          <w:t>27</w:t>
        </w:r>
        <w:r>
          <w:rPr>
            <w:rFonts w:asciiTheme="minorHAnsi" w:eastAsiaTheme="minorEastAsia" w:hAnsiTheme="minorHAnsi" w:cstheme="minorBidi"/>
            <w:sz w:val="22"/>
            <w:szCs w:val="22"/>
            <w:lang w:eastAsia="en-AU"/>
          </w:rPr>
          <w:tab/>
        </w:r>
        <w:r w:rsidRPr="00316323">
          <w:t>Establishment of council</w:t>
        </w:r>
        <w:r>
          <w:tab/>
        </w:r>
        <w:r>
          <w:fldChar w:fldCharType="begin"/>
        </w:r>
        <w:r>
          <w:instrText xml:space="preserve"> PAGEREF _Toc58511507 \h </w:instrText>
        </w:r>
        <w:r>
          <w:fldChar w:fldCharType="separate"/>
        </w:r>
        <w:r w:rsidR="003D01AF">
          <w:t>23</w:t>
        </w:r>
        <w:r>
          <w:fldChar w:fldCharType="end"/>
        </w:r>
      </w:hyperlink>
    </w:p>
    <w:p w14:paraId="68F90B98" w14:textId="76FBBE64" w:rsidR="00A53AF7" w:rsidRDefault="00A53AF7">
      <w:pPr>
        <w:pStyle w:val="TOC5"/>
        <w:rPr>
          <w:rFonts w:asciiTheme="minorHAnsi" w:eastAsiaTheme="minorEastAsia" w:hAnsiTheme="minorHAnsi" w:cstheme="minorBidi"/>
          <w:sz w:val="22"/>
          <w:szCs w:val="22"/>
          <w:lang w:eastAsia="en-AU"/>
        </w:rPr>
      </w:pPr>
      <w:r>
        <w:tab/>
      </w:r>
      <w:hyperlink w:anchor="_Toc58511508" w:history="1">
        <w:r w:rsidRPr="00316323">
          <w:t>28</w:t>
        </w:r>
        <w:r>
          <w:rPr>
            <w:rFonts w:asciiTheme="minorHAnsi" w:eastAsiaTheme="minorEastAsia" w:hAnsiTheme="minorHAnsi" w:cstheme="minorBidi"/>
            <w:sz w:val="22"/>
            <w:szCs w:val="22"/>
            <w:lang w:eastAsia="en-AU"/>
          </w:rPr>
          <w:tab/>
        </w:r>
        <w:r w:rsidRPr="00316323">
          <w:t>Council members</w:t>
        </w:r>
        <w:r>
          <w:tab/>
        </w:r>
        <w:r>
          <w:fldChar w:fldCharType="begin"/>
        </w:r>
        <w:r>
          <w:instrText xml:space="preserve"> PAGEREF _Toc58511508 \h </w:instrText>
        </w:r>
        <w:r>
          <w:fldChar w:fldCharType="separate"/>
        </w:r>
        <w:r w:rsidR="003D01AF">
          <w:t>23</w:t>
        </w:r>
        <w:r>
          <w:fldChar w:fldCharType="end"/>
        </w:r>
      </w:hyperlink>
    </w:p>
    <w:p w14:paraId="353EB6B0" w14:textId="22E93EFC" w:rsidR="00A53AF7" w:rsidRDefault="005C0C4D">
      <w:pPr>
        <w:pStyle w:val="TOC2"/>
        <w:rPr>
          <w:rFonts w:asciiTheme="minorHAnsi" w:eastAsiaTheme="minorEastAsia" w:hAnsiTheme="minorHAnsi" w:cstheme="minorBidi"/>
          <w:b w:val="0"/>
          <w:sz w:val="22"/>
          <w:szCs w:val="22"/>
          <w:lang w:eastAsia="en-AU"/>
        </w:rPr>
      </w:pPr>
      <w:hyperlink w:anchor="_Toc58511509" w:history="1">
        <w:r w:rsidR="00A53AF7" w:rsidRPr="00316323">
          <w:t>Part 2.3</w:t>
        </w:r>
        <w:r w:rsidR="00A53AF7">
          <w:rPr>
            <w:rFonts w:asciiTheme="minorHAnsi" w:eastAsiaTheme="minorEastAsia" w:hAnsiTheme="minorHAnsi" w:cstheme="minorBidi"/>
            <w:b w:val="0"/>
            <w:sz w:val="22"/>
            <w:szCs w:val="22"/>
            <w:lang w:eastAsia="en-AU"/>
          </w:rPr>
          <w:tab/>
        </w:r>
        <w:r w:rsidR="00A53AF7" w:rsidRPr="00316323">
          <w:t>Official visitors</w:t>
        </w:r>
        <w:r w:rsidR="00A53AF7" w:rsidRPr="00A53AF7">
          <w:rPr>
            <w:vanish/>
          </w:rPr>
          <w:tab/>
        </w:r>
        <w:r w:rsidR="00A53AF7" w:rsidRPr="00A53AF7">
          <w:rPr>
            <w:vanish/>
          </w:rPr>
          <w:fldChar w:fldCharType="begin"/>
        </w:r>
        <w:r w:rsidR="00A53AF7" w:rsidRPr="00A53AF7">
          <w:rPr>
            <w:vanish/>
          </w:rPr>
          <w:instrText xml:space="preserve"> PAGEREF _Toc58511509 \h </w:instrText>
        </w:r>
        <w:r w:rsidR="00A53AF7" w:rsidRPr="00A53AF7">
          <w:rPr>
            <w:vanish/>
          </w:rPr>
        </w:r>
        <w:r w:rsidR="00A53AF7" w:rsidRPr="00A53AF7">
          <w:rPr>
            <w:vanish/>
          </w:rPr>
          <w:fldChar w:fldCharType="separate"/>
        </w:r>
        <w:r w:rsidR="003D01AF">
          <w:rPr>
            <w:vanish/>
          </w:rPr>
          <w:t>24</w:t>
        </w:r>
        <w:r w:rsidR="00A53AF7" w:rsidRPr="00A53AF7">
          <w:rPr>
            <w:vanish/>
          </w:rPr>
          <w:fldChar w:fldCharType="end"/>
        </w:r>
      </w:hyperlink>
    </w:p>
    <w:p w14:paraId="41F34A11" w14:textId="0B830AEA" w:rsidR="00A53AF7" w:rsidRDefault="00A53AF7">
      <w:pPr>
        <w:pStyle w:val="TOC5"/>
        <w:rPr>
          <w:rFonts w:asciiTheme="minorHAnsi" w:eastAsiaTheme="minorEastAsia" w:hAnsiTheme="minorHAnsi" w:cstheme="minorBidi"/>
          <w:sz w:val="22"/>
          <w:szCs w:val="22"/>
          <w:lang w:eastAsia="en-AU"/>
        </w:rPr>
      </w:pPr>
      <w:r>
        <w:tab/>
      </w:r>
      <w:hyperlink w:anchor="_Toc58511510" w:history="1">
        <w:r w:rsidRPr="00316323">
          <w:t>37</w:t>
        </w:r>
        <w:r>
          <w:rPr>
            <w:rFonts w:asciiTheme="minorHAnsi" w:eastAsiaTheme="minorEastAsia" w:hAnsiTheme="minorHAnsi" w:cstheme="minorBidi"/>
            <w:sz w:val="22"/>
            <w:szCs w:val="22"/>
            <w:lang w:eastAsia="en-AU"/>
          </w:rPr>
          <w:tab/>
        </w:r>
        <w:r w:rsidRPr="00316323">
          <w:t xml:space="preserve">Meaning of </w:t>
        </w:r>
        <w:r w:rsidRPr="00316323">
          <w:rPr>
            <w:i/>
          </w:rPr>
          <w:t xml:space="preserve">entitled person </w:t>
        </w:r>
        <w:r w:rsidRPr="00316323">
          <w:t xml:space="preserve">and </w:t>
        </w:r>
        <w:r w:rsidRPr="00316323">
          <w:rPr>
            <w:i/>
          </w:rPr>
          <w:t>visitable place</w:t>
        </w:r>
        <w:r>
          <w:tab/>
        </w:r>
        <w:r>
          <w:fldChar w:fldCharType="begin"/>
        </w:r>
        <w:r>
          <w:instrText xml:space="preserve"> PAGEREF _Toc58511510 \h </w:instrText>
        </w:r>
        <w:r>
          <w:fldChar w:fldCharType="separate"/>
        </w:r>
        <w:r w:rsidR="003D01AF">
          <w:t>24</w:t>
        </w:r>
        <w:r>
          <w:fldChar w:fldCharType="end"/>
        </w:r>
      </w:hyperlink>
    </w:p>
    <w:p w14:paraId="2D6D36A2" w14:textId="42C01ABE" w:rsidR="00A53AF7" w:rsidRDefault="00A53AF7">
      <w:pPr>
        <w:pStyle w:val="TOC5"/>
        <w:rPr>
          <w:rFonts w:asciiTheme="minorHAnsi" w:eastAsiaTheme="minorEastAsia" w:hAnsiTheme="minorHAnsi" w:cstheme="minorBidi"/>
          <w:sz w:val="22"/>
          <w:szCs w:val="22"/>
          <w:lang w:eastAsia="en-AU"/>
        </w:rPr>
      </w:pPr>
      <w:r>
        <w:tab/>
      </w:r>
      <w:hyperlink w:anchor="_Toc58511511" w:history="1">
        <w:r w:rsidRPr="00316323">
          <w:t>38</w:t>
        </w:r>
        <w:r>
          <w:rPr>
            <w:rFonts w:asciiTheme="minorHAnsi" w:eastAsiaTheme="minorEastAsia" w:hAnsiTheme="minorHAnsi" w:cstheme="minorBidi"/>
            <w:sz w:val="22"/>
            <w:szCs w:val="22"/>
            <w:lang w:eastAsia="en-AU"/>
          </w:rPr>
          <w:tab/>
        </w:r>
        <w:r w:rsidRPr="00316323">
          <w:t>Appointment of official visitors—additional suitability requirement</w:t>
        </w:r>
        <w:r>
          <w:tab/>
        </w:r>
        <w:r>
          <w:fldChar w:fldCharType="begin"/>
        </w:r>
        <w:r>
          <w:instrText xml:space="preserve"> PAGEREF _Toc58511511 \h </w:instrText>
        </w:r>
        <w:r>
          <w:fldChar w:fldCharType="separate"/>
        </w:r>
        <w:r w:rsidR="003D01AF">
          <w:t>25</w:t>
        </w:r>
        <w:r>
          <w:fldChar w:fldCharType="end"/>
        </w:r>
      </w:hyperlink>
    </w:p>
    <w:p w14:paraId="51D5B121" w14:textId="3AC26EEE" w:rsidR="00A53AF7" w:rsidRDefault="00A53AF7">
      <w:pPr>
        <w:pStyle w:val="TOC5"/>
        <w:rPr>
          <w:rFonts w:asciiTheme="minorHAnsi" w:eastAsiaTheme="minorEastAsia" w:hAnsiTheme="minorHAnsi" w:cstheme="minorBidi"/>
          <w:sz w:val="22"/>
          <w:szCs w:val="22"/>
          <w:lang w:eastAsia="en-AU"/>
        </w:rPr>
      </w:pPr>
      <w:r>
        <w:tab/>
      </w:r>
      <w:hyperlink w:anchor="_Toc58511512" w:history="1">
        <w:r w:rsidRPr="00316323">
          <w:t>39</w:t>
        </w:r>
        <w:r>
          <w:rPr>
            <w:rFonts w:asciiTheme="minorHAnsi" w:eastAsiaTheme="minorEastAsia" w:hAnsiTheme="minorHAnsi" w:cstheme="minorBidi"/>
            <w:sz w:val="22"/>
            <w:szCs w:val="22"/>
            <w:lang w:eastAsia="en-AU"/>
          </w:rPr>
          <w:tab/>
        </w:r>
        <w:r w:rsidRPr="00316323">
          <w:t>Request for sensitive information by official visitors</w:t>
        </w:r>
        <w:r>
          <w:tab/>
        </w:r>
        <w:r>
          <w:fldChar w:fldCharType="begin"/>
        </w:r>
        <w:r>
          <w:instrText xml:space="preserve"> PAGEREF _Toc58511512 \h </w:instrText>
        </w:r>
        <w:r>
          <w:fldChar w:fldCharType="separate"/>
        </w:r>
        <w:r w:rsidR="003D01AF">
          <w:t>25</w:t>
        </w:r>
        <w:r>
          <w:fldChar w:fldCharType="end"/>
        </w:r>
      </w:hyperlink>
    </w:p>
    <w:p w14:paraId="0DF91562" w14:textId="241A4CF0" w:rsidR="00A53AF7" w:rsidRDefault="005C0C4D">
      <w:pPr>
        <w:pStyle w:val="TOC2"/>
        <w:rPr>
          <w:rFonts w:asciiTheme="minorHAnsi" w:eastAsiaTheme="minorEastAsia" w:hAnsiTheme="minorHAnsi" w:cstheme="minorBidi"/>
          <w:b w:val="0"/>
          <w:sz w:val="22"/>
          <w:szCs w:val="22"/>
          <w:lang w:eastAsia="en-AU"/>
        </w:rPr>
      </w:pPr>
      <w:hyperlink w:anchor="_Toc58511513" w:history="1">
        <w:r w:rsidR="00A53AF7" w:rsidRPr="00316323">
          <w:t>Part 2.4</w:t>
        </w:r>
        <w:r w:rsidR="00A53AF7">
          <w:rPr>
            <w:rFonts w:asciiTheme="minorHAnsi" w:eastAsiaTheme="minorEastAsia" w:hAnsiTheme="minorHAnsi" w:cstheme="minorBidi"/>
            <w:b w:val="0"/>
            <w:sz w:val="22"/>
            <w:szCs w:val="22"/>
            <w:lang w:eastAsia="en-AU"/>
          </w:rPr>
          <w:tab/>
        </w:r>
        <w:r w:rsidR="00A53AF7" w:rsidRPr="00316323">
          <w:t>Suitable entities for purposes under Act</w:t>
        </w:r>
        <w:r w:rsidR="00A53AF7" w:rsidRPr="00A53AF7">
          <w:rPr>
            <w:vanish/>
          </w:rPr>
          <w:tab/>
        </w:r>
        <w:r w:rsidR="00A53AF7" w:rsidRPr="00A53AF7">
          <w:rPr>
            <w:vanish/>
          </w:rPr>
          <w:fldChar w:fldCharType="begin"/>
        </w:r>
        <w:r w:rsidR="00A53AF7" w:rsidRPr="00A53AF7">
          <w:rPr>
            <w:vanish/>
          </w:rPr>
          <w:instrText xml:space="preserve"> PAGEREF _Toc58511513 \h </w:instrText>
        </w:r>
        <w:r w:rsidR="00A53AF7" w:rsidRPr="00A53AF7">
          <w:rPr>
            <w:vanish/>
          </w:rPr>
        </w:r>
        <w:r w:rsidR="00A53AF7" w:rsidRPr="00A53AF7">
          <w:rPr>
            <w:vanish/>
          </w:rPr>
          <w:fldChar w:fldCharType="separate"/>
        </w:r>
        <w:r w:rsidR="003D01AF">
          <w:rPr>
            <w:vanish/>
          </w:rPr>
          <w:t>26</w:t>
        </w:r>
        <w:r w:rsidR="00A53AF7" w:rsidRPr="00A53AF7">
          <w:rPr>
            <w:vanish/>
          </w:rPr>
          <w:fldChar w:fldCharType="end"/>
        </w:r>
      </w:hyperlink>
    </w:p>
    <w:p w14:paraId="27B614A3" w14:textId="1162605E" w:rsidR="00A53AF7" w:rsidRDefault="00A53AF7">
      <w:pPr>
        <w:pStyle w:val="TOC5"/>
        <w:rPr>
          <w:rFonts w:asciiTheme="minorHAnsi" w:eastAsiaTheme="minorEastAsia" w:hAnsiTheme="minorHAnsi" w:cstheme="minorBidi"/>
          <w:sz w:val="22"/>
          <w:szCs w:val="22"/>
          <w:lang w:eastAsia="en-AU"/>
        </w:rPr>
      </w:pPr>
      <w:r>
        <w:tab/>
      </w:r>
      <w:hyperlink w:anchor="_Toc58511514" w:history="1">
        <w:r w:rsidRPr="00316323">
          <w:t>60</w:t>
        </w:r>
        <w:r>
          <w:rPr>
            <w:rFonts w:asciiTheme="minorHAnsi" w:eastAsiaTheme="minorEastAsia" w:hAnsiTheme="minorHAnsi" w:cstheme="minorBidi"/>
            <w:sz w:val="22"/>
            <w:szCs w:val="22"/>
            <w:lang w:eastAsia="en-AU"/>
          </w:rPr>
          <w:tab/>
        </w:r>
        <w:r w:rsidRPr="00316323">
          <w:t>Definitions—Act and pt 2.4</w:t>
        </w:r>
        <w:r>
          <w:tab/>
        </w:r>
        <w:r>
          <w:fldChar w:fldCharType="begin"/>
        </w:r>
        <w:r>
          <w:instrText xml:space="preserve"> PAGEREF _Toc58511514 \h </w:instrText>
        </w:r>
        <w:r>
          <w:fldChar w:fldCharType="separate"/>
        </w:r>
        <w:r w:rsidR="003D01AF">
          <w:t>26</w:t>
        </w:r>
        <w:r>
          <w:fldChar w:fldCharType="end"/>
        </w:r>
      </w:hyperlink>
    </w:p>
    <w:p w14:paraId="0F42885C" w14:textId="6A009475" w:rsidR="00A53AF7" w:rsidRDefault="00A53AF7">
      <w:pPr>
        <w:pStyle w:val="TOC5"/>
        <w:rPr>
          <w:rFonts w:asciiTheme="minorHAnsi" w:eastAsiaTheme="minorEastAsia" w:hAnsiTheme="minorHAnsi" w:cstheme="minorBidi"/>
          <w:sz w:val="22"/>
          <w:szCs w:val="22"/>
          <w:lang w:eastAsia="en-AU"/>
        </w:rPr>
      </w:pPr>
      <w:r>
        <w:tab/>
      </w:r>
      <w:hyperlink w:anchor="_Toc58511515" w:history="1">
        <w:r w:rsidRPr="00316323">
          <w:t>61</w:t>
        </w:r>
        <w:r>
          <w:rPr>
            <w:rFonts w:asciiTheme="minorHAnsi" w:eastAsiaTheme="minorEastAsia" w:hAnsiTheme="minorHAnsi" w:cstheme="minorBidi"/>
            <w:sz w:val="22"/>
            <w:szCs w:val="22"/>
            <w:lang w:eastAsia="en-AU"/>
          </w:rPr>
          <w:tab/>
        </w:r>
        <w:r w:rsidRPr="00316323">
          <w:t xml:space="preserve">Who is a </w:t>
        </w:r>
        <w:r w:rsidRPr="00316323">
          <w:rPr>
            <w:i/>
          </w:rPr>
          <w:t>suitable entity</w:t>
        </w:r>
        <w:r w:rsidRPr="00316323">
          <w:t>?</w:t>
        </w:r>
        <w:r>
          <w:tab/>
        </w:r>
        <w:r>
          <w:fldChar w:fldCharType="begin"/>
        </w:r>
        <w:r>
          <w:instrText xml:space="preserve"> PAGEREF _Toc58511515 \h </w:instrText>
        </w:r>
        <w:r>
          <w:fldChar w:fldCharType="separate"/>
        </w:r>
        <w:r w:rsidR="003D01AF">
          <w:t>26</w:t>
        </w:r>
        <w:r>
          <w:fldChar w:fldCharType="end"/>
        </w:r>
      </w:hyperlink>
    </w:p>
    <w:p w14:paraId="0675EE6B" w14:textId="100F57B5" w:rsidR="00A53AF7" w:rsidRDefault="00A53AF7">
      <w:pPr>
        <w:pStyle w:val="TOC5"/>
        <w:rPr>
          <w:rFonts w:asciiTheme="minorHAnsi" w:eastAsiaTheme="minorEastAsia" w:hAnsiTheme="minorHAnsi" w:cstheme="minorBidi"/>
          <w:sz w:val="22"/>
          <w:szCs w:val="22"/>
          <w:lang w:eastAsia="en-AU"/>
        </w:rPr>
      </w:pPr>
      <w:r>
        <w:tab/>
      </w:r>
      <w:hyperlink w:anchor="_Toc58511516" w:history="1">
        <w:r w:rsidRPr="00316323">
          <w:t>62</w:t>
        </w:r>
        <w:r>
          <w:rPr>
            <w:rFonts w:asciiTheme="minorHAnsi" w:eastAsiaTheme="minorEastAsia" w:hAnsiTheme="minorHAnsi" w:cstheme="minorBidi"/>
            <w:sz w:val="22"/>
            <w:szCs w:val="22"/>
            <w:lang w:eastAsia="en-AU"/>
          </w:rPr>
          <w:tab/>
        </w:r>
        <w:r w:rsidRPr="00316323">
          <w:t>Entity may apply to be suitable entity for purpose</w:t>
        </w:r>
        <w:r>
          <w:tab/>
        </w:r>
        <w:r>
          <w:fldChar w:fldCharType="begin"/>
        </w:r>
        <w:r>
          <w:instrText xml:space="preserve"> PAGEREF _Toc58511516 \h </w:instrText>
        </w:r>
        <w:r>
          <w:fldChar w:fldCharType="separate"/>
        </w:r>
        <w:r w:rsidR="003D01AF">
          <w:t>27</w:t>
        </w:r>
        <w:r>
          <w:fldChar w:fldCharType="end"/>
        </w:r>
      </w:hyperlink>
    </w:p>
    <w:p w14:paraId="75482CCD" w14:textId="5DC501C0" w:rsidR="00A53AF7" w:rsidRDefault="00A53AF7">
      <w:pPr>
        <w:pStyle w:val="TOC5"/>
        <w:rPr>
          <w:rFonts w:asciiTheme="minorHAnsi" w:eastAsiaTheme="minorEastAsia" w:hAnsiTheme="minorHAnsi" w:cstheme="minorBidi"/>
          <w:sz w:val="22"/>
          <w:szCs w:val="22"/>
          <w:lang w:eastAsia="en-AU"/>
        </w:rPr>
      </w:pPr>
      <w:r>
        <w:tab/>
      </w:r>
      <w:hyperlink w:anchor="_Toc58511517" w:history="1">
        <w:r w:rsidRPr="00316323">
          <w:t>63</w:t>
        </w:r>
        <w:r>
          <w:rPr>
            <w:rFonts w:asciiTheme="minorHAnsi" w:eastAsiaTheme="minorEastAsia" w:hAnsiTheme="minorHAnsi" w:cstheme="minorBidi"/>
            <w:sz w:val="22"/>
            <w:szCs w:val="22"/>
            <w:lang w:eastAsia="en-AU"/>
          </w:rPr>
          <w:tab/>
        </w:r>
        <w:r w:rsidRPr="00316323">
          <w:t>Director</w:t>
        </w:r>
        <w:r w:rsidRPr="00316323">
          <w:noBreakHyphen/>
          <w:t>general may approve suitable entity for purpose</w:t>
        </w:r>
        <w:r>
          <w:tab/>
        </w:r>
        <w:r>
          <w:fldChar w:fldCharType="begin"/>
        </w:r>
        <w:r>
          <w:instrText xml:space="preserve"> PAGEREF _Toc58511517 \h </w:instrText>
        </w:r>
        <w:r>
          <w:fldChar w:fldCharType="separate"/>
        </w:r>
        <w:r w:rsidR="003D01AF">
          <w:t>27</w:t>
        </w:r>
        <w:r>
          <w:fldChar w:fldCharType="end"/>
        </w:r>
      </w:hyperlink>
    </w:p>
    <w:p w14:paraId="6CEB9B92" w14:textId="6B563521" w:rsidR="00A53AF7" w:rsidRDefault="00A53AF7">
      <w:pPr>
        <w:pStyle w:val="TOC5"/>
        <w:rPr>
          <w:rFonts w:asciiTheme="minorHAnsi" w:eastAsiaTheme="minorEastAsia" w:hAnsiTheme="minorHAnsi" w:cstheme="minorBidi"/>
          <w:sz w:val="22"/>
          <w:szCs w:val="22"/>
          <w:lang w:eastAsia="en-AU"/>
        </w:rPr>
      </w:pPr>
      <w:r>
        <w:tab/>
      </w:r>
      <w:hyperlink w:anchor="_Toc58511518" w:history="1">
        <w:r w:rsidRPr="00316323">
          <w:t>64</w:t>
        </w:r>
        <w:r>
          <w:rPr>
            <w:rFonts w:asciiTheme="minorHAnsi" w:eastAsiaTheme="minorEastAsia" w:hAnsiTheme="minorHAnsi" w:cstheme="minorBidi"/>
            <w:sz w:val="22"/>
            <w:szCs w:val="22"/>
            <w:lang w:eastAsia="en-AU"/>
          </w:rPr>
          <w:tab/>
        </w:r>
        <w:r w:rsidRPr="00316323">
          <w:t>Director</w:t>
        </w:r>
        <w:r w:rsidRPr="00316323">
          <w:noBreakHyphen/>
          <w:t>general must consider suitability information, etc</w:t>
        </w:r>
        <w:r>
          <w:tab/>
        </w:r>
        <w:r>
          <w:fldChar w:fldCharType="begin"/>
        </w:r>
        <w:r>
          <w:instrText xml:space="preserve"> PAGEREF _Toc58511518 \h </w:instrText>
        </w:r>
        <w:r>
          <w:fldChar w:fldCharType="separate"/>
        </w:r>
        <w:r w:rsidR="003D01AF">
          <w:t>28</w:t>
        </w:r>
        <w:r>
          <w:fldChar w:fldCharType="end"/>
        </w:r>
      </w:hyperlink>
    </w:p>
    <w:p w14:paraId="25BC2DD8" w14:textId="5B1E057C" w:rsidR="00A53AF7" w:rsidRDefault="00A53AF7">
      <w:pPr>
        <w:pStyle w:val="TOC5"/>
        <w:rPr>
          <w:rFonts w:asciiTheme="minorHAnsi" w:eastAsiaTheme="minorEastAsia" w:hAnsiTheme="minorHAnsi" w:cstheme="minorBidi"/>
          <w:sz w:val="22"/>
          <w:szCs w:val="22"/>
          <w:lang w:eastAsia="en-AU"/>
        </w:rPr>
      </w:pPr>
      <w:r>
        <w:tab/>
      </w:r>
      <w:hyperlink w:anchor="_Toc58511519" w:history="1">
        <w:r w:rsidRPr="00316323">
          <w:t>65</w:t>
        </w:r>
        <w:r>
          <w:rPr>
            <w:rFonts w:asciiTheme="minorHAnsi" w:eastAsiaTheme="minorEastAsia" w:hAnsiTheme="minorHAnsi" w:cstheme="minorBidi"/>
            <w:sz w:val="22"/>
            <w:szCs w:val="22"/>
            <w:lang w:eastAsia="en-AU"/>
          </w:rPr>
          <w:tab/>
        </w:r>
        <w:r w:rsidRPr="00316323">
          <w:t xml:space="preserve">What is </w:t>
        </w:r>
        <w:r w:rsidRPr="00316323">
          <w:rPr>
            <w:i/>
          </w:rPr>
          <w:t>suitability information</w:t>
        </w:r>
        <w:r w:rsidRPr="00316323">
          <w:t>?</w:t>
        </w:r>
        <w:r>
          <w:tab/>
        </w:r>
        <w:r>
          <w:fldChar w:fldCharType="begin"/>
        </w:r>
        <w:r>
          <w:instrText xml:space="preserve"> PAGEREF _Toc58511519 \h </w:instrText>
        </w:r>
        <w:r>
          <w:fldChar w:fldCharType="separate"/>
        </w:r>
        <w:r w:rsidR="003D01AF">
          <w:t>29</w:t>
        </w:r>
        <w:r>
          <w:fldChar w:fldCharType="end"/>
        </w:r>
      </w:hyperlink>
    </w:p>
    <w:p w14:paraId="3F379069" w14:textId="436FB37C" w:rsidR="00A53AF7" w:rsidRDefault="00A53AF7">
      <w:pPr>
        <w:pStyle w:val="TOC5"/>
        <w:rPr>
          <w:rFonts w:asciiTheme="minorHAnsi" w:eastAsiaTheme="minorEastAsia" w:hAnsiTheme="minorHAnsi" w:cstheme="minorBidi"/>
          <w:sz w:val="22"/>
          <w:szCs w:val="22"/>
          <w:lang w:eastAsia="en-AU"/>
        </w:rPr>
      </w:pPr>
      <w:r>
        <w:tab/>
      </w:r>
      <w:hyperlink w:anchor="_Toc58511520" w:history="1">
        <w:r w:rsidRPr="00316323">
          <w:t>66</w:t>
        </w:r>
        <w:r>
          <w:rPr>
            <w:rFonts w:asciiTheme="minorHAnsi" w:eastAsiaTheme="minorEastAsia" w:hAnsiTheme="minorHAnsi" w:cstheme="minorBidi"/>
            <w:sz w:val="22"/>
            <w:szCs w:val="22"/>
            <w:lang w:eastAsia="en-AU"/>
          </w:rPr>
          <w:tab/>
        </w:r>
        <w:r w:rsidRPr="00316323">
          <w:t>Director</w:t>
        </w:r>
        <w:r w:rsidRPr="00316323">
          <w:noBreakHyphen/>
          <w:t>general may require suitability information</w:t>
        </w:r>
        <w:r>
          <w:tab/>
        </w:r>
        <w:r>
          <w:fldChar w:fldCharType="begin"/>
        </w:r>
        <w:r>
          <w:instrText xml:space="preserve"> PAGEREF _Toc58511520 \h </w:instrText>
        </w:r>
        <w:r>
          <w:fldChar w:fldCharType="separate"/>
        </w:r>
        <w:r w:rsidR="003D01AF">
          <w:t>31</w:t>
        </w:r>
        <w:r>
          <w:fldChar w:fldCharType="end"/>
        </w:r>
      </w:hyperlink>
    </w:p>
    <w:p w14:paraId="51ABD6EC" w14:textId="5653CDEC" w:rsidR="00A53AF7" w:rsidRDefault="00A53AF7">
      <w:pPr>
        <w:pStyle w:val="TOC5"/>
        <w:rPr>
          <w:rFonts w:asciiTheme="minorHAnsi" w:eastAsiaTheme="minorEastAsia" w:hAnsiTheme="minorHAnsi" w:cstheme="minorBidi"/>
          <w:sz w:val="22"/>
          <w:szCs w:val="22"/>
          <w:lang w:eastAsia="en-AU"/>
        </w:rPr>
      </w:pPr>
      <w:r>
        <w:tab/>
      </w:r>
      <w:hyperlink w:anchor="_Toc58511521" w:history="1">
        <w:r w:rsidRPr="00316323">
          <w:t>67</w:t>
        </w:r>
        <w:r>
          <w:rPr>
            <w:rFonts w:asciiTheme="minorHAnsi" w:eastAsiaTheme="minorEastAsia" w:hAnsiTheme="minorHAnsi" w:cstheme="minorBidi"/>
            <w:sz w:val="22"/>
            <w:szCs w:val="22"/>
            <w:lang w:eastAsia="en-AU"/>
          </w:rPr>
          <w:tab/>
        </w:r>
        <w:r w:rsidRPr="00316323">
          <w:t>Director</w:t>
        </w:r>
        <w:r w:rsidRPr="00316323">
          <w:noBreakHyphen/>
          <w:t>general need not decide suitability if information not provided</w:t>
        </w:r>
        <w:r>
          <w:tab/>
        </w:r>
        <w:r>
          <w:fldChar w:fldCharType="begin"/>
        </w:r>
        <w:r>
          <w:instrText xml:space="preserve"> PAGEREF _Toc58511521 \h </w:instrText>
        </w:r>
        <w:r>
          <w:fldChar w:fldCharType="separate"/>
        </w:r>
        <w:r w:rsidR="003D01AF">
          <w:t>31</w:t>
        </w:r>
        <w:r>
          <w:fldChar w:fldCharType="end"/>
        </w:r>
      </w:hyperlink>
    </w:p>
    <w:p w14:paraId="48610037" w14:textId="33D97865" w:rsidR="00A53AF7" w:rsidRDefault="00A53AF7">
      <w:pPr>
        <w:pStyle w:val="TOC5"/>
        <w:rPr>
          <w:rFonts w:asciiTheme="minorHAnsi" w:eastAsiaTheme="minorEastAsia" w:hAnsiTheme="minorHAnsi" w:cstheme="minorBidi"/>
          <w:sz w:val="22"/>
          <w:szCs w:val="22"/>
          <w:lang w:eastAsia="en-AU"/>
        </w:rPr>
      </w:pPr>
      <w:r>
        <w:tab/>
      </w:r>
      <w:hyperlink w:anchor="_Toc58511522" w:history="1">
        <w:r w:rsidRPr="00316323">
          <w:t>68</w:t>
        </w:r>
        <w:r>
          <w:rPr>
            <w:rFonts w:asciiTheme="minorHAnsi" w:eastAsiaTheme="minorEastAsia" w:hAnsiTheme="minorHAnsi" w:cstheme="minorBidi"/>
            <w:sz w:val="22"/>
            <w:szCs w:val="22"/>
            <w:lang w:eastAsia="en-AU"/>
          </w:rPr>
          <w:tab/>
        </w:r>
        <w:r w:rsidRPr="00316323">
          <w:t>Director</w:t>
        </w:r>
        <w:r w:rsidRPr="00316323">
          <w:noBreakHyphen/>
          <w:t>general may require test etc</w:t>
        </w:r>
        <w:r>
          <w:tab/>
        </w:r>
        <w:r>
          <w:fldChar w:fldCharType="begin"/>
        </w:r>
        <w:r>
          <w:instrText xml:space="preserve"> PAGEREF _Toc58511522 \h </w:instrText>
        </w:r>
        <w:r>
          <w:fldChar w:fldCharType="separate"/>
        </w:r>
        <w:r w:rsidR="003D01AF">
          <w:t>31</w:t>
        </w:r>
        <w:r>
          <w:fldChar w:fldCharType="end"/>
        </w:r>
      </w:hyperlink>
    </w:p>
    <w:p w14:paraId="4C5207B6" w14:textId="22BCAC15" w:rsidR="00A53AF7" w:rsidRDefault="00A53AF7">
      <w:pPr>
        <w:pStyle w:val="TOC5"/>
        <w:rPr>
          <w:rFonts w:asciiTheme="minorHAnsi" w:eastAsiaTheme="minorEastAsia" w:hAnsiTheme="minorHAnsi" w:cstheme="minorBidi"/>
          <w:sz w:val="22"/>
          <w:szCs w:val="22"/>
          <w:lang w:eastAsia="en-AU"/>
        </w:rPr>
      </w:pPr>
      <w:r>
        <w:tab/>
      </w:r>
      <w:hyperlink w:anchor="_Toc58511523" w:history="1">
        <w:r w:rsidRPr="00316323">
          <w:t>69</w:t>
        </w:r>
        <w:r>
          <w:rPr>
            <w:rFonts w:asciiTheme="minorHAnsi" w:eastAsiaTheme="minorEastAsia" w:hAnsiTheme="minorHAnsi" w:cstheme="minorBidi"/>
            <w:sz w:val="22"/>
            <w:szCs w:val="22"/>
            <w:lang w:eastAsia="en-AU"/>
          </w:rPr>
          <w:tab/>
        </w:r>
        <w:r w:rsidRPr="00316323">
          <w:t>Director</w:t>
        </w:r>
        <w:r w:rsidRPr="00316323">
          <w:noBreakHyphen/>
          <w:t>general need not decide suitability if test not taken, etc</w:t>
        </w:r>
        <w:r>
          <w:tab/>
        </w:r>
        <w:r>
          <w:fldChar w:fldCharType="begin"/>
        </w:r>
        <w:r>
          <w:instrText xml:space="preserve"> PAGEREF _Toc58511523 \h </w:instrText>
        </w:r>
        <w:r>
          <w:fldChar w:fldCharType="separate"/>
        </w:r>
        <w:r w:rsidR="003D01AF">
          <w:t>32</w:t>
        </w:r>
        <w:r>
          <w:fldChar w:fldCharType="end"/>
        </w:r>
      </w:hyperlink>
    </w:p>
    <w:p w14:paraId="01FEA0C5" w14:textId="3644AB24" w:rsidR="00A53AF7" w:rsidRDefault="00A53AF7">
      <w:pPr>
        <w:pStyle w:val="TOC5"/>
        <w:rPr>
          <w:rFonts w:asciiTheme="minorHAnsi" w:eastAsiaTheme="minorEastAsia" w:hAnsiTheme="minorHAnsi" w:cstheme="minorBidi"/>
          <w:sz w:val="22"/>
          <w:szCs w:val="22"/>
          <w:lang w:eastAsia="en-AU"/>
        </w:rPr>
      </w:pPr>
      <w:r>
        <w:tab/>
      </w:r>
      <w:hyperlink w:anchor="_Toc58511524" w:history="1">
        <w:r w:rsidRPr="00316323">
          <w:t>70</w:t>
        </w:r>
        <w:r>
          <w:rPr>
            <w:rFonts w:asciiTheme="minorHAnsi" w:eastAsiaTheme="minorEastAsia" w:hAnsiTheme="minorHAnsi" w:cstheme="minorBidi"/>
            <w:sz w:val="22"/>
            <w:szCs w:val="22"/>
            <w:lang w:eastAsia="en-AU"/>
          </w:rPr>
          <w:tab/>
        </w:r>
        <w:r w:rsidRPr="00316323">
          <w:t>Offence—ongoing duty to update suitability information</w:t>
        </w:r>
        <w:r>
          <w:tab/>
        </w:r>
        <w:r>
          <w:fldChar w:fldCharType="begin"/>
        </w:r>
        <w:r>
          <w:instrText xml:space="preserve"> PAGEREF _Toc58511524 \h </w:instrText>
        </w:r>
        <w:r>
          <w:fldChar w:fldCharType="separate"/>
        </w:r>
        <w:r w:rsidR="003D01AF">
          <w:t>32</w:t>
        </w:r>
        <w:r>
          <w:fldChar w:fldCharType="end"/>
        </w:r>
      </w:hyperlink>
    </w:p>
    <w:p w14:paraId="206A5C44" w14:textId="4DF0B5A5" w:rsidR="00A53AF7" w:rsidRDefault="00A53AF7">
      <w:pPr>
        <w:pStyle w:val="TOC5"/>
        <w:rPr>
          <w:rFonts w:asciiTheme="minorHAnsi" w:eastAsiaTheme="minorEastAsia" w:hAnsiTheme="minorHAnsi" w:cstheme="minorBidi"/>
          <w:sz w:val="22"/>
          <w:szCs w:val="22"/>
          <w:lang w:eastAsia="en-AU"/>
        </w:rPr>
      </w:pPr>
      <w:r>
        <w:tab/>
      </w:r>
      <w:hyperlink w:anchor="_Toc58511525" w:history="1">
        <w:r w:rsidRPr="00316323">
          <w:t>71</w:t>
        </w:r>
        <w:r>
          <w:rPr>
            <w:rFonts w:asciiTheme="minorHAnsi" w:eastAsiaTheme="minorEastAsia" w:hAnsiTheme="minorHAnsi" w:cstheme="minorBidi"/>
            <w:sz w:val="22"/>
            <w:szCs w:val="22"/>
            <w:lang w:eastAsia="en-AU"/>
          </w:rPr>
          <w:tab/>
        </w:r>
        <w:r w:rsidRPr="00316323">
          <w:t>Director</w:t>
        </w:r>
        <w:r w:rsidRPr="00316323">
          <w:noBreakHyphen/>
          <w:t>general may employ etc suitable entity</w:t>
        </w:r>
        <w:r>
          <w:tab/>
        </w:r>
        <w:r>
          <w:fldChar w:fldCharType="begin"/>
        </w:r>
        <w:r>
          <w:instrText xml:space="preserve"> PAGEREF _Toc58511525 \h </w:instrText>
        </w:r>
        <w:r>
          <w:fldChar w:fldCharType="separate"/>
        </w:r>
        <w:r w:rsidR="003D01AF">
          <w:t>34</w:t>
        </w:r>
        <w:r>
          <w:fldChar w:fldCharType="end"/>
        </w:r>
      </w:hyperlink>
    </w:p>
    <w:p w14:paraId="2B62671C" w14:textId="761DD62F" w:rsidR="00A53AF7" w:rsidRDefault="00A53AF7">
      <w:pPr>
        <w:pStyle w:val="TOC5"/>
        <w:rPr>
          <w:rFonts w:asciiTheme="minorHAnsi" w:eastAsiaTheme="minorEastAsia" w:hAnsiTheme="minorHAnsi" w:cstheme="minorBidi"/>
          <w:sz w:val="22"/>
          <w:szCs w:val="22"/>
          <w:lang w:eastAsia="en-AU"/>
        </w:rPr>
      </w:pPr>
      <w:r>
        <w:tab/>
      </w:r>
      <w:hyperlink w:anchor="_Toc58511526" w:history="1">
        <w:r w:rsidRPr="00316323">
          <w:t>72</w:t>
        </w:r>
        <w:r>
          <w:rPr>
            <w:rFonts w:asciiTheme="minorHAnsi" w:eastAsiaTheme="minorEastAsia" w:hAnsiTheme="minorHAnsi" w:cstheme="minorBidi"/>
            <w:sz w:val="22"/>
            <w:szCs w:val="22"/>
            <w:lang w:eastAsia="en-AU"/>
          </w:rPr>
          <w:tab/>
        </w:r>
        <w:r w:rsidRPr="00316323">
          <w:t>Suitable entities register</w:t>
        </w:r>
        <w:r>
          <w:tab/>
        </w:r>
        <w:r>
          <w:fldChar w:fldCharType="begin"/>
        </w:r>
        <w:r>
          <w:instrText xml:space="preserve"> PAGEREF _Toc58511526 \h </w:instrText>
        </w:r>
        <w:r>
          <w:fldChar w:fldCharType="separate"/>
        </w:r>
        <w:r w:rsidR="003D01AF">
          <w:t>34</w:t>
        </w:r>
        <w:r>
          <w:fldChar w:fldCharType="end"/>
        </w:r>
      </w:hyperlink>
    </w:p>
    <w:p w14:paraId="791A75CF" w14:textId="160C7ED2" w:rsidR="00A53AF7" w:rsidRDefault="005C0C4D">
      <w:pPr>
        <w:pStyle w:val="TOC1"/>
        <w:rPr>
          <w:rFonts w:asciiTheme="minorHAnsi" w:eastAsiaTheme="minorEastAsia" w:hAnsiTheme="minorHAnsi" w:cstheme="minorBidi"/>
          <w:b w:val="0"/>
          <w:sz w:val="22"/>
          <w:szCs w:val="22"/>
          <w:lang w:eastAsia="en-AU"/>
        </w:rPr>
      </w:pPr>
      <w:hyperlink w:anchor="_Toc58511527" w:history="1">
        <w:r w:rsidR="00A53AF7" w:rsidRPr="00316323">
          <w:t>Chapter 3</w:t>
        </w:r>
        <w:r w:rsidR="00A53AF7">
          <w:rPr>
            <w:rFonts w:asciiTheme="minorHAnsi" w:eastAsiaTheme="minorEastAsia" w:hAnsiTheme="minorHAnsi" w:cstheme="minorBidi"/>
            <w:b w:val="0"/>
            <w:sz w:val="22"/>
            <w:szCs w:val="22"/>
            <w:lang w:eastAsia="en-AU"/>
          </w:rPr>
          <w:tab/>
        </w:r>
        <w:r w:rsidR="00A53AF7" w:rsidRPr="00316323">
          <w:t>Family group conferences</w:t>
        </w:r>
        <w:r w:rsidR="00A53AF7" w:rsidRPr="00A53AF7">
          <w:rPr>
            <w:vanish/>
          </w:rPr>
          <w:tab/>
        </w:r>
        <w:r w:rsidR="00A53AF7" w:rsidRPr="00A53AF7">
          <w:rPr>
            <w:vanish/>
          </w:rPr>
          <w:fldChar w:fldCharType="begin"/>
        </w:r>
        <w:r w:rsidR="00A53AF7" w:rsidRPr="00A53AF7">
          <w:rPr>
            <w:vanish/>
          </w:rPr>
          <w:instrText xml:space="preserve"> PAGEREF _Toc58511527 \h </w:instrText>
        </w:r>
        <w:r w:rsidR="00A53AF7" w:rsidRPr="00A53AF7">
          <w:rPr>
            <w:vanish/>
          </w:rPr>
        </w:r>
        <w:r w:rsidR="00A53AF7" w:rsidRPr="00A53AF7">
          <w:rPr>
            <w:vanish/>
          </w:rPr>
          <w:fldChar w:fldCharType="separate"/>
        </w:r>
        <w:r w:rsidR="003D01AF">
          <w:rPr>
            <w:vanish/>
          </w:rPr>
          <w:t>36</w:t>
        </w:r>
        <w:r w:rsidR="00A53AF7" w:rsidRPr="00A53AF7">
          <w:rPr>
            <w:vanish/>
          </w:rPr>
          <w:fldChar w:fldCharType="end"/>
        </w:r>
      </w:hyperlink>
    </w:p>
    <w:p w14:paraId="072681D6" w14:textId="5D8FC5E2" w:rsidR="00A53AF7" w:rsidRDefault="005C0C4D">
      <w:pPr>
        <w:pStyle w:val="TOC2"/>
        <w:rPr>
          <w:rFonts w:asciiTheme="minorHAnsi" w:eastAsiaTheme="minorEastAsia" w:hAnsiTheme="minorHAnsi" w:cstheme="minorBidi"/>
          <w:b w:val="0"/>
          <w:sz w:val="22"/>
          <w:szCs w:val="22"/>
          <w:lang w:eastAsia="en-AU"/>
        </w:rPr>
      </w:pPr>
      <w:hyperlink w:anchor="_Toc58511528" w:history="1">
        <w:r w:rsidR="00A53AF7" w:rsidRPr="00316323">
          <w:t>Part 3.1</w:t>
        </w:r>
        <w:r w:rsidR="00A53AF7">
          <w:rPr>
            <w:rFonts w:asciiTheme="minorHAnsi" w:eastAsiaTheme="minorEastAsia" w:hAnsiTheme="minorHAnsi" w:cstheme="minorBidi"/>
            <w:b w:val="0"/>
            <w:sz w:val="22"/>
            <w:szCs w:val="22"/>
            <w:lang w:eastAsia="en-AU"/>
          </w:rPr>
          <w:tab/>
        </w:r>
        <w:r w:rsidR="00A53AF7" w:rsidRPr="00316323">
          <w:t>Family group conferences—general</w:t>
        </w:r>
        <w:r w:rsidR="00A53AF7" w:rsidRPr="00A53AF7">
          <w:rPr>
            <w:vanish/>
          </w:rPr>
          <w:tab/>
        </w:r>
        <w:r w:rsidR="00A53AF7" w:rsidRPr="00A53AF7">
          <w:rPr>
            <w:vanish/>
          </w:rPr>
          <w:fldChar w:fldCharType="begin"/>
        </w:r>
        <w:r w:rsidR="00A53AF7" w:rsidRPr="00A53AF7">
          <w:rPr>
            <w:vanish/>
          </w:rPr>
          <w:instrText xml:space="preserve"> PAGEREF _Toc58511528 \h </w:instrText>
        </w:r>
        <w:r w:rsidR="00A53AF7" w:rsidRPr="00A53AF7">
          <w:rPr>
            <w:vanish/>
          </w:rPr>
        </w:r>
        <w:r w:rsidR="00A53AF7" w:rsidRPr="00A53AF7">
          <w:rPr>
            <w:vanish/>
          </w:rPr>
          <w:fldChar w:fldCharType="separate"/>
        </w:r>
        <w:r w:rsidR="003D01AF">
          <w:rPr>
            <w:vanish/>
          </w:rPr>
          <w:t>36</w:t>
        </w:r>
        <w:r w:rsidR="00A53AF7" w:rsidRPr="00A53AF7">
          <w:rPr>
            <w:vanish/>
          </w:rPr>
          <w:fldChar w:fldCharType="end"/>
        </w:r>
      </w:hyperlink>
    </w:p>
    <w:p w14:paraId="6B4F9720" w14:textId="48B95C32" w:rsidR="00A53AF7" w:rsidRDefault="00A53AF7">
      <w:pPr>
        <w:pStyle w:val="TOC5"/>
        <w:rPr>
          <w:rFonts w:asciiTheme="minorHAnsi" w:eastAsiaTheme="minorEastAsia" w:hAnsiTheme="minorHAnsi" w:cstheme="minorBidi"/>
          <w:sz w:val="22"/>
          <w:szCs w:val="22"/>
          <w:lang w:eastAsia="en-AU"/>
        </w:rPr>
      </w:pPr>
      <w:r>
        <w:tab/>
      </w:r>
      <w:hyperlink w:anchor="_Toc58511529" w:history="1">
        <w:r w:rsidRPr="00316323">
          <w:t>73</w:t>
        </w:r>
        <w:r>
          <w:rPr>
            <w:rFonts w:asciiTheme="minorHAnsi" w:eastAsiaTheme="minorEastAsia" w:hAnsiTheme="minorHAnsi" w:cstheme="minorBidi"/>
            <w:sz w:val="22"/>
            <w:szCs w:val="22"/>
            <w:lang w:eastAsia="en-AU"/>
          </w:rPr>
          <w:tab/>
        </w:r>
        <w:r w:rsidRPr="00316323">
          <w:t>Definitions—Act</w:t>
        </w:r>
        <w:r>
          <w:tab/>
        </w:r>
        <w:r>
          <w:fldChar w:fldCharType="begin"/>
        </w:r>
        <w:r>
          <w:instrText xml:space="preserve"> PAGEREF _Toc58511529 \h </w:instrText>
        </w:r>
        <w:r>
          <w:fldChar w:fldCharType="separate"/>
        </w:r>
        <w:r w:rsidR="003D01AF">
          <w:t>36</w:t>
        </w:r>
        <w:r>
          <w:fldChar w:fldCharType="end"/>
        </w:r>
      </w:hyperlink>
    </w:p>
    <w:p w14:paraId="6765A327" w14:textId="523382D3" w:rsidR="00A53AF7" w:rsidRDefault="00A53AF7">
      <w:pPr>
        <w:pStyle w:val="TOC5"/>
        <w:rPr>
          <w:rFonts w:asciiTheme="minorHAnsi" w:eastAsiaTheme="minorEastAsia" w:hAnsiTheme="minorHAnsi" w:cstheme="minorBidi"/>
          <w:sz w:val="22"/>
          <w:szCs w:val="22"/>
          <w:lang w:eastAsia="en-AU"/>
        </w:rPr>
      </w:pPr>
      <w:r>
        <w:tab/>
      </w:r>
      <w:hyperlink w:anchor="_Toc58511530" w:history="1">
        <w:r w:rsidRPr="00316323">
          <w:t>74</w:t>
        </w:r>
        <w:r>
          <w:rPr>
            <w:rFonts w:asciiTheme="minorHAnsi" w:eastAsiaTheme="minorEastAsia" w:hAnsiTheme="minorHAnsi" w:cstheme="minorBidi"/>
            <w:sz w:val="22"/>
            <w:szCs w:val="22"/>
            <w:lang w:eastAsia="en-AU"/>
          </w:rPr>
          <w:tab/>
        </w:r>
        <w:r w:rsidRPr="00316323">
          <w:t>Family group conferences—objects</w:t>
        </w:r>
        <w:r>
          <w:tab/>
        </w:r>
        <w:r>
          <w:fldChar w:fldCharType="begin"/>
        </w:r>
        <w:r>
          <w:instrText xml:space="preserve"> PAGEREF _Toc58511530 \h </w:instrText>
        </w:r>
        <w:r>
          <w:fldChar w:fldCharType="separate"/>
        </w:r>
        <w:r w:rsidR="003D01AF">
          <w:t>36</w:t>
        </w:r>
        <w:r>
          <w:fldChar w:fldCharType="end"/>
        </w:r>
      </w:hyperlink>
    </w:p>
    <w:p w14:paraId="41310B2D" w14:textId="7CB4E2D9" w:rsidR="00A53AF7" w:rsidRDefault="00A53AF7">
      <w:pPr>
        <w:pStyle w:val="TOC5"/>
        <w:rPr>
          <w:rFonts w:asciiTheme="minorHAnsi" w:eastAsiaTheme="minorEastAsia" w:hAnsiTheme="minorHAnsi" w:cstheme="minorBidi"/>
          <w:sz w:val="22"/>
          <w:szCs w:val="22"/>
          <w:lang w:eastAsia="en-AU"/>
        </w:rPr>
      </w:pPr>
      <w:r>
        <w:tab/>
      </w:r>
      <w:hyperlink w:anchor="_Toc58511531" w:history="1">
        <w:r w:rsidRPr="00316323">
          <w:t>75</w:t>
        </w:r>
        <w:r>
          <w:rPr>
            <w:rFonts w:asciiTheme="minorHAnsi" w:eastAsiaTheme="minorEastAsia" w:hAnsiTheme="minorHAnsi" w:cstheme="minorBidi"/>
            <w:sz w:val="22"/>
            <w:szCs w:val="22"/>
            <w:lang w:eastAsia="en-AU"/>
          </w:rPr>
          <w:tab/>
        </w:r>
        <w:r w:rsidRPr="00316323">
          <w:t xml:space="preserve">What is a </w:t>
        </w:r>
        <w:r w:rsidRPr="00316323">
          <w:rPr>
            <w:i/>
          </w:rPr>
          <w:t>family group conference</w:t>
        </w:r>
        <w:r w:rsidRPr="00316323">
          <w:t>?</w:t>
        </w:r>
        <w:r>
          <w:tab/>
        </w:r>
        <w:r>
          <w:fldChar w:fldCharType="begin"/>
        </w:r>
        <w:r>
          <w:instrText xml:space="preserve"> PAGEREF _Toc58511531 \h </w:instrText>
        </w:r>
        <w:r>
          <w:fldChar w:fldCharType="separate"/>
        </w:r>
        <w:r w:rsidR="003D01AF">
          <w:t>37</w:t>
        </w:r>
        <w:r>
          <w:fldChar w:fldCharType="end"/>
        </w:r>
      </w:hyperlink>
    </w:p>
    <w:p w14:paraId="1186886E" w14:textId="1F1BAA00" w:rsidR="00A53AF7" w:rsidRDefault="00A53AF7">
      <w:pPr>
        <w:pStyle w:val="TOC5"/>
        <w:rPr>
          <w:rFonts w:asciiTheme="minorHAnsi" w:eastAsiaTheme="minorEastAsia" w:hAnsiTheme="minorHAnsi" w:cstheme="minorBidi"/>
          <w:sz w:val="22"/>
          <w:szCs w:val="22"/>
          <w:lang w:eastAsia="en-AU"/>
        </w:rPr>
      </w:pPr>
      <w:r>
        <w:tab/>
      </w:r>
      <w:hyperlink w:anchor="_Toc58511532" w:history="1">
        <w:r w:rsidRPr="00316323">
          <w:t>76</w:t>
        </w:r>
        <w:r>
          <w:rPr>
            <w:rFonts w:asciiTheme="minorHAnsi" w:eastAsiaTheme="minorEastAsia" w:hAnsiTheme="minorHAnsi" w:cstheme="minorBidi"/>
            <w:sz w:val="22"/>
            <w:szCs w:val="22"/>
            <w:lang w:eastAsia="en-AU"/>
          </w:rPr>
          <w:tab/>
        </w:r>
        <w:r w:rsidRPr="00316323">
          <w:t xml:space="preserve">What is a </w:t>
        </w:r>
        <w:r w:rsidRPr="00316323">
          <w:rPr>
            <w:i/>
          </w:rPr>
          <w:t>family group conference agreement</w:t>
        </w:r>
        <w:r w:rsidRPr="00316323">
          <w:t>?</w:t>
        </w:r>
        <w:r>
          <w:tab/>
        </w:r>
        <w:r>
          <w:fldChar w:fldCharType="begin"/>
        </w:r>
        <w:r>
          <w:instrText xml:space="preserve"> PAGEREF _Toc58511532 \h </w:instrText>
        </w:r>
        <w:r>
          <w:fldChar w:fldCharType="separate"/>
        </w:r>
        <w:r w:rsidR="003D01AF">
          <w:t>37</w:t>
        </w:r>
        <w:r>
          <w:fldChar w:fldCharType="end"/>
        </w:r>
      </w:hyperlink>
    </w:p>
    <w:p w14:paraId="712C9795" w14:textId="173E6994" w:rsidR="00A53AF7" w:rsidRDefault="00A53AF7">
      <w:pPr>
        <w:pStyle w:val="TOC5"/>
        <w:rPr>
          <w:rFonts w:asciiTheme="minorHAnsi" w:eastAsiaTheme="minorEastAsia" w:hAnsiTheme="minorHAnsi" w:cstheme="minorBidi"/>
          <w:sz w:val="22"/>
          <w:szCs w:val="22"/>
          <w:lang w:eastAsia="en-AU"/>
        </w:rPr>
      </w:pPr>
      <w:r>
        <w:tab/>
      </w:r>
      <w:hyperlink w:anchor="_Toc58511533" w:history="1">
        <w:r w:rsidRPr="00316323">
          <w:t>77</w:t>
        </w:r>
        <w:r>
          <w:rPr>
            <w:rFonts w:asciiTheme="minorHAnsi" w:eastAsiaTheme="minorEastAsia" w:hAnsiTheme="minorHAnsi" w:cstheme="minorBidi"/>
            <w:sz w:val="22"/>
            <w:szCs w:val="22"/>
            <w:lang w:eastAsia="en-AU"/>
          </w:rPr>
          <w:tab/>
        </w:r>
        <w:r w:rsidRPr="00316323">
          <w:t>Offence—publish details of family group conferences</w:t>
        </w:r>
        <w:r>
          <w:tab/>
        </w:r>
        <w:r>
          <w:fldChar w:fldCharType="begin"/>
        </w:r>
        <w:r>
          <w:instrText xml:space="preserve"> PAGEREF _Toc58511533 \h </w:instrText>
        </w:r>
        <w:r>
          <w:fldChar w:fldCharType="separate"/>
        </w:r>
        <w:r w:rsidR="003D01AF">
          <w:t>38</w:t>
        </w:r>
        <w:r>
          <w:fldChar w:fldCharType="end"/>
        </w:r>
      </w:hyperlink>
    </w:p>
    <w:p w14:paraId="56C0351A" w14:textId="2CCE9259" w:rsidR="00A53AF7" w:rsidRDefault="005C0C4D">
      <w:pPr>
        <w:pStyle w:val="TOC2"/>
        <w:rPr>
          <w:rFonts w:asciiTheme="minorHAnsi" w:eastAsiaTheme="minorEastAsia" w:hAnsiTheme="minorHAnsi" w:cstheme="minorBidi"/>
          <w:b w:val="0"/>
          <w:sz w:val="22"/>
          <w:szCs w:val="22"/>
          <w:lang w:eastAsia="en-AU"/>
        </w:rPr>
      </w:pPr>
      <w:hyperlink w:anchor="_Toc58511534" w:history="1">
        <w:r w:rsidR="00A53AF7" w:rsidRPr="00316323">
          <w:t>Part 3.2</w:t>
        </w:r>
        <w:r w:rsidR="00A53AF7">
          <w:rPr>
            <w:rFonts w:asciiTheme="minorHAnsi" w:eastAsiaTheme="minorEastAsia" w:hAnsiTheme="minorHAnsi" w:cstheme="minorBidi"/>
            <w:b w:val="0"/>
            <w:sz w:val="22"/>
            <w:szCs w:val="22"/>
            <w:lang w:eastAsia="en-AU"/>
          </w:rPr>
          <w:tab/>
        </w:r>
        <w:r w:rsidR="00A53AF7" w:rsidRPr="00316323">
          <w:t>Family group conferences—facilitators</w:t>
        </w:r>
        <w:r w:rsidR="00A53AF7" w:rsidRPr="00A53AF7">
          <w:rPr>
            <w:vanish/>
          </w:rPr>
          <w:tab/>
        </w:r>
        <w:r w:rsidR="00A53AF7" w:rsidRPr="00A53AF7">
          <w:rPr>
            <w:vanish/>
          </w:rPr>
          <w:fldChar w:fldCharType="begin"/>
        </w:r>
        <w:r w:rsidR="00A53AF7" w:rsidRPr="00A53AF7">
          <w:rPr>
            <w:vanish/>
          </w:rPr>
          <w:instrText xml:space="preserve"> PAGEREF _Toc58511534 \h </w:instrText>
        </w:r>
        <w:r w:rsidR="00A53AF7" w:rsidRPr="00A53AF7">
          <w:rPr>
            <w:vanish/>
          </w:rPr>
        </w:r>
        <w:r w:rsidR="00A53AF7" w:rsidRPr="00A53AF7">
          <w:rPr>
            <w:vanish/>
          </w:rPr>
          <w:fldChar w:fldCharType="separate"/>
        </w:r>
        <w:r w:rsidR="003D01AF">
          <w:rPr>
            <w:vanish/>
          </w:rPr>
          <w:t>40</w:t>
        </w:r>
        <w:r w:rsidR="00A53AF7" w:rsidRPr="00A53AF7">
          <w:rPr>
            <w:vanish/>
          </w:rPr>
          <w:fldChar w:fldCharType="end"/>
        </w:r>
      </w:hyperlink>
    </w:p>
    <w:p w14:paraId="26C1F798" w14:textId="6B822F97" w:rsidR="00A53AF7" w:rsidRDefault="00A53AF7">
      <w:pPr>
        <w:pStyle w:val="TOC5"/>
        <w:rPr>
          <w:rFonts w:asciiTheme="minorHAnsi" w:eastAsiaTheme="minorEastAsia" w:hAnsiTheme="minorHAnsi" w:cstheme="minorBidi"/>
          <w:sz w:val="22"/>
          <w:szCs w:val="22"/>
          <w:lang w:eastAsia="en-AU"/>
        </w:rPr>
      </w:pPr>
      <w:r>
        <w:tab/>
      </w:r>
      <w:hyperlink w:anchor="_Toc58511535" w:history="1">
        <w:r w:rsidRPr="00316323">
          <w:t>78</w:t>
        </w:r>
        <w:r>
          <w:rPr>
            <w:rFonts w:asciiTheme="minorHAnsi" w:eastAsiaTheme="minorEastAsia" w:hAnsiTheme="minorHAnsi" w:cstheme="minorBidi"/>
            <w:sz w:val="22"/>
            <w:szCs w:val="22"/>
            <w:lang w:eastAsia="en-AU"/>
          </w:rPr>
          <w:tab/>
        </w:r>
        <w:r w:rsidRPr="00316323">
          <w:t>Family group conference facilitators—appointment</w:t>
        </w:r>
        <w:r>
          <w:tab/>
        </w:r>
        <w:r>
          <w:fldChar w:fldCharType="begin"/>
        </w:r>
        <w:r>
          <w:instrText xml:space="preserve"> PAGEREF _Toc58511535 \h </w:instrText>
        </w:r>
        <w:r>
          <w:fldChar w:fldCharType="separate"/>
        </w:r>
        <w:r w:rsidR="003D01AF">
          <w:t>40</w:t>
        </w:r>
        <w:r>
          <w:fldChar w:fldCharType="end"/>
        </w:r>
      </w:hyperlink>
    </w:p>
    <w:p w14:paraId="7A445131" w14:textId="10AD256A" w:rsidR="00A53AF7" w:rsidRDefault="00A53AF7">
      <w:pPr>
        <w:pStyle w:val="TOC5"/>
        <w:rPr>
          <w:rFonts w:asciiTheme="minorHAnsi" w:eastAsiaTheme="minorEastAsia" w:hAnsiTheme="minorHAnsi" w:cstheme="minorBidi"/>
          <w:sz w:val="22"/>
          <w:szCs w:val="22"/>
          <w:lang w:eastAsia="en-AU"/>
        </w:rPr>
      </w:pPr>
      <w:r>
        <w:tab/>
      </w:r>
      <w:hyperlink w:anchor="_Toc58511536" w:history="1">
        <w:r w:rsidRPr="00316323">
          <w:t>79</w:t>
        </w:r>
        <w:r>
          <w:rPr>
            <w:rFonts w:asciiTheme="minorHAnsi" w:eastAsiaTheme="minorEastAsia" w:hAnsiTheme="minorHAnsi" w:cstheme="minorBidi"/>
            <w:sz w:val="22"/>
            <w:szCs w:val="22"/>
            <w:lang w:eastAsia="en-AU"/>
          </w:rPr>
          <w:tab/>
        </w:r>
        <w:r w:rsidRPr="00316323">
          <w:t>Family group conference facilitators—functions</w:t>
        </w:r>
        <w:r>
          <w:tab/>
        </w:r>
        <w:r>
          <w:fldChar w:fldCharType="begin"/>
        </w:r>
        <w:r>
          <w:instrText xml:space="preserve"> PAGEREF _Toc58511536 \h </w:instrText>
        </w:r>
        <w:r>
          <w:fldChar w:fldCharType="separate"/>
        </w:r>
        <w:r w:rsidR="003D01AF">
          <w:t>40</w:t>
        </w:r>
        <w:r>
          <w:fldChar w:fldCharType="end"/>
        </w:r>
      </w:hyperlink>
    </w:p>
    <w:p w14:paraId="29EBAFE0" w14:textId="51A20C97" w:rsidR="00A53AF7" w:rsidRDefault="005C0C4D">
      <w:pPr>
        <w:pStyle w:val="TOC2"/>
        <w:rPr>
          <w:rFonts w:asciiTheme="minorHAnsi" w:eastAsiaTheme="minorEastAsia" w:hAnsiTheme="minorHAnsi" w:cstheme="minorBidi"/>
          <w:b w:val="0"/>
          <w:sz w:val="22"/>
          <w:szCs w:val="22"/>
          <w:lang w:eastAsia="en-AU"/>
        </w:rPr>
      </w:pPr>
      <w:hyperlink w:anchor="_Toc58511537" w:history="1">
        <w:r w:rsidR="00A53AF7" w:rsidRPr="00316323">
          <w:t>Part 3.3</w:t>
        </w:r>
        <w:r w:rsidR="00A53AF7">
          <w:rPr>
            <w:rFonts w:asciiTheme="minorHAnsi" w:eastAsiaTheme="minorEastAsia" w:hAnsiTheme="minorHAnsi" w:cstheme="minorBidi"/>
            <w:b w:val="0"/>
            <w:sz w:val="22"/>
            <w:szCs w:val="22"/>
            <w:lang w:eastAsia="en-AU"/>
          </w:rPr>
          <w:tab/>
        </w:r>
        <w:r w:rsidR="00A53AF7" w:rsidRPr="00316323">
          <w:t>Family group conferences—arrangement and conduct</w:t>
        </w:r>
        <w:r w:rsidR="00A53AF7" w:rsidRPr="00A53AF7">
          <w:rPr>
            <w:vanish/>
          </w:rPr>
          <w:tab/>
        </w:r>
        <w:r w:rsidR="00A53AF7" w:rsidRPr="00A53AF7">
          <w:rPr>
            <w:vanish/>
          </w:rPr>
          <w:fldChar w:fldCharType="begin"/>
        </w:r>
        <w:r w:rsidR="00A53AF7" w:rsidRPr="00A53AF7">
          <w:rPr>
            <w:vanish/>
          </w:rPr>
          <w:instrText xml:space="preserve"> PAGEREF _Toc58511537 \h </w:instrText>
        </w:r>
        <w:r w:rsidR="00A53AF7" w:rsidRPr="00A53AF7">
          <w:rPr>
            <w:vanish/>
          </w:rPr>
        </w:r>
        <w:r w:rsidR="00A53AF7" w:rsidRPr="00A53AF7">
          <w:rPr>
            <w:vanish/>
          </w:rPr>
          <w:fldChar w:fldCharType="separate"/>
        </w:r>
        <w:r w:rsidR="003D01AF">
          <w:rPr>
            <w:vanish/>
          </w:rPr>
          <w:t>42</w:t>
        </w:r>
        <w:r w:rsidR="00A53AF7" w:rsidRPr="00A53AF7">
          <w:rPr>
            <w:vanish/>
          </w:rPr>
          <w:fldChar w:fldCharType="end"/>
        </w:r>
      </w:hyperlink>
    </w:p>
    <w:p w14:paraId="51C6ED94" w14:textId="1B6E0AE5" w:rsidR="00A53AF7" w:rsidRDefault="00A53AF7">
      <w:pPr>
        <w:pStyle w:val="TOC5"/>
        <w:rPr>
          <w:rFonts w:asciiTheme="minorHAnsi" w:eastAsiaTheme="minorEastAsia" w:hAnsiTheme="minorHAnsi" w:cstheme="minorBidi"/>
          <w:sz w:val="22"/>
          <w:szCs w:val="22"/>
          <w:lang w:eastAsia="en-AU"/>
        </w:rPr>
      </w:pPr>
      <w:r>
        <w:tab/>
      </w:r>
      <w:hyperlink w:anchor="_Toc58511538" w:history="1">
        <w:r w:rsidRPr="00316323">
          <w:t>80</w:t>
        </w:r>
        <w:r>
          <w:rPr>
            <w:rFonts w:asciiTheme="minorHAnsi" w:eastAsiaTheme="minorEastAsia" w:hAnsiTheme="minorHAnsi" w:cstheme="minorBidi"/>
            <w:sz w:val="22"/>
            <w:szCs w:val="22"/>
            <w:lang w:eastAsia="en-AU"/>
          </w:rPr>
          <w:tab/>
        </w:r>
        <w:r w:rsidRPr="00316323">
          <w:t>Family group conferences—criteria</w:t>
        </w:r>
        <w:r>
          <w:tab/>
        </w:r>
        <w:r>
          <w:fldChar w:fldCharType="begin"/>
        </w:r>
        <w:r>
          <w:instrText xml:space="preserve"> PAGEREF _Toc58511538 \h </w:instrText>
        </w:r>
        <w:r>
          <w:fldChar w:fldCharType="separate"/>
        </w:r>
        <w:r w:rsidR="003D01AF">
          <w:t>42</w:t>
        </w:r>
        <w:r>
          <w:fldChar w:fldCharType="end"/>
        </w:r>
      </w:hyperlink>
    </w:p>
    <w:p w14:paraId="5795325D" w14:textId="5BCBF03C" w:rsidR="00A53AF7" w:rsidRDefault="00A53AF7">
      <w:pPr>
        <w:pStyle w:val="TOC5"/>
        <w:rPr>
          <w:rFonts w:asciiTheme="minorHAnsi" w:eastAsiaTheme="minorEastAsia" w:hAnsiTheme="minorHAnsi" w:cstheme="minorBidi"/>
          <w:sz w:val="22"/>
          <w:szCs w:val="22"/>
          <w:lang w:eastAsia="en-AU"/>
        </w:rPr>
      </w:pPr>
      <w:r>
        <w:tab/>
      </w:r>
      <w:hyperlink w:anchor="_Toc58511539" w:history="1">
        <w:r w:rsidRPr="00316323">
          <w:t>81</w:t>
        </w:r>
        <w:r>
          <w:rPr>
            <w:rFonts w:asciiTheme="minorHAnsi" w:eastAsiaTheme="minorEastAsia" w:hAnsiTheme="minorHAnsi" w:cstheme="minorBidi"/>
            <w:sz w:val="22"/>
            <w:szCs w:val="22"/>
            <w:lang w:eastAsia="en-AU"/>
          </w:rPr>
          <w:tab/>
        </w:r>
        <w:r w:rsidRPr="00316323">
          <w:t>Family group conferences—criteria for review conference</w:t>
        </w:r>
        <w:r>
          <w:tab/>
        </w:r>
        <w:r>
          <w:fldChar w:fldCharType="begin"/>
        </w:r>
        <w:r>
          <w:instrText xml:space="preserve"> PAGEREF _Toc58511539 \h </w:instrText>
        </w:r>
        <w:r>
          <w:fldChar w:fldCharType="separate"/>
        </w:r>
        <w:r w:rsidR="003D01AF">
          <w:t>43</w:t>
        </w:r>
        <w:r>
          <w:fldChar w:fldCharType="end"/>
        </w:r>
      </w:hyperlink>
    </w:p>
    <w:p w14:paraId="11B9ED55" w14:textId="671D6649" w:rsidR="00A53AF7" w:rsidRDefault="00A53AF7">
      <w:pPr>
        <w:pStyle w:val="TOC5"/>
        <w:rPr>
          <w:rFonts w:asciiTheme="minorHAnsi" w:eastAsiaTheme="minorEastAsia" w:hAnsiTheme="minorHAnsi" w:cstheme="minorBidi"/>
          <w:sz w:val="22"/>
          <w:szCs w:val="22"/>
          <w:lang w:eastAsia="en-AU"/>
        </w:rPr>
      </w:pPr>
      <w:r>
        <w:tab/>
      </w:r>
      <w:hyperlink w:anchor="_Toc58511540" w:history="1">
        <w:r w:rsidRPr="00316323">
          <w:t>82</w:t>
        </w:r>
        <w:r>
          <w:rPr>
            <w:rFonts w:asciiTheme="minorHAnsi" w:eastAsiaTheme="minorEastAsia" w:hAnsiTheme="minorHAnsi" w:cstheme="minorBidi"/>
            <w:sz w:val="22"/>
            <w:szCs w:val="22"/>
            <w:lang w:eastAsia="en-AU"/>
          </w:rPr>
          <w:tab/>
        </w:r>
        <w:r w:rsidRPr="00316323">
          <w:t>Family group conferences—facilitator to organise</w:t>
        </w:r>
        <w:r>
          <w:tab/>
        </w:r>
        <w:r>
          <w:fldChar w:fldCharType="begin"/>
        </w:r>
        <w:r>
          <w:instrText xml:space="preserve"> PAGEREF _Toc58511540 \h </w:instrText>
        </w:r>
        <w:r>
          <w:fldChar w:fldCharType="separate"/>
        </w:r>
        <w:r w:rsidR="003D01AF">
          <w:t>44</w:t>
        </w:r>
        <w:r>
          <w:fldChar w:fldCharType="end"/>
        </w:r>
      </w:hyperlink>
    </w:p>
    <w:p w14:paraId="24D29DAA" w14:textId="01B63D53" w:rsidR="00A53AF7" w:rsidRDefault="00A53AF7">
      <w:pPr>
        <w:pStyle w:val="TOC5"/>
        <w:rPr>
          <w:rFonts w:asciiTheme="minorHAnsi" w:eastAsiaTheme="minorEastAsia" w:hAnsiTheme="minorHAnsi" w:cstheme="minorBidi"/>
          <w:sz w:val="22"/>
          <w:szCs w:val="22"/>
          <w:lang w:eastAsia="en-AU"/>
        </w:rPr>
      </w:pPr>
      <w:r>
        <w:tab/>
      </w:r>
      <w:hyperlink w:anchor="_Toc58511541" w:history="1">
        <w:r w:rsidRPr="00316323">
          <w:t>83</w:t>
        </w:r>
        <w:r>
          <w:rPr>
            <w:rFonts w:asciiTheme="minorHAnsi" w:eastAsiaTheme="minorEastAsia" w:hAnsiTheme="minorHAnsi" w:cstheme="minorBidi"/>
            <w:sz w:val="22"/>
            <w:szCs w:val="22"/>
            <w:lang w:eastAsia="en-AU"/>
          </w:rPr>
          <w:tab/>
        </w:r>
        <w:r w:rsidRPr="00316323">
          <w:t>Family group conferences—who must be invited</w:t>
        </w:r>
        <w:r>
          <w:tab/>
        </w:r>
        <w:r>
          <w:fldChar w:fldCharType="begin"/>
        </w:r>
        <w:r>
          <w:instrText xml:space="preserve"> PAGEREF _Toc58511541 \h </w:instrText>
        </w:r>
        <w:r>
          <w:fldChar w:fldCharType="separate"/>
        </w:r>
        <w:r w:rsidR="003D01AF">
          <w:t>44</w:t>
        </w:r>
        <w:r>
          <w:fldChar w:fldCharType="end"/>
        </w:r>
      </w:hyperlink>
    </w:p>
    <w:p w14:paraId="3EF736AF" w14:textId="793EF237" w:rsidR="00A53AF7" w:rsidRDefault="00A53AF7">
      <w:pPr>
        <w:pStyle w:val="TOC5"/>
        <w:rPr>
          <w:rFonts w:asciiTheme="minorHAnsi" w:eastAsiaTheme="minorEastAsia" w:hAnsiTheme="minorHAnsi" w:cstheme="minorBidi"/>
          <w:sz w:val="22"/>
          <w:szCs w:val="22"/>
          <w:lang w:eastAsia="en-AU"/>
        </w:rPr>
      </w:pPr>
      <w:r>
        <w:lastRenderedPageBreak/>
        <w:tab/>
      </w:r>
      <w:hyperlink w:anchor="_Toc58511542" w:history="1">
        <w:r w:rsidRPr="00316323">
          <w:t>84</w:t>
        </w:r>
        <w:r>
          <w:rPr>
            <w:rFonts w:asciiTheme="minorHAnsi" w:eastAsiaTheme="minorEastAsia" w:hAnsiTheme="minorHAnsi" w:cstheme="minorBidi"/>
            <w:sz w:val="22"/>
            <w:szCs w:val="22"/>
            <w:lang w:eastAsia="en-AU"/>
          </w:rPr>
          <w:tab/>
        </w:r>
        <w:r w:rsidRPr="00316323">
          <w:t>Family group conferences—compliance with standards</w:t>
        </w:r>
        <w:r>
          <w:tab/>
        </w:r>
        <w:r>
          <w:fldChar w:fldCharType="begin"/>
        </w:r>
        <w:r>
          <w:instrText xml:space="preserve"> PAGEREF _Toc58511542 \h </w:instrText>
        </w:r>
        <w:r>
          <w:fldChar w:fldCharType="separate"/>
        </w:r>
        <w:r w:rsidR="003D01AF">
          <w:t>45</w:t>
        </w:r>
        <w:r>
          <w:fldChar w:fldCharType="end"/>
        </w:r>
      </w:hyperlink>
    </w:p>
    <w:p w14:paraId="2CF9ACB2" w14:textId="10693562" w:rsidR="00A53AF7" w:rsidRDefault="00A53AF7">
      <w:pPr>
        <w:pStyle w:val="TOC5"/>
        <w:rPr>
          <w:rFonts w:asciiTheme="minorHAnsi" w:eastAsiaTheme="minorEastAsia" w:hAnsiTheme="minorHAnsi" w:cstheme="minorBidi"/>
          <w:sz w:val="22"/>
          <w:szCs w:val="22"/>
          <w:lang w:eastAsia="en-AU"/>
        </w:rPr>
      </w:pPr>
      <w:r>
        <w:tab/>
      </w:r>
      <w:hyperlink w:anchor="_Toc58511543" w:history="1">
        <w:r w:rsidRPr="00316323">
          <w:t>85</w:t>
        </w:r>
        <w:r>
          <w:rPr>
            <w:rFonts w:asciiTheme="minorHAnsi" w:eastAsiaTheme="minorEastAsia" w:hAnsiTheme="minorHAnsi" w:cstheme="minorBidi"/>
            <w:sz w:val="22"/>
            <w:szCs w:val="22"/>
            <w:lang w:eastAsia="en-AU"/>
          </w:rPr>
          <w:tab/>
        </w:r>
        <w:r w:rsidRPr="00316323">
          <w:t>Family group conferences—parties reach agreement</w:t>
        </w:r>
        <w:r>
          <w:tab/>
        </w:r>
        <w:r>
          <w:fldChar w:fldCharType="begin"/>
        </w:r>
        <w:r>
          <w:instrText xml:space="preserve"> PAGEREF _Toc58511543 \h </w:instrText>
        </w:r>
        <w:r>
          <w:fldChar w:fldCharType="separate"/>
        </w:r>
        <w:r w:rsidR="003D01AF">
          <w:t>46</w:t>
        </w:r>
        <w:r>
          <w:fldChar w:fldCharType="end"/>
        </w:r>
      </w:hyperlink>
    </w:p>
    <w:p w14:paraId="0162E955" w14:textId="3918A361" w:rsidR="00A53AF7" w:rsidRDefault="00A53AF7">
      <w:pPr>
        <w:pStyle w:val="TOC5"/>
        <w:rPr>
          <w:rFonts w:asciiTheme="minorHAnsi" w:eastAsiaTheme="minorEastAsia" w:hAnsiTheme="minorHAnsi" w:cstheme="minorBidi"/>
          <w:sz w:val="22"/>
          <w:szCs w:val="22"/>
          <w:lang w:eastAsia="en-AU"/>
        </w:rPr>
      </w:pPr>
      <w:r>
        <w:tab/>
      </w:r>
      <w:hyperlink w:anchor="_Toc58511544" w:history="1">
        <w:r w:rsidRPr="00316323">
          <w:t>86</w:t>
        </w:r>
        <w:r>
          <w:rPr>
            <w:rFonts w:asciiTheme="minorHAnsi" w:eastAsiaTheme="minorEastAsia" w:hAnsiTheme="minorHAnsi" w:cstheme="minorBidi"/>
            <w:sz w:val="22"/>
            <w:szCs w:val="22"/>
            <w:lang w:eastAsia="en-AU"/>
          </w:rPr>
          <w:tab/>
        </w:r>
        <w:r w:rsidRPr="00316323">
          <w:t>Family group conferences—agreement of young person</w:t>
        </w:r>
        <w:r>
          <w:tab/>
        </w:r>
        <w:r>
          <w:fldChar w:fldCharType="begin"/>
        </w:r>
        <w:r>
          <w:instrText xml:space="preserve"> PAGEREF _Toc58511544 \h </w:instrText>
        </w:r>
        <w:r>
          <w:fldChar w:fldCharType="separate"/>
        </w:r>
        <w:r w:rsidR="003D01AF">
          <w:t>47</w:t>
        </w:r>
        <w:r>
          <w:fldChar w:fldCharType="end"/>
        </w:r>
      </w:hyperlink>
    </w:p>
    <w:p w14:paraId="4A9E0BFD" w14:textId="6BEDDF84" w:rsidR="00A53AF7" w:rsidRDefault="00A53AF7">
      <w:pPr>
        <w:pStyle w:val="TOC5"/>
        <w:rPr>
          <w:rFonts w:asciiTheme="minorHAnsi" w:eastAsiaTheme="minorEastAsia" w:hAnsiTheme="minorHAnsi" w:cstheme="minorBidi"/>
          <w:sz w:val="22"/>
          <w:szCs w:val="22"/>
          <w:lang w:eastAsia="en-AU"/>
        </w:rPr>
      </w:pPr>
      <w:r>
        <w:tab/>
      </w:r>
      <w:hyperlink w:anchor="_Toc58511545" w:history="1">
        <w:r w:rsidRPr="00316323">
          <w:t>87</w:t>
        </w:r>
        <w:r>
          <w:rPr>
            <w:rFonts w:asciiTheme="minorHAnsi" w:eastAsiaTheme="minorEastAsia" w:hAnsiTheme="minorHAnsi" w:cstheme="minorBidi"/>
            <w:sz w:val="22"/>
            <w:szCs w:val="22"/>
            <w:lang w:eastAsia="en-AU"/>
          </w:rPr>
          <w:tab/>
        </w:r>
        <w:r w:rsidRPr="00316323">
          <w:t>Family group conferences—before family group conference agreement</w:t>
        </w:r>
        <w:r>
          <w:tab/>
        </w:r>
        <w:r>
          <w:fldChar w:fldCharType="begin"/>
        </w:r>
        <w:r>
          <w:instrText xml:space="preserve"> PAGEREF _Toc58511545 \h </w:instrText>
        </w:r>
        <w:r>
          <w:fldChar w:fldCharType="separate"/>
        </w:r>
        <w:r w:rsidR="003D01AF">
          <w:t>47</w:t>
        </w:r>
        <w:r>
          <w:fldChar w:fldCharType="end"/>
        </w:r>
      </w:hyperlink>
    </w:p>
    <w:p w14:paraId="2C3EC5E6" w14:textId="4F52890D" w:rsidR="00A53AF7" w:rsidRDefault="00A53AF7">
      <w:pPr>
        <w:pStyle w:val="TOC5"/>
        <w:rPr>
          <w:rFonts w:asciiTheme="minorHAnsi" w:eastAsiaTheme="minorEastAsia" w:hAnsiTheme="minorHAnsi" w:cstheme="minorBidi"/>
          <w:sz w:val="22"/>
          <w:szCs w:val="22"/>
          <w:lang w:eastAsia="en-AU"/>
        </w:rPr>
      </w:pPr>
      <w:r>
        <w:tab/>
      </w:r>
      <w:hyperlink w:anchor="_Toc58511546" w:history="1">
        <w:r w:rsidRPr="00316323">
          <w:t>88</w:t>
        </w:r>
        <w:r>
          <w:rPr>
            <w:rFonts w:asciiTheme="minorHAnsi" w:eastAsiaTheme="minorEastAsia" w:hAnsiTheme="minorHAnsi" w:cstheme="minorBidi"/>
            <w:sz w:val="22"/>
            <w:szCs w:val="22"/>
            <w:lang w:eastAsia="en-AU"/>
          </w:rPr>
          <w:tab/>
        </w:r>
        <w:r w:rsidRPr="00316323">
          <w:t>Family group conferences—outcome report</w:t>
        </w:r>
        <w:r>
          <w:tab/>
        </w:r>
        <w:r>
          <w:fldChar w:fldCharType="begin"/>
        </w:r>
        <w:r>
          <w:instrText xml:space="preserve"> PAGEREF _Toc58511546 \h </w:instrText>
        </w:r>
        <w:r>
          <w:fldChar w:fldCharType="separate"/>
        </w:r>
        <w:r w:rsidR="003D01AF">
          <w:t>48</w:t>
        </w:r>
        <w:r>
          <w:fldChar w:fldCharType="end"/>
        </w:r>
      </w:hyperlink>
    </w:p>
    <w:p w14:paraId="7F3AD773" w14:textId="4D6B372A" w:rsidR="00A53AF7" w:rsidRDefault="00A53AF7">
      <w:pPr>
        <w:pStyle w:val="TOC5"/>
        <w:rPr>
          <w:rFonts w:asciiTheme="minorHAnsi" w:eastAsiaTheme="minorEastAsia" w:hAnsiTheme="minorHAnsi" w:cstheme="minorBidi"/>
          <w:sz w:val="22"/>
          <w:szCs w:val="22"/>
          <w:lang w:eastAsia="en-AU"/>
        </w:rPr>
      </w:pPr>
      <w:r>
        <w:tab/>
      </w:r>
      <w:hyperlink w:anchor="_Toc58511547" w:history="1">
        <w:r w:rsidRPr="00316323">
          <w:t>89</w:t>
        </w:r>
        <w:r>
          <w:rPr>
            <w:rFonts w:asciiTheme="minorHAnsi" w:eastAsiaTheme="minorEastAsia" w:hAnsiTheme="minorHAnsi" w:cstheme="minorBidi"/>
            <w:sz w:val="22"/>
            <w:szCs w:val="22"/>
            <w:lang w:eastAsia="en-AU"/>
          </w:rPr>
          <w:tab/>
        </w:r>
        <w:r w:rsidRPr="00316323">
          <w:t>Family group conference agreement—when takes effect</w:t>
        </w:r>
        <w:r>
          <w:tab/>
        </w:r>
        <w:r>
          <w:fldChar w:fldCharType="begin"/>
        </w:r>
        <w:r>
          <w:instrText xml:space="preserve"> PAGEREF _Toc58511547 \h </w:instrText>
        </w:r>
        <w:r>
          <w:fldChar w:fldCharType="separate"/>
        </w:r>
        <w:r w:rsidR="003D01AF">
          <w:t>49</w:t>
        </w:r>
        <w:r>
          <w:fldChar w:fldCharType="end"/>
        </w:r>
      </w:hyperlink>
    </w:p>
    <w:p w14:paraId="0F686140" w14:textId="32FED98E" w:rsidR="00A53AF7" w:rsidRDefault="00A53AF7">
      <w:pPr>
        <w:pStyle w:val="TOC5"/>
        <w:rPr>
          <w:rFonts w:asciiTheme="minorHAnsi" w:eastAsiaTheme="minorEastAsia" w:hAnsiTheme="minorHAnsi" w:cstheme="minorBidi"/>
          <w:sz w:val="22"/>
          <w:szCs w:val="22"/>
          <w:lang w:eastAsia="en-AU"/>
        </w:rPr>
      </w:pPr>
      <w:r>
        <w:tab/>
      </w:r>
      <w:hyperlink w:anchor="_Toc58511548" w:history="1">
        <w:r w:rsidRPr="00316323">
          <w:t>90</w:t>
        </w:r>
        <w:r>
          <w:rPr>
            <w:rFonts w:asciiTheme="minorHAnsi" w:eastAsiaTheme="minorEastAsia" w:hAnsiTheme="minorHAnsi" w:cstheme="minorBidi"/>
            <w:sz w:val="22"/>
            <w:szCs w:val="22"/>
            <w:lang w:eastAsia="en-AU"/>
          </w:rPr>
          <w:tab/>
        </w:r>
        <w:r w:rsidRPr="00316323">
          <w:t>Family group conference agreements—implementation</w:t>
        </w:r>
        <w:r>
          <w:tab/>
        </w:r>
        <w:r>
          <w:fldChar w:fldCharType="begin"/>
        </w:r>
        <w:r>
          <w:instrText xml:space="preserve"> PAGEREF _Toc58511548 \h </w:instrText>
        </w:r>
        <w:r>
          <w:fldChar w:fldCharType="separate"/>
        </w:r>
        <w:r w:rsidR="003D01AF">
          <w:t>50</w:t>
        </w:r>
        <w:r>
          <w:fldChar w:fldCharType="end"/>
        </w:r>
      </w:hyperlink>
    </w:p>
    <w:p w14:paraId="32677B24" w14:textId="08D3D0CA" w:rsidR="00A53AF7" w:rsidRDefault="005C0C4D">
      <w:pPr>
        <w:pStyle w:val="TOC1"/>
        <w:rPr>
          <w:rFonts w:asciiTheme="minorHAnsi" w:eastAsiaTheme="minorEastAsia" w:hAnsiTheme="minorHAnsi" w:cstheme="minorBidi"/>
          <w:b w:val="0"/>
          <w:sz w:val="22"/>
          <w:szCs w:val="22"/>
          <w:lang w:eastAsia="en-AU"/>
        </w:rPr>
      </w:pPr>
      <w:hyperlink w:anchor="_Toc58511549" w:history="1">
        <w:r w:rsidR="00A53AF7" w:rsidRPr="00316323">
          <w:t>Chapter 4</w:t>
        </w:r>
        <w:r w:rsidR="00A53AF7">
          <w:rPr>
            <w:rFonts w:asciiTheme="minorHAnsi" w:eastAsiaTheme="minorEastAsia" w:hAnsiTheme="minorHAnsi" w:cstheme="minorBidi"/>
            <w:b w:val="0"/>
            <w:sz w:val="22"/>
            <w:szCs w:val="22"/>
            <w:lang w:eastAsia="en-AU"/>
          </w:rPr>
          <w:tab/>
        </w:r>
        <w:r w:rsidR="00A53AF7" w:rsidRPr="00316323">
          <w:t>Children and young people and criminal matters—general</w:t>
        </w:r>
        <w:r w:rsidR="00A53AF7" w:rsidRPr="00A53AF7">
          <w:rPr>
            <w:vanish/>
          </w:rPr>
          <w:tab/>
        </w:r>
        <w:r w:rsidR="00A53AF7" w:rsidRPr="00A53AF7">
          <w:rPr>
            <w:vanish/>
          </w:rPr>
          <w:fldChar w:fldCharType="begin"/>
        </w:r>
        <w:r w:rsidR="00A53AF7" w:rsidRPr="00A53AF7">
          <w:rPr>
            <w:vanish/>
          </w:rPr>
          <w:instrText xml:space="preserve"> PAGEREF _Toc58511549 \h </w:instrText>
        </w:r>
        <w:r w:rsidR="00A53AF7" w:rsidRPr="00A53AF7">
          <w:rPr>
            <w:vanish/>
          </w:rPr>
        </w:r>
        <w:r w:rsidR="00A53AF7" w:rsidRPr="00A53AF7">
          <w:rPr>
            <w:vanish/>
          </w:rPr>
          <w:fldChar w:fldCharType="separate"/>
        </w:r>
        <w:r w:rsidR="003D01AF">
          <w:rPr>
            <w:vanish/>
          </w:rPr>
          <w:t>51</w:t>
        </w:r>
        <w:r w:rsidR="00A53AF7" w:rsidRPr="00A53AF7">
          <w:rPr>
            <w:vanish/>
          </w:rPr>
          <w:fldChar w:fldCharType="end"/>
        </w:r>
      </w:hyperlink>
    </w:p>
    <w:p w14:paraId="46EBD1F8" w14:textId="4BB35C28" w:rsidR="00A53AF7" w:rsidRDefault="00A53AF7">
      <w:pPr>
        <w:pStyle w:val="TOC5"/>
        <w:rPr>
          <w:rFonts w:asciiTheme="minorHAnsi" w:eastAsiaTheme="minorEastAsia" w:hAnsiTheme="minorHAnsi" w:cstheme="minorBidi"/>
          <w:sz w:val="22"/>
          <w:szCs w:val="22"/>
          <w:lang w:eastAsia="en-AU"/>
        </w:rPr>
      </w:pPr>
      <w:r>
        <w:tab/>
      </w:r>
      <w:hyperlink w:anchor="_Toc58511550" w:history="1">
        <w:r w:rsidRPr="00316323">
          <w:t>91</w:t>
        </w:r>
        <w:r>
          <w:rPr>
            <w:rFonts w:asciiTheme="minorHAnsi" w:eastAsiaTheme="minorEastAsia" w:hAnsiTheme="minorHAnsi" w:cstheme="minorBidi"/>
            <w:sz w:val="22"/>
            <w:szCs w:val="22"/>
            <w:lang w:eastAsia="en-AU"/>
          </w:rPr>
          <w:tab/>
        </w:r>
        <w:r w:rsidRPr="00316323">
          <w:t xml:space="preserve">What are the </w:t>
        </w:r>
        <w:r w:rsidRPr="00316323">
          <w:rPr>
            <w:i/>
          </w:rPr>
          <w:t>criminal matters chapters</w:t>
        </w:r>
        <w:r w:rsidRPr="00316323">
          <w:t>?</w:t>
        </w:r>
        <w:r>
          <w:tab/>
        </w:r>
        <w:r>
          <w:fldChar w:fldCharType="begin"/>
        </w:r>
        <w:r>
          <w:instrText xml:space="preserve"> PAGEREF _Toc58511550 \h </w:instrText>
        </w:r>
        <w:r>
          <w:fldChar w:fldCharType="separate"/>
        </w:r>
        <w:r w:rsidR="003D01AF">
          <w:t>51</w:t>
        </w:r>
        <w:r>
          <w:fldChar w:fldCharType="end"/>
        </w:r>
      </w:hyperlink>
    </w:p>
    <w:p w14:paraId="5FE2F248" w14:textId="301DEA25" w:rsidR="00A53AF7" w:rsidRDefault="00A53AF7">
      <w:pPr>
        <w:pStyle w:val="TOC5"/>
        <w:rPr>
          <w:rFonts w:asciiTheme="minorHAnsi" w:eastAsiaTheme="minorEastAsia" w:hAnsiTheme="minorHAnsi" w:cstheme="minorBidi"/>
          <w:sz w:val="22"/>
          <w:szCs w:val="22"/>
          <w:lang w:eastAsia="en-AU"/>
        </w:rPr>
      </w:pPr>
      <w:r>
        <w:tab/>
      </w:r>
      <w:hyperlink w:anchor="_Toc58511551" w:history="1">
        <w:r w:rsidRPr="00316323">
          <w:t>92</w:t>
        </w:r>
        <w:r>
          <w:rPr>
            <w:rFonts w:asciiTheme="minorHAnsi" w:eastAsiaTheme="minorEastAsia" w:hAnsiTheme="minorHAnsi" w:cstheme="minorBidi"/>
            <w:sz w:val="22"/>
            <w:szCs w:val="22"/>
            <w:lang w:eastAsia="en-AU"/>
          </w:rPr>
          <w:tab/>
        </w:r>
        <w:r w:rsidRPr="00316323">
          <w:t>Overview of the criminal matters chapters</w:t>
        </w:r>
        <w:r>
          <w:tab/>
        </w:r>
        <w:r>
          <w:fldChar w:fldCharType="begin"/>
        </w:r>
        <w:r>
          <w:instrText xml:space="preserve"> PAGEREF _Toc58511551 \h </w:instrText>
        </w:r>
        <w:r>
          <w:fldChar w:fldCharType="separate"/>
        </w:r>
        <w:r w:rsidR="003D01AF">
          <w:t>51</w:t>
        </w:r>
        <w:r>
          <w:fldChar w:fldCharType="end"/>
        </w:r>
      </w:hyperlink>
    </w:p>
    <w:p w14:paraId="2075902C" w14:textId="77A2F9CB" w:rsidR="00A53AF7" w:rsidRDefault="00A53AF7">
      <w:pPr>
        <w:pStyle w:val="TOC5"/>
        <w:rPr>
          <w:rFonts w:asciiTheme="minorHAnsi" w:eastAsiaTheme="minorEastAsia" w:hAnsiTheme="minorHAnsi" w:cstheme="minorBidi"/>
          <w:sz w:val="22"/>
          <w:szCs w:val="22"/>
          <w:lang w:eastAsia="en-AU"/>
        </w:rPr>
      </w:pPr>
      <w:r>
        <w:tab/>
      </w:r>
      <w:hyperlink w:anchor="_Toc58511552" w:history="1">
        <w:r w:rsidRPr="00316323">
          <w:t>93</w:t>
        </w:r>
        <w:r>
          <w:rPr>
            <w:rFonts w:asciiTheme="minorHAnsi" w:eastAsiaTheme="minorEastAsia" w:hAnsiTheme="minorHAnsi" w:cstheme="minorBidi"/>
            <w:sz w:val="22"/>
            <w:szCs w:val="22"/>
            <w:lang w:eastAsia="en-AU"/>
          </w:rPr>
          <w:tab/>
        </w:r>
        <w:r w:rsidRPr="00316323">
          <w:t>Application of criminal matters chapters generally</w:t>
        </w:r>
        <w:r>
          <w:tab/>
        </w:r>
        <w:r>
          <w:fldChar w:fldCharType="begin"/>
        </w:r>
        <w:r>
          <w:instrText xml:space="preserve"> PAGEREF _Toc58511552 \h </w:instrText>
        </w:r>
        <w:r>
          <w:fldChar w:fldCharType="separate"/>
        </w:r>
        <w:r w:rsidR="003D01AF">
          <w:t>52</w:t>
        </w:r>
        <w:r>
          <w:fldChar w:fldCharType="end"/>
        </w:r>
      </w:hyperlink>
    </w:p>
    <w:p w14:paraId="59289D8F" w14:textId="5D61386E" w:rsidR="00A53AF7" w:rsidRDefault="00A53AF7">
      <w:pPr>
        <w:pStyle w:val="TOC5"/>
        <w:rPr>
          <w:rFonts w:asciiTheme="minorHAnsi" w:eastAsiaTheme="minorEastAsia" w:hAnsiTheme="minorHAnsi" w:cstheme="minorBidi"/>
          <w:sz w:val="22"/>
          <w:szCs w:val="22"/>
          <w:lang w:eastAsia="en-AU"/>
        </w:rPr>
      </w:pPr>
      <w:r>
        <w:tab/>
      </w:r>
      <w:hyperlink w:anchor="_Toc58511553" w:history="1">
        <w:r w:rsidRPr="00316323">
          <w:t>94</w:t>
        </w:r>
        <w:r>
          <w:rPr>
            <w:rFonts w:asciiTheme="minorHAnsi" w:eastAsiaTheme="minorEastAsia" w:hAnsiTheme="minorHAnsi" w:cstheme="minorBidi"/>
            <w:sz w:val="22"/>
            <w:szCs w:val="22"/>
            <w:lang w:eastAsia="en-AU"/>
          </w:rPr>
          <w:tab/>
        </w:r>
        <w:r w:rsidRPr="00316323">
          <w:t>Youth justice principles</w:t>
        </w:r>
        <w:r>
          <w:tab/>
        </w:r>
        <w:r>
          <w:fldChar w:fldCharType="begin"/>
        </w:r>
        <w:r>
          <w:instrText xml:space="preserve"> PAGEREF _Toc58511553 \h </w:instrText>
        </w:r>
        <w:r>
          <w:fldChar w:fldCharType="separate"/>
        </w:r>
        <w:r w:rsidR="003D01AF">
          <w:t>53</w:t>
        </w:r>
        <w:r>
          <w:fldChar w:fldCharType="end"/>
        </w:r>
      </w:hyperlink>
    </w:p>
    <w:p w14:paraId="06314BEC" w14:textId="4B057C7E" w:rsidR="00A53AF7" w:rsidRDefault="00A53AF7">
      <w:pPr>
        <w:pStyle w:val="TOC5"/>
        <w:rPr>
          <w:rFonts w:asciiTheme="minorHAnsi" w:eastAsiaTheme="minorEastAsia" w:hAnsiTheme="minorHAnsi" w:cstheme="minorBidi"/>
          <w:sz w:val="22"/>
          <w:szCs w:val="22"/>
          <w:lang w:eastAsia="en-AU"/>
        </w:rPr>
      </w:pPr>
      <w:r>
        <w:tab/>
      </w:r>
      <w:hyperlink w:anchor="_Toc58511554" w:history="1">
        <w:r w:rsidRPr="00316323">
          <w:t>95</w:t>
        </w:r>
        <w:r>
          <w:rPr>
            <w:rFonts w:asciiTheme="minorHAnsi" w:eastAsiaTheme="minorEastAsia" w:hAnsiTheme="minorHAnsi" w:cstheme="minorBidi"/>
            <w:sz w:val="22"/>
            <w:szCs w:val="22"/>
            <w:lang w:eastAsia="en-AU"/>
          </w:rPr>
          <w:tab/>
        </w:r>
        <w:r w:rsidRPr="00316323">
          <w:t xml:space="preserve">Who is a </w:t>
        </w:r>
        <w:r w:rsidRPr="00316323">
          <w:rPr>
            <w:i/>
          </w:rPr>
          <w:t>young detainee</w:t>
        </w:r>
        <w:r w:rsidRPr="00316323">
          <w:t>?</w:t>
        </w:r>
        <w:r>
          <w:tab/>
        </w:r>
        <w:r>
          <w:fldChar w:fldCharType="begin"/>
        </w:r>
        <w:r>
          <w:instrText xml:space="preserve"> PAGEREF _Toc58511554 \h </w:instrText>
        </w:r>
        <w:r>
          <w:fldChar w:fldCharType="separate"/>
        </w:r>
        <w:r w:rsidR="003D01AF">
          <w:t>55</w:t>
        </w:r>
        <w:r>
          <w:fldChar w:fldCharType="end"/>
        </w:r>
      </w:hyperlink>
    </w:p>
    <w:p w14:paraId="2C3A4F76" w14:textId="0E7F4D41" w:rsidR="00A53AF7" w:rsidRDefault="00A53AF7">
      <w:pPr>
        <w:pStyle w:val="TOC5"/>
        <w:rPr>
          <w:rFonts w:asciiTheme="minorHAnsi" w:eastAsiaTheme="minorEastAsia" w:hAnsiTheme="minorHAnsi" w:cstheme="minorBidi"/>
          <w:sz w:val="22"/>
          <w:szCs w:val="22"/>
          <w:lang w:eastAsia="en-AU"/>
        </w:rPr>
      </w:pPr>
      <w:r>
        <w:tab/>
      </w:r>
      <w:hyperlink w:anchor="_Toc58511555" w:history="1">
        <w:r w:rsidRPr="00316323">
          <w:t>96</w:t>
        </w:r>
        <w:r>
          <w:rPr>
            <w:rFonts w:asciiTheme="minorHAnsi" w:eastAsiaTheme="minorEastAsia" w:hAnsiTheme="minorHAnsi" w:cstheme="minorBidi"/>
            <w:sz w:val="22"/>
            <w:szCs w:val="22"/>
            <w:lang w:eastAsia="en-AU"/>
          </w:rPr>
          <w:tab/>
        </w:r>
        <w:r w:rsidRPr="00316323">
          <w:t xml:space="preserve">Who is a </w:t>
        </w:r>
        <w:r w:rsidRPr="00316323">
          <w:rPr>
            <w:i/>
          </w:rPr>
          <w:t>youth detention officer</w:t>
        </w:r>
        <w:r w:rsidRPr="00316323">
          <w:t>?</w:t>
        </w:r>
        <w:r>
          <w:tab/>
        </w:r>
        <w:r>
          <w:fldChar w:fldCharType="begin"/>
        </w:r>
        <w:r>
          <w:instrText xml:space="preserve"> PAGEREF _Toc58511555 \h </w:instrText>
        </w:r>
        <w:r>
          <w:fldChar w:fldCharType="separate"/>
        </w:r>
        <w:r w:rsidR="003D01AF">
          <w:t>56</w:t>
        </w:r>
        <w:r>
          <w:fldChar w:fldCharType="end"/>
        </w:r>
      </w:hyperlink>
    </w:p>
    <w:p w14:paraId="54073A95" w14:textId="7B8C106E" w:rsidR="00A53AF7" w:rsidRDefault="00A53AF7">
      <w:pPr>
        <w:pStyle w:val="TOC5"/>
        <w:rPr>
          <w:rFonts w:asciiTheme="minorHAnsi" w:eastAsiaTheme="minorEastAsia" w:hAnsiTheme="minorHAnsi" w:cstheme="minorBidi"/>
          <w:sz w:val="22"/>
          <w:szCs w:val="22"/>
          <w:lang w:eastAsia="en-AU"/>
        </w:rPr>
      </w:pPr>
      <w:r>
        <w:tab/>
      </w:r>
      <w:hyperlink w:anchor="_Toc58511556" w:history="1">
        <w:r w:rsidRPr="00316323">
          <w:t>97</w:t>
        </w:r>
        <w:r>
          <w:rPr>
            <w:rFonts w:asciiTheme="minorHAnsi" w:eastAsiaTheme="minorEastAsia" w:hAnsiTheme="minorHAnsi" w:cstheme="minorBidi"/>
            <w:sz w:val="22"/>
            <w:szCs w:val="22"/>
            <w:lang w:eastAsia="en-AU"/>
          </w:rPr>
          <w:tab/>
        </w:r>
        <w:r w:rsidRPr="00316323">
          <w:t>Treating doctors—health service appointments</w:t>
        </w:r>
        <w:r>
          <w:tab/>
        </w:r>
        <w:r>
          <w:fldChar w:fldCharType="begin"/>
        </w:r>
        <w:r>
          <w:instrText xml:space="preserve"> PAGEREF _Toc58511556 \h </w:instrText>
        </w:r>
        <w:r>
          <w:fldChar w:fldCharType="separate"/>
        </w:r>
        <w:r w:rsidR="003D01AF">
          <w:t>56</w:t>
        </w:r>
        <w:r>
          <w:fldChar w:fldCharType="end"/>
        </w:r>
      </w:hyperlink>
    </w:p>
    <w:p w14:paraId="345F425E" w14:textId="07986D4F" w:rsidR="00A53AF7" w:rsidRDefault="00A53AF7">
      <w:pPr>
        <w:pStyle w:val="TOC5"/>
        <w:rPr>
          <w:rFonts w:asciiTheme="minorHAnsi" w:eastAsiaTheme="minorEastAsia" w:hAnsiTheme="minorHAnsi" w:cstheme="minorBidi"/>
          <w:sz w:val="22"/>
          <w:szCs w:val="22"/>
          <w:lang w:eastAsia="en-AU"/>
        </w:rPr>
      </w:pPr>
      <w:r>
        <w:tab/>
      </w:r>
      <w:hyperlink w:anchor="_Toc58511557" w:history="1">
        <w:r w:rsidRPr="00316323">
          <w:t>98</w:t>
        </w:r>
        <w:r>
          <w:rPr>
            <w:rFonts w:asciiTheme="minorHAnsi" w:eastAsiaTheme="minorEastAsia" w:hAnsiTheme="minorHAnsi" w:cstheme="minorBidi"/>
            <w:sz w:val="22"/>
            <w:szCs w:val="22"/>
            <w:lang w:eastAsia="en-AU"/>
          </w:rPr>
          <w:tab/>
        </w:r>
        <w:r w:rsidRPr="00316323">
          <w:t>Health practitioners—non-treating functions</w:t>
        </w:r>
        <w:r>
          <w:tab/>
        </w:r>
        <w:r>
          <w:fldChar w:fldCharType="begin"/>
        </w:r>
        <w:r>
          <w:instrText xml:space="preserve"> PAGEREF _Toc58511557 \h </w:instrText>
        </w:r>
        <w:r>
          <w:fldChar w:fldCharType="separate"/>
        </w:r>
        <w:r w:rsidR="003D01AF">
          <w:t>57</w:t>
        </w:r>
        <w:r>
          <w:fldChar w:fldCharType="end"/>
        </w:r>
      </w:hyperlink>
    </w:p>
    <w:p w14:paraId="4581DAA1" w14:textId="450F9E6B" w:rsidR="00A53AF7" w:rsidRDefault="00A53AF7">
      <w:pPr>
        <w:pStyle w:val="TOC5"/>
        <w:rPr>
          <w:rFonts w:asciiTheme="minorHAnsi" w:eastAsiaTheme="minorEastAsia" w:hAnsiTheme="minorHAnsi" w:cstheme="minorBidi"/>
          <w:sz w:val="22"/>
          <w:szCs w:val="22"/>
          <w:lang w:eastAsia="en-AU"/>
        </w:rPr>
      </w:pPr>
      <w:r>
        <w:tab/>
      </w:r>
      <w:hyperlink w:anchor="_Toc58511558" w:history="1">
        <w:r w:rsidRPr="00316323">
          <w:t>99</w:t>
        </w:r>
        <w:r>
          <w:rPr>
            <w:rFonts w:asciiTheme="minorHAnsi" w:eastAsiaTheme="minorEastAsia" w:hAnsiTheme="minorHAnsi" w:cstheme="minorBidi"/>
            <w:sz w:val="22"/>
            <w:szCs w:val="22"/>
            <w:lang w:eastAsia="en-AU"/>
          </w:rPr>
          <w:tab/>
        </w:r>
        <w:r w:rsidRPr="00316323">
          <w:t>Transporting young detainees to and from court—young detainees to be kept separate from adult detainees</w:t>
        </w:r>
        <w:r>
          <w:tab/>
        </w:r>
        <w:r>
          <w:fldChar w:fldCharType="begin"/>
        </w:r>
        <w:r>
          <w:instrText xml:space="preserve"> PAGEREF _Toc58511558 \h </w:instrText>
        </w:r>
        <w:r>
          <w:fldChar w:fldCharType="separate"/>
        </w:r>
        <w:r w:rsidR="003D01AF">
          <w:t>57</w:t>
        </w:r>
        <w:r>
          <w:fldChar w:fldCharType="end"/>
        </w:r>
      </w:hyperlink>
    </w:p>
    <w:p w14:paraId="21AD1B19" w14:textId="43A797D4" w:rsidR="00A53AF7" w:rsidRDefault="00A53AF7">
      <w:pPr>
        <w:pStyle w:val="TOC5"/>
        <w:rPr>
          <w:rFonts w:asciiTheme="minorHAnsi" w:eastAsiaTheme="minorEastAsia" w:hAnsiTheme="minorHAnsi" w:cstheme="minorBidi"/>
          <w:sz w:val="22"/>
          <w:szCs w:val="22"/>
          <w:lang w:eastAsia="en-AU"/>
        </w:rPr>
      </w:pPr>
      <w:r>
        <w:tab/>
      </w:r>
      <w:hyperlink w:anchor="_Toc58511559" w:history="1">
        <w:r w:rsidRPr="00316323">
          <w:t>100</w:t>
        </w:r>
        <w:r>
          <w:rPr>
            <w:rFonts w:asciiTheme="minorHAnsi" w:eastAsiaTheme="minorEastAsia" w:hAnsiTheme="minorHAnsi" w:cstheme="minorBidi"/>
            <w:sz w:val="22"/>
            <w:szCs w:val="22"/>
            <w:lang w:eastAsia="en-AU"/>
          </w:rPr>
          <w:tab/>
        </w:r>
        <w:r w:rsidRPr="00316323">
          <w:t>Detaining young detainees at court—young detainees to be kept separate from adult detainees</w:t>
        </w:r>
        <w:r>
          <w:tab/>
        </w:r>
        <w:r>
          <w:fldChar w:fldCharType="begin"/>
        </w:r>
        <w:r>
          <w:instrText xml:space="preserve"> PAGEREF _Toc58511559 \h </w:instrText>
        </w:r>
        <w:r>
          <w:fldChar w:fldCharType="separate"/>
        </w:r>
        <w:r w:rsidR="003D01AF">
          <w:t>58</w:t>
        </w:r>
        <w:r>
          <w:fldChar w:fldCharType="end"/>
        </w:r>
      </w:hyperlink>
    </w:p>
    <w:p w14:paraId="08F541F0" w14:textId="2E1E2671" w:rsidR="00A53AF7" w:rsidRDefault="005C0C4D">
      <w:pPr>
        <w:pStyle w:val="TOC1"/>
        <w:rPr>
          <w:rFonts w:asciiTheme="minorHAnsi" w:eastAsiaTheme="minorEastAsia" w:hAnsiTheme="minorHAnsi" w:cstheme="minorBidi"/>
          <w:b w:val="0"/>
          <w:sz w:val="22"/>
          <w:szCs w:val="22"/>
          <w:lang w:eastAsia="en-AU"/>
        </w:rPr>
      </w:pPr>
      <w:hyperlink w:anchor="_Toc58511560" w:history="1">
        <w:r w:rsidR="00A53AF7" w:rsidRPr="00316323">
          <w:t>Chapter 5</w:t>
        </w:r>
        <w:r w:rsidR="00A53AF7">
          <w:rPr>
            <w:rFonts w:asciiTheme="minorHAnsi" w:eastAsiaTheme="minorEastAsia" w:hAnsiTheme="minorHAnsi" w:cstheme="minorBidi"/>
            <w:b w:val="0"/>
            <w:sz w:val="22"/>
            <w:szCs w:val="22"/>
            <w:lang w:eastAsia="en-AU"/>
          </w:rPr>
          <w:tab/>
        </w:r>
        <w:r w:rsidR="00A53AF7" w:rsidRPr="00316323">
          <w:t>Criminal matters—transfers</w:t>
        </w:r>
        <w:r w:rsidR="00A53AF7" w:rsidRPr="00A53AF7">
          <w:rPr>
            <w:vanish/>
          </w:rPr>
          <w:tab/>
        </w:r>
        <w:r w:rsidR="00A53AF7" w:rsidRPr="00A53AF7">
          <w:rPr>
            <w:vanish/>
          </w:rPr>
          <w:fldChar w:fldCharType="begin"/>
        </w:r>
        <w:r w:rsidR="00A53AF7" w:rsidRPr="00A53AF7">
          <w:rPr>
            <w:vanish/>
          </w:rPr>
          <w:instrText xml:space="preserve"> PAGEREF _Toc58511560 \h </w:instrText>
        </w:r>
        <w:r w:rsidR="00A53AF7" w:rsidRPr="00A53AF7">
          <w:rPr>
            <w:vanish/>
          </w:rPr>
        </w:r>
        <w:r w:rsidR="00A53AF7" w:rsidRPr="00A53AF7">
          <w:rPr>
            <w:vanish/>
          </w:rPr>
          <w:fldChar w:fldCharType="separate"/>
        </w:r>
        <w:r w:rsidR="003D01AF">
          <w:rPr>
            <w:vanish/>
          </w:rPr>
          <w:t>59</w:t>
        </w:r>
        <w:r w:rsidR="00A53AF7" w:rsidRPr="00A53AF7">
          <w:rPr>
            <w:vanish/>
          </w:rPr>
          <w:fldChar w:fldCharType="end"/>
        </w:r>
      </w:hyperlink>
    </w:p>
    <w:p w14:paraId="43EF3BF9" w14:textId="284FE0E4" w:rsidR="00A53AF7" w:rsidRDefault="005C0C4D">
      <w:pPr>
        <w:pStyle w:val="TOC2"/>
        <w:rPr>
          <w:rFonts w:asciiTheme="minorHAnsi" w:eastAsiaTheme="minorEastAsia" w:hAnsiTheme="minorHAnsi" w:cstheme="minorBidi"/>
          <w:b w:val="0"/>
          <w:sz w:val="22"/>
          <w:szCs w:val="22"/>
          <w:lang w:eastAsia="en-AU"/>
        </w:rPr>
      </w:pPr>
      <w:hyperlink w:anchor="_Toc58511561" w:history="1">
        <w:r w:rsidR="00A53AF7" w:rsidRPr="00316323">
          <w:t>Part 5.1</w:t>
        </w:r>
        <w:r w:rsidR="00A53AF7">
          <w:rPr>
            <w:rFonts w:asciiTheme="minorHAnsi" w:eastAsiaTheme="minorEastAsia" w:hAnsiTheme="minorHAnsi" w:cstheme="minorBidi"/>
            <w:b w:val="0"/>
            <w:sz w:val="22"/>
            <w:szCs w:val="22"/>
            <w:lang w:eastAsia="en-AU"/>
          </w:rPr>
          <w:tab/>
        </w:r>
        <w:r w:rsidR="00A53AF7" w:rsidRPr="00316323">
          <w:t>Transfers within ACT</w:t>
        </w:r>
        <w:r w:rsidR="00A53AF7" w:rsidRPr="00A53AF7">
          <w:rPr>
            <w:vanish/>
          </w:rPr>
          <w:tab/>
        </w:r>
        <w:r w:rsidR="00A53AF7" w:rsidRPr="00A53AF7">
          <w:rPr>
            <w:vanish/>
          </w:rPr>
          <w:fldChar w:fldCharType="begin"/>
        </w:r>
        <w:r w:rsidR="00A53AF7" w:rsidRPr="00A53AF7">
          <w:rPr>
            <w:vanish/>
          </w:rPr>
          <w:instrText xml:space="preserve"> PAGEREF _Toc58511561 \h </w:instrText>
        </w:r>
        <w:r w:rsidR="00A53AF7" w:rsidRPr="00A53AF7">
          <w:rPr>
            <w:vanish/>
          </w:rPr>
        </w:r>
        <w:r w:rsidR="00A53AF7" w:rsidRPr="00A53AF7">
          <w:rPr>
            <w:vanish/>
          </w:rPr>
          <w:fldChar w:fldCharType="separate"/>
        </w:r>
        <w:r w:rsidR="003D01AF">
          <w:rPr>
            <w:vanish/>
          </w:rPr>
          <w:t>59</w:t>
        </w:r>
        <w:r w:rsidR="00A53AF7" w:rsidRPr="00A53AF7">
          <w:rPr>
            <w:vanish/>
          </w:rPr>
          <w:fldChar w:fldCharType="end"/>
        </w:r>
      </w:hyperlink>
    </w:p>
    <w:p w14:paraId="4BDCAA9B" w14:textId="6AAF5C11" w:rsidR="00A53AF7" w:rsidRDefault="005C0C4D">
      <w:pPr>
        <w:pStyle w:val="TOC3"/>
        <w:rPr>
          <w:rFonts w:asciiTheme="minorHAnsi" w:eastAsiaTheme="minorEastAsia" w:hAnsiTheme="minorHAnsi" w:cstheme="minorBidi"/>
          <w:b w:val="0"/>
          <w:sz w:val="22"/>
          <w:szCs w:val="22"/>
          <w:lang w:eastAsia="en-AU"/>
        </w:rPr>
      </w:pPr>
      <w:hyperlink w:anchor="_Toc58511562" w:history="1">
        <w:r w:rsidR="00A53AF7" w:rsidRPr="00316323">
          <w:t>Division 5.1.1</w:t>
        </w:r>
        <w:r w:rsidR="00A53AF7">
          <w:rPr>
            <w:rFonts w:asciiTheme="minorHAnsi" w:eastAsiaTheme="minorEastAsia" w:hAnsiTheme="minorHAnsi" w:cstheme="minorBidi"/>
            <w:b w:val="0"/>
            <w:sz w:val="22"/>
            <w:szCs w:val="22"/>
            <w:lang w:eastAsia="en-AU"/>
          </w:rPr>
          <w:tab/>
        </w:r>
        <w:r w:rsidR="00A53AF7" w:rsidRPr="00316323">
          <w:t>Transfers within ACT—general</w:t>
        </w:r>
        <w:r w:rsidR="00A53AF7" w:rsidRPr="00A53AF7">
          <w:rPr>
            <w:vanish/>
          </w:rPr>
          <w:tab/>
        </w:r>
        <w:r w:rsidR="00A53AF7" w:rsidRPr="00A53AF7">
          <w:rPr>
            <w:vanish/>
          </w:rPr>
          <w:fldChar w:fldCharType="begin"/>
        </w:r>
        <w:r w:rsidR="00A53AF7" w:rsidRPr="00A53AF7">
          <w:rPr>
            <w:vanish/>
          </w:rPr>
          <w:instrText xml:space="preserve"> PAGEREF _Toc58511562 \h </w:instrText>
        </w:r>
        <w:r w:rsidR="00A53AF7" w:rsidRPr="00A53AF7">
          <w:rPr>
            <w:vanish/>
          </w:rPr>
        </w:r>
        <w:r w:rsidR="00A53AF7" w:rsidRPr="00A53AF7">
          <w:rPr>
            <w:vanish/>
          </w:rPr>
          <w:fldChar w:fldCharType="separate"/>
        </w:r>
        <w:r w:rsidR="003D01AF">
          <w:rPr>
            <w:vanish/>
          </w:rPr>
          <w:t>59</w:t>
        </w:r>
        <w:r w:rsidR="00A53AF7" w:rsidRPr="00A53AF7">
          <w:rPr>
            <w:vanish/>
          </w:rPr>
          <w:fldChar w:fldCharType="end"/>
        </w:r>
      </w:hyperlink>
    </w:p>
    <w:p w14:paraId="6B89CC68" w14:textId="069996C2" w:rsidR="00A53AF7" w:rsidRDefault="00A53AF7">
      <w:pPr>
        <w:pStyle w:val="TOC5"/>
        <w:rPr>
          <w:rFonts w:asciiTheme="minorHAnsi" w:eastAsiaTheme="minorEastAsia" w:hAnsiTheme="minorHAnsi" w:cstheme="minorBidi"/>
          <w:sz w:val="22"/>
          <w:szCs w:val="22"/>
          <w:lang w:eastAsia="en-AU"/>
        </w:rPr>
      </w:pPr>
      <w:r>
        <w:tab/>
      </w:r>
      <w:hyperlink w:anchor="_Toc58511563" w:history="1">
        <w:r w:rsidRPr="00316323">
          <w:t>101</w:t>
        </w:r>
        <w:r>
          <w:rPr>
            <w:rFonts w:asciiTheme="minorHAnsi" w:eastAsiaTheme="minorEastAsia" w:hAnsiTheme="minorHAnsi" w:cstheme="minorBidi"/>
            <w:sz w:val="22"/>
            <w:szCs w:val="22"/>
            <w:lang w:eastAsia="en-AU"/>
          </w:rPr>
          <w:tab/>
        </w:r>
        <w:r w:rsidRPr="00316323">
          <w:t>Directions to escort officers</w:t>
        </w:r>
        <w:r>
          <w:tab/>
        </w:r>
        <w:r>
          <w:fldChar w:fldCharType="begin"/>
        </w:r>
        <w:r>
          <w:instrText xml:space="preserve"> PAGEREF _Toc58511563 \h </w:instrText>
        </w:r>
        <w:r>
          <w:fldChar w:fldCharType="separate"/>
        </w:r>
        <w:r w:rsidR="003D01AF">
          <w:t>59</w:t>
        </w:r>
        <w:r>
          <w:fldChar w:fldCharType="end"/>
        </w:r>
      </w:hyperlink>
    </w:p>
    <w:p w14:paraId="2073924B" w14:textId="0EA1FA01" w:rsidR="00A53AF7" w:rsidRDefault="00A53AF7">
      <w:pPr>
        <w:pStyle w:val="TOC5"/>
        <w:rPr>
          <w:rFonts w:asciiTheme="minorHAnsi" w:eastAsiaTheme="minorEastAsia" w:hAnsiTheme="minorHAnsi" w:cstheme="minorBidi"/>
          <w:sz w:val="22"/>
          <w:szCs w:val="22"/>
          <w:lang w:eastAsia="en-AU"/>
        </w:rPr>
      </w:pPr>
      <w:r>
        <w:tab/>
      </w:r>
      <w:hyperlink w:anchor="_Toc58511564" w:history="1">
        <w:r w:rsidRPr="00316323">
          <w:t>102</w:t>
        </w:r>
        <w:r>
          <w:rPr>
            <w:rFonts w:asciiTheme="minorHAnsi" w:eastAsiaTheme="minorEastAsia" w:hAnsiTheme="minorHAnsi" w:cstheme="minorBidi"/>
            <w:sz w:val="22"/>
            <w:szCs w:val="22"/>
            <w:lang w:eastAsia="en-AU"/>
          </w:rPr>
          <w:tab/>
        </w:r>
        <w:r w:rsidRPr="00316323">
          <w:t>Orders to bring young detainee before court etc</w:t>
        </w:r>
        <w:r>
          <w:tab/>
        </w:r>
        <w:r>
          <w:fldChar w:fldCharType="begin"/>
        </w:r>
        <w:r>
          <w:instrText xml:space="preserve"> PAGEREF _Toc58511564 \h </w:instrText>
        </w:r>
        <w:r>
          <w:fldChar w:fldCharType="separate"/>
        </w:r>
        <w:r w:rsidR="003D01AF">
          <w:t>59</w:t>
        </w:r>
        <w:r>
          <w:fldChar w:fldCharType="end"/>
        </w:r>
      </w:hyperlink>
    </w:p>
    <w:p w14:paraId="0CBFF8ED" w14:textId="231FBF84" w:rsidR="00A53AF7" w:rsidRDefault="005C0C4D">
      <w:pPr>
        <w:pStyle w:val="TOC3"/>
        <w:rPr>
          <w:rFonts w:asciiTheme="minorHAnsi" w:eastAsiaTheme="minorEastAsia" w:hAnsiTheme="minorHAnsi" w:cstheme="minorBidi"/>
          <w:b w:val="0"/>
          <w:sz w:val="22"/>
          <w:szCs w:val="22"/>
          <w:lang w:eastAsia="en-AU"/>
        </w:rPr>
      </w:pPr>
      <w:hyperlink w:anchor="_Toc58511565" w:history="1">
        <w:r w:rsidR="00A53AF7" w:rsidRPr="00316323">
          <w:t>Division 5.1.2</w:t>
        </w:r>
        <w:r w:rsidR="00A53AF7">
          <w:rPr>
            <w:rFonts w:asciiTheme="minorHAnsi" w:eastAsiaTheme="minorEastAsia" w:hAnsiTheme="minorHAnsi" w:cstheme="minorBidi"/>
            <w:b w:val="0"/>
            <w:sz w:val="22"/>
            <w:szCs w:val="22"/>
            <w:lang w:eastAsia="en-AU"/>
          </w:rPr>
          <w:tab/>
        </w:r>
        <w:r w:rsidR="00A53AF7" w:rsidRPr="00316323">
          <w:t>Escorting young detainees etc</w:t>
        </w:r>
        <w:r w:rsidR="00A53AF7" w:rsidRPr="00A53AF7">
          <w:rPr>
            <w:vanish/>
          </w:rPr>
          <w:tab/>
        </w:r>
        <w:r w:rsidR="00A53AF7" w:rsidRPr="00A53AF7">
          <w:rPr>
            <w:vanish/>
          </w:rPr>
          <w:fldChar w:fldCharType="begin"/>
        </w:r>
        <w:r w:rsidR="00A53AF7" w:rsidRPr="00A53AF7">
          <w:rPr>
            <w:vanish/>
          </w:rPr>
          <w:instrText xml:space="preserve"> PAGEREF _Toc58511565 \h </w:instrText>
        </w:r>
        <w:r w:rsidR="00A53AF7" w:rsidRPr="00A53AF7">
          <w:rPr>
            <w:vanish/>
          </w:rPr>
        </w:r>
        <w:r w:rsidR="00A53AF7" w:rsidRPr="00A53AF7">
          <w:rPr>
            <w:vanish/>
          </w:rPr>
          <w:fldChar w:fldCharType="separate"/>
        </w:r>
        <w:r w:rsidR="003D01AF">
          <w:rPr>
            <w:vanish/>
          </w:rPr>
          <w:t>60</w:t>
        </w:r>
        <w:r w:rsidR="00A53AF7" w:rsidRPr="00A53AF7">
          <w:rPr>
            <w:vanish/>
          </w:rPr>
          <w:fldChar w:fldCharType="end"/>
        </w:r>
      </w:hyperlink>
    </w:p>
    <w:p w14:paraId="3BBD5FFC" w14:textId="7746EE2E" w:rsidR="00A53AF7" w:rsidRDefault="00A53AF7">
      <w:pPr>
        <w:pStyle w:val="TOC5"/>
        <w:rPr>
          <w:rFonts w:asciiTheme="minorHAnsi" w:eastAsiaTheme="minorEastAsia" w:hAnsiTheme="minorHAnsi" w:cstheme="minorBidi"/>
          <w:sz w:val="22"/>
          <w:szCs w:val="22"/>
          <w:lang w:eastAsia="en-AU"/>
        </w:rPr>
      </w:pPr>
      <w:r>
        <w:tab/>
      </w:r>
      <w:hyperlink w:anchor="_Toc58511566" w:history="1">
        <w:r w:rsidRPr="00316323">
          <w:t>103</w:t>
        </w:r>
        <w:r>
          <w:rPr>
            <w:rFonts w:asciiTheme="minorHAnsi" w:eastAsiaTheme="minorEastAsia" w:hAnsiTheme="minorHAnsi" w:cstheme="minorBidi"/>
            <w:sz w:val="22"/>
            <w:szCs w:val="22"/>
            <w:lang w:eastAsia="en-AU"/>
          </w:rPr>
          <w:tab/>
        </w:r>
        <w:r w:rsidRPr="00316323">
          <w:t>Arrangements for escorting people</w:t>
        </w:r>
        <w:r>
          <w:tab/>
        </w:r>
        <w:r>
          <w:fldChar w:fldCharType="begin"/>
        </w:r>
        <w:r>
          <w:instrText xml:space="preserve"> PAGEREF _Toc58511566 \h </w:instrText>
        </w:r>
        <w:r>
          <w:fldChar w:fldCharType="separate"/>
        </w:r>
        <w:r w:rsidR="003D01AF">
          <w:t>60</w:t>
        </w:r>
        <w:r>
          <w:fldChar w:fldCharType="end"/>
        </w:r>
      </w:hyperlink>
    </w:p>
    <w:p w14:paraId="6B180FC0" w14:textId="3A716E52" w:rsidR="00A53AF7" w:rsidRDefault="00A53AF7">
      <w:pPr>
        <w:pStyle w:val="TOC5"/>
        <w:rPr>
          <w:rFonts w:asciiTheme="minorHAnsi" w:eastAsiaTheme="minorEastAsia" w:hAnsiTheme="minorHAnsi" w:cstheme="minorBidi"/>
          <w:sz w:val="22"/>
          <w:szCs w:val="22"/>
          <w:lang w:eastAsia="en-AU"/>
        </w:rPr>
      </w:pPr>
      <w:r>
        <w:tab/>
      </w:r>
      <w:hyperlink w:anchor="_Toc58511567" w:history="1">
        <w:r w:rsidRPr="00316323">
          <w:t>104</w:t>
        </w:r>
        <w:r>
          <w:rPr>
            <w:rFonts w:asciiTheme="minorHAnsi" w:eastAsiaTheme="minorEastAsia" w:hAnsiTheme="minorHAnsi" w:cstheme="minorBidi"/>
            <w:sz w:val="22"/>
            <w:szCs w:val="22"/>
            <w:lang w:eastAsia="en-AU"/>
          </w:rPr>
          <w:tab/>
        </w:r>
        <w:r w:rsidRPr="00316323">
          <w:t>Escort officer functions etc</w:t>
        </w:r>
        <w:r>
          <w:tab/>
        </w:r>
        <w:r>
          <w:fldChar w:fldCharType="begin"/>
        </w:r>
        <w:r>
          <w:instrText xml:space="preserve"> PAGEREF _Toc58511567 \h </w:instrText>
        </w:r>
        <w:r>
          <w:fldChar w:fldCharType="separate"/>
        </w:r>
        <w:r w:rsidR="003D01AF">
          <w:t>60</w:t>
        </w:r>
        <w:r>
          <w:fldChar w:fldCharType="end"/>
        </w:r>
      </w:hyperlink>
    </w:p>
    <w:p w14:paraId="1521245A" w14:textId="5FF23A28" w:rsidR="00A53AF7" w:rsidRDefault="00A53AF7">
      <w:pPr>
        <w:pStyle w:val="TOC5"/>
        <w:rPr>
          <w:rFonts w:asciiTheme="minorHAnsi" w:eastAsiaTheme="minorEastAsia" w:hAnsiTheme="minorHAnsi" w:cstheme="minorBidi"/>
          <w:sz w:val="22"/>
          <w:szCs w:val="22"/>
          <w:lang w:eastAsia="en-AU"/>
        </w:rPr>
      </w:pPr>
      <w:r>
        <w:tab/>
      </w:r>
      <w:hyperlink w:anchor="_Toc58511568" w:history="1">
        <w:r w:rsidRPr="00316323">
          <w:t>105</w:t>
        </w:r>
        <w:r>
          <w:rPr>
            <w:rFonts w:asciiTheme="minorHAnsi" w:eastAsiaTheme="minorEastAsia" w:hAnsiTheme="minorHAnsi" w:cstheme="minorBidi"/>
            <w:sz w:val="22"/>
            <w:szCs w:val="22"/>
            <w:lang w:eastAsia="en-AU"/>
          </w:rPr>
          <w:tab/>
        </w:r>
        <w:r w:rsidRPr="00316323">
          <w:t>Escorting arrested person to court etc</w:t>
        </w:r>
        <w:r>
          <w:tab/>
        </w:r>
        <w:r>
          <w:fldChar w:fldCharType="begin"/>
        </w:r>
        <w:r>
          <w:instrText xml:space="preserve"> PAGEREF _Toc58511568 \h </w:instrText>
        </w:r>
        <w:r>
          <w:fldChar w:fldCharType="separate"/>
        </w:r>
        <w:r w:rsidR="003D01AF">
          <w:t>61</w:t>
        </w:r>
        <w:r>
          <w:fldChar w:fldCharType="end"/>
        </w:r>
      </w:hyperlink>
    </w:p>
    <w:p w14:paraId="337C3DE1" w14:textId="437BD3CE" w:rsidR="00A53AF7" w:rsidRDefault="00A53AF7">
      <w:pPr>
        <w:pStyle w:val="TOC5"/>
        <w:rPr>
          <w:rFonts w:asciiTheme="minorHAnsi" w:eastAsiaTheme="minorEastAsia" w:hAnsiTheme="minorHAnsi" w:cstheme="minorBidi"/>
          <w:sz w:val="22"/>
          <w:szCs w:val="22"/>
          <w:lang w:eastAsia="en-AU"/>
        </w:rPr>
      </w:pPr>
      <w:r>
        <w:lastRenderedPageBreak/>
        <w:tab/>
      </w:r>
      <w:hyperlink w:anchor="_Toc58511569" w:history="1">
        <w:r w:rsidRPr="00316323">
          <w:t>106</w:t>
        </w:r>
        <w:r>
          <w:rPr>
            <w:rFonts w:asciiTheme="minorHAnsi" w:eastAsiaTheme="minorEastAsia" w:hAnsiTheme="minorHAnsi" w:cstheme="minorBidi"/>
            <w:sz w:val="22"/>
            <w:szCs w:val="22"/>
            <w:lang w:eastAsia="en-AU"/>
          </w:rPr>
          <w:tab/>
        </w:r>
        <w:r w:rsidRPr="00316323">
          <w:t>Custody etc during proceedings</w:t>
        </w:r>
        <w:r>
          <w:tab/>
        </w:r>
        <w:r>
          <w:fldChar w:fldCharType="begin"/>
        </w:r>
        <w:r>
          <w:instrText xml:space="preserve"> PAGEREF _Toc58511569 \h </w:instrText>
        </w:r>
        <w:r>
          <w:fldChar w:fldCharType="separate"/>
        </w:r>
        <w:r w:rsidR="003D01AF">
          <w:t>62</w:t>
        </w:r>
        <w:r>
          <w:fldChar w:fldCharType="end"/>
        </w:r>
      </w:hyperlink>
    </w:p>
    <w:p w14:paraId="405EA885" w14:textId="6AAE8C4B" w:rsidR="00A53AF7" w:rsidRDefault="00A53AF7">
      <w:pPr>
        <w:pStyle w:val="TOC5"/>
        <w:rPr>
          <w:rFonts w:asciiTheme="minorHAnsi" w:eastAsiaTheme="minorEastAsia" w:hAnsiTheme="minorHAnsi" w:cstheme="minorBidi"/>
          <w:sz w:val="22"/>
          <w:szCs w:val="22"/>
          <w:lang w:eastAsia="en-AU"/>
        </w:rPr>
      </w:pPr>
      <w:r>
        <w:tab/>
      </w:r>
      <w:hyperlink w:anchor="_Toc58511570" w:history="1">
        <w:r w:rsidRPr="00316323">
          <w:t>107</w:t>
        </w:r>
        <w:r>
          <w:rPr>
            <w:rFonts w:asciiTheme="minorHAnsi" w:eastAsiaTheme="minorEastAsia" w:hAnsiTheme="minorHAnsi" w:cstheme="minorBidi"/>
            <w:sz w:val="22"/>
            <w:szCs w:val="22"/>
            <w:lang w:eastAsia="en-AU"/>
          </w:rPr>
          <w:tab/>
        </w:r>
        <w:r w:rsidRPr="00316323">
          <w:t>Executing warrants of commitment or remand etc</w:t>
        </w:r>
        <w:r>
          <w:tab/>
        </w:r>
        <w:r>
          <w:fldChar w:fldCharType="begin"/>
        </w:r>
        <w:r>
          <w:instrText xml:space="preserve"> PAGEREF _Toc58511570 \h </w:instrText>
        </w:r>
        <w:r>
          <w:fldChar w:fldCharType="separate"/>
        </w:r>
        <w:r w:rsidR="003D01AF">
          <w:t>62</w:t>
        </w:r>
        <w:r>
          <w:fldChar w:fldCharType="end"/>
        </w:r>
      </w:hyperlink>
    </w:p>
    <w:p w14:paraId="0A73D09C" w14:textId="5250295A" w:rsidR="00A53AF7" w:rsidRDefault="00A53AF7">
      <w:pPr>
        <w:pStyle w:val="TOC5"/>
        <w:rPr>
          <w:rFonts w:asciiTheme="minorHAnsi" w:eastAsiaTheme="minorEastAsia" w:hAnsiTheme="minorHAnsi" w:cstheme="minorBidi"/>
          <w:sz w:val="22"/>
          <w:szCs w:val="22"/>
          <w:lang w:eastAsia="en-AU"/>
        </w:rPr>
      </w:pPr>
      <w:r>
        <w:tab/>
      </w:r>
      <w:hyperlink w:anchor="_Toc58511571" w:history="1">
        <w:r w:rsidRPr="00316323">
          <w:t>108</w:t>
        </w:r>
        <w:r>
          <w:rPr>
            <w:rFonts w:asciiTheme="minorHAnsi" w:eastAsiaTheme="minorEastAsia" w:hAnsiTheme="minorHAnsi" w:cstheme="minorBidi"/>
            <w:sz w:val="22"/>
            <w:szCs w:val="22"/>
            <w:lang w:eastAsia="en-AU"/>
          </w:rPr>
          <w:tab/>
        </w:r>
        <w:r w:rsidRPr="00316323">
          <w:t>Other powers not limited</w:t>
        </w:r>
        <w:r>
          <w:tab/>
        </w:r>
        <w:r>
          <w:fldChar w:fldCharType="begin"/>
        </w:r>
        <w:r>
          <w:instrText xml:space="preserve"> PAGEREF _Toc58511571 \h </w:instrText>
        </w:r>
        <w:r>
          <w:fldChar w:fldCharType="separate"/>
        </w:r>
        <w:r w:rsidR="003D01AF">
          <w:t>63</w:t>
        </w:r>
        <w:r>
          <w:fldChar w:fldCharType="end"/>
        </w:r>
      </w:hyperlink>
    </w:p>
    <w:p w14:paraId="18169F6E" w14:textId="07E5BE58" w:rsidR="00A53AF7" w:rsidRDefault="005C0C4D">
      <w:pPr>
        <w:pStyle w:val="TOC3"/>
        <w:rPr>
          <w:rFonts w:asciiTheme="minorHAnsi" w:eastAsiaTheme="minorEastAsia" w:hAnsiTheme="minorHAnsi" w:cstheme="minorBidi"/>
          <w:b w:val="0"/>
          <w:sz w:val="22"/>
          <w:szCs w:val="22"/>
          <w:lang w:eastAsia="en-AU"/>
        </w:rPr>
      </w:pPr>
      <w:hyperlink w:anchor="_Toc58511572" w:history="1">
        <w:r w:rsidR="00A53AF7" w:rsidRPr="00316323">
          <w:t>Division 5.1.3</w:t>
        </w:r>
        <w:r w:rsidR="00A53AF7">
          <w:rPr>
            <w:rFonts w:asciiTheme="minorHAnsi" w:eastAsiaTheme="minorEastAsia" w:hAnsiTheme="minorHAnsi" w:cstheme="minorBidi"/>
            <w:b w:val="0"/>
            <w:sz w:val="22"/>
            <w:szCs w:val="22"/>
            <w:lang w:eastAsia="en-AU"/>
          </w:rPr>
          <w:tab/>
        </w:r>
        <w:r w:rsidR="00A53AF7" w:rsidRPr="00316323">
          <w:t>Transfers to health facilities</w:t>
        </w:r>
        <w:r w:rsidR="00A53AF7" w:rsidRPr="00A53AF7">
          <w:rPr>
            <w:vanish/>
          </w:rPr>
          <w:tab/>
        </w:r>
        <w:r w:rsidR="00A53AF7" w:rsidRPr="00A53AF7">
          <w:rPr>
            <w:vanish/>
          </w:rPr>
          <w:fldChar w:fldCharType="begin"/>
        </w:r>
        <w:r w:rsidR="00A53AF7" w:rsidRPr="00A53AF7">
          <w:rPr>
            <w:vanish/>
          </w:rPr>
          <w:instrText xml:space="preserve"> PAGEREF _Toc58511572 \h </w:instrText>
        </w:r>
        <w:r w:rsidR="00A53AF7" w:rsidRPr="00A53AF7">
          <w:rPr>
            <w:vanish/>
          </w:rPr>
        </w:r>
        <w:r w:rsidR="00A53AF7" w:rsidRPr="00A53AF7">
          <w:rPr>
            <w:vanish/>
          </w:rPr>
          <w:fldChar w:fldCharType="separate"/>
        </w:r>
        <w:r w:rsidR="003D01AF">
          <w:rPr>
            <w:vanish/>
          </w:rPr>
          <w:t>63</w:t>
        </w:r>
        <w:r w:rsidR="00A53AF7" w:rsidRPr="00A53AF7">
          <w:rPr>
            <w:vanish/>
          </w:rPr>
          <w:fldChar w:fldCharType="end"/>
        </w:r>
      </w:hyperlink>
    </w:p>
    <w:p w14:paraId="36EEFFA0" w14:textId="0D35D9CC" w:rsidR="00A53AF7" w:rsidRDefault="00A53AF7">
      <w:pPr>
        <w:pStyle w:val="TOC5"/>
        <w:rPr>
          <w:rFonts w:asciiTheme="minorHAnsi" w:eastAsiaTheme="minorEastAsia" w:hAnsiTheme="minorHAnsi" w:cstheme="minorBidi"/>
          <w:sz w:val="22"/>
          <w:szCs w:val="22"/>
          <w:lang w:eastAsia="en-AU"/>
        </w:rPr>
      </w:pPr>
      <w:r>
        <w:tab/>
      </w:r>
      <w:hyperlink w:anchor="_Toc58511573" w:history="1">
        <w:r w:rsidRPr="00316323">
          <w:t>109</w:t>
        </w:r>
        <w:r>
          <w:rPr>
            <w:rFonts w:asciiTheme="minorHAnsi" w:eastAsiaTheme="minorEastAsia" w:hAnsiTheme="minorHAnsi" w:cstheme="minorBidi"/>
            <w:sz w:val="22"/>
            <w:szCs w:val="22"/>
            <w:lang w:eastAsia="en-AU"/>
          </w:rPr>
          <w:tab/>
        </w:r>
        <w:r w:rsidRPr="00316323">
          <w:t>Transfers to health facilities</w:t>
        </w:r>
        <w:r>
          <w:tab/>
        </w:r>
        <w:r>
          <w:fldChar w:fldCharType="begin"/>
        </w:r>
        <w:r>
          <w:instrText xml:space="preserve"> PAGEREF _Toc58511573 \h </w:instrText>
        </w:r>
        <w:r>
          <w:fldChar w:fldCharType="separate"/>
        </w:r>
        <w:r w:rsidR="003D01AF">
          <w:t>63</w:t>
        </w:r>
        <w:r>
          <w:fldChar w:fldCharType="end"/>
        </w:r>
      </w:hyperlink>
    </w:p>
    <w:p w14:paraId="09D16D9A" w14:textId="20FE7FA1" w:rsidR="00A53AF7" w:rsidRDefault="00A53AF7">
      <w:pPr>
        <w:pStyle w:val="TOC5"/>
        <w:rPr>
          <w:rFonts w:asciiTheme="minorHAnsi" w:eastAsiaTheme="minorEastAsia" w:hAnsiTheme="minorHAnsi" w:cstheme="minorBidi"/>
          <w:sz w:val="22"/>
          <w:szCs w:val="22"/>
          <w:lang w:eastAsia="en-AU"/>
        </w:rPr>
      </w:pPr>
      <w:r>
        <w:tab/>
      </w:r>
      <w:hyperlink w:anchor="_Toc58511574" w:history="1">
        <w:r w:rsidRPr="00316323">
          <w:t>109A</w:t>
        </w:r>
        <w:r>
          <w:rPr>
            <w:rFonts w:asciiTheme="minorHAnsi" w:eastAsiaTheme="minorEastAsia" w:hAnsiTheme="minorHAnsi" w:cstheme="minorBidi"/>
            <w:sz w:val="22"/>
            <w:szCs w:val="22"/>
            <w:lang w:eastAsia="en-AU"/>
          </w:rPr>
          <w:tab/>
        </w:r>
        <w:r w:rsidRPr="00316323">
          <w:t>Transfer to mental health facility—notice of change in status</w:t>
        </w:r>
        <w:r>
          <w:tab/>
        </w:r>
        <w:r>
          <w:fldChar w:fldCharType="begin"/>
        </w:r>
        <w:r>
          <w:instrText xml:space="preserve"> PAGEREF _Toc58511574 \h </w:instrText>
        </w:r>
        <w:r>
          <w:fldChar w:fldCharType="separate"/>
        </w:r>
        <w:r w:rsidR="003D01AF">
          <w:t>64</w:t>
        </w:r>
        <w:r>
          <w:fldChar w:fldCharType="end"/>
        </w:r>
      </w:hyperlink>
    </w:p>
    <w:p w14:paraId="42666391" w14:textId="3651EBB1" w:rsidR="00A53AF7" w:rsidRDefault="005C0C4D">
      <w:pPr>
        <w:pStyle w:val="TOC3"/>
        <w:rPr>
          <w:rFonts w:asciiTheme="minorHAnsi" w:eastAsiaTheme="minorEastAsia" w:hAnsiTheme="minorHAnsi" w:cstheme="minorBidi"/>
          <w:b w:val="0"/>
          <w:sz w:val="22"/>
          <w:szCs w:val="22"/>
          <w:lang w:eastAsia="en-AU"/>
        </w:rPr>
      </w:pPr>
      <w:hyperlink w:anchor="_Toc58511575" w:history="1">
        <w:r w:rsidR="00A53AF7" w:rsidRPr="00316323">
          <w:t>Division 5.1.4</w:t>
        </w:r>
        <w:r w:rsidR="00A53AF7">
          <w:rPr>
            <w:rFonts w:asciiTheme="minorHAnsi" w:eastAsiaTheme="minorEastAsia" w:hAnsiTheme="minorHAnsi" w:cstheme="minorBidi"/>
            <w:b w:val="0"/>
            <w:sz w:val="22"/>
            <w:szCs w:val="22"/>
            <w:lang w:eastAsia="en-AU"/>
          </w:rPr>
          <w:tab/>
        </w:r>
        <w:r w:rsidR="00A53AF7" w:rsidRPr="00316323">
          <w:t>Transfers of young detainees who become adults</w:t>
        </w:r>
        <w:r w:rsidR="00A53AF7" w:rsidRPr="00A53AF7">
          <w:rPr>
            <w:vanish/>
          </w:rPr>
          <w:tab/>
        </w:r>
        <w:r w:rsidR="00A53AF7" w:rsidRPr="00A53AF7">
          <w:rPr>
            <w:vanish/>
          </w:rPr>
          <w:fldChar w:fldCharType="begin"/>
        </w:r>
        <w:r w:rsidR="00A53AF7" w:rsidRPr="00A53AF7">
          <w:rPr>
            <w:vanish/>
          </w:rPr>
          <w:instrText xml:space="preserve"> PAGEREF _Toc58511575 \h </w:instrText>
        </w:r>
        <w:r w:rsidR="00A53AF7" w:rsidRPr="00A53AF7">
          <w:rPr>
            <w:vanish/>
          </w:rPr>
        </w:r>
        <w:r w:rsidR="00A53AF7" w:rsidRPr="00A53AF7">
          <w:rPr>
            <w:vanish/>
          </w:rPr>
          <w:fldChar w:fldCharType="separate"/>
        </w:r>
        <w:r w:rsidR="003D01AF">
          <w:rPr>
            <w:vanish/>
          </w:rPr>
          <w:t>65</w:t>
        </w:r>
        <w:r w:rsidR="00A53AF7" w:rsidRPr="00A53AF7">
          <w:rPr>
            <w:vanish/>
          </w:rPr>
          <w:fldChar w:fldCharType="end"/>
        </w:r>
      </w:hyperlink>
    </w:p>
    <w:p w14:paraId="6D069B79" w14:textId="45D07C59" w:rsidR="00A53AF7" w:rsidRDefault="00A53AF7">
      <w:pPr>
        <w:pStyle w:val="TOC5"/>
        <w:rPr>
          <w:rFonts w:asciiTheme="minorHAnsi" w:eastAsiaTheme="minorEastAsia" w:hAnsiTheme="minorHAnsi" w:cstheme="minorBidi"/>
          <w:sz w:val="22"/>
          <w:szCs w:val="22"/>
          <w:lang w:eastAsia="en-AU"/>
        </w:rPr>
      </w:pPr>
      <w:r>
        <w:tab/>
      </w:r>
      <w:hyperlink w:anchor="_Toc58511576" w:history="1">
        <w:r w:rsidRPr="00316323">
          <w:t>110</w:t>
        </w:r>
        <w:r>
          <w:rPr>
            <w:rFonts w:asciiTheme="minorHAnsi" w:eastAsiaTheme="minorEastAsia" w:hAnsiTheme="minorHAnsi" w:cstheme="minorBidi"/>
            <w:sz w:val="22"/>
            <w:szCs w:val="22"/>
            <w:lang w:eastAsia="en-AU"/>
          </w:rPr>
          <w:tab/>
        </w:r>
        <w:r w:rsidRPr="00316323">
          <w:t>Application—div 5.1.4</w:t>
        </w:r>
        <w:r>
          <w:tab/>
        </w:r>
        <w:r>
          <w:fldChar w:fldCharType="begin"/>
        </w:r>
        <w:r>
          <w:instrText xml:space="preserve"> PAGEREF _Toc58511576 \h </w:instrText>
        </w:r>
        <w:r>
          <w:fldChar w:fldCharType="separate"/>
        </w:r>
        <w:r w:rsidR="003D01AF">
          <w:t>65</w:t>
        </w:r>
        <w:r>
          <w:fldChar w:fldCharType="end"/>
        </w:r>
      </w:hyperlink>
    </w:p>
    <w:p w14:paraId="31875D14" w14:textId="64C2EB78" w:rsidR="00A53AF7" w:rsidRDefault="00A53AF7">
      <w:pPr>
        <w:pStyle w:val="TOC5"/>
        <w:rPr>
          <w:rFonts w:asciiTheme="minorHAnsi" w:eastAsiaTheme="minorEastAsia" w:hAnsiTheme="minorHAnsi" w:cstheme="minorBidi"/>
          <w:sz w:val="22"/>
          <w:szCs w:val="22"/>
          <w:lang w:eastAsia="en-AU"/>
        </w:rPr>
      </w:pPr>
      <w:r>
        <w:tab/>
      </w:r>
      <w:hyperlink w:anchor="_Toc58511577" w:history="1">
        <w:r w:rsidRPr="00316323">
          <w:t>111</w:t>
        </w:r>
        <w:r>
          <w:rPr>
            <w:rFonts w:asciiTheme="minorHAnsi" w:eastAsiaTheme="minorEastAsia" w:hAnsiTheme="minorHAnsi" w:cstheme="minorBidi"/>
            <w:sz w:val="22"/>
            <w:szCs w:val="22"/>
            <w:lang w:eastAsia="en-AU"/>
          </w:rPr>
          <w:tab/>
        </w:r>
        <w:r w:rsidRPr="00316323">
          <w:t>Transfers to correctional centres—under 21 years old</w:t>
        </w:r>
        <w:r>
          <w:tab/>
        </w:r>
        <w:r>
          <w:fldChar w:fldCharType="begin"/>
        </w:r>
        <w:r>
          <w:instrText xml:space="preserve"> PAGEREF _Toc58511577 \h </w:instrText>
        </w:r>
        <w:r>
          <w:fldChar w:fldCharType="separate"/>
        </w:r>
        <w:r w:rsidR="003D01AF">
          <w:t>65</w:t>
        </w:r>
        <w:r>
          <w:fldChar w:fldCharType="end"/>
        </w:r>
      </w:hyperlink>
    </w:p>
    <w:p w14:paraId="310AA64D" w14:textId="7858C239" w:rsidR="00A53AF7" w:rsidRDefault="00A53AF7">
      <w:pPr>
        <w:pStyle w:val="TOC5"/>
        <w:rPr>
          <w:rFonts w:asciiTheme="minorHAnsi" w:eastAsiaTheme="minorEastAsia" w:hAnsiTheme="minorHAnsi" w:cstheme="minorBidi"/>
          <w:sz w:val="22"/>
          <w:szCs w:val="22"/>
          <w:lang w:eastAsia="en-AU"/>
        </w:rPr>
      </w:pPr>
      <w:r>
        <w:tab/>
      </w:r>
      <w:hyperlink w:anchor="_Toc58511578" w:history="1">
        <w:r w:rsidRPr="00316323">
          <w:t>112</w:t>
        </w:r>
        <w:r>
          <w:rPr>
            <w:rFonts w:asciiTheme="minorHAnsi" w:eastAsiaTheme="minorEastAsia" w:hAnsiTheme="minorHAnsi" w:cstheme="minorBidi"/>
            <w:sz w:val="22"/>
            <w:szCs w:val="22"/>
            <w:lang w:eastAsia="en-AU"/>
          </w:rPr>
          <w:tab/>
        </w:r>
        <w:r w:rsidRPr="00316323">
          <w:t>Transfers to correctional centres—21 year olds</w:t>
        </w:r>
        <w:r>
          <w:tab/>
        </w:r>
        <w:r>
          <w:fldChar w:fldCharType="begin"/>
        </w:r>
        <w:r>
          <w:instrText xml:space="preserve"> PAGEREF _Toc58511578 \h </w:instrText>
        </w:r>
        <w:r>
          <w:fldChar w:fldCharType="separate"/>
        </w:r>
        <w:r w:rsidR="003D01AF">
          <w:t>66</w:t>
        </w:r>
        <w:r>
          <w:fldChar w:fldCharType="end"/>
        </w:r>
      </w:hyperlink>
    </w:p>
    <w:p w14:paraId="009AB03E" w14:textId="02E66BB4" w:rsidR="00A53AF7" w:rsidRDefault="005C0C4D">
      <w:pPr>
        <w:pStyle w:val="TOC3"/>
        <w:rPr>
          <w:rFonts w:asciiTheme="minorHAnsi" w:eastAsiaTheme="minorEastAsia" w:hAnsiTheme="minorHAnsi" w:cstheme="minorBidi"/>
          <w:b w:val="0"/>
          <w:sz w:val="22"/>
          <w:szCs w:val="22"/>
          <w:lang w:eastAsia="en-AU"/>
        </w:rPr>
      </w:pPr>
      <w:hyperlink w:anchor="_Toc58511579" w:history="1">
        <w:r w:rsidR="00A53AF7" w:rsidRPr="00316323">
          <w:t>Division 5.1.5</w:t>
        </w:r>
        <w:r w:rsidR="00A53AF7">
          <w:rPr>
            <w:rFonts w:asciiTheme="minorHAnsi" w:eastAsiaTheme="minorEastAsia" w:hAnsiTheme="minorHAnsi" w:cstheme="minorBidi"/>
            <w:b w:val="0"/>
            <w:sz w:val="22"/>
            <w:szCs w:val="22"/>
            <w:lang w:eastAsia="en-AU"/>
          </w:rPr>
          <w:tab/>
        </w:r>
        <w:r w:rsidR="00A53AF7" w:rsidRPr="00316323">
          <w:t>Notifying people of transfers</w:t>
        </w:r>
        <w:r w:rsidR="00A53AF7" w:rsidRPr="00A53AF7">
          <w:rPr>
            <w:vanish/>
          </w:rPr>
          <w:tab/>
        </w:r>
        <w:r w:rsidR="00A53AF7" w:rsidRPr="00A53AF7">
          <w:rPr>
            <w:vanish/>
          </w:rPr>
          <w:fldChar w:fldCharType="begin"/>
        </w:r>
        <w:r w:rsidR="00A53AF7" w:rsidRPr="00A53AF7">
          <w:rPr>
            <w:vanish/>
          </w:rPr>
          <w:instrText xml:space="preserve"> PAGEREF _Toc58511579 \h </w:instrText>
        </w:r>
        <w:r w:rsidR="00A53AF7" w:rsidRPr="00A53AF7">
          <w:rPr>
            <w:vanish/>
          </w:rPr>
        </w:r>
        <w:r w:rsidR="00A53AF7" w:rsidRPr="00A53AF7">
          <w:rPr>
            <w:vanish/>
          </w:rPr>
          <w:fldChar w:fldCharType="separate"/>
        </w:r>
        <w:r w:rsidR="003D01AF">
          <w:rPr>
            <w:vanish/>
          </w:rPr>
          <w:t>67</w:t>
        </w:r>
        <w:r w:rsidR="00A53AF7" w:rsidRPr="00A53AF7">
          <w:rPr>
            <w:vanish/>
          </w:rPr>
          <w:fldChar w:fldCharType="end"/>
        </w:r>
      </w:hyperlink>
    </w:p>
    <w:p w14:paraId="4967ECF3" w14:textId="2E7D3398" w:rsidR="00A53AF7" w:rsidRDefault="00A53AF7">
      <w:pPr>
        <w:pStyle w:val="TOC5"/>
        <w:rPr>
          <w:rFonts w:asciiTheme="minorHAnsi" w:eastAsiaTheme="minorEastAsia" w:hAnsiTheme="minorHAnsi" w:cstheme="minorBidi"/>
          <w:sz w:val="22"/>
          <w:szCs w:val="22"/>
          <w:lang w:eastAsia="en-AU"/>
        </w:rPr>
      </w:pPr>
      <w:r>
        <w:tab/>
      </w:r>
      <w:hyperlink w:anchor="_Toc58511580" w:history="1">
        <w:r w:rsidRPr="00316323">
          <w:t>113</w:t>
        </w:r>
        <w:r>
          <w:rPr>
            <w:rFonts w:asciiTheme="minorHAnsi" w:eastAsiaTheme="minorEastAsia" w:hAnsiTheme="minorHAnsi" w:cstheme="minorBidi"/>
            <w:sz w:val="22"/>
            <w:szCs w:val="22"/>
            <w:lang w:eastAsia="en-AU"/>
          </w:rPr>
          <w:tab/>
        </w:r>
        <w:r w:rsidRPr="00316323">
          <w:t>Transfer—notifying people responsible for or nominated by young detainees</w:t>
        </w:r>
        <w:r>
          <w:tab/>
        </w:r>
        <w:r>
          <w:fldChar w:fldCharType="begin"/>
        </w:r>
        <w:r>
          <w:instrText xml:space="preserve"> PAGEREF _Toc58511580 \h </w:instrText>
        </w:r>
        <w:r>
          <w:fldChar w:fldCharType="separate"/>
        </w:r>
        <w:r w:rsidR="003D01AF">
          <w:t>67</w:t>
        </w:r>
        <w:r>
          <w:fldChar w:fldCharType="end"/>
        </w:r>
      </w:hyperlink>
    </w:p>
    <w:p w14:paraId="32FA097C" w14:textId="063A5BDD" w:rsidR="00A53AF7" w:rsidRDefault="005C0C4D">
      <w:pPr>
        <w:pStyle w:val="TOC2"/>
        <w:rPr>
          <w:rFonts w:asciiTheme="minorHAnsi" w:eastAsiaTheme="minorEastAsia" w:hAnsiTheme="minorHAnsi" w:cstheme="minorBidi"/>
          <w:b w:val="0"/>
          <w:sz w:val="22"/>
          <w:szCs w:val="22"/>
          <w:lang w:eastAsia="en-AU"/>
        </w:rPr>
      </w:pPr>
      <w:hyperlink w:anchor="_Toc58511581" w:history="1">
        <w:r w:rsidR="00A53AF7" w:rsidRPr="00316323">
          <w:t>Part 5.2</w:t>
        </w:r>
        <w:r w:rsidR="00A53AF7">
          <w:rPr>
            <w:rFonts w:asciiTheme="minorHAnsi" w:eastAsiaTheme="minorEastAsia" w:hAnsiTheme="minorHAnsi" w:cstheme="minorBidi"/>
            <w:b w:val="0"/>
            <w:sz w:val="22"/>
            <w:szCs w:val="22"/>
            <w:lang w:eastAsia="en-AU"/>
          </w:rPr>
          <w:tab/>
        </w:r>
        <w:r w:rsidR="00A53AF7" w:rsidRPr="00316323">
          <w:t>Interstate transfers</w:t>
        </w:r>
        <w:r w:rsidR="00A53AF7" w:rsidRPr="00A53AF7">
          <w:rPr>
            <w:vanish/>
          </w:rPr>
          <w:tab/>
        </w:r>
        <w:r w:rsidR="00A53AF7" w:rsidRPr="00A53AF7">
          <w:rPr>
            <w:vanish/>
          </w:rPr>
          <w:fldChar w:fldCharType="begin"/>
        </w:r>
        <w:r w:rsidR="00A53AF7" w:rsidRPr="00A53AF7">
          <w:rPr>
            <w:vanish/>
          </w:rPr>
          <w:instrText xml:space="preserve"> PAGEREF _Toc58511581 \h </w:instrText>
        </w:r>
        <w:r w:rsidR="00A53AF7" w:rsidRPr="00A53AF7">
          <w:rPr>
            <w:vanish/>
          </w:rPr>
        </w:r>
        <w:r w:rsidR="00A53AF7" w:rsidRPr="00A53AF7">
          <w:rPr>
            <w:vanish/>
          </w:rPr>
          <w:fldChar w:fldCharType="separate"/>
        </w:r>
        <w:r w:rsidR="003D01AF">
          <w:rPr>
            <w:vanish/>
          </w:rPr>
          <w:t>68</w:t>
        </w:r>
        <w:r w:rsidR="00A53AF7" w:rsidRPr="00A53AF7">
          <w:rPr>
            <w:vanish/>
          </w:rPr>
          <w:fldChar w:fldCharType="end"/>
        </w:r>
      </w:hyperlink>
    </w:p>
    <w:p w14:paraId="3D4AABDE" w14:textId="3A6BA108" w:rsidR="00A53AF7" w:rsidRDefault="005C0C4D">
      <w:pPr>
        <w:pStyle w:val="TOC3"/>
        <w:rPr>
          <w:rFonts w:asciiTheme="minorHAnsi" w:eastAsiaTheme="minorEastAsia" w:hAnsiTheme="minorHAnsi" w:cstheme="minorBidi"/>
          <w:b w:val="0"/>
          <w:sz w:val="22"/>
          <w:szCs w:val="22"/>
          <w:lang w:eastAsia="en-AU"/>
        </w:rPr>
      </w:pPr>
      <w:hyperlink w:anchor="_Toc58511582" w:history="1">
        <w:r w:rsidR="00A53AF7" w:rsidRPr="00316323">
          <w:t>Division 5.2.1</w:t>
        </w:r>
        <w:r w:rsidR="00A53AF7">
          <w:rPr>
            <w:rFonts w:asciiTheme="minorHAnsi" w:eastAsiaTheme="minorEastAsia" w:hAnsiTheme="minorHAnsi" w:cstheme="minorBidi"/>
            <w:b w:val="0"/>
            <w:sz w:val="22"/>
            <w:szCs w:val="22"/>
            <w:lang w:eastAsia="en-AU"/>
          </w:rPr>
          <w:tab/>
        </w:r>
        <w:r w:rsidR="00A53AF7" w:rsidRPr="00316323">
          <w:t>Interstate transfer generally</w:t>
        </w:r>
        <w:r w:rsidR="00A53AF7" w:rsidRPr="00A53AF7">
          <w:rPr>
            <w:vanish/>
          </w:rPr>
          <w:tab/>
        </w:r>
        <w:r w:rsidR="00A53AF7" w:rsidRPr="00A53AF7">
          <w:rPr>
            <w:vanish/>
          </w:rPr>
          <w:fldChar w:fldCharType="begin"/>
        </w:r>
        <w:r w:rsidR="00A53AF7" w:rsidRPr="00A53AF7">
          <w:rPr>
            <w:vanish/>
          </w:rPr>
          <w:instrText xml:space="preserve"> PAGEREF _Toc58511582 \h </w:instrText>
        </w:r>
        <w:r w:rsidR="00A53AF7" w:rsidRPr="00A53AF7">
          <w:rPr>
            <w:vanish/>
          </w:rPr>
        </w:r>
        <w:r w:rsidR="00A53AF7" w:rsidRPr="00A53AF7">
          <w:rPr>
            <w:vanish/>
          </w:rPr>
          <w:fldChar w:fldCharType="separate"/>
        </w:r>
        <w:r w:rsidR="003D01AF">
          <w:rPr>
            <w:vanish/>
          </w:rPr>
          <w:t>68</w:t>
        </w:r>
        <w:r w:rsidR="00A53AF7" w:rsidRPr="00A53AF7">
          <w:rPr>
            <w:vanish/>
          </w:rPr>
          <w:fldChar w:fldCharType="end"/>
        </w:r>
      </w:hyperlink>
    </w:p>
    <w:p w14:paraId="74B04AF9" w14:textId="4B590605" w:rsidR="00A53AF7" w:rsidRDefault="00A53AF7">
      <w:pPr>
        <w:pStyle w:val="TOC5"/>
        <w:rPr>
          <w:rFonts w:asciiTheme="minorHAnsi" w:eastAsiaTheme="minorEastAsia" w:hAnsiTheme="minorHAnsi" w:cstheme="minorBidi"/>
          <w:sz w:val="22"/>
          <w:szCs w:val="22"/>
          <w:lang w:eastAsia="en-AU"/>
        </w:rPr>
      </w:pPr>
      <w:r>
        <w:tab/>
      </w:r>
      <w:hyperlink w:anchor="_Toc58511583" w:history="1">
        <w:r w:rsidRPr="00316323">
          <w:t>114</w:t>
        </w:r>
        <w:r>
          <w:rPr>
            <w:rFonts w:asciiTheme="minorHAnsi" w:eastAsiaTheme="minorEastAsia" w:hAnsiTheme="minorHAnsi" w:cstheme="minorBidi"/>
            <w:sz w:val="22"/>
            <w:szCs w:val="22"/>
            <w:lang w:eastAsia="en-AU"/>
          </w:rPr>
          <w:tab/>
        </w:r>
        <w:r w:rsidRPr="00316323">
          <w:t>Definitions—pt 5.2</w:t>
        </w:r>
        <w:r>
          <w:tab/>
        </w:r>
        <w:r>
          <w:fldChar w:fldCharType="begin"/>
        </w:r>
        <w:r>
          <w:instrText xml:space="preserve"> PAGEREF _Toc58511583 \h </w:instrText>
        </w:r>
        <w:r>
          <w:fldChar w:fldCharType="separate"/>
        </w:r>
        <w:r w:rsidR="003D01AF">
          <w:t>68</w:t>
        </w:r>
        <w:r>
          <w:fldChar w:fldCharType="end"/>
        </w:r>
      </w:hyperlink>
    </w:p>
    <w:p w14:paraId="2A391ECE" w14:textId="2975C08E" w:rsidR="00A53AF7" w:rsidRDefault="00A53AF7">
      <w:pPr>
        <w:pStyle w:val="TOC5"/>
        <w:rPr>
          <w:rFonts w:asciiTheme="minorHAnsi" w:eastAsiaTheme="minorEastAsia" w:hAnsiTheme="minorHAnsi" w:cstheme="minorBidi"/>
          <w:sz w:val="22"/>
          <w:szCs w:val="22"/>
          <w:lang w:eastAsia="en-AU"/>
        </w:rPr>
      </w:pPr>
      <w:r>
        <w:tab/>
      </w:r>
      <w:hyperlink w:anchor="_Toc58511584" w:history="1">
        <w:r w:rsidRPr="00316323">
          <w:t>115</w:t>
        </w:r>
        <w:r>
          <w:rPr>
            <w:rFonts w:asciiTheme="minorHAnsi" w:eastAsiaTheme="minorEastAsia" w:hAnsiTheme="minorHAnsi" w:cstheme="minorBidi"/>
            <w:sz w:val="22"/>
            <w:szCs w:val="22"/>
            <w:lang w:eastAsia="en-AU"/>
          </w:rPr>
          <w:tab/>
        </w:r>
        <w:r w:rsidRPr="00316323">
          <w:t>General agreements with other jurisdictions</w:t>
        </w:r>
        <w:r>
          <w:tab/>
        </w:r>
        <w:r>
          <w:fldChar w:fldCharType="begin"/>
        </w:r>
        <w:r>
          <w:instrText xml:space="preserve"> PAGEREF _Toc58511584 \h </w:instrText>
        </w:r>
        <w:r>
          <w:fldChar w:fldCharType="separate"/>
        </w:r>
        <w:r w:rsidR="003D01AF">
          <w:t>69</w:t>
        </w:r>
        <w:r>
          <w:fldChar w:fldCharType="end"/>
        </w:r>
      </w:hyperlink>
    </w:p>
    <w:p w14:paraId="6C5F917C" w14:textId="10A68351" w:rsidR="00A53AF7" w:rsidRDefault="00A53AF7">
      <w:pPr>
        <w:pStyle w:val="TOC5"/>
        <w:rPr>
          <w:rFonts w:asciiTheme="minorHAnsi" w:eastAsiaTheme="minorEastAsia" w:hAnsiTheme="minorHAnsi" w:cstheme="minorBidi"/>
          <w:sz w:val="22"/>
          <w:szCs w:val="22"/>
          <w:lang w:eastAsia="en-AU"/>
        </w:rPr>
      </w:pPr>
      <w:r>
        <w:tab/>
      </w:r>
      <w:hyperlink w:anchor="_Toc58511585" w:history="1">
        <w:r w:rsidRPr="00316323">
          <w:t>116</w:t>
        </w:r>
        <w:r>
          <w:rPr>
            <w:rFonts w:asciiTheme="minorHAnsi" w:eastAsiaTheme="minorEastAsia" w:hAnsiTheme="minorHAnsi" w:cstheme="minorBidi"/>
            <w:sz w:val="22"/>
            <w:szCs w:val="22"/>
            <w:lang w:eastAsia="en-AU"/>
          </w:rPr>
          <w:tab/>
        </w:r>
        <w:r w:rsidRPr="00316323">
          <w:t>Transfer arrangements—general</w:t>
        </w:r>
        <w:r>
          <w:tab/>
        </w:r>
        <w:r>
          <w:fldChar w:fldCharType="begin"/>
        </w:r>
        <w:r>
          <w:instrText xml:space="preserve"> PAGEREF _Toc58511585 \h </w:instrText>
        </w:r>
        <w:r>
          <w:fldChar w:fldCharType="separate"/>
        </w:r>
        <w:r w:rsidR="003D01AF">
          <w:t>70</w:t>
        </w:r>
        <w:r>
          <w:fldChar w:fldCharType="end"/>
        </w:r>
      </w:hyperlink>
    </w:p>
    <w:p w14:paraId="295D3B48" w14:textId="01BB877F" w:rsidR="00A53AF7" w:rsidRDefault="00A53AF7">
      <w:pPr>
        <w:pStyle w:val="TOC5"/>
        <w:rPr>
          <w:rFonts w:asciiTheme="minorHAnsi" w:eastAsiaTheme="minorEastAsia" w:hAnsiTheme="minorHAnsi" w:cstheme="minorBidi"/>
          <w:sz w:val="22"/>
          <w:szCs w:val="22"/>
          <w:lang w:eastAsia="en-AU"/>
        </w:rPr>
      </w:pPr>
      <w:r>
        <w:tab/>
      </w:r>
      <w:hyperlink w:anchor="_Toc58511586" w:history="1">
        <w:r w:rsidRPr="00316323">
          <w:t>117</w:t>
        </w:r>
        <w:r>
          <w:rPr>
            <w:rFonts w:asciiTheme="minorHAnsi" w:eastAsiaTheme="minorEastAsia" w:hAnsiTheme="minorHAnsi" w:cstheme="minorBidi"/>
            <w:sz w:val="22"/>
            <w:szCs w:val="22"/>
            <w:lang w:eastAsia="en-AU"/>
          </w:rPr>
          <w:tab/>
        </w:r>
        <w:r w:rsidRPr="00316323">
          <w:t>Power to arrange for transfers</w:t>
        </w:r>
        <w:r>
          <w:tab/>
        </w:r>
        <w:r>
          <w:fldChar w:fldCharType="begin"/>
        </w:r>
        <w:r>
          <w:instrText xml:space="preserve"> PAGEREF _Toc58511586 \h </w:instrText>
        </w:r>
        <w:r>
          <w:fldChar w:fldCharType="separate"/>
        </w:r>
        <w:r w:rsidR="003D01AF">
          <w:t>70</w:t>
        </w:r>
        <w:r>
          <w:fldChar w:fldCharType="end"/>
        </w:r>
      </w:hyperlink>
    </w:p>
    <w:p w14:paraId="78B80F19" w14:textId="4FB4E35A" w:rsidR="00A53AF7" w:rsidRDefault="00A53AF7">
      <w:pPr>
        <w:pStyle w:val="TOC5"/>
        <w:rPr>
          <w:rFonts w:asciiTheme="minorHAnsi" w:eastAsiaTheme="minorEastAsia" w:hAnsiTheme="minorHAnsi" w:cstheme="minorBidi"/>
          <w:sz w:val="22"/>
          <w:szCs w:val="22"/>
          <w:lang w:eastAsia="en-AU"/>
        </w:rPr>
      </w:pPr>
      <w:r>
        <w:tab/>
      </w:r>
      <w:hyperlink w:anchor="_Toc58511587" w:history="1">
        <w:r w:rsidRPr="00316323">
          <w:t>118</w:t>
        </w:r>
        <w:r>
          <w:rPr>
            <w:rFonts w:asciiTheme="minorHAnsi" w:eastAsiaTheme="minorEastAsia" w:hAnsiTheme="minorHAnsi" w:cstheme="minorBidi"/>
            <w:sz w:val="22"/>
            <w:szCs w:val="22"/>
            <w:lang w:eastAsia="en-AU"/>
          </w:rPr>
          <w:tab/>
        </w:r>
        <w:r w:rsidRPr="00316323">
          <w:t>Transfer arrangements—facilities must be adequate</w:t>
        </w:r>
        <w:r>
          <w:tab/>
        </w:r>
        <w:r>
          <w:fldChar w:fldCharType="begin"/>
        </w:r>
        <w:r>
          <w:instrText xml:space="preserve"> PAGEREF _Toc58511587 \h </w:instrText>
        </w:r>
        <w:r>
          <w:fldChar w:fldCharType="separate"/>
        </w:r>
        <w:r w:rsidR="003D01AF">
          <w:t>72</w:t>
        </w:r>
        <w:r>
          <w:fldChar w:fldCharType="end"/>
        </w:r>
      </w:hyperlink>
    </w:p>
    <w:p w14:paraId="48281909" w14:textId="607AE2A7" w:rsidR="00A53AF7" w:rsidRDefault="00A53AF7">
      <w:pPr>
        <w:pStyle w:val="TOC5"/>
        <w:rPr>
          <w:rFonts w:asciiTheme="minorHAnsi" w:eastAsiaTheme="minorEastAsia" w:hAnsiTheme="minorHAnsi" w:cstheme="minorBidi"/>
          <w:sz w:val="22"/>
          <w:szCs w:val="22"/>
          <w:lang w:eastAsia="en-AU"/>
        </w:rPr>
      </w:pPr>
      <w:r>
        <w:tab/>
      </w:r>
      <w:hyperlink w:anchor="_Toc58511588" w:history="1">
        <w:r w:rsidRPr="00316323">
          <w:t>119</w:t>
        </w:r>
        <w:r>
          <w:rPr>
            <w:rFonts w:asciiTheme="minorHAnsi" w:eastAsiaTheme="minorEastAsia" w:hAnsiTheme="minorHAnsi" w:cstheme="minorBidi"/>
            <w:sz w:val="22"/>
            <w:szCs w:val="22"/>
            <w:lang w:eastAsia="en-AU"/>
          </w:rPr>
          <w:tab/>
        </w:r>
        <w:r w:rsidRPr="00316323">
          <w:t>Transfer arrangements—content</w:t>
        </w:r>
        <w:r>
          <w:tab/>
        </w:r>
        <w:r>
          <w:fldChar w:fldCharType="begin"/>
        </w:r>
        <w:r>
          <w:instrText xml:space="preserve"> PAGEREF _Toc58511588 \h </w:instrText>
        </w:r>
        <w:r>
          <w:fldChar w:fldCharType="separate"/>
        </w:r>
        <w:r w:rsidR="003D01AF">
          <w:t>72</w:t>
        </w:r>
        <w:r>
          <w:fldChar w:fldCharType="end"/>
        </w:r>
      </w:hyperlink>
    </w:p>
    <w:p w14:paraId="455537ED" w14:textId="79F19AEC" w:rsidR="00A53AF7" w:rsidRDefault="00A53AF7">
      <w:pPr>
        <w:pStyle w:val="TOC5"/>
        <w:rPr>
          <w:rFonts w:asciiTheme="minorHAnsi" w:eastAsiaTheme="minorEastAsia" w:hAnsiTheme="minorHAnsi" w:cstheme="minorBidi"/>
          <w:sz w:val="22"/>
          <w:szCs w:val="22"/>
          <w:lang w:eastAsia="en-AU"/>
        </w:rPr>
      </w:pPr>
      <w:r>
        <w:tab/>
      </w:r>
      <w:hyperlink w:anchor="_Toc58511589" w:history="1">
        <w:r w:rsidRPr="00316323">
          <w:t>120</w:t>
        </w:r>
        <w:r>
          <w:rPr>
            <w:rFonts w:asciiTheme="minorHAnsi" w:eastAsiaTheme="minorEastAsia" w:hAnsiTheme="minorHAnsi" w:cstheme="minorBidi"/>
            <w:sz w:val="22"/>
            <w:szCs w:val="22"/>
            <w:lang w:eastAsia="en-AU"/>
          </w:rPr>
          <w:tab/>
        </w:r>
        <w:r w:rsidRPr="00316323">
          <w:t>Custody of person on transfer order</w:t>
        </w:r>
        <w:r>
          <w:tab/>
        </w:r>
        <w:r>
          <w:fldChar w:fldCharType="begin"/>
        </w:r>
        <w:r>
          <w:instrText xml:space="preserve"> PAGEREF _Toc58511589 \h </w:instrText>
        </w:r>
        <w:r>
          <w:fldChar w:fldCharType="separate"/>
        </w:r>
        <w:r w:rsidR="003D01AF">
          <w:t>74</w:t>
        </w:r>
        <w:r>
          <w:fldChar w:fldCharType="end"/>
        </w:r>
      </w:hyperlink>
    </w:p>
    <w:p w14:paraId="714F47C7" w14:textId="1A81BEDC" w:rsidR="00A53AF7" w:rsidRDefault="00A53AF7">
      <w:pPr>
        <w:pStyle w:val="TOC5"/>
        <w:rPr>
          <w:rFonts w:asciiTheme="minorHAnsi" w:eastAsiaTheme="minorEastAsia" w:hAnsiTheme="minorHAnsi" w:cstheme="minorBidi"/>
          <w:sz w:val="22"/>
          <w:szCs w:val="22"/>
          <w:lang w:eastAsia="en-AU"/>
        </w:rPr>
      </w:pPr>
      <w:r>
        <w:tab/>
      </w:r>
      <w:hyperlink w:anchor="_Toc58511590" w:history="1">
        <w:r w:rsidRPr="00316323">
          <w:t>121</w:t>
        </w:r>
        <w:r>
          <w:rPr>
            <w:rFonts w:asciiTheme="minorHAnsi" w:eastAsiaTheme="minorEastAsia" w:hAnsiTheme="minorHAnsi" w:cstheme="minorBidi"/>
            <w:sz w:val="22"/>
            <w:szCs w:val="22"/>
            <w:lang w:eastAsia="en-AU"/>
          </w:rPr>
          <w:tab/>
        </w:r>
        <w:r w:rsidRPr="00316323">
          <w:t>Custody pending interstate transfer</w:t>
        </w:r>
        <w:r>
          <w:tab/>
        </w:r>
        <w:r>
          <w:fldChar w:fldCharType="begin"/>
        </w:r>
        <w:r>
          <w:instrText xml:space="preserve"> PAGEREF _Toc58511590 \h </w:instrText>
        </w:r>
        <w:r>
          <w:fldChar w:fldCharType="separate"/>
        </w:r>
        <w:r w:rsidR="003D01AF">
          <w:t>74</w:t>
        </w:r>
        <w:r>
          <w:fldChar w:fldCharType="end"/>
        </w:r>
      </w:hyperlink>
    </w:p>
    <w:p w14:paraId="09817E7B" w14:textId="6BBF38EC" w:rsidR="00A53AF7" w:rsidRDefault="00A53AF7">
      <w:pPr>
        <w:pStyle w:val="TOC5"/>
        <w:rPr>
          <w:rFonts w:asciiTheme="minorHAnsi" w:eastAsiaTheme="minorEastAsia" w:hAnsiTheme="minorHAnsi" w:cstheme="minorBidi"/>
          <w:sz w:val="22"/>
          <w:szCs w:val="22"/>
          <w:lang w:eastAsia="en-AU"/>
        </w:rPr>
      </w:pPr>
      <w:r>
        <w:tab/>
      </w:r>
      <w:hyperlink w:anchor="_Toc58511591" w:history="1">
        <w:r w:rsidRPr="00316323">
          <w:t>122</w:t>
        </w:r>
        <w:r>
          <w:rPr>
            <w:rFonts w:asciiTheme="minorHAnsi" w:eastAsiaTheme="minorEastAsia" w:hAnsiTheme="minorHAnsi" w:cstheme="minorBidi"/>
            <w:sz w:val="22"/>
            <w:szCs w:val="22"/>
            <w:lang w:eastAsia="en-AU"/>
          </w:rPr>
          <w:tab/>
        </w:r>
        <w:r w:rsidRPr="00316323">
          <w:t>Transfer to ACT in custody of transfer escort</w:t>
        </w:r>
        <w:r>
          <w:tab/>
        </w:r>
        <w:r>
          <w:fldChar w:fldCharType="begin"/>
        </w:r>
        <w:r>
          <w:instrText xml:space="preserve"> PAGEREF _Toc58511591 \h </w:instrText>
        </w:r>
        <w:r>
          <w:fldChar w:fldCharType="separate"/>
        </w:r>
        <w:r w:rsidR="003D01AF">
          <w:t>75</w:t>
        </w:r>
        <w:r>
          <w:fldChar w:fldCharType="end"/>
        </w:r>
      </w:hyperlink>
    </w:p>
    <w:p w14:paraId="47DDD86D" w14:textId="7C2669D8" w:rsidR="00A53AF7" w:rsidRDefault="00A53AF7">
      <w:pPr>
        <w:pStyle w:val="TOC5"/>
        <w:rPr>
          <w:rFonts w:asciiTheme="minorHAnsi" w:eastAsiaTheme="minorEastAsia" w:hAnsiTheme="minorHAnsi" w:cstheme="minorBidi"/>
          <w:sz w:val="22"/>
          <w:szCs w:val="22"/>
          <w:lang w:eastAsia="en-AU"/>
        </w:rPr>
      </w:pPr>
      <w:r>
        <w:tab/>
      </w:r>
      <w:hyperlink w:anchor="_Toc58511592" w:history="1">
        <w:r w:rsidRPr="00316323">
          <w:t>123</w:t>
        </w:r>
        <w:r>
          <w:rPr>
            <w:rFonts w:asciiTheme="minorHAnsi" w:eastAsiaTheme="minorEastAsia" w:hAnsiTheme="minorHAnsi" w:cstheme="minorBidi"/>
            <w:sz w:val="22"/>
            <w:szCs w:val="22"/>
            <w:lang w:eastAsia="en-AU"/>
          </w:rPr>
          <w:tab/>
        </w:r>
        <w:r w:rsidRPr="00316323">
          <w:t>Powers of transfer escorts</w:t>
        </w:r>
        <w:r>
          <w:tab/>
        </w:r>
        <w:r>
          <w:fldChar w:fldCharType="begin"/>
        </w:r>
        <w:r>
          <w:instrText xml:space="preserve"> PAGEREF _Toc58511592 \h </w:instrText>
        </w:r>
        <w:r>
          <w:fldChar w:fldCharType="separate"/>
        </w:r>
        <w:r w:rsidR="003D01AF">
          <w:t>75</w:t>
        </w:r>
        <w:r>
          <w:fldChar w:fldCharType="end"/>
        </w:r>
      </w:hyperlink>
    </w:p>
    <w:p w14:paraId="24C499BA" w14:textId="628458C2" w:rsidR="00A53AF7" w:rsidRDefault="00A53AF7">
      <w:pPr>
        <w:pStyle w:val="TOC5"/>
        <w:rPr>
          <w:rFonts w:asciiTheme="minorHAnsi" w:eastAsiaTheme="minorEastAsia" w:hAnsiTheme="minorHAnsi" w:cstheme="minorBidi"/>
          <w:sz w:val="22"/>
          <w:szCs w:val="22"/>
          <w:lang w:eastAsia="en-AU"/>
        </w:rPr>
      </w:pPr>
      <w:r>
        <w:tab/>
      </w:r>
      <w:hyperlink w:anchor="_Toc58511593" w:history="1">
        <w:r w:rsidRPr="00316323">
          <w:t>124</w:t>
        </w:r>
        <w:r>
          <w:rPr>
            <w:rFonts w:asciiTheme="minorHAnsi" w:eastAsiaTheme="minorEastAsia" w:hAnsiTheme="minorHAnsi" w:cstheme="minorBidi"/>
            <w:sz w:val="22"/>
            <w:szCs w:val="22"/>
            <w:lang w:eastAsia="en-AU"/>
          </w:rPr>
          <w:tab/>
        </w:r>
        <w:r w:rsidRPr="00316323">
          <w:t>Offence—escapes during transfer</w:t>
        </w:r>
        <w:r>
          <w:tab/>
        </w:r>
        <w:r>
          <w:fldChar w:fldCharType="begin"/>
        </w:r>
        <w:r>
          <w:instrText xml:space="preserve"> PAGEREF _Toc58511593 \h </w:instrText>
        </w:r>
        <w:r>
          <w:fldChar w:fldCharType="separate"/>
        </w:r>
        <w:r w:rsidR="003D01AF">
          <w:t>76</w:t>
        </w:r>
        <w:r>
          <w:fldChar w:fldCharType="end"/>
        </w:r>
      </w:hyperlink>
    </w:p>
    <w:p w14:paraId="254A3D07" w14:textId="2E4B4E4B" w:rsidR="00A53AF7" w:rsidRDefault="005C0C4D">
      <w:pPr>
        <w:pStyle w:val="TOC3"/>
        <w:rPr>
          <w:rFonts w:asciiTheme="minorHAnsi" w:eastAsiaTheme="minorEastAsia" w:hAnsiTheme="minorHAnsi" w:cstheme="minorBidi"/>
          <w:b w:val="0"/>
          <w:sz w:val="22"/>
          <w:szCs w:val="22"/>
          <w:lang w:eastAsia="en-AU"/>
        </w:rPr>
      </w:pPr>
      <w:hyperlink w:anchor="_Toc58511594" w:history="1">
        <w:r w:rsidR="00A53AF7" w:rsidRPr="00316323">
          <w:t>Division 5.2.2</w:t>
        </w:r>
        <w:r w:rsidR="00A53AF7">
          <w:rPr>
            <w:rFonts w:asciiTheme="minorHAnsi" w:eastAsiaTheme="minorEastAsia" w:hAnsiTheme="minorHAnsi" w:cstheme="minorBidi"/>
            <w:b w:val="0"/>
            <w:sz w:val="22"/>
            <w:szCs w:val="22"/>
            <w:lang w:eastAsia="en-AU"/>
          </w:rPr>
          <w:tab/>
        </w:r>
        <w:r w:rsidR="00A53AF7" w:rsidRPr="00316323">
          <w:t>Transfer of sentence or order</w:t>
        </w:r>
        <w:r w:rsidR="00A53AF7" w:rsidRPr="00A53AF7">
          <w:rPr>
            <w:vanish/>
          </w:rPr>
          <w:tab/>
        </w:r>
        <w:r w:rsidR="00A53AF7" w:rsidRPr="00A53AF7">
          <w:rPr>
            <w:vanish/>
          </w:rPr>
          <w:fldChar w:fldCharType="begin"/>
        </w:r>
        <w:r w:rsidR="00A53AF7" w:rsidRPr="00A53AF7">
          <w:rPr>
            <w:vanish/>
          </w:rPr>
          <w:instrText xml:space="preserve"> PAGEREF _Toc58511594 \h </w:instrText>
        </w:r>
        <w:r w:rsidR="00A53AF7" w:rsidRPr="00A53AF7">
          <w:rPr>
            <w:vanish/>
          </w:rPr>
        </w:r>
        <w:r w:rsidR="00A53AF7" w:rsidRPr="00A53AF7">
          <w:rPr>
            <w:vanish/>
          </w:rPr>
          <w:fldChar w:fldCharType="separate"/>
        </w:r>
        <w:r w:rsidR="003D01AF">
          <w:rPr>
            <w:vanish/>
          </w:rPr>
          <w:t>76</w:t>
        </w:r>
        <w:r w:rsidR="00A53AF7" w:rsidRPr="00A53AF7">
          <w:rPr>
            <w:vanish/>
          </w:rPr>
          <w:fldChar w:fldCharType="end"/>
        </w:r>
      </w:hyperlink>
    </w:p>
    <w:p w14:paraId="2C1401D2" w14:textId="3E27A20D" w:rsidR="00A53AF7" w:rsidRDefault="00A53AF7">
      <w:pPr>
        <w:pStyle w:val="TOC5"/>
        <w:rPr>
          <w:rFonts w:asciiTheme="minorHAnsi" w:eastAsiaTheme="minorEastAsia" w:hAnsiTheme="minorHAnsi" w:cstheme="minorBidi"/>
          <w:sz w:val="22"/>
          <w:szCs w:val="22"/>
          <w:lang w:eastAsia="en-AU"/>
        </w:rPr>
      </w:pPr>
      <w:r>
        <w:tab/>
      </w:r>
      <w:hyperlink w:anchor="_Toc58511595" w:history="1">
        <w:r w:rsidRPr="00316323">
          <w:t>125</w:t>
        </w:r>
        <w:r>
          <w:rPr>
            <w:rFonts w:asciiTheme="minorHAnsi" w:eastAsiaTheme="minorEastAsia" w:hAnsiTheme="minorHAnsi" w:cstheme="minorBidi"/>
            <w:sz w:val="22"/>
            <w:szCs w:val="22"/>
            <w:lang w:eastAsia="en-AU"/>
          </w:rPr>
          <w:tab/>
        </w:r>
        <w:r w:rsidRPr="00316323">
          <w:t>Transfer from ACT of sentence or order</w:t>
        </w:r>
        <w:r>
          <w:tab/>
        </w:r>
        <w:r>
          <w:fldChar w:fldCharType="begin"/>
        </w:r>
        <w:r>
          <w:instrText xml:space="preserve"> PAGEREF _Toc58511595 \h </w:instrText>
        </w:r>
        <w:r>
          <w:fldChar w:fldCharType="separate"/>
        </w:r>
        <w:r w:rsidR="003D01AF">
          <w:t>76</w:t>
        </w:r>
        <w:r>
          <w:fldChar w:fldCharType="end"/>
        </w:r>
      </w:hyperlink>
    </w:p>
    <w:p w14:paraId="1696ABAF" w14:textId="46294369" w:rsidR="00A53AF7" w:rsidRDefault="00A53AF7">
      <w:pPr>
        <w:pStyle w:val="TOC5"/>
        <w:rPr>
          <w:rFonts w:asciiTheme="minorHAnsi" w:eastAsiaTheme="minorEastAsia" w:hAnsiTheme="minorHAnsi" w:cstheme="minorBidi"/>
          <w:sz w:val="22"/>
          <w:szCs w:val="22"/>
          <w:lang w:eastAsia="en-AU"/>
        </w:rPr>
      </w:pPr>
      <w:r>
        <w:tab/>
      </w:r>
      <w:hyperlink w:anchor="_Toc58511596" w:history="1">
        <w:r w:rsidRPr="00316323">
          <w:t>126</w:t>
        </w:r>
        <w:r>
          <w:rPr>
            <w:rFonts w:asciiTheme="minorHAnsi" w:eastAsiaTheme="minorEastAsia" w:hAnsiTheme="minorHAnsi" w:cstheme="minorBidi"/>
            <w:sz w:val="22"/>
            <w:szCs w:val="22"/>
            <w:lang w:eastAsia="en-AU"/>
          </w:rPr>
          <w:tab/>
        </w:r>
        <w:r w:rsidRPr="00316323">
          <w:t>Transfer to ACT of sentence or order</w:t>
        </w:r>
        <w:r>
          <w:tab/>
        </w:r>
        <w:r>
          <w:fldChar w:fldCharType="begin"/>
        </w:r>
        <w:r>
          <w:instrText xml:space="preserve"> PAGEREF _Toc58511596 \h </w:instrText>
        </w:r>
        <w:r>
          <w:fldChar w:fldCharType="separate"/>
        </w:r>
        <w:r w:rsidR="003D01AF">
          <w:t>77</w:t>
        </w:r>
        <w:r>
          <w:fldChar w:fldCharType="end"/>
        </w:r>
      </w:hyperlink>
    </w:p>
    <w:p w14:paraId="2D451C9C" w14:textId="6C95031D" w:rsidR="00A53AF7" w:rsidRDefault="005C0C4D">
      <w:pPr>
        <w:pStyle w:val="TOC3"/>
        <w:rPr>
          <w:rFonts w:asciiTheme="minorHAnsi" w:eastAsiaTheme="minorEastAsia" w:hAnsiTheme="minorHAnsi" w:cstheme="minorBidi"/>
          <w:b w:val="0"/>
          <w:sz w:val="22"/>
          <w:szCs w:val="22"/>
          <w:lang w:eastAsia="en-AU"/>
        </w:rPr>
      </w:pPr>
      <w:hyperlink w:anchor="_Toc58511597" w:history="1">
        <w:r w:rsidR="00A53AF7" w:rsidRPr="00316323">
          <w:t>Division 5.2.3</w:t>
        </w:r>
        <w:r w:rsidR="00A53AF7">
          <w:rPr>
            <w:rFonts w:asciiTheme="minorHAnsi" w:eastAsiaTheme="minorEastAsia" w:hAnsiTheme="minorHAnsi" w:cstheme="minorBidi"/>
            <w:b w:val="0"/>
            <w:sz w:val="22"/>
            <w:szCs w:val="22"/>
            <w:lang w:eastAsia="en-AU"/>
          </w:rPr>
          <w:tab/>
        </w:r>
        <w:r w:rsidR="00A53AF7" w:rsidRPr="00316323">
          <w:t>Transit through ACT</w:t>
        </w:r>
        <w:r w:rsidR="00A53AF7" w:rsidRPr="00A53AF7">
          <w:rPr>
            <w:vanish/>
          </w:rPr>
          <w:tab/>
        </w:r>
        <w:r w:rsidR="00A53AF7" w:rsidRPr="00A53AF7">
          <w:rPr>
            <w:vanish/>
          </w:rPr>
          <w:fldChar w:fldCharType="begin"/>
        </w:r>
        <w:r w:rsidR="00A53AF7" w:rsidRPr="00A53AF7">
          <w:rPr>
            <w:vanish/>
          </w:rPr>
          <w:instrText xml:space="preserve"> PAGEREF _Toc58511597 \h </w:instrText>
        </w:r>
        <w:r w:rsidR="00A53AF7" w:rsidRPr="00A53AF7">
          <w:rPr>
            <w:vanish/>
          </w:rPr>
        </w:r>
        <w:r w:rsidR="00A53AF7" w:rsidRPr="00A53AF7">
          <w:rPr>
            <w:vanish/>
          </w:rPr>
          <w:fldChar w:fldCharType="separate"/>
        </w:r>
        <w:r w:rsidR="003D01AF">
          <w:rPr>
            <w:vanish/>
          </w:rPr>
          <w:t>78</w:t>
        </w:r>
        <w:r w:rsidR="00A53AF7" w:rsidRPr="00A53AF7">
          <w:rPr>
            <w:vanish/>
          </w:rPr>
          <w:fldChar w:fldCharType="end"/>
        </w:r>
      </w:hyperlink>
    </w:p>
    <w:p w14:paraId="4F6763D0" w14:textId="27FFDE18" w:rsidR="00A53AF7" w:rsidRDefault="00A53AF7">
      <w:pPr>
        <w:pStyle w:val="TOC5"/>
        <w:rPr>
          <w:rFonts w:asciiTheme="minorHAnsi" w:eastAsiaTheme="minorEastAsia" w:hAnsiTheme="minorHAnsi" w:cstheme="minorBidi"/>
          <w:sz w:val="22"/>
          <w:szCs w:val="22"/>
          <w:lang w:eastAsia="en-AU"/>
        </w:rPr>
      </w:pPr>
      <w:r>
        <w:tab/>
      </w:r>
      <w:hyperlink w:anchor="_Toc58511598" w:history="1">
        <w:r w:rsidRPr="00316323">
          <w:t>127</w:t>
        </w:r>
        <w:r>
          <w:rPr>
            <w:rFonts w:asciiTheme="minorHAnsi" w:eastAsiaTheme="minorEastAsia" w:hAnsiTheme="minorHAnsi" w:cstheme="minorBidi"/>
            <w:sz w:val="22"/>
            <w:szCs w:val="22"/>
            <w:lang w:eastAsia="en-AU"/>
          </w:rPr>
          <w:tab/>
        </w:r>
        <w:r w:rsidRPr="00316323">
          <w:t>Director</w:t>
        </w:r>
        <w:r w:rsidRPr="00316323">
          <w:noBreakHyphen/>
          <w:t>general may receive young offenders</w:t>
        </w:r>
        <w:r>
          <w:tab/>
        </w:r>
        <w:r>
          <w:fldChar w:fldCharType="begin"/>
        </w:r>
        <w:r>
          <w:instrText xml:space="preserve"> PAGEREF _Toc58511598 \h </w:instrText>
        </w:r>
        <w:r>
          <w:fldChar w:fldCharType="separate"/>
        </w:r>
        <w:r w:rsidR="003D01AF">
          <w:t>78</w:t>
        </w:r>
        <w:r>
          <w:fldChar w:fldCharType="end"/>
        </w:r>
      </w:hyperlink>
    </w:p>
    <w:p w14:paraId="4C6D05EB" w14:textId="337D533E" w:rsidR="00A53AF7" w:rsidRDefault="00A53AF7">
      <w:pPr>
        <w:pStyle w:val="TOC5"/>
        <w:rPr>
          <w:rFonts w:asciiTheme="minorHAnsi" w:eastAsiaTheme="minorEastAsia" w:hAnsiTheme="minorHAnsi" w:cstheme="minorBidi"/>
          <w:sz w:val="22"/>
          <w:szCs w:val="22"/>
          <w:lang w:eastAsia="en-AU"/>
        </w:rPr>
      </w:pPr>
      <w:r>
        <w:tab/>
      </w:r>
      <w:hyperlink w:anchor="_Toc58511599" w:history="1">
        <w:r w:rsidRPr="00316323">
          <w:t>128</w:t>
        </w:r>
        <w:r>
          <w:rPr>
            <w:rFonts w:asciiTheme="minorHAnsi" w:eastAsiaTheme="minorEastAsia" w:hAnsiTheme="minorHAnsi" w:cstheme="minorBidi"/>
            <w:sz w:val="22"/>
            <w:szCs w:val="22"/>
            <w:lang w:eastAsia="en-AU"/>
          </w:rPr>
          <w:tab/>
        </w:r>
        <w:r w:rsidRPr="00316323">
          <w:t>Lawful custody for transit through ACT</w:t>
        </w:r>
        <w:r>
          <w:tab/>
        </w:r>
        <w:r>
          <w:fldChar w:fldCharType="begin"/>
        </w:r>
        <w:r>
          <w:instrText xml:space="preserve"> PAGEREF _Toc58511599 \h </w:instrText>
        </w:r>
        <w:r>
          <w:fldChar w:fldCharType="separate"/>
        </w:r>
        <w:r w:rsidR="003D01AF">
          <w:t>78</w:t>
        </w:r>
        <w:r>
          <w:fldChar w:fldCharType="end"/>
        </w:r>
      </w:hyperlink>
    </w:p>
    <w:p w14:paraId="0D88DCAB" w14:textId="4725A44D" w:rsidR="00A53AF7" w:rsidRDefault="00A53AF7">
      <w:pPr>
        <w:pStyle w:val="TOC5"/>
        <w:rPr>
          <w:rFonts w:asciiTheme="minorHAnsi" w:eastAsiaTheme="minorEastAsia" w:hAnsiTheme="minorHAnsi" w:cstheme="minorBidi"/>
          <w:sz w:val="22"/>
          <w:szCs w:val="22"/>
          <w:lang w:eastAsia="en-AU"/>
        </w:rPr>
      </w:pPr>
      <w:r>
        <w:tab/>
      </w:r>
      <w:hyperlink w:anchor="_Toc58511600" w:history="1">
        <w:r w:rsidRPr="00316323">
          <w:t>129</w:t>
        </w:r>
        <w:r>
          <w:rPr>
            <w:rFonts w:asciiTheme="minorHAnsi" w:eastAsiaTheme="minorEastAsia" w:hAnsiTheme="minorHAnsi" w:cstheme="minorBidi"/>
            <w:sz w:val="22"/>
            <w:szCs w:val="22"/>
            <w:lang w:eastAsia="en-AU"/>
          </w:rPr>
          <w:tab/>
        </w:r>
        <w:r w:rsidRPr="00316323">
          <w:t>Escapees may be apprehended without warrant</w:t>
        </w:r>
        <w:r>
          <w:tab/>
        </w:r>
        <w:r>
          <w:fldChar w:fldCharType="begin"/>
        </w:r>
        <w:r>
          <w:instrText xml:space="preserve"> PAGEREF _Toc58511600 \h </w:instrText>
        </w:r>
        <w:r>
          <w:fldChar w:fldCharType="separate"/>
        </w:r>
        <w:r w:rsidR="003D01AF">
          <w:t>78</w:t>
        </w:r>
        <w:r>
          <w:fldChar w:fldCharType="end"/>
        </w:r>
      </w:hyperlink>
    </w:p>
    <w:p w14:paraId="56864CDC" w14:textId="546DFE42" w:rsidR="00A53AF7" w:rsidRDefault="00A53AF7">
      <w:pPr>
        <w:pStyle w:val="TOC5"/>
        <w:rPr>
          <w:rFonts w:asciiTheme="minorHAnsi" w:eastAsiaTheme="minorEastAsia" w:hAnsiTheme="minorHAnsi" w:cstheme="minorBidi"/>
          <w:sz w:val="22"/>
          <w:szCs w:val="22"/>
          <w:lang w:eastAsia="en-AU"/>
        </w:rPr>
      </w:pPr>
      <w:r>
        <w:lastRenderedPageBreak/>
        <w:tab/>
      </w:r>
      <w:hyperlink w:anchor="_Toc58511601" w:history="1">
        <w:r w:rsidRPr="00316323">
          <w:t>130</w:t>
        </w:r>
        <w:r>
          <w:rPr>
            <w:rFonts w:asciiTheme="minorHAnsi" w:eastAsiaTheme="minorEastAsia" w:hAnsiTheme="minorHAnsi" w:cstheme="minorBidi"/>
            <w:sz w:val="22"/>
            <w:szCs w:val="22"/>
            <w:lang w:eastAsia="en-AU"/>
          </w:rPr>
          <w:tab/>
        </w:r>
        <w:r w:rsidRPr="00316323">
          <w:t>Escapees to be brought before magistrate</w:t>
        </w:r>
        <w:r>
          <w:tab/>
        </w:r>
        <w:r>
          <w:fldChar w:fldCharType="begin"/>
        </w:r>
        <w:r>
          <w:instrText xml:space="preserve"> PAGEREF _Toc58511601 \h </w:instrText>
        </w:r>
        <w:r>
          <w:fldChar w:fldCharType="separate"/>
        </w:r>
        <w:r w:rsidR="003D01AF">
          <w:t>79</w:t>
        </w:r>
        <w:r>
          <w:fldChar w:fldCharType="end"/>
        </w:r>
      </w:hyperlink>
    </w:p>
    <w:p w14:paraId="793F6B5C" w14:textId="3A9DB73C" w:rsidR="00A53AF7" w:rsidRDefault="00A53AF7">
      <w:pPr>
        <w:pStyle w:val="TOC5"/>
        <w:rPr>
          <w:rFonts w:asciiTheme="minorHAnsi" w:eastAsiaTheme="minorEastAsia" w:hAnsiTheme="minorHAnsi" w:cstheme="minorBidi"/>
          <w:sz w:val="22"/>
          <w:szCs w:val="22"/>
          <w:lang w:eastAsia="en-AU"/>
        </w:rPr>
      </w:pPr>
      <w:r>
        <w:tab/>
      </w:r>
      <w:hyperlink w:anchor="_Toc58511602" w:history="1">
        <w:r w:rsidRPr="00316323">
          <w:t>131</w:t>
        </w:r>
        <w:r>
          <w:rPr>
            <w:rFonts w:asciiTheme="minorHAnsi" w:eastAsiaTheme="minorEastAsia" w:hAnsiTheme="minorHAnsi" w:cstheme="minorBidi"/>
            <w:sz w:val="22"/>
            <w:szCs w:val="22"/>
            <w:lang w:eastAsia="en-AU"/>
          </w:rPr>
          <w:tab/>
        </w:r>
        <w:r w:rsidRPr="00316323">
          <w:t>Court may arrange transfer of apprehended escapees</w:t>
        </w:r>
        <w:r>
          <w:tab/>
        </w:r>
        <w:r>
          <w:fldChar w:fldCharType="begin"/>
        </w:r>
        <w:r>
          <w:instrText xml:space="preserve"> PAGEREF _Toc58511602 \h </w:instrText>
        </w:r>
        <w:r>
          <w:fldChar w:fldCharType="separate"/>
        </w:r>
        <w:r w:rsidR="003D01AF">
          <w:t>79</w:t>
        </w:r>
        <w:r>
          <w:fldChar w:fldCharType="end"/>
        </w:r>
      </w:hyperlink>
    </w:p>
    <w:p w14:paraId="1106A7A7" w14:textId="4566C824" w:rsidR="00A53AF7" w:rsidRDefault="00A53AF7">
      <w:pPr>
        <w:pStyle w:val="TOC5"/>
        <w:rPr>
          <w:rFonts w:asciiTheme="minorHAnsi" w:eastAsiaTheme="minorEastAsia" w:hAnsiTheme="minorHAnsi" w:cstheme="minorBidi"/>
          <w:sz w:val="22"/>
          <w:szCs w:val="22"/>
          <w:lang w:eastAsia="en-AU"/>
        </w:rPr>
      </w:pPr>
      <w:r>
        <w:tab/>
      </w:r>
      <w:hyperlink w:anchor="_Toc58511603" w:history="1">
        <w:r w:rsidRPr="00316323">
          <w:t>132</w:t>
        </w:r>
        <w:r>
          <w:rPr>
            <w:rFonts w:asciiTheme="minorHAnsi" w:eastAsiaTheme="minorEastAsia" w:hAnsiTheme="minorHAnsi" w:cstheme="minorBidi"/>
            <w:sz w:val="22"/>
            <w:szCs w:val="22"/>
            <w:lang w:eastAsia="en-AU"/>
          </w:rPr>
          <w:tab/>
        </w:r>
        <w:r w:rsidRPr="00316323">
          <w:t>Search warrants for escapees</w:t>
        </w:r>
        <w:r>
          <w:tab/>
        </w:r>
        <w:r>
          <w:fldChar w:fldCharType="begin"/>
        </w:r>
        <w:r>
          <w:instrText xml:space="preserve"> PAGEREF _Toc58511603 \h </w:instrText>
        </w:r>
        <w:r>
          <w:fldChar w:fldCharType="separate"/>
        </w:r>
        <w:r w:rsidR="003D01AF">
          <w:t>80</w:t>
        </w:r>
        <w:r>
          <w:fldChar w:fldCharType="end"/>
        </w:r>
      </w:hyperlink>
    </w:p>
    <w:p w14:paraId="475A75A1" w14:textId="308780C0" w:rsidR="00A53AF7" w:rsidRDefault="005C0C4D">
      <w:pPr>
        <w:pStyle w:val="TOC3"/>
        <w:rPr>
          <w:rFonts w:asciiTheme="minorHAnsi" w:eastAsiaTheme="minorEastAsia" w:hAnsiTheme="minorHAnsi" w:cstheme="minorBidi"/>
          <w:b w:val="0"/>
          <w:sz w:val="22"/>
          <w:szCs w:val="22"/>
          <w:lang w:eastAsia="en-AU"/>
        </w:rPr>
      </w:pPr>
      <w:hyperlink w:anchor="_Toc58511604" w:history="1">
        <w:r w:rsidR="00A53AF7" w:rsidRPr="00316323">
          <w:t>Division 5.2.4</w:t>
        </w:r>
        <w:r w:rsidR="00A53AF7">
          <w:rPr>
            <w:rFonts w:asciiTheme="minorHAnsi" w:eastAsiaTheme="minorEastAsia" w:hAnsiTheme="minorHAnsi" w:cstheme="minorBidi"/>
            <w:b w:val="0"/>
            <w:sz w:val="22"/>
            <w:szCs w:val="22"/>
            <w:lang w:eastAsia="en-AU"/>
          </w:rPr>
          <w:tab/>
        </w:r>
        <w:r w:rsidR="00A53AF7" w:rsidRPr="00316323">
          <w:t>Revocation of transfer orders</w:t>
        </w:r>
        <w:r w:rsidR="00A53AF7" w:rsidRPr="00A53AF7">
          <w:rPr>
            <w:vanish/>
          </w:rPr>
          <w:tab/>
        </w:r>
        <w:r w:rsidR="00A53AF7" w:rsidRPr="00A53AF7">
          <w:rPr>
            <w:vanish/>
          </w:rPr>
          <w:fldChar w:fldCharType="begin"/>
        </w:r>
        <w:r w:rsidR="00A53AF7" w:rsidRPr="00A53AF7">
          <w:rPr>
            <w:vanish/>
          </w:rPr>
          <w:instrText xml:space="preserve"> PAGEREF _Toc58511604 \h </w:instrText>
        </w:r>
        <w:r w:rsidR="00A53AF7" w:rsidRPr="00A53AF7">
          <w:rPr>
            <w:vanish/>
          </w:rPr>
        </w:r>
        <w:r w:rsidR="00A53AF7" w:rsidRPr="00A53AF7">
          <w:rPr>
            <w:vanish/>
          </w:rPr>
          <w:fldChar w:fldCharType="separate"/>
        </w:r>
        <w:r w:rsidR="003D01AF">
          <w:rPr>
            <w:vanish/>
          </w:rPr>
          <w:t>82</w:t>
        </w:r>
        <w:r w:rsidR="00A53AF7" w:rsidRPr="00A53AF7">
          <w:rPr>
            <w:vanish/>
          </w:rPr>
          <w:fldChar w:fldCharType="end"/>
        </w:r>
      </w:hyperlink>
    </w:p>
    <w:p w14:paraId="745F71A9" w14:textId="64D7B02F" w:rsidR="00A53AF7" w:rsidRDefault="00A53AF7">
      <w:pPr>
        <w:pStyle w:val="TOC5"/>
        <w:rPr>
          <w:rFonts w:asciiTheme="minorHAnsi" w:eastAsiaTheme="minorEastAsia" w:hAnsiTheme="minorHAnsi" w:cstheme="minorBidi"/>
          <w:sz w:val="22"/>
          <w:szCs w:val="22"/>
          <w:lang w:eastAsia="en-AU"/>
        </w:rPr>
      </w:pPr>
      <w:r>
        <w:tab/>
      </w:r>
      <w:hyperlink w:anchor="_Toc58511605" w:history="1">
        <w:r w:rsidRPr="00316323">
          <w:t>133</w:t>
        </w:r>
        <w:r>
          <w:rPr>
            <w:rFonts w:asciiTheme="minorHAnsi" w:eastAsiaTheme="minorEastAsia" w:hAnsiTheme="minorHAnsi" w:cstheme="minorBidi"/>
            <w:sz w:val="22"/>
            <w:szCs w:val="22"/>
            <w:lang w:eastAsia="en-AU"/>
          </w:rPr>
          <w:tab/>
        </w:r>
        <w:r w:rsidRPr="00316323">
          <w:t>Revocation of transfer order—offence during transfer</w:t>
        </w:r>
        <w:r>
          <w:tab/>
        </w:r>
        <w:r>
          <w:fldChar w:fldCharType="begin"/>
        </w:r>
        <w:r>
          <w:instrText xml:space="preserve"> PAGEREF _Toc58511605 \h </w:instrText>
        </w:r>
        <w:r>
          <w:fldChar w:fldCharType="separate"/>
        </w:r>
        <w:r w:rsidR="003D01AF">
          <w:t>82</w:t>
        </w:r>
        <w:r>
          <w:fldChar w:fldCharType="end"/>
        </w:r>
      </w:hyperlink>
    </w:p>
    <w:p w14:paraId="0C9847E0" w14:textId="4C21A34E" w:rsidR="00A53AF7" w:rsidRDefault="00A53AF7">
      <w:pPr>
        <w:pStyle w:val="TOC5"/>
        <w:rPr>
          <w:rFonts w:asciiTheme="minorHAnsi" w:eastAsiaTheme="minorEastAsia" w:hAnsiTheme="minorHAnsi" w:cstheme="minorBidi"/>
          <w:sz w:val="22"/>
          <w:szCs w:val="22"/>
          <w:lang w:eastAsia="en-AU"/>
        </w:rPr>
      </w:pPr>
      <w:r>
        <w:tab/>
      </w:r>
      <w:hyperlink w:anchor="_Toc58511606" w:history="1">
        <w:r w:rsidRPr="00316323">
          <w:t>134</w:t>
        </w:r>
        <w:r>
          <w:rPr>
            <w:rFonts w:asciiTheme="minorHAnsi" w:eastAsiaTheme="minorEastAsia" w:hAnsiTheme="minorHAnsi" w:cstheme="minorBidi"/>
            <w:sz w:val="22"/>
            <w:szCs w:val="22"/>
            <w:lang w:eastAsia="en-AU"/>
          </w:rPr>
          <w:tab/>
        </w:r>
        <w:r w:rsidRPr="00316323">
          <w:t>Revocation of transfer order by director</w:t>
        </w:r>
        <w:r w:rsidRPr="00316323">
          <w:noBreakHyphen/>
          <w:t>general</w:t>
        </w:r>
        <w:r>
          <w:tab/>
        </w:r>
        <w:r>
          <w:fldChar w:fldCharType="begin"/>
        </w:r>
        <w:r>
          <w:instrText xml:space="preserve"> PAGEREF _Toc58511606 \h </w:instrText>
        </w:r>
        <w:r>
          <w:fldChar w:fldCharType="separate"/>
        </w:r>
        <w:r w:rsidR="003D01AF">
          <w:t>82</w:t>
        </w:r>
        <w:r>
          <w:fldChar w:fldCharType="end"/>
        </w:r>
      </w:hyperlink>
    </w:p>
    <w:p w14:paraId="490A0A02" w14:textId="1DF320B0" w:rsidR="00A53AF7" w:rsidRDefault="00A53AF7">
      <w:pPr>
        <w:pStyle w:val="TOC5"/>
        <w:rPr>
          <w:rFonts w:asciiTheme="minorHAnsi" w:eastAsiaTheme="minorEastAsia" w:hAnsiTheme="minorHAnsi" w:cstheme="minorBidi"/>
          <w:sz w:val="22"/>
          <w:szCs w:val="22"/>
          <w:lang w:eastAsia="en-AU"/>
        </w:rPr>
      </w:pPr>
      <w:r>
        <w:tab/>
      </w:r>
      <w:hyperlink w:anchor="_Toc58511607" w:history="1">
        <w:r w:rsidRPr="00316323">
          <w:t>135</w:t>
        </w:r>
        <w:r>
          <w:rPr>
            <w:rFonts w:asciiTheme="minorHAnsi" w:eastAsiaTheme="minorEastAsia" w:hAnsiTheme="minorHAnsi" w:cstheme="minorBidi"/>
            <w:sz w:val="22"/>
            <w:szCs w:val="22"/>
            <w:lang w:eastAsia="en-AU"/>
          </w:rPr>
          <w:tab/>
        </w:r>
        <w:r w:rsidRPr="00316323">
          <w:t>Director</w:t>
        </w:r>
        <w:r w:rsidRPr="00316323">
          <w:noBreakHyphen/>
          <w:t>general may consider reports etc</w:t>
        </w:r>
        <w:r>
          <w:tab/>
        </w:r>
        <w:r>
          <w:fldChar w:fldCharType="begin"/>
        </w:r>
        <w:r>
          <w:instrText xml:space="preserve"> PAGEREF _Toc58511607 \h </w:instrText>
        </w:r>
        <w:r>
          <w:fldChar w:fldCharType="separate"/>
        </w:r>
        <w:r w:rsidR="003D01AF">
          <w:t>83</w:t>
        </w:r>
        <w:r>
          <w:fldChar w:fldCharType="end"/>
        </w:r>
      </w:hyperlink>
    </w:p>
    <w:p w14:paraId="212EB9F5" w14:textId="1EB66868" w:rsidR="00A53AF7" w:rsidRDefault="005C0C4D">
      <w:pPr>
        <w:pStyle w:val="TOC1"/>
        <w:rPr>
          <w:rFonts w:asciiTheme="minorHAnsi" w:eastAsiaTheme="minorEastAsia" w:hAnsiTheme="minorHAnsi" w:cstheme="minorBidi"/>
          <w:b w:val="0"/>
          <w:sz w:val="22"/>
          <w:szCs w:val="22"/>
          <w:lang w:eastAsia="en-AU"/>
        </w:rPr>
      </w:pPr>
      <w:hyperlink w:anchor="_Toc58511608" w:history="1">
        <w:r w:rsidR="00A53AF7" w:rsidRPr="00316323">
          <w:t>Chapter 6</w:t>
        </w:r>
        <w:r w:rsidR="00A53AF7">
          <w:rPr>
            <w:rFonts w:asciiTheme="minorHAnsi" w:eastAsiaTheme="minorEastAsia" w:hAnsiTheme="minorHAnsi" w:cstheme="minorBidi"/>
            <w:b w:val="0"/>
            <w:sz w:val="22"/>
            <w:szCs w:val="22"/>
            <w:lang w:eastAsia="en-AU"/>
          </w:rPr>
          <w:tab/>
        </w:r>
        <w:r w:rsidR="00A53AF7" w:rsidRPr="00316323">
          <w:t>Criminal matters—detention places</w:t>
        </w:r>
        <w:r w:rsidR="00A53AF7" w:rsidRPr="00A53AF7">
          <w:rPr>
            <w:vanish/>
          </w:rPr>
          <w:tab/>
        </w:r>
        <w:r w:rsidR="00A53AF7" w:rsidRPr="00A53AF7">
          <w:rPr>
            <w:vanish/>
          </w:rPr>
          <w:fldChar w:fldCharType="begin"/>
        </w:r>
        <w:r w:rsidR="00A53AF7" w:rsidRPr="00A53AF7">
          <w:rPr>
            <w:vanish/>
          </w:rPr>
          <w:instrText xml:space="preserve"> PAGEREF _Toc58511608 \h </w:instrText>
        </w:r>
        <w:r w:rsidR="00A53AF7" w:rsidRPr="00A53AF7">
          <w:rPr>
            <w:vanish/>
          </w:rPr>
        </w:r>
        <w:r w:rsidR="00A53AF7" w:rsidRPr="00A53AF7">
          <w:rPr>
            <w:vanish/>
          </w:rPr>
          <w:fldChar w:fldCharType="separate"/>
        </w:r>
        <w:r w:rsidR="003D01AF">
          <w:rPr>
            <w:vanish/>
          </w:rPr>
          <w:t>84</w:t>
        </w:r>
        <w:r w:rsidR="00A53AF7" w:rsidRPr="00A53AF7">
          <w:rPr>
            <w:vanish/>
          </w:rPr>
          <w:fldChar w:fldCharType="end"/>
        </w:r>
      </w:hyperlink>
    </w:p>
    <w:p w14:paraId="18A0AD92" w14:textId="41E39724" w:rsidR="00A53AF7" w:rsidRDefault="005C0C4D">
      <w:pPr>
        <w:pStyle w:val="TOC2"/>
        <w:rPr>
          <w:rFonts w:asciiTheme="minorHAnsi" w:eastAsiaTheme="minorEastAsia" w:hAnsiTheme="minorHAnsi" w:cstheme="minorBidi"/>
          <w:b w:val="0"/>
          <w:sz w:val="22"/>
          <w:szCs w:val="22"/>
          <w:lang w:eastAsia="en-AU"/>
        </w:rPr>
      </w:pPr>
      <w:hyperlink w:anchor="_Toc58511609" w:history="1">
        <w:r w:rsidR="00A53AF7" w:rsidRPr="00316323">
          <w:t>Part 6.1</w:t>
        </w:r>
        <w:r w:rsidR="00A53AF7">
          <w:rPr>
            <w:rFonts w:asciiTheme="minorHAnsi" w:eastAsiaTheme="minorEastAsia" w:hAnsiTheme="minorHAnsi" w:cstheme="minorBidi"/>
            <w:b w:val="0"/>
            <w:sz w:val="22"/>
            <w:szCs w:val="22"/>
            <w:lang w:eastAsia="en-AU"/>
          </w:rPr>
          <w:tab/>
        </w:r>
        <w:r w:rsidR="00A53AF7" w:rsidRPr="00316323">
          <w:t>Detention places—general</w:t>
        </w:r>
        <w:r w:rsidR="00A53AF7" w:rsidRPr="00A53AF7">
          <w:rPr>
            <w:vanish/>
          </w:rPr>
          <w:tab/>
        </w:r>
        <w:r w:rsidR="00A53AF7" w:rsidRPr="00A53AF7">
          <w:rPr>
            <w:vanish/>
          </w:rPr>
          <w:fldChar w:fldCharType="begin"/>
        </w:r>
        <w:r w:rsidR="00A53AF7" w:rsidRPr="00A53AF7">
          <w:rPr>
            <w:vanish/>
          </w:rPr>
          <w:instrText xml:space="preserve"> PAGEREF _Toc58511609 \h </w:instrText>
        </w:r>
        <w:r w:rsidR="00A53AF7" w:rsidRPr="00A53AF7">
          <w:rPr>
            <w:vanish/>
          </w:rPr>
        </w:r>
        <w:r w:rsidR="00A53AF7" w:rsidRPr="00A53AF7">
          <w:rPr>
            <w:vanish/>
          </w:rPr>
          <w:fldChar w:fldCharType="separate"/>
        </w:r>
        <w:r w:rsidR="003D01AF">
          <w:rPr>
            <w:vanish/>
          </w:rPr>
          <w:t>84</w:t>
        </w:r>
        <w:r w:rsidR="00A53AF7" w:rsidRPr="00A53AF7">
          <w:rPr>
            <w:vanish/>
          </w:rPr>
          <w:fldChar w:fldCharType="end"/>
        </w:r>
      </w:hyperlink>
    </w:p>
    <w:p w14:paraId="672F6B0A" w14:textId="309D8985" w:rsidR="00A53AF7" w:rsidRDefault="00A53AF7">
      <w:pPr>
        <w:pStyle w:val="TOC5"/>
        <w:rPr>
          <w:rFonts w:asciiTheme="minorHAnsi" w:eastAsiaTheme="minorEastAsia" w:hAnsiTheme="minorHAnsi" w:cstheme="minorBidi"/>
          <w:sz w:val="22"/>
          <w:szCs w:val="22"/>
          <w:lang w:eastAsia="en-AU"/>
        </w:rPr>
      </w:pPr>
      <w:r>
        <w:tab/>
      </w:r>
      <w:hyperlink w:anchor="_Toc58511610" w:history="1">
        <w:r w:rsidRPr="00316323">
          <w:t>136</w:t>
        </w:r>
        <w:r>
          <w:rPr>
            <w:rFonts w:asciiTheme="minorHAnsi" w:eastAsiaTheme="minorEastAsia" w:hAnsiTheme="minorHAnsi" w:cstheme="minorBidi"/>
            <w:sz w:val="22"/>
            <w:szCs w:val="22"/>
            <w:lang w:eastAsia="en-AU"/>
          </w:rPr>
          <w:tab/>
        </w:r>
        <w:r w:rsidRPr="00316323">
          <w:t>Application—ch 6</w:t>
        </w:r>
        <w:r>
          <w:tab/>
        </w:r>
        <w:r>
          <w:fldChar w:fldCharType="begin"/>
        </w:r>
        <w:r>
          <w:instrText xml:space="preserve"> PAGEREF _Toc58511610 \h </w:instrText>
        </w:r>
        <w:r>
          <w:fldChar w:fldCharType="separate"/>
        </w:r>
        <w:r w:rsidR="003D01AF">
          <w:t>84</w:t>
        </w:r>
        <w:r>
          <w:fldChar w:fldCharType="end"/>
        </w:r>
      </w:hyperlink>
    </w:p>
    <w:p w14:paraId="212A56E5" w14:textId="77A010EC" w:rsidR="00A53AF7" w:rsidRDefault="00A53AF7">
      <w:pPr>
        <w:pStyle w:val="TOC5"/>
        <w:rPr>
          <w:rFonts w:asciiTheme="minorHAnsi" w:eastAsiaTheme="minorEastAsia" w:hAnsiTheme="minorHAnsi" w:cstheme="minorBidi"/>
          <w:sz w:val="22"/>
          <w:szCs w:val="22"/>
          <w:lang w:eastAsia="en-AU"/>
        </w:rPr>
      </w:pPr>
      <w:r>
        <w:tab/>
      </w:r>
      <w:hyperlink w:anchor="_Toc58511611" w:history="1">
        <w:r w:rsidRPr="00316323">
          <w:t>137</w:t>
        </w:r>
        <w:r>
          <w:rPr>
            <w:rFonts w:asciiTheme="minorHAnsi" w:eastAsiaTheme="minorEastAsia" w:hAnsiTheme="minorHAnsi" w:cstheme="minorBidi"/>
            <w:sz w:val="22"/>
            <w:szCs w:val="22"/>
            <w:lang w:eastAsia="en-AU"/>
          </w:rPr>
          <w:tab/>
        </w:r>
        <w:r w:rsidRPr="00316323">
          <w:t>Definitions—ch 6</w:t>
        </w:r>
        <w:r>
          <w:tab/>
        </w:r>
        <w:r>
          <w:fldChar w:fldCharType="begin"/>
        </w:r>
        <w:r>
          <w:instrText xml:space="preserve"> PAGEREF _Toc58511611 \h </w:instrText>
        </w:r>
        <w:r>
          <w:fldChar w:fldCharType="separate"/>
        </w:r>
        <w:r w:rsidR="003D01AF">
          <w:t>84</w:t>
        </w:r>
        <w:r>
          <w:fldChar w:fldCharType="end"/>
        </w:r>
      </w:hyperlink>
    </w:p>
    <w:p w14:paraId="7054571F" w14:textId="7C167B9E" w:rsidR="00A53AF7" w:rsidRDefault="00A53AF7">
      <w:pPr>
        <w:pStyle w:val="TOC5"/>
        <w:rPr>
          <w:rFonts w:asciiTheme="minorHAnsi" w:eastAsiaTheme="minorEastAsia" w:hAnsiTheme="minorHAnsi" w:cstheme="minorBidi"/>
          <w:sz w:val="22"/>
          <w:szCs w:val="22"/>
          <w:lang w:eastAsia="en-AU"/>
        </w:rPr>
      </w:pPr>
      <w:r>
        <w:tab/>
      </w:r>
      <w:hyperlink w:anchor="_Toc58511612" w:history="1">
        <w:r w:rsidRPr="00316323">
          <w:t>138</w:t>
        </w:r>
        <w:r>
          <w:rPr>
            <w:rFonts w:asciiTheme="minorHAnsi" w:eastAsiaTheme="minorEastAsia" w:hAnsiTheme="minorHAnsi" w:cstheme="minorBidi"/>
            <w:sz w:val="22"/>
            <w:szCs w:val="22"/>
            <w:lang w:eastAsia="en-AU"/>
          </w:rPr>
          <w:tab/>
        </w:r>
        <w:r w:rsidRPr="00316323">
          <w:t>Treatment of young detainees generally</w:t>
        </w:r>
        <w:r>
          <w:tab/>
        </w:r>
        <w:r>
          <w:fldChar w:fldCharType="begin"/>
        </w:r>
        <w:r>
          <w:instrText xml:space="preserve"> PAGEREF _Toc58511612 \h </w:instrText>
        </w:r>
        <w:r>
          <w:fldChar w:fldCharType="separate"/>
        </w:r>
        <w:r w:rsidR="003D01AF">
          <w:t>85</w:t>
        </w:r>
        <w:r>
          <w:fldChar w:fldCharType="end"/>
        </w:r>
      </w:hyperlink>
    </w:p>
    <w:p w14:paraId="6E9F287C" w14:textId="742E172E" w:rsidR="00A53AF7" w:rsidRDefault="00A53AF7">
      <w:pPr>
        <w:pStyle w:val="TOC5"/>
        <w:rPr>
          <w:rFonts w:asciiTheme="minorHAnsi" w:eastAsiaTheme="minorEastAsia" w:hAnsiTheme="minorHAnsi" w:cstheme="minorBidi"/>
          <w:sz w:val="22"/>
          <w:szCs w:val="22"/>
          <w:lang w:eastAsia="en-AU"/>
        </w:rPr>
      </w:pPr>
      <w:r>
        <w:tab/>
      </w:r>
      <w:hyperlink w:anchor="_Toc58511613" w:history="1">
        <w:r w:rsidRPr="00316323">
          <w:t>139</w:t>
        </w:r>
        <w:r>
          <w:rPr>
            <w:rFonts w:asciiTheme="minorHAnsi" w:eastAsiaTheme="minorEastAsia" w:hAnsiTheme="minorHAnsi" w:cstheme="minorBidi"/>
            <w:sz w:val="22"/>
            <w:szCs w:val="22"/>
            <w:lang w:eastAsia="en-AU"/>
          </w:rPr>
          <w:tab/>
        </w:r>
        <w:r w:rsidRPr="00316323">
          <w:t>Treatment of young remandees</w:t>
        </w:r>
        <w:r>
          <w:tab/>
        </w:r>
        <w:r>
          <w:fldChar w:fldCharType="begin"/>
        </w:r>
        <w:r>
          <w:instrText xml:space="preserve"> PAGEREF _Toc58511613 \h </w:instrText>
        </w:r>
        <w:r>
          <w:fldChar w:fldCharType="separate"/>
        </w:r>
        <w:r w:rsidR="003D01AF">
          <w:t>86</w:t>
        </w:r>
        <w:r>
          <w:fldChar w:fldCharType="end"/>
        </w:r>
      </w:hyperlink>
    </w:p>
    <w:p w14:paraId="6AE1105C" w14:textId="2D86621A" w:rsidR="00A53AF7" w:rsidRDefault="00A53AF7">
      <w:pPr>
        <w:pStyle w:val="TOC5"/>
        <w:rPr>
          <w:rFonts w:asciiTheme="minorHAnsi" w:eastAsiaTheme="minorEastAsia" w:hAnsiTheme="minorHAnsi" w:cstheme="minorBidi"/>
          <w:sz w:val="22"/>
          <w:szCs w:val="22"/>
          <w:lang w:eastAsia="en-AU"/>
        </w:rPr>
      </w:pPr>
      <w:r>
        <w:tab/>
      </w:r>
      <w:hyperlink w:anchor="_Toc58511614" w:history="1">
        <w:r w:rsidRPr="00316323">
          <w:t>140</w:t>
        </w:r>
        <w:r>
          <w:rPr>
            <w:rFonts w:asciiTheme="minorHAnsi" w:eastAsiaTheme="minorEastAsia" w:hAnsiTheme="minorHAnsi" w:cstheme="minorBidi"/>
            <w:sz w:val="22"/>
            <w:szCs w:val="22"/>
            <w:lang w:eastAsia="en-AU"/>
          </w:rPr>
          <w:tab/>
        </w:r>
        <w:r w:rsidRPr="00316323">
          <w:t>Treatment of certain young detainees</w:t>
        </w:r>
        <w:r>
          <w:tab/>
        </w:r>
        <w:r>
          <w:fldChar w:fldCharType="begin"/>
        </w:r>
        <w:r>
          <w:instrText xml:space="preserve"> PAGEREF _Toc58511614 \h </w:instrText>
        </w:r>
        <w:r>
          <w:fldChar w:fldCharType="separate"/>
        </w:r>
        <w:r w:rsidR="003D01AF">
          <w:t>87</w:t>
        </w:r>
        <w:r>
          <w:fldChar w:fldCharType="end"/>
        </w:r>
      </w:hyperlink>
    </w:p>
    <w:p w14:paraId="573D883D" w14:textId="3A4AFE47" w:rsidR="00A53AF7" w:rsidRDefault="00A53AF7">
      <w:pPr>
        <w:pStyle w:val="TOC5"/>
        <w:rPr>
          <w:rFonts w:asciiTheme="minorHAnsi" w:eastAsiaTheme="minorEastAsia" w:hAnsiTheme="minorHAnsi" w:cstheme="minorBidi"/>
          <w:sz w:val="22"/>
          <w:szCs w:val="22"/>
          <w:lang w:eastAsia="en-AU"/>
        </w:rPr>
      </w:pPr>
      <w:r>
        <w:tab/>
      </w:r>
      <w:hyperlink w:anchor="_Toc58511615" w:history="1">
        <w:r w:rsidRPr="00316323">
          <w:t>141</w:t>
        </w:r>
        <w:r>
          <w:rPr>
            <w:rFonts w:asciiTheme="minorHAnsi" w:eastAsiaTheme="minorEastAsia" w:hAnsiTheme="minorHAnsi" w:cstheme="minorBidi"/>
            <w:sz w:val="22"/>
            <w:szCs w:val="22"/>
            <w:lang w:eastAsia="en-AU"/>
          </w:rPr>
          <w:tab/>
        </w:r>
        <w:r w:rsidRPr="00316323">
          <w:t>Detention places—minimum living conditions</w:t>
        </w:r>
        <w:r>
          <w:tab/>
        </w:r>
        <w:r>
          <w:fldChar w:fldCharType="begin"/>
        </w:r>
        <w:r>
          <w:instrText xml:space="preserve"> PAGEREF _Toc58511615 \h </w:instrText>
        </w:r>
        <w:r>
          <w:fldChar w:fldCharType="separate"/>
        </w:r>
        <w:r w:rsidR="003D01AF">
          <w:t>87</w:t>
        </w:r>
        <w:r>
          <w:fldChar w:fldCharType="end"/>
        </w:r>
      </w:hyperlink>
    </w:p>
    <w:p w14:paraId="6EA07EDF" w14:textId="1E49D861" w:rsidR="00A53AF7" w:rsidRDefault="005C0C4D">
      <w:pPr>
        <w:pStyle w:val="TOC2"/>
        <w:rPr>
          <w:rFonts w:asciiTheme="minorHAnsi" w:eastAsiaTheme="minorEastAsia" w:hAnsiTheme="minorHAnsi" w:cstheme="minorBidi"/>
          <w:b w:val="0"/>
          <w:sz w:val="22"/>
          <w:szCs w:val="22"/>
          <w:lang w:eastAsia="en-AU"/>
        </w:rPr>
      </w:pPr>
      <w:hyperlink w:anchor="_Toc58511616" w:history="1">
        <w:r w:rsidR="00A53AF7" w:rsidRPr="00316323">
          <w:t>Part 6.2</w:t>
        </w:r>
        <w:r w:rsidR="00A53AF7">
          <w:rPr>
            <w:rFonts w:asciiTheme="minorHAnsi" w:eastAsiaTheme="minorEastAsia" w:hAnsiTheme="minorHAnsi" w:cstheme="minorBidi"/>
            <w:b w:val="0"/>
            <w:sz w:val="22"/>
            <w:szCs w:val="22"/>
            <w:lang w:eastAsia="en-AU"/>
          </w:rPr>
          <w:tab/>
        </w:r>
        <w:r w:rsidR="00A53AF7" w:rsidRPr="00316323">
          <w:t>Administration</w:t>
        </w:r>
        <w:r w:rsidR="00A53AF7" w:rsidRPr="00A53AF7">
          <w:rPr>
            <w:vanish/>
          </w:rPr>
          <w:tab/>
        </w:r>
        <w:r w:rsidR="00A53AF7" w:rsidRPr="00A53AF7">
          <w:rPr>
            <w:vanish/>
          </w:rPr>
          <w:fldChar w:fldCharType="begin"/>
        </w:r>
        <w:r w:rsidR="00A53AF7" w:rsidRPr="00A53AF7">
          <w:rPr>
            <w:vanish/>
          </w:rPr>
          <w:instrText xml:space="preserve"> PAGEREF _Toc58511616 \h </w:instrText>
        </w:r>
        <w:r w:rsidR="00A53AF7" w:rsidRPr="00A53AF7">
          <w:rPr>
            <w:vanish/>
          </w:rPr>
        </w:r>
        <w:r w:rsidR="00A53AF7" w:rsidRPr="00A53AF7">
          <w:rPr>
            <w:vanish/>
          </w:rPr>
          <w:fldChar w:fldCharType="separate"/>
        </w:r>
        <w:r w:rsidR="003D01AF">
          <w:rPr>
            <w:vanish/>
          </w:rPr>
          <w:t>89</w:t>
        </w:r>
        <w:r w:rsidR="00A53AF7" w:rsidRPr="00A53AF7">
          <w:rPr>
            <w:vanish/>
          </w:rPr>
          <w:fldChar w:fldCharType="end"/>
        </w:r>
      </w:hyperlink>
    </w:p>
    <w:p w14:paraId="1E3034BD" w14:textId="36407315" w:rsidR="00A53AF7" w:rsidRDefault="005C0C4D">
      <w:pPr>
        <w:pStyle w:val="TOC3"/>
        <w:rPr>
          <w:rFonts w:asciiTheme="minorHAnsi" w:eastAsiaTheme="minorEastAsia" w:hAnsiTheme="minorHAnsi" w:cstheme="minorBidi"/>
          <w:b w:val="0"/>
          <w:sz w:val="22"/>
          <w:szCs w:val="22"/>
          <w:lang w:eastAsia="en-AU"/>
        </w:rPr>
      </w:pPr>
      <w:hyperlink w:anchor="_Toc58511617" w:history="1">
        <w:r w:rsidR="00A53AF7" w:rsidRPr="00316323">
          <w:t>Division 6.2.1</w:t>
        </w:r>
        <w:r w:rsidR="00A53AF7">
          <w:rPr>
            <w:rFonts w:asciiTheme="minorHAnsi" w:eastAsiaTheme="minorEastAsia" w:hAnsiTheme="minorHAnsi" w:cstheme="minorBidi"/>
            <w:b w:val="0"/>
            <w:sz w:val="22"/>
            <w:szCs w:val="22"/>
            <w:lang w:eastAsia="en-AU"/>
          </w:rPr>
          <w:tab/>
        </w:r>
        <w:r w:rsidR="00A53AF7" w:rsidRPr="00316323">
          <w:t>Administration—general</w:t>
        </w:r>
        <w:r w:rsidR="00A53AF7" w:rsidRPr="00A53AF7">
          <w:rPr>
            <w:vanish/>
          </w:rPr>
          <w:tab/>
        </w:r>
        <w:r w:rsidR="00A53AF7" w:rsidRPr="00A53AF7">
          <w:rPr>
            <w:vanish/>
          </w:rPr>
          <w:fldChar w:fldCharType="begin"/>
        </w:r>
        <w:r w:rsidR="00A53AF7" w:rsidRPr="00A53AF7">
          <w:rPr>
            <w:vanish/>
          </w:rPr>
          <w:instrText xml:space="preserve"> PAGEREF _Toc58511617 \h </w:instrText>
        </w:r>
        <w:r w:rsidR="00A53AF7" w:rsidRPr="00A53AF7">
          <w:rPr>
            <w:vanish/>
          </w:rPr>
        </w:r>
        <w:r w:rsidR="00A53AF7" w:rsidRPr="00A53AF7">
          <w:rPr>
            <w:vanish/>
          </w:rPr>
          <w:fldChar w:fldCharType="separate"/>
        </w:r>
        <w:r w:rsidR="003D01AF">
          <w:rPr>
            <w:vanish/>
          </w:rPr>
          <w:t>89</w:t>
        </w:r>
        <w:r w:rsidR="00A53AF7" w:rsidRPr="00A53AF7">
          <w:rPr>
            <w:vanish/>
          </w:rPr>
          <w:fldChar w:fldCharType="end"/>
        </w:r>
      </w:hyperlink>
    </w:p>
    <w:p w14:paraId="3A63F6B9" w14:textId="0650A565" w:rsidR="00A53AF7" w:rsidRDefault="00A53AF7">
      <w:pPr>
        <w:pStyle w:val="TOC5"/>
        <w:rPr>
          <w:rFonts w:asciiTheme="minorHAnsi" w:eastAsiaTheme="minorEastAsia" w:hAnsiTheme="minorHAnsi" w:cstheme="minorBidi"/>
          <w:sz w:val="22"/>
          <w:szCs w:val="22"/>
          <w:lang w:eastAsia="en-AU"/>
        </w:rPr>
      </w:pPr>
      <w:r>
        <w:tab/>
      </w:r>
      <w:hyperlink w:anchor="_Toc58511618" w:history="1">
        <w:r w:rsidRPr="00316323">
          <w:t>142</w:t>
        </w:r>
        <w:r>
          <w:rPr>
            <w:rFonts w:asciiTheme="minorHAnsi" w:eastAsiaTheme="minorEastAsia" w:hAnsiTheme="minorHAnsi" w:cstheme="minorBidi"/>
            <w:sz w:val="22"/>
            <w:szCs w:val="22"/>
            <w:lang w:eastAsia="en-AU"/>
          </w:rPr>
          <w:tab/>
        </w:r>
        <w:r w:rsidRPr="00316323">
          <w:t>Detention places—declaration</w:t>
        </w:r>
        <w:r>
          <w:tab/>
        </w:r>
        <w:r>
          <w:fldChar w:fldCharType="begin"/>
        </w:r>
        <w:r>
          <w:instrText xml:space="preserve"> PAGEREF _Toc58511618 \h </w:instrText>
        </w:r>
        <w:r>
          <w:fldChar w:fldCharType="separate"/>
        </w:r>
        <w:r w:rsidR="003D01AF">
          <w:t>89</w:t>
        </w:r>
        <w:r>
          <w:fldChar w:fldCharType="end"/>
        </w:r>
      </w:hyperlink>
    </w:p>
    <w:p w14:paraId="27FCFCA9" w14:textId="4A740D29" w:rsidR="00A53AF7" w:rsidRDefault="00A53AF7">
      <w:pPr>
        <w:pStyle w:val="TOC5"/>
        <w:rPr>
          <w:rFonts w:asciiTheme="minorHAnsi" w:eastAsiaTheme="minorEastAsia" w:hAnsiTheme="minorHAnsi" w:cstheme="minorBidi"/>
          <w:sz w:val="22"/>
          <w:szCs w:val="22"/>
          <w:lang w:eastAsia="en-AU"/>
        </w:rPr>
      </w:pPr>
      <w:r>
        <w:tab/>
      </w:r>
      <w:hyperlink w:anchor="_Toc58511619" w:history="1">
        <w:r w:rsidRPr="00316323">
          <w:t>143</w:t>
        </w:r>
        <w:r>
          <w:rPr>
            <w:rFonts w:asciiTheme="minorHAnsi" w:eastAsiaTheme="minorEastAsia" w:hAnsiTheme="minorHAnsi" w:cstheme="minorBidi"/>
            <w:sz w:val="22"/>
            <w:szCs w:val="22"/>
            <w:lang w:eastAsia="en-AU"/>
          </w:rPr>
          <w:tab/>
        </w:r>
        <w:r w:rsidRPr="00316323">
          <w:t>Youth detention policies and operating procedures</w:t>
        </w:r>
        <w:r>
          <w:tab/>
        </w:r>
        <w:r>
          <w:fldChar w:fldCharType="begin"/>
        </w:r>
        <w:r>
          <w:instrText xml:space="preserve"> PAGEREF _Toc58511619 \h </w:instrText>
        </w:r>
        <w:r>
          <w:fldChar w:fldCharType="separate"/>
        </w:r>
        <w:r w:rsidR="003D01AF">
          <w:t>89</w:t>
        </w:r>
        <w:r>
          <w:fldChar w:fldCharType="end"/>
        </w:r>
      </w:hyperlink>
    </w:p>
    <w:p w14:paraId="2F75B6FD" w14:textId="25A5D104" w:rsidR="00A53AF7" w:rsidRDefault="00A53AF7">
      <w:pPr>
        <w:pStyle w:val="TOC5"/>
        <w:rPr>
          <w:rFonts w:asciiTheme="minorHAnsi" w:eastAsiaTheme="minorEastAsia" w:hAnsiTheme="minorHAnsi" w:cstheme="minorBidi"/>
          <w:sz w:val="22"/>
          <w:szCs w:val="22"/>
          <w:lang w:eastAsia="en-AU"/>
        </w:rPr>
      </w:pPr>
      <w:r>
        <w:tab/>
      </w:r>
      <w:hyperlink w:anchor="_Toc58511620" w:history="1">
        <w:r w:rsidRPr="00316323">
          <w:t>144</w:t>
        </w:r>
        <w:r>
          <w:rPr>
            <w:rFonts w:asciiTheme="minorHAnsi" w:eastAsiaTheme="minorEastAsia" w:hAnsiTheme="minorHAnsi" w:cstheme="minorBidi"/>
            <w:sz w:val="22"/>
            <w:szCs w:val="22"/>
            <w:lang w:eastAsia="en-AU"/>
          </w:rPr>
          <w:tab/>
        </w:r>
        <w:r w:rsidRPr="00316323">
          <w:t>Exclusion of matters from notified youth detention policies etc</w:t>
        </w:r>
        <w:r>
          <w:tab/>
        </w:r>
        <w:r>
          <w:fldChar w:fldCharType="begin"/>
        </w:r>
        <w:r>
          <w:instrText xml:space="preserve"> PAGEREF _Toc58511620 \h </w:instrText>
        </w:r>
        <w:r>
          <w:fldChar w:fldCharType="separate"/>
        </w:r>
        <w:r w:rsidR="003D01AF">
          <w:t>90</w:t>
        </w:r>
        <w:r>
          <w:fldChar w:fldCharType="end"/>
        </w:r>
      </w:hyperlink>
    </w:p>
    <w:p w14:paraId="51F9C859" w14:textId="1C19755D" w:rsidR="00A53AF7" w:rsidRDefault="00A53AF7">
      <w:pPr>
        <w:pStyle w:val="TOC5"/>
        <w:rPr>
          <w:rFonts w:asciiTheme="minorHAnsi" w:eastAsiaTheme="minorEastAsia" w:hAnsiTheme="minorHAnsi" w:cstheme="minorBidi"/>
          <w:sz w:val="22"/>
          <w:szCs w:val="22"/>
          <w:lang w:eastAsia="en-AU"/>
        </w:rPr>
      </w:pPr>
      <w:r>
        <w:tab/>
      </w:r>
      <w:hyperlink w:anchor="_Toc58511621" w:history="1">
        <w:r w:rsidRPr="00316323">
          <w:t>145</w:t>
        </w:r>
        <w:r>
          <w:rPr>
            <w:rFonts w:asciiTheme="minorHAnsi" w:eastAsiaTheme="minorEastAsia" w:hAnsiTheme="minorHAnsi" w:cstheme="minorBidi"/>
            <w:sz w:val="22"/>
            <w:szCs w:val="22"/>
            <w:lang w:eastAsia="en-AU"/>
          </w:rPr>
          <w:tab/>
        </w:r>
        <w:r w:rsidRPr="00316323">
          <w:t>Copies of Act, policies etc to be available for inspection at detention place</w:t>
        </w:r>
        <w:r>
          <w:tab/>
        </w:r>
        <w:r>
          <w:fldChar w:fldCharType="begin"/>
        </w:r>
        <w:r>
          <w:instrText xml:space="preserve"> PAGEREF _Toc58511621 \h </w:instrText>
        </w:r>
        <w:r>
          <w:fldChar w:fldCharType="separate"/>
        </w:r>
        <w:r w:rsidR="003D01AF">
          <w:t>91</w:t>
        </w:r>
        <w:r>
          <w:fldChar w:fldCharType="end"/>
        </w:r>
      </w:hyperlink>
    </w:p>
    <w:p w14:paraId="7687E043" w14:textId="0B95607E" w:rsidR="00A53AF7" w:rsidRDefault="00A53AF7">
      <w:pPr>
        <w:pStyle w:val="TOC5"/>
        <w:rPr>
          <w:rFonts w:asciiTheme="minorHAnsi" w:eastAsiaTheme="minorEastAsia" w:hAnsiTheme="minorHAnsi" w:cstheme="minorBidi"/>
          <w:sz w:val="22"/>
          <w:szCs w:val="22"/>
          <w:lang w:eastAsia="en-AU"/>
        </w:rPr>
      </w:pPr>
      <w:r>
        <w:tab/>
      </w:r>
      <w:hyperlink w:anchor="_Toc58511622" w:history="1">
        <w:r w:rsidRPr="00316323">
          <w:t>146</w:t>
        </w:r>
        <w:r>
          <w:rPr>
            <w:rFonts w:asciiTheme="minorHAnsi" w:eastAsiaTheme="minorEastAsia" w:hAnsiTheme="minorHAnsi" w:cstheme="minorBidi"/>
            <w:sz w:val="22"/>
            <w:szCs w:val="22"/>
            <w:lang w:eastAsia="en-AU"/>
          </w:rPr>
          <w:tab/>
        </w:r>
        <w:r w:rsidRPr="00316323">
          <w:t>Director</w:t>
        </w:r>
        <w:r w:rsidRPr="00316323">
          <w:noBreakHyphen/>
          <w:t>general directions</w:t>
        </w:r>
        <w:r>
          <w:tab/>
        </w:r>
        <w:r>
          <w:fldChar w:fldCharType="begin"/>
        </w:r>
        <w:r>
          <w:instrText xml:space="preserve"> PAGEREF _Toc58511622 \h </w:instrText>
        </w:r>
        <w:r>
          <w:fldChar w:fldCharType="separate"/>
        </w:r>
        <w:r w:rsidR="003D01AF">
          <w:t>91</w:t>
        </w:r>
        <w:r>
          <w:fldChar w:fldCharType="end"/>
        </w:r>
      </w:hyperlink>
    </w:p>
    <w:p w14:paraId="55B353B0" w14:textId="1C43A329" w:rsidR="00A53AF7" w:rsidRDefault="00A53AF7">
      <w:pPr>
        <w:pStyle w:val="TOC5"/>
        <w:rPr>
          <w:rFonts w:asciiTheme="minorHAnsi" w:eastAsiaTheme="minorEastAsia" w:hAnsiTheme="minorHAnsi" w:cstheme="minorBidi"/>
          <w:sz w:val="22"/>
          <w:szCs w:val="22"/>
          <w:lang w:eastAsia="en-AU"/>
        </w:rPr>
      </w:pPr>
      <w:r>
        <w:tab/>
      </w:r>
      <w:hyperlink w:anchor="_Toc58511623" w:history="1">
        <w:r w:rsidRPr="00316323">
          <w:t>147</w:t>
        </w:r>
        <w:r>
          <w:rPr>
            <w:rFonts w:asciiTheme="minorHAnsi" w:eastAsiaTheme="minorEastAsia" w:hAnsiTheme="minorHAnsi" w:cstheme="minorBidi"/>
            <w:sz w:val="22"/>
            <w:szCs w:val="22"/>
            <w:lang w:eastAsia="en-AU"/>
          </w:rPr>
          <w:tab/>
        </w:r>
        <w:r w:rsidRPr="00316323">
          <w:t>Prohibited areas</w:t>
        </w:r>
        <w:r>
          <w:tab/>
        </w:r>
        <w:r>
          <w:fldChar w:fldCharType="begin"/>
        </w:r>
        <w:r>
          <w:instrText xml:space="preserve"> PAGEREF _Toc58511623 \h </w:instrText>
        </w:r>
        <w:r>
          <w:fldChar w:fldCharType="separate"/>
        </w:r>
        <w:r w:rsidR="003D01AF">
          <w:t>92</w:t>
        </w:r>
        <w:r>
          <w:fldChar w:fldCharType="end"/>
        </w:r>
      </w:hyperlink>
    </w:p>
    <w:p w14:paraId="5B9E6FC3" w14:textId="4FEF3702" w:rsidR="00A53AF7" w:rsidRDefault="00A53AF7">
      <w:pPr>
        <w:pStyle w:val="TOC5"/>
        <w:rPr>
          <w:rFonts w:asciiTheme="minorHAnsi" w:eastAsiaTheme="minorEastAsia" w:hAnsiTheme="minorHAnsi" w:cstheme="minorBidi"/>
          <w:sz w:val="22"/>
          <w:szCs w:val="22"/>
          <w:lang w:eastAsia="en-AU"/>
        </w:rPr>
      </w:pPr>
      <w:r>
        <w:tab/>
      </w:r>
      <w:hyperlink w:anchor="_Toc58511624" w:history="1">
        <w:r w:rsidRPr="00316323">
          <w:t>148</w:t>
        </w:r>
        <w:r>
          <w:rPr>
            <w:rFonts w:asciiTheme="minorHAnsi" w:eastAsiaTheme="minorEastAsia" w:hAnsiTheme="minorHAnsi" w:cstheme="minorBidi"/>
            <w:sz w:val="22"/>
            <w:szCs w:val="22"/>
            <w:lang w:eastAsia="en-AU"/>
          </w:rPr>
          <w:tab/>
        </w:r>
        <w:r w:rsidRPr="00316323">
          <w:t>Prohibited things</w:t>
        </w:r>
        <w:r>
          <w:tab/>
        </w:r>
        <w:r>
          <w:fldChar w:fldCharType="begin"/>
        </w:r>
        <w:r>
          <w:instrText xml:space="preserve"> PAGEREF _Toc58511624 \h </w:instrText>
        </w:r>
        <w:r>
          <w:fldChar w:fldCharType="separate"/>
        </w:r>
        <w:r w:rsidR="003D01AF">
          <w:t>93</w:t>
        </w:r>
        <w:r>
          <w:fldChar w:fldCharType="end"/>
        </w:r>
      </w:hyperlink>
    </w:p>
    <w:p w14:paraId="68326A19" w14:textId="56C0EB69" w:rsidR="00A53AF7" w:rsidRDefault="00A53AF7">
      <w:pPr>
        <w:pStyle w:val="TOC5"/>
        <w:rPr>
          <w:rFonts w:asciiTheme="minorHAnsi" w:eastAsiaTheme="minorEastAsia" w:hAnsiTheme="minorHAnsi" w:cstheme="minorBidi"/>
          <w:sz w:val="22"/>
          <w:szCs w:val="22"/>
          <w:lang w:eastAsia="en-AU"/>
        </w:rPr>
      </w:pPr>
      <w:r>
        <w:tab/>
      </w:r>
      <w:hyperlink w:anchor="_Toc58511625" w:history="1">
        <w:r w:rsidRPr="00316323">
          <w:t>149</w:t>
        </w:r>
        <w:r>
          <w:rPr>
            <w:rFonts w:asciiTheme="minorHAnsi" w:eastAsiaTheme="minorEastAsia" w:hAnsiTheme="minorHAnsi" w:cstheme="minorBidi"/>
            <w:sz w:val="22"/>
            <w:szCs w:val="22"/>
            <w:lang w:eastAsia="en-AU"/>
          </w:rPr>
          <w:tab/>
        </w:r>
        <w:r w:rsidRPr="00316323">
          <w:t>Declaration of emergency</w:t>
        </w:r>
        <w:r>
          <w:tab/>
        </w:r>
        <w:r>
          <w:fldChar w:fldCharType="begin"/>
        </w:r>
        <w:r>
          <w:instrText xml:space="preserve"> PAGEREF _Toc58511625 \h </w:instrText>
        </w:r>
        <w:r>
          <w:fldChar w:fldCharType="separate"/>
        </w:r>
        <w:r w:rsidR="003D01AF">
          <w:t>93</w:t>
        </w:r>
        <w:r>
          <w:fldChar w:fldCharType="end"/>
        </w:r>
      </w:hyperlink>
    </w:p>
    <w:p w14:paraId="711D2E40" w14:textId="3B40A71F" w:rsidR="00A53AF7" w:rsidRDefault="00A53AF7">
      <w:pPr>
        <w:pStyle w:val="TOC5"/>
        <w:rPr>
          <w:rFonts w:asciiTheme="minorHAnsi" w:eastAsiaTheme="minorEastAsia" w:hAnsiTheme="minorHAnsi" w:cstheme="minorBidi"/>
          <w:sz w:val="22"/>
          <w:szCs w:val="22"/>
          <w:lang w:eastAsia="en-AU"/>
        </w:rPr>
      </w:pPr>
      <w:r>
        <w:tab/>
      </w:r>
      <w:hyperlink w:anchor="_Toc58511626" w:history="1">
        <w:r w:rsidRPr="00316323">
          <w:t>150</w:t>
        </w:r>
        <w:r>
          <w:rPr>
            <w:rFonts w:asciiTheme="minorHAnsi" w:eastAsiaTheme="minorEastAsia" w:hAnsiTheme="minorHAnsi" w:cstheme="minorBidi"/>
            <w:sz w:val="22"/>
            <w:szCs w:val="22"/>
            <w:lang w:eastAsia="en-AU"/>
          </w:rPr>
          <w:tab/>
        </w:r>
        <w:r w:rsidRPr="00316323">
          <w:t>Emergency powers</w:t>
        </w:r>
        <w:r>
          <w:tab/>
        </w:r>
        <w:r>
          <w:fldChar w:fldCharType="begin"/>
        </w:r>
        <w:r>
          <w:instrText xml:space="preserve"> PAGEREF _Toc58511626 \h </w:instrText>
        </w:r>
        <w:r>
          <w:fldChar w:fldCharType="separate"/>
        </w:r>
        <w:r w:rsidR="003D01AF">
          <w:t>95</w:t>
        </w:r>
        <w:r>
          <w:fldChar w:fldCharType="end"/>
        </w:r>
      </w:hyperlink>
    </w:p>
    <w:p w14:paraId="0784400B" w14:textId="5313FE30" w:rsidR="00A53AF7" w:rsidRDefault="00A53AF7">
      <w:pPr>
        <w:pStyle w:val="TOC5"/>
        <w:rPr>
          <w:rFonts w:asciiTheme="minorHAnsi" w:eastAsiaTheme="minorEastAsia" w:hAnsiTheme="minorHAnsi" w:cstheme="minorBidi"/>
          <w:sz w:val="22"/>
          <w:szCs w:val="22"/>
          <w:lang w:eastAsia="en-AU"/>
        </w:rPr>
      </w:pPr>
      <w:r>
        <w:tab/>
      </w:r>
      <w:hyperlink w:anchor="_Toc58511627" w:history="1">
        <w:r w:rsidRPr="00316323">
          <w:t>151</w:t>
        </w:r>
        <w:r>
          <w:rPr>
            <w:rFonts w:asciiTheme="minorHAnsi" w:eastAsiaTheme="minorEastAsia" w:hAnsiTheme="minorHAnsi" w:cstheme="minorBidi"/>
            <w:sz w:val="22"/>
            <w:szCs w:val="22"/>
            <w:lang w:eastAsia="en-AU"/>
          </w:rPr>
          <w:tab/>
        </w:r>
        <w:r w:rsidRPr="00316323">
          <w:t>Arrangements with police</w:t>
        </w:r>
        <w:r>
          <w:tab/>
        </w:r>
        <w:r>
          <w:fldChar w:fldCharType="begin"/>
        </w:r>
        <w:r>
          <w:instrText xml:space="preserve"> PAGEREF _Toc58511627 \h </w:instrText>
        </w:r>
        <w:r>
          <w:fldChar w:fldCharType="separate"/>
        </w:r>
        <w:r w:rsidR="003D01AF">
          <w:t>96</w:t>
        </w:r>
        <w:r>
          <w:fldChar w:fldCharType="end"/>
        </w:r>
      </w:hyperlink>
    </w:p>
    <w:p w14:paraId="7799A3F5" w14:textId="786F301D" w:rsidR="00A53AF7" w:rsidRDefault="00A53AF7">
      <w:pPr>
        <w:pStyle w:val="TOC5"/>
        <w:rPr>
          <w:rFonts w:asciiTheme="minorHAnsi" w:eastAsiaTheme="minorEastAsia" w:hAnsiTheme="minorHAnsi" w:cstheme="minorBidi"/>
          <w:sz w:val="22"/>
          <w:szCs w:val="22"/>
          <w:lang w:eastAsia="en-AU"/>
        </w:rPr>
      </w:pPr>
      <w:r>
        <w:tab/>
      </w:r>
      <w:hyperlink w:anchor="_Toc58511628" w:history="1">
        <w:r w:rsidRPr="00316323">
          <w:t>152</w:t>
        </w:r>
        <w:r>
          <w:rPr>
            <w:rFonts w:asciiTheme="minorHAnsi" w:eastAsiaTheme="minorEastAsia" w:hAnsiTheme="minorHAnsi" w:cstheme="minorBidi"/>
            <w:sz w:val="22"/>
            <w:szCs w:val="22"/>
            <w:lang w:eastAsia="en-AU"/>
          </w:rPr>
          <w:tab/>
        </w:r>
        <w:r w:rsidRPr="00316323">
          <w:t>Assistance from other directors</w:t>
        </w:r>
        <w:r w:rsidRPr="00316323">
          <w:noBreakHyphen/>
          <w:t>general</w:t>
        </w:r>
        <w:r>
          <w:tab/>
        </w:r>
        <w:r>
          <w:fldChar w:fldCharType="begin"/>
        </w:r>
        <w:r>
          <w:instrText xml:space="preserve"> PAGEREF _Toc58511628 \h </w:instrText>
        </w:r>
        <w:r>
          <w:fldChar w:fldCharType="separate"/>
        </w:r>
        <w:r w:rsidR="003D01AF">
          <w:t>97</w:t>
        </w:r>
        <w:r>
          <w:fldChar w:fldCharType="end"/>
        </w:r>
      </w:hyperlink>
    </w:p>
    <w:p w14:paraId="5C33F686" w14:textId="113E2282" w:rsidR="00A53AF7" w:rsidRDefault="005C0C4D">
      <w:pPr>
        <w:pStyle w:val="TOC2"/>
        <w:rPr>
          <w:rFonts w:asciiTheme="minorHAnsi" w:eastAsiaTheme="minorEastAsia" w:hAnsiTheme="minorHAnsi" w:cstheme="minorBidi"/>
          <w:b w:val="0"/>
          <w:sz w:val="22"/>
          <w:szCs w:val="22"/>
          <w:lang w:eastAsia="en-AU"/>
        </w:rPr>
      </w:pPr>
      <w:hyperlink w:anchor="_Toc58511629" w:history="1">
        <w:r w:rsidR="00A53AF7" w:rsidRPr="00316323">
          <w:t>Part 6.3</w:t>
        </w:r>
        <w:r w:rsidR="00A53AF7">
          <w:rPr>
            <w:rFonts w:asciiTheme="minorHAnsi" w:eastAsiaTheme="minorEastAsia" w:hAnsiTheme="minorHAnsi" w:cstheme="minorBidi"/>
            <w:b w:val="0"/>
            <w:sz w:val="22"/>
            <w:szCs w:val="22"/>
            <w:lang w:eastAsia="en-AU"/>
          </w:rPr>
          <w:tab/>
        </w:r>
        <w:r w:rsidR="00A53AF7" w:rsidRPr="00316323">
          <w:rPr>
            <w:lang w:eastAsia="en-AU"/>
          </w:rPr>
          <w:t>Access to and inspection of detention places</w:t>
        </w:r>
        <w:r w:rsidR="00A53AF7" w:rsidRPr="00A53AF7">
          <w:rPr>
            <w:vanish/>
          </w:rPr>
          <w:tab/>
        </w:r>
        <w:r w:rsidR="00A53AF7" w:rsidRPr="00A53AF7">
          <w:rPr>
            <w:vanish/>
          </w:rPr>
          <w:fldChar w:fldCharType="begin"/>
        </w:r>
        <w:r w:rsidR="00A53AF7" w:rsidRPr="00A53AF7">
          <w:rPr>
            <w:vanish/>
          </w:rPr>
          <w:instrText xml:space="preserve"> PAGEREF _Toc58511629 \h </w:instrText>
        </w:r>
        <w:r w:rsidR="00A53AF7" w:rsidRPr="00A53AF7">
          <w:rPr>
            <w:vanish/>
          </w:rPr>
        </w:r>
        <w:r w:rsidR="00A53AF7" w:rsidRPr="00A53AF7">
          <w:rPr>
            <w:vanish/>
          </w:rPr>
          <w:fldChar w:fldCharType="separate"/>
        </w:r>
        <w:r w:rsidR="003D01AF">
          <w:rPr>
            <w:vanish/>
          </w:rPr>
          <w:t>98</w:t>
        </w:r>
        <w:r w:rsidR="00A53AF7" w:rsidRPr="00A53AF7">
          <w:rPr>
            <w:vanish/>
          </w:rPr>
          <w:fldChar w:fldCharType="end"/>
        </w:r>
      </w:hyperlink>
    </w:p>
    <w:p w14:paraId="50854AB8" w14:textId="2DD7E6D3" w:rsidR="00A53AF7" w:rsidRDefault="00A53AF7">
      <w:pPr>
        <w:pStyle w:val="TOC5"/>
        <w:rPr>
          <w:rFonts w:asciiTheme="minorHAnsi" w:eastAsiaTheme="minorEastAsia" w:hAnsiTheme="minorHAnsi" w:cstheme="minorBidi"/>
          <w:sz w:val="22"/>
          <w:szCs w:val="22"/>
          <w:lang w:eastAsia="en-AU"/>
        </w:rPr>
      </w:pPr>
      <w:r>
        <w:tab/>
      </w:r>
      <w:hyperlink w:anchor="_Toc58511630" w:history="1">
        <w:r w:rsidRPr="00316323">
          <w:t>153</w:t>
        </w:r>
        <w:r>
          <w:rPr>
            <w:rFonts w:asciiTheme="minorHAnsi" w:eastAsiaTheme="minorEastAsia" w:hAnsiTheme="minorHAnsi" w:cstheme="minorBidi"/>
            <w:sz w:val="22"/>
            <w:szCs w:val="22"/>
            <w:lang w:eastAsia="en-AU"/>
          </w:rPr>
          <w:tab/>
        </w:r>
        <w:r w:rsidRPr="00316323">
          <w:t>Inspections by judicial officers and Assembly members</w:t>
        </w:r>
        <w:r>
          <w:tab/>
        </w:r>
        <w:r>
          <w:fldChar w:fldCharType="begin"/>
        </w:r>
        <w:r>
          <w:instrText xml:space="preserve"> PAGEREF _Toc58511630 \h </w:instrText>
        </w:r>
        <w:r>
          <w:fldChar w:fldCharType="separate"/>
        </w:r>
        <w:r w:rsidR="003D01AF">
          <w:t>98</w:t>
        </w:r>
        <w:r>
          <w:fldChar w:fldCharType="end"/>
        </w:r>
      </w:hyperlink>
    </w:p>
    <w:p w14:paraId="24905F18" w14:textId="6A377229" w:rsidR="00A53AF7" w:rsidRDefault="00A53AF7">
      <w:pPr>
        <w:pStyle w:val="TOC5"/>
        <w:rPr>
          <w:rFonts w:asciiTheme="minorHAnsi" w:eastAsiaTheme="minorEastAsia" w:hAnsiTheme="minorHAnsi" w:cstheme="minorBidi"/>
          <w:sz w:val="22"/>
          <w:szCs w:val="22"/>
          <w:lang w:eastAsia="en-AU"/>
        </w:rPr>
      </w:pPr>
      <w:r>
        <w:tab/>
      </w:r>
      <w:hyperlink w:anchor="_Toc58511631" w:history="1">
        <w:r w:rsidRPr="00316323">
          <w:t>153A</w:t>
        </w:r>
        <w:r>
          <w:rPr>
            <w:rFonts w:asciiTheme="minorHAnsi" w:eastAsiaTheme="minorEastAsia" w:hAnsiTheme="minorHAnsi" w:cstheme="minorBidi"/>
            <w:sz w:val="22"/>
            <w:szCs w:val="22"/>
            <w:lang w:eastAsia="en-AU"/>
          </w:rPr>
          <w:tab/>
        </w:r>
        <w:r w:rsidRPr="00316323">
          <w:rPr>
            <w:lang w:eastAsia="en-AU"/>
          </w:rPr>
          <w:t>Access to detention places</w:t>
        </w:r>
        <w:r>
          <w:tab/>
        </w:r>
        <w:r>
          <w:fldChar w:fldCharType="begin"/>
        </w:r>
        <w:r>
          <w:instrText xml:space="preserve"> PAGEREF _Toc58511631 \h </w:instrText>
        </w:r>
        <w:r>
          <w:fldChar w:fldCharType="separate"/>
        </w:r>
        <w:r w:rsidR="003D01AF">
          <w:t>98</w:t>
        </w:r>
        <w:r>
          <w:fldChar w:fldCharType="end"/>
        </w:r>
      </w:hyperlink>
    </w:p>
    <w:p w14:paraId="519CE4EC" w14:textId="6E8472B6" w:rsidR="00A53AF7" w:rsidRDefault="00A53AF7">
      <w:pPr>
        <w:pStyle w:val="TOC5"/>
        <w:rPr>
          <w:rFonts w:asciiTheme="minorHAnsi" w:eastAsiaTheme="minorEastAsia" w:hAnsiTheme="minorHAnsi" w:cstheme="minorBidi"/>
          <w:sz w:val="22"/>
          <w:szCs w:val="22"/>
          <w:lang w:eastAsia="en-AU"/>
        </w:rPr>
      </w:pPr>
      <w:r>
        <w:tab/>
      </w:r>
      <w:hyperlink w:anchor="_Toc58511632" w:history="1">
        <w:r w:rsidRPr="00316323">
          <w:t>154</w:t>
        </w:r>
        <w:r>
          <w:rPr>
            <w:rFonts w:asciiTheme="minorHAnsi" w:eastAsiaTheme="minorEastAsia" w:hAnsiTheme="minorHAnsi" w:cstheme="minorBidi"/>
            <w:sz w:val="22"/>
            <w:szCs w:val="22"/>
            <w:lang w:eastAsia="en-AU"/>
          </w:rPr>
          <w:tab/>
        </w:r>
        <w:r w:rsidRPr="00316323">
          <w:t>Relationship with other inspection laws</w:t>
        </w:r>
        <w:r>
          <w:tab/>
        </w:r>
        <w:r>
          <w:fldChar w:fldCharType="begin"/>
        </w:r>
        <w:r>
          <w:instrText xml:space="preserve"> PAGEREF _Toc58511632 \h </w:instrText>
        </w:r>
        <w:r>
          <w:fldChar w:fldCharType="separate"/>
        </w:r>
        <w:r w:rsidR="003D01AF">
          <w:t>99</w:t>
        </w:r>
        <w:r>
          <w:fldChar w:fldCharType="end"/>
        </w:r>
      </w:hyperlink>
    </w:p>
    <w:p w14:paraId="0B071D56" w14:textId="5256D87A" w:rsidR="00A53AF7" w:rsidRDefault="005C0C4D">
      <w:pPr>
        <w:pStyle w:val="TOC2"/>
        <w:rPr>
          <w:rFonts w:asciiTheme="minorHAnsi" w:eastAsiaTheme="minorEastAsia" w:hAnsiTheme="minorHAnsi" w:cstheme="minorBidi"/>
          <w:b w:val="0"/>
          <w:sz w:val="22"/>
          <w:szCs w:val="22"/>
          <w:lang w:eastAsia="en-AU"/>
        </w:rPr>
      </w:pPr>
      <w:hyperlink w:anchor="_Toc58511633" w:history="1">
        <w:r w:rsidR="00A53AF7" w:rsidRPr="00316323">
          <w:t>Part 6.4</w:t>
        </w:r>
        <w:r w:rsidR="00A53AF7">
          <w:rPr>
            <w:rFonts w:asciiTheme="minorHAnsi" w:eastAsiaTheme="minorEastAsia" w:hAnsiTheme="minorHAnsi" w:cstheme="minorBidi"/>
            <w:b w:val="0"/>
            <w:sz w:val="22"/>
            <w:szCs w:val="22"/>
            <w:lang w:eastAsia="en-AU"/>
          </w:rPr>
          <w:tab/>
        </w:r>
        <w:r w:rsidR="00A53AF7" w:rsidRPr="00316323">
          <w:t>Admission to detention places</w:t>
        </w:r>
        <w:r w:rsidR="00A53AF7" w:rsidRPr="00A53AF7">
          <w:rPr>
            <w:vanish/>
          </w:rPr>
          <w:tab/>
        </w:r>
        <w:r w:rsidR="00A53AF7" w:rsidRPr="00A53AF7">
          <w:rPr>
            <w:vanish/>
          </w:rPr>
          <w:fldChar w:fldCharType="begin"/>
        </w:r>
        <w:r w:rsidR="00A53AF7" w:rsidRPr="00A53AF7">
          <w:rPr>
            <w:vanish/>
          </w:rPr>
          <w:instrText xml:space="preserve"> PAGEREF _Toc58511633 \h </w:instrText>
        </w:r>
        <w:r w:rsidR="00A53AF7" w:rsidRPr="00A53AF7">
          <w:rPr>
            <w:vanish/>
          </w:rPr>
        </w:r>
        <w:r w:rsidR="00A53AF7" w:rsidRPr="00A53AF7">
          <w:rPr>
            <w:vanish/>
          </w:rPr>
          <w:fldChar w:fldCharType="separate"/>
        </w:r>
        <w:r w:rsidR="003D01AF">
          <w:rPr>
            <w:vanish/>
          </w:rPr>
          <w:t>100</w:t>
        </w:r>
        <w:r w:rsidR="00A53AF7" w:rsidRPr="00A53AF7">
          <w:rPr>
            <w:vanish/>
          </w:rPr>
          <w:fldChar w:fldCharType="end"/>
        </w:r>
      </w:hyperlink>
    </w:p>
    <w:p w14:paraId="2AFD196D" w14:textId="2FE4A67B" w:rsidR="00A53AF7" w:rsidRDefault="00A53AF7">
      <w:pPr>
        <w:pStyle w:val="TOC5"/>
        <w:rPr>
          <w:rFonts w:asciiTheme="minorHAnsi" w:eastAsiaTheme="minorEastAsia" w:hAnsiTheme="minorHAnsi" w:cstheme="minorBidi"/>
          <w:sz w:val="22"/>
          <w:szCs w:val="22"/>
          <w:lang w:eastAsia="en-AU"/>
        </w:rPr>
      </w:pPr>
      <w:r>
        <w:tab/>
      </w:r>
      <w:hyperlink w:anchor="_Toc58511634" w:history="1">
        <w:r w:rsidRPr="00316323">
          <w:t>155</w:t>
        </w:r>
        <w:r>
          <w:rPr>
            <w:rFonts w:asciiTheme="minorHAnsi" w:eastAsiaTheme="minorEastAsia" w:hAnsiTheme="minorHAnsi" w:cstheme="minorBidi"/>
            <w:sz w:val="22"/>
            <w:szCs w:val="22"/>
            <w:lang w:eastAsia="en-AU"/>
          </w:rPr>
          <w:tab/>
        </w:r>
        <w:r w:rsidRPr="00316323">
          <w:t xml:space="preserve">Meaning of </w:t>
        </w:r>
        <w:r w:rsidRPr="00316323">
          <w:rPr>
            <w:i/>
          </w:rPr>
          <w:t>admission</w:t>
        </w:r>
        <w:r w:rsidRPr="00316323">
          <w:t>—pt 6.4</w:t>
        </w:r>
        <w:r>
          <w:tab/>
        </w:r>
        <w:r>
          <w:fldChar w:fldCharType="begin"/>
        </w:r>
        <w:r>
          <w:instrText xml:space="preserve"> PAGEREF _Toc58511634 \h </w:instrText>
        </w:r>
        <w:r>
          <w:fldChar w:fldCharType="separate"/>
        </w:r>
        <w:r w:rsidR="003D01AF">
          <w:t>100</w:t>
        </w:r>
        <w:r>
          <w:fldChar w:fldCharType="end"/>
        </w:r>
      </w:hyperlink>
    </w:p>
    <w:p w14:paraId="4AC53261" w14:textId="7A09695D" w:rsidR="00A53AF7" w:rsidRDefault="00A53AF7">
      <w:pPr>
        <w:pStyle w:val="TOC5"/>
        <w:rPr>
          <w:rFonts w:asciiTheme="minorHAnsi" w:eastAsiaTheme="minorEastAsia" w:hAnsiTheme="minorHAnsi" w:cstheme="minorBidi"/>
          <w:sz w:val="22"/>
          <w:szCs w:val="22"/>
          <w:lang w:eastAsia="en-AU"/>
        </w:rPr>
      </w:pPr>
      <w:r>
        <w:tab/>
      </w:r>
      <w:hyperlink w:anchor="_Toc58511635" w:history="1">
        <w:r w:rsidRPr="00316323">
          <w:t>156</w:t>
        </w:r>
        <w:r>
          <w:rPr>
            <w:rFonts w:asciiTheme="minorHAnsi" w:eastAsiaTheme="minorEastAsia" w:hAnsiTheme="minorHAnsi" w:cstheme="minorBidi"/>
            <w:sz w:val="22"/>
            <w:szCs w:val="22"/>
            <w:lang w:eastAsia="en-AU"/>
          </w:rPr>
          <w:tab/>
        </w:r>
        <w:r w:rsidRPr="00316323">
          <w:t>Authority for detention</w:t>
        </w:r>
        <w:r>
          <w:tab/>
        </w:r>
        <w:r>
          <w:fldChar w:fldCharType="begin"/>
        </w:r>
        <w:r>
          <w:instrText xml:space="preserve"> PAGEREF _Toc58511635 \h </w:instrText>
        </w:r>
        <w:r>
          <w:fldChar w:fldCharType="separate"/>
        </w:r>
        <w:r w:rsidR="003D01AF">
          <w:t>100</w:t>
        </w:r>
        <w:r>
          <w:fldChar w:fldCharType="end"/>
        </w:r>
      </w:hyperlink>
    </w:p>
    <w:p w14:paraId="0A2A8D88" w14:textId="5D2C62EC" w:rsidR="00A53AF7" w:rsidRDefault="00A53AF7">
      <w:pPr>
        <w:pStyle w:val="TOC5"/>
        <w:rPr>
          <w:rFonts w:asciiTheme="minorHAnsi" w:eastAsiaTheme="minorEastAsia" w:hAnsiTheme="minorHAnsi" w:cstheme="minorBidi"/>
          <w:sz w:val="22"/>
          <w:szCs w:val="22"/>
          <w:lang w:eastAsia="en-AU"/>
        </w:rPr>
      </w:pPr>
      <w:r>
        <w:tab/>
      </w:r>
      <w:hyperlink w:anchor="_Toc58511636" w:history="1">
        <w:r w:rsidRPr="00316323">
          <w:t>157</w:t>
        </w:r>
        <w:r>
          <w:rPr>
            <w:rFonts w:asciiTheme="minorHAnsi" w:eastAsiaTheme="minorEastAsia" w:hAnsiTheme="minorHAnsi" w:cstheme="minorBidi"/>
            <w:sz w:val="22"/>
            <w:szCs w:val="22"/>
            <w:lang w:eastAsia="en-AU"/>
          </w:rPr>
          <w:tab/>
        </w:r>
        <w:r w:rsidRPr="00316323">
          <w:t>Detention—notifying people responsible for or nominated by young detainees</w:t>
        </w:r>
        <w:r>
          <w:tab/>
        </w:r>
        <w:r>
          <w:fldChar w:fldCharType="begin"/>
        </w:r>
        <w:r>
          <w:instrText xml:space="preserve"> PAGEREF _Toc58511636 \h </w:instrText>
        </w:r>
        <w:r>
          <w:fldChar w:fldCharType="separate"/>
        </w:r>
        <w:r w:rsidR="003D01AF">
          <w:t>101</w:t>
        </w:r>
        <w:r>
          <w:fldChar w:fldCharType="end"/>
        </w:r>
      </w:hyperlink>
    </w:p>
    <w:p w14:paraId="1D84492A" w14:textId="4F7D78A6" w:rsidR="00A53AF7" w:rsidRDefault="00A53AF7">
      <w:pPr>
        <w:pStyle w:val="TOC5"/>
        <w:rPr>
          <w:rFonts w:asciiTheme="minorHAnsi" w:eastAsiaTheme="minorEastAsia" w:hAnsiTheme="minorHAnsi" w:cstheme="minorBidi"/>
          <w:sz w:val="22"/>
          <w:szCs w:val="22"/>
          <w:lang w:eastAsia="en-AU"/>
        </w:rPr>
      </w:pPr>
      <w:r>
        <w:tab/>
      </w:r>
      <w:hyperlink w:anchor="_Toc58511637" w:history="1">
        <w:r w:rsidRPr="00316323">
          <w:t>158</w:t>
        </w:r>
        <w:r>
          <w:rPr>
            <w:rFonts w:asciiTheme="minorHAnsi" w:eastAsiaTheme="minorEastAsia" w:hAnsiTheme="minorHAnsi" w:cstheme="minorBidi"/>
            <w:sz w:val="22"/>
            <w:szCs w:val="22"/>
            <w:lang w:eastAsia="en-AU"/>
          </w:rPr>
          <w:tab/>
        </w:r>
        <w:r w:rsidRPr="00316323">
          <w:t>Identification of young detainees</w:t>
        </w:r>
        <w:r>
          <w:tab/>
        </w:r>
        <w:r>
          <w:fldChar w:fldCharType="begin"/>
        </w:r>
        <w:r>
          <w:instrText xml:space="preserve"> PAGEREF _Toc58511637 \h </w:instrText>
        </w:r>
        <w:r>
          <w:fldChar w:fldCharType="separate"/>
        </w:r>
        <w:r w:rsidR="003D01AF">
          <w:t>101</w:t>
        </w:r>
        <w:r>
          <w:fldChar w:fldCharType="end"/>
        </w:r>
      </w:hyperlink>
    </w:p>
    <w:p w14:paraId="76F790EB" w14:textId="4FE82198" w:rsidR="00A53AF7" w:rsidRDefault="00A53AF7">
      <w:pPr>
        <w:pStyle w:val="TOC5"/>
        <w:rPr>
          <w:rFonts w:asciiTheme="minorHAnsi" w:eastAsiaTheme="minorEastAsia" w:hAnsiTheme="minorHAnsi" w:cstheme="minorBidi"/>
          <w:sz w:val="22"/>
          <w:szCs w:val="22"/>
          <w:lang w:eastAsia="en-AU"/>
        </w:rPr>
      </w:pPr>
      <w:r>
        <w:tab/>
      </w:r>
      <w:hyperlink w:anchor="_Toc58511638" w:history="1">
        <w:r w:rsidRPr="00316323">
          <w:t>159</w:t>
        </w:r>
        <w:r>
          <w:rPr>
            <w:rFonts w:asciiTheme="minorHAnsi" w:eastAsiaTheme="minorEastAsia" w:hAnsiTheme="minorHAnsi" w:cstheme="minorBidi"/>
            <w:sz w:val="22"/>
            <w:szCs w:val="22"/>
            <w:lang w:eastAsia="en-AU"/>
          </w:rPr>
          <w:tab/>
        </w:r>
        <w:r w:rsidRPr="00316323">
          <w:t>Information—entitlements and obligations</w:t>
        </w:r>
        <w:r>
          <w:tab/>
        </w:r>
        <w:r>
          <w:fldChar w:fldCharType="begin"/>
        </w:r>
        <w:r>
          <w:instrText xml:space="preserve"> PAGEREF _Toc58511638 \h </w:instrText>
        </w:r>
        <w:r>
          <w:fldChar w:fldCharType="separate"/>
        </w:r>
        <w:r w:rsidR="003D01AF">
          <w:t>102</w:t>
        </w:r>
        <w:r>
          <w:fldChar w:fldCharType="end"/>
        </w:r>
      </w:hyperlink>
    </w:p>
    <w:p w14:paraId="127F7E36" w14:textId="6A853BF7" w:rsidR="00A53AF7" w:rsidRDefault="00A53AF7">
      <w:pPr>
        <w:pStyle w:val="TOC5"/>
        <w:rPr>
          <w:rFonts w:asciiTheme="minorHAnsi" w:eastAsiaTheme="minorEastAsia" w:hAnsiTheme="minorHAnsi" w:cstheme="minorBidi"/>
          <w:sz w:val="22"/>
          <w:szCs w:val="22"/>
          <w:lang w:eastAsia="en-AU"/>
        </w:rPr>
      </w:pPr>
      <w:r>
        <w:tab/>
      </w:r>
      <w:hyperlink w:anchor="_Toc58511639" w:history="1">
        <w:r w:rsidRPr="00316323">
          <w:t>160</w:t>
        </w:r>
        <w:r>
          <w:rPr>
            <w:rFonts w:asciiTheme="minorHAnsi" w:eastAsiaTheme="minorEastAsia" w:hAnsiTheme="minorHAnsi" w:cstheme="minorBidi"/>
            <w:sz w:val="22"/>
            <w:szCs w:val="22"/>
            <w:lang w:eastAsia="en-AU"/>
          </w:rPr>
          <w:tab/>
        </w:r>
        <w:r w:rsidRPr="00316323">
          <w:t>Initial assessment</w:t>
        </w:r>
        <w:r>
          <w:tab/>
        </w:r>
        <w:r>
          <w:fldChar w:fldCharType="begin"/>
        </w:r>
        <w:r>
          <w:instrText xml:space="preserve"> PAGEREF _Toc58511639 \h </w:instrText>
        </w:r>
        <w:r>
          <w:fldChar w:fldCharType="separate"/>
        </w:r>
        <w:r w:rsidR="003D01AF">
          <w:t>104</w:t>
        </w:r>
        <w:r>
          <w:fldChar w:fldCharType="end"/>
        </w:r>
      </w:hyperlink>
    </w:p>
    <w:p w14:paraId="40199464" w14:textId="1F584DEB" w:rsidR="00A53AF7" w:rsidRDefault="00A53AF7">
      <w:pPr>
        <w:pStyle w:val="TOC5"/>
        <w:rPr>
          <w:rFonts w:asciiTheme="minorHAnsi" w:eastAsiaTheme="minorEastAsia" w:hAnsiTheme="minorHAnsi" w:cstheme="minorBidi"/>
          <w:sz w:val="22"/>
          <w:szCs w:val="22"/>
          <w:lang w:eastAsia="en-AU"/>
        </w:rPr>
      </w:pPr>
      <w:r>
        <w:tab/>
      </w:r>
      <w:hyperlink w:anchor="_Toc58511640" w:history="1">
        <w:r w:rsidRPr="00316323">
          <w:t>161</w:t>
        </w:r>
        <w:r>
          <w:rPr>
            <w:rFonts w:asciiTheme="minorHAnsi" w:eastAsiaTheme="minorEastAsia" w:hAnsiTheme="minorHAnsi" w:cstheme="minorBidi"/>
            <w:sz w:val="22"/>
            <w:szCs w:val="22"/>
            <w:lang w:eastAsia="en-AU"/>
          </w:rPr>
          <w:tab/>
        </w:r>
        <w:r w:rsidRPr="00316323">
          <w:t>Health assessment</w:t>
        </w:r>
        <w:r>
          <w:tab/>
        </w:r>
        <w:r>
          <w:fldChar w:fldCharType="begin"/>
        </w:r>
        <w:r>
          <w:instrText xml:space="preserve"> PAGEREF _Toc58511640 \h </w:instrText>
        </w:r>
        <w:r>
          <w:fldChar w:fldCharType="separate"/>
        </w:r>
        <w:r w:rsidR="003D01AF">
          <w:t>104</w:t>
        </w:r>
        <w:r>
          <w:fldChar w:fldCharType="end"/>
        </w:r>
      </w:hyperlink>
    </w:p>
    <w:p w14:paraId="305E91B4" w14:textId="1CC3C441" w:rsidR="00A53AF7" w:rsidRDefault="00A53AF7">
      <w:pPr>
        <w:pStyle w:val="TOC5"/>
        <w:rPr>
          <w:rFonts w:asciiTheme="minorHAnsi" w:eastAsiaTheme="minorEastAsia" w:hAnsiTheme="minorHAnsi" w:cstheme="minorBidi"/>
          <w:sz w:val="22"/>
          <w:szCs w:val="22"/>
          <w:lang w:eastAsia="en-AU"/>
        </w:rPr>
      </w:pPr>
      <w:r>
        <w:tab/>
      </w:r>
      <w:hyperlink w:anchor="_Toc58511641" w:history="1">
        <w:r w:rsidRPr="00316323">
          <w:t>162</w:t>
        </w:r>
        <w:r>
          <w:rPr>
            <w:rFonts w:asciiTheme="minorHAnsi" w:eastAsiaTheme="minorEastAsia" w:hAnsiTheme="minorHAnsi" w:cstheme="minorBidi"/>
            <w:sz w:val="22"/>
            <w:szCs w:val="22"/>
            <w:lang w:eastAsia="en-AU"/>
          </w:rPr>
          <w:tab/>
        </w:r>
        <w:r w:rsidRPr="00316323">
          <w:t>Alcohol and drug tests on admission</w:t>
        </w:r>
        <w:r>
          <w:tab/>
        </w:r>
        <w:r>
          <w:fldChar w:fldCharType="begin"/>
        </w:r>
        <w:r>
          <w:instrText xml:space="preserve"> PAGEREF _Toc58511641 \h </w:instrText>
        </w:r>
        <w:r>
          <w:fldChar w:fldCharType="separate"/>
        </w:r>
        <w:r w:rsidR="003D01AF">
          <w:t>105</w:t>
        </w:r>
        <w:r>
          <w:fldChar w:fldCharType="end"/>
        </w:r>
      </w:hyperlink>
    </w:p>
    <w:p w14:paraId="370863E8" w14:textId="4EA942D0" w:rsidR="00A53AF7" w:rsidRDefault="00A53AF7">
      <w:pPr>
        <w:pStyle w:val="TOC5"/>
        <w:rPr>
          <w:rFonts w:asciiTheme="minorHAnsi" w:eastAsiaTheme="minorEastAsia" w:hAnsiTheme="minorHAnsi" w:cstheme="minorBidi"/>
          <w:sz w:val="22"/>
          <w:szCs w:val="22"/>
          <w:lang w:eastAsia="en-AU"/>
        </w:rPr>
      </w:pPr>
      <w:r>
        <w:tab/>
      </w:r>
      <w:hyperlink w:anchor="_Toc58511642" w:history="1">
        <w:r w:rsidRPr="00316323">
          <w:t>163</w:t>
        </w:r>
        <w:r>
          <w:rPr>
            <w:rFonts w:asciiTheme="minorHAnsi" w:eastAsiaTheme="minorEastAsia" w:hAnsiTheme="minorHAnsi" w:cstheme="minorBidi"/>
            <w:sz w:val="22"/>
            <w:szCs w:val="22"/>
            <w:lang w:eastAsia="en-AU"/>
          </w:rPr>
          <w:tab/>
        </w:r>
        <w:r w:rsidRPr="00316323">
          <w:t>Security classification</w:t>
        </w:r>
        <w:r>
          <w:tab/>
        </w:r>
        <w:r>
          <w:fldChar w:fldCharType="begin"/>
        </w:r>
        <w:r>
          <w:instrText xml:space="preserve"> PAGEREF _Toc58511642 \h </w:instrText>
        </w:r>
        <w:r>
          <w:fldChar w:fldCharType="separate"/>
        </w:r>
        <w:r w:rsidR="003D01AF">
          <w:t>105</w:t>
        </w:r>
        <w:r>
          <w:fldChar w:fldCharType="end"/>
        </w:r>
      </w:hyperlink>
    </w:p>
    <w:p w14:paraId="57ED99FD" w14:textId="5CAFC615" w:rsidR="00A53AF7" w:rsidRDefault="00A53AF7">
      <w:pPr>
        <w:pStyle w:val="TOC5"/>
        <w:rPr>
          <w:rFonts w:asciiTheme="minorHAnsi" w:eastAsiaTheme="minorEastAsia" w:hAnsiTheme="minorHAnsi" w:cstheme="minorBidi"/>
          <w:sz w:val="22"/>
          <w:szCs w:val="22"/>
          <w:lang w:eastAsia="en-AU"/>
        </w:rPr>
      </w:pPr>
      <w:r>
        <w:tab/>
      </w:r>
      <w:hyperlink w:anchor="_Toc58511643" w:history="1">
        <w:r w:rsidRPr="00316323">
          <w:t>164</w:t>
        </w:r>
        <w:r>
          <w:rPr>
            <w:rFonts w:asciiTheme="minorHAnsi" w:eastAsiaTheme="minorEastAsia" w:hAnsiTheme="minorHAnsi" w:cstheme="minorBidi"/>
            <w:sz w:val="22"/>
            <w:szCs w:val="22"/>
            <w:lang w:eastAsia="en-AU"/>
          </w:rPr>
          <w:tab/>
        </w:r>
        <w:r w:rsidRPr="00316323">
          <w:t>Case management plan</w:t>
        </w:r>
        <w:r>
          <w:tab/>
        </w:r>
        <w:r>
          <w:fldChar w:fldCharType="begin"/>
        </w:r>
        <w:r>
          <w:instrText xml:space="preserve"> PAGEREF _Toc58511643 \h </w:instrText>
        </w:r>
        <w:r>
          <w:fldChar w:fldCharType="separate"/>
        </w:r>
        <w:r w:rsidR="003D01AF">
          <w:t>105</w:t>
        </w:r>
        <w:r>
          <w:fldChar w:fldCharType="end"/>
        </w:r>
      </w:hyperlink>
    </w:p>
    <w:p w14:paraId="51396F87" w14:textId="13DAFE79" w:rsidR="00A53AF7" w:rsidRDefault="00A53AF7">
      <w:pPr>
        <w:pStyle w:val="TOC5"/>
        <w:rPr>
          <w:rFonts w:asciiTheme="minorHAnsi" w:eastAsiaTheme="minorEastAsia" w:hAnsiTheme="minorHAnsi" w:cstheme="minorBidi"/>
          <w:sz w:val="22"/>
          <w:szCs w:val="22"/>
          <w:lang w:eastAsia="en-AU"/>
        </w:rPr>
      </w:pPr>
      <w:r>
        <w:tab/>
      </w:r>
      <w:hyperlink w:anchor="_Toc58511644" w:history="1">
        <w:r w:rsidRPr="00316323">
          <w:t>165</w:t>
        </w:r>
        <w:r>
          <w:rPr>
            <w:rFonts w:asciiTheme="minorHAnsi" w:eastAsiaTheme="minorEastAsia" w:hAnsiTheme="minorHAnsi" w:cstheme="minorBidi"/>
            <w:sz w:val="22"/>
            <w:szCs w:val="22"/>
            <w:lang w:eastAsia="en-AU"/>
          </w:rPr>
          <w:tab/>
        </w:r>
        <w:r w:rsidRPr="00316323">
          <w:t>Entries in register of young detainees</w:t>
        </w:r>
        <w:r>
          <w:tab/>
        </w:r>
        <w:r>
          <w:fldChar w:fldCharType="begin"/>
        </w:r>
        <w:r>
          <w:instrText xml:space="preserve"> PAGEREF _Toc58511644 \h </w:instrText>
        </w:r>
        <w:r>
          <w:fldChar w:fldCharType="separate"/>
        </w:r>
        <w:r w:rsidR="003D01AF">
          <w:t>105</w:t>
        </w:r>
        <w:r>
          <w:fldChar w:fldCharType="end"/>
        </w:r>
      </w:hyperlink>
    </w:p>
    <w:p w14:paraId="2378681C" w14:textId="6588ECDD" w:rsidR="00A53AF7" w:rsidRDefault="00A53AF7">
      <w:pPr>
        <w:pStyle w:val="TOC5"/>
        <w:rPr>
          <w:rFonts w:asciiTheme="minorHAnsi" w:eastAsiaTheme="minorEastAsia" w:hAnsiTheme="minorHAnsi" w:cstheme="minorBidi"/>
          <w:sz w:val="22"/>
          <w:szCs w:val="22"/>
          <w:lang w:eastAsia="en-AU"/>
        </w:rPr>
      </w:pPr>
      <w:r>
        <w:tab/>
      </w:r>
      <w:hyperlink w:anchor="_Toc58511645" w:history="1">
        <w:r w:rsidRPr="00316323">
          <w:t>166</w:t>
        </w:r>
        <w:r>
          <w:rPr>
            <w:rFonts w:asciiTheme="minorHAnsi" w:eastAsiaTheme="minorEastAsia" w:hAnsiTheme="minorHAnsi" w:cstheme="minorBidi"/>
            <w:sz w:val="22"/>
            <w:szCs w:val="22"/>
            <w:lang w:eastAsia="en-AU"/>
          </w:rPr>
          <w:tab/>
        </w:r>
        <w:r w:rsidRPr="00316323">
          <w:t>Requirements and considerations about placement and separation of young detainees</w:t>
        </w:r>
        <w:r>
          <w:tab/>
        </w:r>
        <w:r>
          <w:fldChar w:fldCharType="begin"/>
        </w:r>
        <w:r>
          <w:instrText xml:space="preserve"> PAGEREF _Toc58511645 \h </w:instrText>
        </w:r>
        <w:r>
          <w:fldChar w:fldCharType="separate"/>
        </w:r>
        <w:r w:rsidR="003D01AF">
          <w:t>106</w:t>
        </w:r>
        <w:r>
          <w:fldChar w:fldCharType="end"/>
        </w:r>
      </w:hyperlink>
    </w:p>
    <w:p w14:paraId="5D3EBA62" w14:textId="4CB25B1A" w:rsidR="00A53AF7" w:rsidRDefault="005C0C4D">
      <w:pPr>
        <w:pStyle w:val="TOC2"/>
        <w:rPr>
          <w:rFonts w:asciiTheme="minorHAnsi" w:eastAsiaTheme="minorEastAsia" w:hAnsiTheme="minorHAnsi" w:cstheme="minorBidi"/>
          <w:b w:val="0"/>
          <w:sz w:val="22"/>
          <w:szCs w:val="22"/>
          <w:lang w:eastAsia="en-AU"/>
        </w:rPr>
      </w:pPr>
      <w:hyperlink w:anchor="_Toc58511646" w:history="1">
        <w:r w:rsidR="00A53AF7" w:rsidRPr="00316323">
          <w:t>Part 6.5</w:t>
        </w:r>
        <w:r w:rsidR="00A53AF7">
          <w:rPr>
            <w:rFonts w:asciiTheme="minorHAnsi" w:eastAsiaTheme="minorEastAsia" w:hAnsiTheme="minorHAnsi" w:cstheme="minorBidi"/>
            <w:b w:val="0"/>
            <w:sz w:val="22"/>
            <w:szCs w:val="22"/>
            <w:lang w:eastAsia="en-AU"/>
          </w:rPr>
          <w:tab/>
        </w:r>
        <w:r w:rsidR="00A53AF7" w:rsidRPr="00316323">
          <w:t>Living conditions at detention places</w:t>
        </w:r>
        <w:r w:rsidR="00A53AF7" w:rsidRPr="00A53AF7">
          <w:rPr>
            <w:vanish/>
          </w:rPr>
          <w:tab/>
        </w:r>
        <w:r w:rsidR="00A53AF7" w:rsidRPr="00A53AF7">
          <w:rPr>
            <w:vanish/>
          </w:rPr>
          <w:fldChar w:fldCharType="begin"/>
        </w:r>
        <w:r w:rsidR="00A53AF7" w:rsidRPr="00A53AF7">
          <w:rPr>
            <w:vanish/>
          </w:rPr>
          <w:instrText xml:space="preserve"> PAGEREF _Toc58511646 \h </w:instrText>
        </w:r>
        <w:r w:rsidR="00A53AF7" w:rsidRPr="00A53AF7">
          <w:rPr>
            <w:vanish/>
          </w:rPr>
        </w:r>
        <w:r w:rsidR="00A53AF7" w:rsidRPr="00A53AF7">
          <w:rPr>
            <w:vanish/>
          </w:rPr>
          <w:fldChar w:fldCharType="separate"/>
        </w:r>
        <w:r w:rsidR="003D01AF">
          <w:rPr>
            <w:vanish/>
          </w:rPr>
          <w:t>108</w:t>
        </w:r>
        <w:r w:rsidR="00A53AF7" w:rsidRPr="00A53AF7">
          <w:rPr>
            <w:vanish/>
          </w:rPr>
          <w:fldChar w:fldCharType="end"/>
        </w:r>
      </w:hyperlink>
    </w:p>
    <w:p w14:paraId="4A8134FE" w14:textId="674581B0" w:rsidR="00A53AF7" w:rsidRDefault="00A53AF7">
      <w:pPr>
        <w:pStyle w:val="TOC5"/>
        <w:rPr>
          <w:rFonts w:asciiTheme="minorHAnsi" w:eastAsiaTheme="minorEastAsia" w:hAnsiTheme="minorHAnsi" w:cstheme="minorBidi"/>
          <w:sz w:val="22"/>
          <w:szCs w:val="22"/>
          <w:lang w:eastAsia="en-AU"/>
        </w:rPr>
      </w:pPr>
      <w:r>
        <w:tab/>
      </w:r>
      <w:hyperlink w:anchor="_Toc58511647" w:history="1">
        <w:r w:rsidRPr="00316323">
          <w:t>167</w:t>
        </w:r>
        <w:r>
          <w:rPr>
            <w:rFonts w:asciiTheme="minorHAnsi" w:eastAsiaTheme="minorEastAsia" w:hAnsiTheme="minorHAnsi" w:cstheme="minorBidi"/>
            <w:sz w:val="22"/>
            <w:szCs w:val="22"/>
            <w:lang w:eastAsia="en-AU"/>
          </w:rPr>
          <w:tab/>
        </w:r>
        <w:r w:rsidRPr="00316323">
          <w:t>Food and drink</w:t>
        </w:r>
        <w:r>
          <w:tab/>
        </w:r>
        <w:r>
          <w:fldChar w:fldCharType="begin"/>
        </w:r>
        <w:r>
          <w:instrText xml:space="preserve"> PAGEREF _Toc58511647 \h </w:instrText>
        </w:r>
        <w:r>
          <w:fldChar w:fldCharType="separate"/>
        </w:r>
        <w:r w:rsidR="003D01AF">
          <w:t>108</w:t>
        </w:r>
        <w:r>
          <w:fldChar w:fldCharType="end"/>
        </w:r>
      </w:hyperlink>
    </w:p>
    <w:p w14:paraId="59DAC39F" w14:textId="62FB2F17" w:rsidR="00A53AF7" w:rsidRDefault="00A53AF7">
      <w:pPr>
        <w:pStyle w:val="TOC5"/>
        <w:rPr>
          <w:rFonts w:asciiTheme="minorHAnsi" w:eastAsiaTheme="minorEastAsia" w:hAnsiTheme="minorHAnsi" w:cstheme="minorBidi"/>
          <w:sz w:val="22"/>
          <w:szCs w:val="22"/>
          <w:lang w:eastAsia="en-AU"/>
        </w:rPr>
      </w:pPr>
      <w:r>
        <w:tab/>
      </w:r>
      <w:hyperlink w:anchor="_Toc58511648" w:history="1">
        <w:r w:rsidRPr="00316323">
          <w:t>168</w:t>
        </w:r>
        <w:r>
          <w:rPr>
            <w:rFonts w:asciiTheme="minorHAnsi" w:eastAsiaTheme="minorEastAsia" w:hAnsiTheme="minorHAnsi" w:cstheme="minorBidi"/>
            <w:sz w:val="22"/>
            <w:szCs w:val="22"/>
            <w:lang w:eastAsia="en-AU"/>
          </w:rPr>
          <w:tab/>
        </w:r>
        <w:r w:rsidRPr="00316323">
          <w:t>Clothing</w:t>
        </w:r>
        <w:r>
          <w:tab/>
        </w:r>
        <w:r>
          <w:fldChar w:fldCharType="begin"/>
        </w:r>
        <w:r>
          <w:instrText xml:space="preserve"> PAGEREF _Toc58511648 \h </w:instrText>
        </w:r>
        <w:r>
          <w:fldChar w:fldCharType="separate"/>
        </w:r>
        <w:r w:rsidR="003D01AF">
          <w:t>109</w:t>
        </w:r>
        <w:r>
          <w:fldChar w:fldCharType="end"/>
        </w:r>
      </w:hyperlink>
    </w:p>
    <w:p w14:paraId="388F9250" w14:textId="35A15A46" w:rsidR="00A53AF7" w:rsidRDefault="00A53AF7">
      <w:pPr>
        <w:pStyle w:val="TOC5"/>
        <w:rPr>
          <w:rFonts w:asciiTheme="minorHAnsi" w:eastAsiaTheme="minorEastAsia" w:hAnsiTheme="minorHAnsi" w:cstheme="minorBidi"/>
          <w:sz w:val="22"/>
          <w:szCs w:val="22"/>
          <w:lang w:eastAsia="en-AU"/>
        </w:rPr>
      </w:pPr>
      <w:r>
        <w:tab/>
      </w:r>
      <w:hyperlink w:anchor="_Toc58511649" w:history="1">
        <w:r w:rsidRPr="00316323">
          <w:t>169</w:t>
        </w:r>
        <w:r>
          <w:rPr>
            <w:rFonts w:asciiTheme="minorHAnsi" w:eastAsiaTheme="minorEastAsia" w:hAnsiTheme="minorHAnsi" w:cstheme="minorBidi"/>
            <w:sz w:val="22"/>
            <w:szCs w:val="22"/>
            <w:lang w:eastAsia="en-AU"/>
          </w:rPr>
          <w:tab/>
        </w:r>
        <w:r w:rsidRPr="00316323">
          <w:t>Personal hygiene</w:t>
        </w:r>
        <w:r>
          <w:tab/>
        </w:r>
        <w:r>
          <w:fldChar w:fldCharType="begin"/>
        </w:r>
        <w:r>
          <w:instrText xml:space="preserve"> PAGEREF _Toc58511649 \h </w:instrText>
        </w:r>
        <w:r>
          <w:fldChar w:fldCharType="separate"/>
        </w:r>
        <w:r w:rsidR="003D01AF">
          <w:t>109</w:t>
        </w:r>
        <w:r>
          <w:fldChar w:fldCharType="end"/>
        </w:r>
      </w:hyperlink>
    </w:p>
    <w:p w14:paraId="76ECE1F3" w14:textId="67B1419E" w:rsidR="00A53AF7" w:rsidRDefault="00A53AF7">
      <w:pPr>
        <w:pStyle w:val="TOC5"/>
        <w:rPr>
          <w:rFonts w:asciiTheme="minorHAnsi" w:eastAsiaTheme="minorEastAsia" w:hAnsiTheme="minorHAnsi" w:cstheme="minorBidi"/>
          <w:sz w:val="22"/>
          <w:szCs w:val="22"/>
          <w:lang w:eastAsia="en-AU"/>
        </w:rPr>
      </w:pPr>
      <w:r>
        <w:tab/>
      </w:r>
      <w:hyperlink w:anchor="_Toc58511650" w:history="1">
        <w:r w:rsidRPr="00316323">
          <w:t>170</w:t>
        </w:r>
        <w:r>
          <w:rPr>
            <w:rFonts w:asciiTheme="minorHAnsi" w:eastAsiaTheme="minorEastAsia" w:hAnsiTheme="minorHAnsi" w:cstheme="minorBidi"/>
            <w:sz w:val="22"/>
            <w:szCs w:val="22"/>
            <w:lang w:eastAsia="en-AU"/>
          </w:rPr>
          <w:tab/>
        </w:r>
        <w:r w:rsidRPr="00316323">
          <w:t>Sleeping areas</w:t>
        </w:r>
        <w:r>
          <w:tab/>
        </w:r>
        <w:r>
          <w:fldChar w:fldCharType="begin"/>
        </w:r>
        <w:r>
          <w:instrText xml:space="preserve"> PAGEREF _Toc58511650 \h </w:instrText>
        </w:r>
        <w:r>
          <w:fldChar w:fldCharType="separate"/>
        </w:r>
        <w:r w:rsidR="003D01AF">
          <w:t>109</w:t>
        </w:r>
        <w:r>
          <w:fldChar w:fldCharType="end"/>
        </w:r>
      </w:hyperlink>
    </w:p>
    <w:p w14:paraId="78A50DC7" w14:textId="4AC4B39E" w:rsidR="00A53AF7" w:rsidRDefault="00A53AF7">
      <w:pPr>
        <w:pStyle w:val="TOC5"/>
        <w:rPr>
          <w:rFonts w:asciiTheme="minorHAnsi" w:eastAsiaTheme="minorEastAsia" w:hAnsiTheme="minorHAnsi" w:cstheme="minorBidi"/>
          <w:sz w:val="22"/>
          <w:szCs w:val="22"/>
          <w:lang w:eastAsia="en-AU"/>
        </w:rPr>
      </w:pPr>
      <w:r>
        <w:tab/>
      </w:r>
      <w:hyperlink w:anchor="_Toc58511651" w:history="1">
        <w:r w:rsidRPr="00316323">
          <w:t>171</w:t>
        </w:r>
        <w:r>
          <w:rPr>
            <w:rFonts w:asciiTheme="minorHAnsi" w:eastAsiaTheme="minorEastAsia" w:hAnsiTheme="minorHAnsi" w:cstheme="minorBidi"/>
            <w:sz w:val="22"/>
            <w:szCs w:val="22"/>
            <w:lang w:eastAsia="en-AU"/>
          </w:rPr>
          <w:tab/>
        </w:r>
        <w:r w:rsidRPr="00316323">
          <w:t>Treatment of convicted and non-convicted young detainees</w:t>
        </w:r>
        <w:r>
          <w:tab/>
        </w:r>
        <w:r>
          <w:fldChar w:fldCharType="begin"/>
        </w:r>
        <w:r>
          <w:instrText xml:space="preserve"> PAGEREF _Toc58511651 \h </w:instrText>
        </w:r>
        <w:r>
          <w:fldChar w:fldCharType="separate"/>
        </w:r>
        <w:r w:rsidR="003D01AF">
          <w:t>110</w:t>
        </w:r>
        <w:r>
          <w:fldChar w:fldCharType="end"/>
        </w:r>
      </w:hyperlink>
    </w:p>
    <w:p w14:paraId="6F0E77B6" w14:textId="1662B006" w:rsidR="00A53AF7" w:rsidRDefault="00A53AF7">
      <w:pPr>
        <w:pStyle w:val="TOC5"/>
        <w:rPr>
          <w:rFonts w:asciiTheme="minorHAnsi" w:eastAsiaTheme="minorEastAsia" w:hAnsiTheme="minorHAnsi" w:cstheme="minorBidi"/>
          <w:sz w:val="22"/>
          <w:szCs w:val="22"/>
          <w:lang w:eastAsia="en-AU"/>
        </w:rPr>
      </w:pPr>
      <w:r>
        <w:tab/>
      </w:r>
      <w:hyperlink w:anchor="_Toc58511652" w:history="1">
        <w:r w:rsidRPr="00316323">
          <w:t>172</w:t>
        </w:r>
        <w:r>
          <w:rPr>
            <w:rFonts w:asciiTheme="minorHAnsi" w:eastAsiaTheme="minorEastAsia" w:hAnsiTheme="minorHAnsi" w:cstheme="minorBidi"/>
            <w:sz w:val="22"/>
            <w:szCs w:val="22"/>
            <w:lang w:eastAsia="en-AU"/>
          </w:rPr>
          <w:tab/>
        </w:r>
        <w:r w:rsidRPr="00316323">
          <w:t>Access to open air and exercise</w:t>
        </w:r>
        <w:r>
          <w:tab/>
        </w:r>
        <w:r>
          <w:fldChar w:fldCharType="begin"/>
        </w:r>
        <w:r>
          <w:instrText xml:space="preserve"> PAGEREF _Toc58511652 \h </w:instrText>
        </w:r>
        <w:r>
          <w:fldChar w:fldCharType="separate"/>
        </w:r>
        <w:r w:rsidR="003D01AF">
          <w:t>110</w:t>
        </w:r>
        <w:r>
          <w:fldChar w:fldCharType="end"/>
        </w:r>
      </w:hyperlink>
    </w:p>
    <w:p w14:paraId="19137B07" w14:textId="7402596D" w:rsidR="00A53AF7" w:rsidRDefault="00A53AF7">
      <w:pPr>
        <w:pStyle w:val="TOC5"/>
        <w:rPr>
          <w:rFonts w:asciiTheme="minorHAnsi" w:eastAsiaTheme="minorEastAsia" w:hAnsiTheme="minorHAnsi" w:cstheme="minorBidi"/>
          <w:sz w:val="22"/>
          <w:szCs w:val="22"/>
          <w:lang w:eastAsia="en-AU"/>
        </w:rPr>
      </w:pPr>
      <w:r>
        <w:tab/>
      </w:r>
      <w:hyperlink w:anchor="_Toc58511653" w:history="1">
        <w:r w:rsidRPr="00316323">
          <w:t>173</w:t>
        </w:r>
        <w:r>
          <w:rPr>
            <w:rFonts w:asciiTheme="minorHAnsi" w:eastAsiaTheme="minorEastAsia" w:hAnsiTheme="minorHAnsi" w:cstheme="minorBidi"/>
            <w:sz w:val="22"/>
            <w:szCs w:val="22"/>
            <w:lang w:eastAsia="en-AU"/>
          </w:rPr>
          <w:tab/>
        </w:r>
        <w:r w:rsidRPr="00316323">
          <w:t>Communication with family and others</w:t>
        </w:r>
        <w:r>
          <w:tab/>
        </w:r>
        <w:r>
          <w:fldChar w:fldCharType="begin"/>
        </w:r>
        <w:r>
          <w:instrText xml:space="preserve"> PAGEREF _Toc58511653 \h </w:instrText>
        </w:r>
        <w:r>
          <w:fldChar w:fldCharType="separate"/>
        </w:r>
        <w:r w:rsidR="003D01AF">
          <w:t>111</w:t>
        </w:r>
        <w:r>
          <w:fldChar w:fldCharType="end"/>
        </w:r>
      </w:hyperlink>
    </w:p>
    <w:p w14:paraId="1B638367" w14:textId="74E5A1DB" w:rsidR="00A53AF7" w:rsidRDefault="00A53AF7">
      <w:pPr>
        <w:pStyle w:val="TOC5"/>
        <w:rPr>
          <w:rFonts w:asciiTheme="minorHAnsi" w:eastAsiaTheme="minorEastAsia" w:hAnsiTheme="minorHAnsi" w:cstheme="minorBidi"/>
          <w:sz w:val="22"/>
          <w:szCs w:val="22"/>
          <w:lang w:eastAsia="en-AU"/>
        </w:rPr>
      </w:pPr>
      <w:r>
        <w:tab/>
      </w:r>
      <w:hyperlink w:anchor="_Toc58511654" w:history="1">
        <w:r w:rsidRPr="00316323">
          <w:t>174</w:t>
        </w:r>
        <w:r>
          <w:rPr>
            <w:rFonts w:asciiTheme="minorHAnsi" w:eastAsiaTheme="minorEastAsia" w:hAnsiTheme="minorHAnsi" w:cstheme="minorBidi"/>
            <w:sz w:val="22"/>
            <w:szCs w:val="22"/>
            <w:lang w:eastAsia="en-AU"/>
          </w:rPr>
          <w:tab/>
        </w:r>
        <w:r w:rsidRPr="00316323">
          <w:t>Telephone calls</w:t>
        </w:r>
        <w:r>
          <w:tab/>
        </w:r>
        <w:r>
          <w:fldChar w:fldCharType="begin"/>
        </w:r>
        <w:r>
          <w:instrText xml:space="preserve"> PAGEREF _Toc58511654 \h </w:instrText>
        </w:r>
        <w:r>
          <w:fldChar w:fldCharType="separate"/>
        </w:r>
        <w:r w:rsidR="003D01AF">
          <w:t>112</w:t>
        </w:r>
        <w:r>
          <w:fldChar w:fldCharType="end"/>
        </w:r>
      </w:hyperlink>
    </w:p>
    <w:p w14:paraId="53B4C150" w14:textId="3B6E2399" w:rsidR="00A53AF7" w:rsidRDefault="00A53AF7">
      <w:pPr>
        <w:pStyle w:val="TOC5"/>
        <w:rPr>
          <w:rFonts w:asciiTheme="minorHAnsi" w:eastAsiaTheme="minorEastAsia" w:hAnsiTheme="minorHAnsi" w:cstheme="minorBidi"/>
          <w:sz w:val="22"/>
          <w:szCs w:val="22"/>
          <w:lang w:eastAsia="en-AU"/>
        </w:rPr>
      </w:pPr>
      <w:r>
        <w:tab/>
      </w:r>
      <w:hyperlink w:anchor="_Toc58511655" w:history="1">
        <w:r w:rsidRPr="00316323">
          <w:t>175</w:t>
        </w:r>
        <w:r>
          <w:rPr>
            <w:rFonts w:asciiTheme="minorHAnsi" w:eastAsiaTheme="minorEastAsia" w:hAnsiTheme="minorHAnsi" w:cstheme="minorBidi"/>
            <w:sz w:val="22"/>
            <w:szCs w:val="22"/>
            <w:lang w:eastAsia="en-AU"/>
          </w:rPr>
          <w:tab/>
        </w:r>
        <w:r w:rsidRPr="00316323">
          <w:t>Mail</w:t>
        </w:r>
        <w:r>
          <w:tab/>
        </w:r>
        <w:r>
          <w:fldChar w:fldCharType="begin"/>
        </w:r>
        <w:r>
          <w:instrText xml:space="preserve"> PAGEREF _Toc58511655 \h </w:instrText>
        </w:r>
        <w:r>
          <w:fldChar w:fldCharType="separate"/>
        </w:r>
        <w:r w:rsidR="003D01AF">
          <w:t>113</w:t>
        </w:r>
        <w:r>
          <w:fldChar w:fldCharType="end"/>
        </w:r>
      </w:hyperlink>
    </w:p>
    <w:p w14:paraId="5868EB0F" w14:textId="4B450263" w:rsidR="00A53AF7" w:rsidRDefault="00A53AF7">
      <w:pPr>
        <w:pStyle w:val="TOC5"/>
        <w:rPr>
          <w:rFonts w:asciiTheme="minorHAnsi" w:eastAsiaTheme="minorEastAsia" w:hAnsiTheme="minorHAnsi" w:cstheme="minorBidi"/>
          <w:sz w:val="22"/>
          <w:szCs w:val="22"/>
          <w:lang w:eastAsia="en-AU"/>
        </w:rPr>
      </w:pPr>
      <w:r>
        <w:tab/>
      </w:r>
      <w:hyperlink w:anchor="_Toc58511656" w:history="1">
        <w:r w:rsidRPr="00316323">
          <w:t>176</w:t>
        </w:r>
        <w:r>
          <w:rPr>
            <w:rFonts w:asciiTheme="minorHAnsi" w:eastAsiaTheme="minorEastAsia" w:hAnsiTheme="minorHAnsi" w:cstheme="minorBidi"/>
            <w:sz w:val="22"/>
            <w:szCs w:val="22"/>
            <w:lang w:eastAsia="en-AU"/>
          </w:rPr>
          <w:tab/>
        </w:r>
        <w:r w:rsidRPr="00316323">
          <w:t>News and education</w:t>
        </w:r>
        <w:r>
          <w:tab/>
        </w:r>
        <w:r>
          <w:fldChar w:fldCharType="begin"/>
        </w:r>
        <w:r>
          <w:instrText xml:space="preserve"> PAGEREF _Toc58511656 \h </w:instrText>
        </w:r>
        <w:r>
          <w:fldChar w:fldCharType="separate"/>
        </w:r>
        <w:r w:rsidR="003D01AF">
          <w:t>115</w:t>
        </w:r>
        <w:r>
          <w:fldChar w:fldCharType="end"/>
        </w:r>
      </w:hyperlink>
    </w:p>
    <w:p w14:paraId="4C0E85DA" w14:textId="7D62B228" w:rsidR="00A53AF7" w:rsidRDefault="00A53AF7">
      <w:pPr>
        <w:pStyle w:val="TOC5"/>
        <w:rPr>
          <w:rFonts w:asciiTheme="minorHAnsi" w:eastAsiaTheme="minorEastAsia" w:hAnsiTheme="minorHAnsi" w:cstheme="minorBidi"/>
          <w:sz w:val="22"/>
          <w:szCs w:val="22"/>
          <w:lang w:eastAsia="en-AU"/>
        </w:rPr>
      </w:pPr>
      <w:r>
        <w:tab/>
      </w:r>
      <w:hyperlink w:anchor="_Toc58511657" w:history="1">
        <w:r w:rsidRPr="00316323">
          <w:t>177</w:t>
        </w:r>
        <w:r>
          <w:rPr>
            <w:rFonts w:asciiTheme="minorHAnsi" w:eastAsiaTheme="minorEastAsia" w:hAnsiTheme="minorHAnsi" w:cstheme="minorBidi"/>
            <w:sz w:val="22"/>
            <w:szCs w:val="22"/>
            <w:lang w:eastAsia="en-AU"/>
          </w:rPr>
          <w:tab/>
        </w:r>
        <w:r w:rsidRPr="00316323">
          <w:t>Visits by family members etc</w:t>
        </w:r>
        <w:r>
          <w:tab/>
        </w:r>
        <w:r>
          <w:fldChar w:fldCharType="begin"/>
        </w:r>
        <w:r>
          <w:instrText xml:space="preserve"> PAGEREF _Toc58511657 \h </w:instrText>
        </w:r>
        <w:r>
          <w:fldChar w:fldCharType="separate"/>
        </w:r>
        <w:r w:rsidR="003D01AF">
          <w:t>115</w:t>
        </w:r>
        <w:r>
          <w:fldChar w:fldCharType="end"/>
        </w:r>
      </w:hyperlink>
    </w:p>
    <w:p w14:paraId="6431C925" w14:textId="6F5C4E07" w:rsidR="00A53AF7" w:rsidRDefault="00A53AF7">
      <w:pPr>
        <w:pStyle w:val="TOC5"/>
        <w:rPr>
          <w:rFonts w:asciiTheme="minorHAnsi" w:eastAsiaTheme="minorEastAsia" w:hAnsiTheme="minorHAnsi" w:cstheme="minorBidi"/>
          <w:sz w:val="22"/>
          <w:szCs w:val="22"/>
          <w:lang w:eastAsia="en-AU"/>
        </w:rPr>
      </w:pPr>
      <w:r>
        <w:tab/>
      </w:r>
      <w:hyperlink w:anchor="_Toc58511658" w:history="1">
        <w:r w:rsidRPr="00316323">
          <w:t>178</w:t>
        </w:r>
        <w:r>
          <w:rPr>
            <w:rFonts w:asciiTheme="minorHAnsi" w:eastAsiaTheme="minorEastAsia" w:hAnsiTheme="minorHAnsi" w:cstheme="minorBidi"/>
            <w:sz w:val="22"/>
            <w:szCs w:val="22"/>
            <w:lang w:eastAsia="en-AU"/>
          </w:rPr>
          <w:tab/>
        </w:r>
        <w:r w:rsidRPr="00316323">
          <w:t>Contact with accredited people</w:t>
        </w:r>
        <w:r>
          <w:tab/>
        </w:r>
        <w:r>
          <w:fldChar w:fldCharType="begin"/>
        </w:r>
        <w:r>
          <w:instrText xml:space="preserve"> PAGEREF _Toc58511658 \h </w:instrText>
        </w:r>
        <w:r>
          <w:fldChar w:fldCharType="separate"/>
        </w:r>
        <w:r w:rsidR="003D01AF">
          <w:t>116</w:t>
        </w:r>
        <w:r>
          <w:fldChar w:fldCharType="end"/>
        </w:r>
      </w:hyperlink>
    </w:p>
    <w:p w14:paraId="64FE7F2F" w14:textId="15AA731C" w:rsidR="00A53AF7" w:rsidRDefault="00A53AF7">
      <w:pPr>
        <w:pStyle w:val="TOC5"/>
        <w:rPr>
          <w:rFonts w:asciiTheme="minorHAnsi" w:eastAsiaTheme="minorEastAsia" w:hAnsiTheme="minorHAnsi" w:cstheme="minorBidi"/>
          <w:sz w:val="22"/>
          <w:szCs w:val="22"/>
          <w:lang w:eastAsia="en-AU"/>
        </w:rPr>
      </w:pPr>
      <w:r>
        <w:tab/>
      </w:r>
      <w:hyperlink w:anchor="_Toc58511659" w:history="1">
        <w:r w:rsidRPr="00316323">
          <w:t>179</w:t>
        </w:r>
        <w:r>
          <w:rPr>
            <w:rFonts w:asciiTheme="minorHAnsi" w:eastAsiaTheme="minorEastAsia" w:hAnsiTheme="minorHAnsi" w:cstheme="minorBidi"/>
            <w:sz w:val="22"/>
            <w:szCs w:val="22"/>
            <w:lang w:eastAsia="en-AU"/>
          </w:rPr>
          <w:tab/>
        </w:r>
        <w:r w:rsidRPr="00316323">
          <w:t>Visits—protected communications</w:t>
        </w:r>
        <w:r>
          <w:tab/>
        </w:r>
        <w:r>
          <w:fldChar w:fldCharType="begin"/>
        </w:r>
        <w:r>
          <w:instrText xml:space="preserve"> PAGEREF _Toc58511659 \h </w:instrText>
        </w:r>
        <w:r>
          <w:fldChar w:fldCharType="separate"/>
        </w:r>
        <w:r w:rsidR="003D01AF">
          <w:t>117</w:t>
        </w:r>
        <w:r>
          <w:fldChar w:fldCharType="end"/>
        </w:r>
      </w:hyperlink>
    </w:p>
    <w:p w14:paraId="126219C0" w14:textId="4A148D38" w:rsidR="00A53AF7" w:rsidRDefault="00A53AF7">
      <w:pPr>
        <w:pStyle w:val="TOC5"/>
        <w:rPr>
          <w:rFonts w:asciiTheme="minorHAnsi" w:eastAsiaTheme="minorEastAsia" w:hAnsiTheme="minorHAnsi" w:cstheme="minorBidi"/>
          <w:sz w:val="22"/>
          <w:szCs w:val="22"/>
          <w:lang w:eastAsia="en-AU"/>
        </w:rPr>
      </w:pPr>
      <w:r>
        <w:lastRenderedPageBreak/>
        <w:tab/>
      </w:r>
      <w:hyperlink w:anchor="_Toc58511660" w:history="1">
        <w:r w:rsidRPr="00316323">
          <w:t>180</w:t>
        </w:r>
        <w:r>
          <w:rPr>
            <w:rFonts w:asciiTheme="minorHAnsi" w:eastAsiaTheme="minorEastAsia" w:hAnsiTheme="minorHAnsi" w:cstheme="minorBidi"/>
            <w:sz w:val="22"/>
            <w:szCs w:val="22"/>
            <w:lang w:eastAsia="en-AU"/>
          </w:rPr>
          <w:tab/>
        </w:r>
        <w:r w:rsidRPr="00316323">
          <w:t>Health care</w:t>
        </w:r>
        <w:r>
          <w:tab/>
        </w:r>
        <w:r>
          <w:fldChar w:fldCharType="begin"/>
        </w:r>
        <w:r>
          <w:instrText xml:space="preserve"> PAGEREF _Toc58511660 \h </w:instrText>
        </w:r>
        <w:r>
          <w:fldChar w:fldCharType="separate"/>
        </w:r>
        <w:r w:rsidR="003D01AF">
          <w:t>118</w:t>
        </w:r>
        <w:r>
          <w:fldChar w:fldCharType="end"/>
        </w:r>
      </w:hyperlink>
    </w:p>
    <w:p w14:paraId="58828EE6" w14:textId="51D29ABB" w:rsidR="00A53AF7" w:rsidRDefault="00A53AF7">
      <w:pPr>
        <w:pStyle w:val="TOC5"/>
        <w:rPr>
          <w:rFonts w:asciiTheme="minorHAnsi" w:eastAsiaTheme="minorEastAsia" w:hAnsiTheme="minorHAnsi" w:cstheme="minorBidi"/>
          <w:sz w:val="22"/>
          <w:szCs w:val="22"/>
          <w:lang w:eastAsia="en-AU"/>
        </w:rPr>
      </w:pPr>
      <w:r>
        <w:tab/>
      </w:r>
      <w:hyperlink w:anchor="_Toc58511661" w:history="1">
        <w:r w:rsidRPr="00316323">
          <w:t>181</w:t>
        </w:r>
        <w:r>
          <w:rPr>
            <w:rFonts w:asciiTheme="minorHAnsi" w:eastAsiaTheme="minorEastAsia" w:hAnsiTheme="minorHAnsi" w:cstheme="minorBidi"/>
            <w:sz w:val="22"/>
            <w:szCs w:val="22"/>
            <w:lang w:eastAsia="en-AU"/>
          </w:rPr>
          <w:tab/>
        </w:r>
        <w:r w:rsidRPr="00316323">
          <w:t>Director</w:t>
        </w:r>
        <w:r w:rsidRPr="00316323">
          <w:noBreakHyphen/>
          <w:t>general’s consent to medical treatment for young detainees</w:t>
        </w:r>
        <w:r>
          <w:tab/>
        </w:r>
        <w:r>
          <w:fldChar w:fldCharType="begin"/>
        </w:r>
        <w:r>
          <w:instrText xml:space="preserve"> PAGEREF _Toc58511661 \h </w:instrText>
        </w:r>
        <w:r>
          <w:fldChar w:fldCharType="separate"/>
        </w:r>
        <w:r w:rsidR="003D01AF">
          <w:t>119</w:t>
        </w:r>
        <w:r>
          <w:fldChar w:fldCharType="end"/>
        </w:r>
      </w:hyperlink>
    </w:p>
    <w:p w14:paraId="23B0F795" w14:textId="7C8D3510" w:rsidR="00A53AF7" w:rsidRDefault="00A53AF7">
      <w:pPr>
        <w:pStyle w:val="TOC5"/>
        <w:rPr>
          <w:rFonts w:asciiTheme="minorHAnsi" w:eastAsiaTheme="minorEastAsia" w:hAnsiTheme="minorHAnsi" w:cstheme="minorBidi"/>
          <w:sz w:val="22"/>
          <w:szCs w:val="22"/>
          <w:lang w:eastAsia="en-AU"/>
        </w:rPr>
      </w:pPr>
      <w:r>
        <w:tab/>
      </w:r>
      <w:hyperlink w:anchor="_Toc58511662" w:history="1">
        <w:r w:rsidRPr="00316323">
          <w:t>182</w:t>
        </w:r>
        <w:r>
          <w:rPr>
            <w:rFonts w:asciiTheme="minorHAnsi" w:eastAsiaTheme="minorEastAsia" w:hAnsiTheme="minorHAnsi" w:cstheme="minorBidi"/>
            <w:sz w:val="22"/>
            <w:szCs w:val="22"/>
            <w:lang w:eastAsia="en-AU"/>
          </w:rPr>
          <w:tab/>
        </w:r>
        <w:r w:rsidRPr="00316323">
          <w:t>Injury etc—notifying people responsible for or nominated by young detainees</w:t>
        </w:r>
        <w:r>
          <w:tab/>
        </w:r>
        <w:r>
          <w:fldChar w:fldCharType="begin"/>
        </w:r>
        <w:r>
          <w:instrText xml:space="preserve"> PAGEREF _Toc58511662 \h </w:instrText>
        </w:r>
        <w:r>
          <w:fldChar w:fldCharType="separate"/>
        </w:r>
        <w:r w:rsidR="003D01AF">
          <w:t>120</w:t>
        </w:r>
        <w:r>
          <w:fldChar w:fldCharType="end"/>
        </w:r>
      </w:hyperlink>
    </w:p>
    <w:p w14:paraId="5716C36E" w14:textId="7DA2CA4D" w:rsidR="00A53AF7" w:rsidRDefault="00A53AF7">
      <w:pPr>
        <w:pStyle w:val="TOC5"/>
        <w:rPr>
          <w:rFonts w:asciiTheme="minorHAnsi" w:eastAsiaTheme="minorEastAsia" w:hAnsiTheme="minorHAnsi" w:cstheme="minorBidi"/>
          <w:sz w:val="22"/>
          <w:szCs w:val="22"/>
          <w:lang w:eastAsia="en-AU"/>
        </w:rPr>
      </w:pPr>
      <w:r>
        <w:tab/>
      </w:r>
      <w:hyperlink w:anchor="_Toc58511663" w:history="1">
        <w:r w:rsidRPr="00316323">
          <w:t>183</w:t>
        </w:r>
        <w:r>
          <w:rPr>
            <w:rFonts w:asciiTheme="minorHAnsi" w:eastAsiaTheme="minorEastAsia" w:hAnsiTheme="minorHAnsi" w:cstheme="minorBidi"/>
            <w:sz w:val="22"/>
            <w:szCs w:val="22"/>
            <w:lang w:eastAsia="en-AU"/>
          </w:rPr>
          <w:tab/>
        </w:r>
        <w:r w:rsidRPr="00316323">
          <w:t>Religious, spiritual and cultural needs</w:t>
        </w:r>
        <w:r>
          <w:tab/>
        </w:r>
        <w:r>
          <w:fldChar w:fldCharType="begin"/>
        </w:r>
        <w:r>
          <w:instrText xml:space="preserve"> PAGEREF _Toc58511663 \h </w:instrText>
        </w:r>
        <w:r>
          <w:fldChar w:fldCharType="separate"/>
        </w:r>
        <w:r w:rsidR="003D01AF">
          <w:t>121</w:t>
        </w:r>
        <w:r>
          <w:fldChar w:fldCharType="end"/>
        </w:r>
      </w:hyperlink>
    </w:p>
    <w:p w14:paraId="1F54248F" w14:textId="3EF07DCC" w:rsidR="00A53AF7" w:rsidRDefault="005C0C4D">
      <w:pPr>
        <w:pStyle w:val="TOC2"/>
        <w:rPr>
          <w:rFonts w:asciiTheme="minorHAnsi" w:eastAsiaTheme="minorEastAsia" w:hAnsiTheme="minorHAnsi" w:cstheme="minorBidi"/>
          <w:b w:val="0"/>
          <w:sz w:val="22"/>
          <w:szCs w:val="22"/>
          <w:lang w:eastAsia="en-AU"/>
        </w:rPr>
      </w:pPr>
      <w:hyperlink w:anchor="_Toc58511664" w:history="1">
        <w:r w:rsidR="00A53AF7" w:rsidRPr="00316323">
          <w:t>Part 6.6</w:t>
        </w:r>
        <w:r w:rsidR="00A53AF7">
          <w:rPr>
            <w:rFonts w:asciiTheme="minorHAnsi" w:eastAsiaTheme="minorEastAsia" w:hAnsiTheme="minorHAnsi" w:cstheme="minorBidi"/>
            <w:b w:val="0"/>
            <w:sz w:val="22"/>
            <w:szCs w:val="22"/>
            <w:lang w:eastAsia="en-AU"/>
          </w:rPr>
          <w:tab/>
        </w:r>
        <w:r w:rsidR="00A53AF7" w:rsidRPr="00316323">
          <w:t>Management and security</w:t>
        </w:r>
        <w:r w:rsidR="00A53AF7" w:rsidRPr="00A53AF7">
          <w:rPr>
            <w:vanish/>
          </w:rPr>
          <w:tab/>
        </w:r>
        <w:r w:rsidR="00A53AF7" w:rsidRPr="00A53AF7">
          <w:rPr>
            <w:vanish/>
          </w:rPr>
          <w:fldChar w:fldCharType="begin"/>
        </w:r>
        <w:r w:rsidR="00A53AF7" w:rsidRPr="00A53AF7">
          <w:rPr>
            <w:vanish/>
          </w:rPr>
          <w:instrText xml:space="preserve"> PAGEREF _Toc58511664 \h </w:instrText>
        </w:r>
        <w:r w:rsidR="00A53AF7" w:rsidRPr="00A53AF7">
          <w:rPr>
            <w:vanish/>
          </w:rPr>
        </w:r>
        <w:r w:rsidR="00A53AF7" w:rsidRPr="00A53AF7">
          <w:rPr>
            <w:vanish/>
          </w:rPr>
          <w:fldChar w:fldCharType="separate"/>
        </w:r>
        <w:r w:rsidR="003D01AF">
          <w:rPr>
            <w:vanish/>
          </w:rPr>
          <w:t>123</w:t>
        </w:r>
        <w:r w:rsidR="00A53AF7" w:rsidRPr="00A53AF7">
          <w:rPr>
            <w:vanish/>
          </w:rPr>
          <w:fldChar w:fldCharType="end"/>
        </w:r>
      </w:hyperlink>
    </w:p>
    <w:p w14:paraId="7A0B545E" w14:textId="4DC5553A" w:rsidR="00A53AF7" w:rsidRDefault="005C0C4D">
      <w:pPr>
        <w:pStyle w:val="TOC3"/>
        <w:rPr>
          <w:rFonts w:asciiTheme="minorHAnsi" w:eastAsiaTheme="minorEastAsia" w:hAnsiTheme="minorHAnsi" w:cstheme="minorBidi"/>
          <w:b w:val="0"/>
          <w:sz w:val="22"/>
          <w:szCs w:val="22"/>
          <w:lang w:eastAsia="en-AU"/>
        </w:rPr>
      </w:pPr>
      <w:hyperlink w:anchor="_Toc58511665" w:history="1">
        <w:r w:rsidR="00A53AF7" w:rsidRPr="00316323">
          <w:t>Division 6.6.1</w:t>
        </w:r>
        <w:r w:rsidR="00A53AF7">
          <w:rPr>
            <w:rFonts w:asciiTheme="minorHAnsi" w:eastAsiaTheme="minorEastAsia" w:hAnsiTheme="minorHAnsi" w:cstheme="minorBidi"/>
            <w:b w:val="0"/>
            <w:sz w:val="22"/>
            <w:szCs w:val="22"/>
            <w:lang w:eastAsia="en-AU"/>
          </w:rPr>
          <w:tab/>
        </w:r>
        <w:r w:rsidR="00A53AF7" w:rsidRPr="00316323">
          <w:t>Management and security—general</w:t>
        </w:r>
        <w:r w:rsidR="00A53AF7" w:rsidRPr="00A53AF7">
          <w:rPr>
            <w:vanish/>
          </w:rPr>
          <w:tab/>
        </w:r>
        <w:r w:rsidR="00A53AF7" w:rsidRPr="00A53AF7">
          <w:rPr>
            <w:vanish/>
          </w:rPr>
          <w:fldChar w:fldCharType="begin"/>
        </w:r>
        <w:r w:rsidR="00A53AF7" w:rsidRPr="00A53AF7">
          <w:rPr>
            <w:vanish/>
          </w:rPr>
          <w:instrText xml:space="preserve"> PAGEREF _Toc58511665 \h </w:instrText>
        </w:r>
        <w:r w:rsidR="00A53AF7" w:rsidRPr="00A53AF7">
          <w:rPr>
            <w:vanish/>
          </w:rPr>
        </w:r>
        <w:r w:rsidR="00A53AF7" w:rsidRPr="00A53AF7">
          <w:rPr>
            <w:vanish/>
          </w:rPr>
          <w:fldChar w:fldCharType="separate"/>
        </w:r>
        <w:r w:rsidR="003D01AF">
          <w:rPr>
            <w:vanish/>
          </w:rPr>
          <w:t>123</w:t>
        </w:r>
        <w:r w:rsidR="00A53AF7" w:rsidRPr="00A53AF7">
          <w:rPr>
            <w:vanish/>
          </w:rPr>
          <w:fldChar w:fldCharType="end"/>
        </w:r>
      </w:hyperlink>
    </w:p>
    <w:p w14:paraId="1FB092DC" w14:textId="7E13DF94" w:rsidR="00A53AF7" w:rsidRDefault="00A53AF7">
      <w:pPr>
        <w:pStyle w:val="TOC5"/>
        <w:rPr>
          <w:rFonts w:asciiTheme="minorHAnsi" w:eastAsiaTheme="minorEastAsia" w:hAnsiTheme="minorHAnsi" w:cstheme="minorBidi"/>
          <w:sz w:val="22"/>
          <w:szCs w:val="22"/>
          <w:lang w:eastAsia="en-AU"/>
        </w:rPr>
      </w:pPr>
      <w:r>
        <w:tab/>
      </w:r>
      <w:hyperlink w:anchor="_Toc58511666" w:history="1">
        <w:r w:rsidRPr="00316323">
          <w:t>184</w:t>
        </w:r>
        <w:r>
          <w:rPr>
            <w:rFonts w:asciiTheme="minorHAnsi" w:eastAsiaTheme="minorEastAsia" w:hAnsiTheme="minorHAnsi" w:cstheme="minorBidi"/>
            <w:sz w:val="22"/>
            <w:szCs w:val="22"/>
            <w:lang w:eastAsia="en-AU"/>
          </w:rPr>
          <w:tab/>
        </w:r>
        <w:r w:rsidRPr="00316323">
          <w:t>Compliance with director</w:t>
        </w:r>
        <w:r w:rsidRPr="00316323">
          <w:noBreakHyphen/>
          <w:t>general’s directions</w:t>
        </w:r>
        <w:r>
          <w:tab/>
        </w:r>
        <w:r>
          <w:fldChar w:fldCharType="begin"/>
        </w:r>
        <w:r>
          <w:instrText xml:space="preserve"> PAGEREF _Toc58511666 \h </w:instrText>
        </w:r>
        <w:r>
          <w:fldChar w:fldCharType="separate"/>
        </w:r>
        <w:r w:rsidR="003D01AF">
          <w:t>123</w:t>
        </w:r>
        <w:r>
          <w:fldChar w:fldCharType="end"/>
        </w:r>
      </w:hyperlink>
    </w:p>
    <w:p w14:paraId="53FECD60" w14:textId="0ACBBD41" w:rsidR="00A53AF7" w:rsidRDefault="00A53AF7">
      <w:pPr>
        <w:pStyle w:val="TOC5"/>
        <w:rPr>
          <w:rFonts w:asciiTheme="minorHAnsi" w:eastAsiaTheme="minorEastAsia" w:hAnsiTheme="minorHAnsi" w:cstheme="minorBidi"/>
          <w:sz w:val="22"/>
          <w:szCs w:val="22"/>
          <w:lang w:eastAsia="en-AU"/>
        </w:rPr>
      </w:pPr>
      <w:r>
        <w:tab/>
      </w:r>
      <w:hyperlink w:anchor="_Toc58511667" w:history="1">
        <w:r w:rsidRPr="00316323">
          <w:t>185</w:t>
        </w:r>
        <w:r>
          <w:rPr>
            <w:rFonts w:asciiTheme="minorHAnsi" w:eastAsiaTheme="minorEastAsia" w:hAnsiTheme="minorHAnsi" w:cstheme="minorBidi"/>
            <w:sz w:val="22"/>
            <w:szCs w:val="22"/>
            <w:lang w:eastAsia="en-AU"/>
          </w:rPr>
          <w:tab/>
        </w:r>
        <w:r w:rsidRPr="00316323">
          <w:t>Register of young detainees</w:t>
        </w:r>
        <w:r>
          <w:tab/>
        </w:r>
        <w:r>
          <w:fldChar w:fldCharType="begin"/>
        </w:r>
        <w:r>
          <w:instrText xml:space="preserve"> PAGEREF _Toc58511667 \h </w:instrText>
        </w:r>
        <w:r>
          <w:fldChar w:fldCharType="separate"/>
        </w:r>
        <w:r w:rsidR="003D01AF">
          <w:t>123</w:t>
        </w:r>
        <w:r>
          <w:fldChar w:fldCharType="end"/>
        </w:r>
      </w:hyperlink>
    </w:p>
    <w:p w14:paraId="7119B257" w14:textId="23EF3BCF" w:rsidR="00A53AF7" w:rsidRDefault="00A53AF7">
      <w:pPr>
        <w:pStyle w:val="TOC5"/>
        <w:rPr>
          <w:rFonts w:asciiTheme="minorHAnsi" w:eastAsiaTheme="minorEastAsia" w:hAnsiTheme="minorHAnsi" w:cstheme="minorBidi"/>
          <w:sz w:val="22"/>
          <w:szCs w:val="22"/>
          <w:lang w:eastAsia="en-AU"/>
        </w:rPr>
      </w:pPr>
      <w:r>
        <w:tab/>
      </w:r>
      <w:hyperlink w:anchor="_Toc58511668" w:history="1">
        <w:r w:rsidRPr="00316323">
          <w:t>186</w:t>
        </w:r>
        <w:r>
          <w:rPr>
            <w:rFonts w:asciiTheme="minorHAnsi" w:eastAsiaTheme="minorEastAsia" w:hAnsiTheme="minorHAnsi" w:cstheme="minorBidi"/>
            <w:sz w:val="22"/>
            <w:szCs w:val="22"/>
            <w:lang w:eastAsia="en-AU"/>
          </w:rPr>
          <w:tab/>
        </w:r>
        <w:r w:rsidRPr="00316323">
          <w:t>Health reports</w:t>
        </w:r>
        <w:r>
          <w:tab/>
        </w:r>
        <w:r>
          <w:fldChar w:fldCharType="begin"/>
        </w:r>
        <w:r>
          <w:instrText xml:space="preserve"> PAGEREF _Toc58511668 \h </w:instrText>
        </w:r>
        <w:r>
          <w:fldChar w:fldCharType="separate"/>
        </w:r>
        <w:r w:rsidR="003D01AF">
          <w:t>125</w:t>
        </w:r>
        <w:r>
          <w:fldChar w:fldCharType="end"/>
        </w:r>
      </w:hyperlink>
    </w:p>
    <w:p w14:paraId="01DBA4FA" w14:textId="0C842F0A" w:rsidR="00A53AF7" w:rsidRDefault="00A53AF7">
      <w:pPr>
        <w:pStyle w:val="TOC5"/>
        <w:rPr>
          <w:rFonts w:asciiTheme="minorHAnsi" w:eastAsiaTheme="minorEastAsia" w:hAnsiTheme="minorHAnsi" w:cstheme="minorBidi"/>
          <w:sz w:val="22"/>
          <w:szCs w:val="22"/>
          <w:lang w:eastAsia="en-AU"/>
        </w:rPr>
      </w:pPr>
      <w:r>
        <w:tab/>
      </w:r>
      <w:hyperlink w:anchor="_Toc58511669" w:history="1">
        <w:r w:rsidRPr="00316323">
          <w:t>187</w:t>
        </w:r>
        <w:r>
          <w:rPr>
            <w:rFonts w:asciiTheme="minorHAnsi" w:eastAsiaTheme="minorEastAsia" w:hAnsiTheme="minorHAnsi" w:cstheme="minorBidi"/>
            <w:sz w:val="22"/>
            <w:szCs w:val="22"/>
            <w:lang w:eastAsia="en-AU"/>
          </w:rPr>
          <w:tab/>
        </w:r>
        <w:r w:rsidRPr="00316323">
          <w:t>Use of medicines</w:t>
        </w:r>
        <w:r>
          <w:tab/>
        </w:r>
        <w:r>
          <w:fldChar w:fldCharType="begin"/>
        </w:r>
        <w:r>
          <w:instrText xml:space="preserve"> PAGEREF _Toc58511669 \h </w:instrText>
        </w:r>
        <w:r>
          <w:fldChar w:fldCharType="separate"/>
        </w:r>
        <w:r w:rsidR="003D01AF">
          <w:t>127</w:t>
        </w:r>
        <w:r>
          <w:fldChar w:fldCharType="end"/>
        </w:r>
      </w:hyperlink>
    </w:p>
    <w:p w14:paraId="6254B78D" w14:textId="4324F372" w:rsidR="00A53AF7" w:rsidRDefault="00A53AF7">
      <w:pPr>
        <w:pStyle w:val="TOC5"/>
        <w:rPr>
          <w:rFonts w:asciiTheme="minorHAnsi" w:eastAsiaTheme="minorEastAsia" w:hAnsiTheme="minorHAnsi" w:cstheme="minorBidi"/>
          <w:sz w:val="22"/>
          <w:szCs w:val="22"/>
          <w:lang w:eastAsia="en-AU"/>
        </w:rPr>
      </w:pPr>
      <w:r>
        <w:tab/>
      </w:r>
      <w:hyperlink w:anchor="_Toc58511670" w:history="1">
        <w:r w:rsidRPr="00316323">
          <w:t>188</w:t>
        </w:r>
        <w:r>
          <w:rPr>
            <w:rFonts w:asciiTheme="minorHAnsi" w:eastAsiaTheme="minorEastAsia" w:hAnsiTheme="minorHAnsi" w:cstheme="minorBidi"/>
            <w:sz w:val="22"/>
            <w:szCs w:val="22"/>
            <w:lang w:eastAsia="en-AU"/>
          </w:rPr>
          <w:tab/>
        </w:r>
        <w:r w:rsidRPr="00316323">
          <w:t>Case management plans—scope etc</w:t>
        </w:r>
        <w:r>
          <w:tab/>
        </w:r>
        <w:r>
          <w:fldChar w:fldCharType="begin"/>
        </w:r>
        <w:r>
          <w:instrText xml:space="preserve"> PAGEREF _Toc58511670 \h </w:instrText>
        </w:r>
        <w:r>
          <w:fldChar w:fldCharType="separate"/>
        </w:r>
        <w:r w:rsidR="003D01AF">
          <w:t>128</w:t>
        </w:r>
        <w:r>
          <w:fldChar w:fldCharType="end"/>
        </w:r>
      </w:hyperlink>
    </w:p>
    <w:p w14:paraId="671286EC" w14:textId="2641FEE9" w:rsidR="00A53AF7" w:rsidRDefault="00A53AF7">
      <w:pPr>
        <w:pStyle w:val="TOC5"/>
        <w:rPr>
          <w:rFonts w:asciiTheme="minorHAnsi" w:eastAsiaTheme="minorEastAsia" w:hAnsiTheme="minorHAnsi" w:cstheme="minorBidi"/>
          <w:sz w:val="22"/>
          <w:szCs w:val="22"/>
          <w:lang w:eastAsia="en-AU"/>
        </w:rPr>
      </w:pPr>
      <w:r>
        <w:tab/>
      </w:r>
      <w:hyperlink w:anchor="_Toc58511671" w:history="1">
        <w:r w:rsidRPr="00316323">
          <w:t>189</w:t>
        </w:r>
        <w:r>
          <w:rPr>
            <w:rFonts w:asciiTheme="minorHAnsi" w:eastAsiaTheme="minorEastAsia" w:hAnsiTheme="minorHAnsi" w:cstheme="minorBidi"/>
            <w:sz w:val="22"/>
            <w:szCs w:val="22"/>
            <w:lang w:eastAsia="en-AU"/>
          </w:rPr>
          <w:tab/>
        </w:r>
        <w:r w:rsidRPr="00316323">
          <w:t>Transgender and intersex young detainees—sexual identity</w:t>
        </w:r>
        <w:r>
          <w:tab/>
        </w:r>
        <w:r>
          <w:fldChar w:fldCharType="begin"/>
        </w:r>
        <w:r>
          <w:instrText xml:space="preserve"> PAGEREF _Toc58511671 \h </w:instrText>
        </w:r>
        <w:r>
          <w:fldChar w:fldCharType="separate"/>
        </w:r>
        <w:r w:rsidR="003D01AF">
          <w:t>129</w:t>
        </w:r>
        <w:r>
          <w:fldChar w:fldCharType="end"/>
        </w:r>
      </w:hyperlink>
    </w:p>
    <w:p w14:paraId="4CCEEF63" w14:textId="48E3329B" w:rsidR="00A53AF7" w:rsidRDefault="00A53AF7">
      <w:pPr>
        <w:pStyle w:val="TOC5"/>
        <w:rPr>
          <w:rFonts w:asciiTheme="minorHAnsi" w:eastAsiaTheme="minorEastAsia" w:hAnsiTheme="minorHAnsi" w:cstheme="minorBidi"/>
          <w:sz w:val="22"/>
          <w:szCs w:val="22"/>
          <w:lang w:eastAsia="en-AU"/>
        </w:rPr>
      </w:pPr>
      <w:r>
        <w:tab/>
      </w:r>
      <w:hyperlink w:anchor="_Toc58511672" w:history="1">
        <w:r w:rsidRPr="00316323">
          <w:t>190</w:t>
        </w:r>
        <w:r>
          <w:rPr>
            <w:rFonts w:asciiTheme="minorHAnsi" w:eastAsiaTheme="minorEastAsia" w:hAnsiTheme="minorHAnsi" w:cstheme="minorBidi"/>
            <w:sz w:val="22"/>
            <w:szCs w:val="22"/>
            <w:lang w:eastAsia="en-AU"/>
          </w:rPr>
          <w:tab/>
        </w:r>
        <w:r w:rsidRPr="00316323">
          <w:t>Security classification—basis etc</w:t>
        </w:r>
        <w:r>
          <w:tab/>
        </w:r>
        <w:r>
          <w:fldChar w:fldCharType="begin"/>
        </w:r>
        <w:r>
          <w:instrText xml:space="preserve"> PAGEREF _Toc58511672 \h </w:instrText>
        </w:r>
        <w:r>
          <w:fldChar w:fldCharType="separate"/>
        </w:r>
        <w:r w:rsidR="003D01AF">
          <w:t>130</w:t>
        </w:r>
        <w:r>
          <w:fldChar w:fldCharType="end"/>
        </w:r>
      </w:hyperlink>
    </w:p>
    <w:p w14:paraId="39C29922" w14:textId="7EA2899D" w:rsidR="00A53AF7" w:rsidRDefault="00A53AF7">
      <w:pPr>
        <w:pStyle w:val="TOC5"/>
        <w:rPr>
          <w:rFonts w:asciiTheme="minorHAnsi" w:eastAsiaTheme="minorEastAsia" w:hAnsiTheme="minorHAnsi" w:cstheme="minorBidi"/>
          <w:sz w:val="22"/>
          <w:szCs w:val="22"/>
          <w:lang w:eastAsia="en-AU"/>
        </w:rPr>
      </w:pPr>
      <w:r>
        <w:tab/>
      </w:r>
      <w:hyperlink w:anchor="_Toc58511673" w:history="1">
        <w:r w:rsidRPr="00316323">
          <w:t>191</w:t>
        </w:r>
        <w:r>
          <w:rPr>
            <w:rFonts w:asciiTheme="minorHAnsi" w:eastAsiaTheme="minorEastAsia" w:hAnsiTheme="minorHAnsi" w:cstheme="minorBidi"/>
            <w:sz w:val="22"/>
            <w:szCs w:val="22"/>
            <w:lang w:eastAsia="en-AU"/>
          </w:rPr>
          <w:tab/>
        </w:r>
        <w:r w:rsidRPr="00316323">
          <w:t>Property of young detainees</w:t>
        </w:r>
        <w:r>
          <w:tab/>
        </w:r>
        <w:r>
          <w:fldChar w:fldCharType="begin"/>
        </w:r>
        <w:r>
          <w:instrText xml:space="preserve"> PAGEREF _Toc58511673 \h </w:instrText>
        </w:r>
        <w:r>
          <w:fldChar w:fldCharType="separate"/>
        </w:r>
        <w:r w:rsidR="003D01AF">
          <w:t>131</w:t>
        </w:r>
        <w:r>
          <w:fldChar w:fldCharType="end"/>
        </w:r>
      </w:hyperlink>
    </w:p>
    <w:p w14:paraId="797983F7" w14:textId="5936C2FD" w:rsidR="00A53AF7" w:rsidRDefault="00A53AF7">
      <w:pPr>
        <w:pStyle w:val="TOC5"/>
        <w:rPr>
          <w:rFonts w:asciiTheme="minorHAnsi" w:eastAsiaTheme="minorEastAsia" w:hAnsiTheme="minorHAnsi" w:cstheme="minorBidi"/>
          <w:sz w:val="22"/>
          <w:szCs w:val="22"/>
          <w:lang w:eastAsia="en-AU"/>
        </w:rPr>
      </w:pPr>
      <w:r>
        <w:tab/>
      </w:r>
      <w:hyperlink w:anchor="_Toc58511674" w:history="1">
        <w:r w:rsidRPr="00316323">
          <w:t>192</w:t>
        </w:r>
        <w:r>
          <w:rPr>
            <w:rFonts w:asciiTheme="minorHAnsi" w:eastAsiaTheme="minorEastAsia" w:hAnsiTheme="minorHAnsi" w:cstheme="minorBidi"/>
            <w:sz w:val="22"/>
            <w:szCs w:val="22"/>
            <w:lang w:eastAsia="en-AU"/>
          </w:rPr>
          <w:tab/>
        </w:r>
        <w:r w:rsidRPr="00316323">
          <w:t>Possession of prohibited things</w:t>
        </w:r>
        <w:r>
          <w:tab/>
        </w:r>
        <w:r>
          <w:fldChar w:fldCharType="begin"/>
        </w:r>
        <w:r>
          <w:instrText xml:space="preserve"> PAGEREF _Toc58511674 \h </w:instrText>
        </w:r>
        <w:r>
          <w:fldChar w:fldCharType="separate"/>
        </w:r>
        <w:r w:rsidR="003D01AF">
          <w:t>132</w:t>
        </w:r>
        <w:r>
          <w:fldChar w:fldCharType="end"/>
        </w:r>
      </w:hyperlink>
    </w:p>
    <w:p w14:paraId="45C89A09" w14:textId="2F73930A" w:rsidR="00A53AF7" w:rsidRDefault="00A53AF7">
      <w:pPr>
        <w:pStyle w:val="TOC5"/>
        <w:rPr>
          <w:rFonts w:asciiTheme="minorHAnsi" w:eastAsiaTheme="minorEastAsia" w:hAnsiTheme="minorHAnsi" w:cstheme="minorBidi"/>
          <w:sz w:val="22"/>
          <w:szCs w:val="22"/>
          <w:lang w:eastAsia="en-AU"/>
        </w:rPr>
      </w:pPr>
      <w:r>
        <w:tab/>
      </w:r>
      <w:hyperlink w:anchor="_Toc58511675" w:history="1">
        <w:r w:rsidRPr="00316323">
          <w:t>193</w:t>
        </w:r>
        <w:r>
          <w:rPr>
            <w:rFonts w:asciiTheme="minorHAnsi" w:eastAsiaTheme="minorEastAsia" w:hAnsiTheme="minorHAnsi" w:cstheme="minorBidi"/>
            <w:sz w:val="22"/>
            <w:szCs w:val="22"/>
            <w:lang w:eastAsia="en-AU"/>
          </w:rPr>
          <w:tab/>
        </w:r>
        <w:r w:rsidRPr="00316323">
          <w:t>Mandatory reporting of threats to security etc at detention place</w:t>
        </w:r>
        <w:r>
          <w:tab/>
        </w:r>
        <w:r>
          <w:fldChar w:fldCharType="begin"/>
        </w:r>
        <w:r>
          <w:instrText xml:space="preserve"> PAGEREF _Toc58511675 \h </w:instrText>
        </w:r>
        <w:r>
          <w:fldChar w:fldCharType="separate"/>
        </w:r>
        <w:r w:rsidR="003D01AF">
          <w:t>132</w:t>
        </w:r>
        <w:r>
          <w:fldChar w:fldCharType="end"/>
        </w:r>
      </w:hyperlink>
    </w:p>
    <w:p w14:paraId="3BCA1620" w14:textId="4B0E47F0" w:rsidR="00A53AF7" w:rsidRDefault="00A53AF7">
      <w:pPr>
        <w:pStyle w:val="TOC5"/>
        <w:rPr>
          <w:rFonts w:asciiTheme="minorHAnsi" w:eastAsiaTheme="minorEastAsia" w:hAnsiTheme="minorHAnsi" w:cstheme="minorBidi"/>
          <w:sz w:val="22"/>
          <w:szCs w:val="22"/>
          <w:lang w:eastAsia="en-AU"/>
        </w:rPr>
      </w:pPr>
      <w:r>
        <w:tab/>
      </w:r>
      <w:hyperlink w:anchor="_Toc58511676" w:history="1">
        <w:r w:rsidRPr="00316323">
          <w:t>194</w:t>
        </w:r>
        <w:r>
          <w:rPr>
            <w:rFonts w:asciiTheme="minorHAnsi" w:eastAsiaTheme="minorEastAsia" w:hAnsiTheme="minorHAnsi" w:cstheme="minorBidi"/>
            <w:sz w:val="22"/>
            <w:szCs w:val="22"/>
            <w:lang w:eastAsia="en-AU"/>
          </w:rPr>
          <w:tab/>
        </w:r>
        <w:r w:rsidRPr="00316323">
          <w:t>Trust accounts of young detainees</w:t>
        </w:r>
        <w:r>
          <w:tab/>
        </w:r>
        <w:r>
          <w:fldChar w:fldCharType="begin"/>
        </w:r>
        <w:r>
          <w:instrText xml:space="preserve"> PAGEREF _Toc58511676 \h </w:instrText>
        </w:r>
        <w:r>
          <w:fldChar w:fldCharType="separate"/>
        </w:r>
        <w:r w:rsidR="003D01AF">
          <w:t>133</w:t>
        </w:r>
        <w:r>
          <w:fldChar w:fldCharType="end"/>
        </w:r>
      </w:hyperlink>
    </w:p>
    <w:p w14:paraId="52BF8EB5" w14:textId="5D04F724" w:rsidR="00A53AF7" w:rsidRDefault="00A53AF7">
      <w:pPr>
        <w:pStyle w:val="TOC5"/>
        <w:rPr>
          <w:rFonts w:asciiTheme="minorHAnsi" w:eastAsiaTheme="minorEastAsia" w:hAnsiTheme="minorHAnsi" w:cstheme="minorBidi"/>
          <w:sz w:val="22"/>
          <w:szCs w:val="22"/>
          <w:lang w:eastAsia="en-AU"/>
        </w:rPr>
      </w:pPr>
      <w:r>
        <w:tab/>
      </w:r>
      <w:hyperlink w:anchor="_Toc58511677" w:history="1">
        <w:r w:rsidRPr="00316323">
          <w:t>195</w:t>
        </w:r>
        <w:r>
          <w:rPr>
            <w:rFonts w:asciiTheme="minorHAnsi" w:eastAsiaTheme="minorEastAsia" w:hAnsiTheme="minorHAnsi" w:cstheme="minorBidi"/>
            <w:sz w:val="22"/>
            <w:szCs w:val="22"/>
            <w:lang w:eastAsia="en-AU"/>
          </w:rPr>
          <w:tab/>
        </w:r>
        <w:r w:rsidRPr="00316323">
          <w:t>Register of searches and uses of force</w:t>
        </w:r>
        <w:r>
          <w:tab/>
        </w:r>
        <w:r>
          <w:fldChar w:fldCharType="begin"/>
        </w:r>
        <w:r>
          <w:instrText xml:space="preserve"> PAGEREF _Toc58511677 \h </w:instrText>
        </w:r>
        <w:r>
          <w:fldChar w:fldCharType="separate"/>
        </w:r>
        <w:r w:rsidR="003D01AF">
          <w:t>134</w:t>
        </w:r>
        <w:r>
          <w:fldChar w:fldCharType="end"/>
        </w:r>
      </w:hyperlink>
    </w:p>
    <w:p w14:paraId="19D2A1BA" w14:textId="4E73E4B3" w:rsidR="00A53AF7" w:rsidRDefault="005C0C4D">
      <w:pPr>
        <w:pStyle w:val="TOC3"/>
        <w:rPr>
          <w:rFonts w:asciiTheme="minorHAnsi" w:eastAsiaTheme="minorEastAsia" w:hAnsiTheme="minorHAnsi" w:cstheme="minorBidi"/>
          <w:b w:val="0"/>
          <w:sz w:val="22"/>
          <w:szCs w:val="22"/>
          <w:lang w:eastAsia="en-AU"/>
        </w:rPr>
      </w:pPr>
      <w:hyperlink w:anchor="_Toc58511678" w:history="1">
        <w:r w:rsidR="00A53AF7" w:rsidRPr="00316323">
          <w:t>Division 6.6.2</w:t>
        </w:r>
        <w:r w:rsidR="00A53AF7">
          <w:rPr>
            <w:rFonts w:asciiTheme="minorHAnsi" w:eastAsiaTheme="minorEastAsia" w:hAnsiTheme="minorHAnsi" w:cstheme="minorBidi"/>
            <w:b w:val="0"/>
            <w:sz w:val="22"/>
            <w:szCs w:val="22"/>
            <w:lang w:eastAsia="en-AU"/>
          </w:rPr>
          <w:tab/>
        </w:r>
        <w:r w:rsidR="00A53AF7" w:rsidRPr="00316323">
          <w:t>Monitoring</w:t>
        </w:r>
        <w:r w:rsidR="00A53AF7" w:rsidRPr="00A53AF7">
          <w:rPr>
            <w:vanish/>
          </w:rPr>
          <w:tab/>
        </w:r>
        <w:r w:rsidR="00A53AF7" w:rsidRPr="00A53AF7">
          <w:rPr>
            <w:vanish/>
          </w:rPr>
          <w:fldChar w:fldCharType="begin"/>
        </w:r>
        <w:r w:rsidR="00A53AF7" w:rsidRPr="00A53AF7">
          <w:rPr>
            <w:vanish/>
          </w:rPr>
          <w:instrText xml:space="preserve"> PAGEREF _Toc58511678 \h </w:instrText>
        </w:r>
        <w:r w:rsidR="00A53AF7" w:rsidRPr="00A53AF7">
          <w:rPr>
            <w:vanish/>
          </w:rPr>
        </w:r>
        <w:r w:rsidR="00A53AF7" w:rsidRPr="00A53AF7">
          <w:rPr>
            <w:vanish/>
          </w:rPr>
          <w:fldChar w:fldCharType="separate"/>
        </w:r>
        <w:r w:rsidR="003D01AF">
          <w:rPr>
            <w:vanish/>
          </w:rPr>
          <w:t>136</w:t>
        </w:r>
        <w:r w:rsidR="00A53AF7" w:rsidRPr="00A53AF7">
          <w:rPr>
            <w:vanish/>
          </w:rPr>
          <w:fldChar w:fldCharType="end"/>
        </w:r>
      </w:hyperlink>
    </w:p>
    <w:p w14:paraId="40932C98" w14:textId="75EC809C" w:rsidR="00A53AF7" w:rsidRDefault="00A53AF7">
      <w:pPr>
        <w:pStyle w:val="TOC5"/>
        <w:rPr>
          <w:rFonts w:asciiTheme="minorHAnsi" w:eastAsiaTheme="minorEastAsia" w:hAnsiTheme="minorHAnsi" w:cstheme="minorBidi"/>
          <w:sz w:val="22"/>
          <w:szCs w:val="22"/>
          <w:lang w:eastAsia="en-AU"/>
        </w:rPr>
      </w:pPr>
      <w:r>
        <w:tab/>
      </w:r>
      <w:hyperlink w:anchor="_Toc58511679" w:history="1">
        <w:r w:rsidRPr="00316323">
          <w:t>196</w:t>
        </w:r>
        <w:r>
          <w:rPr>
            <w:rFonts w:asciiTheme="minorHAnsi" w:eastAsiaTheme="minorEastAsia" w:hAnsiTheme="minorHAnsi" w:cstheme="minorBidi"/>
            <w:sz w:val="22"/>
            <w:szCs w:val="22"/>
            <w:lang w:eastAsia="en-AU"/>
          </w:rPr>
          <w:tab/>
        </w:r>
        <w:r w:rsidRPr="00316323">
          <w:t>Disapplication of Listening Devices Act</w:t>
        </w:r>
        <w:r>
          <w:tab/>
        </w:r>
        <w:r>
          <w:fldChar w:fldCharType="begin"/>
        </w:r>
        <w:r>
          <w:instrText xml:space="preserve"> PAGEREF _Toc58511679 \h </w:instrText>
        </w:r>
        <w:r>
          <w:fldChar w:fldCharType="separate"/>
        </w:r>
        <w:r w:rsidR="003D01AF">
          <w:t>136</w:t>
        </w:r>
        <w:r>
          <w:fldChar w:fldCharType="end"/>
        </w:r>
      </w:hyperlink>
    </w:p>
    <w:p w14:paraId="69229CC2" w14:textId="0C5584E5" w:rsidR="00A53AF7" w:rsidRDefault="00A53AF7">
      <w:pPr>
        <w:pStyle w:val="TOC5"/>
        <w:rPr>
          <w:rFonts w:asciiTheme="minorHAnsi" w:eastAsiaTheme="minorEastAsia" w:hAnsiTheme="minorHAnsi" w:cstheme="minorBidi"/>
          <w:sz w:val="22"/>
          <w:szCs w:val="22"/>
          <w:lang w:eastAsia="en-AU"/>
        </w:rPr>
      </w:pPr>
      <w:r>
        <w:tab/>
      </w:r>
      <w:hyperlink w:anchor="_Toc58511680" w:history="1">
        <w:r w:rsidRPr="00316323">
          <w:t>197</w:t>
        </w:r>
        <w:r>
          <w:rPr>
            <w:rFonts w:asciiTheme="minorHAnsi" w:eastAsiaTheme="minorEastAsia" w:hAnsiTheme="minorHAnsi" w:cstheme="minorBidi"/>
            <w:sz w:val="22"/>
            <w:szCs w:val="22"/>
            <w:lang w:eastAsia="en-AU"/>
          </w:rPr>
          <w:tab/>
        </w:r>
        <w:r w:rsidRPr="00316323">
          <w:t>Monitoring—general considerations</w:t>
        </w:r>
        <w:r>
          <w:tab/>
        </w:r>
        <w:r>
          <w:fldChar w:fldCharType="begin"/>
        </w:r>
        <w:r>
          <w:instrText xml:space="preserve"> PAGEREF _Toc58511680 \h </w:instrText>
        </w:r>
        <w:r>
          <w:fldChar w:fldCharType="separate"/>
        </w:r>
        <w:r w:rsidR="003D01AF">
          <w:t>136</w:t>
        </w:r>
        <w:r>
          <w:fldChar w:fldCharType="end"/>
        </w:r>
      </w:hyperlink>
    </w:p>
    <w:p w14:paraId="6FE49AA3" w14:textId="685115C9" w:rsidR="00A53AF7" w:rsidRDefault="00A53AF7">
      <w:pPr>
        <w:pStyle w:val="TOC5"/>
        <w:rPr>
          <w:rFonts w:asciiTheme="minorHAnsi" w:eastAsiaTheme="minorEastAsia" w:hAnsiTheme="minorHAnsi" w:cstheme="minorBidi"/>
          <w:sz w:val="22"/>
          <w:szCs w:val="22"/>
          <w:lang w:eastAsia="en-AU"/>
        </w:rPr>
      </w:pPr>
      <w:r>
        <w:tab/>
      </w:r>
      <w:hyperlink w:anchor="_Toc58511681" w:history="1">
        <w:r w:rsidRPr="00316323">
          <w:t>198</w:t>
        </w:r>
        <w:r>
          <w:rPr>
            <w:rFonts w:asciiTheme="minorHAnsi" w:eastAsiaTheme="minorEastAsia" w:hAnsiTheme="minorHAnsi" w:cstheme="minorBidi"/>
            <w:sz w:val="22"/>
            <w:szCs w:val="22"/>
            <w:lang w:eastAsia="en-AU"/>
          </w:rPr>
          <w:tab/>
        </w:r>
        <w:r w:rsidRPr="00316323">
          <w:t>Notice of monitoring</w:t>
        </w:r>
        <w:r>
          <w:tab/>
        </w:r>
        <w:r>
          <w:fldChar w:fldCharType="begin"/>
        </w:r>
        <w:r>
          <w:instrText xml:space="preserve"> PAGEREF _Toc58511681 \h </w:instrText>
        </w:r>
        <w:r>
          <w:fldChar w:fldCharType="separate"/>
        </w:r>
        <w:r w:rsidR="003D01AF">
          <w:t>136</w:t>
        </w:r>
        <w:r>
          <w:fldChar w:fldCharType="end"/>
        </w:r>
      </w:hyperlink>
    </w:p>
    <w:p w14:paraId="300D4917" w14:textId="1E2E73DD" w:rsidR="00A53AF7" w:rsidRDefault="00A53AF7">
      <w:pPr>
        <w:pStyle w:val="TOC5"/>
        <w:rPr>
          <w:rFonts w:asciiTheme="minorHAnsi" w:eastAsiaTheme="minorEastAsia" w:hAnsiTheme="minorHAnsi" w:cstheme="minorBidi"/>
          <w:sz w:val="22"/>
          <w:szCs w:val="22"/>
          <w:lang w:eastAsia="en-AU"/>
        </w:rPr>
      </w:pPr>
      <w:r>
        <w:tab/>
      </w:r>
      <w:hyperlink w:anchor="_Toc58511682" w:history="1">
        <w:r w:rsidRPr="00316323">
          <w:t>199</w:t>
        </w:r>
        <w:r>
          <w:rPr>
            <w:rFonts w:asciiTheme="minorHAnsi" w:eastAsiaTheme="minorEastAsia" w:hAnsiTheme="minorHAnsi" w:cstheme="minorBidi"/>
            <w:sz w:val="22"/>
            <w:szCs w:val="22"/>
            <w:lang w:eastAsia="en-AU"/>
          </w:rPr>
          <w:tab/>
        </w:r>
        <w:r w:rsidRPr="00316323">
          <w:t>Monitoring at detention places</w:t>
        </w:r>
        <w:r>
          <w:tab/>
        </w:r>
        <w:r>
          <w:fldChar w:fldCharType="begin"/>
        </w:r>
        <w:r>
          <w:instrText xml:space="preserve"> PAGEREF _Toc58511682 \h </w:instrText>
        </w:r>
        <w:r>
          <w:fldChar w:fldCharType="separate"/>
        </w:r>
        <w:r w:rsidR="003D01AF">
          <w:t>137</w:t>
        </w:r>
        <w:r>
          <w:fldChar w:fldCharType="end"/>
        </w:r>
      </w:hyperlink>
    </w:p>
    <w:p w14:paraId="08B9C429" w14:textId="55BA9A45" w:rsidR="00A53AF7" w:rsidRDefault="00A53AF7">
      <w:pPr>
        <w:pStyle w:val="TOC5"/>
        <w:rPr>
          <w:rFonts w:asciiTheme="minorHAnsi" w:eastAsiaTheme="minorEastAsia" w:hAnsiTheme="minorHAnsi" w:cstheme="minorBidi"/>
          <w:sz w:val="22"/>
          <w:szCs w:val="22"/>
          <w:lang w:eastAsia="en-AU"/>
        </w:rPr>
      </w:pPr>
      <w:r>
        <w:tab/>
      </w:r>
      <w:hyperlink w:anchor="_Toc58511683" w:history="1">
        <w:r w:rsidRPr="00316323">
          <w:t>200</w:t>
        </w:r>
        <w:r>
          <w:rPr>
            <w:rFonts w:asciiTheme="minorHAnsi" w:eastAsiaTheme="minorEastAsia" w:hAnsiTheme="minorHAnsi" w:cstheme="minorBidi"/>
            <w:sz w:val="22"/>
            <w:szCs w:val="22"/>
            <w:lang w:eastAsia="en-AU"/>
          </w:rPr>
          <w:tab/>
        </w:r>
        <w:r w:rsidRPr="00316323">
          <w:t>Monitoring telephone calls etc</w:t>
        </w:r>
        <w:r>
          <w:tab/>
        </w:r>
        <w:r>
          <w:fldChar w:fldCharType="begin"/>
        </w:r>
        <w:r>
          <w:instrText xml:space="preserve"> PAGEREF _Toc58511683 \h </w:instrText>
        </w:r>
        <w:r>
          <w:fldChar w:fldCharType="separate"/>
        </w:r>
        <w:r w:rsidR="003D01AF">
          <w:t>137</w:t>
        </w:r>
        <w:r>
          <w:fldChar w:fldCharType="end"/>
        </w:r>
      </w:hyperlink>
    </w:p>
    <w:p w14:paraId="59A71356" w14:textId="1484A957" w:rsidR="00A53AF7" w:rsidRDefault="00A53AF7">
      <w:pPr>
        <w:pStyle w:val="TOC5"/>
        <w:rPr>
          <w:rFonts w:asciiTheme="minorHAnsi" w:eastAsiaTheme="minorEastAsia" w:hAnsiTheme="minorHAnsi" w:cstheme="minorBidi"/>
          <w:sz w:val="22"/>
          <w:szCs w:val="22"/>
          <w:lang w:eastAsia="en-AU"/>
        </w:rPr>
      </w:pPr>
      <w:r>
        <w:tab/>
      </w:r>
      <w:hyperlink w:anchor="_Toc58511684" w:history="1">
        <w:r w:rsidRPr="00316323">
          <w:t>201</w:t>
        </w:r>
        <w:r>
          <w:rPr>
            <w:rFonts w:asciiTheme="minorHAnsi" w:eastAsiaTheme="minorEastAsia" w:hAnsiTheme="minorHAnsi" w:cstheme="minorBidi"/>
            <w:sz w:val="22"/>
            <w:szCs w:val="22"/>
            <w:lang w:eastAsia="en-AU"/>
          </w:rPr>
          <w:tab/>
        </w:r>
        <w:r w:rsidRPr="00316323">
          <w:t>Monitoring ordinary mail</w:t>
        </w:r>
        <w:r>
          <w:tab/>
        </w:r>
        <w:r>
          <w:fldChar w:fldCharType="begin"/>
        </w:r>
        <w:r>
          <w:instrText xml:space="preserve"> PAGEREF _Toc58511684 \h </w:instrText>
        </w:r>
        <w:r>
          <w:fldChar w:fldCharType="separate"/>
        </w:r>
        <w:r w:rsidR="003D01AF">
          <w:t>138</w:t>
        </w:r>
        <w:r>
          <w:fldChar w:fldCharType="end"/>
        </w:r>
      </w:hyperlink>
    </w:p>
    <w:p w14:paraId="799DBE27" w14:textId="024F1053" w:rsidR="00A53AF7" w:rsidRDefault="00A53AF7">
      <w:pPr>
        <w:pStyle w:val="TOC5"/>
        <w:rPr>
          <w:rFonts w:asciiTheme="minorHAnsi" w:eastAsiaTheme="minorEastAsia" w:hAnsiTheme="minorHAnsi" w:cstheme="minorBidi"/>
          <w:sz w:val="22"/>
          <w:szCs w:val="22"/>
          <w:lang w:eastAsia="en-AU"/>
        </w:rPr>
      </w:pPr>
      <w:r>
        <w:tab/>
      </w:r>
      <w:hyperlink w:anchor="_Toc58511685" w:history="1">
        <w:r w:rsidRPr="00316323">
          <w:t>202</w:t>
        </w:r>
        <w:r>
          <w:rPr>
            <w:rFonts w:asciiTheme="minorHAnsi" w:eastAsiaTheme="minorEastAsia" w:hAnsiTheme="minorHAnsi" w:cstheme="minorBidi"/>
            <w:sz w:val="22"/>
            <w:szCs w:val="22"/>
            <w:lang w:eastAsia="en-AU"/>
          </w:rPr>
          <w:tab/>
        </w:r>
        <w:r w:rsidRPr="00316323">
          <w:t>Monitoring protected mail</w:t>
        </w:r>
        <w:r>
          <w:tab/>
        </w:r>
        <w:r>
          <w:fldChar w:fldCharType="begin"/>
        </w:r>
        <w:r>
          <w:instrText xml:space="preserve"> PAGEREF _Toc58511685 \h </w:instrText>
        </w:r>
        <w:r>
          <w:fldChar w:fldCharType="separate"/>
        </w:r>
        <w:r w:rsidR="003D01AF">
          <w:t>139</w:t>
        </w:r>
        <w:r>
          <w:fldChar w:fldCharType="end"/>
        </w:r>
      </w:hyperlink>
    </w:p>
    <w:p w14:paraId="3394DE4C" w14:textId="520BF8CB" w:rsidR="00A53AF7" w:rsidRDefault="00A53AF7">
      <w:pPr>
        <w:pStyle w:val="TOC5"/>
        <w:rPr>
          <w:rFonts w:asciiTheme="minorHAnsi" w:eastAsiaTheme="minorEastAsia" w:hAnsiTheme="minorHAnsi" w:cstheme="minorBidi"/>
          <w:sz w:val="22"/>
          <w:szCs w:val="22"/>
          <w:lang w:eastAsia="en-AU"/>
        </w:rPr>
      </w:pPr>
      <w:r>
        <w:tab/>
      </w:r>
      <w:hyperlink w:anchor="_Toc58511686" w:history="1">
        <w:r w:rsidRPr="00316323">
          <w:t>203</w:t>
        </w:r>
        <w:r>
          <w:rPr>
            <w:rFonts w:asciiTheme="minorHAnsi" w:eastAsiaTheme="minorEastAsia" w:hAnsiTheme="minorHAnsi" w:cstheme="minorBidi"/>
            <w:sz w:val="22"/>
            <w:szCs w:val="22"/>
            <w:lang w:eastAsia="en-AU"/>
          </w:rPr>
          <w:tab/>
        </w:r>
        <w:r w:rsidRPr="00316323">
          <w:t>Mail searches—consequences</w:t>
        </w:r>
        <w:r>
          <w:tab/>
        </w:r>
        <w:r>
          <w:fldChar w:fldCharType="begin"/>
        </w:r>
        <w:r>
          <w:instrText xml:space="preserve"> PAGEREF _Toc58511686 \h </w:instrText>
        </w:r>
        <w:r>
          <w:fldChar w:fldCharType="separate"/>
        </w:r>
        <w:r w:rsidR="003D01AF">
          <w:t>139</w:t>
        </w:r>
        <w:r>
          <w:fldChar w:fldCharType="end"/>
        </w:r>
      </w:hyperlink>
    </w:p>
    <w:p w14:paraId="7120D476" w14:textId="7D60BC55" w:rsidR="00A53AF7" w:rsidRDefault="005C0C4D">
      <w:pPr>
        <w:pStyle w:val="TOC3"/>
        <w:rPr>
          <w:rFonts w:asciiTheme="minorHAnsi" w:eastAsiaTheme="minorEastAsia" w:hAnsiTheme="minorHAnsi" w:cstheme="minorBidi"/>
          <w:b w:val="0"/>
          <w:sz w:val="22"/>
          <w:szCs w:val="22"/>
          <w:lang w:eastAsia="en-AU"/>
        </w:rPr>
      </w:pPr>
      <w:hyperlink w:anchor="_Toc58511687" w:history="1">
        <w:r w:rsidR="00A53AF7" w:rsidRPr="00316323">
          <w:t>Division 6.6.3</w:t>
        </w:r>
        <w:r w:rsidR="00A53AF7">
          <w:rPr>
            <w:rFonts w:asciiTheme="minorHAnsi" w:eastAsiaTheme="minorEastAsia" w:hAnsiTheme="minorHAnsi" w:cstheme="minorBidi"/>
            <w:b w:val="0"/>
            <w:sz w:val="22"/>
            <w:szCs w:val="22"/>
            <w:lang w:eastAsia="en-AU"/>
          </w:rPr>
          <w:tab/>
        </w:r>
        <w:r w:rsidR="00A53AF7" w:rsidRPr="00316323">
          <w:t>Segregation</w:t>
        </w:r>
        <w:r w:rsidR="00A53AF7" w:rsidRPr="00A53AF7">
          <w:rPr>
            <w:vanish/>
          </w:rPr>
          <w:tab/>
        </w:r>
        <w:r w:rsidR="00A53AF7" w:rsidRPr="00A53AF7">
          <w:rPr>
            <w:vanish/>
          </w:rPr>
          <w:fldChar w:fldCharType="begin"/>
        </w:r>
        <w:r w:rsidR="00A53AF7" w:rsidRPr="00A53AF7">
          <w:rPr>
            <w:vanish/>
          </w:rPr>
          <w:instrText xml:space="preserve"> PAGEREF _Toc58511687 \h </w:instrText>
        </w:r>
        <w:r w:rsidR="00A53AF7" w:rsidRPr="00A53AF7">
          <w:rPr>
            <w:vanish/>
          </w:rPr>
        </w:r>
        <w:r w:rsidR="00A53AF7" w:rsidRPr="00A53AF7">
          <w:rPr>
            <w:vanish/>
          </w:rPr>
          <w:fldChar w:fldCharType="separate"/>
        </w:r>
        <w:r w:rsidR="003D01AF">
          <w:rPr>
            <w:vanish/>
          </w:rPr>
          <w:t>140</w:t>
        </w:r>
        <w:r w:rsidR="00A53AF7" w:rsidRPr="00A53AF7">
          <w:rPr>
            <w:vanish/>
          </w:rPr>
          <w:fldChar w:fldCharType="end"/>
        </w:r>
      </w:hyperlink>
    </w:p>
    <w:p w14:paraId="13839E51" w14:textId="26EFE3C1" w:rsidR="00A53AF7" w:rsidRDefault="005C0C4D">
      <w:pPr>
        <w:pStyle w:val="TOC4"/>
        <w:rPr>
          <w:rFonts w:asciiTheme="minorHAnsi" w:eastAsiaTheme="minorEastAsia" w:hAnsiTheme="minorHAnsi" w:cstheme="minorBidi"/>
          <w:b w:val="0"/>
          <w:sz w:val="22"/>
          <w:szCs w:val="22"/>
          <w:lang w:eastAsia="en-AU"/>
        </w:rPr>
      </w:pPr>
      <w:hyperlink w:anchor="_Toc58511688" w:history="1">
        <w:r w:rsidR="00A53AF7" w:rsidRPr="00316323">
          <w:t>Subdivision 6.6.3.1</w:t>
        </w:r>
        <w:r w:rsidR="00A53AF7">
          <w:rPr>
            <w:rFonts w:asciiTheme="minorHAnsi" w:eastAsiaTheme="minorEastAsia" w:hAnsiTheme="minorHAnsi" w:cstheme="minorBidi"/>
            <w:b w:val="0"/>
            <w:sz w:val="22"/>
            <w:szCs w:val="22"/>
            <w:lang w:eastAsia="en-AU"/>
          </w:rPr>
          <w:tab/>
        </w:r>
        <w:r w:rsidR="00A53AF7" w:rsidRPr="00316323">
          <w:t>General</w:t>
        </w:r>
        <w:r w:rsidR="00A53AF7" w:rsidRPr="00A53AF7">
          <w:rPr>
            <w:vanish/>
          </w:rPr>
          <w:tab/>
        </w:r>
        <w:r w:rsidR="00A53AF7" w:rsidRPr="00A53AF7">
          <w:rPr>
            <w:vanish/>
          </w:rPr>
          <w:fldChar w:fldCharType="begin"/>
        </w:r>
        <w:r w:rsidR="00A53AF7" w:rsidRPr="00A53AF7">
          <w:rPr>
            <w:vanish/>
          </w:rPr>
          <w:instrText xml:space="preserve"> PAGEREF _Toc58511688 \h </w:instrText>
        </w:r>
        <w:r w:rsidR="00A53AF7" w:rsidRPr="00A53AF7">
          <w:rPr>
            <w:vanish/>
          </w:rPr>
        </w:r>
        <w:r w:rsidR="00A53AF7" w:rsidRPr="00A53AF7">
          <w:rPr>
            <w:vanish/>
          </w:rPr>
          <w:fldChar w:fldCharType="separate"/>
        </w:r>
        <w:r w:rsidR="003D01AF">
          <w:rPr>
            <w:vanish/>
          </w:rPr>
          <w:t>140</w:t>
        </w:r>
        <w:r w:rsidR="00A53AF7" w:rsidRPr="00A53AF7">
          <w:rPr>
            <w:vanish/>
          </w:rPr>
          <w:fldChar w:fldCharType="end"/>
        </w:r>
      </w:hyperlink>
    </w:p>
    <w:p w14:paraId="3B5D4F2F" w14:textId="1801F1C5" w:rsidR="00A53AF7" w:rsidRDefault="00A53AF7">
      <w:pPr>
        <w:pStyle w:val="TOC5"/>
        <w:rPr>
          <w:rFonts w:asciiTheme="minorHAnsi" w:eastAsiaTheme="minorEastAsia" w:hAnsiTheme="minorHAnsi" w:cstheme="minorBidi"/>
          <w:sz w:val="22"/>
          <w:szCs w:val="22"/>
          <w:lang w:eastAsia="en-AU"/>
        </w:rPr>
      </w:pPr>
      <w:r>
        <w:tab/>
      </w:r>
      <w:hyperlink w:anchor="_Toc58511689" w:history="1">
        <w:r w:rsidRPr="00316323">
          <w:t>204</w:t>
        </w:r>
        <w:r>
          <w:rPr>
            <w:rFonts w:asciiTheme="minorHAnsi" w:eastAsiaTheme="minorEastAsia" w:hAnsiTheme="minorHAnsi" w:cstheme="minorBidi"/>
            <w:sz w:val="22"/>
            <w:szCs w:val="22"/>
            <w:lang w:eastAsia="en-AU"/>
          </w:rPr>
          <w:tab/>
        </w:r>
        <w:r w:rsidRPr="00316323">
          <w:t>Definitions—div 6.6.3</w:t>
        </w:r>
        <w:r>
          <w:tab/>
        </w:r>
        <w:r>
          <w:fldChar w:fldCharType="begin"/>
        </w:r>
        <w:r>
          <w:instrText xml:space="preserve"> PAGEREF _Toc58511689 \h </w:instrText>
        </w:r>
        <w:r>
          <w:fldChar w:fldCharType="separate"/>
        </w:r>
        <w:r w:rsidR="003D01AF">
          <w:t>140</w:t>
        </w:r>
        <w:r>
          <w:fldChar w:fldCharType="end"/>
        </w:r>
      </w:hyperlink>
    </w:p>
    <w:p w14:paraId="05B39C0A" w14:textId="7C16281D" w:rsidR="00A53AF7" w:rsidRDefault="00A53AF7">
      <w:pPr>
        <w:pStyle w:val="TOC5"/>
        <w:rPr>
          <w:rFonts w:asciiTheme="minorHAnsi" w:eastAsiaTheme="minorEastAsia" w:hAnsiTheme="minorHAnsi" w:cstheme="minorBidi"/>
          <w:sz w:val="22"/>
          <w:szCs w:val="22"/>
          <w:lang w:eastAsia="en-AU"/>
        </w:rPr>
      </w:pPr>
      <w:r>
        <w:tab/>
      </w:r>
      <w:hyperlink w:anchor="_Toc58511690" w:history="1">
        <w:r w:rsidRPr="00316323">
          <w:t>205</w:t>
        </w:r>
        <w:r>
          <w:rPr>
            <w:rFonts w:asciiTheme="minorHAnsi" w:eastAsiaTheme="minorEastAsia" w:hAnsiTheme="minorHAnsi" w:cstheme="minorBidi"/>
            <w:sz w:val="22"/>
            <w:szCs w:val="22"/>
            <w:lang w:eastAsia="en-AU"/>
          </w:rPr>
          <w:tab/>
        </w:r>
        <w:r w:rsidRPr="00316323">
          <w:t>Purpose of segregation under div 6.6.3</w:t>
        </w:r>
        <w:r>
          <w:tab/>
        </w:r>
        <w:r>
          <w:fldChar w:fldCharType="begin"/>
        </w:r>
        <w:r>
          <w:instrText xml:space="preserve"> PAGEREF _Toc58511690 \h </w:instrText>
        </w:r>
        <w:r>
          <w:fldChar w:fldCharType="separate"/>
        </w:r>
        <w:r w:rsidR="003D01AF">
          <w:t>141</w:t>
        </w:r>
        <w:r>
          <w:fldChar w:fldCharType="end"/>
        </w:r>
      </w:hyperlink>
    </w:p>
    <w:p w14:paraId="5675D691" w14:textId="55E3C8FE" w:rsidR="00A53AF7" w:rsidRDefault="00A53AF7">
      <w:pPr>
        <w:pStyle w:val="TOC5"/>
        <w:rPr>
          <w:rFonts w:asciiTheme="minorHAnsi" w:eastAsiaTheme="minorEastAsia" w:hAnsiTheme="minorHAnsi" w:cstheme="minorBidi"/>
          <w:sz w:val="22"/>
          <w:szCs w:val="22"/>
          <w:lang w:eastAsia="en-AU"/>
        </w:rPr>
      </w:pPr>
      <w:r>
        <w:tab/>
      </w:r>
      <w:hyperlink w:anchor="_Toc58511691" w:history="1">
        <w:r w:rsidRPr="00316323">
          <w:t>206</w:t>
        </w:r>
        <w:r>
          <w:rPr>
            <w:rFonts w:asciiTheme="minorHAnsi" w:eastAsiaTheme="minorEastAsia" w:hAnsiTheme="minorHAnsi" w:cstheme="minorBidi"/>
            <w:sz w:val="22"/>
            <w:szCs w:val="22"/>
            <w:lang w:eastAsia="en-AU"/>
          </w:rPr>
          <w:tab/>
        </w:r>
        <w:r w:rsidRPr="00316323">
          <w:t>Segregation not to affect minimum living conditions</w:t>
        </w:r>
        <w:r>
          <w:tab/>
        </w:r>
        <w:r>
          <w:fldChar w:fldCharType="begin"/>
        </w:r>
        <w:r>
          <w:instrText xml:space="preserve"> PAGEREF _Toc58511691 \h </w:instrText>
        </w:r>
        <w:r>
          <w:fldChar w:fldCharType="separate"/>
        </w:r>
        <w:r w:rsidR="003D01AF">
          <w:t>141</w:t>
        </w:r>
        <w:r>
          <w:fldChar w:fldCharType="end"/>
        </w:r>
      </w:hyperlink>
    </w:p>
    <w:p w14:paraId="01B55597" w14:textId="4E072414" w:rsidR="00A53AF7" w:rsidRDefault="00A53AF7">
      <w:pPr>
        <w:pStyle w:val="TOC5"/>
        <w:rPr>
          <w:rFonts w:asciiTheme="minorHAnsi" w:eastAsiaTheme="minorEastAsia" w:hAnsiTheme="minorHAnsi" w:cstheme="minorBidi"/>
          <w:sz w:val="22"/>
          <w:szCs w:val="22"/>
          <w:lang w:eastAsia="en-AU"/>
        </w:rPr>
      </w:pPr>
      <w:r>
        <w:lastRenderedPageBreak/>
        <w:tab/>
      </w:r>
      <w:hyperlink w:anchor="_Toc58511692" w:history="1">
        <w:r w:rsidRPr="00316323">
          <w:t>207</w:t>
        </w:r>
        <w:r>
          <w:rPr>
            <w:rFonts w:asciiTheme="minorHAnsi" w:eastAsiaTheme="minorEastAsia" w:hAnsiTheme="minorHAnsi" w:cstheme="minorBidi"/>
            <w:sz w:val="22"/>
            <w:szCs w:val="22"/>
            <w:lang w:eastAsia="en-AU"/>
          </w:rPr>
          <w:tab/>
        </w:r>
        <w:r w:rsidRPr="00316323">
          <w:t>Notice of segregation directions—safe room and other</w:t>
        </w:r>
        <w:r>
          <w:tab/>
        </w:r>
        <w:r>
          <w:fldChar w:fldCharType="begin"/>
        </w:r>
        <w:r>
          <w:instrText xml:space="preserve"> PAGEREF _Toc58511692 \h </w:instrText>
        </w:r>
        <w:r>
          <w:fldChar w:fldCharType="separate"/>
        </w:r>
        <w:r w:rsidR="003D01AF">
          <w:t>141</w:t>
        </w:r>
        <w:r>
          <w:fldChar w:fldCharType="end"/>
        </w:r>
      </w:hyperlink>
    </w:p>
    <w:p w14:paraId="24A13E53" w14:textId="36137C25" w:rsidR="00A53AF7" w:rsidRDefault="005C0C4D">
      <w:pPr>
        <w:pStyle w:val="TOC4"/>
        <w:rPr>
          <w:rFonts w:asciiTheme="minorHAnsi" w:eastAsiaTheme="minorEastAsia" w:hAnsiTheme="minorHAnsi" w:cstheme="minorBidi"/>
          <w:b w:val="0"/>
          <w:sz w:val="22"/>
          <w:szCs w:val="22"/>
          <w:lang w:eastAsia="en-AU"/>
        </w:rPr>
      </w:pPr>
      <w:hyperlink w:anchor="_Toc58511693" w:history="1">
        <w:r w:rsidR="00A53AF7" w:rsidRPr="00316323">
          <w:t>Subdivision 6.6.3.2</w:t>
        </w:r>
        <w:r w:rsidR="00A53AF7">
          <w:rPr>
            <w:rFonts w:asciiTheme="minorHAnsi" w:eastAsiaTheme="minorEastAsia" w:hAnsiTheme="minorHAnsi" w:cstheme="minorBidi"/>
            <w:b w:val="0"/>
            <w:sz w:val="22"/>
            <w:szCs w:val="22"/>
            <w:lang w:eastAsia="en-AU"/>
          </w:rPr>
          <w:tab/>
        </w:r>
        <w:r w:rsidR="00A53AF7" w:rsidRPr="00316323">
          <w:t>Safe room segregation</w:t>
        </w:r>
        <w:r w:rsidR="00A53AF7" w:rsidRPr="00A53AF7">
          <w:rPr>
            <w:vanish/>
          </w:rPr>
          <w:tab/>
        </w:r>
        <w:r w:rsidR="00A53AF7" w:rsidRPr="00A53AF7">
          <w:rPr>
            <w:vanish/>
          </w:rPr>
          <w:fldChar w:fldCharType="begin"/>
        </w:r>
        <w:r w:rsidR="00A53AF7" w:rsidRPr="00A53AF7">
          <w:rPr>
            <w:vanish/>
          </w:rPr>
          <w:instrText xml:space="preserve"> PAGEREF _Toc58511693 \h </w:instrText>
        </w:r>
        <w:r w:rsidR="00A53AF7" w:rsidRPr="00A53AF7">
          <w:rPr>
            <w:vanish/>
          </w:rPr>
        </w:r>
        <w:r w:rsidR="00A53AF7" w:rsidRPr="00A53AF7">
          <w:rPr>
            <w:vanish/>
          </w:rPr>
          <w:fldChar w:fldCharType="separate"/>
        </w:r>
        <w:r w:rsidR="003D01AF">
          <w:rPr>
            <w:vanish/>
          </w:rPr>
          <w:t>142</w:t>
        </w:r>
        <w:r w:rsidR="00A53AF7" w:rsidRPr="00A53AF7">
          <w:rPr>
            <w:vanish/>
          </w:rPr>
          <w:fldChar w:fldCharType="end"/>
        </w:r>
      </w:hyperlink>
    </w:p>
    <w:p w14:paraId="58E0C008" w14:textId="39B82417" w:rsidR="00A53AF7" w:rsidRDefault="00A53AF7">
      <w:pPr>
        <w:pStyle w:val="TOC5"/>
        <w:rPr>
          <w:rFonts w:asciiTheme="minorHAnsi" w:eastAsiaTheme="minorEastAsia" w:hAnsiTheme="minorHAnsi" w:cstheme="minorBidi"/>
          <w:sz w:val="22"/>
          <w:szCs w:val="22"/>
          <w:lang w:eastAsia="en-AU"/>
        </w:rPr>
      </w:pPr>
      <w:r>
        <w:tab/>
      </w:r>
      <w:hyperlink w:anchor="_Toc58511694" w:history="1">
        <w:r w:rsidRPr="00316323">
          <w:t>208</w:t>
        </w:r>
        <w:r>
          <w:rPr>
            <w:rFonts w:asciiTheme="minorHAnsi" w:eastAsiaTheme="minorEastAsia" w:hAnsiTheme="minorHAnsi" w:cstheme="minorBidi"/>
            <w:sz w:val="22"/>
            <w:szCs w:val="22"/>
            <w:lang w:eastAsia="en-AU"/>
          </w:rPr>
          <w:tab/>
        </w:r>
        <w:r w:rsidRPr="00316323">
          <w:t>Designation of safe rooms</w:t>
        </w:r>
        <w:r>
          <w:tab/>
        </w:r>
        <w:r>
          <w:fldChar w:fldCharType="begin"/>
        </w:r>
        <w:r>
          <w:instrText xml:space="preserve"> PAGEREF _Toc58511694 \h </w:instrText>
        </w:r>
        <w:r>
          <w:fldChar w:fldCharType="separate"/>
        </w:r>
        <w:r w:rsidR="003D01AF">
          <w:t>142</w:t>
        </w:r>
        <w:r>
          <w:fldChar w:fldCharType="end"/>
        </w:r>
      </w:hyperlink>
    </w:p>
    <w:p w14:paraId="4133E77F" w14:textId="62961D86" w:rsidR="00A53AF7" w:rsidRDefault="00A53AF7">
      <w:pPr>
        <w:pStyle w:val="TOC5"/>
        <w:rPr>
          <w:rFonts w:asciiTheme="minorHAnsi" w:eastAsiaTheme="minorEastAsia" w:hAnsiTheme="minorHAnsi" w:cstheme="minorBidi"/>
          <w:sz w:val="22"/>
          <w:szCs w:val="22"/>
          <w:lang w:eastAsia="en-AU"/>
        </w:rPr>
      </w:pPr>
      <w:r>
        <w:tab/>
      </w:r>
      <w:hyperlink w:anchor="_Toc58511695" w:history="1">
        <w:r w:rsidRPr="00316323">
          <w:t>209</w:t>
        </w:r>
        <w:r>
          <w:rPr>
            <w:rFonts w:asciiTheme="minorHAnsi" w:eastAsiaTheme="minorEastAsia" w:hAnsiTheme="minorHAnsi" w:cstheme="minorBidi"/>
            <w:sz w:val="22"/>
            <w:szCs w:val="22"/>
            <w:lang w:eastAsia="en-AU"/>
          </w:rPr>
          <w:tab/>
        </w:r>
        <w:r w:rsidRPr="00316323">
          <w:t>Segregation—safe room</w:t>
        </w:r>
        <w:r>
          <w:tab/>
        </w:r>
        <w:r>
          <w:fldChar w:fldCharType="begin"/>
        </w:r>
        <w:r>
          <w:instrText xml:space="preserve"> PAGEREF _Toc58511695 \h </w:instrText>
        </w:r>
        <w:r>
          <w:fldChar w:fldCharType="separate"/>
        </w:r>
        <w:r w:rsidR="003D01AF">
          <w:t>143</w:t>
        </w:r>
        <w:r>
          <w:fldChar w:fldCharType="end"/>
        </w:r>
      </w:hyperlink>
    </w:p>
    <w:p w14:paraId="7F44BEE3" w14:textId="1EEAE901" w:rsidR="00A53AF7" w:rsidRDefault="00A53AF7">
      <w:pPr>
        <w:pStyle w:val="TOC5"/>
        <w:rPr>
          <w:rFonts w:asciiTheme="minorHAnsi" w:eastAsiaTheme="minorEastAsia" w:hAnsiTheme="minorHAnsi" w:cstheme="minorBidi"/>
          <w:sz w:val="22"/>
          <w:szCs w:val="22"/>
          <w:lang w:eastAsia="en-AU"/>
        </w:rPr>
      </w:pPr>
      <w:r>
        <w:tab/>
      </w:r>
      <w:hyperlink w:anchor="_Toc58511696" w:history="1">
        <w:r w:rsidRPr="00316323">
          <w:t>210</w:t>
        </w:r>
        <w:r>
          <w:rPr>
            <w:rFonts w:asciiTheme="minorHAnsi" w:eastAsiaTheme="minorEastAsia" w:hAnsiTheme="minorHAnsi" w:cstheme="minorBidi"/>
            <w:sz w:val="22"/>
            <w:szCs w:val="22"/>
            <w:lang w:eastAsia="en-AU"/>
          </w:rPr>
          <w:tab/>
        </w:r>
        <w:r w:rsidRPr="00316323">
          <w:t>Safe room segregation directions—privacy</w:t>
        </w:r>
        <w:r>
          <w:tab/>
        </w:r>
        <w:r>
          <w:fldChar w:fldCharType="begin"/>
        </w:r>
        <w:r>
          <w:instrText xml:space="preserve"> PAGEREF _Toc58511696 \h </w:instrText>
        </w:r>
        <w:r>
          <w:fldChar w:fldCharType="separate"/>
        </w:r>
        <w:r w:rsidR="003D01AF">
          <w:t>144</w:t>
        </w:r>
        <w:r>
          <w:fldChar w:fldCharType="end"/>
        </w:r>
      </w:hyperlink>
    </w:p>
    <w:p w14:paraId="0B5BFCCF" w14:textId="1B400C13" w:rsidR="00A53AF7" w:rsidRDefault="00A53AF7">
      <w:pPr>
        <w:pStyle w:val="TOC5"/>
        <w:rPr>
          <w:rFonts w:asciiTheme="minorHAnsi" w:eastAsiaTheme="minorEastAsia" w:hAnsiTheme="minorHAnsi" w:cstheme="minorBidi"/>
          <w:sz w:val="22"/>
          <w:szCs w:val="22"/>
          <w:lang w:eastAsia="en-AU"/>
        </w:rPr>
      </w:pPr>
      <w:r>
        <w:tab/>
      </w:r>
      <w:hyperlink w:anchor="_Toc58511697" w:history="1">
        <w:r w:rsidRPr="00316323">
          <w:t>211</w:t>
        </w:r>
        <w:r>
          <w:rPr>
            <w:rFonts w:asciiTheme="minorHAnsi" w:eastAsiaTheme="minorEastAsia" w:hAnsiTheme="minorHAnsi" w:cstheme="minorBidi"/>
            <w:sz w:val="22"/>
            <w:szCs w:val="22"/>
            <w:lang w:eastAsia="en-AU"/>
          </w:rPr>
          <w:tab/>
        </w:r>
        <w:r w:rsidRPr="00316323">
          <w:t>Review of safe room segregation directions</w:t>
        </w:r>
        <w:r>
          <w:tab/>
        </w:r>
        <w:r>
          <w:fldChar w:fldCharType="begin"/>
        </w:r>
        <w:r>
          <w:instrText xml:space="preserve"> PAGEREF _Toc58511697 \h </w:instrText>
        </w:r>
        <w:r>
          <w:fldChar w:fldCharType="separate"/>
        </w:r>
        <w:r w:rsidR="003D01AF">
          <w:t>144</w:t>
        </w:r>
        <w:r>
          <w:fldChar w:fldCharType="end"/>
        </w:r>
      </w:hyperlink>
    </w:p>
    <w:p w14:paraId="62FE4BDE" w14:textId="2A3C2BF4" w:rsidR="00A53AF7" w:rsidRDefault="005C0C4D">
      <w:pPr>
        <w:pStyle w:val="TOC4"/>
        <w:rPr>
          <w:rFonts w:asciiTheme="minorHAnsi" w:eastAsiaTheme="minorEastAsia" w:hAnsiTheme="minorHAnsi" w:cstheme="minorBidi"/>
          <w:b w:val="0"/>
          <w:sz w:val="22"/>
          <w:szCs w:val="22"/>
          <w:lang w:eastAsia="en-AU"/>
        </w:rPr>
      </w:pPr>
      <w:hyperlink w:anchor="_Toc58511698" w:history="1">
        <w:r w:rsidR="00A53AF7" w:rsidRPr="00316323">
          <w:t>Subdivision 6.6.3.3</w:t>
        </w:r>
        <w:r w:rsidR="00A53AF7">
          <w:rPr>
            <w:rFonts w:asciiTheme="minorHAnsi" w:eastAsiaTheme="minorEastAsia" w:hAnsiTheme="minorHAnsi" w:cstheme="minorBidi"/>
            <w:b w:val="0"/>
            <w:sz w:val="22"/>
            <w:szCs w:val="22"/>
            <w:lang w:eastAsia="en-AU"/>
          </w:rPr>
          <w:tab/>
        </w:r>
        <w:r w:rsidR="00A53AF7" w:rsidRPr="00316323">
          <w:t>Other segregation</w:t>
        </w:r>
        <w:r w:rsidR="00A53AF7" w:rsidRPr="00A53AF7">
          <w:rPr>
            <w:vanish/>
          </w:rPr>
          <w:tab/>
        </w:r>
        <w:r w:rsidR="00A53AF7" w:rsidRPr="00A53AF7">
          <w:rPr>
            <w:vanish/>
          </w:rPr>
          <w:fldChar w:fldCharType="begin"/>
        </w:r>
        <w:r w:rsidR="00A53AF7" w:rsidRPr="00A53AF7">
          <w:rPr>
            <w:vanish/>
          </w:rPr>
          <w:instrText xml:space="preserve"> PAGEREF _Toc58511698 \h </w:instrText>
        </w:r>
        <w:r w:rsidR="00A53AF7" w:rsidRPr="00A53AF7">
          <w:rPr>
            <w:vanish/>
          </w:rPr>
        </w:r>
        <w:r w:rsidR="00A53AF7" w:rsidRPr="00A53AF7">
          <w:rPr>
            <w:vanish/>
          </w:rPr>
          <w:fldChar w:fldCharType="separate"/>
        </w:r>
        <w:r w:rsidR="003D01AF">
          <w:rPr>
            <w:vanish/>
          </w:rPr>
          <w:t>145</w:t>
        </w:r>
        <w:r w:rsidR="00A53AF7" w:rsidRPr="00A53AF7">
          <w:rPr>
            <w:vanish/>
          </w:rPr>
          <w:fldChar w:fldCharType="end"/>
        </w:r>
      </w:hyperlink>
    </w:p>
    <w:p w14:paraId="50B1661B" w14:textId="2EE91A57" w:rsidR="00A53AF7" w:rsidRDefault="00A53AF7">
      <w:pPr>
        <w:pStyle w:val="TOC5"/>
        <w:rPr>
          <w:rFonts w:asciiTheme="minorHAnsi" w:eastAsiaTheme="minorEastAsia" w:hAnsiTheme="minorHAnsi" w:cstheme="minorBidi"/>
          <w:sz w:val="22"/>
          <w:szCs w:val="22"/>
          <w:lang w:eastAsia="en-AU"/>
        </w:rPr>
      </w:pPr>
      <w:r>
        <w:tab/>
      </w:r>
      <w:hyperlink w:anchor="_Toc58511699" w:history="1">
        <w:r w:rsidRPr="00316323">
          <w:t>212</w:t>
        </w:r>
        <w:r>
          <w:rPr>
            <w:rFonts w:asciiTheme="minorHAnsi" w:eastAsiaTheme="minorEastAsia" w:hAnsiTheme="minorHAnsi" w:cstheme="minorBidi"/>
            <w:sz w:val="22"/>
            <w:szCs w:val="22"/>
            <w:lang w:eastAsia="en-AU"/>
          </w:rPr>
          <w:tab/>
        </w:r>
        <w:r w:rsidRPr="00316323">
          <w:t>Segregation—safety and security</w:t>
        </w:r>
        <w:r>
          <w:tab/>
        </w:r>
        <w:r>
          <w:fldChar w:fldCharType="begin"/>
        </w:r>
        <w:r>
          <w:instrText xml:space="preserve"> PAGEREF _Toc58511699 \h </w:instrText>
        </w:r>
        <w:r>
          <w:fldChar w:fldCharType="separate"/>
        </w:r>
        <w:r w:rsidR="003D01AF">
          <w:t>145</w:t>
        </w:r>
        <w:r>
          <w:fldChar w:fldCharType="end"/>
        </w:r>
      </w:hyperlink>
    </w:p>
    <w:p w14:paraId="40A6E736" w14:textId="7198BAC1" w:rsidR="00A53AF7" w:rsidRDefault="00A53AF7">
      <w:pPr>
        <w:pStyle w:val="TOC5"/>
        <w:rPr>
          <w:rFonts w:asciiTheme="minorHAnsi" w:eastAsiaTheme="minorEastAsia" w:hAnsiTheme="minorHAnsi" w:cstheme="minorBidi"/>
          <w:sz w:val="22"/>
          <w:szCs w:val="22"/>
          <w:lang w:eastAsia="en-AU"/>
        </w:rPr>
      </w:pPr>
      <w:r>
        <w:tab/>
      </w:r>
      <w:hyperlink w:anchor="_Toc58511700" w:history="1">
        <w:r w:rsidRPr="00316323">
          <w:t>213</w:t>
        </w:r>
        <w:r>
          <w:rPr>
            <w:rFonts w:asciiTheme="minorHAnsi" w:eastAsiaTheme="minorEastAsia" w:hAnsiTheme="minorHAnsi" w:cstheme="minorBidi"/>
            <w:sz w:val="22"/>
            <w:szCs w:val="22"/>
            <w:lang w:eastAsia="en-AU"/>
          </w:rPr>
          <w:tab/>
        </w:r>
        <w:r w:rsidRPr="00316323">
          <w:t>Segregation—protective custody</w:t>
        </w:r>
        <w:r>
          <w:tab/>
        </w:r>
        <w:r>
          <w:fldChar w:fldCharType="begin"/>
        </w:r>
        <w:r>
          <w:instrText xml:space="preserve"> PAGEREF _Toc58511700 \h </w:instrText>
        </w:r>
        <w:r>
          <w:fldChar w:fldCharType="separate"/>
        </w:r>
        <w:r w:rsidR="003D01AF">
          <w:t>146</w:t>
        </w:r>
        <w:r>
          <w:fldChar w:fldCharType="end"/>
        </w:r>
      </w:hyperlink>
    </w:p>
    <w:p w14:paraId="5E00CE71" w14:textId="46510D4C" w:rsidR="00A53AF7" w:rsidRDefault="00A53AF7">
      <w:pPr>
        <w:pStyle w:val="TOC5"/>
        <w:rPr>
          <w:rFonts w:asciiTheme="minorHAnsi" w:eastAsiaTheme="minorEastAsia" w:hAnsiTheme="minorHAnsi" w:cstheme="minorBidi"/>
          <w:sz w:val="22"/>
          <w:szCs w:val="22"/>
          <w:lang w:eastAsia="en-AU"/>
        </w:rPr>
      </w:pPr>
      <w:r>
        <w:tab/>
      </w:r>
      <w:hyperlink w:anchor="_Toc58511701" w:history="1">
        <w:r w:rsidRPr="00316323">
          <w:t>214</w:t>
        </w:r>
        <w:r>
          <w:rPr>
            <w:rFonts w:asciiTheme="minorHAnsi" w:eastAsiaTheme="minorEastAsia" w:hAnsiTheme="minorHAnsi" w:cstheme="minorBidi"/>
            <w:sz w:val="22"/>
            <w:szCs w:val="22"/>
            <w:lang w:eastAsia="en-AU"/>
          </w:rPr>
          <w:tab/>
        </w:r>
        <w:r w:rsidRPr="00316323">
          <w:t>Segregation—health etc</w:t>
        </w:r>
        <w:r>
          <w:tab/>
        </w:r>
        <w:r>
          <w:fldChar w:fldCharType="begin"/>
        </w:r>
        <w:r>
          <w:instrText xml:space="preserve"> PAGEREF _Toc58511701 \h </w:instrText>
        </w:r>
        <w:r>
          <w:fldChar w:fldCharType="separate"/>
        </w:r>
        <w:r w:rsidR="003D01AF">
          <w:t>146</w:t>
        </w:r>
        <w:r>
          <w:fldChar w:fldCharType="end"/>
        </w:r>
      </w:hyperlink>
    </w:p>
    <w:p w14:paraId="5FFCBE5C" w14:textId="67D43C44" w:rsidR="00A53AF7" w:rsidRDefault="00A53AF7">
      <w:pPr>
        <w:pStyle w:val="TOC5"/>
        <w:rPr>
          <w:rFonts w:asciiTheme="minorHAnsi" w:eastAsiaTheme="minorEastAsia" w:hAnsiTheme="minorHAnsi" w:cstheme="minorBidi"/>
          <w:sz w:val="22"/>
          <w:szCs w:val="22"/>
          <w:lang w:eastAsia="en-AU"/>
        </w:rPr>
      </w:pPr>
      <w:r>
        <w:tab/>
      </w:r>
      <w:hyperlink w:anchor="_Toc58511702" w:history="1">
        <w:r w:rsidRPr="00316323">
          <w:t>215</w:t>
        </w:r>
        <w:r>
          <w:rPr>
            <w:rFonts w:asciiTheme="minorHAnsi" w:eastAsiaTheme="minorEastAsia" w:hAnsiTheme="minorHAnsi" w:cstheme="minorBidi"/>
            <w:sz w:val="22"/>
            <w:szCs w:val="22"/>
            <w:lang w:eastAsia="en-AU"/>
          </w:rPr>
          <w:tab/>
        </w:r>
        <w:r w:rsidRPr="00316323">
          <w:t>Interstate segregated detainees transferred to ACT</w:t>
        </w:r>
        <w:r>
          <w:tab/>
        </w:r>
        <w:r>
          <w:fldChar w:fldCharType="begin"/>
        </w:r>
        <w:r>
          <w:instrText xml:space="preserve"> PAGEREF _Toc58511702 \h </w:instrText>
        </w:r>
        <w:r>
          <w:fldChar w:fldCharType="separate"/>
        </w:r>
        <w:r w:rsidR="003D01AF">
          <w:t>147</w:t>
        </w:r>
        <w:r>
          <w:fldChar w:fldCharType="end"/>
        </w:r>
      </w:hyperlink>
    </w:p>
    <w:p w14:paraId="7E1FAC2E" w14:textId="29452272" w:rsidR="00A53AF7" w:rsidRDefault="005C0C4D">
      <w:pPr>
        <w:pStyle w:val="TOC4"/>
        <w:rPr>
          <w:rFonts w:asciiTheme="minorHAnsi" w:eastAsiaTheme="minorEastAsia" w:hAnsiTheme="minorHAnsi" w:cstheme="minorBidi"/>
          <w:b w:val="0"/>
          <w:sz w:val="22"/>
          <w:szCs w:val="22"/>
          <w:lang w:eastAsia="en-AU"/>
        </w:rPr>
      </w:pPr>
      <w:hyperlink w:anchor="_Toc58511703" w:history="1">
        <w:r w:rsidR="00A53AF7" w:rsidRPr="00316323">
          <w:t>Subdivision 6.6.3.4</w:t>
        </w:r>
        <w:r w:rsidR="00A53AF7">
          <w:rPr>
            <w:rFonts w:asciiTheme="minorHAnsi" w:eastAsiaTheme="minorEastAsia" w:hAnsiTheme="minorHAnsi" w:cstheme="minorBidi"/>
            <w:b w:val="0"/>
            <w:sz w:val="22"/>
            <w:szCs w:val="22"/>
            <w:lang w:eastAsia="en-AU"/>
          </w:rPr>
          <w:tab/>
        </w:r>
        <w:r w:rsidR="00A53AF7" w:rsidRPr="00316323">
          <w:t>Review of certain segregation directions</w:t>
        </w:r>
        <w:r w:rsidR="00A53AF7" w:rsidRPr="00A53AF7">
          <w:rPr>
            <w:vanish/>
          </w:rPr>
          <w:tab/>
        </w:r>
        <w:r w:rsidR="00A53AF7" w:rsidRPr="00A53AF7">
          <w:rPr>
            <w:vanish/>
          </w:rPr>
          <w:fldChar w:fldCharType="begin"/>
        </w:r>
        <w:r w:rsidR="00A53AF7" w:rsidRPr="00A53AF7">
          <w:rPr>
            <w:vanish/>
          </w:rPr>
          <w:instrText xml:space="preserve"> PAGEREF _Toc58511703 \h </w:instrText>
        </w:r>
        <w:r w:rsidR="00A53AF7" w:rsidRPr="00A53AF7">
          <w:rPr>
            <w:vanish/>
          </w:rPr>
        </w:r>
        <w:r w:rsidR="00A53AF7" w:rsidRPr="00A53AF7">
          <w:rPr>
            <w:vanish/>
          </w:rPr>
          <w:fldChar w:fldCharType="separate"/>
        </w:r>
        <w:r w:rsidR="003D01AF">
          <w:rPr>
            <w:vanish/>
          </w:rPr>
          <w:t>148</w:t>
        </w:r>
        <w:r w:rsidR="00A53AF7" w:rsidRPr="00A53AF7">
          <w:rPr>
            <w:vanish/>
          </w:rPr>
          <w:fldChar w:fldCharType="end"/>
        </w:r>
      </w:hyperlink>
    </w:p>
    <w:p w14:paraId="201D5BF8" w14:textId="4C7429F4" w:rsidR="00A53AF7" w:rsidRDefault="00A53AF7">
      <w:pPr>
        <w:pStyle w:val="TOC5"/>
        <w:rPr>
          <w:rFonts w:asciiTheme="minorHAnsi" w:eastAsiaTheme="minorEastAsia" w:hAnsiTheme="minorHAnsi" w:cstheme="minorBidi"/>
          <w:sz w:val="22"/>
          <w:szCs w:val="22"/>
          <w:lang w:eastAsia="en-AU"/>
        </w:rPr>
      </w:pPr>
      <w:r>
        <w:tab/>
      </w:r>
      <w:hyperlink w:anchor="_Toc58511704" w:history="1">
        <w:r w:rsidRPr="00316323">
          <w:t>216</w:t>
        </w:r>
        <w:r>
          <w:rPr>
            <w:rFonts w:asciiTheme="minorHAnsi" w:eastAsiaTheme="minorEastAsia" w:hAnsiTheme="minorHAnsi" w:cstheme="minorBidi"/>
            <w:sz w:val="22"/>
            <w:szCs w:val="22"/>
            <w:lang w:eastAsia="en-AU"/>
          </w:rPr>
          <w:tab/>
        </w:r>
        <w:r w:rsidRPr="00316323">
          <w:t xml:space="preserve">Meaning of </w:t>
        </w:r>
        <w:r w:rsidRPr="00316323">
          <w:rPr>
            <w:i/>
          </w:rPr>
          <w:t>segregation direction</w:t>
        </w:r>
        <w:r w:rsidRPr="00316323">
          <w:t>—subdiv 6.6.3.4</w:t>
        </w:r>
        <w:r>
          <w:tab/>
        </w:r>
        <w:r>
          <w:fldChar w:fldCharType="begin"/>
        </w:r>
        <w:r>
          <w:instrText xml:space="preserve"> PAGEREF _Toc58511704 \h </w:instrText>
        </w:r>
        <w:r>
          <w:fldChar w:fldCharType="separate"/>
        </w:r>
        <w:r w:rsidR="003D01AF">
          <w:t>148</w:t>
        </w:r>
        <w:r>
          <w:fldChar w:fldCharType="end"/>
        </w:r>
      </w:hyperlink>
    </w:p>
    <w:p w14:paraId="215E0B4B" w14:textId="52301AB7" w:rsidR="00A53AF7" w:rsidRDefault="00A53AF7">
      <w:pPr>
        <w:pStyle w:val="TOC5"/>
        <w:rPr>
          <w:rFonts w:asciiTheme="minorHAnsi" w:eastAsiaTheme="minorEastAsia" w:hAnsiTheme="minorHAnsi" w:cstheme="minorBidi"/>
          <w:sz w:val="22"/>
          <w:szCs w:val="22"/>
          <w:lang w:eastAsia="en-AU"/>
        </w:rPr>
      </w:pPr>
      <w:r>
        <w:tab/>
      </w:r>
      <w:hyperlink w:anchor="_Toc58511705" w:history="1">
        <w:r w:rsidRPr="00316323">
          <w:t>217</w:t>
        </w:r>
        <w:r>
          <w:rPr>
            <w:rFonts w:asciiTheme="minorHAnsi" w:eastAsiaTheme="minorEastAsia" w:hAnsiTheme="minorHAnsi" w:cstheme="minorBidi"/>
            <w:sz w:val="22"/>
            <w:szCs w:val="22"/>
            <w:lang w:eastAsia="en-AU"/>
          </w:rPr>
          <w:tab/>
        </w:r>
        <w:r w:rsidRPr="00316323">
          <w:t>Internal review of segregation directions</w:t>
        </w:r>
        <w:r>
          <w:tab/>
        </w:r>
        <w:r>
          <w:fldChar w:fldCharType="begin"/>
        </w:r>
        <w:r>
          <w:instrText xml:space="preserve"> PAGEREF _Toc58511705 \h </w:instrText>
        </w:r>
        <w:r>
          <w:fldChar w:fldCharType="separate"/>
        </w:r>
        <w:r w:rsidR="003D01AF">
          <w:t>148</w:t>
        </w:r>
        <w:r>
          <w:fldChar w:fldCharType="end"/>
        </w:r>
      </w:hyperlink>
    </w:p>
    <w:p w14:paraId="2FE3F9B0" w14:textId="268C668A" w:rsidR="00A53AF7" w:rsidRDefault="00A53AF7">
      <w:pPr>
        <w:pStyle w:val="TOC5"/>
        <w:rPr>
          <w:rFonts w:asciiTheme="minorHAnsi" w:eastAsiaTheme="minorEastAsia" w:hAnsiTheme="minorHAnsi" w:cstheme="minorBidi"/>
          <w:sz w:val="22"/>
          <w:szCs w:val="22"/>
          <w:lang w:eastAsia="en-AU"/>
        </w:rPr>
      </w:pPr>
      <w:r>
        <w:tab/>
      </w:r>
      <w:hyperlink w:anchor="_Toc58511706" w:history="1">
        <w:r w:rsidRPr="00316323">
          <w:t>218</w:t>
        </w:r>
        <w:r>
          <w:rPr>
            <w:rFonts w:asciiTheme="minorHAnsi" w:eastAsiaTheme="minorEastAsia" w:hAnsiTheme="minorHAnsi" w:cstheme="minorBidi"/>
            <w:sz w:val="22"/>
            <w:szCs w:val="22"/>
            <w:lang w:eastAsia="en-AU"/>
          </w:rPr>
          <w:tab/>
        </w:r>
        <w:r w:rsidRPr="00316323">
          <w:t>End of segregation directions</w:t>
        </w:r>
        <w:r>
          <w:tab/>
        </w:r>
        <w:r>
          <w:fldChar w:fldCharType="begin"/>
        </w:r>
        <w:r>
          <w:instrText xml:space="preserve"> PAGEREF _Toc58511706 \h </w:instrText>
        </w:r>
        <w:r>
          <w:fldChar w:fldCharType="separate"/>
        </w:r>
        <w:r w:rsidR="003D01AF">
          <w:t>149</w:t>
        </w:r>
        <w:r>
          <w:fldChar w:fldCharType="end"/>
        </w:r>
      </w:hyperlink>
    </w:p>
    <w:p w14:paraId="57EEACAD" w14:textId="54DBF9CD" w:rsidR="00A53AF7" w:rsidRDefault="00A53AF7">
      <w:pPr>
        <w:pStyle w:val="TOC5"/>
        <w:rPr>
          <w:rFonts w:asciiTheme="minorHAnsi" w:eastAsiaTheme="minorEastAsia" w:hAnsiTheme="minorHAnsi" w:cstheme="minorBidi"/>
          <w:sz w:val="22"/>
          <w:szCs w:val="22"/>
          <w:lang w:eastAsia="en-AU"/>
        </w:rPr>
      </w:pPr>
      <w:r>
        <w:tab/>
      </w:r>
      <w:hyperlink w:anchor="_Toc58511707" w:history="1">
        <w:r w:rsidRPr="00316323">
          <w:t>219</w:t>
        </w:r>
        <w:r>
          <w:rPr>
            <w:rFonts w:asciiTheme="minorHAnsi" w:eastAsiaTheme="minorEastAsia" w:hAnsiTheme="minorHAnsi" w:cstheme="minorBidi"/>
            <w:sz w:val="22"/>
            <w:szCs w:val="22"/>
            <w:lang w:eastAsia="en-AU"/>
          </w:rPr>
          <w:tab/>
        </w:r>
        <w:r w:rsidRPr="00316323">
          <w:t>Application for review of segregation directions</w:t>
        </w:r>
        <w:r>
          <w:tab/>
        </w:r>
        <w:r>
          <w:fldChar w:fldCharType="begin"/>
        </w:r>
        <w:r>
          <w:instrText xml:space="preserve"> PAGEREF _Toc58511707 \h </w:instrText>
        </w:r>
        <w:r>
          <w:fldChar w:fldCharType="separate"/>
        </w:r>
        <w:r w:rsidR="003D01AF">
          <w:t>149</w:t>
        </w:r>
        <w:r>
          <w:fldChar w:fldCharType="end"/>
        </w:r>
      </w:hyperlink>
    </w:p>
    <w:p w14:paraId="7A635D95" w14:textId="43D2AC27" w:rsidR="00A53AF7" w:rsidRDefault="00A53AF7">
      <w:pPr>
        <w:pStyle w:val="TOC5"/>
        <w:rPr>
          <w:rFonts w:asciiTheme="minorHAnsi" w:eastAsiaTheme="minorEastAsia" w:hAnsiTheme="minorHAnsi" w:cstheme="minorBidi"/>
          <w:sz w:val="22"/>
          <w:szCs w:val="22"/>
          <w:lang w:eastAsia="en-AU"/>
        </w:rPr>
      </w:pPr>
      <w:r>
        <w:tab/>
      </w:r>
      <w:hyperlink w:anchor="_Toc58511708" w:history="1">
        <w:r w:rsidRPr="00316323">
          <w:t>220</w:t>
        </w:r>
        <w:r>
          <w:rPr>
            <w:rFonts w:asciiTheme="minorHAnsi" w:eastAsiaTheme="minorEastAsia" w:hAnsiTheme="minorHAnsi" w:cstheme="minorBidi"/>
            <w:sz w:val="22"/>
            <w:szCs w:val="22"/>
            <w:lang w:eastAsia="en-AU"/>
          </w:rPr>
          <w:tab/>
        </w:r>
        <w:r w:rsidRPr="00316323">
          <w:t>External review of segregation directions</w:t>
        </w:r>
        <w:r>
          <w:tab/>
        </w:r>
        <w:r>
          <w:fldChar w:fldCharType="begin"/>
        </w:r>
        <w:r>
          <w:instrText xml:space="preserve"> PAGEREF _Toc58511708 \h </w:instrText>
        </w:r>
        <w:r>
          <w:fldChar w:fldCharType="separate"/>
        </w:r>
        <w:r w:rsidR="003D01AF">
          <w:t>150</w:t>
        </w:r>
        <w:r>
          <w:fldChar w:fldCharType="end"/>
        </w:r>
      </w:hyperlink>
    </w:p>
    <w:p w14:paraId="510A1D2E" w14:textId="035768C0" w:rsidR="00A53AF7" w:rsidRDefault="00A53AF7">
      <w:pPr>
        <w:pStyle w:val="TOC5"/>
        <w:rPr>
          <w:rFonts w:asciiTheme="minorHAnsi" w:eastAsiaTheme="minorEastAsia" w:hAnsiTheme="minorHAnsi" w:cstheme="minorBidi"/>
          <w:sz w:val="22"/>
          <w:szCs w:val="22"/>
          <w:lang w:eastAsia="en-AU"/>
        </w:rPr>
      </w:pPr>
      <w:r>
        <w:tab/>
      </w:r>
      <w:hyperlink w:anchor="_Toc58511709" w:history="1">
        <w:r w:rsidRPr="00316323">
          <w:t>221</w:t>
        </w:r>
        <w:r>
          <w:rPr>
            <w:rFonts w:asciiTheme="minorHAnsi" w:eastAsiaTheme="minorEastAsia" w:hAnsiTheme="minorHAnsi" w:cstheme="minorBidi"/>
            <w:sz w:val="22"/>
            <w:szCs w:val="22"/>
            <w:lang w:eastAsia="en-AU"/>
          </w:rPr>
          <w:tab/>
        </w:r>
        <w:r w:rsidRPr="00316323">
          <w:t>Notice of decision about segregation direction</w:t>
        </w:r>
        <w:r>
          <w:tab/>
        </w:r>
        <w:r>
          <w:fldChar w:fldCharType="begin"/>
        </w:r>
        <w:r>
          <w:instrText xml:space="preserve"> PAGEREF _Toc58511709 \h </w:instrText>
        </w:r>
        <w:r>
          <w:fldChar w:fldCharType="separate"/>
        </w:r>
        <w:r w:rsidR="003D01AF">
          <w:t>150</w:t>
        </w:r>
        <w:r>
          <w:fldChar w:fldCharType="end"/>
        </w:r>
      </w:hyperlink>
    </w:p>
    <w:p w14:paraId="0C0E57E3" w14:textId="11D0FBD9" w:rsidR="00A53AF7" w:rsidRDefault="005C0C4D">
      <w:pPr>
        <w:pStyle w:val="TOC4"/>
        <w:rPr>
          <w:rFonts w:asciiTheme="minorHAnsi" w:eastAsiaTheme="minorEastAsia" w:hAnsiTheme="minorHAnsi" w:cstheme="minorBidi"/>
          <w:b w:val="0"/>
          <w:sz w:val="22"/>
          <w:szCs w:val="22"/>
          <w:lang w:eastAsia="en-AU"/>
        </w:rPr>
      </w:pPr>
      <w:hyperlink w:anchor="_Toc58511710" w:history="1">
        <w:r w:rsidR="00A53AF7" w:rsidRPr="00316323">
          <w:t>Subdivision 6.6.3.5</w:t>
        </w:r>
        <w:r w:rsidR="00A53AF7">
          <w:rPr>
            <w:rFonts w:asciiTheme="minorHAnsi" w:eastAsiaTheme="minorEastAsia" w:hAnsiTheme="minorHAnsi" w:cstheme="minorBidi"/>
            <w:b w:val="0"/>
            <w:sz w:val="22"/>
            <w:szCs w:val="22"/>
            <w:lang w:eastAsia="en-AU"/>
          </w:rPr>
          <w:tab/>
        </w:r>
        <w:r w:rsidR="00A53AF7" w:rsidRPr="00316323">
          <w:t>Register of segregation directions</w:t>
        </w:r>
        <w:r w:rsidR="00A53AF7" w:rsidRPr="00A53AF7">
          <w:rPr>
            <w:vanish/>
          </w:rPr>
          <w:tab/>
        </w:r>
        <w:r w:rsidR="00A53AF7" w:rsidRPr="00A53AF7">
          <w:rPr>
            <w:vanish/>
          </w:rPr>
          <w:fldChar w:fldCharType="begin"/>
        </w:r>
        <w:r w:rsidR="00A53AF7" w:rsidRPr="00A53AF7">
          <w:rPr>
            <w:vanish/>
          </w:rPr>
          <w:instrText xml:space="preserve"> PAGEREF _Toc58511710 \h </w:instrText>
        </w:r>
        <w:r w:rsidR="00A53AF7" w:rsidRPr="00A53AF7">
          <w:rPr>
            <w:vanish/>
          </w:rPr>
        </w:r>
        <w:r w:rsidR="00A53AF7" w:rsidRPr="00A53AF7">
          <w:rPr>
            <w:vanish/>
          </w:rPr>
          <w:fldChar w:fldCharType="separate"/>
        </w:r>
        <w:r w:rsidR="003D01AF">
          <w:rPr>
            <w:vanish/>
          </w:rPr>
          <w:t>151</w:t>
        </w:r>
        <w:r w:rsidR="00A53AF7" w:rsidRPr="00A53AF7">
          <w:rPr>
            <w:vanish/>
          </w:rPr>
          <w:fldChar w:fldCharType="end"/>
        </w:r>
      </w:hyperlink>
    </w:p>
    <w:p w14:paraId="1D4E61B4" w14:textId="2282700D" w:rsidR="00A53AF7" w:rsidRDefault="00A53AF7">
      <w:pPr>
        <w:pStyle w:val="TOC5"/>
        <w:rPr>
          <w:rFonts w:asciiTheme="minorHAnsi" w:eastAsiaTheme="minorEastAsia" w:hAnsiTheme="minorHAnsi" w:cstheme="minorBidi"/>
          <w:sz w:val="22"/>
          <w:szCs w:val="22"/>
          <w:lang w:eastAsia="en-AU"/>
        </w:rPr>
      </w:pPr>
      <w:r>
        <w:tab/>
      </w:r>
      <w:hyperlink w:anchor="_Toc58511711" w:history="1">
        <w:r w:rsidRPr="00316323">
          <w:t>222</w:t>
        </w:r>
        <w:r>
          <w:rPr>
            <w:rFonts w:asciiTheme="minorHAnsi" w:eastAsiaTheme="minorEastAsia" w:hAnsiTheme="minorHAnsi" w:cstheme="minorBidi"/>
            <w:sz w:val="22"/>
            <w:szCs w:val="22"/>
            <w:lang w:eastAsia="en-AU"/>
          </w:rPr>
          <w:tab/>
        </w:r>
        <w:r w:rsidRPr="00316323">
          <w:t>Register of segregation directions</w:t>
        </w:r>
        <w:r>
          <w:tab/>
        </w:r>
        <w:r>
          <w:fldChar w:fldCharType="begin"/>
        </w:r>
        <w:r>
          <w:instrText xml:space="preserve"> PAGEREF _Toc58511711 \h </w:instrText>
        </w:r>
        <w:r>
          <w:fldChar w:fldCharType="separate"/>
        </w:r>
        <w:r w:rsidR="003D01AF">
          <w:t>151</w:t>
        </w:r>
        <w:r>
          <w:fldChar w:fldCharType="end"/>
        </w:r>
      </w:hyperlink>
    </w:p>
    <w:p w14:paraId="6306FFBE" w14:textId="1C1A3C97" w:rsidR="00A53AF7" w:rsidRDefault="005C0C4D">
      <w:pPr>
        <w:pStyle w:val="TOC3"/>
        <w:rPr>
          <w:rFonts w:asciiTheme="minorHAnsi" w:eastAsiaTheme="minorEastAsia" w:hAnsiTheme="minorHAnsi" w:cstheme="minorBidi"/>
          <w:b w:val="0"/>
          <w:sz w:val="22"/>
          <w:szCs w:val="22"/>
          <w:lang w:eastAsia="en-AU"/>
        </w:rPr>
      </w:pPr>
      <w:hyperlink w:anchor="_Toc58511712" w:history="1">
        <w:r w:rsidR="00A53AF7" w:rsidRPr="00316323">
          <w:t>Division 6.6.4</w:t>
        </w:r>
        <w:r w:rsidR="00A53AF7">
          <w:rPr>
            <w:rFonts w:asciiTheme="minorHAnsi" w:eastAsiaTheme="minorEastAsia" w:hAnsiTheme="minorHAnsi" w:cstheme="minorBidi"/>
            <w:b w:val="0"/>
            <w:sz w:val="22"/>
            <w:szCs w:val="22"/>
            <w:lang w:eastAsia="en-AU"/>
          </w:rPr>
          <w:tab/>
        </w:r>
        <w:r w:rsidR="00A53AF7" w:rsidRPr="00316323">
          <w:t>Use of force</w:t>
        </w:r>
        <w:r w:rsidR="00A53AF7" w:rsidRPr="00A53AF7">
          <w:rPr>
            <w:vanish/>
          </w:rPr>
          <w:tab/>
        </w:r>
        <w:r w:rsidR="00A53AF7" w:rsidRPr="00A53AF7">
          <w:rPr>
            <w:vanish/>
          </w:rPr>
          <w:fldChar w:fldCharType="begin"/>
        </w:r>
        <w:r w:rsidR="00A53AF7" w:rsidRPr="00A53AF7">
          <w:rPr>
            <w:vanish/>
          </w:rPr>
          <w:instrText xml:space="preserve"> PAGEREF _Toc58511712 \h </w:instrText>
        </w:r>
        <w:r w:rsidR="00A53AF7" w:rsidRPr="00A53AF7">
          <w:rPr>
            <w:vanish/>
          </w:rPr>
        </w:r>
        <w:r w:rsidR="00A53AF7" w:rsidRPr="00A53AF7">
          <w:rPr>
            <w:vanish/>
          </w:rPr>
          <w:fldChar w:fldCharType="separate"/>
        </w:r>
        <w:r w:rsidR="003D01AF">
          <w:rPr>
            <w:vanish/>
          </w:rPr>
          <w:t>152</w:t>
        </w:r>
        <w:r w:rsidR="00A53AF7" w:rsidRPr="00A53AF7">
          <w:rPr>
            <w:vanish/>
          </w:rPr>
          <w:fldChar w:fldCharType="end"/>
        </w:r>
      </w:hyperlink>
    </w:p>
    <w:p w14:paraId="1E8E158F" w14:textId="25977F1C" w:rsidR="00A53AF7" w:rsidRDefault="00A53AF7">
      <w:pPr>
        <w:pStyle w:val="TOC5"/>
        <w:rPr>
          <w:rFonts w:asciiTheme="minorHAnsi" w:eastAsiaTheme="minorEastAsia" w:hAnsiTheme="minorHAnsi" w:cstheme="minorBidi"/>
          <w:sz w:val="22"/>
          <w:szCs w:val="22"/>
          <w:lang w:eastAsia="en-AU"/>
        </w:rPr>
      </w:pPr>
      <w:r>
        <w:tab/>
      </w:r>
      <w:hyperlink w:anchor="_Toc58511713" w:history="1">
        <w:r w:rsidRPr="00316323">
          <w:t>223</w:t>
        </w:r>
        <w:r>
          <w:rPr>
            <w:rFonts w:asciiTheme="minorHAnsi" w:eastAsiaTheme="minorEastAsia" w:hAnsiTheme="minorHAnsi" w:cstheme="minorBidi"/>
            <w:sz w:val="22"/>
            <w:szCs w:val="22"/>
            <w:lang w:eastAsia="en-AU"/>
          </w:rPr>
          <w:tab/>
        </w:r>
        <w:r w:rsidRPr="00316323">
          <w:t>Managing use of force</w:t>
        </w:r>
        <w:r>
          <w:tab/>
        </w:r>
        <w:r>
          <w:fldChar w:fldCharType="begin"/>
        </w:r>
        <w:r>
          <w:instrText xml:space="preserve"> PAGEREF _Toc58511713 \h </w:instrText>
        </w:r>
        <w:r>
          <w:fldChar w:fldCharType="separate"/>
        </w:r>
        <w:r w:rsidR="003D01AF">
          <w:t>152</w:t>
        </w:r>
        <w:r>
          <w:fldChar w:fldCharType="end"/>
        </w:r>
      </w:hyperlink>
    </w:p>
    <w:p w14:paraId="4BDDDA40" w14:textId="60176C19" w:rsidR="00A53AF7" w:rsidRDefault="00A53AF7">
      <w:pPr>
        <w:pStyle w:val="TOC5"/>
        <w:rPr>
          <w:rFonts w:asciiTheme="minorHAnsi" w:eastAsiaTheme="minorEastAsia" w:hAnsiTheme="minorHAnsi" w:cstheme="minorBidi"/>
          <w:sz w:val="22"/>
          <w:szCs w:val="22"/>
          <w:lang w:eastAsia="en-AU"/>
        </w:rPr>
      </w:pPr>
      <w:r>
        <w:tab/>
      </w:r>
      <w:hyperlink w:anchor="_Toc58511714" w:history="1">
        <w:r w:rsidRPr="00316323">
          <w:t>224</w:t>
        </w:r>
        <w:r>
          <w:rPr>
            <w:rFonts w:asciiTheme="minorHAnsi" w:eastAsiaTheme="minorEastAsia" w:hAnsiTheme="minorHAnsi" w:cstheme="minorBidi"/>
            <w:sz w:val="22"/>
            <w:szCs w:val="22"/>
            <w:lang w:eastAsia="en-AU"/>
          </w:rPr>
          <w:tab/>
        </w:r>
        <w:r w:rsidRPr="00316323">
          <w:t>Authority to use force</w:t>
        </w:r>
        <w:r>
          <w:tab/>
        </w:r>
        <w:r>
          <w:fldChar w:fldCharType="begin"/>
        </w:r>
        <w:r>
          <w:instrText xml:space="preserve"> PAGEREF _Toc58511714 \h </w:instrText>
        </w:r>
        <w:r>
          <w:fldChar w:fldCharType="separate"/>
        </w:r>
        <w:r w:rsidR="003D01AF">
          <w:t>154</w:t>
        </w:r>
        <w:r>
          <w:fldChar w:fldCharType="end"/>
        </w:r>
      </w:hyperlink>
    </w:p>
    <w:p w14:paraId="190AB826" w14:textId="25A82395" w:rsidR="00A53AF7" w:rsidRDefault="00A53AF7">
      <w:pPr>
        <w:pStyle w:val="TOC5"/>
        <w:rPr>
          <w:rFonts w:asciiTheme="minorHAnsi" w:eastAsiaTheme="minorEastAsia" w:hAnsiTheme="minorHAnsi" w:cstheme="minorBidi"/>
          <w:sz w:val="22"/>
          <w:szCs w:val="22"/>
          <w:lang w:eastAsia="en-AU"/>
        </w:rPr>
      </w:pPr>
      <w:r>
        <w:tab/>
      </w:r>
      <w:hyperlink w:anchor="_Toc58511715" w:history="1">
        <w:r w:rsidRPr="00316323">
          <w:t>225</w:t>
        </w:r>
        <w:r>
          <w:rPr>
            <w:rFonts w:asciiTheme="minorHAnsi" w:eastAsiaTheme="minorEastAsia" w:hAnsiTheme="minorHAnsi" w:cstheme="minorBidi"/>
            <w:sz w:val="22"/>
            <w:szCs w:val="22"/>
            <w:lang w:eastAsia="en-AU"/>
          </w:rPr>
          <w:tab/>
        </w:r>
        <w:r w:rsidRPr="00316323">
          <w:t>Application of force</w:t>
        </w:r>
        <w:r>
          <w:tab/>
        </w:r>
        <w:r>
          <w:fldChar w:fldCharType="begin"/>
        </w:r>
        <w:r>
          <w:instrText xml:space="preserve"> PAGEREF _Toc58511715 \h </w:instrText>
        </w:r>
        <w:r>
          <w:fldChar w:fldCharType="separate"/>
        </w:r>
        <w:r w:rsidR="003D01AF">
          <w:t>154</w:t>
        </w:r>
        <w:r>
          <w:fldChar w:fldCharType="end"/>
        </w:r>
      </w:hyperlink>
    </w:p>
    <w:p w14:paraId="4B4736B0" w14:textId="75441902" w:rsidR="00A53AF7" w:rsidRDefault="00A53AF7">
      <w:pPr>
        <w:pStyle w:val="TOC5"/>
        <w:rPr>
          <w:rFonts w:asciiTheme="minorHAnsi" w:eastAsiaTheme="minorEastAsia" w:hAnsiTheme="minorHAnsi" w:cstheme="minorBidi"/>
          <w:sz w:val="22"/>
          <w:szCs w:val="22"/>
          <w:lang w:eastAsia="en-AU"/>
        </w:rPr>
      </w:pPr>
      <w:r>
        <w:tab/>
      </w:r>
      <w:hyperlink w:anchor="_Toc58511716" w:history="1">
        <w:r w:rsidRPr="00316323">
          <w:t>226</w:t>
        </w:r>
        <w:r>
          <w:rPr>
            <w:rFonts w:asciiTheme="minorHAnsi" w:eastAsiaTheme="minorEastAsia" w:hAnsiTheme="minorHAnsi" w:cstheme="minorBidi"/>
            <w:sz w:val="22"/>
            <w:szCs w:val="22"/>
            <w:lang w:eastAsia="en-AU"/>
          </w:rPr>
          <w:tab/>
        </w:r>
        <w:r w:rsidRPr="00316323">
          <w:t>Use of restraint</w:t>
        </w:r>
        <w:r>
          <w:tab/>
        </w:r>
        <w:r>
          <w:fldChar w:fldCharType="begin"/>
        </w:r>
        <w:r>
          <w:instrText xml:space="preserve"> PAGEREF _Toc58511716 \h </w:instrText>
        </w:r>
        <w:r>
          <w:fldChar w:fldCharType="separate"/>
        </w:r>
        <w:r w:rsidR="003D01AF">
          <w:t>155</w:t>
        </w:r>
        <w:r>
          <w:fldChar w:fldCharType="end"/>
        </w:r>
      </w:hyperlink>
    </w:p>
    <w:p w14:paraId="0609D036" w14:textId="21CB14AA" w:rsidR="00A53AF7" w:rsidRDefault="00A53AF7">
      <w:pPr>
        <w:pStyle w:val="TOC5"/>
        <w:rPr>
          <w:rFonts w:asciiTheme="minorHAnsi" w:eastAsiaTheme="minorEastAsia" w:hAnsiTheme="minorHAnsi" w:cstheme="minorBidi"/>
          <w:sz w:val="22"/>
          <w:szCs w:val="22"/>
          <w:lang w:eastAsia="en-AU"/>
        </w:rPr>
      </w:pPr>
      <w:r>
        <w:tab/>
      </w:r>
      <w:hyperlink w:anchor="_Toc58511717" w:history="1">
        <w:r w:rsidRPr="00316323">
          <w:t>227</w:t>
        </w:r>
        <w:r>
          <w:rPr>
            <w:rFonts w:asciiTheme="minorHAnsi" w:eastAsiaTheme="minorEastAsia" w:hAnsiTheme="minorHAnsi" w:cstheme="minorBidi"/>
            <w:sz w:val="22"/>
            <w:szCs w:val="22"/>
            <w:lang w:eastAsia="en-AU"/>
          </w:rPr>
          <w:tab/>
        </w:r>
        <w:r w:rsidRPr="00316323">
          <w:t>Monthly reports about use of force</w:t>
        </w:r>
        <w:r>
          <w:tab/>
        </w:r>
        <w:r>
          <w:fldChar w:fldCharType="begin"/>
        </w:r>
        <w:r>
          <w:instrText xml:space="preserve"> PAGEREF _Toc58511717 \h </w:instrText>
        </w:r>
        <w:r>
          <w:fldChar w:fldCharType="separate"/>
        </w:r>
        <w:r w:rsidR="003D01AF">
          <w:t>156</w:t>
        </w:r>
        <w:r>
          <w:fldChar w:fldCharType="end"/>
        </w:r>
      </w:hyperlink>
    </w:p>
    <w:p w14:paraId="41856C07" w14:textId="45834A45" w:rsidR="00A53AF7" w:rsidRDefault="005C0C4D">
      <w:pPr>
        <w:pStyle w:val="TOC3"/>
        <w:rPr>
          <w:rFonts w:asciiTheme="minorHAnsi" w:eastAsiaTheme="minorEastAsia" w:hAnsiTheme="minorHAnsi" w:cstheme="minorBidi"/>
          <w:b w:val="0"/>
          <w:sz w:val="22"/>
          <w:szCs w:val="22"/>
          <w:lang w:eastAsia="en-AU"/>
        </w:rPr>
      </w:pPr>
      <w:hyperlink w:anchor="_Toc58511718" w:history="1">
        <w:r w:rsidR="00A53AF7" w:rsidRPr="00316323">
          <w:t>Division 6.6.5</w:t>
        </w:r>
        <w:r w:rsidR="00A53AF7">
          <w:rPr>
            <w:rFonts w:asciiTheme="minorHAnsi" w:eastAsiaTheme="minorEastAsia" w:hAnsiTheme="minorHAnsi" w:cstheme="minorBidi"/>
            <w:b w:val="0"/>
            <w:sz w:val="22"/>
            <w:szCs w:val="22"/>
            <w:lang w:eastAsia="en-AU"/>
          </w:rPr>
          <w:tab/>
        </w:r>
        <w:r w:rsidR="00A53AF7" w:rsidRPr="00316323">
          <w:t>Access to detention places</w:t>
        </w:r>
        <w:r w:rsidR="00A53AF7" w:rsidRPr="00A53AF7">
          <w:rPr>
            <w:vanish/>
          </w:rPr>
          <w:tab/>
        </w:r>
        <w:r w:rsidR="00A53AF7" w:rsidRPr="00A53AF7">
          <w:rPr>
            <w:vanish/>
          </w:rPr>
          <w:fldChar w:fldCharType="begin"/>
        </w:r>
        <w:r w:rsidR="00A53AF7" w:rsidRPr="00A53AF7">
          <w:rPr>
            <w:vanish/>
          </w:rPr>
          <w:instrText xml:space="preserve"> PAGEREF _Toc58511718 \h </w:instrText>
        </w:r>
        <w:r w:rsidR="00A53AF7" w:rsidRPr="00A53AF7">
          <w:rPr>
            <w:vanish/>
          </w:rPr>
        </w:r>
        <w:r w:rsidR="00A53AF7" w:rsidRPr="00A53AF7">
          <w:rPr>
            <w:vanish/>
          </w:rPr>
          <w:fldChar w:fldCharType="separate"/>
        </w:r>
        <w:r w:rsidR="003D01AF">
          <w:rPr>
            <w:vanish/>
          </w:rPr>
          <w:t>156</w:t>
        </w:r>
        <w:r w:rsidR="00A53AF7" w:rsidRPr="00A53AF7">
          <w:rPr>
            <w:vanish/>
          </w:rPr>
          <w:fldChar w:fldCharType="end"/>
        </w:r>
      </w:hyperlink>
    </w:p>
    <w:p w14:paraId="368E1C2A" w14:textId="6BEE7661" w:rsidR="00A53AF7" w:rsidRDefault="00A53AF7">
      <w:pPr>
        <w:pStyle w:val="TOC5"/>
        <w:rPr>
          <w:rFonts w:asciiTheme="minorHAnsi" w:eastAsiaTheme="minorEastAsia" w:hAnsiTheme="minorHAnsi" w:cstheme="minorBidi"/>
          <w:sz w:val="22"/>
          <w:szCs w:val="22"/>
          <w:lang w:eastAsia="en-AU"/>
        </w:rPr>
      </w:pPr>
      <w:r>
        <w:tab/>
      </w:r>
      <w:hyperlink w:anchor="_Toc58511719" w:history="1">
        <w:r w:rsidRPr="00316323">
          <w:t>228</w:t>
        </w:r>
        <w:r>
          <w:rPr>
            <w:rFonts w:asciiTheme="minorHAnsi" w:eastAsiaTheme="minorEastAsia" w:hAnsiTheme="minorHAnsi" w:cstheme="minorBidi"/>
            <w:sz w:val="22"/>
            <w:szCs w:val="22"/>
            <w:lang w:eastAsia="en-AU"/>
          </w:rPr>
          <w:tab/>
        </w:r>
        <w:r w:rsidRPr="00316323">
          <w:t>Visiting conditions</w:t>
        </w:r>
        <w:r>
          <w:tab/>
        </w:r>
        <w:r>
          <w:fldChar w:fldCharType="begin"/>
        </w:r>
        <w:r>
          <w:instrText xml:space="preserve"> PAGEREF _Toc58511719 \h </w:instrText>
        </w:r>
        <w:r>
          <w:fldChar w:fldCharType="separate"/>
        </w:r>
        <w:r w:rsidR="003D01AF">
          <w:t>156</w:t>
        </w:r>
        <w:r>
          <w:fldChar w:fldCharType="end"/>
        </w:r>
      </w:hyperlink>
    </w:p>
    <w:p w14:paraId="04DB4603" w14:textId="78AF7337" w:rsidR="00A53AF7" w:rsidRDefault="00A53AF7">
      <w:pPr>
        <w:pStyle w:val="TOC5"/>
        <w:rPr>
          <w:rFonts w:asciiTheme="minorHAnsi" w:eastAsiaTheme="minorEastAsia" w:hAnsiTheme="minorHAnsi" w:cstheme="minorBidi"/>
          <w:sz w:val="22"/>
          <w:szCs w:val="22"/>
          <w:lang w:eastAsia="en-AU"/>
        </w:rPr>
      </w:pPr>
      <w:r>
        <w:tab/>
      </w:r>
      <w:hyperlink w:anchor="_Toc58511720" w:history="1">
        <w:r w:rsidRPr="00316323">
          <w:t>229</w:t>
        </w:r>
        <w:r>
          <w:rPr>
            <w:rFonts w:asciiTheme="minorHAnsi" w:eastAsiaTheme="minorEastAsia" w:hAnsiTheme="minorHAnsi" w:cstheme="minorBidi"/>
            <w:sz w:val="22"/>
            <w:szCs w:val="22"/>
            <w:lang w:eastAsia="en-AU"/>
          </w:rPr>
          <w:tab/>
        </w:r>
        <w:r w:rsidRPr="00316323">
          <w:t>Notice of visiting conditions</w:t>
        </w:r>
        <w:r>
          <w:tab/>
        </w:r>
        <w:r>
          <w:fldChar w:fldCharType="begin"/>
        </w:r>
        <w:r>
          <w:instrText xml:space="preserve"> PAGEREF _Toc58511720 \h </w:instrText>
        </w:r>
        <w:r>
          <w:fldChar w:fldCharType="separate"/>
        </w:r>
        <w:r w:rsidR="003D01AF">
          <w:t>156</w:t>
        </w:r>
        <w:r>
          <w:fldChar w:fldCharType="end"/>
        </w:r>
      </w:hyperlink>
    </w:p>
    <w:p w14:paraId="6B1990E4" w14:textId="63003D6D" w:rsidR="00A53AF7" w:rsidRDefault="00A53AF7">
      <w:pPr>
        <w:pStyle w:val="TOC5"/>
        <w:rPr>
          <w:rFonts w:asciiTheme="minorHAnsi" w:eastAsiaTheme="minorEastAsia" w:hAnsiTheme="minorHAnsi" w:cstheme="minorBidi"/>
          <w:sz w:val="22"/>
          <w:szCs w:val="22"/>
          <w:lang w:eastAsia="en-AU"/>
        </w:rPr>
      </w:pPr>
      <w:r>
        <w:tab/>
      </w:r>
      <w:hyperlink w:anchor="_Toc58511721" w:history="1">
        <w:r w:rsidRPr="00316323">
          <w:t>230</w:t>
        </w:r>
        <w:r>
          <w:rPr>
            <w:rFonts w:asciiTheme="minorHAnsi" w:eastAsiaTheme="minorEastAsia" w:hAnsiTheme="minorHAnsi" w:cstheme="minorBidi"/>
            <w:sz w:val="22"/>
            <w:szCs w:val="22"/>
            <w:lang w:eastAsia="en-AU"/>
          </w:rPr>
          <w:tab/>
        </w:r>
        <w:r w:rsidRPr="00316323">
          <w:t>Taking prohibited things etc into detention place</w:t>
        </w:r>
        <w:r>
          <w:tab/>
        </w:r>
        <w:r>
          <w:fldChar w:fldCharType="begin"/>
        </w:r>
        <w:r>
          <w:instrText xml:space="preserve"> PAGEREF _Toc58511721 \h </w:instrText>
        </w:r>
        <w:r>
          <w:fldChar w:fldCharType="separate"/>
        </w:r>
        <w:r w:rsidR="003D01AF">
          <w:t>157</w:t>
        </w:r>
        <w:r>
          <w:fldChar w:fldCharType="end"/>
        </w:r>
      </w:hyperlink>
    </w:p>
    <w:p w14:paraId="4ED876AF" w14:textId="584AA238" w:rsidR="00A53AF7" w:rsidRDefault="00A53AF7">
      <w:pPr>
        <w:pStyle w:val="TOC5"/>
        <w:rPr>
          <w:rFonts w:asciiTheme="minorHAnsi" w:eastAsiaTheme="minorEastAsia" w:hAnsiTheme="minorHAnsi" w:cstheme="minorBidi"/>
          <w:sz w:val="22"/>
          <w:szCs w:val="22"/>
          <w:lang w:eastAsia="en-AU"/>
        </w:rPr>
      </w:pPr>
      <w:r>
        <w:tab/>
      </w:r>
      <w:hyperlink w:anchor="_Toc58511722" w:history="1">
        <w:r w:rsidRPr="00316323">
          <w:t>231</w:t>
        </w:r>
        <w:r>
          <w:rPr>
            <w:rFonts w:asciiTheme="minorHAnsi" w:eastAsiaTheme="minorEastAsia" w:hAnsiTheme="minorHAnsi" w:cstheme="minorBidi"/>
            <w:sz w:val="22"/>
            <w:szCs w:val="22"/>
            <w:lang w:eastAsia="en-AU"/>
          </w:rPr>
          <w:tab/>
        </w:r>
        <w:r w:rsidRPr="00316323">
          <w:t>Directions to visitors</w:t>
        </w:r>
        <w:r>
          <w:tab/>
        </w:r>
        <w:r>
          <w:fldChar w:fldCharType="begin"/>
        </w:r>
        <w:r>
          <w:instrText xml:space="preserve"> PAGEREF _Toc58511722 \h </w:instrText>
        </w:r>
        <w:r>
          <w:fldChar w:fldCharType="separate"/>
        </w:r>
        <w:r w:rsidR="003D01AF">
          <w:t>157</w:t>
        </w:r>
        <w:r>
          <w:fldChar w:fldCharType="end"/>
        </w:r>
      </w:hyperlink>
    </w:p>
    <w:p w14:paraId="614DFB27" w14:textId="2A10CAB1" w:rsidR="00A53AF7" w:rsidRDefault="00A53AF7">
      <w:pPr>
        <w:pStyle w:val="TOC5"/>
        <w:rPr>
          <w:rFonts w:asciiTheme="minorHAnsi" w:eastAsiaTheme="minorEastAsia" w:hAnsiTheme="minorHAnsi" w:cstheme="minorBidi"/>
          <w:sz w:val="22"/>
          <w:szCs w:val="22"/>
          <w:lang w:eastAsia="en-AU"/>
        </w:rPr>
      </w:pPr>
      <w:r>
        <w:tab/>
      </w:r>
      <w:hyperlink w:anchor="_Toc58511723" w:history="1">
        <w:r w:rsidRPr="00316323">
          <w:t>232</w:t>
        </w:r>
        <w:r>
          <w:rPr>
            <w:rFonts w:asciiTheme="minorHAnsi" w:eastAsiaTheme="minorEastAsia" w:hAnsiTheme="minorHAnsi" w:cstheme="minorBidi"/>
            <w:sz w:val="22"/>
            <w:szCs w:val="22"/>
            <w:lang w:eastAsia="en-AU"/>
          </w:rPr>
          <w:tab/>
        </w:r>
        <w:r w:rsidRPr="00316323">
          <w:t>Directions to leave detention place etc</w:t>
        </w:r>
        <w:r>
          <w:tab/>
        </w:r>
        <w:r>
          <w:fldChar w:fldCharType="begin"/>
        </w:r>
        <w:r>
          <w:instrText xml:space="preserve"> PAGEREF _Toc58511723 \h </w:instrText>
        </w:r>
        <w:r>
          <w:fldChar w:fldCharType="separate"/>
        </w:r>
        <w:r w:rsidR="003D01AF">
          <w:t>158</w:t>
        </w:r>
        <w:r>
          <w:fldChar w:fldCharType="end"/>
        </w:r>
      </w:hyperlink>
    </w:p>
    <w:p w14:paraId="07A8F05F" w14:textId="4A3DA79E" w:rsidR="00A53AF7" w:rsidRDefault="00A53AF7">
      <w:pPr>
        <w:pStyle w:val="TOC5"/>
        <w:rPr>
          <w:rFonts w:asciiTheme="minorHAnsi" w:eastAsiaTheme="minorEastAsia" w:hAnsiTheme="minorHAnsi" w:cstheme="minorBidi"/>
          <w:sz w:val="22"/>
          <w:szCs w:val="22"/>
          <w:lang w:eastAsia="en-AU"/>
        </w:rPr>
      </w:pPr>
      <w:r>
        <w:tab/>
      </w:r>
      <w:hyperlink w:anchor="_Toc58511724" w:history="1">
        <w:r w:rsidRPr="00316323">
          <w:t>233</w:t>
        </w:r>
        <w:r>
          <w:rPr>
            <w:rFonts w:asciiTheme="minorHAnsi" w:eastAsiaTheme="minorEastAsia" w:hAnsiTheme="minorHAnsi" w:cstheme="minorBidi"/>
            <w:sz w:val="22"/>
            <w:szCs w:val="22"/>
            <w:lang w:eastAsia="en-AU"/>
          </w:rPr>
          <w:tab/>
        </w:r>
        <w:r w:rsidRPr="00316323">
          <w:t>Removing people from detention place</w:t>
        </w:r>
        <w:r>
          <w:tab/>
        </w:r>
        <w:r>
          <w:fldChar w:fldCharType="begin"/>
        </w:r>
        <w:r>
          <w:instrText xml:space="preserve"> PAGEREF _Toc58511724 \h </w:instrText>
        </w:r>
        <w:r>
          <w:fldChar w:fldCharType="separate"/>
        </w:r>
        <w:r w:rsidR="003D01AF">
          <w:t>159</w:t>
        </w:r>
        <w:r>
          <w:fldChar w:fldCharType="end"/>
        </w:r>
      </w:hyperlink>
    </w:p>
    <w:p w14:paraId="771A20E2" w14:textId="4E23F525" w:rsidR="00A53AF7" w:rsidRDefault="005C0C4D">
      <w:pPr>
        <w:pStyle w:val="TOC3"/>
        <w:rPr>
          <w:rFonts w:asciiTheme="minorHAnsi" w:eastAsiaTheme="minorEastAsia" w:hAnsiTheme="minorHAnsi" w:cstheme="minorBidi"/>
          <w:b w:val="0"/>
          <w:sz w:val="22"/>
          <w:szCs w:val="22"/>
          <w:lang w:eastAsia="en-AU"/>
        </w:rPr>
      </w:pPr>
      <w:hyperlink w:anchor="_Toc58511725" w:history="1">
        <w:r w:rsidR="00A53AF7" w:rsidRPr="00316323">
          <w:t>Division 6.6.6</w:t>
        </w:r>
        <w:r w:rsidR="00A53AF7">
          <w:rPr>
            <w:rFonts w:asciiTheme="minorHAnsi" w:eastAsiaTheme="minorEastAsia" w:hAnsiTheme="minorHAnsi" w:cstheme="minorBidi"/>
            <w:b w:val="0"/>
            <w:sz w:val="22"/>
            <w:szCs w:val="22"/>
            <w:lang w:eastAsia="en-AU"/>
          </w:rPr>
          <w:tab/>
        </w:r>
        <w:r w:rsidR="00A53AF7" w:rsidRPr="00316323">
          <w:t>Maintenance of family relationships</w:t>
        </w:r>
        <w:r w:rsidR="00A53AF7" w:rsidRPr="00A53AF7">
          <w:rPr>
            <w:vanish/>
          </w:rPr>
          <w:tab/>
        </w:r>
        <w:r w:rsidR="00A53AF7" w:rsidRPr="00A53AF7">
          <w:rPr>
            <w:vanish/>
          </w:rPr>
          <w:fldChar w:fldCharType="begin"/>
        </w:r>
        <w:r w:rsidR="00A53AF7" w:rsidRPr="00A53AF7">
          <w:rPr>
            <w:vanish/>
          </w:rPr>
          <w:instrText xml:space="preserve"> PAGEREF _Toc58511725 \h </w:instrText>
        </w:r>
        <w:r w:rsidR="00A53AF7" w:rsidRPr="00A53AF7">
          <w:rPr>
            <w:vanish/>
          </w:rPr>
        </w:r>
        <w:r w:rsidR="00A53AF7" w:rsidRPr="00A53AF7">
          <w:rPr>
            <w:vanish/>
          </w:rPr>
          <w:fldChar w:fldCharType="separate"/>
        </w:r>
        <w:r w:rsidR="003D01AF">
          <w:rPr>
            <w:vanish/>
          </w:rPr>
          <w:t>159</w:t>
        </w:r>
        <w:r w:rsidR="00A53AF7" w:rsidRPr="00A53AF7">
          <w:rPr>
            <w:vanish/>
          </w:rPr>
          <w:fldChar w:fldCharType="end"/>
        </w:r>
      </w:hyperlink>
    </w:p>
    <w:p w14:paraId="406C7D08" w14:textId="1E3F893C" w:rsidR="00A53AF7" w:rsidRDefault="00A53AF7">
      <w:pPr>
        <w:pStyle w:val="TOC5"/>
        <w:rPr>
          <w:rFonts w:asciiTheme="minorHAnsi" w:eastAsiaTheme="minorEastAsia" w:hAnsiTheme="minorHAnsi" w:cstheme="minorBidi"/>
          <w:sz w:val="22"/>
          <w:szCs w:val="22"/>
          <w:lang w:eastAsia="en-AU"/>
        </w:rPr>
      </w:pPr>
      <w:r>
        <w:tab/>
      </w:r>
      <w:hyperlink w:anchor="_Toc58511726" w:history="1">
        <w:r w:rsidRPr="00316323">
          <w:t>234</w:t>
        </w:r>
        <w:r>
          <w:rPr>
            <w:rFonts w:asciiTheme="minorHAnsi" w:eastAsiaTheme="minorEastAsia" w:hAnsiTheme="minorHAnsi" w:cstheme="minorBidi"/>
            <w:sz w:val="22"/>
            <w:szCs w:val="22"/>
            <w:lang w:eastAsia="en-AU"/>
          </w:rPr>
          <w:tab/>
        </w:r>
        <w:r w:rsidRPr="00316323">
          <w:t>Director</w:t>
        </w:r>
        <w:r w:rsidRPr="00316323">
          <w:noBreakHyphen/>
          <w:t>general may allow young child to stay with young detainee</w:t>
        </w:r>
        <w:r>
          <w:tab/>
        </w:r>
        <w:r>
          <w:fldChar w:fldCharType="begin"/>
        </w:r>
        <w:r>
          <w:instrText xml:space="preserve"> PAGEREF _Toc58511726 \h </w:instrText>
        </w:r>
        <w:r>
          <w:fldChar w:fldCharType="separate"/>
        </w:r>
        <w:r w:rsidR="003D01AF">
          <w:t>159</w:t>
        </w:r>
        <w:r>
          <w:fldChar w:fldCharType="end"/>
        </w:r>
      </w:hyperlink>
    </w:p>
    <w:p w14:paraId="1D056A5C" w14:textId="4A4C5FEF" w:rsidR="00A53AF7" w:rsidRDefault="005C0C4D">
      <w:pPr>
        <w:pStyle w:val="TOC2"/>
        <w:rPr>
          <w:rFonts w:asciiTheme="minorHAnsi" w:eastAsiaTheme="minorEastAsia" w:hAnsiTheme="minorHAnsi" w:cstheme="minorBidi"/>
          <w:b w:val="0"/>
          <w:sz w:val="22"/>
          <w:szCs w:val="22"/>
          <w:lang w:eastAsia="en-AU"/>
        </w:rPr>
      </w:pPr>
      <w:hyperlink w:anchor="_Toc58511727" w:history="1">
        <w:r w:rsidR="00A53AF7" w:rsidRPr="00316323">
          <w:t>Part 6.7</w:t>
        </w:r>
        <w:r w:rsidR="00A53AF7">
          <w:rPr>
            <w:rFonts w:asciiTheme="minorHAnsi" w:eastAsiaTheme="minorEastAsia" w:hAnsiTheme="minorHAnsi" w:cstheme="minorBidi"/>
            <w:b w:val="0"/>
            <w:sz w:val="22"/>
            <w:szCs w:val="22"/>
            <w:lang w:eastAsia="en-AU"/>
          </w:rPr>
          <w:tab/>
        </w:r>
        <w:r w:rsidR="00A53AF7" w:rsidRPr="00316323">
          <w:t>Alcohol and drug testing</w:t>
        </w:r>
        <w:r w:rsidR="00A53AF7" w:rsidRPr="00A53AF7">
          <w:rPr>
            <w:vanish/>
          </w:rPr>
          <w:tab/>
        </w:r>
        <w:r w:rsidR="00A53AF7" w:rsidRPr="00A53AF7">
          <w:rPr>
            <w:vanish/>
          </w:rPr>
          <w:fldChar w:fldCharType="begin"/>
        </w:r>
        <w:r w:rsidR="00A53AF7" w:rsidRPr="00A53AF7">
          <w:rPr>
            <w:vanish/>
          </w:rPr>
          <w:instrText xml:space="preserve"> PAGEREF _Toc58511727 \h </w:instrText>
        </w:r>
        <w:r w:rsidR="00A53AF7" w:rsidRPr="00A53AF7">
          <w:rPr>
            <w:vanish/>
          </w:rPr>
        </w:r>
        <w:r w:rsidR="00A53AF7" w:rsidRPr="00A53AF7">
          <w:rPr>
            <w:vanish/>
          </w:rPr>
          <w:fldChar w:fldCharType="separate"/>
        </w:r>
        <w:r w:rsidR="003D01AF">
          <w:rPr>
            <w:vanish/>
          </w:rPr>
          <w:t>161</w:t>
        </w:r>
        <w:r w:rsidR="00A53AF7" w:rsidRPr="00A53AF7">
          <w:rPr>
            <w:vanish/>
          </w:rPr>
          <w:fldChar w:fldCharType="end"/>
        </w:r>
      </w:hyperlink>
    </w:p>
    <w:p w14:paraId="73CE05B7" w14:textId="5B6C6CDB" w:rsidR="00A53AF7" w:rsidRDefault="005C0C4D">
      <w:pPr>
        <w:pStyle w:val="TOC3"/>
        <w:rPr>
          <w:rFonts w:asciiTheme="minorHAnsi" w:eastAsiaTheme="minorEastAsia" w:hAnsiTheme="minorHAnsi" w:cstheme="minorBidi"/>
          <w:b w:val="0"/>
          <w:sz w:val="22"/>
          <w:szCs w:val="22"/>
          <w:lang w:eastAsia="en-AU"/>
        </w:rPr>
      </w:pPr>
      <w:hyperlink w:anchor="_Toc58511728" w:history="1">
        <w:r w:rsidR="00A53AF7" w:rsidRPr="00316323">
          <w:t>Division 6.7.1</w:t>
        </w:r>
        <w:r w:rsidR="00A53AF7">
          <w:rPr>
            <w:rFonts w:asciiTheme="minorHAnsi" w:eastAsiaTheme="minorEastAsia" w:hAnsiTheme="minorHAnsi" w:cstheme="minorBidi"/>
            <w:b w:val="0"/>
            <w:sz w:val="22"/>
            <w:szCs w:val="22"/>
            <w:lang w:eastAsia="en-AU"/>
          </w:rPr>
          <w:tab/>
        </w:r>
        <w:r w:rsidR="00A53AF7" w:rsidRPr="00316323">
          <w:t>General</w:t>
        </w:r>
        <w:r w:rsidR="00A53AF7" w:rsidRPr="00A53AF7">
          <w:rPr>
            <w:vanish/>
          </w:rPr>
          <w:tab/>
        </w:r>
        <w:r w:rsidR="00A53AF7" w:rsidRPr="00A53AF7">
          <w:rPr>
            <w:vanish/>
          </w:rPr>
          <w:fldChar w:fldCharType="begin"/>
        </w:r>
        <w:r w:rsidR="00A53AF7" w:rsidRPr="00A53AF7">
          <w:rPr>
            <w:vanish/>
          </w:rPr>
          <w:instrText xml:space="preserve"> PAGEREF _Toc58511728 \h </w:instrText>
        </w:r>
        <w:r w:rsidR="00A53AF7" w:rsidRPr="00A53AF7">
          <w:rPr>
            <w:vanish/>
          </w:rPr>
        </w:r>
        <w:r w:rsidR="00A53AF7" w:rsidRPr="00A53AF7">
          <w:rPr>
            <w:vanish/>
          </w:rPr>
          <w:fldChar w:fldCharType="separate"/>
        </w:r>
        <w:r w:rsidR="003D01AF">
          <w:rPr>
            <w:vanish/>
          </w:rPr>
          <w:t>161</w:t>
        </w:r>
        <w:r w:rsidR="00A53AF7" w:rsidRPr="00A53AF7">
          <w:rPr>
            <w:vanish/>
          </w:rPr>
          <w:fldChar w:fldCharType="end"/>
        </w:r>
      </w:hyperlink>
    </w:p>
    <w:p w14:paraId="41BE2375" w14:textId="564DE5DB" w:rsidR="00A53AF7" w:rsidRDefault="00A53AF7">
      <w:pPr>
        <w:pStyle w:val="TOC5"/>
        <w:rPr>
          <w:rFonts w:asciiTheme="minorHAnsi" w:eastAsiaTheme="minorEastAsia" w:hAnsiTheme="minorHAnsi" w:cstheme="minorBidi"/>
          <w:sz w:val="22"/>
          <w:szCs w:val="22"/>
          <w:lang w:eastAsia="en-AU"/>
        </w:rPr>
      </w:pPr>
      <w:r>
        <w:tab/>
      </w:r>
      <w:hyperlink w:anchor="_Toc58511729" w:history="1">
        <w:r w:rsidRPr="00316323">
          <w:t>235</w:t>
        </w:r>
        <w:r>
          <w:rPr>
            <w:rFonts w:asciiTheme="minorHAnsi" w:eastAsiaTheme="minorEastAsia" w:hAnsiTheme="minorHAnsi" w:cstheme="minorBidi"/>
            <w:sz w:val="22"/>
            <w:szCs w:val="22"/>
            <w:lang w:eastAsia="en-AU"/>
          </w:rPr>
          <w:tab/>
        </w:r>
        <w:r w:rsidRPr="00316323">
          <w:t>Definitions—pt 6.7</w:t>
        </w:r>
        <w:r>
          <w:tab/>
        </w:r>
        <w:r>
          <w:fldChar w:fldCharType="begin"/>
        </w:r>
        <w:r>
          <w:instrText xml:space="preserve"> PAGEREF _Toc58511729 \h </w:instrText>
        </w:r>
        <w:r>
          <w:fldChar w:fldCharType="separate"/>
        </w:r>
        <w:r w:rsidR="003D01AF">
          <w:t>161</w:t>
        </w:r>
        <w:r>
          <w:fldChar w:fldCharType="end"/>
        </w:r>
      </w:hyperlink>
    </w:p>
    <w:p w14:paraId="36632196" w14:textId="12B4CD5E" w:rsidR="00A53AF7" w:rsidRDefault="00A53AF7">
      <w:pPr>
        <w:pStyle w:val="TOC5"/>
        <w:rPr>
          <w:rFonts w:asciiTheme="minorHAnsi" w:eastAsiaTheme="minorEastAsia" w:hAnsiTheme="minorHAnsi" w:cstheme="minorBidi"/>
          <w:sz w:val="22"/>
          <w:szCs w:val="22"/>
          <w:lang w:eastAsia="en-AU"/>
        </w:rPr>
      </w:pPr>
      <w:r>
        <w:tab/>
      </w:r>
      <w:hyperlink w:anchor="_Toc58511730" w:history="1">
        <w:r w:rsidRPr="00316323">
          <w:t>236</w:t>
        </w:r>
        <w:r>
          <w:rPr>
            <w:rFonts w:asciiTheme="minorHAnsi" w:eastAsiaTheme="minorEastAsia" w:hAnsiTheme="minorHAnsi" w:cstheme="minorBidi"/>
            <w:sz w:val="22"/>
            <w:szCs w:val="22"/>
            <w:lang w:eastAsia="en-AU"/>
          </w:rPr>
          <w:tab/>
        </w:r>
        <w:r w:rsidRPr="00316323">
          <w:t>Positive test samples</w:t>
        </w:r>
        <w:r>
          <w:tab/>
        </w:r>
        <w:r>
          <w:fldChar w:fldCharType="begin"/>
        </w:r>
        <w:r>
          <w:instrText xml:space="preserve"> PAGEREF _Toc58511730 \h </w:instrText>
        </w:r>
        <w:r>
          <w:fldChar w:fldCharType="separate"/>
        </w:r>
        <w:r w:rsidR="003D01AF">
          <w:t>161</w:t>
        </w:r>
        <w:r>
          <w:fldChar w:fldCharType="end"/>
        </w:r>
      </w:hyperlink>
    </w:p>
    <w:p w14:paraId="140C486B" w14:textId="6DB8277D" w:rsidR="00A53AF7" w:rsidRDefault="005C0C4D">
      <w:pPr>
        <w:pStyle w:val="TOC3"/>
        <w:rPr>
          <w:rFonts w:asciiTheme="minorHAnsi" w:eastAsiaTheme="minorEastAsia" w:hAnsiTheme="minorHAnsi" w:cstheme="minorBidi"/>
          <w:b w:val="0"/>
          <w:sz w:val="22"/>
          <w:szCs w:val="22"/>
          <w:lang w:eastAsia="en-AU"/>
        </w:rPr>
      </w:pPr>
      <w:hyperlink w:anchor="_Toc58511731" w:history="1">
        <w:r w:rsidR="00A53AF7" w:rsidRPr="00316323">
          <w:t>Division 6.7.2</w:t>
        </w:r>
        <w:r w:rsidR="00A53AF7">
          <w:rPr>
            <w:rFonts w:asciiTheme="minorHAnsi" w:eastAsiaTheme="minorEastAsia" w:hAnsiTheme="minorHAnsi" w:cstheme="minorBidi"/>
            <w:b w:val="0"/>
            <w:sz w:val="22"/>
            <w:szCs w:val="22"/>
            <w:lang w:eastAsia="en-AU"/>
          </w:rPr>
          <w:tab/>
        </w:r>
        <w:r w:rsidR="00A53AF7" w:rsidRPr="00316323">
          <w:t>Alcohol and drug testing—detainees</w:t>
        </w:r>
        <w:r w:rsidR="00A53AF7" w:rsidRPr="00A53AF7">
          <w:rPr>
            <w:vanish/>
          </w:rPr>
          <w:tab/>
        </w:r>
        <w:r w:rsidR="00A53AF7" w:rsidRPr="00A53AF7">
          <w:rPr>
            <w:vanish/>
          </w:rPr>
          <w:fldChar w:fldCharType="begin"/>
        </w:r>
        <w:r w:rsidR="00A53AF7" w:rsidRPr="00A53AF7">
          <w:rPr>
            <w:vanish/>
          </w:rPr>
          <w:instrText xml:space="preserve"> PAGEREF _Toc58511731 \h </w:instrText>
        </w:r>
        <w:r w:rsidR="00A53AF7" w:rsidRPr="00A53AF7">
          <w:rPr>
            <w:vanish/>
          </w:rPr>
        </w:r>
        <w:r w:rsidR="00A53AF7" w:rsidRPr="00A53AF7">
          <w:rPr>
            <w:vanish/>
          </w:rPr>
          <w:fldChar w:fldCharType="separate"/>
        </w:r>
        <w:r w:rsidR="003D01AF">
          <w:rPr>
            <w:vanish/>
          </w:rPr>
          <w:t>162</w:t>
        </w:r>
        <w:r w:rsidR="00A53AF7" w:rsidRPr="00A53AF7">
          <w:rPr>
            <w:vanish/>
          </w:rPr>
          <w:fldChar w:fldCharType="end"/>
        </w:r>
      </w:hyperlink>
    </w:p>
    <w:p w14:paraId="3642EAF1" w14:textId="61DF90E4" w:rsidR="00A53AF7" w:rsidRDefault="00A53AF7">
      <w:pPr>
        <w:pStyle w:val="TOC5"/>
        <w:rPr>
          <w:rFonts w:asciiTheme="minorHAnsi" w:eastAsiaTheme="minorEastAsia" w:hAnsiTheme="minorHAnsi" w:cstheme="minorBidi"/>
          <w:sz w:val="22"/>
          <w:szCs w:val="22"/>
          <w:lang w:eastAsia="en-AU"/>
        </w:rPr>
      </w:pPr>
      <w:r>
        <w:tab/>
      </w:r>
      <w:hyperlink w:anchor="_Toc58511732" w:history="1">
        <w:r w:rsidRPr="00316323">
          <w:t>237</w:t>
        </w:r>
        <w:r>
          <w:rPr>
            <w:rFonts w:asciiTheme="minorHAnsi" w:eastAsiaTheme="minorEastAsia" w:hAnsiTheme="minorHAnsi" w:cstheme="minorBidi"/>
            <w:sz w:val="22"/>
            <w:szCs w:val="22"/>
            <w:lang w:eastAsia="en-AU"/>
          </w:rPr>
          <w:tab/>
        </w:r>
        <w:r w:rsidRPr="00316323">
          <w:t>Alcohol and drug testing of young detainees</w:t>
        </w:r>
        <w:r>
          <w:tab/>
        </w:r>
        <w:r>
          <w:fldChar w:fldCharType="begin"/>
        </w:r>
        <w:r>
          <w:instrText xml:space="preserve"> PAGEREF _Toc58511732 \h </w:instrText>
        </w:r>
        <w:r>
          <w:fldChar w:fldCharType="separate"/>
        </w:r>
        <w:r w:rsidR="003D01AF">
          <w:t>162</w:t>
        </w:r>
        <w:r>
          <w:fldChar w:fldCharType="end"/>
        </w:r>
      </w:hyperlink>
    </w:p>
    <w:p w14:paraId="403BF0A0" w14:textId="1FE53A7C" w:rsidR="00A53AF7" w:rsidRDefault="00A53AF7">
      <w:pPr>
        <w:pStyle w:val="TOC5"/>
        <w:rPr>
          <w:rFonts w:asciiTheme="minorHAnsi" w:eastAsiaTheme="minorEastAsia" w:hAnsiTheme="minorHAnsi" w:cstheme="minorBidi"/>
          <w:sz w:val="22"/>
          <w:szCs w:val="22"/>
          <w:lang w:eastAsia="en-AU"/>
        </w:rPr>
      </w:pPr>
      <w:r>
        <w:tab/>
      </w:r>
      <w:hyperlink w:anchor="_Toc58511733" w:history="1">
        <w:r w:rsidRPr="00316323">
          <w:t>238</w:t>
        </w:r>
        <w:r>
          <w:rPr>
            <w:rFonts w:asciiTheme="minorHAnsi" w:eastAsiaTheme="minorEastAsia" w:hAnsiTheme="minorHAnsi" w:cstheme="minorBidi"/>
            <w:sz w:val="22"/>
            <w:szCs w:val="22"/>
            <w:lang w:eastAsia="en-AU"/>
          </w:rPr>
          <w:tab/>
        </w:r>
        <w:r w:rsidRPr="00316323">
          <w:t>Effect of positive test sample by young detainee</w:t>
        </w:r>
        <w:r>
          <w:tab/>
        </w:r>
        <w:r>
          <w:fldChar w:fldCharType="begin"/>
        </w:r>
        <w:r>
          <w:instrText xml:space="preserve"> PAGEREF _Toc58511733 \h </w:instrText>
        </w:r>
        <w:r>
          <w:fldChar w:fldCharType="separate"/>
        </w:r>
        <w:r w:rsidR="003D01AF">
          <w:t>164</w:t>
        </w:r>
        <w:r>
          <w:fldChar w:fldCharType="end"/>
        </w:r>
      </w:hyperlink>
    </w:p>
    <w:p w14:paraId="568AF221" w14:textId="765636C3" w:rsidR="00A53AF7" w:rsidRDefault="005C0C4D">
      <w:pPr>
        <w:pStyle w:val="TOC3"/>
        <w:rPr>
          <w:rFonts w:asciiTheme="minorHAnsi" w:eastAsiaTheme="minorEastAsia" w:hAnsiTheme="minorHAnsi" w:cstheme="minorBidi"/>
          <w:b w:val="0"/>
          <w:sz w:val="22"/>
          <w:szCs w:val="22"/>
          <w:lang w:eastAsia="en-AU"/>
        </w:rPr>
      </w:pPr>
      <w:hyperlink w:anchor="_Toc58511734" w:history="1">
        <w:r w:rsidR="00A53AF7" w:rsidRPr="00316323">
          <w:t>Division 6.7.3</w:t>
        </w:r>
        <w:r w:rsidR="00A53AF7">
          <w:rPr>
            <w:rFonts w:asciiTheme="minorHAnsi" w:eastAsiaTheme="minorEastAsia" w:hAnsiTheme="minorHAnsi" w:cstheme="minorBidi"/>
            <w:b w:val="0"/>
            <w:sz w:val="22"/>
            <w:szCs w:val="22"/>
            <w:lang w:eastAsia="en-AU"/>
          </w:rPr>
          <w:tab/>
        </w:r>
        <w:r w:rsidR="00A53AF7" w:rsidRPr="00316323">
          <w:t>Alcohol and drug testing—youth detention officers</w:t>
        </w:r>
        <w:r w:rsidR="00A53AF7" w:rsidRPr="00A53AF7">
          <w:rPr>
            <w:vanish/>
          </w:rPr>
          <w:tab/>
        </w:r>
        <w:r w:rsidR="00A53AF7" w:rsidRPr="00A53AF7">
          <w:rPr>
            <w:vanish/>
          </w:rPr>
          <w:fldChar w:fldCharType="begin"/>
        </w:r>
        <w:r w:rsidR="00A53AF7" w:rsidRPr="00A53AF7">
          <w:rPr>
            <w:vanish/>
          </w:rPr>
          <w:instrText xml:space="preserve"> PAGEREF _Toc58511734 \h </w:instrText>
        </w:r>
        <w:r w:rsidR="00A53AF7" w:rsidRPr="00A53AF7">
          <w:rPr>
            <w:vanish/>
          </w:rPr>
        </w:r>
        <w:r w:rsidR="00A53AF7" w:rsidRPr="00A53AF7">
          <w:rPr>
            <w:vanish/>
          </w:rPr>
          <w:fldChar w:fldCharType="separate"/>
        </w:r>
        <w:r w:rsidR="003D01AF">
          <w:rPr>
            <w:vanish/>
          </w:rPr>
          <w:t>164</w:t>
        </w:r>
        <w:r w:rsidR="00A53AF7" w:rsidRPr="00A53AF7">
          <w:rPr>
            <w:vanish/>
          </w:rPr>
          <w:fldChar w:fldCharType="end"/>
        </w:r>
      </w:hyperlink>
    </w:p>
    <w:p w14:paraId="2B77CB2F" w14:textId="681301AF" w:rsidR="00A53AF7" w:rsidRDefault="00A53AF7">
      <w:pPr>
        <w:pStyle w:val="TOC5"/>
        <w:rPr>
          <w:rFonts w:asciiTheme="minorHAnsi" w:eastAsiaTheme="minorEastAsia" w:hAnsiTheme="minorHAnsi" w:cstheme="minorBidi"/>
          <w:sz w:val="22"/>
          <w:szCs w:val="22"/>
          <w:lang w:eastAsia="en-AU"/>
        </w:rPr>
      </w:pPr>
      <w:r>
        <w:tab/>
      </w:r>
      <w:hyperlink w:anchor="_Toc58511735" w:history="1">
        <w:r w:rsidRPr="00316323">
          <w:t>239</w:t>
        </w:r>
        <w:r>
          <w:rPr>
            <w:rFonts w:asciiTheme="minorHAnsi" w:eastAsiaTheme="minorEastAsia" w:hAnsiTheme="minorHAnsi" w:cstheme="minorBidi"/>
            <w:sz w:val="22"/>
            <w:szCs w:val="22"/>
            <w:lang w:eastAsia="en-AU"/>
          </w:rPr>
          <w:tab/>
        </w:r>
        <w:r w:rsidRPr="00316323">
          <w:t>Alcohol and drug testing of youth detention officers</w:t>
        </w:r>
        <w:r>
          <w:tab/>
        </w:r>
        <w:r>
          <w:fldChar w:fldCharType="begin"/>
        </w:r>
        <w:r>
          <w:instrText xml:space="preserve"> PAGEREF _Toc58511735 \h </w:instrText>
        </w:r>
        <w:r>
          <w:fldChar w:fldCharType="separate"/>
        </w:r>
        <w:r w:rsidR="003D01AF">
          <w:t>164</w:t>
        </w:r>
        <w:r>
          <w:fldChar w:fldCharType="end"/>
        </w:r>
      </w:hyperlink>
    </w:p>
    <w:p w14:paraId="2DBA92D5" w14:textId="133FA4A5" w:rsidR="00A53AF7" w:rsidRDefault="005C0C4D">
      <w:pPr>
        <w:pStyle w:val="TOC2"/>
        <w:rPr>
          <w:rFonts w:asciiTheme="minorHAnsi" w:eastAsiaTheme="minorEastAsia" w:hAnsiTheme="minorHAnsi" w:cstheme="minorBidi"/>
          <w:b w:val="0"/>
          <w:sz w:val="22"/>
          <w:szCs w:val="22"/>
          <w:lang w:eastAsia="en-AU"/>
        </w:rPr>
      </w:pPr>
      <w:hyperlink w:anchor="_Toc58511736" w:history="1">
        <w:r w:rsidR="00A53AF7" w:rsidRPr="00316323">
          <w:t>Part 6.8</w:t>
        </w:r>
        <w:r w:rsidR="00A53AF7">
          <w:rPr>
            <w:rFonts w:asciiTheme="minorHAnsi" w:eastAsiaTheme="minorEastAsia" w:hAnsiTheme="minorHAnsi" w:cstheme="minorBidi"/>
            <w:b w:val="0"/>
            <w:sz w:val="22"/>
            <w:szCs w:val="22"/>
            <w:lang w:eastAsia="en-AU"/>
          </w:rPr>
          <w:tab/>
        </w:r>
        <w:r w:rsidR="00A53AF7" w:rsidRPr="00316323">
          <w:t>Young detainees—leave</w:t>
        </w:r>
        <w:r w:rsidR="00A53AF7" w:rsidRPr="00A53AF7">
          <w:rPr>
            <w:vanish/>
          </w:rPr>
          <w:tab/>
        </w:r>
        <w:r w:rsidR="00A53AF7" w:rsidRPr="00A53AF7">
          <w:rPr>
            <w:vanish/>
          </w:rPr>
          <w:fldChar w:fldCharType="begin"/>
        </w:r>
        <w:r w:rsidR="00A53AF7" w:rsidRPr="00A53AF7">
          <w:rPr>
            <w:vanish/>
          </w:rPr>
          <w:instrText xml:space="preserve"> PAGEREF _Toc58511736 \h </w:instrText>
        </w:r>
        <w:r w:rsidR="00A53AF7" w:rsidRPr="00A53AF7">
          <w:rPr>
            <w:vanish/>
          </w:rPr>
        </w:r>
        <w:r w:rsidR="00A53AF7" w:rsidRPr="00A53AF7">
          <w:rPr>
            <w:vanish/>
          </w:rPr>
          <w:fldChar w:fldCharType="separate"/>
        </w:r>
        <w:r w:rsidR="003D01AF">
          <w:rPr>
            <w:vanish/>
          </w:rPr>
          <w:t>165</w:t>
        </w:r>
        <w:r w:rsidR="00A53AF7" w:rsidRPr="00A53AF7">
          <w:rPr>
            <w:vanish/>
          </w:rPr>
          <w:fldChar w:fldCharType="end"/>
        </w:r>
      </w:hyperlink>
    </w:p>
    <w:p w14:paraId="699FB72A" w14:textId="78BDD881" w:rsidR="00A53AF7" w:rsidRDefault="005C0C4D">
      <w:pPr>
        <w:pStyle w:val="TOC3"/>
        <w:rPr>
          <w:rFonts w:asciiTheme="minorHAnsi" w:eastAsiaTheme="minorEastAsia" w:hAnsiTheme="minorHAnsi" w:cstheme="minorBidi"/>
          <w:b w:val="0"/>
          <w:sz w:val="22"/>
          <w:szCs w:val="22"/>
          <w:lang w:eastAsia="en-AU"/>
        </w:rPr>
      </w:pPr>
      <w:hyperlink w:anchor="_Toc58511737" w:history="1">
        <w:r w:rsidR="00A53AF7" w:rsidRPr="00316323">
          <w:t>Division 6.8.1</w:t>
        </w:r>
        <w:r w:rsidR="00A53AF7">
          <w:rPr>
            <w:rFonts w:asciiTheme="minorHAnsi" w:eastAsiaTheme="minorEastAsia" w:hAnsiTheme="minorHAnsi" w:cstheme="minorBidi"/>
            <w:b w:val="0"/>
            <w:sz w:val="22"/>
            <w:szCs w:val="22"/>
            <w:lang w:eastAsia="en-AU"/>
          </w:rPr>
          <w:tab/>
        </w:r>
        <w:r w:rsidR="00A53AF7" w:rsidRPr="00316323">
          <w:t>Local leave</w:t>
        </w:r>
        <w:r w:rsidR="00A53AF7" w:rsidRPr="00A53AF7">
          <w:rPr>
            <w:vanish/>
          </w:rPr>
          <w:tab/>
        </w:r>
        <w:r w:rsidR="00A53AF7" w:rsidRPr="00A53AF7">
          <w:rPr>
            <w:vanish/>
          </w:rPr>
          <w:fldChar w:fldCharType="begin"/>
        </w:r>
        <w:r w:rsidR="00A53AF7" w:rsidRPr="00A53AF7">
          <w:rPr>
            <w:vanish/>
          </w:rPr>
          <w:instrText xml:space="preserve"> PAGEREF _Toc58511737 \h </w:instrText>
        </w:r>
        <w:r w:rsidR="00A53AF7" w:rsidRPr="00A53AF7">
          <w:rPr>
            <w:vanish/>
          </w:rPr>
        </w:r>
        <w:r w:rsidR="00A53AF7" w:rsidRPr="00A53AF7">
          <w:rPr>
            <w:vanish/>
          </w:rPr>
          <w:fldChar w:fldCharType="separate"/>
        </w:r>
        <w:r w:rsidR="003D01AF">
          <w:rPr>
            <w:vanish/>
          </w:rPr>
          <w:t>165</w:t>
        </w:r>
        <w:r w:rsidR="00A53AF7" w:rsidRPr="00A53AF7">
          <w:rPr>
            <w:vanish/>
          </w:rPr>
          <w:fldChar w:fldCharType="end"/>
        </w:r>
      </w:hyperlink>
    </w:p>
    <w:p w14:paraId="2F42B288" w14:textId="13C67519" w:rsidR="00A53AF7" w:rsidRDefault="00A53AF7">
      <w:pPr>
        <w:pStyle w:val="TOC5"/>
        <w:rPr>
          <w:rFonts w:asciiTheme="minorHAnsi" w:eastAsiaTheme="minorEastAsia" w:hAnsiTheme="minorHAnsi" w:cstheme="minorBidi"/>
          <w:sz w:val="22"/>
          <w:szCs w:val="22"/>
          <w:lang w:eastAsia="en-AU"/>
        </w:rPr>
      </w:pPr>
      <w:r>
        <w:tab/>
      </w:r>
      <w:hyperlink w:anchor="_Toc58511738" w:history="1">
        <w:r w:rsidRPr="00316323">
          <w:t>240</w:t>
        </w:r>
        <w:r>
          <w:rPr>
            <w:rFonts w:asciiTheme="minorHAnsi" w:eastAsiaTheme="minorEastAsia" w:hAnsiTheme="minorHAnsi" w:cstheme="minorBidi"/>
            <w:sz w:val="22"/>
            <w:szCs w:val="22"/>
            <w:lang w:eastAsia="en-AU"/>
          </w:rPr>
          <w:tab/>
        </w:r>
        <w:r w:rsidRPr="00316323">
          <w:t>Local leave directions</w:t>
        </w:r>
        <w:r>
          <w:tab/>
        </w:r>
        <w:r>
          <w:fldChar w:fldCharType="begin"/>
        </w:r>
        <w:r>
          <w:instrText xml:space="preserve"> PAGEREF _Toc58511738 \h </w:instrText>
        </w:r>
        <w:r>
          <w:fldChar w:fldCharType="separate"/>
        </w:r>
        <w:r w:rsidR="003D01AF">
          <w:t>165</w:t>
        </w:r>
        <w:r>
          <w:fldChar w:fldCharType="end"/>
        </w:r>
      </w:hyperlink>
    </w:p>
    <w:p w14:paraId="2CC7D0F1" w14:textId="3D8CDB20" w:rsidR="00A53AF7" w:rsidRDefault="00A53AF7">
      <w:pPr>
        <w:pStyle w:val="TOC5"/>
        <w:rPr>
          <w:rFonts w:asciiTheme="minorHAnsi" w:eastAsiaTheme="minorEastAsia" w:hAnsiTheme="minorHAnsi" w:cstheme="minorBidi"/>
          <w:sz w:val="22"/>
          <w:szCs w:val="22"/>
          <w:lang w:eastAsia="en-AU"/>
        </w:rPr>
      </w:pPr>
      <w:r>
        <w:tab/>
      </w:r>
      <w:hyperlink w:anchor="_Toc58511739" w:history="1">
        <w:r w:rsidRPr="00316323">
          <w:t>241</w:t>
        </w:r>
        <w:r>
          <w:rPr>
            <w:rFonts w:asciiTheme="minorHAnsi" w:eastAsiaTheme="minorEastAsia" w:hAnsiTheme="minorHAnsi" w:cstheme="minorBidi"/>
            <w:sz w:val="22"/>
            <w:szCs w:val="22"/>
            <w:lang w:eastAsia="en-AU"/>
          </w:rPr>
          <w:tab/>
        </w:r>
        <w:r w:rsidRPr="00316323">
          <w:t>Local leave permits</w:t>
        </w:r>
        <w:r>
          <w:tab/>
        </w:r>
        <w:r>
          <w:fldChar w:fldCharType="begin"/>
        </w:r>
        <w:r>
          <w:instrText xml:space="preserve"> PAGEREF _Toc58511739 \h </w:instrText>
        </w:r>
        <w:r>
          <w:fldChar w:fldCharType="separate"/>
        </w:r>
        <w:r w:rsidR="003D01AF">
          <w:t>166</w:t>
        </w:r>
        <w:r>
          <w:fldChar w:fldCharType="end"/>
        </w:r>
      </w:hyperlink>
    </w:p>
    <w:p w14:paraId="08A7769C" w14:textId="3E4B341A" w:rsidR="00A53AF7" w:rsidRDefault="00A53AF7">
      <w:pPr>
        <w:pStyle w:val="TOC5"/>
        <w:rPr>
          <w:rFonts w:asciiTheme="minorHAnsi" w:eastAsiaTheme="minorEastAsia" w:hAnsiTheme="minorHAnsi" w:cstheme="minorBidi"/>
          <w:sz w:val="22"/>
          <w:szCs w:val="22"/>
          <w:lang w:eastAsia="en-AU"/>
        </w:rPr>
      </w:pPr>
      <w:r>
        <w:tab/>
      </w:r>
      <w:hyperlink w:anchor="_Toc58511740" w:history="1">
        <w:r w:rsidRPr="00316323">
          <w:t>241A</w:t>
        </w:r>
        <w:r>
          <w:rPr>
            <w:rFonts w:asciiTheme="minorHAnsi" w:eastAsiaTheme="minorEastAsia" w:hAnsiTheme="minorHAnsi" w:cstheme="minorBidi"/>
            <w:sz w:val="22"/>
            <w:szCs w:val="22"/>
            <w:lang w:eastAsia="en-AU"/>
          </w:rPr>
          <w:tab/>
        </w:r>
        <w:r w:rsidRPr="00316323">
          <w:t>Local leave permits—COVID</w:t>
        </w:r>
        <w:r w:rsidRPr="00316323">
          <w:noBreakHyphen/>
          <w:t>19 emergency response</w:t>
        </w:r>
        <w:r>
          <w:tab/>
        </w:r>
        <w:r>
          <w:fldChar w:fldCharType="begin"/>
        </w:r>
        <w:r>
          <w:instrText xml:space="preserve"> PAGEREF _Toc58511740 \h </w:instrText>
        </w:r>
        <w:r>
          <w:fldChar w:fldCharType="separate"/>
        </w:r>
        <w:r w:rsidR="003D01AF">
          <w:t>167</w:t>
        </w:r>
        <w:r>
          <w:fldChar w:fldCharType="end"/>
        </w:r>
      </w:hyperlink>
    </w:p>
    <w:p w14:paraId="1B7DF5F9" w14:textId="350C571F" w:rsidR="00A53AF7" w:rsidRDefault="005C0C4D">
      <w:pPr>
        <w:pStyle w:val="TOC3"/>
        <w:rPr>
          <w:rFonts w:asciiTheme="minorHAnsi" w:eastAsiaTheme="minorEastAsia" w:hAnsiTheme="minorHAnsi" w:cstheme="minorBidi"/>
          <w:b w:val="0"/>
          <w:sz w:val="22"/>
          <w:szCs w:val="22"/>
          <w:lang w:eastAsia="en-AU"/>
        </w:rPr>
      </w:pPr>
      <w:hyperlink w:anchor="_Toc58511741" w:history="1">
        <w:r w:rsidR="00A53AF7" w:rsidRPr="00316323">
          <w:t>Division 6.8.2</w:t>
        </w:r>
        <w:r w:rsidR="00A53AF7">
          <w:rPr>
            <w:rFonts w:asciiTheme="minorHAnsi" w:eastAsiaTheme="minorEastAsia" w:hAnsiTheme="minorHAnsi" w:cstheme="minorBidi"/>
            <w:b w:val="0"/>
            <w:sz w:val="22"/>
            <w:szCs w:val="22"/>
            <w:lang w:eastAsia="en-AU"/>
          </w:rPr>
          <w:tab/>
        </w:r>
        <w:r w:rsidR="00A53AF7" w:rsidRPr="00316323">
          <w:t>Interstate leave</w:t>
        </w:r>
        <w:r w:rsidR="00A53AF7" w:rsidRPr="00A53AF7">
          <w:rPr>
            <w:vanish/>
          </w:rPr>
          <w:tab/>
        </w:r>
        <w:r w:rsidR="00A53AF7" w:rsidRPr="00A53AF7">
          <w:rPr>
            <w:vanish/>
          </w:rPr>
          <w:fldChar w:fldCharType="begin"/>
        </w:r>
        <w:r w:rsidR="00A53AF7" w:rsidRPr="00A53AF7">
          <w:rPr>
            <w:vanish/>
          </w:rPr>
          <w:instrText xml:space="preserve"> PAGEREF _Toc58511741 \h </w:instrText>
        </w:r>
        <w:r w:rsidR="00A53AF7" w:rsidRPr="00A53AF7">
          <w:rPr>
            <w:vanish/>
          </w:rPr>
        </w:r>
        <w:r w:rsidR="00A53AF7" w:rsidRPr="00A53AF7">
          <w:rPr>
            <w:vanish/>
          </w:rPr>
          <w:fldChar w:fldCharType="separate"/>
        </w:r>
        <w:r w:rsidR="003D01AF">
          <w:rPr>
            <w:vanish/>
          </w:rPr>
          <w:t>169</w:t>
        </w:r>
        <w:r w:rsidR="00A53AF7" w:rsidRPr="00A53AF7">
          <w:rPr>
            <w:vanish/>
          </w:rPr>
          <w:fldChar w:fldCharType="end"/>
        </w:r>
      </w:hyperlink>
    </w:p>
    <w:p w14:paraId="4A5206E1" w14:textId="7D7924EA" w:rsidR="00A53AF7" w:rsidRDefault="00A53AF7">
      <w:pPr>
        <w:pStyle w:val="TOC5"/>
        <w:rPr>
          <w:rFonts w:asciiTheme="minorHAnsi" w:eastAsiaTheme="minorEastAsia" w:hAnsiTheme="minorHAnsi" w:cstheme="minorBidi"/>
          <w:sz w:val="22"/>
          <w:szCs w:val="22"/>
          <w:lang w:eastAsia="en-AU"/>
        </w:rPr>
      </w:pPr>
      <w:r>
        <w:tab/>
      </w:r>
      <w:hyperlink w:anchor="_Toc58511742" w:history="1">
        <w:r w:rsidRPr="00316323">
          <w:t>242</w:t>
        </w:r>
        <w:r>
          <w:rPr>
            <w:rFonts w:asciiTheme="minorHAnsi" w:eastAsiaTheme="minorEastAsia" w:hAnsiTheme="minorHAnsi" w:cstheme="minorBidi"/>
            <w:sz w:val="22"/>
            <w:szCs w:val="22"/>
            <w:lang w:eastAsia="en-AU"/>
          </w:rPr>
          <w:tab/>
        </w:r>
        <w:r w:rsidRPr="00316323">
          <w:t>Interstate leave permits</w:t>
        </w:r>
        <w:r>
          <w:tab/>
        </w:r>
        <w:r>
          <w:fldChar w:fldCharType="begin"/>
        </w:r>
        <w:r>
          <w:instrText xml:space="preserve"> PAGEREF _Toc58511742 \h </w:instrText>
        </w:r>
        <w:r>
          <w:fldChar w:fldCharType="separate"/>
        </w:r>
        <w:r w:rsidR="003D01AF">
          <w:t>169</w:t>
        </w:r>
        <w:r>
          <w:fldChar w:fldCharType="end"/>
        </w:r>
      </w:hyperlink>
    </w:p>
    <w:p w14:paraId="47DED322" w14:textId="0738434E" w:rsidR="00A53AF7" w:rsidRDefault="00A53AF7">
      <w:pPr>
        <w:pStyle w:val="TOC5"/>
        <w:rPr>
          <w:rFonts w:asciiTheme="minorHAnsi" w:eastAsiaTheme="minorEastAsia" w:hAnsiTheme="minorHAnsi" w:cstheme="minorBidi"/>
          <w:sz w:val="22"/>
          <w:szCs w:val="22"/>
          <w:lang w:eastAsia="en-AU"/>
        </w:rPr>
      </w:pPr>
      <w:r>
        <w:tab/>
      </w:r>
      <w:hyperlink w:anchor="_Toc58511743" w:history="1">
        <w:r w:rsidRPr="00316323">
          <w:t>243</w:t>
        </w:r>
        <w:r>
          <w:rPr>
            <w:rFonts w:asciiTheme="minorHAnsi" w:eastAsiaTheme="minorEastAsia" w:hAnsiTheme="minorHAnsi" w:cstheme="minorBidi"/>
            <w:sz w:val="22"/>
            <w:szCs w:val="22"/>
            <w:lang w:eastAsia="en-AU"/>
          </w:rPr>
          <w:tab/>
        </w:r>
        <w:r w:rsidRPr="00316323">
          <w:t>Effect of interstate leave permit</w:t>
        </w:r>
        <w:r>
          <w:tab/>
        </w:r>
        <w:r>
          <w:fldChar w:fldCharType="begin"/>
        </w:r>
        <w:r>
          <w:instrText xml:space="preserve"> PAGEREF _Toc58511743 \h </w:instrText>
        </w:r>
        <w:r>
          <w:fldChar w:fldCharType="separate"/>
        </w:r>
        <w:r w:rsidR="003D01AF">
          <w:t>172</w:t>
        </w:r>
        <w:r>
          <w:fldChar w:fldCharType="end"/>
        </w:r>
      </w:hyperlink>
    </w:p>
    <w:p w14:paraId="4A56A0AF" w14:textId="014BB2F0" w:rsidR="00A53AF7" w:rsidRDefault="00A53AF7">
      <w:pPr>
        <w:pStyle w:val="TOC5"/>
        <w:rPr>
          <w:rFonts w:asciiTheme="minorHAnsi" w:eastAsiaTheme="minorEastAsia" w:hAnsiTheme="minorHAnsi" w:cstheme="minorBidi"/>
          <w:sz w:val="22"/>
          <w:szCs w:val="22"/>
          <w:lang w:eastAsia="en-AU"/>
        </w:rPr>
      </w:pPr>
      <w:r>
        <w:tab/>
      </w:r>
      <w:hyperlink w:anchor="_Toc58511744" w:history="1">
        <w:r w:rsidRPr="00316323">
          <w:t>244</w:t>
        </w:r>
        <w:r>
          <w:rPr>
            <w:rFonts w:asciiTheme="minorHAnsi" w:eastAsiaTheme="minorEastAsia" w:hAnsiTheme="minorHAnsi" w:cstheme="minorBidi"/>
            <w:sz w:val="22"/>
            <w:szCs w:val="22"/>
            <w:lang w:eastAsia="en-AU"/>
          </w:rPr>
          <w:tab/>
        </w:r>
        <w:r w:rsidRPr="00316323">
          <w:t>Powers of escort officers</w:t>
        </w:r>
        <w:r>
          <w:tab/>
        </w:r>
        <w:r>
          <w:fldChar w:fldCharType="begin"/>
        </w:r>
        <w:r>
          <w:instrText xml:space="preserve"> PAGEREF _Toc58511744 \h </w:instrText>
        </w:r>
        <w:r>
          <w:fldChar w:fldCharType="separate"/>
        </w:r>
        <w:r w:rsidR="003D01AF">
          <w:t>173</w:t>
        </w:r>
        <w:r>
          <w:fldChar w:fldCharType="end"/>
        </w:r>
      </w:hyperlink>
    </w:p>
    <w:p w14:paraId="785F3189" w14:textId="1D96CA85" w:rsidR="00A53AF7" w:rsidRDefault="005C0C4D">
      <w:pPr>
        <w:pStyle w:val="TOC3"/>
        <w:rPr>
          <w:rFonts w:asciiTheme="minorHAnsi" w:eastAsiaTheme="minorEastAsia" w:hAnsiTheme="minorHAnsi" w:cstheme="minorBidi"/>
          <w:b w:val="0"/>
          <w:sz w:val="22"/>
          <w:szCs w:val="22"/>
          <w:lang w:eastAsia="en-AU"/>
        </w:rPr>
      </w:pPr>
      <w:hyperlink w:anchor="_Toc58511745" w:history="1">
        <w:r w:rsidR="00A53AF7" w:rsidRPr="00316323">
          <w:t>Division 6.8.3</w:t>
        </w:r>
        <w:r w:rsidR="00A53AF7">
          <w:rPr>
            <w:rFonts w:asciiTheme="minorHAnsi" w:eastAsiaTheme="minorEastAsia" w:hAnsiTheme="minorHAnsi" w:cstheme="minorBidi"/>
            <w:b w:val="0"/>
            <w:sz w:val="22"/>
            <w:szCs w:val="22"/>
            <w:lang w:eastAsia="en-AU"/>
          </w:rPr>
          <w:tab/>
        </w:r>
        <w:r w:rsidR="00A53AF7" w:rsidRPr="00316323">
          <w:t>Leave—miscellaneous</w:t>
        </w:r>
        <w:r w:rsidR="00A53AF7" w:rsidRPr="00A53AF7">
          <w:rPr>
            <w:vanish/>
          </w:rPr>
          <w:tab/>
        </w:r>
        <w:r w:rsidR="00A53AF7" w:rsidRPr="00A53AF7">
          <w:rPr>
            <w:vanish/>
          </w:rPr>
          <w:fldChar w:fldCharType="begin"/>
        </w:r>
        <w:r w:rsidR="00A53AF7" w:rsidRPr="00A53AF7">
          <w:rPr>
            <w:vanish/>
          </w:rPr>
          <w:instrText xml:space="preserve"> PAGEREF _Toc58511745 \h </w:instrText>
        </w:r>
        <w:r w:rsidR="00A53AF7" w:rsidRPr="00A53AF7">
          <w:rPr>
            <w:vanish/>
          </w:rPr>
        </w:r>
        <w:r w:rsidR="00A53AF7" w:rsidRPr="00A53AF7">
          <w:rPr>
            <w:vanish/>
          </w:rPr>
          <w:fldChar w:fldCharType="separate"/>
        </w:r>
        <w:r w:rsidR="003D01AF">
          <w:rPr>
            <w:vanish/>
          </w:rPr>
          <w:t>174</w:t>
        </w:r>
        <w:r w:rsidR="00A53AF7" w:rsidRPr="00A53AF7">
          <w:rPr>
            <w:vanish/>
          </w:rPr>
          <w:fldChar w:fldCharType="end"/>
        </w:r>
      </w:hyperlink>
    </w:p>
    <w:p w14:paraId="76FC5E69" w14:textId="5ABDE06F" w:rsidR="00A53AF7" w:rsidRDefault="00A53AF7">
      <w:pPr>
        <w:pStyle w:val="TOC5"/>
        <w:rPr>
          <w:rFonts w:asciiTheme="minorHAnsi" w:eastAsiaTheme="minorEastAsia" w:hAnsiTheme="minorHAnsi" w:cstheme="minorBidi"/>
          <w:sz w:val="22"/>
          <w:szCs w:val="22"/>
          <w:lang w:eastAsia="en-AU"/>
        </w:rPr>
      </w:pPr>
      <w:r>
        <w:tab/>
      </w:r>
      <w:hyperlink w:anchor="_Toc58511746" w:history="1">
        <w:r w:rsidRPr="00316323">
          <w:t>245</w:t>
        </w:r>
        <w:r>
          <w:rPr>
            <w:rFonts w:asciiTheme="minorHAnsi" w:eastAsiaTheme="minorEastAsia" w:hAnsiTheme="minorHAnsi" w:cstheme="minorBidi"/>
            <w:sz w:val="22"/>
            <w:szCs w:val="22"/>
            <w:lang w:eastAsia="en-AU"/>
          </w:rPr>
          <w:tab/>
        </w:r>
        <w:r w:rsidRPr="00316323">
          <w:t>Lawful temporary absence from detention place</w:t>
        </w:r>
        <w:r>
          <w:tab/>
        </w:r>
        <w:r>
          <w:fldChar w:fldCharType="begin"/>
        </w:r>
        <w:r>
          <w:instrText xml:space="preserve"> PAGEREF _Toc58511746 \h </w:instrText>
        </w:r>
        <w:r>
          <w:fldChar w:fldCharType="separate"/>
        </w:r>
        <w:r w:rsidR="003D01AF">
          <w:t>174</w:t>
        </w:r>
        <w:r>
          <w:fldChar w:fldCharType="end"/>
        </w:r>
      </w:hyperlink>
    </w:p>
    <w:p w14:paraId="4ABED5E9" w14:textId="3431B1AA" w:rsidR="00A53AF7" w:rsidRDefault="005C0C4D">
      <w:pPr>
        <w:pStyle w:val="TOC1"/>
        <w:rPr>
          <w:rFonts w:asciiTheme="minorHAnsi" w:eastAsiaTheme="minorEastAsia" w:hAnsiTheme="minorHAnsi" w:cstheme="minorBidi"/>
          <w:b w:val="0"/>
          <w:sz w:val="22"/>
          <w:szCs w:val="22"/>
          <w:lang w:eastAsia="en-AU"/>
        </w:rPr>
      </w:pPr>
      <w:hyperlink w:anchor="_Toc58511747" w:history="1">
        <w:r w:rsidR="00A53AF7" w:rsidRPr="00316323">
          <w:t>Chapter 7</w:t>
        </w:r>
        <w:r w:rsidR="00A53AF7">
          <w:rPr>
            <w:rFonts w:asciiTheme="minorHAnsi" w:eastAsiaTheme="minorEastAsia" w:hAnsiTheme="minorHAnsi" w:cstheme="minorBidi"/>
            <w:b w:val="0"/>
            <w:sz w:val="22"/>
            <w:szCs w:val="22"/>
            <w:lang w:eastAsia="en-AU"/>
          </w:rPr>
          <w:tab/>
        </w:r>
        <w:r w:rsidR="00A53AF7" w:rsidRPr="00316323">
          <w:t>Criminal matters—search and seizure at detention places</w:t>
        </w:r>
        <w:r w:rsidR="00A53AF7" w:rsidRPr="00A53AF7">
          <w:rPr>
            <w:vanish/>
          </w:rPr>
          <w:tab/>
        </w:r>
        <w:r w:rsidR="00A53AF7" w:rsidRPr="00A53AF7">
          <w:rPr>
            <w:vanish/>
          </w:rPr>
          <w:fldChar w:fldCharType="begin"/>
        </w:r>
        <w:r w:rsidR="00A53AF7" w:rsidRPr="00A53AF7">
          <w:rPr>
            <w:vanish/>
          </w:rPr>
          <w:instrText xml:space="preserve"> PAGEREF _Toc58511747 \h </w:instrText>
        </w:r>
        <w:r w:rsidR="00A53AF7" w:rsidRPr="00A53AF7">
          <w:rPr>
            <w:vanish/>
          </w:rPr>
        </w:r>
        <w:r w:rsidR="00A53AF7" w:rsidRPr="00A53AF7">
          <w:rPr>
            <w:vanish/>
          </w:rPr>
          <w:fldChar w:fldCharType="separate"/>
        </w:r>
        <w:r w:rsidR="003D01AF">
          <w:rPr>
            <w:vanish/>
          </w:rPr>
          <w:t>176</w:t>
        </w:r>
        <w:r w:rsidR="00A53AF7" w:rsidRPr="00A53AF7">
          <w:rPr>
            <w:vanish/>
          </w:rPr>
          <w:fldChar w:fldCharType="end"/>
        </w:r>
      </w:hyperlink>
    </w:p>
    <w:p w14:paraId="1621178D" w14:textId="57EADA17" w:rsidR="00A53AF7" w:rsidRDefault="005C0C4D">
      <w:pPr>
        <w:pStyle w:val="TOC2"/>
        <w:rPr>
          <w:rFonts w:asciiTheme="minorHAnsi" w:eastAsiaTheme="minorEastAsia" w:hAnsiTheme="minorHAnsi" w:cstheme="minorBidi"/>
          <w:b w:val="0"/>
          <w:sz w:val="22"/>
          <w:szCs w:val="22"/>
          <w:lang w:eastAsia="en-AU"/>
        </w:rPr>
      </w:pPr>
      <w:hyperlink w:anchor="_Toc58511748" w:history="1">
        <w:r w:rsidR="00A53AF7" w:rsidRPr="00316323">
          <w:t>Part 7.1</w:t>
        </w:r>
        <w:r w:rsidR="00A53AF7">
          <w:rPr>
            <w:rFonts w:asciiTheme="minorHAnsi" w:eastAsiaTheme="minorEastAsia" w:hAnsiTheme="minorHAnsi" w:cstheme="minorBidi"/>
            <w:b w:val="0"/>
            <w:sz w:val="22"/>
            <w:szCs w:val="22"/>
            <w:lang w:eastAsia="en-AU"/>
          </w:rPr>
          <w:tab/>
        </w:r>
        <w:r w:rsidR="00A53AF7" w:rsidRPr="00316323">
          <w:t>Preliminary—ch 7</w:t>
        </w:r>
        <w:r w:rsidR="00A53AF7" w:rsidRPr="00A53AF7">
          <w:rPr>
            <w:vanish/>
          </w:rPr>
          <w:tab/>
        </w:r>
        <w:r w:rsidR="00A53AF7" w:rsidRPr="00A53AF7">
          <w:rPr>
            <w:vanish/>
          </w:rPr>
          <w:fldChar w:fldCharType="begin"/>
        </w:r>
        <w:r w:rsidR="00A53AF7" w:rsidRPr="00A53AF7">
          <w:rPr>
            <w:vanish/>
          </w:rPr>
          <w:instrText xml:space="preserve"> PAGEREF _Toc58511748 \h </w:instrText>
        </w:r>
        <w:r w:rsidR="00A53AF7" w:rsidRPr="00A53AF7">
          <w:rPr>
            <w:vanish/>
          </w:rPr>
        </w:r>
        <w:r w:rsidR="00A53AF7" w:rsidRPr="00A53AF7">
          <w:rPr>
            <w:vanish/>
          </w:rPr>
          <w:fldChar w:fldCharType="separate"/>
        </w:r>
        <w:r w:rsidR="003D01AF">
          <w:rPr>
            <w:vanish/>
          </w:rPr>
          <w:t>176</w:t>
        </w:r>
        <w:r w:rsidR="00A53AF7" w:rsidRPr="00A53AF7">
          <w:rPr>
            <w:vanish/>
          </w:rPr>
          <w:fldChar w:fldCharType="end"/>
        </w:r>
      </w:hyperlink>
    </w:p>
    <w:p w14:paraId="0E912FC7" w14:textId="3337EF00" w:rsidR="00A53AF7" w:rsidRDefault="00A53AF7">
      <w:pPr>
        <w:pStyle w:val="TOC5"/>
        <w:rPr>
          <w:rFonts w:asciiTheme="minorHAnsi" w:eastAsiaTheme="minorEastAsia" w:hAnsiTheme="minorHAnsi" w:cstheme="minorBidi"/>
          <w:sz w:val="22"/>
          <w:szCs w:val="22"/>
          <w:lang w:eastAsia="en-AU"/>
        </w:rPr>
      </w:pPr>
      <w:r>
        <w:tab/>
      </w:r>
      <w:hyperlink w:anchor="_Toc58511749" w:history="1">
        <w:r w:rsidRPr="00316323">
          <w:t>246</w:t>
        </w:r>
        <w:r>
          <w:rPr>
            <w:rFonts w:asciiTheme="minorHAnsi" w:eastAsiaTheme="minorEastAsia" w:hAnsiTheme="minorHAnsi" w:cstheme="minorBidi"/>
            <w:sz w:val="22"/>
            <w:szCs w:val="22"/>
            <w:lang w:eastAsia="en-AU"/>
          </w:rPr>
          <w:tab/>
        </w:r>
        <w:r w:rsidRPr="00316323">
          <w:t>Definitions—ch 7</w:t>
        </w:r>
        <w:r>
          <w:tab/>
        </w:r>
        <w:r>
          <w:fldChar w:fldCharType="begin"/>
        </w:r>
        <w:r>
          <w:instrText xml:space="preserve"> PAGEREF _Toc58511749 \h </w:instrText>
        </w:r>
        <w:r>
          <w:fldChar w:fldCharType="separate"/>
        </w:r>
        <w:r w:rsidR="003D01AF">
          <w:t>176</w:t>
        </w:r>
        <w:r>
          <w:fldChar w:fldCharType="end"/>
        </w:r>
      </w:hyperlink>
    </w:p>
    <w:p w14:paraId="72E29791" w14:textId="065A3DED" w:rsidR="00A53AF7" w:rsidRDefault="00A53AF7">
      <w:pPr>
        <w:pStyle w:val="TOC5"/>
        <w:rPr>
          <w:rFonts w:asciiTheme="minorHAnsi" w:eastAsiaTheme="minorEastAsia" w:hAnsiTheme="minorHAnsi" w:cstheme="minorBidi"/>
          <w:sz w:val="22"/>
          <w:szCs w:val="22"/>
          <w:lang w:eastAsia="en-AU"/>
        </w:rPr>
      </w:pPr>
      <w:r>
        <w:tab/>
      </w:r>
      <w:hyperlink w:anchor="_Toc58511750" w:history="1">
        <w:r w:rsidRPr="00316323">
          <w:t>247</w:t>
        </w:r>
        <w:r>
          <w:rPr>
            <w:rFonts w:asciiTheme="minorHAnsi" w:eastAsiaTheme="minorEastAsia" w:hAnsiTheme="minorHAnsi" w:cstheme="minorBidi"/>
            <w:sz w:val="22"/>
            <w:szCs w:val="22"/>
            <w:lang w:eastAsia="en-AU"/>
          </w:rPr>
          <w:tab/>
        </w:r>
        <w:r w:rsidRPr="00316323">
          <w:t>Relationship with other laws</w:t>
        </w:r>
        <w:r>
          <w:tab/>
        </w:r>
        <w:r>
          <w:fldChar w:fldCharType="begin"/>
        </w:r>
        <w:r>
          <w:instrText xml:space="preserve"> PAGEREF _Toc58511750 \h </w:instrText>
        </w:r>
        <w:r>
          <w:fldChar w:fldCharType="separate"/>
        </w:r>
        <w:r w:rsidR="003D01AF">
          <w:t>178</w:t>
        </w:r>
        <w:r>
          <w:fldChar w:fldCharType="end"/>
        </w:r>
      </w:hyperlink>
    </w:p>
    <w:p w14:paraId="79DD914E" w14:textId="2394687E" w:rsidR="00A53AF7" w:rsidRDefault="005C0C4D">
      <w:pPr>
        <w:pStyle w:val="TOC2"/>
        <w:rPr>
          <w:rFonts w:asciiTheme="minorHAnsi" w:eastAsiaTheme="minorEastAsia" w:hAnsiTheme="minorHAnsi" w:cstheme="minorBidi"/>
          <w:b w:val="0"/>
          <w:sz w:val="22"/>
          <w:szCs w:val="22"/>
          <w:lang w:eastAsia="en-AU"/>
        </w:rPr>
      </w:pPr>
      <w:hyperlink w:anchor="_Toc58511751" w:history="1">
        <w:r w:rsidR="00A53AF7" w:rsidRPr="00316323">
          <w:t>Part 7.2</w:t>
        </w:r>
        <w:r w:rsidR="00A53AF7">
          <w:rPr>
            <w:rFonts w:asciiTheme="minorHAnsi" w:eastAsiaTheme="minorEastAsia" w:hAnsiTheme="minorHAnsi" w:cstheme="minorBidi"/>
            <w:b w:val="0"/>
            <w:sz w:val="22"/>
            <w:szCs w:val="22"/>
            <w:lang w:eastAsia="en-AU"/>
          </w:rPr>
          <w:tab/>
        </w:r>
        <w:r w:rsidR="00A53AF7" w:rsidRPr="00316323">
          <w:t>Searches generally</w:t>
        </w:r>
        <w:r w:rsidR="00A53AF7" w:rsidRPr="00A53AF7">
          <w:rPr>
            <w:vanish/>
          </w:rPr>
          <w:tab/>
        </w:r>
        <w:r w:rsidR="00A53AF7" w:rsidRPr="00A53AF7">
          <w:rPr>
            <w:vanish/>
          </w:rPr>
          <w:fldChar w:fldCharType="begin"/>
        </w:r>
        <w:r w:rsidR="00A53AF7" w:rsidRPr="00A53AF7">
          <w:rPr>
            <w:vanish/>
          </w:rPr>
          <w:instrText xml:space="preserve"> PAGEREF _Toc58511751 \h </w:instrText>
        </w:r>
        <w:r w:rsidR="00A53AF7" w:rsidRPr="00A53AF7">
          <w:rPr>
            <w:vanish/>
          </w:rPr>
        </w:r>
        <w:r w:rsidR="00A53AF7" w:rsidRPr="00A53AF7">
          <w:rPr>
            <w:vanish/>
          </w:rPr>
          <w:fldChar w:fldCharType="separate"/>
        </w:r>
        <w:r w:rsidR="003D01AF">
          <w:rPr>
            <w:vanish/>
          </w:rPr>
          <w:t>179</w:t>
        </w:r>
        <w:r w:rsidR="00A53AF7" w:rsidRPr="00A53AF7">
          <w:rPr>
            <w:vanish/>
          </w:rPr>
          <w:fldChar w:fldCharType="end"/>
        </w:r>
      </w:hyperlink>
    </w:p>
    <w:p w14:paraId="441C5273" w14:textId="5C92FD19" w:rsidR="00A53AF7" w:rsidRDefault="00A53AF7">
      <w:pPr>
        <w:pStyle w:val="TOC5"/>
        <w:rPr>
          <w:rFonts w:asciiTheme="minorHAnsi" w:eastAsiaTheme="minorEastAsia" w:hAnsiTheme="minorHAnsi" w:cstheme="minorBidi"/>
          <w:sz w:val="22"/>
          <w:szCs w:val="22"/>
          <w:lang w:eastAsia="en-AU"/>
        </w:rPr>
      </w:pPr>
      <w:r>
        <w:tab/>
      </w:r>
      <w:hyperlink w:anchor="_Toc58511752" w:history="1">
        <w:r w:rsidRPr="00316323">
          <w:t>248</w:t>
        </w:r>
        <w:r>
          <w:rPr>
            <w:rFonts w:asciiTheme="minorHAnsi" w:eastAsiaTheme="minorEastAsia" w:hAnsiTheme="minorHAnsi" w:cstheme="minorBidi"/>
            <w:sz w:val="22"/>
            <w:szCs w:val="22"/>
            <w:lang w:eastAsia="en-AU"/>
          </w:rPr>
          <w:tab/>
        </w:r>
        <w:r w:rsidRPr="00316323">
          <w:t>Searches—intrusiveness</w:t>
        </w:r>
        <w:r>
          <w:tab/>
        </w:r>
        <w:r>
          <w:fldChar w:fldCharType="begin"/>
        </w:r>
        <w:r>
          <w:instrText xml:space="preserve"> PAGEREF _Toc58511752 \h </w:instrText>
        </w:r>
        <w:r>
          <w:fldChar w:fldCharType="separate"/>
        </w:r>
        <w:r w:rsidR="003D01AF">
          <w:t>179</w:t>
        </w:r>
        <w:r>
          <w:fldChar w:fldCharType="end"/>
        </w:r>
      </w:hyperlink>
    </w:p>
    <w:p w14:paraId="0D93DC06" w14:textId="2833C2FA" w:rsidR="00A53AF7" w:rsidRDefault="00A53AF7">
      <w:pPr>
        <w:pStyle w:val="TOC5"/>
        <w:rPr>
          <w:rFonts w:asciiTheme="minorHAnsi" w:eastAsiaTheme="minorEastAsia" w:hAnsiTheme="minorHAnsi" w:cstheme="minorBidi"/>
          <w:sz w:val="22"/>
          <w:szCs w:val="22"/>
          <w:lang w:eastAsia="en-AU"/>
        </w:rPr>
      </w:pPr>
      <w:r>
        <w:lastRenderedPageBreak/>
        <w:tab/>
      </w:r>
      <w:hyperlink w:anchor="_Toc58511753" w:history="1">
        <w:r w:rsidRPr="00316323">
          <w:t>249</w:t>
        </w:r>
        <w:r>
          <w:rPr>
            <w:rFonts w:asciiTheme="minorHAnsi" w:eastAsiaTheme="minorEastAsia" w:hAnsiTheme="minorHAnsi" w:cstheme="minorBidi"/>
            <w:sz w:val="22"/>
            <w:szCs w:val="22"/>
            <w:lang w:eastAsia="en-AU"/>
          </w:rPr>
          <w:tab/>
        </w:r>
        <w:r w:rsidRPr="00316323">
          <w:t>Searches—use of search dog</w:t>
        </w:r>
        <w:r>
          <w:tab/>
        </w:r>
        <w:r>
          <w:fldChar w:fldCharType="begin"/>
        </w:r>
        <w:r>
          <w:instrText xml:space="preserve"> PAGEREF _Toc58511753 \h </w:instrText>
        </w:r>
        <w:r>
          <w:fldChar w:fldCharType="separate"/>
        </w:r>
        <w:r w:rsidR="003D01AF">
          <w:t>179</w:t>
        </w:r>
        <w:r>
          <w:fldChar w:fldCharType="end"/>
        </w:r>
      </w:hyperlink>
    </w:p>
    <w:p w14:paraId="7C6C8846" w14:textId="4A709A7F" w:rsidR="00A53AF7" w:rsidRDefault="00A53AF7">
      <w:pPr>
        <w:pStyle w:val="TOC5"/>
        <w:rPr>
          <w:rFonts w:asciiTheme="minorHAnsi" w:eastAsiaTheme="minorEastAsia" w:hAnsiTheme="minorHAnsi" w:cstheme="minorBidi"/>
          <w:sz w:val="22"/>
          <w:szCs w:val="22"/>
          <w:lang w:eastAsia="en-AU"/>
        </w:rPr>
      </w:pPr>
      <w:r>
        <w:tab/>
      </w:r>
      <w:hyperlink w:anchor="_Toc58511754" w:history="1">
        <w:r w:rsidRPr="00316323">
          <w:t>250</w:t>
        </w:r>
        <w:r>
          <w:rPr>
            <w:rFonts w:asciiTheme="minorHAnsi" w:eastAsiaTheme="minorEastAsia" w:hAnsiTheme="minorHAnsi" w:cstheme="minorBidi"/>
            <w:sz w:val="22"/>
            <w:szCs w:val="22"/>
            <w:lang w:eastAsia="en-AU"/>
          </w:rPr>
          <w:tab/>
        </w:r>
        <w:r w:rsidRPr="00316323">
          <w:t>Searches—transgender and intersex young detainees</w:t>
        </w:r>
        <w:r>
          <w:tab/>
        </w:r>
        <w:r>
          <w:fldChar w:fldCharType="begin"/>
        </w:r>
        <w:r>
          <w:instrText xml:space="preserve"> PAGEREF _Toc58511754 \h </w:instrText>
        </w:r>
        <w:r>
          <w:fldChar w:fldCharType="separate"/>
        </w:r>
        <w:r w:rsidR="003D01AF">
          <w:t>180</w:t>
        </w:r>
        <w:r>
          <w:fldChar w:fldCharType="end"/>
        </w:r>
      </w:hyperlink>
    </w:p>
    <w:p w14:paraId="6AB4EB2D" w14:textId="0B7C3CB3" w:rsidR="00A53AF7" w:rsidRDefault="00A53AF7">
      <w:pPr>
        <w:pStyle w:val="TOC5"/>
        <w:rPr>
          <w:rFonts w:asciiTheme="minorHAnsi" w:eastAsiaTheme="minorEastAsia" w:hAnsiTheme="minorHAnsi" w:cstheme="minorBidi"/>
          <w:sz w:val="22"/>
          <w:szCs w:val="22"/>
          <w:lang w:eastAsia="en-AU"/>
        </w:rPr>
      </w:pPr>
      <w:r>
        <w:tab/>
      </w:r>
      <w:hyperlink w:anchor="_Toc58511755" w:history="1">
        <w:r w:rsidRPr="00316323">
          <w:t>251</w:t>
        </w:r>
        <w:r>
          <w:rPr>
            <w:rFonts w:asciiTheme="minorHAnsi" w:eastAsiaTheme="minorEastAsia" w:hAnsiTheme="minorHAnsi" w:cstheme="minorBidi"/>
            <w:sz w:val="22"/>
            <w:szCs w:val="22"/>
            <w:lang w:eastAsia="en-AU"/>
          </w:rPr>
          <w:tab/>
        </w:r>
        <w:r w:rsidRPr="00316323">
          <w:t>Notice of strip and body searches—person responsible for or nominated by young detainee</w:t>
        </w:r>
        <w:r>
          <w:tab/>
        </w:r>
        <w:r>
          <w:fldChar w:fldCharType="begin"/>
        </w:r>
        <w:r>
          <w:instrText xml:space="preserve"> PAGEREF _Toc58511755 \h </w:instrText>
        </w:r>
        <w:r>
          <w:fldChar w:fldCharType="separate"/>
        </w:r>
        <w:r w:rsidR="003D01AF">
          <w:t>180</w:t>
        </w:r>
        <w:r>
          <w:fldChar w:fldCharType="end"/>
        </w:r>
      </w:hyperlink>
    </w:p>
    <w:p w14:paraId="39AF0007" w14:textId="5DD7DCC5" w:rsidR="00A53AF7" w:rsidRDefault="005C0C4D">
      <w:pPr>
        <w:pStyle w:val="TOC2"/>
        <w:rPr>
          <w:rFonts w:asciiTheme="minorHAnsi" w:eastAsiaTheme="minorEastAsia" w:hAnsiTheme="minorHAnsi" w:cstheme="minorBidi"/>
          <w:b w:val="0"/>
          <w:sz w:val="22"/>
          <w:szCs w:val="22"/>
          <w:lang w:eastAsia="en-AU"/>
        </w:rPr>
      </w:pPr>
      <w:hyperlink w:anchor="_Toc58511756" w:history="1">
        <w:r w:rsidR="00A53AF7" w:rsidRPr="00316323">
          <w:t>Part 7.3</w:t>
        </w:r>
        <w:r w:rsidR="00A53AF7">
          <w:rPr>
            <w:rFonts w:asciiTheme="minorHAnsi" w:eastAsiaTheme="minorEastAsia" w:hAnsiTheme="minorHAnsi" w:cstheme="minorBidi"/>
            <w:b w:val="0"/>
            <w:sz w:val="22"/>
            <w:szCs w:val="22"/>
            <w:lang w:eastAsia="en-AU"/>
          </w:rPr>
          <w:tab/>
        </w:r>
        <w:r w:rsidR="00A53AF7" w:rsidRPr="00316323">
          <w:t>Scanning, frisk and ordinary searches</w:t>
        </w:r>
        <w:r w:rsidR="00A53AF7" w:rsidRPr="00A53AF7">
          <w:rPr>
            <w:vanish/>
          </w:rPr>
          <w:tab/>
        </w:r>
        <w:r w:rsidR="00A53AF7" w:rsidRPr="00A53AF7">
          <w:rPr>
            <w:vanish/>
          </w:rPr>
          <w:fldChar w:fldCharType="begin"/>
        </w:r>
        <w:r w:rsidR="00A53AF7" w:rsidRPr="00A53AF7">
          <w:rPr>
            <w:vanish/>
          </w:rPr>
          <w:instrText xml:space="preserve"> PAGEREF _Toc58511756 \h </w:instrText>
        </w:r>
        <w:r w:rsidR="00A53AF7" w:rsidRPr="00A53AF7">
          <w:rPr>
            <w:vanish/>
          </w:rPr>
        </w:r>
        <w:r w:rsidR="00A53AF7" w:rsidRPr="00A53AF7">
          <w:rPr>
            <w:vanish/>
          </w:rPr>
          <w:fldChar w:fldCharType="separate"/>
        </w:r>
        <w:r w:rsidR="003D01AF">
          <w:rPr>
            <w:vanish/>
          </w:rPr>
          <w:t>182</w:t>
        </w:r>
        <w:r w:rsidR="00A53AF7" w:rsidRPr="00A53AF7">
          <w:rPr>
            <w:vanish/>
          </w:rPr>
          <w:fldChar w:fldCharType="end"/>
        </w:r>
      </w:hyperlink>
    </w:p>
    <w:p w14:paraId="09A0EEDA" w14:textId="4E3CE68B" w:rsidR="00A53AF7" w:rsidRDefault="00A53AF7">
      <w:pPr>
        <w:pStyle w:val="TOC5"/>
        <w:rPr>
          <w:rFonts w:asciiTheme="minorHAnsi" w:eastAsiaTheme="minorEastAsia" w:hAnsiTheme="minorHAnsi" w:cstheme="minorBidi"/>
          <w:sz w:val="22"/>
          <w:szCs w:val="22"/>
          <w:lang w:eastAsia="en-AU"/>
        </w:rPr>
      </w:pPr>
      <w:r>
        <w:tab/>
      </w:r>
      <w:hyperlink w:anchor="_Toc58511757" w:history="1">
        <w:r w:rsidRPr="00316323">
          <w:t>252</w:t>
        </w:r>
        <w:r>
          <w:rPr>
            <w:rFonts w:asciiTheme="minorHAnsi" w:eastAsiaTheme="minorEastAsia" w:hAnsiTheme="minorHAnsi" w:cstheme="minorBidi"/>
            <w:sz w:val="22"/>
            <w:szCs w:val="22"/>
            <w:lang w:eastAsia="en-AU"/>
          </w:rPr>
          <w:tab/>
        </w:r>
        <w:r w:rsidRPr="00316323">
          <w:t>Directions for scanning, frisk and ordinary searches</w:t>
        </w:r>
        <w:r>
          <w:tab/>
        </w:r>
        <w:r>
          <w:fldChar w:fldCharType="begin"/>
        </w:r>
        <w:r>
          <w:instrText xml:space="preserve"> PAGEREF _Toc58511757 \h </w:instrText>
        </w:r>
        <w:r>
          <w:fldChar w:fldCharType="separate"/>
        </w:r>
        <w:r w:rsidR="003D01AF">
          <w:t>182</w:t>
        </w:r>
        <w:r>
          <w:fldChar w:fldCharType="end"/>
        </w:r>
      </w:hyperlink>
    </w:p>
    <w:p w14:paraId="7DF7E0A8" w14:textId="2945303D" w:rsidR="00A53AF7" w:rsidRDefault="00A53AF7">
      <w:pPr>
        <w:pStyle w:val="TOC5"/>
        <w:rPr>
          <w:rFonts w:asciiTheme="minorHAnsi" w:eastAsiaTheme="minorEastAsia" w:hAnsiTheme="minorHAnsi" w:cstheme="minorBidi"/>
          <w:sz w:val="22"/>
          <w:szCs w:val="22"/>
          <w:lang w:eastAsia="en-AU"/>
        </w:rPr>
      </w:pPr>
      <w:r>
        <w:tab/>
      </w:r>
      <w:hyperlink w:anchor="_Toc58511758" w:history="1">
        <w:r w:rsidRPr="00316323">
          <w:t>253</w:t>
        </w:r>
        <w:r>
          <w:rPr>
            <w:rFonts w:asciiTheme="minorHAnsi" w:eastAsiaTheme="minorEastAsia" w:hAnsiTheme="minorHAnsi" w:cstheme="minorBidi"/>
            <w:sz w:val="22"/>
            <w:szCs w:val="22"/>
            <w:lang w:eastAsia="en-AU"/>
          </w:rPr>
          <w:tab/>
        </w:r>
        <w:r w:rsidRPr="00316323">
          <w:t>Requirements for scanning, frisk and ordinary searches</w:t>
        </w:r>
        <w:r>
          <w:tab/>
        </w:r>
        <w:r>
          <w:fldChar w:fldCharType="begin"/>
        </w:r>
        <w:r>
          <w:instrText xml:space="preserve"> PAGEREF _Toc58511758 \h </w:instrText>
        </w:r>
        <w:r>
          <w:fldChar w:fldCharType="separate"/>
        </w:r>
        <w:r w:rsidR="003D01AF">
          <w:t>182</w:t>
        </w:r>
        <w:r>
          <w:fldChar w:fldCharType="end"/>
        </w:r>
      </w:hyperlink>
    </w:p>
    <w:p w14:paraId="29728777" w14:textId="232ADCEF" w:rsidR="00A53AF7" w:rsidRDefault="005C0C4D">
      <w:pPr>
        <w:pStyle w:val="TOC2"/>
        <w:rPr>
          <w:rFonts w:asciiTheme="minorHAnsi" w:eastAsiaTheme="minorEastAsia" w:hAnsiTheme="minorHAnsi" w:cstheme="minorBidi"/>
          <w:b w:val="0"/>
          <w:sz w:val="22"/>
          <w:szCs w:val="22"/>
          <w:lang w:eastAsia="en-AU"/>
        </w:rPr>
      </w:pPr>
      <w:hyperlink w:anchor="_Toc58511759" w:history="1">
        <w:r w:rsidR="00A53AF7" w:rsidRPr="00316323">
          <w:t>Part 7.4</w:t>
        </w:r>
        <w:r w:rsidR="00A53AF7">
          <w:rPr>
            <w:rFonts w:asciiTheme="minorHAnsi" w:eastAsiaTheme="minorEastAsia" w:hAnsiTheme="minorHAnsi" w:cstheme="minorBidi"/>
            <w:b w:val="0"/>
            <w:sz w:val="22"/>
            <w:szCs w:val="22"/>
            <w:lang w:eastAsia="en-AU"/>
          </w:rPr>
          <w:tab/>
        </w:r>
        <w:r w:rsidR="00A53AF7" w:rsidRPr="00316323">
          <w:t>Strip searches—young detainees</w:t>
        </w:r>
        <w:r w:rsidR="00A53AF7" w:rsidRPr="00A53AF7">
          <w:rPr>
            <w:vanish/>
          </w:rPr>
          <w:tab/>
        </w:r>
        <w:r w:rsidR="00A53AF7" w:rsidRPr="00A53AF7">
          <w:rPr>
            <w:vanish/>
          </w:rPr>
          <w:fldChar w:fldCharType="begin"/>
        </w:r>
        <w:r w:rsidR="00A53AF7" w:rsidRPr="00A53AF7">
          <w:rPr>
            <w:vanish/>
          </w:rPr>
          <w:instrText xml:space="preserve"> PAGEREF _Toc58511759 \h </w:instrText>
        </w:r>
        <w:r w:rsidR="00A53AF7" w:rsidRPr="00A53AF7">
          <w:rPr>
            <w:vanish/>
          </w:rPr>
        </w:r>
        <w:r w:rsidR="00A53AF7" w:rsidRPr="00A53AF7">
          <w:rPr>
            <w:vanish/>
          </w:rPr>
          <w:fldChar w:fldCharType="separate"/>
        </w:r>
        <w:r w:rsidR="003D01AF">
          <w:rPr>
            <w:vanish/>
          </w:rPr>
          <w:t>184</w:t>
        </w:r>
        <w:r w:rsidR="00A53AF7" w:rsidRPr="00A53AF7">
          <w:rPr>
            <w:vanish/>
          </w:rPr>
          <w:fldChar w:fldCharType="end"/>
        </w:r>
      </w:hyperlink>
    </w:p>
    <w:p w14:paraId="29C3B294" w14:textId="66FAFBCC" w:rsidR="00A53AF7" w:rsidRDefault="00A53AF7">
      <w:pPr>
        <w:pStyle w:val="TOC5"/>
        <w:rPr>
          <w:rFonts w:asciiTheme="minorHAnsi" w:eastAsiaTheme="minorEastAsia" w:hAnsiTheme="minorHAnsi" w:cstheme="minorBidi"/>
          <w:sz w:val="22"/>
          <w:szCs w:val="22"/>
          <w:lang w:eastAsia="en-AU"/>
        </w:rPr>
      </w:pPr>
      <w:r>
        <w:tab/>
      </w:r>
      <w:hyperlink w:anchor="_Toc58511760" w:history="1">
        <w:r w:rsidRPr="00316323">
          <w:t>254</w:t>
        </w:r>
        <w:r>
          <w:rPr>
            <w:rFonts w:asciiTheme="minorHAnsi" w:eastAsiaTheme="minorEastAsia" w:hAnsiTheme="minorHAnsi" w:cstheme="minorBidi"/>
            <w:sz w:val="22"/>
            <w:szCs w:val="22"/>
            <w:lang w:eastAsia="en-AU"/>
          </w:rPr>
          <w:tab/>
        </w:r>
        <w:r w:rsidRPr="00316323">
          <w:t>Strip searches on admission to detention place</w:t>
        </w:r>
        <w:r>
          <w:tab/>
        </w:r>
        <w:r>
          <w:fldChar w:fldCharType="begin"/>
        </w:r>
        <w:r>
          <w:instrText xml:space="preserve"> PAGEREF _Toc58511760 \h </w:instrText>
        </w:r>
        <w:r>
          <w:fldChar w:fldCharType="separate"/>
        </w:r>
        <w:r w:rsidR="003D01AF">
          <w:t>184</w:t>
        </w:r>
        <w:r>
          <w:fldChar w:fldCharType="end"/>
        </w:r>
      </w:hyperlink>
    </w:p>
    <w:p w14:paraId="53A6A325" w14:textId="182CA845" w:rsidR="00A53AF7" w:rsidRDefault="00A53AF7">
      <w:pPr>
        <w:pStyle w:val="TOC5"/>
        <w:rPr>
          <w:rFonts w:asciiTheme="minorHAnsi" w:eastAsiaTheme="minorEastAsia" w:hAnsiTheme="minorHAnsi" w:cstheme="minorBidi"/>
          <w:sz w:val="22"/>
          <w:szCs w:val="22"/>
          <w:lang w:eastAsia="en-AU"/>
        </w:rPr>
      </w:pPr>
      <w:r>
        <w:tab/>
      </w:r>
      <w:hyperlink w:anchor="_Toc58511761" w:history="1">
        <w:r w:rsidRPr="00316323">
          <w:t>255</w:t>
        </w:r>
        <w:r>
          <w:rPr>
            <w:rFonts w:asciiTheme="minorHAnsi" w:eastAsiaTheme="minorEastAsia" w:hAnsiTheme="minorHAnsi" w:cstheme="minorBidi"/>
            <w:sz w:val="22"/>
            <w:szCs w:val="22"/>
            <w:lang w:eastAsia="en-AU"/>
          </w:rPr>
          <w:tab/>
        </w:r>
        <w:r w:rsidRPr="00316323">
          <w:t>Strip searches of young detainees under 18 years old—no-one with parental responsibility available</w:t>
        </w:r>
        <w:r>
          <w:tab/>
        </w:r>
        <w:r>
          <w:fldChar w:fldCharType="begin"/>
        </w:r>
        <w:r>
          <w:instrText xml:space="preserve"> PAGEREF _Toc58511761 \h </w:instrText>
        </w:r>
        <w:r>
          <w:fldChar w:fldCharType="separate"/>
        </w:r>
        <w:r w:rsidR="003D01AF">
          <w:t>185</w:t>
        </w:r>
        <w:r>
          <w:fldChar w:fldCharType="end"/>
        </w:r>
      </w:hyperlink>
    </w:p>
    <w:p w14:paraId="3ACD91F1" w14:textId="475D0FEF" w:rsidR="00A53AF7" w:rsidRDefault="00A53AF7">
      <w:pPr>
        <w:pStyle w:val="TOC5"/>
        <w:rPr>
          <w:rFonts w:asciiTheme="minorHAnsi" w:eastAsiaTheme="minorEastAsia" w:hAnsiTheme="minorHAnsi" w:cstheme="minorBidi"/>
          <w:sz w:val="22"/>
          <w:szCs w:val="22"/>
          <w:lang w:eastAsia="en-AU"/>
        </w:rPr>
      </w:pPr>
      <w:r>
        <w:tab/>
      </w:r>
      <w:hyperlink w:anchor="_Toc58511762" w:history="1">
        <w:r w:rsidRPr="00316323">
          <w:t>256</w:t>
        </w:r>
        <w:r>
          <w:rPr>
            <w:rFonts w:asciiTheme="minorHAnsi" w:eastAsiaTheme="minorEastAsia" w:hAnsiTheme="minorHAnsi" w:cstheme="minorBidi"/>
            <w:sz w:val="22"/>
            <w:szCs w:val="22"/>
            <w:lang w:eastAsia="en-AU"/>
          </w:rPr>
          <w:tab/>
        </w:r>
        <w:r w:rsidRPr="00316323">
          <w:t>Strip searches on admission—directing person to leave</w:t>
        </w:r>
        <w:r>
          <w:tab/>
        </w:r>
        <w:r>
          <w:fldChar w:fldCharType="begin"/>
        </w:r>
        <w:r>
          <w:instrText xml:space="preserve"> PAGEREF _Toc58511762 \h </w:instrText>
        </w:r>
        <w:r>
          <w:fldChar w:fldCharType="separate"/>
        </w:r>
        <w:r w:rsidR="003D01AF">
          <w:t>186</w:t>
        </w:r>
        <w:r>
          <w:fldChar w:fldCharType="end"/>
        </w:r>
      </w:hyperlink>
    </w:p>
    <w:p w14:paraId="7B6499AC" w14:textId="38ECE4EC" w:rsidR="00A53AF7" w:rsidRDefault="00A53AF7">
      <w:pPr>
        <w:pStyle w:val="TOC5"/>
        <w:rPr>
          <w:rFonts w:asciiTheme="minorHAnsi" w:eastAsiaTheme="minorEastAsia" w:hAnsiTheme="minorHAnsi" w:cstheme="minorBidi"/>
          <w:sz w:val="22"/>
          <w:szCs w:val="22"/>
          <w:lang w:eastAsia="en-AU"/>
        </w:rPr>
      </w:pPr>
      <w:r>
        <w:tab/>
      </w:r>
      <w:hyperlink w:anchor="_Toc58511763" w:history="1">
        <w:r w:rsidRPr="00316323">
          <w:t>257</w:t>
        </w:r>
        <w:r>
          <w:rPr>
            <w:rFonts w:asciiTheme="minorHAnsi" w:eastAsiaTheme="minorEastAsia" w:hAnsiTheme="minorHAnsi" w:cstheme="minorBidi"/>
            <w:sz w:val="22"/>
            <w:szCs w:val="22"/>
            <w:lang w:eastAsia="en-AU"/>
          </w:rPr>
          <w:tab/>
        </w:r>
        <w:r w:rsidRPr="00316323">
          <w:t>Removing people from search area</w:t>
        </w:r>
        <w:r>
          <w:tab/>
        </w:r>
        <w:r>
          <w:fldChar w:fldCharType="begin"/>
        </w:r>
        <w:r>
          <w:instrText xml:space="preserve"> PAGEREF _Toc58511763 \h </w:instrText>
        </w:r>
        <w:r>
          <w:fldChar w:fldCharType="separate"/>
        </w:r>
        <w:r w:rsidR="003D01AF">
          <w:t>186</w:t>
        </w:r>
        <w:r>
          <w:fldChar w:fldCharType="end"/>
        </w:r>
      </w:hyperlink>
    </w:p>
    <w:p w14:paraId="5D68547E" w14:textId="576D3723" w:rsidR="00A53AF7" w:rsidRDefault="00A53AF7">
      <w:pPr>
        <w:pStyle w:val="TOC5"/>
        <w:rPr>
          <w:rFonts w:asciiTheme="minorHAnsi" w:eastAsiaTheme="minorEastAsia" w:hAnsiTheme="minorHAnsi" w:cstheme="minorBidi"/>
          <w:sz w:val="22"/>
          <w:szCs w:val="22"/>
          <w:lang w:eastAsia="en-AU"/>
        </w:rPr>
      </w:pPr>
      <w:r>
        <w:tab/>
      </w:r>
      <w:hyperlink w:anchor="_Toc58511764" w:history="1">
        <w:r w:rsidRPr="00316323">
          <w:t>258</w:t>
        </w:r>
        <w:r>
          <w:rPr>
            <w:rFonts w:asciiTheme="minorHAnsi" w:eastAsiaTheme="minorEastAsia" w:hAnsiTheme="minorHAnsi" w:cstheme="minorBidi"/>
            <w:sz w:val="22"/>
            <w:szCs w:val="22"/>
            <w:lang w:eastAsia="en-AU"/>
          </w:rPr>
          <w:tab/>
        </w:r>
        <w:r w:rsidRPr="00316323">
          <w:t>Strip searches directed by director</w:t>
        </w:r>
        <w:r w:rsidRPr="00316323">
          <w:noBreakHyphen/>
          <w:t>general</w:t>
        </w:r>
        <w:r>
          <w:tab/>
        </w:r>
        <w:r>
          <w:fldChar w:fldCharType="begin"/>
        </w:r>
        <w:r>
          <w:instrText xml:space="preserve"> PAGEREF _Toc58511764 \h </w:instrText>
        </w:r>
        <w:r>
          <w:fldChar w:fldCharType="separate"/>
        </w:r>
        <w:r w:rsidR="003D01AF">
          <w:t>186</w:t>
        </w:r>
        <w:r>
          <w:fldChar w:fldCharType="end"/>
        </w:r>
      </w:hyperlink>
    </w:p>
    <w:p w14:paraId="067E4D1A" w14:textId="42BD8FFA" w:rsidR="00A53AF7" w:rsidRDefault="00A53AF7">
      <w:pPr>
        <w:pStyle w:val="TOC5"/>
        <w:rPr>
          <w:rFonts w:asciiTheme="minorHAnsi" w:eastAsiaTheme="minorEastAsia" w:hAnsiTheme="minorHAnsi" w:cstheme="minorBidi"/>
          <w:sz w:val="22"/>
          <w:szCs w:val="22"/>
          <w:lang w:eastAsia="en-AU"/>
        </w:rPr>
      </w:pPr>
      <w:r>
        <w:tab/>
      </w:r>
      <w:hyperlink w:anchor="_Toc58511765" w:history="1">
        <w:r w:rsidRPr="00316323">
          <w:t>259</w:t>
        </w:r>
        <w:r>
          <w:rPr>
            <w:rFonts w:asciiTheme="minorHAnsi" w:eastAsiaTheme="minorEastAsia" w:hAnsiTheme="minorHAnsi" w:cstheme="minorBidi"/>
            <w:sz w:val="22"/>
            <w:szCs w:val="22"/>
            <w:lang w:eastAsia="en-AU"/>
          </w:rPr>
          <w:tab/>
        </w:r>
        <w:r w:rsidRPr="00316323">
          <w:t>Obligations on youth detention officers before strip searches</w:t>
        </w:r>
        <w:r>
          <w:tab/>
        </w:r>
        <w:r>
          <w:fldChar w:fldCharType="begin"/>
        </w:r>
        <w:r>
          <w:instrText xml:space="preserve"> PAGEREF _Toc58511765 \h </w:instrText>
        </w:r>
        <w:r>
          <w:fldChar w:fldCharType="separate"/>
        </w:r>
        <w:r w:rsidR="003D01AF">
          <w:t>187</w:t>
        </w:r>
        <w:r>
          <w:fldChar w:fldCharType="end"/>
        </w:r>
      </w:hyperlink>
    </w:p>
    <w:p w14:paraId="3660A46E" w14:textId="136571B8" w:rsidR="00A53AF7" w:rsidRDefault="00A53AF7">
      <w:pPr>
        <w:pStyle w:val="TOC5"/>
        <w:rPr>
          <w:rFonts w:asciiTheme="minorHAnsi" w:eastAsiaTheme="minorEastAsia" w:hAnsiTheme="minorHAnsi" w:cstheme="minorBidi"/>
          <w:sz w:val="22"/>
          <w:szCs w:val="22"/>
          <w:lang w:eastAsia="en-AU"/>
        </w:rPr>
      </w:pPr>
      <w:r>
        <w:tab/>
      </w:r>
      <w:hyperlink w:anchor="_Toc58511766" w:history="1">
        <w:r w:rsidRPr="00316323">
          <w:t>260</w:t>
        </w:r>
        <w:r>
          <w:rPr>
            <w:rFonts w:asciiTheme="minorHAnsi" w:eastAsiaTheme="minorEastAsia" w:hAnsiTheme="minorHAnsi" w:cstheme="minorBidi"/>
            <w:sz w:val="22"/>
            <w:szCs w:val="22"/>
            <w:lang w:eastAsia="en-AU"/>
          </w:rPr>
          <w:tab/>
        </w:r>
        <w:r w:rsidRPr="00316323">
          <w:t>Youth detention officers at strip searches</w:t>
        </w:r>
        <w:r>
          <w:tab/>
        </w:r>
        <w:r>
          <w:fldChar w:fldCharType="begin"/>
        </w:r>
        <w:r>
          <w:instrText xml:space="preserve"> PAGEREF _Toc58511766 \h </w:instrText>
        </w:r>
        <w:r>
          <w:fldChar w:fldCharType="separate"/>
        </w:r>
        <w:r w:rsidR="003D01AF">
          <w:t>188</w:t>
        </w:r>
        <w:r>
          <w:fldChar w:fldCharType="end"/>
        </w:r>
      </w:hyperlink>
    </w:p>
    <w:p w14:paraId="3490DC77" w14:textId="029CBEC3" w:rsidR="00A53AF7" w:rsidRDefault="00A53AF7">
      <w:pPr>
        <w:pStyle w:val="TOC5"/>
        <w:rPr>
          <w:rFonts w:asciiTheme="minorHAnsi" w:eastAsiaTheme="minorEastAsia" w:hAnsiTheme="minorHAnsi" w:cstheme="minorBidi"/>
          <w:sz w:val="22"/>
          <w:szCs w:val="22"/>
          <w:lang w:eastAsia="en-AU"/>
        </w:rPr>
      </w:pPr>
      <w:r>
        <w:tab/>
      </w:r>
      <w:hyperlink w:anchor="_Toc58511767" w:history="1">
        <w:r w:rsidRPr="00316323">
          <w:t>261</w:t>
        </w:r>
        <w:r>
          <w:rPr>
            <w:rFonts w:asciiTheme="minorHAnsi" w:eastAsiaTheme="minorEastAsia" w:hAnsiTheme="minorHAnsi" w:cstheme="minorBidi"/>
            <w:sz w:val="22"/>
            <w:szCs w:val="22"/>
            <w:lang w:eastAsia="en-AU"/>
          </w:rPr>
          <w:tab/>
        </w:r>
        <w:r w:rsidRPr="00316323">
          <w:t>Strip searches—general rules</w:t>
        </w:r>
        <w:r>
          <w:tab/>
        </w:r>
        <w:r>
          <w:fldChar w:fldCharType="begin"/>
        </w:r>
        <w:r>
          <w:instrText xml:space="preserve"> PAGEREF _Toc58511767 \h </w:instrText>
        </w:r>
        <w:r>
          <w:fldChar w:fldCharType="separate"/>
        </w:r>
        <w:r w:rsidR="003D01AF">
          <w:t>188</w:t>
        </w:r>
        <w:r>
          <w:fldChar w:fldCharType="end"/>
        </w:r>
      </w:hyperlink>
    </w:p>
    <w:p w14:paraId="3466862A" w14:textId="4585C3EE" w:rsidR="00A53AF7" w:rsidRDefault="00A53AF7">
      <w:pPr>
        <w:pStyle w:val="TOC5"/>
        <w:rPr>
          <w:rFonts w:asciiTheme="minorHAnsi" w:eastAsiaTheme="minorEastAsia" w:hAnsiTheme="minorHAnsi" w:cstheme="minorBidi"/>
          <w:sz w:val="22"/>
          <w:szCs w:val="22"/>
          <w:lang w:eastAsia="en-AU"/>
        </w:rPr>
      </w:pPr>
      <w:r>
        <w:tab/>
      </w:r>
      <w:hyperlink w:anchor="_Toc58511768" w:history="1">
        <w:r w:rsidRPr="00316323">
          <w:t>262</w:t>
        </w:r>
        <w:r>
          <w:rPr>
            <w:rFonts w:asciiTheme="minorHAnsi" w:eastAsiaTheme="minorEastAsia" w:hAnsiTheme="minorHAnsi" w:cstheme="minorBidi"/>
            <w:sz w:val="22"/>
            <w:szCs w:val="22"/>
            <w:lang w:eastAsia="en-AU"/>
          </w:rPr>
          <w:tab/>
        </w:r>
        <w:r w:rsidRPr="00316323">
          <w:t>Strip searches—rules about visual inspection of young detainee’s body</w:t>
        </w:r>
        <w:r>
          <w:tab/>
        </w:r>
        <w:r>
          <w:fldChar w:fldCharType="begin"/>
        </w:r>
        <w:r>
          <w:instrText xml:space="preserve"> PAGEREF _Toc58511768 \h </w:instrText>
        </w:r>
        <w:r>
          <w:fldChar w:fldCharType="separate"/>
        </w:r>
        <w:r w:rsidR="003D01AF">
          <w:t>189</w:t>
        </w:r>
        <w:r>
          <w:fldChar w:fldCharType="end"/>
        </w:r>
      </w:hyperlink>
    </w:p>
    <w:p w14:paraId="5C35D74B" w14:textId="2CF742C7" w:rsidR="00A53AF7" w:rsidRDefault="00A53AF7">
      <w:pPr>
        <w:pStyle w:val="TOC5"/>
        <w:rPr>
          <w:rFonts w:asciiTheme="minorHAnsi" w:eastAsiaTheme="minorEastAsia" w:hAnsiTheme="minorHAnsi" w:cstheme="minorBidi"/>
          <w:sz w:val="22"/>
          <w:szCs w:val="22"/>
          <w:lang w:eastAsia="en-AU"/>
        </w:rPr>
      </w:pPr>
      <w:r>
        <w:tab/>
      </w:r>
      <w:hyperlink w:anchor="_Toc58511769" w:history="1">
        <w:r w:rsidRPr="00316323">
          <w:t>263</w:t>
        </w:r>
        <w:r>
          <w:rPr>
            <w:rFonts w:asciiTheme="minorHAnsi" w:eastAsiaTheme="minorEastAsia" w:hAnsiTheme="minorHAnsi" w:cstheme="minorBidi"/>
            <w:sz w:val="22"/>
            <w:szCs w:val="22"/>
            <w:lang w:eastAsia="en-AU"/>
          </w:rPr>
          <w:tab/>
        </w:r>
        <w:r w:rsidRPr="00316323">
          <w:t>Strip searches—rules about young detainees’ clothing</w:t>
        </w:r>
        <w:r>
          <w:tab/>
        </w:r>
        <w:r>
          <w:fldChar w:fldCharType="begin"/>
        </w:r>
        <w:r>
          <w:instrText xml:space="preserve"> PAGEREF _Toc58511769 \h </w:instrText>
        </w:r>
        <w:r>
          <w:fldChar w:fldCharType="separate"/>
        </w:r>
        <w:r w:rsidR="003D01AF">
          <w:t>190</w:t>
        </w:r>
        <w:r>
          <w:fldChar w:fldCharType="end"/>
        </w:r>
      </w:hyperlink>
    </w:p>
    <w:p w14:paraId="18913084" w14:textId="70BAA9EB" w:rsidR="00A53AF7" w:rsidRDefault="005C0C4D">
      <w:pPr>
        <w:pStyle w:val="TOC2"/>
        <w:rPr>
          <w:rFonts w:asciiTheme="minorHAnsi" w:eastAsiaTheme="minorEastAsia" w:hAnsiTheme="minorHAnsi" w:cstheme="minorBidi"/>
          <w:b w:val="0"/>
          <w:sz w:val="22"/>
          <w:szCs w:val="22"/>
          <w:lang w:eastAsia="en-AU"/>
        </w:rPr>
      </w:pPr>
      <w:hyperlink w:anchor="_Toc58511770" w:history="1">
        <w:r w:rsidR="00A53AF7" w:rsidRPr="00316323">
          <w:t>Part 7.5</w:t>
        </w:r>
        <w:r w:rsidR="00A53AF7">
          <w:rPr>
            <w:rFonts w:asciiTheme="minorHAnsi" w:eastAsiaTheme="minorEastAsia" w:hAnsiTheme="minorHAnsi" w:cstheme="minorBidi"/>
            <w:b w:val="0"/>
            <w:sz w:val="22"/>
            <w:szCs w:val="22"/>
            <w:lang w:eastAsia="en-AU"/>
          </w:rPr>
          <w:tab/>
        </w:r>
        <w:r w:rsidR="00A53AF7" w:rsidRPr="00316323">
          <w:t>Body searches—young detainees</w:t>
        </w:r>
        <w:r w:rsidR="00A53AF7" w:rsidRPr="00A53AF7">
          <w:rPr>
            <w:vanish/>
          </w:rPr>
          <w:tab/>
        </w:r>
        <w:r w:rsidR="00A53AF7" w:rsidRPr="00A53AF7">
          <w:rPr>
            <w:vanish/>
          </w:rPr>
          <w:fldChar w:fldCharType="begin"/>
        </w:r>
        <w:r w:rsidR="00A53AF7" w:rsidRPr="00A53AF7">
          <w:rPr>
            <w:vanish/>
          </w:rPr>
          <w:instrText xml:space="preserve"> PAGEREF _Toc58511770 \h </w:instrText>
        </w:r>
        <w:r w:rsidR="00A53AF7" w:rsidRPr="00A53AF7">
          <w:rPr>
            <w:vanish/>
          </w:rPr>
        </w:r>
        <w:r w:rsidR="00A53AF7" w:rsidRPr="00A53AF7">
          <w:rPr>
            <w:vanish/>
          </w:rPr>
          <w:fldChar w:fldCharType="separate"/>
        </w:r>
        <w:r w:rsidR="003D01AF">
          <w:rPr>
            <w:vanish/>
          </w:rPr>
          <w:t>191</w:t>
        </w:r>
        <w:r w:rsidR="00A53AF7" w:rsidRPr="00A53AF7">
          <w:rPr>
            <w:vanish/>
          </w:rPr>
          <w:fldChar w:fldCharType="end"/>
        </w:r>
      </w:hyperlink>
    </w:p>
    <w:p w14:paraId="14FEEA62" w14:textId="158B30AF" w:rsidR="00A53AF7" w:rsidRDefault="00A53AF7">
      <w:pPr>
        <w:pStyle w:val="TOC5"/>
        <w:rPr>
          <w:rFonts w:asciiTheme="minorHAnsi" w:eastAsiaTheme="minorEastAsia" w:hAnsiTheme="minorHAnsi" w:cstheme="minorBidi"/>
          <w:sz w:val="22"/>
          <w:szCs w:val="22"/>
          <w:lang w:eastAsia="en-AU"/>
        </w:rPr>
      </w:pPr>
      <w:r>
        <w:tab/>
      </w:r>
      <w:hyperlink w:anchor="_Toc58511771" w:history="1">
        <w:r w:rsidRPr="00316323">
          <w:t>264</w:t>
        </w:r>
        <w:r>
          <w:rPr>
            <w:rFonts w:asciiTheme="minorHAnsi" w:eastAsiaTheme="minorEastAsia" w:hAnsiTheme="minorHAnsi" w:cstheme="minorBidi"/>
            <w:sz w:val="22"/>
            <w:szCs w:val="22"/>
            <w:lang w:eastAsia="en-AU"/>
          </w:rPr>
          <w:tab/>
        </w:r>
        <w:r w:rsidRPr="00316323">
          <w:t>Body searches directed by director</w:t>
        </w:r>
        <w:r w:rsidRPr="00316323">
          <w:noBreakHyphen/>
          <w:t>general</w:t>
        </w:r>
        <w:r>
          <w:tab/>
        </w:r>
        <w:r>
          <w:fldChar w:fldCharType="begin"/>
        </w:r>
        <w:r>
          <w:instrText xml:space="preserve"> PAGEREF _Toc58511771 \h </w:instrText>
        </w:r>
        <w:r>
          <w:fldChar w:fldCharType="separate"/>
        </w:r>
        <w:r w:rsidR="003D01AF">
          <w:t>191</w:t>
        </w:r>
        <w:r>
          <w:fldChar w:fldCharType="end"/>
        </w:r>
      </w:hyperlink>
    </w:p>
    <w:p w14:paraId="12726E72" w14:textId="3EE1C2FF" w:rsidR="00A53AF7" w:rsidRDefault="00A53AF7">
      <w:pPr>
        <w:pStyle w:val="TOC5"/>
        <w:rPr>
          <w:rFonts w:asciiTheme="minorHAnsi" w:eastAsiaTheme="minorEastAsia" w:hAnsiTheme="minorHAnsi" w:cstheme="minorBidi"/>
          <w:sz w:val="22"/>
          <w:szCs w:val="22"/>
          <w:lang w:eastAsia="en-AU"/>
        </w:rPr>
      </w:pPr>
      <w:r>
        <w:tab/>
      </w:r>
      <w:hyperlink w:anchor="_Toc58511772" w:history="1">
        <w:r w:rsidRPr="00316323">
          <w:t>265</w:t>
        </w:r>
        <w:r>
          <w:rPr>
            <w:rFonts w:asciiTheme="minorHAnsi" w:eastAsiaTheme="minorEastAsia" w:hAnsiTheme="minorHAnsi" w:cstheme="minorBidi"/>
            <w:sz w:val="22"/>
            <w:szCs w:val="22"/>
            <w:lang w:eastAsia="en-AU"/>
          </w:rPr>
          <w:tab/>
        </w:r>
        <w:r w:rsidRPr="00316323">
          <w:t>Obligations of director</w:t>
        </w:r>
        <w:r w:rsidRPr="00316323">
          <w:noBreakHyphen/>
          <w:t>general before body searches</w:t>
        </w:r>
        <w:r>
          <w:tab/>
        </w:r>
        <w:r>
          <w:fldChar w:fldCharType="begin"/>
        </w:r>
        <w:r>
          <w:instrText xml:space="preserve"> PAGEREF _Toc58511772 \h </w:instrText>
        </w:r>
        <w:r>
          <w:fldChar w:fldCharType="separate"/>
        </w:r>
        <w:r w:rsidR="003D01AF">
          <w:t>191</w:t>
        </w:r>
        <w:r>
          <w:fldChar w:fldCharType="end"/>
        </w:r>
      </w:hyperlink>
    </w:p>
    <w:p w14:paraId="4B03D1C5" w14:textId="44997137" w:rsidR="00A53AF7" w:rsidRDefault="00A53AF7">
      <w:pPr>
        <w:pStyle w:val="TOC5"/>
        <w:rPr>
          <w:rFonts w:asciiTheme="minorHAnsi" w:eastAsiaTheme="minorEastAsia" w:hAnsiTheme="minorHAnsi" w:cstheme="minorBidi"/>
          <w:sz w:val="22"/>
          <w:szCs w:val="22"/>
          <w:lang w:eastAsia="en-AU"/>
        </w:rPr>
      </w:pPr>
      <w:r>
        <w:tab/>
      </w:r>
      <w:hyperlink w:anchor="_Toc58511773" w:history="1">
        <w:r w:rsidRPr="00316323">
          <w:t>266</w:t>
        </w:r>
        <w:r>
          <w:rPr>
            <w:rFonts w:asciiTheme="minorHAnsi" w:eastAsiaTheme="minorEastAsia" w:hAnsiTheme="minorHAnsi" w:cstheme="minorBidi"/>
            <w:sz w:val="22"/>
            <w:szCs w:val="22"/>
            <w:lang w:eastAsia="en-AU"/>
          </w:rPr>
          <w:tab/>
        </w:r>
        <w:r w:rsidRPr="00316323">
          <w:t>People present at body searches</w:t>
        </w:r>
        <w:r>
          <w:tab/>
        </w:r>
        <w:r>
          <w:fldChar w:fldCharType="begin"/>
        </w:r>
        <w:r>
          <w:instrText xml:space="preserve"> PAGEREF _Toc58511773 \h </w:instrText>
        </w:r>
        <w:r>
          <w:fldChar w:fldCharType="separate"/>
        </w:r>
        <w:r w:rsidR="003D01AF">
          <w:t>192</w:t>
        </w:r>
        <w:r>
          <w:fldChar w:fldCharType="end"/>
        </w:r>
      </w:hyperlink>
    </w:p>
    <w:p w14:paraId="6C9361E8" w14:textId="4C1DE4F7" w:rsidR="00A53AF7" w:rsidRDefault="00A53AF7">
      <w:pPr>
        <w:pStyle w:val="TOC5"/>
        <w:rPr>
          <w:rFonts w:asciiTheme="minorHAnsi" w:eastAsiaTheme="minorEastAsia" w:hAnsiTheme="minorHAnsi" w:cstheme="minorBidi"/>
          <w:sz w:val="22"/>
          <w:szCs w:val="22"/>
          <w:lang w:eastAsia="en-AU"/>
        </w:rPr>
      </w:pPr>
      <w:r>
        <w:tab/>
      </w:r>
      <w:hyperlink w:anchor="_Toc58511774" w:history="1">
        <w:r w:rsidRPr="00316323">
          <w:t>267</w:t>
        </w:r>
        <w:r>
          <w:rPr>
            <w:rFonts w:asciiTheme="minorHAnsi" w:eastAsiaTheme="minorEastAsia" w:hAnsiTheme="minorHAnsi" w:cstheme="minorBidi"/>
            <w:sz w:val="22"/>
            <w:szCs w:val="22"/>
            <w:lang w:eastAsia="en-AU"/>
          </w:rPr>
          <w:tab/>
        </w:r>
        <w:r w:rsidRPr="00316323">
          <w:t>Body searches of young detainees under 18 years old—no-one with parental responsibility available</w:t>
        </w:r>
        <w:r>
          <w:tab/>
        </w:r>
        <w:r>
          <w:fldChar w:fldCharType="begin"/>
        </w:r>
        <w:r>
          <w:instrText xml:space="preserve"> PAGEREF _Toc58511774 \h </w:instrText>
        </w:r>
        <w:r>
          <w:fldChar w:fldCharType="separate"/>
        </w:r>
        <w:r w:rsidR="003D01AF">
          <w:t>193</w:t>
        </w:r>
        <w:r>
          <w:fldChar w:fldCharType="end"/>
        </w:r>
      </w:hyperlink>
    </w:p>
    <w:p w14:paraId="6D1FFE56" w14:textId="1AA5D77A" w:rsidR="00A53AF7" w:rsidRDefault="00A53AF7">
      <w:pPr>
        <w:pStyle w:val="TOC5"/>
        <w:rPr>
          <w:rFonts w:asciiTheme="minorHAnsi" w:eastAsiaTheme="minorEastAsia" w:hAnsiTheme="minorHAnsi" w:cstheme="minorBidi"/>
          <w:sz w:val="22"/>
          <w:szCs w:val="22"/>
          <w:lang w:eastAsia="en-AU"/>
        </w:rPr>
      </w:pPr>
      <w:r>
        <w:tab/>
      </w:r>
      <w:hyperlink w:anchor="_Toc58511775" w:history="1">
        <w:r w:rsidRPr="00316323">
          <w:t>268</w:t>
        </w:r>
        <w:r>
          <w:rPr>
            <w:rFonts w:asciiTheme="minorHAnsi" w:eastAsiaTheme="minorEastAsia" w:hAnsiTheme="minorHAnsi" w:cstheme="minorBidi"/>
            <w:sz w:val="22"/>
            <w:szCs w:val="22"/>
            <w:lang w:eastAsia="en-AU"/>
          </w:rPr>
          <w:tab/>
        </w:r>
        <w:r w:rsidRPr="00316323">
          <w:t>Body searches—directing people to leave</w:t>
        </w:r>
        <w:r>
          <w:tab/>
        </w:r>
        <w:r>
          <w:fldChar w:fldCharType="begin"/>
        </w:r>
        <w:r>
          <w:instrText xml:space="preserve"> PAGEREF _Toc58511775 \h </w:instrText>
        </w:r>
        <w:r>
          <w:fldChar w:fldCharType="separate"/>
        </w:r>
        <w:r w:rsidR="003D01AF">
          <w:t>194</w:t>
        </w:r>
        <w:r>
          <w:fldChar w:fldCharType="end"/>
        </w:r>
      </w:hyperlink>
    </w:p>
    <w:p w14:paraId="7F6D0939" w14:textId="4FE322D7" w:rsidR="00A53AF7" w:rsidRDefault="00A53AF7">
      <w:pPr>
        <w:pStyle w:val="TOC5"/>
        <w:rPr>
          <w:rFonts w:asciiTheme="minorHAnsi" w:eastAsiaTheme="minorEastAsia" w:hAnsiTheme="minorHAnsi" w:cstheme="minorBidi"/>
          <w:sz w:val="22"/>
          <w:szCs w:val="22"/>
          <w:lang w:eastAsia="en-AU"/>
        </w:rPr>
      </w:pPr>
      <w:r>
        <w:tab/>
      </w:r>
      <w:hyperlink w:anchor="_Toc58511776" w:history="1">
        <w:r w:rsidRPr="00316323">
          <w:t>269</w:t>
        </w:r>
        <w:r>
          <w:rPr>
            <w:rFonts w:asciiTheme="minorHAnsi" w:eastAsiaTheme="minorEastAsia" w:hAnsiTheme="minorHAnsi" w:cstheme="minorBidi"/>
            <w:sz w:val="22"/>
            <w:szCs w:val="22"/>
            <w:lang w:eastAsia="en-AU"/>
          </w:rPr>
          <w:tab/>
        </w:r>
        <w:r w:rsidRPr="00316323">
          <w:t>Removing people from search area</w:t>
        </w:r>
        <w:r>
          <w:tab/>
        </w:r>
        <w:r>
          <w:fldChar w:fldCharType="begin"/>
        </w:r>
        <w:r>
          <w:instrText xml:space="preserve"> PAGEREF _Toc58511776 \h </w:instrText>
        </w:r>
        <w:r>
          <w:fldChar w:fldCharType="separate"/>
        </w:r>
        <w:r w:rsidR="003D01AF">
          <w:t>195</w:t>
        </w:r>
        <w:r>
          <w:fldChar w:fldCharType="end"/>
        </w:r>
      </w:hyperlink>
    </w:p>
    <w:p w14:paraId="1507C3C6" w14:textId="395305D3" w:rsidR="00A53AF7" w:rsidRDefault="00A53AF7">
      <w:pPr>
        <w:pStyle w:val="TOC5"/>
        <w:rPr>
          <w:rFonts w:asciiTheme="minorHAnsi" w:eastAsiaTheme="minorEastAsia" w:hAnsiTheme="minorHAnsi" w:cstheme="minorBidi"/>
          <w:sz w:val="22"/>
          <w:szCs w:val="22"/>
          <w:lang w:eastAsia="en-AU"/>
        </w:rPr>
      </w:pPr>
      <w:r>
        <w:tab/>
      </w:r>
      <w:hyperlink w:anchor="_Toc58511777" w:history="1">
        <w:r w:rsidRPr="00316323">
          <w:t>270</w:t>
        </w:r>
        <w:r>
          <w:rPr>
            <w:rFonts w:asciiTheme="minorHAnsi" w:eastAsiaTheme="minorEastAsia" w:hAnsiTheme="minorHAnsi" w:cstheme="minorBidi"/>
            <w:sz w:val="22"/>
            <w:szCs w:val="22"/>
            <w:lang w:eastAsia="en-AU"/>
          </w:rPr>
          <w:tab/>
        </w:r>
        <w:r w:rsidRPr="00316323">
          <w:t>Help for body searches</w:t>
        </w:r>
        <w:r>
          <w:tab/>
        </w:r>
        <w:r>
          <w:fldChar w:fldCharType="begin"/>
        </w:r>
        <w:r>
          <w:instrText xml:space="preserve"> PAGEREF _Toc58511777 \h </w:instrText>
        </w:r>
        <w:r>
          <w:fldChar w:fldCharType="separate"/>
        </w:r>
        <w:r w:rsidR="003D01AF">
          <w:t>195</w:t>
        </w:r>
        <w:r>
          <w:fldChar w:fldCharType="end"/>
        </w:r>
      </w:hyperlink>
    </w:p>
    <w:p w14:paraId="65EE4457" w14:textId="39941154" w:rsidR="00A53AF7" w:rsidRDefault="00A53AF7">
      <w:pPr>
        <w:pStyle w:val="TOC5"/>
        <w:rPr>
          <w:rFonts w:asciiTheme="minorHAnsi" w:eastAsiaTheme="minorEastAsia" w:hAnsiTheme="minorHAnsi" w:cstheme="minorBidi"/>
          <w:sz w:val="22"/>
          <w:szCs w:val="22"/>
          <w:lang w:eastAsia="en-AU"/>
        </w:rPr>
      </w:pPr>
      <w:r>
        <w:tab/>
      </w:r>
      <w:hyperlink w:anchor="_Toc58511778" w:history="1">
        <w:r w:rsidRPr="00316323">
          <w:t>271</w:t>
        </w:r>
        <w:r>
          <w:rPr>
            <w:rFonts w:asciiTheme="minorHAnsi" w:eastAsiaTheme="minorEastAsia" w:hAnsiTheme="minorHAnsi" w:cstheme="minorBidi"/>
            <w:sz w:val="22"/>
            <w:szCs w:val="22"/>
            <w:lang w:eastAsia="en-AU"/>
          </w:rPr>
          <w:tab/>
        </w:r>
        <w:r w:rsidRPr="00316323">
          <w:t>Body searches—rules about young detainees’ clothing</w:t>
        </w:r>
        <w:r>
          <w:tab/>
        </w:r>
        <w:r>
          <w:fldChar w:fldCharType="begin"/>
        </w:r>
        <w:r>
          <w:instrText xml:space="preserve"> PAGEREF _Toc58511778 \h </w:instrText>
        </w:r>
        <w:r>
          <w:fldChar w:fldCharType="separate"/>
        </w:r>
        <w:r w:rsidR="003D01AF">
          <w:t>196</w:t>
        </w:r>
        <w:r>
          <w:fldChar w:fldCharType="end"/>
        </w:r>
      </w:hyperlink>
    </w:p>
    <w:p w14:paraId="00C0AD67" w14:textId="7589AFED" w:rsidR="00A53AF7" w:rsidRDefault="00A53AF7">
      <w:pPr>
        <w:pStyle w:val="TOC5"/>
        <w:rPr>
          <w:rFonts w:asciiTheme="minorHAnsi" w:eastAsiaTheme="minorEastAsia" w:hAnsiTheme="minorHAnsi" w:cstheme="minorBidi"/>
          <w:sz w:val="22"/>
          <w:szCs w:val="22"/>
          <w:lang w:eastAsia="en-AU"/>
        </w:rPr>
      </w:pPr>
      <w:r>
        <w:tab/>
      </w:r>
      <w:hyperlink w:anchor="_Toc58511779" w:history="1">
        <w:r w:rsidRPr="00316323">
          <w:t>272</w:t>
        </w:r>
        <w:r>
          <w:rPr>
            <w:rFonts w:asciiTheme="minorHAnsi" w:eastAsiaTheme="minorEastAsia" w:hAnsiTheme="minorHAnsi" w:cstheme="minorBidi"/>
            <w:sz w:val="22"/>
            <w:szCs w:val="22"/>
            <w:lang w:eastAsia="en-AU"/>
          </w:rPr>
          <w:tab/>
        </w:r>
        <w:r w:rsidRPr="00316323">
          <w:t>Body searches—rules about touching young detainees</w:t>
        </w:r>
        <w:r>
          <w:tab/>
        </w:r>
        <w:r>
          <w:fldChar w:fldCharType="begin"/>
        </w:r>
        <w:r>
          <w:instrText xml:space="preserve"> PAGEREF _Toc58511779 \h </w:instrText>
        </w:r>
        <w:r>
          <w:fldChar w:fldCharType="separate"/>
        </w:r>
        <w:r w:rsidR="003D01AF">
          <w:t>196</w:t>
        </w:r>
        <w:r>
          <w:fldChar w:fldCharType="end"/>
        </w:r>
      </w:hyperlink>
    </w:p>
    <w:p w14:paraId="7AC8FC31" w14:textId="0A0DAD32" w:rsidR="00A53AF7" w:rsidRDefault="00A53AF7">
      <w:pPr>
        <w:pStyle w:val="TOC5"/>
        <w:rPr>
          <w:rFonts w:asciiTheme="minorHAnsi" w:eastAsiaTheme="minorEastAsia" w:hAnsiTheme="minorHAnsi" w:cstheme="minorBidi"/>
          <w:sz w:val="22"/>
          <w:szCs w:val="22"/>
          <w:lang w:eastAsia="en-AU"/>
        </w:rPr>
      </w:pPr>
      <w:r>
        <w:tab/>
      </w:r>
      <w:hyperlink w:anchor="_Toc58511780" w:history="1">
        <w:r w:rsidRPr="00316323">
          <w:t>273</w:t>
        </w:r>
        <w:r>
          <w:rPr>
            <w:rFonts w:asciiTheme="minorHAnsi" w:eastAsiaTheme="minorEastAsia" w:hAnsiTheme="minorHAnsi" w:cstheme="minorBidi"/>
            <w:sz w:val="22"/>
            <w:szCs w:val="22"/>
            <w:lang w:eastAsia="en-AU"/>
          </w:rPr>
          <w:tab/>
        </w:r>
        <w:r w:rsidRPr="00316323">
          <w:t>Seizing things discovered during body searches</w:t>
        </w:r>
        <w:r>
          <w:tab/>
        </w:r>
        <w:r>
          <w:fldChar w:fldCharType="begin"/>
        </w:r>
        <w:r>
          <w:instrText xml:space="preserve"> PAGEREF _Toc58511780 \h </w:instrText>
        </w:r>
        <w:r>
          <w:fldChar w:fldCharType="separate"/>
        </w:r>
        <w:r w:rsidR="003D01AF">
          <w:t>196</w:t>
        </w:r>
        <w:r>
          <w:fldChar w:fldCharType="end"/>
        </w:r>
      </w:hyperlink>
    </w:p>
    <w:p w14:paraId="0B7FD15A" w14:textId="07C5029D" w:rsidR="00A53AF7" w:rsidRDefault="005C0C4D">
      <w:pPr>
        <w:pStyle w:val="TOC2"/>
        <w:rPr>
          <w:rFonts w:asciiTheme="minorHAnsi" w:eastAsiaTheme="minorEastAsia" w:hAnsiTheme="minorHAnsi" w:cstheme="minorBidi"/>
          <w:b w:val="0"/>
          <w:sz w:val="22"/>
          <w:szCs w:val="22"/>
          <w:lang w:eastAsia="en-AU"/>
        </w:rPr>
      </w:pPr>
      <w:hyperlink w:anchor="_Toc58511781" w:history="1">
        <w:r w:rsidR="00A53AF7" w:rsidRPr="00316323">
          <w:t>Part 7.6</w:t>
        </w:r>
        <w:r w:rsidR="00A53AF7">
          <w:rPr>
            <w:rFonts w:asciiTheme="minorHAnsi" w:eastAsiaTheme="minorEastAsia" w:hAnsiTheme="minorHAnsi" w:cstheme="minorBidi"/>
            <w:b w:val="0"/>
            <w:sz w:val="22"/>
            <w:szCs w:val="22"/>
            <w:lang w:eastAsia="en-AU"/>
          </w:rPr>
          <w:tab/>
        </w:r>
        <w:r w:rsidR="00A53AF7" w:rsidRPr="00316323">
          <w:t>Searching people other than detainees</w:t>
        </w:r>
        <w:r w:rsidR="00A53AF7" w:rsidRPr="00A53AF7">
          <w:rPr>
            <w:vanish/>
          </w:rPr>
          <w:tab/>
        </w:r>
        <w:r w:rsidR="00A53AF7" w:rsidRPr="00A53AF7">
          <w:rPr>
            <w:vanish/>
          </w:rPr>
          <w:fldChar w:fldCharType="begin"/>
        </w:r>
        <w:r w:rsidR="00A53AF7" w:rsidRPr="00A53AF7">
          <w:rPr>
            <w:vanish/>
          </w:rPr>
          <w:instrText xml:space="preserve"> PAGEREF _Toc58511781 \h </w:instrText>
        </w:r>
        <w:r w:rsidR="00A53AF7" w:rsidRPr="00A53AF7">
          <w:rPr>
            <w:vanish/>
          </w:rPr>
        </w:r>
        <w:r w:rsidR="00A53AF7" w:rsidRPr="00A53AF7">
          <w:rPr>
            <w:vanish/>
          </w:rPr>
          <w:fldChar w:fldCharType="separate"/>
        </w:r>
        <w:r w:rsidR="003D01AF">
          <w:rPr>
            <w:vanish/>
          </w:rPr>
          <w:t>197</w:t>
        </w:r>
        <w:r w:rsidR="00A53AF7" w:rsidRPr="00A53AF7">
          <w:rPr>
            <w:vanish/>
          </w:rPr>
          <w:fldChar w:fldCharType="end"/>
        </w:r>
      </w:hyperlink>
    </w:p>
    <w:p w14:paraId="418F17C7" w14:textId="23B260DB" w:rsidR="00A53AF7" w:rsidRDefault="00A53AF7">
      <w:pPr>
        <w:pStyle w:val="TOC5"/>
        <w:rPr>
          <w:rFonts w:asciiTheme="minorHAnsi" w:eastAsiaTheme="minorEastAsia" w:hAnsiTheme="minorHAnsi" w:cstheme="minorBidi"/>
          <w:sz w:val="22"/>
          <w:szCs w:val="22"/>
          <w:lang w:eastAsia="en-AU"/>
        </w:rPr>
      </w:pPr>
      <w:r>
        <w:tab/>
      </w:r>
      <w:hyperlink w:anchor="_Toc58511782" w:history="1">
        <w:r w:rsidRPr="00316323">
          <w:t>274</w:t>
        </w:r>
        <w:r>
          <w:rPr>
            <w:rFonts w:asciiTheme="minorHAnsi" w:eastAsiaTheme="minorEastAsia" w:hAnsiTheme="minorHAnsi" w:cstheme="minorBidi"/>
            <w:sz w:val="22"/>
            <w:szCs w:val="22"/>
            <w:lang w:eastAsia="en-AU"/>
          </w:rPr>
          <w:tab/>
        </w:r>
        <w:r w:rsidRPr="00316323">
          <w:t>Searches of people other than detainees</w:t>
        </w:r>
        <w:r>
          <w:tab/>
        </w:r>
        <w:r>
          <w:fldChar w:fldCharType="begin"/>
        </w:r>
        <w:r>
          <w:instrText xml:space="preserve"> PAGEREF _Toc58511782 \h </w:instrText>
        </w:r>
        <w:r>
          <w:fldChar w:fldCharType="separate"/>
        </w:r>
        <w:r w:rsidR="003D01AF">
          <w:t>197</w:t>
        </w:r>
        <w:r>
          <w:fldChar w:fldCharType="end"/>
        </w:r>
      </w:hyperlink>
    </w:p>
    <w:p w14:paraId="298FFBF8" w14:textId="600FA0B4" w:rsidR="00A53AF7" w:rsidRDefault="005C0C4D">
      <w:pPr>
        <w:pStyle w:val="TOC2"/>
        <w:rPr>
          <w:rFonts w:asciiTheme="minorHAnsi" w:eastAsiaTheme="minorEastAsia" w:hAnsiTheme="minorHAnsi" w:cstheme="minorBidi"/>
          <w:b w:val="0"/>
          <w:sz w:val="22"/>
          <w:szCs w:val="22"/>
          <w:lang w:eastAsia="en-AU"/>
        </w:rPr>
      </w:pPr>
      <w:hyperlink w:anchor="_Toc58511783" w:history="1">
        <w:r w:rsidR="00A53AF7" w:rsidRPr="00316323">
          <w:t>Part 7.7</w:t>
        </w:r>
        <w:r w:rsidR="00A53AF7">
          <w:rPr>
            <w:rFonts w:asciiTheme="minorHAnsi" w:eastAsiaTheme="minorEastAsia" w:hAnsiTheme="minorHAnsi" w:cstheme="minorBidi"/>
            <w:b w:val="0"/>
            <w:sz w:val="22"/>
            <w:szCs w:val="22"/>
            <w:lang w:eastAsia="en-AU"/>
          </w:rPr>
          <w:tab/>
        </w:r>
        <w:r w:rsidR="00A53AF7" w:rsidRPr="00316323">
          <w:t>Searches of premises and property</w:t>
        </w:r>
        <w:r w:rsidR="00A53AF7" w:rsidRPr="00A53AF7">
          <w:rPr>
            <w:vanish/>
          </w:rPr>
          <w:tab/>
        </w:r>
        <w:r w:rsidR="00A53AF7" w:rsidRPr="00A53AF7">
          <w:rPr>
            <w:vanish/>
          </w:rPr>
          <w:fldChar w:fldCharType="begin"/>
        </w:r>
        <w:r w:rsidR="00A53AF7" w:rsidRPr="00A53AF7">
          <w:rPr>
            <w:vanish/>
          </w:rPr>
          <w:instrText xml:space="preserve"> PAGEREF _Toc58511783 \h </w:instrText>
        </w:r>
        <w:r w:rsidR="00A53AF7" w:rsidRPr="00A53AF7">
          <w:rPr>
            <w:vanish/>
          </w:rPr>
        </w:r>
        <w:r w:rsidR="00A53AF7" w:rsidRPr="00A53AF7">
          <w:rPr>
            <w:vanish/>
          </w:rPr>
          <w:fldChar w:fldCharType="separate"/>
        </w:r>
        <w:r w:rsidR="003D01AF">
          <w:rPr>
            <w:vanish/>
          </w:rPr>
          <w:t>199</w:t>
        </w:r>
        <w:r w:rsidR="00A53AF7" w:rsidRPr="00A53AF7">
          <w:rPr>
            <w:vanish/>
          </w:rPr>
          <w:fldChar w:fldCharType="end"/>
        </w:r>
      </w:hyperlink>
    </w:p>
    <w:p w14:paraId="13C2284C" w14:textId="78F045FD" w:rsidR="00A53AF7" w:rsidRDefault="00A53AF7">
      <w:pPr>
        <w:pStyle w:val="TOC5"/>
        <w:rPr>
          <w:rFonts w:asciiTheme="minorHAnsi" w:eastAsiaTheme="minorEastAsia" w:hAnsiTheme="minorHAnsi" w:cstheme="minorBidi"/>
          <w:sz w:val="22"/>
          <w:szCs w:val="22"/>
          <w:lang w:eastAsia="en-AU"/>
        </w:rPr>
      </w:pPr>
      <w:r>
        <w:tab/>
      </w:r>
      <w:hyperlink w:anchor="_Toc58511784" w:history="1">
        <w:r w:rsidRPr="00316323">
          <w:t>275</w:t>
        </w:r>
        <w:r>
          <w:rPr>
            <w:rFonts w:asciiTheme="minorHAnsi" w:eastAsiaTheme="minorEastAsia" w:hAnsiTheme="minorHAnsi" w:cstheme="minorBidi"/>
            <w:sz w:val="22"/>
            <w:szCs w:val="22"/>
            <w:lang w:eastAsia="en-AU"/>
          </w:rPr>
          <w:tab/>
        </w:r>
        <w:r w:rsidRPr="00316323">
          <w:t>Searches—premises and property generally</w:t>
        </w:r>
        <w:r>
          <w:tab/>
        </w:r>
        <w:r>
          <w:fldChar w:fldCharType="begin"/>
        </w:r>
        <w:r>
          <w:instrText xml:space="preserve"> PAGEREF _Toc58511784 \h </w:instrText>
        </w:r>
        <w:r>
          <w:fldChar w:fldCharType="separate"/>
        </w:r>
        <w:r w:rsidR="003D01AF">
          <w:t>199</w:t>
        </w:r>
        <w:r>
          <w:fldChar w:fldCharType="end"/>
        </w:r>
      </w:hyperlink>
    </w:p>
    <w:p w14:paraId="1A909EDD" w14:textId="11A05E3F" w:rsidR="00A53AF7" w:rsidRDefault="00A53AF7">
      <w:pPr>
        <w:pStyle w:val="TOC5"/>
        <w:rPr>
          <w:rFonts w:asciiTheme="minorHAnsi" w:eastAsiaTheme="minorEastAsia" w:hAnsiTheme="minorHAnsi" w:cstheme="minorBidi"/>
          <w:sz w:val="22"/>
          <w:szCs w:val="22"/>
          <w:lang w:eastAsia="en-AU"/>
        </w:rPr>
      </w:pPr>
      <w:r>
        <w:tab/>
      </w:r>
      <w:hyperlink w:anchor="_Toc58511785" w:history="1">
        <w:r w:rsidRPr="00316323">
          <w:t>276</w:t>
        </w:r>
        <w:r>
          <w:rPr>
            <w:rFonts w:asciiTheme="minorHAnsi" w:eastAsiaTheme="minorEastAsia" w:hAnsiTheme="minorHAnsi" w:cstheme="minorBidi"/>
            <w:sz w:val="22"/>
            <w:szCs w:val="22"/>
            <w:lang w:eastAsia="en-AU"/>
          </w:rPr>
          <w:tab/>
        </w:r>
        <w:r w:rsidRPr="00316323">
          <w:t>Searches of young detainee cells—privileged material</w:t>
        </w:r>
        <w:r>
          <w:tab/>
        </w:r>
        <w:r>
          <w:fldChar w:fldCharType="begin"/>
        </w:r>
        <w:r>
          <w:instrText xml:space="preserve"> PAGEREF _Toc58511785 \h </w:instrText>
        </w:r>
        <w:r>
          <w:fldChar w:fldCharType="separate"/>
        </w:r>
        <w:r w:rsidR="003D01AF">
          <w:t>200</w:t>
        </w:r>
        <w:r>
          <w:fldChar w:fldCharType="end"/>
        </w:r>
      </w:hyperlink>
    </w:p>
    <w:p w14:paraId="392B410E" w14:textId="718F3E2A" w:rsidR="00A53AF7" w:rsidRDefault="00A53AF7">
      <w:pPr>
        <w:pStyle w:val="TOC5"/>
        <w:rPr>
          <w:rFonts w:asciiTheme="minorHAnsi" w:eastAsiaTheme="minorEastAsia" w:hAnsiTheme="minorHAnsi" w:cstheme="minorBidi"/>
          <w:sz w:val="22"/>
          <w:szCs w:val="22"/>
          <w:lang w:eastAsia="en-AU"/>
        </w:rPr>
      </w:pPr>
      <w:r>
        <w:tab/>
      </w:r>
      <w:hyperlink w:anchor="_Toc58511786" w:history="1">
        <w:r w:rsidRPr="00316323">
          <w:t>277</w:t>
        </w:r>
        <w:r>
          <w:rPr>
            <w:rFonts w:asciiTheme="minorHAnsi" w:eastAsiaTheme="minorEastAsia" w:hAnsiTheme="minorHAnsi" w:cstheme="minorBidi"/>
            <w:sz w:val="22"/>
            <w:szCs w:val="22"/>
            <w:lang w:eastAsia="en-AU"/>
          </w:rPr>
          <w:tab/>
        </w:r>
        <w:r w:rsidRPr="00316323">
          <w:t>Searches of young detainee cells—suspected privileged material</w:t>
        </w:r>
        <w:r>
          <w:tab/>
        </w:r>
        <w:r>
          <w:fldChar w:fldCharType="begin"/>
        </w:r>
        <w:r>
          <w:instrText xml:space="preserve"> PAGEREF _Toc58511786 \h </w:instrText>
        </w:r>
        <w:r>
          <w:fldChar w:fldCharType="separate"/>
        </w:r>
        <w:r w:rsidR="003D01AF">
          <w:t>200</w:t>
        </w:r>
        <w:r>
          <w:fldChar w:fldCharType="end"/>
        </w:r>
      </w:hyperlink>
    </w:p>
    <w:p w14:paraId="4B6B757A" w14:textId="33B78DA1" w:rsidR="00A53AF7" w:rsidRDefault="005C0C4D">
      <w:pPr>
        <w:pStyle w:val="TOC2"/>
        <w:rPr>
          <w:rFonts w:asciiTheme="minorHAnsi" w:eastAsiaTheme="minorEastAsia" w:hAnsiTheme="minorHAnsi" w:cstheme="minorBidi"/>
          <w:b w:val="0"/>
          <w:sz w:val="22"/>
          <w:szCs w:val="22"/>
          <w:lang w:eastAsia="en-AU"/>
        </w:rPr>
      </w:pPr>
      <w:hyperlink w:anchor="_Toc58511787" w:history="1">
        <w:r w:rsidR="00A53AF7" w:rsidRPr="00316323">
          <w:t>Part 7.8</w:t>
        </w:r>
        <w:r w:rsidR="00A53AF7">
          <w:rPr>
            <w:rFonts w:asciiTheme="minorHAnsi" w:eastAsiaTheme="minorEastAsia" w:hAnsiTheme="minorHAnsi" w:cstheme="minorBidi"/>
            <w:b w:val="0"/>
            <w:sz w:val="22"/>
            <w:szCs w:val="22"/>
            <w:lang w:eastAsia="en-AU"/>
          </w:rPr>
          <w:tab/>
        </w:r>
        <w:r w:rsidR="00A53AF7" w:rsidRPr="00316323">
          <w:t>Searches—use of force</w:t>
        </w:r>
        <w:r w:rsidR="00A53AF7" w:rsidRPr="00A53AF7">
          <w:rPr>
            <w:vanish/>
          </w:rPr>
          <w:tab/>
        </w:r>
        <w:r w:rsidR="00A53AF7" w:rsidRPr="00A53AF7">
          <w:rPr>
            <w:vanish/>
          </w:rPr>
          <w:fldChar w:fldCharType="begin"/>
        </w:r>
        <w:r w:rsidR="00A53AF7" w:rsidRPr="00A53AF7">
          <w:rPr>
            <w:vanish/>
          </w:rPr>
          <w:instrText xml:space="preserve"> PAGEREF _Toc58511787 \h </w:instrText>
        </w:r>
        <w:r w:rsidR="00A53AF7" w:rsidRPr="00A53AF7">
          <w:rPr>
            <w:vanish/>
          </w:rPr>
        </w:r>
        <w:r w:rsidR="00A53AF7" w:rsidRPr="00A53AF7">
          <w:rPr>
            <w:vanish/>
          </w:rPr>
          <w:fldChar w:fldCharType="separate"/>
        </w:r>
        <w:r w:rsidR="003D01AF">
          <w:rPr>
            <w:vanish/>
          </w:rPr>
          <w:t>201</w:t>
        </w:r>
        <w:r w:rsidR="00A53AF7" w:rsidRPr="00A53AF7">
          <w:rPr>
            <w:vanish/>
          </w:rPr>
          <w:fldChar w:fldCharType="end"/>
        </w:r>
      </w:hyperlink>
    </w:p>
    <w:p w14:paraId="7486966B" w14:textId="4A91AF60" w:rsidR="00A53AF7" w:rsidRDefault="00A53AF7">
      <w:pPr>
        <w:pStyle w:val="TOC5"/>
        <w:rPr>
          <w:rFonts w:asciiTheme="minorHAnsi" w:eastAsiaTheme="minorEastAsia" w:hAnsiTheme="minorHAnsi" w:cstheme="minorBidi"/>
          <w:sz w:val="22"/>
          <w:szCs w:val="22"/>
          <w:lang w:eastAsia="en-AU"/>
        </w:rPr>
      </w:pPr>
      <w:r>
        <w:tab/>
      </w:r>
      <w:hyperlink w:anchor="_Toc58511788" w:history="1">
        <w:r w:rsidRPr="00316323">
          <w:t>278</w:t>
        </w:r>
        <w:r>
          <w:rPr>
            <w:rFonts w:asciiTheme="minorHAnsi" w:eastAsiaTheme="minorEastAsia" w:hAnsiTheme="minorHAnsi" w:cstheme="minorBidi"/>
            <w:sz w:val="22"/>
            <w:szCs w:val="22"/>
            <w:lang w:eastAsia="en-AU"/>
          </w:rPr>
          <w:tab/>
        </w:r>
        <w:r w:rsidRPr="00316323">
          <w:t>Searches—use of force</w:t>
        </w:r>
        <w:r>
          <w:tab/>
        </w:r>
        <w:r>
          <w:fldChar w:fldCharType="begin"/>
        </w:r>
        <w:r>
          <w:instrText xml:space="preserve"> PAGEREF _Toc58511788 \h </w:instrText>
        </w:r>
        <w:r>
          <w:fldChar w:fldCharType="separate"/>
        </w:r>
        <w:r w:rsidR="003D01AF">
          <w:t>201</w:t>
        </w:r>
        <w:r>
          <w:fldChar w:fldCharType="end"/>
        </w:r>
      </w:hyperlink>
    </w:p>
    <w:p w14:paraId="6A45838D" w14:textId="1836D953" w:rsidR="00A53AF7" w:rsidRDefault="005C0C4D">
      <w:pPr>
        <w:pStyle w:val="TOC2"/>
        <w:rPr>
          <w:rFonts w:asciiTheme="minorHAnsi" w:eastAsiaTheme="minorEastAsia" w:hAnsiTheme="minorHAnsi" w:cstheme="minorBidi"/>
          <w:b w:val="0"/>
          <w:sz w:val="22"/>
          <w:szCs w:val="22"/>
          <w:lang w:eastAsia="en-AU"/>
        </w:rPr>
      </w:pPr>
      <w:hyperlink w:anchor="_Toc58511789" w:history="1">
        <w:r w:rsidR="00A53AF7" w:rsidRPr="00316323">
          <w:t>Part 7.9</w:t>
        </w:r>
        <w:r w:rsidR="00A53AF7">
          <w:rPr>
            <w:rFonts w:asciiTheme="minorHAnsi" w:eastAsiaTheme="minorEastAsia" w:hAnsiTheme="minorHAnsi" w:cstheme="minorBidi"/>
            <w:b w:val="0"/>
            <w:sz w:val="22"/>
            <w:szCs w:val="22"/>
            <w:lang w:eastAsia="en-AU"/>
          </w:rPr>
          <w:tab/>
        </w:r>
        <w:r w:rsidR="00A53AF7" w:rsidRPr="00316323">
          <w:t>Seizing property</w:t>
        </w:r>
        <w:r w:rsidR="00A53AF7" w:rsidRPr="00A53AF7">
          <w:rPr>
            <w:vanish/>
          </w:rPr>
          <w:tab/>
        </w:r>
        <w:r w:rsidR="00A53AF7" w:rsidRPr="00A53AF7">
          <w:rPr>
            <w:vanish/>
          </w:rPr>
          <w:fldChar w:fldCharType="begin"/>
        </w:r>
        <w:r w:rsidR="00A53AF7" w:rsidRPr="00A53AF7">
          <w:rPr>
            <w:vanish/>
          </w:rPr>
          <w:instrText xml:space="preserve"> PAGEREF _Toc58511789 \h </w:instrText>
        </w:r>
        <w:r w:rsidR="00A53AF7" w:rsidRPr="00A53AF7">
          <w:rPr>
            <w:vanish/>
          </w:rPr>
        </w:r>
        <w:r w:rsidR="00A53AF7" w:rsidRPr="00A53AF7">
          <w:rPr>
            <w:vanish/>
          </w:rPr>
          <w:fldChar w:fldCharType="separate"/>
        </w:r>
        <w:r w:rsidR="003D01AF">
          <w:rPr>
            <w:vanish/>
          </w:rPr>
          <w:t>202</w:t>
        </w:r>
        <w:r w:rsidR="00A53AF7" w:rsidRPr="00A53AF7">
          <w:rPr>
            <w:vanish/>
          </w:rPr>
          <w:fldChar w:fldCharType="end"/>
        </w:r>
      </w:hyperlink>
    </w:p>
    <w:p w14:paraId="07D49BA8" w14:textId="4829D114" w:rsidR="00A53AF7" w:rsidRDefault="00A53AF7">
      <w:pPr>
        <w:pStyle w:val="TOC5"/>
        <w:rPr>
          <w:rFonts w:asciiTheme="minorHAnsi" w:eastAsiaTheme="minorEastAsia" w:hAnsiTheme="minorHAnsi" w:cstheme="minorBidi"/>
          <w:sz w:val="22"/>
          <w:szCs w:val="22"/>
          <w:lang w:eastAsia="en-AU"/>
        </w:rPr>
      </w:pPr>
      <w:r>
        <w:tab/>
      </w:r>
      <w:hyperlink w:anchor="_Toc58511790" w:history="1">
        <w:r w:rsidRPr="00316323">
          <w:t>279</w:t>
        </w:r>
        <w:r>
          <w:rPr>
            <w:rFonts w:asciiTheme="minorHAnsi" w:eastAsiaTheme="minorEastAsia" w:hAnsiTheme="minorHAnsi" w:cstheme="minorBidi"/>
            <w:sz w:val="22"/>
            <w:szCs w:val="22"/>
            <w:lang w:eastAsia="en-AU"/>
          </w:rPr>
          <w:tab/>
        </w:r>
        <w:r w:rsidRPr="00316323">
          <w:t xml:space="preserve">Meaning of </w:t>
        </w:r>
        <w:r w:rsidRPr="00316323">
          <w:rPr>
            <w:i/>
          </w:rPr>
          <w:t>owner</w:t>
        </w:r>
        <w:r w:rsidRPr="00316323">
          <w:t>—pt 7.9</w:t>
        </w:r>
        <w:r>
          <w:tab/>
        </w:r>
        <w:r>
          <w:fldChar w:fldCharType="begin"/>
        </w:r>
        <w:r>
          <w:instrText xml:space="preserve"> PAGEREF _Toc58511790 \h </w:instrText>
        </w:r>
        <w:r>
          <w:fldChar w:fldCharType="separate"/>
        </w:r>
        <w:r w:rsidR="003D01AF">
          <w:t>202</w:t>
        </w:r>
        <w:r>
          <w:fldChar w:fldCharType="end"/>
        </w:r>
      </w:hyperlink>
    </w:p>
    <w:p w14:paraId="026430EF" w14:textId="3D8585EE" w:rsidR="00A53AF7" w:rsidRDefault="00A53AF7">
      <w:pPr>
        <w:pStyle w:val="TOC5"/>
        <w:rPr>
          <w:rFonts w:asciiTheme="minorHAnsi" w:eastAsiaTheme="minorEastAsia" w:hAnsiTheme="minorHAnsi" w:cstheme="minorBidi"/>
          <w:sz w:val="22"/>
          <w:szCs w:val="22"/>
          <w:lang w:eastAsia="en-AU"/>
        </w:rPr>
      </w:pPr>
      <w:r>
        <w:tab/>
      </w:r>
      <w:hyperlink w:anchor="_Toc58511791" w:history="1">
        <w:r w:rsidRPr="00316323">
          <w:t>280</w:t>
        </w:r>
        <w:r>
          <w:rPr>
            <w:rFonts w:asciiTheme="minorHAnsi" w:eastAsiaTheme="minorEastAsia" w:hAnsiTheme="minorHAnsi" w:cstheme="minorBidi"/>
            <w:sz w:val="22"/>
            <w:szCs w:val="22"/>
            <w:lang w:eastAsia="en-AU"/>
          </w:rPr>
          <w:tab/>
        </w:r>
        <w:r w:rsidRPr="00316323">
          <w:t>Seizing mail etc</w:t>
        </w:r>
        <w:r>
          <w:tab/>
        </w:r>
        <w:r>
          <w:fldChar w:fldCharType="begin"/>
        </w:r>
        <w:r>
          <w:instrText xml:space="preserve"> PAGEREF _Toc58511791 \h </w:instrText>
        </w:r>
        <w:r>
          <w:fldChar w:fldCharType="separate"/>
        </w:r>
        <w:r w:rsidR="003D01AF">
          <w:t>202</w:t>
        </w:r>
        <w:r>
          <w:fldChar w:fldCharType="end"/>
        </w:r>
      </w:hyperlink>
    </w:p>
    <w:p w14:paraId="58B5FD71" w14:textId="2C5C0495" w:rsidR="00A53AF7" w:rsidRDefault="00A53AF7">
      <w:pPr>
        <w:pStyle w:val="TOC5"/>
        <w:rPr>
          <w:rFonts w:asciiTheme="minorHAnsi" w:eastAsiaTheme="minorEastAsia" w:hAnsiTheme="minorHAnsi" w:cstheme="minorBidi"/>
          <w:sz w:val="22"/>
          <w:szCs w:val="22"/>
          <w:lang w:eastAsia="en-AU"/>
        </w:rPr>
      </w:pPr>
      <w:r>
        <w:tab/>
      </w:r>
      <w:hyperlink w:anchor="_Toc58511792" w:history="1">
        <w:r w:rsidRPr="00316323">
          <w:t>281</w:t>
        </w:r>
        <w:r>
          <w:rPr>
            <w:rFonts w:asciiTheme="minorHAnsi" w:eastAsiaTheme="minorEastAsia" w:hAnsiTheme="minorHAnsi" w:cstheme="minorBidi"/>
            <w:sz w:val="22"/>
            <w:szCs w:val="22"/>
            <w:lang w:eastAsia="en-AU"/>
          </w:rPr>
          <w:tab/>
        </w:r>
        <w:r w:rsidRPr="00316323">
          <w:t>Seizing property—general</w:t>
        </w:r>
        <w:r>
          <w:tab/>
        </w:r>
        <w:r>
          <w:fldChar w:fldCharType="begin"/>
        </w:r>
        <w:r>
          <w:instrText xml:space="preserve"> PAGEREF _Toc58511792 \h </w:instrText>
        </w:r>
        <w:r>
          <w:fldChar w:fldCharType="separate"/>
        </w:r>
        <w:r w:rsidR="003D01AF">
          <w:t>204</w:t>
        </w:r>
        <w:r>
          <w:fldChar w:fldCharType="end"/>
        </w:r>
      </w:hyperlink>
    </w:p>
    <w:p w14:paraId="58C8AFDE" w14:textId="27B26DC8" w:rsidR="00A53AF7" w:rsidRDefault="00A53AF7">
      <w:pPr>
        <w:pStyle w:val="TOC5"/>
        <w:rPr>
          <w:rFonts w:asciiTheme="minorHAnsi" w:eastAsiaTheme="minorEastAsia" w:hAnsiTheme="minorHAnsi" w:cstheme="minorBidi"/>
          <w:sz w:val="22"/>
          <w:szCs w:val="22"/>
          <w:lang w:eastAsia="en-AU"/>
        </w:rPr>
      </w:pPr>
      <w:r>
        <w:tab/>
      </w:r>
      <w:hyperlink w:anchor="_Toc58511793" w:history="1">
        <w:r w:rsidRPr="00316323">
          <w:t>282</w:t>
        </w:r>
        <w:r>
          <w:rPr>
            <w:rFonts w:asciiTheme="minorHAnsi" w:eastAsiaTheme="minorEastAsia" w:hAnsiTheme="minorHAnsi" w:cstheme="minorBidi"/>
            <w:sz w:val="22"/>
            <w:szCs w:val="22"/>
            <w:lang w:eastAsia="en-AU"/>
          </w:rPr>
          <w:tab/>
        </w:r>
        <w:r w:rsidRPr="00316323">
          <w:t>Notice of seizure</w:t>
        </w:r>
        <w:r>
          <w:tab/>
        </w:r>
        <w:r>
          <w:fldChar w:fldCharType="begin"/>
        </w:r>
        <w:r>
          <w:instrText xml:space="preserve"> PAGEREF _Toc58511793 \h </w:instrText>
        </w:r>
        <w:r>
          <w:fldChar w:fldCharType="separate"/>
        </w:r>
        <w:r w:rsidR="003D01AF">
          <w:t>204</w:t>
        </w:r>
        <w:r>
          <w:fldChar w:fldCharType="end"/>
        </w:r>
      </w:hyperlink>
    </w:p>
    <w:p w14:paraId="260FC3FF" w14:textId="7FB2CB8E" w:rsidR="00A53AF7" w:rsidRDefault="00A53AF7">
      <w:pPr>
        <w:pStyle w:val="TOC5"/>
        <w:rPr>
          <w:rFonts w:asciiTheme="minorHAnsi" w:eastAsiaTheme="minorEastAsia" w:hAnsiTheme="minorHAnsi" w:cstheme="minorBidi"/>
          <w:sz w:val="22"/>
          <w:szCs w:val="22"/>
          <w:lang w:eastAsia="en-AU"/>
        </w:rPr>
      </w:pPr>
      <w:r>
        <w:tab/>
      </w:r>
      <w:hyperlink w:anchor="_Toc58511794" w:history="1">
        <w:r w:rsidRPr="00316323">
          <w:t>283</w:t>
        </w:r>
        <w:r>
          <w:rPr>
            <w:rFonts w:asciiTheme="minorHAnsi" w:eastAsiaTheme="minorEastAsia" w:hAnsiTheme="minorHAnsi" w:cstheme="minorBidi"/>
            <w:sz w:val="22"/>
            <w:szCs w:val="22"/>
            <w:lang w:eastAsia="en-AU"/>
          </w:rPr>
          <w:tab/>
        </w:r>
        <w:r w:rsidRPr="00316323">
          <w:t>Forfeiture of things seized</w:t>
        </w:r>
        <w:r>
          <w:tab/>
        </w:r>
        <w:r>
          <w:fldChar w:fldCharType="begin"/>
        </w:r>
        <w:r>
          <w:instrText xml:space="preserve"> PAGEREF _Toc58511794 \h </w:instrText>
        </w:r>
        <w:r>
          <w:fldChar w:fldCharType="separate"/>
        </w:r>
        <w:r w:rsidR="003D01AF">
          <w:t>205</w:t>
        </w:r>
        <w:r>
          <w:fldChar w:fldCharType="end"/>
        </w:r>
      </w:hyperlink>
    </w:p>
    <w:p w14:paraId="45DEDA23" w14:textId="41CD4A5E" w:rsidR="00A53AF7" w:rsidRDefault="00A53AF7">
      <w:pPr>
        <w:pStyle w:val="TOC5"/>
        <w:rPr>
          <w:rFonts w:asciiTheme="minorHAnsi" w:eastAsiaTheme="minorEastAsia" w:hAnsiTheme="minorHAnsi" w:cstheme="minorBidi"/>
          <w:sz w:val="22"/>
          <w:szCs w:val="22"/>
          <w:lang w:eastAsia="en-AU"/>
        </w:rPr>
      </w:pPr>
      <w:r>
        <w:tab/>
      </w:r>
      <w:hyperlink w:anchor="_Toc58511795" w:history="1">
        <w:r w:rsidRPr="00316323">
          <w:t>284</w:t>
        </w:r>
        <w:r>
          <w:rPr>
            <w:rFonts w:asciiTheme="minorHAnsi" w:eastAsiaTheme="minorEastAsia" w:hAnsiTheme="minorHAnsi" w:cstheme="minorBidi"/>
            <w:sz w:val="22"/>
            <w:szCs w:val="22"/>
            <w:lang w:eastAsia="en-AU"/>
          </w:rPr>
          <w:tab/>
        </w:r>
        <w:r w:rsidRPr="00316323">
          <w:t>Return of things seized but not forfeited</w:t>
        </w:r>
        <w:r>
          <w:tab/>
        </w:r>
        <w:r>
          <w:fldChar w:fldCharType="begin"/>
        </w:r>
        <w:r>
          <w:instrText xml:space="preserve"> PAGEREF _Toc58511795 \h </w:instrText>
        </w:r>
        <w:r>
          <w:fldChar w:fldCharType="separate"/>
        </w:r>
        <w:r w:rsidR="003D01AF">
          <w:t>206</w:t>
        </w:r>
        <w:r>
          <w:fldChar w:fldCharType="end"/>
        </w:r>
      </w:hyperlink>
    </w:p>
    <w:p w14:paraId="11635C04" w14:textId="368AE68B" w:rsidR="00A53AF7" w:rsidRDefault="005C0C4D">
      <w:pPr>
        <w:pStyle w:val="TOC1"/>
        <w:rPr>
          <w:rFonts w:asciiTheme="minorHAnsi" w:eastAsiaTheme="minorEastAsia" w:hAnsiTheme="minorHAnsi" w:cstheme="minorBidi"/>
          <w:b w:val="0"/>
          <w:sz w:val="22"/>
          <w:szCs w:val="22"/>
          <w:lang w:eastAsia="en-AU"/>
        </w:rPr>
      </w:pPr>
      <w:hyperlink w:anchor="_Toc58511796" w:history="1">
        <w:r w:rsidR="00A53AF7" w:rsidRPr="00316323">
          <w:t>Chapter 8</w:t>
        </w:r>
        <w:r w:rsidR="00A53AF7">
          <w:rPr>
            <w:rFonts w:asciiTheme="minorHAnsi" w:eastAsiaTheme="minorEastAsia" w:hAnsiTheme="minorHAnsi" w:cstheme="minorBidi"/>
            <w:b w:val="0"/>
            <w:sz w:val="22"/>
            <w:szCs w:val="22"/>
            <w:lang w:eastAsia="en-AU"/>
          </w:rPr>
          <w:tab/>
        </w:r>
        <w:r w:rsidR="00A53AF7" w:rsidRPr="00316323">
          <w:t>Criminal matters—discipline at detention places</w:t>
        </w:r>
        <w:r w:rsidR="00A53AF7" w:rsidRPr="00A53AF7">
          <w:rPr>
            <w:vanish/>
          </w:rPr>
          <w:tab/>
        </w:r>
        <w:r w:rsidR="00A53AF7" w:rsidRPr="00A53AF7">
          <w:rPr>
            <w:vanish/>
          </w:rPr>
          <w:fldChar w:fldCharType="begin"/>
        </w:r>
        <w:r w:rsidR="00A53AF7" w:rsidRPr="00A53AF7">
          <w:rPr>
            <w:vanish/>
          </w:rPr>
          <w:instrText xml:space="preserve"> PAGEREF _Toc58511796 \h </w:instrText>
        </w:r>
        <w:r w:rsidR="00A53AF7" w:rsidRPr="00A53AF7">
          <w:rPr>
            <w:vanish/>
          </w:rPr>
        </w:r>
        <w:r w:rsidR="00A53AF7" w:rsidRPr="00A53AF7">
          <w:rPr>
            <w:vanish/>
          </w:rPr>
          <w:fldChar w:fldCharType="separate"/>
        </w:r>
        <w:r w:rsidR="003D01AF">
          <w:rPr>
            <w:vanish/>
          </w:rPr>
          <w:t>207</w:t>
        </w:r>
        <w:r w:rsidR="00A53AF7" w:rsidRPr="00A53AF7">
          <w:rPr>
            <w:vanish/>
          </w:rPr>
          <w:fldChar w:fldCharType="end"/>
        </w:r>
      </w:hyperlink>
    </w:p>
    <w:p w14:paraId="2BCDBD20" w14:textId="0712B163" w:rsidR="00A53AF7" w:rsidRDefault="005C0C4D">
      <w:pPr>
        <w:pStyle w:val="TOC2"/>
        <w:rPr>
          <w:rFonts w:asciiTheme="minorHAnsi" w:eastAsiaTheme="minorEastAsia" w:hAnsiTheme="minorHAnsi" w:cstheme="minorBidi"/>
          <w:b w:val="0"/>
          <w:sz w:val="22"/>
          <w:szCs w:val="22"/>
          <w:lang w:eastAsia="en-AU"/>
        </w:rPr>
      </w:pPr>
      <w:hyperlink w:anchor="_Toc58511797" w:history="1">
        <w:r w:rsidR="00A53AF7" w:rsidRPr="00316323">
          <w:t>Part 8.1</w:t>
        </w:r>
        <w:r w:rsidR="00A53AF7">
          <w:rPr>
            <w:rFonts w:asciiTheme="minorHAnsi" w:eastAsiaTheme="minorEastAsia" w:hAnsiTheme="minorHAnsi" w:cstheme="minorBidi"/>
            <w:b w:val="0"/>
            <w:sz w:val="22"/>
            <w:szCs w:val="22"/>
            <w:lang w:eastAsia="en-AU"/>
          </w:rPr>
          <w:tab/>
        </w:r>
        <w:r w:rsidR="00A53AF7" w:rsidRPr="00316323">
          <w:t>Discipline at detention places—general</w:t>
        </w:r>
        <w:r w:rsidR="00A53AF7" w:rsidRPr="00A53AF7">
          <w:rPr>
            <w:vanish/>
          </w:rPr>
          <w:tab/>
        </w:r>
        <w:r w:rsidR="00A53AF7" w:rsidRPr="00A53AF7">
          <w:rPr>
            <w:vanish/>
          </w:rPr>
          <w:fldChar w:fldCharType="begin"/>
        </w:r>
        <w:r w:rsidR="00A53AF7" w:rsidRPr="00A53AF7">
          <w:rPr>
            <w:vanish/>
          </w:rPr>
          <w:instrText xml:space="preserve"> PAGEREF _Toc58511797 \h </w:instrText>
        </w:r>
        <w:r w:rsidR="00A53AF7" w:rsidRPr="00A53AF7">
          <w:rPr>
            <w:vanish/>
          </w:rPr>
        </w:r>
        <w:r w:rsidR="00A53AF7" w:rsidRPr="00A53AF7">
          <w:rPr>
            <w:vanish/>
          </w:rPr>
          <w:fldChar w:fldCharType="separate"/>
        </w:r>
        <w:r w:rsidR="003D01AF">
          <w:rPr>
            <w:vanish/>
          </w:rPr>
          <w:t>207</w:t>
        </w:r>
        <w:r w:rsidR="00A53AF7" w:rsidRPr="00A53AF7">
          <w:rPr>
            <w:vanish/>
          </w:rPr>
          <w:fldChar w:fldCharType="end"/>
        </w:r>
      </w:hyperlink>
    </w:p>
    <w:p w14:paraId="0EDD4CE5" w14:textId="2CDD9E9D" w:rsidR="00A53AF7" w:rsidRDefault="00A53AF7">
      <w:pPr>
        <w:pStyle w:val="TOC5"/>
        <w:rPr>
          <w:rFonts w:asciiTheme="minorHAnsi" w:eastAsiaTheme="minorEastAsia" w:hAnsiTheme="minorHAnsi" w:cstheme="minorBidi"/>
          <w:sz w:val="22"/>
          <w:szCs w:val="22"/>
          <w:lang w:eastAsia="en-AU"/>
        </w:rPr>
      </w:pPr>
      <w:r>
        <w:tab/>
      </w:r>
      <w:hyperlink w:anchor="_Toc58511798" w:history="1">
        <w:r w:rsidRPr="00316323">
          <w:t>285</w:t>
        </w:r>
        <w:r>
          <w:rPr>
            <w:rFonts w:asciiTheme="minorHAnsi" w:eastAsiaTheme="minorEastAsia" w:hAnsiTheme="minorHAnsi" w:cstheme="minorBidi"/>
            <w:sz w:val="22"/>
            <w:szCs w:val="22"/>
            <w:lang w:eastAsia="en-AU"/>
          </w:rPr>
          <w:tab/>
        </w:r>
        <w:r w:rsidRPr="00316323">
          <w:t>Application—ch 8</w:t>
        </w:r>
        <w:r>
          <w:tab/>
        </w:r>
        <w:r>
          <w:fldChar w:fldCharType="begin"/>
        </w:r>
        <w:r>
          <w:instrText xml:space="preserve"> PAGEREF _Toc58511798 \h </w:instrText>
        </w:r>
        <w:r>
          <w:fldChar w:fldCharType="separate"/>
        </w:r>
        <w:r w:rsidR="003D01AF">
          <w:t>207</w:t>
        </w:r>
        <w:r>
          <w:fldChar w:fldCharType="end"/>
        </w:r>
      </w:hyperlink>
    </w:p>
    <w:p w14:paraId="5ADB9F9E" w14:textId="05353CA1" w:rsidR="00A53AF7" w:rsidRDefault="00A53AF7">
      <w:pPr>
        <w:pStyle w:val="TOC5"/>
        <w:rPr>
          <w:rFonts w:asciiTheme="minorHAnsi" w:eastAsiaTheme="minorEastAsia" w:hAnsiTheme="minorHAnsi" w:cstheme="minorBidi"/>
          <w:sz w:val="22"/>
          <w:szCs w:val="22"/>
          <w:lang w:eastAsia="en-AU"/>
        </w:rPr>
      </w:pPr>
      <w:r>
        <w:tab/>
      </w:r>
      <w:hyperlink w:anchor="_Toc58511799" w:history="1">
        <w:r w:rsidRPr="00316323">
          <w:t>286</w:t>
        </w:r>
        <w:r>
          <w:rPr>
            <w:rFonts w:asciiTheme="minorHAnsi" w:eastAsiaTheme="minorEastAsia" w:hAnsiTheme="minorHAnsi" w:cstheme="minorBidi"/>
            <w:sz w:val="22"/>
            <w:szCs w:val="22"/>
            <w:lang w:eastAsia="en-AU"/>
          </w:rPr>
          <w:tab/>
        </w:r>
        <w:r w:rsidRPr="00316323">
          <w:t>Definitions—ch 8</w:t>
        </w:r>
        <w:r>
          <w:tab/>
        </w:r>
        <w:r>
          <w:fldChar w:fldCharType="begin"/>
        </w:r>
        <w:r>
          <w:instrText xml:space="preserve"> PAGEREF _Toc58511799 \h </w:instrText>
        </w:r>
        <w:r>
          <w:fldChar w:fldCharType="separate"/>
        </w:r>
        <w:r w:rsidR="003D01AF">
          <w:t>207</w:t>
        </w:r>
        <w:r>
          <w:fldChar w:fldCharType="end"/>
        </w:r>
      </w:hyperlink>
    </w:p>
    <w:p w14:paraId="3687539B" w14:textId="4BD13524" w:rsidR="00A53AF7" w:rsidRDefault="00A53AF7">
      <w:pPr>
        <w:pStyle w:val="TOC5"/>
        <w:rPr>
          <w:rFonts w:asciiTheme="minorHAnsi" w:eastAsiaTheme="minorEastAsia" w:hAnsiTheme="minorHAnsi" w:cstheme="minorBidi"/>
          <w:sz w:val="22"/>
          <w:szCs w:val="22"/>
          <w:lang w:eastAsia="en-AU"/>
        </w:rPr>
      </w:pPr>
      <w:r>
        <w:tab/>
      </w:r>
      <w:hyperlink w:anchor="_Toc58511800" w:history="1">
        <w:r w:rsidRPr="00316323">
          <w:t>287</w:t>
        </w:r>
        <w:r>
          <w:rPr>
            <w:rFonts w:asciiTheme="minorHAnsi" w:eastAsiaTheme="minorEastAsia" w:hAnsiTheme="minorHAnsi" w:cstheme="minorBidi"/>
            <w:sz w:val="22"/>
            <w:szCs w:val="22"/>
            <w:lang w:eastAsia="en-AU"/>
          </w:rPr>
          <w:tab/>
        </w:r>
        <w:r w:rsidRPr="00316323">
          <w:t xml:space="preserve">Meaning of </w:t>
        </w:r>
        <w:r w:rsidRPr="00316323">
          <w:rPr>
            <w:i/>
          </w:rPr>
          <w:t>behaviour breach</w:t>
        </w:r>
        <w:r>
          <w:tab/>
        </w:r>
        <w:r>
          <w:fldChar w:fldCharType="begin"/>
        </w:r>
        <w:r>
          <w:instrText xml:space="preserve"> PAGEREF _Toc58511800 \h </w:instrText>
        </w:r>
        <w:r>
          <w:fldChar w:fldCharType="separate"/>
        </w:r>
        <w:r w:rsidR="003D01AF">
          <w:t>209</w:t>
        </w:r>
        <w:r>
          <w:fldChar w:fldCharType="end"/>
        </w:r>
      </w:hyperlink>
    </w:p>
    <w:p w14:paraId="009F27AC" w14:textId="1BE11BFB" w:rsidR="00A53AF7" w:rsidRDefault="00A53AF7">
      <w:pPr>
        <w:pStyle w:val="TOC5"/>
        <w:rPr>
          <w:rFonts w:asciiTheme="minorHAnsi" w:eastAsiaTheme="minorEastAsia" w:hAnsiTheme="minorHAnsi" w:cstheme="minorBidi"/>
          <w:sz w:val="22"/>
          <w:szCs w:val="22"/>
          <w:lang w:eastAsia="en-AU"/>
        </w:rPr>
      </w:pPr>
      <w:r>
        <w:tab/>
      </w:r>
      <w:hyperlink w:anchor="_Toc58511801" w:history="1">
        <w:r w:rsidRPr="00316323">
          <w:t>288</w:t>
        </w:r>
        <w:r>
          <w:rPr>
            <w:rFonts w:asciiTheme="minorHAnsi" w:eastAsiaTheme="minorEastAsia" w:hAnsiTheme="minorHAnsi" w:cstheme="minorBidi"/>
            <w:sz w:val="22"/>
            <w:szCs w:val="22"/>
            <w:lang w:eastAsia="en-AU"/>
          </w:rPr>
          <w:tab/>
        </w:r>
        <w:r w:rsidRPr="00316323">
          <w:t xml:space="preserve">Meaning of </w:t>
        </w:r>
        <w:r w:rsidRPr="00316323">
          <w:rPr>
            <w:i/>
          </w:rPr>
          <w:t>minor behaviour breach</w:t>
        </w:r>
        <w:r>
          <w:tab/>
        </w:r>
        <w:r>
          <w:fldChar w:fldCharType="begin"/>
        </w:r>
        <w:r>
          <w:instrText xml:space="preserve"> PAGEREF _Toc58511801 \h </w:instrText>
        </w:r>
        <w:r>
          <w:fldChar w:fldCharType="separate"/>
        </w:r>
        <w:r w:rsidR="003D01AF">
          <w:t>211</w:t>
        </w:r>
        <w:r>
          <w:fldChar w:fldCharType="end"/>
        </w:r>
      </w:hyperlink>
    </w:p>
    <w:p w14:paraId="74C19419" w14:textId="4CE5FB7E" w:rsidR="00A53AF7" w:rsidRDefault="00A53AF7">
      <w:pPr>
        <w:pStyle w:val="TOC5"/>
        <w:rPr>
          <w:rFonts w:asciiTheme="minorHAnsi" w:eastAsiaTheme="minorEastAsia" w:hAnsiTheme="minorHAnsi" w:cstheme="minorBidi"/>
          <w:sz w:val="22"/>
          <w:szCs w:val="22"/>
          <w:lang w:eastAsia="en-AU"/>
        </w:rPr>
      </w:pPr>
      <w:r>
        <w:tab/>
      </w:r>
      <w:hyperlink w:anchor="_Toc58511802" w:history="1">
        <w:r w:rsidRPr="00316323">
          <w:t>289</w:t>
        </w:r>
        <w:r>
          <w:rPr>
            <w:rFonts w:asciiTheme="minorHAnsi" w:eastAsiaTheme="minorEastAsia" w:hAnsiTheme="minorHAnsi" w:cstheme="minorBidi"/>
            <w:sz w:val="22"/>
            <w:szCs w:val="22"/>
            <w:lang w:eastAsia="en-AU"/>
          </w:rPr>
          <w:tab/>
        </w:r>
        <w:r w:rsidRPr="00316323">
          <w:t xml:space="preserve">Meaning of </w:t>
        </w:r>
        <w:r w:rsidRPr="00316323">
          <w:rPr>
            <w:i/>
          </w:rPr>
          <w:t>privilege</w:t>
        </w:r>
        <w:r>
          <w:tab/>
        </w:r>
        <w:r>
          <w:fldChar w:fldCharType="begin"/>
        </w:r>
        <w:r>
          <w:instrText xml:space="preserve"> PAGEREF _Toc58511802 \h </w:instrText>
        </w:r>
        <w:r>
          <w:fldChar w:fldCharType="separate"/>
        </w:r>
        <w:r w:rsidR="003D01AF">
          <w:t>212</w:t>
        </w:r>
        <w:r>
          <w:fldChar w:fldCharType="end"/>
        </w:r>
      </w:hyperlink>
    </w:p>
    <w:p w14:paraId="415B8024" w14:textId="72AECBB5" w:rsidR="00A53AF7" w:rsidRDefault="00A53AF7">
      <w:pPr>
        <w:pStyle w:val="TOC5"/>
        <w:rPr>
          <w:rFonts w:asciiTheme="minorHAnsi" w:eastAsiaTheme="minorEastAsia" w:hAnsiTheme="minorHAnsi" w:cstheme="minorBidi"/>
          <w:sz w:val="22"/>
          <w:szCs w:val="22"/>
          <w:lang w:eastAsia="en-AU"/>
        </w:rPr>
      </w:pPr>
      <w:r>
        <w:tab/>
      </w:r>
      <w:hyperlink w:anchor="_Toc58511803" w:history="1">
        <w:r w:rsidRPr="00316323">
          <w:t>290</w:t>
        </w:r>
        <w:r>
          <w:rPr>
            <w:rFonts w:asciiTheme="minorHAnsi" w:eastAsiaTheme="minorEastAsia" w:hAnsiTheme="minorHAnsi" w:cstheme="minorBidi"/>
            <w:sz w:val="22"/>
            <w:szCs w:val="22"/>
            <w:lang w:eastAsia="en-AU"/>
          </w:rPr>
          <w:tab/>
        </w:r>
        <w:r w:rsidRPr="00316323">
          <w:t>Overlapping behaviour breaches and criminal offences</w:t>
        </w:r>
        <w:r>
          <w:tab/>
        </w:r>
        <w:r>
          <w:fldChar w:fldCharType="begin"/>
        </w:r>
        <w:r>
          <w:instrText xml:space="preserve"> PAGEREF _Toc58511803 \h </w:instrText>
        </w:r>
        <w:r>
          <w:fldChar w:fldCharType="separate"/>
        </w:r>
        <w:r w:rsidR="003D01AF">
          <w:t>212</w:t>
        </w:r>
        <w:r>
          <w:fldChar w:fldCharType="end"/>
        </w:r>
      </w:hyperlink>
    </w:p>
    <w:p w14:paraId="6E4FAA3C" w14:textId="29C939FE" w:rsidR="00A53AF7" w:rsidRDefault="005C0C4D">
      <w:pPr>
        <w:pStyle w:val="TOC2"/>
        <w:rPr>
          <w:rFonts w:asciiTheme="minorHAnsi" w:eastAsiaTheme="minorEastAsia" w:hAnsiTheme="minorHAnsi" w:cstheme="minorBidi"/>
          <w:b w:val="0"/>
          <w:sz w:val="22"/>
          <w:szCs w:val="22"/>
          <w:lang w:eastAsia="en-AU"/>
        </w:rPr>
      </w:pPr>
      <w:hyperlink w:anchor="_Toc58511804" w:history="1">
        <w:r w:rsidR="00A53AF7" w:rsidRPr="00316323">
          <w:t>Part 8.2</w:t>
        </w:r>
        <w:r w:rsidR="00A53AF7">
          <w:rPr>
            <w:rFonts w:asciiTheme="minorHAnsi" w:eastAsiaTheme="minorEastAsia" w:hAnsiTheme="minorHAnsi" w:cstheme="minorBidi"/>
            <w:b w:val="0"/>
            <w:sz w:val="22"/>
            <w:szCs w:val="22"/>
            <w:lang w:eastAsia="en-AU"/>
          </w:rPr>
          <w:tab/>
        </w:r>
        <w:r w:rsidR="00A53AF7" w:rsidRPr="00316323">
          <w:t>Responding to behaviour breaches</w:t>
        </w:r>
        <w:r w:rsidR="00A53AF7" w:rsidRPr="00A53AF7">
          <w:rPr>
            <w:vanish/>
          </w:rPr>
          <w:tab/>
        </w:r>
        <w:r w:rsidR="00A53AF7" w:rsidRPr="00A53AF7">
          <w:rPr>
            <w:vanish/>
          </w:rPr>
          <w:fldChar w:fldCharType="begin"/>
        </w:r>
        <w:r w:rsidR="00A53AF7" w:rsidRPr="00A53AF7">
          <w:rPr>
            <w:vanish/>
          </w:rPr>
          <w:instrText xml:space="preserve"> PAGEREF _Toc58511804 \h </w:instrText>
        </w:r>
        <w:r w:rsidR="00A53AF7" w:rsidRPr="00A53AF7">
          <w:rPr>
            <w:vanish/>
          </w:rPr>
        </w:r>
        <w:r w:rsidR="00A53AF7" w:rsidRPr="00A53AF7">
          <w:rPr>
            <w:vanish/>
          </w:rPr>
          <w:fldChar w:fldCharType="separate"/>
        </w:r>
        <w:r w:rsidR="003D01AF">
          <w:rPr>
            <w:vanish/>
          </w:rPr>
          <w:t>214</w:t>
        </w:r>
        <w:r w:rsidR="00A53AF7" w:rsidRPr="00A53AF7">
          <w:rPr>
            <w:vanish/>
          </w:rPr>
          <w:fldChar w:fldCharType="end"/>
        </w:r>
      </w:hyperlink>
    </w:p>
    <w:p w14:paraId="0142B2BE" w14:textId="776EA731" w:rsidR="00A53AF7" w:rsidRDefault="00A53AF7">
      <w:pPr>
        <w:pStyle w:val="TOC5"/>
        <w:rPr>
          <w:rFonts w:asciiTheme="minorHAnsi" w:eastAsiaTheme="minorEastAsia" w:hAnsiTheme="minorHAnsi" w:cstheme="minorBidi"/>
          <w:sz w:val="22"/>
          <w:szCs w:val="22"/>
          <w:lang w:eastAsia="en-AU"/>
        </w:rPr>
      </w:pPr>
      <w:r>
        <w:tab/>
      </w:r>
      <w:hyperlink w:anchor="_Toc58511805" w:history="1">
        <w:r w:rsidRPr="00316323">
          <w:t>291</w:t>
        </w:r>
        <w:r>
          <w:rPr>
            <w:rFonts w:asciiTheme="minorHAnsi" w:eastAsiaTheme="minorEastAsia" w:hAnsiTheme="minorHAnsi" w:cstheme="minorBidi"/>
            <w:sz w:val="22"/>
            <w:szCs w:val="22"/>
            <w:lang w:eastAsia="en-AU"/>
          </w:rPr>
          <w:tab/>
        </w:r>
        <w:r w:rsidRPr="00316323">
          <w:t xml:space="preserve">Who is an </w:t>
        </w:r>
        <w:r w:rsidRPr="00316323">
          <w:rPr>
            <w:i/>
          </w:rPr>
          <w:t>investigator</w:t>
        </w:r>
        <w:r w:rsidRPr="00316323">
          <w:t>?</w:t>
        </w:r>
        <w:r>
          <w:tab/>
        </w:r>
        <w:r>
          <w:fldChar w:fldCharType="begin"/>
        </w:r>
        <w:r>
          <w:instrText xml:space="preserve"> PAGEREF _Toc58511805 \h </w:instrText>
        </w:r>
        <w:r>
          <w:fldChar w:fldCharType="separate"/>
        </w:r>
        <w:r w:rsidR="003D01AF">
          <w:t>214</w:t>
        </w:r>
        <w:r>
          <w:fldChar w:fldCharType="end"/>
        </w:r>
      </w:hyperlink>
    </w:p>
    <w:p w14:paraId="76CFC8B6" w14:textId="45B7FC44" w:rsidR="00A53AF7" w:rsidRDefault="00A53AF7">
      <w:pPr>
        <w:pStyle w:val="TOC5"/>
        <w:rPr>
          <w:rFonts w:asciiTheme="minorHAnsi" w:eastAsiaTheme="minorEastAsia" w:hAnsiTheme="minorHAnsi" w:cstheme="minorBidi"/>
          <w:sz w:val="22"/>
          <w:szCs w:val="22"/>
          <w:lang w:eastAsia="en-AU"/>
        </w:rPr>
      </w:pPr>
      <w:r>
        <w:tab/>
      </w:r>
      <w:hyperlink w:anchor="_Toc58511806" w:history="1">
        <w:r w:rsidRPr="00316323">
          <w:t>292</w:t>
        </w:r>
        <w:r>
          <w:rPr>
            <w:rFonts w:asciiTheme="minorHAnsi" w:eastAsiaTheme="minorEastAsia" w:hAnsiTheme="minorHAnsi" w:cstheme="minorBidi"/>
            <w:sz w:val="22"/>
            <w:szCs w:val="22"/>
            <w:lang w:eastAsia="en-AU"/>
          </w:rPr>
          <w:tab/>
        </w:r>
        <w:r w:rsidRPr="00316323">
          <w:t>Appointment of investigators</w:t>
        </w:r>
        <w:r>
          <w:tab/>
        </w:r>
        <w:r>
          <w:fldChar w:fldCharType="begin"/>
        </w:r>
        <w:r>
          <w:instrText xml:space="preserve"> PAGEREF _Toc58511806 \h </w:instrText>
        </w:r>
        <w:r>
          <w:fldChar w:fldCharType="separate"/>
        </w:r>
        <w:r w:rsidR="003D01AF">
          <w:t>214</w:t>
        </w:r>
        <w:r>
          <w:fldChar w:fldCharType="end"/>
        </w:r>
      </w:hyperlink>
    </w:p>
    <w:p w14:paraId="1C53D5F9" w14:textId="50A78316" w:rsidR="00A53AF7" w:rsidRDefault="00A53AF7">
      <w:pPr>
        <w:pStyle w:val="TOC5"/>
        <w:rPr>
          <w:rFonts w:asciiTheme="minorHAnsi" w:eastAsiaTheme="minorEastAsia" w:hAnsiTheme="minorHAnsi" w:cstheme="minorBidi"/>
          <w:sz w:val="22"/>
          <w:szCs w:val="22"/>
          <w:lang w:eastAsia="en-AU"/>
        </w:rPr>
      </w:pPr>
      <w:r>
        <w:tab/>
      </w:r>
      <w:hyperlink w:anchor="_Toc58511807" w:history="1">
        <w:r w:rsidRPr="00316323">
          <w:t>293</w:t>
        </w:r>
        <w:r>
          <w:rPr>
            <w:rFonts w:asciiTheme="minorHAnsi" w:eastAsiaTheme="minorEastAsia" w:hAnsiTheme="minorHAnsi" w:cstheme="minorBidi"/>
            <w:sz w:val="22"/>
            <w:szCs w:val="22"/>
            <w:lang w:eastAsia="en-AU"/>
          </w:rPr>
          <w:tab/>
        </w:r>
        <w:r w:rsidRPr="00316323">
          <w:t>Report etc by youth detention officer</w:t>
        </w:r>
        <w:r>
          <w:tab/>
        </w:r>
        <w:r>
          <w:fldChar w:fldCharType="begin"/>
        </w:r>
        <w:r>
          <w:instrText xml:space="preserve"> PAGEREF _Toc58511807 \h </w:instrText>
        </w:r>
        <w:r>
          <w:fldChar w:fldCharType="separate"/>
        </w:r>
        <w:r w:rsidR="003D01AF">
          <w:t>214</w:t>
        </w:r>
        <w:r>
          <w:fldChar w:fldCharType="end"/>
        </w:r>
      </w:hyperlink>
    </w:p>
    <w:p w14:paraId="57446708" w14:textId="07964440" w:rsidR="00A53AF7" w:rsidRDefault="00A53AF7">
      <w:pPr>
        <w:pStyle w:val="TOC5"/>
        <w:rPr>
          <w:rFonts w:asciiTheme="minorHAnsi" w:eastAsiaTheme="minorEastAsia" w:hAnsiTheme="minorHAnsi" w:cstheme="minorBidi"/>
          <w:sz w:val="22"/>
          <w:szCs w:val="22"/>
          <w:lang w:eastAsia="en-AU"/>
        </w:rPr>
      </w:pPr>
      <w:r>
        <w:tab/>
      </w:r>
      <w:hyperlink w:anchor="_Toc58511808" w:history="1">
        <w:r w:rsidRPr="00316323">
          <w:t>294</w:t>
        </w:r>
        <w:r>
          <w:rPr>
            <w:rFonts w:asciiTheme="minorHAnsi" w:eastAsiaTheme="minorEastAsia" w:hAnsiTheme="minorHAnsi" w:cstheme="minorBidi"/>
            <w:sz w:val="22"/>
            <w:szCs w:val="22"/>
            <w:lang w:eastAsia="en-AU"/>
          </w:rPr>
          <w:tab/>
        </w:r>
        <w:r w:rsidRPr="00316323">
          <w:t>Reporting and investigation procedures</w:t>
        </w:r>
        <w:r>
          <w:tab/>
        </w:r>
        <w:r>
          <w:fldChar w:fldCharType="begin"/>
        </w:r>
        <w:r>
          <w:instrText xml:space="preserve"> PAGEREF _Toc58511808 \h </w:instrText>
        </w:r>
        <w:r>
          <w:fldChar w:fldCharType="separate"/>
        </w:r>
        <w:r w:rsidR="003D01AF">
          <w:t>215</w:t>
        </w:r>
        <w:r>
          <w:fldChar w:fldCharType="end"/>
        </w:r>
      </w:hyperlink>
    </w:p>
    <w:p w14:paraId="763172DF" w14:textId="461E317F" w:rsidR="00A53AF7" w:rsidRDefault="00A53AF7">
      <w:pPr>
        <w:pStyle w:val="TOC5"/>
        <w:rPr>
          <w:rFonts w:asciiTheme="minorHAnsi" w:eastAsiaTheme="minorEastAsia" w:hAnsiTheme="minorHAnsi" w:cstheme="minorBidi"/>
          <w:sz w:val="22"/>
          <w:szCs w:val="22"/>
          <w:lang w:eastAsia="en-AU"/>
        </w:rPr>
      </w:pPr>
      <w:r>
        <w:lastRenderedPageBreak/>
        <w:tab/>
      </w:r>
      <w:hyperlink w:anchor="_Toc58511809" w:history="1">
        <w:r w:rsidRPr="00316323">
          <w:t>295</w:t>
        </w:r>
        <w:r>
          <w:rPr>
            <w:rFonts w:asciiTheme="minorHAnsi" w:eastAsiaTheme="minorEastAsia" w:hAnsiTheme="minorHAnsi" w:cstheme="minorBidi"/>
            <w:sz w:val="22"/>
            <w:szCs w:val="22"/>
            <w:lang w:eastAsia="en-AU"/>
          </w:rPr>
          <w:tab/>
        </w:r>
        <w:r w:rsidRPr="00316323">
          <w:t>Action by administrator</w:t>
        </w:r>
        <w:r>
          <w:tab/>
        </w:r>
        <w:r>
          <w:fldChar w:fldCharType="begin"/>
        </w:r>
        <w:r>
          <w:instrText xml:space="preserve"> PAGEREF _Toc58511809 \h </w:instrText>
        </w:r>
        <w:r>
          <w:fldChar w:fldCharType="separate"/>
        </w:r>
        <w:r w:rsidR="003D01AF">
          <w:t>216</w:t>
        </w:r>
        <w:r>
          <w:fldChar w:fldCharType="end"/>
        </w:r>
      </w:hyperlink>
    </w:p>
    <w:p w14:paraId="6210D477" w14:textId="5D8B3902" w:rsidR="00A53AF7" w:rsidRDefault="00A53AF7">
      <w:pPr>
        <w:pStyle w:val="TOC5"/>
        <w:rPr>
          <w:rFonts w:asciiTheme="minorHAnsi" w:eastAsiaTheme="minorEastAsia" w:hAnsiTheme="minorHAnsi" w:cstheme="minorBidi"/>
          <w:sz w:val="22"/>
          <w:szCs w:val="22"/>
          <w:lang w:eastAsia="en-AU"/>
        </w:rPr>
      </w:pPr>
      <w:r>
        <w:tab/>
      </w:r>
      <w:hyperlink w:anchor="_Toc58511810" w:history="1">
        <w:r w:rsidRPr="00316323">
          <w:t>296</w:t>
        </w:r>
        <w:r>
          <w:rPr>
            <w:rFonts w:asciiTheme="minorHAnsi" w:eastAsiaTheme="minorEastAsia" w:hAnsiTheme="minorHAnsi" w:cstheme="minorBidi"/>
            <w:sz w:val="22"/>
            <w:szCs w:val="22"/>
            <w:lang w:eastAsia="en-AU"/>
          </w:rPr>
          <w:tab/>
        </w:r>
        <w:r w:rsidRPr="00316323">
          <w:t>Disciplinary charge</w:t>
        </w:r>
        <w:r>
          <w:tab/>
        </w:r>
        <w:r>
          <w:fldChar w:fldCharType="begin"/>
        </w:r>
        <w:r>
          <w:instrText xml:space="preserve"> PAGEREF _Toc58511810 \h </w:instrText>
        </w:r>
        <w:r>
          <w:fldChar w:fldCharType="separate"/>
        </w:r>
        <w:r w:rsidR="003D01AF">
          <w:t>217</w:t>
        </w:r>
        <w:r>
          <w:fldChar w:fldCharType="end"/>
        </w:r>
      </w:hyperlink>
    </w:p>
    <w:p w14:paraId="3AB3B205" w14:textId="0AB078E6" w:rsidR="00A53AF7" w:rsidRDefault="005C0C4D">
      <w:pPr>
        <w:pStyle w:val="TOC2"/>
        <w:rPr>
          <w:rFonts w:asciiTheme="minorHAnsi" w:eastAsiaTheme="minorEastAsia" w:hAnsiTheme="minorHAnsi" w:cstheme="minorBidi"/>
          <w:b w:val="0"/>
          <w:sz w:val="22"/>
          <w:szCs w:val="22"/>
          <w:lang w:eastAsia="en-AU"/>
        </w:rPr>
      </w:pPr>
      <w:hyperlink w:anchor="_Toc58511811" w:history="1">
        <w:r w:rsidR="00A53AF7" w:rsidRPr="00316323">
          <w:t>Part 8.3</w:t>
        </w:r>
        <w:r w:rsidR="00A53AF7">
          <w:rPr>
            <w:rFonts w:asciiTheme="minorHAnsi" w:eastAsiaTheme="minorEastAsia" w:hAnsiTheme="minorHAnsi" w:cstheme="minorBidi"/>
            <w:b w:val="0"/>
            <w:sz w:val="22"/>
            <w:szCs w:val="22"/>
            <w:lang w:eastAsia="en-AU"/>
          </w:rPr>
          <w:tab/>
        </w:r>
        <w:r w:rsidR="00A53AF7" w:rsidRPr="00316323">
          <w:t>Dealing with minor behaviour breaches</w:t>
        </w:r>
        <w:r w:rsidR="00A53AF7" w:rsidRPr="00A53AF7">
          <w:rPr>
            <w:vanish/>
          </w:rPr>
          <w:tab/>
        </w:r>
        <w:r w:rsidR="00A53AF7" w:rsidRPr="00A53AF7">
          <w:rPr>
            <w:vanish/>
          </w:rPr>
          <w:fldChar w:fldCharType="begin"/>
        </w:r>
        <w:r w:rsidR="00A53AF7" w:rsidRPr="00A53AF7">
          <w:rPr>
            <w:vanish/>
          </w:rPr>
          <w:instrText xml:space="preserve"> PAGEREF _Toc58511811 \h </w:instrText>
        </w:r>
        <w:r w:rsidR="00A53AF7" w:rsidRPr="00A53AF7">
          <w:rPr>
            <w:vanish/>
          </w:rPr>
        </w:r>
        <w:r w:rsidR="00A53AF7" w:rsidRPr="00A53AF7">
          <w:rPr>
            <w:vanish/>
          </w:rPr>
          <w:fldChar w:fldCharType="separate"/>
        </w:r>
        <w:r w:rsidR="003D01AF">
          <w:rPr>
            <w:vanish/>
          </w:rPr>
          <w:t>218</w:t>
        </w:r>
        <w:r w:rsidR="00A53AF7" w:rsidRPr="00A53AF7">
          <w:rPr>
            <w:vanish/>
          </w:rPr>
          <w:fldChar w:fldCharType="end"/>
        </w:r>
      </w:hyperlink>
    </w:p>
    <w:p w14:paraId="1AC14D06" w14:textId="5C4CDBF8" w:rsidR="00A53AF7" w:rsidRDefault="00A53AF7">
      <w:pPr>
        <w:pStyle w:val="TOC5"/>
        <w:rPr>
          <w:rFonts w:asciiTheme="minorHAnsi" w:eastAsiaTheme="minorEastAsia" w:hAnsiTheme="minorHAnsi" w:cstheme="minorBidi"/>
          <w:sz w:val="22"/>
          <w:szCs w:val="22"/>
          <w:lang w:eastAsia="en-AU"/>
        </w:rPr>
      </w:pPr>
      <w:r>
        <w:tab/>
      </w:r>
      <w:hyperlink w:anchor="_Toc58511812" w:history="1">
        <w:r w:rsidRPr="00316323">
          <w:t>297</w:t>
        </w:r>
        <w:r>
          <w:rPr>
            <w:rFonts w:asciiTheme="minorHAnsi" w:eastAsiaTheme="minorEastAsia" w:hAnsiTheme="minorHAnsi" w:cstheme="minorBidi"/>
            <w:sz w:val="22"/>
            <w:szCs w:val="22"/>
            <w:lang w:eastAsia="en-AU"/>
          </w:rPr>
          <w:tab/>
        </w:r>
        <w:r w:rsidRPr="00316323">
          <w:t>Behaviour management framework</w:t>
        </w:r>
        <w:r>
          <w:tab/>
        </w:r>
        <w:r>
          <w:fldChar w:fldCharType="begin"/>
        </w:r>
        <w:r>
          <w:instrText xml:space="preserve"> PAGEREF _Toc58511812 \h </w:instrText>
        </w:r>
        <w:r>
          <w:fldChar w:fldCharType="separate"/>
        </w:r>
        <w:r w:rsidR="003D01AF">
          <w:t>218</w:t>
        </w:r>
        <w:r>
          <w:fldChar w:fldCharType="end"/>
        </w:r>
      </w:hyperlink>
    </w:p>
    <w:p w14:paraId="04B4A58B" w14:textId="5FC99D8A" w:rsidR="00A53AF7" w:rsidRDefault="00A53AF7">
      <w:pPr>
        <w:pStyle w:val="TOC5"/>
        <w:rPr>
          <w:rFonts w:asciiTheme="minorHAnsi" w:eastAsiaTheme="minorEastAsia" w:hAnsiTheme="minorHAnsi" w:cstheme="minorBidi"/>
          <w:sz w:val="22"/>
          <w:szCs w:val="22"/>
          <w:lang w:eastAsia="en-AU"/>
        </w:rPr>
      </w:pPr>
      <w:r>
        <w:tab/>
      </w:r>
      <w:hyperlink w:anchor="_Toc58511813" w:history="1">
        <w:r w:rsidRPr="00316323">
          <w:t>298</w:t>
        </w:r>
        <w:r>
          <w:rPr>
            <w:rFonts w:asciiTheme="minorHAnsi" w:eastAsiaTheme="minorEastAsia" w:hAnsiTheme="minorHAnsi" w:cstheme="minorBidi"/>
            <w:sz w:val="22"/>
            <w:szCs w:val="22"/>
            <w:lang w:eastAsia="en-AU"/>
          </w:rPr>
          <w:tab/>
        </w:r>
        <w:r w:rsidRPr="00316323">
          <w:t>Behaviour management framework—behaviour management consequences</w:t>
        </w:r>
        <w:r>
          <w:tab/>
        </w:r>
        <w:r>
          <w:fldChar w:fldCharType="begin"/>
        </w:r>
        <w:r>
          <w:instrText xml:space="preserve"> PAGEREF _Toc58511813 \h </w:instrText>
        </w:r>
        <w:r>
          <w:fldChar w:fldCharType="separate"/>
        </w:r>
        <w:r w:rsidR="003D01AF">
          <w:t>218</w:t>
        </w:r>
        <w:r>
          <w:fldChar w:fldCharType="end"/>
        </w:r>
      </w:hyperlink>
    </w:p>
    <w:p w14:paraId="213F681D" w14:textId="52EA98B5" w:rsidR="00A53AF7" w:rsidRDefault="00A53AF7">
      <w:pPr>
        <w:pStyle w:val="TOC5"/>
        <w:rPr>
          <w:rFonts w:asciiTheme="minorHAnsi" w:eastAsiaTheme="minorEastAsia" w:hAnsiTheme="minorHAnsi" w:cstheme="minorBidi"/>
          <w:sz w:val="22"/>
          <w:szCs w:val="22"/>
          <w:lang w:eastAsia="en-AU"/>
        </w:rPr>
      </w:pPr>
      <w:r>
        <w:tab/>
      </w:r>
      <w:hyperlink w:anchor="_Toc58511814" w:history="1">
        <w:r w:rsidRPr="00316323">
          <w:t>299</w:t>
        </w:r>
        <w:r>
          <w:rPr>
            <w:rFonts w:asciiTheme="minorHAnsi" w:eastAsiaTheme="minorEastAsia" w:hAnsiTheme="minorHAnsi" w:cstheme="minorBidi"/>
            <w:sz w:val="22"/>
            <w:szCs w:val="22"/>
            <w:lang w:eastAsia="en-AU"/>
          </w:rPr>
          <w:tab/>
        </w:r>
        <w:r w:rsidRPr="00316323">
          <w:t>Behaviour management framework—limits</w:t>
        </w:r>
        <w:r>
          <w:tab/>
        </w:r>
        <w:r>
          <w:fldChar w:fldCharType="begin"/>
        </w:r>
        <w:r>
          <w:instrText xml:space="preserve"> PAGEREF _Toc58511814 \h </w:instrText>
        </w:r>
        <w:r>
          <w:fldChar w:fldCharType="separate"/>
        </w:r>
        <w:r w:rsidR="003D01AF">
          <w:t>219</w:t>
        </w:r>
        <w:r>
          <w:fldChar w:fldCharType="end"/>
        </w:r>
      </w:hyperlink>
    </w:p>
    <w:p w14:paraId="1889F73B" w14:textId="1E63BC23" w:rsidR="00A53AF7" w:rsidRDefault="005C0C4D">
      <w:pPr>
        <w:pStyle w:val="TOC2"/>
        <w:rPr>
          <w:rFonts w:asciiTheme="minorHAnsi" w:eastAsiaTheme="minorEastAsia" w:hAnsiTheme="minorHAnsi" w:cstheme="minorBidi"/>
          <w:b w:val="0"/>
          <w:sz w:val="22"/>
          <w:szCs w:val="22"/>
          <w:lang w:eastAsia="en-AU"/>
        </w:rPr>
      </w:pPr>
      <w:hyperlink w:anchor="_Toc58511815" w:history="1">
        <w:r w:rsidR="00A53AF7" w:rsidRPr="00316323">
          <w:t>Part 8.4</w:t>
        </w:r>
        <w:r w:rsidR="00A53AF7">
          <w:rPr>
            <w:rFonts w:asciiTheme="minorHAnsi" w:eastAsiaTheme="minorEastAsia" w:hAnsiTheme="minorHAnsi" w:cstheme="minorBidi"/>
            <w:b w:val="0"/>
            <w:sz w:val="22"/>
            <w:szCs w:val="22"/>
            <w:lang w:eastAsia="en-AU"/>
          </w:rPr>
          <w:tab/>
        </w:r>
        <w:r w:rsidR="00A53AF7" w:rsidRPr="00316323">
          <w:t>Disciplinary action—behaviour breach charge</w:t>
        </w:r>
        <w:r w:rsidR="00A53AF7" w:rsidRPr="00A53AF7">
          <w:rPr>
            <w:vanish/>
          </w:rPr>
          <w:tab/>
        </w:r>
        <w:r w:rsidR="00A53AF7" w:rsidRPr="00A53AF7">
          <w:rPr>
            <w:vanish/>
          </w:rPr>
          <w:fldChar w:fldCharType="begin"/>
        </w:r>
        <w:r w:rsidR="00A53AF7" w:rsidRPr="00A53AF7">
          <w:rPr>
            <w:vanish/>
          </w:rPr>
          <w:instrText xml:space="preserve"> PAGEREF _Toc58511815 \h </w:instrText>
        </w:r>
        <w:r w:rsidR="00A53AF7" w:rsidRPr="00A53AF7">
          <w:rPr>
            <w:vanish/>
          </w:rPr>
        </w:r>
        <w:r w:rsidR="00A53AF7" w:rsidRPr="00A53AF7">
          <w:rPr>
            <w:vanish/>
          </w:rPr>
          <w:fldChar w:fldCharType="separate"/>
        </w:r>
        <w:r w:rsidR="003D01AF">
          <w:rPr>
            <w:vanish/>
          </w:rPr>
          <w:t>220</w:t>
        </w:r>
        <w:r w:rsidR="00A53AF7" w:rsidRPr="00A53AF7">
          <w:rPr>
            <w:vanish/>
          </w:rPr>
          <w:fldChar w:fldCharType="end"/>
        </w:r>
      </w:hyperlink>
    </w:p>
    <w:p w14:paraId="7FDE4BFA" w14:textId="00A403EA" w:rsidR="00A53AF7" w:rsidRDefault="005C0C4D">
      <w:pPr>
        <w:pStyle w:val="TOC3"/>
        <w:rPr>
          <w:rFonts w:asciiTheme="minorHAnsi" w:eastAsiaTheme="minorEastAsia" w:hAnsiTheme="minorHAnsi" w:cstheme="minorBidi"/>
          <w:b w:val="0"/>
          <w:sz w:val="22"/>
          <w:szCs w:val="22"/>
          <w:lang w:eastAsia="en-AU"/>
        </w:rPr>
      </w:pPr>
      <w:hyperlink w:anchor="_Toc58511816" w:history="1">
        <w:r w:rsidR="00A53AF7" w:rsidRPr="00316323">
          <w:t>Division 8.4.1</w:t>
        </w:r>
        <w:r w:rsidR="00A53AF7">
          <w:rPr>
            <w:rFonts w:asciiTheme="minorHAnsi" w:eastAsiaTheme="minorEastAsia" w:hAnsiTheme="minorHAnsi" w:cstheme="minorBidi"/>
            <w:b w:val="0"/>
            <w:sz w:val="22"/>
            <w:szCs w:val="22"/>
            <w:lang w:eastAsia="en-AU"/>
          </w:rPr>
          <w:tab/>
        </w:r>
        <w:r w:rsidR="00A53AF7" w:rsidRPr="00316323">
          <w:t>Disciplinary action by administrator</w:t>
        </w:r>
        <w:r w:rsidR="00A53AF7" w:rsidRPr="00A53AF7">
          <w:rPr>
            <w:vanish/>
          </w:rPr>
          <w:tab/>
        </w:r>
        <w:r w:rsidR="00A53AF7" w:rsidRPr="00A53AF7">
          <w:rPr>
            <w:vanish/>
          </w:rPr>
          <w:fldChar w:fldCharType="begin"/>
        </w:r>
        <w:r w:rsidR="00A53AF7" w:rsidRPr="00A53AF7">
          <w:rPr>
            <w:vanish/>
          </w:rPr>
          <w:instrText xml:space="preserve"> PAGEREF _Toc58511816 \h </w:instrText>
        </w:r>
        <w:r w:rsidR="00A53AF7" w:rsidRPr="00A53AF7">
          <w:rPr>
            <w:vanish/>
          </w:rPr>
        </w:r>
        <w:r w:rsidR="00A53AF7" w:rsidRPr="00A53AF7">
          <w:rPr>
            <w:vanish/>
          </w:rPr>
          <w:fldChar w:fldCharType="separate"/>
        </w:r>
        <w:r w:rsidR="003D01AF">
          <w:rPr>
            <w:vanish/>
          </w:rPr>
          <w:t>220</w:t>
        </w:r>
        <w:r w:rsidR="00A53AF7" w:rsidRPr="00A53AF7">
          <w:rPr>
            <w:vanish/>
          </w:rPr>
          <w:fldChar w:fldCharType="end"/>
        </w:r>
      </w:hyperlink>
    </w:p>
    <w:p w14:paraId="0E15A2D8" w14:textId="0D3E56F3" w:rsidR="00A53AF7" w:rsidRDefault="00A53AF7">
      <w:pPr>
        <w:pStyle w:val="TOC5"/>
        <w:rPr>
          <w:rFonts w:asciiTheme="minorHAnsi" w:eastAsiaTheme="minorEastAsia" w:hAnsiTheme="minorHAnsi" w:cstheme="minorBidi"/>
          <w:sz w:val="22"/>
          <w:szCs w:val="22"/>
          <w:lang w:eastAsia="en-AU"/>
        </w:rPr>
      </w:pPr>
      <w:r>
        <w:tab/>
      </w:r>
      <w:hyperlink w:anchor="_Toc58511817" w:history="1">
        <w:r w:rsidRPr="00316323">
          <w:t>300</w:t>
        </w:r>
        <w:r>
          <w:rPr>
            <w:rFonts w:asciiTheme="minorHAnsi" w:eastAsiaTheme="minorEastAsia" w:hAnsiTheme="minorHAnsi" w:cstheme="minorBidi"/>
            <w:sz w:val="22"/>
            <w:szCs w:val="22"/>
            <w:lang w:eastAsia="en-AU"/>
          </w:rPr>
          <w:tab/>
        </w:r>
        <w:r w:rsidRPr="00316323">
          <w:t>Right to contact support person—disciplinary action by administrator</w:t>
        </w:r>
        <w:r>
          <w:tab/>
        </w:r>
        <w:r>
          <w:fldChar w:fldCharType="begin"/>
        </w:r>
        <w:r>
          <w:instrText xml:space="preserve"> PAGEREF _Toc58511817 \h </w:instrText>
        </w:r>
        <w:r>
          <w:fldChar w:fldCharType="separate"/>
        </w:r>
        <w:r w:rsidR="003D01AF">
          <w:t>220</w:t>
        </w:r>
        <w:r>
          <w:fldChar w:fldCharType="end"/>
        </w:r>
      </w:hyperlink>
    </w:p>
    <w:p w14:paraId="6F14F708" w14:textId="3A08670C" w:rsidR="00A53AF7" w:rsidRDefault="00A53AF7">
      <w:pPr>
        <w:pStyle w:val="TOC5"/>
        <w:rPr>
          <w:rFonts w:asciiTheme="minorHAnsi" w:eastAsiaTheme="minorEastAsia" w:hAnsiTheme="minorHAnsi" w:cstheme="minorBidi"/>
          <w:sz w:val="22"/>
          <w:szCs w:val="22"/>
          <w:lang w:eastAsia="en-AU"/>
        </w:rPr>
      </w:pPr>
      <w:r>
        <w:tab/>
      </w:r>
      <w:hyperlink w:anchor="_Toc58511818" w:history="1">
        <w:r w:rsidRPr="00316323">
          <w:t>301</w:t>
        </w:r>
        <w:r>
          <w:rPr>
            <w:rFonts w:asciiTheme="minorHAnsi" w:eastAsiaTheme="minorEastAsia" w:hAnsiTheme="minorHAnsi" w:cstheme="minorBidi"/>
            <w:sz w:val="22"/>
            <w:szCs w:val="22"/>
            <w:lang w:eastAsia="en-AU"/>
          </w:rPr>
          <w:tab/>
        </w:r>
        <w:r w:rsidRPr="00316323">
          <w:t>Behaviour breach admitted by accused detainee</w:t>
        </w:r>
        <w:r>
          <w:tab/>
        </w:r>
        <w:r>
          <w:fldChar w:fldCharType="begin"/>
        </w:r>
        <w:r>
          <w:instrText xml:space="preserve"> PAGEREF _Toc58511818 \h </w:instrText>
        </w:r>
        <w:r>
          <w:fldChar w:fldCharType="separate"/>
        </w:r>
        <w:r w:rsidR="003D01AF">
          <w:t>220</w:t>
        </w:r>
        <w:r>
          <w:fldChar w:fldCharType="end"/>
        </w:r>
      </w:hyperlink>
    </w:p>
    <w:p w14:paraId="1255E173" w14:textId="1D43FD13" w:rsidR="00A53AF7" w:rsidRDefault="00A53AF7">
      <w:pPr>
        <w:pStyle w:val="TOC5"/>
        <w:rPr>
          <w:rFonts w:asciiTheme="minorHAnsi" w:eastAsiaTheme="minorEastAsia" w:hAnsiTheme="minorHAnsi" w:cstheme="minorBidi"/>
          <w:sz w:val="22"/>
          <w:szCs w:val="22"/>
          <w:lang w:eastAsia="en-AU"/>
        </w:rPr>
      </w:pPr>
      <w:r>
        <w:tab/>
      </w:r>
      <w:hyperlink w:anchor="_Toc58511819" w:history="1">
        <w:r w:rsidRPr="00316323">
          <w:t>302</w:t>
        </w:r>
        <w:r>
          <w:rPr>
            <w:rFonts w:asciiTheme="minorHAnsi" w:eastAsiaTheme="minorEastAsia" w:hAnsiTheme="minorHAnsi" w:cstheme="minorBidi"/>
            <w:sz w:val="22"/>
            <w:szCs w:val="22"/>
            <w:lang w:eastAsia="en-AU"/>
          </w:rPr>
          <w:tab/>
        </w:r>
        <w:r w:rsidRPr="00316323">
          <w:t>Disciplinary action by administrator</w:t>
        </w:r>
        <w:r>
          <w:tab/>
        </w:r>
        <w:r>
          <w:fldChar w:fldCharType="begin"/>
        </w:r>
        <w:r>
          <w:instrText xml:space="preserve"> PAGEREF _Toc58511819 \h </w:instrText>
        </w:r>
        <w:r>
          <w:fldChar w:fldCharType="separate"/>
        </w:r>
        <w:r w:rsidR="003D01AF">
          <w:t>221</w:t>
        </w:r>
        <w:r>
          <w:fldChar w:fldCharType="end"/>
        </w:r>
      </w:hyperlink>
    </w:p>
    <w:p w14:paraId="03B6AFDB" w14:textId="57F766C6" w:rsidR="00A53AF7" w:rsidRDefault="005C0C4D">
      <w:pPr>
        <w:pStyle w:val="TOC3"/>
        <w:rPr>
          <w:rFonts w:asciiTheme="minorHAnsi" w:eastAsiaTheme="minorEastAsia" w:hAnsiTheme="minorHAnsi" w:cstheme="minorBidi"/>
          <w:b w:val="0"/>
          <w:sz w:val="22"/>
          <w:szCs w:val="22"/>
          <w:lang w:eastAsia="en-AU"/>
        </w:rPr>
      </w:pPr>
      <w:hyperlink w:anchor="_Toc58511820" w:history="1">
        <w:r w:rsidR="00A53AF7" w:rsidRPr="00316323">
          <w:t>Division 8.4.2</w:t>
        </w:r>
        <w:r w:rsidR="00A53AF7">
          <w:rPr>
            <w:rFonts w:asciiTheme="minorHAnsi" w:eastAsiaTheme="minorEastAsia" w:hAnsiTheme="minorHAnsi" w:cstheme="minorBidi"/>
            <w:b w:val="0"/>
            <w:sz w:val="22"/>
            <w:szCs w:val="22"/>
            <w:lang w:eastAsia="en-AU"/>
          </w:rPr>
          <w:tab/>
        </w:r>
        <w:r w:rsidR="00A53AF7" w:rsidRPr="00316323">
          <w:t>Internal review</w:t>
        </w:r>
        <w:r w:rsidR="00A53AF7" w:rsidRPr="00A53AF7">
          <w:rPr>
            <w:vanish/>
          </w:rPr>
          <w:tab/>
        </w:r>
        <w:r w:rsidR="00A53AF7" w:rsidRPr="00A53AF7">
          <w:rPr>
            <w:vanish/>
          </w:rPr>
          <w:fldChar w:fldCharType="begin"/>
        </w:r>
        <w:r w:rsidR="00A53AF7" w:rsidRPr="00A53AF7">
          <w:rPr>
            <w:vanish/>
          </w:rPr>
          <w:instrText xml:space="preserve"> PAGEREF _Toc58511820 \h </w:instrText>
        </w:r>
        <w:r w:rsidR="00A53AF7" w:rsidRPr="00A53AF7">
          <w:rPr>
            <w:vanish/>
          </w:rPr>
        </w:r>
        <w:r w:rsidR="00A53AF7" w:rsidRPr="00A53AF7">
          <w:rPr>
            <w:vanish/>
          </w:rPr>
          <w:fldChar w:fldCharType="separate"/>
        </w:r>
        <w:r w:rsidR="003D01AF">
          <w:rPr>
            <w:vanish/>
          </w:rPr>
          <w:t>222</w:t>
        </w:r>
        <w:r w:rsidR="00A53AF7" w:rsidRPr="00A53AF7">
          <w:rPr>
            <w:vanish/>
          </w:rPr>
          <w:fldChar w:fldCharType="end"/>
        </w:r>
      </w:hyperlink>
    </w:p>
    <w:p w14:paraId="12850515" w14:textId="25AF812F" w:rsidR="00A53AF7" w:rsidRDefault="00A53AF7">
      <w:pPr>
        <w:pStyle w:val="TOC5"/>
        <w:rPr>
          <w:rFonts w:asciiTheme="minorHAnsi" w:eastAsiaTheme="minorEastAsia" w:hAnsiTheme="minorHAnsi" w:cstheme="minorBidi"/>
          <w:sz w:val="22"/>
          <w:szCs w:val="22"/>
          <w:lang w:eastAsia="en-AU"/>
        </w:rPr>
      </w:pPr>
      <w:r>
        <w:tab/>
      </w:r>
      <w:hyperlink w:anchor="_Toc58511821" w:history="1">
        <w:r w:rsidRPr="00316323">
          <w:t>303</w:t>
        </w:r>
        <w:r>
          <w:rPr>
            <w:rFonts w:asciiTheme="minorHAnsi" w:eastAsiaTheme="minorEastAsia" w:hAnsiTheme="minorHAnsi" w:cstheme="minorBidi"/>
            <w:sz w:val="22"/>
            <w:szCs w:val="22"/>
            <w:lang w:eastAsia="en-AU"/>
          </w:rPr>
          <w:tab/>
        </w:r>
        <w:r w:rsidRPr="00316323">
          <w:t xml:space="preserve">Meaning of </w:t>
        </w:r>
        <w:r w:rsidRPr="00316323">
          <w:rPr>
            <w:i/>
          </w:rPr>
          <w:t>review officer</w:t>
        </w:r>
        <w:r w:rsidRPr="00316323">
          <w:t>—div 8.4.2</w:t>
        </w:r>
        <w:r>
          <w:tab/>
        </w:r>
        <w:r>
          <w:fldChar w:fldCharType="begin"/>
        </w:r>
        <w:r>
          <w:instrText xml:space="preserve"> PAGEREF _Toc58511821 \h </w:instrText>
        </w:r>
        <w:r>
          <w:fldChar w:fldCharType="separate"/>
        </w:r>
        <w:r w:rsidR="003D01AF">
          <w:t>222</w:t>
        </w:r>
        <w:r>
          <w:fldChar w:fldCharType="end"/>
        </w:r>
      </w:hyperlink>
    </w:p>
    <w:p w14:paraId="1420A3AA" w14:textId="4A0156AA" w:rsidR="00A53AF7" w:rsidRDefault="00A53AF7">
      <w:pPr>
        <w:pStyle w:val="TOC5"/>
        <w:rPr>
          <w:rFonts w:asciiTheme="minorHAnsi" w:eastAsiaTheme="minorEastAsia" w:hAnsiTheme="minorHAnsi" w:cstheme="minorBidi"/>
          <w:sz w:val="22"/>
          <w:szCs w:val="22"/>
          <w:lang w:eastAsia="en-AU"/>
        </w:rPr>
      </w:pPr>
      <w:r>
        <w:tab/>
      </w:r>
      <w:hyperlink w:anchor="_Toc58511822" w:history="1">
        <w:r w:rsidRPr="00316323">
          <w:t>304</w:t>
        </w:r>
        <w:r>
          <w:rPr>
            <w:rFonts w:asciiTheme="minorHAnsi" w:eastAsiaTheme="minorEastAsia" w:hAnsiTheme="minorHAnsi" w:cstheme="minorBidi"/>
            <w:sz w:val="22"/>
            <w:szCs w:val="22"/>
            <w:lang w:eastAsia="en-AU"/>
          </w:rPr>
          <w:tab/>
        </w:r>
        <w:r w:rsidRPr="00316323">
          <w:t>Right to contact support person—internal review</w:t>
        </w:r>
        <w:r>
          <w:tab/>
        </w:r>
        <w:r>
          <w:fldChar w:fldCharType="begin"/>
        </w:r>
        <w:r>
          <w:instrText xml:space="preserve"> PAGEREF _Toc58511822 \h </w:instrText>
        </w:r>
        <w:r>
          <w:fldChar w:fldCharType="separate"/>
        </w:r>
        <w:r w:rsidR="003D01AF">
          <w:t>222</w:t>
        </w:r>
        <w:r>
          <w:fldChar w:fldCharType="end"/>
        </w:r>
      </w:hyperlink>
    </w:p>
    <w:p w14:paraId="43336A9A" w14:textId="7877B95A" w:rsidR="00A53AF7" w:rsidRDefault="00A53AF7">
      <w:pPr>
        <w:pStyle w:val="TOC5"/>
        <w:rPr>
          <w:rFonts w:asciiTheme="minorHAnsi" w:eastAsiaTheme="minorEastAsia" w:hAnsiTheme="minorHAnsi" w:cstheme="minorBidi"/>
          <w:sz w:val="22"/>
          <w:szCs w:val="22"/>
          <w:lang w:eastAsia="en-AU"/>
        </w:rPr>
      </w:pPr>
      <w:r>
        <w:tab/>
      </w:r>
      <w:hyperlink w:anchor="_Toc58511823" w:history="1">
        <w:r w:rsidRPr="00316323">
          <w:t>305</w:t>
        </w:r>
        <w:r>
          <w:rPr>
            <w:rFonts w:asciiTheme="minorHAnsi" w:eastAsiaTheme="minorEastAsia" w:hAnsiTheme="minorHAnsi" w:cstheme="minorBidi"/>
            <w:sz w:val="22"/>
            <w:szCs w:val="22"/>
            <w:lang w:eastAsia="en-AU"/>
          </w:rPr>
          <w:tab/>
        </w:r>
        <w:r w:rsidRPr="00316323">
          <w:t>Application for internal review</w:t>
        </w:r>
        <w:r>
          <w:tab/>
        </w:r>
        <w:r>
          <w:fldChar w:fldCharType="begin"/>
        </w:r>
        <w:r>
          <w:instrText xml:space="preserve"> PAGEREF _Toc58511823 \h </w:instrText>
        </w:r>
        <w:r>
          <w:fldChar w:fldCharType="separate"/>
        </w:r>
        <w:r w:rsidR="003D01AF">
          <w:t>222</w:t>
        </w:r>
        <w:r>
          <w:fldChar w:fldCharType="end"/>
        </w:r>
      </w:hyperlink>
    </w:p>
    <w:p w14:paraId="268D787A" w14:textId="3B9C24E3" w:rsidR="00A53AF7" w:rsidRDefault="00A53AF7">
      <w:pPr>
        <w:pStyle w:val="TOC5"/>
        <w:rPr>
          <w:rFonts w:asciiTheme="minorHAnsi" w:eastAsiaTheme="minorEastAsia" w:hAnsiTheme="minorHAnsi" w:cstheme="minorBidi"/>
          <w:sz w:val="22"/>
          <w:szCs w:val="22"/>
          <w:lang w:eastAsia="en-AU"/>
        </w:rPr>
      </w:pPr>
      <w:r>
        <w:tab/>
      </w:r>
      <w:hyperlink w:anchor="_Toc58511824" w:history="1">
        <w:r w:rsidRPr="00316323">
          <w:t>306</w:t>
        </w:r>
        <w:r>
          <w:rPr>
            <w:rFonts w:asciiTheme="minorHAnsi" w:eastAsiaTheme="minorEastAsia" w:hAnsiTheme="minorHAnsi" w:cstheme="minorBidi"/>
            <w:sz w:val="22"/>
            <w:szCs w:val="22"/>
            <w:lang w:eastAsia="en-AU"/>
          </w:rPr>
          <w:tab/>
        </w:r>
        <w:r w:rsidRPr="00316323">
          <w:t>Internal review of charge</w:t>
        </w:r>
        <w:r>
          <w:tab/>
        </w:r>
        <w:r>
          <w:fldChar w:fldCharType="begin"/>
        </w:r>
        <w:r>
          <w:instrText xml:space="preserve"> PAGEREF _Toc58511824 \h </w:instrText>
        </w:r>
        <w:r>
          <w:fldChar w:fldCharType="separate"/>
        </w:r>
        <w:r w:rsidR="003D01AF">
          <w:t>223</w:t>
        </w:r>
        <w:r>
          <w:fldChar w:fldCharType="end"/>
        </w:r>
      </w:hyperlink>
    </w:p>
    <w:p w14:paraId="1C53B4B1" w14:textId="357743E5" w:rsidR="00A53AF7" w:rsidRDefault="00A53AF7">
      <w:pPr>
        <w:pStyle w:val="TOC5"/>
        <w:rPr>
          <w:rFonts w:asciiTheme="minorHAnsi" w:eastAsiaTheme="minorEastAsia" w:hAnsiTheme="minorHAnsi" w:cstheme="minorBidi"/>
          <w:sz w:val="22"/>
          <w:szCs w:val="22"/>
          <w:lang w:eastAsia="en-AU"/>
        </w:rPr>
      </w:pPr>
      <w:r>
        <w:tab/>
      </w:r>
      <w:hyperlink w:anchor="_Toc58511825" w:history="1">
        <w:r w:rsidRPr="00316323">
          <w:t>307</w:t>
        </w:r>
        <w:r>
          <w:rPr>
            <w:rFonts w:asciiTheme="minorHAnsi" w:eastAsiaTheme="minorEastAsia" w:hAnsiTheme="minorHAnsi" w:cstheme="minorBidi"/>
            <w:sz w:val="22"/>
            <w:szCs w:val="22"/>
            <w:lang w:eastAsia="en-AU"/>
          </w:rPr>
          <w:tab/>
        </w:r>
        <w:r w:rsidRPr="00316323">
          <w:t>Review officer’s powers after internal review</w:t>
        </w:r>
        <w:r>
          <w:tab/>
        </w:r>
        <w:r>
          <w:fldChar w:fldCharType="begin"/>
        </w:r>
        <w:r>
          <w:instrText xml:space="preserve"> PAGEREF _Toc58511825 \h </w:instrText>
        </w:r>
        <w:r>
          <w:fldChar w:fldCharType="separate"/>
        </w:r>
        <w:r w:rsidR="003D01AF">
          <w:t>224</w:t>
        </w:r>
        <w:r>
          <w:fldChar w:fldCharType="end"/>
        </w:r>
      </w:hyperlink>
    </w:p>
    <w:p w14:paraId="5247B202" w14:textId="1B2FA102" w:rsidR="00A53AF7" w:rsidRDefault="005C0C4D">
      <w:pPr>
        <w:pStyle w:val="TOC3"/>
        <w:rPr>
          <w:rFonts w:asciiTheme="minorHAnsi" w:eastAsiaTheme="minorEastAsia" w:hAnsiTheme="minorHAnsi" w:cstheme="minorBidi"/>
          <w:b w:val="0"/>
          <w:sz w:val="22"/>
          <w:szCs w:val="22"/>
          <w:lang w:eastAsia="en-AU"/>
        </w:rPr>
      </w:pPr>
      <w:hyperlink w:anchor="_Toc58511826" w:history="1">
        <w:r w:rsidR="00A53AF7" w:rsidRPr="00316323">
          <w:t>Division 8.4.3</w:t>
        </w:r>
        <w:r w:rsidR="00A53AF7">
          <w:rPr>
            <w:rFonts w:asciiTheme="minorHAnsi" w:eastAsiaTheme="minorEastAsia" w:hAnsiTheme="minorHAnsi" w:cstheme="minorBidi"/>
            <w:b w:val="0"/>
            <w:sz w:val="22"/>
            <w:szCs w:val="22"/>
            <w:lang w:eastAsia="en-AU"/>
          </w:rPr>
          <w:tab/>
        </w:r>
        <w:r w:rsidR="00A53AF7" w:rsidRPr="00316323">
          <w:t>External review of internal review decisions</w:t>
        </w:r>
        <w:r w:rsidR="00A53AF7" w:rsidRPr="00A53AF7">
          <w:rPr>
            <w:vanish/>
          </w:rPr>
          <w:tab/>
        </w:r>
        <w:r w:rsidR="00A53AF7" w:rsidRPr="00A53AF7">
          <w:rPr>
            <w:vanish/>
          </w:rPr>
          <w:fldChar w:fldCharType="begin"/>
        </w:r>
        <w:r w:rsidR="00A53AF7" w:rsidRPr="00A53AF7">
          <w:rPr>
            <w:vanish/>
          </w:rPr>
          <w:instrText xml:space="preserve"> PAGEREF _Toc58511826 \h </w:instrText>
        </w:r>
        <w:r w:rsidR="00A53AF7" w:rsidRPr="00A53AF7">
          <w:rPr>
            <w:vanish/>
          </w:rPr>
        </w:r>
        <w:r w:rsidR="00A53AF7" w:rsidRPr="00A53AF7">
          <w:rPr>
            <w:vanish/>
          </w:rPr>
          <w:fldChar w:fldCharType="separate"/>
        </w:r>
        <w:r w:rsidR="003D01AF">
          <w:rPr>
            <w:vanish/>
          </w:rPr>
          <w:t>225</w:t>
        </w:r>
        <w:r w:rsidR="00A53AF7" w:rsidRPr="00A53AF7">
          <w:rPr>
            <w:vanish/>
          </w:rPr>
          <w:fldChar w:fldCharType="end"/>
        </w:r>
      </w:hyperlink>
    </w:p>
    <w:p w14:paraId="2384CA0D" w14:textId="2C18DCF4" w:rsidR="00A53AF7" w:rsidRDefault="00A53AF7">
      <w:pPr>
        <w:pStyle w:val="TOC5"/>
        <w:rPr>
          <w:rFonts w:asciiTheme="minorHAnsi" w:eastAsiaTheme="minorEastAsia" w:hAnsiTheme="minorHAnsi" w:cstheme="minorBidi"/>
          <w:sz w:val="22"/>
          <w:szCs w:val="22"/>
          <w:lang w:eastAsia="en-AU"/>
        </w:rPr>
      </w:pPr>
      <w:r>
        <w:tab/>
      </w:r>
      <w:hyperlink w:anchor="_Toc58511827" w:history="1">
        <w:r w:rsidRPr="00316323">
          <w:t>308</w:t>
        </w:r>
        <w:r>
          <w:rPr>
            <w:rFonts w:asciiTheme="minorHAnsi" w:eastAsiaTheme="minorEastAsia" w:hAnsiTheme="minorHAnsi" w:cstheme="minorBidi"/>
            <w:sz w:val="22"/>
            <w:szCs w:val="22"/>
            <w:lang w:eastAsia="en-AU"/>
          </w:rPr>
          <w:tab/>
        </w:r>
        <w:r w:rsidRPr="00316323">
          <w:t xml:space="preserve">Meaning of </w:t>
        </w:r>
        <w:r w:rsidRPr="00316323">
          <w:rPr>
            <w:i/>
          </w:rPr>
          <w:t>external reviewer—</w:t>
        </w:r>
        <w:r w:rsidRPr="00316323">
          <w:t>div 8.4.3</w:t>
        </w:r>
        <w:r>
          <w:tab/>
        </w:r>
        <w:r>
          <w:fldChar w:fldCharType="begin"/>
        </w:r>
        <w:r>
          <w:instrText xml:space="preserve"> PAGEREF _Toc58511827 \h </w:instrText>
        </w:r>
        <w:r>
          <w:fldChar w:fldCharType="separate"/>
        </w:r>
        <w:r w:rsidR="003D01AF">
          <w:t>225</w:t>
        </w:r>
        <w:r>
          <w:fldChar w:fldCharType="end"/>
        </w:r>
      </w:hyperlink>
    </w:p>
    <w:p w14:paraId="3848079A" w14:textId="4004A68A" w:rsidR="00A53AF7" w:rsidRDefault="00A53AF7">
      <w:pPr>
        <w:pStyle w:val="TOC5"/>
        <w:rPr>
          <w:rFonts w:asciiTheme="minorHAnsi" w:eastAsiaTheme="minorEastAsia" w:hAnsiTheme="minorHAnsi" w:cstheme="minorBidi"/>
          <w:sz w:val="22"/>
          <w:szCs w:val="22"/>
          <w:lang w:eastAsia="en-AU"/>
        </w:rPr>
      </w:pPr>
      <w:r>
        <w:tab/>
      </w:r>
      <w:hyperlink w:anchor="_Toc58511828" w:history="1">
        <w:r w:rsidRPr="00316323">
          <w:t>309</w:t>
        </w:r>
        <w:r>
          <w:rPr>
            <w:rFonts w:asciiTheme="minorHAnsi" w:eastAsiaTheme="minorEastAsia" w:hAnsiTheme="minorHAnsi" w:cstheme="minorBidi"/>
            <w:sz w:val="22"/>
            <w:szCs w:val="22"/>
            <w:lang w:eastAsia="en-AU"/>
          </w:rPr>
          <w:tab/>
        </w:r>
        <w:r w:rsidRPr="00316323">
          <w:t>Appointment of external reviewers</w:t>
        </w:r>
        <w:r>
          <w:tab/>
        </w:r>
        <w:r>
          <w:fldChar w:fldCharType="begin"/>
        </w:r>
        <w:r>
          <w:instrText xml:space="preserve"> PAGEREF _Toc58511828 \h </w:instrText>
        </w:r>
        <w:r>
          <w:fldChar w:fldCharType="separate"/>
        </w:r>
        <w:r w:rsidR="003D01AF">
          <w:t>225</w:t>
        </w:r>
        <w:r>
          <w:fldChar w:fldCharType="end"/>
        </w:r>
      </w:hyperlink>
    </w:p>
    <w:p w14:paraId="3E585F3C" w14:textId="3CCC6BB1" w:rsidR="00A53AF7" w:rsidRDefault="00A53AF7">
      <w:pPr>
        <w:pStyle w:val="TOC5"/>
        <w:rPr>
          <w:rFonts w:asciiTheme="minorHAnsi" w:eastAsiaTheme="minorEastAsia" w:hAnsiTheme="minorHAnsi" w:cstheme="minorBidi"/>
          <w:sz w:val="22"/>
          <w:szCs w:val="22"/>
          <w:lang w:eastAsia="en-AU"/>
        </w:rPr>
      </w:pPr>
      <w:r>
        <w:tab/>
      </w:r>
      <w:hyperlink w:anchor="_Toc58511829" w:history="1">
        <w:r w:rsidRPr="00316323">
          <w:t>310</w:t>
        </w:r>
        <w:r>
          <w:rPr>
            <w:rFonts w:asciiTheme="minorHAnsi" w:eastAsiaTheme="minorEastAsia" w:hAnsiTheme="minorHAnsi" w:cstheme="minorBidi"/>
            <w:sz w:val="22"/>
            <w:szCs w:val="22"/>
            <w:lang w:eastAsia="en-AU"/>
          </w:rPr>
          <w:tab/>
        </w:r>
        <w:r w:rsidRPr="00316323">
          <w:t>Right to contact support person—external review</w:t>
        </w:r>
        <w:r>
          <w:tab/>
        </w:r>
        <w:r>
          <w:fldChar w:fldCharType="begin"/>
        </w:r>
        <w:r>
          <w:instrText xml:space="preserve"> PAGEREF _Toc58511829 \h </w:instrText>
        </w:r>
        <w:r>
          <w:fldChar w:fldCharType="separate"/>
        </w:r>
        <w:r w:rsidR="003D01AF">
          <w:t>225</w:t>
        </w:r>
        <w:r>
          <w:fldChar w:fldCharType="end"/>
        </w:r>
      </w:hyperlink>
    </w:p>
    <w:p w14:paraId="5F4A54CA" w14:textId="0E4F2F8A" w:rsidR="00A53AF7" w:rsidRDefault="00A53AF7">
      <w:pPr>
        <w:pStyle w:val="TOC5"/>
        <w:rPr>
          <w:rFonts w:asciiTheme="minorHAnsi" w:eastAsiaTheme="minorEastAsia" w:hAnsiTheme="minorHAnsi" w:cstheme="minorBidi"/>
          <w:sz w:val="22"/>
          <w:szCs w:val="22"/>
          <w:lang w:eastAsia="en-AU"/>
        </w:rPr>
      </w:pPr>
      <w:r>
        <w:tab/>
      </w:r>
      <w:hyperlink w:anchor="_Toc58511830" w:history="1">
        <w:r w:rsidRPr="00316323">
          <w:t>311</w:t>
        </w:r>
        <w:r>
          <w:rPr>
            <w:rFonts w:asciiTheme="minorHAnsi" w:eastAsiaTheme="minorEastAsia" w:hAnsiTheme="minorHAnsi" w:cstheme="minorBidi"/>
            <w:sz w:val="22"/>
            <w:szCs w:val="22"/>
            <w:lang w:eastAsia="en-AU"/>
          </w:rPr>
          <w:tab/>
        </w:r>
        <w:r w:rsidRPr="00316323">
          <w:t>Application for external review</w:t>
        </w:r>
        <w:r>
          <w:tab/>
        </w:r>
        <w:r>
          <w:fldChar w:fldCharType="begin"/>
        </w:r>
        <w:r>
          <w:instrText xml:space="preserve"> PAGEREF _Toc58511830 \h </w:instrText>
        </w:r>
        <w:r>
          <w:fldChar w:fldCharType="separate"/>
        </w:r>
        <w:r w:rsidR="003D01AF">
          <w:t>226</w:t>
        </w:r>
        <w:r>
          <w:fldChar w:fldCharType="end"/>
        </w:r>
      </w:hyperlink>
    </w:p>
    <w:p w14:paraId="41A3BAF9" w14:textId="004CEB5C" w:rsidR="00A53AF7" w:rsidRDefault="00A53AF7">
      <w:pPr>
        <w:pStyle w:val="TOC5"/>
        <w:rPr>
          <w:rFonts w:asciiTheme="minorHAnsi" w:eastAsiaTheme="minorEastAsia" w:hAnsiTheme="minorHAnsi" w:cstheme="minorBidi"/>
          <w:sz w:val="22"/>
          <w:szCs w:val="22"/>
          <w:lang w:eastAsia="en-AU"/>
        </w:rPr>
      </w:pPr>
      <w:r>
        <w:tab/>
      </w:r>
      <w:hyperlink w:anchor="_Toc58511831" w:history="1">
        <w:r w:rsidRPr="00316323">
          <w:t>312</w:t>
        </w:r>
        <w:r>
          <w:rPr>
            <w:rFonts w:asciiTheme="minorHAnsi" w:eastAsiaTheme="minorEastAsia" w:hAnsiTheme="minorHAnsi" w:cstheme="minorBidi"/>
            <w:sz w:val="22"/>
            <w:szCs w:val="22"/>
            <w:lang w:eastAsia="en-AU"/>
          </w:rPr>
          <w:tab/>
        </w:r>
        <w:r w:rsidRPr="00316323">
          <w:t>External review of charge</w:t>
        </w:r>
        <w:r>
          <w:tab/>
        </w:r>
        <w:r>
          <w:fldChar w:fldCharType="begin"/>
        </w:r>
        <w:r>
          <w:instrText xml:space="preserve"> PAGEREF _Toc58511831 \h </w:instrText>
        </w:r>
        <w:r>
          <w:fldChar w:fldCharType="separate"/>
        </w:r>
        <w:r w:rsidR="003D01AF">
          <w:t>226</w:t>
        </w:r>
        <w:r>
          <w:fldChar w:fldCharType="end"/>
        </w:r>
      </w:hyperlink>
    </w:p>
    <w:p w14:paraId="4148CA62" w14:textId="0E20CFB8" w:rsidR="00A53AF7" w:rsidRDefault="00A53AF7">
      <w:pPr>
        <w:pStyle w:val="TOC5"/>
        <w:rPr>
          <w:rFonts w:asciiTheme="minorHAnsi" w:eastAsiaTheme="minorEastAsia" w:hAnsiTheme="minorHAnsi" w:cstheme="minorBidi"/>
          <w:sz w:val="22"/>
          <w:szCs w:val="22"/>
          <w:lang w:eastAsia="en-AU"/>
        </w:rPr>
      </w:pPr>
      <w:r>
        <w:tab/>
      </w:r>
      <w:hyperlink w:anchor="_Toc58511832" w:history="1">
        <w:r w:rsidRPr="00316323">
          <w:t>313</w:t>
        </w:r>
        <w:r>
          <w:rPr>
            <w:rFonts w:asciiTheme="minorHAnsi" w:eastAsiaTheme="minorEastAsia" w:hAnsiTheme="minorHAnsi" w:cstheme="minorBidi"/>
            <w:sz w:val="22"/>
            <w:szCs w:val="22"/>
            <w:lang w:eastAsia="en-AU"/>
          </w:rPr>
          <w:tab/>
        </w:r>
        <w:r w:rsidRPr="00316323">
          <w:t>Refusal to review</w:t>
        </w:r>
        <w:r>
          <w:tab/>
        </w:r>
        <w:r>
          <w:fldChar w:fldCharType="begin"/>
        </w:r>
        <w:r>
          <w:instrText xml:space="preserve"> PAGEREF _Toc58511832 \h </w:instrText>
        </w:r>
        <w:r>
          <w:fldChar w:fldCharType="separate"/>
        </w:r>
        <w:r w:rsidR="003D01AF">
          <w:t>227</w:t>
        </w:r>
        <w:r>
          <w:fldChar w:fldCharType="end"/>
        </w:r>
      </w:hyperlink>
    </w:p>
    <w:p w14:paraId="2088E8F8" w14:textId="534A0C97" w:rsidR="00A53AF7" w:rsidRDefault="00A53AF7">
      <w:pPr>
        <w:pStyle w:val="TOC5"/>
        <w:rPr>
          <w:rFonts w:asciiTheme="minorHAnsi" w:eastAsiaTheme="minorEastAsia" w:hAnsiTheme="minorHAnsi" w:cstheme="minorBidi"/>
          <w:sz w:val="22"/>
          <w:szCs w:val="22"/>
          <w:lang w:eastAsia="en-AU"/>
        </w:rPr>
      </w:pPr>
      <w:r>
        <w:tab/>
      </w:r>
      <w:hyperlink w:anchor="_Toc58511833" w:history="1">
        <w:r w:rsidRPr="00316323">
          <w:t>314</w:t>
        </w:r>
        <w:r>
          <w:rPr>
            <w:rFonts w:asciiTheme="minorHAnsi" w:eastAsiaTheme="minorEastAsia" w:hAnsiTheme="minorHAnsi" w:cstheme="minorBidi"/>
            <w:sz w:val="22"/>
            <w:szCs w:val="22"/>
            <w:lang w:eastAsia="en-AU"/>
          </w:rPr>
          <w:tab/>
        </w:r>
        <w:r w:rsidRPr="00316323">
          <w:t>External reviewer’s powers after external review</w:t>
        </w:r>
        <w:r>
          <w:tab/>
        </w:r>
        <w:r>
          <w:fldChar w:fldCharType="begin"/>
        </w:r>
        <w:r>
          <w:instrText xml:space="preserve"> PAGEREF _Toc58511833 \h </w:instrText>
        </w:r>
        <w:r>
          <w:fldChar w:fldCharType="separate"/>
        </w:r>
        <w:r w:rsidR="003D01AF">
          <w:t>227</w:t>
        </w:r>
        <w:r>
          <w:fldChar w:fldCharType="end"/>
        </w:r>
      </w:hyperlink>
    </w:p>
    <w:p w14:paraId="3F5E43FE" w14:textId="2158293A" w:rsidR="00A53AF7" w:rsidRDefault="005C0C4D">
      <w:pPr>
        <w:pStyle w:val="TOC3"/>
        <w:rPr>
          <w:rFonts w:asciiTheme="minorHAnsi" w:eastAsiaTheme="minorEastAsia" w:hAnsiTheme="minorHAnsi" w:cstheme="minorBidi"/>
          <w:b w:val="0"/>
          <w:sz w:val="22"/>
          <w:szCs w:val="22"/>
          <w:lang w:eastAsia="en-AU"/>
        </w:rPr>
      </w:pPr>
      <w:hyperlink w:anchor="_Toc58511834" w:history="1">
        <w:r w:rsidR="00A53AF7" w:rsidRPr="00316323">
          <w:t>Division 8.4.4</w:t>
        </w:r>
        <w:r w:rsidR="00A53AF7">
          <w:rPr>
            <w:rFonts w:asciiTheme="minorHAnsi" w:eastAsiaTheme="minorEastAsia" w:hAnsiTheme="minorHAnsi" w:cstheme="minorBidi"/>
            <w:b w:val="0"/>
            <w:sz w:val="22"/>
            <w:szCs w:val="22"/>
            <w:lang w:eastAsia="en-AU"/>
          </w:rPr>
          <w:tab/>
        </w:r>
        <w:r w:rsidR="00A53AF7" w:rsidRPr="00316323">
          <w:t>Disciplinary action generally</w:t>
        </w:r>
        <w:r w:rsidR="00A53AF7" w:rsidRPr="00A53AF7">
          <w:rPr>
            <w:vanish/>
          </w:rPr>
          <w:tab/>
        </w:r>
        <w:r w:rsidR="00A53AF7" w:rsidRPr="00A53AF7">
          <w:rPr>
            <w:vanish/>
          </w:rPr>
          <w:fldChar w:fldCharType="begin"/>
        </w:r>
        <w:r w:rsidR="00A53AF7" w:rsidRPr="00A53AF7">
          <w:rPr>
            <w:vanish/>
          </w:rPr>
          <w:instrText xml:space="preserve"> PAGEREF _Toc58511834 \h </w:instrText>
        </w:r>
        <w:r w:rsidR="00A53AF7" w:rsidRPr="00A53AF7">
          <w:rPr>
            <w:vanish/>
          </w:rPr>
        </w:r>
        <w:r w:rsidR="00A53AF7" w:rsidRPr="00A53AF7">
          <w:rPr>
            <w:vanish/>
          </w:rPr>
          <w:fldChar w:fldCharType="separate"/>
        </w:r>
        <w:r w:rsidR="003D01AF">
          <w:rPr>
            <w:vanish/>
          </w:rPr>
          <w:t>229</w:t>
        </w:r>
        <w:r w:rsidR="00A53AF7" w:rsidRPr="00A53AF7">
          <w:rPr>
            <w:vanish/>
          </w:rPr>
          <w:fldChar w:fldCharType="end"/>
        </w:r>
      </w:hyperlink>
    </w:p>
    <w:p w14:paraId="1E632F35" w14:textId="497F75B9" w:rsidR="00A53AF7" w:rsidRDefault="00A53AF7">
      <w:pPr>
        <w:pStyle w:val="TOC5"/>
        <w:rPr>
          <w:rFonts w:asciiTheme="minorHAnsi" w:eastAsiaTheme="minorEastAsia" w:hAnsiTheme="minorHAnsi" w:cstheme="minorBidi"/>
          <w:sz w:val="22"/>
          <w:szCs w:val="22"/>
          <w:lang w:eastAsia="en-AU"/>
        </w:rPr>
      </w:pPr>
      <w:r>
        <w:tab/>
      </w:r>
      <w:hyperlink w:anchor="_Toc58511835" w:history="1">
        <w:r w:rsidRPr="00316323">
          <w:t>315</w:t>
        </w:r>
        <w:r>
          <w:rPr>
            <w:rFonts w:asciiTheme="minorHAnsi" w:eastAsiaTheme="minorEastAsia" w:hAnsiTheme="minorHAnsi" w:cstheme="minorBidi"/>
            <w:sz w:val="22"/>
            <w:szCs w:val="22"/>
            <w:lang w:eastAsia="en-AU"/>
          </w:rPr>
          <w:tab/>
        </w:r>
        <w:r w:rsidRPr="00316323">
          <w:t>Application—div 8.4.4</w:t>
        </w:r>
        <w:r>
          <w:tab/>
        </w:r>
        <w:r>
          <w:fldChar w:fldCharType="begin"/>
        </w:r>
        <w:r>
          <w:instrText xml:space="preserve"> PAGEREF _Toc58511835 \h </w:instrText>
        </w:r>
        <w:r>
          <w:fldChar w:fldCharType="separate"/>
        </w:r>
        <w:r w:rsidR="003D01AF">
          <w:t>229</w:t>
        </w:r>
        <w:r>
          <w:fldChar w:fldCharType="end"/>
        </w:r>
      </w:hyperlink>
    </w:p>
    <w:p w14:paraId="5E16C61D" w14:textId="4BCD46DC" w:rsidR="00A53AF7" w:rsidRDefault="00A53AF7">
      <w:pPr>
        <w:pStyle w:val="TOC5"/>
        <w:rPr>
          <w:rFonts w:asciiTheme="minorHAnsi" w:eastAsiaTheme="minorEastAsia" w:hAnsiTheme="minorHAnsi" w:cstheme="minorBidi"/>
          <w:sz w:val="22"/>
          <w:szCs w:val="22"/>
          <w:lang w:eastAsia="en-AU"/>
        </w:rPr>
      </w:pPr>
      <w:r>
        <w:tab/>
      </w:r>
      <w:hyperlink w:anchor="_Toc58511836" w:history="1">
        <w:r w:rsidRPr="00316323">
          <w:t>316</w:t>
        </w:r>
        <w:r>
          <w:rPr>
            <w:rFonts w:asciiTheme="minorHAnsi" w:eastAsiaTheme="minorEastAsia" w:hAnsiTheme="minorHAnsi" w:cstheme="minorBidi"/>
            <w:sz w:val="22"/>
            <w:szCs w:val="22"/>
            <w:lang w:eastAsia="en-AU"/>
          </w:rPr>
          <w:tab/>
        </w:r>
        <w:r w:rsidRPr="00316323">
          <w:t xml:space="preserve">Meaning of </w:t>
        </w:r>
        <w:r w:rsidRPr="00316323">
          <w:rPr>
            <w:i/>
          </w:rPr>
          <w:t>relevant presiding officer</w:t>
        </w:r>
        <w:r w:rsidRPr="00316323">
          <w:t>—div 8.4.4</w:t>
        </w:r>
        <w:r>
          <w:tab/>
        </w:r>
        <w:r>
          <w:fldChar w:fldCharType="begin"/>
        </w:r>
        <w:r>
          <w:instrText xml:space="preserve"> PAGEREF _Toc58511836 \h </w:instrText>
        </w:r>
        <w:r>
          <w:fldChar w:fldCharType="separate"/>
        </w:r>
        <w:r w:rsidR="003D01AF">
          <w:t>229</w:t>
        </w:r>
        <w:r>
          <w:fldChar w:fldCharType="end"/>
        </w:r>
      </w:hyperlink>
    </w:p>
    <w:p w14:paraId="2ABB39C7" w14:textId="0CBD19C1" w:rsidR="00A53AF7" w:rsidRDefault="00A53AF7">
      <w:pPr>
        <w:pStyle w:val="TOC5"/>
        <w:rPr>
          <w:rFonts w:asciiTheme="minorHAnsi" w:eastAsiaTheme="minorEastAsia" w:hAnsiTheme="minorHAnsi" w:cstheme="minorBidi"/>
          <w:sz w:val="22"/>
          <w:szCs w:val="22"/>
          <w:lang w:eastAsia="en-AU"/>
        </w:rPr>
      </w:pPr>
      <w:r>
        <w:tab/>
      </w:r>
      <w:hyperlink w:anchor="_Toc58511837" w:history="1">
        <w:r w:rsidRPr="00316323">
          <w:t>317</w:t>
        </w:r>
        <w:r>
          <w:rPr>
            <w:rFonts w:asciiTheme="minorHAnsi" w:eastAsiaTheme="minorEastAsia" w:hAnsiTheme="minorHAnsi" w:cstheme="minorBidi"/>
            <w:sz w:val="22"/>
            <w:szCs w:val="22"/>
            <w:lang w:eastAsia="en-AU"/>
          </w:rPr>
          <w:tab/>
        </w:r>
        <w:r w:rsidRPr="00316323">
          <w:t>Disciplinary action by relevant presiding officer</w:t>
        </w:r>
        <w:r>
          <w:tab/>
        </w:r>
        <w:r>
          <w:fldChar w:fldCharType="begin"/>
        </w:r>
        <w:r>
          <w:instrText xml:space="preserve"> PAGEREF _Toc58511837 \h </w:instrText>
        </w:r>
        <w:r>
          <w:fldChar w:fldCharType="separate"/>
        </w:r>
        <w:r w:rsidR="003D01AF">
          <w:t>229</w:t>
        </w:r>
        <w:r>
          <w:fldChar w:fldCharType="end"/>
        </w:r>
      </w:hyperlink>
    </w:p>
    <w:p w14:paraId="6BA448B4" w14:textId="222E8A3A" w:rsidR="00A53AF7" w:rsidRDefault="00A53AF7">
      <w:pPr>
        <w:pStyle w:val="TOC5"/>
        <w:rPr>
          <w:rFonts w:asciiTheme="minorHAnsi" w:eastAsiaTheme="minorEastAsia" w:hAnsiTheme="minorHAnsi" w:cstheme="minorBidi"/>
          <w:sz w:val="22"/>
          <w:szCs w:val="22"/>
          <w:lang w:eastAsia="en-AU"/>
        </w:rPr>
      </w:pPr>
      <w:r>
        <w:tab/>
      </w:r>
      <w:hyperlink w:anchor="_Toc58511838" w:history="1">
        <w:r w:rsidRPr="00316323">
          <w:t>318</w:t>
        </w:r>
        <w:r>
          <w:rPr>
            <w:rFonts w:asciiTheme="minorHAnsi" w:eastAsiaTheme="minorEastAsia" w:hAnsiTheme="minorHAnsi" w:cstheme="minorBidi"/>
            <w:sz w:val="22"/>
            <w:szCs w:val="22"/>
            <w:lang w:eastAsia="en-AU"/>
          </w:rPr>
          <w:tab/>
        </w:r>
        <w:r w:rsidRPr="00316323">
          <w:t>Disciplinary action—behaviour management consequences</w:t>
        </w:r>
        <w:r>
          <w:tab/>
        </w:r>
        <w:r>
          <w:fldChar w:fldCharType="begin"/>
        </w:r>
        <w:r>
          <w:instrText xml:space="preserve"> PAGEREF _Toc58511838 \h </w:instrText>
        </w:r>
        <w:r>
          <w:fldChar w:fldCharType="separate"/>
        </w:r>
        <w:r w:rsidR="003D01AF">
          <w:t>230</w:t>
        </w:r>
        <w:r>
          <w:fldChar w:fldCharType="end"/>
        </w:r>
      </w:hyperlink>
    </w:p>
    <w:p w14:paraId="18861130" w14:textId="28D6E0B4" w:rsidR="00A53AF7" w:rsidRDefault="00A53AF7">
      <w:pPr>
        <w:pStyle w:val="TOC5"/>
        <w:rPr>
          <w:rFonts w:asciiTheme="minorHAnsi" w:eastAsiaTheme="minorEastAsia" w:hAnsiTheme="minorHAnsi" w:cstheme="minorBidi"/>
          <w:sz w:val="22"/>
          <w:szCs w:val="22"/>
          <w:lang w:eastAsia="en-AU"/>
        </w:rPr>
      </w:pPr>
      <w:r>
        <w:tab/>
      </w:r>
      <w:hyperlink w:anchor="_Toc58511839" w:history="1">
        <w:r w:rsidRPr="00316323">
          <w:t>319</w:t>
        </w:r>
        <w:r>
          <w:rPr>
            <w:rFonts w:asciiTheme="minorHAnsi" w:eastAsiaTheme="minorEastAsia" w:hAnsiTheme="minorHAnsi" w:cstheme="minorBidi"/>
            <w:sz w:val="22"/>
            <w:szCs w:val="22"/>
            <w:lang w:eastAsia="en-AU"/>
          </w:rPr>
          <w:tab/>
        </w:r>
        <w:r w:rsidRPr="00316323">
          <w:t>Maximum behaviour management consequences</w:t>
        </w:r>
        <w:r>
          <w:tab/>
        </w:r>
        <w:r>
          <w:fldChar w:fldCharType="begin"/>
        </w:r>
        <w:r>
          <w:instrText xml:space="preserve"> PAGEREF _Toc58511839 \h </w:instrText>
        </w:r>
        <w:r>
          <w:fldChar w:fldCharType="separate"/>
        </w:r>
        <w:r w:rsidR="003D01AF">
          <w:t>230</w:t>
        </w:r>
        <w:r>
          <w:fldChar w:fldCharType="end"/>
        </w:r>
      </w:hyperlink>
    </w:p>
    <w:p w14:paraId="6A4E1236" w14:textId="152A3A8B" w:rsidR="00A53AF7" w:rsidRDefault="00A53AF7">
      <w:pPr>
        <w:pStyle w:val="TOC5"/>
        <w:rPr>
          <w:rFonts w:asciiTheme="minorHAnsi" w:eastAsiaTheme="minorEastAsia" w:hAnsiTheme="minorHAnsi" w:cstheme="minorBidi"/>
          <w:sz w:val="22"/>
          <w:szCs w:val="22"/>
          <w:lang w:eastAsia="en-AU"/>
        </w:rPr>
      </w:pPr>
      <w:r>
        <w:tab/>
      </w:r>
      <w:hyperlink w:anchor="_Toc58511840" w:history="1">
        <w:r w:rsidRPr="00316323">
          <w:t>320</w:t>
        </w:r>
        <w:r>
          <w:rPr>
            <w:rFonts w:asciiTheme="minorHAnsi" w:eastAsiaTheme="minorEastAsia" w:hAnsiTheme="minorHAnsi" w:cstheme="minorBidi"/>
            <w:sz w:val="22"/>
            <w:szCs w:val="22"/>
            <w:lang w:eastAsia="en-AU"/>
          </w:rPr>
          <w:tab/>
        </w:r>
        <w:r w:rsidRPr="00316323">
          <w:t>Privileges and entitlements—impact of discipline</w:t>
        </w:r>
        <w:r>
          <w:tab/>
        </w:r>
        <w:r>
          <w:fldChar w:fldCharType="begin"/>
        </w:r>
        <w:r>
          <w:instrText xml:space="preserve"> PAGEREF _Toc58511840 \h </w:instrText>
        </w:r>
        <w:r>
          <w:fldChar w:fldCharType="separate"/>
        </w:r>
        <w:r w:rsidR="003D01AF">
          <w:t>231</w:t>
        </w:r>
        <w:r>
          <w:fldChar w:fldCharType="end"/>
        </w:r>
      </w:hyperlink>
    </w:p>
    <w:p w14:paraId="501D8F29" w14:textId="4B788C23" w:rsidR="00A53AF7" w:rsidRDefault="005C0C4D">
      <w:pPr>
        <w:pStyle w:val="TOC1"/>
        <w:rPr>
          <w:rFonts w:asciiTheme="minorHAnsi" w:eastAsiaTheme="minorEastAsia" w:hAnsiTheme="minorHAnsi" w:cstheme="minorBidi"/>
          <w:b w:val="0"/>
          <w:sz w:val="22"/>
          <w:szCs w:val="22"/>
          <w:lang w:eastAsia="en-AU"/>
        </w:rPr>
      </w:pPr>
      <w:hyperlink w:anchor="_Toc58511841" w:history="1">
        <w:r w:rsidR="00A53AF7" w:rsidRPr="00316323">
          <w:t>Chapter 9</w:t>
        </w:r>
        <w:r w:rsidR="00A53AF7">
          <w:rPr>
            <w:rFonts w:asciiTheme="minorHAnsi" w:eastAsiaTheme="minorEastAsia" w:hAnsiTheme="minorHAnsi" w:cstheme="minorBidi"/>
            <w:b w:val="0"/>
            <w:sz w:val="22"/>
            <w:szCs w:val="22"/>
            <w:lang w:eastAsia="en-AU"/>
          </w:rPr>
          <w:tab/>
        </w:r>
        <w:r w:rsidR="00A53AF7" w:rsidRPr="00316323">
          <w:t>Criminal matters—conduct of disciplinary reviews</w:t>
        </w:r>
        <w:r w:rsidR="00A53AF7" w:rsidRPr="00A53AF7">
          <w:rPr>
            <w:vanish/>
          </w:rPr>
          <w:tab/>
        </w:r>
        <w:r w:rsidR="00A53AF7" w:rsidRPr="00A53AF7">
          <w:rPr>
            <w:vanish/>
          </w:rPr>
          <w:fldChar w:fldCharType="begin"/>
        </w:r>
        <w:r w:rsidR="00A53AF7" w:rsidRPr="00A53AF7">
          <w:rPr>
            <w:vanish/>
          </w:rPr>
          <w:instrText xml:space="preserve"> PAGEREF _Toc58511841 \h </w:instrText>
        </w:r>
        <w:r w:rsidR="00A53AF7" w:rsidRPr="00A53AF7">
          <w:rPr>
            <w:vanish/>
          </w:rPr>
        </w:r>
        <w:r w:rsidR="00A53AF7" w:rsidRPr="00A53AF7">
          <w:rPr>
            <w:vanish/>
          </w:rPr>
          <w:fldChar w:fldCharType="separate"/>
        </w:r>
        <w:r w:rsidR="003D01AF">
          <w:rPr>
            <w:vanish/>
          </w:rPr>
          <w:t>232</w:t>
        </w:r>
        <w:r w:rsidR="00A53AF7" w:rsidRPr="00A53AF7">
          <w:rPr>
            <w:vanish/>
          </w:rPr>
          <w:fldChar w:fldCharType="end"/>
        </w:r>
      </w:hyperlink>
    </w:p>
    <w:p w14:paraId="190A072A" w14:textId="219E1612" w:rsidR="00A53AF7" w:rsidRDefault="005C0C4D">
      <w:pPr>
        <w:pStyle w:val="TOC2"/>
        <w:rPr>
          <w:rFonts w:asciiTheme="minorHAnsi" w:eastAsiaTheme="minorEastAsia" w:hAnsiTheme="minorHAnsi" w:cstheme="minorBidi"/>
          <w:b w:val="0"/>
          <w:sz w:val="22"/>
          <w:szCs w:val="22"/>
          <w:lang w:eastAsia="en-AU"/>
        </w:rPr>
      </w:pPr>
      <w:hyperlink w:anchor="_Toc58511842" w:history="1">
        <w:r w:rsidR="00A53AF7" w:rsidRPr="00316323">
          <w:t>Part 9.1</w:t>
        </w:r>
        <w:r w:rsidR="00A53AF7">
          <w:rPr>
            <w:rFonts w:asciiTheme="minorHAnsi" w:eastAsiaTheme="minorEastAsia" w:hAnsiTheme="minorHAnsi" w:cstheme="minorBidi"/>
            <w:b w:val="0"/>
            <w:sz w:val="22"/>
            <w:szCs w:val="22"/>
            <w:lang w:eastAsia="en-AU"/>
          </w:rPr>
          <w:tab/>
        </w:r>
        <w:r w:rsidR="00A53AF7" w:rsidRPr="00316323">
          <w:t>Conduct of disciplinary review—general</w:t>
        </w:r>
        <w:r w:rsidR="00A53AF7" w:rsidRPr="00A53AF7">
          <w:rPr>
            <w:vanish/>
          </w:rPr>
          <w:tab/>
        </w:r>
        <w:r w:rsidR="00A53AF7" w:rsidRPr="00A53AF7">
          <w:rPr>
            <w:vanish/>
          </w:rPr>
          <w:fldChar w:fldCharType="begin"/>
        </w:r>
        <w:r w:rsidR="00A53AF7" w:rsidRPr="00A53AF7">
          <w:rPr>
            <w:vanish/>
          </w:rPr>
          <w:instrText xml:space="preserve"> PAGEREF _Toc58511842 \h </w:instrText>
        </w:r>
        <w:r w:rsidR="00A53AF7" w:rsidRPr="00A53AF7">
          <w:rPr>
            <w:vanish/>
          </w:rPr>
        </w:r>
        <w:r w:rsidR="00A53AF7" w:rsidRPr="00A53AF7">
          <w:rPr>
            <w:vanish/>
          </w:rPr>
          <w:fldChar w:fldCharType="separate"/>
        </w:r>
        <w:r w:rsidR="003D01AF">
          <w:rPr>
            <w:vanish/>
          </w:rPr>
          <w:t>232</w:t>
        </w:r>
        <w:r w:rsidR="00A53AF7" w:rsidRPr="00A53AF7">
          <w:rPr>
            <w:vanish/>
          </w:rPr>
          <w:fldChar w:fldCharType="end"/>
        </w:r>
      </w:hyperlink>
    </w:p>
    <w:p w14:paraId="30C1A5FC" w14:textId="72922180" w:rsidR="00A53AF7" w:rsidRDefault="00A53AF7">
      <w:pPr>
        <w:pStyle w:val="TOC5"/>
        <w:rPr>
          <w:rFonts w:asciiTheme="minorHAnsi" w:eastAsiaTheme="minorEastAsia" w:hAnsiTheme="minorHAnsi" w:cstheme="minorBidi"/>
          <w:sz w:val="22"/>
          <w:szCs w:val="22"/>
          <w:lang w:eastAsia="en-AU"/>
        </w:rPr>
      </w:pPr>
      <w:r>
        <w:tab/>
      </w:r>
      <w:hyperlink w:anchor="_Toc58511843" w:history="1">
        <w:r w:rsidRPr="00316323">
          <w:t>321</w:t>
        </w:r>
        <w:r>
          <w:rPr>
            <w:rFonts w:asciiTheme="minorHAnsi" w:eastAsiaTheme="minorEastAsia" w:hAnsiTheme="minorHAnsi" w:cstheme="minorBidi"/>
            <w:sz w:val="22"/>
            <w:szCs w:val="22"/>
            <w:lang w:eastAsia="en-AU"/>
          </w:rPr>
          <w:tab/>
        </w:r>
        <w:r w:rsidRPr="00316323">
          <w:t>Application—ch 9</w:t>
        </w:r>
        <w:r>
          <w:tab/>
        </w:r>
        <w:r>
          <w:fldChar w:fldCharType="begin"/>
        </w:r>
        <w:r>
          <w:instrText xml:space="preserve"> PAGEREF _Toc58511843 \h </w:instrText>
        </w:r>
        <w:r>
          <w:fldChar w:fldCharType="separate"/>
        </w:r>
        <w:r w:rsidR="003D01AF">
          <w:t>232</w:t>
        </w:r>
        <w:r>
          <w:fldChar w:fldCharType="end"/>
        </w:r>
      </w:hyperlink>
    </w:p>
    <w:p w14:paraId="10097237" w14:textId="6522FB4C" w:rsidR="00A53AF7" w:rsidRDefault="00A53AF7">
      <w:pPr>
        <w:pStyle w:val="TOC5"/>
        <w:rPr>
          <w:rFonts w:asciiTheme="minorHAnsi" w:eastAsiaTheme="minorEastAsia" w:hAnsiTheme="minorHAnsi" w:cstheme="minorBidi"/>
          <w:sz w:val="22"/>
          <w:szCs w:val="22"/>
          <w:lang w:eastAsia="en-AU"/>
        </w:rPr>
      </w:pPr>
      <w:r>
        <w:tab/>
      </w:r>
      <w:hyperlink w:anchor="_Toc58511844" w:history="1">
        <w:r w:rsidRPr="00316323">
          <w:t>322</w:t>
        </w:r>
        <w:r>
          <w:rPr>
            <w:rFonts w:asciiTheme="minorHAnsi" w:eastAsiaTheme="minorEastAsia" w:hAnsiTheme="minorHAnsi" w:cstheme="minorBidi"/>
            <w:sz w:val="22"/>
            <w:szCs w:val="22"/>
            <w:lang w:eastAsia="en-AU"/>
          </w:rPr>
          <w:tab/>
        </w:r>
        <w:r w:rsidRPr="00316323">
          <w:t>Definitions</w:t>
        </w:r>
        <w:r w:rsidRPr="00316323">
          <w:rPr>
            <w:i/>
          </w:rPr>
          <w:t>—</w:t>
        </w:r>
        <w:r w:rsidRPr="00316323">
          <w:t>ch 9</w:t>
        </w:r>
        <w:r>
          <w:tab/>
        </w:r>
        <w:r>
          <w:fldChar w:fldCharType="begin"/>
        </w:r>
        <w:r>
          <w:instrText xml:space="preserve"> PAGEREF _Toc58511844 \h </w:instrText>
        </w:r>
        <w:r>
          <w:fldChar w:fldCharType="separate"/>
        </w:r>
        <w:r w:rsidR="003D01AF">
          <w:t>232</w:t>
        </w:r>
        <w:r>
          <w:fldChar w:fldCharType="end"/>
        </w:r>
      </w:hyperlink>
    </w:p>
    <w:p w14:paraId="556F6E43" w14:textId="25A6C07B" w:rsidR="00A53AF7" w:rsidRDefault="005C0C4D">
      <w:pPr>
        <w:pStyle w:val="TOC2"/>
        <w:rPr>
          <w:rFonts w:asciiTheme="minorHAnsi" w:eastAsiaTheme="minorEastAsia" w:hAnsiTheme="minorHAnsi" w:cstheme="minorBidi"/>
          <w:b w:val="0"/>
          <w:sz w:val="22"/>
          <w:szCs w:val="22"/>
          <w:lang w:eastAsia="en-AU"/>
        </w:rPr>
      </w:pPr>
      <w:hyperlink w:anchor="_Toc58511845" w:history="1">
        <w:r w:rsidR="00A53AF7" w:rsidRPr="00316323">
          <w:t>Part 9.2</w:t>
        </w:r>
        <w:r w:rsidR="00A53AF7">
          <w:rPr>
            <w:rFonts w:asciiTheme="minorHAnsi" w:eastAsiaTheme="minorEastAsia" w:hAnsiTheme="minorHAnsi" w:cstheme="minorBidi"/>
            <w:b w:val="0"/>
            <w:sz w:val="22"/>
            <w:szCs w:val="22"/>
            <w:lang w:eastAsia="en-AU"/>
          </w:rPr>
          <w:tab/>
        </w:r>
        <w:r w:rsidR="00A53AF7" w:rsidRPr="00316323">
          <w:t>Disciplinary review procedures</w:t>
        </w:r>
        <w:r w:rsidR="00A53AF7" w:rsidRPr="00A53AF7">
          <w:rPr>
            <w:vanish/>
          </w:rPr>
          <w:tab/>
        </w:r>
        <w:r w:rsidR="00A53AF7" w:rsidRPr="00A53AF7">
          <w:rPr>
            <w:vanish/>
          </w:rPr>
          <w:fldChar w:fldCharType="begin"/>
        </w:r>
        <w:r w:rsidR="00A53AF7" w:rsidRPr="00A53AF7">
          <w:rPr>
            <w:vanish/>
          </w:rPr>
          <w:instrText xml:space="preserve"> PAGEREF _Toc58511845 \h </w:instrText>
        </w:r>
        <w:r w:rsidR="00A53AF7" w:rsidRPr="00A53AF7">
          <w:rPr>
            <w:vanish/>
          </w:rPr>
        </w:r>
        <w:r w:rsidR="00A53AF7" w:rsidRPr="00A53AF7">
          <w:rPr>
            <w:vanish/>
          </w:rPr>
          <w:fldChar w:fldCharType="separate"/>
        </w:r>
        <w:r w:rsidR="003D01AF">
          <w:rPr>
            <w:vanish/>
          </w:rPr>
          <w:t>233</w:t>
        </w:r>
        <w:r w:rsidR="00A53AF7" w:rsidRPr="00A53AF7">
          <w:rPr>
            <w:vanish/>
          </w:rPr>
          <w:fldChar w:fldCharType="end"/>
        </w:r>
      </w:hyperlink>
    </w:p>
    <w:p w14:paraId="2EE5E8B7" w14:textId="1372AE83" w:rsidR="00A53AF7" w:rsidRDefault="00A53AF7">
      <w:pPr>
        <w:pStyle w:val="TOC5"/>
        <w:rPr>
          <w:rFonts w:asciiTheme="minorHAnsi" w:eastAsiaTheme="minorEastAsia" w:hAnsiTheme="minorHAnsi" w:cstheme="minorBidi"/>
          <w:sz w:val="22"/>
          <w:szCs w:val="22"/>
          <w:lang w:eastAsia="en-AU"/>
        </w:rPr>
      </w:pPr>
      <w:r>
        <w:tab/>
      </w:r>
      <w:hyperlink w:anchor="_Toc58511846" w:history="1">
        <w:r w:rsidRPr="00316323">
          <w:t>323</w:t>
        </w:r>
        <w:r>
          <w:rPr>
            <w:rFonts w:asciiTheme="minorHAnsi" w:eastAsiaTheme="minorEastAsia" w:hAnsiTheme="minorHAnsi" w:cstheme="minorBidi"/>
            <w:sz w:val="22"/>
            <w:szCs w:val="22"/>
            <w:lang w:eastAsia="en-AU"/>
          </w:rPr>
          <w:tab/>
        </w:r>
        <w:r w:rsidRPr="00316323">
          <w:t>Nature of disciplinary reviews</w:t>
        </w:r>
        <w:r>
          <w:tab/>
        </w:r>
        <w:r>
          <w:fldChar w:fldCharType="begin"/>
        </w:r>
        <w:r>
          <w:instrText xml:space="preserve"> PAGEREF _Toc58511846 \h </w:instrText>
        </w:r>
        <w:r>
          <w:fldChar w:fldCharType="separate"/>
        </w:r>
        <w:r w:rsidR="003D01AF">
          <w:t>233</w:t>
        </w:r>
        <w:r>
          <w:fldChar w:fldCharType="end"/>
        </w:r>
      </w:hyperlink>
    </w:p>
    <w:p w14:paraId="451D8F4B" w14:textId="73AD1582" w:rsidR="00A53AF7" w:rsidRDefault="00A53AF7">
      <w:pPr>
        <w:pStyle w:val="TOC5"/>
        <w:rPr>
          <w:rFonts w:asciiTheme="minorHAnsi" w:eastAsiaTheme="minorEastAsia" w:hAnsiTheme="minorHAnsi" w:cstheme="minorBidi"/>
          <w:sz w:val="22"/>
          <w:szCs w:val="22"/>
          <w:lang w:eastAsia="en-AU"/>
        </w:rPr>
      </w:pPr>
      <w:r>
        <w:tab/>
      </w:r>
      <w:hyperlink w:anchor="_Toc58511847" w:history="1">
        <w:r w:rsidRPr="00316323">
          <w:t>324</w:t>
        </w:r>
        <w:r>
          <w:rPr>
            <w:rFonts w:asciiTheme="minorHAnsi" w:eastAsiaTheme="minorEastAsia" w:hAnsiTheme="minorHAnsi" w:cstheme="minorBidi"/>
            <w:sz w:val="22"/>
            <w:szCs w:val="22"/>
            <w:lang w:eastAsia="en-AU"/>
          </w:rPr>
          <w:tab/>
        </w:r>
        <w:r w:rsidRPr="00316323">
          <w:t>Notice of disciplinary review etc</w:t>
        </w:r>
        <w:r>
          <w:tab/>
        </w:r>
        <w:r>
          <w:fldChar w:fldCharType="begin"/>
        </w:r>
        <w:r>
          <w:instrText xml:space="preserve"> PAGEREF _Toc58511847 \h </w:instrText>
        </w:r>
        <w:r>
          <w:fldChar w:fldCharType="separate"/>
        </w:r>
        <w:r w:rsidR="003D01AF">
          <w:t>233</w:t>
        </w:r>
        <w:r>
          <w:fldChar w:fldCharType="end"/>
        </w:r>
      </w:hyperlink>
    </w:p>
    <w:p w14:paraId="1A0F0FC8" w14:textId="03935A17" w:rsidR="00A53AF7" w:rsidRDefault="00A53AF7">
      <w:pPr>
        <w:pStyle w:val="TOC5"/>
        <w:rPr>
          <w:rFonts w:asciiTheme="minorHAnsi" w:eastAsiaTheme="minorEastAsia" w:hAnsiTheme="minorHAnsi" w:cstheme="minorBidi"/>
          <w:sz w:val="22"/>
          <w:szCs w:val="22"/>
          <w:lang w:eastAsia="en-AU"/>
        </w:rPr>
      </w:pPr>
      <w:r>
        <w:tab/>
      </w:r>
      <w:hyperlink w:anchor="_Toc58511848" w:history="1">
        <w:r w:rsidRPr="00316323">
          <w:t>325</w:t>
        </w:r>
        <w:r>
          <w:rPr>
            <w:rFonts w:asciiTheme="minorHAnsi" w:eastAsiaTheme="minorEastAsia" w:hAnsiTheme="minorHAnsi" w:cstheme="minorBidi"/>
            <w:sz w:val="22"/>
            <w:szCs w:val="22"/>
            <w:lang w:eastAsia="en-AU"/>
          </w:rPr>
          <w:tab/>
        </w:r>
        <w:r w:rsidRPr="00316323">
          <w:t>Conduct of disciplinary reviews</w:t>
        </w:r>
        <w:r>
          <w:tab/>
        </w:r>
        <w:r>
          <w:fldChar w:fldCharType="begin"/>
        </w:r>
        <w:r>
          <w:instrText xml:space="preserve"> PAGEREF _Toc58511848 \h </w:instrText>
        </w:r>
        <w:r>
          <w:fldChar w:fldCharType="separate"/>
        </w:r>
        <w:r w:rsidR="003D01AF">
          <w:t>234</w:t>
        </w:r>
        <w:r>
          <w:fldChar w:fldCharType="end"/>
        </w:r>
      </w:hyperlink>
    </w:p>
    <w:p w14:paraId="4EDD35D6" w14:textId="4A27D45E" w:rsidR="00A53AF7" w:rsidRDefault="00A53AF7">
      <w:pPr>
        <w:pStyle w:val="TOC5"/>
        <w:rPr>
          <w:rFonts w:asciiTheme="minorHAnsi" w:eastAsiaTheme="minorEastAsia" w:hAnsiTheme="minorHAnsi" w:cstheme="minorBidi"/>
          <w:sz w:val="22"/>
          <w:szCs w:val="22"/>
          <w:lang w:eastAsia="en-AU"/>
        </w:rPr>
      </w:pPr>
      <w:r>
        <w:tab/>
      </w:r>
      <w:hyperlink w:anchor="_Toc58511849" w:history="1">
        <w:r w:rsidRPr="00316323">
          <w:t>326</w:t>
        </w:r>
        <w:r>
          <w:rPr>
            <w:rFonts w:asciiTheme="minorHAnsi" w:eastAsiaTheme="minorEastAsia" w:hAnsiTheme="minorHAnsi" w:cstheme="minorBidi"/>
            <w:sz w:val="22"/>
            <w:szCs w:val="22"/>
            <w:lang w:eastAsia="en-AU"/>
          </w:rPr>
          <w:tab/>
        </w:r>
        <w:r w:rsidRPr="00316323">
          <w:t>Review officer may require official reports</w:t>
        </w:r>
        <w:r>
          <w:tab/>
        </w:r>
        <w:r>
          <w:fldChar w:fldCharType="begin"/>
        </w:r>
        <w:r>
          <w:instrText xml:space="preserve"> PAGEREF _Toc58511849 \h </w:instrText>
        </w:r>
        <w:r>
          <w:fldChar w:fldCharType="separate"/>
        </w:r>
        <w:r w:rsidR="003D01AF">
          <w:t>235</w:t>
        </w:r>
        <w:r>
          <w:fldChar w:fldCharType="end"/>
        </w:r>
      </w:hyperlink>
    </w:p>
    <w:p w14:paraId="176725D7" w14:textId="20E6D3CD" w:rsidR="00A53AF7" w:rsidRDefault="00A53AF7">
      <w:pPr>
        <w:pStyle w:val="TOC5"/>
        <w:rPr>
          <w:rFonts w:asciiTheme="minorHAnsi" w:eastAsiaTheme="minorEastAsia" w:hAnsiTheme="minorHAnsi" w:cstheme="minorBidi"/>
          <w:sz w:val="22"/>
          <w:szCs w:val="22"/>
          <w:lang w:eastAsia="en-AU"/>
        </w:rPr>
      </w:pPr>
      <w:r>
        <w:tab/>
      </w:r>
      <w:hyperlink w:anchor="_Toc58511850" w:history="1">
        <w:r w:rsidRPr="00316323">
          <w:t>327</w:t>
        </w:r>
        <w:r>
          <w:rPr>
            <w:rFonts w:asciiTheme="minorHAnsi" w:eastAsiaTheme="minorEastAsia" w:hAnsiTheme="minorHAnsi" w:cstheme="minorBidi"/>
            <w:sz w:val="22"/>
            <w:szCs w:val="22"/>
            <w:lang w:eastAsia="en-AU"/>
          </w:rPr>
          <w:tab/>
        </w:r>
        <w:r w:rsidRPr="00316323">
          <w:t>Review officer may require information and documents</w:t>
        </w:r>
        <w:r>
          <w:tab/>
        </w:r>
        <w:r>
          <w:fldChar w:fldCharType="begin"/>
        </w:r>
        <w:r>
          <w:instrText xml:space="preserve"> PAGEREF _Toc58511850 \h </w:instrText>
        </w:r>
        <w:r>
          <w:fldChar w:fldCharType="separate"/>
        </w:r>
        <w:r w:rsidR="003D01AF">
          <w:t>235</w:t>
        </w:r>
        <w:r>
          <w:fldChar w:fldCharType="end"/>
        </w:r>
      </w:hyperlink>
    </w:p>
    <w:p w14:paraId="6B236D70" w14:textId="571BCC78" w:rsidR="00A53AF7" w:rsidRDefault="00A53AF7">
      <w:pPr>
        <w:pStyle w:val="TOC5"/>
        <w:rPr>
          <w:rFonts w:asciiTheme="minorHAnsi" w:eastAsiaTheme="minorEastAsia" w:hAnsiTheme="minorHAnsi" w:cstheme="minorBidi"/>
          <w:sz w:val="22"/>
          <w:szCs w:val="22"/>
          <w:lang w:eastAsia="en-AU"/>
        </w:rPr>
      </w:pPr>
      <w:r>
        <w:tab/>
      </w:r>
      <w:hyperlink w:anchor="_Toc58511851" w:history="1">
        <w:r w:rsidRPr="00316323">
          <w:t>328</w:t>
        </w:r>
        <w:r>
          <w:rPr>
            <w:rFonts w:asciiTheme="minorHAnsi" w:eastAsiaTheme="minorEastAsia" w:hAnsiTheme="minorHAnsi" w:cstheme="minorBidi"/>
            <w:sz w:val="22"/>
            <w:szCs w:val="22"/>
            <w:lang w:eastAsia="en-AU"/>
          </w:rPr>
          <w:tab/>
        </w:r>
        <w:r w:rsidRPr="00316323">
          <w:t>Possession of review documents etc</w:t>
        </w:r>
        <w:r>
          <w:tab/>
        </w:r>
        <w:r>
          <w:fldChar w:fldCharType="begin"/>
        </w:r>
        <w:r>
          <w:instrText xml:space="preserve"> PAGEREF _Toc58511851 \h </w:instrText>
        </w:r>
        <w:r>
          <w:fldChar w:fldCharType="separate"/>
        </w:r>
        <w:r w:rsidR="003D01AF">
          <w:t>236</w:t>
        </w:r>
        <w:r>
          <w:fldChar w:fldCharType="end"/>
        </w:r>
      </w:hyperlink>
    </w:p>
    <w:p w14:paraId="492A54B4" w14:textId="441101FA" w:rsidR="00A53AF7" w:rsidRDefault="00A53AF7">
      <w:pPr>
        <w:pStyle w:val="TOC5"/>
        <w:rPr>
          <w:rFonts w:asciiTheme="minorHAnsi" w:eastAsiaTheme="minorEastAsia" w:hAnsiTheme="minorHAnsi" w:cstheme="minorBidi"/>
          <w:sz w:val="22"/>
          <w:szCs w:val="22"/>
          <w:lang w:eastAsia="en-AU"/>
        </w:rPr>
      </w:pPr>
      <w:r>
        <w:tab/>
      </w:r>
      <w:hyperlink w:anchor="_Toc58511852" w:history="1">
        <w:r w:rsidRPr="00316323">
          <w:t>329</w:t>
        </w:r>
        <w:r>
          <w:rPr>
            <w:rFonts w:asciiTheme="minorHAnsi" w:eastAsiaTheme="minorEastAsia" w:hAnsiTheme="minorHAnsi" w:cstheme="minorBidi"/>
            <w:sz w:val="22"/>
            <w:szCs w:val="22"/>
            <w:lang w:eastAsia="en-AU"/>
          </w:rPr>
          <w:tab/>
        </w:r>
        <w:r w:rsidRPr="00316323">
          <w:t>Record of review</w:t>
        </w:r>
        <w:r>
          <w:tab/>
        </w:r>
        <w:r>
          <w:fldChar w:fldCharType="begin"/>
        </w:r>
        <w:r>
          <w:instrText xml:space="preserve"> PAGEREF _Toc58511852 \h </w:instrText>
        </w:r>
        <w:r>
          <w:fldChar w:fldCharType="separate"/>
        </w:r>
        <w:r w:rsidR="003D01AF">
          <w:t>236</w:t>
        </w:r>
        <w:r>
          <w:fldChar w:fldCharType="end"/>
        </w:r>
      </w:hyperlink>
    </w:p>
    <w:p w14:paraId="78005055" w14:textId="5C90F035" w:rsidR="00A53AF7" w:rsidRDefault="005C0C4D">
      <w:pPr>
        <w:pStyle w:val="TOC2"/>
        <w:rPr>
          <w:rFonts w:asciiTheme="minorHAnsi" w:eastAsiaTheme="minorEastAsia" w:hAnsiTheme="minorHAnsi" w:cstheme="minorBidi"/>
          <w:b w:val="0"/>
          <w:sz w:val="22"/>
          <w:szCs w:val="22"/>
          <w:lang w:eastAsia="en-AU"/>
        </w:rPr>
      </w:pPr>
      <w:hyperlink w:anchor="_Toc58511853" w:history="1">
        <w:r w:rsidR="00A53AF7" w:rsidRPr="00316323">
          <w:t>Part 9.3</w:t>
        </w:r>
        <w:r w:rsidR="00A53AF7">
          <w:rPr>
            <w:rFonts w:asciiTheme="minorHAnsi" w:eastAsiaTheme="minorEastAsia" w:hAnsiTheme="minorHAnsi" w:cstheme="minorBidi"/>
            <w:b w:val="0"/>
            <w:sz w:val="22"/>
            <w:szCs w:val="22"/>
            <w:lang w:eastAsia="en-AU"/>
          </w:rPr>
          <w:tab/>
        </w:r>
        <w:r w:rsidR="00A53AF7" w:rsidRPr="00316323">
          <w:t>Disciplinary hearing procedures</w:t>
        </w:r>
        <w:r w:rsidR="00A53AF7" w:rsidRPr="00A53AF7">
          <w:rPr>
            <w:vanish/>
          </w:rPr>
          <w:tab/>
        </w:r>
        <w:r w:rsidR="00A53AF7" w:rsidRPr="00A53AF7">
          <w:rPr>
            <w:vanish/>
          </w:rPr>
          <w:fldChar w:fldCharType="begin"/>
        </w:r>
        <w:r w:rsidR="00A53AF7" w:rsidRPr="00A53AF7">
          <w:rPr>
            <w:vanish/>
          </w:rPr>
          <w:instrText xml:space="preserve"> PAGEREF _Toc58511853 \h </w:instrText>
        </w:r>
        <w:r w:rsidR="00A53AF7" w:rsidRPr="00A53AF7">
          <w:rPr>
            <w:vanish/>
          </w:rPr>
        </w:r>
        <w:r w:rsidR="00A53AF7" w:rsidRPr="00A53AF7">
          <w:rPr>
            <w:vanish/>
          </w:rPr>
          <w:fldChar w:fldCharType="separate"/>
        </w:r>
        <w:r w:rsidR="003D01AF">
          <w:rPr>
            <w:vanish/>
          </w:rPr>
          <w:t>237</w:t>
        </w:r>
        <w:r w:rsidR="00A53AF7" w:rsidRPr="00A53AF7">
          <w:rPr>
            <w:vanish/>
          </w:rPr>
          <w:fldChar w:fldCharType="end"/>
        </w:r>
      </w:hyperlink>
    </w:p>
    <w:p w14:paraId="3F16D001" w14:textId="1116A4E1" w:rsidR="00A53AF7" w:rsidRDefault="00A53AF7">
      <w:pPr>
        <w:pStyle w:val="TOC5"/>
        <w:rPr>
          <w:rFonts w:asciiTheme="minorHAnsi" w:eastAsiaTheme="minorEastAsia" w:hAnsiTheme="minorHAnsi" w:cstheme="minorBidi"/>
          <w:sz w:val="22"/>
          <w:szCs w:val="22"/>
          <w:lang w:eastAsia="en-AU"/>
        </w:rPr>
      </w:pPr>
      <w:r>
        <w:tab/>
      </w:r>
      <w:hyperlink w:anchor="_Toc58511854" w:history="1">
        <w:r w:rsidRPr="00316323">
          <w:t>330</w:t>
        </w:r>
        <w:r>
          <w:rPr>
            <w:rFonts w:asciiTheme="minorHAnsi" w:eastAsiaTheme="minorEastAsia" w:hAnsiTheme="minorHAnsi" w:cstheme="minorBidi"/>
            <w:sz w:val="22"/>
            <w:szCs w:val="22"/>
            <w:lang w:eastAsia="en-AU"/>
          </w:rPr>
          <w:tab/>
        </w:r>
        <w:r w:rsidRPr="00316323">
          <w:t>Notice of disciplinary hearing</w:t>
        </w:r>
        <w:r>
          <w:tab/>
        </w:r>
        <w:r>
          <w:fldChar w:fldCharType="begin"/>
        </w:r>
        <w:r>
          <w:instrText xml:space="preserve"> PAGEREF _Toc58511854 \h </w:instrText>
        </w:r>
        <w:r>
          <w:fldChar w:fldCharType="separate"/>
        </w:r>
        <w:r w:rsidR="003D01AF">
          <w:t>237</w:t>
        </w:r>
        <w:r>
          <w:fldChar w:fldCharType="end"/>
        </w:r>
      </w:hyperlink>
    </w:p>
    <w:p w14:paraId="69368B68" w14:textId="482C8FCE" w:rsidR="00A53AF7" w:rsidRDefault="00A53AF7">
      <w:pPr>
        <w:pStyle w:val="TOC5"/>
        <w:rPr>
          <w:rFonts w:asciiTheme="minorHAnsi" w:eastAsiaTheme="minorEastAsia" w:hAnsiTheme="minorHAnsi" w:cstheme="minorBidi"/>
          <w:sz w:val="22"/>
          <w:szCs w:val="22"/>
          <w:lang w:eastAsia="en-AU"/>
        </w:rPr>
      </w:pPr>
      <w:r>
        <w:tab/>
      </w:r>
      <w:hyperlink w:anchor="_Toc58511855" w:history="1">
        <w:r w:rsidRPr="00316323">
          <w:t>331</w:t>
        </w:r>
        <w:r>
          <w:rPr>
            <w:rFonts w:asciiTheme="minorHAnsi" w:eastAsiaTheme="minorEastAsia" w:hAnsiTheme="minorHAnsi" w:cstheme="minorBidi"/>
            <w:sz w:val="22"/>
            <w:szCs w:val="22"/>
            <w:lang w:eastAsia="en-AU"/>
          </w:rPr>
          <w:tab/>
        </w:r>
        <w:r w:rsidRPr="00316323">
          <w:t>Review officer’s powers at review</w:t>
        </w:r>
        <w:r>
          <w:tab/>
        </w:r>
        <w:r>
          <w:fldChar w:fldCharType="begin"/>
        </w:r>
        <w:r>
          <w:instrText xml:space="preserve"> PAGEREF _Toc58511855 \h </w:instrText>
        </w:r>
        <w:r>
          <w:fldChar w:fldCharType="separate"/>
        </w:r>
        <w:r w:rsidR="003D01AF">
          <w:t>237</w:t>
        </w:r>
        <w:r>
          <w:fldChar w:fldCharType="end"/>
        </w:r>
      </w:hyperlink>
    </w:p>
    <w:p w14:paraId="6C8EF4D6" w14:textId="26C0B879" w:rsidR="00A53AF7" w:rsidRDefault="00A53AF7">
      <w:pPr>
        <w:pStyle w:val="TOC5"/>
        <w:rPr>
          <w:rFonts w:asciiTheme="minorHAnsi" w:eastAsiaTheme="minorEastAsia" w:hAnsiTheme="minorHAnsi" w:cstheme="minorBidi"/>
          <w:sz w:val="22"/>
          <w:szCs w:val="22"/>
          <w:lang w:eastAsia="en-AU"/>
        </w:rPr>
      </w:pPr>
      <w:r>
        <w:tab/>
      </w:r>
      <w:hyperlink w:anchor="_Toc58511856" w:history="1">
        <w:r w:rsidRPr="00316323">
          <w:t>332</w:t>
        </w:r>
        <w:r>
          <w:rPr>
            <w:rFonts w:asciiTheme="minorHAnsi" w:eastAsiaTheme="minorEastAsia" w:hAnsiTheme="minorHAnsi" w:cstheme="minorBidi"/>
            <w:sz w:val="22"/>
            <w:szCs w:val="22"/>
            <w:lang w:eastAsia="en-AU"/>
          </w:rPr>
          <w:tab/>
        </w:r>
        <w:r w:rsidRPr="00316323">
          <w:t>Rights of accused detainee at disciplinary hearing</w:t>
        </w:r>
        <w:r>
          <w:tab/>
        </w:r>
        <w:r>
          <w:fldChar w:fldCharType="begin"/>
        </w:r>
        <w:r>
          <w:instrText xml:space="preserve"> PAGEREF _Toc58511856 \h </w:instrText>
        </w:r>
        <w:r>
          <w:fldChar w:fldCharType="separate"/>
        </w:r>
        <w:r w:rsidR="003D01AF">
          <w:t>238</w:t>
        </w:r>
        <w:r>
          <w:fldChar w:fldCharType="end"/>
        </w:r>
      </w:hyperlink>
    </w:p>
    <w:p w14:paraId="4353B0B3" w14:textId="0EE51CC8" w:rsidR="00A53AF7" w:rsidRDefault="00A53AF7">
      <w:pPr>
        <w:pStyle w:val="TOC5"/>
        <w:rPr>
          <w:rFonts w:asciiTheme="minorHAnsi" w:eastAsiaTheme="minorEastAsia" w:hAnsiTheme="minorHAnsi" w:cstheme="minorBidi"/>
          <w:sz w:val="22"/>
          <w:szCs w:val="22"/>
          <w:lang w:eastAsia="en-AU"/>
        </w:rPr>
      </w:pPr>
      <w:r>
        <w:tab/>
      </w:r>
      <w:hyperlink w:anchor="_Toc58511857" w:history="1">
        <w:r w:rsidRPr="00316323">
          <w:t>333</w:t>
        </w:r>
        <w:r>
          <w:rPr>
            <w:rFonts w:asciiTheme="minorHAnsi" w:eastAsiaTheme="minorEastAsia" w:hAnsiTheme="minorHAnsi" w:cstheme="minorBidi"/>
            <w:sz w:val="22"/>
            <w:szCs w:val="22"/>
            <w:lang w:eastAsia="en-AU"/>
          </w:rPr>
          <w:tab/>
        </w:r>
        <w:r w:rsidRPr="00316323">
          <w:t>Exclusion of accused detainee from hearing</w:t>
        </w:r>
        <w:r>
          <w:tab/>
        </w:r>
        <w:r>
          <w:fldChar w:fldCharType="begin"/>
        </w:r>
        <w:r>
          <w:instrText xml:space="preserve"> PAGEREF _Toc58511857 \h </w:instrText>
        </w:r>
        <w:r>
          <w:fldChar w:fldCharType="separate"/>
        </w:r>
        <w:r w:rsidR="003D01AF">
          <w:t>239</w:t>
        </w:r>
        <w:r>
          <w:fldChar w:fldCharType="end"/>
        </w:r>
      </w:hyperlink>
    </w:p>
    <w:p w14:paraId="7CAE9FB6" w14:textId="0EF25035" w:rsidR="00A53AF7" w:rsidRDefault="00A53AF7">
      <w:pPr>
        <w:pStyle w:val="TOC5"/>
        <w:rPr>
          <w:rFonts w:asciiTheme="minorHAnsi" w:eastAsiaTheme="minorEastAsia" w:hAnsiTheme="minorHAnsi" w:cstheme="minorBidi"/>
          <w:sz w:val="22"/>
          <w:szCs w:val="22"/>
          <w:lang w:eastAsia="en-AU"/>
        </w:rPr>
      </w:pPr>
      <w:r>
        <w:tab/>
      </w:r>
      <w:hyperlink w:anchor="_Toc58511858" w:history="1">
        <w:r w:rsidRPr="00316323">
          <w:t>334</w:t>
        </w:r>
        <w:r>
          <w:rPr>
            <w:rFonts w:asciiTheme="minorHAnsi" w:eastAsiaTheme="minorEastAsia" w:hAnsiTheme="minorHAnsi" w:cstheme="minorBidi"/>
            <w:sz w:val="22"/>
            <w:szCs w:val="22"/>
            <w:lang w:eastAsia="en-AU"/>
          </w:rPr>
          <w:tab/>
        </w:r>
        <w:r w:rsidRPr="00316323">
          <w:t>Hearing in accused detainee’s absence</w:t>
        </w:r>
        <w:r>
          <w:tab/>
        </w:r>
        <w:r>
          <w:fldChar w:fldCharType="begin"/>
        </w:r>
        <w:r>
          <w:instrText xml:space="preserve"> PAGEREF _Toc58511858 \h </w:instrText>
        </w:r>
        <w:r>
          <w:fldChar w:fldCharType="separate"/>
        </w:r>
        <w:r w:rsidR="003D01AF">
          <w:t>239</w:t>
        </w:r>
        <w:r>
          <w:fldChar w:fldCharType="end"/>
        </w:r>
      </w:hyperlink>
    </w:p>
    <w:p w14:paraId="5231FD68" w14:textId="3F2EA6C7" w:rsidR="00A53AF7" w:rsidRDefault="00A53AF7">
      <w:pPr>
        <w:pStyle w:val="TOC5"/>
        <w:rPr>
          <w:rFonts w:asciiTheme="minorHAnsi" w:eastAsiaTheme="minorEastAsia" w:hAnsiTheme="minorHAnsi" w:cstheme="minorBidi"/>
          <w:sz w:val="22"/>
          <w:szCs w:val="22"/>
          <w:lang w:eastAsia="en-AU"/>
        </w:rPr>
      </w:pPr>
      <w:r>
        <w:tab/>
      </w:r>
      <w:hyperlink w:anchor="_Toc58511859" w:history="1">
        <w:r w:rsidRPr="00316323">
          <w:t>335</w:t>
        </w:r>
        <w:r>
          <w:rPr>
            <w:rFonts w:asciiTheme="minorHAnsi" w:eastAsiaTheme="minorEastAsia" w:hAnsiTheme="minorHAnsi" w:cstheme="minorBidi"/>
            <w:sz w:val="22"/>
            <w:szCs w:val="22"/>
            <w:lang w:eastAsia="en-AU"/>
          </w:rPr>
          <w:tab/>
        </w:r>
        <w:r w:rsidRPr="00316323">
          <w:t>Appearance at disciplinary hearing by audiovisual or audio link</w:t>
        </w:r>
        <w:r>
          <w:tab/>
        </w:r>
        <w:r>
          <w:fldChar w:fldCharType="begin"/>
        </w:r>
        <w:r>
          <w:instrText xml:space="preserve"> PAGEREF _Toc58511859 \h </w:instrText>
        </w:r>
        <w:r>
          <w:fldChar w:fldCharType="separate"/>
        </w:r>
        <w:r w:rsidR="003D01AF">
          <w:t>239</w:t>
        </w:r>
        <w:r>
          <w:fldChar w:fldCharType="end"/>
        </w:r>
      </w:hyperlink>
    </w:p>
    <w:p w14:paraId="62D35506" w14:textId="79B3EC3F" w:rsidR="00A53AF7" w:rsidRDefault="005C0C4D">
      <w:pPr>
        <w:pStyle w:val="TOC1"/>
        <w:rPr>
          <w:rFonts w:asciiTheme="minorHAnsi" w:eastAsiaTheme="minorEastAsia" w:hAnsiTheme="minorHAnsi" w:cstheme="minorBidi"/>
          <w:b w:val="0"/>
          <w:sz w:val="22"/>
          <w:szCs w:val="22"/>
          <w:lang w:eastAsia="en-AU"/>
        </w:rPr>
      </w:pPr>
      <w:hyperlink w:anchor="_Toc58511860" w:history="1">
        <w:r w:rsidR="00A53AF7" w:rsidRPr="00316323">
          <w:t>Chapter 10</w:t>
        </w:r>
        <w:r w:rsidR="00A53AF7">
          <w:rPr>
            <w:rFonts w:asciiTheme="minorHAnsi" w:eastAsiaTheme="minorEastAsia" w:hAnsiTheme="minorHAnsi" w:cstheme="minorBidi"/>
            <w:b w:val="0"/>
            <w:sz w:val="22"/>
            <w:szCs w:val="22"/>
            <w:lang w:eastAsia="en-AU"/>
          </w:rPr>
          <w:tab/>
        </w:r>
        <w:r w:rsidR="00A53AF7" w:rsidRPr="00316323">
          <w:t>Care and protection—general</w:t>
        </w:r>
        <w:r w:rsidR="00A53AF7" w:rsidRPr="00A53AF7">
          <w:rPr>
            <w:vanish/>
          </w:rPr>
          <w:tab/>
        </w:r>
        <w:r w:rsidR="00A53AF7" w:rsidRPr="00A53AF7">
          <w:rPr>
            <w:vanish/>
          </w:rPr>
          <w:fldChar w:fldCharType="begin"/>
        </w:r>
        <w:r w:rsidR="00A53AF7" w:rsidRPr="00A53AF7">
          <w:rPr>
            <w:vanish/>
          </w:rPr>
          <w:instrText xml:space="preserve"> PAGEREF _Toc58511860 \h </w:instrText>
        </w:r>
        <w:r w:rsidR="00A53AF7" w:rsidRPr="00A53AF7">
          <w:rPr>
            <w:vanish/>
          </w:rPr>
        </w:r>
        <w:r w:rsidR="00A53AF7" w:rsidRPr="00A53AF7">
          <w:rPr>
            <w:vanish/>
          </w:rPr>
          <w:fldChar w:fldCharType="separate"/>
        </w:r>
        <w:r w:rsidR="003D01AF">
          <w:rPr>
            <w:vanish/>
          </w:rPr>
          <w:t>241</w:t>
        </w:r>
        <w:r w:rsidR="00A53AF7" w:rsidRPr="00A53AF7">
          <w:rPr>
            <w:vanish/>
          </w:rPr>
          <w:fldChar w:fldCharType="end"/>
        </w:r>
      </w:hyperlink>
    </w:p>
    <w:p w14:paraId="6071A3A4" w14:textId="605D74C2" w:rsidR="00A53AF7" w:rsidRDefault="005C0C4D">
      <w:pPr>
        <w:pStyle w:val="TOC2"/>
        <w:rPr>
          <w:rFonts w:asciiTheme="minorHAnsi" w:eastAsiaTheme="minorEastAsia" w:hAnsiTheme="minorHAnsi" w:cstheme="minorBidi"/>
          <w:b w:val="0"/>
          <w:sz w:val="22"/>
          <w:szCs w:val="22"/>
          <w:lang w:eastAsia="en-AU"/>
        </w:rPr>
      </w:pPr>
      <w:hyperlink w:anchor="_Toc58511861" w:history="1">
        <w:r w:rsidR="00A53AF7" w:rsidRPr="00316323">
          <w:t>Part 10.1</w:t>
        </w:r>
        <w:r w:rsidR="00A53AF7">
          <w:rPr>
            <w:rFonts w:asciiTheme="minorHAnsi" w:eastAsiaTheme="minorEastAsia" w:hAnsiTheme="minorHAnsi" w:cstheme="minorBidi"/>
            <w:b w:val="0"/>
            <w:sz w:val="22"/>
            <w:szCs w:val="22"/>
            <w:lang w:eastAsia="en-AU"/>
          </w:rPr>
          <w:tab/>
        </w:r>
        <w:r w:rsidR="00A53AF7" w:rsidRPr="00316323">
          <w:t>Application of care and protection chapters</w:t>
        </w:r>
        <w:r w:rsidR="00A53AF7" w:rsidRPr="00A53AF7">
          <w:rPr>
            <w:vanish/>
          </w:rPr>
          <w:tab/>
        </w:r>
        <w:r w:rsidR="00A53AF7" w:rsidRPr="00A53AF7">
          <w:rPr>
            <w:vanish/>
          </w:rPr>
          <w:fldChar w:fldCharType="begin"/>
        </w:r>
        <w:r w:rsidR="00A53AF7" w:rsidRPr="00A53AF7">
          <w:rPr>
            <w:vanish/>
          </w:rPr>
          <w:instrText xml:space="preserve"> PAGEREF _Toc58511861 \h </w:instrText>
        </w:r>
        <w:r w:rsidR="00A53AF7" w:rsidRPr="00A53AF7">
          <w:rPr>
            <w:vanish/>
          </w:rPr>
        </w:r>
        <w:r w:rsidR="00A53AF7" w:rsidRPr="00A53AF7">
          <w:rPr>
            <w:vanish/>
          </w:rPr>
          <w:fldChar w:fldCharType="separate"/>
        </w:r>
        <w:r w:rsidR="003D01AF">
          <w:rPr>
            <w:vanish/>
          </w:rPr>
          <w:t>241</w:t>
        </w:r>
        <w:r w:rsidR="00A53AF7" w:rsidRPr="00A53AF7">
          <w:rPr>
            <w:vanish/>
          </w:rPr>
          <w:fldChar w:fldCharType="end"/>
        </w:r>
      </w:hyperlink>
    </w:p>
    <w:p w14:paraId="029FA9F7" w14:textId="69287192" w:rsidR="00A53AF7" w:rsidRDefault="00A53AF7">
      <w:pPr>
        <w:pStyle w:val="TOC5"/>
        <w:rPr>
          <w:rFonts w:asciiTheme="minorHAnsi" w:eastAsiaTheme="minorEastAsia" w:hAnsiTheme="minorHAnsi" w:cstheme="minorBidi"/>
          <w:sz w:val="22"/>
          <w:szCs w:val="22"/>
          <w:lang w:eastAsia="en-AU"/>
        </w:rPr>
      </w:pPr>
      <w:r>
        <w:tab/>
      </w:r>
      <w:hyperlink w:anchor="_Toc58511862" w:history="1">
        <w:r w:rsidRPr="00316323">
          <w:t>336</w:t>
        </w:r>
        <w:r>
          <w:rPr>
            <w:rFonts w:asciiTheme="minorHAnsi" w:eastAsiaTheme="minorEastAsia" w:hAnsiTheme="minorHAnsi" w:cstheme="minorBidi"/>
            <w:sz w:val="22"/>
            <w:szCs w:val="22"/>
            <w:lang w:eastAsia="en-AU"/>
          </w:rPr>
          <w:tab/>
        </w:r>
        <w:r w:rsidRPr="00316323">
          <w:t xml:space="preserve">What are the </w:t>
        </w:r>
        <w:r w:rsidRPr="00316323">
          <w:rPr>
            <w:i/>
          </w:rPr>
          <w:t>care and protection chapters</w:t>
        </w:r>
        <w:r w:rsidRPr="00316323">
          <w:t>?</w:t>
        </w:r>
        <w:r>
          <w:tab/>
        </w:r>
        <w:r>
          <w:fldChar w:fldCharType="begin"/>
        </w:r>
        <w:r>
          <w:instrText xml:space="preserve"> PAGEREF _Toc58511862 \h </w:instrText>
        </w:r>
        <w:r>
          <w:fldChar w:fldCharType="separate"/>
        </w:r>
        <w:r w:rsidR="003D01AF">
          <w:t>241</w:t>
        </w:r>
        <w:r>
          <w:fldChar w:fldCharType="end"/>
        </w:r>
      </w:hyperlink>
    </w:p>
    <w:p w14:paraId="424824F9" w14:textId="10D91CF8" w:rsidR="00A53AF7" w:rsidRDefault="00A53AF7">
      <w:pPr>
        <w:pStyle w:val="TOC5"/>
        <w:rPr>
          <w:rFonts w:asciiTheme="minorHAnsi" w:eastAsiaTheme="minorEastAsia" w:hAnsiTheme="minorHAnsi" w:cstheme="minorBidi"/>
          <w:sz w:val="22"/>
          <w:szCs w:val="22"/>
          <w:lang w:eastAsia="en-AU"/>
        </w:rPr>
      </w:pPr>
      <w:r>
        <w:tab/>
      </w:r>
      <w:hyperlink w:anchor="_Toc58511863" w:history="1">
        <w:r w:rsidRPr="00316323">
          <w:t>337</w:t>
        </w:r>
        <w:r>
          <w:rPr>
            <w:rFonts w:asciiTheme="minorHAnsi" w:eastAsiaTheme="minorEastAsia" w:hAnsiTheme="minorHAnsi" w:cstheme="minorBidi"/>
            <w:sz w:val="22"/>
            <w:szCs w:val="22"/>
            <w:lang w:eastAsia="en-AU"/>
          </w:rPr>
          <w:tab/>
        </w:r>
        <w:r w:rsidRPr="00316323">
          <w:t>Age—proof of age to be sought before action taken</w:t>
        </w:r>
        <w:r>
          <w:tab/>
        </w:r>
        <w:r>
          <w:fldChar w:fldCharType="begin"/>
        </w:r>
        <w:r>
          <w:instrText xml:space="preserve"> PAGEREF _Toc58511863 \h </w:instrText>
        </w:r>
        <w:r>
          <w:fldChar w:fldCharType="separate"/>
        </w:r>
        <w:r w:rsidR="003D01AF">
          <w:t>242</w:t>
        </w:r>
        <w:r>
          <w:fldChar w:fldCharType="end"/>
        </w:r>
      </w:hyperlink>
    </w:p>
    <w:p w14:paraId="64BF3FCC" w14:textId="3282BEB9" w:rsidR="00A53AF7" w:rsidRDefault="00A53AF7">
      <w:pPr>
        <w:pStyle w:val="TOC5"/>
        <w:rPr>
          <w:rFonts w:asciiTheme="minorHAnsi" w:eastAsiaTheme="minorEastAsia" w:hAnsiTheme="minorHAnsi" w:cstheme="minorBidi"/>
          <w:sz w:val="22"/>
          <w:szCs w:val="22"/>
          <w:lang w:eastAsia="en-AU"/>
        </w:rPr>
      </w:pPr>
      <w:r>
        <w:tab/>
      </w:r>
      <w:hyperlink w:anchor="_Toc58511864" w:history="1">
        <w:r w:rsidRPr="00316323">
          <w:t>338</w:t>
        </w:r>
        <w:r>
          <w:rPr>
            <w:rFonts w:asciiTheme="minorHAnsi" w:eastAsiaTheme="minorEastAsia" w:hAnsiTheme="minorHAnsi" w:cstheme="minorBidi"/>
            <w:sz w:val="22"/>
            <w:szCs w:val="22"/>
            <w:lang w:eastAsia="en-AU"/>
          </w:rPr>
          <w:tab/>
        </w:r>
        <w:r w:rsidRPr="00316323">
          <w:t>Age—application of care and protection chapters if no proof of age</w:t>
        </w:r>
        <w:r>
          <w:tab/>
        </w:r>
        <w:r>
          <w:fldChar w:fldCharType="begin"/>
        </w:r>
        <w:r>
          <w:instrText xml:space="preserve"> PAGEREF _Toc58511864 \h </w:instrText>
        </w:r>
        <w:r>
          <w:fldChar w:fldCharType="separate"/>
        </w:r>
        <w:r w:rsidR="003D01AF">
          <w:t>242</w:t>
        </w:r>
        <w:r>
          <w:fldChar w:fldCharType="end"/>
        </w:r>
      </w:hyperlink>
    </w:p>
    <w:p w14:paraId="17FF4FB3" w14:textId="21671235" w:rsidR="00A53AF7" w:rsidRDefault="00A53AF7">
      <w:pPr>
        <w:pStyle w:val="TOC5"/>
        <w:rPr>
          <w:rFonts w:asciiTheme="minorHAnsi" w:eastAsiaTheme="minorEastAsia" w:hAnsiTheme="minorHAnsi" w:cstheme="minorBidi"/>
          <w:sz w:val="22"/>
          <w:szCs w:val="22"/>
          <w:lang w:eastAsia="en-AU"/>
        </w:rPr>
      </w:pPr>
      <w:r>
        <w:tab/>
      </w:r>
      <w:hyperlink w:anchor="_Toc58511865" w:history="1">
        <w:r w:rsidRPr="00316323">
          <w:t>339</w:t>
        </w:r>
        <w:r>
          <w:rPr>
            <w:rFonts w:asciiTheme="minorHAnsi" w:eastAsiaTheme="minorEastAsia" w:hAnsiTheme="minorHAnsi" w:cstheme="minorBidi"/>
            <w:sz w:val="22"/>
            <w:szCs w:val="22"/>
            <w:lang w:eastAsia="en-AU"/>
          </w:rPr>
          <w:tab/>
        </w:r>
        <w:r w:rsidRPr="00316323">
          <w:t>Age—care and protection chapters stop applying if person discovered to be adult</w:t>
        </w:r>
        <w:r>
          <w:tab/>
        </w:r>
        <w:r>
          <w:fldChar w:fldCharType="begin"/>
        </w:r>
        <w:r>
          <w:instrText xml:space="preserve"> PAGEREF _Toc58511865 \h </w:instrText>
        </w:r>
        <w:r>
          <w:fldChar w:fldCharType="separate"/>
        </w:r>
        <w:r w:rsidR="003D01AF">
          <w:t>243</w:t>
        </w:r>
        <w:r>
          <w:fldChar w:fldCharType="end"/>
        </w:r>
      </w:hyperlink>
    </w:p>
    <w:p w14:paraId="38A150A8" w14:textId="0AF8CA47" w:rsidR="00A53AF7" w:rsidRDefault="00A53AF7">
      <w:pPr>
        <w:pStyle w:val="TOC5"/>
        <w:rPr>
          <w:rFonts w:asciiTheme="minorHAnsi" w:eastAsiaTheme="minorEastAsia" w:hAnsiTheme="minorHAnsi" w:cstheme="minorBidi"/>
          <w:sz w:val="22"/>
          <w:szCs w:val="22"/>
          <w:lang w:eastAsia="en-AU"/>
        </w:rPr>
      </w:pPr>
      <w:r>
        <w:tab/>
      </w:r>
      <w:hyperlink w:anchor="_Toc58511866" w:history="1">
        <w:r w:rsidRPr="00316323">
          <w:t>340</w:t>
        </w:r>
        <w:r>
          <w:rPr>
            <w:rFonts w:asciiTheme="minorHAnsi" w:eastAsiaTheme="minorEastAsia" w:hAnsiTheme="minorHAnsi" w:cstheme="minorBidi"/>
            <w:sz w:val="22"/>
            <w:szCs w:val="22"/>
            <w:lang w:eastAsia="en-AU"/>
          </w:rPr>
          <w:tab/>
        </w:r>
        <w:r w:rsidRPr="00316323">
          <w:t>Care and protection chapters stop applying when young person becomes adult</w:t>
        </w:r>
        <w:r>
          <w:tab/>
        </w:r>
        <w:r>
          <w:fldChar w:fldCharType="begin"/>
        </w:r>
        <w:r>
          <w:instrText xml:space="preserve"> PAGEREF _Toc58511866 \h </w:instrText>
        </w:r>
        <w:r>
          <w:fldChar w:fldCharType="separate"/>
        </w:r>
        <w:r w:rsidR="003D01AF">
          <w:t>244</w:t>
        </w:r>
        <w:r>
          <w:fldChar w:fldCharType="end"/>
        </w:r>
      </w:hyperlink>
    </w:p>
    <w:p w14:paraId="1FA01393" w14:textId="2139F3D4" w:rsidR="00A53AF7" w:rsidRDefault="005C0C4D">
      <w:pPr>
        <w:pStyle w:val="TOC2"/>
        <w:rPr>
          <w:rFonts w:asciiTheme="minorHAnsi" w:eastAsiaTheme="minorEastAsia" w:hAnsiTheme="minorHAnsi" w:cstheme="minorBidi"/>
          <w:b w:val="0"/>
          <w:sz w:val="22"/>
          <w:szCs w:val="22"/>
          <w:lang w:eastAsia="en-AU"/>
        </w:rPr>
      </w:pPr>
      <w:hyperlink w:anchor="_Toc58511867" w:history="1">
        <w:r w:rsidR="00A53AF7" w:rsidRPr="00316323">
          <w:t>Part 10.2</w:t>
        </w:r>
        <w:r w:rsidR="00A53AF7">
          <w:rPr>
            <w:rFonts w:asciiTheme="minorHAnsi" w:eastAsiaTheme="minorEastAsia" w:hAnsiTheme="minorHAnsi" w:cstheme="minorBidi"/>
            <w:b w:val="0"/>
            <w:sz w:val="22"/>
            <w:szCs w:val="22"/>
            <w:lang w:eastAsia="en-AU"/>
          </w:rPr>
          <w:tab/>
        </w:r>
        <w:r w:rsidR="00A53AF7" w:rsidRPr="00316323">
          <w:t>Important concepts—care and protection chapters</w:t>
        </w:r>
        <w:r w:rsidR="00A53AF7" w:rsidRPr="00A53AF7">
          <w:rPr>
            <w:vanish/>
          </w:rPr>
          <w:tab/>
        </w:r>
        <w:r w:rsidR="00A53AF7" w:rsidRPr="00A53AF7">
          <w:rPr>
            <w:vanish/>
          </w:rPr>
          <w:fldChar w:fldCharType="begin"/>
        </w:r>
        <w:r w:rsidR="00A53AF7" w:rsidRPr="00A53AF7">
          <w:rPr>
            <w:vanish/>
          </w:rPr>
          <w:instrText xml:space="preserve"> PAGEREF _Toc58511867 \h </w:instrText>
        </w:r>
        <w:r w:rsidR="00A53AF7" w:rsidRPr="00A53AF7">
          <w:rPr>
            <w:vanish/>
          </w:rPr>
        </w:r>
        <w:r w:rsidR="00A53AF7" w:rsidRPr="00A53AF7">
          <w:rPr>
            <w:vanish/>
          </w:rPr>
          <w:fldChar w:fldCharType="separate"/>
        </w:r>
        <w:r w:rsidR="003D01AF">
          <w:rPr>
            <w:vanish/>
          </w:rPr>
          <w:t>245</w:t>
        </w:r>
        <w:r w:rsidR="00A53AF7" w:rsidRPr="00A53AF7">
          <w:rPr>
            <w:vanish/>
          </w:rPr>
          <w:fldChar w:fldCharType="end"/>
        </w:r>
      </w:hyperlink>
    </w:p>
    <w:p w14:paraId="5B1BC05F" w14:textId="5C640D5E" w:rsidR="00A53AF7" w:rsidRDefault="00A53AF7">
      <w:pPr>
        <w:pStyle w:val="TOC5"/>
        <w:rPr>
          <w:rFonts w:asciiTheme="minorHAnsi" w:eastAsiaTheme="minorEastAsia" w:hAnsiTheme="minorHAnsi" w:cstheme="minorBidi"/>
          <w:sz w:val="22"/>
          <w:szCs w:val="22"/>
          <w:lang w:eastAsia="en-AU"/>
        </w:rPr>
      </w:pPr>
      <w:r>
        <w:tab/>
      </w:r>
      <w:hyperlink w:anchor="_Toc58511868" w:history="1">
        <w:r w:rsidRPr="00316323">
          <w:t>341</w:t>
        </w:r>
        <w:r>
          <w:rPr>
            <w:rFonts w:asciiTheme="minorHAnsi" w:eastAsiaTheme="minorEastAsia" w:hAnsiTheme="minorHAnsi" w:cstheme="minorBidi"/>
            <w:sz w:val="22"/>
            <w:szCs w:val="22"/>
            <w:lang w:eastAsia="en-AU"/>
          </w:rPr>
          <w:tab/>
        </w:r>
        <w:r w:rsidRPr="00316323">
          <w:t>Definitions—care and protection chapters</w:t>
        </w:r>
        <w:r>
          <w:tab/>
        </w:r>
        <w:r>
          <w:fldChar w:fldCharType="begin"/>
        </w:r>
        <w:r>
          <w:instrText xml:space="preserve"> PAGEREF _Toc58511868 \h </w:instrText>
        </w:r>
        <w:r>
          <w:fldChar w:fldCharType="separate"/>
        </w:r>
        <w:r w:rsidR="003D01AF">
          <w:t>245</w:t>
        </w:r>
        <w:r>
          <w:fldChar w:fldCharType="end"/>
        </w:r>
      </w:hyperlink>
    </w:p>
    <w:p w14:paraId="52AFF1C6" w14:textId="5FEA8A4A" w:rsidR="00A53AF7" w:rsidRDefault="00A53AF7">
      <w:pPr>
        <w:pStyle w:val="TOC5"/>
        <w:rPr>
          <w:rFonts w:asciiTheme="minorHAnsi" w:eastAsiaTheme="minorEastAsia" w:hAnsiTheme="minorHAnsi" w:cstheme="minorBidi"/>
          <w:sz w:val="22"/>
          <w:szCs w:val="22"/>
          <w:lang w:eastAsia="en-AU"/>
        </w:rPr>
      </w:pPr>
      <w:r>
        <w:tab/>
      </w:r>
      <w:hyperlink w:anchor="_Toc58511869" w:history="1">
        <w:r w:rsidRPr="00316323">
          <w:t>342</w:t>
        </w:r>
        <w:r>
          <w:rPr>
            <w:rFonts w:asciiTheme="minorHAnsi" w:eastAsiaTheme="minorEastAsia" w:hAnsiTheme="minorHAnsi" w:cstheme="minorBidi"/>
            <w:sz w:val="22"/>
            <w:szCs w:val="22"/>
            <w:lang w:eastAsia="en-AU"/>
          </w:rPr>
          <w:tab/>
        </w:r>
        <w:r w:rsidRPr="00316323">
          <w:t xml:space="preserve">What is </w:t>
        </w:r>
        <w:r w:rsidRPr="00316323">
          <w:rPr>
            <w:i/>
          </w:rPr>
          <w:t>abuse</w:t>
        </w:r>
        <w:r w:rsidRPr="00316323">
          <w:t>?</w:t>
        </w:r>
        <w:r>
          <w:tab/>
        </w:r>
        <w:r>
          <w:fldChar w:fldCharType="begin"/>
        </w:r>
        <w:r>
          <w:instrText xml:space="preserve"> PAGEREF _Toc58511869 \h </w:instrText>
        </w:r>
        <w:r>
          <w:fldChar w:fldCharType="separate"/>
        </w:r>
        <w:r w:rsidR="003D01AF">
          <w:t>246</w:t>
        </w:r>
        <w:r>
          <w:fldChar w:fldCharType="end"/>
        </w:r>
      </w:hyperlink>
    </w:p>
    <w:p w14:paraId="42DB1D09" w14:textId="7BBB8CEA" w:rsidR="00A53AF7" w:rsidRDefault="00A53AF7">
      <w:pPr>
        <w:pStyle w:val="TOC5"/>
        <w:rPr>
          <w:rFonts w:asciiTheme="minorHAnsi" w:eastAsiaTheme="minorEastAsia" w:hAnsiTheme="minorHAnsi" w:cstheme="minorBidi"/>
          <w:sz w:val="22"/>
          <w:szCs w:val="22"/>
          <w:lang w:eastAsia="en-AU"/>
        </w:rPr>
      </w:pPr>
      <w:r>
        <w:tab/>
      </w:r>
      <w:hyperlink w:anchor="_Toc58511870" w:history="1">
        <w:r w:rsidRPr="00316323">
          <w:t>343</w:t>
        </w:r>
        <w:r>
          <w:rPr>
            <w:rFonts w:asciiTheme="minorHAnsi" w:eastAsiaTheme="minorEastAsia" w:hAnsiTheme="minorHAnsi" w:cstheme="minorBidi"/>
            <w:sz w:val="22"/>
            <w:szCs w:val="22"/>
            <w:lang w:eastAsia="en-AU"/>
          </w:rPr>
          <w:tab/>
        </w:r>
        <w:r w:rsidRPr="00316323">
          <w:t xml:space="preserve">What is </w:t>
        </w:r>
        <w:r w:rsidRPr="00316323">
          <w:rPr>
            <w:i/>
          </w:rPr>
          <w:t>neglect</w:t>
        </w:r>
        <w:r w:rsidRPr="00316323">
          <w:t>?</w:t>
        </w:r>
        <w:r>
          <w:tab/>
        </w:r>
        <w:r>
          <w:fldChar w:fldCharType="begin"/>
        </w:r>
        <w:r>
          <w:instrText xml:space="preserve"> PAGEREF _Toc58511870 \h </w:instrText>
        </w:r>
        <w:r>
          <w:fldChar w:fldCharType="separate"/>
        </w:r>
        <w:r w:rsidR="003D01AF">
          <w:t>247</w:t>
        </w:r>
        <w:r>
          <w:fldChar w:fldCharType="end"/>
        </w:r>
      </w:hyperlink>
    </w:p>
    <w:p w14:paraId="6AF5AF85" w14:textId="236BDDE6" w:rsidR="00A53AF7" w:rsidRDefault="00A53AF7">
      <w:pPr>
        <w:pStyle w:val="TOC5"/>
        <w:rPr>
          <w:rFonts w:asciiTheme="minorHAnsi" w:eastAsiaTheme="minorEastAsia" w:hAnsiTheme="minorHAnsi" w:cstheme="minorBidi"/>
          <w:sz w:val="22"/>
          <w:szCs w:val="22"/>
          <w:lang w:eastAsia="en-AU"/>
        </w:rPr>
      </w:pPr>
      <w:r>
        <w:tab/>
      </w:r>
      <w:hyperlink w:anchor="_Toc58511871" w:history="1">
        <w:r w:rsidRPr="00316323">
          <w:t>344</w:t>
        </w:r>
        <w:r>
          <w:rPr>
            <w:rFonts w:asciiTheme="minorHAnsi" w:eastAsiaTheme="minorEastAsia" w:hAnsiTheme="minorHAnsi" w:cstheme="minorBidi"/>
            <w:sz w:val="22"/>
            <w:szCs w:val="22"/>
            <w:lang w:eastAsia="en-AU"/>
          </w:rPr>
          <w:tab/>
        </w:r>
        <w:r w:rsidRPr="00316323">
          <w:t xml:space="preserve">When are children and young people </w:t>
        </w:r>
        <w:r w:rsidRPr="00316323">
          <w:rPr>
            <w:i/>
          </w:rPr>
          <w:t>at risk of abuse or neglect</w:t>
        </w:r>
        <w:r w:rsidRPr="00316323">
          <w:t>?</w:t>
        </w:r>
        <w:r>
          <w:tab/>
        </w:r>
        <w:r>
          <w:fldChar w:fldCharType="begin"/>
        </w:r>
        <w:r>
          <w:instrText xml:space="preserve"> PAGEREF _Toc58511871 \h </w:instrText>
        </w:r>
        <w:r>
          <w:fldChar w:fldCharType="separate"/>
        </w:r>
        <w:r w:rsidR="003D01AF">
          <w:t>247</w:t>
        </w:r>
        <w:r>
          <w:fldChar w:fldCharType="end"/>
        </w:r>
      </w:hyperlink>
    </w:p>
    <w:p w14:paraId="6E5B6591" w14:textId="24A254E4" w:rsidR="00A53AF7" w:rsidRDefault="00A53AF7">
      <w:pPr>
        <w:pStyle w:val="TOC5"/>
        <w:rPr>
          <w:rFonts w:asciiTheme="minorHAnsi" w:eastAsiaTheme="minorEastAsia" w:hAnsiTheme="minorHAnsi" w:cstheme="minorBidi"/>
          <w:sz w:val="22"/>
          <w:szCs w:val="22"/>
          <w:lang w:eastAsia="en-AU"/>
        </w:rPr>
      </w:pPr>
      <w:r>
        <w:tab/>
      </w:r>
      <w:hyperlink w:anchor="_Toc58511872" w:history="1">
        <w:r w:rsidRPr="00316323">
          <w:t>345</w:t>
        </w:r>
        <w:r>
          <w:rPr>
            <w:rFonts w:asciiTheme="minorHAnsi" w:eastAsiaTheme="minorEastAsia" w:hAnsiTheme="minorHAnsi" w:cstheme="minorBidi"/>
            <w:sz w:val="22"/>
            <w:szCs w:val="22"/>
            <w:lang w:eastAsia="en-AU"/>
          </w:rPr>
          <w:tab/>
        </w:r>
        <w:r w:rsidRPr="00316323">
          <w:t xml:space="preserve">When are children and young people </w:t>
        </w:r>
        <w:r w:rsidRPr="00316323">
          <w:rPr>
            <w:i/>
          </w:rPr>
          <w:t>in need of care and protection</w:t>
        </w:r>
        <w:r w:rsidRPr="00316323">
          <w:t>?</w:t>
        </w:r>
        <w:r>
          <w:tab/>
        </w:r>
        <w:r>
          <w:fldChar w:fldCharType="begin"/>
        </w:r>
        <w:r>
          <w:instrText xml:space="preserve"> PAGEREF _Toc58511872 \h </w:instrText>
        </w:r>
        <w:r>
          <w:fldChar w:fldCharType="separate"/>
        </w:r>
        <w:r w:rsidR="003D01AF">
          <w:t>248</w:t>
        </w:r>
        <w:r>
          <w:fldChar w:fldCharType="end"/>
        </w:r>
      </w:hyperlink>
    </w:p>
    <w:p w14:paraId="43546D60" w14:textId="58F8B9AB" w:rsidR="00A53AF7" w:rsidRDefault="00A53AF7">
      <w:pPr>
        <w:pStyle w:val="TOC5"/>
        <w:rPr>
          <w:rFonts w:asciiTheme="minorHAnsi" w:eastAsiaTheme="minorEastAsia" w:hAnsiTheme="minorHAnsi" w:cstheme="minorBidi"/>
          <w:sz w:val="22"/>
          <w:szCs w:val="22"/>
          <w:lang w:eastAsia="en-AU"/>
        </w:rPr>
      </w:pPr>
      <w:r>
        <w:tab/>
      </w:r>
      <w:hyperlink w:anchor="_Toc58511873" w:history="1">
        <w:r w:rsidRPr="00316323">
          <w:t>346</w:t>
        </w:r>
        <w:r>
          <w:rPr>
            <w:rFonts w:asciiTheme="minorHAnsi" w:eastAsiaTheme="minorEastAsia" w:hAnsiTheme="minorHAnsi" w:cstheme="minorBidi"/>
            <w:sz w:val="22"/>
            <w:szCs w:val="22"/>
            <w:lang w:eastAsia="en-AU"/>
          </w:rPr>
          <w:tab/>
        </w:r>
        <w:r w:rsidRPr="00316323">
          <w:t>Incident need not have happened in ACT</w:t>
        </w:r>
        <w:r>
          <w:tab/>
        </w:r>
        <w:r>
          <w:fldChar w:fldCharType="begin"/>
        </w:r>
        <w:r>
          <w:instrText xml:space="preserve"> PAGEREF _Toc58511873 \h </w:instrText>
        </w:r>
        <w:r>
          <w:fldChar w:fldCharType="separate"/>
        </w:r>
        <w:r w:rsidR="003D01AF">
          <w:t>249</w:t>
        </w:r>
        <w:r>
          <w:fldChar w:fldCharType="end"/>
        </w:r>
      </w:hyperlink>
    </w:p>
    <w:p w14:paraId="18F4E5E7" w14:textId="6421A721" w:rsidR="00A53AF7" w:rsidRDefault="00A53AF7">
      <w:pPr>
        <w:pStyle w:val="TOC5"/>
        <w:rPr>
          <w:rFonts w:asciiTheme="minorHAnsi" w:eastAsiaTheme="minorEastAsia" w:hAnsiTheme="minorHAnsi" w:cstheme="minorBidi"/>
          <w:sz w:val="22"/>
          <w:szCs w:val="22"/>
          <w:lang w:eastAsia="en-AU"/>
        </w:rPr>
      </w:pPr>
      <w:r>
        <w:tab/>
      </w:r>
      <w:hyperlink w:anchor="_Toc58511874" w:history="1">
        <w:r w:rsidRPr="00316323">
          <w:t>347</w:t>
        </w:r>
        <w:r>
          <w:rPr>
            <w:rFonts w:asciiTheme="minorHAnsi" w:eastAsiaTheme="minorEastAsia" w:hAnsiTheme="minorHAnsi" w:cstheme="minorBidi"/>
            <w:sz w:val="22"/>
            <w:szCs w:val="22"/>
            <w:lang w:eastAsia="en-AU"/>
          </w:rPr>
          <w:tab/>
        </w:r>
        <w:r w:rsidRPr="00316323">
          <w:t xml:space="preserve">Who is a </w:t>
        </w:r>
        <w:r w:rsidRPr="00316323">
          <w:rPr>
            <w:i/>
          </w:rPr>
          <w:t>former caregiver</w:t>
        </w:r>
        <w:r w:rsidRPr="00316323">
          <w:t>?</w:t>
        </w:r>
        <w:r>
          <w:tab/>
        </w:r>
        <w:r>
          <w:fldChar w:fldCharType="begin"/>
        </w:r>
        <w:r>
          <w:instrText xml:space="preserve"> PAGEREF _Toc58511874 \h </w:instrText>
        </w:r>
        <w:r>
          <w:fldChar w:fldCharType="separate"/>
        </w:r>
        <w:r w:rsidR="003D01AF">
          <w:t>249</w:t>
        </w:r>
        <w:r>
          <w:fldChar w:fldCharType="end"/>
        </w:r>
      </w:hyperlink>
    </w:p>
    <w:p w14:paraId="06248339" w14:textId="1E6299FB" w:rsidR="00A53AF7" w:rsidRDefault="00A53AF7">
      <w:pPr>
        <w:pStyle w:val="TOC5"/>
        <w:rPr>
          <w:rFonts w:asciiTheme="minorHAnsi" w:eastAsiaTheme="minorEastAsia" w:hAnsiTheme="minorHAnsi" w:cstheme="minorBidi"/>
          <w:sz w:val="22"/>
          <w:szCs w:val="22"/>
          <w:lang w:eastAsia="en-AU"/>
        </w:rPr>
      </w:pPr>
      <w:r>
        <w:tab/>
      </w:r>
      <w:hyperlink w:anchor="_Toc58511875" w:history="1">
        <w:r w:rsidRPr="00316323">
          <w:t>348</w:t>
        </w:r>
        <w:r>
          <w:rPr>
            <w:rFonts w:asciiTheme="minorHAnsi" w:eastAsiaTheme="minorEastAsia" w:hAnsiTheme="minorHAnsi" w:cstheme="minorBidi"/>
            <w:sz w:val="22"/>
            <w:szCs w:val="22"/>
            <w:lang w:eastAsia="en-AU"/>
          </w:rPr>
          <w:tab/>
        </w:r>
        <w:r w:rsidRPr="00316323">
          <w:t xml:space="preserve">What is </w:t>
        </w:r>
        <w:r w:rsidRPr="00316323">
          <w:rPr>
            <w:i/>
          </w:rPr>
          <w:t>contact</w:t>
        </w:r>
        <w:r w:rsidRPr="00316323">
          <w:t xml:space="preserve"> with a person?</w:t>
        </w:r>
        <w:r>
          <w:tab/>
        </w:r>
        <w:r>
          <w:fldChar w:fldCharType="begin"/>
        </w:r>
        <w:r>
          <w:instrText xml:space="preserve"> PAGEREF _Toc58511875 \h </w:instrText>
        </w:r>
        <w:r>
          <w:fldChar w:fldCharType="separate"/>
        </w:r>
        <w:r w:rsidR="003D01AF">
          <w:t>250</w:t>
        </w:r>
        <w:r>
          <w:fldChar w:fldCharType="end"/>
        </w:r>
      </w:hyperlink>
    </w:p>
    <w:p w14:paraId="41CACCF1" w14:textId="51F7A4AE" w:rsidR="00A53AF7" w:rsidRDefault="005C0C4D">
      <w:pPr>
        <w:pStyle w:val="TOC2"/>
        <w:rPr>
          <w:rFonts w:asciiTheme="minorHAnsi" w:eastAsiaTheme="minorEastAsia" w:hAnsiTheme="minorHAnsi" w:cstheme="minorBidi"/>
          <w:b w:val="0"/>
          <w:sz w:val="22"/>
          <w:szCs w:val="22"/>
          <w:lang w:eastAsia="en-AU"/>
        </w:rPr>
      </w:pPr>
      <w:hyperlink w:anchor="_Toc58511876" w:history="1">
        <w:r w:rsidR="00A53AF7" w:rsidRPr="00316323">
          <w:t>Part 10.3</w:t>
        </w:r>
        <w:r w:rsidR="00A53AF7">
          <w:rPr>
            <w:rFonts w:asciiTheme="minorHAnsi" w:eastAsiaTheme="minorEastAsia" w:hAnsiTheme="minorHAnsi" w:cstheme="minorBidi"/>
            <w:b w:val="0"/>
            <w:sz w:val="22"/>
            <w:szCs w:val="22"/>
            <w:lang w:eastAsia="en-AU"/>
          </w:rPr>
          <w:tab/>
        </w:r>
        <w:r w:rsidR="00A53AF7" w:rsidRPr="00316323">
          <w:t>Principles and considerations—care and protection chapters</w:t>
        </w:r>
        <w:r w:rsidR="00A53AF7" w:rsidRPr="00A53AF7">
          <w:rPr>
            <w:vanish/>
          </w:rPr>
          <w:tab/>
        </w:r>
        <w:r w:rsidR="00A53AF7" w:rsidRPr="00A53AF7">
          <w:rPr>
            <w:vanish/>
          </w:rPr>
          <w:fldChar w:fldCharType="begin"/>
        </w:r>
        <w:r w:rsidR="00A53AF7" w:rsidRPr="00A53AF7">
          <w:rPr>
            <w:vanish/>
          </w:rPr>
          <w:instrText xml:space="preserve"> PAGEREF _Toc58511876 \h </w:instrText>
        </w:r>
        <w:r w:rsidR="00A53AF7" w:rsidRPr="00A53AF7">
          <w:rPr>
            <w:vanish/>
          </w:rPr>
        </w:r>
        <w:r w:rsidR="00A53AF7" w:rsidRPr="00A53AF7">
          <w:rPr>
            <w:vanish/>
          </w:rPr>
          <w:fldChar w:fldCharType="separate"/>
        </w:r>
        <w:r w:rsidR="003D01AF">
          <w:rPr>
            <w:vanish/>
          </w:rPr>
          <w:t>251</w:t>
        </w:r>
        <w:r w:rsidR="00A53AF7" w:rsidRPr="00A53AF7">
          <w:rPr>
            <w:vanish/>
          </w:rPr>
          <w:fldChar w:fldCharType="end"/>
        </w:r>
      </w:hyperlink>
    </w:p>
    <w:p w14:paraId="1C250BF9" w14:textId="4F479997" w:rsidR="00A53AF7" w:rsidRDefault="00A53AF7">
      <w:pPr>
        <w:pStyle w:val="TOC5"/>
        <w:rPr>
          <w:rFonts w:asciiTheme="minorHAnsi" w:eastAsiaTheme="minorEastAsia" w:hAnsiTheme="minorHAnsi" w:cstheme="minorBidi"/>
          <w:sz w:val="22"/>
          <w:szCs w:val="22"/>
          <w:lang w:eastAsia="en-AU"/>
        </w:rPr>
      </w:pPr>
      <w:r>
        <w:tab/>
      </w:r>
      <w:hyperlink w:anchor="_Toc58511877" w:history="1">
        <w:r w:rsidRPr="00316323">
          <w:t>349</w:t>
        </w:r>
        <w:r>
          <w:rPr>
            <w:rFonts w:asciiTheme="minorHAnsi" w:eastAsiaTheme="minorEastAsia" w:hAnsiTheme="minorHAnsi" w:cstheme="minorBidi"/>
            <w:sz w:val="22"/>
            <w:szCs w:val="22"/>
            <w:lang w:eastAsia="en-AU"/>
          </w:rPr>
          <w:tab/>
        </w:r>
        <w:r w:rsidRPr="00316323">
          <w:t>What is in best interests of child or young person?</w:t>
        </w:r>
        <w:r>
          <w:tab/>
        </w:r>
        <w:r>
          <w:fldChar w:fldCharType="begin"/>
        </w:r>
        <w:r>
          <w:instrText xml:space="preserve"> PAGEREF _Toc58511877 \h </w:instrText>
        </w:r>
        <w:r>
          <w:fldChar w:fldCharType="separate"/>
        </w:r>
        <w:r w:rsidR="003D01AF">
          <w:t>251</w:t>
        </w:r>
        <w:r>
          <w:fldChar w:fldCharType="end"/>
        </w:r>
      </w:hyperlink>
    </w:p>
    <w:p w14:paraId="544921CD" w14:textId="5FCB3F18" w:rsidR="00A53AF7" w:rsidRDefault="00A53AF7">
      <w:pPr>
        <w:pStyle w:val="TOC5"/>
        <w:rPr>
          <w:rFonts w:asciiTheme="minorHAnsi" w:eastAsiaTheme="minorEastAsia" w:hAnsiTheme="minorHAnsi" w:cstheme="minorBidi"/>
          <w:sz w:val="22"/>
          <w:szCs w:val="22"/>
          <w:lang w:eastAsia="en-AU"/>
        </w:rPr>
      </w:pPr>
      <w:r>
        <w:tab/>
      </w:r>
      <w:hyperlink w:anchor="_Toc58511878" w:history="1">
        <w:r w:rsidRPr="00316323">
          <w:t>350</w:t>
        </w:r>
        <w:r>
          <w:rPr>
            <w:rFonts w:asciiTheme="minorHAnsi" w:eastAsiaTheme="minorEastAsia" w:hAnsiTheme="minorHAnsi" w:cstheme="minorBidi"/>
            <w:sz w:val="22"/>
            <w:szCs w:val="22"/>
            <w:lang w:eastAsia="en-AU"/>
          </w:rPr>
          <w:tab/>
        </w:r>
        <w:r w:rsidRPr="00316323">
          <w:t>Care and protection principles</w:t>
        </w:r>
        <w:r>
          <w:tab/>
        </w:r>
        <w:r>
          <w:fldChar w:fldCharType="begin"/>
        </w:r>
        <w:r>
          <w:instrText xml:space="preserve"> PAGEREF _Toc58511878 \h </w:instrText>
        </w:r>
        <w:r>
          <w:fldChar w:fldCharType="separate"/>
        </w:r>
        <w:r w:rsidR="003D01AF">
          <w:t>253</w:t>
        </w:r>
        <w:r>
          <w:fldChar w:fldCharType="end"/>
        </w:r>
      </w:hyperlink>
    </w:p>
    <w:p w14:paraId="14A2A737" w14:textId="5C03528B" w:rsidR="00A53AF7" w:rsidRDefault="00A53AF7">
      <w:pPr>
        <w:pStyle w:val="TOC5"/>
        <w:rPr>
          <w:rFonts w:asciiTheme="minorHAnsi" w:eastAsiaTheme="minorEastAsia" w:hAnsiTheme="minorHAnsi" w:cstheme="minorBidi"/>
          <w:sz w:val="22"/>
          <w:szCs w:val="22"/>
          <w:lang w:eastAsia="en-AU"/>
        </w:rPr>
      </w:pPr>
      <w:r>
        <w:tab/>
      </w:r>
      <w:hyperlink w:anchor="_Toc58511879" w:history="1">
        <w:r w:rsidRPr="00316323">
          <w:t>351</w:t>
        </w:r>
        <w:r>
          <w:rPr>
            <w:rFonts w:asciiTheme="minorHAnsi" w:eastAsiaTheme="minorEastAsia" w:hAnsiTheme="minorHAnsi" w:cstheme="minorBidi"/>
            <w:sz w:val="22"/>
            <w:szCs w:val="22"/>
            <w:lang w:eastAsia="en-AU"/>
          </w:rPr>
          <w:tab/>
        </w:r>
        <w:r w:rsidRPr="00316323">
          <w:t>Helping families understand care and protection procedures</w:t>
        </w:r>
        <w:r>
          <w:tab/>
        </w:r>
        <w:r>
          <w:fldChar w:fldCharType="begin"/>
        </w:r>
        <w:r>
          <w:instrText xml:space="preserve"> PAGEREF _Toc58511879 \h </w:instrText>
        </w:r>
        <w:r>
          <w:fldChar w:fldCharType="separate"/>
        </w:r>
        <w:r w:rsidR="003D01AF">
          <w:t>254</w:t>
        </w:r>
        <w:r>
          <w:fldChar w:fldCharType="end"/>
        </w:r>
      </w:hyperlink>
    </w:p>
    <w:p w14:paraId="3EF5B87B" w14:textId="7FE8A372" w:rsidR="00A53AF7" w:rsidRDefault="00A53AF7">
      <w:pPr>
        <w:pStyle w:val="TOC5"/>
        <w:rPr>
          <w:rFonts w:asciiTheme="minorHAnsi" w:eastAsiaTheme="minorEastAsia" w:hAnsiTheme="minorHAnsi" w:cstheme="minorBidi"/>
          <w:sz w:val="22"/>
          <w:szCs w:val="22"/>
          <w:lang w:eastAsia="en-AU"/>
        </w:rPr>
      </w:pPr>
      <w:r>
        <w:tab/>
      </w:r>
      <w:hyperlink w:anchor="_Toc58511880" w:history="1">
        <w:r w:rsidRPr="00316323">
          <w:t>352</w:t>
        </w:r>
        <w:r>
          <w:rPr>
            <w:rFonts w:asciiTheme="minorHAnsi" w:eastAsiaTheme="minorEastAsia" w:hAnsiTheme="minorHAnsi" w:cstheme="minorBidi"/>
            <w:sz w:val="22"/>
            <w:szCs w:val="22"/>
            <w:lang w:eastAsia="en-AU"/>
          </w:rPr>
          <w:tab/>
        </w:r>
        <w:r w:rsidRPr="00316323">
          <w:t>Views and wishes of children and young people</w:t>
        </w:r>
        <w:r>
          <w:tab/>
        </w:r>
        <w:r>
          <w:fldChar w:fldCharType="begin"/>
        </w:r>
        <w:r>
          <w:instrText xml:space="preserve"> PAGEREF _Toc58511880 \h </w:instrText>
        </w:r>
        <w:r>
          <w:fldChar w:fldCharType="separate"/>
        </w:r>
        <w:r w:rsidR="003D01AF">
          <w:t>256</w:t>
        </w:r>
        <w:r>
          <w:fldChar w:fldCharType="end"/>
        </w:r>
      </w:hyperlink>
    </w:p>
    <w:p w14:paraId="73B315CE" w14:textId="2AE5E6FE" w:rsidR="00A53AF7" w:rsidRDefault="005C0C4D">
      <w:pPr>
        <w:pStyle w:val="TOC2"/>
        <w:rPr>
          <w:rFonts w:asciiTheme="minorHAnsi" w:eastAsiaTheme="minorEastAsia" w:hAnsiTheme="minorHAnsi" w:cstheme="minorBidi"/>
          <w:b w:val="0"/>
          <w:sz w:val="22"/>
          <w:szCs w:val="22"/>
          <w:lang w:eastAsia="en-AU"/>
        </w:rPr>
      </w:pPr>
      <w:hyperlink w:anchor="_Toc58511881" w:history="1">
        <w:r w:rsidR="00A53AF7" w:rsidRPr="00316323">
          <w:t>Part 10.4</w:t>
        </w:r>
        <w:r w:rsidR="00A53AF7">
          <w:rPr>
            <w:rFonts w:asciiTheme="minorHAnsi" w:eastAsiaTheme="minorEastAsia" w:hAnsiTheme="minorHAnsi" w:cstheme="minorBidi"/>
            <w:b w:val="0"/>
            <w:sz w:val="22"/>
            <w:szCs w:val="22"/>
            <w:lang w:eastAsia="en-AU"/>
          </w:rPr>
          <w:tab/>
        </w:r>
        <w:r w:rsidR="00A53AF7" w:rsidRPr="00316323">
          <w:t>Approved care and protection organisations</w:t>
        </w:r>
        <w:r w:rsidR="00A53AF7" w:rsidRPr="00A53AF7">
          <w:rPr>
            <w:vanish/>
          </w:rPr>
          <w:tab/>
        </w:r>
        <w:r w:rsidR="00A53AF7" w:rsidRPr="00A53AF7">
          <w:rPr>
            <w:vanish/>
          </w:rPr>
          <w:fldChar w:fldCharType="begin"/>
        </w:r>
        <w:r w:rsidR="00A53AF7" w:rsidRPr="00A53AF7">
          <w:rPr>
            <w:vanish/>
          </w:rPr>
          <w:instrText xml:space="preserve"> PAGEREF _Toc58511881 \h </w:instrText>
        </w:r>
        <w:r w:rsidR="00A53AF7" w:rsidRPr="00A53AF7">
          <w:rPr>
            <w:vanish/>
          </w:rPr>
        </w:r>
        <w:r w:rsidR="00A53AF7" w:rsidRPr="00A53AF7">
          <w:rPr>
            <w:vanish/>
          </w:rPr>
          <w:fldChar w:fldCharType="separate"/>
        </w:r>
        <w:r w:rsidR="003D01AF">
          <w:rPr>
            <w:vanish/>
          </w:rPr>
          <w:t>257</w:t>
        </w:r>
        <w:r w:rsidR="00A53AF7" w:rsidRPr="00A53AF7">
          <w:rPr>
            <w:vanish/>
          </w:rPr>
          <w:fldChar w:fldCharType="end"/>
        </w:r>
      </w:hyperlink>
    </w:p>
    <w:p w14:paraId="385878D9" w14:textId="2266FC8B" w:rsidR="00A53AF7" w:rsidRDefault="005C0C4D">
      <w:pPr>
        <w:pStyle w:val="TOC3"/>
        <w:rPr>
          <w:rFonts w:asciiTheme="minorHAnsi" w:eastAsiaTheme="minorEastAsia" w:hAnsiTheme="minorHAnsi" w:cstheme="minorBidi"/>
          <w:b w:val="0"/>
          <w:sz w:val="22"/>
          <w:szCs w:val="22"/>
          <w:lang w:eastAsia="en-AU"/>
        </w:rPr>
      </w:pPr>
      <w:hyperlink w:anchor="_Toc58511882" w:history="1">
        <w:r w:rsidR="00A53AF7" w:rsidRPr="00316323">
          <w:t>Division 10.4.1</w:t>
        </w:r>
        <w:r w:rsidR="00A53AF7">
          <w:rPr>
            <w:rFonts w:asciiTheme="minorHAnsi" w:eastAsiaTheme="minorEastAsia" w:hAnsiTheme="minorHAnsi" w:cstheme="minorBidi"/>
            <w:b w:val="0"/>
            <w:sz w:val="22"/>
            <w:szCs w:val="22"/>
            <w:lang w:eastAsia="en-AU"/>
          </w:rPr>
          <w:tab/>
        </w:r>
        <w:r w:rsidR="00A53AF7" w:rsidRPr="00316323">
          <w:t>Important concepts</w:t>
        </w:r>
        <w:r w:rsidR="00A53AF7" w:rsidRPr="00A53AF7">
          <w:rPr>
            <w:vanish/>
          </w:rPr>
          <w:tab/>
        </w:r>
        <w:r w:rsidR="00A53AF7" w:rsidRPr="00A53AF7">
          <w:rPr>
            <w:vanish/>
          </w:rPr>
          <w:fldChar w:fldCharType="begin"/>
        </w:r>
        <w:r w:rsidR="00A53AF7" w:rsidRPr="00A53AF7">
          <w:rPr>
            <w:vanish/>
          </w:rPr>
          <w:instrText xml:space="preserve"> PAGEREF _Toc58511882 \h </w:instrText>
        </w:r>
        <w:r w:rsidR="00A53AF7" w:rsidRPr="00A53AF7">
          <w:rPr>
            <w:vanish/>
          </w:rPr>
        </w:r>
        <w:r w:rsidR="00A53AF7" w:rsidRPr="00A53AF7">
          <w:rPr>
            <w:vanish/>
          </w:rPr>
          <w:fldChar w:fldCharType="separate"/>
        </w:r>
        <w:r w:rsidR="003D01AF">
          <w:rPr>
            <w:vanish/>
          </w:rPr>
          <w:t>257</w:t>
        </w:r>
        <w:r w:rsidR="00A53AF7" w:rsidRPr="00A53AF7">
          <w:rPr>
            <w:vanish/>
          </w:rPr>
          <w:fldChar w:fldCharType="end"/>
        </w:r>
      </w:hyperlink>
    </w:p>
    <w:p w14:paraId="3520DDCC" w14:textId="6CC1E2E1" w:rsidR="00A53AF7" w:rsidRDefault="00A53AF7">
      <w:pPr>
        <w:pStyle w:val="TOC5"/>
        <w:rPr>
          <w:rFonts w:asciiTheme="minorHAnsi" w:eastAsiaTheme="minorEastAsia" w:hAnsiTheme="minorHAnsi" w:cstheme="minorBidi"/>
          <w:sz w:val="22"/>
          <w:szCs w:val="22"/>
          <w:lang w:eastAsia="en-AU"/>
        </w:rPr>
      </w:pPr>
      <w:r>
        <w:tab/>
      </w:r>
      <w:hyperlink w:anchor="_Toc58511883" w:history="1">
        <w:r w:rsidRPr="00316323">
          <w:t>352A</w:t>
        </w:r>
        <w:r>
          <w:rPr>
            <w:rFonts w:asciiTheme="minorHAnsi" w:eastAsiaTheme="minorEastAsia" w:hAnsiTheme="minorHAnsi" w:cstheme="minorBidi"/>
            <w:sz w:val="22"/>
            <w:szCs w:val="22"/>
            <w:lang w:eastAsia="en-AU"/>
          </w:rPr>
          <w:tab/>
        </w:r>
        <w:r w:rsidRPr="00316323">
          <w:t xml:space="preserve">Meaning of </w:t>
        </w:r>
        <w:r w:rsidRPr="00316323">
          <w:rPr>
            <w:i/>
          </w:rPr>
          <w:t>organisation</w:t>
        </w:r>
        <w:r>
          <w:tab/>
        </w:r>
        <w:r>
          <w:fldChar w:fldCharType="begin"/>
        </w:r>
        <w:r>
          <w:instrText xml:space="preserve"> PAGEREF _Toc58511883 \h </w:instrText>
        </w:r>
        <w:r>
          <w:fldChar w:fldCharType="separate"/>
        </w:r>
        <w:r w:rsidR="003D01AF">
          <w:t>257</w:t>
        </w:r>
        <w:r>
          <w:fldChar w:fldCharType="end"/>
        </w:r>
      </w:hyperlink>
    </w:p>
    <w:p w14:paraId="48E9A118" w14:textId="68764754" w:rsidR="00A53AF7" w:rsidRDefault="00A53AF7">
      <w:pPr>
        <w:pStyle w:val="TOC5"/>
        <w:rPr>
          <w:rFonts w:asciiTheme="minorHAnsi" w:eastAsiaTheme="minorEastAsia" w:hAnsiTheme="minorHAnsi" w:cstheme="minorBidi"/>
          <w:sz w:val="22"/>
          <w:szCs w:val="22"/>
          <w:lang w:eastAsia="en-AU"/>
        </w:rPr>
      </w:pPr>
      <w:r>
        <w:tab/>
      </w:r>
      <w:hyperlink w:anchor="_Toc58511884" w:history="1">
        <w:r w:rsidRPr="00316323">
          <w:t>352B</w:t>
        </w:r>
        <w:r>
          <w:rPr>
            <w:rFonts w:asciiTheme="minorHAnsi" w:eastAsiaTheme="minorEastAsia" w:hAnsiTheme="minorHAnsi" w:cstheme="minorBidi"/>
            <w:sz w:val="22"/>
            <w:szCs w:val="22"/>
            <w:lang w:eastAsia="en-AU"/>
          </w:rPr>
          <w:tab/>
        </w:r>
        <w:r w:rsidRPr="00316323">
          <w:t xml:space="preserve">Meaning of </w:t>
        </w:r>
        <w:r w:rsidRPr="00316323">
          <w:rPr>
            <w:i/>
          </w:rPr>
          <w:t>care and protection purpose</w:t>
        </w:r>
        <w:r>
          <w:tab/>
        </w:r>
        <w:r>
          <w:fldChar w:fldCharType="begin"/>
        </w:r>
        <w:r>
          <w:instrText xml:space="preserve"> PAGEREF _Toc58511884 \h </w:instrText>
        </w:r>
        <w:r>
          <w:fldChar w:fldCharType="separate"/>
        </w:r>
        <w:r w:rsidR="003D01AF">
          <w:t>257</w:t>
        </w:r>
        <w:r>
          <w:fldChar w:fldCharType="end"/>
        </w:r>
      </w:hyperlink>
    </w:p>
    <w:p w14:paraId="45D5E238" w14:textId="54E10E2B" w:rsidR="00A53AF7" w:rsidRDefault="00A53AF7">
      <w:pPr>
        <w:pStyle w:val="TOC5"/>
        <w:rPr>
          <w:rFonts w:asciiTheme="minorHAnsi" w:eastAsiaTheme="minorEastAsia" w:hAnsiTheme="minorHAnsi" w:cstheme="minorBidi"/>
          <w:sz w:val="22"/>
          <w:szCs w:val="22"/>
          <w:lang w:eastAsia="en-AU"/>
        </w:rPr>
      </w:pPr>
      <w:r>
        <w:tab/>
      </w:r>
      <w:hyperlink w:anchor="_Toc58511885" w:history="1">
        <w:r w:rsidRPr="00316323">
          <w:t>352C</w:t>
        </w:r>
        <w:r>
          <w:rPr>
            <w:rFonts w:asciiTheme="minorHAnsi" w:eastAsiaTheme="minorEastAsia" w:hAnsiTheme="minorHAnsi" w:cstheme="minorBidi"/>
            <w:sz w:val="22"/>
            <w:szCs w:val="22"/>
            <w:lang w:eastAsia="en-AU"/>
          </w:rPr>
          <w:tab/>
        </w:r>
        <w:r w:rsidRPr="00316323">
          <w:t xml:space="preserve">Meaning of </w:t>
        </w:r>
        <w:r w:rsidRPr="00316323">
          <w:rPr>
            <w:i/>
          </w:rPr>
          <w:t>approved care and protection organisation</w:t>
        </w:r>
        <w:r>
          <w:tab/>
        </w:r>
        <w:r>
          <w:fldChar w:fldCharType="begin"/>
        </w:r>
        <w:r>
          <w:instrText xml:space="preserve"> PAGEREF _Toc58511885 \h </w:instrText>
        </w:r>
        <w:r>
          <w:fldChar w:fldCharType="separate"/>
        </w:r>
        <w:r w:rsidR="003D01AF">
          <w:t>258</w:t>
        </w:r>
        <w:r>
          <w:fldChar w:fldCharType="end"/>
        </w:r>
      </w:hyperlink>
    </w:p>
    <w:p w14:paraId="395469A4" w14:textId="0AB0AAB3" w:rsidR="00A53AF7" w:rsidRDefault="00A53AF7">
      <w:pPr>
        <w:pStyle w:val="TOC5"/>
        <w:rPr>
          <w:rFonts w:asciiTheme="minorHAnsi" w:eastAsiaTheme="minorEastAsia" w:hAnsiTheme="minorHAnsi" w:cstheme="minorBidi"/>
          <w:sz w:val="22"/>
          <w:szCs w:val="22"/>
          <w:lang w:eastAsia="en-AU"/>
        </w:rPr>
      </w:pPr>
      <w:r>
        <w:tab/>
      </w:r>
      <w:hyperlink w:anchor="_Toc58511886" w:history="1">
        <w:r w:rsidRPr="00316323">
          <w:t>352D</w:t>
        </w:r>
        <w:r>
          <w:rPr>
            <w:rFonts w:asciiTheme="minorHAnsi" w:eastAsiaTheme="minorEastAsia" w:hAnsiTheme="minorHAnsi" w:cstheme="minorBidi"/>
            <w:sz w:val="22"/>
            <w:szCs w:val="22"/>
            <w:lang w:eastAsia="en-AU"/>
          </w:rPr>
          <w:tab/>
        </w:r>
        <w:r w:rsidRPr="00316323">
          <w:t xml:space="preserve">Meaning of </w:t>
        </w:r>
        <w:r w:rsidRPr="00316323">
          <w:rPr>
            <w:i/>
          </w:rPr>
          <w:t>responsible person</w:t>
        </w:r>
        <w:r w:rsidRPr="00316323">
          <w:t xml:space="preserve"> for an approved care and protection organisation</w:t>
        </w:r>
        <w:r>
          <w:tab/>
        </w:r>
        <w:r>
          <w:fldChar w:fldCharType="begin"/>
        </w:r>
        <w:r>
          <w:instrText xml:space="preserve"> PAGEREF _Toc58511886 \h </w:instrText>
        </w:r>
        <w:r>
          <w:fldChar w:fldCharType="separate"/>
        </w:r>
        <w:r w:rsidR="003D01AF">
          <w:t>258</w:t>
        </w:r>
        <w:r>
          <w:fldChar w:fldCharType="end"/>
        </w:r>
      </w:hyperlink>
    </w:p>
    <w:p w14:paraId="7665969C" w14:textId="2B2CFCF9" w:rsidR="00A53AF7" w:rsidRDefault="005C0C4D">
      <w:pPr>
        <w:pStyle w:val="TOC3"/>
        <w:rPr>
          <w:rFonts w:asciiTheme="minorHAnsi" w:eastAsiaTheme="minorEastAsia" w:hAnsiTheme="minorHAnsi" w:cstheme="minorBidi"/>
          <w:b w:val="0"/>
          <w:sz w:val="22"/>
          <w:szCs w:val="22"/>
          <w:lang w:eastAsia="en-AU"/>
        </w:rPr>
      </w:pPr>
      <w:hyperlink w:anchor="_Toc58511887" w:history="1">
        <w:r w:rsidR="00A53AF7" w:rsidRPr="00316323">
          <w:t>Division 10.4.2</w:t>
        </w:r>
        <w:r w:rsidR="00A53AF7">
          <w:rPr>
            <w:rFonts w:asciiTheme="minorHAnsi" w:eastAsiaTheme="minorEastAsia" w:hAnsiTheme="minorHAnsi" w:cstheme="minorBidi"/>
            <w:b w:val="0"/>
            <w:sz w:val="22"/>
            <w:szCs w:val="22"/>
            <w:lang w:eastAsia="en-AU"/>
          </w:rPr>
          <w:tab/>
        </w:r>
        <w:r w:rsidR="00A53AF7" w:rsidRPr="00316323">
          <w:t>Approved care and protection organisations—ongoing suitability</w:t>
        </w:r>
        <w:r w:rsidR="00A53AF7" w:rsidRPr="00A53AF7">
          <w:rPr>
            <w:vanish/>
          </w:rPr>
          <w:tab/>
        </w:r>
        <w:r w:rsidR="00A53AF7" w:rsidRPr="00A53AF7">
          <w:rPr>
            <w:vanish/>
          </w:rPr>
          <w:fldChar w:fldCharType="begin"/>
        </w:r>
        <w:r w:rsidR="00A53AF7" w:rsidRPr="00A53AF7">
          <w:rPr>
            <w:vanish/>
          </w:rPr>
          <w:instrText xml:space="preserve"> PAGEREF _Toc58511887 \h </w:instrText>
        </w:r>
        <w:r w:rsidR="00A53AF7" w:rsidRPr="00A53AF7">
          <w:rPr>
            <w:vanish/>
          </w:rPr>
        </w:r>
        <w:r w:rsidR="00A53AF7" w:rsidRPr="00A53AF7">
          <w:rPr>
            <w:vanish/>
          </w:rPr>
          <w:fldChar w:fldCharType="separate"/>
        </w:r>
        <w:r w:rsidR="003D01AF">
          <w:rPr>
            <w:vanish/>
          </w:rPr>
          <w:t>258</w:t>
        </w:r>
        <w:r w:rsidR="00A53AF7" w:rsidRPr="00A53AF7">
          <w:rPr>
            <w:vanish/>
          </w:rPr>
          <w:fldChar w:fldCharType="end"/>
        </w:r>
      </w:hyperlink>
    </w:p>
    <w:p w14:paraId="324FDD4D" w14:textId="320C7473" w:rsidR="00A53AF7" w:rsidRDefault="00A53AF7">
      <w:pPr>
        <w:pStyle w:val="TOC5"/>
        <w:rPr>
          <w:rFonts w:asciiTheme="minorHAnsi" w:eastAsiaTheme="minorEastAsia" w:hAnsiTheme="minorHAnsi" w:cstheme="minorBidi"/>
          <w:sz w:val="22"/>
          <w:szCs w:val="22"/>
          <w:lang w:eastAsia="en-AU"/>
        </w:rPr>
      </w:pPr>
      <w:r>
        <w:tab/>
      </w:r>
      <w:hyperlink w:anchor="_Toc58511888" w:history="1">
        <w:r w:rsidRPr="00316323">
          <w:t>352E</w:t>
        </w:r>
        <w:r>
          <w:rPr>
            <w:rFonts w:asciiTheme="minorHAnsi" w:eastAsiaTheme="minorEastAsia" w:hAnsiTheme="minorHAnsi" w:cstheme="minorBidi"/>
            <w:sz w:val="22"/>
            <w:szCs w:val="22"/>
            <w:lang w:eastAsia="en-AU"/>
          </w:rPr>
          <w:tab/>
        </w:r>
        <w:r w:rsidRPr="00316323">
          <w:t>Approved care and protection organisations—responsible person</w:t>
        </w:r>
        <w:r>
          <w:tab/>
        </w:r>
        <w:r>
          <w:fldChar w:fldCharType="begin"/>
        </w:r>
        <w:r>
          <w:instrText xml:space="preserve"> PAGEREF _Toc58511888 \h </w:instrText>
        </w:r>
        <w:r>
          <w:fldChar w:fldCharType="separate"/>
        </w:r>
        <w:r w:rsidR="003D01AF">
          <w:t>258</w:t>
        </w:r>
        <w:r>
          <w:fldChar w:fldCharType="end"/>
        </w:r>
      </w:hyperlink>
    </w:p>
    <w:p w14:paraId="3CE9ABEA" w14:textId="58176C6A" w:rsidR="00A53AF7" w:rsidRDefault="00A53AF7">
      <w:pPr>
        <w:pStyle w:val="TOC5"/>
        <w:rPr>
          <w:rFonts w:asciiTheme="minorHAnsi" w:eastAsiaTheme="minorEastAsia" w:hAnsiTheme="minorHAnsi" w:cstheme="minorBidi"/>
          <w:sz w:val="22"/>
          <w:szCs w:val="22"/>
          <w:lang w:eastAsia="en-AU"/>
        </w:rPr>
      </w:pPr>
      <w:r>
        <w:tab/>
      </w:r>
      <w:hyperlink w:anchor="_Toc58511889" w:history="1">
        <w:r w:rsidRPr="00316323">
          <w:t>352F</w:t>
        </w:r>
        <w:r>
          <w:rPr>
            <w:rFonts w:asciiTheme="minorHAnsi" w:eastAsiaTheme="minorEastAsia" w:hAnsiTheme="minorHAnsi" w:cstheme="minorBidi"/>
            <w:sz w:val="22"/>
            <w:szCs w:val="22"/>
            <w:lang w:eastAsia="en-AU"/>
          </w:rPr>
          <w:tab/>
        </w:r>
        <w:r w:rsidRPr="00316323">
          <w:t>Approved care and protection organisations—monitoring</w:t>
        </w:r>
        <w:r>
          <w:tab/>
        </w:r>
        <w:r>
          <w:fldChar w:fldCharType="begin"/>
        </w:r>
        <w:r>
          <w:instrText xml:space="preserve"> PAGEREF _Toc58511889 \h </w:instrText>
        </w:r>
        <w:r>
          <w:fldChar w:fldCharType="separate"/>
        </w:r>
        <w:r w:rsidR="003D01AF">
          <w:t>259</w:t>
        </w:r>
        <w:r>
          <w:fldChar w:fldCharType="end"/>
        </w:r>
      </w:hyperlink>
    </w:p>
    <w:p w14:paraId="6B74FAC9" w14:textId="3FB21124" w:rsidR="00A53AF7" w:rsidRDefault="005C0C4D">
      <w:pPr>
        <w:pStyle w:val="TOC3"/>
        <w:rPr>
          <w:rFonts w:asciiTheme="minorHAnsi" w:eastAsiaTheme="minorEastAsia" w:hAnsiTheme="minorHAnsi" w:cstheme="minorBidi"/>
          <w:b w:val="0"/>
          <w:sz w:val="22"/>
          <w:szCs w:val="22"/>
          <w:lang w:eastAsia="en-AU"/>
        </w:rPr>
      </w:pPr>
      <w:hyperlink w:anchor="_Toc58511890" w:history="1">
        <w:r w:rsidR="00A53AF7" w:rsidRPr="00316323">
          <w:t>Division 10.4.3</w:t>
        </w:r>
        <w:r w:rsidR="00A53AF7">
          <w:rPr>
            <w:rFonts w:asciiTheme="minorHAnsi" w:eastAsiaTheme="minorEastAsia" w:hAnsiTheme="minorHAnsi" w:cstheme="minorBidi"/>
            <w:b w:val="0"/>
            <w:sz w:val="22"/>
            <w:szCs w:val="22"/>
            <w:lang w:eastAsia="en-AU"/>
          </w:rPr>
          <w:tab/>
        </w:r>
        <w:r w:rsidR="00A53AF7" w:rsidRPr="00316323">
          <w:t>Approved care and protection organisations—complaints</w:t>
        </w:r>
        <w:r w:rsidR="00A53AF7" w:rsidRPr="00A53AF7">
          <w:rPr>
            <w:vanish/>
          </w:rPr>
          <w:tab/>
        </w:r>
        <w:r w:rsidR="00A53AF7" w:rsidRPr="00A53AF7">
          <w:rPr>
            <w:vanish/>
          </w:rPr>
          <w:fldChar w:fldCharType="begin"/>
        </w:r>
        <w:r w:rsidR="00A53AF7" w:rsidRPr="00A53AF7">
          <w:rPr>
            <w:vanish/>
          </w:rPr>
          <w:instrText xml:space="preserve"> PAGEREF _Toc58511890 \h </w:instrText>
        </w:r>
        <w:r w:rsidR="00A53AF7" w:rsidRPr="00A53AF7">
          <w:rPr>
            <w:vanish/>
          </w:rPr>
        </w:r>
        <w:r w:rsidR="00A53AF7" w:rsidRPr="00A53AF7">
          <w:rPr>
            <w:vanish/>
          </w:rPr>
          <w:fldChar w:fldCharType="separate"/>
        </w:r>
        <w:r w:rsidR="003D01AF">
          <w:rPr>
            <w:vanish/>
          </w:rPr>
          <w:t>260</w:t>
        </w:r>
        <w:r w:rsidR="00A53AF7" w:rsidRPr="00A53AF7">
          <w:rPr>
            <w:vanish/>
          </w:rPr>
          <w:fldChar w:fldCharType="end"/>
        </w:r>
      </w:hyperlink>
    </w:p>
    <w:p w14:paraId="01C5D581" w14:textId="1CA86934" w:rsidR="00A53AF7" w:rsidRDefault="00A53AF7">
      <w:pPr>
        <w:pStyle w:val="TOC5"/>
        <w:rPr>
          <w:rFonts w:asciiTheme="minorHAnsi" w:eastAsiaTheme="minorEastAsia" w:hAnsiTheme="minorHAnsi" w:cstheme="minorBidi"/>
          <w:sz w:val="22"/>
          <w:szCs w:val="22"/>
          <w:lang w:eastAsia="en-AU"/>
        </w:rPr>
      </w:pPr>
      <w:r>
        <w:tab/>
      </w:r>
      <w:hyperlink w:anchor="_Toc58511891" w:history="1">
        <w:r w:rsidRPr="00316323">
          <w:t>352G</w:t>
        </w:r>
        <w:r>
          <w:rPr>
            <w:rFonts w:asciiTheme="minorHAnsi" w:eastAsiaTheme="minorEastAsia" w:hAnsiTheme="minorHAnsi" w:cstheme="minorBidi"/>
            <w:sz w:val="22"/>
            <w:szCs w:val="22"/>
            <w:lang w:eastAsia="en-AU"/>
          </w:rPr>
          <w:tab/>
        </w:r>
        <w:r w:rsidRPr="00316323">
          <w:t xml:space="preserve">Meaning of </w:t>
        </w:r>
        <w:r w:rsidRPr="00316323">
          <w:rPr>
            <w:i/>
          </w:rPr>
          <w:t>noncompliant</w:t>
        </w:r>
        <w:r>
          <w:tab/>
        </w:r>
        <w:r>
          <w:fldChar w:fldCharType="begin"/>
        </w:r>
        <w:r>
          <w:instrText xml:space="preserve"> PAGEREF _Toc58511891 \h </w:instrText>
        </w:r>
        <w:r>
          <w:fldChar w:fldCharType="separate"/>
        </w:r>
        <w:r w:rsidR="003D01AF">
          <w:t>260</w:t>
        </w:r>
        <w:r>
          <w:fldChar w:fldCharType="end"/>
        </w:r>
      </w:hyperlink>
    </w:p>
    <w:p w14:paraId="1D9C594F" w14:textId="312463CA" w:rsidR="00A53AF7" w:rsidRDefault="00A53AF7">
      <w:pPr>
        <w:pStyle w:val="TOC5"/>
        <w:rPr>
          <w:rFonts w:asciiTheme="minorHAnsi" w:eastAsiaTheme="minorEastAsia" w:hAnsiTheme="minorHAnsi" w:cstheme="minorBidi"/>
          <w:sz w:val="22"/>
          <w:szCs w:val="22"/>
          <w:lang w:eastAsia="en-AU"/>
        </w:rPr>
      </w:pPr>
      <w:r>
        <w:tab/>
      </w:r>
      <w:hyperlink w:anchor="_Toc58511892" w:history="1">
        <w:r w:rsidRPr="00316323">
          <w:t>352H</w:t>
        </w:r>
        <w:r>
          <w:rPr>
            <w:rFonts w:asciiTheme="minorHAnsi" w:eastAsiaTheme="minorEastAsia" w:hAnsiTheme="minorHAnsi" w:cstheme="minorBidi"/>
            <w:sz w:val="22"/>
            <w:szCs w:val="22"/>
            <w:lang w:eastAsia="en-AU"/>
          </w:rPr>
          <w:tab/>
        </w:r>
        <w:r w:rsidRPr="00316323">
          <w:t>Complaints—making a complaint</w:t>
        </w:r>
        <w:r>
          <w:tab/>
        </w:r>
        <w:r>
          <w:fldChar w:fldCharType="begin"/>
        </w:r>
        <w:r>
          <w:instrText xml:space="preserve"> PAGEREF _Toc58511892 \h </w:instrText>
        </w:r>
        <w:r>
          <w:fldChar w:fldCharType="separate"/>
        </w:r>
        <w:r w:rsidR="003D01AF">
          <w:t>260</w:t>
        </w:r>
        <w:r>
          <w:fldChar w:fldCharType="end"/>
        </w:r>
      </w:hyperlink>
    </w:p>
    <w:p w14:paraId="121ADBF5" w14:textId="4BBEB40C" w:rsidR="00A53AF7" w:rsidRDefault="00A53AF7">
      <w:pPr>
        <w:pStyle w:val="TOC5"/>
        <w:rPr>
          <w:rFonts w:asciiTheme="minorHAnsi" w:eastAsiaTheme="minorEastAsia" w:hAnsiTheme="minorHAnsi" w:cstheme="minorBidi"/>
          <w:sz w:val="22"/>
          <w:szCs w:val="22"/>
          <w:lang w:eastAsia="en-AU"/>
        </w:rPr>
      </w:pPr>
      <w:r>
        <w:tab/>
      </w:r>
      <w:hyperlink w:anchor="_Toc58511893" w:history="1">
        <w:r w:rsidRPr="00316323">
          <w:t>352I</w:t>
        </w:r>
        <w:r>
          <w:rPr>
            <w:rFonts w:asciiTheme="minorHAnsi" w:eastAsiaTheme="minorEastAsia" w:hAnsiTheme="minorHAnsi" w:cstheme="minorBidi"/>
            <w:sz w:val="22"/>
            <w:szCs w:val="22"/>
            <w:lang w:eastAsia="en-AU"/>
          </w:rPr>
          <w:tab/>
        </w:r>
        <w:r w:rsidRPr="00316323">
          <w:t>Complaints—withdrawing a complaint</w:t>
        </w:r>
        <w:r>
          <w:tab/>
        </w:r>
        <w:r>
          <w:fldChar w:fldCharType="begin"/>
        </w:r>
        <w:r>
          <w:instrText xml:space="preserve"> PAGEREF _Toc58511893 \h </w:instrText>
        </w:r>
        <w:r>
          <w:fldChar w:fldCharType="separate"/>
        </w:r>
        <w:r w:rsidR="003D01AF">
          <w:t>261</w:t>
        </w:r>
        <w:r>
          <w:fldChar w:fldCharType="end"/>
        </w:r>
      </w:hyperlink>
    </w:p>
    <w:p w14:paraId="2B750F96" w14:textId="7FBFFE23" w:rsidR="00A53AF7" w:rsidRDefault="00A53AF7">
      <w:pPr>
        <w:pStyle w:val="TOC5"/>
        <w:rPr>
          <w:rFonts w:asciiTheme="minorHAnsi" w:eastAsiaTheme="minorEastAsia" w:hAnsiTheme="minorHAnsi" w:cstheme="minorBidi"/>
          <w:sz w:val="22"/>
          <w:szCs w:val="22"/>
          <w:lang w:eastAsia="en-AU"/>
        </w:rPr>
      </w:pPr>
      <w:r>
        <w:tab/>
      </w:r>
      <w:hyperlink w:anchor="_Toc58511894" w:history="1">
        <w:r w:rsidRPr="00316323">
          <w:t>352J</w:t>
        </w:r>
        <w:r>
          <w:rPr>
            <w:rFonts w:asciiTheme="minorHAnsi" w:eastAsiaTheme="minorEastAsia" w:hAnsiTheme="minorHAnsi" w:cstheme="minorBidi"/>
            <w:sz w:val="22"/>
            <w:szCs w:val="22"/>
            <w:lang w:eastAsia="en-AU"/>
          </w:rPr>
          <w:tab/>
        </w:r>
        <w:r w:rsidRPr="00316323">
          <w:t>Complaints—further information or verification</w:t>
        </w:r>
        <w:r>
          <w:tab/>
        </w:r>
        <w:r>
          <w:fldChar w:fldCharType="begin"/>
        </w:r>
        <w:r>
          <w:instrText xml:space="preserve"> PAGEREF _Toc58511894 \h </w:instrText>
        </w:r>
        <w:r>
          <w:fldChar w:fldCharType="separate"/>
        </w:r>
        <w:r w:rsidR="003D01AF">
          <w:t>261</w:t>
        </w:r>
        <w:r>
          <w:fldChar w:fldCharType="end"/>
        </w:r>
      </w:hyperlink>
    </w:p>
    <w:p w14:paraId="44E3AF34" w14:textId="0CC58B0D" w:rsidR="00A53AF7" w:rsidRDefault="00A53AF7">
      <w:pPr>
        <w:pStyle w:val="TOC5"/>
        <w:rPr>
          <w:rFonts w:asciiTheme="minorHAnsi" w:eastAsiaTheme="minorEastAsia" w:hAnsiTheme="minorHAnsi" w:cstheme="minorBidi"/>
          <w:sz w:val="22"/>
          <w:szCs w:val="22"/>
          <w:lang w:eastAsia="en-AU"/>
        </w:rPr>
      </w:pPr>
      <w:r>
        <w:lastRenderedPageBreak/>
        <w:tab/>
      </w:r>
      <w:hyperlink w:anchor="_Toc58511895" w:history="1">
        <w:r w:rsidRPr="00316323">
          <w:t>352K</w:t>
        </w:r>
        <w:r>
          <w:rPr>
            <w:rFonts w:asciiTheme="minorHAnsi" w:eastAsiaTheme="minorEastAsia" w:hAnsiTheme="minorHAnsi" w:cstheme="minorBidi"/>
            <w:sz w:val="22"/>
            <w:szCs w:val="22"/>
            <w:lang w:eastAsia="en-AU"/>
          </w:rPr>
          <w:tab/>
        </w:r>
        <w:r w:rsidRPr="00316323">
          <w:t>Complaints—investigation</w:t>
        </w:r>
        <w:r>
          <w:tab/>
        </w:r>
        <w:r>
          <w:fldChar w:fldCharType="begin"/>
        </w:r>
        <w:r>
          <w:instrText xml:space="preserve"> PAGEREF _Toc58511895 \h </w:instrText>
        </w:r>
        <w:r>
          <w:fldChar w:fldCharType="separate"/>
        </w:r>
        <w:r w:rsidR="003D01AF">
          <w:t>262</w:t>
        </w:r>
        <w:r>
          <w:fldChar w:fldCharType="end"/>
        </w:r>
      </w:hyperlink>
    </w:p>
    <w:p w14:paraId="6DC54331" w14:textId="03968284" w:rsidR="00A53AF7" w:rsidRDefault="00A53AF7">
      <w:pPr>
        <w:pStyle w:val="TOC5"/>
        <w:rPr>
          <w:rFonts w:asciiTheme="minorHAnsi" w:eastAsiaTheme="minorEastAsia" w:hAnsiTheme="minorHAnsi" w:cstheme="minorBidi"/>
          <w:sz w:val="22"/>
          <w:szCs w:val="22"/>
          <w:lang w:eastAsia="en-AU"/>
        </w:rPr>
      </w:pPr>
      <w:r>
        <w:tab/>
      </w:r>
      <w:hyperlink w:anchor="_Toc58511896" w:history="1">
        <w:r w:rsidRPr="00316323">
          <w:t>352L</w:t>
        </w:r>
        <w:r>
          <w:rPr>
            <w:rFonts w:asciiTheme="minorHAnsi" w:eastAsiaTheme="minorEastAsia" w:hAnsiTheme="minorHAnsi" w:cstheme="minorBidi"/>
            <w:sz w:val="22"/>
            <w:szCs w:val="22"/>
            <w:lang w:eastAsia="en-AU"/>
          </w:rPr>
          <w:tab/>
        </w:r>
        <w:r w:rsidRPr="00316323">
          <w:t>Complaints—no further action</w:t>
        </w:r>
        <w:r>
          <w:tab/>
        </w:r>
        <w:r>
          <w:fldChar w:fldCharType="begin"/>
        </w:r>
        <w:r>
          <w:instrText xml:space="preserve"> PAGEREF _Toc58511896 \h </w:instrText>
        </w:r>
        <w:r>
          <w:fldChar w:fldCharType="separate"/>
        </w:r>
        <w:r w:rsidR="003D01AF">
          <w:t>263</w:t>
        </w:r>
        <w:r>
          <w:fldChar w:fldCharType="end"/>
        </w:r>
      </w:hyperlink>
    </w:p>
    <w:p w14:paraId="43AF9ED2" w14:textId="45A79929" w:rsidR="00A53AF7" w:rsidRDefault="00A53AF7">
      <w:pPr>
        <w:pStyle w:val="TOC5"/>
        <w:rPr>
          <w:rFonts w:asciiTheme="minorHAnsi" w:eastAsiaTheme="minorEastAsia" w:hAnsiTheme="minorHAnsi" w:cstheme="minorBidi"/>
          <w:sz w:val="22"/>
          <w:szCs w:val="22"/>
          <w:lang w:eastAsia="en-AU"/>
        </w:rPr>
      </w:pPr>
      <w:r>
        <w:tab/>
      </w:r>
      <w:hyperlink w:anchor="_Toc58511897" w:history="1">
        <w:r w:rsidRPr="00316323">
          <w:t>352M</w:t>
        </w:r>
        <w:r>
          <w:rPr>
            <w:rFonts w:asciiTheme="minorHAnsi" w:eastAsiaTheme="minorEastAsia" w:hAnsiTheme="minorHAnsi" w:cstheme="minorBidi"/>
            <w:sz w:val="22"/>
            <w:szCs w:val="22"/>
            <w:lang w:eastAsia="en-AU"/>
          </w:rPr>
          <w:tab/>
        </w:r>
        <w:r w:rsidRPr="00316323">
          <w:t>Complaints—action after investigation</w:t>
        </w:r>
        <w:r>
          <w:tab/>
        </w:r>
        <w:r>
          <w:fldChar w:fldCharType="begin"/>
        </w:r>
        <w:r>
          <w:instrText xml:space="preserve"> PAGEREF _Toc58511897 \h </w:instrText>
        </w:r>
        <w:r>
          <w:fldChar w:fldCharType="separate"/>
        </w:r>
        <w:r w:rsidR="003D01AF">
          <w:t>263</w:t>
        </w:r>
        <w:r>
          <w:fldChar w:fldCharType="end"/>
        </w:r>
      </w:hyperlink>
    </w:p>
    <w:p w14:paraId="436CA70B" w14:textId="1B2FF10E" w:rsidR="00A53AF7" w:rsidRDefault="005C0C4D">
      <w:pPr>
        <w:pStyle w:val="TOC3"/>
        <w:rPr>
          <w:rFonts w:asciiTheme="minorHAnsi" w:eastAsiaTheme="minorEastAsia" w:hAnsiTheme="minorHAnsi" w:cstheme="minorBidi"/>
          <w:b w:val="0"/>
          <w:sz w:val="22"/>
          <w:szCs w:val="22"/>
          <w:lang w:eastAsia="en-AU"/>
        </w:rPr>
      </w:pPr>
      <w:hyperlink w:anchor="_Toc58511898" w:history="1">
        <w:r w:rsidR="00A53AF7" w:rsidRPr="00316323">
          <w:t>Division 10.4.4</w:t>
        </w:r>
        <w:r w:rsidR="00A53AF7">
          <w:rPr>
            <w:rFonts w:asciiTheme="minorHAnsi" w:eastAsiaTheme="minorEastAsia" w:hAnsiTheme="minorHAnsi" w:cstheme="minorBidi"/>
            <w:b w:val="0"/>
            <w:sz w:val="22"/>
            <w:szCs w:val="22"/>
            <w:lang w:eastAsia="en-AU"/>
          </w:rPr>
          <w:tab/>
        </w:r>
        <w:r w:rsidR="00A53AF7" w:rsidRPr="00316323">
          <w:t>Approved care and protection organisations—intervention</w:t>
        </w:r>
        <w:r w:rsidR="00A53AF7" w:rsidRPr="00A53AF7">
          <w:rPr>
            <w:vanish/>
          </w:rPr>
          <w:tab/>
        </w:r>
        <w:r w:rsidR="00A53AF7" w:rsidRPr="00A53AF7">
          <w:rPr>
            <w:vanish/>
          </w:rPr>
          <w:fldChar w:fldCharType="begin"/>
        </w:r>
        <w:r w:rsidR="00A53AF7" w:rsidRPr="00A53AF7">
          <w:rPr>
            <w:vanish/>
          </w:rPr>
          <w:instrText xml:space="preserve"> PAGEREF _Toc58511898 \h </w:instrText>
        </w:r>
        <w:r w:rsidR="00A53AF7" w:rsidRPr="00A53AF7">
          <w:rPr>
            <w:vanish/>
          </w:rPr>
        </w:r>
        <w:r w:rsidR="00A53AF7" w:rsidRPr="00A53AF7">
          <w:rPr>
            <w:vanish/>
          </w:rPr>
          <w:fldChar w:fldCharType="separate"/>
        </w:r>
        <w:r w:rsidR="003D01AF">
          <w:rPr>
            <w:vanish/>
          </w:rPr>
          <w:t>264</w:t>
        </w:r>
        <w:r w:rsidR="00A53AF7" w:rsidRPr="00A53AF7">
          <w:rPr>
            <w:vanish/>
          </w:rPr>
          <w:fldChar w:fldCharType="end"/>
        </w:r>
      </w:hyperlink>
    </w:p>
    <w:p w14:paraId="3A513926" w14:textId="0C3449B5" w:rsidR="00A53AF7" w:rsidRDefault="00A53AF7">
      <w:pPr>
        <w:pStyle w:val="TOC5"/>
        <w:rPr>
          <w:rFonts w:asciiTheme="minorHAnsi" w:eastAsiaTheme="minorEastAsia" w:hAnsiTheme="minorHAnsi" w:cstheme="minorBidi"/>
          <w:sz w:val="22"/>
          <w:szCs w:val="22"/>
          <w:lang w:eastAsia="en-AU"/>
        </w:rPr>
      </w:pPr>
      <w:r>
        <w:tab/>
      </w:r>
      <w:hyperlink w:anchor="_Toc58511899" w:history="1">
        <w:r w:rsidRPr="00316323">
          <w:t>352N</w:t>
        </w:r>
        <w:r>
          <w:rPr>
            <w:rFonts w:asciiTheme="minorHAnsi" w:eastAsiaTheme="minorEastAsia" w:hAnsiTheme="minorHAnsi" w:cstheme="minorBidi"/>
            <w:sz w:val="22"/>
            <w:szCs w:val="22"/>
            <w:lang w:eastAsia="en-AU"/>
          </w:rPr>
          <w:tab/>
        </w:r>
        <w:r w:rsidRPr="00316323">
          <w:t>Intervention—noncompliance notice</w:t>
        </w:r>
        <w:r>
          <w:tab/>
        </w:r>
        <w:r>
          <w:fldChar w:fldCharType="begin"/>
        </w:r>
        <w:r>
          <w:instrText xml:space="preserve"> PAGEREF _Toc58511899 \h </w:instrText>
        </w:r>
        <w:r>
          <w:fldChar w:fldCharType="separate"/>
        </w:r>
        <w:r w:rsidR="003D01AF">
          <w:t>264</w:t>
        </w:r>
        <w:r>
          <w:fldChar w:fldCharType="end"/>
        </w:r>
      </w:hyperlink>
    </w:p>
    <w:p w14:paraId="590A2CB6" w14:textId="37DBCAF9" w:rsidR="00A53AF7" w:rsidRDefault="00A53AF7">
      <w:pPr>
        <w:pStyle w:val="TOC5"/>
        <w:rPr>
          <w:rFonts w:asciiTheme="minorHAnsi" w:eastAsiaTheme="minorEastAsia" w:hAnsiTheme="minorHAnsi" w:cstheme="minorBidi"/>
          <w:sz w:val="22"/>
          <w:szCs w:val="22"/>
          <w:lang w:eastAsia="en-AU"/>
        </w:rPr>
      </w:pPr>
      <w:r>
        <w:tab/>
      </w:r>
      <w:hyperlink w:anchor="_Toc58511900" w:history="1">
        <w:r w:rsidRPr="00316323">
          <w:t>352O</w:t>
        </w:r>
        <w:r>
          <w:rPr>
            <w:rFonts w:asciiTheme="minorHAnsi" w:eastAsiaTheme="minorEastAsia" w:hAnsiTheme="minorHAnsi" w:cstheme="minorBidi"/>
            <w:sz w:val="22"/>
            <w:szCs w:val="22"/>
            <w:lang w:eastAsia="en-AU"/>
          </w:rPr>
          <w:tab/>
        </w:r>
        <w:r w:rsidRPr="00316323">
          <w:t>Intervention—noncompliance direction</w:t>
        </w:r>
        <w:r>
          <w:tab/>
        </w:r>
        <w:r>
          <w:fldChar w:fldCharType="begin"/>
        </w:r>
        <w:r>
          <w:instrText xml:space="preserve"> PAGEREF _Toc58511900 \h </w:instrText>
        </w:r>
        <w:r>
          <w:fldChar w:fldCharType="separate"/>
        </w:r>
        <w:r w:rsidR="003D01AF">
          <w:t>265</w:t>
        </w:r>
        <w:r>
          <w:fldChar w:fldCharType="end"/>
        </w:r>
      </w:hyperlink>
    </w:p>
    <w:p w14:paraId="76622E03" w14:textId="2AF94F67" w:rsidR="00A53AF7" w:rsidRDefault="00A53AF7">
      <w:pPr>
        <w:pStyle w:val="TOC5"/>
        <w:rPr>
          <w:rFonts w:asciiTheme="minorHAnsi" w:eastAsiaTheme="minorEastAsia" w:hAnsiTheme="minorHAnsi" w:cstheme="minorBidi"/>
          <w:sz w:val="22"/>
          <w:szCs w:val="22"/>
          <w:lang w:eastAsia="en-AU"/>
        </w:rPr>
      </w:pPr>
      <w:r>
        <w:tab/>
      </w:r>
      <w:hyperlink w:anchor="_Toc58511901" w:history="1">
        <w:r w:rsidRPr="00316323">
          <w:t>352P</w:t>
        </w:r>
        <w:r>
          <w:rPr>
            <w:rFonts w:asciiTheme="minorHAnsi" w:eastAsiaTheme="minorEastAsia" w:hAnsiTheme="minorHAnsi" w:cstheme="minorBidi"/>
            <w:sz w:val="22"/>
            <w:szCs w:val="22"/>
            <w:lang w:eastAsia="en-AU"/>
          </w:rPr>
          <w:tab/>
        </w:r>
        <w:r w:rsidRPr="00316323">
          <w:t>Intervention—suspension if child or young person unsafe</w:t>
        </w:r>
        <w:r>
          <w:tab/>
        </w:r>
        <w:r>
          <w:fldChar w:fldCharType="begin"/>
        </w:r>
        <w:r>
          <w:instrText xml:space="preserve"> PAGEREF _Toc58511901 \h </w:instrText>
        </w:r>
        <w:r>
          <w:fldChar w:fldCharType="separate"/>
        </w:r>
        <w:r w:rsidR="003D01AF">
          <w:t>266</w:t>
        </w:r>
        <w:r>
          <w:fldChar w:fldCharType="end"/>
        </w:r>
      </w:hyperlink>
    </w:p>
    <w:p w14:paraId="2F8C1882" w14:textId="7FC07BF0" w:rsidR="00A53AF7" w:rsidRDefault="00A53AF7">
      <w:pPr>
        <w:pStyle w:val="TOC5"/>
        <w:rPr>
          <w:rFonts w:asciiTheme="minorHAnsi" w:eastAsiaTheme="minorEastAsia" w:hAnsiTheme="minorHAnsi" w:cstheme="minorBidi"/>
          <w:sz w:val="22"/>
          <w:szCs w:val="22"/>
          <w:lang w:eastAsia="en-AU"/>
        </w:rPr>
      </w:pPr>
      <w:r>
        <w:tab/>
      </w:r>
      <w:hyperlink w:anchor="_Toc58511902" w:history="1">
        <w:r w:rsidRPr="00316323">
          <w:t>352Q</w:t>
        </w:r>
        <w:r>
          <w:rPr>
            <w:rFonts w:asciiTheme="minorHAnsi" w:eastAsiaTheme="minorEastAsia" w:hAnsiTheme="minorHAnsi" w:cstheme="minorBidi"/>
            <w:sz w:val="22"/>
            <w:szCs w:val="22"/>
            <w:lang w:eastAsia="en-AU"/>
          </w:rPr>
          <w:tab/>
        </w:r>
        <w:r w:rsidRPr="00316323">
          <w:t>Intervention—intention to cancel notice</w:t>
        </w:r>
        <w:r>
          <w:tab/>
        </w:r>
        <w:r>
          <w:fldChar w:fldCharType="begin"/>
        </w:r>
        <w:r>
          <w:instrText xml:space="preserve"> PAGEREF _Toc58511902 \h </w:instrText>
        </w:r>
        <w:r>
          <w:fldChar w:fldCharType="separate"/>
        </w:r>
        <w:r w:rsidR="003D01AF">
          <w:t>267</w:t>
        </w:r>
        <w:r>
          <w:fldChar w:fldCharType="end"/>
        </w:r>
      </w:hyperlink>
    </w:p>
    <w:p w14:paraId="2C9510F7" w14:textId="03906A9A" w:rsidR="00A53AF7" w:rsidRDefault="00A53AF7">
      <w:pPr>
        <w:pStyle w:val="TOC5"/>
        <w:rPr>
          <w:rFonts w:asciiTheme="minorHAnsi" w:eastAsiaTheme="minorEastAsia" w:hAnsiTheme="minorHAnsi" w:cstheme="minorBidi"/>
          <w:sz w:val="22"/>
          <w:szCs w:val="22"/>
          <w:lang w:eastAsia="en-AU"/>
        </w:rPr>
      </w:pPr>
      <w:r>
        <w:tab/>
      </w:r>
      <w:hyperlink w:anchor="_Toc58511903" w:history="1">
        <w:r w:rsidRPr="00316323">
          <w:t>352R</w:t>
        </w:r>
        <w:r>
          <w:rPr>
            <w:rFonts w:asciiTheme="minorHAnsi" w:eastAsiaTheme="minorEastAsia" w:hAnsiTheme="minorHAnsi" w:cstheme="minorBidi"/>
            <w:sz w:val="22"/>
            <w:szCs w:val="22"/>
            <w:lang w:eastAsia="en-AU"/>
          </w:rPr>
          <w:tab/>
        </w:r>
        <w:r w:rsidRPr="00316323">
          <w:t>Intervention—cancellation</w:t>
        </w:r>
        <w:r>
          <w:tab/>
        </w:r>
        <w:r>
          <w:fldChar w:fldCharType="begin"/>
        </w:r>
        <w:r>
          <w:instrText xml:space="preserve"> PAGEREF _Toc58511903 \h </w:instrText>
        </w:r>
        <w:r>
          <w:fldChar w:fldCharType="separate"/>
        </w:r>
        <w:r w:rsidR="003D01AF">
          <w:t>268</w:t>
        </w:r>
        <w:r>
          <w:fldChar w:fldCharType="end"/>
        </w:r>
      </w:hyperlink>
    </w:p>
    <w:p w14:paraId="6DB8901F" w14:textId="415BD76B" w:rsidR="00A53AF7" w:rsidRDefault="00A53AF7">
      <w:pPr>
        <w:pStyle w:val="TOC5"/>
        <w:rPr>
          <w:rFonts w:asciiTheme="minorHAnsi" w:eastAsiaTheme="minorEastAsia" w:hAnsiTheme="minorHAnsi" w:cstheme="minorBidi"/>
          <w:sz w:val="22"/>
          <w:szCs w:val="22"/>
          <w:lang w:eastAsia="en-AU"/>
        </w:rPr>
      </w:pPr>
      <w:r>
        <w:tab/>
      </w:r>
      <w:hyperlink w:anchor="_Toc58511904" w:history="1">
        <w:r w:rsidRPr="00316323">
          <w:t>352S</w:t>
        </w:r>
        <w:r>
          <w:rPr>
            <w:rFonts w:asciiTheme="minorHAnsi" w:eastAsiaTheme="minorEastAsia" w:hAnsiTheme="minorHAnsi" w:cstheme="minorBidi"/>
            <w:sz w:val="22"/>
            <w:szCs w:val="22"/>
            <w:lang w:eastAsia="en-AU"/>
          </w:rPr>
          <w:tab/>
        </w:r>
        <w:r w:rsidRPr="00316323">
          <w:t>Intervention—cancellation notice</w:t>
        </w:r>
        <w:r>
          <w:tab/>
        </w:r>
        <w:r>
          <w:fldChar w:fldCharType="begin"/>
        </w:r>
        <w:r>
          <w:instrText xml:space="preserve"> PAGEREF _Toc58511904 \h </w:instrText>
        </w:r>
        <w:r>
          <w:fldChar w:fldCharType="separate"/>
        </w:r>
        <w:r w:rsidR="003D01AF">
          <w:t>269</w:t>
        </w:r>
        <w:r>
          <w:fldChar w:fldCharType="end"/>
        </w:r>
      </w:hyperlink>
    </w:p>
    <w:p w14:paraId="5C7DDE89" w14:textId="5C9C558C" w:rsidR="00A53AF7" w:rsidRDefault="00A53AF7">
      <w:pPr>
        <w:pStyle w:val="TOC5"/>
        <w:rPr>
          <w:rFonts w:asciiTheme="minorHAnsi" w:eastAsiaTheme="minorEastAsia" w:hAnsiTheme="minorHAnsi" w:cstheme="minorBidi"/>
          <w:sz w:val="22"/>
          <w:szCs w:val="22"/>
          <w:lang w:eastAsia="en-AU"/>
        </w:rPr>
      </w:pPr>
      <w:r>
        <w:tab/>
      </w:r>
      <w:hyperlink w:anchor="_Toc58511905" w:history="1">
        <w:r w:rsidRPr="00316323">
          <w:t>352T</w:t>
        </w:r>
        <w:r>
          <w:rPr>
            <w:rFonts w:asciiTheme="minorHAnsi" w:eastAsiaTheme="minorEastAsia" w:hAnsiTheme="minorHAnsi" w:cstheme="minorBidi"/>
            <w:sz w:val="22"/>
            <w:szCs w:val="22"/>
            <w:lang w:eastAsia="en-AU"/>
          </w:rPr>
          <w:tab/>
        </w:r>
        <w:r w:rsidRPr="00316323">
          <w:t>Intervention—guidelines</w:t>
        </w:r>
        <w:r>
          <w:tab/>
        </w:r>
        <w:r>
          <w:fldChar w:fldCharType="begin"/>
        </w:r>
        <w:r>
          <w:instrText xml:space="preserve"> PAGEREF _Toc58511905 \h </w:instrText>
        </w:r>
        <w:r>
          <w:fldChar w:fldCharType="separate"/>
        </w:r>
        <w:r w:rsidR="003D01AF">
          <w:t>269</w:t>
        </w:r>
        <w:r>
          <w:fldChar w:fldCharType="end"/>
        </w:r>
      </w:hyperlink>
    </w:p>
    <w:p w14:paraId="63CF0F8D" w14:textId="091291CD" w:rsidR="00A53AF7" w:rsidRDefault="005C0C4D">
      <w:pPr>
        <w:pStyle w:val="TOC3"/>
        <w:rPr>
          <w:rFonts w:asciiTheme="minorHAnsi" w:eastAsiaTheme="minorEastAsia" w:hAnsiTheme="minorHAnsi" w:cstheme="minorBidi"/>
          <w:b w:val="0"/>
          <w:sz w:val="22"/>
          <w:szCs w:val="22"/>
          <w:lang w:eastAsia="en-AU"/>
        </w:rPr>
      </w:pPr>
      <w:hyperlink w:anchor="_Toc58511906" w:history="1">
        <w:r w:rsidR="00A53AF7" w:rsidRPr="00316323">
          <w:t>Division 10.4.5</w:t>
        </w:r>
        <w:r w:rsidR="00A53AF7">
          <w:rPr>
            <w:rFonts w:asciiTheme="minorHAnsi" w:eastAsiaTheme="minorEastAsia" w:hAnsiTheme="minorHAnsi" w:cstheme="minorBidi"/>
            <w:b w:val="0"/>
            <w:sz w:val="22"/>
            <w:szCs w:val="22"/>
            <w:lang w:eastAsia="en-AU"/>
          </w:rPr>
          <w:tab/>
        </w:r>
        <w:r w:rsidR="00A53AF7" w:rsidRPr="00316323">
          <w:t>Approved care and protection organisations—surrendering approval</w:t>
        </w:r>
        <w:r w:rsidR="00A53AF7" w:rsidRPr="00A53AF7">
          <w:rPr>
            <w:vanish/>
          </w:rPr>
          <w:tab/>
        </w:r>
        <w:r w:rsidR="00A53AF7" w:rsidRPr="00A53AF7">
          <w:rPr>
            <w:vanish/>
          </w:rPr>
          <w:fldChar w:fldCharType="begin"/>
        </w:r>
        <w:r w:rsidR="00A53AF7" w:rsidRPr="00A53AF7">
          <w:rPr>
            <w:vanish/>
          </w:rPr>
          <w:instrText xml:space="preserve"> PAGEREF _Toc58511906 \h </w:instrText>
        </w:r>
        <w:r w:rsidR="00A53AF7" w:rsidRPr="00A53AF7">
          <w:rPr>
            <w:vanish/>
          </w:rPr>
        </w:r>
        <w:r w:rsidR="00A53AF7" w:rsidRPr="00A53AF7">
          <w:rPr>
            <w:vanish/>
          </w:rPr>
          <w:fldChar w:fldCharType="separate"/>
        </w:r>
        <w:r w:rsidR="003D01AF">
          <w:rPr>
            <w:vanish/>
          </w:rPr>
          <w:t>270</w:t>
        </w:r>
        <w:r w:rsidR="00A53AF7" w:rsidRPr="00A53AF7">
          <w:rPr>
            <w:vanish/>
          </w:rPr>
          <w:fldChar w:fldCharType="end"/>
        </w:r>
      </w:hyperlink>
    </w:p>
    <w:p w14:paraId="19946FA3" w14:textId="0B0B5AF0" w:rsidR="00A53AF7" w:rsidRDefault="00A53AF7">
      <w:pPr>
        <w:pStyle w:val="TOC5"/>
        <w:rPr>
          <w:rFonts w:asciiTheme="minorHAnsi" w:eastAsiaTheme="minorEastAsia" w:hAnsiTheme="minorHAnsi" w:cstheme="minorBidi"/>
          <w:sz w:val="22"/>
          <w:szCs w:val="22"/>
          <w:lang w:eastAsia="en-AU"/>
        </w:rPr>
      </w:pPr>
      <w:r>
        <w:tab/>
      </w:r>
      <w:hyperlink w:anchor="_Toc58511907" w:history="1">
        <w:r w:rsidRPr="00316323">
          <w:t>352U</w:t>
        </w:r>
        <w:r>
          <w:rPr>
            <w:rFonts w:asciiTheme="minorHAnsi" w:eastAsiaTheme="minorEastAsia" w:hAnsiTheme="minorHAnsi" w:cstheme="minorBidi"/>
            <w:sz w:val="22"/>
            <w:szCs w:val="22"/>
            <w:lang w:eastAsia="en-AU"/>
          </w:rPr>
          <w:tab/>
        </w:r>
        <w:r w:rsidRPr="00316323">
          <w:t>S</w:t>
        </w:r>
        <w:r w:rsidRPr="00316323">
          <w:rPr>
            <w:lang w:eastAsia="en-AU"/>
          </w:rPr>
          <w:t>urrendering approval</w:t>
        </w:r>
        <w:r>
          <w:tab/>
        </w:r>
        <w:r>
          <w:fldChar w:fldCharType="begin"/>
        </w:r>
        <w:r>
          <w:instrText xml:space="preserve"> PAGEREF _Toc58511907 \h </w:instrText>
        </w:r>
        <w:r>
          <w:fldChar w:fldCharType="separate"/>
        </w:r>
        <w:r w:rsidR="003D01AF">
          <w:t>270</w:t>
        </w:r>
        <w:r>
          <w:fldChar w:fldCharType="end"/>
        </w:r>
      </w:hyperlink>
    </w:p>
    <w:p w14:paraId="6E8B8AC4" w14:textId="4FB9986C" w:rsidR="00A53AF7" w:rsidRDefault="005C0C4D">
      <w:pPr>
        <w:pStyle w:val="TOC3"/>
        <w:rPr>
          <w:rFonts w:asciiTheme="minorHAnsi" w:eastAsiaTheme="minorEastAsia" w:hAnsiTheme="minorHAnsi" w:cstheme="minorBidi"/>
          <w:b w:val="0"/>
          <w:sz w:val="22"/>
          <w:szCs w:val="22"/>
          <w:lang w:eastAsia="en-AU"/>
        </w:rPr>
      </w:pPr>
      <w:hyperlink w:anchor="_Toc58511908" w:history="1">
        <w:r w:rsidR="00A53AF7" w:rsidRPr="00316323">
          <w:t>Division 10.4.6</w:t>
        </w:r>
        <w:r w:rsidR="00A53AF7">
          <w:rPr>
            <w:rFonts w:asciiTheme="minorHAnsi" w:eastAsiaTheme="minorEastAsia" w:hAnsiTheme="minorHAnsi" w:cstheme="minorBidi"/>
            <w:b w:val="0"/>
            <w:sz w:val="22"/>
            <w:szCs w:val="22"/>
            <w:lang w:eastAsia="en-AU"/>
          </w:rPr>
          <w:tab/>
        </w:r>
        <w:r w:rsidR="00A53AF7" w:rsidRPr="00316323">
          <w:t>Approved care and protection organisations register</w:t>
        </w:r>
        <w:r w:rsidR="00A53AF7" w:rsidRPr="00A53AF7">
          <w:rPr>
            <w:vanish/>
          </w:rPr>
          <w:tab/>
        </w:r>
        <w:r w:rsidR="00A53AF7" w:rsidRPr="00A53AF7">
          <w:rPr>
            <w:vanish/>
          </w:rPr>
          <w:fldChar w:fldCharType="begin"/>
        </w:r>
        <w:r w:rsidR="00A53AF7" w:rsidRPr="00A53AF7">
          <w:rPr>
            <w:vanish/>
          </w:rPr>
          <w:instrText xml:space="preserve"> PAGEREF _Toc58511908 \h </w:instrText>
        </w:r>
        <w:r w:rsidR="00A53AF7" w:rsidRPr="00A53AF7">
          <w:rPr>
            <w:vanish/>
          </w:rPr>
        </w:r>
        <w:r w:rsidR="00A53AF7" w:rsidRPr="00A53AF7">
          <w:rPr>
            <w:vanish/>
          </w:rPr>
          <w:fldChar w:fldCharType="separate"/>
        </w:r>
        <w:r w:rsidR="003D01AF">
          <w:rPr>
            <w:vanish/>
          </w:rPr>
          <w:t>270</w:t>
        </w:r>
        <w:r w:rsidR="00A53AF7" w:rsidRPr="00A53AF7">
          <w:rPr>
            <w:vanish/>
          </w:rPr>
          <w:fldChar w:fldCharType="end"/>
        </w:r>
      </w:hyperlink>
    </w:p>
    <w:p w14:paraId="7A577723" w14:textId="027150F6" w:rsidR="00A53AF7" w:rsidRDefault="00A53AF7">
      <w:pPr>
        <w:pStyle w:val="TOC5"/>
        <w:rPr>
          <w:rFonts w:asciiTheme="minorHAnsi" w:eastAsiaTheme="minorEastAsia" w:hAnsiTheme="minorHAnsi" w:cstheme="minorBidi"/>
          <w:sz w:val="22"/>
          <w:szCs w:val="22"/>
          <w:lang w:eastAsia="en-AU"/>
        </w:rPr>
      </w:pPr>
      <w:r>
        <w:tab/>
      </w:r>
      <w:hyperlink w:anchor="_Toc58511909" w:history="1">
        <w:r w:rsidRPr="00316323">
          <w:t>352V</w:t>
        </w:r>
        <w:r>
          <w:rPr>
            <w:rFonts w:asciiTheme="minorHAnsi" w:eastAsiaTheme="minorEastAsia" w:hAnsiTheme="minorHAnsi" w:cstheme="minorBidi"/>
            <w:sz w:val="22"/>
            <w:szCs w:val="22"/>
            <w:lang w:eastAsia="en-AU"/>
          </w:rPr>
          <w:tab/>
        </w:r>
        <w:r w:rsidRPr="00316323">
          <w:t>Approved care and protection organisations register</w:t>
        </w:r>
        <w:r>
          <w:tab/>
        </w:r>
        <w:r>
          <w:fldChar w:fldCharType="begin"/>
        </w:r>
        <w:r>
          <w:instrText xml:space="preserve"> PAGEREF _Toc58511909 \h </w:instrText>
        </w:r>
        <w:r>
          <w:fldChar w:fldCharType="separate"/>
        </w:r>
        <w:r w:rsidR="003D01AF">
          <w:t>270</w:t>
        </w:r>
        <w:r>
          <w:fldChar w:fldCharType="end"/>
        </w:r>
      </w:hyperlink>
    </w:p>
    <w:p w14:paraId="08827653" w14:textId="1516F237" w:rsidR="00A53AF7" w:rsidRDefault="005C0C4D">
      <w:pPr>
        <w:pStyle w:val="TOC1"/>
        <w:rPr>
          <w:rFonts w:asciiTheme="minorHAnsi" w:eastAsiaTheme="minorEastAsia" w:hAnsiTheme="minorHAnsi" w:cstheme="minorBidi"/>
          <w:b w:val="0"/>
          <w:sz w:val="22"/>
          <w:szCs w:val="22"/>
          <w:lang w:eastAsia="en-AU"/>
        </w:rPr>
      </w:pPr>
      <w:hyperlink w:anchor="_Toc58511910" w:history="1">
        <w:r w:rsidR="00A53AF7" w:rsidRPr="00316323">
          <w:t>Chapter 11</w:t>
        </w:r>
        <w:r w:rsidR="00A53AF7">
          <w:rPr>
            <w:rFonts w:asciiTheme="minorHAnsi" w:eastAsiaTheme="minorEastAsia" w:hAnsiTheme="minorHAnsi" w:cstheme="minorBidi"/>
            <w:b w:val="0"/>
            <w:sz w:val="22"/>
            <w:szCs w:val="22"/>
            <w:lang w:eastAsia="en-AU"/>
          </w:rPr>
          <w:tab/>
        </w:r>
        <w:r w:rsidR="00A53AF7" w:rsidRPr="00316323">
          <w:t>Care and protection—reporting, investigating and appraising abuse and neglect</w:t>
        </w:r>
        <w:r w:rsidR="00A53AF7" w:rsidRPr="00A53AF7">
          <w:rPr>
            <w:vanish/>
          </w:rPr>
          <w:tab/>
        </w:r>
        <w:r w:rsidR="00A53AF7" w:rsidRPr="00A53AF7">
          <w:rPr>
            <w:vanish/>
          </w:rPr>
          <w:fldChar w:fldCharType="begin"/>
        </w:r>
        <w:r w:rsidR="00A53AF7" w:rsidRPr="00A53AF7">
          <w:rPr>
            <w:vanish/>
          </w:rPr>
          <w:instrText xml:space="preserve"> PAGEREF _Toc58511910 \h </w:instrText>
        </w:r>
        <w:r w:rsidR="00A53AF7" w:rsidRPr="00A53AF7">
          <w:rPr>
            <w:vanish/>
          </w:rPr>
        </w:r>
        <w:r w:rsidR="00A53AF7" w:rsidRPr="00A53AF7">
          <w:rPr>
            <w:vanish/>
          </w:rPr>
          <w:fldChar w:fldCharType="separate"/>
        </w:r>
        <w:r w:rsidR="003D01AF">
          <w:rPr>
            <w:vanish/>
          </w:rPr>
          <w:t>272</w:t>
        </w:r>
        <w:r w:rsidR="00A53AF7" w:rsidRPr="00A53AF7">
          <w:rPr>
            <w:vanish/>
          </w:rPr>
          <w:fldChar w:fldCharType="end"/>
        </w:r>
      </w:hyperlink>
    </w:p>
    <w:p w14:paraId="10020454" w14:textId="62490A9C" w:rsidR="00A53AF7" w:rsidRDefault="005C0C4D">
      <w:pPr>
        <w:pStyle w:val="TOC2"/>
        <w:rPr>
          <w:rFonts w:asciiTheme="minorHAnsi" w:eastAsiaTheme="minorEastAsia" w:hAnsiTheme="minorHAnsi" w:cstheme="minorBidi"/>
          <w:b w:val="0"/>
          <w:sz w:val="22"/>
          <w:szCs w:val="22"/>
          <w:lang w:eastAsia="en-AU"/>
        </w:rPr>
      </w:pPr>
      <w:hyperlink w:anchor="_Toc58511911" w:history="1">
        <w:r w:rsidR="00A53AF7" w:rsidRPr="00316323">
          <w:t>Part 11.1</w:t>
        </w:r>
        <w:r w:rsidR="00A53AF7">
          <w:rPr>
            <w:rFonts w:asciiTheme="minorHAnsi" w:eastAsiaTheme="minorEastAsia" w:hAnsiTheme="minorHAnsi" w:cstheme="minorBidi"/>
            <w:b w:val="0"/>
            <w:sz w:val="22"/>
            <w:szCs w:val="22"/>
            <w:lang w:eastAsia="en-AU"/>
          </w:rPr>
          <w:tab/>
        </w:r>
        <w:r w:rsidR="00A53AF7" w:rsidRPr="00316323">
          <w:t>Care and protection—reporting abuse and neglect</w:t>
        </w:r>
        <w:r w:rsidR="00A53AF7" w:rsidRPr="00A53AF7">
          <w:rPr>
            <w:vanish/>
          </w:rPr>
          <w:tab/>
        </w:r>
        <w:r w:rsidR="00A53AF7" w:rsidRPr="00A53AF7">
          <w:rPr>
            <w:vanish/>
          </w:rPr>
          <w:fldChar w:fldCharType="begin"/>
        </w:r>
        <w:r w:rsidR="00A53AF7" w:rsidRPr="00A53AF7">
          <w:rPr>
            <w:vanish/>
          </w:rPr>
          <w:instrText xml:space="preserve"> PAGEREF _Toc58511911 \h </w:instrText>
        </w:r>
        <w:r w:rsidR="00A53AF7" w:rsidRPr="00A53AF7">
          <w:rPr>
            <w:vanish/>
          </w:rPr>
        </w:r>
        <w:r w:rsidR="00A53AF7" w:rsidRPr="00A53AF7">
          <w:rPr>
            <w:vanish/>
          </w:rPr>
          <w:fldChar w:fldCharType="separate"/>
        </w:r>
        <w:r w:rsidR="003D01AF">
          <w:rPr>
            <w:vanish/>
          </w:rPr>
          <w:t>272</w:t>
        </w:r>
        <w:r w:rsidR="00A53AF7" w:rsidRPr="00A53AF7">
          <w:rPr>
            <w:vanish/>
          </w:rPr>
          <w:fldChar w:fldCharType="end"/>
        </w:r>
      </w:hyperlink>
    </w:p>
    <w:p w14:paraId="386CCA81" w14:textId="5C0EF6FC" w:rsidR="00A53AF7" w:rsidRDefault="005C0C4D">
      <w:pPr>
        <w:pStyle w:val="TOC3"/>
        <w:rPr>
          <w:rFonts w:asciiTheme="minorHAnsi" w:eastAsiaTheme="minorEastAsia" w:hAnsiTheme="minorHAnsi" w:cstheme="minorBidi"/>
          <w:b w:val="0"/>
          <w:sz w:val="22"/>
          <w:szCs w:val="22"/>
          <w:lang w:eastAsia="en-AU"/>
        </w:rPr>
      </w:pPr>
      <w:hyperlink w:anchor="_Toc58511912" w:history="1">
        <w:r w:rsidR="00A53AF7" w:rsidRPr="00316323">
          <w:t>Division 11.1.1</w:t>
        </w:r>
        <w:r w:rsidR="00A53AF7">
          <w:rPr>
            <w:rFonts w:asciiTheme="minorHAnsi" w:eastAsiaTheme="minorEastAsia" w:hAnsiTheme="minorHAnsi" w:cstheme="minorBidi"/>
            <w:b w:val="0"/>
            <w:sz w:val="22"/>
            <w:szCs w:val="22"/>
            <w:lang w:eastAsia="en-AU"/>
          </w:rPr>
          <w:tab/>
        </w:r>
        <w:r w:rsidR="00A53AF7" w:rsidRPr="00316323">
          <w:t>Definitions</w:t>
        </w:r>
        <w:r w:rsidR="00A53AF7" w:rsidRPr="00A53AF7">
          <w:rPr>
            <w:vanish/>
          </w:rPr>
          <w:tab/>
        </w:r>
        <w:r w:rsidR="00A53AF7" w:rsidRPr="00A53AF7">
          <w:rPr>
            <w:vanish/>
          </w:rPr>
          <w:fldChar w:fldCharType="begin"/>
        </w:r>
        <w:r w:rsidR="00A53AF7" w:rsidRPr="00A53AF7">
          <w:rPr>
            <w:vanish/>
          </w:rPr>
          <w:instrText xml:space="preserve"> PAGEREF _Toc58511912 \h </w:instrText>
        </w:r>
        <w:r w:rsidR="00A53AF7" w:rsidRPr="00A53AF7">
          <w:rPr>
            <w:vanish/>
          </w:rPr>
        </w:r>
        <w:r w:rsidR="00A53AF7" w:rsidRPr="00A53AF7">
          <w:rPr>
            <w:vanish/>
          </w:rPr>
          <w:fldChar w:fldCharType="separate"/>
        </w:r>
        <w:r w:rsidR="003D01AF">
          <w:rPr>
            <w:vanish/>
          </w:rPr>
          <w:t>272</w:t>
        </w:r>
        <w:r w:rsidR="00A53AF7" w:rsidRPr="00A53AF7">
          <w:rPr>
            <w:vanish/>
          </w:rPr>
          <w:fldChar w:fldCharType="end"/>
        </w:r>
      </w:hyperlink>
    </w:p>
    <w:p w14:paraId="40A19559" w14:textId="7DAFF0CE" w:rsidR="00A53AF7" w:rsidRDefault="00A53AF7">
      <w:pPr>
        <w:pStyle w:val="TOC5"/>
        <w:rPr>
          <w:rFonts w:asciiTheme="minorHAnsi" w:eastAsiaTheme="minorEastAsia" w:hAnsiTheme="minorHAnsi" w:cstheme="minorBidi"/>
          <w:sz w:val="22"/>
          <w:szCs w:val="22"/>
          <w:lang w:eastAsia="en-AU"/>
        </w:rPr>
      </w:pPr>
      <w:r>
        <w:tab/>
      </w:r>
      <w:hyperlink w:anchor="_Toc58511913" w:history="1">
        <w:r w:rsidRPr="00316323">
          <w:t>353</w:t>
        </w:r>
        <w:r>
          <w:rPr>
            <w:rFonts w:asciiTheme="minorHAnsi" w:eastAsiaTheme="minorEastAsia" w:hAnsiTheme="minorHAnsi" w:cstheme="minorBidi"/>
            <w:sz w:val="22"/>
            <w:szCs w:val="22"/>
            <w:lang w:eastAsia="en-AU"/>
          </w:rPr>
          <w:tab/>
        </w:r>
        <w:r w:rsidRPr="00316323">
          <w:t>Definitions—Act</w:t>
        </w:r>
        <w:r>
          <w:tab/>
        </w:r>
        <w:r>
          <w:fldChar w:fldCharType="begin"/>
        </w:r>
        <w:r>
          <w:instrText xml:space="preserve"> PAGEREF _Toc58511913 \h </w:instrText>
        </w:r>
        <w:r>
          <w:fldChar w:fldCharType="separate"/>
        </w:r>
        <w:r w:rsidR="003D01AF">
          <w:t>272</w:t>
        </w:r>
        <w:r>
          <w:fldChar w:fldCharType="end"/>
        </w:r>
      </w:hyperlink>
    </w:p>
    <w:p w14:paraId="11EB530C" w14:textId="439B1D92" w:rsidR="00A53AF7" w:rsidRDefault="005C0C4D">
      <w:pPr>
        <w:pStyle w:val="TOC3"/>
        <w:rPr>
          <w:rFonts w:asciiTheme="minorHAnsi" w:eastAsiaTheme="minorEastAsia" w:hAnsiTheme="minorHAnsi" w:cstheme="minorBidi"/>
          <w:b w:val="0"/>
          <w:sz w:val="22"/>
          <w:szCs w:val="22"/>
          <w:lang w:eastAsia="en-AU"/>
        </w:rPr>
      </w:pPr>
      <w:hyperlink w:anchor="_Toc58511914" w:history="1">
        <w:r w:rsidR="00A53AF7" w:rsidRPr="00316323">
          <w:t>Division 11.1.2</w:t>
        </w:r>
        <w:r w:rsidR="00A53AF7">
          <w:rPr>
            <w:rFonts w:asciiTheme="minorHAnsi" w:eastAsiaTheme="minorEastAsia" w:hAnsiTheme="minorHAnsi" w:cstheme="minorBidi"/>
            <w:b w:val="0"/>
            <w:sz w:val="22"/>
            <w:szCs w:val="22"/>
            <w:lang w:eastAsia="en-AU"/>
          </w:rPr>
          <w:tab/>
        </w:r>
        <w:r w:rsidR="00A53AF7" w:rsidRPr="00316323">
          <w:t>Reporting abuse and neglect of children and young people</w:t>
        </w:r>
        <w:r w:rsidR="00A53AF7" w:rsidRPr="00A53AF7">
          <w:rPr>
            <w:vanish/>
          </w:rPr>
          <w:tab/>
        </w:r>
        <w:r w:rsidR="00A53AF7" w:rsidRPr="00A53AF7">
          <w:rPr>
            <w:vanish/>
          </w:rPr>
          <w:fldChar w:fldCharType="begin"/>
        </w:r>
        <w:r w:rsidR="00A53AF7" w:rsidRPr="00A53AF7">
          <w:rPr>
            <w:vanish/>
          </w:rPr>
          <w:instrText xml:space="preserve"> PAGEREF _Toc58511914 \h </w:instrText>
        </w:r>
        <w:r w:rsidR="00A53AF7" w:rsidRPr="00A53AF7">
          <w:rPr>
            <w:vanish/>
          </w:rPr>
        </w:r>
        <w:r w:rsidR="00A53AF7" w:rsidRPr="00A53AF7">
          <w:rPr>
            <w:vanish/>
          </w:rPr>
          <w:fldChar w:fldCharType="separate"/>
        </w:r>
        <w:r w:rsidR="003D01AF">
          <w:rPr>
            <w:vanish/>
          </w:rPr>
          <w:t>272</w:t>
        </w:r>
        <w:r w:rsidR="00A53AF7" w:rsidRPr="00A53AF7">
          <w:rPr>
            <w:vanish/>
          </w:rPr>
          <w:fldChar w:fldCharType="end"/>
        </w:r>
      </w:hyperlink>
    </w:p>
    <w:p w14:paraId="0BDDB36D" w14:textId="6B50D056" w:rsidR="00A53AF7" w:rsidRDefault="00A53AF7">
      <w:pPr>
        <w:pStyle w:val="TOC5"/>
        <w:rPr>
          <w:rFonts w:asciiTheme="minorHAnsi" w:eastAsiaTheme="minorEastAsia" w:hAnsiTheme="minorHAnsi" w:cstheme="minorBidi"/>
          <w:sz w:val="22"/>
          <w:szCs w:val="22"/>
          <w:lang w:eastAsia="en-AU"/>
        </w:rPr>
      </w:pPr>
      <w:r>
        <w:tab/>
      </w:r>
      <w:hyperlink w:anchor="_Toc58511915" w:history="1">
        <w:r w:rsidRPr="00316323">
          <w:t>354</w:t>
        </w:r>
        <w:r>
          <w:rPr>
            <w:rFonts w:asciiTheme="minorHAnsi" w:eastAsiaTheme="minorEastAsia" w:hAnsiTheme="minorHAnsi" w:cstheme="minorBidi"/>
            <w:sz w:val="22"/>
            <w:szCs w:val="22"/>
            <w:lang w:eastAsia="en-AU"/>
          </w:rPr>
          <w:tab/>
        </w:r>
        <w:r w:rsidRPr="00316323">
          <w:t>Voluntary reporting of abuse and neglect</w:t>
        </w:r>
        <w:r>
          <w:tab/>
        </w:r>
        <w:r>
          <w:fldChar w:fldCharType="begin"/>
        </w:r>
        <w:r>
          <w:instrText xml:space="preserve"> PAGEREF _Toc58511915 \h </w:instrText>
        </w:r>
        <w:r>
          <w:fldChar w:fldCharType="separate"/>
        </w:r>
        <w:r w:rsidR="003D01AF">
          <w:t>272</w:t>
        </w:r>
        <w:r>
          <w:fldChar w:fldCharType="end"/>
        </w:r>
      </w:hyperlink>
    </w:p>
    <w:p w14:paraId="53391BB0" w14:textId="31AF1466" w:rsidR="00A53AF7" w:rsidRDefault="00A53AF7">
      <w:pPr>
        <w:pStyle w:val="TOC5"/>
        <w:rPr>
          <w:rFonts w:asciiTheme="minorHAnsi" w:eastAsiaTheme="minorEastAsia" w:hAnsiTheme="minorHAnsi" w:cstheme="minorBidi"/>
          <w:sz w:val="22"/>
          <w:szCs w:val="22"/>
          <w:lang w:eastAsia="en-AU"/>
        </w:rPr>
      </w:pPr>
      <w:r>
        <w:tab/>
      </w:r>
      <w:hyperlink w:anchor="_Toc58511916" w:history="1">
        <w:r w:rsidRPr="00316323">
          <w:t>355</w:t>
        </w:r>
        <w:r>
          <w:rPr>
            <w:rFonts w:asciiTheme="minorHAnsi" w:eastAsiaTheme="minorEastAsia" w:hAnsiTheme="minorHAnsi" w:cstheme="minorBidi"/>
            <w:sz w:val="22"/>
            <w:szCs w:val="22"/>
            <w:lang w:eastAsia="en-AU"/>
          </w:rPr>
          <w:tab/>
        </w:r>
        <w:r w:rsidRPr="00316323">
          <w:t>Offence—false or misleading voluntary report</w:t>
        </w:r>
        <w:r>
          <w:tab/>
        </w:r>
        <w:r>
          <w:fldChar w:fldCharType="begin"/>
        </w:r>
        <w:r>
          <w:instrText xml:space="preserve"> PAGEREF _Toc58511916 \h </w:instrText>
        </w:r>
        <w:r>
          <w:fldChar w:fldCharType="separate"/>
        </w:r>
        <w:r w:rsidR="003D01AF">
          <w:t>273</w:t>
        </w:r>
        <w:r>
          <w:fldChar w:fldCharType="end"/>
        </w:r>
      </w:hyperlink>
    </w:p>
    <w:p w14:paraId="50E80687" w14:textId="4053E7B4" w:rsidR="00A53AF7" w:rsidRDefault="00A53AF7">
      <w:pPr>
        <w:pStyle w:val="TOC5"/>
        <w:rPr>
          <w:rFonts w:asciiTheme="minorHAnsi" w:eastAsiaTheme="minorEastAsia" w:hAnsiTheme="minorHAnsi" w:cstheme="minorBidi"/>
          <w:sz w:val="22"/>
          <w:szCs w:val="22"/>
          <w:lang w:eastAsia="en-AU"/>
        </w:rPr>
      </w:pPr>
      <w:r>
        <w:tab/>
      </w:r>
      <w:hyperlink w:anchor="_Toc58511917" w:history="1">
        <w:r w:rsidRPr="00316323">
          <w:t>356</w:t>
        </w:r>
        <w:r>
          <w:rPr>
            <w:rFonts w:asciiTheme="minorHAnsi" w:eastAsiaTheme="minorEastAsia" w:hAnsiTheme="minorHAnsi" w:cstheme="minorBidi"/>
            <w:sz w:val="22"/>
            <w:szCs w:val="22"/>
            <w:lang w:eastAsia="en-AU"/>
          </w:rPr>
          <w:tab/>
        </w:r>
        <w:r w:rsidRPr="00316323">
          <w:t>Offence—mandatory reporting of abuse</w:t>
        </w:r>
        <w:r>
          <w:tab/>
        </w:r>
        <w:r>
          <w:fldChar w:fldCharType="begin"/>
        </w:r>
        <w:r>
          <w:instrText xml:space="preserve"> PAGEREF _Toc58511917 \h </w:instrText>
        </w:r>
        <w:r>
          <w:fldChar w:fldCharType="separate"/>
        </w:r>
        <w:r w:rsidR="003D01AF">
          <w:t>273</w:t>
        </w:r>
        <w:r>
          <w:fldChar w:fldCharType="end"/>
        </w:r>
      </w:hyperlink>
    </w:p>
    <w:p w14:paraId="704F4FD8" w14:textId="5F16A360" w:rsidR="00A53AF7" w:rsidRDefault="00A53AF7">
      <w:pPr>
        <w:pStyle w:val="TOC5"/>
        <w:rPr>
          <w:rFonts w:asciiTheme="minorHAnsi" w:eastAsiaTheme="minorEastAsia" w:hAnsiTheme="minorHAnsi" w:cstheme="minorBidi"/>
          <w:sz w:val="22"/>
          <w:szCs w:val="22"/>
          <w:lang w:eastAsia="en-AU"/>
        </w:rPr>
      </w:pPr>
      <w:r>
        <w:tab/>
      </w:r>
      <w:hyperlink w:anchor="_Toc58511918" w:history="1">
        <w:r w:rsidRPr="00316323">
          <w:t>357</w:t>
        </w:r>
        <w:r>
          <w:rPr>
            <w:rFonts w:asciiTheme="minorHAnsi" w:eastAsiaTheme="minorEastAsia" w:hAnsiTheme="minorHAnsi" w:cstheme="minorBidi"/>
            <w:sz w:val="22"/>
            <w:szCs w:val="22"/>
            <w:lang w:eastAsia="en-AU"/>
          </w:rPr>
          <w:tab/>
        </w:r>
        <w:r w:rsidRPr="00316323">
          <w:t>Mandatory reporting—exceptions</w:t>
        </w:r>
        <w:r>
          <w:tab/>
        </w:r>
        <w:r>
          <w:fldChar w:fldCharType="begin"/>
        </w:r>
        <w:r>
          <w:instrText xml:space="preserve"> PAGEREF _Toc58511918 \h </w:instrText>
        </w:r>
        <w:r>
          <w:fldChar w:fldCharType="separate"/>
        </w:r>
        <w:r w:rsidR="003D01AF">
          <w:t>276</w:t>
        </w:r>
        <w:r>
          <w:fldChar w:fldCharType="end"/>
        </w:r>
      </w:hyperlink>
    </w:p>
    <w:p w14:paraId="2DB6F367" w14:textId="328944E4" w:rsidR="00A53AF7" w:rsidRDefault="00A53AF7">
      <w:pPr>
        <w:pStyle w:val="TOC5"/>
        <w:rPr>
          <w:rFonts w:asciiTheme="minorHAnsi" w:eastAsiaTheme="minorEastAsia" w:hAnsiTheme="minorHAnsi" w:cstheme="minorBidi"/>
          <w:sz w:val="22"/>
          <w:szCs w:val="22"/>
          <w:lang w:eastAsia="en-AU"/>
        </w:rPr>
      </w:pPr>
      <w:r>
        <w:tab/>
      </w:r>
      <w:hyperlink w:anchor="_Toc58511919" w:history="1">
        <w:r w:rsidRPr="00316323">
          <w:t>358</w:t>
        </w:r>
        <w:r>
          <w:rPr>
            <w:rFonts w:asciiTheme="minorHAnsi" w:eastAsiaTheme="minorEastAsia" w:hAnsiTheme="minorHAnsi" w:cstheme="minorBidi"/>
            <w:sz w:val="22"/>
            <w:szCs w:val="22"/>
            <w:lang w:eastAsia="en-AU"/>
          </w:rPr>
          <w:tab/>
        </w:r>
        <w:r w:rsidRPr="00316323">
          <w:t>Offence—false or misleading mandatory report</w:t>
        </w:r>
        <w:r>
          <w:tab/>
        </w:r>
        <w:r>
          <w:fldChar w:fldCharType="begin"/>
        </w:r>
        <w:r>
          <w:instrText xml:space="preserve"> PAGEREF _Toc58511919 \h </w:instrText>
        </w:r>
        <w:r>
          <w:fldChar w:fldCharType="separate"/>
        </w:r>
        <w:r w:rsidR="003D01AF">
          <w:t>277</w:t>
        </w:r>
        <w:r>
          <w:fldChar w:fldCharType="end"/>
        </w:r>
      </w:hyperlink>
    </w:p>
    <w:p w14:paraId="5EA4797A" w14:textId="61B61707" w:rsidR="00A53AF7" w:rsidRDefault="00A53AF7">
      <w:pPr>
        <w:pStyle w:val="TOC5"/>
        <w:rPr>
          <w:rFonts w:asciiTheme="minorHAnsi" w:eastAsiaTheme="minorEastAsia" w:hAnsiTheme="minorHAnsi" w:cstheme="minorBidi"/>
          <w:sz w:val="22"/>
          <w:szCs w:val="22"/>
          <w:lang w:eastAsia="en-AU"/>
        </w:rPr>
      </w:pPr>
      <w:r>
        <w:tab/>
      </w:r>
      <w:hyperlink w:anchor="_Toc58511920" w:history="1">
        <w:r w:rsidRPr="00316323">
          <w:t>359</w:t>
        </w:r>
        <w:r>
          <w:rPr>
            <w:rFonts w:asciiTheme="minorHAnsi" w:eastAsiaTheme="minorEastAsia" w:hAnsiTheme="minorHAnsi" w:cstheme="minorBidi"/>
            <w:sz w:val="22"/>
            <w:szCs w:val="22"/>
            <w:lang w:eastAsia="en-AU"/>
          </w:rPr>
          <w:tab/>
        </w:r>
        <w:r w:rsidRPr="00316323">
          <w:t>Reports made to public advocate</w:t>
        </w:r>
        <w:r>
          <w:tab/>
        </w:r>
        <w:r>
          <w:fldChar w:fldCharType="begin"/>
        </w:r>
        <w:r>
          <w:instrText xml:space="preserve"> PAGEREF _Toc58511920 \h </w:instrText>
        </w:r>
        <w:r>
          <w:fldChar w:fldCharType="separate"/>
        </w:r>
        <w:r w:rsidR="003D01AF">
          <w:t>277</w:t>
        </w:r>
        <w:r>
          <w:fldChar w:fldCharType="end"/>
        </w:r>
      </w:hyperlink>
    </w:p>
    <w:p w14:paraId="66D52CF6" w14:textId="2BCCC04E" w:rsidR="00A53AF7" w:rsidRDefault="00A53AF7">
      <w:pPr>
        <w:pStyle w:val="TOC5"/>
        <w:rPr>
          <w:rFonts w:asciiTheme="minorHAnsi" w:eastAsiaTheme="minorEastAsia" w:hAnsiTheme="minorHAnsi" w:cstheme="minorBidi"/>
          <w:sz w:val="22"/>
          <w:szCs w:val="22"/>
          <w:lang w:eastAsia="en-AU"/>
        </w:rPr>
      </w:pPr>
      <w:r>
        <w:tab/>
      </w:r>
      <w:hyperlink w:anchor="_Toc58511921" w:history="1">
        <w:r w:rsidRPr="00316323">
          <w:t>360</w:t>
        </w:r>
        <w:r>
          <w:rPr>
            <w:rFonts w:asciiTheme="minorHAnsi" w:eastAsiaTheme="minorEastAsia" w:hAnsiTheme="minorHAnsi" w:cstheme="minorBidi"/>
            <w:sz w:val="22"/>
            <w:szCs w:val="22"/>
            <w:lang w:eastAsia="en-AU"/>
          </w:rPr>
          <w:tab/>
        </w:r>
        <w:r w:rsidRPr="00316323">
          <w:t>Director</w:t>
        </w:r>
        <w:r w:rsidRPr="00316323">
          <w:noBreakHyphen/>
          <w:t>general to act on child concern report</w:t>
        </w:r>
        <w:r>
          <w:tab/>
        </w:r>
        <w:r>
          <w:fldChar w:fldCharType="begin"/>
        </w:r>
        <w:r>
          <w:instrText xml:space="preserve"> PAGEREF _Toc58511921 \h </w:instrText>
        </w:r>
        <w:r>
          <w:fldChar w:fldCharType="separate"/>
        </w:r>
        <w:r w:rsidR="003D01AF">
          <w:t>278</w:t>
        </w:r>
        <w:r>
          <w:fldChar w:fldCharType="end"/>
        </w:r>
      </w:hyperlink>
    </w:p>
    <w:p w14:paraId="1B2ACBEF" w14:textId="08AE7795" w:rsidR="00A53AF7" w:rsidRDefault="00A53AF7">
      <w:pPr>
        <w:pStyle w:val="TOC5"/>
        <w:rPr>
          <w:rFonts w:asciiTheme="minorHAnsi" w:eastAsiaTheme="minorEastAsia" w:hAnsiTheme="minorHAnsi" w:cstheme="minorBidi"/>
          <w:sz w:val="22"/>
          <w:szCs w:val="22"/>
          <w:lang w:eastAsia="en-AU"/>
        </w:rPr>
      </w:pPr>
      <w:r>
        <w:lastRenderedPageBreak/>
        <w:tab/>
      </w:r>
      <w:hyperlink w:anchor="_Toc58511922" w:history="1">
        <w:r w:rsidRPr="00316323">
          <w:t>361</w:t>
        </w:r>
        <w:r>
          <w:rPr>
            <w:rFonts w:asciiTheme="minorHAnsi" w:eastAsiaTheme="minorEastAsia" w:hAnsiTheme="minorHAnsi" w:cstheme="minorBidi"/>
            <w:sz w:val="22"/>
            <w:szCs w:val="22"/>
            <w:lang w:eastAsia="en-AU"/>
          </w:rPr>
          <w:tab/>
        </w:r>
        <w:r w:rsidRPr="00316323">
          <w:t>Director</w:t>
        </w:r>
        <w:r w:rsidRPr="00316323">
          <w:noBreakHyphen/>
          <w:t>general action on child protection report</w:t>
        </w:r>
        <w:r>
          <w:tab/>
        </w:r>
        <w:r>
          <w:fldChar w:fldCharType="begin"/>
        </w:r>
        <w:r>
          <w:instrText xml:space="preserve"> PAGEREF _Toc58511922 \h </w:instrText>
        </w:r>
        <w:r>
          <w:fldChar w:fldCharType="separate"/>
        </w:r>
        <w:r w:rsidR="003D01AF">
          <w:t>279</w:t>
        </w:r>
        <w:r>
          <w:fldChar w:fldCharType="end"/>
        </w:r>
      </w:hyperlink>
    </w:p>
    <w:p w14:paraId="53DE5F3F" w14:textId="63273868" w:rsidR="00A53AF7" w:rsidRDefault="005C0C4D">
      <w:pPr>
        <w:pStyle w:val="TOC3"/>
        <w:rPr>
          <w:rFonts w:asciiTheme="minorHAnsi" w:eastAsiaTheme="minorEastAsia" w:hAnsiTheme="minorHAnsi" w:cstheme="minorBidi"/>
          <w:b w:val="0"/>
          <w:sz w:val="22"/>
          <w:szCs w:val="22"/>
          <w:lang w:eastAsia="en-AU"/>
        </w:rPr>
      </w:pPr>
      <w:hyperlink w:anchor="_Toc58511923" w:history="1">
        <w:r w:rsidR="00A53AF7" w:rsidRPr="00316323">
          <w:t>Division 11.1.3</w:t>
        </w:r>
        <w:r w:rsidR="00A53AF7">
          <w:rPr>
            <w:rFonts w:asciiTheme="minorHAnsi" w:eastAsiaTheme="minorEastAsia" w:hAnsiTheme="minorHAnsi" w:cstheme="minorBidi"/>
            <w:b w:val="0"/>
            <w:sz w:val="22"/>
            <w:szCs w:val="22"/>
            <w:lang w:eastAsia="en-AU"/>
          </w:rPr>
          <w:tab/>
        </w:r>
        <w:r w:rsidR="00A53AF7" w:rsidRPr="00316323">
          <w:t>Prenatal reporting of anticipated abuse and neglect</w:t>
        </w:r>
        <w:r w:rsidR="00A53AF7" w:rsidRPr="00A53AF7">
          <w:rPr>
            <w:vanish/>
          </w:rPr>
          <w:tab/>
        </w:r>
        <w:r w:rsidR="00A53AF7" w:rsidRPr="00A53AF7">
          <w:rPr>
            <w:vanish/>
          </w:rPr>
          <w:fldChar w:fldCharType="begin"/>
        </w:r>
        <w:r w:rsidR="00A53AF7" w:rsidRPr="00A53AF7">
          <w:rPr>
            <w:vanish/>
          </w:rPr>
          <w:instrText xml:space="preserve"> PAGEREF _Toc58511923 \h </w:instrText>
        </w:r>
        <w:r w:rsidR="00A53AF7" w:rsidRPr="00A53AF7">
          <w:rPr>
            <w:vanish/>
          </w:rPr>
        </w:r>
        <w:r w:rsidR="00A53AF7" w:rsidRPr="00A53AF7">
          <w:rPr>
            <w:vanish/>
          </w:rPr>
          <w:fldChar w:fldCharType="separate"/>
        </w:r>
        <w:r w:rsidR="003D01AF">
          <w:rPr>
            <w:vanish/>
          </w:rPr>
          <w:t>281</w:t>
        </w:r>
        <w:r w:rsidR="00A53AF7" w:rsidRPr="00A53AF7">
          <w:rPr>
            <w:vanish/>
          </w:rPr>
          <w:fldChar w:fldCharType="end"/>
        </w:r>
      </w:hyperlink>
    </w:p>
    <w:p w14:paraId="14F8E269" w14:textId="102A7AD1" w:rsidR="00A53AF7" w:rsidRDefault="00A53AF7">
      <w:pPr>
        <w:pStyle w:val="TOC5"/>
        <w:rPr>
          <w:rFonts w:asciiTheme="minorHAnsi" w:eastAsiaTheme="minorEastAsia" w:hAnsiTheme="minorHAnsi" w:cstheme="minorBidi"/>
          <w:sz w:val="22"/>
          <w:szCs w:val="22"/>
          <w:lang w:eastAsia="en-AU"/>
        </w:rPr>
      </w:pPr>
      <w:r>
        <w:tab/>
      </w:r>
      <w:hyperlink w:anchor="_Toc58511924" w:history="1">
        <w:r w:rsidRPr="00316323">
          <w:t>362</w:t>
        </w:r>
        <w:r>
          <w:rPr>
            <w:rFonts w:asciiTheme="minorHAnsi" w:eastAsiaTheme="minorEastAsia" w:hAnsiTheme="minorHAnsi" w:cstheme="minorBidi"/>
            <w:sz w:val="22"/>
            <w:szCs w:val="22"/>
            <w:lang w:eastAsia="en-AU"/>
          </w:rPr>
          <w:tab/>
        </w:r>
        <w:r w:rsidRPr="00316323">
          <w:t>Prenatal reporting—anticipated abuse and neglect</w:t>
        </w:r>
        <w:r>
          <w:tab/>
        </w:r>
        <w:r>
          <w:fldChar w:fldCharType="begin"/>
        </w:r>
        <w:r>
          <w:instrText xml:space="preserve"> PAGEREF _Toc58511924 \h </w:instrText>
        </w:r>
        <w:r>
          <w:fldChar w:fldCharType="separate"/>
        </w:r>
        <w:r w:rsidR="003D01AF">
          <w:t>281</w:t>
        </w:r>
        <w:r>
          <w:fldChar w:fldCharType="end"/>
        </w:r>
      </w:hyperlink>
    </w:p>
    <w:p w14:paraId="2B12868D" w14:textId="19315E2B" w:rsidR="00A53AF7" w:rsidRDefault="00A53AF7">
      <w:pPr>
        <w:pStyle w:val="TOC5"/>
        <w:rPr>
          <w:rFonts w:asciiTheme="minorHAnsi" w:eastAsiaTheme="minorEastAsia" w:hAnsiTheme="minorHAnsi" w:cstheme="minorBidi"/>
          <w:sz w:val="22"/>
          <w:szCs w:val="22"/>
          <w:lang w:eastAsia="en-AU"/>
        </w:rPr>
      </w:pPr>
      <w:r>
        <w:tab/>
      </w:r>
      <w:hyperlink w:anchor="_Toc58511925" w:history="1">
        <w:r w:rsidRPr="00316323">
          <w:t>363</w:t>
        </w:r>
        <w:r>
          <w:rPr>
            <w:rFonts w:asciiTheme="minorHAnsi" w:eastAsiaTheme="minorEastAsia" w:hAnsiTheme="minorHAnsi" w:cstheme="minorBidi"/>
            <w:sz w:val="22"/>
            <w:szCs w:val="22"/>
            <w:lang w:eastAsia="en-AU"/>
          </w:rPr>
          <w:tab/>
        </w:r>
        <w:r w:rsidRPr="00316323">
          <w:t>Offence—false or misleading prenatal report</w:t>
        </w:r>
        <w:r>
          <w:tab/>
        </w:r>
        <w:r>
          <w:fldChar w:fldCharType="begin"/>
        </w:r>
        <w:r>
          <w:instrText xml:space="preserve"> PAGEREF _Toc58511925 \h </w:instrText>
        </w:r>
        <w:r>
          <w:fldChar w:fldCharType="separate"/>
        </w:r>
        <w:r w:rsidR="003D01AF">
          <w:t>284</w:t>
        </w:r>
        <w:r>
          <w:fldChar w:fldCharType="end"/>
        </w:r>
      </w:hyperlink>
    </w:p>
    <w:p w14:paraId="00C08FBD" w14:textId="5E9A6390" w:rsidR="00A53AF7" w:rsidRDefault="00A53AF7">
      <w:pPr>
        <w:pStyle w:val="TOC5"/>
        <w:rPr>
          <w:rFonts w:asciiTheme="minorHAnsi" w:eastAsiaTheme="minorEastAsia" w:hAnsiTheme="minorHAnsi" w:cstheme="minorBidi"/>
          <w:sz w:val="22"/>
          <w:szCs w:val="22"/>
          <w:lang w:eastAsia="en-AU"/>
        </w:rPr>
      </w:pPr>
      <w:r>
        <w:tab/>
      </w:r>
      <w:hyperlink w:anchor="_Toc58511926" w:history="1">
        <w:r w:rsidRPr="00316323">
          <w:t>364</w:t>
        </w:r>
        <w:r>
          <w:rPr>
            <w:rFonts w:asciiTheme="minorHAnsi" w:eastAsiaTheme="minorEastAsia" w:hAnsiTheme="minorHAnsi" w:cstheme="minorBidi"/>
            <w:sz w:val="22"/>
            <w:szCs w:val="22"/>
            <w:lang w:eastAsia="en-AU"/>
          </w:rPr>
          <w:tab/>
        </w:r>
        <w:r w:rsidRPr="00316323">
          <w:t>How prenatal reports may be used in evidence</w:t>
        </w:r>
        <w:r>
          <w:tab/>
        </w:r>
        <w:r>
          <w:fldChar w:fldCharType="begin"/>
        </w:r>
        <w:r>
          <w:instrText xml:space="preserve"> PAGEREF _Toc58511926 \h </w:instrText>
        </w:r>
        <w:r>
          <w:fldChar w:fldCharType="separate"/>
        </w:r>
        <w:r w:rsidR="003D01AF">
          <w:t>285</w:t>
        </w:r>
        <w:r>
          <w:fldChar w:fldCharType="end"/>
        </w:r>
      </w:hyperlink>
    </w:p>
    <w:p w14:paraId="76570832" w14:textId="0A5485C6" w:rsidR="00A53AF7" w:rsidRDefault="00A53AF7">
      <w:pPr>
        <w:pStyle w:val="TOC5"/>
        <w:rPr>
          <w:rFonts w:asciiTheme="minorHAnsi" w:eastAsiaTheme="minorEastAsia" w:hAnsiTheme="minorHAnsi" w:cstheme="minorBidi"/>
          <w:sz w:val="22"/>
          <w:szCs w:val="22"/>
          <w:lang w:eastAsia="en-AU"/>
        </w:rPr>
      </w:pPr>
      <w:r>
        <w:tab/>
      </w:r>
      <w:hyperlink w:anchor="_Toc58511927" w:history="1">
        <w:r w:rsidRPr="00316323">
          <w:t>365</w:t>
        </w:r>
        <w:r>
          <w:rPr>
            <w:rFonts w:asciiTheme="minorHAnsi" w:eastAsiaTheme="minorEastAsia" w:hAnsiTheme="minorHAnsi" w:cstheme="minorBidi"/>
            <w:sz w:val="22"/>
            <w:szCs w:val="22"/>
            <w:lang w:eastAsia="en-AU"/>
          </w:rPr>
          <w:tab/>
        </w:r>
        <w:r w:rsidRPr="00316323">
          <w:t>Prenatal report information is sensitive information</w:t>
        </w:r>
        <w:r>
          <w:tab/>
        </w:r>
        <w:r>
          <w:fldChar w:fldCharType="begin"/>
        </w:r>
        <w:r>
          <w:instrText xml:space="preserve"> PAGEREF _Toc58511927 \h </w:instrText>
        </w:r>
        <w:r>
          <w:fldChar w:fldCharType="separate"/>
        </w:r>
        <w:r w:rsidR="003D01AF">
          <w:t>285</w:t>
        </w:r>
        <w:r>
          <w:fldChar w:fldCharType="end"/>
        </w:r>
      </w:hyperlink>
    </w:p>
    <w:p w14:paraId="03E24B66" w14:textId="05D4F4D0" w:rsidR="00A53AF7" w:rsidRDefault="005C0C4D">
      <w:pPr>
        <w:pStyle w:val="TOC2"/>
        <w:rPr>
          <w:rFonts w:asciiTheme="minorHAnsi" w:eastAsiaTheme="minorEastAsia" w:hAnsiTheme="minorHAnsi" w:cstheme="minorBidi"/>
          <w:b w:val="0"/>
          <w:sz w:val="22"/>
          <w:szCs w:val="22"/>
          <w:lang w:eastAsia="en-AU"/>
        </w:rPr>
      </w:pPr>
      <w:hyperlink w:anchor="_Toc58511928" w:history="1">
        <w:r w:rsidR="00A53AF7" w:rsidRPr="00316323">
          <w:t>Part 11.2</w:t>
        </w:r>
        <w:r w:rsidR="00A53AF7">
          <w:rPr>
            <w:rFonts w:asciiTheme="minorHAnsi" w:eastAsiaTheme="minorEastAsia" w:hAnsiTheme="minorHAnsi" w:cstheme="minorBidi"/>
            <w:b w:val="0"/>
            <w:sz w:val="22"/>
            <w:szCs w:val="22"/>
            <w:lang w:eastAsia="en-AU"/>
          </w:rPr>
          <w:tab/>
        </w:r>
        <w:r w:rsidR="00A53AF7" w:rsidRPr="00316323">
          <w:t>Care and protection—appraisals</w:t>
        </w:r>
        <w:r w:rsidR="00A53AF7" w:rsidRPr="00A53AF7">
          <w:rPr>
            <w:vanish/>
          </w:rPr>
          <w:tab/>
        </w:r>
        <w:r w:rsidR="00A53AF7" w:rsidRPr="00A53AF7">
          <w:rPr>
            <w:vanish/>
          </w:rPr>
          <w:fldChar w:fldCharType="begin"/>
        </w:r>
        <w:r w:rsidR="00A53AF7" w:rsidRPr="00A53AF7">
          <w:rPr>
            <w:vanish/>
          </w:rPr>
          <w:instrText xml:space="preserve"> PAGEREF _Toc58511928 \h </w:instrText>
        </w:r>
        <w:r w:rsidR="00A53AF7" w:rsidRPr="00A53AF7">
          <w:rPr>
            <w:vanish/>
          </w:rPr>
        </w:r>
        <w:r w:rsidR="00A53AF7" w:rsidRPr="00A53AF7">
          <w:rPr>
            <w:vanish/>
          </w:rPr>
          <w:fldChar w:fldCharType="separate"/>
        </w:r>
        <w:r w:rsidR="003D01AF">
          <w:rPr>
            <w:vanish/>
          </w:rPr>
          <w:t>287</w:t>
        </w:r>
        <w:r w:rsidR="00A53AF7" w:rsidRPr="00A53AF7">
          <w:rPr>
            <w:vanish/>
          </w:rPr>
          <w:fldChar w:fldCharType="end"/>
        </w:r>
      </w:hyperlink>
    </w:p>
    <w:p w14:paraId="1B732FFE" w14:textId="1642714F" w:rsidR="00A53AF7" w:rsidRDefault="005C0C4D">
      <w:pPr>
        <w:pStyle w:val="TOC3"/>
        <w:rPr>
          <w:rFonts w:asciiTheme="minorHAnsi" w:eastAsiaTheme="minorEastAsia" w:hAnsiTheme="minorHAnsi" w:cstheme="minorBidi"/>
          <w:b w:val="0"/>
          <w:sz w:val="22"/>
          <w:szCs w:val="22"/>
          <w:lang w:eastAsia="en-AU"/>
        </w:rPr>
      </w:pPr>
      <w:hyperlink w:anchor="_Toc58511929" w:history="1">
        <w:r w:rsidR="00A53AF7" w:rsidRPr="00316323">
          <w:t>Division 11.2.1</w:t>
        </w:r>
        <w:r w:rsidR="00A53AF7">
          <w:rPr>
            <w:rFonts w:asciiTheme="minorHAnsi" w:eastAsiaTheme="minorEastAsia" w:hAnsiTheme="minorHAnsi" w:cstheme="minorBidi"/>
            <w:b w:val="0"/>
            <w:sz w:val="22"/>
            <w:szCs w:val="22"/>
            <w:lang w:eastAsia="en-AU"/>
          </w:rPr>
          <w:tab/>
        </w:r>
        <w:r w:rsidR="00A53AF7" w:rsidRPr="00316323">
          <w:t>Definitions</w:t>
        </w:r>
        <w:r w:rsidR="00A53AF7" w:rsidRPr="00A53AF7">
          <w:rPr>
            <w:vanish/>
          </w:rPr>
          <w:tab/>
        </w:r>
        <w:r w:rsidR="00A53AF7" w:rsidRPr="00A53AF7">
          <w:rPr>
            <w:vanish/>
          </w:rPr>
          <w:fldChar w:fldCharType="begin"/>
        </w:r>
        <w:r w:rsidR="00A53AF7" w:rsidRPr="00A53AF7">
          <w:rPr>
            <w:vanish/>
          </w:rPr>
          <w:instrText xml:space="preserve"> PAGEREF _Toc58511929 \h </w:instrText>
        </w:r>
        <w:r w:rsidR="00A53AF7" w:rsidRPr="00A53AF7">
          <w:rPr>
            <w:vanish/>
          </w:rPr>
        </w:r>
        <w:r w:rsidR="00A53AF7" w:rsidRPr="00A53AF7">
          <w:rPr>
            <w:vanish/>
          </w:rPr>
          <w:fldChar w:fldCharType="separate"/>
        </w:r>
        <w:r w:rsidR="003D01AF">
          <w:rPr>
            <w:vanish/>
          </w:rPr>
          <w:t>287</w:t>
        </w:r>
        <w:r w:rsidR="00A53AF7" w:rsidRPr="00A53AF7">
          <w:rPr>
            <w:vanish/>
          </w:rPr>
          <w:fldChar w:fldCharType="end"/>
        </w:r>
      </w:hyperlink>
    </w:p>
    <w:p w14:paraId="2D04F5FF" w14:textId="074DD665" w:rsidR="00A53AF7" w:rsidRDefault="00A53AF7">
      <w:pPr>
        <w:pStyle w:val="TOC5"/>
        <w:rPr>
          <w:rFonts w:asciiTheme="minorHAnsi" w:eastAsiaTheme="minorEastAsia" w:hAnsiTheme="minorHAnsi" w:cstheme="minorBidi"/>
          <w:sz w:val="22"/>
          <w:szCs w:val="22"/>
          <w:lang w:eastAsia="en-AU"/>
        </w:rPr>
      </w:pPr>
      <w:r>
        <w:tab/>
      </w:r>
      <w:hyperlink w:anchor="_Toc58511930" w:history="1">
        <w:r w:rsidRPr="00316323">
          <w:t>366</w:t>
        </w:r>
        <w:r>
          <w:rPr>
            <w:rFonts w:asciiTheme="minorHAnsi" w:eastAsiaTheme="minorEastAsia" w:hAnsiTheme="minorHAnsi" w:cstheme="minorBidi"/>
            <w:sz w:val="22"/>
            <w:szCs w:val="22"/>
            <w:lang w:eastAsia="en-AU"/>
          </w:rPr>
          <w:tab/>
        </w:r>
        <w:r w:rsidRPr="00316323">
          <w:t xml:space="preserve">What is a </w:t>
        </w:r>
        <w:r w:rsidRPr="00316323">
          <w:rPr>
            <w:i/>
          </w:rPr>
          <w:t>care and protection appraisal</w:t>
        </w:r>
        <w:r w:rsidRPr="00316323">
          <w:t>?</w:t>
        </w:r>
        <w:r>
          <w:tab/>
        </w:r>
        <w:r>
          <w:fldChar w:fldCharType="begin"/>
        </w:r>
        <w:r>
          <w:instrText xml:space="preserve"> PAGEREF _Toc58511930 \h </w:instrText>
        </w:r>
        <w:r>
          <w:fldChar w:fldCharType="separate"/>
        </w:r>
        <w:r w:rsidR="003D01AF">
          <w:t>287</w:t>
        </w:r>
        <w:r>
          <w:fldChar w:fldCharType="end"/>
        </w:r>
      </w:hyperlink>
    </w:p>
    <w:p w14:paraId="325DFF7E" w14:textId="79AE0370" w:rsidR="00A53AF7" w:rsidRDefault="00A53AF7">
      <w:pPr>
        <w:pStyle w:val="TOC5"/>
        <w:rPr>
          <w:rFonts w:asciiTheme="minorHAnsi" w:eastAsiaTheme="minorEastAsia" w:hAnsiTheme="minorHAnsi" w:cstheme="minorBidi"/>
          <w:sz w:val="22"/>
          <w:szCs w:val="22"/>
          <w:lang w:eastAsia="en-AU"/>
        </w:rPr>
      </w:pPr>
      <w:r>
        <w:tab/>
      </w:r>
      <w:hyperlink w:anchor="_Toc58511931" w:history="1">
        <w:r w:rsidRPr="00316323">
          <w:t>367</w:t>
        </w:r>
        <w:r>
          <w:rPr>
            <w:rFonts w:asciiTheme="minorHAnsi" w:eastAsiaTheme="minorEastAsia" w:hAnsiTheme="minorHAnsi" w:cstheme="minorBidi"/>
            <w:sz w:val="22"/>
            <w:szCs w:val="22"/>
            <w:lang w:eastAsia="en-AU"/>
          </w:rPr>
          <w:tab/>
        </w:r>
        <w:r w:rsidRPr="00316323">
          <w:t xml:space="preserve">What is a </w:t>
        </w:r>
        <w:r w:rsidRPr="00316323">
          <w:rPr>
            <w:i/>
          </w:rPr>
          <w:t>care and protection assessment</w:t>
        </w:r>
        <w:r w:rsidRPr="00316323">
          <w:t>?</w:t>
        </w:r>
        <w:r>
          <w:tab/>
        </w:r>
        <w:r>
          <w:fldChar w:fldCharType="begin"/>
        </w:r>
        <w:r>
          <w:instrText xml:space="preserve"> PAGEREF _Toc58511931 \h </w:instrText>
        </w:r>
        <w:r>
          <w:fldChar w:fldCharType="separate"/>
        </w:r>
        <w:r w:rsidR="003D01AF">
          <w:t>288</w:t>
        </w:r>
        <w:r>
          <w:fldChar w:fldCharType="end"/>
        </w:r>
      </w:hyperlink>
    </w:p>
    <w:p w14:paraId="5B1F6607" w14:textId="362050A8" w:rsidR="00A53AF7" w:rsidRDefault="005C0C4D">
      <w:pPr>
        <w:pStyle w:val="TOC3"/>
        <w:rPr>
          <w:rFonts w:asciiTheme="minorHAnsi" w:eastAsiaTheme="minorEastAsia" w:hAnsiTheme="minorHAnsi" w:cstheme="minorBidi"/>
          <w:b w:val="0"/>
          <w:sz w:val="22"/>
          <w:szCs w:val="22"/>
          <w:lang w:eastAsia="en-AU"/>
        </w:rPr>
      </w:pPr>
      <w:hyperlink w:anchor="_Toc58511932" w:history="1">
        <w:r w:rsidR="00A53AF7" w:rsidRPr="00316323">
          <w:t>Division 11.2.2</w:t>
        </w:r>
        <w:r w:rsidR="00A53AF7">
          <w:rPr>
            <w:rFonts w:asciiTheme="minorHAnsi" w:eastAsiaTheme="minorEastAsia" w:hAnsiTheme="minorHAnsi" w:cstheme="minorBidi"/>
            <w:b w:val="0"/>
            <w:sz w:val="22"/>
            <w:szCs w:val="22"/>
            <w:lang w:eastAsia="en-AU"/>
          </w:rPr>
          <w:tab/>
        </w:r>
        <w:r w:rsidR="00A53AF7" w:rsidRPr="00316323">
          <w:t>Appraisal by director-general</w:t>
        </w:r>
        <w:r w:rsidR="00A53AF7" w:rsidRPr="00A53AF7">
          <w:rPr>
            <w:vanish/>
          </w:rPr>
          <w:tab/>
        </w:r>
        <w:r w:rsidR="00A53AF7" w:rsidRPr="00A53AF7">
          <w:rPr>
            <w:vanish/>
          </w:rPr>
          <w:fldChar w:fldCharType="begin"/>
        </w:r>
        <w:r w:rsidR="00A53AF7" w:rsidRPr="00A53AF7">
          <w:rPr>
            <w:vanish/>
          </w:rPr>
          <w:instrText xml:space="preserve"> PAGEREF _Toc58511932 \h </w:instrText>
        </w:r>
        <w:r w:rsidR="00A53AF7" w:rsidRPr="00A53AF7">
          <w:rPr>
            <w:vanish/>
          </w:rPr>
        </w:r>
        <w:r w:rsidR="00A53AF7" w:rsidRPr="00A53AF7">
          <w:rPr>
            <w:vanish/>
          </w:rPr>
          <w:fldChar w:fldCharType="separate"/>
        </w:r>
        <w:r w:rsidR="003D01AF">
          <w:rPr>
            <w:vanish/>
          </w:rPr>
          <w:t>289</w:t>
        </w:r>
        <w:r w:rsidR="00A53AF7" w:rsidRPr="00A53AF7">
          <w:rPr>
            <w:vanish/>
          </w:rPr>
          <w:fldChar w:fldCharType="end"/>
        </w:r>
      </w:hyperlink>
    </w:p>
    <w:p w14:paraId="5E9A11E7" w14:textId="74A87D74" w:rsidR="00A53AF7" w:rsidRDefault="00A53AF7">
      <w:pPr>
        <w:pStyle w:val="TOC5"/>
        <w:rPr>
          <w:rFonts w:asciiTheme="minorHAnsi" w:eastAsiaTheme="minorEastAsia" w:hAnsiTheme="minorHAnsi" w:cstheme="minorBidi"/>
          <w:sz w:val="22"/>
          <w:szCs w:val="22"/>
          <w:lang w:eastAsia="en-AU"/>
        </w:rPr>
      </w:pPr>
      <w:r>
        <w:tab/>
      </w:r>
      <w:hyperlink w:anchor="_Toc58511933" w:history="1">
        <w:r w:rsidRPr="00316323">
          <w:t>368</w:t>
        </w:r>
        <w:r>
          <w:rPr>
            <w:rFonts w:asciiTheme="minorHAnsi" w:eastAsiaTheme="minorEastAsia" w:hAnsiTheme="minorHAnsi" w:cstheme="minorBidi"/>
            <w:sz w:val="22"/>
            <w:szCs w:val="22"/>
            <w:lang w:eastAsia="en-AU"/>
          </w:rPr>
          <w:tab/>
        </w:r>
        <w:r w:rsidRPr="00316323">
          <w:t>Care and protection appraisal—power to carry out</w:t>
        </w:r>
        <w:r>
          <w:tab/>
        </w:r>
        <w:r>
          <w:fldChar w:fldCharType="begin"/>
        </w:r>
        <w:r>
          <w:instrText xml:space="preserve"> PAGEREF _Toc58511933 \h </w:instrText>
        </w:r>
        <w:r>
          <w:fldChar w:fldCharType="separate"/>
        </w:r>
        <w:r w:rsidR="003D01AF">
          <w:t>289</w:t>
        </w:r>
        <w:r>
          <w:fldChar w:fldCharType="end"/>
        </w:r>
      </w:hyperlink>
    </w:p>
    <w:p w14:paraId="57ADB251" w14:textId="77DB5A7C" w:rsidR="00A53AF7" w:rsidRDefault="00A53AF7">
      <w:pPr>
        <w:pStyle w:val="TOC5"/>
        <w:rPr>
          <w:rFonts w:asciiTheme="minorHAnsi" w:eastAsiaTheme="minorEastAsia" w:hAnsiTheme="minorHAnsi" w:cstheme="minorBidi"/>
          <w:sz w:val="22"/>
          <w:szCs w:val="22"/>
          <w:lang w:eastAsia="en-AU"/>
        </w:rPr>
      </w:pPr>
      <w:r>
        <w:tab/>
      </w:r>
      <w:hyperlink w:anchor="_Toc58511934" w:history="1">
        <w:r w:rsidRPr="00316323">
          <w:t>369</w:t>
        </w:r>
        <w:r>
          <w:rPr>
            <w:rFonts w:asciiTheme="minorHAnsi" w:eastAsiaTheme="minorEastAsia" w:hAnsiTheme="minorHAnsi" w:cstheme="minorBidi"/>
            <w:sz w:val="22"/>
            <w:szCs w:val="22"/>
            <w:lang w:eastAsia="en-AU"/>
          </w:rPr>
          <w:tab/>
        </w:r>
        <w:r w:rsidRPr="00316323">
          <w:t>Care and protection appraisal—obtaining agreement etc</w:t>
        </w:r>
        <w:r>
          <w:tab/>
        </w:r>
        <w:r>
          <w:fldChar w:fldCharType="begin"/>
        </w:r>
        <w:r>
          <w:instrText xml:space="preserve"> PAGEREF _Toc58511934 \h </w:instrText>
        </w:r>
        <w:r>
          <w:fldChar w:fldCharType="separate"/>
        </w:r>
        <w:r w:rsidR="003D01AF">
          <w:t>290</w:t>
        </w:r>
        <w:r>
          <w:fldChar w:fldCharType="end"/>
        </w:r>
      </w:hyperlink>
    </w:p>
    <w:p w14:paraId="3D9EC0BE" w14:textId="3A984BE7" w:rsidR="00A53AF7" w:rsidRDefault="00A53AF7">
      <w:pPr>
        <w:pStyle w:val="TOC5"/>
        <w:rPr>
          <w:rFonts w:asciiTheme="minorHAnsi" w:eastAsiaTheme="minorEastAsia" w:hAnsiTheme="minorHAnsi" w:cstheme="minorBidi"/>
          <w:sz w:val="22"/>
          <w:szCs w:val="22"/>
          <w:lang w:eastAsia="en-AU"/>
        </w:rPr>
      </w:pPr>
      <w:r>
        <w:tab/>
      </w:r>
      <w:hyperlink w:anchor="_Toc58511935" w:history="1">
        <w:r w:rsidRPr="00316323">
          <w:t>370</w:t>
        </w:r>
        <w:r>
          <w:rPr>
            <w:rFonts w:asciiTheme="minorHAnsi" w:eastAsiaTheme="minorEastAsia" w:hAnsiTheme="minorHAnsi" w:cstheme="minorBidi"/>
            <w:sz w:val="22"/>
            <w:szCs w:val="22"/>
            <w:lang w:eastAsia="en-AU"/>
          </w:rPr>
          <w:tab/>
        </w:r>
        <w:r w:rsidRPr="00316323">
          <w:t>Care and protection appraisal—obtaining agreement not in best interests of child or young person etc</w:t>
        </w:r>
        <w:r>
          <w:tab/>
        </w:r>
        <w:r>
          <w:fldChar w:fldCharType="begin"/>
        </w:r>
        <w:r>
          <w:instrText xml:space="preserve"> PAGEREF _Toc58511935 \h </w:instrText>
        </w:r>
        <w:r>
          <w:fldChar w:fldCharType="separate"/>
        </w:r>
        <w:r w:rsidR="003D01AF">
          <w:t>291</w:t>
        </w:r>
        <w:r>
          <w:fldChar w:fldCharType="end"/>
        </w:r>
      </w:hyperlink>
    </w:p>
    <w:p w14:paraId="0E550168" w14:textId="3C770668" w:rsidR="00A53AF7" w:rsidRDefault="00A53AF7">
      <w:pPr>
        <w:pStyle w:val="TOC5"/>
        <w:rPr>
          <w:rFonts w:asciiTheme="minorHAnsi" w:eastAsiaTheme="minorEastAsia" w:hAnsiTheme="minorHAnsi" w:cstheme="minorBidi"/>
          <w:sz w:val="22"/>
          <w:szCs w:val="22"/>
          <w:lang w:eastAsia="en-AU"/>
        </w:rPr>
      </w:pPr>
      <w:r>
        <w:tab/>
      </w:r>
      <w:hyperlink w:anchor="_Toc58511936" w:history="1">
        <w:r w:rsidRPr="00316323">
          <w:t>371</w:t>
        </w:r>
        <w:r>
          <w:rPr>
            <w:rFonts w:asciiTheme="minorHAnsi" w:eastAsiaTheme="minorEastAsia" w:hAnsiTheme="minorHAnsi" w:cstheme="minorBidi"/>
            <w:sz w:val="22"/>
            <w:szCs w:val="22"/>
            <w:lang w:eastAsia="en-AU"/>
          </w:rPr>
          <w:tab/>
        </w:r>
        <w:r w:rsidRPr="00316323">
          <w:rPr>
            <w:lang w:eastAsia="en-AU"/>
          </w:rPr>
          <w:t>Care and protection appraisal—visual examination and interview</w:t>
        </w:r>
        <w:r>
          <w:tab/>
        </w:r>
        <w:r>
          <w:fldChar w:fldCharType="begin"/>
        </w:r>
        <w:r>
          <w:instrText xml:space="preserve"> PAGEREF _Toc58511936 \h </w:instrText>
        </w:r>
        <w:r>
          <w:fldChar w:fldCharType="separate"/>
        </w:r>
        <w:r w:rsidR="003D01AF">
          <w:t>291</w:t>
        </w:r>
        <w:r>
          <w:fldChar w:fldCharType="end"/>
        </w:r>
      </w:hyperlink>
    </w:p>
    <w:p w14:paraId="6E23B816" w14:textId="09B354A7" w:rsidR="00A53AF7" w:rsidRDefault="005C0C4D">
      <w:pPr>
        <w:pStyle w:val="TOC3"/>
        <w:rPr>
          <w:rFonts w:asciiTheme="minorHAnsi" w:eastAsiaTheme="minorEastAsia" w:hAnsiTheme="minorHAnsi" w:cstheme="minorBidi"/>
          <w:b w:val="0"/>
          <w:sz w:val="22"/>
          <w:szCs w:val="22"/>
          <w:lang w:eastAsia="en-AU"/>
        </w:rPr>
      </w:pPr>
      <w:hyperlink w:anchor="_Toc58511937" w:history="1">
        <w:r w:rsidR="00A53AF7" w:rsidRPr="00316323">
          <w:t>Division 11.2.3</w:t>
        </w:r>
        <w:r w:rsidR="00A53AF7">
          <w:rPr>
            <w:rFonts w:asciiTheme="minorHAnsi" w:eastAsiaTheme="minorEastAsia" w:hAnsiTheme="minorHAnsi" w:cstheme="minorBidi"/>
            <w:b w:val="0"/>
            <w:sz w:val="22"/>
            <w:szCs w:val="22"/>
            <w:lang w:eastAsia="en-AU"/>
          </w:rPr>
          <w:tab/>
        </w:r>
        <w:r w:rsidR="00A53AF7" w:rsidRPr="00316323">
          <w:t>Appraisal orders</w:t>
        </w:r>
        <w:r w:rsidR="00A53AF7" w:rsidRPr="00A53AF7">
          <w:rPr>
            <w:vanish/>
          </w:rPr>
          <w:tab/>
        </w:r>
        <w:r w:rsidR="00A53AF7" w:rsidRPr="00A53AF7">
          <w:rPr>
            <w:vanish/>
          </w:rPr>
          <w:fldChar w:fldCharType="begin"/>
        </w:r>
        <w:r w:rsidR="00A53AF7" w:rsidRPr="00A53AF7">
          <w:rPr>
            <w:vanish/>
          </w:rPr>
          <w:instrText xml:space="preserve"> PAGEREF _Toc58511937 \h </w:instrText>
        </w:r>
        <w:r w:rsidR="00A53AF7" w:rsidRPr="00A53AF7">
          <w:rPr>
            <w:vanish/>
          </w:rPr>
        </w:r>
        <w:r w:rsidR="00A53AF7" w:rsidRPr="00A53AF7">
          <w:rPr>
            <w:vanish/>
          </w:rPr>
          <w:fldChar w:fldCharType="separate"/>
        </w:r>
        <w:r w:rsidR="003D01AF">
          <w:rPr>
            <w:vanish/>
          </w:rPr>
          <w:t>293</w:t>
        </w:r>
        <w:r w:rsidR="00A53AF7" w:rsidRPr="00A53AF7">
          <w:rPr>
            <w:vanish/>
          </w:rPr>
          <w:fldChar w:fldCharType="end"/>
        </w:r>
      </w:hyperlink>
    </w:p>
    <w:p w14:paraId="6B5A24DE" w14:textId="768DEC73" w:rsidR="00A53AF7" w:rsidRDefault="00A53AF7">
      <w:pPr>
        <w:pStyle w:val="TOC5"/>
        <w:rPr>
          <w:rFonts w:asciiTheme="minorHAnsi" w:eastAsiaTheme="minorEastAsia" w:hAnsiTheme="minorHAnsi" w:cstheme="minorBidi"/>
          <w:sz w:val="22"/>
          <w:szCs w:val="22"/>
          <w:lang w:eastAsia="en-AU"/>
        </w:rPr>
      </w:pPr>
      <w:r>
        <w:tab/>
      </w:r>
      <w:hyperlink w:anchor="_Toc58511938" w:history="1">
        <w:r w:rsidRPr="00316323">
          <w:t>372</w:t>
        </w:r>
        <w:r>
          <w:rPr>
            <w:rFonts w:asciiTheme="minorHAnsi" w:eastAsiaTheme="minorEastAsia" w:hAnsiTheme="minorHAnsi" w:cstheme="minorBidi"/>
            <w:sz w:val="22"/>
            <w:szCs w:val="22"/>
            <w:lang w:eastAsia="en-AU"/>
          </w:rPr>
          <w:tab/>
        </w:r>
        <w:r w:rsidRPr="00316323">
          <w:t xml:space="preserve">What is an </w:t>
        </w:r>
        <w:r w:rsidRPr="00316323">
          <w:rPr>
            <w:i/>
          </w:rPr>
          <w:t>appraisal order</w:t>
        </w:r>
        <w:r w:rsidRPr="00316323">
          <w:t>?</w:t>
        </w:r>
        <w:r>
          <w:tab/>
        </w:r>
        <w:r>
          <w:fldChar w:fldCharType="begin"/>
        </w:r>
        <w:r>
          <w:instrText xml:space="preserve"> PAGEREF _Toc58511938 \h </w:instrText>
        </w:r>
        <w:r>
          <w:fldChar w:fldCharType="separate"/>
        </w:r>
        <w:r w:rsidR="003D01AF">
          <w:t>293</w:t>
        </w:r>
        <w:r>
          <w:fldChar w:fldCharType="end"/>
        </w:r>
      </w:hyperlink>
    </w:p>
    <w:p w14:paraId="7C4542AB" w14:textId="40324C49" w:rsidR="00A53AF7" w:rsidRDefault="00A53AF7">
      <w:pPr>
        <w:pStyle w:val="TOC5"/>
        <w:rPr>
          <w:rFonts w:asciiTheme="minorHAnsi" w:eastAsiaTheme="minorEastAsia" w:hAnsiTheme="minorHAnsi" w:cstheme="minorBidi"/>
          <w:sz w:val="22"/>
          <w:szCs w:val="22"/>
          <w:lang w:eastAsia="en-AU"/>
        </w:rPr>
      </w:pPr>
      <w:r>
        <w:tab/>
      </w:r>
      <w:hyperlink w:anchor="_Toc58511939" w:history="1">
        <w:r w:rsidRPr="00316323">
          <w:t>373</w:t>
        </w:r>
        <w:r>
          <w:rPr>
            <w:rFonts w:asciiTheme="minorHAnsi" w:eastAsiaTheme="minorEastAsia" w:hAnsiTheme="minorHAnsi" w:cstheme="minorBidi"/>
            <w:sz w:val="22"/>
            <w:szCs w:val="22"/>
            <w:lang w:eastAsia="en-AU"/>
          </w:rPr>
          <w:tab/>
        </w:r>
        <w:r w:rsidRPr="00316323">
          <w:t xml:space="preserve">What is a </w:t>
        </w:r>
        <w:r w:rsidRPr="00316323">
          <w:rPr>
            <w:i/>
          </w:rPr>
          <w:t>temporary parental responsibility provision</w:t>
        </w:r>
        <w:r w:rsidRPr="00316323">
          <w:t>?</w:t>
        </w:r>
        <w:r>
          <w:tab/>
        </w:r>
        <w:r>
          <w:fldChar w:fldCharType="begin"/>
        </w:r>
        <w:r>
          <w:instrText xml:space="preserve"> PAGEREF _Toc58511939 \h </w:instrText>
        </w:r>
        <w:r>
          <w:fldChar w:fldCharType="separate"/>
        </w:r>
        <w:r w:rsidR="003D01AF">
          <w:t>294</w:t>
        </w:r>
        <w:r>
          <w:fldChar w:fldCharType="end"/>
        </w:r>
      </w:hyperlink>
    </w:p>
    <w:p w14:paraId="081B9B3A" w14:textId="63DB4923" w:rsidR="00A53AF7" w:rsidRDefault="00A53AF7">
      <w:pPr>
        <w:pStyle w:val="TOC5"/>
        <w:rPr>
          <w:rFonts w:asciiTheme="minorHAnsi" w:eastAsiaTheme="minorEastAsia" w:hAnsiTheme="minorHAnsi" w:cstheme="minorBidi"/>
          <w:sz w:val="22"/>
          <w:szCs w:val="22"/>
          <w:lang w:eastAsia="en-AU"/>
        </w:rPr>
      </w:pPr>
      <w:r>
        <w:tab/>
      </w:r>
      <w:hyperlink w:anchor="_Toc58511940" w:history="1">
        <w:r w:rsidRPr="00316323">
          <w:t>374</w:t>
        </w:r>
        <w:r>
          <w:rPr>
            <w:rFonts w:asciiTheme="minorHAnsi" w:eastAsiaTheme="minorEastAsia" w:hAnsiTheme="minorHAnsi" w:cstheme="minorBidi"/>
            <w:sz w:val="22"/>
            <w:szCs w:val="22"/>
            <w:lang w:eastAsia="en-AU"/>
          </w:rPr>
          <w:tab/>
        </w:r>
        <w:r w:rsidRPr="00316323">
          <w:t>Offence—contravene appraisal order</w:t>
        </w:r>
        <w:r>
          <w:tab/>
        </w:r>
        <w:r>
          <w:fldChar w:fldCharType="begin"/>
        </w:r>
        <w:r>
          <w:instrText xml:space="preserve"> PAGEREF _Toc58511940 \h </w:instrText>
        </w:r>
        <w:r>
          <w:fldChar w:fldCharType="separate"/>
        </w:r>
        <w:r w:rsidR="003D01AF">
          <w:t>294</w:t>
        </w:r>
        <w:r>
          <w:fldChar w:fldCharType="end"/>
        </w:r>
      </w:hyperlink>
    </w:p>
    <w:p w14:paraId="261EB259" w14:textId="075FFC92" w:rsidR="00A53AF7" w:rsidRDefault="00A53AF7">
      <w:pPr>
        <w:pStyle w:val="TOC5"/>
        <w:rPr>
          <w:rFonts w:asciiTheme="minorHAnsi" w:eastAsiaTheme="minorEastAsia" w:hAnsiTheme="minorHAnsi" w:cstheme="minorBidi"/>
          <w:sz w:val="22"/>
          <w:szCs w:val="22"/>
          <w:lang w:eastAsia="en-AU"/>
        </w:rPr>
      </w:pPr>
      <w:r>
        <w:tab/>
      </w:r>
      <w:hyperlink w:anchor="_Toc58511941" w:history="1">
        <w:r w:rsidRPr="00316323">
          <w:t>375</w:t>
        </w:r>
        <w:r>
          <w:rPr>
            <w:rFonts w:asciiTheme="minorHAnsi" w:eastAsiaTheme="minorEastAsia" w:hAnsiTheme="minorHAnsi" w:cstheme="minorBidi"/>
            <w:sz w:val="22"/>
            <w:szCs w:val="22"/>
            <w:lang w:eastAsia="en-AU"/>
          </w:rPr>
          <w:tab/>
        </w:r>
        <w:r w:rsidRPr="00316323">
          <w:t>Appraisal orders—prevails over care and protection orders</w:t>
        </w:r>
        <w:r>
          <w:tab/>
        </w:r>
        <w:r>
          <w:fldChar w:fldCharType="begin"/>
        </w:r>
        <w:r>
          <w:instrText xml:space="preserve"> PAGEREF _Toc58511941 \h </w:instrText>
        </w:r>
        <w:r>
          <w:fldChar w:fldCharType="separate"/>
        </w:r>
        <w:r w:rsidR="003D01AF">
          <w:t>295</w:t>
        </w:r>
        <w:r>
          <w:fldChar w:fldCharType="end"/>
        </w:r>
      </w:hyperlink>
    </w:p>
    <w:p w14:paraId="02ACD59B" w14:textId="3C3E3CD9" w:rsidR="00A53AF7" w:rsidRDefault="00A53AF7">
      <w:pPr>
        <w:pStyle w:val="TOC5"/>
        <w:rPr>
          <w:rFonts w:asciiTheme="minorHAnsi" w:eastAsiaTheme="minorEastAsia" w:hAnsiTheme="minorHAnsi" w:cstheme="minorBidi"/>
          <w:sz w:val="22"/>
          <w:szCs w:val="22"/>
          <w:lang w:eastAsia="en-AU"/>
        </w:rPr>
      </w:pPr>
      <w:r>
        <w:tab/>
      </w:r>
      <w:hyperlink w:anchor="_Toc58511942" w:history="1">
        <w:r w:rsidRPr="00316323">
          <w:t>376</w:t>
        </w:r>
        <w:r>
          <w:rPr>
            <w:rFonts w:asciiTheme="minorHAnsi" w:eastAsiaTheme="minorEastAsia" w:hAnsiTheme="minorHAnsi" w:cstheme="minorBidi"/>
            <w:sz w:val="22"/>
            <w:szCs w:val="22"/>
            <w:lang w:eastAsia="en-AU"/>
          </w:rPr>
          <w:tab/>
        </w:r>
        <w:r w:rsidRPr="00316323">
          <w:t>Appraisal orders—application by director</w:t>
        </w:r>
        <w:r w:rsidRPr="00316323">
          <w:noBreakHyphen/>
          <w:t>general</w:t>
        </w:r>
        <w:r>
          <w:tab/>
        </w:r>
        <w:r>
          <w:fldChar w:fldCharType="begin"/>
        </w:r>
        <w:r>
          <w:instrText xml:space="preserve"> PAGEREF _Toc58511942 \h </w:instrText>
        </w:r>
        <w:r>
          <w:fldChar w:fldCharType="separate"/>
        </w:r>
        <w:r w:rsidR="003D01AF">
          <w:t>295</w:t>
        </w:r>
        <w:r>
          <w:fldChar w:fldCharType="end"/>
        </w:r>
      </w:hyperlink>
    </w:p>
    <w:p w14:paraId="3B8B438C" w14:textId="5236AA83" w:rsidR="00A53AF7" w:rsidRDefault="00A53AF7">
      <w:pPr>
        <w:pStyle w:val="TOC5"/>
        <w:rPr>
          <w:rFonts w:asciiTheme="minorHAnsi" w:eastAsiaTheme="minorEastAsia" w:hAnsiTheme="minorHAnsi" w:cstheme="minorBidi"/>
          <w:sz w:val="22"/>
          <w:szCs w:val="22"/>
          <w:lang w:eastAsia="en-AU"/>
        </w:rPr>
      </w:pPr>
      <w:r>
        <w:tab/>
      </w:r>
      <w:hyperlink w:anchor="_Toc58511943" w:history="1">
        <w:r w:rsidRPr="00316323">
          <w:t>377</w:t>
        </w:r>
        <w:r>
          <w:rPr>
            <w:rFonts w:asciiTheme="minorHAnsi" w:eastAsiaTheme="minorEastAsia" w:hAnsiTheme="minorHAnsi" w:cstheme="minorBidi"/>
            <w:sz w:val="22"/>
            <w:szCs w:val="22"/>
            <w:lang w:eastAsia="en-AU"/>
          </w:rPr>
          <w:tab/>
        </w:r>
        <w:r w:rsidRPr="00316323">
          <w:t>Appraisal orders—urgent applications</w:t>
        </w:r>
        <w:r>
          <w:tab/>
        </w:r>
        <w:r>
          <w:fldChar w:fldCharType="begin"/>
        </w:r>
        <w:r>
          <w:instrText xml:space="preserve"> PAGEREF _Toc58511943 \h </w:instrText>
        </w:r>
        <w:r>
          <w:fldChar w:fldCharType="separate"/>
        </w:r>
        <w:r w:rsidR="003D01AF">
          <w:t>296</w:t>
        </w:r>
        <w:r>
          <w:fldChar w:fldCharType="end"/>
        </w:r>
      </w:hyperlink>
    </w:p>
    <w:p w14:paraId="68AB1A17" w14:textId="1AD7CC2C" w:rsidR="00A53AF7" w:rsidRDefault="00A53AF7">
      <w:pPr>
        <w:pStyle w:val="TOC5"/>
        <w:rPr>
          <w:rFonts w:asciiTheme="minorHAnsi" w:eastAsiaTheme="minorEastAsia" w:hAnsiTheme="minorHAnsi" w:cstheme="minorBidi"/>
          <w:sz w:val="22"/>
          <w:szCs w:val="22"/>
          <w:lang w:eastAsia="en-AU"/>
        </w:rPr>
      </w:pPr>
      <w:r>
        <w:tab/>
      </w:r>
      <w:hyperlink w:anchor="_Toc58511944" w:history="1">
        <w:r w:rsidRPr="00316323">
          <w:t>378</w:t>
        </w:r>
        <w:r>
          <w:rPr>
            <w:rFonts w:asciiTheme="minorHAnsi" w:eastAsiaTheme="minorEastAsia" w:hAnsiTheme="minorHAnsi" w:cstheme="minorBidi"/>
            <w:sz w:val="22"/>
            <w:szCs w:val="22"/>
            <w:lang w:eastAsia="en-AU"/>
          </w:rPr>
          <w:tab/>
        </w:r>
        <w:r w:rsidRPr="00316323">
          <w:t>Appraisal orders—application to state grounds</w:t>
        </w:r>
        <w:r>
          <w:tab/>
        </w:r>
        <w:r>
          <w:fldChar w:fldCharType="begin"/>
        </w:r>
        <w:r>
          <w:instrText xml:space="preserve"> PAGEREF _Toc58511944 \h </w:instrText>
        </w:r>
        <w:r>
          <w:fldChar w:fldCharType="separate"/>
        </w:r>
        <w:r w:rsidR="003D01AF">
          <w:t>296</w:t>
        </w:r>
        <w:r>
          <w:fldChar w:fldCharType="end"/>
        </w:r>
      </w:hyperlink>
    </w:p>
    <w:p w14:paraId="0714D919" w14:textId="7E060715" w:rsidR="00A53AF7" w:rsidRDefault="00A53AF7">
      <w:pPr>
        <w:pStyle w:val="TOC5"/>
        <w:rPr>
          <w:rFonts w:asciiTheme="minorHAnsi" w:eastAsiaTheme="minorEastAsia" w:hAnsiTheme="minorHAnsi" w:cstheme="minorBidi"/>
          <w:sz w:val="22"/>
          <w:szCs w:val="22"/>
          <w:lang w:eastAsia="en-AU"/>
        </w:rPr>
      </w:pPr>
      <w:r>
        <w:tab/>
      </w:r>
      <w:hyperlink w:anchor="_Toc58511945" w:history="1">
        <w:r w:rsidRPr="00316323">
          <w:t>379</w:t>
        </w:r>
        <w:r>
          <w:rPr>
            <w:rFonts w:asciiTheme="minorHAnsi" w:eastAsiaTheme="minorEastAsia" w:hAnsiTheme="minorHAnsi" w:cstheme="minorBidi"/>
            <w:sz w:val="22"/>
            <w:szCs w:val="22"/>
            <w:lang w:eastAsia="en-AU"/>
          </w:rPr>
          <w:tab/>
        </w:r>
        <w:r w:rsidRPr="00316323">
          <w:t>Appraisal orders—who must be given application</w:t>
        </w:r>
        <w:r>
          <w:tab/>
        </w:r>
        <w:r>
          <w:fldChar w:fldCharType="begin"/>
        </w:r>
        <w:r>
          <w:instrText xml:space="preserve"> PAGEREF _Toc58511945 \h </w:instrText>
        </w:r>
        <w:r>
          <w:fldChar w:fldCharType="separate"/>
        </w:r>
        <w:r w:rsidR="003D01AF">
          <w:t>297</w:t>
        </w:r>
        <w:r>
          <w:fldChar w:fldCharType="end"/>
        </w:r>
      </w:hyperlink>
    </w:p>
    <w:p w14:paraId="45D94768" w14:textId="05D42AE4" w:rsidR="00A53AF7" w:rsidRDefault="00A53AF7">
      <w:pPr>
        <w:pStyle w:val="TOC5"/>
        <w:rPr>
          <w:rFonts w:asciiTheme="minorHAnsi" w:eastAsiaTheme="minorEastAsia" w:hAnsiTheme="minorHAnsi" w:cstheme="minorBidi"/>
          <w:sz w:val="22"/>
          <w:szCs w:val="22"/>
          <w:lang w:eastAsia="en-AU"/>
        </w:rPr>
      </w:pPr>
      <w:r>
        <w:tab/>
      </w:r>
      <w:hyperlink w:anchor="_Toc58511946" w:history="1">
        <w:r w:rsidRPr="00316323">
          <w:t>380</w:t>
        </w:r>
        <w:r>
          <w:rPr>
            <w:rFonts w:asciiTheme="minorHAnsi" w:eastAsiaTheme="minorEastAsia" w:hAnsiTheme="minorHAnsi" w:cstheme="minorBidi"/>
            <w:sz w:val="22"/>
            <w:szCs w:val="22"/>
            <w:lang w:eastAsia="en-AU"/>
          </w:rPr>
          <w:tab/>
        </w:r>
        <w:r w:rsidRPr="00316323">
          <w:t>Appraisal orders—court to consider application promptly</w:t>
        </w:r>
        <w:r>
          <w:tab/>
        </w:r>
        <w:r>
          <w:fldChar w:fldCharType="begin"/>
        </w:r>
        <w:r>
          <w:instrText xml:space="preserve"> PAGEREF _Toc58511946 \h </w:instrText>
        </w:r>
        <w:r>
          <w:fldChar w:fldCharType="separate"/>
        </w:r>
        <w:r w:rsidR="003D01AF">
          <w:t>297</w:t>
        </w:r>
        <w:r>
          <w:fldChar w:fldCharType="end"/>
        </w:r>
      </w:hyperlink>
    </w:p>
    <w:p w14:paraId="3B954AE1" w14:textId="189743AC" w:rsidR="00A53AF7" w:rsidRDefault="00A53AF7">
      <w:pPr>
        <w:pStyle w:val="TOC5"/>
        <w:rPr>
          <w:rFonts w:asciiTheme="minorHAnsi" w:eastAsiaTheme="minorEastAsia" w:hAnsiTheme="minorHAnsi" w:cstheme="minorBidi"/>
          <w:sz w:val="22"/>
          <w:szCs w:val="22"/>
          <w:lang w:eastAsia="en-AU"/>
        </w:rPr>
      </w:pPr>
      <w:r>
        <w:tab/>
      </w:r>
      <w:hyperlink w:anchor="_Toc58511947" w:history="1">
        <w:r w:rsidRPr="00316323">
          <w:t>381</w:t>
        </w:r>
        <w:r>
          <w:rPr>
            <w:rFonts w:asciiTheme="minorHAnsi" w:eastAsiaTheme="minorEastAsia" w:hAnsiTheme="minorHAnsi" w:cstheme="minorBidi"/>
            <w:sz w:val="22"/>
            <w:szCs w:val="22"/>
            <w:lang w:eastAsia="en-AU"/>
          </w:rPr>
          <w:tab/>
        </w:r>
        <w:r w:rsidRPr="00316323">
          <w:t>Appraisal orders—no interim orders</w:t>
        </w:r>
        <w:r>
          <w:tab/>
        </w:r>
        <w:r>
          <w:fldChar w:fldCharType="begin"/>
        </w:r>
        <w:r>
          <w:instrText xml:space="preserve"> PAGEREF _Toc58511947 \h </w:instrText>
        </w:r>
        <w:r>
          <w:fldChar w:fldCharType="separate"/>
        </w:r>
        <w:r w:rsidR="003D01AF">
          <w:t>297</w:t>
        </w:r>
        <w:r>
          <w:fldChar w:fldCharType="end"/>
        </w:r>
      </w:hyperlink>
    </w:p>
    <w:p w14:paraId="69667B5E" w14:textId="4979B2AF" w:rsidR="00A53AF7" w:rsidRDefault="00A53AF7">
      <w:pPr>
        <w:pStyle w:val="TOC5"/>
        <w:rPr>
          <w:rFonts w:asciiTheme="minorHAnsi" w:eastAsiaTheme="minorEastAsia" w:hAnsiTheme="minorHAnsi" w:cstheme="minorBidi"/>
          <w:sz w:val="22"/>
          <w:szCs w:val="22"/>
          <w:lang w:eastAsia="en-AU"/>
        </w:rPr>
      </w:pPr>
      <w:r>
        <w:tab/>
      </w:r>
      <w:hyperlink w:anchor="_Toc58511948" w:history="1">
        <w:r w:rsidRPr="00316323">
          <w:t>382</w:t>
        </w:r>
        <w:r>
          <w:rPr>
            <w:rFonts w:asciiTheme="minorHAnsi" w:eastAsiaTheme="minorEastAsia" w:hAnsiTheme="minorHAnsi" w:cstheme="minorBidi"/>
            <w:sz w:val="22"/>
            <w:szCs w:val="22"/>
            <w:lang w:eastAsia="en-AU"/>
          </w:rPr>
          <w:tab/>
        </w:r>
        <w:r w:rsidRPr="00316323">
          <w:t>Appraisal orders—criteria for making</w:t>
        </w:r>
        <w:r>
          <w:tab/>
        </w:r>
        <w:r>
          <w:fldChar w:fldCharType="begin"/>
        </w:r>
        <w:r>
          <w:instrText xml:space="preserve"> PAGEREF _Toc58511948 \h </w:instrText>
        </w:r>
        <w:r>
          <w:fldChar w:fldCharType="separate"/>
        </w:r>
        <w:r w:rsidR="003D01AF">
          <w:t>298</w:t>
        </w:r>
        <w:r>
          <w:fldChar w:fldCharType="end"/>
        </w:r>
      </w:hyperlink>
    </w:p>
    <w:p w14:paraId="1B97B8FD" w14:textId="39B0F355" w:rsidR="00A53AF7" w:rsidRDefault="00A53AF7">
      <w:pPr>
        <w:pStyle w:val="TOC5"/>
        <w:rPr>
          <w:rFonts w:asciiTheme="minorHAnsi" w:eastAsiaTheme="minorEastAsia" w:hAnsiTheme="minorHAnsi" w:cstheme="minorBidi"/>
          <w:sz w:val="22"/>
          <w:szCs w:val="22"/>
          <w:lang w:eastAsia="en-AU"/>
        </w:rPr>
      </w:pPr>
      <w:r>
        <w:tab/>
      </w:r>
      <w:hyperlink w:anchor="_Toc58511949" w:history="1">
        <w:r w:rsidRPr="00316323">
          <w:t>383</w:t>
        </w:r>
        <w:r>
          <w:rPr>
            <w:rFonts w:asciiTheme="minorHAnsi" w:eastAsiaTheme="minorEastAsia" w:hAnsiTheme="minorHAnsi" w:cstheme="minorBidi"/>
            <w:sz w:val="22"/>
            <w:szCs w:val="22"/>
            <w:lang w:eastAsia="en-AU"/>
          </w:rPr>
          <w:tab/>
        </w:r>
        <w:r w:rsidRPr="00316323">
          <w:t>Appraisal orders—different provisions and requirements</w:t>
        </w:r>
        <w:r>
          <w:tab/>
        </w:r>
        <w:r>
          <w:fldChar w:fldCharType="begin"/>
        </w:r>
        <w:r>
          <w:instrText xml:space="preserve"> PAGEREF _Toc58511949 \h </w:instrText>
        </w:r>
        <w:r>
          <w:fldChar w:fldCharType="separate"/>
        </w:r>
        <w:r w:rsidR="003D01AF">
          <w:t>298</w:t>
        </w:r>
        <w:r>
          <w:fldChar w:fldCharType="end"/>
        </w:r>
      </w:hyperlink>
    </w:p>
    <w:p w14:paraId="26A094B5" w14:textId="37944279" w:rsidR="00A53AF7" w:rsidRDefault="00A53AF7">
      <w:pPr>
        <w:pStyle w:val="TOC5"/>
        <w:rPr>
          <w:rFonts w:asciiTheme="minorHAnsi" w:eastAsiaTheme="minorEastAsia" w:hAnsiTheme="minorHAnsi" w:cstheme="minorBidi"/>
          <w:sz w:val="22"/>
          <w:szCs w:val="22"/>
          <w:lang w:eastAsia="en-AU"/>
        </w:rPr>
      </w:pPr>
      <w:r>
        <w:tab/>
      </w:r>
      <w:hyperlink w:anchor="_Toc58511950" w:history="1">
        <w:r w:rsidRPr="00316323">
          <w:t>384</w:t>
        </w:r>
        <w:r>
          <w:rPr>
            <w:rFonts w:asciiTheme="minorHAnsi" w:eastAsiaTheme="minorEastAsia" w:hAnsiTheme="minorHAnsi" w:cstheme="minorBidi"/>
            <w:sz w:val="22"/>
            <w:szCs w:val="22"/>
            <w:lang w:eastAsia="en-AU"/>
          </w:rPr>
          <w:tab/>
        </w:r>
        <w:r w:rsidRPr="00316323">
          <w:t>Appraisal orders—length</w:t>
        </w:r>
        <w:r>
          <w:tab/>
        </w:r>
        <w:r>
          <w:fldChar w:fldCharType="begin"/>
        </w:r>
        <w:r>
          <w:instrText xml:space="preserve"> PAGEREF _Toc58511950 \h </w:instrText>
        </w:r>
        <w:r>
          <w:fldChar w:fldCharType="separate"/>
        </w:r>
        <w:r w:rsidR="003D01AF">
          <w:t>299</w:t>
        </w:r>
        <w:r>
          <w:fldChar w:fldCharType="end"/>
        </w:r>
      </w:hyperlink>
    </w:p>
    <w:p w14:paraId="7975B293" w14:textId="598C9380" w:rsidR="00A53AF7" w:rsidRDefault="00A53AF7">
      <w:pPr>
        <w:pStyle w:val="TOC5"/>
        <w:rPr>
          <w:rFonts w:asciiTheme="minorHAnsi" w:eastAsiaTheme="minorEastAsia" w:hAnsiTheme="minorHAnsi" w:cstheme="minorBidi"/>
          <w:sz w:val="22"/>
          <w:szCs w:val="22"/>
          <w:lang w:eastAsia="en-AU"/>
        </w:rPr>
      </w:pPr>
      <w:r>
        <w:tab/>
      </w:r>
      <w:hyperlink w:anchor="_Toc58511951" w:history="1">
        <w:r w:rsidRPr="00316323">
          <w:t>385</w:t>
        </w:r>
        <w:r>
          <w:rPr>
            <w:rFonts w:asciiTheme="minorHAnsi" w:eastAsiaTheme="minorEastAsia" w:hAnsiTheme="minorHAnsi" w:cstheme="minorBidi"/>
            <w:sz w:val="22"/>
            <w:szCs w:val="22"/>
            <w:lang w:eastAsia="en-AU"/>
          </w:rPr>
          <w:tab/>
        </w:r>
        <w:r w:rsidRPr="00316323">
          <w:t>Appraisal orders—extension application</w:t>
        </w:r>
        <w:r>
          <w:tab/>
        </w:r>
        <w:r>
          <w:fldChar w:fldCharType="begin"/>
        </w:r>
        <w:r>
          <w:instrText xml:space="preserve"> PAGEREF _Toc58511951 \h </w:instrText>
        </w:r>
        <w:r>
          <w:fldChar w:fldCharType="separate"/>
        </w:r>
        <w:r w:rsidR="003D01AF">
          <w:t>300</w:t>
        </w:r>
        <w:r>
          <w:fldChar w:fldCharType="end"/>
        </w:r>
      </w:hyperlink>
    </w:p>
    <w:p w14:paraId="3350B4E7" w14:textId="4D7B597E" w:rsidR="00A53AF7" w:rsidRDefault="00A53AF7">
      <w:pPr>
        <w:pStyle w:val="TOC5"/>
        <w:rPr>
          <w:rFonts w:asciiTheme="minorHAnsi" w:eastAsiaTheme="minorEastAsia" w:hAnsiTheme="minorHAnsi" w:cstheme="minorBidi"/>
          <w:sz w:val="22"/>
          <w:szCs w:val="22"/>
          <w:lang w:eastAsia="en-AU"/>
        </w:rPr>
      </w:pPr>
      <w:r>
        <w:tab/>
      </w:r>
      <w:hyperlink w:anchor="_Toc58511952" w:history="1">
        <w:r w:rsidRPr="00316323">
          <w:t>386</w:t>
        </w:r>
        <w:r>
          <w:rPr>
            <w:rFonts w:asciiTheme="minorHAnsi" w:eastAsiaTheme="minorEastAsia" w:hAnsiTheme="minorHAnsi" w:cstheme="minorBidi"/>
            <w:sz w:val="22"/>
            <w:szCs w:val="22"/>
            <w:lang w:eastAsia="en-AU"/>
          </w:rPr>
          <w:tab/>
        </w:r>
        <w:r w:rsidRPr="00316323">
          <w:t>Appraisal orders—who must be given extension application?</w:t>
        </w:r>
        <w:r>
          <w:tab/>
        </w:r>
        <w:r>
          <w:fldChar w:fldCharType="begin"/>
        </w:r>
        <w:r>
          <w:instrText xml:space="preserve"> PAGEREF _Toc58511952 \h </w:instrText>
        </w:r>
        <w:r>
          <w:fldChar w:fldCharType="separate"/>
        </w:r>
        <w:r w:rsidR="003D01AF">
          <w:t>301</w:t>
        </w:r>
        <w:r>
          <w:fldChar w:fldCharType="end"/>
        </w:r>
      </w:hyperlink>
    </w:p>
    <w:p w14:paraId="3A38D35E" w14:textId="16CC7EC0" w:rsidR="00A53AF7" w:rsidRDefault="00A53AF7">
      <w:pPr>
        <w:pStyle w:val="TOC5"/>
        <w:rPr>
          <w:rFonts w:asciiTheme="minorHAnsi" w:eastAsiaTheme="minorEastAsia" w:hAnsiTheme="minorHAnsi" w:cstheme="minorBidi"/>
          <w:sz w:val="22"/>
          <w:szCs w:val="22"/>
          <w:lang w:eastAsia="en-AU"/>
        </w:rPr>
      </w:pPr>
      <w:r>
        <w:tab/>
      </w:r>
      <w:hyperlink w:anchor="_Toc58511953" w:history="1">
        <w:r w:rsidRPr="00316323">
          <w:t>387</w:t>
        </w:r>
        <w:r>
          <w:rPr>
            <w:rFonts w:asciiTheme="minorHAnsi" w:eastAsiaTheme="minorEastAsia" w:hAnsiTheme="minorHAnsi" w:cstheme="minorBidi"/>
            <w:sz w:val="22"/>
            <w:szCs w:val="22"/>
            <w:lang w:eastAsia="en-AU"/>
          </w:rPr>
          <w:tab/>
        </w:r>
        <w:r w:rsidRPr="00316323">
          <w:t>Appraisal orders—court to consider extension application promptly</w:t>
        </w:r>
        <w:r>
          <w:tab/>
        </w:r>
        <w:r>
          <w:fldChar w:fldCharType="begin"/>
        </w:r>
        <w:r>
          <w:instrText xml:space="preserve"> PAGEREF _Toc58511953 \h </w:instrText>
        </w:r>
        <w:r>
          <w:fldChar w:fldCharType="separate"/>
        </w:r>
        <w:r w:rsidR="003D01AF">
          <w:t>301</w:t>
        </w:r>
        <w:r>
          <w:fldChar w:fldCharType="end"/>
        </w:r>
      </w:hyperlink>
    </w:p>
    <w:p w14:paraId="311181A2" w14:textId="3CE8B43C" w:rsidR="00A53AF7" w:rsidRDefault="00A53AF7">
      <w:pPr>
        <w:pStyle w:val="TOC5"/>
        <w:rPr>
          <w:rFonts w:asciiTheme="minorHAnsi" w:eastAsiaTheme="minorEastAsia" w:hAnsiTheme="minorHAnsi" w:cstheme="minorBidi"/>
          <w:sz w:val="22"/>
          <w:szCs w:val="22"/>
          <w:lang w:eastAsia="en-AU"/>
        </w:rPr>
      </w:pPr>
      <w:r>
        <w:lastRenderedPageBreak/>
        <w:tab/>
      </w:r>
      <w:hyperlink w:anchor="_Toc58511954" w:history="1">
        <w:r w:rsidRPr="00316323">
          <w:t>388</w:t>
        </w:r>
        <w:r>
          <w:rPr>
            <w:rFonts w:asciiTheme="minorHAnsi" w:eastAsiaTheme="minorEastAsia" w:hAnsiTheme="minorHAnsi" w:cstheme="minorBidi"/>
            <w:sz w:val="22"/>
            <w:szCs w:val="22"/>
            <w:lang w:eastAsia="en-AU"/>
          </w:rPr>
          <w:tab/>
        </w:r>
        <w:r w:rsidRPr="00316323">
          <w:t>Appraisal orders—criteria for extension</w:t>
        </w:r>
        <w:r>
          <w:tab/>
        </w:r>
        <w:r>
          <w:fldChar w:fldCharType="begin"/>
        </w:r>
        <w:r>
          <w:instrText xml:space="preserve"> PAGEREF _Toc58511954 \h </w:instrText>
        </w:r>
        <w:r>
          <w:fldChar w:fldCharType="separate"/>
        </w:r>
        <w:r w:rsidR="003D01AF">
          <w:t>302</w:t>
        </w:r>
        <w:r>
          <w:fldChar w:fldCharType="end"/>
        </w:r>
      </w:hyperlink>
    </w:p>
    <w:p w14:paraId="07A6FE72" w14:textId="623B7DDD" w:rsidR="00A53AF7" w:rsidRDefault="005C0C4D">
      <w:pPr>
        <w:pStyle w:val="TOC1"/>
        <w:rPr>
          <w:rFonts w:asciiTheme="minorHAnsi" w:eastAsiaTheme="minorEastAsia" w:hAnsiTheme="minorHAnsi" w:cstheme="minorBidi"/>
          <w:b w:val="0"/>
          <w:sz w:val="22"/>
          <w:szCs w:val="22"/>
          <w:lang w:eastAsia="en-AU"/>
        </w:rPr>
      </w:pPr>
      <w:hyperlink w:anchor="_Toc58511955" w:history="1">
        <w:r w:rsidR="00A53AF7" w:rsidRPr="00316323">
          <w:t>Chapter 12</w:t>
        </w:r>
        <w:r w:rsidR="00A53AF7">
          <w:rPr>
            <w:rFonts w:asciiTheme="minorHAnsi" w:eastAsiaTheme="minorEastAsia" w:hAnsiTheme="minorHAnsi" w:cstheme="minorBidi"/>
            <w:b w:val="0"/>
            <w:sz w:val="22"/>
            <w:szCs w:val="22"/>
            <w:lang w:eastAsia="en-AU"/>
          </w:rPr>
          <w:tab/>
        </w:r>
        <w:r w:rsidR="00A53AF7" w:rsidRPr="00316323">
          <w:t>Care and protection—voluntary agreements to transfer or share parental responsibility</w:t>
        </w:r>
        <w:r w:rsidR="00A53AF7" w:rsidRPr="00A53AF7">
          <w:rPr>
            <w:vanish/>
          </w:rPr>
          <w:tab/>
        </w:r>
        <w:r w:rsidR="00A53AF7" w:rsidRPr="00A53AF7">
          <w:rPr>
            <w:vanish/>
          </w:rPr>
          <w:fldChar w:fldCharType="begin"/>
        </w:r>
        <w:r w:rsidR="00A53AF7" w:rsidRPr="00A53AF7">
          <w:rPr>
            <w:vanish/>
          </w:rPr>
          <w:instrText xml:space="preserve"> PAGEREF _Toc58511955 \h </w:instrText>
        </w:r>
        <w:r w:rsidR="00A53AF7" w:rsidRPr="00A53AF7">
          <w:rPr>
            <w:vanish/>
          </w:rPr>
        </w:r>
        <w:r w:rsidR="00A53AF7" w:rsidRPr="00A53AF7">
          <w:rPr>
            <w:vanish/>
          </w:rPr>
          <w:fldChar w:fldCharType="separate"/>
        </w:r>
        <w:r w:rsidR="003D01AF">
          <w:rPr>
            <w:vanish/>
          </w:rPr>
          <w:t>303</w:t>
        </w:r>
        <w:r w:rsidR="00A53AF7" w:rsidRPr="00A53AF7">
          <w:rPr>
            <w:vanish/>
          </w:rPr>
          <w:fldChar w:fldCharType="end"/>
        </w:r>
      </w:hyperlink>
    </w:p>
    <w:p w14:paraId="2C7BFFAE" w14:textId="502AC50A" w:rsidR="00A53AF7" w:rsidRDefault="005C0C4D">
      <w:pPr>
        <w:pStyle w:val="TOC2"/>
        <w:rPr>
          <w:rFonts w:asciiTheme="minorHAnsi" w:eastAsiaTheme="minorEastAsia" w:hAnsiTheme="minorHAnsi" w:cstheme="minorBidi"/>
          <w:b w:val="0"/>
          <w:sz w:val="22"/>
          <w:szCs w:val="22"/>
          <w:lang w:eastAsia="en-AU"/>
        </w:rPr>
      </w:pPr>
      <w:hyperlink w:anchor="_Toc58511956" w:history="1">
        <w:r w:rsidR="00A53AF7" w:rsidRPr="00316323">
          <w:t>Part 12.1</w:t>
        </w:r>
        <w:r w:rsidR="00A53AF7">
          <w:rPr>
            <w:rFonts w:asciiTheme="minorHAnsi" w:eastAsiaTheme="minorEastAsia" w:hAnsiTheme="minorHAnsi" w:cstheme="minorBidi"/>
            <w:b w:val="0"/>
            <w:sz w:val="22"/>
            <w:szCs w:val="22"/>
            <w:lang w:eastAsia="en-AU"/>
          </w:rPr>
          <w:tab/>
        </w:r>
        <w:r w:rsidR="00A53AF7" w:rsidRPr="00316323">
          <w:t>Definitions</w:t>
        </w:r>
        <w:r w:rsidR="00A53AF7" w:rsidRPr="00A53AF7">
          <w:rPr>
            <w:vanish/>
          </w:rPr>
          <w:tab/>
        </w:r>
        <w:r w:rsidR="00A53AF7" w:rsidRPr="00A53AF7">
          <w:rPr>
            <w:vanish/>
          </w:rPr>
          <w:fldChar w:fldCharType="begin"/>
        </w:r>
        <w:r w:rsidR="00A53AF7" w:rsidRPr="00A53AF7">
          <w:rPr>
            <w:vanish/>
          </w:rPr>
          <w:instrText xml:space="preserve"> PAGEREF _Toc58511956 \h </w:instrText>
        </w:r>
        <w:r w:rsidR="00A53AF7" w:rsidRPr="00A53AF7">
          <w:rPr>
            <w:vanish/>
          </w:rPr>
        </w:r>
        <w:r w:rsidR="00A53AF7" w:rsidRPr="00A53AF7">
          <w:rPr>
            <w:vanish/>
          </w:rPr>
          <w:fldChar w:fldCharType="separate"/>
        </w:r>
        <w:r w:rsidR="003D01AF">
          <w:rPr>
            <w:vanish/>
          </w:rPr>
          <w:t>303</w:t>
        </w:r>
        <w:r w:rsidR="00A53AF7" w:rsidRPr="00A53AF7">
          <w:rPr>
            <w:vanish/>
          </w:rPr>
          <w:fldChar w:fldCharType="end"/>
        </w:r>
      </w:hyperlink>
    </w:p>
    <w:p w14:paraId="2C0C8CC1" w14:textId="6AB4FBFE" w:rsidR="00A53AF7" w:rsidRDefault="00A53AF7">
      <w:pPr>
        <w:pStyle w:val="TOC5"/>
        <w:rPr>
          <w:rFonts w:asciiTheme="minorHAnsi" w:eastAsiaTheme="minorEastAsia" w:hAnsiTheme="minorHAnsi" w:cstheme="minorBidi"/>
          <w:sz w:val="22"/>
          <w:szCs w:val="22"/>
          <w:lang w:eastAsia="en-AU"/>
        </w:rPr>
      </w:pPr>
      <w:r>
        <w:tab/>
      </w:r>
      <w:hyperlink w:anchor="_Toc58511957" w:history="1">
        <w:r w:rsidRPr="00316323">
          <w:t>389</w:t>
        </w:r>
        <w:r>
          <w:rPr>
            <w:rFonts w:asciiTheme="minorHAnsi" w:eastAsiaTheme="minorEastAsia" w:hAnsiTheme="minorHAnsi" w:cstheme="minorBidi"/>
            <w:sz w:val="22"/>
            <w:szCs w:val="22"/>
            <w:lang w:eastAsia="en-AU"/>
          </w:rPr>
          <w:tab/>
        </w:r>
        <w:r w:rsidRPr="00316323">
          <w:t>Definitions—Act and ch 12</w:t>
        </w:r>
        <w:r>
          <w:tab/>
        </w:r>
        <w:r>
          <w:fldChar w:fldCharType="begin"/>
        </w:r>
        <w:r>
          <w:instrText xml:space="preserve"> PAGEREF _Toc58511957 \h </w:instrText>
        </w:r>
        <w:r>
          <w:fldChar w:fldCharType="separate"/>
        </w:r>
        <w:r w:rsidR="003D01AF">
          <w:t>303</w:t>
        </w:r>
        <w:r>
          <w:fldChar w:fldCharType="end"/>
        </w:r>
      </w:hyperlink>
    </w:p>
    <w:p w14:paraId="78809A15" w14:textId="6E20CE27" w:rsidR="00A53AF7" w:rsidRDefault="005C0C4D">
      <w:pPr>
        <w:pStyle w:val="TOC2"/>
        <w:rPr>
          <w:rFonts w:asciiTheme="minorHAnsi" w:eastAsiaTheme="minorEastAsia" w:hAnsiTheme="minorHAnsi" w:cstheme="minorBidi"/>
          <w:b w:val="0"/>
          <w:sz w:val="22"/>
          <w:szCs w:val="22"/>
          <w:lang w:eastAsia="en-AU"/>
        </w:rPr>
      </w:pPr>
      <w:hyperlink w:anchor="_Toc58511958" w:history="1">
        <w:r w:rsidR="00A53AF7" w:rsidRPr="00316323">
          <w:t>Part 12.2</w:t>
        </w:r>
        <w:r w:rsidR="00A53AF7">
          <w:rPr>
            <w:rFonts w:asciiTheme="minorHAnsi" w:eastAsiaTheme="minorEastAsia" w:hAnsiTheme="minorHAnsi" w:cstheme="minorBidi"/>
            <w:b w:val="0"/>
            <w:sz w:val="22"/>
            <w:szCs w:val="22"/>
            <w:lang w:eastAsia="en-AU"/>
          </w:rPr>
          <w:tab/>
        </w:r>
        <w:r w:rsidR="00A53AF7" w:rsidRPr="00316323">
          <w:t>Registration of family group conference agreements that transfer or share parental responsibility</w:t>
        </w:r>
        <w:r w:rsidR="00A53AF7" w:rsidRPr="00A53AF7">
          <w:rPr>
            <w:vanish/>
          </w:rPr>
          <w:tab/>
        </w:r>
        <w:r w:rsidR="00A53AF7" w:rsidRPr="00A53AF7">
          <w:rPr>
            <w:vanish/>
          </w:rPr>
          <w:fldChar w:fldCharType="begin"/>
        </w:r>
        <w:r w:rsidR="00A53AF7" w:rsidRPr="00A53AF7">
          <w:rPr>
            <w:vanish/>
          </w:rPr>
          <w:instrText xml:space="preserve"> PAGEREF _Toc58511958 \h </w:instrText>
        </w:r>
        <w:r w:rsidR="00A53AF7" w:rsidRPr="00A53AF7">
          <w:rPr>
            <w:vanish/>
          </w:rPr>
        </w:r>
        <w:r w:rsidR="00A53AF7" w:rsidRPr="00A53AF7">
          <w:rPr>
            <w:vanish/>
          </w:rPr>
          <w:fldChar w:fldCharType="separate"/>
        </w:r>
        <w:r w:rsidR="003D01AF">
          <w:rPr>
            <w:vanish/>
          </w:rPr>
          <w:t>304</w:t>
        </w:r>
        <w:r w:rsidR="00A53AF7" w:rsidRPr="00A53AF7">
          <w:rPr>
            <w:vanish/>
          </w:rPr>
          <w:fldChar w:fldCharType="end"/>
        </w:r>
      </w:hyperlink>
    </w:p>
    <w:p w14:paraId="78A40CE3" w14:textId="3DC9C5FC" w:rsidR="00A53AF7" w:rsidRDefault="00A53AF7">
      <w:pPr>
        <w:pStyle w:val="TOC5"/>
        <w:rPr>
          <w:rFonts w:asciiTheme="minorHAnsi" w:eastAsiaTheme="minorEastAsia" w:hAnsiTheme="minorHAnsi" w:cstheme="minorBidi"/>
          <w:sz w:val="22"/>
          <w:szCs w:val="22"/>
          <w:lang w:eastAsia="en-AU"/>
        </w:rPr>
      </w:pPr>
      <w:r>
        <w:tab/>
      </w:r>
      <w:hyperlink w:anchor="_Toc58511959" w:history="1">
        <w:r w:rsidRPr="00316323">
          <w:t>390</w:t>
        </w:r>
        <w:r>
          <w:rPr>
            <w:rFonts w:asciiTheme="minorHAnsi" w:eastAsiaTheme="minorEastAsia" w:hAnsiTheme="minorHAnsi" w:cstheme="minorBidi"/>
            <w:sz w:val="22"/>
            <w:szCs w:val="22"/>
            <w:lang w:eastAsia="en-AU"/>
          </w:rPr>
          <w:tab/>
        </w:r>
        <w:r w:rsidRPr="00316323">
          <w:t>Registered family group conference agreement—application</w:t>
        </w:r>
        <w:r>
          <w:tab/>
        </w:r>
        <w:r>
          <w:fldChar w:fldCharType="begin"/>
        </w:r>
        <w:r>
          <w:instrText xml:space="preserve"> PAGEREF _Toc58511959 \h </w:instrText>
        </w:r>
        <w:r>
          <w:fldChar w:fldCharType="separate"/>
        </w:r>
        <w:r w:rsidR="003D01AF">
          <w:t>304</w:t>
        </w:r>
        <w:r>
          <w:fldChar w:fldCharType="end"/>
        </w:r>
      </w:hyperlink>
    </w:p>
    <w:p w14:paraId="488F6B02" w14:textId="69E2DDA4" w:rsidR="00A53AF7" w:rsidRDefault="00A53AF7">
      <w:pPr>
        <w:pStyle w:val="TOC5"/>
        <w:rPr>
          <w:rFonts w:asciiTheme="minorHAnsi" w:eastAsiaTheme="minorEastAsia" w:hAnsiTheme="minorHAnsi" w:cstheme="minorBidi"/>
          <w:sz w:val="22"/>
          <w:szCs w:val="22"/>
          <w:lang w:eastAsia="en-AU"/>
        </w:rPr>
      </w:pPr>
      <w:r>
        <w:tab/>
      </w:r>
      <w:hyperlink w:anchor="_Toc58511960" w:history="1">
        <w:r w:rsidRPr="00316323">
          <w:t>391</w:t>
        </w:r>
        <w:r>
          <w:rPr>
            <w:rFonts w:asciiTheme="minorHAnsi" w:eastAsiaTheme="minorEastAsia" w:hAnsiTheme="minorHAnsi" w:cstheme="minorBidi"/>
            <w:sz w:val="22"/>
            <w:szCs w:val="22"/>
            <w:lang w:eastAsia="en-AU"/>
          </w:rPr>
          <w:tab/>
        </w:r>
        <w:r w:rsidRPr="00316323">
          <w:t>Registered family group conference agreement—registration</w:t>
        </w:r>
        <w:r>
          <w:tab/>
        </w:r>
        <w:r>
          <w:fldChar w:fldCharType="begin"/>
        </w:r>
        <w:r>
          <w:instrText xml:space="preserve"> PAGEREF _Toc58511960 \h </w:instrText>
        </w:r>
        <w:r>
          <w:fldChar w:fldCharType="separate"/>
        </w:r>
        <w:r w:rsidR="003D01AF">
          <w:t>305</w:t>
        </w:r>
        <w:r>
          <w:fldChar w:fldCharType="end"/>
        </w:r>
      </w:hyperlink>
    </w:p>
    <w:p w14:paraId="41090005" w14:textId="1E2BBA3C" w:rsidR="00A53AF7" w:rsidRDefault="00A53AF7">
      <w:pPr>
        <w:pStyle w:val="TOC5"/>
        <w:rPr>
          <w:rFonts w:asciiTheme="minorHAnsi" w:eastAsiaTheme="minorEastAsia" w:hAnsiTheme="minorHAnsi" w:cstheme="minorBidi"/>
          <w:sz w:val="22"/>
          <w:szCs w:val="22"/>
          <w:lang w:eastAsia="en-AU"/>
        </w:rPr>
      </w:pPr>
      <w:r>
        <w:tab/>
      </w:r>
      <w:hyperlink w:anchor="_Toc58511961" w:history="1">
        <w:r w:rsidRPr="00316323">
          <w:t>392</w:t>
        </w:r>
        <w:r>
          <w:rPr>
            <w:rFonts w:asciiTheme="minorHAnsi" w:eastAsiaTheme="minorEastAsia" w:hAnsiTheme="minorHAnsi" w:cstheme="minorBidi"/>
            <w:sz w:val="22"/>
            <w:szCs w:val="22"/>
            <w:lang w:eastAsia="en-AU"/>
          </w:rPr>
          <w:tab/>
        </w:r>
        <w:r w:rsidRPr="00316323">
          <w:t>Registered family group conference agreement—notice</w:t>
        </w:r>
        <w:r>
          <w:tab/>
        </w:r>
        <w:r>
          <w:fldChar w:fldCharType="begin"/>
        </w:r>
        <w:r>
          <w:instrText xml:space="preserve"> PAGEREF _Toc58511961 \h </w:instrText>
        </w:r>
        <w:r>
          <w:fldChar w:fldCharType="separate"/>
        </w:r>
        <w:r w:rsidR="003D01AF">
          <w:t>306</w:t>
        </w:r>
        <w:r>
          <w:fldChar w:fldCharType="end"/>
        </w:r>
      </w:hyperlink>
    </w:p>
    <w:p w14:paraId="1152A6EC" w14:textId="4CC4B583" w:rsidR="00A53AF7" w:rsidRDefault="00A53AF7">
      <w:pPr>
        <w:pStyle w:val="TOC5"/>
        <w:rPr>
          <w:rFonts w:asciiTheme="minorHAnsi" w:eastAsiaTheme="minorEastAsia" w:hAnsiTheme="minorHAnsi" w:cstheme="minorBidi"/>
          <w:sz w:val="22"/>
          <w:szCs w:val="22"/>
          <w:lang w:eastAsia="en-AU"/>
        </w:rPr>
      </w:pPr>
      <w:r>
        <w:tab/>
      </w:r>
      <w:hyperlink w:anchor="_Toc58511962" w:history="1">
        <w:r w:rsidRPr="00316323">
          <w:t>393</w:t>
        </w:r>
        <w:r>
          <w:rPr>
            <w:rFonts w:asciiTheme="minorHAnsi" w:eastAsiaTheme="minorEastAsia" w:hAnsiTheme="minorHAnsi" w:cstheme="minorBidi"/>
            <w:sz w:val="22"/>
            <w:szCs w:val="22"/>
            <w:lang w:eastAsia="en-AU"/>
          </w:rPr>
          <w:tab/>
        </w:r>
        <w:r w:rsidRPr="00316323">
          <w:t>Registered family group conference agreement—effect and enforcement</w:t>
        </w:r>
        <w:r>
          <w:tab/>
        </w:r>
        <w:r>
          <w:fldChar w:fldCharType="begin"/>
        </w:r>
        <w:r>
          <w:instrText xml:space="preserve"> PAGEREF _Toc58511962 \h </w:instrText>
        </w:r>
        <w:r>
          <w:fldChar w:fldCharType="separate"/>
        </w:r>
        <w:r w:rsidR="003D01AF">
          <w:t>306</w:t>
        </w:r>
        <w:r>
          <w:fldChar w:fldCharType="end"/>
        </w:r>
      </w:hyperlink>
    </w:p>
    <w:p w14:paraId="2ADA5CD0" w14:textId="637E9B90" w:rsidR="00A53AF7" w:rsidRDefault="005C0C4D">
      <w:pPr>
        <w:pStyle w:val="TOC2"/>
        <w:rPr>
          <w:rFonts w:asciiTheme="minorHAnsi" w:eastAsiaTheme="minorEastAsia" w:hAnsiTheme="minorHAnsi" w:cstheme="minorBidi"/>
          <w:b w:val="0"/>
          <w:sz w:val="22"/>
          <w:szCs w:val="22"/>
          <w:lang w:eastAsia="en-AU"/>
        </w:rPr>
      </w:pPr>
      <w:hyperlink w:anchor="_Toc58511963" w:history="1">
        <w:r w:rsidR="00A53AF7" w:rsidRPr="00316323">
          <w:t>Part 12.3</w:t>
        </w:r>
        <w:r w:rsidR="00A53AF7">
          <w:rPr>
            <w:rFonts w:asciiTheme="minorHAnsi" w:eastAsiaTheme="minorEastAsia" w:hAnsiTheme="minorHAnsi" w:cstheme="minorBidi"/>
            <w:b w:val="0"/>
            <w:sz w:val="22"/>
            <w:szCs w:val="22"/>
            <w:lang w:eastAsia="en-AU"/>
          </w:rPr>
          <w:tab/>
        </w:r>
        <w:r w:rsidR="00A53AF7" w:rsidRPr="00316323">
          <w:t>Voluntary agreement to share parental responsibility with director</w:t>
        </w:r>
        <w:r w:rsidR="00A53AF7" w:rsidRPr="00316323">
          <w:noBreakHyphen/>
          <w:t>general</w:t>
        </w:r>
        <w:r w:rsidR="00A53AF7" w:rsidRPr="00A53AF7">
          <w:rPr>
            <w:vanish/>
          </w:rPr>
          <w:tab/>
        </w:r>
        <w:r w:rsidR="00A53AF7" w:rsidRPr="00A53AF7">
          <w:rPr>
            <w:vanish/>
          </w:rPr>
          <w:fldChar w:fldCharType="begin"/>
        </w:r>
        <w:r w:rsidR="00A53AF7" w:rsidRPr="00A53AF7">
          <w:rPr>
            <w:vanish/>
          </w:rPr>
          <w:instrText xml:space="preserve"> PAGEREF _Toc58511963 \h </w:instrText>
        </w:r>
        <w:r w:rsidR="00A53AF7" w:rsidRPr="00A53AF7">
          <w:rPr>
            <w:vanish/>
          </w:rPr>
        </w:r>
        <w:r w:rsidR="00A53AF7" w:rsidRPr="00A53AF7">
          <w:rPr>
            <w:vanish/>
          </w:rPr>
          <w:fldChar w:fldCharType="separate"/>
        </w:r>
        <w:r w:rsidR="003D01AF">
          <w:rPr>
            <w:vanish/>
          </w:rPr>
          <w:t>307</w:t>
        </w:r>
        <w:r w:rsidR="00A53AF7" w:rsidRPr="00A53AF7">
          <w:rPr>
            <w:vanish/>
          </w:rPr>
          <w:fldChar w:fldCharType="end"/>
        </w:r>
      </w:hyperlink>
    </w:p>
    <w:p w14:paraId="1627706E" w14:textId="1E252E07" w:rsidR="00A53AF7" w:rsidRDefault="00A53AF7">
      <w:pPr>
        <w:pStyle w:val="TOC5"/>
        <w:rPr>
          <w:rFonts w:asciiTheme="minorHAnsi" w:eastAsiaTheme="minorEastAsia" w:hAnsiTheme="minorHAnsi" w:cstheme="minorBidi"/>
          <w:sz w:val="22"/>
          <w:szCs w:val="22"/>
          <w:lang w:eastAsia="en-AU"/>
        </w:rPr>
      </w:pPr>
      <w:r>
        <w:tab/>
      </w:r>
      <w:hyperlink w:anchor="_Toc58511964" w:history="1">
        <w:r w:rsidRPr="00316323">
          <w:t>394</w:t>
        </w:r>
        <w:r>
          <w:rPr>
            <w:rFonts w:asciiTheme="minorHAnsi" w:eastAsiaTheme="minorEastAsia" w:hAnsiTheme="minorHAnsi" w:cstheme="minorBidi"/>
            <w:sz w:val="22"/>
            <w:szCs w:val="22"/>
            <w:lang w:eastAsia="en-AU"/>
          </w:rPr>
          <w:tab/>
        </w:r>
        <w:r w:rsidRPr="00316323">
          <w:t xml:space="preserve">What is a </w:t>
        </w:r>
        <w:r w:rsidRPr="00316323">
          <w:rPr>
            <w:i/>
          </w:rPr>
          <w:t>voluntary care agreement</w:t>
        </w:r>
        <w:r w:rsidRPr="00316323">
          <w:t>?</w:t>
        </w:r>
        <w:r>
          <w:tab/>
        </w:r>
        <w:r>
          <w:fldChar w:fldCharType="begin"/>
        </w:r>
        <w:r>
          <w:instrText xml:space="preserve"> PAGEREF _Toc58511964 \h </w:instrText>
        </w:r>
        <w:r>
          <w:fldChar w:fldCharType="separate"/>
        </w:r>
        <w:r w:rsidR="003D01AF">
          <w:t>307</w:t>
        </w:r>
        <w:r>
          <w:fldChar w:fldCharType="end"/>
        </w:r>
      </w:hyperlink>
    </w:p>
    <w:p w14:paraId="0210EFC6" w14:textId="3F240F56" w:rsidR="00A53AF7" w:rsidRDefault="00A53AF7">
      <w:pPr>
        <w:pStyle w:val="TOC5"/>
        <w:rPr>
          <w:rFonts w:asciiTheme="minorHAnsi" w:eastAsiaTheme="minorEastAsia" w:hAnsiTheme="minorHAnsi" w:cstheme="minorBidi"/>
          <w:sz w:val="22"/>
          <w:szCs w:val="22"/>
          <w:lang w:eastAsia="en-AU"/>
        </w:rPr>
      </w:pPr>
      <w:r>
        <w:tab/>
      </w:r>
      <w:hyperlink w:anchor="_Toc58511965" w:history="1">
        <w:r w:rsidRPr="00316323">
          <w:t>395</w:t>
        </w:r>
        <w:r>
          <w:rPr>
            <w:rFonts w:asciiTheme="minorHAnsi" w:eastAsiaTheme="minorEastAsia" w:hAnsiTheme="minorHAnsi" w:cstheme="minorBidi"/>
            <w:sz w:val="22"/>
            <w:szCs w:val="22"/>
            <w:lang w:eastAsia="en-AU"/>
          </w:rPr>
          <w:tab/>
        </w:r>
        <w:r w:rsidRPr="00316323">
          <w:t>Voluntary care agreements—who may initiate?</w:t>
        </w:r>
        <w:r>
          <w:tab/>
        </w:r>
        <w:r>
          <w:fldChar w:fldCharType="begin"/>
        </w:r>
        <w:r>
          <w:instrText xml:space="preserve"> PAGEREF _Toc58511965 \h </w:instrText>
        </w:r>
        <w:r>
          <w:fldChar w:fldCharType="separate"/>
        </w:r>
        <w:r w:rsidR="003D01AF">
          <w:t>308</w:t>
        </w:r>
        <w:r>
          <w:fldChar w:fldCharType="end"/>
        </w:r>
      </w:hyperlink>
    </w:p>
    <w:p w14:paraId="5ECB412A" w14:textId="035218DD" w:rsidR="00A53AF7" w:rsidRDefault="00A53AF7">
      <w:pPr>
        <w:pStyle w:val="TOC5"/>
        <w:rPr>
          <w:rFonts w:asciiTheme="minorHAnsi" w:eastAsiaTheme="minorEastAsia" w:hAnsiTheme="minorHAnsi" w:cstheme="minorBidi"/>
          <w:sz w:val="22"/>
          <w:szCs w:val="22"/>
          <w:lang w:eastAsia="en-AU"/>
        </w:rPr>
      </w:pPr>
      <w:r>
        <w:tab/>
      </w:r>
      <w:hyperlink w:anchor="_Toc58511966" w:history="1">
        <w:r w:rsidRPr="00316323">
          <w:t>396</w:t>
        </w:r>
        <w:r>
          <w:rPr>
            <w:rFonts w:asciiTheme="minorHAnsi" w:eastAsiaTheme="minorEastAsia" w:hAnsiTheme="minorHAnsi" w:cstheme="minorBidi"/>
            <w:sz w:val="22"/>
            <w:szCs w:val="22"/>
            <w:lang w:eastAsia="en-AU"/>
          </w:rPr>
          <w:tab/>
        </w:r>
        <w:r w:rsidRPr="00316323">
          <w:t xml:space="preserve">Voluntary care agreements—who are </w:t>
        </w:r>
        <w:r w:rsidRPr="00316323">
          <w:rPr>
            <w:i/>
          </w:rPr>
          <w:t>parties</w:t>
        </w:r>
        <w:r w:rsidRPr="00316323">
          <w:t>?</w:t>
        </w:r>
        <w:r>
          <w:tab/>
        </w:r>
        <w:r>
          <w:fldChar w:fldCharType="begin"/>
        </w:r>
        <w:r>
          <w:instrText xml:space="preserve"> PAGEREF _Toc58511966 \h </w:instrText>
        </w:r>
        <w:r>
          <w:fldChar w:fldCharType="separate"/>
        </w:r>
        <w:r w:rsidR="003D01AF">
          <w:t>308</w:t>
        </w:r>
        <w:r>
          <w:fldChar w:fldCharType="end"/>
        </w:r>
      </w:hyperlink>
    </w:p>
    <w:p w14:paraId="368FD7FB" w14:textId="4FADE46E" w:rsidR="00A53AF7" w:rsidRDefault="00A53AF7">
      <w:pPr>
        <w:pStyle w:val="TOC5"/>
        <w:rPr>
          <w:rFonts w:asciiTheme="minorHAnsi" w:eastAsiaTheme="minorEastAsia" w:hAnsiTheme="minorHAnsi" w:cstheme="minorBidi"/>
          <w:sz w:val="22"/>
          <w:szCs w:val="22"/>
          <w:lang w:eastAsia="en-AU"/>
        </w:rPr>
      </w:pPr>
      <w:r>
        <w:tab/>
      </w:r>
      <w:hyperlink w:anchor="_Toc58511967" w:history="1">
        <w:r w:rsidRPr="00316323">
          <w:t>397</w:t>
        </w:r>
        <w:r>
          <w:rPr>
            <w:rFonts w:asciiTheme="minorHAnsi" w:eastAsiaTheme="minorEastAsia" w:hAnsiTheme="minorHAnsi" w:cstheme="minorBidi"/>
            <w:sz w:val="22"/>
            <w:szCs w:val="22"/>
            <w:lang w:eastAsia="en-AU"/>
          </w:rPr>
          <w:tab/>
        </w:r>
        <w:r w:rsidRPr="00316323">
          <w:t>Voluntary care agreements—director</w:t>
        </w:r>
        <w:r w:rsidRPr="00316323">
          <w:noBreakHyphen/>
          <w:t>general’s criteria</w:t>
        </w:r>
        <w:r>
          <w:tab/>
        </w:r>
        <w:r>
          <w:fldChar w:fldCharType="begin"/>
        </w:r>
        <w:r>
          <w:instrText xml:space="preserve"> PAGEREF _Toc58511967 \h </w:instrText>
        </w:r>
        <w:r>
          <w:fldChar w:fldCharType="separate"/>
        </w:r>
        <w:r w:rsidR="003D01AF">
          <w:t>309</w:t>
        </w:r>
        <w:r>
          <w:fldChar w:fldCharType="end"/>
        </w:r>
      </w:hyperlink>
    </w:p>
    <w:p w14:paraId="475D7BFE" w14:textId="6C42BB49" w:rsidR="00A53AF7" w:rsidRDefault="00A53AF7">
      <w:pPr>
        <w:pStyle w:val="TOC5"/>
        <w:rPr>
          <w:rFonts w:asciiTheme="minorHAnsi" w:eastAsiaTheme="minorEastAsia" w:hAnsiTheme="minorHAnsi" w:cstheme="minorBidi"/>
          <w:sz w:val="22"/>
          <w:szCs w:val="22"/>
          <w:lang w:eastAsia="en-AU"/>
        </w:rPr>
      </w:pPr>
      <w:r>
        <w:tab/>
      </w:r>
      <w:hyperlink w:anchor="_Toc58511968" w:history="1">
        <w:r w:rsidRPr="00316323">
          <w:t>398</w:t>
        </w:r>
        <w:r>
          <w:rPr>
            <w:rFonts w:asciiTheme="minorHAnsi" w:eastAsiaTheme="minorEastAsia" w:hAnsiTheme="minorHAnsi" w:cstheme="minorBidi"/>
            <w:sz w:val="22"/>
            <w:szCs w:val="22"/>
            <w:lang w:eastAsia="en-AU"/>
          </w:rPr>
          <w:tab/>
        </w:r>
        <w:r w:rsidRPr="00316323">
          <w:t>Voluntary care agreements—start day</w:t>
        </w:r>
        <w:r>
          <w:tab/>
        </w:r>
        <w:r>
          <w:fldChar w:fldCharType="begin"/>
        </w:r>
        <w:r>
          <w:instrText xml:space="preserve"> PAGEREF _Toc58511968 \h </w:instrText>
        </w:r>
        <w:r>
          <w:fldChar w:fldCharType="separate"/>
        </w:r>
        <w:r w:rsidR="003D01AF">
          <w:t>310</w:t>
        </w:r>
        <w:r>
          <w:fldChar w:fldCharType="end"/>
        </w:r>
      </w:hyperlink>
    </w:p>
    <w:p w14:paraId="686AA7DF" w14:textId="033BD639" w:rsidR="00A53AF7" w:rsidRDefault="00A53AF7">
      <w:pPr>
        <w:pStyle w:val="TOC5"/>
        <w:rPr>
          <w:rFonts w:asciiTheme="minorHAnsi" w:eastAsiaTheme="minorEastAsia" w:hAnsiTheme="minorHAnsi" w:cstheme="minorBidi"/>
          <w:sz w:val="22"/>
          <w:szCs w:val="22"/>
          <w:lang w:eastAsia="en-AU"/>
        </w:rPr>
      </w:pPr>
      <w:r>
        <w:tab/>
      </w:r>
      <w:hyperlink w:anchor="_Toc58511969" w:history="1">
        <w:r w:rsidRPr="00316323">
          <w:t>399</w:t>
        </w:r>
        <w:r>
          <w:rPr>
            <w:rFonts w:asciiTheme="minorHAnsi" w:eastAsiaTheme="minorEastAsia" w:hAnsiTheme="minorHAnsi" w:cstheme="minorBidi"/>
            <w:sz w:val="22"/>
            <w:szCs w:val="22"/>
            <w:lang w:eastAsia="en-AU"/>
          </w:rPr>
          <w:tab/>
        </w:r>
        <w:r w:rsidRPr="00316323">
          <w:t>Voluntary care agreements—length</w:t>
        </w:r>
        <w:r>
          <w:tab/>
        </w:r>
        <w:r>
          <w:fldChar w:fldCharType="begin"/>
        </w:r>
        <w:r>
          <w:instrText xml:space="preserve"> PAGEREF _Toc58511969 \h </w:instrText>
        </w:r>
        <w:r>
          <w:fldChar w:fldCharType="separate"/>
        </w:r>
        <w:r w:rsidR="003D01AF">
          <w:t>310</w:t>
        </w:r>
        <w:r>
          <w:fldChar w:fldCharType="end"/>
        </w:r>
      </w:hyperlink>
    </w:p>
    <w:p w14:paraId="5EB705BA" w14:textId="055457D6" w:rsidR="00A53AF7" w:rsidRDefault="00A53AF7">
      <w:pPr>
        <w:pStyle w:val="TOC5"/>
        <w:rPr>
          <w:rFonts w:asciiTheme="minorHAnsi" w:eastAsiaTheme="minorEastAsia" w:hAnsiTheme="minorHAnsi" w:cstheme="minorBidi"/>
          <w:sz w:val="22"/>
          <w:szCs w:val="22"/>
          <w:lang w:eastAsia="en-AU"/>
        </w:rPr>
      </w:pPr>
      <w:r>
        <w:tab/>
      </w:r>
      <w:hyperlink w:anchor="_Toc58511970" w:history="1">
        <w:r w:rsidRPr="00316323">
          <w:t>400</w:t>
        </w:r>
        <w:r>
          <w:rPr>
            <w:rFonts w:asciiTheme="minorHAnsi" w:eastAsiaTheme="minorEastAsia" w:hAnsiTheme="minorHAnsi" w:cstheme="minorBidi"/>
            <w:sz w:val="22"/>
            <w:szCs w:val="22"/>
            <w:lang w:eastAsia="en-AU"/>
          </w:rPr>
          <w:tab/>
        </w:r>
        <w:r w:rsidRPr="00316323">
          <w:t>Voluntary care agreements—extension</w:t>
        </w:r>
        <w:r>
          <w:tab/>
        </w:r>
        <w:r>
          <w:fldChar w:fldCharType="begin"/>
        </w:r>
        <w:r>
          <w:instrText xml:space="preserve"> PAGEREF _Toc58511970 \h </w:instrText>
        </w:r>
        <w:r>
          <w:fldChar w:fldCharType="separate"/>
        </w:r>
        <w:r w:rsidR="003D01AF">
          <w:t>310</w:t>
        </w:r>
        <w:r>
          <w:fldChar w:fldCharType="end"/>
        </w:r>
      </w:hyperlink>
    </w:p>
    <w:p w14:paraId="2E63AA1B" w14:textId="15FD9F5A" w:rsidR="00A53AF7" w:rsidRDefault="00A53AF7">
      <w:pPr>
        <w:pStyle w:val="TOC5"/>
        <w:rPr>
          <w:rFonts w:asciiTheme="minorHAnsi" w:eastAsiaTheme="minorEastAsia" w:hAnsiTheme="minorHAnsi" w:cstheme="minorBidi"/>
          <w:sz w:val="22"/>
          <w:szCs w:val="22"/>
          <w:lang w:eastAsia="en-AU"/>
        </w:rPr>
      </w:pPr>
      <w:r>
        <w:tab/>
      </w:r>
      <w:hyperlink w:anchor="_Toc58511971" w:history="1">
        <w:r w:rsidRPr="00316323">
          <w:t>400A</w:t>
        </w:r>
        <w:r>
          <w:rPr>
            <w:rFonts w:asciiTheme="minorHAnsi" w:eastAsiaTheme="minorEastAsia" w:hAnsiTheme="minorHAnsi" w:cstheme="minorBidi"/>
            <w:sz w:val="22"/>
            <w:szCs w:val="22"/>
            <w:lang w:eastAsia="en-AU"/>
          </w:rPr>
          <w:tab/>
        </w:r>
        <w:r w:rsidRPr="00316323">
          <w:t>Voluntary care agreements—extension—COVID</w:t>
        </w:r>
        <w:r w:rsidRPr="00316323">
          <w:noBreakHyphen/>
          <w:t>19 emergency response</w:t>
        </w:r>
        <w:r>
          <w:tab/>
        </w:r>
        <w:r>
          <w:fldChar w:fldCharType="begin"/>
        </w:r>
        <w:r>
          <w:instrText xml:space="preserve"> PAGEREF _Toc58511971 \h </w:instrText>
        </w:r>
        <w:r>
          <w:fldChar w:fldCharType="separate"/>
        </w:r>
        <w:r w:rsidR="003D01AF">
          <w:t>312</w:t>
        </w:r>
        <w:r>
          <w:fldChar w:fldCharType="end"/>
        </w:r>
      </w:hyperlink>
    </w:p>
    <w:p w14:paraId="4081991D" w14:textId="17D063C6" w:rsidR="00A53AF7" w:rsidRDefault="00A53AF7">
      <w:pPr>
        <w:pStyle w:val="TOC5"/>
        <w:rPr>
          <w:rFonts w:asciiTheme="minorHAnsi" w:eastAsiaTheme="minorEastAsia" w:hAnsiTheme="minorHAnsi" w:cstheme="minorBidi"/>
          <w:sz w:val="22"/>
          <w:szCs w:val="22"/>
          <w:lang w:eastAsia="en-AU"/>
        </w:rPr>
      </w:pPr>
      <w:r>
        <w:tab/>
      </w:r>
      <w:hyperlink w:anchor="_Toc58511972" w:history="1">
        <w:r w:rsidRPr="00316323">
          <w:t>401</w:t>
        </w:r>
        <w:r>
          <w:rPr>
            <w:rFonts w:asciiTheme="minorHAnsi" w:eastAsiaTheme="minorEastAsia" w:hAnsiTheme="minorHAnsi" w:cstheme="minorBidi"/>
            <w:sz w:val="22"/>
            <w:szCs w:val="22"/>
            <w:lang w:eastAsia="en-AU"/>
          </w:rPr>
          <w:tab/>
        </w:r>
        <w:r w:rsidRPr="00316323">
          <w:t>Voluntary care agreements—early ending</w:t>
        </w:r>
        <w:r>
          <w:tab/>
        </w:r>
        <w:r>
          <w:fldChar w:fldCharType="begin"/>
        </w:r>
        <w:r>
          <w:instrText xml:space="preserve"> PAGEREF _Toc58511972 \h </w:instrText>
        </w:r>
        <w:r>
          <w:fldChar w:fldCharType="separate"/>
        </w:r>
        <w:r w:rsidR="003D01AF">
          <w:t>312</w:t>
        </w:r>
        <w:r>
          <w:fldChar w:fldCharType="end"/>
        </w:r>
      </w:hyperlink>
    </w:p>
    <w:p w14:paraId="46DBB611" w14:textId="3FA4D418" w:rsidR="00A53AF7" w:rsidRDefault="00A53AF7">
      <w:pPr>
        <w:pStyle w:val="TOC5"/>
        <w:rPr>
          <w:rFonts w:asciiTheme="minorHAnsi" w:eastAsiaTheme="minorEastAsia" w:hAnsiTheme="minorHAnsi" w:cstheme="minorBidi"/>
          <w:sz w:val="22"/>
          <w:szCs w:val="22"/>
          <w:lang w:eastAsia="en-AU"/>
        </w:rPr>
      </w:pPr>
      <w:r>
        <w:tab/>
      </w:r>
      <w:hyperlink w:anchor="_Toc58511973" w:history="1">
        <w:r w:rsidRPr="00316323">
          <w:t>402</w:t>
        </w:r>
        <w:r>
          <w:rPr>
            <w:rFonts w:asciiTheme="minorHAnsi" w:eastAsiaTheme="minorEastAsia" w:hAnsiTheme="minorHAnsi" w:cstheme="minorBidi"/>
            <w:sz w:val="22"/>
            <w:szCs w:val="22"/>
            <w:lang w:eastAsia="en-AU"/>
          </w:rPr>
          <w:tab/>
        </w:r>
        <w:r w:rsidRPr="00316323">
          <w:t>Voluntary care agreements—return of children and young people</w:t>
        </w:r>
        <w:r>
          <w:tab/>
        </w:r>
        <w:r>
          <w:fldChar w:fldCharType="begin"/>
        </w:r>
        <w:r>
          <w:instrText xml:space="preserve"> PAGEREF _Toc58511973 \h </w:instrText>
        </w:r>
        <w:r>
          <w:fldChar w:fldCharType="separate"/>
        </w:r>
        <w:r w:rsidR="003D01AF">
          <w:t>313</w:t>
        </w:r>
        <w:r>
          <w:fldChar w:fldCharType="end"/>
        </w:r>
      </w:hyperlink>
    </w:p>
    <w:p w14:paraId="75E47D6B" w14:textId="16B95EEA" w:rsidR="00A53AF7" w:rsidRDefault="005C0C4D">
      <w:pPr>
        <w:pStyle w:val="TOC1"/>
        <w:rPr>
          <w:rFonts w:asciiTheme="minorHAnsi" w:eastAsiaTheme="minorEastAsia" w:hAnsiTheme="minorHAnsi" w:cstheme="minorBidi"/>
          <w:b w:val="0"/>
          <w:sz w:val="22"/>
          <w:szCs w:val="22"/>
          <w:lang w:eastAsia="en-AU"/>
        </w:rPr>
      </w:pPr>
      <w:hyperlink w:anchor="_Toc58511974" w:history="1">
        <w:r w:rsidR="00A53AF7" w:rsidRPr="00316323">
          <w:t>Chapter 13</w:t>
        </w:r>
        <w:r w:rsidR="00A53AF7">
          <w:rPr>
            <w:rFonts w:asciiTheme="minorHAnsi" w:eastAsiaTheme="minorEastAsia" w:hAnsiTheme="minorHAnsi" w:cstheme="minorBidi"/>
            <w:b w:val="0"/>
            <w:sz w:val="22"/>
            <w:szCs w:val="22"/>
            <w:lang w:eastAsia="en-AU"/>
          </w:rPr>
          <w:tab/>
        </w:r>
        <w:r w:rsidR="00A53AF7" w:rsidRPr="00316323">
          <w:t>Care and protection and therapeutic protection—emergency situations</w:t>
        </w:r>
        <w:r w:rsidR="00A53AF7" w:rsidRPr="00A53AF7">
          <w:rPr>
            <w:vanish/>
          </w:rPr>
          <w:tab/>
        </w:r>
        <w:r w:rsidR="00A53AF7" w:rsidRPr="00A53AF7">
          <w:rPr>
            <w:vanish/>
          </w:rPr>
          <w:fldChar w:fldCharType="begin"/>
        </w:r>
        <w:r w:rsidR="00A53AF7" w:rsidRPr="00A53AF7">
          <w:rPr>
            <w:vanish/>
          </w:rPr>
          <w:instrText xml:space="preserve"> PAGEREF _Toc58511974 \h </w:instrText>
        </w:r>
        <w:r w:rsidR="00A53AF7" w:rsidRPr="00A53AF7">
          <w:rPr>
            <w:vanish/>
          </w:rPr>
        </w:r>
        <w:r w:rsidR="00A53AF7" w:rsidRPr="00A53AF7">
          <w:rPr>
            <w:vanish/>
          </w:rPr>
          <w:fldChar w:fldCharType="separate"/>
        </w:r>
        <w:r w:rsidR="003D01AF">
          <w:rPr>
            <w:vanish/>
          </w:rPr>
          <w:t>314</w:t>
        </w:r>
        <w:r w:rsidR="00A53AF7" w:rsidRPr="00A53AF7">
          <w:rPr>
            <w:vanish/>
          </w:rPr>
          <w:fldChar w:fldCharType="end"/>
        </w:r>
      </w:hyperlink>
    </w:p>
    <w:p w14:paraId="59AC6A81" w14:textId="45547306" w:rsidR="00A53AF7" w:rsidRDefault="005C0C4D">
      <w:pPr>
        <w:pStyle w:val="TOC2"/>
        <w:rPr>
          <w:rFonts w:asciiTheme="minorHAnsi" w:eastAsiaTheme="minorEastAsia" w:hAnsiTheme="minorHAnsi" w:cstheme="minorBidi"/>
          <w:b w:val="0"/>
          <w:sz w:val="22"/>
          <w:szCs w:val="22"/>
          <w:lang w:eastAsia="en-AU"/>
        </w:rPr>
      </w:pPr>
      <w:hyperlink w:anchor="_Toc58511975" w:history="1">
        <w:r w:rsidR="00A53AF7" w:rsidRPr="00316323">
          <w:t>Part 13.1</w:t>
        </w:r>
        <w:r w:rsidR="00A53AF7">
          <w:rPr>
            <w:rFonts w:asciiTheme="minorHAnsi" w:eastAsiaTheme="minorEastAsia" w:hAnsiTheme="minorHAnsi" w:cstheme="minorBidi"/>
            <w:b w:val="0"/>
            <w:sz w:val="22"/>
            <w:szCs w:val="22"/>
            <w:lang w:eastAsia="en-AU"/>
          </w:rPr>
          <w:tab/>
        </w:r>
        <w:r w:rsidR="00A53AF7" w:rsidRPr="00316323">
          <w:t>Emergency action</w:t>
        </w:r>
        <w:r w:rsidR="00A53AF7" w:rsidRPr="00A53AF7">
          <w:rPr>
            <w:vanish/>
          </w:rPr>
          <w:tab/>
        </w:r>
        <w:r w:rsidR="00A53AF7" w:rsidRPr="00A53AF7">
          <w:rPr>
            <w:vanish/>
          </w:rPr>
          <w:fldChar w:fldCharType="begin"/>
        </w:r>
        <w:r w:rsidR="00A53AF7" w:rsidRPr="00A53AF7">
          <w:rPr>
            <w:vanish/>
          </w:rPr>
          <w:instrText xml:space="preserve"> PAGEREF _Toc58511975 \h </w:instrText>
        </w:r>
        <w:r w:rsidR="00A53AF7" w:rsidRPr="00A53AF7">
          <w:rPr>
            <w:vanish/>
          </w:rPr>
        </w:r>
        <w:r w:rsidR="00A53AF7" w:rsidRPr="00A53AF7">
          <w:rPr>
            <w:vanish/>
          </w:rPr>
          <w:fldChar w:fldCharType="separate"/>
        </w:r>
        <w:r w:rsidR="003D01AF">
          <w:rPr>
            <w:vanish/>
          </w:rPr>
          <w:t>314</w:t>
        </w:r>
        <w:r w:rsidR="00A53AF7" w:rsidRPr="00A53AF7">
          <w:rPr>
            <w:vanish/>
          </w:rPr>
          <w:fldChar w:fldCharType="end"/>
        </w:r>
      </w:hyperlink>
    </w:p>
    <w:p w14:paraId="467EC1C9" w14:textId="2D20CDA7" w:rsidR="00A53AF7" w:rsidRDefault="00A53AF7">
      <w:pPr>
        <w:pStyle w:val="TOC5"/>
        <w:rPr>
          <w:rFonts w:asciiTheme="minorHAnsi" w:eastAsiaTheme="minorEastAsia" w:hAnsiTheme="minorHAnsi" w:cstheme="minorBidi"/>
          <w:sz w:val="22"/>
          <w:szCs w:val="22"/>
          <w:lang w:eastAsia="en-AU"/>
        </w:rPr>
      </w:pPr>
      <w:r>
        <w:tab/>
      </w:r>
      <w:hyperlink w:anchor="_Toc58511976" w:history="1">
        <w:r w:rsidRPr="00316323">
          <w:t>403</w:t>
        </w:r>
        <w:r>
          <w:rPr>
            <w:rFonts w:asciiTheme="minorHAnsi" w:eastAsiaTheme="minorEastAsia" w:hAnsiTheme="minorHAnsi" w:cstheme="minorBidi"/>
            <w:sz w:val="22"/>
            <w:szCs w:val="22"/>
            <w:lang w:eastAsia="en-AU"/>
          </w:rPr>
          <w:tab/>
        </w:r>
        <w:r w:rsidRPr="00316323">
          <w:t xml:space="preserve">When are children and young people </w:t>
        </w:r>
        <w:r w:rsidRPr="00316323">
          <w:rPr>
            <w:i/>
          </w:rPr>
          <w:t>in need of emergency care and protection</w:t>
        </w:r>
        <w:r w:rsidRPr="00316323">
          <w:t>?</w:t>
        </w:r>
        <w:r>
          <w:tab/>
        </w:r>
        <w:r>
          <w:fldChar w:fldCharType="begin"/>
        </w:r>
        <w:r>
          <w:instrText xml:space="preserve"> PAGEREF _Toc58511976 \h </w:instrText>
        </w:r>
        <w:r>
          <w:fldChar w:fldCharType="separate"/>
        </w:r>
        <w:r w:rsidR="003D01AF">
          <w:t>314</w:t>
        </w:r>
        <w:r>
          <w:fldChar w:fldCharType="end"/>
        </w:r>
      </w:hyperlink>
    </w:p>
    <w:p w14:paraId="07DD1D94" w14:textId="50B30130" w:rsidR="00A53AF7" w:rsidRDefault="00A53AF7">
      <w:pPr>
        <w:pStyle w:val="TOC5"/>
        <w:rPr>
          <w:rFonts w:asciiTheme="minorHAnsi" w:eastAsiaTheme="minorEastAsia" w:hAnsiTheme="minorHAnsi" w:cstheme="minorBidi"/>
          <w:sz w:val="22"/>
          <w:szCs w:val="22"/>
          <w:lang w:eastAsia="en-AU"/>
        </w:rPr>
      </w:pPr>
      <w:r>
        <w:tab/>
      </w:r>
      <w:hyperlink w:anchor="_Toc58511977" w:history="1">
        <w:r w:rsidRPr="00316323">
          <w:t>404</w:t>
        </w:r>
        <w:r>
          <w:rPr>
            <w:rFonts w:asciiTheme="minorHAnsi" w:eastAsiaTheme="minorEastAsia" w:hAnsiTheme="minorHAnsi" w:cstheme="minorBidi"/>
            <w:sz w:val="22"/>
            <w:szCs w:val="22"/>
            <w:lang w:eastAsia="en-AU"/>
          </w:rPr>
          <w:tab/>
        </w:r>
        <w:r w:rsidRPr="00316323">
          <w:t xml:space="preserve">When are children and young people </w:t>
        </w:r>
        <w:r w:rsidRPr="00316323">
          <w:rPr>
            <w:i/>
          </w:rPr>
          <w:t>in need of emergency therapeutic protection</w:t>
        </w:r>
        <w:r w:rsidRPr="00316323">
          <w:t>?</w:t>
        </w:r>
        <w:r>
          <w:tab/>
        </w:r>
        <w:r>
          <w:fldChar w:fldCharType="begin"/>
        </w:r>
        <w:r>
          <w:instrText xml:space="preserve"> PAGEREF _Toc58511977 \h </w:instrText>
        </w:r>
        <w:r>
          <w:fldChar w:fldCharType="separate"/>
        </w:r>
        <w:r w:rsidR="003D01AF">
          <w:t>314</w:t>
        </w:r>
        <w:r>
          <w:fldChar w:fldCharType="end"/>
        </w:r>
      </w:hyperlink>
    </w:p>
    <w:p w14:paraId="48C47D46" w14:textId="341E4AE6" w:rsidR="00A53AF7" w:rsidRDefault="00A53AF7">
      <w:pPr>
        <w:pStyle w:val="TOC5"/>
        <w:rPr>
          <w:rFonts w:asciiTheme="minorHAnsi" w:eastAsiaTheme="minorEastAsia" w:hAnsiTheme="minorHAnsi" w:cstheme="minorBidi"/>
          <w:sz w:val="22"/>
          <w:szCs w:val="22"/>
          <w:lang w:eastAsia="en-AU"/>
        </w:rPr>
      </w:pPr>
      <w:r>
        <w:tab/>
      </w:r>
      <w:hyperlink w:anchor="_Toc58511978" w:history="1">
        <w:r w:rsidRPr="00316323">
          <w:t>405</w:t>
        </w:r>
        <w:r>
          <w:rPr>
            <w:rFonts w:asciiTheme="minorHAnsi" w:eastAsiaTheme="minorEastAsia" w:hAnsiTheme="minorHAnsi" w:cstheme="minorBidi"/>
            <w:sz w:val="22"/>
            <w:szCs w:val="22"/>
            <w:lang w:eastAsia="en-AU"/>
          </w:rPr>
          <w:tab/>
        </w:r>
        <w:r w:rsidRPr="00316323">
          <w:t xml:space="preserve">What is </w:t>
        </w:r>
        <w:r w:rsidRPr="00316323">
          <w:rPr>
            <w:i/>
          </w:rPr>
          <w:t>emergency action</w:t>
        </w:r>
        <w:r w:rsidRPr="00316323">
          <w:t>?</w:t>
        </w:r>
        <w:r>
          <w:tab/>
        </w:r>
        <w:r>
          <w:fldChar w:fldCharType="begin"/>
        </w:r>
        <w:r>
          <w:instrText xml:space="preserve"> PAGEREF _Toc58511978 \h </w:instrText>
        </w:r>
        <w:r>
          <w:fldChar w:fldCharType="separate"/>
        </w:r>
        <w:r w:rsidR="003D01AF">
          <w:t>315</w:t>
        </w:r>
        <w:r>
          <w:fldChar w:fldCharType="end"/>
        </w:r>
      </w:hyperlink>
    </w:p>
    <w:p w14:paraId="3506BD59" w14:textId="16A712F8" w:rsidR="00A53AF7" w:rsidRDefault="00A53AF7">
      <w:pPr>
        <w:pStyle w:val="TOC5"/>
        <w:rPr>
          <w:rFonts w:asciiTheme="minorHAnsi" w:eastAsiaTheme="minorEastAsia" w:hAnsiTheme="minorHAnsi" w:cstheme="minorBidi"/>
          <w:sz w:val="22"/>
          <w:szCs w:val="22"/>
          <w:lang w:eastAsia="en-AU"/>
        </w:rPr>
      </w:pPr>
      <w:r>
        <w:tab/>
      </w:r>
      <w:hyperlink w:anchor="_Toc58511979" w:history="1">
        <w:r w:rsidRPr="00316323">
          <w:t>406</w:t>
        </w:r>
        <w:r>
          <w:rPr>
            <w:rFonts w:asciiTheme="minorHAnsi" w:eastAsiaTheme="minorEastAsia" w:hAnsiTheme="minorHAnsi" w:cstheme="minorBidi"/>
            <w:sz w:val="22"/>
            <w:szCs w:val="22"/>
            <w:lang w:eastAsia="en-AU"/>
          </w:rPr>
          <w:tab/>
        </w:r>
        <w:r w:rsidRPr="00316323">
          <w:t>Emergency action—criteria for taking emergency action</w:t>
        </w:r>
        <w:r>
          <w:tab/>
        </w:r>
        <w:r>
          <w:fldChar w:fldCharType="begin"/>
        </w:r>
        <w:r>
          <w:instrText xml:space="preserve"> PAGEREF _Toc58511979 \h </w:instrText>
        </w:r>
        <w:r>
          <w:fldChar w:fldCharType="separate"/>
        </w:r>
        <w:r w:rsidR="003D01AF">
          <w:t>315</w:t>
        </w:r>
        <w:r>
          <w:fldChar w:fldCharType="end"/>
        </w:r>
      </w:hyperlink>
    </w:p>
    <w:p w14:paraId="5E9ACDC8" w14:textId="4DEF2174" w:rsidR="00A53AF7" w:rsidRDefault="00A53AF7">
      <w:pPr>
        <w:pStyle w:val="TOC5"/>
        <w:rPr>
          <w:rFonts w:asciiTheme="minorHAnsi" w:eastAsiaTheme="minorEastAsia" w:hAnsiTheme="minorHAnsi" w:cstheme="minorBidi"/>
          <w:sz w:val="22"/>
          <w:szCs w:val="22"/>
          <w:lang w:eastAsia="en-AU"/>
        </w:rPr>
      </w:pPr>
      <w:r>
        <w:tab/>
      </w:r>
      <w:hyperlink w:anchor="_Toc58511980" w:history="1">
        <w:r w:rsidRPr="00316323">
          <w:t>407</w:t>
        </w:r>
        <w:r>
          <w:rPr>
            <w:rFonts w:asciiTheme="minorHAnsi" w:eastAsiaTheme="minorEastAsia" w:hAnsiTheme="minorHAnsi" w:cstheme="minorBidi"/>
            <w:sz w:val="22"/>
            <w:szCs w:val="22"/>
            <w:lang w:eastAsia="en-AU"/>
          </w:rPr>
          <w:tab/>
        </w:r>
        <w:r w:rsidRPr="00316323">
          <w:t>Emergency action—assistance</w:t>
        </w:r>
        <w:r>
          <w:tab/>
        </w:r>
        <w:r>
          <w:fldChar w:fldCharType="begin"/>
        </w:r>
        <w:r>
          <w:instrText xml:space="preserve"> PAGEREF _Toc58511980 \h </w:instrText>
        </w:r>
        <w:r>
          <w:fldChar w:fldCharType="separate"/>
        </w:r>
        <w:r w:rsidR="003D01AF">
          <w:t>316</w:t>
        </w:r>
        <w:r>
          <w:fldChar w:fldCharType="end"/>
        </w:r>
      </w:hyperlink>
    </w:p>
    <w:p w14:paraId="73D55250" w14:textId="6322B27D" w:rsidR="00A53AF7" w:rsidRDefault="00A53AF7">
      <w:pPr>
        <w:pStyle w:val="TOC5"/>
        <w:rPr>
          <w:rFonts w:asciiTheme="minorHAnsi" w:eastAsiaTheme="minorEastAsia" w:hAnsiTheme="minorHAnsi" w:cstheme="minorBidi"/>
          <w:sz w:val="22"/>
          <w:szCs w:val="22"/>
          <w:lang w:eastAsia="en-AU"/>
        </w:rPr>
      </w:pPr>
      <w:r>
        <w:tab/>
      </w:r>
      <w:hyperlink w:anchor="_Toc58511981" w:history="1">
        <w:r w:rsidRPr="00316323">
          <w:t>408</w:t>
        </w:r>
        <w:r>
          <w:rPr>
            <w:rFonts w:asciiTheme="minorHAnsi" w:eastAsiaTheme="minorEastAsia" w:hAnsiTheme="minorHAnsi" w:cstheme="minorBidi"/>
            <w:sz w:val="22"/>
            <w:szCs w:val="22"/>
            <w:lang w:eastAsia="en-AU"/>
          </w:rPr>
          <w:tab/>
        </w:r>
        <w:r w:rsidRPr="00316323">
          <w:t>Emergency action—certain people must be told</w:t>
        </w:r>
        <w:r>
          <w:tab/>
        </w:r>
        <w:r>
          <w:fldChar w:fldCharType="begin"/>
        </w:r>
        <w:r>
          <w:instrText xml:space="preserve"> PAGEREF _Toc58511981 \h </w:instrText>
        </w:r>
        <w:r>
          <w:fldChar w:fldCharType="separate"/>
        </w:r>
        <w:r w:rsidR="003D01AF">
          <w:t>316</w:t>
        </w:r>
        <w:r>
          <w:fldChar w:fldCharType="end"/>
        </w:r>
      </w:hyperlink>
    </w:p>
    <w:p w14:paraId="59C3AD0A" w14:textId="28D548BC" w:rsidR="00A53AF7" w:rsidRDefault="00A53AF7">
      <w:pPr>
        <w:pStyle w:val="TOC5"/>
        <w:rPr>
          <w:rFonts w:asciiTheme="minorHAnsi" w:eastAsiaTheme="minorEastAsia" w:hAnsiTheme="minorHAnsi" w:cstheme="minorBidi"/>
          <w:sz w:val="22"/>
          <w:szCs w:val="22"/>
          <w:lang w:eastAsia="en-AU"/>
        </w:rPr>
      </w:pPr>
      <w:r>
        <w:tab/>
      </w:r>
      <w:hyperlink w:anchor="_Toc58511982" w:history="1">
        <w:r w:rsidRPr="00316323">
          <w:t>409</w:t>
        </w:r>
        <w:r>
          <w:rPr>
            <w:rFonts w:asciiTheme="minorHAnsi" w:eastAsiaTheme="minorEastAsia" w:hAnsiTheme="minorHAnsi" w:cstheme="minorBidi"/>
            <w:sz w:val="22"/>
            <w:szCs w:val="22"/>
            <w:lang w:eastAsia="en-AU"/>
          </w:rPr>
          <w:tab/>
        </w:r>
        <w:r w:rsidRPr="00316323">
          <w:t>Emergency action—daily care responsibility after action</w:t>
        </w:r>
        <w:r>
          <w:tab/>
        </w:r>
        <w:r>
          <w:fldChar w:fldCharType="begin"/>
        </w:r>
        <w:r>
          <w:instrText xml:space="preserve"> PAGEREF _Toc58511982 \h </w:instrText>
        </w:r>
        <w:r>
          <w:fldChar w:fldCharType="separate"/>
        </w:r>
        <w:r w:rsidR="003D01AF">
          <w:t>317</w:t>
        </w:r>
        <w:r>
          <w:fldChar w:fldCharType="end"/>
        </w:r>
      </w:hyperlink>
    </w:p>
    <w:p w14:paraId="42D23AB7" w14:textId="7A199D5A" w:rsidR="00A53AF7" w:rsidRDefault="00A53AF7">
      <w:pPr>
        <w:pStyle w:val="TOC5"/>
        <w:rPr>
          <w:rFonts w:asciiTheme="minorHAnsi" w:eastAsiaTheme="minorEastAsia" w:hAnsiTheme="minorHAnsi" w:cstheme="minorBidi"/>
          <w:sz w:val="22"/>
          <w:szCs w:val="22"/>
          <w:lang w:eastAsia="en-AU"/>
        </w:rPr>
      </w:pPr>
      <w:r>
        <w:tab/>
      </w:r>
      <w:hyperlink w:anchor="_Toc58511983" w:history="1">
        <w:r w:rsidRPr="00316323">
          <w:t>410</w:t>
        </w:r>
        <w:r>
          <w:rPr>
            <w:rFonts w:asciiTheme="minorHAnsi" w:eastAsiaTheme="minorEastAsia" w:hAnsiTheme="minorHAnsi" w:cstheme="minorBidi"/>
            <w:sz w:val="22"/>
            <w:szCs w:val="22"/>
            <w:lang w:eastAsia="en-AU"/>
          </w:rPr>
          <w:tab/>
        </w:r>
        <w:r w:rsidRPr="00316323">
          <w:t>Emergency action—length of daily care responsibility</w:t>
        </w:r>
        <w:r>
          <w:tab/>
        </w:r>
        <w:r>
          <w:fldChar w:fldCharType="begin"/>
        </w:r>
        <w:r>
          <w:instrText xml:space="preserve"> PAGEREF _Toc58511983 \h </w:instrText>
        </w:r>
        <w:r>
          <w:fldChar w:fldCharType="separate"/>
        </w:r>
        <w:r w:rsidR="003D01AF">
          <w:t>318</w:t>
        </w:r>
        <w:r>
          <w:fldChar w:fldCharType="end"/>
        </w:r>
      </w:hyperlink>
    </w:p>
    <w:p w14:paraId="16234F68" w14:textId="60F65F68" w:rsidR="00A53AF7" w:rsidRDefault="00A53AF7">
      <w:pPr>
        <w:pStyle w:val="TOC5"/>
        <w:rPr>
          <w:rFonts w:asciiTheme="minorHAnsi" w:eastAsiaTheme="minorEastAsia" w:hAnsiTheme="minorHAnsi" w:cstheme="minorBidi"/>
          <w:sz w:val="22"/>
          <w:szCs w:val="22"/>
          <w:lang w:eastAsia="en-AU"/>
        </w:rPr>
      </w:pPr>
      <w:r>
        <w:tab/>
      </w:r>
      <w:hyperlink w:anchor="_Toc58511984" w:history="1">
        <w:r w:rsidRPr="00316323">
          <w:t>411</w:t>
        </w:r>
        <w:r>
          <w:rPr>
            <w:rFonts w:asciiTheme="minorHAnsi" w:eastAsiaTheme="minorEastAsia" w:hAnsiTheme="minorHAnsi" w:cstheme="minorBidi"/>
            <w:sz w:val="22"/>
            <w:szCs w:val="22"/>
            <w:lang w:eastAsia="en-AU"/>
          </w:rPr>
          <w:tab/>
        </w:r>
        <w:r w:rsidRPr="00316323">
          <w:t>Care and protection appraisal and placement</w:t>
        </w:r>
        <w:r>
          <w:tab/>
        </w:r>
        <w:r>
          <w:fldChar w:fldCharType="begin"/>
        </w:r>
        <w:r>
          <w:instrText xml:space="preserve"> PAGEREF _Toc58511984 \h </w:instrText>
        </w:r>
        <w:r>
          <w:fldChar w:fldCharType="separate"/>
        </w:r>
        <w:r w:rsidR="003D01AF">
          <w:t>319</w:t>
        </w:r>
        <w:r>
          <w:fldChar w:fldCharType="end"/>
        </w:r>
      </w:hyperlink>
    </w:p>
    <w:p w14:paraId="63AA02D9" w14:textId="2A145070" w:rsidR="00A53AF7" w:rsidRDefault="00A53AF7">
      <w:pPr>
        <w:pStyle w:val="TOC5"/>
        <w:rPr>
          <w:rFonts w:asciiTheme="minorHAnsi" w:eastAsiaTheme="minorEastAsia" w:hAnsiTheme="minorHAnsi" w:cstheme="minorBidi"/>
          <w:sz w:val="22"/>
          <w:szCs w:val="22"/>
          <w:lang w:eastAsia="en-AU"/>
        </w:rPr>
      </w:pPr>
      <w:r>
        <w:tab/>
      </w:r>
      <w:hyperlink w:anchor="_Toc58511985" w:history="1">
        <w:r w:rsidRPr="00316323">
          <w:t>412</w:t>
        </w:r>
        <w:r>
          <w:rPr>
            <w:rFonts w:asciiTheme="minorHAnsi" w:eastAsiaTheme="minorEastAsia" w:hAnsiTheme="minorHAnsi" w:cstheme="minorBidi"/>
            <w:sz w:val="22"/>
            <w:szCs w:val="22"/>
            <w:lang w:eastAsia="en-AU"/>
          </w:rPr>
          <w:tab/>
        </w:r>
        <w:r w:rsidRPr="00316323">
          <w:t>Emergency action—contact with family</w:t>
        </w:r>
        <w:r>
          <w:tab/>
        </w:r>
        <w:r>
          <w:fldChar w:fldCharType="begin"/>
        </w:r>
        <w:r>
          <w:instrText xml:space="preserve"> PAGEREF _Toc58511985 \h </w:instrText>
        </w:r>
        <w:r>
          <w:fldChar w:fldCharType="separate"/>
        </w:r>
        <w:r w:rsidR="003D01AF">
          <w:t>320</w:t>
        </w:r>
        <w:r>
          <w:fldChar w:fldCharType="end"/>
        </w:r>
      </w:hyperlink>
    </w:p>
    <w:p w14:paraId="0C3C3645" w14:textId="2B85E769" w:rsidR="00A53AF7" w:rsidRDefault="00A53AF7">
      <w:pPr>
        <w:pStyle w:val="TOC5"/>
        <w:rPr>
          <w:rFonts w:asciiTheme="minorHAnsi" w:eastAsiaTheme="minorEastAsia" w:hAnsiTheme="minorHAnsi" w:cstheme="minorBidi"/>
          <w:sz w:val="22"/>
          <w:szCs w:val="22"/>
          <w:lang w:eastAsia="en-AU"/>
        </w:rPr>
      </w:pPr>
      <w:r>
        <w:tab/>
      </w:r>
      <w:hyperlink w:anchor="_Toc58511986" w:history="1">
        <w:r w:rsidRPr="00316323">
          <w:t>413</w:t>
        </w:r>
        <w:r>
          <w:rPr>
            <w:rFonts w:asciiTheme="minorHAnsi" w:eastAsiaTheme="minorEastAsia" w:hAnsiTheme="minorHAnsi" w:cstheme="minorBidi"/>
            <w:sz w:val="22"/>
            <w:szCs w:val="22"/>
            <w:lang w:eastAsia="en-AU"/>
          </w:rPr>
          <w:tab/>
        </w:r>
        <w:r w:rsidRPr="00316323">
          <w:t>Emergency action—application for orders</w:t>
        </w:r>
        <w:r>
          <w:tab/>
        </w:r>
        <w:r>
          <w:fldChar w:fldCharType="begin"/>
        </w:r>
        <w:r>
          <w:instrText xml:space="preserve"> PAGEREF _Toc58511986 \h </w:instrText>
        </w:r>
        <w:r>
          <w:fldChar w:fldCharType="separate"/>
        </w:r>
        <w:r w:rsidR="003D01AF">
          <w:t>320</w:t>
        </w:r>
        <w:r>
          <w:fldChar w:fldCharType="end"/>
        </w:r>
      </w:hyperlink>
    </w:p>
    <w:p w14:paraId="7CFABD12" w14:textId="7032E36A" w:rsidR="00A53AF7" w:rsidRDefault="00A53AF7">
      <w:pPr>
        <w:pStyle w:val="TOC5"/>
        <w:rPr>
          <w:rFonts w:asciiTheme="minorHAnsi" w:eastAsiaTheme="minorEastAsia" w:hAnsiTheme="minorHAnsi" w:cstheme="minorBidi"/>
          <w:sz w:val="22"/>
          <w:szCs w:val="22"/>
          <w:lang w:eastAsia="en-AU"/>
        </w:rPr>
      </w:pPr>
      <w:r>
        <w:tab/>
      </w:r>
      <w:hyperlink w:anchor="_Toc58511987" w:history="1">
        <w:r w:rsidRPr="00316323">
          <w:t>414</w:t>
        </w:r>
        <w:r>
          <w:rPr>
            <w:rFonts w:asciiTheme="minorHAnsi" w:eastAsiaTheme="minorEastAsia" w:hAnsiTheme="minorHAnsi" w:cstheme="minorBidi"/>
            <w:sz w:val="22"/>
            <w:szCs w:val="22"/>
            <w:lang w:eastAsia="en-AU"/>
          </w:rPr>
          <w:tab/>
        </w:r>
        <w:r w:rsidRPr="00316323">
          <w:t>Emergency action—end of daily care responsibility</w:t>
        </w:r>
        <w:r>
          <w:tab/>
        </w:r>
        <w:r>
          <w:fldChar w:fldCharType="begin"/>
        </w:r>
        <w:r>
          <w:instrText xml:space="preserve"> PAGEREF _Toc58511987 \h </w:instrText>
        </w:r>
        <w:r>
          <w:fldChar w:fldCharType="separate"/>
        </w:r>
        <w:r w:rsidR="003D01AF">
          <w:t>321</w:t>
        </w:r>
        <w:r>
          <w:fldChar w:fldCharType="end"/>
        </w:r>
      </w:hyperlink>
    </w:p>
    <w:p w14:paraId="3A344ABC" w14:textId="22AD1D3B" w:rsidR="00A53AF7" w:rsidRDefault="00A53AF7">
      <w:pPr>
        <w:pStyle w:val="TOC5"/>
        <w:rPr>
          <w:rFonts w:asciiTheme="minorHAnsi" w:eastAsiaTheme="minorEastAsia" w:hAnsiTheme="minorHAnsi" w:cstheme="minorBidi"/>
          <w:sz w:val="22"/>
          <w:szCs w:val="22"/>
          <w:lang w:eastAsia="en-AU"/>
        </w:rPr>
      </w:pPr>
      <w:r>
        <w:tab/>
      </w:r>
      <w:hyperlink w:anchor="_Toc58511988" w:history="1">
        <w:r w:rsidRPr="00316323">
          <w:t>415</w:t>
        </w:r>
        <w:r>
          <w:rPr>
            <w:rFonts w:asciiTheme="minorHAnsi" w:eastAsiaTheme="minorEastAsia" w:hAnsiTheme="minorHAnsi" w:cstheme="minorBidi"/>
            <w:sz w:val="22"/>
            <w:szCs w:val="22"/>
            <w:lang w:eastAsia="en-AU"/>
          </w:rPr>
          <w:tab/>
        </w:r>
        <w:r w:rsidRPr="00316323">
          <w:t>Emergency action—return of child or young person</w:t>
        </w:r>
        <w:r>
          <w:tab/>
        </w:r>
        <w:r>
          <w:fldChar w:fldCharType="begin"/>
        </w:r>
        <w:r>
          <w:instrText xml:space="preserve"> PAGEREF _Toc58511988 \h </w:instrText>
        </w:r>
        <w:r>
          <w:fldChar w:fldCharType="separate"/>
        </w:r>
        <w:r w:rsidR="003D01AF">
          <w:t>321</w:t>
        </w:r>
        <w:r>
          <w:fldChar w:fldCharType="end"/>
        </w:r>
      </w:hyperlink>
    </w:p>
    <w:p w14:paraId="0323D70E" w14:textId="29EBB291" w:rsidR="00A53AF7" w:rsidRDefault="005C0C4D">
      <w:pPr>
        <w:pStyle w:val="TOC2"/>
        <w:rPr>
          <w:rFonts w:asciiTheme="minorHAnsi" w:eastAsiaTheme="minorEastAsia" w:hAnsiTheme="minorHAnsi" w:cstheme="minorBidi"/>
          <w:b w:val="0"/>
          <w:sz w:val="22"/>
          <w:szCs w:val="22"/>
          <w:lang w:eastAsia="en-AU"/>
        </w:rPr>
      </w:pPr>
      <w:hyperlink w:anchor="_Toc58511989" w:history="1">
        <w:r w:rsidR="00A53AF7" w:rsidRPr="00316323">
          <w:t>Part 13.2</w:t>
        </w:r>
        <w:r w:rsidR="00A53AF7">
          <w:rPr>
            <w:rFonts w:asciiTheme="minorHAnsi" w:eastAsiaTheme="minorEastAsia" w:hAnsiTheme="minorHAnsi" w:cstheme="minorBidi"/>
            <w:b w:val="0"/>
            <w:sz w:val="22"/>
            <w:szCs w:val="22"/>
            <w:lang w:eastAsia="en-AU"/>
          </w:rPr>
          <w:tab/>
        </w:r>
        <w:r w:rsidR="00A53AF7" w:rsidRPr="00316323">
          <w:t>Emergency action release orders</w:t>
        </w:r>
        <w:r w:rsidR="00A53AF7" w:rsidRPr="00A53AF7">
          <w:rPr>
            <w:vanish/>
          </w:rPr>
          <w:tab/>
        </w:r>
        <w:r w:rsidR="00A53AF7" w:rsidRPr="00A53AF7">
          <w:rPr>
            <w:vanish/>
          </w:rPr>
          <w:fldChar w:fldCharType="begin"/>
        </w:r>
        <w:r w:rsidR="00A53AF7" w:rsidRPr="00A53AF7">
          <w:rPr>
            <w:vanish/>
          </w:rPr>
          <w:instrText xml:space="preserve"> PAGEREF _Toc58511989 \h </w:instrText>
        </w:r>
        <w:r w:rsidR="00A53AF7" w:rsidRPr="00A53AF7">
          <w:rPr>
            <w:vanish/>
          </w:rPr>
        </w:r>
        <w:r w:rsidR="00A53AF7" w:rsidRPr="00A53AF7">
          <w:rPr>
            <w:vanish/>
          </w:rPr>
          <w:fldChar w:fldCharType="separate"/>
        </w:r>
        <w:r w:rsidR="003D01AF">
          <w:rPr>
            <w:vanish/>
          </w:rPr>
          <w:t>323</w:t>
        </w:r>
        <w:r w:rsidR="00A53AF7" w:rsidRPr="00A53AF7">
          <w:rPr>
            <w:vanish/>
          </w:rPr>
          <w:fldChar w:fldCharType="end"/>
        </w:r>
      </w:hyperlink>
    </w:p>
    <w:p w14:paraId="10FDF5E0" w14:textId="788E531F" w:rsidR="00A53AF7" w:rsidRDefault="00A53AF7">
      <w:pPr>
        <w:pStyle w:val="TOC5"/>
        <w:rPr>
          <w:rFonts w:asciiTheme="minorHAnsi" w:eastAsiaTheme="minorEastAsia" w:hAnsiTheme="minorHAnsi" w:cstheme="minorBidi"/>
          <w:sz w:val="22"/>
          <w:szCs w:val="22"/>
          <w:lang w:eastAsia="en-AU"/>
        </w:rPr>
      </w:pPr>
      <w:r>
        <w:tab/>
      </w:r>
      <w:hyperlink w:anchor="_Toc58511990" w:history="1">
        <w:r w:rsidRPr="00316323">
          <w:t>416</w:t>
        </w:r>
        <w:r>
          <w:rPr>
            <w:rFonts w:asciiTheme="minorHAnsi" w:eastAsiaTheme="minorEastAsia" w:hAnsiTheme="minorHAnsi" w:cstheme="minorBidi"/>
            <w:sz w:val="22"/>
            <w:szCs w:val="22"/>
            <w:lang w:eastAsia="en-AU"/>
          </w:rPr>
          <w:tab/>
        </w:r>
        <w:r w:rsidRPr="00316323">
          <w:t xml:space="preserve">What is an </w:t>
        </w:r>
        <w:r w:rsidRPr="00316323">
          <w:rPr>
            <w:i/>
          </w:rPr>
          <w:t>emergency action release order</w:t>
        </w:r>
        <w:r w:rsidRPr="00316323">
          <w:t>?</w:t>
        </w:r>
        <w:r>
          <w:tab/>
        </w:r>
        <w:r>
          <w:fldChar w:fldCharType="begin"/>
        </w:r>
        <w:r>
          <w:instrText xml:space="preserve"> PAGEREF _Toc58511990 \h </w:instrText>
        </w:r>
        <w:r>
          <w:fldChar w:fldCharType="separate"/>
        </w:r>
        <w:r w:rsidR="003D01AF">
          <w:t>323</w:t>
        </w:r>
        <w:r>
          <w:fldChar w:fldCharType="end"/>
        </w:r>
      </w:hyperlink>
    </w:p>
    <w:p w14:paraId="79CE5848" w14:textId="06D22362" w:rsidR="00A53AF7" w:rsidRDefault="00A53AF7">
      <w:pPr>
        <w:pStyle w:val="TOC5"/>
        <w:rPr>
          <w:rFonts w:asciiTheme="minorHAnsi" w:eastAsiaTheme="minorEastAsia" w:hAnsiTheme="minorHAnsi" w:cstheme="minorBidi"/>
          <w:sz w:val="22"/>
          <w:szCs w:val="22"/>
          <w:lang w:eastAsia="en-AU"/>
        </w:rPr>
      </w:pPr>
      <w:r>
        <w:tab/>
      </w:r>
      <w:hyperlink w:anchor="_Toc58511991" w:history="1">
        <w:r w:rsidRPr="00316323">
          <w:t>417</w:t>
        </w:r>
        <w:r>
          <w:rPr>
            <w:rFonts w:asciiTheme="minorHAnsi" w:eastAsiaTheme="minorEastAsia" w:hAnsiTheme="minorHAnsi" w:cstheme="minorBidi"/>
            <w:sz w:val="22"/>
            <w:szCs w:val="22"/>
            <w:lang w:eastAsia="en-AU"/>
          </w:rPr>
          <w:tab/>
        </w:r>
        <w:r w:rsidRPr="00316323">
          <w:t>Emergency action release order—application</w:t>
        </w:r>
        <w:r>
          <w:tab/>
        </w:r>
        <w:r>
          <w:fldChar w:fldCharType="begin"/>
        </w:r>
        <w:r>
          <w:instrText xml:space="preserve"> PAGEREF _Toc58511991 \h </w:instrText>
        </w:r>
        <w:r>
          <w:fldChar w:fldCharType="separate"/>
        </w:r>
        <w:r w:rsidR="003D01AF">
          <w:t>323</w:t>
        </w:r>
        <w:r>
          <w:fldChar w:fldCharType="end"/>
        </w:r>
      </w:hyperlink>
    </w:p>
    <w:p w14:paraId="7C1DC50D" w14:textId="05B537EE" w:rsidR="00A53AF7" w:rsidRDefault="00A53AF7">
      <w:pPr>
        <w:pStyle w:val="TOC5"/>
        <w:rPr>
          <w:rFonts w:asciiTheme="minorHAnsi" w:eastAsiaTheme="minorEastAsia" w:hAnsiTheme="minorHAnsi" w:cstheme="minorBidi"/>
          <w:sz w:val="22"/>
          <w:szCs w:val="22"/>
          <w:lang w:eastAsia="en-AU"/>
        </w:rPr>
      </w:pPr>
      <w:r>
        <w:tab/>
      </w:r>
      <w:hyperlink w:anchor="_Toc58511992" w:history="1">
        <w:r w:rsidRPr="00316323">
          <w:t>418</w:t>
        </w:r>
        <w:r>
          <w:rPr>
            <w:rFonts w:asciiTheme="minorHAnsi" w:eastAsiaTheme="minorEastAsia" w:hAnsiTheme="minorHAnsi" w:cstheme="minorBidi"/>
            <w:sz w:val="22"/>
            <w:szCs w:val="22"/>
            <w:lang w:eastAsia="en-AU"/>
          </w:rPr>
          <w:tab/>
        </w:r>
        <w:r w:rsidRPr="00316323">
          <w:t>Emergency action release order—application to state grounds</w:t>
        </w:r>
        <w:r>
          <w:tab/>
        </w:r>
        <w:r>
          <w:fldChar w:fldCharType="begin"/>
        </w:r>
        <w:r>
          <w:instrText xml:space="preserve"> PAGEREF _Toc58511992 \h </w:instrText>
        </w:r>
        <w:r>
          <w:fldChar w:fldCharType="separate"/>
        </w:r>
        <w:r w:rsidR="003D01AF">
          <w:t>323</w:t>
        </w:r>
        <w:r>
          <w:fldChar w:fldCharType="end"/>
        </w:r>
      </w:hyperlink>
    </w:p>
    <w:p w14:paraId="1D1D9084" w14:textId="798DCEFB" w:rsidR="00A53AF7" w:rsidRDefault="00A53AF7">
      <w:pPr>
        <w:pStyle w:val="TOC5"/>
        <w:rPr>
          <w:rFonts w:asciiTheme="minorHAnsi" w:eastAsiaTheme="minorEastAsia" w:hAnsiTheme="minorHAnsi" w:cstheme="minorBidi"/>
          <w:sz w:val="22"/>
          <w:szCs w:val="22"/>
          <w:lang w:eastAsia="en-AU"/>
        </w:rPr>
      </w:pPr>
      <w:r>
        <w:tab/>
      </w:r>
      <w:hyperlink w:anchor="_Toc58511993" w:history="1">
        <w:r w:rsidRPr="00316323">
          <w:t>419</w:t>
        </w:r>
        <w:r>
          <w:rPr>
            <w:rFonts w:asciiTheme="minorHAnsi" w:eastAsiaTheme="minorEastAsia" w:hAnsiTheme="minorHAnsi" w:cstheme="minorBidi"/>
            <w:sz w:val="22"/>
            <w:szCs w:val="22"/>
            <w:lang w:eastAsia="en-AU"/>
          </w:rPr>
          <w:tab/>
        </w:r>
        <w:r w:rsidRPr="00316323">
          <w:t>Emergency action release order—who must be given application</w:t>
        </w:r>
        <w:r>
          <w:tab/>
        </w:r>
        <w:r>
          <w:fldChar w:fldCharType="begin"/>
        </w:r>
        <w:r>
          <w:instrText xml:space="preserve"> PAGEREF _Toc58511993 \h </w:instrText>
        </w:r>
        <w:r>
          <w:fldChar w:fldCharType="separate"/>
        </w:r>
        <w:r w:rsidR="003D01AF">
          <w:t>324</w:t>
        </w:r>
        <w:r>
          <w:fldChar w:fldCharType="end"/>
        </w:r>
      </w:hyperlink>
    </w:p>
    <w:p w14:paraId="123DD71F" w14:textId="0ED733C9" w:rsidR="00A53AF7" w:rsidRDefault="00A53AF7">
      <w:pPr>
        <w:pStyle w:val="TOC5"/>
        <w:rPr>
          <w:rFonts w:asciiTheme="minorHAnsi" w:eastAsiaTheme="minorEastAsia" w:hAnsiTheme="minorHAnsi" w:cstheme="minorBidi"/>
          <w:sz w:val="22"/>
          <w:szCs w:val="22"/>
          <w:lang w:eastAsia="en-AU"/>
        </w:rPr>
      </w:pPr>
      <w:r>
        <w:tab/>
      </w:r>
      <w:hyperlink w:anchor="_Toc58511994" w:history="1">
        <w:r w:rsidRPr="00316323">
          <w:t>420</w:t>
        </w:r>
        <w:r>
          <w:rPr>
            <w:rFonts w:asciiTheme="minorHAnsi" w:eastAsiaTheme="minorEastAsia" w:hAnsiTheme="minorHAnsi" w:cstheme="minorBidi"/>
            <w:sz w:val="22"/>
            <w:szCs w:val="22"/>
            <w:lang w:eastAsia="en-AU"/>
          </w:rPr>
          <w:tab/>
        </w:r>
        <w:r w:rsidRPr="00316323">
          <w:t>Emergency action release order—criteria for making</w:t>
        </w:r>
        <w:r>
          <w:tab/>
        </w:r>
        <w:r>
          <w:fldChar w:fldCharType="begin"/>
        </w:r>
        <w:r>
          <w:instrText xml:space="preserve"> PAGEREF _Toc58511994 \h </w:instrText>
        </w:r>
        <w:r>
          <w:fldChar w:fldCharType="separate"/>
        </w:r>
        <w:r w:rsidR="003D01AF">
          <w:t>324</w:t>
        </w:r>
        <w:r>
          <w:fldChar w:fldCharType="end"/>
        </w:r>
      </w:hyperlink>
    </w:p>
    <w:p w14:paraId="69727875" w14:textId="5E03BC1F" w:rsidR="00A53AF7" w:rsidRDefault="005C0C4D">
      <w:pPr>
        <w:pStyle w:val="TOC1"/>
        <w:rPr>
          <w:rFonts w:asciiTheme="minorHAnsi" w:eastAsiaTheme="minorEastAsia" w:hAnsiTheme="minorHAnsi" w:cstheme="minorBidi"/>
          <w:b w:val="0"/>
          <w:sz w:val="22"/>
          <w:szCs w:val="22"/>
          <w:lang w:eastAsia="en-AU"/>
        </w:rPr>
      </w:pPr>
      <w:hyperlink w:anchor="_Toc58511995" w:history="1">
        <w:r w:rsidR="00A53AF7" w:rsidRPr="00316323">
          <w:t>Chapter 14</w:t>
        </w:r>
        <w:r w:rsidR="00A53AF7">
          <w:rPr>
            <w:rFonts w:asciiTheme="minorHAnsi" w:eastAsiaTheme="minorEastAsia" w:hAnsiTheme="minorHAnsi" w:cstheme="minorBidi"/>
            <w:b w:val="0"/>
            <w:sz w:val="22"/>
            <w:szCs w:val="22"/>
            <w:lang w:eastAsia="en-AU"/>
          </w:rPr>
          <w:tab/>
        </w:r>
        <w:r w:rsidR="00A53AF7" w:rsidRPr="00316323">
          <w:t>Care and protection—care and protection orders</w:t>
        </w:r>
        <w:r w:rsidR="00A53AF7" w:rsidRPr="00A53AF7">
          <w:rPr>
            <w:vanish/>
          </w:rPr>
          <w:tab/>
        </w:r>
        <w:r w:rsidR="00A53AF7" w:rsidRPr="00A53AF7">
          <w:rPr>
            <w:vanish/>
          </w:rPr>
          <w:fldChar w:fldCharType="begin"/>
        </w:r>
        <w:r w:rsidR="00A53AF7" w:rsidRPr="00A53AF7">
          <w:rPr>
            <w:vanish/>
          </w:rPr>
          <w:instrText xml:space="preserve"> PAGEREF _Toc58511995 \h </w:instrText>
        </w:r>
        <w:r w:rsidR="00A53AF7" w:rsidRPr="00A53AF7">
          <w:rPr>
            <w:vanish/>
          </w:rPr>
        </w:r>
        <w:r w:rsidR="00A53AF7" w:rsidRPr="00A53AF7">
          <w:rPr>
            <w:vanish/>
          </w:rPr>
          <w:fldChar w:fldCharType="separate"/>
        </w:r>
        <w:r w:rsidR="003D01AF">
          <w:rPr>
            <w:vanish/>
          </w:rPr>
          <w:t>325</w:t>
        </w:r>
        <w:r w:rsidR="00A53AF7" w:rsidRPr="00A53AF7">
          <w:rPr>
            <w:vanish/>
          </w:rPr>
          <w:fldChar w:fldCharType="end"/>
        </w:r>
      </w:hyperlink>
    </w:p>
    <w:p w14:paraId="6784032F" w14:textId="50E5DEEA" w:rsidR="00A53AF7" w:rsidRDefault="005C0C4D">
      <w:pPr>
        <w:pStyle w:val="TOC2"/>
        <w:rPr>
          <w:rFonts w:asciiTheme="minorHAnsi" w:eastAsiaTheme="minorEastAsia" w:hAnsiTheme="minorHAnsi" w:cstheme="minorBidi"/>
          <w:b w:val="0"/>
          <w:sz w:val="22"/>
          <w:szCs w:val="22"/>
          <w:lang w:eastAsia="en-AU"/>
        </w:rPr>
      </w:pPr>
      <w:hyperlink w:anchor="_Toc58511996" w:history="1">
        <w:r w:rsidR="00A53AF7" w:rsidRPr="00316323">
          <w:t>Part 14.1</w:t>
        </w:r>
        <w:r w:rsidR="00A53AF7">
          <w:rPr>
            <w:rFonts w:asciiTheme="minorHAnsi" w:eastAsiaTheme="minorEastAsia" w:hAnsiTheme="minorHAnsi" w:cstheme="minorBidi"/>
            <w:b w:val="0"/>
            <w:sz w:val="22"/>
            <w:szCs w:val="22"/>
            <w:lang w:eastAsia="en-AU"/>
          </w:rPr>
          <w:tab/>
        </w:r>
        <w:r w:rsidR="00A53AF7" w:rsidRPr="00316323">
          <w:t>Preliminary</w:t>
        </w:r>
        <w:r w:rsidR="00A53AF7" w:rsidRPr="00A53AF7">
          <w:rPr>
            <w:vanish/>
          </w:rPr>
          <w:tab/>
        </w:r>
        <w:r w:rsidR="00A53AF7" w:rsidRPr="00A53AF7">
          <w:rPr>
            <w:vanish/>
          </w:rPr>
          <w:fldChar w:fldCharType="begin"/>
        </w:r>
        <w:r w:rsidR="00A53AF7" w:rsidRPr="00A53AF7">
          <w:rPr>
            <w:vanish/>
          </w:rPr>
          <w:instrText xml:space="preserve"> PAGEREF _Toc58511996 \h </w:instrText>
        </w:r>
        <w:r w:rsidR="00A53AF7" w:rsidRPr="00A53AF7">
          <w:rPr>
            <w:vanish/>
          </w:rPr>
        </w:r>
        <w:r w:rsidR="00A53AF7" w:rsidRPr="00A53AF7">
          <w:rPr>
            <w:vanish/>
          </w:rPr>
          <w:fldChar w:fldCharType="separate"/>
        </w:r>
        <w:r w:rsidR="003D01AF">
          <w:rPr>
            <w:vanish/>
          </w:rPr>
          <w:t>325</w:t>
        </w:r>
        <w:r w:rsidR="00A53AF7" w:rsidRPr="00A53AF7">
          <w:rPr>
            <w:vanish/>
          </w:rPr>
          <w:fldChar w:fldCharType="end"/>
        </w:r>
      </w:hyperlink>
    </w:p>
    <w:p w14:paraId="4E7B0461" w14:textId="04758A40" w:rsidR="00A53AF7" w:rsidRDefault="00A53AF7">
      <w:pPr>
        <w:pStyle w:val="TOC5"/>
        <w:rPr>
          <w:rFonts w:asciiTheme="minorHAnsi" w:eastAsiaTheme="minorEastAsia" w:hAnsiTheme="minorHAnsi" w:cstheme="minorBidi"/>
          <w:sz w:val="22"/>
          <w:szCs w:val="22"/>
          <w:lang w:eastAsia="en-AU"/>
        </w:rPr>
      </w:pPr>
      <w:r>
        <w:tab/>
      </w:r>
      <w:hyperlink w:anchor="_Toc58511997" w:history="1">
        <w:r w:rsidRPr="00316323">
          <w:t>421</w:t>
        </w:r>
        <w:r>
          <w:rPr>
            <w:rFonts w:asciiTheme="minorHAnsi" w:eastAsiaTheme="minorEastAsia" w:hAnsiTheme="minorHAnsi" w:cstheme="minorBidi"/>
            <w:sz w:val="22"/>
            <w:szCs w:val="22"/>
            <w:lang w:eastAsia="en-AU"/>
          </w:rPr>
          <w:tab/>
        </w:r>
        <w:r w:rsidRPr="00316323">
          <w:t>Definitions—ch 14</w:t>
        </w:r>
        <w:r>
          <w:tab/>
        </w:r>
        <w:r>
          <w:fldChar w:fldCharType="begin"/>
        </w:r>
        <w:r>
          <w:instrText xml:space="preserve"> PAGEREF _Toc58511997 \h </w:instrText>
        </w:r>
        <w:r>
          <w:fldChar w:fldCharType="separate"/>
        </w:r>
        <w:r w:rsidR="003D01AF">
          <w:t>325</w:t>
        </w:r>
        <w:r>
          <w:fldChar w:fldCharType="end"/>
        </w:r>
      </w:hyperlink>
    </w:p>
    <w:p w14:paraId="6063E310" w14:textId="2DA55FC4" w:rsidR="00A53AF7" w:rsidRDefault="00A53AF7">
      <w:pPr>
        <w:pStyle w:val="TOC5"/>
        <w:rPr>
          <w:rFonts w:asciiTheme="minorHAnsi" w:eastAsiaTheme="minorEastAsia" w:hAnsiTheme="minorHAnsi" w:cstheme="minorBidi"/>
          <w:sz w:val="22"/>
          <w:szCs w:val="22"/>
          <w:lang w:eastAsia="en-AU"/>
        </w:rPr>
      </w:pPr>
      <w:r>
        <w:tab/>
      </w:r>
      <w:hyperlink w:anchor="_Toc58511998" w:history="1">
        <w:r w:rsidRPr="00316323">
          <w:t>422</w:t>
        </w:r>
        <w:r>
          <w:rPr>
            <w:rFonts w:asciiTheme="minorHAnsi" w:eastAsiaTheme="minorEastAsia" w:hAnsiTheme="minorHAnsi" w:cstheme="minorBidi"/>
            <w:sz w:val="22"/>
            <w:szCs w:val="22"/>
            <w:lang w:eastAsia="en-AU"/>
          </w:rPr>
          <w:tab/>
        </w:r>
        <w:r w:rsidRPr="00316323">
          <w:t xml:space="preserve">What is a </w:t>
        </w:r>
        <w:r w:rsidRPr="00316323">
          <w:rPr>
            <w:i/>
          </w:rPr>
          <w:t>care and protection order</w:t>
        </w:r>
        <w:r w:rsidRPr="00316323">
          <w:t>?</w:t>
        </w:r>
        <w:r>
          <w:tab/>
        </w:r>
        <w:r>
          <w:fldChar w:fldCharType="begin"/>
        </w:r>
        <w:r>
          <w:instrText xml:space="preserve"> PAGEREF _Toc58511998 \h </w:instrText>
        </w:r>
        <w:r>
          <w:fldChar w:fldCharType="separate"/>
        </w:r>
        <w:r w:rsidR="003D01AF">
          <w:t>326</w:t>
        </w:r>
        <w:r>
          <w:fldChar w:fldCharType="end"/>
        </w:r>
      </w:hyperlink>
    </w:p>
    <w:p w14:paraId="730AD73E" w14:textId="037F8DDF" w:rsidR="00A53AF7" w:rsidRDefault="00A53AF7">
      <w:pPr>
        <w:pStyle w:val="TOC5"/>
        <w:rPr>
          <w:rFonts w:asciiTheme="minorHAnsi" w:eastAsiaTheme="minorEastAsia" w:hAnsiTheme="minorHAnsi" w:cstheme="minorBidi"/>
          <w:sz w:val="22"/>
          <w:szCs w:val="22"/>
          <w:lang w:eastAsia="en-AU"/>
        </w:rPr>
      </w:pPr>
      <w:r>
        <w:tab/>
      </w:r>
      <w:hyperlink w:anchor="_Toc58511999" w:history="1">
        <w:r w:rsidRPr="00316323">
          <w:t>423</w:t>
        </w:r>
        <w:r>
          <w:rPr>
            <w:rFonts w:asciiTheme="minorHAnsi" w:eastAsiaTheme="minorEastAsia" w:hAnsiTheme="minorHAnsi" w:cstheme="minorBidi"/>
            <w:sz w:val="22"/>
            <w:szCs w:val="22"/>
            <w:lang w:eastAsia="en-AU"/>
          </w:rPr>
          <w:tab/>
        </w:r>
        <w:r w:rsidRPr="00316323">
          <w:t>Offence—contravene care and protection order</w:t>
        </w:r>
        <w:r>
          <w:tab/>
        </w:r>
        <w:r>
          <w:fldChar w:fldCharType="begin"/>
        </w:r>
        <w:r>
          <w:instrText xml:space="preserve"> PAGEREF _Toc58511999 \h </w:instrText>
        </w:r>
        <w:r>
          <w:fldChar w:fldCharType="separate"/>
        </w:r>
        <w:r w:rsidR="003D01AF">
          <w:t>327</w:t>
        </w:r>
        <w:r>
          <w:fldChar w:fldCharType="end"/>
        </w:r>
      </w:hyperlink>
    </w:p>
    <w:p w14:paraId="01F05E16" w14:textId="4AA8D625" w:rsidR="00A53AF7" w:rsidRDefault="005C0C4D">
      <w:pPr>
        <w:pStyle w:val="TOC2"/>
        <w:rPr>
          <w:rFonts w:asciiTheme="minorHAnsi" w:eastAsiaTheme="minorEastAsia" w:hAnsiTheme="minorHAnsi" w:cstheme="minorBidi"/>
          <w:b w:val="0"/>
          <w:sz w:val="22"/>
          <w:szCs w:val="22"/>
          <w:lang w:eastAsia="en-AU"/>
        </w:rPr>
      </w:pPr>
      <w:hyperlink w:anchor="_Toc58512000" w:history="1">
        <w:r w:rsidR="00A53AF7" w:rsidRPr="00316323">
          <w:t>Part 14.2</w:t>
        </w:r>
        <w:r w:rsidR="00A53AF7">
          <w:rPr>
            <w:rFonts w:asciiTheme="minorHAnsi" w:eastAsiaTheme="minorEastAsia" w:hAnsiTheme="minorHAnsi" w:cstheme="minorBidi"/>
            <w:b w:val="0"/>
            <w:sz w:val="22"/>
            <w:szCs w:val="22"/>
            <w:lang w:eastAsia="en-AU"/>
          </w:rPr>
          <w:tab/>
        </w:r>
        <w:r w:rsidR="00A53AF7" w:rsidRPr="00316323">
          <w:t>Applications for care and protection orders</w:t>
        </w:r>
        <w:r w:rsidR="00A53AF7" w:rsidRPr="00A53AF7">
          <w:rPr>
            <w:vanish/>
          </w:rPr>
          <w:tab/>
        </w:r>
        <w:r w:rsidR="00A53AF7" w:rsidRPr="00A53AF7">
          <w:rPr>
            <w:vanish/>
          </w:rPr>
          <w:fldChar w:fldCharType="begin"/>
        </w:r>
        <w:r w:rsidR="00A53AF7" w:rsidRPr="00A53AF7">
          <w:rPr>
            <w:vanish/>
          </w:rPr>
          <w:instrText xml:space="preserve"> PAGEREF _Toc58512000 \h </w:instrText>
        </w:r>
        <w:r w:rsidR="00A53AF7" w:rsidRPr="00A53AF7">
          <w:rPr>
            <w:vanish/>
          </w:rPr>
        </w:r>
        <w:r w:rsidR="00A53AF7" w:rsidRPr="00A53AF7">
          <w:rPr>
            <w:vanish/>
          </w:rPr>
          <w:fldChar w:fldCharType="separate"/>
        </w:r>
        <w:r w:rsidR="003D01AF">
          <w:rPr>
            <w:vanish/>
          </w:rPr>
          <w:t>329</w:t>
        </w:r>
        <w:r w:rsidR="00A53AF7" w:rsidRPr="00A53AF7">
          <w:rPr>
            <w:vanish/>
          </w:rPr>
          <w:fldChar w:fldCharType="end"/>
        </w:r>
      </w:hyperlink>
    </w:p>
    <w:p w14:paraId="7D562F81" w14:textId="47E540DF" w:rsidR="00A53AF7" w:rsidRDefault="00A53AF7">
      <w:pPr>
        <w:pStyle w:val="TOC5"/>
        <w:rPr>
          <w:rFonts w:asciiTheme="minorHAnsi" w:eastAsiaTheme="minorEastAsia" w:hAnsiTheme="minorHAnsi" w:cstheme="minorBidi"/>
          <w:sz w:val="22"/>
          <w:szCs w:val="22"/>
          <w:lang w:eastAsia="en-AU"/>
        </w:rPr>
      </w:pPr>
      <w:r>
        <w:tab/>
      </w:r>
      <w:hyperlink w:anchor="_Toc58512001" w:history="1">
        <w:r w:rsidRPr="00316323">
          <w:t>424</w:t>
        </w:r>
        <w:r>
          <w:rPr>
            <w:rFonts w:asciiTheme="minorHAnsi" w:eastAsiaTheme="minorEastAsia" w:hAnsiTheme="minorHAnsi" w:cstheme="minorBidi"/>
            <w:sz w:val="22"/>
            <w:szCs w:val="22"/>
            <w:lang w:eastAsia="en-AU"/>
          </w:rPr>
          <w:tab/>
        </w:r>
        <w:r w:rsidRPr="00316323">
          <w:t>Care and protection order—application by director</w:t>
        </w:r>
        <w:r w:rsidRPr="00316323">
          <w:noBreakHyphen/>
          <w:t>general</w:t>
        </w:r>
        <w:r>
          <w:tab/>
        </w:r>
        <w:r>
          <w:fldChar w:fldCharType="begin"/>
        </w:r>
        <w:r>
          <w:instrText xml:space="preserve"> PAGEREF _Toc58512001 \h </w:instrText>
        </w:r>
        <w:r>
          <w:fldChar w:fldCharType="separate"/>
        </w:r>
        <w:r w:rsidR="003D01AF">
          <w:t>329</w:t>
        </w:r>
        <w:r>
          <w:fldChar w:fldCharType="end"/>
        </w:r>
      </w:hyperlink>
    </w:p>
    <w:p w14:paraId="6E696CF0" w14:textId="7787B353" w:rsidR="00A53AF7" w:rsidRDefault="00A53AF7">
      <w:pPr>
        <w:pStyle w:val="TOC5"/>
        <w:rPr>
          <w:rFonts w:asciiTheme="minorHAnsi" w:eastAsiaTheme="minorEastAsia" w:hAnsiTheme="minorHAnsi" w:cstheme="minorBidi"/>
          <w:sz w:val="22"/>
          <w:szCs w:val="22"/>
          <w:lang w:eastAsia="en-AU"/>
        </w:rPr>
      </w:pPr>
      <w:r>
        <w:tab/>
      </w:r>
      <w:hyperlink w:anchor="_Toc58512002" w:history="1">
        <w:r w:rsidRPr="00316323">
          <w:t>425</w:t>
        </w:r>
        <w:r>
          <w:rPr>
            <w:rFonts w:asciiTheme="minorHAnsi" w:eastAsiaTheme="minorEastAsia" w:hAnsiTheme="minorHAnsi" w:cstheme="minorBidi"/>
            <w:sz w:val="22"/>
            <w:szCs w:val="22"/>
            <w:lang w:eastAsia="en-AU"/>
          </w:rPr>
          <w:tab/>
        </w:r>
        <w:r w:rsidRPr="00316323">
          <w:t>Care and protection order—application by others</w:t>
        </w:r>
        <w:r>
          <w:tab/>
        </w:r>
        <w:r>
          <w:fldChar w:fldCharType="begin"/>
        </w:r>
        <w:r>
          <w:instrText xml:space="preserve"> PAGEREF _Toc58512002 \h </w:instrText>
        </w:r>
        <w:r>
          <w:fldChar w:fldCharType="separate"/>
        </w:r>
        <w:r w:rsidR="003D01AF">
          <w:t>329</w:t>
        </w:r>
        <w:r>
          <w:fldChar w:fldCharType="end"/>
        </w:r>
      </w:hyperlink>
    </w:p>
    <w:p w14:paraId="5D851485" w14:textId="743E3F9F" w:rsidR="00A53AF7" w:rsidRDefault="00A53AF7">
      <w:pPr>
        <w:pStyle w:val="TOC5"/>
        <w:rPr>
          <w:rFonts w:asciiTheme="minorHAnsi" w:eastAsiaTheme="minorEastAsia" w:hAnsiTheme="minorHAnsi" w:cstheme="minorBidi"/>
          <w:sz w:val="22"/>
          <w:szCs w:val="22"/>
          <w:lang w:eastAsia="en-AU"/>
        </w:rPr>
      </w:pPr>
      <w:r>
        <w:tab/>
      </w:r>
      <w:hyperlink w:anchor="_Toc58512003" w:history="1">
        <w:r w:rsidRPr="00316323">
          <w:t>426</w:t>
        </w:r>
        <w:r>
          <w:rPr>
            <w:rFonts w:asciiTheme="minorHAnsi" w:eastAsiaTheme="minorEastAsia" w:hAnsiTheme="minorHAnsi" w:cstheme="minorBidi"/>
            <w:sz w:val="22"/>
            <w:szCs w:val="22"/>
            <w:lang w:eastAsia="en-AU"/>
          </w:rPr>
          <w:tab/>
        </w:r>
        <w:r w:rsidRPr="00316323">
          <w:t>Care and protection order—application must state provisions sought and grounds</w:t>
        </w:r>
        <w:r>
          <w:tab/>
        </w:r>
        <w:r>
          <w:fldChar w:fldCharType="begin"/>
        </w:r>
        <w:r>
          <w:instrText xml:space="preserve"> PAGEREF _Toc58512003 \h </w:instrText>
        </w:r>
        <w:r>
          <w:fldChar w:fldCharType="separate"/>
        </w:r>
        <w:r w:rsidR="003D01AF">
          <w:t>330</w:t>
        </w:r>
        <w:r>
          <w:fldChar w:fldCharType="end"/>
        </w:r>
      </w:hyperlink>
    </w:p>
    <w:p w14:paraId="55710A5B" w14:textId="204EC5D5" w:rsidR="00A53AF7" w:rsidRDefault="00A53AF7">
      <w:pPr>
        <w:pStyle w:val="TOC5"/>
        <w:rPr>
          <w:rFonts w:asciiTheme="minorHAnsi" w:eastAsiaTheme="minorEastAsia" w:hAnsiTheme="minorHAnsi" w:cstheme="minorBidi"/>
          <w:sz w:val="22"/>
          <w:szCs w:val="22"/>
          <w:lang w:eastAsia="en-AU"/>
        </w:rPr>
      </w:pPr>
      <w:r>
        <w:tab/>
      </w:r>
      <w:hyperlink w:anchor="_Toc58512004" w:history="1">
        <w:r w:rsidRPr="00316323">
          <w:t>427</w:t>
        </w:r>
        <w:r>
          <w:rPr>
            <w:rFonts w:asciiTheme="minorHAnsi" w:eastAsiaTheme="minorEastAsia" w:hAnsiTheme="minorHAnsi" w:cstheme="minorBidi"/>
            <w:sz w:val="22"/>
            <w:szCs w:val="22"/>
            <w:lang w:eastAsia="en-AU"/>
          </w:rPr>
          <w:tab/>
        </w:r>
        <w:r w:rsidRPr="00316323">
          <w:t>Care and protection orders—who must be given application</w:t>
        </w:r>
        <w:r>
          <w:tab/>
        </w:r>
        <w:r>
          <w:fldChar w:fldCharType="begin"/>
        </w:r>
        <w:r>
          <w:instrText xml:space="preserve"> PAGEREF _Toc58512004 \h </w:instrText>
        </w:r>
        <w:r>
          <w:fldChar w:fldCharType="separate"/>
        </w:r>
        <w:r w:rsidR="003D01AF">
          <w:t>330</w:t>
        </w:r>
        <w:r>
          <w:fldChar w:fldCharType="end"/>
        </w:r>
      </w:hyperlink>
    </w:p>
    <w:p w14:paraId="6CA72F4E" w14:textId="0F953093" w:rsidR="00A53AF7" w:rsidRDefault="00A53AF7">
      <w:pPr>
        <w:pStyle w:val="TOC5"/>
        <w:rPr>
          <w:rFonts w:asciiTheme="minorHAnsi" w:eastAsiaTheme="minorEastAsia" w:hAnsiTheme="minorHAnsi" w:cstheme="minorBidi"/>
          <w:sz w:val="22"/>
          <w:szCs w:val="22"/>
          <w:lang w:eastAsia="en-AU"/>
        </w:rPr>
      </w:pPr>
      <w:r>
        <w:tab/>
      </w:r>
      <w:hyperlink w:anchor="_Toc58512005" w:history="1">
        <w:r w:rsidRPr="00316323">
          <w:t>428</w:t>
        </w:r>
        <w:r>
          <w:rPr>
            <w:rFonts w:asciiTheme="minorHAnsi" w:eastAsiaTheme="minorEastAsia" w:hAnsiTheme="minorHAnsi" w:cstheme="minorBidi"/>
            <w:sz w:val="22"/>
            <w:szCs w:val="22"/>
            <w:lang w:eastAsia="en-AU"/>
          </w:rPr>
          <w:tab/>
        </w:r>
        <w:r w:rsidRPr="00316323">
          <w:t>Care and protection order—cross-application for different provisions</w:t>
        </w:r>
        <w:r>
          <w:tab/>
        </w:r>
        <w:r>
          <w:fldChar w:fldCharType="begin"/>
        </w:r>
        <w:r>
          <w:instrText xml:space="preserve"> PAGEREF _Toc58512005 \h </w:instrText>
        </w:r>
        <w:r>
          <w:fldChar w:fldCharType="separate"/>
        </w:r>
        <w:r w:rsidR="003D01AF">
          <w:t>331</w:t>
        </w:r>
        <w:r>
          <w:fldChar w:fldCharType="end"/>
        </w:r>
      </w:hyperlink>
    </w:p>
    <w:p w14:paraId="64CEB2E7" w14:textId="588AE83F" w:rsidR="00A53AF7" w:rsidRDefault="00A53AF7">
      <w:pPr>
        <w:pStyle w:val="TOC5"/>
        <w:rPr>
          <w:rFonts w:asciiTheme="minorHAnsi" w:eastAsiaTheme="minorEastAsia" w:hAnsiTheme="minorHAnsi" w:cstheme="minorBidi"/>
          <w:sz w:val="22"/>
          <w:szCs w:val="22"/>
          <w:lang w:eastAsia="en-AU"/>
        </w:rPr>
      </w:pPr>
      <w:r>
        <w:tab/>
      </w:r>
      <w:hyperlink w:anchor="_Toc58512006" w:history="1">
        <w:r w:rsidRPr="00316323">
          <w:t>429</w:t>
        </w:r>
        <w:r>
          <w:rPr>
            <w:rFonts w:asciiTheme="minorHAnsi" w:eastAsiaTheme="minorEastAsia" w:hAnsiTheme="minorHAnsi" w:cstheme="minorBidi"/>
            <w:sz w:val="22"/>
            <w:szCs w:val="22"/>
            <w:lang w:eastAsia="en-AU"/>
          </w:rPr>
          <w:tab/>
        </w:r>
        <w:r w:rsidRPr="00316323">
          <w:t>Care and protection order—cross-application must state provisions sought and grounds</w:t>
        </w:r>
        <w:r>
          <w:tab/>
        </w:r>
        <w:r>
          <w:fldChar w:fldCharType="begin"/>
        </w:r>
        <w:r>
          <w:instrText xml:space="preserve"> PAGEREF _Toc58512006 \h </w:instrText>
        </w:r>
        <w:r>
          <w:fldChar w:fldCharType="separate"/>
        </w:r>
        <w:r w:rsidR="003D01AF">
          <w:t>332</w:t>
        </w:r>
        <w:r>
          <w:fldChar w:fldCharType="end"/>
        </w:r>
      </w:hyperlink>
    </w:p>
    <w:p w14:paraId="68B23396" w14:textId="26E64864" w:rsidR="00A53AF7" w:rsidRDefault="00A53AF7">
      <w:pPr>
        <w:pStyle w:val="TOC5"/>
        <w:rPr>
          <w:rFonts w:asciiTheme="minorHAnsi" w:eastAsiaTheme="minorEastAsia" w:hAnsiTheme="minorHAnsi" w:cstheme="minorBidi"/>
          <w:sz w:val="22"/>
          <w:szCs w:val="22"/>
          <w:lang w:eastAsia="en-AU"/>
        </w:rPr>
      </w:pPr>
      <w:r>
        <w:tab/>
      </w:r>
      <w:hyperlink w:anchor="_Toc58512007" w:history="1">
        <w:r w:rsidRPr="00316323">
          <w:t>430</w:t>
        </w:r>
        <w:r>
          <w:rPr>
            <w:rFonts w:asciiTheme="minorHAnsi" w:eastAsiaTheme="minorEastAsia" w:hAnsiTheme="minorHAnsi" w:cstheme="minorBidi"/>
            <w:sz w:val="22"/>
            <w:szCs w:val="22"/>
            <w:lang w:eastAsia="en-AU"/>
          </w:rPr>
          <w:tab/>
        </w:r>
        <w:r w:rsidRPr="00316323">
          <w:t>Care and protection order—court to consider application and cross-application promptly</w:t>
        </w:r>
        <w:r>
          <w:tab/>
        </w:r>
        <w:r>
          <w:fldChar w:fldCharType="begin"/>
        </w:r>
        <w:r>
          <w:instrText xml:space="preserve"> PAGEREF _Toc58512007 \h </w:instrText>
        </w:r>
        <w:r>
          <w:fldChar w:fldCharType="separate"/>
        </w:r>
        <w:r w:rsidR="003D01AF">
          <w:t>332</w:t>
        </w:r>
        <w:r>
          <w:fldChar w:fldCharType="end"/>
        </w:r>
      </w:hyperlink>
    </w:p>
    <w:p w14:paraId="1772025F" w14:textId="0EECA3F8" w:rsidR="00A53AF7" w:rsidRDefault="005C0C4D">
      <w:pPr>
        <w:pStyle w:val="TOC2"/>
        <w:rPr>
          <w:rFonts w:asciiTheme="minorHAnsi" w:eastAsiaTheme="minorEastAsia" w:hAnsiTheme="minorHAnsi" w:cstheme="minorBidi"/>
          <w:b w:val="0"/>
          <w:sz w:val="22"/>
          <w:szCs w:val="22"/>
          <w:lang w:eastAsia="en-AU"/>
        </w:rPr>
      </w:pPr>
      <w:hyperlink w:anchor="_Toc58512008" w:history="1">
        <w:r w:rsidR="00A53AF7" w:rsidRPr="00316323">
          <w:t>Part 14.3</w:t>
        </w:r>
        <w:r w:rsidR="00A53AF7">
          <w:rPr>
            <w:rFonts w:asciiTheme="minorHAnsi" w:eastAsiaTheme="minorEastAsia" w:hAnsiTheme="minorHAnsi" w:cstheme="minorBidi"/>
            <w:b w:val="0"/>
            <w:sz w:val="22"/>
            <w:szCs w:val="22"/>
            <w:lang w:eastAsia="en-AU"/>
          </w:rPr>
          <w:tab/>
        </w:r>
        <w:r w:rsidR="00A53AF7" w:rsidRPr="00316323">
          <w:t>Interim care and protection matters</w:t>
        </w:r>
        <w:r w:rsidR="00A53AF7" w:rsidRPr="00A53AF7">
          <w:rPr>
            <w:vanish/>
          </w:rPr>
          <w:tab/>
        </w:r>
        <w:r w:rsidR="00A53AF7" w:rsidRPr="00A53AF7">
          <w:rPr>
            <w:vanish/>
          </w:rPr>
          <w:fldChar w:fldCharType="begin"/>
        </w:r>
        <w:r w:rsidR="00A53AF7" w:rsidRPr="00A53AF7">
          <w:rPr>
            <w:vanish/>
          </w:rPr>
          <w:instrText xml:space="preserve"> PAGEREF _Toc58512008 \h </w:instrText>
        </w:r>
        <w:r w:rsidR="00A53AF7" w:rsidRPr="00A53AF7">
          <w:rPr>
            <w:vanish/>
          </w:rPr>
        </w:r>
        <w:r w:rsidR="00A53AF7" w:rsidRPr="00A53AF7">
          <w:rPr>
            <w:vanish/>
          </w:rPr>
          <w:fldChar w:fldCharType="separate"/>
        </w:r>
        <w:r w:rsidR="003D01AF">
          <w:rPr>
            <w:vanish/>
          </w:rPr>
          <w:t>334</w:t>
        </w:r>
        <w:r w:rsidR="00A53AF7" w:rsidRPr="00A53AF7">
          <w:rPr>
            <w:vanish/>
          </w:rPr>
          <w:fldChar w:fldCharType="end"/>
        </w:r>
      </w:hyperlink>
    </w:p>
    <w:p w14:paraId="0BD1BA2D" w14:textId="5E19C910" w:rsidR="00A53AF7" w:rsidRDefault="005C0C4D">
      <w:pPr>
        <w:pStyle w:val="TOC3"/>
        <w:rPr>
          <w:rFonts w:asciiTheme="minorHAnsi" w:eastAsiaTheme="minorEastAsia" w:hAnsiTheme="minorHAnsi" w:cstheme="minorBidi"/>
          <w:b w:val="0"/>
          <w:sz w:val="22"/>
          <w:szCs w:val="22"/>
          <w:lang w:eastAsia="en-AU"/>
        </w:rPr>
      </w:pPr>
      <w:hyperlink w:anchor="_Toc58512009" w:history="1">
        <w:r w:rsidR="00A53AF7" w:rsidRPr="00316323">
          <w:t>Division 14.3.1</w:t>
        </w:r>
        <w:r w:rsidR="00A53AF7">
          <w:rPr>
            <w:rFonts w:asciiTheme="minorHAnsi" w:eastAsiaTheme="minorEastAsia" w:hAnsiTheme="minorHAnsi" w:cstheme="minorBidi"/>
            <w:b w:val="0"/>
            <w:sz w:val="22"/>
            <w:szCs w:val="22"/>
            <w:lang w:eastAsia="en-AU"/>
          </w:rPr>
          <w:tab/>
        </w:r>
        <w:r w:rsidR="00A53AF7" w:rsidRPr="00316323">
          <w:t>General</w:t>
        </w:r>
        <w:r w:rsidR="00A53AF7" w:rsidRPr="00A53AF7">
          <w:rPr>
            <w:vanish/>
          </w:rPr>
          <w:tab/>
        </w:r>
        <w:r w:rsidR="00A53AF7" w:rsidRPr="00A53AF7">
          <w:rPr>
            <w:vanish/>
          </w:rPr>
          <w:fldChar w:fldCharType="begin"/>
        </w:r>
        <w:r w:rsidR="00A53AF7" w:rsidRPr="00A53AF7">
          <w:rPr>
            <w:vanish/>
          </w:rPr>
          <w:instrText xml:space="preserve"> PAGEREF _Toc58512009 \h </w:instrText>
        </w:r>
        <w:r w:rsidR="00A53AF7" w:rsidRPr="00A53AF7">
          <w:rPr>
            <w:vanish/>
          </w:rPr>
        </w:r>
        <w:r w:rsidR="00A53AF7" w:rsidRPr="00A53AF7">
          <w:rPr>
            <w:vanish/>
          </w:rPr>
          <w:fldChar w:fldCharType="separate"/>
        </w:r>
        <w:r w:rsidR="003D01AF">
          <w:rPr>
            <w:vanish/>
          </w:rPr>
          <w:t>334</w:t>
        </w:r>
        <w:r w:rsidR="00A53AF7" w:rsidRPr="00A53AF7">
          <w:rPr>
            <w:vanish/>
          </w:rPr>
          <w:fldChar w:fldCharType="end"/>
        </w:r>
      </w:hyperlink>
    </w:p>
    <w:p w14:paraId="07E004A7" w14:textId="52D98BB2" w:rsidR="00A53AF7" w:rsidRDefault="00A53AF7">
      <w:pPr>
        <w:pStyle w:val="TOC5"/>
        <w:rPr>
          <w:rFonts w:asciiTheme="minorHAnsi" w:eastAsiaTheme="minorEastAsia" w:hAnsiTheme="minorHAnsi" w:cstheme="minorBidi"/>
          <w:sz w:val="22"/>
          <w:szCs w:val="22"/>
          <w:lang w:eastAsia="en-AU"/>
        </w:rPr>
      </w:pPr>
      <w:r>
        <w:tab/>
      </w:r>
      <w:hyperlink w:anchor="_Toc58512010" w:history="1">
        <w:r w:rsidRPr="00316323">
          <w:t>431</w:t>
        </w:r>
        <w:r>
          <w:rPr>
            <w:rFonts w:asciiTheme="minorHAnsi" w:eastAsiaTheme="minorEastAsia" w:hAnsiTheme="minorHAnsi" w:cstheme="minorBidi"/>
            <w:sz w:val="22"/>
            <w:szCs w:val="22"/>
            <w:lang w:eastAsia="en-AU"/>
          </w:rPr>
          <w:tab/>
        </w:r>
        <w:r w:rsidRPr="00316323">
          <w:t>Interim matters—Court action before adjournment</w:t>
        </w:r>
        <w:r>
          <w:tab/>
        </w:r>
        <w:r>
          <w:fldChar w:fldCharType="begin"/>
        </w:r>
        <w:r>
          <w:instrText xml:space="preserve"> PAGEREF _Toc58512010 \h </w:instrText>
        </w:r>
        <w:r>
          <w:fldChar w:fldCharType="separate"/>
        </w:r>
        <w:r w:rsidR="003D01AF">
          <w:t>334</w:t>
        </w:r>
        <w:r>
          <w:fldChar w:fldCharType="end"/>
        </w:r>
      </w:hyperlink>
    </w:p>
    <w:p w14:paraId="381F25E7" w14:textId="56BEA6A2" w:rsidR="00A53AF7" w:rsidRDefault="00A53AF7">
      <w:pPr>
        <w:pStyle w:val="TOC5"/>
        <w:rPr>
          <w:rFonts w:asciiTheme="minorHAnsi" w:eastAsiaTheme="minorEastAsia" w:hAnsiTheme="minorHAnsi" w:cstheme="minorBidi"/>
          <w:sz w:val="22"/>
          <w:szCs w:val="22"/>
          <w:lang w:eastAsia="en-AU"/>
        </w:rPr>
      </w:pPr>
      <w:r>
        <w:tab/>
      </w:r>
      <w:hyperlink w:anchor="_Toc58512011" w:history="1">
        <w:r w:rsidRPr="00316323">
          <w:t>432</w:t>
        </w:r>
        <w:r>
          <w:rPr>
            <w:rFonts w:asciiTheme="minorHAnsi" w:eastAsiaTheme="minorEastAsia" w:hAnsiTheme="minorHAnsi" w:cstheme="minorBidi"/>
            <w:sz w:val="22"/>
            <w:szCs w:val="22"/>
            <w:lang w:eastAsia="en-AU"/>
          </w:rPr>
          <w:tab/>
        </w:r>
        <w:r w:rsidRPr="00316323">
          <w:t>Interim matters—court-ordered meeting</w:t>
        </w:r>
        <w:r>
          <w:tab/>
        </w:r>
        <w:r>
          <w:fldChar w:fldCharType="begin"/>
        </w:r>
        <w:r>
          <w:instrText xml:space="preserve"> PAGEREF _Toc58512011 \h </w:instrText>
        </w:r>
        <w:r>
          <w:fldChar w:fldCharType="separate"/>
        </w:r>
        <w:r w:rsidR="003D01AF">
          <w:t>335</w:t>
        </w:r>
        <w:r>
          <w:fldChar w:fldCharType="end"/>
        </w:r>
      </w:hyperlink>
    </w:p>
    <w:p w14:paraId="1DFDE157" w14:textId="0254A1AC" w:rsidR="00A53AF7" w:rsidRDefault="005C0C4D">
      <w:pPr>
        <w:pStyle w:val="TOC3"/>
        <w:rPr>
          <w:rFonts w:asciiTheme="minorHAnsi" w:eastAsiaTheme="minorEastAsia" w:hAnsiTheme="minorHAnsi" w:cstheme="minorBidi"/>
          <w:b w:val="0"/>
          <w:sz w:val="22"/>
          <w:szCs w:val="22"/>
          <w:lang w:eastAsia="en-AU"/>
        </w:rPr>
      </w:pPr>
      <w:hyperlink w:anchor="_Toc58512012" w:history="1">
        <w:r w:rsidR="00A53AF7" w:rsidRPr="00316323">
          <w:t>Division 14.3.2</w:t>
        </w:r>
        <w:r w:rsidR="00A53AF7">
          <w:rPr>
            <w:rFonts w:asciiTheme="minorHAnsi" w:eastAsiaTheme="minorEastAsia" w:hAnsiTheme="minorHAnsi" w:cstheme="minorBidi"/>
            <w:b w:val="0"/>
            <w:sz w:val="22"/>
            <w:szCs w:val="22"/>
            <w:lang w:eastAsia="en-AU"/>
          </w:rPr>
          <w:tab/>
        </w:r>
        <w:r w:rsidR="00A53AF7" w:rsidRPr="00316323">
          <w:t>Interim care and protection orders</w:t>
        </w:r>
        <w:r w:rsidR="00A53AF7" w:rsidRPr="00A53AF7">
          <w:rPr>
            <w:vanish/>
          </w:rPr>
          <w:tab/>
        </w:r>
        <w:r w:rsidR="00A53AF7" w:rsidRPr="00A53AF7">
          <w:rPr>
            <w:vanish/>
          </w:rPr>
          <w:fldChar w:fldCharType="begin"/>
        </w:r>
        <w:r w:rsidR="00A53AF7" w:rsidRPr="00A53AF7">
          <w:rPr>
            <w:vanish/>
          </w:rPr>
          <w:instrText xml:space="preserve"> PAGEREF _Toc58512012 \h </w:instrText>
        </w:r>
        <w:r w:rsidR="00A53AF7" w:rsidRPr="00A53AF7">
          <w:rPr>
            <w:vanish/>
          </w:rPr>
        </w:r>
        <w:r w:rsidR="00A53AF7" w:rsidRPr="00A53AF7">
          <w:rPr>
            <w:vanish/>
          </w:rPr>
          <w:fldChar w:fldCharType="separate"/>
        </w:r>
        <w:r w:rsidR="003D01AF">
          <w:rPr>
            <w:vanish/>
          </w:rPr>
          <w:t>336</w:t>
        </w:r>
        <w:r w:rsidR="00A53AF7" w:rsidRPr="00A53AF7">
          <w:rPr>
            <w:vanish/>
          </w:rPr>
          <w:fldChar w:fldCharType="end"/>
        </w:r>
      </w:hyperlink>
    </w:p>
    <w:p w14:paraId="2FBA98F4" w14:textId="143DA57B" w:rsidR="00A53AF7" w:rsidRDefault="00A53AF7">
      <w:pPr>
        <w:pStyle w:val="TOC5"/>
        <w:rPr>
          <w:rFonts w:asciiTheme="minorHAnsi" w:eastAsiaTheme="minorEastAsia" w:hAnsiTheme="minorHAnsi" w:cstheme="minorBidi"/>
          <w:sz w:val="22"/>
          <w:szCs w:val="22"/>
          <w:lang w:eastAsia="en-AU"/>
        </w:rPr>
      </w:pPr>
      <w:r>
        <w:tab/>
      </w:r>
      <w:hyperlink w:anchor="_Toc58512013" w:history="1">
        <w:r w:rsidRPr="00316323">
          <w:t>433</w:t>
        </w:r>
        <w:r>
          <w:rPr>
            <w:rFonts w:asciiTheme="minorHAnsi" w:eastAsiaTheme="minorEastAsia" w:hAnsiTheme="minorHAnsi" w:cstheme="minorBidi"/>
            <w:sz w:val="22"/>
            <w:szCs w:val="22"/>
            <w:lang w:eastAsia="en-AU"/>
          </w:rPr>
          <w:tab/>
        </w:r>
        <w:r w:rsidRPr="00316323">
          <w:t>Interim matters—interim care and protection orders</w:t>
        </w:r>
        <w:r>
          <w:tab/>
        </w:r>
        <w:r>
          <w:fldChar w:fldCharType="begin"/>
        </w:r>
        <w:r>
          <w:instrText xml:space="preserve"> PAGEREF _Toc58512013 \h </w:instrText>
        </w:r>
        <w:r>
          <w:fldChar w:fldCharType="separate"/>
        </w:r>
        <w:r w:rsidR="003D01AF">
          <w:t>336</w:t>
        </w:r>
        <w:r>
          <w:fldChar w:fldCharType="end"/>
        </w:r>
      </w:hyperlink>
    </w:p>
    <w:p w14:paraId="248A9405" w14:textId="27682CC7" w:rsidR="00A53AF7" w:rsidRDefault="00A53AF7">
      <w:pPr>
        <w:pStyle w:val="TOC5"/>
        <w:rPr>
          <w:rFonts w:asciiTheme="minorHAnsi" w:eastAsiaTheme="minorEastAsia" w:hAnsiTheme="minorHAnsi" w:cstheme="minorBidi"/>
          <w:sz w:val="22"/>
          <w:szCs w:val="22"/>
          <w:lang w:eastAsia="en-AU"/>
        </w:rPr>
      </w:pPr>
      <w:r>
        <w:tab/>
      </w:r>
      <w:hyperlink w:anchor="_Toc58512014" w:history="1">
        <w:r w:rsidRPr="00316323">
          <w:t>434</w:t>
        </w:r>
        <w:r>
          <w:rPr>
            <w:rFonts w:asciiTheme="minorHAnsi" w:eastAsiaTheme="minorEastAsia" w:hAnsiTheme="minorHAnsi" w:cstheme="minorBidi"/>
            <w:sz w:val="22"/>
            <w:szCs w:val="22"/>
            <w:lang w:eastAsia="en-AU"/>
          </w:rPr>
          <w:tab/>
        </w:r>
        <w:r w:rsidRPr="00316323">
          <w:t>Offence—contravene interim care and protection order</w:t>
        </w:r>
        <w:r>
          <w:tab/>
        </w:r>
        <w:r>
          <w:fldChar w:fldCharType="begin"/>
        </w:r>
        <w:r>
          <w:instrText xml:space="preserve"> PAGEREF _Toc58512014 \h </w:instrText>
        </w:r>
        <w:r>
          <w:fldChar w:fldCharType="separate"/>
        </w:r>
        <w:r w:rsidR="003D01AF">
          <w:t>337</w:t>
        </w:r>
        <w:r>
          <w:fldChar w:fldCharType="end"/>
        </w:r>
      </w:hyperlink>
    </w:p>
    <w:p w14:paraId="735D5350" w14:textId="699F1B1B" w:rsidR="00A53AF7" w:rsidRDefault="00A53AF7">
      <w:pPr>
        <w:pStyle w:val="TOC5"/>
        <w:rPr>
          <w:rFonts w:asciiTheme="minorHAnsi" w:eastAsiaTheme="minorEastAsia" w:hAnsiTheme="minorHAnsi" w:cstheme="minorBidi"/>
          <w:sz w:val="22"/>
          <w:szCs w:val="22"/>
          <w:lang w:eastAsia="en-AU"/>
        </w:rPr>
      </w:pPr>
      <w:r>
        <w:tab/>
      </w:r>
      <w:hyperlink w:anchor="_Toc58512015" w:history="1">
        <w:r w:rsidRPr="00316323">
          <w:t>435</w:t>
        </w:r>
        <w:r>
          <w:rPr>
            <w:rFonts w:asciiTheme="minorHAnsi" w:eastAsiaTheme="minorEastAsia" w:hAnsiTheme="minorHAnsi" w:cstheme="minorBidi"/>
            <w:sz w:val="22"/>
            <w:szCs w:val="22"/>
            <w:lang w:eastAsia="en-AU"/>
          </w:rPr>
          <w:tab/>
        </w:r>
        <w:r w:rsidRPr="00316323">
          <w:t>Interim care and protection orders—revocation or amendment</w:t>
        </w:r>
        <w:r>
          <w:tab/>
        </w:r>
        <w:r>
          <w:fldChar w:fldCharType="begin"/>
        </w:r>
        <w:r>
          <w:instrText xml:space="preserve"> PAGEREF _Toc58512015 \h </w:instrText>
        </w:r>
        <w:r>
          <w:fldChar w:fldCharType="separate"/>
        </w:r>
        <w:r w:rsidR="003D01AF">
          <w:t>338</w:t>
        </w:r>
        <w:r>
          <w:fldChar w:fldCharType="end"/>
        </w:r>
      </w:hyperlink>
    </w:p>
    <w:p w14:paraId="5E52198C" w14:textId="6B9B8F67" w:rsidR="00A53AF7" w:rsidRDefault="005C0C4D">
      <w:pPr>
        <w:pStyle w:val="TOC3"/>
        <w:rPr>
          <w:rFonts w:asciiTheme="minorHAnsi" w:eastAsiaTheme="minorEastAsia" w:hAnsiTheme="minorHAnsi" w:cstheme="minorBidi"/>
          <w:b w:val="0"/>
          <w:sz w:val="22"/>
          <w:szCs w:val="22"/>
          <w:lang w:eastAsia="en-AU"/>
        </w:rPr>
      </w:pPr>
      <w:hyperlink w:anchor="_Toc58512016" w:history="1">
        <w:r w:rsidR="00A53AF7" w:rsidRPr="00316323">
          <w:t>Division 14.3.3</w:t>
        </w:r>
        <w:r w:rsidR="00A53AF7">
          <w:rPr>
            <w:rFonts w:asciiTheme="minorHAnsi" w:eastAsiaTheme="minorEastAsia" w:hAnsiTheme="minorHAnsi" w:cstheme="minorBidi"/>
            <w:b w:val="0"/>
            <w:sz w:val="22"/>
            <w:szCs w:val="22"/>
            <w:lang w:eastAsia="en-AU"/>
          </w:rPr>
          <w:tab/>
        </w:r>
        <w:r w:rsidR="00A53AF7" w:rsidRPr="00316323">
          <w:t>Assessment orders</w:t>
        </w:r>
        <w:r w:rsidR="00A53AF7" w:rsidRPr="00A53AF7">
          <w:rPr>
            <w:vanish/>
          </w:rPr>
          <w:tab/>
        </w:r>
        <w:r w:rsidR="00A53AF7" w:rsidRPr="00A53AF7">
          <w:rPr>
            <w:vanish/>
          </w:rPr>
          <w:fldChar w:fldCharType="begin"/>
        </w:r>
        <w:r w:rsidR="00A53AF7" w:rsidRPr="00A53AF7">
          <w:rPr>
            <w:vanish/>
          </w:rPr>
          <w:instrText xml:space="preserve"> PAGEREF _Toc58512016 \h </w:instrText>
        </w:r>
        <w:r w:rsidR="00A53AF7" w:rsidRPr="00A53AF7">
          <w:rPr>
            <w:vanish/>
          </w:rPr>
        </w:r>
        <w:r w:rsidR="00A53AF7" w:rsidRPr="00A53AF7">
          <w:rPr>
            <w:vanish/>
          </w:rPr>
          <w:fldChar w:fldCharType="separate"/>
        </w:r>
        <w:r w:rsidR="003D01AF">
          <w:rPr>
            <w:vanish/>
          </w:rPr>
          <w:t>339</w:t>
        </w:r>
        <w:r w:rsidR="00A53AF7" w:rsidRPr="00A53AF7">
          <w:rPr>
            <w:vanish/>
          </w:rPr>
          <w:fldChar w:fldCharType="end"/>
        </w:r>
      </w:hyperlink>
    </w:p>
    <w:p w14:paraId="0EAB08DF" w14:textId="5B83125D" w:rsidR="00A53AF7" w:rsidRDefault="00A53AF7">
      <w:pPr>
        <w:pStyle w:val="TOC5"/>
        <w:rPr>
          <w:rFonts w:asciiTheme="minorHAnsi" w:eastAsiaTheme="minorEastAsia" w:hAnsiTheme="minorHAnsi" w:cstheme="minorBidi"/>
          <w:sz w:val="22"/>
          <w:szCs w:val="22"/>
          <w:lang w:eastAsia="en-AU"/>
        </w:rPr>
      </w:pPr>
      <w:r>
        <w:tab/>
      </w:r>
      <w:hyperlink w:anchor="_Toc58512017" w:history="1">
        <w:r w:rsidRPr="00316323">
          <w:t>436</w:t>
        </w:r>
        <w:r>
          <w:rPr>
            <w:rFonts w:asciiTheme="minorHAnsi" w:eastAsiaTheme="minorEastAsia" w:hAnsiTheme="minorHAnsi" w:cstheme="minorBidi"/>
            <w:sz w:val="22"/>
            <w:szCs w:val="22"/>
            <w:lang w:eastAsia="en-AU"/>
          </w:rPr>
          <w:tab/>
        </w:r>
        <w:r w:rsidRPr="00316323">
          <w:t xml:space="preserve">What is an </w:t>
        </w:r>
        <w:r w:rsidRPr="00316323">
          <w:rPr>
            <w:i/>
          </w:rPr>
          <w:t>assessment order</w:t>
        </w:r>
        <w:r w:rsidRPr="00316323">
          <w:t>?</w:t>
        </w:r>
        <w:r>
          <w:tab/>
        </w:r>
        <w:r>
          <w:fldChar w:fldCharType="begin"/>
        </w:r>
        <w:r>
          <w:instrText xml:space="preserve"> PAGEREF _Toc58512017 \h </w:instrText>
        </w:r>
        <w:r>
          <w:fldChar w:fldCharType="separate"/>
        </w:r>
        <w:r w:rsidR="003D01AF">
          <w:t>339</w:t>
        </w:r>
        <w:r>
          <w:fldChar w:fldCharType="end"/>
        </w:r>
      </w:hyperlink>
    </w:p>
    <w:p w14:paraId="528013E6" w14:textId="5E886362" w:rsidR="00A53AF7" w:rsidRDefault="00A53AF7">
      <w:pPr>
        <w:pStyle w:val="TOC5"/>
        <w:rPr>
          <w:rFonts w:asciiTheme="minorHAnsi" w:eastAsiaTheme="minorEastAsia" w:hAnsiTheme="minorHAnsi" w:cstheme="minorBidi"/>
          <w:sz w:val="22"/>
          <w:szCs w:val="22"/>
          <w:lang w:eastAsia="en-AU"/>
        </w:rPr>
      </w:pPr>
      <w:r>
        <w:tab/>
      </w:r>
      <w:hyperlink w:anchor="_Toc58512018" w:history="1">
        <w:r w:rsidRPr="00316323">
          <w:t>437</w:t>
        </w:r>
        <w:r>
          <w:rPr>
            <w:rFonts w:asciiTheme="minorHAnsi" w:eastAsiaTheme="minorEastAsia" w:hAnsiTheme="minorHAnsi" w:cstheme="minorBidi"/>
            <w:sz w:val="22"/>
            <w:szCs w:val="22"/>
            <w:lang w:eastAsia="en-AU"/>
          </w:rPr>
          <w:tab/>
        </w:r>
        <w:r w:rsidRPr="00316323">
          <w:t>Care and protection assessment—terms of reference for care and protection assessment</w:t>
        </w:r>
        <w:r>
          <w:tab/>
        </w:r>
        <w:r>
          <w:fldChar w:fldCharType="begin"/>
        </w:r>
        <w:r>
          <w:instrText xml:space="preserve"> PAGEREF _Toc58512018 \h </w:instrText>
        </w:r>
        <w:r>
          <w:fldChar w:fldCharType="separate"/>
        </w:r>
        <w:r w:rsidR="003D01AF">
          <w:t>340</w:t>
        </w:r>
        <w:r>
          <w:fldChar w:fldCharType="end"/>
        </w:r>
      </w:hyperlink>
    </w:p>
    <w:p w14:paraId="168843EF" w14:textId="3F4ED4D5" w:rsidR="00A53AF7" w:rsidRDefault="00A53AF7">
      <w:pPr>
        <w:pStyle w:val="TOC5"/>
        <w:rPr>
          <w:rFonts w:asciiTheme="minorHAnsi" w:eastAsiaTheme="minorEastAsia" w:hAnsiTheme="minorHAnsi" w:cstheme="minorBidi"/>
          <w:sz w:val="22"/>
          <w:szCs w:val="22"/>
          <w:lang w:eastAsia="en-AU"/>
        </w:rPr>
      </w:pPr>
      <w:r>
        <w:tab/>
      </w:r>
      <w:hyperlink w:anchor="_Toc58512019" w:history="1">
        <w:r w:rsidRPr="00316323">
          <w:t>438</w:t>
        </w:r>
        <w:r>
          <w:rPr>
            <w:rFonts w:asciiTheme="minorHAnsi" w:eastAsiaTheme="minorEastAsia" w:hAnsiTheme="minorHAnsi" w:cstheme="minorBidi"/>
            <w:sz w:val="22"/>
            <w:szCs w:val="22"/>
            <w:lang w:eastAsia="en-AU"/>
          </w:rPr>
          <w:tab/>
        </w:r>
        <w:r w:rsidRPr="00316323">
          <w:t>Care and protection assessment—authorisation of assessors</w:t>
        </w:r>
        <w:r>
          <w:tab/>
        </w:r>
        <w:r>
          <w:fldChar w:fldCharType="begin"/>
        </w:r>
        <w:r>
          <w:instrText xml:space="preserve"> PAGEREF _Toc58512019 \h </w:instrText>
        </w:r>
        <w:r>
          <w:fldChar w:fldCharType="separate"/>
        </w:r>
        <w:r w:rsidR="003D01AF">
          <w:t>341</w:t>
        </w:r>
        <w:r>
          <w:fldChar w:fldCharType="end"/>
        </w:r>
      </w:hyperlink>
    </w:p>
    <w:p w14:paraId="04A2F873" w14:textId="4DF0AFE1" w:rsidR="00A53AF7" w:rsidRDefault="00A53AF7">
      <w:pPr>
        <w:pStyle w:val="TOC5"/>
        <w:rPr>
          <w:rFonts w:asciiTheme="minorHAnsi" w:eastAsiaTheme="minorEastAsia" w:hAnsiTheme="minorHAnsi" w:cstheme="minorBidi"/>
          <w:sz w:val="22"/>
          <w:szCs w:val="22"/>
          <w:lang w:eastAsia="en-AU"/>
        </w:rPr>
      </w:pPr>
      <w:r>
        <w:tab/>
      </w:r>
      <w:hyperlink w:anchor="_Toc58512020" w:history="1">
        <w:r w:rsidRPr="00316323">
          <w:t>439</w:t>
        </w:r>
        <w:r>
          <w:rPr>
            <w:rFonts w:asciiTheme="minorHAnsi" w:eastAsiaTheme="minorEastAsia" w:hAnsiTheme="minorHAnsi" w:cstheme="minorBidi"/>
            <w:sz w:val="22"/>
            <w:szCs w:val="22"/>
            <w:lang w:eastAsia="en-AU"/>
          </w:rPr>
          <w:tab/>
        </w:r>
        <w:r w:rsidRPr="00316323">
          <w:t>Care and protection assessment—report after making</w:t>
        </w:r>
        <w:r>
          <w:tab/>
        </w:r>
        <w:r>
          <w:fldChar w:fldCharType="begin"/>
        </w:r>
        <w:r>
          <w:instrText xml:space="preserve"> PAGEREF _Toc58512020 \h </w:instrText>
        </w:r>
        <w:r>
          <w:fldChar w:fldCharType="separate"/>
        </w:r>
        <w:r w:rsidR="003D01AF">
          <w:t>342</w:t>
        </w:r>
        <w:r>
          <w:fldChar w:fldCharType="end"/>
        </w:r>
      </w:hyperlink>
    </w:p>
    <w:p w14:paraId="7B221855" w14:textId="2C9BCA43" w:rsidR="00A53AF7" w:rsidRDefault="00A53AF7">
      <w:pPr>
        <w:pStyle w:val="TOC5"/>
        <w:rPr>
          <w:rFonts w:asciiTheme="minorHAnsi" w:eastAsiaTheme="minorEastAsia" w:hAnsiTheme="minorHAnsi" w:cstheme="minorBidi"/>
          <w:sz w:val="22"/>
          <w:szCs w:val="22"/>
          <w:lang w:eastAsia="en-AU"/>
        </w:rPr>
      </w:pPr>
      <w:r>
        <w:tab/>
      </w:r>
      <w:hyperlink w:anchor="_Toc58512021" w:history="1">
        <w:r w:rsidRPr="00316323">
          <w:t>440</w:t>
        </w:r>
        <w:r>
          <w:rPr>
            <w:rFonts w:asciiTheme="minorHAnsi" w:eastAsiaTheme="minorEastAsia" w:hAnsiTheme="minorHAnsi" w:cstheme="minorBidi"/>
            <w:sz w:val="22"/>
            <w:szCs w:val="22"/>
            <w:lang w:eastAsia="en-AU"/>
          </w:rPr>
          <w:tab/>
        </w:r>
        <w:r w:rsidRPr="00316323">
          <w:t>Offence—contravene assessment order</w:t>
        </w:r>
        <w:r>
          <w:tab/>
        </w:r>
        <w:r>
          <w:fldChar w:fldCharType="begin"/>
        </w:r>
        <w:r>
          <w:instrText xml:space="preserve"> PAGEREF _Toc58512021 \h </w:instrText>
        </w:r>
        <w:r>
          <w:fldChar w:fldCharType="separate"/>
        </w:r>
        <w:r w:rsidR="003D01AF">
          <w:t>342</w:t>
        </w:r>
        <w:r>
          <w:fldChar w:fldCharType="end"/>
        </w:r>
      </w:hyperlink>
    </w:p>
    <w:p w14:paraId="660C7CCC" w14:textId="151C8DF5" w:rsidR="00A53AF7" w:rsidRDefault="00A53AF7">
      <w:pPr>
        <w:pStyle w:val="TOC5"/>
        <w:rPr>
          <w:rFonts w:asciiTheme="minorHAnsi" w:eastAsiaTheme="minorEastAsia" w:hAnsiTheme="minorHAnsi" w:cstheme="minorBidi"/>
          <w:sz w:val="22"/>
          <w:szCs w:val="22"/>
          <w:lang w:eastAsia="en-AU"/>
        </w:rPr>
      </w:pPr>
      <w:r>
        <w:tab/>
      </w:r>
      <w:hyperlink w:anchor="_Toc58512022" w:history="1">
        <w:r w:rsidRPr="00316323">
          <w:t>441</w:t>
        </w:r>
        <w:r>
          <w:rPr>
            <w:rFonts w:asciiTheme="minorHAnsi" w:eastAsiaTheme="minorEastAsia" w:hAnsiTheme="minorHAnsi" w:cstheme="minorBidi"/>
            <w:sz w:val="22"/>
            <w:szCs w:val="22"/>
            <w:lang w:eastAsia="en-AU"/>
          </w:rPr>
          <w:tab/>
        </w:r>
        <w:r w:rsidRPr="00316323">
          <w:t>Assessment orders—prevails over care and protection order</w:t>
        </w:r>
        <w:r>
          <w:tab/>
        </w:r>
        <w:r>
          <w:fldChar w:fldCharType="begin"/>
        </w:r>
        <w:r>
          <w:instrText xml:space="preserve"> PAGEREF _Toc58512022 \h </w:instrText>
        </w:r>
        <w:r>
          <w:fldChar w:fldCharType="separate"/>
        </w:r>
        <w:r w:rsidR="003D01AF">
          <w:t>342</w:t>
        </w:r>
        <w:r>
          <w:fldChar w:fldCharType="end"/>
        </w:r>
      </w:hyperlink>
    </w:p>
    <w:p w14:paraId="081C8B22" w14:textId="19DB8EB1" w:rsidR="00A53AF7" w:rsidRDefault="00A53AF7">
      <w:pPr>
        <w:pStyle w:val="TOC5"/>
        <w:rPr>
          <w:rFonts w:asciiTheme="minorHAnsi" w:eastAsiaTheme="minorEastAsia" w:hAnsiTheme="minorHAnsi" w:cstheme="minorBidi"/>
          <w:sz w:val="22"/>
          <w:szCs w:val="22"/>
          <w:lang w:eastAsia="en-AU"/>
        </w:rPr>
      </w:pPr>
      <w:r>
        <w:tab/>
      </w:r>
      <w:hyperlink w:anchor="_Toc58512023" w:history="1">
        <w:r w:rsidRPr="00316323">
          <w:t>442</w:t>
        </w:r>
        <w:r>
          <w:rPr>
            <w:rFonts w:asciiTheme="minorHAnsi" w:eastAsiaTheme="minorEastAsia" w:hAnsiTheme="minorHAnsi" w:cstheme="minorBidi"/>
            <w:sz w:val="22"/>
            <w:szCs w:val="22"/>
            <w:lang w:eastAsia="en-AU"/>
          </w:rPr>
          <w:tab/>
        </w:r>
        <w:r w:rsidRPr="00316323">
          <w:t>Assessment orders—on application or court’s own initiative</w:t>
        </w:r>
        <w:r>
          <w:tab/>
        </w:r>
        <w:r>
          <w:fldChar w:fldCharType="begin"/>
        </w:r>
        <w:r>
          <w:instrText xml:space="preserve"> PAGEREF _Toc58512023 \h </w:instrText>
        </w:r>
        <w:r>
          <w:fldChar w:fldCharType="separate"/>
        </w:r>
        <w:r w:rsidR="003D01AF">
          <w:t>343</w:t>
        </w:r>
        <w:r>
          <w:fldChar w:fldCharType="end"/>
        </w:r>
      </w:hyperlink>
    </w:p>
    <w:p w14:paraId="4A1255D7" w14:textId="202EEA3F" w:rsidR="00A53AF7" w:rsidRDefault="00A53AF7">
      <w:pPr>
        <w:pStyle w:val="TOC5"/>
        <w:rPr>
          <w:rFonts w:asciiTheme="minorHAnsi" w:eastAsiaTheme="minorEastAsia" w:hAnsiTheme="minorHAnsi" w:cstheme="minorBidi"/>
          <w:sz w:val="22"/>
          <w:szCs w:val="22"/>
          <w:lang w:eastAsia="en-AU"/>
        </w:rPr>
      </w:pPr>
      <w:r>
        <w:tab/>
      </w:r>
      <w:hyperlink w:anchor="_Toc58512024" w:history="1">
        <w:r w:rsidRPr="00316323">
          <w:t>443</w:t>
        </w:r>
        <w:r>
          <w:rPr>
            <w:rFonts w:asciiTheme="minorHAnsi" w:eastAsiaTheme="minorEastAsia" w:hAnsiTheme="minorHAnsi" w:cstheme="minorBidi"/>
            <w:sz w:val="22"/>
            <w:szCs w:val="22"/>
            <w:lang w:eastAsia="en-AU"/>
          </w:rPr>
          <w:tab/>
        </w:r>
        <w:r w:rsidRPr="00316323">
          <w:t>Assessment orders—application by party</w:t>
        </w:r>
        <w:r>
          <w:tab/>
        </w:r>
        <w:r>
          <w:fldChar w:fldCharType="begin"/>
        </w:r>
        <w:r>
          <w:instrText xml:space="preserve"> PAGEREF _Toc58512024 \h </w:instrText>
        </w:r>
        <w:r>
          <w:fldChar w:fldCharType="separate"/>
        </w:r>
        <w:r w:rsidR="003D01AF">
          <w:t>343</w:t>
        </w:r>
        <w:r>
          <w:fldChar w:fldCharType="end"/>
        </w:r>
      </w:hyperlink>
    </w:p>
    <w:p w14:paraId="3C7405AD" w14:textId="0E5F8B7D" w:rsidR="00A53AF7" w:rsidRDefault="00A53AF7">
      <w:pPr>
        <w:pStyle w:val="TOC5"/>
        <w:rPr>
          <w:rFonts w:asciiTheme="minorHAnsi" w:eastAsiaTheme="minorEastAsia" w:hAnsiTheme="minorHAnsi" w:cstheme="minorBidi"/>
          <w:sz w:val="22"/>
          <w:szCs w:val="22"/>
          <w:lang w:eastAsia="en-AU"/>
        </w:rPr>
      </w:pPr>
      <w:r>
        <w:tab/>
      </w:r>
      <w:hyperlink w:anchor="_Toc58512025" w:history="1">
        <w:r w:rsidRPr="00316323">
          <w:t>444</w:t>
        </w:r>
        <w:r>
          <w:rPr>
            <w:rFonts w:asciiTheme="minorHAnsi" w:eastAsiaTheme="minorEastAsia" w:hAnsiTheme="minorHAnsi" w:cstheme="minorBidi"/>
            <w:sz w:val="22"/>
            <w:szCs w:val="22"/>
            <w:lang w:eastAsia="en-AU"/>
          </w:rPr>
          <w:tab/>
        </w:r>
        <w:r w:rsidRPr="00316323">
          <w:t>Assessment orders—application to state grounds</w:t>
        </w:r>
        <w:r>
          <w:tab/>
        </w:r>
        <w:r>
          <w:fldChar w:fldCharType="begin"/>
        </w:r>
        <w:r>
          <w:instrText xml:space="preserve"> PAGEREF _Toc58512025 \h </w:instrText>
        </w:r>
        <w:r>
          <w:fldChar w:fldCharType="separate"/>
        </w:r>
        <w:r w:rsidR="003D01AF">
          <w:t>343</w:t>
        </w:r>
        <w:r>
          <w:fldChar w:fldCharType="end"/>
        </w:r>
      </w:hyperlink>
    </w:p>
    <w:p w14:paraId="4A0A9F41" w14:textId="231086F7" w:rsidR="00A53AF7" w:rsidRDefault="00A53AF7">
      <w:pPr>
        <w:pStyle w:val="TOC5"/>
        <w:rPr>
          <w:rFonts w:asciiTheme="minorHAnsi" w:eastAsiaTheme="minorEastAsia" w:hAnsiTheme="minorHAnsi" w:cstheme="minorBidi"/>
          <w:sz w:val="22"/>
          <w:szCs w:val="22"/>
          <w:lang w:eastAsia="en-AU"/>
        </w:rPr>
      </w:pPr>
      <w:r>
        <w:tab/>
      </w:r>
      <w:hyperlink w:anchor="_Toc58512026" w:history="1">
        <w:r w:rsidRPr="00316323">
          <w:t>445</w:t>
        </w:r>
        <w:r>
          <w:rPr>
            <w:rFonts w:asciiTheme="minorHAnsi" w:eastAsiaTheme="minorEastAsia" w:hAnsiTheme="minorHAnsi" w:cstheme="minorBidi"/>
            <w:sz w:val="22"/>
            <w:szCs w:val="22"/>
            <w:lang w:eastAsia="en-AU"/>
          </w:rPr>
          <w:tab/>
        </w:r>
        <w:r w:rsidRPr="00316323">
          <w:t>Assessment orders—who must be given application</w:t>
        </w:r>
        <w:r>
          <w:tab/>
        </w:r>
        <w:r>
          <w:fldChar w:fldCharType="begin"/>
        </w:r>
        <w:r>
          <w:instrText xml:space="preserve"> PAGEREF _Toc58512026 \h </w:instrText>
        </w:r>
        <w:r>
          <w:fldChar w:fldCharType="separate"/>
        </w:r>
        <w:r w:rsidR="003D01AF">
          <w:t>344</w:t>
        </w:r>
        <w:r>
          <w:fldChar w:fldCharType="end"/>
        </w:r>
      </w:hyperlink>
    </w:p>
    <w:p w14:paraId="148C5F8D" w14:textId="3354B716" w:rsidR="00A53AF7" w:rsidRDefault="00A53AF7">
      <w:pPr>
        <w:pStyle w:val="TOC5"/>
        <w:rPr>
          <w:rFonts w:asciiTheme="minorHAnsi" w:eastAsiaTheme="minorEastAsia" w:hAnsiTheme="minorHAnsi" w:cstheme="minorBidi"/>
          <w:sz w:val="22"/>
          <w:szCs w:val="22"/>
          <w:lang w:eastAsia="en-AU"/>
        </w:rPr>
      </w:pPr>
      <w:r>
        <w:tab/>
      </w:r>
      <w:hyperlink w:anchor="_Toc58512027" w:history="1">
        <w:r w:rsidRPr="00316323">
          <w:t>446</w:t>
        </w:r>
        <w:r>
          <w:rPr>
            <w:rFonts w:asciiTheme="minorHAnsi" w:eastAsiaTheme="minorEastAsia" w:hAnsiTheme="minorHAnsi" w:cstheme="minorBidi"/>
            <w:sz w:val="22"/>
            <w:szCs w:val="22"/>
            <w:lang w:eastAsia="en-AU"/>
          </w:rPr>
          <w:tab/>
        </w:r>
        <w:r w:rsidRPr="00316323">
          <w:t>Assessment orders—court to consider application promptly</w:t>
        </w:r>
        <w:r>
          <w:tab/>
        </w:r>
        <w:r>
          <w:fldChar w:fldCharType="begin"/>
        </w:r>
        <w:r>
          <w:instrText xml:space="preserve"> PAGEREF _Toc58512027 \h </w:instrText>
        </w:r>
        <w:r>
          <w:fldChar w:fldCharType="separate"/>
        </w:r>
        <w:r w:rsidR="003D01AF">
          <w:t>344</w:t>
        </w:r>
        <w:r>
          <w:fldChar w:fldCharType="end"/>
        </w:r>
      </w:hyperlink>
    </w:p>
    <w:p w14:paraId="683A5D04" w14:textId="51CB0D06" w:rsidR="00A53AF7" w:rsidRDefault="00A53AF7">
      <w:pPr>
        <w:pStyle w:val="TOC5"/>
        <w:rPr>
          <w:rFonts w:asciiTheme="minorHAnsi" w:eastAsiaTheme="minorEastAsia" w:hAnsiTheme="minorHAnsi" w:cstheme="minorBidi"/>
          <w:sz w:val="22"/>
          <w:szCs w:val="22"/>
          <w:lang w:eastAsia="en-AU"/>
        </w:rPr>
      </w:pPr>
      <w:r>
        <w:tab/>
      </w:r>
      <w:hyperlink w:anchor="_Toc58512028" w:history="1">
        <w:r w:rsidRPr="00316323">
          <w:t>447</w:t>
        </w:r>
        <w:r>
          <w:rPr>
            <w:rFonts w:asciiTheme="minorHAnsi" w:eastAsiaTheme="minorEastAsia" w:hAnsiTheme="minorHAnsi" w:cstheme="minorBidi"/>
            <w:sz w:val="22"/>
            <w:szCs w:val="22"/>
            <w:lang w:eastAsia="en-AU"/>
          </w:rPr>
          <w:tab/>
        </w:r>
        <w:r w:rsidRPr="00316323">
          <w:t>Assessment orders—no interim order</w:t>
        </w:r>
        <w:r>
          <w:tab/>
        </w:r>
        <w:r>
          <w:fldChar w:fldCharType="begin"/>
        </w:r>
        <w:r>
          <w:instrText xml:space="preserve"> PAGEREF _Toc58512028 \h </w:instrText>
        </w:r>
        <w:r>
          <w:fldChar w:fldCharType="separate"/>
        </w:r>
        <w:r w:rsidR="003D01AF">
          <w:t>344</w:t>
        </w:r>
        <w:r>
          <w:fldChar w:fldCharType="end"/>
        </w:r>
      </w:hyperlink>
    </w:p>
    <w:p w14:paraId="220F5685" w14:textId="77275584" w:rsidR="00A53AF7" w:rsidRDefault="00A53AF7">
      <w:pPr>
        <w:pStyle w:val="TOC5"/>
        <w:rPr>
          <w:rFonts w:asciiTheme="minorHAnsi" w:eastAsiaTheme="minorEastAsia" w:hAnsiTheme="minorHAnsi" w:cstheme="minorBidi"/>
          <w:sz w:val="22"/>
          <w:szCs w:val="22"/>
          <w:lang w:eastAsia="en-AU"/>
        </w:rPr>
      </w:pPr>
      <w:r>
        <w:tab/>
      </w:r>
      <w:hyperlink w:anchor="_Toc58512029" w:history="1">
        <w:r w:rsidRPr="00316323">
          <w:t>448</w:t>
        </w:r>
        <w:r>
          <w:rPr>
            <w:rFonts w:asciiTheme="minorHAnsi" w:eastAsiaTheme="minorEastAsia" w:hAnsiTheme="minorHAnsi" w:cstheme="minorBidi"/>
            <w:sz w:val="22"/>
            <w:szCs w:val="22"/>
            <w:lang w:eastAsia="en-AU"/>
          </w:rPr>
          <w:tab/>
        </w:r>
        <w:r w:rsidRPr="00316323">
          <w:t>Assessment orders—criteria for making</w:t>
        </w:r>
        <w:r>
          <w:tab/>
        </w:r>
        <w:r>
          <w:fldChar w:fldCharType="begin"/>
        </w:r>
        <w:r>
          <w:instrText xml:space="preserve"> PAGEREF _Toc58512029 \h </w:instrText>
        </w:r>
        <w:r>
          <w:fldChar w:fldCharType="separate"/>
        </w:r>
        <w:r w:rsidR="003D01AF">
          <w:t>345</w:t>
        </w:r>
        <w:r>
          <w:fldChar w:fldCharType="end"/>
        </w:r>
      </w:hyperlink>
    </w:p>
    <w:p w14:paraId="4176EDA7" w14:textId="77CE4471" w:rsidR="00A53AF7" w:rsidRDefault="00A53AF7">
      <w:pPr>
        <w:pStyle w:val="TOC5"/>
        <w:rPr>
          <w:rFonts w:asciiTheme="minorHAnsi" w:eastAsiaTheme="minorEastAsia" w:hAnsiTheme="minorHAnsi" w:cstheme="minorBidi"/>
          <w:sz w:val="22"/>
          <w:szCs w:val="22"/>
          <w:lang w:eastAsia="en-AU"/>
        </w:rPr>
      </w:pPr>
      <w:r>
        <w:lastRenderedPageBreak/>
        <w:tab/>
      </w:r>
      <w:hyperlink w:anchor="_Toc58512030" w:history="1">
        <w:r w:rsidRPr="00316323">
          <w:t>449</w:t>
        </w:r>
        <w:r>
          <w:rPr>
            <w:rFonts w:asciiTheme="minorHAnsi" w:eastAsiaTheme="minorEastAsia" w:hAnsiTheme="minorHAnsi" w:cstheme="minorBidi"/>
            <w:sz w:val="22"/>
            <w:szCs w:val="22"/>
            <w:lang w:eastAsia="en-AU"/>
          </w:rPr>
          <w:tab/>
        </w:r>
        <w:r w:rsidRPr="00316323">
          <w:t>Assessment orders—length</w:t>
        </w:r>
        <w:r>
          <w:tab/>
        </w:r>
        <w:r>
          <w:fldChar w:fldCharType="begin"/>
        </w:r>
        <w:r>
          <w:instrText xml:space="preserve"> PAGEREF _Toc58512030 \h </w:instrText>
        </w:r>
        <w:r>
          <w:fldChar w:fldCharType="separate"/>
        </w:r>
        <w:r w:rsidR="003D01AF">
          <w:t>345</w:t>
        </w:r>
        <w:r>
          <w:fldChar w:fldCharType="end"/>
        </w:r>
      </w:hyperlink>
    </w:p>
    <w:p w14:paraId="0A88087F" w14:textId="61DD17DC" w:rsidR="00A53AF7" w:rsidRDefault="00A53AF7">
      <w:pPr>
        <w:pStyle w:val="TOC5"/>
        <w:rPr>
          <w:rFonts w:asciiTheme="minorHAnsi" w:eastAsiaTheme="minorEastAsia" w:hAnsiTheme="minorHAnsi" w:cstheme="minorBidi"/>
          <w:sz w:val="22"/>
          <w:szCs w:val="22"/>
          <w:lang w:eastAsia="en-AU"/>
        </w:rPr>
      </w:pPr>
      <w:r>
        <w:tab/>
      </w:r>
      <w:hyperlink w:anchor="_Toc58512031" w:history="1">
        <w:r w:rsidRPr="00316323">
          <w:t>450</w:t>
        </w:r>
        <w:r>
          <w:rPr>
            <w:rFonts w:asciiTheme="minorHAnsi" w:eastAsiaTheme="minorEastAsia" w:hAnsiTheme="minorHAnsi" w:cstheme="minorBidi"/>
            <w:sz w:val="22"/>
            <w:szCs w:val="22"/>
            <w:lang w:eastAsia="en-AU"/>
          </w:rPr>
          <w:tab/>
        </w:r>
        <w:r w:rsidRPr="00316323">
          <w:t>Assessment orders—extension application</w:t>
        </w:r>
        <w:r>
          <w:tab/>
        </w:r>
        <w:r>
          <w:fldChar w:fldCharType="begin"/>
        </w:r>
        <w:r>
          <w:instrText xml:space="preserve"> PAGEREF _Toc58512031 \h </w:instrText>
        </w:r>
        <w:r>
          <w:fldChar w:fldCharType="separate"/>
        </w:r>
        <w:r w:rsidR="003D01AF">
          <w:t>346</w:t>
        </w:r>
        <w:r>
          <w:fldChar w:fldCharType="end"/>
        </w:r>
      </w:hyperlink>
    </w:p>
    <w:p w14:paraId="1FBAA809" w14:textId="64276C92" w:rsidR="00A53AF7" w:rsidRDefault="00A53AF7">
      <w:pPr>
        <w:pStyle w:val="TOC5"/>
        <w:rPr>
          <w:rFonts w:asciiTheme="minorHAnsi" w:eastAsiaTheme="minorEastAsia" w:hAnsiTheme="minorHAnsi" w:cstheme="minorBidi"/>
          <w:sz w:val="22"/>
          <w:szCs w:val="22"/>
          <w:lang w:eastAsia="en-AU"/>
        </w:rPr>
      </w:pPr>
      <w:r>
        <w:tab/>
      </w:r>
      <w:hyperlink w:anchor="_Toc58512032" w:history="1">
        <w:r w:rsidRPr="00316323">
          <w:t>451</w:t>
        </w:r>
        <w:r>
          <w:rPr>
            <w:rFonts w:asciiTheme="minorHAnsi" w:eastAsiaTheme="minorEastAsia" w:hAnsiTheme="minorHAnsi" w:cstheme="minorBidi"/>
            <w:sz w:val="22"/>
            <w:szCs w:val="22"/>
            <w:lang w:eastAsia="en-AU"/>
          </w:rPr>
          <w:tab/>
        </w:r>
        <w:r w:rsidRPr="00316323">
          <w:t>Assessment orders—extension application must state grounds</w:t>
        </w:r>
        <w:r>
          <w:tab/>
        </w:r>
        <w:r>
          <w:fldChar w:fldCharType="begin"/>
        </w:r>
        <w:r>
          <w:instrText xml:space="preserve"> PAGEREF _Toc58512032 \h </w:instrText>
        </w:r>
        <w:r>
          <w:fldChar w:fldCharType="separate"/>
        </w:r>
        <w:r w:rsidR="003D01AF">
          <w:t>346</w:t>
        </w:r>
        <w:r>
          <w:fldChar w:fldCharType="end"/>
        </w:r>
      </w:hyperlink>
    </w:p>
    <w:p w14:paraId="56CD2813" w14:textId="18555C5A" w:rsidR="00A53AF7" w:rsidRDefault="00A53AF7">
      <w:pPr>
        <w:pStyle w:val="TOC5"/>
        <w:rPr>
          <w:rFonts w:asciiTheme="minorHAnsi" w:eastAsiaTheme="minorEastAsia" w:hAnsiTheme="minorHAnsi" w:cstheme="minorBidi"/>
          <w:sz w:val="22"/>
          <w:szCs w:val="22"/>
          <w:lang w:eastAsia="en-AU"/>
        </w:rPr>
      </w:pPr>
      <w:r>
        <w:tab/>
      </w:r>
      <w:hyperlink w:anchor="_Toc58512033" w:history="1">
        <w:r w:rsidRPr="00316323">
          <w:t>452</w:t>
        </w:r>
        <w:r>
          <w:rPr>
            <w:rFonts w:asciiTheme="minorHAnsi" w:eastAsiaTheme="minorEastAsia" w:hAnsiTheme="minorHAnsi" w:cstheme="minorBidi"/>
            <w:sz w:val="22"/>
            <w:szCs w:val="22"/>
            <w:lang w:eastAsia="en-AU"/>
          </w:rPr>
          <w:tab/>
        </w:r>
        <w:r w:rsidRPr="00316323">
          <w:t>Assessment orders—who must be given extension application?</w:t>
        </w:r>
        <w:r>
          <w:tab/>
        </w:r>
        <w:r>
          <w:fldChar w:fldCharType="begin"/>
        </w:r>
        <w:r>
          <w:instrText xml:space="preserve"> PAGEREF _Toc58512033 \h </w:instrText>
        </w:r>
        <w:r>
          <w:fldChar w:fldCharType="separate"/>
        </w:r>
        <w:r w:rsidR="003D01AF">
          <w:t>346</w:t>
        </w:r>
        <w:r>
          <w:fldChar w:fldCharType="end"/>
        </w:r>
      </w:hyperlink>
    </w:p>
    <w:p w14:paraId="178753B2" w14:textId="5EA1B55C" w:rsidR="00A53AF7" w:rsidRDefault="00A53AF7">
      <w:pPr>
        <w:pStyle w:val="TOC5"/>
        <w:rPr>
          <w:rFonts w:asciiTheme="minorHAnsi" w:eastAsiaTheme="minorEastAsia" w:hAnsiTheme="minorHAnsi" w:cstheme="minorBidi"/>
          <w:sz w:val="22"/>
          <w:szCs w:val="22"/>
          <w:lang w:eastAsia="en-AU"/>
        </w:rPr>
      </w:pPr>
      <w:r>
        <w:tab/>
      </w:r>
      <w:hyperlink w:anchor="_Toc58512034" w:history="1">
        <w:r w:rsidRPr="00316323">
          <w:t>453</w:t>
        </w:r>
        <w:r>
          <w:rPr>
            <w:rFonts w:asciiTheme="minorHAnsi" w:eastAsiaTheme="minorEastAsia" w:hAnsiTheme="minorHAnsi" w:cstheme="minorBidi"/>
            <w:sz w:val="22"/>
            <w:szCs w:val="22"/>
            <w:lang w:eastAsia="en-AU"/>
          </w:rPr>
          <w:tab/>
        </w:r>
        <w:r w:rsidRPr="00316323">
          <w:t>Assessment orders—court to consider extension application promptly</w:t>
        </w:r>
        <w:r>
          <w:tab/>
        </w:r>
        <w:r>
          <w:fldChar w:fldCharType="begin"/>
        </w:r>
        <w:r>
          <w:instrText xml:space="preserve"> PAGEREF _Toc58512034 \h </w:instrText>
        </w:r>
        <w:r>
          <w:fldChar w:fldCharType="separate"/>
        </w:r>
        <w:r w:rsidR="003D01AF">
          <w:t>347</w:t>
        </w:r>
        <w:r>
          <w:fldChar w:fldCharType="end"/>
        </w:r>
      </w:hyperlink>
    </w:p>
    <w:p w14:paraId="3DA291A1" w14:textId="25B8E535" w:rsidR="00A53AF7" w:rsidRDefault="00A53AF7">
      <w:pPr>
        <w:pStyle w:val="TOC5"/>
        <w:rPr>
          <w:rFonts w:asciiTheme="minorHAnsi" w:eastAsiaTheme="minorEastAsia" w:hAnsiTheme="minorHAnsi" w:cstheme="minorBidi"/>
          <w:sz w:val="22"/>
          <w:szCs w:val="22"/>
          <w:lang w:eastAsia="en-AU"/>
        </w:rPr>
      </w:pPr>
      <w:r>
        <w:tab/>
      </w:r>
      <w:hyperlink w:anchor="_Toc58512035" w:history="1">
        <w:r w:rsidRPr="00316323">
          <w:t>454</w:t>
        </w:r>
        <w:r>
          <w:rPr>
            <w:rFonts w:asciiTheme="minorHAnsi" w:eastAsiaTheme="minorEastAsia" w:hAnsiTheme="minorHAnsi" w:cstheme="minorBidi"/>
            <w:sz w:val="22"/>
            <w:szCs w:val="22"/>
            <w:lang w:eastAsia="en-AU"/>
          </w:rPr>
          <w:tab/>
        </w:r>
        <w:r w:rsidRPr="00316323">
          <w:t>Assessment orders—criteria for extension</w:t>
        </w:r>
        <w:r>
          <w:tab/>
        </w:r>
        <w:r>
          <w:fldChar w:fldCharType="begin"/>
        </w:r>
        <w:r>
          <w:instrText xml:space="preserve"> PAGEREF _Toc58512035 \h </w:instrText>
        </w:r>
        <w:r>
          <w:fldChar w:fldCharType="separate"/>
        </w:r>
        <w:r w:rsidR="003D01AF">
          <w:t>347</w:t>
        </w:r>
        <w:r>
          <w:fldChar w:fldCharType="end"/>
        </w:r>
      </w:hyperlink>
    </w:p>
    <w:p w14:paraId="20B9AFA6" w14:textId="6E7101B2" w:rsidR="00A53AF7" w:rsidRDefault="005C0C4D">
      <w:pPr>
        <w:pStyle w:val="TOC3"/>
        <w:rPr>
          <w:rFonts w:asciiTheme="minorHAnsi" w:eastAsiaTheme="minorEastAsia" w:hAnsiTheme="minorHAnsi" w:cstheme="minorBidi"/>
          <w:b w:val="0"/>
          <w:sz w:val="22"/>
          <w:szCs w:val="22"/>
          <w:lang w:eastAsia="en-AU"/>
        </w:rPr>
      </w:pPr>
      <w:hyperlink w:anchor="_Toc58512036" w:history="1">
        <w:r w:rsidR="00A53AF7" w:rsidRPr="00316323">
          <w:t>Division 14.3.4</w:t>
        </w:r>
        <w:r w:rsidR="00A53AF7">
          <w:rPr>
            <w:rFonts w:asciiTheme="minorHAnsi" w:eastAsiaTheme="minorEastAsia" w:hAnsiTheme="minorHAnsi" w:cstheme="minorBidi"/>
            <w:b w:val="0"/>
            <w:sz w:val="22"/>
            <w:szCs w:val="22"/>
            <w:lang w:eastAsia="en-AU"/>
          </w:rPr>
          <w:tab/>
        </w:r>
        <w:r w:rsidR="00A53AF7" w:rsidRPr="00316323">
          <w:t>Care plans</w:t>
        </w:r>
        <w:r w:rsidR="00A53AF7" w:rsidRPr="00A53AF7">
          <w:rPr>
            <w:vanish/>
          </w:rPr>
          <w:tab/>
        </w:r>
        <w:r w:rsidR="00A53AF7" w:rsidRPr="00A53AF7">
          <w:rPr>
            <w:vanish/>
          </w:rPr>
          <w:fldChar w:fldCharType="begin"/>
        </w:r>
        <w:r w:rsidR="00A53AF7" w:rsidRPr="00A53AF7">
          <w:rPr>
            <w:vanish/>
          </w:rPr>
          <w:instrText xml:space="preserve"> PAGEREF _Toc58512036 \h </w:instrText>
        </w:r>
        <w:r w:rsidR="00A53AF7" w:rsidRPr="00A53AF7">
          <w:rPr>
            <w:vanish/>
          </w:rPr>
        </w:r>
        <w:r w:rsidR="00A53AF7" w:rsidRPr="00A53AF7">
          <w:rPr>
            <w:vanish/>
          </w:rPr>
          <w:fldChar w:fldCharType="separate"/>
        </w:r>
        <w:r w:rsidR="003D01AF">
          <w:rPr>
            <w:vanish/>
          </w:rPr>
          <w:t>349</w:t>
        </w:r>
        <w:r w:rsidR="00A53AF7" w:rsidRPr="00A53AF7">
          <w:rPr>
            <w:vanish/>
          </w:rPr>
          <w:fldChar w:fldCharType="end"/>
        </w:r>
      </w:hyperlink>
    </w:p>
    <w:p w14:paraId="0E9424D6" w14:textId="15C46F03" w:rsidR="00A53AF7" w:rsidRDefault="00A53AF7">
      <w:pPr>
        <w:pStyle w:val="TOC5"/>
        <w:rPr>
          <w:rFonts w:asciiTheme="minorHAnsi" w:eastAsiaTheme="minorEastAsia" w:hAnsiTheme="minorHAnsi" w:cstheme="minorBidi"/>
          <w:sz w:val="22"/>
          <w:szCs w:val="22"/>
          <w:lang w:eastAsia="en-AU"/>
        </w:rPr>
      </w:pPr>
      <w:r>
        <w:tab/>
      </w:r>
      <w:hyperlink w:anchor="_Toc58512037" w:history="1">
        <w:r w:rsidRPr="00316323">
          <w:t>455</w:t>
        </w:r>
        <w:r>
          <w:rPr>
            <w:rFonts w:asciiTheme="minorHAnsi" w:eastAsiaTheme="minorEastAsia" w:hAnsiTheme="minorHAnsi" w:cstheme="minorBidi"/>
            <w:sz w:val="22"/>
            <w:szCs w:val="22"/>
            <w:lang w:eastAsia="en-AU"/>
          </w:rPr>
          <w:tab/>
        </w:r>
        <w:r w:rsidRPr="00316323">
          <w:t xml:space="preserve">What is a </w:t>
        </w:r>
        <w:r w:rsidRPr="00316323">
          <w:rPr>
            <w:i/>
          </w:rPr>
          <w:t>care plan</w:t>
        </w:r>
        <w:r w:rsidRPr="00316323">
          <w:t>?</w:t>
        </w:r>
        <w:r>
          <w:tab/>
        </w:r>
        <w:r>
          <w:fldChar w:fldCharType="begin"/>
        </w:r>
        <w:r>
          <w:instrText xml:space="preserve"> PAGEREF _Toc58512037 \h </w:instrText>
        </w:r>
        <w:r>
          <w:fldChar w:fldCharType="separate"/>
        </w:r>
        <w:r w:rsidR="003D01AF">
          <w:t>349</w:t>
        </w:r>
        <w:r>
          <w:fldChar w:fldCharType="end"/>
        </w:r>
      </w:hyperlink>
    </w:p>
    <w:p w14:paraId="6455DBB0" w14:textId="14C6D97B" w:rsidR="00A53AF7" w:rsidRDefault="00A53AF7">
      <w:pPr>
        <w:pStyle w:val="TOC5"/>
        <w:rPr>
          <w:rFonts w:asciiTheme="minorHAnsi" w:eastAsiaTheme="minorEastAsia" w:hAnsiTheme="minorHAnsi" w:cstheme="minorBidi"/>
          <w:sz w:val="22"/>
          <w:szCs w:val="22"/>
          <w:lang w:eastAsia="en-AU"/>
        </w:rPr>
      </w:pPr>
      <w:r>
        <w:tab/>
      </w:r>
      <w:hyperlink w:anchor="_Toc58512038" w:history="1">
        <w:r w:rsidRPr="00316323">
          <w:t>456</w:t>
        </w:r>
        <w:r>
          <w:rPr>
            <w:rFonts w:asciiTheme="minorHAnsi" w:eastAsiaTheme="minorEastAsia" w:hAnsiTheme="minorHAnsi" w:cstheme="minorBidi"/>
            <w:sz w:val="22"/>
            <w:szCs w:val="22"/>
            <w:lang w:eastAsia="en-AU"/>
          </w:rPr>
          <w:tab/>
        </w:r>
        <w:r w:rsidRPr="00316323">
          <w:t>Care plans—stability proposals</w:t>
        </w:r>
        <w:r>
          <w:tab/>
        </w:r>
        <w:r>
          <w:fldChar w:fldCharType="begin"/>
        </w:r>
        <w:r>
          <w:instrText xml:space="preserve"> PAGEREF _Toc58512038 \h </w:instrText>
        </w:r>
        <w:r>
          <w:fldChar w:fldCharType="separate"/>
        </w:r>
        <w:r w:rsidR="003D01AF">
          <w:t>350</w:t>
        </w:r>
        <w:r>
          <w:fldChar w:fldCharType="end"/>
        </w:r>
      </w:hyperlink>
    </w:p>
    <w:p w14:paraId="4CD9E6BF" w14:textId="4415FBC7" w:rsidR="00A53AF7" w:rsidRDefault="00A53AF7">
      <w:pPr>
        <w:pStyle w:val="TOC5"/>
        <w:rPr>
          <w:rFonts w:asciiTheme="minorHAnsi" w:eastAsiaTheme="minorEastAsia" w:hAnsiTheme="minorHAnsi" w:cstheme="minorBidi"/>
          <w:sz w:val="22"/>
          <w:szCs w:val="22"/>
          <w:lang w:eastAsia="en-AU"/>
        </w:rPr>
      </w:pPr>
      <w:r>
        <w:tab/>
      </w:r>
      <w:hyperlink w:anchor="_Toc58512039" w:history="1">
        <w:r w:rsidRPr="00316323">
          <w:t>457</w:t>
        </w:r>
        <w:r>
          <w:rPr>
            <w:rFonts w:asciiTheme="minorHAnsi" w:eastAsiaTheme="minorEastAsia" w:hAnsiTheme="minorHAnsi" w:cstheme="minorBidi"/>
            <w:sz w:val="22"/>
            <w:szCs w:val="22"/>
            <w:lang w:eastAsia="en-AU"/>
          </w:rPr>
          <w:tab/>
        </w:r>
        <w:r w:rsidRPr="00316323">
          <w:t>Care plans—who must be consulted</w:t>
        </w:r>
        <w:r>
          <w:tab/>
        </w:r>
        <w:r>
          <w:fldChar w:fldCharType="begin"/>
        </w:r>
        <w:r>
          <w:instrText xml:space="preserve"> PAGEREF _Toc58512039 \h </w:instrText>
        </w:r>
        <w:r>
          <w:fldChar w:fldCharType="separate"/>
        </w:r>
        <w:r w:rsidR="003D01AF">
          <w:t>351</w:t>
        </w:r>
        <w:r>
          <w:fldChar w:fldCharType="end"/>
        </w:r>
      </w:hyperlink>
    </w:p>
    <w:p w14:paraId="5E76183C" w14:textId="08F38D0A" w:rsidR="00A53AF7" w:rsidRDefault="005C0C4D">
      <w:pPr>
        <w:pStyle w:val="TOC3"/>
        <w:rPr>
          <w:rFonts w:asciiTheme="minorHAnsi" w:eastAsiaTheme="minorEastAsia" w:hAnsiTheme="minorHAnsi" w:cstheme="minorBidi"/>
          <w:b w:val="0"/>
          <w:sz w:val="22"/>
          <w:szCs w:val="22"/>
          <w:lang w:eastAsia="en-AU"/>
        </w:rPr>
      </w:pPr>
      <w:hyperlink w:anchor="_Toc58512040" w:history="1">
        <w:r w:rsidR="00A53AF7" w:rsidRPr="00316323">
          <w:t>Division 14.3.5</w:t>
        </w:r>
        <w:r w:rsidR="00A53AF7">
          <w:rPr>
            <w:rFonts w:asciiTheme="minorHAnsi" w:eastAsiaTheme="minorEastAsia" w:hAnsiTheme="minorHAnsi" w:cstheme="minorBidi"/>
            <w:b w:val="0"/>
            <w:sz w:val="22"/>
            <w:szCs w:val="22"/>
            <w:lang w:eastAsia="en-AU"/>
          </w:rPr>
          <w:tab/>
        </w:r>
        <w:r w:rsidR="00A53AF7" w:rsidRPr="00316323">
          <w:t>Protection orders</w:t>
        </w:r>
        <w:r w:rsidR="00A53AF7" w:rsidRPr="00A53AF7">
          <w:rPr>
            <w:vanish/>
          </w:rPr>
          <w:tab/>
        </w:r>
        <w:r w:rsidR="00A53AF7" w:rsidRPr="00A53AF7">
          <w:rPr>
            <w:vanish/>
          </w:rPr>
          <w:fldChar w:fldCharType="begin"/>
        </w:r>
        <w:r w:rsidR="00A53AF7" w:rsidRPr="00A53AF7">
          <w:rPr>
            <w:vanish/>
          </w:rPr>
          <w:instrText xml:space="preserve"> PAGEREF _Toc58512040 \h </w:instrText>
        </w:r>
        <w:r w:rsidR="00A53AF7" w:rsidRPr="00A53AF7">
          <w:rPr>
            <w:vanish/>
          </w:rPr>
        </w:r>
        <w:r w:rsidR="00A53AF7" w:rsidRPr="00A53AF7">
          <w:rPr>
            <w:vanish/>
          </w:rPr>
          <w:fldChar w:fldCharType="separate"/>
        </w:r>
        <w:r w:rsidR="003D01AF">
          <w:rPr>
            <w:vanish/>
          </w:rPr>
          <w:t>352</w:t>
        </w:r>
        <w:r w:rsidR="00A53AF7" w:rsidRPr="00A53AF7">
          <w:rPr>
            <w:vanish/>
          </w:rPr>
          <w:fldChar w:fldCharType="end"/>
        </w:r>
      </w:hyperlink>
    </w:p>
    <w:p w14:paraId="738C9062" w14:textId="26EE0027" w:rsidR="00A53AF7" w:rsidRDefault="00A53AF7">
      <w:pPr>
        <w:pStyle w:val="TOC5"/>
        <w:rPr>
          <w:rFonts w:asciiTheme="minorHAnsi" w:eastAsiaTheme="minorEastAsia" w:hAnsiTheme="minorHAnsi" w:cstheme="minorBidi"/>
          <w:sz w:val="22"/>
          <w:szCs w:val="22"/>
          <w:lang w:eastAsia="en-AU"/>
        </w:rPr>
      </w:pPr>
      <w:r>
        <w:tab/>
      </w:r>
      <w:hyperlink w:anchor="_Toc58512041" w:history="1">
        <w:r w:rsidRPr="00316323">
          <w:t>458</w:t>
        </w:r>
        <w:r>
          <w:rPr>
            <w:rFonts w:asciiTheme="minorHAnsi" w:eastAsiaTheme="minorEastAsia" w:hAnsiTheme="minorHAnsi" w:cstheme="minorBidi"/>
            <w:sz w:val="22"/>
            <w:szCs w:val="22"/>
            <w:lang w:eastAsia="en-AU"/>
          </w:rPr>
          <w:tab/>
        </w:r>
        <w:r w:rsidRPr="00316323">
          <w:t>Definitions—div 14.3.5</w:t>
        </w:r>
        <w:r>
          <w:tab/>
        </w:r>
        <w:r>
          <w:fldChar w:fldCharType="begin"/>
        </w:r>
        <w:r>
          <w:instrText xml:space="preserve"> PAGEREF _Toc58512041 \h </w:instrText>
        </w:r>
        <w:r>
          <w:fldChar w:fldCharType="separate"/>
        </w:r>
        <w:r w:rsidR="003D01AF">
          <w:t>352</w:t>
        </w:r>
        <w:r>
          <w:fldChar w:fldCharType="end"/>
        </w:r>
      </w:hyperlink>
    </w:p>
    <w:p w14:paraId="728BF097" w14:textId="34C5EC4A" w:rsidR="00A53AF7" w:rsidRDefault="00A53AF7">
      <w:pPr>
        <w:pStyle w:val="TOC5"/>
        <w:rPr>
          <w:rFonts w:asciiTheme="minorHAnsi" w:eastAsiaTheme="minorEastAsia" w:hAnsiTheme="minorHAnsi" w:cstheme="minorBidi"/>
          <w:sz w:val="22"/>
          <w:szCs w:val="22"/>
          <w:lang w:eastAsia="en-AU"/>
        </w:rPr>
      </w:pPr>
      <w:r>
        <w:tab/>
      </w:r>
      <w:hyperlink w:anchor="_Toc58512042" w:history="1">
        <w:r w:rsidRPr="00316323">
          <w:t>459</w:t>
        </w:r>
        <w:r>
          <w:rPr>
            <w:rFonts w:asciiTheme="minorHAnsi" w:eastAsiaTheme="minorEastAsia" w:hAnsiTheme="minorHAnsi" w:cstheme="minorBidi"/>
            <w:sz w:val="22"/>
            <w:szCs w:val="22"/>
            <w:lang w:eastAsia="en-AU"/>
          </w:rPr>
          <w:tab/>
        </w:r>
        <w:r w:rsidRPr="00316323">
          <w:t>Childrens Court may make or amend protection orders</w:t>
        </w:r>
        <w:r>
          <w:tab/>
        </w:r>
        <w:r>
          <w:fldChar w:fldCharType="begin"/>
        </w:r>
        <w:r>
          <w:instrText xml:space="preserve"> PAGEREF _Toc58512042 \h </w:instrText>
        </w:r>
        <w:r>
          <w:fldChar w:fldCharType="separate"/>
        </w:r>
        <w:r w:rsidR="003D01AF">
          <w:t>353</w:t>
        </w:r>
        <w:r>
          <w:fldChar w:fldCharType="end"/>
        </w:r>
      </w:hyperlink>
    </w:p>
    <w:p w14:paraId="7D99CDC2" w14:textId="6CCF6B5F" w:rsidR="00A53AF7" w:rsidRDefault="00A53AF7">
      <w:pPr>
        <w:pStyle w:val="TOC5"/>
        <w:rPr>
          <w:rFonts w:asciiTheme="minorHAnsi" w:eastAsiaTheme="minorEastAsia" w:hAnsiTheme="minorHAnsi" w:cstheme="minorBidi"/>
          <w:sz w:val="22"/>
          <w:szCs w:val="22"/>
          <w:lang w:eastAsia="en-AU"/>
        </w:rPr>
      </w:pPr>
      <w:r>
        <w:tab/>
      </w:r>
      <w:hyperlink w:anchor="_Toc58512043" w:history="1">
        <w:r w:rsidRPr="00316323">
          <w:t>460</w:t>
        </w:r>
        <w:r>
          <w:rPr>
            <w:rFonts w:asciiTheme="minorHAnsi" w:eastAsiaTheme="minorEastAsia" w:hAnsiTheme="minorHAnsi" w:cstheme="minorBidi"/>
            <w:sz w:val="22"/>
            <w:szCs w:val="22"/>
            <w:lang w:eastAsia="en-AU"/>
          </w:rPr>
          <w:tab/>
        </w:r>
        <w:r w:rsidRPr="00316323">
          <w:t>Effect of making protection order under this Act</w:t>
        </w:r>
        <w:r>
          <w:tab/>
        </w:r>
        <w:r>
          <w:fldChar w:fldCharType="begin"/>
        </w:r>
        <w:r>
          <w:instrText xml:space="preserve"> PAGEREF _Toc58512043 \h </w:instrText>
        </w:r>
        <w:r>
          <w:fldChar w:fldCharType="separate"/>
        </w:r>
        <w:r w:rsidR="003D01AF">
          <w:t>354</w:t>
        </w:r>
        <w:r>
          <w:fldChar w:fldCharType="end"/>
        </w:r>
      </w:hyperlink>
    </w:p>
    <w:p w14:paraId="107783E4" w14:textId="046272D5" w:rsidR="00A53AF7" w:rsidRDefault="005C0C4D">
      <w:pPr>
        <w:pStyle w:val="TOC2"/>
        <w:rPr>
          <w:rFonts w:asciiTheme="minorHAnsi" w:eastAsiaTheme="minorEastAsia" w:hAnsiTheme="minorHAnsi" w:cstheme="minorBidi"/>
          <w:b w:val="0"/>
          <w:sz w:val="22"/>
          <w:szCs w:val="22"/>
          <w:lang w:eastAsia="en-AU"/>
        </w:rPr>
      </w:pPr>
      <w:hyperlink w:anchor="_Toc58512044" w:history="1">
        <w:r w:rsidR="00A53AF7" w:rsidRPr="00316323">
          <w:t>Part 14.4</w:t>
        </w:r>
        <w:r w:rsidR="00A53AF7">
          <w:rPr>
            <w:rFonts w:asciiTheme="minorHAnsi" w:eastAsiaTheme="minorEastAsia" w:hAnsiTheme="minorHAnsi" w:cstheme="minorBidi"/>
            <w:b w:val="0"/>
            <w:sz w:val="22"/>
            <w:szCs w:val="22"/>
            <w:lang w:eastAsia="en-AU"/>
          </w:rPr>
          <w:tab/>
        </w:r>
        <w:r w:rsidR="00A53AF7" w:rsidRPr="00316323">
          <w:t>Making care and protection orders</w:t>
        </w:r>
        <w:r w:rsidR="00A53AF7" w:rsidRPr="00A53AF7">
          <w:rPr>
            <w:vanish/>
          </w:rPr>
          <w:tab/>
        </w:r>
        <w:r w:rsidR="00A53AF7" w:rsidRPr="00A53AF7">
          <w:rPr>
            <w:vanish/>
          </w:rPr>
          <w:fldChar w:fldCharType="begin"/>
        </w:r>
        <w:r w:rsidR="00A53AF7" w:rsidRPr="00A53AF7">
          <w:rPr>
            <w:vanish/>
          </w:rPr>
          <w:instrText xml:space="preserve"> PAGEREF _Toc58512044 \h </w:instrText>
        </w:r>
        <w:r w:rsidR="00A53AF7" w:rsidRPr="00A53AF7">
          <w:rPr>
            <w:vanish/>
          </w:rPr>
        </w:r>
        <w:r w:rsidR="00A53AF7" w:rsidRPr="00A53AF7">
          <w:rPr>
            <w:vanish/>
          </w:rPr>
          <w:fldChar w:fldCharType="separate"/>
        </w:r>
        <w:r w:rsidR="003D01AF">
          <w:rPr>
            <w:vanish/>
          </w:rPr>
          <w:t>356</w:t>
        </w:r>
        <w:r w:rsidR="00A53AF7" w:rsidRPr="00A53AF7">
          <w:rPr>
            <w:vanish/>
          </w:rPr>
          <w:fldChar w:fldCharType="end"/>
        </w:r>
      </w:hyperlink>
    </w:p>
    <w:p w14:paraId="540B7168" w14:textId="09F2439F" w:rsidR="00A53AF7" w:rsidRDefault="00A53AF7">
      <w:pPr>
        <w:pStyle w:val="TOC5"/>
        <w:rPr>
          <w:rFonts w:asciiTheme="minorHAnsi" w:eastAsiaTheme="minorEastAsia" w:hAnsiTheme="minorHAnsi" w:cstheme="minorBidi"/>
          <w:sz w:val="22"/>
          <w:szCs w:val="22"/>
          <w:lang w:eastAsia="en-AU"/>
        </w:rPr>
      </w:pPr>
      <w:r>
        <w:tab/>
      </w:r>
      <w:hyperlink w:anchor="_Toc58512045" w:history="1">
        <w:r w:rsidRPr="00316323">
          <w:t>464</w:t>
        </w:r>
        <w:r>
          <w:rPr>
            <w:rFonts w:asciiTheme="minorHAnsi" w:eastAsiaTheme="minorEastAsia" w:hAnsiTheme="minorHAnsi" w:cstheme="minorBidi"/>
            <w:sz w:val="22"/>
            <w:szCs w:val="22"/>
            <w:lang w:eastAsia="en-AU"/>
          </w:rPr>
          <w:tab/>
        </w:r>
        <w:r w:rsidRPr="00316323">
          <w:t>Care and protection order—criteria for making</w:t>
        </w:r>
        <w:r>
          <w:tab/>
        </w:r>
        <w:r>
          <w:fldChar w:fldCharType="begin"/>
        </w:r>
        <w:r>
          <w:instrText xml:space="preserve"> PAGEREF _Toc58512045 \h </w:instrText>
        </w:r>
        <w:r>
          <w:fldChar w:fldCharType="separate"/>
        </w:r>
        <w:r w:rsidR="003D01AF">
          <w:t>356</w:t>
        </w:r>
        <w:r>
          <w:fldChar w:fldCharType="end"/>
        </w:r>
      </w:hyperlink>
    </w:p>
    <w:p w14:paraId="560A89BB" w14:textId="053F21B7" w:rsidR="00A53AF7" w:rsidRDefault="00A53AF7">
      <w:pPr>
        <w:pStyle w:val="TOC5"/>
        <w:rPr>
          <w:rFonts w:asciiTheme="minorHAnsi" w:eastAsiaTheme="minorEastAsia" w:hAnsiTheme="minorHAnsi" w:cstheme="minorBidi"/>
          <w:sz w:val="22"/>
          <w:szCs w:val="22"/>
          <w:lang w:eastAsia="en-AU"/>
        </w:rPr>
      </w:pPr>
      <w:r>
        <w:tab/>
      </w:r>
      <w:hyperlink w:anchor="_Toc58512046" w:history="1">
        <w:r w:rsidRPr="00316323">
          <w:t>465</w:t>
        </w:r>
        <w:r>
          <w:rPr>
            <w:rFonts w:asciiTheme="minorHAnsi" w:eastAsiaTheme="minorEastAsia" w:hAnsiTheme="minorHAnsi" w:cstheme="minorBidi"/>
            <w:sz w:val="22"/>
            <w:szCs w:val="22"/>
            <w:lang w:eastAsia="en-AU"/>
          </w:rPr>
          <w:tab/>
        </w:r>
        <w:r w:rsidRPr="00316323">
          <w:t>Care and protection order—length</w:t>
        </w:r>
        <w:r>
          <w:tab/>
        </w:r>
        <w:r>
          <w:fldChar w:fldCharType="begin"/>
        </w:r>
        <w:r>
          <w:instrText xml:space="preserve"> PAGEREF _Toc58512046 \h </w:instrText>
        </w:r>
        <w:r>
          <w:fldChar w:fldCharType="separate"/>
        </w:r>
        <w:r w:rsidR="003D01AF">
          <w:t>358</w:t>
        </w:r>
        <w:r>
          <w:fldChar w:fldCharType="end"/>
        </w:r>
      </w:hyperlink>
    </w:p>
    <w:p w14:paraId="6D52BACD" w14:textId="5CCC8ADE" w:rsidR="00A53AF7" w:rsidRDefault="005C0C4D">
      <w:pPr>
        <w:pStyle w:val="TOC2"/>
        <w:rPr>
          <w:rFonts w:asciiTheme="minorHAnsi" w:eastAsiaTheme="minorEastAsia" w:hAnsiTheme="minorHAnsi" w:cstheme="minorBidi"/>
          <w:b w:val="0"/>
          <w:sz w:val="22"/>
          <w:szCs w:val="22"/>
          <w:lang w:eastAsia="en-AU"/>
        </w:rPr>
      </w:pPr>
      <w:hyperlink w:anchor="_Toc58512047" w:history="1">
        <w:r w:rsidR="00A53AF7" w:rsidRPr="00316323">
          <w:t>Part 14.5</w:t>
        </w:r>
        <w:r w:rsidR="00A53AF7">
          <w:rPr>
            <w:rFonts w:asciiTheme="minorHAnsi" w:eastAsiaTheme="minorEastAsia" w:hAnsiTheme="minorHAnsi" w:cstheme="minorBidi"/>
            <w:b w:val="0"/>
            <w:sz w:val="22"/>
            <w:szCs w:val="22"/>
            <w:lang w:eastAsia="en-AU"/>
          </w:rPr>
          <w:tab/>
        </w:r>
        <w:r w:rsidR="00A53AF7" w:rsidRPr="00316323">
          <w:t>Extending, amending and revoking care and protection orders</w:t>
        </w:r>
        <w:r w:rsidR="00A53AF7" w:rsidRPr="00A53AF7">
          <w:rPr>
            <w:vanish/>
          </w:rPr>
          <w:tab/>
        </w:r>
        <w:r w:rsidR="00A53AF7" w:rsidRPr="00A53AF7">
          <w:rPr>
            <w:vanish/>
          </w:rPr>
          <w:fldChar w:fldCharType="begin"/>
        </w:r>
        <w:r w:rsidR="00A53AF7" w:rsidRPr="00A53AF7">
          <w:rPr>
            <w:vanish/>
          </w:rPr>
          <w:instrText xml:space="preserve"> PAGEREF _Toc58512047 \h </w:instrText>
        </w:r>
        <w:r w:rsidR="00A53AF7" w:rsidRPr="00A53AF7">
          <w:rPr>
            <w:vanish/>
          </w:rPr>
        </w:r>
        <w:r w:rsidR="00A53AF7" w:rsidRPr="00A53AF7">
          <w:rPr>
            <w:vanish/>
          </w:rPr>
          <w:fldChar w:fldCharType="separate"/>
        </w:r>
        <w:r w:rsidR="003D01AF">
          <w:rPr>
            <w:vanish/>
          </w:rPr>
          <w:t>359</w:t>
        </w:r>
        <w:r w:rsidR="00A53AF7" w:rsidRPr="00A53AF7">
          <w:rPr>
            <w:vanish/>
          </w:rPr>
          <w:fldChar w:fldCharType="end"/>
        </w:r>
      </w:hyperlink>
    </w:p>
    <w:p w14:paraId="19D52B95" w14:textId="4EC99630" w:rsidR="00A53AF7" w:rsidRDefault="00A53AF7">
      <w:pPr>
        <w:pStyle w:val="TOC5"/>
        <w:rPr>
          <w:rFonts w:asciiTheme="minorHAnsi" w:eastAsiaTheme="minorEastAsia" w:hAnsiTheme="minorHAnsi" w:cstheme="minorBidi"/>
          <w:sz w:val="22"/>
          <w:szCs w:val="22"/>
          <w:lang w:eastAsia="en-AU"/>
        </w:rPr>
      </w:pPr>
      <w:r>
        <w:tab/>
      </w:r>
      <w:hyperlink w:anchor="_Toc58512048" w:history="1">
        <w:r w:rsidRPr="00316323">
          <w:t>466</w:t>
        </w:r>
        <w:r>
          <w:rPr>
            <w:rFonts w:asciiTheme="minorHAnsi" w:eastAsiaTheme="minorEastAsia" w:hAnsiTheme="minorHAnsi" w:cstheme="minorBidi"/>
            <w:sz w:val="22"/>
            <w:szCs w:val="22"/>
            <w:lang w:eastAsia="en-AU"/>
          </w:rPr>
          <w:tab/>
        </w:r>
        <w:r w:rsidRPr="00316323">
          <w:t>Care and protection order—extension and amendment applications</w:t>
        </w:r>
        <w:r>
          <w:tab/>
        </w:r>
        <w:r>
          <w:fldChar w:fldCharType="begin"/>
        </w:r>
        <w:r>
          <w:instrText xml:space="preserve"> PAGEREF _Toc58512048 \h </w:instrText>
        </w:r>
        <w:r>
          <w:fldChar w:fldCharType="separate"/>
        </w:r>
        <w:r w:rsidR="003D01AF">
          <w:t>359</w:t>
        </w:r>
        <w:r>
          <w:fldChar w:fldCharType="end"/>
        </w:r>
      </w:hyperlink>
    </w:p>
    <w:p w14:paraId="21F5B631" w14:textId="27B7E25C" w:rsidR="00A53AF7" w:rsidRDefault="00A53AF7">
      <w:pPr>
        <w:pStyle w:val="TOC5"/>
        <w:rPr>
          <w:rFonts w:asciiTheme="minorHAnsi" w:eastAsiaTheme="minorEastAsia" w:hAnsiTheme="minorHAnsi" w:cstheme="minorBidi"/>
          <w:sz w:val="22"/>
          <w:szCs w:val="22"/>
          <w:lang w:eastAsia="en-AU"/>
        </w:rPr>
      </w:pPr>
      <w:r>
        <w:tab/>
      </w:r>
      <w:hyperlink w:anchor="_Toc58512049" w:history="1">
        <w:r w:rsidRPr="00316323">
          <w:t>467</w:t>
        </w:r>
        <w:r>
          <w:rPr>
            <w:rFonts w:asciiTheme="minorHAnsi" w:eastAsiaTheme="minorEastAsia" w:hAnsiTheme="minorHAnsi" w:cstheme="minorBidi"/>
            <w:sz w:val="22"/>
            <w:szCs w:val="22"/>
            <w:lang w:eastAsia="en-AU"/>
          </w:rPr>
          <w:tab/>
        </w:r>
        <w:r w:rsidRPr="00316323">
          <w:t>Care and protection order—revocation applications</w:t>
        </w:r>
        <w:r>
          <w:tab/>
        </w:r>
        <w:r>
          <w:fldChar w:fldCharType="begin"/>
        </w:r>
        <w:r>
          <w:instrText xml:space="preserve"> PAGEREF _Toc58512049 \h </w:instrText>
        </w:r>
        <w:r>
          <w:fldChar w:fldCharType="separate"/>
        </w:r>
        <w:r w:rsidR="003D01AF">
          <w:t>360</w:t>
        </w:r>
        <w:r>
          <w:fldChar w:fldCharType="end"/>
        </w:r>
      </w:hyperlink>
    </w:p>
    <w:p w14:paraId="6A5B3F14" w14:textId="49986116" w:rsidR="00A53AF7" w:rsidRDefault="00A53AF7">
      <w:pPr>
        <w:pStyle w:val="TOC5"/>
        <w:rPr>
          <w:rFonts w:asciiTheme="minorHAnsi" w:eastAsiaTheme="minorEastAsia" w:hAnsiTheme="minorHAnsi" w:cstheme="minorBidi"/>
          <w:sz w:val="22"/>
          <w:szCs w:val="22"/>
          <w:lang w:eastAsia="en-AU"/>
        </w:rPr>
      </w:pPr>
      <w:r>
        <w:tab/>
      </w:r>
      <w:hyperlink w:anchor="_Toc58512050" w:history="1">
        <w:r w:rsidRPr="00316323">
          <w:t>468</w:t>
        </w:r>
        <w:r>
          <w:rPr>
            <w:rFonts w:asciiTheme="minorHAnsi" w:eastAsiaTheme="minorEastAsia" w:hAnsiTheme="minorHAnsi" w:cstheme="minorBidi"/>
            <w:sz w:val="22"/>
            <w:szCs w:val="22"/>
            <w:lang w:eastAsia="en-AU"/>
          </w:rPr>
          <w:tab/>
        </w:r>
        <w:r w:rsidRPr="00316323">
          <w:t>Care and protection order—application to state what sought and grounds</w:t>
        </w:r>
        <w:r>
          <w:tab/>
        </w:r>
        <w:r>
          <w:fldChar w:fldCharType="begin"/>
        </w:r>
        <w:r>
          <w:instrText xml:space="preserve"> PAGEREF _Toc58512050 \h </w:instrText>
        </w:r>
        <w:r>
          <w:fldChar w:fldCharType="separate"/>
        </w:r>
        <w:r w:rsidR="003D01AF">
          <w:t>361</w:t>
        </w:r>
        <w:r>
          <w:fldChar w:fldCharType="end"/>
        </w:r>
      </w:hyperlink>
    </w:p>
    <w:p w14:paraId="498FD4D5" w14:textId="23C46E16" w:rsidR="00A53AF7" w:rsidRDefault="00A53AF7">
      <w:pPr>
        <w:pStyle w:val="TOC5"/>
        <w:rPr>
          <w:rFonts w:asciiTheme="minorHAnsi" w:eastAsiaTheme="minorEastAsia" w:hAnsiTheme="minorHAnsi" w:cstheme="minorBidi"/>
          <w:sz w:val="22"/>
          <w:szCs w:val="22"/>
          <w:lang w:eastAsia="en-AU"/>
        </w:rPr>
      </w:pPr>
      <w:r>
        <w:tab/>
      </w:r>
      <w:hyperlink w:anchor="_Toc58512051" w:history="1">
        <w:r w:rsidRPr="00316323">
          <w:t>469</w:t>
        </w:r>
        <w:r>
          <w:rPr>
            <w:rFonts w:asciiTheme="minorHAnsi" w:eastAsiaTheme="minorEastAsia" w:hAnsiTheme="minorHAnsi" w:cstheme="minorBidi"/>
            <w:sz w:val="22"/>
            <w:szCs w:val="22"/>
            <w:lang w:eastAsia="en-AU"/>
          </w:rPr>
          <w:tab/>
        </w:r>
        <w:r w:rsidRPr="00316323">
          <w:t>Care and protection order—who must be given extension, amendment or revocation</w:t>
        </w:r>
        <w:r>
          <w:tab/>
        </w:r>
        <w:r>
          <w:fldChar w:fldCharType="begin"/>
        </w:r>
        <w:r>
          <w:instrText xml:space="preserve"> PAGEREF _Toc58512051 \h </w:instrText>
        </w:r>
        <w:r>
          <w:fldChar w:fldCharType="separate"/>
        </w:r>
        <w:r w:rsidR="003D01AF">
          <w:t>361</w:t>
        </w:r>
        <w:r>
          <w:fldChar w:fldCharType="end"/>
        </w:r>
      </w:hyperlink>
    </w:p>
    <w:p w14:paraId="2DE4BECE" w14:textId="67354FC8" w:rsidR="00A53AF7" w:rsidRDefault="00A53AF7">
      <w:pPr>
        <w:pStyle w:val="TOC5"/>
        <w:rPr>
          <w:rFonts w:asciiTheme="minorHAnsi" w:eastAsiaTheme="minorEastAsia" w:hAnsiTheme="minorHAnsi" w:cstheme="minorBidi"/>
          <w:sz w:val="22"/>
          <w:szCs w:val="22"/>
          <w:lang w:eastAsia="en-AU"/>
        </w:rPr>
      </w:pPr>
      <w:r>
        <w:tab/>
      </w:r>
      <w:hyperlink w:anchor="_Toc58512052" w:history="1">
        <w:r w:rsidRPr="00316323">
          <w:t>470</w:t>
        </w:r>
        <w:r>
          <w:rPr>
            <w:rFonts w:asciiTheme="minorHAnsi" w:eastAsiaTheme="minorEastAsia" w:hAnsiTheme="minorHAnsi" w:cstheme="minorBidi"/>
            <w:sz w:val="22"/>
            <w:szCs w:val="22"/>
            <w:lang w:eastAsia="en-AU"/>
          </w:rPr>
          <w:tab/>
        </w:r>
        <w:r w:rsidRPr="00316323">
          <w:t>Care and protection order—court to consider extension, amendment and revocation applications promptly</w:t>
        </w:r>
        <w:r>
          <w:tab/>
        </w:r>
        <w:r>
          <w:fldChar w:fldCharType="begin"/>
        </w:r>
        <w:r>
          <w:instrText xml:space="preserve"> PAGEREF _Toc58512052 \h </w:instrText>
        </w:r>
        <w:r>
          <w:fldChar w:fldCharType="separate"/>
        </w:r>
        <w:r w:rsidR="003D01AF">
          <w:t>362</w:t>
        </w:r>
        <w:r>
          <w:fldChar w:fldCharType="end"/>
        </w:r>
      </w:hyperlink>
    </w:p>
    <w:p w14:paraId="3B78ACFE" w14:textId="70889BE1" w:rsidR="00A53AF7" w:rsidRDefault="00A53AF7">
      <w:pPr>
        <w:pStyle w:val="TOC5"/>
        <w:rPr>
          <w:rFonts w:asciiTheme="minorHAnsi" w:eastAsiaTheme="minorEastAsia" w:hAnsiTheme="minorHAnsi" w:cstheme="minorBidi"/>
          <w:sz w:val="22"/>
          <w:szCs w:val="22"/>
          <w:lang w:eastAsia="en-AU"/>
        </w:rPr>
      </w:pPr>
      <w:r>
        <w:tab/>
      </w:r>
      <w:hyperlink w:anchor="_Toc58512053" w:history="1">
        <w:r w:rsidRPr="00316323">
          <w:t>471</w:t>
        </w:r>
        <w:r>
          <w:rPr>
            <w:rFonts w:asciiTheme="minorHAnsi" w:eastAsiaTheme="minorEastAsia" w:hAnsiTheme="minorHAnsi" w:cstheme="minorBidi"/>
            <w:sz w:val="22"/>
            <w:szCs w:val="22"/>
            <w:lang w:eastAsia="en-AU"/>
          </w:rPr>
          <w:tab/>
        </w:r>
        <w:r w:rsidRPr="00316323">
          <w:t>Care and protection order—criteria for extensions and amendments</w:t>
        </w:r>
        <w:r>
          <w:tab/>
        </w:r>
        <w:r>
          <w:fldChar w:fldCharType="begin"/>
        </w:r>
        <w:r>
          <w:instrText xml:space="preserve"> PAGEREF _Toc58512053 \h </w:instrText>
        </w:r>
        <w:r>
          <w:fldChar w:fldCharType="separate"/>
        </w:r>
        <w:r w:rsidR="003D01AF">
          <w:t>362</w:t>
        </w:r>
        <w:r>
          <w:fldChar w:fldCharType="end"/>
        </w:r>
      </w:hyperlink>
    </w:p>
    <w:p w14:paraId="1F91630B" w14:textId="6007BCBD" w:rsidR="00A53AF7" w:rsidRDefault="00A53AF7">
      <w:pPr>
        <w:pStyle w:val="TOC5"/>
        <w:rPr>
          <w:rFonts w:asciiTheme="minorHAnsi" w:eastAsiaTheme="minorEastAsia" w:hAnsiTheme="minorHAnsi" w:cstheme="minorBidi"/>
          <w:sz w:val="22"/>
          <w:szCs w:val="22"/>
          <w:lang w:eastAsia="en-AU"/>
        </w:rPr>
      </w:pPr>
      <w:r>
        <w:tab/>
      </w:r>
      <w:hyperlink w:anchor="_Toc58512054" w:history="1">
        <w:r w:rsidRPr="00316323">
          <w:t>472</w:t>
        </w:r>
        <w:r>
          <w:rPr>
            <w:rFonts w:asciiTheme="minorHAnsi" w:eastAsiaTheme="minorEastAsia" w:hAnsiTheme="minorHAnsi" w:cstheme="minorBidi"/>
            <w:sz w:val="22"/>
            <w:szCs w:val="22"/>
            <w:lang w:eastAsia="en-AU"/>
          </w:rPr>
          <w:tab/>
        </w:r>
        <w:r w:rsidRPr="00316323">
          <w:t>Care and protection order—criteria for revocation</w:t>
        </w:r>
        <w:r>
          <w:tab/>
        </w:r>
        <w:r>
          <w:fldChar w:fldCharType="begin"/>
        </w:r>
        <w:r>
          <w:instrText xml:space="preserve"> PAGEREF _Toc58512054 \h </w:instrText>
        </w:r>
        <w:r>
          <w:fldChar w:fldCharType="separate"/>
        </w:r>
        <w:r w:rsidR="003D01AF">
          <w:t>363</w:t>
        </w:r>
        <w:r>
          <w:fldChar w:fldCharType="end"/>
        </w:r>
      </w:hyperlink>
    </w:p>
    <w:p w14:paraId="27915D83" w14:textId="40F0D340" w:rsidR="00A53AF7" w:rsidRDefault="00A53AF7">
      <w:pPr>
        <w:pStyle w:val="TOC5"/>
        <w:rPr>
          <w:rFonts w:asciiTheme="minorHAnsi" w:eastAsiaTheme="minorEastAsia" w:hAnsiTheme="minorHAnsi" w:cstheme="minorBidi"/>
          <w:sz w:val="22"/>
          <w:szCs w:val="22"/>
          <w:lang w:eastAsia="en-AU"/>
        </w:rPr>
      </w:pPr>
      <w:r>
        <w:tab/>
      </w:r>
      <w:hyperlink w:anchor="_Toc58512055" w:history="1">
        <w:r w:rsidRPr="00316323">
          <w:t>473</w:t>
        </w:r>
        <w:r>
          <w:rPr>
            <w:rFonts w:asciiTheme="minorHAnsi" w:eastAsiaTheme="minorEastAsia" w:hAnsiTheme="minorHAnsi" w:cstheme="minorBidi"/>
            <w:sz w:val="22"/>
            <w:szCs w:val="22"/>
            <w:lang w:eastAsia="en-AU"/>
          </w:rPr>
          <w:tab/>
        </w:r>
        <w:r w:rsidRPr="00316323">
          <w:t>Care and protection orders—financial burdens</w:t>
        </w:r>
        <w:r>
          <w:tab/>
        </w:r>
        <w:r>
          <w:fldChar w:fldCharType="begin"/>
        </w:r>
        <w:r>
          <w:instrText xml:space="preserve"> PAGEREF _Toc58512055 \h </w:instrText>
        </w:r>
        <w:r>
          <w:fldChar w:fldCharType="separate"/>
        </w:r>
        <w:r w:rsidR="003D01AF">
          <w:t>364</w:t>
        </w:r>
        <w:r>
          <w:fldChar w:fldCharType="end"/>
        </w:r>
      </w:hyperlink>
    </w:p>
    <w:p w14:paraId="0EBD2D21" w14:textId="184E9029" w:rsidR="00A53AF7" w:rsidRDefault="005C0C4D">
      <w:pPr>
        <w:pStyle w:val="TOC2"/>
        <w:rPr>
          <w:rFonts w:asciiTheme="minorHAnsi" w:eastAsiaTheme="minorEastAsia" w:hAnsiTheme="minorHAnsi" w:cstheme="minorBidi"/>
          <w:b w:val="0"/>
          <w:sz w:val="22"/>
          <w:szCs w:val="22"/>
          <w:lang w:eastAsia="en-AU"/>
        </w:rPr>
      </w:pPr>
      <w:hyperlink w:anchor="_Toc58512056" w:history="1">
        <w:r w:rsidR="00A53AF7" w:rsidRPr="00316323">
          <w:t>Part 14.6</w:t>
        </w:r>
        <w:r w:rsidR="00A53AF7">
          <w:rPr>
            <w:rFonts w:asciiTheme="minorHAnsi" w:eastAsiaTheme="minorEastAsia" w:hAnsiTheme="minorHAnsi" w:cstheme="minorBidi"/>
            <w:b w:val="0"/>
            <w:sz w:val="22"/>
            <w:szCs w:val="22"/>
            <w:lang w:eastAsia="en-AU"/>
          </w:rPr>
          <w:tab/>
        </w:r>
        <w:r w:rsidR="00A53AF7" w:rsidRPr="00316323">
          <w:t>Parental responsibility provisions</w:t>
        </w:r>
        <w:r w:rsidR="00A53AF7" w:rsidRPr="00A53AF7">
          <w:rPr>
            <w:vanish/>
          </w:rPr>
          <w:tab/>
        </w:r>
        <w:r w:rsidR="00A53AF7" w:rsidRPr="00A53AF7">
          <w:rPr>
            <w:vanish/>
          </w:rPr>
          <w:fldChar w:fldCharType="begin"/>
        </w:r>
        <w:r w:rsidR="00A53AF7" w:rsidRPr="00A53AF7">
          <w:rPr>
            <w:vanish/>
          </w:rPr>
          <w:instrText xml:space="preserve"> PAGEREF _Toc58512056 \h </w:instrText>
        </w:r>
        <w:r w:rsidR="00A53AF7" w:rsidRPr="00A53AF7">
          <w:rPr>
            <w:vanish/>
          </w:rPr>
        </w:r>
        <w:r w:rsidR="00A53AF7" w:rsidRPr="00A53AF7">
          <w:rPr>
            <w:vanish/>
          </w:rPr>
          <w:fldChar w:fldCharType="separate"/>
        </w:r>
        <w:r w:rsidR="003D01AF">
          <w:rPr>
            <w:vanish/>
          </w:rPr>
          <w:t>365</w:t>
        </w:r>
        <w:r w:rsidR="00A53AF7" w:rsidRPr="00A53AF7">
          <w:rPr>
            <w:vanish/>
          </w:rPr>
          <w:fldChar w:fldCharType="end"/>
        </w:r>
      </w:hyperlink>
    </w:p>
    <w:p w14:paraId="0A7909DB" w14:textId="53617E66" w:rsidR="00A53AF7" w:rsidRDefault="005C0C4D">
      <w:pPr>
        <w:pStyle w:val="TOC3"/>
        <w:rPr>
          <w:rFonts w:asciiTheme="minorHAnsi" w:eastAsiaTheme="minorEastAsia" w:hAnsiTheme="minorHAnsi" w:cstheme="minorBidi"/>
          <w:b w:val="0"/>
          <w:sz w:val="22"/>
          <w:szCs w:val="22"/>
          <w:lang w:eastAsia="en-AU"/>
        </w:rPr>
      </w:pPr>
      <w:hyperlink w:anchor="_Toc58512057" w:history="1">
        <w:r w:rsidR="00A53AF7" w:rsidRPr="00316323">
          <w:t>Division 14.6.1</w:t>
        </w:r>
        <w:r w:rsidR="00A53AF7">
          <w:rPr>
            <w:rFonts w:asciiTheme="minorHAnsi" w:eastAsiaTheme="minorEastAsia" w:hAnsiTheme="minorHAnsi" w:cstheme="minorBidi"/>
            <w:b w:val="0"/>
            <w:sz w:val="22"/>
            <w:szCs w:val="22"/>
            <w:lang w:eastAsia="en-AU"/>
          </w:rPr>
          <w:tab/>
        </w:r>
        <w:r w:rsidR="00A53AF7" w:rsidRPr="00316323">
          <w:t>General</w:t>
        </w:r>
        <w:r w:rsidR="00A53AF7" w:rsidRPr="00A53AF7">
          <w:rPr>
            <w:vanish/>
          </w:rPr>
          <w:tab/>
        </w:r>
        <w:r w:rsidR="00A53AF7" w:rsidRPr="00A53AF7">
          <w:rPr>
            <w:vanish/>
          </w:rPr>
          <w:fldChar w:fldCharType="begin"/>
        </w:r>
        <w:r w:rsidR="00A53AF7" w:rsidRPr="00A53AF7">
          <w:rPr>
            <w:vanish/>
          </w:rPr>
          <w:instrText xml:space="preserve"> PAGEREF _Toc58512057 \h </w:instrText>
        </w:r>
        <w:r w:rsidR="00A53AF7" w:rsidRPr="00A53AF7">
          <w:rPr>
            <w:vanish/>
          </w:rPr>
        </w:r>
        <w:r w:rsidR="00A53AF7" w:rsidRPr="00A53AF7">
          <w:rPr>
            <w:vanish/>
          </w:rPr>
          <w:fldChar w:fldCharType="separate"/>
        </w:r>
        <w:r w:rsidR="003D01AF">
          <w:rPr>
            <w:vanish/>
          </w:rPr>
          <w:t>365</w:t>
        </w:r>
        <w:r w:rsidR="00A53AF7" w:rsidRPr="00A53AF7">
          <w:rPr>
            <w:vanish/>
          </w:rPr>
          <w:fldChar w:fldCharType="end"/>
        </w:r>
      </w:hyperlink>
    </w:p>
    <w:p w14:paraId="607BD93E" w14:textId="4A90B052" w:rsidR="00A53AF7" w:rsidRDefault="00A53AF7">
      <w:pPr>
        <w:pStyle w:val="TOC5"/>
        <w:rPr>
          <w:rFonts w:asciiTheme="minorHAnsi" w:eastAsiaTheme="minorEastAsia" w:hAnsiTheme="minorHAnsi" w:cstheme="minorBidi"/>
          <w:sz w:val="22"/>
          <w:szCs w:val="22"/>
          <w:lang w:eastAsia="en-AU"/>
        </w:rPr>
      </w:pPr>
      <w:r>
        <w:tab/>
      </w:r>
      <w:hyperlink w:anchor="_Toc58512058" w:history="1">
        <w:r w:rsidRPr="00316323">
          <w:t>474</w:t>
        </w:r>
        <w:r>
          <w:rPr>
            <w:rFonts w:asciiTheme="minorHAnsi" w:eastAsiaTheme="minorEastAsia" w:hAnsiTheme="minorHAnsi" w:cstheme="minorBidi"/>
            <w:sz w:val="22"/>
            <w:szCs w:val="22"/>
            <w:lang w:eastAsia="en-AU"/>
          </w:rPr>
          <w:tab/>
        </w:r>
        <w:r w:rsidRPr="00316323">
          <w:t xml:space="preserve">What is a </w:t>
        </w:r>
        <w:r w:rsidRPr="00316323">
          <w:rPr>
            <w:i/>
          </w:rPr>
          <w:t>parental responsibility provision</w:t>
        </w:r>
        <w:r w:rsidRPr="00316323">
          <w:t>?</w:t>
        </w:r>
        <w:r>
          <w:tab/>
        </w:r>
        <w:r>
          <w:fldChar w:fldCharType="begin"/>
        </w:r>
        <w:r>
          <w:instrText xml:space="preserve"> PAGEREF _Toc58512058 \h </w:instrText>
        </w:r>
        <w:r>
          <w:fldChar w:fldCharType="separate"/>
        </w:r>
        <w:r w:rsidR="003D01AF">
          <w:t>365</w:t>
        </w:r>
        <w:r>
          <w:fldChar w:fldCharType="end"/>
        </w:r>
      </w:hyperlink>
    </w:p>
    <w:p w14:paraId="0A4A12B1" w14:textId="5C47FF72" w:rsidR="00A53AF7" w:rsidRDefault="00A53AF7">
      <w:pPr>
        <w:pStyle w:val="TOC5"/>
        <w:rPr>
          <w:rFonts w:asciiTheme="minorHAnsi" w:eastAsiaTheme="minorEastAsia" w:hAnsiTheme="minorHAnsi" w:cstheme="minorBidi"/>
          <w:sz w:val="22"/>
          <w:szCs w:val="22"/>
          <w:lang w:eastAsia="en-AU"/>
        </w:rPr>
      </w:pPr>
      <w:r>
        <w:tab/>
      </w:r>
      <w:hyperlink w:anchor="_Toc58512059" w:history="1">
        <w:r w:rsidRPr="00316323">
          <w:t>475</w:t>
        </w:r>
        <w:r>
          <w:rPr>
            <w:rFonts w:asciiTheme="minorHAnsi" w:eastAsiaTheme="minorEastAsia" w:hAnsiTheme="minorHAnsi" w:cstheme="minorBidi"/>
            <w:sz w:val="22"/>
            <w:szCs w:val="22"/>
            <w:lang w:eastAsia="en-AU"/>
          </w:rPr>
          <w:tab/>
        </w:r>
        <w:r w:rsidRPr="00316323">
          <w:t>Director</w:t>
        </w:r>
        <w:r w:rsidRPr="00316323">
          <w:noBreakHyphen/>
          <w:t>general sharing daily care responsibility</w:t>
        </w:r>
        <w:r>
          <w:tab/>
        </w:r>
        <w:r>
          <w:fldChar w:fldCharType="begin"/>
        </w:r>
        <w:r>
          <w:instrText xml:space="preserve"> PAGEREF _Toc58512059 \h </w:instrText>
        </w:r>
        <w:r>
          <w:fldChar w:fldCharType="separate"/>
        </w:r>
        <w:r w:rsidR="003D01AF">
          <w:t>366</w:t>
        </w:r>
        <w:r>
          <w:fldChar w:fldCharType="end"/>
        </w:r>
      </w:hyperlink>
    </w:p>
    <w:p w14:paraId="56BBCABE" w14:textId="707056A8" w:rsidR="00A53AF7" w:rsidRDefault="005C0C4D">
      <w:pPr>
        <w:pStyle w:val="TOC3"/>
        <w:rPr>
          <w:rFonts w:asciiTheme="minorHAnsi" w:eastAsiaTheme="minorEastAsia" w:hAnsiTheme="minorHAnsi" w:cstheme="minorBidi"/>
          <w:b w:val="0"/>
          <w:sz w:val="22"/>
          <w:szCs w:val="22"/>
          <w:lang w:eastAsia="en-AU"/>
        </w:rPr>
      </w:pPr>
      <w:hyperlink w:anchor="_Toc58512060" w:history="1">
        <w:r w:rsidR="00A53AF7" w:rsidRPr="00316323">
          <w:t>Division 14.6.2</w:t>
        </w:r>
        <w:r w:rsidR="00A53AF7">
          <w:rPr>
            <w:rFonts w:asciiTheme="minorHAnsi" w:eastAsiaTheme="minorEastAsia" w:hAnsiTheme="minorHAnsi" w:cstheme="minorBidi"/>
            <w:b w:val="0"/>
            <w:sz w:val="22"/>
            <w:szCs w:val="22"/>
            <w:lang w:eastAsia="en-AU"/>
          </w:rPr>
          <w:tab/>
        </w:r>
        <w:r w:rsidR="00A53AF7" w:rsidRPr="00316323">
          <w:t>Short-term parental responsibility provisions</w:t>
        </w:r>
        <w:r w:rsidR="00A53AF7" w:rsidRPr="00A53AF7">
          <w:rPr>
            <w:vanish/>
          </w:rPr>
          <w:tab/>
        </w:r>
        <w:r w:rsidR="00A53AF7" w:rsidRPr="00A53AF7">
          <w:rPr>
            <w:vanish/>
          </w:rPr>
          <w:fldChar w:fldCharType="begin"/>
        </w:r>
        <w:r w:rsidR="00A53AF7" w:rsidRPr="00A53AF7">
          <w:rPr>
            <w:vanish/>
          </w:rPr>
          <w:instrText xml:space="preserve"> PAGEREF _Toc58512060 \h </w:instrText>
        </w:r>
        <w:r w:rsidR="00A53AF7" w:rsidRPr="00A53AF7">
          <w:rPr>
            <w:vanish/>
          </w:rPr>
        </w:r>
        <w:r w:rsidR="00A53AF7" w:rsidRPr="00A53AF7">
          <w:rPr>
            <w:vanish/>
          </w:rPr>
          <w:fldChar w:fldCharType="separate"/>
        </w:r>
        <w:r w:rsidR="003D01AF">
          <w:rPr>
            <w:vanish/>
          </w:rPr>
          <w:t>366</w:t>
        </w:r>
        <w:r w:rsidR="00A53AF7" w:rsidRPr="00A53AF7">
          <w:rPr>
            <w:vanish/>
          </w:rPr>
          <w:fldChar w:fldCharType="end"/>
        </w:r>
      </w:hyperlink>
    </w:p>
    <w:p w14:paraId="7D5DCEEF" w14:textId="3127847A" w:rsidR="00A53AF7" w:rsidRDefault="00A53AF7">
      <w:pPr>
        <w:pStyle w:val="TOC5"/>
        <w:rPr>
          <w:rFonts w:asciiTheme="minorHAnsi" w:eastAsiaTheme="minorEastAsia" w:hAnsiTheme="minorHAnsi" w:cstheme="minorBidi"/>
          <w:sz w:val="22"/>
          <w:szCs w:val="22"/>
          <w:lang w:eastAsia="en-AU"/>
        </w:rPr>
      </w:pPr>
      <w:r>
        <w:tab/>
      </w:r>
      <w:hyperlink w:anchor="_Toc58512061" w:history="1">
        <w:r w:rsidRPr="00316323">
          <w:t>476</w:t>
        </w:r>
        <w:r>
          <w:rPr>
            <w:rFonts w:asciiTheme="minorHAnsi" w:eastAsiaTheme="minorEastAsia" w:hAnsiTheme="minorHAnsi" w:cstheme="minorBidi"/>
            <w:sz w:val="22"/>
            <w:szCs w:val="22"/>
            <w:lang w:eastAsia="en-AU"/>
          </w:rPr>
          <w:tab/>
        </w:r>
        <w:r w:rsidRPr="00316323">
          <w:t xml:space="preserve">What is a </w:t>
        </w:r>
        <w:r w:rsidRPr="00316323">
          <w:rPr>
            <w:i/>
          </w:rPr>
          <w:t>short-term parental responsibility provision</w:t>
        </w:r>
        <w:r w:rsidRPr="00316323">
          <w:t>?</w:t>
        </w:r>
        <w:r>
          <w:tab/>
        </w:r>
        <w:r>
          <w:fldChar w:fldCharType="begin"/>
        </w:r>
        <w:r>
          <w:instrText xml:space="preserve"> PAGEREF _Toc58512061 \h </w:instrText>
        </w:r>
        <w:r>
          <w:fldChar w:fldCharType="separate"/>
        </w:r>
        <w:r w:rsidR="003D01AF">
          <w:t>366</w:t>
        </w:r>
        <w:r>
          <w:fldChar w:fldCharType="end"/>
        </w:r>
      </w:hyperlink>
    </w:p>
    <w:p w14:paraId="12D8A6F4" w14:textId="16062328" w:rsidR="00A53AF7" w:rsidRDefault="00A53AF7">
      <w:pPr>
        <w:pStyle w:val="TOC5"/>
        <w:rPr>
          <w:rFonts w:asciiTheme="minorHAnsi" w:eastAsiaTheme="minorEastAsia" w:hAnsiTheme="minorHAnsi" w:cstheme="minorBidi"/>
          <w:sz w:val="22"/>
          <w:szCs w:val="22"/>
          <w:lang w:eastAsia="en-AU"/>
        </w:rPr>
      </w:pPr>
      <w:r>
        <w:tab/>
      </w:r>
      <w:hyperlink w:anchor="_Toc58512062" w:history="1">
        <w:r w:rsidRPr="00316323">
          <w:t>477</w:t>
        </w:r>
        <w:r>
          <w:rPr>
            <w:rFonts w:asciiTheme="minorHAnsi" w:eastAsiaTheme="minorEastAsia" w:hAnsiTheme="minorHAnsi" w:cstheme="minorBidi"/>
            <w:sz w:val="22"/>
            <w:szCs w:val="22"/>
            <w:lang w:eastAsia="en-AU"/>
          </w:rPr>
          <w:tab/>
        </w:r>
        <w:r w:rsidRPr="00316323">
          <w:t>Short-term parental responsibility provision—extension</w:t>
        </w:r>
        <w:r>
          <w:tab/>
        </w:r>
        <w:r>
          <w:fldChar w:fldCharType="begin"/>
        </w:r>
        <w:r>
          <w:instrText xml:space="preserve"> PAGEREF _Toc58512062 \h </w:instrText>
        </w:r>
        <w:r>
          <w:fldChar w:fldCharType="separate"/>
        </w:r>
        <w:r w:rsidR="003D01AF">
          <w:t>367</w:t>
        </w:r>
        <w:r>
          <w:fldChar w:fldCharType="end"/>
        </w:r>
      </w:hyperlink>
    </w:p>
    <w:p w14:paraId="1C89A97F" w14:textId="6C1E83DF" w:rsidR="00A53AF7" w:rsidRDefault="00A53AF7">
      <w:pPr>
        <w:pStyle w:val="TOC5"/>
        <w:rPr>
          <w:rFonts w:asciiTheme="minorHAnsi" w:eastAsiaTheme="minorEastAsia" w:hAnsiTheme="minorHAnsi" w:cstheme="minorBidi"/>
          <w:sz w:val="22"/>
          <w:szCs w:val="22"/>
          <w:lang w:eastAsia="en-AU"/>
        </w:rPr>
      </w:pPr>
      <w:r>
        <w:tab/>
      </w:r>
      <w:hyperlink w:anchor="_Toc58512063" w:history="1">
        <w:r w:rsidRPr="00316323">
          <w:t>478</w:t>
        </w:r>
        <w:r>
          <w:rPr>
            <w:rFonts w:asciiTheme="minorHAnsi" w:eastAsiaTheme="minorEastAsia" w:hAnsiTheme="minorHAnsi" w:cstheme="minorBidi"/>
            <w:sz w:val="22"/>
            <w:szCs w:val="22"/>
            <w:lang w:eastAsia="en-AU"/>
          </w:rPr>
          <w:tab/>
        </w:r>
        <w:r w:rsidRPr="00316323">
          <w:t>Short-term parental responsibility provision—financial contribution</w:t>
        </w:r>
        <w:r>
          <w:tab/>
        </w:r>
        <w:r>
          <w:fldChar w:fldCharType="begin"/>
        </w:r>
        <w:r>
          <w:instrText xml:space="preserve"> PAGEREF _Toc58512063 \h </w:instrText>
        </w:r>
        <w:r>
          <w:fldChar w:fldCharType="separate"/>
        </w:r>
        <w:r w:rsidR="003D01AF">
          <w:t>369</w:t>
        </w:r>
        <w:r>
          <w:fldChar w:fldCharType="end"/>
        </w:r>
      </w:hyperlink>
    </w:p>
    <w:p w14:paraId="68383238" w14:textId="194D4BFC" w:rsidR="00A53AF7" w:rsidRDefault="005C0C4D">
      <w:pPr>
        <w:pStyle w:val="TOC3"/>
        <w:rPr>
          <w:rFonts w:asciiTheme="minorHAnsi" w:eastAsiaTheme="minorEastAsia" w:hAnsiTheme="minorHAnsi" w:cstheme="minorBidi"/>
          <w:b w:val="0"/>
          <w:sz w:val="22"/>
          <w:szCs w:val="22"/>
          <w:lang w:eastAsia="en-AU"/>
        </w:rPr>
      </w:pPr>
      <w:hyperlink w:anchor="_Toc58512064" w:history="1">
        <w:r w:rsidR="00A53AF7" w:rsidRPr="00316323">
          <w:t>Division 14.6.3</w:t>
        </w:r>
        <w:r w:rsidR="00A53AF7">
          <w:rPr>
            <w:rFonts w:asciiTheme="minorHAnsi" w:eastAsiaTheme="minorEastAsia" w:hAnsiTheme="minorHAnsi" w:cstheme="minorBidi"/>
            <w:b w:val="0"/>
            <w:sz w:val="22"/>
            <w:szCs w:val="22"/>
            <w:lang w:eastAsia="en-AU"/>
          </w:rPr>
          <w:tab/>
        </w:r>
        <w:r w:rsidR="00A53AF7" w:rsidRPr="00316323">
          <w:t>Long-term parental responsibility provisions</w:t>
        </w:r>
        <w:r w:rsidR="00A53AF7" w:rsidRPr="00A53AF7">
          <w:rPr>
            <w:vanish/>
          </w:rPr>
          <w:tab/>
        </w:r>
        <w:r w:rsidR="00A53AF7" w:rsidRPr="00A53AF7">
          <w:rPr>
            <w:vanish/>
          </w:rPr>
          <w:fldChar w:fldCharType="begin"/>
        </w:r>
        <w:r w:rsidR="00A53AF7" w:rsidRPr="00A53AF7">
          <w:rPr>
            <w:vanish/>
          </w:rPr>
          <w:instrText xml:space="preserve"> PAGEREF _Toc58512064 \h </w:instrText>
        </w:r>
        <w:r w:rsidR="00A53AF7" w:rsidRPr="00A53AF7">
          <w:rPr>
            <w:vanish/>
          </w:rPr>
        </w:r>
        <w:r w:rsidR="00A53AF7" w:rsidRPr="00A53AF7">
          <w:rPr>
            <w:vanish/>
          </w:rPr>
          <w:fldChar w:fldCharType="separate"/>
        </w:r>
        <w:r w:rsidR="003D01AF">
          <w:rPr>
            <w:vanish/>
          </w:rPr>
          <w:t>370</w:t>
        </w:r>
        <w:r w:rsidR="00A53AF7" w:rsidRPr="00A53AF7">
          <w:rPr>
            <w:vanish/>
          </w:rPr>
          <w:fldChar w:fldCharType="end"/>
        </w:r>
      </w:hyperlink>
    </w:p>
    <w:p w14:paraId="4EEB7A51" w14:textId="157F7C2A" w:rsidR="00A53AF7" w:rsidRDefault="00A53AF7">
      <w:pPr>
        <w:pStyle w:val="TOC5"/>
        <w:rPr>
          <w:rFonts w:asciiTheme="minorHAnsi" w:eastAsiaTheme="minorEastAsia" w:hAnsiTheme="minorHAnsi" w:cstheme="minorBidi"/>
          <w:sz w:val="22"/>
          <w:szCs w:val="22"/>
          <w:lang w:eastAsia="en-AU"/>
        </w:rPr>
      </w:pPr>
      <w:r>
        <w:tab/>
      </w:r>
      <w:hyperlink w:anchor="_Toc58512065" w:history="1">
        <w:r w:rsidRPr="00316323">
          <w:t>479</w:t>
        </w:r>
        <w:r>
          <w:rPr>
            <w:rFonts w:asciiTheme="minorHAnsi" w:eastAsiaTheme="minorEastAsia" w:hAnsiTheme="minorHAnsi" w:cstheme="minorBidi"/>
            <w:sz w:val="22"/>
            <w:szCs w:val="22"/>
            <w:lang w:eastAsia="en-AU"/>
          </w:rPr>
          <w:tab/>
        </w:r>
        <w:r w:rsidRPr="00316323">
          <w:t xml:space="preserve">What is a </w:t>
        </w:r>
        <w:r w:rsidRPr="00316323">
          <w:rPr>
            <w:i/>
          </w:rPr>
          <w:t>long-term parental responsibility provision</w:t>
        </w:r>
        <w:r w:rsidRPr="00316323">
          <w:t>?</w:t>
        </w:r>
        <w:r>
          <w:tab/>
        </w:r>
        <w:r>
          <w:fldChar w:fldCharType="begin"/>
        </w:r>
        <w:r>
          <w:instrText xml:space="preserve"> PAGEREF _Toc58512065 \h </w:instrText>
        </w:r>
        <w:r>
          <w:fldChar w:fldCharType="separate"/>
        </w:r>
        <w:r w:rsidR="003D01AF">
          <w:t>370</w:t>
        </w:r>
        <w:r>
          <w:fldChar w:fldCharType="end"/>
        </w:r>
      </w:hyperlink>
    </w:p>
    <w:p w14:paraId="3AC04573" w14:textId="206295A3" w:rsidR="00A53AF7" w:rsidRDefault="00A53AF7">
      <w:pPr>
        <w:pStyle w:val="TOC5"/>
        <w:rPr>
          <w:rFonts w:asciiTheme="minorHAnsi" w:eastAsiaTheme="minorEastAsia" w:hAnsiTheme="minorHAnsi" w:cstheme="minorBidi"/>
          <w:sz w:val="22"/>
          <w:szCs w:val="22"/>
          <w:lang w:eastAsia="en-AU"/>
        </w:rPr>
      </w:pPr>
      <w:r>
        <w:tab/>
      </w:r>
      <w:hyperlink w:anchor="_Toc58512066" w:history="1">
        <w:r w:rsidRPr="00316323">
          <w:t>480</w:t>
        </w:r>
        <w:r>
          <w:rPr>
            <w:rFonts w:asciiTheme="minorHAnsi" w:eastAsiaTheme="minorEastAsia" w:hAnsiTheme="minorHAnsi" w:cstheme="minorBidi"/>
            <w:sz w:val="22"/>
            <w:szCs w:val="22"/>
            <w:lang w:eastAsia="en-AU"/>
          </w:rPr>
          <w:tab/>
        </w:r>
        <w:r w:rsidRPr="00316323">
          <w:t>Long-term parental responsibility provision—financial contribution by parents</w:t>
        </w:r>
        <w:r>
          <w:tab/>
        </w:r>
        <w:r>
          <w:fldChar w:fldCharType="begin"/>
        </w:r>
        <w:r>
          <w:instrText xml:space="preserve"> PAGEREF _Toc58512066 \h </w:instrText>
        </w:r>
        <w:r>
          <w:fldChar w:fldCharType="separate"/>
        </w:r>
        <w:r w:rsidR="003D01AF">
          <w:t>370</w:t>
        </w:r>
        <w:r>
          <w:fldChar w:fldCharType="end"/>
        </w:r>
      </w:hyperlink>
    </w:p>
    <w:p w14:paraId="7D352650" w14:textId="02404C9A" w:rsidR="00A53AF7" w:rsidRDefault="005C0C4D">
      <w:pPr>
        <w:pStyle w:val="TOC3"/>
        <w:rPr>
          <w:rFonts w:asciiTheme="minorHAnsi" w:eastAsiaTheme="minorEastAsia" w:hAnsiTheme="minorHAnsi" w:cstheme="minorBidi"/>
          <w:b w:val="0"/>
          <w:sz w:val="22"/>
          <w:szCs w:val="22"/>
          <w:lang w:eastAsia="en-AU"/>
        </w:rPr>
      </w:pPr>
      <w:hyperlink w:anchor="_Toc58512067" w:history="1">
        <w:r w:rsidR="00A53AF7" w:rsidRPr="00316323">
          <w:t>Division 14.6.4</w:t>
        </w:r>
        <w:r w:rsidR="00A53AF7">
          <w:rPr>
            <w:rFonts w:asciiTheme="minorHAnsi" w:eastAsiaTheme="minorEastAsia" w:hAnsiTheme="minorHAnsi" w:cstheme="minorBidi"/>
            <w:b w:val="0"/>
            <w:sz w:val="22"/>
            <w:szCs w:val="22"/>
            <w:lang w:eastAsia="en-AU"/>
          </w:rPr>
          <w:tab/>
        </w:r>
        <w:r w:rsidR="00A53AF7" w:rsidRPr="00316323">
          <w:t>Enduring parental responsibility provisions</w:t>
        </w:r>
        <w:r w:rsidR="00A53AF7" w:rsidRPr="00A53AF7">
          <w:rPr>
            <w:vanish/>
          </w:rPr>
          <w:tab/>
        </w:r>
        <w:r w:rsidR="00A53AF7" w:rsidRPr="00A53AF7">
          <w:rPr>
            <w:vanish/>
          </w:rPr>
          <w:fldChar w:fldCharType="begin"/>
        </w:r>
        <w:r w:rsidR="00A53AF7" w:rsidRPr="00A53AF7">
          <w:rPr>
            <w:vanish/>
          </w:rPr>
          <w:instrText xml:space="preserve"> PAGEREF _Toc58512067 \h </w:instrText>
        </w:r>
        <w:r w:rsidR="00A53AF7" w:rsidRPr="00A53AF7">
          <w:rPr>
            <w:vanish/>
          </w:rPr>
        </w:r>
        <w:r w:rsidR="00A53AF7" w:rsidRPr="00A53AF7">
          <w:rPr>
            <w:vanish/>
          </w:rPr>
          <w:fldChar w:fldCharType="separate"/>
        </w:r>
        <w:r w:rsidR="003D01AF">
          <w:rPr>
            <w:vanish/>
          </w:rPr>
          <w:t>371</w:t>
        </w:r>
        <w:r w:rsidR="00A53AF7" w:rsidRPr="00A53AF7">
          <w:rPr>
            <w:vanish/>
          </w:rPr>
          <w:fldChar w:fldCharType="end"/>
        </w:r>
      </w:hyperlink>
    </w:p>
    <w:p w14:paraId="7B0BCD96" w14:textId="0738F58F" w:rsidR="00A53AF7" w:rsidRDefault="00A53AF7">
      <w:pPr>
        <w:pStyle w:val="TOC5"/>
        <w:rPr>
          <w:rFonts w:asciiTheme="minorHAnsi" w:eastAsiaTheme="minorEastAsia" w:hAnsiTheme="minorHAnsi" w:cstheme="minorBidi"/>
          <w:sz w:val="22"/>
          <w:szCs w:val="22"/>
          <w:lang w:eastAsia="en-AU"/>
        </w:rPr>
      </w:pPr>
      <w:r>
        <w:tab/>
      </w:r>
      <w:hyperlink w:anchor="_Toc58512068" w:history="1">
        <w:r w:rsidRPr="00316323">
          <w:t>481</w:t>
        </w:r>
        <w:r>
          <w:rPr>
            <w:rFonts w:asciiTheme="minorHAnsi" w:eastAsiaTheme="minorEastAsia" w:hAnsiTheme="minorHAnsi" w:cstheme="minorBidi"/>
            <w:sz w:val="22"/>
            <w:szCs w:val="22"/>
            <w:lang w:eastAsia="en-AU"/>
          </w:rPr>
          <w:tab/>
        </w:r>
        <w:r w:rsidRPr="00316323">
          <w:t xml:space="preserve">What is an </w:t>
        </w:r>
        <w:r w:rsidRPr="00316323">
          <w:rPr>
            <w:i/>
          </w:rPr>
          <w:t>enduring parental responsibility provision</w:t>
        </w:r>
        <w:r w:rsidRPr="00316323">
          <w:t>?</w:t>
        </w:r>
        <w:r>
          <w:tab/>
        </w:r>
        <w:r>
          <w:fldChar w:fldCharType="begin"/>
        </w:r>
        <w:r>
          <w:instrText xml:space="preserve"> PAGEREF _Toc58512068 \h </w:instrText>
        </w:r>
        <w:r>
          <w:fldChar w:fldCharType="separate"/>
        </w:r>
        <w:r w:rsidR="003D01AF">
          <w:t>371</w:t>
        </w:r>
        <w:r>
          <w:fldChar w:fldCharType="end"/>
        </w:r>
      </w:hyperlink>
    </w:p>
    <w:p w14:paraId="0EDADD85" w14:textId="0405D91A" w:rsidR="00A53AF7" w:rsidRDefault="00A53AF7">
      <w:pPr>
        <w:pStyle w:val="TOC5"/>
        <w:rPr>
          <w:rFonts w:asciiTheme="minorHAnsi" w:eastAsiaTheme="minorEastAsia" w:hAnsiTheme="minorHAnsi" w:cstheme="minorBidi"/>
          <w:sz w:val="22"/>
          <w:szCs w:val="22"/>
          <w:lang w:eastAsia="en-AU"/>
        </w:rPr>
      </w:pPr>
      <w:r>
        <w:tab/>
      </w:r>
      <w:hyperlink w:anchor="_Toc58512069" w:history="1">
        <w:r w:rsidRPr="00316323">
          <w:t>482</w:t>
        </w:r>
        <w:r>
          <w:rPr>
            <w:rFonts w:asciiTheme="minorHAnsi" w:eastAsiaTheme="minorEastAsia" w:hAnsiTheme="minorHAnsi" w:cstheme="minorBidi"/>
            <w:sz w:val="22"/>
            <w:szCs w:val="22"/>
            <w:lang w:eastAsia="en-AU"/>
          </w:rPr>
          <w:tab/>
        </w:r>
        <w:r w:rsidRPr="00316323">
          <w:t>Enduring parental responsibility provision—criteria for making</w:t>
        </w:r>
        <w:r>
          <w:tab/>
        </w:r>
        <w:r>
          <w:fldChar w:fldCharType="begin"/>
        </w:r>
        <w:r>
          <w:instrText xml:space="preserve"> PAGEREF _Toc58512069 \h </w:instrText>
        </w:r>
        <w:r>
          <w:fldChar w:fldCharType="separate"/>
        </w:r>
        <w:r w:rsidR="003D01AF">
          <w:t>372</w:t>
        </w:r>
        <w:r>
          <w:fldChar w:fldCharType="end"/>
        </w:r>
      </w:hyperlink>
    </w:p>
    <w:p w14:paraId="7D70EBB0" w14:textId="7838F451" w:rsidR="00A53AF7" w:rsidRDefault="00A53AF7">
      <w:pPr>
        <w:pStyle w:val="TOC5"/>
        <w:rPr>
          <w:rFonts w:asciiTheme="minorHAnsi" w:eastAsiaTheme="minorEastAsia" w:hAnsiTheme="minorHAnsi" w:cstheme="minorBidi"/>
          <w:sz w:val="22"/>
          <w:szCs w:val="22"/>
          <w:lang w:eastAsia="en-AU"/>
        </w:rPr>
      </w:pPr>
      <w:r>
        <w:tab/>
      </w:r>
      <w:hyperlink w:anchor="_Toc58512070" w:history="1">
        <w:r w:rsidRPr="00316323">
          <w:t>483</w:t>
        </w:r>
        <w:r>
          <w:rPr>
            <w:rFonts w:asciiTheme="minorHAnsi" w:eastAsiaTheme="minorEastAsia" w:hAnsiTheme="minorHAnsi" w:cstheme="minorBidi"/>
            <w:sz w:val="22"/>
            <w:szCs w:val="22"/>
            <w:lang w:eastAsia="en-AU"/>
          </w:rPr>
          <w:tab/>
        </w:r>
        <w:r w:rsidRPr="00316323">
          <w:t>Enduring parental responsibility provision—financial contribution</w:t>
        </w:r>
        <w:r>
          <w:tab/>
        </w:r>
        <w:r>
          <w:fldChar w:fldCharType="begin"/>
        </w:r>
        <w:r>
          <w:instrText xml:space="preserve"> PAGEREF _Toc58512070 \h </w:instrText>
        </w:r>
        <w:r>
          <w:fldChar w:fldCharType="separate"/>
        </w:r>
        <w:r w:rsidR="003D01AF">
          <w:t>374</w:t>
        </w:r>
        <w:r>
          <w:fldChar w:fldCharType="end"/>
        </w:r>
      </w:hyperlink>
    </w:p>
    <w:p w14:paraId="700EBDDD" w14:textId="4E76ABC0" w:rsidR="00A53AF7" w:rsidRDefault="005C0C4D">
      <w:pPr>
        <w:pStyle w:val="TOC2"/>
        <w:rPr>
          <w:rFonts w:asciiTheme="minorHAnsi" w:eastAsiaTheme="minorEastAsia" w:hAnsiTheme="minorHAnsi" w:cstheme="minorBidi"/>
          <w:b w:val="0"/>
          <w:sz w:val="22"/>
          <w:szCs w:val="22"/>
          <w:lang w:eastAsia="en-AU"/>
        </w:rPr>
      </w:pPr>
      <w:hyperlink w:anchor="_Toc58512071" w:history="1">
        <w:r w:rsidR="00A53AF7" w:rsidRPr="00316323">
          <w:t>Part 14.7</w:t>
        </w:r>
        <w:r w:rsidR="00A53AF7">
          <w:rPr>
            <w:rFonts w:asciiTheme="minorHAnsi" w:eastAsiaTheme="minorEastAsia" w:hAnsiTheme="minorHAnsi" w:cstheme="minorBidi"/>
            <w:b w:val="0"/>
            <w:sz w:val="22"/>
            <w:szCs w:val="22"/>
            <w:lang w:eastAsia="en-AU"/>
          </w:rPr>
          <w:tab/>
        </w:r>
        <w:r w:rsidR="00A53AF7" w:rsidRPr="00316323">
          <w:t>Residence provisions</w:t>
        </w:r>
        <w:r w:rsidR="00A53AF7" w:rsidRPr="00A53AF7">
          <w:rPr>
            <w:vanish/>
          </w:rPr>
          <w:tab/>
        </w:r>
        <w:r w:rsidR="00A53AF7" w:rsidRPr="00A53AF7">
          <w:rPr>
            <w:vanish/>
          </w:rPr>
          <w:fldChar w:fldCharType="begin"/>
        </w:r>
        <w:r w:rsidR="00A53AF7" w:rsidRPr="00A53AF7">
          <w:rPr>
            <w:vanish/>
          </w:rPr>
          <w:instrText xml:space="preserve"> PAGEREF _Toc58512071 \h </w:instrText>
        </w:r>
        <w:r w:rsidR="00A53AF7" w:rsidRPr="00A53AF7">
          <w:rPr>
            <w:vanish/>
          </w:rPr>
        </w:r>
        <w:r w:rsidR="00A53AF7" w:rsidRPr="00A53AF7">
          <w:rPr>
            <w:vanish/>
          </w:rPr>
          <w:fldChar w:fldCharType="separate"/>
        </w:r>
        <w:r w:rsidR="003D01AF">
          <w:rPr>
            <w:vanish/>
          </w:rPr>
          <w:t>375</w:t>
        </w:r>
        <w:r w:rsidR="00A53AF7" w:rsidRPr="00A53AF7">
          <w:rPr>
            <w:vanish/>
          </w:rPr>
          <w:fldChar w:fldCharType="end"/>
        </w:r>
      </w:hyperlink>
    </w:p>
    <w:p w14:paraId="0096BC1A" w14:textId="5F0C3F15" w:rsidR="00A53AF7" w:rsidRDefault="00A53AF7">
      <w:pPr>
        <w:pStyle w:val="TOC5"/>
        <w:rPr>
          <w:rFonts w:asciiTheme="minorHAnsi" w:eastAsiaTheme="minorEastAsia" w:hAnsiTheme="minorHAnsi" w:cstheme="minorBidi"/>
          <w:sz w:val="22"/>
          <w:szCs w:val="22"/>
          <w:lang w:eastAsia="en-AU"/>
        </w:rPr>
      </w:pPr>
      <w:r>
        <w:tab/>
      </w:r>
      <w:hyperlink w:anchor="_Toc58512072" w:history="1">
        <w:r w:rsidRPr="00316323">
          <w:t>484</w:t>
        </w:r>
        <w:r>
          <w:rPr>
            <w:rFonts w:asciiTheme="minorHAnsi" w:eastAsiaTheme="minorEastAsia" w:hAnsiTheme="minorHAnsi" w:cstheme="minorBidi"/>
            <w:sz w:val="22"/>
            <w:szCs w:val="22"/>
            <w:lang w:eastAsia="en-AU"/>
          </w:rPr>
          <w:tab/>
        </w:r>
        <w:r w:rsidRPr="00316323">
          <w:t xml:space="preserve">What is a </w:t>
        </w:r>
        <w:r w:rsidRPr="00316323">
          <w:rPr>
            <w:i/>
          </w:rPr>
          <w:t>residence provision</w:t>
        </w:r>
        <w:r w:rsidRPr="00316323">
          <w:t>?</w:t>
        </w:r>
        <w:r>
          <w:tab/>
        </w:r>
        <w:r>
          <w:fldChar w:fldCharType="begin"/>
        </w:r>
        <w:r>
          <w:instrText xml:space="preserve"> PAGEREF _Toc58512072 \h </w:instrText>
        </w:r>
        <w:r>
          <w:fldChar w:fldCharType="separate"/>
        </w:r>
        <w:r w:rsidR="003D01AF">
          <w:t>375</w:t>
        </w:r>
        <w:r>
          <w:fldChar w:fldCharType="end"/>
        </w:r>
      </w:hyperlink>
    </w:p>
    <w:p w14:paraId="31BAEBD1" w14:textId="57FFAF60" w:rsidR="00A53AF7" w:rsidRDefault="005C0C4D">
      <w:pPr>
        <w:pStyle w:val="TOC2"/>
        <w:rPr>
          <w:rFonts w:asciiTheme="minorHAnsi" w:eastAsiaTheme="minorEastAsia" w:hAnsiTheme="minorHAnsi" w:cstheme="minorBidi"/>
          <w:b w:val="0"/>
          <w:sz w:val="22"/>
          <w:szCs w:val="22"/>
          <w:lang w:eastAsia="en-AU"/>
        </w:rPr>
      </w:pPr>
      <w:hyperlink w:anchor="_Toc58512073" w:history="1">
        <w:r w:rsidR="00A53AF7" w:rsidRPr="00316323">
          <w:t>Part 14.8</w:t>
        </w:r>
        <w:r w:rsidR="00A53AF7">
          <w:rPr>
            <w:rFonts w:asciiTheme="minorHAnsi" w:eastAsiaTheme="minorEastAsia" w:hAnsiTheme="minorHAnsi" w:cstheme="minorBidi"/>
            <w:b w:val="0"/>
            <w:sz w:val="22"/>
            <w:szCs w:val="22"/>
            <w:lang w:eastAsia="en-AU"/>
          </w:rPr>
          <w:tab/>
        </w:r>
        <w:r w:rsidR="00A53AF7" w:rsidRPr="00316323">
          <w:t>Contact provisions</w:t>
        </w:r>
        <w:r w:rsidR="00A53AF7" w:rsidRPr="00A53AF7">
          <w:rPr>
            <w:vanish/>
          </w:rPr>
          <w:tab/>
        </w:r>
        <w:r w:rsidR="00A53AF7" w:rsidRPr="00A53AF7">
          <w:rPr>
            <w:vanish/>
          </w:rPr>
          <w:fldChar w:fldCharType="begin"/>
        </w:r>
        <w:r w:rsidR="00A53AF7" w:rsidRPr="00A53AF7">
          <w:rPr>
            <w:vanish/>
          </w:rPr>
          <w:instrText xml:space="preserve"> PAGEREF _Toc58512073 \h </w:instrText>
        </w:r>
        <w:r w:rsidR="00A53AF7" w:rsidRPr="00A53AF7">
          <w:rPr>
            <w:vanish/>
          </w:rPr>
        </w:r>
        <w:r w:rsidR="00A53AF7" w:rsidRPr="00A53AF7">
          <w:rPr>
            <w:vanish/>
          </w:rPr>
          <w:fldChar w:fldCharType="separate"/>
        </w:r>
        <w:r w:rsidR="003D01AF">
          <w:rPr>
            <w:vanish/>
          </w:rPr>
          <w:t>376</w:t>
        </w:r>
        <w:r w:rsidR="00A53AF7" w:rsidRPr="00A53AF7">
          <w:rPr>
            <w:vanish/>
          </w:rPr>
          <w:fldChar w:fldCharType="end"/>
        </w:r>
      </w:hyperlink>
    </w:p>
    <w:p w14:paraId="6AF57782" w14:textId="417D0DAF" w:rsidR="00A53AF7" w:rsidRDefault="00A53AF7">
      <w:pPr>
        <w:pStyle w:val="TOC5"/>
        <w:rPr>
          <w:rFonts w:asciiTheme="minorHAnsi" w:eastAsiaTheme="minorEastAsia" w:hAnsiTheme="minorHAnsi" w:cstheme="minorBidi"/>
          <w:sz w:val="22"/>
          <w:szCs w:val="22"/>
          <w:lang w:eastAsia="en-AU"/>
        </w:rPr>
      </w:pPr>
      <w:r>
        <w:tab/>
      </w:r>
      <w:hyperlink w:anchor="_Toc58512074" w:history="1">
        <w:r w:rsidRPr="00316323">
          <w:t>485</w:t>
        </w:r>
        <w:r>
          <w:rPr>
            <w:rFonts w:asciiTheme="minorHAnsi" w:eastAsiaTheme="minorEastAsia" w:hAnsiTheme="minorHAnsi" w:cstheme="minorBidi"/>
            <w:sz w:val="22"/>
            <w:szCs w:val="22"/>
            <w:lang w:eastAsia="en-AU"/>
          </w:rPr>
          <w:tab/>
        </w:r>
        <w:r w:rsidRPr="00316323">
          <w:t xml:space="preserve">What is a </w:t>
        </w:r>
        <w:r w:rsidRPr="00316323">
          <w:rPr>
            <w:i/>
          </w:rPr>
          <w:t>contact provision</w:t>
        </w:r>
        <w:r w:rsidRPr="00316323">
          <w:t>?</w:t>
        </w:r>
        <w:r>
          <w:tab/>
        </w:r>
        <w:r>
          <w:fldChar w:fldCharType="begin"/>
        </w:r>
        <w:r>
          <w:instrText xml:space="preserve"> PAGEREF _Toc58512074 \h </w:instrText>
        </w:r>
        <w:r>
          <w:fldChar w:fldCharType="separate"/>
        </w:r>
        <w:r w:rsidR="003D01AF">
          <w:t>376</w:t>
        </w:r>
        <w:r>
          <w:fldChar w:fldCharType="end"/>
        </w:r>
      </w:hyperlink>
    </w:p>
    <w:p w14:paraId="65F69F9C" w14:textId="242C2691" w:rsidR="00A53AF7" w:rsidRDefault="00A53AF7">
      <w:pPr>
        <w:pStyle w:val="TOC5"/>
        <w:rPr>
          <w:rFonts w:asciiTheme="minorHAnsi" w:eastAsiaTheme="minorEastAsia" w:hAnsiTheme="minorHAnsi" w:cstheme="minorBidi"/>
          <w:sz w:val="22"/>
          <w:szCs w:val="22"/>
          <w:lang w:eastAsia="en-AU"/>
        </w:rPr>
      </w:pPr>
      <w:r>
        <w:tab/>
      </w:r>
      <w:hyperlink w:anchor="_Toc58512075" w:history="1">
        <w:r w:rsidRPr="00316323">
          <w:t>486</w:t>
        </w:r>
        <w:r>
          <w:rPr>
            <w:rFonts w:asciiTheme="minorHAnsi" w:eastAsiaTheme="minorEastAsia" w:hAnsiTheme="minorHAnsi" w:cstheme="minorBidi"/>
            <w:sz w:val="22"/>
            <w:szCs w:val="22"/>
            <w:lang w:eastAsia="en-AU"/>
          </w:rPr>
          <w:tab/>
        </w:r>
        <w:r w:rsidRPr="00316323">
          <w:t>Contact provision—presumption about contact with family</w:t>
        </w:r>
        <w:r>
          <w:tab/>
        </w:r>
        <w:r>
          <w:fldChar w:fldCharType="begin"/>
        </w:r>
        <w:r>
          <w:instrText xml:space="preserve"> PAGEREF _Toc58512075 \h </w:instrText>
        </w:r>
        <w:r>
          <w:fldChar w:fldCharType="separate"/>
        </w:r>
        <w:r w:rsidR="003D01AF">
          <w:t>376</w:t>
        </w:r>
        <w:r>
          <w:fldChar w:fldCharType="end"/>
        </w:r>
      </w:hyperlink>
    </w:p>
    <w:p w14:paraId="41562320" w14:textId="52133FCD" w:rsidR="00A53AF7" w:rsidRDefault="00A53AF7">
      <w:pPr>
        <w:pStyle w:val="TOC5"/>
        <w:rPr>
          <w:rFonts w:asciiTheme="minorHAnsi" w:eastAsiaTheme="minorEastAsia" w:hAnsiTheme="minorHAnsi" w:cstheme="minorBidi"/>
          <w:sz w:val="22"/>
          <w:szCs w:val="22"/>
          <w:lang w:eastAsia="en-AU"/>
        </w:rPr>
      </w:pPr>
      <w:r>
        <w:tab/>
      </w:r>
      <w:hyperlink w:anchor="_Toc58512076" w:history="1">
        <w:r w:rsidRPr="00316323">
          <w:t>487</w:t>
        </w:r>
        <w:r>
          <w:rPr>
            <w:rFonts w:asciiTheme="minorHAnsi" w:eastAsiaTheme="minorEastAsia" w:hAnsiTheme="minorHAnsi" w:cstheme="minorBidi"/>
            <w:sz w:val="22"/>
            <w:szCs w:val="22"/>
            <w:lang w:eastAsia="en-AU"/>
          </w:rPr>
          <w:tab/>
        </w:r>
        <w:r w:rsidRPr="00316323">
          <w:t>Contact provision—sibling may join proceeding without leave</w:t>
        </w:r>
        <w:r>
          <w:tab/>
        </w:r>
        <w:r>
          <w:fldChar w:fldCharType="begin"/>
        </w:r>
        <w:r>
          <w:instrText xml:space="preserve"> PAGEREF _Toc58512076 \h </w:instrText>
        </w:r>
        <w:r>
          <w:fldChar w:fldCharType="separate"/>
        </w:r>
        <w:r w:rsidR="003D01AF">
          <w:t>377</w:t>
        </w:r>
        <w:r>
          <w:fldChar w:fldCharType="end"/>
        </w:r>
      </w:hyperlink>
    </w:p>
    <w:p w14:paraId="208E5B58" w14:textId="3F426E23" w:rsidR="00A53AF7" w:rsidRDefault="005C0C4D">
      <w:pPr>
        <w:pStyle w:val="TOC2"/>
        <w:rPr>
          <w:rFonts w:asciiTheme="minorHAnsi" w:eastAsiaTheme="minorEastAsia" w:hAnsiTheme="minorHAnsi" w:cstheme="minorBidi"/>
          <w:b w:val="0"/>
          <w:sz w:val="22"/>
          <w:szCs w:val="22"/>
          <w:lang w:eastAsia="en-AU"/>
        </w:rPr>
      </w:pPr>
      <w:hyperlink w:anchor="_Toc58512077" w:history="1">
        <w:r w:rsidR="00A53AF7" w:rsidRPr="00316323">
          <w:t>Part 14.9</w:t>
        </w:r>
        <w:r w:rsidR="00A53AF7">
          <w:rPr>
            <w:rFonts w:asciiTheme="minorHAnsi" w:eastAsiaTheme="minorEastAsia" w:hAnsiTheme="minorHAnsi" w:cstheme="minorBidi"/>
            <w:b w:val="0"/>
            <w:sz w:val="22"/>
            <w:szCs w:val="22"/>
            <w:lang w:eastAsia="en-AU"/>
          </w:rPr>
          <w:tab/>
        </w:r>
        <w:r w:rsidR="00A53AF7" w:rsidRPr="00316323">
          <w:t>Drug use provisions</w:t>
        </w:r>
        <w:r w:rsidR="00A53AF7" w:rsidRPr="00A53AF7">
          <w:rPr>
            <w:vanish/>
          </w:rPr>
          <w:tab/>
        </w:r>
        <w:r w:rsidR="00A53AF7" w:rsidRPr="00A53AF7">
          <w:rPr>
            <w:vanish/>
          </w:rPr>
          <w:fldChar w:fldCharType="begin"/>
        </w:r>
        <w:r w:rsidR="00A53AF7" w:rsidRPr="00A53AF7">
          <w:rPr>
            <w:vanish/>
          </w:rPr>
          <w:instrText xml:space="preserve"> PAGEREF _Toc58512077 \h </w:instrText>
        </w:r>
        <w:r w:rsidR="00A53AF7" w:rsidRPr="00A53AF7">
          <w:rPr>
            <w:vanish/>
          </w:rPr>
        </w:r>
        <w:r w:rsidR="00A53AF7" w:rsidRPr="00A53AF7">
          <w:rPr>
            <w:vanish/>
          </w:rPr>
          <w:fldChar w:fldCharType="separate"/>
        </w:r>
        <w:r w:rsidR="003D01AF">
          <w:rPr>
            <w:vanish/>
          </w:rPr>
          <w:t>378</w:t>
        </w:r>
        <w:r w:rsidR="00A53AF7" w:rsidRPr="00A53AF7">
          <w:rPr>
            <w:vanish/>
          </w:rPr>
          <w:fldChar w:fldCharType="end"/>
        </w:r>
      </w:hyperlink>
    </w:p>
    <w:p w14:paraId="1052F4D8" w14:textId="06D0E695" w:rsidR="00A53AF7" w:rsidRDefault="00A53AF7">
      <w:pPr>
        <w:pStyle w:val="TOC5"/>
        <w:rPr>
          <w:rFonts w:asciiTheme="minorHAnsi" w:eastAsiaTheme="minorEastAsia" w:hAnsiTheme="minorHAnsi" w:cstheme="minorBidi"/>
          <w:sz w:val="22"/>
          <w:szCs w:val="22"/>
          <w:lang w:eastAsia="en-AU"/>
        </w:rPr>
      </w:pPr>
      <w:r>
        <w:tab/>
      </w:r>
      <w:hyperlink w:anchor="_Toc58512078" w:history="1">
        <w:r w:rsidRPr="00316323">
          <w:t>488</w:t>
        </w:r>
        <w:r>
          <w:rPr>
            <w:rFonts w:asciiTheme="minorHAnsi" w:eastAsiaTheme="minorEastAsia" w:hAnsiTheme="minorHAnsi" w:cstheme="minorBidi"/>
            <w:sz w:val="22"/>
            <w:szCs w:val="22"/>
            <w:lang w:eastAsia="en-AU"/>
          </w:rPr>
          <w:tab/>
        </w:r>
        <w:r w:rsidRPr="00316323">
          <w:t xml:space="preserve">What is a </w:t>
        </w:r>
        <w:r w:rsidRPr="00316323">
          <w:rPr>
            <w:i/>
          </w:rPr>
          <w:t>drug use provision</w:t>
        </w:r>
        <w:r w:rsidRPr="00316323">
          <w:t>?</w:t>
        </w:r>
        <w:r>
          <w:tab/>
        </w:r>
        <w:r>
          <w:fldChar w:fldCharType="begin"/>
        </w:r>
        <w:r>
          <w:instrText xml:space="preserve"> PAGEREF _Toc58512078 \h </w:instrText>
        </w:r>
        <w:r>
          <w:fldChar w:fldCharType="separate"/>
        </w:r>
        <w:r w:rsidR="003D01AF">
          <w:t>378</w:t>
        </w:r>
        <w:r>
          <w:fldChar w:fldCharType="end"/>
        </w:r>
      </w:hyperlink>
    </w:p>
    <w:p w14:paraId="5987CCF2" w14:textId="617B040D" w:rsidR="00A53AF7" w:rsidRDefault="005C0C4D">
      <w:pPr>
        <w:pStyle w:val="TOC2"/>
        <w:rPr>
          <w:rFonts w:asciiTheme="minorHAnsi" w:eastAsiaTheme="minorEastAsia" w:hAnsiTheme="minorHAnsi" w:cstheme="minorBidi"/>
          <w:b w:val="0"/>
          <w:sz w:val="22"/>
          <w:szCs w:val="22"/>
          <w:lang w:eastAsia="en-AU"/>
        </w:rPr>
      </w:pPr>
      <w:hyperlink w:anchor="_Toc58512079" w:history="1">
        <w:r w:rsidR="00A53AF7" w:rsidRPr="00316323">
          <w:t>Part 14.10</w:t>
        </w:r>
        <w:r w:rsidR="00A53AF7">
          <w:rPr>
            <w:rFonts w:asciiTheme="minorHAnsi" w:eastAsiaTheme="minorEastAsia" w:hAnsiTheme="minorHAnsi" w:cstheme="minorBidi"/>
            <w:b w:val="0"/>
            <w:sz w:val="22"/>
            <w:szCs w:val="22"/>
            <w:lang w:eastAsia="en-AU"/>
          </w:rPr>
          <w:tab/>
        </w:r>
        <w:r w:rsidR="00A53AF7" w:rsidRPr="00316323">
          <w:t>Supervision provisions</w:t>
        </w:r>
        <w:r w:rsidR="00A53AF7" w:rsidRPr="00A53AF7">
          <w:rPr>
            <w:vanish/>
          </w:rPr>
          <w:tab/>
        </w:r>
        <w:r w:rsidR="00A53AF7" w:rsidRPr="00A53AF7">
          <w:rPr>
            <w:vanish/>
          </w:rPr>
          <w:fldChar w:fldCharType="begin"/>
        </w:r>
        <w:r w:rsidR="00A53AF7" w:rsidRPr="00A53AF7">
          <w:rPr>
            <w:vanish/>
          </w:rPr>
          <w:instrText xml:space="preserve"> PAGEREF _Toc58512079 \h </w:instrText>
        </w:r>
        <w:r w:rsidR="00A53AF7" w:rsidRPr="00A53AF7">
          <w:rPr>
            <w:vanish/>
          </w:rPr>
        </w:r>
        <w:r w:rsidR="00A53AF7" w:rsidRPr="00A53AF7">
          <w:rPr>
            <w:vanish/>
          </w:rPr>
          <w:fldChar w:fldCharType="separate"/>
        </w:r>
        <w:r w:rsidR="003D01AF">
          <w:rPr>
            <w:vanish/>
          </w:rPr>
          <w:t>379</w:t>
        </w:r>
        <w:r w:rsidR="00A53AF7" w:rsidRPr="00A53AF7">
          <w:rPr>
            <w:vanish/>
          </w:rPr>
          <w:fldChar w:fldCharType="end"/>
        </w:r>
      </w:hyperlink>
    </w:p>
    <w:p w14:paraId="49CE4EE2" w14:textId="6E0ED852" w:rsidR="00A53AF7" w:rsidRDefault="00A53AF7">
      <w:pPr>
        <w:pStyle w:val="TOC5"/>
        <w:rPr>
          <w:rFonts w:asciiTheme="minorHAnsi" w:eastAsiaTheme="minorEastAsia" w:hAnsiTheme="minorHAnsi" w:cstheme="minorBidi"/>
          <w:sz w:val="22"/>
          <w:szCs w:val="22"/>
          <w:lang w:eastAsia="en-AU"/>
        </w:rPr>
      </w:pPr>
      <w:r>
        <w:tab/>
      </w:r>
      <w:hyperlink w:anchor="_Toc58512080" w:history="1">
        <w:r w:rsidRPr="00316323">
          <w:t>489</w:t>
        </w:r>
        <w:r>
          <w:rPr>
            <w:rFonts w:asciiTheme="minorHAnsi" w:eastAsiaTheme="minorEastAsia" w:hAnsiTheme="minorHAnsi" w:cstheme="minorBidi"/>
            <w:sz w:val="22"/>
            <w:szCs w:val="22"/>
            <w:lang w:eastAsia="en-AU"/>
          </w:rPr>
          <w:tab/>
        </w:r>
        <w:r w:rsidRPr="00316323">
          <w:t xml:space="preserve">What is a </w:t>
        </w:r>
        <w:r w:rsidRPr="00316323">
          <w:rPr>
            <w:i/>
          </w:rPr>
          <w:t>supervision provision</w:t>
        </w:r>
        <w:r w:rsidRPr="00316323">
          <w:t>?</w:t>
        </w:r>
        <w:r>
          <w:tab/>
        </w:r>
        <w:r>
          <w:fldChar w:fldCharType="begin"/>
        </w:r>
        <w:r>
          <w:instrText xml:space="preserve"> PAGEREF _Toc58512080 \h </w:instrText>
        </w:r>
        <w:r>
          <w:fldChar w:fldCharType="separate"/>
        </w:r>
        <w:r w:rsidR="003D01AF">
          <w:t>379</w:t>
        </w:r>
        <w:r>
          <w:fldChar w:fldCharType="end"/>
        </w:r>
      </w:hyperlink>
    </w:p>
    <w:p w14:paraId="0AB50E52" w14:textId="261FABE5" w:rsidR="00A53AF7" w:rsidRDefault="00A53AF7">
      <w:pPr>
        <w:pStyle w:val="TOC5"/>
        <w:rPr>
          <w:rFonts w:asciiTheme="minorHAnsi" w:eastAsiaTheme="minorEastAsia" w:hAnsiTheme="minorHAnsi" w:cstheme="minorBidi"/>
          <w:sz w:val="22"/>
          <w:szCs w:val="22"/>
          <w:lang w:eastAsia="en-AU"/>
        </w:rPr>
      </w:pPr>
      <w:r>
        <w:tab/>
      </w:r>
      <w:hyperlink w:anchor="_Toc58512081" w:history="1">
        <w:r w:rsidRPr="00316323">
          <w:t>490</w:t>
        </w:r>
        <w:r>
          <w:rPr>
            <w:rFonts w:asciiTheme="minorHAnsi" w:eastAsiaTheme="minorEastAsia" w:hAnsiTheme="minorHAnsi" w:cstheme="minorBidi"/>
            <w:sz w:val="22"/>
            <w:szCs w:val="22"/>
            <w:lang w:eastAsia="en-AU"/>
          </w:rPr>
          <w:tab/>
        </w:r>
        <w:r w:rsidRPr="00316323">
          <w:t>Supervision provision—meetings with director</w:t>
        </w:r>
        <w:r w:rsidRPr="00316323">
          <w:noBreakHyphen/>
          <w:t>general</w:t>
        </w:r>
        <w:r>
          <w:tab/>
        </w:r>
        <w:r>
          <w:fldChar w:fldCharType="begin"/>
        </w:r>
        <w:r>
          <w:instrText xml:space="preserve"> PAGEREF _Toc58512081 \h </w:instrText>
        </w:r>
        <w:r>
          <w:fldChar w:fldCharType="separate"/>
        </w:r>
        <w:r w:rsidR="003D01AF">
          <w:t>380</w:t>
        </w:r>
        <w:r>
          <w:fldChar w:fldCharType="end"/>
        </w:r>
      </w:hyperlink>
    </w:p>
    <w:p w14:paraId="5EF30793" w14:textId="584FC3B7" w:rsidR="00A53AF7" w:rsidRDefault="005C0C4D">
      <w:pPr>
        <w:pStyle w:val="TOC2"/>
        <w:rPr>
          <w:rFonts w:asciiTheme="minorHAnsi" w:eastAsiaTheme="minorEastAsia" w:hAnsiTheme="minorHAnsi" w:cstheme="minorBidi"/>
          <w:b w:val="0"/>
          <w:sz w:val="22"/>
          <w:szCs w:val="22"/>
          <w:lang w:eastAsia="en-AU"/>
        </w:rPr>
      </w:pPr>
      <w:hyperlink w:anchor="_Toc58512082" w:history="1">
        <w:r w:rsidR="00A53AF7" w:rsidRPr="00316323">
          <w:t>Part 14.11</w:t>
        </w:r>
        <w:r w:rsidR="00A53AF7">
          <w:rPr>
            <w:rFonts w:asciiTheme="minorHAnsi" w:eastAsiaTheme="minorEastAsia" w:hAnsiTheme="minorHAnsi" w:cstheme="minorBidi"/>
            <w:b w:val="0"/>
            <w:sz w:val="22"/>
            <w:szCs w:val="22"/>
            <w:lang w:eastAsia="en-AU"/>
          </w:rPr>
          <w:tab/>
        </w:r>
        <w:r w:rsidR="00A53AF7" w:rsidRPr="00316323">
          <w:t>ACAT mental health provisions</w:t>
        </w:r>
        <w:r w:rsidR="00A53AF7" w:rsidRPr="00A53AF7">
          <w:rPr>
            <w:vanish/>
          </w:rPr>
          <w:tab/>
        </w:r>
        <w:r w:rsidR="00A53AF7" w:rsidRPr="00A53AF7">
          <w:rPr>
            <w:vanish/>
          </w:rPr>
          <w:fldChar w:fldCharType="begin"/>
        </w:r>
        <w:r w:rsidR="00A53AF7" w:rsidRPr="00A53AF7">
          <w:rPr>
            <w:vanish/>
          </w:rPr>
          <w:instrText xml:space="preserve"> PAGEREF _Toc58512082 \h </w:instrText>
        </w:r>
        <w:r w:rsidR="00A53AF7" w:rsidRPr="00A53AF7">
          <w:rPr>
            <w:vanish/>
          </w:rPr>
        </w:r>
        <w:r w:rsidR="00A53AF7" w:rsidRPr="00A53AF7">
          <w:rPr>
            <w:vanish/>
          </w:rPr>
          <w:fldChar w:fldCharType="separate"/>
        </w:r>
        <w:r w:rsidR="003D01AF">
          <w:rPr>
            <w:vanish/>
          </w:rPr>
          <w:t>381</w:t>
        </w:r>
        <w:r w:rsidR="00A53AF7" w:rsidRPr="00A53AF7">
          <w:rPr>
            <w:vanish/>
          </w:rPr>
          <w:fldChar w:fldCharType="end"/>
        </w:r>
      </w:hyperlink>
    </w:p>
    <w:p w14:paraId="2C767D8D" w14:textId="4620B006" w:rsidR="00A53AF7" w:rsidRDefault="00A53AF7">
      <w:pPr>
        <w:pStyle w:val="TOC5"/>
        <w:rPr>
          <w:rFonts w:asciiTheme="minorHAnsi" w:eastAsiaTheme="minorEastAsia" w:hAnsiTheme="minorHAnsi" w:cstheme="minorBidi"/>
          <w:sz w:val="22"/>
          <w:szCs w:val="22"/>
          <w:lang w:eastAsia="en-AU"/>
        </w:rPr>
      </w:pPr>
      <w:r>
        <w:tab/>
      </w:r>
      <w:hyperlink w:anchor="_Toc58512083" w:history="1">
        <w:r w:rsidRPr="00316323">
          <w:t>491</w:t>
        </w:r>
        <w:r>
          <w:rPr>
            <w:rFonts w:asciiTheme="minorHAnsi" w:eastAsiaTheme="minorEastAsia" w:hAnsiTheme="minorHAnsi" w:cstheme="minorBidi"/>
            <w:sz w:val="22"/>
            <w:szCs w:val="22"/>
            <w:lang w:eastAsia="en-AU"/>
          </w:rPr>
          <w:tab/>
        </w:r>
        <w:r w:rsidRPr="00316323">
          <w:t xml:space="preserve">What is an </w:t>
        </w:r>
        <w:r w:rsidRPr="00316323">
          <w:rPr>
            <w:i/>
          </w:rPr>
          <w:t>ACAT mental health provisi</w:t>
        </w:r>
        <w:r w:rsidRPr="00316323">
          <w:t>o</w:t>
        </w:r>
        <w:r w:rsidRPr="00316323">
          <w:rPr>
            <w:i/>
          </w:rPr>
          <w:t>n</w:t>
        </w:r>
        <w:r w:rsidRPr="00316323">
          <w:t>?</w:t>
        </w:r>
        <w:r>
          <w:tab/>
        </w:r>
        <w:r>
          <w:fldChar w:fldCharType="begin"/>
        </w:r>
        <w:r>
          <w:instrText xml:space="preserve"> PAGEREF _Toc58512083 \h </w:instrText>
        </w:r>
        <w:r>
          <w:fldChar w:fldCharType="separate"/>
        </w:r>
        <w:r w:rsidR="003D01AF">
          <w:t>381</w:t>
        </w:r>
        <w:r>
          <w:fldChar w:fldCharType="end"/>
        </w:r>
      </w:hyperlink>
    </w:p>
    <w:p w14:paraId="58BB5A52" w14:textId="0F043797" w:rsidR="00A53AF7" w:rsidRDefault="005C0C4D">
      <w:pPr>
        <w:pStyle w:val="TOC2"/>
        <w:rPr>
          <w:rFonts w:asciiTheme="minorHAnsi" w:eastAsiaTheme="minorEastAsia" w:hAnsiTheme="minorHAnsi" w:cstheme="minorBidi"/>
          <w:b w:val="0"/>
          <w:sz w:val="22"/>
          <w:szCs w:val="22"/>
          <w:lang w:eastAsia="en-AU"/>
        </w:rPr>
      </w:pPr>
      <w:hyperlink w:anchor="_Toc58512084" w:history="1">
        <w:r w:rsidR="00A53AF7" w:rsidRPr="00316323">
          <w:t>Part 14.12</w:t>
        </w:r>
        <w:r w:rsidR="00A53AF7">
          <w:rPr>
            <w:rFonts w:asciiTheme="minorHAnsi" w:eastAsiaTheme="minorEastAsia" w:hAnsiTheme="minorHAnsi" w:cstheme="minorBidi"/>
            <w:b w:val="0"/>
            <w:sz w:val="22"/>
            <w:szCs w:val="22"/>
            <w:lang w:eastAsia="en-AU"/>
          </w:rPr>
          <w:tab/>
        </w:r>
        <w:r w:rsidR="00A53AF7" w:rsidRPr="00316323">
          <w:t>Specific issues provisions</w:t>
        </w:r>
        <w:r w:rsidR="00A53AF7" w:rsidRPr="00A53AF7">
          <w:rPr>
            <w:vanish/>
          </w:rPr>
          <w:tab/>
        </w:r>
        <w:r w:rsidR="00A53AF7" w:rsidRPr="00A53AF7">
          <w:rPr>
            <w:vanish/>
          </w:rPr>
          <w:fldChar w:fldCharType="begin"/>
        </w:r>
        <w:r w:rsidR="00A53AF7" w:rsidRPr="00A53AF7">
          <w:rPr>
            <w:vanish/>
          </w:rPr>
          <w:instrText xml:space="preserve"> PAGEREF _Toc58512084 \h </w:instrText>
        </w:r>
        <w:r w:rsidR="00A53AF7" w:rsidRPr="00A53AF7">
          <w:rPr>
            <w:vanish/>
          </w:rPr>
        </w:r>
        <w:r w:rsidR="00A53AF7" w:rsidRPr="00A53AF7">
          <w:rPr>
            <w:vanish/>
          </w:rPr>
          <w:fldChar w:fldCharType="separate"/>
        </w:r>
        <w:r w:rsidR="003D01AF">
          <w:rPr>
            <w:vanish/>
          </w:rPr>
          <w:t>382</w:t>
        </w:r>
        <w:r w:rsidR="00A53AF7" w:rsidRPr="00A53AF7">
          <w:rPr>
            <w:vanish/>
          </w:rPr>
          <w:fldChar w:fldCharType="end"/>
        </w:r>
      </w:hyperlink>
    </w:p>
    <w:p w14:paraId="2684DC4C" w14:textId="54E5F95C" w:rsidR="00A53AF7" w:rsidRDefault="00A53AF7">
      <w:pPr>
        <w:pStyle w:val="TOC5"/>
        <w:rPr>
          <w:rFonts w:asciiTheme="minorHAnsi" w:eastAsiaTheme="minorEastAsia" w:hAnsiTheme="minorHAnsi" w:cstheme="minorBidi"/>
          <w:sz w:val="22"/>
          <w:szCs w:val="22"/>
          <w:lang w:eastAsia="en-AU"/>
        </w:rPr>
      </w:pPr>
      <w:r>
        <w:tab/>
      </w:r>
      <w:hyperlink w:anchor="_Toc58512085" w:history="1">
        <w:r w:rsidRPr="00316323">
          <w:t>492</w:t>
        </w:r>
        <w:r>
          <w:rPr>
            <w:rFonts w:asciiTheme="minorHAnsi" w:eastAsiaTheme="minorEastAsia" w:hAnsiTheme="minorHAnsi" w:cstheme="minorBidi"/>
            <w:sz w:val="22"/>
            <w:szCs w:val="22"/>
            <w:lang w:eastAsia="en-AU"/>
          </w:rPr>
          <w:tab/>
        </w:r>
        <w:r w:rsidRPr="00316323">
          <w:t xml:space="preserve">What is a </w:t>
        </w:r>
        <w:r w:rsidRPr="00316323">
          <w:rPr>
            <w:i/>
          </w:rPr>
          <w:t>specific issues provision</w:t>
        </w:r>
        <w:r w:rsidRPr="00316323">
          <w:t>?</w:t>
        </w:r>
        <w:r>
          <w:tab/>
        </w:r>
        <w:r>
          <w:fldChar w:fldCharType="begin"/>
        </w:r>
        <w:r>
          <w:instrText xml:space="preserve"> PAGEREF _Toc58512085 \h </w:instrText>
        </w:r>
        <w:r>
          <w:fldChar w:fldCharType="separate"/>
        </w:r>
        <w:r w:rsidR="003D01AF">
          <w:t>382</w:t>
        </w:r>
        <w:r>
          <w:fldChar w:fldCharType="end"/>
        </w:r>
      </w:hyperlink>
    </w:p>
    <w:p w14:paraId="520427A6" w14:textId="467AA431" w:rsidR="00A53AF7" w:rsidRDefault="005C0C4D">
      <w:pPr>
        <w:pStyle w:val="TOC2"/>
        <w:rPr>
          <w:rFonts w:asciiTheme="minorHAnsi" w:eastAsiaTheme="minorEastAsia" w:hAnsiTheme="minorHAnsi" w:cstheme="minorBidi"/>
          <w:b w:val="0"/>
          <w:sz w:val="22"/>
          <w:szCs w:val="22"/>
          <w:lang w:eastAsia="en-AU"/>
        </w:rPr>
      </w:pPr>
      <w:hyperlink w:anchor="_Toc58512086" w:history="1">
        <w:r w:rsidR="00A53AF7" w:rsidRPr="00316323">
          <w:t>Part 14.13</w:t>
        </w:r>
        <w:r w:rsidR="00A53AF7">
          <w:rPr>
            <w:rFonts w:asciiTheme="minorHAnsi" w:eastAsiaTheme="minorEastAsia" w:hAnsiTheme="minorHAnsi" w:cstheme="minorBidi"/>
            <w:b w:val="0"/>
            <w:sz w:val="22"/>
            <w:szCs w:val="22"/>
            <w:lang w:eastAsia="en-AU"/>
          </w:rPr>
          <w:tab/>
        </w:r>
        <w:r w:rsidR="00A53AF7" w:rsidRPr="00316323">
          <w:t>Annual review reports—parental responsibility provisions and supervision provisions</w:t>
        </w:r>
        <w:r w:rsidR="00A53AF7" w:rsidRPr="00A53AF7">
          <w:rPr>
            <w:vanish/>
          </w:rPr>
          <w:tab/>
        </w:r>
        <w:r w:rsidR="00A53AF7" w:rsidRPr="00A53AF7">
          <w:rPr>
            <w:vanish/>
          </w:rPr>
          <w:fldChar w:fldCharType="begin"/>
        </w:r>
        <w:r w:rsidR="00A53AF7" w:rsidRPr="00A53AF7">
          <w:rPr>
            <w:vanish/>
          </w:rPr>
          <w:instrText xml:space="preserve"> PAGEREF _Toc58512086 \h </w:instrText>
        </w:r>
        <w:r w:rsidR="00A53AF7" w:rsidRPr="00A53AF7">
          <w:rPr>
            <w:vanish/>
          </w:rPr>
        </w:r>
        <w:r w:rsidR="00A53AF7" w:rsidRPr="00A53AF7">
          <w:rPr>
            <w:vanish/>
          </w:rPr>
          <w:fldChar w:fldCharType="separate"/>
        </w:r>
        <w:r w:rsidR="003D01AF">
          <w:rPr>
            <w:vanish/>
          </w:rPr>
          <w:t>383</w:t>
        </w:r>
        <w:r w:rsidR="00A53AF7" w:rsidRPr="00A53AF7">
          <w:rPr>
            <w:vanish/>
          </w:rPr>
          <w:fldChar w:fldCharType="end"/>
        </w:r>
      </w:hyperlink>
    </w:p>
    <w:p w14:paraId="0471F58F" w14:textId="57E0041D" w:rsidR="00A53AF7" w:rsidRDefault="00A53AF7">
      <w:pPr>
        <w:pStyle w:val="TOC5"/>
        <w:rPr>
          <w:rFonts w:asciiTheme="minorHAnsi" w:eastAsiaTheme="minorEastAsia" w:hAnsiTheme="minorHAnsi" w:cstheme="minorBidi"/>
          <w:sz w:val="22"/>
          <w:szCs w:val="22"/>
          <w:lang w:eastAsia="en-AU"/>
        </w:rPr>
      </w:pPr>
      <w:r>
        <w:tab/>
      </w:r>
      <w:hyperlink w:anchor="_Toc58512087" w:history="1">
        <w:r w:rsidRPr="00316323">
          <w:t>492A</w:t>
        </w:r>
        <w:r>
          <w:rPr>
            <w:rFonts w:asciiTheme="minorHAnsi" w:eastAsiaTheme="minorEastAsia" w:hAnsiTheme="minorHAnsi" w:cstheme="minorBidi"/>
            <w:sz w:val="22"/>
            <w:szCs w:val="22"/>
            <w:lang w:eastAsia="en-AU"/>
          </w:rPr>
          <w:tab/>
        </w:r>
        <w:r w:rsidRPr="00316323">
          <w:t>Definitions—pt 14.13</w:t>
        </w:r>
        <w:r>
          <w:tab/>
        </w:r>
        <w:r>
          <w:fldChar w:fldCharType="begin"/>
        </w:r>
        <w:r>
          <w:instrText xml:space="preserve"> PAGEREF _Toc58512087 \h </w:instrText>
        </w:r>
        <w:r>
          <w:fldChar w:fldCharType="separate"/>
        </w:r>
        <w:r w:rsidR="003D01AF">
          <w:t>383</w:t>
        </w:r>
        <w:r>
          <w:fldChar w:fldCharType="end"/>
        </w:r>
      </w:hyperlink>
    </w:p>
    <w:p w14:paraId="22E611CB" w14:textId="227E3490" w:rsidR="00A53AF7" w:rsidRDefault="00A53AF7">
      <w:pPr>
        <w:pStyle w:val="TOC5"/>
        <w:rPr>
          <w:rFonts w:asciiTheme="minorHAnsi" w:eastAsiaTheme="minorEastAsia" w:hAnsiTheme="minorHAnsi" w:cstheme="minorBidi"/>
          <w:sz w:val="22"/>
          <w:szCs w:val="22"/>
          <w:lang w:eastAsia="en-AU"/>
        </w:rPr>
      </w:pPr>
      <w:r>
        <w:tab/>
      </w:r>
      <w:hyperlink w:anchor="_Toc58512088" w:history="1">
        <w:r w:rsidRPr="00316323">
          <w:t>493</w:t>
        </w:r>
        <w:r>
          <w:rPr>
            <w:rFonts w:asciiTheme="minorHAnsi" w:eastAsiaTheme="minorEastAsia" w:hAnsiTheme="minorHAnsi" w:cstheme="minorBidi"/>
            <w:sz w:val="22"/>
            <w:szCs w:val="22"/>
            <w:lang w:eastAsia="en-AU"/>
          </w:rPr>
          <w:tab/>
        </w:r>
        <w:r w:rsidRPr="00316323">
          <w:t xml:space="preserve">What is a </w:t>
        </w:r>
        <w:r w:rsidRPr="00316323">
          <w:rPr>
            <w:i/>
          </w:rPr>
          <w:t>reviewable care and protection order</w:t>
        </w:r>
        <w:r w:rsidRPr="00316323">
          <w:t>?</w:t>
        </w:r>
        <w:r>
          <w:tab/>
        </w:r>
        <w:r>
          <w:fldChar w:fldCharType="begin"/>
        </w:r>
        <w:r>
          <w:instrText xml:space="preserve"> PAGEREF _Toc58512088 \h </w:instrText>
        </w:r>
        <w:r>
          <w:fldChar w:fldCharType="separate"/>
        </w:r>
        <w:r w:rsidR="003D01AF">
          <w:t>383</w:t>
        </w:r>
        <w:r>
          <w:fldChar w:fldCharType="end"/>
        </w:r>
      </w:hyperlink>
    </w:p>
    <w:p w14:paraId="6F455DFA" w14:textId="7FA75AEA" w:rsidR="00A53AF7" w:rsidRDefault="00A53AF7">
      <w:pPr>
        <w:pStyle w:val="TOC5"/>
        <w:rPr>
          <w:rFonts w:asciiTheme="minorHAnsi" w:eastAsiaTheme="minorEastAsia" w:hAnsiTheme="minorHAnsi" w:cstheme="minorBidi"/>
          <w:sz w:val="22"/>
          <w:szCs w:val="22"/>
          <w:lang w:eastAsia="en-AU"/>
        </w:rPr>
      </w:pPr>
      <w:r>
        <w:tab/>
      </w:r>
      <w:hyperlink w:anchor="_Toc58512089" w:history="1">
        <w:r w:rsidRPr="00316323">
          <w:t>494</w:t>
        </w:r>
        <w:r>
          <w:rPr>
            <w:rFonts w:asciiTheme="minorHAnsi" w:eastAsiaTheme="minorEastAsia" w:hAnsiTheme="minorHAnsi" w:cstheme="minorBidi"/>
            <w:sz w:val="22"/>
            <w:szCs w:val="22"/>
            <w:lang w:eastAsia="en-AU"/>
          </w:rPr>
          <w:tab/>
        </w:r>
        <w:r w:rsidRPr="00316323">
          <w:t xml:space="preserve">What is an </w:t>
        </w:r>
        <w:r w:rsidRPr="00316323">
          <w:rPr>
            <w:i/>
          </w:rPr>
          <w:t>annual review report</w:t>
        </w:r>
        <w:r w:rsidRPr="00316323">
          <w:t>?</w:t>
        </w:r>
        <w:r>
          <w:tab/>
        </w:r>
        <w:r>
          <w:fldChar w:fldCharType="begin"/>
        </w:r>
        <w:r>
          <w:instrText xml:space="preserve"> PAGEREF _Toc58512089 \h </w:instrText>
        </w:r>
        <w:r>
          <w:fldChar w:fldCharType="separate"/>
        </w:r>
        <w:r w:rsidR="003D01AF">
          <w:t>384</w:t>
        </w:r>
        <w:r>
          <w:fldChar w:fldCharType="end"/>
        </w:r>
      </w:hyperlink>
    </w:p>
    <w:p w14:paraId="533339BA" w14:textId="3C383F69" w:rsidR="00A53AF7" w:rsidRDefault="00A53AF7">
      <w:pPr>
        <w:pStyle w:val="TOC5"/>
        <w:rPr>
          <w:rFonts w:asciiTheme="minorHAnsi" w:eastAsiaTheme="minorEastAsia" w:hAnsiTheme="minorHAnsi" w:cstheme="minorBidi"/>
          <w:sz w:val="22"/>
          <w:szCs w:val="22"/>
          <w:lang w:eastAsia="en-AU"/>
        </w:rPr>
      </w:pPr>
      <w:r>
        <w:tab/>
      </w:r>
      <w:hyperlink w:anchor="_Toc58512090" w:history="1">
        <w:r w:rsidRPr="00316323">
          <w:t>495</w:t>
        </w:r>
        <w:r>
          <w:rPr>
            <w:rFonts w:asciiTheme="minorHAnsi" w:eastAsiaTheme="minorEastAsia" w:hAnsiTheme="minorHAnsi" w:cstheme="minorBidi"/>
            <w:sz w:val="22"/>
            <w:szCs w:val="22"/>
            <w:lang w:eastAsia="en-AU"/>
          </w:rPr>
          <w:tab/>
        </w:r>
        <w:r w:rsidRPr="00316323">
          <w:t>Annual review report—prepared at least annually</w:t>
        </w:r>
        <w:r>
          <w:tab/>
        </w:r>
        <w:r>
          <w:fldChar w:fldCharType="begin"/>
        </w:r>
        <w:r>
          <w:instrText xml:space="preserve"> PAGEREF _Toc58512090 \h </w:instrText>
        </w:r>
        <w:r>
          <w:fldChar w:fldCharType="separate"/>
        </w:r>
        <w:r w:rsidR="003D01AF">
          <w:t>384</w:t>
        </w:r>
        <w:r>
          <w:fldChar w:fldCharType="end"/>
        </w:r>
      </w:hyperlink>
    </w:p>
    <w:p w14:paraId="6F3A82CA" w14:textId="25E50D65" w:rsidR="00A53AF7" w:rsidRDefault="00A53AF7">
      <w:pPr>
        <w:pStyle w:val="TOC5"/>
        <w:rPr>
          <w:rFonts w:asciiTheme="minorHAnsi" w:eastAsiaTheme="minorEastAsia" w:hAnsiTheme="minorHAnsi" w:cstheme="minorBidi"/>
          <w:sz w:val="22"/>
          <w:szCs w:val="22"/>
          <w:lang w:eastAsia="en-AU"/>
        </w:rPr>
      </w:pPr>
      <w:r>
        <w:tab/>
      </w:r>
      <w:hyperlink w:anchor="_Toc58512091" w:history="1">
        <w:r w:rsidRPr="00316323">
          <w:t>496</w:t>
        </w:r>
        <w:r>
          <w:rPr>
            <w:rFonts w:asciiTheme="minorHAnsi" w:eastAsiaTheme="minorEastAsia" w:hAnsiTheme="minorHAnsi" w:cstheme="minorBidi"/>
            <w:sz w:val="22"/>
            <w:szCs w:val="22"/>
            <w:lang w:eastAsia="en-AU"/>
          </w:rPr>
          <w:tab/>
        </w:r>
        <w:r w:rsidRPr="00316323">
          <w:t>Annual review report—consultation</w:t>
        </w:r>
        <w:r>
          <w:tab/>
        </w:r>
        <w:r>
          <w:fldChar w:fldCharType="begin"/>
        </w:r>
        <w:r>
          <w:instrText xml:space="preserve"> PAGEREF _Toc58512091 \h </w:instrText>
        </w:r>
        <w:r>
          <w:fldChar w:fldCharType="separate"/>
        </w:r>
        <w:r w:rsidR="003D01AF">
          <w:t>384</w:t>
        </w:r>
        <w:r>
          <w:fldChar w:fldCharType="end"/>
        </w:r>
      </w:hyperlink>
    </w:p>
    <w:p w14:paraId="32B860A4" w14:textId="32A9E8E3" w:rsidR="00A53AF7" w:rsidRDefault="00A53AF7">
      <w:pPr>
        <w:pStyle w:val="TOC5"/>
        <w:rPr>
          <w:rFonts w:asciiTheme="minorHAnsi" w:eastAsiaTheme="minorEastAsia" w:hAnsiTheme="minorHAnsi" w:cstheme="minorBidi"/>
          <w:sz w:val="22"/>
          <w:szCs w:val="22"/>
          <w:lang w:eastAsia="en-AU"/>
        </w:rPr>
      </w:pPr>
      <w:r>
        <w:tab/>
      </w:r>
      <w:hyperlink w:anchor="_Toc58512092" w:history="1">
        <w:r w:rsidRPr="00316323">
          <w:t>497</w:t>
        </w:r>
        <w:r>
          <w:rPr>
            <w:rFonts w:asciiTheme="minorHAnsi" w:eastAsiaTheme="minorEastAsia" w:hAnsiTheme="minorHAnsi" w:cstheme="minorBidi"/>
            <w:sz w:val="22"/>
            <w:szCs w:val="22"/>
            <w:lang w:eastAsia="en-AU"/>
          </w:rPr>
          <w:tab/>
        </w:r>
        <w:r w:rsidRPr="00316323">
          <w:t>Annual review report—must be given to certain people</w:t>
        </w:r>
        <w:r>
          <w:tab/>
        </w:r>
        <w:r>
          <w:fldChar w:fldCharType="begin"/>
        </w:r>
        <w:r>
          <w:instrText xml:space="preserve"> PAGEREF _Toc58512092 \h </w:instrText>
        </w:r>
        <w:r>
          <w:fldChar w:fldCharType="separate"/>
        </w:r>
        <w:r w:rsidR="003D01AF">
          <w:t>385</w:t>
        </w:r>
        <w:r>
          <w:fldChar w:fldCharType="end"/>
        </w:r>
      </w:hyperlink>
    </w:p>
    <w:p w14:paraId="666044B9" w14:textId="2051FE3F" w:rsidR="00A53AF7" w:rsidRDefault="00A53AF7">
      <w:pPr>
        <w:pStyle w:val="TOC5"/>
        <w:rPr>
          <w:rFonts w:asciiTheme="minorHAnsi" w:eastAsiaTheme="minorEastAsia" w:hAnsiTheme="minorHAnsi" w:cstheme="minorBidi"/>
          <w:sz w:val="22"/>
          <w:szCs w:val="22"/>
          <w:lang w:eastAsia="en-AU"/>
        </w:rPr>
      </w:pPr>
      <w:r>
        <w:tab/>
      </w:r>
      <w:hyperlink w:anchor="_Toc58512093" w:history="1">
        <w:r w:rsidRPr="00316323">
          <w:t>498</w:t>
        </w:r>
        <w:r>
          <w:rPr>
            <w:rFonts w:asciiTheme="minorHAnsi" w:eastAsiaTheme="minorEastAsia" w:hAnsiTheme="minorHAnsi" w:cstheme="minorBidi"/>
            <w:sz w:val="22"/>
            <w:szCs w:val="22"/>
            <w:lang w:eastAsia="en-AU"/>
          </w:rPr>
          <w:tab/>
        </w:r>
        <w:r w:rsidRPr="00316323">
          <w:t>Annual review report—application for waiver of obligation to give report to someone</w:t>
        </w:r>
        <w:r>
          <w:tab/>
        </w:r>
        <w:r>
          <w:fldChar w:fldCharType="begin"/>
        </w:r>
        <w:r>
          <w:instrText xml:space="preserve"> PAGEREF _Toc58512093 \h </w:instrText>
        </w:r>
        <w:r>
          <w:fldChar w:fldCharType="separate"/>
        </w:r>
        <w:r w:rsidR="003D01AF">
          <w:t>386</w:t>
        </w:r>
        <w:r>
          <w:fldChar w:fldCharType="end"/>
        </w:r>
      </w:hyperlink>
    </w:p>
    <w:p w14:paraId="1639628C" w14:textId="3DDF847B" w:rsidR="00A53AF7" w:rsidRDefault="00A53AF7">
      <w:pPr>
        <w:pStyle w:val="TOC5"/>
        <w:rPr>
          <w:rFonts w:asciiTheme="minorHAnsi" w:eastAsiaTheme="minorEastAsia" w:hAnsiTheme="minorHAnsi" w:cstheme="minorBidi"/>
          <w:sz w:val="22"/>
          <w:szCs w:val="22"/>
          <w:lang w:eastAsia="en-AU"/>
        </w:rPr>
      </w:pPr>
      <w:r>
        <w:tab/>
      </w:r>
      <w:hyperlink w:anchor="_Toc58512094" w:history="1">
        <w:r w:rsidRPr="00316323">
          <w:t>499</w:t>
        </w:r>
        <w:r>
          <w:rPr>
            <w:rFonts w:asciiTheme="minorHAnsi" w:eastAsiaTheme="minorEastAsia" w:hAnsiTheme="minorHAnsi" w:cstheme="minorBidi"/>
            <w:sz w:val="22"/>
            <w:szCs w:val="22"/>
            <w:lang w:eastAsia="en-AU"/>
          </w:rPr>
          <w:tab/>
        </w:r>
        <w:r w:rsidRPr="00316323">
          <w:t>Annual review report—waiver of obligation to give annual review report to someone</w:t>
        </w:r>
        <w:r>
          <w:tab/>
        </w:r>
        <w:r>
          <w:fldChar w:fldCharType="begin"/>
        </w:r>
        <w:r>
          <w:instrText xml:space="preserve"> PAGEREF _Toc58512094 \h </w:instrText>
        </w:r>
        <w:r>
          <w:fldChar w:fldCharType="separate"/>
        </w:r>
        <w:r w:rsidR="003D01AF">
          <w:t>386</w:t>
        </w:r>
        <w:r>
          <w:fldChar w:fldCharType="end"/>
        </w:r>
      </w:hyperlink>
    </w:p>
    <w:p w14:paraId="32865992" w14:textId="3E0B4CEC" w:rsidR="00A53AF7" w:rsidRDefault="00A53AF7">
      <w:pPr>
        <w:pStyle w:val="TOC5"/>
        <w:rPr>
          <w:rFonts w:asciiTheme="minorHAnsi" w:eastAsiaTheme="minorEastAsia" w:hAnsiTheme="minorHAnsi" w:cstheme="minorBidi"/>
          <w:sz w:val="22"/>
          <w:szCs w:val="22"/>
          <w:lang w:eastAsia="en-AU"/>
        </w:rPr>
      </w:pPr>
      <w:r>
        <w:tab/>
      </w:r>
      <w:hyperlink w:anchor="_Toc58512095" w:history="1">
        <w:r w:rsidRPr="00316323">
          <w:t>500</w:t>
        </w:r>
        <w:r>
          <w:rPr>
            <w:rFonts w:asciiTheme="minorHAnsi" w:eastAsiaTheme="minorEastAsia" w:hAnsiTheme="minorHAnsi" w:cstheme="minorBidi"/>
            <w:sz w:val="22"/>
            <w:szCs w:val="22"/>
            <w:lang w:eastAsia="en-AU"/>
          </w:rPr>
          <w:tab/>
        </w:r>
        <w:r w:rsidRPr="00316323">
          <w:t>Annual review report—public advocate may require director</w:t>
        </w:r>
        <w:r w:rsidRPr="00316323">
          <w:noBreakHyphen/>
          <w:t>general to give annual review report to someone</w:t>
        </w:r>
        <w:r>
          <w:tab/>
        </w:r>
        <w:r>
          <w:fldChar w:fldCharType="begin"/>
        </w:r>
        <w:r>
          <w:instrText xml:space="preserve"> PAGEREF _Toc58512095 \h </w:instrText>
        </w:r>
        <w:r>
          <w:fldChar w:fldCharType="separate"/>
        </w:r>
        <w:r w:rsidR="003D01AF">
          <w:t>387</w:t>
        </w:r>
        <w:r>
          <w:fldChar w:fldCharType="end"/>
        </w:r>
      </w:hyperlink>
    </w:p>
    <w:p w14:paraId="6726FF2B" w14:textId="70382577" w:rsidR="00A53AF7" w:rsidRDefault="00A53AF7">
      <w:pPr>
        <w:pStyle w:val="TOC5"/>
        <w:rPr>
          <w:rFonts w:asciiTheme="minorHAnsi" w:eastAsiaTheme="minorEastAsia" w:hAnsiTheme="minorHAnsi" w:cstheme="minorBidi"/>
          <w:sz w:val="22"/>
          <w:szCs w:val="22"/>
          <w:lang w:eastAsia="en-AU"/>
        </w:rPr>
      </w:pPr>
      <w:r>
        <w:tab/>
      </w:r>
      <w:hyperlink w:anchor="_Toc58512096" w:history="1">
        <w:r w:rsidRPr="00316323">
          <w:t>501</w:t>
        </w:r>
        <w:r>
          <w:rPr>
            <w:rFonts w:asciiTheme="minorHAnsi" w:eastAsiaTheme="minorEastAsia" w:hAnsiTheme="minorHAnsi" w:cstheme="minorBidi"/>
            <w:sz w:val="22"/>
            <w:szCs w:val="22"/>
            <w:lang w:eastAsia="en-AU"/>
          </w:rPr>
          <w:tab/>
        </w:r>
        <w:r w:rsidRPr="00316323">
          <w:t>Annual review report—extension of care and protection order</w:t>
        </w:r>
        <w:r>
          <w:tab/>
        </w:r>
        <w:r>
          <w:fldChar w:fldCharType="begin"/>
        </w:r>
        <w:r>
          <w:instrText xml:space="preserve"> PAGEREF _Toc58512096 \h </w:instrText>
        </w:r>
        <w:r>
          <w:fldChar w:fldCharType="separate"/>
        </w:r>
        <w:r w:rsidR="003D01AF">
          <w:t>388</w:t>
        </w:r>
        <w:r>
          <w:fldChar w:fldCharType="end"/>
        </w:r>
      </w:hyperlink>
    </w:p>
    <w:p w14:paraId="5E17F940" w14:textId="432287B4" w:rsidR="00A53AF7" w:rsidRDefault="005C0C4D">
      <w:pPr>
        <w:pStyle w:val="TOC1"/>
        <w:rPr>
          <w:rFonts w:asciiTheme="minorHAnsi" w:eastAsiaTheme="minorEastAsia" w:hAnsiTheme="minorHAnsi" w:cstheme="minorBidi"/>
          <w:b w:val="0"/>
          <w:sz w:val="22"/>
          <w:szCs w:val="22"/>
          <w:lang w:eastAsia="en-AU"/>
        </w:rPr>
      </w:pPr>
      <w:hyperlink w:anchor="_Toc58512097" w:history="1">
        <w:r w:rsidR="00A53AF7" w:rsidRPr="00316323">
          <w:t>Chapter 15</w:t>
        </w:r>
        <w:r w:rsidR="00A53AF7">
          <w:rPr>
            <w:rFonts w:asciiTheme="minorHAnsi" w:eastAsiaTheme="minorEastAsia" w:hAnsiTheme="minorHAnsi" w:cstheme="minorBidi"/>
            <w:b w:val="0"/>
            <w:sz w:val="22"/>
            <w:szCs w:val="22"/>
            <w:lang w:eastAsia="en-AU"/>
          </w:rPr>
          <w:tab/>
        </w:r>
        <w:r w:rsidR="00A53AF7" w:rsidRPr="00316323">
          <w:t>Care and protection—director</w:t>
        </w:r>
        <w:r w:rsidR="00A53AF7" w:rsidRPr="00316323">
          <w:noBreakHyphen/>
          <w:t>general has aspect of parental responsibility</w:t>
        </w:r>
        <w:r w:rsidR="00A53AF7" w:rsidRPr="00A53AF7">
          <w:rPr>
            <w:vanish/>
          </w:rPr>
          <w:tab/>
        </w:r>
        <w:r w:rsidR="00A53AF7" w:rsidRPr="00A53AF7">
          <w:rPr>
            <w:vanish/>
          </w:rPr>
          <w:fldChar w:fldCharType="begin"/>
        </w:r>
        <w:r w:rsidR="00A53AF7" w:rsidRPr="00A53AF7">
          <w:rPr>
            <w:vanish/>
          </w:rPr>
          <w:instrText xml:space="preserve"> PAGEREF _Toc58512097 \h </w:instrText>
        </w:r>
        <w:r w:rsidR="00A53AF7" w:rsidRPr="00A53AF7">
          <w:rPr>
            <w:vanish/>
          </w:rPr>
        </w:r>
        <w:r w:rsidR="00A53AF7" w:rsidRPr="00A53AF7">
          <w:rPr>
            <w:vanish/>
          </w:rPr>
          <w:fldChar w:fldCharType="separate"/>
        </w:r>
        <w:r w:rsidR="003D01AF">
          <w:rPr>
            <w:vanish/>
          </w:rPr>
          <w:t>389</w:t>
        </w:r>
        <w:r w:rsidR="00A53AF7" w:rsidRPr="00A53AF7">
          <w:rPr>
            <w:vanish/>
          </w:rPr>
          <w:fldChar w:fldCharType="end"/>
        </w:r>
      </w:hyperlink>
    </w:p>
    <w:p w14:paraId="58C1E3EA" w14:textId="0C8E913B" w:rsidR="00A53AF7" w:rsidRDefault="005C0C4D">
      <w:pPr>
        <w:pStyle w:val="TOC2"/>
        <w:rPr>
          <w:rFonts w:asciiTheme="minorHAnsi" w:eastAsiaTheme="minorEastAsia" w:hAnsiTheme="minorHAnsi" w:cstheme="minorBidi"/>
          <w:b w:val="0"/>
          <w:sz w:val="22"/>
          <w:szCs w:val="22"/>
          <w:lang w:eastAsia="en-AU"/>
        </w:rPr>
      </w:pPr>
      <w:hyperlink w:anchor="_Toc58512098" w:history="1">
        <w:r w:rsidR="00A53AF7" w:rsidRPr="00316323">
          <w:t>Part 15.1</w:t>
        </w:r>
        <w:r w:rsidR="00A53AF7">
          <w:rPr>
            <w:rFonts w:asciiTheme="minorHAnsi" w:eastAsiaTheme="minorEastAsia" w:hAnsiTheme="minorHAnsi" w:cstheme="minorBidi"/>
            <w:b w:val="0"/>
            <w:sz w:val="22"/>
            <w:szCs w:val="22"/>
            <w:lang w:eastAsia="en-AU"/>
          </w:rPr>
          <w:tab/>
        </w:r>
        <w:r w:rsidR="00A53AF7" w:rsidRPr="00316323">
          <w:t>General</w:t>
        </w:r>
        <w:r w:rsidR="00A53AF7" w:rsidRPr="00A53AF7">
          <w:rPr>
            <w:vanish/>
          </w:rPr>
          <w:tab/>
        </w:r>
        <w:r w:rsidR="00A53AF7" w:rsidRPr="00A53AF7">
          <w:rPr>
            <w:vanish/>
          </w:rPr>
          <w:fldChar w:fldCharType="begin"/>
        </w:r>
        <w:r w:rsidR="00A53AF7" w:rsidRPr="00A53AF7">
          <w:rPr>
            <w:vanish/>
          </w:rPr>
          <w:instrText xml:space="preserve"> PAGEREF _Toc58512098 \h </w:instrText>
        </w:r>
        <w:r w:rsidR="00A53AF7" w:rsidRPr="00A53AF7">
          <w:rPr>
            <w:vanish/>
          </w:rPr>
        </w:r>
        <w:r w:rsidR="00A53AF7" w:rsidRPr="00A53AF7">
          <w:rPr>
            <w:vanish/>
          </w:rPr>
          <w:fldChar w:fldCharType="separate"/>
        </w:r>
        <w:r w:rsidR="003D01AF">
          <w:rPr>
            <w:vanish/>
          </w:rPr>
          <w:t>389</w:t>
        </w:r>
        <w:r w:rsidR="00A53AF7" w:rsidRPr="00A53AF7">
          <w:rPr>
            <w:vanish/>
          </w:rPr>
          <w:fldChar w:fldCharType="end"/>
        </w:r>
      </w:hyperlink>
    </w:p>
    <w:p w14:paraId="215175C8" w14:textId="0A22FFEF" w:rsidR="00A53AF7" w:rsidRDefault="00A53AF7">
      <w:pPr>
        <w:pStyle w:val="TOC5"/>
        <w:rPr>
          <w:rFonts w:asciiTheme="minorHAnsi" w:eastAsiaTheme="minorEastAsia" w:hAnsiTheme="minorHAnsi" w:cstheme="minorBidi"/>
          <w:sz w:val="22"/>
          <w:szCs w:val="22"/>
          <w:lang w:eastAsia="en-AU"/>
        </w:rPr>
      </w:pPr>
      <w:r>
        <w:tab/>
      </w:r>
      <w:hyperlink w:anchor="_Toc58512099" w:history="1">
        <w:r w:rsidRPr="00316323">
          <w:t>502</w:t>
        </w:r>
        <w:r>
          <w:rPr>
            <w:rFonts w:asciiTheme="minorHAnsi" w:eastAsiaTheme="minorEastAsia" w:hAnsiTheme="minorHAnsi" w:cstheme="minorBidi"/>
            <w:sz w:val="22"/>
            <w:szCs w:val="22"/>
            <w:lang w:eastAsia="en-AU"/>
          </w:rPr>
          <w:tab/>
        </w:r>
        <w:r w:rsidRPr="00316323">
          <w:t>Definitions—Act</w:t>
        </w:r>
        <w:r>
          <w:tab/>
        </w:r>
        <w:r>
          <w:fldChar w:fldCharType="begin"/>
        </w:r>
        <w:r>
          <w:instrText xml:space="preserve"> PAGEREF _Toc58512099 \h </w:instrText>
        </w:r>
        <w:r>
          <w:fldChar w:fldCharType="separate"/>
        </w:r>
        <w:r w:rsidR="003D01AF">
          <w:t>389</w:t>
        </w:r>
        <w:r>
          <w:fldChar w:fldCharType="end"/>
        </w:r>
      </w:hyperlink>
    </w:p>
    <w:p w14:paraId="4D20311A" w14:textId="252604FB" w:rsidR="00A53AF7" w:rsidRDefault="00A53AF7">
      <w:pPr>
        <w:pStyle w:val="TOC5"/>
        <w:rPr>
          <w:rFonts w:asciiTheme="minorHAnsi" w:eastAsiaTheme="minorEastAsia" w:hAnsiTheme="minorHAnsi" w:cstheme="minorBidi"/>
          <w:sz w:val="22"/>
          <w:szCs w:val="22"/>
          <w:lang w:eastAsia="en-AU"/>
        </w:rPr>
      </w:pPr>
      <w:r>
        <w:tab/>
      </w:r>
      <w:hyperlink w:anchor="_Toc58512100" w:history="1">
        <w:r w:rsidRPr="00316323">
          <w:t>503</w:t>
        </w:r>
        <w:r>
          <w:rPr>
            <w:rFonts w:asciiTheme="minorHAnsi" w:eastAsiaTheme="minorEastAsia" w:hAnsiTheme="minorHAnsi" w:cstheme="minorBidi"/>
            <w:sz w:val="22"/>
            <w:szCs w:val="22"/>
            <w:lang w:eastAsia="en-AU"/>
          </w:rPr>
          <w:tab/>
        </w:r>
        <w:r w:rsidRPr="00316323">
          <w:t>Director</w:t>
        </w:r>
        <w:r w:rsidRPr="00316323">
          <w:noBreakHyphen/>
          <w:t>general may provide assistance</w:t>
        </w:r>
        <w:r>
          <w:tab/>
        </w:r>
        <w:r>
          <w:fldChar w:fldCharType="begin"/>
        </w:r>
        <w:r>
          <w:instrText xml:space="preserve"> PAGEREF _Toc58512100 \h </w:instrText>
        </w:r>
        <w:r>
          <w:fldChar w:fldCharType="separate"/>
        </w:r>
        <w:r w:rsidR="003D01AF">
          <w:t>390</w:t>
        </w:r>
        <w:r>
          <w:fldChar w:fldCharType="end"/>
        </w:r>
      </w:hyperlink>
    </w:p>
    <w:p w14:paraId="67089C2B" w14:textId="053026B1" w:rsidR="00A53AF7" w:rsidRDefault="005C0C4D">
      <w:pPr>
        <w:pStyle w:val="TOC2"/>
        <w:rPr>
          <w:rFonts w:asciiTheme="minorHAnsi" w:eastAsiaTheme="minorEastAsia" w:hAnsiTheme="minorHAnsi" w:cstheme="minorBidi"/>
          <w:b w:val="0"/>
          <w:sz w:val="22"/>
          <w:szCs w:val="22"/>
          <w:lang w:eastAsia="en-AU"/>
        </w:rPr>
      </w:pPr>
      <w:hyperlink w:anchor="_Toc58512101" w:history="1">
        <w:r w:rsidR="00A53AF7" w:rsidRPr="00316323">
          <w:t>Part 15.2</w:t>
        </w:r>
        <w:r w:rsidR="00A53AF7">
          <w:rPr>
            <w:rFonts w:asciiTheme="minorHAnsi" w:eastAsiaTheme="minorEastAsia" w:hAnsiTheme="minorHAnsi" w:cstheme="minorBidi"/>
            <w:b w:val="0"/>
            <w:sz w:val="22"/>
            <w:szCs w:val="22"/>
            <w:lang w:eastAsia="en-AU"/>
          </w:rPr>
          <w:tab/>
        </w:r>
        <w:r w:rsidR="00A53AF7" w:rsidRPr="00316323">
          <w:t>Director</w:t>
        </w:r>
        <w:r w:rsidR="00A53AF7" w:rsidRPr="00316323">
          <w:noBreakHyphen/>
          <w:t>general has long-term care responsibility</w:t>
        </w:r>
        <w:r w:rsidR="00A53AF7" w:rsidRPr="00A53AF7">
          <w:rPr>
            <w:vanish/>
          </w:rPr>
          <w:tab/>
        </w:r>
        <w:r w:rsidR="00A53AF7" w:rsidRPr="00A53AF7">
          <w:rPr>
            <w:vanish/>
          </w:rPr>
          <w:fldChar w:fldCharType="begin"/>
        </w:r>
        <w:r w:rsidR="00A53AF7" w:rsidRPr="00A53AF7">
          <w:rPr>
            <w:vanish/>
          </w:rPr>
          <w:instrText xml:space="preserve"> PAGEREF _Toc58512101 \h </w:instrText>
        </w:r>
        <w:r w:rsidR="00A53AF7" w:rsidRPr="00A53AF7">
          <w:rPr>
            <w:vanish/>
          </w:rPr>
        </w:r>
        <w:r w:rsidR="00A53AF7" w:rsidRPr="00A53AF7">
          <w:rPr>
            <w:vanish/>
          </w:rPr>
          <w:fldChar w:fldCharType="separate"/>
        </w:r>
        <w:r w:rsidR="003D01AF">
          <w:rPr>
            <w:vanish/>
          </w:rPr>
          <w:t>392</w:t>
        </w:r>
        <w:r w:rsidR="00A53AF7" w:rsidRPr="00A53AF7">
          <w:rPr>
            <w:vanish/>
          </w:rPr>
          <w:fldChar w:fldCharType="end"/>
        </w:r>
      </w:hyperlink>
    </w:p>
    <w:p w14:paraId="505C02C6" w14:textId="22FF3AA1" w:rsidR="00A53AF7" w:rsidRDefault="00A53AF7">
      <w:pPr>
        <w:pStyle w:val="TOC5"/>
        <w:rPr>
          <w:rFonts w:asciiTheme="minorHAnsi" w:eastAsiaTheme="minorEastAsia" w:hAnsiTheme="minorHAnsi" w:cstheme="minorBidi"/>
          <w:sz w:val="22"/>
          <w:szCs w:val="22"/>
          <w:lang w:eastAsia="en-AU"/>
        </w:rPr>
      </w:pPr>
      <w:r>
        <w:tab/>
      </w:r>
      <w:hyperlink w:anchor="_Toc58512102" w:history="1">
        <w:r w:rsidRPr="00316323">
          <w:t>504</w:t>
        </w:r>
        <w:r>
          <w:rPr>
            <w:rFonts w:asciiTheme="minorHAnsi" w:eastAsiaTheme="minorEastAsia" w:hAnsiTheme="minorHAnsi" w:cstheme="minorBidi"/>
            <w:sz w:val="22"/>
            <w:szCs w:val="22"/>
            <w:lang w:eastAsia="en-AU"/>
          </w:rPr>
          <w:tab/>
        </w:r>
        <w:r w:rsidRPr="00316323">
          <w:t>Director</w:t>
        </w:r>
        <w:r w:rsidRPr="00316323">
          <w:noBreakHyphen/>
          <w:t>general sharing long-term care responsibility</w:t>
        </w:r>
        <w:r>
          <w:tab/>
        </w:r>
        <w:r>
          <w:fldChar w:fldCharType="begin"/>
        </w:r>
        <w:r>
          <w:instrText xml:space="preserve"> PAGEREF _Toc58512102 \h </w:instrText>
        </w:r>
        <w:r>
          <w:fldChar w:fldCharType="separate"/>
        </w:r>
        <w:r w:rsidR="003D01AF">
          <w:t>392</w:t>
        </w:r>
        <w:r>
          <w:fldChar w:fldCharType="end"/>
        </w:r>
      </w:hyperlink>
    </w:p>
    <w:p w14:paraId="74E34802" w14:textId="536AD747" w:rsidR="00A53AF7" w:rsidRDefault="00A53AF7">
      <w:pPr>
        <w:pStyle w:val="TOC5"/>
        <w:rPr>
          <w:rFonts w:asciiTheme="minorHAnsi" w:eastAsiaTheme="minorEastAsia" w:hAnsiTheme="minorHAnsi" w:cstheme="minorBidi"/>
          <w:sz w:val="22"/>
          <w:szCs w:val="22"/>
          <w:lang w:eastAsia="en-AU"/>
        </w:rPr>
      </w:pPr>
      <w:r>
        <w:tab/>
      </w:r>
      <w:hyperlink w:anchor="_Toc58512103" w:history="1">
        <w:r w:rsidRPr="00316323">
          <w:t>505</w:t>
        </w:r>
        <w:r>
          <w:rPr>
            <w:rFonts w:asciiTheme="minorHAnsi" w:eastAsiaTheme="minorEastAsia" w:hAnsiTheme="minorHAnsi" w:cstheme="minorBidi"/>
            <w:sz w:val="22"/>
            <w:szCs w:val="22"/>
            <w:lang w:eastAsia="en-AU"/>
          </w:rPr>
          <w:tab/>
        </w:r>
        <w:r w:rsidRPr="00316323">
          <w:t>Director</w:t>
        </w:r>
        <w:r w:rsidRPr="00316323">
          <w:noBreakHyphen/>
          <w:t>general must consult about long-term care</w:t>
        </w:r>
        <w:r>
          <w:tab/>
        </w:r>
        <w:r>
          <w:fldChar w:fldCharType="begin"/>
        </w:r>
        <w:r>
          <w:instrText xml:space="preserve"> PAGEREF _Toc58512103 \h </w:instrText>
        </w:r>
        <w:r>
          <w:fldChar w:fldCharType="separate"/>
        </w:r>
        <w:r w:rsidR="003D01AF">
          <w:t>392</w:t>
        </w:r>
        <w:r>
          <w:fldChar w:fldCharType="end"/>
        </w:r>
      </w:hyperlink>
    </w:p>
    <w:p w14:paraId="4E4E6C03" w14:textId="5C00A34A" w:rsidR="00A53AF7" w:rsidRDefault="005C0C4D">
      <w:pPr>
        <w:pStyle w:val="TOC2"/>
        <w:rPr>
          <w:rFonts w:asciiTheme="minorHAnsi" w:eastAsiaTheme="minorEastAsia" w:hAnsiTheme="minorHAnsi" w:cstheme="minorBidi"/>
          <w:b w:val="0"/>
          <w:sz w:val="22"/>
          <w:szCs w:val="22"/>
          <w:lang w:eastAsia="en-AU"/>
        </w:rPr>
      </w:pPr>
      <w:hyperlink w:anchor="_Toc58512104" w:history="1">
        <w:r w:rsidR="00A53AF7" w:rsidRPr="00316323">
          <w:t>Part 15.3</w:t>
        </w:r>
        <w:r w:rsidR="00A53AF7">
          <w:rPr>
            <w:rFonts w:asciiTheme="minorHAnsi" w:eastAsiaTheme="minorEastAsia" w:hAnsiTheme="minorHAnsi" w:cstheme="minorBidi"/>
            <w:b w:val="0"/>
            <w:sz w:val="22"/>
            <w:szCs w:val="22"/>
            <w:lang w:eastAsia="en-AU"/>
          </w:rPr>
          <w:tab/>
        </w:r>
        <w:r w:rsidR="00A53AF7" w:rsidRPr="00316323">
          <w:t>Director</w:t>
        </w:r>
        <w:r w:rsidR="00A53AF7" w:rsidRPr="00316323">
          <w:noBreakHyphen/>
          <w:t>general has daily care responsibility</w:t>
        </w:r>
        <w:r w:rsidR="00A53AF7" w:rsidRPr="00A53AF7">
          <w:rPr>
            <w:vanish/>
          </w:rPr>
          <w:tab/>
        </w:r>
        <w:r w:rsidR="00A53AF7" w:rsidRPr="00A53AF7">
          <w:rPr>
            <w:vanish/>
          </w:rPr>
          <w:fldChar w:fldCharType="begin"/>
        </w:r>
        <w:r w:rsidR="00A53AF7" w:rsidRPr="00A53AF7">
          <w:rPr>
            <w:vanish/>
          </w:rPr>
          <w:instrText xml:space="preserve"> PAGEREF _Toc58512104 \h </w:instrText>
        </w:r>
        <w:r w:rsidR="00A53AF7" w:rsidRPr="00A53AF7">
          <w:rPr>
            <w:vanish/>
          </w:rPr>
        </w:r>
        <w:r w:rsidR="00A53AF7" w:rsidRPr="00A53AF7">
          <w:rPr>
            <w:vanish/>
          </w:rPr>
          <w:fldChar w:fldCharType="separate"/>
        </w:r>
        <w:r w:rsidR="003D01AF">
          <w:rPr>
            <w:vanish/>
          </w:rPr>
          <w:t>393</w:t>
        </w:r>
        <w:r w:rsidR="00A53AF7" w:rsidRPr="00A53AF7">
          <w:rPr>
            <w:vanish/>
          </w:rPr>
          <w:fldChar w:fldCharType="end"/>
        </w:r>
      </w:hyperlink>
    </w:p>
    <w:p w14:paraId="31928F86" w14:textId="685D6F2E" w:rsidR="00A53AF7" w:rsidRDefault="00A53AF7">
      <w:pPr>
        <w:pStyle w:val="TOC5"/>
        <w:rPr>
          <w:rFonts w:asciiTheme="minorHAnsi" w:eastAsiaTheme="minorEastAsia" w:hAnsiTheme="minorHAnsi" w:cstheme="minorBidi"/>
          <w:sz w:val="22"/>
          <w:szCs w:val="22"/>
          <w:lang w:eastAsia="en-AU"/>
        </w:rPr>
      </w:pPr>
      <w:r>
        <w:tab/>
      </w:r>
      <w:hyperlink w:anchor="_Toc58512105" w:history="1">
        <w:r w:rsidRPr="00316323">
          <w:t>506</w:t>
        </w:r>
        <w:r>
          <w:rPr>
            <w:rFonts w:asciiTheme="minorHAnsi" w:eastAsiaTheme="minorEastAsia" w:hAnsiTheme="minorHAnsi" w:cstheme="minorBidi"/>
            <w:sz w:val="22"/>
            <w:szCs w:val="22"/>
            <w:lang w:eastAsia="en-AU"/>
          </w:rPr>
          <w:tab/>
        </w:r>
        <w:r w:rsidRPr="00316323">
          <w:t>Pt 15.3 applies to care and protection chapters</w:t>
        </w:r>
        <w:r>
          <w:tab/>
        </w:r>
        <w:r>
          <w:fldChar w:fldCharType="begin"/>
        </w:r>
        <w:r>
          <w:instrText xml:space="preserve"> PAGEREF _Toc58512105 \h </w:instrText>
        </w:r>
        <w:r>
          <w:fldChar w:fldCharType="separate"/>
        </w:r>
        <w:r w:rsidR="003D01AF">
          <w:t>393</w:t>
        </w:r>
        <w:r>
          <w:fldChar w:fldCharType="end"/>
        </w:r>
      </w:hyperlink>
    </w:p>
    <w:p w14:paraId="5E98D8C0" w14:textId="237619C6" w:rsidR="00A53AF7" w:rsidRDefault="00A53AF7">
      <w:pPr>
        <w:pStyle w:val="TOC5"/>
        <w:rPr>
          <w:rFonts w:asciiTheme="minorHAnsi" w:eastAsiaTheme="minorEastAsia" w:hAnsiTheme="minorHAnsi" w:cstheme="minorBidi"/>
          <w:sz w:val="22"/>
          <w:szCs w:val="22"/>
          <w:lang w:eastAsia="en-AU"/>
        </w:rPr>
      </w:pPr>
      <w:r>
        <w:tab/>
      </w:r>
      <w:hyperlink w:anchor="_Toc58512106" w:history="1">
        <w:r w:rsidRPr="00316323">
          <w:t>507</w:t>
        </w:r>
        <w:r>
          <w:rPr>
            <w:rFonts w:asciiTheme="minorHAnsi" w:eastAsiaTheme="minorEastAsia" w:hAnsiTheme="minorHAnsi" w:cstheme="minorBidi"/>
            <w:sz w:val="22"/>
            <w:szCs w:val="22"/>
            <w:lang w:eastAsia="en-AU"/>
          </w:rPr>
          <w:tab/>
        </w:r>
        <w:r w:rsidRPr="00316323">
          <w:t>Public advocate to be told about action following appraisals</w:t>
        </w:r>
        <w:r>
          <w:tab/>
        </w:r>
        <w:r>
          <w:fldChar w:fldCharType="begin"/>
        </w:r>
        <w:r>
          <w:instrText xml:space="preserve"> PAGEREF _Toc58512106 \h </w:instrText>
        </w:r>
        <w:r>
          <w:fldChar w:fldCharType="separate"/>
        </w:r>
        <w:r w:rsidR="003D01AF">
          <w:t>394</w:t>
        </w:r>
        <w:r>
          <w:fldChar w:fldCharType="end"/>
        </w:r>
      </w:hyperlink>
    </w:p>
    <w:p w14:paraId="28C02C1F" w14:textId="10DCFA70" w:rsidR="00A53AF7" w:rsidRDefault="005C0C4D">
      <w:pPr>
        <w:pStyle w:val="TOC2"/>
        <w:rPr>
          <w:rFonts w:asciiTheme="minorHAnsi" w:eastAsiaTheme="minorEastAsia" w:hAnsiTheme="minorHAnsi" w:cstheme="minorBidi"/>
          <w:b w:val="0"/>
          <w:sz w:val="22"/>
          <w:szCs w:val="22"/>
          <w:lang w:eastAsia="en-AU"/>
        </w:rPr>
      </w:pPr>
      <w:hyperlink w:anchor="_Toc58512107" w:history="1">
        <w:r w:rsidR="00A53AF7" w:rsidRPr="00316323">
          <w:t>Part 15.4</w:t>
        </w:r>
        <w:r w:rsidR="00A53AF7">
          <w:rPr>
            <w:rFonts w:asciiTheme="minorHAnsi" w:eastAsiaTheme="minorEastAsia" w:hAnsiTheme="minorHAnsi" w:cstheme="minorBidi"/>
            <w:b w:val="0"/>
            <w:sz w:val="22"/>
            <w:szCs w:val="22"/>
            <w:lang w:eastAsia="en-AU"/>
          </w:rPr>
          <w:tab/>
        </w:r>
        <w:r w:rsidR="00A53AF7" w:rsidRPr="00316323">
          <w:t>Out-of-home carers</w:t>
        </w:r>
        <w:r w:rsidR="00A53AF7" w:rsidRPr="00A53AF7">
          <w:rPr>
            <w:vanish/>
          </w:rPr>
          <w:tab/>
        </w:r>
        <w:r w:rsidR="00A53AF7" w:rsidRPr="00A53AF7">
          <w:rPr>
            <w:vanish/>
          </w:rPr>
          <w:fldChar w:fldCharType="begin"/>
        </w:r>
        <w:r w:rsidR="00A53AF7" w:rsidRPr="00A53AF7">
          <w:rPr>
            <w:vanish/>
          </w:rPr>
          <w:instrText xml:space="preserve"> PAGEREF _Toc58512107 \h </w:instrText>
        </w:r>
        <w:r w:rsidR="00A53AF7" w:rsidRPr="00A53AF7">
          <w:rPr>
            <w:vanish/>
          </w:rPr>
        </w:r>
        <w:r w:rsidR="00A53AF7" w:rsidRPr="00A53AF7">
          <w:rPr>
            <w:vanish/>
          </w:rPr>
          <w:fldChar w:fldCharType="separate"/>
        </w:r>
        <w:r w:rsidR="003D01AF">
          <w:rPr>
            <w:vanish/>
          </w:rPr>
          <w:t>396</w:t>
        </w:r>
        <w:r w:rsidR="00A53AF7" w:rsidRPr="00A53AF7">
          <w:rPr>
            <w:vanish/>
          </w:rPr>
          <w:fldChar w:fldCharType="end"/>
        </w:r>
      </w:hyperlink>
    </w:p>
    <w:p w14:paraId="6F696A17" w14:textId="08868C0D" w:rsidR="00A53AF7" w:rsidRDefault="005C0C4D">
      <w:pPr>
        <w:pStyle w:val="TOC3"/>
        <w:rPr>
          <w:rFonts w:asciiTheme="minorHAnsi" w:eastAsiaTheme="minorEastAsia" w:hAnsiTheme="minorHAnsi" w:cstheme="minorBidi"/>
          <w:b w:val="0"/>
          <w:sz w:val="22"/>
          <w:szCs w:val="22"/>
          <w:lang w:eastAsia="en-AU"/>
        </w:rPr>
      </w:pPr>
      <w:hyperlink w:anchor="_Toc58512108" w:history="1">
        <w:r w:rsidR="00A53AF7" w:rsidRPr="00316323">
          <w:t>Division 15.4.1</w:t>
        </w:r>
        <w:r w:rsidR="00A53AF7">
          <w:rPr>
            <w:rFonts w:asciiTheme="minorHAnsi" w:eastAsiaTheme="minorEastAsia" w:hAnsiTheme="minorHAnsi" w:cstheme="minorBidi"/>
            <w:b w:val="0"/>
            <w:sz w:val="22"/>
            <w:szCs w:val="22"/>
            <w:lang w:eastAsia="en-AU"/>
          </w:rPr>
          <w:tab/>
        </w:r>
        <w:r w:rsidR="00A53AF7" w:rsidRPr="00316323">
          <w:t>Placement with out-of-home carer</w:t>
        </w:r>
        <w:r w:rsidR="00A53AF7" w:rsidRPr="00A53AF7">
          <w:rPr>
            <w:vanish/>
          </w:rPr>
          <w:tab/>
        </w:r>
        <w:r w:rsidR="00A53AF7" w:rsidRPr="00A53AF7">
          <w:rPr>
            <w:vanish/>
          </w:rPr>
          <w:fldChar w:fldCharType="begin"/>
        </w:r>
        <w:r w:rsidR="00A53AF7" w:rsidRPr="00A53AF7">
          <w:rPr>
            <w:vanish/>
          </w:rPr>
          <w:instrText xml:space="preserve"> PAGEREF _Toc58512108 \h </w:instrText>
        </w:r>
        <w:r w:rsidR="00A53AF7" w:rsidRPr="00A53AF7">
          <w:rPr>
            <w:vanish/>
          </w:rPr>
        </w:r>
        <w:r w:rsidR="00A53AF7" w:rsidRPr="00A53AF7">
          <w:rPr>
            <w:vanish/>
          </w:rPr>
          <w:fldChar w:fldCharType="separate"/>
        </w:r>
        <w:r w:rsidR="003D01AF">
          <w:rPr>
            <w:vanish/>
          </w:rPr>
          <w:t>396</w:t>
        </w:r>
        <w:r w:rsidR="00A53AF7" w:rsidRPr="00A53AF7">
          <w:rPr>
            <w:vanish/>
          </w:rPr>
          <w:fldChar w:fldCharType="end"/>
        </w:r>
      </w:hyperlink>
    </w:p>
    <w:p w14:paraId="3A17E37A" w14:textId="7E5CD7CE" w:rsidR="00A53AF7" w:rsidRDefault="00A53AF7">
      <w:pPr>
        <w:pStyle w:val="TOC5"/>
        <w:rPr>
          <w:rFonts w:asciiTheme="minorHAnsi" w:eastAsiaTheme="minorEastAsia" w:hAnsiTheme="minorHAnsi" w:cstheme="minorBidi"/>
          <w:sz w:val="22"/>
          <w:szCs w:val="22"/>
          <w:lang w:eastAsia="en-AU"/>
        </w:rPr>
      </w:pPr>
      <w:r>
        <w:tab/>
      </w:r>
      <w:hyperlink w:anchor="_Toc58512109" w:history="1">
        <w:r w:rsidRPr="00316323">
          <w:t>508</w:t>
        </w:r>
        <w:r>
          <w:rPr>
            <w:rFonts w:asciiTheme="minorHAnsi" w:eastAsiaTheme="minorEastAsia" w:hAnsiTheme="minorHAnsi" w:cstheme="minorBidi"/>
            <w:sz w:val="22"/>
            <w:szCs w:val="22"/>
            <w:lang w:eastAsia="en-AU"/>
          </w:rPr>
          <w:tab/>
        </w:r>
        <w:r w:rsidRPr="00316323">
          <w:t xml:space="preserve">Who is an </w:t>
        </w:r>
        <w:r w:rsidRPr="00316323">
          <w:rPr>
            <w:i/>
          </w:rPr>
          <w:t>out-of-home carer</w:t>
        </w:r>
        <w:r w:rsidRPr="00316323">
          <w:t>?</w:t>
        </w:r>
        <w:r>
          <w:tab/>
        </w:r>
        <w:r>
          <w:fldChar w:fldCharType="begin"/>
        </w:r>
        <w:r>
          <w:instrText xml:space="preserve"> PAGEREF _Toc58512109 \h </w:instrText>
        </w:r>
        <w:r>
          <w:fldChar w:fldCharType="separate"/>
        </w:r>
        <w:r w:rsidR="003D01AF">
          <w:t>396</w:t>
        </w:r>
        <w:r>
          <w:fldChar w:fldCharType="end"/>
        </w:r>
      </w:hyperlink>
    </w:p>
    <w:p w14:paraId="417E812F" w14:textId="40F014FF" w:rsidR="00A53AF7" w:rsidRDefault="00A53AF7">
      <w:pPr>
        <w:pStyle w:val="TOC5"/>
        <w:rPr>
          <w:rFonts w:asciiTheme="minorHAnsi" w:eastAsiaTheme="minorEastAsia" w:hAnsiTheme="minorHAnsi" w:cstheme="minorBidi"/>
          <w:sz w:val="22"/>
          <w:szCs w:val="22"/>
          <w:lang w:eastAsia="en-AU"/>
        </w:rPr>
      </w:pPr>
      <w:r>
        <w:tab/>
      </w:r>
      <w:hyperlink w:anchor="_Toc58512110" w:history="1">
        <w:r w:rsidRPr="00316323">
          <w:t>512</w:t>
        </w:r>
        <w:r>
          <w:rPr>
            <w:rFonts w:asciiTheme="minorHAnsi" w:eastAsiaTheme="minorEastAsia" w:hAnsiTheme="minorHAnsi" w:cstheme="minorBidi"/>
            <w:sz w:val="22"/>
            <w:szCs w:val="22"/>
            <w:lang w:eastAsia="en-AU"/>
          </w:rPr>
          <w:tab/>
        </w:r>
        <w:r w:rsidRPr="00316323">
          <w:t>Director-general must place child or young person with out</w:t>
        </w:r>
        <w:r w:rsidRPr="00316323">
          <w:noBreakHyphen/>
          <w:t>of</w:t>
        </w:r>
        <w:r w:rsidRPr="00316323">
          <w:noBreakHyphen/>
          <w:t>home carer</w:t>
        </w:r>
        <w:r>
          <w:tab/>
        </w:r>
        <w:r>
          <w:fldChar w:fldCharType="begin"/>
        </w:r>
        <w:r>
          <w:instrText xml:space="preserve"> PAGEREF _Toc58512110 \h </w:instrText>
        </w:r>
        <w:r>
          <w:fldChar w:fldCharType="separate"/>
        </w:r>
        <w:r w:rsidR="003D01AF">
          <w:t>396</w:t>
        </w:r>
        <w:r>
          <w:fldChar w:fldCharType="end"/>
        </w:r>
      </w:hyperlink>
    </w:p>
    <w:p w14:paraId="2D2EB4F4" w14:textId="73076BAA" w:rsidR="00A53AF7" w:rsidRDefault="00A53AF7">
      <w:pPr>
        <w:pStyle w:val="TOC5"/>
        <w:rPr>
          <w:rFonts w:asciiTheme="minorHAnsi" w:eastAsiaTheme="minorEastAsia" w:hAnsiTheme="minorHAnsi" w:cstheme="minorBidi"/>
          <w:sz w:val="22"/>
          <w:szCs w:val="22"/>
          <w:lang w:eastAsia="en-AU"/>
        </w:rPr>
      </w:pPr>
      <w:r>
        <w:tab/>
      </w:r>
      <w:hyperlink w:anchor="_Toc58512111" w:history="1">
        <w:r w:rsidRPr="00316323">
          <w:t>513</w:t>
        </w:r>
        <w:r>
          <w:rPr>
            <w:rFonts w:asciiTheme="minorHAnsi" w:eastAsiaTheme="minorEastAsia" w:hAnsiTheme="minorHAnsi" w:cstheme="minorBidi"/>
            <w:sz w:val="22"/>
            <w:szCs w:val="22"/>
            <w:lang w:eastAsia="en-AU"/>
          </w:rPr>
          <w:tab/>
        </w:r>
        <w:r w:rsidRPr="00316323">
          <w:t>Priorities for placement with out-of-home carer—Aboriginal or Torres Strait Islander child or young person</w:t>
        </w:r>
        <w:r>
          <w:tab/>
        </w:r>
        <w:r>
          <w:fldChar w:fldCharType="begin"/>
        </w:r>
        <w:r>
          <w:instrText xml:space="preserve"> PAGEREF _Toc58512111 \h </w:instrText>
        </w:r>
        <w:r>
          <w:fldChar w:fldCharType="separate"/>
        </w:r>
        <w:r w:rsidR="003D01AF">
          <w:t>398</w:t>
        </w:r>
        <w:r>
          <w:fldChar w:fldCharType="end"/>
        </w:r>
      </w:hyperlink>
    </w:p>
    <w:p w14:paraId="73E0B60D" w14:textId="1DEA7C0A" w:rsidR="00A53AF7" w:rsidRDefault="00A53AF7">
      <w:pPr>
        <w:pStyle w:val="TOC5"/>
        <w:rPr>
          <w:rFonts w:asciiTheme="minorHAnsi" w:eastAsiaTheme="minorEastAsia" w:hAnsiTheme="minorHAnsi" w:cstheme="minorBidi"/>
          <w:sz w:val="22"/>
          <w:szCs w:val="22"/>
          <w:lang w:eastAsia="en-AU"/>
        </w:rPr>
      </w:pPr>
      <w:r>
        <w:tab/>
      </w:r>
      <w:hyperlink w:anchor="_Toc58512112" w:history="1">
        <w:r w:rsidRPr="00316323">
          <w:t>514</w:t>
        </w:r>
        <w:r>
          <w:rPr>
            <w:rFonts w:asciiTheme="minorHAnsi" w:eastAsiaTheme="minorEastAsia" w:hAnsiTheme="minorHAnsi" w:cstheme="minorBidi"/>
            <w:sz w:val="22"/>
            <w:szCs w:val="22"/>
            <w:lang w:eastAsia="en-AU"/>
          </w:rPr>
          <w:tab/>
        </w:r>
        <w:r w:rsidRPr="00316323">
          <w:t>Residential care service may accommodate child or young person at place of care</w:t>
        </w:r>
        <w:r>
          <w:tab/>
        </w:r>
        <w:r>
          <w:fldChar w:fldCharType="begin"/>
        </w:r>
        <w:r>
          <w:instrText xml:space="preserve"> PAGEREF _Toc58512112 \h </w:instrText>
        </w:r>
        <w:r>
          <w:fldChar w:fldCharType="separate"/>
        </w:r>
        <w:r w:rsidR="003D01AF">
          <w:t>399</w:t>
        </w:r>
        <w:r>
          <w:fldChar w:fldCharType="end"/>
        </w:r>
      </w:hyperlink>
    </w:p>
    <w:p w14:paraId="0EB50085" w14:textId="5718986A" w:rsidR="00A53AF7" w:rsidRDefault="005C0C4D">
      <w:pPr>
        <w:pStyle w:val="TOC3"/>
        <w:rPr>
          <w:rFonts w:asciiTheme="minorHAnsi" w:eastAsiaTheme="minorEastAsia" w:hAnsiTheme="minorHAnsi" w:cstheme="minorBidi"/>
          <w:b w:val="0"/>
          <w:sz w:val="22"/>
          <w:szCs w:val="22"/>
          <w:lang w:eastAsia="en-AU"/>
        </w:rPr>
      </w:pPr>
      <w:hyperlink w:anchor="_Toc58512113" w:history="1">
        <w:r w:rsidR="00A53AF7" w:rsidRPr="00316323">
          <w:t>Division 15.4.1A</w:t>
        </w:r>
        <w:r w:rsidR="00A53AF7">
          <w:rPr>
            <w:rFonts w:asciiTheme="minorHAnsi" w:eastAsiaTheme="minorEastAsia" w:hAnsiTheme="minorHAnsi" w:cstheme="minorBidi"/>
            <w:b w:val="0"/>
            <w:sz w:val="22"/>
            <w:szCs w:val="22"/>
            <w:lang w:eastAsia="en-AU"/>
          </w:rPr>
          <w:tab/>
        </w:r>
        <w:r w:rsidR="00A53AF7" w:rsidRPr="00316323">
          <w:t>Approval of carers</w:t>
        </w:r>
        <w:r w:rsidR="00A53AF7" w:rsidRPr="00A53AF7">
          <w:rPr>
            <w:vanish/>
          </w:rPr>
          <w:tab/>
        </w:r>
        <w:r w:rsidR="00A53AF7" w:rsidRPr="00A53AF7">
          <w:rPr>
            <w:vanish/>
          </w:rPr>
          <w:fldChar w:fldCharType="begin"/>
        </w:r>
        <w:r w:rsidR="00A53AF7" w:rsidRPr="00A53AF7">
          <w:rPr>
            <w:vanish/>
          </w:rPr>
          <w:instrText xml:space="preserve"> PAGEREF _Toc58512113 \h </w:instrText>
        </w:r>
        <w:r w:rsidR="00A53AF7" w:rsidRPr="00A53AF7">
          <w:rPr>
            <w:vanish/>
          </w:rPr>
        </w:r>
        <w:r w:rsidR="00A53AF7" w:rsidRPr="00A53AF7">
          <w:rPr>
            <w:vanish/>
          </w:rPr>
          <w:fldChar w:fldCharType="separate"/>
        </w:r>
        <w:r w:rsidR="003D01AF">
          <w:rPr>
            <w:vanish/>
          </w:rPr>
          <w:t>400</w:t>
        </w:r>
        <w:r w:rsidR="00A53AF7" w:rsidRPr="00A53AF7">
          <w:rPr>
            <w:vanish/>
          </w:rPr>
          <w:fldChar w:fldCharType="end"/>
        </w:r>
      </w:hyperlink>
    </w:p>
    <w:p w14:paraId="50E1A217" w14:textId="08FB8B72" w:rsidR="00A53AF7" w:rsidRDefault="00A53AF7">
      <w:pPr>
        <w:pStyle w:val="TOC5"/>
        <w:rPr>
          <w:rFonts w:asciiTheme="minorHAnsi" w:eastAsiaTheme="minorEastAsia" w:hAnsiTheme="minorHAnsi" w:cstheme="minorBidi"/>
          <w:sz w:val="22"/>
          <w:szCs w:val="22"/>
          <w:lang w:eastAsia="en-AU"/>
        </w:rPr>
      </w:pPr>
      <w:r>
        <w:tab/>
      </w:r>
      <w:hyperlink w:anchor="_Toc58512114" w:history="1">
        <w:r w:rsidRPr="00316323">
          <w:t>514A</w:t>
        </w:r>
        <w:r>
          <w:rPr>
            <w:rFonts w:asciiTheme="minorHAnsi" w:eastAsiaTheme="minorEastAsia" w:hAnsiTheme="minorHAnsi" w:cstheme="minorBidi"/>
            <w:sz w:val="22"/>
            <w:szCs w:val="22"/>
            <w:lang w:eastAsia="en-AU"/>
          </w:rPr>
          <w:tab/>
        </w:r>
        <w:r w:rsidRPr="00316323">
          <w:t>Approved carers—individual may apply</w:t>
        </w:r>
        <w:r>
          <w:tab/>
        </w:r>
        <w:r>
          <w:fldChar w:fldCharType="begin"/>
        </w:r>
        <w:r>
          <w:instrText xml:space="preserve"> PAGEREF _Toc58512114 \h </w:instrText>
        </w:r>
        <w:r>
          <w:fldChar w:fldCharType="separate"/>
        </w:r>
        <w:r w:rsidR="003D01AF">
          <w:t>400</w:t>
        </w:r>
        <w:r>
          <w:fldChar w:fldCharType="end"/>
        </w:r>
      </w:hyperlink>
    </w:p>
    <w:p w14:paraId="7B1439E6" w14:textId="2208644A" w:rsidR="00A53AF7" w:rsidRDefault="00A53AF7">
      <w:pPr>
        <w:pStyle w:val="TOC5"/>
        <w:rPr>
          <w:rFonts w:asciiTheme="minorHAnsi" w:eastAsiaTheme="minorEastAsia" w:hAnsiTheme="minorHAnsi" w:cstheme="minorBidi"/>
          <w:sz w:val="22"/>
          <w:szCs w:val="22"/>
          <w:lang w:eastAsia="en-AU"/>
        </w:rPr>
      </w:pPr>
      <w:r>
        <w:tab/>
      </w:r>
      <w:hyperlink w:anchor="_Toc58512115" w:history="1">
        <w:r w:rsidRPr="00316323">
          <w:t>514B</w:t>
        </w:r>
        <w:r>
          <w:rPr>
            <w:rFonts w:asciiTheme="minorHAnsi" w:eastAsiaTheme="minorEastAsia" w:hAnsiTheme="minorHAnsi" w:cstheme="minorBidi"/>
            <w:sz w:val="22"/>
            <w:szCs w:val="22"/>
            <w:lang w:eastAsia="en-AU"/>
          </w:rPr>
          <w:tab/>
        </w:r>
        <w:r w:rsidRPr="00316323">
          <w:t>Approved carers—director</w:t>
        </w:r>
        <w:r w:rsidRPr="00316323">
          <w:noBreakHyphen/>
          <w:t>general may approve</w:t>
        </w:r>
        <w:r>
          <w:tab/>
        </w:r>
        <w:r>
          <w:fldChar w:fldCharType="begin"/>
        </w:r>
        <w:r>
          <w:instrText xml:space="preserve"> PAGEREF _Toc58512115 \h </w:instrText>
        </w:r>
        <w:r>
          <w:fldChar w:fldCharType="separate"/>
        </w:r>
        <w:r w:rsidR="003D01AF">
          <w:t>400</w:t>
        </w:r>
        <w:r>
          <w:fldChar w:fldCharType="end"/>
        </w:r>
      </w:hyperlink>
    </w:p>
    <w:p w14:paraId="51FE1BD3" w14:textId="60CFC108" w:rsidR="00A53AF7" w:rsidRDefault="00A53AF7">
      <w:pPr>
        <w:pStyle w:val="TOC5"/>
        <w:rPr>
          <w:rFonts w:asciiTheme="minorHAnsi" w:eastAsiaTheme="minorEastAsia" w:hAnsiTheme="minorHAnsi" w:cstheme="minorBidi"/>
          <w:sz w:val="22"/>
          <w:szCs w:val="22"/>
          <w:lang w:eastAsia="en-AU"/>
        </w:rPr>
      </w:pPr>
      <w:r>
        <w:tab/>
      </w:r>
      <w:hyperlink w:anchor="_Toc58512116" w:history="1">
        <w:r w:rsidRPr="00316323">
          <w:t>514C</w:t>
        </w:r>
        <w:r>
          <w:rPr>
            <w:rFonts w:asciiTheme="minorHAnsi" w:eastAsiaTheme="minorEastAsia" w:hAnsiTheme="minorHAnsi" w:cstheme="minorBidi"/>
            <w:sz w:val="22"/>
            <w:szCs w:val="22"/>
            <w:lang w:eastAsia="en-AU"/>
          </w:rPr>
          <w:tab/>
        </w:r>
        <w:r w:rsidRPr="00316323">
          <w:t>Approved carers—criteria for approval</w:t>
        </w:r>
        <w:r>
          <w:tab/>
        </w:r>
        <w:r>
          <w:fldChar w:fldCharType="begin"/>
        </w:r>
        <w:r>
          <w:instrText xml:space="preserve"> PAGEREF _Toc58512116 \h </w:instrText>
        </w:r>
        <w:r>
          <w:fldChar w:fldCharType="separate"/>
        </w:r>
        <w:r w:rsidR="003D01AF">
          <w:t>401</w:t>
        </w:r>
        <w:r>
          <w:fldChar w:fldCharType="end"/>
        </w:r>
      </w:hyperlink>
    </w:p>
    <w:p w14:paraId="1C7E3D74" w14:textId="708B5353" w:rsidR="00A53AF7" w:rsidRDefault="00A53AF7">
      <w:pPr>
        <w:pStyle w:val="TOC5"/>
        <w:rPr>
          <w:rFonts w:asciiTheme="minorHAnsi" w:eastAsiaTheme="minorEastAsia" w:hAnsiTheme="minorHAnsi" w:cstheme="minorBidi"/>
          <w:sz w:val="22"/>
          <w:szCs w:val="22"/>
          <w:lang w:eastAsia="en-AU"/>
        </w:rPr>
      </w:pPr>
      <w:r>
        <w:tab/>
      </w:r>
      <w:hyperlink w:anchor="_Toc58512117" w:history="1">
        <w:r w:rsidRPr="00316323">
          <w:t>514D</w:t>
        </w:r>
        <w:r>
          <w:rPr>
            <w:rFonts w:asciiTheme="minorHAnsi" w:eastAsiaTheme="minorEastAsia" w:hAnsiTheme="minorHAnsi" w:cstheme="minorBidi"/>
            <w:sz w:val="22"/>
            <w:szCs w:val="22"/>
            <w:lang w:eastAsia="en-AU"/>
          </w:rPr>
          <w:tab/>
        </w:r>
        <w:r w:rsidRPr="00316323">
          <w:t>Approved carers—further information, references etc</w:t>
        </w:r>
        <w:r>
          <w:tab/>
        </w:r>
        <w:r>
          <w:fldChar w:fldCharType="begin"/>
        </w:r>
        <w:r>
          <w:instrText xml:space="preserve"> PAGEREF _Toc58512117 \h </w:instrText>
        </w:r>
        <w:r>
          <w:fldChar w:fldCharType="separate"/>
        </w:r>
        <w:r w:rsidR="003D01AF">
          <w:t>402</w:t>
        </w:r>
        <w:r>
          <w:fldChar w:fldCharType="end"/>
        </w:r>
      </w:hyperlink>
    </w:p>
    <w:p w14:paraId="32084FC7" w14:textId="04697B90" w:rsidR="00A53AF7" w:rsidRDefault="00A53AF7">
      <w:pPr>
        <w:pStyle w:val="TOC5"/>
        <w:rPr>
          <w:rFonts w:asciiTheme="minorHAnsi" w:eastAsiaTheme="minorEastAsia" w:hAnsiTheme="minorHAnsi" w:cstheme="minorBidi"/>
          <w:sz w:val="22"/>
          <w:szCs w:val="22"/>
          <w:lang w:eastAsia="en-AU"/>
        </w:rPr>
      </w:pPr>
      <w:r>
        <w:tab/>
      </w:r>
      <w:hyperlink w:anchor="_Toc58512118" w:history="1">
        <w:r w:rsidRPr="00316323">
          <w:t>514E</w:t>
        </w:r>
        <w:r>
          <w:rPr>
            <w:rFonts w:asciiTheme="minorHAnsi" w:eastAsiaTheme="minorEastAsia" w:hAnsiTheme="minorHAnsi" w:cstheme="minorBidi"/>
            <w:sz w:val="22"/>
            <w:szCs w:val="22"/>
            <w:lang w:eastAsia="en-AU"/>
          </w:rPr>
          <w:tab/>
        </w:r>
        <w:r w:rsidRPr="00316323">
          <w:t>Approved carers—expiry and renewal of approvals</w:t>
        </w:r>
        <w:r>
          <w:tab/>
        </w:r>
        <w:r>
          <w:fldChar w:fldCharType="begin"/>
        </w:r>
        <w:r>
          <w:instrText xml:space="preserve"> PAGEREF _Toc58512118 \h </w:instrText>
        </w:r>
        <w:r>
          <w:fldChar w:fldCharType="separate"/>
        </w:r>
        <w:r w:rsidR="003D01AF">
          <w:t>402</w:t>
        </w:r>
        <w:r>
          <w:fldChar w:fldCharType="end"/>
        </w:r>
      </w:hyperlink>
    </w:p>
    <w:p w14:paraId="03E94775" w14:textId="55451D53" w:rsidR="00A53AF7" w:rsidRDefault="00A53AF7">
      <w:pPr>
        <w:pStyle w:val="TOC5"/>
        <w:rPr>
          <w:rFonts w:asciiTheme="minorHAnsi" w:eastAsiaTheme="minorEastAsia" w:hAnsiTheme="minorHAnsi" w:cstheme="minorBidi"/>
          <w:sz w:val="22"/>
          <w:szCs w:val="22"/>
          <w:lang w:eastAsia="en-AU"/>
        </w:rPr>
      </w:pPr>
      <w:r>
        <w:tab/>
      </w:r>
      <w:hyperlink w:anchor="_Toc58512119" w:history="1">
        <w:r w:rsidRPr="00316323">
          <w:t>514EAA</w:t>
        </w:r>
        <w:r>
          <w:rPr>
            <w:rFonts w:asciiTheme="minorHAnsi" w:eastAsiaTheme="minorEastAsia" w:hAnsiTheme="minorHAnsi" w:cstheme="minorBidi"/>
            <w:sz w:val="22"/>
            <w:szCs w:val="22"/>
            <w:lang w:eastAsia="en-AU"/>
          </w:rPr>
          <w:tab/>
        </w:r>
        <w:r w:rsidRPr="00316323">
          <w:t>Approved carers—extension of approvals—COVID</w:t>
        </w:r>
        <w:r w:rsidRPr="00316323">
          <w:noBreakHyphen/>
          <w:t>19 emergency response</w:t>
        </w:r>
        <w:r>
          <w:tab/>
        </w:r>
        <w:r>
          <w:fldChar w:fldCharType="begin"/>
        </w:r>
        <w:r>
          <w:instrText xml:space="preserve"> PAGEREF _Toc58512119 \h </w:instrText>
        </w:r>
        <w:r>
          <w:fldChar w:fldCharType="separate"/>
        </w:r>
        <w:r w:rsidR="003D01AF">
          <w:t>403</w:t>
        </w:r>
        <w:r>
          <w:fldChar w:fldCharType="end"/>
        </w:r>
      </w:hyperlink>
    </w:p>
    <w:p w14:paraId="276715E4" w14:textId="39A9287B" w:rsidR="00A53AF7" w:rsidRDefault="00A53AF7">
      <w:pPr>
        <w:pStyle w:val="TOC5"/>
        <w:rPr>
          <w:rFonts w:asciiTheme="minorHAnsi" w:eastAsiaTheme="minorEastAsia" w:hAnsiTheme="minorHAnsi" w:cstheme="minorBidi"/>
          <w:sz w:val="22"/>
          <w:szCs w:val="22"/>
          <w:lang w:eastAsia="en-AU"/>
        </w:rPr>
      </w:pPr>
      <w:r>
        <w:tab/>
      </w:r>
      <w:hyperlink w:anchor="_Toc58512120" w:history="1">
        <w:r w:rsidRPr="00316323">
          <w:t>514EA</w:t>
        </w:r>
        <w:r>
          <w:rPr>
            <w:rFonts w:asciiTheme="minorHAnsi" w:eastAsiaTheme="minorEastAsia" w:hAnsiTheme="minorHAnsi" w:cstheme="minorBidi"/>
            <w:sz w:val="22"/>
            <w:szCs w:val="22"/>
            <w:lang w:eastAsia="en-AU"/>
          </w:rPr>
          <w:tab/>
        </w:r>
        <w:r w:rsidRPr="00316323">
          <w:rPr>
            <w:bCs/>
          </w:rPr>
          <w:t>Approved carers—r</w:t>
        </w:r>
        <w:r w:rsidRPr="00316323">
          <w:t>evocation of approval</w:t>
        </w:r>
        <w:r>
          <w:tab/>
        </w:r>
        <w:r>
          <w:fldChar w:fldCharType="begin"/>
        </w:r>
        <w:r>
          <w:instrText xml:space="preserve"> PAGEREF _Toc58512120 \h </w:instrText>
        </w:r>
        <w:r>
          <w:fldChar w:fldCharType="separate"/>
        </w:r>
        <w:r w:rsidR="003D01AF">
          <w:t>404</w:t>
        </w:r>
        <w:r>
          <w:fldChar w:fldCharType="end"/>
        </w:r>
      </w:hyperlink>
    </w:p>
    <w:p w14:paraId="38BFA31F" w14:textId="742C6BE6" w:rsidR="00A53AF7" w:rsidRDefault="00A53AF7">
      <w:pPr>
        <w:pStyle w:val="TOC5"/>
        <w:rPr>
          <w:rFonts w:asciiTheme="minorHAnsi" w:eastAsiaTheme="minorEastAsia" w:hAnsiTheme="minorHAnsi" w:cstheme="minorBidi"/>
          <w:sz w:val="22"/>
          <w:szCs w:val="22"/>
          <w:lang w:eastAsia="en-AU"/>
        </w:rPr>
      </w:pPr>
      <w:r>
        <w:tab/>
      </w:r>
      <w:hyperlink w:anchor="_Toc58512121" w:history="1">
        <w:r w:rsidRPr="00316323">
          <w:t>514F</w:t>
        </w:r>
        <w:r>
          <w:rPr>
            <w:rFonts w:asciiTheme="minorHAnsi" w:eastAsiaTheme="minorEastAsia" w:hAnsiTheme="minorHAnsi" w:cstheme="minorBidi"/>
            <w:sz w:val="22"/>
            <w:szCs w:val="22"/>
            <w:lang w:eastAsia="en-AU"/>
          </w:rPr>
          <w:tab/>
        </w:r>
        <w:r w:rsidRPr="00316323">
          <w:t>Offence—ongoing duty to update information</w:t>
        </w:r>
        <w:r>
          <w:tab/>
        </w:r>
        <w:r>
          <w:fldChar w:fldCharType="begin"/>
        </w:r>
        <w:r>
          <w:instrText xml:space="preserve"> PAGEREF _Toc58512121 \h </w:instrText>
        </w:r>
        <w:r>
          <w:fldChar w:fldCharType="separate"/>
        </w:r>
        <w:r w:rsidR="003D01AF">
          <w:t>405</w:t>
        </w:r>
        <w:r>
          <w:fldChar w:fldCharType="end"/>
        </w:r>
      </w:hyperlink>
    </w:p>
    <w:p w14:paraId="2AE1A731" w14:textId="78CC1736" w:rsidR="00A53AF7" w:rsidRDefault="005C0C4D">
      <w:pPr>
        <w:pStyle w:val="TOC3"/>
        <w:rPr>
          <w:rFonts w:asciiTheme="minorHAnsi" w:eastAsiaTheme="minorEastAsia" w:hAnsiTheme="minorHAnsi" w:cstheme="minorBidi"/>
          <w:b w:val="0"/>
          <w:sz w:val="22"/>
          <w:szCs w:val="22"/>
          <w:lang w:eastAsia="en-AU"/>
        </w:rPr>
      </w:pPr>
      <w:hyperlink w:anchor="_Toc58512122" w:history="1">
        <w:r w:rsidR="00A53AF7" w:rsidRPr="00316323">
          <w:t>Division 15.4.2</w:t>
        </w:r>
        <w:r w:rsidR="00A53AF7">
          <w:rPr>
            <w:rFonts w:asciiTheme="minorHAnsi" w:eastAsiaTheme="minorEastAsia" w:hAnsiTheme="minorHAnsi" w:cstheme="minorBidi"/>
            <w:b w:val="0"/>
            <w:sz w:val="22"/>
            <w:szCs w:val="22"/>
            <w:lang w:eastAsia="en-AU"/>
          </w:rPr>
          <w:tab/>
        </w:r>
        <w:r w:rsidR="00A53AF7" w:rsidRPr="00316323">
          <w:t>Authorisation of out-of-home carers and approval of places of care</w:t>
        </w:r>
        <w:r w:rsidR="00A53AF7" w:rsidRPr="00A53AF7">
          <w:rPr>
            <w:vanish/>
          </w:rPr>
          <w:tab/>
        </w:r>
        <w:r w:rsidR="00A53AF7" w:rsidRPr="00A53AF7">
          <w:rPr>
            <w:vanish/>
          </w:rPr>
          <w:fldChar w:fldCharType="begin"/>
        </w:r>
        <w:r w:rsidR="00A53AF7" w:rsidRPr="00A53AF7">
          <w:rPr>
            <w:vanish/>
          </w:rPr>
          <w:instrText xml:space="preserve"> PAGEREF _Toc58512122 \h </w:instrText>
        </w:r>
        <w:r w:rsidR="00A53AF7" w:rsidRPr="00A53AF7">
          <w:rPr>
            <w:vanish/>
          </w:rPr>
        </w:r>
        <w:r w:rsidR="00A53AF7" w:rsidRPr="00A53AF7">
          <w:rPr>
            <w:vanish/>
          </w:rPr>
          <w:fldChar w:fldCharType="separate"/>
        </w:r>
        <w:r w:rsidR="003D01AF">
          <w:rPr>
            <w:vanish/>
          </w:rPr>
          <w:t>407</w:t>
        </w:r>
        <w:r w:rsidR="00A53AF7" w:rsidRPr="00A53AF7">
          <w:rPr>
            <w:vanish/>
          </w:rPr>
          <w:fldChar w:fldCharType="end"/>
        </w:r>
      </w:hyperlink>
    </w:p>
    <w:p w14:paraId="2DD7CEDB" w14:textId="378EB2A6" w:rsidR="00A53AF7" w:rsidRDefault="00A53AF7">
      <w:pPr>
        <w:pStyle w:val="TOC5"/>
        <w:rPr>
          <w:rFonts w:asciiTheme="minorHAnsi" w:eastAsiaTheme="minorEastAsia" w:hAnsiTheme="minorHAnsi" w:cstheme="minorBidi"/>
          <w:sz w:val="22"/>
          <w:szCs w:val="22"/>
          <w:lang w:eastAsia="en-AU"/>
        </w:rPr>
      </w:pPr>
      <w:r>
        <w:tab/>
      </w:r>
      <w:hyperlink w:anchor="_Toc58512123" w:history="1">
        <w:r w:rsidRPr="00316323">
          <w:t>516</w:t>
        </w:r>
        <w:r>
          <w:rPr>
            <w:rFonts w:asciiTheme="minorHAnsi" w:eastAsiaTheme="minorEastAsia" w:hAnsiTheme="minorHAnsi" w:cstheme="minorBidi"/>
            <w:sz w:val="22"/>
            <w:szCs w:val="22"/>
            <w:lang w:eastAsia="en-AU"/>
          </w:rPr>
          <w:tab/>
        </w:r>
        <w:r w:rsidRPr="00316323">
          <w:t>Kinship carer—specific parental authority</w:t>
        </w:r>
        <w:r>
          <w:tab/>
        </w:r>
        <w:r>
          <w:fldChar w:fldCharType="begin"/>
        </w:r>
        <w:r>
          <w:instrText xml:space="preserve"> PAGEREF _Toc58512123 \h </w:instrText>
        </w:r>
        <w:r>
          <w:fldChar w:fldCharType="separate"/>
        </w:r>
        <w:r w:rsidR="003D01AF">
          <w:t>407</w:t>
        </w:r>
        <w:r>
          <w:fldChar w:fldCharType="end"/>
        </w:r>
      </w:hyperlink>
    </w:p>
    <w:p w14:paraId="4B27690C" w14:textId="1FB96332" w:rsidR="00A53AF7" w:rsidRDefault="00A53AF7">
      <w:pPr>
        <w:pStyle w:val="TOC5"/>
        <w:rPr>
          <w:rFonts w:asciiTheme="minorHAnsi" w:eastAsiaTheme="minorEastAsia" w:hAnsiTheme="minorHAnsi" w:cstheme="minorBidi"/>
          <w:sz w:val="22"/>
          <w:szCs w:val="22"/>
          <w:lang w:eastAsia="en-AU"/>
        </w:rPr>
      </w:pPr>
      <w:r>
        <w:tab/>
      </w:r>
      <w:hyperlink w:anchor="_Toc58512124" w:history="1">
        <w:r w:rsidRPr="00316323">
          <w:t>518</w:t>
        </w:r>
        <w:r>
          <w:rPr>
            <w:rFonts w:asciiTheme="minorHAnsi" w:eastAsiaTheme="minorEastAsia" w:hAnsiTheme="minorHAnsi" w:cstheme="minorBidi"/>
            <w:sz w:val="22"/>
            <w:szCs w:val="22"/>
            <w:lang w:eastAsia="en-AU"/>
          </w:rPr>
          <w:tab/>
        </w:r>
        <w:r w:rsidRPr="00316323">
          <w:t>Foster carer—specific parental authority</w:t>
        </w:r>
        <w:r>
          <w:tab/>
        </w:r>
        <w:r>
          <w:fldChar w:fldCharType="begin"/>
        </w:r>
        <w:r>
          <w:instrText xml:space="preserve"> PAGEREF _Toc58512124 \h </w:instrText>
        </w:r>
        <w:r>
          <w:fldChar w:fldCharType="separate"/>
        </w:r>
        <w:r w:rsidR="003D01AF">
          <w:t>408</w:t>
        </w:r>
        <w:r>
          <w:fldChar w:fldCharType="end"/>
        </w:r>
      </w:hyperlink>
    </w:p>
    <w:p w14:paraId="41F5C1C2" w14:textId="72CA60E0" w:rsidR="00A53AF7" w:rsidRDefault="00A53AF7">
      <w:pPr>
        <w:pStyle w:val="TOC5"/>
        <w:rPr>
          <w:rFonts w:asciiTheme="minorHAnsi" w:eastAsiaTheme="minorEastAsia" w:hAnsiTheme="minorHAnsi" w:cstheme="minorBidi"/>
          <w:sz w:val="22"/>
          <w:szCs w:val="22"/>
          <w:lang w:eastAsia="en-AU"/>
        </w:rPr>
      </w:pPr>
      <w:r>
        <w:tab/>
      </w:r>
      <w:hyperlink w:anchor="_Toc58512125" w:history="1">
        <w:r w:rsidRPr="00316323">
          <w:t>520</w:t>
        </w:r>
        <w:r>
          <w:rPr>
            <w:rFonts w:asciiTheme="minorHAnsi" w:eastAsiaTheme="minorEastAsia" w:hAnsiTheme="minorHAnsi" w:cstheme="minorBidi"/>
            <w:sz w:val="22"/>
            <w:szCs w:val="22"/>
            <w:lang w:eastAsia="en-AU"/>
          </w:rPr>
          <w:tab/>
        </w:r>
        <w:r w:rsidRPr="00316323">
          <w:t>Residential care service—general parental authority</w:t>
        </w:r>
        <w:r>
          <w:tab/>
        </w:r>
        <w:r>
          <w:fldChar w:fldCharType="begin"/>
        </w:r>
        <w:r>
          <w:instrText xml:space="preserve"> PAGEREF _Toc58512125 \h </w:instrText>
        </w:r>
        <w:r>
          <w:fldChar w:fldCharType="separate"/>
        </w:r>
        <w:r w:rsidR="003D01AF">
          <w:t>409</w:t>
        </w:r>
        <w:r>
          <w:fldChar w:fldCharType="end"/>
        </w:r>
      </w:hyperlink>
    </w:p>
    <w:p w14:paraId="0C17057F" w14:textId="7B752D12" w:rsidR="00A53AF7" w:rsidRDefault="00A53AF7">
      <w:pPr>
        <w:pStyle w:val="TOC5"/>
        <w:rPr>
          <w:rFonts w:asciiTheme="minorHAnsi" w:eastAsiaTheme="minorEastAsia" w:hAnsiTheme="minorHAnsi" w:cstheme="minorBidi"/>
          <w:sz w:val="22"/>
          <w:szCs w:val="22"/>
          <w:lang w:eastAsia="en-AU"/>
        </w:rPr>
      </w:pPr>
      <w:r>
        <w:tab/>
      </w:r>
      <w:hyperlink w:anchor="_Toc58512126" w:history="1">
        <w:r w:rsidRPr="00316323">
          <w:t>521</w:t>
        </w:r>
        <w:r>
          <w:rPr>
            <w:rFonts w:asciiTheme="minorHAnsi" w:eastAsiaTheme="minorEastAsia" w:hAnsiTheme="minorHAnsi" w:cstheme="minorBidi"/>
            <w:sz w:val="22"/>
            <w:szCs w:val="22"/>
            <w:lang w:eastAsia="en-AU"/>
          </w:rPr>
          <w:tab/>
        </w:r>
        <w:r w:rsidRPr="00316323">
          <w:t>Out-of-home carer must be given copy of authorisation and any relevant court orders</w:t>
        </w:r>
        <w:r>
          <w:tab/>
        </w:r>
        <w:r>
          <w:fldChar w:fldCharType="begin"/>
        </w:r>
        <w:r>
          <w:instrText xml:space="preserve"> PAGEREF _Toc58512126 \h </w:instrText>
        </w:r>
        <w:r>
          <w:fldChar w:fldCharType="separate"/>
        </w:r>
        <w:r w:rsidR="003D01AF">
          <w:t>409</w:t>
        </w:r>
        <w:r>
          <w:fldChar w:fldCharType="end"/>
        </w:r>
      </w:hyperlink>
    </w:p>
    <w:p w14:paraId="6A3AA0B1" w14:textId="0E929984" w:rsidR="00A53AF7" w:rsidRDefault="00A53AF7">
      <w:pPr>
        <w:pStyle w:val="TOC5"/>
        <w:rPr>
          <w:rFonts w:asciiTheme="minorHAnsi" w:eastAsiaTheme="minorEastAsia" w:hAnsiTheme="minorHAnsi" w:cstheme="minorBidi"/>
          <w:sz w:val="22"/>
          <w:szCs w:val="22"/>
          <w:lang w:eastAsia="en-AU"/>
        </w:rPr>
      </w:pPr>
      <w:r>
        <w:tab/>
      </w:r>
      <w:hyperlink w:anchor="_Toc58512127" w:history="1">
        <w:r w:rsidRPr="00316323">
          <w:t>524</w:t>
        </w:r>
        <w:r>
          <w:rPr>
            <w:rFonts w:asciiTheme="minorHAnsi" w:eastAsiaTheme="minorEastAsia" w:hAnsiTheme="minorHAnsi" w:cstheme="minorBidi"/>
            <w:sz w:val="22"/>
            <w:szCs w:val="22"/>
            <w:lang w:eastAsia="en-AU"/>
          </w:rPr>
          <w:tab/>
        </w:r>
        <w:r w:rsidRPr="00316323">
          <w:t>Revocation of residential care service’s authorisation</w:t>
        </w:r>
        <w:r>
          <w:tab/>
        </w:r>
        <w:r>
          <w:fldChar w:fldCharType="begin"/>
        </w:r>
        <w:r>
          <w:instrText xml:space="preserve"> PAGEREF _Toc58512127 \h </w:instrText>
        </w:r>
        <w:r>
          <w:fldChar w:fldCharType="separate"/>
        </w:r>
        <w:r w:rsidR="003D01AF">
          <w:t>410</w:t>
        </w:r>
        <w:r>
          <w:fldChar w:fldCharType="end"/>
        </w:r>
      </w:hyperlink>
    </w:p>
    <w:p w14:paraId="6633920C" w14:textId="4405C52D" w:rsidR="00A53AF7" w:rsidRDefault="00A53AF7">
      <w:pPr>
        <w:pStyle w:val="TOC5"/>
        <w:rPr>
          <w:rFonts w:asciiTheme="minorHAnsi" w:eastAsiaTheme="minorEastAsia" w:hAnsiTheme="minorHAnsi" w:cstheme="minorBidi"/>
          <w:sz w:val="22"/>
          <w:szCs w:val="22"/>
          <w:lang w:eastAsia="en-AU"/>
        </w:rPr>
      </w:pPr>
      <w:r>
        <w:tab/>
      </w:r>
      <w:hyperlink w:anchor="_Toc58512128" w:history="1">
        <w:r w:rsidRPr="00316323">
          <w:t>525</w:t>
        </w:r>
        <w:r>
          <w:rPr>
            <w:rFonts w:asciiTheme="minorHAnsi" w:eastAsiaTheme="minorEastAsia" w:hAnsiTheme="minorHAnsi" w:cstheme="minorBidi"/>
            <w:sz w:val="22"/>
            <w:szCs w:val="22"/>
            <w:lang w:eastAsia="en-AU"/>
          </w:rPr>
          <w:tab/>
        </w:r>
        <w:r w:rsidRPr="00316323">
          <w:t>Approval of places of care</w:t>
        </w:r>
        <w:r>
          <w:tab/>
        </w:r>
        <w:r>
          <w:fldChar w:fldCharType="begin"/>
        </w:r>
        <w:r>
          <w:instrText xml:space="preserve"> PAGEREF _Toc58512128 \h </w:instrText>
        </w:r>
        <w:r>
          <w:fldChar w:fldCharType="separate"/>
        </w:r>
        <w:r w:rsidR="003D01AF">
          <w:t>411</w:t>
        </w:r>
        <w:r>
          <w:fldChar w:fldCharType="end"/>
        </w:r>
      </w:hyperlink>
    </w:p>
    <w:p w14:paraId="6376B7D7" w14:textId="7F168A35" w:rsidR="00A53AF7" w:rsidRDefault="005C0C4D">
      <w:pPr>
        <w:pStyle w:val="TOC3"/>
        <w:rPr>
          <w:rFonts w:asciiTheme="minorHAnsi" w:eastAsiaTheme="minorEastAsia" w:hAnsiTheme="minorHAnsi" w:cstheme="minorBidi"/>
          <w:b w:val="0"/>
          <w:sz w:val="22"/>
          <w:szCs w:val="22"/>
          <w:lang w:eastAsia="en-AU"/>
        </w:rPr>
      </w:pPr>
      <w:hyperlink w:anchor="_Toc58512129" w:history="1">
        <w:r w:rsidR="00A53AF7" w:rsidRPr="00316323">
          <w:t>Division 15.4.3</w:t>
        </w:r>
        <w:r w:rsidR="00A53AF7">
          <w:rPr>
            <w:rFonts w:asciiTheme="minorHAnsi" w:eastAsiaTheme="minorEastAsia" w:hAnsiTheme="minorHAnsi" w:cstheme="minorBidi"/>
            <w:b w:val="0"/>
            <w:sz w:val="22"/>
            <w:szCs w:val="22"/>
            <w:lang w:eastAsia="en-AU"/>
          </w:rPr>
          <w:tab/>
        </w:r>
        <w:r w:rsidR="00A53AF7" w:rsidRPr="00316323">
          <w:t>Information and items to be kept by foster carers and residential care services</w:t>
        </w:r>
        <w:r w:rsidR="00A53AF7" w:rsidRPr="00A53AF7">
          <w:rPr>
            <w:vanish/>
          </w:rPr>
          <w:tab/>
        </w:r>
        <w:r w:rsidR="00A53AF7" w:rsidRPr="00A53AF7">
          <w:rPr>
            <w:vanish/>
          </w:rPr>
          <w:fldChar w:fldCharType="begin"/>
        </w:r>
        <w:r w:rsidR="00A53AF7" w:rsidRPr="00A53AF7">
          <w:rPr>
            <w:vanish/>
          </w:rPr>
          <w:instrText xml:space="preserve"> PAGEREF _Toc58512129 \h </w:instrText>
        </w:r>
        <w:r w:rsidR="00A53AF7" w:rsidRPr="00A53AF7">
          <w:rPr>
            <w:vanish/>
          </w:rPr>
        </w:r>
        <w:r w:rsidR="00A53AF7" w:rsidRPr="00A53AF7">
          <w:rPr>
            <w:vanish/>
          </w:rPr>
          <w:fldChar w:fldCharType="separate"/>
        </w:r>
        <w:r w:rsidR="003D01AF">
          <w:rPr>
            <w:vanish/>
          </w:rPr>
          <w:t>413</w:t>
        </w:r>
        <w:r w:rsidR="00A53AF7" w:rsidRPr="00A53AF7">
          <w:rPr>
            <w:vanish/>
          </w:rPr>
          <w:fldChar w:fldCharType="end"/>
        </w:r>
      </w:hyperlink>
    </w:p>
    <w:p w14:paraId="5C779902" w14:textId="32AA112E" w:rsidR="00A53AF7" w:rsidRDefault="00A53AF7">
      <w:pPr>
        <w:pStyle w:val="TOC5"/>
        <w:rPr>
          <w:rFonts w:asciiTheme="minorHAnsi" w:eastAsiaTheme="minorEastAsia" w:hAnsiTheme="minorHAnsi" w:cstheme="minorBidi"/>
          <w:sz w:val="22"/>
          <w:szCs w:val="22"/>
          <w:lang w:eastAsia="en-AU"/>
        </w:rPr>
      </w:pPr>
      <w:r>
        <w:tab/>
      </w:r>
      <w:hyperlink w:anchor="_Toc58512130" w:history="1">
        <w:r w:rsidRPr="00316323">
          <w:t>526</w:t>
        </w:r>
        <w:r>
          <w:rPr>
            <w:rFonts w:asciiTheme="minorHAnsi" w:eastAsiaTheme="minorEastAsia" w:hAnsiTheme="minorHAnsi" w:cstheme="minorBidi"/>
            <w:sz w:val="22"/>
            <w:szCs w:val="22"/>
            <w:lang w:eastAsia="en-AU"/>
          </w:rPr>
          <w:tab/>
        </w:r>
        <w:r w:rsidRPr="00316323">
          <w:t>Definitions—div 15.4.3</w:t>
        </w:r>
        <w:r>
          <w:tab/>
        </w:r>
        <w:r>
          <w:fldChar w:fldCharType="begin"/>
        </w:r>
        <w:r>
          <w:instrText xml:space="preserve"> PAGEREF _Toc58512130 \h </w:instrText>
        </w:r>
        <w:r>
          <w:fldChar w:fldCharType="separate"/>
        </w:r>
        <w:r w:rsidR="003D01AF">
          <w:t>413</w:t>
        </w:r>
        <w:r>
          <w:fldChar w:fldCharType="end"/>
        </w:r>
      </w:hyperlink>
    </w:p>
    <w:p w14:paraId="7335BCC3" w14:textId="38E927E4" w:rsidR="00A53AF7" w:rsidRDefault="00A53AF7">
      <w:pPr>
        <w:pStyle w:val="TOC5"/>
        <w:rPr>
          <w:rFonts w:asciiTheme="minorHAnsi" w:eastAsiaTheme="minorEastAsia" w:hAnsiTheme="minorHAnsi" w:cstheme="minorBidi"/>
          <w:sz w:val="22"/>
          <w:szCs w:val="22"/>
          <w:lang w:eastAsia="en-AU"/>
        </w:rPr>
      </w:pPr>
      <w:r>
        <w:tab/>
      </w:r>
      <w:hyperlink w:anchor="_Toc58512131" w:history="1">
        <w:r w:rsidRPr="00316323">
          <w:t>527</w:t>
        </w:r>
        <w:r>
          <w:rPr>
            <w:rFonts w:asciiTheme="minorHAnsi" w:eastAsiaTheme="minorEastAsia" w:hAnsiTheme="minorHAnsi" w:cstheme="minorBidi"/>
            <w:sz w:val="22"/>
            <w:szCs w:val="22"/>
            <w:lang w:eastAsia="en-AU"/>
          </w:rPr>
          <w:tab/>
        </w:r>
        <w:r w:rsidRPr="00316323">
          <w:t>Information and items must be kept during placement</w:t>
        </w:r>
        <w:r>
          <w:tab/>
        </w:r>
        <w:r>
          <w:fldChar w:fldCharType="begin"/>
        </w:r>
        <w:r>
          <w:instrText xml:space="preserve"> PAGEREF _Toc58512131 \h </w:instrText>
        </w:r>
        <w:r>
          <w:fldChar w:fldCharType="separate"/>
        </w:r>
        <w:r w:rsidR="003D01AF">
          <w:t>414</w:t>
        </w:r>
        <w:r>
          <w:fldChar w:fldCharType="end"/>
        </w:r>
      </w:hyperlink>
    </w:p>
    <w:p w14:paraId="6F977947" w14:textId="3678B5A7" w:rsidR="00A53AF7" w:rsidRDefault="00A53AF7">
      <w:pPr>
        <w:pStyle w:val="TOC5"/>
        <w:rPr>
          <w:rFonts w:asciiTheme="minorHAnsi" w:eastAsiaTheme="minorEastAsia" w:hAnsiTheme="minorHAnsi" w:cstheme="minorBidi"/>
          <w:sz w:val="22"/>
          <w:szCs w:val="22"/>
          <w:lang w:eastAsia="en-AU"/>
        </w:rPr>
      </w:pPr>
      <w:r>
        <w:tab/>
      </w:r>
      <w:hyperlink w:anchor="_Toc58512132" w:history="1">
        <w:r w:rsidRPr="00316323">
          <w:t>528</w:t>
        </w:r>
        <w:r>
          <w:rPr>
            <w:rFonts w:asciiTheme="minorHAnsi" w:eastAsiaTheme="minorEastAsia" w:hAnsiTheme="minorHAnsi" w:cstheme="minorBidi"/>
            <w:sz w:val="22"/>
            <w:szCs w:val="22"/>
            <w:lang w:eastAsia="en-AU"/>
          </w:rPr>
          <w:tab/>
        </w:r>
        <w:r w:rsidRPr="00316323">
          <w:t>Information and items must be kept after placement ends</w:t>
        </w:r>
        <w:r>
          <w:tab/>
        </w:r>
        <w:r>
          <w:fldChar w:fldCharType="begin"/>
        </w:r>
        <w:r>
          <w:instrText xml:space="preserve"> PAGEREF _Toc58512132 \h </w:instrText>
        </w:r>
        <w:r>
          <w:fldChar w:fldCharType="separate"/>
        </w:r>
        <w:r w:rsidR="003D01AF">
          <w:t>414</w:t>
        </w:r>
        <w:r>
          <w:fldChar w:fldCharType="end"/>
        </w:r>
      </w:hyperlink>
    </w:p>
    <w:p w14:paraId="21147D20" w14:textId="66CFA777" w:rsidR="00A53AF7" w:rsidRDefault="00A53AF7">
      <w:pPr>
        <w:pStyle w:val="TOC5"/>
        <w:rPr>
          <w:rFonts w:asciiTheme="minorHAnsi" w:eastAsiaTheme="minorEastAsia" w:hAnsiTheme="minorHAnsi" w:cstheme="minorBidi"/>
          <w:sz w:val="22"/>
          <w:szCs w:val="22"/>
          <w:lang w:eastAsia="en-AU"/>
        </w:rPr>
      </w:pPr>
      <w:r>
        <w:tab/>
      </w:r>
      <w:hyperlink w:anchor="_Toc58512133" w:history="1">
        <w:r w:rsidRPr="00316323">
          <w:t>529</w:t>
        </w:r>
        <w:r>
          <w:rPr>
            <w:rFonts w:asciiTheme="minorHAnsi" w:eastAsiaTheme="minorEastAsia" w:hAnsiTheme="minorHAnsi" w:cstheme="minorBidi"/>
            <w:sz w:val="22"/>
            <w:szCs w:val="22"/>
            <w:lang w:eastAsia="en-AU"/>
          </w:rPr>
          <w:tab/>
        </w:r>
        <w:r w:rsidRPr="00316323">
          <w:t>Child or young person may have access to information and items</w:t>
        </w:r>
        <w:r>
          <w:tab/>
        </w:r>
        <w:r>
          <w:fldChar w:fldCharType="begin"/>
        </w:r>
        <w:r>
          <w:instrText xml:space="preserve"> PAGEREF _Toc58512133 \h </w:instrText>
        </w:r>
        <w:r>
          <w:fldChar w:fldCharType="separate"/>
        </w:r>
        <w:r w:rsidR="003D01AF">
          <w:t>415</w:t>
        </w:r>
        <w:r>
          <w:fldChar w:fldCharType="end"/>
        </w:r>
      </w:hyperlink>
    </w:p>
    <w:p w14:paraId="2A10F07F" w14:textId="7E5F2DD4" w:rsidR="00A53AF7" w:rsidRDefault="005C0C4D">
      <w:pPr>
        <w:pStyle w:val="TOC2"/>
        <w:rPr>
          <w:rFonts w:asciiTheme="minorHAnsi" w:eastAsiaTheme="minorEastAsia" w:hAnsiTheme="minorHAnsi" w:cstheme="minorBidi"/>
          <w:b w:val="0"/>
          <w:sz w:val="22"/>
          <w:szCs w:val="22"/>
          <w:lang w:eastAsia="en-AU"/>
        </w:rPr>
      </w:pPr>
      <w:hyperlink w:anchor="_Toc58512134" w:history="1">
        <w:r w:rsidR="00A53AF7" w:rsidRPr="00316323">
          <w:t>Part 15.5</w:t>
        </w:r>
        <w:r w:rsidR="00A53AF7">
          <w:rPr>
            <w:rFonts w:asciiTheme="minorHAnsi" w:eastAsiaTheme="minorEastAsia" w:hAnsiTheme="minorHAnsi" w:cstheme="minorBidi"/>
            <w:b w:val="0"/>
            <w:sz w:val="22"/>
            <w:szCs w:val="22"/>
            <w:lang w:eastAsia="en-AU"/>
          </w:rPr>
          <w:tab/>
        </w:r>
        <w:r w:rsidR="00A53AF7" w:rsidRPr="00316323">
          <w:t>Transition to adulthood</w:t>
        </w:r>
        <w:r w:rsidR="00A53AF7" w:rsidRPr="00A53AF7">
          <w:rPr>
            <w:vanish/>
          </w:rPr>
          <w:tab/>
        </w:r>
        <w:r w:rsidR="00A53AF7" w:rsidRPr="00A53AF7">
          <w:rPr>
            <w:vanish/>
          </w:rPr>
          <w:fldChar w:fldCharType="begin"/>
        </w:r>
        <w:r w:rsidR="00A53AF7" w:rsidRPr="00A53AF7">
          <w:rPr>
            <w:vanish/>
          </w:rPr>
          <w:instrText xml:space="preserve"> PAGEREF _Toc58512134 \h </w:instrText>
        </w:r>
        <w:r w:rsidR="00A53AF7" w:rsidRPr="00A53AF7">
          <w:rPr>
            <w:vanish/>
          </w:rPr>
        </w:r>
        <w:r w:rsidR="00A53AF7" w:rsidRPr="00A53AF7">
          <w:rPr>
            <w:vanish/>
          </w:rPr>
          <w:fldChar w:fldCharType="separate"/>
        </w:r>
        <w:r w:rsidR="003D01AF">
          <w:rPr>
            <w:vanish/>
          </w:rPr>
          <w:t>417</w:t>
        </w:r>
        <w:r w:rsidR="00A53AF7" w:rsidRPr="00A53AF7">
          <w:rPr>
            <w:vanish/>
          </w:rPr>
          <w:fldChar w:fldCharType="end"/>
        </w:r>
      </w:hyperlink>
    </w:p>
    <w:p w14:paraId="66E6F0A1" w14:textId="510B6139" w:rsidR="00A53AF7" w:rsidRDefault="005C0C4D">
      <w:pPr>
        <w:pStyle w:val="TOC3"/>
        <w:rPr>
          <w:rFonts w:asciiTheme="minorHAnsi" w:eastAsiaTheme="minorEastAsia" w:hAnsiTheme="minorHAnsi" w:cstheme="minorBidi"/>
          <w:b w:val="0"/>
          <w:sz w:val="22"/>
          <w:szCs w:val="22"/>
          <w:lang w:eastAsia="en-AU"/>
        </w:rPr>
      </w:pPr>
      <w:hyperlink w:anchor="_Toc58512135" w:history="1">
        <w:r w:rsidR="00A53AF7" w:rsidRPr="00316323">
          <w:t>Division 15.5.1</w:t>
        </w:r>
        <w:r w:rsidR="00A53AF7">
          <w:rPr>
            <w:rFonts w:asciiTheme="minorHAnsi" w:eastAsiaTheme="minorEastAsia" w:hAnsiTheme="minorHAnsi" w:cstheme="minorBidi"/>
            <w:b w:val="0"/>
            <w:sz w:val="22"/>
            <w:szCs w:val="22"/>
            <w:lang w:eastAsia="en-AU"/>
          </w:rPr>
          <w:tab/>
        </w:r>
        <w:r w:rsidR="00A53AF7" w:rsidRPr="00316323">
          <w:t>Preliminary</w:t>
        </w:r>
        <w:r w:rsidR="00A53AF7" w:rsidRPr="00A53AF7">
          <w:rPr>
            <w:vanish/>
          </w:rPr>
          <w:tab/>
        </w:r>
        <w:r w:rsidR="00A53AF7" w:rsidRPr="00A53AF7">
          <w:rPr>
            <w:vanish/>
          </w:rPr>
          <w:fldChar w:fldCharType="begin"/>
        </w:r>
        <w:r w:rsidR="00A53AF7" w:rsidRPr="00A53AF7">
          <w:rPr>
            <w:vanish/>
          </w:rPr>
          <w:instrText xml:space="preserve"> PAGEREF _Toc58512135 \h </w:instrText>
        </w:r>
        <w:r w:rsidR="00A53AF7" w:rsidRPr="00A53AF7">
          <w:rPr>
            <w:vanish/>
          </w:rPr>
        </w:r>
        <w:r w:rsidR="00A53AF7" w:rsidRPr="00A53AF7">
          <w:rPr>
            <w:vanish/>
          </w:rPr>
          <w:fldChar w:fldCharType="separate"/>
        </w:r>
        <w:r w:rsidR="003D01AF">
          <w:rPr>
            <w:vanish/>
          </w:rPr>
          <w:t>417</w:t>
        </w:r>
        <w:r w:rsidR="00A53AF7" w:rsidRPr="00A53AF7">
          <w:rPr>
            <w:vanish/>
          </w:rPr>
          <w:fldChar w:fldCharType="end"/>
        </w:r>
      </w:hyperlink>
    </w:p>
    <w:p w14:paraId="44AA4F0B" w14:textId="267AC6B7" w:rsidR="00A53AF7" w:rsidRDefault="00A53AF7">
      <w:pPr>
        <w:pStyle w:val="TOC5"/>
        <w:rPr>
          <w:rFonts w:asciiTheme="minorHAnsi" w:eastAsiaTheme="minorEastAsia" w:hAnsiTheme="minorHAnsi" w:cstheme="minorBidi"/>
          <w:sz w:val="22"/>
          <w:szCs w:val="22"/>
          <w:lang w:eastAsia="en-AU"/>
        </w:rPr>
      </w:pPr>
      <w:r>
        <w:tab/>
      </w:r>
      <w:hyperlink w:anchor="_Toc58512136" w:history="1">
        <w:r w:rsidRPr="00316323">
          <w:t>529A</w:t>
        </w:r>
        <w:r>
          <w:rPr>
            <w:rFonts w:asciiTheme="minorHAnsi" w:eastAsiaTheme="minorEastAsia" w:hAnsiTheme="minorHAnsi" w:cstheme="minorBidi"/>
            <w:sz w:val="22"/>
            <w:szCs w:val="22"/>
            <w:lang w:eastAsia="en-AU"/>
          </w:rPr>
          <w:tab/>
        </w:r>
        <w:r w:rsidRPr="00316323">
          <w:t>Object—pt 15.5</w:t>
        </w:r>
        <w:r>
          <w:tab/>
        </w:r>
        <w:r>
          <w:fldChar w:fldCharType="begin"/>
        </w:r>
        <w:r>
          <w:instrText xml:space="preserve"> PAGEREF _Toc58512136 \h </w:instrText>
        </w:r>
        <w:r>
          <w:fldChar w:fldCharType="separate"/>
        </w:r>
        <w:r w:rsidR="003D01AF">
          <w:t>417</w:t>
        </w:r>
        <w:r>
          <w:fldChar w:fldCharType="end"/>
        </w:r>
      </w:hyperlink>
    </w:p>
    <w:p w14:paraId="54A72AD1" w14:textId="5156D8BA" w:rsidR="00A53AF7" w:rsidRDefault="00A53AF7">
      <w:pPr>
        <w:pStyle w:val="TOC5"/>
        <w:rPr>
          <w:rFonts w:asciiTheme="minorHAnsi" w:eastAsiaTheme="minorEastAsia" w:hAnsiTheme="minorHAnsi" w:cstheme="minorBidi"/>
          <w:sz w:val="22"/>
          <w:szCs w:val="22"/>
          <w:lang w:eastAsia="en-AU"/>
        </w:rPr>
      </w:pPr>
      <w:r>
        <w:tab/>
      </w:r>
      <w:hyperlink w:anchor="_Toc58512137" w:history="1">
        <w:r w:rsidRPr="00316323">
          <w:t>529B</w:t>
        </w:r>
        <w:r>
          <w:rPr>
            <w:rFonts w:asciiTheme="minorHAnsi" w:eastAsiaTheme="minorEastAsia" w:hAnsiTheme="minorHAnsi" w:cstheme="minorBidi"/>
            <w:sz w:val="22"/>
            <w:szCs w:val="22"/>
            <w:lang w:eastAsia="en-AU"/>
          </w:rPr>
          <w:tab/>
        </w:r>
        <w:r w:rsidRPr="00316323">
          <w:t xml:space="preserve">Who is a </w:t>
        </w:r>
        <w:r w:rsidRPr="00316323">
          <w:rPr>
            <w:i/>
          </w:rPr>
          <w:t>young adult</w:t>
        </w:r>
        <w:r w:rsidRPr="00316323">
          <w:t>?—pt 15.5</w:t>
        </w:r>
        <w:r>
          <w:tab/>
        </w:r>
        <w:r>
          <w:fldChar w:fldCharType="begin"/>
        </w:r>
        <w:r>
          <w:instrText xml:space="preserve"> PAGEREF _Toc58512137 \h </w:instrText>
        </w:r>
        <w:r>
          <w:fldChar w:fldCharType="separate"/>
        </w:r>
        <w:r w:rsidR="003D01AF">
          <w:t>417</w:t>
        </w:r>
        <w:r>
          <w:fldChar w:fldCharType="end"/>
        </w:r>
      </w:hyperlink>
    </w:p>
    <w:p w14:paraId="2C227B41" w14:textId="7BAE43B1" w:rsidR="00A53AF7" w:rsidRDefault="00A53AF7">
      <w:pPr>
        <w:pStyle w:val="TOC5"/>
        <w:rPr>
          <w:rFonts w:asciiTheme="minorHAnsi" w:eastAsiaTheme="minorEastAsia" w:hAnsiTheme="minorHAnsi" w:cstheme="minorBidi"/>
          <w:sz w:val="22"/>
          <w:szCs w:val="22"/>
          <w:lang w:eastAsia="en-AU"/>
        </w:rPr>
      </w:pPr>
      <w:r>
        <w:tab/>
      </w:r>
      <w:hyperlink w:anchor="_Toc58512138" w:history="1">
        <w:r w:rsidRPr="00316323">
          <w:t>529BA</w:t>
        </w:r>
        <w:r>
          <w:rPr>
            <w:rFonts w:asciiTheme="minorHAnsi" w:eastAsiaTheme="minorEastAsia" w:hAnsiTheme="minorHAnsi" w:cstheme="minorBidi"/>
            <w:sz w:val="22"/>
            <w:szCs w:val="22"/>
            <w:lang w:eastAsia="en-AU"/>
          </w:rPr>
          <w:tab/>
        </w:r>
        <w:r w:rsidRPr="00316323">
          <w:t xml:space="preserve">Who is a </w:t>
        </w:r>
        <w:r w:rsidRPr="00316323">
          <w:rPr>
            <w:i/>
          </w:rPr>
          <w:t>previous out-of-home carer</w:t>
        </w:r>
        <w:r w:rsidRPr="00316323">
          <w:t xml:space="preserve"> for a young person or young adult?—pt 15.5</w:t>
        </w:r>
        <w:r>
          <w:tab/>
        </w:r>
        <w:r>
          <w:fldChar w:fldCharType="begin"/>
        </w:r>
        <w:r>
          <w:instrText xml:space="preserve"> PAGEREF _Toc58512138 \h </w:instrText>
        </w:r>
        <w:r>
          <w:fldChar w:fldCharType="separate"/>
        </w:r>
        <w:r w:rsidR="003D01AF">
          <w:t>417</w:t>
        </w:r>
        <w:r>
          <w:fldChar w:fldCharType="end"/>
        </w:r>
      </w:hyperlink>
    </w:p>
    <w:p w14:paraId="41DF3299" w14:textId="34B8CEFB" w:rsidR="00A53AF7" w:rsidRDefault="005C0C4D">
      <w:pPr>
        <w:pStyle w:val="TOC3"/>
        <w:rPr>
          <w:rFonts w:asciiTheme="minorHAnsi" w:eastAsiaTheme="minorEastAsia" w:hAnsiTheme="minorHAnsi" w:cstheme="minorBidi"/>
          <w:b w:val="0"/>
          <w:sz w:val="22"/>
          <w:szCs w:val="22"/>
          <w:lang w:eastAsia="en-AU"/>
        </w:rPr>
      </w:pPr>
      <w:hyperlink w:anchor="_Toc58512139" w:history="1">
        <w:r w:rsidR="00A53AF7" w:rsidRPr="00316323">
          <w:t>Division 15.5.2</w:t>
        </w:r>
        <w:r w:rsidR="00A53AF7">
          <w:rPr>
            <w:rFonts w:asciiTheme="minorHAnsi" w:eastAsiaTheme="minorEastAsia" w:hAnsiTheme="minorHAnsi" w:cstheme="minorBidi"/>
            <w:b w:val="0"/>
            <w:sz w:val="22"/>
            <w:szCs w:val="22"/>
            <w:lang w:eastAsia="en-AU"/>
          </w:rPr>
          <w:tab/>
        </w:r>
        <w:r w:rsidR="00A53AF7" w:rsidRPr="00316323">
          <w:t>Transition plans</w:t>
        </w:r>
        <w:r w:rsidR="00A53AF7" w:rsidRPr="00A53AF7">
          <w:rPr>
            <w:vanish/>
          </w:rPr>
          <w:tab/>
        </w:r>
        <w:r w:rsidR="00A53AF7" w:rsidRPr="00A53AF7">
          <w:rPr>
            <w:vanish/>
          </w:rPr>
          <w:fldChar w:fldCharType="begin"/>
        </w:r>
        <w:r w:rsidR="00A53AF7" w:rsidRPr="00A53AF7">
          <w:rPr>
            <w:vanish/>
          </w:rPr>
          <w:instrText xml:space="preserve"> PAGEREF _Toc58512139 \h </w:instrText>
        </w:r>
        <w:r w:rsidR="00A53AF7" w:rsidRPr="00A53AF7">
          <w:rPr>
            <w:vanish/>
          </w:rPr>
        </w:r>
        <w:r w:rsidR="00A53AF7" w:rsidRPr="00A53AF7">
          <w:rPr>
            <w:vanish/>
          </w:rPr>
          <w:fldChar w:fldCharType="separate"/>
        </w:r>
        <w:r w:rsidR="003D01AF">
          <w:rPr>
            <w:vanish/>
          </w:rPr>
          <w:t>418</w:t>
        </w:r>
        <w:r w:rsidR="00A53AF7" w:rsidRPr="00A53AF7">
          <w:rPr>
            <w:vanish/>
          </w:rPr>
          <w:fldChar w:fldCharType="end"/>
        </w:r>
      </w:hyperlink>
    </w:p>
    <w:p w14:paraId="2AA4E416" w14:textId="7B2F6DAA" w:rsidR="00A53AF7" w:rsidRDefault="00A53AF7">
      <w:pPr>
        <w:pStyle w:val="TOC5"/>
        <w:rPr>
          <w:rFonts w:asciiTheme="minorHAnsi" w:eastAsiaTheme="minorEastAsia" w:hAnsiTheme="minorHAnsi" w:cstheme="minorBidi"/>
          <w:sz w:val="22"/>
          <w:szCs w:val="22"/>
          <w:lang w:eastAsia="en-AU"/>
        </w:rPr>
      </w:pPr>
      <w:r>
        <w:tab/>
      </w:r>
      <w:hyperlink w:anchor="_Toc58512140" w:history="1">
        <w:r w:rsidRPr="00316323">
          <w:t>529C</w:t>
        </w:r>
        <w:r>
          <w:rPr>
            <w:rFonts w:asciiTheme="minorHAnsi" w:eastAsiaTheme="minorEastAsia" w:hAnsiTheme="minorHAnsi" w:cstheme="minorBidi"/>
            <w:sz w:val="22"/>
            <w:szCs w:val="22"/>
            <w:lang w:eastAsia="en-AU"/>
          </w:rPr>
          <w:tab/>
        </w:r>
        <w:r w:rsidRPr="00316323">
          <w:t xml:space="preserve">What is a </w:t>
        </w:r>
        <w:r w:rsidRPr="00316323">
          <w:rPr>
            <w:i/>
          </w:rPr>
          <w:t>transition plan</w:t>
        </w:r>
        <w:r w:rsidRPr="00316323">
          <w:t>?</w:t>
        </w:r>
        <w:r>
          <w:tab/>
        </w:r>
        <w:r>
          <w:fldChar w:fldCharType="begin"/>
        </w:r>
        <w:r>
          <w:instrText xml:space="preserve"> PAGEREF _Toc58512140 \h </w:instrText>
        </w:r>
        <w:r>
          <w:fldChar w:fldCharType="separate"/>
        </w:r>
        <w:r w:rsidR="003D01AF">
          <w:t>418</w:t>
        </w:r>
        <w:r>
          <w:fldChar w:fldCharType="end"/>
        </w:r>
      </w:hyperlink>
    </w:p>
    <w:p w14:paraId="12CEE4EE" w14:textId="0E047036" w:rsidR="00A53AF7" w:rsidRDefault="00A53AF7">
      <w:pPr>
        <w:pStyle w:val="TOC5"/>
        <w:rPr>
          <w:rFonts w:asciiTheme="minorHAnsi" w:eastAsiaTheme="minorEastAsia" w:hAnsiTheme="minorHAnsi" w:cstheme="minorBidi"/>
          <w:sz w:val="22"/>
          <w:szCs w:val="22"/>
          <w:lang w:eastAsia="en-AU"/>
        </w:rPr>
      </w:pPr>
      <w:r>
        <w:tab/>
      </w:r>
      <w:hyperlink w:anchor="_Toc58512141" w:history="1">
        <w:r w:rsidRPr="00316323">
          <w:t>529D</w:t>
        </w:r>
        <w:r>
          <w:rPr>
            <w:rFonts w:asciiTheme="minorHAnsi" w:eastAsiaTheme="minorEastAsia" w:hAnsiTheme="minorHAnsi" w:cstheme="minorBidi"/>
            <w:sz w:val="22"/>
            <w:szCs w:val="22"/>
            <w:lang w:eastAsia="en-AU"/>
          </w:rPr>
          <w:tab/>
        </w:r>
        <w:r w:rsidRPr="00316323">
          <w:t>Transition plans—when prepared</w:t>
        </w:r>
        <w:r>
          <w:tab/>
        </w:r>
        <w:r>
          <w:fldChar w:fldCharType="begin"/>
        </w:r>
        <w:r>
          <w:instrText xml:space="preserve"> PAGEREF _Toc58512141 \h </w:instrText>
        </w:r>
        <w:r>
          <w:fldChar w:fldCharType="separate"/>
        </w:r>
        <w:r w:rsidR="003D01AF">
          <w:t>419</w:t>
        </w:r>
        <w:r>
          <w:fldChar w:fldCharType="end"/>
        </w:r>
      </w:hyperlink>
    </w:p>
    <w:p w14:paraId="26313622" w14:textId="09579941" w:rsidR="00A53AF7" w:rsidRDefault="00A53AF7">
      <w:pPr>
        <w:pStyle w:val="TOC5"/>
        <w:rPr>
          <w:rFonts w:asciiTheme="minorHAnsi" w:eastAsiaTheme="minorEastAsia" w:hAnsiTheme="minorHAnsi" w:cstheme="minorBidi"/>
          <w:sz w:val="22"/>
          <w:szCs w:val="22"/>
          <w:lang w:eastAsia="en-AU"/>
        </w:rPr>
      </w:pPr>
      <w:r>
        <w:tab/>
      </w:r>
      <w:hyperlink w:anchor="_Toc58512142" w:history="1">
        <w:r w:rsidRPr="00316323">
          <w:t>529E</w:t>
        </w:r>
        <w:r>
          <w:rPr>
            <w:rFonts w:asciiTheme="minorHAnsi" w:eastAsiaTheme="minorEastAsia" w:hAnsiTheme="minorHAnsi" w:cstheme="minorBidi"/>
            <w:sz w:val="22"/>
            <w:szCs w:val="22"/>
            <w:lang w:eastAsia="en-AU"/>
          </w:rPr>
          <w:tab/>
        </w:r>
        <w:r w:rsidRPr="00316323">
          <w:t>Transition plans—consultation</w:t>
        </w:r>
        <w:r>
          <w:tab/>
        </w:r>
        <w:r>
          <w:fldChar w:fldCharType="begin"/>
        </w:r>
        <w:r>
          <w:instrText xml:space="preserve"> PAGEREF _Toc58512142 \h </w:instrText>
        </w:r>
        <w:r>
          <w:fldChar w:fldCharType="separate"/>
        </w:r>
        <w:r w:rsidR="003D01AF">
          <w:t>419</w:t>
        </w:r>
        <w:r>
          <w:fldChar w:fldCharType="end"/>
        </w:r>
      </w:hyperlink>
    </w:p>
    <w:p w14:paraId="48F68E9E" w14:textId="24799B8C" w:rsidR="00A53AF7" w:rsidRDefault="00A53AF7">
      <w:pPr>
        <w:pStyle w:val="TOC5"/>
        <w:rPr>
          <w:rFonts w:asciiTheme="minorHAnsi" w:eastAsiaTheme="minorEastAsia" w:hAnsiTheme="minorHAnsi" w:cstheme="minorBidi"/>
          <w:sz w:val="22"/>
          <w:szCs w:val="22"/>
          <w:lang w:eastAsia="en-AU"/>
        </w:rPr>
      </w:pPr>
      <w:r>
        <w:tab/>
      </w:r>
      <w:hyperlink w:anchor="_Toc58512143" w:history="1">
        <w:r w:rsidRPr="00316323">
          <w:t>529F</w:t>
        </w:r>
        <w:r>
          <w:rPr>
            <w:rFonts w:asciiTheme="minorHAnsi" w:eastAsiaTheme="minorEastAsia" w:hAnsiTheme="minorHAnsi" w:cstheme="minorBidi"/>
            <w:sz w:val="22"/>
            <w:szCs w:val="22"/>
            <w:lang w:eastAsia="en-AU"/>
          </w:rPr>
          <w:tab/>
        </w:r>
        <w:r w:rsidRPr="00316323">
          <w:t>Transition plans—review—young person for whom director</w:t>
        </w:r>
        <w:r w:rsidRPr="00316323">
          <w:noBreakHyphen/>
          <w:t>general has parental responsibility</w:t>
        </w:r>
        <w:r>
          <w:tab/>
        </w:r>
        <w:r>
          <w:fldChar w:fldCharType="begin"/>
        </w:r>
        <w:r>
          <w:instrText xml:space="preserve"> PAGEREF _Toc58512143 \h </w:instrText>
        </w:r>
        <w:r>
          <w:fldChar w:fldCharType="separate"/>
        </w:r>
        <w:r w:rsidR="003D01AF">
          <w:t>420</w:t>
        </w:r>
        <w:r>
          <w:fldChar w:fldCharType="end"/>
        </w:r>
      </w:hyperlink>
    </w:p>
    <w:p w14:paraId="35CA1C30" w14:textId="67FE0392" w:rsidR="00A53AF7" w:rsidRDefault="00A53AF7">
      <w:pPr>
        <w:pStyle w:val="TOC5"/>
        <w:rPr>
          <w:rFonts w:asciiTheme="minorHAnsi" w:eastAsiaTheme="minorEastAsia" w:hAnsiTheme="minorHAnsi" w:cstheme="minorBidi"/>
          <w:sz w:val="22"/>
          <w:szCs w:val="22"/>
          <w:lang w:eastAsia="en-AU"/>
        </w:rPr>
      </w:pPr>
      <w:r>
        <w:tab/>
      </w:r>
      <w:hyperlink w:anchor="_Toc58512144" w:history="1">
        <w:r w:rsidRPr="00316323">
          <w:t>529G</w:t>
        </w:r>
        <w:r>
          <w:rPr>
            <w:rFonts w:asciiTheme="minorHAnsi" w:eastAsiaTheme="minorEastAsia" w:hAnsiTheme="minorHAnsi" w:cstheme="minorBidi"/>
            <w:sz w:val="22"/>
            <w:szCs w:val="22"/>
            <w:lang w:eastAsia="en-AU"/>
          </w:rPr>
          <w:tab/>
        </w:r>
        <w:r w:rsidRPr="00316323">
          <w:t>Transition plans—review—young person for whom director</w:t>
        </w:r>
        <w:r w:rsidRPr="00316323">
          <w:noBreakHyphen/>
          <w:t>general does not have parental responsibility</w:t>
        </w:r>
        <w:r>
          <w:tab/>
        </w:r>
        <w:r>
          <w:fldChar w:fldCharType="begin"/>
        </w:r>
        <w:r>
          <w:instrText xml:space="preserve"> PAGEREF _Toc58512144 \h </w:instrText>
        </w:r>
        <w:r>
          <w:fldChar w:fldCharType="separate"/>
        </w:r>
        <w:r w:rsidR="003D01AF">
          <w:t>421</w:t>
        </w:r>
        <w:r>
          <w:fldChar w:fldCharType="end"/>
        </w:r>
      </w:hyperlink>
    </w:p>
    <w:p w14:paraId="25A840A5" w14:textId="7E2D8745" w:rsidR="00A53AF7" w:rsidRDefault="00A53AF7">
      <w:pPr>
        <w:pStyle w:val="TOC5"/>
        <w:rPr>
          <w:rFonts w:asciiTheme="minorHAnsi" w:eastAsiaTheme="minorEastAsia" w:hAnsiTheme="minorHAnsi" w:cstheme="minorBidi"/>
          <w:sz w:val="22"/>
          <w:szCs w:val="22"/>
          <w:lang w:eastAsia="en-AU"/>
        </w:rPr>
      </w:pPr>
      <w:r>
        <w:tab/>
      </w:r>
      <w:hyperlink w:anchor="_Toc58512145" w:history="1">
        <w:r w:rsidRPr="00316323">
          <w:t>529H</w:t>
        </w:r>
        <w:r>
          <w:rPr>
            <w:rFonts w:asciiTheme="minorHAnsi" w:eastAsiaTheme="minorEastAsia" w:hAnsiTheme="minorHAnsi" w:cstheme="minorBidi"/>
            <w:sz w:val="22"/>
            <w:szCs w:val="22"/>
            <w:lang w:eastAsia="en-AU"/>
          </w:rPr>
          <w:tab/>
        </w:r>
        <w:r w:rsidRPr="00316323">
          <w:t>Transition plans—review—young adult</w:t>
        </w:r>
        <w:r>
          <w:tab/>
        </w:r>
        <w:r>
          <w:fldChar w:fldCharType="begin"/>
        </w:r>
        <w:r>
          <w:instrText xml:space="preserve"> PAGEREF _Toc58512145 \h </w:instrText>
        </w:r>
        <w:r>
          <w:fldChar w:fldCharType="separate"/>
        </w:r>
        <w:r w:rsidR="003D01AF">
          <w:t>421</w:t>
        </w:r>
        <w:r>
          <w:fldChar w:fldCharType="end"/>
        </w:r>
      </w:hyperlink>
    </w:p>
    <w:p w14:paraId="42C4C04D" w14:textId="77A5038C" w:rsidR="00A53AF7" w:rsidRDefault="005C0C4D">
      <w:pPr>
        <w:pStyle w:val="TOC3"/>
        <w:rPr>
          <w:rFonts w:asciiTheme="minorHAnsi" w:eastAsiaTheme="minorEastAsia" w:hAnsiTheme="minorHAnsi" w:cstheme="minorBidi"/>
          <w:b w:val="0"/>
          <w:sz w:val="22"/>
          <w:szCs w:val="22"/>
          <w:lang w:eastAsia="en-AU"/>
        </w:rPr>
      </w:pPr>
      <w:hyperlink w:anchor="_Toc58512146" w:history="1">
        <w:r w:rsidR="00A53AF7" w:rsidRPr="00316323">
          <w:t>Division 15.5.3</w:t>
        </w:r>
        <w:r w:rsidR="00A53AF7">
          <w:rPr>
            <w:rFonts w:asciiTheme="minorHAnsi" w:eastAsiaTheme="minorEastAsia" w:hAnsiTheme="minorHAnsi" w:cstheme="minorBidi"/>
            <w:b w:val="0"/>
            <w:sz w:val="22"/>
            <w:szCs w:val="22"/>
            <w:lang w:eastAsia="en-AU"/>
          </w:rPr>
          <w:tab/>
        </w:r>
        <w:r w:rsidR="00A53AF7" w:rsidRPr="00316323">
          <w:t>Assistance after leaving out</w:t>
        </w:r>
        <w:r w:rsidR="00A53AF7" w:rsidRPr="00316323">
          <w:noBreakHyphen/>
          <w:t>of</w:t>
        </w:r>
        <w:r w:rsidR="00A53AF7" w:rsidRPr="00316323">
          <w:noBreakHyphen/>
          <w:t>home care</w:t>
        </w:r>
        <w:r w:rsidR="00A53AF7" w:rsidRPr="00A53AF7">
          <w:rPr>
            <w:vanish/>
          </w:rPr>
          <w:tab/>
        </w:r>
        <w:r w:rsidR="00A53AF7" w:rsidRPr="00A53AF7">
          <w:rPr>
            <w:vanish/>
          </w:rPr>
          <w:fldChar w:fldCharType="begin"/>
        </w:r>
        <w:r w:rsidR="00A53AF7" w:rsidRPr="00A53AF7">
          <w:rPr>
            <w:vanish/>
          </w:rPr>
          <w:instrText xml:space="preserve"> PAGEREF _Toc58512146 \h </w:instrText>
        </w:r>
        <w:r w:rsidR="00A53AF7" w:rsidRPr="00A53AF7">
          <w:rPr>
            <w:vanish/>
          </w:rPr>
        </w:r>
        <w:r w:rsidR="00A53AF7" w:rsidRPr="00A53AF7">
          <w:rPr>
            <w:vanish/>
          </w:rPr>
          <w:fldChar w:fldCharType="separate"/>
        </w:r>
        <w:r w:rsidR="003D01AF">
          <w:rPr>
            <w:vanish/>
          </w:rPr>
          <w:t>422</w:t>
        </w:r>
        <w:r w:rsidR="00A53AF7" w:rsidRPr="00A53AF7">
          <w:rPr>
            <w:vanish/>
          </w:rPr>
          <w:fldChar w:fldCharType="end"/>
        </w:r>
      </w:hyperlink>
    </w:p>
    <w:p w14:paraId="111212F5" w14:textId="68D63A67" w:rsidR="00A53AF7" w:rsidRDefault="00A53AF7">
      <w:pPr>
        <w:pStyle w:val="TOC5"/>
        <w:rPr>
          <w:rFonts w:asciiTheme="minorHAnsi" w:eastAsiaTheme="minorEastAsia" w:hAnsiTheme="minorHAnsi" w:cstheme="minorBidi"/>
          <w:sz w:val="22"/>
          <w:szCs w:val="22"/>
          <w:lang w:eastAsia="en-AU"/>
        </w:rPr>
      </w:pPr>
      <w:r>
        <w:tab/>
      </w:r>
      <w:hyperlink w:anchor="_Toc58512147" w:history="1">
        <w:r w:rsidRPr="00316323">
          <w:t>529I</w:t>
        </w:r>
        <w:r>
          <w:rPr>
            <w:rFonts w:asciiTheme="minorHAnsi" w:eastAsiaTheme="minorEastAsia" w:hAnsiTheme="minorHAnsi" w:cstheme="minorBidi"/>
            <w:sz w:val="22"/>
            <w:szCs w:val="22"/>
            <w:lang w:eastAsia="en-AU"/>
          </w:rPr>
          <w:tab/>
        </w:r>
        <w:r w:rsidRPr="00316323">
          <w:t>Assistance generally</w:t>
        </w:r>
        <w:r>
          <w:tab/>
        </w:r>
        <w:r>
          <w:fldChar w:fldCharType="begin"/>
        </w:r>
        <w:r>
          <w:instrText xml:space="preserve"> PAGEREF _Toc58512147 \h </w:instrText>
        </w:r>
        <w:r>
          <w:fldChar w:fldCharType="separate"/>
        </w:r>
        <w:r w:rsidR="003D01AF">
          <w:t>422</w:t>
        </w:r>
        <w:r>
          <w:fldChar w:fldCharType="end"/>
        </w:r>
      </w:hyperlink>
    </w:p>
    <w:p w14:paraId="7D6DF154" w14:textId="5B621C4B" w:rsidR="00A53AF7" w:rsidRDefault="00A53AF7">
      <w:pPr>
        <w:pStyle w:val="TOC5"/>
        <w:rPr>
          <w:rFonts w:asciiTheme="minorHAnsi" w:eastAsiaTheme="minorEastAsia" w:hAnsiTheme="minorHAnsi" w:cstheme="minorBidi"/>
          <w:sz w:val="22"/>
          <w:szCs w:val="22"/>
          <w:lang w:eastAsia="en-AU"/>
        </w:rPr>
      </w:pPr>
      <w:r>
        <w:tab/>
      </w:r>
      <w:hyperlink w:anchor="_Toc58512148" w:history="1">
        <w:r w:rsidRPr="00316323">
          <w:t>529J</w:t>
        </w:r>
        <w:r>
          <w:rPr>
            <w:rFonts w:asciiTheme="minorHAnsi" w:eastAsiaTheme="minorEastAsia" w:hAnsiTheme="minorHAnsi" w:cstheme="minorBidi"/>
            <w:sz w:val="22"/>
            <w:szCs w:val="22"/>
            <w:lang w:eastAsia="en-AU"/>
          </w:rPr>
          <w:tab/>
        </w:r>
        <w:r w:rsidRPr="00316323">
          <w:t>Financial assistance—young person or young adult</w:t>
        </w:r>
        <w:r>
          <w:tab/>
        </w:r>
        <w:r>
          <w:fldChar w:fldCharType="begin"/>
        </w:r>
        <w:r>
          <w:instrText xml:space="preserve"> PAGEREF _Toc58512148 \h </w:instrText>
        </w:r>
        <w:r>
          <w:fldChar w:fldCharType="separate"/>
        </w:r>
        <w:r w:rsidR="003D01AF">
          <w:t>423</w:t>
        </w:r>
        <w:r>
          <w:fldChar w:fldCharType="end"/>
        </w:r>
      </w:hyperlink>
    </w:p>
    <w:p w14:paraId="7DD029C9" w14:textId="35A3D9F6" w:rsidR="00A53AF7" w:rsidRDefault="00A53AF7">
      <w:pPr>
        <w:pStyle w:val="TOC5"/>
        <w:rPr>
          <w:rFonts w:asciiTheme="minorHAnsi" w:eastAsiaTheme="minorEastAsia" w:hAnsiTheme="minorHAnsi" w:cstheme="minorBidi"/>
          <w:sz w:val="22"/>
          <w:szCs w:val="22"/>
          <w:lang w:eastAsia="en-AU"/>
        </w:rPr>
      </w:pPr>
      <w:r>
        <w:tab/>
      </w:r>
      <w:hyperlink w:anchor="_Toc58512149" w:history="1">
        <w:r w:rsidRPr="00316323">
          <w:t>529JA</w:t>
        </w:r>
        <w:r>
          <w:rPr>
            <w:rFonts w:asciiTheme="minorHAnsi" w:eastAsiaTheme="minorEastAsia" w:hAnsiTheme="minorHAnsi" w:cstheme="minorBidi"/>
            <w:sz w:val="22"/>
            <w:szCs w:val="22"/>
            <w:lang w:eastAsia="en-AU"/>
          </w:rPr>
          <w:tab/>
        </w:r>
        <w:r w:rsidRPr="00316323">
          <w:t>Financial assistance—previous out</w:t>
        </w:r>
        <w:r w:rsidRPr="00316323">
          <w:noBreakHyphen/>
          <w:t>of</w:t>
        </w:r>
        <w:r w:rsidRPr="00316323">
          <w:noBreakHyphen/>
          <w:t>home carer</w:t>
        </w:r>
        <w:r>
          <w:tab/>
        </w:r>
        <w:r>
          <w:fldChar w:fldCharType="begin"/>
        </w:r>
        <w:r>
          <w:instrText xml:space="preserve"> PAGEREF _Toc58512149 \h </w:instrText>
        </w:r>
        <w:r>
          <w:fldChar w:fldCharType="separate"/>
        </w:r>
        <w:r w:rsidR="003D01AF">
          <w:t>424</w:t>
        </w:r>
        <w:r>
          <w:fldChar w:fldCharType="end"/>
        </w:r>
      </w:hyperlink>
    </w:p>
    <w:p w14:paraId="35DFF10B" w14:textId="4FAF746A" w:rsidR="00A53AF7" w:rsidRDefault="005C0C4D">
      <w:pPr>
        <w:pStyle w:val="TOC3"/>
        <w:rPr>
          <w:rFonts w:asciiTheme="minorHAnsi" w:eastAsiaTheme="minorEastAsia" w:hAnsiTheme="minorHAnsi" w:cstheme="minorBidi"/>
          <w:b w:val="0"/>
          <w:sz w:val="22"/>
          <w:szCs w:val="22"/>
          <w:lang w:eastAsia="en-AU"/>
        </w:rPr>
      </w:pPr>
      <w:hyperlink w:anchor="_Toc58512150" w:history="1">
        <w:r w:rsidR="00A53AF7" w:rsidRPr="00316323">
          <w:t>Division 15.5.4</w:t>
        </w:r>
        <w:r w:rsidR="00A53AF7">
          <w:rPr>
            <w:rFonts w:asciiTheme="minorHAnsi" w:eastAsiaTheme="minorEastAsia" w:hAnsiTheme="minorHAnsi" w:cstheme="minorBidi"/>
            <w:b w:val="0"/>
            <w:sz w:val="22"/>
            <w:szCs w:val="22"/>
            <w:lang w:eastAsia="en-AU"/>
          </w:rPr>
          <w:tab/>
        </w:r>
        <w:r w:rsidR="00A53AF7" w:rsidRPr="00316323">
          <w:t>Entitlement to personal items and access to protected information</w:t>
        </w:r>
        <w:r w:rsidR="00A53AF7" w:rsidRPr="00A53AF7">
          <w:rPr>
            <w:vanish/>
          </w:rPr>
          <w:tab/>
        </w:r>
        <w:r w:rsidR="00A53AF7" w:rsidRPr="00A53AF7">
          <w:rPr>
            <w:vanish/>
          </w:rPr>
          <w:fldChar w:fldCharType="begin"/>
        </w:r>
        <w:r w:rsidR="00A53AF7" w:rsidRPr="00A53AF7">
          <w:rPr>
            <w:vanish/>
          </w:rPr>
          <w:instrText xml:space="preserve"> PAGEREF _Toc58512150 \h </w:instrText>
        </w:r>
        <w:r w:rsidR="00A53AF7" w:rsidRPr="00A53AF7">
          <w:rPr>
            <w:vanish/>
          </w:rPr>
        </w:r>
        <w:r w:rsidR="00A53AF7" w:rsidRPr="00A53AF7">
          <w:rPr>
            <w:vanish/>
          </w:rPr>
          <w:fldChar w:fldCharType="separate"/>
        </w:r>
        <w:r w:rsidR="003D01AF">
          <w:rPr>
            <w:vanish/>
          </w:rPr>
          <w:t>425</w:t>
        </w:r>
        <w:r w:rsidR="00A53AF7" w:rsidRPr="00A53AF7">
          <w:rPr>
            <w:vanish/>
          </w:rPr>
          <w:fldChar w:fldCharType="end"/>
        </w:r>
      </w:hyperlink>
    </w:p>
    <w:p w14:paraId="6B2EF18F" w14:textId="27301768" w:rsidR="00A53AF7" w:rsidRDefault="00A53AF7">
      <w:pPr>
        <w:pStyle w:val="TOC5"/>
        <w:rPr>
          <w:rFonts w:asciiTheme="minorHAnsi" w:eastAsiaTheme="minorEastAsia" w:hAnsiTheme="minorHAnsi" w:cstheme="minorBidi"/>
          <w:sz w:val="22"/>
          <w:szCs w:val="22"/>
          <w:lang w:eastAsia="en-AU"/>
        </w:rPr>
      </w:pPr>
      <w:r>
        <w:tab/>
      </w:r>
      <w:hyperlink w:anchor="_Toc58512151" w:history="1">
        <w:r w:rsidRPr="00316323">
          <w:t>529K</w:t>
        </w:r>
        <w:r>
          <w:rPr>
            <w:rFonts w:asciiTheme="minorHAnsi" w:eastAsiaTheme="minorEastAsia" w:hAnsiTheme="minorHAnsi" w:cstheme="minorBidi"/>
            <w:sz w:val="22"/>
            <w:szCs w:val="22"/>
            <w:lang w:eastAsia="en-AU"/>
          </w:rPr>
          <w:tab/>
        </w:r>
        <w:r w:rsidRPr="00316323">
          <w:t>Entitlement to personal items</w:t>
        </w:r>
        <w:r>
          <w:tab/>
        </w:r>
        <w:r>
          <w:fldChar w:fldCharType="begin"/>
        </w:r>
        <w:r>
          <w:instrText xml:space="preserve"> PAGEREF _Toc58512151 \h </w:instrText>
        </w:r>
        <w:r>
          <w:fldChar w:fldCharType="separate"/>
        </w:r>
        <w:r w:rsidR="003D01AF">
          <w:t>425</w:t>
        </w:r>
        <w:r>
          <w:fldChar w:fldCharType="end"/>
        </w:r>
      </w:hyperlink>
    </w:p>
    <w:p w14:paraId="02F5EE7E" w14:textId="716CFFD9" w:rsidR="00A53AF7" w:rsidRDefault="00A53AF7">
      <w:pPr>
        <w:pStyle w:val="TOC5"/>
        <w:rPr>
          <w:rFonts w:asciiTheme="minorHAnsi" w:eastAsiaTheme="minorEastAsia" w:hAnsiTheme="minorHAnsi" w:cstheme="minorBidi"/>
          <w:sz w:val="22"/>
          <w:szCs w:val="22"/>
          <w:lang w:eastAsia="en-AU"/>
        </w:rPr>
      </w:pPr>
      <w:r>
        <w:tab/>
      </w:r>
      <w:hyperlink w:anchor="_Toc58512152" w:history="1">
        <w:r w:rsidRPr="00316323">
          <w:t>529L</w:t>
        </w:r>
        <w:r>
          <w:rPr>
            <w:rFonts w:asciiTheme="minorHAnsi" w:eastAsiaTheme="minorEastAsia" w:hAnsiTheme="minorHAnsi" w:cstheme="minorBidi"/>
            <w:sz w:val="22"/>
            <w:szCs w:val="22"/>
            <w:lang w:eastAsia="en-AU"/>
          </w:rPr>
          <w:tab/>
        </w:r>
        <w:r w:rsidRPr="00316323">
          <w:t>Access to protected information—young person</w:t>
        </w:r>
        <w:r>
          <w:tab/>
        </w:r>
        <w:r>
          <w:fldChar w:fldCharType="begin"/>
        </w:r>
        <w:r>
          <w:instrText xml:space="preserve"> PAGEREF _Toc58512152 \h </w:instrText>
        </w:r>
        <w:r>
          <w:fldChar w:fldCharType="separate"/>
        </w:r>
        <w:r w:rsidR="003D01AF">
          <w:t>425</w:t>
        </w:r>
        <w:r>
          <w:fldChar w:fldCharType="end"/>
        </w:r>
      </w:hyperlink>
    </w:p>
    <w:p w14:paraId="2FCB0ED9" w14:textId="7CFF097D" w:rsidR="00A53AF7" w:rsidRDefault="00A53AF7">
      <w:pPr>
        <w:pStyle w:val="TOC5"/>
        <w:rPr>
          <w:rFonts w:asciiTheme="minorHAnsi" w:eastAsiaTheme="minorEastAsia" w:hAnsiTheme="minorHAnsi" w:cstheme="minorBidi"/>
          <w:sz w:val="22"/>
          <w:szCs w:val="22"/>
          <w:lang w:eastAsia="en-AU"/>
        </w:rPr>
      </w:pPr>
      <w:r>
        <w:tab/>
      </w:r>
      <w:hyperlink w:anchor="_Toc58512153" w:history="1">
        <w:r w:rsidRPr="00316323">
          <w:t>529M</w:t>
        </w:r>
        <w:r>
          <w:rPr>
            <w:rFonts w:asciiTheme="minorHAnsi" w:eastAsiaTheme="minorEastAsia" w:hAnsiTheme="minorHAnsi" w:cstheme="minorBidi"/>
            <w:sz w:val="22"/>
            <w:szCs w:val="22"/>
            <w:lang w:eastAsia="en-AU"/>
          </w:rPr>
          <w:tab/>
        </w:r>
        <w:r w:rsidRPr="00316323">
          <w:t>Access to protected information—young adult</w:t>
        </w:r>
        <w:r>
          <w:tab/>
        </w:r>
        <w:r>
          <w:fldChar w:fldCharType="begin"/>
        </w:r>
        <w:r>
          <w:instrText xml:space="preserve"> PAGEREF _Toc58512153 \h </w:instrText>
        </w:r>
        <w:r>
          <w:fldChar w:fldCharType="separate"/>
        </w:r>
        <w:r w:rsidR="003D01AF">
          <w:t>426</w:t>
        </w:r>
        <w:r>
          <w:fldChar w:fldCharType="end"/>
        </w:r>
      </w:hyperlink>
    </w:p>
    <w:p w14:paraId="1C0561B8" w14:textId="45BCD75C" w:rsidR="00A53AF7" w:rsidRDefault="00A53AF7">
      <w:pPr>
        <w:pStyle w:val="TOC5"/>
        <w:rPr>
          <w:rFonts w:asciiTheme="minorHAnsi" w:eastAsiaTheme="minorEastAsia" w:hAnsiTheme="minorHAnsi" w:cstheme="minorBidi"/>
          <w:sz w:val="22"/>
          <w:szCs w:val="22"/>
          <w:lang w:eastAsia="en-AU"/>
        </w:rPr>
      </w:pPr>
      <w:r>
        <w:tab/>
      </w:r>
      <w:hyperlink w:anchor="_Toc58512154" w:history="1">
        <w:r w:rsidRPr="00316323">
          <w:t>529N</w:t>
        </w:r>
        <w:r>
          <w:rPr>
            <w:rFonts w:asciiTheme="minorHAnsi" w:eastAsiaTheme="minorEastAsia" w:hAnsiTheme="minorHAnsi" w:cstheme="minorBidi"/>
            <w:sz w:val="22"/>
            <w:szCs w:val="22"/>
            <w:lang w:eastAsia="en-AU"/>
          </w:rPr>
          <w:tab/>
        </w:r>
        <w:r w:rsidRPr="00316323">
          <w:t>Access to protected information—support and assistance</w:t>
        </w:r>
        <w:r>
          <w:tab/>
        </w:r>
        <w:r>
          <w:fldChar w:fldCharType="begin"/>
        </w:r>
        <w:r>
          <w:instrText xml:space="preserve"> PAGEREF _Toc58512154 \h </w:instrText>
        </w:r>
        <w:r>
          <w:fldChar w:fldCharType="separate"/>
        </w:r>
        <w:r w:rsidR="003D01AF">
          <w:t>427</w:t>
        </w:r>
        <w:r>
          <w:fldChar w:fldCharType="end"/>
        </w:r>
      </w:hyperlink>
    </w:p>
    <w:p w14:paraId="158293E2" w14:textId="510FE1E0" w:rsidR="00A53AF7" w:rsidRDefault="005C0C4D">
      <w:pPr>
        <w:pStyle w:val="TOC1"/>
        <w:rPr>
          <w:rFonts w:asciiTheme="minorHAnsi" w:eastAsiaTheme="minorEastAsia" w:hAnsiTheme="minorHAnsi" w:cstheme="minorBidi"/>
          <w:b w:val="0"/>
          <w:sz w:val="22"/>
          <w:szCs w:val="22"/>
          <w:lang w:eastAsia="en-AU"/>
        </w:rPr>
      </w:pPr>
      <w:hyperlink w:anchor="_Toc58512155" w:history="1">
        <w:r w:rsidR="00A53AF7" w:rsidRPr="00316323">
          <w:t>Chapter 16</w:t>
        </w:r>
        <w:r w:rsidR="00A53AF7">
          <w:rPr>
            <w:rFonts w:asciiTheme="minorHAnsi" w:eastAsiaTheme="minorEastAsia" w:hAnsiTheme="minorHAnsi" w:cstheme="minorBidi"/>
            <w:b w:val="0"/>
            <w:sz w:val="22"/>
            <w:szCs w:val="22"/>
            <w:lang w:eastAsia="en-AU"/>
          </w:rPr>
          <w:tab/>
        </w:r>
        <w:r w:rsidR="00A53AF7" w:rsidRPr="00316323">
          <w:t>Care and protection—therapeutic protection of children and young people</w:t>
        </w:r>
        <w:r w:rsidR="00A53AF7" w:rsidRPr="00A53AF7">
          <w:rPr>
            <w:vanish/>
          </w:rPr>
          <w:tab/>
        </w:r>
        <w:r w:rsidR="00A53AF7" w:rsidRPr="00A53AF7">
          <w:rPr>
            <w:vanish/>
          </w:rPr>
          <w:fldChar w:fldCharType="begin"/>
        </w:r>
        <w:r w:rsidR="00A53AF7" w:rsidRPr="00A53AF7">
          <w:rPr>
            <w:vanish/>
          </w:rPr>
          <w:instrText xml:space="preserve"> PAGEREF _Toc58512155 \h </w:instrText>
        </w:r>
        <w:r w:rsidR="00A53AF7" w:rsidRPr="00A53AF7">
          <w:rPr>
            <w:vanish/>
          </w:rPr>
        </w:r>
        <w:r w:rsidR="00A53AF7" w:rsidRPr="00A53AF7">
          <w:rPr>
            <w:vanish/>
          </w:rPr>
          <w:fldChar w:fldCharType="separate"/>
        </w:r>
        <w:r w:rsidR="003D01AF">
          <w:rPr>
            <w:vanish/>
          </w:rPr>
          <w:t>428</w:t>
        </w:r>
        <w:r w:rsidR="00A53AF7" w:rsidRPr="00A53AF7">
          <w:rPr>
            <w:vanish/>
          </w:rPr>
          <w:fldChar w:fldCharType="end"/>
        </w:r>
      </w:hyperlink>
    </w:p>
    <w:p w14:paraId="4D6FF5E1" w14:textId="595FC8F1" w:rsidR="00A53AF7" w:rsidRDefault="005C0C4D">
      <w:pPr>
        <w:pStyle w:val="TOC2"/>
        <w:rPr>
          <w:rFonts w:asciiTheme="minorHAnsi" w:eastAsiaTheme="minorEastAsia" w:hAnsiTheme="minorHAnsi" w:cstheme="minorBidi"/>
          <w:b w:val="0"/>
          <w:sz w:val="22"/>
          <w:szCs w:val="22"/>
          <w:lang w:eastAsia="en-AU"/>
        </w:rPr>
      </w:pPr>
      <w:hyperlink w:anchor="_Toc58512156" w:history="1">
        <w:r w:rsidR="00A53AF7" w:rsidRPr="00316323">
          <w:t>Part 16.1</w:t>
        </w:r>
        <w:r w:rsidR="00A53AF7">
          <w:rPr>
            <w:rFonts w:asciiTheme="minorHAnsi" w:eastAsiaTheme="minorEastAsia" w:hAnsiTheme="minorHAnsi" w:cstheme="minorBidi"/>
            <w:b w:val="0"/>
            <w:sz w:val="22"/>
            <w:szCs w:val="22"/>
            <w:lang w:eastAsia="en-AU"/>
          </w:rPr>
          <w:tab/>
        </w:r>
        <w:r w:rsidR="00A53AF7" w:rsidRPr="00316323">
          <w:t>Preliminary</w:t>
        </w:r>
        <w:r w:rsidR="00A53AF7" w:rsidRPr="00A53AF7">
          <w:rPr>
            <w:vanish/>
          </w:rPr>
          <w:tab/>
        </w:r>
        <w:r w:rsidR="00A53AF7" w:rsidRPr="00A53AF7">
          <w:rPr>
            <w:vanish/>
          </w:rPr>
          <w:fldChar w:fldCharType="begin"/>
        </w:r>
        <w:r w:rsidR="00A53AF7" w:rsidRPr="00A53AF7">
          <w:rPr>
            <w:vanish/>
          </w:rPr>
          <w:instrText xml:space="preserve"> PAGEREF _Toc58512156 \h </w:instrText>
        </w:r>
        <w:r w:rsidR="00A53AF7" w:rsidRPr="00A53AF7">
          <w:rPr>
            <w:vanish/>
          </w:rPr>
        </w:r>
        <w:r w:rsidR="00A53AF7" w:rsidRPr="00A53AF7">
          <w:rPr>
            <w:vanish/>
          </w:rPr>
          <w:fldChar w:fldCharType="separate"/>
        </w:r>
        <w:r w:rsidR="003D01AF">
          <w:rPr>
            <w:vanish/>
          </w:rPr>
          <w:t>428</w:t>
        </w:r>
        <w:r w:rsidR="00A53AF7" w:rsidRPr="00A53AF7">
          <w:rPr>
            <w:vanish/>
          </w:rPr>
          <w:fldChar w:fldCharType="end"/>
        </w:r>
      </w:hyperlink>
    </w:p>
    <w:p w14:paraId="5B389C18" w14:textId="67721EBB" w:rsidR="00A53AF7" w:rsidRDefault="00A53AF7">
      <w:pPr>
        <w:pStyle w:val="TOC5"/>
        <w:rPr>
          <w:rFonts w:asciiTheme="minorHAnsi" w:eastAsiaTheme="minorEastAsia" w:hAnsiTheme="minorHAnsi" w:cstheme="minorBidi"/>
          <w:sz w:val="22"/>
          <w:szCs w:val="22"/>
          <w:lang w:eastAsia="en-AU"/>
        </w:rPr>
      </w:pPr>
      <w:r>
        <w:tab/>
      </w:r>
      <w:hyperlink w:anchor="_Toc58512157" w:history="1">
        <w:r w:rsidRPr="00316323">
          <w:t>530</w:t>
        </w:r>
        <w:r>
          <w:rPr>
            <w:rFonts w:asciiTheme="minorHAnsi" w:eastAsiaTheme="minorEastAsia" w:hAnsiTheme="minorHAnsi" w:cstheme="minorBidi"/>
            <w:sz w:val="22"/>
            <w:szCs w:val="22"/>
            <w:lang w:eastAsia="en-AU"/>
          </w:rPr>
          <w:tab/>
        </w:r>
        <w:r w:rsidRPr="00316323">
          <w:t>Definitions—Act and ch 16</w:t>
        </w:r>
        <w:r>
          <w:tab/>
        </w:r>
        <w:r>
          <w:fldChar w:fldCharType="begin"/>
        </w:r>
        <w:r>
          <w:instrText xml:space="preserve"> PAGEREF _Toc58512157 \h </w:instrText>
        </w:r>
        <w:r>
          <w:fldChar w:fldCharType="separate"/>
        </w:r>
        <w:r w:rsidR="003D01AF">
          <w:t>428</w:t>
        </w:r>
        <w:r>
          <w:fldChar w:fldCharType="end"/>
        </w:r>
      </w:hyperlink>
    </w:p>
    <w:p w14:paraId="25C91904" w14:textId="3E6287F0" w:rsidR="00A53AF7" w:rsidRDefault="00A53AF7">
      <w:pPr>
        <w:pStyle w:val="TOC5"/>
        <w:rPr>
          <w:rFonts w:asciiTheme="minorHAnsi" w:eastAsiaTheme="minorEastAsia" w:hAnsiTheme="minorHAnsi" w:cstheme="minorBidi"/>
          <w:sz w:val="22"/>
          <w:szCs w:val="22"/>
          <w:lang w:eastAsia="en-AU"/>
        </w:rPr>
      </w:pPr>
      <w:r>
        <w:tab/>
      </w:r>
      <w:hyperlink w:anchor="_Toc58512158" w:history="1">
        <w:r w:rsidRPr="00316323">
          <w:t>531</w:t>
        </w:r>
        <w:r>
          <w:rPr>
            <w:rFonts w:asciiTheme="minorHAnsi" w:eastAsiaTheme="minorEastAsia" w:hAnsiTheme="minorHAnsi" w:cstheme="minorBidi"/>
            <w:sz w:val="22"/>
            <w:szCs w:val="22"/>
            <w:lang w:eastAsia="en-AU"/>
          </w:rPr>
          <w:tab/>
        </w:r>
        <w:r w:rsidRPr="00316323">
          <w:t>Therapeutic protection only under therapeutic protection</w:t>
        </w:r>
        <w:r w:rsidRPr="00316323">
          <w:rPr>
            <w:i/>
          </w:rPr>
          <w:t xml:space="preserve"> </w:t>
        </w:r>
        <w:r w:rsidRPr="00316323">
          <w:t>order or for emergency protection</w:t>
        </w:r>
        <w:r>
          <w:tab/>
        </w:r>
        <w:r>
          <w:fldChar w:fldCharType="begin"/>
        </w:r>
        <w:r>
          <w:instrText xml:space="preserve"> PAGEREF _Toc58512158 \h </w:instrText>
        </w:r>
        <w:r>
          <w:fldChar w:fldCharType="separate"/>
        </w:r>
        <w:r w:rsidR="003D01AF">
          <w:t>430</w:t>
        </w:r>
        <w:r>
          <w:fldChar w:fldCharType="end"/>
        </w:r>
      </w:hyperlink>
    </w:p>
    <w:p w14:paraId="2ED16F31" w14:textId="531D6349" w:rsidR="00A53AF7" w:rsidRDefault="005C0C4D">
      <w:pPr>
        <w:pStyle w:val="TOC2"/>
        <w:rPr>
          <w:rFonts w:asciiTheme="minorHAnsi" w:eastAsiaTheme="minorEastAsia" w:hAnsiTheme="minorHAnsi" w:cstheme="minorBidi"/>
          <w:b w:val="0"/>
          <w:sz w:val="22"/>
          <w:szCs w:val="22"/>
          <w:lang w:eastAsia="en-AU"/>
        </w:rPr>
      </w:pPr>
      <w:hyperlink w:anchor="_Toc58512159" w:history="1">
        <w:r w:rsidR="00A53AF7" w:rsidRPr="00316323">
          <w:t>Part 16.2</w:t>
        </w:r>
        <w:r w:rsidR="00A53AF7">
          <w:rPr>
            <w:rFonts w:asciiTheme="minorHAnsi" w:eastAsiaTheme="minorEastAsia" w:hAnsiTheme="minorHAnsi" w:cstheme="minorBidi"/>
            <w:b w:val="0"/>
            <w:sz w:val="22"/>
            <w:szCs w:val="22"/>
            <w:lang w:eastAsia="en-AU"/>
          </w:rPr>
          <w:tab/>
        </w:r>
        <w:r w:rsidR="00A53AF7" w:rsidRPr="00316323">
          <w:t>Therapeutic protection orders</w:t>
        </w:r>
        <w:r w:rsidR="00A53AF7" w:rsidRPr="00A53AF7">
          <w:rPr>
            <w:vanish/>
          </w:rPr>
          <w:tab/>
        </w:r>
        <w:r w:rsidR="00A53AF7" w:rsidRPr="00A53AF7">
          <w:rPr>
            <w:vanish/>
          </w:rPr>
          <w:fldChar w:fldCharType="begin"/>
        </w:r>
        <w:r w:rsidR="00A53AF7" w:rsidRPr="00A53AF7">
          <w:rPr>
            <w:vanish/>
          </w:rPr>
          <w:instrText xml:space="preserve"> PAGEREF _Toc58512159 \h </w:instrText>
        </w:r>
        <w:r w:rsidR="00A53AF7" w:rsidRPr="00A53AF7">
          <w:rPr>
            <w:vanish/>
          </w:rPr>
        </w:r>
        <w:r w:rsidR="00A53AF7" w:rsidRPr="00A53AF7">
          <w:rPr>
            <w:vanish/>
          </w:rPr>
          <w:fldChar w:fldCharType="separate"/>
        </w:r>
        <w:r w:rsidR="003D01AF">
          <w:rPr>
            <w:vanish/>
          </w:rPr>
          <w:t>431</w:t>
        </w:r>
        <w:r w:rsidR="00A53AF7" w:rsidRPr="00A53AF7">
          <w:rPr>
            <w:vanish/>
          </w:rPr>
          <w:fldChar w:fldCharType="end"/>
        </w:r>
      </w:hyperlink>
    </w:p>
    <w:p w14:paraId="33A3823E" w14:textId="31954EAF" w:rsidR="00A53AF7" w:rsidRDefault="005C0C4D">
      <w:pPr>
        <w:pStyle w:val="TOC3"/>
        <w:rPr>
          <w:rFonts w:asciiTheme="minorHAnsi" w:eastAsiaTheme="minorEastAsia" w:hAnsiTheme="minorHAnsi" w:cstheme="minorBidi"/>
          <w:b w:val="0"/>
          <w:sz w:val="22"/>
          <w:szCs w:val="22"/>
          <w:lang w:eastAsia="en-AU"/>
        </w:rPr>
      </w:pPr>
      <w:hyperlink w:anchor="_Toc58512160" w:history="1">
        <w:r w:rsidR="00A53AF7" w:rsidRPr="00316323">
          <w:t>Division 16.2.1</w:t>
        </w:r>
        <w:r w:rsidR="00A53AF7">
          <w:rPr>
            <w:rFonts w:asciiTheme="minorHAnsi" w:eastAsiaTheme="minorEastAsia" w:hAnsiTheme="minorHAnsi" w:cstheme="minorBidi"/>
            <w:b w:val="0"/>
            <w:sz w:val="22"/>
            <w:szCs w:val="22"/>
            <w:lang w:eastAsia="en-AU"/>
          </w:rPr>
          <w:tab/>
        </w:r>
        <w:r w:rsidR="00A53AF7" w:rsidRPr="00316323">
          <w:t>Definitions—Act and pt 16.2</w:t>
        </w:r>
        <w:r w:rsidR="00A53AF7" w:rsidRPr="00A53AF7">
          <w:rPr>
            <w:vanish/>
          </w:rPr>
          <w:tab/>
        </w:r>
        <w:r w:rsidR="00A53AF7" w:rsidRPr="00A53AF7">
          <w:rPr>
            <w:vanish/>
          </w:rPr>
          <w:fldChar w:fldCharType="begin"/>
        </w:r>
        <w:r w:rsidR="00A53AF7" w:rsidRPr="00A53AF7">
          <w:rPr>
            <w:vanish/>
          </w:rPr>
          <w:instrText xml:space="preserve"> PAGEREF _Toc58512160 \h </w:instrText>
        </w:r>
        <w:r w:rsidR="00A53AF7" w:rsidRPr="00A53AF7">
          <w:rPr>
            <w:vanish/>
          </w:rPr>
        </w:r>
        <w:r w:rsidR="00A53AF7" w:rsidRPr="00A53AF7">
          <w:rPr>
            <w:vanish/>
          </w:rPr>
          <w:fldChar w:fldCharType="separate"/>
        </w:r>
        <w:r w:rsidR="003D01AF">
          <w:rPr>
            <w:vanish/>
          </w:rPr>
          <w:t>431</w:t>
        </w:r>
        <w:r w:rsidR="00A53AF7" w:rsidRPr="00A53AF7">
          <w:rPr>
            <w:vanish/>
          </w:rPr>
          <w:fldChar w:fldCharType="end"/>
        </w:r>
      </w:hyperlink>
    </w:p>
    <w:p w14:paraId="22C85D64" w14:textId="604134DD" w:rsidR="00A53AF7" w:rsidRDefault="00A53AF7">
      <w:pPr>
        <w:pStyle w:val="TOC5"/>
        <w:rPr>
          <w:rFonts w:asciiTheme="minorHAnsi" w:eastAsiaTheme="minorEastAsia" w:hAnsiTheme="minorHAnsi" w:cstheme="minorBidi"/>
          <w:sz w:val="22"/>
          <w:szCs w:val="22"/>
          <w:lang w:eastAsia="en-AU"/>
        </w:rPr>
      </w:pPr>
      <w:r>
        <w:tab/>
      </w:r>
      <w:hyperlink w:anchor="_Toc58512161" w:history="1">
        <w:r w:rsidRPr="00316323">
          <w:t>532</w:t>
        </w:r>
        <w:r>
          <w:rPr>
            <w:rFonts w:asciiTheme="minorHAnsi" w:eastAsiaTheme="minorEastAsia" w:hAnsiTheme="minorHAnsi" w:cstheme="minorBidi"/>
            <w:sz w:val="22"/>
            <w:szCs w:val="22"/>
            <w:lang w:eastAsia="en-AU"/>
          </w:rPr>
          <w:tab/>
        </w:r>
        <w:r w:rsidRPr="00316323">
          <w:t xml:space="preserve">What is a </w:t>
        </w:r>
        <w:r w:rsidRPr="00316323">
          <w:rPr>
            <w:i/>
          </w:rPr>
          <w:t>therapeutic protection order</w:t>
        </w:r>
        <w:r w:rsidRPr="00316323">
          <w:t>?</w:t>
        </w:r>
        <w:r>
          <w:tab/>
        </w:r>
        <w:r>
          <w:fldChar w:fldCharType="begin"/>
        </w:r>
        <w:r>
          <w:instrText xml:space="preserve"> PAGEREF _Toc58512161 \h </w:instrText>
        </w:r>
        <w:r>
          <w:fldChar w:fldCharType="separate"/>
        </w:r>
        <w:r w:rsidR="003D01AF">
          <w:t>431</w:t>
        </w:r>
        <w:r>
          <w:fldChar w:fldCharType="end"/>
        </w:r>
      </w:hyperlink>
    </w:p>
    <w:p w14:paraId="7BB38923" w14:textId="676ED5C7" w:rsidR="00A53AF7" w:rsidRDefault="00A53AF7">
      <w:pPr>
        <w:pStyle w:val="TOC5"/>
        <w:rPr>
          <w:rFonts w:asciiTheme="minorHAnsi" w:eastAsiaTheme="minorEastAsia" w:hAnsiTheme="minorHAnsi" w:cstheme="minorBidi"/>
          <w:sz w:val="22"/>
          <w:szCs w:val="22"/>
          <w:lang w:eastAsia="en-AU"/>
        </w:rPr>
      </w:pPr>
      <w:r>
        <w:tab/>
      </w:r>
      <w:hyperlink w:anchor="_Toc58512162" w:history="1">
        <w:r w:rsidRPr="00316323">
          <w:t>533</w:t>
        </w:r>
        <w:r>
          <w:rPr>
            <w:rFonts w:asciiTheme="minorHAnsi" w:eastAsiaTheme="minorEastAsia" w:hAnsiTheme="minorHAnsi" w:cstheme="minorBidi"/>
            <w:sz w:val="22"/>
            <w:szCs w:val="22"/>
            <w:lang w:eastAsia="en-AU"/>
          </w:rPr>
          <w:tab/>
        </w:r>
        <w:r w:rsidRPr="00316323">
          <w:t xml:space="preserve">What is </w:t>
        </w:r>
        <w:r w:rsidRPr="00316323">
          <w:rPr>
            <w:i/>
          </w:rPr>
          <w:t>harmful conduct</w:t>
        </w:r>
        <w:r w:rsidRPr="00316323">
          <w:t>?</w:t>
        </w:r>
        <w:r>
          <w:tab/>
        </w:r>
        <w:r>
          <w:fldChar w:fldCharType="begin"/>
        </w:r>
        <w:r>
          <w:instrText xml:space="preserve"> PAGEREF _Toc58512162 \h </w:instrText>
        </w:r>
        <w:r>
          <w:fldChar w:fldCharType="separate"/>
        </w:r>
        <w:r w:rsidR="003D01AF">
          <w:t>432</w:t>
        </w:r>
        <w:r>
          <w:fldChar w:fldCharType="end"/>
        </w:r>
      </w:hyperlink>
    </w:p>
    <w:p w14:paraId="31A0EC51" w14:textId="044CC472" w:rsidR="00A53AF7" w:rsidRDefault="00A53AF7">
      <w:pPr>
        <w:pStyle w:val="TOC5"/>
        <w:rPr>
          <w:rFonts w:asciiTheme="minorHAnsi" w:eastAsiaTheme="minorEastAsia" w:hAnsiTheme="minorHAnsi" w:cstheme="minorBidi"/>
          <w:sz w:val="22"/>
          <w:szCs w:val="22"/>
          <w:lang w:eastAsia="en-AU"/>
        </w:rPr>
      </w:pPr>
      <w:r>
        <w:tab/>
      </w:r>
      <w:hyperlink w:anchor="_Toc58512163" w:history="1">
        <w:r w:rsidRPr="00316323">
          <w:t>534</w:t>
        </w:r>
        <w:r>
          <w:rPr>
            <w:rFonts w:asciiTheme="minorHAnsi" w:eastAsiaTheme="minorEastAsia" w:hAnsiTheme="minorHAnsi" w:cstheme="minorBidi"/>
            <w:sz w:val="22"/>
            <w:szCs w:val="22"/>
            <w:lang w:eastAsia="en-AU"/>
          </w:rPr>
          <w:tab/>
        </w:r>
        <w:r w:rsidRPr="00316323">
          <w:t xml:space="preserve">What is a </w:t>
        </w:r>
        <w:r w:rsidRPr="00316323">
          <w:rPr>
            <w:i/>
          </w:rPr>
          <w:t>risk assessment</w:t>
        </w:r>
        <w:r w:rsidRPr="00316323">
          <w:t>?</w:t>
        </w:r>
        <w:r>
          <w:tab/>
        </w:r>
        <w:r>
          <w:fldChar w:fldCharType="begin"/>
        </w:r>
        <w:r>
          <w:instrText xml:space="preserve"> PAGEREF _Toc58512163 \h </w:instrText>
        </w:r>
        <w:r>
          <w:fldChar w:fldCharType="separate"/>
        </w:r>
        <w:r w:rsidR="003D01AF">
          <w:t>432</w:t>
        </w:r>
        <w:r>
          <w:fldChar w:fldCharType="end"/>
        </w:r>
      </w:hyperlink>
    </w:p>
    <w:p w14:paraId="0596A8C9" w14:textId="15DF0026" w:rsidR="00A53AF7" w:rsidRDefault="00A53AF7">
      <w:pPr>
        <w:pStyle w:val="TOC5"/>
        <w:rPr>
          <w:rFonts w:asciiTheme="minorHAnsi" w:eastAsiaTheme="minorEastAsia" w:hAnsiTheme="minorHAnsi" w:cstheme="minorBidi"/>
          <w:sz w:val="22"/>
          <w:szCs w:val="22"/>
          <w:lang w:eastAsia="en-AU"/>
        </w:rPr>
      </w:pPr>
      <w:r>
        <w:tab/>
      </w:r>
      <w:hyperlink w:anchor="_Toc58512164" w:history="1">
        <w:r w:rsidRPr="00316323">
          <w:t>535</w:t>
        </w:r>
        <w:r>
          <w:rPr>
            <w:rFonts w:asciiTheme="minorHAnsi" w:eastAsiaTheme="minorEastAsia" w:hAnsiTheme="minorHAnsi" w:cstheme="minorBidi"/>
            <w:sz w:val="22"/>
            <w:szCs w:val="22"/>
            <w:lang w:eastAsia="en-AU"/>
          </w:rPr>
          <w:tab/>
        </w:r>
        <w:r w:rsidRPr="00316323">
          <w:t xml:space="preserve">What is a </w:t>
        </w:r>
        <w:r w:rsidRPr="00316323">
          <w:rPr>
            <w:i/>
          </w:rPr>
          <w:t>therapeutic protection place</w:t>
        </w:r>
        <w:r w:rsidRPr="00316323">
          <w:t>?</w:t>
        </w:r>
        <w:r>
          <w:tab/>
        </w:r>
        <w:r>
          <w:fldChar w:fldCharType="begin"/>
        </w:r>
        <w:r>
          <w:instrText xml:space="preserve"> PAGEREF _Toc58512164 \h </w:instrText>
        </w:r>
        <w:r>
          <w:fldChar w:fldCharType="separate"/>
        </w:r>
        <w:r w:rsidR="003D01AF">
          <w:t>433</w:t>
        </w:r>
        <w:r>
          <w:fldChar w:fldCharType="end"/>
        </w:r>
      </w:hyperlink>
    </w:p>
    <w:p w14:paraId="7FD5D3D3" w14:textId="1EB3269D" w:rsidR="00A53AF7" w:rsidRDefault="00A53AF7">
      <w:pPr>
        <w:pStyle w:val="TOC5"/>
        <w:rPr>
          <w:rFonts w:asciiTheme="minorHAnsi" w:eastAsiaTheme="minorEastAsia" w:hAnsiTheme="minorHAnsi" w:cstheme="minorBidi"/>
          <w:sz w:val="22"/>
          <w:szCs w:val="22"/>
          <w:lang w:eastAsia="en-AU"/>
        </w:rPr>
      </w:pPr>
      <w:r>
        <w:tab/>
      </w:r>
      <w:hyperlink w:anchor="_Toc58512165" w:history="1">
        <w:r w:rsidRPr="00316323">
          <w:t>536</w:t>
        </w:r>
        <w:r>
          <w:rPr>
            <w:rFonts w:asciiTheme="minorHAnsi" w:eastAsiaTheme="minorEastAsia" w:hAnsiTheme="minorHAnsi" w:cstheme="minorBidi"/>
            <w:sz w:val="22"/>
            <w:szCs w:val="22"/>
            <w:lang w:eastAsia="en-AU"/>
          </w:rPr>
          <w:tab/>
        </w:r>
        <w:r w:rsidRPr="00316323">
          <w:t xml:space="preserve">What is a </w:t>
        </w:r>
        <w:r w:rsidRPr="00316323">
          <w:rPr>
            <w:i/>
          </w:rPr>
          <w:t>therapeutic protection plan</w:t>
        </w:r>
        <w:r w:rsidRPr="00316323">
          <w:t>?</w:t>
        </w:r>
        <w:r>
          <w:tab/>
        </w:r>
        <w:r>
          <w:fldChar w:fldCharType="begin"/>
        </w:r>
        <w:r>
          <w:instrText xml:space="preserve"> PAGEREF _Toc58512165 \h </w:instrText>
        </w:r>
        <w:r>
          <w:fldChar w:fldCharType="separate"/>
        </w:r>
        <w:r w:rsidR="003D01AF">
          <w:t>433</w:t>
        </w:r>
        <w:r>
          <w:fldChar w:fldCharType="end"/>
        </w:r>
      </w:hyperlink>
    </w:p>
    <w:p w14:paraId="492C3751" w14:textId="3B34467C" w:rsidR="00A53AF7" w:rsidRDefault="00A53AF7">
      <w:pPr>
        <w:pStyle w:val="TOC5"/>
        <w:rPr>
          <w:rFonts w:asciiTheme="minorHAnsi" w:eastAsiaTheme="minorEastAsia" w:hAnsiTheme="minorHAnsi" w:cstheme="minorBidi"/>
          <w:sz w:val="22"/>
          <w:szCs w:val="22"/>
          <w:lang w:eastAsia="en-AU"/>
        </w:rPr>
      </w:pPr>
      <w:r>
        <w:tab/>
      </w:r>
      <w:hyperlink w:anchor="_Toc58512166" w:history="1">
        <w:r w:rsidRPr="00316323">
          <w:t>537</w:t>
        </w:r>
        <w:r>
          <w:rPr>
            <w:rFonts w:asciiTheme="minorHAnsi" w:eastAsiaTheme="minorEastAsia" w:hAnsiTheme="minorHAnsi" w:cstheme="minorBidi"/>
            <w:sz w:val="22"/>
            <w:szCs w:val="22"/>
            <w:lang w:eastAsia="en-AU"/>
          </w:rPr>
          <w:tab/>
        </w:r>
        <w:r w:rsidRPr="00316323">
          <w:t xml:space="preserve">What is </w:t>
        </w:r>
        <w:r w:rsidRPr="00316323">
          <w:rPr>
            <w:i/>
          </w:rPr>
          <w:t>therapeutic protection history</w:t>
        </w:r>
        <w:r w:rsidRPr="00316323">
          <w:t>?</w:t>
        </w:r>
        <w:r>
          <w:tab/>
        </w:r>
        <w:r>
          <w:fldChar w:fldCharType="begin"/>
        </w:r>
        <w:r>
          <w:instrText xml:space="preserve"> PAGEREF _Toc58512166 \h </w:instrText>
        </w:r>
        <w:r>
          <w:fldChar w:fldCharType="separate"/>
        </w:r>
        <w:r w:rsidR="003D01AF">
          <w:t>435</w:t>
        </w:r>
        <w:r>
          <w:fldChar w:fldCharType="end"/>
        </w:r>
      </w:hyperlink>
    </w:p>
    <w:p w14:paraId="40530D65" w14:textId="1A044FCE" w:rsidR="00A53AF7" w:rsidRDefault="00A53AF7">
      <w:pPr>
        <w:pStyle w:val="TOC5"/>
        <w:rPr>
          <w:rFonts w:asciiTheme="minorHAnsi" w:eastAsiaTheme="minorEastAsia" w:hAnsiTheme="minorHAnsi" w:cstheme="minorBidi"/>
          <w:sz w:val="22"/>
          <w:szCs w:val="22"/>
          <w:lang w:eastAsia="en-AU"/>
        </w:rPr>
      </w:pPr>
      <w:r>
        <w:tab/>
      </w:r>
      <w:hyperlink w:anchor="_Toc58512167" w:history="1">
        <w:r w:rsidRPr="00316323">
          <w:t>538</w:t>
        </w:r>
        <w:r>
          <w:rPr>
            <w:rFonts w:asciiTheme="minorHAnsi" w:eastAsiaTheme="minorEastAsia" w:hAnsiTheme="minorHAnsi" w:cstheme="minorBidi"/>
            <w:sz w:val="22"/>
            <w:szCs w:val="22"/>
            <w:lang w:eastAsia="en-AU"/>
          </w:rPr>
          <w:tab/>
        </w:r>
        <w:r w:rsidRPr="00316323">
          <w:t xml:space="preserve">What is a </w:t>
        </w:r>
        <w:r w:rsidRPr="00316323">
          <w:rPr>
            <w:i/>
          </w:rPr>
          <w:t>therapeutic protection transition plan</w:t>
        </w:r>
        <w:r w:rsidRPr="00316323">
          <w:t>?</w:t>
        </w:r>
        <w:r>
          <w:tab/>
        </w:r>
        <w:r>
          <w:fldChar w:fldCharType="begin"/>
        </w:r>
        <w:r>
          <w:instrText xml:space="preserve"> PAGEREF _Toc58512167 \h </w:instrText>
        </w:r>
        <w:r>
          <w:fldChar w:fldCharType="separate"/>
        </w:r>
        <w:r w:rsidR="003D01AF">
          <w:t>436</w:t>
        </w:r>
        <w:r>
          <w:fldChar w:fldCharType="end"/>
        </w:r>
      </w:hyperlink>
    </w:p>
    <w:p w14:paraId="4D35B5E8" w14:textId="48F803F3" w:rsidR="00A53AF7" w:rsidRDefault="005C0C4D">
      <w:pPr>
        <w:pStyle w:val="TOC3"/>
        <w:rPr>
          <w:rFonts w:asciiTheme="minorHAnsi" w:eastAsiaTheme="minorEastAsia" w:hAnsiTheme="minorHAnsi" w:cstheme="minorBidi"/>
          <w:b w:val="0"/>
          <w:sz w:val="22"/>
          <w:szCs w:val="22"/>
          <w:lang w:eastAsia="en-AU"/>
        </w:rPr>
      </w:pPr>
      <w:hyperlink w:anchor="_Toc58512168" w:history="1">
        <w:r w:rsidR="00A53AF7" w:rsidRPr="00316323">
          <w:t>Division 16.2.2</w:t>
        </w:r>
        <w:r w:rsidR="00A53AF7">
          <w:rPr>
            <w:rFonts w:asciiTheme="minorHAnsi" w:eastAsiaTheme="minorEastAsia" w:hAnsiTheme="minorHAnsi" w:cstheme="minorBidi"/>
            <w:b w:val="0"/>
            <w:sz w:val="22"/>
            <w:szCs w:val="22"/>
            <w:lang w:eastAsia="en-AU"/>
          </w:rPr>
          <w:tab/>
        </w:r>
        <w:r w:rsidR="00A53AF7" w:rsidRPr="00316323">
          <w:t>Applications for therapeutic protection orders</w:t>
        </w:r>
        <w:r w:rsidR="00A53AF7" w:rsidRPr="00A53AF7">
          <w:rPr>
            <w:vanish/>
          </w:rPr>
          <w:tab/>
        </w:r>
        <w:r w:rsidR="00A53AF7" w:rsidRPr="00A53AF7">
          <w:rPr>
            <w:vanish/>
          </w:rPr>
          <w:fldChar w:fldCharType="begin"/>
        </w:r>
        <w:r w:rsidR="00A53AF7" w:rsidRPr="00A53AF7">
          <w:rPr>
            <w:vanish/>
          </w:rPr>
          <w:instrText xml:space="preserve"> PAGEREF _Toc58512168 \h </w:instrText>
        </w:r>
        <w:r w:rsidR="00A53AF7" w:rsidRPr="00A53AF7">
          <w:rPr>
            <w:vanish/>
          </w:rPr>
        </w:r>
        <w:r w:rsidR="00A53AF7" w:rsidRPr="00A53AF7">
          <w:rPr>
            <w:vanish/>
          </w:rPr>
          <w:fldChar w:fldCharType="separate"/>
        </w:r>
        <w:r w:rsidR="003D01AF">
          <w:rPr>
            <w:vanish/>
          </w:rPr>
          <w:t>436</w:t>
        </w:r>
        <w:r w:rsidR="00A53AF7" w:rsidRPr="00A53AF7">
          <w:rPr>
            <w:vanish/>
          </w:rPr>
          <w:fldChar w:fldCharType="end"/>
        </w:r>
      </w:hyperlink>
    </w:p>
    <w:p w14:paraId="2090536F" w14:textId="65CB2913" w:rsidR="00A53AF7" w:rsidRDefault="00A53AF7">
      <w:pPr>
        <w:pStyle w:val="TOC5"/>
        <w:rPr>
          <w:rFonts w:asciiTheme="minorHAnsi" w:eastAsiaTheme="minorEastAsia" w:hAnsiTheme="minorHAnsi" w:cstheme="minorBidi"/>
          <w:sz w:val="22"/>
          <w:szCs w:val="22"/>
          <w:lang w:eastAsia="en-AU"/>
        </w:rPr>
      </w:pPr>
      <w:r>
        <w:tab/>
      </w:r>
      <w:hyperlink w:anchor="_Toc58512169" w:history="1">
        <w:r w:rsidRPr="00316323">
          <w:t>539</w:t>
        </w:r>
        <w:r>
          <w:rPr>
            <w:rFonts w:asciiTheme="minorHAnsi" w:eastAsiaTheme="minorEastAsia" w:hAnsiTheme="minorHAnsi" w:cstheme="minorBidi"/>
            <w:sz w:val="22"/>
            <w:szCs w:val="22"/>
            <w:lang w:eastAsia="en-AU"/>
          </w:rPr>
          <w:tab/>
        </w:r>
        <w:r w:rsidRPr="00316323">
          <w:t>Therapeutic protection order—application by director</w:t>
        </w:r>
        <w:r w:rsidRPr="00316323">
          <w:noBreakHyphen/>
          <w:t>general</w:t>
        </w:r>
        <w:r>
          <w:tab/>
        </w:r>
        <w:r>
          <w:fldChar w:fldCharType="begin"/>
        </w:r>
        <w:r>
          <w:instrText xml:space="preserve"> PAGEREF _Toc58512169 \h </w:instrText>
        </w:r>
        <w:r>
          <w:fldChar w:fldCharType="separate"/>
        </w:r>
        <w:r w:rsidR="003D01AF">
          <w:t>436</w:t>
        </w:r>
        <w:r>
          <w:fldChar w:fldCharType="end"/>
        </w:r>
      </w:hyperlink>
    </w:p>
    <w:p w14:paraId="5BDD8E1B" w14:textId="1F66C863" w:rsidR="00A53AF7" w:rsidRDefault="00A53AF7">
      <w:pPr>
        <w:pStyle w:val="TOC5"/>
        <w:rPr>
          <w:rFonts w:asciiTheme="minorHAnsi" w:eastAsiaTheme="minorEastAsia" w:hAnsiTheme="minorHAnsi" w:cstheme="minorBidi"/>
          <w:sz w:val="22"/>
          <w:szCs w:val="22"/>
          <w:lang w:eastAsia="en-AU"/>
        </w:rPr>
      </w:pPr>
      <w:r>
        <w:tab/>
      </w:r>
      <w:hyperlink w:anchor="_Toc58512170" w:history="1">
        <w:r w:rsidRPr="00316323">
          <w:t>540</w:t>
        </w:r>
        <w:r>
          <w:rPr>
            <w:rFonts w:asciiTheme="minorHAnsi" w:eastAsiaTheme="minorEastAsia" w:hAnsiTheme="minorHAnsi" w:cstheme="minorBidi"/>
            <w:sz w:val="22"/>
            <w:szCs w:val="22"/>
            <w:lang w:eastAsia="en-AU"/>
          </w:rPr>
          <w:tab/>
        </w:r>
        <w:r w:rsidRPr="00316323">
          <w:t>Therapeutic protection order—application to state grounds etc</w:t>
        </w:r>
        <w:r>
          <w:tab/>
        </w:r>
        <w:r>
          <w:fldChar w:fldCharType="begin"/>
        </w:r>
        <w:r>
          <w:instrText xml:space="preserve"> PAGEREF _Toc58512170 \h </w:instrText>
        </w:r>
        <w:r>
          <w:fldChar w:fldCharType="separate"/>
        </w:r>
        <w:r w:rsidR="003D01AF">
          <w:t>436</w:t>
        </w:r>
        <w:r>
          <w:fldChar w:fldCharType="end"/>
        </w:r>
      </w:hyperlink>
    </w:p>
    <w:p w14:paraId="5DA19845" w14:textId="642DA51F" w:rsidR="00A53AF7" w:rsidRDefault="00A53AF7">
      <w:pPr>
        <w:pStyle w:val="TOC5"/>
        <w:rPr>
          <w:rFonts w:asciiTheme="minorHAnsi" w:eastAsiaTheme="minorEastAsia" w:hAnsiTheme="minorHAnsi" w:cstheme="minorBidi"/>
          <w:sz w:val="22"/>
          <w:szCs w:val="22"/>
          <w:lang w:eastAsia="en-AU"/>
        </w:rPr>
      </w:pPr>
      <w:r>
        <w:tab/>
      </w:r>
      <w:hyperlink w:anchor="_Toc58512171" w:history="1">
        <w:r w:rsidRPr="00316323">
          <w:t>541</w:t>
        </w:r>
        <w:r>
          <w:rPr>
            <w:rFonts w:asciiTheme="minorHAnsi" w:eastAsiaTheme="minorEastAsia" w:hAnsiTheme="minorHAnsi" w:cstheme="minorBidi"/>
            <w:sz w:val="22"/>
            <w:szCs w:val="22"/>
            <w:lang w:eastAsia="en-AU"/>
          </w:rPr>
          <w:tab/>
        </w:r>
        <w:r w:rsidRPr="00316323">
          <w:t>Therapeutic protection orders—who must be given application</w:t>
        </w:r>
        <w:r>
          <w:tab/>
        </w:r>
        <w:r>
          <w:fldChar w:fldCharType="begin"/>
        </w:r>
        <w:r>
          <w:instrText xml:space="preserve"> PAGEREF _Toc58512171 \h </w:instrText>
        </w:r>
        <w:r>
          <w:fldChar w:fldCharType="separate"/>
        </w:r>
        <w:r w:rsidR="003D01AF">
          <w:t>438</w:t>
        </w:r>
        <w:r>
          <w:fldChar w:fldCharType="end"/>
        </w:r>
      </w:hyperlink>
    </w:p>
    <w:p w14:paraId="1B5B6F94" w14:textId="44C455D5" w:rsidR="00A53AF7" w:rsidRDefault="00A53AF7">
      <w:pPr>
        <w:pStyle w:val="TOC5"/>
        <w:rPr>
          <w:rFonts w:asciiTheme="minorHAnsi" w:eastAsiaTheme="minorEastAsia" w:hAnsiTheme="minorHAnsi" w:cstheme="minorBidi"/>
          <w:sz w:val="22"/>
          <w:szCs w:val="22"/>
          <w:lang w:eastAsia="en-AU"/>
        </w:rPr>
      </w:pPr>
      <w:r>
        <w:tab/>
      </w:r>
      <w:hyperlink w:anchor="_Toc58512172" w:history="1">
        <w:r w:rsidRPr="00316323">
          <w:t>542</w:t>
        </w:r>
        <w:r>
          <w:rPr>
            <w:rFonts w:asciiTheme="minorHAnsi" w:eastAsiaTheme="minorEastAsia" w:hAnsiTheme="minorHAnsi" w:cstheme="minorBidi"/>
            <w:sz w:val="22"/>
            <w:szCs w:val="22"/>
            <w:lang w:eastAsia="en-AU"/>
          </w:rPr>
          <w:tab/>
        </w:r>
        <w:r w:rsidRPr="00316323">
          <w:t>Therapeutic protection order—Childrens Court to consider application promptly</w:t>
        </w:r>
        <w:r>
          <w:tab/>
        </w:r>
        <w:r>
          <w:fldChar w:fldCharType="begin"/>
        </w:r>
        <w:r>
          <w:instrText xml:space="preserve"> PAGEREF _Toc58512172 \h </w:instrText>
        </w:r>
        <w:r>
          <w:fldChar w:fldCharType="separate"/>
        </w:r>
        <w:r w:rsidR="003D01AF">
          <w:t>438</w:t>
        </w:r>
        <w:r>
          <w:fldChar w:fldCharType="end"/>
        </w:r>
      </w:hyperlink>
    </w:p>
    <w:p w14:paraId="1DD43272" w14:textId="68C546BE" w:rsidR="00A53AF7" w:rsidRDefault="005C0C4D">
      <w:pPr>
        <w:pStyle w:val="TOC3"/>
        <w:rPr>
          <w:rFonts w:asciiTheme="minorHAnsi" w:eastAsiaTheme="minorEastAsia" w:hAnsiTheme="minorHAnsi" w:cstheme="minorBidi"/>
          <w:b w:val="0"/>
          <w:sz w:val="22"/>
          <w:szCs w:val="22"/>
          <w:lang w:eastAsia="en-AU"/>
        </w:rPr>
      </w:pPr>
      <w:hyperlink w:anchor="_Toc58512173" w:history="1">
        <w:r w:rsidR="00A53AF7" w:rsidRPr="00316323">
          <w:t>Division 16.2.3</w:t>
        </w:r>
        <w:r w:rsidR="00A53AF7">
          <w:rPr>
            <w:rFonts w:asciiTheme="minorHAnsi" w:eastAsiaTheme="minorEastAsia" w:hAnsiTheme="minorHAnsi" w:cstheme="minorBidi"/>
            <w:b w:val="0"/>
            <w:sz w:val="22"/>
            <w:szCs w:val="22"/>
            <w:lang w:eastAsia="en-AU"/>
          </w:rPr>
          <w:tab/>
        </w:r>
        <w:r w:rsidR="00A53AF7" w:rsidRPr="00316323">
          <w:t>Interim therapeutic protection orders</w:t>
        </w:r>
        <w:r w:rsidR="00A53AF7" w:rsidRPr="00A53AF7">
          <w:rPr>
            <w:vanish/>
          </w:rPr>
          <w:tab/>
        </w:r>
        <w:r w:rsidR="00A53AF7" w:rsidRPr="00A53AF7">
          <w:rPr>
            <w:vanish/>
          </w:rPr>
          <w:fldChar w:fldCharType="begin"/>
        </w:r>
        <w:r w:rsidR="00A53AF7" w:rsidRPr="00A53AF7">
          <w:rPr>
            <w:vanish/>
          </w:rPr>
          <w:instrText xml:space="preserve"> PAGEREF _Toc58512173 \h </w:instrText>
        </w:r>
        <w:r w:rsidR="00A53AF7" w:rsidRPr="00A53AF7">
          <w:rPr>
            <w:vanish/>
          </w:rPr>
        </w:r>
        <w:r w:rsidR="00A53AF7" w:rsidRPr="00A53AF7">
          <w:rPr>
            <w:vanish/>
          </w:rPr>
          <w:fldChar w:fldCharType="separate"/>
        </w:r>
        <w:r w:rsidR="003D01AF">
          <w:rPr>
            <w:vanish/>
          </w:rPr>
          <w:t>439</w:t>
        </w:r>
        <w:r w:rsidR="00A53AF7" w:rsidRPr="00A53AF7">
          <w:rPr>
            <w:vanish/>
          </w:rPr>
          <w:fldChar w:fldCharType="end"/>
        </w:r>
      </w:hyperlink>
    </w:p>
    <w:p w14:paraId="70A0034C" w14:textId="68C8933B" w:rsidR="00A53AF7" w:rsidRDefault="00A53AF7">
      <w:pPr>
        <w:pStyle w:val="TOC5"/>
        <w:rPr>
          <w:rFonts w:asciiTheme="minorHAnsi" w:eastAsiaTheme="minorEastAsia" w:hAnsiTheme="minorHAnsi" w:cstheme="minorBidi"/>
          <w:sz w:val="22"/>
          <w:szCs w:val="22"/>
          <w:lang w:eastAsia="en-AU"/>
        </w:rPr>
      </w:pPr>
      <w:r>
        <w:tab/>
      </w:r>
      <w:hyperlink w:anchor="_Toc58512174" w:history="1">
        <w:r w:rsidRPr="00316323">
          <w:t>543</w:t>
        </w:r>
        <w:r>
          <w:rPr>
            <w:rFonts w:asciiTheme="minorHAnsi" w:eastAsiaTheme="minorEastAsia" w:hAnsiTheme="minorHAnsi" w:cstheme="minorBidi"/>
            <w:sz w:val="22"/>
            <w:szCs w:val="22"/>
            <w:lang w:eastAsia="en-AU"/>
          </w:rPr>
          <w:tab/>
        </w:r>
        <w:r w:rsidRPr="00316323">
          <w:t xml:space="preserve">What is an </w:t>
        </w:r>
        <w:r w:rsidRPr="00316323">
          <w:rPr>
            <w:i/>
          </w:rPr>
          <w:t>interim therapeutic protection order</w:t>
        </w:r>
        <w:r w:rsidRPr="00316323">
          <w:t>?</w:t>
        </w:r>
        <w:r>
          <w:tab/>
        </w:r>
        <w:r>
          <w:fldChar w:fldCharType="begin"/>
        </w:r>
        <w:r>
          <w:instrText xml:space="preserve"> PAGEREF _Toc58512174 \h </w:instrText>
        </w:r>
        <w:r>
          <w:fldChar w:fldCharType="separate"/>
        </w:r>
        <w:r w:rsidR="003D01AF">
          <w:t>439</w:t>
        </w:r>
        <w:r>
          <w:fldChar w:fldCharType="end"/>
        </w:r>
      </w:hyperlink>
    </w:p>
    <w:p w14:paraId="45AB6A2D" w14:textId="31C64AF9" w:rsidR="00A53AF7" w:rsidRDefault="00A53AF7">
      <w:pPr>
        <w:pStyle w:val="TOC5"/>
        <w:rPr>
          <w:rFonts w:asciiTheme="minorHAnsi" w:eastAsiaTheme="minorEastAsia" w:hAnsiTheme="minorHAnsi" w:cstheme="minorBidi"/>
          <w:sz w:val="22"/>
          <w:szCs w:val="22"/>
          <w:lang w:eastAsia="en-AU"/>
        </w:rPr>
      </w:pPr>
      <w:r>
        <w:tab/>
      </w:r>
      <w:hyperlink w:anchor="_Toc58512175" w:history="1">
        <w:r w:rsidRPr="00316323">
          <w:t>544</w:t>
        </w:r>
        <w:r>
          <w:rPr>
            <w:rFonts w:asciiTheme="minorHAnsi" w:eastAsiaTheme="minorEastAsia" w:hAnsiTheme="minorHAnsi" w:cstheme="minorBidi"/>
            <w:sz w:val="22"/>
            <w:szCs w:val="22"/>
            <w:lang w:eastAsia="en-AU"/>
          </w:rPr>
          <w:tab/>
        </w:r>
        <w:r w:rsidRPr="00316323">
          <w:t>Interim therapeutic protection order—criteria for making</w:t>
        </w:r>
        <w:r>
          <w:tab/>
        </w:r>
        <w:r>
          <w:fldChar w:fldCharType="begin"/>
        </w:r>
        <w:r>
          <w:instrText xml:space="preserve"> PAGEREF _Toc58512175 \h </w:instrText>
        </w:r>
        <w:r>
          <w:fldChar w:fldCharType="separate"/>
        </w:r>
        <w:r w:rsidR="003D01AF">
          <w:t>439</w:t>
        </w:r>
        <w:r>
          <w:fldChar w:fldCharType="end"/>
        </w:r>
      </w:hyperlink>
    </w:p>
    <w:p w14:paraId="5C152C05" w14:textId="73B4908E" w:rsidR="00A53AF7" w:rsidRDefault="00A53AF7">
      <w:pPr>
        <w:pStyle w:val="TOC5"/>
        <w:rPr>
          <w:rFonts w:asciiTheme="minorHAnsi" w:eastAsiaTheme="minorEastAsia" w:hAnsiTheme="minorHAnsi" w:cstheme="minorBidi"/>
          <w:sz w:val="22"/>
          <w:szCs w:val="22"/>
          <w:lang w:eastAsia="en-AU"/>
        </w:rPr>
      </w:pPr>
      <w:r>
        <w:tab/>
      </w:r>
      <w:hyperlink w:anchor="_Toc58512176" w:history="1">
        <w:r w:rsidRPr="00316323">
          <w:t>545</w:t>
        </w:r>
        <w:r>
          <w:rPr>
            <w:rFonts w:asciiTheme="minorHAnsi" w:eastAsiaTheme="minorEastAsia" w:hAnsiTheme="minorHAnsi" w:cstheme="minorBidi"/>
            <w:sz w:val="22"/>
            <w:szCs w:val="22"/>
            <w:lang w:eastAsia="en-AU"/>
          </w:rPr>
          <w:tab/>
        </w:r>
        <w:r w:rsidRPr="00316323">
          <w:t>Interim therapeutic protection order—mental health referral</w:t>
        </w:r>
        <w:r>
          <w:tab/>
        </w:r>
        <w:r>
          <w:fldChar w:fldCharType="begin"/>
        </w:r>
        <w:r>
          <w:instrText xml:space="preserve"> PAGEREF _Toc58512176 \h </w:instrText>
        </w:r>
        <w:r>
          <w:fldChar w:fldCharType="separate"/>
        </w:r>
        <w:r w:rsidR="003D01AF">
          <w:t>440</w:t>
        </w:r>
        <w:r>
          <w:fldChar w:fldCharType="end"/>
        </w:r>
      </w:hyperlink>
    </w:p>
    <w:p w14:paraId="33469655" w14:textId="4A0CA775" w:rsidR="00A53AF7" w:rsidRDefault="00A53AF7">
      <w:pPr>
        <w:pStyle w:val="TOC5"/>
        <w:rPr>
          <w:rFonts w:asciiTheme="minorHAnsi" w:eastAsiaTheme="minorEastAsia" w:hAnsiTheme="minorHAnsi" w:cstheme="minorBidi"/>
          <w:sz w:val="22"/>
          <w:szCs w:val="22"/>
          <w:lang w:eastAsia="en-AU"/>
        </w:rPr>
      </w:pPr>
      <w:r>
        <w:tab/>
      </w:r>
      <w:hyperlink w:anchor="_Toc58512177" w:history="1">
        <w:r w:rsidRPr="00316323">
          <w:t>546</w:t>
        </w:r>
        <w:r>
          <w:rPr>
            <w:rFonts w:asciiTheme="minorHAnsi" w:eastAsiaTheme="minorEastAsia" w:hAnsiTheme="minorHAnsi" w:cstheme="minorBidi"/>
            <w:sz w:val="22"/>
            <w:szCs w:val="22"/>
            <w:lang w:eastAsia="en-AU"/>
          </w:rPr>
          <w:tab/>
        </w:r>
        <w:r w:rsidRPr="00316323">
          <w:t>Interim therapeutic protection order—length</w:t>
        </w:r>
        <w:r>
          <w:tab/>
        </w:r>
        <w:r>
          <w:fldChar w:fldCharType="begin"/>
        </w:r>
        <w:r>
          <w:instrText xml:space="preserve"> PAGEREF _Toc58512177 \h </w:instrText>
        </w:r>
        <w:r>
          <w:fldChar w:fldCharType="separate"/>
        </w:r>
        <w:r w:rsidR="003D01AF">
          <w:t>440</w:t>
        </w:r>
        <w:r>
          <w:fldChar w:fldCharType="end"/>
        </w:r>
      </w:hyperlink>
    </w:p>
    <w:p w14:paraId="3601FE8A" w14:textId="4A6D68E9" w:rsidR="00A53AF7" w:rsidRDefault="00A53AF7">
      <w:pPr>
        <w:pStyle w:val="TOC5"/>
        <w:rPr>
          <w:rFonts w:asciiTheme="minorHAnsi" w:eastAsiaTheme="minorEastAsia" w:hAnsiTheme="minorHAnsi" w:cstheme="minorBidi"/>
          <w:sz w:val="22"/>
          <w:szCs w:val="22"/>
          <w:lang w:eastAsia="en-AU"/>
        </w:rPr>
      </w:pPr>
      <w:r>
        <w:tab/>
      </w:r>
      <w:hyperlink w:anchor="_Toc58512178" w:history="1">
        <w:r w:rsidRPr="00316323">
          <w:t>547</w:t>
        </w:r>
        <w:r>
          <w:rPr>
            <w:rFonts w:asciiTheme="minorHAnsi" w:eastAsiaTheme="minorEastAsia" w:hAnsiTheme="minorHAnsi" w:cstheme="minorBidi"/>
            <w:sz w:val="22"/>
            <w:szCs w:val="22"/>
            <w:lang w:eastAsia="en-AU"/>
          </w:rPr>
          <w:tab/>
        </w:r>
        <w:r w:rsidRPr="00316323">
          <w:t>Interim therapeutic protection order—no extension, amendment, revocation</w:t>
        </w:r>
        <w:r>
          <w:tab/>
        </w:r>
        <w:r>
          <w:fldChar w:fldCharType="begin"/>
        </w:r>
        <w:r>
          <w:instrText xml:space="preserve"> PAGEREF _Toc58512178 \h </w:instrText>
        </w:r>
        <w:r>
          <w:fldChar w:fldCharType="separate"/>
        </w:r>
        <w:r w:rsidR="003D01AF">
          <w:t>441</w:t>
        </w:r>
        <w:r>
          <w:fldChar w:fldCharType="end"/>
        </w:r>
      </w:hyperlink>
    </w:p>
    <w:p w14:paraId="058ECECD" w14:textId="4EF6B2F6" w:rsidR="00A53AF7" w:rsidRDefault="00A53AF7">
      <w:pPr>
        <w:pStyle w:val="TOC5"/>
        <w:rPr>
          <w:rFonts w:asciiTheme="minorHAnsi" w:eastAsiaTheme="minorEastAsia" w:hAnsiTheme="minorHAnsi" w:cstheme="minorBidi"/>
          <w:sz w:val="22"/>
          <w:szCs w:val="22"/>
          <w:lang w:eastAsia="en-AU"/>
        </w:rPr>
      </w:pPr>
      <w:r>
        <w:tab/>
      </w:r>
      <w:hyperlink w:anchor="_Toc58512179" w:history="1">
        <w:r w:rsidRPr="00316323">
          <w:t>548</w:t>
        </w:r>
        <w:r>
          <w:rPr>
            <w:rFonts w:asciiTheme="minorHAnsi" w:eastAsiaTheme="minorEastAsia" w:hAnsiTheme="minorHAnsi" w:cstheme="minorBidi"/>
            <w:sz w:val="22"/>
            <w:szCs w:val="22"/>
            <w:lang w:eastAsia="en-AU"/>
          </w:rPr>
          <w:tab/>
        </w:r>
        <w:r w:rsidRPr="00316323">
          <w:t>Offence—interim therapeutic protection order</w:t>
        </w:r>
        <w:r>
          <w:tab/>
        </w:r>
        <w:r>
          <w:fldChar w:fldCharType="begin"/>
        </w:r>
        <w:r>
          <w:instrText xml:space="preserve"> PAGEREF _Toc58512179 \h </w:instrText>
        </w:r>
        <w:r>
          <w:fldChar w:fldCharType="separate"/>
        </w:r>
        <w:r w:rsidR="003D01AF">
          <w:t>441</w:t>
        </w:r>
        <w:r>
          <w:fldChar w:fldCharType="end"/>
        </w:r>
      </w:hyperlink>
    </w:p>
    <w:p w14:paraId="52A039B5" w14:textId="3895D30B" w:rsidR="00A53AF7" w:rsidRDefault="005C0C4D">
      <w:pPr>
        <w:pStyle w:val="TOC3"/>
        <w:rPr>
          <w:rFonts w:asciiTheme="minorHAnsi" w:eastAsiaTheme="minorEastAsia" w:hAnsiTheme="minorHAnsi" w:cstheme="minorBidi"/>
          <w:b w:val="0"/>
          <w:sz w:val="22"/>
          <w:szCs w:val="22"/>
          <w:lang w:eastAsia="en-AU"/>
        </w:rPr>
      </w:pPr>
      <w:hyperlink w:anchor="_Toc58512180" w:history="1">
        <w:r w:rsidR="00A53AF7" w:rsidRPr="00316323">
          <w:t>Division 16.2.4</w:t>
        </w:r>
        <w:r w:rsidR="00A53AF7">
          <w:rPr>
            <w:rFonts w:asciiTheme="minorHAnsi" w:eastAsiaTheme="minorEastAsia" w:hAnsiTheme="minorHAnsi" w:cstheme="minorBidi"/>
            <w:b w:val="0"/>
            <w:sz w:val="22"/>
            <w:szCs w:val="22"/>
            <w:lang w:eastAsia="en-AU"/>
          </w:rPr>
          <w:tab/>
        </w:r>
        <w:r w:rsidR="00A53AF7" w:rsidRPr="00316323">
          <w:t>Making a therapeutic protection order</w:t>
        </w:r>
        <w:r w:rsidR="00A53AF7" w:rsidRPr="00A53AF7">
          <w:rPr>
            <w:vanish/>
          </w:rPr>
          <w:tab/>
        </w:r>
        <w:r w:rsidR="00A53AF7" w:rsidRPr="00A53AF7">
          <w:rPr>
            <w:vanish/>
          </w:rPr>
          <w:fldChar w:fldCharType="begin"/>
        </w:r>
        <w:r w:rsidR="00A53AF7" w:rsidRPr="00A53AF7">
          <w:rPr>
            <w:vanish/>
          </w:rPr>
          <w:instrText xml:space="preserve"> PAGEREF _Toc58512180 \h </w:instrText>
        </w:r>
        <w:r w:rsidR="00A53AF7" w:rsidRPr="00A53AF7">
          <w:rPr>
            <w:vanish/>
          </w:rPr>
        </w:r>
        <w:r w:rsidR="00A53AF7" w:rsidRPr="00A53AF7">
          <w:rPr>
            <w:vanish/>
          </w:rPr>
          <w:fldChar w:fldCharType="separate"/>
        </w:r>
        <w:r w:rsidR="003D01AF">
          <w:rPr>
            <w:vanish/>
          </w:rPr>
          <w:t>441</w:t>
        </w:r>
        <w:r w:rsidR="00A53AF7" w:rsidRPr="00A53AF7">
          <w:rPr>
            <w:vanish/>
          </w:rPr>
          <w:fldChar w:fldCharType="end"/>
        </w:r>
      </w:hyperlink>
    </w:p>
    <w:p w14:paraId="67D2A72C" w14:textId="24EE7897" w:rsidR="00A53AF7" w:rsidRDefault="00A53AF7">
      <w:pPr>
        <w:pStyle w:val="TOC5"/>
        <w:rPr>
          <w:rFonts w:asciiTheme="minorHAnsi" w:eastAsiaTheme="minorEastAsia" w:hAnsiTheme="minorHAnsi" w:cstheme="minorBidi"/>
          <w:sz w:val="22"/>
          <w:szCs w:val="22"/>
          <w:lang w:eastAsia="en-AU"/>
        </w:rPr>
      </w:pPr>
      <w:r>
        <w:tab/>
      </w:r>
      <w:hyperlink w:anchor="_Toc58512181" w:history="1">
        <w:r w:rsidRPr="00316323">
          <w:t>549</w:t>
        </w:r>
        <w:r>
          <w:rPr>
            <w:rFonts w:asciiTheme="minorHAnsi" w:eastAsiaTheme="minorEastAsia" w:hAnsiTheme="minorHAnsi" w:cstheme="minorBidi"/>
            <w:sz w:val="22"/>
            <w:szCs w:val="22"/>
            <w:lang w:eastAsia="en-AU"/>
          </w:rPr>
          <w:tab/>
        </w:r>
        <w:r w:rsidRPr="00316323">
          <w:t>Therapeutic protection order—criteria for making</w:t>
        </w:r>
        <w:r>
          <w:tab/>
        </w:r>
        <w:r>
          <w:fldChar w:fldCharType="begin"/>
        </w:r>
        <w:r>
          <w:instrText xml:space="preserve"> PAGEREF _Toc58512181 \h </w:instrText>
        </w:r>
        <w:r>
          <w:fldChar w:fldCharType="separate"/>
        </w:r>
        <w:r w:rsidR="003D01AF">
          <w:t>441</w:t>
        </w:r>
        <w:r>
          <w:fldChar w:fldCharType="end"/>
        </w:r>
      </w:hyperlink>
    </w:p>
    <w:p w14:paraId="17643BB2" w14:textId="288AEE17" w:rsidR="00A53AF7" w:rsidRDefault="00A53AF7">
      <w:pPr>
        <w:pStyle w:val="TOC5"/>
        <w:rPr>
          <w:rFonts w:asciiTheme="minorHAnsi" w:eastAsiaTheme="minorEastAsia" w:hAnsiTheme="minorHAnsi" w:cstheme="minorBidi"/>
          <w:sz w:val="22"/>
          <w:szCs w:val="22"/>
          <w:lang w:eastAsia="en-AU"/>
        </w:rPr>
      </w:pPr>
      <w:r>
        <w:tab/>
      </w:r>
      <w:hyperlink w:anchor="_Toc58512182" w:history="1">
        <w:r w:rsidRPr="00316323">
          <w:t>550</w:t>
        </w:r>
        <w:r>
          <w:rPr>
            <w:rFonts w:asciiTheme="minorHAnsi" w:eastAsiaTheme="minorEastAsia" w:hAnsiTheme="minorHAnsi" w:cstheme="minorBidi"/>
            <w:sz w:val="22"/>
            <w:szCs w:val="22"/>
            <w:lang w:eastAsia="en-AU"/>
          </w:rPr>
          <w:tab/>
        </w:r>
        <w:r w:rsidRPr="00316323">
          <w:t>Therapeutic protection order—length</w:t>
        </w:r>
        <w:r>
          <w:tab/>
        </w:r>
        <w:r>
          <w:fldChar w:fldCharType="begin"/>
        </w:r>
        <w:r>
          <w:instrText xml:space="preserve"> PAGEREF _Toc58512182 \h </w:instrText>
        </w:r>
        <w:r>
          <w:fldChar w:fldCharType="separate"/>
        </w:r>
        <w:r w:rsidR="003D01AF">
          <w:t>443</w:t>
        </w:r>
        <w:r>
          <w:fldChar w:fldCharType="end"/>
        </w:r>
      </w:hyperlink>
    </w:p>
    <w:p w14:paraId="7B52E70A" w14:textId="2FBC49ED" w:rsidR="00A53AF7" w:rsidRDefault="00A53AF7">
      <w:pPr>
        <w:pStyle w:val="TOC5"/>
        <w:rPr>
          <w:rFonts w:asciiTheme="minorHAnsi" w:eastAsiaTheme="minorEastAsia" w:hAnsiTheme="minorHAnsi" w:cstheme="minorBidi"/>
          <w:sz w:val="22"/>
          <w:szCs w:val="22"/>
          <w:lang w:eastAsia="en-AU"/>
        </w:rPr>
      </w:pPr>
      <w:r>
        <w:tab/>
      </w:r>
      <w:hyperlink w:anchor="_Toc58512183" w:history="1">
        <w:r w:rsidRPr="00316323">
          <w:t>551</w:t>
        </w:r>
        <w:r>
          <w:rPr>
            <w:rFonts w:asciiTheme="minorHAnsi" w:eastAsiaTheme="minorEastAsia" w:hAnsiTheme="minorHAnsi" w:cstheme="minorBidi"/>
            <w:sz w:val="22"/>
            <w:szCs w:val="22"/>
            <w:lang w:eastAsia="en-AU"/>
          </w:rPr>
          <w:tab/>
        </w:r>
        <w:r w:rsidRPr="00316323">
          <w:t>Therapeutic protection order—statement of reasons</w:t>
        </w:r>
        <w:r>
          <w:tab/>
        </w:r>
        <w:r>
          <w:fldChar w:fldCharType="begin"/>
        </w:r>
        <w:r>
          <w:instrText xml:space="preserve"> PAGEREF _Toc58512183 \h </w:instrText>
        </w:r>
        <w:r>
          <w:fldChar w:fldCharType="separate"/>
        </w:r>
        <w:r w:rsidR="003D01AF">
          <w:t>444</w:t>
        </w:r>
        <w:r>
          <w:fldChar w:fldCharType="end"/>
        </w:r>
      </w:hyperlink>
    </w:p>
    <w:p w14:paraId="3676607F" w14:textId="1AAF26C1" w:rsidR="00A53AF7" w:rsidRDefault="00A53AF7">
      <w:pPr>
        <w:pStyle w:val="TOC5"/>
        <w:rPr>
          <w:rFonts w:asciiTheme="minorHAnsi" w:eastAsiaTheme="minorEastAsia" w:hAnsiTheme="minorHAnsi" w:cstheme="minorBidi"/>
          <w:sz w:val="22"/>
          <w:szCs w:val="22"/>
          <w:lang w:eastAsia="en-AU"/>
        </w:rPr>
      </w:pPr>
      <w:r>
        <w:tab/>
      </w:r>
      <w:hyperlink w:anchor="_Toc58512184" w:history="1">
        <w:r w:rsidRPr="00316323">
          <w:t>552</w:t>
        </w:r>
        <w:r>
          <w:rPr>
            <w:rFonts w:asciiTheme="minorHAnsi" w:eastAsiaTheme="minorEastAsia" w:hAnsiTheme="minorHAnsi" w:cstheme="minorBidi"/>
            <w:sz w:val="22"/>
            <w:szCs w:val="22"/>
            <w:lang w:eastAsia="en-AU"/>
          </w:rPr>
          <w:tab/>
        </w:r>
        <w:r w:rsidRPr="00316323">
          <w:t>Offence—therapeutic protection order</w:t>
        </w:r>
        <w:r>
          <w:tab/>
        </w:r>
        <w:r>
          <w:fldChar w:fldCharType="begin"/>
        </w:r>
        <w:r>
          <w:instrText xml:space="preserve"> PAGEREF _Toc58512184 \h </w:instrText>
        </w:r>
        <w:r>
          <w:fldChar w:fldCharType="separate"/>
        </w:r>
        <w:r w:rsidR="003D01AF">
          <w:t>444</w:t>
        </w:r>
        <w:r>
          <w:fldChar w:fldCharType="end"/>
        </w:r>
      </w:hyperlink>
    </w:p>
    <w:p w14:paraId="7660B755" w14:textId="398D3FA7" w:rsidR="00A53AF7" w:rsidRDefault="005C0C4D">
      <w:pPr>
        <w:pStyle w:val="TOC3"/>
        <w:rPr>
          <w:rFonts w:asciiTheme="minorHAnsi" w:eastAsiaTheme="minorEastAsia" w:hAnsiTheme="minorHAnsi" w:cstheme="minorBidi"/>
          <w:b w:val="0"/>
          <w:sz w:val="22"/>
          <w:szCs w:val="22"/>
          <w:lang w:eastAsia="en-AU"/>
        </w:rPr>
      </w:pPr>
      <w:hyperlink w:anchor="_Toc58512185" w:history="1">
        <w:r w:rsidR="00A53AF7" w:rsidRPr="00316323">
          <w:t>Division 16.2.5</w:t>
        </w:r>
        <w:r w:rsidR="00A53AF7">
          <w:rPr>
            <w:rFonts w:asciiTheme="minorHAnsi" w:eastAsiaTheme="minorEastAsia" w:hAnsiTheme="minorHAnsi" w:cstheme="minorBidi"/>
            <w:b w:val="0"/>
            <w:sz w:val="22"/>
            <w:szCs w:val="22"/>
            <w:lang w:eastAsia="en-AU"/>
          </w:rPr>
          <w:tab/>
        </w:r>
        <w:r w:rsidR="00A53AF7" w:rsidRPr="00316323">
          <w:t>Review of therapeutic protection orders</w:t>
        </w:r>
        <w:r w:rsidR="00A53AF7" w:rsidRPr="00A53AF7">
          <w:rPr>
            <w:vanish/>
          </w:rPr>
          <w:tab/>
        </w:r>
        <w:r w:rsidR="00A53AF7" w:rsidRPr="00A53AF7">
          <w:rPr>
            <w:vanish/>
          </w:rPr>
          <w:fldChar w:fldCharType="begin"/>
        </w:r>
        <w:r w:rsidR="00A53AF7" w:rsidRPr="00A53AF7">
          <w:rPr>
            <w:vanish/>
          </w:rPr>
          <w:instrText xml:space="preserve"> PAGEREF _Toc58512185 \h </w:instrText>
        </w:r>
        <w:r w:rsidR="00A53AF7" w:rsidRPr="00A53AF7">
          <w:rPr>
            <w:vanish/>
          </w:rPr>
        </w:r>
        <w:r w:rsidR="00A53AF7" w:rsidRPr="00A53AF7">
          <w:rPr>
            <w:vanish/>
          </w:rPr>
          <w:fldChar w:fldCharType="separate"/>
        </w:r>
        <w:r w:rsidR="003D01AF">
          <w:rPr>
            <w:vanish/>
          </w:rPr>
          <w:t>444</w:t>
        </w:r>
        <w:r w:rsidR="00A53AF7" w:rsidRPr="00A53AF7">
          <w:rPr>
            <w:vanish/>
          </w:rPr>
          <w:fldChar w:fldCharType="end"/>
        </w:r>
      </w:hyperlink>
    </w:p>
    <w:p w14:paraId="776637DA" w14:textId="7AE7C80E" w:rsidR="00A53AF7" w:rsidRDefault="00A53AF7">
      <w:pPr>
        <w:pStyle w:val="TOC5"/>
        <w:rPr>
          <w:rFonts w:asciiTheme="minorHAnsi" w:eastAsiaTheme="minorEastAsia" w:hAnsiTheme="minorHAnsi" w:cstheme="minorBidi"/>
          <w:sz w:val="22"/>
          <w:szCs w:val="22"/>
          <w:lang w:eastAsia="en-AU"/>
        </w:rPr>
      </w:pPr>
      <w:r>
        <w:tab/>
      </w:r>
      <w:hyperlink w:anchor="_Toc58512186" w:history="1">
        <w:r w:rsidRPr="00316323">
          <w:t>552A</w:t>
        </w:r>
        <w:r>
          <w:rPr>
            <w:rFonts w:asciiTheme="minorHAnsi" w:eastAsiaTheme="minorEastAsia" w:hAnsiTheme="minorHAnsi" w:cstheme="minorBidi"/>
            <w:sz w:val="22"/>
            <w:szCs w:val="22"/>
            <w:lang w:eastAsia="en-AU"/>
          </w:rPr>
          <w:tab/>
        </w:r>
        <w:r w:rsidRPr="00316323">
          <w:t>Definitions—div 16.2.5</w:t>
        </w:r>
        <w:r>
          <w:tab/>
        </w:r>
        <w:r>
          <w:fldChar w:fldCharType="begin"/>
        </w:r>
        <w:r>
          <w:instrText xml:space="preserve"> PAGEREF _Toc58512186 \h </w:instrText>
        </w:r>
        <w:r>
          <w:fldChar w:fldCharType="separate"/>
        </w:r>
        <w:r w:rsidR="003D01AF">
          <w:t>444</w:t>
        </w:r>
        <w:r>
          <w:fldChar w:fldCharType="end"/>
        </w:r>
      </w:hyperlink>
    </w:p>
    <w:p w14:paraId="2779AFB1" w14:textId="61069CFF" w:rsidR="00A53AF7" w:rsidRDefault="00A53AF7">
      <w:pPr>
        <w:pStyle w:val="TOC5"/>
        <w:rPr>
          <w:rFonts w:asciiTheme="minorHAnsi" w:eastAsiaTheme="minorEastAsia" w:hAnsiTheme="minorHAnsi" w:cstheme="minorBidi"/>
          <w:sz w:val="22"/>
          <w:szCs w:val="22"/>
          <w:lang w:eastAsia="en-AU"/>
        </w:rPr>
      </w:pPr>
      <w:r>
        <w:tab/>
      </w:r>
      <w:hyperlink w:anchor="_Toc58512187" w:history="1">
        <w:r w:rsidRPr="00316323">
          <w:t>553</w:t>
        </w:r>
        <w:r>
          <w:rPr>
            <w:rFonts w:asciiTheme="minorHAnsi" w:eastAsiaTheme="minorEastAsia" w:hAnsiTheme="minorHAnsi" w:cstheme="minorBidi"/>
            <w:sz w:val="22"/>
            <w:szCs w:val="22"/>
            <w:lang w:eastAsia="en-AU"/>
          </w:rPr>
          <w:tab/>
        </w:r>
        <w:r w:rsidRPr="00316323">
          <w:t>Initial review within 4 weeks</w:t>
        </w:r>
        <w:r>
          <w:tab/>
        </w:r>
        <w:r>
          <w:fldChar w:fldCharType="begin"/>
        </w:r>
        <w:r>
          <w:instrText xml:space="preserve"> PAGEREF _Toc58512187 \h </w:instrText>
        </w:r>
        <w:r>
          <w:fldChar w:fldCharType="separate"/>
        </w:r>
        <w:r w:rsidR="003D01AF">
          <w:t>445</w:t>
        </w:r>
        <w:r>
          <w:fldChar w:fldCharType="end"/>
        </w:r>
      </w:hyperlink>
    </w:p>
    <w:p w14:paraId="0255D8C5" w14:textId="75110CB1" w:rsidR="00A53AF7" w:rsidRDefault="00A53AF7">
      <w:pPr>
        <w:pStyle w:val="TOC5"/>
        <w:rPr>
          <w:rFonts w:asciiTheme="minorHAnsi" w:eastAsiaTheme="minorEastAsia" w:hAnsiTheme="minorHAnsi" w:cstheme="minorBidi"/>
          <w:sz w:val="22"/>
          <w:szCs w:val="22"/>
          <w:lang w:eastAsia="en-AU"/>
        </w:rPr>
      </w:pPr>
      <w:r>
        <w:tab/>
      </w:r>
      <w:hyperlink w:anchor="_Toc58512188" w:history="1">
        <w:r w:rsidRPr="00316323">
          <w:t>554</w:t>
        </w:r>
        <w:r>
          <w:rPr>
            <w:rFonts w:asciiTheme="minorHAnsi" w:eastAsiaTheme="minorEastAsia" w:hAnsiTheme="minorHAnsi" w:cstheme="minorBidi"/>
            <w:sz w:val="22"/>
            <w:szCs w:val="22"/>
            <w:lang w:eastAsia="en-AU"/>
          </w:rPr>
          <w:tab/>
        </w:r>
        <w:r w:rsidRPr="00316323">
          <w:t>Ongoing review at least each 4 weeks</w:t>
        </w:r>
        <w:r>
          <w:tab/>
        </w:r>
        <w:r>
          <w:fldChar w:fldCharType="begin"/>
        </w:r>
        <w:r>
          <w:instrText xml:space="preserve"> PAGEREF _Toc58512188 \h </w:instrText>
        </w:r>
        <w:r>
          <w:fldChar w:fldCharType="separate"/>
        </w:r>
        <w:r w:rsidR="003D01AF">
          <w:t>445</w:t>
        </w:r>
        <w:r>
          <w:fldChar w:fldCharType="end"/>
        </w:r>
      </w:hyperlink>
    </w:p>
    <w:p w14:paraId="3269AB46" w14:textId="34437E02" w:rsidR="00A53AF7" w:rsidRDefault="00A53AF7">
      <w:pPr>
        <w:pStyle w:val="TOC5"/>
        <w:rPr>
          <w:rFonts w:asciiTheme="minorHAnsi" w:eastAsiaTheme="minorEastAsia" w:hAnsiTheme="minorHAnsi" w:cstheme="minorBidi"/>
          <w:sz w:val="22"/>
          <w:szCs w:val="22"/>
          <w:lang w:eastAsia="en-AU"/>
        </w:rPr>
      </w:pPr>
      <w:r>
        <w:tab/>
      </w:r>
      <w:hyperlink w:anchor="_Toc58512189" w:history="1">
        <w:r w:rsidRPr="00316323">
          <w:t>555</w:t>
        </w:r>
        <w:r>
          <w:rPr>
            <w:rFonts w:asciiTheme="minorHAnsi" w:eastAsiaTheme="minorEastAsia" w:hAnsiTheme="minorHAnsi" w:cstheme="minorBidi"/>
            <w:sz w:val="22"/>
            <w:szCs w:val="22"/>
            <w:lang w:eastAsia="en-AU"/>
          </w:rPr>
          <w:tab/>
        </w:r>
        <w:r w:rsidRPr="00316323">
          <w:t>Review—views to be considered</w:t>
        </w:r>
        <w:r>
          <w:tab/>
        </w:r>
        <w:r>
          <w:fldChar w:fldCharType="begin"/>
        </w:r>
        <w:r>
          <w:instrText xml:space="preserve"> PAGEREF _Toc58512189 \h </w:instrText>
        </w:r>
        <w:r>
          <w:fldChar w:fldCharType="separate"/>
        </w:r>
        <w:r w:rsidR="003D01AF">
          <w:t>445</w:t>
        </w:r>
        <w:r>
          <w:fldChar w:fldCharType="end"/>
        </w:r>
      </w:hyperlink>
    </w:p>
    <w:p w14:paraId="1ADC6EA2" w14:textId="641D143F" w:rsidR="00A53AF7" w:rsidRDefault="00A53AF7">
      <w:pPr>
        <w:pStyle w:val="TOC5"/>
        <w:rPr>
          <w:rFonts w:asciiTheme="minorHAnsi" w:eastAsiaTheme="minorEastAsia" w:hAnsiTheme="minorHAnsi" w:cstheme="minorBidi"/>
          <w:sz w:val="22"/>
          <w:szCs w:val="22"/>
          <w:lang w:eastAsia="en-AU"/>
        </w:rPr>
      </w:pPr>
      <w:r>
        <w:tab/>
      </w:r>
      <w:hyperlink w:anchor="_Toc58512190" w:history="1">
        <w:r w:rsidRPr="00316323">
          <w:t>556</w:t>
        </w:r>
        <w:r>
          <w:rPr>
            <w:rFonts w:asciiTheme="minorHAnsi" w:eastAsiaTheme="minorEastAsia" w:hAnsiTheme="minorHAnsi" w:cstheme="minorBidi"/>
            <w:sz w:val="22"/>
            <w:szCs w:val="22"/>
            <w:lang w:eastAsia="en-AU"/>
          </w:rPr>
          <w:tab/>
        </w:r>
        <w:r w:rsidRPr="00316323">
          <w:t>Review report</w:t>
        </w:r>
        <w:r>
          <w:tab/>
        </w:r>
        <w:r>
          <w:fldChar w:fldCharType="begin"/>
        </w:r>
        <w:r>
          <w:instrText xml:space="preserve"> PAGEREF _Toc58512190 \h </w:instrText>
        </w:r>
        <w:r>
          <w:fldChar w:fldCharType="separate"/>
        </w:r>
        <w:r w:rsidR="003D01AF">
          <w:t>446</w:t>
        </w:r>
        <w:r>
          <w:fldChar w:fldCharType="end"/>
        </w:r>
      </w:hyperlink>
    </w:p>
    <w:p w14:paraId="158CEAEF" w14:textId="7038108A" w:rsidR="00A53AF7" w:rsidRDefault="00A53AF7">
      <w:pPr>
        <w:pStyle w:val="TOC5"/>
        <w:rPr>
          <w:rFonts w:asciiTheme="minorHAnsi" w:eastAsiaTheme="minorEastAsia" w:hAnsiTheme="minorHAnsi" w:cstheme="minorBidi"/>
          <w:sz w:val="22"/>
          <w:szCs w:val="22"/>
          <w:lang w:eastAsia="en-AU"/>
        </w:rPr>
      </w:pPr>
      <w:r>
        <w:lastRenderedPageBreak/>
        <w:tab/>
      </w:r>
      <w:hyperlink w:anchor="_Toc58512191" w:history="1">
        <w:r w:rsidRPr="00316323">
          <w:t>557</w:t>
        </w:r>
        <w:r>
          <w:rPr>
            <w:rFonts w:asciiTheme="minorHAnsi" w:eastAsiaTheme="minorEastAsia" w:hAnsiTheme="minorHAnsi" w:cstheme="minorBidi"/>
            <w:sz w:val="22"/>
            <w:szCs w:val="22"/>
            <w:lang w:eastAsia="en-AU"/>
          </w:rPr>
          <w:tab/>
        </w:r>
        <w:r w:rsidRPr="00316323">
          <w:t>Director</w:t>
        </w:r>
        <w:r w:rsidRPr="00316323">
          <w:noBreakHyphen/>
          <w:t>general’s action after review</w:t>
        </w:r>
        <w:r>
          <w:tab/>
        </w:r>
        <w:r>
          <w:fldChar w:fldCharType="begin"/>
        </w:r>
        <w:r>
          <w:instrText xml:space="preserve"> PAGEREF _Toc58512191 \h </w:instrText>
        </w:r>
        <w:r>
          <w:fldChar w:fldCharType="separate"/>
        </w:r>
        <w:r w:rsidR="003D01AF">
          <w:t>446</w:t>
        </w:r>
        <w:r>
          <w:fldChar w:fldCharType="end"/>
        </w:r>
      </w:hyperlink>
    </w:p>
    <w:p w14:paraId="5A1DA17F" w14:textId="16BCBF42" w:rsidR="00A53AF7" w:rsidRDefault="005C0C4D">
      <w:pPr>
        <w:pStyle w:val="TOC3"/>
        <w:rPr>
          <w:rFonts w:asciiTheme="minorHAnsi" w:eastAsiaTheme="minorEastAsia" w:hAnsiTheme="minorHAnsi" w:cstheme="minorBidi"/>
          <w:b w:val="0"/>
          <w:sz w:val="22"/>
          <w:szCs w:val="22"/>
          <w:lang w:eastAsia="en-AU"/>
        </w:rPr>
      </w:pPr>
      <w:hyperlink w:anchor="_Toc58512192" w:history="1">
        <w:r w:rsidR="00A53AF7" w:rsidRPr="00316323">
          <w:t>Division 16.2.6</w:t>
        </w:r>
        <w:r w:rsidR="00A53AF7">
          <w:rPr>
            <w:rFonts w:asciiTheme="minorHAnsi" w:eastAsiaTheme="minorEastAsia" w:hAnsiTheme="minorHAnsi" w:cstheme="minorBidi"/>
            <w:b w:val="0"/>
            <w:sz w:val="22"/>
            <w:szCs w:val="22"/>
            <w:lang w:eastAsia="en-AU"/>
          </w:rPr>
          <w:tab/>
        </w:r>
        <w:r w:rsidR="00A53AF7" w:rsidRPr="00316323">
          <w:t>Extending a therapeutic protection order</w:t>
        </w:r>
        <w:r w:rsidR="00A53AF7" w:rsidRPr="00A53AF7">
          <w:rPr>
            <w:vanish/>
          </w:rPr>
          <w:tab/>
        </w:r>
        <w:r w:rsidR="00A53AF7" w:rsidRPr="00A53AF7">
          <w:rPr>
            <w:vanish/>
          </w:rPr>
          <w:fldChar w:fldCharType="begin"/>
        </w:r>
        <w:r w:rsidR="00A53AF7" w:rsidRPr="00A53AF7">
          <w:rPr>
            <w:vanish/>
          </w:rPr>
          <w:instrText xml:space="preserve"> PAGEREF _Toc58512192 \h </w:instrText>
        </w:r>
        <w:r w:rsidR="00A53AF7" w:rsidRPr="00A53AF7">
          <w:rPr>
            <w:vanish/>
          </w:rPr>
        </w:r>
        <w:r w:rsidR="00A53AF7" w:rsidRPr="00A53AF7">
          <w:rPr>
            <w:vanish/>
          </w:rPr>
          <w:fldChar w:fldCharType="separate"/>
        </w:r>
        <w:r w:rsidR="003D01AF">
          <w:rPr>
            <w:vanish/>
          </w:rPr>
          <w:t>447</w:t>
        </w:r>
        <w:r w:rsidR="00A53AF7" w:rsidRPr="00A53AF7">
          <w:rPr>
            <w:vanish/>
          </w:rPr>
          <w:fldChar w:fldCharType="end"/>
        </w:r>
      </w:hyperlink>
    </w:p>
    <w:p w14:paraId="3DC97AB3" w14:textId="654C47EE" w:rsidR="00A53AF7" w:rsidRDefault="00A53AF7">
      <w:pPr>
        <w:pStyle w:val="TOC5"/>
        <w:rPr>
          <w:rFonts w:asciiTheme="minorHAnsi" w:eastAsiaTheme="minorEastAsia" w:hAnsiTheme="minorHAnsi" w:cstheme="minorBidi"/>
          <w:sz w:val="22"/>
          <w:szCs w:val="22"/>
          <w:lang w:eastAsia="en-AU"/>
        </w:rPr>
      </w:pPr>
      <w:r>
        <w:tab/>
      </w:r>
      <w:hyperlink w:anchor="_Toc58512193" w:history="1">
        <w:r w:rsidRPr="00316323">
          <w:t>558</w:t>
        </w:r>
        <w:r>
          <w:rPr>
            <w:rFonts w:asciiTheme="minorHAnsi" w:eastAsiaTheme="minorEastAsia" w:hAnsiTheme="minorHAnsi" w:cstheme="minorBidi"/>
            <w:sz w:val="22"/>
            <w:szCs w:val="22"/>
            <w:lang w:eastAsia="en-AU"/>
          </w:rPr>
          <w:tab/>
        </w:r>
        <w:r w:rsidRPr="00316323">
          <w:t>Therapeutic protection order—extension application</w:t>
        </w:r>
        <w:r>
          <w:tab/>
        </w:r>
        <w:r>
          <w:fldChar w:fldCharType="begin"/>
        </w:r>
        <w:r>
          <w:instrText xml:space="preserve"> PAGEREF _Toc58512193 \h </w:instrText>
        </w:r>
        <w:r>
          <w:fldChar w:fldCharType="separate"/>
        </w:r>
        <w:r w:rsidR="003D01AF">
          <w:t>447</w:t>
        </w:r>
        <w:r>
          <w:fldChar w:fldCharType="end"/>
        </w:r>
      </w:hyperlink>
    </w:p>
    <w:p w14:paraId="7574FEA3" w14:textId="0B083622" w:rsidR="00A53AF7" w:rsidRDefault="00A53AF7">
      <w:pPr>
        <w:pStyle w:val="TOC5"/>
        <w:rPr>
          <w:rFonts w:asciiTheme="minorHAnsi" w:eastAsiaTheme="minorEastAsia" w:hAnsiTheme="minorHAnsi" w:cstheme="minorBidi"/>
          <w:sz w:val="22"/>
          <w:szCs w:val="22"/>
          <w:lang w:eastAsia="en-AU"/>
        </w:rPr>
      </w:pPr>
      <w:r>
        <w:tab/>
      </w:r>
      <w:hyperlink w:anchor="_Toc58512194" w:history="1">
        <w:r w:rsidRPr="00316323">
          <w:t>559</w:t>
        </w:r>
        <w:r>
          <w:rPr>
            <w:rFonts w:asciiTheme="minorHAnsi" w:eastAsiaTheme="minorEastAsia" w:hAnsiTheme="minorHAnsi" w:cstheme="minorBidi"/>
            <w:sz w:val="22"/>
            <w:szCs w:val="22"/>
            <w:lang w:eastAsia="en-AU"/>
          </w:rPr>
          <w:tab/>
        </w:r>
        <w:r w:rsidRPr="00316323">
          <w:t>Therapeutic protection order—extension application must state grounds etc</w:t>
        </w:r>
        <w:r>
          <w:tab/>
        </w:r>
        <w:r>
          <w:fldChar w:fldCharType="begin"/>
        </w:r>
        <w:r>
          <w:instrText xml:space="preserve"> PAGEREF _Toc58512194 \h </w:instrText>
        </w:r>
        <w:r>
          <w:fldChar w:fldCharType="separate"/>
        </w:r>
        <w:r w:rsidR="003D01AF">
          <w:t>447</w:t>
        </w:r>
        <w:r>
          <w:fldChar w:fldCharType="end"/>
        </w:r>
      </w:hyperlink>
    </w:p>
    <w:p w14:paraId="2459BCB6" w14:textId="04BEE78D" w:rsidR="00A53AF7" w:rsidRDefault="00A53AF7">
      <w:pPr>
        <w:pStyle w:val="TOC5"/>
        <w:rPr>
          <w:rFonts w:asciiTheme="minorHAnsi" w:eastAsiaTheme="minorEastAsia" w:hAnsiTheme="minorHAnsi" w:cstheme="minorBidi"/>
          <w:sz w:val="22"/>
          <w:szCs w:val="22"/>
          <w:lang w:eastAsia="en-AU"/>
        </w:rPr>
      </w:pPr>
      <w:r>
        <w:tab/>
      </w:r>
      <w:hyperlink w:anchor="_Toc58512195" w:history="1">
        <w:r w:rsidRPr="00316323">
          <w:t>560</w:t>
        </w:r>
        <w:r>
          <w:rPr>
            <w:rFonts w:asciiTheme="minorHAnsi" w:eastAsiaTheme="minorEastAsia" w:hAnsiTheme="minorHAnsi" w:cstheme="minorBidi"/>
            <w:sz w:val="22"/>
            <w:szCs w:val="22"/>
            <w:lang w:eastAsia="en-AU"/>
          </w:rPr>
          <w:tab/>
        </w:r>
        <w:r w:rsidRPr="00316323">
          <w:t>Therapeutic protection order—who must be given extension application</w:t>
        </w:r>
        <w:r>
          <w:tab/>
        </w:r>
        <w:r>
          <w:fldChar w:fldCharType="begin"/>
        </w:r>
        <w:r>
          <w:instrText xml:space="preserve"> PAGEREF _Toc58512195 \h </w:instrText>
        </w:r>
        <w:r>
          <w:fldChar w:fldCharType="separate"/>
        </w:r>
        <w:r w:rsidR="003D01AF">
          <w:t>448</w:t>
        </w:r>
        <w:r>
          <w:fldChar w:fldCharType="end"/>
        </w:r>
      </w:hyperlink>
    </w:p>
    <w:p w14:paraId="21A95195" w14:textId="032A08EA" w:rsidR="00A53AF7" w:rsidRDefault="00A53AF7">
      <w:pPr>
        <w:pStyle w:val="TOC5"/>
        <w:rPr>
          <w:rFonts w:asciiTheme="minorHAnsi" w:eastAsiaTheme="minorEastAsia" w:hAnsiTheme="minorHAnsi" w:cstheme="minorBidi"/>
          <w:sz w:val="22"/>
          <w:szCs w:val="22"/>
          <w:lang w:eastAsia="en-AU"/>
        </w:rPr>
      </w:pPr>
      <w:r>
        <w:tab/>
      </w:r>
      <w:hyperlink w:anchor="_Toc58512196" w:history="1">
        <w:r w:rsidRPr="00316323">
          <w:t>561</w:t>
        </w:r>
        <w:r>
          <w:rPr>
            <w:rFonts w:asciiTheme="minorHAnsi" w:eastAsiaTheme="minorEastAsia" w:hAnsiTheme="minorHAnsi" w:cstheme="minorBidi"/>
            <w:sz w:val="22"/>
            <w:szCs w:val="22"/>
            <w:lang w:eastAsia="en-AU"/>
          </w:rPr>
          <w:tab/>
        </w:r>
        <w:r w:rsidRPr="00316323">
          <w:t>Therapeutic protection order—Childrens Court to consider extension application promptly</w:t>
        </w:r>
        <w:r>
          <w:tab/>
        </w:r>
        <w:r>
          <w:fldChar w:fldCharType="begin"/>
        </w:r>
        <w:r>
          <w:instrText xml:space="preserve"> PAGEREF _Toc58512196 \h </w:instrText>
        </w:r>
        <w:r>
          <w:fldChar w:fldCharType="separate"/>
        </w:r>
        <w:r w:rsidR="003D01AF">
          <w:t>448</w:t>
        </w:r>
        <w:r>
          <w:fldChar w:fldCharType="end"/>
        </w:r>
      </w:hyperlink>
    </w:p>
    <w:p w14:paraId="77AB9532" w14:textId="1C3C91A9" w:rsidR="00A53AF7" w:rsidRDefault="00A53AF7">
      <w:pPr>
        <w:pStyle w:val="TOC5"/>
        <w:rPr>
          <w:rFonts w:asciiTheme="minorHAnsi" w:eastAsiaTheme="minorEastAsia" w:hAnsiTheme="minorHAnsi" w:cstheme="minorBidi"/>
          <w:sz w:val="22"/>
          <w:szCs w:val="22"/>
          <w:lang w:eastAsia="en-AU"/>
        </w:rPr>
      </w:pPr>
      <w:r>
        <w:tab/>
      </w:r>
      <w:hyperlink w:anchor="_Toc58512197" w:history="1">
        <w:r w:rsidRPr="00316323">
          <w:t>562</w:t>
        </w:r>
        <w:r>
          <w:rPr>
            <w:rFonts w:asciiTheme="minorHAnsi" w:eastAsiaTheme="minorEastAsia" w:hAnsiTheme="minorHAnsi" w:cstheme="minorBidi"/>
            <w:sz w:val="22"/>
            <w:szCs w:val="22"/>
            <w:lang w:eastAsia="en-AU"/>
          </w:rPr>
          <w:tab/>
        </w:r>
        <w:r w:rsidRPr="00316323">
          <w:t>Therapeutic protection order—criteria for extension up to 6 months</w:t>
        </w:r>
        <w:r>
          <w:tab/>
        </w:r>
        <w:r>
          <w:fldChar w:fldCharType="begin"/>
        </w:r>
        <w:r>
          <w:instrText xml:space="preserve"> PAGEREF _Toc58512197 \h </w:instrText>
        </w:r>
        <w:r>
          <w:fldChar w:fldCharType="separate"/>
        </w:r>
        <w:r w:rsidR="003D01AF">
          <w:t>449</w:t>
        </w:r>
        <w:r>
          <w:fldChar w:fldCharType="end"/>
        </w:r>
      </w:hyperlink>
    </w:p>
    <w:p w14:paraId="0C8797BA" w14:textId="06897DB5" w:rsidR="00A53AF7" w:rsidRDefault="00A53AF7">
      <w:pPr>
        <w:pStyle w:val="TOC5"/>
        <w:rPr>
          <w:rFonts w:asciiTheme="minorHAnsi" w:eastAsiaTheme="minorEastAsia" w:hAnsiTheme="minorHAnsi" w:cstheme="minorBidi"/>
          <w:sz w:val="22"/>
          <w:szCs w:val="22"/>
          <w:lang w:eastAsia="en-AU"/>
        </w:rPr>
      </w:pPr>
      <w:r>
        <w:tab/>
      </w:r>
      <w:hyperlink w:anchor="_Toc58512198" w:history="1">
        <w:r w:rsidRPr="00316323">
          <w:t>563</w:t>
        </w:r>
        <w:r>
          <w:rPr>
            <w:rFonts w:asciiTheme="minorHAnsi" w:eastAsiaTheme="minorEastAsia" w:hAnsiTheme="minorHAnsi" w:cstheme="minorBidi"/>
            <w:sz w:val="22"/>
            <w:szCs w:val="22"/>
            <w:lang w:eastAsia="en-AU"/>
          </w:rPr>
          <w:tab/>
        </w:r>
        <w:r w:rsidRPr="00316323">
          <w:t>Therapeutic protection order extension—statement of reasons</w:t>
        </w:r>
        <w:r>
          <w:tab/>
        </w:r>
        <w:r>
          <w:fldChar w:fldCharType="begin"/>
        </w:r>
        <w:r>
          <w:instrText xml:space="preserve"> PAGEREF _Toc58512198 \h </w:instrText>
        </w:r>
        <w:r>
          <w:fldChar w:fldCharType="separate"/>
        </w:r>
        <w:r w:rsidR="003D01AF">
          <w:t>451</w:t>
        </w:r>
        <w:r>
          <w:fldChar w:fldCharType="end"/>
        </w:r>
      </w:hyperlink>
    </w:p>
    <w:p w14:paraId="48D47816" w14:textId="3E9DE3D4" w:rsidR="00A53AF7" w:rsidRDefault="005C0C4D">
      <w:pPr>
        <w:pStyle w:val="TOC3"/>
        <w:rPr>
          <w:rFonts w:asciiTheme="minorHAnsi" w:eastAsiaTheme="minorEastAsia" w:hAnsiTheme="minorHAnsi" w:cstheme="minorBidi"/>
          <w:b w:val="0"/>
          <w:sz w:val="22"/>
          <w:szCs w:val="22"/>
          <w:lang w:eastAsia="en-AU"/>
        </w:rPr>
      </w:pPr>
      <w:hyperlink w:anchor="_Toc58512199" w:history="1">
        <w:r w:rsidR="00A53AF7" w:rsidRPr="00316323">
          <w:t>Division 16.2.7</w:t>
        </w:r>
        <w:r w:rsidR="00A53AF7">
          <w:rPr>
            <w:rFonts w:asciiTheme="minorHAnsi" w:eastAsiaTheme="minorEastAsia" w:hAnsiTheme="minorHAnsi" w:cstheme="minorBidi"/>
            <w:b w:val="0"/>
            <w:sz w:val="22"/>
            <w:szCs w:val="22"/>
            <w:lang w:eastAsia="en-AU"/>
          </w:rPr>
          <w:tab/>
        </w:r>
        <w:r w:rsidR="00A53AF7" w:rsidRPr="00316323">
          <w:t>Amending or revoking a therapeutic protection order</w:t>
        </w:r>
        <w:r w:rsidR="00A53AF7" w:rsidRPr="00A53AF7">
          <w:rPr>
            <w:vanish/>
          </w:rPr>
          <w:tab/>
        </w:r>
        <w:r w:rsidR="00A53AF7" w:rsidRPr="00A53AF7">
          <w:rPr>
            <w:vanish/>
          </w:rPr>
          <w:fldChar w:fldCharType="begin"/>
        </w:r>
        <w:r w:rsidR="00A53AF7" w:rsidRPr="00A53AF7">
          <w:rPr>
            <w:vanish/>
          </w:rPr>
          <w:instrText xml:space="preserve"> PAGEREF _Toc58512199 \h </w:instrText>
        </w:r>
        <w:r w:rsidR="00A53AF7" w:rsidRPr="00A53AF7">
          <w:rPr>
            <w:vanish/>
          </w:rPr>
        </w:r>
        <w:r w:rsidR="00A53AF7" w:rsidRPr="00A53AF7">
          <w:rPr>
            <w:vanish/>
          </w:rPr>
          <w:fldChar w:fldCharType="separate"/>
        </w:r>
        <w:r w:rsidR="003D01AF">
          <w:rPr>
            <w:vanish/>
          </w:rPr>
          <w:t>451</w:t>
        </w:r>
        <w:r w:rsidR="00A53AF7" w:rsidRPr="00A53AF7">
          <w:rPr>
            <w:vanish/>
          </w:rPr>
          <w:fldChar w:fldCharType="end"/>
        </w:r>
      </w:hyperlink>
    </w:p>
    <w:p w14:paraId="1A0FC2B4" w14:textId="1A8CF3E9" w:rsidR="00A53AF7" w:rsidRDefault="00A53AF7">
      <w:pPr>
        <w:pStyle w:val="TOC5"/>
        <w:rPr>
          <w:rFonts w:asciiTheme="minorHAnsi" w:eastAsiaTheme="minorEastAsia" w:hAnsiTheme="minorHAnsi" w:cstheme="minorBidi"/>
          <w:sz w:val="22"/>
          <w:szCs w:val="22"/>
          <w:lang w:eastAsia="en-AU"/>
        </w:rPr>
      </w:pPr>
      <w:r>
        <w:tab/>
      </w:r>
      <w:hyperlink w:anchor="_Toc58512200" w:history="1">
        <w:r w:rsidRPr="00316323">
          <w:t>564</w:t>
        </w:r>
        <w:r>
          <w:rPr>
            <w:rFonts w:asciiTheme="minorHAnsi" w:eastAsiaTheme="minorEastAsia" w:hAnsiTheme="minorHAnsi" w:cstheme="minorBidi"/>
            <w:sz w:val="22"/>
            <w:szCs w:val="22"/>
            <w:lang w:eastAsia="en-AU"/>
          </w:rPr>
          <w:tab/>
        </w:r>
        <w:r w:rsidRPr="00316323">
          <w:t>Therapeutic protection order—application for amendment or revocation</w:t>
        </w:r>
        <w:r>
          <w:tab/>
        </w:r>
        <w:r>
          <w:fldChar w:fldCharType="begin"/>
        </w:r>
        <w:r>
          <w:instrText xml:space="preserve"> PAGEREF _Toc58512200 \h </w:instrText>
        </w:r>
        <w:r>
          <w:fldChar w:fldCharType="separate"/>
        </w:r>
        <w:r w:rsidR="003D01AF">
          <w:t>451</w:t>
        </w:r>
        <w:r>
          <w:fldChar w:fldCharType="end"/>
        </w:r>
      </w:hyperlink>
    </w:p>
    <w:p w14:paraId="69AD3DA4" w14:textId="20243B91" w:rsidR="00A53AF7" w:rsidRDefault="00A53AF7">
      <w:pPr>
        <w:pStyle w:val="TOC5"/>
        <w:rPr>
          <w:rFonts w:asciiTheme="minorHAnsi" w:eastAsiaTheme="minorEastAsia" w:hAnsiTheme="minorHAnsi" w:cstheme="minorBidi"/>
          <w:sz w:val="22"/>
          <w:szCs w:val="22"/>
          <w:lang w:eastAsia="en-AU"/>
        </w:rPr>
      </w:pPr>
      <w:r>
        <w:tab/>
      </w:r>
      <w:hyperlink w:anchor="_Toc58512201" w:history="1">
        <w:r w:rsidRPr="00316323">
          <w:t>565</w:t>
        </w:r>
        <w:r>
          <w:rPr>
            <w:rFonts w:asciiTheme="minorHAnsi" w:eastAsiaTheme="minorEastAsia" w:hAnsiTheme="minorHAnsi" w:cstheme="minorBidi"/>
            <w:sz w:val="22"/>
            <w:szCs w:val="22"/>
            <w:lang w:eastAsia="en-AU"/>
          </w:rPr>
          <w:tab/>
        </w:r>
        <w:r w:rsidRPr="00316323">
          <w:t>Therapeutic protection order—application for amendment must state grounds etc</w:t>
        </w:r>
        <w:r>
          <w:tab/>
        </w:r>
        <w:r>
          <w:fldChar w:fldCharType="begin"/>
        </w:r>
        <w:r>
          <w:instrText xml:space="preserve"> PAGEREF _Toc58512201 \h </w:instrText>
        </w:r>
        <w:r>
          <w:fldChar w:fldCharType="separate"/>
        </w:r>
        <w:r w:rsidR="003D01AF">
          <w:t>452</w:t>
        </w:r>
        <w:r>
          <w:fldChar w:fldCharType="end"/>
        </w:r>
      </w:hyperlink>
    </w:p>
    <w:p w14:paraId="3622BD02" w14:textId="33ED962E" w:rsidR="00A53AF7" w:rsidRDefault="00A53AF7">
      <w:pPr>
        <w:pStyle w:val="TOC5"/>
        <w:rPr>
          <w:rFonts w:asciiTheme="minorHAnsi" w:eastAsiaTheme="minorEastAsia" w:hAnsiTheme="minorHAnsi" w:cstheme="minorBidi"/>
          <w:sz w:val="22"/>
          <w:szCs w:val="22"/>
          <w:lang w:eastAsia="en-AU"/>
        </w:rPr>
      </w:pPr>
      <w:r>
        <w:tab/>
      </w:r>
      <w:hyperlink w:anchor="_Toc58512202" w:history="1">
        <w:r w:rsidRPr="00316323">
          <w:t>566</w:t>
        </w:r>
        <w:r>
          <w:rPr>
            <w:rFonts w:asciiTheme="minorHAnsi" w:eastAsiaTheme="minorEastAsia" w:hAnsiTheme="minorHAnsi" w:cstheme="minorBidi"/>
            <w:sz w:val="22"/>
            <w:szCs w:val="22"/>
            <w:lang w:eastAsia="en-AU"/>
          </w:rPr>
          <w:tab/>
        </w:r>
        <w:r w:rsidRPr="00316323">
          <w:t>Therapeutic protection order—application for revocation must state grounds etc</w:t>
        </w:r>
        <w:r>
          <w:tab/>
        </w:r>
        <w:r>
          <w:fldChar w:fldCharType="begin"/>
        </w:r>
        <w:r>
          <w:instrText xml:space="preserve"> PAGEREF _Toc58512202 \h </w:instrText>
        </w:r>
        <w:r>
          <w:fldChar w:fldCharType="separate"/>
        </w:r>
        <w:r w:rsidR="003D01AF">
          <w:t>453</w:t>
        </w:r>
        <w:r>
          <w:fldChar w:fldCharType="end"/>
        </w:r>
      </w:hyperlink>
    </w:p>
    <w:p w14:paraId="6DB9B5F0" w14:textId="1E22C0E5" w:rsidR="00A53AF7" w:rsidRDefault="00A53AF7">
      <w:pPr>
        <w:pStyle w:val="TOC5"/>
        <w:rPr>
          <w:rFonts w:asciiTheme="minorHAnsi" w:eastAsiaTheme="minorEastAsia" w:hAnsiTheme="minorHAnsi" w:cstheme="minorBidi"/>
          <w:sz w:val="22"/>
          <w:szCs w:val="22"/>
          <w:lang w:eastAsia="en-AU"/>
        </w:rPr>
      </w:pPr>
      <w:r>
        <w:tab/>
      </w:r>
      <w:hyperlink w:anchor="_Toc58512203" w:history="1">
        <w:r w:rsidRPr="00316323">
          <w:t>567</w:t>
        </w:r>
        <w:r>
          <w:rPr>
            <w:rFonts w:asciiTheme="minorHAnsi" w:eastAsiaTheme="minorEastAsia" w:hAnsiTheme="minorHAnsi" w:cstheme="minorBidi"/>
            <w:sz w:val="22"/>
            <w:szCs w:val="22"/>
            <w:lang w:eastAsia="en-AU"/>
          </w:rPr>
          <w:tab/>
        </w:r>
        <w:r w:rsidRPr="00316323">
          <w:t>Therapeutic protection order—who must be given application for amendment or revocation</w:t>
        </w:r>
        <w:r>
          <w:tab/>
        </w:r>
        <w:r>
          <w:fldChar w:fldCharType="begin"/>
        </w:r>
        <w:r>
          <w:instrText xml:space="preserve"> PAGEREF _Toc58512203 \h </w:instrText>
        </w:r>
        <w:r>
          <w:fldChar w:fldCharType="separate"/>
        </w:r>
        <w:r w:rsidR="003D01AF">
          <w:t>453</w:t>
        </w:r>
        <w:r>
          <w:fldChar w:fldCharType="end"/>
        </w:r>
      </w:hyperlink>
    </w:p>
    <w:p w14:paraId="0885AB95" w14:textId="39671C8B" w:rsidR="00A53AF7" w:rsidRDefault="00A53AF7">
      <w:pPr>
        <w:pStyle w:val="TOC5"/>
        <w:rPr>
          <w:rFonts w:asciiTheme="minorHAnsi" w:eastAsiaTheme="minorEastAsia" w:hAnsiTheme="minorHAnsi" w:cstheme="minorBidi"/>
          <w:sz w:val="22"/>
          <w:szCs w:val="22"/>
          <w:lang w:eastAsia="en-AU"/>
        </w:rPr>
      </w:pPr>
      <w:r>
        <w:tab/>
      </w:r>
      <w:hyperlink w:anchor="_Toc58512204" w:history="1">
        <w:r w:rsidRPr="00316323">
          <w:t>568</w:t>
        </w:r>
        <w:r>
          <w:rPr>
            <w:rFonts w:asciiTheme="minorHAnsi" w:eastAsiaTheme="minorEastAsia" w:hAnsiTheme="minorHAnsi" w:cstheme="minorBidi"/>
            <w:sz w:val="22"/>
            <w:szCs w:val="22"/>
            <w:lang w:eastAsia="en-AU"/>
          </w:rPr>
          <w:tab/>
        </w:r>
        <w:r w:rsidRPr="00316323">
          <w:t>Therapeutic protection order—Childrens Court to consider application for amendment or revocation promptly</w:t>
        </w:r>
        <w:r>
          <w:tab/>
        </w:r>
        <w:r>
          <w:fldChar w:fldCharType="begin"/>
        </w:r>
        <w:r>
          <w:instrText xml:space="preserve"> PAGEREF _Toc58512204 \h </w:instrText>
        </w:r>
        <w:r>
          <w:fldChar w:fldCharType="separate"/>
        </w:r>
        <w:r w:rsidR="003D01AF">
          <w:t>454</w:t>
        </w:r>
        <w:r>
          <w:fldChar w:fldCharType="end"/>
        </w:r>
      </w:hyperlink>
    </w:p>
    <w:p w14:paraId="0B141C1E" w14:textId="5B25DB5F" w:rsidR="00A53AF7" w:rsidRDefault="00A53AF7">
      <w:pPr>
        <w:pStyle w:val="TOC5"/>
        <w:rPr>
          <w:rFonts w:asciiTheme="minorHAnsi" w:eastAsiaTheme="minorEastAsia" w:hAnsiTheme="minorHAnsi" w:cstheme="minorBidi"/>
          <w:sz w:val="22"/>
          <w:szCs w:val="22"/>
          <w:lang w:eastAsia="en-AU"/>
        </w:rPr>
      </w:pPr>
      <w:r>
        <w:tab/>
      </w:r>
      <w:hyperlink w:anchor="_Toc58512205" w:history="1">
        <w:r w:rsidRPr="00316323">
          <w:t>569</w:t>
        </w:r>
        <w:r>
          <w:rPr>
            <w:rFonts w:asciiTheme="minorHAnsi" w:eastAsiaTheme="minorEastAsia" w:hAnsiTheme="minorHAnsi" w:cstheme="minorBidi"/>
            <w:sz w:val="22"/>
            <w:szCs w:val="22"/>
            <w:lang w:eastAsia="en-AU"/>
          </w:rPr>
          <w:tab/>
        </w:r>
        <w:r w:rsidRPr="00316323">
          <w:t>Therapeutic protection order—criteria for amendment</w:t>
        </w:r>
        <w:r>
          <w:tab/>
        </w:r>
        <w:r>
          <w:fldChar w:fldCharType="begin"/>
        </w:r>
        <w:r>
          <w:instrText xml:space="preserve"> PAGEREF _Toc58512205 \h </w:instrText>
        </w:r>
        <w:r>
          <w:fldChar w:fldCharType="separate"/>
        </w:r>
        <w:r w:rsidR="003D01AF">
          <w:t>454</w:t>
        </w:r>
        <w:r>
          <w:fldChar w:fldCharType="end"/>
        </w:r>
      </w:hyperlink>
    </w:p>
    <w:p w14:paraId="1D876C17" w14:textId="07FBFC6B" w:rsidR="00A53AF7" w:rsidRDefault="00A53AF7">
      <w:pPr>
        <w:pStyle w:val="TOC5"/>
        <w:rPr>
          <w:rFonts w:asciiTheme="minorHAnsi" w:eastAsiaTheme="minorEastAsia" w:hAnsiTheme="minorHAnsi" w:cstheme="minorBidi"/>
          <w:sz w:val="22"/>
          <w:szCs w:val="22"/>
          <w:lang w:eastAsia="en-AU"/>
        </w:rPr>
      </w:pPr>
      <w:r>
        <w:tab/>
      </w:r>
      <w:hyperlink w:anchor="_Toc58512206" w:history="1">
        <w:r w:rsidRPr="00316323">
          <w:t>570</w:t>
        </w:r>
        <w:r>
          <w:rPr>
            <w:rFonts w:asciiTheme="minorHAnsi" w:eastAsiaTheme="minorEastAsia" w:hAnsiTheme="minorHAnsi" w:cstheme="minorBidi"/>
            <w:sz w:val="22"/>
            <w:szCs w:val="22"/>
            <w:lang w:eastAsia="en-AU"/>
          </w:rPr>
          <w:tab/>
        </w:r>
        <w:r w:rsidRPr="00316323">
          <w:t>Therapeutic protection order—criteria for revocation</w:t>
        </w:r>
        <w:r>
          <w:tab/>
        </w:r>
        <w:r>
          <w:fldChar w:fldCharType="begin"/>
        </w:r>
        <w:r>
          <w:instrText xml:space="preserve"> PAGEREF _Toc58512206 \h </w:instrText>
        </w:r>
        <w:r>
          <w:fldChar w:fldCharType="separate"/>
        </w:r>
        <w:r w:rsidR="003D01AF">
          <w:t>455</w:t>
        </w:r>
        <w:r>
          <w:fldChar w:fldCharType="end"/>
        </w:r>
      </w:hyperlink>
    </w:p>
    <w:p w14:paraId="6F4A62E1" w14:textId="2B06C416" w:rsidR="00A53AF7" w:rsidRDefault="00A53AF7">
      <w:pPr>
        <w:pStyle w:val="TOC5"/>
        <w:rPr>
          <w:rFonts w:asciiTheme="minorHAnsi" w:eastAsiaTheme="minorEastAsia" w:hAnsiTheme="minorHAnsi" w:cstheme="minorBidi"/>
          <w:sz w:val="22"/>
          <w:szCs w:val="22"/>
          <w:lang w:eastAsia="en-AU"/>
        </w:rPr>
      </w:pPr>
      <w:r>
        <w:tab/>
      </w:r>
      <w:hyperlink w:anchor="_Toc58512207" w:history="1">
        <w:r w:rsidRPr="00316323">
          <w:t>571</w:t>
        </w:r>
        <w:r>
          <w:rPr>
            <w:rFonts w:asciiTheme="minorHAnsi" w:eastAsiaTheme="minorEastAsia" w:hAnsiTheme="minorHAnsi" w:cstheme="minorBidi"/>
            <w:sz w:val="22"/>
            <w:szCs w:val="22"/>
            <w:lang w:eastAsia="en-AU"/>
          </w:rPr>
          <w:tab/>
        </w:r>
        <w:r w:rsidRPr="00316323">
          <w:t>Therapeutic protection order amendment or revocation—statement of reasons</w:t>
        </w:r>
        <w:r>
          <w:tab/>
        </w:r>
        <w:r>
          <w:fldChar w:fldCharType="begin"/>
        </w:r>
        <w:r>
          <w:instrText xml:space="preserve"> PAGEREF _Toc58512207 \h </w:instrText>
        </w:r>
        <w:r>
          <w:fldChar w:fldCharType="separate"/>
        </w:r>
        <w:r w:rsidR="003D01AF">
          <w:t>456</w:t>
        </w:r>
        <w:r>
          <w:fldChar w:fldCharType="end"/>
        </w:r>
      </w:hyperlink>
    </w:p>
    <w:p w14:paraId="13C0383E" w14:textId="790FF6B3" w:rsidR="00A53AF7" w:rsidRDefault="005C0C4D">
      <w:pPr>
        <w:pStyle w:val="TOC2"/>
        <w:rPr>
          <w:rFonts w:asciiTheme="minorHAnsi" w:eastAsiaTheme="minorEastAsia" w:hAnsiTheme="minorHAnsi" w:cstheme="minorBidi"/>
          <w:b w:val="0"/>
          <w:sz w:val="22"/>
          <w:szCs w:val="22"/>
          <w:lang w:eastAsia="en-AU"/>
        </w:rPr>
      </w:pPr>
      <w:hyperlink w:anchor="_Toc58512208" w:history="1">
        <w:r w:rsidR="00A53AF7" w:rsidRPr="00316323">
          <w:t>Part 16.3</w:t>
        </w:r>
        <w:r w:rsidR="00A53AF7">
          <w:rPr>
            <w:rFonts w:asciiTheme="minorHAnsi" w:eastAsiaTheme="minorEastAsia" w:hAnsiTheme="minorHAnsi" w:cstheme="minorBidi"/>
            <w:b w:val="0"/>
            <w:sz w:val="22"/>
            <w:szCs w:val="22"/>
            <w:lang w:eastAsia="en-AU"/>
          </w:rPr>
          <w:tab/>
        </w:r>
        <w:r w:rsidR="00A53AF7" w:rsidRPr="00316323">
          <w:t>Children and young people in therapeutic protection</w:t>
        </w:r>
        <w:r w:rsidR="00A53AF7" w:rsidRPr="00A53AF7">
          <w:rPr>
            <w:vanish/>
          </w:rPr>
          <w:tab/>
        </w:r>
        <w:r w:rsidR="00A53AF7" w:rsidRPr="00A53AF7">
          <w:rPr>
            <w:vanish/>
          </w:rPr>
          <w:fldChar w:fldCharType="begin"/>
        </w:r>
        <w:r w:rsidR="00A53AF7" w:rsidRPr="00A53AF7">
          <w:rPr>
            <w:vanish/>
          </w:rPr>
          <w:instrText xml:space="preserve"> PAGEREF _Toc58512208 \h </w:instrText>
        </w:r>
        <w:r w:rsidR="00A53AF7" w:rsidRPr="00A53AF7">
          <w:rPr>
            <w:vanish/>
          </w:rPr>
        </w:r>
        <w:r w:rsidR="00A53AF7" w:rsidRPr="00A53AF7">
          <w:rPr>
            <w:vanish/>
          </w:rPr>
          <w:fldChar w:fldCharType="separate"/>
        </w:r>
        <w:r w:rsidR="003D01AF">
          <w:rPr>
            <w:vanish/>
          </w:rPr>
          <w:t>457</w:t>
        </w:r>
        <w:r w:rsidR="00A53AF7" w:rsidRPr="00A53AF7">
          <w:rPr>
            <w:vanish/>
          </w:rPr>
          <w:fldChar w:fldCharType="end"/>
        </w:r>
      </w:hyperlink>
    </w:p>
    <w:p w14:paraId="503A6895" w14:textId="390550F1" w:rsidR="00A53AF7" w:rsidRDefault="005C0C4D">
      <w:pPr>
        <w:pStyle w:val="TOC3"/>
        <w:rPr>
          <w:rFonts w:asciiTheme="minorHAnsi" w:eastAsiaTheme="minorEastAsia" w:hAnsiTheme="minorHAnsi" w:cstheme="minorBidi"/>
          <w:b w:val="0"/>
          <w:sz w:val="22"/>
          <w:szCs w:val="22"/>
          <w:lang w:eastAsia="en-AU"/>
        </w:rPr>
      </w:pPr>
      <w:hyperlink w:anchor="_Toc58512209" w:history="1">
        <w:r w:rsidR="00A53AF7" w:rsidRPr="00316323">
          <w:t>Division 16.3.1</w:t>
        </w:r>
        <w:r w:rsidR="00A53AF7">
          <w:rPr>
            <w:rFonts w:asciiTheme="minorHAnsi" w:eastAsiaTheme="minorEastAsia" w:hAnsiTheme="minorHAnsi" w:cstheme="minorBidi"/>
            <w:b w:val="0"/>
            <w:sz w:val="22"/>
            <w:szCs w:val="22"/>
            <w:lang w:eastAsia="en-AU"/>
          </w:rPr>
          <w:tab/>
        </w:r>
        <w:r w:rsidR="00A53AF7" w:rsidRPr="00316323">
          <w:t>Preliminary</w:t>
        </w:r>
        <w:r w:rsidR="00A53AF7" w:rsidRPr="00A53AF7">
          <w:rPr>
            <w:vanish/>
          </w:rPr>
          <w:tab/>
        </w:r>
        <w:r w:rsidR="00A53AF7" w:rsidRPr="00A53AF7">
          <w:rPr>
            <w:vanish/>
          </w:rPr>
          <w:fldChar w:fldCharType="begin"/>
        </w:r>
        <w:r w:rsidR="00A53AF7" w:rsidRPr="00A53AF7">
          <w:rPr>
            <w:vanish/>
          </w:rPr>
          <w:instrText xml:space="preserve"> PAGEREF _Toc58512209 \h </w:instrText>
        </w:r>
        <w:r w:rsidR="00A53AF7" w:rsidRPr="00A53AF7">
          <w:rPr>
            <w:vanish/>
          </w:rPr>
        </w:r>
        <w:r w:rsidR="00A53AF7" w:rsidRPr="00A53AF7">
          <w:rPr>
            <w:vanish/>
          </w:rPr>
          <w:fldChar w:fldCharType="separate"/>
        </w:r>
        <w:r w:rsidR="003D01AF">
          <w:rPr>
            <w:vanish/>
          </w:rPr>
          <w:t>457</w:t>
        </w:r>
        <w:r w:rsidR="00A53AF7" w:rsidRPr="00A53AF7">
          <w:rPr>
            <w:vanish/>
          </w:rPr>
          <w:fldChar w:fldCharType="end"/>
        </w:r>
      </w:hyperlink>
    </w:p>
    <w:p w14:paraId="6BCAEF99" w14:textId="092946D1" w:rsidR="00A53AF7" w:rsidRDefault="00A53AF7">
      <w:pPr>
        <w:pStyle w:val="TOC5"/>
        <w:rPr>
          <w:rFonts w:asciiTheme="minorHAnsi" w:eastAsiaTheme="minorEastAsia" w:hAnsiTheme="minorHAnsi" w:cstheme="minorBidi"/>
          <w:sz w:val="22"/>
          <w:szCs w:val="22"/>
          <w:lang w:eastAsia="en-AU"/>
        </w:rPr>
      </w:pPr>
      <w:r>
        <w:tab/>
      </w:r>
      <w:hyperlink w:anchor="_Toc58512210" w:history="1">
        <w:r w:rsidRPr="00316323">
          <w:t>572</w:t>
        </w:r>
        <w:r>
          <w:rPr>
            <w:rFonts w:asciiTheme="minorHAnsi" w:eastAsiaTheme="minorEastAsia" w:hAnsiTheme="minorHAnsi" w:cstheme="minorBidi"/>
            <w:sz w:val="22"/>
            <w:szCs w:val="22"/>
            <w:lang w:eastAsia="en-AU"/>
          </w:rPr>
          <w:tab/>
        </w:r>
        <w:r w:rsidRPr="00316323">
          <w:t xml:space="preserve">When is a child or young person </w:t>
        </w:r>
        <w:r w:rsidRPr="00316323">
          <w:rPr>
            <w:i/>
          </w:rPr>
          <w:t>in therapeutic protection</w:t>
        </w:r>
        <w:r w:rsidRPr="00316323">
          <w:t>?</w:t>
        </w:r>
        <w:r>
          <w:tab/>
        </w:r>
        <w:r>
          <w:fldChar w:fldCharType="begin"/>
        </w:r>
        <w:r>
          <w:instrText xml:space="preserve"> PAGEREF _Toc58512210 \h </w:instrText>
        </w:r>
        <w:r>
          <w:fldChar w:fldCharType="separate"/>
        </w:r>
        <w:r w:rsidR="003D01AF">
          <w:t>457</w:t>
        </w:r>
        <w:r>
          <w:fldChar w:fldCharType="end"/>
        </w:r>
      </w:hyperlink>
    </w:p>
    <w:p w14:paraId="6356A7C2" w14:textId="683A90CF" w:rsidR="00A53AF7" w:rsidRDefault="00A53AF7">
      <w:pPr>
        <w:pStyle w:val="TOC5"/>
        <w:rPr>
          <w:rFonts w:asciiTheme="minorHAnsi" w:eastAsiaTheme="minorEastAsia" w:hAnsiTheme="minorHAnsi" w:cstheme="minorBidi"/>
          <w:sz w:val="22"/>
          <w:szCs w:val="22"/>
          <w:lang w:eastAsia="en-AU"/>
        </w:rPr>
      </w:pPr>
      <w:r>
        <w:tab/>
      </w:r>
      <w:hyperlink w:anchor="_Toc58512211" w:history="1">
        <w:r w:rsidRPr="00316323">
          <w:t>573</w:t>
        </w:r>
        <w:r>
          <w:rPr>
            <w:rFonts w:asciiTheme="minorHAnsi" w:eastAsiaTheme="minorEastAsia" w:hAnsiTheme="minorHAnsi" w:cstheme="minorBidi"/>
            <w:sz w:val="22"/>
            <w:szCs w:val="22"/>
            <w:lang w:eastAsia="en-AU"/>
          </w:rPr>
          <w:tab/>
        </w:r>
        <w:r w:rsidRPr="00316323">
          <w:t>Transgender and intersex children and young people—sexual identity</w:t>
        </w:r>
        <w:r>
          <w:tab/>
        </w:r>
        <w:r>
          <w:fldChar w:fldCharType="begin"/>
        </w:r>
        <w:r>
          <w:instrText xml:space="preserve"> PAGEREF _Toc58512211 \h </w:instrText>
        </w:r>
        <w:r>
          <w:fldChar w:fldCharType="separate"/>
        </w:r>
        <w:r w:rsidR="003D01AF">
          <w:t>457</w:t>
        </w:r>
        <w:r>
          <w:fldChar w:fldCharType="end"/>
        </w:r>
      </w:hyperlink>
    </w:p>
    <w:p w14:paraId="0E6E9BF7" w14:textId="3FF09201" w:rsidR="00A53AF7" w:rsidRDefault="005C0C4D">
      <w:pPr>
        <w:pStyle w:val="TOC3"/>
        <w:rPr>
          <w:rFonts w:asciiTheme="minorHAnsi" w:eastAsiaTheme="minorEastAsia" w:hAnsiTheme="minorHAnsi" w:cstheme="minorBidi"/>
          <w:b w:val="0"/>
          <w:sz w:val="22"/>
          <w:szCs w:val="22"/>
          <w:lang w:eastAsia="en-AU"/>
        </w:rPr>
      </w:pPr>
      <w:hyperlink w:anchor="_Toc58512212" w:history="1">
        <w:r w:rsidR="00A53AF7" w:rsidRPr="00316323">
          <w:t>Division 16.3.2</w:t>
        </w:r>
        <w:r w:rsidR="00A53AF7">
          <w:rPr>
            <w:rFonts w:asciiTheme="minorHAnsi" w:eastAsiaTheme="minorEastAsia" w:hAnsiTheme="minorHAnsi" w:cstheme="minorBidi"/>
            <w:b w:val="0"/>
            <w:sz w:val="22"/>
            <w:szCs w:val="22"/>
            <w:lang w:eastAsia="en-AU"/>
          </w:rPr>
          <w:tab/>
        </w:r>
        <w:r w:rsidR="00A53AF7" w:rsidRPr="00316323">
          <w:t>Supervision</w:t>
        </w:r>
        <w:r w:rsidR="00A53AF7" w:rsidRPr="00A53AF7">
          <w:rPr>
            <w:vanish/>
          </w:rPr>
          <w:tab/>
        </w:r>
        <w:r w:rsidR="00A53AF7" w:rsidRPr="00A53AF7">
          <w:rPr>
            <w:vanish/>
          </w:rPr>
          <w:fldChar w:fldCharType="begin"/>
        </w:r>
        <w:r w:rsidR="00A53AF7" w:rsidRPr="00A53AF7">
          <w:rPr>
            <w:vanish/>
          </w:rPr>
          <w:instrText xml:space="preserve"> PAGEREF _Toc58512212 \h </w:instrText>
        </w:r>
        <w:r w:rsidR="00A53AF7" w:rsidRPr="00A53AF7">
          <w:rPr>
            <w:vanish/>
          </w:rPr>
        </w:r>
        <w:r w:rsidR="00A53AF7" w:rsidRPr="00A53AF7">
          <w:rPr>
            <w:vanish/>
          </w:rPr>
          <w:fldChar w:fldCharType="separate"/>
        </w:r>
        <w:r w:rsidR="003D01AF">
          <w:rPr>
            <w:vanish/>
          </w:rPr>
          <w:t>459</w:t>
        </w:r>
        <w:r w:rsidR="00A53AF7" w:rsidRPr="00A53AF7">
          <w:rPr>
            <w:vanish/>
          </w:rPr>
          <w:fldChar w:fldCharType="end"/>
        </w:r>
      </w:hyperlink>
    </w:p>
    <w:p w14:paraId="44620814" w14:textId="078B7C49" w:rsidR="00A53AF7" w:rsidRDefault="00A53AF7">
      <w:pPr>
        <w:pStyle w:val="TOC5"/>
        <w:rPr>
          <w:rFonts w:asciiTheme="minorHAnsi" w:eastAsiaTheme="minorEastAsia" w:hAnsiTheme="minorHAnsi" w:cstheme="minorBidi"/>
          <w:sz w:val="22"/>
          <w:szCs w:val="22"/>
          <w:lang w:eastAsia="en-AU"/>
        </w:rPr>
      </w:pPr>
      <w:r>
        <w:tab/>
      </w:r>
      <w:hyperlink w:anchor="_Toc58512213" w:history="1">
        <w:r w:rsidRPr="00316323">
          <w:t>574</w:t>
        </w:r>
        <w:r>
          <w:rPr>
            <w:rFonts w:asciiTheme="minorHAnsi" w:eastAsiaTheme="minorEastAsia" w:hAnsiTheme="minorHAnsi" w:cstheme="minorBidi"/>
            <w:sz w:val="22"/>
            <w:szCs w:val="22"/>
            <w:lang w:eastAsia="en-AU"/>
          </w:rPr>
          <w:tab/>
        </w:r>
        <w:r w:rsidRPr="00316323">
          <w:t>Therapeutic protection—supervision</w:t>
        </w:r>
        <w:r>
          <w:tab/>
        </w:r>
        <w:r>
          <w:fldChar w:fldCharType="begin"/>
        </w:r>
        <w:r>
          <w:instrText xml:space="preserve"> PAGEREF _Toc58512213 \h </w:instrText>
        </w:r>
        <w:r>
          <w:fldChar w:fldCharType="separate"/>
        </w:r>
        <w:r w:rsidR="003D01AF">
          <w:t>459</w:t>
        </w:r>
        <w:r>
          <w:fldChar w:fldCharType="end"/>
        </w:r>
      </w:hyperlink>
    </w:p>
    <w:p w14:paraId="7FDCCDB0" w14:textId="6B78C03E" w:rsidR="00A53AF7" w:rsidRDefault="00A53AF7">
      <w:pPr>
        <w:pStyle w:val="TOC5"/>
        <w:rPr>
          <w:rFonts w:asciiTheme="minorHAnsi" w:eastAsiaTheme="minorEastAsia" w:hAnsiTheme="minorHAnsi" w:cstheme="minorBidi"/>
          <w:sz w:val="22"/>
          <w:szCs w:val="22"/>
          <w:lang w:eastAsia="en-AU"/>
        </w:rPr>
      </w:pPr>
      <w:r>
        <w:tab/>
      </w:r>
      <w:hyperlink w:anchor="_Toc58512214" w:history="1">
        <w:r w:rsidRPr="00316323">
          <w:t>575</w:t>
        </w:r>
        <w:r>
          <w:rPr>
            <w:rFonts w:asciiTheme="minorHAnsi" w:eastAsiaTheme="minorEastAsia" w:hAnsiTheme="minorHAnsi" w:cstheme="minorBidi"/>
            <w:sz w:val="22"/>
            <w:szCs w:val="22"/>
            <w:lang w:eastAsia="en-AU"/>
          </w:rPr>
          <w:tab/>
        </w:r>
        <w:r w:rsidRPr="00316323">
          <w:t>Therapeutic protection—escort outside therapeutic protection place</w:t>
        </w:r>
        <w:r>
          <w:tab/>
        </w:r>
        <w:r>
          <w:fldChar w:fldCharType="begin"/>
        </w:r>
        <w:r>
          <w:instrText xml:space="preserve"> PAGEREF _Toc58512214 \h </w:instrText>
        </w:r>
        <w:r>
          <w:fldChar w:fldCharType="separate"/>
        </w:r>
        <w:r w:rsidR="003D01AF">
          <w:t>459</w:t>
        </w:r>
        <w:r>
          <w:fldChar w:fldCharType="end"/>
        </w:r>
      </w:hyperlink>
    </w:p>
    <w:p w14:paraId="54CBE4C1" w14:textId="5CC7B363" w:rsidR="00A53AF7" w:rsidRDefault="005C0C4D">
      <w:pPr>
        <w:pStyle w:val="TOC3"/>
        <w:rPr>
          <w:rFonts w:asciiTheme="minorHAnsi" w:eastAsiaTheme="minorEastAsia" w:hAnsiTheme="minorHAnsi" w:cstheme="minorBidi"/>
          <w:b w:val="0"/>
          <w:sz w:val="22"/>
          <w:szCs w:val="22"/>
          <w:lang w:eastAsia="en-AU"/>
        </w:rPr>
      </w:pPr>
      <w:hyperlink w:anchor="_Toc58512215" w:history="1">
        <w:r w:rsidR="00A53AF7" w:rsidRPr="00316323">
          <w:t>Division 16.3.3</w:t>
        </w:r>
        <w:r w:rsidR="00A53AF7">
          <w:rPr>
            <w:rFonts w:asciiTheme="minorHAnsi" w:eastAsiaTheme="minorEastAsia" w:hAnsiTheme="minorHAnsi" w:cstheme="minorBidi"/>
            <w:b w:val="0"/>
            <w:sz w:val="22"/>
            <w:szCs w:val="22"/>
            <w:lang w:eastAsia="en-AU"/>
          </w:rPr>
          <w:tab/>
        </w:r>
        <w:r w:rsidR="00A53AF7" w:rsidRPr="00316323">
          <w:t>Visits by accredited people</w:t>
        </w:r>
        <w:r w:rsidR="00A53AF7" w:rsidRPr="00A53AF7">
          <w:rPr>
            <w:vanish/>
          </w:rPr>
          <w:tab/>
        </w:r>
        <w:r w:rsidR="00A53AF7" w:rsidRPr="00A53AF7">
          <w:rPr>
            <w:vanish/>
          </w:rPr>
          <w:fldChar w:fldCharType="begin"/>
        </w:r>
        <w:r w:rsidR="00A53AF7" w:rsidRPr="00A53AF7">
          <w:rPr>
            <w:vanish/>
          </w:rPr>
          <w:instrText xml:space="preserve"> PAGEREF _Toc58512215 \h </w:instrText>
        </w:r>
        <w:r w:rsidR="00A53AF7" w:rsidRPr="00A53AF7">
          <w:rPr>
            <w:vanish/>
          </w:rPr>
        </w:r>
        <w:r w:rsidR="00A53AF7" w:rsidRPr="00A53AF7">
          <w:rPr>
            <w:vanish/>
          </w:rPr>
          <w:fldChar w:fldCharType="separate"/>
        </w:r>
        <w:r w:rsidR="003D01AF">
          <w:rPr>
            <w:vanish/>
          </w:rPr>
          <w:t>460</w:t>
        </w:r>
        <w:r w:rsidR="00A53AF7" w:rsidRPr="00A53AF7">
          <w:rPr>
            <w:vanish/>
          </w:rPr>
          <w:fldChar w:fldCharType="end"/>
        </w:r>
      </w:hyperlink>
    </w:p>
    <w:p w14:paraId="2D1397DB" w14:textId="2A5BA147" w:rsidR="00A53AF7" w:rsidRDefault="00A53AF7">
      <w:pPr>
        <w:pStyle w:val="TOC5"/>
        <w:rPr>
          <w:rFonts w:asciiTheme="minorHAnsi" w:eastAsiaTheme="minorEastAsia" w:hAnsiTheme="minorHAnsi" w:cstheme="minorBidi"/>
          <w:sz w:val="22"/>
          <w:szCs w:val="22"/>
          <w:lang w:eastAsia="en-AU"/>
        </w:rPr>
      </w:pPr>
      <w:r>
        <w:tab/>
      </w:r>
      <w:hyperlink w:anchor="_Toc58512216" w:history="1">
        <w:r w:rsidRPr="00316323">
          <w:t>576</w:t>
        </w:r>
        <w:r>
          <w:rPr>
            <w:rFonts w:asciiTheme="minorHAnsi" w:eastAsiaTheme="minorEastAsia" w:hAnsiTheme="minorHAnsi" w:cstheme="minorBidi"/>
            <w:sz w:val="22"/>
            <w:szCs w:val="22"/>
            <w:lang w:eastAsia="en-AU"/>
          </w:rPr>
          <w:tab/>
        </w:r>
        <w:r w:rsidRPr="00316323">
          <w:t xml:space="preserve">Who is an </w:t>
        </w:r>
        <w:r w:rsidRPr="00316323">
          <w:rPr>
            <w:i/>
          </w:rPr>
          <w:t>accredited person</w:t>
        </w:r>
        <w:r w:rsidRPr="00316323">
          <w:t>?</w:t>
        </w:r>
        <w:r>
          <w:tab/>
        </w:r>
        <w:r>
          <w:fldChar w:fldCharType="begin"/>
        </w:r>
        <w:r>
          <w:instrText xml:space="preserve"> PAGEREF _Toc58512216 \h </w:instrText>
        </w:r>
        <w:r>
          <w:fldChar w:fldCharType="separate"/>
        </w:r>
        <w:r w:rsidR="003D01AF">
          <w:t>460</w:t>
        </w:r>
        <w:r>
          <w:fldChar w:fldCharType="end"/>
        </w:r>
      </w:hyperlink>
    </w:p>
    <w:p w14:paraId="63B57AEF" w14:textId="67C95C4D" w:rsidR="00A53AF7" w:rsidRDefault="00A53AF7">
      <w:pPr>
        <w:pStyle w:val="TOC5"/>
        <w:rPr>
          <w:rFonts w:asciiTheme="minorHAnsi" w:eastAsiaTheme="minorEastAsia" w:hAnsiTheme="minorHAnsi" w:cstheme="minorBidi"/>
          <w:sz w:val="22"/>
          <w:szCs w:val="22"/>
          <w:lang w:eastAsia="en-AU"/>
        </w:rPr>
      </w:pPr>
      <w:r>
        <w:tab/>
      </w:r>
      <w:hyperlink w:anchor="_Toc58512217" w:history="1">
        <w:r w:rsidRPr="00316323">
          <w:t>577</w:t>
        </w:r>
        <w:r>
          <w:rPr>
            <w:rFonts w:asciiTheme="minorHAnsi" w:eastAsiaTheme="minorEastAsia" w:hAnsiTheme="minorHAnsi" w:cstheme="minorBidi"/>
            <w:sz w:val="22"/>
            <w:szCs w:val="22"/>
            <w:lang w:eastAsia="en-AU"/>
          </w:rPr>
          <w:tab/>
        </w:r>
        <w:r w:rsidRPr="00316323">
          <w:t>Therapeutic protection—visits by accredited people must be allowed</w:t>
        </w:r>
        <w:r>
          <w:tab/>
        </w:r>
        <w:r>
          <w:fldChar w:fldCharType="begin"/>
        </w:r>
        <w:r>
          <w:instrText xml:space="preserve"> PAGEREF _Toc58512217 \h </w:instrText>
        </w:r>
        <w:r>
          <w:fldChar w:fldCharType="separate"/>
        </w:r>
        <w:r w:rsidR="003D01AF">
          <w:t>460</w:t>
        </w:r>
        <w:r>
          <w:fldChar w:fldCharType="end"/>
        </w:r>
      </w:hyperlink>
    </w:p>
    <w:p w14:paraId="4439FC83" w14:textId="54780F50" w:rsidR="00A53AF7" w:rsidRDefault="00A53AF7">
      <w:pPr>
        <w:pStyle w:val="TOC5"/>
        <w:rPr>
          <w:rFonts w:asciiTheme="minorHAnsi" w:eastAsiaTheme="minorEastAsia" w:hAnsiTheme="minorHAnsi" w:cstheme="minorBidi"/>
          <w:sz w:val="22"/>
          <w:szCs w:val="22"/>
          <w:lang w:eastAsia="en-AU"/>
        </w:rPr>
      </w:pPr>
      <w:r>
        <w:tab/>
      </w:r>
      <w:hyperlink w:anchor="_Toc58512218" w:history="1">
        <w:r w:rsidRPr="00316323">
          <w:t>578</w:t>
        </w:r>
        <w:r>
          <w:rPr>
            <w:rFonts w:asciiTheme="minorHAnsi" w:eastAsiaTheme="minorEastAsia" w:hAnsiTheme="minorHAnsi" w:cstheme="minorBidi"/>
            <w:sz w:val="22"/>
            <w:szCs w:val="22"/>
            <w:lang w:eastAsia="en-AU"/>
          </w:rPr>
          <w:tab/>
        </w:r>
        <w:r w:rsidRPr="00316323">
          <w:t>Therapeutic protection—visits by accredited people</w:t>
        </w:r>
        <w:r>
          <w:tab/>
        </w:r>
        <w:r>
          <w:fldChar w:fldCharType="begin"/>
        </w:r>
        <w:r>
          <w:instrText xml:space="preserve"> PAGEREF _Toc58512218 \h </w:instrText>
        </w:r>
        <w:r>
          <w:fldChar w:fldCharType="separate"/>
        </w:r>
        <w:r w:rsidR="003D01AF">
          <w:t>460</w:t>
        </w:r>
        <w:r>
          <w:fldChar w:fldCharType="end"/>
        </w:r>
      </w:hyperlink>
    </w:p>
    <w:p w14:paraId="7F9917AF" w14:textId="69C9E9D4" w:rsidR="00A53AF7" w:rsidRDefault="005C0C4D">
      <w:pPr>
        <w:pStyle w:val="TOC3"/>
        <w:rPr>
          <w:rFonts w:asciiTheme="minorHAnsi" w:eastAsiaTheme="minorEastAsia" w:hAnsiTheme="minorHAnsi" w:cstheme="minorBidi"/>
          <w:b w:val="0"/>
          <w:sz w:val="22"/>
          <w:szCs w:val="22"/>
          <w:lang w:eastAsia="en-AU"/>
        </w:rPr>
      </w:pPr>
      <w:hyperlink w:anchor="_Toc58512219" w:history="1">
        <w:r w:rsidR="00A53AF7" w:rsidRPr="00316323">
          <w:t>Division 16.3.4</w:t>
        </w:r>
        <w:r w:rsidR="00A53AF7">
          <w:rPr>
            <w:rFonts w:asciiTheme="minorHAnsi" w:eastAsiaTheme="minorEastAsia" w:hAnsiTheme="minorHAnsi" w:cstheme="minorBidi"/>
            <w:b w:val="0"/>
            <w:sz w:val="22"/>
            <w:szCs w:val="22"/>
            <w:lang w:eastAsia="en-AU"/>
          </w:rPr>
          <w:tab/>
        </w:r>
        <w:r w:rsidR="00A53AF7" w:rsidRPr="00316323">
          <w:t>Use of force</w:t>
        </w:r>
        <w:r w:rsidR="00A53AF7" w:rsidRPr="00A53AF7">
          <w:rPr>
            <w:vanish/>
          </w:rPr>
          <w:tab/>
        </w:r>
        <w:r w:rsidR="00A53AF7" w:rsidRPr="00A53AF7">
          <w:rPr>
            <w:vanish/>
          </w:rPr>
          <w:fldChar w:fldCharType="begin"/>
        </w:r>
        <w:r w:rsidR="00A53AF7" w:rsidRPr="00A53AF7">
          <w:rPr>
            <w:vanish/>
          </w:rPr>
          <w:instrText xml:space="preserve"> PAGEREF _Toc58512219 \h </w:instrText>
        </w:r>
        <w:r w:rsidR="00A53AF7" w:rsidRPr="00A53AF7">
          <w:rPr>
            <w:vanish/>
          </w:rPr>
        </w:r>
        <w:r w:rsidR="00A53AF7" w:rsidRPr="00A53AF7">
          <w:rPr>
            <w:vanish/>
          </w:rPr>
          <w:fldChar w:fldCharType="separate"/>
        </w:r>
        <w:r w:rsidR="003D01AF">
          <w:rPr>
            <w:vanish/>
          </w:rPr>
          <w:t>461</w:t>
        </w:r>
        <w:r w:rsidR="00A53AF7" w:rsidRPr="00A53AF7">
          <w:rPr>
            <w:vanish/>
          </w:rPr>
          <w:fldChar w:fldCharType="end"/>
        </w:r>
      </w:hyperlink>
    </w:p>
    <w:p w14:paraId="2F2E9C92" w14:textId="79FB97AE" w:rsidR="00A53AF7" w:rsidRDefault="00A53AF7">
      <w:pPr>
        <w:pStyle w:val="TOC5"/>
        <w:rPr>
          <w:rFonts w:asciiTheme="minorHAnsi" w:eastAsiaTheme="minorEastAsia" w:hAnsiTheme="minorHAnsi" w:cstheme="minorBidi"/>
          <w:sz w:val="22"/>
          <w:szCs w:val="22"/>
          <w:lang w:eastAsia="en-AU"/>
        </w:rPr>
      </w:pPr>
      <w:r>
        <w:tab/>
      </w:r>
      <w:hyperlink w:anchor="_Toc58512220" w:history="1">
        <w:r w:rsidRPr="00316323">
          <w:t>579</w:t>
        </w:r>
        <w:r>
          <w:rPr>
            <w:rFonts w:asciiTheme="minorHAnsi" w:eastAsiaTheme="minorEastAsia" w:hAnsiTheme="minorHAnsi" w:cstheme="minorBidi"/>
            <w:sz w:val="22"/>
            <w:szCs w:val="22"/>
            <w:lang w:eastAsia="en-AU"/>
          </w:rPr>
          <w:tab/>
        </w:r>
        <w:r w:rsidRPr="00316323">
          <w:t>Therapeutic protection—managing use of force</w:t>
        </w:r>
        <w:r>
          <w:tab/>
        </w:r>
        <w:r>
          <w:fldChar w:fldCharType="begin"/>
        </w:r>
        <w:r>
          <w:instrText xml:space="preserve"> PAGEREF _Toc58512220 \h </w:instrText>
        </w:r>
        <w:r>
          <w:fldChar w:fldCharType="separate"/>
        </w:r>
        <w:r w:rsidR="003D01AF">
          <w:t>461</w:t>
        </w:r>
        <w:r>
          <w:fldChar w:fldCharType="end"/>
        </w:r>
      </w:hyperlink>
    </w:p>
    <w:p w14:paraId="2A395A97" w14:textId="4AAB078F" w:rsidR="00A53AF7" w:rsidRDefault="00A53AF7">
      <w:pPr>
        <w:pStyle w:val="TOC5"/>
        <w:rPr>
          <w:rFonts w:asciiTheme="minorHAnsi" w:eastAsiaTheme="minorEastAsia" w:hAnsiTheme="minorHAnsi" w:cstheme="minorBidi"/>
          <w:sz w:val="22"/>
          <w:szCs w:val="22"/>
          <w:lang w:eastAsia="en-AU"/>
        </w:rPr>
      </w:pPr>
      <w:r>
        <w:tab/>
      </w:r>
      <w:hyperlink w:anchor="_Toc58512221" w:history="1">
        <w:r w:rsidRPr="00316323">
          <w:t>580</w:t>
        </w:r>
        <w:r>
          <w:rPr>
            <w:rFonts w:asciiTheme="minorHAnsi" w:eastAsiaTheme="minorEastAsia" w:hAnsiTheme="minorHAnsi" w:cstheme="minorBidi"/>
            <w:sz w:val="22"/>
            <w:szCs w:val="22"/>
            <w:lang w:eastAsia="en-AU"/>
          </w:rPr>
          <w:tab/>
        </w:r>
        <w:r w:rsidRPr="00316323">
          <w:t>Therapeutic protection—authorised use of force</w:t>
        </w:r>
        <w:r>
          <w:tab/>
        </w:r>
        <w:r>
          <w:fldChar w:fldCharType="begin"/>
        </w:r>
        <w:r>
          <w:instrText xml:space="preserve"> PAGEREF _Toc58512221 \h </w:instrText>
        </w:r>
        <w:r>
          <w:fldChar w:fldCharType="separate"/>
        </w:r>
        <w:r w:rsidR="003D01AF">
          <w:t>462</w:t>
        </w:r>
        <w:r>
          <w:fldChar w:fldCharType="end"/>
        </w:r>
      </w:hyperlink>
    </w:p>
    <w:p w14:paraId="75552C9E" w14:textId="2261A86D" w:rsidR="00A53AF7" w:rsidRDefault="00A53AF7">
      <w:pPr>
        <w:pStyle w:val="TOC5"/>
        <w:rPr>
          <w:rFonts w:asciiTheme="minorHAnsi" w:eastAsiaTheme="minorEastAsia" w:hAnsiTheme="minorHAnsi" w:cstheme="minorBidi"/>
          <w:sz w:val="22"/>
          <w:szCs w:val="22"/>
          <w:lang w:eastAsia="en-AU"/>
        </w:rPr>
      </w:pPr>
      <w:r>
        <w:tab/>
      </w:r>
      <w:hyperlink w:anchor="_Toc58512222" w:history="1">
        <w:r w:rsidRPr="00316323">
          <w:t>581</w:t>
        </w:r>
        <w:r>
          <w:rPr>
            <w:rFonts w:asciiTheme="minorHAnsi" w:eastAsiaTheme="minorEastAsia" w:hAnsiTheme="minorHAnsi" w:cstheme="minorBidi"/>
            <w:sz w:val="22"/>
            <w:szCs w:val="22"/>
            <w:lang w:eastAsia="en-AU"/>
          </w:rPr>
          <w:tab/>
        </w:r>
        <w:r w:rsidRPr="00316323">
          <w:t>Therapeutic protection—application of force</w:t>
        </w:r>
        <w:r>
          <w:tab/>
        </w:r>
        <w:r>
          <w:fldChar w:fldCharType="begin"/>
        </w:r>
        <w:r>
          <w:instrText xml:space="preserve"> PAGEREF _Toc58512222 \h </w:instrText>
        </w:r>
        <w:r>
          <w:fldChar w:fldCharType="separate"/>
        </w:r>
        <w:r w:rsidR="003D01AF">
          <w:t>462</w:t>
        </w:r>
        <w:r>
          <w:fldChar w:fldCharType="end"/>
        </w:r>
      </w:hyperlink>
    </w:p>
    <w:p w14:paraId="5F9D9A77" w14:textId="72F2AB70" w:rsidR="00A53AF7" w:rsidRDefault="00A53AF7">
      <w:pPr>
        <w:pStyle w:val="TOC5"/>
        <w:rPr>
          <w:rFonts w:asciiTheme="minorHAnsi" w:eastAsiaTheme="minorEastAsia" w:hAnsiTheme="minorHAnsi" w:cstheme="minorBidi"/>
          <w:sz w:val="22"/>
          <w:szCs w:val="22"/>
          <w:lang w:eastAsia="en-AU"/>
        </w:rPr>
      </w:pPr>
      <w:r>
        <w:tab/>
      </w:r>
      <w:hyperlink w:anchor="_Toc58512223" w:history="1">
        <w:r w:rsidRPr="00316323">
          <w:t>582</w:t>
        </w:r>
        <w:r>
          <w:rPr>
            <w:rFonts w:asciiTheme="minorHAnsi" w:eastAsiaTheme="minorEastAsia" w:hAnsiTheme="minorHAnsi" w:cstheme="minorBidi"/>
            <w:sz w:val="22"/>
            <w:szCs w:val="22"/>
            <w:lang w:eastAsia="en-AU"/>
          </w:rPr>
          <w:tab/>
        </w:r>
        <w:r w:rsidRPr="00316323">
          <w:t>Therapeutic protection—medical examination after use of force</w:t>
        </w:r>
        <w:r>
          <w:tab/>
        </w:r>
        <w:r>
          <w:fldChar w:fldCharType="begin"/>
        </w:r>
        <w:r>
          <w:instrText xml:space="preserve"> PAGEREF _Toc58512223 \h </w:instrText>
        </w:r>
        <w:r>
          <w:fldChar w:fldCharType="separate"/>
        </w:r>
        <w:r w:rsidR="003D01AF">
          <w:t>463</w:t>
        </w:r>
        <w:r>
          <w:fldChar w:fldCharType="end"/>
        </w:r>
      </w:hyperlink>
    </w:p>
    <w:p w14:paraId="3C3BA4D1" w14:textId="6C2293EA" w:rsidR="00A53AF7" w:rsidRDefault="00A53AF7">
      <w:pPr>
        <w:pStyle w:val="TOC5"/>
        <w:rPr>
          <w:rFonts w:asciiTheme="minorHAnsi" w:eastAsiaTheme="minorEastAsia" w:hAnsiTheme="minorHAnsi" w:cstheme="minorBidi"/>
          <w:sz w:val="22"/>
          <w:szCs w:val="22"/>
          <w:lang w:eastAsia="en-AU"/>
        </w:rPr>
      </w:pPr>
      <w:r>
        <w:tab/>
      </w:r>
      <w:hyperlink w:anchor="_Toc58512224" w:history="1">
        <w:r w:rsidRPr="00316323">
          <w:t>583</w:t>
        </w:r>
        <w:r>
          <w:rPr>
            <w:rFonts w:asciiTheme="minorHAnsi" w:eastAsiaTheme="minorEastAsia" w:hAnsiTheme="minorHAnsi" w:cstheme="minorBidi"/>
            <w:sz w:val="22"/>
            <w:szCs w:val="22"/>
            <w:lang w:eastAsia="en-AU"/>
          </w:rPr>
          <w:tab/>
        </w:r>
        <w:r w:rsidRPr="00316323">
          <w:t>Therapeutic protection—monthly reports about use of force</w:t>
        </w:r>
        <w:r>
          <w:tab/>
        </w:r>
        <w:r>
          <w:fldChar w:fldCharType="begin"/>
        </w:r>
        <w:r>
          <w:instrText xml:space="preserve"> PAGEREF _Toc58512224 \h </w:instrText>
        </w:r>
        <w:r>
          <w:fldChar w:fldCharType="separate"/>
        </w:r>
        <w:r w:rsidR="003D01AF">
          <w:t>463</w:t>
        </w:r>
        <w:r>
          <w:fldChar w:fldCharType="end"/>
        </w:r>
      </w:hyperlink>
    </w:p>
    <w:p w14:paraId="572EBABE" w14:textId="631795E3" w:rsidR="00A53AF7" w:rsidRDefault="005C0C4D">
      <w:pPr>
        <w:pStyle w:val="TOC3"/>
        <w:rPr>
          <w:rFonts w:asciiTheme="minorHAnsi" w:eastAsiaTheme="minorEastAsia" w:hAnsiTheme="minorHAnsi" w:cstheme="minorBidi"/>
          <w:b w:val="0"/>
          <w:sz w:val="22"/>
          <w:szCs w:val="22"/>
          <w:lang w:eastAsia="en-AU"/>
        </w:rPr>
      </w:pPr>
      <w:hyperlink w:anchor="_Toc58512225" w:history="1">
        <w:r w:rsidR="00A53AF7" w:rsidRPr="00316323">
          <w:t>Division 16.3.5</w:t>
        </w:r>
        <w:r w:rsidR="00A53AF7">
          <w:rPr>
            <w:rFonts w:asciiTheme="minorHAnsi" w:eastAsiaTheme="minorEastAsia" w:hAnsiTheme="minorHAnsi" w:cstheme="minorBidi"/>
            <w:b w:val="0"/>
            <w:sz w:val="22"/>
            <w:szCs w:val="22"/>
            <w:lang w:eastAsia="en-AU"/>
          </w:rPr>
          <w:tab/>
        </w:r>
        <w:r w:rsidR="00A53AF7" w:rsidRPr="00316323">
          <w:t>Searches</w:t>
        </w:r>
        <w:r w:rsidR="00A53AF7" w:rsidRPr="00A53AF7">
          <w:rPr>
            <w:vanish/>
          </w:rPr>
          <w:tab/>
        </w:r>
        <w:r w:rsidR="00A53AF7" w:rsidRPr="00A53AF7">
          <w:rPr>
            <w:vanish/>
          </w:rPr>
          <w:fldChar w:fldCharType="begin"/>
        </w:r>
        <w:r w:rsidR="00A53AF7" w:rsidRPr="00A53AF7">
          <w:rPr>
            <w:vanish/>
          </w:rPr>
          <w:instrText xml:space="preserve"> PAGEREF _Toc58512225 \h </w:instrText>
        </w:r>
        <w:r w:rsidR="00A53AF7" w:rsidRPr="00A53AF7">
          <w:rPr>
            <w:vanish/>
          </w:rPr>
        </w:r>
        <w:r w:rsidR="00A53AF7" w:rsidRPr="00A53AF7">
          <w:rPr>
            <w:vanish/>
          </w:rPr>
          <w:fldChar w:fldCharType="separate"/>
        </w:r>
        <w:r w:rsidR="003D01AF">
          <w:rPr>
            <w:vanish/>
          </w:rPr>
          <w:t>463</w:t>
        </w:r>
        <w:r w:rsidR="00A53AF7" w:rsidRPr="00A53AF7">
          <w:rPr>
            <w:vanish/>
          </w:rPr>
          <w:fldChar w:fldCharType="end"/>
        </w:r>
      </w:hyperlink>
    </w:p>
    <w:p w14:paraId="36BEFC8A" w14:textId="2AAFD5DA" w:rsidR="00A53AF7" w:rsidRDefault="005C0C4D">
      <w:pPr>
        <w:pStyle w:val="TOC4"/>
        <w:rPr>
          <w:rFonts w:asciiTheme="minorHAnsi" w:eastAsiaTheme="minorEastAsia" w:hAnsiTheme="minorHAnsi" w:cstheme="minorBidi"/>
          <w:b w:val="0"/>
          <w:sz w:val="22"/>
          <w:szCs w:val="22"/>
          <w:lang w:eastAsia="en-AU"/>
        </w:rPr>
      </w:pPr>
      <w:hyperlink w:anchor="_Toc58512226" w:history="1">
        <w:r w:rsidR="00A53AF7" w:rsidRPr="00316323">
          <w:t>Subdivision 16.3.5.1</w:t>
        </w:r>
        <w:r w:rsidR="00A53AF7">
          <w:rPr>
            <w:rFonts w:asciiTheme="minorHAnsi" w:eastAsiaTheme="minorEastAsia" w:hAnsiTheme="minorHAnsi" w:cstheme="minorBidi"/>
            <w:b w:val="0"/>
            <w:sz w:val="22"/>
            <w:szCs w:val="22"/>
            <w:lang w:eastAsia="en-AU"/>
          </w:rPr>
          <w:tab/>
        </w:r>
        <w:r w:rsidR="00A53AF7" w:rsidRPr="00316323">
          <w:t>Application and definitions—div 16.3.5</w:t>
        </w:r>
        <w:r w:rsidR="00A53AF7" w:rsidRPr="00A53AF7">
          <w:rPr>
            <w:vanish/>
          </w:rPr>
          <w:tab/>
        </w:r>
        <w:r w:rsidR="00A53AF7" w:rsidRPr="00A53AF7">
          <w:rPr>
            <w:vanish/>
          </w:rPr>
          <w:fldChar w:fldCharType="begin"/>
        </w:r>
        <w:r w:rsidR="00A53AF7" w:rsidRPr="00A53AF7">
          <w:rPr>
            <w:vanish/>
          </w:rPr>
          <w:instrText xml:space="preserve"> PAGEREF _Toc58512226 \h </w:instrText>
        </w:r>
        <w:r w:rsidR="00A53AF7" w:rsidRPr="00A53AF7">
          <w:rPr>
            <w:vanish/>
          </w:rPr>
        </w:r>
        <w:r w:rsidR="00A53AF7" w:rsidRPr="00A53AF7">
          <w:rPr>
            <w:vanish/>
          </w:rPr>
          <w:fldChar w:fldCharType="separate"/>
        </w:r>
        <w:r w:rsidR="003D01AF">
          <w:rPr>
            <w:vanish/>
          </w:rPr>
          <w:t>463</w:t>
        </w:r>
        <w:r w:rsidR="00A53AF7" w:rsidRPr="00A53AF7">
          <w:rPr>
            <w:vanish/>
          </w:rPr>
          <w:fldChar w:fldCharType="end"/>
        </w:r>
      </w:hyperlink>
    </w:p>
    <w:p w14:paraId="57EB1B17" w14:textId="2EC2CB7C" w:rsidR="00A53AF7" w:rsidRDefault="00A53AF7">
      <w:pPr>
        <w:pStyle w:val="TOC5"/>
        <w:rPr>
          <w:rFonts w:asciiTheme="minorHAnsi" w:eastAsiaTheme="minorEastAsia" w:hAnsiTheme="minorHAnsi" w:cstheme="minorBidi"/>
          <w:sz w:val="22"/>
          <w:szCs w:val="22"/>
          <w:lang w:eastAsia="en-AU"/>
        </w:rPr>
      </w:pPr>
      <w:r>
        <w:tab/>
      </w:r>
      <w:hyperlink w:anchor="_Toc58512227" w:history="1">
        <w:r w:rsidRPr="00316323">
          <w:t>584</w:t>
        </w:r>
        <w:r>
          <w:rPr>
            <w:rFonts w:asciiTheme="minorHAnsi" w:eastAsiaTheme="minorEastAsia" w:hAnsiTheme="minorHAnsi" w:cstheme="minorBidi"/>
            <w:sz w:val="22"/>
            <w:szCs w:val="22"/>
            <w:lang w:eastAsia="en-AU"/>
          </w:rPr>
          <w:tab/>
        </w:r>
        <w:r w:rsidRPr="00316323">
          <w:t>Application—div 16.3.5</w:t>
        </w:r>
        <w:r>
          <w:tab/>
        </w:r>
        <w:r>
          <w:fldChar w:fldCharType="begin"/>
        </w:r>
        <w:r>
          <w:instrText xml:space="preserve"> PAGEREF _Toc58512227 \h </w:instrText>
        </w:r>
        <w:r>
          <w:fldChar w:fldCharType="separate"/>
        </w:r>
        <w:r w:rsidR="003D01AF">
          <w:t>463</w:t>
        </w:r>
        <w:r>
          <w:fldChar w:fldCharType="end"/>
        </w:r>
      </w:hyperlink>
    </w:p>
    <w:p w14:paraId="717B1CD7" w14:textId="3D6BC4C8" w:rsidR="00A53AF7" w:rsidRDefault="00A53AF7">
      <w:pPr>
        <w:pStyle w:val="TOC5"/>
        <w:rPr>
          <w:rFonts w:asciiTheme="minorHAnsi" w:eastAsiaTheme="minorEastAsia" w:hAnsiTheme="minorHAnsi" w:cstheme="minorBidi"/>
          <w:sz w:val="22"/>
          <w:szCs w:val="22"/>
          <w:lang w:eastAsia="en-AU"/>
        </w:rPr>
      </w:pPr>
      <w:r>
        <w:tab/>
      </w:r>
      <w:hyperlink w:anchor="_Toc58512228" w:history="1">
        <w:r w:rsidRPr="00316323">
          <w:t>585</w:t>
        </w:r>
        <w:r>
          <w:rPr>
            <w:rFonts w:asciiTheme="minorHAnsi" w:eastAsiaTheme="minorEastAsia" w:hAnsiTheme="minorHAnsi" w:cstheme="minorBidi"/>
            <w:sz w:val="22"/>
            <w:szCs w:val="22"/>
            <w:lang w:eastAsia="en-AU"/>
          </w:rPr>
          <w:tab/>
        </w:r>
        <w:r w:rsidRPr="00316323">
          <w:t xml:space="preserve">What is a </w:t>
        </w:r>
        <w:r w:rsidRPr="00316323">
          <w:rPr>
            <w:i/>
          </w:rPr>
          <w:t>scanning search</w:t>
        </w:r>
        <w:r w:rsidRPr="00316323">
          <w:t>?</w:t>
        </w:r>
        <w:r>
          <w:tab/>
        </w:r>
        <w:r>
          <w:fldChar w:fldCharType="begin"/>
        </w:r>
        <w:r>
          <w:instrText xml:space="preserve"> PAGEREF _Toc58512228 \h </w:instrText>
        </w:r>
        <w:r>
          <w:fldChar w:fldCharType="separate"/>
        </w:r>
        <w:r w:rsidR="003D01AF">
          <w:t>464</w:t>
        </w:r>
        <w:r>
          <w:fldChar w:fldCharType="end"/>
        </w:r>
      </w:hyperlink>
    </w:p>
    <w:p w14:paraId="1B0E5BFE" w14:textId="008CA169" w:rsidR="00A53AF7" w:rsidRDefault="00A53AF7">
      <w:pPr>
        <w:pStyle w:val="TOC5"/>
        <w:rPr>
          <w:rFonts w:asciiTheme="minorHAnsi" w:eastAsiaTheme="minorEastAsia" w:hAnsiTheme="minorHAnsi" w:cstheme="minorBidi"/>
          <w:sz w:val="22"/>
          <w:szCs w:val="22"/>
          <w:lang w:eastAsia="en-AU"/>
        </w:rPr>
      </w:pPr>
      <w:r>
        <w:tab/>
      </w:r>
      <w:hyperlink w:anchor="_Toc58512229" w:history="1">
        <w:r w:rsidRPr="00316323">
          <w:t>586</w:t>
        </w:r>
        <w:r>
          <w:rPr>
            <w:rFonts w:asciiTheme="minorHAnsi" w:eastAsiaTheme="minorEastAsia" w:hAnsiTheme="minorHAnsi" w:cstheme="minorBidi"/>
            <w:sz w:val="22"/>
            <w:szCs w:val="22"/>
            <w:lang w:eastAsia="en-AU"/>
          </w:rPr>
          <w:tab/>
        </w:r>
        <w:r w:rsidRPr="00316323">
          <w:t xml:space="preserve">What is a </w:t>
        </w:r>
        <w:r w:rsidRPr="00316323">
          <w:rPr>
            <w:i/>
          </w:rPr>
          <w:t>frisk search</w:t>
        </w:r>
        <w:r w:rsidRPr="00316323">
          <w:t>?</w:t>
        </w:r>
        <w:r>
          <w:tab/>
        </w:r>
        <w:r>
          <w:fldChar w:fldCharType="begin"/>
        </w:r>
        <w:r>
          <w:instrText xml:space="preserve"> PAGEREF _Toc58512229 \h </w:instrText>
        </w:r>
        <w:r>
          <w:fldChar w:fldCharType="separate"/>
        </w:r>
        <w:r w:rsidR="003D01AF">
          <w:t>464</w:t>
        </w:r>
        <w:r>
          <w:fldChar w:fldCharType="end"/>
        </w:r>
      </w:hyperlink>
    </w:p>
    <w:p w14:paraId="10EBEABB" w14:textId="05CCF63D" w:rsidR="00A53AF7" w:rsidRDefault="00A53AF7">
      <w:pPr>
        <w:pStyle w:val="TOC5"/>
        <w:rPr>
          <w:rFonts w:asciiTheme="minorHAnsi" w:eastAsiaTheme="minorEastAsia" w:hAnsiTheme="minorHAnsi" w:cstheme="minorBidi"/>
          <w:sz w:val="22"/>
          <w:szCs w:val="22"/>
          <w:lang w:eastAsia="en-AU"/>
        </w:rPr>
      </w:pPr>
      <w:r>
        <w:tab/>
      </w:r>
      <w:hyperlink w:anchor="_Toc58512230" w:history="1">
        <w:r w:rsidRPr="00316323">
          <w:t>587</w:t>
        </w:r>
        <w:r>
          <w:rPr>
            <w:rFonts w:asciiTheme="minorHAnsi" w:eastAsiaTheme="minorEastAsia" w:hAnsiTheme="minorHAnsi" w:cstheme="minorBidi"/>
            <w:sz w:val="22"/>
            <w:szCs w:val="22"/>
            <w:lang w:eastAsia="en-AU"/>
          </w:rPr>
          <w:tab/>
        </w:r>
        <w:r w:rsidRPr="00316323">
          <w:t xml:space="preserve">What is an </w:t>
        </w:r>
        <w:r w:rsidRPr="00316323">
          <w:rPr>
            <w:i/>
          </w:rPr>
          <w:t>ordinary search</w:t>
        </w:r>
        <w:r w:rsidRPr="00316323">
          <w:t>?</w:t>
        </w:r>
        <w:r>
          <w:tab/>
        </w:r>
        <w:r>
          <w:fldChar w:fldCharType="begin"/>
        </w:r>
        <w:r>
          <w:instrText xml:space="preserve"> PAGEREF _Toc58512230 \h </w:instrText>
        </w:r>
        <w:r>
          <w:fldChar w:fldCharType="separate"/>
        </w:r>
        <w:r w:rsidR="003D01AF">
          <w:t>465</w:t>
        </w:r>
        <w:r>
          <w:fldChar w:fldCharType="end"/>
        </w:r>
      </w:hyperlink>
    </w:p>
    <w:p w14:paraId="4598B80A" w14:textId="6AB0F37F" w:rsidR="00A53AF7" w:rsidRDefault="00A53AF7">
      <w:pPr>
        <w:pStyle w:val="TOC5"/>
        <w:rPr>
          <w:rFonts w:asciiTheme="minorHAnsi" w:eastAsiaTheme="minorEastAsia" w:hAnsiTheme="minorHAnsi" w:cstheme="minorBidi"/>
          <w:sz w:val="22"/>
          <w:szCs w:val="22"/>
          <w:lang w:eastAsia="en-AU"/>
        </w:rPr>
      </w:pPr>
      <w:r>
        <w:tab/>
      </w:r>
      <w:hyperlink w:anchor="_Toc58512231" w:history="1">
        <w:r w:rsidRPr="00316323">
          <w:t>588</w:t>
        </w:r>
        <w:r>
          <w:rPr>
            <w:rFonts w:asciiTheme="minorHAnsi" w:eastAsiaTheme="minorEastAsia" w:hAnsiTheme="minorHAnsi" w:cstheme="minorBidi"/>
            <w:sz w:val="22"/>
            <w:szCs w:val="22"/>
            <w:lang w:eastAsia="en-AU"/>
          </w:rPr>
          <w:tab/>
        </w:r>
        <w:r w:rsidRPr="00316323">
          <w:t xml:space="preserve">What is a </w:t>
        </w:r>
        <w:r w:rsidRPr="00316323">
          <w:rPr>
            <w:i/>
          </w:rPr>
          <w:t>body search</w:t>
        </w:r>
        <w:r w:rsidRPr="00316323">
          <w:t>?</w:t>
        </w:r>
        <w:r>
          <w:tab/>
        </w:r>
        <w:r>
          <w:fldChar w:fldCharType="begin"/>
        </w:r>
        <w:r>
          <w:instrText xml:space="preserve"> PAGEREF _Toc58512231 \h </w:instrText>
        </w:r>
        <w:r>
          <w:fldChar w:fldCharType="separate"/>
        </w:r>
        <w:r w:rsidR="003D01AF">
          <w:t>465</w:t>
        </w:r>
        <w:r>
          <w:fldChar w:fldCharType="end"/>
        </w:r>
      </w:hyperlink>
    </w:p>
    <w:p w14:paraId="0ED922A4" w14:textId="37120B70" w:rsidR="00A53AF7" w:rsidRDefault="00A53AF7">
      <w:pPr>
        <w:pStyle w:val="TOC5"/>
        <w:rPr>
          <w:rFonts w:asciiTheme="minorHAnsi" w:eastAsiaTheme="minorEastAsia" w:hAnsiTheme="minorHAnsi" w:cstheme="minorBidi"/>
          <w:sz w:val="22"/>
          <w:szCs w:val="22"/>
          <w:lang w:eastAsia="en-AU"/>
        </w:rPr>
      </w:pPr>
      <w:r>
        <w:tab/>
      </w:r>
      <w:hyperlink w:anchor="_Toc58512232" w:history="1">
        <w:r w:rsidRPr="00316323">
          <w:t>589</w:t>
        </w:r>
        <w:r>
          <w:rPr>
            <w:rFonts w:asciiTheme="minorHAnsi" w:eastAsiaTheme="minorEastAsia" w:hAnsiTheme="minorHAnsi" w:cstheme="minorBidi"/>
            <w:sz w:val="22"/>
            <w:szCs w:val="22"/>
            <w:lang w:eastAsia="en-AU"/>
          </w:rPr>
          <w:tab/>
        </w:r>
        <w:r w:rsidRPr="00316323">
          <w:t xml:space="preserve">What is a </w:t>
        </w:r>
        <w:r w:rsidRPr="00316323">
          <w:rPr>
            <w:i/>
          </w:rPr>
          <w:t>strip search</w:t>
        </w:r>
        <w:r w:rsidRPr="00316323">
          <w:t>?</w:t>
        </w:r>
        <w:r>
          <w:tab/>
        </w:r>
        <w:r>
          <w:fldChar w:fldCharType="begin"/>
        </w:r>
        <w:r>
          <w:instrText xml:space="preserve"> PAGEREF _Toc58512232 \h </w:instrText>
        </w:r>
        <w:r>
          <w:fldChar w:fldCharType="separate"/>
        </w:r>
        <w:r w:rsidR="003D01AF">
          <w:t>466</w:t>
        </w:r>
        <w:r>
          <w:fldChar w:fldCharType="end"/>
        </w:r>
      </w:hyperlink>
    </w:p>
    <w:p w14:paraId="3B129A3C" w14:textId="0C9202C9" w:rsidR="00A53AF7" w:rsidRDefault="00A53AF7">
      <w:pPr>
        <w:pStyle w:val="TOC5"/>
        <w:rPr>
          <w:rFonts w:asciiTheme="minorHAnsi" w:eastAsiaTheme="minorEastAsia" w:hAnsiTheme="minorHAnsi" w:cstheme="minorBidi"/>
          <w:sz w:val="22"/>
          <w:szCs w:val="22"/>
          <w:lang w:eastAsia="en-AU"/>
        </w:rPr>
      </w:pPr>
      <w:r>
        <w:tab/>
      </w:r>
      <w:hyperlink w:anchor="_Toc58512233" w:history="1">
        <w:r w:rsidRPr="00316323">
          <w:t>590</w:t>
        </w:r>
        <w:r>
          <w:rPr>
            <w:rFonts w:asciiTheme="minorHAnsi" w:eastAsiaTheme="minorEastAsia" w:hAnsiTheme="minorHAnsi" w:cstheme="minorBidi"/>
            <w:sz w:val="22"/>
            <w:szCs w:val="22"/>
            <w:lang w:eastAsia="en-AU"/>
          </w:rPr>
          <w:tab/>
        </w:r>
        <w:r w:rsidRPr="00316323">
          <w:t xml:space="preserve">What is a </w:t>
        </w:r>
        <w:r w:rsidRPr="00316323">
          <w:rPr>
            <w:i/>
          </w:rPr>
          <w:t>dangerous thing</w:t>
        </w:r>
        <w:r w:rsidRPr="00316323">
          <w:t>?</w:t>
        </w:r>
        <w:r>
          <w:tab/>
        </w:r>
        <w:r>
          <w:fldChar w:fldCharType="begin"/>
        </w:r>
        <w:r>
          <w:instrText xml:space="preserve"> PAGEREF _Toc58512233 \h </w:instrText>
        </w:r>
        <w:r>
          <w:fldChar w:fldCharType="separate"/>
        </w:r>
        <w:r w:rsidR="003D01AF">
          <w:t>466</w:t>
        </w:r>
        <w:r>
          <w:fldChar w:fldCharType="end"/>
        </w:r>
      </w:hyperlink>
    </w:p>
    <w:p w14:paraId="53B3D387" w14:textId="33EFB229" w:rsidR="00A53AF7" w:rsidRDefault="005C0C4D">
      <w:pPr>
        <w:pStyle w:val="TOC4"/>
        <w:rPr>
          <w:rFonts w:asciiTheme="minorHAnsi" w:eastAsiaTheme="minorEastAsia" w:hAnsiTheme="minorHAnsi" w:cstheme="minorBidi"/>
          <w:b w:val="0"/>
          <w:sz w:val="22"/>
          <w:szCs w:val="22"/>
          <w:lang w:eastAsia="en-AU"/>
        </w:rPr>
      </w:pPr>
      <w:hyperlink w:anchor="_Toc58512234" w:history="1">
        <w:r w:rsidR="00A53AF7" w:rsidRPr="00316323">
          <w:t>Subdivision 16.3.5.2</w:t>
        </w:r>
        <w:r w:rsidR="00A53AF7">
          <w:rPr>
            <w:rFonts w:asciiTheme="minorHAnsi" w:eastAsiaTheme="minorEastAsia" w:hAnsiTheme="minorHAnsi" w:cstheme="minorBidi"/>
            <w:b w:val="0"/>
            <w:sz w:val="22"/>
            <w:szCs w:val="22"/>
            <w:lang w:eastAsia="en-AU"/>
          </w:rPr>
          <w:tab/>
        </w:r>
        <w:r w:rsidR="00A53AF7" w:rsidRPr="00316323">
          <w:t>Searches generally</w:t>
        </w:r>
        <w:r w:rsidR="00A53AF7" w:rsidRPr="00A53AF7">
          <w:rPr>
            <w:vanish/>
          </w:rPr>
          <w:tab/>
        </w:r>
        <w:r w:rsidR="00A53AF7" w:rsidRPr="00A53AF7">
          <w:rPr>
            <w:vanish/>
          </w:rPr>
          <w:fldChar w:fldCharType="begin"/>
        </w:r>
        <w:r w:rsidR="00A53AF7" w:rsidRPr="00A53AF7">
          <w:rPr>
            <w:vanish/>
          </w:rPr>
          <w:instrText xml:space="preserve"> PAGEREF _Toc58512234 \h </w:instrText>
        </w:r>
        <w:r w:rsidR="00A53AF7" w:rsidRPr="00A53AF7">
          <w:rPr>
            <w:vanish/>
          </w:rPr>
        </w:r>
        <w:r w:rsidR="00A53AF7" w:rsidRPr="00A53AF7">
          <w:rPr>
            <w:vanish/>
          </w:rPr>
          <w:fldChar w:fldCharType="separate"/>
        </w:r>
        <w:r w:rsidR="003D01AF">
          <w:rPr>
            <w:vanish/>
          </w:rPr>
          <w:t>467</w:t>
        </w:r>
        <w:r w:rsidR="00A53AF7" w:rsidRPr="00A53AF7">
          <w:rPr>
            <w:vanish/>
          </w:rPr>
          <w:fldChar w:fldCharType="end"/>
        </w:r>
      </w:hyperlink>
    </w:p>
    <w:p w14:paraId="34C6B2D1" w14:textId="0A5BEE23" w:rsidR="00A53AF7" w:rsidRDefault="00A53AF7">
      <w:pPr>
        <w:pStyle w:val="TOC5"/>
        <w:rPr>
          <w:rFonts w:asciiTheme="minorHAnsi" w:eastAsiaTheme="minorEastAsia" w:hAnsiTheme="minorHAnsi" w:cstheme="minorBidi"/>
          <w:sz w:val="22"/>
          <w:szCs w:val="22"/>
          <w:lang w:eastAsia="en-AU"/>
        </w:rPr>
      </w:pPr>
      <w:r>
        <w:tab/>
      </w:r>
      <w:hyperlink w:anchor="_Toc58512235" w:history="1">
        <w:r w:rsidRPr="00316323">
          <w:t>591</w:t>
        </w:r>
        <w:r>
          <w:rPr>
            <w:rFonts w:asciiTheme="minorHAnsi" w:eastAsiaTheme="minorEastAsia" w:hAnsiTheme="minorHAnsi" w:cstheme="minorBidi"/>
            <w:sz w:val="22"/>
            <w:szCs w:val="22"/>
            <w:lang w:eastAsia="en-AU"/>
          </w:rPr>
          <w:tab/>
        </w:r>
        <w:r w:rsidRPr="00316323">
          <w:t>Searches—intrusiveness</w:t>
        </w:r>
        <w:r>
          <w:tab/>
        </w:r>
        <w:r>
          <w:fldChar w:fldCharType="begin"/>
        </w:r>
        <w:r>
          <w:instrText xml:space="preserve"> PAGEREF _Toc58512235 \h </w:instrText>
        </w:r>
        <w:r>
          <w:fldChar w:fldCharType="separate"/>
        </w:r>
        <w:r w:rsidR="003D01AF">
          <w:t>467</w:t>
        </w:r>
        <w:r>
          <w:fldChar w:fldCharType="end"/>
        </w:r>
      </w:hyperlink>
    </w:p>
    <w:p w14:paraId="45C6CE6C" w14:textId="0EBC7B94" w:rsidR="00A53AF7" w:rsidRDefault="00A53AF7">
      <w:pPr>
        <w:pStyle w:val="TOC5"/>
        <w:rPr>
          <w:rFonts w:asciiTheme="minorHAnsi" w:eastAsiaTheme="minorEastAsia" w:hAnsiTheme="minorHAnsi" w:cstheme="minorBidi"/>
          <w:sz w:val="22"/>
          <w:szCs w:val="22"/>
          <w:lang w:eastAsia="en-AU"/>
        </w:rPr>
      </w:pPr>
      <w:r>
        <w:tab/>
      </w:r>
      <w:hyperlink w:anchor="_Toc58512236" w:history="1">
        <w:r w:rsidRPr="00316323">
          <w:t>592</w:t>
        </w:r>
        <w:r>
          <w:rPr>
            <w:rFonts w:asciiTheme="minorHAnsi" w:eastAsiaTheme="minorEastAsia" w:hAnsiTheme="minorHAnsi" w:cstheme="minorBidi"/>
            <w:sz w:val="22"/>
            <w:szCs w:val="22"/>
            <w:lang w:eastAsia="en-AU"/>
          </w:rPr>
          <w:tab/>
        </w:r>
        <w:r w:rsidRPr="00316323">
          <w:t>Searches—transgender or intersex child or young person</w:t>
        </w:r>
        <w:r>
          <w:tab/>
        </w:r>
        <w:r>
          <w:fldChar w:fldCharType="begin"/>
        </w:r>
        <w:r>
          <w:instrText xml:space="preserve"> PAGEREF _Toc58512236 \h </w:instrText>
        </w:r>
        <w:r>
          <w:fldChar w:fldCharType="separate"/>
        </w:r>
        <w:r w:rsidR="003D01AF">
          <w:t>467</w:t>
        </w:r>
        <w:r>
          <w:fldChar w:fldCharType="end"/>
        </w:r>
      </w:hyperlink>
    </w:p>
    <w:p w14:paraId="76E9DE8C" w14:textId="4B27C6D7" w:rsidR="00A53AF7" w:rsidRDefault="00A53AF7">
      <w:pPr>
        <w:pStyle w:val="TOC5"/>
        <w:rPr>
          <w:rFonts w:asciiTheme="minorHAnsi" w:eastAsiaTheme="minorEastAsia" w:hAnsiTheme="minorHAnsi" w:cstheme="minorBidi"/>
          <w:sz w:val="22"/>
          <w:szCs w:val="22"/>
          <w:lang w:eastAsia="en-AU"/>
        </w:rPr>
      </w:pPr>
      <w:r>
        <w:tab/>
      </w:r>
      <w:hyperlink w:anchor="_Toc58512237" w:history="1">
        <w:r w:rsidRPr="00316323">
          <w:t>593</w:t>
        </w:r>
        <w:r>
          <w:rPr>
            <w:rFonts w:asciiTheme="minorHAnsi" w:eastAsiaTheme="minorEastAsia" w:hAnsiTheme="minorHAnsi" w:cstheme="minorBidi"/>
            <w:sz w:val="22"/>
            <w:szCs w:val="22"/>
            <w:lang w:eastAsia="en-AU"/>
          </w:rPr>
          <w:tab/>
        </w:r>
        <w:r w:rsidRPr="00316323">
          <w:t>Searches—use of force</w:t>
        </w:r>
        <w:r>
          <w:tab/>
        </w:r>
        <w:r>
          <w:fldChar w:fldCharType="begin"/>
        </w:r>
        <w:r>
          <w:instrText xml:space="preserve"> PAGEREF _Toc58512237 \h </w:instrText>
        </w:r>
        <w:r>
          <w:fldChar w:fldCharType="separate"/>
        </w:r>
        <w:r w:rsidR="003D01AF">
          <w:t>468</w:t>
        </w:r>
        <w:r>
          <w:fldChar w:fldCharType="end"/>
        </w:r>
      </w:hyperlink>
    </w:p>
    <w:p w14:paraId="050B8E7C" w14:textId="1B99A61D" w:rsidR="00A53AF7" w:rsidRDefault="005C0C4D">
      <w:pPr>
        <w:pStyle w:val="TOC4"/>
        <w:rPr>
          <w:rFonts w:asciiTheme="minorHAnsi" w:eastAsiaTheme="minorEastAsia" w:hAnsiTheme="minorHAnsi" w:cstheme="minorBidi"/>
          <w:b w:val="0"/>
          <w:sz w:val="22"/>
          <w:szCs w:val="22"/>
          <w:lang w:eastAsia="en-AU"/>
        </w:rPr>
      </w:pPr>
      <w:hyperlink w:anchor="_Toc58512238" w:history="1">
        <w:r w:rsidR="00A53AF7" w:rsidRPr="00316323">
          <w:t>Subdivision 16.3.5.3</w:t>
        </w:r>
        <w:r w:rsidR="00A53AF7">
          <w:rPr>
            <w:rFonts w:asciiTheme="minorHAnsi" w:eastAsiaTheme="minorEastAsia" w:hAnsiTheme="minorHAnsi" w:cstheme="minorBidi"/>
            <w:b w:val="0"/>
            <w:sz w:val="22"/>
            <w:szCs w:val="22"/>
            <w:lang w:eastAsia="en-AU"/>
          </w:rPr>
          <w:tab/>
        </w:r>
        <w:r w:rsidR="00A53AF7" w:rsidRPr="00316323">
          <w:t>Scanning, frisk and ordinary searches</w:t>
        </w:r>
        <w:r w:rsidR="00A53AF7" w:rsidRPr="00A53AF7">
          <w:rPr>
            <w:vanish/>
          </w:rPr>
          <w:tab/>
        </w:r>
        <w:r w:rsidR="00A53AF7" w:rsidRPr="00A53AF7">
          <w:rPr>
            <w:vanish/>
          </w:rPr>
          <w:fldChar w:fldCharType="begin"/>
        </w:r>
        <w:r w:rsidR="00A53AF7" w:rsidRPr="00A53AF7">
          <w:rPr>
            <w:vanish/>
          </w:rPr>
          <w:instrText xml:space="preserve"> PAGEREF _Toc58512238 \h </w:instrText>
        </w:r>
        <w:r w:rsidR="00A53AF7" w:rsidRPr="00A53AF7">
          <w:rPr>
            <w:vanish/>
          </w:rPr>
        </w:r>
        <w:r w:rsidR="00A53AF7" w:rsidRPr="00A53AF7">
          <w:rPr>
            <w:vanish/>
          </w:rPr>
          <w:fldChar w:fldCharType="separate"/>
        </w:r>
        <w:r w:rsidR="003D01AF">
          <w:rPr>
            <w:vanish/>
          </w:rPr>
          <w:t>468</w:t>
        </w:r>
        <w:r w:rsidR="00A53AF7" w:rsidRPr="00A53AF7">
          <w:rPr>
            <w:vanish/>
          </w:rPr>
          <w:fldChar w:fldCharType="end"/>
        </w:r>
      </w:hyperlink>
    </w:p>
    <w:p w14:paraId="2765D4A2" w14:textId="779B4680" w:rsidR="00A53AF7" w:rsidRDefault="00A53AF7">
      <w:pPr>
        <w:pStyle w:val="TOC5"/>
        <w:rPr>
          <w:rFonts w:asciiTheme="minorHAnsi" w:eastAsiaTheme="minorEastAsia" w:hAnsiTheme="minorHAnsi" w:cstheme="minorBidi"/>
          <w:sz w:val="22"/>
          <w:szCs w:val="22"/>
          <w:lang w:eastAsia="en-AU"/>
        </w:rPr>
      </w:pPr>
      <w:r>
        <w:tab/>
      </w:r>
      <w:hyperlink w:anchor="_Toc58512239" w:history="1">
        <w:r w:rsidRPr="00316323">
          <w:t>594</w:t>
        </w:r>
        <w:r>
          <w:rPr>
            <w:rFonts w:asciiTheme="minorHAnsi" w:eastAsiaTheme="minorEastAsia" w:hAnsiTheme="minorHAnsi" w:cstheme="minorBidi"/>
            <w:sz w:val="22"/>
            <w:szCs w:val="22"/>
            <w:lang w:eastAsia="en-AU"/>
          </w:rPr>
          <w:tab/>
        </w:r>
        <w:r w:rsidRPr="00316323">
          <w:t>Directions for scanning, frisk and ordinary searches</w:t>
        </w:r>
        <w:r>
          <w:tab/>
        </w:r>
        <w:r>
          <w:fldChar w:fldCharType="begin"/>
        </w:r>
        <w:r>
          <w:instrText xml:space="preserve"> PAGEREF _Toc58512239 \h </w:instrText>
        </w:r>
        <w:r>
          <w:fldChar w:fldCharType="separate"/>
        </w:r>
        <w:r w:rsidR="003D01AF">
          <w:t>468</w:t>
        </w:r>
        <w:r>
          <w:fldChar w:fldCharType="end"/>
        </w:r>
      </w:hyperlink>
    </w:p>
    <w:p w14:paraId="089B1D6D" w14:textId="4364C530" w:rsidR="00A53AF7" w:rsidRDefault="00A53AF7">
      <w:pPr>
        <w:pStyle w:val="TOC5"/>
        <w:rPr>
          <w:rFonts w:asciiTheme="minorHAnsi" w:eastAsiaTheme="minorEastAsia" w:hAnsiTheme="minorHAnsi" w:cstheme="minorBidi"/>
          <w:sz w:val="22"/>
          <w:szCs w:val="22"/>
          <w:lang w:eastAsia="en-AU"/>
        </w:rPr>
      </w:pPr>
      <w:r>
        <w:tab/>
      </w:r>
      <w:hyperlink w:anchor="_Toc58512240" w:history="1">
        <w:r w:rsidRPr="00316323">
          <w:t>595</w:t>
        </w:r>
        <w:r>
          <w:rPr>
            <w:rFonts w:asciiTheme="minorHAnsi" w:eastAsiaTheme="minorEastAsia" w:hAnsiTheme="minorHAnsi" w:cstheme="minorBidi"/>
            <w:sz w:val="22"/>
            <w:szCs w:val="22"/>
            <w:lang w:eastAsia="en-AU"/>
          </w:rPr>
          <w:tab/>
        </w:r>
        <w:r w:rsidRPr="00316323">
          <w:t>Scanning, frisk and ordinary searches—requirements before search</w:t>
        </w:r>
        <w:r>
          <w:tab/>
        </w:r>
        <w:r>
          <w:fldChar w:fldCharType="begin"/>
        </w:r>
        <w:r>
          <w:instrText xml:space="preserve"> PAGEREF _Toc58512240 \h </w:instrText>
        </w:r>
        <w:r>
          <w:fldChar w:fldCharType="separate"/>
        </w:r>
        <w:r w:rsidR="003D01AF">
          <w:t>469</w:t>
        </w:r>
        <w:r>
          <w:fldChar w:fldCharType="end"/>
        </w:r>
      </w:hyperlink>
    </w:p>
    <w:p w14:paraId="41C49884" w14:textId="03F21201" w:rsidR="00A53AF7" w:rsidRDefault="00A53AF7">
      <w:pPr>
        <w:pStyle w:val="TOC5"/>
        <w:rPr>
          <w:rFonts w:asciiTheme="minorHAnsi" w:eastAsiaTheme="minorEastAsia" w:hAnsiTheme="minorHAnsi" w:cstheme="minorBidi"/>
          <w:sz w:val="22"/>
          <w:szCs w:val="22"/>
          <w:lang w:eastAsia="en-AU"/>
        </w:rPr>
      </w:pPr>
      <w:r>
        <w:tab/>
      </w:r>
      <w:hyperlink w:anchor="_Toc58512241" w:history="1">
        <w:r w:rsidRPr="00316323">
          <w:t>596</w:t>
        </w:r>
        <w:r>
          <w:rPr>
            <w:rFonts w:asciiTheme="minorHAnsi" w:eastAsiaTheme="minorEastAsia" w:hAnsiTheme="minorHAnsi" w:cstheme="minorBidi"/>
            <w:sz w:val="22"/>
            <w:szCs w:val="22"/>
            <w:lang w:eastAsia="en-AU"/>
          </w:rPr>
          <w:tab/>
        </w:r>
        <w:r w:rsidRPr="00316323">
          <w:t>Frisk and ordinary searches—privacy</w:t>
        </w:r>
        <w:r>
          <w:tab/>
        </w:r>
        <w:r>
          <w:fldChar w:fldCharType="begin"/>
        </w:r>
        <w:r>
          <w:instrText xml:space="preserve"> PAGEREF _Toc58512241 \h </w:instrText>
        </w:r>
        <w:r>
          <w:fldChar w:fldCharType="separate"/>
        </w:r>
        <w:r w:rsidR="003D01AF">
          <w:t>469</w:t>
        </w:r>
        <w:r>
          <w:fldChar w:fldCharType="end"/>
        </w:r>
      </w:hyperlink>
    </w:p>
    <w:p w14:paraId="2E1BE974" w14:textId="0982C695" w:rsidR="00A53AF7" w:rsidRDefault="00A53AF7">
      <w:pPr>
        <w:pStyle w:val="TOC5"/>
        <w:rPr>
          <w:rFonts w:asciiTheme="minorHAnsi" w:eastAsiaTheme="minorEastAsia" w:hAnsiTheme="minorHAnsi" w:cstheme="minorBidi"/>
          <w:sz w:val="22"/>
          <w:szCs w:val="22"/>
          <w:lang w:eastAsia="en-AU"/>
        </w:rPr>
      </w:pPr>
      <w:r>
        <w:tab/>
      </w:r>
      <w:hyperlink w:anchor="_Toc58512242" w:history="1">
        <w:r w:rsidRPr="00316323">
          <w:t>597</w:t>
        </w:r>
        <w:r>
          <w:rPr>
            <w:rFonts w:asciiTheme="minorHAnsi" w:eastAsiaTheme="minorEastAsia" w:hAnsiTheme="minorHAnsi" w:cstheme="minorBidi"/>
            <w:sz w:val="22"/>
            <w:szCs w:val="22"/>
            <w:lang w:eastAsia="en-AU"/>
          </w:rPr>
          <w:tab/>
        </w:r>
        <w:r w:rsidRPr="00316323">
          <w:t>Scanning, frisk and ordinary searches—clothing</w:t>
        </w:r>
        <w:r>
          <w:tab/>
        </w:r>
        <w:r>
          <w:fldChar w:fldCharType="begin"/>
        </w:r>
        <w:r>
          <w:instrText xml:space="preserve"> PAGEREF _Toc58512242 \h </w:instrText>
        </w:r>
        <w:r>
          <w:fldChar w:fldCharType="separate"/>
        </w:r>
        <w:r w:rsidR="003D01AF">
          <w:t>470</w:t>
        </w:r>
        <w:r>
          <w:fldChar w:fldCharType="end"/>
        </w:r>
      </w:hyperlink>
    </w:p>
    <w:p w14:paraId="7FD7D763" w14:textId="3B404390" w:rsidR="00A53AF7" w:rsidRDefault="005C0C4D">
      <w:pPr>
        <w:pStyle w:val="TOC4"/>
        <w:rPr>
          <w:rFonts w:asciiTheme="minorHAnsi" w:eastAsiaTheme="minorEastAsia" w:hAnsiTheme="minorHAnsi" w:cstheme="minorBidi"/>
          <w:b w:val="0"/>
          <w:sz w:val="22"/>
          <w:szCs w:val="22"/>
          <w:lang w:eastAsia="en-AU"/>
        </w:rPr>
      </w:pPr>
      <w:hyperlink w:anchor="_Toc58512243" w:history="1">
        <w:r w:rsidR="00A53AF7" w:rsidRPr="00316323">
          <w:t>Subdivision 16.3.5.4</w:t>
        </w:r>
        <w:r w:rsidR="00A53AF7">
          <w:rPr>
            <w:rFonts w:asciiTheme="minorHAnsi" w:eastAsiaTheme="minorEastAsia" w:hAnsiTheme="minorHAnsi" w:cstheme="minorBidi"/>
            <w:b w:val="0"/>
            <w:sz w:val="22"/>
            <w:szCs w:val="22"/>
            <w:lang w:eastAsia="en-AU"/>
          </w:rPr>
          <w:tab/>
        </w:r>
        <w:r w:rsidR="00A53AF7" w:rsidRPr="00316323">
          <w:t>Strip searches</w:t>
        </w:r>
        <w:r w:rsidR="00A53AF7" w:rsidRPr="00A53AF7">
          <w:rPr>
            <w:vanish/>
          </w:rPr>
          <w:tab/>
        </w:r>
        <w:r w:rsidR="00A53AF7" w:rsidRPr="00A53AF7">
          <w:rPr>
            <w:vanish/>
          </w:rPr>
          <w:fldChar w:fldCharType="begin"/>
        </w:r>
        <w:r w:rsidR="00A53AF7" w:rsidRPr="00A53AF7">
          <w:rPr>
            <w:vanish/>
          </w:rPr>
          <w:instrText xml:space="preserve"> PAGEREF _Toc58512243 \h </w:instrText>
        </w:r>
        <w:r w:rsidR="00A53AF7" w:rsidRPr="00A53AF7">
          <w:rPr>
            <w:vanish/>
          </w:rPr>
        </w:r>
        <w:r w:rsidR="00A53AF7" w:rsidRPr="00A53AF7">
          <w:rPr>
            <w:vanish/>
          </w:rPr>
          <w:fldChar w:fldCharType="separate"/>
        </w:r>
        <w:r w:rsidR="003D01AF">
          <w:rPr>
            <w:vanish/>
          </w:rPr>
          <w:t>470</w:t>
        </w:r>
        <w:r w:rsidR="00A53AF7" w:rsidRPr="00A53AF7">
          <w:rPr>
            <w:vanish/>
          </w:rPr>
          <w:fldChar w:fldCharType="end"/>
        </w:r>
      </w:hyperlink>
    </w:p>
    <w:p w14:paraId="166EDF69" w14:textId="5F9042E3" w:rsidR="00A53AF7" w:rsidRDefault="00A53AF7">
      <w:pPr>
        <w:pStyle w:val="TOC5"/>
        <w:rPr>
          <w:rFonts w:asciiTheme="minorHAnsi" w:eastAsiaTheme="minorEastAsia" w:hAnsiTheme="minorHAnsi" w:cstheme="minorBidi"/>
          <w:sz w:val="22"/>
          <w:szCs w:val="22"/>
          <w:lang w:eastAsia="en-AU"/>
        </w:rPr>
      </w:pPr>
      <w:r>
        <w:tab/>
      </w:r>
      <w:hyperlink w:anchor="_Toc58512244" w:history="1">
        <w:r w:rsidRPr="00316323">
          <w:t>598</w:t>
        </w:r>
        <w:r>
          <w:rPr>
            <w:rFonts w:asciiTheme="minorHAnsi" w:eastAsiaTheme="minorEastAsia" w:hAnsiTheme="minorHAnsi" w:cstheme="minorBidi"/>
            <w:sz w:val="22"/>
            <w:szCs w:val="22"/>
            <w:lang w:eastAsia="en-AU"/>
          </w:rPr>
          <w:tab/>
        </w:r>
        <w:r w:rsidRPr="00316323">
          <w:t>Strip searches—authorisation</w:t>
        </w:r>
        <w:r>
          <w:tab/>
        </w:r>
        <w:r>
          <w:fldChar w:fldCharType="begin"/>
        </w:r>
        <w:r>
          <w:instrText xml:space="preserve"> PAGEREF _Toc58512244 \h </w:instrText>
        </w:r>
        <w:r>
          <w:fldChar w:fldCharType="separate"/>
        </w:r>
        <w:r w:rsidR="003D01AF">
          <w:t>470</w:t>
        </w:r>
        <w:r>
          <w:fldChar w:fldCharType="end"/>
        </w:r>
      </w:hyperlink>
    </w:p>
    <w:p w14:paraId="367D8F18" w14:textId="48187809" w:rsidR="00A53AF7" w:rsidRDefault="00A53AF7">
      <w:pPr>
        <w:pStyle w:val="TOC5"/>
        <w:rPr>
          <w:rFonts w:asciiTheme="minorHAnsi" w:eastAsiaTheme="minorEastAsia" w:hAnsiTheme="minorHAnsi" w:cstheme="minorBidi"/>
          <w:sz w:val="22"/>
          <w:szCs w:val="22"/>
          <w:lang w:eastAsia="en-AU"/>
        </w:rPr>
      </w:pPr>
      <w:r>
        <w:tab/>
      </w:r>
      <w:hyperlink w:anchor="_Toc58512245" w:history="1">
        <w:r w:rsidRPr="00316323">
          <w:t>599</w:t>
        </w:r>
        <w:r>
          <w:rPr>
            <w:rFonts w:asciiTheme="minorHAnsi" w:eastAsiaTheme="minorEastAsia" w:hAnsiTheme="minorHAnsi" w:cstheme="minorBidi"/>
            <w:sz w:val="22"/>
            <w:szCs w:val="22"/>
            <w:lang w:eastAsia="en-AU"/>
          </w:rPr>
          <w:tab/>
        </w:r>
        <w:r w:rsidRPr="00316323">
          <w:t>Strip searches—requirements before search</w:t>
        </w:r>
        <w:r>
          <w:tab/>
        </w:r>
        <w:r>
          <w:fldChar w:fldCharType="begin"/>
        </w:r>
        <w:r>
          <w:instrText xml:space="preserve"> PAGEREF _Toc58512245 \h </w:instrText>
        </w:r>
        <w:r>
          <w:fldChar w:fldCharType="separate"/>
        </w:r>
        <w:r w:rsidR="003D01AF">
          <w:t>471</w:t>
        </w:r>
        <w:r>
          <w:fldChar w:fldCharType="end"/>
        </w:r>
      </w:hyperlink>
    </w:p>
    <w:p w14:paraId="09E75E4B" w14:textId="028DBC6C" w:rsidR="00A53AF7" w:rsidRDefault="00A53AF7">
      <w:pPr>
        <w:pStyle w:val="TOC5"/>
        <w:rPr>
          <w:rFonts w:asciiTheme="minorHAnsi" w:eastAsiaTheme="minorEastAsia" w:hAnsiTheme="minorHAnsi" w:cstheme="minorBidi"/>
          <w:sz w:val="22"/>
          <w:szCs w:val="22"/>
          <w:lang w:eastAsia="en-AU"/>
        </w:rPr>
      </w:pPr>
      <w:r>
        <w:tab/>
      </w:r>
      <w:hyperlink w:anchor="_Toc58512246" w:history="1">
        <w:r w:rsidRPr="00316323">
          <w:t>600</w:t>
        </w:r>
        <w:r>
          <w:rPr>
            <w:rFonts w:asciiTheme="minorHAnsi" w:eastAsiaTheme="minorEastAsia" w:hAnsiTheme="minorHAnsi" w:cstheme="minorBidi"/>
            <w:sz w:val="22"/>
            <w:szCs w:val="22"/>
            <w:lang w:eastAsia="en-AU"/>
          </w:rPr>
          <w:tab/>
        </w:r>
        <w:r w:rsidRPr="00316323">
          <w:t>Strip searches—second therapeutic protection person must be present</w:t>
        </w:r>
        <w:r>
          <w:tab/>
        </w:r>
        <w:r>
          <w:fldChar w:fldCharType="begin"/>
        </w:r>
        <w:r>
          <w:instrText xml:space="preserve"> PAGEREF _Toc58512246 \h </w:instrText>
        </w:r>
        <w:r>
          <w:fldChar w:fldCharType="separate"/>
        </w:r>
        <w:r w:rsidR="003D01AF">
          <w:t>471</w:t>
        </w:r>
        <w:r>
          <w:fldChar w:fldCharType="end"/>
        </w:r>
      </w:hyperlink>
    </w:p>
    <w:p w14:paraId="0C191D2B" w14:textId="5EE13DF7" w:rsidR="00A53AF7" w:rsidRDefault="00A53AF7">
      <w:pPr>
        <w:pStyle w:val="TOC5"/>
        <w:rPr>
          <w:rFonts w:asciiTheme="minorHAnsi" w:eastAsiaTheme="minorEastAsia" w:hAnsiTheme="minorHAnsi" w:cstheme="minorBidi"/>
          <w:sz w:val="22"/>
          <w:szCs w:val="22"/>
          <w:lang w:eastAsia="en-AU"/>
        </w:rPr>
      </w:pPr>
      <w:r>
        <w:tab/>
      </w:r>
      <w:hyperlink w:anchor="_Toc58512247" w:history="1">
        <w:r w:rsidRPr="00316323">
          <w:t>601</w:t>
        </w:r>
        <w:r>
          <w:rPr>
            <w:rFonts w:asciiTheme="minorHAnsi" w:eastAsiaTheme="minorEastAsia" w:hAnsiTheme="minorHAnsi" w:cstheme="minorBidi"/>
            <w:sz w:val="22"/>
            <w:szCs w:val="22"/>
            <w:lang w:eastAsia="en-AU"/>
          </w:rPr>
          <w:tab/>
        </w:r>
        <w:r w:rsidRPr="00316323">
          <w:t>Strip searches—support person must be present</w:t>
        </w:r>
        <w:r>
          <w:tab/>
        </w:r>
        <w:r>
          <w:fldChar w:fldCharType="begin"/>
        </w:r>
        <w:r>
          <w:instrText xml:space="preserve"> PAGEREF _Toc58512247 \h </w:instrText>
        </w:r>
        <w:r>
          <w:fldChar w:fldCharType="separate"/>
        </w:r>
        <w:r w:rsidR="003D01AF">
          <w:t>472</w:t>
        </w:r>
        <w:r>
          <w:fldChar w:fldCharType="end"/>
        </w:r>
      </w:hyperlink>
    </w:p>
    <w:p w14:paraId="3A80BDC2" w14:textId="01BF41BC" w:rsidR="00A53AF7" w:rsidRDefault="00A53AF7">
      <w:pPr>
        <w:pStyle w:val="TOC5"/>
        <w:rPr>
          <w:rFonts w:asciiTheme="minorHAnsi" w:eastAsiaTheme="minorEastAsia" w:hAnsiTheme="minorHAnsi" w:cstheme="minorBidi"/>
          <w:sz w:val="22"/>
          <w:szCs w:val="22"/>
          <w:lang w:eastAsia="en-AU"/>
        </w:rPr>
      </w:pPr>
      <w:r>
        <w:tab/>
      </w:r>
      <w:hyperlink w:anchor="_Toc58512248" w:history="1">
        <w:r w:rsidRPr="00316323">
          <w:t>602</w:t>
        </w:r>
        <w:r>
          <w:rPr>
            <w:rFonts w:asciiTheme="minorHAnsi" w:eastAsiaTheme="minorEastAsia" w:hAnsiTheme="minorHAnsi" w:cstheme="minorBidi"/>
            <w:sz w:val="22"/>
            <w:szCs w:val="22"/>
            <w:lang w:eastAsia="en-AU"/>
          </w:rPr>
          <w:tab/>
        </w:r>
        <w:r w:rsidRPr="00316323">
          <w:t>Strip searches—directing support person to leave</w:t>
        </w:r>
        <w:r>
          <w:tab/>
        </w:r>
        <w:r>
          <w:fldChar w:fldCharType="begin"/>
        </w:r>
        <w:r>
          <w:instrText xml:space="preserve"> PAGEREF _Toc58512248 \h </w:instrText>
        </w:r>
        <w:r>
          <w:fldChar w:fldCharType="separate"/>
        </w:r>
        <w:r w:rsidR="003D01AF">
          <w:t>473</w:t>
        </w:r>
        <w:r>
          <w:fldChar w:fldCharType="end"/>
        </w:r>
      </w:hyperlink>
    </w:p>
    <w:p w14:paraId="77FC8BB9" w14:textId="20098BB9" w:rsidR="00A53AF7" w:rsidRDefault="00A53AF7">
      <w:pPr>
        <w:pStyle w:val="TOC5"/>
        <w:rPr>
          <w:rFonts w:asciiTheme="minorHAnsi" w:eastAsiaTheme="minorEastAsia" w:hAnsiTheme="minorHAnsi" w:cstheme="minorBidi"/>
          <w:sz w:val="22"/>
          <w:szCs w:val="22"/>
          <w:lang w:eastAsia="en-AU"/>
        </w:rPr>
      </w:pPr>
      <w:r>
        <w:lastRenderedPageBreak/>
        <w:tab/>
      </w:r>
      <w:hyperlink w:anchor="_Toc58512249" w:history="1">
        <w:r w:rsidRPr="00316323">
          <w:t>603</w:t>
        </w:r>
        <w:r>
          <w:rPr>
            <w:rFonts w:asciiTheme="minorHAnsi" w:eastAsiaTheme="minorEastAsia" w:hAnsiTheme="minorHAnsi" w:cstheme="minorBidi"/>
            <w:sz w:val="22"/>
            <w:szCs w:val="22"/>
            <w:lang w:eastAsia="en-AU"/>
          </w:rPr>
          <w:tab/>
        </w:r>
        <w:r w:rsidRPr="00316323">
          <w:t>Strip searches—enforcing direction to leave</w:t>
        </w:r>
        <w:r>
          <w:tab/>
        </w:r>
        <w:r>
          <w:fldChar w:fldCharType="begin"/>
        </w:r>
        <w:r>
          <w:instrText xml:space="preserve"> PAGEREF _Toc58512249 \h </w:instrText>
        </w:r>
        <w:r>
          <w:fldChar w:fldCharType="separate"/>
        </w:r>
        <w:r w:rsidR="003D01AF">
          <w:t>473</w:t>
        </w:r>
        <w:r>
          <w:fldChar w:fldCharType="end"/>
        </w:r>
      </w:hyperlink>
    </w:p>
    <w:p w14:paraId="2E8926A7" w14:textId="1E09C66D" w:rsidR="00A53AF7" w:rsidRDefault="00A53AF7">
      <w:pPr>
        <w:pStyle w:val="TOC5"/>
        <w:rPr>
          <w:rFonts w:asciiTheme="minorHAnsi" w:eastAsiaTheme="minorEastAsia" w:hAnsiTheme="minorHAnsi" w:cstheme="minorBidi"/>
          <w:sz w:val="22"/>
          <w:szCs w:val="22"/>
          <w:lang w:eastAsia="en-AU"/>
        </w:rPr>
      </w:pPr>
      <w:r>
        <w:tab/>
      </w:r>
      <w:hyperlink w:anchor="_Toc58512250" w:history="1">
        <w:r w:rsidRPr="00316323">
          <w:t>604</w:t>
        </w:r>
        <w:r>
          <w:rPr>
            <w:rFonts w:asciiTheme="minorHAnsi" w:eastAsiaTheme="minorEastAsia" w:hAnsiTheme="minorHAnsi" w:cstheme="minorBidi"/>
            <w:sz w:val="22"/>
            <w:szCs w:val="22"/>
            <w:lang w:eastAsia="en-AU"/>
          </w:rPr>
          <w:tab/>
        </w:r>
        <w:r w:rsidRPr="00316323">
          <w:t>Strip searches—general rules</w:t>
        </w:r>
        <w:r>
          <w:tab/>
        </w:r>
        <w:r>
          <w:fldChar w:fldCharType="begin"/>
        </w:r>
        <w:r>
          <w:instrText xml:space="preserve"> PAGEREF _Toc58512250 \h </w:instrText>
        </w:r>
        <w:r>
          <w:fldChar w:fldCharType="separate"/>
        </w:r>
        <w:r w:rsidR="003D01AF">
          <w:t>473</w:t>
        </w:r>
        <w:r>
          <w:fldChar w:fldCharType="end"/>
        </w:r>
      </w:hyperlink>
    </w:p>
    <w:p w14:paraId="5E9CA49D" w14:textId="1A558F74" w:rsidR="00A53AF7" w:rsidRDefault="00A53AF7">
      <w:pPr>
        <w:pStyle w:val="TOC5"/>
        <w:rPr>
          <w:rFonts w:asciiTheme="minorHAnsi" w:eastAsiaTheme="minorEastAsia" w:hAnsiTheme="minorHAnsi" w:cstheme="minorBidi"/>
          <w:sz w:val="22"/>
          <w:szCs w:val="22"/>
          <w:lang w:eastAsia="en-AU"/>
        </w:rPr>
      </w:pPr>
      <w:r>
        <w:tab/>
      </w:r>
      <w:hyperlink w:anchor="_Toc58512251" w:history="1">
        <w:r w:rsidRPr="00316323">
          <w:t>605</w:t>
        </w:r>
        <w:r>
          <w:rPr>
            <w:rFonts w:asciiTheme="minorHAnsi" w:eastAsiaTheme="minorEastAsia" w:hAnsiTheme="minorHAnsi" w:cstheme="minorBidi"/>
            <w:sz w:val="22"/>
            <w:szCs w:val="22"/>
            <w:lang w:eastAsia="en-AU"/>
          </w:rPr>
          <w:tab/>
        </w:r>
        <w:r w:rsidRPr="00316323">
          <w:t>Strip searches—privacy</w:t>
        </w:r>
        <w:r>
          <w:tab/>
        </w:r>
        <w:r>
          <w:fldChar w:fldCharType="begin"/>
        </w:r>
        <w:r>
          <w:instrText xml:space="preserve"> PAGEREF _Toc58512251 \h </w:instrText>
        </w:r>
        <w:r>
          <w:fldChar w:fldCharType="separate"/>
        </w:r>
        <w:r w:rsidR="003D01AF">
          <w:t>474</w:t>
        </w:r>
        <w:r>
          <w:fldChar w:fldCharType="end"/>
        </w:r>
      </w:hyperlink>
    </w:p>
    <w:p w14:paraId="3A6413F8" w14:textId="6CD0CE2A" w:rsidR="00A53AF7" w:rsidRDefault="00A53AF7">
      <w:pPr>
        <w:pStyle w:val="TOC5"/>
        <w:rPr>
          <w:rFonts w:asciiTheme="minorHAnsi" w:eastAsiaTheme="minorEastAsia" w:hAnsiTheme="minorHAnsi" w:cstheme="minorBidi"/>
          <w:sz w:val="22"/>
          <w:szCs w:val="22"/>
          <w:lang w:eastAsia="en-AU"/>
        </w:rPr>
      </w:pPr>
      <w:r>
        <w:tab/>
      </w:r>
      <w:hyperlink w:anchor="_Toc58512252" w:history="1">
        <w:r w:rsidRPr="00316323">
          <w:t>606</w:t>
        </w:r>
        <w:r>
          <w:rPr>
            <w:rFonts w:asciiTheme="minorHAnsi" w:eastAsiaTheme="minorEastAsia" w:hAnsiTheme="minorHAnsi" w:cstheme="minorBidi"/>
            <w:sz w:val="22"/>
            <w:szCs w:val="22"/>
            <w:lang w:eastAsia="en-AU"/>
          </w:rPr>
          <w:tab/>
        </w:r>
        <w:r w:rsidRPr="00316323">
          <w:t>Strip searches—no touching body</w:t>
        </w:r>
        <w:r>
          <w:tab/>
        </w:r>
        <w:r>
          <w:fldChar w:fldCharType="begin"/>
        </w:r>
        <w:r>
          <w:instrText xml:space="preserve"> PAGEREF _Toc58512252 \h </w:instrText>
        </w:r>
        <w:r>
          <w:fldChar w:fldCharType="separate"/>
        </w:r>
        <w:r w:rsidR="003D01AF">
          <w:t>474</w:t>
        </w:r>
        <w:r>
          <w:fldChar w:fldCharType="end"/>
        </w:r>
      </w:hyperlink>
    </w:p>
    <w:p w14:paraId="2C5EF161" w14:textId="6EF51F84" w:rsidR="00A53AF7" w:rsidRDefault="00A53AF7">
      <w:pPr>
        <w:pStyle w:val="TOC5"/>
        <w:rPr>
          <w:rFonts w:asciiTheme="minorHAnsi" w:eastAsiaTheme="minorEastAsia" w:hAnsiTheme="minorHAnsi" w:cstheme="minorBidi"/>
          <w:sz w:val="22"/>
          <w:szCs w:val="22"/>
          <w:lang w:eastAsia="en-AU"/>
        </w:rPr>
      </w:pPr>
      <w:r>
        <w:tab/>
      </w:r>
      <w:hyperlink w:anchor="_Toc58512253" w:history="1">
        <w:r w:rsidRPr="00316323">
          <w:t>607</w:t>
        </w:r>
        <w:r>
          <w:rPr>
            <w:rFonts w:asciiTheme="minorHAnsi" w:eastAsiaTheme="minorEastAsia" w:hAnsiTheme="minorHAnsi" w:cstheme="minorBidi"/>
            <w:sz w:val="22"/>
            <w:szCs w:val="22"/>
            <w:lang w:eastAsia="en-AU"/>
          </w:rPr>
          <w:tab/>
        </w:r>
        <w:r w:rsidRPr="00316323">
          <w:t>Strip searches—visual inspection of body</w:t>
        </w:r>
        <w:r>
          <w:tab/>
        </w:r>
        <w:r>
          <w:fldChar w:fldCharType="begin"/>
        </w:r>
        <w:r>
          <w:instrText xml:space="preserve"> PAGEREF _Toc58512253 \h </w:instrText>
        </w:r>
        <w:r>
          <w:fldChar w:fldCharType="separate"/>
        </w:r>
        <w:r w:rsidR="003D01AF">
          <w:t>474</w:t>
        </w:r>
        <w:r>
          <w:fldChar w:fldCharType="end"/>
        </w:r>
      </w:hyperlink>
    </w:p>
    <w:p w14:paraId="515ED960" w14:textId="717165BC" w:rsidR="00A53AF7" w:rsidRDefault="00A53AF7">
      <w:pPr>
        <w:pStyle w:val="TOC5"/>
        <w:rPr>
          <w:rFonts w:asciiTheme="minorHAnsi" w:eastAsiaTheme="minorEastAsia" w:hAnsiTheme="minorHAnsi" w:cstheme="minorBidi"/>
          <w:sz w:val="22"/>
          <w:szCs w:val="22"/>
          <w:lang w:eastAsia="en-AU"/>
        </w:rPr>
      </w:pPr>
      <w:r>
        <w:tab/>
      </w:r>
      <w:hyperlink w:anchor="_Toc58512254" w:history="1">
        <w:r w:rsidRPr="00316323">
          <w:t>608</w:t>
        </w:r>
        <w:r>
          <w:rPr>
            <w:rFonts w:asciiTheme="minorHAnsi" w:eastAsiaTheme="minorEastAsia" w:hAnsiTheme="minorHAnsi" w:cstheme="minorBidi"/>
            <w:sz w:val="22"/>
            <w:szCs w:val="22"/>
            <w:lang w:eastAsia="en-AU"/>
          </w:rPr>
          <w:tab/>
        </w:r>
        <w:r w:rsidRPr="00316323">
          <w:t>Strip searches—clothing</w:t>
        </w:r>
        <w:r>
          <w:tab/>
        </w:r>
        <w:r>
          <w:fldChar w:fldCharType="begin"/>
        </w:r>
        <w:r>
          <w:instrText xml:space="preserve"> PAGEREF _Toc58512254 \h </w:instrText>
        </w:r>
        <w:r>
          <w:fldChar w:fldCharType="separate"/>
        </w:r>
        <w:r w:rsidR="003D01AF">
          <w:t>475</w:t>
        </w:r>
        <w:r>
          <w:fldChar w:fldCharType="end"/>
        </w:r>
      </w:hyperlink>
    </w:p>
    <w:p w14:paraId="3EC60820" w14:textId="4DBDF22E" w:rsidR="00A53AF7" w:rsidRDefault="005C0C4D">
      <w:pPr>
        <w:pStyle w:val="TOC4"/>
        <w:rPr>
          <w:rFonts w:asciiTheme="minorHAnsi" w:eastAsiaTheme="minorEastAsia" w:hAnsiTheme="minorHAnsi" w:cstheme="minorBidi"/>
          <w:b w:val="0"/>
          <w:sz w:val="22"/>
          <w:szCs w:val="22"/>
          <w:lang w:eastAsia="en-AU"/>
        </w:rPr>
      </w:pPr>
      <w:hyperlink w:anchor="_Toc58512255" w:history="1">
        <w:r w:rsidR="00A53AF7" w:rsidRPr="00316323">
          <w:t>Subdivision 16.3.5.5</w:t>
        </w:r>
        <w:r w:rsidR="00A53AF7">
          <w:rPr>
            <w:rFonts w:asciiTheme="minorHAnsi" w:eastAsiaTheme="minorEastAsia" w:hAnsiTheme="minorHAnsi" w:cstheme="minorBidi"/>
            <w:b w:val="0"/>
            <w:sz w:val="22"/>
            <w:szCs w:val="22"/>
            <w:lang w:eastAsia="en-AU"/>
          </w:rPr>
          <w:tab/>
        </w:r>
        <w:r w:rsidR="00A53AF7" w:rsidRPr="00316323">
          <w:t>Body searches</w:t>
        </w:r>
        <w:r w:rsidR="00A53AF7" w:rsidRPr="00A53AF7">
          <w:rPr>
            <w:vanish/>
          </w:rPr>
          <w:tab/>
        </w:r>
        <w:r w:rsidR="00A53AF7" w:rsidRPr="00A53AF7">
          <w:rPr>
            <w:vanish/>
          </w:rPr>
          <w:fldChar w:fldCharType="begin"/>
        </w:r>
        <w:r w:rsidR="00A53AF7" w:rsidRPr="00A53AF7">
          <w:rPr>
            <w:vanish/>
          </w:rPr>
          <w:instrText xml:space="preserve"> PAGEREF _Toc58512255 \h </w:instrText>
        </w:r>
        <w:r w:rsidR="00A53AF7" w:rsidRPr="00A53AF7">
          <w:rPr>
            <w:vanish/>
          </w:rPr>
        </w:r>
        <w:r w:rsidR="00A53AF7" w:rsidRPr="00A53AF7">
          <w:rPr>
            <w:vanish/>
          </w:rPr>
          <w:fldChar w:fldCharType="separate"/>
        </w:r>
        <w:r w:rsidR="003D01AF">
          <w:rPr>
            <w:vanish/>
          </w:rPr>
          <w:t>476</w:t>
        </w:r>
        <w:r w:rsidR="00A53AF7" w:rsidRPr="00A53AF7">
          <w:rPr>
            <w:vanish/>
          </w:rPr>
          <w:fldChar w:fldCharType="end"/>
        </w:r>
      </w:hyperlink>
    </w:p>
    <w:p w14:paraId="4E327BB5" w14:textId="058A733F" w:rsidR="00A53AF7" w:rsidRDefault="00A53AF7">
      <w:pPr>
        <w:pStyle w:val="TOC5"/>
        <w:rPr>
          <w:rFonts w:asciiTheme="minorHAnsi" w:eastAsiaTheme="minorEastAsia" w:hAnsiTheme="minorHAnsi" w:cstheme="minorBidi"/>
          <w:sz w:val="22"/>
          <w:szCs w:val="22"/>
          <w:lang w:eastAsia="en-AU"/>
        </w:rPr>
      </w:pPr>
      <w:r>
        <w:tab/>
      </w:r>
      <w:hyperlink w:anchor="_Toc58512256" w:history="1">
        <w:r w:rsidRPr="00316323">
          <w:t>609</w:t>
        </w:r>
        <w:r>
          <w:rPr>
            <w:rFonts w:asciiTheme="minorHAnsi" w:eastAsiaTheme="minorEastAsia" w:hAnsiTheme="minorHAnsi" w:cstheme="minorBidi"/>
            <w:sz w:val="22"/>
            <w:szCs w:val="22"/>
            <w:lang w:eastAsia="en-AU"/>
          </w:rPr>
          <w:tab/>
        </w:r>
        <w:r w:rsidRPr="00316323">
          <w:t>Body searches—directions</w:t>
        </w:r>
        <w:r>
          <w:tab/>
        </w:r>
        <w:r>
          <w:fldChar w:fldCharType="begin"/>
        </w:r>
        <w:r>
          <w:instrText xml:space="preserve"> PAGEREF _Toc58512256 \h </w:instrText>
        </w:r>
        <w:r>
          <w:fldChar w:fldCharType="separate"/>
        </w:r>
        <w:r w:rsidR="003D01AF">
          <w:t>476</w:t>
        </w:r>
        <w:r>
          <w:fldChar w:fldCharType="end"/>
        </w:r>
      </w:hyperlink>
    </w:p>
    <w:p w14:paraId="01C09E8F" w14:textId="66516E20" w:rsidR="00A53AF7" w:rsidRDefault="00A53AF7">
      <w:pPr>
        <w:pStyle w:val="TOC5"/>
        <w:rPr>
          <w:rFonts w:asciiTheme="minorHAnsi" w:eastAsiaTheme="minorEastAsia" w:hAnsiTheme="minorHAnsi" w:cstheme="minorBidi"/>
          <w:sz w:val="22"/>
          <w:szCs w:val="22"/>
          <w:lang w:eastAsia="en-AU"/>
        </w:rPr>
      </w:pPr>
      <w:r>
        <w:tab/>
      </w:r>
      <w:hyperlink w:anchor="_Toc58512257" w:history="1">
        <w:r w:rsidRPr="00316323">
          <w:t>610</w:t>
        </w:r>
        <w:r>
          <w:rPr>
            <w:rFonts w:asciiTheme="minorHAnsi" w:eastAsiaTheme="minorEastAsia" w:hAnsiTheme="minorHAnsi" w:cstheme="minorBidi"/>
            <w:sz w:val="22"/>
            <w:szCs w:val="22"/>
            <w:lang w:eastAsia="en-AU"/>
          </w:rPr>
          <w:tab/>
        </w:r>
        <w:r w:rsidRPr="00316323">
          <w:t>Body searches—requirements before search</w:t>
        </w:r>
        <w:r>
          <w:tab/>
        </w:r>
        <w:r>
          <w:fldChar w:fldCharType="begin"/>
        </w:r>
        <w:r>
          <w:instrText xml:space="preserve"> PAGEREF _Toc58512257 \h </w:instrText>
        </w:r>
        <w:r>
          <w:fldChar w:fldCharType="separate"/>
        </w:r>
        <w:r w:rsidR="003D01AF">
          <w:t>476</w:t>
        </w:r>
        <w:r>
          <w:fldChar w:fldCharType="end"/>
        </w:r>
      </w:hyperlink>
    </w:p>
    <w:p w14:paraId="558F7238" w14:textId="2FF64070" w:rsidR="00A53AF7" w:rsidRDefault="00A53AF7">
      <w:pPr>
        <w:pStyle w:val="TOC5"/>
        <w:rPr>
          <w:rFonts w:asciiTheme="minorHAnsi" w:eastAsiaTheme="minorEastAsia" w:hAnsiTheme="minorHAnsi" w:cstheme="minorBidi"/>
          <w:sz w:val="22"/>
          <w:szCs w:val="22"/>
          <w:lang w:eastAsia="en-AU"/>
        </w:rPr>
      </w:pPr>
      <w:r>
        <w:tab/>
      </w:r>
      <w:hyperlink w:anchor="_Toc58512258" w:history="1">
        <w:r w:rsidRPr="00316323">
          <w:t>611</w:t>
        </w:r>
        <w:r>
          <w:rPr>
            <w:rFonts w:asciiTheme="minorHAnsi" w:eastAsiaTheme="minorEastAsia" w:hAnsiTheme="minorHAnsi" w:cstheme="minorBidi"/>
            <w:sz w:val="22"/>
            <w:szCs w:val="22"/>
            <w:lang w:eastAsia="en-AU"/>
          </w:rPr>
          <w:tab/>
        </w:r>
        <w:r w:rsidRPr="00316323">
          <w:t>Body searches—non-treating nurse must be present</w:t>
        </w:r>
        <w:r>
          <w:tab/>
        </w:r>
        <w:r>
          <w:fldChar w:fldCharType="begin"/>
        </w:r>
        <w:r>
          <w:instrText xml:space="preserve"> PAGEREF _Toc58512258 \h </w:instrText>
        </w:r>
        <w:r>
          <w:fldChar w:fldCharType="separate"/>
        </w:r>
        <w:r w:rsidR="003D01AF">
          <w:t>477</w:t>
        </w:r>
        <w:r>
          <w:fldChar w:fldCharType="end"/>
        </w:r>
      </w:hyperlink>
    </w:p>
    <w:p w14:paraId="7B1DB6DE" w14:textId="3A2E1770" w:rsidR="00A53AF7" w:rsidRDefault="00A53AF7">
      <w:pPr>
        <w:pStyle w:val="TOC5"/>
        <w:rPr>
          <w:rFonts w:asciiTheme="minorHAnsi" w:eastAsiaTheme="minorEastAsia" w:hAnsiTheme="minorHAnsi" w:cstheme="minorBidi"/>
          <w:sz w:val="22"/>
          <w:szCs w:val="22"/>
          <w:lang w:eastAsia="en-AU"/>
        </w:rPr>
      </w:pPr>
      <w:r>
        <w:tab/>
      </w:r>
      <w:hyperlink w:anchor="_Toc58512259" w:history="1">
        <w:r w:rsidRPr="00316323">
          <w:t>612</w:t>
        </w:r>
        <w:r>
          <w:rPr>
            <w:rFonts w:asciiTheme="minorHAnsi" w:eastAsiaTheme="minorEastAsia" w:hAnsiTheme="minorHAnsi" w:cstheme="minorBidi"/>
            <w:sz w:val="22"/>
            <w:szCs w:val="22"/>
            <w:lang w:eastAsia="en-AU"/>
          </w:rPr>
          <w:tab/>
        </w:r>
        <w:r w:rsidRPr="00316323">
          <w:t>Body searches—another person may be present</w:t>
        </w:r>
        <w:r>
          <w:tab/>
        </w:r>
        <w:r>
          <w:fldChar w:fldCharType="begin"/>
        </w:r>
        <w:r>
          <w:instrText xml:space="preserve"> PAGEREF _Toc58512259 \h </w:instrText>
        </w:r>
        <w:r>
          <w:fldChar w:fldCharType="separate"/>
        </w:r>
        <w:r w:rsidR="003D01AF">
          <w:t>477</w:t>
        </w:r>
        <w:r>
          <w:fldChar w:fldCharType="end"/>
        </w:r>
      </w:hyperlink>
    </w:p>
    <w:p w14:paraId="3DFD6267" w14:textId="2A5293B6" w:rsidR="00A53AF7" w:rsidRDefault="00A53AF7">
      <w:pPr>
        <w:pStyle w:val="TOC5"/>
        <w:rPr>
          <w:rFonts w:asciiTheme="minorHAnsi" w:eastAsiaTheme="minorEastAsia" w:hAnsiTheme="minorHAnsi" w:cstheme="minorBidi"/>
          <w:sz w:val="22"/>
          <w:szCs w:val="22"/>
          <w:lang w:eastAsia="en-AU"/>
        </w:rPr>
      </w:pPr>
      <w:r>
        <w:tab/>
      </w:r>
      <w:hyperlink w:anchor="_Toc58512260" w:history="1">
        <w:r w:rsidRPr="00316323">
          <w:t>613</w:t>
        </w:r>
        <w:r>
          <w:rPr>
            <w:rFonts w:asciiTheme="minorHAnsi" w:eastAsiaTheme="minorEastAsia" w:hAnsiTheme="minorHAnsi" w:cstheme="minorBidi"/>
            <w:sz w:val="22"/>
            <w:szCs w:val="22"/>
            <w:lang w:eastAsia="en-AU"/>
          </w:rPr>
          <w:tab/>
        </w:r>
        <w:r w:rsidRPr="00316323">
          <w:t>Body searches—support person must be present</w:t>
        </w:r>
        <w:r>
          <w:tab/>
        </w:r>
        <w:r>
          <w:fldChar w:fldCharType="begin"/>
        </w:r>
        <w:r>
          <w:instrText xml:space="preserve"> PAGEREF _Toc58512260 \h </w:instrText>
        </w:r>
        <w:r>
          <w:fldChar w:fldCharType="separate"/>
        </w:r>
        <w:r w:rsidR="003D01AF">
          <w:t>477</w:t>
        </w:r>
        <w:r>
          <w:fldChar w:fldCharType="end"/>
        </w:r>
      </w:hyperlink>
    </w:p>
    <w:p w14:paraId="3CB4D7B8" w14:textId="00948F66" w:rsidR="00A53AF7" w:rsidRDefault="00A53AF7">
      <w:pPr>
        <w:pStyle w:val="TOC5"/>
        <w:rPr>
          <w:rFonts w:asciiTheme="minorHAnsi" w:eastAsiaTheme="minorEastAsia" w:hAnsiTheme="minorHAnsi" w:cstheme="minorBidi"/>
          <w:sz w:val="22"/>
          <w:szCs w:val="22"/>
          <w:lang w:eastAsia="en-AU"/>
        </w:rPr>
      </w:pPr>
      <w:r>
        <w:tab/>
      </w:r>
      <w:hyperlink w:anchor="_Toc58512261" w:history="1">
        <w:r w:rsidRPr="00316323">
          <w:t>614</w:t>
        </w:r>
        <w:r>
          <w:rPr>
            <w:rFonts w:asciiTheme="minorHAnsi" w:eastAsiaTheme="minorEastAsia" w:hAnsiTheme="minorHAnsi" w:cstheme="minorBidi"/>
            <w:sz w:val="22"/>
            <w:szCs w:val="22"/>
            <w:lang w:eastAsia="en-AU"/>
          </w:rPr>
          <w:tab/>
        </w:r>
        <w:r w:rsidRPr="00316323">
          <w:t>Body searches—directing support person to leave</w:t>
        </w:r>
        <w:r>
          <w:tab/>
        </w:r>
        <w:r>
          <w:fldChar w:fldCharType="begin"/>
        </w:r>
        <w:r>
          <w:instrText xml:space="preserve"> PAGEREF _Toc58512261 \h </w:instrText>
        </w:r>
        <w:r>
          <w:fldChar w:fldCharType="separate"/>
        </w:r>
        <w:r w:rsidR="003D01AF">
          <w:t>478</w:t>
        </w:r>
        <w:r>
          <w:fldChar w:fldCharType="end"/>
        </w:r>
      </w:hyperlink>
    </w:p>
    <w:p w14:paraId="00C48092" w14:textId="3205ECED" w:rsidR="00A53AF7" w:rsidRDefault="00A53AF7">
      <w:pPr>
        <w:pStyle w:val="TOC5"/>
        <w:rPr>
          <w:rFonts w:asciiTheme="minorHAnsi" w:eastAsiaTheme="minorEastAsia" w:hAnsiTheme="minorHAnsi" w:cstheme="minorBidi"/>
          <w:sz w:val="22"/>
          <w:szCs w:val="22"/>
          <w:lang w:eastAsia="en-AU"/>
        </w:rPr>
      </w:pPr>
      <w:r>
        <w:tab/>
      </w:r>
      <w:hyperlink w:anchor="_Toc58512262" w:history="1">
        <w:r w:rsidRPr="00316323">
          <w:t>615</w:t>
        </w:r>
        <w:r>
          <w:rPr>
            <w:rFonts w:asciiTheme="minorHAnsi" w:eastAsiaTheme="minorEastAsia" w:hAnsiTheme="minorHAnsi" w:cstheme="minorBidi"/>
            <w:sz w:val="22"/>
            <w:szCs w:val="22"/>
            <w:lang w:eastAsia="en-AU"/>
          </w:rPr>
          <w:tab/>
        </w:r>
        <w:r w:rsidRPr="00316323">
          <w:t>Body searches—touching body</w:t>
        </w:r>
        <w:r>
          <w:tab/>
        </w:r>
        <w:r>
          <w:fldChar w:fldCharType="begin"/>
        </w:r>
        <w:r>
          <w:instrText xml:space="preserve"> PAGEREF _Toc58512262 \h </w:instrText>
        </w:r>
        <w:r>
          <w:fldChar w:fldCharType="separate"/>
        </w:r>
        <w:r w:rsidR="003D01AF">
          <w:t>478</w:t>
        </w:r>
        <w:r>
          <w:fldChar w:fldCharType="end"/>
        </w:r>
      </w:hyperlink>
    </w:p>
    <w:p w14:paraId="0D850289" w14:textId="6E4E64CE" w:rsidR="00A53AF7" w:rsidRDefault="00A53AF7">
      <w:pPr>
        <w:pStyle w:val="TOC5"/>
        <w:rPr>
          <w:rFonts w:asciiTheme="minorHAnsi" w:eastAsiaTheme="minorEastAsia" w:hAnsiTheme="minorHAnsi" w:cstheme="minorBidi"/>
          <w:sz w:val="22"/>
          <w:szCs w:val="22"/>
          <w:lang w:eastAsia="en-AU"/>
        </w:rPr>
      </w:pPr>
      <w:r>
        <w:tab/>
      </w:r>
      <w:hyperlink w:anchor="_Toc58512263" w:history="1">
        <w:r w:rsidRPr="00316323">
          <w:t>616</w:t>
        </w:r>
        <w:r>
          <w:rPr>
            <w:rFonts w:asciiTheme="minorHAnsi" w:eastAsiaTheme="minorEastAsia" w:hAnsiTheme="minorHAnsi" w:cstheme="minorBidi"/>
            <w:sz w:val="22"/>
            <w:szCs w:val="22"/>
            <w:lang w:eastAsia="en-AU"/>
          </w:rPr>
          <w:tab/>
        </w:r>
        <w:r w:rsidRPr="00316323">
          <w:t>Body searches—clothing</w:t>
        </w:r>
        <w:r>
          <w:tab/>
        </w:r>
        <w:r>
          <w:fldChar w:fldCharType="begin"/>
        </w:r>
        <w:r>
          <w:instrText xml:space="preserve"> PAGEREF _Toc58512263 \h </w:instrText>
        </w:r>
        <w:r>
          <w:fldChar w:fldCharType="separate"/>
        </w:r>
        <w:r w:rsidR="003D01AF">
          <w:t>479</w:t>
        </w:r>
        <w:r>
          <w:fldChar w:fldCharType="end"/>
        </w:r>
      </w:hyperlink>
    </w:p>
    <w:p w14:paraId="42BEFCAA" w14:textId="7F3A212C" w:rsidR="00A53AF7" w:rsidRDefault="00A53AF7">
      <w:pPr>
        <w:pStyle w:val="TOC5"/>
        <w:rPr>
          <w:rFonts w:asciiTheme="minorHAnsi" w:eastAsiaTheme="minorEastAsia" w:hAnsiTheme="minorHAnsi" w:cstheme="minorBidi"/>
          <w:sz w:val="22"/>
          <w:szCs w:val="22"/>
          <w:lang w:eastAsia="en-AU"/>
        </w:rPr>
      </w:pPr>
      <w:r>
        <w:tab/>
      </w:r>
      <w:hyperlink w:anchor="_Toc58512264" w:history="1">
        <w:r w:rsidRPr="00316323">
          <w:t>617</w:t>
        </w:r>
        <w:r>
          <w:rPr>
            <w:rFonts w:asciiTheme="minorHAnsi" w:eastAsiaTheme="minorEastAsia" w:hAnsiTheme="minorHAnsi" w:cstheme="minorBidi"/>
            <w:sz w:val="22"/>
            <w:szCs w:val="22"/>
            <w:lang w:eastAsia="en-AU"/>
          </w:rPr>
          <w:tab/>
        </w:r>
        <w:r w:rsidRPr="00316323">
          <w:t>Body searches—assistance</w:t>
        </w:r>
        <w:r>
          <w:tab/>
        </w:r>
        <w:r>
          <w:fldChar w:fldCharType="begin"/>
        </w:r>
        <w:r>
          <w:instrText xml:space="preserve"> PAGEREF _Toc58512264 \h </w:instrText>
        </w:r>
        <w:r>
          <w:fldChar w:fldCharType="separate"/>
        </w:r>
        <w:r w:rsidR="003D01AF">
          <w:t>479</w:t>
        </w:r>
        <w:r>
          <w:fldChar w:fldCharType="end"/>
        </w:r>
      </w:hyperlink>
    </w:p>
    <w:p w14:paraId="33EFE242" w14:textId="015947B8" w:rsidR="00A53AF7" w:rsidRDefault="00A53AF7">
      <w:pPr>
        <w:pStyle w:val="TOC5"/>
        <w:rPr>
          <w:rFonts w:asciiTheme="minorHAnsi" w:eastAsiaTheme="minorEastAsia" w:hAnsiTheme="minorHAnsi" w:cstheme="minorBidi"/>
          <w:sz w:val="22"/>
          <w:szCs w:val="22"/>
          <w:lang w:eastAsia="en-AU"/>
        </w:rPr>
      </w:pPr>
      <w:r>
        <w:tab/>
      </w:r>
      <w:hyperlink w:anchor="_Toc58512265" w:history="1">
        <w:r w:rsidRPr="00316323">
          <w:t>618</w:t>
        </w:r>
        <w:r>
          <w:rPr>
            <w:rFonts w:asciiTheme="minorHAnsi" w:eastAsiaTheme="minorEastAsia" w:hAnsiTheme="minorHAnsi" w:cstheme="minorBidi"/>
            <w:sz w:val="22"/>
            <w:szCs w:val="22"/>
            <w:lang w:eastAsia="en-AU"/>
          </w:rPr>
          <w:tab/>
        </w:r>
        <w:r w:rsidRPr="00316323">
          <w:t>Body searches—non-treating doctor may seize things</w:t>
        </w:r>
        <w:r>
          <w:tab/>
        </w:r>
        <w:r>
          <w:fldChar w:fldCharType="begin"/>
        </w:r>
        <w:r>
          <w:instrText xml:space="preserve"> PAGEREF _Toc58512265 \h </w:instrText>
        </w:r>
        <w:r>
          <w:fldChar w:fldCharType="separate"/>
        </w:r>
        <w:r w:rsidR="003D01AF">
          <w:t>480</w:t>
        </w:r>
        <w:r>
          <w:fldChar w:fldCharType="end"/>
        </w:r>
      </w:hyperlink>
    </w:p>
    <w:p w14:paraId="14C7CDB4" w14:textId="523E179E" w:rsidR="00A53AF7" w:rsidRDefault="005C0C4D">
      <w:pPr>
        <w:pStyle w:val="TOC3"/>
        <w:rPr>
          <w:rFonts w:asciiTheme="minorHAnsi" w:eastAsiaTheme="minorEastAsia" w:hAnsiTheme="minorHAnsi" w:cstheme="minorBidi"/>
          <w:b w:val="0"/>
          <w:sz w:val="22"/>
          <w:szCs w:val="22"/>
          <w:lang w:eastAsia="en-AU"/>
        </w:rPr>
      </w:pPr>
      <w:hyperlink w:anchor="_Toc58512266" w:history="1">
        <w:r w:rsidR="00A53AF7" w:rsidRPr="00316323">
          <w:t>Division 16.3.6</w:t>
        </w:r>
        <w:r w:rsidR="00A53AF7">
          <w:rPr>
            <w:rFonts w:asciiTheme="minorHAnsi" w:eastAsiaTheme="minorEastAsia" w:hAnsiTheme="minorHAnsi" w:cstheme="minorBidi"/>
            <w:b w:val="0"/>
            <w:sz w:val="22"/>
            <w:szCs w:val="22"/>
            <w:lang w:eastAsia="en-AU"/>
          </w:rPr>
          <w:tab/>
        </w:r>
        <w:r w:rsidR="00A53AF7" w:rsidRPr="00316323">
          <w:t>Seizing dangerous things</w:t>
        </w:r>
        <w:r w:rsidR="00A53AF7" w:rsidRPr="00A53AF7">
          <w:rPr>
            <w:vanish/>
          </w:rPr>
          <w:tab/>
        </w:r>
        <w:r w:rsidR="00A53AF7" w:rsidRPr="00A53AF7">
          <w:rPr>
            <w:vanish/>
          </w:rPr>
          <w:fldChar w:fldCharType="begin"/>
        </w:r>
        <w:r w:rsidR="00A53AF7" w:rsidRPr="00A53AF7">
          <w:rPr>
            <w:vanish/>
          </w:rPr>
          <w:instrText xml:space="preserve"> PAGEREF _Toc58512266 \h </w:instrText>
        </w:r>
        <w:r w:rsidR="00A53AF7" w:rsidRPr="00A53AF7">
          <w:rPr>
            <w:vanish/>
          </w:rPr>
        </w:r>
        <w:r w:rsidR="00A53AF7" w:rsidRPr="00A53AF7">
          <w:rPr>
            <w:vanish/>
          </w:rPr>
          <w:fldChar w:fldCharType="separate"/>
        </w:r>
        <w:r w:rsidR="003D01AF">
          <w:rPr>
            <w:vanish/>
          </w:rPr>
          <w:t>480</w:t>
        </w:r>
        <w:r w:rsidR="00A53AF7" w:rsidRPr="00A53AF7">
          <w:rPr>
            <w:vanish/>
          </w:rPr>
          <w:fldChar w:fldCharType="end"/>
        </w:r>
      </w:hyperlink>
    </w:p>
    <w:p w14:paraId="502B300E" w14:textId="3590DBE0" w:rsidR="00A53AF7" w:rsidRDefault="00A53AF7">
      <w:pPr>
        <w:pStyle w:val="TOC5"/>
        <w:rPr>
          <w:rFonts w:asciiTheme="minorHAnsi" w:eastAsiaTheme="minorEastAsia" w:hAnsiTheme="minorHAnsi" w:cstheme="minorBidi"/>
          <w:sz w:val="22"/>
          <w:szCs w:val="22"/>
          <w:lang w:eastAsia="en-AU"/>
        </w:rPr>
      </w:pPr>
      <w:r>
        <w:tab/>
      </w:r>
      <w:hyperlink w:anchor="_Toc58512267" w:history="1">
        <w:r w:rsidRPr="00316323">
          <w:t>619</w:t>
        </w:r>
        <w:r>
          <w:rPr>
            <w:rFonts w:asciiTheme="minorHAnsi" w:eastAsiaTheme="minorEastAsia" w:hAnsiTheme="minorHAnsi" w:cstheme="minorBidi"/>
            <w:sz w:val="22"/>
            <w:szCs w:val="22"/>
            <w:lang w:eastAsia="en-AU"/>
          </w:rPr>
          <w:tab/>
        </w:r>
        <w:r w:rsidRPr="00316323">
          <w:t>Application—div 16.3.6</w:t>
        </w:r>
        <w:r>
          <w:tab/>
        </w:r>
        <w:r>
          <w:fldChar w:fldCharType="begin"/>
        </w:r>
        <w:r>
          <w:instrText xml:space="preserve"> PAGEREF _Toc58512267 \h </w:instrText>
        </w:r>
        <w:r>
          <w:fldChar w:fldCharType="separate"/>
        </w:r>
        <w:r w:rsidR="003D01AF">
          <w:t>480</w:t>
        </w:r>
        <w:r>
          <w:fldChar w:fldCharType="end"/>
        </w:r>
      </w:hyperlink>
    </w:p>
    <w:p w14:paraId="23DF75BC" w14:textId="2C2C7C8C" w:rsidR="00A53AF7" w:rsidRDefault="00A53AF7">
      <w:pPr>
        <w:pStyle w:val="TOC5"/>
        <w:rPr>
          <w:rFonts w:asciiTheme="minorHAnsi" w:eastAsiaTheme="minorEastAsia" w:hAnsiTheme="minorHAnsi" w:cstheme="minorBidi"/>
          <w:sz w:val="22"/>
          <w:szCs w:val="22"/>
          <w:lang w:eastAsia="en-AU"/>
        </w:rPr>
      </w:pPr>
      <w:r>
        <w:tab/>
      </w:r>
      <w:hyperlink w:anchor="_Toc58512268" w:history="1">
        <w:r w:rsidRPr="00316323">
          <w:t>620</w:t>
        </w:r>
        <w:r>
          <w:rPr>
            <w:rFonts w:asciiTheme="minorHAnsi" w:eastAsiaTheme="minorEastAsia" w:hAnsiTheme="minorHAnsi" w:cstheme="minorBidi"/>
            <w:sz w:val="22"/>
            <w:szCs w:val="22"/>
            <w:lang w:eastAsia="en-AU"/>
          </w:rPr>
          <w:tab/>
        </w:r>
        <w:r w:rsidRPr="00316323">
          <w:t xml:space="preserve">Seizing property—who is the </w:t>
        </w:r>
        <w:r w:rsidRPr="00316323">
          <w:rPr>
            <w:i/>
          </w:rPr>
          <w:t>owner</w:t>
        </w:r>
        <w:r w:rsidRPr="00316323">
          <w:t>?</w:t>
        </w:r>
        <w:r>
          <w:tab/>
        </w:r>
        <w:r>
          <w:fldChar w:fldCharType="begin"/>
        </w:r>
        <w:r>
          <w:instrText xml:space="preserve"> PAGEREF _Toc58512268 \h </w:instrText>
        </w:r>
        <w:r>
          <w:fldChar w:fldCharType="separate"/>
        </w:r>
        <w:r w:rsidR="003D01AF">
          <w:t>480</w:t>
        </w:r>
        <w:r>
          <w:fldChar w:fldCharType="end"/>
        </w:r>
      </w:hyperlink>
    </w:p>
    <w:p w14:paraId="4EB46F4F" w14:textId="357DB8DE" w:rsidR="00A53AF7" w:rsidRDefault="00A53AF7">
      <w:pPr>
        <w:pStyle w:val="TOC5"/>
        <w:rPr>
          <w:rFonts w:asciiTheme="minorHAnsi" w:eastAsiaTheme="minorEastAsia" w:hAnsiTheme="minorHAnsi" w:cstheme="minorBidi"/>
          <w:sz w:val="22"/>
          <w:szCs w:val="22"/>
          <w:lang w:eastAsia="en-AU"/>
        </w:rPr>
      </w:pPr>
      <w:r>
        <w:tab/>
      </w:r>
      <w:hyperlink w:anchor="_Toc58512269" w:history="1">
        <w:r w:rsidRPr="00316323">
          <w:t>621</w:t>
        </w:r>
        <w:r>
          <w:rPr>
            <w:rFonts w:asciiTheme="minorHAnsi" w:eastAsiaTheme="minorEastAsia" w:hAnsiTheme="minorHAnsi" w:cstheme="minorBidi"/>
            <w:sz w:val="22"/>
            <w:szCs w:val="22"/>
            <w:lang w:eastAsia="en-AU"/>
          </w:rPr>
          <w:tab/>
        </w:r>
        <w:r w:rsidRPr="00316323">
          <w:t>Seizing property—dangerous things may be seized</w:t>
        </w:r>
        <w:r>
          <w:tab/>
        </w:r>
        <w:r>
          <w:fldChar w:fldCharType="begin"/>
        </w:r>
        <w:r>
          <w:instrText xml:space="preserve"> PAGEREF _Toc58512269 \h </w:instrText>
        </w:r>
        <w:r>
          <w:fldChar w:fldCharType="separate"/>
        </w:r>
        <w:r w:rsidR="003D01AF">
          <w:t>481</w:t>
        </w:r>
        <w:r>
          <w:fldChar w:fldCharType="end"/>
        </w:r>
      </w:hyperlink>
    </w:p>
    <w:p w14:paraId="7B1F0482" w14:textId="0A12033E" w:rsidR="00A53AF7" w:rsidRDefault="00A53AF7">
      <w:pPr>
        <w:pStyle w:val="TOC5"/>
        <w:rPr>
          <w:rFonts w:asciiTheme="minorHAnsi" w:eastAsiaTheme="minorEastAsia" w:hAnsiTheme="minorHAnsi" w:cstheme="minorBidi"/>
          <w:sz w:val="22"/>
          <w:szCs w:val="22"/>
          <w:lang w:eastAsia="en-AU"/>
        </w:rPr>
      </w:pPr>
      <w:r>
        <w:tab/>
      </w:r>
      <w:hyperlink w:anchor="_Toc58512270" w:history="1">
        <w:r w:rsidRPr="00316323">
          <w:t>622</w:t>
        </w:r>
        <w:r>
          <w:rPr>
            <w:rFonts w:asciiTheme="minorHAnsi" w:eastAsiaTheme="minorEastAsia" w:hAnsiTheme="minorHAnsi" w:cstheme="minorBidi"/>
            <w:sz w:val="22"/>
            <w:szCs w:val="22"/>
            <w:lang w:eastAsia="en-AU"/>
          </w:rPr>
          <w:tab/>
        </w:r>
        <w:r w:rsidRPr="00316323">
          <w:t>Seized property—must tell owner</w:t>
        </w:r>
        <w:r>
          <w:tab/>
        </w:r>
        <w:r>
          <w:fldChar w:fldCharType="begin"/>
        </w:r>
        <w:r>
          <w:instrText xml:space="preserve"> PAGEREF _Toc58512270 \h </w:instrText>
        </w:r>
        <w:r>
          <w:fldChar w:fldCharType="separate"/>
        </w:r>
        <w:r w:rsidR="003D01AF">
          <w:t>481</w:t>
        </w:r>
        <w:r>
          <w:fldChar w:fldCharType="end"/>
        </w:r>
      </w:hyperlink>
    </w:p>
    <w:p w14:paraId="6FFCF51F" w14:textId="493990F8" w:rsidR="00A53AF7" w:rsidRDefault="00A53AF7">
      <w:pPr>
        <w:pStyle w:val="TOC5"/>
        <w:rPr>
          <w:rFonts w:asciiTheme="minorHAnsi" w:eastAsiaTheme="minorEastAsia" w:hAnsiTheme="minorHAnsi" w:cstheme="minorBidi"/>
          <w:sz w:val="22"/>
          <w:szCs w:val="22"/>
          <w:lang w:eastAsia="en-AU"/>
        </w:rPr>
      </w:pPr>
      <w:r>
        <w:tab/>
      </w:r>
      <w:hyperlink w:anchor="_Toc58512271" w:history="1">
        <w:r w:rsidRPr="00316323">
          <w:t>623</w:t>
        </w:r>
        <w:r>
          <w:rPr>
            <w:rFonts w:asciiTheme="minorHAnsi" w:eastAsiaTheme="minorEastAsia" w:hAnsiTheme="minorHAnsi" w:cstheme="minorBidi"/>
            <w:sz w:val="22"/>
            <w:szCs w:val="22"/>
            <w:lang w:eastAsia="en-AU"/>
          </w:rPr>
          <w:tab/>
        </w:r>
        <w:r w:rsidRPr="00316323">
          <w:t>Seized property—forfeiture</w:t>
        </w:r>
        <w:r>
          <w:tab/>
        </w:r>
        <w:r>
          <w:fldChar w:fldCharType="begin"/>
        </w:r>
        <w:r>
          <w:instrText xml:space="preserve"> PAGEREF _Toc58512271 \h </w:instrText>
        </w:r>
        <w:r>
          <w:fldChar w:fldCharType="separate"/>
        </w:r>
        <w:r w:rsidR="003D01AF">
          <w:t>482</w:t>
        </w:r>
        <w:r>
          <w:fldChar w:fldCharType="end"/>
        </w:r>
      </w:hyperlink>
    </w:p>
    <w:p w14:paraId="565496E1" w14:textId="0D5BCBD1" w:rsidR="00A53AF7" w:rsidRDefault="00A53AF7">
      <w:pPr>
        <w:pStyle w:val="TOC5"/>
        <w:rPr>
          <w:rFonts w:asciiTheme="minorHAnsi" w:eastAsiaTheme="minorEastAsia" w:hAnsiTheme="minorHAnsi" w:cstheme="minorBidi"/>
          <w:sz w:val="22"/>
          <w:szCs w:val="22"/>
          <w:lang w:eastAsia="en-AU"/>
        </w:rPr>
      </w:pPr>
      <w:r>
        <w:tab/>
      </w:r>
      <w:hyperlink w:anchor="_Toc58512272" w:history="1">
        <w:r w:rsidRPr="00316323">
          <w:t>624</w:t>
        </w:r>
        <w:r>
          <w:rPr>
            <w:rFonts w:asciiTheme="minorHAnsi" w:eastAsiaTheme="minorEastAsia" w:hAnsiTheme="minorHAnsi" w:cstheme="minorBidi"/>
            <w:sz w:val="22"/>
            <w:szCs w:val="22"/>
            <w:lang w:eastAsia="en-AU"/>
          </w:rPr>
          <w:tab/>
        </w:r>
        <w:r w:rsidRPr="00316323">
          <w:t>Seized property—return</w:t>
        </w:r>
        <w:r>
          <w:tab/>
        </w:r>
        <w:r>
          <w:fldChar w:fldCharType="begin"/>
        </w:r>
        <w:r>
          <w:instrText xml:space="preserve"> PAGEREF _Toc58512272 \h </w:instrText>
        </w:r>
        <w:r>
          <w:fldChar w:fldCharType="separate"/>
        </w:r>
        <w:r w:rsidR="003D01AF">
          <w:t>483</w:t>
        </w:r>
        <w:r>
          <w:fldChar w:fldCharType="end"/>
        </w:r>
      </w:hyperlink>
    </w:p>
    <w:p w14:paraId="062D0FE2" w14:textId="1F888232" w:rsidR="00A53AF7" w:rsidRDefault="005C0C4D">
      <w:pPr>
        <w:pStyle w:val="TOC2"/>
        <w:rPr>
          <w:rFonts w:asciiTheme="minorHAnsi" w:eastAsiaTheme="minorEastAsia" w:hAnsiTheme="minorHAnsi" w:cstheme="minorBidi"/>
          <w:b w:val="0"/>
          <w:sz w:val="22"/>
          <w:szCs w:val="22"/>
          <w:lang w:eastAsia="en-AU"/>
        </w:rPr>
      </w:pPr>
      <w:hyperlink w:anchor="_Toc58512273" w:history="1">
        <w:r w:rsidR="00A53AF7" w:rsidRPr="00316323">
          <w:t>Part 16.4</w:t>
        </w:r>
        <w:r w:rsidR="00A53AF7">
          <w:rPr>
            <w:rFonts w:asciiTheme="minorHAnsi" w:eastAsiaTheme="minorEastAsia" w:hAnsiTheme="minorHAnsi" w:cstheme="minorBidi"/>
            <w:b w:val="0"/>
            <w:sz w:val="22"/>
            <w:szCs w:val="22"/>
            <w:lang w:eastAsia="en-AU"/>
          </w:rPr>
          <w:tab/>
        </w:r>
        <w:r w:rsidR="00A53AF7" w:rsidRPr="00316323">
          <w:t>Therapeutic protection—administration</w:t>
        </w:r>
        <w:r w:rsidR="00A53AF7" w:rsidRPr="00A53AF7">
          <w:rPr>
            <w:vanish/>
          </w:rPr>
          <w:tab/>
        </w:r>
        <w:r w:rsidR="00A53AF7" w:rsidRPr="00A53AF7">
          <w:rPr>
            <w:vanish/>
          </w:rPr>
          <w:fldChar w:fldCharType="begin"/>
        </w:r>
        <w:r w:rsidR="00A53AF7" w:rsidRPr="00A53AF7">
          <w:rPr>
            <w:vanish/>
          </w:rPr>
          <w:instrText xml:space="preserve"> PAGEREF _Toc58512273 \h </w:instrText>
        </w:r>
        <w:r w:rsidR="00A53AF7" w:rsidRPr="00A53AF7">
          <w:rPr>
            <w:vanish/>
          </w:rPr>
        </w:r>
        <w:r w:rsidR="00A53AF7" w:rsidRPr="00A53AF7">
          <w:rPr>
            <w:vanish/>
          </w:rPr>
          <w:fldChar w:fldCharType="separate"/>
        </w:r>
        <w:r w:rsidR="003D01AF">
          <w:rPr>
            <w:vanish/>
          </w:rPr>
          <w:t>484</w:t>
        </w:r>
        <w:r w:rsidR="00A53AF7" w:rsidRPr="00A53AF7">
          <w:rPr>
            <w:vanish/>
          </w:rPr>
          <w:fldChar w:fldCharType="end"/>
        </w:r>
      </w:hyperlink>
    </w:p>
    <w:p w14:paraId="09C6F1EC" w14:textId="643802CB" w:rsidR="00A53AF7" w:rsidRDefault="005C0C4D">
      <w:pPr>
        <w:pStyle w:val="TOC3"/>
        <w:rPr>
          <w:rFonts w:asciiTheme="minorHAnsi" w:eastAsiaTheme="minorEastAsia" w:hAnsiTheme="minorHAnsi" w:cstheme="minorBidi"/>
          <w:b w:val="0"/>
          <w:sz w:val="22"/>
          <w:szCs w:val="22"/>
          <w:lang w:eastAsia="en-AU"/>
        </w:rPr>
      </w:pPr>
      <w:hyperlink w:anchor="_Toc58512274" w:history="1">
        <w:r w:rsidR="00A53AF7" w:rsidRPr="00316323">
          <w:t>Division 16.4.1</w:t>
        </w:r>
        <w:r w:rsidR="00A53AF7">
          <w:rPr>
            <w:rFonts w:asciiTheme="minorHAnsi" w:eastAsiaTheme="minorEastAsia" w:hAnsiTheme="minorHAnsi" w:cstheme="minorBidi"/>
            <w:b w:val="0"/>
            <w:sz w:val="22"/>
            <w:szCs w:val="22"/>
            <w:lang w:eastAsia="en-AU"/>
          </w:rPr>
          <w:tab/>
        </w:r>
        <w:r w:rsidR="00A53AF7" w:rsidRPr="00316323">
          <w:t>Therapeutic protection places</w:t>
        </w:r>
        <w:r w:rsidR="00A53AF7" w:rsidRPr="00A53AF7">
          <w:rPr>
            <w:vanish/>
          </w:rPr>
          <w:tab/>
        </w:r>
        <w:r w:rsidR="00A53AF7" w:rsidRPr="00A53AF7">
          <w:rPr>
            <w:vanish/>
          </w:rPr>
          <w:fldChar w:fldCharType="begin"/>
        </w:r>
        <w:r w:rsidR="00A53AF7" w:rsidRPr="00A53AF7">
          <w:rPr>
            <w:vanish/>
          </w:rPr>
          <w:instrText xml:space="preserve"> PAGEREF _Toc58512274 \h </w:instrText>
        </w:r>
        <w:r w:rsidR="00A53AF7" w:rsidRPr="00A53AF7">
          <w:rPr>
            <w:vanish/>
          </w:rPr>
        </w:r>
        <w:r w:rsidR="00A53AF7" w:rsidRPr="00A53AF7">
          <w:rPr>
            <w:vanish/>
          </w:rPr>
          <w:fldChar w:fldCharType="separate"/>
        </w:r>
        <w:r w:rsidR="003D01AF">
          <w:rPr>
            <w:vanish/>
          </w:rPr>
          <w:t>484</w:t>
        </w:r>
        <w:r w:rsidR="00A53AF7" w:rsidRPr="00A53AF7">
          <w:rPr>
            <w:vanish/>
          </w:rPr>
          <w:fldChar w:fldCharType="end"/>
        </w:r>
      </w:hyperlink>
    </w:p>
    <w:p w14:paraId="303BB3A4" w14:textId="71AAAD18" w:rsidR="00A53AF7" w:rsidRDefault="00A53AF7">
      <w:pPr>
        <w:pStyle w:val="TOC5"/>
        <w:rPr>
          <w:rFonts w:asciiTheme="minorHAnsi" w:eastAsiaTheme="minorEastAsia" w:hAnsiTheme="minorHAnsi" w:cstheme="minorBidi"/>
          <w:sz w:val="22"/>
          <w:szCs w:val="22"/>
          <w:lang w:eastAsia="en-AU"/>
        </w:rPr>
      </w:pPr>
      <w:r>
        <w:tab/>
      </w:r>
      <w:hyperlink w:anchor="_Toc58512275" w:history="1">
        <w:r w:rsidRPr="00316323">
          <w:t>625</w:t>
        </w:r>
        <w:r>
          <w:rPr>
            <w:rFonts w:asciiTheme="minorHAnsi" w:eastAsiaTheme="minorEastAsia" w:hAnsiTheme="minorHAnsi" w:cstheme="minorBidi"/>
            <w:sz w:val="22"/>
            <w:szCs w:val="22"/>
            <w:lang w:eastAsia="en-AU"/>
          </w:rPr>
          <w:tab/>
        </w:r>
        <w:r w:rsidRPr="00316323">
          <w:t>Therapeutic protection place—declaration</w:t>
        </w:r>
        <w:r>
          <w:tab/>
        </w:r>
        <w:r>
          <w:fldChar w:fldCharType="begin"/>
        </w:r>
        <w:r>
          <w:instrText xml:space="preserve"> PAGEREF _Toc58512275 \h </w:instrText>
        </w:r>
        <w:r>
          <w:fldChar w:fldCharType="separate"/>
        </w:r>
        <w:r w:rsidR="003D01AF">
          <w:t>484</w:t>
        </w:r>
        <w:r>
          <w:fldChar w:fldCharType="end"/>
        </w:r>
      </w:hyperlink>
    </w:p>
    <w:p w14:paraId="7D676A4C" w14:textId="4F159B11" w:rsidR="00A53AF7" w:rsidRDefault="00A53AF7">
      <w:pPr>
        <w:pStyle w:val="TOC5"/>
        <w:rPr>
          <w:rFonts w:asciiTheme="minorHAnsi" w:eastAsiaTheme="minorEastAsia" w:hAnsiTheme="minorHAnsi" w:cstheme="minorBidi"/>
          <w:sz w:val="22"/>
          <w:szCs w:val="22"/>
          <w:lang w:eastAsia="en-AU"/>
        </w:rPr>
      </w:pPr>
      <w:r>
        <w:tab/>
      </w:r>
      <w:hyperlink w:anchor="_Toc58512276" w:history="1">
        <w:r w:rsidRPr="00316323">
          <w:t>626</w:t>
        </w:r>
        <w:r>
          <w:rPr>
            <w:rFonts w:asciiTheme="minorHAnsi" w:eastAsiaTheme="minorEastAsia" w:hAnsiTheme="minorHAnsi" w:cstheme="minorBidi"/>
            <w:sz w:val="22"/>
            <w:szCs w:val="22"/>
            <w:lang w:eastAsia="en-AU"/>
          </w:rPr>
          <w:tab/>
        </w:r>
        <w:r w:rsidRPr="00316323">
          <w:t>Therapeutic protection place—exclusion of matters from declaration etc</w:t>
        </w:r>
        <w:r>
          <w:tab/>
        </w:r>
        <w:r>
          <w:fldChar w:fldCharType="begin"/>
        </w:r>
        <w:r>
          <w:instrText xml:space="preserve"> PAGEREF _Toc58512276 \h </w:instrText>
        </w:r>
        <w:r>
          <w:fldChar w:fldCharType="separate"/>
        </w:r>
        <w:r w:rsidR="003D01AF">
          <w:t>484</w:t>
        </w:r>
        <w:r>
          <w:fldChar w:fldCharType="end"/>
        </w:r>
      </w:hyperlink>
    </w:p>
    <w:p w14:paraId="0365F002" w14:textId="0A59D427" w:rsidR="00A53AF7" w:rsidRDefault="00A53AF7">
      <w:pPr>
        <w:pStyle w:val="TOC5"/>
        <w:rPr>
          <w:rFonts w:asciiTheme="minorHAnsi" w:eastAsiaTheme="minorEastAsia" w:hAnsiTheme="minorHAnsi" w:cstheme="minorBidi"/>
          <w:sz w:val="22"/>
          <w:szCs w:val="22"/>
          <w:lang w:eastAsia="en-AU"/>
        </w:rPr>
      </w:pPr>
      <w:r>
        <w:tab/>
      </w:r>
      <w:hyperlink w:anchor="_Toc58512277" w:history="1">
        <w:r w:rsidRPr="00316323">
          <w:t>627</w:t>
        </w:r>
        <w:r>
          <w:rPr>
            <w:rFonts w:asciiTheme="minorHAnsi" w:eastAsiaTheme="minorEastAsia" w:hAnsiTheme="minorHAnsi" w:cstheme="minorBidi"/>
            <w:sz w:val="22"/>
            <w:szCs w:val="22"/>
            <w:lang w:eastAsia="en-AU"/>
          </w:rPr>
          <w:tab/>
        </w:r>
        <w:r w:rsidRPr="00316323">
          <w:t>Therapeutic protection place—policies and procedures</w:t>
        </w:r>
        <w:r>
          <w:tab/>
        </w:r>
        <w:r>
          <w:fldChar w:fldCharType="begin"/>
        </w:r>
        <w:r>
          <w:instrText xml:space="preserve"> PAGEREF _Toc58512277 \h </w:instrText>
        </w:r>
        <w:r>
          <w:fldChar w:fldCharType="separate"/>
        </w:r>
        <w:r w:rsidR="003D01AF">
          <w:t>485</w:t>
        </w:r>
        <w:r>
          <w:fldChar w:fldCharType="end"/>
        </w:r>
      </w:hyperlink>
    </w:p>
    <w:p w14:paraId="78B51CB8" w14:textId="7A07E2E5" w:rsidR="00A53AF7" w:rsidRDefault="00A53AF7">
      <w:pPr>
        <w:pStyle w:val="TOC5"/>
        <w:rPr>
          <w:rFonts w:asciiTheme="minorHAnsi" w:eastAsiaTheme="minorEastAsia" w:hAnsiTheme="minorHAnsi" w:cstheme="minorBidi"/>
          <w:sz w:val="22"/>
          <w:szCs w:val="22"/>
          <w:lang w:eastAsia="en-AU"/>
        </w:rPr>
      </w:pPr>
      <w:r>
        <w:tab/>
      </w:r>
      <w:hyperlink w:anchor="_Toc58512278" w:history="1">
        <w:r w:rsidRPr="00316323">
          <w:t>628</w:t>
        </w:r>
        <w:r>
          <w:rPr>
            <w:rFonts w:asciiTheme="minorHAnsi" w:eastAsiaTheme="minorEastAsia" w:hAnsiTheme="minorHAnsi" w:cstheme="minorBidi"/>
            <w:sz w:val="22"/>
            <w:szCs w:val="22"/>
            <w:lang w:eastAsia="en-AU"/>
          </w:rPr>
          <w:tab/>
        </w:r>
        <w:r w:rsidRPr="00316323">
          <w:t>Authorisation of operating entity for therapeutic protection place</w:t>
        </w:r>
        <w:r>
          <w:tab/>
        </w:r>
        <w:r>
          <w:fldChar w:fldCharType="begin"/>
        </w:r>
        <w:r>
          <w:instrText xml:space="preserve"> PAGEREF _Toc58512278 \h </w:instrText>
        </w:r>
        <w:r>
          <w:fldChar w:fldCharType="separate"/>
        </w:r>
        <w:r w:rsidR="003D01AF">
          <w:t>485</w:t>
        </w:r>
        <w:r>
          <w:fldChar w:fldCharType="end"/>
        </w:r>
      </w:hyperlink>
    </w:p>
    <w:p w14:paraId="571BAE30" w14:textId="26FEF937" w:rsidR="00A53AF7" w:rsidRDefault="00A53AF7">
      <w:pPr>
        <w:pStyle w:val="TOC5"/>
        <w:rPr>
          <w:rFonts w:asciiTheme="minorHAnsi" w:eastAsiaTheme="minorEastAsia" w:hAnsiTheme="minorHAnsi" w:cstheme="minorBidi"/>
          <w:sz w:val="22"/>
          <w:szCs w:val="22"/>
          <w:lang w:eastAsia="en-AU"/>
        </w:rPr>
      </w:pPr>
      <w:r>
        <w:tab/>
      </w:r>
      <w:hyperlink w:anchor="_Toc58512279" w:history="1">
        <w:r w:rsidRPr="00316323">
          <w:t>629</w:t>
        </w:r>
        <w:r>
          <w:rPr>
            <w:rFonts w:asciiTheme="minorHAnsi" w:eastAsiaTheme="minorEastAsia" w:hAnsiTheme="minorHAnsi" w:cstheme="minorBidi"/>
            <w:sz w:val="22"/>
            <w:szCs w:val="22"/>
            <w:lang w:eastAsia="en-AU"/>
          </w:rPr>
          <w:tab/>
        </w:r>
        <w:r w:rsidRPr="00316323">
          <w:t>Suspension of operating entity’s authorisation</w:t>
        </w:r>
        <w:r>
          <w:tab/>
        </w:r>
        <w:r>
          <w:fldChar w:fldCharType="begin"/>
        </w:r>
        <w:r>
          <w:instrText xml:space="preserve"> PAGEREF _Toc58512279 \h </w:instrText>
        </w:r>
        <w:r>
          <w:fldChar w:fldCharType="separate"/>
        </w:r>
        <w:r w:rsidR="003D01AF">
          <w:t>486</w:t>
        </w:r>
        <w:r>
          <w:fldChar w:fldCharType="end"/>
        </w:r>
      </w:hyperlink>
    </w:p>
    <w:p w14:paraId="5BF63E47" w14:textId="326A793A" w:rsidR="00A53AF7" w:rsidRDefault="00A53AF7">
      <w:pPr>
        <w:pStyle w:val="TOC5"/>
        <w:rPr>
          <w:rFonts w:asciiTheme="minorHAnsi" w:eastAsiaTheme="minorEastAsia" w:hAnsiTheme="minorHAnsi" w:cstheme="minorBidi"/>
          <w:sz w:val="22"/>
          <w:szCs w:val="22"/>
          <w:lang w:eastAsia="en-AU"/>
        </w:rPr>
      </w:pPr>
      <w:r>
        <w:tab/>
      </w:r>
      <w:hyperlink w:anchor="_Toc58512280" w:history="1">
        <w:r w:rsidRPr="00316323">
          <w:t>630</w:t>
        </w:r>
        <w:r>
          <w:rPr>
            <w:rFonts w:asciiTheme="minorHAnsi" w:eastAsiaTheme="minorEastAsia" w:hAnsiTheme="minorHAnsi" w:cstheme="minorBidi"/>
            <w:sz w:val="22"/>
            <w:szCs w:val="22"/>
            <w:lang w:eastAsia="en-AU"/>
          </w:rPr>
          <w:tab/>
        </w:r>
        <w:r w:rsidRPr="00316323">
          <w:t>Revocation of operating entity’s authorisation</w:t>
        </w:r>
        <w:r>
          <w:tab/>
        </w:r>
        <w:r>
          <w:fldChar w:fldCharType="begin"/>
        </w:r>
        <w:r>
          <w:instrText xml:space="preserve"> PAGEREF _Toc58512280 \h </w:instrText>
        </w:r>
        <w:r>
          <w:fldChar w:fldCharType="separate"/>
        </w:r>
        <w:r w:rsidR="003D01AF">
          <w:t>487</w:t>
        </w:r>
        <w:r>
          <w:fldChar w:fldCharType="end"/>
        </w:r>
      </w:hyperlink>
    </w:p>
    <w:p w14:paraId="10C017A4" w14:textId="225A7A19" w:rsidR="00A53AF7" w:rsidRDefault="005C0C4D">
      <w:pPr>
        <w:pStyle w:val="TOC3"/>
        <w:rPr>
          <w:rFonts w:asciiTheme="minorHAnsi" w:eastAsiaTheme="minorEastAsia" w:hAnsiTheme="minorHAnsi" w:cstheme="minorBidi"/>
          <w:b w:val="0"/>
          <w:sz w:val="22"/>
          <w:szCs w:val="22"/>
          <w:lang w:eastAsia="en-AU"/>
        </w:rPr>
      </w:pPr>
      <w:hyperlink w:anchor="_Toc58512281" w:history="1">
        <w:r w:rsidR="00A53AF7" w:rsidRPr="00316323">
          <w:t>Division 16.4.2</w:t>
        </w:r>
        <w:r w:rsidR="00A53AF7">
          <w:rPr>
            <w:rFonts w:asciiTheme="minorHAnsi" w:eastAsiaTheme="minorEastAsia" w:hAnsiTheme="minorHAnsi" w:cstheme="minorBidi"/>
            <w:b w:val="0"/>
            <w:sz w:val="22"/>
            <w:szCs w:val="22"/>
            <w:lang w:eastAsia="en-AU"/>
          </w:rPr>
          <w:tab/>
        </w:r>
        <w:r w:rsidR="00A53AF7" w:rsidRPr="00316323">
          <w:t>Therapeutic protection plan</w:t>
        </w:r>
        <w:r w:rsidR="00A53AF7" w:rsidRPr="00A53AF7">
          <w:rPr>
            <w:vanish/>
          </w:rPr>
          <w:tab/>
        </w:r>
        <w:r w:rsidR="00A53AF7" w:rsidRPr="00A53AF7">
          <w:rPr>
            <w:vanish/>
          </w:rPr>
          <w:fldChar w:fldCharType="begin"/>
        </w:r>
        <w:r w:rsidR="00A53AF7" w:rsidRPr="00A53AF7">
          <w:rPr>
            <w:vanish/>
          </w:rPr>
          <w:instrText xml:space="preserve"> PAGEREF _Toc58512281 \h </w:instrText>
        </w:r>
        <w:r w:rsidR="00A53AF7" w:rsidRPr="00A53AF7">
          <w:rPr>
            <w:vanish/>
          </w:rPr>
        </w:r>
        <w:r w:rsidR="00A53AF7" w:rsidRPr="00A53AF7">
          <w:rPr>
            <w:vanish/>
          </w:rPr>
          <w:fldChar w:fldCharType="separate"/>
        </w:r>
        <w:r w:rsidR="003D01AF">
          <w:rPr>
            <w:vanish/>
          </w:rPr>
          <w:t>488</w:t>
        </w:r>
        <w:r w:rsidR="00A53AF7" w:rsidRPr="00A53AF7">
          <w:rPr>
            <w:vanish/>
          </w:rPr>
          <w:fldChar w:fldCharType="end"/>
        </w:r>
      </w:hyperlink>
    </w:p>
    <w:p w14:paraId="3457ACFF" w14:textId="179CA29B" w:rsidR="00A53AF7" w:rsidRDefault="00A53AF7">
      <w:pPr>
        <w:pStyle w:val="TOC5"/>
        <w:rPr>
          <w:rFonts w:asciiTheme="minorHAnsi" w:eastAsiaTheme="minorEastAsia" w:hAnsiTheme="minorHAnsi" w:cstheme="minorBidi"/>
          <w:sz w:val="22"/>
          <w:szCs w:val="22"/>
          <w:lang w:eastAsia="en-AU"/>
        </w:rPr>
      </w:pPr>
      <w:r>
        <w:tab/>
      </w:r>
      <w:hyperlink w:anchor="_Toc58512282" w:history="1">
        <w:r w:rsidRPr="00316323">
          <w:t>631</w:t>
        </w:r>
        <w:r>
          <w:rPr>
            <w:rFonts w:asciiTheme="minorHAnsi" w:eastAsiaTheme="minorEastAsia" w:hAnsiTheme="minorHAnsi" w:cstheme="minorBidi"/>
            <w:sz w:val="22"/>
            <w:szCs w:val="22"/>
            <w:lang w:eastAsia="en-AU"/>
          </w:rPr>
          <w:tab/>
        </w:r>
        <w:r w:rsidRPr="00316323">
          <w:t>Public advocate and official visitor may be given therapeutic protection plan</w:t>
        </w:r>
        <w:r>
          <w:tab/>
        </w:r>
        <w:r>
          <w:fldChar w:fldCharType="begin"/>
        </w:r>
        <w:r>
          <w:instrText xml:space="preserve"> PAGEREF _Toc58512282 \h </w:instrText>
        </w:r>
        <w:r>
          <w:fldChar w:fldCharType="separate"/>
        </w:r>
        <w:r w:rsidR="003D01AF">
          <w:t>488</w:t>
        </w:r>
        <w:r>
          <w:fldChar w:fldCharType="end"/>
        </w:r>
      </w:hyperlink>
    </w:p>
    <w:p w14:paraId="229471E1" w14:textId="63AA41E9" w:rsidR="00A53AF7" w:rsidRDefault="005C0C4D">
      <w:pPr>
        <w:pStyle w:val="TOC3"/>
        <w:rPr>
          <w:rFonts w:asciiTheme="minorHAnsi" w:eastAsiaTheme="minorEastAsia" w:hAnsiTheme="minorHAnsi" w:cstheme="minorBidi"/>
          <w:b w:val="0"/>
          <w:sz w:val="22"/>
          <w:szCs w:val="22"/>
          <w:lang w:eastAsia="en-AU"/>
        </w:rPr>
      </w:pPr>
      <w:hyperlink w:anchor="_Toc58512283" w:history="1">
        <w:r w:rsidR="00A53AF7" w:rsidRPr="00316323">
          <w:t>Division 16.4.3</w:t>
        </w:r>
        <w:r w:rsidR="00A53AF7">
          <w:rPr>
            <w:rFonts w:asciiTheme="minorHAnsi" w:eastAsiaTheme="minorEastAsia" w:hAnsiTheme="minorHAnsi" w:cstheme="minorBidi"/>
            <w:b w:val="0"/>
            <w:sz w:val="22"/>
            <w:szCs w:val="22"/>
            <w:lang w:eastAsia="en-AU"/>
          </w:rPr>
          <w:tab/>
        </w:r>
        <w:r w:rsidR="00A53AF7" w:rsidRPr="00316323">
          <w:t>Non-treating health practitioners</w:t>
        </w:r>
        <w:r w:rsidR="00A53AF7" w:rsidRPr="00A53AF7">
          <w:rPr>
            <w:vanish/>
          </w:rPr>
          <w:tab/>
        </w:r>
        <w:r w:rsidR="00A53AF7" w:rsidRPr="00A53AF7">
          <w:rPr>
            <w:vanish/>
          </w:rPr>
          <w:fldChar w:fldCharType="begin"/>
        </w:r>
        <w:r w:rsidR="00A53AF7" w:rsidRPr="00A53AF7">
          <w:rPr>
            <w:vanish/>
          </w:rPr>
          <w:instrText xml:space="preserve"> PAGEREF _Toc58512283 \h </w:instrText>
        </w:r>
        <w:r w:rsidR="00A53AF7" w:rsidRPr="00A53AF7">
          <w:rPr>
            <w:vanish/>
          </w:rPr>
        </w:r>
        <w:r w:rsidR="00A53AF7" w:rsidRPr="00A53AF7">
          <w:rPr>
            <w:vanish/>
          </w:rPr>
          <w:fldChar w:fldCharType="separate"/>
        </w:r>
        <w:r w:rsidR="003D01AF">
          <w:rPr>
            <w:vanish/>
          </w:rPr>
          <w:t>488</w:t>
        </w:r>
        <w:r w:rsidR="00A53AF7" w:rsidRPr="00A53AF7">
          <w:rPr>
            <w:vanish/>
          </w:rPr>
          <w:fldChar w:fldCharType="end"/>
        </w:r>
      </w:hyperlink>
    </w:p>
    <w:p w14:paraId="33E183E7" w14:textId="629175BC" w:rsidR="00A53AF7" w:rsidRDefault="00A53AF7">
      <w:pPr>
        <w:pStyle w:val="TOC5"/>
        <w:rPr>
          <w:rFonts w:asciiTheme="minorHAnsi" w:eastAsiaTheme="minorEastAsia" w:hAnsiTheme="minorHAnsi" w:cstheme="minorBidi"/>
          <w:sz w:val="22"/>
          <w:szCs w:val="22"/>
          <w:lang w:eastAsia="en-AU"/>
        </w:rPr>
      </w:pPr>
      <w:r>
        <w:tab/>
      </w:r>
      <w:hyperlink w:anchor="_Toc58512284" w:history="1">
        <w:r w:rsidRPr="00316323">
          <w:t>632</w:t>
        </w:r>
        <w:r>
          <w:rPr>
            <w:rFonts w:asciiTheme="minorHAnsi" w:eastAsiaTheme="minorEastAsia" w:hAnsiTheme="minorHAnsi" w:cstheme="minorBidi"/>
            <w:sz w:val="22"/>
            <w:szCs w:val="22"/>
            <w:lang w:eastAsia="en-AU"/>
          </w:rPr>
          <w:tab/>
        </w:r>
        <w:r w:rsidRPr="00316323">
          <w:t>Health practitioners—non-treating functions</w:t>
        </w:r>
        <w:r>
          <w:tab/>
        </w:r>
        <w:r>
          <w:fldChar w:fldCharType="begin"/>
        </w:r>
        <w:r>
          <w:instrText xml:space="preserve"> PAGEREF _Toc58512284 \h </w:instrText>
        </w:r>
        <w:r>
          <w:fldChar w:fldCharType="separate"/>
        </w:r>
        <w:r w:rsidR="003D01AF">
          <w:t>488</w:t>
        </w:r>
        <w:r>
          <w:fldChar w:fldCharType="end"/>
        </w:r>
      </w:hyperlink>
    </w:p>
    <w:p w14:paraId="6D8E137A" w14:textId="2EBD5DBD" w:rsidR="00A53AF7" w:rsidRDefault="005C0C4D">
      <w:pPr>
        <w:pStyle w:val="TOC3"/>
        <w:rPr>
          <w:rFonts w:asciiTheme="minorHAnsi" w:eastAsiaTheme="minorEastAsia" w:hAnsiTheme="minorHAnsi" w:cstheme="minorBidi"/>
          <w:b w:val="0"/>
          <w:sz w:val="22"/>
          <w:szCs w:val="22"/>
          <w:lang w:eastAsia="en-AU"/>
        </w:rPr>
      </w:pPr>
      <w:hyperlink w:anchor="_Toc58512285" w:history="1">
        <w:r w:rsidR="00A53AF7" w:rsidRPr="00316323">
          <w:t>Division 16.4.4</w:t>
        </w:r>
        <w:r w:rsidR="00A53AF7">
          <w:rPr>
            <w:rFonts w:asciiTheme="minorHAnsi" w:eastAsiaTheme="minorEastAsia" w:hAnsiTheme="minorHAnsi" w:cstheme="minorBidi"/>
            <w:b w:val="0"/>
            <w:sz w:val="22"/>
            <w:szCs w:val="22"/>
            <w:lang w:eastAsia="en-AU"/>
          </w:rPr>
          <w:tab/>
        </w:r>
        <w:r w:rsidR="00A53AF7" w:rsidRPr="00316323">
          <w:t>Therapeutic protection register</w:t>
        </w:r>
        <w:r w:rsidR="00A53AF7" w:rsidRPr="00A53AF7">
          <w:rPr>
            <w:vanish/>
          </w:rPr>
          <w:tab/>
        </w:r>
        <w:r w:rsidR="00A53AF7" w:rsidRPr="00A53AF7">
          <w:rPr>
            <w:vanish/>
          </w:rPr>
          <w:fldChar w:fldCharType="begin"/>
        </w:r>
        <w:r w:rsidR="00A53AF7" w:rsidRPr="00A53AF7">
          <w:rPr>
            <w:vanish/>
          </w:rPr>
          <w:instrText xml:space="preserve"> PAGEREF _Toc58512285 \h </w:instrText>
        </w:r>
        <w:r w:rsidR="00A53AF7" w:rsidRPr="00A53AF7">
          <w:rPr>
            <w:vanish/>
          </w:rPr>
        </w:r>
        <w:r w:rsidR="00A53AF7" w:rsidRPr="00A53AF7">
          <w:rPr>
            <w:vanish/>
          </w:rPr>
          <w:fldChar w:fldCharType="separate"/>
        </w:r>
        <w:r w:rsidR="003D01AF">
          <w:rPr>
            <w:vanish/>
          </w:rPr>
          <w:t>489</w:t>
        </w:r>
        <w:r w:rsidR="00A53AF7" w:rsidRPr="00A53AF7">
          <w:rPr>
            <w:vanish/>
          </w:rPr>
          <w:fldChar w:fldCharType="end"/>
        </w:r>
      </w:hyperlink>
    </w:p>
    <w:p w14:paraId="7E8E11FF" w14:textId="65D6FC67" w:rsidR="00A53AF7" w:rsidRDefault="00A53AF7">
      <w:pPr>
        <w:pStyle w:val="TOC5"/>
        <w:rPr>
          <w:rFonts w:asciiTheme="minorHAnsi" w:eastAsiaTheme="minorEastAsia" w:hAnsiTheme="minorHAnsi" w:cstheme="minorBidi"/>
          <w:sz w:val="22"/>
          <w:szCs w:val="22"/>
          <w:lang w:eastAsia="en-AU"/>
        </w:rPr>
      </w:pPr>
      <w:r>
        <w:tab/>
      </w:r>
      <w:hyperlink w:anchor="_Toc58512286" w:history="1">
        <w:r w:rsidRPr="00316323">
          <w:t>633</w:t>
        </w:r>
        <w:r>
          <w:rPr>
            <w:rFonts w:asciiTheme="minorHAnsi" w:eastAsiaTheme="minorEastAsia" w:hAnsiTheme="minorHAnsi" w:cstheme="minorBidi"/>
            <w:sz w:val="22"/>
            <w:szCs w:val="22"/>
            <w:lang w:eastAsia="en-AU"/>
          </w:rPr>
          <w:tab/>
        </w:r>
        <w:r w:rsidRPr="00316323">
          <w:t>Therapeutic protection register</w:t>
        </w:r>
        <w:r>
          <w:tab/>
        </w:r>
        <w:r>
          <w:fldChar w:fldCharType="begin"/>
        </w:r>
        <w:r>
          <w:instrText xml:space="preserve"> PAGEREF _Toc58512286 \h </w:instrText>
        </w:r>
        <w:r>
          <w:fldChar w:fldCharType="separate"/>
        </w:r>
        <w:r w:rsidR="003D01AF">
          <w:t>489</w:t>
        </w:r>
        <w:r>
          <w:fldChar w:fldCharType="end"/>
        </w:r>
      </w:hyperlink>
    </w:p>
    <w:p w14:paraId="2B556C62" w14:textId="5C4B0DCA" w:rsidR="00A53AF7" w:rsidRDefault="00A53AF7">
      <w:pPr>
        <w:pStyle w:val="TOC5"/>
        <w:rPr>
          <w:rFonts w:asciiTheme="minorHAnsi" w:eastAsiaTheme="minorEastAsia" w:hAnsiTheme="minorHAnsi" w:cstheme="minorBidi"/>
          <w:sz w:val="22"/>
          <w:szCs w:val="22"/>
          <w:lang w:eastAsia="en-AU"/>
        </w:rPr>
      </w:pPr>
      <w:r>
        <w:tab/>
      </w:r>
      <w:hyperlink w:anchor="_Toc58512287" w:history="1">
        <w:r w:rsidRPr="00316323">
          <w:t>634</w:t>
        </w:r>
        <w:r>
          <w:rPr>
            <w:rFonts w:asciiTheme="minorHAnsi" w:eastAsiaTheme="minorEastAsia" w:hAnsiTheme="minorHAnsi" w:cstheme="minorBidi"/>
            <w:sz w:val="22"/>
            <w:szCs w:val="22"/>
            <w:lang w:eastAsia="en-AU"/>
          </w:rPr>
          <w:tab/>
        </w:r>
        <w:r w:rsidRPr="00316323">
          <w:t>Therapeutic protection register—who may have access?</w:t>
        </w:r>
        <w:r>
          <w:tab/>
        </w:r>
        <w:r>
          <w:fldChar w:fldCharType="begin"/>
        </w:r>
        <w:r>
          <w:instrText xml:space="preserve"> PAGEREF _Toc58512287 \h </w:instrText>
        </w:r>
        <w:r>
          <w:fldChar w:fldCharType="separate"/>
        </w:r>
        <w:r w:rsidR="003D01AF">
          <w:t>490</w:t>
        </w:r>
        <w:r>
          <w:fldChar w:fldCharType="end"/>
        </w:r>
      </w:hyperlink>
    </w:p>
    <w:p w14:paraId="072BB21D" w14:textId="1984F80F" w:rsidR="00A53AF7" w:rsidRDefault="00A53AF7">
      <w:pPr>
        <w:pStyle w:val="TOC5"/>
        <w:rPr>
          <w:rFonts w:asciiTheme="minorHAnsi" w:eastAsiaTheme="minorEastAsia" w:hAnsiTheme="minorHAnsi" w:cstheme="minorBidi"/>
          <w:sz w:val="22"/>
          <w:szCs w:val="22"/>
          <w:lang w:eastAsia="en-AU"/>
        </w:rPr>
      </w:pPr>
      <w:r>
        <w:tab/>
      </w:r>
      <w:hyperlink w:anchor="_Toc58512288" w:history="1">
        <w:r w:rsidRPr="00316323">
          <w:t>635</w:t>
        </w:r>
        <w:r>
          <w:rPr>
            <w:rFonts w:asciiTheme="minorHAnsi" w:eastAsiaTheme="minorEastAsia" w:hAnsiTheme="minorHAnsi" w:cstheme="minorBidi"/>
            <w:sz w:val="22"/>
            <w:szCs w:val="22"/>
            <w:lang w:eastAsia="en-AU"/>
          </w:rPr>
          <w:tab/>
        </w:r>
        <w:r w:rsidRPr="00316323">
          <w:t>Therapeutic protection register—public advocate to inspect</w:t>
        </w:r>
        <w:r>
          <w:tab/>
        </w:r>
        <w:r>
          <w:fldChar w:fldCharType="begin"/>
        </w:r>
        <w:r>
          <w:instrText xml:space="preserve"> PAGEREF _Toc58512288 \h </w:instrText>
        </w:r>
        <w:r>
          <w:fldChar w:fldCharType="separate"/>
        </w:r>
        <w:r w:rsidR="003D01AF">
          <w:t>491</w:t>
        </w:r>
        <w:r>
          <w:fldChar w:fldCharType="end"/>
        </w:r>
      </w:hyperlink>
    </w:p>
    <w:p w14:paraId="325CB317" w14:textId="25C80C04" w:rsidR="00A53AF7" w:rsidRDefault="005C0C4D">
      <w:pPr>
        <w:pStyle w:val="TOC1"/>
        <w:rPr>
          <w:rFonts w:asciiTheme="minorHAnsi" w:eastAsiaTheme="minorEastAsia" w:hAnsiTheme="minorHAnsi" w:cstheme="minorBidi"/>
          <w:b w:val="0"/>
          <w:sz w:val="22"/>
          <w:szCs w:val="22"/>
          <w:lang w:eastAsia="en-AU"/>
        </w:rPr>
      </w:pPr>
      <w:hyperlink w:anchor="_Toc58512289" w:history="1">
        <w:r w:rsidR="00A53AF7" w:rsidRPr="00316323">
          <w:t>Chapter 17</w:t>
        </w:r>
        <w:r w:rsidR="00A53AF7">
          <w:rPr>
            <w:rFonts w:asciiTheme="minorHAnsi" w:eastAsiaTheme="minorEastAsia" w:hAnsiTheme="minorHAnsi" w:cstheme="minorBidi"/>
            <w:b w:val="0"/>
            <w:sz w:val="22"/>
            <w:szCs w:val="22"/>
            <w:lang w:eastAsia="en-AU"/>
          </w:rPr>
          <w:tab/>
        </w:r>
        <w:r w:rsidR="00A53AF7" w:rsidRPr="00316323">
          <w:t>Care and protection—interstate transfer of orders and proceedings</w:t>
        </w:r>
        <w:r w:rsidR="00A53AF7" w:rsidRPr="00A53AF7">
          <w:rPr>
            <w:vanish/>
          </w:rPr>
          <w:tab/>
        </w:r>
        <w:r w:rsidR="00A53AF7" w:rsidRPr="00A53AF7">
          <w:rPr>
            <w:vanish/>
          </w:rPr>
          <w:fldChar w:fldCharType="begin"/>
        </w:r>
        <w:r w:rsidR="00A53AF7" w:rsidRPr="00A53AF7">
          <w:rPr>
            <w:vanish/>
          </w:rPr>
          <w:instrText xml:space="preserve"> PAGEREF _Toc58512289 \h </w:instrText>
        </w:r>
        <w:r w:rsidR="00A53AF7" w:rsidRPr="00A53AF7">
          <w:rPr>
            <w:vanish/>
          </w:rPr>
        </w:r>
        <w:r w:rsidR="00A53AF7" w:rsidRPr="00A53AF7">
          <w:rPr>
            <w:vanish/>
          </w:rPr>
          <w:fldChar w:fldCharType="separate"/>
        </w:r>
        <w:r w:rsidR="003D01AF">
          <w:rPr>
            <w:vanish/>
          </w:rPr>
          <w:t>492</w:t>
        </w:r>
        <w:r w:rsidR="00A53AF7" w:rsidRPr="00A53AF7">
          <w:rPr>
            <w:vanish/>
          </w:rPr>
          <w:fldChar w:fldCharType="end"/>
        </w:r>
      </w:hyperlink>
    </w:p>
    <w:p w14:paraId="294F47CF" w14:textId="096B1307" w:rsidR="00A53AF7" w:rsidRDefault="005C0C4D">
      <w:pPr>
        <w:pStyle w:val="TOC2"/>
        <w:rPr>
          <w:rFonts w:asciiTheme="minorHAnsi" w:eastAsiaTheme="minorEastAsia" w:hAnsiTheme="minorHAnsi" w:cstheme="minorBidi"/>
          <w:b w:val="0"/>
          <w:sz w:val="22"/>
          <w:szCs w:val="22"/>
          <w:lang w:eastAsia="en-AU"/>
        </w:rPr>
      </w:pPr>
      <w:hyperlink w:anchor="_Toc58512290" w:history="1">
        <w:r w:rsidR="00A53AF7" w:rsidRPr="00316323">
          <w:t>Part 17.1</w:t>
        </w:r>
        <w:r w:rsidR="00A53AF7">
          <w:rPr>
            <w:rFonts w:asciiTheme="minorHAnsi" w:eastAsiaTheme="minorEastAsia" w:hAnsiTheme="minorHAnsi" w:cstheme="minorBidi"/>
            <w:b w:val="0"/>
            <w:sz w:val="22"/>
            <w:szCs w:val="22"/>
            <w:lang w:eastAsia="en-AU"/>
          </w:rPr>
          <w:tab/>
        </w:r>
        <w:r w:rsidR="00A53AF7" w:rsidRPr="00316323">
          <w:t>Preliminary</w:t>
        </w:r>
        <w:r w:rsidR="00A53AF7" w:rsidRPr="00A53AF7">
          <w:rPr>
            <w:vanish/>
          </w:rPr>
          <w:tab/>
        </w:r>
        <w:r w:rsidR="00A53AF7" w:rsidRPr="00A53AF7">
          <w:rPr>
            <w:vanish/>
          </w:rPr>
          <w:fldChar w:fldCharType="begin"/>
        </w:r>
        <w:r w:rsidR="00A53AF7" w:rsidRPr="00A53AF7">
          <w:rPr>
            <w:vanish/>
          </w:rPr>
          <w:instrText xml:space="preserve"> PAGEREF _Toc58512290 \h </w:instrText>
        </w:r>
        <w:r w:rsidR="00A53AF7" w:rsidRPr="00A53AF7">
          <w:rPr>
            <w:vanish/>
          </w:rPr>
        </w:r>
        <w:r w:rsidR="00A53AF7" w:rsidRPr="00A53AF7">
          <w:rPr>
            <w:vanish/>
          </w:rPr>
          <w:fldChar w:fldCharType="separate"/>
        </w:r>
        <w:r w:rsidR="003D01AF">
          <w:rPr>
            <w:vanish/>
          </w:rPr>
          <w:t>492</w:t>
        </w:r>
        <w:r w:rsidR="00A53AF7" w:rsidRPr="00A53AF7">
          <w:rPr>
            <w:vanish/>
          </w:rPr>
          <w:fldChar w:fldCharType="end"/>
        </w:r>
      </w:hyperlink>
    </w:p>
    <w:p w14:paraId="61828A7E" w14:textId="06990614" w:rsidR="00A53AF7" w:rsidRDefault="00A53AF7">
      <w:pPr>
        <w:pStyle w:val="TOC5"/>
        <w:rPr>
          <w:rFonts w:asciiTheme="minorHAnsi" w:eastAsiaTheme="minorEastAsia" w:hAnsiTheme="minorHAnsi" w:cstheme="minorBidi"/>
          <w:sz w:val="22"/>
          <w:szCs w:val="22"/>
          <w:lang w:eastAsia="en-AU"/>
        </w:rPr>
      </w:pPr>
      <w:r>
        <w:tab/>
      </w:r>
      <w:hyperlink w:anchor="_Toc58512291" w:history="1">
        <w:r w:rsidRPr="00316323">
          <w:t>636</w:t>
        </w:r>
        <w:r>
          <w:rPr>
            <w:rFonts w:asciiTheme="minorHAnsi" w:eastAsiaTheme="minorEastAsia" w:hAnsiTheme="minorHAnsi" w:cstheme="minorBidi"/>
            <w:sz w:val="22"/>
            <w:szCs w:val="22"/>
            <w:lang w:eastAsia="en-AU"/>
          </w:rPr>
          <w:tab/>
        </w:r>
        <w:r w:rsidRPr="00316323">
          <w:t>Object of ch 17</w:t>
        </w:r>
        <w:r>
          <w:tab/>
        </w:r>
        <w:r>
          <w:fldChar w:fldCharType="begin"/>
        </w:r>
        <w:r>
          <w:instrText xml:space="preserve"> PAGEREF _Toc58512291 \h </w:instrText>
        </w:r>
        <w:r>
          <w:fldChar w:fldCharType="separate"/>
        </w:r>
        <w:r w:rsidR="003D01AF">
          <w:t>492</w:t>
        </w:r>
        <w:r>
          <w:fldChar w:fldCharType="end"/>
        </w:r>
      </w:hyperlink>
    </w:p>
    <w:p w14:paraId="6807E9C0" w14:textId="6547F56A" w:rsidR="00A53AF7" w:rsidRDefault="00A53AF7">
      <w:pPr>
        <w:pStyle w:val="TOC5"/>
        <w:rPr>
          <w:rFonts w:asciiTheme="minorHAnsi" w:eastAsiaTheme="minorEastAsia" w:hAnsiTheme="minorHAnsi" w:cstheme="minorBidi"/>
          <w:sz w:val="22"/>
          <w:szCs w:val="22"/>
          <w:lang w:eastAsia="en-AU"/>
        </w:rPr>
      </w:pPr>
      <w:r>
        <w:tab/>
      </w:r>
      <w:hyperlink w:anchor="_Toc58512292" w:history="1">
        <w:r w:rsidRPr="00316323">
          <w:t>637</w:t>
        </w:r>
        <w:r>
          <w:rPr>
            <w:rFonts w:asciiTheme="minorHAnsi" w:eastAsiaTheme="minorEastAsia" w:hAnsiTheme="minorHAnsi" w:cstheme="minorBidi"/>
            <w:sz w:val="22"/>
            <w:szCs w:val="22"/>
            <w:lang w:eastAsia="en-AU"/>
          </w:rPr>
          <w:tab/>
        </w:r>
        <w:r w:rsidRPr="00316323">
          <w:t>Definitions—ch 17</w:t>
        </w:r>
        <w:r>
          <w:tab/>
        </w:r>
        <w:r>
          <w:fldChar w:fldCharType="begin"/>
        </w:r>
        <w:r>
          <w:instrText xml:space="preserve"> PAGEREF _Toc58512292 \h </w:instrText>
        </w:r>
        <w:r>
          <w:fldChar w:fldCharType="separate"/>
        </w:r>
        <w:r w:rsidR="003D01AF">
          <w:t>492</w:t>
        </w:r>
        <w:r>
          <w:fldChar w:fldCharType="end"/>
        </w:r>
      </w:hyperlink>
    </w:p>
    <w:p w14:paraId="129F4CC2" w14:textId="1CAC3284" w:rsidR="00A53AF7" w:rsidRDefault="00A53AF7">
      <w:pPr>
        <w:pStyle w:val="TOC5"/>
        <w:rPr>
          <w:rFonts w:asciiTheme="minorHAnsi" w:eastAsiaTheme="minorEastAsia" w:hAnsiTheme="minorHAnsi" w:cstheme="minorBidi"/>
          <w:sz w:val="22"/>
          <w:szCs w:val="22"/>
          <w:lang w:eastAsia="en-AU"/>
        </w:rPr>
      </w:pPr>
      <w:r>
        <w:tab/>
      </w:r>
      <w:hyperlink w:anchor="_Toc58512293" w:history="1">
        <w:r w:rsidRPr="00316323">
          <w:t>638</w:t>
        </w:r>
        <w:r>
          <w:rPr>
            <w:rFonts w:asciiTheme="minorHAnsi" w:eastAsiaTheme="minorEastAsia" w:hAnsiTheme="minorHAnsi" w:cstheme="minorBidi"/>
            <w:sz w:val="22"/>
            <w:szCs w:val="22"/>
            <w:lang w:eastAsia="en-AU"/>
          </w:rPr>
          <w:tab/>
        </w:r>
        <w:r w:rsidRPr="00316323">
          <w:t xml:space="preserve">What is a </w:t>
        </w:r>
        <w:r w:rsidRPr="00316323">
          <w:rPr>
            <w:i/>
          </w:rPr>
          <w:t>child welfare order</w:t>
        </w:r>
        <w:r w:rsidRPr="00316323">
          <w:t>?</w:t>
        </w:r>
        <w:r>
          <w:tab/>
        </w:r>
        <w:r>
          <w:fldChar w:fldCharType="begin"/>
        </w:r>
        <w:r>
          <w:instrText xml:space="preserve"> PAGEREF _Toc58512293 \h </w:instrText>
        </w:r>
        <w:r>
          <w:fldChar w:fldCharType="separate"/>
        </w:r>
        <w:r w:rsidR="003D01AF">
          <w:t>493</w:t>
        </w:r>
        <w:r>
          <w:fldChar w:fldCharType="end"/>
        </w:r>
      </w:hyperlink>
    </w:p>
    <w:p w14:paraId="0450786F" w14:textId="32BB55F2" w:rsidR="00A53AF7" w:rsidRDefault="00A53AF7">
      <w:pPr>
        <w:pStyle w:val="TOC5"/>
        <w:rPr>
          <w:rFonts w:asciiTheme="minorHAnsi" w:eastAsiaTheme="minorEastAsia" w:hAnsiTheme="minorHAnsi" w:cstheme="minorBidi"/>
          <w:sz w:val="22"/>
          <w:szCs w:val="22"/>
          <w:lang w:eastAsia="en-AU"/>
        </w:rPr>
      </w:pPr>
      <w:r>
        <w:tab/>
      </w:r>
      <w:hyperlink w:anchor="_Toc58512294" w:history="1">
        <w:r w:rsidRPr="00316323">
          <w:t>639</w:t>
        </w:r>
        <w:r>
          <w:rPr>
            <w:rFonts w:asciiTheme="minorHAnsi" w:eastAsiaTheme="minorEastAsia" w:hAnsiTheme="minorHAnsi" w:cstheme="minorBidi"/>
            <w:sz w:val="22"/>
            <w:szCs w:val="22"/>
            <w:lang w:eastAsia="en-AU"/>
          </w:rPr>
          <w:tab/>
        </w:r>
        <w:r w:rsidRPr="00316323">
          <w:t xml:space="preserve">What is a </w:t>
        </w:r>
        <w:r w:rsidRPr="00316323">
          <w:rPr>
            <w:i/>
          </w:rPr>
          <w:t>child welfare proceeding</w:t>
        </w:r>
        <w:r w:rsidRPr="00316323">
          <w:t>?</w:t>
        </w:r>
        <w:r>
          <w:tab/>
        </w:r>
        <w:r>
          <w:fldChar w:fldCharType="begin"/>
        </w:r>
        <w:r>
          <w:instrText xml:space="preserve"> PAGEREF _Toc58512294 \h </w:instrText>
        </w:r>
        <w:r>
          <w:fldChar w:fldCharType="separate"/>
        </w:r>
        <w:r w:rsidR="003D01AF">
          <w:t>494</w:t>
        </w:r>
        <w:r>
          <w:fldChar w:fldCharType="end"/>
        </w:r>
      </w:hyperlink>
    </w:p>
    <w:p w14:paraId="1E28F884" w14:textId="47AB60E0" w:rsidR="00A53AF7" w:rsidRDefault="00A53AF7">
      <w:pPr>
        <w:pStyle w:val="TOC5"/>
        <w:rPr>
          <w:rFonts w:asciiTheme="minorHAnsi" w:eastAsiaTheme="minorEastAsia" w:hAnsiTheme="minorHAnsi" w:cstheme="minorBidi"/>
          <w:sz w:val="22"/>
          <w:szCs w:val="22"/>
          <w:lang w:eastAsia="en-AU"/>
        </w:rPr>
      </w:pPr>
      <w:r>
        <w:tab/>
      </w:r>
      <w:hyperlink w:anchor="_Toc58512295" w:history="1">
        <w:r w:rsidRPr="00316323">
          <w:t>640</w:t>
        </w:r>
        <w:r>
          <w:rPr>
            <w:rFonts w:asciiTheme="minorHAnsi" w:eastAsiaTheme="minorEastAsia" w:hAnsiTheme="minorHAnsi" w:cstheme="minorBidi"/>
            <w:sz w:val="22"/>
            <w:szCs w:val="22"/>
            <w:lang w:eastAsia="en-AU"/>
          </w:rPr>
          <w:tab/>
        </w:r>
        <w:r w:rsidRPr="00316323">
          <w:t xml:space="preserve">What is a </w:t>
        </w:r>
        <w:r w:rsidRPr="00316323">
          <w:rPr>
            <w:i/>
          </w:rPr>
          <w:t>child welfare law</w:t>
        </w:r>
        <w:r w:rsidRPr="00316323">
          <w:t>?</w:t>
        </w:r>
        <w:r>
          <w:tab/>
        </w:r>
        <w:r>
          <w:fldChar w:fldCharType="begin"/>
        </w:r>
        <w:r>
          <w:instrText xml:space="preserve"> PAGEREF _Toc58512295 \h </w:instrText>
        </w:r>
        <w:r>
          <w:fldChar w:fldCharType="separate"/>
        </w:r>
        <w:r w:rsidR="003D01AF">
          <w:t>494</w:t>
        </w:r>
        <w:r>
          <w:fldChar w:fldCharType="end"/>
        </w:r>
      </w:hyperlink>
    </w:p>
    <w:p w14:paraId="24D2B0A7" w14:textId="043E785D" w:rsidR="00A53AF7" w:rsidRDefault="00A53AF7">
      <w:pPr>
        <w:pStyle w:val="TOC5"/>
        <w:rPr>
          <w:rFonts w:asciiTheme="minorHAnsi" w:eastAsiaTheme="minorEastAsia" w:hAnsiTheme="minorHAnsi" w:cstheme="minorBidi"/>
          <w:sz w:val="22"/>
          <w:szCs w:val="22"/>
          <w:lang w:eastAsia="en-AU"/>
        </w:rPr>
      </w:pPr>
      <w:r>
        <w:tab/>
      </w:r>
      <w:hyperlink w:anchor="_Toc58512296" w:history="1">
        <w:r w:rsidRPr="00316323">
          <w:t>641</w:t>
        </w:r>
        <w:r>
          <w:rPr>
            <w:rFonts w:asciiTheme="minorHAnsi" w:eastAsiaTheme="minorEastAsia" w:hAnsiTheme="minorHAnsi" w:cstheme="minorBidi"/>
            <w:sz w:val="22"/>
            <w:szCs w:val="22"/>
            <w:lang w:eastAsia="en-AU"/>
          </w:rPr>
          <w:tab/>
        </w:r>
        <w:r w:rsidRPr="00316323">
          <w:t xml:space="preserve">What is an </w:t>
        </w:r>
        <w:r w:rsidRPr="00316323">
          <w:rPr>
            <w:i/>
          </w:rPr>
          <w:t>interstate law</w:t>
        </w:r>
        <w:r w:rsidRPr="00316323">
          <w:t>?</w:t>
        </w:r>
        <w:r>
          <w:tab/>
        </w:r>
        <w:r>
          <w:fldChar w:fldCharType="begin"/>
        </w:r>
        <w:r>
          <w:instrText xml:space="preserve"> PAGEREF _Toc58512296 \h </w:instrText>
        </w:r>
        <w:r>
          <w:fldChar w:fldCharType="separate"/>
        </w:r>
        <w:r w:rsidR="003D01AF">
          <w:t>495</w:t>
        </w:r>
        <w:r>
          <w:fldChar w:fldCharType="end"/>
        </w:r>
      </w:hyperlink>
    </w:p>
    <w:p w14:paraId="41CFC232" w14:textId="54EDF210" w:rsidR="00A53AF7" w:rsidRDefault="00A53AF7">
      <w:pPr>
        <w:pStyle w:val="TOC5"/>
        <w:rPr>
          <w:rFonts w:asciiTheme="minorHAnsi" w:eastAsiaTheme="minorEastAsia" w:hAnsiTheme="minorHAnsi" w:cstheme="minorBidi"/>
          <w:sz w:val="22"/>
          <w:szCs w:val="22"/>
          <w:lang w:eastAsia="en-AU"/>
        </w:rPr>
      </w:pPr>
      <w:r>
        <w:tab/>
      </w:r>
      <w:hyperlink w:anchor="_Toc58512297" w:history="1">
        <w:r w:rsidRPr="00316323">
          <w:t>642</w:t>
        </w:r>
        <w:r>
          <w:rPr>
            <w:rFonts w:asciiTheme="minorHAnsi" w:eastAsiaTheme="minorEastAsia" w:hAnsiTheme="minorHAnsi" w:cstheme="minorBidi"/>
            <w:sz w:val="22"/>
            <w:szCs w:val="22"/>
            <w:lang w:eastAsia="en-AU"/>
          </w:rPr>
          <w:tab/>
        </w:r>
        <w:r w:rsidRPr="00316323">
          <w:t xml:space="preserve">Who is an </w:t>
        </w:r>
        <w:r w:rsidRPr="00316323">
          <w:rPr>
            <w:i/>
          </w:rPr>
          <w:t>interstate officer</w:t>
        </w:r>
        <w:r w:rsidRPr="00316323">
          <w:t>?</w:t>
        </w:r>
        <w:r>
          <w:tab/>
        </w:r>
        <w:r>
          <w:fldChar w:fldCharType="begin"/>
        </w:r>
        <w:r>
          <w:instrText xml:space="preserve"> PAGEREF _Toc58512297 \h </w:instrText>
        </w:r>
        <w:r>
          <w:fldChar w:fldCharType="separate"/>
        </w:r>
        <w:r w:rsidR="003D01AF">
          <w:t>495</w:t>
        </w:r>
        <w:r>
          <w:fldChar w:fldCharType="end"/>
        </w:r>
      </w:hyperlink>
    </w:p>
    <w:p w14:paraId="5A59D599" w14:textId="34EC26CA" w:rsidR="00A53AF7" w:rsidRDefault="005C0C4D">
      <w:pPr>
        <w:pStyle w:val="TOC2"/>
        <w:rPr>
          <w:rFonts w:asciiTheme="minorHAnsi" w:eastAsiaTheme="minorEastAsia" w:hAnsiTheme="minorHAnsi" w:cstheme="minorBidi"/>
          <w:b w:val="0"/>
          <w:sz w:val="22"/>
          <w:szCs w:val="22"/>
          <w:lang w:eastAsia="en-AU"/>
        </w:rPr>
      </w:pPr>
      <w:hyperlink w:anchor="_Toc58512298" w:history="1">
        <w:r w:rsidR="00A53AF7" w:rsidRPr="00316323">
          <w:t>Part 17.2</w:t>
        </w:r>
        <w:r w:rsidR="00A53AF7">
          <w:rPr>
            <w:rFonts w:asciiTheme="minorHAnsi" w:eastAsiaTheme="minorEastAsia" w:hAnsiTheme="minorHAnsi" w:cstheme="minorBidi"/>
            <w:b w:val="0"/>
            <w:sz w:val="22"/>
            <w:szCs w:val="22"/>
            <w:lang w:eastAsia="en-AU"/>
          </w:rPr>
          <w:tab/>
        </w:r>
        <w:r w:rsidR="00A53AF7" w:rsidRPr="00316323">
          <w:t>Interstate transfer of ACT child welfare orders</w:t>
        </w:r>
        <w:r w:rsidR="00A53AF7" w:rsidRPr="00A53AF7">
          <w:rPr>
            <w:vanish/>
          </w:rPr>
          <w:tab/>
        </w:r>
        <w:r w:rsidR="00A53AF7" w:rsidRPr="00A53AF7">
          <w:rPr>
            <w:vanish/>
          </w:rPr>
          <w:fldChar w:fldCharType="begin"/>
        </w:r>
        <w:r w:rsidR="00A53AF7" w:rsidRPr="00A53AF7">
          <w:rPr>
            <w:vanish/>
          </w:rPr>
          <w:instrText xml:space="preserve"> PAGEREF _Toc58512298 \h </w:instrText>
        </w:r>
        <w:r w:rsidR="00A53AF7" w:rsidRPr="00A53AF7">
          <w:rPr>
            <w:vanish/>
          </w:rPr>
        </w:r>
        <w:r w:rsidR="00A53AF7" w:rsidRPr="00A53AF7">
          <w:rPr>
            <w:vanish/>
          </w:rPr>
          <w:fldChar w:fldCharType="separate"/>
        </w:r>
        <w:r w:rsidR="003D01AF">
          <w:rPr>
            <w:vanish/>
          </w:rPr>
          <w:t>496</w:t>
        </w:r>
        <w:r w:rsidR="00A53AF7" w:rsidRPr="00A53AF7">
          <w:rPr>
            <w:vanish/>
          </w:rPr>
          <w:fldChar w:fldCharType="end"/>
        </w:r>
      </w:hyperlink>
    </w:p>
    <w:p w14:paraId="43643BD4" w14:textId="0ADA948F" w:rsidR="00A53AF7" w:rsidRDefault="005C0C4D">
      <w:pPr>
        <w:pStyle w:val="TOC3"/>
        <w:rPr>
          <w:rFonts w:asciiTheme="minorHAnsi" w:eastAsiaTheme="minorEastAsia" w:hAnsiTheme="minorHAnsi" w:cstheme="minorBidi"/>
          <w:b w:val="0"/>
          <w:sz w:val="22"/>
          <w:szCs w:val="22"/>
          <w:lang w:eastAsia="en-AU"/>
        </w:rPr>
      </w:pPr>
      <w:hyperlink w:anchor="_Toc58512299" w:history="1">
        <w:r w:rsidR="00A53AF7" w:rsidRPr="00316323">
          <w:t>Division 17.2.1</w:t>
        </w:r>
        <w:r w:rsidR="00A53AF7">
          <w:rPr>
            <w:rFonts w:asciiTheme="minorHAnsi" w:eastAsiaTheme="minorEastAsia" w:hAnsiTheme="minorHAnsi" w:cstheme="minorBidi"/>
            <w:b w:val="0"/>
            <w:sz w:val="22"/>
            <w:szCs w:val="22"/>
            <w:lang w:eastAsia="en-AU"/>
          </w:rPr>
          <w:tab/>
        </w:r>
        <w:r w:rsidR="00A53AF7" w:rsidRPr="00316323">
          <w:t>Transfers of orders by director</w:t>
        </w:r>
        <w:r w:rsidR="00A53AF7" w:rsidRPr="00316323">
          <w:noBreakHyphen/>
          <w:t>general</w:t>
        </w:r>
        <w:r w:rsidR="00A53AF7" w:rsidRPr="00A53AF7">
          <w:rPr>
            <w:vanish/>
          </w:rPr>
          <w:tab/>
        </w:r>
        <w:r w:rsidR="00A53AF7" w:rsidRPr="00A53AF7">
          <w:rPr>
            <w:vanish/>
          </w:rPr>
          <w:fldChar w:fldCharType="begin"/>
        </w:r>
        <w:r w:rsidR="00A53AF7" w:rsidRPr="00A53AF7">
          <w:rPr>
            <w:vanish/>
          </w:rPr>
          <w:instrText xml:space="preserve"> PAGEREF _Toc58512299 \h </w:instrText>
        </w:r>
        <w:r w:rsidR="00A53AF7" w:rsidRPr="00A53AF7">
          <w:rPr>
            <w:vanish/>
          </w:rPr>
        </w:r>
        <w:r w:rsidR="00A53AF7" w:rsidRPr="00A53AF7">
          <w:rPr>
            <w:vanish/>
          </w:rPr>
          <w:fldChar w:fldCharType="separate"/>
        </w:r>
        <w:r w:rsidR="003D01AF">
          <w:rPr>
            <w:vanish/>
          </w:rPr>
          <w:t>496</w:t>
        </w:r>
        <w:r w:rsidR="00A53AF7" w:rsidRPr="00A53AF7">
          <w:rPr>
            <w:vanish/>
          </w:rPr>
          <w:fldChar w:fldCharType="end"/>
        </w:r>
      </w:hyperlink>
    </w:p>
    <w:p w14:paraId="77580768" w14:textId="2DCFD82F" w:rsidR="00A53AF7" w:rsidRDefault="00A53AF7">
      <w:pPr>
        <w:pStyle w:val="TOC5"/>
        <w:rPr>
          <w:rFonts w:asciiTheme="minorHAnsi" w:eastAsiaTheme="minorEastAsia" w:hAnsiTheme="minorHAnsi" w:cstheme="minorBidi"/>
          <w:sz w:val="22"/>
          <w:szCs w:val="22"/>
          <w:lang w:eastAsia="en-AU"/>
        </w:rPr>
      </w:pPr>
      <w:r>
        <w:tab/>
      </w:r>
      <w:hyperlink w:anchor="_Toc58512300" w:history="1">
        <w:r w:rsidRPr="00316323">
          <w:t>643</w:t>
        </w:r>
        <w:r>
          <w:rPr>
            <w:rFonts w:asciiTheme="minorHAnsi" w:eastAsiaTheme="minorEastAsia" w:hAnsiTheme="minorHAnsi" w:cstheme="minorBidi"/>
            <w:sz w:val="22"/>
            <w:szCs w:val="22"/>
            <w:lang w:eastAsia="en-AU"/>
          </w:rPr>
          <w:tab/>
        </w:r>
        <w:r w:rsidRPr="00316323">
          <w:t>Director</w:t>
        </w:r>
        <w:r w:rsidRPr="00316323">
          <w:noBreakHyphen/>
          <w:t>general may transfer child welfare order</w:t>
        </w:r>
        <w:r>
          <w:tab/>
        </w:r>
        <w:r>
          <w:fldChar w:fldCharType="begin"/>
        </w:r>
        <w:r>
          <w:instrText xml:space="preserve"> PAGEREF _Toc58512300 \h </w:instrText>
        </w:r>
        <w:r>
          <w:fldChar w:fldCharType="separate"/>
        </w:r>
        <w:r w:rsidR="003D01AF">
          <w:t>496</w:t>
        </w:r>
        <w:r>
          <w:fldChar w:fldCharType="end"/>
        </w:r>
      </w:hyperlink>
    </w:p>
    <w:p w14:paraId="0721275B" w14:textId="28C0B392" w:rsidR="00A53AF7" w:rsidRDefault="00A53AF7">
      <w:pPr>
        <w:pStyle w:val="TOC5"/>
        <w:rPr>
          <w:rFonts w:asciiTheme="minorHAnsi" w:eastAsiaTheme="minorEastAsia" w:hAnsiTheme="minorHAnsi" w:cstheme="minorBidi"/>
          <w:sz w:val="22"/>
          <w:szCs w:val="22"/>
          <w:lang w:eastAsia="en-AU"/>
        </w:rPr>
      </w:pPr>
      <w:r>
        <w:tab/>
      </w:r>
      <w:hyperlink w:anchor="_Toc58512301" w:history="1">
        <w:r w:rsidRPr="00316323">
          <w:t>644</w:t>
        </w:r>
        <w:r>
          <w:rPr>
            <w:rFonts w:asciiTheme="minorHAnsi" w:eastAsiaTheme="minorEastAsia" w:hAnsiTheme="minorHAnsi" w:cstheme="minorBidi"/>
            <w:sz w:val="22"/>
            <w:szCs w:val="22"/>
            <w:lang w:eastAsia="en-AU"/>
          </w:rPr>
          <w:tab/>
        </w:r>
        <w:r w:rsidRPr="00316323">
          <w:t>Director</w:t>
        </w:r>
        <w:r w:rsidRPr="00316323">
          <w:noBreakHyphen/>
          <w:t>general transfer—considerations</w:t>
        </w:r>
        <w:r>
          <w:tab/>
        </w:r>
        <w:r>
          <w:fldChar w:fldCharType="begin"/>
        </w:r>
        <w:r>
          <w:instrText xml:space="preserve"> PAGEREF _Toc58512301 \h </w:instrText>
        </w:r>
        <w:r>
          <w:fldChar w:fldCharType="separate"/>
        </w:r>
        <w:r w:rsidR="003D01AF">
          <w:t>497</w:t>
        </w:r>
        <w:r>
          <w:fldChar w:fldCharType="end"/>
        </w:r>
      </w:hyperlink>
    </w:p>
    <w:p w14:paraId="1DEF8A3A" w14:textId="77BE1B67" w:rsidR="00A53AF7" w:rsidRDefault="00A53AF7">
      <w:pPr>
        <w:pStyle w:val="TOC5"/>
        <w:rPr>
          <w:rFonts w:asciiTheme="minorHAnsi" w:eastAsiaTheme="minorEastAsia" w:hAnsiTheme="minorHAnsi" w:cstheme="minorBidi"/>
          <w:sz w:val="22"/>
          <w:szCs w:val="22"/>
          <w:lang w:eastAsia="en-AU"/>
        </w:rPr>
      </w:pPr>
      <w:r>
        <w:tab/>
      </w:r>
      <w:hyperlink w:anchor="_Toc58512302" w:history="1">
        <w:r w:rsidRPr="00316323">
          <w:t>645</w:t>
        </w:r>
        <w:r>
          <w:rPr>
            <w:rFonts w:asciiTheme="minorHAnsi" w:eastAsiaTheme="minorEastAsia" w:hAnsiTheme="minorHAnsi" w:cstheme="minorBidi"/>
            <w:sz w:val="22"/>
            <w:szCs w:val="22"/>
            <w:lang w:eastAsia="en-AU"/>
          </w:rPr>
          <w:tab/>
        </w:r>
        <w:r w:rsidRPr="00316323">
          <w:t>Director</w:t>
        </w:r>
        <w:r w:rsidRPr="00316323">
          <w:noBreakHyphen/>
          <w:t>general transfer—certain people must agree</w:t>
        </w:r>
        <w:r>
          <w:tab/>
        </w:r>
        <w:r>
          <w:fldChar w:fldCharType="begin"/>
        </w:r>
        <w:r>
          <w:instrText xml:space="preserve"> PAGEREF _Toc58512302 \h </w:instrText>
        </w:r>
        <w:r>
          <w:fldChar w:fldCharType="separate"/>
        </w:r>
        <w:r w:rsidR="003D01AF">
          <w:t>498</w:t>
        </w:r>
        <w:r>
          <w:fldChar w:fldCharType="end"/>
        </w:r>
      </w:hyperlink>
    </w:p>
    <w:p w14:paraId="0996A771" w14:textId="407626CE" w:rsidR="00A53AF7" w:rsidRDefault="00A53AF7">
      <w:pPr>
        <w:pStyle w:val="TOC5"/>
        <w:rPr>
          <w:rFonts w:asciiTheme="minorHAnsi" w:eastAsiaTheme="minorEastAsia" w:hAnsiTheme="minorHAnsi" w:cstheme="minorBidi"/>
          <w:sz w:val="22"/>
          <w:szCs w:val="22"/>
          <w:lang w:eastAsia="en-AU"/>
        </w:rPr>
      </w:pPr>
      <w:r>
        <w:tab/>
      </w:r>
      <w:hyperlink w:anchor="_Toc58512303" w:history="1">
        <w:r w:rsidRPr="00316323">
          <w:t>646</w:t>
        </w:r>
        <w:r>
          <w:rPr>
            <w:rFonts w:asciiTheme="minorHAnsi" w:eastAsiaTheme="minorEastAsia" w:hAnsiTheme="minorHAnsi" w:cstheme="minorBidi"/>
            <w:sz w:val="22"/>
            <w:szCs w:val="22"/>
            <w:lang w:eastAsia="en-AU"/>
          </w:rPr>
          <w:tab/>
        </w:r>
        <w:r w:rsidRPr="00316323">
          <w:t>Director</w:t>
        </w:r>
        <w:r w:rsidRPr="00316323">
          <w:noBreakHyphen/>
          <w:t>general transfer—certain people must be told</w:t>
        </w:r>
        <w:r>
          <w:tab/>
        </w:r>
        <w:r>
          <w:fldChar w:fldCharType="begin"/>
        </w:r>
        <w:r>
          <w:instrText xml:space="preserve"> PAGEREF _Toc58512303 \h </w:instrText>
        </w:r>
        <w:r>
          <w:fldChar w:fldCharType="separate"/>
        </w:r>
        <w:r w:rsidR="003D01AF">
          <w:t>500</w:t>
        </w:r>
        <w:r>
          <w:fldChar w:fldCharType="end"/>
        </w:r>
      </w:hyperlink>
    </w:p>
    <w:p w14:paraId="73A261C1" w14:textId="3A0F03C3" w:rsidR="00A53AF7" w:rsidRDefault="00A53AF7">
      <w:pPr>
        <w:pStyle w:val="TOC5"/>
        <w:rPr>
          <w:rFonts w:asciiTheme="minorHAnsi" w:eastAsiaTheme="minorEastAsia" w:hAnsiTheme="minorHAnsi" w:cstheme="minorBidi"/>
          <w:sz w:val="22"/>
          <w:szCs w:val="22"/>
          <w:lang w:eastAsia="en-AU"/>
        </w:rPr>
      </w:pPr>
      <w:r>
        <w:tab/>
      </w:r>
      <w:hyperlink w:anchor="_Toc58512304" w:history="1">
        <w:r w:rsidRPr="00316323">
          <w:t>647</w:t>
        </w:r>
        <w:r>
          <w:rPr>
            <w:rFonts w:asciiTheme="minorHAnsi" w:eastAsiaTheme="minorEastAsia" w:hAnsiTheme="minorHAnsi" w:cstheme="minorBidi"/>
            <w:sz w:val="22"/>
            <w:szCs w:val="22"/>
            <w:lang w:eastAsia="en-AU"/>
          </w:rPr>
          <w:tab/>
        </w:r>
        <w:r w:rsidRPr="00316323">
          <w:t>Director</w:t>
        </w:r>
        <w:r w:rsidRPr="00316323">
          <w:noBreakHyphen/>
          <w:t>general transfer—limited time for review</w:t>
        </w:r>
        <w:r>
          <w:tab/>
        </w:r>
        <w:r>
          <w:fldChar w:fldCharType="begin"/>
        </w:r>
        <w:r>
          <w:instrText xml:space="preserve"> PAGEREF _Toc58512304 \h </w:instrText>
        </w:r>
        <w:r>
          <w:fldChar w:fldCharType="separate"/>
        </w:r>
        <w:r w:rsidR="003D01AF">
          <w:t>500</w:t>
        </w:r>
        <w:r>
          <w:fldChar w:fldCharType="end"/>
        </w:r>
      </w:hyperlink>
    </w:p>
    <w:p w14:paraId="378D22CC" w14:textId="63932FD2" w:rsidR="00A53AF7" w:rsidRDefault="005C0C4D">
      <w:pPr>
        <w:pStyle w:val="TOC3"/>
        <w:rPr>
          <w:rFonts w:asciiTheme="minorHAnsi" w:eastAsiaTheme="minorEastAsia" w:hAnsiTheme="minorHAnsi" w:cstheme="minorBidi"/>
          <w:b w:val="0"/>
          <w:sz w:val="22"/>
          <w:szCs w:val="22"/>
          <w:lang w:eastAsia="en-AU"/>
        </w:rPr>
      </w:pPr>
      <w:hyperlink w:anchor="_Toc58512305" w:history="1">
        <w:r w:rsidR="00A53AF7" w:rsidRPr="00316323">
          <w:t>Division 17.2.2</w:t>
        </w:r>
        <w:r w:rsidR="00A53AF7">
          <w:rPr>
            <w:rFonts w:asciiTheme="minorHAnsi" w:eastAsiaTheme="minorEastAsia" w:hAnsiTheme="minorHAnsi" w:cstheme="minorBidi"/>
            <w:b w:val="0"/>
            <w:sz w:val="22"/>
            <w:szCs w:val="22"/>
            <w:lang w:eastAsia="en-AU"/>
          </w:rPr>
          <w:tab/>
        </w:r>
        <w:r w:rsidR="00A53AF7" w:rsidRPr="00316323">
          <w:t>Transfer of orders by Childrens Court</w:t>
        </w:r>
        <w:r w:rsidR="00A53AF7" w:rsidRPr="00A53AF7">
          <w:rPr>
            <w:vanish/>
          </w:rPr>
          <w:tab/>
        </w:r>
        <w:r w:rsidR="00A53AF7" w:rsidRPr="00A53AF7">
          <w:rPr>
            <w:vanish/>
          </w:rPr>
          <w:fldChar w:fldCharType="begin"/>
        </w:r>
        <w:r w:rsidR="00A53AF7" w:rsidRPr="00A53AF7">
          <w:rPr>
            <w:vanish/>
          </w:rPr>
          <w:instrText xml:space="preserve"> PAGEREF _Toc58512305 \h </w:instrText>
        </w:r>
        <w:r w:rsidR="00A53AF7" w:rsidRPr="00A53AF7">
          <w:rPr>
            <w:vanish/>
          </w:rPr>
        </w:r>
        <w:r w:rsidR="00A53AF7" w:rsidRPr="00A53AF7">
          <w:rPr>
            <w:vanish/>
          </w:rPr>
          <w:fldChar w:fldCharType="separate"/>
        </w:r>
        <w:r w:rsidR="003D01AF">
          <w:rPr>
            <w:vanish/>
          </w:rPr>
          <w:t>501</w:t>
        </w:r>
        <w:r w:rsidR="00A53AF7" w:rsidRPr="00A53AF7">
          <w:rPr>
            <w:vanish/>
          </w:rPr>
          <w:fldChar w:fldCharType="end"/>
        </w:r>
      </w:hyperlink>
    </w:p>
    <w:p w14:paraId="3C7CC559" w14:textId="653843E7" w:rsidR="00A53AF7" w:rsidRDefault="00A53AF7">
      <w:pPr>
        <w:pStyle w:val="TOC5"/>
        <w:rPr>
          <w:rFonts w:asciiTheme="minorHAnsi" w:eastAsiaTheme="minorEastAsia" w:hAnsiTheme="minorHAnsi" w:cstheme="minorBidi"/>
          <w:sz w:val="22"/>
          <w:szCs w:val="22"/>
          <w:lang w:eastAsia="en-AU"/>
        </w:rPr>
      </w:pPr>
      <w:r>
        <w:tab/>
      </w:r>
      <w:hyperlink w:anchor="_Toc58512306" w:history="1">
        <w:r w:rsidRPr="00316323">
          <w:t>648</w:t>
        </w:r>
        <w:r>
          <w:rPr>
            <w:rFonts w:asciiTheme="minorHAnsi" w:eastAsiaTheme="minorEastAsia" w:hAnsiTheme="minorHAnsi" w:cstheme="minorBidi"/>
            <w:sz w:val="22"/>
            <w:szCs w:val="22"/>
            <w:lang w:eastAsia="en-AU"/>
          </w:rPr>
          <w:tab/>
        </w:r>
        <w:r w:rsidRPr="00316323">
          <w:t>Childrens Court transfer—application</w:t>
        </w:r>
        <w:r>
          <w:tab/>
        </w:r>
        <w:r>
          <w:fldChar w:fldCharType="begin"/>
        </w:r>
        <w:r>
          <w:instrText xml:space="preserve"> PAGEREF _Toc58512306 \h </w:instrText>
        </w:r>
        <w:r>
          <w:fldChar w:fldCharType="separate"/>
        </w:r>
        <w:r w:rsidR="003D01AF">
          <w:t>501</w:t>
        </w:r>
        <w:r>
          <w:fldChar w:fldCharType="end"/>
        </w:r>
      </w:hyperlink>
    </w:p>
    <w:p w14:paraId="19ABCDFD" w14:textId="371F2FB6" w:rsidR="00A53AF7" w:rsidRDefault="00A53AF7">
      <w:pPr>
        <w:pStyle w:val="TOC5"/>
        <w:rPr>
          <w:rFonts w:asciiTheme="minorHAnsi" w:eastAsiaTheme="minorEastAsia" w:hAnsiTheme="minorHAnsi" w:cstheme="minorBidi"/>
          <w:sz w:val="22"/>
          <w:szCs w:val="22"/>
          <w:lang w:eastAsia="en-AU"/>
        </w:rPr>
      </w:pPr>
      <w:r>
        <w:tab/>
      </w:r>
      <w:hyperlink w:anchor="_Toc58512307" w:history="1">
        <w:r w:rsidRPr="00316323">
          <w:t>649</w:t>
        </w:r>
        <w:r>
          <w:rPr>
            <w:rFonts w:asciiTheme="minorHAnsi" w:eastAsiaTheme="minorEastAsia" w:hAnsiTheme="minorHAnsi" w:cstheme="minorBidi"/>
            <w:sz w:val="22"/>
            <w:szCs w:val="22"/>
            <w:lang w:eastAsia="en-AU"/>
          </w:rPr>
          <w:tab/>
        </w:r>
        <w:r w:rsidRPr="00316323">
          <w:t>Childrens Court transfer—criteria</w:t>
        </w:r>
        <w:r>
          <w:tab/>
        </w:r>
        <w:r>
          <w:fldChar w:fldCharType="begin"/>
        </w:r>
        <w:r>
          <w:instrText xml:space="preserve"> PAGEREF _Toc58512307 \h </w:instrText>
        </w:r>
        <w:r>
          <w:fldChar w:fldCharType="separate"/>
        </w:r>
        <w:r w:rsidR="003D01AF">
          <w:t>501</w:t>
        </w:r>
        <w:r>
          <w:fldChar w:fldCharType="end"/>
        </w:r>
      </w:hyperlink>
    </w:p>
    <w:p w14:paraId="6F0A108A" w14:textId="1A378FB0" w:rsidR="00A53AF7" w:rsidRDefault="00A53AF7">
      <w:pPr>
        <w:pStyle w:val="TOC5"/>
        <w:rPr>
          <w:rFonts w:asciiTheme="minorHAnsi" w:eastAsiaTheme="minorEastAsia" w:hAnsiTheme="minorHAnsi" w:cstheme="minorBidi"/>
          <w:sz w:val="22"/>
          <w:szCs w:val="22"/>
          <w:lang w:eastAsia="en-AU"/>
        </w:rPr>
      </w:pPr>
      <w:r>
        <w:tab/>
      </w:r>
      <w:hyperlink w:anchor="_Toc58512308" w:history="1">
        <w:r w:rsidRPr="00316323">
          <w:t>650</w:t>
        </w:r>
        <w:r>
          <w:rPr>
            <w:rFonts w:asciiTheme="minorHAnsi" w:eastAsiaTheme="minorEastAsia" w:hAnsiTheme="minorHAnsi" w:cstheme="minorBidi"/>
            <w:sz w:val="22"/>
            <w:szCs w:val="22"/>
            <w:lang w:eastAsia="en-AU"/>
          </w:rPr>
          <w:tab/>
        </w:r>
        <w:r w:rsidRPr="00316323">
          <w:t>Childrens Court transfer—interstate orders</w:t>
        </w:r>
        <w:r>
          <w:tab/>
        </w:r>
        <w:r>
          <w:fldChar w:fldCharType="begin"/>
        </w:r>
        <w:r>
          <w:instrText xml:space="preserve"> PAGEREF _Toc58512308 \h </w:instrText>
        </w:r>
        <w:r>
          <w:fldChar w:fldCharType="separate"/>
        </w:r>
        <w:r w:rsidR="003D01AF">
          <w:t>502</w:t>
        </w:r>
        <w:r>
          <w:fldChar w:fldCharType="end"/>
        </w:r>
      </w:hyperlink>
    </w:p>
    <w:p w14:paraId="70296FB9" w14:textId="4098E854" w:rsidR="00A53AF7" w:rsidRDefault="00A53AF7">
      <w:pPr>
        <w:pStyle w:val="TOC5"/>
        <w:rPr>
          <w:rFonts w:asciiTheme="minorHAnsi" w:eastAsiaTheme="minorEastAsia" w:hAnsiTheme="minorHAnsi" w:cstheme="minorBidi"/>
          <w:sz w:val="22"/>
          <w:szCs w:val="22"/>
          <w:lang w:eastAsia="en-AU"/>
        </w:rPr>
      </w:pPr>
      <w:r>
        <w:tab/>
      </w:r>
      <w:hyperlink w:anchor="_Toc58512309" w:history="1">
        <w:r w:rsidRPr="00316323">
          <w:t>651</w:t>
        </w:r>
        <w:r>
          <w:rPr>
            <w:rFonts w:asciiTheme="minorHAnsi" w:eastAsiaTheme="minorEastAsia" w:hAnsiTheme="minorHAnsi" w:cstheme="minorBidi"/>
            <w:sz w:val="22"/>
            <w:szCs w:val="22"/>
            <w:lang w:eastAsia="en-AU"/>
          </w:rPr>
          <w:tab/>
        </w:r>
        <w:r w:rsidRPr="00316323">
          <w:t>Childrens Court transfer—considerations</w:t>
        </w:r>
        <w:r>
          <w:tab/>
        </w:r>
        <w:r>
          <w:fldChar w:fldCharType="begin"/>
        </w:r>
        <w:r>
          <w:instrText xml:space="preserve"> PAGEREF _Toc58512309 \h </w:instrText>
        </w:r>
        <w:r>
          <w:fldChar w:fldCharType="separate"/>
        </w:r>
        <w:r w:rsidR="003D01AF">
          <w:t>503</w:t>
        </w:r>
        <w:r>
          <w:fldChar w:fldCharType="end"/>
        </w:r>
      </w:hyperlink>
    </w:p>
    <w:p w14:paraId="00AFF423" w14:textId="22EA1F60" w:rsidR="00A53AF7" w:rsidRDefault="00A53AF7">
      <w:pPr>
        <w:pStyle w:val="TOC5"/>
        <w:rPr>
          <w:rFonts w:asciiTheme="minorHAnsi" w:eastAsiaTheme="minorEastAsia" w:hAnsiTheme="minorHAnsi" w:cstheme="minorBidi"/>
          <w:sz w:val="22"/>
          <w:szCs w:val="22"/>
          <w:lang w:eastAsia="en-AU"/>
        </w:rPr>
      </w:pPr>
      <w:r>
        <w:lastRenderedPageBreak/>
        <w:tab/>
      </w:r>
      <w:hyperlink w:anchor="_Toc58512310" w:history="1">
        <w:r w:rsidRPr="00316323">
          <w:t>652</w:t>
        </w:r>
        <w:r>
          <w:rPr>
            <w:rFonts w:asciiTheme="minorHAnsi" w:eastAsiaTheme="minorEastAsia" w:hAnsiTheme="minorHAnsi" w:cstheme="minorBidi"/>
            <w:sz w:val="22"/>
            <w:szCs w:val="22"/>
            <w:lang w:eastAsia="en-AU"/>
          </w:rPr>
          <w:tab/>
        </w:r>
        <w:r w:rsidRPr="00316323">
          <w:t>Childrens Court transfer—care plans</w:t>
        </w:r>
        <w:r>
          <w:tab/>
        </w:r>
        <w:r>
          <w:fldChar w:fldCharType="begin"/>
        </w:r>
        <w:r>
          <w:instrText xml:space="preserve"> PAGEREF _Toc58512310 \h </w:instrText>
        </w:r>
        <w:r>
          <w:fldChar w:fldCharType="separate"/>
        </w:r>
        <w:r w:rsidR="003D01AF">
          <w:t>504</w:t>
        </w:r>
        <w:r>
          <w:fldChar w:fldCharType="end"/>
        </w:r>
      </w:hyperlink>
    </w:p>
    <w:p w14:paraId="793593CA" w14:textId="6B0E3DBC" w:rsidR="00A53AF7" w:rsidRDefault="00A53AF7">
      <w:pPr>
        <w:pStyle w:val="TOC5"/>
        <w:rPr>
          <w:rFonts w:asciiTheme="minorHAnsi" w:eastAsiaTheme="minorEastAsia" w:hAnsiTheme="minorHAnsi" w:cstheme="minorBidi"/>
          <w:sz w:val="22"/>
          <w:szCs w:val="22"/>
          <w:lang w:eastAsia="en-AU"/>
        </w:rPr>
      </w:pPr>
      <w:r>
        <w:tab/>
      </w:r>
      <w:hyperlink w:anchor="_Toc58512311" w:history="1">
        <w:r w:rsidRPr="00316323">
          <w:t>653</w:t>
        </w:r>
        <w:r>
          <w:rPr>
            <w:rFonts w:asciiTheme="minorHAnsi" w:eastAsiaTheme="minorEastAsia" w:hAnsiTheme="minorHAnsi" w:cstheme="minorBidi"/>
            <w:sz w:val="22"/>
            <w:szCs w:val="22"/>
            <w:lang w:eastAsia="en-AU"/>
          </w:rPr>
          <w:tab/>
        </w:r>
        <w:r w:rsidRPr="00316323">
          <w:t>Childrens Court transfer—appeal applications</w:t>
        </w:r>
        <w:r>
          <w:tab/>
        </w:r>
        <w:r>
          <w:fldChar w:fldCharType="begin"/>
        </w:r>
        <w:r>
          <w:instrText xml:space="preserve"> PAGEREF _Toc58512311 \h </w:instrText>
        </w:r>
        <w:r>
          <w:fldChar w:fldCharType="separate"/>
        </w:r>
        <w:r w:rsidR="003D01AF">
          <w:t>504</w:t>
        </w:r>
        <w:r>
          <w:fldChar w:fldCharType="end"/>
        </w:r>
      </w:hyperlink>
    </w:p>
    <w:p w14:paraId="1773AB9D" w14:textId="79E92D41" w:rsidR="00A53AF7" w:rsidRDefault="00A53AF7">
      <w:pPr>
        <w:pStyle w:val="TOC5"/>
        <w:rPr>
          <w:rFonts w:asciiTheme="minorHAnsi" w:eastAsiaTheme="minorEastAsia" w:hAnsiTheme="minorHAnsi" w:cstheme="minorBidi"/>
          <w:sz w:val="22"/>
          <w:szCs w:val="22"/>
          <w:lang w:eastAsia="en-AU"/>
        </w:rPr>
      </w:pPr>
      <w:r>
        <w:tab/>
      </w:r>
      <w:hyperlink w:anchor="_Toc58512312" w:history="1">
        <w:r w:rsidRPr="00316323">
          <w:t>654</w:t>
        </w:r>
        <w:r>
          <w:rPr>
            <w:rFonts w:asciiTheme="minorHAnsi" w:eastAsiaTheme="minorEastAsia" w:hAnsiTheme="minorHAnsi" w:cstheme="minorBidi"/>
            <w:sz w:val="22"/>
            <w:szCs w:val="22"/>
            <w:lang w:eastAsia="en-AU"/>
          </w:rPr>
          <w:tab/>
        </w:r>
        <w:r w:rsidRPr="00316323">
          <w:t>Childrens Court transfer—appeals</w:t>
        </w:r>
        <w:r>
          <w:tab/>
        </w:r>
        <w:r>
          <w:fldChar w:fldCharType="begin"/>
        </w:r>
        <w:r>
          <w:instrText xml:space="preserve"> PAGEREF _Toc58512312 \h </w:instrText>
        </w:r>
        <w:r>
          <w:fldChar w:fldCharType="separate"/>
        </w:r>
        <w:r w:rsidR="003D01AF">
          <w:t>504</w:t>
        </w:r>
        <w:r>
          <w:fldChar w:fldCharType="end"/>
        </w:r>
      </w:hyperlink>
    </w:p>
    <w:p w14:paraId="4B8B7562" w14:textId="30D3113F" w:rsidR="00A53AF7" w:rsidRDefault="005C0C4D">
      <w:pPr>
        <w:pStyle w:val="TOC3"/>
        <w:rPr>
          <w:rFonts w:asciiTheme="minorHAnsi" w:eastAsiaTheme="minorEastAsia" w:hAnsiTheme="minorHAnsi" w:cstheme="minorBidi"/>
          <w:b w:val="0"/>
          <w:sz w:val="22"/>
          <w:szCs w:val="22"/>
          <w:lang w:eastAsia="en-AU"/>
        </w:rPr>
      </w:pPr>
      <w:hyperlink w:anchor="_Toc58512313" w:history="1">
        <w:r w:rsidR="00A53AF7" w:rsidRPr="00316323">
          <w:t>Division 17.2.3</w:t>
        </w:r>
        <w:r w:rsidR="00A53AF7">
          <w:rPr>
            <w:rFonts w:asciiTheme="minorHAnsi" w:eastAsiaTheme="minorEastAsia" w:hAnsiTheme="minorHAnsi" w:cstheme="minorBidi"/>
            <w:b w:val="0"/>
            <w:sz w:val="22"/>
            <w:szCs w:val="22"/>
            <w:lang w:eastAsia="en-AU"/>
          </w:rPr>
          <w:tab/>
        </w:r>
        <w:r w:rsidR="00A53AF7" w:rsidRPr="00316323">
          <w:t>Interstate registration of ACT orders</w:t>
        </w:r>
        <w:r w:rsidR="00A53AF7" w:rsidRPr="00A53AF7">
          <w:rPr>
            <w:vanish/>
          </w:rPr>
          <w:tab/>
        </w:r>
        <w:r w:rsidR="00A53AF7" w:rsidRPr="00A53AF7">
          <w:rPr>
            <w:vanish/>
          </w:rPr>
          <w:fldChar w:fldCharType="begin"/>
        </w:r>
        <w:r w:rsidR="00A53AF7" w:rsidRPr="00A53AF7">
          <w:rPr>
            <w:vanish/>
          </w:rPr>
          <w:instrText xml:space="preserve"> PAGEREF _Toc58512313 \h </w:instrText>
        </w:r>
        <w:r w:rsidR="00A53AF7" w:rsidRPr="00A53AF7">
          <w:rPr>
            <w:vanish/>
          </w:rPr>
        </w:r>
        <w:r w:rsidR="00A53AF7" w:rsidRPr="00A53AF7">
          <w:rPr>
            <w:vanish/>
          </w:rPr>
          <w:fldChar w:fldCharType="separate"/>
        </w:r>
        <w:r w:rsidR="003D01AF">
          <w:rPr>
            <w:vanish/>
          </w:rPr>
          <w:t>505</w:t>
        </w:r>
        <w:r w:rsidR="00A53AF7" w:rsidRPr="00A53AF7">
          <w:rPr>
            <w:vanish/>
          </w:rPr>
          <w:fldChar w:fldCharType="end"/>
        </w:r>
      </w:hyperlink>
    </w:p>
    <w:p w14:paraId="40231827" w14:textId="138E372F" w:rsidR="00A53AF7" w:rsidRDefault="00A53AF7">
      <w:pPr>
        <w:pStyle w:val="TOC5"/>
        <w:rPr>
          <w:rFonts w:asciiTheme="minorHAnsi" w:eastAsiaTheme="minorEastAsia" w:hAnsiTheme="minorHAnsi" w:cstheme="minorBidi"/>
          <w:sz w:val="22"/>
          <w:szCs w:val="22"/>
          <w:lang w:eastAsia="en-AU"/>
        </w:rPr>
      </w:pPr>
      <w:r>
        <w:tab/>
      </w:r>
      <w:hyperlink w:anchor="_Toc58512314" w:history="1">
        <w:r w:rsidRPr="00316323">
          <w:t>655</w:t>
        </w:r>
        <w:r>
          <w:rPr>
            <w:rFonts w:asciiTheme="minorHAnsi" w:eastAsiaTheme="minorEastAsia" w:hAnsiTheme="minorHAnsi" w:cstheme="minorBidi"/>
            <w:sz w:val="22"/>
            <w:szCs w:val="22"/>
            <w:lang w:eastAsia="en-AU"/>
          </w:rPr>
          <w:tab/>
        </w:r>
        <w:r w:rsidRPr="00316323">
          <w:t>Interstate registration of ACT orders—effect</w:t>
        </w:r>
        <w:r>
          <w:tab/>
        </w:r>
        <w:r>
          <w:fldChar w:fldCharType="begin"/>
        </w:r>
        <w:r>
          <w:instrText xml:space="preserve"> PAGEREF _Toc58512314 \h </w:instrText>
        </w:r>
        <w:r>
          <w:fldChar w:fldCharType="separate"/>
        </w:r>
        <w:r w:rsidR="003D01AF">
          <w:t>505</w:t>
        </w:r>
        <w:r>
          <w:fldChar w:fldCharType="end"/>
        </w:r>
      </w:hyperlink>
    </w:p>
    <w:p w14:paraId="1D626B0F" w14:textId="7DB4ECDC" w:rsidR="00A53AF7" w:rsidRDefault="00A53AF7">
      <w:pPr>
        <w:pStyle w:val="TOC5"/>
        <w:rPr>
          <w:rFonts w:asciiTheme="minorHAnsi" w:eastAsiaTheme="minorEastAsia" w:hAnsiTheme="minorHAnsi" w:cstheme="minorBidi"/>
          <w:sz w:val="22"/>
          <w:szCs w:val="22"/>
          <w:lang w:eastAsia="en-AU"/>
        </w:rPr>
      </w:pPr>
      <w:r>
        <w:tab/>
      </w:r>
      <w:hyperlink w:anchor="_Toc58512315" w:history="1">
        <w:r w:rsidRPr="00316323">
          <w:t>656</w:t>
        </w:r>
        <w:r>
          <w:rPr>
            <w:rFonts w:asciiTheme="minorHAnsi" w:eastAsiaTheme="minorEastAsia" w:hAnsiTheme="minorHAnsi" w:cstheme="minorBidi"/>
            <w:sz w:val="22"/>
            <w:szCs w:val="22"/>
            <w:lang w:eastAsia="en-AU"/>
          </w:rPr>
          <w:tab/>
        </w:r>
        <w:r w:rsidRPr="00316323">
          <w:t>Interstate registration of ACT orders—revocation</w:t>
        </w:r>
        <w:r>
          <w:tab/>
        </w:r>
        <w:r>
          <w:fldChar w:fldCharType="begin"/>
        </w:r>
        <w:r>
          <w:instrText xml:space="preserve"> PAGEREF _Toc58512315 \h </w:instrText>
        </w:r>
        <w:r>
          <w:fldChar w:fldCharType="separate"/>
        </w:r>
        <w:r w:rsidR="003D01AF">
          <w:t>505</w:t>
        </w:r>
        <w:r>
          <w:fldChar w:fldCharType="end"/>
        </w:r>
      </w:hyperlink>
    </w:p>
    <w:p w14:paraId="63B1DE96" w14:textId="4C063116" w:rsidR="00A53AF7" w:rsidRDefault="00A53AF7">
      <w:pPr>
        <w:pStyle w:val="TOC5"/>
        <w:rPr>
          <w:rFonts w:asciiTheme="minorHAnsi" w:eastAsiaTheme="minorEastAsia" w:hAnsiTheme="minorHAnsi" w:cstheme="minorBidi"/>
          <w:sz w:val="22"/>
          <w:szCs w:val="22"/>
          <w:lang w:eastAsia="en-AU"/>
        </w:rPr>
      </w:pPr>
      <w:r>
        <w:tab/>
      </w:r>
      <w:hyperlink w:anchor="_Toc58512316" w:history="1">
        <w:r w:rsidRPr="00316323">
          <w:t>657</w:t>
        </w:r>
        <w:r>
          <w:rPr>
            <w:rFonts w:asciiTheme="minorHAnsi" w:eastAsiaTheme="minorEastAsia" w:hAnsiTheme="minorHAnsi" w:cstheme="minorBidi"/>
            <w:sz w:val="22"/>
            <w:szCs w:val="22"/>
            <w:lang w:eastAsia="en-AU"/>
          </w:rPr>
          <w:tab/>
        </w:r>
        <w:r w:rsidRPr="00316323">
          <w:t>Interstate registration of ACT orders—Childrens Court file</w:t>
        </w:r>
        <w:r>
          <w:tab/>
        </w:r>
        <w:r>
          <w:fldChar w:fldCharType="begin"/>
        </w:r>
        <w:r>
          <w:instrText xml:space="preserve"> PAGEREF _Toc58512316 \h </w:instrText>
        </w:r>
        <w:r>
          <w:fldChar w:fldCharType="separate"/>
        </w:r>
        <w:r w:rsidR="003D01AF">
          <w:t>506</w:t>
        </w:r>
        <w:r>
          <w:fldChar w:fldCharType="end"/>
        </w:r>
      </w:hyperlink>
    </w:p>
    <w:p w14:paraId="39B50CEA" w14:textId="3CB92EE7" w:rsidR="00A53AF7" w:rsidRDefault="005C0C4D">
      <w:pPr>
        <w:pStyle w:val="TOC2"/>
        <w:rPr>
          <w:rFonts w:asciiTheme="minorHAnsi" w:eastAsiaTheme="minorEastAsia" w:hAnsiTheme="minorHAnsi" w:cstheme="minorBidi"/>
          <w:b w:val="0"/>
          <w:sz w:val="22"/>
          <w:szCs w:val="22"/>
          <w:lang w:eastAsia="en-AU"/>
        </w:rPr>
      </w:pPr>
      <w:hyperlink w:anchor="_Toc58512317" w:history="1">
        <w:r w:rsidR="00A53AF7" w:rsidRPr="00316323">
          <w:t>Part 17.3</w:t>
        </w:r>
        <w:r w:rsidR="00A53AF7">
          <w:rPr>
            <w:rFonts w:asciiTheme="minorHAnsi" w:eastAsiaTheme="minorEastAsia" w:hAnsiTheme="minorHAnsi" w:cstheme="minorBidi"/>
            <w:b w:val="0"/>
            <w:sz w:val="22"/>
            <w:szCs w:val="22"/>
            <w:lang w:eastAsia="en-AU"/>
          </w:rPr>
          <w:tab/>
        </w:r>
        <w:r w:rsidR="00A53AF7" w:rsidRPr="00316323">
          <w:t>Interstate transfer of ACT child welfare proceedings</w:t>
        </w:r>
        <w:r w:rsidR="00A53AF7" w:rsidRPr="00A53AF7">
          <w:rPr>
            <w:vanish/>
          </w:rPr>
          <w:tab/>
        </w:r>
        <w:r w:rsidR="00A53AF7" w:rsidRPr="00A53AF7">
          <w:rPr>
            <w:vanish/>
          </w:rPr>
          <w:fldChar w:fldCharType="begin"/>
        </w:r>
        <w:r w:rsidR="00A53AF7" w:rsidRPr="00A53AF7">
          <w:rPr>
            <w:vanish/>
          </w:rPr>
          <w:instrText xml:space="preserve"> PAGEREF _Toc58512317 \h </w:instrText>
        </w:r>
        <w:r w:rsidR="00A53AF7" w:rsidRPr="00A53AF7">
          <w:rPr>
            <w:vanish/>
          </w:rPr>
        </w:r>
        <w:r w:rsidR="00A53AF7" w:rsidRPr="00A53AF7">
          <w:rPr>
            <w:vanish/>
          </w:rPr>
          <w:fldChar w:fldCharType="separate"/>
        </w:r>
        <w:r w:rsidR="003D01AF">
          <w:rPr>
            <w:vanish/>
          </w:rPr>
          <w:t>507</w:t>
        </w:r>
        <w:r w:rsidR="00A53AF7" w:rsidRPr="00A53AF7">
          <w:rPr>
            <w:vanish/>
          </w:rPr>
          <w:fldChar w:fldCharType="end"/>
        </w:r>
      </w:hyperlink>
    </w:p>
    <w:p w14:paraId="71BD407A" w14:textId="73579E0E" w:rsidR="00A53AF7" w:rsidRDefault="00A53AF7">
      <w:pPr>
        <w:pStyle w:val="TOC5"/>
        <w:rPr>
          <w:rFonts w:asciiTheme="minorHAnsi" w:eastAsiaTheme="minorEastAsia" w:hAnsiTheme="minorHAnsi" w:cstheme="minorBidi"/>
          <w:sz w:val="22"/>
          <w:szCs w:val="22"/>
          <w:lang w:eastAsia="en-AU"/>
        </w:rPr>
      </w:pPr>
      <w:r>
        <w:tab/>
      </w:r>
      <w:hyperlink w:anchor="_Toc58512318" w:history="1">
        <w:r w:rsidRPr="00316323">
          <w:t>658</w:t>
        </w:r>
        <w:r>
          <w:rPr>
            <w:rFonts w:asciiTheme="minorHAnsi" w:eastAsiaTheme="minorEastAsia" w:hAnsiTheme="minorHAnsi" w:cstheme="minorBidi"/>
            <w:sz w:val="22"/>
            <w:szCs w:val="22"/>
            <w:lang w:eastAsia="en-AU"/>
          </w:rPr>
          <w:tab/>
        </w:r>
        <w:r w:rsidRPr="00316323">
          <w:t>Transfer of ACT proceedings—applications</w:t>
        </w:r>
        <w:r>
          <w:tab/>
        </w:r>
        <w:r>
          <w:fldChar w:fldCharType="begin"/>
        </w:r>
        <w:r>
          <w:instrText xml:space="preserve"> PAGEREF _Toc58512318 \h </w:instrText>
        </w:r>
        <w:r>
          <w:fldChar w:fldCharType="separate"/>
        </w:r>
        <w:r w:rsidR="003D01AF">
          <w:t>507</w:t>
        </w:r>
        <w:r>
          <w:fldChar w:fldCharType="end"/>
        </w:r>
      </w:hyperlink>
    </w:p>
    <w:p w14:paraId="045F6F80" w14:textId="39EBAC18" w:rsidR="00A53AF7" w:rsidRDefault="00A53AF7">
      <w:pPr>
        <w:pStyle w:val="TOC5"/>
        <w:rPr>
          <w:rFonts w:asciiTheme="minorHAnsi" w:eastAsiaTheme="minorEastAsia" w:hAnsiTheme="minorHAnsi" w:cstheme="minorBidi"/>
          <w:sz w:val="22"/>
          <w:szCs w:val="22"/>
          <w:lang w:eastAsia="en-AU"/>
        </w:rPr>
      </w:pPr>
      <w:r>
        <w:tab/>
      </w:r>
      <w:hyperlink w:anchor="_Toc58512319" w:history="1">
        <w:r w:rsidRPr="00316323">
          <w:t>659</w:t>
        </w:r>
        <w:r>
          <w:rPr>
            <w:rFonts w:asciiTheme="minorHAnsi" w:eastAsiaTheme="minorEastAsia" w:hAnsiTheme="minorHAnsi" w:cstheme="minorBidi"/>
            <w:sz w:val="22"/>
            <w:szCs w:val="22"/>
            <w:lang w:eastAsia="en-AU"/>
          </w:rPr>
          <w:tab/>
        </w:r>
        <w:r w:rsidRPr="00316323">
          <w:t>Transfer of ACT proceedings—criteria</w:t>
        </w:r>
        <w:r>
          <w:tab/>
        </w:r>
        <w:r>
          <w:fldChar w:fldCharType="begin"/>
        </w:r>
        <w:r>
          <w:instrText xml:space="preserve"> PAGEREF _Toc58512319 \h </w:instrText>
        </w:r>
        <w:r>
          <w:fldChar w:fldCharType="separate"/>
        </w:r>
        <w:r w:rsidR="003D01AF">
          <w:t>507</w:t>
        </w:r>
        <w:r>
          <w:fldChar w:fldCharType="end"/>
        </w:r>
      </w:hyperlink>
    </w:p>
    <w:p w14:paraId="5C45399F" w14:textId="5F06B65C" w:rsidR="00A53AF7" w:rsidRDefault="00A53AF7">
      <w:pPr>
        <w:pStyle w:val="TOC5"/>
        <w:rPr>
          <w:rFonts w:asciiTheme="minorHAnsi" w:eastAsiaTheme="minorEastAsia" w:hAnsiTheme="minorHAnsi" w:cstheme="minorBidi"/>
          <w:sz w:val="22"/>
          <w:szCs w:val="22"/>
          <w:lang w:eastAsia="en-AU"/>
        </w:rPr>
      </w:pPr>
      <w:r>
        <w:tab/>
      </w:r>
      <w:hyperlink w:anchor="_Toc58512320" w:history="1">
        <w:r w:rsidRPr="00316323">
          <w:t>660</w:t>
        </w:r>
        <w:r>
          <w:rPr>
            <w:rFonts w:asciiTheme="minorHAnsi" w:eastAsiaTheme="minorEastAsia" w:hAnsiTheme="minorHAnsi" w:cstheme="minorBidi"/>
            <w:sz w:val="22"/>
            <w:szCs w:val="22"/>
            <w:lang w:eastAsia="en-AU"/>
          </w:rPr>
          <w:tab/>
        </w:r>
        <w:r w:rsidRPr="00316323">
          <w:t>Transfer of ACT proceedings—considerations</w:t>
        </w:r>
        <w:r>
          <w:tab/>
        </w:r>
        <w:r>
          <w:fldChar w:fldCharType="begin"/>
        </w:r>
        <w:r>
          <w:instrText xml:space="preserve"> PAGEREF _Toc58512320 \h </w:instrText>
        </w:r>
        <w:r>
          <w:fldChar w:fldCharType="separate"/>
        </w:r>
        <w:r w:rsidR="003D01AF">
          <w:t>508</w:t>
        </w:r>
        <w:r>
          <w:fldChar w:fldCharType="end"/>
        </w:r>
      </w:hyperlink>
    </w:p>
    <w:p w14:paraId="66C06479" w14:textId="349D6588" w:rsidR="00A53AF7" w:rsidRDefault="00A53AF7">
      <w:pPr>
        <w:pStyle w:val="TOC5"/>
        <w:rPr>
          <w:rFonts w:asciiTheme="minorHAnsi" w:eastAsiaTheme="minorEastAsia" w:hAnsiTheme="minorHAnsi" w:cstheme="minorBidi"/>
          <w:sz w:val="22"/>
          <w:szCs w:val="22"/>
          <w:lang w:eastAsia="en-AU"/>
        </w:rPr>
      </w:pPr>
      <w:r>
        <w:tab/>
      </w:r>
      <w:hyperlink w:anchor="_Toc58512321" w:history="1">
        <w:r w:rsidRPr="00316323">
          <w:t>661</w:t>
        </w:r>
        <w:r>
          <w:rPr>
            <w:rFonts w:asciiTheme="minorHAnsi" w:eastAsiaTheme="minorEastAsia" w:hAnsiTheme="minorHAnsi" w:cstheme="minorBidi"/>
            <w:sz w:val="22"/>
            <w:szCs w:val="22"/>
            <w:lang w:eastAsia="en-AU"/>
          </w:rPr>
          <w:tab/>
        </w:r>
        <w:r w:rsidRPr="00316323">
          <w:t>Transfer of ACT proceedings—interim orders</w:t>
        </w:r>
        <w:r>
          <w:tab/>
        </w:r>
        <w:r>
          <w:fldChar w:fldCharType="begin"/>
        </w:r>
        <w:r>
          <w:instrText xml:space="preserve"> PAGEREF _Toc58512321 \h </w:instrText>
        </w:r>
        <w:r>
          <w:fldChar w:fldCharType="separate"/>
        </w:r>
        <w:r w:rsidR="003D01AF">
          <w:t>508</w:t>
        </w:r>
        <w:r>
          <w:fldChar w:fldCharType="end"/>
        </w:r>
      </w:hyperlink>
    </w:p>
    <w:p w14:paraId="7DDB5C61" w14:textId="0555DC86" w:rsidR="00A53AF7" w:rsidRDefault="00A53AF7">
      <w:pPr>
        <w:pStyle w:val="TOC5"/>
        <w:rPr>
          <w:rFonts w:asciiTheme="minorHAnsi" w:eastAsiaTheme="minorEastAsia" w:hAnsiTheme="minorHAnsi" w:cstheme="minorBidi"/>
          <w:sz w:val="22"/>
          <w:szCs w:val="22"/>
          <w:lang w:eastAsia="en-AU"/>
        </w:rPr>
      </w:pPr>
      <w:r>
        <w:tab/>
      </w:r>
      <w:hyperlink w:anchor="_Toc58512322" w:history="1">
        <w:r w:rsidRPr="00316323">
          <w:t>662</w:t>
        </w:r>
        <w:r>
          <w:rPr>
            <w:rFonts w:asciiTheme="minorHAnsi" w:eastAsiaTheme="minorEastAsia" w:hAnsiTheme="minorHAnsi" w:cstheme="minorBidi"/>
            <w:sz w:val="22"/>
            <w:szCs w:val="22"/>
            <w:lang w:eastAsia="en-AU"/>
          </w:rPr>
          <w:tab/>
        </w:r>
        <w:r w:rsidRPr="00316323">
          <w:t>Transfer of ACT proceedings—appeal applications</w:t>
        </w:r>
        <w:r>
          <w:tab/>
        </w:r>
        <w:r>
          <w:fldChar w:fldCharType="begin"/>
        </w:r>
        <w:r>
          <w:instrText xml:space="preserve"> PAGEREF _Toc58512322 \h </w:instrText>
        </w:r>
        <w:r>
          <w:fldChar w:fldCharType="separate"/>
        </w:r>
        <w:r w:rsidR="003D01AF">
          <w:t>509</w:t>
        </w:r>
        <w:r>
          <w:fldChar w:fldCharType="end"/>
        </w:r>
      </w:hyperlink>
    </w:p>
    <w:p w14:paraId="6374010D" w14:textId="3033872A" w:rsidR="00A53AF7" w:rsidRDefault="00A53AF7">
      <w:pPr>
        <w:pStyle w:val="TOC5"/>
        <w:rPr>
          <w:rFonts w:asciiTheme="minorHAnsi" w:eastAsiaTheme="minorEastAsia" w:hAnsiTheme="minorHAnsi" w:cstheme="minorBidi"/>
          <w:sz w:val="22"/>
          <w:szCs w:val="22"/>
          <w:lang w:eastAsia="en-AU"/>
        </w:rPr>
      </w:pPr>
      <w:r>
        <w:tab/>
      </w:r>
      <w:hyperlink w:anchor="_Toc58512323" w:history="1">
        <w:r w:rsidRPr="00316323">
          <w:t>663</w:t>
        </w:r>
        <w:r>
          <w:rPr>
            <w:rFonts w:asciiTheme="minorHAnsi" w:eastAsiaTheme="minorEastAsia" w:hAnsiTheme="minorHAnsi" w:cstheme="minorBidi"/>
            <w:sz w:val="22"/>
            <w:szCs w:val="22"/>
            <w:lang w:eastAsia="en-AU"/>
          </w:rPr>
          <w:tab/>
        </w:r>
        <w:r w:rsidRPr="00316323">
          <w:t>Transfer of ACT proceedings—appeals</w:t>
        </w:r>
        <w:r>
          <w:tab/>
        </w:r>
        <w:r>
          <w:fldChar w:fldCharType="begin"/>
        </w:r>
        <w:r>
          <w:instrText xml:space="preserve"> PAGEREF _Toc58512323 \h </w:instrText>
        </w:r>
        <w:r>
          <w:fldChar w:fldCharType="separate"/>
        </w:r>
        <w:r w:rsidR="003D01AF">
          <w:t>510</w:t>
        </w:r>
        <w:r>
          <w:fldChar w:fldCharType="end"/>
        </w:r>
      </w:hyperlink>
    </w:p>
    <w:p w14:paraId="74594DD3" w14:textId="50B932E8" w:rsidR="00A53AF7" w:rsidRDefault="00A53AF7">
      <w:pPr>
        <w:pStyle w:val="TOC5"/>
        <w:rPr>
          <w:rFonts w:asciiTheme="minorHAnsi" w:eastAsiaTheme="minorEastAsia" w:hAnsiTheme="minorHAnsi" w:cstheme="minorBidi"/>
          <w:sz w:val="22"/>
          <w:szCs w:val="22"/>
          <w:lang w:eastAsia="en-AU"/>
        </w:rPr>
      </w:pPr>
      <w:r>
        <w:tab/>
      </w:r>
      <w:hyperlink w:anchor="_Toc58512324" w:history="1">
        <w:r w:rsidRPr="00316323">
          <w:t>664</w:t>
        </w:r>
        <w:r>
          <w:rPr>
            <w:rFonts w:asciiTheme="minorHAnsi" w:eastAsiaTheme="minorEastAsia" w:hAnsiTheme="minorHAnsi" w:cstheme="minorBidi"/>
            <w:sz w:val="22"/>
            <w:szCs w:val="22"/>
            <w:lang w:eastAsia="en-AU"/>
          </w:rPr>
          <w:tab/>
        </w:r>
        <w:r w:rsidRPr="00316323">
          <w:t>Transfer of ACT proceedings—revocation of registration</w:t>
        </w:r>
        <w:r>
          <w:tab/>
        </w:r>
        <w:r>
          <w:fldChar w:fldCharType="begin"/>
        </w:r>
        <w:r>
          <w:instrText xml:space="preserve"> PAGEREF _Toc58512324 \h </w:instrText>
        </w:r>
        <w:r>
          <w:fldChar w:fldCharType="separate"/>
        </w:r>
        <w:r w:rsidR="003D01AF">
          <w:t>510</w:t>
        </w:r>
        <w:r>
          <w:fldChar w:fldCharType="end"/>
        </w:r>
      </w:hyperlink>
    </w:p>
    <w:p w14:paraId="210B8C65" w14:textId="70AF5E44" w:rsidR="00A53AF7" w:rsidRDefault="00A53AF7">
      <w:pPr>
        <w:pStyle w:val="TOC5"/>
        <w:rPr>
          <w:rFonts w:asciiTheme="minorHAnsi" w:eastAsiaTheme="minorEastAsia" w:hAnsiTheme="minorHAnsi" w:cstheme="minorBidi"/>
          <w:sz w:val="22"/>
          <w:szCs w:val="22"/>
          <w:lang w:eastAsia="en-AU"/>
        </w:rPr>
      </w:pPr>
      <w:r>
        <w:tab/>
      </w:r>
      <w:hyperlink w:anchor="_Toc58512325" w:history="1">
        <w:r w:rsidRPr="00316323">
          <w:t>665</w:t>
        </w:r>
        <w:r>
          <w:rPr>
            <w:rFonts w:asciiTheme="minorHAnsi" w:eastAsiaTheme="minorEastAsia" w:hAnsiTheme="minorHAnsi" w:cstheme="minorBidi"/>
            <w:sz w:val="22"/>
            <w:szCs w:val="22"/>
            <w:lang w:eastAsia="en-AU"/>
          </w:rPr>
          <w:tab/>
        </w:r>
        <w:r w:rsidRPr="00316323">
          <w:t>Transfer of ACT proceedings—Childrens Court file</w:t>
        </w:r>
        <w:r>
          <w:tab/>
        </w:r>
        <w:r>
          <w:fldChar w:fldCharType="begin"/>
        </w:r>
        <w:r>
          <w:instrText xml:space="preserve"> PAGEREF _Toc58512325 \h </w:instrText>
        </w:r>
        <w:r>
          <w:fldChar w:fldCharType="separate"/>
        </w:r>
        <w:r w:rsidR="003D01AF">
          <w:t>511</w:t>
        </w:r>
        <w:r>
          <w:fldChar w:fldCharType="end"/>
        </w:r>
      </w:hyperlink>
    </w:p>
    <w:p w14:paraId="5315B22B" w14:textId="79C4837F" w:rsidR="00A53AF7" w:rsidRDefault="005C0C4D">
      <w:pPr>
        <w:pStyle w:val="TOC2"/>
        <w:rPr>
          <w:rFonts w:asciiTheme="minorHAnsi" w:eastAsiaTheme="minorEastAsia" w:hAnsiTheme="minorHAnsi" w:cstheme="minorBidi"/>
          <w:b w:val="0"/>
          <w:sz w:val="22"/>
          <w:szCs w:val="22"/>
          <w:lang w:eastAsia="en-AU"/>
        </w:rPr>
      </w:pPr>
      <w:hyperlink w:anchor="_Toc58512326" w:history="1">
        <w:r w:rsidR="00A53AF7" w:rsidRPr="00316323">
          <w:t>Part 17.4</w:t>
        </w:r>
        <w:r w:rsidR="00A53AF7">
          <w:rPr>
            <w:rFonts w:asciiTheme="minorHAnsi" w:eastAsiaTheme="minorEastAsia" w:hAnsiTheme="minorHAnsi" w:cstheme="minorBidi"/>
            <w:b w:val="0"/>
            <w:sz w:val="22"/>
            <w:szCs w:val="22"/>
            <w:lang w:eastAsia="en-AU"/>
          </w:rPr>
          <w:tab/>
        </w:r>
        <w:r w:rsidR="00A53AF7" w:rsidRPr="00316323">
          <w:t>ACT registration of interstate child welfare orders</w:t>
        </w:r>
        <w:r w:rsidR="00A53AF7" w:rsidRPr="00A53AF7">
          <w:rPr>
            <w:vanish/>
          </w:rPr>
          <w:tab/>
        </w:r>
        <w:r w:rsidR="00A53AF7" w:rsidRPr="00A53AF7">
          <w:rPr>
            <w:vanish/>
          </w:rPr>
          <w:fldChar w:fldCharType="begin"/>
        </w:r>
        <w:r w:rsidR="00A53AF7" w:rsidRPr="00A53AF7">
          <w:rPr>
            <w:vanish/>
          </w:rPr>
          <w:instrText xml:space="preserve"> PAGEREF _Toc58512326 \h </w:instrText>
        </w:r>
        <w:r w:rsidR="00A53AF7" w:rsidRPr="00A53AF7">
          <w:rPr>
            <w:vanish/>
          </w:rPr>
        </w:r>
        <w:r w:rsidR="00A53AF7" w:rsidRPr="00A53AF7">
          <w:rPr>
            <w:vanish/>
          </w:rPr>
          <w:fldChar w:fldCharType="separate"/>
        </w:r>
        <w:r w:rsidR="003D01AF">
          <w:rPr>
            <w:vanish/>
          </w:rPr>
          <w:t>512</w:t>
        </w:r>
        <w:r w:rsidR="00A53AF7" w:rsidRPr="00A53AF7">
          <w:rPr>
            <w:vanish/>
          </w:rPr>
          <w:fldChar w:fldCharType="end"/>
        </w:r>
      </w:hyperlink>
    </w:p>
    <w:p w14:paraId="0260ED4C" w14:textId="4BECFAFB" w:rsidR="00A53AF7" w:rsidRDefault="00A53AF7">
      <w:pPr>
        <w:pStyle w:val="TOC5"/>
        <w:rPr>
          <w:rFonts w:asciiTheme="minorHAnsi" w:eastAsiaTheme="minorEastAsia" w:hAnsiTheme="minorHAnsi" w:cstheme="minorBidi"/>
          <w:sz w:val="22"/>
          <w:szCs w:val="22"/>
          <w:lang w:eastAsia="en-AU"/>
        </w:rPr>
      </w:pPr>
      <w:r>
        <w:tab/>
      </w:r>
      <w:hyperlink w:anchor="_Toc58512327" w:history="1">
        <w:r w:rsidRPr="00316323">
          <w:t>666</w:t>
        </w:r>
        <w:r>
          <w:rPr>
            <w:rFonts w:asciiTheme="minorHAnsi" w:eastAsiaTheme="minorEastAsia" w:hAnsiTheme="minorHAnsi" w:cstheme="minorBidi"/>
            <w:sz w:val="22"/>
            <w:szCs w:val="22"/>
            <w:lang w:eastAsia="en-AU"/>
          </w:rPr>
          <w:tab/>
        </w:r>
        <w:r w:rsidRPr="00316323">
          <w:t>ACT registration—interstate child welfare orders</w:t>
        </w:r>
        <w:r>
          <w:tab/>
        </w:r>
        <w:r>
          <w:fldChar w:fldCharType="begin"/>
        </w:r>
        <w:r>
          <w:instrText xml:space="preserve"> PAGEREF _Toc58512327 \h </w:instrText>
        </w:r>
        <w:r>
          <w:fldChar w:fldCharType="separate"/>
        </w:r>
        <w:r w:rsidR="003D01AF">
          <w:t>512</w:t>
        </w:r>
        <w:r>
          <w:fldChar w:fldCharType="end"/>
        </w:r>
      </w:hyperlink>
    </w:p>
    <w:p w14:paraId="5B7C2FA2" w14:textId="1053DFAC" w:rsidR="00A53AF7" w:rsidRDefault="00A53AF7">
      <w:pPr>
        <w:pStyle w:val="TOC5"/>
        <w:rPr>
          <w:rFonts w:asciiTheme="minorHAnsi" w:eastAsiaTheme="minorEastAsia" w:hAnsiTheme="minorHAnsi" w:cstheme="minorBidi"/>
          <w:sz w:val="22"/>
          <w:szCs w:val="22"/>
          <w:lang w:eastAsia="en-AU"/>
        </w:rPr>
      </w:pPr>
      <w:r>
        <w:tab/>
      </w:r>
      <w:hyperlink w:anchor="_Toc58512328" w:history="1">
        <w:r w:rsidRPr="00316323">
          <w:t>667</w:t>
        </w:r>
        <w:r>
          <w:rPr>
            <w:rFonts w:asciiTheme="minorHAnsi" w:eastAsiaTheme="minorEastAsia" w:hAnsiTheme="minorHAnsi" w:cstheme="minorBidi"/>
            <w:sz w:val="22"/>
            <w:szCs w:val="22"/>
            <w:lang w:eastAsia="en-AU"/>
          </w:rPr>
          <w:tab/>
        </w:r>
        <w:r w:rsidRPr="00316323">
          <w:t>ACT registration of interstate orders—interstate registrar</w:t>
        </w:r>
        <w:r>
          <w:tab/>
        </w:r>
        <w:r>
          <w:fldChar w:fldCharType="begin"/>
        </w:r>
        <w:r>
          <w:instrText xml:space="preserve"> PAGEREF _Toc58512328 \h </w:instrText>
        </w:r>
        <w:r>
          <w:fldChar w:fldCharType="separate"/>
        </w:r>
        <w:r w:rsidR="003D01AF">
          <w:t>512</w:t>
        </w:r>
        <w:r>
          <w:fldChar w:fldCharType="end"/>
        </w:r>
      </w:hyperlink>
    </w:p>
    <w:p w14:paraId="463C4E71" w14:textId="4AF02E60" w:rsidR="00A53AF7" w:rsidRDefault="00A53AF7">
      <w:pPr>
        <w:pStyle w:val="TOC5"/>
        <w:rPr>
          <w:rFonts w:asciiTheme="minorHAnsi" w:eastAsiaTheme="minorEastAsia" w:hAnsiTheme="minorHAnsi" w:cstheme="minorBidi"/>
          <w:sz w:val="22"/>
          <w:szCs w:val="22"/>
          <w:lang w:eastAsia="en-AU"/>
        </w:rPr>
      </w:pPr>
      <w:r>
        <w:tab/>
      </w:r>
      <w:hyperlink w:anchor="_Toc58512329" w:history="1">
        <w:r w:rsidRPr="00316323">
          <w:t>668</w:t>
        </w:r>
        <w:r>
          <w:rPr>
            <w:rFonts w:asciiTheme="minorHAnsi" w:eastAsiaTheme="minorEastAsia" w:hAnsiTheme="minorHAnsi" w:cstheme="minorBidi"/>
            <w:sz w:val="22"/>
            <w:szCs w:val="22"/>
            <w:lang w:eastAsia="en-AU"/>
          </w:rPr>
          <w:tab/>
        </w:r>
        <w:r w:rsidRPr="00316323">
          <w:t>ACT registration of interstate orders—effect</w:t>
        </w:r>
        <w:r>
          <w:tab/>
        </w:r>
        <w:r>
          <w:fldChar w:fldCharType="begin"/>
        </w:r>
        <w:r>
          <w:instrText xml:space="preserve"> PAGEREF _Toc58512329 \h </w:instrText>
        </w:r>
        <w:r>
          <w:fldChar w:fldCharType="separate"/>
        </w:r>
        <w:r w:rsidR="003D01AF">
          <w:t>513</w:t>
        </w:r>
        <w:r>
          <w:fldChar w:fldCharType="end"/>
        </w:r>
      </w:hyperlink>
    </w:p>
    <w:p w14:paraId="129A27CF" w14:textId="34380C4C" w:rsidR="00A53AF7" w:rsidRDefault="00A53AF7">
      <w:pPr>
        <w:pStyle w:val="TOC5"/>
        <w:rPr>
          <w:rFonts w:asciiTheme="minorHAnsi" w:eastAsiaTheme="minorEastAsia" w:hAnsiTheme="minorHAnsi" w:cstheme="minorBidi"/>
          <w:sz w:val="22"/>
          <w:szCs w:val="22"/>
          <w:lang w:eastAsia="en-AU"/>
        </w:rPr>
      </w:pPr>
      <w:r>
        <w:tab/>
      </w:r>
      <w:hyperlink w:anchor="_Toc58512330" w:history="1">
        <w:r w:rsidRPr="00316323">
          <w:t>669</w:t>
        </w:r>
        <w:r>
          <w:rPr>
            <w:rFonts w:asciiTheme="minorHAnsi" w:eastAsiaTheme="minorEastAsia" w:hAnsiTheme="minorHAnsi" w:cstheme="minorBidi"/>
            <w:sz w:val="22"/>
            <w:szCs w:val="22"/>
            <w:lang w:eastAsia="en-AU"/>
          </w:rPr>
          <w:tab/>
        </w:r>
        <w:r w:rsidRPr="00316323">
          <w:t>ACT registration of interstate orders—application for revocation</w:t>
        </w:r>
        <w:r>
          <w:tab/>
        </w:r>
        <w:r>
          <w:fldChar w:fldCharType="begin"/>
        </w:r>
        <w:r>
          <w:instrText xml:space="preserve"> PAGEREF _Toc58512330 \h </w:instrText>
        </w:r>
        <w:r>
          <w:fldChar w:fldCharType="separate"/>
        </w:r>
        <w:r w:rsidR="003D01AF">
          <w:t>513</w:t>
        </w:r>
        <w:r>
          <w:fldChar w:fldCharType="end"/>
        </w:r>
      </w:hyperlink>
    </w:p>
    <w:p w14:paraId="3EF5F31C" w14:textId="0C736134" w:rsidR="00A53AF7" w:rsidRDefault="00A53AF7">
      <w:pPr>
        <w:pStyle w:val="TOC5"/>
        <w:rPr>
          <w:rFonts w:asciiTheme="minorHAnsi" w:eastAsiaTheme="minorEastAsia" w:hAnsiTheme="minorHAnsi" w:cstheme="minorBidi"/>
          <w:sz w:val="22"/>
          <w:szCs w:val="22"/>
          <w:lang w:eastAsia="en-AU"/>
        </w:rPr>
      </w:pPr>
      <w:r>
        <w:tab/>
      </w:r>
      <w:hyperlink w:anchor="_Toc58512331" w:history="1">
        <w:r w:rsidRPr="00316323">
          <w:t>670</w:t>
        </w:r>
        <w:r>
          <w:rPr>
            <w:rFonts w:asciiTheme="minorHAnsi" w:eastAsiaTheme="minorEastAsia" w:hAnsiTheme="minorHAnsi" w:cstheme="minorBidi"/>
            <w:sz w:val="22"/>
            <w:szCs w:val="22"/>
            <w:lang w:eastAsia="en-AU"/>
          </w:rPr>
          <w:tab/>
        </w:r>
        <w:r w:rsidRPr="00316323">
          <w:t>ACT registration of interstate orders—revocation</w:t>
        </w:r>
        <w:r>
          <w:tab/>
        </w:r>
        <w:r>
          <w:fldChar w:fldCharType="begin"/>
        </w:r>
        <w:r>
          <w:instrText xml:space="preserve"> PAGEREF _Toc58512331 \h </w:instrText>
        </w:r>
        <w:r>
          <w:fldChar w:fldCharType="separate"/>
        </w:r>
        <w:r w:rsidR="003D01AF">
          <w:t>514</w:t>
        </w:r>
        <w:r>
          <w:fldChar w:fldCharType="end"/>
        </w:r>
      </w:hyperlink>
    </w:p>
    <w:p w14:paraId="7C7C5AE0" w14:textId="2D812CC9" w:rsidR="00A53AF7" w:rsidRDefault="00A53AF7">
      <w:pPr>
        <w:pStyle w:val="TOC5"/>
        <w:rPr>
          <w:rFonts w:asciiTheme="minorHAnsi" w:eastAsiaTheme="minorEastAsia" w:hAnsiTheme="minorHAnsi" w:cstheme="minorBidi"/>
          <w:sz w:val="22"/>
          <w:szCs w:val="22"/>
          <w:lang w:eastAsia="en-AU"/>
        </w:rPr>
      </w:pPr>
      <w:r>
        <w:tab/>
      </w:r>
      <w:hyperlink w:anchor="_Toc58512332" w:history="1">
        <w:r w:rsidRPr="00316323">
          <w:t>671</w:t>
        </w:r>
        <w:r>
          <w:rPr>
            <w:rFonts w:asciiTheme="minorHAnsi" w:eastAsiaTheme="minorEastAsia" w:hAnsiTheme="minorHAnsi" w:cstheme="minorBidi"/>
            <w:sz w:val="22"/>
            <w:szCs w:val="22"/>
            <w:lang w:eastAsia="en-AU"/>
          </w:rPr>
          <w:tab/>
        </w:r>
        <w:r w:rsidRPr="00316323">
          <w:t>ACT revocation of interstate orders—interstate registrar</w:t>
        </w:r>
        <w:r>
          <w:tab/>
        </w:r>
        <w:r>
          <w:fldChar w:fldCharType="begin"/>
        </w:r>
        <w:r>
          <w:instrText xml:space="preserve"> PAGEREF _Toc58512332 \h </w:instrText>
        </w:r>
        <w:r>
          <w:fldChar w:fldCharType="separate"/>
        </w:r>
        <w:r w:rsidR="003D01AF">
          <w:t>515</w:t>
        </w:r>
        <w:r>
          <w:fldChar w:fldCharType="end"/>
        </w:r>
      </w:hyperlink>
    </w:p>
    <w:p w14:paraId="49B73E2F" w14:textId="3723761C" w:rsidR="00A53AF7" w:rsidRDefault="005C0C4D">
      <w:pPr>
        <w:pStyle w:val="TOC2"/>
        <w:rPr>
          <w:rFonts w:asciiTheme="minorHAnsi" w:eastAsiaTheme="minorEastAsia" w:hAnsiTheme="minorHAnsi" w:cstheme="minorBidi"/>
          <w:b w:val="0"/>
          <w:sz w:val="22"/>
          <w:szCs w:val="22"/>
          <w:lang w:eastAsia="en-AU"/>
        </w:rPr>
      </w:pPr>
      <w:hyperlink w:anchor="_Toc58512333" w:history="1">
        <w:r w:rsidR="00A53AF7" w:rsidRPr="00316323">
          <w:t>Part 17.5</w:t>
        </w:r>
        <w:r w:rsidR="00A53AF7">
          <w:rPr>
            <w:rFonts w:asciiTheme="minorHAnsi" w:eastAsiaTheme="minorEastAsia" w:hAnsiTheme="minorHAnsi" w:cstheme="minorBidi"/>
            <w:b w:val="0"/>
            <w:sz w:val="22"/>
            <w:szCs w:val="22"/>
            <w:lang w:eastAsia="en-AU"/>
          </w:rPr>
          <w:tab/>
        </w:r>
        <w:r w:rsidR="00A53AF7" w:rsidRPr="00316323">
          <w:t>ACT registration of interstate child welfare proceedings</w:t>
        </w:r>
        <w:r w:rsidR="00A53AF7" w:rsidRPr="00A53AF7">
          <w:rPr>
            <w:vanish/>
          </w:rPr>
          <w:tab/>
        </w:r>
        <w:r w:rsidR="00A53AF7" w:rsidRPr="00A53AF7">
          <w:rPr>
            <w:vanish/>
          </w:rPr>
          <w:fldChar w:fldCharType="begin"/>
        </w:r>
        <w:r w:rsidR="00A53AF7" w:rsidRPr="00A53AF7">
          <w:rPr>
            <w:vanish/>
          </w:rPr>
          <w:instrText xml:space="preserve"> PAGEREF _Toc58512333 \h </w:instrText>
        </w:r>
        <w:r w:rsidR="00A53AF7" w:rsidRPr="00A53AF7">
          <w:rPr>
            <w:vanish/>
          </w:rPr>
        </w:r>
        <w:r w:rsidR="00A53AF7" w:rsidRPr="00A53AF7">
          <w:rPr>
            <w:vanish/>
          </w:rPr>
          <w:fldChar w:fldCharType="separate"/>
        </w:r>
        <w:r w:rsidR="003D01AF">
          <w:rPr>
            <w:vanish/>
          </w:rPr>
          <w:t>516</w:t>
        </w:r>
        <w:r w:rsidR="00A53AF7" w:rsidRPr="00A53AF7">
          <w:rPr>
            <w:vanish/>
          </w:rPr>
          <w:fldChar w:fldCharType="end"/>
        </w:r>
      </w:hyperlink>
    </w:p>
    <w:p w14:paraId="15D95FD4" w14:textId="629391AE" w:rsidR="00A53AF7" w:rsidRDefault="00A53AF7">
      <w:pPr>
        <w:pStyle w:val="TOC5"/>
        <w:rPr>
          <w:rFonts w:asciiTheme="minorHAnsi" w:eastAsiaTheme="minorEastAsia" w:hAnsiTheme="minorHAnsi" w:cstheme="minorBidi"/>
          <w:sz w:val="22"/>
          <w:szCs w:val="22"/>
          <w:lang w:eastAsia="en-AU"/>
        </w:rPr>
      </w:pPr>
      <w:r>
        <w:tab/>
      </w:r>
      <w:hyperlink w:anchor="_Toc58512334" w:history="1">
        <w:r w:rsidRPr="00316323">
          <w:t>672</w:t>
        </w:r>
        <w:r>
          <w:rPr>
            <w:rFonts w:asciiTheme="minorHAnsi" w:eastAsiaTheme="minorEastAsia" w:hAnsiTheme="minorHAnsi" w:cstheme="minorBidi"/>
            <w:sz w:val="22"/>
            <w:szCs w:val="22"/>
            <w:lang w:eastAsia="en-AU"/>
          </w:rPr>
          <w:tab/>
        </w:r>
        <w:r w:rsidRPr="00316323">
          <w:t>ACT registration—interstate child welfare proceedings</w:t>
        </w:r>
        <w:r>
          <w:tab/>
        </w:r>
        <w:r>
          <w:fldChar w:fldCharType="begin"/>
        </w:r>
        <w:r>
          <w:instrText xml:space="preserve"> PAGEREF _Toc58512334 \h </w:instrText>
        </w:r>
        <w:r>
          <w:fldChar w:fldCharType="separate"/>
        </w:r>
        <w:r w:rsidR="003D01AF">
          <w:t>516</w:t>
        </w:r>
        <w:r>
          <w:fldChar w:fldCharType="end"/>
        </w:r>
      </w:hyperlink>
    </w:p>
    <w:p w14:paraId="4F3DF7D2" w14:textId="24E2F019" w:rsidR="00A53AF7" w:rsidRDefault="00A53AF7">
      <w:pPr>
        <w:pStyle w:val="TOC5"/>
        <w:rPr>
          <w:rFonts w:asciiTheme="minorHAnsi" w:eastAsiaTheme="minorEastAsia" w:hAnsiTheme="minorHAnsi" w:cstheme="minorBidi"/>
          <w:sz w:val="22"/>
          <w:szCs w:val="22"/>
          <w:lang w:eastAsia="en-AU"/>
        </w:rPr>
      </w:pPr>
      <w:r>
        <w:tab/>
      </w:r>
      <w:hyperlink w:anchor="_Toc58512335" w:history="1">
        <w:r w:rsidRPr="00316323">
          <w:t>673</w:t>
        </w:r>
        <w:r>
          <w:rPr>
            <w:rFonts w:asciiTheme="minorHAnsi" w:eastAsiaTheme="minorEastAsia" w:hAnsiTheme="minorHAnsi" w:cstheme="minorBidi"/>
            <w:sz w:val="22"/>
            <w:szCs w:val="22"/>
            <w:lang w:eastAsia="en-AU"/>
          </w:rPr>
          <w:tab/>
        </w:r>
        <w:r w:rsidRPr="00316323">
          <w:t>ACT registration of interstate proceedings—interstate registrar</w:t>
        </w:r>
        <w:r>
          <w:tab/>
        </w:r>
        <w:r>
          <w:fldChar w:fldCharType="begin"/>
        </w:r>
        <w:r>
          <w:instrText xml:space="preserve"> PAGEREF _Toc58512335 \h </w:instrText>
        </w:r>
        <w:r>
          <w:fldChar w:fldCharType="separate"/>
        </w:r>
        <w:r w:rsidR="003D01AF">
          <w:t>516</w:t>
        </w:r>
        <w:r>
          <w:fldChar w:fldCharType="end"/>
        </w:r>
      </w:hyperlink>
    </w:p>
    <w:p w14:paraId="175908C9" w14:textId="76EE7B1C" w:rsidR="00A53AF7" w:rsidRDefault="00A53AF7">
      <w:pPr>
        <w:pStyle w:val="TOC5"/>
        <w:rPr>
          <w:rFonts w:asciiTheme="minorHAnsi" w:eastAsiaTheme="minorEastAsia" w:hAnsiTheme="minorHAnsi" w:cstheme="minorBidi"/>
          <w:sz w:val="22"/>
          <w:szCs w:val="22"/>
          <w:lang w:eastAsia="en-AU"/>
        </w:rPr>
      </w:pPr>
      <w:r>
        <w:tab/>
      </w:r>
      <w:hyperlink w:anchor="_Toc58512336" w:history="1">
        <w:r w:rsidRPr="00316323">
          <w:t>674</w:t>
        </w:r>
        <w:r>
          <w:rPr>
            <w:rFonts w:asciiTheme="minorHAnsi" w:eastAsiaTheme="minorEastAsia" w:hAnsiTheme="minorHAnsi" w:cstheme="minorBidi"/>
            <w:sz w:val="22"/>
            <w:szCs w:val="22"/>
            <w:lang w:eastAsia="en-AU"/>
          </w:rPr>
          <w:tab/>
        </w:r>
        <w:r w:rsidRPr="00316323">
          <w:t>ACT registration of interstate proceedings—effect</w:t>
        </w:r>
        <w:r>
          <w:tab/>
        </w:r>
        <w:r>
          <w:fldChar w:fldCharType="begin"/>
        </w:r>
        <w:r>
          <w:instrText xml:space="preserve"> PAGEREF _Toc58512336 \h </w:instrText>
        </w:r>
        <w:r>
          <w:fldChar w:fldCharType="separate"/>
        </w:r>
        <w:r w:rsidR="003D01AF">
          <w:t>517</w:t>
        </w:r>
        <w:r>
          <w:fldChar w:fldCharType="end"/>
        </w:r>
      </w:hyperlink>
    </w:p>
    <w:p w14:paraId="4DB2C429" w14:textId="791C049D" w:rsidR="00A53AF7" w:rsidRDefault="00A53AF7">
      <w:pPr>
        <w:pStyle w:val="TOC5"/>
        <w:rPr>
          <w:rFonts w:asciiTheme="minorHAnsi" w:eastAsiaTheme="minorEastAsia" w:hAnsiTheme="minorHAnsi" w:cstheme="minorBidi"/>
          <w:sz w:val="22"/>
          <w:szCs w:val="22"/>
          <w:lang w:eastAsia="en-AU"/>
        </w:rPr>
      </w:pPr>
      <w:r>
        <w:tab/>
      </w:r>
      <w:hyperlink w:anchor="_Toc58512337" w:history="1">
        <w:r w:rsidRPr="00316323">
          <w:t>675</w:t>
        </w:r>
        <w:r>
          <w:rPr>
            <w:rFonts w:asciiTheme="minorHAnsi" w:eastAsiaTheme="minorEastAsia" w:hAnsiTheme="minorHAnsi" w:cstheme="minorBidi"/>
            <w:sz w:val="22"/>
            <w:szCs w:val="22"/>
            <w:lang w:eastAsia="en-AU"/>
          </w:rPr>
          <w:tab/>
        </w:r>
        <w:r w:rsidRPr="00316323">
          <w:t>ACT registration of interstate proceedings—application for revocation</w:t>
        </w:r>
        <w:r>
          <w:tab/>
        </w:r>
        <w:r>
          <w:fldChar w:fldCharType="begin"/>
        </w:r>
        <w:r>
          <w:instrText xml:space="preserve"> PAGEREF _Toc58512337 \h </w:instrText>
        </w:r>
        <w:r>
          <w:fldChar w:fldCharType="separate"/>
        </w:r>
        <w:r w:rsidR="003D01AF">
          <w:t>517</w:t>
        </w:r>
        <w:r>
          <w:fldChar w:fldCharType="end"/>
        </w:r>
      </w:hyperlink>
    </w:p>
    <w:p w14:paraId="5E1C3B20" w14:textId="6C9B751C" w:rsidR="00A53AF7" w:rsidRDefault="00A53AF7">
      <w:pPr>
        <w:pStyle w:val="TOC5"/>
        <w:rPr>
          <w:rFonts w:asciiTheme="minorHAnsi" w:eastAsiaTheme="minorEastAsia" w:hAnsiTheme="minorHAnsi" w:cstheme="minorBidi"/>
          <w:sz w:val="22"/>
          <w:szCs w:val="22"/>
          <w:lang w:eastAsia="en-AU"/>
        </w:rPr>
      </w:pPr>
      <w:r>
        <w:tab/>
      </w:r>
      <w:hyperlink w:anchor="_Toc58512338" w:history="1">
        <w:r w:rsidRPr="00316323">
          <w:t>676</w:t>
        </w:r>
        <w:r>
          <w:rPr>
            <w:rFonts w:asciiTheme="minorHAnsi" w:eastAsiaTheme="minorEastAsia" w:hAnsiTheme="minorHAnsi" w:cstheme="minorBidi"/>
            <w:sz w:val="22"/>
            <w:szCs w:val="22"/>
            <w:lang w:eastAsia="en-AU"/>
          </w:rPr>
          <w:tab/>
        </w:r>
        <w:r w:rsidRPr="00316323">
          <w:t>ACT registration of interstate proceedings—revocation</w:t>
        </w:r>
        <w:r>
          <w:tab/>
        </w:r>
        <w:r>
          <w:fldChar w:fldCharType="begin"/>
        </w:r>
        <w:r>
          <w:instrText xml:space="preserve"> PAGEREF _Toc58512338 \h </w:instrText>
        </w:r>
        <w:r>
          <w:fldChar w:fldCharType="separate"/>
        </w:r>
        <w:r w:rsidR="003D01AF">
          <w:t>518</w:t>
        </w:r>
        <w:r>
          <w:fldChar w:fldCharType="end"/>
        </w:r>
      </w:hyperlink>
    </w:p>
    <w:p w14:paraId="7C15197B" w14:textId="144D2C6F" w:rsidR="00A53AF7" w:rsidRDefault="00A53AF7">
      <w:pPr>
        <w:pStyle w:val="TOC5"/>
        <w:rPr>
          <w:rFonts w:asciiTheme="minorHAnsi" w:eastAsiaTheme="minorEastAsia" w:hAnsiTheme="minorHAnsi" w:cstheme="minorBidi"/>
          <w:sz w:val="22"/>
          <w:szCs w:val="22"/>
          <w:lang w:eastAsia="en-AU"/>
        </w:rPr>
      </w:pPr>
      <w:r>
        <w:lastRenderedPageBreak/>
        <w:tab/>
      </w:r>
      <w:hyperlink w:anchor="_Toc58512339" w:history="1">
        <w:r w:rsidRPr="00316323">
          <w:t>677</w:t>
        </w:r>
        <w:r>
          <w:rPr>
            <w:rFonts w:asciiTheme="minorHAnsi" w:eastAsiaTheme="minorEastAsia" w:hAnsiTheme="minorHAnsi" w:cstheme="minorBidi"/>
            <w:sz w:val="22"/>
            <w:szCs w:val="22"/>
            <w:lang w:eastAsia="en-AU"/>
          </w:rPr>
          <w:tab/>
        </w:r>
        <w:r w:rsidRPr="00316323">
          <w:t>ACT registration of interstate proceedings—interstate registrar</w:t>
        </w:r>
        <w:r>
          <w:tab/>
        </w:r>
        <w:r>
          <w:fldChar w:fldCharType="begin"/>
        </w:r>
        <w:r>
          <w:instrText xml:space="preserve"> PAGEREF _Toc58512339 \h </w:instrText>
        </w:r>
        <w:r>
          <w:fldChar w:fldCharType="separate"/>
        </w:r>
        <w:r w:rsidR="003D01AF">
          <w:t>519</w:t>
        </w:r>
        <w:r>
          <w:fldChar w:fldCharType="end"/>
        </w:r>
      </w:hyperlink>
    </w:p>
    <w:p w14:paraId="507F823D" w14:textId="7F9A395E" w:rsidR="00A53AF7" w:rsidRDefault="005C0C4D">
      <w:pPr>
        <w:pStyle w:val="TOC2"/>
        <w:rPr>
          <w:rFonts w:asciiTheme="minorHAnsi" w:eastAsiaTheme="minorEastAsia" w:hAnsiTheme="minorHAnsi" w:cstheme="minorBidi"/>
          <w:b w:val="0"/>
          <w:sz w:val="22"/>
          <w:szCs w:val="22"/>
          <w:lang w:eastAsia="en-AU"/>
        </w:rPr>
      </w:pPr>
      <w:hyperlink w:anchor="_Toc58512340" w:history="1">
        <w:r w:rsidR="00A53AF7" w:rsidRPr="00316323">
          <w:t>Part 17.6</w:t>
        </w:r>
        <w:r w:rsidR="00A53AF7">
          <w:rPr>
            <w:rFonts w:asciiTheme="minorHAnsi" w:eastAsiaTheme="minorEastAsia" w:hAnsiTheme="minorHAnsi" w:cstheme="minorBidi"/>
            <w:b w:val="0"/>
            <w:sz w:val="22"/>
            <w:szCs w:val="22"/>
            <w:lang w:eastAsia="en-AU"/>
          </w:rPr>
          <w:tab/>
        </w:r>
        <w:r w:rsidR="00A53AF7" w:rsidRPr="00316323">
          <w:t>Interstate transfer of child welfare orders and proceedings—miscellaneous</w:t>
        </w:r>
        <w:r w:rsidR="00A53AF7" w:rsidRPr="00A53AF7">
          <w:rPr>
            <w:vanish/>
          </w:rPr>
          <w:tab/>
        </w:r>
        <w:r w:rsidR="00A53AF7" w:rsidRPr="00A53AF7">
          <w:rPr>
            <w:vanish/>
          </w:rPr>
          <w:fldChar w:fldCharType="begin"/>
        </w:r>
        <w:r w:rsidR="00A53AF7" w:rsidRPr="00A53AF7">
          <w:rPr>
            <w:vanish/>
          </w:rPr>
          <w:instrText xml:space="preserve"> PAGEREF _Toc58512340 \h </w:instrText>
        </w:r>
        <w:r w:rsidR="00A53AF7" w:rsidRPr="00A53AF7">
          <w:rPr>
            <w:vanish/>
          </w:rPr>
        </w:r>
        <w:r w:rsidR="00A53AF7" w:rsidRPr="00A53AF7">
          <w:rPr>
            <w:vanish/>
          </w:rPr>
          <w:fldChar w:fldCharType="separate"/>
        </w:r>
        <w:r w:rsidR="003D01AF">
          <w:rPr>
            <w:vanish/>
          </w:rPr>
          <w:t>520</w:t>
        </w:r>
        <w:r w:rsidR="00A53AF7" w:rsidRPr="00A53AF7">
          <w:rPr>
            <w:vanish/>
          </w:rPr>
          <w:fldChar w:fldCharType="end"/>
        </w:r>
      </w:hyperlink>
    </w:p>
    <w:p w14:paraId="46B4300F" w14:textId="5CD73AE3" w:rsidR="00A53AF7" w:rsidRDefault="00A53AF7">
      <w:pPr>
        <w:pStyle w:val="TOC5"/>
        <w:rPr>
          <w:rFonts w:asciiTheme="minorHAnsi" w:eastAsiaTheme="minorEastAsia" w:hAnsiTheme="minorHAnsi" w:cstheme="minorBidi"/>
          <w:sz w:val="22"/>
          <w:szCs w:val="22"/>
          <w:lang w:eastAsia="en-AU"/>
        </w:rPr>
      </w:pPr>
      <w:r>
        <w:tab/>
      </w:r>
      <w:hyperlink w:anchor="_Toc58512341" w:history="1">
        <w:r w:rsidRPr="00316323">
          <w:t>678</w:t>
        </w:r>
        <w:r>
          <w:rPr>
            <w:rFonts w:asciiTheme="minorHAnsi" w:eastAsiaTheme="minorEastAsia" w:hAnsiTheme="minorHAnsi" w:cstheme="minorBidi"/>
            <w:sz w:val="22"/>
            <w:szCs w:val="22"/>
            <w:lang w:eastAsia="en-AU"/>
          </w:rPr>
          <w:tab/>
        </w:r>
        <w:r w:rsidRPr="00316323">
          <w:t>ACT registration of interstate orders and proceedings—Maori children and young people</w:t>
        </w:r>
        <w:r>
          <w:tab/>
        </w:r>
        <w:r>
          <w:fldChar w:fldCharType="begin"/>
        </w:r>
        <w:r>
          <w:instrText xml:space="preserve"> PAGEREF _Toc58512341 \h </w:instrText>
        </w:r>
        <w:r>
          <w:fldChar w:fldCharType="separate"/>
        </w:r>
        <w:r w:rsidR="003D01AF">
          <w:t>520</w:t>
        </w:r>
        <w:r>
          <w:fldChar w:fldCharType="end"/>
        </w:r>
      </w:hyperlink>
    </w:p>
    <w:p w14:paraId="09A47762" w14:textId="1809182A" w:rsidR="00A53AF7" w:rsidRDefault="005C0C4D">
      <w:pPr>
        <w:pStyle w:val="TOC1"/>
        <w:rPr>
          <w:rFonts w:asciiTheme="minorHAnsi" w:eastAsiaTheme="minorEastAsia" w:hAnsiTheme="minorHAnsi" w:cstheme="minorBidi"/>
          <w:b w:val="0"/>
          <w:sz w:val="22"/>
          <w:szCs w:val="22"/>
          <w:lang w:eastAsia="en-AU"/>
        </w:rPr>
      </w:pPr>
      <w:hyperlink w:anchor="_Toc58512342" w:history="1">
        <w:r w:rsidR="00A53AF7" w:rsidRPr="00316323">
          <w:t>Chapter 18</w:t>
        </w:r>
        <w:r w:rsidR="00A53AF7">
          <w:rPr>
            <w:rFonts w:asciiTheme="minorHAnsi" w:eastAsiaTheme="minorEastAsia" w:hAnsiTheme="minorHAnsi" w:cstheme="minorBidi"/>
            <w:b w:val="0"/>
            <w:sz w:val="22"/>
            <w:szCs w:val="22"/>
            <w:lang w:eastAsia="en-AU"/>
          </w:rPr>
          <w:tab/>
        </w:r>
        <w:r w:rsidR="00A53AF7" w:rsidRPr="00316323">
          <w:t>Care and protection—police assistance</w:t>
        </w:r>
        <w:r w:rsidR="00A53AF7" w:rsidRPr="00A53AF7">
          <w:rPr>
            <w:vanish/>
          </w:rPr>
          <w:tab/>
        </w:r>
        <w:r w:rsidR="00A53AF7" w:rsidRPr="00A53AF7">
          <w:rPr>
            <w:vanish/>
          </w:rPr>
          <w:fldChar w:fldCharType="begin"/>
        </w:r>
        <w:r w:rsidR="00A53AF7" w:rsidRPr="00A53AF7">
          <w:rPr>
            <w:vanish/>
          </w:rPr>
          <w:instrText xml:space="preserve"> PAGEREF _Toc58512342 \h </w:instrText>
        </w:r>
        <w:r w:rsidR="00A53AF7" w:rsidRPr="00A53AF7">
          <w:rPr>
            <w:vanish/>
          </w:rPr>
        </w:r>
        <w:r w:rsidR="00A53AF7" w:rsidRPr="00A53AF7">
          <w:rPr>
            <w:vanish/>
          </w:rPr>
          <w:fldChar w:fldCharType="separate"/>
        </w:r>
        <w:r w:rsidR="003D01AF">
          <w:rPr>
            <w:vanish/>
          </w:rPr>
          <w:t>521</w:t>
        </w:r>
        <w:r w:rsidR="00A53AF7" w:rsidRPr="00A53AF7">
          <w:rPr>
            <w:vanish/>
          </w:rPr>
          <w:fldChar w:fldCharType="end"/>
        </w:r>
      </w:hyperlink>
    </w:p>
    <w:p w14:paraId="0584AC78" w14:textId="1CBEC59B" w:rsidR="00A53AF7" w:rsidRDefault="005C0C4D">
      <w:pPr>
        <w:pStyle w:val="TOC2"/>
        <w:rPr>
          <w:rFonts w:asciiTheme="minorHAnsi" w:eastAsiaTheme="minorEastAsia" w:hAnsiTheme="minorHAnsi" w:cstheme="minorBidi"/>
          <w:b w:val="0"/>
          <w:sz w:val="22"/>
          <w:szCs w:val="22"/>
          <w:lang w:eastAsia="en-AU"/>
        </w:rPr>
      </w:pPr>
      <w:hyperlink w:anchor="_Toc58512343" w:history="1">
        <w:r w:rsidR="00A53AF7" w:rsidRPr="00316323">
          <w:t>Part 18.1</w:t>
        </w:r>
        <w:r w:rsidR="00A53AF7">
          <w:rPr>
            <w:rFonts w:asciiTheme="minorHAnsi" w:eastAsiaTheme="minorEastAsia" w:hAnsiTheme="minorHAnsi" w:cstheme="minorBidi"/>
            <w:b w:val="0"/>
            <w:sz w:val="22"/>
            <w:szCs w:val="22"/>
            <w:lang w:eastAsia="en-AU"/>
          </w:rPr>
          <w:tab/>
        </w:r>
        <w:r w:rsidR="00A53AF7" w:rsidRPr="00316323">
          <w:t>Assistance in carrying out orders etc</w:t>
        </w:r>
        <w:r w:rsidR="00A53AF7" w:rsidRPr="00A53AF7">
          <w:rPr>
            <w:vanish/>
          </w:rPr>
          <w:tab/>
        </w:r>
        <w:r w:rsidR="00A53AF7" w:rsidRPr="00A53AF7">
          <w:rPr>
            <w:vanish/>
          </w:rPr>
          <w:fldChar w:fldCharType="begin"/>
        </w:r>
        <w:r w:rsidR="00A53AF7" w:rsidRPr="00A53AF7">
          <w:rPr>
            <w:vanish/>
          </w:rPr>
          <w:instrText xml:space="preserve"> PAGEREF _Toc58512343 \h </w:instrText>
        </w:r>
        <w:r w:rsidR="00A53AF7" w:rsidRPr="00A53AF7">
          <w:rPr>
            <w:vanish/>
          </w:rPr>
        </w:r>
        <w:r w:rsidR="00A53AF7" w:rsidRPr="00A53AF7">
          <w:rPr>
            <w:vanish/>
          </w:rPr>
          <w:fldChar w:fldCharType="separate"/>
        </w:r>
        <w:r w:rsidR="003D01AF">
          <w:rPr>
            <w:vanish/>
          </w:rPr>
          <w:t>521</w:t>
        </w:r>
        <w:r w:rsidR="00A53AF7" w:rsidRPr="00A53AF7">
          <w:rPr>
            <w:vanish/>
          </w:rPr>
          <w:fldChar w:fldCharType="end"/>
        </w:r>
      </w:hyperlink>
    </w:p>
    <w:p w14:paraId="4DD91E1B" w14:textId="2C9C9035" w:rsidR="00A53AF7" w:rsidRDefault="00A53AF7">
      <w:pPr>
        <w:pStyle w:val="TOC5"/>
        <w:rPr>
          <w:rFonts w:asciiTheme="minorHAnsi" w:eastAsiaTheme="minorEastAsia" w:hAnsiTheme="minorHAnsi" w:cstheme="minorBidi"/>
          <w:sz w:val="22"/>
          <w:szCs w:val="22"/>
          <w:lang w:eastAsia="en-AU"/>
        </w:rPr>
      </w:pPr>
      <w:r>
        <w:tab/>
      </w:r>
      <w:hyperlink w:anchor="_Toc58512344" w:history="1">
        <w:r w:rsidRPr="00316323">
          <w:t>679</w:t>
        </w:r>
        <w:r>
          <w:rPr>
            <w:rFonts w:asciiTheme="minorHAnsi" w:eastAsiaTheme="minorEastAsia" w:hAnsiTheme="minorHAnsi" w:cstheme="minorBidi"/>
            <w:sz w:val="22"/>
            <w:szCs w:val="22"/>
            <w:lang w:eastAsia="en-AU"/>
          </w:rPr>
          <w:tab/>
        </w:r>
        <w:r w:rsidRPr="00316323">
          <w:t>Police assistance</w:t>
        </w:r>
        <w:r>
          <w:tab/>
        </w:r>
        <w:r>
          <w:fldChar w:fldCharType="begin"/>
        </w:r>
        <w:r>
          <w:instrText xml:space="preserve"> PAGEREF _Toc58512344 \h </w:instrText>
        </w:r>
        <w:r>
          <w:fldChar w:fldCharType="separate"/>
        </w:r>
        <w:r w:rsidR="003D01AF">
          <w:t>521</w:t>
        </w:r>
        <w:r>
          <w:fldChar w:fldCharType="end"/>
        </w:r>
      </w:hyperlink>
    </w:p>
    <w:p w14:paraId="1D64D996" w14:textId="55BAAA2A" w:rsidR="00A53AF7" w:rsidRDefault="00A53AF7">
      <w:pPr>
        <w:pStyle w:val="TOC5"/>
        <w:rPr>
          <w:rFonts w:asciiTheme="minorHAnsi" w:eastAsiaTheme="minorEastAsia" w:hAnsiTheme="minorHAnsi" w:cstheme="minorBidi"/>
          <w:sz w:val="22"/>
          <w:szCs w:val="22"/>
          <w:lang w:eastAsia="en-AU"/>
        </w:rPr>
      </w:pPr>
      <w:r>
        <w:tab/>
      </w:r>
      <w:hyperlink w:anchor="_Toc58512345" w:history="1">
        <w:r w:rsidRPr="00316323">
          <w:t>680</w:t>
        </w:r>
        <w:r>
          <w:rPr>
            <w:rFonts w:asciiTheme="minorHAnsi" w:eastAsiaTheme="minorEastAsia" w:hAnsiTheme="minorHAnsi" w:cstheme="minorBidi"/>
            <w:sz w:val="22"/>
            <w:szCs w:val="22"/>
            <w:lang w:eastAsia="en-AU"/>
          </w:rPr>
          <w:tab/>
        </w:r>
        <w:r w:rsidRPr="00316323">
          <w:t>Police powers</w:t>
        </w:r>
        <w:r>
          <w:tab/>
        </w:r>
        <w:r>
          <w:fldChar w:fldCharType="begin"/>
        </w:r>
        <w:r>
          <w:instrText xml:space="preserve"> PAGEREF _Toc58512345 \h </w:instrText>
        </w:r>
        <w:r>
          <w:fldChar w:fldCharType="separate"/>
        </w:r>
        <w:r w:rsidR="003D01AF">
          <w:t>522</w:t>
        </w:r>
        <w:r>
          <w:fldChar w:fldCharType="end"/>
        </w:r>
      </w:hyperlink>
    </w:p>
    <w:p w14:paraId="40FC18EC" w14:textId="6E3984BB" w:rsidR="00A53AF7" w:rsidRDefault="00A53AF7">
      <w:pPr>
        <w:pStyle w:val="TOC5"/>
        <w:rPr>
          <w:rFonts w:asciiTheme="minorHAnsi" w:eastAsiaTheme="minorEastAsia" w:hAnsiTheme="minorHAnsi" w:cstheme="minorBidi"/>
          <w:sz w:val="22"/>
          <w:szCs w:val="22"/>
          <w:lang w:eastAsia="en-AU"/>
        </w:rPr>
      </w:pPr>
      <w:r>
        <w:tab/>
      </w:r>
      <w:hyperlink w:anchor="_Toc58512346" w:history="1">
        <w:r w:rsidRPr="00316323">
          <w:t>681</w:t>
        </w:r>
        <w:r>
          <w:rPr>
            <w:rFonts w:asciiTheme="minorHAnsi" w:eastAsiaTheme="minorEastAsia" w:hAnsiTheme="minorHAnsi" w:cstheme="minorBidi"/>
            <w:sz w:val="22"/>
            <w:szCs w:val="22"/>
            <w:lang w:eastAsia="en-AU"/>
          </w:rPr>
          <w:tab/>
        </w:r>
        <w:r w:rsidRPr="00316323">
          <w:t>Seized things may be kept until matter completed</w:t>
        </w:r>
        <w:r>
          <w:tab/>
        </w:r>
        <w:r>
          <w:fldChar w:fldCharType="begin"/>
        </w:r>
        <w:r>
          <w:instrText xml:space="preserve"> PAGEREF _Toc58512346 \h </w:instrText>
        </w:r>
        <w:r>
          <w:fldChar w:fldCharType="separate"/>
        </w:r>
        <w:r w:rsidR="003D01AF">
          <w:t>523</w:t>
        </w:r>
        <w:r>
          <w:fldChar w:fldCharType="end"/>
        </w:r>
      </w:hyperlink>
    </w:p>
    <w:p w14:paraId="2254EFE0" w14:textId="3E286520" w:rsidR="00A53AF7" w:rsidRDefault="00A53AF7">
      <w:pPr>
        <w:pStyle w:val="TOC5"/>
        <w:rPr>
          <w:rFonts w:asciiTheme="minorHAnsi" w:eastAsiaTheme="minorEastAsia" w:hAnsiTheme="minorHAnsi" w:cstheme="minorBidi"/>
          <w:sz w:val="22"/>
          <w:szCs w:val="22"/>
          <w:lang w:eastAsia="en-AU"/>
        </w:rPr>
      </w:pPr>
      <w:r>
        <w:tab/>
      </w:r>
      <w:hyperlink w:anchor="_Toc58512347" w:history="1">
        <w:r w:rsidRPr="00316323">
          <w:t>682</w:t>
        </w:r>
        <w:r>
          <w:rPr>
            <w:rFonts w:asciiTheme="minorHAnsi" w:eastAsiaTheme="minorEastAsia" w:hAnsiTheme="minorHAnsi" w:cstheme="minorBidi"/>
            <w:sz w:val="22"/>
            <w:szCs w:val="22"/>
            <w:lang w:eastAsia="en-AU"/>
          </w:rPr>
          <w:tab/>
        </w:r>
        <w:r w:rsidRPr="00316323">
          <w:t>Offence—failure to answer police questions</w:t>
        </w:r>
        <w:r>
          <w:tab/>
        </w:r>
        <w:r>
          <w:fldChar w:fldCharType="begin"/>
        </w:r>
        <w:r>
          <w:instrText xml:space="preserve"> PAGEREF _Toc58512347 \h </w:instrText>
        </w:r>
        <w:r>
          <w:fldChar w:fldCharType="separate"/>
        </w:r>
        <w:r w:rsidR="003D01AF">
          <w:t>523</w:t>
        </w:r>
        <w:r>
          <w:fldChar w:fldCharType="end"/>
        </w:r>
      </w:hyperlink>
    </w:p>
    <w:p w14:paraId="2F832B8F" w14:textId="4195E289" w:rsidR="00A53AF7" w:rsidRDefault="005C0C4D">
      <w:pPr>
        <w:pStyle w:val="TOC2"/>
        <w:rPr>
          <w:rFonts w:asciiTheme="minorHAnsi" w:eastAsiaTheme="minorEastAsia" w:hAnsiTheme="minorHAnsi" w:cstheme="minorBidi"/>
          <w:b w:val="0"/>
          <w:sz w:val="22"/>
          <w:szCs w:val="22"/>
          <w:lang w:eastAsia="en-AU"/>
        </w:rPr>
      </w:pPr>
      <w:hyperlink w:anchor="_Toc58512348" w:history="1">
        <w:r w:rsidR="00A53AF7" w:rsidRPr="00316323">
          <w:t>Part 18.2</w:t>
        </w:r>
        <w:r w:rsidR="00A53AF7">
          <w:rPr>
            <w:rFonts w:asciiTheme="minorHAnsi" w:eastAsiaTheme="minorEastAsia" w:hAnsiTheme="minorHAnsi" w:cstheme="minorBidi"/>
            <w:b w:val="0"/>
            <w:sz w:val="22"/>
            <w:szCs w:val="22"/>
            <w:lang w:eastAsia="en-AU"/>
          </w:rPr>
          <w:tab/>
        </w:r>
        <w:r w:rsidR="00A53AF7" w:rsidRPr="00316323">
          <w:t>Safe custody</w:t>
        </w:r>
        <w:r w:rsidR="00A53AF7" w:rsidRPr="00A53AF7">
          <w:rPr>
            <w:vanish/>
          </w:rPr>
          <w:tab/>
        </w:r>
        <w:r w:rsidR="00A53AF7" w:rsidRPr="00A53AF7">
          <w:rPr>
            <w:vanish/>
          </w:rPr>
          <w:fldChar w:fldCharType="begin"/>
        </w:r>
        <w:r w:rsidR="00A53AF7" w:rsidRPr="00A53AF7">
          <w:rPr>
            <w:vanish/>
          </w:rPr>
          <w:instrText xml:space="preserve"> PAGEREF _Toc58512348 \h </w:instrText>
        </w:r>
        <w:r w:rsidR="00A53AF7" w:rsidRPr="00A53AF7">
          <w:rPr>
            <w:vanish/>
          </w:rPr>
        </w:r>
        <w:r w:rsidR="00A53AF7" w:rsidRPr="00A53AF7">
          <w:rPr>
            <w:vanish/>
          </w:rPr>
          <w:fldChar w:fldCharType="separate"/>
        </w:r>
        <w:r w:rsidR="003D01AF">
          <w:rPr>
            <w:vanish/>
          </w:rPr>
          <w:t>524</w:t>
        </w:r>
        <w:r w:rsidR="00A53AF7" w:rsidRPr="00A53AF7">
          <w:rPr>
            <w:vanish/>
          </w:rPr>
          <w:fldChar w:fldCharType="end"/>
        </w:r>
      </w:hyperlink>
    </w:p>
    <w:p w14:paraId="562AD5DA" w14:textId="28FF0D66" w:rsidR="00A53AF7" w:rsidRDefault="00A53AF7">
      <w:pPr>
        <w:pStyle w:val="TOC5"/>
        <w:rPr>
          <w:rFonts w:asciiTheme="minorHAnsi" w:eastAsiaTheme="minorEastAsia" w:hAnsiTheme="minorHAnsi" w:cstheme="minorBidi"/>
          <w:sz w:val="22"/>
          <w:szCs w:val="22"/>
          <w:lang w:eastAsia="en-AU"/>
        </w:rPr>
      </w:pPr>
      <w:r>
        <w:tab/>
      </w:r>
      <w:hyperlink w:anchor="_Toc58512349" w:history="1">
        <w:r w:rsidRPr="00316323">
          <w:t>683</w:t>
        </w:r>
        <w:r>
          <w:rPr>
            <w:rFonts w:asciiTheme="minorHAnsi" w:eastAsiaTheme="minorEastAsia" w:hAnsiTheme="minorHAnsi" w:cstheme="minorBidi"/>
            <w:sz w:val="22"/>
            <w:szCs w:val="22"/>
            <w:lang w:eastAsia="en-AU"/>
          </w:rPr>
          <w:tab/>
        </w:r>
        <w:r w:rsidRPr="00316323">
          <w:t>Safe custody—parental responsibility to director</w:t>
        </w:r>
        <w:r w:rsidRPr="00316323">
          <w:noBreakHyphen/>
          <w:t>general</w:t>
        </w:r>
        <w:r>
          <w:tab/>
        </w:r>
        <w:r>
          <w:fldChar w:fldCharType="begin"/>
        </w:r>
        <w:r>
          <w:instrText xml:space="preserve"> PAGEREF _Toc58512349 \h </w:instrText>
        </w:r>
        <w:r>
          <w:fldChar w:fldCharType="separate"/>
        </w:r>
        <w:r w:rsidR="003D01AF">
          <w:t>524</w:t>
        </w:r>
        <w:r>
          <w:fldChar w:fldCharType="end"/>
        </w:r>
      </w:hyperlink>
    </w:p>
    <w:p w14:paraId="445B0248" w14:textId="48C31ADA" w:rsidR="00A53AF7" w:rsidRDefault="00A53AF7">
      <w:pPr>
        <w:pStyle w:val="TOC5"/>
        <w:rPr>
          <w:rFonts w:asciiTheme="minorHAnsi" w:eastAsiaTheme="minorEastAsia" w:hAnsiTheme="minorHAnsi" w:cstheme="minorBidi"/>
          <w:sz w:val="22"/>
          <w:szCs w:val="22"/>
          <w:lang w:eastAsia="en-AU"/>
        </w:rPr>
      </w:pPr>
      <w:r>
        <w:tab/>
      </w:r>
      <w:hyperlink w:anchor="_Toc58512350" w:history="1">
        <w:r w:rsidRPr="00316323">
          <w:t>684</w:t>
        </w:r>
        <w:r>
          <w:rPr>
            <w:rFonts w:asciiTheme="minorHAnsi" w:eastAsiaTheme="minorEastAsia" w:hAnsiTheme="minorHAnsi" w:cstheme="minorBidi"/>
            <w:sz w:val="22"/>
            <w:szCs w:val="22"/>
            <w:lang w:eastAsia="en-AU"/>
          </w:rPr>
          <w:tab/>
        </w:r>
        <w:r w:rsidRPr="00316323">
          <w:t xml:space="preserve">What is a </w:t>
        </w:r>
        <w:r w:rsidRPr="00316323">
          <w:rPr>
            <w:i/>
          </w:rPr>
          <w:t>safe custody warrant</w:t>
        </w:r>
        <w:r w:rsidRPr="00316323">
          <w:t>?</w:t>
        </w:r>
        <w:r>
          <w:tab/>
        </w:r>
        <w:r>
          <w:fldChar w:fldCharType="begin"/>
        </w:r>
        <w:r>
          <w:instrText xml:space="preserve"> PAGEREF _Toc58512350 \h </w:instrText>
        </w:r>
        <w:r>
          <w:fldChar w:fldCharType="separate"/>
        </w:r>
        <w:r w:rsidR="003D01AF">
          <w:t>524</w:t>
        </w:r>
        <w:r>
          <w:fldChar w:fldCharType="end"/>
        </w:r>
      </w:hyperlink>
    </w:p>
    <w:p w14:paraId="7273682F" w14:textId="6AE691E7" w:rsidR="00A53AF7" w:rsidRDefault="00A53AF7">
      <w:pPr>
        <w:pStyle w:val="TOC5"/>
        <w:rPr>
          <w:rFonts w:asciiTheme="minorHAnsi" w:eastAsiaTheme="minorEastAsia" w:hAnsiTheme="minorHAnsi" w:cstheme="minorBidi"/>
          <w:sz w:val="22"/>
          <w:szCs w:val="22"/>
          <w:lang w:eastAsia="en-AU"/>
        </w:rPr>
      </w:pPr>
      <w:r>
        <w:tab/>
      </w:r>
      <w:hyperlink w:anchor="_Toc58512351" w:history="1">
        <w:r w:rsidRPr="00316323">
          <w:t>685</w:t>
        </w:r>
        <w:r>
          <w:rPr>
            <w:rFonts w:asciiTheme="minorHAnsi" w:eastAsiaTheme="minorEastAsia" w:hAnsiTheme="minorHAnsi" w:cstheme="minorBidi"/>
            <w:sz w:val="22"/>
            <w:szCs w:val="22"/>
            <w:lang w:eastAsia="en-AU"/>
          </w:rPr>
          <w:tab/>
        </w:r>
        <w:r w:rsidRPr="00316323">
          <w:t>Safe custody warrant—application</w:t>
        </w:r>
        <w:r>
          <w:tab/>
        </w:r>
        <w:r>
          <w:fldChar w:fldCharType="begin"/>
        </w:r>
        <w:r>
          <w:instrText xml:space="preserve"> PAGEREF _Toc58512351 \h </w:instrText>
        </w:r>
        <w:r>
          <w:fldChar w:fldCharType="separate"/>
        </w:r>
        <w:r w:rsidR="003D01AF">
          <w:t>524</w:t>
        </w:r>
        <w:r>
          <w:fldChar w:fldCharType="end"/>
        </w:r>
      </w:hyperlink>
    </w:p>
    <w:p w14:paraId="5070BFB8" w14:textId="17369731" w:rsidR="00A53AF7" w:rsidRDefault="00A53AF7">
      <w:pPr>
        <w:pStyle w:val="TOC5"/>
        <w:rPr>
          <w:rFonts w:asciiTheme="minorHAnsi" w:eastAsiaTheme="minorEastAsia" w:hAnsiTheme="minorHAnsi" w:cstheme="minorBidi"/>
          <w:sz w:val="22"/>
          <w:szCs w:val="22"/>
          <w:lang w:eastAsia="en-AU"/>
        </w:rPr>
      </w:pPr>
      <w:r>
        <w:tab/>
      </w:r>
      <w:hyperlink w:anchor="_Toc58512352" w:history="1">
        <w:r w:rsidRPr="00316323">
          <w:t>686</w:t>
        </w:r>
        <w:r>
          <w:rPr>
            <w:rFonts w:asciiTheme="minorHAnsi" w:eastAsiaTheme="minorEastAsia" w:hAnsiTheme="minorHAnsi" w:cstheme="minorBidi"/>
            <w:sz w:val="22"/>
            <w:szCs w:val="22"/>
            <w:lang w:eastAsia="en-AU"/>
          </w:rPr>
          <w:tab/>
        </w:r>
        <w:r w:rsidRPr="00316323">
          <w:t>Safe custody warrant—criteria</w:t>
        </w:r>
        <w:r>
          <w:tab/>
        </w:r>
        <w:r>
          <w:fldChar w:fldCharType="begin"/>
        </w:r>
        <w:r>
          <w:instrText xml:space="preserve"> PAGEREF _Toc58512352 \h </w:instrText>
        </w:r>
        <w:r>
          <w:fldChar w:fldCharType="separate"/>
        </w:r>
        <w:r w:rsidR="003D01AF">
          <w:t>525</w:t>
        </w:r>
        <w:r>
          <w:fldChar w:fldCharType="end"/>
        </w:r>
      </w:hyperlink>
    </w:p>
    <w:p w14:paraId="1077DE5F" w14:textId="62730DC6" w:rsidR="00A53AF7" w:rsidRDefault="00A53AF7">
      <w:pPr>
        <w:pStyle w:val="TOC5"/>
        <w:rPr>
          <w:rFonts w:asciiTheme="minorHAnsi" w:eastAsiaTheme="minorEastAsia" w:hAnsiTheme="minorHAnsi" w:cstheme="minorBidi"/>
          <w:sz w:val="22"/>
          <w:szCs w:val="22"/>
          <w:lang w:eastAsia="en-AU"/>
        </w:rPr>
      </w:pPr>
      <w:r>
        <w:tab/>
      </w:r>
      <w:hyperlink w:anchor="_Toc58512353" w:history="1">
        <w:r w:rsidRPr="00316323">
          <w:t>687</w:t>
        </w:r>
        <w:r>
          <w:rPr>
            <w:rFonts w:asciiTheme="minorHAnsi" w:eastAsiaTheme="minorEastAsia" w:hAnsiTheme="minorHAnsi" w:cstheme="minorBidi"/>
            <w:sz w:val="22"/>
            <w:szCs w:val="22"/>
            <w:lang w:eastAsia="en-AU"/>
          </w:rPr>
          <w:tab/>
        </w:r>
        <w:r w:rsidRPr="00316323">
          <w:t>Safe custody warrant—content</w:t>
        </w:r>
        <w:r>
          <w:tab/>
        </w:r>
        <w:r>
          <w:fldChar w:fldCharType="begin"/>
        </w:r>
        <w:r>
          <w:instrText xml:space="preserve"> PAGEREF _Toc58512353 \h </w:instrText>
        </w:r>
        <w:r>
          <w:fldChar w:fldCharType="separate"/>
        </w:r>
        <w:r w:rsidR="003D01AF">
          <w:t>526</w:t>
        </w:r>
        <w:r>
          <w:fldChar w:fldCharType="end"/>
        </w:r>
      </w:hyperlink>
    </w:p>
    <w:p w14:paraId="619AA4E5" w14:textId="2B4B5A5E" w:rsidR="00A53AF7" w:rsidRDefault="00A53AF7">
      <w:pPr>
        <w:pStyle w:val="TOC5"/>
        <w:rPr>
          <w:rFonts w:asciiTheme="minorHAnsi" w:eastAsiaTheme="minorEastAsia" w:hAnsiTheme="minorHAnsi" w:cstheme="minorBidi"/>
          <w:sz w:val="22"/>
          <w:szCs w:val="22"/>
          <w:lang w:eastAsia="en-AU"/>
        </w:rPr>
      </w:pPr>
      <w:r>
        <w:tab/>
      </w:r>
      <w:hyperlink w:anchor="_Toc58512354" w:history="1">
        <w:r w:rsidRPr="00316323">
          <w:t>688</w:t>
        </w:r>
        <w:r>
          <w:rPr>
            <w:rFonts w:asciiTheme="minorHAnsi" w:eastAsiaTheme="minorEastAsia" w:hAnsiTheme="minorHAnsi" w:cstheme="minorBidi"/>
            <w:sz w:val="22"/>
            <w:szCs w:val="22"/>
            <w:lang w:eastAsia="en-AU"/>
          </w:rPr>
          <w:tab/>
        </w:r>
        <w:r w:rsidRPr="00316323">
          <w:t>Safe custody warrant—application made other than in person</w:t>
        </w:r>
        <w:r>
          <w:tab/>
        </w:r>
        <w:r>
          <w:fldChar w:fldCharType="begin"/>
        </w:r>
        <w:r>
          <w:instrText xml:space="preserve"> PAGEREF _Toc58512354 \h </w:instrText>
        </w:r>
        <w:r>
          <w:fldChar w:fldCharType="separate"/>
        </w:r>
        <w:r w:rsidR="003D01AF">
          <w:t>527</w:t>
        </w:r>
        <w:r>
          <w:fldChar w:fldCharType="end"/>
        </w:r>
      </w:hyperlink>
    </w:p>
    <w:p w14:paraId="04B4E2DA" w14:textId="45AAB2F6" w:rsidR="00A53AF7" w:rsidRDefault="00A53AF7">
      <w:pPr>
        <w:pStyle w:val="TOC5"/>
        <w:rPr>
          <w:rFonts w:asciiTheme="minorHAnsi" w:eastAsiaTheme="minorEastAsia" w:hAnsiTheme="minorHAnsi" w:cstheme="minorBidi"/>
          <w:sz w:val="22"/>
          <w:szCs w:val="22"/>
          <w:lang w:eastAsia="en-AU"/>
        </w:rPr>
      </w:pPr>
      <w:r>
        <w:tab/>
      </w:r>
      <w:hyperlink w:anchor="_Toc58512355" w:history="1">
        <w:r w:rsidRPr="00316323">
          <w:t>689</w:t>
        </w:r>
        <w:r>
          <w:rPr>
            <w:rFonts w:asciiTheme="minorHAnsi" w:eastAsiaTheme="minorEastAsia" w:hAnsiTheme="minorHAnsi" w:cstheme="minorBidi"/>
            <w:sz w:val="22"/>
            <w:szCs w:val="22"/>
            <w:lang w:eastAsia="en-AU"/>
          </w:rPr>
          <w:tab/>
        </w:r>
        <w:r w:rsidRPr="00316323">
          <w:t>Safe custody warrant—announcement before entry</w:t>
        </w:r>
        <w:r>
          <w:tab/>
        </w:r>
        <w:r>
          <w:fldChar w:fldCharType="begin"/>
        </w:r>
        <w:r>
          <w:instrText xml:space="preserve"> PAGEREF _Toc58512355 \h </w:instrText>
        </w:r>
        <w:r>
          <w:fldChar w:fldCharType="separate"/>
        </w:r>
        <w:r w:rsidR="003D01AF">
          <w:t>529</w:t>
        </w:r>
        <w:r>
          <w:fldChar w:fldCharType="end"/>
        </w:r>
      </w:hyperlink>
    </w:p>
    <w:p w14:paraId="2A6F69C3" w14:textId="51B81EB6" w:rsidR="00A53AF7" w:rsidRDefault="00A53AF7">
      <w:pPr>
        <w:pStyle w:val="TOC5"/>
        <w:rPr>
          <w:rFonts w:asciiTheme="minorHAnsi" w:eastAsiaTheme="minorEastAsia" w:hAnsiTheme="minorHAnsi" w:cstheme="minorBidi"/>
          <w:sz w:val="22"/>
          <w:szCs w:val="22"/>
          <w:lang w:eastAsia="en-AU"/>
        </w:rPr>
      </w:pPr>
      <w:r>
        <w:tab/>
      </w:r>
      <w:hyperlink w:anchor="_Toc58512356" w:history="1">
        <w:r w:rsidRPr="00316323">
          <w:t>690</w:t>
        </w:r>
        <w:r>
          <w:rPr>
            <w:rFonts w:asciiTheme="minorHAnsi" w:eastAsiaTheme="minorEastAsia" w:hAnsiTheme="minorHAnsi" w:cstheme="minorBidi"/>
            <w:sz w:val="22"/>
            <w:szCs w:val="22"/>
            <w:lang w:eastAsia="en-AU"/>
          </w:rPr>
          <w:tab/>
        </w:r>
        <w:r w:rsidRPr="00316323">
          <w:t>Safe custody warrant—details of warrant to be given to occupier etc</w:t>
        </w:r>
        <w:r>
          <w:tab/>
        </w:r>
        <w:r>
          <w:fldChar w:fldCharType="begin"/>
        </w:r>
        <w:r>
          <w:instrText xml:space="preserve"> PAGEREF _Toc58512356 \h </w:instrText>
        </w:r>
        <w:r>
          <w:fldChar w:fldCharType="separate"/>
        </w:r>
        <w:r w:rsidR="003D01AF">
          <w:t>529</w:t>
        </w:r>
        <w:r>
          <w:fldChar w:fldCharType="end"/>
        </w:r>
      </w:hyperlink>
    </w:p>
    <w:p w14:paraId="0F3929E5" w14:textId="2293CD49" w:rsidR="00A53AF7" w:rsidRDefault="00A53AF7">
      <w:pPr>
        <w:pStyle w:val="TOC5"/>
        <w:rPr>
          <w:rFonts w:asciiTheme="minorHAnsi" w:eastAsiaTheme="minorEastAsia" w:hAnsiTheme="minorHAnsi" w:cstheme="minorBidi"/>
          <w:sz w:val="22"/>
          <w:szCs w:val="22"/>
          <w:lang w:eastAsia="en-AU"/>
        </w:rPr>
      </w:pPr>
      <w:r>
        <w:tab/>
      </w:r>
      <w:hyperlink w:anchor="_Toc58512357" w:history="1">
        <w:r w:rsidRPr="00316323">
          <w:t>691</w:t>
        </w:r>
        <w:r>
          <w:rPr>
            <w:rFonts w:asciiTheme="minorHAnsi" w:eastAsiaTheme="minorEastAsia" w:hAnsiTheme="minorHAnsi" w:cstheme="minorBidi"/>
            <w:sz w:val="22"/>
            <w:szCs w:val="22"/>
            <w:lang w:eastAsia="en-AU"/>
          </w:rPr>
          <w:tab/>
        </w:r>
        <w:r w:rsidRPr="00316323">
          <w:t>Safe custody warrant—occupier entitled to be present etc</w:t>
        </w:r>
        <w:r>
          <w:tab/>
        </w:r>
        <w:r>
          <w:fldChar w:fldCharType="begin"/>
        </w:r>
        <w:r>
          <w:instrText xml:space="preserve"> PAGEREF _Toc58512357 \h </w:instrText>
        </w:r>
        <w:r>
          <w:fldChar w:fldCharType="separate"/>
        </w:r>
        <w:r w:rsidR="003D01AF">
          <w:t>530</w:t>
        </w:r>
        <w:r>
          <w:fldChar w:fldCharType="end"/>
        </w:r>
      </w:hyperlink>
    </w:p>
    <w:p w14:paraId="1F08F7AE" w14:textId="1912B949" w:rsidR="00A53AF7" w:rsidRDefault="00A53AF7">
      <w:pPr>
        <w:pStyle w:val="TOC5"/>
        <w:rPr>
          <w:rFonts w:asciiTheme="minorHAnsi" w:eastAsiaTheme="minorEastAsia" w:hAnsiTheme="minorHAnsi" w:cstheme="minorBidi"/>
          <w:sz w:val="22"/>
          <w:szCs w:val="22"/>
          <w:lang w:eastAsia="en-AU"/>
        </w:rPr>
      </w:pPr>
      <w:r>
        <w:tab/>
      </w:r>
      <w:hyperlink w:anchor="_Toc58512358" w:history="1">
        <w:r w:rsidRPr="00316323">
          <w:t>692</w:t>
        </w:r>
        <w:r>
          <w:rPr>
            <w:rFonts w:asciiTheme="minorHAnsi" w:eastAsiaTheme="minorEastAsia" w:hAnsiTheme="minorHAnsi" w:cstheme="minorBidi"/>
            <w:sz w:val="22"/>
            <w:szCs w:val="22"/>
            <w:lang w:eastAsia="en-AU"/>
          </w:rPr>
          <w:tab/>
        </w:r>
        <w:r w:rsidRPr="00316323">
          <w:t>Safe custody warrant—placement of child or young person</w:t>
        </w:r>
        <w:r>
          <w:tab/>
        </w:r>
        <w:r>
          <w:fldChar w:fldCharType="begin"/>
        </w:r>
        <w:r>
          <w:instrText xml:space="preserve"> PAGEREF _Toc58512358 \h </w:instrText>
        </w:r>
        <w:r>
          <w:fldChar w:fldCharType="separate"/>
        </w:r>
        <w:r w:rsidR="003D01AF">
          <w:t>530</w:t>
        </w:r>
        <w:r>
          <w:fldChar w:fldCharType="end"/>
        </w:r>
      </w:hyperlink>
    </w:p>
    <w:p w14:paraId="36129E9C" w14:textId="21B40510" w:rsidR="00A53AF7" w:rsidRDefault="00A53AF7">
      <w:pPr>
        <w:pStyle w:val="TOC5"/>
        <w:rPr>
          <w:rFonts w:asciiTheme="minorHAnsi" w:eastAsiaTheme="minorEastAsia" w:hAnsiTheme="minorHAnsi" w:cstheme="minorBidi"/>
          <w:sz w:val="22"/>
          <w:szCs w:val="22"/>
          <w:lang w:eastAsia="en-AU"/>
        </w:rPr>
      </w:pPr>
      <w:r>
        <w:tab/>
      </w:r>
      <w:hyperlink w:anchor="_Toc58512359" w:history="1">
        <w:r w:rsidRPr="00316323">
          <w:t>693</w:t>
        </w:r>
        <w:r>
          <w:rPr>
            <w:rFonts w:asciiTheme="minorHAnsi" w:eastAsiaTheme="minorEastAsia" w:hAnsiTheme="minorHAnsi" w:cstheme="minorBidi"/>
            <w:sz w:val="22"/>
            <w:szCs w:val="22"/>
            <w:lang w:eastAsia="en-AU"/>
          </w:rPr>
          <w:tab/>
        </w:r>
        <w:r w:rsidRPr="00316323">
          <w:t>Offence—remove child or young person</w:t>
        </w:r>
        <w:r>
          <w:tab/>
        </w:r>
        <w:r>
          <w:fldChar w:fldCharType="begin"/>
        </w:r>
        <w:r>
          <w:instrText xml:space="preserve"> PAGEREF _Toc58512359 \h </w:instrText>
        </w:r>
        <w:r>
          <w:fldChar w:fldCharType="separate"/>
        </w:r>
        <w:r w:rsidR="003D01AF">
          <w:t>530</w:t>
        </w:r>
        <w:r>
          <w:fldChar w:fldCharType="end"/>
        </w:r>
      </w:hyperlink>
    </w:p>
    <w:p w14:paraId="035B9CB2" w14:textId="65421A5F" w:rsidR="00A53AF7" w:rsidRDefault="00A53AF7">
      <w:pPr>
        <w:pStyle w:val="TOC5"/>
        <w:rPr>
          <w:rFonts w:asciiTheme="minorHAnsi" w:eastAsiaTheme="minorEastAsia" w:hAnsiTheme="minorHAnsi" w:cstheme="minorBidi"/>
          <w:sz w:val="22"/>
          <w:szCs w:val="22"/>
          <w:lang w:eastAsia="en-AU"/>
        </w:rPr>
      </w:pPr>
      <w:r>
        <w:tab/>
      </w:r>
      <w:hyperlink w:anchor="_Toc58512360" w:history="1">
        <w:r w:rsidRPr="00316323">
          <w:t>694</w:t>
        </w:r>
        <w:r>
          <w:rPr>
            <w:rFonts w:asciiTheme="minorHAnsi" w:eastAsiaTheme="minorEastAsia" w:hAnsiTheme="minorHAnsi" w:cstheme="minorBidi"/>
            <w:sz w:val="22"/>
            <w:szCs w:val="22"/>
            <w:lang w:eastAsia="en-AU"/>
          </w:rPr>
          <w:tab/>
        </w:r>
        <w:r w:rsidRPr="00316323">
          <w:t>Safe custody—matter must be brought to court promptly</w:t>
        </w:r>
        <w:r>
          <w:tab/>
        </w:r>
        <w:r>
          <w:fldChar w:fldCharType="begin"/>
        </w:r>
        <w:r>
          <w:instrText xml:space="preserve"> PAGEREF _Toc58512360 \h </w:instrText>
        </w:r>
        <w:r>
          <w:fldChar w:fldCharType="separate"/>
        </w:r>
        <w:r w:rsidR="003D01AF">
          <w:t>531</w:t>
        </w:r>
        <w:r>
          <w:fldChar w:fldCharType="end"/>
        </w:r>
      </w:hyperlink>
    </w:p>
    <w:p w14:paraId="6C96F9DB" w14:textId="79575220" w:rsidR="00A53AF7" w:rsidRDefault="005C0C4D">
      <w:pPr>
        <w:pStyle w:val="TOC1"/>
        <w:rPr>
          <w:rFonts w:asciiTheme="minorHAnsi" w:eastAsiaTheme="minorEastAsia" w:hAnsiTheme="minorHAnsi" w:cstheme="minorBidi"/>
          <w:b w:val="0"/>
          <w:sz w:val="22"/>
          <w:szCs w:val="22"/>
          <w:lang w:eastAsia="en-AU"/>
        </w:rPr>
      </w:pPr>
      <w:hyperlink w:anchor="_Toc58512361" w:history="1">
        <w:r w:rsidR="00A53AF7" w:rsidRPr="00316323">
          <w:t>Chapter 19</w:t>
        </w:r>
        <w:r w:rsidR="00A53AF7">
          <w:rPr>
            <w:rFonts w:asciiTheme="minorHAnsi" w:eastAsiaTheme="minorEastAsia" w:hAnsiTheme="minorHAnsi" w:cstheme="minorBidi"/>
            <w:b w:val="0"/>
            <w:sz w:val="22"/>
            <w:szCs w:val="22"/>
            <w:lang w:eastAsia="en-AU"/>
          </w:rPr>
          <w:tab/>
        </w:r>
        <w:r w:rsidR="00A53AF7" w:rsidRPr="00316323">
          <w:t>Care and protection—provisions applying to all proceedings under care and protection chapters</w:t>
        </w:r>
        <w:r w:rsidR="00A53AF7" w:rsidRPr="00A53AF7">
          <w:rPr>
            <w:vanish/>
          </w:rPr>
          <w:tab/>
        </w:r>
        <w:r w:rsidR="00A53AF7" w:rsidRPr="00A53AF7">
          <w:rPr>
            <w:vanish/>
          </w:rPr>
          <w:fldChar w:fldCharType="begin"/>
        </w:r>
        <w:r w:rsidR="00A53AF7" w:rsidRPr="00A53AF7">
          <w:rPr>
            <w:vanish/>
          </w:rPr>
          <w:instrText xml:space="preserve"> PAGEREF _Toc58512361 \h </w:instrText>
        </w:r>
        <w:r w:rsidR="00A53AF7" w:rsidRPr="00A53AF7">
          <w:rPr>
            <w:vanish/>
          </w:rPr>
        </w:r>
        <w:r w:rsidR="00A53AF7" w:rsidRPr="00A53AF7">
          <w:rPr>
            <w:vanish/>
          </w:rPr>
          <w:fldChar w:fldCharType="separate"/>
        </w:r>
        <w:r w:rsidR="003D01AF">
          <w:rPr>
            <w:vanish/>
          </w:rPr>
          <w:t>533</w:t>
        </w:r>
        <w:r w:rsidR="00A53AF7" w:rsidRPr="00A53AF7">
          <w:rPr>
            <w:vanish/>
          </w:rPr>
          <w:fldChar w:fldCharType="end"/>
        </w:r>
      </w:hyperlink>
    </w:p>
    <w:p w14:paraId="76FC324D" w14:textId="13117608" w:rsidR="00A53AF7" w:rsidRDefault="005C0C4D">
      <w:pPr>
        <w:pStyle w:val="TOC2"/>
        <w:rPr>
          <w:rFonts w:asciiTheme="minorHAnsi" w:eastAsiaTheme="minorEastAsia" w:hAnsiTheme="minorHAnsi" w:cstheme="minorBidi"/>
          <w:b w:val="0"/>
          <w:sz w:val="22"/>
          <w:szCs w:val="22"/>
          <w:lang w:eastAsia="en-AU"/>
        </w:rPr>
      </w:pPr>
      <w:hyperlink w:anchor="_Toc58512362" w:history="1">
        <w:r w:rsidR="00A53AF7" w:rsidRPr="00316323">
          <w:t>Part 19.1</w:t>
        </w:r>
        <w:r w:rsidR="00A53AF7">
          <w:rPr>
            <w:rFonts w:asciiTheme="minorHAnsi" w:eastAsiaTheme="minorEastAsia" w:hAnsiTheme="minorHAnsi" w:cstheme="minorBidi"/>
            <w:b w:val="0"/>
            <w:sz w:val="22"/>
            <w:szCs w:val="22"/>
            <w:lang w:eastAsia="en-AU"/>
          </w:rPr>
          <w:tab/>
        </w:r>
        <w:r w:rsidR="00A53AF7" w:rsidRPr="00316323">
          <w:t>Applications</w:t>
        </w:r>
        <w:r w:rsidR="00A53AF7" w:rsidRPr="00A53AF7">
          <w:rPr>
            <w:vanish/>
          </w:rPr>
          <w:tab/>
        </w:r>
        <w:r w:rsidR="00A53AF7" w:rsidRPr="00A53AF7">
          <w:rPr>
            <w:vanish/>
          </w:rPr>
          <w:fldChar w:fldCharType="begin"/>
        </w:r>
        <w:r w:rsidR="00A53AF7" w:rsidRPr="00A53AF7">
          <w:rPr>
            <w:vanish/>
          </w:rPr>
          <w:instrText xml:space="preserve"> PAGEREF _Toc58512362 \h </w:instrText>
        </w:r>
        <w:r w:rsidR="00A53AF7" w:rsidRPr="00A53AF7">
          <w:rPr>
            <w:vanish/>
          </w:rPr>
        </w:r>
        <w:r w:rsidR="00A53AF7" w:rsidRPr="00A53AF7">
          <w:rPr>
            <w:vanish/>
          </w:rPr>
          <w:fldChar w:fldCharType="separate"/>
        </w:r>
        <w:r w:rsidR="003D01AF">
          <w:rPr>
            <w:vanish/>
          </w:rPr>
          <w:t>533</w:t>
        </w:r>
        <w:r w:rsidR="00A53AF7" w:rsidRPr="00A53AF7">
          <w:rPr>
            <w:vanish/>
          </w:rPr>
          <w:fldChar w:fldCharType="end"/>
        </w:r>
      </w:hyperlink>
    </w:p>
    <w:p w14:paraId="4422BBF8" w14:textId="6F2EC402" w:rsidR="00A53AF7" w:rsidRDefault="00A53AF7">
      <w:pPr>
        <w:pStyle w:val="TOC5"/>
        <w:rPr>
          <w:rFonts w:asciiTheme="minorHAnsi" w:eastAsiaTheme="minorEastAsia" w:hAnsiTheme="minorHAnsi" w:cstheme="minorBidi"/>
          <w:sz w:val="22"/>
          <w:szCs w:val="22"/>
          <w:lang w:eastAsia="en-AU"/>
        </w:rPr>
      </w:pPr>
      <w:r>
        <w:tab/>
      </w:r>
      <w:hyperlink w:anchor="_Toc58512363" w:history="1">
        <w:r w:rsidRPr="00316323">
          <w:t>695</w:t>
        </w:r>
        <w:r>
          <w:rPr>
            <w:rFonts w:asciiTheme="minorHAnsi" w:eastAsiaTheme="minorEastAsia" w:hAnsiTheme="minorHAnsi" w:cstheme="minorBidi"/>
            <w:sz w:val="22"/>
            <w:szCs w:val="22"/>
            <w:lang w:eastAsia="en-AU"/>
          </w:rPr>
          <w:tab/>
        </w:r>
        <w:r w:rsidRPr="00316323">
          <w:t>Application—includes cross-application</w:t>
        </w:r>
        <w:r>
          <w:tab/>
        </w:r>
        <w:r>
          <w:fldChar w:fldCharType="begin"/>
        </w:r>
        <w:r>
          <w:instrText xml:space="preserve"> PAGEREF _Toc58512363 \h </w:instrText>
        </w:r>
        <w:r>
          <w:fldChar w:fldCharType="separate"/>
        </w:r>
        <w:r w:rsidR="003D01AF">
          <w:t>533</w:t>
        </w:r>
        <w:r>
          <w:fldChar w:fldCharType="end"/>
        </w:r>
      </w:hyperlink>
    </w:p>
    <w:p w14:paraId="0391E6A6" w14:textId="7CBEF5B3" w:rsidR="00A53AF7" w:rsidRDefault="00A53AF7">
      <w:pPr>
        <w:pStyle w:val="TOC5"/>
        <w:rPr>
          <w:rFonts w:asciiTheme="minorHAnsi" w:eastAsiaTheme="minorEastAsia" w:hAnsiTheme="minorHAnsi" w:cstheme="minorBidi"/>
          <w:sz w:val="22"/>
          <w:szCs w:val="22"/>
          <w:lang w:eastAsia="en-AU"/>
        </w:rPr>
      </w:pPr>
      <w:r>
        <w:tab/>
      </w:r>
      <w:hyperlink w:anchor="_Toc58512364" w:history="1">
        <w:r w:rsidRPr="00316323">
          <w:t>696</w:t>
        </w:r>
        <w:r>
          <w:rPr>
            <w:rFonts w:asciiTheme="minorHAnsi" w:eastAsiaTheme="minorEastAsia" w:hAnsiTheme="minorHAnsi" w:cstheme="minorBidi"/>
            <w:sz w:val="22"/>
            <w:szCs w:val="22"/>
            <w:lang w:eastAsia="en-AU"/>
          </w:rPr>
          <w:tab/>
        </w:r>
        <w:r w:rsidRPr="00316323">
          <w:t>Application—must include statements, documents and reports</w:t>
        </w:r>
        <w:r>
          <w:tab/>
        </w:r>
        <w:r>
          <w:fldChar w:fldCharType="begin"/>
        </w:r>
        <w:r>
          <w:instrText xml:space="preserve"> PAGEREF _Toc58512364 \h </w:instrText>
        </w:r>
        <w:r>
          <w:fldChar w:fldCharType="separate"/>
        </w:r>
        <w:r w:rsidR="003D01AF">
          <w:t>533</w:t>
        </w:r>
        <w:r>
          <w:fldChar w:fldCharType="end"/>
        </w:r>
      </w:hyperlink>
    </w:p>
    <w:p w14:paraId="0F4A21B5" w14:textId="1A9A8230" w:rsidR="00A53AF7" w:rsidRDefault="00A53AF7">
      <w:pPr>
        <w:pStyle w:val="TOC5"/>
        <w:rPr>
          <w:rFonts w:asciiTheme="minorHAnsi" w:eastAsiaTheme="minorEastAsia" w:hAnsiTheme="minorHAnsi" w:cstheme="minorBidi"/>
          <w:sz w:val="22"/>
          <w:szCs w:val="22"/>
          <w:lang w:eastAsia="en-AU"/>
        </w:rPr>
      </w:pPr>
      <w:r>
        <w:tab/>
      </w:r>
      <w:hyperlink w:anchor="_Toc58512365" w:history="1">
        <w:r w:rsidRPr="00316323">
          <w:t>697</w:t>
        </w:r>
        <w:r>
          <w:rPr>
            <w:rFonts w:asciiTheme="minorHAnsi" w:eastAsiaTheme="minorEastAsia" w:hAnsiTheme="minorHAnsi" w:cstheme="minorBidi"/>
            <w:sz w:val="22"/>
            <w:szCs w:val="22"/>
            <w:lang w:eastAsia="en-AU"/>
          </w:rPr>
          <w:tab/>
        </w:r>
        <w:r w:rsidRPr="00316323">
          <w:t>Application—statements and reports to be signed etc</w:t>
        </w:r>
        <w:r>
          <w:tab/>
        </w:r>
        <w:r>
          <w:fldChar w:fldCharType="begin"/>
        </w:r>
        <w:r>
          <w:instrText xml:space="preserve"> PAGEREF _Toc58512365 \h </w:instrText>
        </w:r>
        <w:r>
          <w:fldChar w:fldCharType="separate"/>
        </w:r>
        <w:r w:rsidR="003D01AF">
          <w:t>534</w:t>
        </w:r>
        <w:r>
          <w:fldChar w:fldCharType="end"/>
        </w:r>
      </w:hyperlink>
    </w:p>
    <w:p w14:paraId="29FBE776" w14:textId="694A8435" w:rsidR="00A53AF7" w:rsidRDefault="00A53AF7">
      <w:pPr>
        <w:pStyle w:val="TOC5"/>
        <w:rPr>
          <w:rFonts w:asciiTheme="minorHAnsi" w:eastAsiaTheme="minorEastAsia" w:hAnsiTheme="minorHAnsi" w:cstheme="minorBidi"/>
          <w:sz w:val="22"/>
          <w:szCs w:val="22"/>
          <w:lang w:eastAsia="en-AU"/>
        </w:rPr>
      </w:pPr>
      <w:r>
        <w:tab/>
      </w:r>
      <w:hyperlink w:anchor="_Toc58512366" w:history="1">
        <w:r w:rsidRPr="00316323">
          <w:t>698</w:t>
        </w:r>
        <w:r>
          <w:rPr>
            <w:rFonts w:asciiTheme="minorHAnsi" w:eastAsiaTheme="minorEastAsia" w:hAnsiTheme="minorHAnsi" w:cstheme="minorBidi"/>
            <w:sz w:val="22"/>
            <w:szCs w:val="22"/>
            <w:lang w:eastAsia="en-AU"/>
          </w:rPr>
          <w:tab/>
        </w:r>
        <w:r w:rsidRPr="00316323">
          <w:t>Application—oral applications</w:t>
        </w:r>
        <w:r>
          <w:tab/>
        </w:r>
        <w:r>
          <w:fldChar w:fldCharType="begin"/>
        </w:r>
        <w:r>
          <w:instrText xml:space="preserve"> PAGEREF _Toc58512366 \h </w:instrText>
        </w:r>
        <w:r>
          <w:fldChar w:fldCharType="separate"/>
        </w:r>
        <w:r w:rsidR="003D01AF">
          <w:t>534</w:t>
        </w:r>
        <w:r>
          <w:fldChar w:fldCharType="end"/>
        </w:r>
      </w:hyperlink>
    </w:p>
    <w:p w14:paraId="3FEB5104" w14:textId="0AD387A8" w:rsidR="00A53AF7" w:rsidRDefault="00A53AF7">
      <w:pPr>
        <w:pStyle w:val="TOC5"/>
        <w:rPr>
          <w:rFonts w:asciiTheme="minorHAnsi" w:eastAsiaTheme="minorEastAsia" w:hAnsiTheme="minorHAnsi" w:cstheme="minorBidi"/>
          <w:sz w:val="22"/>
          <w:szCs w:val="22"/>
          <w:lang w:eastAsia="en-AU"/>
        </w:rPr>
      </w:pPr>
      <w:r>
        <w:tab/>
      </w:r>
      <w:hyperlink w:anchor="_Toc58512367" w:history="1">
        <w:r w:rsidRPr="00316323">
          <w:t>699</w:t>
        </w:r>
        <w:r>
          <w:rPr>
            <w:rFonts w:asciiTheme="minorHAnsi" w:eastAsiaTheme="minorEastAsia" w:hAnsiTheme="minorHAnsi" w:cstheme="minorBidi"/>
            <w:sz w:val="22"/>
            <w:szCs w:val="22"/>
            <w:lang w:eastAsia="en-AU"/>
          </w:rPr>
          <w:tab/>
        </w:r>
        <w:r w:rsidRPr="00316323">
          <w:t>Application—withdrawal or discontinuance</w:t>
        </w:r>
        <w:r>
          <w:tab/>
        </w:r>
        <w:r>
          <w:fldChar w:fldCharType="begin"/>
        </w:r>
        <w:r>
          <w:instrText xml:space="preserve"> PAGEREF _Toc58512367 \h </w:instrText>
        </w:r>
        <w:r>
          <w:fldChar w:fldCharType="separate"/>
        </w:r>
        <w:r w:rsidR="003D01AF">
          <w:t>535</w:t>
        </w:r>
        <w:r>
          <w:fldChar w:fldCharType="end"/>
        </w:r>
      </w:hyperlink>
    </w:p>
    <w:p w14:paraId="418FD44E" w14:textId="1E0317A9" w:rsidR="00A53AF7" w:rsidRDefault="005C0C4D">
      <w:pPr>
        <w:pStyle w:val="TOC2"/>
        <w:rPr>
          <w:rFonts w:asciiTheme="minorHAnsi" w:eastAsiaTheme="minorEastAsia" w:hAnsiTheme="minorHAnsi" w:cstheme="minorBidi"/>
          <w:b w:val="0"/>
          <w:sz w:val="22"/>
          <w:szCs w:val="22"/>
          <w:lang w:eastAsia="en-AU"/>
        </w:rPr>
      </w:pPr>
      <w:hyperlink w:anchor="_Toc58512368" w:history="1">
        <w:r w:rsidR="00A53AF7" w:rsidRPr="00316323">
          <w:t>Part 19.2</w:t>
        </w:r>
        <w:r w:rsidR="00A53AF7">
          <w:rPr>
            <w:rFonts w:asciiTheme="minorHAnsi" w:eastAsiaTheme="minorEastAsia" w:hAnsiTheme="minorHAnsi" w:cstheme="minorBidi"/>
            <w:b w:val="0"/>
            <w:sz w:val="22"/>
            <w:szCs w:val="22"/>
            <w:lang w:eastAsia="en-AU"/>
          </w:rPr>
          <w:tab/>
        </w:r>
        <w:r w:rsidR="00A53AF7" w:rsidRPr="00316323">
          <w:t>Parties</w:t>
        </w:r>
        <w:r w:rsidR="00A53AF7" w:rsidRPr="00A53AF7">
          <w:rPr>
            <w:vanish/>
          </w:rPr>
          <w:tab/>
        </w:r>
        <w:r w:rsidR="00A53AF7" w:rsidRPr="00A53AF7">
          <w:rPr>
            <w:vanish/>
          </w:rPr>
          <w:fldChar w:fldCharType="begin"/>
        </w:r>
        <w:r w:rsidR="00A53AF7" w:rsidRPr="00A53AF7">
          <w:rPr>
            <w:vanish/>
          </w:rPr>
          <w:instrText xml:space="preserve"> PAGEREF _Toc58512368 \h </w:instrText>
        </w:r>
        <w:r w:rsidR="00A53AF7" w:rsidRPr="00A53AF7">
          <w:rPr>
            <w:vanish/>
          </w:rPr>
        </w:r>
        <w:r w:rsidR="00A53AF7" w:rsidRPr="00A53AF7">
          <w:rPr>
            <w:vanish/>
          </w:rPr>
          <w:fldChar w:fldCharType="separate"/>
        </w:r>
        <w:r w:rsidR="003D01AF">
          <w:rPr>
            <w:vanish/>
          </w:rPr>
          <w:t>536</w:t>
        </w:r>
        <w:r w:rsidR="00A53AF7" w:rsidRPr="00A53AF7">
          <w:rPr>
            <w:vanish/>
          </w:rPr>
          <w:fldChar w:fldCharType="end"/>
        </w:r>
      </w:hyperlink>
    </w:p>
    <w:p w14:paraId="45D0839C" w14:textId="10788A6E" w:rsidR="00A53AF7" w:rsidRDefault="00A53AF7">
      <w:pPr>
        <w:pStyle w:val="TOC5"/>
        <w:rPr>
          <w:rFonts w:asciiTheme="minorHAnsi" w:eastAsiaTheme="minorEastAsia" w:hAnsiTheme="minorHAnsi" w:cstheme="minorBidi"/>
          <w:sz w:val="22"/>
          <w:szCs w:val="22"/>
          <w:lang w:eastAsia="en-AU"/>
        </w:rPr>
      </w:pPr>
      <w:r>
        <w:tab/>
      </w:r>
      <w:hyperlink w:anchor="_Toc58512369" w:history="1">
        <w:r w:rsidRPr="00316323">
          <w:t>700</w:t>
        </w:r>
        <w:r>
          <w:rPr>
            <w:rFonts w:asciiTheme="minorHAnsi" w:eastAsiaTheme="minorEastAsia" w:hAnsiTheme="minorHAnsi" w:cstheme="minorBidi"/>
            <w:sz w:val="22"/>
            <w:szCs w:val="22"/>
            <w:lang w:eastAsia="en-AU"/>
          </w:rPr>
          <w:tab/>
        </w:r>
        <w:r w:rsidRPr="00316323">
          <w:t xml:space="preserve">Parties—who are </w:t>
        </w:r>
        <w:r w:rsidRPr="00316323">
          <w:rPr>
            <w:i/>
          </w:rPr>
          <w:t>parties</w:t>
        </w:r>
        <w:r w:rsidRPr="00316323">
          <w:t xml:space="preserve"> to an application?</w:t>
        </w:r>
        <w:r>
          <w:tab/>
        </w:r>
        <w:r>
          <w:fldChar w:fldCharType="begin"/>
        </w:r>
        <w:r>
          <w:instrText xml:space="preserve"> PAGEREF _Toc58512369 \h </w:instrText>
        </w:r>
        <w:r>
          <w:fldChar w:fldCharType="separate"/>
        </w:r>
        <w:r w:rsidR="003D01AF">
          <w:t>536</w:t>
        </w:r>
        <w:r>
          <w:fldChar w:fldCharType="end"/>
        </w:r>
      </w:hyperlink>
    </w:p>
    <w:p w14:paraId="6B55D841" w14:textId="56898C11" w:rsidR="00A53AF7" w:rsidRDefault="00A53AF7">
      <w:pPr>
        <w:pStyle w:val="TOC5"/>
        <w:rPr>
          <w:rFonts w:asciiTheme="minorHAnsi" w:eastAsiaTheme="minorEastAsia" w:hAnsiTheme="minorHAnsi" w:cstheme="minorBidi"/>
          <w:sz w:val="22"/>
          <w:szCs w:val="22"/>
          <w:lang w:eastAsia="en-AU"/>
        </w:rPr>
      </w:pPr>
      <w:r>
        <w:tab/>
      </w:r>
      <w:hyperlink w:anchor="_Toc58512370" w:history="1">
        <w:r w:rsidRPr="00316323">
          <w:t>701</w:t>
        </w:r>
        <w:r>
          <w:rPr>
            <w:rFonts w:asciiTheme="minorHAnsi" w:eastAsiaTheme="minorEastAsia" w:hAnsiTheme="minorHAnsi" w:cstheme="minorBidi"/>
            <w:sz w:val="22"/>
            <w:szCs w:val="22"/>
            <w:lang w:eastAsia="en-AU"/>
          </w:rPr>
          <w:tab/>
        </w:r>
        <w:r w:rsidRPr="00316323">
          <w:t>Parties—hearing in party’s or other person’s absence</w:t>
        </w:r>
        <w:r>
          <w:tab/>
        </w:r>
        <w:r>
          <w:fldChar w:fldCharType="begin"/>
        </w:r>
        <w:r>
          <w:instrText xml:space="preserve"> PAGEREF _Toc58512370 \h </w:instrText>
        </w:r>
        <w:r>
          <w:fldChar w:fldCharType="separate"/>
        </w:r>
        <w:r w:rsidR="003D01AF">
          <w:t>537</w:t>
        </w:r>
        <w:r>
          <w:fldChar w:fldCharType="end"/>
        </w:r>
      </w:hyperlink>
    </w:p>
    <w:p w14:paraId="5756149F" w14:textId="21C6F7BF" w:rsidR="00A53AF7" w:rsidRDefault="00A53AF7">
      <w:pPr>
        <w:pStyle w:val="TOC5"/>
        <w:rPr>
          <w:rFonts w:asciiTheme="minorHAnsi" w:eastAsiaTheme="minorEastAsia" w:hAnsiTheme="minorHAnsi" w:cstheme="minorBidi"/>
          <w:sz w:val="22"/>
          <w:szCs w:val="22"/>
          <w:lang w:eastAsia="en-AU"/>
        </w:rPr>
      </w:pPr>
      <w:r>
        <w:tab/>
      </w:r>
      <w:hyperlink w:anchor="_Toc58512371" w:history="1">
        <w:r w:rsidRPr="00316323">
          <w:t>702</w:t>
        </w:r>
        <w:r>
          <w:rPr>
            <w:rFonts w:asciiTheme="minorHAnsi" w:eastAsiaTheme="minorEastAsia" w:hAnsiTheme="minorHAnsi" w:cstheme="minorBidi"/>
            <w:sz w:val="22"/>
            <w:szCs w:val="22"/>
            <w:lang w:eastAsia="en-AU"/>
          </w:rPr>
          <w:tab/>
        </w:r>
        <w:r w:rsidRPr="00316323">
          <w:t>Parties—failure to attend proceeding</w:t>
        </w:r>
        <w:r>
          <w:tab/>
        </w:r>
        <w:r>
          <w:fldChar w:fldCharType="begin"/>
        </w:r>
        <w:r>
          <w:instrText xml:space="preserve"> PAGEREF _Toc58512371 \h </w:instrText>
        </w:r>
        <w:r>
          <w:fldChar w:fldCharType="separate"/>
        </w:r>
        <w:r w:rsidR="003D01AF">
          <w:t>537</w:t>
        </w:r>
        <w:r>
          <w:fldChar w:fldCharType="end"/>
        </w:r>
      </w:hyperlink>
    </w:p>
    <w:p w14:paraId="1C61FDE4" w14:textId="6421C363" w:rsidR="00A53AF7" w:rsidRDefault="00A53AF7">
      <w:pPr>
        <w:pStyle w:val="TOC5"/>
        <w:rPr>
          <w:rFonts w:asciiTheme="minorHAnsi" w:eastAsiaTheme="minorEastAsia" w:hAnsiTheme="minorHAnsi" w:cstheme="minorBidi"/>
          <w:sz w:val="22"/>
          <w:szCs w:val="22"/>
          <w:lang w:eastAsia="en-AU"/>
        </w:rPr>
      </w:pPr>
      <w:r>
        <w:tab/>
      </w:r>
      <w:hyperlink w:anchor="_Toc58512372" w:history="1">
        <w:r w:rsidRPr="00316323">
          <w:t>703</w:t>
        </w:r>
        <w:r>
          <w:rPr>
            <w:rFonts w:asciiTheme="minorHAnsi" w:eastAsiaTheme="minorEastAsia" w:hAnsiTheme="minorHAnsi" w:cstheme="minorBidi"/>
            <w:sz w:val="22"/>
            <w:szCs w:val="22"/>
            <w:lang w:eastAsia="en-AU"/>
          </w:rPr>
          <w:tab/>
        </w:r>
        <w:r w:rsidRPr="00316323">
          <w:t>Parties—court may join affected party</w:t>
        </w:r>
        <w:r>
          <w:tab/>
        </w:r>
        <w:r>
          <w:fldChar w:fldCharType="begin"/>
        </w:r>
        <w:r>
          <w:instrText xml:space="preserve"> PAGEREF _Toc58512372 \h </w:instrText>
        </w:r>
        <w:r>
          <w:fldChar w:fldCharType="separate"/>
        </w:r>
        <w:r w:rsidR="003D01AF">
          <w:t>538</w:t>
        </w:r>
        <w:r>
          <w:fldChar w:fldCharType="end"/>
        </w:r>
      </w:hyperlink>
    </w:p>
    <w:p w14:paraId="7655DD68" w14:textId="6D76A4A4" w:rsidR="00A53AF7" w:rsidRDefault="00A53AF7">
      <w:pPr>
        <w:pStyle w:val="TOC5"/>
        <w:rPr>
          <w:rFonts w:asciiTheme="minorHAnsi" w:eastAsiaTheme="minorEastAsia" w:hAnsiTheme="minorHAnsi" w:cstheme="minorBidi"/>
          <w:sz w:val="22"/>
          <w:szCs w:val="22"/>
          <w:lang w:eastAsia="en-AU"/>
        </w:rPr>
      </w:pPr>
      <w:r>
        <w:tab/>
      </w:r>
      <w:hyperlink w:anchor="_Toc58512373" w:history="1">
        <w:r w:rsidRPr="00316323">
          <w:t>704</w:t>
        </w:r>
        <w:r>
          <w:rPr>
            <w:rFonts w:asciiTheme="minorHAnsi" w:eastAsiaTheme="minorEastAsia" w:hAnsiTheme="minorHAnsi" w:cstheme="minorBidi"/>
            <w:sz w:val="22"/>
            <w:szCs w:val="22"/>
            <w:lang w:eastAsia="en-AU"/>
          </w:rPr>
          <w:tab/>
        </w:r>
        <w:r w:rsidRPr="00316323">
          <w:t>Parties—application to join party</w:t>
        </w:r>
        <w:r>
          <w:tab/>
        </w:r>
        <w:r>
          <w:fldChar w:fldCharType="begin"/>
        </w:r>
        <w:r>
          <w:instrText xml:space="preserve"> PAGEREF _Toc58512373 \h </w:instrText>
        </w:r>
        <w:r>
          <w:fldChar w:fldCharType="separate"/>
        </w:r>
        <w:r w:rsidR="003D01AF">
          <w:t>538</w:t>
        </w:r>
        <w:r>
          <w:fldChar w:fldCharType="end"/>
        </w:r>
      </w:hyperlink>
    </w:p>
    <w:p w14:paraId="571BC6DB" w14:textId="78D60CB2" w:rsidR="00A53AF7" w:rsidRDefault="00A53AF7">
      <w:pPr>
        <w:pStyle w:val="TOC5"/>
        <w:rPr>
          <w:rFonts w:asciiTheme="minorHAnsi" w:eastAsiaTheme="minorEastAsia" w:hAnsiTheme="minorHAnsi" w:cstheme="minorBidi"/>
          <w:sz w:val="22"/>
          <w:szCs w:val="22"/>
          <w:lang w:eastAsia="en-AU"/>
        </w:rPr>
      </w:pPr>
      <w:r>
        <w:tab/>
      </w:r>
      <w:hyperlink w:anchor="_Toc58512374" w:history="1">
        <w:r w:rsidRPr="00316323">
          <w:t>705</w:t>
        </w:r>
        <w:r>
          <w:rPr>
            <w:rFonts w:asciiTheme="minorHAnsi" w:eastAsiaTheme="minorEastAsia" w:hAnsiTheme="minorHAnsi" w:cstheme="minorBidi"/>
            <w:sz w:val="22"/>
            <w:szCs w:val="22"/>
            <w:lang w:eastAsia="en-AU"/>
          </w:rPr>
          <w:tab/>
        </w:r>
        <w:r w:rsidRPr="00316323">
          <w:t>Parties—filed material to be given to joined parties</w:t>
        </w:r>
        <w:r>
          <w:tab/>
        </w:r>
        <w:r>
          <w:fldChar w:fldCharType="begin"/>
        </w:r>
        <w:r>
          <w:instrText xml:space="preserve"> PAGEREF _Toc58512374 \h </w:instrText>
        </w:r>
        <w:r>
          <w:fldChar w:fldCharType="separate"/>
        </w:r>
        <w:r w:rsidR="003D01AF">
          <w:t>539</w:t>
        </w:r>
        <w:r>
          <w:fldChar w:fldCharType="end"/>
        </w:r>
      </w:hyperlink>
    </w:p>
    <w:p w14:paraId="5FA8A4EF" w14:textId="41FF69AB" w:rsidR="00A53AF7" w:rsidRDefault="00A53AF7">
      <w:pPr>
        <w:pStyle w:val="TOC5"/>
        <w:rPr>
          <w:rFonts w:asciiTheme="minorHAnsi" w:eastAsiaTheme="minorEastAsia" w:hAnsiTheme="minorHAnsi" w:cstheme="minorBidi"/>
          <w:sz w:val="22"/>
          <w:szCs w:val="22"/>
          <w:lang w:eastAsia="en-AU"/>
        </w:rPr>
      </w:pPr>
      <w:r>
        <w:tab/>
      </w:r>
      <w:hyperlink w:anchor="_Toc58512375" w:history="1">
        <w:r w:rsidRPr="00316323">
          <w:t>706</w:t>
        </w:r>
        <w:r>
          <w:rPr>
            <w:rFonts w:asciiTheme="minorHAnsi" w:eastAsiaTheme="minorEastAsia" w:hAnsiTheme="minorHAnsi" w:cstheme="minorBidi"/>
            <w:sz w:val="22"/>
            <w:szCs w:val="22"/>
            <w:lang w:eastAsia="en-AU"/>
          </w:rPr>
          <w:tab/>
        </w:r>
        <w:r w:rsidRPr="00316323">
          <w:t>Parties—application for removal of party</w:t>
        </w:r>
        <w:r>
          <w:tab/>
        </w:r>
        <w:r>
          <w:fldChar w:fldCharType="begin"/>
        </w:r>
        <w:r>
          <w:instrText xml:space="preserve"> PAGEREF _Toc58512375 \h </w:instrText>
        </w:r>
        <w:r>
          <w:fldChar w:fldCharType="separate"/>
        </w:r>
        <w:r w:rsidR="003D01AF">
          <w:t>539</w:t>
        </w:r>
        <w:r>
          <w:fldChar w:fldCharType="end"/>
        </w:r>
      </w:hyperlink>
    </w:p>
    <w:p w14:paraId="63CC5BCF" w14:textId="7D7E501D" w:rsidR="00A53AF7" w:rsidRDefault="00A53AF7">
      <w:pPr>
        <w:pStyle w:val="TOC5"/>
        <w:rPr>
          <w:rFonts w:asciiTheme="minorHAnsi" w:eastAsiaTheme="minorEastAsia" w:hAnsiTheme="minorHAnsi" w:cstheme="minorBidi"/>
          <w:sz w:val="22"/>
          <w:szCs w:val="22"/>
          <w:lang w:eastAsia="en-AU"/>
        </w:rPr>
      </w:pPr>
      <w:r>
        <w:tab/>
      </w:r>
      <w:hyperlink w:anchor="_Toc58512376" w:history="1">
        <w:r w:rsidRPr="00316323">
          <w:t>707</w:t>
        </w:r>
        <w:r>
          <w:rPr>
            <w:rFonts w:asciiTheme="minorHAnsi" w:eastAsiaTheme="minorEastAsia" w:hAnsiTheme="minorHAnsi" w:cstheme="minorBidi"/>
            <w:sz w:val="22"/>
            <w:szCs w:val="22"/>
            <w:lang w:eastAsia="en-AU"/>
          </w:rPr>
          <w:tab/>
        </w:r>
        <w:r w:rsidRPr="00316323">
          <w:t>Parties—court may remove party</w:t>
        </w:r>
        <w:r>
          <w:tab/>
        </w:r>
        <w:r>
          <w:fldChar w:fldCharType="begin"/>
        </w:r>
        <w:r>
          <w:instrText xml:space="preserve"> PAGEREF _Toc58512376 \h </w:instrText>
        </w:r>
        <w:r>
          <w:fldChar w:fldCharType="separate"/>
        </w:r>
        <w:r w:rsidR="003D01AF">
          <w:t>539</w:t>
        </w:r>
        <w:r>
          <w:fldChar w:fldCharType="end"/>
        </w:r>
      </w:hyperlink>
    </w:p>
    <w:p w14:paraId="31EAFF20" w14:textId="6698A382" w:rsidR="00A53AF7" w:rsidRDefault="00A53AF7">
      <w:pPr>
        <w:pStyle w:val="TOC5"/>
        <w:rPr>
          <w:rFonts w:asciiTheme="minorHAnsi" w:eastAsiaTheme="minorEastAsia" w:hAnsiTheme="minorHAnsi" w:cstheme="minorBidi"/>
          <w:sz w:val="22"/>
          <w:szCs w:val="22"/>
          <w:lang w:eastAsia="en-AU"/>
        </w:rPr>
      </w:pPr>
      <w:r>
        <w:tab/>
      </w:r>
      <w:hyperlink w:anchor="_Toc58512377" w:history="1">
        <w:r w:rsidRPr="00316323">
          <w:t>708</w:t>
        </w:r>
        <w:r>
          <w:rPr>
            <w:rFonts w:asciiTheme="minorHAnsi" w:eastAsiaTheme="minorEastAsia" w:hAnsiTheme="minorHAnsi" w:cstheme="minorBidi"/>
            <w:sz w:val="22"/>
            <w:szCs w:val="22"/>
            <w:lang w:eastAsia="en-AU"/>
          </w:rPr>
          <w:tab/>
        </w:r>
        <w:r w:rsidRPr="00316323">
          <w:t>Parties—notice of address for service</w:t>
        </w:r>
        <w:r>
          <w:tab/>
        </w:r>
        <w:r>
          <w:fldChar w:fldCharType="begin"/>
        </w:r>
        <w:r>
          <w:instrText xml:space="preserve"> PAGEREF _Toc58512377 \h </w:instrText>
        </w:r>
        <w:r>
          <w:fldChar w:fldCharType="separate"/>
        </w:r>
        <w:r w:rsidR="003D01AF">
          <w:t>540</w:t>
        </w:r>
        <w:r>
          <w:fldChar w:fldCharType="end"/>
        </w:r>
      </w:hyperlink>
    </w:p>
    <w:p w14:paraId="1F4A29D2" w14:textId="6E262F0C" w:rsidR="00A53AF7" w:rsidRDefault="00A53AF7">
      <w:pPr>
        <w:pStyle w:val="TOC5"/>
        <w:rPr>
          <w:rFonts w:asciiTheme="minorHAnsi" w:eastAsiaTheme="minorEastAsia" w:hAnsiTheme="minorHAnsi" w:cstheme="minorBidi"/>
          <w:sz w:val="22"/>
          <w:szCs w:val="22"/>
          <w:lang w:eastAsia="en-AU"/>
        </w:rPr>
      </w:pPr>
      <w:r>
        <w:tab/>
      </w:r>
      <w:hyperlink w:anchor="_Toc58512378" w:history="1">
        <w:r w:rsidRPr="00316323">
          <w:t>709</w:t>
        </w:r>
        <w:r>
          <w:rPr>
            <w:rFonts w:asciiTheme="minorHAnsi" w:eastAsiaTheme="minorEastAsia" w:hAnsiTheme="minorHAnsi" w:cstheme="minorBidi"/>
            <w:sz w:val="22"/>
            <w:szCs w:val="22"/>
            <w:lang w:eastAsia="en-AU"/>
          </w:rPr>
          <w:tab/>
        </w:r>
        <w:r w:rsidRPr="00316323">
          <w:t>Parties—representation</w:t>
        </w:r>
        <w:r>
          <w:tab/>
        </w:r>
        <w:r>
          <w:fldChar w:fldCharType="begin"/>
        </w:r>
        <w:r>
          <w:instrText xml:space="preserve"> PAGEREF _Toc58512378 \h </w:instrText>
        </w:r>
        <w:r>
          <w:fldChar w:fldCharType="separate"/>
        </w:r>
        <w:r w:rsidR="003D01AF">
          <w:t>540</w:t>
        </w:r>
        <w:r>
          <w:fldChar w:fldCharType="end"/>
        </w:r>
      </w:hyperlink>
    </w:p>
    <w:p w14:paraId="7B3323CB" w14:textId="550AB2F2" w:rsidR="00A53AF7" w:rsidRDefault="00A53AF7">
      <w:pPr>
        <w:pStyle w:val="TOC5"/>
        <w:rPr>
          <w:rFonts w:asciiTheme="minorHAnsi" w:eastAsiaTheme="minorEastAsia" w:hAnsiTheme="minorHAnsi" w:cstheme="minorBidi"/>
          <w:sz w:val="22"/>
          <w:szCs w:val="22"/>
          <w:lang w:eastAsia="en-AU"/>
        </w:rPr>
      </w:pPr>
      <w:r>
        <w:tab/>
      </w:r>
      <w:hyperlink w:anchor="_Toc58512379" w:history="1">
        <w:r w:rsidRPr="00316323">
          <w:t>710</w:t>
        </w:r>
        <w:r>
          <w:rPr>
            <w:rFonts w:asciiTheme="minorHAnsi" w:eastAsiaTheme="minorEastAsia" w:hAnsiTheme="minorHAnsi" w:cstheme="minorBidi"/>
            <w:sz w:val="22"/>
            <w:szCs w:val="22"/>
            <w:lang w:eastAsia="en-AU"/>
          </w:rPr>
          <w:tab/>
        </w:r>
        <w:r w:rsidRPr="00316323">
          <w:t>Exclusion of people from hearings</w:t>
        </w:r>
        <w:r>
          <w:tab/>
        </w:r>
        <w:r>
          <w:fldChar w:fldCharType="begin"/>
        </w:r>
        <w:r>
          <w:instrText xml:space="preserve"> PAGEREF _Toc58512379 \h </w:instrText>
        </w:r>
        <w:r>
          <w:fldChar w:fldCharType="separate"/>
        </w:r>
        <w:r w:rsidR="003D01AF">
          <w:t>541</w:t>
        </w:r>
        <w:r>
          <w:fldChar w:fldCharType="end"/>
        </w:r>
      </w:hyperlink>
    </w:p>
    <w:p w14:paraId="73F12006" w14:textId="53F9D970" w:rsidR="00A53AF7" w:rsidRDefault="005C0C4D">
      <w:pPr>
        <w:pStyle w:val="TOC2"/>
        <w:rPr>
          <w:rFonts w:asciiTheme="minorHAnsi" w:eastAsiaTheme="minorEastAsia" w:hAnsiTheme="minorHAnsi" w:cstheme="minorBidi"/>
          <w:b w:val="0"/>
          <w:sz w:val="22"/>
          <w:szCs w:val="22"/>
          <w:lang w:eastAsia="en-AU"/>
        </w:rPr>
      </w:pPr>
      <w:hyperlink w:anchor="_Toc58512380" w:history="1">
        <w:r w:rsidR="00A53AF7" w:rsidRPr="00316323">
          <w:t>Part 19.3</w:t>
        </w:r>
        <w:r w:rsidR="00A53AF7">
          <w:rPr>
            <w:rFonts w:asciiTheme="minorHAnsi" w:eastAsiaTheme="minorEastAsia" w:hAnsiTheme="minorHAnsi" w:cstheme="minorBidi"/>
            <w:b w:val="0"/>
            <w:sz w:val="22"/>
            <w:szCs w:val="22"/>
            <w:lang w:eastAsia="en-AU"/>
          </w:rPr>
          <w:tab/>
        </w:r>
        <w:r w:rsidR="00A53AF7" w:rsidRPr="00316323">
          <w:t>Standard of proof</w:t>
        </w:r>
        <w:r w:rsidR="00A53AF7" w:rsidRPr="00A53AF7">
          <w:rPr>
            <w:vanish/>
          </w:rPr>
          <w:tab/>
        </w:r>
        <w:r w:rsidR="00A53AF7" w:rsidRPr="00A53AF7">
          <w:rPr>
            <w:vanish/>
          </w:rPr>
          <w:fldChar w:fldCharType="begin"/>
        </w:r>
        <w:r w:rsidR="00A53AF7" w:rsidRPr="00A53AF7">
          <w:rPr>
            <w:vanish/>
          </w:rPr>
          <w:instrText xml:space="preserve"> PAGEREF _Toc58512380 \h </w:instrText>
        </w:r>
        <w:r w:rsidR="00A53AF7" w:rsidRPr="00A53AF7">
          <w:rPr>
            <w:vanish/>
          </w:rPr>
        </w:r>
        <w:r w:rsidR="00A53AF7" w:rsidRPr="00A53AF7">
          <w:rPr>
            <w:vanish/>
          </w:rPr>
          <w:fldChar w:fldCharType="separate"/>
        </w:r>
        <w:r w:rsidR="003D01AF">
          <w:rPr>
            <w:vanish/>
          </w:rPr>
          <w:t>542</w:t>
        </w:r>
        <w:r w:rsidR="00A53AF7" w:rsidRPr="00A53AF7">
          <w:rPr>
            <w:vanish/>
          </w:rPr>
          <w:fldChar w:fldCharType="end"/>
        </w:r>
      </w:hyperlink>
    </w:p>
    <w:p w14:paraId="04667AFF" w14:textId="4C2798FC" w:rsidR="00A53AF7" w:rsidRDefault="00A53AF7">
      <w:pPr>
        <w:pStyle w:val="TOC5"/>
        <w:rPr>
          <w:rFonts w:asciiTheme="minorHAnsi" w:eastAsiaTheme="minorEastAsia" w:hAnsiTheme="minorHAnsi" w:cstheme="minorBidi"/>
          <w:sz w:val="22"/>
          <w:szCs w:val="22"/>
          <w:lang w:eastAsia="en-AU"/>
        </w:rPr>
      </w:pPr>
      <w:r>
        <w:tab/>
      </w:r>
      <w:hyperlink w:anchor="_Toc58512381" w:history="1">
        <w:r w:rsidRPr="00316323">
          <w:t>711</w:t>
        </w:r>
        <w:r>
          <w:rPr>
            <w:rFonts w:asciiTheme="minorHAnsi" w:eastAsiaTheme="minorEastAsia" w:hAnsiTheme="minorHAnsi" w:cstheme="minorBidi"/>
            <w:sz w:val="22"/>
            <w:szCs w:val="22"/>
            <w:lang w:eastAsia="en-AU"/>
          </w:rPr>
          <w:tab/>
        </w:r>
        <w:r w:rsidRPr="00316323">
          <w:t>Standard of proof</w:t>
        </w:r>
        <w:r>
          <w:tab/>
        </w:r>
        <w:r>
          <w:fldChar w:fldCharType="begin"/>
        </w:r>
        <w:r>
          <w:instrText xml:space="preserve"> PAGEREF _Toc58512381 \h </w:instrText>
        </w:r>
        <w:r>
          <w:fldChar w:fldCharType="separate"/>
        </w:r>
        <w:r w:rsidR="003D01AF">
          <w:t>542</w:t>
        </w:r>
        <w:r>
          <w:fldChar w:fldCharType="end"/>
        </w:r>
      </w:hyperlink>
    </w:p>
    <w:p w14:paraId="6A894301" w14:textId="5559F21A" w:rsidR="00A53AF7" w:rsidRDefault="005C0C4D">
      <w:pPr>
        <w:pStyle w:val="TOC2"/>
        <w:rPr>
          <w:rFonts w:asciiTheme="minorHAnsi" w:eastAsiaTheme="minorEastAsia" w:hAnsiTheme="minorHAnsi" w:cstheme="minorBidi"/>
          <w:b w:val="0"/>
          <w:sz w:val="22"/>
          <w:szCs w:val="22"/>
          <w:lang w:eastAsia="en-AU"/>
        </w:rPr>
      </w:pPr>
      <w:hyperlink w:anchor="_Toc58512382" w:history="1">
        <w:r w:rsidR="00A53AF7" w:rsidRPr="00316323">
          <w:t>Part 19.4</w:t>
        </w:r>
        <w:r w:rsidR="00A53AF7">
          <w:rPr>
            <w:rFonts w:asciiTheme="minorHAnsi" w:eastAsiaTheme="minorEastAsia" w:hAnsiTheme="minorHAnsi" w:cstheme="minorBidi"/>
            <w:b w:val="0"/>
            <w:sz w:val="22"/>
            <w:szCs w:val="22"/>
            <w:lang w:eastAsia="en-AU"/>
          </w:rPr>
          <w:tab/>
        </w:r>
        <w:r w:rsidR="00A53AF7" w:rsidRPr="00316323">
          <w:t>Witnesses and evidence</w:t>
        </w:r>
        <w:r w:rsidR="00A53AF7" w:rsidRPr="00A53AF7">
          <w:rPr>
            <w:vanish/>
          </w:rPr>
          <w:tab/>
        </w:r>
        <w:r w:rsidR="00A53AF7" w:rsidRPr="00A53AF7">
          <w:rPr>
            <w:vanish/>
          </w:rPr>
          <w:fldChar w:fldCharType="begin"/>
        </w:r>
        <w:r w:rsidR="00A53AF7" w:rsidRPr="00A53AF7">
          <w:rPr>
            <w:vanish/>
          </w:rPr>
          <w:instrText xml:space="preserve"> PAGEREF _Toc58512382 \h </w:instrText>
        </w:r>
        <w:r w:rsidR="00A53AF7" w:rsidRPr="00A53AF7">
          <w:rPr>
            <w:vanish/>
          </w:rPr>
        </w:r>
        <w:r w:rsidR="00A53AF7" w:rsidRPr="00A53AF7">
          <w:rPr>
            <w:vanish/>
          </w:rPr>
          <w:fldChar w:fldCharType="separate"/>
        </w:r>
        <w:r w:rsidR="003D01AF">
          <w:rPr>
            <w:vanish/>
          </w:rPr>
          <w:t>543</w:t>
        </w:r>
        <w:r w:rsidR="00A53AF7" w:rsidRPr="00A53AF7">
          <w:rPr>
            <w:vanish/>
          </w:rPr>
          <w:fldChar w:fldCharType="end"/>
        </w:r>
      </w:hyperlink>
    </w:p>
    <w:p w14:paraId="2EDC6A4F" w14:textId="47F2428B" w:rsidR="00A53AF7" w:rsidRDefault="00A53AF7">
      <w:pPr>
        <w:pStyle w:val="TOC5"/>
        <w:rPr>
          <w:rFonts w:asciiTheme="minorHAnsi" w:eastAsiaTheme="minorEastAsia" w:hAnsiTheme="minorHAnsi" w:cstheme="minorBidi"/>
          <w:sz w:val="22"/>
          <w:szCs w:val="22"/>
          <w:lang w:eastAsia="en-AU"/>
        </w:rPr>
      </w:pPr>
      <w:r>
        <w:tab/>
      </w:r>
      <w:hyperlink w:anchor="_Toc58512383" w:history="1">
        <w:r w:rsidRPr="00316323">
          <w:t>712</w:t>
        </w:r>
        <w:r>
          <w:rPr>
            <w:rFonts w:asciiTheme="minorHAnsi" w:eastAsiaTheme="minorEastAsia" w:hAnsiTheme="minorHAnsi" w:cstheme="minorBidi"/>
            <w:sz w:val="22"/>
            <w:szCs w:val="22"/>
            <w:lang w:eastAsia="en-AU"/>
          </w:rPr>
          <w:tab/>
        </w:r>
        <w:r w:rsidRPr="00316323">
          <w:t>Procedures at hearings to be informal</w:t>
        </w:r>
        <w:r>
          <w:tab/>
        </w:r>
        <w:r>
          <w:fldChar w:fldCharType="begin"/>
        </w:r>
        <w:r>
          <w:instrText xml:space="preserve"> PAGEREF _Toc58512383 \h </w:instrText>
        </w:r>
        <w:r>
          <w:fldChar w:fldCharType="separate"/>
        </w:r>
        <w:r w:rsidR="003D01AF">
          <w:t>543</w:t>
        </w:r>
        <w:r>
          <w:fldChar w:fldCharType="end"/>
        </w:r>
      </w:hyperlink>
    </w:p>
    <w:p w14:paraId="58E73695" w14:textId="6875090F" w:rsidR="00A53AF7" w:rsidRDefault="00A53AF7">
      <w:pPr>
        <w:pStyle w:val="TOC5"/>
        <w:rPr>
          <w:rFonts w:asciiTheme="minorHAnsi" w:eastAsiaTheme="minorEastAsia" w:hAnsiTheme="minorHAnsi" w:cstheme="minorBidi"/>
          <w:sz w:val="22"/>
          <w:szCs w:val="22"/>
          <w:lang w:eastAsia="en-AU"/>
        </w:rPr>
      </w:pPr>
      <w:r>
        <w:tab/>
      </w:r>
      <w:hyperlink w:anchor="_Toc58512384" w:history="1">
        <w:r w:rsidRPr="00316323">
          <w:t>713</w:t>
        </w:r>
        <w:r>
          <w:rPr>
            <w:rFonts w:asciiTheme="minorHAnsi" w:eastAsiaTheme="minorEastAsia" w:hAnsiTheme="minorHAnsi" w:cstheme="minorBidi"/>
            <w:sz w:val="22"/>
            <w:szCs w:val="22"/>
            <w:lang w:eastAsia="en-AU"/>
          </w:rPr>
          <w:tab/>
        </w:r>
        <w:r w:rsidRPr="00316323">
          <w:t>Court may call witnesses</w:t>
        </w:r>
        <w:r>
          <w:tab/>
        </w:r>
        <w:r>
          <w:fldChar w:fldCharType="begin"/>
        </w:r>
        <w:r>
          <w:instrText xml:space="preserve"> PAGEREF _Toc58512384 \h </w:instrText>
        </w:r>
        <w:r>
          <w:fldChar w:fldCharType="separate"/>
        </w:r>
        <w:r w:rsidR="003D01AF">
          <w:t>543</w:t>
        </w:r>
        <w:r>
          <w:fldChar w:fldCharType="end"/>
        </w:r>
      </w:hyperlink>
    </w:p>
    <w:p w14:paraId="3925E2D2" w14:textId="3ECE8F74" w:rsidR="00A53AF7" w:rsidRDefault="00A53AF7">
      <w:pPr>
        <w:pStyle w:val="TOC5"/>
        <w:rPr>
          <w:rFonts w:asciiTheme="minorHAnsi" w:eastAsiaTheme="minorEastAsia" w:hAnsiTheme="minorHAnsi" w:cstheme="minorBidi"/>
          <w:sz w:val="22"/>
          <w:szCs w:val="22"/>
          <w:lang w:eastAsia="en-AU"/>
        </w:rPr>
      </w:pPr>
      <w:r>
        <w:tab/>
      </w:r>
      <w:hyperlink w:anchor="_Toc58512385" w:history="1">
        <w:r w:rsidRPr="00316323">
          <w:t>714</w:t>
        </w:r>
        <w:r>
          <w:rPr>
            <w:rFonts w:asciiTheme="minorHAnsi" w:eastAsiaTheme="minorEastAsia" w:hAnsiTheme="minorHAnsi" w:cstheme="minorBidi"/>
            <w:sz w:val="22"/>
            <w:szCs w:val="22"/>
            <w:lang w:eastAsia="en-AU"/>
          </w:rPr>
          <w:tab/>
        </w:r>
        <w:r w:rsidRPr="00316323">
          <w:t>Court may summons people to attend</w:t>
        </w:r>
        <w:r>
          <w:tab/>
        </w:r>
        <w:r>
          <w:fldChar w:fldCharType="begin"/>
        </w:r>
        <w:r>
          <w:instrText xml:space="preserve"> PAGEREF _Toc58512385 \h </w:instrText>
        </w:r>
        <w:r>
          <w:fldChar w:fldCharType="separate"/>
        </w:r>
        <w:r w:rsidR="003D01AF">
          <w:t>543</w:t>
        </w:r>
        <w:r>
          <w:fldChar w:fldCharType="end"/>
        </w:r>
      </w:hyperlink>
    </w:p>
    <w:p w14:paraId="7D7B7351" w14:textId="47B52B20" w:rsidR="00A53AF7" w:rsidRDefault="00A53AF7">
      <w:pPr>
        <w:pStyle w:val="TOC5"/>
        <w:rPr>
          <w:rFonts w:asciiTheme="minorHAnsi" w:eastAsiaTheme="minorEastAsia" w:hAnsiTheme="minorHAnsi" w:cstheme="minorBidi"/>
          <w:sz w:val="22"/>
          <w:szCs w:val="22"/>
          <w:lang w:eastAsia="en-AU"/>
        </w:rPr>
      </w:pPr>
      <w:r>
        <w:tab/>
      </w:r>
      <w:hyperlink w:anchor="_Toc58512386" w:history="1">
        <w:r w:rsidRPr="00316323">
          <w:t>715</w:t>
        </w:r>
        <w:r>
          <w:rPr>
            <w:rFonts w:asciiTheme="minorHAnsi" w:eastAsiaTheme="minorEastAsia" w:hAnsiTheme="minorHAnsi" w:cstheme="minorBidi"/>
            <w:sz w:val="22"/>
            <w:szCs w:val="22"/>
            <w:lang w:eastAsia="en-AU"/>
          </w:rPr>
          <w:tab/>
        </w:r>
        <w:r w:rsidRPr="00316323">
          <w:t>Child or young person as witness</w:t>
        </w:r>
        <w:r>
          <w:tab/>
        </w:r>
        <w:r>
          <w:fldChar w:fldCharType="begin"/>
        </w:r>
        <w:r>
          <w:instrText xml:space="preserve"> PAGEREF _Toc58512386 \h </w:instrText>
        </w:r>
        <w:r>
          <w:fldChar w:fldCharType="separate"/>
        </w:r>
        <w:r w:rsidR="003D01AF">
          <w:t>544</w:t>
        </w:r>
        <w:r>
          <w:fldChar w:fldCharType="end"/>
        </w:r>
      </w:hyperlink>
    </w:p>
    <w:p w14:paraId="0403F340" w14:textId="06786121" w:rsidR="00A53AF7" w:rsidRDefault="00A53AF7">
      <w:pPr>
        <w:pStyle w:val="TOC5"/>
        <w:rPr>
          <w:rFonts w:asciiTheme="minorHAnsi" w:eastAsiaTheme="minorEastAsia" w:hAnsiTheme="minorHAnsi" w:cstheme="minorBidi"/>
          <w:sz w:val="22"/>
          <w:szCs w:val="22"/>
          <w:lang w:eastAsia="en-AU"/>
        </w:rPr>
      </w:pPr>
      <w:r>
        <w:tab/>
      </w:r>
      <w:hyperlink w:anchor="_Toc58512387" w:history="1">
        <w:r w:rsidRPr="00316323">
          <w:t>716</w:t>
        </w:r>
        <w:r>
          <w:rPr>
            <w:rFonts w:asciiTheme="minorHAnsi" w:eastAsiaTheme="minorEastAsia" w:hAnsiTheme="minorHAnsi" w:cstheme="minorBidi"/>
            <w:sz w:val="22"/>
            <w:szCs w:val="22"/>
            <w:lang w:eastAsia="en-AU"/>
          </w:rPr>
          <w:tab/>
        </w:r>
        <w:r w:rsidRPr="00316323">
          <w:t>Court not bound by rules of evidence</w:t>
        </w:r>
        <w:r>
          <w:tab/>
        </w:r>
        <w:r>
          <w:fldChar w:fldCharType="begin"/>
        </w:r>
        <w:r>
          <w:instrText xml:space="preserve"> PAGEREF _Toc58512387 \h </w:instrText>
        </w:r>
        <w:r>
          <w:fldChar w:fldCharType="separate"/>
        </w:r>
        <w:r w:rsidR="003D01AF">
          <w:t>544</w:t>
        </w:r>
        <w:r>
          <w:fldChar w:fldCharType="end"/>
        </w:r>
      </w:hyperlink>
    </w:p>
    <w:p w14:paraId="26978570" w14:textId="75D76953" w:rsidR="00A53AF7" w:rsidRDefault="00A53AF7">
      <w:pPr>
        <w:pStyle w:val="TOC5"/>
        <w:rPr>
          <w:rFonts w:asciiTheme="minorHAnsi" w:eastAsiaTheme="minorEastAsia" w:hAnsiTheme="minorHAnsi" w:cstheme="minorBidi"/>
          <w:sz w:val="22"/>
          <w:szCs w:val="22"/>
          <w:lang w:eastAsia="en-AU"/>
        </w:rPr>
      </w:pPr>
      <w:r>
        <w:tab/>
      </w:r>
      <w:hyperlink w:anchor="_Toc58512388" w:history="1">
        <w:r w:rsidRPr="00316323">
          <w:t>717</w:t>
        </w:r>
        <w:r>
          <w:rPr>
            <w:rFonts w:asciiTheme="minorHAnsi" w:eastAsiaTheme="minorEastAsia" w:hAnsiTheme="minorHAnsi" w:cstheme="minorBidi"/>
            <w:sz w:val="22"/>
            <w:szCs w:val="22"/>
            <w:lang w:eastAsia="en-AU"/>
          </w:rPr>
          <w:tab/>
        </w:r>
        <w:r w:rsidRPr="00316323">
          <w:t>Restriction on taking evidence</w:t>
        </w:r>
        <w:r>
          <w:tab/>
        </w:r>
        <w:r>
          <w:fldChar w:fldCharType="begin"/>
        </w:r>
        <w:r>
          <w:instrText xml:space="preserve"> PAGEREF _Toc58512388 \h </w:instrText>
        </w:r>
        <w:r>
          <w:fldChar w:fldCharType="separate"/>
        </w:r>
        <w:r w:rsidR="003D01AF">
          <w:t>545</w:t>
        </w:r>
        <w:r>
          <w:fldChar w:fldCharType="end"/>
        </w:r>
      </w:hyperlink>
    </w:p>
    <w:p w14:paraId="1DE6F374" w14:textId="0AD4F538" w:rsidR="00A53AF7" w:rsidRDefault="005C0C4D">
      <w:pPr>
        <w:pStyle w:val="TOC2"/>
        <w:rPr>
          <w:rFonts w:asciiTheme="minorHAnsi" w:eastAsiaTheme="minorEastAsia" w:hAnsiTheme="minorHAnsi" w:cstheme="minorBidi"/>
          <w:b w:val="0"/>
          <w:sz w:val="22"/>
          <w:szCs w:val="22"/>
          <w:lang w:eastAsia="en-AU"/>
        </w:rPr>
      </w:pPr>
      <w:hyperlink w:anchor="_Toc58512389" w:history="1">
        <w:r w:rsidR="00A53AF7" w:rsidRPr="00316323">
          <w:t>Part 19.5</w:t>
        </w:r>
        <w:r w:rsidR="00A53AF7">
          <w:rPr>
            <w:rFonts w:asciiTheme="minorHAnsi" w:eastAsiaTheme="minorEastAsia" w:hAnsiTheme="minorHAnsi" w:cstheme="minorBidi"/>
            <w:b w:val="0"/>
            <w:sz w:val="22"/>
            <w:szCs w:val="22"/>
            <w:lang w:eastAsia="en-AU"/>
          </w:rPr>
          <w:tab/>
        </w:r>
        <w:r w:rsidR="00A53AF7" w:rsidRPr="00316323">
          <w:t>Orders</w:t>
        </w:r>
        <w:r w:rsidR="00A53AF7" w:rsidRPr="00A53AF7">
          <w:rPr>
            <w:vanish/>
          </w:rPr>
          <w:tab/>
        </w:r>
        <w:r w:rsidR="00A53AF7" w:rsidRPr="00A53AF7">
          <w:rPr>
            <w:vanish/>
          </w:rPr>
          <w:fldChar w:fldCharType="begin"/>
        </w:r>
        <w:r w:rsidR="00A53AF7" w:rsidRPr="00A53AF7">
          <w:rPr>
            <w:vanish/>
          </w:rPr>
          <w:instrText xml:space="preserve"> PAGEREF _Toc58512389 \h </w:instrText>
        </w:r>
        <w:r w:rsidR="00A53AF7" w:rsidRPr="00A53AF7">
          <w:rPr>
            <w:vanish/>
          </w:rPr>
        </w:r>
        <w:r w:rsidR="00A53AF7" w:rsidRPr="00A53AF7">
          <w:rPr>
            <w:vanish/>
          </w:rPr>
          <w:fldChar w:fldCharType="separate"/>
        </w:r>
        <w:r w:rsidR="003D01AF">
          <w:rPr>
            <w:vanish/>
          </w:rPr>
          <w:t>546</w:t>
        </w:r>
        <w:r w:rsidR="00A53AF7" w:rsidRPr="00A53AF7">
          <w:rPr>
            <w:vanish/>
          </w:rPr>
          <w:fldChar w:fldCharType="end"/>
        </w:r>
      </w:hyperlink>
    </w:p>
    <w:p w14:paraId="401673D8" w14:textId="4D9CF7E0" w:rsidR="00A53AF7" w:rsidRDefault="00A53AF7">
      <w:pPr>
        <w:pStyle w:val="TOC5"/>
        <w:rPr>
          <w:rFonts w:asciiTheme="minorHAnsi" w:eastAsiaTheme="minorEastAsia" w:hAnsiTheme="minorHAnsi" w:cstheme="minorBidi"/>
          <w:sz w:val="22"/>
          <w:szCs w:val="22"/>
          <w:lang w:eastAsia="en-AU"/>
        </w:rPr>
      </w:pPr>
      <w:r>
        <w:tab/>
      </w:r>
      <w:hyperlink w:anchor="_Toc58512390" w:history="1">
        <w:r w:rsidRPr="00316323">
          <w:t>718</w:t>
        </w:r>
        <w:r>
          <w:rPr>
            <w:rFonts w:asciiTheme="minorHAnsi" w:eastAsiaTheme="minorEastAsia" w:hAnsiTheme="minorHAnsi" w:cstheme="minorBidi"/>
            <w:sz w:val="22"/>
            <w:szCs w:val="22"/>
            <w:lang w:eastAsia="en-AU"/>
          </w:rPr>
          <w:tab/>
        </w:r>
        <w:r w:rsidRPr="00316323">
          <w:t>Orders—obligations on people</w:t>
        </w:r>
        <w:r>
          <w:tab/>
        </w:r>
        <w:r>
          <w:fldChar w:fldCharType="begin"/>
        </w:r>
        <w:r>
          <w:instrText xml:space="preserve"> PAGEREF _Toc58512390 \h </w:instrText>
        </w:r>
        <w:r>
          <w:fldChar w:fldCharType="separate"/>
        </w:r>
        <w:r w:rsidR="003D01AF">
          <w:t>546</w:t>
        </w:r>
        <w:r>
          <w:fldChar w:fldCharType="end"/>
        </w:r>
      </w:hyperlink>
    </w:p>
    <w:p w14:paraId="386702FB" w14:textId="457910A2" w:rsidR="00A53AF7" w:rsidRDefault="00A53AF7">
      <w:pPr>
        <w:pStyle w:val="TOC5"/>
        <w:rPr>
          <w:rFonts w:asciiTheme="minorHAnsi" w:eastAsiaTheme="minorEastAsia" w:hAnsiTheme="minorHAnsi" w:cstheme="minorBidi"/>
          <w:sz w:val="22"/>
          <w:szCs w:val="22"/>
          <w:lang w:eastAsia="en-AU"/>
        </w:rPr>
      </w:pPr>
      <w:r>
        <w:tab/>
      </w:r>
      <w:hyperlink w:anchor="_Toc58512391" w:history="1">
        <w:r w:rsidRPr="00316323">
          <w:t>719</w:t>
        </w:r>
        <w:r>
          <w:rPr>
            <w:rFonts w:asciiTheme="minorHAnsi" w:eastAsiaTheme="minorEastAsia" w:hAnsiTheme="minorHAnsi" w:cstheme="minorBidi"/>
            <w:sz w:val="22"/>
            <w:szCs w:val="22"/>
            <w:lang w:eastAsia="en-AU"/>
          </w:rPr>
          <w:tab/>
        </w:r>
        <w:r w:rsidRPr="00316323">
          <w:t>Orders—by agreement</w:t>
        </w:r>
        <w:r>
          <w:tab/>
        </w:r>
        <w:r>
          <w:fldChar w:fldCharType="begin"/>
        </w:r>
        <w:r>
          <w:instrText xml:space="preserve"> PAGEREF _Toc58512391 \h </w:instrText>
        </w:r>
        <w:r>
          <w:fldChar w:fldCharType="separate"/>
        </w:r>
        <w:r w:rsidR="003D01AF">
          <w:t>546</w:t>
        </w:r>
        <w:r>
          <w:fldChar w:fldCharType="end"/>
        </w:r>
      </w:hyperlink>
    </w:p>
    <w:p w14:paraId="62EA2508" w14:textId="54A53979" w:rsidR="00A53AF7" w:rsidRDefault="00A53AF7">
      <w:pPr>
        <w:pStyle w:val="TOC5"/>
        <w:rPr>
          <w:rFonts w:asciiTheme="minorHAnsi" w:eastAsiaTheme="minorEastAsia" w:hAnsiTheme="minorHAnsi" w:cstheme="minorBidi"/>
          <w:sz w:val="22"/>
          <w:szCs w:val="22"/>
          <w:lang w:eastAsia="en-AU"/>
        </w:rPr>
      </w:pPr>
      <w:r>
        <w:tab/>
      </w:r>
      <w:hyperlink w:anchor="_Toc58512392" w:history="1">
        <w:r w:rsidRPr="00316323">
          <w:t>720</w:t>
        </w:r>
        <w:r>
          <w:rPr>
            <w:rFonts w:asciiTheme="minorHAnsi" w:eastAsiaTheme="minorEastAsia" w:hAnsiTheme="minorHAnsi" w:cstheme="minorBidi"/>
            <w:sz w:val="22"/>
            <w:szCs w:val="22"/>
            <w:lang w:eastAsia="en-AU"/>
          </w:rPr>
          <w:tab/>
        </w:r>
        <w:r w:rsidRPr="00316323">
          <w:t>Orders—must be given to people</w:t>
        </w:r>
        <w:r>
          <w:tab/>
        </w:r>
        <w:r>
          <w:fldChar w:fldCharType="begin"/>
        </w:r>
        <w:r>
          <w:instrText xml:space="preserve"> PAGEREF _Toc58512392 \h </w:instrText>
        </w:r>
        <w:r>
          <w:fldChar w:fldCharType="separate"/>
        </w:r>
        <w:r w:rsidR="003D01AF">
          <w:t>547</w:t>
        </w:r>
        <w:r>
          <w:fldChar w:fldCharType="end"/>
        </w:r>
      </w:hyperlink>
    </w:p>
    <w:p w14:paraId="4B9B998B" w14:textId="4B68F323" w:rsidR="00A53AF7" w:rsidRDefault="00A53AF7">
      <w:pPr>
        <w:pStyle w:val="TOC5"/>
        <w:rPr>
          <w:rFonts w:asciiTheme="minorHAnsi" w:eastAsiaTheme="minorEastAsia" w:hAnsiTheme="minorHAnsi" w:cstheme="minorBidi"/>
          <w:sz w:val="22"/>
          <w:szCs w:val="22"/>
          <w:lang w:eastAsia="en-AU"/>
        </w:rPr>
      </w:pPr>
      <w:r>
        <w:tab/>
      </w:r>
      <w:hyperlink w:anchor="_Toc58512393" w:history="1">
        <w:r w:rsidRPr="00316323">
          <w:t>721</w:t>
        </w:r>
        <w:r>
          <w:rPr>
            <w:rFonts w:asciiTheme="minorHAnsi" w:eastAsiaTheme="minorEastAsia" w:hAnsiTheme="minorHAnsi" w:cstheme="minorBidi"/>
            <w:sz w:val="22"/>
            <w:szCs w:val="22"/>
            <w:lang w:eastAsia="en-AU"/>
          </w:rPr>
          <w:tab/>
        </w:r>
        <w:r w:rsidRPr="00316323">
          <w:t>Residence, contact and specific issues provisions—giving, amending or extending directions</w:t>
        </w:r>
        <w:r>
          <w:tab/>
        </w:r>
        <w:r>
          <w:fldChar w:fldCharType="begin"/>
        </w:r>
        <w:r>
          <w:instrText xml:space="preserve"> PAGEREF _Toc58512393 \h </w:instrText>
        </w:r>
        <w:r>
          <w:fldChar w:fldCharType="separate"/>
        </w:r>
        <w:r w:rsidR="003D01AF">
          <w:t>547</w:t>
        </w:r>
        <w:r>
          <w:fldChar w:fldCharType="end"/>
        </w:r>
      </w:hyperlink>
    </w:p>
    <w:p w14:paraId="2B5E4A15" w14:textId="03DCD6B8" w:rsidR="00A53AF7" w:rsidRDefault="00A53AF7">
      <w:pPr>
        <w:pStyle w:val="TOC5"/>
        <w:rPr>
          <w:rFonts w:asciiTheme="minorHAnsi" w:eastAsiaTheme="minorEastAsia" w:hAnsiTheme="minorHAnsi" w:cstheme="minorBidi"/>
          <w:sz w:val="22"/>
          <w:szCs w:val="22"/>
          <w:lang w:eastAsia="en-AU"/>
        </w:rPr>
      </w:pPr>
      <w:r>
        <w:tab/>
      </w:r>
      <w:hyperlink w:anchor="_Toc58512394" w:history="1">
        <w:r w:rsidRPr="00316323">
          <w:t>722</w:t>
        </w:r>
        <w:r>
          <w:rPr>
            <w:rFonts w:asciiTheme="minorHAnsi" w:eastAsiaTheme="minorEastAsia" w:hAnsiTheme="minorHAnsi" w:cstheme="minorBidi"/>
            <w:sz w:val="22"/>
            <w:szCs w:val="22"/>
            <w:lang w:eastAsia="en-AU"/>
          </w:rPr>
          <w:tab/>
        </w:r>
        <w:r w:rsidRPr="00316323">
          <w:t>Orders—statement of reasons</w:t>
        </w:r>
        <w:r>
          <w:tab/>
        </w:r>
        <w:r>
          <w:fldChar w:fldCharType="begin"/>
        </w:r>
        <w:r>
          <w:instrText xml:space="preserve"> PAGEREF _Toc58512394 \h </w:instrText>
        </w:r>
        <w:r>
          <w:fldChar w:fldCharType="separate"/>
        </w:r>
        <w:r w:rsidR="003D01AF">
          <w:t>549</w:t>
        </w:r>
        <w:r>
          <w:fldChar w:fldCharType="end"/>
        </w:r>
      </w:hyperlink>
    </w:p>
    <w:p w14:paraId="5B4CC046" w14:textId="3CDFB8EE" w:rsidR="00A53AF7" w:rsidRDefault="00A53AF7">
      <w:pPr>
        <w:pStyle w:val="TOC5"/>
        <w:rPr>
          <w:rFonts w:asciiTheme="minorHAnsi" w:eastAsiaTheme="minorEastAsia" w:hAnsiTheme="minorHAnsi" w:cstheme="minorBidi"/>
          <w:sz w:val="22"/>
          <w:szCs w:val="22"/>
          <w:lang w:eastAsia="en-AU"/>
        </w:rPr>
      </w:pPr>
      <w:r>
        <w:tab/>
      </w:r>
      <w:hyperlink w:anchor="_Toc58512395" w:history="1">
        <w:r w:rsidRPr="00316323">
          <w:t>723</w:t>
        </w:r>
        <w:r>
          <w:rPr>
            <w:rFonts w:asciiTheme="minorHAnsi" w:eastAsiaTheme="minorEastAsia" w:hAnsiTheme="minorHAnsi" w:cstheme="minorBidi"/>
            <w:sz w:val="22"/>
            <w:szCs w:val="22"/>
            <w:lang w:eastAsia="en-AU"/>
          </w:rPr>
          <w:tab/>
        </w:r>
        <w:r w:rsidRPr="00316323">
          <w:t>Orders about service</w:t>
        </w:r>
        <w:r>
          <w:tab/>
        </w:r>
        <w:r>
          <w:fldChar w:fldCharType="begin"/>
        </w:r>
        <w:r>
          <w:instrText xml:space="preserve"> PAGEREF _Toc58512395 \h </w:instrText>
        </w:r>
        <w:r>
          <w:fldChar w:fldCharType="separate"/>
        </w:r>
        <w:r w:rsidR="003D01AF">
          <w:t>550</w:t>
        </w:r>
        <w:r>
          <w:fldChar w:fldCharType="end"/>
        </w:r>
      </w:hyperlink>
    </w:p>
    <w:p w14:paraId="2A79238F" w14:textId="08A8F5CB" w:rsidR="00A53AF7" w:rsidRDefault="005C0C4D">
      <w:pPr>
        <w:pStyle w:val="TOC2"/>
        <w:rPr>
          <w:rFonts w:asciiTheme="minorHAnsi" w:eastAsiaTheme="minorEastAsia" w:hAnsiTheme="minorHAnsi" w:cstheme="minorBidi"/>
          <w:b w:val="0"/>
          <w:sz w:val="22"/>
          <w:szCs w:val="22"/>
          <w:lang w:eastAsia="en-AU"/>
        </w:rPr>
      </w:pPr>
      <w:hyperlink w:anchor="_Toc58512396" w:history="1">
        <w:r w:rsidR="00A53AF7" w:rsidRPr="00316323">
          <w:t>Part 19.6</w:t>
        </w:r>
        <w:r w:rsidR="00A53AF7">
          <w:rPr>
            <w:rFonts w:asciiTheme="minorHAnsi" w:eastAsiaTheme="minorEastAsia" w:hAnsiTheme="minorHAnsi" w:cstheme="minorBidi"/>
            <w:b w:val="0"/>
            <w:sz w:val="22"/>
            <w:szCs w:val="22"/>
            <w:lang w:eastAsia="en-AU"/>
          </w:rPr>
          <w:tab/>
        </w:r>
        <w:r w:rsidR="00A53AF7" w:rsidRPr="00316323">
          <w:t>Costs</w:t>
        </w:r>
        <w:r w:rsidR="00A53AF7" w:rsidRPr="00A53AF7">
          <w:rPr>
            <w:vanish/>
          </w:rPr>
          <w:tab/>
        </w:r>
        <w:r w:rsidR="00A53AF7" w:rsidRPr="00A53AF7">
          <w:rPr>
            <w:vanish/>
          </w:rPr>
          <w:fldChar w:fldCharType="begin"/>
        </w:r>
        <w:r w:rsidR="00A53AF7" w:rsidRPr="00A53AF7">
          <w:rPr>
            <w:vanish/>
          </w:rPr>
          <w:instrText xml:space="preserve"> PAGEREF _Toc58512396 \h </w:instrText>
        </w:r>
        <w:r w:rsidR="00A53AF7" w:rsidRPr="00A53AF7">
          <w:rPr>
            <w:vanish/>
          </w:rPr>
        </w:r>
        <w:r w:rsidR="00A53AF7" w:rsidRPr="00A53AF7">
          <w:rPr>
            <w:vanish/>
          </w:rPr>
          <w:fldChar w:fldCharType="separate"/>
        </w:r>
        <w:r w:rsidR="003D01AF">
          <w:rPr>
            <w:vanish/>
          </w:rPr>
          <w:t>551</w:t>
        </w:r>
        <w:r w:rsidR="00A53AF7" w:rsidRPr="00A53AF7">
          <w:rPr>
            <w:vanish/>
          </w:rPr>
          <w:fldChar w:fldCharType="end"/>
        </w:r>
      </w:hyperlink>
    </w:p>
    <w:p w14:paraId="0455EE88" w14:textId="501067AF" w:rsidR="00A53AF7" w:rsidRDefault="00A53AF7">
      <w:pPr>
        <w:pStyle w:val="TOC5"/>
        <w:rPr>
          <w:rFonts w:asciiTheme="minorHAnsi" w:eastAsiaTheme="minorEastAsia" w:hAnsiTheme="minorHAnsi" w:cstheme="minorBidi"/>
          <w:sz w:val="22"/>
          <w:szCs w:val="22"/>
          <w:lang w:eastAsia="en-AU"/>
        </w:rPr>
      </w:pPr>
      <w:r>
        <w:tab/>
      </w:r>
      <w:hyperlink w:anchor="_Toc58512397" w:history="1">
        <w:r w:rsidRPr="00316323">
          <w:t>724</w:t>
        </w:r>
        <w:r>
          <w:rPr>
            <w:rFonts w:asciiTheme="minorHAnsi" w:eastAsiaTheme="minorEastAsia" w:hAnsiTheme="minorHAnsi" w:cstheme="minorBidi"/>
            <w:sz w:val="22"/>
            <w:szCs w:val="22"/>
            <w:lang w:eastAsia="en-AU"/>
          </w:rPr>
          <w:tab/>
        </w:r>
        <w:r w:rsidRPr="00316323">
          <w:t>Costs—parties bear own unless court orders otherwise</w:t>
        </w:r>
        <w:r>
          <w:tab/>
        </w:r>
        <w:r>
          <w:fldChar w:fldCharType="begin"/>
        </w:r>
        <w:r>
          <w:instrText xml:space="preserve"> PAGEREF _Toc58512397 \h </w:instrText>
        </w:r>
        <w:r>
          <w:fldChar w:fldCharType="separate"/>
        </w:r>
        <w:r w:rsidR="003D01AF">
          <w:t>551</w:t>
        </w:r>
        <w:r>
          <w:fldChar w:fldCharType="end"/>
        </w:r>
      </w:hyperlink>
    </w:p>
    <w:p w14:paraId="6FAC991E" w14:textId="2B32E05F" w:rsidR="00A53AF7" w:rsidRDefault="00A53AF7">
      <w:pPr>
        <w:pStyle w:val="TOC5"/>
        <w:rPr>
          <w:rFonts w:asciiTheme="minorHAnsi" w:eastAsiaTheme="minorEastAsia" w:hAnsiTheme="minorHAnsi" w:cstheme="minorBidi"/>
          <w:sz w:val="22"/>
          <w:szCs w:val="22"/>
          <w:lang w:eastAsia="en-AU"/>
        </w:rPr>
      </w:pPr>
      <w:r>
        <w:tab/>
      </w:r>
      <w:hyperlink w:anchor="_Toc58512398" w:history="1">
        <w:r w:rsidRPr="00316323">
          <w:t>725</w:t>
        </w:r>
        <w:r>
          <w:rPr>
            <w:rFonts w:asciiTheme="minorHAnsi" w:eastAsiaTheme="minorEastAsia" w:hAnsiTheme="minorHAnsi" w:cstheme="minorBidi"/>
            <w:sz w:val="22"/>
            <w:szCs w:val="22"/>
            <w:lang w:eastAsia="en-AU"/>
          </w:rPr>
          <w:tab/>
        </w:r>
        <w:r w:rsidRPr="00316323">
          <w:t>Costs—frivolous, vexatious, dishonest application</w:t>
        </w:r>
        <w:r>
          <w:tab/>
        </w:r>
        <w:r>
          <w:fldChar w:fldCharType="begin"/>
        </w:r>
        <w:r>
          <w:instrText xml:space="preserve"> PAGEREF _Toc58512398 \h </w:instrText>
        </w:r>
        <w:r>
          <w:fldChar w:fldCharType="separate"/>
        </w:r>
        <w:r w:rsidR="003D01AF">
          <w:t>551</w:t>
        </w:r>
        <w:r>
          <w:fldChar w:fldCharType="end"/>
        </w:r>
      </w:hyperlink>
    </w:p>
    <w:p w14:paraId="4B7AF933" w14:textId="22AE17D0" w:rsidR="00A53AF7" w:rsidRDefault="00A53AF7">
      <w:pPr>
        <w:pStyle w:val="TOC5"/>
        <w:rPr>
          <w:rFonts w:asciiTheme="minorHAnsi" w:eastAsiaTheme="minorEastAsia" w:hAnsiTheme="minorHAnsi" w:cstheme="minorBidi"/>
          <w:sz w:val="22"/>
          <w:szCs w:val="22"/>
          <w:lang w:eastAsia="en-AU"/>
        </w:rPr>
      </w:pPr>
      <w:r>
        <w:tab/>
      </w:r>
      <w:hyperlink w:anchor="_Toc58512399" w:history="1">
        <w:r w:rsidRPr="00316323">
          <w:t>726</w:t>
        </w:r>
        <w:r>
          <w:rPr>
            <w:rFonts w:asciiTheme="minorHAnsi" w:eastAsiaTheme="minorEastAsia" w:hAnsiTheme="minorHAnsi" w:cstheme="minorBidi"/>
            <w:sz w:val="22"/>
            <w:szCs w:val="22"/>
            <w:lang w:eastAsia="en-AU"/>
          </w:rPr>
          <w:tab/>
        </w:r>
        <w:r w:rsidRPr="00316323">
          <w:t>Costs—parties bear own costs unless order otherwise</w:t>
        </w:r>
        <w:r>
          <w:tab/>
        </w:r>
        <w:r>
          <w:fldChar w:fldCharType="begin"/>
        </w:r>
        <w:r>
          <w:instrText xml:space="preserve"> PAGEREF _Toc58512399 \h </w:instrText>
        </w:r>
        <w:r>
          <w:fldChar w:fldCharType="separate"/>
        </w:r>
        <w:r w:rsidR="003D01AF">
          <w:t>552</w:t>
        </w:r>
        <w:r>
          <w:fldChar w:fldCharType="end"/>
        </w:r>
      </w:hyperlink>
    </w:p>
    <w:p w14:paraId="47B7098C" w14:textId="0A4F9919" w:rsidR="00A53AF7" w:rsidRDefault="00A53AF7">
      <w:pPr>
        <w:pStyle w:val="TOC5"/>
        <w:rPr>
          <w:rFonts w:asciiTheme="minorHAnsi" w:eastAsiaTheme="minorEastAsia" w:hAnsiTheme="minorHAnsi" w:cstheme="minorBidi"/>
          <w:sz w:val="22"/>
          <w:szCs w:val="22"/>
          <w:lang w:eastAsia="en-AU"/>
        </w:rPr>
      </w:pPr>
      <w:r>
        <w:tab/>
      </w:r>
      <w:hyperlink w:anchor="_Toc58512400" w:history="1">
        <w:r w:rsidRPr="00316323">
          <w:t>727</w:t>
        </w:r>
        <w:r>
          <w:rPr>
            <w:rFonts w:asciiTheme="minorHAnsi" w:eastAsiaTheme="minorEastAsia" w:hAnsiTheme="minorHAnsi" w:cstheme="minorBidi"/>
            <w:sz w:val="22"/>
            <w:szCs w:val="22"/>
            <w:lang w:eastAsia="en-AU"/>
          </w:rPr>
          <w:tab/>
        </w:r>
        <w:r w:rsidRPr="00316323">
          <w:t>Costs—how court may share costs</w:t>
        </w:r>
        <w:r>
          <w:tab/>
        </w:r>
        <w:r>
          <w:fldChar w:fldCharType="begin"/>
        </w:r>
        <w:r>
          <w:instrText xml:space="preserve"> PAGEREF _Toc58512400 \h </w:instrText>
        </w:r>
        <w:r>
          <w:fldChar w:fldCharType="separate"/>
        </w:r>
        <w:r w:rsidR="003D01AF">
          <w:t>552</w:t>
        </w:r>
        <w:r>
          <w:fldChar w:fldCharType="end"/>
        </w:r>
      </w:hyperlink>
    </w:p>
    <w:p w14:paraId="53F6088A" w14:textId="4C81DBE8" w:rsidR="00A53AF7" w:rsidRDefault="005C0C4D">
      <w:pPr>
        <w:pStyle w:val="TOC1"/>
        <w:rPr>
          <w:rFonts w:asciiTheme="minorHAnsi" w:eastAsiaTheme="minorEastAsia" w:hAnsiTheme="minorHAnsi" w:cstheme="minorBidi"/>
          <w:b w:val="0"/>
          <w:sz w:val="22"/>
          <w:szCs w:val="22"/>
          <w:lang w:eastAsia="en-AU"/>
        </w:rPr>
      </w:pPr>
      <w:hyperlink w:anchor="_Toc58512401" w:history="1">
        <w:r w:rsidR="00A53AF7" w:rsidRPr="00316323">
          <w:t>Chapter 19A</w:t>
        </w:r>
        <w:r w:rsidR="00A53AF7">
          <w:rPr>
            <w:rFonts w:asciiTheme="minorHAnsi" w:eastAsiaTheme="minorEastAsia" w:hAnsiTheme="minorHAnsi" w:cstheme="minorBidi"/>
            <w:b w:val="0"/>
            <w:sz w:val="22"/>
            <w:szCs w:val="22"/>
            <w:lang w:eastAsia="en-AU"/>
          </w:rPr>
          <w:tab/>
        </w:r>
        <w:r w:rsidR="00A53AF7" w:rsidRPr="00316323">
          <w:t>Children and Young People Death Review Committee</w:t>
        </w:r>
        <w:r w:rsidR="00A53AF7" w:rsidRPr="00A53AF7">
          <w:rPr>
            <w:vanish/>
          </w:rPr>
          <w:tab/>
        </w:r>
        <w:r w:rsidR="00A53AF7" w:rsidRPr="00A53AF7">
          <w:rPr>
            <w:vanish/>
          </w:rPr>
          <w:fldChar w:fldCharType="begin"/>
        </w:r>
        <w:r w:rsidR="00A53AF7" w:rsidRPr="00A53AF7">
          <w:rPr>
            <w:vanish/>
          </w:rPr>
          <w:instrText xml:space="preserve"> PAGEREF _Toc58512401 \h </w:instrText>
        </w:r>
        <w:r w:rsidR="00A53AF7" w:rsidRPr="00A53AF7">
          <w:rPr>
            <w:vanish/>
          </w:rPr>
        </w:r>
        <w:r w:rsidR="00A53AF7" w:rsidRPr="00A53AF7">
          <w:rPr>
            <w:vanish/>
          </w:rPr>
          <w:fldChar w:fldCharType="separate"/>
        </w:r>
        <w:r w:rsidR="003D01AF">
          <w:rPr>
            <w:vanish/>
          </w:rPr>
          <w:t>553</w:t>
        </w:r>
        <w:r w:rsidR="00A53AF7" w:rsidRPr="00A53AF7">
          <w:rPr>
            <w:vanish/>
          </w:rPr>
          <w:fldChar w:fldCharType="end"/>
        </w:r>
      </w:hyperlink>
    </w:p>
    <w:p w14:paraId="20B27751" w14:textId="1D4CF7ED" w:rsidR="00A53AF7" w:rsidRDefault="005C0C4D">
      <w:pPr>
        <w:pStyle w:val="TOC2"/>
        <w:rPr>
          <w:rFonts w:asciiTheme="minorHAnsi" w:eastAsiaTheme="minorEastAsia" w:hAnsiTheme="minorHAnsi" w:cstheme="minorBidi"/>
          <w:b w:val="0"/>
          <w:sz w:val="22"/>
          <w:szCs w:val="22"/>
          <w:lang w:eastAsia="en-AU"/>
        </w:rPr>
      </w:pPr>
      <w:hyperlink w:anchor="_Toc58512402" w:history="1">
        <w:r w:rsidR="00A53AF7" w:rsidRPr="00316323">
          <w:t>Part 19A.1</w:t>
        </w:r>
        <w:r w:rsidR="00A53AF7">
          <w:rPr>
            <w:rFonts w:asciiTheme="minorHAnsi" w:eastAsiaTheme="minorEastAsia" w:hAnsiTheme="minorHAnsi" w:cstheme="minorBidi"/>
            <w:b w:val="0"/>
            <w:sz w:val="22"/>
            <w:szCs w:val="22"/>
            <w:lang w:eastAsia="en-AU"/>
          </w:rPr>
          <w:tab/>
        </w:r>
        <w:r w:rsidR="00A53AF7" w:rsidRPr="00316323">
          <w:t>Establishment and functions of committee</w:t>
        </w:r>
        <w:r w:rsidR="00A53AF7" w:rsidRPr="00A53AF7">
          <w:rPr>
            <w:vanish/>
          </w:rPr>
          <w:tab/>
        </w:r>
        <w:r w:rsidR="00A53AF7" w:rsidRPr="00A53AF7">
          <w:rPr>
            <w:vanish/>
          </w:rPr>
          <w:fldChar w:fldCharType="begin"/>
        </w:r>
        <w:r w:rsidR="00A53AF7" w:rsidRPr="00A53AF7">
          <w:rPr>
            <w:vanish/>
          </w:rPr>
          <w:instrText xml:space="preserve"> PAGEREF _Toc58512402 \h </w:instrText>
        </w:r>
        <w:r w:rsidR="00A53AF7" w:rsidRPr="00A53AF7">
          <w:rPr>
            <w:vanish/>
          </w:rPr>
        </w:r>
        <w:r w:rsidR="00A53AF7" w:rsidRPr="00A53AF7">
          <w:rPr>
            <w:vanish/>
          </w:rPr>
          <w:fldChar w:fldCharType="separate"/>
        </w:r>
        <w:r w:rsidR="003D01AF">
          <w:rPr>
            <w:vanish/>
          </w:rPr>
          <w:t>553</w:t>
        </w:r>
        <w:r w:rsidR="00A53AF7" w:rsidRPr="00A53AF7">
          <w:rPr>
            <w:vanish/>
          </w:rPr>
          <w:fldChar w:fldCharType="end"/>
        </w:r>
      </w:hyperlink>
    </w:p>
    <w:p w14:paraId="79982874" w14:textId="575629C6" w:rsidR="00A53AF7" w:rsidRDefault="00A53AF7">
      <w:pPr>
        <w:pStyle w:val="TOC5"/>
        <w:rPr>
          <w:rFonts w:asciiTheme="minorHAnsi" w:eastAsiaTheme="minorEastAsia" w:hAnsiTheme="minorHAnsi" w:cstheme="minorBidi"/>
          <w:sz w:val="22"/>
          <w:szCs w:val="22"/>
          <w:lang w:eastAsia="en-AU"/>
        </w:rPr>
      </w:pPr>
      <w:r>
        <w:tab/>
      </w:r>
      <w:hyperlink w:anchor="_Toc58512403" w:history="1">
        <w:r w:rsidRPr="00316323">
          <w:t>727A</w:t>
        </w:r>
        <w:r>
          <w:rPr>
            <w:rFonts w:asciiTheme="minorHAnsi" w:eastAsiaTheme="minorEastAsia" w:hAnsiTheme="minorHAnsi" w:cstheme="minorBidi"/>
            <w:sz w:val="22"/>
            <w:szCs w:val="22"/>
            <w:lang w:eastAsia="en-AU"/>
          </w:rPr>
          <w:tab/>
        </w:r>
        <w:r w:rsidRPr="00316323">
          <w:t>Establishment of committee</w:t>
        </w:r>
        <w:r>
          <w:tab/>
        </w:r>
        <w:r>
          <w:fldChar w:fldCharType="begin"/>
        </w:r>
        <w:r>
          <w:instrText xml:space="preserve"> PAGEREF _Toc58512403 \h </w:instrText>
        </w:r>
        <w:r>
          <w:fldChar w:fldCharType="separate"/>
        </w:r>
        <w:r w:rsidR="003D01AF">
          <w:t>553</w:t>
        </w:r>
        <w:r>
          <w:fldChar w:fldCharType="end"/>
        </w:r>
      </w:hyperlink>
    </w:p>
    <w:p w14:paraId="5D54D5A9" w14:textId="51E97FDB" w:rsidR="00A53AF7" w:rsidRDefault="00A53AF7">
      <w:pPr>
        <w:pStyle w:val="TOC5"/>
        <w:rPr>
          <w:rFonts w:asciiTheme="minorHAnsi" w:eastAsiaTheme="minorEastAsia" w:hAnsiTheme="minorHAnsi" w:cstheme="minorBidi"/>
          <w:sz w:val="22"/>
          <w:szCs w:val="22"/>
          <w:lang w:eastAsia="en-AU"/>
        </w:rPr>
      </w:pPr>
      <w:r>
        <w:tab/>
      </w:r>
      <w:hyperlink w:anchor="_Toc58512404" w:history="1">
        <w:r w:rsidRPr="00316323">
          <w:t>727B</w:t>
        </w:r>
        <w:r>
          <w:rPr>
            <w:rFonts w:asciiTheme="minorHAnsi" w:eastAsiaTheme="minorEastAsia" w:hAnsiTheme="minorHAnsi" w:cstheme="minorBidi"/>
            <w:sz w:val="22"/>
            <w:szCs w:val="22"/>
            <w:lang w:eastAsia="en-AU"/>
          </w:rPr>
          <w:tab/>
        </w:r>
        <w:r w:rsidRPr="00316323">
          <w:t>Functions of committee</w:t>
        </w:r>
        <w:r>
          <w:tab/>
        </w:r>
        <w:r>
          <w:fldChar w:fldCharType="begin"/>
        </w:r>
        <w:r>
          <w:instrText xml:space="preserve"> PAGEREF _Toc58512404 \h </w:instrText>
        </w:r>
        <w:r>
          <w:fldChar w:fldCharType="separate"/>
        </w:r>
        <w:r w:rsidR="003D01AF">
          <w:t>553</w:t>
        </w:r>
        <w:r>
          <w:fldChar w:fldCharType="end"/>
        </w:r>
      </w:hyperlink>
    </w:p>
    <w:p w14:paraId="1A95A769" w14:textId="14069E6A" w:rsidR="00A53AF7" w:rsidRDefault="00A53AF7">
      <w:pPr>
        <w:pStyle w:val="TOC5"/>
        <w:rPr>
          <w:rFonts w:asciiTheme="minorHAnsi" w:eastAsiaTheme="minorEastAsia" w:hAnsiTheme="minorHAnsi" w:cstheme="minorBidi"/>
          <w:sz w:val="22"/>
          <w:szCs w:val="22"/>
          <w:lang w:eastAsia="en-AU"/>
        </w:rPr>
      </w:pPr>
      <w:r>
        <w:tab/>
      </w:r>
      <w:hyperlink w:anchor="_Toc58512405" w:history="1">
        <w:r w:rsidRPr="00316323">
          <w:t>727C</w:t>
        </w:r>
        <w:r>
          <w:rPr>
            <w:rFonts w:asciiTheme="minorHAnsi" w:eastAsiaTheme="minorEastAsia" w:hAnsiTheme="minorHAnsi" w:cstheme="minorBidi"/>
            <w:sz w:val="22"/>
            <w:szCs w:val="22"/>
            <w:lang w:eastAsia="en-AU"/>
          </w:rPr>
          <w:tab/>
        </w:r>
        <w:r w:rsidRPr="00316323">
          <w:t>Committee members</w:t>
        </w:r>
        <w:r>
          <w:tab/>
        </w:r>
        <w:r>
          <w:fldChar w:fldCharType="begin"/>
        </w:r>
        <w:r>
          <w:instrText xml:space="preserve"> PAGEREF _Toc58512405 \h </w:instrText>
        </w:r>
        <w:r>
          <w:fldChar w:fldCharType="separate"/>
        </w:r>
        <w:r w:rsidR="003D01AF">
          <w:t>554</w:t>
        </w:r>
        <w:r>
          <w:fldChar w:fldCharType="end"/>
        </w:r>
      </w:hyperlink>
    </w:p>
    <w:p w14:paraId="7A443A03" w14:textId="060E87E0" w:rsidR="00A53AF7" w:rsidRDefault="00A53AF7">
      <w:pPr>
        <w:pStyle w:val="TOC5"/>
        <w:rPr>
          <w:rFonts w:asciiTheme="minorHAnsi" w:eastAsiaTheme="minorEastAsia" w:hAnsiTheme="minorHAnsi" w:cstheme="minorBidi"/>
          <w:sz w:val="22"/>
          <w:szCs w:val="22"/>
          <w:lang w:eastAsia="en-AU"/>
        </w:rPr>
      </w:pPr>
      <w:r>
        <w:tab/>
      </w:r>
      <w:hyperlink w:anchor="_Toc58512406" w:history="1">
        <w:r w:rsidRPr="00316323">
          <w:t>727D</w:t>
        </w:r>
        <w:r>
          <w:rPr>
            <w:rFonts w:asciiTheme="minorHAnsi" w:eastAsiaTheme="minorEastAsia" w:hAnsiTheme="minorHAnsi" w:cstheme="minorBidi"/>
            <w:sz w:val="22"/>
            <w:szCs w:val="22"/>
            <w:lang w:eastAsia="en-AU"/>
          </w:rPr>
          <w:tab/>
        </w:r>
        <w:r w:rsidRPr="00316323">
          <w:t>Appointment of committee members</w:t>
        </w:r>
        <w:r>
          <w:tab/>
        </w:r>
        <w:r>
          <w:fldChar w:fldCharType="begin"/>
        </w:r>
        <w:r>
          <w:instrText xml:space="preserve"> PAGEREF _Toc58512406 \h </w:instrText>
        </w:r>
        <w:r>
          <w:fldChar w:fldCharType="separate"/>
        </w:r>
        <w:r w:rsidR="003D01AF">
          <w:t>554</w:t>
        </w:r>
        <w:r>
          <w:fldChar w:fldCharType="end"/>
        </w:r>
      </w:hyperlink>
    </w:p>
    <w:p w14:paraId="2672813F" w14:textId="68EE4AAF" w:rsidR="00A53AF7" w:rsidRDefault="00A53AF7">
      <w:pPr>
        <w:pStyle w:val="TOC5"/>
        <w:rPr>
          <w:rFonts w:asciiTheme="minorHAnsi" w:eastAsiaTheme="minorEastAsia" w:hAnsiTheme="minorHAnsi" w:cstheme="minorBidi"/>
          <w:sz w:val="22"/>
          <w:szCs w:val="22"/>
          <w:lang w:eastAsia="en-AU"/>
        </w:rPr>
      </w:pPr>
      <w:r>
        <w:tab/>
      </w:r>
      <w:hyperlink w:anchor="_Toc58512407" w:history="1">
        <w:r w:rsidRPr="00316323">
          <w:t>727E</w:t>
        </w:r>
        <w:r>
          <w:rPr>
            <w:rFonts w:asciiTheme="minorHAnsi" w:eastAsiaTheme="minorEastAsia" w:hAnsiTheme="minorHAnsi" w:cstheme="minorBidi"/>
            <w:sz w:val="22"/>
            <w:szCs w:val="22"/>
            <w:lang w:eastAsia="en-AU"/>
          </w:rPr>
          <w:tab/>
        </w:r>
        <w:r w:rsidRPr="00316323">
          <w:t>Appointment of chair of committee</w:t>
        </w:r>
        <w:r>
          <w:tab/>
        </w:r>
        <w:r>
          <w:fldChar w:fldCharType="begin"/>
        </w:r>
        <w:r>
          <w:instrText xml:space="preserve"> PAGEREF _Toc58512407 \h </w:instrText>
        </w:r>
        <w:r>
          <w:fldChar w:fldCharType="separate"/>
        </w:r>
        <w:r w:rsidR="003D01AF">
          <w:t>556</w:t>
        </w:r>
        <w:r>
          <w:fldChar w:fldCharType="end"/>
        </w:r>
      </w:hyperlink>
    </w:p>
    <w:p w14:paraId="11D526FB" w14:textId="30F13A5A" w:rsidR="00A53AF7" w:rsidRDefault="00A53AF7">
      <w:pPr>
        <w:pStyle w:val="TOC5"/>
        <w:rPr>
          <w:rFonts w:asciiTheme="minorHAnsi" w:eastAsiaTheme="minorEastAsia" w:hAnsiTheme="minorHAnsi" w:cstheme="minorBidi"/>
          <w:sz w:val="22"/>
          <w:szCs w:val="22"/>
          <w:lang w:eastAsia="en-AU"/>
        </w:rPr>
      </w:pPr>
      <w:r>
        <w:tab/>
      </w:r>
      <w:hyperlink w:anchor="_Toc58512408" w:history="1">
        <w:r w:rsidRPr="00316323">
          <w:t>727EA</w:t>
        </w:r>
        <w:r>
          <w:rPr>
            <w:rFonts w:asciiTheme="minorHAnsi" w:eastAsiaTheme="minorEastAsia" w:hAnsiTheme="minorHAnsi" w:cstheme="minorBidi"/>
            <w:sz w:val="22"/>
            <w:szCs w:val="22"/>
            <w:lang w:eastAsia="en-AU"/>
          </w:rPr>
          <w:tab/>
        </w:r>
        <w:r w:rsidRPr="00316323">
          <w:t>Appointment of deputy chair of committee</w:t>
        </w:r>
        <w:r>
          <w:tab/>
        </w:r>
        <w:r>
          <w:fldChar w:fldCharType="begin"/>
        </w:r>
        <w:r>
          <w:instrText xml:space="preserve"> PAGEREF _Toc58512408 \h </w:instrText>
        </w:r>
        <w:r>
          <w:fldChar w:fldCharType="separate"/>
        </w:r>
        <w:r w:rsidR="003D01AF">
          <w:t>557</w:t>
        </w:r>
        <w:r>
          <w:fldChar w:fldCharType="end"/>
        </w:r>
      </w:hyperlink>
    </w:p>
    <w:p w14:paraId="39451D89" w14:textId="306C308F" w:rsidR="00A53AF7" w:rsidRDefault="00A53AF7">
      <w:pPr>
        <w:pStyle w:val="TOC5"/>
        <w:rPr>
          <w:rFonts w:asciiTheme="minorHAnsi" w:eastAsiaTheme="minorEastAsia" w:hAnsiTheme="minorHAnsi" w:cstheme="minorBidi"/>
          <w:sz w:val="22"/>
          <w:szCs w:val="22"/>
          <w:lang w:eastAsia="en-AU"/>
        </w:rPr>
      </w:pPr>
      <w:r>
        <w:tab/>
      </w:r>
      <w:hyperlink w:anchor="_Toc58512409" w:history="1">
        <w:r w:rsidRPr="00316323">
          <w:t>727F</w:t>
        </w:r>
        <w:r>
          <w:rPr>
            <w:rFonts w:asciiTheme="minorHAnsi" w:eastAsiaTheme="minorEastAsia" w:hAnsiTheme="minorHAnsi" w:cstheme="minorBidi"/>
            <w:sz w:val="22"/>
            <w:szCs w:val="22"/>
            <w:lang w:eastAsia="en-AU"/>
          </w:rPr>
          <w:tab/>
        </w:r>
        <w:r w:rsidRPr="00316323">
          <w:t>Conflict of interest</w:t>
        </w:r>
        <w:r>
          <w:tab/>
        </w:r>
        <w:r>
          <w:fldChar w:fldCharType="begin"/>
        </w:r>
        <w:r>
          <w:instrText xml:space="preserve"> PAGEREF _Toc58512409 \h </w:instrText>
        </w:r>
        <w:r>
          <w:fldChar w:fldCharType="separate"/>
        </w:r>
        <w:r w:rsidR="003D01AF">
          <w:t>557</w:t>
        </w:r>
        <w:r>
          <w:fldChar w:fldCharType="end"/>
        </w:r>
      </w:hyperlink>
    </w:p>
    <w:p w14:paraId="2B8AED02" w14:textId="2C06870A" w:rsidR="00A53AF7" w:rsidRDefault="00A53AF7">
      <w:pPr>
        <w:pStyle w:val="TOC5"/>
        <w:rPr>
          <w:rFonts w:asciiTheme="minorHAnsi" w:eastAsiaTheme="minorEastAsia" w:hAnsiTheme="minorHAnsi" w:cstheme="minorBidi"/>
          <w:sz w:val="22"/>
          <w:szCs w:val="22"/>
          <w:lang w:eastAsia="en-AU"/>
        </w:rPr>
      </w:pPr>
      <w:r>
        <w:tab/>
      </w:r>
      <w:hyperlink w:anchor="_Toc58512410" w:history="1">
        <w:r w:rsidRPr="00316323">
          <w:t>727G</w:t>
        </w:r>
        <w:r>
          <w:rPr>
            <w:rFonts w:asciiTheme="minorHAnsi" w:eastAsiaTheme="minorEastAsia" w:hAnsiTheme="minorHAnsi" w:cstheme="minorBidi"/>
            <w:sz w:val="22"/>
            <w:szCs w:val="22"/>
            <w:lang w:eastAsia="en-AU"/>
          </w:rPr>
          <w:tab/>
        </w:r>
        <w:r w:rsidRPr="00316323">
          <w:t>Appointment of advisers</w:t>
        </w:r>
        <w:r>
          <w:tab/>
        </w:r>
        <w:r>
          <w:fldChar w:fldCharType="begin"/>
        </w:r>
        <w:r>
          <w:instrText xml:space="preserve"> PAGEREF _Toc58512410 \h </w:instrText>
        </w:r>
        <w:r>
          <w:fldChar w:fldCharType="separate"/>
        </w:r>
        <w:r w:rsidR="003D01AF">
          <w:t>557</w:t>
        </w:r>
        <w:r>
          <w:fldChar w:fldCharType="end"/>
        </w:r>
      </w:hyperlink>
    </w:p>
    <w:p w14:paraId="0BB33035" w14:textId="637A7CB9" w:rsidR="00A53AF7" w:rsidRDefault="00A53AF7">
      <w:pPr>
        <w:pStyle w:val="TOC5"/>
        <w:rPr>
          <w:rFonts w:asciiTheme="minorHAnsi" w:eastAsiaTheme="minorEastAsia" w:hAnsiTheme="minorHAnsi" w:cstheme="minorBidi"/>
          <w:sz w:val="22"/>
          <w:szCs w:val="22"/>
          <w:lang w:eastAsia="en-AU"/>
        </w:rPr>
      </w:pPr>
      <w:r>
        <w:tab/>
      </w:r>
      <w:hyperlink w:anchor="_Toc58512411" w:history="1">
        <w:r w:rsidRPr="00316323">
          <w:t>727H</w:t>
        </w:r>
        <w:r>
          <w:rPr>
            <w:rFonts w:asciiTheme="minorHAnsi" w:eastAsiaTheme="minorEastAsia" w:hAnsiTheme="minorHAnsi" w:cstheme="minorBidi"/>
            <w:sz w:val="22"/>
            <w:szCs w:val="22"/>
            <w:lang w:eastAsia="en-AU"/>
          </w:rPr>
          <w:tab/>
        </w:r>
        <w:r w:rsidRPr="00316323">
          <w:t>Ending member appointments</w:t>
        </w:r>
        <w:r>
          <w:tab/>
        </w:r>
        <w:r>
          <w:fldChar w:fldCharType="begin"/>
        </w:r>
        <w:r>
          <w:instrText xml:space="preserve"> PAGEREF _Toc58512411 \h </w:instrText>
        </w:r>
        <w:r>
          <w:fldChar w:fldCharType="separate"/>
        </w:r>
        <w:r w:rsidR="003D01AF">
          <w:t>558</w:t>
        </w:r>
        <w:r>
          <w:fldChar w:fldCharType="end"/>
        </w:r>
      </w:hyperlink>
    </w:p>
    <w:p w14:paraId="744D29DB" w14:textId="7918C38A" w:rsidR="00A53AF7" w:rsidRDefault="00A53AF7">
      <w:pPr>
        <w:pStyle w:val="TOC5"/>
        <w:rPr>
          <w:rFonts w:asciiTheme="minorHAnsi" w:eastAsiaTheme="minorEastAsia" w:hAnsiTheme="minorHAnsi" w:cstheme="minorBidi"/>
          <w:sz w:val="22"/>
          <w:szCs w:val="22"/>
          <w:lang w:eastAsia="en-AU"/>
        </w:rPr>
      </w:pPr>
      <w:r>
        <w:tab/>
      </w:r>
      <w:hyperlink w:anchor="_Toc58512412" w:history="1">
        <w:r w:rsidRPr="00316323">
          <w:t>727I</w:t>
        </w:r>
        <w:r>
          <w:rPr>
            <w:rFonts w:asciiTheme="minorHAnsi" w:eastAsiaTheme="minorEastAsia" w:hAnsiTheme="minorHAnsi" w:cstheme="minorBidi"/>
            <w:sz w:val="22"/>
            <w:szCs w:val="22"/>
            <w:lang w:eastAsia="en-AU"/>
          </w:rPr>
          <w:tab/>
        </w:r>
        <w:r w:rsidRPr="00316323">
          <w:t>Arrangements for staff</w:t>
        </w:r>
        <w:r>
          <w:tab/>
        </w:r>
        <w:r>
          <w:fldChar w:fldCharType="begin"/>
        </w:r>
        <w:r>
          <w:instrText xml:space="preserve"> PAGEREF _Toc58512412 \h </w:instrText>
        </w:r>
        <w:r>
          <w:fldChar w:fldCharType="separate"/>
        </w:r>
        <w:r w:rsidR="003D01AF">
          <w:t>558</w:t>
        </w:r>
        <w:r>
          <w:fldChar w:fldCharType="end"/>
        </w:r>
      </w:hyperlink>
    </w:p>
    <w:p w14:paraId="4F4BB723" w14:textId="5D0E790A" w:rsidR="00A53AF7" w:rsidRDefault="005C0C4D">
      <w:pPr>
        <w:pStyle w:val="TOC2"/>
        <w:rPr>
          <w:rFonts w:asciiTheme="minorHAnsi" w:eastAsiaTheme="minorEastAsia" w:hAnsiTheme="minorHAnsi" w:cstheme="minorBidi"/>
          <w:b w:val="0"/>
          <w:sz w:val="22"/>
          <w:szCs w:val="22"/>
          <w:lang w:eastAsia="en-AU"/>
        </w:rPr>
      </w:pPr>
      <w:hyperlink w:anchor="_Toc58512413" w:history="1">
        <w:r w:rsidR="00A53AF7" w:rsidRPr="00316323">
          <w:t>Part 19A.2</w:t>
        </w:r>
        <w:r w:rsidR="00A53AF7">
          <w:rPr>
            <w:rFonts w:asciiTheme="minorHAnsi" w:eastAsiaTheme="minorEastAsia" w:hAnsiTheme="minorHAnsi" w:cstheme="minorBidi"/>
            <w:b w:val="0"/>
            <w:sz w:val="22"/>
            <w:szCs w:val="22"/>
            <w:lang w:eastAsia="en-AU"/>
          </w:rPr>
          <w:tab/>
        </w:r>
        <w:r w:rsidR="00A53AF7" w:rsidRPr="00316323">
          <w:t>Meetings of committee</w:t>
        </w:r>
        <w:r w:rsidR="00A53AF7" w:rsidRPr="00A53AF7">
          <w:rPr>
            <w:vanish/>
          </w:rPr>
          <w:tab/>
        </w:r>
        <w:r w:rsidR="00A53AF7" w:rsidRPr="00A53AF7">
          <w:rPr>
            <w:vanish/>
          </w:rPr>
          <w:fldChar w:fldCharType="begin"/>
        </w:r>
        <w:r w:rsidR="00A53AF7" w:rsidRPr="00A53AF7">
          <w:rPr>
            <w:vanish/>
          </w:rPr>
          <w:instrText xml:space="preserve"> PAGEREF _Toc58512413 \h </w:instrText>
        </w:r>
        <w:r w:rsidR="00A53AF7" w:rsidRPr="00A53AF7">
          <w:rPr>
            <w:vanish/>
          </w:rPr>
        </w:r>
        <w:r w:rsidR="00A53AF7" w:rsidRPr="00A53AF7">
          <w:rPr>
            <w:vanish/>
          </w:rPr>
          <w:fldChar w:fldCharType="separate"/>
        </w:r>
        <w:r w:rsidR="003D01AF">
          <w:rPr>
            <w:vanish/>
          </w:rPr>
          <w:t>559</w:t>
        </w:r>
        <w:r w:rsidR="00A53AF7" w:rsidRPr="00A53AF7">
          <w:rPr>
            <w:vanish/>
          </w:rPr>
          <w:fldChar w:fldCharType="end"/>
        </w:r>
      </w:hyperlink>
    </w:p>
    <w:p w14:paraId="26BD87DE" w14:textId="4204160D" w:rsidR="00A53AF7" w:rsidRDefault="00A53AF7">
      <w:pPr>
        <w:pStyle w:val="TOC5"/>
        <w:rPr>
          <w:rFonts w:asciiTheme="minorHAnsi" w:eastAsiaTheme="minorEastAsia" w:hAnsiTheme="minorHAnsi" w:cstheme="minorBidi"/>
          <w:sz w:val="22"/>
          <w:szCs w:val="22"/>
          <w:lang w:eastAsia="en-AU"/>
        </w:rPr>
      </w:pPr>
      <w:r>
        <w:tab/>
      </w:r>
      <w:hyperlink w:anchor="_Toc58512414" w:history="1">
        <w:r w:rsidRPr="00316323">
          <w:t>727J</w:t>
        </w:r>
        <w:r>
          <w:rPr>
            <w:rFonts w:asciiTheme="minorHAnsi" w:eastAsiaTheme="minorEastAsia" w:hAnsiTheme="minorHAnsi" w:cstheme="minorBidi"/>
            <w:sz w:val="22"/>
            <w:szCs w:val="22"/>
            <w:lang w:eastAsia="en-AU"/>
          </w:rPr>
          <w:tab/>
        </w:r>
        <w:r w:rsidRPr="00316323">
          <w:t>Meetings</w:t>
        </w:r>
        <w:r>
          <w:tab/>
        </w:r>
        <w:r>
          <w:fldChar w:fldCharType="begin"/>
        </w:r>
        <w:r>
          <w:instrText xml:space="preserve"> PAGEREF _Toc58512414 \h </w:instrText>
        </w:r>
        <w:r>
          <w:fldChar w:fldCharType="separate"/>
        </w:r>
        <w:r w:rsidR="003D01AF">
          <w:t>559</w:t>
        </w:r>
        <w:r>
          <w:fldChar w:fldCharType="end"/>
        </w:r>
      </w:hyperlink>
    </w:p>
    <w:p w14:paraId="5012146F" w14:textId="26189EAB" w:rsidR="00A53AF7" w:rsidRDefault="00A53AF7">
      <w:pPr>
        <w:pStyle w:val="TOC5"/>
        <w:rPr>
          <w:rFonts w:asciiTheme="minorHAnsi" w:eastAsiaTheme="minorEastAsia" w:hAnsiTheme="minorHAnsi" w:cstheme="minorBidi"/>
          <w:sz w:val="22"/>
          <w:szCs w:val="22"/>
          <w:lang w:eastAsia="en-AU"/>
        </w:rPr>
      </w:pPr>
      <w:r>
        <w:tab/>
      </w:r>
      <w:hyperlink w:anchor="_Toc58512415" w:history="1">
        <w:r w:rsidRPr="00316323">
          <w:t>727K</w:t>
        </w:r>
        <w:r>
          <w:rPr>
            <w:rFonts w:asciiTheme="minorHAnsi" w:eastAsiaTheme="minorEastAsia" w:hAnsiTheme="minorHAnsi" w:cstheme="minorBidi"/>
            <w:sz w:val="22"/>
            <w:szCs w:val="22"/>
            <w:lang w:eastAsia="en-AU"/>
          </w:rPr>
          <w:tab/>
        </w:r>
        <w:r w:rsidRPr="00316323">
          <w:t>Presiding member at meetings</w:t>
        </w:r>
        <w:r>
          <w:tab/>
        </w:r>
        <w:r>
          <w:fldChar w:fldCharType="begin"/>
        </w:r>
        <w:r>
          <w:instrText xml:space="preserve"> PAGEREF _Toc58512415 \h </w:instrText>
        </w:r>
        <w:r>
          <w:fldChar w:fldCharType="separate"/>
        </w:r>
        <w:r w:rsidR="003D01AF">
          <w:t>559</w:t>
        </w:r>
        <w:r>
          <w:fldChar w:fldCharType="end"/>
        </w:r>
      </w:hyperlink>
    </w:p>
    <w:p w14:paraId="60A6B66C" w14:textId="4F513FA2" w:rsidR="00A53AF7" w:rsidRDefault="00A53AF7">
      <w:pPr>
        <w:pStyle w:val="TOC5"/>
        <w:rPr>
          <w:rFonts w:asciiTheme="minorHAnsi" w:eastAsiaTheme="minorEastAsia" w:hAnsiTheme="minorHAnsi" w:cstheme="minorBidi"/>
          <w:sz w:val="22"/>
          <w:szCs w:val="22"/>
          <w:lang w:eastAsia="en-AU"/>
        </w:rPr>
      </w:pPr>
      <w:r>
        <w:tab/>
      </w:r>
      <w:hyperlink w:anchor="_Toc58512416" w:history="1">
        <w:r w:rsidRPr="00316323">
          <w:t>727L</w:t>
        </w:r>
        <w:r>
          <w:rPr>
            <w:rFonts w:asciiTheme="minorHAnsi" w:eastAsiaTheme="minorEastAsia" w:hAnsiTheme="minorHAnsi" w:cstheme="minorBidi"/>
            <w:sz w:val="22"/>
            <w:szCs w:val="22"/>
            <w:lang w:eastAsia="en-AU"/>
          </w:rPr>
          <w:tab/>
        </w:r>
        <w:r w:rsidRPr="00316323">
          <w:t>Quorum at meetings</w:t>
        </w:r>
        <w:r>
          <w:tab/>
        </w:r>
        <w:r>
          <w:fldChar w:fldCharType="begin"/>
        </w:r>
        <w:r>
          <w:instrText xml:space="preserve"> PAGEREF _Toc58512416 \h </w:instrText>
        </w:r>
        <w:r>
          <w:fldChar w:fldCharType="separate"/>
        </w:r>
        <w:r w:rsidR="003D01AF">
          <w:t>559</w:t>
        </w:r>
        <w:r>
          <w:fldChar w:fldCharType="end"/>
        </w:r>
      </w:hyperlink>
    </w:p>
    <w:p w14:paraId="76B12DBD" w14:textId="088C51FF" w:rsidR="00A53AF7" w:rsidRDefault="00A53AF7">
      <w:pPr>
        <w:pStyle w:val="TOC5"/>
        <w:rPr>
          <w:rFonts w:asciiTheme="minorHAnsi" w:eastAsiaTheme="minorEastAsia" w:hAnsiTheme="minorHAnsi" w:cstheme="minorBidi"/>
          <w:sz w:val="22"/>
          <w:szCs w:val="22"/>
          <w:lang w:eastAsia="en-AU"/>
        </w:rPr>
      </w:pPr>
      <w:r>
        <w:tab/>
      </w:r>
      <w:hyperlink w:anchor="_Toc58512417" w:history="1">
        <w:r w:rsidRPr="00316323">
          <w:t>727M</w:t>
        </w:r>
        <w:r>
          <w:rPr>
            <w:rFonts w:asciiTheme="minorHAnsi" w:eastAsiaTheme="minorEastAsia" w:hAnsiTheme="minorHAnsi" w:cstheme="minorBidi"/>
            <w:sz w:val="22"/>
            <w:szCs w:val="22"/>
            <w:lang w:eastAsia="en-AU"/>
          </w:rPr>
          <w:tab/>
        </w:r>
        <w:r w:rsidRPr="00316323">
          <w:t>Voting at meetings</w:t>
        </w:r>
        <w:r>
          <w:tab/>
        </w:r>
        <w:r>
          <w:fldChar w:fldCharType="begin"/>
        </w:r>
        <w:r>
          <w:instrText xml:space="preserve"> PAGEREF _Toc58512417 \h </w:instrText>
        </w:r>
        <w:r>
          <w:fldChar w:fldCharType="separate"/>
        </w:r>
        <w:r w:rsidR="003D01AF">
          <w:t>559</w:t>
        </w:r>
        <w:r>
          <w:fldChar w:fldCharType="end"/>
        </w:r>
      </w:hyperlink>
    </w:p>
    <w:p w14:paraId="0634AA11" w14:textId="59BE40D3" w:rsidR="00A53AF7" w:rsidRDefault="005C0C4D">
      <w:pPr>
        <w:pStyle w:val="TOC2"/>
        <w:rPr>
          <w:rFonts w:asciiTheme="minorHAnsi" w:eastAsiaTheme="minorEastAsia" w:hAnsiTheme="minorHAnsi" w:cstheme="minorBidi"/>
          <w:b w:val="0"/>
          <w:sz w:val="22"/>
          <w:szCs w:val="22"/>
          <w:lang w:eastAsia="en-AU"/>
        </w:rPr>
      </w:pPr>
      <w:hyperlink w:anchor="_Toc58512418" w:history="1">
        <w:r w:rsidR="00A53AF7" w:rsidRPr="00316323">
          <w:t>Part 19A.3</w:t>
        </w:r>
        <w:r w:rsidR="00A53AF7">
          <w:rPr>
            <w:rFonts w:asciiTheme="minorHAnsi" w:eastAsiaTheme="minorEastAsia" w:hAnsiTheme="minorHAnsi" w:cstheme="minorBidi"/>
            <w:b w:val="0"/>
            <w:sz w:val="22"/>
            <w:szCs w:val="22"/>
            <w:lang w:eastAsia="en-AU"/>
          </w:rPr>
          <w:tab/>
        </w:r>
        <w:r w:rsidR="00A53AF7" w:rsidRPr="00316323">
          <w:t>Register of deaths of children and young people</w:t>
        </w:r>
        <w:r w:rsidR="00A53AF7" w:rsidRPr="00A53AF7">
          <w:rPr>
            <w:vanish/>
          </w:rPr>
          <w:tab/>
        </w:r>
        <w:r w:rsidR="00A53AF7" w:rsidRPr="00A53AF7">
          <w:rPr>
            <w:vanish/>
          </w:rPr>
          <w:fldChar w:fldCharType="begin"/>
        </w:r>
        <w:r w:rsidR="00A53AF7" w:rsidRPr="00A53AF7">
          <w:rPr>
            <w:vanish/>
          </w:rPr>
          <w:instrText xml:space="preserve"> PAGEREF _Toc58512418 \h </w:instrText>
        </w:r>
        <w:r w:rsidR="00A53AF7" w:rsidRPr="00A53AF7">
          <w:rPr>
            <w:vanish/>
          </w:rPr>
        </w:r>
        <w:r w:rsidR="00A53AF7" w:rsidRPr="00A53AF7">
          <w:rPr>
            <w:vanish/>
          </w:rPr>
          <w:fldChar w:fldCharType="separate"/>
        </w:r>
        <w:r w:rsidR="003D01AF">
          <w:rPr>
            <w:vanish/>
          </w:rPr>
          <w:t>560</w:t>
        </w:r>
        <w:r w:rsidR="00A53AF7" w:rsidRPr="00A53AF7">
          <w:rPr>
            <w:vanish/>
          </w:rPr>
          <w:fldChar w:fldCharType="end"/>
        </w:r>
      </w:hyperlink>
    </w:p>
    <w:p w14:paraId="2D6D1223" w14:textId="0B533AC5" w:rsidR="00A53AF7" w:rsidRDefault="00A53AF7">
      <w:pPr>
        <w:pStyle w:val="TOC5"/>
        <w:rPr>
          <w:rFonts w:asciiTheme="minorHAnsi" w:eastAsiaTheme="minorEastAsia" w:hAnsiTheme="minorHAnsi" w:cstheme="minorBidi"/>
          <w:sz w:val="22"/>
          <w:szCs w:val="22"/>
          <w:lang w:eastAsia="en-AU"/>
        </w:rPr>
      </w:pPr>
      <w:r>
        <w:tab/>
      </w:r>
      <w:hyperlink w:anchor="_Toc58512419" w:history="1">
        <w:r w:rsidRPr="00316323">
          <w:t>727N</w:t>
        </w:r>
        <w:r>
          <w:rPr>
            <w:rFonts w:asciiTheme="minorHAnsi" w:eastAsiaTheme="minorEastAsia" w:hAnsiTheme="minorHAnsi" w:cstheme="minorBidi"/>
            <w:sz w:val="22"/>
            <w:szCs w:val="22"/>
            <w:lang w:eastAsia="en-AU"/>
          </w:rPr>
          <w:tab/>
        </w:r>
        <w:r w:rsidRPr="00316323">
          <w:t>Children and young people deaths register</w:t>
        </w:r>
        <w:r>
          <w:tab/>
        </w:r>
        <w:r>
          <w:fldChar w:fldCharType="begin"/>
        </w:r>
        <w:r>
          <w:instrText xml:space="preserve"> PAGEREF _Toc58512419 \h </w:instrText>
        </w:r>
        <w:r>
          <w:fldChar w:fldCharType="separate"/>
        </w:r>
        <w:r w:rsidR="003D01AF">
          <w:t>560</w:t>
        </w:r>
        <w:r>
          <w:fldChar w:fldCharType="end"/>
        </w:r>
      </w:hyperlink>
    </w:p>
    <w:p w14:paraId="4C5D98E3" w14:textId="3E416A2D" w:rsidR="00A53AF7" w:rsidRDefault="00A53AF7">
      <w:pPr>
        <w:pStyle w:val="TOC5"/>
        <w:rPr>
          <w:rFonts w:asciiTheme="minorHAnsi" w:eastAsiaTheme="minorEastAsia" w:hAnsiTheme="minorHAnsi" w:cstheme="minorBidi"/>
          <w:sz w:val="22"/>
          <w:szCs w:val="22"/>
          <w:lang w:eastAsia="en-AU"/>
        </w:rPr>
      </w:pPr>
      <w:r>
        <w:tab/>
      </w:r>
      <w:hyperlink w:anchor="_Toc58512420" w:history="1">
        <w:r w:rsidRPr="00316323">
          <w:t>727O</w:t>
        </w:r>
        <w:r>
          <w:rPr>
            <w:rFonts w:asciiTheme="minorHAnsi" w:eastAsiaTheme="minorEastAsia" w:hAnsiTheme="minorHAnsi" w:cstheme="minorBidi"/>
            <w:sz w:val="22"/>
            <w:szCs w:val="22"/>
            <w:lang w:eastAsia="en-AU"/>
          </w:rPr>
          <w:tab/>
        </w:r>
        <w:r w:rsidRPr="00316323">
          <w:t>Obtaining information from certain entities</w:t>
        </w:r>
        <w:r>
          <w:tab/>
        </w:r>
        <w:r>
          <w:fldChar w:fldCharType="begin"/>
        </w:r>
        <w:r>
          <w:instrText xml:space="preserve"> PAGEREF _Toc58512420 \h </w:instrText>
        </w:r>
        <w:r>
          <w:fldChar w:fldCharType="separate"/>
        </w:r>
        <w:r w:rsidR="003D01AF">
          <w:t>561</w:t>
        </w:r>
        <w:r>
          <w:fldChar w:fldCharType="end"/>
        </w:r>
      </w:hyperlink>
    </w:p>
    <w:p w14:paraId="3DBF23F1" w14:textId="7E921D04" w:rsidR="00A53AF7" w:rsidRDefault="00A53AF7">
      <w:pPr>
        <w:pStyle w:val="TOC5"/>
        <w:rPr>
          <w:rFonts w:asciiTheme="minorHAnsi" w:eastAsiaTheme="minorEastAsia" w:hAnsiTheme="minorHAnsi" w:cstheme="minorBidi"/>
          <w:sz w:val="22"/>
          <w:szCs w:val="22"/>
          <w:lang w:eastAsia="en-AU"/>
        </w:rPr>
      </w:pPr>
      <w:r>
        <w:tab/>
      </w:r>
      <w:hyperlink w:anchor="_Toc58512421" w:history="1">
        <w:r w:rsidRPr="00316323">
          <w:t>727P</w:t>
        </w:r>
        <w:r>
          <w:rPr>
            <w:rFonts w:asciiTheme="minorHAnsi" w:eastAsiaTheme="minorEastAsia" w:hAnsiTheme="minorHAnsi" w:cstheme="minorBidi"/>
            <w:sz w:val="22"/>
            <w:szCs w:val="22"/>
            <w:lang w:eastAsia="en-AU"/>
          </w:rPr>
          <w:tab/>
        </w:r>
        <w:r w:rsidRPr="00316323">
          <w:t>Exchanging information with corresponding interstate entities</w:t>
        </w:r>
        <w:r>
          <w:tab/>
        </w:r>
        <w:r>
          <w:fldChar w:fldCharType="begin"/>
        </w:r>
        <w:r>
          <w:instrText xml:space="preserve"> PAGEREF _Toc58512421 \h </w:instrText>
        </w:r>
        <w:r>
          <w:fldChar w:fldCharType="separate"/>
        </w:r>
        <w:r w:rsidR="003D01AF">
          <w:t>562</w:t>
        </w:r>
        <w:r>
          <w:fldChar w:fldCharType="end"/>
        </w:r>
      </w:hyperlink>
    </w:p>
    <w:p w14:paraId="68D2A878" w14:textId="47A8F6B3" w:rsidR="00A53AF7" w:rsidRDefault="00A53AF7">
      <w:pPr>
        <w:pStyle w:val="TOC5"/>
        <w:rPr>
          <w:rFonts w:asciiTheme="minorHAnsi" w:eastAsiaTheme="minorEastAsia" w:hAnsiTheme="minorHAnsi" w:cstheme="minorBidi"/>
          <w:sz w:val="22"/>
          <w:szCs w:val="22"/>
          <w:lang w:eastAsia="en-AU"/>
        </w:rPr>
      </w:pPr>
      <w:r>
        <w:tab/>
      </w:r>
      <w:hyperlink w:anchor="_Toc58512422" w:history="1">
        <w:r w:rsidRPr="00316323">
          <w:t>727Q</w:t>
        </w:r>
        <w:r>
          <w:rPr>
            <w:rFonts w:asciiTheme="minorHAnsi" w:eastAsiaTheme="minorEastAsia" w:hAnsiTheme="minorHAnsi" w:cstheme="minorBidi"/>
            <w:sz w:val="22"/>
            <w:szCs w:val="22"/>
            <w:lang w:eastAsia="en-AU"/>
          </w:rPr>
          <w:tab/>
        </w:r>
        <w:r w:rsidRPr="00316323">
          <w:rPr>
            <w:lang w:val="en-US"/>
          </w:rPr>
          <w:t>Power to ask for information, documents and other things</w:t>
        </w:r>
        <w:r>
          <w:tab/>
        </w:r>
        <w:r>
          <w:fldChar w:fldCharType="begin"/>
        </w:r>
        <w:r>
          <w:instrText xml:space="preserve"> PAGEREF _Toc58512422 \h </w:instrText>
        </w:r>
        <w:r>
          <w:fldChar w:fldCharType="separate"/>
        </w:r>
        <w:r w:rsidR="003D01AF">
          <w:t>563</w:t>
        </w:r>
        <w:r>
          <w:fldChar w:fldCharType="end"/>
        </w:r>
      </w:hyperlink>
    </w:p>
    <w:p w14:paraId="7495EE37" w14:textId="492DB306" w:rsidR="00A53AF7" w:rsidRDefault="00A53AF7">
      <w:pPr>
        <w:pStyle w:val="TOC5"/>
        <w:rPr>
          <w:rFonts w:asciiTheme="minorHAnsi" w:eastAsiaTheme="minorEastAsia" w:hAnsiTheme="minorHAnsi" w:cstheme="minorBidi"/>
          <w:sz w:val="22"/>
          <w:szCs w:val="22"/>
          <w:lang w:eastAsia="en-AU"/>
        </w:rPr>
      </w:pPr>
      <w:r>
        <w:tab/>
      </w:r>
      <w:hyperlink w:anchor="_Toc58512423" w:history="1">
        <w:r w:rsidRPr="00316323">
          <w:t>727R</w:t>
        </w:r>
        <w:r>
          <w:rPr>
            <w:rFonts w:asciiTheme="minorHAnsi" w:eastAsiaTheme="minorEastAsia" w:hAnsiTheme="minorHAnsi" w:cstheme="minorBidi"/>
            <w:sz w:val="22"/>
            <w:szCs w:val="22"/>
            <w:lang w:eastAsia="en-AU"/>
          </w:rPr>
          <w:tab/>
        </w:r>
        <w:r w:rsidRPr="00316323">
          <w:t>Children and young people deaths register—who may have access?</w:t>
        </w:r>
        <w:r>
          <w:tab/>
        </w:r>
        <w:r>
          <w:fldChar w:fldCharType="begin"/>
        </w:r>
        <w:r>
          <w:instrText xml:space="preserve"> PAGEREF _Toc58512423 \h </w:instrText>
        </w:r>
        <w:r>
          <w:fldChar w:fldCharType="separate"/>
        </w:r>
        <w:r w:rsidR="003D01AF">
          <w:t>564</w:t>
        </w:r>
        <w:r>
          <w:fldChar w:fldCharType="end"/>
        </w:r>
      </w:hyperlink>
    </w:p>
    <w:p w14:paraId="36E0A007" w14:textId="557BFB0C" w:rsidR="00A53AF7" w:rsidRDefault="005C0C4D">
      <w:pPr>
        <w:pStyle w:val="TOC2"/>
        <w:rPr>
          <w:rFonts w:asciiTheme="minorHAnsi" w:eastAsiaTheme="minorEastAsia" w:hAnsiTheme="minorHAnsi" w:cstheme="minorBidi"/>
          <w:b w:val="0"/>
          <w:sz w:val="22"/>
          <w:szCs w:val="22"/>
          <w:lang w:eastAsia="en-AU"/>
        </w:rPr>
      </w:pPr>
      <w:hyperlink w:anchor="_Toc58512424" w:history="1">
        <w:r w:rsidR="00A53AF7" w:rsidRPr="00316323">
          <w:t>Part 19A.4</w:t>
        </w:r>
        <w:r w:rsidR="00A53AF7">
          <w:rPr>
            <w:rFonts w:asciiTheme="minorHAnsi" w:eastAsiaTheme="minorEastAsia" w:hAnsiTheme="minorHAnsi" w:cstheme="minorBidi"/>
            <w:b w:val="0"/>
            <w:sz w:val="22"/>
            <w:szCs w:val="22"/>
            <w:lang w:eastAsia="en-AU"/>
          </w:rPr>
          <w:tab/>
        </w:r>
        <w:r w:rsidR="00A53AF7" w:rsidRPr="00316323">
          <w:t>Annual reports about deaths of children and young people</w:t>
        </w:r>
        <w:r w:rsidR="00A53AF7" w:rsidRPr="00A53AF7">
          <w:rPr>
            <w:vanish/>
          </w:rPr>
          <w:tab/>
        </w:r>
        <w:r w:rsidR="00A53AF7" w:rsidRPr="00A53AF7">
          <w:rPr>
            <w:vanish/>
          </w:rPr>
          <w:fldChar w:fldCharType="begin"/>
        </w:r>
        <w:r w:rsidR="00A53AF7" w:rsidRPr="00A53AF7">
          <w:rPr>
            <w:vanish/>
          </w:rPr>
          <w:instrText xml:space="preserve"> PAGEREF _Toc58512424 \h </w:instrText>
        </w:r>
        <w:r w:rsidR="00A53AF7" w:rsidRPr="00A53AF7">
          <w:rPr>
            <w:vanish/>
          </w:rPr>
        </w:r>
        <w:r w:rsidR="00A53AF7" w:rsidRPr="00A53AF7">
          <w:rPr>
            <w:vanish/>
          </w:rPr>
          <w:fldChar w:fldCharType="separate"/>
        </w:r>
        <w:r w:rsidR="003D01AF">
          <w:rPr>
            <w:vanish/>
          </w:rPr>
          <w:t>565</w:t>
        </w:r>
        <w:r w:rsidR="00A53AF7" w:rsidRPr="00A53AF7">
          <w:rPr>
            <w:vanish/>
          </w:rPr>
          <w:fldChar w:fldCharType="end"/>
        </w:r>
      </w:hyperlink>
    </w:p>
    <w:p w14:paraId="626803AF" w14:textId="79AE568F" w:rsidR="00A53AF7" w:rsidRDefault="00A53AF7">
      <w:pPr>
        <w:pStyle w:val="TOC5"/>
        <w:rPr>
          <w:rFonts w:asciiTheme="minorHAnsi" w:eastAsiaTheme="minorEastAsia" w:hAnsiTheme="minorHAnsi" w:cstheme="minorBidi"/>
          <w:sz w:val="22"/>
          <w:szCs w:val="22"/>
          <w:lang w:eastAsia="en-AU"/>
        </w:rPr>
      </w:pPr>
      <w:r>
        <w:tab/>
      </w:r>
      <w:hyperlink w:anchor="_Toc58512425" w:history="1">
        <w:r w:rsidRPr="00316323">
          <w:t>727S</w:t>
        </w:r>
        <w:r>
          <w:rPr>
            <w:rFonts w:asciiTheme="minorHAnsi" w:eastAsiaTheme="minorEastAsia" w:hAnsiTheme="minorHAnsi" w:cstheme="minorBidi"/>
            <w:sz w:val="22"/>
            <w:szCs w:val="22"/>
            <w:lang w:eastAsia="en-AU"/>
          </w:rPr>
          <w:tab/>
        </w:r>
        <w:r w:rsidRPr="00316323">
          <w:t>Annual report</w:t>
        </w:r>
        <w:r>
          <w:tab/>
        </w:r>
        <w:r>
          <w:fldChar w:fldCharType="begin"/>
        </w:r>
        <w:r>
          <w:instrText xml:space="preserve"> PAGEREF _Toc58512425 \h </w:instrText>
        </w:r>
        <w:r>
          <w:fldChar w:fldCharType="separate"/>
        </w:r>
        <w:r w:rsidR="003D01AF">
          <w:t>565</w:t>
        </w:r>
        <w:r>
          <w:fldChar w:fldCharType="end"/>
        </w:r>
      </w:hyperlink>
    </w:p>
    <w:p w14:paraId="4B6233EE" w14:textId="06D53186" w:rsidR="00A53AF7" w:rsidRDefault="00A53AF7">
      <w:pPr>
        <w:pStyle w:val="TOC5"/>
        <w:rPr>
          <w:rFonts w:asciiTheme="minorHAnsi" w:eastAsiaTheme="minorEastAsia" w:hAnsiTheme="minorHAnsi" w:cstheme="minorBidi"/>
          <w:sz w:val="22"/>
          <w:szCs w:val="22"/>
          <w:lang w:eastAsia="en-AU"/>
        </w:rPr>
      </w:pPr>
      <w:r>
        <w:tab/>
      </w:r>
      <w:hyperlink w:anchor="_Toc58512426" w:history="1">
        <w:r w:rsidRPr="00316323">
          <w:t>727T</w:t>
        </w:r>
        <w:r>
          <w:rPr>
            <w:rFonts w:asciiTheme="minorHAnsi" w:eastAsiaTheme="minorEastAsia" w:hAnsiTheme="minorHAnsi" w:cstheme="minorBidi"/>
            <w:sz w:val="22"/>
            <w:szCs w:val="22"/>
            <w:lang w:eastAsia="en-AU"/>
          </w:rPr>
          <w:tab/>
        </w:r>
        <w:r w:rsidRPr="00316323">
          <w:t>Other reports</w:t>
        </w:r>
        <w:r>
          <w:tab/>
        </w:r>
        <w:r>
          <w:fldChar w:fldCharType="begin"/>
        </w:r>
        <w:r>
          <w:instrText xml:space="preserve"> PAGEREF _Toc58512426 \h </w:instrText>
        </w:r>
        <w:r>
          <w:fldChar w:fldCharType="separate"/>
        </w:r>
        <w:r w:rsidR="003D01AF">
          <w:t>566</w:t>
        </w:r>
        <w:r>
          <w:fldChar w:fldCharType="end"/>
        </w:r>
      </w:hyperlink>
    </w:p>
    <w:p w14:paraId="116F05C2" w14:textId="6E6B2805" w:rsidR="00A53AF7" w:rsidRDefault="005C0C4D">
      <w:pPr>
        <w:pStyle w:val="TOC1"/>
        <w:rPr>
          <w:rFonts w:asciiTheme="minorHAnsi" w:eastAsiaTheme="minorEastAsia" w:hAnsiTheme="minorHAnsi" w:cstheme="minorBidi"/>
          <w:b w:val="0"/>
          <w:sz w:val="22"/>
          <w:szCs w:val="22"/>
          <w:lang w:eastAsia="en-AU"/>
        </w:rPr>
      </w:pPr>
      <w:hyperlink w:anchor="_Toc58512427" w:history="1">
        <w:r w:rsidR="00A53AF7" w:rsidRPr="00316323">
          <w:t>Chapter 20</w:t>
        </w:r>
        <w:r w:rsidR="00A53AF7">
          <w:rPr>
            <w:rFonts w:asciiTheme="minorHAnsi" w:eastAsiaTheme="minorEastAsia" w:hAnsiTheme="minorHAnsi" w:cstheme="minorBidi"/>
            <w:b w:val="0"/>
            <w:sz w:val="22"/>
            <w:szCs w:val="22"/>
            <w:lang w:eastAsia="en-AU"/>
          </w:rPr>
          <w:tab/>
        </w:r>
        <w:r w:rsidR="00A53AF7" w:rsidRPr="00316323">
          <w:t>Childcare services</w:t>
        </w:r>
        <w:r w:rsidR="00A53AF7" w:rsidRPr="00A53AF7">
          <w:rPr>
            <w:vanish/>
          </w:rPr>
          <w:tab/>
        </w:r>
        <w:r w:rsidR="00A53AF7" w:rsidRPr="00A53AF7">
          <w:rPr>
            <w:vanish/>
          </w:rPr>
          <w:fldChar w:fldCharType="begin"/>
        </w:r>
        <w:r w:rsidR="00A53AF7" w:rsidRPr="00A53AF7">
          <w:rPr>
            <w:vanish/>
          </w:rPr>
          <w:instrText xml:space="preserve"> PAGEREF _Toc58512427 \h </w:instrText>
        </w:r>
        <w:r w:rsidR="00A53AF7" w:rsidRPr="00A53AF7">
          <w:rPr>
            <w:vanish/>
          </w:rPr>
        </w:r>
        <w:r w:rsidR="00A53AF7" w:rsidRPr="00A53AF7">
          <w:rPr>
            <w:vanish/>
          </w:rPr>
          <w:fldChar w:fldCharType="separate"/>
        </w:r>
        <w:r w:rsidR="003D01AF">
          <w:rPr>
            <w:vanish/>
          </w:rPr>
          <w:t>567</w:t>
        </w:r>
        <w:r w:rsidR="00A53AF7" w:rsidRPr="00A53AF7">
          <w:rPr>
            <w:vanish/>
          </w:rPr>
          <w:fldChar w:fldCharType="end"/>
        </w:r>
      </w:hyperlink>
    </w:p>
    <w:p w14:paraId="6B3CA436" w14:textId="456E0E7F" w:rsidR="00A53AF7" w:rsidRDefault="005C0C4D">
      <w:pPr>
        <w:pStyle w:val="TOC2"/>
        <w:rPr>
          <w:rFonts w:asciiTheme="minorHAnsi" w:eastAsiaTheme="minorEastAsia" w:hAnsiTheme="minorHAnsi" w:cstheme="minorBidi"/>
          <w:b w:val="0"/>
          <w:sz w:val="22"/>
          <w:szCs w:val="22"/>
          <w:lang w:eastAsia="en-AU"/>
        </w:rPr>
      </w:pPr>
      <w:hyperlink w:anchor="_Toc58512428" w:history="1">
        <w:r w:rsidR="00A53AF7" w:rsidRPr="00316323">
          <w:t>Part 20.1</w:t>
        </w:r>
        <w:r w:rsidR="00A53AF7">
          <w:rPr>
            <w:rFonts w:asciiTheme="minorHAnsi" w:eastAsiaTheme="minorEastAsia" w:hAnsiTheme="minorHAnsi" w:cstheme="minorBidi"/>
            <w:b w:val="0"/>
            <w:sz w:val="22"/>
            <w:szCs w:val="22"/>
            <w:lang w:eastAsia="en-AU"/>
          </w:rPr>
          <w:tab/>
        </w:r>
        <w:r w:rsidR="00A53AF7" w:rsidRPr="00316323">
          <w:t>Childcare services—preliminary</w:t>
        </w:r>
        <w:r w:rsidR="00A53AF7" w:rsidRPr="00A53AF7">
          <w:rPr>
            <w:vanish/>
          </w:rPr>
          <w:tab/>
        </w:r>
        <w:r w:rsidR="00A53AF7" w:rsidRPr="00A53AF7">
          <w:rPr>
            <w:vanish/>
          </w:rPr>
          <w:fldChar w:fldCharType="begin"/>
        </w:r>
        <w:r w:rsidR="00A53AF7" w:rsidRPr="00A53AF7">
          <w:rPr>
            <w:vanish/>
          </w:rPr>
          <w:instrText xml:space="preserve"> PAGEREF _Toc58512428 \h </w:instrText>
        </w:r>
        <w:r w:rsidR="00A53AF7" w:rsidRPr="00A53AF7">
          <w:rPr>
            <w:vanish/>
          </w:rPr>
        </w:r>
        <w:r w:rsidR="00A53AF7" w:rsidRPr="00A53AF7">
          <w:rPr>
            <w:vanish/>
          </w:rPr>
          <w:fldChar w:fldCharType="separate"/>
        </w:r>
        <w:r w:rsidR="003D01AF">
          <w:rPr>
            <w:vanish/>
          </w:rPr>
          <w:t>567</w:t>
        </w:r>
        <w:r w:rsidR="00A53AF7" w:rsidRPr="00A53AF7">
          <w:rPr>
            <w:vanish/>
          </w:rPr>
          <w:fldChar w:fldCharType="end"/>
        </w:r>
      </w:hyperlink>
    </w:p>
    <w:p w14:paraId="1074A96D" w14:textId="0F289CA3" w:rsidR="00A53AF7" w:rsidRDefault="00A53AF7">
      <w:pPr>
        <w:pStyle w:val="TOC5"/>
        <w:rPr>
          <w:rFonts w:asciiTheme="minorHAnsi" w:eastAsiaTheme="minorEastAsia" w:hAnsiTheme="minorHAnsi" w:cstheme="minorBidi"/>
          <w:sz w:val="22"/>
          <w:szCs w:val="22"/>
          <w:lang w:eastAsia="en-AU"/>
        </w:rPr>
      </w:pPr>
      <w:r>
        <w:tab/>
      </w:r>
      <w:hyperlink w:anchor="_Toc58512429" w:history="1">
        <w:r w:rsidRPr="00316323">
          <w:t>728</w:t>
        </w:r>
        <w:r>
          <w:rPr>
            <w:rFonts w:asciiTheme="minorHAnsi" w:eastAsiaTheme="minorEastAsia" w:hAnsiTheme="minorHAnsi" w:cstheme="minorBidi"/>
            <w:sz w:val="22"/>
            <w:szCs w:val="22"/>
            <w:lang w:eastAsia="en-AU"/>
          </w:rPr>
          <w:tab/>
        </w:r>
        <w:r w:rsidRPr="00316323">
          <w:t>Definitions—Act and ch 20</w:t>
        </w:r>
        <w:r>
          <w:tab/>
        </w:r>
        <w:r>
          <w:fldChar w:fldCharType="begin"/>
        </w:r>
        <w:r>
          <w:instrText xml:space="preserve"> PAGEREF _Toc58512429 \h </w:instrText>
        </w:r>
        <w:r>
          <w:fldChar w:fldCharType="separate"/>
        </w:r>
        <w:r w:rsidR="003D01AF">
          <w:t>567</w:t>
        </w:r>
        <w:r>
          <w:fldChar w:fldCharType="end"/>
        </w:r>
      </w:hyperlink>
    </w:p>
    <w:p w14:paraId="66946D2C" w14:textId="6476C823" w:rsidR="00A53AF7" w:rsidRDefault="00A53AF7">
      <w:pPr>
        <w:pStyle w:val="TOC5"/>
        <w:rPr>
          <w:rFonts w:asciiTheme="minorHAnsi" w:eastAsiaTheme="minorEastAsia" w:hAnsiTheme="minorHAnsi" w:cstheme="minorBidi"/>
          <w:sz w:val="22"/>
          <w:szCs w:val="22"/>
          <w:lang w:eastAsia="en-AU"/>
        </w:rPr>
      </w:pPr>
      <w:r>
        <w:tab/>
      </w:r>
      <w:hyperlink w:anchor="_Toc58512430" w:history="1">
        <w:r w:rsidRPr="00316323">
          <w:t>729</w:t>
        </w:r>
        <w:r>
          <w:rPr>
            <w:rFonts w:asciiTheme="minorHAnsi" w:eastAsiaTheme="minorEastAsia" w:hAnsiTheme="minorHAnsi" w:cstheme="minorBidi"/>
            <w:sz w:val="22"/>
            <w:szCs w:val="22"/>
            <w:lang w:eastAsia="en-AU"/>
          </w:rPr>
          <w:tab/>
        </w:r>
        <w:r w:rsidRPr="00316323">
          <w:t>Objects—ch 20</w:t>
        </w:r>
        <w:r>
          <w:tab/>
        </w:r>
        <w:r>
          <w:fldChar w:fldCharType="begin"/>
        </w:r>
        <w:r>
          <w:instrText xml:space="preserve"> PAGEREF _Toc58512430 \h </w:instrText>
        </w:r>
        <w:r>
          <w:fldChar w:fldCharType="separate"/>
        </w:r>
        <w:r w:rsidR="003D01AF">
          <w:t>568</w:t>
        </w:r>
        <w:r>
          <w:fldChar w:fldCharType="end"/>
        </w:r>
      </w:hyperlink>
    </w:p>
    <w:p w14:paraId="672D2220" w14:textId="67CE39D1" w:rsidR="00A53AF7" w:rsidRDefault="00A53AF7">
      <w:pPr>
        <w:pStyle w:val="TOC5"/>
        <w:rPr>
          <w:rFonts w:asciiTheme="minorHAnsi" w:eastAsiaTheme="minorEastAsia" w:hAnsiTheme="minorHAnsi" w:cstheme="minorBidi"/>
          <w:sz w:val="22"/>
          <w:szCs w:val="22"/>
          <w:lang w:eastAsia="en-AU"/>
        </w:rPr>
      </w:pPr>
      <w:r>
        <w:tab/>
      </w:r>
      <w:hyperlink w:anchor="_Toc58512431" w:history="1">
        <w:r w:rsidRPr="00316323">
          <w:t>730</w:t>
        </w:r>
        <w:r>
          <w:rPr>
            <w:rFonts w:asciiTheme="minorHAnsi" w:eastAsiaTheme="minorEastAsia" w:hAnsiTheme="minorHAnsi" w:cstheme="minorBidi"/>
            <w:sz w:val="22"/>
            <w:szCs w:val="22"/>
            <w:lang w:eastAsia="en-AU"/>
          </w:rPr>
          <w:tab/>
        </w:r>
        <w:r w:rsidRPr="00316323">
          <w:t>Principles—ch 20</w:t>
        </w:r>
        <w:r>
          <w:tab/>
        </w:r>
        <w:r>
          <w:fldChar w:fldCharType="begin"/>
        </w:r>
        <w:r>
          <w:instrText xml:space="preserve"> PAGEREF _Toc58512431 \h </w:instrText>
        </w:r>
        <w:r>
          <w:fldChar w:fldCharType="separate"/>
        </w:r>
        <w:r w:rsidR="003D01AF">
          <w:t>568</w:t>
        </w:r>
        <w:r>
          <w:fldChar w:fldCharType="end"/>
        </w:r>
      </w:hyperlink>
    </w:p>
    <w:p w14:paraId="49830A1B" w14:textId="2F64F4D1" w:rsidR="00A53AF7" w:rsidRDefault="00A53AF7">
      <w:pPr>
        <w:pStyle w:val="TOC5"/>
        <w:rPr>
          <w:rFonts w:asciiTheme="minorHAnsi" w:eastAsiaTheme="minorEastAsia" w:hAnsiTheme="minorHAnsi" w:cstheme="minorBidi"/>
          <w:sz w:val="22"/>
          <w:szCs w:val="22"/>
          <w:lang w:eastAsia="en-AU"/>
        </w:rPr>
      </w:pPr>
      <w:r>
        <w:tab/>
      </w:r>
      <w:hyperlink w:anchor="_Toc58512432" w:history="1">
        <w:r w:rsidRPr="00316323">
          <w:t>731</w:t>
        </w:r>
        <w:r>
          <w:rPr>
            <w:rFonts w:asciiTheme="minorHAnsi" w:eastAsiaTheme="minorEastAsia" w:hAnsiTheme="minorHAnsi" w:cstheme="minorBidi"/>
            <w:sz w:val="22"/>
            <w:szCs w:val="22"/>
            <w:lang w:eastAsia="en-AU"/>
          </w:rPr>
          <w:tab/>
        </w:r>
        <w:r w:rsidRPr="00316323">
          <w:t>Application—ch 20</w:t>
        </w:r>
        <w:r>
          <w:tab/>
        </w:r>
        <w:r>
          <w:fldChar w:fldCharType="begin"/>
        </w:r>
        <w:r>
          <w:instrText xml:space="preserve"> PAGEREF _Toc58512432 \h </w:instrText>
        </w:r>
        <w:r>
          <w:fldChar w:fldCharType="separate"/>
        </w:r>
        <w:r w:rsidR="003D01AF">
          <w:t>569</w:t>
        </w:r>
        <w:r>
          <w:fldChar w:fldCharType="end"/>
        </w:r>
      </w:hyperlink>
    </w:p>
    <w:p w14:paraId="4327778A" w14:textId="2AC67EDF" w:rsidR="00A53AF7" w:rsidRDefault="005C0C4D">
      <w:pPr>
        <w:pStyle w:val="TOC2"/>
        <w:rPr>
          <w:rFonts w:asciiTheme="minorHAnsi" w:eastAsiaTheme="minorEastAsia" w:hAnsiTheme="minorHAnsi" w:cstheme="minorBidi"/>
          <w:b w:val="0"/>
          <w:sz w:val="22"/>
          <w:szCs w:val="22"/>
          <w:lang w:eastAsia="en-AU"/>
        </w:rPr>
      </w:pPr>
      <w:hyperlink w:anchor="_Toc58512433" w:history="1">
        <w:r w:rsidR="00A53AF7" w:rsidRPr="00316323">
          <w:t>Part 20.2</w:t>
        </w:r>
        <w:r w:rsidR="00A53AF7">
          <w:rPr>
            <w:rFonts w:asciiTheme="minorHAnsi" w:eastAsiaTheme="minorEastAsia" w:hAnsiTheme="minorHAnsi" w:cstheme="minorBidi"/>
            <w:b w:val="0"/>
            <w:sz w:val="22"/>
            <w:szCs w:val="22"/>
            <w:lang w:eastAsia="en-AU"/>
          </w:rPr>
          <w:tab/>
        </w:r>
        <w:r w:rsidR="00A53AF7" w:rsidRPr="00316323">
          <w:t>Childcare services—important concepts</w:t>
        </w:r>
        <w:r w:rsidR="00A53AF7" w:rsidRPr="00A53AF7">
          <w:rPr>
            <w:vanish/>
          </w:rPr>
          <w:tab/>
        </w:r>
        <w:r w:rsidR="00A53AF7" w:rsidRPr="00A53AF7">
          <w:rPr>
            <w:vanish/>
          </w:rPr>
          <w:fldChar w:fldCharType="begin"/>
        </w:r>
        <w:r w:rsidR="00A53AF7" w:rsidRPr="00A53AF7">
          <w:rPr>
            <w:vanish/>
          </w:rPr>
          <w:instrText xml:space="preserve"> PAGEREF _Toc58512433 \h </w:instrText>
        </w:r>
        <w:r w:rsidR="00A53AF7" w:rsidRPr="00A53AF7">
          <w:rPr>
            <w:vanish/>
          </w:rPr>
        </w:r>
        <w:r w:rsidR="00A53AF7" w:rsidRPr="00A53AF7">
          <w:rPr>
            <w:vanish/>
          </w:rPr>
          <w:fldChar w:fldCharType="separate"/>
        </w:r>
        <w:r w:rsidR="003D01AF">
          <w:rPr>
            <w:vanish/>
          </w:rPr>
          <w:t>571</w:t>
        </w:r>
        <w:r w:rsidR="00A53AF7" w:rsidRPr="00A53AF7">
          <w:rPr>
            <w:vanish/>
          </w:rPr>
          <w:fldChar w:fldCharType="end"/>
        </w:r>
      </w:hyperlink>
    </w:p>
    <w:p w14:paraId="5C21B8C8" w14:textId="01C1408B" w:rsidR="00A53AF7" w:rsidRDefault="00A53AF7">
      <w:pPr>
        <w:pStyle w:val="TOC5"/>
        <w:rPr>
          <w:rFonts w:asciiTheme="minorHAnsi" w:eastAsiaTheme="minorEastAsia" w:hAnsiTheme="minorHAnsi" w:cstheme="minorBidi"/>
          <w:sz w:val="22"/>
          <w:szCs w:val="22"/>
          <w:lang w:eastAsia="en-AU"/>
        </w:rPr>
      </w:pPr>
      <w:r>
        <w:tab/>
      </w:r>
      <w:hyperlink w:anchor="_Toc58512434" w:history="1">
        <w:r w:rsidRPr="00316323">
          <w:t>732</w:t>
        </w:r>
        <w:r>
          <w:rPr>
            <w:rFonts w:asciiTheme="minorHAnsi" w:eastAsiaTheme="minorEastAsia" w:hAnsiTheme="minorHAnsi" w:cstheme="minorBidi"/>
            <w:sz w:val="22"/>
            <w:szCs w:val="22"/>
            <w:lang w:eastAsia="en-AU"/>
          </w:rPr>
          <w:tab/>
        </w:r>
        <w:r w:rsidRPr="00316323">
          <w:t xml:space="preserve">What is a </w:t>
        </w:r>
        <w:r w:rsidRPr="00316323">
          <w:rPr>
            <w:i/>
          </w:rPr>
          <w:t>childcare service</w:t>
        </w:r>
        <w:r w:rsidRPr="00316323">
          <w:t>?</w:t>
        </w:r>
        <w:r>
          <w:tab/>
        </w:r>
        <w:r>
          <w:fldChar w:fldCharType="begin"/>
        </w:r>
        <w:r>
          <w:instrText xml:space="preserve"> PAGEREF _Toc58512434 \h </w:instrText>
        </w:r>
        <w:r>
          <w:fldChar w:fldCharType="separate"/>
        </w:r>
        <w:r w:rsidR="003D01AF">
          <w:t>571</w:t>
        </w:r>
        <w:r>
          <w:fldChar w:fldCharType="end"/>
        </w:r>
      </w:hyperlink>
    </w:p>
    <w:p w14:paraId="14BAADB8" w14:textId="0CBEF6CE" w:rsidR="00A53AF7" w:rsidRDefault="00A53AF7">
      <w:pPr>
        <w:pStyle w:val="TOC5"/>
        <w:rPr>
          <w:rFonts w:asciiTheme="minorHAnsi" w:eastAsiaTheme="minorEastAsia" w:hAnsiTheme="minorHAnsi" w:cstheme="minorBidi"/>
          <w:sz w:val="22"/>
          <w:szCs w:val="22"/>
          <w:lang w:eastAsia="en-AU"/>
        </w:rPr>
      </w:pPr>
      <w:r>
        <w:tab/>
      </w:r>
      <w:hyperlink w:anchor="_Toc58512435" w:history="1">
        <w:r w:rsidRPr="00316323">
          <w:t>733</w:t>
        </w:r>
        <w:r>
          <w:rPr>
            <w:rFonts w:asciiTheme="minorHAnsi" w:eastAsiaTheme="minorEastAsia" w:hAnsiTheme="minorHAnsi" w:cstheme="minorBidi"/>
            <w:sz w:val="22"/>
            <w:szCs w:val="22"/>
            <w:lang w:eastAsia="en-AU"/>
          </w:rPr>
          <w:tab/>
        </w:r>
        <w:r w:rsidRPr="00316323">
          <w:t xml:space="preserve">What is a </w:t>
        </w:r>
        <w:r w:rsidRPr="00316323">
          <w:rPr>
            <w:i/>
          </w:rPr>
          <w:t>childcare centre</w:t>
        </w:r>
        <w:r w:rsidRPr="00316323">
          <w:t>?</w:t>
        </w:r>
        <w:r>
          <w:tab/>
        </w:r>
        <w:r>
          <w:fldChar w:fldCharType="begin"/>
        </w:r>
        <w:r>
          <w:instrText xml:space="preserve"> PAGEREF _Toc58512435 \h </w:instrText>
        </w:r>
        <w:r>
          <w:fldChar w:fldCharType="separate"/>
        </w:r>
        <w:r w:rsidR="003D01AF">
          <w:t>571</w:t>
        </w:r>
        <w:r>
          <w:fldChar w:fldCharType="end"/>
        </w:r>
      </w:hyperlink>
    </w:p>
    <w:p w14:paraId="58A7363F" w14:textId="5995026A" w:rsidR="00A53AF7" w:rsidRDefault="00A53AF7">
      <w:pPr>
        <w:pStyle w:val="TOC5"/>
        <w:rPr>
          <w:rFonts w:asciiTheme="minorHAnsi" w:eastAsiaTheme="minorEastAsia" w:hAnsiTheme="minorHAnsi" w:cstheme="minorBidi"/>
          <w:sz w:val="22"/>
          <w:szCs w:val="22"/>
          <w:lang w:eastAsia="en-AU"/>
        </w:rPr>
      </w:pPr>
      <w:r>
        <w:tab/>
      </w:r>
      <w:hyperlink w:anchor="_Toc58512436" w:history="1">
        <w:r w:rsidRPr="00316323">
          <w:t>734</w:t>
        </w:r>
        <w:r>
          <w:rPr>
            <w:rFonts w:asciiTheme="minorHAnsi" w:eastAsiaTheme="minorEastAsia" w:hAnsiTheme="minorHAnsi" w:cstheme="minorBidi"/>
            <w:sz w:val="22"/>
            <w:szCs w:val="22"/>
            <w:lang w:eastAsia="en-AU"/>
          </w:rPr>
          <w:tab/>
        </w:r>
        <w:r w:rsidRPr="00316323">
          <w:t xml:space="preserve">What is a </w:t>
        </w:r>
        <w:r w:rsidRPr="00316323">
          <w:rPr>
            <w:i/>
          </w:rPr>
          <w:t>family day care scheme</w:t>
        </w:r>
        <w:r w:rsidRPr="00316323">
          <w:t>?</w:t>
        </w:r>
        <w:r>
          <w:tab/>
        </w:r>
        <w:r>
          <w:fldChar w:fldCharType="begin"/>
        </w:r>
        <w:r>
          <w:instrText xml:space="preserve"> PAGEREF _Toc58512436 \h </w:instrText>
        </w:r>
        <w:r>
          <w:fldChar w:fldCharType="separate"/>
        </w:r>
        <w:r w:rsidR="003D01AF">
          <w:t>572</w:t>
        </w:r>
        <w:r>
          <w:fldChar w:fldCharType="end"/>
        </w:r>
      </w:hyperlink>
    </w:p>
    <w:p w14:paraId="21D8F6E4" w14:textId="35ED3262" w:rsidR="00A53AF7" w:rsidRDefault="00A53AF7">
      <w:pPr>
        <w:pStyle w:val="TOC5"/>
        <w:rPr>
          <w:rFonts w:asciiTheme="minorHAnsi" w:eastAsiaTheme="minorEastAsia" w:hAnsiTheme="minorHAnsi" w:cstheme="minorBidi"/>
          <w:sz w:val="22"/>
          <w:szCs w:val="22"/>
          <w:lang w:eastAsia="en-AU"/>
        </w:rPr>
      </w:pPr>
      <w:r>
        <w:tab/>
      </w:r>
      <w:hyperlink w:anchor="_Toc58512437" w:history="1">
        <w:r w:rsidRPr="00316323">
          <w:t>735</w:t>
        </w:r>
        <w:r>
          <w:rPr>
            <w:rFonts w:asciiTheme="minorHAnsi" w:eastAsiaTheme="minorEastAsia" w:hAnsiTheme="minorHAnsi" w:cstheme="minorBidi"/>
            <w:sz w:val="22"/>
            <w:szCs w:val="22"/>
            <w:lang w:eastAsia="en-AU"/>
          </w:rPr>
          <w:tab/>
        </w:r>
        <w:r w:rsidRPr="00316323">
          <w:t xml:space="preserve">Who is the </w:t>
        </w:r>
        <w:r w:rsidRPr="00316323">
          <w:rPr>
            <w:i/>
          </w:rPr>
          <w:t>proprietor</w:t>
        </w:r>
        <w:r w:rsidRPr="00316323">
          <w:t xml:space="preserve"> of a childcare service?</w:t>
        </w:r>
        <w:r>
          <w:tab/>
        </w:r>
        <w:r>
          <w:fldChar w:fldCharType="begin"/>
        </w:r>
        <w:r>
          <w:instrText xml:space="preserve"> PAGEREF _Toc58512437 \h </w:instrText>
        </w:r>
        <w:r>
          <w:fldChar w:fldCharType="separate"/>
        </w:r>
        <w:r w:rsidR="003D01AF">
          <w:t>572</w:t>
        </w:r>
        <w:r>
          <w:fldChar w:fldCharType="end"/>
        </w:r>
      </w:hyperlink>
    </w:p>
    <w:p w14:paraId="1B8440CD" w14:textId="737E0FAB" w:rsidR="00A53AF7" w:rsidRDefault="00A53AF7">
      <w:pPr>
        <w:pStyle w:val="TOC5"/>
        <w:rPr>
          <w:rFonts w:asciiTheme="minorHAnsi" w:eastAsiaTheme="minorEastAsia" w:hAnsiTheme="minorHAnsi" w:cstheme="minorBidi"/>
          <w:sz w:val="22"/>
          <w:szCs w:val="22"/>
          <w:lang w:eastAsia="en-AU"/>
        </w:rPr>
      </w:pPr>
      <w:r>
        <w:tab/>
      </w:r>
      <w:hyperlink w:anchor="_Toc58512438" w:history="1">
        <w:r w:rsidRPr="00316323">
          <w:t>736</w:t>
        </w:r>
        <w:r>
          <w:rPr>
            <w:rFonts w:asciiTheme="minorHAnsi" w:eastAsiaTheme="minorEastAsia" w:hAnsiTheme="minorHAnsi" w:cstheme="minorBidi"/>
            <w:sz w:val="22"/>
            <w:szCs w:val="22"/>
            <w:lang w:eastAsia="en-AU"/>
          </w:rPr>
          <w:tab/>
        </w:r>
        <w:r w:rsidRPr="00316323">
          <w:t xml:space="preserve">Who is a </w:t>
        </w:r>
        <w:r w:rsidRPr="00316323">
          <w:rPr>
            <w:i/>
          </w:rPr>
          <w:t>controlling person</w:t>
        </w:r>
        <w:r w:rsidRPr="00316323">
          <w:t xml:space="preserve"> for a childcare service?</w:t>
        </w:r>
        <w:r>
          <w:tab/>
        </w:r>
        <w:r>
          <w:fldChar w:fldCharType="begin"/>
        </w:r>
        <w:r>
          <w:instrText xml:space="preserve"> PAGEREF _Toc58512438 \h </w:instrText>
        </w:r>
        <w:r>
          <w:fldChar w:fldCharType="separate"/>
        </w:r>
        <w:r w:rsidR="003D01AF">
          <w:t>573</w:t>
        </w:r>
        <w:r>
          <w:fldChar w:fldCharType="end"/>
        </w:r>
      </w:hyperlink>
    </w:p>
    <w:p w14:paraId="3BB6C640" w14:textId="2EAB853E" w:rsidR="00A53AF7" w:rsidRDefault="00A53AF7">
      <w:pPr>
        <w:pStyle w:val="TOC5"/>
        <w:rPr>
          <w:rFonts w:asciiTheme="minorHAnsi" w:eastAsiaTheme="minorEastAsia" w:hAnsiTheme="minorHAnsi" w:cstheme="minorBidi"/>
          <w:sz w:val="22"/>
          <w:szCs w:val="22"/>
          <w:lang w:eastAsia="en-AU"/>
        </w:rPr>
      </w:pPr>
      <w:r>
        <w:tab/>
      </w:r>
      <w:hyperlink w:anchor="_Toc58512439" w:history="1">
        <w:r w:rsidRPr="00316323">
          <w:t>737</w:t>
        </w:r>
        <w:r>
          <w:rPr>
            <w:rFonts w:asciiTheme="minorHAnsi" w:eastAsiaTheme="minorEastAsia" w:hAnsiTheme="minorHAnsi" w:cstheme="minorBidi"/>
            <w:sz w:val="22"/>
            <w:szCs w:val="22"/>
            <w:lang w:eastAsia="en-AU"/>
          </w:rPr>
          <w:tab/>
        </w:r>
        <w:r w:rsidRPr="00316323">
          <w:t>Offence—fail to notify change of controlling person</w:t>
        </w:r>
        <w:r>
          <w:tab/>
        </w:r>
        <w:r>
          <w:fldChar w:fldCharType="begin"/>
        </w:r>
        <w:r>
          <w:instrText xml:space="preserve"> PAGEREF _Toc58512439 \h </w:instrText>
        </w:r>
        <w:r>
          <w:fldChar w:fldCharType="separate"/>
        </w:r>
        <w:r w:rsidR="003D01AF">
          <w:t>573</w:t>
        </w:r>
        <w:r>
          <w:fldChar w:fldCharType="end"/>
        </w:r>
      </w:hyperlink>
    </w:p>
    <w:p w14:paraId="6DE04D8E" w14:textId="0766D995" w:rsidR="00A53AF7" w:rsidRDefault="005C0C4D">
      <w:pPr>
        <w:pStyle w:val="TOC2"/>
        <w:rPr>
          <w:rFonts w:asciiTheme="minorHAnsi" w:eastAsiaTheme="minorEastAsia" w:hAnsiTheme="minorHAnsi" w:cstheme="minorBidi"/>
          <w:b w:val="0"/>
          <w:sz w:val="22"/>
          <w:szCs w:val="22"/>
          <w:lang w:eastAsia="en-AU"/>
        </w:rPr>
      </w:pPr>
      <w:hyperlink w:anchor="_Toc58512440" w:history="1">
        <w:r w:rsidR="00A53AF7" w:rsidRPr="00316323">
          <w:t>Part 20.3</w:t>
        </w:r>
        <w:r w:rsidR="00A53AF7">
          <w:rPr>
            <w:rFonts w:asciiTheme="minorHAnsi" w:eastAsiaTheme="minorEastAsia" w:hAnsiTheme="minorHAnsi" w:cstheme="minorBidi"/>
            <w:b w:val="0"/>
            <w:sz w:val="22"/>
            <w:szCs w:val="22"/>
            <w:lang w:eastAsia="en-AU"/>
          </w:rPr>
          <w:tab/>
        </w:r>
        <w:r w:rsidR="00A53AF7" w:rsidRPr="00316323">
          <w:t>Childcare services—offences</w:t>
        </w:r>
        <w:r w:rsidR="00A53AF7" w:rsidRPr="00A53AF7">
          <w:rPr>
            <w:vanish/>
          </w:rPr>
          <w:tab/>
        </w:r>
        <w:r w:rsidR="00A53AF7" w:rsidRPr="00A53AF7">
          <w:rPr>
            <w:vanish/>
          </w:rPr>
          <w:fldChar w:fldCharType="begin"/>
        </w:r>
        <w:r w:rsidR="00A53AF7" w:rsidRPr="00A53AF7">
          <w:rPr>
            <w:vanish/>
          </w:rPr>
          <w:instrText xml:space="preserve"> PAGEREF _Toc58512440 \h </w:instrText>
        </w:r>
        <w:r w:rsidR="00A53AF7" w:rsidRPr="00A53AF7">
          <w:rPr>
            <w:vanish/>
          </w:rPr>
        </w:r>
        <w:r w:rsidR="00A53AF7" w:rsidRPr="00A53AF7">
          <w:rPr>
            <w:vanish/>
          </w:rPr>
          <w:fldChar w:fldCharType="separate"/>
        </w:r>
        <w:r w:rsidR="003D01AF">
          <w:rPr>
            <w:vanish/>
          </w:rPr>
          <w:t>574</w:t>
        </w:r>
        <w:r w:rsidR="00A53AF7" w:rsidRPr="00A53AF7">
          <w:rPr>
            <w:vanish/>
          </w:rPr>
          <w:fldChar w:fldCharType="end"/>
        </w:r>
      </w:hyperlink>
    </w:p>
    <w:p w14:paraId="510C254A" w14:textId="56D050F7" w:rsidR="00A53AF7" w:rsidRDefault="00A53AF7">
      <w:pPr>
        <w:pStyle w:val="TOC5"/>
        <w:rPr>
          <w:rFonts w:asciiTheme="minorHAnsi" w:eastAsiaTheme="minorEastAsia" w:hAnsiTheme="minorHAnsi" w:cstheme="minorBidi"/>
          <w:sz w:val="22"/>
          <w:szCs w:val="22"/>
          <w:lang w:eastAsia="en-AU"/>
        </w:rPr>
      </w:pPr>
      <w:r>
        <w:tab/>
      </w:r>
      <w:hyperlink w:anchor="_Toc58512441" w:history="1">
        <w:r w:rsidRPr="00316323">
          <w:t>738</w:t>
        </w:r>
        <w:r>
          <w:rPr>
            <w:rFonts w:asciiTheme="minorHAnsi" w:eastAsiaTheme="minorEastAsia" w:hAnsiTheme="minorHAnsi" w:cstheme="minorBidi"/>
            <w:sz w:val="22"/>
            <w:szCs w:val="22"/>
            <w:lang w:eastAsia="en-AU"/>
          </w:rPr>
          <w:tab/>
        </w:r>
        <w:r w:rsidRPr="00316323">
          <w:t xml:space="preserve">Who is a </w:t>
        </w:r>
        <w:r w:rsidRPr="00316323">
          <w:rPr>
            <w:i/>
          </w:rPr>
          <w:t>responsible person</w:t>
        </w:r>
        <w:r w:rsidRPr="00316323">
          <w:t xml:space="preserve"> for a childcare service?</w:t>
        </w:r>
        <w:r>
          <w:tab/>
        </w:r>
        <w:r>
          <w:fldChar w:fldCharType="begin"/>
        </w:r>
        <w:r>
          <w:instrText xml:space="preserve"> PAGEREF _Toc58512441 \h </w:instrText>
        </w:r>
        <w:r>
          <w:fldChar w:fldCharType="separate"/>
        </w:r>
        <w:r w:rsidR="003D01AF">
          <w:t>574</w:t>
        </w:r>
        <w:r>
          <w:fldChar w:fldCharType="end"/>
        </w:r>
      </w:hyperlink>
    </w:p>
    <w:p w14:paraId="59FF6684" w14:textId="31D45E6D" w:rsidR="00A53AF7" w:rsidRDefault="00A53AF7">
      <w:pPr>
        <w:pStyle w:val="TOC5"/>
        <w:rPr>
          <w:rFonts w:asciiTheme="minorHAnsi" w:eastAsiaTheme="minorEastAsia" w:hAnsiTheme="minorHAnsi" w:cstheme="minorBidi"/>
          <w:sz w:val="22"/>
          <w:szCs w:val="22"/>
          <w:lang w:eastAsia="en-AU"/>
        </w:rPr>
      </w:pPr>
      <w:r>
        <w:tab/>
      </w:r>
      <w:hyperlink w:anchor="_Toc58512442" w:history="1">
        <w:r w:rsidRPr="00316323">
          <w:t>739</w:t>
        </w:r>
        <w:r>
          <w:rPr>
            <w:rFonts w:asciiTheme="minorHAnsi" w:eastAsiaTheme="minorEastAsia" w:hAnsiTheme="minorHAnsi" w:cstheme="minorBidi"/>
            <w:sz w:val="22"/>
            <w:szCs w:val="22"/>
            <w:lang w:eastAsia="en-AU"/>
          </w:rPr>
          <w:tab/>
        </w:r>
        <w:r w:rsidRPr="00316323">
          <w:t>Offence—fail to protect child from injury</w:t>
        </w:r>
        <w:r>
          <w:tab/>
        </w:r>
        <w:r>
          <w:fldChar w:fldCharType="begin"/>
        </w:r>
        <w:r>
          <w:instrText xml:space="preserve"> PAGEREF _Toc58512442 \h </w:instrText>
        </w:r>
        <w:r>
          <w:fldChar w:fldCharType="separate"/>
        </w:r>
        <w:r w:rsidR="003D01AF">
          <w:t>574</w:t>
        </w:r>
        <w:r>
          <w:fldChar w:fldCharType="end"/>
        </w:r>
      </w:hyperlink>
    </w:p>
    <w:p w14:paraId="360CBF9A" w14:textId="73A35C4B" w:rsidR="00A53AF7" w:rsidRDefault="00A53AF7">
      <w:pPr>
        <w:pStyle w:val="TOC5"/>
        <w:rPr>
          <w:rFonts w:asciiTheme="minorHAnsi" w:eastAsiaTheme="minorEastAsia" w:hAnsiTheme="minorHAnsi" w:cstheme="minorBidi"/>
          <w:sz w:val="22"/>
          <w:szCs w:val="22"/>
          <w:lang w:eastAsia="en-AU"/>
        </w:rPr>
      </w:pPr>
      <w:r>
        <w:tab/>
      </w:r>
      <w:hyperlink w:anchor="_Toc58512443" w:history="1">
        <w:r w:rsidRPr="00316323">
          <w:t>740</w:t>
        </w:r>
        <w:r>
          <w:rPr>
            <w:rFonts w:asciiTheme="minorHAnsi" w:eastAsiaTheme="minorEastAsia" w:hAnsiTheme="minorHAnsi" w:cstheme="minorBidi"/>
            <w:sz w:val="22"/>
            <w:szCs w:val="22"/>
            <w:lang w:eastAsia="en-AU"/>
          </w:rPr>
          <w:tab/>
        </w:r>
        <w:r w:rsidRPr="00316323">
          <w:t>Offence—fail to supervise child</w:t>
        </w:r>
        <w:r>
          <w:tab/>
        </w:r>
        <w:r>
          <w:fldChar w:fldCharType="begin"/>
        </w:r>
        <w:r>
          <w:instrText xml:space="preserve"> PAGEREF _Toc58512443 \h </w:instrText>
        </w:r>
        <w:r>
          <w:fldChar w:fldCharType="separate"/>
        </w:r>
        <w:r w:rsidR="003D01AF">
          <w:t>575</w:t>
        </w:r>
        <w:r>
          <w:fldChar w:fldCharType="end"/>
        </w:r>
      </w:hyperlink>
    </w:p>
    <w:p w14:paraId="221F5522" w14:textId="3C167666" w:rsidR="00A53AF7" w:rsidRDefault="00A53AF7">
      <w:pPr>
        <w:pStyle w:val="TOC5"/>
        <w:rPr>
          <w:rFonts w:asciiTheme="minorHAnsi" w:eastAsiaTheme="minorEastAsia" w:hAnsiTheme="minorHAnsi" w:cstheme="minorBidi"/>
          <w:sz w:val="22"/>
          <w:szCs w:val="22"/>
          <w:lang w:eastAsia="en-AU"/>
        </w:rPr>
      </w:pPr>
      <w:r>
        <w:tab/>
      </w:r>
      <w:hyperlink w:anchor="_Toc58512444" w:history="1">
        <w:r w:rsidRPr="00316323">
          <w:t>741</w:t>
        </w:r>
        <w:r>
          <w:rPr>
            <w:rFonts w:asciiTheme="minorHAnsi" w:eastAsiaTheme="minorEastAsia" w:hAnsiTheme="minorHAnsi" w:cstheme="minorBidi"/>
            <w:sz w:val="22"/>
            <w:szCs w:val="22"/>
            <w:lang w:eastAsia="en-AU"/>
          </w:rPr>
          <w:tab/>
        </w:r>
        <w:r w:rsidRPr="00316323">
          <w:t>Offence—unreasonably discipline child</w:t>
        </w:r>
        <w:r>
          <w:tab/>
        </w:r>
        <w:r>
          <w:fldChar w:fldCharType="begin"/>
        </w:r>
        <w:r>
          <w:instrText xml:space="preserve"> PAGEREF _Toc58512444 \h </w:instrText>
        </w:r>
        <w:r>
          <w:fldChar w:fldCharType="separate"/>
        </w:r>
        <w:r w:rsidR="003D01AF">
          <w:t>575</w:t>
        </w:r>
        <w:r>
          <w:fldChar w:fldCharType="end"/>
        </w:r>
      </w:hyperlink>
    </w:p>
    <w:p w14:paraId="2711B931" w14:textId="3F9E0985" w:rsidR="00A53AF7" w:rsidRDefault="00A53AF7">
      <w:pPr>
        <w:pStyle w:val="TOC5"/>
        <w:rPr>
          <w:rFonts w:asciiTheme="minorHAnsi" w:eastAsiaTheme="minorEastAsia" w:hAnsiTheme="minorHAnsi" w:cstheme="minorBidi"/>
          <w:sz w:val="22"/>
          <w:szCs w:val="22"/>
          <w:lang w:eastAsia="en-AU"/>
        </w:rPr>
      </w:pPr>
      <w:r>
        <w:tab/>
      </w:r>
      <w:hyperlink w:anchor="_Toc58512445" w:history="1">
        <w:r w:rsidRPr="00316323">
          <w:t>742</w:t>
        </w:r>
        <w:r>
          <w:rPr>
            <w:rFonts w:asciiTheme="minorHAnsi" w:eastAsiaTheme="minorEastAsia" w:hAnsiTheme="minorHAnsi" w:cstheme="minorBidi"/>
            <w:sz w:val="22"/>
            <w:szCs w:val="22"/>
            <w:lang w:eastAsia="en-AU"/>
          </w:rPr>
          <w:tab/>
        </w:r>
        <w:r w:rsidRPr="00316323">
          <w:t>Offence—fail to maintain buildings, equipment etc</w:t>
        </w:r>
        <w:r>
          <w:tab/>
        </w:r>
        <w:r>
          <w:fldChar w:fldCharType="begin"/>
        </w:r>
        <w:r>
          <w:instrText xml:space="preserve"> PAGEREF _Toc58512445 \h </w:instrText>
        </w:r>
        <w:r>
          <w:fldChar w:fldCharType="separate"/>
        </w:r>
        <w:r w:rsidR="003D01AF">
          <w:t>576</w:t>
        </w:r>
        <w:r>
          <w:fldChar w:fldCharType="end"/>
        </w:r>
      </w:hyperlink>
    </w:p>
    <w:p w14:paraId="6DFA5D59" w14:textId="16344D59" w:rsidR="00A53AF7" w:rsidRDefault="005C0C4D">
      <w:pPr>
        <w:pStyle w:val="TOC2"/>
        <w:rPr>
          <w:rFonts w:asciiTheme="minorHAnsi" w:eastAsiaTheme="minorEastAsia" w:hAnsiTheme="minorHAnsi" w:cstheme="minorBidi"/>
          <w:b w:val="0"/>
          <w:sz w:val="22"/>
          <w:szCs w:val="22"/>
          <w:lang w:eastAsia="en-AU"/>
        </w:rPr>
      </w:pPr>
      <w:hyperlink w:anchor="_Toc58512446" w:history="1">
        <w:r w:rsidR="00A53AF7" w:rsidRPr="00316323">
          <w:t>Part 20.4</w:t>
        </w:r>
        <w:r w:rsidR="00A53AF7">
          <w:rPr>
            <w:rFonts w:asciiTheme="minorHAnsi" w:eastAsiaTheme="minorEastAsia" w:hAnsiTheme="minorHAnsi" w:cstheme="minorBidi"/>
            <w:b w:val="0"/>
            <w:sz w:val="22"/>
            <w:szCs w:val="22"/>
            <w:lang w:eastAsia="en-AU"/>
          </w:rPr>
          <w:tab/>
        </w:r>
        <w:r w:rsidR="00A53AF7" w:rsidRPr="00316323">
          <w:t>Childcare services—childcare service licences</w:t>
        </w:r>
        <w:r w:rsidR="00A53AF7" w:rsidRPr="00A53AF7">
          <w:rPr>
            <w:vanish/>
          </w:rPr>
          <w:tab/>
        </w:r>
        <w:r w:rsidR="00A53AF7" w:rsidRPr="00A53AF7">
          <w:rPr>
            <w:vanish/>
          </w:rPr>
          <w:fldChar w:fldCharType="begin"/>
        </w:r>
        <w:r w:rsidR="00A53AF7" w:rsidRPr="00A53AF7">
          <w:rPr>
            <w:vanish/>
          </w:rPr>
          <w:instrText xml:space="preserve"> PAGEREF _Toc58512446 \h </w:instrText>
        </w:r>
        <w:r w:rsidR="00A53AF7" w:rsidRPr="00A53AF7">
          <w:rPr>
            <w:vanish/>
          </w:rPr>
        </w:r>
        <w:r w:rsidR="00A53AF7" w:rsidRPr="00A53AF7">
          <w:rPr>
            <w:vanish/>
          </w:rPr>
          <w:fldChar w:fldCharType="separate"/>
        </w:r>
        <w:r w:rsidR="003D01AF">
          <w:rPr>
            <w:vanish/>
          </w:rPr>
          <w:t>577</w:t>
        </w:r>
        <w:r w:rsidR="00A53AF7" w:rsidRPr="00A53AF7">
          <w:rPr>
            <w:vanish/>
          </w:rPr>
          <w:fldChar w:fldCharType="end"/>
        </w:r>
      </w:hyperlink>
    </w:p>
    <w:p w14:paraId="38DC034A" w14:textId="3A02EBBE" w:rsidR="00A53AF7" w:rsidRDefault="005C0C4D">
      <w:pPr>
        <w:pStyle w:val="TOC3"/>
        <w:rPr>
          <w:rFonts w:asciiTheme="minorHAnsi" w:eastAsiaTheme="minorEastAsia" w:hAnsiTheme="minorHAnsi" w:cstheme="minorBidi"/>
          <w:b w:val="0"/>
          <w:sz w:val="22"/>
          <w:szCs w:val="22"/>
          <w:lang w:eastAsia="en-AU"/>
        </w:rPr>
      </w:pPr>
      <w:hyperlink w:anchor="_Toc58512447" w:history="1">
        <w:r w:rsidR="00A53AF7" w:rsidRPr="00316323">
          <w:t>Division 20.4.1</w:t>
        </w:r>
        <w:r w:rsidR="00A53AF7">
          <w:rPr>
            <w:rFonts w:asciiTheme="minorHAnsi" w:eastAsiaTheme="minorEastAsia" w:hAnsiTheme="minorHAnsi" w:cstheme="minorBidi"/>
            <w:b w:val="0"/>
            <w:sz w:val="22"/>
            <w:szCs w:val="22"/>
            <w:lang w:eastAsia="en-AU"/>
          </w:rPr>
          <w:tab/>
        </w:r>
        <w:r w:rsidR="00A53AF7" w:rsidRPr="00316323">
          <w:t>Childcare service licences—application, eligibility, etc</w:t>
        </w:r>
        <w:r w:rsidR="00A53AF7" w:rsidRPr="00A53AF7">
          <w:rPr>
            <w:vanish/>
          </w:rPr>
          <w:tab/>
        </w:r>
        <w:r w:rsidR="00A53AF7" w:rsidRPr="00A53AF7">
          <w:rPr>
            <w:vanish/>
          </w:rPr>
          <w:fldChar w:fldCharType="begin"/>
        </w:r>
        <w:r w:rsidR="00A53AF7" w:rsidRPr="00A53AF7">
          <w:rPr>
            <w:vanish/>
          </w:rPr>
          <w:instrText xml:space="preserve"> PAGEREF _Toc58512447 \h </w:instrText>
        </w:r>
        <w:r w:rsidR="00A53AF7" w:rsidRPr="00A53AF7">
          <w:rPr>
            <w:vanish/>
          </w:rPr>
        </w:r>
        <w:r w:rsidR="00A53AF7" w:rsidRPr="00A53AF7">
          <w:rPr>
            <w:vanish/>
          </w:rPr>
          <w:fldChar w:fldCharType="separate"/>
        </w:r>
        <w:r w:rsidR="003D01AF">
          <w:rPr>
            <w:vanish/>
          </w:rPr>
          <w:t>577</w:t>
        </w:r>
        <w:r w:rsidR="00A53AF7" w:rsidRPr="00A53AF7">
          <w:rPr>
            <w:vanish/>
          </w:rPr>
          <w:fldChar w:fldCharType="end"/>
        </w:r>
      </w:hyperlink>
    </w:p>
    <w:p w14:paraId="6B76ED58" w14:textId="0D516B82" w:rsidR="00A53AF7" w:rsidRDefault="00A53AF7">
      <w:pPr>
        <w:pStyle w:val="TOC5"/>
        <w:rPr>
          <w:rFonts w:asciiTheme="minorHAnsi" w:eastAsiaTheme="minorEastAsia" w:hAnsiTheme="minorHAnsi" w:cstheme="minorBidi"/>
          <w:sz w:val="22"/>
          <w:szCs w:val="22"/>
          <w:lang w:eastAsia="en-AU"/>
        </w:rPr>
      </w:pPr>
      <w:r>
        <w:tab/>
      </w:r>
      <w:hyperlink w:anchor="_Toc58512448" w:history="1">
        <w:r w:rsidRPr="00316323">
          <w:t>743</w:t>
        </w:r>
        <w:r>
          <w:rPr>
            <w:rFonts w:asciiTheme="minorHAnsi" w:eastAsiaTheme="minorEastAsia" w:hAnsiTheme="minorHAnsi" w:cstheme="minorBidi"/>
            <w:sz w:val="22"/>
            <w:szCs w:val="22"/>
            <w:lang w:eastAsia="en-AU"/>
          </w:rPr>
          <w:tab/>
        </w:r>
        <w:r w:rsidRPr="00316323">
          <w:t>Childcare service licence—proposed proprietor may apply</w:t>
        </w:r>
        <w:r>
          <w:tab/>
        </w:r>
        <w:r>
          <w:fldChar w:fldCharType="begin"/>
        </w:r>
        <w:r>
          <w:instrText xml:space="preserve"> PAGEREF _Toc58512448 \h </w:instrText>
        </w:r>
        <w:r>
          <w:fldChar w:fldCharType="separate"/>
        </w:r>
        <w:r w:rsidR="003D01AF">
          <w:t>577</w:t>
        </w:r>
        <w:r>
          <w:fldChar w:fldCharType="end"/>
        </w:r>
      </w:hyperlink>
    </w:p>
    <w:p w14:paraId="4C7C4367" w14:textId="3C1161B5" w:rsidR="00A53AF7" w:rsidRDefault="00A53AF7">
      <w:pPr>
        <w:pStyle w:val="TOC5"/>
        <w:rPr>
          <w:rFonts w:asciiTheme="minorHAnsi" w:eastAsiaTheme="minorEastAsia" w:hAnsiTheme="minorHAnsi" w:cstheme="minorBidi"/>
          <w:sz w:val="22"/>
          <w:szCs w:val="22"/>
          <w:lang w:eastAsia="en-AU"/>
        </w:rPr>
      </w:pPr>
      <w:r>
        <w:tab/>
      </w:r>
      <w:hyperlink w:anchor="_Toc58512449" w:history="1">
        <w:r w:rsidRPr="00316323">
          <w:t>744</w:t>
        </w:r>
        <w:r>
          <w:rPr>
            <w:rFonts w:asciiTheme="minorHAnsi" w:eastAsiaTheme="minorEastAsia" w:hAnsiTheme="minorHAnsi" w:cstheme="minorBidi"/>
            <w:sz w:val="22"/>
            <w:szCs w:val="22"/>
            <w:lang w:eastAsia="en-AU"/>
          </w:rPr>
          <w:tab/>
        </w:r>
        <w:r w:rsidRPr="00316323">
          <w:t>Childcare service licence—further information</w:t>
        </w:r>
        <w:r>
          <w:tab/>
        </w:r>
        <w:r>
          <w:fldChar w:fldCharType="begin"/>
        </w:r>
        <w:r>
          <w:instrText xml:space="preserve"> PAGEREF _Toc58512449 \h </w:instrText>
        </w:r>
        <w:r>
          <w:fldChar w:fldCharType="separate"/>
        </w:r>
        <w:r w:rsidR="003D01AF">
          <w:t>578</w:t>
        </w:r>
        <w:r>
          <w:fldChar w:fldCharType="end"/>
        </w:r>
      </w:hyperlink>
    </w:p>
    <w:p w14:paraId="563298C3" w14:textId="5998A5AD" w:rsidR="00A53AF7" w:rsidRDefault="00A53AF7">
      <w:pPr>
        <w:pStyle w:val="TOC5"/>
        <w:rPr>
          <w:rFonts w:asciiTheme="minorHAnsi" w:eastAsiaTheme="minorEastAsia" w:hAnsiTheme="minorHAnsi" w:cstheme="minorBidi"/>
          <w:sz w:val="22"/>
          <w:szCs w:val="22"/>
          <w:lang w:eastAsia="en-AU"/>
        </w:rPr>
      </w:pPr>
      <w:r>
        <w:tab/>
      </w:r>
      <w:hyperlink w:anchor="_Toc58512450" w:history="1">
        <w:r w:rsidRPr="00316323">
          <w:t>745</w:t>
        </w:r>
        <w:r>
          <w:rPr>
            <w:rFonts w:asciiTheme="minorHAnsi" w:eastAsiaTheme="minorEastAsia" w:hAnsiTheme="minorHAnsi" w:cstheme="minorBidi"/>
            <w:sz w:val="22"/>
            <w:szCs w:val="22"/>
            <w:lang w:eastAsia="en-AU"/>
          </w:rPr>
          <w:tab/>
        </w:r>
        <w:r w:rsidRPr="00316323">
          <w:t>Childcare service licence—director</w:t>
        </w:r>
        <w:r w:rsidRPr="00316323">
          <w:noBreakHyphen/>
          <w:t>general need not decide if no information or inspection</w:t>
        </w:r>
        <w:r>
          <w:tab/>
        </w:r>
        <w:r>
          <w:fldChar w:fldCharType="begin"/>
        </w:r>
        <w:r>
          <w:instrText xml:space="preserve"> PAGEREF _Toc58512450 \h </w:instrText>
        </w:r>
        <w:r>
          <w:fldChar w:fldCharType="separate"/>
        </w:r>
        <w:r w:rsidR="003D01AF">
          <w:t>579</w:t>
        </w:r>
        <w:r>
          <w:fldChar w:fldCharType="end"/>
        </w:r>
      </w:hyperlink>
    </w:p>
    <w:p w14:paraId="6E1B6294" w14:textId="570DDEB6" w:rsidR="00A53AF7" w:rsidRDefault="00A53AF7">
      <w:pPr>
        <w:pStyle w:val="TOC5"/>
        <w:rPr>
          <w:rFonts w:asciiTheme="minorHAnsi" w:eastAsiaTheme="minorEastAsia" w:hAnsiTheme="minorHAnsi" w:cstheme="minorBidi"/>
          <w:sz w:val="22"/>
          <w:szCs w:val="22"/>
          <w:lang w:eastAsia="en-AU"/>
        </w:rPr>
      </w:pPr>
      <w:r>
        <w:tab/>
      </w:r>
      <w:hyperlink w:anchor="_Toc58512451" w:history="1">
        <w:r w:rsidRPr="00316323">
          <w:t>746</w:t>
        </w:r>
        <w:r>
          <w:rPr>
            <w:rFonts w:asciiTheme="minorHAnsi" w:eastAsiaTheme="minorEastAsia" w:hAnsiTheme="minorHAnsi" w:cstheme="minorBidi"/>
            <w:sz w:val="22"/>
            <w:szCs w:val="22"/>
            <w:lang w:eastAsia="en-AU"/>
          </w:rPr>
          <w:tab/>
        </w:r>
        <w:r w:rsidRPr="00316323">
          <w:t>Childcare service licence—eligibility</w:t>
        </w:r>
        <w:r>
          <w:tab/>
        </w:r>
        <w:r>
          <w:fldChar w:fldCharType="begin"/>
        </w:r>
        <w:r>
          <w:instrText xml:space="preserve"> PAGEREF _Toc58512451 \h </w:instrText>
        </w:r>
        <w:r>
          <w:fldChar w:fldCharType="separate"/>
        </w:r>
        <w:r w:rsidR="003D01AF">
          <w:t>579</w:t>
        </w:r>
        <w:r>
          <w:fldChar w:fldCharType="end"/>
        </w:r>
      </w:hyperlink>
    </w:p>
    <w:p w14:paraId="2BA1BDA1" w14:textId="7698F967" w:rsidR="00A53AF7" w:rsidRDefault="00A53AF7">
      <w:pPr>
        <w:pStyle w:val="TOC5"/>
        <w:rPr>
          <w:rFonts w:asciiTheme="minorHAnsi" w:eastAsiaTheme="minorEastAsia" w:hAnsiTheme="minorHAnsi" w:cstheme="minorBidi"/>
          <w:sz w:val="22"/>
          <w:szCs w:val="22"/>
          <w:lang w:eastAsia="en-AU"/>
        </w:rPr>
      </w:pPr>
      <w:r>
        <w:tab/>
      </w:r>
      <w:hyperlink w:anchor="_Toc58512452" w:history="1">
        <w:r w:rsidRPr="00316323">
          <w:t>747</w:t>
        </w:r>
        <w:r>
          <w:rPr>
            <w:rFonts w:asciiTheme="minorHAnsi" w:eastAsiaTheme="minorEastAsia" w:hAnsiTheme="minorHAnsi" w:cstheme="minorBidi"/>
            <w:sz w:val="22"/>
            <w:szCs w:val="22"/>
            <w:lang w:eastAsia="en-AU"/>
          </w:rPr>
          <w:tab/>
        </w:r>
        <w:r w:rsidRPr="00316323">
          <w:t>Childcare service licence—decision on application</w:t>
        </w:r>
        <w:r>
          <w:tab/>
        </w:r>
        <w:r>
          <w:fldChar w:fldCharType="begin"/>
        </w:r>
        <w:r>
          <w:instrText xml:space="preserve"> PAGEREF _Toc58512452 \h </w:instrText>
        </w:r>
        <w:r>
          <w:fldChar w:fldCharType="separate"/>
        </w:r>
        <w:r w:rsidR="003D01AF">
          <w:t>580</w:t>
        </w:r>
        <w:r>
          <w:fldChar w:fldCharType="end"/>
        </w:r>
      </w:hyperlink>
    </w:p>
    <w:p w14:paraId="76F498AF" w14:textId="5B765231" w:rsidR="00A53AF7" w:rsidRDefault="00A53AF7">
      <w:pPr>
        <w:pStyle w:val="TOC5"/>
        <w:rPr>
          <w:rFonts w:asciiTheme="minorHAnsi" w:eastAsiaTheme="minorEastAsia" w:hAnsiTheme="minorHAnsi" w:cstheme="minorBidi"/>
          <w:sz w:val="22"/>
          <w:szCs w:val="22"/>
          <w:lang w:eastAsia="en-AU"/>
        </w:rPr>
      </w:pPr>
      <w:r>
        <w:tab/>
      </w:r>
      <w:hyperlink w:anchor="_Toc58512453" w:history="1">
        <w:r w:rsidRPr="00316323">
          <w:t>748</w:t>
        </w:r>
        <w:r>
          <w:rPr>
            <w:rFonts w:asciiTheme="minorHAnsi" w:eastAsiaTheme="minorEastAsia" w:hAnsiTheme="minorHAnsi" w:cstheme="minorBidi"/>
            <w:sz w:val="22"/>
            <w:szCs w:val="22"/>
            <w:lang w:eastAsia="en-AU"/>
          </w:rPr>
          <w:tab/>
        </w:r>
        <w:r w:rsidRPr="00316323">
          <w:t>Childcare service licence—content</w:t>
        </w:r>
        <w:r>
          <w:tab/>
        </w:r>
        <w:r>
          <w:fldChar w:fldCharType="begin"/>
        </w:r>
        <w:r>
          <w:instrText xml:space="preserve"> PAGEREF _Toc58512453 \h </w:instrText>
        </w:r>
        <w:r>
          <w:fldChar w:fldCharType="separate"/>
        </w:r>
        <w:r w:rsidR="003D01AF">
          <w:t>581</w:t>
        </w:r>
        <w:r>
          <w:fldChar w:fldCharType="end"/>
        </w:r>
      </w:hyperlink>
    </w:p>
    <w:p w14:paraId="2092718E" w14:textId="6A42B896" w:rsidR="00A53AF7" w:rsidRDefault="00A53AF7">
      <w:pPr>
        <w:pStyle w:val="TOC5"/>
        <w:rPr>
          <w:rFonts w:asciiTheme="minorHAnsi" w:eastAsiaTheme="minorEastAsia" w:hAnsiTheme="minorHAnsi" w:cstheme="minorBidi"/>
          <w:sz w:val="22"/>
          <w:szCs w:val="22"/>
          <w:lang w:eastAsia="en-AU"/>
        </w:rPr>
      </w:pPr>
      <w:r>
        <w:tab/>
      </w:r>
      <w:hyperlink w:anchor="_Toc58512454" w:history="1">
        <w:r w:rsidRPr="00316323">
          <w:t>749</w:t>
        </w:r>
        <w:r>
          <w:rPr>
            <w:rFonts w:asciiTheme="minorHAnsi" w:eastAsiaTheme="minorEastAsia" w:hAnsiTheme="minorHAnsi" w:cstheme="minorBidi"/>
            <w:sz w:val="22"/>
            <w:szCs w:val="22"/>
            <w:lang w:eastAsia="en-AU"/>
          </w:rPr>
          <w:tab/>
        </w:r>
        <w:r w:rsidRPr="00316323">
          <w:t>Childcare service licence—childcare service standards</w:t>
        </w:r>
        <w:r>
          <w:tab/>
        </w:r>
        <w:r>
          <w:fldChar w:fldCharType="begin"/>
        </w:r>
        <w:r>
          <w:instrText xml:space="preserve"> PAGEREF _Toc58512454 \h </w:instrText>
        </w:r>
        <w:r>
          <w:fldChar w:fldCharType="separate"/>
        </w:r>
        <w:r w:rsidR="003D01AF">
          <w:t>582</w:t>
        </w:r>
        <w:r>
          <w:fldChar w:fldCharType="end"/>
        </w:r>
      </w:hyperlink>
    </w:p>
    <w:p w14:paraId="2D1B115B" w14:textId="771456A9" w:rsidR="00A53AF7" w:rsidRDefault="00A53AF7">
      <w:pPr>
        <w:pStyle w:val="TOC5"/>
        <w:rPr>
          <w:rFonts w:asciiTheme="minorHAnsi" w:eastAsiaTheme="minorEastAsia" w:hAnsiTheme="minorHAnsi" w:cstheme="minorBidi"/>
          <w:sz w:val="22"/>
          <w:szCs w:val="22"/>
          <w:lang w:eastAsia="en-AU"/>
        </w:rPr>
      </w:pPr>
      <w:r>
        <w:tab/>
      </w:r>
      <w:hyperlink w:anchor="_Toc58512455" w:history="1">
        <w:r w:rsidRPr="00316323">
          <w:t>750</w:t>
        </w:r>
        <w:r>
          <w:rPr>
            <w:rFonts w:asciiTheme="minorHAnsi" w:eastAsiaTheme="minorEastAsia" w:hAnsiTheme="minorHAnsi" w:cstheme="minorBidi"/>
            <w:sz w:val="22"/>
            <w:szCs w:val="22"/>
            <w:lang w:eastAsia="en-AU"/>
          </w:rPr>
          <w:tab/>
        </w:r>
        <w:r w:rsidRPr="00316323">
          <w:t>Childcare service licence—length</w:t>
        </w:r>
        <w:r>
          <w:tab/>
        </w:r>
        <w:r>
          <w:fldChar w:fldCharType="begin"/>
        </w:r>
        <w:r>
          <w:instrText xml:space="preserve"> PAGEREF _Toc58512455 \h </w:instrText>
        </w:r>
        <w:r>
          <w:fldChar w:fldCharType="separate"/>
        </w:r>
        <w:r w:rsidR="003D01AF">
          <w:t>583</w:t>
        </w:r>
        <w:r>
          <w:fldChar w:fldCharType="end"/>
        </w:r>
      </w:hyperlink>
    </w:p>
    <w:p w14:paraId="02758F74" w14:textId="6785AFD9" w:rsidR="00A53AF7" w:rsidRDefault="00A53AF7">
      <w:pPr>
        <w:pStyle w:val="TOC5"/>
        <w:rPr>
          <w:rFonts w:asciiTheme="minorHAnsi" w:eastAsiaTheme="minorEastAsia" w:hAnsiTheme="minorHAnsi" w:cstheme="minorBidi"/>
          <w:sz w:val="22"/>
          <w:szCs w:val="22"/>
          <w:lang w:eastAsia="en-AU"/>
        </w:rPr>
      </w:pPr>
      <w:r>
        <w:tab/>
      </w:r>
      <w:hyperlink w:anchor="_Toc58512456" w:history="1">
        <w:r w:rsidRPr="00316323">
          <w:t>751</w:t>
        </w:r>
        <w:r>
          <w:rPr>
            <w:rFonts w:asciiTheme="minorHAnsi" w:eastAsiaTheme="minorEastAsia" w:hAnsiTheme="minorHAnsi" w:cstheme="minorBidi"/>
            <w:sz w:val="22"/>
            <w:szCs w:val="22"/>
            <w:lang w:eastAsia="en-AU"/>
          </w:rPr>
          <w:tab/>
        </w:r>
        <w:r w:rsidRPr="00316323">
          <w:t>Childcare service licence—extensions</w:t>
        </w:r>
        <w:r>
          <w:tab/>
        </w:r>
        <w:r>
          <w:fldChar w:fldCharType="begin"/>
        </w:r>
        <w:r>
          <w:instrText xml:space="preserve"> PAGEREF _Toc58512456 \h </w:instrText>
        </w:r>
        <w:r>
          <w:fldChar w:fldCharType="separate"/>
        </w:r>
        <w:r w:rsidR="003D01AF">
          <w:t>584</w:t>
        </w:r>
        <w:r>
          <w:fldChar w:fldCharType="end"/>
        </w:r>
      </w:hyperlink>
    </w:p>
    <w:p w14:paraId="730CFBE0" w14:textId="5060CD78" w:rsidR="00A53AF7" w:rsidRDefault="00A53AF7">
      <w:pPr>
        <w:pStyle w:val="TOC5"/>
        <w:rPr>
          <w:rFonts w:asciiTheme="minorHAnsi" w:eastAsiaTheme="minorEastAsia" w:hAnsiTheme="minorHAnsi" w:cstheme="minorBidi"/>
          <w:sz w:val="22"/>
          <w:szCs w:val="22"/>
          <w:lang w:eastAsia="en-AU"/>
        </w:rPr>
      </w:pPr>
      <w:r>
        <w:tab/>
      </w:r>
      <w:hyperlink w:anchor="_Toc58512457" w:history="1">
        <w:r w:rsidRPr="00316323">
          <w:t>752</w:t>
        </w:r>
        <w:r>
          <w:rPr>
            <w:rFonts w:asciiTheme="minorHAnsi" w:eastAsiaTheme="minorEastAsia" w:hAnsiTheme="minorHAnsi" w:cstheme="minorBidi"/>
            <w:sz w:val="22"/>
            <w:szCs w:val="22"/>
            <w:lang w:eastAsia="en-AU"/>
          </w:rPr>
          <w:tab/>
        </w:r>
        <w:r w:rsidRPr="00316323">
          <w:t>Childcare service licence—amendment</w:t>
        </w:r>
        <w:r>
          <w:tab/>
        </w:r>
        <w:r>
          <w:fldChar w:fldCharType="begin"/>
        </w:r>
        <w:r>
          <w:instrText xml:space="preserve"> PAGEREF _Toc58512457 \h </w:instrText>
        </w:r>
        <w:r>
          <w:fldChar w:fldCharType="separate"/>
        </w:r>
        <w:r w:rsidR="003D01AF">
          <w:t>584</w:t>
        </w:r>
        <w:r>
          <w:fldChar w:fldCharType="end"/>
        </w:r>
      </w:hyperlink>
    </w:p>
    <w:p w14:paraId="5427BD0F" w14:textId="3F666EA2" w:rsidR="00A53AF7" w:rsidRDefault="00A53AF7">
      <w:pPr>
        <w:pStyle w:val="TOC5"/>
        <w:rPr>
          <w:rFonts w:asciiTheme="minorHAnsi" w:eastAsiaTheme="minorEastAsia" w:hAnsiTheme="minorHAnsi" w:cstheme="minorBidi"/>
          <w:sz w:val="22"/>
          <w:szCs w:val="22"/>
          <w:lang w:eastAsia="en-AU"/>
        </w:rPr>
      </w:pPr>
      <w:r>
        <w:tab/>
      </w:r>
      <w:hyperlink w:anchor="_Toc58512458" w:history="1">
        <w:r w:rsidRPr="00316323">
          <w:t>753</w:t>
        </w:r>
        <w:r>
          <w:rPr>
            <w:rFonts w:asciiTheme="minorHAnsi" w:eastAsiaTheme="minorEastAsia" w:hAnsiTheme="minorHAnsi" w:cstheme="minorBidi"/>
            <w:sz w:val="22"/>
            <w:szCs w:val="22"/>
            <w:lang w:eastAsia="en-AU"/>
          </w:rPr>
          <w:tab/>
        </w:r>
        <w:r w:rsidRPr="00316323">
          <w:t>Childcare service licence—transfer</w:t>
        </w:r>
        <w:r>
          <w:tab/>
        </w:r>
        <w:r>
          <w:fldChar w:fldCharType="begin"/>
        </w:r>
        <w:r>
          <w:instrText xml:space="preserve"> PAGEREF _Toc58512458 \h </w:instrText>
        </w:r>
        <w:r>
          <w:fldChar w:fldCharType="separate"/>
        </w:r>
        <w:r w:rsidR="003D01AF">
          <w:t>585</w:t>
        </w:r>
        <w:r>
          <w:fldChar w:fldCharType="end"/>
        </w:r>
      </w:hyperlink>
    </w:p>
    <w:p w14:paraId="138CBC99" w14:textId="09EC75DC" w:rsidR="00A53AF7" w:rsidRDefault="005C0C4D">
      <w:pPr>
        <w:pStyle w:val="TOC3"/>
        <w:rPr>
          <w:rFonts w:asciiTheme="minorHAnsi" w:eastAsiaTheme="minorEastAsia" w:hAnsiTheme="minorHAnsi" w:cstheme="minorBidi"/>
          <w:b w:val="0"/>
          <w:sz w:val="22"/>
          <w:szCs w:val="22"/>
          <w:lang w:eastAsia="en-AU"/>
        </w:rPr>
      </w:pPr>
      <w:hyperlink w:anchor="_Toc58512459" w:history="1">
        <w:r w:rsidR="00A53AF7" w:rsidRPr="00316323">
          <w:t>Division 20.4.2</w:t>
        </w:r>
        <w:r w:rsidR="00A53AF7">
          <w:rPr>
            <w:rFonts w:asciiTheme="minorHAnsi" w:eastAsiaTheme="minorEastAsia" w:hAnsiTheme="minorHAnsi" w:cstheme="minorBidi"/>
            <w:b w:val="0"/>
            <w:sz w:val="22"/>
            <w:szCs w:val="22"/>
            <w:lang w:eastAsia="en-AU"/>
          </w:rPr>
          <w:tab/>
        </w:r>
        <w:r w:rsidR="00A53AF7" w:rsidRPr="00316323">
          <w:t>Childcare service licences—renewal</w:t>
        </w:r>
        <w:r w:rsidR="00A53AF7" w:rsidRPr="00A53AF7">
          <w:rPr>
            <w:vanish/>
          </w:rPr>
          <w:tab/>
        </w:r>
        <w:r w:rsidR="00A53AF7" w:rsidRPr="00A53AF7">
          <w:rPr>
            <w:vanish/>
          </w:rPr>
          <w:fldChar w:fldCharType="begin"/>
        </w:r>
        <w:r w:rsidR="00A53AF7" w:rsidRPr="00A53AF7">
          <w:rPr>
            <w:vanish/>
          </w:rPr>
          <w:instrText xml:space="preserve"> PAGEREF _Toc58512459 \h </w:instrText>
        </w:r>
        <w:r w:rsidR="00A53AF7" w:rsidRPr="00A53AF7">
          <w:rPr>
            <w:vanish/>
          </w:rPr>
        </w:r>
        <w:r w:rsidR="00A53AF7" w:rsidRPr="00A53AF7">
          <w:rPr>
            <w:vanish/>
          </w:rPr>
          <w:fldChar w:fldCharType="separate"/>
        </w:r>
        <w:r w:rsidR="003D01AF">
          <w:rPr>
            <w:vanish/>
          </w:rPr>
          <w:t>586</w:t>
        </w:r>
        <w:r w:rsidR="00A53AF7" w:rsidRPr="00A53AF7">
          <w:rPr>
            <w:vanish/>
          </w:rPr>
          <w:fldChar w:fldCharType="end"/>
        </w:r>
      </w:hyperlink>
    </w:p>
    <w:p w14:paraId="192BEC63" w14:textId="37648ACC" w:rsidR="00A53AF7" w:rsidRDefault="00A53AF7">
      <w:pPr>
        <w:pStyle w:val="TOC5"/>
        <w:rPr>
          <w:rFonts w:asciiTheme="minorHAnsi" w:eastAsiaTheme="minorEastAsia" w:hAnsiTheme="minorHAnsi" w:cstheme="minorBidi"/>
          <w:sz w:val="22"/>
          <w:szCs w:val="22"/>
          <w:lang w:eastAsia="en-AU"/>
        </w:rPr>
      </w:pPr>
      <w:r>
        <w:tab/>
      </w:r>
      <w:hyperlink w:anchor="_Toc58512460" w:history="1">
        <w:r w:rsidRPr="00316323">
          <w:t>754</w:t>
        </w:r>
        <w:r>
          <w:rPr>
            <w:rFonts w:asciiTheme="minorHAnsi" w:eastAsiaTheme="minorEastAsia" w:hAnsiTheme="minorHAnsi" w:cstheme="minorBidi"/>
            <w:sz w:val="22"/>
            <w:szCs w:val="22"/>
            <w:lang w:eastAsia="en-AU"/>
          </w:rPr>
          <w:tab/>
        </w:r>
        <w:r w:rsidRPr="00316323">
          <w:t>Childcare service licence renewal—licensed proprietor may apply</w:t>
        </w:r>
        <w:r>
          <w:tab/>
        </w:r>
        <w:r>
          <w:fldChar w:fldCharType="begin"/>
        </w:r>
        <w:r>
          <w:instrText xml:space="preserve"> PAGEREF _Toc58512460 \h </w:instrText>
        </w:r>
        <w:r>
          <w:fldChar w:fldCharType="separate"/>
        </w:r>
        <w:r w:rsidR="003D01AF">
          <w:t>586</w:t>
        </w:r>
        <w:r>
          <w:fldChar w:fldCharType="end"/>
        </w:r>
      </w:hyperlink>
    </w:p>
    <w:p w14:paraId="45184B49" w14:textId="2EE8FDD5" w:rsidR="00A53AF7" w:rsidRDefault="00A53AF7">
      <w:pPr>
        <w:pStyle w:val="TOC5"/>
        <w:rPr>
          <w:rFonts w:asciiTheme="minorHAnsi" w:eastAsiaTheme="minorEastAsia" w:hAnsiTheme="minorHAnsi" w:cstheme="minorBidi"/>
          <w:sz w:val="22"/>
          <w:szCs w:val="22"/>
          <w:lang w:eastAsia="en-AU"/>
        </w:rPr>
      </w:pPr>
      <w:r>
        <w:tab/>
      </w:r>
      <w:hyperlink w:anchor="_Toc58512461" w:history="1">
        <w:r w:rsidRPr="00316323">
          <w:t>755</w:t>
        </w:r>
        <w:r>
          <w:rPr>
            <w:rFonts w:asciiTheme="minorHAnsi" w:eastAsiaTheme="minorEastAsia" w:hAnsiTheme="minorHAnsi" w:cstheme="minorBidi"/>
            <w:sz w:val="22"/>
            <w:szCs w:val="22"/>
            <w:lang w:eastAsia="en-AU"/>
          </w:rPr>
          <w:tab/>
        </w:r>
        <w:r w:rsidRPr="00316323">
          <w:t>Childcare service licence renewal—further information</w:t>
        </w:r>
        <w:r>
          <w:tab/>
        </w:r>
        <w:r>
          <w:fldChar w:fldCharType="begin"/>
        </w:r>
        <w:r>
          <w:instrText xml:space="preserve"> PAGEREF _Toc58512461 \h </w:instrText>
        </w:r>
        <w:r>
          <w:fldChar w:fldCharType="separate"/>
        </w:r>
        <w:r w:rsidR="003D01AF">
          <w:t>587</w:t>
        </w:r>
        <w:r>
          <w:fldChar w:fldCharType="end"/>
        </w:r>
      </w:hyperlink>
    </w:p>
    <w:p w14:paraId="500D07A2" w14:textId="44A910A5" w:rsidR="00A53AF7" w:rsidRDefault="00A53AF7">
      <w:pPr>
        <w:pStyle w:val="TOC5"/>
        <w:rPr>
          <w:rFonts w:asciiTheme="minorHAnsi" w:eastAsiaTheme="minorEastAsia" w:hAnsiTheme="minorHAnsi" w:cstheme="minorBidi"/>
          <w:sz w:val="22"/>
          <w:szCs w:val="22"/>
          <w:lang w:eastAsia="en-AU"/>
        </w:rPr>
      </w:pPr>
      <w:r>
        <w:tab/>
      </w:r>
      <w:hyperlink w:anchor="_Toc58512462" w:history="1">
        <w:r w:rsidRPr="00316323">
          <w:t>756</w:t>
        </w:r>
        <w:r>
          <w:rPr>
            <w:rFonts w:asciiTheme="minorHAnsi" w:eastAsiaTheme="minorEastAsia" w:hAnsiTheme="minorHAnsi" w:cstheme="minorBidi"/>
            <w:sz w:val="22"/>
            <w:szCs w:val="22"/>
            <w:lang w:eastAsia="en-AU"/>
          </w:rPr>
          <w:tab/>
        </w:r>
        <w:r w:rsidRPr="00316323">
          <w:t>Childcare service licence renewal—director</w:t>
        </w:r>
        <w:r w:rsidRPr="00316323">
          <w:noBreakHyphen/>
          <w:t>general need not decide if no information or inspection</w:t>
        </w:r>
        <w:r>
          <w:tab/>
        </w:r>
        <w:r>
          <w:fldChar w:fldCharType="begin"/>
        </w:r>
        <w:r>
          <w:instrText xml:space="preserve"> PAGEREF _Toc58512462 \h </w:instrText>
        </w:r>
        <w:r>
          <w:fldChar w:fldCharType="separate"/>
        </w:r>
        <w:r w:rsidR="003D01AF">
          <w:t>587</w:t>
        </w:r>
        <w:r>
          <w:fldChar w:fldCharType="end"/>
        </w:r>
      </w:hyperlink>
    </w:p>
    <w:p w14:paraId="1EEAC312" w14:textId="3FBEB0EE" w:rsidR="00A53AF7" w:rsidRDefault="00A53AF7">
      <w:pPr>
        <w:pStyle w:val="TOC5"/>
        <w:rPr>
          <w:rFonts w:asciiTheme="minorHAnsi" w:eastAsiaTheme="minorEastAsia" w:hAnsiTheme="minorHAnsi" w:cstheme="minorBidi"/>
          <w:sz w:val="22"/>
          <w:szCs w:val="22"/>
          <w:lang w:eastAsia="en-AU"/>
        </w:rPr>
      </w:pPr>
      <w:r>
        <w:tab/>
      </w:r>
      <w:hyperlink w:anchor="_Toc58512463" w:history="1">
        <w:r w:rsidRPr="00316323">
          <w:t>757</w:t>
        </w:r>
        <w:r>
          <w:rPr>
            <w:rFonts w:asciiTheme="minorHAnsi" w:eastAsiaTheme="minorEastAsia" w:hAnsiTheme="minorHAnsi" w:cstheme="minorBidi"/>
            <w:sz w:val="22"/>
            <w:szCs w:val="22"/>
            <w:lang w:eastAsia="en-AU"/>
          </w:rPr>
          <w:tab/>
        </w:r>
        <w:r w:rsidRPr="00316323">
          <w:t>Childcare service licence renewal—eligibility</w:t>
        </w:r>
        <w:r>
          <w:tab/>
        </w:r>
        <w:r>
          <w:fldChar w:fldCharType="begin"/>
        </w:r>
        <w:r>
          <w:instrText xml:space="preserve"> PAGEREF _Toc58512463 \h </w:instrText>
        </w:r>
        <w:r>
          <w:fldChar w:fldCharType="separate"/>
        </w:r>
        <w:r w:rsidR="003D01AF">
          <w:t>588</w:t>
        </w:r>
        <w:r>
          <w:fldChar w:fldCharType="end"/>
        </w:r>
      </w:hyperlink>
    </w:p>
    <w:p w14:paraId="2F4A4EA0" w14:textId="0B69BD5C" w:rsidR="00A53AF7" w:rsidRDefault="00A53AF7">
      <w:pPr>
        <w:pStyle w:val="TOC5"/>
        <w:rPr>
          <w:rFonts w:asciiTheme="minorHAnsi" w:eastAsiaTheme="minorEastAsia" w:hAnsiTheme="minorHAnsi" w:cstheme="minorBidi"/>
          <w:sz w:val="22"/>
          <w:szCs w:val="22"/>
          <w:lang w:eastAsia="en-AU"/>
        </w:rPr>
      </w:pPr>
      <w:r>
        <w:tab/>
      </w:r>
      <w:hyperlink w:anchor="_Toc58512464" w:history="1">
        <w:r w:rsidRPr="00316323">
          <w:t>758</w:t>
        </w:r>
        <w:r>
          <w:rPr>
            <w:rFonts w:asciiTheme="minorHAnsi" w:eastAsiaTheme="minorEastAsia" w:hAnsiTheme="minorHAnsi" w:cstheme="minorBidi"/>
            <w:sz w:val="22"/>
            <w:szCs w:val="22"/>
            <w:lang w:eastAsia="en-AU"/>
          </w:rPr>
          <w:tab/>
        </w:r>
        <w:r w:rsidRPr="00316323">
          <w:t>Childcare service licence renewal—decision on application</w:t>
        </w:r>
        <w:r>
          <w:tab/>
        </w:r>
        <w:r>
          <w:fldChar w:fldCharType="begin"/>
        </w:r>
        <w:r>
          <w:instrText xml:space="preserve"> PAGEREF _Toc58512464 \h </w:instrText>
        </w:r>
        <w:r>
          <w:fldChar w:fldCharType="separate"/>
        </w:r>
        <w:r w:rsidR="003D01AF">
          <w:t>588</w:t>
        </w:r>
        <w:r>
          <w:fldChar w:fldCharType="end"/>
        </w:r>
      </w:hyperlink>
    </w:p>
    <w:p w14:paraId="50B715BC" w14:textId="06E2B2A6" w:rsidR="00A53AF7" w:rsidRDefault="005C0C4D">
      <w:pPr>
        <w:pStyle w:val="TOC3"/>
        <w:rPr>
          <w:rFonts w:asciiTheme="minorHAnsi" w:eastAsiaTheme="minorEastAsia" w:hAnsiTheme="minorHAnsi" w:cstheme="minorBidi"/>
          <w:b w:val="0"/>
          <w:sz w:val="22"/>
          <w:szCs w:val="22"/>
          <w:lang w:eastAsia="en-AU"/>
        </w:rPr>
      </w:pPr>
      <w:hyperlink w:anchor="_Toc58512465" w:history="1">
        <w:r w:rsidR="00A53AF7" w:rsidRPr="00316323">
          <w:t>Division 20.4.3</w:t>
        </w:r>
        <w:r w:rsidR="00A53AF7">
          <w:rPr>
            <w:rFonts w:asciiTheme="minorHAnsi" w:eastAsiaTheme="minorEastAsia" w:hAnsiTheme="minorHAnsi" w:cstheme="minorBidi"/>
            <w:b w:val="0"/>
            <w:sz w:val="22"/>
            <w:szCs w:val="22"/>
            <w:lang w:eastAsia="en-AU"/>
          </w:rPr>
          <w:tab/>
        </w:r>
        <w:r w:rsidR="00A53AF7" w:rsidRPr="00316323">
          <w:t>Childcare service licences—suspension and cancellation</w:t>
        </w:r>
        <w:r w:rsidR="00A53AF7" w:rsidRPr="00A53AF7">
          <w:rPr>
            <w:vanish/>
          </w:rPr>
          <w:tab/>
        </w:r>
        <w:r w:rsidR="00A53AF7" w:rsidRPr="00A53AF7">
          <w:rPr>
            <w:vanish/>
          </w:rPr>
          <w:fldChar w:fldCharType="begin"/>
        </w:r>
        <w:r w:rsidR="00A53AF7" w:rsidRPr="00A53AF7">
          <w:rPr>
            <w:vanish/>
          </w:rPr>
          <w:instrText xml:space="preserve"> PAGEREF _Toc58512465 \h </w:instrText>
        </w:r>
        <w:r w:rsidR="00A53AF7" w:rsidRPr="00A53AF7">
          <w:rPr>
            <w:vanish/>
          </w:rPr>
        </w:r>
        <w:r w:rsidR="00A53AF7" w:rsidRPr="00A53AF7">
          <w:rPr>
            <w:vanish/>
          </w:rPr>
          <w:fldChar w:fldCharType="separate"/>
        </w:r>
        <w:r w:rsidR="003D01AF">
          <w:rPr>
            <w:vanish/>
          </w:rPr>
          <w:t>590</w:t>
        </w:r>
        <w:r w:rsidR="00A53AF7" w:rsidRPr="00A53AF7">
          <w:rPr>
            <w:vanish/>
          </w:rPr>
          <w:fldChar w:fldCharType="end"/>
        </w:r>
      </w:hyperlink>
    </w:p>
    <w:p w14:paraId="1AC99D53" w14:textId="13FE6A20" w:rsidR="00A53AF7" w:rsidRDefault="00A53AF7">
      <w:pPr>
        <w:pStyle w:val="TOC5"/>
        <w:rPr>
          <w:rFonts w:asciiTheme="minorHAnsi" w:eastAsiaTheme="minorEastAsia" w:hAnsiTheme="minorHAnsi" w:cstheme="minorBidi"/>
          <w:sz w:val="22"/>
          <w:szCs w:val="22"/>
          <w:lang w:eastAsia="en-AU"/>
        </w:rPr>
      </w:pPr>
      <w:r>
        <w:tab/>
      </w:r>
      <w:hyperlink w:anchor="_Toc58512466" w:history="1">
        <w:r w:rsidRPr="00316323">
          <w:t>759</w:t>
        </w:r>
        <w:r>
          <w:rPr>
            <w:rFonts w:asciiTheme="minorHAnsi" w:eastAsiaTheme="minorEastAsia" w:hAnsiTheme="minorHAnsi" w:cstheme="minorBidi"/>
            <w:sz w:val="22"/>
            <w:szCs w:val="22"/>
            <w:lang w:eastAsia="en-AU"/>
          </w:rPr>
          <w:tab/>
        </w:r>
        <w:r w:rsidRPr="00316323">
          <w:t xml:space="preserve">Who is an </w:t>
        </w:r>
        <w:r w:rsidRPr="00316323">
          <w:rPr>
            <w:i/>
          </w:rPr>
          <w:t>affected child</w:t>
        </w:r>
        <w:r w:rsidRPr="00316323">
          <w:t>?</w:t>
        </w:r>
        <w:r>
          <w:tab/>
        </w:r>
        <w:r>
          <w:fldChar w:fldCharType="begin"/>
        </w:r>
        <w:r>
          <w:instrText xml:space="preserve"> PAGEREF _Toc58512466 \h </w:instrText>
        </w:r>
        <w:r>
          <w:fldChar w:fldCharType="separate"/>
        </w:r>
        <w:r w:rsidR="003D01AF">
          <w:t>590</w:t>
        </w:r>
        <w:r>
          <w:fldChar w:fldCharType="end"/>
        </w:r>
      </w:hyperlink>
    </w:p>
    <w:p w14:paraId="43A52C54" w14:textId="7E02C755" w:rsidR="00A53AF7" w:rsidRDefault="00A53AF7">
      <w:pPr>
        <w:pStyle w:val="TOC5"/>
        <w:rPr>
          <w:rFonts w:asciiTheme="minorHAnsi" w:eastAsiaTheme="minorEastAsia" w:hAnsiTheme="minorHAnsi" w:cstheme="minorBidi"/>
          <w:sz w:val="22"/>
          <w:szCs w:val="22"/>
          <w:lang w:eastAsia="en-AU"/>
        </w:rPr>
      </w:pPr>
      <w:r>
        <w:tab/>
      </w:r>
      <w:hyperlink w:anchor="_Toc58512467" w:history="1">
        <w:r w:rsidRPr="00316323">
          <w:t>760</w:t>
        </w:r>
        <w:r>
          <w:rPr>
            <w:rFonts w:asciiTheme="minorHAnsi" w:eastAsiaTheme="minorEastAsia" w:hAnsiTheme="minorHAnsi" w:cstheme="minorBidi"/>
            <w:sz w:val="22"/>
            <w:szCs w:val="22"/>
            <w:lang w:eastAsia="en-AU"/>
          </w:rPr>
          <w:tab/>
        </w:r>
        <w:r w:rsidRPr="00316323">
          <w:t>Childcare service licence—compliance notices</w:t>
        </w:r>
        <w:r>
          <w:tab/>
        </w:r>
        <w:r>
          <w:fldChar w:fldCharType="begin"/>
        </w:r>
        <w:r>
          <w:instrText xml:space="preserve"> PAGEREF _Toc58512467 \h </w:instrText>
        </w:r>
        <w:r>
          <w:fldChar w:fldCharType="separate"/>
        </w:r>
        <w:r w:rsidR="003D01AF">
          <w:t>590</w:t>
        </w:r>
        <w:r>
          <w:fldChar w:fldCharType="end"/>
        </w:r>
      </w:hyperlink>
    </w:p>
    <w:p w14:paraId="32A26EAE" w14:textId="2256006C" w:rsidR="00A53AF7" w:rsidRDefault="00A53AF7">
      <w:pPr>
        <w:pStyle w:val="TOC5"/>
        <w:rPr>
          <w:rFonts w:asciiTheme="minorHAnsi" w:eastAsiaTheme="minorEastAsia" w:hAnsiTheme="minorHAnsi" w:cstheme="minorBidi"/>
          <w:sz w:val="22"/>
          <w:szCs w:val="22"/>
          <w:lang w:eastAsia="en-AU"/>
        </w:rPr>
      </w:pPr>
      <w:r>
        <w:tab/>
      </w:r>
      <w:hyperlink w:anchor="_Toc58512468" w:history="1">
        <w:r w:rsidRPr="00316323">
          <w:t>761</w:t>
        </w:r>
        <w:r>
          <w:rPr>
            <w:rFonts w:asciiTheme="minorHAnsi" w:eastAsiaTheme="minorEastAsia" w:hAnsiTheme="minorHAnsi" w:cstheme="minorBidi"/>
            <w:sz w:val="22"/>
            <w:szCs w:val="22"/>
            <w:lang w:eastAsia="en-AU"/>
          </w:rPr>
          <w:tab/>
        </w:r>
        <w:r w:rsidRPr="00316323">
          <w:t>Childcare service licence—suspension for noncompliance</w:t>
        </w:r>
        <w:r>
          <w:tab/>
        </w:r>
        <w:r>
          <w:fldChar w:fldCharType="begin"/>
        </w:r>
        <w:r>
          <w:instrText xml:space="preserve"> PAGEREF _Toc58512468 \h </w:instrText>
        </w:r>
        <w:r>
          <w:fldChar w:fldCharType="separate"/>
        </w:r>
        <w:r w:rsidR="003D01AF">
          <w:t>592</w:t>
        </w:r>
        <w:r>
          <w:fldChar w:fldCharType="end"/>
        </w:r>
      </w:hyperlink>
    </w:p>
    <w:p w14:paraId="1C7CCCB9" w14:textId="05EA79B1" w:rsidR="00A53AF7" w:rsidRDefault="00A53AF7">
      <w:pPr>
        <w:pStyle w:val="TOC5"/>
        <w:rPr>
          <w:rFonts w:asciiTheme="minorHAnsi" w:eastAsiaTheme="minorEastAsia" w:hAnsiTheme="minorHAnsi" w:cstheme="minorBidi"/>
          <w:sz w:val="22"/>
          <w:szCs w:val="22"/>
          <w:lang w:eastAsia="en-AU"/>
        </w:rPr>
      </w:pPr>
      <w:r>
        <w:tab/>
      </w:r>
      <w:hyperlink w:anchor="_Toc58512469" w:history="1">
        <w:r w:rsidRPr="00316323">
          <w:t>762</w:t>
        </w:r>
        <w:r>
          <w:rPr>
            <w:rFonts w:asciiTheme="minorHAnsi" w:eastAsiaTheme="minorEastAsia" w:hAnsiTheme="minorHAnsi" w:cstheme="minorBidi"/>
            <w:sz w:val="22"/>
            <w:szCs w:val="22"/>
            <w:lang w:eastAsia="en-AU"/>
          </w:rPr>
          <w:tab/>
        </w:r>
        <w:r w:rsidRPr="00316323">
          <w:t>Childcare service licence—ending noncompliance suspension</w:t>
        </w:r>
        <w:r>
          <w:tab/>
        </w:r>
        <w:r>
          <w:fldChar w:fldCharType="begin"/>
        </w:r>
        <w:r>
          <w:instrText xml:space="preserve"> PAGEREF _Toc58512469 \h </w:instrText>
        </w:r>
        <w:r>
          <w:fldChar w:fldCharType="separate"/>
        </w:r>
        <w:r w:rsidR="003D01AF">
          <w:t>593</w:t>
        </w:r>
        <w:r>
          <w:fldChar w:fldCharType="end"/>
        </w:r>
      </w:hyperlink>
    </w:p>
    <w:p w14:paraId="7AC6A1EE" w14:textId="56624A99" w:rsidR="00A53AF7" w:rsidRDefault="00A53AF7">
      <w:pPr>
        <w:pStyle w:val="TOC5"/>
        <w:rPr>
          <w:rFonts w:asciiTheme="minorHAnsi" w:eastAsiaTheme="minorEastAsia" w:hAnsiTheme="minorHAnsi" w:cstheme="minorBidi"/>
          <w:sz w:val="22"/>
          <w:szCs w:val="22"/>
          <w:lang w:eastAsia="en-AU"/>
        </w:rPr>
      </w:pPr>
      <w:r>
        <w:tab/>
      </w:r>
      <w:hyperlink w:anchor="_Toc58512470" w:history="1">
        <w:r w:rsidRPr="00316323">
          <w:t>763</w:t>
        </w:r>
        <w:r>
          <w:rPr>
            <w:rFonts w:asciiTheme="minorHAnsi" w:eastAsiaTheme="minorEastAsia" w:hAnsiTheme="minorHAnsi" w:cstheme="minorBidi"/>
            <w:sz w:val="22"/>
            <w:szCs w:val="22"/>
            <w:lang w:eastAsia="en-AU"/>
          </w:rPr>
          <w:tab/>
        </w:r>
        <w:r w:rsidRPr="00316323">
          <w:t>Childcare service licence—suspension if children unsafe</w:t>
        </w:r>
        <w:r>
          <w:tab/>
        </w:r>
        <w:r>
          <w:fldChar w:fldCharType="begin"/>
        </w:r>
        <w:r>
          <w:instrText xml:space="preserve"> PAGEREF _Toc58512470 \h </w:instrText>
        </w:r>
        <w:r>
          <w:fldChar w:fldCharType="separate"/>
        </w:r>
        <w:r w:rsidR="003D01AF">
          <w:t>594</w:t>
        </w:r>
        <w:r>
          <w:fldChar w:fldCharType="end"/>
        </w:r>
      </w:hyperlink>
    </w:p>
    <w:p w14:paraId="313F27AA" w14:textId="43103C0C" w:rsidR="00A53AF7" w:rsidRDefault="00A53AF7">
      <w:pPr>
        <w:pStyle w:val="TOC5"/>
        <w:rPr>
          <w:rFonts w:asciiTheme="minorHAnsi" w:eastAsiaTheme="minorEastAsia" w:hAnsiTheme="minorHAnsi" w:cstheme="minorBidi"/>
          <w:sz w:val="22"/>
          <w:szCs w:val="22"/>
          <w:lang w:eastAsia="en-AU"/>
        </w:rPr>
      </w:pPr>
      <w:r>
        <w:tab/>
      </w:r>
      <w:hyperlink w:anchor="_Toc58512471" w:history="1">
        <w:r w:rsidRPr="00316323">
          <w:t>764</w:t>
        </w:r>
        <w:r>
          <w:rPr>
            <w:rFonts w:asciiTheme="minorHAnsi" w:eastAsiaTheme="minorEastAsia" w:hAnsiTheme="minorHAnsi" w:cstheme="minorBidi"/>
            <w:sz w:val="22"/>
            <w:szCs w:val="22"/>
            <w:lang w:eastAsia="en-AU"/>
          </w:rPr>
          <w:tab/>
        </w:r>
        <w:r w:rsidRPr="00316323">
          <w:t>Childcare service licence—notice of intention to cancel</w:t>
        </w:r>
        <w:r>
          <w:tab/>
        </w:r>
        <w:r>
          <w:fldChar w:fldCharType="begin"/>
        </w:r>
        <w:r>
          <w:instrText xml:space="preserve"> PAGEREF _Toc58512471 \h </w:instrText>
        </w:r>
        <w:r>
          <w:fldChar w:fldCharType="separate"/>
        </w:r>
        <w:r w:rsidR="003D01AF">
          <w:t>595</w:t>
        </w:r>
        <w:r>
          <w:fldChar w:fldCharType="end"/>
        </w:r>
      </w:hyperlink>
    </w:p>
    <w:p w14:paraId="5EE17681" w14:textId="42A663BE" w:rsidR="00A53AF7" w:rsidRDefault="00A53AF7">
      <w:pPr>
        <w:pStyle w:val="TOC5"/>
        <w:rPr>
          <w:rFonts w:asciiTheme="minorHAnsi" w:eastAsiaTheme="minorEastAsia" w:hAnsiTheme="minorHAnsi" w:cstheme="minorBidi"/>
          <w:sz w:val="22"/>
          <w:szCs w:val="22"/>
          <w:lang w:eastAsia="en-AU"/>
        </w:rPr>
      </w:pPr>
      <w:r>
        <w:tab/>
      </w:r>
      <w:hyperlink w:anchor="_Toc58512472" w:history="1">
        <w:r w:rsidRPr="00316323">
          <w:t>765</w:t>
        </w:r>
        <w:r>
          <w:rPr>
            <w:rFonts w:asciiTheme="minorHAnsi" w:eastAsiaTheme="minorEastAsia" w:hAnsiTheme="minorHAnsi" w:cstheme="minorBidi"/>
            <w:sz w:val="22"/>
            <w:szCs w:val="22"/>
            <w:lang w:eastAsia="en-AU"/>
          </w:rPr>
          <w:tab/>
        </w:r>
        <w:r w:rsidRPr="00316323">
          <w:t>Childcare service licence—cancellation</w:t>
        </w:r>
        <w:r>
          <w:tab/>
        </w:r>
        <w:r>
          <w:fldChar w:fldCharType="begin"/>
        </w:r>
        <w:r>
          <w:instrText xml:space="preserve"> PAGEREF _Toc58512472 \h </w:instrText>
        </w:r>
        <w:r>
          <w:fldChar w:fldCharType="separate"/>
        </w:r>
        <w:r w:rsidR="003D01AF">
          <w:t>596</w:t>
        </w:r>
        <w:r>
          <w:fldChar w:fldCharType="end"/>
        </w:r>
      </w:hyperlink>
    </w:p>
    <w:p w14:paraId="0A8C133A" w14:textId="18FDFC7F" w:rsidR="00A53AF7" w:rsidRDefault="00A53AF7">
      <w:pPr>
        <w:pStyle w:val="TOC5"/>
        <w:rPr>
          <w:rFonts w:asciiTheme="minorHAnsi" w:eastAsiaTheme="minorEastAsia" w:hAnsiTheme="minorHAnsi" w:cstheme="minorBidi"/>
          <w:sz w:val="22"/>
          <w:szCs w:val="22"/>
          <w:lang w:eastAsia="en-AU"/>
        </w:rPr>
      </w:pPr>
      <w:r>
        <w:tab/>
      </w:r>
      <w:hyperlink w:anchor="_Toc58512473" w:history="1">
        <w:r w:rsidRPr="00316323">
          <w:t>766</w:t>
        </w:r>
        <w:r>
          <w:rPr>
            <w:rFonts w:asciiTheme="minorHAnsi" w:eastAsiaTheme="minorEastAsia" w:hAnsiTheme="minorHAnsi" w:cstheme="minorBidi"/>
            <w:sz w:val="22"/>
            <w:szCs w:val="22"/>
            <w:lang w:eastAsia="en-AU"/>
          </w:rPr>
          <w:tab/>
        </w:r>
        <w:r w:rsidRPr="00316323">
          <w:t>Childcare service licence—cancellation notice</w:t>
        </w:r>
        <w:r>
          <w:tab/>
        </w:r>
        <w:r>
          <w:fldChar w:fldCharType="begin"/>
        </w:r>
        <w:r>
          <w:instrText xml:space="preserve"> PAGEREF _Toc58512473 \h </w:instrText>
        </w:r>
        <w:r>
          <w:fldChar w:fldCharType="separate"/>
        </w:r>
        <w:r w:rsidR="003D01AF">
          <w:t>597</w:t>
        </w:r>
        <w:r>
          <w:fldChar w:fldCharType="end"/>
        </w:r>
      </w:hyperlink>
    </w:p>
    <w:p w14:paraId="3ACA3BD0" w14:textId="65113393" w:rsidR="00A53AF7" w:rsidRDefault="00A53AF7">
      <w:pPr>
        <w:pStyle w:val="TOC5"/>
        <w:rPr>
          <w:rFonts w:asciiTheme="minorHAnsi" w:eastAsiaTheme="minorEastAsia" w:hAnsiTheme="minorHAnsi" w:cstheme="minorBidi"/>
          <w:sz w:val="22"/>
          <w:szCs w:val="22"/>
          <w:lang w:eastAsia="en-AU"/>
        </w:rPr>
      </w:pPr>
      <w:r>
        <w:tab/>
      </w:r>
      <w:hyperlink w:anchor="_Toc58512474" w:history="1">
        <w:r w:rsidRPr="00316323">
          <w:t>767</w:t>
        </w:r>
        <w:r>
          <w:rPr>
            <w:rFonts w:asciiTheme="minorHAnsi" w:eastAsiaTheme="minorEastAsia" w:hAnsiTheme="minorHAnsi" w:cstheme="minorBidi"/>
            <w:sz w:val="22"/>
            <w:szCs w:val="22"/>
            <w:lang w:eastAsia="en-AU"/>
          </w:rPr>
          <w:tab/>
        </w:r>
        <w:r w:rsidRPr="00316323">
          <w:t>Offence—fail to return cancelled childcare service licence</w:t>
        </w:r>
        <w:r>
          <w:tab/>
        </w:r>
        <w:r>
          <w:fldChar w:fldCharType="begin"/>
        </w:r>
        <w:r>
          <w:instrText xml:space="preserve"> PAGEREF _Toc58512474 \h </w:instrText>
        </w:r>
        <w:r>
          <w:fldChar w:fldCharType="separate"/>
        </w:r>
        <w:r w:rsidR="003D01AF">
          <w:t>597</w:t>
        </w:r>
        <w:r>
          <w:fldChar w:fldCharType="end"/>
        </w:r>
      </w:hyperlink>
    </w:p>
    <w:p w14:paraId="7B6566B0" w14:textId="1BD90F9F" w:rsidR="00A53AF7" w:rsidRDefault="00A53AF7">
      <w:pPr>
        <w:pStyle w:val="TOC5"/>
        <w:rPr>
          <w:rFonts w:asciiTheme="minorHAnsi" w:eastAsiaTheme="minorEastAsia" w:hAnsiTheme="minorHAnsi" w:cstheme="minorBidi"/>
          <w:sz w:val="22"/>
          <w:szCs w:val="22"/>
          <w:lang w:eastAsia="en-AU"/>
        </w:rPr>
      </w:pPr>
      <w:r>
        <w:tab/>
      </w:r>
      <w:hyperlink w:anchor="_Toc58512475" w:history="1">
        <w:r w:rsidRPr="00316323">
          <w:t>768</w:t>
        </w:r>
        <w:r>
          <w:rPr>
            <w:rFonts w:asciiTheme="minorHAnsi" w:eastAsiaTheme="minorEastAsia" w:hAnsiTheme="minorHAnsi" w:cstheme="minorBidi"/>
            <w:sz w:val="22"/>
            <w:szCs w:val="22"/>
            <w:lang w:eastAsia="en-AU"/>
          </w:rPr>
          <w:tab/>
        </w:r>
        <w:r w:rsidRPr="00316323">
          <w:t>Childcare service licence—identity of childcare workers protected</w:t>
        </w:r>
        <w:r>
          <w:tab/>
        </w:r>
        <w:r>
          <w:fldChar w:fldCharType="begin"/>
        </w:r>
        <w:r>
          <w:instrText xml:space="preserve"> PAGEREF _Toc58512475 \h </w:instrText>
        </w:r>
        <w:r>
          <w:fldChar w:fldCharType="separate"/>
        </w:r>
        <w:r w:rsidR="003D01AF">
          <w:t>598</w:t>
        </w:r>
        <w:r>
          <w:fldChar w:fldCharType="end"/>
        </w:r>
      </w:hyperlink>
    </w:p>
    <w:p w14:paraId="7C215CC1" w14:textId="75B3671B" w:rsidR="00A53AF7" w:rsidRDefault="005C0C4D">
      <w:pPr>
        <w:pStyle w:val="TOC3"/>
        <w:rPr>
          <w:rFonts w:asciiTheme="minorHAnsi" w:eastAsiaTheme="minorEastAsia" w:hAnsiTheme="minorHAnsi" w:cstheme="minorBidi"/>
          <w:b w:val="0"/>
          <w:sz w:val="22"/>
          <w:szCs w:val="22"/>
          <w:lang w:eastAsia="en-AU"/>
        </w:rPr>
      </w:pPr>
      <w:hyperlink w:anchor="_Toc58512476" w:history="1">
        <w:r w:rsidR="00A53AF7" w:rsidRPr="00316323">
          <w:t>Division 20.4.4</w:t>
        </w:r>
        <w:r w:rsidR="00A53AF7">
          <w:rPr>
            <w:rFonts w:asciiTheme="minorHAnsi" w:eastAsiaTheme="minorEastAsia" w:hAnsiTheme="minorHAnsi" w:cstheme="minorBidi"/>
            <w:b w:val="0"/>
            <w:sz w:val="22"/>
            <w:szCs w:val="22"/>
            <w:lang w:eastAsia="en-AU"/>
          </w:rPr>
          <w:tab/>
        </w:r>
        <w:r w:rsidR="00A53AF7" w:rsidRPr="00316323">
          <w:t>Childcare service licences—offences</w:t>
        </w:r>
        <w:r w:rsidR="00A53AF7" w:rsidRPr="00A53AF7">
          <w:rPr>
            <w:vanish/>
          </w:rPr>
          <w:tab/>
        </w:r>
        <w:r w:rsidR="00A53AF7" w:rsidRPr="00A53AF7">
          <w:rPr>
            <w:vanish/>
          </w:rPr>
          <w:fldChar w:fldCharType="begin"/>
        </w:r>
        <w:r w:rsidR="00A53AF7" w:rsidRPr="00A53AF7">
          <w:rPr>
            <w:vanish/>
          </w:rPr>
          <w:instrText xml:space="preserve"> PAGEREF _Toc58512476 \h </w:instrText>
        </w:r>
        <w:r w:rsidR="00A53AF7" w:rsidRPr="00A53AF7">
          <w:rPr>
            <w:vanish/>
          </w:rPr>
        </w:r>
        <w:r w:rsidR="00A53AF7" w:rsidRPr="00A53AF7">
          <w:rPr>
            <w:vanish/>
          </w:rPr>
          <w:fldChar w:fldCharType="separate"/>
        </w:r>
        <w:r w:rsidR="003D01AF">
          <w:rPr>
            <w:vanish/>
          </w:rPr>
          <w:t>598</w:t>
        </w:r>
        <w:r w:rsidR="00A53AF7" w:rsidRPr="00A53AF7">
          <w:rPr>
            <w:vanish/>
          </w:rPr>
          <w:fldChar w:fldCharType="end"/>
        </w:r>
      </w:hyperlink>
    </w:p>
    <w:p w14:paraId="26F04AD5" w14:textId="2EA50429" w:rsidR="00A53AF7" w:rsidRDefault="00A53AF7">
      <w:pPr>
        <w:pStyle w:val="TOC5"/>
        <w:rPr>
          <w:rFonts w:asciiTheme="minorHAnsi" w:eastAsiaTheme="minorEastAsia" w:hAnsiTheme="minorHAnsi" w:cstheme="minorBidi"/>
          <w:sz w:val="22"/>
          <w:szCs w:val="22"/>
          <w:lang w:eastAsia="en-AU"/>
        </w:rPr>
      </w:pPr>
      <w:r>
        <w:tab/>
      </w:r>
      <w:hyperlink w:anchor="_Toc58512477" w:history="1">
        <w:r w:rsidRPr="00316323">
          <w:t>769</w:t>
        </w:r>
        <w:r>
          <w:rPr>
            <w:rFonts w:asciiTheme="minorHAnsi" w:eastAsiaTheme="minorEastAsia" w:hAnsiTheme="minorHAnsi" w:cstheme="minorBidi"/>
            <w:sz w:val="22"/>
            <w:szCs w:val="22"/>
            <w:lang w:eastAsia="en-AU"/>
          </w:rPr>
          <w:tab/>
        </w:r>
        <w:r w:rsidRPr="00316323">
          <w:t>Offence—operate unlicensed childcare service</w:t>
        </w:r>
        <w:r>
          <w:tab/>
        </w:r>
        <w:r>
          <w:fldChar w:fldCharType="begin"/>
        </w:r>
        <w:r>
          <w:instrText xml:space="preserve"> PAGEREF _Toc58512477 \h </w:instrText>
        </w:r>
        <w:r>
          <w:fldChar w:fldCharType="separate"/>
        </w:r>
        <w:r w:rsidR="003D01AF">
          <w:t>598</w:t>
        </w:r>
        <w:r>
          <w:fldChar w:fldCharType="end"/>
        </w:r>
      </w:hyperlink>
    </w:p>
    <w:p w14:paraId="6B738473" w14:textId="04EDCCD5" w:rsidR="00A53AF7" w:rsidRDefault="00A53AF7">
      <w:pPr>
        <w:pStyle w:val="TOC5"/>
        <w:rPr>
          <w:rFonts w:asciiTheme="minorHAnsi" w:eastAsiaTheme="minorEastAsia" w:hAnsiTheme="minorHAnsi" w:cstheme="minorBidi"/>
          <w:sz w:val="22"/>
          <w:szCs w:val="22"/>
          <w:lang w:eastAsia="en-AU"/>
        </w:rPr>
      </w:pPr>
      <w:r>
        <w:tab/>
      </w:r>
      <w:hyperlink w:anchor="_Toc58512478" w:history="1">
        <w:r w:rsidRPr="00316323">
          <w:t>770</w:t>
        </w:r>
        <w:r>
          <w:rPr>
            <w:rFonts w:asciiTheme="minorHAnsi" w:eastAsiaTheme="minorEastAsia" w:hAnsiTheme="minorHAnsi" w:cstheme="minorBidi"/>
            <w:sz w:val="22"/>
            <w:szCs w:val="22"/>
            <w:lang w:eastAsia="en-AU"/>
          </w:rPr>
          <w:tab/>
        </w:r>
        <w:r w:rsidRPr="00316323">
          <w:t>Offence—advertise unlicensed childcare service</w:t>
        </w:r>
        <w:r>
          <w:tab/>
        </w:r>
        <w:r>
          <w:fldChar w:fldCharType="begin"/>
        </w:r>
        <w:r>
          <w:instrText xml:space="preserve"> PAGEREF _Toc58512478 \h </w:instrText>
        </w:r>
        <w:r>
          <w:fldChar w:fldCharType="separate"/>
        </w:r>
        <w:r w:rsidR="003D01AF">
          <w:t>599</w:t>
        </w:r>
        <w:r>
          <w:fldChar w:fldCharType="end"/>
        </w:r>
      </w:hyperlink>
    </w:p>
    <w:p w14:paraId="49AD1D06" w14:textId="1AC2CC94" w:rsidR="00A53AF7" w:rsidRDefault="00A53AF7">
      <w:pPr>
        <w:pStyle w:val="TOC5"/>
        <w:rPr>
          <w:rFonts w:asciiTheme="minorHAnsi" w:eastAsiaTheme="minorEastAsia" w:hAnsiTheme="minorHAnsi" w:cstheme="minorBidi"/>
          <w:sz w:val="22"/>
          <w:szCs w:val="22"/>
          <w:lang w:eastAsia="en-AU"/>
        </w:rPr>
      </w:pPr>
      <w:r>
        <w:tab/>
      </w:r>
      <w:hyperlink w:anchor="_Toc58512479" w:history="1">
        <w:r w:rsidRPr="00316323">
          <w:t>771</w:t>
        </w:r>
        <w:r>
          <w:rPr>
            <w:rFonts w:asciiTheme="minorHAnsi" w:eastAsiaTheme="minorEastAsia" w:hAnsiTheme="minorHAnsi" w:cstheme="minorBidi"/>
            <w:sz w:val="22"/>
            <w:szCs w:val="22"/>
            <w:lang w:eastAsia="en-AU"/>
          </w:rPr>
          <w:tab/>
        </w:r>
        <w:r w:rsidRPr="00316323">
          <w:t>Offence—operate childcare service when licence suspended</w:t>
        </w:r>
        <w:r>
          <w:tab/>
        </w:r>
        <w:r>
          <w:fldChar w:fldCharType="begin"/>
        </w:r>
        <w:r>
          <w:instrText xml:space="preserve"> PAGEREF _Toc58512479 \h </w:instrText>
        </w:r>
        <w:r>
          <w:fldChar w:fldCharType="separate"/>
        </w:r>
        <w:r w:rsidR="003D01AF">
          <w:t>600</w:t>
        </w:r>
        <w:r>
          <w:fldChar w:fldCharType="end"/>
        </w:r>
      </w:hyperlink>
    </w:p>
    <w:p w14:paraId="113F42BA" w14:textId="1E535143" w:rsidR="00A53AF7" w:rsidRDefault="00A53AF7">
      <w:pPr>
        <w:pStyle w:val="TOC5"/>
        <w:rPr>
          <w:rFonts w:asciiTheme="minorHAnsi" w:eastAsiaTheme="minorEastAsia" w:hAnsiTheme="minorHAnsi" w:cstheme="minorBidi"/>
          <w:sz w:val="22"/>
          <w:szCs w:val="22"/>
          <w:lang w:eastAsia="en-AU"/>
        </w:rPr>
      </w:pPr>
      <w:r>
        <w:tab/>
      </w:r>
      <w:hyperlink w:anchor="_Toc58512480" w:history="1">
        <w:r w:rsidRPr="00316323">
          <w:t>772</w:t>
        </w:r>
        <w:r>
          <w:rPr>
            <w:rFonts w:asciiTheme="minorHAnsi" w:eastAsiaTheme="minorEastAsia" w:hAnsiTheme="minorHAnsi" w:cstheme="minorBidi"/>
            <w:sz w:val="22"/>
            <w:szCs w:val="22"/>
            <w:lang w:eastAsia="en-AU"/>
          </w:rPr>
          <w:tab/>
        </w:r>
        <w:r w:rsidRPr="00316323">
          <w:t>Offence—operate childcare service in contravention of standards</w:t>
        </w:r>
        <w:r>
          <w:tab/>
        </w:r>
        <w:r>
          <w:fldChar w:fldCharType="begin"/>
        </w:r>
        <w:r>
          <w:instrText xml:space="preserve"> PAGEREF _Toc58512480 \h </w:instrText>
        </w:r>
        <w:r>
          <w:fldChar w:fldCharType="separate"/>
        </w:r>
        <w:r w:rsidR="003D01AF">
          <w:t>600</w:t>
        </w:r>
        <w:r>
          <w:fldChar w:fldCharType="end"/>
        </w:r>
      </w:hyperlink>
    </w:p>
    <w:p w14:paraId="42EFA15A" w14:textId="58EE2673" w:rsidR="00A53AF7" w:rsidRDefault="005C0C4D">
      <w:pPr>
        <w:pStyle w:val="TOC3"/>
        <w:rPr>
          <w:rFonts w:asciiTheme="minorHAnsi" w:eastAsiaTheme="minorEastAsia" w:hAnsiTheme="minorHAnsi" w:cstheme="minorBidi"/>
          <w:b w:val="0"/>
          <w:sz w:val="22"/>
          <w:szCs w:val="22"/>
          <w:lang w:eastAsia="en-AU"/>
        </w:rPr>
      </w:pPr>
      <w:hyperlink w:anchor="_Toc58512481" w:history="1">
        <w:r w:rsidR="00A53AF7" w:rsidRPr="00316323">
          <w:t>Division 20.4.5</w:t>
        </w:r>
        <w:r w:rsidR="00A53AF7">
          <w:rPr>
            <w:rFonts w:asciiTheme="minorHAnsi" w:eastAsiaTheme="minorEastAsia" w:hAnsiTheme="minorHAnsi" w:cstheme="minorBidi"/>
            <w:b w:val="0"/>
            <w:sz w:val="22"/>
            <w:szCs w:val="22"/>
            <w:lang w:eastAsia="en-AU"/>
          </w:rPr>
          <w:tab/>
        </w:r>
        <w:r w:rsidR="00A53AF7" w:rsidRPr="00316323">
          <w:t>Childcare service licences—register, assessment and reporting</w:t>
        </w:r>
        <w:r w:rsidR="00A53AF7" w:rsidRPr="00A53AF7">
          <w:rPr>
            <w:vanish/>
          </w:rPr>
          <w:tab/>
        </w:r>
        <w:r w:rsidR="00A53AF7" w:rsidRPr="00A53AF7">
          <w:rPr>
            <w:vanish/>
          </w:rPr>
          <w:fldChar w:fldCharType="begin"/>
        </w:r>
        <w:r w:rsidR="00A53AF7" w:rsidRPr="00A53AF7">
          <w:rPr>
            <w:vanish/>
          </w:rPr>
          <w:instrText xml:space="preserve"> PAGEREF _Toc58512481 \h </w:instrText>
        </w:r>
        <w:r w:rsidR="00A53AF7" w:rsidRPr="00A53AF7">
          <w:rPr>
            <w:vanish/>
          </w:rPr>
        </w:r>
        <w:r w:rsidR="00A53AF7" w:rsidRPr="00A53AF7">
          <w:rPr>
            <w:vanish/>
          </w:rPr>
          <w:fldChar w:fldCharType="separate"/>
        </w:r>
        <w:r w:rsidR="003D01AF">
          <w:rPr>
            <w:vanish/>
          </w:rPr>
          <w:t>601</w:t>
        </w:r>
        <w:r w:rsidR="00A53AF7" w:rsidRPr="00A53AF7">
          <w:rPr>
            <w:vanish/>
          </w:rPr>
          <w:fldChar w:fldCharType="end"/>
        </w:r>
      </w:hyperlink>
    </w:p>
    <w:p w14:paraId="7E0DD3FB" w14:textId="52AAA53B" w:rsidR="00A53AF7" w:rsidRDefault="00A53AF7">
      <w:pPr>
        <w:pStyle w:val="TOC5"/>
        <w:rPr>
          <w:rFonts w:asciiTheme="minorHAnsi" w:eastAsiaTheme="minorEastAsia" w:hAnsiTheme="minorHAnsi" w:cstheme="minorBidi"/>
          <w:sz w:val="22"/>
          <w:szCs w:val="22"/>
          <w:lang w:eastAsia="en-AU"/>
        </w:rPr>
      </w:pPr>
      <w:r>
        <w:tab/>
      </w:r>
      <w:hyperlink w:anchor="_Toc58512482" w:history="1">
        <w:r w:rsidRPr="00316323">
          <w:t>773</w:t>
        </w:r>
        <w:r>
          <w:rPr>
            <w:rFonts w:asciiTheme="minorHAnsi" w:eastAsiaTheme="minorEastAsia" w:hAnsiTheme="minorHAnsi" w:cstheme="minorBidi"/>
            <w:sz w:val="22"/>
            <w:szCs w:val="22"/>
            <w:lang w:eastAsia="en-AU"/>
          </w:rPr>
          <w:tab/>
        </w:r>
        <w:r w:rsidRPr="00316323">
          <w:t>Childcare service licence—register</w:t>
        </w:r>
        <w:r>
          <w:tab/>
        </w:r>
        <w:r>
          <w:fldChar w:fldCharType="begin"/>
        </w:r>
        <w:r>
          <w:instrText xml:space="preserve"> PAGEREF _Toc58512482 \h </w:instrText>
        </w:r>
        <w:r>
          <w:fldChar w:fldCharType="separate"/>
        </w:r>
        <w:r w:rsidR="003D01AF">
          <w:t>601</w:t>
        </w:r>
        <w:r>
          <w:fldChar w:fldCharType="end"/>
        </w:r>
      </w:hyperlink>
    </w:p>
    <w:p w14:paraId="738A3FAA" w14:textId="27EA676E" w:rsidR="00A53AF7" w:rsidRDefault="00A53AF7">
      <w:pPr>
        <w:pStyle w:val="TOC5"/>
        <w:rPr>
          <w:rFonts w:asciiTheme="minorHAnsi" w:eastAsiaTheme="minorEastAsia" w:hAnsiTheme="minorHAnsi" w:cstheme="minorBidi"/>
          <w:sz w:val="22"/>
          <w:szCs w:val="22"/>
          <w:lang w:eastAsia="en-AU"/>
        </w:rPr>
      </w:pPr>
      <w:r>
        <w:tab/>
      </w:r>
      <w:hyperlink w:anchor="_Toc58512483" w:history="1">
        <w:r w:rsidRPr="00316323">
          <w:t>774</w:t>
        </w:r>
        <w:r>
          <w:rPr>
            <w:rFonts w:asciiTheme="minorHAnsi" w:eastAsiaTheme="minorEastAsia" w:hAnsiTheme="minorHAnsi" w:cstheme="minorBidi"/>
            <w:sz w:val="22"/>
            <w:szCs w:val="22"/>
            <w:lang w:eastAsia="en-AU"/>
          </w:rPr>
          <w:tab/>
        </w:r>
        <w:r w:rsidRPr="00316323">
          <w:t>Assessing compliance with childcare services standards</w:t>
        </w:r>
        <w:r>
          <w:tab/>
        </w:r>
        <w:r>
          <w:fldChar w:fldCharType="begin"/>
        </w:r>
        <w:r>
          <w:instrText xml:space="preserve"> PAGEREF _Toc58512483 \h </w:instrText>
        </w:r>
        <w:r>
          <w:fldChar w:fldCharType="separate"/>
        </w:r>
        <w:r w:rsidR="003D01AF">
          <w:t>601</w:t>
        </w:r>
        <w:r>
          <w:fldChar w:fldCharType="end"/>
        </w:r>
      </w:hyperlink>
    </w:p>
    <w:p w14:paraId="19B943C9" w14:textId="45A05AA0" w:rsidR="00A53AF7" w:rsidRDefault="00A53AF7">
      <w:pPr>
        <w:pStyle w:val="TOC5"/>
        <w:rPr>
          <w:rFonts w:asciiTheme="minorHAnsi" w:eastAsiaTheme="minorEastAsia" w:hAnsiTheme="minorHAnsi" w:cstheme="minorBidi"/>
          <w:sz w:val="22"/>
          <w:szCs w:val="22"/>
          <w:lang w:eastAsia="en-AU"/>
        </w:rPr>
      </w:pPr>
      <w:r>
        <w:tab/>
      </w:r>
      <w:hyperlink w:anchor="_Toc58512484" w:history="1">
        <w:r w:rsidRPr="00316323">
          <w:t>775</w:t>
        </w:r>
        <w:r>
          <w:rPr>
            <w:rFonts w:asciiTheme="minorHAnsi" w:eastAsiaTheme="minorEastAsia" w:hAnsiTheme="minorHAnsi" w:cstheme="minorBidi"/>
            <w:sz w:val="22"/>
            <w:szCs w:val="22"/>
            <w:lang w:eastAsia="en-AU"/>
          </w:rPr>
          <w:tab/>
        </w:r>
        <w:r w:rsidRPr="00316323">
          <w:t>Annual childcare standards report</w:t>
        </w:r>
        <w:r>
          <w:tab/>
        </w:r>
        <w:r>
          <w:fldChar w:fldCharType="begin"/>
        </w:r>
        <w:r>
          <w:instrText xml:space="preserve"> PAGEREF _Toc58512484 \h </w:instrText>
        </w:r>
        <w:r>
          <w:fldChar w:fldCharType="separate"/>
        </w:r>
        <w:r w:rsidR="003D01AF">
          <w:t>602</w:t>
        </w:r>
        <w:r>
          <w:fldChar w:fldCharType="end"/>
        </w:r>
      </w:hyperlink>
    </w:p>
    <w:p w14:paraId="736A4691" w14:textId="404524C0" w:rsidR="00A53AF7" w:rsidRDefault="00A53AF7">
      <w:pPr>
        <w:pStyle w:val="TOC5"/>
        <w:rPr>
          <w:rFonts w:asciiTheme="minorHAnsi" w:eastAsiaTheme="minorEastAsia" w:hAnsiTheme="minorHAnsi" w:cstheme="minorBidi"/>
          <w:sz w:val="22"/>
          <w:szCs w:val="22"/>
          <w:lang w:eastAsia="en-AU"/>
        </w:rPr>
      </w:pPr>
      <w:r>
        <w:tab/>
      </w:r>
      <w:hyperlink w:anchor="_Toc58512485" w:history="1">
        <w:r w:rsidRPr="00316323">
          <w:t>776</w:t>
        </w:r>
        <w:r>
          <w:rPr>
            <w:rFonts w:asciiTheme="minorHAnsi" w:eastAsiaTheme="minorEastAsia" w:hAnsiTheme="minorHAnsi" w:cstheme="minorBidi"/>
            <w:sz w:val="22"/>
            <w:szCs w:val="22"/>
            <w:lang w:eastAsia="en-AU"/>
          </w:rPr>
          <w:tab/>
        </w:r>
        <w:r w:rsidRPr="00316323">
          <w:t>Annual childcare standards report—requirements</w:t>
        </w:r>
        <w:r>
          <w:tab/>
        </w:r>
        <w:r>
          <w:fldChar w:fldCharType="begin"/>
        </w:r>
        <w:r>
          <w:instrText xml:space="preserve"> PAGEREF _Toc58512485 \h </w:instrText>
        </w:r>
        <w:r>
          <w:fldChar w:fldCharType="separate"/>
        </w:r>
        <w:r w:rsidR="003D01AF">
          <w:t>604</w:t>
        </w:r>
        <w:r>
          <w:fldChar w:fldCharType="end"/>
        </w:r>
      </w:hyperlink>
    </w:p>
    <w:p w14:paraId="4F220CA1" w14:textId="2F886A11" w:rsidR="00A53AF7" w:rsidRDefault="00A53AF7">
      <w:pPr>
        <w:pStyle w:val="TOC5"/>
        <w:rPr>
          <w:rFonts w:asciiTheme="minorHAnsi" w:eastAsiaTheme="minorEastAsia" w:hAnsiTheme="minorHAnsi" w:cstheme="minorBidi"/>
          <w:sz w:val="22"/>
          <w:szCs w:val="22"/>
          <w:lang w:eastAsia="en-AU"/>
        </w:rPr>
      </w:pPr>
      <w:r>
        <w:tab/>
      </w:r>
      <w:hyperlink w:anchor="_Toc58512486" w:history="1">
        <w:r w:rsidRPr="00316323">
          <w:t>777</w:t>
        </w:r>
        <w:r>
          <w:rPr>
            <w:rFonts w:asciiTheme="minorHAnsi" w:eastAsiaTheme="minorEastAsia" w:hAnsiTheme="minorHAnsi" w:cstheme="minorBidi"/>
            <w:sz w:val="22"/>
            <w:szCs w:val="22"/>
            <w:lang w:eastAsia="en-AU"/>
          </w:rPr>
          <w:tab/>
        </w:r>
        <w:r w:rsidRPr="00316323">
          <w:t>Annual childcare standards report—consultation</w:t>
        </w:r>
        <w:r>
          <w:tab/>
        </w:r>
        <w:r>
          <w:fldChar w:fldCharType="begin"/>
        </w:r>
        <w:r>
          <w:instrText xml:space="preserve"> PAGEREF _Toc58512486 \h </w:instrText>
        </w:r>
        <w:r>
          <w:fldChar w:fldCharType="separate"/>
        </w:r>
        <w:r w:rsidR="003D01AF">
          <w:t>604</w:t>
        </w:r>
        <w:r>
          <w:fldChar w:fldCharType="end"/>
        </w:r>
      </w:hyperlink>
    </w:p>
    <w:p w14:paraId="684B6250" w14:textId="047C7A77" w:rsidR="00A53AF7" w:rsidRDefault="005C0C4D">
      <w:pPr>
        <w:pStyle w:val="TOC2"/>
        <w:rPr>
          <w:rFonts w:asciiTheme="minorHAnsi" w:eastAsiaTheme="minorEastAsia" w:hAnsiTheme="minorHAnsi" w:cstheme="minorBidi"/>
          <w:b w:val="0"/>
          <w:sz w:val="22"/>
          <w:szCs w:val="22"/>
          <w:lang w:eastAsia="en-AU"/>
        </w:rPr>
      </w:pPr>
      <w:hyperlink w:anchor="_Toc58512487" w:history="1">
        <w:r w:rsidR="00A53AF7" w:rsidRPr="00316323">
          <w:t>Part 20.5</w:t>
        </w:r>
        <w:r w:rsidR="00A53AF7">
          <w:rPr>
            <w:rFonts w:asciiTheme="minorHAnsi" w:eastAsiaTheme="minorEastAsia" w:hAnsiTheme="minorHAnsi" w:cstheme="minorBidi"/>
            <w:b w:val="0"/>
            <w:sz w:val="22"/>
            <w:szCs w:val="22"/>
            <w:lang w:eastAsia="en-AU"/>
          </w:rPr>
          <w:tab/>
        </w:r>
        <w:r w:rsidR="00A53AF7" w:rsidRPr="00316323">
          <w:t>Childcare services—enforcement</w:t>
        </w:r>
        <w:r w:rsidR="00A53AF7" w:rsidRPr="00A53AF7">
          <w:rPr>
            <w:vanish/>
          </w:rPr>
          <w:tab/>
        </w:r>
        <w:r w:rsidR="00A53AF7" w:rsidRPr="00A53AF7">
          <w:rPr>
            <w:vanish/>
          </w:rPr>
          <w:fldChar w:fldCharType="begin"/>
        </w:r>
        <w:r w:rsidR="00A53AF7" w:rsidRPr="00A53AF7">
          <w:rPr>
            <w:vanish/>
          </w:rPr>
          <w:instrText xml:space="preserve"> PAGEREF _Toc58512487 \h </w:instrText>
        </w:r>
        <w:r w:rsidR="00A53AF7" w:rsidRPr="00A53AF7">
          <w:rPr>
            <w:vanish/>
          </w:rPr>
        </w:r>
        <w:r w:rsidR="00A53AF7" w:rsidRPr="00A53AF7">
          <w:rPr>
            <w:vanish/>
          </w:rPr>
          <w:fldChar w:fldCharType="separate"/>
        </w:r>
        <w:r w:rsidR="003D01AF">
          <w:rPr>
            <w:vanish/>
          </w:rPr>
          <w:t>606</w:t>
        </w:r>
        <w:r w:rsidR="00A53AF7" w:rsidRPr="00A53AF7">
          <w:rPr>
            <w:vanish/>
          </w:rPr>
          <w:fldChar w:fldCharType="end"/>
        </w:r>
      </w:hyperlink>
    </w:p>
    <w:p w14:paraId="2F07917F" w14:textId="21459486" w:rsidR="00A53AF7" w:rsidRDefault="00A53AF7">
      <w:pPr>
        <w:pStyle w:val="TOC5"/>
        <w:rPr>
          <w:rFonts w:asciiTheme="minorHAnsi" w:eastAsiaTheme="minorEastAsia" w:hAnsiTheme="minorHAnsi" w:cstheme="minorBidi"/>
          <w:sz w:val="22"/>
          <w:szCs w:val="22"/>
          <w:lang w:eastAsia="en-AU"/>
        </w:rPr>
      </w:pPr>
      <w:r>
        <w:tab/>
      </w:r>
      <w:hyperlink w:anchor="_Toc58512488" w:history="1">
        <w:r w:rsidRPr="00316323">
          <w:t>778</w:t>
        </w:r>
        <w:r>
          <w:rPr>
            <w:rFonts w:asciiTheme="minorHAnsi" w:eastAsiaTheme="minorEastAsia" w:hAnsiTheme="minorHAnsi" w:cstheme="minorBidi"/>
            <w:sz w:val="22"/>
            <w:szCs w:val="22"/>
            <w:lang w:eastAsia="en-AU"/>
          </w:rPr>
          <w:tab/>
        </w:r>
        <w:r w:rsidRPr="00316323">
          <w:t>Removal of child in immediate danger</w:t>
        </w:r>
        <w:r>
          <w:tab/>
        </w:r>
        <w:r>
          <w:fldChar w:fldCharType="begin"/>
        </w:r>
        <w:r>
          <w:instrText xml:space="preserve"> PAGEREF _Toc58512488 \h </w:instrText>
        </w:r>
        <w:r>
          <w:fldChar w:fldCharType="separate"/>
        </w:r>
        <w:r w:rsidR="003D01AF">
          <w:t>606</w:t>
        </w:r>
        <w:r>
          <w:fldChar w:fldCharType="end"/>
        </w:r>
      </w:hyperlink>
    </w:p>
    <w:p w14:paraId="50658755" w14:textId="4C92D5C9" w:rsidR="00A53AF7" w:rsidRDefault="005C0C4D">
      <w:pPr>
        <w:pStyle w:val="TOC1"/>
        <w:rPr>
          <w:rFonts w:asciiTheme="minorHAnsi" w:eastAsiaTheme="minorEastAsia" w:hAnsiTheme="minorHAnsi" w:cstheme="minorBidi"/>
          <w:b w:val="0"/>
          <w:sz w:val="22"/>
          <w:szCs w:val="22"/>
          <w:lang w:eastAsia="en-AU"/>
        </w:rPr>
      </w:pPr>
      <w:hyperlink w:anchor="_Toc58512489" w:history="1">
        <w:r w:rsidR="00A53AF7" w:rsidRPr="00316323">
          <w:t>Chapter 21</w:t>
        </w:r>
        <w:r w:rsidR="00A53AF7">
          <w:rPr>
            <w:rFonts w:asciiTheme="minorHAnsi" w:eastAsiaTheme="minorEastAsia" w:hAnsiTheme="minorHAnsi" w:cstheme="minorBidi"/>
            <w:b w:val="0"/>
            <w:sz w:val="22"/>
            <w:szCs w:val="22"/>
            <w:lang w:eastAsia="en-AU"/>
          </w:rPr>
          <w:tab/>
        </w:r>
        <w:r w:rsidR="00A53AF7" w:rsidRPr="00316323">
          <w:t>Employment of children and young people</w:t>
        </w:r>
        <w:r w:rsidR="00A53AF7" w:rsidRPr="00A53AF7">
          <w:rPr>
            <w:vanish/>
          </w:rPr>
          <w:tab/>
        </w:r>
        <w:r w:rsidR="00A53AF7" w:rsidRPr="00A53AF7">
          <w:rPr>
            <w:vanish/>
          </w:rPr>
          <w:fldChar w:fldCharType="begin"/>
        </w:r>
        <w:r w:rsidR="00A53AF7" w:rsidRPr="00A53AF7">
          <w:rPr>
            <w:vanish/>
          </w:rPr>
          <w:instrText xml:space="preserve"> PAGEREF _Toc58512489 \h </w:instrText>
        </w:r>
        <w:r w:rsidR="00A53AF7" w:rsidRPr="00A53AF7">
          <w:rPr>
            <w:vanish/>
          </w:rPr>
        </w:r>
        <w:r w:rsidR="00A53AF7" w:rsidRPr="00A53AF7">
          <w:rPr>
            <w:vanish/>
          </w:rPr>
          <w:fldChar w:fldCharType="separate"/>
        </w:r>
        <w:r w:rsidR="003D01AF">
          <w:rPr>
            <w:vanish/>
          </w:rPr>
          <w:t>608</w:t>
        </w:r>
        <w:r w:rsidR="00A53AF7" w:rsidRPr="00A53AF7">
          <w:rPr>
            <w:vanish/>
          </w:rPr>
          <w:fldChar w:fldCharType="end"/>
        </w:r>
      </w:hyperlink>
    </w:p>
    <w:p w14:paraId="6205ABAE" w14:textId="13472D0F" w:rsidR="00A53AF7" w:rsidRDefault="005C0C4D">
      <w:pPr>
        <w:pStyle w:val="TOC2"/>
        <w:rPr>
          <w:rFonts w:asciiTheme="minorHAnsi" w:eastAsiaTheme="minorEastAsia" w:hAnsiTheme="minorHAnsi" w:cstheme="minorBidi"/>
          <w:b w:val="0"/>
          <w:sz w:val="22"/>
          <w:szCs w:val="22"/>
          <w:lang w:eastAsia="en-AU"/>
        </w:rPr>
      </w:pPr>
      <w:hyperlink w:anchor="_Toc58512490" w:history="1">
        <w:r w:rsidR="00A53AF7" w:rsidRPr="00316323">
          <w:t>Part 21.1</w:t>
        </w:r>
        <w:r w:rsidR="00A53AF7">
          <w:rPr>
            <w:rFonts w:asciiTheme="minorHAnsi" w:eastAsiaTheme="minorEastAsia" w:hAnsiTheme="minorHAnsi" w:cstheme="minorBidi"/>
            <w:b w:val="0"/>
            <w:sz w:val="22"/>
            <w:szCs w:val="22"/>
            <w:lang w:eastAsia="en-AU"/>
          </w:rPr>
          <w:tab/>
        </w:r>
        <w:r w:rsidR="00A53AF7" w:rsidRPr="00316323">
          <w:t>Important concepts</w:t>
        </w:r>
        <w:r w:rsidR="00A53AF7" w:rsidRPr="00A53AF7">
          <w:rPr>
            <w:vanish/>
          </w:rPr>
          <w:tab/>
        </w:r>
        <w:r w:rsidR="00A53AF7" w:rsidRPr="00A53AF7">
          <w:rPr>
            <w:vanish/>
          </w:rPr>
          <w:fldChar w:fldCharType="begin"/>
        </w:r>
        <w:r w:rsidR="00A53AF7" w:rsidRPr="00A53AF7">
          <w:rPr>
            <w:vanish/>
          </w:rPr>
          <w:instrText xml:space="preserve"> PAGEREF _Toc58512490 \h </w:instrText>
        </w:r>
        <w:r w:rsidR="00A53AF7" w:rsidRPr="00A53AF7">
          <w:rPr>
            <w:vanish/>
          </w:rPr>
        </w:r>
        <w:r w:rsidR="00A53AF7" w:rsidRPr="00A53AF7">
          <w:rPr>
            <w:vanish/>
          </w:rPr>
          <w:fldChar w:fldCharType="separate"/>
        </w:r>
        <w:r w:rsidR="003D01AF">
          <w:rPr>
            <w:vanish/>
          </w:rPr>
          <w:t>608</w:t>
        </w:r>
        <w:r w:rsidR="00A53AF7" w:rsidRPr="00A53AF7">
          <w:rPr>
            <w:vanish/>
          </w:rPr>
          <w:fldChar w:fldCharType="end"/>
        </w:r>
      </w:hyperlink>
    </w:p>
    <w:p w14:paraId="0E983052" w14:textId="2221D62D" w:rsidR="00A53AF7" w:rsidRDefault="00A53AF7">
      <w:pPr>
        <w:pStyle w:val="TOC5"/>
        <w:rPr>
          <w:rFonts w:asciiTheme="minorHAnsi" w:eastAsiaTheme="minorEastAsia" w:hAnsiTheme="minorHAnsi" w:cstheme="minorBidi"/>
          <w:sz w:val="22"/>
          <w:szCs w:val="22"/>
          <w:lang w:eastAsia="en-AU"/>
        </w:rPr>
      </w:pPr>
      <w:r>
        <w:tab/>
      </w:r>
      <w:hyperlink w:anchor="_Toc58512491" w:history="1">
        <w:r w:rsidRPr="00316323">
          <w:t>780</w:t>
        </w:r>
        <w:r>
          <w:rPr>
            <w:rFonts w:asciiTheme="minorHAnsi" w:eastAsiaTheme="minorEastAsia" w:hAnsiTheme="minorHAnsi" w:cstheme="minorBidi"/>
            <w:sz w:val="22"/>
            <w:szCs w:val="22"/>
            <w:lang w:eastAsia="en-AU"/>
          </w:rPr>
          <w:tab/>
        </w:r>
        <w:r w:rsidRPr="00316323">
          <w:t>Definitions—ch 21</w:t>
        </w:r>
        <w:r>
          <w:tab/>
        </w:r>
        <w:r>
          <w:fldChar w:fldCharType="begin"/>
        </w:r>
        <w:r>
          <w:instrText xml:space="preserve"> PAGEREF _Toc58512491 \h </w:instrText>
        </w:r>
        <w:r>
          <w:fldChar w:fldCharType="separate"/>
        </w:r>
        <w:r w:rsidR="003D01AF">
          <w:t>608</w:t>
        </w:r>
        <w:r>
          <w:fldChar w:fldCharType="end"/>
        </w:r>
      </w:hyperlink>
    </w:p>
    <w:p w14:paraId="7F8261CC" w14:textId="1BD50B98" w:rsidR="00A53AF7" w:rsidRDefault="00A53AF7">
      <w:pPr>
        <w:pStyle w:val="TOC5"/>
        <w:rPr>
          <w:rFonts w:asciiTheme="minorHAnsi" w:eastAsiaTheme="minorEastAsia" w:hAnsiTheme="minorHAnsi" w:cstheme="minorBidi"/>
          <w:sz w:val="22"/>
          <w:szCs w:val="22"/>
          <w:lang w:eastAsia="en-AU"/>
        </w:rPr>
      </w:pPr>
      <w:r>
        <w:tab/>
      </w:r>
      <w:hyperlink w:anchor="_Toc58512492" w:history="1">
        <w:r w:rsidRPr="00316323">
          <w:t>781</w:t>
        </w:r>
        <w:r>
          <w:rPr>
            <w:rFonts w:asciiTheme="minorHAnsi" w:eastAsiaTheme="minorEastAsia" w:hAnsiTheme="minorHAnsi" w:cstheme="minorBidi"/>
            <w:sz w:val="22"/>
            <w:szCs w:val="22"/>
            <w:lang w:eastAsia="en-AU"/>
          </w:rPr>
          <w:tab/>
        </w:r>
        <w:r w:rsidRPr="00316323">
          <w:t xml:space="preserve">When does someone </w:t>
        </w:r>
        <w:r w:rsidRPr="00316323">
          <w:rPr>
            <w:i/>
          </w:rPr>
          <w:t>employ</w:t>
        </w:r>
        <w:r w:rsidRPr="00316323">
          <w:t xml:space="preserve"> a child or young person?</w:t>
        </w:r>
        <w:r>
          <w:tab/>
        </w:r>
        <w:r>
          <w:fldChar w:fldCharType="begin"/>
        </w:r>
        <w:r>
          <w:instrText xml:space="preserve"> PAGEREF _Toc58512492 \h </w:instrText>
        </w:r>
        <w:r>
          <w:fldChar w:fldCharType="separate"/>
        </w:r>
        <w:r w:rsidR="003D01AF">
          <w:t>609</w:t>
        </w:r>
        <w:r>
          <w:fldChar w:fldCharType="end"/>
        </w:r>
      </w:hyperlink>
    </w:p>
    <w:p w14:paraId="47EECF29" w14:textId="4A543DD1" w:rsidR="00A53AF7" w:rsidRDefault="00A53AF7">
      <w:pPr>
        <w:pStyle w:val="TOC5"/>
        <w:rPr>
          <w:rFonts w:asciiTheme="minorHAnsi" w:eastAsiaTheme="minorEastAsia" w:hAnsiTheme="minorHAnsi" w:cstheme="minorBidi"/>
          <w:sz w:val="22"/>
          <w:szCs w:val="22"/>
          <w:lang w:eastAsia="en-AU"/>
        </w:rPr>
      </w:pPr>
      <w:r>
        <w:tab/>
      </w:r>
      <w:hyperlink w:anchor="_Toc58512493" w:history="1">
        <w:r w:rsidRPr="00316323">
          <w:t>782</w:t>
        </w:r>
        <w:r>
          <w:rPr>
            <w:rFonts w:asciiTheme="minorHAnsi" w:eastAsiaTheme="minorEastAsia" w:hAnsiTheme="minorHAnsi" w:cstheme="minorBidi"/>
            <w:sz w:val="22"/>
            <w:szCs w:val="22"/>
            <w:lang w:eastAsia="en-AU"/>
          </w:rPr>
          <w:tab/>
        </w:r>
        <w:r w:rsidRPr="00316323">
          <w:t xml:space="preserve">When is employment </w:t>
        </w:r>
        <w:r w:rsidRPr="00316323">
          <w:rPr>
            <w:i/>
          </w:rPr>
          <w:t>contrary to the best interests of a child or young person</w:t>
        </w:r>
        <w:r w:rsidRPr="00316323">
          <w:t>?</w:t>
        </w:r>
        <w:r>
          <w:tab/>
        </w:r>
        <w:r>
          <w:fldChar w:fldCharType="begin"/>
        </w:r>
        <w:r>
          <w:instrText xml:space="preserve"> PAGEREF _Toc58512493 \h </w:instrText>
        </w:r>
        <w:r>
          <w:fldChar w:fldCharType="separate"/>
        </w:r>
        <w:r w:rsidR="003D01AF">
          <w:t>609</w:t>
        </w:r>
        <w:r>
          <w:fldChar w:fldCharType="end"/>
        </w:r>
      </w:hyperlink>
    </w:p>
    <w:p w14:paraId="2F8E4212" w14:textId="020C1CAB" w:rsidR="00A53AF7" w:rsidRDefault="005C0C4D">
      <w:pPr>
        <w:pStyle w:val="TOC2"/>
        <w:rPr>
          <w:rFonts w:asciiTheme="minorHAnsi" w:eastAsiaTheme="minorEastAsia" w:hAnsiTheme="minorHAnsi" w:cstheme="minorBidi"/>
          <w:b w:val="0"/>
          <w:sz w:val="22"/>
          <w:szCs w:val="22"/>
          <w:lang w:eastAsia="en-AU"/>
        </w:rPr>
      </w:pPr>
      <w:hyperlink w:anchor="_Toc58512494" w:history="1">
        <w:r w:rsidR="00A53AF7" w:rsidRPr="00316323">
          <w:t>Part 21.2</w:t>
        </w:r>
        <w:r w:rsidR="00A53AF7">
          <w:rPr>
            <w:rFonts w:asciiTheme="minorHAnsi" w:eastAsiaTheme="minorEastAsia" w:hAnsiTheme="minorHAnsi" w:cstheme="minorBidi"/>
            <w:b w:val="0"/>
            <w:sz w:val="22"/>
            <w:szCs w:val="22"/>
            <w:lang w:eastAsia="en-AU"/>
          </w:rPr>
          <w:tab/>
        </w:r>
        <w:r w:rsidR="00A53AF7" w:rsidRPr="00316323">
          <w:t>Work experience programs—exemption</w:t>
        </w:r>
        <w:r w:rsidR="00A53AF7" w:rsidRPr="00A53AF7">
          <w:rPr>
            <w:vanish/>
          </w:rPr>
          <w:tab/>
        </w:r>
        <w:r w:rsidR="00A53AF7" w:rsidRPr="00A53AF7">
          <w:rPr>
            <w:vanish/>
          </w:rPr>
          <w:fldChar w:fldCharType="begin"/>
        </w:r>
        <w:r w:rsidR="00A53AF7" w:rsidRPr="00A53AF7">
          <w:rPr>
            <w:vanish/>
          </w:rPr>
          <w:instrText xml:space="preserve"> PAGEREF _Toc58512494 \h </w:instrText>
        </w:r>
        <w:r w:rsidR="00A53AF7" w:rsidRPr="00A53AF7">
          <w:rPr>
            <w:vanish/>
          </w:rPr>
        </w:r>
        <w:r w:rsidR="00A53AF7" w:rsidRPr="00A53AF7">
          <w:rPr>
            <w:vanish/>
          </w:rPr>
          <w:fldChar w:fldCharType="separate"/>
        </w:r>
        <w:r w:rsidR="003D01AF">
          <w:rPr>
            <w:vanish/>
          </w:rPr>
          <w:t>610</w:t>
        </w:r>
        <w:r w:rsidR="00A53AF7" w:rsidRPr="00A53AF7">
          <w:rPr>
            <w:vanish/>
          </w:rPr>
          <w:fldChar w:fldCharType="end"/>
        </w:r>
      </w:hyperlink>
    </w:p>
    <w:p w14:paraId="7F896EC6" w14:textId="0C0FA06B" w:rsidR="00A53AF7" w:rsidRDefault="00A53AF7">
      <w:pPr>
        <w:pStyle w:val="TOC5"/>
        <w:rPr>
          <w:rFonts w:asciiTheme="minorHAnsi" w:eastAsiaTheme="minorEastAsia" w:hAnsiTheme="minorHAnsi" w:cstheme="minorBidi"/>
          <w:sz w:val="22"/>
          <w:szCs w:val="22"/>
          <w:lang w:eastAsia="en-AU"/>
        </w:rPr>
      </w:pPr>
      <w:r>
        <w:tab/>
      </w:r>
      <w:hyperlink w:anchor="_Toc58512495" w:history="1">
        <w:r w:rsidRPr="00316323">
          <w:t>783</w:t>
        </w:r>
        <w:r>
          <w:rPr>
            <w:rFonts w:asciiTheme="minorHAnsi" w:eastAsiaTheme="minorEastAsia" w:hAnsiTheme="minorHAnsi" w:cstheme="minorBidi"/>
            <w:sz w:val="22"/>
            <w:szCs w:val="22"/>
            <w:lang w:eastAsia="en-AU"/>
          </w:rPr>
          <w:tab/>
        </w:r>
        <w:r w:rsidRPr="00316323">
          <w:t>Work experience program—exemption from ch 21</w:t>
        </w:r>
        <w:r>
          <w:tab/>
        </w:r>
        <w:r>
          <w:fldChar w:fldCharType="begin"/>
        </w:r>
        <w:r>
          <w:instrText xml:space="preserve"> PAGEREF _Toc58512495 \h </w:instrText>
        </w:r>
        <w:r>
          <w:fldChar w:fldCharType="separate"/>
        </w:r>
        <w:r w:rsidR="003D01AF">
          <w:t>610</w:t>
        </w:r>
        <w:r>
          <w:fldChar w:fldCharType="end"/>
        </w:r>
      </w:hyperlink>
    </w:p>
    <w:p w14:paraId="566B91A6" w14:textId="550453FB" w:rsidR="00A53AF7" w:rsidRDefault="00A53AF7">
      <w:pPr>
        <w:pStyle w:val="TOC5"/>
        <w:rPr>
          <w:rFonts w:asciiTheme="minorHAnsi" w:eastAsiaTheme="minorEastAsia" w:hAnsiTheme="minorHAnsi" w:cstheme="minorBidi"/>
          <w:sz w:val="22"/>
          <w:szCs w:val="22"/>
          <w:lang w:eastAsia="en-AU"/>
        </w:rPr>
      </w:pPr>
      <w:r>
        <w:tab/>
      </w:r>
      <w:hyperlink w:anchor="_Toc58512496" w:history="1">
        <w:r w:rsidRPr="00316323">
          <w:t>784</w:t>
        </w:r>
        <w:r>
          <w:rPr>
            <w:rFonts w:asciiTheme="minorHAnsi" w:eastAsiaTheme="minorEastAsia" w:hAnsiTheme="minorHAnsi" w:cstheme="minorBidi"/>
            <w:sz w:val="22"/>
            <w:szCs w:val="22"/>
            <w:lang w:eastAsia="en-AU"/>
          </w:rPr>
          <w:tab/>
        </w:r>
        <w:r w:rsidRPr="00316323">
          <w:t>Work experience program—decision on application</w:t>
        </w:r>
        <w:r>
          <w:tab/>
        </w:r>
        <w:r>
          <w:fldChar w:fldCharType="begin"/>
        </w:r>
        <w:r>
          <w:instrText xml:space="preserve"> PAGEREF _Toc58512496 \h </w:instrText>
        </w:r>
        <w:r>
          <w:fldChar w:fldCharType="separate"/>
        </w:r>
        <w:r w:rsidR="003D01AF">
          <w:t>610</w:t>
        </w:r>
        <w:r>
          <w:fldChar w:fldCharType="end"/>
        </w:r>
      </w:hyperlink>
    </w:p>
    <w:p w14:paraId="77BF608C" w14:textId="03C2B1A4" w:rsidR="00A53AF7" w:rsidRDefault="00A53AF7">
      <w:pPr>
        <w:pStyle w:val="TOC5"/>
        <w:rPr>
          <w:rFonts w:asciiTheme="minorHAnsi" w:eastAsiaTheme="minorEastAsia" w:hAnsiTheme="minorHAnsi" w:cstheme="minorBidi"/>
          <w:sz w:val="22"/>
          <w:szCs w:val="22"/>
          <w:lang w:eastAsia="en-AU"/>
        </w:rPr>
      </w:pPr>
      <w:r>
        <w:tab/>
      </w:r>
      <w:hyperlink w:anchor="_Toc58512497" w:history="1">
        <w:r w:rsidRPr="00316323">
          <w:t>785</w:t>
        </w:r>
        <w:r>
          <w:rPr>
            <w:rFonts w:asciiTheme="minorHAnsi" w:eastAsiaTheme="minorEastAsia" w:hAnsiTheme="minorHAnsi" w:cstheme="minorBidi"/>
            <w:sz w:val="22"/>
            <w:szCs w:val="22"/>
            <w:lang w:eastAsia="en-AU"/>
          </w:rPr>
          <w:tab/>
        </w:r>
        <w:r w:rsidRPr="00316323">
          <w:t>Work experience program exemption—further information</w:t>
        </w:r>
        <w:r>
          <w:tab/>
        </w:r>
        <w:r>
          <w:fldChar w:fldCharType="begin"/>
        </w:r>
        <w:r>
          <w:instrText xml:space="preserve"> PAGEREF _Toc58512497 \h </w:instrText>
        </w:r>
        <w:r>
          <w:fldChar w:fldCharType="separate"/>
        </w:r>
        <w:r w:rsidR="003D01AF">
          <w:t>611</w:t>
        </w:r>
        <w:r>
          <w:fldChar w:fldCharType="end"/>
        </w:r>
      </w:hyperlink>
    </w:p>
    <w:p w14:paraId="03E7D37F" w14:textId="32C6710C" w:rsidR="00A53AF7" w:rsidRDefault="00A53AF7">
      <w:pPr>
        <w:pStyle w:val="TOC5"/>
        <w:rPr>
          <w:rFonts w:asciiTheme="minorHAnsi" w:eastAsiaTheme="minorEastAsia" w:hAnsiTheme="minorHAnsi" w:cstheme="minorBidi"/>
          <w:sz w:val="22"/>
          <w:szCs w:val="22"/>
          <w:lang w:eastAsia="en-AU"/>
        </w:rPr>
      </w:pPr>
      <w:r>
        <w:tab/>
      </w:r>
      <w:hyperlink w:anchor="_Toc58512498" w:history="1">
        <w:r w:rsidRPr="00316323">
          <w:t>786</w:t>
        </w:r>
        <w:r>
          <w:rPr>
            <w:rFonts w:asciiTheme="minorHAnsi" w:eastAsiaTheme="minorEastAsia" w:hAnsiTheme="minorHAnsi" w:cstheme="minorBidi"/>
            <w:sz w:val="22"/>
            <w:szCs w:val="22"/>
            <w:lang w:eastAsia="en-AU"/>
          </w:rPr>
          <w:tab/>
        </w:r>
        <w:r w:rsidRPr="00316323">
          <w:t>Suspension of work experience program exemption</w:t>
        </w:r>
        <w:r>
          <w:tab/>
        </w:r>
        <w:r>
          <w:fldChar w:fldCharType="begin"/>
        </w:r>
        <w:r>
          <w:instrText xml:space="preserve"> PAGEREF _Toc58512498 \h </w:instrText>
        </w:r>
        <w:r>
          <w:fldChar w:fldCharType="separate"/>
        </w:r>
        <w:r w:rsidR="003D01AF">
          <w:t>611</w:t>
        </w:r>
        <w:r>
          <w:fldChar w:fldCharType="end"/>
        </w:r>
      </w:hyperlink>
    </w:p>
    <w:p w14:paraId="6FA973B2" w14:textId="46B4E5CD" w:rsidR="00A53AF7" w:rsidRDefault="00A53AF7">
      <w:pPr>
        <w:pStyle w:val="TOC5"/>
        <w:rPr>
          <w:rFonts w:asciiTheme="minorHAnsi" w:eastAsiaTheme="minorEastAsia" w:hAnsiTheme="minorHAnsi" w:cstheme="minorBidi"/>
          <w:sz w:val="22"/>
          <w:szCs w:val="22"/>
          <w:lang w:eastAsia="en-AU"/>
        </w:rPr>
      </w:pPr>
      <w:r>
        <w:tab/>
      </w:r>
      <w:hyperlink w:anchor="_Toc58512499" w:history="1">
        <w:r w:rsidRPr="00316323">
          <w:t>787</w:t>
        </w:r>
        <w:r>
          <w:rPr>
            <w:rFonts w:asciiTheme="minorHAnsi" w:eastAsiaTheme="minorEastAsia" w:hAnsiTheme="minorHAnsi" w:cstheme="minorBidi"/>
            <w:sz w:val="22"/>
            <w:szCs w:val="22"/>
            <w:lang w:eastAsia="en-AU"/>
          </w:rPr>
          <w:tab/>
        </w:r>
        <w:r w:rsidRPr="00316323">
          <w:t>Revocation of educational institution’s exemption</w:t>
        </w:r>
        <w:r>
          <w:tab/>
        </w:r>
        <w:r>
          <w:fldChar w:fldCharType="begin"/>
        </w:r>
        <w:r>
          <w:instrText xml:space="preserve"> PAGEREF _Toc58512499 \h </w:instrText>
        </w:r>
        <w:r>
          <w:fldChar w:fldCharType="separate"/>
        </w:r>
        <w:r w:rsidR="003D01AF">
          <w:t>612</w:t>
        </w:r>
        <w:r>
          <w:fldChar w:fldCharType="end"/>
        </w:r>
      </w:hyperlink>
    </w:p>
    <w:p w14:paraId="52C85538" w14:textId="35F96086" w:rsidR="00A53AF7" w:rsidRDefault="005C0C4D">
      <w:pPr>
        <w:pStyle w:val="TOC2"/>
        <w:rPr>
          <w:rFonts w:asciiTheme="minorHAnsi" w:eastAsiaTheme="minorEastAsia" w:hAnsiTheme="minorHAnsi" w:cstheme="minorBidi"/>
          <w:b w:val="0"/>
          <w:sz w:val="22"/>
          <w:szCs w:val="22"/>
          <w:lang w:eastAsia="en-AU"/>
        </w:rPr>
      </w:pPr>
      <w:hyperlink w:anchor="_Toc58512500" w:history="1">
        <w:r w:rsidR="00A53AF7" w:rsidRPr="00316323">
          <w:t>Part 21.3</w:t>
        </w:r>
        <w:r w:rsidR="00A53AF7">
          <w:rPr>
            <w:rFonts w:asciiTheme="minorHAnsi" w:eastAsiaTheme="minorEastAsia" w:hAnsiTheme="minorHAnsi" w:cstheme="minorBidi"/>
            <w:b w:val="0"/>
            <w:sz w:val="22"/>
            <w:szCs w:val="22"/>
            <w:lang w:eastAsia="en-AU"/>
          </w:rPr>
          <w:tab/>
        </w:r>
        <w:r w:rsidR="00A53AF7" w:rsidRPr="00316323">
          <w:t>Employment of children and young people</w:t>
        </w:r>
        <w:r w:rsidR="00A53AF7" w:rsidRPr="00A53AF7">
          <w:rPr>
            <w:vanish/>
          </w:rPr>
          <w:tab/>
        </w:r>
        <w:r w:rsidR="00A53AF7" w:rsidRPr="00A53AF7">
          <w:rPr>
            <w:vanish/>
          </w:rPr>
          <w:fldChar w:fldCharType="begin"/>
        </w:r>
        <w:r w:rsidR="00A53AF7" w:rsidRPr="00A53AF7">
          <w:rPr>
            <w:vanish/>
          </w:rPr>
          <w:instrText xml:space="preserve"> PAGEREF _Toc58512500 \h </w:instrText>
        </w:r>
        <w:r w:rsidR="00A53AF7" w:rsidRPr="00A53AF7">
          <w:rPr>
            <w:vanish/>
          </w:rPr>
        </w:r>
        <w:r w:rsidR="00A53AF7" w:rsidRPr="00A53AF7">
          <w:rPr>
            <w:vanish/>
          </w:rPr>
          <w:fldChar w:fldCharType="separate"/>
        </w:r>
        <w:r w:rsidR="003D01AF">
          <w:rPr>
            <w:vanish/>
          </w:rPr>
          <w:t>614</w:t>
        </w:r>
        <w:r w:rsidR="00A53AF7" w:rsidRPr="00A53AF7">
          <w:rPr>
            <w:vanish/>
          </w:rPr>
          <w:fldChar w:fldCharType="end"/>
        </w:r>
      </w:hyperlink>
    </w:p>
    <w:p w14:paraId="6A7A325D" w14:textId="21874865" w:rsidR="00A53AF7" w:rsidRDefault="00A53AF7">
      <w:pPr>
        <w:pStyle w:val="TOC5"/>
        <w:rPr>
          <w:rFonts w:asciiTheme="minorHAnsi" w:eastAsiaTheme="minorEastAsia" w:hAnsiTheme="minorHAnsi" w:cstheme="minorBidi"/>
          <w:sz w:val="22"/>
          <w:szCs w:val="22"/>
          <w:lang w:eastAsia="en-AU"/>
        </w:rPr>
      </w:pPr>
      <w:r>
        <w:tab/>
      </w:r>
      <w:hyperlink w:anchor="_Toc58512501" w:history="1">
        <w:r w:rsidRPr="00316323">
          <w:t>788</w:t>
        </w:r>
        <w:r>
          <w:rPr>
            <w:rFonts w:asciiTheme="minorHAnsi" w:eastAsiaTheme="minorEastAsia" w:hAnsiTheme="minorHAnsi" w:cstheme="minorBidi"/>
            <w:sz w:val="22"/>
            <w:szCs w:val="22"/>
            <w:lang w:eastAsia="en-AU"/>
          </w:rPr>
          <w:tab/>
        </w:r>
        <w:r w:rsidRPr="00316323">
          <w:t>Director</w:t>
        </w:r>
        <w:r w:rsidRPr="00316323">
          <w:noBreakHyphen/>
          <w:t>general may prohibit employment</w:t>
        </w:r>
        <w:r>
          <w:tab/>
        </w:r>
        <w:r>
          <w:fldChar w:fldCharType="begin"/>
        </w:r>
        <w:r>
          <w:instrText xml:space="preserve"> PAGEREF _Toc58512501 \h </w:instrText>
        </w:r>
        <w:r>
          <w:fldChar w:fldCharType="separate"/>
        </w:r>
        <w:r w:rsidR="003D01AF">
          <w:t>614</w:t>
        </w:r>
        <w:r>
          <w:fldChar w:fldCharType="end"/>
        </w:r>
      </w:hyperlink>
    </w:p>
    <w:p w14:paraId="6CEAFEA3" w14:textId="5179E4F2" w:rsidR="00A53AF7" w:rsidRDefault="00A53AF7">
      <w:pPr>
        <w:pStyle w:val="TOC5"/>
        <w:rPr>
          <w:rFonts w:asciiTheme="minorHAnsi" w:eastAsiaTheme="minorEastAsia" w:hAnsiTheme="minorHAnsi" w:cstheme="minorBidi"/>
          <w:sz w:val="22"/>
          <w:szCs w:val="22"/>
          <w:lang w:eastAsia="en-AU"/>
        </w:rPr>
      </w:pPr>
      <w:r>
        <w:tab/>
      </w:r>
      <w:hyperlink w:anchor="_Toc58512502" w:history="1">
        <w:r w:rsidRPr="00316323">
          <w:t>789</w:t>
        </w:r>
        <w:r>
          <w:rPr>
            <w:rFonts w:asciiTheme="minorHAnsi" w:eastAsiaTheme="minorEastAsia" w:hAnsiTheme="minorHAnsi" w:cstheme="minorBidi"/>
            <w:sz w:val="22"/>
            <w:szCs w:val="22"/>
            <w:lang w:eastAsia="en-AU"/>
          </w:rPr>
          <w:tab/>
        </w:r>
        <w:r w:rsidRPr="00316323">
          <w:t>Offence—contravene employment prohibition notice</w:t>
        </w:r>
        <w:r>
          <w:tab/>
        </w:r>
        <w:r>
          <w:fldChar w:fldCharType="begin"/>
        </w:r>
        <w:r>
          <w:instrText xml:space="preserve"> PAGEREF _Toc58512502 \h </w:instrText>
        </w:r>
        <w:r>
          <w:fldChar w:fldCharType="separate"/>
        </w:r>
        <w:r w:rsidR="003D01AF">
          <w:t>614</w:t>
        </w:r>
        <w:r>
          <w:fldChar w:fldCharType="end"/>
        </w:r>
      </w:hyperlink>
    </w:p>
    <w:p w14:paraId="0E379FCA" w14:textId="19458027" w:rsidR="00A53AF7" w:rsidRDefault="00A53AF7">
      <w:pPr>
        <w:pStyle w:val="TOC5"/>
        <w:rPr>
          <w:rFonts w:asciiTheme="minorHAnsi" w:eastAsiaTheme="minorEastAsia" w:hAnsiTheme="minorHAnsi" w:cstheme="minorBidi"/>
          <w:sz w:val="22"/>
          <w:szCs w:val="22"/>
          <w:lang w:eastAsia="en-AU"/>
        </w:rPr>
      </w:pPr>
      <w:r>
        <w:tab/>
      </w:r>
      <w:hyperlink w:anchor="_Toc58512503" w:history="1">
        <w:r w:rsidRPr="00316323">
          <w:t>790</w:t>
        </w:r>
        <w:r>
          <w:rPr>
            <w:rFonts w:asciiTheme="minorHAnsi" w:eastAsiaTheme="minorEastAsia" w:hAnsiTheme="minorHAnsi" w:cstheme="minorBidi"/>
            <w:sz w:val="22"/>
            <w:szCs w:val="22"/>
            <w:lang w:eastAsia="en-AU"/>
          </w:rPr>
          <w:tab/>
        </w:r>
        <w:r w:rsidRPr="00316323">
          <w:t>Director</w:t>
        </w:r>
        <w:r w:rsidRPr="00316323">
          <w:noBreakHyphen/>
          <w:t>general may state conditions of employment</w:t>
        </w:r>
        <w:r>
          <w:tab/>
        </w:r>
        <w:r>
          <w:fldChar w:fldCharType="begin"/>
        </w:r>
        <w:r>
          <w:instrText xml:space="preserve"> PAGEREF _Toc58512503 \h </w:instrText>
        </w:r>
        <w:r>
          <w:fldChar w:fldCharType="separate"/>
        </w:r>
        <w:r w:rsidR="003D01AF">
          <w:t>615</w:t>
        </w:r>
        <w:r>
          <w:fldChar w:fldCharType="end"/>
        </w:r>
      </w:hyperlink>
    </w:p>
    <w:p w14:paraId="06F9C381" w14:textId="3CC7D75A" w:rsidR="00A53AF7" w:rsidRDefault="00A53AF7">
      <w:pPr>
        <w:pStyle w:val="TOC5"/>
        <w:rPr>
          <w:rFonts w:asciiTheme="minorHAnsi" w:eastAsiaTheme="minorEastAsia" w:hAnsiTheme="minorHAnsi" w:cstheme="minorBidi"/>
          <w:sz w:val="22"/>
          <w:szCs w:val="22"/>
          <w:lang w:eastAsia="en-AU"/>
        </w:rPr>
      </w:pPr>
      <w:r>
        <w:lastRenderedPageBreak/>
        <w:tab/>
      </w:r>
      <w:hyperlink w:anchor="_Toc58512504" w:history="1">
        <w:r w:rsidRPr="00316323">
          <w:t>791</w:t>
        </w:r>
        <w:r>
          <w:rPr>
            <w:rFonts w:asciiTheme="minorHAnsi" w:eastAsiaTheme="minorEastAsia" w:hAnsiTheme="minorHAnsi" w:cstheme="minorBidi"/>
            <w:sz w:val="22"/>
            <w:szCs w:val="22"/>
            <w:lang w:eastAsia="en-AU"/>
          </w:rPr>
          <w:tab/>
        </w:r>
        <w:r w:rsidRPr="00316323">
          <w:t>Offence—contravene employment conditions notice</w:t>
        </w:r>
        <w:r>
          <w:tab/>
        </w:r>
        <w:r>
          <w:fldChar w:fldCharType="begin"/>
        </w:r>
        <w:r>
          <w:instrText xml:space="preserve"> PAGEREF _Toc58512504 \h </w:instrText>
        </w:r>
        <w:r>
          <w:fldChar w:fldCharType="separate"/>
        </w:r>
        <w:r w:rsidR="003D01AF">
          <w:t>615</w:t>
        </w:r>
        <w:r>
          <w:fldChar w:fldCharType="end"/>
        </w:r>
      </w:hyperlink>
    </w:p>
    <w:p w14:paraId="36CDEB67" w14:textId="442B99FE" w:rsidR="00A53AF7" w:rsidRDefault="00A53AF7">
      <w:pPr>
        <w:pStyle w:val="TOC5"/>
        <w:rPr>
          <w:rFonts w:asciiTheme="minorHAnsi" w:eastAsiaTheme="minorEastAsia" w:hAnsiTheme="minorHAnsi" w:cstheme="minorBidi"/>
          <w:sz w:val="22"/>
          <w:szCs w:val="22"/>
          <w:lang w:eastAsia="en-AU"/>
        </w:rPr>
      </w:pPr>
      <w:r>
        <w:tab/>
      </w:r>
      <w:hyperlink w:anchor="_Toc58512505" w:history="1">
        <w:r w:rsidRPr="00316323">
          <w:t>792</w:t>
        </w:r>
        <w:r>
          <w:rPr>
            <w:rFonts w:asciiTheme="minorHAnsi" w:eastAsiaTheme="minorEastAsia" w:hAnsiTheme="minorHAnsi" w:cstheme="minorBidi"/>
            <w:sz w:val="22"/>
            <w:szCs w:val="22"/>
            <w:lang w:eastAsia="en-AU"/>
          </w:rPr>
          <w:tab/>
        </w:r>
        <w:r w:rsidRPr="00316323">
          <w:t>Children and young people employment standards</w:t>
        </w:r>
        <w:r>
          <w:tab/>
        </w:r>
        <w:r>
          <w:fldChar w:fldCharType="begin"/>
        </w:r>
        <w:r>
          <w:instrText xml:space="preserve"> PAGEREF _Toc58512505 \h </w:instrText>
        </w:r>
        <w:r>
          <w:fldChar w:fldCharType="separate"/>
        </w:r>
        <w:r w:rsidR="003D01AF">
          <w:t>615</w:t>
        </w:r>
        <w:r>
          <w:fldChar w:fldCharType="end"/>
        </w:r>
      </w:hyperlink>
    </w:p>
    <w:p w14:paraId="14CCA975" w14:textId="22F2D06A" w:rsidR="00A53AF7" w:rsidRDefault="005C0C4D">
      <w:pPr>
        <w:pStyle w:val="TOC2"/>
        <w:rPr>
          <w:rFonts w:asciiTheme="minorHAnsi" w:eastAsiaTheme="minorEastAsia" w:hAnsiTheme="minorHAnsi" w:cstheme="minorBidi"/>
          <w:b w:val="0"/>
          <w:sz w:val="22"/>
          <w:szCs w:val="22"/>
          <w:lang w:eastAsia="en-AU"/>
        </w:rPr>
      </w:pPr>
      <w:hyperlink w:anchor="_Toc58512506" w:history="1">
        <w:r w:rsidR="00A53AF7" w:rsidRPr="00316323">
          <w:t>Part 21.4</w:t>
        </w:r>
        <w:r w:rsidR="00A53AF7">
          <w:rPr>
            <w:rFonts w:asciiTheme="minorHAnsi" w:eastAsiaTheme="minorEastAsia" w:hAnsiTheme="minorHAnsi" w:cstheme="minorBidi"/>
            <w:b w:val="0"/>
            <w:sz w:val="22"/>
            <w:szCs w:val="22"/>
            <w:lang w:eastAsia="en-AU"/>
          </w:rPr>
          <w:tab/>
        </w:r>
        <w:r w:rsidR="00A53AF7" w:rsidRPr="00316323">
          <w:t>Employment of children and young people under 15 years old</w:t>
        </w:r>
        <w:r w:rsidR="00A53AF7" w:rsidRPr="00A53AF7">
          <w:rPr>
            <w:vanish/>
          </w:rPr>
          <w:tab/>
        </w:r>
        <w:r w:rsidR="00A53AF7" w:rsidRPr="00A53AF7">
          <w:rPr>
            <w:vanish/>
          </w:rPr>
          <w:fldChar w:fldCharType="begin"/>
        </w:r>
        <w:r w:rsidR="00A53AF7" w:rsidRPr="00A53AF7">
          <w:rPr>
            <w:vanish/>
          </w:rPr>
          <w:instrText xml:space="preserve"> PAGEREF _Toc58512506 \h </w:instrText>
        </w:r>
        <w:r w:rsidR="00A53AF7" w:rsidRPr="00A53AF7">
          <w:rPr>
            <w:vanish/>
          </w:rPr>
        </w:r>
        <w:r w:rsidR="00A53AF7" w:rsidRPr="00A53AF7">
          <w:rPr>
            <w:vanish/>
          </w:rPr>
          <w:fldChar w:fldCharType="separate"/>
        </w:r>
        <w:r w:rsidR="003D01AF">
          <w:rPr>
            <w:vanish/>
          </w:rPr>
          <w:t>616</w:t>
        </w:r>
        <w:r w:rsidR="00A53AF7" w:rsidRPr="00A53AF7">
          <w:rPr>
            <w:vanish/>
          </w:rPr>
          <w:fldChar w:fldCharType="end"/>
        </w:r>
      </w:hyperlink>
    </w:p>
    <w:p w14:paraId="0A8DBB95" w14:textId="36098E88" w:rsidR="00A53AF7" w:rsidRDefault="00A53AF7">
      <w:pPr>
        <w:pStyle w:val="TOC5"/>
        <w:rPr>
          <w:rFonts w:asciiTheme="minorHAnsi" w:eastAsiaTheme="minorEastAsia" w:hAnsiTheme="minorHAnsi" w:cstheme="minorBidi"/>
          <w:sz w:val="22"/>
          <w:szCs w:val="22"/>
          <w:lang w:eastAsia="en-AU"/>
        </w:rPr>
      </w:pPr>
      <w:r>
        <w:tab/>
      </w:r>
      <w:hyperlink w:anchor="_Toc58512507" w:history="1">
        <w:r w:rsidRPr="00316323">
          <w:t>793</w:t>
        </w:r>
        <w:r>
          <w:rPr>
            <w:rFonts w:asciiTheme="minorHAnsi" w:eastAsiaTheme="minorEastAsia" w:hAnsiTheme="minorHAnsi" w:cstheme="minorBidi"/>
            <w:sz w:val="22"/>
            <w:szCs w:val="22"/>
            <w:lang w:eastAsia="en-AU"/>
          </w:rPr>
          <w:tab/>
        </w:r>
        <w:r w:rsidRPr="00316323">
          <w:t xml:space="preserve">What is </w:t>
        </w:r>
        <w:r w:rsidRPr="00316323">
          <w:rPr>
            <w:i/>
          </w:rPr>
          <w:t>light work</w:t>
        </w:r>
        <w:r w:rsidRPr="00316323">
          <w:t>?</w:t>
        </w:r>
        <w:r>
          <w:tab/>
        </w:r>
        <w:r>
          <w:fldChar w:fldCharType="begin"/>
        </w:r>
        <w:r>
          <w:instrText xml:space="preserve"> PAGEREF _Toc58512507 \h </w:instrText>
        </w:r>
        <w:r>
          <w:fldChar w:fldCharType="separate"/>
        </w:r>
        <w:r w:rsidR="003D01AF">
          <w:t>616</w:t>
        </w:r>
        <w:r>
          <w:fldChar w:fldCharType="end"/>
        </w:r>
      </w:hyperlink>
    </w:p>
    <w:p w14:paraId="7A6200F1" w14:textId="68B7CB33" w:rsidR="00A53AF7" w:rsidRDefault="00A53AF7">
      <w:pPr>
        <w:pStyle w:val="TOC5"/>
        <w:rPr>
          <w:rFonts w:asciiTheme="minorHAnsi" w:eastAsiaTheme="minorEastAsia" w:hAnsiTheme="minorHAnsi" w:cstheme="minorBidi"/>
          <w:sz w:val="22"/>
          <w:szCs w:val="22"/>
          <w:lang w:eastAsia="en-AU"/>
        </w:rPr>
      </w:pPr>
      <w:r>
        <w:tab/>
      </w:r>
      <w:hyperlink w:anchor="_Toc58512508" w:history="1">
        <w:r w:rsidRPr="00316323">
          <w:t>794</w:t>
        </w:r>
        <w:r>
          <w:rPr>
            <w:rFonts w:asciiTheme="minorHAnsi" w:eastAsiaTheme="minorEastAsia" w:hAnsiTheme="minorHAnsi" w:cstheme="minorBidi"/>
            <w:sz w:val="22"/>
            <w:szCs w:val="22"/>
            <w:lang w:eastAsia="en-AU"/>
          </w:rPr>
          <w:tab/>
        </w:r>
        <w:r w:rsidRPr="00316323">
          <w:t xml:space="preserve">What is </w:t>
        </w:r>
        <w:r w:rsidRPr="00316323">
          <w:rPr>
            <w:i/>
          </w:rPr>
          <w:t>high risk employment</w:t>
        </w:r>
        <w:r w:rsidRPr="00316323">
          <w:t>?</w:t>
        </w:r>
        <w:r>
          <w:tab/>
        </w:r>
        <w:r>
          <w:fldChar w:fldCharType="begin"/>
        </w:r>
        <w:r>
          <w:instrText xml:space="preserve"> PAGEREF _Toc58512508 \h </w:instrText>
        </w:r>
        <w:r>
          <w:fldChar w:fldCharType="separate"/>
        </w:r>
        <w:r w:rsidR="003D01AF">
          <w:t>616</w:t>
        </w:r>
        <w:r>
          <w:fldChar w:fldCharType="end"/>
        </w:r>
      </w:hyperlink>
    </w:p>
    <w:p w14:paraId="1CCB1823" w14:textId="41893915" w:rsidR="00A53AF7" w:rsidRDefault="00A53AF7">
      <w:pPr>
        <w:pStyle w:val="TOC5"/>
        <w:rPr>
          <w:rFonts w:asciiTheme="minorHAnsi" w:eastAsiaTheme="minorEastAsia" w:hAnsiTheme="minorHAnsi" w:cstheme="minorBidi"/>
          <w:sz w:val="22"/>
          <w:szCs w:val="22"/>
          <w:lang w:eastAsia="en-AU"/>
        </w:rPr>
      </w:pPr>
      <w:r>
        <w:tab/>
      </w:r>
      <w:hyperlink w:anchor="_Toc58512509" w:history="1">
        <w:r w:rsidRPr="00316323">
          <w:t>795</w:t>
        </w:r>
        <w:r>
          <w:rPr>
            <w:rFonts w:asciiTheme="minorHAnsi" w:eastAsiaTheme="minorEastAsia" w:hAnsiTheme="minorHAnsi" w:cstheme="minorBidi"/>
            <w:sz w:val="22"/>
            <w:szCs w:val="22"/>
            <w:lang w:eastAsia="en-AU"/>
          </w:rPr>
          <w:tab/>
        </w:r>
        <w:r w:rsidRPr="00316323">
          <w:t>Offence—employment of children and young people under 15 years old</w:t>
        </w:r>
        <w:r>
          <w:tab/>
        </w:r>
        <w:r>
          <w:fldChar w:fldCharType="begin"/>
        </w:r>
        <w:r>
          <w:instrText xml:space="preserve"> PAGEREF _Toc58512509 \h </w:instrText>
        </w:r>
        <w:r>
          <w:fldChar w:fldCharType="separate"/>
        </w:r>
        <w:r w:rsidR="003D01AF">
          <w:t>616</w:t>
        </w:r>
        <w:r>
          <w:fldChar w:fldCharType="end"/>
        </w:r>
      </w:hyperlink>
    </w:p>
    <w:p w14:paraId="3669B07C" w14:textId="6A7655F2" w:rsidR="00A53AF7" w:rsidRDefault="00A53AF7">
      <w:pPr>
        <w:pStyle w:val="TOC5"/>
        <w:rPr>
          <w:rFonts w:asciiTheme="minorHAnsi" w:eastAsiaTheme="minorEastAsia" w:hAnsiTheme="minorHAnsi" w:cstheme="minorBidi"/>
          <w:sz w:val="22"/>
          <w:szCs w:val="22"/>
          <w:lang w:eastAsia="en-AU"/>
        </w:rPr>
      </w:pPr>
      <w:r>
        <w:tab/>
      </w:r>
      <w:hyperlink w:anchor="_Toc58512510" w:history="1">
        <w:r w:rsidRPr="00316323">
          <w:t>796</w:t>
        </w:r>
        <w:r>
          <w:rPr>
            <w:rFonts w:asciiTheme="minorHAnsi" w:eastAsiaTheme="minorEastAsia" w:hAnsiTheme="minorHAnsi" w:cstheme="minorBidi"/>
            <w:sz w:val="22"/>
            <w:szCs w:val="22"/>
            <w:lang w:eastAsia="en-AU"/>
          </w:rPr>
          <w:tab/>
        </w:r>
        <w:r w:rsidRPr="00316323">
          <w:t>Exception to s 795—employment in light work</w:t>
        </w:r>
        <w:r>
          <w:tab/>
        </w:r>
        <w:r>
          <w:fldChar w:fldCharType="begin"/>
        </w:r>
        <w:r>
          <w:instrText xml:space="preserve"> PAGEREF _Toc58512510 \h </w:instrText>
        </w:r>
        <w:r>
          <w:fldChar w:fldCharType="separate"/>
        </w:r>
        <w:r w:rsidR="003D01AF">
          <w:t>617</w:t>
        </w:r>
        <w:r>
          <w:fldChar w:fldCharType="end"/>
        </w:r>
      </w:hyperlink>
    </w:p>
    <w:p w14:paraId="0FA4609D" w14:textId="5FB2FCAD" w:rsidR="00A53AF7" w:rsidRDefault="00A53AF7">
      <w:pPr>
        <w:pStyle w:val="TOC5"/>
        <w:rPr>
          <w:rFonts w:asciiTheme="minorHAnsi" w:eastAsiaTheme="minorEastAsia" w:hAnsiTheme="minorHAnsi" w:cstheme="minorBidi"/>
          <w:sz w:val="22"/>
          <w:szCs w:val="22"/>
          <w:lang w:eastAsia="en-AU"/>
        </w:rPr>
      </w:pPr>
      <w:r>
        <w:tab/>
      </w:r>
      <w:hyperlink w:anchor="_Toc58512511" w:history="1">
        <w:r w:rsidRPr="00316323">
          <w:t>797</w:t>
        </w:r>
        <w:r>
          <w:rPr>
            <w:rFonts w:asciiTheme="minorHAnsi" w:eastAsiaTheme="minorEastAsia" w:hAnsiTheme="minorHAnsi" w:cstheme="minorBidi"/>
            <w:sz w:val="22"/>
            <w:szCs w:val="22"/>
            <w:lang w:eastAsia="en-AU"/>
          </w:rPr>
          <w:tab/>
        </w:r>
        <w:r w:rsidRPr="00316323">
          <w:t>Exception to s 795—employment in family business</w:t>
        </w:r>
        <w:r>
          <w:tab/>
        </w:r>
        <w:r>
          <w:fldChar w:fldCharType="begin"/>
        </w:r>
        <w:r>
          <w:instrText xml:space="preserve"> PAGEREF _Toc58512511 \h </w:instrText>
        </w:r>
        <w:r>
          <w:fldChar w:fldCharType="separate"/>
        </w:r>
        <w:r w:rsidR="003D01AF">
          <w:t>618</w:t>
        </w:r>
        <w:r>
          <w:fldChar w:fldCharType="end"/>
        </w:r>
      </w:hyperlink>
    </w:p>
    <w:p w14:paraId="301B192A" w14:textId="42D3CE58" w:rsidR="00A53AF7" w:rsidRDefault="00A53AF7">
      <w:pPr>
        <w:pStyle w:val="TOC5"/>
        <w:rPr>
          <w:rFonts w:asciiTheme="minorHAnsi" w:eastAsiaTheme="minorEastAsia" w:hAnsiTheme="minorHAnsi" w:cstheme="minorBidi"/>
          <w:sz w:val="22"/>
          <w:szCs w:val="22"/>
          <w:lang w:eastAsia="en-AU"/>
        </w:rPr>
      </w:pPr>
      <w:r>
        <w:tab/>
      </w:r>
      <w:hyperlink w:anchor="_Toc58512512" w:history="1">
        <w:r w:rsidRPr="00316323">
          <w:t>798</w:t>
        </w:r>
        <w:r>
          <w:rPr>
            <w:rFonts w:asciiTheme="minorHAnsi" w:eastAsiaTheme="minorEastAsia" w:hAnsiTheme="minorHAnsi" w:cstheme="minorBidi"/>
            <w:sz w:val="22"/>
            <w:szCs w:val="22"/>
            <w:lang w:eastAsia="en-AU"/>
          </w:rPr>
          <w:tab/>
        </w:r>
        <w:r w:rsidRPr="00316323">
          <w:t>Declaration of high risk employment</w:t>
        </w:r>
        <w:r>
          <w:tab/>
        </w:r>
        <w:r>
          <w:fldChar w:fldCharType="begin"/>
        </w:r>
        <w:r>
          <w:instrText xml:space="preserve"> PAGEREF _Toc58512512 \h </w:instrText>
        </w:r>
        <w:r>
          <w:fldChar w:fldCharType="separate"/>
        </w:r>
        <w:r w:rsidR="003D01AF">
          <w:t>618</w:t>
        </w:r>
        <w:r>
          <w:fldChar w:fldCharType="end"/>
        </w:r>
      </w:hyperlink>
    </w:p>
    <w:p w14:paraId="1AA12798" w14:textId="010EA634" w:rsidR="00A53AF7" w:rsidRDefault="00A53AF7">
      <w:pPr>
        <w:pStyle w:val="TOC5"/>
        <w:rPr>
          <w:rFonts w:asciiTheme="minorHAnsi" w:eastAsiaTheme="minorEastAsia" w:hAnsiTheme="minorHAnsi" w:cstheme="minorBidi"/>
          <w:sz w:val="22"/>
          <w:szCs w:val="22"/>
          <w:lang w:eastAsia="en-AU"/>
        </w:rPr>
      </w:pPr>
      <w:r>
        <w:tab/>
      </w:r>
      <w:hyperlink w:anchor="_Toc58512513" w:history="1">
        <w:r w:rsidRPr="00316323">
          <w:t>799</w:t>
        </w:r>
        <w:r>
          <w:rPr>
            <w:rFonts w:asciiTheme="minorHAnsi" w:eastAsiaTheme="minorEastAsia" w:hAnsiTheme="minorHAnsi" w:cstheme="minorBidi"/>
            <w:sz w:val="22"/>
            <w:szCs w:val="22"/>
            <w:lang w:eastAsia="en-AU"/>
          </w:rPr>
          <w:tab/>
        </w:r>
        <w:r w:rsidRPr="00316323">
          <w:t>High risk employment—employer may apply for permit</w:t>
        </w:r>
        <w:r>
          <w:tab/>
        </w:r>
        <w:r>
          <w:fldChar w:fldCharType="begin"/>
        </w:r>
        <w:r>
          <w:instrText xml:space="preserve"> PAGEREF _Toc58512513 \h </w:instrText>
        </w:r>
        <w:r>
          <w:fldChar w:fldCharType="separate"/>
        </w:r>
        <w:r w:rsidR="003D01AF">
          <w:t>618</w:t>
        </w:r>
        <w:r>
          <w:fldChar w:fldCharType="end"/>
        </w:r>
      </w:hyperlink>
    </w:p>
    <w:p w14:paraId="3378A2B3" w14:textId="0DD1171E" w:rsidR="00A53AF7" w:rsidRDefault="00A53AF7">
      <w:pPr>
        <w:pStyle w:val="TOC5"/>
        <w:rPr>
          <w:rFonts w:asciiTheme="minorHAnsi" w:eastAsiaTheme="minorEastAsia" w:hAnsiTheme="minorHAnsi" w:cstheme="minorBidi"/>
          <w:sz w:val="22"/>
          <w:szCs w:val="22"/>
          <w:lang w:eastAsia="en-AU"/>
        </w:rPr>
      </w:pPr>
      <w:r>
        <w:tab/>
      </w:r>
      <w:hyperlink w:anchor="_Toc58512514" w:history="1">
        <w:r w:rsidRPr="00316323">
          <w:t>800</w:t>
        </w:r>
        <w:r>
          <w:rPr>
            <w:rFonts w:asciiTheme="minorHAnsi" w:eastAsiaTheme="minorEastAsia" w:hAnsiTheme="minorHAnsi" w:cstheme="minorBidi"/>
            <w:sz w:val="22"/>
            <w:szCs w:val="22"/>
            <w:lang w:eastAsia="en-AU"/>
          </w:rPr>
          <w:tab/>
        </w:r>
        <w:r w:rsidRPr="00316323">
          <w:t>High risk employment permit—decision on application</w:t>
        </w:r>
        <w:r>
          <w:tab/>
        </w:r>
        <w:r>
          <w:fldChar w:fldCharType="begin"/>
        </w:r>
        <w:r>
          <w:instrText xml:space="preserve"> PAGEREF _Toc58512514 \h </w:instrText>
        </w:r>
        <w:r>
          <w:fldChar w:fldCharType="separate"/>
        </w:r>
        <w:r w:rsidR="003D01AF">
          <w:t>619</w:t>
        </w:r>
        <w:r>
          <w:fldChar w:fldCharType="end"/>
        </w:r>
      </w:hyperlink>
    </w:p>
    <w:p w14:paraId="36067483" w14:textId="150DC359" w:rsidR="00A53AF7" w:rsidRDefault="00A53AF7">
      <w:pPr>
        <w:pStyle w:val="TOC5"/>
        <w:rPr>
          <w:rFonts w:asciiTheme="minorHAnsi" w:eastAsiaTheme="minorEastAsia" w:hAnsiTheme="minorHAnsi" w:cstheme="minorBidi"/>
          <w:sz w:val="22"/>
          <w:szCs w:val="22"/>
          <w:lang w:eastAsia="en-AU"/>
        </w:rPr>
      </w:pPr>
      <w:r>
        <w:tab/>
      </w:r>
      <w:hyperlink w:anchor="_Toc58512515" w:history="1">
        <w:r w:rsidRPr="00316323">
          <w:t>801</w:t>
        </w:r>
        <w:r>
          <w:rPr>
            <w:rFonts w:asciiTheme="minorHAnsi" w:eastAsiaTheme="minorEastAsia" w:hAnsiTheme="minorHAnsi" w:cstheme="minorBidi"/>
            <w:sz w:val="22"/>
            <w:szCs w:val="22"/>
            <w:lang w:eastAsia="en-AU"/>
          </w:rPr>
          <w:tab/>
        </w:r>
        <w:r w:rsidRPr="00316323">
          <w:t>High risk employment permit—further information</w:t>
        </w:r>
        <w:r>
          <w:tab/>
        </w:r>
        <w:r>
          <w:fldChar w:fldCharType="begin"/>
        </w:r>
        <w:r>
          <w:instrText xml:space="preserve"> PAGEREF _Toc58512515 \h </w:instrText>
        </w:r>
        <w:r>
          <w:fldChar w:fldCharType="separate"/>
        </w:r>
        <w:r w:rsidR="003D01AF">
          <w:t>620</w:t>
        </w:r>
        <w:r>
          <w:fldChar w:fldCharType="end"/>
        </w:r>
      </w:hyperlink>
    </w:p>
    <w:p w14:paraId="30B08402" w14:textId="1F3373D4" w:rsidR="00A53AF7" w:rsidRDefault="00A53AF7">
      <w:pPr>
        <w:pStyle w:val="TOC5"/>
        <w:rPr>
          <w:rFonts w:asciiTheme="minorHAnsi" w:eastAsiaTheme="minorEastAsia" w:hAnsiTheme="minorHAnsi" w:cstheme="minorBidi"/>
          <w:sz w:val="22"/>
          <w:szCs w:val="22"/>
          <w:lang w:eastAsia="en-AU"/>
        </w:rPr>
      </w:pPr>
      <w:r>
        <w:tab/>
      </w:r>
      <w:hyperlink w:anchor="_Toc58512516" w:history="1">
        <w:r w:rsidRPr="00316323">
          <w:t>802</w:t>
        </w:r>
        <w:r>
          <w:rPr>
            <w:rFonts w:asciiTheme="minorHAnsi" w:eastAsiaTheme="minorEastAsia" w:hAnsiTheme="minorHAnsi" w:cstheme="minorBidi"/>
            <w:sz w:val="22"/>
            <w:szCs w:val="22"/>
            <w:lang w:eastAsia="en-AU"/>
          </w:rPr>
          <w:tab/>
        </w:r>
        <w:r w:rsidRPr="00316323">
          <w:t>High risk employment permit—content</w:t>
        </w:r>
        <w:r>
          <w:tab/>
        </w:r>
        <w:r>
          <w:fldChar w:fldCharType="begin"/>
        </w:r>
        <w:r>
          <w:instrText xml:space="preserve"> PAGEREF _Toc58512516 \h </w:instrText>
        </w:r>
        <w:r>
          <w:fldChar w:fldCharType="separate"/>
        </w:r>
        <w:r w:rsidR="003D01AF">
          <w:t>620</w:t>
        </w:r>
        <w:r>
          <w:fldChar w:fldCharType="end"/>
        </w:r>
      </w:hyperlink>
    </w:p>
    <w:p w14:paraId="7EC4FFF6" w14:textId="61204F58" w:rsidR="00A53AF7" w:rsidRDefault="00A53AF7">
      <w:pPr>
        <w:pStyle w:val="TOC5"/>
        <w:rPr>
          <w:rFonts w:asciiTheme="minorHAnsi" w:eastAsiaTheme="minorEastAsia" w:hAnsiTheme="minorHAnsi" w:cstheme="minorBidi"/>
          <w:sz w:val="22"/>
          <w:szCs w:val="22"/>
          <w:lang w:eastAsia="en-AU"/>
        </w:rPr>
      </w:pPr>
      <w:r>
        <w:tab/>
      </w:r>
      <w:hyperlink w:anchor="_Toc58512517" w:history="1">
        <w:r w:rsidRPr="00316323">
          <w:t>803</w:t>
        </w:r>
        <w:r>
          <w:rPr>
            <w:rFonts w:asciiTheme="minorHAnsi" w:eastAsiaTheme="minorEastAsia" w:hAnsiTheme="minorHAnsi" w:cstheme="minorBidi"/>
            <w:sz w:val="22"/>
            <w:szCs w:val="22"/>
            <w:lang w:eastAsia="en-AU"/>
          </w:rPr>
          <w:tab/>
        </w:r>
        <w:r w:rsidRPr="00316323">
          <w:t>Offence—employment of child or young person under 15 years old in high risk employment</w:t>
        </w:r>
        <w:r>
          <w:tab/>
        </w:r>
        <w:r>
          <w:fldChar w:fldCharType="begin"/>
        </w:r>
        <w:r>
          <w:instrText xml:space="preserve"> PAGEREF _Toc58512517 \h </w:instrText>
        </w:r>
        <w:r>
          <w:fldChar w:fldCharType="separate"/>
        </w:r>
        <w:r w:rsidR="003D01AF">
          <w:t>621</w:t>
        </w:r>
        <w:r>
          <w:fldChar w:fldCharType="end"/>
        </w:r>
      </w:hyperlink>
    </w:p>
    <w:p w14:paraId="669C8C42" w14:textId="283D2684" w:rsidR="00A53AF7" w:rsidRDefault="00A53AF7">
      <w:pPr>
        <w:pStyle w:val="TOC5"/>
        <w:rPr>
          <w:rFonts w:asciiTheme="minorHAnsi" w:eastAsiaTheme="minorEastAsia" w:hAnsiTheme="minorHAnsi" w:cstheme="minorBidi"/>
          <w:sz w:val="22"/>
          <w:szCs w:val="22"/>
          <w:lang w:eastAsia="en-AU"/>
        </w:rPr>
      </w:pPr>
      <w:r>
        <w:tab/>
      </w:r>
      <w:hyperlink w:anchor="_Toc58512518" w:history="1">
        <w:r w:rsidRPr="00316323">
          <w:t>804</w:t>
        </w:r>
        <w:r>
          <w:rPr>
            <w:rFonts w:asciiTheme="minorHAnsi" w:eastAsiaTheme="minorEastAsia" w:hAnsiTheme="minorHAnsi" w:cstheme="minorBidi"/>
            <w:sz w:val="22"/>
            <w:szCs w:val="22"/>
            <w:lang w:eastAsia="en-AU"/>
          </w:rPr>
          <w:tab/>
        </w:r>
        <w:r w:rsidRPr="00316323">
          <w:t>Offence—contravene condition of permit</w:t>
        </w:r>
        <w:r>
          <w:tab/>
        </w:r>
        <w:r>
          <w:fldChar w:fldCharType="begin"/>
        </w:r>
        <w:r>
          <w:instrText xml:space="preserve"> PAGEREF _Toc58512518 \h </w:instrText>
        </w:r>
        <w:r>
          <w:fldChar w:fldCharType="separate"/>
        </w:r>
        <w:r w:rsidR="003D01AF">
          <w:t>621</w:t>
        </w:r>
        <w:r>
          <w:fldChar w:fldCharType="end"/>
        </w:r>
      </w:hyperlink>
    </w:p>
    <w:p w14:paraId="1EBD9E9D" w14:textId="7F6FF5C1" w:rsidR="00A53AF7" w:rsidRDefault="005C0C4D">
      <w:pPr>
        <w:pStyle w:val="TOC1"/>
        <w:rPr>
          <w:rFonts w:asciiTheme="minorHAnsi" w:eastAsiaTheme="minorEastAsia" w:hAnsiTheme="minorHAnsi" w:cstheme="minorBidi"/>
          <w:b w:val="0"/>
          <w:sz w:val="22"/>
          <w:szCs w:val="22"/>
          <w:lang w:eastAsia="en-AU"/>
        </w:rPr>
      </w:pPr>
      <w:hyperlink w:anchor="_Toc58512519" w:history="1">
        <w:r w:rsidR="00A53AF7" w:rsidRPr="00316323">
          <w:t>Chapter 22</w:t>
        </w:r>
        <w:r w:rsidR="00A53AF7">
          <w:rPr>
            <w:rFonts w:asciiTheme="minorHAnsi" w:eastAsiaTheme="minorEastAsia" w:hAnsiTheme="minorHAnsi" w:cstheme="minorBidi"/>
            <w:b w:val="0"/>
            <w:sz w:val="22"/>
            <w:szCs w:val="22"/>
            <w:lang w:eastAsia="en-AU"/>
          </w:rPr>
          <w:tab/>
        </w:r>
        <w:r w:rsidR="00A53AF7" w:rsidRPr="00316323">
          <w:t>Research involving children and young people</w:t>
        </w:r>
        <w:r w:rsidR="00A53AF7" w:rsidRPr="00A53AF7">
          <w:rPr>
            <w:vanish/>
          </w:rPr>
          <w:tab/>
        </w:r>
        <w:r w:rsidR="00A53AF7" w:rsidRPr="00A53AF7">
          <w:rPr>
            <w:vanish/>
          </w:rPr>
          <w:fldChar w:fldCharType="begin"/>
        </w:r>
        <w:r w:rsidR="00A53AF7" w:rsidRPr="00A53AF7">
          <w:rPr>
            <w:vanish/>
          </w:rPr>
          <w:instrText xml:space="preserve"> PAGEREF _Toc58512519 \h </w:instrText>
        </w:r>
        <w:r w:rsidR="00A53AF7" w:rsidRPr="00A53AF7">
          <w:rPr>
            <w:vanish/>
          </w:rPr>
        </w:r>
        <w:r w:rsidR="00A53AF7" w:rsidRPr="00A53AF7">
          <w:rPr>
            <w:vanish/>
          </w:rPr>
          <w:fldChar w:fldCharType="separate"/>
        </w:r>
        <w:r w:rsidR="003D01AF">
          <w:rPr>
            <w:vanish/>
          </w:rPr>
          <w:t>622</w:t>
        </w:r>
        <w:r w:rsidR="00A53AF7" w:rsidRPr="00A53AF7">
          <w:rPr>
            <w:vanish/>
          </w:rPr>
          <w:fldChar w:fldCharType="end"/>
        </w:r>
      </w:hyperlink>
    </w:p>
    <w:p w14:paraId="6B7AB052" w14:textId="426D2AEF" w:rsidR="00A53AF7" w:rsidRDefault="00A53AF7">
      <w:pPr>
        <w:pStyle w:val="TOC5"/>
        <w:rPr>
          <w:rFonts w:asciiTheme="minorHAnsi" w:eastAsiaTheme="minorEastAsia" w:hAnsiTheme="minorHAnsi" w:cstheme="minorBidi"/>
          <w:sz w:val="22"/>
          <w:szCs w:val="22"/>
          <w:lang w:eastAsia="en-AU"/>
        </w:rPr>
      </w:pPr>
      <w:r>
        <w:tab/>
      </w:r>
      <w:hyperlink w:anchor="_Toc58512520" w:history="1">
        <w:r w:rsidRPr="00316323">
          <w:t>805</w:t>
        </w:r>
        <w:r>
          <w:rPr>
            <w:rFonts w:asciiTheme="minorHAnsi" w:eastAsiaTheme="minorEastAsia" w:hAnsiTheme="minorHAnsi" w:cstheme="minorBidi"/>
            <w:sz w:val="22"/>
            <w:szCs w:val="22"/>
            <w:lang w:eastAsia="en-AU"/>
          </w:rPr>
          <w:tab/>
        </w:r>
        <w:r w:rsidRPr="00316323">
          <w:t>Definitions—ch 22</w:t>
        </w:r>
        <w:r>
          <w:tab/>
        </w:r>
        <w:r>
          <w:fldChar w:fldCharType="begin"/>
        </w:r>
        <w:r>
          <w:instrText xml:space="preserve"> PAGEREF _Toc58512520 \h </w:instrText>
        </w:r>
        <w:r>
          <w:fldChar w:fldCharType="separate"/>
        </w:r>
        <w:r w:rsidR="003D01AF">
          <w:t>622</w:t>
        </w:r>
        <w:r>
          <w:fldChar w:fldCharType="end"/>
        </w:r>
      </w:hyperlink>
    </w:p>
    <w:p w14:paraId="5CCB17F9" w14:textId="6575A18F" w:rsidR="00A53AF7" w:rsidRDefault="00A53AF7">
      <w:pPr>
        <w:pStyle w:val="TOC5"/>
        <w:rPr>
          <w:rFonts w:asciiTheme="minorHAnsi" w:eastAsiaTheme="minorEastAsia" w:hAnsiTheme="minorHAnsi" w:cstheme="minorBidi"/>
          <w:sz w:val="22"/>
          <w:szCs w:val="22"/>
          <w:lang w:eastAsia="en-AU"/>
        </w:rPr>
      </w:pPr>
      <w:r>
        <w:tab/>
      </w:r>
      <w:hyperlink w:anchor="_Toc58512521" w:history="1">
        <w:r w:rsidRPr="00316323">
          <w:t>806</w:t>
        </w:r>
        <w:r>
          <w:rPr>
            <w:rFonts w:asciiTheme="minorHAnsi" w:eastAsiaTheme="minorEastAsia" w:hAnsiTheme="minorHAnsi" w:cstheme="minorBidi"/>
            <w:sz w:val="22"/>
            <w:szCs w:val="22"/>
            <w:lang w:eastAsia="en-AU"/>
          </w:rPr>
          <w:tab/>
        </w:r>
        <w:r w:rsidRPr="00316323">
          <w:t xml:space="preserve">What is a </w:t>
        </w:r>
        <w:r w:rsidRPr="00316323">
          <w:rPr>
            <w:i/>
          </w:rPr>
          <w:t>research project</w:t>
        </w:r>
        <w:r w:rsidRPr="00316323">
          <w:t>?</w:t>
        </w:r>
        <w:r>
          <w:tab/>
        </w:r>
        <w:r>
          <w:fldChar w:fldCharType="begin"/>
        </w:r>
        <w:r>
          <w:instrText xml:space="preserve"> PAGEREF _Toc58512521 \h </w:instrText>
        </w:r>
        <w:r>
          <w:fldChar w:fldCharType="separate"/>
        </w:r>
        <w:r w:rsidR="003D01AF">
          <w:t>622</w:t>
        </w:r>
        <w:r>
          <w:fldChar w:fldCharType="end"/>
        </w:r>
      </w:hyperlink>
    </w:p>
    <w:p w14:paraId="766391BB" w14:textId="1395329E" w:rsidR="00A53AF7" w:rsidRDefault="00A53AF7">
      <w:pPr>
        <w:pStyle w:val="TOC5"/>
        <w:rPr>
          <w:rFonts w:asciiTheme="minorHAnsi" w:eastAsiaTheme="minorEastAsia" w:hAnsiTheme="minorHAnsi" w:cstheme="minorBidi"/>
          <w:sz w:val="22"/>
          <w:szCs w:val="22"/>
          <w:lang w:eastAsia="en-AU"/>
        </w:rPr>
      </w:pPr>
      <w:r>
        <w:tab/>
      </w:r>
      <w:hyperlink w:anchor="_Toc58512522" w:history="1">
        <w:r w:rsidRPr="00316323">
          <w:t>807</w:t>
        </w:r>
        <w:r>
          <w:rPr>
            <w:rFonts w:asciiTheme="minorHAnsi" w:eastAsiaTheme="minorEastAsia" w:hAnsiTheme="minorHAnsi" w:cstheme="minorBidi"/>
            <w:sz w:val="22"/>
            <w:szCs w:val="22"/>
            <w:lang w:eastAsia="en-AU"/>
          </w:rPr>
          <w:tab/>
        </w:r>
        <w:r w:rsidRPr="00316323">
          <w:t>Approval of research projects—generally</w:t>
        </w:r>
        <w:r>
          <w:tab/>
        </w:r>
        <w:r>
          <w:fldChar w:fldCharType="begin"/>
        </w:r>
        <w:r>
          <w:instrText xml:space="preserve"> PAGEREF _Toc58512522 \h </w:instrText>
        </w:r>
        <w:r>
          <w:fldChar w:fldCharType="separate"/>
        </w:r>
        <w:r w:rsidR="003D01AF">
          <w:t>624</w:t>
        </w:r>
        <w:r>
          <w:fldChar w:fldCharType="end"/>
        </w:r>
      </w:hyperlink>
    </w:p>
    <w:p w14:paraId="64DAB0D0" w14:textId="1DE336C4" w:rsidR="00A53AF7" w:rsidRDefault="00A53AF7">
      <w:pPr>
        <w:pStyle w:val="TOC5"/>
        <w:rPr>
          <w:rFonts w:asciiTheme="minorHAnsi" w:eastAsiaTheme="minorEastAsia" w:hAnsiTheme="minorHAnsi" w:cstheme="minorBidi"/>
          <w:sz w:val="22"/>
          <w:szCs w:val="22"/>
          <w:lang w:eastAsia="en-AU"/>
        </w:rPr>
      </w:pPr>
      <w:r>
        <w:tab/>
      </w:r>
      <w:hyperlink w:anchor="_Toc58512523" w:history="1">
        <w:r w:rsidRPr="00316323">
          <w:t>808</w:t>
        </w:r>
        <w:r>
          <w:rPr>
            <w:rFonts w:asciiTheme="minorHAnsi" w:eastAsiaTheme="minorEastAsia" w:hAnsiTheme="minorHAnsi" w:cstheme="minorBidi"/>
            <w:sz w:val="22"/>
            <w:szCs w:val="22"/>
            <w:lang w:eastAsia="en-AU"/>
          </w:rPr>
          <w:tab/>
        </w:r>
        <w:r w:rsidRPr="00316323">
          <w:t>Research standards—certain matters to be covered</w:t>
        </w:r>
        <w:r>
          <w:tab/>
        </w:r>
        <w:r>
          <w:fldChar w:fldCharType="begin"/>
        </w:r>
        <w:r>
          <w:instrText xml:space="preserve"> PAGEREF _Toc58512523 \h </w:instrText>
        </w:r>
        <w:r>
          <w:fldChar w:fldCharType="separate"/>
        </w:r>
        <w:r w:rsidR="003D01AF">
          <w:t>624</w:t>
        </w:r>
        <w:r>
          <w:fldChar w:fldCharType="end"/>
        </w:r>
      </w:hyperlink>
    </w:p>
    <w:p w14:paraId="34BDFB66" w14:textId="7BA7A686" w:rsidR="00A53AF7" w:rsidRDefault="00A53AF7">
      <w:pPr>
        <w:pStyle w:val="TOC5"/>
        <w:rPr>
          <w:rFonts w:asciiTheme="minorHAnsi" w:eastAsiaTheme="minorEastAsia" w:hAnsiTheme="minorHAnsi" w:cstheme="minorBidi"/>
          <w:sz w:val="22"/>
          <w:szCs w:val="22"/>
          <w:lang w:eastAsia="en-AU"/>
        </w:rPr>
      </w:pPr>
      <w:r>
        <w:tab/>
      </w:r>
      <w:hyperlink w:anchor="_Toc58512524" w:history="1">
        <w:r w:rsidRPr="00316323">
          <w:t>809</w:t>
        </w:r>
        <w:r>
          <w:rPr>
            <w:rFonts w:asciiTheme="minorHAnsi" w:eastAsiaTheme="minorEastAsia" w:hAnsiTheme="minorHAnsi" w:cstheme="minorBidi"/>
            <w:sz w:val="22"/>
            <w:szCs w:val="22"/>
            <w:lang w:eastAsia="en-AU"/>
          </w:rPr>
          <w:tab/>
        </w:r>
        <w:r w:rsidRPr="00316323">
          <w:t>Approval of research projects—child or young person to take part</w:t>
        </w:r>
        <w:r>
          <w:tab/>
        </w:r>
        <w:r>
          <w:fldChar w:fldCharType="begin"/>
        </w:r>
        <w:r>
          <w:instrText xml:space="preserve"> PAGEREF _Toc58512524 \h </w:instrText>
        </w:r>
        <w:r>
          <w:fldChar w:fldCharType="separate"/>
        </w:r>
        <w:r w:rsidR="003D01AF">
          <w:t>625</w:t>
        </w:r>
        <w:r>
          <w:fldChar w:fldCharType="end"/>
        </w:r>
      </w:hyperlink>
    </w:p>
    <w:p w14:paraId="776237BE" w14:textId="0F227C2A" w:rsidR="00A53AF7" w:rsidRDefault="00A53AF7">
      <w:pPr>
        <w:pStyle w:val="TOC5"/>
        <w:rPr>
          <w:rFonts w:asciiTheme="minorHAnsi" w:eastAsiaTheme="minorEastAsia" w:hAnsiTheme="minorHAnsi" w:cstheme="minorBidi"/>
          <w:sz w:val="22"/>
          <w:szCs w:val="22"/>
          <w:lang w:eastAsia="en-AU"/>
        </w:rPr>
      </w:pPr>
      <w:r>
        <w:tab/>
      </w:r>
      <w:hyperlink w:anchor="_Toc58512525" w:history="1">
        <w:r w:rsidRPr="00316323">
          <w:t>810</w:t>
        </w:r>
        <w:r>
          <w:rPr>
            <w:rFonts w:asciiTheme="minorHAnsi" w:eastAsiaTheme="minorEastAsia" w:hAnsiTheme="minorHAnsi" w:cstheme="minorBidi"/>
            <w:sz w:val="22"/>
            <w:szCs w:val="22"/>
            <w:lang w:eastAsia="en-AU"/>
          </w:rPr>
          <w:tab/>
        </w:r>
        <w:r w:rsidRPr="00316323">
          <w:t>Approval of ethics committees</w:t>
        </w:r>
        <w:r>
          <w:tab/>
        </w:r>
        <w:r>
          <w:fldChar w:fldCharType="begin"/>
        </w:r>
        <w:r>
          <w:instrText xml:space="preserve"> PAGEREF _Toc58512525 \h </w:instrText>
        </w:r>
        <w:r>
          <w:fldChar w:fldCharType="separate"/>
        </w:r>
        <w:r w:rsidR="003D01AF">
          <w:t>626</w:t>
        </w:r>
        <w:r>
          <w:fldChar w:fldCharType="end"/>
        </w:r>
      </w:hyperlink>
    </w:p>
    <w:p w14:paraId="0E015D00" w14:textId="40C5FC04" w:rsidR="00A53AF7" w:rsidRDefault="00A53AF7">
      <w:pPr>
        <w:pStyle w:val="TOC5"/>
        <w:rPr>
          <w:rFonts w:asciiTheme="minorHAnsi" w:eastAsiaTheme="minorEastAsia" w:hAnsiTheme="minorHAnsi" w:cstheme="minorBidi"/>
          <w:sz w:val="22"/>
          <w:szCs w:val="22"/>
          <w:lang w:eastAsia="en-AU"/>
        </w:rPr>
      </w:pPr>
      <w:r>
        <w:tab/>
      </w:r>
      <w:hyperlink w:anchor="_Toc58512526" w:history="1">
        <w:r w:rsidRPr="00316323">
          <w:t>811</w:t>
        </w:r>
        <w:r>
          <w:rPr>
            <w:rFonts w:asciiTheme="minorHAnsi" w:eastAsiaTheme="minorEastAsia" w:hAnsiTheme="minorHAnsi" w:cstheme="minorBidi"/>
            <w:sz w:val="22"/>
            <w:szCs w:val="22"/>
            <w:lang w:eastAsia="en-AU"/>
          </w:rPr>
          <w:tab/>
        </w:r>
        <w:r w:rsidRPr="00316323">
          <w:t>Offence—researcher contravene approved standards</w:t>
        </w:r>
        <w:r>
          <w:tab/>
        </w:r>
        <w:r>
          <w:fldChar w:fldCharType="begin"/>
        </w:r>
        <w:r>
          <w:instrText xml:space="preserve"> PAGEREF _Toc58512526 \h </w:instrText>
        </w:r>
        <w:r>
          <w:fldChar w:fldCharType="separate"/>
        </w:r>
        <w:r w:rsidR="003D01AF">
          <w:t>626</w:t>
        </w:r>
        <w:r>
          <w:fldChar w:fldCharType="end"/>
        </w:r>
      </w:hyperlink>
    </w:p>
    <w:p w14:paraId="65598EE8" w14:textId="36524C5D" w:rsidR="00A53AF7" w:rsidRDefault="005C0C4D">
      <w:pPr>
        <w:pStyle w:val="TOC1"/>
        <w:rPr>
          <w:rFonts w:asciiTheme="minorHAnsi" w:eastAsiaTheme="minorEastAsia" w:hAnsiTheme="minorHAnsi" w:cstheme="minorBidi"/>
          <w:b w:val="0"/>
          <w:sz w:val="22"/>
          <w:szCs w:val="22"/>
          <w:lang w:eastAsia="en-AU"/>
        </w:rPr>
      </w:pPr>
      <w:hyperlink w:anchor="_Toc58512527" w:history="1">
        <w:r w:rsidR="00A53AF7" w:rsidRPr="00316323">
          <w:t>Chapter 23</w:t>
        </w:r>
        <w:r w:rsidR="00A53AF7">
          <w:rPr>
            <w:rFonts w:asciiTheme="minorHAnsi" w:eastAsiaTheme="minorEastAsia" w:hAnsiTheme="minorHAnsi" w:cstheme="minorBidi"/>
            <w:b w:val="0"/>
            <w:sz w:val="22"/>
            <w:szCs w:val="22"/>
            <w:lang w:eastAsia="en-AU"/>
          </w:rPr>
          <w:tab/>
        </w:r>
        <w:r w:rsidR="00A53AF7" w:rsidRPr="00316323">
          <w:t>Enforcement</w:t>
        </w:r>
        <w:r w:rsidR="00A53AF7" w:rsidRPr="00A53AF7">
          <w:rPr>
            <w:vanish/>
          </w:rPr>
          <w:tab/>
        </w:r>
        <w:r w:rsidR="00A53AF7" w:rsidRPr="00A53AF7">
          <w:rPr>
            <w:vanish/>
          </w:rPr>
          <w:fldChar w:fldCharType="begin"/>
        </w:r>
        <w:r w:rsidR="00A53AF7" w:rsidRPr="00A53AF7">
          <w:rPr>
            <w:vanish/>
          </w:rPr>
          <w:instrText xml:space="preserve"> PAGEREF _Toc58512527 \h </w:instrText>
        </w:r>
        <w:r w:rsidR="00A53AF7" w:rsidRPr="00A53AF7">
          <w:rPr>
            <w:vanish/>
          </w:rPr>
        </w:r>
        <w:r w:rsidR="00A53AF7" w:rsidRPr="00A53AF7">
          <w:rPr>
            <w:vanish/>
          </w:rPr>
          <w:fldChar w:fldCharType="separate"/>
        </w:r>
        <w:r w:rsidR="003D01AF">
          <w:rPr>
            <w:vanish/>
          </w:rPr>
          <w:t>627</w:t>
        </w:r>
        <w:r w:rsidR="00A53AF7" w:rsidRPr="00A53AF7">
          <w:rPr>
            <w:vanish/>
          </w:rPr>
          <w:fldChar w:fldCharType="end"/>
        </w:r>
      </w:hyperlink>
    </w:p>
    <w:p w14:paraId="37CC462E" w14:textId="2BA9937E" w:rsidR="00A53AF7" w:rsidRDefault="005C0C4D">
      <w:pPr>
        <w:pStyle w:val="TOC2"/>
        <w:rPr>
          <w:rFonts w:asciiTheme="minorHAnsi" w:eastAsiaTheme="minorEastAsia" w:hAnsiTheme="minorHAnsi" w:cstheme="minorBidi"/>
          <w:b w:val="0"/>
          <w:sz w:val="22"/>
          <w:szCs w:val="22"/>
          <w:lang w:eastAsia="en-AU"/>
        </w:rPr>
      </w:pPr>
      <w:hyperlink w:anchor="_Toc58512528" w:history="1">
        <w:r w:rsidR="00A53AF7" w:rsidRPr="00316323">
          <w:t>Part 23.1</w:t>
        </w:r>
        <w:r w:rsidR="00A53AF7">
          <w:rPr>
            <w:rFonts w:asciiTheme="minorHAnsi" w:eastAsiaTheme="minorEastAsia" w:hAnsiTheme="minorHAnsi" w:cstheme="minorBidi"/>
            <w:b w:val="0"/>
            <w:sz w:val="22"/>
            <w:szCs w:val="22"/>
            <w:lang w:eastAsia="en-AU"/>
          </w:rPr>
          <w:tab/>
        </w:r>
        <w:r w:rsidR="00A53AF7" w:rsidRPr="00316323">
          <w:t>General</w:t>
        </w:r>
        <w:r w:rsidR="00A53AF7" w:rsidRPr="00A53AF7">
          <w:rPr>
            <w:vanish/>
          </w:rPr>
          <w:tab/>
        </w:r>
        <w:r w:rsidR="00A53AF7" w:rsidRPr="00A53AF7">
          <w:rPr>
            <w:vanish/>
          </w:rPr>
          <w:fldChar w:fldCharType="begin"/>
        </w:r>
        <w:r w:rsidR="00A53AF7" w:rsidRPr="00A53AF7">
          <w:rPr>
            <w:vanish/>
          </w:rPr>
          <w:instrText xml:space="preserve"> PAGEREF _Toc58512528 \h </w:instrText>
        </w:r>
        <w:r w:rsidR="00A53AF7" w:rsidRPr="00A53AF7">
          <w:rPr>
            <w:vanish/>
          </w:rPr>
        </w:r>
        <w:r w:rsidR="00A53AF7" w:rsidRPr="00A53AF7">
          <w:rPr>
            <w:vanish/>
          </w:rPr>
          <w:fldChar w:fldCharType="separate"/>
        </w:r>
        <w:r w:rsidR="003D01AF">
          <w:rPr>
            <w:vanish/>
          </w:rPr>
          <w:t>627</w:t>
        </w:r>
        <w:r w:rsidR="00A53AF7" w:rsidRPr="00A53AF7">
          <w:rPr>
            <w:vanish/>
          </w:rPr>
          <w:fldChar w:fldCharType="end"/>
        </w:r>
      </w:hyperlink>
    </w:p>
    <w:p w14:paraId="32AD1BC4" w14:textId="0D80A216" w:rsidR="00A53AF7" w:rsidRDefault="00A53AF7">
      <w:pPr>
        <w:pStyle w:val="TOC5"/>
        <w:rPr>
          <w:rFonts w:asciiTheme="minorHAnsi" w:eastAsiaTheme="minorEastAsia" w:hAnsiTheme="minorHAnsi" w:cstheme="minorBidi"/>
          <w:sz w:val="22"/>
          <w:szCs w:val="22"/>
          <w:lang w:eastAsia="en-AU"/>
        </w:rPr>
      </w:pPr>
      <w:r>
        <w:tab/>
      </w:r>
      <w:hyperlink w:anchor="_Toc58512529" w:history="1">
        <w:r w:rsidRPr="00316323">
          <w:t>812</w:t>
        </w:r>
        <w:r>
          <w:rPr>
            <w:rFonts w:asciiTheme="minorHAnsi" w:eastAsiaTheme="minorEastAsia" w:hAnsiTheme="minorHAnsi" w:cstheme="minorBidi"/>
            <w:sz w:val="22"/>
            <w:szCs w:val="22"/>
            <w:lang w:eastAsia="en-AU"/>
          </w:rPr>
          <w:tab/>
        </w:r>
        <w:r w:rsidRPr="00316323">
          <w:t>Definitions—ch 23</w:t>
        </w:r>
        <w:r>
          <w:tab/>
        </w:r>
        <w:r>
          <w:fldChar w:fldCharType="begin"/>
        </w:r>
        <w:r>
          <w:instrText xml:space="preserve"> PAGEREF _Toc58512529 \h </w:instrText>
        </w:r>
        <w:r>
          <w:fldChar w:fldCharType="separate"/>
        </w:r>
        <w:r w:rsidR="003D01AF">
          <w:t>627</w:t>
        </w:r>
        <w:r>
          <w:fldChar w:fldCharType="end"/>
        </w:r>
      </w:hyperlink>
    </w:p>
    <w:p w14:paraId="360F0BDD" w14:textId="570BE1CE" w:rsidR="00A53AF7" w:rsidRDefault="005C0C4D">
      <w:pPr>
        <w:pStyle w:val="TOC2"/>
        <w:rPr>
          <w:rFonts w:asciiTheme="minorHAnsi" w:eastAsiaTheme="minorEastAsia" w:hAnsiTheme="minorHAnsi" w:cstheme="minorBidi"/>
          <w:b w:val="0"/>
          <w:sz w:val="22"/>
          <w:szCs w:val="22"/>
          <w:lang w:eastAsia="en-AU"/>
        </w:rPr>
      </w:pPr>
      <w:hyperlink w:anchor="_Toc58512530" w:history="1">
        <w:r w:rsidR="00A53AF7" w:rsidRPr="00316323">
          <w:t>Part 23.2</w:t>
        </w:r>
        <w:r w:rsidR="00A53AF7">
          <w:rPr>
            <w:rFonts w:asciiTheme="minorHAnsi" w:eastAsiaTheme="minorEastAsia" w:hAnsiTheme="minorHAnsi" w:cstheme="minorBidi"/>
            <w:b w:val="0"/>
            <w:sz w:val="22"/>
            <w:szCs w:val="22"/>
            <w:lang w:eastAsia="en-AU"/>
          </w:rPr>
          <w:tab/>
        </w:r>
        <w:r w:rsidR="00A53AF7" w:rsidRPr="00316323">
          <w:t>Powers of authorised people</w:t>
        </w:r>
        <w:r w:rsidR="00A53AF7" w:rsidRPr="00A53AF7">
          <w:rPr>
            <w:vanish/>
          </w:rPr>
          <w:tab/>
        </w:r>
        <w:r w:rsidR="00A53AF7" w:rsidRPr="00A53AF7">
          <w:rPr>
            <w:vanish/>
          </w:rPr>
          <w:fldChar w:fldCharType="begin"/>
        </w:r>
        <w:r w:rsidR="00A53AF7" w:rsidRPr="00A53AF7">
          <w:rPr>
            <w:vanish/>
          </w:rPr>
          <w:instrText xml:space="preserve"> PAGEREF _Toc58512530 \h </w:instrText>
        </w:r>
        <w:r w:rsidR="00A53AF7" w:rsidRPr="00A53AF7">
          <w:rPr>
            <w:vanish/>
          </w:rPr>
        </w:r>
        <w:r w:rsidR="00A53AF7" w:rsidRPr="00A53AF7">
          <w:rPr>
            <w:vanish/>
          </w:rPr>
          <w:fldChar w:fldCharType="separate"/>
        </w:r>
        <w:r w:rsidR="003D01AF">
          <w:rPr>
            <w:vanish/>
          </w:rPr>
          <w:t>629</w:t>
        </w:r>
        <w:r w:rsidR="00A53AF7" w:rsidRPr="00A53AF7">
          <w:rPr>
            <w:vanish/>
          </w:rPr>
          <w:fldChar w:fldCharType="end"/>
        </w:r>
      </w:hyperlink>
    </w:p>
    <w:p w14:paraId="7A46F912" w14:textId="74D11254" w:rsidR="00A53AF7" w:rsidRDefault="00A53AF7">
      <w:pPr>
        <w:pStyle w:val="TOC5"/>
        <w:rPr>
          <w:rFonts w:asciiTheme="minorHAnsi" w:eastAsiaTheme="minorEastAsia" w:hAnsiTheme="minorHAnsi" w:cstheme="minorBidi"/>
          <w:sz w:val="22"/>
          <w:szCs w:val="22"/>
          <w:lang w:eastAsia="en-AU"/>
        </w:rPr>
      </w:pPr>
      <w:r>
        <w:tab/>
      </w:r>
      <w:hyperlink w:anchor="_Toc58512531" w:history="1">
        <w:r w:rsidRPr="00316323">
          <w:t>813</w:t>
        </w:r>
        <w:r>
          <w:rPr>
            <w:rFonts w:asciiTheme="minorHAnsi" w:eastAsiaTheme="minorEastAsia" w:hAnsiTheme="minorHAnsi" w:cstheme="minorBidi"/>
            <w:sz w:val="22"/>
            <w:szCs w:val="22"/>
            <w:lang w:eastAsia="en-AU"/>
          </w:rPr>
          <w:tab/>
        </w:r>
        <w:r w:rsidRPr="00316323">
          <w:t>Power to enter premises—general</w:t>
        </w:r>
        <w:r>
          <w:tab/>
        </w:r>
        <w:r>
          <w:fldChar w:fldCharType="begin"/>
        </w:r>
        <w:r>
          <w:instrText xml:space="preserve"> PAGEREF _Toc58512531 \h </w:instrText>
        </w:r>
        <w:r>
          <w:fldChar w:fldCharType="separate"/>
        </w:r>
        <w:r w:rsidR="003D01AF">
          <w:t>629</w:t>
        </w:r>
        <w:r>
          <w:fldChar w:fldCharType="end"/>
        </w:r>
      </w:hyperlink>
    </w:p>
    <w:p w14:paraId="0FCE14F0" w14:textId="402AF79C" w:rsidR="00A53AF7" w:rsidRDefault="00A53AF7">
      <w:pPr>
        <w:pStyle w:val="TOC5"/>
        <w:rPr>
          <w:rFonts w:asciiTheme="minorHAnsi" w:eastAsiaTheme="minorEastAsia" w:hAnsiTheme="minorHAnsi" w:cstheme="minorBidi"/>
          <w:sz w:val="22"/>
          <w:szCs w:val="22"/>
          <w:lang w:eastAsia="en-AU"/>
        </w:rPr>
      </w:pPr>
      <w:r>
        <w:tab/>
      </w:r>
      <w:hyperlink w:anchor="_Toc58512532" w:history="1">
        <w:r w:rsidRPr="00316323">
          <w:t>814</w:t>
        </w:r>
        <w:r>
          <w:rPr>
            <w:rFonts w:asciiTheme="minorHAnsi" w:eastAsiaTheme="minorEastAsia" w:hAnsiTheme="minorHAnsi" w:cstheme="minorBidi"/>
            <w:sz w:val="22"/>
            <w:szCs w:val="22"/>
            <w:lang w:eastAsia="en-AU"/>
          </w:rPr>
          <w:tab/>
        </w:r>
        <w:r w:rsidRPr="00316323">
          <w:t>Power to enter premises—Chapter 13 (Care and protection and therapeutic protection—emergency situations)</w:t>
        </w:r>
        <w:r>
          <w:tab/>
        </w:r>
        <w:r>
          <w:fldChar w:fldCharType="begin"/>
        </w:r>
        <w:r>
          <w:instrText xml:space="preserve"> PAGEREF _Toc58512532 \h </w:instrText>
        </w:r>
        <w:r>
          <w:fldChar w:fldCharType="separate"/>
        </w:r>
        <w:r w:rsidR="003D01AF">
          <w:t>630</w:t>
        </w:r>
        <w:r>
          <w:fldChar w:fldCharType="end"/>
        </w:r>
      </w:hyperlink>
    </w:p>
    <w:p w14:paraId="7005F627" w14:textId="706A8EB9" w:rsidR="00A53AF7" w:rsidRDefault="00A53AF7">
      <w:pPr>
        <w:pStyle w:val="TOC5"/>
        <w:rPr>
          <w:rFonts w:asciiTheme="minorHAnsi" w:eastAsiaTheme="minorEastAsia" w:hAnsiTheme="minorHAnsi" w:cstheme="minorBidi"/>
          <w:sz w:val="22"/>
          <w:szCs w:val="22"/>
          <w:lang w:eastAsia="en-AU"/>
        </w:rPr>
      </w:pPr>
      <w:r>
        <w:tab/>
      </w:r>
      <w:hyperlink w:anchor="_Toc58512533" w:history="1">
        <w:r w:rsidRPr="00316323">
          <w:t>815</w:t>
        </w:r>
        <w:r>
          <w:rPr>
            <w:rFonts w:asciiTheme="minorHAnsi" w:eastAsiaTheme="minorEastAsia" w:hAnsiTheme="minorHAnsi" w:cstheme="minorBidi"/>
            <w:sz w:val="22"/>
            <w:szCs w:val="22"/>
            <w:lang w:eastAsia="en-AU"/>
          </w:rPr>
          <w:tab/>
        </w:r>
        <w:r w:rsidRPr="00316323">
          <w:t>Power to enter premises—ch 15 (Care and Protection—director</w:t>
        </w:r>
        <w:r w:rsidRPr="00316323">
          <w:noBreakHyphen/>
          <w:t>general has aspect of parental responsibility)</w:t>
        </w:r>
        <w:r>
          <w:tab/>
        </w:r>
        <w:r>
          <w:fldChar w:fldCharType="begin"/>
        </w:r>
        <w:r>
          <w:instrText xml:space="preserve"> PAGEREF _Toc58512533 \h </w:instrText>
        </w:r>
        <w:r>
          <w:fldChar w:fldCharType="separate"/>
        </w:r>
        <w:r w:rsidR="003D01AF">
          <w:t>630</w:t>
        </w:r>
        <w:r>
          <w:fldChar w:fldCharType="end"/>
        </w:r>
      </w:hyperlink>
    </w:p>
    <w:p w14:paraId="2FC13480" w14:textId="0739B946" w:rsidR="00A53AF7" w:rsidRDefault="00A53AF7">
      <w:pPr>
        <w:pStyle w:val="TOC5"/>
        <w:rPr>
          <w:rFonts w:asciiTheme="minorHAnsi" w:eastAsiaTheme="minorEastAsia" w:hAnsiTheme="minorHAnsi" w:cstheme="minorBidi"/>
          <w:sz w:val="22"/>
          <w:szCs w:val="22"/>
          <w:lang w:eastAsia="en-AU"/>
        </w:rPr>
      </w:pPr>
      <w:r>
        <w:tab/>
      </w:r>
      <w:hyperlink w:anchor="_Toc58512534" w:history="1">
        <w:r w:rsidRPr="00316323">
          <w:t>816</w:t>
        </w:r>
        <w:r>
          <w:rPr>
            <w:rFonts w:asciiTheme="minorHAnsi" w:eastAsiaTheme="minorEastAsia" w:hAnsiTheme="minorHAnsi" w:cstheme="minorBidi"/>
            <w:sz w:val="22"/>
            <w:szCs w:val="22"/>
            <w:lang w:eastAsia="en-AU"/>
          </w:rPr>
          <w:tab/>
        </w:r>
        <w:r w:rsidRPr="00316323">
          <w:t>Power to enter premises—ch 16 (Care and protection—therapeutic protection of children and young people)</w:t>
        </w:r>
        <w:r>
          <w:tab/>
        </w:r>
        <w:r>
          <w:fldChar w:fldCharType="begin"/>
        </w:r>
        <w:r>
          <w:instrText xml:space="preserve"> PAGEREF _Toc58512534 \h </w:instrText>
        </w:r>
        <w:r>
          <w:fldChar w:fldCharType="separate"/>
        </w:r>
        <w:r w:rsidR="003D01AF">
          <w:t>632</w:t>
        </w:r>
        <w:r>
          <w:fldChar w:fldCharType="end"/>
        </w:r>
      </w:hyperlink>
    </w:p>
    <w:p w14:paraId="2207CF92" w14:textId="632640C0" w:rsidR="00A53AF7" w:rsidRDefault="00A53AF7">
      <w:pPr>
        <w:pStyle w:val="TOC5"/>
        <w:rPr>
          <w:rFonts w:asciiTheme="minorHAnsi" w:eastAsiaTheme="minorEastAsia" w:hAnsiTheme="minorHAnsi" w:cstheme="minorBidi"/>
          <w:sz w:val="22"/>
          <w:szCs w:val="22"/>
          <w:lang w:eastAsia="en-AU"/>
        </w:rPr>
      </w:pPr>
      <w:r>
        <w:tab/>
      </w:r>
      <w:hyperlink w:anchor="_Toc58512535" w:history="1">
        <w:r w:rsidRPr="00316323">
          <w:t>817</w:t>
        </w:r>
        <w:r>
          <w:rPr>
            <w:rFonts w:asciiTheme="minorHAnsi" w:eastAsiaTheme="minorEastAsia" w:hAnsiTheme="minorHAnsi" w:cstheme="minorBidi"/>
            <w:sz w:val="22"/>
            <w:szCs w:val="22"/>
            <w:lang w:eastAsia="en-AU"/>
          </w:rPr>
          <w:tab/>
        </w:r>
        <w:r w:rsidRPr="00316323">
          <w:t>Power to enter premises—ch 20 (Childcare services)</w:t>
        </w:r>
        <w:r>
          <w:tab/>
        </w:r>
        <w:r>
          <w:fldChar w:fldCharType="begin"/>
        </w:r>
        <w:r>
          <w:instrText xml:space="preserve"> PAGEREF _Toc58512535 \h </w:instrText>
        </w:r>
        <w:r>
          <w:fldChar w:fldCharType="separate"/>
        </w:r>
        <w:r w:rsidR="003D01AF">
          <w:t>633</w:t>
        </w:r>
        <w:r>
          <w:fldChar w:fldCharType="end"/>
        </w:r>
      </w:hyperlink>
    </w:p>
    <w:p w14:paraId="20B2C8F1" w14:textId="535D83FA" w:rsidR="00A53AF7" w:rsidRDefault="00A53AF7">
      <w:pPr>
        <w:pStyle w:val="TOC5"/>
        <w:rPr>
          <w:rFonts w:asciiTheme="minorHAnsi" w:eastAsiaTheme="minorEastAsia" w:hAnsiTheme="minorHAnsi" w:cstheme="minorBidi"/>
          <w:sz w:val="22"/>
          <w:szCs w:val="22"/>
          <w:lang w:eastAsia="en-AU"/>
        </w:rPr>
      </w:pPr>
      <w:r>
        <w:tab/>
      </w:r>
      <w:hyperlink w:anchor="_Toc58512536" w:history="1">
        <w:r w:rsidRPr="00316323">
          <w:t>818</w:t>
        </w:r>
        <w:r>
          <w:rPr>
            <w:rFonts w:asciiTheme="minorHAnsi" w:eastAsiaTheme="minorEastAsia" w:hAnsiTheme="minorHAnsi" w:cstheme="minorBidi"/>
            <w:sz w:val="22"/>
            <w:szCs w:val="22"/>
            <w:lang w:eastAsia="en-AU"/>
          </w:rPr>
          <w:tab/>
        </w:r>
        <w:r w:rsidRPr="00316323">
          <w:t>Production of identity card</w:t>
        </w:r>
        <w:r>
          <w:tab/>
        </w:r>
        <w:r>
          <w:fldChar w:fldCharType="begin"/>
        </w:r>
        <w:r>
          <w:instrText xml:space="preserve"> PAGEREF _Toc58512536 \h </w:instrText>
        </w:r>
        <w:r>
          <w:fldChar w:fldCharType="separate"/>
        </w:r>
        <w:r w:rsidR="003D01AF">
          <w:t>634</w:t>
        </w:r>
        <w:r>
          <w:fldChar w:fldCharType="end"/>
        </w:r>
      </w:hyperlink>
    </w:p>
    <w:p w14:paraId="05D3822C" w14:textId="7C768943" w:rsidR="00A53AF7" w:rsidRDefault="00A53AF7">
      <w:pPr>
        <w:pStyle w:val="TOC5"/>
        <w:rPr>
          <w:rFonts w:asciiTheme="minorHAnsi" w:eastAsiaTheme="minorEastAsia" w:hAnsiTheme="minorHAnsi" w:cstheme="minorBidi"/>
          <w:sz w:val="22"/>
          <w:szCs w:val="22"/>
          <w:lang w:eastAsia="en-AU"/>
        </w:rPr>
      </w:pPr>
      <w:r>
        <w:tab/>
      </w:r>
      <w:hyperlink w:anchor="_Toc58512537" w:history="1">
        <w:r w:rsidRPr="00316323">
          <w:t>819</w:t>
        </w:r>
        <w:r>
          <w:rPr>
            <w:rFonts w:asciiTheme="minorHAnsi" w:eastAsiaTheme="minorEastAsia" w:hAnsiTheme="minorHAnsi" w:cstheme="minorBidi"/>
            <w:sz w:val="22"/>
            <w:szCs w:val="22"/>
            <w:lang w:eastAsia="en-AU"/>
          </w:rPr>
          <w:tab/>
        </w:r>
        <w:r w:rsidRPr="00316323">
          <w:t>Consent to entry</w:t>
        </w:r>
        <w:r>
          <w:tab/>
        </w:r>
        <w:r>
          <w:fldChar w:fldCharType="begin"/>
        </w:r>
        <w:r>
          <w:instrText xml:space="preserve"> PAGEREF _Toc58512537 \h </w:instrText>
        </w:r>
        <w:r>
          <w:fldChar w:fldCharType="separate"/>
        </w:r>
        <w:r w:rsidR="003D01AF">
          <w:t>634</w:t>
        </w:r>
        <w:r>
          <w:fldChar w:fldCharType="end"/>
        </w:r>
      </w:hyperlink>
    </w:p>
    <w:p w14:paraId="1E358370" w14:textId="4C3B4D66" w:rsidR="00A53AF7" w:rsidRDefault="00A53AF7">
      <w:pPr>
        <w:pStyle w:val="TOC5"/>
        <w:rPr>
          <w:rFonts w:asciiTheme="minorHAnsi" w:eastAsiaTheme="minorEastAsia" w:hAnsiTheme="minorHAnsi" w:cstheme="minorBidi"/>
          <w:sz w:val="22"/>
          <w:szCs w:val="22"/>
          <w:lang w:eastAsia="en-AU"/>
        </w:rPr>
      </w:pPr>
      <w:r>
        <w:tab/>
      </w:r>
      <w:hyperlink w:anchor="_Toc58512538" w:history="1">
        <w:r w:rsidRPr="00316323">
          <w:t>820</w:t>
        </w:r>
        <w:r>
          <w:rPr>
            <w:rFonts w:asciiTheme="minorHAnsi" w:eastAsiaTheme="minorEastAsia" w:hAnsiTheme="minorHAnsi" w:cstheme="minorBidi"/>
            <w:sz w:val="22"/>
            <w:szCs w:val="22"/>
            <w:lang w:eastAsia="en-AU"/>
          </w:rPr>
          <w:tab/>
        </w:r>
        <w:r w:rsidRPr="00316323">
          <w:t>General powers on entry to premises</w:t>
        </w:r>
        <w:r>
          <w:tab/>
        </w:r>
        <w:r>
          <w:fldChar w:fldCharType="begin"/>
        </w:r>
        <w:r>
          <w:instrText xml:space="preserve"> PAGEREF _Toc58512538 \h </w:instrText>
        </w:r>
        <w:r>
          <w:fldChar w:fldCharType="separate"/>
        </w:r>
        <w:r w:rsidR="003D01AF">
          <w:t>635</w:t>
        </w:r>
        <w:r>
          <w:fldChar w:fldCharType="end"/>
        </w:r>
      </w:hyperlink>
    </w:p>
    <w:p w14:paraId="06003509" w14:textId="326A1297" w:rsidR="00A53AF7" w:rsidRDefault="00A53AF7">
      <w:pPr>
        <w:pStyle w:val="TOC5"/>
        <w:rPr>
          <w:rFonts w:asciiTheme="minorHAnsi" w:eastAsiaTheme="minorEastAsia" w:hAnsiTheme="minorHAnsi" w:cstheme="minorBidi"/>
          <w:sz w:val="22"/>
          <w:szCs w:val="22"/>
          <w:lang w:eastAsia="en-AU"/>
        </w:rPr>
      </w:pPr>
      <w:r>
        <w:tab/>
      </w:r>
      <w:hyperlink w:anchor="_Toc58512539" w:history="1">
        <w:r w:rsidRPr="00316323">
          <w:t>821</w:t>
        </w:r>
        <w:r>
          <w:rPr>
            <w:rFonts w:asciiTheme="minorHAnsi" w:eastAsiaTheme="minorEastAsia" w:hAnsiTheme="minorHAnsi" w:cstheme="minorBidi"/>
            <w:sz w:val="22"/>
            <w:szCs w:val="22"/>
            <w:lang w:eastAsia="en-AU"/>
          </w:rPr>
          <w:tab/>
        </w:r>
        <w:r w:rsidRPr="00316323">
          <w:t>Duty to give information or documents</w:t>
        </w:r>
        <w:r>
          <w:tab/>
        </w:r>
        <w:r>
          <w:fldChar w:fldCharType="begin"/>
        </w:r>
        <w:r>
          <w:instrText xml:space="preserve"> PAGEREF _Toc58512539 \h </w:instrText>
        </w:r>
        <w:r>
          <w:fldChar w:fldCharType="separate"/>
        </w:r>
        <w:r w:rsidR="003D01AF">
          <w:t>636</w:t>
        </w:r>
        <w:r>
          <w:fldChar w:fldCharType="end"/>
        </w:r>
      </w:hyperlink>
    </w:p>
    <w:p w14:paraId="50FF4979" w14:textId="3EB9BF1C" w:rsidR="00A53AF7" w:rsidRDefault="00A53AF7">
      <w:pPr>
        <w:pStyle w:val="TOC5"/>
        <w:rPr>
          <w:rFonts w:asciiTheme="minorHAnsi" w:eastAsiaTheme="minorEastAsia" w:hAnsiTheme="minorHAnsi" w:cstheme="minorBidi"/>
          <w:sz w:val="22"/>
          <w:szCs w:val="22"/>
          <w:lang w:eastAsia="en-AU"/>
        </w:rPr>
      </w:pPr>
      <w:r>
        <w:tab/>
      </w:r>
      <w:hyperlink w:anchor="_Toc58512540" w:history="1">
        <w:r w:rsidRPr="00316323">
          <w:t>822</w:t>
        </w:r>
        <w:r>
          <w:rPr>
            <w:rFonts w:asciiTheme="minorHAnsi" w:eastAsiaTheme="minorEastAsia" w:hAnsiTheme="minorHAnsi" w:cstheme="minorBidi"/>
            <w:sz w:val="22"/>
            <w:szCs w:val="22"/>
            <w:lang w:eastAsia="en-AU"/>
          </w:rPr>
          <w:tab/>
        </w:r>
        <w:r w:rsidRPr="00316323">
          <w:t>Power to require name and address</w:t>
        </w:r>
        <w:r>
          <w:tab/>
        </w:r>
        <w:r>
          <w:fldChar w:fldCharType="begin"/>
        </w:r>
        <w:r>
          <w:instrText xml:space="preserve"> PAGEREF _Toc58512540 \h </w:instrText>
        </w:r>
        <w:r>
          <w:fldChar w:fldCharType="separate"/>
        </w:r>
        <w:r w:rsidR="003D01AF">
          <w:t>636</w:t>
        </w:r>
        <w:r>
          <w:fldChar w:fldCharType="end"/>
        </w:r>
      </w:hyperlink>
    </w:p>
    <w:p w14:paraId="6CB2916D" w14:textId="4BC4DAC1" w:rsidR="00A53AF7" w:rsidRDefault="00A53AF7">
      <w:pPr>
        <w:pStyle w:val="TOC5"/>
        <w:rPr>
          <w:rFonts w:asciiTheme="minorHAnsi" w:eastAsiaTheme="minorEastAsia" w:hAnsiTheme="minorHAnsi" w:cstheme="minorBidi"/>
          <w:sz w:val="22"/>
          <w:szCs w:val="22"/>
          <w:lang w:eastAsia="en-AU"/>
        </w:rPr>
      </w:pPr>
      <w:r>
        <w:tab/>
      </w:r>
      <w:hyperlink w:anchor="_Toc58512541" w:history="1">
        <w:r w:rsidRPr="00316323">
          <w:t>823</w:t>
        </w:r>
        <w:r>
          <w:rPr>
            <w:rFonts w:asciiTheme="minorHAnsi" w:eastAsiaTheme="minorEastAsia" w:hAnsiTheme="minorHAnsi" w:cstheme="minorBidi"/>
            <w:sz w:val="22"/>
            <w:szCs w:val="22"/>
            <w:lang w:eastAsia="en-AU"/>
          </w:rPr>
          <w:tab/>
        </w:r>
        <w:r w:rsidRPr="00316323">
          <w:t>Power to seize things</w:t>
        </w:r>
        <w:r>
          <w:tab/>
        </w:r>
        <w:r>
          <w:fldChar w:fldCharType="begin"/>
        </w:r>
        <w:r>
          <w:instrText xml:space="preserve"> PAGEREF _Toc58512541 \h </w:instrText>
        </w:r>
        <w:r>
          <w:fldChar w:fldCharType="separate"/>
        </w:r>
        <w:r w:rsidR="003D01AF">
          <w:t>637</w:t>
        </w:r>
        <w:r>
          <w:fldChar w:fldCharType="end"/>
        </w:r>
      </w:hyperlink>
    </w:p>
    <w:p w14:paraId="19820713" w14:textId="7482D4F0" w:rsidR="00A53AF7" w:rsidRDefault="005C0C4D">
      <w:pPr>
        <w:pStyle w:val="TOC2"/>
        <w:rPr>
          <w:rFonts w:asciiTheme="minorHAnsi" w:eastAsiaTheme="minorEastAsia" w:hAnsiTheme="minorHAnsi" w:cstheme="minorBidi"/>
          <w:b w:val="0"/>
          <w:sz w:val="22"/>
          <w:szCs w:val="22"/>
          <w:lang w:eastAsia="en-AU"/>
        </w:rPr>
      </w:pPr>
      <w:hyperlink w:anchor="_Toc58512542" w:history="1">
        <w:r w:rsidR="00A53AF7" w:rsidRPr="00316323">
          <w:t>Part 23.3</w:t>
        </w:r>
        <w:r w:rsidR="00A53AF7">
          <w:rPr>
            <w:rFonts w:asciiTheme="minorHAnsi" w:eastAsiaTheme="minorEastAsia" w:hAnsiTheme="minorHAnsi" w:cstheme="minorBidi"/>
            <w:b w:val="0"/>
            <w:sz w:val="22"/>
            <w:szCs w:val="22"/>
            <w:lang w:eastAsia="en-AU"/>
          </w:rPr>
          <w:tab/>
        </w:r>
        <w:r w:rsidR="00A53AF7" w:rsidRPr="00316323">
          <w:t>Search warrants</w:t>
        </w:r>
        <w:r w:rsidR="00A53AF7" w:rsidRPr="00A53AF7">
          <w:rPr>
            <w:vanish/>
          </w:rPr>
          <w:tab/>
        </w:r>
        <w:r w:rsidR="00A53AF7" w:rsidRPr="00A53AF7">
          <w:rPr>
            <w:vanish/>
          </w:rPr>
          <w:fldChar w:fldCharType="begin"/>
        </w:r>
        <w:r w:rsidR="00A53AF7" w:rsidRPr="00A53AF7">
          <w:rPr>
            <w:vanish/>
          </w:rPr>
          <w:instrText xml:space="preserve"> PAGEREF _Toc58512542 \h </w:instrText>
        </w:r>
        <w:r w:rsidR="00A53AF7" w:rsidRPr="00A53AF7">
          <w:rPr>
            <w:vanish/>
          </w:rPr>
        </w:r>
        <w:r w:rsidR="00A53AF7" w:rsidRPr="00A53AF7">
          <w:rPr>
            <w:vanish/>
          </w:rPr>
          <w:fldChar w:fldCharType="separate"/>
        </w:r>
        <w:r w:rsidR="003D01AF">
          <w:rPr>
            <w:vanish/>
          </w:rPr>
          <w:t>639</w:t>
        </w:r>
        <w:r w:rsidR="00A53AF7" w:rsidRPr="00A53AF7">
          <w:rPr>
            <w:vanish/>
          </w:rPr>
          <w:fldChar w:fldCharType="end"/>
        </w:r>
      </w:hyperlink>
    </w:p>
    <w:p w14:paraId="2C561CC6" w14:textId="7DED08A3" w:rsidR="00A53AF7" w:rsidRDefault="00A53AF7">
      <w:pPr>
        <w:pStyle w:val="TOC5"/>
        <w:rPr>
          <w:rFonts w:asciiTheme="minorHAnsi" w:eastAsiaTheme="minorEastAsia" w:hAnsiTheme="minorHAnsi" w:cstheme="minorBidi"/>
          <w:sz w:val="22"/>
          <w:szCs w:val="22"/>
          <w:lang w:eastAsia="en-AU"/>
        </w:rPr>
      </w:pPr>
      <w:r>
        <w:tab/>
      </w:r>
      <w:hyperlink w:anchor="_Toc58512543" w:history="1">
        <w:r w:rsidRPr="00316323">
          <w:t>824</w:t>
        </w:r>
        <w:r>
          <w:rPr>
            <w:rFonts w:asciiTheme="minorHAnsi" w:eastAsiaTheme="minorEastAsia" w:hAnsiTheme="minorHAnsi" w:cstheme="minorBidi"/>
            <w:sz w:val="22"/>
            <w:szCs w:val="22"/>
            <w:lang w:eastAsia="en-AU"/>
          </w:rPr>
          <w:tab/>
        </w:r>
        <w:r w:rsidRPr="00316323">
          <w:t>Warrants generally</w:t>
        </w:r>
        <w:r>
          <w:tab/>
        </w:r>
        <w:r>
          <w:fldChar w:fldCharType="begin"/>
        </w:r>
        <w:r>
          <w:instrText xml:space="preserve"> PAGEREF _Toc58512543 \h </w:instrText>
        </w:r>
        <w:r>
          <w:fldChar w:fldCharType="separate"/>
        </w:r>
        <w:r w:rsidR="003D01AF">
          <w:t>639</w:t>
        </w:r>
        <w:r>
          <w:fldChar w:fldCharType="end"/>
        </w:r>
      </w:hyperlink>
    </w:p>
    <w:p w14:paraId="7E9AAC98" w14:textId="20B4AB5F" w:rsidR="00A53AF7" w:rsidRDefault="00A53AF7">
      <w:pPr>
        <w:pStyle w:val="TOC5"/>
        <w:rPr>
          <w:rFonts w:asciiTheme="minorHAnsi" w:eastAsiaTheme="minorEastAsia" w:hAnsiTheme="minorHAnsi" w:cstheme="minorBidi"/>
          <w:sz w:val="22"/>
          <w:szCs w:val="22"/>
          <w:lang w:eastAsia="en-AU"/>
        </w:rPr>
      </w:pPr>
      <w:r>
        <w:tab/>
      </w:r>
      <w:hyperlink w:anchor="_Toc58512544" w:history="1">
        <w:r w:rsidRPr="00316323">
          <w:t>825</w:t>
        </w:r>
        <w:r>
          <w:rPr>
            <w:rFonts w:asciiTheme="minorHAnsi" w:eastAsiaTheme="minorEastAsia" w:hAnsiTheme="minorHAnsi" w:cstheme="minorBidi"/>
            <w:sz w:val="22"/>
            <w:szCs w:val="22"/>
            <w:lang w:eastAsia="en-AU"/>
          </w:rPr>
          <w:tab/>
        </w:r>
        <w:r w:rsidRPr="00316323">
          <w:t>Warrants—application made other than in person</w:t>
        </w:r>
        <w:r>
          <w:tab/>
        </w:r>
        <w:r>
          <w:fldChar w:fldCharType="begin"/>
        </w:r>
        <w:r>
          <w:instrText xml:space="preserve"> PAGEREF _Toc58512544 \h </w:instrText>
        </w:r>
        <w:r>
          <w:fldChar w:fldCharType="separate"/>
        </w:r>
        <w:r w:rsidR="003D01AF">
          <w:t>640</w:t>
        </w:r>
        <w:r>
          <w:fldChar w:fldCharType="end"/>
        </w:r>
      </w:hyperlink>
    </w:p>
    <w:p w14:paraId="0EDC4D2A" w14:textId="668446A0" w:rsidR="00A53AF7" w:rsidRDefault="00A53AF7">
      <w:pPr>
        <w:pStyle w:val="TOC5"/>
        <w:rPr>
          <w:rFonts w:asciiTheme="minorHAnsi" w:eastAsiaTheme="minorEastAsia" w:hAnsiTheme="minorHAnsi" w:cstheme="minorBidi"/>
          <w:sz w:val="22"/>
          <w:szCs w:val="22"/>
          <w:lang w:eastAsia="en-AU"/>
        </w:rPr>
      </w:pPr>
      <w:r>
        <w:tab/>
      </w:r>
      <w:hyperlink w:anchor="_Toc58512545" w:history="1">
        <w:r w:rsidRPr="00316323">
          <w:t>826</w:t>
        </w:r>
        <w:r>
          <w:rPr>
            <w:rFonts w:asciiTheme="minorHAnsi" w:eastAsiaTheme="minorEastAsia" w:hAnsiTheme="minorHAnsi" w:cstheme="minorBidi"/>
            <w:sz w:val="22"/>
            <w:szCs w:val="22"/>
            <w:lang w:eastAsia="en-AU"/>
          </w:rPr>
          <w:tab/>
        </w:r>
        <w:r w:rsidRPr="00316323">
          <w:t>Search warrants—announcement before entry</w:t>
        </w:r>
        <w:r>
          <w:tab/>
        </w:r>
        <w:r>
          <w:fldChar w:fldCharType="begin"/>
        </w:r>
        <w:r>
          <w:instrText xml:space="preserve"> PAGEREF _Toc58512545 \h </w:instrText>
        </w:r>
        <w:r>
          <w:fldChar w:fldCharType="separate"/>
        </w:r>
        <w:r w:rsidR="003D01AF">
          <w:t>641</w:t>
        </w:r>
        <w:r>
          <w:fldChar w:fldCharType="end"/>
        </w:r>
      </w:hyperlink>
    </w:p>
    <w:p w14:paraId="3489072B" w14:textId="4B0B1A53" w:rsidR="00A53AF7" w:rsidRDefault="00A53AF7">
      <w:pPr>
        <w:pStyle w:val="TOC5"/>
        <w:rPr>
          <w:rFonts w:asciiTheme="minorHAnsi" w:eastAsiaTheme="minorEastAsia" w:hAnsiTheme="minorHAnsi" w:cstheme="minorBidi"/>
          <w:sz w:val="22"/>
          <w:szCs w:val="22"/>
          <w:lang w:eastAsia="en-AU"/>
        </w:rPr>
      </w:pPr>
      <w:r>
        <w:tab/>
      </w:r>
      <w:hyperlink w:anchor="_Toc58512546" w:history="1">
        <w:r w:rsidRPr="00316323">
          <w:t>827</w:t>
        </w:r>
        <w:r>
          <w:rPr>
            <w:rFonts w:asciiTheme="minorHAnsi" w:eastAsiaTheme="minorEastAsia" w:hAnsiTheme="minorHAnsi" w:cstheme="minorBidi"/>
            <w:sz w:val="22"/>
            <w:szCs w:val="22"/>
            <w:lang w:eastAsia="en-AU"/>
          </w:rPr>
          <w:tab/>
        </w:r>
        <w:r w:rsidRPr="00316323">
          <w:t>Details of search warrant to be given to occupier etc</w:t>
        </w:r>
        <w:r>
          <w:tab/>
        </w:r>
        <w:r>
          <w:fldChar w:fldCharType="begin"/>
        </w:r>
        <w:r>
          <w:instrText xml:space="preserve"> PAGEREF _Toc58512546 \h </w:instrText>
        </w:r>
        <w:r>
          <w:fldChar w:fldCharType="separate"/>
        </w:r>
        <w:r w:rsidR="003D01AF">
          <w:t>642</w:t>
        </w:r>
        <w:r>
          <w:fldChar w:fldCharType="end"/>
        </w:r>
      </w:hyperlink>
    </w:p>
    <w:p w14:paraId="07E4DE55" w14:textId="4F6B2530" w:rsidR="00A53AF7" w:rsidRDefault="00A53AF7">
      <w:pPr>
        <w:pStyle w:val="TOC5"/>
        <w:rPr>
          <w:rFonts w:asciiTheme="minorHAnsi" w:eastAsiaTheme="minorEastAsia" w:hAnsiTheme="minorHAnsi" w:cstheme="minorBidi"/>
          <w:sz w:val="22"/>
          <w:szCs w:val="22"/>
          <w:lang w:eastAsia="en-AU"/>
        </w:rPr>
      </w:pPr>
      <w:r>
        <w:tab/>
      </w:r>
      <w:hyperlink w:anchor="_Toc58512547" w:history="1">
        <w:r w:rsidRPr="00316323">
          <w:t>828</w:t>
        </w:r>
        <w:r>
          <w:rPr>
            <w:rFonts w:asciiTheme="minorHAnsi" w:eastAsiaTheme="minorEastAsia" w:hAnsiTheme="minorHAnsi" w:cstheme="minorBidi"/>
            <w:sz w:val="22"/>
            <w:szCs w:val="22"/>
            <w:lang w:eastAsia="en-AU"/>
          </w:rPr>
          <w:tab/>
        </w:r>
        <w:r w:rsidRPr="00316323">
          <w:t>Occupier entitled to be present during search etc</w:t>
        </w:r>
        <w:r>
          <w:tab/>
        </w:r>
        <w:r>
          <w:fldChar w:fldCharType="begin"/>
        </w:r>
        <w:r>
          <w:instrText xml:space="preserve"> PAGEREF _Toc58512547 \h </w:instrText>
        </w:r>
        <w:r>
          <w:fldChar w:fldCharType="separate"/>
        </w:r>
        <w:r w:rsidR="003D01AF">
          <w:t>642</w:t>
        </w:r>
        <w:r>
          <w:fldChar w:fldCharType="end"/>
        </w:r>
      </w:hyperlink>
    </w:p>
    <w:p w14:paraId="723210F5" w14:textId="3F3A5609" w:rsidR="00A53AF7" w:rsidRDefault="005C0C4D">
      <w:pPr>
        <w:pStyle w:val="TOC2"/>
        <w:rPr>
          <w:rFonts w:asciiTheme="minorHAnsi" w:eastAsiaTheme="minorEastAsia" w:hAnsiTheme="minorHAnsi" w:cstheme="minorBidi"/>
          <w:b w:val="0"/>
          <w:sz w:val="22"/>
          <w:szCs w:val="22"/>
          <w:lang w:eastAsia="en-AU"/>
        </w:rPr>
      </w:pPr>
      <w:hyperlink w:anchor="_Toc58512548" w:history="1">
        <w:r w:rsidR="00A53AF7" w:rsidRPr="00316323">
          <w:t>Part 23.4</w:t>
        </w:r>
        <w:r w:rsidR="00A53AF7">
          <w:rPr>
            <w:rFonts w:asciiTheme="minorHAnsi" w:eastAsiaTheme="minorEastAsia" w:hAnsiTheme="minorHAnsi" w:cstheme="minorBidi"/>
            <w:b w:val="0"/>
            <w:sz w:val="22"/>
            <w:szCs w:val="22"/>
            <w:lang w:eastAsia="en-AU"/>
          </w:rPr>
          <w:tab/>
        </w:r>
        <w:r w:rsidR="00A53AF7" w:rsidRPr="00316323">
          <w:t>Return and forfeiture of things seized</w:t>
        </w:r>
        <w:r w:rsidR="00A53AF7" w:rsidRPr="00A53AF7">
          <w:rPr>
            <w:vanish/>
          </w:rPr>
          <w:tab/>
        </w:r>
        <w:r w:rsidR="00A53AF7" w:rsidRPr="00A53AF7">
          <w:rPr>
            <w:vanish/>
          </w:rPr>
          <w:fldChar w:fldCharType="begin"/>
        </w:r>
        <w:r w:rsidR="00A53AF7" w:rsidRPr="00A53AF7">
          <w:rPr>
            <w:vanish/>
          </w:rPr>
          <w:instrText xml:space="preserve"> PAGEREF _Toc58512548 \h </w:instrText>
        </w:r>
        <w:r w:rsidR="00A53AF7" w:rsidRPr="00A53AF7">
          <w:rPr>
            <w:vanish/>
          </w:rPr>
        </w:r>
        <w:r w:rsidR="00A53AF7" w:rsidRPr="00A53AF7">
          <w:rPr>
            <w:vanish/>
          </w:rPr>
          <w:fldChar w:fldCharType="separate"/>
        </w:r>
        <w:r w:rsidR="003D01AF">
          <w:rPr>
            <w:vanish/>
          </w:rPr>
          <w:t>643</w:t>
        </w:r>
        <w:r w:rsidR="00A53AF7" w:rsidRPr="00A53AF7">
          <w:rPr>
            <w:vanish/>
          </w:rPr>
          <w:fldChar w:fldCharType="end"/>
        </w:r>
      </w:hyperlink>
    </w:p>
    <w:p w14:paraId="05C17C0C" w14:textId="7CBAB8BB" w:rsidR="00A53AF7" w:rsidRDefault="00A53AF7">
      <w:pPr>
        <w:pStyle w:val="TOC5"/>
        <w:rPr>
          <w:rFonts w:asciiTheme="minorHAnsi" w:eastAsiaTheme="minorEastAsia" w:hAnsiTheme="minorHAnsi" w:cstheme="minorBidi"/>
          <w:sz w:val="22"/>
          <w:szCs w:val="22"/>
          <w:lang w:eastAsia="en-AU"/>
        </w:rPr>
      </w:pPr>
      <w:r>
        <w:tab/>
      </w:r>
      <w:hyperlink w:anchor="_Toc58512549" w:history="1">
        <w:r w:rsidRPr="00316323">
          <w:t>829</w:t>
        </w:r>
        <w:r>
          <w:rPr>
            <w:rFonts w:asciiTheme="minorHAnsi" w:eastAsiaTheme="minorEastAsia" w:hAnsiTheme="minorHAnsi" w:cstheme="minorBidi"/>
            <w:sz w:val="22"/>
            <w:szCs w:val="22"/>
            <w:lang w:eastAsia="en-AU"/>
          </w:rPr>
          <w:tab/>
        </w:r>
        <w:r w:rsidRPr="00316323">
          <w:t>Receipt for things seized</w:t>
        </w:r>
        <w:r>
          <w:tab/>
        </w:r>
        <w:r>
          <w:fldChar w:fldCharType="begin"/>
        </w:r>
        <w:r>
          <w:instrText xml:space="preserve"> PAGEREF _Toc58512549 \h </w:instrText>
        </w:r>
        <w:r>
          <w:fldChar w:fldCharType="separate"/>
        </w:r>
        <w:r w:rsidR="003D01AF">
          <w:t>643</w:t>
        </w:r>
        <w:r>
          <w:fldChar w:fldCharType="end"/>
        </w:r>
      </w:hyperlink>
    </w:p>
    <w:p w14:paraId="6AC08158" w14:textId="1BBB6E70" w:rsidR="00A53AF7" w:rsidRDefault="00A53AF7">
      <w:pPr>
        <w:pStyle w:val="TOC5"/>
        <w:rPr>
          <w:rFonts w:asciiTheme="minorHAnsi" w:eastAsiaTheme="minorEastAsia" w:hAnsiTheme="minorHAnsi" w:cstheme="minorBidi"/>
          <w:sz w:val="22"/>
          <w:szCs w:val="22"/>
          <w:lang w:eastAsia="en-AU"/>
        </w:rPr>
      </w:pPr>
      <w:r>
        <w:tab/>
      </w:r>
      <w:hyperlink w:anchor="_Toc58512550" w:history="1">
        <w:r w:rsidRPr="00316323">
          <w:t>830</w:t>
        </w:r>
        <w:r>
          <w:rPr>
            <w:rFonts w:asciiTheme="minorHAnsi" w:eastAsiaTheme="minorEastAsia" w:hAnsiTheme="minorHAnsi" w:cstheme="minorBidi"/>
            <w:sz w:val="22"/>
            <w:szCs w:val="22"/>
            <w:lang w:eastAsia="en-AU"/>
          </w:rPr>
          <w:tab/>
        </w:r>
        <w:r w:rsidRPr="00316323">
          <w:t>Moving things to another place for examination or processing under search warrant</w:t>
        </w:r>
        <w:r>
          <w:tab/>
        </w:r>
        <w:r>
          <w:fldChar w:fldCharType="begin"/>
        </w:r>
        <w:r>
          <w:instrText xml:space="preserve"> PAGEREF _Toc58512550 \h </w:instrText>
        </w:r>
        <w:r>
          <w:fldChar w:fldCharType="separate"/>
        </w:r>
        <w:r w:rsidR="003D01AF">
          <w:t>643</w:t>
        </w:r>
        <w:r>
          <w:fldChar w:fldCharType="end"/>
        </w:r>
      </w:hyperlink>
    </w:p>
    <w:p w14:paraId="762EF484" w14:textId="568072ED" w:rsidR="00A53AF7" w:rsidRDefault="00A53AF7">
      <w:pPr>
        <w:pStyle w:val="TOC5"/>
        <w:rPr>
          <w:rFonts w:asciiTheme="minorHAnsi" w:eastAsiaTheme="minorEastAsia" w:hAnsiTheme="minorHAnsi" w:cstheme="minorBidi"/>
          <w:sz w:val="22"/>
          <w:szCs w:val="22"/>
          <w:lang w:eastAsia="en-AU"/>
        </w:rPr>
      </w:pPr>
      <w:r>
        <w:tab/>
      </w:r>
      <w:hyperlink w:anchor="_Toc58512551" w:history="1">
        <w:r w:rsidRPr="00316323">
          <w:t>831</w:t>
        </w:r>
        <w:r>
          <w:rPr>
            <w:rFonts w:asciiTheme="minorHAnsi" w:eastAsiaTheme="minorEastAsia" w:hAnsiTheme="minorHAnsi" w:cstheme="minorBidi"/>
            <w:sz w:val="22"/>
            <w:szCs w:val="22"/>
            <w:lang w:eastAsia="en-AU"/>
          </w:rPr>
          <w:tab/>
        </w:r>
        <w:r w:rsidRPr="00316323">
          <w:t>Access to things seized</w:t>
        </w:r>
        <w:r>
          <w:tab/>
        </w:r>
        <w:r>
          <w:fldChar w:fldCharType="begin"/>
        </w:r>
        <w:r>
          <w:instrText xml:space="preserve"> PAGEREF _Toc58512551 \h </w:instrText>
        </w:r>
        <w:r>
          <w:fldChar w:fldCharType="separate"/>
        </w:r>
        <w:r w:rsidR="003D01AF">
          <w:t>644</w:t>
        </w:r>
        <w:r>
          <w:fldChar w:fldCharType="end"/>
        </w:r>
      </w:hyperlink>
    </w:p>
    <w:p w14:paraId="02676D35" w14:textId="1F7C96DD" w:rsidR="00A53AF7" w:rsidRDefault="00A53AF7">
      <w:pPr>
        <w:pStyle w:val="TOC5"/>
        <w:rPr>
          <w:rFonts w:asciiTheme="minorHAnsi" w:eastAsiaTheme="minorEastAsia" w:hAnsiTheme="minorHAnsi" w:cstheme="minorBidi"/>
          <w:sz w:val="22"/>
          <w:szCs w:val="22"/>
          <w:lang w:eastAsia="en-AU"/>
        </w:rPr>
      </w:pPr>
      <w:r>
        <w:tab/>
      </w:r>
      <w:hyperlink w:anchor="_Toc58512552" w:history="1">
        <w:r w:rsidRPr="00316323">
          <w:t>832</w:t>
        </w:r>
        <w:r>
          <w:rPr>
            <w:rFonts w:asciiTheme="minorHAnsi" w:eastAsiaTheme="minorEastAsia" w:hAnsiTheme="minorHAnsi" w:cstheme="minorBidi"/>
            <w:sz w:val="22"/>
            <w:szCs w:val="22"/>
            <w:lang w:eastAsia="en-AU"/>
          </w:rPr>
          <w:tab/>
        </w:r>
        <w:r w:rsidRPr="00316323">
          <w:t>Return of things seized</w:t>
        </w:r>
        <w:r>
          <w:tab/>
        </w:r>
        <w:r>
          <w:fldChar w:fldCharType="begin"/>
        </w:r>
        <w:r>
          <w:instrText xml:space="preserve"> PAGEREF _Toc58512552 \h </w:instrText>
        </w:r>
        <w:r>
          <w:fldChar w:fldCharType="separate"/>
        </w:r>
        <w:r w:rsidR="003D01AF">
          <w:t>645</w:t>
        </w:r>
        <w:r>
          <w:fldChar w:fldCharType="end"/>
        </w:r>
      </w:hyperlink>
    </w:p>
    <w:p w14:paraId="54D54A77" w14:textId="603EAD35" w:rsidR="00A53AF7" w:rsidRDefault="005C0C4D">
      <w:pPr>
        <w:pStyle w:val="TOC2"/>
        <w:rPr>
          <w:rFonts w:asciiTheme="minorHAnsi" w:eastAsiaTheme="minorEastAsia" w:hAnsiTheme="minorHAnsi" w:cstheme="minorBidi"/>
          <w:b w:val="0"/>
          <w:sz w:val="22"/>
          <w:szCs w:val="22"/>
          <w:lang w:eastAsia="en-AU"/>
        </w:rPr>
      </w:pPr>
      <w:hyperlink w:anchor="_Toc58512553" w:history="1">
        <w:r w:rsidR="00A53AF7" w:rsidRPr="00316323">
          <w:t>Part 23.5</w:t>
        </w:r>
        <w:r w:rsidR="00A53AF7">
          <w:rPr>
            <w:rFonts w:asciiTheme="minorHAnsi" w:eastAsiaTheme="minorEastAsia" w:hAnsiTheme="minorHAnsi" w:cstheme="minorBidi"/>
            <w:b w:val="0"/>
            <w:sz w:val="22"/>
            <w:szCs w:val="22"/>
            <w:lang w:eastAsia="en-AU"/>
          </w:rPr>
          <w:tab/>
        </w:r>
        <w:r w:rsidR="00A53AF7" w:rsidRPr="00316323">
          <w:t>Miscellaneous</w:t>
        </w:r>
        <w:r w:rsidR="00A53AF7" w:rsidRPr="00A53AF7">
          <w:rPr>
            <w:vanish/>
          </w:rPr>
          <w:tab/>
        </w:r>
        <w:r w:rsidR="00A53AF7" w:rsidRPr="00A53AF7">
          <w:rPr>
            <w:vanish/>
          </w:rPr>
          <w:fldChar w:fldCharType="begin"/>
        </w:r>
        <w:r w:rsidR="00A53AF7" w:rsidRPr="00A53AF7">
          <w:rPr>
            <w:vanish/>
          </w:rPr>
          <w:instrText xml:space="preserve"> PAGEREF _Toc58512553 \h </w:instrText>
        </w:r>
        <w:r w:rsidR="00A53AF7" w:rsidRPr="00A53AF7">
          <w:rPr>
            <w:vanish/>
          </w:rPr>
        </w:r>
        <w:r w:rsidR="00A53AF7" w:rsidRPr="00A53AF7">
          <w:rPr>
            <w:vanish/>
          </w:rPr>
          <w:fldChar w:fldCharType="separate"/>
        </w:r>
        <w:r w:rsidR="003D01AF">
          <w:rPr>
            <w:vanish/>
          </w:rPr>
          <w:t>646</w:t>
        </w:r>
        <w:r w:rsidR="00A53AF7" w:rsidRPr="00A53AF7">
          <w:rPr>
            <w:vanish/>
          </w:rPr>
          <w:fldChar w:fldCharType="end"/>
        </w:r>
      </w:hyperlink>
    </w:p>
    <w:p w14:paraId="1596AAA0" w14:textId="6C6E1CC7" w:rsidR="00A53AF7" w:rsidRDefault="00A53AF7">
      <w:pPr>
        <w:pStyle w:val="TOC5"/>
        <w:rPr>
          <w:rFonts w:asciiTheme="minorHAnsi" w:eastAsiaTheme="minorEastAsia" w:hAnsiTheme="minorHAnsi" w:cstheme="minorBidi"/>
          <w:sz w:val="22"/>
          <w:szCs w:val="22"/>
          <w:lang w:eastAsia="en-AU"/>
        </w:rPr>
      </w:pPr>
      <w:r>
        <w:tab/>
      </w:r>
      <w:hyperlink w:anchor="_Toc58512554" w:history="1">
        <w:r w:rsidRPr="00316323">
          <w:t>833</w:t>
        </w:r>
        <w:r>
          <w:rPr>
            <w:rFonts w:asciiTheme="minorHAnsi" w:eastAsiaTheme="minorEastAsia" w:hAnsiTheme="minorHAnsi" w:cstheme="minorBidi"/>
            <w:sz w:val="22"/>
            <w:szCs w:val="22"/>
            <w:lang w:eastAsia="en-AU"/>
          </w:rPr>
          <w:tab/>
        </w:r>
        <w:r w:rsidRPr="00316323">
          <w:t>Damage etc to be minimised</w:t>
        </w:r>
        <w:r>
          <w:tab/>
        </w:r>
        <w:r>
          <w:fldChar w:fldCharType="begin"/>
        </w:r>
        <w:r>
          <w:instrText xml:space="preserve"> PAGEREF _Toc58512554 \h </w:instrText>
        </w:r>
        <w:r>
          <w:fldChar w:fldCharType="separate"/>
        </w:r>
        <w:r w:rsidR="003D01AF">
          <w:t>646</w:t>
        </w:r>
        <w:r>
          <w:fldChar w:fldCharType="end"/>
        </w:r>
      </w:hyperlink>
    </w:p>
    <w:p w14:paraId="501C7C1D" w14:textId="46F0C9A4" w:rsidR="00A53AF7" w:rsidRDefault="00A53AF7">
      <w:pPr>
        <w:pStyle w:val="TOC5"/>
        <w:rPr>
          <w:rFonts w:asciiTheme="minorHAnsi" w:eastAsiaTheme="minorEastAsia" w:hAnsiTheme="minorHAnsi" w:cstheme="minorBidi"/>
          <w:sz w:val="22"/>
          <w:szCs w:val="22"/>
          <w:lang w:eastAsia="en-AU"/>
        </w:rPr>
      </w:pPr>
      <w:r>
        <w:tab/>
      </w:r>
      <w:hyperlink w:anchor="_Toc58512555" w:history="1">
        <w:r w:rsidRPr="00316323">
          <w:t>834</w:t>
        </w:r>
        <w:r>
          <w:rPr>
            <w:rFonts w:asciiTheme="minorHAnsi" w:eastAsiaTheme="minorEastAsia" w:hAnsiTheme="minorHAnsi" w:cstheme="minorBidi"/>
            <w:sz w:val="22"/>
            <w:szCs w:val="22"/>
            <w:lang w:eastAsia="en-AU"/>
          </w:rPr>
          <w:tab/>
        </w:r>
        <w:r w:rsidRPr="00316323">
          <w:t>Compensation for exercise of enforcement powers</w:t>
        </w:r>
        <w:r>
          <w:tab/>
        </w:r>
        <w:r>
          <w:fldChar w:fldCharType="begin"/>
        </w:r>
        <w:r>
          <w:instrText xml:space="preserve"> PAGEREF _Toc58512555 \h </w:instrText>
        </w:r>
        <w:r>
          <w:fldChar w:fldCharType="separate"/>
        </w:r>
        <w:r w:rsidR="003D01AF">
          <w:t>646</w:t>
        </w:r>
        <w:r>
          <w:fldChar w:fldCharType="end"/>
        </w:r>
      </w:hyperlink>
    </w:p>
    <w:p w14:paraId="6FD24304" w14:textId="0CEAFDCC" w:rsidR="00A53AF7" w:rsidRDefault="005C0C4D">
      <w:pPr>
        <w:pStyle w:val="TOC1"/>
        <w:rPr>
          <w:rFonts w:asciiTheme="minorHAnsi" w:eastAsiaTheme="minorEastAsia" w:hAnsiTheme="minorHAnsi" w:cstheme="minorBidi"/>
          <w:b w:val="0"/>
          <w:sz w:val="22"/>
          <w:szCs w:val="22"/>
          <w:lang w:eastAsia="en-AU"/>
        </w:rPr>
      </w:pPr>
      <w:hyperlink w:anchor="_Toc58512556" w:history="1">
        <w:r w:rsidR="00A53AF7" w:rsidRPr="00316323">
          <w:t>Chapter 24</w:t>
        </w:r>
        <w:r w:rsidR="00A53AF7">
          <w:rPr>
            <w:rFonts w:asciiTheme="minorHAnsi" w:eastAsiaTheme="minorEastAsia" w:hAnsiTheme="minorHAnsi" w:cstheme="minorBidi"/>
            <w:b w:val="0"/>
            <w:sz w:val="22"/>
            <w:szCs w:val="22"/>
            <w:lang w:eastAsia="en-AU"/>
          </w:rPr>
          <w:tab/>
        </w:r>
        <w:r w:rsidR="00A53AF7" w:rsidRPr="00316323">
          <w:t>Appeals and review</w:t>
        </w:r>
        <w:r w:rsidR="00A53AF7" w:rsidRPr="00A53AF7">
          <w:rPr>
            <w:vanish/>
          </w:rPr>
          <w:tab/>
        </w:r>
        <w:r w:rsidR="00A53AF7" w:rsidRPr="00A53AF7">
          <w:rPr>
            <w:vanish/>
          </w:rPr>
          <w:fldChar w:fldCharType="begin"/>
        </w:r>
        <w:r w:rsidR="00A53AF7" w:rsidRPr="00A53AF7">
          <w:rPr>
            <w:vanish/>
          </w:rPr>
          <w:instrText xml:space="preserve"> PAGEREF _Toc58512556 \h </w:instrText>
        </w:r>
        <w:r w:rsidR="00A53AF7" w:rsidRPr="00A53AF7">
          <w:rPr>
            <w:vanish/>
          </w:rPr>
        </w:r>
        <w:r w:rsidR="00A53AF7" w:rsidRPr="00A53AF7">
          <w:rPr>
            <w:vanish/>
          </w:rPr>
          <w:fldChar w:fldCharType="separate"/>
        </w:r>
        <w:r w:rsidR="003D01AF">
          <w:rPr>
            <w:vanish/>
          </w:rPr>
          <w:t>647</w:t>
        </w:r>
        <w:r w:rsidR="00A53AF7" w:rsidRPr="00A53AF7">
          <w:rPr>
            <w:vanish/>
          </w:rPr>
          <w:fldChar w:fldCharType="end"/>
        </w:r>
      </w:hyperlink>
    </w:p>
    <w:p w14:paraId="7061F287" w14:textId="5EC03707" w:rsidR="00A53AF7" w:rsidRDefault="005C0C4D">
      <w:pPr>
        <w:pStyle w:val="TOC2"/>
        <w:rPr>
          <w:rFonts w:asciiTheme="minorHAnsi" w:eastAsiaTheme="minorEastAsia" w:hAnsiTheme="minorHAnsi" w:cstheme="minorBidi"/>
          <w:b w:val="0"/>
          <w:sz w:val="22"/>
          <w:szCs w:val="22"/>
          <w:lang w:eastAsia="en-AU"/>
        </w:rPr>
      </w:pPr>
      <w:hyperlink w:anchor="_Toc58512557" w:history="1">
        <w:r w:rsidR="00A53AF7" w:rsidRPr="00316323">
          <w:t>Part 24.1</w:t>
        </w:r>
        <w:r w:rsidR="00A53AF7">
          <w:rPr>
            <w:rFonts w:asciiTheme="minorHAnsi" w:eastAsiaTheme="minorEastAsia" w:hAnsiTheme="minorHAnsi" w:cstheme="minorBidi"/>
            <w:b w:val="0"/>
            <w:sz w:val="22"/>
            <w:szCs w:val="22"/>
            <w:lang w:eastAsia="en-AU"/>
          </w:rPr>
          <w:tab/>
        </w:r>
        <w:r w:rsidR="00A53AF7" w:rsidRPr="00316323">
          <w:t>Appeals</w:t>
        </w:r>
        <w:r w:rsidR="00A53AF7" w:rsidRPr="00A53AF7">
          <w:rPr>
            <w:vanish/>
          </w:rPr>
          <w:tab/>
        </w:r>
        <w:r w:rsidR="00A53AF7" w:rsidRPr="00A53AF7">
          <w:rPr>
            <w:vanish/>
          </w:rPr>
          <w:fldChar w:fldCharType="begin"/>
        </w:r>
        <w:r w:rsidR="00A53AF7" w:rsidRPr="00A53AF7">
          <w:rPr>
            <w:vanish/>
          </w:rPr>
          <w:instrText xml:space="preserve"> PAGEREF _Toc58512557 \h </w:instrText>
        </w:r>
        <w:r w:rsidR="00A53AF7" w:rsidRPr="00A53AF7">
          <w:rPr>
            <w:vanish/>
          </w:rPr>
        </w:r>
        <w:r w:rsidR="00A53AF7" w:rsidRPr="00A53AF7">
          <w:rPr>
            <w:vanish/>
          </w:rPr>
          <w:fldChar w:fldCharType="separate"/>
        </w:r>
        <w:r w:rsidR="003D01AF">
          <w:rPr>
            <w:vanish/>
          </w:rPr>
          <w:t>647</w:t>
        </w:r>
        <w:r w:rsidR="00A53AF7" w:rsidRPr="00A53AF7">
          <w:rPr>
            <w:vanish/>
          </w:rPr>
          <w:fldChar w:fldCharType="end"/>
        </w:r>
      </w:hyperlink>
    </w:p>
    <w:p w14:paraId="78A20B78" w14:textId="6544B1A9" w:rsidR="00A53AF7" w:rsidRDefault="005C0C4D">
      <w:pPr>
        <w:pStyle w:val="TOC3"/>
        <w:rPr>
          <w:rFonts w:asciiTheme="minorHAnsi" w:eastAsiaTheme="minorEastAsia" w:hAnsiTheme="minorHAnsi" w:cstheme="minorBidi"/>
          <w:b w:val="0"/>
          <w:sz w:val="22"/>
          <w:szCs w:val="22"/>
          <w:lang w:eastAsia="en-AU"/>
        </w:rPr>
      </w:pPr>
      <w:hyperlink w:anchor="_Toc58512558" w:history="1">
        <w:r w:rsidR="00A53AF7" w:rsidRPr="00316323">
          <w:t>Division 24.1.1</w:t>
        </w:r>
        <w:r w:rsidR="00A53AF7">
          <w:rPr>
            <w:rFonts w:asciiTheme="minorHAnsi" w:eastAsiaTheme="minorEastAsia" w:hAnsiTheme="minorHAnsi" w:cstheme="minorBidi"/>
            <w:b w:val="0"/>
            <w:sz w:val="22"/>
            <w:szCs w:val="22"/>
            <w:lang w:eastAsia="en-AU"/>
          </w:rPr>
          <w:tab/>
        </w:r>
        <w:r w:rsidR="00A53AF7" w:rsidRPr="00316323">
          <w:t>Appeals generally</w:t>
        </w:r>
        <w:r w:rsidR="00A53AF7" w:rsidRPr="00A53AF7">
          <w:rPr>
            <w:vanish/>
          </w:rPr>
          <w:tab/>
        </w:r>
        <w:r w:rsidR="00A53AF7" w:rsidRPr="00A53AF7">
          <w:rPr>
            <w:vanish/>
          </w:rPr>
          <w:fldChar w:fldCharType="begin"/>
        </w:r>
        <w:r w:rsidR="00A53AF7" w:rsidRPr="00A53AF7">
          <w:rPr>
            <w:vanish/>
          </w:rPr>
          <w:instrText xml:space="preserve"> PAGEREF _Toc58512558 \h </w:instrText>
        </w:r>
        <w:r w:rsidR="00A53AF7" w:rsidRPr="00A53AF7">
          <w:rPr>
            <w:vanish/>
          </w:rPr>
        </w:r>
        <w:r w:rsidR="00A53AF7" w:rsidRPr="00A53AF7">
          <w:rPr>
            <w:vanish/>
          </w:rPr>
          <w:fldChar w:fldCharType="separate"/>
        </w:r>
        <w:r w:rsidR="003D01AF">
          <w:rPr>
            <w:vanish/>
          </w:rPr>
          <w:t>647</w:t>
        </w:r>
        <w:r w:rsidR="00A53AF7" w:rsidRPr="00A53AF7">
          <w:rPr>
            <w:vanish/>
          </w:rPr>
          <w:fldChar w:fldCharType="end"/>
        </w:r>
      </w:hyperlink>
    </w:p>
    <w:p w14:paraId="7B9EE01E" w14:textId="64758517" w:rsidR="00A53AF7" w:rsidRDefault="00A53AF7">
      <w:pPr>
        <w:pStyle w:val="TOC5"/>
        <w:rPr>
          <w:rFonts w:asciiTheme="minorHAnsi" w:eastAsiaTheme="minorEastAsia" w:hAnsiTheme="minorHAnsi" w:cstheme="minorBidi"/>
          <w:sz w:val="22"/>
          <w:szCs w:val="22"/>
          <w:lang w:eastAsia="en-AU"/>
        </w:rPr>
      </w:pPr>
      <w:r>
        <w:tab/>
      </w:r>
      <w:hyperlink w:anchor="_Toc58512559" w:history="1">
        <w:r w:rsidRPr="00316323">
          <w:t>835</w:t>
        </w:r>
        <w:r>
          <w:rPr>
            <w:rFonts w:asciiTheme="minorHAnsi" w:eastAsiaTheme="minorEastAsia" w:hAnsiTheme="minorHAnsi" w:cstheme="minorBidi"/>
            <w:sz w:val="22"/>
            <w:szCs w:val="22"/>
            <w:lang w:eastAsia="en-AU"/>
          </w:rPr>
          <w:tab/>
        </w:r>
        <w:r w:rsidRPr="00316323">
          <w:t>Appeals to Supreme Court—generally</w:t>
        </w:r>
        <w:r>
          <w:tab/>
        </w:r>
        <w:r>
          <w:fldChar w:fldCharType="begin"/>
        </w:r>
        <w:r>
          <w:instrText xml:space="preserve"> PAGEREF _Toc58512559 \h </w:instrText>
        </w:r>
        <w:r>
          <w:fldChar w:fldCharType="separate"/>
        </w:r>
        <w:r w:rsidR="003D01AF">
          <w:t>647</w:t>
        </w:r>
        <w:r>
          <w:fldChar w:fldCharType="end"/>
        </w:r>
      </w:hyperlink>
    </w:p>
    <w:p w14:paraId="1908E3E6" w14:textId="5FE55773" w:rsidR="00A53AF7" w:rsidRDefault="005C0C4D">
      <w:pPr>
        <w:pStyle w:val="TOC3"/>
        <w:rPr>
          <w:rFonts w:asciiTheme="minorHAnsi" w:eastAsiaTheme="minorEastAsia" w:hAnsiTheme="minorHAnsi" w:cstheme="minorBidi"/>
          <w:b w:val="0"/>
          <w:sz w:val="22"/>
          <w:szCs w:val="22"/>
          <w:lang w:eastAsia="en-AU"/>
        </w:rPr>
      </w:pPr>
      <w:hyperlink w:anchor="_Toc58512560" w:history="1">
        <w:r w:rsidR="00A53AF7" w:rsidRPr="00316323">
          <w:t>Division 24.1.2</w:t>
        </w:r>
        <w:r w:rsidR="00A53AF7">
          <w:rPr>
            <w:rFonts w:asciiTheme="minorHAnsi" w:eastAsiaTheme="minorEastAsia" w:hAnsiTheme="minorHAnsi" w:cstheme="minorBidi"/>
            <w:b w:val="0"/>
            <w:sz w:val="22"/>
            <w:szCs w:val="22"/>
            <w:lang w:eastAsia="en-AU"/>
          </w:rPr>
          <w:tab/>
        </w:r>
        <w:r w:rsidR="00A53AF7" w:rsidRPr="00316323">
          <w:t>Appeals—Care and protection chapters</w:t>
        </w:r>
        <w:r w:rsidR="00A53AF7" w:rsidRPr="00A53AF7">
          <w:rPr>
            <w:vanish/>
          </w:rPr>
          <w:tab/>
        </w:r>
        <w:r w:rsidR="00A53AF7" w:rsidRPr="00A53AF7">
          <w:rPr>
            <w:vanish/>
          </w:rPr>
          <w:fldChar w:fldCharType="begin"/>
        </w:r>
        <w:r w:rsidR="00A53AF7" w:rsidRPr="00A53AF7">
          <w:rPr>
            <w:vanish/>
          </w:rPr>
          <w:instrText xml:space="preserve"> PAGEREF _Toc58512560 \h </w:instrText>
        </w:r>
        <w:r w:rsidR="00A53AF7" w:rsidRPr="00A53AF7">
          <w:rPr>
            <w:vanish/>
          </w:rPr>
        </w:r>
        <w:r w:rsidR="00A53AF7" w:rsidRPr="00A53AF7">
          <w:rPr>
            <w:vanish/>
          </w:rPr>
          <w:fldChar w:fldCharType="separate"/>
        </w:r>
        <w:r w:rsidR="003D01AF">
          <w:rPr>
            <w:vanish/>
          </w:rPr>
          <w:t>647</w:t>
        </w:r>
        <w:r w:rsidR="00A53AF7" w:rsidRPr="00A53AF7">
          <w:rPr>
            <w:vanish/>
          </w:rPr>
          <w:fldChar w:fldCharType="end"/>
        </w:r>
      </w:hyperlink>
    </w:p>
    <w:p w14:paraId="051BB1EB" w14:textId="2BD43F88" w:rsidR="00A53AF7" w:rsidRDefault="00A53AF7">
      <w:pPr>
        <w:pStyle w:val="TOC5"/>
        <w:rPr>
          <w:rFonts w:asciiTheme="minorHAnsi" w:eastAsiaTheme="minorEastAsia" w:hAnsiTheme="minorHAnsi" w:cstheme="minorBidi"/>
          <w:sz w:val="22"/>
          <w:szCs w:val="22"/>
          <w:lang w:eastAsia="en-AU"/>
        </w:rPr>
      </w:pPr>
      <w:r>
        <w:tab/>
      </w:r>
      <w:hyperlink w:anchor="_Toc58512561" w:history="1">
        <w:r w:rsidRPr="00316323">
          <w:t>836</w:t>
        </w:r>
        <w:r>
          <w:rPr>
            <w:rFonts w:asciiTheme="minorHAnsi" w:eastAsiaTheme="minorEastAsia" w:hAnsiTheme="minorHAnsi" w:cstheme="minorBidi"/>
            <w:sz w:val="22"/>
            <w:szCs w:val="22"/>
            <w:lang w:eastAsia="en-AU"/>
          </w:rPr>
          <w:tab/>
        </w:r>
        <w:r w:rsidRPr="00316323">
          <w:t>Appeals to Supreme Court—care and protection chapters</w:t>
        </w:r>
        <w:r>
          <w:tab/>
        </w:r>
        <w:r>
          <w:fldChar w:fldCharType="begin"/>
        </w:r>
        <w:r>
          <w:instrText xml:space="preserve"> PAGEREF _Toc58512561 \h </w:instrText>
        </w:r>
        <w:r>
          <w:fldChar w:fldCharType="separate"/>
        </w:r>
        <w:r w:rsidR="003D01AF">
          <w:t>647</w:t>
        </w:r>
        <w:r>
          <w:fldChar w:fldCharType="end"/>
        </w:r>
      </w:hyperlink>
    </w:p>
    <w:p w14:paraId="1285432A" w14:textId="1D351E93" w:rsidR="00A53AF7" w:rsidRDefault="00A53AF7">
      <w:pPr>
        <w:pStyle w:val="TOC5"/>
        <w:rPr>
          <w:rFonts w:asciiTheme="minorHAnsi" w:eastAsiaTheme="minorEastAsia" w:hAnsiTheme="minorHAnsi" w:cstheme="minorBidi"/>
          <w:sz w:val="22"/>
          <w:szCs w:val="22"/>
          <w:lang w:eastAsia="en-AU"/>
        </w:rPr>
      </w:pPr>
      <w:r>
        <w:tab/>
      </w:r>
      <w:hyperlink w:anchor="_Toc58512562" w:history="1">
        <w:r w:rsidRPr="00316323">
          <w:t>837</w:t>
        </w:r>
        <w:r>
          <w:rPr>
            <w:rFonts w:asciiTheme="minorHAnsi" w:eastAsiaTheme="minorEastAsia" w:hAnsiTheme="minorHAnsi" w:cstheme="minorBidi"/>
            <w:sz w:val="22"/>
            <w:szCs w:val="22"/>
            <w:lang w:eastAsia="en-AU"/>
          </w:rPr>
          <w:tab/>
        </w:r>
        <w:r w:rsidRPr="00316323">
          <w:t>Application of Magistrates Court Act</w:t>
        </w:r>
        <w:r>
          <w:tab/>
        </w:r>
        <w:r>
          <w:fldChar w:fldCharType="begin"/>
        </w:r>
        <w:r>
          <w:instrText xml:space="preserve"> PAGEREF _Toc58512562 \h </w:instrText>
        </w:r>
        <w:r>
          <w:fldChar w:fldCharType="separate"/>
        </w:r>
        <w:r w:rsidR="003D01AF">
          <w:t>648</w:t>
        </w:r>
        <w:r>
          <w:fldChar w:fldCharType="end"/>
        </w:r>
      </w:hyperlink>
    </w:p>
    <w:p w14:paraId="1D6E5DFA" w14:textId="5E13BBA3" w:rsidR="00A53AF7" w:rsidRDefault="00A53AF7">
      <w:pPr>
        <w:pStyle w:val="TOC5"/>
        <w:rPr>
          <w:rFonts w:asciiTheme="minorHAnsi" w:eastAsiaTheme="minorEastAsia" w:hAnsiTheme="minorHAnsi" w:cstheme="minorBidi"/>
          <w:sz w:val="22"/>
          <w:szCs w:val="22"/>
          <w:lang w:eastAsia="en-AU"/>
        </w:rPr>
      </w:pPr>
      <w:r>
        <w:tab/>
      </w:r>
      <w:hyperlink w:anchor="_Toc58512563" w:history="1">
        <w:r w:rsidRPr="00316323">
          <w:t>838</w:t>
        </w:r>
        <w:r>
          <w:rPr>
            <w:rFonts w:asciiTheme="minorHAnsi" w:eastAsiaTheme="minorEastAsia" w:hAnsiTheme="minorHAnsi" w:cstheme="minorBidi"/>
            <w:sz w:val="22"/>
            <w:szCs w:val="22"/>
            <w:lang w:eastAsia="en-AU"/>
          </w:rPr>
          <w:tab/>
        </w:r>
        <w:r w:rsidRPr="00316323">
          <w:t>Orders that Supreme Court may make</w:t>
        </w:r>
        <w:r>
          <w:tab/>
        </w:r>
        <w:r>
          <w:fldChar w:fldCharType="begin"/>
        </w:r>
        <w:r>
          <w:instrText xml:space="preserve"> PAGEREF _Toc58512563 \h </w:instrText>
        </w:r>
        <w:r>
          <w:fldChar w:fldCharType="separate"/>
        </w:r>
        <w:r w:rsidR="003D01AF">
          <w:t>648</w:t>
        </w:r>
        <w:r>
          <w:fldChar w:fldCharType="end"/>
        </w:r>
      </w:hyperlink>
    </w:p>
    <w:p w14:paraId="2E1810BF" w14:textId="4E826C4A" w:rsidR="00A53AF7" w:rsidRDefault="005C0C4D">
      <w:pPr>
        <w:pStyle w:val="TOC3"/>
        <w:rPr>
          <w:rFonts w:asciiTheme="minorHAnsi" w:eastAsiaTheme="minorEastAsia" w:hAnsiTheme="minorHAnsi" w:cstheme="minorBidi"/>
          <w:b w:val="0"/>
          <w:sz w:val="22"/>
          <w:szCs w:val="22"/>
          <w:lang w:eastAsia="en-AU"/>
        </w:rPr>
      </w:pPr>
      <w:hyperlink w:anchor="_Toc58512564" w:history="1">
        <w:r w:rsidR="00A53AF7" w:rsidRPr="00316323">
          <w:t>Division 24.1.3</w:t>
        </w:r>
        <w:r w:rsidR="00A53AF7">
          <w:rPr>
            <w:rFonts w:asciiTheme="minorHAnsi" w:eastAsiaTheme="minorEastAsia" w:hAnsiTheme="minorHAnsi" w:cstheme="minorBidi"/>
            <w:b w:val="0"/>
            <w:sz w:val="22"/>
            <w:szCs w:val="22"/>
            <w:lang w:eastAsia="en-AU"/>
          </w:rPr>
          <w:tab/>
        </w:r>
        <w:r w:rsidR="00A53AF7" w:rsidRPr="00316323">
          <w:t>Notification and review of decisions</w:t>
        </w:r>
        <w:r w:rsidR="00A53AF7" w:rsidRPr="00A53AF7">
          <w:rPr>
            <w:vanish/>
          </w:rPr>
          <w:tab/>
        </w:r>
        <w:r w:rsidR="00A53AF7" w:rsidRPr="00A53AF7">
          <w:rPr>
            <w:vanish/>
          </w:rPr>
          <w:fldChar w:fldCharType="begin"/>
        </w:r>
        <w:r w:rsidR="00A53AF7" w:rsidRPr="00A53AF7">
          <w:rPr>
            <w:vanish/>
          </w:rPr>
          <w:instrText xml:space="preserve"> PAGEREF _Toc58512564 \h </w:instrText>
        </w:r>
        <w:r w:rsidR="00A53AF7" w:rsidRPr="00A53AF7">
          <w:rPr>
            <w:vanish/>
          </w:rPr>
        </w:r>
        <w:r w:rsidR="00A53AF7" w:rsidRPr="00A53AF7">
          <w:rPr>
            <w:vanish/>
          </w:rPr>
          <w:fldChar w:fldCharType="separate"/>
        </w:r>
        <w:r w:rsidR="003D01AF">
          <w:rPr>
            <w:vanish/>
          </w:rPr>
          <w:t>649</w:t>
        </w:r>
        <w:r w:rsidR="00A53AF7" w:rsidRPr="00A53AF7">
          <w:rPr>
            <w:vanish/>
          </w:rPr>
          <w:fldChar w:fldCharType="end"/>
        </w:r>
      </w:hyperlink>
    </w:p>
    <w:p w14:paraId="6C472974" w14:textId="03CD9C59" w:rsidR="00A53AF7" w:rsidRDefault="00A53AF7">
      <w:pPr>
        <w:pStyle w:val="TOC5"/>
        <w:rPr>
          <w:rFonts w:asciiTheme="minorHAnsi" w:eastAsiaTheme="minorEastAsia" w:hAnsiTheme="minorHAnsi" w:cstheme="minorBidi"/>
          <w:sz w:val="22"/>
          <w:szCs w:val="22"/>
          <w:lang w:eastAsia="en-AU"/>
        </w:rPr>
      </w:pPr>
      <w:r>
        <w:tab/>
      </w:r>
      <w:hyperlink w:anchor="_Toc58512565" w:history="1">
        <w:r w:rsidRPr="00316323">
          <w:t>839</w:t>
        </w:r>
        <w:r>
          <w:rPr>
            <w:rFonts w:asciiTheme="minorHAnsi" w:eastAsiaTheme="minorEastAsia" w:hAnsiTheme="minorHAnsi" w:cstheme="minorBidi"/>
            <w:sz w:val="22"/>
            <w:szCs w:val="22"/>
            <w:lang w:eastAsia="en-AU"/>
          </w:rPr>
          <w:tab/>
        </w:r>
        <w:r w:rsidRPr="00316323">
          <w:t xml:space="preserve">Meaning of </w:t>
        </w:r>
        <w:r w:rsidRPr="00316323">
          <w:rPr>
            <w:i/>
          </w:rPr>
          <w:t>reviewable decision—</w:t>
        </w:r>
        <w:r w:rsidRPr="00316323">
          <w:t>div 24.1.3</w:t>
        </w:r>
        <w:r>
          <w:tab/>
        </w:r>
        <w:r>
          <w:fldChar w:fldCharType="begin"/>
        </w:r>
        <w:r>
          <w:instrText xml:space="preserve"> PAGEREF _Toc58512565 \h </w:instrText>
        </w:r>
        <w:r>
          <w:fldChar w:fldCharType="separate"/>
        </w:r>
        <w:r w:rsidR="003D01AF">
          <w:t>649</w:t>
        </w:r>
        <w:r>
          <w:fldChar w:fldCharType="end"/>
        </w:r>
      </w:hyperlink>
    </w:p>
    <w:p w14:paraId="010E3E95" w14:textId="2B12FB54" w:rsidR="00A53AF7" w:rsidRDefault="00A53AF7">
      <w:pPr>
        <w:pStyle w:val="TOC5"/>
        <w:rPr>
          <w:rFonts w:asciiTheme="minorHAnsi" w:eastAsiaTheme="minorEastAsia" w:hAnsiTheme="minorHAnsi" w:cstheme="minorBidi"/>
          <w:sz w:val="22"/>
          <w:szCs w:val="22"/>
          <w:lang w:eastAsia="en-AU"/>
        </w:rPr>
      </w:pPr>
      <w:r>
        <w:tab/>
      </w:r>
      <w:hyperlink w:anchor="_Toc58512566" w:history="1">
        <w:r w:rsidRPr="00316323">
          <w:t>839A</w:t>
        </w:r>
        <w:r>
          <w:rPr>
            <w:rFonts w:asciiTheme="minorHAnsi" w:eastAsiaTheme="minorEastAsia" w:hAnsiTheme="minorHAnsi" w:cstheme="minorBidi"/>
            <w:sz w:val="22"/>
            <w:szCs w:val="22"/>
            <w:lang w:eastAsia="en-AU"/>
          </w:rPr>
          <w:tab/>
        </w:r>
        <w:r w:rsidRPr="00316323">
          <w:t>Reviewable decision notices</w:t>
        </w:r>
        <w:r>
          <w:tab/>
        </w:r>
        <w:r>
          <w:fldChar w:fldCharType="begin"/>
        </w:r>
        <w:r>
          <w:instrText xml:space="preserve"> PAGEREF _Toc58512566 \h </w:instrText>
        </w:r>
        <w:r>
          <w:fldChar w:fldCharType="separate"/>
        </w:r>
        <w:r w:rsidR="003D01AF">
          <w:t>652</w:t>
        </w:r>
        <w:r>
          <w:fldChar w:fldCharType="end"/>
        </w:r>
      </w:hyperlink>
    </w:p>
    <w:p w14:paraId="1A837BED" w14:textId="537FA730" w:rsidR="00A53AF7" w:rsidRDefault="00A53AF7">
      <w:pPr>
        <w:pStyle w:val="TOC5"/>
        <w:rPr>
          <w:rFonts w:asciiTheme="minorHAnsi" w:eastAsiaTheme="minorEastAsia" w:hAnsiTheme="minorHAnsi" w:cstheme="minorBidi"/>
          <w:sz w:val="22"/>
          <w:szCs w:val="22"/>
          <w:lang w:eastAsia="en-AU"/>
        </w:rPr>
      </w:pPr>
      <w:r>
        <w:tab/>
      </w:r>
      <w:hyperlink w:anchor="_Toc58512567" w:history="1">
        <w:r w:rsidRPr="00316323">
          <w:t>839B</w:t>
        </w:r>
        <w:r>
          <w:rPr>
            <w:rFonts w:asciiTheme="minorHAnsi" w:eastAsiaTheme="minorEastAsia" w:hAnsiTheme="minorHAnsi" w:cstheme="minorBidi"/>
            <w:sz w:val="22"/>
            <w:szCs w:val="22"/>
            <w:lang w:eastAsia="en-AU"/>
          </w:rPr>
          <w:tab/>
        </w:r>
        <w:r w:rsidRPr="00316323">
          <w:t>Applications for review</w:t>
        </w:r>
        <w:r>
          <w:tab/>
        </w:r>
        <w:r>
          <w:fldChar w:fldCharType="begin"/>
        </w:r>
        <w:r>
          <w:instrText xml:space="preserve"> PAGEREF _Toc58512567 \h </w:instrText>
        </w:r>
        <w:r>
          <w:fldChar w:fldCharType="separate"/>
        </w:r>
        <w:r w:rsidR="003D01AF">
          <w:t>653</w:t>
        </w:r>
        <w:r>
          <w:fldChar w:fldCharType="end"/>
        </w:r>
      </w:hyperlink>
    </w:p>
    <w:p w14:paraId="4135E381" w14:textId="799B50F2" w:rsidR="00A53AF7" w:rsidRDefault="00A53AF7">
      <w:pPr>
        <w:pStyle w:val="TOC5"/>
        <w:rPr>
          <w:rFonts w:asciiTheme="minorHAnsi" w:eastAsiaTheme="minorEastAsia" w:hAnsiTheme="minorHAnsi" w:cstheme="minorBidi"/>
          <w:sz w:val="22"/>
          <w:szCs w:val="22"/>
          <w:lang w:eastAsia="en-AU"/>
        </w:rPr>
      </w:pPr>
      <w:r>
        <w:tab/>
      </w:r>
      <w:hyperlink w:anchor="_Toc58512568" w:history="1">
        <w:r w:rsidRPr="00316323">
          <w:t>840</w:t>
        </w:r>
        <w:r>
          <w:rPr>
            <w:rFonts w:asciiTheme="minorHAnsi" w:eastAsiaTheme="minorEastAsia" w:hAnsiTheme="minorHAnsi" w:cstheme="minorBidi"/>
            <w:sz w:val="22"/>
            <w:szCs w:val="22"/>
            <w:lang w:eastAsia="en-AU"/>
          </w:rPr>
          <w:tab/>
        </w:r>
        <w:r w:rsidRPr="00316323">
          <w:t>Decision to refuse to give childcare service licence must not be stayed or otherwise affected pending outcome of review</w:t>
        </w:r>
        <w:r>
          <w:tab/>
        </w:r>
        <w:r>
          <w:fldChar w:fldCharType="begin"/>
        </w:r>
        <w:r>
          <w:instrText xml:space="preserve"> PAGEREF _Toc58512568 \h </w:instrText>
        </w:r>
        <w:r>
          <w:fldChar w:fldCharType="separate"/>
        </w:r>
        <w:r w:rsidR="003D01AF">
          <w:t>653</w:t>
        </w:r>
        <w:r>
          <w:fldChar w:fldCharType="end"/>
        </w:r>
      </w:hyperlink>
    </w:p>
    <w:p w14:paraId="4B6597E1" w14:textId="3AFCA9E6" w:rsidR="00A53AF7" w:rsidRDefault="005C0C4D">
      <w:pPr>
        <w:pStyle w:val="TOC1"/>
        <w:rPr>
          <w:rFonts w:asciiTheme="minorHAnsi" w:eastAsiaTheme="minorEastAsia" w:hAnsiTheme="minorHAnsi" w:cstheme="minorBidi"/>
          <w:b w:val="0"/>
          <w:sz w:val="22"/>
          <w:szCs w:val="22"/>
          <w:lang w:eastAsia="en-AU"/>
        </w:rPr>
      </w:pPr>
      <w:hyperlink w:anchor="_Toc58512569" w:history="1">
        <w:r w:rsidR="00A53AF7" w:rsidRPr="00316323">
          <w:t>Chapter 25</w:t>
        </w:r>
        <w:r w:rsidR="00A53AF7">
          <w:rPr>
            <w:rFonts w:asciiTheme="minorHAnsi" w:eastAsiaTheme="minorEastAsia" w:hAnsiTheme="minorHAnsi" w:cstheme="minorBidi"/>
            <w:b w:val="0"/>
            <w:sz w:val="22"/>
            <w:szCs w:val="22"/>
            <w:lang w:eastAsia="en-AU"/>
          </w:rPr>
          <w:tab/>
        </w:r>
        <w:r w:rsidR="00A53AF7" w:rsidRPr="00316323">
          <w:t>Information secrecy and sharing</w:t>
        </w:r>
        <w:r w:rsidR="00A53AF7" w:rsidRPr="00A53AF7">
          <w:rPr>
            <w:vanish/>
          </w:rPr>
          <w:tab/>
        </w:r>
        <w:r w:rsidR="00A53AF7" w:rsidRPr="00A53AF7">
          <w:rPr>
            <w:vanish/>
          </w:rPr>
          <w:fldChar w:fldCharType="begin"/>
        </w:r>
        <w:r w:rsidR="00A53AF7" w:rsidRPr="00A53AF7">
          <w:rPr>
            <w:vanish/>
          </w:rPr>
          <w:instrText xml:space="preserve"> PAGEREF _Toc58512569 \h </w:instrText>
        </w:r>
        <w:r w:rsidR="00A53AF7" w:rsidRPr="00A53AF7">
          <w:rPr>
            <w:vanish/>
          </w:rPr>
        </w:r>
        <w:r w:rsidR="00A53AF7" w:rsidRPr="00A53AF7">
          <w:rPr>
            <w:vanish/>
          </w:rPr>
          <w:fldChar w:fldCharType="separate"/>
        </w:r>
        <w:r w:rsidR="003D01AF">
          <w:rPr>
            <w:vanish/>
          </w:rPr>
          <w:t>654</w:t>
        </w:r>
        <w:r w:rsidR="00A53AF7" w:rsidRPr="00A53AF7">
          <w:rPr>
            <w:vanish/>
          </w:rPr>
          <w:fldChar w:fldCharType="end"/>
        </w:r>
      </w:hyperlink>
    </w:p>
    <w:p w14:paraId="138063F7" w14:textId="3618E81D" w:rsidR="00A53AF7" w:rsidRDefault="005C0C4D">
      <w:pPr>
        <w:pStyle w:val="TOC2"/>
        <w:rPr>
          <w:rFonts w:asciiTheme="minorHAnsi" w:eastAsiaTheme="minorEastAsia" w:hAnsiTheme="minorHAnsi" w:cstheme="minorBidi"/>
          <w:b w:val="0"/>
          <w:sz w:val="22"/>
          <w:szCs w:val="22"/>
          <w:lang w:eastAsia="en-AU"/>
        </w:rPr>
      </w:pPr>
      <w:hyperlink w:anchor="_Toc58512570" w:history="1">
        <w:r w:rsidR="00A53AF7" w:rsidRPr="00316323">
          <w:t>Part 25.1</w:t>
        </w:r>
        <w:r w:rsidR="00A53AF7">
          <w:rPr>
            <w:rFonts w:asciiTheme="minorHAnsi" w:eastAsiaTheme="minorEastAsia" w:hAnsiTheme="minorHAnsi" w:cstheme="minorBidi"/>
            <w:b w:val="0"/>
            <w:sz w:val="22"/>
            <w:szCs w:val="22"/>
            <w:lang w:eastAsia="en-AU"/>
          </w:rPr>
          <w:tab/>
        </w:r>
        <w:r w:rsidR="00A53AF7" w:rsidRPr="00316323">
          <w:t>Application and definitions</w:t>
        </w:r>
        <w:r w:rsidR="00A53AF7" w:rsidRPr="00A53AF7">
          <w:rPr>
            <w:vanish/>
          </w:rPr>
          <w:tab/>
        </w:r>
        <w:r w:rsidR="00A53AF7" w:rsidRPr="00A53AF7">
          <w:rPr>
            <w:vanish/>
          </w:rPr>
          <w:fldChar w:fldCharType="begin"/>
        </w:r>
        <w:r w:rsidR="00A53AF7" w:rsidRPr="00A53AF7">
          <w:rPr>
            <w:vanish/>
          </w:rPr>
          <w:instrText xml:space="preserve"> PAGEREF _Toc58512570 \h </w:instrText>
        </w:r>
        <w:r w:rsidR="00A53AF7" w:rsidRPr="00A53AF7">
          <w:rPr>
            <w:vanish/>
          </w:rPr>
        </w:r>
        <w:r w:rsidR="00A53AF7" w:rsidRPr="00A53AF7">
          <w:rPr>
            <w:vanish/>
          </w:rPr>
          <w:fldChar w:fldCharType="separate"/>
        </w:r>
        <w:r w:rsidR="003D01AF">
          <w:rPr>
            <w:vanish/>
          </w:rPr>
          <w:t>654</w:t>
        </w:r>
        <w:r w:rsidR="00A53AF7" w:rsidRPr="00A53AF7">
          <w:rPr>
            <w:vanish/>
          </w:rPr>
          <w:fldChar w:fldCharType="end"/>
        </w:r>
      </w:hyperlink>
    </w:p>
    <w:p w14:paraId="3F87AA4F" w14:textId="7208B7C7" w:rsidR="00A53AF7" w:rsidRDefault="00A53AF7">
      <w:pPr>
        <w:pStyle w:val="TOC5"/>
        <w:rPr>
          <w:rFonts w:asciiTheme="minorHAnsi" w:eastAsiaTheme="minorEastAsia" w:hAnsiTheme="minorHAnsi" w:cstheme="minorBidi"/>
          <w:sz w:val="22"/>
          <w:szCs w:val="22"/>
          <w:lang w:eastAsia="en-AU"/>
        </w:rPr>
      </w:pPr>
      <w:r>
        <w:tab/>
      </w:r>
      <w:hyperlink w:anchor="_Toc58512571" w:history="1">
        <w:r w:rsidRPr="00316323">
          <w:t>841</w:t>
        </w:r>
        <w:r>
          <w:rPr>
            <w:rFonts w:asciiTheme="minorHAnsi" w:eastAsiaTheme="minorEastAsia" w:hAnsiTheme="minorHAnsi" w:cstheme="minorBidi"/>
            <w:sz w:val="22"/>
            <w:szCs w:val="22"/>
            <w:lang w:eastAsia="en-AU"/>
          </w:rPr>
          <w:tab/>
        </w:r>
        <w:r w:rsidRPr="00316323">
          <w:t>Application—ch 25</w:t>
        </w:r>
        <w:r>
          <w:tab/>
        </w:r>
        <w:r>
          <w:fldChar w:fldCharType="begin"/>
        </w:r>
        <w:r>
          <w:instrText xml:space="preserve"> PAGEREF _Toc58512571 \h </w:instrText>
        </w:r>
        <w:r>
          <w:fldChar w:fldCharType="separate"/>
        </w:r>
        <w:r w:rsidR="003D01AF">
          <w:t>654</w:t>
        </w:r>
        <w:r>
          <w:fldChar w:fldCharType="end"/>
        </w:r>
      </w:hyperlink>
    </w:p>
    <w:p w14:paraId="529D7FA6" w14:textId="302660F4" w:rsidR="00A53AF7" w:rsidRDefault="00A53AF7">
      <w:pPr>
        <w:pStyle w:val="TOC5"/>
        <w:rPr>
          <w:rFonts w:asciiTheme="minorHAnsi" w:eastAsiaTheme="minorEastAsia" w:hAnsiTheme="minorHAnsi" w:cstheme="minorBidi"/>
          <w:sz w:val="22"/>
          <w:szCs w:val="22"/>
          <w:lang w:eastAsia="en-AU"/>
        </w:rPr>
      </w:pPr>
      <w:r>
        <w:tab/>
      </w:r>
      <w:hyperlink w:anchor="_Toc58512572" w:history="1">
        <w:r w:rsidRPr="00316323">
          <w:t>842</w:t>
        </w:r>
        <w:r>
          <w:rPr>
            <w:rFonts w:asciiTheme="minorHAnsi" w:eastAsiaTheme="minorEastAsia" w:hAnsiTheme="minorHAnsi" w:cstheme="minorBidi"/>
            <w:sz w:val="22"/>
            <w:szCs w:val="22"/>
            <w:lang w:eastAsia="en-AU"/>
          </w:rPr>
          <w:tab/>
        </w:r>
        <w:r w:rsidRPr="00316323">
          <w:t>Definitions––Act and ch 25</w:t>
        </w:r>
        <w:r>
          <w:tab/>
        </w:r>
        <w:r>
          <w:fldChar w:fldCharType="begin"/>
        </w:r>
        <w:r>
          <w:instrText xml:space="preserve"> PAGEREF _Toc58512572 \h </w:instrText>
        </w:r>
        <w:r>
          <w:fldChar w:fldCharType="separate"/>
        </w:r>
        <w:r w:rsidR="003D01AF">
          <w:t>654</w:t>
        </w:r>
        <w:r>
          <w:fldChar w:fldCharType="end"/>
        </w:r>
      </w:hyperlink>
    </w:p>
    <w:p w14:paraId="7F36F32B" w14:textId="3F9843E8" w:rsidR="00A53AF7" w:rsidRDefault="00A53AF7">
      <w:pPr>
        <w:pStyle w:val="TOC5"/>
        <w:rPr>
          <w:rFonts w:asciiTheme="minorHAnsi" w:eastAsiaTheme="minorEastAsia" w:hAnsiTheme="minorHAnsi" w:cstheme="minorBidi"/>
          <w:sz w:val="22"/>
          <w:szCs w:val="22"/>
          <w:lang w:eastAsia="en-AU"/>
        </w:rPr>
      </w:pPr>
      <w:r>
        <w:tab/>
      </w:r>
      <w:hyperlink w:anchor="_Toc58512573" w:history="1">
        <w:r w:rsidRPr="00316323">
          <w:t>843</w:t>
        </w:r>
        <w:r>
          <w:rPr>
            <w:rFonts w:asciiTheme="minorHAnsi" w:eastAsiaTheme="minorEastAsia" w:hAnsiTheme="minorHAnsi" w:cstheme="minorBidi"/>
            <w:sz w:val="22"/>
            <w:szCs w:val="22"/>
            <w:lang w:eastAsia="en-AU"/>
          </w:rPr>
          <w:tab/>
        </w:r>
        <w:r w:rsidRPr="00316323">
          <w:t xml:space="preserve">Who is an </w:t>
        </w:r>
        <w:r w:rsidRPr="00316323">
          <w:rPr>
            <w:i/>
          </w:rPr>
          <w:t>information holder</w:t>
        </w:r>
        <w:r w:rsidRPr="00316323">
          <w:t>?</w:t>
        </w:r>
        <w:r>
          <w:tab/>
        </w:r>
        <w:r>
          <w:fldChar w:fldCharType="begin"/>
        </w:r>
        <w:r>
          <w:instrText xml:space="preserve"> PAGEREF _Toc58512573 \h </w:instrText>
        </w:r>
        <w:r>
          <w:fldChar w:fldCharType="separate"/>
        </w:r>
        <w:r w:rsidR="003D01AF">
          <w:t>655</w:t>
        </w:r>
        <w:r>
          <w:fldChar w:fldCharType="end"/>
        </w:r>
      </w:hyperlink>
    </w:p>
    <w:p w14:paraId="7A1BC017" w14:textId="266B4382" w:rsidR="00A53AF7" w:rsidRDefault="00A53AF7">
      <w:pPr>
        <w:pStyle w:val="TOC5"/>
        <w:rPr>
          <w:rFonts w:asciiTheme="minorHAnsi" w:eastAsiaTheme="minorEastAsia" w:hAnsiTheme="minorHAnsi" w:cstheme="minorBidi"/>
          <w:sz w:val="22"/>
          <w:szCs w:val="22"/>
          <w:lang w:eastAsia="en-AU"/>
        </w:rPr>
      </w:pPr>
      <w:r>
        <w:tab/>
      </w:r>
      <w:hyperlink w:anchor="_Toc58512574" w:history="1">
        <w:r w:rsidRPr="00316323">
          <w:t>844</w:t>
        </w:r>
        <w:r>
          <w:rPr>
            <w:rFonts w:asciiTheme="minorHAnsi" w:eastAsiaTheme="minorEastAsia" w:hAnsiTheme="minorHAnsi" w:cstheme="minorBidi"/>
            <w:sz w:val="22"/>
            <w:szCs w:val="22"/>
            <w:lang w:eastAsia="en-AU"/>
          </w:rPr>
          <w:tab/>
        </w:r>
        <w:r w:rsidRPr="00316323">
          <w:t xml:space="preserve">What is </w:t>
        </w:r>
        <w:r w:rsidRPr="00316323">
          <w:rPr>
            <w:i/>
          </w:rPr>
          <w:t>protected information</w:t>
        </w:r>
        <w:r w:rsidRPr="00316323">
          <w:t>?</w:t>
        </w:r>
        <w:r>
          <w:tab/>
        </w:r>
        <w:r>
          <w:fldChar w:fldCharType="begin"/>
        </w:r>
        <w:r>
          <w:instrText xml:space="preserve"> PAGEREF _Toc58512574 \h </w:instrText>
        </w:r>
        <w:r>
          <w:fldChar w:fldCharType="separate"/>
        </w:r>
        <w:r w:rsidR="003D01AF">
          <w:t>656</w:t>
        </w:r>
        <w:r>
          <w:fldChar w:fldCharType="end"/>
        </w:r>
      </w:hyperlink>
    </w:p>
    <w:p w14:paraId="15A51BC8" w14:textId="706BB5CB" w:rsidR="00A53AF7" w:rsidRDefault="00A53AF7">
      <w:pPr>
        <w:pStyle w:val="TOC5"/>
        <w:rPr>
          <w:rFonts w:asciiTheme="minorHAnsi" w:eastAsiaTheme="minorEastAsia" w:hAnsiTheme="minorHAnsi" w:cstheme="minorBidi"/>
          <w:sz w:val="22"/>
          <w:szCs w:val="22"/>
          <w:lang w:eastAsia="en-AU"/>
        </w:rPr>
      </w:pPr>
      <w:r>
        <w:tab/>
      </w:r>
      <w:hyperlink w:anchor="_Toc58512575" w:history="1">
        <w:r w:rsidRPr="00316323">
          <w:t>845</w:t>
        </w:r>
        <w:r>
          <w:rPr>
            <w:rFonts w:asciiTheme="minorHAnsi" w:eastAsiaTheme="minorEastAsia" w:hAnsiTheme="minorHAnsi" w:cstheme="minorBidi"/>
            <w:sz w:val="22"/>
            <w:szCs w:val="22"/>
            <w:lang w:eastAsia="en-AU"/>
          </w:rPr>
          <w:tab/>
        </w:r>
        <w:r w:rsidRPr="00316323">
          <w:t xml:space="preserve">What is </w:t>
        </w:r>
        <w:r w:rsidRPr="00316323">
          <w:rPr>
            <w:i/>
          </w:rPr>
          <w:t>sensitive information</w:t>
        </w:r>
        <w:r w:rsidRPr="00316323">
          <w:t>?</w:t>
        </w:r>
        <w:r>
          <w:tab/>
        </w:r>
        <w:r>
          <w:fldChar w:fldCharType="begin"/>
        </w:r>
        <w:r>
          <w:instrText xml:space="preserve"> PAGEREF _Toc58512575 \h </w:instrText>
        </w:r>
        <w:r>
          <w:fldChar w:fldCharType="separate"/>
        </w:r>
        <w:r w:rsidR="003D01AF">
          <w:t>656</w:t>
        </w:r>
        <w:r>
          <w:fldChar w:fldCharType="end"/>
        </w:r>
      </w:hyperlink>
    </w:p>
    <w:p w14:paraId="7A279102" w14:textId="5CDBB544" w:rsidR="00A53AF7" w:rsidRDefault="005C0C4D">
      <w:pPr>
        <w:pStyle w:val="TOC2"/>
        <w:rPr>
          <w:rFonts w:asciiTheme="minorHAnsi" w:eastAsiaTheme="minorEastAsia" w:hAnsiTheme="minorHAnsi" w:cstheme="minorBidi"/>
          <w:b w:val="0"/>
          <w:sz w:val="22"/>
          <w:szCs w:val="22"/>
          <w:lang w:eastAsia="en-AU"/>
        </w:rPr>
      </w:pPr>
      <w:hyperlink w:anchor="_Toc58512576" w:history="1">
        <w:r w:rsidR="00A53AF7" w:rsidRPr="00316323">
          <w:t>Part 25.2</w:t>
        </w:r>
        <w:r w:rsidR="00A53AF7">
          <w:rPr>
            <w:rFonts w:asciiTheme="minorHAnsi" w:eastAsiaTheme="minorEastAsia" w:hAnsiTheme="minorHAnsi" w:cstheme="minorBidi"/>
            <w:b w:val="0"/>
            <w:sz w:val="22"/>
            <w:szCs w:val="22"/>
            <w:lang w:eastAsia="en-AU"/>
          </w:rPr>
          <w:tab/>
        </w:r>
        <w:r w:rsidR="00A53AF7" w:rsidRPr="00316323">
          <w:t>Offence to record or divulge protected information</w:t>
        </w:r>
        <w:r w:rsidR="00A53AF7" w:rsidRPr="00A53AF7">
          <w:rPr>
            <w:vanish/>
          </w:rPr>
          <w:tab/>
        </w:r>
        <w:r w:rsidR="00A53AF7" w:rsidRPr="00A53AF7">
          <w:rPr>
            <w:vanish/>
          </w:rPr>
          <w:fldChar w:fldCharType="begin"/>
        </w:r>
        <w:r w:rsidR="00A53AF7" w:rsidRPr="00A53AF7">
          <w:rPr>
            <w:vanish/>
          </w:rPr>
          <w:instrText xml:space="preserve"> PAGEREF _Toc58512576 \h </w:instrText>
        </w:r>
        <w:r w:rsidR="00A53AF7" w:rsidRPr="00A53AF7">
          <w:rPr>
            <w:vanish/>
          </w:rPr>
        </w:r>
        <w:r w:rsidR="00A53AF7" w:rsidRPr="00A53AF7">
          <w:rPr>
            <w:vanish/>
          </w:rPr>
          <w:fldChar w:fldCharType="separate"/>
        </w:r>
        <w:r w:rsidR="003D01AF">
          <w:rPr>
            <w:vanish/>
          </w:rPr>
          <w:t>660</w:t>
        </w:r>
        <w:r w:rsidR="00A53AF7" w:rsidRPr="00A53AF7">
          <w:rPr>
            <w:vanish/>
          </w:rPr>
          <w:fldChar w:fldCharType="end"/>
        </w:r>
      </w:hyperlink>
    </w:p>
    <w:p w14:paraId="5AF2F342" w14:textId="142288E3" w:rsidR="00A53AF7" w:rsidRDefault="00A53AF7">
      <w:pPr>
        <w:pStyle w:val="TOC5"/>
        <w:rPr>
          <w:rFonts w:asciiTheme="minorHAnsi" w:eastAsiaTheme="minorEastAsia" w:hAnsiTheme="minorHAnsi" w:cstheme="minorBidi"/>
          <w:sz w:val="22"/>
          <w:szCs w:val="22"/>
          <w:lang w:eastAsia="en-AU"/>
        </w:rPr>
      </w:pPr>
      <w:r>
        <w:tab/>
      </w:r>
      <w:hyperlink w:anchor="_Toc58512577" w:history="1">
        <w:r w:rsidRPr="00316323">
          <w:t>846</w:t>
        </w:r>
        <w:r>
          <w:rPr>
            <w:rFonts w:asciiTheme="minorHAnsi" w:eastAsiaTheme="minorEastAsia" w:hAnsiTheme="minorHAnsi" w:cstheme="minorBidi"/>
            <w:sz w:val="22"/>
            <w:szCs w:val="22"/>
            <w:lang w:eastAsia="en-AU"/>
          </w:rPr>
          <w:tab/>
        </w:r>
        <w:r w:rsidRPr="00316323">
          <w:t>Offence—secrecy of protected information</w:t>
        </w:r>
        <w:r>
          <w:tab/>
        </w:r>
        <w:r>
          <w:fldChar w:fldCharType="begin"/>
        </w:r>
        <w:r>
          <w:instrText xml:space="preserve"> PAGEREF _Toc58512577 \h </w:instrText>
        </w:r>
        <w:r>
          <w:fldChar w:fldCharType="separate"/>
        </w:r>
        <w:r w:rsidR="003D01AF">
          <w:t>660</w:t>
        </w:r>
        <w:r>
          <w:fldChar w:fldCharType="end"/>
        </w:r>
      </w:hyperlink>
    </w:p>
    <w:p w14:paraId="356B1CCB" w14:textId="101EA8DD" w:rsidR="00A53AF7" w:rsidRDefault="00A53AF7">
      <w:pPr>
        <w:pStyle w:val="TOC5"/>
        <w:rPr>
          <w:rFonts w:asciiTheme="minorHAnsi" w:eastAsiaTheme="minorEastAsia" w:hAnsiTheme="minorHAnsi" w:cstheme="minorBidi"/>
          <w:sz w:val="22"/>
          <w:szCs w:val="22"/>
          <w:lang w:eastAsia="en-AU"/>
        </w:rPr>
      </w:pPr>
      <w:r>
        <w:tab/>
      </w:r>
      <w:hyperlink w:anchor="_Toc58512578" w:history="1">
        <w:r w:rsidRPr="00316323">
          <w:t>847</w:t>
        </w:r>
        <w:r>
          <w:rPr>
            <w:rFonts w:asciiTheme="minorHAnsi" w:eastAsiaTheme="minorEastAsia" w:hAnsiTheme="minorHAnsi" w:cstheme="minorBidi"/>
            <w:sz w:val="22"/>
            <w:szCs w:val="22"/>
            <w:lang w:eastAsia="en-AU"/>
          </w:rPr>
          <w:tab/>
        </w:r>
        <w:r w:rsidRPr="00316323">
          <w:t>Exception to s 846—information given under this Act</w:t>
        </w:r>
        <w:r>
          <w:tab/>
        </w:r>
        <w:r>
          <w:fldChar w:fldCharType="begin"/>
        </w:r>
        <w:r>
          <w:instrText xml:space="preserve"> PAGEREF _Toc58512578 \h </w:instrText>
        </w:r>
        <w:r>
          <w:fldChar w:fldCharType="separate"/>
        </w:r>
        <w:r w:rsidR="003D01AF">
          <w:t>661</w:t>
        </w:r>
        <w:r>
          <w:fldChar w:fldCharType="end"/>
        </w:r>
      </w:hyperlink>
    </w:p>
    <w:p w14:paraId="693C6E36" w14:textId="4092AEC7" w:rsidR="00A53AF7" w:rsidRDefault="00A53AF7">
      <w:pPr>
        <w:pStyle w:val="TOC5"/>
        <w:rPr>
          <w:rFonts w:asciiTheme="minorHAnsi" w:eastAsiaTheme="minorEastAsia" w:hAnsiTheme="minorHAnsi" w:cstheme="minorBidi"/>
          <w:sz w:val="22"/>
          <w:szCs w:val="22"/>
          <w:lang w:eastAsia="en-AU"/>
        </w:rPr>
      </w:pPr>
      <w:r>
        <w:tab/>
      </w:r>
      <w:hyperlink w:anchor="_Toc58512579" w:history="1">
        <w:r w:rsidRPr="00316323">
          <w:t>848</w:t>
        </w:r>
        <w:r>
          <w:rPr>
            <w:rFonts w:asciiTheme="minorHAnsi" w:eastAsiaTheme="minorEastAsia" w:hAnsiTheme="minorHAnsi" w:cstheme="minorBidi"/>
            <w:sz w:val="22"/>
            <w:szCs w:val="22"/>
            <w:lang w:eastAsia="en-AU"/>
          </w:rPr>
          <w:tab/>
        </w:r>
        <w:r w:rsidRPr="00316323">
          <w:t>Exception to s 846—information given under another law</w:t>
        </w:r>
        <w:r>
          <w:tab/>
        </w:r>
        <w:r>
          <w:fldChar w:fldCharType="begin"/>
        </w:r>
        <w:r>
          <w:instrText xml:space="preserve"> PAGEREF _Toc58512579 \h </w:instrText>
        </w:r>
        <w:r>
          <w:fldChar w:fldCharType="separate"/>
        </w:r>
        <w:r w:rsidR="003D01AF">
          <w:t>661</w:t>
        </w:r>
        <w:r>
          <w:fldChar w:fldCharType="end"/>
        </w:r>
      </w:hyperlink>
    </w:p>
    <w:p w14:paraId="4E5CFEFC" w14:textId="54EBE6D7" w:rsidR="00A53AF7" w:rsidRDefault="00A53AF7">
      <w:pPr>
        <w:pStyle w:val="TOC5"/>
        <w:rPr>
          <w:rFonts w:asciiTheme="minorHAnsi" w:eastAsiaTheme="minorEastAsia" w:hAnsiTheme="minorHAnsi" w:cstheme="minorBidi"/>
          <w:sz w:val="22"/>
          <w:szCs w:val="22"/>
          <w:lang w:eastAsia="en-AU"/>
        </w:rPr>
      </w:pPr>
      <w:r>
        <w:tab/>
      </w:r>
      <w:hyperlink w:anchor="_Toc58512580" w:history="1">
        <w:r w:rsidRPr="00316323">
          <w:t>849</w:t>
        </w:r>
        <w:r>
          <w:rPr>
            <w:rFonts w:asciiTheme="minorHAnsi" w:eastAsiaTheme="minorEastAsia" w:hAnsiTheme="minorHAnsi" w:cstheme="minorBidi"/>
            <w:sz w:val="22"/>
            <w:szCs w:val="22"/>
            <w:lang w:eastAsia="en-AU"/>
          </w:rPr>
          <w:tab/>
        </w:r>
        <w:r w:rsidRPr="00316323">
          <w:t>Exception to s 846—information given with agreement</w:t>
        </w:r>
        <w:r>
          <w:tab/>
        </w:r>
        <w:r>
          <w:fldChar w:fldCharType="begin"/>
        </w:r>
        <w:r>
          <w:instrText xml:space="preserve"> PAGEREF _Toc58512580 \h </w:instrText>
        </w:r>
        <w:r>
          <w:fldChar w:fldCharType="separate"/>
        </w:r>
        <w:r w:rsidR="003D01AF">
          <w:t>662</w:t>
        </w:r>
        <w:r>
          <w:fldChar w:fldCharType="end"/>
        </w:r>
      </w:hyperlink>
    </w:p>
    <w:p w14:paraId="60AEDC91" w14:textId="7AD68750" w:rsidR="00A53AF7" w:rsidRDefault="005C0C4D">
      <w:pPr>
        <w:pStyle w:val="TOC2"/>
        <w:rPr>
          <w:rFonts w:asciiTheme="minorHAnsi" w:eastAsiaTheme="minorEastAsia" w:hAnsiTheme="minorHAnsi" w:cstheme="minorBidi"/>
          <w:b w:val="0"/>
          <w:sz w:val="22"/>
          <w:szCs w:val="22"/>
          <w:lang w:eastAsia="en-AU"/>
        </w:rPr>
      </w:pPr>
      <w:hyperlink w:anchor="_Toc58512581" w:history="1">
        <w:r w:rsidR="00A53AF7" w:rsidRPr="00316323">
          <w:t>Part 25.3</w:t>
        </w:r>
        <w:r w:rsidR="00A53AF7">
          <w:rPr>
            <w:rFonts w:asciiTheme="minorHAnsi" w:eastAsiaTheme="minorEastAsia" w:hAnsiTheme="minorHAnsi" w:cstheme="minorBidi"/>
            <w:b w:val="0"/>
            <w:sz w:val="22"/>
            <w:szCs w:val="22"/>
            <w:lang w:eastAsia="en-AU"/>
          </w:rPr>
          <w:tab/>
        </w:r>
        <w:r w:rsidR="00A53AF7" w:rsidRPr="00316323">
          <w:t>Sharing protected information</w:t>
        </w:r>
        <w:r w:rsidR="00A53AF7" w:rsidRPr="00A53AF7">
          <w:rPr>
            <w:vanish/>
          </w:rPr>
          <w:tab/>
        </w:r>
        <w:r w:rsidR="00A53AF7" w:rsidRPr="00A53AF7">
          <w:rPr>
            <w:vanish/>
          </w:rPr>
          <w:fldChar w:fldCharType="begin"/>
        </w:r>
        <w:r w:rsidR="00A53AF7" w:rsidRPr="00A53AF7">
          <w:rPr>
            <w:vanish/>
          </w:rPr>
          <w:instrText xml:space="preserve"> PAGEREF _Toc58512581 \h </w:instrText>
        </w:r>
        <w:r w:rsidR="00A53AF7" w:rsidRPr="00A53AF7">
          <w:rPr>
            <w:vanish/>
          </w:rPr>
        </w:r>
        <w:r w:rsidR="00A53AF7" w:rsidRPr="00A53AF7">
          <w:rPr>
            <w:vanish/>
          </w:rPr>
          <w:fldChar w:fldCharType="separate"/>
        </w:r>
        <w:r w:rsidR="003D01AF">
          <w:rPr>
            <w:vanish/>
          </w:rPr>
          <w:t>663</w:t>
        </w:r>
        <w:r w:rsidR="00A53AF7" w:rsidRPr="00A53AF7">
          <w:rPr>
            <w:vanish/>
          </w:rPr>
          <w:fldChar w:fldCharType="end"/>
        </w:r>
      </w:hyperlink>
    </w:p>
    <w:p w14:paraId="2F508A68" w14:textId="5F6241D4" w:rsidR="00A53AF7" w:rsidRDefault="005C0C4D">
      <w:pPr>
        <w:pStyle w:val="TOC3"/>
        <w:rPr>
          <w:rFonts w:asciiTheme="minorHAnsi" w:eastAsiaTheme="minorEastAsia" w:hAnsiTheme="minorHAnsi" w:cstheme="minorBidi"/>
          <w:b w:val="0"/>
          <w:sz w:val="22"/>
          <w:szCs w:val="22"/>
          <w:lang w:eastAsia="en-AU"/>
        </w:rPr>
      </w:pPr>
      <w:hyperlink w:anchor="_Toc58512582" w:history="1">
        <w:r w:rsidR="00A53AF7" w:rsidRPr="00316323">
          <w:t>Division 25.3.1</w:t>
        </w:r>
        <w:r w:rsidR="00A53AF7">
          <w:rPr>
            <w:rFonts w:asciiTheme="minorHAnsi" w:eastAsiaTheme="minorEastAsia" w:hAnsiTheme="minorHAnsi" w:cstheme="minorBidi"/>
            <w:b w:val="0"/>
            <w:sz w:val="22"/>
            <w:szCs w:val="22"/>
            <w:lang w:eastAsia="en-AU"/>
          </w:rPr>
          <w:tab/>
        </w:r>
        <w:r w:rsidR="00A53AF7" w:rsidRPr="00316323">
          <w:t>Generally</w:t>
        </w:r>
        <w:r w:rsidR="00A53AF7" w:rsidRPr="00A53AF7">
          <w:rPr>
            <w:vanish/>
          </w:rPr>
          <w:tab/>
        </w:r>
        <w:r w:rsidR="00A53AF7" w:rsidRPr="00A53AF7">
          <w:rPr>
            <w:vanish/>
          </w:rPr>
          <w:fldChar w:fldCharType="begin"/>
        </w:r>
        <w:r w:rsidR="00A53AF7" w:rsidRPr="00A53AF7">
          <w:rPr>
            <w:vanish/>
          </w:rPr>
          <w:instrText xml:space="preserve"> PAGEREF _Toc58512582 \h </w:instrText>
        </w:r>
        <w:r w:rsidR="00A53AF7" w:rsidRPr="00A53AF7">
          <w:rPr>
            <w:vanish/>
          </w:rPr>
        </w:r>
        <w:r w:rsidR="00A53AF7" w:rsidRPr="00A53AF7">
          <w:rPr>
            <w:vanish/>
          </w:rPr>
          <w:fldChar w:fldCharType="separate"/>
        </w:r>
        <w:r w:rsidR="003D01AF">
          <w:rPr>
            <w:vanish/>
          </w:rPr>
          <w:t>663</w:t>
        </w:r>
        <w:r w:rsidR="00A53AF7" w:rsidRPr="00A53AF7">
          <w:rPr>
            <w:vanish/>
          </w:rPr>
          <w:fldChar w:fldCharType="end"/>
        </w:r>
      </w:hyperlink>
    </w:p>
    <w:p w14:paraId="3FDA888E" w14:textId="52B54FAE" w:rsidR="00A53AF7" w:rsidRDefault="00A53AF7">
      <w:pPr>
        <w:pStyle w:val="TOC5"/>
        <w:rPr>
          <w:rFonts w:asciiTheme="minorHAnsi" w:eastAsiaTheme="minorEastAsia" w:hAnsiTheme="minorHAnsi" w:cstheme="minorBidi"/>
          <w:sz w:val="22"/>
          <w:szCs w:val="22"/>
          <w:lang w:eastAsia="en-AU"/>
        </w:rPr>
      </w:pPr>
      <w:r>
        <w:tab/>
      </w:r>
      <w:hyperlink w:anchor="_Toc58512583" w:history="1">
        <w:r w:rsidRPr="00316323">
          <w:t>850</w:t>
        </w:r>
        <w:r>
          <w:rPr>
            <w:rFonts w:asciiTheme="minorHAnsi" w:eastAsiaTheme="minorEastAsia" w:hAnsiTheme="minorHAnsi" w:cstheme="minorBidi"/>
            <w:sz w:val="22"/>
            <w:szCs w:val="22"/>
            <w:lang w:eastAsia="en-AU"/>
          </w:rPr>
          <w:tab/>
        </w:r>
        <w:r w:rsidRPr="00316323">
          <w:t>Minister or director</w:t>
        </w:r>
        <w:r w:rsidRPr="00316323">
          <w:noBreakHyphen/>
          <w:t>general—giving information to person about the person</w:t>
        </w:r>
        <w:r>
          <w:tab/>
        </w:r>
        <w:r>
          <w:fldChar w:fldCharType="begin"/>
        </w:r>
        <w:r>
          <w:instrText xml:space="preserve"> PAGEREF _Toc58512583 \h </w:instrText>
        </w:r>
        <w:r>
          <w:fldChar w:fldCharType="separate"/>
        </w:r>
        <w:r w:rsidR="003D01AF">
          <w:t>663</w:t>
        </w:r>
        <w:r>
          <w:fldChar w:fldCharType="end"/>
        </w:r>
      </w:hyperlink>
    </w:p>
    <w:p w14:paraId="3DB58215" w14:textId="0797C343" w:rsidR="00A53AF7" w:rsidRDefault="00A53AF7">
      <w:pPr>
        <w:pStyle w:val="TOC5"/>
        <w:rPr>
          <w:rFonts w:asciiTheme="minorHAnsi" w:eastAsiaTheme="minorEastAsia" w:hAnsiTheme="minorHAnsi" w:cstheme="minorBidi"/>
          <w:sz w:val="22"/>
          <w:szCs w:val="22"/>
          <w:lang w:eastAsia="en-AU"/>
        </w:rPr>
      </w:pPr>
      <w:r>
        <w:tab/>
      </w:r>
      <w:hyperlink w:anchor="_Toc58512584" w:history="1">
        <w:r w:rsidRPr="00316323">
          <w:t>851</w:t>
        </w:r>
        <w:r>
          <w:rPr>
            <w:rFonts w:asciiTheme="minorHAnsi" w:eastAsiaTheme="minorEastAsia" w:hAnsiTheme="minorHAnsi" w:cstheme="minorBidi"/>
            <w:sz w:val="22"/>
            <w:szCs w:val="22"/>
            <w:lang w:eastAsia="en-AU"/>
          </w:rPr>
          <w:tab/>
        </w:r>
        <w:r w:rsidRPr="00316323">
          <w:t>Minister or director</w:t>
        </w:r>
        <w:r w:rsidRPr="00316323">
          <w:noBreakHyphen/>
          <w:t>general—giving information in best interests of child or young person</w:t>
        </w:r>
        <w:r>
          <w:tab/>
        </w:r>
        <w:r>
          <w:fldChar w:fldCharType="begin"/>
        </w:r>
        <w:r>
          <w:instrText xml:space="preserve"> PAGEREF _Toc58512584 \h </w:instrText>
        </w:r>
        <w:r>
          <w:fldChar w:fldCharType="separate"/>
        </w:r>
        <w:r w:rsidR="003D01AF">
          <w:t>663</w:t>
        </w:r>
        <w:r>
          <w:fldChar w:fldCharType="end"/>
        </w:r>
      </w:hyperlink>
    </w:p>
    <w:p w14:paraId="774C38F1" w14:textId="70C18CC6" w:rsidR="00A53AF7" w:rsidRDefault="00A53AF7">
      <w:pPr>
        <w:pStyle w:val="TOC5"/>
        <w:rPr>
          <w:rFonts w:asciiTheme="minorHAnsi" w:eastAsiaTheme="minorEastAsia" w:hAnsiTheme="minorHAnsi" w:cstheme="minorBidi"/>
          <w:sz w:val="22"/>
          <w:szCs w:val="22"/>
          <w:lang w:eastAsia="en-AU"/>
        </w:rPr>
      </w:pPr>
      <w:r>
        <w:tab/>
      </w:r>
      <w:hyperlink w:anchor="_Toc58512585" w:history="1">
        <w:r w:rsidRPr="00316323">
          <w:t>852</w:t>
        </w:r>
        <w:r>
          <w:rPr>
            <w:rFonts w:asciiTheme="minorHAnsi" w:eastAsiaTheme="minorEastAsia" w:hAnsiTheme="minorHAnsi" w:cstheme="minorBidi"/>
            <w:sz w:val="22"/>
            <w:szCs w:val="22"/>
            <w:lang w:eastAsia="en-AU"/>
          </w:rPr>
          <w:tab/>
        </w:r>
        <w:r w:rsidRPr="00316323">
          <w:t>Director</w:t>
        </w:r>
        <w:r w:rsidRPr="00316323">
          <w:noBreakHyphen/>
          <w:t>general—giving information to person under corresponding provisions</w:t>
        </w:r>
        <w:r>
          <w:tab/>
        </w:r>
        <w:r>
          <w:fldChar w:fldCharType="begin"/>
        </w:r>
        <w:r>
          <w:instrText xml:space="preserve"> PAGEREF _Toc58512585 \h </w:instrText>
        </w:r>
        <w:r>
          <w:fldChar w:fldCharType="separate"/>
        </w:r>
        <w:r w:rsidR="003D01AF">
          <w:t>664</w:t>
        </w:r>
        <w:r>
          <w:fldChar w:fldCharType="end"/>
        </w:r>
      </w:hyperlink>
    </w:p>
    <w:p w14:paraId="4231632C" w14:textId="706A4295" w:rsidR="00A53AF7" w:rsidRDefault="00A53AF7">
      <w:pPr>
        <w:pStyle w:val="TOC5"/>
        <w:rPr>
          <w:rFonts w:asciiTheme="minorHAnsi" w:eastAsiaTheme="minorEastAsia" w:hAnsiTheme="minorHAnsi" w:cstheme="minorBidi"/>
          <w:sz w:val="22"/>
          <w:szCs w:val="22"/>
          <w:lang w:eastAsia="en-AU"/>
        </w:rPr>
      </w:pPr>
      <w:r>
        <w:tab/>
      </w:r>
      <w:hyperlink w:anchor="_Toc58512586" w:history="1">
        <w:r w:rsidRPr="00316323">
          <w:t>853</w:t>
        </w:r>
        <w:r>
          <w:rPr>
            <w:rFonts w:asciiTheme="minorHAnsi" w:eastAsiaTheme="minorEastAsia" w:hAnsiTheme="minorHAnsi" w:cstheme="minorBidi"/>
            <w:sz w:val="22"/>
            <w:szCs w:val="22"/>
            <w:lang w:eastAsia="en-AU"/>
          </w:rPr>
          <w:tab/>
        </w:r>
        <w:r w:rsidRPr="00316323">
          <w:t>Family group conference facilitator—giving information in best interests of child or young person</w:t>
        </w:r>
        <w:r>
          <w:tab/>
        </w:r>
        <w:r>
          <w:fldChar w:fldCharType="begin"/>
        </w:r>
        <w:r>
          <w:instrText xml:space="preserve"> PAGEREF _Toc58512586 \h </w:instrText>
        </w:r>
        <w:r>
          <w:fldChar w:fldCharType="separate"/>
        </w:r>
        <w:r w:rsidR="003D01AF">
          <w:t>664</w:t>
        </w:r>
        <w:r>
          <w:fldChar w:fldCharType="end"/>
        </w:r>
      </w:hyperlink>
    </w:p>
    <w:p w14:paraId="7BB65EEE" w14:textId="07A42E83" w:rsidR="00A53AF7" w:rsidRDefault="00A53AF7">
      <w:pPr>
        <w:pStyle w:val="TOC5"/>
        <w:rPr>
          <w:rFonts w:asciiTheme="minorHAnsi" w:eastAsiaTheme="minorEastAsia" w:hAnsiTheme="minorHAnsi" w:cstheme="minorBidi"/>
          <w:sz w:val="22"/>
          <w:szCs w:val="22"/>
          <w:lang w:eastAsia="en-AU"/>
        </w:rPr>
      </w:pPr>
      <w:r>
        <w:tab/>
      </w:r>
      <w:hyperlink w:anchor="_Toc58512587" w:history="1">
        <w:r w:rsidRPr="00316323">
          <w:t>854</w:t>
        </w:r>
        <w:r>
          <w:rPr>
            <w:rFonts w:asciiTheme="minorHAnsi" w:eastAsiaTheme="minorEastAsia" w:hAnsiTheme="minorHAnsi" w:cstheme="minorBidi"/>
            <w:sz w:val="22"/>
            <w:szCs w:val="22"/>
            <w:lang w:eastAsia="en-AU"/>
          </w:rPr>
          <w:tab/>
        </w:r>
        <w:r w:rsidRPr="00316323">
          <w:t>Out-of-home carer and approved kinship and foster care organisation—giving information necessary for responsibilities</w:t>
        </w:r>
        <w:r>
          <w:tab/>
        </w:r>
        <w:r>
          <w:fldChar w:fldCharType="begin"/>
        </w:r>
        <w:r>
          <w:instrText xml:space="preserve"> PAGEREF _Toc58512587 \h </w:instrText>
        </w:r>
        <w:r>
          <w:fldChar w:fldCharType="separate"/>
        </w:r>
        <w:r w:rsidR="003D01AF">
          <w:t>664</w:t>
        </w:r>
        <w:r>
          <w:fldChar w:fldCharType="end"/>
        </w:r>
      </w:hyperlink>
    </w:p>
    <w:p w14:paraId="1E64C966" w14:textId="5A75FD5B" w:rsidR="00A53AF7" w:rsidRDefault="00A53AF7">
      <w:pPr>
        <w:pStyle w:val="TOC5"/>
        <w:rPr>
          <w:rFonts w:asciiTheme="minorHAnsi" w:eastAsiaTheme="minorEastAsia" w:hAnsiTheme="minorHAnsi" w:cstheme="minorBidi"/>
          <w:sz w:val="22"/>
          <w:szCs w:val="22"/>
          <w:lang w:eastAsia="en-AU"/>
        </w:rPr>
      </w:pPr>
      <w:r>
        <w:tab/>
      </w:r>
      <w:hyperlink w:anchor="_Toc58512588" w:history="1">
        <w:r w:rsidRPr="00316323">
          <w:t>855</w:t>
        </w:r>
        <w:r>
          <w:rPr>
            <w:rFonts w:asciiTheme="minorHAnsi" w:eastAsiaTheme="minorEastAsia" w:hAnsiTheme="minorHAnsi" w:cstheme="minorBidi"/>
            <w:sz w:val="22"/>
            <w:szCs w:val="22"/>
            <w:lang w:eastAsia="en-AU"/>
          </w:rPr>
          <w:tab/>
        </w:r>
        <w:r w:rsidRPr="00316323">
          <w:t>Director</w:t>
        </w:r>
        <w:r w:rsidRPr="00316323">
          <w:noBreakHyphen/>
          <w:t>general—giving information to researcher</w:t>
        </w:r>
        <w:r>
          <w:tab/>
        </w:r>
        <w:r>
          <w:fldChar w:fldCharType="begin"/>
        </w:r>
        <w:r>
          <w:instrText xml:space="preserve"> PAGEREF _Toc58512588 \h </w:instrText>
        </w:r>
        <w:r>
          <w:fldChar w:fldCharType="separate"/>
        </w:r>
        <w:r w:rsidR="003D01AF">
          <w:t>665</w:t>
        </w:r>
        <w:r>
          <w:fldChar w:fldCharType="end"/>
        </w:r>
      </w:hyperlink>
    </w:p>
    <w:p w14:paraId="1B8F0820" w14:textId="0F2EAF1F" w:rsidR="00A53AF7" w:rsidRDefault="00A53AF7">
      <w:pPr>
        <w:pStyle w:val="TOC5"/>
        <w:rPr>
          <w:rFonts w:asciiTheme="minorHAnsi" w:eastAsiaTheme="minorEastAsia" w:hAnsiTheme="minorHAnsi" w:cstheme="minorBidi"/>
          <w:sz w:val="22"/>
          <w:szCs w:val="22"/>
          <w:lang w:eastAsia="en-AU"/>
        </w:rPr>
      </w:pPr>
      <w:r>
        <w:tab/>
      </w:r>
      <w:hyperlink w:anchor="_Toc58512589" w:history="1">
        <w:r w:rsidRPr="00316323">
          <w:t>856</w:t>
        </w:r>
        <w:r>
          <w:rPr>
            <w:rFonts w:asciiTheme="minorHAnsi" w:eastAsiaTheme="minorEastAsia" w:hAnsiTheme="minorHAnsi" w:cstheme="minorBidi"/>
            <w:sz w:val="22"/>
            <w:szCs w:val="22"/>
            <w:lang w:eastAsia="en-AU"/>
          </w:rPr>
          <w:tab/>
        </w:r>
        <w:r w:rsidRPr="00316323">
          <w:t>Director</w:t>
        </w:r>
        <w:r w:rsidRPr="00316323">
          <w:noBreakHyphen/>
          <w:t>general—giving information to authorised assessor</w:t>
        </w:r>
        <w:r>
          <w:tab/>
        </w:r>
        <w:r>
          <w:fldChar w:fldCharType="begin"/>
        </w:r>
        <w:r>
          <w:instrText xml:space="preserve"> PAGEREF _Toc58512589 \h </w:instrText>
        </w:r>
        <w:r>
          <w:fldChar w:fldCharType="separate"/>
        </w:r>
        <w:r w:rsidR="003D01AF">
          <w:t>665</w:t>
        </w:r>
        <w:r>
          <w:fldChar w:fldCharType="end"/>
        </w:r>
      </w:hyperlink>
    </w:p>
    <w:p w14:paraId="593784B2" w14:textId="3AA35CF2" w:rsidR="00A53AF7" w:rsidRDefault="00A53AF7">
      <w:pPr>
        <w:pStyle w:val="TOC5"/>
        <w:rPr>
          <w:rFonts w:asciiTheme="minorHAnsi" w:eastAsiaTheme="minorEastAsia" w:hAnsiTheme="minorHAnsi" w:cstheme="minorBidi"/>
          <w:sz w:val="22"/>
          <w:szCs w:val="22"/>
          <w:lang w:eastAsia="en-AU"/>
        </w:rPr>
      </w:pPr>
      <w:r>
        <w:tab/>
      </w:r>
      <w:hyperlink w:anchor="_Toc58512590" w:history="1">
        <w:r w:rsidRPr="00316323">
          <w:t>856A</w:t>
        </w:r>
        <w:r>
          <w:rPr>
            <w:rFonts w:asciiTheme="minorHAnsi" w:eastAsiaTheme="minorEastAsia" w:hAnsiTheme="minorHAnsi" w:cstheme="minorBidi"/>
            <w:sz w:val="22"/>
            <w:szCs w:val="22"/>
            <w:lang w:eastAsia="en-AU"/>
          </w:rPr>
          <w:tab/>
        </w:r>
        <w:r w:rsidRPr="00316323">
          <w:rPr>
            <w:lang w:eastAsia="en-AU"/>
          </w:rPr>
          <w:t>Director-general—giving information to commissioner for fair trading</w:t>
        </w:r>
        <w:r>
          <w:tab/>
        </w:r>
        <w:r>
          <w:fldChar w:fldCharType="begin"/>
        </w:r>
        <w:r>
          <w:instrText xml:space="preserve"> PAGEREF _Toc58512590 \h </w:instrText>
        </w:r>
        <w:r>
          <w:fldChar w:fldCharType="separate"/>
        </w:r>
        <w:r w:rsidR="003D01AF">
          <w:t>665</w:t>
        </w:r>
        <w:r>
          <w:fldChar w:fldCharType="end"/>
        </w:r>
      </w:hyperlink>
    </w:p>
    <w:p w14:paraId="41EA8F09" w14:textId="581F3BB8" w:rsidR="00A53AF7" w:rsidRDefault="00A53AF7">
      <w:pPr>
        <w:pStyle w:val="TOC5"/>
        <w:rPr>
          <w:rFonts w:asciiTheme="minorHAnsi" w:eastAsiaTheme="minorEastAsia" w:hAnsiTheme="minorHAnsi" w:cstheme="minorBidi"/>
          <w:sz w:val="22"/>
          <w:szCs w:val="22"/>
          <w:lang w:eastAsia="en-AU"/>
        </w:rPr>
      </w:pPr>
      <w:r>
        <w:tab/>
      </w:r>
      <w:hyperlink w:anchor="_Toc58512591" w:history="1">
        <w:r w:rsidRPr="00316323">
          <w:t>856B</w:t>
        </w:r>
        <w:r>
          <w:rPr>
            <w:rFonts w:asciiTheme="minorHAnsi" w:eastAsiaTheme="minorEastAsia" w:hAnsiTheme="minorHAnsi" w:cstheme="minorBidi"/>
            <w:sz w:val="22"/>
            <w:szCs w:val="22"/>
            <w:lang w:eastAsia="en-AU"/>
          </w:rPr>
          <w:tab/>
        </w:r>
        <w:r w:rsidRPr="00316323">
          <w:rPr>
            <w:lang w:eastAsia="en-AU"/>
          </w:rPr>
          <w:t>Responsible person—giving information to commissioner for fair trading</w:t>
        </w:r>
        <w:r>
          <w:tab/>
        </w:r>
        <w:r>
          <w:fldChar w:fldCharType="begin"/>
        </w:r>
        <w:r>
          <w:instrText xml:space="preserve"> PAGEREF _Toc58512591 \h </w:instrText>
        </w:r>
        <w:r>
          <w:fldChar w:fldCharType="separate"/>
        </w:r>
        <w:r w:rsidR="003D01AF">
          <w:t>666</w:t>
        </w:r>
        <w:r>
          <w:fldChar w:fldCharType="end"/>
        </w:r>
      </w:hyperlink>
    </w:p>
    <w:p w14:paraId="5E7E1519" w14:textId="31C515CE" w:rsidR="00A53AF7" w:rsidRDefault="00A53AF7">
      <w:pPr>
        <w:pStyle w:val="TOC5"/>
        <w:rPr>
          <w:rFonts w:asciiTheme="minorHAnsi" w:eastAsiaTheme="minorEastAsia" w:hAnsiTheme="minorHAnsi" w:cstheme="minorBidi"/>
          <w:sz w:val="22"/>
          <w:szCs w:val="22"/>
          <w:lang w:eastAsia="en-AU"/>
        </w:rPr>
      </w:pPr>
      <w:r>
        <w:tab/>
      </w:r>
      <w:hyperlink w:anchor="_Toc58512592" w:history="1">
        <w:r w:rsidRPr="00316323">
          <w:t>857</w:t>
        </w:r>
        <w:r>
          <w:rPr>
            <w:rFonts w:asciiTheme="minorHAnsi" w:eastAsiaTheme="minorEastAsia" w:hAnsiTheme="minorHAnsi" w:cstheme="minorBidi"/>
            <w:sz w:val="22"/>
            <w:szCs w:val="22"/>
            <w:lang w:eastAsia="en-AU"/>
          </w:rPr>
          <w:tab/>
        </w:r>
        <w:r w:rsidRPr="00316323">
          <w:t>Certain identifying information not to be given</w:t>
        </w:r>
        <w:r>
          <w:tab/>
        </w:r>
        <w:r>
          <w:fldChar w:fldCharType="begin"/>
        </w:r>
        <w:r>
          <w:instrText xml:space="preserve"> PAGEREF _Toc58512592 \h </w:instrText>
        </w:r>
        <w:r>
          <w:fldChar w:fldCharType="separate"/>
        </w:r>
        <w:r w:rsidR="003D01AF">
          <w:t>666</w:t>
        </w:r>
        <w:r>
          <w:fldChar w:fldCharType="end"/>
        </w:r>
      </w:hyperlink>
    </w:p>
    <w:p w14:paraId="25FC4F34" w14:textId="202B793B" w:rsidR="00A53AF7" w:rsidRDefault="005C0C4D">
      <w:pPr>
        <w:pStyle w:val="TOC3"/>
        <w:rPr>
          <w:rFonts w:asciiTheme="minorHAnsi" w:eastAsiaTheme="minorEastAsia" w:hAnsiTheme="minorHAnsi" w:cstheme="minorBidi"/>
          <w:b w:val="0"/>
          <w:sz w:val="22"/>
          <w:szCs w:val="22"/>
          <w:lang w:eastAsia="en-AU"/>
        </w:rPr>
      </w:pPr>
      <w:hyperlink w:anchor="_Toc58512593" w:history="1">
        <w:r w:rsidR="00A53AF7" w:rsidRPr="00316323">
          <w:t>Division 25.3.2</w:t>
        </w:r>
        <w:r w:rsidR="00A53AF7">
          <w:rPr>
            <w:rFonts w:asciiTheme="minorHAnsi" w:eastAsiaTheme="minorEastAsia" w:hAnsiTheme="minorHAnsi" w:cstheme="minorBidi"/>
            <w:b w:val="0"/>
            <w:sz w:val="22"/>
            <w:szCs w:val="22"/>
            <w:lang w:eastAsia="en-AU"/>
          </w:rPr>
          <w:tab/>
        </w:r>
        <w:r w:rsidR="00A53AF7" w:rsidRPr="00316323">
          <w:t>Sharing safety and wellbeing information</w:t>
        </w:r>
        <w:r w:rsidR="00A53AF7" w:rsidRPr="00A53AF7">
          <w:rPr>
            <w:vanish/>
          </w:rPr>
          <w:tab/>
        </w:r>
        <w:r w:rsidR="00A53AF7" w:rsidRPr="00A53AF7">
          <w:rPr>
            <w:vanish/>
          </w:rPr>
          <w:fldChar w:fldCharType="begin"/>
        </w:r>
        <w:r w:rsidR="00A53AF7" w:rsidRPr="00A53AF7">
          <w:rPr>
            <w:vanish/>
          </w:rPr>
          <w:instrText xml:space="preserve"> PAGEREF _Toc58512593 \h </w:instrText>
        </w:r>
        <w:r w:rsidR="00A53AF7" w:rsidRPr="00A53AF7">
          <w:rPr>
            <w:vanish/>
          </w:rPr>
        </w:r>
        <w:r w:rsidR="00A53AF7" w:rsidRPr="00A53AF7">
          <w:rPr>
            <w:vanish/>
          </w:rPr>
          <w:fldChar w:fldCharType="separate"/>
        </w:r>
        <w:r w:rsidR="003D01AF">
          <w:rPr>
            <w:vanish/>
          </w:rPr>
          <w:t>667</w:t>
        </w:r>
        <w:r w:rsidR="00A53AF7" w:rsidRPr="00A53AF7">
          <w:rPr>
            <w:vanish/>
          </w:rPr>
          <w:fldChar w:fldCharType="end"/>
        </w:r>
      </w:hyperlink>
    </w:p>
    <w:p w14:paraId="5B773FAD" w14:textId="37102F70" w:rsidR="00A53AF7" w:rsidRDefault="00A53AF7">
      <w:pPr>
        <w:pStyle w:val="TOC5"/>
        <w:rPr>
          <w:rFonts w:asciiTheme="minorHAnsi" w:eastAsiaTheme="minorEastAsia" w:hAnsiTheme="minorHAnsi" w:cstheme="minorBidi"/>
          <w:sz w:val="22"/>
          <w:szCs w:val="22"/>
          <w:lang w:eastAsia="en-AU"/>
        </w:rPr>
      </w:pPr>
      <w:r>
        <w:tab/>
      </w:r>
      <w:hyperlink w:anchor="_Toc58512594" w:history="1">
        <w:r w:rsidRPr="00316323">
          <w:t>858</w:t>
        </w:r>
        <w:r>
          <w:rPr>
            <w:rFonts w:asciiTheme="minorHAnsi" w:eastAsiaTheme="minorEastAsia" w:hAnsiTheme="minorHAnsi" w:cstheme="minorBidi"/>
            <w:sz w:val="22"/>
            <w:szCs w:val="22"/>
            <w:lang w:eastAsia="en-AU"/>
          </w:rPr>
          <w:tab/>
        </w:r>
        <w:r w:rsidRPr="00316323">
          <w:t xml:space="preserve">What is </w:t>
        </w:r>
        <w:r w:rsidRPr="00316323">
          <w:rPr>
            <w:i/>
          </w:rPr>
          <w:t>safety and wellbeing information</w:t>
        </w:r>
        <w:r w:rsidRPr="00316323">
          <w:t>?</w:t>
        </w:r>
        <w:r>
          <w:tab/>
        </w:r>
        <w:r>
          <w:fldChar w:fldCharType="begin"/>
        </w:r>
        <w:r>
          <w:instrText xml:space="preserve"> PAGEREF _Toc58512594 \h </w:instrText>
        </w:r>
        <w:r>
          <w:fldChar w:fldCharType="separate"/>
        </w:r>
        <w:r w:rsidR="003D01AF">
          <w:t>667</w:t>
        </w:r>
        <w:r>
          <w:fldChar w:fldCharType="end"/>
        </w:r>
      </w:hyperlink>
    </w:p>
    <w:p w14:paraId="08D2BC1F" w14:textId="6D7337DF" w:rsidR="00A53AF7" w:rsidRDefault="00A53AF7">
      <w:pPr>
        <w:pStyle w:val="TOC5"/>
        <w:rPr>
          <w:rFonts w:asciiTheme="minorHAnsi" w:eastAsiaTheme="minorEastAsia" w:hAnsiTheme="minorHAnsi" w:cstheme="minorBidi"/>
          <w:sz w:val="22"/>
          <w:szCs w:val="22"/>
          <w:lang w:eastAsia="en-AU"/>
        </w:rPr>
      </w:pPr>
      <w:r>
        <w:tab/>
      </w:r>
      <w:hyperlink w:anchor="_Toc58512595" w:history="1">
        <w:r w:rsidRPr="00316323">
          <w:t>859</w:t>
        </w:r>
        <w:r>
          <w:rPr>
            <w:rFonts w:asciiTheme="minorHAnsi" w:eastAsiaTheme="minorEastAsia" w:hAnsiTheme="minorHAnsi" w:cstheme="minorBidi"/>
            <w:sz w:val="22"/>
            <w:szCs w:val="22"/>
            <w:lang w:eastAsia="en-AU"/>
          </w:rPr>
          <w:tab/>
        </w:r>
        <w:r w:rsidRPr="00316323">
          <w:t xml:space="preserve">Who is an </w:t>
        </w:r>
        <w:r w:rsidRPr="00316323">
          <w:rPr>
            <w:i/>
          </w:rPr>
          <w:t>information sharing entity</w:t>
        </w:r>
        <w:r w:rsidRPr="00316323">
          <w:t>?</w:t>
        </w:r>
        <w:r>
          <w:tab/>
        </w:r>
        <w:r>
          <w:fldChar w:fldCharType="begin"/>
        </w:r>
        <w:r>
          <w:instrText xml:space="preserve"> PAGEREF _Toc58512595 \h </w:instrText>
        </w:r>
        <w:r>
          <w:fldChar w:fldCharType="separate"/>
        </w:r>
        <w:r w:rsidR="003D01AF">
          <w:t>667</w:t>
        </w:r>
        <w:r>
          <w:fldChar w:fldCharType="end"/>
        </w:r>
      </w:hyperlink>
    </w:p>
    <w:p w14:paraId="1787B6CC" w14:textId="43B1BD60" w:rsidR="00A53AF7" w:rsidRDefault="00A53AF7">
      <w:pPr>
        <w:pStyle w:val="TOC5"/>
        <w:rPr>
          <w:rFonts w:asciiTheme="minorHAnsi" w:eastAsiaTheme="minorEastAsia" w:hAnsiTheme="minorHAnsi" w:cstheme="minorBidi"/>
          <w:sz w:val="22"/>
          <w:szCs w:val="22"/>
          <w:lang w:eastAsia="en-AU"/>
        </w:rPr>
      </w:pPr>
      <w:r>
        <w:tab/>
      </w:r>
      <w:hyperlink w:anchor="_Toc58512596" w:history="1">
        <w:r w:rsidRPr="00316323">
          <w:t>860</w:t>
        </w:r>
        <w:r>
          <w:rPr>
            <w:rFonts w:asciiTheme="minorHAnsi" w:eastAsiaTheme="minorEastAsia" w:hAnsiTheme="minorHAnsi" w:cstheme="minorBidi"/>
            <w:sz w:val="22"/>
            <w:szCs w:val="22"/>
            <w:lang w:eastAsia="en-AU"/>
          </w:rPr>
          <w:tab/>
        </w:r>
        <w:r w:rsidRPr="00316323">
          <w:t>Minister or director</w:t>
        </w:r>
        <w:r w:rsidRPr="00316323">
          <w:noBreakHyphen/>
          <w:t>general—giving safety and wellbeing information to information sharing entity</w:t>
        </w:r>
        <w:r>
          <w:tab/>
        </w:r>
        <w:r>
          <w:fldChar w:fldCharType="begin"/>
        </w:r>
        <w:r>
          <w:instrText xml:space="preserve"> PAGEREF _Toc58512596 \h </w:instrText>
        </w:r>
        <w:r>
          <w:fldChar w:fldCharType="separate"/>
        </w:r>
        <w:r w:rsidR="003D01AF">
          <w:t>669</w:t>
        </w:r>
        <w:r>
          <w:fldChar w:fldCharType="end"/>
        </w:r>
      </w:hyperlink>
    </w:p>
    <w:p w14:paraId="4C7C792A" w14:textId="0E56AD3D" w:rsidR="00A53AF7" w:rsidRDefault="00A53AF7">
      <w:pPr>
        <w:pStyle w:val="TOC5"/>
        <w:rPr>
          <w:rFonts w:asciiTheme="minorHAnsi" w:eastAsiaTheme="minorEastAsia" w:hAnsiTheme="minorHAnsi" w:cstheme="minorBidi"/>
          <w:sz w:val="22"/>
          <w:szCs w:val="22"/>
          <w:lang w:eastAsia="en-AU"/>
        </w:rPr>
      </w:pPr>
      <w:r>
        <w:tab/>
      </w:r>
      <w:hyperlink w:anchor="_Toc58512597" w:history="1">
        <w:r w:rsidRPr="00316323">
          <w:t>861</w:t>
        </w:r>
        <w:r>
          <w:rPr>
            <w:rFonts w:asciiTheme="minorHAnsi" w:eastAsiaTheme="minorEastAsia" w:hAnsiTheme="minorHAnsi" w:cstheme="minorBidi"/>
            <w:sz w:val="22"/>
            <w:szCs w:val="22"/>
            <w:lang w:eastAsia="en-AU"/>
          </w:rPr>
          <w:tab/>
        </w:r>
        <w:r w:rsidRPr="00316323">
          <w:t>Information sharing entity—giving safety and wellbeing information to director</w:t>
        </w:r>
        <w:r w:rsidRPr="00316323">
          <w:noBreakHyphen/>
          <w:t>general</w:t>
        </w:r>
        <w:r>
          <w:tab/>
        </w:r>
        <w:r>
          <w:fldChar w:fldCharType="begin"/>
        </w:r>
        <w:r>
          <w:instrText xml:space="preserve"> PAGEREF _Toc58512597 \h </w:instrText>
        </w:r>
        <w:r>
          <w:fldChar w:fldCharType="separate"/>
        </w:r>
        <w:r w:rsidR="003D01AF">
          <w:t>669</w:t>
        </w:r>
        <w:r>
          <w:fldChar w:fldCharType="end"/>
        </w:r>
      </w:hyperlink>
    </w:p>
    <w:p w14:paraId="5E411DEB" w14:textId="0E5BFA2F" w:rsidR="00A53AF7" w:rsidRDefault="00A53AF7">
      <w:pPr>
        <w:pStyle w:val="TOC5"/>
        <w:rPr>
          <w:rFonts w:asciiTheme="minorHAnsi" w:eastAsiaTheme="minorEastAsia" w:hAnsiTheme="minorHAnsi" w:cstheme="minorBidi"/>
          <w:sz w:val="22"/>
          <w:szCs w:val="22"/>
          <w:lang w:eastAsia="en-AU"/>
        </w:rPr>
      </w:pPr>
      <w:r>
        <w:tab/>
      </w:r>
      <w:hyperlink w:anchor="_Toc58512598" w:history="1">
        <w:r w:rsidRPr="00316323">
          <w:t>862</w:t>
        </w:r>
        <w:r>
          <w:rPr>
            <w:rFonts w:asciiTheme="minorHAnsi" w:eastAsiaTheme="minorEastAsia" w:hAnsiTheme="minorHAnsi" w:cstheme="minorBidi"/>
            <w:sz w:val="22"/>
            <w:szCs w:val="22"/>
            <w:lang w:eastAsia="en-AU"/>
          </w:rPr>
          <w:tab/>
        </w:r>
        <w:r w:rsidRPr="00316323">
          <w:t>Director</w:t>
        </w:r>
        <w:r w:rsidRPr="00316323">
          <w:noBreakHyphen/>
          <w:t>general—asking information sharing entity for safety and wellbeing information</w:t>
        </w:r>
        <w:r>
          <w:tab/>
        </w:r>
        <w:r>
          <w:fldChar w:fldCharType="begin"/>
        </w:r>
        <w:r>
          <w:instrText xml:space="preserve"> PAGEREF _Toc58512598 \h </w:instrText>
        </w:r>
        <w:r>
          <w:fldChar w:fldCharType="separate"/>
        </w:r>
        <w:r w:rsidR="003D01AF">
          <w:t>669</w:t>
        </w:r>
        <w:r>
          <w:fldChar w:fldCharType="end"/>
        </w:r>
      </w:hyperlink>
    </w:p>
    <w:p w14:paraId="03259C2A" w14:textId="3DC9AF2B" w:rsidR="00A53AF7" w:rsidRDefault="00A53AF7">
      <w:pPr>
        <w:pStyle w:val="TOC5"/>
        <w:rPr>
          <w:rFonts w:asciiTheme="minorHAnsi" w:eastAsiaTheme="minorEastAsia" w:hAnsiTheme="minorHAnsi" w:cstheme="minorBidi"/>
          <w:sz w:val="22"/>
          <w:szCs w:val="22"/>
          <w:lang w:eastAsia="en-AU"/>
        </w:rPr>
      </w:pPr>
      <w:r>
        <w:tab/>
      </w:r>
      <w:hyperlink w:anchor="_Toc58512599" w:history="1">
        <w:r w:rsidRPr="00316323">
          <w:t>863</w:t>
        </w:r>
        <w:r>
          <w:rPr>
            <w:rFonts w:asciiTheme="minorHAnsi" w:eastAsiaTheme="minorEastAsia" w:hAnsiTheme="minorHAnsi" w:cstheme="minorBidi"/>
            <w:sz w:val="22"/>
            <w:szCs w:val="22"/>
            <w:lang w:eastAsia="en-AU"/>
          </w:rPr>
          <w:tab/>
        </w:r>
        <w:r w:rsidRPr="00316323">
          <w:t>Care teams—sharing safety and wellbeing information</w:t>
        </w:r>
        <w:r>
          <w:tab/>
        </w:r>
        <w:r>
          <w:fldChar w:fldCharType="begin"/>
        </w:r>
        <w:r>
          <w:instrText xml:space="preserve"> PAGEREF _Toc58512599 \h </w:instrText>
        </w:r>
        <w:r>
          <w:fldChar w:fldCharType="separate"/>
        </w:r>
        <w:r w:rsidR="003D01AF">
          <w:t>670</w:t>
        </w:r>
        <w:r>
          <w:fldChar w:fldCharType="end"/>
        </w:r>
      </w:hyperlink>
    </w:p>
    <w:p w14:paraId="54E497ED" w14:textId="127F2CF3" w:rsidR="00A53AF7" w:rsidRDefault="005C0C4D">
      <w:pPr>
        <w:pStyle w:val="TOC3"/>
        <w:rPr>
          <w:rFonts w:asciiTheme="minorHAnsi" w:eastAsiaTheme="minorEastAsia" w:hAnsiTheme="minorHAnsi" w:cstheme="minorBidi"/>
          <w:b w:val="0"/>
          <w:sz w:val="22"/>
          <w:szCs w:val="22"/>
          <w:lang w:eastAsia="en-AU"/>
        </w:rPr>
      </w:pPr>
      <w:hyperlink w:anchor="_Toc58512600" w:history="1">
        <w:r w:rsidR="00A53AF7" w:rsidRPr="00316323">
          <w:t>Division 25.3.3</w:t>
        </w:r>
        <w:r w:rsidR="00A53AF7">
          <w:rPr>
            <w:rFonts w:asciiTheme="minorHAnsi" w:eastAsiaTheme="minorEastAsia" w:hAnsiTheme="minorHAnsi" w:cstheme="minorBidi"/>
            <w:b w:val="0"/>
            <w:sz w:val="22"/>
            <w:szCs w:val="22"/>
            <w:lang w:eastAsia="en-AU"/>
          </w:rPr>
          <w:tab/>
        </w:r>
        <w:r w:rsidR="00A53AF7" w:rsidRPr="00316323">
          <w:t>Sharing reportable conduct information</w:t>
        </w:r>
        <w:r w:rsidR="00A53AF7" w:rsidRPr="00A53AF7">
          <w:rPr>
            <w:vanish/>
          </w:rPr>
          <w:tab/>
        </w:r>
        <w:r w:rsidR="00A53AF7" w:rsidRPr="00A53AF7">
          <w:rPr>
            <w:vanish/>
          </w:rPr>
          <w:fldChar w:fldCharType="begin"/>
        </w:r>
        <w:r w:rsidR="00A53AF7" w:rsidRPr="00A53AF7">
          <w:rPr>
            <w:vanish/>
          </w:rPr>
          <w:instrText xml:space="preserve"> PAGEREF _Toc58512600 \h </w:instrText>
        </w:r>
        <w:r w:rsidR="00A53AF7" w:rsidRPr="00A53AF7">
          <w:rPr>
            <w:vanish/>
          </w:rPr>
        </w:r>
        <w:r w:rsidR="00A53AF7" w:rsidRPr="00A53AF7">
          <w:rPr>
            <w:vanish/>
          </w:rPr>
          <w:fldChar w:fldCharType="separate"/>
        </w:r>
        <w:r w:rsidR="003D01AF">
          <w:rPr>
            <w:vanish/>
          </w:rPr>
          <w:t>671</w:t>
        </w:r>
        <w:r w:rsidR="00A53AF7" w:rsidRPr="00A53AF7">
          <w:rPr>
            <w:vanish/>
          </w:rPr>
          <w:fldChar w:fldCharType="end"/>
        </w:r>
      </w:hyperlink>
    </w:p>
    <w:p w14:paraId="60A5406E" w14:textId="6D3029FC" w:rsidR="00A53AF7" w:rsidRDefault="00A53AF7">
      <w:pPr>
        <w:pStyle w:val="TOC5"/>
        <w:rPr>
          <w:rFonts w:asciiTheme="minorHAnsi" w:eastAsiaTheme="minorEastAsia" w:hAnsiTheme="minorHAnsi" w:cstheme="minorBidi"/>
          <w:sz w:val="22"/>
          <w:szCs w:val="22"/>
          <w:lang w:eastAsia="en-AU"/>
        </w:rPr>
      </w:pPr>
      <w:r>
        <w:tab/>
      </w:r>
      <w:hyperlink w:anchor="_Toc58512601" w:history="1">
        <w:r w:rsidRPr="00316323">
          <w:t>863A</w:t>
        </w:r>
        <w:r>
          <w:rPr>
            <w:rFonts w:asciiTheme="minorHAnsi" w:eastAsiaTheme="minorEastAsia" w:hAnsiTheme="minorHAnsi" w:cstheme="minorBidi"/>
            <w:sz w:val="22"/>
            <w:szCs w:val="22"/>
            <w:lang w:eastAsia="en-AU"/>
          </w:rPr>
          <w:tab/>
        </w:r>
        <w:r w:rsidRPr="00316323">
          <w:t>Definitions</w:t>
        </w:r>
        <w:r w:rsidRPr="00316323">
          <w:rPr>
            <w:lang w:eastAsia="en-AU"/>
          </w:rPr>
          <w:t>—div 25.3.3</w:t>
        </w:r>
        <w:r>
          <w:tab/>
        </w:r>
        <w:r>
          <w:fldChar w:fldCharType="begin"/>
        </w:r>
        <w:r>
          <w:instrText xml:space="preserve"> PAGEREF _Toc58512601 \h </w:instrText>
        </w:r>
        <w:r>
          <w:fldChar w:fldCharType="separate"/>
        </w:r>
        <w:r w:rsidR="003D01AF">
          <w:t>671</w:t>
        </w:r>
        <w:r>
          <w:fldChar w:fldCharType="end"/>
        </w:r>
      </w:hyperlink>
    </w:p>
    <w:p w14:paraId="3EA5AAEE" w14:textId="6B1AACD2" w:rsidR="00A53AF7" w:rsidRDefault="00A53AF7">
      <w:pPr>
        <w:pStyle w:val="TOC5"/>
        <w:rPr>
          <w:rFonts w:asciiTheme="minorHAnsi" w:eastAsiaTheme="minorEastAsia" w:hAnsiTheme="minorHAnsi" w:cstheme="minorBidi"/>
          <w:sz w:val="22"/>
          <w:szCs w:val="22"/>
          <w:lang w:eastAsia="en-AU"/>
        </w:rPr>
      </w:pPr>
      <w:r>
        <w:tab/>
      </w:r>
      <w:hyperlink w:anchor="_Toc58512602" w:history="1">
        <w:r w:rsidRPr="00316323">
          <w:t>863B</w:t>
        </w:r>
        <w:r>
          <w:rPr>
            <w:rFonts w:asciiTheme="minorHAnsi" w:eastAsiaTheme="minorEastAsia" w:hAnsiTheme="minorHAnsi" w:cstheme="minorBidi"/>
            <w:sz w:val="22"/>
            <w:szCs w:val="22"/>
            <w:lang w:eastAsia="en-AU"/>
          </w:rPr>
          <w:tab/>
        </w:r>
        <w:r w:rsidRPr="00316323">
          <w:t>Entity may request reportable conduct information</w:t>
        </w:r>
        <w:r>
          <w:tab/>
        </w:r>
        <w:r>
          <w:fldChar w:fldCharType="begin"/>
        </w:r>
        <w:r>
          <w:instrText xml:space="preserve"> PAGEREF _Toc58512602 \h </w:instrText>
        </w:r>
        <w:r>
          <w:fldChar w:fldCharType="separate"/>
        </w:r>
        <w:r w:rsidR="003D01AF">
          <w:t>672</w:t>
        </w:r>
        <w:r>
          <w:fldChar w:fldCharType="end"/>
        </w:r>
      </w:hyperlink>
    </w:p>
    <w:p w14:paraId="749B46AC" w14:textId="3A0D5D6A" w:rsidR="00A53AF7" w:rsidRDefault="00A53AF7">
      <w:pPr>
        <w:pStyle w:val="TOC5"/>
        <w:rPr>
          <w:rFonts w:asciiTheme="minorHAnsi" w:eastAsiaTheme="minorEastAsia" w:hAnsiTheme="minorHAnsi" w:cstheme="minorBidi"/>
          <w:sz w:val="22"/>
          <w:szCs w:val="22"/>
          <w:lang w:eastAsia="en-AU"/>
        </w:rPr>
      </w:pPr>
      <w:r>
        <w:tab/>
      </w:r>
      <w:hyperlink w:anchor="_Toc58512603" w:history="1">
        <w:r w:rsidRPr="00316323">
          <w:t>863C</w:t>
        </w:r>
        <w:r>
          <w:rPr>
            <w:rFonts w:asciiTheme="minorHAnsi" w:eastAsiaTheme="minorEastAsia" w:hAnsiTheme="minorHAnsi" w:cstheme="minorBidi"/>
            <w:sz w:val="22"/>
            <w:szCs w:val="22"/>
            <w:lang w:eastAsia="en-AU"/>
          </w:rPr>
          <w:tab/>
        </w:r>
        <w:r w:rsidRPr="00316323">
          <w:t>Entity may provide reportable conduct information</w:t>
        </w:r>
        <w:r>
          <w:tab/>
        </w:r>
        <w:r>
          <w:fldChar w:fldCharType="begin"/>
        </w:r>
        <w:r>
          <w:instrText xml:space="preserve"> PAGEREF _Toc58512603 \h </w:instrText>
        </w:r>
        <w:r>
          <w:fldChar w:fldCharType="separate"/>
        </w:r>
        <w:r w:rsidR="003D01AF">
          <w:t>673</w:t>
        </w:r>
        <w:r>
          <w:fldChar w:fldCharType="end"/>
        </w:r>
      </w:hyperlink>
    </w:p>
    <w:p w14:paraId="03F32900" w14:textId="2264FA8E" w:rsidR="00A53AF7" w:rsidRDefault="00A53AF7">
      <w:pPr>
        <w:pStyle w:val="TOC5"/>
        <w:rPr>
          <w:rFonts w:asciiTheme="minorHAnsi" w:eastAsiaTheme="minorEastAsia" w:hAnsiTheme="minorHAnsi" w:cstheme="minorBidi"/>
          <w:sz w:val="22"/>
          <w:szCs w:val="22"/>
          <w:lang w:eastAsia="en-AU"/>
        </w:rPr>
      </w:pPr>
      <w:r>
        <w:tab/>
      </w:r>
      <w:hyperlink w:anchor="_Toc58512604" w:history="1">
        <w:r w:rsidRPr="00316323">
          <w:t>863CA</w:t>
        </w:r>
        <w:r>
          <w:rPr>
            <w:rFonts w:asciiTheme="minorHAnsi" w:eastAsiaTheme="minorEastAsia" w:hAnsiTheme="minorHAnsi" w:cstheme="minorBidi"/>
            <w:sz w:val="22"/>
            <w:szCs w:val="22"/>
            <w:lang w:eastAsia="en-AU"/>
          </w:rPr>
          <w:tab/>
        </w:r>
        <w:r w:rsidRPr="00316323">
          <w:t>Unsolicited provision of information</w:t>
        </w:r>
        <w:r>
          <w:tab/>
        </w:r>
        <w:r>
          <w:fldChar w:fldCharType="begin"/>
        </w:r>
        <w:r>
          <w:instrText xml:space="preserve"> PAGEREF _Toc58512604 \h </w:instrText>
        </w:r>
        <w:r>
          <w:fldChar w:fldCharType="separate"/>
        </w:r>
        <w:r w:rsidR="003D01AF">
          <w:t>674</w:t>
        </w:r>
        <w:r>
          <w:fldChar w:fldCharType="end"/>
        </w:r>
      </w:hyperlink>
    </w:p>
    <w:p w14:paraId="2278A9DC" w14:textId="3C995E62" w:rsidR="00A53AF7" w:rsidRDefault="00A53AF7">
      <w:pPr>
        <w:pStyle w:val="TOC5"/>
        <w:rPr>
          <w:rFonts w:asciiTheme="minorHAnsi" w:eastAsiaTheme="minorEastAsia" w:hAnsiTheme="minorHAnsi" w:cstheme="minorBidi"/>
          <w:sz w:val="22"/>
          <w:szCs w:val="22"/>
          <w:lang w:eastAsia="en-AU"/>
        </w:rPr>
      </w:pPr>
      <w:r>
        <w:tab/>
      </w:r>
      <w:hyperlink w:anchor="_Toc58512605" w:history="1">
        <w:r w:rsidRPr="00316323">
          <w:t>863D</w:t>
        </w:r>
        <w:r>
          <w:rPr>
            <w:rFonts w:asciiTheme="minorHAnsi" w:eastAsiaTheme="minorEastAsia" w:hAnsiTheme="minorHAnsi" w:cstheme="minorBidi"/>
            <w:sz w:val="22"/>
            <w:szCs w:val="22"/>
            <w:lang w:eastAsia="en-AU"/>
          </w:rPr>
          <w:tab/>
        </w:r>
        <w:r w:rsidRPr="00316323">
          <w:rPr>
            <w:lang w:eastAsia="en-AU"/>
          </w:rPr>
          <w:t>Restriction on use of information given under this division</w:t>
        </w:r>
        <w:r>
          <w:tab/>
        </w:r>
        <w:r>
          <w:fldChar w:fldCharType="begin"/>
        </w:r>
        <w:r>
          <w:instrText xml:space="preserve"> PAGEREF _Toc58512605 \h </w:instrText>
        </w:r>
        <w:r>
          <w:fldChar w:fldCharType="separate"/>
        </w:r>
        <w:r w:rsidR="003D01AF">
          <w:t>674</w:t>
        </w:r>
        <w:r>
          <w:fldChar w:fldCharType="end"/>
        </w:r>
      </w:hyperlink>
    </w:p>
    <w:p w14:paraId="0A1933FE" w14:textId="25EF0C3C" w:rsidR="00A53AF7" w:rsidRDefault="00A53AF7">
      <w:pPr>
        <w:pStyle w:val="TOC5"/>
        <w:rPr>
          <w:rFonts w:asciiTheme="minorHAnsi" w:eastAsiaTheme="minorEastAsia" w:hAnsiTheme="minorHAnsi" w:cstheme="minorBidi"/>
          <w:sz w:val="22"/>
          <w:szCs w:val="22"/>
          <w:lang w:eastAsia="en-AU"/>
        </w:rPr>
      </w:pPr>
      <w:r>
        <w:tab/>
      </w:r>
      <w:hyperlink w:anchor="_Toc58512606" w:history="1">
        <w:r w:rsidRPr="00316323">
          <w:t>863E</w:t>
        </w:r>
        <w:r>
          <w:rPr>
            <w:rFonts w:asciiTheme="minorHAnsi" w:eastAsiaTheme="minorEastAsia" w:hAnsiTheme="minorHAnsi" w:cstheme="minorBidi"/>
            <w:sz w:val="22"/>
            <w:szCs w:val="22"/>
            <w:lang w:eastAsia="en-AU"/>
          </w:rPr>
          <w:tab/>
        </w:r>
        <w:r w:rsidRPr="00316323">
          <w:rPr>
            <w:lang w:eastAsia="en-AU"/>
          </w:rPr>
          <w:t>Protection from liability for providing reportable conduct information</w:t>
        </w:r>
        <w:r>
          <w:tab/>
        </w:r>
        <w:r>
          <w:fldChar w:fldCharType="begin"/>
        </w:r>
        <w:r>
          <w:instrText xml:space="preserve"> PAGEREF _Toc58512606 \h </w:instrText>
        </w:r>
        <w:r>
          <w:fldChar w:fldCharType="separate"/>
        </w:r>
        <w:r w:rsidR="003D01AF">
          <w:t>675</w:t>
        </w:r>
        <w:r>
          <w:fldChar w:fldCharType="end"/>
        </w:r>
      </w:hyperlink>
    </w:p>
    <w:p w14:paraId="03EC4D4D" w14:textId="2CEF8ACB" w:rsidR="00A53AF7" w:rsidRDefault="00A53AF7">
      <w:pPr>
        <w:pStyle w:val="TOC5"/>
        <w:rPr>
          <w:rFonts w:asciiTheme="minorHAnsi" w:eastAsiaTheme="minorEastAsia" w:hAnsiTheme="minorHAnsi" w:cstheme="minorBidi"/>
          <w:sz w:val="22"/>
          <w:szCs w:val="22"/>
          <w:lang w:eastAsia="en-AU"/>
        </w:rPr>
      </w:pPr>
      <w:r>
        <w:lastRenderedPageBreak/>
        <w:tab/>
      </w:r>
      <w:hyperlink w:anchor="_Toc58512607" w:history="1">
        <w:r w:rsidRPr="00316323">
          <w:t>863F</w:t>
        </w:r>
        <w:r>
          <w:rPr>
            <w:rFonts w:asciiTheme="minorHAnsi" w:eastAsiaTheme="minorEastAsia" w:hAnsiTheme="minorHAnsi" w:cstheme="minorBidi"/>
            <w:sz w:val="22"/>
            <w:szCs w:val="22"/>
            <w:lang w:eastAsia="en-AU"/>
          </w:rPr>
          <w:tab/>
        </w:r>
        <w:r w:rsidRPr="00316323">
          <w:rPr>
            <w:lang w:eastAsia="en-AU"/>
          </w:rPr>
          <w:t>Reportable conduct information may be given despite territory law to the contrary</w:t>
        </w:r>
        <w:r>
          <w:tab/>
        </w:r>
        <w:r>
          <w:fldChar w:fldCharType="begin"/>
        </w:r>
        <w:r>
          <w:instrText xml:space="preserve"> PAGEREF _Toc58512607 \h </w:instrText>
        </w:r>
        <w:r>
          <w:fldChar w:fldCharType="separate"/>
        </w:r>
        <w:r w:rsidR="003D01AF">
          <w:t>675</w:t>
        </w:r>
        <w:r>
          <w:fldChar w:fldCharType="end"/>
        </w:r>
      </w:hyperlink>
    </w:p>
    <w:p w14:paraId="1B5E3507" w14:textId="6A710E59" w:rsidR="00A53AF7" w:rsidRDefault="00A53AF7">
      <w:pPr>
        <w:pStyle w:val="TOC5"/>
        <w:rPr>
          <w:rFonts w:asciiTheme="minorHAnsi" w:eastAsiaTheme="minorEastAsia" w:hAnsiTheme="minorHAnsi" w:cstheme="minorBidi"/>
          <w:sz w:val="22"/>
          <w:szCs w:val="22"/>
          <w:lang w:eastAsia="en-AU"/>
        </w:rPr>
      </w:pPr>
      <w:r>
        <w:tab/>
      </w:r>
      <w:hyperlink w:anchor="_Toc58512608" w:history="1">
        <w:r w:rsidRPr="00316323">
          <w:t>863G</w:t>
        </w:r>
        <w:r>
          <w:rPr>
            <w:rFonts w:asciiTheme="minorHAnsi" w:eastAsiaTheme="minorEastAsia" w:hAnsiTheme="minorHAnsi" w:cstheme="minorBidi"/>
            <w:sz w:val="22"/>
            <w:szCs w:val="22"/>
            <w:lang w:eastAsia="en-AU"/>
          </w:rPr>
          <w:tab/>
        </w:r>
        <w:r w:rsidRPr="00316323">
          <w:rPr>
            <w:lang w:eastAsia="en-AU"/>
          </w:rPr>
          <w:t>Coordination etc between entities</w:t>
        </w:r>
        <w:r>
          <w:tab/>
        </w:r>
        <w:r>
          <w:fldChar w:fldCharType="begin"/>
        </w:r>
        <w:r>
          <w:instrText xml:space="preserve"> PAGEREF _Toc58512608 \h </w:instrText>
        </w:r>
        <w:r>
          <w:fldChar w:fldCharType="separate"/>
        </w:r>
        <w:r w:rsidR="003D01AF">
          <w:t>675</w:t>
        </w:r>
        <w:r>
          <w:fldChar w:fldCharType="end"/>
        </w:r>
      </w:hyperlink>
    </w:p>
    <w:p w14:paraId="08250DE9" w14:textId="16BF2F4F" w:rsidR="00A53AF7" w:rsidRDefault="005C0C4D">
      <w:pPr>
        <w:pStyle w:val="TOC2"/>
        <w:rPr>
          <w:rFonts w:asciiTheme="minorHAnsi" w:eastAsiaTheme="minorEastAsia" w:hAnsiTheme="minorHAnsi" w:cstheme="minorBidi"/>
          <w:b w:val="0"/>
          <w:sz w:val="22"/>
          <w:szCs w:val="22"/>
          <w:lang w:eastAsia="en-AU"/>
        </w:rPr>
      </w:pPr>
      <w:hyperlink w:anchor="_Toc58512609" w:history="1">
        <w:r w:rsidR="00A53AF7" w:rsidRPr="00316323">
          <w:t>Part 25.4</w:t>
        </w:r>
        <w:r w:rsidR="00A53AF7">
          <w:rPr>
            <w:rFonts w:asciiTheme="minorHAnsi" w:eastAsiaTheme="minorEastAsia" w:hAnsiTheme="minorHAnsi" w:cstheme="minorBidi"/>
            <w:b w:val="0"/>
            <w:sz w:val="22"/>
            <w:szCs w:val="22"/>
            <w:lang w:eastAsia="en-AU"/>
          </w:rPr>
          <w:tab/>
        </w:r>
        <w:r w:rsidR="00A53AF7" w:rsidRPr="00316323">
          <w:t>Courts and investigative entities</w:t>
        </w:r>
        <w:r w:rsidR="00A53AF7" w:rsidRPr="00A53AF7">
          <w:rPr>
            <w:vanish/>
          </w:rPr>
          <w:tab/>
        </w:r>
        <w:r w:rsidR="00A53AF7" w:rsidRPr="00A53AF7">
          <w:rPr>
            <w:vanish/>
          </w:rPr>
          <w:fldChar w:fldCharType="begin"/>
        </w:r>
        <w:r w:rsidR="00A53AF7" w:rsidRPr="00A53AF7">
          <w:rPr>
            <w:vanish/>
          </w:rPr>
          <w:instrText xml:space="preserve"> PAGEREF _Toc58512609 \h </w:instrText>
        </w:r>
        <w:r w:rsidR="00A53AF7" w:rsidRPr="00A53AF7">
          <w:rPr>
            <w:vanish/>
          </w:rPr>
        </w:r>
        <w:r w:rsidR="00A53AF7" w:rsidRPr="00A53AF7">
          <w:rPr>
            <w:vanish/>
          </w:rPr>
          <w:fldChar w:fldCharType="separate"/>
        </w:r>
        <w:r w:rsidR="003D01AF">
          <w:rPr>
            <w:vanish/>
          </w:rPr>
          <w:t>676</w:t>
        </w:r>
        <w:r w:rsidR="00A53AF7" w:rsidRPr="00A53AF7">
          <w:rPr>
            <w:vanish/>
          </w:rPr>
          <w:fldChar w:fldCharType="end"/>
        </w:r>
      </w:hyperlink>
    </w:p>
    <w:p w14:paraId="1093583F" w14:textId="5CEEC68C" w:rsidR="00A53AF7" w:rsidRDefault="00A53AF7">
      <w:pPr>
        <w:pStyle w:val="TOC5"/>
        <w:rPr>
          <w:rFonts w:asciiTheme="minorHAnsi" w:eastAsiaTheme="minorEastAsia" w:hAnsiTheme="minorHAnsi" w:cstheme="minorBidi"/>
          <w:sz w:val="22"/>
          <w:szCs w:val="22"/>
          <w:lang w:eastAsia="en-AU"/>
        </w:rPr>
      </w:pPr>
      <w:r>
        <w:tab/>
      </w:r>
      <w:hyperlink w:anchor="_Toc58512610" w:history="1">
        <w:r w:rsidRPr="00316323">
          <w:t>864</w:t>
        </w:r>
        <w:r>
          <w:rPr>
            <w:rFonts w:asciiTheme="minorHAnsi" w:eastAsiaTheme="minorEastAsia" w:hAnsiTheme="minorHAnsi" w:cstheme="minorBidi"/>
            <w:sz w:val="22"/>
            <w:szCs w:val="22"/>
            <w:lang w:eastAsia="en-AU"/>
          </w:rPr>
          <w:tab/>
        </w:r>
        <w:r w:rsidRPr="00316323">
          <w:t>Definitions—pt 25.4</w:t>
        </w:r>
        <w:r>
          <w:tab/>
        </w:r>
        <w:r>
          <w:fldChar w:fldCharType="begin"/>
        </w:r>
        <w:r>
          <w:instrText xml:space="preserve"> PAGEREF _Toc58512610 \h </w:instrText>
        </w:r>
        <w:r>
          <w:fldChar w:fldCharType="separate"/>
        </w:r>
        <w:r w:rsidR="003D01AF">
          <w:t>676</w:t>
        </w:r>
        <w:r>
          <w:fldChar w:fldCharType="end"/>
        </w:r>
      </w:hyperlink>
    </w:p>
    <w:p w14:paraId="7FAD2FFD" w14:textId="0A301706" w:rsidR="00A53AF7" w:rsidRDefault="00A53AF7">
      <w:pPr>
        <w:pStyle w:val="TOC5"/>
        <w:rPr>
          <w:rFonts w:asciiTheme="minorHAnsi" w:eastAsiaTheme="minorEastAsia" w:hAnsiTheme="minorHAnsi" w:cstheme="minorBidi"/>
          <w:sz w:val="22"/>
          <w:szCs w:val="22"/>
          <w:lang w:eastAsia="en-AU"/>
        </w:rPr>
      </w:pPr>
      <w:r>
        <w:tab/>
      </w:r>
      <w:hyperlink w:anchor="_Toc58512611" w:history="1">
        <w:r w:rsidRPr="00316323">
          <w:t>865</w:t>
        </w:r>
        <w:r>
          <w:rPr>
            <w:rFonts w:asciiTheme="minorHAnsi" w:eastAsiaTheme="minorEastAsia" w:hAnsiTheme="minorHAnsi" w:cstheme="minorBidi"/>
            <w:sz w:val="22"/>
            <w:szCs w:val="22"/>
            <w:lang w:eastAsia="en-AU"/>
          </w:rPr>
          <w:tab/>
        </w:r>
        <w:r w:rsidRPr="00316323">
          <w:t>Giving protected information to court or investigative entity</w:t>
        </w:r>
        <w:r>
          <w:tab/>
        </w:r>
        <w:r>
          <w:fldChar w:fldCharType="begin"/>
        </w:r>
        <w:r>
          <w:instrText xml:space="preserve"> PAGEREF _Toc58512611 \h </w:instrText>
        </w:r>
        <w:r>
          <w:fldChar w:fldCharType="separate"/>
        </w:r>
        <w:r w:rsidR="003D01AF">
          <w:t>676</w:t>
        </w:r>
        <w:r>
          <w:fldChar w:fldCharType="end"/>
        </w:r>
      </w:hyperlink>
    </w:p>
    <w:p w14:paraId="32170B93" w14:textId="3E7F00BD" w:rsidR="00A53AF7" w:rsidRDefault="00A53AF7">
      <w:pPr>
        <w:pStyle w:val="TOC5"/>
        <w:rPr>
          <w:rFonts w:asciiTheme="minorHAnsi" w:eastAsiaTheme="minorEastAsia" w:hAnsiTheme="minorHAnsi" w:cstheme="minorBidi"/>
          <w:sz w:val="22"/>
          <w:szCs w:val="22"/>
          <w:lang w:eastAsia="en-AU"/>
        </w:rPr>
      </w:pPr>
      <w:r>
        <w:tab/>
      </w:r>
      <w:hyperlink w:anchor="_Toc58512612" w:history="1">
        <w:r w:rsidRPr="00316323">
          <w:t>865A</w:t>
        </w:r>
        <w:r>
          <w:rPr>
            <w:rFonts w:asciiTheme="minorHAnsi" w:eastAsiaTheme="minorEastAsia" w:hAnsiTheme="minorHAnsi" w:cstheme="minorBidi"/>
            <w:sz w:val="22"/>
            <w:szCs w:val="22"/>
            <w:lang w:eastAsia="en-AU"/>
          </w:rPr>
          <w:tab/>
        </w:r>
        <w:r w:rsidRPr="00316323">
          <w:t>Giving protected information to police</w:t>
        </w:r>
        <w:r>
          <w:tab/>
        </w:r>
        <w:r>
          <w:fldChar w:fldCharType="begin"/>
        </w:r>
        <w:r>
          <w:instrText xml:space="preserve"> PAGEREF _Toc58512612 \h </w:instrText>
        </w:r>
        <w:r>
          <w:fldChar w:fldCharType="separate"/>
        </w:r>
        <w:r w:rsidR="003D01AF">
          <w:t>677</w:t>
        </w:r>
        <w:r>
          <w:fldChar w:fldCharType="end"/>
        </w:r>
      </w:hyperlink>
    </w:p>
    <w:p w14:paraId="3923DA3F" w14:textId="7DD13B0B" w:rsidR="00A53AF7" w:rsidRDefault="00A53AF7">
      <w:pPr>
        <w:pStyle w:val="TOC5"/>
        <w:rPr>
          <w:rFonts w:asciiTheme="minorHAnsi" w:eastAsiaTheme="minorEastAsia" w:hAnsiTheme="minorHAnsi" w:cstheme="minorBidi"/>
          <w:sz w:val="22"/>
          <w:szCs w:val="22"/>
          <w:lang w:eastAsia="en-AU"/>
        </w:rPr>
      </w:pPr>
      <w:r>
        <w:tab/>
      </w:r>
      <w:hyperlink w:anchor="_Toc58512613" w:history="1">
        <w:r w:rsidRPr="00316323">
          <w:t>866</w:t>
        </w:r>
        <w:r>
          <w:rPr>
            <w:rFonts w:asciiTheme="minorHAnsi" w:eastAsiaTheme="minorEastAsia" w:hAnsiTheme="minorHAnsi" w:cstheme="minorBidi"/>
            <w:sz w:val="22"/>
            <w:szCs w:val="22"/>
            <w:lang w:eastAsia="en-AU"/>
          </w:rPr>
          <w:tab/>
        </w:r>
        <w:r w:rsidRPr="00316323">
          <w:t>Court may order sensitive information to be given or produced</w:t>
        </w:r>
        <w:r>
          <w:tab/>
        </w:r>
        <w:r>
          <w:fldChar w:fldCharType="begin"/>
        </w:r>
        <w:r>
          <w:instrText xml:space="preserve"> PAGEREF _Toc58512613 \h </w:instrText>
        </w:r>
        <w:r>
          <w:fldChar w:fldCharType="separate"/>
        </w:r>
        <w:r w:rsidR="003D01AF">
          <w:t>677</w:t>
        </w:r>
        <w:r>
          <w:fldChar w:fldCharType="end"/>
        </w:r>
      </w:hyperlink>
    </w:p>
    <w:p w14:paraId="2F78868B" w14:textId="21C4D019" w:rsidR="00A53AF7" w:rsidRDefault="00A53AF7">
      <w:pPr>
        <w:pStyle w:val="TOC5"/>
        <w:rPr>
          <w:rFonts w:asciiTheme="minorHAnsi" w:eastAsiaTheme="minorEastAsia" w:hAnsiTheme="minorHAnsi" w:cstheme="minorBidi"/>
          <w:sz w:val="22"/>
          <w:szCs w:val="22"/>
          <w:lang w:eastAsia="en-AU"/>
        </w:rPr>
      </w:pPr>
      <w:r>
        <w:tab/>
      </w:r>
      <w:hyperlink w:anchor="_Toc58512614" w:history="1">
        <w:r w:rsidRPr="00316323">
          <w:t>867</w:t>
        </w:r>
        <w:r>
          <w:rPr>
            <w:rFonts w:asciiTheme="minorHAnsi" w:eastAsiaTheme="minorEastAsia" w:hAnsiTheme="minorHAnsi" w:cstheme="minorBidi"/>
            <w:sz w:val="22"/>
            <w:szCs w:val="22"/>
            <w:lang w:eastAsia="en-AU"/>
          </w:rPr>
          <w:tab/>
        </w:r>
        <w:r w:rsidRPr="00316323">
          <w:t>Investigative entity may divulge protected information etc</w:t>
        </w:r>
        <w:r>
          <w:tab/>
        </w:r>
        <w:r>
          <w:fldChar w:fldCharType="begin"/>
        </w:r>
        <w:r>
          <w:instrText xml:space="preserve"> PAGEREF _Toc58512614 \h </w:instrText>
        </w:r>
        <w:r>
          <w:fldChar w:fldCharType="separate"/>
        </w:r>
        <w:r w:rsidR="003D01AF">
          <w:t>678</w:t>
        </w:r>
        <w:r>
          <w:fldChar w:fldCharType="end"/>
        </w:r>
      </w:hyperlink>
    </w:p>
    <w:p w14:paraId="3DCE4C4D" w14:textId="74B649AF" w:rsidR="00A53AF7" w:rsidRDefault="005C0C4D">
      <w:pPr>
        <w:pStyle w:val="TOC2"/>
        <w:rPr>
          <w:rFonts w:asciiTheme="minorHAnsi" w:eastAsiaTheme="minorEastAsia" w:hAnsiTheme="minorHAnsi" w:cstheme="minorBidi"/>
          <w:b w:val="0"/>
          <w:sz w:val="22"/>
          <w:szCs w:val="22"/>
          <w:lang w:eastAsia="en-AU"/>
        </w:rPr>
      </w:pPr>
      <w:hyperlink w:anchor="_Toc58512615" w:history="1">
        <w:r w:rsidR="00A53AF7" w:rsidRPr="00316323">
          <w:t>Part 25.5</w:t>
        </w:r>
        <w:r w:rsidR="00A53AF7">
          <w:rPr>
            <w:rFonts w:asciiTheme="minorHAnsi" w:eastAsiaTheme="minorEastAsia" w:hAnsiTheme="minorHAnsi" w:cstheme="minorBidi"/>
            <w:b w:val="0"/>
            <w:sz w:val="22"/>
            <w:szCs w:val="22"/>
            <w:lang w:eastAsia="en-AU"/>
          </w:rPr>
          <w:tab/>
        </w:r>
        <w:r w:rsidR="00A53AF7" w:rsidRPr="00316323">
          <w:rPr>
            <w:lang w:val="en-US"/>
          </w:rPr>
          <w:t>Admissibility of evidence</w:t>
        </w:r>
        <w:r w:rsidR="00A53AF7" w:rsidRPr="00A53AF7">
          <w:rPr>
            <w:vanish/>
          </w:rPr>
          <w:tab/>
        </w:r>
        <w:r w:rsidR="00A53AF7" w:rsidRPr="00A53AF7">
          <w:rPr>
            <w:vanish/>
          </w:rPr>
          <w:fldChar w:fldCharType="begin"/>
        </w:r>
        <w:r w:rsidR="00A53AF7" w:rsidRPr="00A53AF7">
          <w:rPr>
            <w:vanish/>
          </w:rPr>
          <w:instrText xml:space="preserve"> PAGEREF _Toc58512615 \h </w:instrText>
        </w:r>
        <w:r w:rsidR="00A53AF7" w:rsidRPr="00A53AF7">
          <w:rPr>
            <w:vanish/>
          </w:rPr>
        </w:r>
        <w:r w:rsidR="00A53AF7" w:rsidRPr="00A53AF7">
          <w:rPr>
            <w:vanish/>
          </w:rPr>
          <w:fldChar w:fldCharType="separate"/>
        </w:r>
        <w:r w:rsidR="003D01AF">
          <w:rPr>
            <w:vanish/>
          </w:rPr>
          <w:t>680</w:t>
        </w:r>
        <w:r w:rsidR="00A53AF7" w:rsidRPr="00A53AF7">
          <w:rPr>
            <w:vanish/>
          </w:rPr>
          <w:fldChar w:fldCharType="end"/>
        </w:r>
      </w:hyperlink>
    </w:p>
    <w:p w14:paraId="2E51FC97" w14:textId="2EB0E278" w:rsidR="00A53AF7" w:rsidRDefault="00A53AF7">
      <w:pPr>
        <w:pStyle w:val="TOC5"/>
        <w:rPr>
          <w:rFonts w:asciiTheme="minorHAnsi" w:eastAsiaTheme="minorEastAsia" w:hAnsiTheme="minorHAnsi" w:cstheme="minorBidi"/>
          <w:sz w:val="22"/>
          <w:szCs w:val="22"/>
          <w:lang w:eastAsia="en-AU"/>
        </w:rPr>
      </w:pPr>
      <w:r>
        <w:tab/>
      </w:r>
      <w:hyperlink w:anchor="_Toc58512616" w:history="1">
        <w:r w:rsidRPr="00316323">
          <w:t>868</w:t>
        </w:r>
        <w:r>
          <w:rPr>
            <w:rFonts w:asciiTheme="minorHAnsi" w:eastAsiaTheme="minorEastAsia" w:hAnsiTheme="minorHAnsi" w:cstheme="minorBidi"/>
            <w:sz w:val="22"/>
            <w:szCs w:val="22"/>
            <w:lang w:eastAsia="en-AU"/>
          </w:rPr>
          <w:tab/>
        </w:r>
        <w:r w:rsidRPr="00316323">
          <w:t>How child concern reports may be used in evidence</w:t>
        </w:r>
        <w:r>
          <w:tab/>
        </w:r>
        <w:r>
          <w:fldChar w:fldCharType="begin"/>
        </w:r>
        <w:r>
          <w:instrText xml:space="preserve"> PAGEREF _Toc58512616 \h </w:instrText>
        </w:r>
        <w:r>
          <w:fldChar w:fldCharType="separate"/>
        </w:r>
        <w:r w:rsidR="003D01AF">
          <w:t>680</w:t>
        </w:r>
        <w:r>
          <w:fldChar w:fldCharType="end"/>
        </w:r>
      </w:hyperlink>
    </w:p>
    <w:p w14:paraId="1A5405CC" w14:textId="0488DFD5" w:rsidR="00A53AF7" w:rsidRDefault="00A53AF7">
      <w:pPr>
        <w:pStyle w:val="TOC5"/>
        <w:rPr>
          <w:rFonts w:asciiTheme="minorHAnsi" w:eastAsiaTheme="minorEastAsia" w:hAnsiTheme="minorHAnsi" w:cstheme="minorBidi"/>
          <w:sz w:val="22"/>
          <w:szCs w:val="22"/>
          <w:lang w:eastAsia="en-AU"/>
        </w:rPr>
      </w:pPr>
      <w:r>
        <w:tab/>
      </w:r>
      <w:hyperlink w:anchor="_Toc58512617" w:history="1">
        <w:r w:rsidRPr="00316323">
          <w:t>869</w:t>
        </w:r>
        <w:r>
          <w:rPr>
            <w:rFonts w:asciiTheme="minorHAnsi" w:eastAsiaTheme="minorEastAsia" w:hAnsiTheme="minorHAnsi" w:cstheme="minorBidi"/>
            <w:sz w:val="22"/>
            <w:szCs w:val="22"/>
            <w:lang w:eastAsia="en-AU"/>
          </w:rPr>
          <w:tab/>
        </w:r>
        <w:r w:rsidRPr="00316323">
          <w:t>Confidential report—not admissible in evidence</w:t>
        </w:r>
        <w:r>
          <w:tab/>
        </w:r>
        <w:r>
          <w:fldChar w:fldCharType="begin"/>
        </w:r>
        <w:r>
          <w:instrText xml:space="preserve"> PAGEREF _Toc58512617 \h </w:instrText>
        </w:r>
        <w:r>
          <w:fldChar w:fldCharType="separate"/>
        </w:r>
        <w:r w:rsidR="003D01AF">
          <w:t>680</w:t>
        </w:r>
        <w:r>
          <w:fldChar w:fldCharType="end"/>
        </w:r>
      </w:hyperlink>
    </w:p>
    <w:p w14:paraId="246F2DE4" w14:textId="50B774D8" w:rsidR="00A53AF7" w:rsidRDefault="00A53AF7">
      <w:pPr>
        <w:pStyle w:val="TOC5"/>
        <w:rPr>
          <w:rFonts w:asciiTheme="minorHAnsi" w:eastAsiaTheme="minorEastAsia" w:hAnsiTheme="minorHAnsi" w:cstheme="minorBidi"/>
          <w:sz w:val="22"/>
          <w:szCs w:val="22"/>
          <w:lang w:eastAsia="en-AU"/>
        </w:rPr>
      </w:pPr>
      <w:r>
        <w:tab/>
      </w:r>
      <w:hyperlink w:anchor="_Toc58512618" w:history="1">
        <w:r w:rsidRPr="00316323">
          <w:t>870</w:t>
        </w:r>
        <w:r>
          <w:rPr>
            <w:rFonts w:asciiTheme="minorHAnsi" w:eastAsiaTheme="minorEastAsia" w:hAnsiTheme="minorHAnsi" w:cstheme="minorBidi"/>
            <w:sz w:val="22"/>
            <w:szCs w:val="22"/>
            <w:lang w:eastAsia="en-AU"/>
          </w:rPr>
          <w:tab/>
        </w:r>
        <w:r w:rsidRPr="00316323">
          <w:t>Confidential report—confidential reporter may give evidence</w:t>
        </w:r>
        <w:r>
          <w:tab/>
        </w:r>
        <w:r>
          <w:fldChar w:fldCharType="begin"/>
        </w:r>
        <w:r>
          <w:instrText xml:space="preserve"> PAGEREF _Toc58512618 \h </w:instrText>
        </w:r>
        <w:r>
          <w:fldChar w:fldCharType="separate"/>
        </w:r>
        <w:r w:rsidR="003D01AF">
          <w:t>681</w:t>
        </w:r>
        <w:r>
          <w:fldChar w:fldCharType="end"/>
        </w:r>
      </w:hyperlink>
    </w:p>
    <w:p w14:paraId="584041F1" w14:textId="380628F2" w:rsidR="00A53AF7" w:rsidRDefault="00A53AF7">
      <w:pPr>
        <w:pStyle w:val="TOC5"/>
        <w:rPr>
          <w:rFonts w:asciiTheme="minorHAnsi" w:eastAsiaTheme="minorEastAsia" w:hAnsiTheme="minorHAnsi" w:cstheme="minorBidi"/>
          <w:sz w:val="22"/>
          <w:szCs w:val="22"/>
          <w:lang w:eastAsia="en-AU"/>
        </w:rPr>
      </w:pPr>
      <w:r>
        <w:tab/>
      </w:r>
      <w:hyperlink w:anchor="_Toc58512619" w:history="1">
        <w:r w:rsidRPr="00316323">
          <w:t>871</w:t>
        </w:r>
        <w:r>
          <w:rPr>
            <w:rFonts w:asciiTheme="minorHAnsi" w:eastAsiaTheme="minorEastAsia" w:hAnsiTheme="minorHAnsi" w:cstheme="minorBidi"/>
            <w:sz w:val="22"/>
            <w:szCs w:val="22"/>
            <w:lang w:eastAsia="en-AU"/>
          </w:rPr>
          <w:tab/>
        </w:r>
        <w:r w:rsidRPr="00316323">
          <w:t>Confidential report—evidence admissible with agreement or leave</w:t>
        </w:r>
        <w:r>
          <w:tab/>
        </w:r>
        <w:r>
          <w:fldChar w:fldCharType="begin"/>
        </w:r>
        <w:r>
          <w:instrText xml:space="preserve"> PAGEREF _Toc58512619 \h </w:instrText>
        </w:r>
        <w:r>
          <w:fldChar w:fldCharType="separate"/>
        </w:r>
        <w:r w:rsidR="003D01AF">
          <w:t>681</w:t>
        </w:r>
        <w:r>
          <w:fldChar w:fldCharType="end"/>
        </w:r>
      </w:hyperlink>
    </w:p>
    <w:p w14:paraId="342EAAA5" w14:textId="5B73C484" w:rsidR="00A53AF7" w:rsidRDefault="00A53AF7">
      <w:pPr>
        <w:pStyle w:val="TOC5"/>
        <w:rPr>
          <w:rFonts w:asciiTheme="minorHAnsi" w:eastAsiaTheme="minorEastAsia" w:hAnsiTheme="minorHAnsi" w:cstheme="minorBidi"/>
          <w:sz w:val="22"/>
          <w:szCs w:val="22"/>
          <w:lang w:eastAsia="en-AU"/>
        </w:rPr>
      </w:pPr>
      <w:r>
        <w:tab/>
      </w:r>
      <w:hyperlink w:anchor="_Toc58512620" w:history="1">
        <w:r w:rsidRPr="00316323">
          <w:t>872</w:t>
        </w:r>
        <w:r>
          <w:rPr>
            <w:rFonts w:asciiTheme="minorHAnsi" w:eastAsiaTheme="minorEastAsia" w:hAnsiTheme="minorHAnsi" w:cstheme="minorBidi"/>
            <w:sz w:val="22"/>
            <w:szCs w:val="22"/>
            <w:lang w:eastAsia="en-AU"/>
          </w:rPr>
          <w:tab/>
        </w:r>
        <w:r w:rsidRPr="00316323">
          <w:t>Things said at conference not admissible in care and protection proceedings</w:t>
        </w:r>
        <w:r>
          <w:tab/>
        </w:r>
        <w:r>
          <w:fldChar w:fldCharType="begin"/>
        </w:r>
        <w:r>
          <w:instrText xml:space="preserve"> PAGEREF _Toc58512620 \h </w:instrText>
        </w:r>
        <w:r>
          <w:fldChar w:fldCharType="separate"/>
        </w:r>
        <w:r w:rsidR="003D01AF">
          <w:t>682</w:t>
        </w:r>
        <w:r>
          <w:fldChar w:fldCharType="end"/>
        </w:r>
      </w:hyperlink>
    </w:p>
    <w:p w14:paraId="7D554B96" w14:textId="4E8FE1C7" w:rsidR="00A53AF7" w:rsidRDefault="00A53AF7">
      <w:pPr>
        <w:pStyle w:val="TOC5"/>
        <w:rPr>
          <w:rFonts w:asciiTheme="minorHAnsi" w:eastAsiaTheme="minorEastAsia" w:hAnsiTheme="minorHAnsi" w:cstheme="minorBidi"/>
          <w:sz w:val="22"/>
          <w:szCs w:val="22"/>
          <w:lang w:eastAsia="en-AU"/>
        </w:rPr>
      </w:pPr>
      <w:r>
        <w:tab/>
      </w:r>
      <w:hyperlink w:anchor="_Toc58512621" w:history="1">
        <w:r w:rsidRPr="00316323">
          <w:t>873</w:t>
        </w:r>
        <w:r>
          <w:rPr>
            <w:rFonts w:asciiTheme="minorHAnsi" w:eastAsiaTheme="minorEastAsia" w:hAnsiTheme="minorHAnsi" w:cstheme="minorBidi"/>
            <w:sz w:val="22"/>
            <w:szCs w:val="22"/>
            <w:lang w:eastAsia="en-AU"/>
          </w:rPr>
          <w:tab/>
        </w:r>
        <w:r w:rsidRPr="00316323">
          <w:t>Interim matters—things said at court-ordered meeting</w:t>
        </w:r>
        <w:r>
          <w:tab/>
        </w:r>
        <w:r>
          <w:fldChar w:fldCharType="begin"/>
        </w:r>
        <w:r>
          <w:instrText xml:space="preserve"> PAGEREF _Toc58512621 \h </w:instrText>
        </w:r>
        <w:r>
          <w:fldChar w:fldCharType="separate"/>
        </w:r>
        <w:r w:rsidR="003D01AF">
          <w:t>682</w:t>
        </w:r>
        <w:r>
          <w:fldChar w:fldCharType="end"/>
        </w:r>
      </w:hyperlink>
    </w:p>
    <w:p w14:paraId="4C41BCEA" w14:textId="10F7F171" w:rsidR="00A53AF7" w:rsidRDefault="005C0C4D">
      <w:pPr>
        <w:pStyle w:val="TOC2"/>
        <w:rPr>
          <w:rFonts w:asciiTheme="minorHAnsi" w:eastAsiaTheme="minorEastAsia" w:hAnsiTheme="minorHAnsi" w:cstheme="minorBidi"/>
          <w:b w:val="0"/>
          <w:sz w:val="22"/>
          <w:szCs w:val="22"/>
          <w:lang w:eastAsia="en-AU"/>
        </w:rPr>
      </w:pPr>
      <w:hyperlink w:anchor="_Toc58512622" w:history="1">
        <w:r w:rsidR="00A53AF7" w:rsidRPr="00316323">
          <w:t>Part 25.6</w:t>
        </w:r>
        <w:r w:rsidR="00A53AF7">
          <w:rPr>
            <w:rFonts w:asciiTheme="minorHAnsi" w:eastAsiaTheme="minorEastAsia" w:hAnsiTheme="minorHAnsi" w:cstheme="minorBidi"/>
            <w:b w:val="0"/>
            <w:sz w:val="22"/>
            <w:szCs w:val="22"/>
            <w:lang w:eastAsia="en-AU"/>
          </w:rPr>
          <w:tab/>
        </w:r>
        <w:r w:rsidR="00A53AF7" w:rsidRPr="00316323">
          <w:t>Protection of people who give information</w:t>
        </w:r>
        <w:r w:rsidR="00A53AF7" w:rsidRPr="00A53AF7">
          <w:rPr>
            <w:vanish/>
          </w:rPr>
          <w:tab/>
        </w:r>
        <w:r w:rsidR="00A53AF7" w:rsidRPr="00A53AF7">
          <w:rPr>
            <w:vanish/>
          </w:rPr>
          <w:fldChar w:fldCharType="begin"/>
        </w:r>
        <w:r w:rsidR="00A53AF7" w:rsidRPr="00A53AF7">
          <w:rPr>
            <w:vanish/>
          </w:rPr>
          <w:instrText xml:space="preserve"> PAGEREF _Toc58512622 \h </w:instrText>
        </w:r>
        <w:r w:rsidR="00A53AF7" w:rsidRPr="00A53AF7">
          <w:rPr>
            <w:vanish/>
          </w:rPr>
        </w:r>
        <w:r w:rsidR="00A53AF7" w:rsidRPr="00A53AF7">
          <w:rPr>
            <w:vanish/>
          </w:rPr>
          <w:fldChar w:fldCharType="separate"/>
        </w:r>
        <w:r w:rsidR="003D01AF">
          <w:rPr>
            <w:vanish/>
          </w:rPr>
          <w:t>683</w:t>
        </w:r>
        <w:r w:rsidR="00A53AF7" w:rsidRPr="00A53AF7">
          <w:rPr>
            <w:vanish/>
          </w:rPr>
          <w:fldChar w:fldCharType="end"/>
        </w:r>
      </w:hyperlink>
    </w:p>
    <w:p w14:paraId="10F94DEE" w14:textId="1C24346D" w:rsidR="00A53AF7" w:rsidRDefault="00A53AF7">
      <w:pPr>
        <w:pStyle w:val="TOC5"/>
        <w:rPr>
          <w:rFonts w:asciiTheme="minorHAnsi" w:eastAsiaTheme="minorEastAsia" w:hAnsiTheme="minorHAnsi" w:cstheme="minorBidi"/>
          <w:sz w:val="22"/>
          <w:szCs w:val="22"/>
          <w:lang w:eastAsia="en-AU"/>
        </w:rPr>
      </w:pPr>
      <w:r>
        <w:tab/>
      </w:r>
      <w:hyperlink w:anchor="_Toc58512623" w:history="1">
        <w:r w:rsidRPr="00316323">
          <w:t>874</w:t>
        </w:r>
        <w:r>
          <w:rPr>
            <w:rFonts w:asciiTheme="minorHAnsi" w:eastAsiaTheme="minorEastAsia" w:hAnsiTheme="minorHAnsi" w:cstheme="minorBidi"/>
            <w:sz w:val="22"/>
            <w:szCs w:val="22"/>
            <w:lang w:eastAsia="en-AU"/>
          </w:rPr>
          <w:tab/>
        </w:r>
        <w:r w:rsidRPr="00316323">
          <w:t>Protection of people giving certain information</w:t>
        </w:r>
        <w:r>
          <w:tab/>
        </w:r>
        <w:r>
          <w:fldChar w:fldCharType="begin"/>
        </w:r>
        <w:r>
          <w:instrText xml:space="preserve"> PAGEREF _Toc58512623 \h </w:instrText>
        </w:r>
        <w:r>
          <w:fldChar w:fldCharType="separate"/>
        </w:r>
        <w:r w:rsidR="003D01AF">
          <w:t>683</w:t>
        </w:r>
        <w:r>
          <w:fldChar w:fldCharType="end"/>
        </w:r>
      </w:hyperlink>
    </w:p>
    <w:p w14:paraId="472F4CAC" w14:textId="27BF9C71" w:rsidR="00A53AF7" w:rsidRDefault="00A53AF7">
      <w:pPr>
        <w:pStyle w:val="TOC5"/>
        <w:rPr>
          <w:rFonts w:asciiTheme="minorHAnsi" w:eastAsiaTheme="minorEastAsia" w:hAnsiTheme="minorHAnsi" w:cstheme="minorBidi"/>
          <w:sz w:val="22"/>
          <w:szCs w:val="22"/>
          <w:lang w:eastAsia="en-AU"/>
        </w:rPr>
      </w:pPr>
      <w:r>
        <w:tab/>
      </w:r>
      <w:hyperlink w:anchor="_Toc58512624" w:history="1">
        <w:r w:rsidRPr="00316323">
          <w:t>875</w:t>
        </w:r>
        <w:r>
          <w:rPr>
            <w:rFonts w:asciiTheme="minorHAnsi" w:eastAsiaTheme="minorEastAsia" w:hAnsiTheme="minorHAnsi" w:cstheme="minorBidi"/>
            <w:sz w:val="22"/>
            <w:szCs w:val="22"/>
            <w:lang w:eastAsia="en-AU"/>
          </w:rPr>
          <w:tab/>
        </w:r>
        <w:r w:rsidRPr="00316323">
          <w:t>Interaction with other laws</w:t>
        </w:r>
        <w:r>
          <w:tab/>
        </w:r>
        <w:r>
          <w:fldChar w:fldCharType="begin"/>
        </w:r>
        <w:r>
          <w:instrText xml:space="preserve"> PAGEREF _Toc58512624 \h </w:instrText>
        </w:r>
        <w:r>
          <w:fldChar w:fldCharType="separate"/>
        </w:r>
        <w:r w:rsidR="003D01AF">
          <w:t>685</w:t>
        </w:r>
        <w:r>
          <w:fldChar w:fldCharType="end"/>
        </w:r>
      </w:hyperlink>
    </w:p>
    <w:p w14:paraId="7C9D3893" w14:textId="4154371A" w:rsidR="00A53AF7" w:rsidRDefault="005C0C4D">
      <w:pPr>
        <w:pStyle w:val="TOC1"/>
        <w:rPr>
          <w:rFonts w:asciiTheme="minorHAnsi" w:eastAsiaTheme="minorEastAsia" w:hAnsiTheme="minorHAnsi" w:cstheme="minorBidi"/>
          <w:b w:val="0"/>
          <w:sz w:val="22"/>
          <w:szCs w:val="22"/>
          <w:lang w:eastAsia="en-AU"/>
        </w:rPr>
      </w:pPr>
      <w:hyperlink w:anchor="_Toc58512625" w:history="1">
        <w:r w:rsidR="00A53AF7" w:rsidRPr="00316323">
          <w:t>Chapter 26</w:t>
        </w:r>
        <w:r w:rsidR="00A53AF7">
          <w:rPr>
            <w:rFonts w:asciiTheme="minorHAnsi" w:eastAsiaTheme="minorEastAsia" w:hAnsiTheme="minorHAnsi" w:cstheme="minorBidi"/>
            <w:b w:val="0"/>
            <w:sz w:val="22"/>
            <w:szCs w:val="22"/>
            <w:lang w:eastAsia="en-AU"/>
          </w:rPr>
          <w:tab/>
        </w:r>
        <w:r w:rsidR="00A53AF7" w:rsidRPr="00316323">
          <w:t>Miscellaneous</w:t>
        </w:r>
        <w:r w:rsidR="00A53AF7" w:rsidRPr="00A53AF7">
          <w:rPr>
            <w:vanish/>
          </w:rPr>
          <w:tab/>
        </w:r>
        <w:r w:rsidR="00A53AF7" w:rsidRPr="00A53AF7">
          <w:rPr>
            <w:vanish/>
          </w:rPr>
          <w:fldChar w:fldCharType="begin"/>
        </w:r>
        <w:r w:rsidR="00A53AF7" w:rsidRPr="00A53AF7">
          <w:rPr>
            <w:vanish/>
          </w:rPr>
          <w:instrText xml:space="preserve"> PAGEREF _Toc58512625 \h </w:instrText>
        </w:r>
        <w:r w:rsidR="00A53AF7" w:rsidRPr="00A53AF7">
          <w:rPr>
            <w:vanish/>
          </w:rPr>
        </w:r>
        <w:r w:rsidR="00A53AF7" w:rsidRPr="00A53AF7">
          <w:rPr>
            <w:vanish/>
          </w:rPr>
          <w:fldChar w:fldCharType="separate"/>
        </w:r>
        <w:r w:rsidR="003D01AF">
          <w:rPr>
            <w:vanish/>
          </w:rPr>
          <w:t>686</w:t>
        </w:r>
        <w:r w:rsidR="00A53AF7" w:rsidRPr="00A53AF7">
          <w:rPr>
            <w:vanish/>
          </w:rPr>
          <w:fldChar w:fldCharType="end"/>
        </w:r>
      </w:hyperlink>
    </w:p>
    <w:p w14:paraId="3690544B" w14:textId="09B10D94" w:rsidR="00A53AF7" w:rsidRDefault="00A53AF7">
      <w:pPr>
        <w:pStyle w:val="TOC5"/>
        <w:rPr>
          <w:rFonts w:asciiTheme="minorHAnsi" w:eastAsiaTheme="minorEastAsia" w:hAnsiTheme="minorHAnsi" w:cstheme="minorBidi"/>
          <w:sz w:val="22"/>
          <w:szCs w:val="22"/>
          <w:lang w:eastAsia="en-AU"/>
        </w:rPr>
      </w:pPr>
      <w:r>
        <w:tab/>
      </w:r>
      <w:hyperlink w:anchor="_Toc58512626" w:history="1">
        <w:r w:rsidRPr="00316323">
          <w:t>876</w:t>
        </w:r>
        <w:r>
          <w:rPr>
            <w:rFonts w:asciiTheme="minorHAnsi" w:eastAsiaTheme="minorEastAsia" w:hAnsiTheme="minorHAnsi" w:cstheme="minorBidi"/>
            <w:sz w:val="22"/>
            <w:szCs w:val="22"/>
            <w:lang w:eastAsia="en-AU"/>
          </w:rPr>
          <w:tab/>
        </w:r>
        <w:r w:rsidRPr="00316323">
          <w:t>Confidential report of contravention of Act</w:t>
        </w:r>
        <w:r>
          <w:tab/>
        </w:r>
        <w:r>
          <w:fldChar w:fldCharType="begin"/>
        </w:r>
        <w:r>
          <w:instrText xml:space="preserve"> PAGEREF _Toc58512626 \h </w:instrText>
        </w:r>
        <w:r>
          <w:fldChar w:fldCharType="separate"/>
        </w:r>
        <w:r w:rsidR="003D01AF">
          <w:t>686</w:t>
        </w:r>
        <w:r>
          <w:fldChar w:fldCharType="end"/>
        </w:r>
      </w:hyperlink>
    </w:p>
    <w:p w14:paraId="59FE8282" w14:textId="2A6CE445" w:rsidR="00A53AF7" w:rsidRDefault="00A53AF7">
      <w:pPr>
        <w:pStyle w:val="TOC5"/>
        <w:rPr>
          <w:rFonts w:asciiTheme="minorHAnsi" w:eastAsiaTheme="minorEastAsia" w:hAnsiTheme="minorHAnsi" w:cstheme="minorBidi"/>
          <w:sz w:val="22"/>
          <w:szCs w:val="22"/>
          <w:lang w:eastAsia="en-AU"/>
        </w:rPr>
      </w:pPr>
      <w:r>
        <w:tab/>
      </w:r>
      <w:hyperlink w:anchor="_Toc58512627" w:history="1">
        <w:r w:rsidRPr="00316323">
          <w:t>876A</w:t>
        </w:r>
        <w:r>
          <w:rPr>
            <w:rFonts w:asciiTheme="minorHAnsi" w:eastAsiaTheme="minorEastAsia" w:hAnsiTheme="minorHAnsi" w:cstheme="minorBidi"/>
            <w:sz w:val="22"/>
            <w:szCs w:val="22"/>
            <w:lang w:eastAsia="en-AU"/>
          </w:rPr>
          <w:tab/>
        </w:r>
        <w:r w:rsidRPr="00316323">
          <w:t>Power of court to bring young detainee before it—civil proceeding</w:t>
        </w:r>
        <w:r>
          <w:tab/>
        </w:r>
        <w:r>
          <w:fldChar w:fldCharType="begin"/>
        </w:r>
        <w:r>
          <w:instrText xml:space="preserve"> PAGEREF _Toc58512627 \h </w:instrText>
        </w:r>
        <w:r>
          <w:fldChar w:fldCharType="separate"/>
        </w:r>
        <w:r w:rsidR="003D01AF">
          <w:t>686</w:t>
        </w:r>
        <w:r>
          <w:fldChar w:fldCharType="end"/>
        </w:r>
      </w:hyperlink>
    </w:p>
    <w:p w14:paraId="13E19716" w14:textId="46E8AB92" w:rsidR="00A53AF7" w:rsidRDefault="00A53AF7">
      <w:pPr>
        <w:pStyle w:val="TOC5"/>
        <w:rPr>
          <w:rFonts w:asciiTheme="minorHAnsi" w:eastAsiaTheme="minorEastAsia" w:hAnsiTheme="minorHAnsi" w:cstheme="minorBidi"/>
          <w:sz w:val="22"/>
          <w:szCs w:val="22"/>
          <w:lang w:eastAsia="en-AU"/>
        </w:rPr>
      </w:pPr>
      <w:r>
        <w:tab/>
      </w:r>
      <w:hyperlink w:anchor="_Toc58512628" w:history="1">
        <w:r w:rsidRPr="00316323">
          <w:t>877</w:t>
        </w:r>
        <w:r>
          <w:rPr>
            <w:rFonts w:asciiTheme="minorHAnsi" w:eastAsiaTheme="minorEastAsia" w:hAnsiTheme="minorHAnsi" w:cstheme="minorBidi"/>
            <w:sz w:val="22"/>
            <w:szCs w:val="22"/>
            <w:lang w:eastAsia="en-AU"/>
          </w:rPr>
          <w:tab/>
        </w:r>
        <w:r w:rsidRPr="00316323">
          <w:t>Offence—tattoo child or young person without agreement</w:t>
        </w:r>
        <w:r>
          <w:tab/>
        </w:r>
        <w:r>
          <w:fldChar w:fldCharType="begin"/>
        </w:r>
        <w:r>
          <w:instrText xml:space="preserve"> PAGEREF _Toc58512628 \h </w:instrText>
        </w:r>
        <w:r>
          <w:fldChar w:fldCharType="separate"/>
        </w:r>
        <w:r w:rsidR="003D01AF">
          <w:t>687</w:t>
        </w:r>
        <w:r>
          <w:fldChar w:fldCharType="end"/>
        </w:r>
      </w:hyperlink>
    </w:p>
    <w:p w14:paraId="506DE302" w14:textId="14301D3B" w:rsidR="00A53AF7" w:rsidRDefault="00A53AF7">
      <w:pPr>
        <w:pStyle w:val="TOC5"/>
        <w:rPr>
          <w:rFonts w:asciiTheme="minorHAnsi" w:eastAsiaTheme="minorEastAsia" w:hAnsiTheme="minorHAnsi" w:cstheme="minorBidi"/>
          <w:sz w:val="22"/>
          <w:szCs w:val="22"/>
          <w:lang w:eastAsia="en-AU"/>
        </w:rPr>
      </w:pPr>
      <w:r>
        <w:tab/>
      </w:r>
      <w:hyperlink w:anchor="_Toc58512629" w:history="1">
        <w:r w:rsidRPr="00316323">
          <w:t>878</w:t>
        </w:r>
        <w:r>
          <w:rPr>
            <w:rFonts w:asciiTheme="minorHAnsi" w:eastAsiaTheme="minorEastAsia" w:hAnsiTheme="minorHAnsi" w:cstheme="minorBidi"/>
            <w:sz w:val="22"/>
            <w:szCs w:val="22"/>
            <w:lang w:eastAsia="en-AU"/>
          </w:rPr>
          <w:tab/>
        </w:r>
        <w:r w:rsidRPr="00316323">
          <w:t>Protection of officials from liability</w:t>
        </w:r>
        <w:r>
          <w:tab/>
        </w:r>
        <w:r>
          <w:fldChar w:fldCharType="begin"/>
        </w:r>
        <w:r>
          <w:instrText xml:space="preserve"> PAGEREF _Toc58512629 \h </w:instrText>
        </w:r>
        <w:r>
          <w:fldChar w:fldCharType="separate"/>
        </w:r>
        <w:r w:rsidR="003D01AF">
          <w:t>688</w:t>
        </w:r>
        <w:r>
          <w:fldChar w:fldCharType="end"/>
        </w:r>
      </w:hyperlink>
    </w:p>
    <w:p w14:paraId="22AAB086" w14:textId="23D43739" w:rsidR="00A53AF7" w:rsidRDefault="00A53AF7">
      <w:pPr>
        <w:pStyle w:val="TOC5"/>
        <w:rPr>
          <w:rFonts w:asciiTheme="minorHAnsi" w:eastAsiaTheme="minorEastAsia" w:hAnsiTheme="minorHAnsi" w:cstheme="minorBidi"/>
          <w:sz w:val="22"/>
          <w:szCs w:val="22"/>
          <w:lang w:eastAsia="en-AU"/>
        </w:rPr>
      </w:pPr>
      <w:r>
        <w:tab/>
      </w:r>
      <w:hyperlink w:anchor="_Toc58512630" w:history="1">
        <w:r w:rsidRPr="00316323">
          <w:t>879</w:t>
        </w:r>
        <w:r>
          <w:rPr>
            <w:rFonts w:asciiTheme="minorHAnsi" w:eastAsiaTheme="minorEastAsia" w:hAnsiTheme="minorHAnsi" w:cstheme="minorBidi"/>
            <w:sz w:val="22"/>
            <w:szCs w:val="22"/>
            <w:lang w:eastAsia="en-AU"/>
          </w:rPr>
          <w:tab/>
        </w:r>
        <w:r w:rsidRPr="00316323">
          <w:t>ACT child welfare services must assist public advocate</w:t>
        </w:r>
        <w:r>
          <w:tab/>
        </w:r>
        <w:r>
          <w:fldChar w:fldCharType="begin"/>
        </w:r>
        <w:r>
          <w:instrText xml:space="preserve"> PAGEREF _Toc58512630 \h </w:instrText>
        </w:r>
        <w:r>
          <w:fldChar w:fldCharType="separate"/>
        </w:r>
        <w:r w:rsidR="003D01AF">
          <w:t>689</w:t>
        </w:r>
        <w:r>
          <w:fldChar w:fldCharType="end"/>
        </w:r>
      </w:hyperlink>
    </w:p>
    <w:p w14:paraId="0942D4A2" w14:textId="4BF3C1AF" w:rsidR="00A53AF7" w:rsidRDefault="00A53AF7">
      <w:pPr>
        <w:pStyle w:val="TOC5"/>
        <w:rPr>
          <w:rFonts w:asciiTheme="minorHAnsi" w:eastAsiaTheme="minorEastAsia" w:hAnsiTheme="minorHAnsi" w:cstheme="minorBidi"/>
          <w:sz w:val="22"/>
          <w:szCs w:val="22"/>
          <w:lang w:eastAsia="en-AU"/>
        </w:rPr>
      </w:pPr>
      <w:r>
        <w:tab/>
      </w:r>
      <w:hyperlink w:anchor="_Toc58512631" w:history="1">
        <w:r w:rsidRPr="00316323">
          <w:t>880</w:t>
        </w:r>
        <w:r>
          <w:rPr>
            <w:rFonts w:asciiTheme="minorHAnsi" w:eastAsiaTheme="minorEastAsia" w:hAnsiTheme="minorHAnsi" w:cstheme="minorBidi"/>
            <w:sz w:val="22"/>
            <w:szCs w:val="22"/>
            <w:lang w:eastAsia="en-AU"/>
          </w:rPr>
          <w:tab/>
        </w:r>
        <w:r w:rsidRPr="00316323">
          <w:t>Notification of location of child or young person</w:t>
        </w:r>
        <w:r>
          <w:tab/>
        </w:r>
        <w:r>
          <w:fldChar w:fldCharType="begin"/>
        </w:r>
        <w:r>
          <w:instrText xml:space="preserve"> PAGEREF _Toc58512631 \h </w:instrText>
        </w:r>
        <w:r>
          <w:fldChar w:fldCharType="separate"/>
        </w:r>
        <w:r w:rsidR="003D01AF">
          <w:t>690</w:t>
        </w:r>
        <w:r>
          <w:fldChar w:fldCharType="end"/>
        </w:r>
      </w:hyperlink>
    </w:p>
    <w:p w14:paraId="63E3F70F" w14:textId="17E22A7D" w:rsidR="00A53AF7" w:rsidRDefault="00A53AF7">
      <w:pPr>
        <w:pStyle w:val="TOC5"/>
        <w:rPr>
          <w:rFonts w:asciiTheme="minorHAnsi" w:eastAsiaTheme="minorEastAsia" w:hAnsiTheme="minorHAnsi" w:cstheme="minorBidi"/>
          <w:sz w:val="22"/>
          <w:szCs w:val="22"/>
          <w:lang w:eastAsia="en-AU"/>
        </w:rPr>
      </w:pPr>
      <w:r>
        <w:tab/>
      </w:r>
      <w:hyperlink w:anchor="_Toc58512632" w:history="1">
        <w:r w:rsidRPr="00316323">
          <w:t>881</w:t>
        </w:r>
        <w:r>
          <w:rPr>
            <w:rFonts w:asciiTheme="minorHAnsi" w:eastAsiaTheme="minorEastAsia" w:hAnsiTheme="minorHAnsi" w:cstheme="minorBidi"/>
            <w:sz w:val="22"/>
            <w:szCs w:val="22"/>
            <w:lang w:eastAsia="en-AU"/>
          </w:rPr>
          <w:tab/>
        </w:r>
        <w:r w:rsidRPr="00316323">
          <w:t>Evidentiary certificates—director</w:t>
        </w:r>
        <w:r w:rsidRPr="00316323">
          <w:noBreakHyphen/>
          <w:t>general—parental responsibility</w:t>
        </w:r>
        <w:r>
          <w:tab/>
        </w:r>
        <w:r>
          <w:fldChar w:fldCharType="begin"/>
        </w:r>
        <w:r>
          <w:instrText xml:space="preserve"> PAGEREF _Toc58512632 \h </w:instrText>
        </w:r>
        <w:r>
          <w:fldChar w:fldCharType="separate"/>
        </w:r>
        <w:r w:rsidR="003D01AF">
          <w:t>690</w:t>
        </w:r>
        <w:r>
          <w:fldChar w:fldCharType="end"/>
        </w:r>
      </w:hyperlink>
    </w:p>
    <w:p w14:paraId="3B89DABC" w14:textId="21BD12EE" w:rsidR="00A53AF7" w:rsidRDefault="00A53AF7">
      <w:pPr>
        <w:pStyle w:val="TOC5"/>
        <w:rPr>
          <w:rFonts w:asciiTheme="minorHAnsi" w:eastAsiaTheme="minorEastAsia" w:hAnsiTheme="minorHAnsi" w:cstheme="minorBidi"/>
          <w:sz w:val="22"/>
          <w:szCs w:val="22"/>
          <w:lang w:eastAsia="en-AU"/>
        </w:rPr>
      </w:pPr>
      <w:r>
        <w:tab/>
      </w:r>
      <w:hyperlink w:anchor="_Toc58512633" w:history="1">
        <w:r w:rsidRPr="00316323">
          <w:t>882</w:t>
        </w:r>
        <w:r>
          <w:rPr>
            <w:rFonts w:asciiTheme="minorHAnsi" w:eastAsiaTheme="minorEastAsia" w:hAnsiTheme="minorHAnsi" w:cstheme="minorBidi"/>
            <w:sz w:val="22"/>
            <w:szCs w:val="22"/>
            <w:lang w:eastAsia="en-AU"/>
          </w:rPr>
          <w:tab/>
        </w:r>
        <w:r w:rsidRPr="00316323">
          <w:t>Evidentiary certificates—director</w:t>
        </w:r>
        <w:r w:rsidRPr="00316323">
          <w:noBreakHyphen/>
          <w:t>general—custody etc</w:t>
        </w:r>
        <w:r>
          <w:tab/>
        </w:r>
        <w:r>
          <w:fldChar w:fldCharType="begin"/>
        </w:r>
        <w:r>
          <w:instrText xml:space="preserve"> PAGEREF _Toc58512633 \h </w:instrText>
        </w:r>
        <w:r>
          <w:fldChar w:fldCharType="separate"/>
        </w:r>
        <w:r w:rsidR="003D01AF">
          <w:t>691</w:t>
        </w:r>
        <w:r>
          <w:fldChar w:fldCharType="end"/>
        </w:r>
      </w:hyperlink>
    </w:p>
    <w:p w14:paraId="3299216F" w14:textId="79D88B6B" w:rsidR="00A53AF7" w:rsidRDefault="00A53AF7">
      <w:pPr>
        <w:pStyle w:val="TOC5"/>
        <w:rPr>
          <w:rFonts w:asciiTheme="minorHAnsi" w:eastAsiaTheme="minorEastAsia" w:hAnsiTheme="minorHAnsi" w:cstheme="minorBidi"/>
          <w:sz w:val="22"/>
          <w:szCs w:val="22"/>
          <w:lang w:eastAsia="en-AU"/>
        </w:rPr>
      </w:pPr>
      <w:r>
        <w:tab/>
      </w:r>
      <w:hyperlink w:anchor="_Toc58512634" w:history="1">
        <w:r w:rsidRPr="00316323">
          <w:t>883</w:t>
        </w:r>
        <w:r>
          <w:rPr>
            <w:rFonts w:asciiTheme="minorHAnsi" w:eastAsiaTheme="minorEastAsia" w:hAnsiTheme="minorHAnsi" w:cstheme="minorBidi"/>
            <w:sz w:val="22"/>
            <w:szCs w:val="22"/>
            <w:lang w:eastAsia="en-AU"/>
          </w:rPr>
          <w:tab/>
        </w:r>
        <w:r w:rsidRPr="00316323">
          <w:t>Appointment of analyst for Act</w:t>
        </w:r>
        <w:r>
          <w:tab/>
        </w:r>
        <w:r>
          <w:fldChar w:fldCharType="begin"/>
        </w:r>
        <w:r>
          <w:instrText xml:space="preserve"> PAGEREF _Toc58512634 \h </w:instrText>
        </w:r>
        <w:r>
          <w:fldChar w:fldCharType="separate"/>
        </w:r>
        <w:r w:rsidR="003D01AF">
          <w:t>692</w:t>
        </w:r>
        <w:r>
          <w:fldChar w:fldCharType="end"/>
        </w:r>
      </w:hyperlink>
    </w:p>
    <w:p w14:paraId="37A46F93" w14:textId="60C16CF1" w:rsidR="00A53AF7" w:rsidRDefault="00A53AF7">
      <w:pPr>
        <w:pStyle w:val="TOC5"/>
        <w:rPr>
          <w:rFonts w:asciiTheme="minorHAnsi" w:eastAsiaTheme="minorEastAsia" w:hAnsiTheme="minorHAnsi" w:cstheme="minorBidi"/>
          <w:sz w:val="22"/>
          <w:szCs w:val="22"/>
          <w:lang w:eastAsia="en-AU"/>
        </w:rPr>
      </w:pPr>
      <w:r>
        <w:lastRenderedPageBreak/>
        <w:tab/>
      </w:r>
      <w:hyperlink w:anchor="_Toc58512635" w:history="1">
        <w:r w:rsidRPr="00316323">
          <w:t>883A</w:t>
        </w:r>
        <w:r>
          <w:rPr>
            <w:rFonts w:asciiTheme="minorHAnsi" w:eastAsiaTheme="minorEastAsia" w:hAnsiTheme="minorHAnsi" w:cstheme="minorBidi"/>
            <w:sz w:val="22"/>
            <w:szCs w:val="22"/>
            <w:lang w:eastAsia="en-AU"/>
          </w:rPr>
          <w:tab/>
        </w:r>
        <w:r w:rsidRPr="00316323">
          <w:t>Director-general delegations—approved care and protection organisations</w:t>
        </w:r>
        <w:r>
          <w:tab/>
        </w:r>
        <w:r>
          <w:fldChar w:fldCharType="begin"/>
        </w:r>
        <w:r>
          <w:instrText xml:space="preserve"> PAGEREF _Toc58512635 \h </w:instrText>
        </w:r>
        <w:r>
          <w:fldChar w:fldCharType="separate"/>
        </w:r>
        <w:r w:rsidR="003D01AF">
          <w:t>692</w:t>
        </w:r>
        <w:r>
          <w:fldChar w:fldCharType="end"/>
        </w:r>
      </w:hyperlink>
    </w:p>
    <w:p w14:paraId="3A59227C" w14:textId="12B05D6C" w:rsidR="00A53AF7" w:rsidRDefault="00A53AF7">
      <w:pPr>
        <w:pStyle w:val="TOC5"/>
        <w:rPr>
          <w:rFonts w:asciiTheme="minorHAnsi" w:eastAsiaTheme="minorEastAsia" w:hAnsiTheme="minorHAnsi" w:cstheme="minorBidi"/>
          <w:sz w:val="22"/>
          <w:szCs w:val="22"/>
          <w:lang w:eastAsia="en-AU"/>
        </w:rPr>
      </w:pPr>
      <w:r>
        <w:tab/>
      </w:r>
      <w:hyperlink w:anchor="_Toc58512636" w:history="1">
        <w:r w:rsidRPr="00316323">
          <w:t>883B</w:t>
        </w:r>
        <w:r>
          <w:rPr>
            <w:rFonts w:asciiTheme="minorHAnsi" w:eastAsiaTheme="minorEastAsia" w:hAnsiTheme="minorHAnsi" w:cstheme="minorBidi"/>
            <w:sz w:val="22"/>
            <w:szCs w:val="22"/>
            <w:lang w:eastAsia="en-AU"/>
          </w:rPr>
          <w:tab/>
        </w:r>
        <w:r w:rsidRPr="00316323">
          <w:t>Subdelegations—approved care and protection organisations</w:t>
        </w:r>
        <w:r>
          <w:tab/>
        </w:r>
        <w:r>
          <w:fldChar w:fldCharType="begin"/>
        </w:r>
        <w:r>
          <w:instrText xml:space="preserve"> PAGEREF _Toc58512636 \h </w:instrText>
        </w:r>
        <w:r>
          <w:fldChar w:fldCharType="separate"/>
        </w:r>
        <w:r w:rsidR="003D01AF">
          <w:t>694</w:t>
        </w:r>
        <w:r>
          <w:fldChar w:fldCharType="end"/>
        </w:r>
      </w:hyperlink>
    </w:p>
    <w:p w14:paraId="088CBED9" w14:textId="3681F5C3" w:rsidR="00A53AF7" w:rsidRDefault="00A53AF7">
      <w:pPr>
        <w:pStyle w:val="TOC5"/>
        <w:rPr>
          <w:rFonts w:asciiTheme="minorHAnsi" w:eastAsiaTheme="minorEastAsia" w:hAnsiTheme="minorHAnsi" w:cstheme="minorBidi"/>
          <w:sz w:val="22"/>
          <w:szCs w:val="22"/>
          <w:lang w:eastAsia="en-AU"/>
        </w:rPr>
      </w:pPr>
      <w:r>
        <w:tab/>
      </w:r>
      <w:hyperlink w:anchor="_Toc58512637" w:history="1">
        <w:r w:rsidRPr="00316323">
          <w:t>883C</w:t>
        </w:r>
        <w:r>
          <w:rPr>
            <w:rFonts w:asciiTheme="minorHAnsi" w:eastAsiaTheme="minorEastAsia" w:hAnsiTheme="minorHAnsi" w:cstheme="minorBidi"/>
            <w:sz w:val="22"/>
            <w:szCs w:val="22"/>
            <w:lang w:eastAsia="en-AU"/>
          </w:rPr>
          <w:tab/>
        </w:r>
        <w:r w:rsidRPr="00316323">
          <w:t>Register of subdelegations</w:t>
        </w:r>
        <w:r>
          <w:tab/>
        </w:r>
        <w:r>
          <w:fldChar w:fldCharType="begin"/>
        </w:r>
        <w:r>
          <w:instrText xml:space="preserve"> PAGEREF _Toc58512637 \h </w:instrText>
        </w:r>
        <w:r>
          <w:fldChar w:fldCharType="separate"/>
        </w:r>
        <w:r w:rsidR="003D01AF">
          <w:t>694</w:t>
        </w:r>
        <w:r>
          <w:fldChar w:fldCharType="end"/>
        </w:r>
      </w:hyperlink>
    </w:p>
    <w:p w14:paraId="1A824F78" w14:textId="129DAE5E" w:rsidR="00A53AF7" w:rsidRDefault="00A53AF7">
      <w:pPr>
        <w:pStyle w:val="TOC5"/>
        <w:rPr>
          <w:rFonts w:asciiTheme="minorHAnsi" w:eastAsiaTheme="minorEastAsia" w:hAnsiTheme="minorHAnsi" w:cstheme="minorBidi"/>
          <w:sz w:val="22"/>
          <w:szCs w:val="22"/>
          <w:lang w:eastAsia="en-AU"/>
        </w:rPr>
      </w:pPr>
      <w:r>
        <w:tab/>
      </w:r>
      <w:hyperlink w:anchor="_Toc58512638" w:history="1">
        <w:r w:rsidRPr="00316323">
          <w:t>884</w:t>
        </w:r>
        <w:r>
          <w:rPr>
            <w:rFonts w:asciiTheme="minorHAnsi" w:eastAsiaTheme="minorEastAsia" w:hAnsiTheme="minorHAnsi" w:cstheme="minorBidi"/>
            <w:sz w:val="22"/>
            <w:szCs w:val="22"/>
            <w:lang w:eastAsia="en-AU"/>
          </w:rPr>
          <w:tab/>
        </w:r>
        <w:r w:rsidRPr="00316323">
          <w:t>Chief police officer delegations</w:t>
        </w:r>
        <w:r>
          <w:tab/>
        </w:r>
        <w:r>
          <w:fldChar w:fldCharType="begin"/>
        </w:r>
        <w:r>
          <w:instrText xml:space="preserve"> PAGEREF _Toc58512638 \h </w:instrText>
        </w:r>
        <w:r>
          <w:fldChar w:fldCharType="separate"/>
        </w:r>
        <w:r w:rsidR="003D01AF">
          <w:t>695</w:t>
        </w:r>
        <w:r>
          <w:fldChar w:fldCharType="end"/>
        </w:r>
      </w:hyperlink>
    </w:p>
    <w:p w14:paraId="142F70C2" w14:textId="1F4923D4" w:rsidR="00A53AF7" w:rsidRDefault="00A53AF7">
      <w:pPr>
        <w:pStyle w:val="TOC5"/>
        <w:rPr>
          <w:rFonts w:asciiTheme="minorHAnsi" w:eastAsiaTheme="minorEastAsia" w:hAnsiTheme="minorHAnsi" w:cstheme="minorBidi"/>
          <w:sz w:val="22"/>
          <w:szCs w:val="22"/>
          <w:lang w:eastAsia="en-AU"/>
        </w:rPr>
      </w:pPr>
      <w:r>
        <w:tab/>
      </w:r>
      <w:hyperlink w:anchor="_Toc58512639" w:history="1">
        <w:r w:rsidRPr="00316323">
          <w:t>885</w:t>
        </w:r>
        <w:r>
          <w:rPr>
            <w:rFonts w:asciiTheme="minorHAnsi" w:eastAsiaTheme="minorEastAsia" w:hAnsiTheme="minorHAnsi" w:cstheme="minorBidi"/>
            <w:sz w:val="22"/>
            <w:szCs w:val="22"/>
            <w:lang w:eastAsia="en-AU"/>
          </w:rPr>
          <w:tab/>
        </w:r>
        <w:r w:rsidRPr="00316323">
          <w:t>Determination of fees</w:t>
        </w:r>
        <w:r>
          <w:tab/>
        </w:r>
        <w:r>
          <w:fldChar w:fldCharType="begin"/>
        </w:r>
        <w:r>
          <w:instrText xml:space="preserve"> PAGEREF _Toc58512639 \h </w:instrText>
        </w:r>
        <w:r>
          <w:fldChar w:fldCharType="separate"/>
        </w:r>
        <w:r w:rsidR="003D01AF">
          <w:t>695</w:t>
        </w:r>
        <w:r>
          <w:fldChar w:fldCharType="end"/>
        </w:r>
      </w:hyperlink>
    </w:p>
    <w:p w14:paraId="7B0584DC" w14:textId="478D5369" w:rsidR="00A53AF7" w:rsidRDefault="00A53AF7">
      <w:pPr>
        <w:pStyle w:val="TOC5"/>
        <w:rPr>
          <w:rFonts w:asciiTheme="minorHAnsi" w:eastAsiaTheme="minorEastAsia" w:hAnsiTheme="minorHAnsi" w:cstheme="minorBidi"/>
          <w:sz w:val="22"/>
          <w:szCs w:val="22"/>
          <w:lang w:eastAsia="en-AU"/>
        </w:rPr>
      </w:pPr>
      <w:r>
        <w:tab/>
      </w:r>
      <w:hyperlink w:anchor="_Toc58512640" w:history="1">
        <w:r w:rsidRPr="00316323">
          <w:t>886</w:t>
        </w:r>
        <w:r>
          <w:rPr>
            <w:rFonts w:asciiTheme="minorHAnsi" w:eastAsiaTheme="minorEastAsia" w:hAnsiTheme="minorHAnsi" w:cstheme="minorBidi"/>
            <w:sz w:val="22"/>
            <w:szCs w:val="22"/>
            <w:lang w:eastAsia="en-AU"/>
          </w:rPr>
          <w:tab/>
        </w:r>
        <w:r w:rsidRPr="00316323">
          <w:t>Approved forms</w:t>
        </w:r>
        <w:r>
          <w:tab/>
        </w:r>
        <w:r>
          <w:fldChar w:fldCharType="begin"/>
        </w:r>
        <w:r>
          <w:instrText xml:space="preserve"> PAGEREF _Toc58512640 \h </w:instrText>
        </w:r>
        <w:r>
          <w:fldChar w:fldCharType="separate"/>
        </w:r>
        <w:r w:rsidR="003D01AF">
          <w:t>696</w:t>
        </w:r>
        <w:r>
          <w:fldChar w:fldCharType="end"/>
        </w:r>
      </w:hyperlink>
    </w:p>
    <w:p w14:paraId="1DC6E994" w14:textId="73D9D6A7" w:rsidR="00A53AF7" w:rsidRDefault="00A53AF7">
      <w:pPr>
        <w:pStyle w:val="TOC5"/>
        <w:rPr>
          <w:rFonts w:asciiTheme="minorHAnsi" w:eastAsiaTheme="minorEastAsia" w:hAnsiTheme="minorHAnsi" w:cstheme="minorBidi"/>
          <w:sz w:val="22"/>
          <w:szCs w:val="22"/>
          <w:lang w:eastAsia="en-AU"/>
        </w:rPr>
      </w:pPr>
      <w:r>
        <w:tab/>
      </w:r>
      <w:hyperlink w:anchor="_Toc58512641" w:history="1">
        <w:r w:rsidRPr="00316323">
          <w:t>887</w:t>
        </w:r>
        <w:r>
          <w:rPr>
            <w:rFonts w:asciiTheme="minorHAnsi" w:eastAsiaTheme="minorEastAsia" w:hAnsiTheme="minorHAnsi" w:cstheme="minorBidi"/>
            <w:sz w:val="22"/>
            <w:szCs w:val="22"/>
            <w:lang w:eastAsia="en-AU"/>
          </w:rPr>
          <w:tab/>
        </w:r>
        <w:r w:rsidRPr="00316323">
          <w:t>Standard-making power</w:t>
        </w:r>
        <w:r>
          <w:tab/>
        </w:r>
        <w:r>
          <w:fldChar w:fldCharType="begin"/>
        </w:r>
        <w:r>
          <w:instrText xml:space="preserve"> PAGEREF _Toc58512641 \h </w:instrText>
        </w:r>
        <w:r>
          <w:fldChar w:fldCharType="separate"/>
        </w:r>
        <w:r w:rsidR="003D01AF">
          <w:t>696</w:t>
        </w:r>
        <w:r>
          <w:fldChar w:fldCharType="end"/>
        </w:r>
      </w:hyperlink>
    </w:p>
    <w:p w14:paraId="72FB9DC4" w14:textId="3116D165" w:rsidR="00A53AF7" w:rsidRDefault="00A53AF7">
      <w:pPr>
        <w:pStyle w:val="TOC5"/>
        <w:rPr>
          <w:rFonts w:asciiTheme="minorHAnsi" w:eastAsiaTheme="minorEastAsia" w:hAnsiTheme="minorHAnsi" w:cstheme="minorBidi"/>
          <w:sz w:val="22"/>
          <w:szCs w:val="22"/>
          <w:lang w:eastAsia="en-AU"/>
        </w:rPr>
      </w:pPr>
      <w:r>
        <w:tab/>
      </w:r>
      <w:hyperlink w:anchor="_Toc58512642" w:history="1">
        <w:r w:rsidRPr="00316323">
          <w:t>888</w:t>
        </w:r>
        <w:r>
          <w:rPr>
            <w:rFonts w:asciiTheme="minorHAnsi" w:eastAsiaTheme="minorEastAsia" w:hAnsiTheme="minorHAnsi" w:cstheme="minorBidi"/>
            <w:sz w:val="22"/>
            <w:szCs w:val="22"/>
            <w:lang w:eastAsia="en-AU"/>
          </w:rPr>
          <w:tab/>
        </w:r>
        <w:r w:rsidRPr="00316323">
          <w:t>Regulation-making power</w:t>
        </w:r>
        <w:r>
          <w:tab/>
        </w:r>
        <w:r>
          <w:fldChar w:fldCharType="begin"/>
        </w:r>
        <w:r>
          <w:instrText xml:space="preserve"> PAGEREF _Toc58512642 \h </w:instrText>
        </w:r>
        <w:r>
          <w:fldChar w:fldCharType="separate"/>
        </w:r>
        <w:r w:rsidR="003D01AF">
          <w:t>698</w:t>
        </w:r>
        <w:r>
          <w:fldChar w:fldCharType="end"/>
        </w:r>
      </w:hyperlink>
    </w:p>
    <w:p w14:paraId="39E06196" w14:textId="41FD2470" w:rsidR="00A53AF7" w:rsidRDefault="005C0C4D">
      <w:pPr>
        <w:pStyle w:val="TOC6"/>
        <w:rPr>
          <w:rFonts w:asciiTheme="minorHAnsi" w:eastAsiaTheme="minorEastAsia" w:hAnsiTheme="minorHAnsi" w:cstheme="minorBidi"/>
          <w:b w:val="0"/>
          <w:sz w:val="22"/>
          <w:szCs w:val="22"/>
          <w:lang w:eastAsia="en-AU"/>
        </w:rPr>
      </w:pPr>
      <w:hyperlink w:anchor="_Toc58512643" w:history="1">
        <w:r w:rsidR="00A53AF7" w:rsidRPr="00316323">
          <w:t>Dictionary</w:t>
        </w:r>
        <w:r w:rsidR="00A53AF7">
          <w:tab/>
        </w:r>
        <w:r w:rsidR="00A53AF7">
          <w:tab/>
        </w:r>
        <w:r w:rsidR="00A53AF7" w:rsidRPr="00A53AF7">
          <w:rPr>
            <w:b w:val="0"/>
            <w:sz w:val="20"/>
          </w:rPr>
          <w:fldChar w:fldCharType="begin"/>
        </w:r>
        <w:r w:rsidR="00A53AF7" w:rsidRPr="00A53AF7">
          <w:rPr>
            <w:b w:val="0"/>
            <w:sz w:val="20"/>
          </w:rPr>
          <w:instrText xml:space="preserve"> PAGEREF _Toc58512643 \h </w:instrText>
        </w:r>
        <w:r w:rsidR="00A53AF7" w:rsidRPr="00A53AF7">
          <w:rPr>
            <w:b w:val="0"/>
            <w:sz w:val="20"/>
          </w:rPr>
        </w:r>
        <w:r w:rsidR="00A53AF7" w:rsidRPr="00A53AF7">
          <w:rPr>
            <w:b w:val="0"/>
            <w:sz w:val="20"/>
          </w:rPr>
          <w:fldChar w:fldCharType="separate"/>
        </w:r>
        <w:r w:rsidR="003D01AF">
          <w:rPr>
            <w:b w:val="0"/>
            <w:sz w:val="20"/>
          </w:rPr>
          <w:t>700</w:t>
        </w:r>
        <w:r w:rsidR="00A53AF7" w:rsidRPr="00A53AF7">
          <w:rPr>
            <w:b w:val="0"/>
            <w:sz w:val="20"/>
          </w:rPr>
          <w:fldChar w:fldCharType="end"/>
        </w:r>
      </w:hyperlink>
    </w:p>
    <w:p w14:paraId="700C9B38" w14:textId="1945F79E" w:rsidR="00A53AF7" w:rsidRDefault="005C0C4D" w:rsidP="00A53AF7">
      <w:pPr>
        <w:pStyle w:val="TOC7"/>
        <w:rPr>
          <w:rFonts w:asciiTheme="minorHAnsi" w:eastAsiaTheme="minorEastAsia" w:hAnsiTheme="minorHAnsi" w:cstheme="minorBidi"/>
          <w:b w:val="0"/>
          <w:sz w:val="22"/>
          <w:szCs w:val="22"/>
          <w:lang w:eastAsia="en-AU"/>
        </w:rPr>
      </w:pPr>
      <w:hyperlink w:anchor="_Toc58512644" w:history="1">
        <w:r w:rsidR="00A53AF7">
          <w:t>Endnotes</w:t>
        </w:r>
        <w:r w:rsidR="00A53AF7" w:rsidRPr="00A53AF7">
          <w:rPr>
            <w:vanish/>
          </w:rPr>
          <w:tab/>
        </w:r>
        <w:r w:rsidR="00A53AF7">
          <w:rPr>
            <w:vanish/>
          </w:rPr>
          <w:tab/>
        </w:r>
        <w:r w:rsidR="00A53AF7" w:rsidRPr="00A53AF7">
          <w:rPr>
            <w:b w:val="0"/>
            <w:vanish/>
          </w:rPr>
          <w:fldChar w:fldCharType="begin"/>
        </w:r>
        <w:r w:rsidR="00A53AF7" w:rsidRPr="00A53AF7">
          <w:rPr>
            <w:b w:val="0"/>
            <w:vanish/>
          </w:rPr>
          <w:instrText xml:space="preserve"> PAGEREF _Toc58512644 \h </w:instrText>
        </w:r>
        <w:r w:rsidR="00A53AF7" w:rsidRPr="00A53AF7">
          <w:rPr>
            <w:b w:val="0"/>
            <w:vanish/>
          </w:rPr>
        </w:r>
        <w:r w:rsidR="00A53AF7" w:rsidRPr="00A53AF7">
          <w:rPr>
            <w:b w:val="0"/>
            <w:vanish/>
          </w:rPr>
          <w:fldChar w:fldCharType="separate"/>
        </w:r>
        <w:r w:rsidR="003D01AF">
          <w:rPr>
            <w:b w:val="0"/>
            <w:vanish/>
          </w:rPr>
          <w:t>724</w:t>
        </w:r>
        <w:r w:rsidR="00A53AF7" w:rsidRPr="00A53AF7">
          <w:rPr>
            <w:b w:val="0"/>
            <w:vanish/>
          </w:rPr>
          <w:fldChar w:fldCharType="end"/>
        </w:r>
      </w:hyperlink>
    </w:p>
    <w:p w14:paraId="2EABAA7B" w14:textId="135B7176" w:rsidR="00A53AF7" w:rsidRDefault="00A53AF7">
      <w:pPr>
        <w:pStyle w:val="TOC5"/>
        <w:rPr>
          <w:rFonts w:asciiTheme="minorHAnsi" w:eastAsiaTheme="minorEastAsia" w:hAnsiTheme="minorHAnsi" w:cstheme="minorBidi"/>
          <w:sz w:val="22"/>
          <w:szCs w:val="22"/>
          <w:lang w:eastAsia="en-AU"/>
        </w:rPr>
      </w:pPr>
      <w:r>
        <w:tab/>
      </w:r>
      <w:hyperlink w:anchor="_Toc58512645" w:history="1">
        <w:r w:rsidRPr="00316323">
          <w:t>1</w:t>
        </w:r>
        <w:r>
          <w:rPr>
            <w:rFonts w:asciiTheme="minorHAnsi" w:eastAsiaTheme="minorEastAsia" w:hAnsiTheme="minorHAnsi" w:cstheme="minorBidi"/>
            <w:sz w:val="22"/>
            <w:szCs w:val="22"/>
            <w:lang w:eastAsia="en-AU"/>
          </w:rPr>
          <w:tab/>
        </w:r>
        <w:r w:rsidRPr="00316323">
          <w:t>About the endnotes</w:t>
        </w:r>
        <w:r>
          <w:tab/>
        </w:r>
        <w:r>
          <w:fldChar w:fldCharType="begin"/>
        </w:r>
        <w:r>
          <w:instrText xml:space="preserve"> PAGEREF _Toc58512645 \h </w:instrText>
        </w:r>
        <w:r>
          <w:fldChar w:fldCharType="separate"/>
        </w:r>
        <w:r w:rsidR="003D01AF">
          <w:t>724</w:t>
        </w:r>
        <w:r>
          <w:fldChar w:fldCharType="end"/>
        </w:r>
      </w:hyperlink>
    </w:p>
    <w:p w14:paraId="0AB80355" w14:textId="34783471" w:rsidR="00A53AF7" w:rsidRDefault="00A53AF7">
      <w:pPr>
        <w:pStyle w:val="TOC5"/>
        <w:rPr>
          <w:rFonts w:asciiTheme="minorHAnsi" w:eastAsiaTheme="minorEastAsia" w:hAnsiTheme="minorHAnsi" w:cstheme="minorBidi"/>
          <w:sz w:val="22"/>
          <w:szCs w:val="22"/>
          <w:lang w:eastAsia="en-AU"/>
        </w:rPr>
      </w:pPr>
      <w:r>
        <w:tab/>
      </w:r>
      <w:hyperlink w:anchor="_Toc58512646" w:history="1">
        <w:r w:rsidRPr="00316323">
          <w:t>2</w:t>
        </w:r>
        <w:r>
          <w:rPr>
            <w:rFonts w:asciiTheme="minorHAnsi" w:eastAsiaTheme="minorEastAsia" w:hAnsiTheme="minorHAnsi" w:cstheme="minorBidi"/>
            <w:sz w:val="22"/>
            <w:szCs w:val="22"/>
            <w:lang w:eastAsia="en-AU"/>
          </w:rPr>
          <w:tab/>
        </w:r>
        <w:r w:rsidRPr="00316323">
          <w:t>Abbreviation key</w:t>
        </w:r>
        <w:r>
          <w:tab/>
        </w:r>
        <w:r>
          <w:fldChar w:fldCharType="begin"/>
        </w:r>
        <w:r>
          <w:instrText xml:space="preserve"> PAGEREF _Toc58512646 \h </w:instrText>
        </w:r>
        <w:r>
          <w:fldChar w:fldCharType="separate"/>
        </w:r>
        <w:r w:rsidR="003D01AF">
          <w:t>724</w:t>
        </w:r>
        <w:r>
          <w:fldChar w:fldCharType="end"/>
        </w:r>
      </w:hyperlink>
    </w:p>
    <w:p w14:paraId="506494C4" w14:textId="5AB27611" w:rsidR="00A53AF7" w:rsidRDefault="00A53AF7">
      <w:pPr>
        <w:pStyle w:val="TOC5"/>
        <w:rPr>
          <w:rFonts w:asciiTheme="minorHAnsi" w:eastAsiaTheme="minorEastAsia" w:hAnsiTheme="minorHAnsi" w:cstheme="minorBidi"/>
          <w:sz w:val="22"/>
          <w:szCs w:val="22"/>
          <w:lang w:eastAsia="en-AU"/>
        </w:rPr>
      </w:pPr>
      <w:r>
        <w:tab/>
      </w:r>
      <w:hyperlink w:anchor="_Toc58512647" w:history="1">
        <w:r w:rsidRPr="00316323">
          <w:t>3</w:t>
        </w:r>
        <w:r>
          <w:rPr>
            <w:rFonts w:asciiTheme="minorHAnsi" w:eastAsiaTheme="minorEastAsia" w:hAnsiTheme="minorHAnsi" w:cstheme="minorBidi"/>
            <w:sz w:val="22"/>
            <w:szCs w:val="22"/>
            <w:lang w:eastAsia="en-AU"/>
          </w:rPr>
          <w:tab/>
        </w:r>
        <w:r w:rsidRPr="00316323">
          <w:t>Legislation history</w:t>
        </w:r>
        <w:r>
          <w:tab/>
        </w:r>
        <w:r>
          <w:fldChar w:fldCharType="begin"/>
        </w:r>
        <w:r>
          <w:instrText xml:space="preserve"> PAGEREF _Toc58512647 \h </w:instrText>
        </w:r>
        <w:r>
          <w:fldChar w:fldCharType="separate"/>
        </w:r>
        <w:r w:rsidR="003D01AF">
          <w:t>725</w:t>
        </w:r>
        <w:r>
          <w:fldChar w:fldCharType="end"/>
        </w:r>
      </w:hyperlink>
    </w:p>
    <w:p w14:paraId="3DAC0895" w14:textId="449C4E57" w:rsidR="00A53AF7" w:rsidRDefault="00A53AF7">
      <w:pPr>
        <w:pStyle w:val="TOC5"/>
        <w:rPr>
          <w:rFonts w:asciiTheme="minorHAnsi" w:eastAsiaTheme="minorEastAsia" w:hAnsiTheme="minorHAnsi" w:cstheme="minorBidi"/>
          <w:sz w:val="22"/>
          <w:szCs w:val="22"/>
          <w:lang w:eastAsia="en-AU"/>
        </w:rPr>
      </w:pPr>
      <w:r>
        <w:tab/>
      </w:r>
      <w:hyperlink w:anchor="_Toc58512648" w:history="1">
        <w:r w:rsidRPr="00316323">
          <w:t>4</w:t>
        </w:r>
        <w:r>
          <w:rPr>
            <w:rFonts w:asciiTheme="minorHAnsi" w:eastAsiaTheme="minorEastAsia" w:hAnsiTheme="minorHAnsi" w:cstheme="minorBidi"/>
            <w:sz w:val="22"/>
            <w:szCs w:val="22"/>
            <w:lang w:eastAsia="en-AU"/>
          </w:rPr>
          <w:tab/>
        </w:r>
        <w:r w:rsidRPr="00316323">
          <w:t>Amendment history</w:t>
        </w:r>
        <w:r>
          <w:tab/>
        </w:r>
        <w:r>
          <w:fldChar w:fldCharType="begin"/>
        </w:r>
        <w:r>
          <w:instrText xml:space="preserve"> PAGEREF _Toc58512648 \h </w:instrText>
        </w:r>
        <w:r>
          <w:fldChar w:fldCharType="separate"/>
        </w:r>
        <w:r w:rsidR="003D01AF">
          <w:t>736</w:t>
        </w:r>
        <w:r>
          <w:fldChar w:fldCharType="end"/>
        </w:r>
      </w:hyperlink>
    </w:p>
    <w:p w14:paraId="0BD20CC1" w14:textId="58965BE4" w:rsidR="00A53AF7" w:rsidRDefault="00A53AF7">
      <w:pPr>
        <w:pStyle w:val="TOC5"/>
        <w:rPr>
          <w:rFonts w:asciiTheme="minorHAnsi" w:eastAsiaTheme="minorEastAsia" w:hAnsiTheme="minorHAnsi" w:cstheme="minorBidi"/>
          <w:sz w:val="22"/>
          <w:szCs w:val="22"/>
          <w:lang w:eastAsia="en-AU"/>
        </w:rPr>
      </w:pPr>
      <w:r>
        <w:tab/>
      </w:r>
      <w:hyperlink w:anchor="_Toc58512649" w:history="1">
        <w:r w:rsidRPr="00316323">
          <w:t>5</w:t>
        </w:r>
        <w:r>
          <w:rPr>
            <w:rFonts w:asciiTheme="minorHAnsi" w:eastAsiaTheme="minorEastAsia" w:hAnsiTheme="minorHAnsi" w:cstheme="minorBidi"/>
            <w:sz w:val="22"/>
            <w:szCs w:val="22"/>
            <w:lang w:eastAsia="en-AU"/>
          </w:rPr>
          <w:tab/>
        </w:r>
        <w:r w:rsidRPr="00316323">
          <w:t>Earlier republications</w:t>
        </w:r>
        <w:r>
          <w:tab/>
        </w:r>
        <w:r>
          <w:fldChar w:fldCharType="begin"/>
        </w:r>
        <w:r>
          <w:instrText xml:space="preserve"> PAGEREF _Toc58512649 \h </w:instrText>
        </w:r>
        <w:r>
          <w:fldChar w:fldCharType="separate"/>
        </w:r>
        <w:r w:rsidR="003D01AF">
          <w:t>798</w:t>
        </w:r>
        <w:r>
          <w:fldChar w:fldCharType="end"/>
        </w:r>
      </w:hyperlink>
    </w:p>
    <w:p w14:paraId="14400CAD" w14:textId="052964AD" w:rsidR="00A53AF7" w:rsidRDefault="00A53AF7">
      <w:pPr>
        <w:pStyle w:val="TOC5"/>
        <w:rPr>
          <w:rFonts w:asciiTheme="minorHAnsi" w:eastAsiaTheme="minorEastAsia" w:hAnsiTheme="minorHAnsi" w:cstheme="minorBidi"/>
          <w:sz w:val="22"/>
          <w:szCs w:val="22"/>
          <w:lang w:eastAsia="en-AU"/>
        </w:rPr>
      </w:pPr>
      <w:r>
        <w:tab/>
      </w:r>
      <w:hyperlink w:anchor="_Toc58512650" w:history="1">
        <w:r w:rsidRPr="00316323">
          <w:t>6</w:t>
        </w:r>
        <w:r>
          <w:rPr>
            <w:rFonts w:asciiTheme="minorHAnsi" w:eastAsiaTheme="minorEastAsia" w:hAnsiTheme="minorHAnsi" w:cstheme="minorBidi"/>
            <w:sz w:val="22"/>
            <w:szCs w:val="22"/>
            <w:lang w:eastAsia="en-AU"/>
          </w:rPr>
          <w:tab/>
        </w:r>
        <w:r w:rsidRPr="00316323">
          <w:t>Expired transitional or validating provisions</w:t>
        </w:r>
        <w:r>
          <w:tab/>
        </w:r>
        <w:r>
          <w:fldChar w:fldCharType="begin"/>
        </w:r>
        <w:r>
          <w:instrText xml:space="preserve"> PAGEREF _Toc58512650 \h </w:instrText>
        </w:r>
        <w:r>
          <w:fldChar w:fldCharType="separate"/>
        </w:r>
        <w:r w:rsidR="003D01AF">
          <w:t>804</w:t>
        </w:r>
        <w:r>
          <w:fldChar w:fldCharType="end"/>
        </w:r>
      </w:hyperlink>
    </w:p>
    <w:p w14:paraId="528F6D70" w14:textId="7833040A" w:rsidR="001E59B3" w:rsidRDefault="00A53AF7" w:rsidP="003E535A">
      <w:pPr>
        <w:pStyle w:val="BillBasic"/>
      </w:pPr>
      <w:r>
        <w:fldChar w:fldCharType="end"/>
      </w:r>
    </w:p>
    <w:p w14:paraId="63664ABC" w14:textId="77777777" w:rsidR="001E59B3" w:rsidRDefault="001E59B3" w:rsidP="003E535A">
      <w:pPr>
        <w:pStyle w:val="01Contents"/>
        <w:sectPr w:rsidR="001E59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64E0176" w14:textId="77777777" w:rsidR="001E59B3" w:rsidRDefault="001E59B3" w:rsidP="003E535A">
      <w:pPr>
        <w:jc w:val="center"/>
      </w:pPr>
      <w:r>
        <w:rPr>
          <w:noProof/>
          <w:lang w:eastAsia="en-AU"/>
        </w:rPr>
        <w:lastRenderedPageBreak/>
        <w:drawing>
          <wp:inline distT="0" distB="0" distL="0" distR="0" wp14:anchorId="213BE107" wp14:editId="1134801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9AECAC" w14:textId="77777777" w:rsidR="001E59B3" w:rsidRDefault="001E59B3" w:rsidP="003E535A">
      <w:pPr>
        <w:jc w:val="center"/>
        <w:rPr>
          <w:rFonts w:ascii="Arial" w:hAnsi="Arial"/>
        </w:rPr>
      </w:pPr>
      <w:r>
        <w:rPr>
          <w:rFonts w:ascii="Arial" w:hAnsi="Arial"/>
        </w:rPr>
        <w:t>Australian Capital Territory</w:t>
      </w:r>
    </w:p>
    <w:p w14:paraId="27767666" w14:textId="30ABA294" w:rsidR="001E59B3" w:rsidRDefault="00BF1C23" w:rsidP="003E535A">
      <w:pPr>
        <w:pStyle w:val="Billname"/>
      </w:pPr>
      <w:bookmarkStart w:id="7" w:name="Citation"/>
      <w:r>
        <w:t>Children and Young People Act 2008</w:t>
      </w:r>
      <w:bookmarkEnd w:id="7"/>
    </w:p>
    <w:p w14:paraId="06A900D3" w14:textId="77777777" w:rsidR="001E59B3" w:rsidRDefault="001E59B3" w:rsidP="003E535A">
      <w:pPr>
        <w:pStyle w:val="ActNo"/>
      </w:pPr>
    </w:p>
    <w:p w14:paraId="1C9142FF" w14:textId="77777777" w:rsidR="001E59B3" w:rsidRDefault="001E59B3" w:rsidP="003E535A">
      <w:pPr>
        <w:pStyle w:val="N-line3"/>
      </w:pPr>
    </w:p>
    <w:p w14:paraId="0BC3E7CA" w14:textId="77777777" w:rsidR="001E59B3" w:rsidRDefault="001E59B3" w:rsidP="003E535A">
      <w:pPr>
        <w:pStyle w:val="LongTitle"/>
      </w:pPr>
      <w:r>
        <w:t>An Act about the welfare of children and young people, and for other purposes</w:t>
      </w:r>
    </w:p>
    <w:p w14:paraId="759FD7DE" w14:textId="77777777" w:rsidR="001E59B3" w:rsidRDefault="001E59B3" w:rsidP="003E535A">
      <w:pPr>
        <w:pStyle w:val="N-line3"/>
      </w:pPr>
    </w:p>
    <w:p w14:paraId="1029554A" w14:textId="77777777" w:rsidR="001E59B3" w:rsidRDefault="001E59B3" w:rsidP="003E535A">
      <w:pPr>
        <w:pStyle w:val="Placeholder"/>
      </w:pPr>
      <w:r>
        <w:rPr>
          <w:rStyle w:val="charContents"/>
          <w:sz w:val="16"/>
        </w:rPr>
        <w:t xml:space="preserve">  </w:t>
      </w:r>
      <w:r>
        <w:rPr>
          <w:rStyle w:val="charPage"/>
        </w:rPr>
        <w:t xml:space="preserve">  </w:t>
      </w:r>
    </w:p>
    <w:p w14:paraId="1CB9B241" w14:textId="77777777" w:rsidR="001E59B3" w:rsidRDefault="001E59B3" w:rsidP="003E535A">
      <w:pPr>
        <w:pStyle w:val="Placeholder"/>
      </w:pPr>
      <w:r>
        <w:rPr>
          <w:rStyle w:val="CharChapNo"/>
        </w:rPr>
        <w:t xml:space="preserve">  </w:t>
      </w:r>
      <w:r>
        <w:rPr>
          <w:rStyle w:val="CharChapText"/>
        </w:rPr>
        <w:t xml:space="preserve">  </w:t>
      </w:r>
    </w:p>
    <w:p w14:paraId="1AF82E33" w14:textId="77777777" w:rsidR="001E59B3" w:rsidRDefault="001E59B3" w:rsidP="003E535A">
      <w:pPr>
        <w:pStyle w:val="Placeholder"/>
      </w:pPr>
      <w:r>
        <w:rPr>
          <w:rStyle w:val="CharPartNo"/>
        </w:rPr>
        <w:t xml:space="preserve">  </w:t>
      </w:r>
      <w:r>
        <w:rPr>
          <w:rStyle w:val="CharPartText"/>
        </w:rPr>
        <w:t xml:space="preserve">  </w:t>
      </w:r>
    </w:p>
    <w:p w14:paraId="3E11120D" w14:textId="77777777" w:rsidR="001E59B3" w:rsidRDefault="001E59B3" w:rsidP="003E535A">
      <w:pPr>
        <w:pStyle w:val="Placeholder"/>
      </w:pPr>
      <w:r>
        <w:rPr>
          <w:rStyle w:val="CharDivNo"/>
        </w:rPr>
        <w:t xml:space="preserve">  </w:t>
      </w:r>
      <w:r>
        <w:rPr>
          <w:rStyle w:val="CharDivText"/>
        </w:rPr>
        <w:t xml:space="preserve">  </w:t>
      </w:r>
    </w:p>
    <w:p w14:paraId="2FEE470E" w14:textId="77777777" w:rsidR="001E59B3" w:rsidRPr="00540495" w:rsidRDefault="001E59B3" w:rsidP="00525753">
      <w:pPr>
        <w:pStyle w:val="PageBreak"/>
      </w:pPr>
      <w:r w:rsidRPr="00CA74E4">
        <w:br w:type="page"/>
      </w:r>
    </w:p>
    <w:p w14:paraId="63289EC1" w14:textId="77777777" w:rsidR="00FD297F" w:rsidRPr="00A53AF7" w:rsidRDefault="00FD297F" w:rsidP="00FD297F">
      <w:pPr>
        <w:pStyle w:val="AH1Chapter"/>
      </w:pPr>
      <w:bookmarkStart w:id="8" w:name="_Toc58511473"/>
      <w:r w:rsidRPr="00A53AF7">
        <w:rPr>
          <w:rStyle w:val="CharChapNo"/>
        </w:rPr>
        <w:lastRenderedPageBreak/>
        <w:t>Chapter 1</w:t>
      </w:r>
      <w:r>
        <w:tab/>
      </w:r>
      <w:r w:rsidRPr="00A53AF7">
        <w:rPr>
          <w:rStyle w:val="CharChapText"/>
        </w:rPr>
        <w:t>Preliminary</w:t>
      </w:r>
      <w:bookmarkEnd w:id="8"/>
    </w:p>
    <w:p w14:paraId="285F3492" w14:textId="77777777" w:rsidR="00FD297F" w:rsidRPr="00A53AF7" w:rsidRDefault="00FD297F" w:rsidP="00FD297F">
      <w:pPr>
        <w:pStyle w:val="AH2Part"/>
      </w:pPr>
      <w:bookmarkStart w:id="9" w:name="_Toc58511474"/>
      <w:r w:rsidRPr="00A53AF7">
        <w:rPr>
          <w:rStyle w:val="CharPartNo"/>
        </w:rPr>
        <w:t>Part 1.1</w:t>
      </w:r>
      <w:r>
        <w:tab/>
      </w:r>
      <w:r w:rsidRPr="00A53AF7">
        <w:rPr>
          <w:rStyle w:val="CharPartText"/>
        </w:rPr>
        <w:t>Introduction</w:t>
      </w:r>
      <w:bookmarkEnd w:id="9"/>
    </w:p>
    <w:p w14:paraId="67709270" w14:textId="77777777" w:rsidR="00FD297F" w:rsidRDefault="00FD297F" w:rsidP="00FD297F">
      <w:pPr>
        <w:pStyle w:val="AH5Sec"/>
      </w:pPr>
      <w:bookmarkStart w:id="10" w:name="_Toc58511475"/>
      <w:r w:rsidRPr="00A53AF7">
        <w:rPr>
          <w:rStyle w:val="CharSectNo"/>
        </w:rPr>
        <w:t>1</w:t>
      </w:r>
      <w:r>
        <w:tab/>
        <w:t>Name of Act</w:t>
      </w:r>
      <w:bookmarkEnd w:id="10"/>
    </w:p>
    <w:p w14:paraId="64AEC4E0" w14:textId="77777777" w:rsidR="00FD297F" w:rsidRDefault="00FD297F" w:rsidP="00FD297F">
      <w:pPr>
        <w:pStyle w:val="Amainreturn"/>
      </w:pPr>
      <w:r>
        <w:t xml:space="preserve">This Act is the </w:t>
      </w:r>
      <w:r>
        <w:rPr>
          <w:rStyle w:val="charItals"/>
        </w:rPr>
        <w:t>Children and Young People Act 2008</w:t>
      </w:r>
      <w:r>
        <w:t>.</w:t>
      </w:r>
    </w:p>
    <w:p w14:paraId="1FC3BEB0" w14:textId="77777777" w:rsidR="00FD297F" w:rsidRDefault="00FD297F" w:rsidP="00FD297F">
      <w:pPr>
        <w:pStyle w:val="AH5Sec"/>
      </w:pPr>
      <w:bookmarkStart w:id="11" w:name="_Toc58511476"/>
      <w:r w:rsidRPr="00A53AF7">
        <w:rPr>
          <w:rStyle w:val="CharSectNo"/>
        </w:rPr>
        <w:t>3</w:t>
      </w:r>
      <w:r>
        <w:tab/>
        <w:t>Dictionary</w:t>
      </w:r>
      <w:bookmarkEnd w:id="11"/>
    </w:p>
    <w:p w14:paraId="33771C56" w14:textId="77777777" w:rsidR="00FD297F" w:rsidRDefault="00FD297F" w:rsidP="00FD297F">
      <w:pPr>
        <w:pStyle w:val="Amainreturn"/>
        <w:keepNext/>
      </w:pPr>
      <w:r>
        <w:t>The dictionary at the end of this Act is part of this Act.</w:t>
      </w:r>
    </w:p>
    <w:p w14:paraId="7B86E422" w14:textId="77777777"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00EAE4D7" w14:textId="2007ED22"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4E59C294" w14:textId="6B20F23D"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648A83A1" w14:textId="77777777" w:rsidR="00FD297F" w:rsidRDefault="00FD297F" w:rsidP="00FD297F">
      <w:pPr>
        <w:pStyle w:val="AH5Sec"/>
      </w:pPr>
      <w:bookmarkStart w:id="12" w:name="_Toc58511477"/>
      <w:r w:rsidRPr="00A53AF7">
        <w:rPr>
          <w:rStyle w:val="CharSectNo"/>
        </w:rPr>
        <w:t>4</w:t>
      </w:r>
      <w:r>
        <w:tab/>
        <w:t>Notes</w:t>
      </w:r>
      <w:bookmarkEnd w:id="12"/>
    </w:p>
    <w:p w14:paraId="30E890F4" w14:textId="77777777" w:rsidR="00FD297F" w:rsidRDefault="00FD297F" w:rsidP="00FD297F">
      <w:pPr>
        <w:pStyle w:val="Amainreturn"/>
        <w:keepNext/>
      </w:pPr>
      <w:r>
        <w:t>A note included in this Act is explanatory and is not part of this Act.</w:t>
      </w:r>
    </w:p>
    <w:p w14:paraId="650DB5D5" w14:textId="69F9F389"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5A059A5F" w14:textId="77777777" w:rsidR="00FD297F" w:rsidRDefault="00FD297F" w:rsidP="00FD297F">
      <w:pPr>
        <w:pStyle w:val="AH5Sec"/>
      </w:pPr>
      <w:bookmarkStart w:id="13" w:name="_Toc58511478"/>
      <w:r w:rsidRPr="00A53AF7">
        <w:rPr>
          <w:rStyle w:val="CharSectNo"/>
        </w:rPr>
        <w:lastRenderedPageBreak/>
        <w:t>5</w:t>
      </w:r>
      <w:r>
        <w:tab/>
        <w:t>Offences against Act—application of Criminal Code etc</w:t>
      </w:r>
      <w:bookmarkEnd w:id="13"/>
    </w:p>
    <w:p w14:paraId="2400213B" w14:textId="77777777" w:rsidR="00FD297F" w:rsidRDefault="00FD297F" w:rsidP="00FD297F">
      <w:pPr>
        <w:pStyle w:val="Amainreturn"/>
        <w:keepNext/>
      </w:pPr>
      <w:r>
        <w:t>Other legislation applies in relation to offences against this Act.</w:t>
      </w:r>
    </w:p>
    <w:p w14:paraId="34078B6F" w14:textId="77777777" w:rsidR="00FD297F" w:rsidRDefault="00FD297F" w:rsidP="00FD297F">
      <w:pPr>
        <w:pStyle w:val="aNote"/>
        <w:keepNext/>
      </w:pPr>
      <w:r>
        <w:rPr>
          <w:rStyle w:val="charItals"/>
        </w:rPr>
        <w:t>Note 1</w:t>
      </w:r>
      <w:r>
        <w:tab/>
        <w:t>Criminal Code</w:t>
      </w:r>
    </w:p>
    <w:p w14:paraId="207CE13E" w14:textId="77777777" w:rsidR="00FD297F" w:rsidRDefault="00FD297F" w:rsidP="00FD297F">
      <w:pPr>
        <w:pStyle w:val="aNote"/>
        <w:keepNext/>
        <w:spacing w:before="20"/>
        <w:ind w:firstLine="0"/>
      </w:pPr>
      <w:r>
        <w:t>The Criminal Code, ch 2 applies to all offences against this Act (see Code, pt 2.1).</w:t>
      </w:r>
    </w:p>
    <w:p w14:paraId="71D9B8AC" w14:textId="77777777"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488EA4AE" w14:textId="77777777" w:rsidR="00FD297F" w:rsidRDefault="00FD297F" w:rsidP="00FD297F">
      <w:pPr>
        <w:pStyle w:val="aNote"/>
      </w:pPr>
      <w:r>
        <w:rPr>
          <w:rStyle w:val="charItals"/>
        </w:rPr>
        <w:t>Note 2</w:t>
      </w:r>
      <w:r>
        <w:tab/>
        <w:t>Penalty units</w:t>
      </w:r>
    </w:p>
    <w:p w14:paraId="23508D57" w14:textId="3500C5D5"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644B0C2F" w14:textId="77777777" w:rsidR="00FD297F" w:rsidRDefault="00FD297F" w:rsidP="00FD297F">
      <w:pPr>
        <w:pStyle w:val="AH5Sec"/>
      </w:pPr>
      <w:bookmarkStart w:id="14" w:name="_Toc58511479"/>
      <w:r w:rsidRPr="00A53AF7">
        <w:rPr>
          <w:rStyle w:val="CharSectNo"/>
        </w:rPr>
        <w:t>6</w:t>
      </w:r>
      <w:r>
        <w:tab/>
        <w:t>Application of Act to children and young people etc</w:t>
      </w:r>
      <w:bookmarkEnd w:id="14"/>
    </w:p>
    <w:p w14:paraId="2E1F4F27" w14:textId="77777777" w:rsidR="00FD297F" w:rsidRDefault="00FD297F" w:rsidP="00FD297F">
      <w:pPr>
        <w:pStyle w:val="Amainreturn"/>
      </w:pPr>
      <w:r>
        <w:t>The functions under this Act may be exercised for a child or young person, or a young offender or young detainee—</w:t>
      </w:r>
    </w:p>
    <w:p w14:paraId="022C4A1D" w14:textId="77777777" w:rsidR="00FD297F" w:rsidRDefault="00FD297F" w:rsidP="00FD297F">
      <w:pPr>
        <w:pStyle w:val="Apara"/>
      </w:pPr>
      <w:r>
        <w:tab/>
        <w:t>(a)</w:t>
      </w:r>
      <w:r>
        <w:tab/>
        <w:t>who ordinarily lives in the ACT; or</w:t>
      </w:r>
    </w:p>
    <w:p w14:paraId="7823DDD3" w14:textId="77777777" w:rsidR="00FD297F" w:rsidRDefault="00FD297F" w:rsidP="00FD297F">
      <w:pPr>
        <w:pStyle w:val="Apara"/>
      </w:pPr>
      <w:r>
        <w:tab/>
        <w:t>(b)</w:t>
      </w:r>
      <w:r>
        <w:tab/>
        <w:t>who does not ordinarily live in the ACT, but who is in the ACT; or</w:t>
      </w:r>
    </w:p>
    <w:p w14:paraId="1301D6B4" w14:textId="77777777" w:rsidR="00FD297F" w:rsidRDefault="00FD297F" w:rsidP="00FD297F">
      <w:pPr>
        <w:pStyle w:val="Apara"/>
      </w:pPr>
      <w:r>
        <w:tab/>
        <w:t>(c)</w:t>
      </w:r>
      <w:r>
        <w:tab/>
        <w:t>about whom a report is made under—</w:t>
      </w:r>
    </w:p>
    <w:p w14:paraId="489662EC" w14:textId="77777777" w:rsidR="00FD297F" w:rsidRDefault="00FD297F" w:rsidP="00FD297F">
      <w:pPr>
        <w:pStyle w:val="Asubpara"/>
      </w:pPr>
      <w:r>
        <w:tab/>
        <w:t>(i)</w:t>
      </w:r>
      <w:r>
        <w:tab/>
        <w:t>section 354 (Voluntary reporting of abuse and neglect) arising from something happening in the ACT; or</w:t>
      </w:r>
    </w:p>
    <w:p w14:paraId="4C5DE607" w14:textId="77777777" w:rsidR="00FD297F" w:rsidRDefault="00FD297F" w:rsidP="00FD297F">
      <w:pPr>
        <w:pStyle w:val="Asubpara"/>
      </w:pPr>
      <w:r>
        <w:tab/>
        <w:t>(ii)</w:t>
      </w:r>
      <w:r>
        <w:tab/>
        <w:t>section 356 (Offence—mandatory reporting of abuse) arising from something happening in the ACT; or</w:t>
      </w:r>
    </w:p>
    <w:p w14:paraId="494E82C5" w14:textId="77777777" w:rsidR="00FD297F" w:rsidRDefault="00FD297F" w:rsidP="00FD297F">
      <w:pPr>
        <w:pStyle w:val="Asubpara"/>
      </w:pPr>
      <w:r>
        <w:tab/>
        <w:t>(iii)</w:t>
      </w:r>
      <w:r>
        <w:tab/>
        <w:t>section 362 (Prenatal reporting—anticipated abuse and neglect) if the pregnant woman ordinarily lives in the ACT or is in the ACT.</w:t>
      </w:r>
    </w:p>
    <w:p w14:paraId="63FB8C71" w14:textId="77777777" w:rsidR="00FD297F" w:rsidRDefault="00FD297F" w:rsidP="00FD297F">
      <w:pPr>
        <w:pStyle w:val="PageBreak"/>
      </w:pPr>
      <w:r>
        <w:br w:type="page"/>
      </w:r>
    </w:p>
    <w:p w14:paraId="4447B2D4" w14:textId="77777777" w:rsidR="00FD297F" w:rsidRPr="00A53AF7" w:rsidRDefault="00FD297F" w:rsidP="00FD297F">
      <w:pPr>
        <w:pStyle w:val="AH2Part"/>
      </w:pPr>
      <w:bookmarkStart w:id="15" w:name="_Toc58511480"/>
      <w:r w:rsidRPr="00A53AF7">
        <w:rPr>
          <w:rStyle w:val="CharPartNo"/>
        </w:rPr>
        <w:lastRenderedPageBreak/>
        <w:t>Part 1.2</w:t>
      </w:r>
      <w:r>
        <w:tab/>
      </w:r>
      <w:r w:rsidRPr="00A53AF7">
        <w:rPr>
          <w:rStyle w:val="CharPartText"/>
        </w:rPr>
        <w:t>Objects, principles and considerations</w:t>
      </w:r>
      <w:bookmarkEnd w:id="15"/>
    </w:p>
    <w:p w14:paraId="0DA43873" w14:textId="77777777" w:rsidR="00FD297F" w:rsidRDefault="00FD297F" w:rsidP="00FD297F">
      <w:pPr>
        <w:pStyle w:val="AH5Sec"/>
      </w:pPr>
      <w:bookmarkStart w:id="16" w:name="_Toc58511481"/>
      <w:r w:rsidRPr="00A53AF7">
        <w:rPr>
          <w:rStyle w:val="CharSectNo"/>
        </w:rPr>
        <w:t>7</w:t>
      </w:r>
      <w:r>
        <w:tab/>
      </w:r>
      <w:smartTag w:uri="urn:schemas-microsoft-com:office:smarttags" w:element="place">
        <w:r>
          <w:t>Main</w:t>
        </w:r>
      </w:smartTag>
      <w:r>
        <w:t xml:space="preserve"> objects of Act</w:t>
      </w:r>
      <w:bookmarkEnd w:id="16"/>
    </w:p>
    <w:p w14:paraId="7016478D" w14:textId="77777777" w:rsidR="00FD297F" w:rsidRDefault="00FD297F" w:rsidP="00FD297F">
      <w:pPr>
        <w:pStyle w:val="Amainreturn"/>
      </w:pPr>
      <w:r>
        <w:t>The objects of this Act include—</w:t>
      </w:r>
    </w:p>
    <w:p w14:paraId="21C3D9C5" w14:textId="77777777" w:rsidR="00FD297F" w:rsidRDefault="00FD297F" w:rsidP="00FD297F">
      <w:pPr>
        <w:pStyle w:val="Apara"/>
      </w:pPr>
      <w:r>
        <w:tab/>
        <w:t>(a)</w:t>
      </w:r>
      <w:r>
        <w:tab/>
        <w:t>providing for, and promoting, the wellbeing, care and protection of children and young people in a way that—</w:t>
      </w:r>
    </w:p>
    <w:p w14:paraId="7186239E" w14:textId="77777777" w:rsidR="00FD297F" w:rsidRDefault="00FD297F" w:rsidP="00FD297F">
      <w:pPr>
        <w:pStyle w:val="Asubpara"/>
      </w:pPr>
      <w:r>
        <w:tab/>
        <w:t>(i)</w:t>
      </w:r>
      <w:r>
        <w:tab/>
        <w:t xml:space="preserve">recognises their right to grow in a safe and stable environment; and </w:t>
      </w:r>
    </w:p>
    <w:p w14:paraId="4211686C" w14:textId="77777777" w:rsidR="00FD297F" w:rsidRDefault="00FD297F" w:rsidP="00FD297F">
      <w:pPr>
        <w:pStyle w:val="Asubpara"/>
      </w:pPr>
      <w:r>
        <w:tab/>
        <w:t>(ii)</w:t>
      </w:r>
      <w:r>
        <w:tab/>
        <w:t>takes into account the responsibilities of parents, families, the community and the whole of government for them; and</w:t>
      </w:r>
    </w:p>
    <w:p w14:paraId="30DFD32C" w14:textId="77777777"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14:paraId="15B513F5" w14:textId="77777777"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ECB50BB" w14:textId="77777777" w:rsidR="00FD297F" w:rsidRDefault="00FD297F" w:rsidP="00FD297F">
      <w:pPr>
        <w:pStyle w:val="Apara"/>
      </w:pPr>
      <w:r>
        <w:tab/>
        <w:t>(d)</w:t>
      </w:r>
      <w:r>
        <w:tab/>
        <w:t>ensuring that Aboriginal and Torres Strait Islander people are included and participate in—</w:t>
      </w:r>
    </w:p>
    <w:p w14:paraId="38E4EEA6" w14:textId="77777777" w:rsidR="00FD297F" w:rsidRDefault="00FD297F" w:rsidP="00FD297F">
      <w:pPr>
        <w:pStyle w:val="Asubpara"/>
      </w:pPr>
      <w:r>
        <w:tab/>
        <w:t>(i)</w:t>
      </w:r>
      <w:r>
        <w:tab/>
        <w:t>providing for, and promoting, the wellbeing, care and protection of Aboriginal and Torres Strait Islander children and young people; and</w:t>
      </w:r>
    </w:p>
    <w:p w14:paraId="41A4328B" w14:textId="77777777" w:rsidR="00FD297F" w:rsidRDefault="00FD297F" w:rsidP="00FD297F">
      <w:pPr>
        <w:pStyle w:val="Asubpara"/>
      </w:pPr>
      <w:r>
        <w:tab/>
        <w:t>(ii)</w:t>
      </w:r>
      <w:r>
        <w:tab/>
        <w:t>preventing the abuse and neglect of Aboriginal and Torres Strait Islander children and young people; and</w:t>
      </w:r>
    </w:p>
    <w:p w14:paraId="5333C8F9" w14:textId="77777777" w:rsidR="00FD297F" w:rsidRDefault="00FD297F" w:rsidP="00FD297F">
      <w:pPr>
        <w:pStyle w:val="Asubpara"/>
      </w:pPr>
      <w:r>
        <w:tab/>
        <w:t>(iii)</w:t>
      </w:r>
      <w:r>
        <w:tab/>
        <w:t>rehabilitating and reintegrating Aboriginal and Torres Strait Islander young offenders; and</w:t>
      </w:r>
    </w:p>
    <w:p w14:paraId="04B1E76E" w14:textId="77777777" w:rsidR="00FD297F" w:rsidRDefault="00FD297F" w:rsidP="00FD297F">
      <w:pPr>
        <w:pStyle w:val="Apara"/>
      </w:pPr>
      <w:r>
        <w:lastRenderedPageBreak/>
        <w:tab/>
        <w:t>(e)</w:t>
      </w:r>
      <w:r>
        <w:tab/>
        <w:t>ensuring that services provided by, or for, government for the wellbeing, care and protection of children and young people—</w:t>
      </w:r>
    </w:p>
    <w:p w14:paraId="38081AD0" w14:textId="77777777" w:rsidR="00FD297F" w:rsidRDefault="00FD297F" w:rsidP="00FD297F">
      <w:pPr>
        <w:pStyle w:val="Asubpara"/>
      </w:pPr>
      <w:r>
        <w:tab/>
        <w:t>(i)</w:t>
      </w:r>
      <w:r>
        <w:tab/>
        <w:t>are centred on the needs of children and young people; and</w:t>
      </w:r>
    </w:p>
    <w:p w14:paraId="29F96BB7" w14:textId="77777777"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14:paraId="60A61043" w14:textId="77777777" w:rsidR="00FD297F" w:rsidRDefault="00FD297F" w:rsidP="00FD297F">
      <w:pPr>
        <w:pStyle w:val="Asubpara"/>
      </w:pPr>
      <w:r>
        <w:tab/>
        <w:t>(iii)</w:t>
      </w:r>
      <w:r>
        <w:tab/>
        <w:t>foster and promote the health, education, developmental needs, spirituality, self-respect, self-reliance and dignity of children and young people; and</w:t>
      </w:r>
    </w:p>
    <w:p w14:paraId="5DCAD0CD" w14:textId="77777777" w:rsidR="00FD297F" w:rsidRDefault="00FD297F" w:rsidP="00FD297F">
      <w:pPr>
        <w:pStyle w:val="Asubpara"/>
      </w:pPr>
      <w:r>
        <w:tab/>
        <w:t>(iv)</w:t>
      </w:r>
      <w:r>
        <w:tab/>
        <w:t>respect the individual race, ethnicity, religion, disability, sexuality and culture of children and young people; and</w:t>
      </w:r>
    </w:p>
    <w:p w14:paraId="48B928FB" w14:textId="77777777" w:rsidR="00FD297F" w:rsidRDefault="00FD297F" w:rsidP="00FD297F">
      <w:pPr>
        <w:pStyle w:val="Apara"/>
      </w:pPr>
      <w:r>
        <w:tab/>
        <w:t>(f)</w:t>
      </w:r>
      <w:r>
        <w:tab/>
        <w:t>ensuring that young offenders—</w:t>
      </w:r>
    </w:p>
    <w:p w14:paraId="0265FD3A" w14:textId="77777777" w:rsidR="00FD297F" w:rsidRDefault="00FD297F" w:rsidP="00FD297F">
      <w:pPr>
        <w:pStyle w:val="Asubpara"/>
      </w:pPr>
      <w:r>
        <w:tab/>
        <w:t>(i)</w:t>
      </w:r>
      <w:r>
        <w:tab/>
        <w:t>receive positive support and opportunities to become rehabilitated and reintegrated community members; and</w:t>
      </w:r>
    </w:p>
    <w:p w14:paraId="1DB05DF5" w14:textId="77777777" w:rsidR="00FD297F" w:rsidRDefault="00FD297F" w:rsidP="00FD297F">
      <w:pPr>
        <w:pStyle w:val="Asubpara"/>
      </w:pPr>
      <w:r>
        <w:tab/>
        <w:t>(ii)</w:t>
      </w:r>
      <w:r>
        <w:tab/>
        <w:t>share responsibility for rehabilitation and reintegration with their parents and families, the community and the government in partnership; and</w:t>
      </w:r>
    </w:p>
    <w:p w14:paraId="12114937" w14:textId="77777777" w:rsidR="00FD297F" w:rsidRDefault="00FD297F" w:rsidP="00FD297F">
      <w:pPr>
        <w:pStyle w:val="Apara"/>
      </w:pPr>
      <w:r>
        <w:tab/>
        <w:t>(g)</w:t>
      </w:r>
      <w:r>
        <w:tab/>
        <w:t>imposing standards that must be complied with for the delivery of services to children and young people; and</w:t>
      </w:r>
    </w:p>
    <w:p w14:paraId="3C3278DB" w14:textId="77777777" w:rsidR="00FD297F" w:rsidRDefault="00FD297F" w:rsidP="00FD297F">
      <w:pPr>
        <w:pStyle w:val="Apara"/>
      </w:pPr>
      <w:r>
        <w:tab/>
        <w:t>(h)</w:t>
      </w:r>
      <w:r>
        <w:tab/>
        <w:t>ensuring the protection of children and young people in employment.</w:t>
      </w:r>
    </w:p>
    <w:p w14:paraId="77533409" w14:textId="77777777" w:rsidR="00FD297F" w:rsidRDefault="00FD297F" w:rsidP="00FD297F">
      <w:pPr>
        <w:pStyle w:val="AH5Sec"/>
      </w:pPr>
      <w:bookmarkStart w:id="17" w:name="_Toc58511482"/>
      <w:r w:rsidRPr="00A53AF7">
        <w:rPr>
          <w:rStyle w:val="CharSectNo"/>
        </w:rPr>
        <w:lastRenderedPageBreak/>
        <w:t>8</w:t>
      </w:r>
      <w:r>
        <w:tab/>
        <w:t>Best interests of children and young people paramount consideration</w:t>
      </w:r>
      <w:bookmarkEnd w:id="17"/>
    </w:p>
    <w:p w14:paraId="4E002C3D" w14:textId="77777777"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77ADFA72" w14:textId="77777777"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14:paraId="686DE2E5" w14:textId="77777777"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5AA65237" w14:textId="77777777"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39ACFED1" w14:textId="77777777" w:rsidR="00FD297F" w:rsidRDefault="00FD297F" w:rsidP="00FD297F">
      <w:pPr>
        <w:pStyle w:val="Amain"/>
      </w:pPr>
      <w:r>
        <w:tab/>
        <w:t>(3)</w:t>
      </w:r>
      <w:r>
        <w:tab/>
        <w:t>To remove any doubt, a reference in any section of this Act to the best interests of a child or young person does not limit this section.</w:t>
      </w:r>
    </w:p>
    <w:p w14:paraId="3CB874EA" w14:textId="77777777" w:rsidR="00FD297F" w:rsidRDefault="00FD297F" w:rsidP="00FD297F">
      <w:pPr>
        <w:pStyle w:val="AH5Sec"/>
      </w:pPr>
      <w:bookmarkStart w:id="18" w:name="_Toc58511483"/>
      <w:r w:rsidRPr="00A53AF7">
        <w:rPr>
          <w:rStyle w:val="CharSectNo"/>
        </w:rPr>
        <w:t>9</w:t>
      </w:r>
      <w:r>
        <w:tab/>
        <w:t>Principles applying to Act</w:t>
      </w:r>
      <w:bookmarkEnd w:id="18"/>
    </w:p>
    <w:p w14:paraId="0B69F872" w14:textId="77777777"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7B6CF32B" w14:textId="77777777" w:rsidR="00FD297F" w:rsidRDefault="00FD297F" w:rsidP="00FD297F">
      <w:pPr>
        <w:pStyle w:val="Apara"/>
      </w:pPr>
      <w:r>
        <w:tab/>
        <w:t>(a)</w:t>
      </w:r>
      <w:r>
        <w:tab/>
        <w:t>the child’s or young person’s sense of racial, ethnic, religious, individual or cultural identity should be preserved and enhanced;</w:t>
      </w:r>
    </w:p>
    <w:p w14:paraId="1DB9BCF2" w14:textId="77777777" w:rsidR="00FD297F" w:rsidRDefault="00FD297F" w:rsidP="00FD297F">
      <w:pPr>
        <w:pStyle w:val="Apara"/>
      </w:pPr>
      <w:r>
        <w:tab/>
        <w:t>(b)</w:t>
      </w:r>
      <w:r>
        <w:tab/>
        <w:t xml:space="preserve">the child’s or young person’s education, training or lawful employment should be encouraged and continued without unnecessary interruption; </w:t>
      </w:r>
    </w:p>
    <w:p w14:paraId="7992615C" w14:textId="77777777" w:rsidR="00FD297F" w:rsidRDefault="00FD297F" w:rsidP="00FD297F">
      <w:pPr>
        <w:pStyle w:val="Apara"/>
      </w:pPr>
      <w:r>
        <w:tab/>
        <w:t>(c)</w:t>
      </w:r>
      <w:r>
        <w:tab/>
        <w:t xml:space="preserve">the child’s or young person’s age, maturity, developmental capacity, sex, background and other relevant characteristics should be considered; </w:t>
      </w:r>
    </w:p>
    <w:p w14:paraId="7FADF144" w14:textId="77777777"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14:paraId="4F0DBECE" w14:textId="77777777"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14:paraId="5D5DBD7A" w14:textId="77777777" w:rsidR="00FD297F" w:rsidRDefault="00FD297F" w:rsidP="00FD297F">
      <w:pPr>
        <w:pStyle w:val="aNotePara"/>
      </w:pPr>
      <w:r>
        <w:tab/>
        <w:t>(a)</w:t>
      </w:r>
      <w:r>
        <w:tab/>
        <w:t>for the care and protection chapters—care and protection principles (see s  350);</w:t>
      </w:r>
    </w:p>
    <w:p w14:paraId="703AC696" w14:textId="77777777" w:rsidR="00FD297F" w:rsidRDefault="00FD297F" w:rsidP="00FD297F">
      <w:pPr>
        <w:pStyle w:val="aNotePara"/>
      </w:pPr>
      <w:r>
        <w:tab/>
        <w:t>(b)</w:t>
      </w:r>
      <w:r>
        <w:tab/>
        <w:t xml:space="preserve">for ch 20—childcare services principles (see s 730). </w:t>
      </w:r>
    </w:p>
    <w:p w14:paraId="19E15D75" w14:textId="77777777"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75CB19CF" w14:textId="77777777" w:rsidR="00FD297F" w:rsidRDefault="00FD297F" w:rsidP="00FD297F">
      <w:pPr>
        <w:pStyle w:val="AH5Sec"/>
      </w:pPr>
      <w:bookmarkStart w:id="19" w:name="_Toc58511484"/>
      <w:r w:rsidRPr="00A53AF7">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0BA9FEE8" w14:textId="77777777"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13A4C28E" w14:textId="77777777"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14:paraId="32C884DF" w14:textId="77777777"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519E3D32" w14:textId="77777777"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3E9E8D5E" w14:textId="77777777"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3A21FB2" w14:textId="77777777" w:rsidR="00FD297F" w:rsidRDefault="00FD297F" w:rsidP="00FD297F">
      <w:pPr>
        <w:pStyle w:val="PageBreak"/>
      </w:pPr>
      <w:r>
        <w:br w:type="page"/>
      </w:r>
    </w:p>
    <w:p w14:paraId="5DA6D39E" w14:textId="77777777" w:rsidR="00FD297F" w:rsidRPr="00A53AF7" w:rsidRDefault="00FD297F" w:rsidP="00FD297F">
      <w:pPr>
        <w:pStyle w:val="AH2Part"/>
      </w:pPr>
      <w:bookmarkStart w:id="20" w:name="_Toc58511485"/>
      <w:r w:rsidRPr="00A53AF7">
        <w:rPr>
          <w:rStyle w:val="CharPartNo"/>
        </w:rPr>
        <w:lastRenderedPageBreak/>
        <w:t>Part 1.3</w:t>
      </w:r>
      <w:r>
        <w:tab/>
      </w:r>
      <w:r w:rsidRPr="00A53AF7">
        <w:rPr>
          <w:rStyle w:val="CharPartText"/>
        </w:rPr>
        <w:t>Important concepts</w:t>
      </w:r>
      <w:bookmarkEnd w:id="20"/>
    </w:p>
    <w:p w14:paraId="64113A13" w14:textId="77777777" w:rsidR="00FD297F" w:rsidRPr="00A53AF7" w:rsidRDefault="00FD297F" w:rsidP="00FD297F">
      <w:pPr>
        <w:pStyle w:val="AH3Div"/>
      </w:pPr>
      <w:bookmarkStart w:id="21" w:name="_Toc58511486"/>
      <w:r w:rsidRPr="00A53AF7">
        <w:rPr>
          <w:rStyle w:val="CharDivNo"/>
        </w:rPr>
        <w:t>Division 1.3.1</w:t>
      </w:r>
      <w:r>
        <w:tab/>
      </w:r>
      <w:r w:rsidRPr="00A53AF7">
        <w:rPr>
          <w:rStyle w:val="CharDivText"/>
        </w:rPr>
        <w:t>Definitions</w:t>
      </w:r>
      <w:bookmarkEnd w:id="21"/>
    </w:p>
    <w:p w14:paraId="03EDD767" w14:textId="77777777" w:rsidR="00FD297F" w:rsidRDefault="00FD297F" w:rsidP="00FD297F">
      <w:pPr>
        <w:pStyle w:val="AH5Sec"/>
      </w:pPr>
      <w:bookmarkStart w:id="22" w:name="_Toc58511487"/>
      <w:r w:rsidRPr="00A53AF7">
        <w:rPr>
          <w:rStyle w:val="CharSectNo"/>
        </w:rPr>
        <w:t>11</w:t>
      </w:r>
      <w:r>
        <w:tab/>
        <w:t xml:space="preserve">Who is a </w:t>
      </w:r>
      <w:r w:rsidRPr="00D72DD6">
        <w:rPr>
          <w:rStyle w:val="charItals"/>
        </w:rPr>
        <w:t>child</w:t>
      </w:r>
      <w:r>
        <w:t>?</w:t>
      </w:r>
      <w:bookmarkEnd w:id="22"/>
    </w:p>
    <w:p w14:paraId="566D3E7E" w14:textId="77777777" w:rsidR="00FD297F" w:rsidRDefault="00FD297F" w:rsidP="00FD297F">
      <w:pPr>
        <w:pStyle w:val="Amainreturn"/>
        <w:keepNext/>
      </w:pPr>
      <w:r>
        <w:t>In this Act:</w:t>
      </w:r>
    </w:p>
    <w:p w14:paraId="38034AD4" w14:textId="77777777" w:rsidR="00FD297F" w:rsidRDefault="00FD297F" w:rsidP="00FD297F">
      <w:pPr>
        <w:pStyle w:val="aDef"/>
      </w:pPr>
      <w:r>
        <w:rPr>
          <w:rStyle w:val="charBoldItals"/>
        </w:rPr>
        <w:t>child</w:t>
      </w:r>
      <w:r>
        <w:t xml:space="preserve"> means a person who is under 12 years old.</w:t>
      </w:r>
    </w:p>
    <w:p w14:paraId="715A85CC" w14:textId="77777777" w:rsidR="00FD297F" w:rsidRDefault="00FD297F" w:rsidP="00FD297F">
      <w:pPr>
        <w:pStyle w:val="AH5Sec"/>
      </w:pPr>
      <w:bookmarkStart w:id="23" w:name="_Toc58511488"/>
      <w:r w:rsidRPr="00A53AF7">
        <w:rPr>
          <w:rStyle w:val="CharSectNo"/>
        </w:rPr>
        <w:t>12</w:t>
      </w:r>
      <w:r>
        <w:tab/>
        <w:t xml:space="preserve">Who is a </w:t>
      </w:r>
      <w:r w:rsidRPr="00D72DD6">
        <w:rPr>
          <w:rStyle w:val="charItals"/>
        </w:rPr>
        <w:t>young person</w:t>
      </w:r>
      <w:r>
        <w:t>?</w:t>
      </w:r>
      <w:bookmarkEnd w:id="23"/>
    </w:p>
    <w:p w14:paraId="38CBDAB2" w14:textId="77777777" w:rsidR="00FD297F" w:rsidRDefault="00FD297F" w:rsidP="00FD297F">
      <w:pPr>
        <w:pStyle w:val="Amainreturn"/>
        <w:keepNext/>
      </w:pPr>
      <w:r>
        <w:t>In this Act:</w:t>
      </w:r>
    </w:p>
    <w:p w14:paraId="7F91B49A" w14:textId="77777777" w:rsidR="00FD297F" w:rsidRDefault="00FD297F" w:rsidP="00FD297F">
      <w:pPr>
        <w:pStyle w:val="aDef"/>
        <w:keepNext/>
      </w:pPr>
      <w:r>
        <w:rPr>
          <w:rStyle w:val="charBoldItals"/>
        </w:rPr>
        <w:t>young person</w:t>
      </w:r>
      <w:r>
        <w:t xml:space="preserve"> means a person who is 12 years old or older, but not yet an adult.</w:t>
      </w:r>
    </w:p>
    <w:p w14:paraId="13CA8543" w14:textId="79B247E7"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B6724FE" w14:textId="77777777" w:rsidR="00FD297F" w:rsidRDefault="00FD297F" w:rsidP="00FD297F">
      <w:pPr>
        <w:pStyle w:val="AH5Sec"/>
      </w:pPr>
      <w:bookmarkStart w:id="24" w:name="_Toc58511489"/>
      <w:r w:rsidRPr="00A53AF7">
        <w:rPr>
          <w:rStyle w:val="CharSectNo"/>
        </w:rPr>
        <w:t>13</w:t>
      </w:r>
      <w:r>
        <w:tab/>
        <w:t xml:space="preserve">Who is a </w:t>
      </w:r>
      <w:r w:rsidRPr="00D72DD6">
        <w:rPr>
          <w:rStyle w:val="charItals"/>
        </w:rPr>
        <w:t xml:space="preserve">family member </w:t>
      </w:r>
      <w:r>
        <w:t>of a child or young person?</w:t>
      </w:r>
      <w:bookmarkEnd w:id="24"/>
    </w:p>
    <w:p w14:paraId="1F031352" w14:textId="77777777" w:rsidR="00FD297F" w:rsidRDefault="00FD297F" w:rsidP="00FD297F">
      <w:pPr>
        <w:pStyle w:val="Amainreturn"/>
        <w:keepNext/>
      </w:pPr>
      <w:r>
        <w:t>In this Act:</w:t>
      </w:r>
    </w:p>
    <w:p w14:paraId="5408EB9B" w14:textId="77777777" w:rsidR="00FD297F" w:rsidRDefault="00FD297F" w:rsidP="00FD297F">
      <w:pPr>
        <w:pStyle w:val="aDef"/>
        <w:keepNext/>
      </w:pPr>
      <w:r>
        <w:rPr>
          <w:rStyle w:val="charBoldItals"/>
        </w:rPr>
        <w:t>family member</w:t>
      </w:r>
      <w:r>
        <w:t>, of a child or young person—</w:t>
      </w:r>
    </w:p>
    <w:p w14:paraId="754389B3" w14:textId="77777777" w:rsidR="00FD297F" w:rsidRDefault="00FD297F" w:rsidP="00FD297F">
      <w:pPr>
        <w:pStyle w:val="aDefpara"/>
      </w:pPr>
      <w:r>
        <w:tab/>
        <w:t>(a)</w:t>
      </w:r>
      <w:r>
        <w:tab/>
        <w:t>means the child’s or young person’s—</w:t>
      </w:r>
    </w:p>
    <w:p w14:paraId="3B06838D" w14:textId="77777777" w:rsidR="00FD297F" w:rsidRDefault="00FD297F" w:rsidP="00FD297F">
      <w:pPr>
        <w:pStyle w:val="aDefsubpara"/>
      </w:pPr>
      <w:r>
        <w:tab/>
        <w:t>(i)</w:t>
      </w:r>
      <w:r>
        <w:tab/>
        <w:t>parent, grandparent or step-parent; or</w:t>
      </w:r>
    </w:p>
    <w:p w14:paraId="03F184E1" w14:textId="77777777" w:rsidR="00FD297F" w:rsidRDefault="00FD297F" w:rsidP="00FD297F">
      <w:pPr>
        <w:pStyle w:val="aDefsubpara"/>
      </w:pPr>
      <w:r>
        <w:tab/>
        <w:t>(ii)</w:t>
      </w:r>
      <w:r>
        <w:tab/>
        <w:t>son, daughter, stepson or stepdaughter; or</w:t>
      </w:r>
    </w:p>
    <w:p w14:paraId="6383583E" w14:textId="77777777" w:rsidR="00FD297F" w:rsidRDefault="00FD297F" w:rsidP="00FD297F">
      <w:pPr>
        <w:pStyle w:val="aDefsubpara"/>
      </w:pPr>
      <w:r>
        <w:tab/>
        <w:t>(iii)</w:t>
      </w:r>
      <w:r>
        <w:tab/>
        <w:t>sibling; or</w:t>
      </w:r>
    </w:p>
    <w:p w14:paraId="40DD3EAE" w14:textId="77777777" w:rsidR="00FD297F" w:rsidRDefault="00FD297F" w:rsidP="00FD297F">
      <w:pPr>
        <w:pStyle w:val="aDefsubpara"/>
      </w:pPr>
      <w:r>
        <w:tab/>
        <w:t>(iv)</w:t>
      </w:r>
      <w:r>
        <w:tab/>
        <w:t>uncle or aunt; or</w:t>
      </w:r>
    </w:p>
    <w:p w14:paraId="02BA723B" w14:textId="77777777" w:rsidR="00FD297F" w:rsidRDefault="00FD297F" w:rsidP="00FD297F">
      <w:pPr>
        <w:pStyle w:val="aDefsubpara"/>
      </w:pPr>
      <w:r>
        <w:tab/>
        <w:t>(v)</w:t>
      </w:r>
      <w:r>
        <w:tab/>
        <w:t>nephew, niece or cousin; and</w:t>
      </w:r>
    </w:p>
    <w:p w14:paraId="45BCECD1" w14:textId="77777777"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7BD5EE48" w14:textId="77777777" w:rsidR="00FD297F" w:rsidRDefault="00FD297F" w:rsidP="00FD297F">
      <w:pPr>
        <w:pStyle w:val="AH5Sec"/>
      </w:pPr>
      <w:bookmarkStart w:id="25" w:name="_Toc58511490"/>
      <w:r w:rsidRPr="00A53AF7">
        <w:rPr>
          <w:rStyle w:val="CharSectNo"/>
        </w:rPr>
        <w:lastRenderedPageBreak/>
        <w:t>14</w:t>
      </w:r>
      <w:r>
        <w:tab/>
        <w:t xml:space="preserve">Who is a </w:t>
      </w:r>
      <w:r w:rsidRPr="00D72DD6">
        <w:rPr>
          <w:rStyle w:val="charItals"/>
        </w:rPr>
        <w:t xml:space="preserve">significant person </w:t>
      </w:r>
      <w:r>
        <w:t>for a child or young person?</w:t>
      </w:r>
      <w:bookmarkEnd w:id="25"/>
    </w:p>
    <w:p w14:paraId="592347A0" w14:textId="77777777" w:rsidR="00FD297F" w:rsidRDefault="00FD297F" w:rsidP="00FD297F">
      <w:pPr>
        <w:pStyle w:val="Amainreturn"/>
        <w:keepNext/>
      </w:pPr>
      <w:r>
        <w:t>In this Act:</w:t>
      </w:r>
    </w:p>
    <w:p w14:paraId="397FAE8D" w14:textId="77777777"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72582080" w14:textId="77777777" w:rsidR="00FD297F" w:rsidRDefault="00FD297F" w:rsidP="00FD297F">
      <w:pPr>
        <w:pStyle w:val="aExamHdgss"/>
      </w:pPr>
      <w:r>
        <w:t xml:space="preserve">Examples—people who may be significant people </w:t>
      </w:r>
    </w:p>
    <w:p w14:paraId="39E3C111" w14:textId="77777777" w:rsidR="00FD297F" w:rsidRDefault="00FD297F" w:rsidP="00FD297F">
      <w:pPr>
        <w:pStyle w:val="aExamINumss"/>
      </w:pPr>
      <w:r>
        <w:t>1</w:t>
      </w:r>
      <w:r>
        <w:tab/>
        <w:t>a father-in-law, mother-in-law, brother-in-law or sister-in-law of a young person</w:t>
      </w:r>
    </w:p>
    <w:p w14:paraId="717278AC" w14:textId="77777777" w:rsidR="00FD297F" w:rsidRDefault="00FD297F" w:rsidP="00FD297F">
      <w:pPr>
        <w:pStyle w:val="aExamINumss"/>
      </w:pPr>
      <w:r>
        <w:t>2</w:t>
      </w:r>
      <w:r>
        <w:tab/>
        <w:t>a long-term friend of a child or young person</w:t>
      </w:r>
    </w:p>
    <w:p w14:paraId="4F8C53F9" w14:textId="77777777" w:rsidR="00FD297F" w:rsidRDefault="00FD297F" w:rsidP="00FD297F">
      <w:pPr>
        <w:pStyle w:val="aExamINumss"/>
      </w:pPr>
      <w:r>
        <w:t>3</w:t>
      </w:r>
      <w:r>
        <w:tab/>
        <w:t>a person who normally lives with the child or young person</w:t>
      </w:r>
    </w:p>
    <w:p w14:paraId="557E4A1A" w14:textId="77777777" w:rsidR="00FD297F" w:rsidRDefault="00FD297F" w:rsidP="00FD297F">
      <w:pPr>
        <w:pStyle w:val="aExamINumss"/>
      </w:pPr>
      <w:r>
        <w:t>4</w:t>
      </w:r>
      <w:r>
        <w:tab/>
        <w:t>a domestic partner of a young person</w:t>
      </w:r>
    </w:p>
    <w:p w14:paraId="68EDAEB2" w14:textId="77777777" w:rsidR="00FD297F" w:rsidRDefault="00FD297F" w:rsidP="00FD297F">
      <w:pPr>
        <w:pStyle w:val="aExamINumss"/>
      </w:pPr>
      <w:r>
        <w:t>5</w:t>
      </w:r>
      <w:r>
        <w:tab/>
        <w:t>a domestic partner of a parent of a child or young person</w:t>
      </w:r>
    </w:p>
    <w:p w14:paraId="0153C80C" w14:textId="77777777" w:rsidR="00FD297F" w:rsidRDefault="00FD297F" w:rsidP="00FD297F">
      <w:pPr>
        <w:pStyle w:val="aExamINumss"/>
        <w:tabs>
          <w:tab w:val="clear" w:pos="1500"/>
          <w:tab w:val="left" w:pos="1505"/>
        </w:tabs>
        <w:ind w:left="1505" w:hanging="405"/>
      </w:pPr>
      <w:r>
        <w:t>6</w:t>
      </w:r>
      <w:r>
        <w:tab/>
        <w:t>a boyfriend or girlfriend of a young person</w:t>
      </w:r>
    </w:p>
    <w:p w14:paraId="062E1E9F" w14:textId="77777777"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32597E53" w14:textId="77777777" w:rsidR="00FD297F" w:rsidRPr="00A53AF7" w:rsidRDefault="00FD297F" w:rsidP="00FD297F">
      <w:pPr>
        <w:pStyle w:val="AH3Div"/>
      </w:pPr>
      <w:bookmarkStart w:id="26" w:name="_Toc58511491"/>
      <w:r w:rsidRPr="00A53AF7">
        <w:rPr>
          <w:rStyle w:val="CharDivNo"/>
        </w:rPr>
        <w:t>Division 1.3.2</w:t>
      </w:r>
      <w:r>
        <w:tab/>
      </w:r>
      <w:r w:rsidRPr="00A53AF7">
        <w:rPr>
          <w:rStyle w:val="CharDivText"/>
        </w:rPr>
        <w:t>Parental responsibility</w:t>
      </w:r>
      <w:bookmarkEnd w:id="26"/>
    </w:p>
    <w:p w14:paraId="2E4FFCD8" w14:textId="77777777" w:rsidR="00FD297F" w:rsidRDefault="00FD297F" w:rsidP="00FD297F">
      <w:pPr>
        <w:pStyle w:val="AH5Sec"/>
      </w:pPr>
      <w:bookmarkStart w:id="27" w:name="_Toc58511492"/>
      <w:r w:rsidRPr="00A53AF7">
        <w:rPr>
          <w:rStyle w:val="CharSectNo"/>
        </w:rPr>
        <w:t>15</w:t>
      </w:r>
      <w:r>
        <w:tab/>
        <w:t xml:space="preserve">What is </w:t>
      </w:r>
      <w:r>
        <w:rPr>
          <w:rStyle w:val="charItals"/>
        </w:rPr>
        <w:t>parental responsibility</w:t>
      </w:r>
      <w:r>
        <w:t>?</w:t>
      </w:r>
      <w:bookmarkEnd w:id="27"/>
    </w:p>
    <w:p w14:paraId="4DA3B7FB" w14:textId="77777777" w:rsidR="00FD297F" w:rsidRDefault="00FD297F" w:rsidP="00FD297F">
      <w:pPr>
        <w:pStyle w:val="Amainreturn"/>
        <w:keepNext/>
      </w:pPr>
      <w:r>
        <w:t>In this Act:</w:t>
      </w:r>
    </w:p>
    <w:p w14:paraId="1CD601A6" w14:textId="77777777"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5909F6D9" w14:textId="77777777" w:rsidR="00FD297F" w:rsidRDefault="00FD297F" w:rsidP="00FD297F">
      <w:pPr>
        <w:pStyle w:val="aDefpara"/>
      </w:pPr>
      <w:r>
        <w:tab/>
        <w:t>(a)</w:t>
      </w:r>
      <w:r>
        <w:tab/>
        <w:t>daily care responsibility for the child or young person;</w:t>
      </w:r>
    </w:p>
    <w:p w14:paraId="6E4FCFDA" w14:textId="77777777" w:rsidR="00FD297F" w:rsidRDefault="00FD297F" w:rsidP="00FD297F">
      <w:pPr>
        <w:pStyle w:val="aDefpara"/>
        <w:keepNext/>
      </w:pPr>
      <w:r>
        <w:tab/>
        <w:t>(b)</w:t>
      </w:r>
      <w:r>
        <w:tab/>
        <w:t>long-term care responsibility for the child or young person.</w:t>
      </w:r>
    </w:p>
    <w:p w14:paraId="06E5C30D" w14:textId="77777777"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37789015" w14:textId="77777777" w:rsidR="00FD297F" w:rsidRDefault="00FD297F" w:rsidP="00FD297F">
      <w:pPr>
        <w:pStyle w:val="AH5Sec"/>
      </w:pPr>
      <w:bookmarkStart w:id="28" w:name="_Toc58511493"/>
      <w:r w:rsidRPr="00A53AF7">
        <w:rPr>
          <w:rStyle w:val="CharSectNo"/>
        </w:rPr>
        <w:lastRenderedPageBreak/>
        <w:t>16</w:t>
      </w:r>
      <w:r>
        <w:tab/>
        <w:t>Parents have parental responsibility</w:t>
      </w:r>
      <w:bookmarkEnd w:id="28"/>
    </w:p>
    <w:p w14:paraId="273C3E9C" w14:textId="77777777" w:rsidR="00FD297F" w:rsidRDefault="00FD297F" w:rsidP="00FD297F">
      <w:pPr>
        <w:pStyle w:val="Amain"/>
      </w:pPr>
      <w:r>
        <w:tab/>
        <w:t>(1)</w:t>
      </w:r>
      <w:r>
        <w:tab/>
        <w:t>Each parent of a child or young person has parental responsibility for the child or young person.</w:t>
      </w:r>
    </w:p>
    <w:p w14:paraId="4D3ABD5D" w14:textId="77777777" w:rsidR="00FD297F" w:rsidRDefault="00FD297F" w:rsidP="00FD297F">
      <w:pPr>
        <w:pStyle w:val="Amain"/>
      </w:pPr>
      <w:r>
        <w:tab/>
        <w:t>(2)</w:t>
      </w:r>
      <w:r>
        <w:tab/>
        <w:t xml:space="preserve">To remove any doubt, </w:t>
      </w:r>
      <w:r>
        <w:rPr>
          <w:rStyle w:val="charBoldItals"/>
        </w:rPr>
        <w:t>parent</w:t>
      </w:r>
      <w:r>
        <w:t xml:space="preserve"> includes a parent who is not an adult.</w:t>
      </w:r>
    </w:p>
    <w:p w14:paraId="617F78B1" w14:textId="77777777" w:rsidR="00FD297F" w:rsidRDefault="00FD297F" w:rsidP="00FD297F">
      <w:pPr>
        <w:pStyle w:val="Amain"/>
      </w:pPr>
      <w:r>
        <w:tab/>
        <w:t>(3)</w:t>
      </w:r>
      <w:r>
        <w:tab/>
        <w:t>This section is subject to the following sections:</w:t>
      </w:r>
    </w:p>
    <w:p w14:paraId="72460B52" w14:textId="77777777" w:rsidR="00FD297F" w:rsidRDefault="00FD297F" w:rsidP="00FD297F">
      <w:pPr>
        <w:pStyle w:val="Apara"/>
      </w:pPr>
      <w:r>
        <w:tab/>
        <w:t>(a)</w:t>
      </w:r>
      <w:r>
        <w:tab/>
        <w:t>section 17 (Aspects of parental responsibility may be transferred);</w:t>
      </w:r>
    </w:p>
    <w:p w14:paraId="042D2DA6" w14:textId="77777777" w:rsidR="00FD297F" w:rsidRDefault="00FD297F" w:rsidP="00FD297F">
      <w:pPr>
        <w:pStyle w:val="Apara"/>
      </w:pPr>
      <w:r>
        <w:tab/>
        <w:t>(b)</w:t>
      </w:r>
      <w:r>
        <w:tab/>
        <w:t>section 18 (Aspects of parental responsibility may be shared).</w:t>
      </w:r>
    </w:p>
    <w:p w14:paraId="543CD94C" w14:textId="77777777" w:rsidR="00FD297F" w:rsidRDefault="00FD297F" w:rsidP="00FD297F">
      <w:pPr>
        <w:pStyle w:val="AH5Sec"/>
      </w:pPr>
      <w:bookmarkStart w:id="29" w:name="_Toc58511494"/>
      <w:r w:rsidRPr="00A53AF7">
        <w:rPr>
          <w:rStyle w:val="CharSectNo"/>
        </w:rPr>
        <w:t>17</w:t>
      </w:r>
      <w:r>
        <w:tab/>
        <w:t>Aspects of parental responsibility may be transferred</w:t>
      </w:r>
      <w:bookmarkEnd w:id="29"/>
    </w:p>
    <w:p w14:paraId="3D6927F4" w14:textId="77777777" w:rsidR="00FD297F" w:rsidRDefault="00FD297F" w:rsidP="00FD297F">
      <w:pPr>
        <w:pStyle w:val="Amain"/>
      </w:pPr>
      <w:r>
        <w:tab/>
        <w:t>(1)</w:t>
      </w:r>
      <w:r>
        <w:tab/>
        <w:t>Parental responsibility may be transferred from a person to someone else under—</w:t>
      </w:r>
    </w:p>
    <w:p w14:paraId="062E9256" w14:textId="77777777" w:rsidR="00FD297F" w:rsidRDefault="00FD297F" w:rsidP="00FD297F">
      <w:pPr>
        <w:pStyle w:val="Apara"/>
      </w:pPr>
      <w:r>
        <w:tab/>
        <w:t>(a)</w:t>
      </w:r>
      <w:r>
        <w:tab/>
        <w:t>a family group conference agreement; or</w:t>
      </w:r>
    </w:p>
    <w:p w14:paraId="43B0A6CA" w14:textId="77777777" w:rsidR="00FD297F" w:rsidRDefault="00FD297F" w:rsidP="00FD297F">
      <w:pPr>
        <w:pStyle w:val="aNotepar"/>
      </w:pPr>
      <w:r>
        <w:rPr>
          <w:rStyle w:val="charItals"/>
        </w:rPr>
        <w:t>Note</w:t>
      </w:r>
      <w:r>
        <w:tab/>
        <w:t>Family group conferences are dealt with in ch 3 and ch 12.</w:t>
      </w:r>
    </w:p>
    <w:p w14:paraId="6AFB5A0A" w14:textId="77777777" w:rsidR="00FD297F" w:rsidRDefault="00FD297F" w:rsidP="00FD297F">
      <w:pPr>
        <w:pStyle w:val="Apara"/>
      </w:pPr>
      <w:r>
        <w:tab/>
        <w:t>(b)</w:t>
      </w:r>
      <w:r>
        <w:tab/>
        <w:t>an appraisal order including a temporary parental responsibility provision; or</w:t>
      </w:r>
    </w:p>
    <w:p w14:paraId="47BA167C" w14:textId="77777777"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14:paraId="48FD7FC5" w14:textId="77777777" w:rsidR="00FD297F" w:rsidRDefault="00FD297F" w:rsidP="00FD297F">
      <w:pPr>
        <w:pStyle w:val="Apara"/>
      </w:pPr>
      <w:r>
        <w:tab/>
        <w:t>(c)</w:t>
      </w:r>
      <w:r>
        <w:tab/>
        <w:t xml:space="preserve">emergency action; or </w:t>
      </w:r>
    </w:p>
    <w:p w14:paraId="401B718C" w14:textId="77777777" w:rsidR="00FD297F" w:rsidRDefault="00FD297F" w:rsidP="00FD297F">
      <w:pPr>
        <w:pStyle w:val="aNotepar"/>
      </w:pPr>
      <w:r>
        <w:rPr>
          <w:rStyle w:val="charItals"/>
        </w:rPr>
        <w:t>Note</w:t>
      </w:r>
      <w:r>
        <w:rPr>
          <w:rStyle w:val="charItals"/>
        </w:rPr>
        <w:tab/>
      </w:r>
      <w:r>
        <w:t>Emergency action is dealt with in pt 13.1.</w:t>
      </w:r>
    </w:p>
    <w:p w14:paraId="77DFDE8C" w14:textId="77777777" w:rsidR="00FD297F" w:rsidRDefault="00FD297F" w:rsidP="00FD297F">
      <w:pPr>
        <w:pStyle w:val="Apara"/>
      </w:pPr>
      <w:r>
        <w:tab/>
        <w:t>(d)</w:t>
      </w:r>
      <w:r>
        <w:tab/>
        <w:t>a care and protection order including a parental responsibility provision; or</w:t>
      </w:r>
    </w:p>
    <w:p w14:paraId="6269A721" w14:textId="77777777" w:rsidR="00FD297F" w:rsidRDefault="00FD297F" w:rsidP="00FD297F">
      <w:pPr>
        <w:pStyle w:val="aNotepar"/>
      </w:pPr>
      <w:r>
        <w:rPr>
          <w:rStyle w:val="charItals"/>
        </w:rPr>
        <w:t>Note</w:t>
      </w:r>
      <w:r>
        <w:tab/>
        <w:t>Care and protection orders are dealt with in ch 14.</w:t>
      </w:r>
    </w:p>
    <w:p w14:paraId="0A3D8A03" w14:textId="77777777" w:rsidR="00FD297F" w:rsidRDefault="00FD297F" w:rsidP="00FD297F">
      <w:pPr>
        <w:pStyle w:val="Apara"/>
      </w:pPr>
      <w:r>
        <w:tab/>
        <w:t>(e)</w:t>
      </w:r>
      <w:r>
        <w:tab/>
        <w:t>a safe custody warrant; or</w:t>
      </w:r>
    </w:p>
    <w:p w14:paraId="75E45394" w14:textId="77777777" w:rsidR="00FD297F" w:rsidRDefault="00FD297F" w:rsidP="00E304D8">
      <w:pPr>
        <w:pStyle w:val="Apara"/>
        <w:keepNext/>
      </w:pPr>
      <w:r>
        <w:lastRenderedPageBreak/>
        <w:tab/>
        <w:t>(f)</w:t>
      </w:r>
      <w:r>
        <w:tab/>
        <w:t>a court order (under this Act or another law in force in the Territory); or</w:t>
      </w:r>
    </w:p>
    <w:p w14:paraId="53674156" w14:textId="77777777" w:rsidR="00FD297F" w:rsidRDefault="00FD297F" w:rsidP="00FD297F">
      <w:pPr>
        <w:pStyle w:val="aExamHdgpar"/>
      </w:pPr>
      <w:r>
        <w:t>Example—court order under another law</w:t>
      </w:r>
    </w:p>
    <w:p w14:paraId="3B4261B9" w14:textId="477D6CB7" w:rsidR="00FD297F" w:rsidRDefault="00FD297F" w:rsidP="00FD297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7CABDC1B" w14:textId="77777777" w:rsidR="00FD297F" w:rsidRDefault="00FD297F" w:rsidP="00FD297F">
      <w:pPr>
        <w:pStyle w:val="Apara"/>
      </w:pPr>
      <w:r>
        <w:tab/>
        <w:t>(g)</w:t>
      </w:r>
      <w:r>
        <w:tab/>
        <w:t>a provision of another law in force in the Territory.</w:t>
      </w:r>
    </w:p>
    <w:p w14:paraId="6827F935" w14:textId="31C095CD"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0905AC4" w14:textId="77777777" w:rsidR="00FD297F" w:rsidRDefault="00FD297F" w:rsidP="00FD297F">
      <w:pPr>
        <w:pStyle w:val="Amain"/>
      </w:pPr>
      <w:r>
        <w:tab/>
        <w:t>(2)</w:t>
      </w:r>
      <w:r>
        <w:tab/>
        <w:t>If parental responsibility is transferred from a person to someone else—</w:t>
      </w:r>
    </w:p>
    <w:p w14:paraId="1CF6FC5A" w14:textId="77777777" w:rsidR="00FD297F" w:rsidRDefault="00FD297F" w:rsidP="00FD297F">
      <w:pPr>
        <w:pStyle w:val="Apara"/>
      </w:pPr>
      <w:r>
        <w:tab/>
        <w:t>(a)</w:t>
      </w:r>
      <w:r>
        <w:tab/>
        <w:t>only the aspect of parental responsibility expressly stated to be transferred is transferred; and</w:t>
      </w:r>
    </w:p>
    <w:p w14:paraId="4A3BD8CB" w14:textId="77777777"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14:paraId="74F8C440" w14:textId="77777777" w:rsidR="00FD297F" w:rsidRDefault="00FD297F" w:rsidP="00FD297F">
      <w:pPr>
        <w:pStyle w:val="AH5Sec"/>
      </w:pPr>
      <w:bookmarkStart w:id="30" w:name="_Toc58511495"/>
      <w:r w:rsidRPr="00A53AF7">
        <w:rPr>
          <w:rStyle w:val="CharSectNo"/>
        </w:rPr>
        <w:t>18</w:t>
      </w:r>
      <w:r>
        <w:tab/>
        <w:t>Aspects of parental responsibility may be shared</w:t>
      </w:r>
      <w:bookmarkEnd w:id="30"/>
    </w:p>
    <w:p w14:paraId="068DC9A8" w14:textId="77777777" w:rsidR="00FD297F" w:rsidRDefault="00FD297F" w:rsidP="00FD297F">
      <w:pPr>
        <w:pStyle w:val="Amain"/>
      </w:pPr>
      <w:r>
        <w:tab/>
        <w:t>(1)</w:t>
      </w:r>
      <w:r>
        <w:tab/>
        <w:t>Parental responsibility may be shared between 2 or more people under—</w:t>
      </w:r>
    </w:p>
    <w:p w14:paraId="087DF5FF" w14:textId="77777777" w:rsidR="00FD297F" w:rsidRDefault="00FD297F" w:rsidP="00FD297F">
      <w:pPr>
        <w:pStyle w:val="Apara"/>
      </w:pPr>
      <w:r>
        <w:tab/>
        <w:t>(a)</w:t>
      </w:r>
      <w:r>
        <w:tab/>
        <w:t>a family group conference agreement; or</w:t>
      </w:r>
    </w:p>
    <w:p w14:paraId="6352E172" w14:textId="77777777" w:rsidR="00FD297F" w:rsidRDefault="00FD297F" w:rsidP="00FD297F">
      <w:pPr>
        <w:pStyle w:val="aNotepar"/>
      </w:pPr>
      <w:r>
        <w:rPr>
          <w:rStyle w:val="charItals"/>
        </w:rPr>
        <w:t>Note</w:t>
      </w:r>
      <w:r>
        <w:tab/>
        <w:t>Family group conferences are dealt with in ch 3 and ch 12.</w:t>
      </w:r>
    </w:p>
    <w:p w14:paraId="7D9FB9E3" w14:textId="77777777" w:rsidR="00FD297F" w:rsidRDefault="00FD297F" w:rsidP="00FD297F">
      <w:pPr>
        <w:pStyle w:val="Apara"/>
      </w:pPr>
      <w:r>
        <w:tab/>
        <w:t>(b)</w:t>
      </w:r>
      <w:r>
        <w:tab/>
        <w:t>a voluntary care agreement; or</w:t>
      </w:r>
    </w:p>
    <w:p w14:paraId="73AB33BF" w14:textId="77777777" w:rsidR="00FD297F" w:rsidRDefault="00FD297F" w:rsidP="00FD297F">
      <w:pPr>
        <w:pStyle w:val="aNotepar"/>
      </w:pPr>
      <w:r>
        <w:rPr>
          <w:rStyle w:val="charItals"/>
        </w:rPr>
        <w:t>Note</w:t>
      </w:r>
      <w:r>
        <w:tab/>
        <w:t>Voluntary care agreements are dealt with in pt 12.3.</w:t>
      </w:r>
    </w:p>
    <w:p w14:paraId="09ED1103" w14:textId="77777777" w:rsidR="00FD297F" w:rsidRDefault="00FD297F" w:rsidP="00FD297F">
      <w:pPr>
        <w:pStyle w:val="Apara"/>
      </w:pPr>
      <w:r>
        <w:tab/>
        <w:t>(c)</w:t>
      </w:r>
      <w:r>
        <w:tab/>
        <w:t>a care and protection order including a parental responsibility provision; or</w:t>
      </w:r>
    </w:p>
    <w:p w14:paraId="66B265D9" w14:textId="77777777" w:rsidR="00FD297F" w:rsidRDefault="00FD297F" w:rsidP="00FD297F">
      <w:pPr>
        <w:pStyle w:val="aNotepar"/>
      </w:pPr>
      <w:r>
        <w:rPr>
          <w:rStyle w:val="charItals"/>
        </w:rPr>
        <w:t>Note</w:t>
      </w:r>
      <w:r>
        <w:tab/>
        <w:t>Care and protection orders are dealt with in ch 14.</w:t>
      </w:r>
    </w:p>
    <w:p w14:paraId="64FA13CA" w14:textId="77777777" w:rsidR="00FD297F" w:rsidRDefault="00FD297F" w:rsidP="00FD297F">
      <w:pPr>
        <w:pStyle w:val="Apara"/>
      </w:pPr>
      <w:r>
        <w:lastRenderedPageBreak/>
        <w:tab/>
        <w:t>(d)</w:t>
      </w:r>
      <w:r>
        <w:tab/>
        <w:t>a court order (under this Act or another law in force in the Territory).</w:t>
      </w:r>
    </w:p>
    <w:p w14:paraId="68D6240B" w14:textId="443FB3D6"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7A3196E7" w14:textId="77777777" w:rsidR="00FD297F" w:rsidRDefault="00FD297F" w:rsidP="00FD297F">
      <w:pPr>
        <w:pStyle w:val="Amain"/>
      </w:pPr>
      <w:r>
        <w:tab/>
        <w:t>(2)</w:t>
      </w:r>
      <w:r>
        <w:tab/>
        <w:t>If parental responsibility is shared between 2 or more people, either of them may discharge the responsibility.</w:t>
      </w:r>
    </w:p>
    <w:p w14:paraId="5B77251C" w14:textId="77777777" w:rsidR="00FD297F" w:rsidRDefault="00FD297F" w:rsidP="00FD297F">
      <w:pPr>
        <w:pStyle w:val="Amain"/>
      </w:pPr>
      <w:r>
        <w:tab/>
        <w:t>(3)</w:t>
      </w:r>
      <w:r>
        <w:tab/>
        <w:t>This section is subject to the following sections:</w:t>
      </w:r>
    </w:p>
    <w:p w14:paraId="04D7937E" w14:textId="77777777" w:rsidR="00FD297F" w:rsidRDefault="00FD297F" w:rsidP="00FD297F">
      <w:pPr>
        <w:pStyle w:val="Apara"/>
      </w:pPr>
      <w:r>
        <w:tab/>
        <w:t>(a)</w:t>
      </w:r>
      <w:r>
        <w:tab/>
        <w:t>section 475 (Director</w:t>
      </w:r>
      <w:r>
        <w:noBreakHyphen/>
        <w:t>general sharing daily care responsibility);</w:t>
      </w:r>
    </w:p>
    <w:p w14:paraId="5D4206F6" w14:textId="77777777"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4912026E" w14:textId="77777777" w:rsidR="00FD297F" w:rsidRDefault="00FD297F" w:rsidP="00FD297F">
      <w:pPr>
        <w:pStyle w:val="Apara"/>
      </w:pPr>
      <w:r>
        <w:tab/>
        <w:t>(b)</w:t>
      </w:r>
      <w:r>
        <w:tab/>
        <w:t>section 504 (Director</w:t>
      </w:r>
      <w:r>
        <w:noBreakHyphen/>
        <w:t>general sharing long-term care responsibility);</w:t>
      </w:r>
    </w:p>
    <w:p w14:paraId="52F4017D" w14:textId="77777777"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75E9F5D8" w14:textId="77777777" w:rsidR="00FD297F" w:rsidRDefault="00FD297F" w:rsidP="00FD297F">
      <w:pPr>
        <w:pStyle w:val="AH5Sec"/>
      </w:pPr>
      <w:bookmarkStart w:id="31" w:name="_Toc58511496"/>
      <w:r w:rsidRPr="00A53AF7">
        <w:rPr>
          <w:rStyle w:val="CharSectNo"/>
        </w:rPr>
        <w:lastRenderedPageBreak/>
        <w:t>19</w:t>
      </w:r>
      <w:r>
        <w:tab/>
        <w:t>Daily care responsibility for children and young people</w:t>
      </w:r>
      <w:bookmarkEnd w:id="31"/>
    </w:p>
    <w:p w14:paraId="2B894CB7" w14:textId="77777777"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4D50DC06" w14:textId="77777777" w:rsidR="00FD297F" w:rsidRDefault="00FD297F" w:rsidP="00FD297F">
      <w:pPr>
        <w:pStyle w:val="aExamHdgss"/>
      </w:pPr>
      <w:r>
        <w:t>Examples—daily care responsibilities and decisions</w:t>
      </w:r>
    </w:p>
    <w:p w14:paraId="3215C053" w14:textId="77777777" w:rsidR="00FD297F" w:rsidRDefault="00FD297F" w:rsidP="00FD297F">
      <w:pPr>
        <w:pStyle w:val="aExamINumss"/>
      </w:pPr>
      <w:r>
        <w:t>1</w:t>
      </w:r>
      <w:r>
        <w:tab/>
        <w:t>where and with whom the child or young person lives</w:t>
      </w:r>
    </w:p>
    <w:p w14:paraId="07800A72" w14:textId="77777777" w:rsidR="00FD297F" w:rsidRDefault="00FD297F" w:rsidP="00FD297F">
      <w:pPr>
        <w:pStyle w:val="aExamINumss"/>
      </w:pPr>
      <w:r>
        <w:t>2</w:t>
      </w:r>
      <w:r>
        <w:tab/>
        <w:t>people with whom the child or young person may, or must not, have contact</w:t>
      </w:r>
    </w:p>
    <w:p w14:paraId="561D662B" w14:textId="77777777" w:rsidR="00FD297F" w:rsidRDefault="00FD297F" w:rsidP="00FD297F">
      <w:pPr>
        <w:pStyle w:val="aExamINumss"/>
      </w:pPr>
      <w:r>
        <w:t>3</w:t>
      </w:r>
      <w:r>
        <w:tab/>
        <w:t>arrangements for temporary care of the child or young person by someone else</w:t>
      </w:r>
    </w:p>
    <w:p w14:paraId="40E566A6" w14:textId="77777777" w:rsidR="00FD297F" w:rsidRDefault="00FD297F" w:rsidP="00FD297F">
      <w:pPr>
        <w:pStyle w:val="aExamINumss"/>
      </w:pPr>
      <w:r>
        <w:t>4</w:t>
      </w:r>
      <w:r>
        <w:tab/>
        <w:t>everyday decisions, including, for example, about the personal appearance of the child or young person</w:t>
      </w:r>
    </w:p>
    <w:p w14:paraId="3B9FBEC7" w14:textId="77777777" w:rsidR="00FD297F" w:rsidRDefault="00FD297F" w:rsidP="00FD297F">
      <w:pPr>
        <w:pStyle w:val="aExamINumss"/>
        <w:keepNext/>
      </w:pPr>
      <w:r>
        <w:t>5</w:t>
      </w:r>
      <w:r>
        <w:tab/>
        <w:t>daily care decisions about education, training and employment</w:t>
      </w:r>
    </w:p>
    <w:p w14:paraId="7A66B547" w14:textId="77777777" w:rsidR="00FD297F" w:rsidRDefault="00FD297F" w:rsidP="00FD297F">
      <w:pPr>
        <w:pStyle w:val="Amain"/>
      </w:pPr>
      <w:r>
        <w:tab/>
        <w:t>(2)</w:t>
      </w:r>
      <w:r>
        <w:tab/>
        <w:t>A person who has daily care responsibility for a child or young person may do any of the following:</w:t>
      </w:r>
    </w:p>
    <w:p w14:paraId="51454E97" w14:textId="77777777" w:rsidR="00FD297F" w:rsidRDefault="00FD297F" w:rsidP="00FD297F">
      <w:pPr>
        <w:pStyle w:val="Apara"/>
      </w:pPr>
      <w:r>
        <w:tab/>
        <w:t>(a)</w:t>
      </w:r>
      <w:r>
        <w:tab/>
        <w:t xml:space="preserve">consent to a health care assessment of the child or young person’s physical or mental wellbeing and have access to the assessment report; </w:t>
      </w:r>
    </w:p>
    <w:p w14:paraId="6AE4E2FA" w14:textId="77777777"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69E46EC7" w14:textId="77777777"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7B7AC01A" w14:textId="77777777"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14:paraId="2F28904B" w14:textId="77777777"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14:paraId="423467FC" w14:textId="77777777" w:rsidR="00FD297F" w:rsidRDefault="00FD297F" w:rsidP="00E304D8">
      <w:pPr>
        <w:pStyle w:val="Apara"/>
        <w:keepNext/>
      </w:pPr>
      <w:r>
        <w:tab/>
        <w:t>(a)</w:t>
      </w:r>
      <w:r>
        <w:tab/>
        <w:t>a court order (under this Act or another law); and</w:t>
      </w:r>
    </w:p>
    <w:p w14:paraId="6F86071C" w14:textId="77777777" w:rsidR="00FD297F" w:rsidRDefault="00FD297F" w:rsidP="00FD297F">
      <w:pPr>
        <w:pStyle w:val="aExamHdgpar"/>
      </w:pPr>
      <w:r>
        <w:t>Examples</w:t>
      </w:r>
    </w:p>
    <w:p w14:paraId="03CBB1D7" w14:textId="77777777"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872318A" w14:textId="77777777"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FE349F6" w14:textId="77777777"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1D991924" w14:textId="77777777" w:rsidR="00FD297F" w:rsidRDefault="00FD297F" w:rsidP="00FD297F">
      <w:pPr>
        <w:pStyle w:val="Apara"/>
      </w:pPr>
      <w:r>
        <w:tab/>
        <w:t>(b)</w:t>
      </w:r>
      <w:r>
        <w:tab/>
        <w:t>if there is a care plan in force for the child or young person—the care plan.</w:t>
      </w:r>
    </w:p>
    <w:p w14:paraId="15664B74" w14:textId="77777777"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10695EA9" w14:textId="77777777" w:rsidR="00FD297F" w:rsidRDefault="00FD297F" w:rsidP="00FD297F">
      <w:pPr>
        <w:pStyle w:val="Amain"/>
      </w:pPr>
      <w:r>
        <w:tab/>
        <w:t>(5)</w:t>
      </w:r>
      <w:r>
        <w:tab/>
        <w:t>To remove any doubt, this section does not affect any right of a child or young person to consent to their own health care treatment.</w:t>
      </w:r>
    </w:p>
    <w:p w14:paraId="356131BE" w14:textId="77777777" w:rsidR="00FD297F" w:rsidRDefault="00FD297F" w:rsidP="00FD297F">
      <w:pPr>
        <w:pStyle w:val="Amain"/>
        <w:rPr>
          <w:lang w:eastAsia="en-AU"/>
        </w:rPr>
      </w:pPr>
      <w:r>
        <w:rPr>
          <w:lang w:eastAsia="en-AU"/>
        </w:rPr>
        <w:tab/>
        <w:t>(6)</w:t>
      </w:r>
      <w:r>
        <w:rPr>
          <w:lang w:eastAsia="en-AU"/>
        </w:rPr>
        <w:tab/>
        <w:t>In this section:</w:t>
      </w:r>
    </w:p>
    <w:p w14:paraId="6CBE1046" w14:textId="77777777" w:rsidR="00FD297F" w:rsidRDefault="00FD297F" w:rsidP="00FD297F">
      <w:pPr>
        <w:pStyle w:val="aDef"/>
        <w:rPr>
          <w:lang w:eastAsia="en-AU"/>
        </w:rPr>
      </w:pPr>
      <w:r w:rsidRPr="00BC672C">
        <w:rPr>
          <w:rStyle w:val="charBoldItals"/>
        </w:rPr>
        <w:t>dental therapist</w:t>
      </w:r>
      <w:r>
        <w:rPr>
          <w:lang w:eastAsia="en-AU"/>
        </w:rPr>
        <w:t>—</w:t>
      </w:r>
    </w:p>
    <w:p w14:paraId="52834DDB" w14:textId="5AE2F4D4" w:rsidR="00FD297F" w:rsidRDefault="00FD297F" w:rsidP="00FD297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124EB14A" w14:textId="77777777"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6FF4187B" w14:textId="77777777"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25C1428" w14:textId="77777777" w:rsidR="00FD297F" w:rsidRDefault="00FD297F" w:rsidP="00FD297F">
      <w:pPr>
        <w:pStyle w:val="AH5Sec"/>
      </w:pPr>
      <w:bookmarkStart w:id="32" w:name="_Toc58511497"/>
      <w:r w:rsidRPr="00A53AF7">
        <w:rPr>
          <w:rStyle w:val="CharSectNo"/>
        </w:rPr>
        <w:t>20</w:t>
      </w:r>
      <w:r>
        <w:tab/>
        <w:t>Long-term care responsibility for children and young people</w:t>
      </w:r>
      <w:bookmarkEnd w:id="32"/>
    </w:p>
    <w:p w14:paraId="217E048C" w14:textId="77777777"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14:paraId="7A81234F" w14:textId="77777777" w:rsidR="00FD297F" w:rsidRDefault="00FD297F" w:rsidP="00FD297F">
      <w:pPr>
        <w:pStyle w:val="Apara"/>
      </w:pPr>
      <w:r>
        <w:tab/>
        <w:t>(a)</w:t>
      </w:r>
      <w:r>
        <w:tab/>
        <w:t xml:space="preserve">responsibility for the long-term care, protection and development of the child or young person; and </w:t>
      </w:r>
    </w:p>
    <w:p w14:paraId="4734843C" w14:textId="77777777" w:rsidR="00FD297F" w:rsidRDefault="00FD297F" w:rsidP="00FD297F">
      <w:pPr>
        <w:pStyle w:val="Apara"/>
      </w:pPr>
      <w:r>
        <w:tab/>
        <w:t>(b)</w:t>
      </w:r>
      <w:r>
        <w:tab/>
        <w:t xml:space="preserve">all the powers, responsibilities and authority a guardian of a child or young person has by law in relation to the child or young person. </w:t>
      </w:r>
    </w:p>
    <w:p w14:paraId="44C1D96C" w14:textId="77777777" w:rsidR="00FD297F" w:rsidRDefault="00FD297F" w:rsidP="00FD297F">
      <w:pPr>
        <w:pStyle w:val="aExamHdgss"/>
      </w:pPr>
      <w:r>
        <w:t xml:space="preserve">Examples—long-term care responsibilities </w:t>
      </w:r>
    </w:p>
    <w:p w14:paraId="5BBEE617" w14:textId="77777777" w:rsidR="00FD297F" w:rsidRDefault="00FD297F" w:rsidP="00FD297F">
      <w:pPr>
        <w:pStyle w:val="aExamINumss"/>
      </w:pPr>
      <w:r>
        <w:t>1</w:t>
      </w:r>
      <w:r>
        <w:tab/>
        <w:t xml:space="preserve">administration, management and control of the child’s or young person’s property </w:t>
      </w:r>
    </w:p>
    <w:p w14:paraId="458DE2BC" w14:textId="77777777" w:rsidR="00FD297F" w:rsidRDefault="00FD297F" w:rsidP="00FD297F">
      <w:pPr>
        <w:pStyle w:val="aExamINumss"/>
      </w:pPr>
      <w:r>
        <w:t>2</w:t>
      </w:r>
      <w:r>
        <w:tab/>
        <w:t>religion and observance of racial, ethnic, religious or cultural traditions</w:t>
      </w:r>
    </w:p>
    <w:p w14:paraId="6F403317" w14:textId="77777777" w:rsidR="00FD297F" w:rsidRDefault="00FD297F" w:rsidP="00FD297F">
      <w:pPr>
        <w:pStyle w:val="aExamINumss"/>
      </w:pPr>
      <w:r>
        <w:t>3</w:t>
      </w:r>
      <w:r>
        <w:tab/>
        <w:t>obtaining or opposing the issuing of a passport for the child or young person</w:t>
      </w:r>
    </w:p>
    <w:p w14:paraId="0CF4EFAC" w14:textId="77777777" w:rsidR="00FD297F" w:rsidRDefault="00FD297F" w:rsidP="00FD297F">
      <w:pPr>
        <w:pStyle w:val="aExamINumss"/>
        <w:keepNext/>
      </w:pPr>
      <w:r>
        <w:t>4</w:t>
      </w:r>
      <w:r>
        <w:tab/>
        <w:t>long-term decisions about education, training and employment</w:t>
      </w:r>
    </w:p>
    <w:p w14:paraId="2B9B45C5" w14:textId="77777777"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7ED05773" w14:textId="77777777"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19B7E285" w14:textId="77777777"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14:paraId="3E79D904" w14:textId="77777777" w:rsidR="00FD297F" w:rsidRDefault="00FD297F" w:rsidP="00FD297F">
      <w:pPr>
        <w:pStyle w:val="Apara"/>
      </w:pPr>
      <w:r>
        <w:tab/>
        <w:t>(a)</w:t>
      </w:r>
      <w:r>
        <w:tab/>
        <w:t>a court order (under this Act or another law); and</w:t>
      </w:r>
    </w:p>
    <w:p w14:paraId="638739FB" w14:textId="77777777" w:rsidR="00FD297F" w:rsidRDefault="00FD297F" w:rsidP="00FD297F">
      <w:pPr>
        <w:pStyle w:val="Apara"/>
        <w:keepNext/>
      </w:pPr>
      <w:r>
        <w:tab/>
        <w:t>(b)</w:t>
      </w:r>
      <w:r>
        <w:tab/>
        <w:t>if there is a care plan in force for the child or young person—the care plan.</w:t>
      </w:r>
    </w:p>
    <w:p w14:paraId="55C82F9E" w14:textId="77777777"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7BD7ADA4" w14:textId="77777777"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1C2D6657" w14:textId="77777777" w:rsidR="00FD297F" w:rsidRDefault="00FD297F" w:rsidP="00FD297F">
      <w:pPr>
        <w:pStyle w:val="Amain"/>
      </w:pPr>
      <w:r>
        <w:tab/>
        <w:t>(4)</w:t>
      </w:r>
      <w:r>
        <w:tab/>
        <w:t>To remove any doubt, this section does not affect any right of a child or young person to consent to their own health care treatment.</w:t>
      </w:r>
    </w:p>
    <w:p w14:paraId="14BBD187" w14:textId="77777777" w:rsidR="00FD297F" w:rsidRDefault="00FD297F" w:rsidP="00FD297F">
      <w:pPr>
        <w:pStyle w:val="AH5Sec"/>
      </w:pPr>
      <w:bookmarkStart w:id="33" w:name="_Toc58511498"/>
      <w:r w:rsidRPr="00A53AF7">
        <w:rPr>
          <w:rStyle w:val="CharSectNo"/>
        </w:rPr>
        <w:t>21</w:t>
      </w:r>
      <w:r>
        <w:tab/>
        <w:t>Parents or people with parental responsibility who cannot be found</w:t>
      </w:r>
      <w:bookmarkEnd w:id="33"/>
    </w:p>
    <w:p w14:paraId="0461EB2F" w14:textId="77777777"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14:paraId="3B8813F6" w14:textId="77777777" w:rsidR="00FD297F" w:rsidRDefault="00FD297F" w:rsidP="00FD297F">
      <w:pPr>
        <w:pStyle w:val="Amain"/>
      </w:pPr>
      <w:r>
        <w:tab/>
        <w:t>(2)</w:t>
      </w:r>
      <w:r>
        <w:tab/>
        <w:t>The person is not required to act in relation to the parent or other person if the person cannot after reasonable inquiry find the parent or other person.</w:t>
      </w:r>
    </w:p>
    <w:p w14:paraId="6E728C72" w14:textId="77777777" w:rsidR="00FD297F" w:rsidRDefault="00FD297F" w:rsidP="00FD297F">
      <w:pPr>
        <w:pStyle w:val="PageBreak"/>
      </w:pPr>
      <w:r>
        <w:br w:type="page"/>
      </w:r>
    </w:p>
    <w:p w14:paraId="3B82E794" w14:textId="77777777" w:rsidR="00FD297F" w:rsidRPr="00A53AF7" w:rsidRDefault="00FD297F" w:rsidP="00FD297F">
      <w:pPr>
        <w:pStyle w:val="AH1Chapter"/>
      </w:pPr>
      <w:bookmarkStart w:id="34" w:name="_Toc58511499"/>
      <w:r w:rsidRPr="00A53AF7">
        <w:rPr>
          <w:rStyle w:val="CharChapNo"/>
        </w:rPr>
        <w:lastRenderedPageBreak/>
        <w:t>Chapter 2</w:t>
      </w:r>
      <w:r>
        <w:tab/>
      </w:r>
      <w:r w:rsidRPr="00A53AF7">
        <w:rPr>
          <w:rStyle w:val="CharChapText"/>
        </w:rPr>
        <w:t>Administration</w:t>
      </w:r>
      <w:bookmarkEnd w:id="34"/>
    </w:p>
    <w:p w14:paraId="27FADD7A" w14:textId="77777777" w:rsidR="00FD297F" w:rsidRDefault="00FD297F" w:rsidP="00FD297F">
      <w:pPr>
        <w:pStyle w:val="aNote"/>
        <w:jc w:val="left"/>
        <w:rPr>
          <w:rStyle w:val="charItals"/>
        </w:rPr>
      </w:pPr>
      <w:r>
        <w:rPr>
          <w:rStyle w:val="charItals"/>
        </w:rPr>
        <w:t>Notes to ch 2</w:t>
      </w:r>
    </w:p>
    <w:p w14:paraId="5E0F5A73" w14:textId="77777777"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0E0DD269" w14:textId="77777777"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434DB773" w14:textId="77777777" w:rsidR="00FD297F" w:rsidRPr="00A53AF7" w:rsidRDefault="00FD297F" w:rsidP="00FD297F">
      <w:pPr>
        <w:pStyle w:val="AH2Part"/>
      </w:pPr>
      <w:bookmarkStart w:id="35" w:name="_Toc58511500"/>
      <w:r w:rsidRPr="00A53AF7">
        <w:rPr>
          <w:rStyle w:val="CharPartNo"/>
        </w:rPr>
        <w:t>Part 2.1</w:t>
      </w:r>
      <w:r>
        <w:tab/>
      </w:r>
      <w:r w:rsidRPr="00A53AF7">
        <w:rPr>
          <w:rStyle w:val="CharPartText"/>
        </w:rPr>
        <w:t>Director</w:t>
      </w:r>
      <w:r w:rsidRPr="00A53AF7">
        <w:rPr>
          <w:rStyle w:val="CharPartText"/>
        </w:rPr>
        <w:noBreakHyphen/>
        <w:t>general</w:t>
      </w:r>
      <w:bookmarkEnd w:id="35"/>
    </w:p>
    <w:p w14:paraId="17837E30" w14:textId="77777777" w:rsidR="00FD297F" w:rsidRDefault="00FD297F" w:rsidP="00FD297F">
      <w:pPr>
        <w:pStyle w:val="aNote"/>
        <w:keepNext/>
        <w:rPr>
          <w:rStyle w:val="charItals"/>
        </w:rPr>
      </w:pPr>
      <w:r>
        <w:rPr>
          <w:rStyle w:val="charItals"/>
        </w:rPr>
        <w:t>Note to pt 2.1</w:t>
      </w:r>
    </w:p>
    <w:p w14:paraId="2A8CAEE3" w14:textId="77777777" w:rsidR="00FD297F" w:rsidRDefault="00FD297F" w:rsidP="00FD297F">
      <w:pPr>
        <w:pStyle w:val="aNote"/>
        <w:ind w:left="1083" w:firstLine="17"/>
      </w:pPr>
      <w:r>
        <w:t>For provisions applying when the director</w:t>
      </w:r>
      <w:r>
        <w:noBreakHyphen/>
        <w:t>general has parental responsibility for a child or young person, see ch 15.</w:t>
      </w:r>
    </w:p>
    <w:p w14:paraId="721DFDD3" w14:textId="77777777" w:rsidR="00FD297F" w:rsidRDefault="00FD297F" w:rsidP="00FD297F">
      <w:pPr>
        <w:pStyle w:val="Placeholder"/>
      </w:pPr>
      <w:r>
        <w:rPr>
          <w:rStyle w:val="CharDivNo"/>
        </w:rPr>
        <w:t xml:space="preserve">  </w:t>
      </w:r>
      <w:r>
        <w:rPr>
          <w:rStyle w:val="CharDivText"/>
        </w:rPr>
        <w:t xml:space="preserve">  </w:t>
      </w:r>
    </w:p>
    <w:p w14:paraId="039F6CCF" w14:textId="77777777" w:rsidR="00FD297F" w:rsidRDefault="00FD297F" w:rsidP="00FD297F">
      <w:pPr>
        <w:pStyle w:val="AH5Sec"/>
      </w:pPr>
      <w:bookmarkStart w:id="36" w:name="_Toc58511501"/>
      <w:r w:rsidRPr="00A53AF7">
        <w:rPr>
          <w:rStyle w:val="CharSectNo"/>
        </w:rPr>
        <w:t>22</w:t>
      </w:r>
      <w:r>
        <w:tab/>
        <w:t>Director</w:t>
      </w:r>
      <w:r>
        <w:noBreakHyphen/>
        <w:t>general’s functions</w:t>
      </w:r>
      <w:bookmarkEnd w:id="36"/>
    </w:p>
    <w:p w14:paraId="161DFD12" w14:textId="77777777" w:rsidR="00FD297F" w:rsidRDefault="00FD297F" w:rsidP="00FD297F">
      <w:pPr>
        <w:pStyle w:val="Amain"/>
      </w:pPr>
      <w:r>
        <w:tab/>
        <w:t>(1)</w:t>
      </w:r>
      <w:r>
        <w:tab/>
        <w:t>The director</w:t>
      </w:r>
      <w:r>
        <w:noBreakHyphen/>
        <w:t>general has the following functions:</w:t>
      </w:r>
    </w:p>
    <w:p w14:paraId="1782540A" w14:textId="77777777"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14:paraId="7DDEB575" w14:textId="77777777" w:rsidR="00FD297F" w:rsidRDefault="00FD297F" w:rsidP="00FD297F">
      <w:pPr>
        <w:pStyle w:val="Apara"/>
      </w:pPr>
      <w:r>
        <w:tab/>
        <w:t>(b)</w:t>
      </w:r>
      <w:r>
        <w:tab/>
        <w:t>supporting the community in preventing, or reducing, abuse and neglect of children and young people;</w:t>
      </w:r>
    </w:p>
    <w:p w14:paraId="63E441B0" w14:textId="77777777"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46B8E443" w14:textId="77777777"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14:paraId="3E19CAB0" w14:textId="77777777"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7E818E70" w14:textId="77777777" w:rsidR="00FD297F" w:rsidRDefault="00FD297F" w:rsidP="00FD297F">
      <w:pPr>
        <w:pStyle w:val="Apara"/>
      </w:pPr>
      <w:r>
        <w:tab/>
        <w:t>(f)</w:t>
      </w:r>
      <w:r>
        <w:tab/>
        <w:t>exercising aspects of parental responsibility for children and young people;</w:t>
      </w:r>
    </w:p>
    <w:p w14:paraId="4B4249FC" w14:textId="77777777"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14:paraId="491D2695" w14:textId="77777777"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7E5DFA64" w14:textId="77777777"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14:paraId="765BCD7A" w14:textId="77777777" w:rsidR="00FD297F" w:rsidRDefault="00FD297F" w:rsidP="00FD297F">
      <w:pPr>
        <w:pStyle w:val="Amain"/>
      </w:pPr>
      <w:r>
        <w:tab/>
        <w:t>(2)</w:t>
      </w:r>
      <w:r>
        <w:tab/>
        <w:t>The director</w:t>
      </w:r>
      <w:r>
        <w:noBreakHyphen/>
        <w:t>general has all the functions of an authorised person.</w:t>
      </w:r>
    </w:p>
    <w:p w14:paraId="3AE6CAF7" w14:textId="4FD74BEC"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43053322" w14:textId="77777777" w:rsidR="00FD297F" w:rsidRDefault="00FD297F" w:rsidP="00FD297F">
      <w:pPr>
        <w:pStyle w:val="AH5Sec"/>
      </w:pPr>
      <w:bookmarkStart w:id="37" w:name="_Toc58511502"/>
      <w:r w:rsidRPr="00A53AF7">
        <w:rPr>
          <w:rStyle w:val="CharSectNo"/>
        </w:rPr>
        <w:t>23</w:t>
      </w:r>
      <w:r>
        <w:tab/>
        <w:t>Director</w:t>
      </w:r>
      <w:r>
        <w:noBreakHyphen/>
        <w:t>general instructions</w:t>
      </w:r>
      <w:bookmarkEnd w:id="37"/>
    </w:p>
    <w:p w14:paraId="39876B2E" w14:textId="77777777"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14:paraId="1B2796A9" w14:textId="77777777" w:rsidR="00FD297F" w:rsidRDefault="00FD297F" w:rsidP="00FD297F">
      <w:pPr>
        <w:pStyle w:val="Amain"/>
      </w:pPr>
      <w:r>
        <w:tab/>
        <w:t>(2)</w:t>
      </w:r>
      <w:r>
        <w:tab/>
        <w:t>A person exercising an administrative function under this Act must comply with the instructions.</w:t>
      </w:r>
    </w:p>
    <w:p w14:paraId="58CB87CB" w14:textId="77777777" w:rsidR="00FD297F" w:rsidRDefault="00FD297F" w:rsidP="00FD297F">
      <w:pPr>
        <w:pStyle w:val="AH5Sec"/>
      </w:pPr>
      <w:bookmarkStart w:id="38" w:name="_Toc58511503"/>
      <w:r w:rsidRPr="00A53AF7">
        <w:rPr>
          <w:rStyle w:val="CharSectNo"/>
        </w:rPr>
        <w:lastRenderedPageBreak/>
        <w:t>24</w:t>
      </w:r>
      <w:r>
        <w:tab/>
        <w:t>Ministerial directions to director</w:t>
      </w:r>
      <w:r>
        <w:noBreakHyphen/>
        <w:t>general</w:t>
      </w:r>
      <w:bookmarkEnd w:id="38"/>
    </w:p>
    <w:p w14:paraId="13254BA5" w14:textId="77777777" w:rsidR="00FD297F" w:rsidRDefault="00FD297F" w:rsidP="00C34076">
      <w:pPr>
        <w:pStyle w:val="Amain"/>
        <w:keepNext/>
      </w:pPr>
      <w:r>
        <w:tab/>
        <w:t>(1)</w:t>
      </w:r>
      <w:r>
        <w:tab/>
        <w:t>The Minister may give directions to the director</w:t>
      </w:r>
      <w:r>
        <w:noBreakHyphen/>
        <w:t>general about the exercise of functions under this Act.</w:t>
      </w:r>
    </w:p>
    <w:p w14:paraId="18D3A4B4" w14:textId="77777777" w:rsidR="00FD297F" w:rsidRDefault="00FD297F" w:rsidP="00FD297F">
      <w:pPr>
        <w:pStyle w:val="aExamHdgss"/>
      </w:pPr>
      <w:r>
        <w:t>Example—direction</w:t>
      </w:r>
    </w:p>
    <w:p w14:paraId="0A6243DE" w14:textId="77777777"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76D25125" w14:textId="77777777" w:rsidR="00FD297F" w:rsidRDefault="00FD297F" w:rsidP="00FD297F">
      <w:pPr>
        <w:pStyle w:val="Amain"/>
      </w:pPr>
      <w:r>
        <w:tab/>
        <w:t>(2)</w:t>
      </w:r>
      <w:r>
        <w:tab/>
        <w:t>The director</w:t>
      </w:r>
      <w:r>
        <w:noBreakHyphen/>
        <w:t>general must comply with a direction under this section.</w:t>
      </w:r>
    </w:p>
    <w:p w14:paraId="7D7FECCD" w14:textId="77777777" w:rsidR="00FD297F" w:rsidRDefault="00FD297F" w:rsidP="00FD297F">
      <w:pPr>
        <w:pStyle w:val="Amain"/>
        <w:keepNext/>
      </w:pPr>
      <w:r>
        <w:tab/>
        <w:t>(3)</w:t>
      </w:r>
      <w:r>
        <w:tab/>
        <w:t>A direction is a notifiable instrument.</w:t>
      </w:r>
    </w:p>
    <w:p w14:paraId="2FAC781F" w14:textId="11886D96" w:rsidR="00FD297F" w:rsidRDefault="00FD297F" w:rsidP="00FD297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06891CA6" w14:textId="77777777" w:rsidR="00FD297F" w:rsidRDefault="00FD297F" w:rsidP="00FD297F">
      <w:pPr>
        <w:pStyle w:val="AH5Sec"/>
      </w:pPr>
      <w:bookmarkStart w:id="39" w:name="_Toc58511504"/>
      <w:r w:rsidRPr="00A53AF7">
        <w:rPr>
          <w:rStyle w:val="CharSectNo"/>
        </w:rPr>
        <w:t>25</w:t>
      </w:r>
      <w:r>
        <w:tab/>
        <w:t>Director</w:t>
      </w:r>
      <w:r>
        <w:noBreakHyphen/>
        <w:t>general may ask for assistance, etc</w:t>
      </w:r>
      <w:bookmarkEnd w:id="39"/>
    </w:p>
    <w:p w14:paraId="551CC88C" w14:textId="77777777"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C467E32" w14:textId="77777777" w:rsidR="00FD297F" w:rsidRDefault="00FD297F" w:rsidP="00FD297F">
      <w:pPr>
        <w:pStyle w:val="Amain"/>
      </w:pPr>
      <w:r>
        <w:tab/>
        <w:t>(2)</w:t>
      </w:r>
      <w:r>
        <w:tab/>
        <w:t>A territory entity or a government school or school-related institution that receives a request under subsection (1) must comply with the request promptly.</w:t>
      </w:r>
    </w:p>
    <w:p w14:paraId="47642E1D" w14:textId="77777777" w:rsidR="00FD297F" w:rsidRDefault="00FD297F" w:rsidP="00FD297F">
      <w:pPr>
        <w:pStyle w:val="Amain"/>
      </w:pPr>
      <w:r>
        <w:tab/>
        <w:t>(3)</w:t>
      </w:r>
      <w:r>
        <w:tab/>
        <w:t>In this section:</w:t>
      </w:r>
    </w:p>
    <w:p w14:paraId="6949E23A" w14:textId="77777777" w:rsidR="00FD297F" w:rsidRDefault="00FD297F" w:rsidP="00FD297F">
      <w:pPr>
        <w:pStyle w:val="aDef"/>
        <w:keepNext/>
      </w:pPr>
      <w:r>
        <w:rPr>
          <w:rStyle w:val="charBoldItals"/>
        </w:rPr>
        <w:t>ACT education provider</w:t>
      </w:r>
      <w:r>
        <w:t xml:space="preserve"> means any of the following:</w:t>
      </w:r>
    </w:p>
    <w:p w14:paraId="5278C727" w14:textId="39E0C698" w:rsidR="00FD297F" w:rsidRDefault="00FD297F" w:rsidP="00FD297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7E7CF536" w14:textId="7F2F8A69" w:rsidR="00FD297F" w:rsidRDefault="00FD297F" w:rsidP="00FD297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1AD814DA" w14:textId="5DDDCC23" w:rsidR="00FD297F" w:rsidRPr="004A3544" w:rsidRDefault="00FD297F" w:rsidP="00FD297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6EA4A8F6" w14:textId="20ED4D6F"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3DF2E74B" w14:textId="77777777" w:rsidR="00FD297F" w:rsidRDefault="00FD297F" w:rsidP="00FD297F">
      <w:pPr>
        <w:pStyle w:val="aDef"/>
        <w:keepNext/>
      </w:pPr>
      <w:r>
        <w:rPr>
          <w:rStyle w:val="charBoldItals"/>
        </w:rPr>
        <w:lastRenderedPageBreak/>
        <w:t>territory entity</w:t>
      </w:r>
      <w:r>
        <w:t xml:space="preserve"> means any of the following:</w:t>
      </w:r>
    </w:p>
    <w:p w14:paraId="2AA000E3" w14:textId="77777777" w:rsidR="00FD297F" w:rsidRDefault="00FD297F" w:rsidP="00FD297F">
      <w:pPr>
        <w:pStyle w:val="aDefpara"/>
      </w:pPr>
      <w:r>
        <w:tab/>
        <w:t>(a)</w:t>
      </w:r>
      <w:r>
        <w:tab/>
        <w:t>an administrative unit;</w:t>
      </w:r>
    </w:p>
    <w:p w14:paraId="574ED9BB" w14:textId="77777777" w:rsidR="00FD297F" w:rsidRDefault="00FD297F" w:rsidP="00FD297F">
      <w:pPr>
        <w:pStyle w:val="aDefpara"/>
      </w:pPr>
      <w:r>
        <w:tab/>
        <w:t>(b)</w:t>
      </w:r>
      <w:r>
        <w:tab/>
        <w:t>a territory authority (other than the legal aid commission or the human rights commission);</w:t>
      </w:r>
    </w:p>
    <w:p w14:paraId="0703CFE7" w14:textId="77777777" w:rsidR="00FD297F" w:rsidRDefault="00FD297F" w:rsidP="00FD297F">
      <w:pPr>
        <w:pStyle w:val="aDefpara"/>
      </w:pPr>
      <w:r>
        <w:tab/>
        <w:t>(c)</w:t>
      </w:r>
      <w:r>
        <w:tab/>
        <w:t>a territory instrumentality;</w:t>
      </w:r>
    </w:p>
    <w:p w14:paraId="384B72C9" w14:textId="77777777" w:rsidR="00FD297F" w:rsidRDefault="00FD297F" w:rsidP="00FD297F">
      <w:pPr>
        <w:pStyle w:val="aDefpara"/>
      </w:pPr>
      <w:r>
        <w:tab/>
        <w:t>(d)</w:t>
      </w:r>
      <w:r>
        <w:tab/>
        <w:t>a public employee (other than a judge or magistrate);</w:t>
      </w:r>
    </w:p>
    <w:p w14:paraId="417F66C1" w14:textId="77777777" w:rsidR="00FD297F" w:rsidRDefault="00FD297F" w:rsidP="00FD297F">
      <w:pPr>
        <w:pStyle w:val="aDefpara"/>
      </w:pPr>
      <w:r>
        <w:tab/>
        <w:t>(e)</w:t>
      </w:r>
      <w:r>
        <w:tab/>
        <w:t>a police officer.</w:t>
      </w:r>
    </w:p>
    <w:p w14:paraId="4F95DCDE" w14:textId="77777777" w:rsidR="00FD297F" w:rsidRDefault="00FD297F" w:rsidP="00FD297F">
      <w:pPr>
        <w:pStyle w:val="AH5Sec"/>
      </w:pPr>
      <w:bookmarkStart w:id="40" w:name="_Toc58511505"/>
      <w:r w:rsidRPr="00A53AF7">
        <w:rPr>
          <w:rStyle w:val="CharSectNo"/>
        </w:rPr>
        <w:t>26</w:t>
      </w:r>
      <w:r>
        <w:tab/>
        <w:t>Director</w:t>
      </w:r>
      <w:r>
        <w:noBreakHyphen/>
        <w:t>general must give identity cards</w:t>
      </w:r>
      <w:bookmarkEnd w:id="40"/>
    </w:p>
    <w:p w14:paraId="434719EC" w14:textId="77777777"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19BA5472" w14:textId="4AC05252" w:rsidR="00FD297F" w:rsidRDefault="00FD297F" w:rsidP="00FD297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36C.</w:t>
      </w:r>
    </w:p>
    <w:p w14:paraId="1C46477F" w14:textId="77777777"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4F31A1D0" w14:textId="77777777"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14:paraId="3E1977C3" w14:textId="77777777" w:rsidR="00FD297F" w:rsidRDefault="00FD297F" w:rsidP="00FD297F">
      <w:pPr>
        <w:pStyle w:val="Amain"/>
      </w:pPr>
      <w:r>
        <w:tab/>
        <w:t>(4)</w:t>
      </w:r>
      <w:r>
        <w:tab/>
        <w:t>The identity card must show—</w:t>
      </w:r>
    </w:p>
    <w:p w14:paraId="72144D74" w14:textId="77777777" w:rsidR="00FD297F" w:rsidRDefault="00FD297F" w:rsidP="00FD297F">
      <w:pPr>
        <w:pStyle w:val="Apara"/>
      </w:pPr>
      <w:r>
        <w:tab/>
        <w:t>(a)</w:t>
      </w:r>
      <w:r>
        <w:tab/>
        <w:t>a recent photograph of the person; and</w:t>
      </w:r>
    </w:p>
    <w:p w14:paraId="0FEC3E46" w14:textId="77777777" w:rsidR="00FD297F" w:rsidRDefault="00FD297F" w:rsidP="00FD297F">
      <w:pPr>
        <w:pStyle w:val="Apara"/>
      </w:pPr>
      <w:r>
        <w:tab/>
        <w:t>(b)</w:t>
      </w:r>
      <w:r>
        <w:tab/>
        <w:t>the card’s date of issue and expiry; and</w:t>
      </w:r>
    </w:p>
    <w:p w14:paraId="751DC2E4" w14:textId="77777777" w:rsidR="00FD297F" w:rsidRDefault="00FD297F" w:rsidP="00FD297F">
      <w:pPr>
        <w:pStyle w:val="Apara"/>
      </w:pPr>
      <w:r>
        <w:tab/>
        <w:t>(c)</w:t>
      </w:r>
      <w:r>
        <w:tab/>
        <w:t>anything else prescribed by regulation.</w:t>
      </w:r>
    </w:p>
    <w:p w14:paraId="11CA9F44" w14:textId="77777777" w:rsidR="00FD297F" w:rsidRDefault="00FD297F" w:rsidP="00FD297F">
      <w:pPr>
        <w:pStyle w:val="Amain"/>
        <w:keepNext/>
      </w:pPr>
      <w:r>
        <w:lastRenderedPageBreak/>
        <w:tab/>
        <w:t>(5)</w:t>
      </w:r>
      <w:r>
        <w:tab/>
        <w:t>A person commits an offence if the person—</w:t>
      </w:r>
    </w:p>
    <w:p w14:paraId="254C9FB0" w14:textId="77777777" w:rsidR="00FD297F" w:rsidRDefault="00FD297F" w:rsidP="00FD297F">
      <w:pPr>
        <w:pStyle w:val="Apara"/>
        <w:keepNext/>
      </w:pPr>
      <w:r>
        <w:tab/>
        <w:t>(a)</w:t>
      </w:r>
      <w:r>
        <w:tab/>
        <w:t>stops being an authorised person; and</w:t>
      </w:r>
    </w:p>
    <w:p w14:paraId="0796EE52" w14:textId="77777777"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444168ED" w14:textId="77777777" w:rsidR="00FD297F" w:rsidRDefault="00FD297F" w:rsidP="00FD297F">
      <w:pPr>
        <w:pStyle w:val="Penalty"/>
      </w:pPr>
      <w:r>
        <w:t>Maximum penalty:  1 penalty unit.</w:t>
      </w:r>
    </w:p>
    <w:p w14:paraId="1C631B39" w14:textId="77777777" w:rsidR="00FD297F" w:rsidRDefault="00FD297F" w:rsidP="00FD297F">
      <w:pPr>
        <w:pStyle w:val="Amain"/>
      </w:pPr>
      <w:r>
        <w:tab/>
        <w:t>(6)</w:t>
      </w:r>
      <w:r>
        <w:tab/>
        <w:t>An offence against this section is a strict liability offence.</w:t>
      </w:r>
    </w:p>
    <w:p w14:paraId="21182C5B" w14:textId="77777777" w:rsidR="00FD297F" w:rsidRDefault="00FD297F" w:rsidP="00FD297F">
      <w:pPr>
        <w:pStyle w:val="PageBreak"/>
      </w:pPr>
      <w:r>
        <w:br w:type="page"/>
      </w:r>
    </w:p>
    <w:p w14:paraId="376A5FF3" w14:textId="77777777" w:rsidR="00FD297F" w:rsidRPr="00A53AF7" w:rsidRDefault="00FD297F" w:rsidP="00FD297F">
      <w:pPr>
        <w:pStyle w:val="AH2Part"/>
      </w:pPr>
      <w:bookmarkStart w:id="41" w:name="_Toc58511506"/>
      <w:r w:rsidRPr="00A53AF7">
        <w:rPr>
          <w:rStyle w:val="CharPartNo"/>
        </w:rPr>
        <w:lastRenderedPageBreak/>
        <w:t>Part 2.2</w:t>
      </w:r>
      <w:r w:rsidRPr="0039267F">
        <w:tab/>
      </w:r>
      <w:r w:rsidRPr="00A53AF7">
        <w:rPr>
          <w:rStyle w:val="CharPartText"/>
        </w:rPr>
        <w:t>Children and Youth Services Council</w:t>
      </w:r>
      <w:bookmarkEnd w:id="41"/>
    </w:p>
    <w:p w14:paraId="06EFAC4C" w14:textId="77777777" w:rsidR="00FD297F" w:rsidRPr="0039267F" w:rsidRDefault="00FD297F" w:rsidP="00FD297F">
      <w:pPr>
        <w:pStyle w:val="AH5Sec"/>
      </w:pPr>
      <w:bookmarkStart w:id="42" w:name="_Toc58511507"/>
      <w:r w:rsidRPr="00A53AF7">
        <w:rPr>
          <w:rStyle w:val="CharSectNo"/>
        </w:rPr>
        <w:t>27</w:t>
      </w:r>
      <w:r w:rsidRPr="0039267F">
        <w:tab/>
        <w:t>Establishment of council</w:t>
      </w:r>
      <w:bookmarkEnd w:id="42"/>
    </w:p>
    <w:p w14:paraId="33B189DF" w14:textId="77777777"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3D02F492" w14:textId="77777777" w:rsidR="00FD297F" w:rsidRPr="0039267F" w:rsidRDefault="00FD297F" w:rsidP="00FD297F">
      <w:pPr>
        <w:pStyle w:val="Amain"/>
      </w:pPr>
      <w:r w:rsidRPr="0039267F">
        <w:tab/>
        <w:t>(2)</w:t>
      </w:r>
      <w:r w:rsidRPr="0039267F">
        <w:tab/>
        <w:t>The instrument establishing the council is a notifiable instrument.</w:t>
      </w:r>
    </w:p>
    <w:p w14:paraId="356D6699" w14:textId="4F22FA11"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4105C217" w14:textId="77777777" w:rsidR="00FD297F" w:rsidRPr="0039267F" w:rsidRDefault="00FD297F" w:rsidP="00FD297F">
      <w:pPr>
        <w:pStyle w:val="AH5Sec"/>
      </w:pPr>
      <w:bookmarkStart w:id="43" w:name="_Toc58511508"/>
      <w:r w:rsidRPr="00A53AF7">
        <w:rPr>
          <w:rStyle w:val="CharSectNo"/>
        </w:rPr>
        <w:t>28</w:t>
      </w:r>
      <w:r w:rsidRPr="0039267F">
        <w:tab/>
        <w:t>Council members</w:t>
      </w:r>
      <w:bookmarkEnd w:id="43"/>
    </w:p>
    <w:p w14:paraId="14F3C346" w14:textId="77777777" w:rsidR="00FD297F" w:rsidRPr="0039267F" w:rsidRDefault="00FD297F" w:rsidP="00FD297F">
      <w:pPr>
        <w:pStyle w:val="Amain"/>
      </w:pPr>
      <w:r w:rsidRPr="0039267F">
        <w:tab/>
        <w:t>(1)</w:t>
      </w:r>
      <w:r w:rsidRPr="0039267F">
        <w:tab/>
        <w:t>A Children and Youth Services Council must have at least 5, but not more than 10, members.</w:t>
      </w:r>
    </w:p>
    <w:p w14:paraId="669722E1" w14:textId="77777777" w:rsidR="00FD297F" w:rsidRPr="0039267F" w:rsidRDefault="00FD297F" w:rsidP="00FD297F">
      <w:pPr>
        <w:pStyle w:val="Amain"/>
      </w:pPr>
      <w:r w:rsidRPr="0039267F">
        <w:tab/>
        <w:t>(2)</w:t>
      </w:r>
      <w:r w:rsidRPr="0039267F">
        <w:tab/>
        <w:t>The Minister must appoint the members.</w:t>
      </w:r>
    </w:p>
    <w:p w14:paraId="4F21F265" w14:textId="0BE035B2"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645CF2AB" w14:textId="3378A723"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CD66C20" w14:textId="36B0A968"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28FEF7F2" w14:textId="77777777" w:rsidR="00FD297F" w:rsidRDefault="00FD297F" w:rsidP="00FD297F">
      <w:pPr>
        <w:pStyle w:val="PageBreak"/>
      </w:pPr>
      <w:r>
        <w:br w:type="page"/>
      </w:r>
    </w:p>
    <w:p w14:paraId="587ABD1A" w14:textId="77777777" w:rsidR="00FD297F" w:rsidRPr="00A53AF7" w:rsidRDefault="00FD297F" w:rsidP="00FD297F">
      <w:pPr>
        <w:pStyle w:val="AH2Part"/>
      </w:pPr>
      <w:bookmarkStart w:id="44" w:name="_Toc58511509"/>
      <w:r w:rsidRPr="00A53AF7">
        <w:rPr>
          <w:rStyle w:val="CharPartNo"/>
        </w:rPr>
        <w:lastRenderedPageBreak/>
        <w:t>Part 2.3</w:t>
      </w:r>
      <w:r w:rsidRPr="00886F3A">
        <w:tab/>
      </w:r>
      <w:r w:rsidRPr="00A53AF7">
        <w:rPr>
          <w:rStyle w:val="CharPartText"/>
        </w:rPr>
        <w:t>Official visitors</w:t>
      </w:r>
      <w:bookmarkEnd w:id="44"/>
    </w:p>
    <w:p w14:paraId="77B58581" w14:textId="325FBD65"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09CF97C2" w14:textId="1DF19187" w:rsidR="00FD297F" w:rsidRPr="00886F3A" w:rsidRDefault="00FD297F" w:rsidP="00FD297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7BFDA48C" w14:textId="64CC7BD9"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4C9E7C1B" w14:textId="77777777" w:rsidR="00FD297F" w:rsidRPr="00886F3A" w:rsidRDefault="00FD297F" w:rsidP="00FD297F">
      <w:pPr>
        <w:pStyle w:val="AH5Sec"/>
      </w:pPr>
      <w:bookmarkStart w:id="45" w:name="_Toc58511510"/>
      <w:r w:rsidRPr="00A53AF7">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770BEB5A" w14:textId="77777777" w:rsidR="00FD297F" w:rsidRPr="00886F3A" w:rsidRDefault="00FD297F" w:rsidP="00FD297F">
      <w:pPr>
        <w:pStyle w:val="Amainreturn"/>
        <w:keepNext/>
      </w:pPr>
      <w:r w:rsidRPr="00886F3A">
        <w:t>In this Act:</w:t>
      </w:r>
    </w:p>
    <w:p w14:paraId="1F50C9D8" w14:textId="77777777" w:rsidR="00FD297F" w:rsidRPr="00886F3A" w:rsidRDefault="00FD297F" w:rsidP="00FD297F">
      <w:pPr>
        <w:pStyle w:val="aDef"/>
      </w:pPr>
      <w:r w:rsidRPr="00886F3A">
        <w:rPr>
          <w:b/>
          <w:i/>
        </w:rPr>
        <w:t>entitled person</w:t>
      </w:r>
      <w:r w:rsidRPr="00886F3A">
        <w:t>—</w:t>
      </w:r>
    </w:p>
    <w:p w14:paraId="795C178A" w14:textId="77777777" w:rsidR="00FD297F" w:rsidRPr="00886F3A" w:rsidRDefault="00FD297F" w:rsidP="00FD297F">
      <w:pPr>
        <w:pStyle w:val="aDefpara"/>
      </w:pPr>
      <w:r w:rsidRPr="00886F3A">
        <w:tab/>
        <w:t>(a)</w:t>
      </w:r>
      <w:r w:rsidRPr="00886F3A">
        <w:tab/>
        <w:t>means a child or young person who is—</w:t>
      </w:r>
    </w:p>
    <w:p w14:paraId="5D00128D" w14:textId="77777777" w:rsidR="00FD297F" w:rsidRPr="00886F3A" w:rsidRDefault="00FD297F" w:rsidP="00FD297F">
      <w:pPr>
        <w:pStyle w:val="aDefsubpara"/>
      </w:pPr>
      <w:r w:rsidRPr="00886F3A">
        <w:tab/>
        <w:t>(i)</w:t>
      </w:r>
      <w:r w:rsidRPr="00886F3A">
        <w:tab/>
        <w:t>detained in a detention place; or</w:t>
      </w:r>
    </w:p>
    <w:p w14:paraId="66D48A28" w14:textId="77777777" w:rsidR="00FD297F" w:rsidRPr="00886F3A" w:rsidRDefault="00FD297F" w:rsidP="00FD297F">
      <w:pPr>
        <w:pStyle w:val="aDefsubpara"/>
      </w:pPr>
      <w:r w:rsidRPr="00886F3A">
        <w:tab/>
        <w:t>(ii)</w:t>
      </w:r>
      <w:r w:rsidRPr="00886F3A">
        <w:tab/>
        <w:t>confined at a therapeutic protection place; or</w:t>
      </w:r>
    </w:p>
    <w:p w14:paraId="02C4FFB2" w14:textId="77777777" w:rsidR="00FD297F" w:rsidRPr="00886F3A" w:rsidRDefault="00FD297F" w:rsidP="00FD297F">
      <w:pPr>
        <w:pStyle w:val="aDefsubpara"/>
      </w:pPr>
      <w:r w:rsidRPr="00886F3A">
        <w:tab/>
        <w:t>(iii)</w:t>
      </w:r>
      <w:r w:rsidRPr="00886F3A">
        <w:tab/>
        <w:t>accommodated in a place of care; and</w:t>
      </w:r>
    </w:p>
    <w:p w14:paraId="5A91F700" w14:textId="77777777" w:rsidR="00FD297F" w:rsidRPr="00886F3A" w:rsidRDefault="00FD297F" w:rsidP="00FD297F">
      <w:pPr>
        <w:pStyle w:val="aDefpara"/>
      </w:pPr>
      <w:r w:rsidRPr="00886F3A">
        <w:tab/>
        <w:t>(b)</w:t>
      </w:r>
      <w:r w:rsidRPr="00886F3A">
        <w:tab/>
        <w:t>includes—</w:t>
      </w:r>
    </w:p>
    <w:p w14:paraId="2CBDA2B4" w14:textId="77777777" w:rsidR="00FD297F" w:rsidRPr="00886F3A" w:rsidRDefault="00FD297F" w:rsidP="00FD297F">
      <w:pPr>
        <w:pStyle w:val="Asubpara"/>
      </w:pPr>
      <w:r w:rsidRPr="00886F3A">
        <w:tab/>
        <w:t>(i)</w:t>
      </w:r>
      <w:r w:rsidRPr="00886F3A">
        <w:tab/>
        <w:t>a young detainee who is 18 years old or older; and</w:t>
      </w:r>
    </w:p>
    <w:p w14:paraId="0217ACDC" w14:textId="77777777" w:rsidR="00FD297F" w:rsidRPr="00886F3A" w:rsidRDefault="00FD297F" w:rsidP="00FD297F">
      <w:pPr>
        <w:pStyle w:val="Asubpara"/>
      </w:pPr>
      <w:r w:rsidRPr="00886F3A">
        <w:tab/>
        <w:t>(ii)</w:t>
      </w:r>
      <w:r w:rsidRPr="00886F3A">
        <w:tab/>
        <w:t>a person prescribed by regulation.</w:t>
      </w:r>
    </w:p>
    <w:p w14:paraId="614F22C0" w14:textId="77777777" w:rsidR="00FD297F" w:rsidRPr="00886F3A" w:rsidRDefault="00FD297F" w:rsidP="00FD297F">
      <w:pPr>
        <w:pStyle w:val="aDef"/>
      </w:pPr>
      <w:r w:rsidRPr="00886F3A">
        <w:rPr>
          <w:b/>
          <w:i/>
        </w:rPr>
        <w:t>visitable place</w:t>
      </w:r>
      <w:r w:rsidRPr="00886F3A">
        <w:t xml:space="preserve"> means—</w:t>
      </w:r>
    </w:p>
    <w:p w14:paraId="33F50DC0" w14:textId="77777777" w:rsidR="00FD297F" w:rsidRPr="00886F3A" w:rsidRDefault="00FD297F" w:rsidP="00FD297F">
      <w:pPr>
        <w:pStyle w:val="aDefpara"/>
      </w:pPr>
      <w:r w:rsidRPr="00886F3A">
        <w:tab/>
        <w:t>(a)</w:t>
      </w:r>
      <w:r w:rsidRPr="00886F3A">
        <w:tab/>
        <w:t>a detention place; or</w:t>
      </w:r>
    </w:p>
    <w:p w14:paraId="5B1D3BBE" w14:textId="77777777"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14:paraId="0B89BC52" w14:textId="77777777" w:rsidR="00FD297F" w:rsidRPr="00886F3A" w:rsidRDefault="00FD297F" w:rsidP="00FD297F">
      <w:pPr>
        <w:pStyle w:val="aDefpara"/>
      </w:pPr>
      <w:r w:rsidRPr="00886F3A">
        <w:tab/>
        <w:t>(c)</w:t>
      </w:r>
      <w:r w:rsidRPr="00886F3A">
        <w:tab/>
        <w:t>a therapeutic protection place; or</w:t>
      </w:r>
    </w:p>
    <w:p w14:paraId="3E0A5687" w14:textId="77777777" w:rsidR="00FD297F" w:rsidRPr="00886F3A" w:rsidRDefault="00FD297F" w:rsidP="00FD297F">
      <w:pPr>
        <w:pStyle w:val="aDefpara"/>
      </w:pPr>
      <w:r w:rsidRPr="00886F3A">
        <w:tab/>
        <w:t>(d)</w:t>
      </w:r>
      <w:r w:rsidRPr="00886F3A">
        <w:tab/>
        <w:t>a place of care.</w:t>
      </w:r>
    </w:p>
    <w:p w14:paraId="2DA6507C" w14:textId="77777777" w:rsidR="00FD297F" w:rsidRPr="00886F3A" w:rsidRDefault="00FD297F" w:rsidP="00FD297F">
      <w:pPr>
        <w:pStyle w:val="AH5Sec"/>
      </w:pPr>
      <w:bookmarkStart w:id="46" w:name="_Toc58511511"/>
      <w:r w:rsidRPr="00A53AF7">
        <w:rPr>
          <w:rStyle w:val="CharSectNo"/>
        </w:rPr>
        <w:lastRenderedPageBreak/>
        <w:t>38</w:t>
      </w:r>
      <w:r w:rsidRPr="00886F3A">
        <w:tab/>
        <w:t>Appointment of official visitors—additional suitability requirement</w:t>
      </w:r>
      <w:bookmarkEnd w:id="46"/>
    </w:p>
    <w:p w14:paraId="606A7DE9" w14:textId="77777777"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14:paraId="706D3DD1" w14:textId="77777777" w:rsidR="00FD297F" w:rsidRPr="00886F3A" w:rsidRDefault="00FD297F" w:rsidP="00FD297F">
      <w:pPr>
        <w:pStyle w:val="aNote"/>
      </w:pPr>
      <w:r w:rsidRPr="00886F3A">
        <w:rPr>
          <w:i/>
        </w:rPr>
        <w:t>Note</w:t>
      </w:r>
      <w:r w:rsidRPr="00886F3A">
        <w:rPr>
          <w:i/>
        </w:rPr>
        <w:tab/>
      </w:r>
      <w:r w:rsidRPr="00886F3A">
        <w:t>Suitable entities are dealt with in pt 2.4.</w:t>
      </w:r>
    </w:p>
    <w:p w14:paraId="29E96387" w14:textId="77777777" w:rsidR="00FD297F" w:rsidRPr="00886F3A" w:rsidRDefault="00FD297F" w:rsidP="00FD297F">
      <w:pPr>
        <w:pStyle w:val="AH5Sec"/>
      </w:pPr>
      <w:bookmarkStart w:id="47" w:name="_Toc58511512"/>
      <w:r w:rsidRPr="00A53AF7">
        <w:rPr>
          <w:rStyle w:val="CharSectNo"/>
        </w:rPr>
        <w:t>39</w:t>
      </w:r>
      <w:r w:rsidRPr="00886F3A">
        <w:tab/>
        <w:t>Request for sensitive information by official visitors</w:t>
      </w:r>
      <w:bookmarkEnd w:id="47"/>
    </w:p>
    <w:p w14:paraId="799BFB65" w14:textId="77777777" w:rsidR="00FD297F" w:rsidRPr="00886F3A" w:rsidRDefault="00FD297F" w:rsidP="00FD297F">
      <w:pPr>
        <w:pStyle w:val="Amain"/>
      </w:pPr>
      <w:r w:rsidRPr="00886F3A">
        <w:tab/>
        <w:t>(1)</w:t>
      </w:r>
      <w:r w:rsidRPr="00886F3A">
        <w:tab/>
        <w:t>This section applies if—</w:t>
      </w:r>
    </w:p>
    <w:p w14:paraId="70084B39" w14:textId="13B8111F"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2" w:tooltip="A2012-33" w:history="1">
        <w:r w:rsidR="00740EF4" w:rsidRPr="00490675">
          <w:rPr>
            <w:rStyle w:val="charCitHyperlinkItal"/>
          </w:rPr>
          <w:t>Official Visitor Act 2012</w:t>
        </w:r>
      </w:hyperlink>
      <w:r w:rsidR="00740EF4" w:rsidRPr="00490675">
        <w:t>, section 22; and</w:t>
      </w:r>
    </w:p>
    <w:p w14:paraId="093ABB87" w14:textId="77777777"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14:paraId="2D38DA39" w14:textId="77777777" w:rsidR="00FD297F" w:rsidRPr="00886F3A" w:rsidRDefault="00FD297F" w:rsidP="00FD297F">
      <w:pPr>
        <w:pStyle w:val="Apara"/>
      </w:pPr>
      <w:r w:rsidRPr="00886F3A">
        <w:tab/>
        <w:t>(c)</w:t>
      </w:r>
      <w:r w:rsidRPr="00886F3A">
        <w:tab/>
        <w:t>the request involves giving sensitive information.</w:t>
      </w:r>
    </w:p>
    <w:p w14:paraId="79188EAD" w14:textId="17758B36"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3E26781C" w14:textId="77777777"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4DAAE59" w14:textId="77777777" w:rsidR="00FD297F" w:rsidRPr="00886F3A" w:rsidRDefault="00FD297F" w:rsidP="00FD297F">
      <w:pPr>
        <w:pStyle w:val="Amain"/>
      </w:pPr>
      <w:r w:rsidRPr="00886F3A">
        <w:tab/>
        <w:t>(3)</w:t>
      </w:r>
      <w:r w:rsidRPr="00886F3A">
        <w:tab/>
        <w:t>In this section:</w:t>
      </w:r>
    </w:p>
    <w:p w14:paraId="345F86EA" w14:textId="136A4BE5" w:rsidR="00FD297F" w:rsidRPr="00886F3A" w:rsidRDefault="00FD297F" w:rsidP="00FD297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 2012</w:t>
        </w:r>
      </w:hyperlink>
      <w:r w:rsidRPr="00886F3A">
        <w:t>, dictionary.</w:t>
      </w:r>
    </w:p>
    <w:p w14:paraId="4FC79F24" w14:textId="77777777" w:rsidR="00FD297F" w:rsidRDefault="00FD297F" w:rsidP="00FD297F">
      <w:pPr>
        <w:pStyle w:val="PageBreak"/>
      </w:pPr>
      <w:r>
        <w:br w:type="page"/>
      </w:r>
    </w:p>
    <w:p w14:paraId="383103A4" w14:textId="77777777" w:rsidR="00FD297F" w:rsidRPr="00A53AF7" w:rsidRDefault="00FD297F" w:rsidP="00FD297F">
      <w:pPr>
        <w:pStyle w:val="AH2Part"/>
      </w:pPr>
      <w:bookmarkStart w:id="48" w:name="_Toc58511513"/>
      <w:r w:rsidRPr="00A53AF7">
        <w:rPr>
          <w:rStyle w:val="CharPartNo"/>
        </w:rPr>
        <w:lastRenderedPageBreak/>
        <w:t>Part 2.4</w:t>
      </w:r>
      <w:r>
        <w:tab/>
      </w:r>
      <w:r w:rsidRPr="00A53AF7">
        <w:rPr>
          <w:rStyle w:val="CharPartText"/>
        </w:rPr>
        <w:t>Suitable entities for purposes under Act</w:t>
      </w:r>
      <w:bookmarkEnd w:id="48"/>
    </w:p>
    <w:p w14:paraId="4B658311" w14:textId="77777777" w:rsidR="00FD297F" w:rsidRDefault="00FD297F" w:rsidP="00FD297F">
      <w:pPr>
        <w:pStyle w:val="AH5Sec"/>
      </w:pPr>
      <w:bookmarkStart w:id="49" w:name="_Toc58511514"/>
      <w:r w:rsidRPr="00A53AF7">
        <w:rPr>
          <w:rStyle w:val="CharSectNo"/>
        </w:rPr>
        <w:t>60</w:t>
      </w:r>
      <w:r>
        <w:tab/>
        <w:t>Definitions—Act and pt 2.4</w:t>
      </w:r>
      <w:bookmarkEnd w:id="49"/>
    </w:p>
    <w:p w14:paraId="106210E0" w14:textId="77777777" w:rsidR="00FD297F" w:rsidRDefault="00FD297F" w:rsidP="00FD297F">
      <w:pPr>
        <w:pStyle w:val="Amain"/>
      </w:pPr>
      <w:r>
        <w:tab/>
        <w:t>(1)</w:t>
      </w:r>
      <w:r>
        <w:tab/>
        <w:t>In this Act:</w:t>
      </w:r>
    </w:p>
    <w:p w14:paraId="1D2E11DB" w14:textId="77777777" w:rsidR="00FD297F" w:rsidRDefault="00FD297F" w:rsidP="00FD297F">
      <w:pPr>
        <w:pStyle w:val="aDef"/>
      </w:pPr>
      <w:r>
        <w:rPr>
          <w:rStyle w:val="charBoldItals"/>
        </w:rPr>
        <w:t>suitability information</w:t>
      </w:r>
      <w:r>
        <w:t>—see section 65.</w:t>
      </w:r>
    </w:p>
    <w:p w14:paraId="0B6FC60B" w14:textId="77777777" w:rsidR="00FD297F" w:rsidRDefault="00FD297F" w:rsidP="00FD297F">
      <w:pPr>
        <w:pStyle w:val="aDef"/>
      </w:pPr>
      <w:r>
        <w:rPr>
          <w:rStyle w:val="charBoldItals"/>
        </w:rPr>
        <w:t>suitable entity</w:t>
      </w:r>
      <w:r>
        <w:t>—see section 61.</w:t>
      </w:r>
    </w:p>
    <w:p w14:paraId="5A0D5269" w14:textId="77777777" w:rsidR="00FD297F" w:rsidRDefault="00FD297F" w:rsidP="00FD297F">
      <w:pPr>
        <w:pStyle w:val="Amain"/>
      </w:pPr>
      <w:r>
        <w:tab/>
        <w:t>(2)</w:t>
      </w:r>
      <w:r>
        <w:tab/>
        <w:t>In this part:</w:t>
      </w:r>
    </w:p>
    <w:p w14:paraId="4C1F6BBF" w14:textId="77777777" w:rsidR="00FD297F" w:rsidRDefault="00FD297F" w:rsidP="00FD297F">
      <w:pPr>
        <w:pStyle w:val="aDef"/>
      </w:pPr>
      <w:r>
        <w:rPr>
          <w:rStyle w:val="charBoldItals"/>
        </w:rPr>
        <w:t>requirement notice</w:t>
      </w:r>
      <w:r>
        <w:t>—see section 68 (2).</w:t>
      </w:r>
    </w:p>
    <w:p w14:paraId="6C7563EA" w14:textId="77777777" w:rsidR="00FD297F" w:rsidRDefault="00FD297F" w:rsidP="00FD297F">
      <w:pPr>
        <w:pStyle w:val="aDef"/>
      </w:pPr>
      <w:r>
        <w:rPr>
          <w:rStyle w:val="charBoldItals"/>
        </w:rPr>
        <w:t>suitability information notice</w:t>
      </w:r>
      <w:r>
        <w:t>—see section 66 (2).</w:t>
      </w:r>
    </w:p>
    <w:p w14:paraId="6E86E691" w14:textId="77777777" w:rsidR="00FD297F" w:rsidRDefault="00FD297F" w:rsidP="00FD297F">
      <w:pPr>
        <w:pStyle w:val="aDef"/>
      </w:pPr>
      <w:r>
        <w:rPr>
          <w:rStyle w:val="charBoldItals"/>
        </w:rPr>
        <w:t>suitable entities register</w:t>
      </w:r>
      <w:r>
        <w:t>—see section 72.</w:t>
      </w:r>
    </w:p>
    <w:p w14:paraId="48482B82" w14:textId="77777777" w:rsidR="00FD297F" w:rsidRDefault="00FD297F" w:rsidP="00FD297F">
      <w:pPr>
        <w:pStyle w:val="AH5Sec"/>
      </w:pPr>
      <w:bookmarkStart w:id="50" w:name="_Toc58511515"/>
      <w:r w:rsidRPr="00A53AF7">
        <w:rPr>
          <w:rStyle w:val="CharSectNo"/>
        </w:rPr>
        <w:t>61</w:t>
      </w:r>
      <w:r>
        <w:tab/>
        <w:t xml:space="preserve">Who is a </w:t>
      </w:r>
      <w:r w:rsidRPr="00D72DD6">
        <w:rPr>
          <w:rStyle w:val="charItals"/>
        </w:rPr>
        <w:t>suitable entity</w:t>
      </w:r>
      <w:r>
        <w:t>?</w:t>
      </w:r>
      <w:bookmarkEnd w:id="50"/>
    </w:p>
    <w:p w14:paraId="13B9E42F" w14:textId="77777777" w:rsidR="00FD297F" w:rsidRDefault="00FD297F" w:rsidP="00FD297F">
      <w:pPr>
        <w:pStyle w:val="Amainreturn"/>
        <w:keepNext/>
      </w:pPr>
      <w:r>
        <w:t>In this Act:</w:t>
      </w:r>
    </w:p>
    <w:p w14:paraId="5D739D43" w14:textId="77777777"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14:paraId="37650A67" w14:textId="77777777" w:rsidR="00FD297F" w:rsidRPr="009F3944" w:rsidRDefault="00FD297F" w:rsidP="00FD297F">
      <w:pPr>
        <w:pStyle w:val="aExamHdgss"/>
      </w:pPr>
      <w:r w:rsidRPr="009F3944">
        <w:t>Examples—suitable entities for purposes stated in Act</w:t>
      </w:r>
    </w:p>
    <w:p w14:paraId="3A4CDCF2" w14:textId="77777777" w:rsidR="00FD297F" w:rsidRPr="009F3944" w:rsidRDefault="00FD297F" w:rsidP="00FD297F">
      <w:pPr>
        <w:pStyle w:val="aExamINumss"/>
      </w:pPr>
      <w:r w:rsidRPr="009F3944">
        <w:t>1</w:t>
      </w:r>
      <w:r w:rsidRPr="009F3944">
        <w:tab/>
        <w:t>family group conference facilitators (see s 78)</w:t>
      </w:r>
    </w:p>
    <w:p w14:paraId="31C50D5A" w14:textId="77777777" w:rsidR="00FD297F" w:rsidRPr="009F3944" w:rsidRDefault="00FD297F" w:rsidP="00FD297F">
      <w:pPr>
        <w:pStyle w:val="aExamINumss"/>
      </w:pPr>
      <w:r w:rsidRPr="009F3944">
        <w:t>2</w:t>
      </w:r>
      <w:r w:rsidRPr="009F3944">
        <w:tab/>
        <w:t>approved care and protection organisations (see s 352C)</w:t>
      </w:r>
    </w:p>
    <w:p w14:paraId="6F9DFC93" w14:textId="77777777" w:rsidR="00FD297F" w:rsidRPr="009F3944" w:rsidRDefault="00FD297F" w:rsidP="00FD297F">
      <w:pPr>
        <w:pStyle w:val="aExamINumss"/>
      </w:pPr>
      <w:r w:rsidRPr="009F3944">
        <w:t>3</w:t>
      </w:r>
      <w:r w:rsidRPr="009F3944">
        <w:tab/>
        <w:t>responsible person for an approved care and protection organisation (see s 352D)</w:t>
      </w:r>
    </w:p>
    <w:p w14:paraId="1AEF8D2A" w14:textId="77777777" w:rsidR="00FD297F" w:rsidRPr="009F3944" w:rsidRDefault="00FD297F" w:rsidP="00FD297F">
      <w:pPr>
        <w:pStyle w:val="aExamINumss"/>
        <w:keepNext/>
      </w:pPr>
      <w:r>
        <w:t>4</w:t>
      </w:r>
      <w:r w:rsidRPr="009F3944">
        <w:tab/>
        <w:t>childcare service proprietors and controlling people (see s 746)</w:t>
      </w:r>
    </w:p>
    <w:p w14:paraId="73073E2D" w14:textId="77777777" w:rsidR="00FD297F" w:rsidRPr="009F3944" w:rsidRDefault="00FD297F" w:rsidP="00AC4181">
      <w:pPr>
        <w:pStyle w:val="aExamINumss"/>
      </w:pPr>
      <w:r>
        <w:t>5</w:t>
      </w:r>
      <w:r w:rsidRPr="009F3944">
        <w:tab/>
        <w:t>researchers and others having contact with children or young people for a research project (see s 809)</w:t>
      </w:r>
    </w:p>
    <w:p w14:paraId="77E92DD8" w14:textId="77777777" w:rsidR="00FD297F" w:rsidRDefault="00FD297F" w:rsidP="00FD297F">
      <w:pPr>
        <w:pStyle w:val="AH5Sec"/>
      </w:pPr>
      <w:bookmarkStart w:id="51" w:name="_Toc58511516"/>
      <w:r w:rsidRPr="00A53AF7">
        <w:rPr>
          <w:rStyle w:val="CharSectNo"/>
        </w:rPr>
        <w:lastRenderedPageBreak/>
        <w:t>62</w:t>
      </w:r>
      <w:r>
        <w:tab/>
        <w:t>Entity may apply to be suitable entity for purpose</w:t>
      </w:r>
      <w:bookmarkEnd w:id="51"/>
    </w:p>
    <w:p w14:paraId="4790AE15" w14:textId="77777777" w:rsidR="00FD297F" w:rsidRDefault="00FD297F" w:rsidP="00AC4181">
      <w:pPr>
        <w:pStyle w:val="Amain"/>
        <w:keepNext/>
      </w:pPr>
      <w:r>
        <w:tab/>
        <w:t>(1)</w:t>
      </w:r>
      <w:r>
        <w:tab/>
        <w:t>An entity may apply, in writing, to the director</w:t>
      </w:r>
      <w:r>
        <w:noBreakHyphen/>
        <w:t>general for approval as a suitable entity for a stated purpose.</w:t>
      </w:r>
    </w:p>
    <w:p w14:paraId="147323CA" w14:textId="77777777" w:rsidR="00FD297F" w:rsidRDefault="00FD297F" w:rsidP="00AC4181">
      <w:pPr>
        <w:pStyle w:val="aNote"/>
        <w:keepNext/>
      </w:pPr>
      <w:r>
        <w:rPr>
          <w:rStyle w:val="charItals"/>
        </w:rPr>
        <w:t>Note</w:t>
      </w:r>
      <w:r>
        <w:tab/>
        <w:t>If a form is approved under s 886 for this provision, the form must be used.</w:t>
      </w:r>
    </w:p>
    <w:p w14:paraId="2030ACCA" w14:textId="77777777"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066181E6" w14:textId="77777777" w:rsidR="00FD297F" w:rsidRPr="009F3944" w:rsidRDefault="00FD297F" w:rsidP="00FD297F">
      <w:pPr>
        <w:pStyle w:val="Amain"/>
      </w:pPr>
      <w:r w:rsidRPr="009F3944">
        <w:tab/>
        <w:t>(3)</w:t>
      </w:r>
      <w:r w:rsidRPr="009F3944">
        <w:tab/>
        <w:t>A suitability approval application guideline is a disallowable instrument.</w:t>
      </w:r>
    </w:p>
    <w:p w14:paraId="65C11717" w14:textId="6FEE4949"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B9FB296" w14:textId="77777777" w:rsidR="00FD297F" w:rsidRDefault="00FD297F" w:rsidP="00FD297F">
      <w:pPr>
        <w:pStyle w:val="AH5Sec"/>
      </w:pPr>
      <w:bookmarkStart w:id="52" w:name="_Toc58511517"/>
      <w:r w:rsidRPr="00A53AF7">
        <w:rPr>
          <w:rStyle w:val="CharSectNo"/>
        </w:rPr>
        <w:t>63</w:t>
      </w:r>
      <w:r>
        <w:tab/>
        <w:t>Director</w:t>
      </w:r>
      <w:r>
        <w:noBreakHyphen/>
        <w:t>general may approve suitable entity for purpose</w:t>
      </w:r>
      <w:bookmarkEnd w:id="52"/>
    </w:p>
    <w:p w14:paraId="7892E72D" w14:textId="77777777"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14:paraId="36BB9C83" w14:textId="237E5F18"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56702E79" w14:textId="77777777"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14:paraId="28B3AC7A" w14:textId="77777777"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14:paraId="0FEC99F7" w14:textId="4212F303"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02DB63D0" w14:textId="77777777" w:rsidR="00FD297F" w:rsidRPr="00F41240" w:rsidRDefault="00FD297F" w:rsidP="00FD297F">
      <w:pPr>
        <w:pStyle w:val="Apara"/>
      </w:pPr>
      <w:r w:rsidRPr="00F41240">
        <w:tab/>
        <w:t>(b)</w:t>
      </w:r>
      <w:r w:rsidRPr="00F41240">
        <w:tab/>
        <w:t>the entity is required to be registered under that Act to engage in the activity; and</w:t>
      </w:r>
    </w:p>
    <w:p w14:paraId="3590D630" w14:textId="77777777" w:rsidR="00FD297F" w:rsidRPr="00F41240" w:rsidRDefault="00FD297F" w:rsidP="00FD297F">
      <w:pPr>
        <w:pStyle w:val="Apara"/>
      </w:pPr>
      <w:r w:rsidRPr="00F41240">
        <w:tab/>
        <w:t>(c)</w:t>
      </w:r>
      <w:r w:rsidRPr="00F41240">
        <w:tab/>
        <w:t>the entity is not registered under that Act.</w:t>
      </w:r>
    </w:p>
    <w:p w14:paraId="1075CF0D" w14:textId="77777777" w:rsidR="00FD297F" w:rsidRDefault="00FD297F" w:rsidP="00FD297F">
      <w:pPr>
        <w:pStyle w:val="AH5Sec"/>
      </w:pPr>
      <w:bookmarkStart w:id="53" w:name="_Toc58511518"/>
      <w:r w:rsidRPr="00A53AF7">
        <w:rPr>
          <w:rStyle w:val="CharSectNo"/>
        </w:rPr>
        <w:lastRenderedPageBreak/>
        <w:t>64</w:t>
      </w:r>
      <w:r>
        <w:tab/>
        <w:t>Director</w:t>
      </w:r>
      <w:r>
        <w:noBreakHyphen/>
        <w:t>general must consider suitability information, etc</w:t>
      </w:r>
      <w:bookmarkEnd w:id="53"/>
    </w:p>
    <w:p w14:paraId="1294E783" w14:textId="77777777" w:rsidR="00FD297F" w:rsidRDefault="00FD297F" w:rsidP="00FD297F">
      <w:pPr>
        <w:pStyle w:val="Amain"/>
      </w:pPr>
      <w:r>
        <w:tab/>
        <w:t>(1)</w:t>
      </w:r>
      <w:r>
        <w:tab/>
        <w:t>In deciding whether an entity is a suitable entity for a stated purpose, the director</w:t>
      </w:r>
      <w:r>
        <w:noBreakHyphen/>
        <w:t>general—</w:t>
      </w:r>
    </w:p>
    <w:p w14:paraId="7582527F" w14:textId="77777777" w:rsidR="00FD297F" w:rsidRDefault="00FD297F" w:rsidP="00FD297F">
      <w:pPr>
        <w:pStyle w:val="Apara"/>
      </w:pPr>
      <w:r>
        <w:tab/>
        <w:t>(a)</w:t>
      </w:r>
      <w:r>
        <w:tab/>
        <w:t>must consider each of the following:</w:t>
      </w:r>
    </w:p>
    <w:p w14:paraId="23A3BE09" w14:textId="77777777"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14:paraId="5BBE2853" w14:textId="77777777"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14:paraId="291DD5D0" w14:textId="77777777"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14:paraId="78A06859" w14:textId="77777777"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3CD00BBA" w14:textId="77777777"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14:paraId="145EBFE8" w14:textId="77777777"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11F4D8E3" w14:textId="77777777" w:rsidR="00FD297F" w:rsidRPr="009F3944" w:rsidRDefault="00FD297F" w:rsidP="00FD297F">
      <w:pPr>
        <w:pStyle w:val="Apara"/>
      </w:pPr>
      <w:r w:rsidRPr="009F3944">
        <w:tab/>
        <w:t>(a)</w:t>
      </w:r>
      <w:r w:rsidRPr="009F3944">
        <w:tab/>
        <w:t>complies, and is likely to continue to comply, with the care and protection organisation standards; and</w:t>
      </w:r>
    </w:p>
    <w:p w14:paraId="79313961" w14:textId="77777777"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14:paraId="707331ED" w14:textId="77777777"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E4F3C53" w14:textId="77777777" w:rsidR="00FD297F" w:rsidRDefault="00FD297F" w:rsidP="00FD297F">
      <w:pPr>
        <w:pStyle w:val="aNote"/>
      </w:pPr>
      <w:r>
        <w:rPr>
          <w:rStyle w:val="charItals"/>
        </w:rPr>
        <w:t>Note 2</w:t>
      </w:r>
      <w:r>
        <w:tab/>
        <w:t>See also s 70 (Offence—ongoing duty to update suitability information).</w:t>
      </w:r>
    </w:p>
    <w:p w14:paraId="10C9ECEF" w14:textId="77777777" w:rsidR="00FD297F" w:rsidRDefault="00FD297F" w:rsidP="00FD297F">
      <w:pPr>
        <w:pStyle w:val="AH5Sec"/>
      </w:pPr>
      <w:bookmarkStart w:id="54" w:name="_Toc58511519"/>
      <w:r w:rsidRPr="00A53AF7">
        <w:rPr>
          <w:rStyle w:val="CharSectNo"/>
        </w:rPr>
        <w:t>65</w:t>
      </w:r>
      <w:r>
        <w:tab/>
        <w:t xml:space="preserve">What is </w:t>
      </w:r>
      <w:r>
        <w:rPr>
          <w:rStyle w:val="charItals"/>
        </w:rPr>
        <w:t>suitability information</w:t>
      </w:r>
      <w:r>
        <w:t>?</w:t>
      </w:r>
      <w:bookmarkEnd w:id="54"/>
    </w:p>
    <w:p w14:paraId="2D9349D1" w14:textId="77777777" w:rsidR="00FD297F" w:rsidRDefault="00FD297F" w:rsidP="00FD297F">
      <w:pPr>
        <w:pStyle w:val="Amain"/>
        <w:keepNext/>
      </w:pPr>
      <w:r>
        <w:tab/>
        <w:t>(1)</w:t>
      </w:r>
      <w:r>
        <w:tab/>
        <w:t>In this Act:</w:t>
      </w:r>
    </w:p>
    <w:p w14:paraId="0683AB39" w14:textId="77777777" w:rsidR="00FD297F" w:rsidRDefault="00FD297F" w:rsidP="00FD297F">
      <w:pPr>
        <w:pStyle w:val="aDef"/>
        <w:keepNext/>
      </w:pPr>
      <w:r>
        <w:rPr>
          <w:rStyle w:val="charBoldItals"/>
        </w:rPr>
        <w:t>suitability information</w:t>
      </w:r>
      <w:r>
        <w:t>, about an entity, means information about the following:</w:t>
      </w:r>
    </w:p>
    <w:p w14:paraId="044C6A73" w14:textId="77777777" w:rsidR="00FD297F" w:rsidRDefault="00FD297F" w:rsidP="00FD297F">
      <w:pPr>
        <w:pStyle w:val="aDefpara"/>
        <w:keepNext/>
      </w:pPr>
      <w:r>
        <w:tab/>
        <w:t>(a)</w:t>
      </w:r>
      <w:r>
        <w:tab/>
        <w:t>any conviction of, or finding of guilt against, the entity for—</w:t>
      </w:r>
    </w:p>
    <w:p w14:paraId="029C6EDC" w14:textId="77777777" w:rsidR="00FD297F" w:rsidRDefault="00FD297F" w:rsidP="00FD297F">
      <w:pPr>
        <w:pStyle w:val="aDefsubpara"/>
      </w:pPr>
      <w:r>
        <w:tab/>
        <w:t>(i)</w:t>
      </w:r>
      <w:r>
        <w:tab/>
        <w:t>an offence relating to the provision of services for children or young people; or</w:t>
      </w:r>
    </w:p>
    <w:p w14:paraId="4655A06C" w14:textId="77777777" w:rsidR="00FD297F" w:rsidRDefault="00FD297F" w:rsidP="00FD297F">
      <w:pPr>
        <w:pStyle w:val="aDefsubpara"/>
      </w:pPr>
      <w:r>
        <w:tab/>
        <w:t>(ii)</w:t>
      </w:r>
      <w:r>
        <w:tab/>
        <w:t>an offence against a child or young person; or</w:t>
      </w:r>
    </w:p>
    <w:p w14:paraId="5DF83969" w14:textId="77777777" w:rsidR="00FD297F" w:rsidRDefault="00FD297F" w:rsidP="00FD297F">
      <w:pPr>
        <w:pStyle w:val="aDefsubpara"/>
      </w:pPr>
      <w:r>
        <w:tab/>
        <w:t>(iii)</w:t>
      </w:r>
      <w:r>
        <w:tab/>
        <w:t>an offence involving a child or young person; or</w:t>
      </w:r>
    </w:p>
    <w:p w14:paraId="16BF4A63" w14:textId="77777777" w:rsidR="00FD297F" w:rsidRDefault="00FD297F" w:rsidP="00FD297F">
      <w:pPr>
        <w:pStyle w:val="aDefsubpara"/>
      </w:pPr>
      <w:r>
        <w:tab/>
        <w:t>(iv)</w:t>
      </w:r>
      <w:r>
        <w:tab/>
        <w:t>an offence involving violence; or</w:t>
      </w:r>
    </w:p>
    <w:p w14:paraId="43957841" w14:textId="77777777" w:rsidR="00FD297F" w:rsidRDefault="00FD297F" w:rsidP="00FD297F">
      <w:pPr>
        <w:pStyle w:val="aDefsubpara"/>
      </w:pPr>
      <w:r>
        <w:tab/>
        <w:t>(v)</w:t>
      </w:r>
      <w:r>
        <w:tab/>
        <w:t>a sex offence; or</w:t>
      </w:r>
    </w:p>
    <w:p w14:paraId="5833299B" w14:textId="77777777" w:rsidR="00FD297F" w:rsidRDefault="00FD297F" w:rsidP="00FD297F">
      <w:pPr>
        <w:pStyle w:val="aDefsubpara"/>
      </w:pPr>
      <w:r>
        <w:tab/>
        <w:t>(vi)</w:t>
      </w:r>
      <w:r>
        <w:tab/>
        <w:t>an offence involving dishonesty or fraud; or</w:t>
      </w:r>
    </w:p>
    <w:p w14:paraId="3DD010E6" w14:textId="77777777" w:rsidR="00FD297F" w:rsidRDefault="00FD297F" w:rsidP="00FD297F">
      <w:pPr>
        <w:pStyle w:val="aDefsubpara"/>
      </w:pPr>
      <w:r>
        <w:tab/>
        <w:t>(vii)</w:t>
      </w:r>
      <w:r>
        <w:tab/>
        <w:t>an offence involving possession of, or trafficking in, a drug of dependence or controlled drug; or</w:t>
      </w:r>
    </w:p>
    <w:p w14:paraId="72252F7A" w14:textId="77777777" w:rsidR="00FD297F" w:rsidRDefault="00FD297F" w:rsidP="00FD297F">
      <w:pPr>
        <w:pStyle w:val="aDefsubpara"/>
      </w:pPr>
      <w:r>
        <w:tab/>
        <w:t>(viii)</w:t>
      </w:r>
      <w:r>
        <w:tab/>
        <w:t>an offence against an animal;</w:t>
      </w:r>
    </w:p>
    <w:p w14:paraId="179B590E" w14:textId="77777777"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14:paraId="3DB419C5" w14:textId="77777777" w:rsidR="00FD297F" w:rsidRDefault="00FD297F" w:rsidP="00FD297F">
      <w:pPr>
        <w:pStyle w:val="aExamHdgpar"/>
      </w:pPr>
      <w:r>
        <w:t>Example</w:t>
      </w:r>
    </w:p>
    <w:p w14:paraId="414D706F" w14:textId="77777777"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14:paraId="52DF324E" w14:textId="77777777" w:rsidR="00FD297F" w:rsidRDefault="00FD297F" w:rsidP="00FD297F">
      <w:pPr>
        <w:pStyle w:val="aDefpara"/>
      </w:pPr>
      <w:r>
        <w:tab/>
        <w:t>(c)</w:t>
      </w:r>
      <w:r>
        <w:tab/>
        <w:t>any refusal of an application for a licence or other authority (however described) in relation to providing services for children or young people;</w:t>
      </w:r>
    </w:p>
    <w:p w14:paraId="5799CE53" w14:textId="77777777" w:rsidR="00FD297F" w:rsidRDefault="00FD297F" w:rsidP="00FD297F">
      <w:pPr>
        <w:pStyle w:val="aDefpara"/>
      </w:pPr>
      <w:r>
        <w:tab/>
        <w:t>(d)</w:t>
      </w:r>
      <w:r>
        <w:tab/>
        <w:t>the soundness of the entity’s financial reputation and the stability of the entity’s financial background;</w:t>
      </w:r>
    </w:p>
    <w:p w14:paraId="428D26E3" w14:textId="77777777" w:rsidR="00FD297F" w:rsidRDefault="00FD297F" w:rsidP="00FD297F">
      <w:pPr>
        <w:pStyle w:val="aDefpara"/>
      </w:pPr>
      <w:r>
        <w:tab/>
        <w:t>(e)</w:t>
      </w:r>
      <w:r>
        <w:tab/>
        <w:t>the entity’s reputation for honesty and integrity;</w:t>
      </w:r>
    </w:p>
    <w:p w14:paraId="3C19990C" w14:textId="77777777" w:rsidR="00FD297F" w:rsidRDefault="00FD297F" w:rsidP="00FD297F">
      <w:pPr>
        <w:pStyle w:val="aDefpara"/>
      </w:pPr>
      <w:r>
        <w:tab/>
        <w:t>(f)</w:t>
      </w:r>
      <w:r>
        <w:tab/>
        <w:t>whether the entity has proven experience or demonstrated capacity in providing services for children and young people;</w:t>
      </w:r>
    </w:p>
    <w:p w14:paraId="3D113F3F" w14:textId="77777777"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59B41E37" w14:textId="77777777"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14:paraId="6DF80503" w14:textId="77777777" w:rsidR="00FD297F" w:rsidRDefault="00FD297F" w:rsidP="00FD297F">
      <w:pPr>
        <w:pStyle w:val="aDefpara"/>
      </w:pPr>
      <w:r>
        <w:tab/>
        <w:t>(i)</w:t>
      </w:r>
      <w:r>
        <w:tab/>
        <w:t>any other consideration relevant to the entity’s ability to provide high quality services for children or young people.</w:t>
      </w:r>
    </w:p>
    <w:p w14:paraId="5EE5268B" w14:textId="77777777" w:rsidR="00FD297F" w:rsidRDefault="00FD297F" w:rsidP="00FD297F">
      <w:pPr>
        <w:pStyle w:val="Amain"/>
        <w:keepNext/>
      </w:pPr>
      <w:r>
        <w:tab/>
        <w:t>(2)</w:t>
      </w:r>
      <w:r>
        <w:tab/>
        <w:t>To remove any doubt, the information may be about any circumstance or thing mentioned in subsection (1) whether inside or outside the ACT.</w:t>
      </w:r>
    </w:p>
    <w:p w14:paraId="1804966A" w14:textId="77777777" w:rsidR="00FD297F" w:rsidRDefault="00FD297F" w:rsidP="00FD297F">
      <w:pPr>
        <w:pStyle w:val="aExamHdgpar"/>
        <w:ind w:left="1083"/>
      </w:pPr>
      <w:r>
        <w:t>Example</w:t>
      </w:r>
    </w:p>
    <w:p w14:paraId="030B13EA" w14:textId="77777777"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14:paraId="5B079C59" w14:textId="77777777" w:rsidR="00FD297F" w:rsidRDefault="00FD297F" w:rsidP="00FD297F">
      <w:pPr>
        <w:pStyle w:val="AH5Sec"/>
      </w:pPr>
      <w:bookmarkStart w:id="55" w:name="_Toc58511520"/>
      <w:r w:rsidRPr="00A53AF7">
        <w:rPr>
          <w:rStyle w:val="CharSectNo"/>
        </w:rPr>
        <w:lastRenderedPageBreak/>
        <w:t>66</w:t>
      </w:r>
      <w:r>
        <w:tab/>
        <w:t>Director</w:t>
      </w:r>
      <w:r>
        <w:noBreakHyphen/>
        <w:t>general may require suitability information</w:t>
      </w:r>
      <w:bookmarkEnd w:id="55"/>
    </w:p>
    <w:p w14:paraId="4E05DFD8" w14:textId="77777777" w:rsidR="00FD297F" w:rsidRDefault="00FD297F" w:rsidP="00FD297F">
      <w:pPr>
        <w:pStyle w:val="Amain"/>
      </w:pPr>
      <w:r>
        <w:tab/>
        <w:t>(1)</w:t>
      </w:r>
      <w:r>
        <w:tab/>
        <w:t>This section applies if the director</w:t>
      </w:r>
      <w:r>
        <w:noBreakHyphen/>
        <w:t>general is making a decision about whether an entity is a suitable entity for a stated purpose.</w:t>
      </w:r>
    </w:p>
    <w:p w14:paraId="52694652" w14:textId="77777777"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BBBA45D" w14:textId="6C018504" w:rsidR="00FD297F" w:rsidRDefault="00FD297F" w:rsidP="00FD297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589D3ED4" w14:textId="77777777" w:rsidR="00FD297F" w:rsidRDefault="00FD297F" w:rsidP="00FD297F">
      <w:pPr>
        <w:pStyle w:val="AH5Sec"/>
      </w:pPr>
      <w:bookmarkStart w:id="56" w:name="_Toc58511521"/>
      <w:r w:rsidRPr="00A53AF7">
        <w:rPr>
          <w:rStyle w:val="CharSectNo"/>
        </w:rPr>
        <w:t>67</w:t>
      </w:r>
      <w:r>
        <w:tab/>
        <w:t>Director</w:t>
      </w:r>
      <w:r>
        <w:noBreakHyphen/>
        <w:t>general need not decide suitability if information not provided</w:t>
      </w:r>
      <w:bookmarkEnd w:id="56"/>
    </w:p>
    <w:p w14:paraId="238029F4" w14:textId="77777777" w:rsidR="00FD297F" w:rsidRDefault="00FD297F" w:rsidP="00FD297F">
      <w:pPr>
        <w:pStyle w:val="Amain"/>
        <w:keepNext/>
      </w:pPr>
      <w:r>
        <w:tab/>
        <w:t>(1)</w:t>
      </w:r>
      <w:r>
        <w:tab/>
        <w:t>This section applies if—</w:t>
      </w:r>
    </w:p>
    <w:p w14:paraId="06D62E71" w14:textId="77777777" w:rsidR="00FD297F" w:rsidRDefault="00FD297F" w:rsidP="00FD297F">
      <w:pPr>
        <w:pStyle w:val="Apara"/>
      </w:pPr>
      <w:r>
        <w:tab/>
        <w:t>(a)</w:t>
      </w:r>
      <w:r>
        <w:tab/>
        <w:t>the director</w:t>
      </w:r>
      <w:r>
        <w:noBreakHyphen/>
        <w:t>general has given an entity a suitability information notice; and</w:t>
      </w:r>
    </w:p>
    <w:p w14:paraId="61C04C63" w14:textId="77777777" w:rsidR="00FD297F" w:rsidRDefault="00FD297F" w:rsidP="00FD297F">
      <w:pPr>
        <w:pStyle w:val="Apara"/>
      </w:pPr>
      <w:r>
        <w:tab/>
        <w:t>(b)</w:t>
      </w:r>
      <w:r>
        <w:tab/>
        <w:t>the entity does not give the director</w:t>
      </w:r>
      <w:r>
        <w:noBreakHyphen/>
        <w:t>general the suitability information in accordance with the notice.</w:t>
      </w:r>
    </w:p>
    <w:p w14:paraId="293F59AB" w14:textId="77777777" w:rsidR="00FD297F" w:rsidRDefault="00FD297F" w:rsidP="00FD297F">
      <w:pPr>
        <w:pStyle w:val="Amain"/>
      </w:pPr>
      <w:r>
        <w:tab/>
        <w:t>(2)</w:t>
      </w:r>
      <w:r>
        <w:tab/>
        <w:t>The director</w:t>
      </w:r>
      <w:r>
        <w:noBreakHyphen/>
        <w:t>general need not decide whether the entity is a suitable entity for a stated purpose.</w:t>
      </w:r>
    </w:p>
    <w:p w14:paraId="7E5FB794" w14:textId="77777777" w:rsidR="00FD297F" w:rsidRDefault="00FD297F" w:rsidP="00FD297F">
      <w:pPr>
        <w:pStyle w:val="AH5Sec"/>
      </w:pPr>
      <w:bookmarkStart w:id="57" w:name="_Toc58511522"/>
      <w:r w:rsidRPr="00A53AF7">
        <w:rPr>
          <w:rStyle w:val="CharSectNo"/>
        </w:rPr>
        <w:t>68</w:t>
      </w:r>
      <w:r>
        <w:tab/>
        <w:t>Director</w:t>
      </w:r>
      <w:r>
        <w:noBreakHyphen/>
        <w:t>general may require test etc</w:t>
      </w:r>
      <w:bookmarkEnd w:id="57"/>
    </w:p>
    <w:p w14:paraId="3912AD64" w14:textId="77777777"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14:paraId="1C929C4A" w14:textId="77777777"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3F8276E2" w14:textId="77777777" w:rsidR="00FD297F" w:rsidRDefault="00FD297F" w:rsidP="00FD297F">
      <w:pPr>
        <w:pStyle w:val="Apara"/>
      </w:pPr>
      <w:r>
        <w:tab/>
        <w:t>(a)</w:t>
      </w:r>
      <w:r>
        <w:tab/>
        <w:t>provide a stated reference or report;</w:t>
      </w:r>
    </w:p>
    <w:p w14:paraId="0B179831" w14:textId="77777777" w:rsidR="00FD297F" w:rsidRDefault="00FD297F" w:rsidP="00AC4181">
      <w:pPr>
        <w:pStyle w:val="Apara"/>
        <w:keepNext/>
      </w:pPr>
      <w:r>
        <w:lastRenderedPageBreak/>
        <w:tab/>
        <w:t>(b)</w:t>
      </w:r>
      <w:r>
        <w:tab/>
        <w:t>undergo a stated test or medical examination.</w:t>
      </w:r>
    </w:p>
    <w:p w14:paraId="23364C58" w14:textId="77777777" w:rsidR="00FD297F" w:rsidRDefault="00FD297F" w:rsidP="00FD297F">
      <w:pPr>
        <w:pStyle w:val="aExamHdgpar"/>
      </w:pPr>
      <w:r>
        <w:t>Example—medical examination</w:t>
      </w:r>
    </w:p>
    <w:p w14:paraId="751B9CD0" w14:textId="77777777" w:rsidR="00FD297F" w:rsidRDefault="00FD297F" w:rsidP="00FD297F">
      <w:pPr>
        <w:pStyle w:val="aExampar"/>
        <w:keepNext/>
      </w:pPr>
      <w:r>
        <w:t>a psychiatric examination</w:t>
      </w:r>
    </w:p>
    <w:p w14:paraId="3F5BD764" w14:textId="77777777" w:rsidR="00FD297F" w:rsidRDefault="00FD297F" w:rsidP="00FD297F">
      <w:pPr>
        <w:pStyle w:val="AH5Sec"/>
      </w:pPr>
      <w:bookmarkStart w:id="58" w:name="_Toc58511523"/>
      <w:r w:rsidRPr="00A53AF7">
        <w:rPr>
          <w:rStyle w:val="CharSectNo"/>
        </w:rPr>
        <w:t>69</w:t>
      </w:r>
      <w:r>
        <w:tab/>
        <w:t>Director</w:t>
      </w:r>
      <w:r>
        <w:noBreakHyphen/>
        <w:t>general need not decide suitability if test not taken, etc</w:t>
      </w:r>
      <w:bookmarkEnd w:id="58"/>
    </w:p>
    <w:p w14:paraId="4162ECAC" w14:textId="77777777" w:rsidR="00FD297F" w:rsidRDefault="00FD297F" w:rsidP="00FD297F">
      <w:pPr>
        <w:pStyle w:val="Amain"/>
        <w:keepNext/>
      </w:pPr>
      <w:r>
        <w:tab/>
        <w:t>(1)</w:t>
      </w:r>
      <w:r>
        <w:tab/>
        <w:t>This section applies if—</w:t>
      </w:r>
    </w:p>
    <w:p w14:paraId="0B1E580E" w14:textId="77777777" w:rsidR="00FD297F" w:rsidRDefault="00FD297F" w:rsidP="00FD297F">
      <w:pPr>
        <w:pStyle w:val="Apara"/>
        <w:keepNext/>
      </w:pPr>
      <w:r>
        <w:tab/>
        <w:t>(a)</w:t>
      </w:r>
      <w:r>
        <w:tab/>
        <w:t>the director</w:t>
      </w:r>
      <w:r>
        <w:noBreakHyphen/>
        <w:t>general has given the entity a requirement notice; and</w:t>
      </w:r>
    </w:p>
    <w:p w14:paraId="2624D533" w14:textId="77777777" w:rsidR="00FD297F" w:rsidRDefault="00FD297F" w:rsidP="00FD297F">
      <w:pPr>
        <w:pStyle w:val="Apara"/>
      </w:pPr>
      <w:r>
        <w:tab/>
        <w:t>(b)</w:t>
      </w:r>
      <w:r>
        <w:tab/>
        <w:t>the entity does not do the thing required in accordance with the requirement notice.</w:t>
      </w:r>
    </w:p>
    <w:p w14:paraId="6E13BD46" w14:textId="77777777" w:rsidR="00FD297F" w:rsidRDefault="00FD297F" w:rsidP="00FD297F">
      <w:pPr>
        <w:pStyle w:val="Amain"/>
      </w:pPr>
      <w:r>
        <w:tab/>
        <w:t>(2)</w:t>
      </w:r>
      <w:r>
        <w:tab/>
        <w:t>The director</w:t>
      </w:r>
      <w:r>
        <w:noBreakHyphen/>
        <w:t>general need not decide whether the entity is a suitable entity for a stated purpose.</w:t>
      </w:r>
    </w:p>
    <w:p w14:paraId="065105AB" w14:textId="77777777" w:rsidR="00FD297F" w:rsidRDefault="00FD297F" w:rsidP="00FD297F">
      <w:pPr>
        <w:pStyle w:val="AH5Sec"/>
      </w:pPr>
      <w:bookmarkStart w:id="59" w:name="_Toc58511524"/>
      <w:r w:rsidRPr="00A53AF7">
        <w:rPr>
          <w:rStyle w:val="CharSectNo"/>
        </w:rPr>
        <w:t>70</w:t>
      </w:r>
      <w:r>
        <w:tab/>
        <w:t>Offence—ongoing duty to update suitability information</w:t>
      </w:r>
      <w:bookmarkEnd w:id="59"/>
    </w:p>
    <w:p w14:paraId="6D531F80" w14:textId="77777777" w:rsidR="00FD297F" w:rsidRDefault="00FD297F" w:rsidP="00FD297F">
      <w:pPr>
        <w:pStyle w:val="Amain"/>
      </w:pPr>
      <w:r>
        <w:tab/>
        <w:t>(1)</w:t>
      </w:r>
      <w:r>
        <w:tab/>
        <w:t>This section applies to an entity if—</w:t>
      </w:r>
    </w:p>
    <w:p w14:paraId="28EC5C0D" w14:textId="77777777" w:rsidR="00FD297F" w:rsidRDefault="00FD297F" w:rsidP="00FD297F">
      <w:pPr>
        <w:pStyle w:val="Apara"/>
      </w:pPr>
      <w:r>
        <w:tab/>
        <w:t>(a)</w:t>
      </w:r>
      <w:r>
        <w:tab/>
        <w:t>either—</w:t>
      </w:r>
    </w:p>
    <w:p w14:paraId="0E941D97" w14:textId="77777777" w:rsidR="00FD297F" w:rsidRDefault="00FD297F" w:rsidP="00FD297F">
      <w:pPr>
        <w:pStyle w:val="Asubpara"/>
      </w:pPr>
      <w:r>
        <w:tab/>
        <w:t>(i)</w:t>
      </w:r>
      <w:r>
        <w:tab/>
        <w:t>the director</w:t>
      </w:r>
      <w:r>
        <w:noBreakHyphen/>
        <w:t>general is deciding whether the entity is a suitable entity for a stated purpose; or</w:t>
      </w:r>
    </w:p>
    <w:p w14:paraId="633FEC8A" w14:textId="77777777"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14:paraId="26625D4D" w14:textId="77777777" w:rsidR="00FD297F" w:rsidRDefault="00FD297F" w:rsidP="00FD297F">
      <w:pPr>
        <w:pStyle w:val="Apara"/>
      </w:pPr>
      <w:r>
        <w:tab/>
        <w:t>(b)</w:t>
      </w:r>
      <w:r>
        <w:tab/>
        <w:t>the entity has given the director</w:t>
      </w:r>
      <w:r>
        <w:noBreakHyphen/>
        <w:t>general suitability information about the entity.</w:t>
      </w:r>
    </w:p>
    <w:p w14:paraId="26A20D6B" w14:textId="77777777" w:rsidR="00FD297F" w:rsidRDefault="00FD297F" w:rsidP="00FD297F">
      <w:pPr>
        <w:pStyle w:val="aNotepar"/>
      </w:pPr>
      <w:r>
        <w:rPr>
          <w:rStyle w:val="charItals"/>
        </w:rPr>
        <w:t>Note</w:t>
      </w:r>
      <w:r>
        <w:tab/>
      </w:r>
      <w:r>
        <w:rPr>
          <w:rStyle w:val="charBoldItals"/>
        </w:rPr>
        <w:t>Suitability information</w:t>
      </w:r>
      <w:r>
        <w:t xml:space="preserve"> is defined in s 65.</w:t>
      </w:r>
    </w:p>
    <w:p w14:paraId="31E98F6C" w14:textId="77777777" w:rsidR="00FD297F" w:rsidRDefault="00FD297F" w:rsidP="00FD297F">
      <w:pPr>
        <w:pStyle w:val="Amain"/>
      </w:pPr>
      <w:r>
        <w:tab/>
        <w:t>(2)</w:t>
      </w:r>
      <w:r>
        <w:tab/>
        <w:t>The entity commits an offence if—</w:t>
      </w:r>
    </w:p>
    <w:p w14:paraId="682FFBFF" w14:textId="77777777"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14:paraId="13E356B5" w14:textId="77777777"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14:paraId="138214E7" w14:textId="77777777" w:rsidR="00FD297F" w:rsidRDefault="00FD297F" w:rsidP="00FD297F">
      <w:pPr>
        <w:pStyle w:val="Penalty"/>
      </w:pPr>
      <w:r>
        <w:t>Maximum penalty:  50 penalty units, imprisonment for 6 months or both.</w:t>
      </w:r>
    </w:p>
    <w:p w14:paraId="0068AFC6" w14:textId="77777777" w:rsidR="00FD297F" w:rsidRDefault="00FD297F" w:rsidP="00FD297F">
      <w:pPr>
        <w:pStyle w:val="Amain"/>
      </w:pPr>
      <w:r>
        <w:tab/>
        <w:t>(3)</w:t>
      </w:r>
      <w:r>
        <w:tab/>
        <w:t>The entity commits an offence if—</w:t>
      </w:r>
    </w:p>
    <w:p w14:paraId="4B2BE7D7" w14:textId="77777777"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6E6A03B0" w14:textId="77777777" w:rsidR="00FD297F" w:rsidRDefault="00FD297F" w:rsidP="00FD297F">
      <w:pPr>
        <w:pStyle w:val="Apara"/>
      </w:pPr>
      <w:r>
        <w:tab/>
        <w:t>(b)</w:t>
      </w:r>
      <w:r>
        <w:tab/>
        <w:t>the entity becomes bankrupt or personally insolvent; and</w:t>
      </w:r>
    </w:p>
    <w:p w14:paraId="741C6454" w14:textId="77777777"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0041F237" w14:textId="77777777" w:rsidR="00FD297F" w:rsidRDefault="00FD297F" w:rsidP="00FD297F">
      <w:pPr>
        <w:pStyle w:val="Penalty"/>
        <w:keepNext/>
      </w:pPr>
      <w:r>
        <w:t>Maximum penalty:  50 penalty units, imprisonment for 6 months or both.</w:t>
      </w:r>
    </w:p>
    <w:p w14:paraId="7CF5D9A8" w14:textId="1158DCDF"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7EABEC47" w14:textId="77777777" w:rsidR="00FD297F" w:rsidRDefault="00FD297F" w:rsidP="00FD297F">
      <w:pPr>
        <w:pStyle w:val="Amain"/>
        <w:keepNext/>
      </w:pPr>
      <w:r>
        <w:tab/>
        <w:t>(4)</w:t>
      </w:r>
      <w:r>
        <w:tab/>
        <w:t>The entity commits an offence if—</w:t>
      </w:r>
    </w:p>
    <w:p w14:paraId="24945DC0" w14:textId="77777777"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6ADD4F43" w14:textId="77777777" w:rsidR="00FD297F" w:rsidRDefault="00FD297F" w:rsidP="00FD297F">
      <w:pPr>
        <w:pStyle w:val="Apara"/>
        <w:keepNext/>
      </w:pPr>
      <w:r>
        <w:lastRenderedPageBreak/>
        <w:tab/>
        <w:t>(b)</w:t>
      </w:r>
      <w:r>
        <w:tab/>
        <w:t>any of the following occurs:</w:t>
      </w:r>
    </w:p>
    <w:p w14:paraId="4736A63D" w14:textId="77777777" w:rsidR="00FD297F" w:rsidRDefault="00FD297F" w:rsidP="00FD297F">
      <w:pPr>
        <w:pStyle w:val="Asubpara"/>
        <w:keepNext/>
      </w:pPr>
      <w:r>
        <w:tab/>
        <w:t>(i)</w:t>
      </w:r>
      <w:r>
        <w:tab/>
        <w:t>a court convicts the entity, or finds the entity guilty, of an offence involving fraud or dishonesty;</w:t>
      </w:r>
    </w:p>
    <w:p w14:paraId="16945764" w14:textId="77777777" w:rsidR="00FD297F" w:rsidRDefault="00FD297F" w:rsidP="00FD297F">
      <w:pPr>
        <w:pStyle w:val="aExamHdgsubpar"/>
      </w:pPr>
      <w:r>
        <w:t>Example</w:t>
      </w:r>
    </w:p>
    <w:p w14:paraId="53E95A03" w14:textId="191E1894" w:rsidR="00FD297F" w:rsidRDefault="00FD297F" w:rsidP="00FD297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3A2F1841" w14:textId="77777777"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14:paraId="3BC2566C" w14:textId="77777777"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14:paraId="297A3AC9" w14:textId="77777777" w:rsidR="00FD297F" w:rsidRDefault="00FD297F" w:rsidP="00FD297F">
      <w:pPr>
        <w:pStyle w:val="Penalty"/>
        <w:keepNext/>
      </w:pPr>
      <w:r>
        <w:t>Maximum penalty:  50 penalty units, imprisonment for 6 months or both.</w:t>
      </w:r>
    </w:p>
    <w:p w14:paraId="512E0AC8" w14:textId="32A196C5"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6E608BB8" w14:textId="77777777" w:rsidR="00FD297F" w:rsidRDefault="00FD297F" w:rsidP="00FD297F">
      <w:pPr>
        <w:pStyle w:val="AH5Sec"/>
      </w:pPr>
      <w:bookmarkStart w:id="60" w:name="_Toc58511525"/>
      <w:r w:rsidRPr="00A53AF7">
        <w:rPr>
          <w:rStyle w:val="CharSectNo"/>
        </w:rPr>
        <w:t>71</w:t>
      </w:r>
      <w:r>
        <w:tab/>
        <w:t>Director</w:t>
      </w:r>
      <w:r>
        <w:noBreakHyphen/>
        <w:t>general may employ etc suitable entity</w:t>
      </w:r>
      <w:bookmarkEnd w:id="60"/>
    </w:p>
    <w:p w14:paraId="08DD15B9" w14:textId="77777777"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14:paraId="249701B2" w14:textId="77777777" w:rsidR="00FD297F" w:rsidRDefault="00FD297F" w:rsidP="00FD297F">
      <w:pPr>
        <w:pStyle w:val="AH5Sec"/>
      </w:pPr>
      <w:bookmarkStart w:id="61" w:name="_Toc58511526"/>
      <w:r w:rsidRPr="00A53AF7">
        <w:rPr>
          <w:rStyle w:val="CharSectNo"/>
        </w:rPr>
        <w:t>72</w:t>
      </w:r>
      <w:r>
        <w:tab/>
        <w:t>Suitable entities register</w:t>
      </w:r>
      <w:bookmarkEnd w:id="61"/>
    </w:p>
    <w:p w14:paraId="5028D8F0" w14:textId="77777777"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4A174FC5" w14:textId="77777777" w:rsidR="00FD297F" w:rsidRDefault="00FD297F" w:rsidP="00FD297F">
      <w:pPr>
        <w:pStyle w:val="Amain"/>
      </w:pPr>
      <w:r>
        <w:tab/>
        <w:t>(2)</w:t>
      </w:r>
      <w:r>
        <w:tab/>
        <w:t>A suitable entities register must include the following details for each suitable entity:</w:t>
      </w:r>
    </w:p>
    <w:p w14:paraId="7B5C1792" w14:textId="77777777" w:rsidR="00FD297F" w:rsidRDefault="00FD297F" w:rsidP="00FD297F">
      <w:pPr>
        <w:pStyle w:val="Apara"/>
      </w:pPr>
      <w:r>
        <w:tab/>
        <w:t>(a)</w:t>
      </w:r>
      <w:r>
        <w:tab/>
        <w:t>the entity’s name;</w:t>
      </w:r>
    </w:p>
    <w:p w14:paraId="17014888" w14:textId="77777777" w:rsidR="00FD297F" w:rsidRDefault="00FD297F" w:rsidP="00FD297F">
      <w:pPr>
        <w:pStyle w:val="Apara"/>
      </w:pPr>
      <w:r>
        <w:lastRenderedPageBreak/>
        <w:tab/>
        <w:t>(b)</w:t>
      </w:r>
      <w:r>
        <w:tab/>
        <w:t>the purpose for which the entity is approved;</w:t>
      </w:r>
    </w:p>
    <w:p w14:paraId="27485310" w14:textId="77777777" w:rsidR="00FD297F" w:rsidRDefault="00FD297F" w:rsidP="00FD297F">
      <w:pPr>
        <w:pStyle w:val="Apara"/>
      </w:pPr>
      <w:r>
        <w:tab/>
        <w:t>(c)</w:t>
      </w:r>
      <w:r>
        <w:tab/>
        <w:t>any other detail the director</w:t>
      </w:r>
      <w:r>
        <w:noBreakHyphen/>
        <w:t>general considers appropriate.</w:t>
      </w:r>
    </w:p>
    <w:p w14:paraId="1CA7557F" w14:textId="77777777"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A87A3F4" w14:textId="7C21D576"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20A9B809" w14:textId="77777777" w:rsidR="00FD297F" w:rsidRDefault="00FD297F" w:rsidP="00FD297F">
      <w:pPr>
        <w:pStyle w:val="PageBreak"/>
      </w:pPr>
      <w:r>
        <w:br w:type="page"/>
      </w:r>
    </w:p>
    <w:p w14:paraId="2A05F66E" w14:textId="77777777" w:rsidR="00FD297F" w:rsidRPr="00A53AF7" w:rsidRDefault="00FD297F" w:rsidP="00FD297F">
      <w:pPr>
        <w:pStyle w:val="AH1Chapter"/>
      </w:pPr>
      <w:bookmarkStart w:id="62" w:name="_Toc58511527"/>
      <w:r w:rsidRPr="00A53AF7">
        <w:rPr>
          <w:rStyle w:val="CharChapNo"/>
        </w:rPr>
        <w:lastRenderedPageBreak/>
        <w:t>Chapter 3</w:t>
      </w:r>
      <w:r>
        <w:tab/>
      </w:r>
      <w:r w:rsidRPr="00A53AF7">
        <w:rPr>
          <w:rStyle w:val="CharChapText"/>
        </w:rPr>
        <w:t>Family group conferences</w:t>
      </w:r>
      <w:bookmarkEnd w:id="62"/>
    </w:p>
    <w:p w14:paraId="41CBA68A" w14:textId="77777777" w:rsidR="00FD297F" w:rsidRPr="00A53AF7" w:rsidRDefault="00FD297F" w:rsidP="00FD297F">
      <w:pPr>
        <w:pStyle w:val="AH2Part"/>
      </w:pPr>
      <w:bookmarkStart w:id="63" w:name="_Toc58511528"/>
      <w:r w:rsidRPr="00A53AF7">
        <w:rPr>
          <w:rStyle w:val="CharPartNo"/>
        </w:rPr>
        <w:t>Part 3.1</w:t>
      </w:r>
      <w:r>
        <w:tab/>
      </w:r>
      <w:r w:rsidRPr="00A53AF7">
        <w:rPr>
          <w:rStyle w:val="CharPartText"/>
        </w:rPr>
        <w:t>Family group conferences—general</w:t>
      </w:r>
      <w:bookmarkEnd w:id="63"/>
    </w:p>
    <w:p w14:paraId="3CC0C809" w14:textId="77777777" w:rsidR="00FD297F" w:rsidRDefault="00FD297F" w:rsidP="00FD297F">
      <w:pPr>
        <w:pStyle w:val="AH5Sec"/>
      </w:pPr>
      <w:bookmarkStart w:id="64" w:name="_Toc58511529"/>
      <w:r w:rsidRPr="00A53AF7">
        <w:rPr>
          <w:rStyle w:val="CharSectNo"/>
        </w:rPr>
        <w:t>73</w:t>
      </w:r>
      <w:r>
        <w:tab/>
        <w:t>Definitions—Act</w:t>
      </w:r>
      <w:bookmarkEnd w:id="64"/>
    </w:p>
    <w:p w14:paraId="4AC6DB2F" w14:textId="77777777" w:rsidR="00FD297F" w:rsidRDefault="00FD297F" w:rsidP="00FD297F">
      <w:pPr>
        <w:pStyle w:val="Amainreturn"/>
        <w:keepNext/>
      </w:pPr>
      <w:r>
        <w:t>In this Act:</w:t>
      </w:r>
    </w:p>
    <w:p w14:paraId="49D372B7" w14:textId="77777777" w:rsidR="00FD297F" w:rsidRDefault="00FD297F" w:rsidP="00FD297F">
      <w:pPr>
        <w:pStyle w:val="aDef"/>
      </w:pPr>
      <w:r>
        <w:rPr>
          <w:rStyle w:val="charBoldItals"/>
        </w:rPr>
        <w:t>family group conference</w:t>
      </w:r>
      <w:r>
        <w:t>—see section 75.</w:t>
      </w:r>
    </w:p>
    <w:p w14:paraId="4FE4ABC0" w14:textId="77777777" w:rsidR="00FD297F" w:rsidRDefault="00FD297F" w:rsidP="00FD297F">
      <w:pPr>
        <w:pStyle w:val="aDef"/>
      </w:pPr>
      <w:r>
        <w:rPr>
          <w:rStyle w:val="charBoldItals"/>
        </w:rPr>
        <w:t>family group conference agreement</w:t>
      </w:r>
      <w:r>
        <w:t>—see section 76.</w:t>
      </w:r>
    </w:p>
    <w:p w14:paraId="129DB35A" w14:textId="77777777" w:rsidR="00FD297F" w:rsidRPr="00130EF2" w:rsidRDefault="00FD297F" w:rsidP="00FD297F">
      <w:pPr>
        <w:pStyle w:val="Amainreturn"/>
      </w:pPr>
      <w:r w:rsidRPr="00130EF2">
        <w:rPr>
          <w:rStyle w:val="charBoldItals"/>
        </w:rPr>
        <w:t>family group conference facilitator</w:t>
      </w:r>
      <w:r w:rsidRPr="00130EF2">
        <w:t>—see section 78.</w:t>
      </w:r>
    </w:p>
    <w:p w14:paraId="46F64BED" w14:textId="77777777"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14:paraId="71CBA0D5" w14:textId="77777777"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14:paraId="2BE5EE23" w14:textId="77777777"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2EED77C7" w14:textId="77777777"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718D692" w14:textId="77777777" w:rsidR="00FD297F" w:rsidRDefault="00FD297F" w:rsidP="00FD297F">
      <w:pPr>
        <w:pStyle w:val="AH5Sec"/>
      </w:pPr>
      <w:bookmarkStart w:id="65" w:name="_Toc58511530"/>
      <w:r w:rsidRPr="00A53AF7">
        <w:rPr>
          <w:rStyle w:val="CharSectNo"/>
        </w:rPr>
        <w:t>74</w:t>
      </w:r>
      <w:r>
        <w:rPr>
          <w:bCs/>
        </w:rPr>
        <w:tab/>
      </w:r>
      <w:r>
        <w:t>Family group conferences—objects</w:t>
      </w:r>
      <w:bookmarkEnd w:id="65"/>
    </w:p>
    <w:p w14:paraId="3EEC919B" w14:textId="77777777" w:rsidR="00FD297F" w:rsidRDefault="00FD297F" w:rsidP="00FD297F">
      <w:pPr>
        <w:pStyle w:val="Amainreturn"/>
        <w:keepNext/>
      </w:pPr>
      <w:r>
        <w:t>The objects of a family group conference about a child or young person are to—</w:t>
      </w:r>
    </w:p>
    <w:p w14:paraId="149AB6BC" w14:textId="77777777" w:rsidR="00FD297F" w:rsidRDefault="00FD297F" w:rsidP="00FD297F">
      <w:pPr>
        <w:pStyle w:val="Apara"/>
      </w:pPr>
      <w:r>
        <w:tab/>
        <w:t>(a)</w:t>
      </w:r>
      <w:r>
        <w:tab/>
        <w:t>encourage the child or young person and his or her family members, to take part in decisions affecting the child or young person; and</w:t>
      </w:r>
    </w:p>
    <w:p w14:paraId="0E611275" w14:textId="77777777" w:rsidR="00FD297F" w:rsidRDefault="00FD297F" w:rsidP="00FD297F">
      <w:pPr>
        <w:pStyle w:val="Apara"/>
      </w:pPr>
      <w:r>
        <w:lastRenderedPageBreak/>
        <w:tab/>
        <w:t>(b)</w:t>
      </w:r>
      <w:r>
        <w:tab/>
        <w:t>increase the support for the child or young person by his or her family members and significant people; and</w:t>
      </w:r>
    </w:p>
    <w:p w14:paraId="3D0DC2E8" w14:textId="77777777"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14:paraId="53FB2528" w14:textId="77777777" w:rsidR="00FD297F" w:rsidRDefault="00FD297F" w:rsidP="00FD297F">
      <w:pPr>
        <w:pStyle w:val="AH5Sec"/>
      </w:pPr>
      <w:bookmarkStart w:id="66" w:name="_Toc58511531"/>
      <w:r w:rsidRPr="00A53AF7">
        <w:rPr>
          <w:rStyle w:val="CharSectNo"/>
        </w:rPr>
        <w:t>75</w:t>
      </w:r>
      <w:r>
        <w:rPr>
          <w:bCs/>
        </w:rPr>
        <w:tab/>
      </w:r>
      <w:r>
        <w:t xml:space="preserve">What is a </w:t>
      </w:r>
      <w:r>
        <w:rPr>
          <w:rStyle w:val="charItals"/>
        </w:rPr>
        <w:t>family group conference</w:t>
      </w:r>
      <w:r>
        <w:t>?</w:t>
      </w:r>
      <w:bookmarkEnd w:id="66"/>
    </w:p>
    <w:p w14:paraId="64CD586E" w14:textId="77777777" w:rsidR="00FD297F" w:rsidRDefault="00FD297F" w:rsidP="00FD297F">
      <w:pPr>
        <w:pStyle w:val="Amainreturn"/>
        <w:keepNext/>
      </w:pPr>
      <w:r>
        <w:t>In this Act:</w:t>
      </w:r>
    </w:p>
    <w:p w14:paraId="34C65931" w14:textId="77777777"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14:paraId="38586F7D" w14:textId="77777777" w:rsidR="00FD297F" w:rsidRDefault="00FD297F" w:rsidP="00FD297F">
      <w:pPr>
        <w:pStyle w:val="aDefpara"/>
      </w:pPr>
      <w:r>
        <w:tab/>
        <w:t>(a)</w:t>
      </w:r>
      <w:r>
        <w:tab/>
        <w:t>reach an agreement about a matter relating to the wellbeing of the child or young person; and</w:t>
      </w:r>
    </w:p>
    <w:p w14:paraId="33B9DB36" w14:textId="77777777" w:rsidR="00FD297F" w:rsidRDefault="00FD297F" w:rsidP="00FD297F">
      <w:pPr>
        <w:pStyle w:val="aDefpara"/>
      </w:pPr>
      <w:r>
        <w:tab/>
        <w:t>(b)</w:t>
      </w:r>
      <w:r>
        <w:tab/>
        <w:t>enter into a family group conference agreement detailing the agreed arrangements for the wellbeing of the child or young person; and</w:t>
      </w:r>
    </w:p>
    <w:p w14:paraId="7C1B876C" w14:textId="77777777" w:rsidR="00FD297F" w:rsidRDefault="00FD297F" w:rsidP="00FD297F">
      <w:pPr>
        <w:pStyle w:val="aDefpara"/>
      </w:pPr>
      <w:r>
        <w:tab/>
        <w:t>(c)</w:t>
      </w:r>
      <w:r>
        <w:tab/>
        <w:t>if a family group conference agreement is already in force for the child or young person—review the agreement.</w:t>
      </w:r>
    </w:p>
    <w:p w14:paraId="47272E26" w14:textId="77777777" w:rsidR="00FD297F" w:rsidRDefault="00FD297F" w:rsidP="00FD297F">
      <w:pPr>
        <w:pStyle w:val="AH5Sec"/>
      </w:pPr>
      <w:bookmarkStart w:id="67" w:name="_Toc58511532"/>
      <w:r w:rsidRPr="00A53AF7">
        <w:rPr>
          <w:rStyle w:val="CharSectNo"/>
        </w:rPr>
        <w:t>76</w:t>
      </w:r>
      <w:r>
        <w:tab/>
        <w:t xml:space="preserve">What is a </w:t>
      </w:r>
      <w:r>
        <w:rPr>
          <w:rStyle w:val="charItals"/>
        </w:rPr>
        <w:t>family group conference agreement</w:t>
      </w:r>
      <w:r>
        <w:t>?</w:t>
      </w:r>
      <w:bookmarkEnd w:id="67"/>
    </w:p>
    <w:p w14:paraId="452241A5" w14:textId="77777777" w:rsidR="00FD297F" w:rsidRDefault="00FD297F" w:rsidP="00FD297F">
      <w:pPr>
        <w:pStyle w:val="Amain"/>
      </w:pPr>
      <w:r>
        <w:tab/>
        <w:t>(1)</w:t>
      </w:r>
      <w:r>
        <w:tab/>
        <w:t>In this Act:</w:t>
      </w:r>
    </w:p>
    <w:p w14:paraId="4E3D289D" w14:textId="77777777" w:rsidR="00FD297F" w:rsidRDefault="00FD297F" w:rsidP="00FD297F">
      <w:pPr>
        <w:pStyle w:val="aDef"/>
        <w:keepNext/>
      </w:pPr>
      <w:r>
        <w:rPr>
          <w:rStyle w:val="charBoldItals"/>
        </w:rPr>
        <w:t>family group conference agreement</w:t>
      </w:r>
      <w:r>
        <w:t xml:space="preserve"> means an agreement that—</w:t>
      </w:r>
    </w:p>
    <w:p w14:paraId="1B4BE86D" w14:textId="77777777" w:rsidR="00FD297F" w:rsidRDefault="00FD297F" w:rsidP="00FD297F">
      <w:pPr>
        <w:pStyle w:val="aDefpara"/>
      </w:pPr>
      <w:r>
        <w:tab/>
        <w:t>(a)</w:t>
      </w:r>
      <w:r>
        <w:tab/>
        <w:t>arises from a family group conference about a child or young person; and</w:t>
      </w:r>
    </w:p>
    <w:p w14:paraId="4A206BD3" w14:textId="77777777" w:rsidR="00FD297F" w:rsidRDefault="00FD297F" w:rsidP="00FD297F">
      <w:pPr>
        <w:pStyle w:val="aDefpara"/>
      </w:pPr>
      <w:r>
        <w:tab/>
        <w:t>(b)</w:t>
      </w:r>
      <w:r>
        <w:tab/>
        <w:t>is between—</w:t>
      </w:r>
    </w:p>
    <w:p w14:paraId="58D54967" w14:textId="77777777" w:rsidR="00FD297F" w:rsidRDefault="00FD297F" w:rsidP="00FD297F">
      <w:pPr>
        <w:pStyle w:val="aDefsubpara"/>
      </w:pPr>
      <w:r>
        <w:tab/>
        <w:t>(i)</w:t>
      </w:r>
      <w:r>
        <w:tab/>
        <w:t>the director</w:t>
      </w:r>
      <w:r>
        <w:noBreakHyphen/>
        <w:t>general; and</w:t>
      </w:r>
    </w:p>
    <w:p w14:paraId="096DE6C3" w14:textId="77777777" w:rsidR="00FD297F" w:rsidRDefault="00FD297F" w:rsidP="00FD297F">
      <w:pPr>
        <w:pStyle w:val="aDefsubpara"/>
      </w:pPr>
      <w:r>
        <w:tab/>
        <w:t>(ii)</w:t>
      </w:r>
      <w:r>
        <w:tab/>
        <w:t>a relevant conference participant; and</w:t>
      </w:r>
    </w:p>
    <w:p w14:paraId="583A815C" w14:textId="77777777" w:rsidR="00FD297F" w:rsidRDefault="00FD297F" w:rsidP="00FD297F">
      <w:pPr>
        <w:pStyle w:val="aDefsubpara"/>
      </w:pPr>
      <w:r>
        <w:tab/>
        <w:t>(iii)</w:t>
      </w:r>
      <w:r>
        <w:tab/>
        <w:t>for an agreement about a young person who is 15 years old or older—the young person; and</w:t>
      </w:r>
    </w:p>
    <w:p w14:paraId="57817AF1" w14:textId="77777777" w:rsidR="00FD297F" w:rsidRDefault="00FD297F" w:rsidP="00FD297F">
      <w:pPr>
        <w:pStyle w:val="aDefpara"/>
      </w:pPr>
      <w:r>
        <w:lastRenderedPageBreak/>
        <w:tab/>
        <w:t>(c)</w:t>
      </w:r>
      <w:r>
        <w:tab/>
        <w:t>details the arrangements agreed to by the parties for the wellbeing of the child or young person; and</w:t>
      </w:r>
    </w:p>
    <w:p w14:paraId="1D564532" w14:textId="77777777" w:rsidR="00FD297F" w:rsidRDefault="00FD297F" w:rsidP="00FD297F">
      <w:pPr>
        <w:pStyle w:val="aDefpara"/>
      </w:pPr>
      <w:r>
        <w:tab/>
        <w:t>(d)</w:t>
      </w:r>
      <w:r>
        <w:tab/>
        <w:t>is in writing and signed by—</w:t>
      </w:r>
    </w:p>
    <w:p w14:paraId="11A95A3F" w14:textId="77777777" w:rsidR="00FD297F" w:rsidRDefault="00FD297F" w:rsidP="00FD297F">
      <w:pPr>
        <w:pStyle w:val="aDefsubpara"/>
      </w:pPr>
      <w:r>
        <w:tab/>
        <w:t>(i)</w:t>
      </w:r>
      <w:r>
        <w:tab/>
        <w:t>the director</w:t>
      </w:r>
      <w:r>
        <w:noBreakHyphen/>
        <w:t>general; and</w:t>
      </w:r>
    </w:p>
    <w:p w14:paraId="28F7D684" w14:textId="77777777" w:rsidR="00FD297F" w:rsidRDefault="00FD297F" w:rsidP="00FD297F">
      <w:pPr>
        <w:pStyle w:val="aDefsubpara"/>
      </w:pPr>
      <w:r>
        <w:tab/>
        <w:t>(ii)</w:t>
      </w:r>
      <w:r>
        <w:tab/>
        <w:t>the relevant conference participant; and</w:t>
      </w:r>
    </w:p>
    <w:p w14:paraId="46ED3F33" w14:textId="77777777" w:rsidR="00FD297F" w:rsidRDefault="00FD297F" w:rsidP="00FD297F">
      <w:pPr>
        <w:pStyle w:val="aDefsubpara"/>
      </w:pPr>
      <w:r>
        <w:tab/>
        <w:t>(iii)</w:t>
      </w:r>
      <w:r>
        <w:tab/>
        <w:t>any other conference participant who agrees with the arrangements; and</w:t>
      </w:r>
    </w:p>
    <w:p w14:paraId="169E58AD" w14:textId="77777777"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53BCB3D2" w14:textId="77777777" w:rsidR="00FD297F" w:rsidRDefault="00FD297F" w:rsidP="00FD297F">
      <w:pPr>
        <w:pStyle w:val="Amain"/>
      </w:pPr>
      <w:r>
        <w:tab/>
        <w:t>(2)</w:t>
      </w:r>
      <w:r>
        <w:tab/>
        <w:t>However, a family group conference agreement must not—</w:t>
      </w:r>
    </w:p>
    <w:p w14:paraId="094B6A5E" w14:textId="77777777" w:rsidR="00FD297F" w:rsidRDefault="00FD297F" w:rsidP="00FD297F">
      <w:pPr>
        <w:pStyle w:val="Apara"/>
      </w:pPr>
      <w:r>
        <w:tab/>
        <w:t>(a)</w:t>
      </w:r>
      <w:r>
        <w:tab/>
        <w:t>transfer parental responsibility for the child or young person from a person to the director</w:t>
      </w:r>
      <w:r>
        <w:noBreakHyphen/>
        <w:t>general; or</w:t>
      </w:r>
    </w:p>
    <w:p w14:paraId="2D3C3AEB" w14:textId="77777777" w:rsidR="00FD297F" w:rsidRDefault="00FD297F" w:rsidP="00FD297F">
      <w:pPr>
        <w:pStyle w:val="Apara"/>
      </w:pPr>
      <w:r>
        <w:tab/>
        <w:t>(b)</w:t>
      </w:r>
      <w:r>
        <w:tab/>
        <w:t>share parental responsibility for the child or young person with the director</w:t>
      </w:r>
      <w:r>
        <w:noBreakHyphen/>
        <w:t>general.</w:t>
      </w:r>
    </w:p>
    <w:p w14:paraId="7AAD07A2" w14:textId="77777777" w:rsidR="00FD297F" w:rsidRDefault="00FD297F" w:rsidP="00FD297F">
      <w:pPr>
        <w:pStyle w:val="AH5Sec"/>
      </w:pPr>
      <w:bookmarkStart w:id="68" w:name="_Toc58511533"/>
      <w:r w:rsidRPr="00A53AF7">
        <w:rPr>
          <w:rStyle w:val="CharSectNo"/>
        </w:rPr>
        <w:t>77</w:t>
      </w:r>
      <w:r>
        <w:tab/>
        <w:t>Offence—publish details of family group conferences</w:t>
      </w:r>
      <w:bookmarkEnd w:id="68"/>
    </w:p>
    <w:p w14:paraId="5B0ACFE1" w14:textId="77777777" w:rsidR="00FD297F" w:rsidRDefault="00FD297F" w:rsidP="00FD297F">
      <w:pPr>
        <w:pStyle w:val="Amain"/>
      </w:pPr>
      <w:r>
        <w:tab/>
        <w:t>(1)</w:t>
      </w:r>
      <w:r>
        <w:tab/>
        <w:t>A person commits an offence if the person publishes all or part of—</w:t>
      </w:r>
    </w:p>
    <w:p w14:paraId="48D5D8A8" w14:textId="77777777" w:rsidR="00FD297F" w:rsidRDefault="00FD297F" w:rsidP="00FD297F">
      <w:pPr>
        <w:pStyle w:val="Apara"/>
      </w:pPr>
      <w:r>
        <w:tab/>
        <w:t>(a)</w:t>
      </w:r>
      <w:r>
        <w:tab/>
        <w:t>a family group conference agreement; or</w:t>
      </w:r>
    </w:p>
    <w:p w14:paraId="4EE590C7" w14:textId="77777777" w:rsidR="00FD297F" w:rsidRDefault="00FD297F" w:rsidP="00FD297F">
      <w:pPr>
        <w:pStyle w:val="Apara"/>
      </w:pPr>
      <w:r>
        <w:tab/>
        <w:t>(b)</w:t>
      </w:r>
      <w:r>
        <w:tab/>
        <w:t>a family group conference outcome report; or</w:t>
      </w:r>
    </w:p>
    <w:p w14:paraId="57F003C6" w14:textId="77777777" w:rsidR="00FD297F" w:rsidRDefault="00FD297F" w:rsidP="00FD297F">
      <w:pPr>
        <w:pStyle w:val="Apara"/>
        <w:keepNext/>
      </w:pPr>
      <w:r>
        <w:tab/>
        <w:t>(c)</w:t>
      </w:r>
      <w:r>
        <w:tab/>
        <w:t>a record or report prepared for and presented to a family group conference.</w:t>
      </w:r>
    </w:p>
    <w:p w14:paraId="2DCDA8D5" w14:textId="77777777" w:rsidR="00FD297F" w:rsidRDefault="00FD297F" w:rsidP="00FD297F">
      <w:pPr>
        <w:pStyle w:val="Penalty"/>
      </w:pPr>
      <w:r>
        <w:t>Maximum penalty:  50 penalty units.</w:t>
      </w:r>
    </w:p>
    <w:p w14:paraId="45D2CE6B" w14:textId="77777777" w:rsidR="00FD297F" w:rsidRDefault="00FD297F" w:rsidP="00FD297F">
      <w:pPr>
        <w:pStyle w:val="Amain"/>
        <w:keepNext/>
      </w:pPr>
      <w:r>
        <w:lastRenderedPageBreak/>
        <w:tab/>
        <w:t>(2)</w:t>
      </w:r>
      <w:r>
        <w:tab/>
        <w:t>A person commits an offence if the person publishes anything said or done at a family group conference.</w:t>
      </w:r>
    </w:p>
    <w:p w14:paraId="4345ACF2" w14:textId="77777777" w:rsidR="00FD297F" w:rsidRDefault="00FD297F" w:rsidP="00FD297F">
      <w:pPr>
        <w:pStyle w:val="Penalty"/>
        <w:keepNext/>
      </w:pPr>
      <w:r>
        <w:t>Maximum penalty:  50 penalty units.</w:t>
      </w:r>
    </w:p>
    <w:p w14:paraId="6308A417" w14:textId="77777777" w:rsidR="00FD297F" w:rsidRDefault="00FD297F" w:rsidP="00FD297F">
      <w:pPr>
        <w:pStyle w:val="Amain"/>
      </w:pPr>
      <w:r>
        <w:tab/>
        <w:t>(3)</w:t>
      </w:r>
      <w:r>
        <w:tab/>
        <w:t>This section does not apply if the publication is made under this Act or another territory law.</w:t>
      </w:r>
    </w:p>
    <w:p w14:paraId="5D8C00F0" w14:textId="77777777" w:rsidR="00FD297F" w:rsidRDefault="00FD297F" w:rsidP="00FD297F">
      <w:pPr>
        <w:pStyle w:val="aNote"/>
      </w:pPr>
      <w:r>
        <w:rPr>
          <w:rStyle w:val="charItals"/>
        </w:rPr>
        <w:t>Note</w:t>
      </w:r>
      <w:r>
        <w:tab/>
        <w:t>Ch 25 contains further provisions about information secrecy and sharing.</w:t>
      </w:r>
    </w:p>
    <w:p w14:paraId="5F0CD752" w14:textId="77777777" w:rsidR="00FD297F" w:rsidRDefault="00FD297F" w:rsidP="00FD297F">
      <w:pPr>
        <w:pStyle w:val="PageBreak"/>
      </w:pPr>
      <w:r>
        <w:br w:type="page"/>
      </w:r>
    </w:p>
    <w:p w14:paraId="0AAD405B" w14:textId="77777777" w:rsidR="00FD297F" w:rsidRPr="00A53AF7" w:rsidRDefault="00FD297F" w:rsidP="00FD297F">
      <w:pPr>
        <w:pStyle w:val="AH2Part"/>
      </w:pPr>
      <w:bookmarkStart w:id="69" w:name="_Toc58511534"/>
      <w:r w:rsidRPr="00A53AF7">
        <w:rPr>
          <w:rStyle w:val="CharPartNo"/>
        </w:rPr>
        <w:lastRenderedPageBreak/>
        <w:t>Part 3.2</w:t>
      </w:r>
      <w:r>
        <w:tab/>
      </w:r>
      <w:r w:rsidRPr="00A53AF7">
        <w:rPr>
          <w:rStyle w:val="CharPartText"/>
        </w:rPr>
        <w:t>Family group conferences—facilitators</w:t>
      </w:r>
      <w:bookmarkEnd w:id="69"/>
    </w:p>
    <w:p w14:paraId="338A9530" w14:textId="77777777" w:rsidR="00FD297F" w:rsidRDefault="00FD297F" w:rsidP="00FD297F">
      <w:pPr>
        <w:pStyle w:val="AH5Sec"/>
      </w:pPr>
      <w:bookmarkStart w:id="70" w:name="_Toc58511535"/>
      <w:r w:rsidRPr="00A53AF7">
        <w:rPr>
          <w:rStyle w:val="CharSectNo"/>
        </w:rPr>
        <w:t>78</w:t>
      </w:r>
      <w:r>
        <w:tab/>
        <w:t>Family group conference facilitators—appointment</w:t>
      </w:r>
      <w:bookmarkEnd w:id="70"/>
    </w:p>
    <w:p w14:paraId="668A19C4" w14:textId="77777777"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5B0B7168" w14:textId="3906FE2A" w:rsidR="00FD297F" w:rsidRDefault="00FD297F" w:rsidP="00FD297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610A90A0" w14:textId="77777777" w:rsidR="00FD297F" w:rsidRDefault="00FD297F" w:rsidP="00FD297F">
      <w:pPr>
        <w:pStyle w:val="Amain"/>
      </w:pPr>
      <w:r>
        <w:tab/>
        <w:t>(2)</w:t>
      </w:r>
      <w:r>
        <w:tab/>
        <w:t>However, the director</w:t>
      </w:r>
      <w:r>
        <w:noBreakHyphen/>
        <w:t>general may appoint a person to be a family group conference facilitator only if satisfied—</w:t>
      </w:r>
    </w:p>
    <w:p w14:paraId="6D5B2EE7" w14:textId="77777777" w:rsidR="00FD297F" w:rsidRDefault="00FD297F" w:rsidP="00FD297F">
      <w:pPr>
        <w:pStyle w:val="Apara"/>
      </w:pPr>
      <w:r>
        <w:tab/>
        <w:t>(a)</w:t>
      </w:r>
      <w:r>
        <w:tab/>
        <w:t>that the person has suitable qualifications and experience to exercise the functions of a family group conference facilitator; and</w:t>
      </w:r>
    </w:p>
    <w:p w14:paraId="5E233985" w14:textId="77777777" w:rsidR="00FD297F" w:rsidRDefault="00FD297F" w:rsidP="00FD297F">
      <w:pPr>
        <w:pStyle w:val="Apara"/>
      </w:pPr>
      <w:r>
        <w:tab/>
        <w:t>(b)</w:t>
      </w:r>
      <w:r>
        <w:tab/>
        <w:t>if the person is not a public employee—that the person is a suitable entity to be a family group conference facilitator.</w:t>
      </w:r>
    </w:p>
    <w:p w14:paraId="086288D9" w14:textId="77777777" w:rsidR="00FD297F" w:rsidRDefault="00FD297F" w:rsidP="00FD297F">
      <w:pPr>
        <w:pStyle w:val="aNote"/>
      </w:pPr>
      <w:r>
        <w:rPr>
          <w:rStyle w:val="charItals"/>
        </w:rPr>
        <w:t xml:space="preserve">Note </w:t>
      </w:r>
      <w:r>
        <w:tab/>
        <w:t>Suitable entities to provide services are dealt with in pt 2.4.</w:t>
      </w:r>
    </w:p>
    <w:p w14:paraId="4728A507" w14:textId="77777777" w:rsidR="00FD297F" w:rsidRDefault="00FD297F" w:rsidP="00FD297F">
      <w:pPr>
        <w:pStyle w:val="Amain"/>
      </w:pPr>
      <w:r>
        <w:tab/>
        <w:t>(3)</w:t>
      </w:r>
      <w:r>
        <w:tab/>
        <w:t>An appointment is a notifiable instrument.</w:t>
      </w:r>
    </w:p>
    <w:p w14:paraId="7D4FE038" w14:textId="5C51531E" w:rsidR="00FD297F" w:rsidRDefault="00FD297F" w:rsidP="00FD297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7C59CD02" w14:textId="77777777" w:rsidR="00FD297F" w:rsidRDefault="00FD297F" w:rsidP="00FD297F">
      <w:pPr>
        <w:pStyle w:val="AH5Sec"/>
      </w:pPr>
      <w:bookmarkStart w:id="71" w:name="_Toc58511536"/>
      <w:r w:rsidRPr="00A53AF7">
        <w:rPr>
          <w:rStyle w:val="CharSectNo"/>
        </w:rPr>
        <w:t>79</w:t>
      </w:r>
      <w:r>
        <w:tab/>
        <w:t>Family group conference facilitators—functions</w:t>
      </w:r>
      <w:bookmarkEnd w:id="71"/>
    </w:p>
    <w:p w14:paraId="1C1AD1EB" w14:textId="77777777"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14:paraId="4BF3F884" w14:textId="77777777" w:rsidR="00FD297F" w:rsidRDefault="00FD297F" w:rsidP="00FD297F">
      <w:pPr>
        <w:pStyle w:val="aExamHdgss"/>
      </w:pPr>
      <w:r>
        <w:t>Examples—ways facilitator may facilitate family group conference</w:t>
      </w:r>
    </w:p>
    <w:p w14:paraId="6991B91E" w14:textId="77777777" w:rsidR="00FD297F" w:rsidRDefault="00FD297F" w:rsidP="00FD297F">
      <w:pPr>
        <w:pStyle w:val="aExamINumss"/>
      </w:pPr>
      <w:r>
        <w:t>1</w:t>
      </w:r>
      <w:r>
        <w:tab/>
        <w:t>preparing for a family group conference by—</w:t>
      </w:r>
    </w:p>
    <w:p w14:paraId="16779396" w14:textId="77777777" w:rsidR="00FD297F" w:rsidRDefault="00FD297F" w:rsidP="00FD297F">
      <w:pPr>
        <w:pStyle w:val="aExamINumss"/>
      </w:pPr>
      <w:r>
        <w:tab/>
        <w:t>(a)</w:t>
      </w:r>
      <w:r>
        <w:tab/>
        <w:t>meeting with proposed participants; and</w:t>
      </w:r>
    </w:p>
    <w:p w14:paraId="04659340" w14:textId="77777777" w:rsidR="00FD297F" w:rsidRDefault="00FD297F" w:rsidP="00FD297F">
      <w:pPr>
        <w:pStyle w:val="aExamINumss"/>
      </w:pPr>
      <w:r>
        <w:tab/>
        <w:t>(b)</w:t>
      </w:r>
      <w:r>
        <w:tab/>
        <w:t>providing mediation between proposed participants; and</w:t>
      </w:r>
    </w:p>
    <w:p w14:paraId="47CEA2BD" w14:textId="77777777" w:rsidR="00FD297F" w:rsidRDefault="00FD297F" w:rsidP="00FD297F">
      <w:pPr>
        <w:pStyle w:val="aExamINumss"/>
      </w:pPr>
      <w:r>
        <w:tab/>
        <w:t>(c)</w:t>
      </w:r>
      <w:r>
        <w:tab/>
        <w:t>resolving conflict between proposed participants</w:t>
      </w:r>
    </w:p>
    <w:p w14:paraId="5D46181B" w14:textId="77777777" w:rsidR="00FD297F" w:rsidRDefault="00FD297F" w:rsidP="00FD297F">
      <w:pPr>
        <w:pStyle w:val="aExamINumss"/>
      </w:pPr>
      <w:r>
        <w:t>2</w:t>
      </w:r>
      <w:r>
        <w:tab/>
        <w:t>consulting someone with knowledge of a particular culture</w:t>
      </w:r>
    </w:p>
    <w:p w14:paraId="6517AFC7" w14:textId="77777777" w:rsidR="00FD297F" w:rsidRDefault="00FD297F" w:rsidP="00FD297F">
      <w:pPr>
        <w:pStyle w:val="aExamINumss"/>
      </w:pPr>
      <w:r>
        <w:t>3</w:t>
      </w:r>
      <w:r>
        <w:tab/>
        <w:t>asking someone to give information or a report to the conference without inviting the person to be a participant</w:t>
      </w:r>
    </w:p>
    <w:p w14:paraId="58BF5BAE" w14:textId="77777777" w:rsidR="00FD297F" w:rsidRDefault="00FD297F" w:rsidP="00FD297F">
      <w:pPr>
        <w:pStyle w:val="aExamINumss"/>
      </w:pPr>
      <w:r>
        <w:lastRenderedPageBreak/>
        <w:t>4</w:t>
      </w:r>
      <w:r>
        <w:tab/>
        <w:t>inviting someone to attend the conference as a participant, at any time</w:t>
      </w:r>
    </w:p>
    <w:p w14:paraId="402CFBC0" w14:textId="77777777"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14:paraId="18C2D0EA" w14:textId="77777777" w:rsidR="00FD297F" w:rsidRDefault="00FD297F" w:rsidP="00FD297F">
      <w:pPr>
        <w:pStyle w:val="aExamINumss"/>
        <w:keepNext/>
      </w:pPr>
      <w:r>
        <w:t>6</w:t>
      </w:r>
      <w:r>
        <w:tab/>
        <w:t>deciding when and where the family group conference will take place</w:t>
      </w:r>
    </w:p>
    <w:p w14:paraId="04D56486" w14:textId="77777777"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097E0F0C" w14:textId="36EE9924"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4413F2D6" w14:textId="77777777" w:rsidR="00FD297F" w:rsidRDefault="00FD297F" w:rsidP="00FD297F">
      <w:pPr>
        <w:pStyle w:val="PageBreak"/>
      </w:pPr>
      <w:r>
        <w:br w:type="page"/>
      </w:r>
    </w:p>
    <w:p w14:paraId="4C57CD6A" w14:textId="77777777" w:rsidR="00FD297F" w:rsidRPr="00A53AF7" w:rsidRDefault="00FD297F" w:rsidP="00FD297F">
      <w:pPr>
        <w:pStyle w:val="AH2Part"/>
      </w:pPr>
      <w:bookmarkStart w:id="72" w:name="_Toc58511537"/>
      <w:r w:rsidRPr="00A53AF7">
        <w:rPr>
          <w:rStyle w:val="CharPartNo"/>
        </w:rPr>
        <w:lastRenderedPageBreak/>
        <w:t>Part 3.3</w:t>
      </w:r>
      <w:r>
        <w:tab/>
      </w:r>
      <w:r w:rsidRPr="00A53AF7">
        <w:rPr>
          <w:rStyle w:val="CharPartText"/>
        </w:rPr>
        <w:t>Family group conferences—arrangement and conduct</w:t>
      </w:r>
      <w:bookmarkEnd w:id="72"/>
    </w:p>
    <w:p w14:paraId="5F7034E5" w14:textId="77777777" w:rsidR="00FD297F" w:rsidRDefault="00FD297F" w:rsidP="00FD297F">
      <w:pPr>
        <w:pStyle w:val="AH5Sec"/>
      </w:pPr>
      <w:bookmarkStart w:id="73" w:name="_Toc58511538"/>
      <w:r w:rsidRPr="00A53AF7">
        <w:rPr>
          <w:rStyle w:val="CharSectNo"/>
        </w:rPr>
        <w:t>80</w:t>
      </w:r>
      <w:r>
        <w:rPr>
          <w:bCs/>
        </w:rPr>
        <w:tab/>
      </w:r>
      <w:r>
        <w:t>Family group conferences—criteria</w:t>
      </w:r>
      <w:bookmarkEnd w:id="73"/>
    </w:p>
    <w:p w14:paraId="6EAA29C7" w14:textId="77777777"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1111A969" w14:textId="77777777" w:rsidR="00FD297F" w:rsidRDefault="00FD297F" w:rsidP="00FD297F">
      <w:pPr>
        <w:pStyle w:val="aExamHdgss"/>
      </w:pPr>
      <w:r>
        <w:t>Examples</w:t>
      </w:r>
    </w:p>
    <w:p w14:paraId="6D9CED32" w14:textId="77777777"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14:paraId="38447F04" w14:textId="77777777"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14:paraId="36C98D00" w14:textId="77777777"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6D331CF4" w14:textId="77777777"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5CEAA251" w14:textId="77777777" w:rsidR="00FD297F" w:rsidRDefault="00FD297F" w:rsidP="00FD297F">
      <w:pPr>
        <w:pStyle w:val="Apara"/>
      </w:pPr>
      <w:r>
        <w:tab/>
        <w:t>(a)</w:t>
      </w:r>
      <w:r>
        <w:tab/>
        <w:t>the child or young person is in need of care and protection; and</w:t>
      </w:r>
    </w:p>
    <w:p w14:paraId="3061EA00" w14:textId="77777777" w:rsidR="00FD297F" w:rsidRDefault="00FD297F" w:rsidP="00FD297F">
      <w:pPr>
        <w:pStyle w:val="Apara"/>
      </w:pPr>
      <w:r>
        <w:tab/>
        <w:t>(b)</w:t>
      </w:r>
      <w:r>
        <w:tab/>
        <w:t>arrangements should be made to secure the child’s or young person’s care and protection.</w:t>
      </w:r>
    </w:p>
    <w:p w14:paraId="375ABD0B" w14:textId="77777777" w:rsidR="00FD297F" w:rsidRDefault="00FD297F" w:rsidP="00FD297F">
      <w:pPr>
        <w:pStyle w:val="aExamHdgss"/>
      </w:pPr>
      <w:r>
        <w:t>Examples</w:t>
      </w:r>
    </w:p>
    <w:p w14:paraId="2F132DEE" w14:textId="77777777"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0DD5E2A0" w14:textId="77777777"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163BB76" w14:textId="77777777"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4A1B8591" w14:textId="77777777" w:rsidR="00FD297F" w:rsidRDefault="00FD297F" w:rsidP="00FD297F">
      <w:pPr>
        <w:pStyle w:val="AH5Sec"/>
      </w:pPr>
      <w:bookmarkStart w:id="74" w:name="_Toc58511539"/>
      <w:r w:rsidRPr="00A53AF7">
        <w:rPr>
          <w:rStyle w:val="CharSectNo"/>
        </w:rPr>
        <w:t>81</w:t>
      </w:r>
      <w:r>
        <w:tab/>
        <w:t>Family group conferences—criteria for review conference</w:t>
      </w:r>
      <w:bookmarkEnd w:id="74"/>
    </w:p>
    <w:p w14:paraId="1CDFF481" w14:textId="77777777" w:rsidR="00FD297F" w:rsidRDefault="00FD297F" w:rsidP="00FD297F">
      <w:pPr>
        <w:pStyle w:val="Amain"/>
      </w:pPr>
      <w:r>
        <w:tab/>
        <w:t>(1)</w:t>
      </w:r>
      <w:r>
        <w:tab/>
        <w:t>This section applies if a family group conference agreement is in force for a child or young person.</w:t>
      </w:r>
    </w:p>
    <w:p w14:paraId="56B3B0C2" w14:textId="77777777"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14:paraId="4690EFA6" w14:textId="77777777" w:rsidR="00FD297F" w:rsidRDefault="00FD297F" w:rsidP="00FD297F">
      <w:pPr>
        <w:pStyle w:val="Apara"/>
      </w:pPr>
      <w:r>
        <w:tab/>
        <w:t>(a)</w:t>
      </w:r>
      <w:r>
        <w:tab/>
        <w:t>required to do so in the agreement; or</w:t>
      </w:r>
    </w:p>
    <w:p w14:paraId="41467FBB" w14:textId="77777777" w:rsidR="00FD297F" w:rsidRDefault="00FD297F" w:rsidP="00FD297F">
      <w:pPr>
        <w:pStyle w:val="Apara"/>
      </w:pPr>
      <w:r>
        <w:tab/>
        <w:t>(b)</w:t>
      </w:r>
      <w:r>
        <w:tab/>
        <w:t>asked to do so by—</w:t>
      </w:r>
    </w:p>
    <w:p w14:paraId="489F0D43" w14:textId="77777777" w:rsidR="00FD297F" w:rsidRDefault="00FD297F" w:rsidP="00FD297F">
      <w:pPr>
        <w:pStyle w:val="Asubpara"/>
      </w:pPr>
      <w:r>
        <w:tab/>
        <w:t>(i)</w:t>
      </w:r>
      <w:r>
        <w:tab/>
        <w:t>the child or young person; or</w:t>
      </w:r>
    </w:p>
    <w:p w14:paraId="18CCA580" w14:textId="77777777" w:rsidR="00FD297F" w:rsidRDefault="00FD297F" w:rsidP="00FD297F">
      <w:pPr>
        <w:pStyle w:val="Asubpara"/>
      </w:pPr>
      <w:r>
        <w:tab/>
        <w:t>(ii)</w:t>
      </w:r>
      <w:r>
        <w:tab/>
        <w:t>a participant in the family group conference at which the family group conference agreement was reached.</w:t>
      </w:r>
    </w:p>
    <w:p w14:paraId="7DF5D106" w14:textId="77777777"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14:paraId="5A60D5DA" w14:textId="77777777" w:rsidR="00FD297F" w:rsidRDefault="00FD297F" w:rsidP="00FD297F">
      <w:pPr>
        <w:pStyle w:val="Apara"/>
      </w:pPr>
      <w:r>
        <w:tab/>
        <w:t>(a)</w:t>
      </w:r>
      <w:r>
        <w:tab/>
        <w:t>has already arranged a conference to review the agreement because of a request under subsection (2) (b); or</w:t>
      </w:r>
    </w:p>
    <w:p w14:paraId="4FF90401" w14:textId="77777777" w:rsidR="00FD297F" w:rsidRDefault="00FD297F" w:rsidP="00FD297F">
      <w:pPr>
        <w:pStyle w:val="Apara"/>
      </w:pPr>
      <w:r>
        <w:tab/>
        <w:t>(b)</w:t>
      </w:r>
      <w:r>
        <w:tab/>
        <w:t>considers it is not in the best interests of the child or young person to do so.</w:t>
      </w:r>
    </w:p>
    <w:p w14:paraId="1F1B8537" w14:textId="77777777" w:rsidR="00FD297F" w:rsidRDefault="00FD297F" w:rsidP="00F333AE">
      <w:pPr>
        <w:pStyle w:val="AH5Sec"/>
      </w:pPr>
      <w:bookmarkStart w:id="75" w:name="_Toc58511540"/>
      <w:r w:rsidRPr="00A53AF7">
        <w:rPr>
          <w:rStyle w:val="CharSectNo"/>
        </w:rPr>
        <w:lastRenderedPageBreak/>
        <w:t>82</w:t>
      </w:r>
      <w:r>
        <w:tab/>
        <w:t>Family group conferences—facilitator to organise</w:t>
      </w:r>
      <w:bookmarkEnd w:id="75"/>
    </w:p>
    <w:p w14:paraId="7DD24334" w14:textId="77777777" w:rsidR="00FD297F" w:rsidRDefault="00FD297F" w:rsidP="00F333AE">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066912E3" w14:textId="77777777" w:rsidR="00FD297F" w:rsidRDefault="00FD297F" w:rsidP="00AC4032">
      <w:pPr>
        <w:pStyle w:val="Amain"/>
        <w:keepNext/>
      </w:pPr>
      <w:r>
        <w:tab/>
        <w:t>(2)</w:t>
      </w:r>
      <w:r>
        <w:tab/>
        <w:t>The family group conference facilitator must, as soon as practicable after being assigned to the family group conference—</w:t>
      </w:r>
    </w:p>
    <w:p w14:paraId="08063EA6" w14:textId="77777777" w:rsidR="00FD297F" w:rsidRDefault="00FD297F" w:rsidP="00FD297F">
      <w:pPr>
        <w:pStyle w:val="Apara"/>
      </w:pPr>
      <w:r>
        <w:tab/>
        <w:t>(a)</w:t>
      </w:r>
      <w:r>
        <w:tab/>
        <w:t>decide, under section 83 (1) (b) to (e), who should be invited to the conference; and</w:t>
      </w:r>
    </w:p>
    <w:p w14:paraId="729E11E9" w14:textId="77777777" w:rsidR="00FD297F" w:rsidRDefault="00FD297F" w:rsidP="00FD297F">
      <w:pPr>
        <w:pStyle w:val="Apara"/>
      </w:pPr>
      <w:r>
        <w:tab/>
        <w:t>(b)</w:t>
      </w:r>
      <w:r>
        <w:tab/>
        <w:t>take reasonable steps to tell each person to be invited to the conference when and where the conference will take place; and</w:t>
      </w:r>
    </w:p>
    <w:p w14:paraId="35220CE9" w14:textId="77777777" w:rsidR="00FD297F" w:rsidRDefault="00FD297F" w:rsidP="00FD297F">
      <w:pPr>
        <w:pStyle w:val="Apara"/>
      </w:pPr>
      <w:r>
        <w:tab/>
        <w:t>(c)</w:t>
      </w:r>
      <w:r>
        <w:tab/>
        <w:t>conduct the conference.</w:t>
      </w:r>
    </w:p>
    <w:p w14:paraId="76560475" w14:textId="77777777" w:rsidR="00FD297F" w:rsidRDefault="00FD297F" w:rsidP="00FD297F">
      <w:pPr>
        <w:pStyle w:val="AH5Sec"/>
      </w:pPr>
      <w:bookmarkStart w:id="76" w:name="_Toc58511541"/>
      <w:r w:rsidRPr="00A53AF7">
        <w:rPr>
          <w:rStyle w:val="CharSectNo"/>
        </w:rPr>
        <w:t>83</w:t>
      </w:r>
      <w:r>
        <w:tab/>
        <w:t>Family group conferences—who must be invited</w:t>
      </w:r>
      <w:bookmarkEnd w:id="76"/>
    </w:p>
    <w:p w14:paraId="5CF5F716" w14:textId="77777777" w:rsidR="00FD297F" w:rsidRDefault="00FD297F" w:rsidP="00FD297F">
      <w:pPr>
        <w:pStyle w:val="Amain"/>
      </w:pPr>
      <w:r>
        <w:tab/>
        <w:t>(1)</w:t>
      </w:r>
      <w:r>
        <w:tab/>
        <w:t>A family group conference facilitator for a family group conference must take all reasonable steps to invite the following people to the conference:</w:t>
      </w:r>
    </w:p>
    <w:p w14:paraId="6314E720" w14:textId="77777777" w:rsidR="00FD297F" w:rsidRDefault="00FD297F" w:rsidP="00FD297F">
      <w:pPr>
        <w:pStyle w:val="Apara"/>
      </w:pPr>
      <w:r>
        <w:tab/>
        <w:t>(a)</w:t>
      </w:r>
      <w:r>
        <w:tab/>
        <w:t>the director</w:t>
      </w:r>
      <w:r>
        <w:noBreakHyphen/>
        <w:t>general;</w:t>
      </w:r>
    </w:p>
    <w:p w14:paraId="33F39230" w14:textId="77777777" w:rsidR="00FD297F" w:rsidRDefault="00FD297F" w:rsidP="00FD297F">
      <w:pPr>
        <w:pStyle w:val="Apara"/>
      </w:pPr>
      <w:r>
        <w:tab/>
        <w:t>(b)</w:t>
      </w:r>
      <w:r>
        <w:tab/>
        <w:t>if the family group conference facilitator is satisfied that the child or young person can understand and take part in the conference—the child or young person;</w:t>
      </w:r>
    </w:p>
    <w:p w14:paraId="223C13EE" w14:textId="77777777"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14:paraId="75D558CA" w14:textId="77777777"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14BC3A97" w14:textId="77777777"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14:paraId="14207A6A" w14:textId="77777777" w:rsidR="00FD297F" w:rsidRDefault="00FD297F" w:rsidP="00FD297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3D04F9E4" w14:textId="77777777"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14:paraId="02F38150" w14:textId="77777777" w:rsidR="00FD297F" w:rsidRDefault="00FD297F" w:rsidP="00FD297F">
      <w:pPr>
        <w:pStyle w:val="Apara"/>
      </w:pPr>
      <w:r>
        <w:tab/>
        <w:t>(a)</w:t>
      </w:r>
      <w:r>
        <w:tab/>
        <w:t>to find out the views and wishes of the child or young person; and</w:t>
      </w:r>
    </w:p>
    <w:p w14:paraId="52B4999A" w14:textId="77777777" w:rsidR="00FD297F" w:rsidRDefault="00FD297F" w:rsidP="00FD297F">
      <w:pPr>
        <w:pStyle w:val="Apara"/>
      </w:pPr>
      <w:r>
        <w:tab/>
        <w:t>(b)</w:t>
      </w:r>
      <w:r>
        <w:tab/>
        <w:t>to make the views and wishes of the child or young person known to each other person taking part in the conference; and</w:t>
      </w:r>
    </w:p>
    <w:p w14:paraId="757583FC" w14:textId="77777777" w:rsidR="00FD297F" w:rsidRDefault="00FD297F" w:rsidP="00FD297F">
      <w:pPr>
        <w:pStyle w:val="Apara"/>
      </w:pPr>
      <w:r>
        <w:tab/>
        <w:t>(c)</w:t>
      </w:r>
      <w:r>
        <w:tab/>
        <w:t>to ensure that the views and wishes of the child or young person are considered in reaching any agreement at the conference.</w:t>
      </w:r>
    </w:p>
    <w:p w14:paraId="38553FA0" w14:textId="77777777" w:rsidR="00FD297F" w:rsidRDefault="00FD297F" w:rsidP="00FD297F">
      <w:pPr>
        <w:pStyle w:val="Amain"/>
      </w:pPr>
      <w:r>
        <w:tab/>
        <w:t>(3)</w:t>
      </w:r>
      <w:r>
        <w:tab/>
        <w:t>Subsection (2) does not create any requirement for a child or young person to express a view or wish about any matter.</w:t>
      </w:r>
    </w:p>
    <w:p w14:paraId="3976B850" w14:textId="77777777" w:rsidR="00FD297F" w:rsidRDefault="00FD297F" w:rsidP="00FD297F">
      <w:pPr>
        <w:pStyle w:val="Amain"/>
      </w:pPr>
      <w:r>
        <w:tab/>
        <w:t>(4)</w:t>
      </w:r>
      <w:r>
        <w:tab/>
        <w:t>A participant may not be represented at a family group conference by a lawyer.</w:t>
      </w:r>
    </w:p>
    <w:p w14:paraId="1A89B114" w14:textId="77777777"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2F5B01D7" w14:textId="77777777" w:rsidR="00FD297F" w:rsidRDefault="00FD297F" w:rsidP="00FD297F">
      <w:pPr>
        <w:pStyle w:val="aExamHdgss"/>
      </w:pPr>
      <w:r>
        <w:t>Example—assistance</w:t>
      </w:r>
    </w:p>
    <w:p w14:paraId="51626A13" w14:textId="77777777" w:rsidR="00FD297F" w:rsidRDefault="00FD297F" w:rsidP="00FD297F">
      <w:pPr>
        <w:pStyle w:val="aExamss"/>
        <w:keepNext/>
      </w:pPr>
      <w:r>
        <w:t>assisting the participant to express his or her views</w:t>
      </w:r>
    </w:p>
    <w:p w14:paraId="478C33FE" w14:textId="77777777" w:rsidR="00FD297F" w:rsidRDefault="00FD297F" w:rsidP="00FD297F">
      <w:pPr>
        <w:pStyle w:val="AH5Sec"/>
      </w:pPr>
      <w:bookmarkStart w:id="77" w:name="_Toc58511542"/>
      <w:r w:rsidRPr="00A53AF7">
        <w:rPr>
          <w:rStyle w:val="CharSectNo"/>
        </w:rPr>
        <w:t>84</w:t>
      </w:r>
      <w:r>
        <w:tab/>
        <w:t>Family group conferences—compliance with standards</w:t>
      </w:r>
      <w:bookmarkEnd w:id="77"/>
    </w:p>
    <w:p w14:paraId="68B36FFD" w14:textId="77777777" w:rsidR="00FD297F" w:rsidRDefault="00FD297F" w:rsidP="00FD297F">
      <w:pPr>
        <w:pStyle w:val="Amainreturn"/>
        <w:keepNext/>
      </w:pPr>
      <w:r>
        <w:t>A family group conference facilitator must conduct a family group conference in a way that complies with the family group conference standards (if any).</w:t>
      </w:r>
    </w:p>
    <w:p w14:paraId="46DC1926" w14:textId="77777777"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14:paraId="04BD914A" w14:textId="77777777" w:rsidR="00FD297F" w:rsidRDefault="00FD297F" w:rsidP="00FD297F">
      <w:pPr>
        <w:pStyle w:val="AH5Sec"/>
      </w:pPr>
      <w:bookmarkStart w:id="78" w:name="_Toc58511543"/>
      <w:r w:rsidRPr="00A53AF7">
        <w:rPr>
          <w:rStyle w:val="CharSectNo"/>
        </w:rPr>
        <w:lastRenderedPageBreak/>
        <w:t>85</w:t>
      </w:r>
      <w:r>
        <w:tab/>
        <w:t>Family group conferences—parties reach agreement</w:t>
      </w:r>
      <w:bookmarkEnd w:id="78"/>
    </w:p>
    <w:p w14:paraId="777B661F" w14:textId="77777777"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5409B3D6" w14:textId="77777777"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13450D42" w14:textId="77777777"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14:paraId="5B1A61C2" w14:textId="77777777" w:rsidR="00FD297F" w:rsidRDefault="00FD297F" w:rsidP="00FD297F">
      <w:pPr>
        <w:pStyle w:val="Amain"/>
      </w:pPr>
      <w:r>
        <w:tab/>
        <w:t>(3)</w:t>
      </w:r>
      <w:r>
        <w:tab/>
        <w:t>Before the parties enter into a family group conference agreement—</w:t>
      </w:r>
    </w:p>
    <w:p w14:paraId="1E2545F1" w14:textId="77777777" w:rsidR="00FD297F" w:rsidRDefault="00FD297F" w:rsidP="00FD297F">
      <w:pPr>
        <w:pStyle w:val="Apara"/>
      </w:pPr>
      <w:r>
        <w:tab/>
        <w:t>(a)</w:t>
      </w:r>
      <w:r>
        <w:tab/>
        <w:t>the facilitator must—</w:t>
      </w:r>
    </w:p>
    <w:p w14:paraId="16F8E8B3" w14:textId="77777777"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14:paraId="6603CCB4" w14:textId="77777777"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14:paraId="3AD0FFA4" w14:textId="77777777" w:rsidR="00FD297F" w:rsidRDefault="00FD297F" w:rsidP="00FD297F">
      <w:pPr>
        <w:pStyle w:val="Asubsubpara"/>
      </w:pPr>
      <w:r>
        <w:tab/>
        <w:t>(A)</w:t>
      </w:r>
      <w:r>
        <w:tab/>
        <w:t>find out and consider the child’s or young person’s views and wishes about the proposed family group conference agreement; and</w:t>
      </w:r>
    </w:p>
    <w:p w14:paraId="7EEBFFC8" w14:textId="77777777"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3EC08741" w14:textId="77777777"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7B119C28" w14:textId="77777777" w:rsidR="00FD297F" w:rsidRDefault="00FD297F" w:rsidP="00FD297F">
      <w:pPr>
        <w:pStyle w:val="AH5Sec"/>
      </w:pPr>
      <w:bookmarkStart w:id="79" w:name="_Toc58511544"/>
      <w:r w:rsidRPr="00A53AF7">
        <w:rPr>
          <w:rStyle w:val="CharSectNo"/>
        </w:rPr>
        <w:t>86</w:t>
      </w:r>
      <w:r>
        <w:rPr>
          <w:bCs/>
        </w:rPr>
        <w:tab/>
      </w:r>
      <w:r>
        <w:t>Family group conferences—agreement of young person</w:t>
      </w:r>
      <w:bookmarkEnd w:id="79"/>
    </w:p>
    <w:p w14:paraId="6DA098AC" w14:textId="77777777"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14:paraId="450DFF49" w14:textId="77777777"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14:paraId="450776A6" w14:textId="77777777" w:rsidR="00FD297F" w:rsidRDefault="00FD297F" w:rsidP="00FD297F">
      <w:pPr>
        <w:pStyle w:val="Apara"/>
      </w:pPr>
      <w:r>
        <w:tab/>
        <w:t>(a)</w:t>
      </w:r>
      <w:r>
        <w:tab/>
        <w:t>agrees to the proposed family group conference agreement; or</w:t>
      </w:r>
    </w:p>
    <w:p w14:paraId="4A5FA40F" w14:textId="77777777" w:rsidR="00FD297F" w:rsidRDefault="00FD297F" w:rsidP="00FD297F">
      <w:pPr>
        <w:pStyle w:val="Apara"/>
      </w:pPr>
      <w:r>
        <w:tab/>
        <w:t>(b)</w:t>
      </w:r>
      <w:r>
        <w:tab/>
        <w:t>does not have sufficient maturity or developmental capacity to understand and agree to the proposed family group conference agreement.</w:t>
      </w:r>
    </w:p>
    <w:p w14:paraId="5225A08D" w14:textId="77777777" w:rsidR="00FD297F" w:rsidRDefault="00FD297F" w:rsidP="00FD297F">
      <w:pPr>
        <w:pStyle w:val="AH5Sec"/>
      </w:pPr>
      <w:bookmarkStart w:id="80" w:name="_Toc58511545"/>
      <w:r w:rsidRPr="00A53AF7">
        <w:rPr>
          <w:rStyle w:val="CharSectNo"/>
        </w:rPr>
        <w:t>87</w:t>
      </w:r>
      <w:r>
        <w:tab/>
        <w:t>Family group conferences—before family group conference agreement</w:t>
      </w:r>
      <w:bookmarkEnd w:id="80"/>
    </w:p>
    <w:p w14:paraId="088D178B" w14:textId="77777777" w:rsidR="00FD297F" w:rsidRDefault="00FD297F" w:rsidP="00FD297F">
      <w:pPr>
        <w:pStyle w:val="Amain"/>
      </w:pPr>
      <w:r>
        <w:tab/>
        <w:t>(1)</w:t>
      </w:r>
      <w:r>
        <w:tab/>
        <w:t>This section applies if the family group conference facilitator for a family group conference about a child or young person—</w:t>
      </w:r>
    </w:p>
    <w:p w14:paraId="27CCEC91" w14:textId="77777777" w:rsidR="00FD297F" w:rsidRDefault="00FD297F" w:rsidP="00FD297F">
      <w:pPr>
        <w:pStyle w:val="Apara"/>
      </w:pPr>
      <w:r>
        <w:tab/>
        <w:t>(a)</w:t>
      </w:r>
      <w:r>
        <w:tab/>
        <w:t>has, under section 85—</w:t>
      </w:r>
    </w:p>
    <w:p w14:paraId="7B9C2B92" w14:textId="77777777" w:rsidR="00FD297F" w:rsidRDefault="00FD297F" w:rsidP="00FD297F">
      <w:pPr>
        <w:pStyle w:val="Asubpara"/>
      </w:pPr>
      <w:r>
        <w:tab/>
        <w:t>(i)</w:t>
      </w:r>
      <w:r>
        <w:tab/>
        <w:t>proposed that the parties enter into a family group conference agreement; and</w:t>
      </w:r>
    </w:p>
    <w:p w14:paraId="31408962" w14:textId="77777777" w:rsidR="00FD297F" w:rsidRDefault="00FD297F" w:rsidP="00FD297F">
      <w:pPr>
        <w:pStyle w:val="Asubpara"/>
      </w:pPr>
      <w:r>
        <w:tab/>
        <w:t>(ii)</w:t>
      </w:r>
      <w:r>
        <w:tab/>
        <w:t>given the relevant conference participants an opportunity to get legal advice; and</w:t>
      </w:r>
    </w:p>
    <w:p w14:paraId="13E34C7F" w14:textId="77777777" w:rsidR="00FD297F" w:rsidRDefault="00FD297F" w:rsidP="00FD297F">
      <w:pPr>
        <w:pStyle w:val="Asubpara"/>
      </w:pPr>
      <w:r>
        <w:tab/>
        <w:t>(iii)</w:t>
      </w:r>
      <w:r>
        <w:tab/>
        <w:t>if required, found out and considered the child’s or young person’s views and wishes; and</w:t>
      </w:r>
    </w:p>
    <w:p w14:paraId="11FA5A17" w14:textId="77777777" w:rsidR="00FD297F" w:rsidRDefault="00FD297F" w:rsidP="00FD297F">
      <w:pPr>
        <w:pStyle w:val="Apara"/>
      </w:pPr>
      <w:r>
        <w:lastRenderedPageBreak/>
        <w:tab/>
        <w:t>(b)</w:t>
      </w:r>
      <w:r>
        <w:tab/>
        <w:t>for a young person who is 15 years old or older—is satisfied under section 86 that the young person either—</w:t>
      </w:r>
    </w:p>
    <w:p w14:paraId="4C5ECF70" w14:textId="77777777" w:rsidR="00FD297F" w:rsidRDefault="00FD297F" w:rsidP="00FD297F">
      <w:pPr>
        <w:pStyle w:val="Asubpara"/>
      </w:pPr>
      <w:r>
        <w:tab/>
        <w:t>(i)</w:t>
      </w:r>
      <w:r>
        <w:tab/>
        <w:t>agrees to the proposed family group conference agreement; or</w:t>
      </w:r>
    </w:p>
    <w:p w14:paraId="6C48E688" w14:textId="77777777" w:rsidR="00FD297F" w:rsidRDefault="00FD297F" w:rsidP="00FD297F">
      <w:pPr>
        <w:pStyle w:val="Asubpara"/>
      </w:pPr>
      <w:r>
        <w:tab/>
        <w:t>(ii)</w:t>
      </w:r>
      <w:r>
        <w:tab/>
        <w:t>does not have sufficient maturity or developmental capacity to understand and agree to the proposed family group conference agreement.</w:t>
      </w:r>
    </w:p>
    <w:p w14:paraId="43C0F05C" w14:textId="77777777" w:rsidR="00FD297F" w:rsidRDefault="00FD297F" w:rsidP="00FD297F">
      <w:pPr>
        <w:pStyle w:val="Amain"/>
      </w:pPr>
      <w:r>
        <w:tab/>
        <w:t>(2)</w:t>
      </w:r>
      <w:r>
        <w:tab/>
        <w:t>The facilitator must encourage the parties to enter into the proposed family group conference agreement by putting the agreement in writing and seeking—</w:t>
      </w:r>
    </w:p>
    <w:p w14:paraId="5BD1C420" w14:textId="77777777" w:rsidR="00FD297F" w:rsidRDefault="00FD297F" w:rsidP="00FD297F">
      <w:pPr>
        <w:pStyle w:val="Apara"/>
      </w:pPr>
      <w:r>
        <w:tab/>
        <w:t>(a)</w:t>
      </w:r>
      <w:r>
        <w:tab/>
        <w:t>the signatures of the parties; and</w:t>
      </w:r>
    </w:p>
    <w:p w14:paraId="195DDD23" w14:textId="77777777" w:rsidR="00FD297F" w:rsidRDefault="00FD297F" w:rsidP="00FD297F">
      <w:pPr>
        <w:pStyle w:val="Apara"/>
      </w:pPr>
      <w:r>
        <w:tab/>
        <w:t>(b)</w:t>
      </w:r>
      <w:r>
        <w:tab/>
        <w:t>the signature of any other participant who agrees with the arrangements in the agreement.</w:t>
      </w:r>
    </w:p>
    <w:p w14:paraId="40F95591" w14:textId="77777777"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14:paraId="38546AF3" w14:textId="77777777" w:rsidR="00FD297F" w:rsidRDefault="00FD297F" w:rsidP="00FD297F">
      <w:pPr>
        <w:pStyle w:val="AH5Sec"/>
      </w:pPr>
      <w:bookmarkStart w:id="81" w:name="_Toc58511546"/>
      <w:r w:rsidRPr="00A53AF7">
        <w:rPr>
          <w:rStyle w:val="CharSectNo"/>
        </w:rPr>
        <w:t>88</w:t>
      </w:r>
      <w:r>
        <w:tab/>
        <w:t>Family group conferences—outcome report</w:t>
      </w:r>
      <w:bookmarkEnd w:id="81"/>
    </w:p>
    <w:p w14:paraId="1997CCDD" w14:textId="77777777"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6F9AF2EE" w14:textId="77777777" w:rsidR="00FD297F" w:rsidRDefault="00FD297F" w:rsidP="00FD297F">
      <w:pPr>
        <w:pStyle w:val="Apara"/>
      </w:pPr>
      <w:r>
        <w:tab/>
        <w:t>(a)</w:t>
      </w:r>
      <w:r>
        <w:tab/>
        <w:t>the director</w:t>
      </w:r>
      <w:r>
        <w:noBreakHyphen/>
        <w:t>general; and</w:t>
      </w:r>
    </w:p>
    <w:p w14:paraId="26667A97" w14:textId="77777777" w:rsidR="00FD297F" w:rsidRDefault="00FD297F" w:rsidP="00FD297F">
      <w:pPr>
        <w:pStyle w:val="Apara"/>
      </w:pPr>
      <w:r>
        <w:tab/>
        <w:t>(b)</w:t>
      </w:r>
      <w:r>
        <w:tab/>
        <w:t>the child or young person; and</w:t>
      </w:r>
    </w:p>
    <w:p w14:paraId="4479BC83" w14:textId="77777777" w:rsidR="00FD297F" w:rsidRDefault="00FD297F" w:rsidP="00FD297F">
      <w:pPr>
        <w:pStyle w:val="Apara"/>
      </w:pPr>
      <w:r>
        <w:tab/>
        <w:t>(c)</w:t>
      </w:r>
      <w:r>
        <w:tab/>
        <w:t>each person invited to attend the conference.</w:t>
      </w:r>
    </w:p>
    <w:p w14:paraId="0D41B646" w14:textId="77777777" w:rsidR="00FD297F" w:rsidRDefault="00FD297F" w:rsidP="00FD297F">
      <w:pPr>
        <w:pStyle w:val="Amain"/>
      </w:pPr>
      <w:r>
        <w:tab/>
        <w:t>(2)</w:t>
      </w:r>
      <w:r>
        <w:tab/>
        <w:t>A family group conference outcome report must include the following:</w:t>
      </w:r>
    </w:p>
    <w:p w14:paraId="2CFA5640" w14:textId="77777777" w:rsidR="00FD297F" w:rsidRDefault="00FD297F" w:rsidP="00FD297F">
      <w:pPr>
        <w:pStyle w:val="Apara"/>
      </w:pPr>
      <w:r>
        <w:tab/>
        <w:t>(a)</w:t>
      </w:r>
      <w:r>
        <w:tab/>
        <w:t>details of when and where the conference took place;</w:t>
      </w:r>
    </w:p>
    <w:p w14:paraId="1ACB9F48" w14:textId="77777777" w:rsidR="00FD297F" w:rsidRDefault="00FD297F" w:rsidP="00665189">
      <w:pPr>
        <w:pStyle w:val="Apara"/>
        <w:keepNext/>
      </w:pPr>
      <w:r>
        <w:lastRenderedPageBreak/>
        <w:tab/>
        <w:t>(b)</w:t>
      </w:r>
      <w:r>
        <w:tab/>
        <w:t>the name of—</w:t>
      </w:r>
    </w:p>
    <w:p w14:paraId="10AA5251" w14:textId="77777777" w:rsidR="00FD297F" w:rsidRDefault="00FD297F" w:rsidP="00FD297F">
      <w:pPr>
        <w:pStyle w:val="Asubpara"/>
      </w:pPr>
      <w:r>
        <w:tab/>
        <w:t>(i)</w:t>
      </w:r>
      <w:r>
        <w:tab/>
        <w:t>the family group conference facilitator; and</w:t>
      </w:r>
    </w:p>
    <w:p w14:paraId="7124BA00" w14:textId="77777777" w:rsidR="00FD297F" w:rsidRDefault="00FD297F" w:rsidP="00FD297F">
      <w:pPr>
        <w:pStyle w:val="Asubpara"/>
      </w:pPr>
      <w:r>
        <w:tab/>
        <w:t>(ii)</w:t>
      </w:r>
      <w:r>
        <w:tab/>
        <w:t>each person invited to the conference and whether they attended; and</w:t>
      </w:r>
    </w:p>
    <w:p w14:paraId="29008444" w14:textId="77777777" w:rsidR="00FD297F" w:rsidRDefault="00FD297F" w:rsidP="00FD297F">
      <w:pPr>
        <w:pStyle w:val="Asubpara"/>
      </w:pPr>
      <w:r>
        <w:tab/>
        <w:t>(iii)</w:t>
      </w:r>
      <w:r>
        <w:tab/>
        <w:t>the name of anyone else who was not a participant but who provided information or a report to the conference.</w:t>
      </w:r>
    </w:p>
    <w:p w14:paraId="13DEFEB2" w14:textId="77777777"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14:paraId="6CDDABE8" w14:textId="77777777"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0F18DACC" w14:textId="77777777" w:rsidR="00FD297F" w:rsidRDefault="00FD297F" w:rsidP="00FD297F">
      <w:pPr>
        <w:pStyle w:val="Apara"/>
      </w:pPr>
      <w:r>
        <w:tab/>
        <w:t>(a)</w:t>
      </w:r>
      <w:r>
        <w:tab/>
        <w:t>that it would not be in the child’s or young person’s best interests to be given information contained in the report or agreement; or</w:t>
      </w:r>
    </w:p>
    <w:p w14:paraId="478E6CCC" w14:textId="77777777" w:rsidR="00FD297F" w:rsidRDefault="00FD297F" w:rsidP="00FD297F">
      <w:pPr>
        <w:pStyle w:val="Apara"/>
      </w:pPr>
      <w:r>
        <w:tab/>
        <w:t>(b)</w:t>
      </w:r>
      <w:r>
        <w:tab/>
        <w:t>that the child or young person is not able to understand the report or agreement.</w:t>
      </w:r>
    </w:p>
    <w:p w14:paraId="3DF099CA" w14:textId="77777777" w:rsidR="00FD297F" w:rsidRDefault="00FD297F" w:rsidP="00FD297F">
      <w:pPr>
        <w:pStyle w:val="AH5Sec"/>
      </w:pPr>
      <w:bookmarkStart w:id="82" w:name="_Toc58511547"/>
      <w:r w:rsidRPr="00A53AF7">
        <w:rPr>
          <w:rStyle w:val="CharSectNo"/>
        </w:rPr>
        <w:t>89</w:t>
      </w:r>
      <w:r>
        <w:tab/>
        <w:t>Family group conference agreement—when takes effect</w:t>
      </w:r>
      <w:bookmarkEnd w:id="82"/>
    </w:p>
    <w:p w14:paraId="52489F64" w14:textId="77777777" w:rsidR="00FD297F" w:rsidRDefault="00FD297F" w:rsidP="00FD297F">
      <w:pPr>
        <w:pStyle w:val="Amainreturn"/>
      </w:pPr>
      <w:r>
        <w:t>A family group conference agreement takes effect—</w:t>
      </w:r>
    </w:p>
    <w:p w14:paraId="4717A455" w14:textId="77777777" w:rsidR="00FD297F" w:rsidRDefault="00FD297F" w:rsidP="00FD297F">
      <w:pPr>
        <w:pStyle w:val="Apara"/>
      </w:pPr>
      <w:r>
        <w:tab/>
        <w:t>(a)</w:t>
      </w:r>
      <w:r>
        <w:tab/>
        <w:t xml:space="preserve">when it has been signed by all parties to the agreement; or </w:t>
      </w:r>
    </w:p>
    <w:p w14:paraId="71082505" w14:textId="77777777" w:rsidR="00FD297F" w:rsidRDefault="00FD297F" w:rsidP="00FD297F">
      <w:pPr>
        <w:pStyle w:val="Apara"/>
      </w:pPr>
      <w:r>
        <w:tab/>
        <w:t>(b)</w:t>
      </w:r>
      <w:r>
        <w:tab/>
        <w:t>if the parties agree to a later time of effect—at that time.</w:t>
      </w:r>
    </w:p>
    <w:p w14:paraId="60813058" w14:textId="77777777" w:rsidR="00FD297F" w:rsidRDefault="00FD297F" w:rsidP="00FD297F">
      <w:pPr>
        <w:pStyle w:val="AH5Sec"/>
      </w:pPr>
      <w:bookmarkStart w:id="83" w:name="_Toc58511548"/>
      <w:r w:rsidRPr="00A53AF7">
        <w:rPr>
          <w:rStyle w:val="CharSectNo"/>
        </w:rPr>
        <w:lastRenderedPageBreak/>
        <w:t>90</w:t>
      </w:r>
      <w:r>
        <w:tab/>
        <w:t>Family group conference agreements—implementation</w:t>
      </w:r>
      <w:bookmarkEnd w:id="83"/>
    </w:p>
    <w:p w14:paraId="57287FCD" w14:textId="77777777"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47BBC186" w14:textId="77777777"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14:paraId="08FC1AA8" w14:textId="77777777"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14:paraId="4A9764DD" w14:textId="77777777" w:rsidR="00FD297F" w:rsidRDefault="00FD297F" w:rsidP="00FD297F">
      <w:pPr>
        <w:pStyle w:val="PageBreak"/>
      </w:pPr>
      <w:r>
        <w:br w:type="page"/>
      </w:r>
    </w:p>
    <w:p w14:paraId="2D055737" w14:textId="77777777" w:rsidR="00FD297F" w:rsidRPr="00A53AF7" w:rsidRDefault="00FD297F" w:rsidP="00FD297F">
      <w:pPr>
        <w:pStyle w:val="AH1Chapter"/>
      </w:pPr>
      <w:bookmarkStart w:id="84" w:name="_Toc58511549"/>
      <w:r w:rsidRPr="00A53AF7">
        <w:rPr>
          <w:rStyle w:val="CharChapNo"/>
        </w:rPr>
        <w:lastRenderedPageBreak/>
        <w:t>Chapter 4</w:t>
      </w:r>
      <w:r>
        <w:tab/>
      </w:r>
      <w:r w:rsidRPr="00A53AF7">
        <w:rPr>
          <w:rStyle w:val="CharChapText"/>
        </w:rPr>
        <w:t>Children and young people and criminal matters—general</w:t>
      </w:r>
      <w:bookmarkEnd w:id="84"/>
    </w:p>
    <w:p w14:paraId="40EFA628" w14:textId="77777777" w:rsidR="00FD297F" w:rsidRDefault="00FD297F" w:rsidP="00FD297F">
      <w:pPr>
        <w:pStyle w:val="Placeholder"/>
      </w:pPr>
      <w:r>
        <w:rPr>
          <w:rStyle w:val="CharPartNo"/>
        </w:rPr>
        <w:t xml:space="preserve">  </w:t>
      </w:r>
      <w:r>
        <w:rPr>
          <w:rStyle w:val="CharPartText"/>
        </w:rPr>
        <w:t xml:space="preserve">  </w:t>
      </w:r>
    </w:p>
    <w:p w14:paraId="44C629D1" w14:textId="77777777" w:rsidR="00FD297F" w:rsidRDefault="00FD297F" w:rsidP="00FD297F">
      <w:pPr>
        <w:pStyle w:val="AH5Sec"/>
      </w:pPr>
      <w:bookmarkStart w:id="85" w:name="_Toc58511550"/>
      <w:r w:rsidRPr="00A53AF7">
        <w:rPr>
          <w:rStyle w:val="CharSectNo"/>
        </w:rPr>
        <w:t>91</w:t>
      </w:r>
      <w:r>
        <w:tab/>
        <w:t xml:space="preserve">What are the </w:t>
      </w:r>
      <w:r>
        <w:rPr>
          <w:rStyle w:val="charItals"/>
        </w:rPr>
        <w:t>criminal matters chapters</w:t>
      </w:r>
      <w:r>
        <w:t>?</w:t>
      </w:r>
      <w:bookmarkEnd w:id="85"/>
    </w:p>
    <w:p w14:paraId="013F163D" w14:textId="77777777" w:rsidR="00FD297F" w:rsidRDefault="00FD297F" w:rsidP="00FD297F">
      <w:pPr>
        <w:pStyle w:val="Amainreturn"/>
        <w:keepNext/>
      </w:pPr>
      <w:r>
        <w:t>In this Act:</w:t>
      </w:r>
    </w:p>
    <w:p w14:paraId="6C44D76F" w14:textId="77777777"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14:paraId="28099CC9" w14:textId="77777777" w:rsidR="00FD297F" w:rsidRDefault="00FD297F" w:rsidP="00FD297F">
      <w:pPr>
        <w:pStyle w:val="aDefpara"/>
      </w:pPr>
      <w:r>
        <w:tab/>
        <w:t>(a)</w:t>
      </w:r>
      <w:r>
        <w:tab/>
        <w:t>this chapter;</w:t>
      </w:r>
    </w:p>
    <w:p w14:paraId="13D099C6" w14:textId="77777777" w:rsidR="00FD297F" w:rsidRDefault="00FD297F" w:rsidP="00FD297F">
      <w:pPr>
        <w:pStyle w:val="aDefpara"/>
      </w:pPr>
      <w:r>
        <w:tab/>
        <w:t>(b)</w:t>
      </w:r>
      <w:r>
        <w:tab/>
        <w:t>chapter 5 (Criminal matters—transfers);</w:t>
      </w:r>
    </w:p>
    <w:p w14:paraId="44A7F0BC" w14:textId="77777777" w:rsidR="00FD297F" w:rsidRDefault="00FD297F" w:rsidP="00FD297F">
      <w:pPr>
        <w:pStyle w:val="aDefpara"/>
      </w:pPr>
      <w:r>
        <w:tab/>
        <w:t>(c)</w:t>
      </w:r>
      <w:r>
        <w:tab/>
        <w:t>chapter 6 (Criminal matters—detention places);</w:t>
      </w:r>
    </w:p>
    <w:p w14:paraId="79CB31C9" w14:textId="77777777" w:rsidR="00FD297F" w:rsidRDefault="00FD297F" w:rsidP="00FD297F">
      <w:pPr>
        <w:pStyle w:val="aDefpara"/>
      </w:pPr>
      <w:r>
        <w:tab/>
        <w:t>(d)</w:t>
      </w:r>
      <w:r>
        <w:tab/>
        <w:t>chapter 7 (Criminal matters—search and seizure at detention places);</w:t>
      </w:r>
    </w:p>
    <w:p w14:paraId="0341F5E4" w14:textId="77777777" w:rsidR="00FD297F" w:rsidRDefault="00FD297F" w:rsidP="00FD297F">
      <w:pPr>
        <w:pStyle w:val="aDefpara"/>
      </w:pPr>
      <w:r>
        <w:tab/>
        <w:t>(e)</w:t>
      </w:r>
      <w:r>
        <w:tab/>
        <w:t>chapter 8 (Criminal matters—discipline at detention places);</w:t>
      </w:r>
    </w:p>
    <w:p w14:paraId="1482E7B3" w14:textId="77777777" w:rsidR="00FD297F" w:rsidRDefault="00FD297F" w:rsidP="00FD297F">
      <w:pPr>
        <w:pStyle w:val="aDefpara"/>
      </w:pPr>
      <w:r>
        <w:tab/>
        <w:t>(f)</w:t>
      </w:r>
      <w:r>
        <w:tab/>
        <w:t>chapter 9 (Criminal matters—conduct of disciplinary reviews).</w:t>
      </w:r>
    </w:p>
    <w:p w14:paraId="7CFF7686" w14:textId="77777777" w:rsidR="00FD297F" w:rsidRDefault="00FD297F" w:rsidP="00FD297F">
      <w:pPr>
        <w:pStyle w:val="AH5Sec"/>
      </w:pPr>
      <w:bookmarkStart w:id="86" w:name="_Toc58511551"/>
      <w:r w:rsidRPr="00A53AF7">
        <w:rPr>
          <w:rStyle w:val="CharSectNo"/>
        </w:rPr>
        <w:t>92</w:t>
      </w:r>
      <w:r>
        <w:tab/>
        <w:t>Overview of the criminal matters chapters</w:t>
      </w:r>
      <w:bookmarkEnd w:id="86"/>
    </w:p>
    <w:p w14:paraId="6F72E1DF" w14:textId="77777777"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25501722" w14:textId="77777777" w:rsidR="00FD297F" w:rsidRDefault="00FD297F" w:rsidP="00FD297F">
      <w:pPr>
        <w:pStyle w:val="Amain"/>
      </w:pPr>
      <w:r>
        <w:tab/>
        <w:t>(2)</w:t>
      </w:r>
      <w:r>
        <w:tab/>
        <w:t>Chapter 5 deals with transfers of young detainees and young offenders.</w:t>
      </w:r>
    </w:p>
    <w:p w14:paraId="0C943538" w14:textId="77777777" w:rsidR="00FD297F" w:rsidRDefault="00FD297F" w:rsidP="00FD297F">
      <w:pPr>
        <w:pStyle w:val="Amain"/>
      </w:pPr>
      <w:r>
        <w:tab/>
        <w:t>(3)</w:t>
      </w:r>
      <w:r>
        <w:tab/>
        <w:t>Chapter 6 deals with detention places generally.</w:t>
      </w:r>
    </w:p>
    <w:p w14:paraId="2CCA4BDC" w14:textId="77777777" w:rsidR="00FD297F" w:rsidRDefault="00FD297F" w:rsidP="00FD297F">
      <w:pPr>
        <w:pStyle w:val="Amain"/>
      </w:pPr>
      <w:r>
        <w:tab/>
        <w:t>(4)</w:t>
      </w:r>
      <w:r>
        <w:tab/>
        <w:t>Chapter 7 deals with search and seizure at detention places.</w:t>
      </w:r>
    </w:p>
    <w:p w14:paraId="67CCF855" w14:textId="77777777" w:rsidR="00FD297F" w:rsidRDefault="00FD297F" w:rsidP="00FD297F">
      <w:pPr>
        <w:pStyle w:val="Amain"/>
      </w:pPr>
      <w:r>
        <w:tab/>
        <w:t>(5)</w:t>
      </w:r>
      <w:r>
        <w:tab/>
        <w:t xml:space="preserve">Chapter 8 deals with the discipline of young detainees at detention places. </w:t>
      </w:r>
    </w:p>
    <w:p w14:paraId="3D5FC4AC" w14:textId="77777777" w:rsidR="00FD297F" w:rsidRDefault="00FD297F" w:rsidP="00FD297F">
      <w:pPr>
        <w:pStyle w:val="Amain"/>
        <w:keepNext/>
      </w:pPr>
      <w:r>
        <w:lastRenderedPageBreak/>
        <w:tab/>
        <w:t>(6)</w:t>
      </w:r>
      <w:r>
        <w:tab/>
        <w:t>Chapter 9 deals with the conduct of disciplinary reviews.</w:t>
      </w:r>
    </w:p>
    <w:p w14:paraId="1E08D4A0" w14:textId="77777777"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14:paraId="53D1C54E" w14:textId="11A69A35" w:rsidR="00FD297F" w:rsidRDefault="00FD297F" w:rsidP="00FD297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318B309B" w14:textId="3F769708"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43D47A08" w14:textId="438CD517"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95A68EF" w14:textId="0CD79C44"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2C788579" w14:textId="46928610"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26A534F9" w14:textId="7E2DF7D7"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2AEDE8E9" w14:textId="4489DFC0"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040CEBD2" w14:textId="7859B146"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7EBF7B1A" w14:textId="77777777" w:rsidR="00FD297F" w:rsidRDefault="00FD297F" w:rsidP="00FD297F">
      <w:pPr>
        <w:pStyle w:val="AH5Sec"/>
      </w:pPr>
      <w:bookmarkStart w:id="87" w:name="_Toc58511552"/>
      <w:r w:rsidRPr="00A53AF7">
        <w:rPr>
          <w:rStyle w:val="CharSectNo"/>
        </w:rPr>
        <w:t>93</w:t>
      </w:r>
      <w:r>
        <w:tab/>
        <w:t>Application of criminal matters chapters generally</w:t>
      </w:r>
      <w:bookmarkEnd w:id="87"/>
    </w:p>
    <w:p w14:paraId="12E28DE8" w14:textId="77777777"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14:paraId="186AC1B2" w14:textId="77777777" w:rsidR="00FD297F" w:rsidRDefault="00FD297F" w:rsidP="00FD297F">
      <w:pPr>
        <w:pStyle w:val="Amain"/>
      </w:pPr>
      <w:r>
        <w:tab/>
        <w:t>(2)</w:t>
      </w:r>
      <w:r>
        <w:tab/>
        <w:t>However, the following provisions apply only to young detainees who are under 18 years old:</w:t>
      </w:r>
    </w:p>
    <w:p w14:paraId="529576EC" w14:textId="77777777" w:rsidR="00FD297F" w:rsidRDefault="00FD297F" w:rsidP="00FD297F">
      <w:pPr>
        <w:pStyle w:val="Apara"/>
      </w:pPr>
      <w:r>
        <w:tab/>
        <w:t>(a)</w:t>
      </w:r>
      <w:r>
        <w:tab/>
        <w:t>section 185 (2) (m) (Register of young detainees);</w:t>
      </w:r>
    </w:p>
    <w:p w14:paraId="4B000A7C" w14:textId="77777777" w:rsidR="00FD297F" w:rsidRDefault="00FD297F" w:rsidP="00FD297F">
      <w:pPr>
        <w:pStyle w:val="Apara"/>
      </w:pPr>
      <w:r>
        <w:tab/>
        <w:t>(b)</w:t>
      </w:r>
      <w:r>
        <w:tab/>
        <w:t>section 255 (Strip searches of young detainees under 18 years old—no-one with parental responsibility available);</w:t>
      </w:r>
    </w:p>
    <w:p w14:paraId="5B9F0D37" w14:textId="77777777" w:rsidR="00FD297F" w:rsidRDefault="00FD297F" w:rsidP="00FD297F">
      <w:pPr>
        <w:pStyle w:val="Apara"/>
      </w:pPr>
      <w:r>
        <w:tab/>
        <w:t>(c)</w:t>
      </w:r>
      <w:r>
        <w:tab/>
        <w:t>section 267 (Body searches of young detainees under 18 years old—no-one with parental responsibility available).</w:t>
      </w:r>
    </w:p>
    <w:p w14:paraId="7FCACC78" w14:textId="77777777"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14:paraId="22132177" w14:textId="77777777" w:rsidR="00FD297F" w:rsidRDefault="00FD297F" w:rsidP="00FD297F">
      <w:pPr>
        <w:pStyle w:val="Apara"/>
      </w:pPr>
      <w:r>
        <w:tab/>
        <w:t>(a)</w:t>
      </w:r>
      <w:r>
        <w:tab/>
        <w:t>section 113 (Transfer—notifying people responsible for or nominated by young detainees);</w:t>
      </w:r>
    </w:p>
    <w:p w14:paraId="52F78E19" w14:textId="77777777" w:rsidR="00FD297F" w:rsidRDefault="00FD297F" w:rsidP="00FD297F">
      <w:pPr>
        <w:pStyle w:val="Apara"/>
      </w:pPr>
      <w:r>
        <w:tab/>
        <w:t>(b)</w:t>
      </w:r>
      <w:r>
        <w:tab/>
        <w:t>section 157 (Detention—notifying people responsible for or nominated by young detainees);</w:t>
      </w:r>
    </w:p>
    <w:p w14:paraId="7E1333F0" w14:textId="77777777" w:rsidR="00FD297F" w:rsidRDefault="00FD297F" w:rsidP="00FD297F">
      <w:pPr>
        <w:pStyle w:val="Apara"/>
      </w:pPr>
      <w:r>
        <w:tab/>
        <w:t>(c)</w:t>
      </w:r>
      <w:r>
        <w:tab/>
        <w:t>section 182 (Injury etc—notifying people responsible for or nominated by young detainees);</w:t>
      </w:r>
    </w:p>
    <w:p w14:paraId="41BC7CBE" w14:textId="77777777" w:rsidR="00FD297F" w:rsidRDefault="00FD297F" w:rsidP="00FD297F">
      <w:pPr>
        <w:pStyle w:val="Apara"/>
      </w:pPr>
      <w:r>
        <w:tab/>
        <w:t>(d)</w:t>
      </w:r>
      <w:r>
        <w:tab/>
        <w:t>section 207 (Notice of segregation directions—safe room and other);</w:t>
      </w:r>
    </w:p>
    <w:p w14:paraId="770A56EB" w14:textId="77777777" w:rsidR="00FD297F" w:rsidRDefault="00FD297F" w:rsidP="00FD297F">
      <w:pPr>
        <w:pStyle w:val="Apara"/>
      </w:pPr>
      <w:r>
        <w:tab/>
        <w:t>(e)</w:t>
      </w:r>
      <w:r>
        <w:tab/>
        <w:t>section 221 (Notice of decision about segregation direction);</w:t>
      </w:r>
    </w:p>
    <w:p w14:paraId="62B563AA" w14:textId="77777777" w:rsidR="00FD297F" w:rsidRDefault="00FD297F" w:rsidP="00FD297F">
      <w:pPr>
        <w:pStyle w:val="Apara"/>
      </w:pPr>
      <w:r>
        <w:tab/>
        <w:t>(f)</w:t>
      </w:r>
      <w:r>
        <w:tab/>
        <w:t>section 237 (Alcohol and drug testing of young detainees);</w:t>
      </w:r>
    </w:p>
    <w:p w14:paraId="63BD58FB" w14:textId="77777777" w:rsidR="00FD297F" w:rsidRDefault="00FD297F" w:rsidP="00FD297F">
      <w:pPr>
        <w:pStyle w:val="Apara"/>
      </w:pPr>
      <w:r>
        <w:tab/>
        <w:t>(g)</w:t>
      </w:r>
      <w:r>
        <w:tab/>
        <w:t>section 251 (Notice of strip and body searches—person responsible for or nominated by young detainee);</w:t>
      </w:r>
    </w:p>
    <w:p w14:paraId="720B886C" w14:textId="77777777" w:rsidR="00FD297F" w:rsidRDefault="00FD297F" w:rsidP="00FD297F">
      <w:pPr>
        <w:pStyle w:val="Apara"/>
      </w:pPr>
      <w:r>
        <w:tab/>
        <w:t>(h)</w:t>
      </w:r>
      <w:r>
        <w:tab/>
        <w:t>section 254 (Strip searches on admission to detention place);</w:t>
      </w:r>
    </w:p>
    <w:p w14:paraId="3F7D7F03" w14:textId="77777777" w:rsidR="00FD297F" w:rsidRDefault="00FD297F" w:rsidP="00FD297F">
      <w:pPr>
        <w:pStyle w:val="Apara"/>
      </w:pPr>
      <w:r>
        <w:tab/>
        <w:t>(i)</w:t>
      </w:r>
      <w:r>
        <w:tab/>
        <w:t>section 266 (People present at body searches).</w:t>
      </w:r>
    </w:p>
    <w:p w14:paraId="4C7E5F98" w14:textId="77777777" w:rsidR="00FD297F" w:rsidRDefault="00FD297F" w:rsidP="00FD297F">
      <w:pPr>
        <w:pStyle w:val="AH5Sec"/>
      </w:pPr>
      <w:bookmarkStart w:id="88" w:name="_Toc58511553"/>
      <w:r w:rsidRPr="00A53AF7">
        <w:rPr>
          <w:rStyle w:val="CharSectNo"/>
        </w:rPr>
        <w:t>94</w:t>
      </w:r>
      <w:r>
        <w:tab/>
        <w:t>Youth justice principles</w:t>
      </w:r>
      <w:bookmarkEnd w:id="88"/>
    </w:p>
    <w:p w14:paraId="27262B54" w14:textId="77777777"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7E58F893" w14:textId="77777777"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14:paraId="36450F0C" w14:textId="77777777"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14:paraId="125F0BB7" w14:textId="77777777"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6351227A" w14:textId="77777777" w:rsidR="00FD297F" w:rsidRDefault="00FD297F" w:rsidP="00FD297F">
      <w:pPr>
        <w:pStyle w:val="Apara"/>
      </w:pPr>
      <w:r>
        <w:tab/>
        <w:t>(d)</w:t>
      </w:r>
      <w:r>
        <w:tab/>
        <w:t xml:space="preserve">if practicable and appropriate, decisions about </w:t>
      </w:r>
      <w:r w:rsidR="00B80328" w:rsidRPr="004F5ABD">
        <w:t>an Aboriginal or Torres Strait Islander child or young person</w:t>
      </w:r>
      <w:r>
        <w:t xml:space="preserve"> should be made in a way that involves their community;</w:t>
      </w:r>
    </w:p>
    <w:p w14:paraId="3AA48899" w14:textId="77777777"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14:paraId="55192D19" w14:textId="77777777"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14:paraId="41E3F7EA" w14:textId="77777777"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61AAB20F" w14:textId="77777777" w:rsidR="00FD297F" w:rsidRDefault="00FD297F" w:rsidP="00FD297F">
      <w:pPr>
        <w:pStyle w:val="Apara"/>
      </w:pPr>
      <w:r>
        <w:tab/>
        <w:t>(h)</w:t>
      </w:r>
      <w:r>
        <w:tab/>
        <w:t>on and after conviction, it is a high priority to give a young offender the opportunity to re-enter the community;</w:t>
      </w:r>
    </w:p>
    <w:p w14:paraId="6C7DD26C" w14:textId="77777777"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31FE656F" w14:textId="77777777" w:rsidR="00FD297F" w:rsidRDefault="00FD297F" w:rsidP="00FD297F">
      <w:pPr>
        <w:pStyle w:val="Amain"/>
      </w:pPr>
      <w:r>
        <w:tab/>
        <w:t>(2)</w:t>
      </w:r>
      <w:r>
        <w:tab/>
        <w:t>The decision-maker may also consider any other relevant matter.</w:t>
      </w:r>
    </w:p>
    <w:p w14:paraId="078611E5" w14:textId="77777777"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14:paraId="3D692501" w14:textId="77777777" w:rsidR="00FD297F" w:rsidRDefault="00FD297F" w:rsidP="00FD297F">
      <w:pPr>
        <w:pStyle w:val="aExamHdgss"/>
      </w:pPr>
      <w:r>
        <w:t>Example</w:t>
      </w:r>
    </w:p>
    <w:p w14:paraId="05BD74A7" w14:textId="77777777" w:rsidR="00FD297F" w:rsidRDefault="00FD297F" w:rsidP="00FD297F">
      <w:pPr>
        <w:pStyle w:val="aExamss"/>
        <w:keepNext/>
      </w:pPr>
      <w:r>
        <w:t>Convention on the Rights of the Child</w:t>
      </w:r>
    </w:p>
    <w:p w14:paraId="5030E39D" w14:textId="77777777"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14:paraId="7E98D9AB" w14:textId="77777777" w:rsidR="00FD297F" w:rsidRDefault="00FD297F" w:rsidP="00FD297F">
      <w:pPr>
        <w:pStyle w:val="AH5Sec"/>
      </w:pPr>
      <w:bookmarkStart w:id="89" w:name="_Toc58511554"/>
      <w:r w:rsidRPr="00A53AF7">
        <w:rPr>
          <w:rStyle w:val="CharSectNo"/>
        </w:rPr>
        <w:t>95</w:t>
      </w:r>
      <w:r>
        <w:tab/>
        <w:t xml:space="preserve">Who is a </w:t>
      </w:r>
      <w:r w:rsidRPr="00D72DD6">
        <w:rPr>
          <w:rStyle w:val="charItals"/>
        </w:rPr>
        <w:t>young detainee</w:t>
      </w:r>
      <w:r>
        <w:t>?</w:t>
      </w:r>
      <w:bookmarkEnd w:id="89"/>
    </w:p>
    <w:p w14:paraId="48E37AF1" w14:textId="77777777" w:rsidR="00FD297F" w:rsidRDefault="00FD297F" w:rsidP="00FD297F">
      <w:pPr>
        <w:pStyle w:val="Amain"/>
      </w:pPr>
      <w:r>
        <w:tab/>
        <w:t>(1)</w:t>
      </w:r>
      <w:r>
        <w:tab/>
        <w:t xml:space="preserve">A child or young person is a </w:t>
      </w:r>
      <w:r>
        <w:rPr>
          <w:rStyle w:val="charBoldItals"/>
        </w:rPr>
        <w:t>young detainee</w:t>
      </w:r>
      <w:r>
        <w:t xml:space="preserve"> if—</w:t>
      </w:r>
    </w:p>
    <w:p w14:paraId="59F05946" w14:textId="77777777" w:rsidR="00FD297F" w:rsidRDefault="00FD297F" w:rsidP="00FD297F">
      <w:pPr>
        <w:pStyle w:val="Apara"/>
      </w:pPr>
      <w:r>
        <w:tab/>
        <w:t>(a)</w:t>
      </w:r>
      <w:r>
        <w:tab/>
        <w:t>the child or young person is—</w:t>
      </w:r>
    </w:p>
    <w:p w14:paraId="749DB794" w14:textId="77777777" w:rsidR="00FD297F" w:rsidRDefault="00FD297F" w:rsidP="00FD297F">
      <w:pPr>
        <w:pStyle w:val="Asubpara"/>
      </w:pPr>
      <w:r>
        <w:tab/>
        <w:t>(i)</w:t>
      </w:r>
      <w:r>
        <w:tab/>
        <w:t>in custody following arrest; or</w:t>
      </w:r>
    </w:p>
    <w:p w14:paraId="6198B135" w14:textId="23F2B32E" w:rsidR="00FD297F" w:rsidRDefault="00FD297F" w:rsidP="00FD297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39D3359E" w14:textId="30D0C327" w:rsidR="00FD297F" w:rsidRDefault="00FD297F" w:rsidP="00FD297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76BCAF6F" w14:textId="77777777" w:rsidR="00FD297F" w:rsidRDefault="00FD297F" w:rsidP="00FD297F">
      <w:pPr>
        <w:pStyle w:val="Asubpara"/>
      </w:pPr>
      <w:r>
        <w:tab/>
        <w:t>(iv)</w:t>
      </w:r>
      <w:r>
        <w:tab/>
        <w:t>otherwise in custody or detention under this Act or another territory law or a law of the Commonwealth or a State; and</w:t>
      </w:r>
    </w:p>
    <w:p w14:paraId="3FA328A4" w14:textId="77777777" w:rsidR="00FD297F" w:rsidRDefault="00FD297F" w:rsidP="00FD297F">
      <w:pPr>
        <w:pStyle w:val="Apara"/>
      </w:pPr>
      <w:r>
        <w:tab/>
        <w:t>(b)</w:t>
      </w:r>
      <w:r>
        <w:tab/>
        <w:t>the child or young person is required to be held in the director</w:t>
      </w:r>
      <w:r>
        <w:noBreakHyphen/>
        <w:t xml:space="preserve">general’s custody. </w:t>
      </w:r>
    </w:p>
    <w:p w14:paraId="715AE408" w14:textId="77777777"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46EAF98C" w14:textId="77777777" w:rsidR="00FD297F" w:rsidRDefault="00FD297F" w:rsidP="00FD297F">
      <w:pPr>
        <w:pStyle w:val="Apara"/>
        <w:keepNext/>
      </w:pPr>
      <w:r>
        <w:tab/>
        <w:t>(a)</w:t>
      </w:r>
      <w:r>
        <w:tab/>
        <w:t>the person is—</w:t>
      </w:r>
    </w:p>
    <w:p w14:paraId="3F744667" w14:textId="77777777" w:rsidR="00FD297F" w:rsidRDefault="00FD297F" w:rsidP="00FD297F">
      <w:pPr>
        <w:pStyle w:val="Asubpara"/>
      </w:pPr>
      <w:r>
        <w:tab/>
        <w:t>(i)</w:t>
      </w:r>
      <w:r>
        <w:tab/>
        <w:t>in custody following arrest; or</w:t>
      </w:r>
    </w:p>
    <w:p w14:paraId="6ABDAF63" w14:textId="53DB8808"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09FE5E3B" w14:textId="27FE8515" w:rsidR="00FD297F" w:rsidRDefault="00FD297F" w:rsidP="00FD297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7E71BB2C" w14:textId="77777777" w:rsidR="00FD297F" w:rsidRDefault="00FD297F" w:rsidP="00FD297F">
      <w:pPr>
        <w:pStyle w:val="Aparareturn"/>
      </w:pPr>
      <w:r>
        <w:t xml:space="preserve">for an offence committed, or allegedly committed, when the person was under 18 years old; </w:t>
      </w:r>
    </w:p>
    <w:p w14:paraId="6C267A99" w14:textId="77777777" w:rsidR="00FD297F" w:rsidRDefault="00FD297F" w:rsidP="00FD297F">
      <w:pPr>
        <w:pStyle w:val="Apara"/>
      </w:pPr>
      <w:r>
        <w:tab/>
        <w:t>(b)</w:t>
      </w:r>
      <w:r>
        <w:tab/>
        <w:t>the person is—</w:t>
      </w:r>
    </w:p>
    <w:p w14:paraId="1B3A23EA" w14:textId="77777777" w:rsidR="00FD297F" w:rsidRDefault="00FD297F" w:rsidP="00FD297F">
      <w:pPr>
        <w:pStyle w:val="Asubpara"/>
      </w:pPr>
      <w:r>
        <w:tab/>
        <w:t>(i)</w:t>
      </w:r>
      <w:r>
        <w:tab/>
        <w:t>in custody following arrest; or</w:t>
      </w:r>
    </w:p>
    <w:p w14:paraId="208083E1" w14:textId="6A4438DD"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7D50073B" w14:textId="77777777" w:rsidR="00FD297F" w:rsidRDefault="00FD297F" w:rsidP="00FD297F">
      <w:pPr>
        <w:pStyle w:val="Aparareturn"/>
      </w:pPr>
      <w:r>
        <w:t>for a breach, or alleged breach, of a sentencing order that is supervised by the director</w:t>
      </w:r>
      <w:r>
        <w:noBreakHyphen/>
        <w:t xml:space="preserve">general; </w:t>
      </w:r>
    </w:p>
    <w:p w14:paraId="023260FE" w14:textId="77777777" w:rsidR="00FD297F" w:rsidRDefault="00FD297F" w:rsidP="00FD297F">
      <w:pPr>
        <w:pStyle w:val="Apara"/>
      </w:pPr>
      <w:r>
        <w:tab/>
        <w:t>(c)</w:t>
      </w:r>
      <w:r>
        <w:tab/>
        <w:t>the person is otherwise in custody or detention under this Act or another territory law or a law of the Commonwealth or a State.</w:t>
      </w:r>
    </w:p>
    <w:p w14:paraId="61BF9BCE" w14:textId="56466601"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14:paraId="0EC91C23" w14:textId="77777777" w:rsidR="00FD297F" w:rsidRDefault="00FD297F" w:rsidP="00FD297F">
      <w:pPr>
        <w:pStyle w:val="AH5Sec"/>
      </w:pPr>
      <w:bookmarkStart w:id="90" w:name="_Toc58511555"/>
      <w:r w:rsidRPr="00A53AF7">
        <w:rPr>
          <w:rStyle w:val="CharSectNo"/>
        </w:rPr>
        <w:t>96</w:t>
      </w:r>
      <w:r>
        <w:tab/>
        <w:t xml:space="preserve">Who is a </w:t>
      </w:r>
      <w:r>
        <w:rPr>
          <w:rStyle w:val="charItals"/>
        </w:rPr>
        <w:t>youth detention officer</w:t>
      </w:r>
      <w:r>
        <w:t>?</w:t>
      </w:r>
      <w:bookmarkEnd w:id="90"/>
    </w:p>
    <w:p w14:paraId="54491D37" w14:textId="77777777" w:rsidR="00FD297F" w:rsidRDefault="00FD297F" w:rsidP="00FD297F">
      <w:pPr>
        <w:pStyle w:val="Amainreturn"/>
        <w:keepNext/>
      </w:pPr>
      <w:r>
        <w:t>In the criminal matters chapters:</w:t>
      </w:r>
    </w:p>
    <w:p w14:paraId="13F2B128" w14:textId="77777777"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60830DC4"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1EB407EC" w14:textId="77777777" w:rsidR="00FD297F" w:rsidRDefault="00FD297F" w:rsidP="00FD297F">
      <w:pPr>
        <w:pStyle w:val="AH5Sec"/>
      </w:pPr>
      <w:bookmarkStart w:id="91" w:name="_Toc58511556"/>
      <w:r w:rsidRPr="00A53AF7">
        <w:rPr>
          <w:rStyle w:val="CharSectNo"/>
        </w:rPr>
        <w:t>97</w:t>
      </w:r>
      <w:r>
        <w:tab/>
        <w:t>Treating doctors—health service appointments</w:t>
      </w:r>
      <w:bookmarkEnd w:id="91"/>
    </w:p>
    <w:p w14:paraId="7BA0BBE7" w14:textId="65C40788" w:rsidR="00FD297F" w:rsidRDefault="00FD297F" w:rsidP="00FD297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60557E95" w14:textId="77777777" w:rsidR="00FD297F" w:rsidRDefault="00FD297F" w:rsidP="00FD297F">
      <w:pPr>
        <w:pStyle w:val="Amain"/>
      </w:pPr>
      <w:r>
        <w:tab/>
        <w:t>(2)</w:t>
      </w:r>
      <w:r>
        <w:tab/>
        <w:t>The treating doctor’s functions are—</w:t>
      </w:r>
    </w:p>
    <w:p w14:paraId="4AE60919" w14:textId="77777777" w:rsidR="00FD297F" w:rsidRDefault="00FD297F" w:rsidP="00FD297F">
      <w:pPr>
        <w:pStyle w:val="Apara"/>
      </w:pPr>
      <w:r>
        <w:tab/>
        <w:t>(a)</w:t>
      </w:r>
      <w:r>
        <w:tab/>
        <w:t>to provide health services to young detainees; and</w:t>
      </w:r>
    </w:p>
    <w:p w14:paraId="75F7DE4B" w14:textId="77777777" w:rsidR="00FD297F" w:rsidRDefault="00FD297F" w:rsidP="00FD297F">
      <w:pPr>
        <w:pStyle w:val="Apara"/>
      </w:pPr>
      <w:r>
        <w:tab/>
        <w:t>(b)</w:t>
      </w:r>
      <w:r>
        <w:tab/>
        <w:t>to protect the health of young detainees (including preventing the spread of disease at detention places).</w:t>
      </w:r>
    </w:p>
    <w:p w14:paraId="4117D7C3" w14:textId="77777777"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14:paraId="4ABD18B3" w14:textId="77777777" w:rsidR="00FD297F" w:rsidRDefault="00FD297F" w:rsidP="00FD297F">
      <w:pPr>
        <w:pStyle w:val="Amain"/>
      </w:pPr>
      <w:r>
        <w:tab/>
        <w:t>(4)</w:t>
      </w:r>
      <w:r>
        <w:tab/>
        <w:t>The treating doctor may give written directions to the director</w:t>
      </w:r>
      <w:r>
        <w:noBreakHyphen/>
        <w:t>general for subsection (2) (b).</w:t>
      </w:r>
    </w:p>
    <w:p w14:paraId="53696218" w14:textId="77777777"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0CE50F1C" w14:textId="77777777" w:rsidR="00FD297F" w:rsidRPr="00743DAB" w:rsidRDefault="00FD297F" w:rsidP="00FD297F">
      <w:pPr>
        <w:pStyle w:val="AH5Sec"/>
      </w:pPr>
      <w:bookmarkStart w:id="92" w:name="_Toc58511557"/>
      <w:r w:rsidRPr="00A53AF7">
        <w:rPr>
          <w:rStyle w:val="CharSectNo"/>
        </w:rPr>
        <w:t>98</w:t>
      </w:r>
      <w:r w:rsidRPr="00743DAB">
        <w:tab/>
        <w:t>Health practitioners—non-treating functions</w:t>
      </w:r>
      <w:bookmarkEnd w:id="92"/>
    </w:p>
    <w:p w14:paraId="4A815739" w14:textId="77777777"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5EFC0C6F" w14:textId="77777777" w:rsidR="00FD297F" w:rsidRDefault="00FD297F" w:rsidP="00FD297F">
      <w:pPr>
        <w:pStyle w:val="Amain"/>
      </w:pPr>
      <w:r>
        <w:tab/>
        <w:t>(2)</w:t>
      </w:r>
      <w:r>
        <w:tab/>
        <w:t>In this section:</w:t>
      </w:r>
    </w:p>
    <w:p w14:paraId="0675D94A" w14:textId="77777777"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14:paraId="721DB2FD" w14:textId="77777777" w:rsidR="00FD297F" w:rsidRDefault="00FD297F" w:rsidP="00FD297F">
      <w:pPr>
        <w:pStyle w:val="AH5Sec"/>
      </w:pPr>
      <w:bookmarkStart w:id="93" w:name="_Toc58511558"/>
      <w:r w:rsidRPr="00A53AF7">
        <w:rPr>
          <w:rStyle w:val="CharSectNo"/>
        </w:rPr>
        <w:t>99</w:t>
      </w:r>
      <w:r>
        <w:tab/>
        <w:t>Transporting young detainees to and from court—young detainees to be kept separate from adult detainees</w:t>
      </w:r>
      <w:bookmarkEnd w:id="93"/>
    </w:p>
    <w:p w14:paraId="78687C35" w14:textId="77777777" w:rsidR="00FD297F" w:rsidRDefault="00FD297F" w:rsidP="00FD297F">
      <w:pPr>
        <w:pStyle w:val="Amain"/>
        <w:keepNext/>
      </w:pPr>
      <w:r>
        <w:tab/>
        <w:t>(1)</w:t>
      </w:r>
      <w:r>
        <w:tab/>
        <w:t>This section applies if it is necessary to transport a young detainee who is under 18 years old—</w:t>
      </w:r>
    </w:p>
    <w:p w14:paraId="5B71F776" w14:textId="77777777" w:rsidR="00FD297F" w:rsidRDefault="00FD297F" w:rsidP="00FD297F">
      <w:pPr>
        <w:pStyle w:val="Apara"/>
      </w:pPr>
      <w:r>
        <w:tab/>
        <w:t>(a)</w:t>
      </w:r>
      <w:r>
        <w:tab/>
        <w:t>from a detention place to a court; or</w:t>
      </w:r>
    </w:p>
    <w:p w14:paraId="3E2F4D99" w14:textId="77777777" w:rsidR="00FD297F" w:rsidRDefault="00FD297F" w:rsidP="00FD297F">
      <w:pPr>
        <w:pStyle w:val="Apara"/>
      </w:pPr>
      <w:r>
        <w:tab/>
        <w:t>(b)</w:t>
      </w:r>
      <w:r>
        <w:tab/>
        <w:t>from a court to a detention place.</w:t>
      </w:r>
    </w:p>
    <w:p w14:paraId="37C0B75B" w14:textId="77777777" w:rsidR="00FD297F" w:rsidRDefault="00FD297F" w:rsidP="00FD297F">
      <w:pPr>
        <w:pStyle w:val="Amain"/>
      </w:pPr>
      <w:r>
        <w:tab/>
        <w:t>(2)</w:t>
      </w:r>
      <w:r>
        <w:tab/>
        <w:t>The young detainee must not be transported with an adult who is under detention.</w:t>
      </w:r>
    </w:p>
    <w:p w14:paraId="7746F08D" w14:textId="77777777" w:rsidR="00FD297F" w:rsidRDefault="00FD297F" w:rsidP="00FD297F">
      <w:pPr>
        <w:pStyle w:val="Amain"/>
      </w:pPr>
      <w:r>
        <w:tab/>
        <w:t>(3)</w:t>
      </w:r>
      <w:r>
        <w:tab/>
        <w:t>The young detainee must not be placed in a room with an adult who is under detention.</w:t>
      </w:r>
    </w:p>
    <w:p w14:paraId="778750E6" w14:textId="77777777" w:rsidR="00FD297F" w:rsidRDefault="00FD297F" w:rsidP="00FD297F">
      <w:pPr>
        <w:pStyle w:val="AH5Sec"/>
      </w:pPr>
      <w:bookmarkStart w:id="94" w:name="_Toc58511559"/>
      <w:r w:rsidRPr="00A53AF7">
        <w:rPr>
          <w:rStyle w:val="CharSectNo"/>
        </w:rPr>
        <w:lastRenderedPageBreak/>
        <w:t>100</w:t>
      </w:r>
      <w:r>
        <w:tab/>
        <w:t>Detaining young detainees at court—young detainees to be kept separate from adult detainees</w:t>
      </w:r>
      <w:bookmarkEnd w:id="94"/>
    </w:p>
    <w:p w14:paraId="1D37752D" w14:textId="77777777" w:rsidR="00FD297F" w:rsidRDefault="00FD297F" w:rsidP="00FD297F">
      <w:pPr>
        <w:pStyle w:val="Amain"/>
      </w:pPr>
      <w:r>
        <w:tab/>
        <w:t>(1)</w:t>
      </w:r>
      <w:r>
        <w:tab/>
        <w:t>This section applies if a young detainee who is under 18 years old has been transported—</w:t>
      </w:r>
    </w:p>
    <w:p w14:paraId="73970F4B" w14:textId="77777777" w:rsidR="00FD297F" w:rsidRDefault="00FD297F" w:rsidP="00FD297F">
      <w:pPr>
        <w:pStyle w:val="Apara"/>
      </w:pPr>
      <w:r>
        <w:tab/>
        <w:t>(a)</w:t>
      </w:r>
      <w:r>
        <w:tab/>
        <w:t>from a detention place to a court; or</w:t>
      </w:r>
    </w:p>
    <w:p w14:paraId="0532A92F" w14:textId="77777777" w:rsidR="00FD297F" w:rsidRDefault="00FD297F" w:rsidP="00FD297F">
      <w:pPr>
        <w:pStyle w:val="Apara"/>
      </w:pPr>
      <w:r>
        <w:tab/>
        <w:t>(b)</w:t>
      </w:r>
      <w:r>
        <w:tab/>
        <w:t>from a court to a detention place.</w:t>
      </w:r>
    </w:p>
    <w:p w14:paraId="03912A26" w14:textId="77777777" w:rsidR="00FD297F" w:rsidRDefault="00FD297F" w:rsidP="00FD297F">
      <w:pPr>
        <w:pStyle w:val="Amain"/>
      </w:pPr>
      <w:r>
        <w:tab/>
        <w:t>(2)</w:t>
      </w:r>
      <w:r>
        <w:tab/>
        <w:t>The young detainee may be detained at the court—</w:t>
      </w:r>
    </w:p>
    <w:p w14:paraId="730A9E83" w14:textId="77777777" w:rsidR="00FD297F" w:rsidRDefault="00FD297F" w:rsidP="00FD297F">
      <w:pPr>
        <w:pStyle w:val="Apara"/>
      </w:pPr>
      <w:r>
        <w:tab/>
        <w:t>(a)</w:t>
      </w:r>
      <w:r>
        <w:tab/>
        <w:t>before a hearing relating to the young detainee; or</w:t>
      </w:r>
    </w:p>
    <w:p w14:paraId="796FF5F5" w14:textId="77777777" w:rsidR="00FD297F" w:rsidRDefault="00FD297F" w:rsidP="00FD297F">
      <w:pPr>
        <w:pStyle w:val="Apara"/>
      </w:pPr>
      <w:r>
        <w:tab/>
        <w:t>(b)</w:t>
      </w:r>
      <w:r>
        <w:tab/>
        <w:t>after a hearing relating to the young detainee but before the young detainee is transported to the detention place.</w:t>
      </w:r>
    </w:p>
    <w:p w14:paraId="573BA745" w14:textId="77777777" w:rsidR="00FD297F" w:rsidRDefault="00FD297F" w:rsidP="00FD297F">
      <w:pPr>
        <w:pStyle w:val="Amain"/>
      </w:pPr>
      <w:r>
        <w:tab/>
        <w:t>(3)</w:t>
      </w:r>
      <w:r>
        <w:tab/>
        <w:t>However, the young detainee must not be placed in a room with an adult who is under detention.</w:t>
      </w:r>
    </w:p>
    <w:p w14:paraId="268CF83B" w14:textId="2C61DE13" w:rsidR="00FD297F" w:rsidRDefault="00FD297F" w:rsidP="00FD297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091BB412" w14:textId="77777777" w:rsidR="00FD297F" w:rsidRDefault="00FD297F" w:rsidP="00FD297F">
      <w:pPr>
        <w:pStyle w:val="PageBreak"/>
      </w:pPr>
      <w:r>
        <w:br w:type="page"/>
      </w:r>
    </w:p>
    <w:p w14:paraId="06D7D8B4" w14:textId="77777777" w:rsidR="00FD297F" w:rsidRPr="00A53AF7" w:rsidRDefault="00FD297F" w:rsidP="00FD297F">
      <w:pPr>
        <w:pStyle w:val="AH1Chapter"/>
      </w:pPr>
      <w:bookmarkStart w:id="95" w:name="_Toc58511560"/>
      <w:r w:rsidRPr="00A53AF7">
        <w:rPr>
          <w:rStyle w:val="CharChapNo"/>
        </w:rPr>
        <w:lastRenderedPageBreak/>
        <w:t>Chapter 5</w:t>
      </w:r>
      <w:r>
        <w:tab/>
      </w:r>
      <w:r w:rsidRPr="00A53AF7">
        <w:rPr>
          <w:rStyle w:val="CharChapText"/>
        </w:rPr>
        <w:t>Criminal matters—transfers</w:t>
      </w:r>
      <w:bookmarkEnd w:id="95"/>
    </w:p>
    <w:p w14:paraId="21A133C7" w14:textId="77777777" w:rsidR="00FD297F" w:rsidRPr="00A53AF7" w:rsidRDefault="00FD297F" w:rsidP="00FD297F">
      <w:pPr>
        <w:pStyle w:val="AH2Part"/>
      </w:pPr>
      <w:bookmarkStart w:id="96" w:name="_Toc58511561"/>
      <w:r w:rsidRPr="00A53AF7">
        <w:rPr>
          <w:rStyle w:val="CharPartNo"/>
        </w:rPr>
        <w:t>Part 5.1</w:t>
      </w:r>
      <w:r>
        <w:tab/>
      </w:r>
      <w:r w:rsidRPr="00A53AF7">
        <w:rPr>
          <w:rStyle w:val="CharPartText"/>
        </w:rPr>
        <w:t>Transfers within ACT</w:t>
      </w:r>
      <w:bookmarkEnd w:id="96"/>
    </w:p>
    <w:p w14:paraId="404C3096" w14:textId="77777777" w:rsidR="00FD297F" w:rsidRPr="00A53AF7" w:rsidRDefault="00FD297F" w:rsidP="00FD297F">
      <w:pPr>
        <w:pStyle w:val="AH3Div"/>
      </w:pPr>
      <w:bookmarkStart w:id="97" w:name="_Toc58511562"/>
      <w:r w:rsidRPr="00A53AF7">
        <w:rPr>
          <w:rStyle w:val="CharDivNo"/>
        </w:rPr>
        <w:t>Division 5.1.1</w:t>
      </w:r>
      <w:r>
        <w:tab/>
      </w:r>
      <w:r w:rsidRPr="00A53AF7">
        <w:rPr>
          <w:rStyle w:val="CharDivText"/>
        </w:rPr>
        <w:t>Transfers within ACT—general</w:t>
      </w:r>
      <w:bookmarkEnd w:id="97"/>
    </w:p>
    <w:p w14:paraId="45F0B56C" w14:textId="77777777" w:rsidR="00FD297F" w:rsidRDefault="00FD297F" w:rsidP="00FD297F">
      <w:pPr>
        <w:pStyle w:val="AH5Sec"/>
      </w:pPr>
      <w:bookmarkStart w:id="98" w:name="_Toc58511563"/>
      <w:r w:rsidRPr="00A53AF7">
        <w:rPr>
          <w:rStyle w:val="CharSectNo"/>
        </w:rPr>
        <w:t>101</w:t>
      </w:r>
      <w:r>
        <w:tab/>
        <w:t>Directions to escort officers</w:t>
      </w:r>
      <w:bookmarkEnd w:id="98"/>
    </w:p>
    <w:p w14:paraId="3E6CBC49" w14:textId="77777777"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6C80245E" w14:textId="77777777"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0B0020EA" w14:textId="77777777" w:rsidR="00FD297F" w:rsidRDefault="00FD297F" w:rsidP="00FD297F">
      <w:pPr>
        <w:pStyle w:val="AH5Sec"/>
      </w:pPr>
      <w:bookmarkStart w:id="99" w:name="_Toc58511564"/>
      <w:r w:rsidRPr="00A53AF7">
        <w:rPr>
          <w:rStyle w:val="CharSectNo"/>
        </w:rPr>
        <w:t>102</w:t>
      </w:r>
      <w:r>
        <w:tab/>
        <w:t>Orders to bring young detainee before court etc</w:t>
      </w:r>
      <w:bookmarkEnd w:id="99"/>
    </w:p>
    <w:p w14:paraId="1EFB60BD" w14:textId="77777777"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14:paraId="2CBB0130" w14:textId="77777777"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D294FB4" w14:textId="77777777"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54E367E2" w14:textId="77777777" w:rsidR="00FD297F" w:rsidRPr="00A53AF7" w:rsidRDefault="00FD297F" w:rsidP="00FD297F">
      <w:pPr>
        <w:pStyle w:val="AH3Div"/>
      </w:pPr>
      <w:bookmarkStart w:id="100" w:name="_Toc58511565"/>
      <w:r w:rsidRPr="00A53AF7">
        <w:rPr>
          <w:rStyle w:val="CharDivNo"/>
        </w:rPr>
        <w:lastRenderedPageBreak/>
        <w:t>Division 5.1.2</w:t>
      </w:r>
      <w:r>
        <w:tab/>
      </w:r>
      <w:r w:rsidRPr="00A53AF7">
        <w:rPr>
          <w:rStyle w:val="CharDivText"/>
        </w:rPr>
        <w:t>Escorting young detainees etc</w:t>
      </w:r>
      <w:bookmarkEnd w:id="100"/>
    </w:p>
    <w:p w14:paraId="33152B7C" w14:textId="77777777" w:rsidR="00FD297F" w:rsidRDefault="00FD297F" w:rsidP="00FD297F">
      <w:pPr>
        <w:pStyle w:val="AH5Sec"/>
      </w:pPr>
      <w:bookmarkStart w:id="101" w:name="_Toc58511566"/>
      <w:r w:rsidRPr="00A53AF7">
        <w:rPr>
          <w:rStyle w:val="CharSectNo"/>
        </w:rPr>
        <w:t>103</w:t>
      </w:r>
      <w:r>
        <w:tab/>
        <w:t>Arrangements for escorting people</w:t>
      </w:r>
      <w:bookmarkEnd w:id="101"/>
    </w:p>
    <w:p w14:paraId="4E31FA7B" w14:textId="77777777" w:rsidR="00FD297F" w:rsidRDefault="00FD297F" w:rsidP="00FD297F">
      <w:pPr>
        <w:pStyle w:val="Amainreturn"/>
      </w:pPr>
      <w:r>
        <w:t>The director</w:t>
      </w:r>
      <w:r>
        <w:noBreakHyphen/>
        <w:t>general may make an arrangement for escorting a child, a young person or a young detainee as required under this Act with—</w:t>
      </w:r>
    </w:p>
    <w:p w14:paraId="6E6310A1" w14:textId="4191476F" w:rsidR="00FD297F" w:rsidRDefault="00FD297F" w:rsidP="00FD297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981E96C" w14:textId="77777777" w:rsidR="00FD297F" w:rsidRDefault="00FD297F" w:rsidP="00FD297F">
      <w:pPr>
        <w:pStyle w:val="Apara"/>
      </w:pPr>
      <w:r>
        <w:tab/>
        <w:t>(b)</w:t>
      </w:r>
      <w:r>
        <w:tab/>
        <w:t>the chief police officer.</w:t>
      </w:r>
    </w:p>
    <w:p w14:paraId="37E4B4AB" w14:textId="77777777" w:rsidR="00FD297F" w:rsidRDefault="00FD297F" w:rsidP="00FD297F">
      <w:pPr>
        <w:pStyle w:val="AH5Sec"/>
      </w:pPr>
      <w:bookmarkStart w:id="102" w:name="_Toc58511567"/>
      <w:r w:rsidRPr="00A53AF7">
        <w:rPr>
          <w:rStyle w:val="CharSectNo"/>
        </w:rPr>
        <w:t>104</w:t>
      </w:r>
      <w:r>
        <w:tab/>
        <w:t>Escort officer functions etc</w:t>
      </w:r>
      <w:bookmarkEnd w:id="102"/>
    </w:p>
    <w:p w14:paraId="5BF3D531" w14:textId="77777777"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3446A72C" w14:textId="77777777" w:rsidR="00FD297F" w:rsidRDefault="00FD297F" w:rsidP="00FD297F">
      <w:pPr>
        <w:pStyle w:val="Amain"/>
      </w:pPr>
      <w:r>
        <w:tab/>
        <w:t>(2)</w:t>
      </w:r>
      <w:r>
        <w:tab/>
        <w:t>To remove any doubt—</w:t>
      </w:r>
    </w:p>
    <w:p w14:paraId="15880BD1" w14:textId="77777777" w:rsidR="00FD297F" w:rsidRDefault="00FD297F" w:rsidP="00FD297F">
      <w:pPr>
        <w:pStyle w:val="Apara"/>
      </w:pPr>
      <w:r>
        <w:tab/>
        <w:t>(a)</w:t>
      </w:r>
      <w:r>
        <w:tab/>
        <w:t>the escort officer is authorised to have custody of the young detainee for the purpose of escorting the young detainee; and</w:t>
      </w:r>
    </w:p>
    <w:p w14:paraId="1F3A19AF" w14:textId="77777777" w:rsidR="00FD297F" w:rsidRDefault="00FD297F" w:rsidP="00FD297F">
      <w:pPr>
        <w:pStyle w:val="Apara"/>
      </w:pPr>
      <w:r>
        <w:tab/>
        <w:t>(b)</w:t>
      </w:r>
      <w:r>
        <w:tab/>
        <w:t>the young detainee is also taken to be in the director</w:t>
      </w:r>
      <w:r>
        <w:noBreakHyphen/>
        <w:t>general’s custody; and</w:t>
      </w:r>
    </w:p>
    <w:p w14:paraId="12F8105D" w14:textId="77777777"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519885B1" w14:textId="77777777" w:rsidR="00FD297F" w:rsidRDefault="00FD297F" w:rsidP="00FD297F">
      <w:pPr>
        <w:pStyle w:val="aExamHdgpar"/>
      </w:pPr>
      <w:r>
        <w:t>Examples—functions—par (c)</w:t>
      </w:r>
    </w:p>
    <w:p w14:paraId="634DC332" w14:textId="77777777" w:rsidR="00FD297F" w:rsidRDefault="00FD297F" w:rsidP="00FD297F">
      <w:pPr>
        <w:pStyle w:val="aExamINumpar"/>
        <w:keepNext/>
      </w:pPr>
      <w:r>
        <w:t>1</w:t>
      </w:r>
      <w:r>
        <w:tab/>
        <w:t>functions delegated to the officer by the director</w:t>
      </w:r>
      <w:r>
        <w:noBreakHyphen/>
        <w:t>general (for example, giving directions to young detainees)</w:t>
      </w:r>
    </w:p>
    <w:p w14:paraId="39464495" w14:textId="77777777"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14:paraId="57C1E5CA" w14:textId="77777777" w:rsidR="00FD297F" w:rsidRDefault="00FD297F" w:rsidP="00FD297F">
      <w:pPr>
        <w:pStyle w:val="AH5Sec"/>
      </w:pPr>
      <w:bookmarkStart w:id="103" w:name="_Toc58511568"/>
      <w:r w:rsidRPr="00A53AF7">
        <w:rPr>
          <w:rStyle w:val="CharSectNo"/>
        </w:rPr>
        <w:t>105</w:t>
      </w:r>
      <w:r>
        <w:tab/>
        <w:t>Escorting arrested person to court etc</w:t>
      </w:r>
      <w:bookmarkEnd w:id="103"/>
    </w:p>
    <w:p w14:paraId="4499522C" w14:textId="77777777" w:rsidR="00FD297F" w:rsidRDefault="00FD297F" w:rsidP="00FD297F">
      <w:pPr>
        <w:pStyle w:val="Amain"/>
      </w:pPr>
      <w:r>
        <w:tab/>
        <w:t>(1)</w:t>
      </w:r>
      <w:r>
        <w:tab/>
        <w:t>This section applies if an arrested person—</w:t>
      </w:r>
    </w:p>
    <w:p w14:paraId="48F22904" w14:textId="77777777" w:rsidR="00FD297F" w:rsidRDefault="00FD297F" w:rsidP="00FD297F">
      <w:pPr>
        <w:pStyle w:val="Apara"/>
      </w:pPr>
      <w:r>
        <w:tab/>
        <w:t>(a)</w:t>
      </w:r>
      <w:r>
        <w:tab/>
        <w:t>has not been released on bail; and</w:t>
      </w:r>
    </w:p>
    <w:p w14:paraId="0D1C5FCA" w14:textId="77777777" w:rsidR="00FD297F" w:rsidRDefault="00FD297F" w:rsidP="00FD297F">
      <w:pPr>
        <w:pStyle w:val="Apara"/>
      </w:pPr>
      <w:r>
        <w:tab/>
        <w:t>(b)</w:t>
      </w:r>
      <w:r>
        <w:tab/>
        <w:t>is in police custody; and</w:t>
      </w:r>
    </w:p>
    <w:p w14:paraId="149379FD" w14:textId="77777777" w:rsidR="00FD297F" w:rsidRDefault="00FD297F" w:rsidP="00FD297F">
      <w:pPr>
        <w:pStyle w:val="Apara"/>
      </w:pPr>
      <w:r>
        <w:tab/>
        <w:t>(c)</w:t>
      </w:r>
      <w:r>
        <w:tab/>
        <w:t>is required by law to be brought before a court or tribunal.</w:t>
      </w:r>
    </w:p>
    <w:p w14:paraId="78BB9BD3" w14:textId="77777777" w:rsidR="00FD297F" w:rsidRDefault="00FD297F" w:rsidP="00FD297F">
      <w:pPr>
        <w:pStyle w:val="Amain"/>
      </w:pPr>
      <w:r>
        <w:tab/>
        <w:t>(2)</w:t>
      </w:r>
      <w:r>
        <w:tab/>
        <w:t>A police officer may require an escort officer to bring the arrested person before the court or tribunal.</w:t>
      </w:r>
    </w:p>
    <w:p w14:paraId="5055E157" w14:textId="77777777" w:rsidR="00FD297F" w:rsidRDefault="00FD297F" w:rsidP="00FD297F">
      <w:pPr>
        <w:pStyle w:val="Amain"/>
      </w:pPr>
      <w:r>
        <w:tab/>
        <w:t>(3)</w:t>
      </w:r>
      <w:r>
        <w:tab/>
        <w:t>The escort officer must bring the arrested person before the court or tribunal and, for that purpose, may—</w:t>
      </w:r>
    </w:p>
    <w:p w14:paraId="09B2B1D5" w14:textId="77777777" w:rsidR="00FD297F" w:rsidRDefault="00FD297F" w:rsidP="00FD297F">
      <w:pPr>
        <w:pStyle w:val="Apara"/>
      </w:pPr>
      <w:r>
        <w:tab/>
        <w:t>(a)</w:t>
      </w:r>
      <w:r>
        <w:tab/>
        <w:t>take the arrested person into custody; and</w:t>
      </w:r>
    </w:p>
    <w:p w14:paraId="275CE916" w14:textId="77777777" w:rsidR="00FD297F" w:rsidRDefault="00FD297F" w:rsidP="00FD297F">
      <w:pPr>
        <w:pStyle w:val="Apara"/>
      </w:pPr>
      <w:r>
        <w:tab/>
        <w:t>(b)</w:t>
      </w:r>
      <w:r>
        <w:tab/>
        <w:t>arrange for the arrested person to be detained under this Act until the arrested person is brought before the court or tribunal.</w:t>
      </w:r>
    </w:p>
    <w:p w14:paraId="3266A704" w14:textId="77777777" w:rsidR="00FD297F" w:rsidRDefault="00FD297F" w:rsidP="00FD297F">
      <w:pPr>
        <w:pStyle w:val="Amain"/>
        <w:keepNext/>
      </w:pPr>
      <w:r>
        <w:tab/>
        <w:t>(4)</w:t>
      </w:r>
      <w:r>
        <w:tab/>
        <w:t>In this section:</w:t>
      </w:r>
    </w:p>
    <w:p w14:paraId="27221CDF" w14:textId="77777777" w:rsidR="00FD297F" w:rsidRDefault="00FD297F" w:rsidP="00FD297F">
      <w:pPr>
        <w:pStyle w:val="aDef"/>
        <w:keepNext/>
      </w:pPr>
      <w:r>
        <w:rPr>
          <w:rStyle w:val="charBoldItals"/>
        </w:rPr>
        <w:t>arrested person</w:t>
      </w:r>
      <w:r>
        <w:rPr>
          <w:bCs/>
          <w:iCs/>
        </w:rPr>
        <w:t xml:space="preserve"> means—</w:t>
      </w:r>
    </w:p>
    <w:p w14:paraId="62BA5760" w14:textId="77777777" w:rsidR="00FD297F" w:rsidRDefault="00FD297F" w:rsidP="00FD297F">
      <w:pPr>
        <w:pStyle w:val="aDefpara"/>
        <w:keepNext/>
      </w:pPr>
      <w:r>
        <w:tab/>
        <w:t>(a)</w:t>
      </w:r>
      <w:r>
        <w:tab/>
        <w:t>a child or young person who is arrested; or</w:t>
      </w:r>
    </w:p>
    <w:p w14:paraId="21B6D8D7" w14:textId="77777777" w:rsidR="00FD297F" w:rsidRDefault="00FD297F" w:rsidP="00FD297F">
      <w:pPr>
        <w:pStyle w:val="aDefpara"/>
      </w:pPr>
      <w:r>
        <w:tab/>
        <w:t>(b)</w:t>
      </w:r>
      <w:r>
        <w:tab/>
        <w:t>someone else who is under 21 years old and is arrested in relation to an offence he or she is alleged to have committed when under 18 years old.</w:t>
      </w:r>
    </w:p>
    <w:p w14:paraId="7EA97735" w14:textId="77777777" w:rsidR="00FD297F" w:rsidRDefault="00FD297F" w:rsidP="00FD297F">
      <w:pPr>
        <w:pStyle w:val="AH5Sec"/>
      </w:pPr>
      <w:bookmarkStart w:id="104" w:name="_Toc58511569"/>
      <w:r w:rsidRPr="00A53AF7">
        <w:rPr>
          <w:rStyle w:val="CharSectNo"/>
        </w:rPr>
        <w:lastRenderedPageBreak/>
        <w:t>106</w:t>
      </w:r>
      <w:r>
        <w:tab/>
        <w:t>Custody etc during proceedings</w:t>
      </w:r>
      <w:bookmarkEnd w:id="104"/>
    </w:p>
    <w:p w14:paraId="464F3AEB" w14:textId="77777777" w:rsidR="00FD297F" w:rsidRDefault="00FD297F" w:rsidP="00FD297F">
      <w:pPr>
        <w:pStyle w:val="Amainreturn"/>
      </w:pPr>
      <w:r>
        <w:t>Subject to any order or direction of a court, an escort officer who is required to bring a young detainee to a court must, as far as practicable, ensure—</w:t>
      </w:r>
    </w:p>
    <w:p w14:paraId="68941D37" w14:textId="77777777" w:rsidR="00FD297F" w:rsidRDefault="00FD297F" w:rsidP="00FD297F">
      <w:pPr>
        <w:pStyle w:val="Apara"/>
      </w:pPr>
      <w:r>
        <w:tab/>
        <w:t>(a)</w:t>
      </w:r>
      <w:r>
        <w:tab/>
        <w:t>the safe custody of the young detainee for the purposes of the proceeding; and</w:t>
      </w:r>
    </w:p>
    <w:p w14:paraId="1531AAA3" w14:textId="77777777" w:rsidR="00FD297F" w:rsidRDefault="00FD297F" w:rsidP="00FD297F">
      <w:pPr>
        <w:pStyle w:val="Apara"/>
      </w:pPr>
      <w:r>
        <w:tab/>
        <w:t>(b)</w:t>
      </w:r>
      <w:r>
        <w:tab/>
        <w:t>that the young detainee does not obstruct or hinder the proceeding.</w:t>
      </w:r>
    </w:p>
    <w:p w14:paraId="2D6BF905" w14:textId="77777777" w:rsidR="00FD297F" w:rsidRDefault="00FD297F" w:rsidP="00FD297F">
      <w:pPr>
        <w:pStyle w:val="AH5Sec"/>
      </w:pPr>
      <w:bookmarkStart w:id="105" w:name="_Toc58511570"/>
      <w:r w:rsidRPr="00A53AF7">
        <w:rPr>
          <w:rStyle w:val="CharSectNo"/>
        </w:rPr>
        <w:t>107</w:t>
      </w:r>
      <w:r>
        <w:tab/>
        <w:t>Executing warrants of commitment or remand etc</w:t>
      </w:r>
      <w:bookmarkEnd w:id="105"/>
    </w:p>
    <w:p w14:paraId="223D0B70" w14:textId="77777777" w:rsidR="00FD297F" w:rsidRDefault="00FD297F" w:rsidP="00FD297F">
      <w:pPr>
        <w:pStyle w:val="Amain"/>
      </w:pPr>
      <w:r>
        <w:tab/>
        <w:t>(1)</w:t>
      </w:r>
      <w:r>
        <w:tab/>
        <w:t>The director</w:t>
      </w:r>
      <w:r>
        <w:noBreakHyphen/>
        <w:t>general may make escort officers available to attend at a court or tribunal—</w:t>
      </w:r>
    </w:p>
    <w:p w14:paraId="1AEC7A44" w14:textId="77777777" w:rsidR="00FD297F" w:rsidRDefault="00FD297F" w:rsidP="00FD297F">
      <w:pPr>
        <w:pStyle w:val="Apara"/>
      </w:pPr>
      <w:r>
        <w:tab/>
        <w:t>(a)</w:t>
      </w:r>
      <w:r>
        <w:tab/>
        <w:t>to take a young detainee into custody; or</w:t>
      </w:r>
    </w:p>
    <w:p w14:paraId="7D1B4D7A" w14:textId="77777777" w:rsidR="00FD297F" w:rsidRDefault="00FD297F" w:rsidP="00FD297F">
      <w:pPr>
        <w:pStyle w:val="Apara"/>
      </w:pPr>
      <w:r>
        <w:tab/>
        <w:t>(b)</w:t>
      </w:r>
      <w:r>
        <w:tab/>
        <w:t>to arrange for a young detainee be kept in custody; or</w:t>
      </w:r>
    </w:p>
    <w:p w14:paraId="1B784C2A" w14:textId="77777777" w:rsidR="00FD297F" w:rsidRDefault="00FD297F" w:rsidP="00FD297F">
      <w:pPr>
        <w:pStyle w:val="Apara"/>
      </w:pPr>
      <w:r>
        <w:tab/>
        <w:t>(c)</w:t>
      </w:r>
      <w:r>
        <w:tab/>
        <w:t>to transfer or otherwise deal with a young detainee.</w:t>
      </w:r>
    </w:p>
    <w:p w14:paraId="710EB10F" w14:textId="77777777" w:rsidR="00FD297F" w:rsidRDefault="00FD297F" w:rsidP="00FD297F">
      <w:pPr>
        <w:pStyle w:val="Amain"/>
      </w:pPr>
      <w:r>
        <w:tab/>
        <w:t>(2)</w:t>
      </w:r>
      <w:r>
        <w:tab/>
        <w:t>An order or direction of the court or tribunal addressed to all escorts—</w:t>
      </w:r>
    </w:p>
    <w:p w14:paraId="5BAB896E" w14:textId="77777777" w:rsidR="00FD297F" w:rsidRDefault="00FD297F" w:rsidP="00FD297F">
      <w:pPr>
        <w:pStyle w:val="Apara"/>
      </w:pPr>
      <w:r>
        <w:tab/>
        <w:t>(a)</w:t>
      </w:r>
      <w:r>
        <w:tab/>
        <w:t>is taken to be addressed to each escort; and</w:t>
      </w:r>
    </w:p>
    <w:p w14:paraId="5EC419E6" w14:textId="77777777" w:rsidR="00FD297F" w:rsidRDefault="00FD297F" w:rsidP="00FD297F">
      <w:pPr>
        <w:pStyle w:val="Apara"/>
      </w:pPr>
      <w:r>
        <w:tab/>
        <w:t>(b)</w:t>
      </w:r>
      <w:r>
        <w:tab/>
        <w:t>may be executed by any escort.</w:t>
      </w:r>
    </w:p>
    <w:p w14:paraId="24227DB3" w14:textId="77777777" w:rsidR="00FD297F" w:rsidRDefault="00FD297F" w:rsidP="00FD297F">
      <w:pPr>
        <w:pStyle w:val="AH5Sec"/>
      </w:pPr>
      <w:bookmarkStart w:id="106" w:name="_Toc58511571"/>
      <w:r w:rsidRPr="00A53AF7">
        <w:rPr>
          <w:rStyle w:val="CharSectNo"/>
        </w:rPr>
        <w:lastRenderedPageBreak/>
        <w:t>108</w:t>
      </w:r>
      <w:r>
        <w:tab/>
        <w:t>Other powers not limited</w:t>
      </w:r>
      <w:bookmarkEnd w:id="106"/>
    </w:p>
    <w:p w14:paraId="5A3CFA24" w14:textId="77777777"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14:paraId="7055272B" w14:textId="77777777" w:rsidR="00FD297F" w:rsidRDefault="00FD297F" w:rsidP="00AC4032">
      <w:pPr>
        <w:pStyle w:val="aExamHdgss"/>
      </w:pPr>
      <w:r>
        <w:t>Examples—other provisions</w:t>
      </w:r>
    </w:p>
    <w:p w14:paraId="0DCC92A3" w14:textId="7D6E4091" w:rsidR="00FD297F" w:rsidRDefault="00FD297F" w:rsidP="00AC4032">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7C222DFC"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14:paraId="464B1448"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4955F22F" w14:textId="77777777" w:rsidR="00FD297F" w:rsidRDefault="00FD297F" w:rsidP="00FD297F">
      <w:pPr>
        <w:pStyle w:val="aExamINumss"/>
        <w:keepNext/>
      </w:pPr>
      <w:r>
        <w:t>2</w:t>
      </w:r>
      <w:r>
        <w:tab/>
        <w:t>a law of a State relating to the escort of prisoners through the ACT</w:t>
      </w:r>
    </w:p>
    <w:p w14:paraId="0138E1B9" w14:textId="09AFF350"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14:paraId="7E383837" w14:textId="77777777" w:rsidR="00FD297F" w:rsidRPr="00A53AF7" w:rsidRDefault="00FD297F" w:rsidP="00FD297F">
      <w:pPr>
        <w:pStyle w:val="AH3Div"/>
      </w:pPr>
      <w:bookmarkStart w:id="107" w:name="_Toc58511572"/>
      <w:r w:rsidRPr="00A53AF7">
        <w:rPr>
          <w:rStyle w:val="CharDivNo"/>
        </w:rPr>
        <w:t>Division 5.1.3</w:t>
      </w:r>
      <w:r>
        <w:tab/>
      </w:r>
      <w:r w:rsidRPr="00A53AF7">
        <w:rPr>
          <w:rStyle w:val="CharDivText"/>
        </w:rPr>
        <w:t>Transfers to health facilities</w:t>
      </w:r>
      <w:bookmarkEnd w:id="107"/>
    </w:p>
    <w:p w14:paraId="4DD19728" w14:textId="77777777" w:rsidR="00FD297F" w:rsidRDefault="00FD297F" w:rsidP="00FD297F">
      <w:pPr>
        <w:pStyle w:val="AH5Sec"/>
      </w:pPr>
      <w:bookmarkStart w:id="108" w:name="_Toc58511573"/>
      <w:r w:rsidRPr="00A53AF7">
        <w:rPr>
          <w:rStyle w:val="CharSectNo"/>
        </w:rPr>
        <w:t>109</w:t>
      </w:r>
      <w:r>
        <w:tab/>
        <w:t>Transfers to health facilities</w:t>
      </w:r>
      <w:bookmarkEnd w:id="108"/>
    </w:p>
    <w:p w14:paraId="7CA0C49A" w14:textId="77777777"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3EA33770" w14:textId="77777777"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1692A852" w14:textId="77777777"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13500318" w14:textId="77777777" w:rsidR="00FD297F" w:rsidRPr="00A05907" w:rsidRDefault="00FD297F" w:rsidP="00FD297F">
      <w:pPr>
        <w:pStyle w:val="Amain"/>
        <w:keepNext/>
      </w:pPr>
      <w:r w:rsidRPr="00A05907">
        <w:tab/>
        <w:t>(3)</w:t>
      </w:r>
      <w:r w:rsidRPr="00A05907">
        <w:tab/>
        <w:t>The director-general may direct an escort officer to escort the young detainee—</w:t>
      </w:r>
    </w:p>
    <w:p w14:paraId="7F93771F" w14:textId="77777777" w:rsidR="00FD297F" w:rsidRPr="00A05907" w:rsidRDefault="00FD297F" w:rsidP="00FD297F">
      <w:pPr>
        <w:pStyle w:val="Apara"/>
        <w:keepNext/>
      </w:pPr>
      <w:r w:rsidRPr="00A05907">
        <w:tab/>
        <w:t>(a)</w:t>
      </w:r>
      <w:r w:rsidRPr="00A05907">
        <w:tab/>
        <w:t>to or from the health facility; or</w:t>
      </w:r>
    </w:p>
    <w:p w14:paraId="574DE46F" w14:textId="77777777" w:rsidR="00FD297F" w:rsidRPr="00A05907" w:rsidRDefault="00FD297F" w:rsidP="00FD297F">
      <w:pPr>
        <w:pStyle w:val="Apara"/>
      </w:pPr>
      <w:r w:rsidRPr="00A05907">
        <w:tab/>
        <w:t>(b)</w:t>
      </w:r>
      <w:r w:rsidRPr="00A05907">
        <w:tab/>
        <w:t>for a facility other than a secure mental health facility—while at the facility.</w:t>
      </w:r>
    </w:p>
    <w:p w14:paraId="6241600C" w14:textId="77777777" w:rsidR="00FD297F" w:rsidRDefault="00FD297F" w:rsidP="00FD297F">
      <w:pPr>
        <w:pStyle w:val="Amain"/>
        <w:keepNext/>
      </w:pPr>
      <w:r>
        <w:lastRenderedPageBreak/>
        <w:tab/>
        <w:t>(4)</w:t>
      </w:r>
      <w:r>
        <w:tab/>
        <w:t>The young detainee may be discharged from the health facility only if—</w:t>
      </w:r>
    </w:p>
    <w:p w14:paraId="010E9184" w14:textId="77777777"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14:paraId="26F130AC" w14:textId="77777777" w:rsidR="00FD297F" w:rsidRDefault="00FD297F" w:rsidP="00FD297F">
      <w:pPr>
        <w:pStyle w:val="Apara"/>
      </w:pPr>
      <w:r>
        <w:tab/>
        <w:t>(b)</w:t>
      </w:r>
      <w:r>
        <w:tab/>
        <w:t>the director</w:t>
      </w:r>
      <w:r>
        <w:noBreakHyphen/>
        <w:t>general directs that the young detainee be removed from the facility.</w:t>
      </w:r>
    </w:p>
    <w:p w14:paraId="0DE50769" w14:textId="77777777" w:rsidR="00FD297F" w:rsidRDefault="00FD297F" w:rsidP="00FD297F">
      <w:pPr>
        <w:pStyle w:val="aExamHdgpar"/>
      </w:pPr>
      <w:r>
        <w:t>Example—direction for removal of young detainee from health facility</w:t>
      </w:r>
    </w:p>
    <w:p w14:paraId="265A0CB8" w14:textId="77777777" w:rsidR="00FD297F" w:rsidRDefault="00FD297F" w:rsidP="00FD297F">
      <w:pPr>
        <w:pStyle w:val="aExampar"/>
      </w:pPr>
      <w:r>
        <w:t>where the young detainee is a danger to the safety of people at the facility</w:t>
      </w:r>
    </w:p>
    <w:p w14:paraId="67A6A833" w14:textId="77777777"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7F8F9B4E" w14:textId="77777777"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434601B6" w14:textId="77777777"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14:paraId="6FBC7F0D" w14:textId="77777777" w:rsidR="00FD297F" w:rsidRPr="00A05907" w:rsidRDefault="00FD297F" w:rsidP="00FD297F">
      <w:pPr>
        <w:pStyle w:val="AH5Sec"/>
      </w:pPr>
      <w:bookmarkStart w:id="109" w:name="_Toc58511574"/>
      <w:r w:rsidRPr="00A53AF7">
        <w:rPr>
          <w:rStyle w:val="CharSectNo"/>
        </w:rPr>
        <w:t>109A</w:t>
      </w:r>
      <w:r w:rsidRPr="00A05907">
        <w:tab/>
        <w:t>Transfer to mental health facility—notice of change in status</w:t>
      </w:r>
      <w:bookmarkEnd w:id="109"/>
    </w:p>
    <w:p w14:paraId="2D63110E" w14:textId="77777777"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4C921F53" w14:textId="3E16089F" w:rsidR="00FD297F" w:rsidRPr="00A05907" w:rsidRDefault="00FD297F" w:rsidP="00FB2126">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1CC899CE" w14:textId="77777777" w:rsidR="00FD297F" w:rsidRPr="00A05907" w:rsidRDefault="00FD297F" w:rsidP="00FB2126">
      <w:pPr>
        <w:pStyle w:val="aExamHdgss"/>
        <w:keepNext w:val="0"/>
      </w:pPr>
      <w:r w:rsidRPr="00A05907">
        <w:t>Examples</w:t>
      </w:r>
    </w:p>
    <w:p w14:paraId="56C147D4" w14:textId="77777777" w:rsidR="00FD297F" w:rsidRPr="00A05907" w:rsidRDefault="00FD297F" w:rsidP="00FB2126">
      <w:pPr>
        <w:pStyle w:val="aExamINumss"/>
      </w:pPr>
      <w:r w:rsidRPr="00A05907">
        <w:t>1</w:t>
      </w:r>
      <w:r w:rsidRPr="00A05907">
        <w:tab/>
        <w:t>the person’s sentence of imprisonment ends</w:t>
      </w:r>
    </w:p>
    <w:p w14:paraId="4FED819B" w14:textId="77777777" w:rsidR="00FD297F" w:rsidRPr="00A05907" w:rsidRDefault="00FD297F" w:rsidP="00FB2126">
      <w:pPr>
        <w:pStyle w:val="aExamINumss"/>
      </w:pPr>
      <w:r w:rsidRPr="00A05907">
        <w:t>2</w:t>
      </w:r>
      <w:r w:rsidRPr="00A05907">
        <w:tab/>
        <w:t>the person is released on parole</w:t>
      </w:r>
    </w:p>
    <w:p w14:paraId="6591FF3B" w14:textId="77777777" w:rsidR="00FD297F" w:rsidRPr="00A05907" w:rsidRDefault="00FD297F" w:rsidP="00FB2126">
      <w:pPr>
        <w:pStyle w:val="aExamINumss"/>
      </w:pPr>
      <w:r w:rsidRPr="00A05907">
        <w:t>3</w:t>
      </w:r>
      <w:r w:rsidRPr="00A05907">
        <w:tab/>
        <w:t>the person is otherwise released from detention</w:t>
      </w:r>
    </w:p>
    <w:p w14:paraId="2CF9782A" w14:textId="77777777" w:rsidR="00FD297F" w:rsidRPr="00A05907" w:rsidRDefault="00FD297F" w:rsidP="00FD297F">
      <w:pPr>
        <w:pStyle w:val="Amain"/>
      </w:pPr>
      <w:r w:rsidRPr="00A05907">
        <w:lastRenderedPageBreak/>
        <w:tab/>
        <w:t>(3)</w:t>
      </w:r>
      <w:r w:rsidRPr="00A05907">
        <w:tab/>
        <w:t>In this section:</w:t>
      </w:r>
    </w:p>
    <w:p w14:paraId="7983B527" w14:textId="6E559D51" w:rsidR="00FD297F" w:rsidRPr="00A05907" w:rsidRDefault="00FD297F" w:rsidP="00FD297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4CC98776" w14:textId="6581194B" w:rsidR="00FD297F" w:rsidRPr="00A05907" w:rsidRDefault="00FD297F" w:rsidP="00FD297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6A5EA217" w14:textId="77777777" w:rsidR="00FD297F" w:rsidRPr="00A53AF7" w:rsidRDefault="00FD297F" w:rsidP="00FD297F">
      <w:pPr>
        <w:pStyle w:val="AH3Div"/>
      </w:pPr>
      <w:bookmarkStart w:id="110" w:name="_Toc58511575"/>
      <w:r w:rsidRPr="00A53AF7">
        <w:rPr>
          <w:rStyle w:val="CharDivNo"/>
        </w:rPr>
        <w:t>Division 5.1.4</w:t>
      </w:r>
      <w:r>
        <w:tab/>
      </w:r>
      <w:r w:rsidRPr="00A53AF7">
        <w:rPr>
          <w:rStyle w:val="CharDivText"/>
        </w:rPr>
        <w:t>Transfers of young detainees who become adults</w:t>
      </w:r>
      <w:bookmarkEnd w:id="110"/>
    </w:p>
    <w:p w14:paraId="4B7D3F98" w14:textId="77777777" w:rsidR="00FD297F" w:rsidRDefault="00FD297F" w:rsidP="00FD297F">
      <w:pPr>
        <w:pStyle w:val="AH5Sec"/>
      </w:pPr>
      <w:bookmarkStart w:id="111" w:name="_Toc58511576"/>
      <w:r w:rsidRPr="00A53AF7">
        <w:rPr>
          <w:rStyle w:val="CharSectNo"/>
        </w:rPr>
        <w:t>110</w:t>
      </w:r>
      <w:r>
        <w:tab/>
        <w:t>Application—div 5.1.4</w:t>
      </w:r>
      <w:bookmarkEnd w:id="111"/>
    </w:p>
    <w:p w14:paraId="1EFD91FF" w14:textId="77777777" w:rsidR="00FD297F" w:rsidRDefault="00FD297F" w:rsidP="00FD297F">
      <w:pPr>
        <w:pStyle w:val="Amainreturn"/>
      </w:pPr>
      <w:r>
        <w:t>This division applies to a young detainee serving a sentence of imprisonment or otherwise in custody at a detention place who is an adult.</w:t>
      </w:r>
    </w:p>
    <w:p w14:paraId="00D6AD12" w14:textId="77777777" w:rsidR="00FD297F" w:rsidRDefault="00FD297F" w:rsidP="00FD297F">
      <w:pPr>
        <w:pStyle w:val="AH5Sec"/>
      </w:pPr>
      <w:bookmarkStart w:id="112" w:name="_Toc58511577"/>
      <w:r w:rsidRPr="00A53AF7">
        <w:rPr>
          <w:rStyle w:val="CharSectNo"/>
        </w:rPr>
        <w:t>111</w:t>
      </w:r>
      <w:r>
        <w:tab/>
        <w:t>Transfers to correctional centres—under 21 years old</w:t>
      </w:r>
      <w:bookmarkEnd w:id="112"/>
    </w:p>
    <w:p w14:paraId="46BA3F50" w14:textId="77777777"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721BCD9B" w14:textId="77777777"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2FABAE0B" w14:textId="77777777" w:rsidR="00FD297F" w:rsidRDefault="00FD297F" w:rsidP="00AC4032">
      <w:pPr>
        <w:pStyle w:val="Amain"/>
        <w:keepNext/>
      </w:pPr>
      <w:r>
        <w:tab/>
        <w:t>(3)</w:t>
      </w:r>
      <w:r>
        <w:tab/>
        <w:t>In deciding whether the transfer is in the best interests of the young detainee or other young detainees, the director</w:t>
      </w:r>
      <w:r>
        <w:noBreakHyphen/>
        <w:t>general must consider the following:</w:t>
      </w:r>
    </w:p>
    <w:p w14:paraId="6840A3DA" w14:textId="77777777" w:rsidR="00FD297F" w:rsidRDefault="00FD297F" w:rsidP="00FD297F">
      <w:pPr>
        <w:pStyle w:val="Apara"/>
      </w:pPr>
      <w:r>
        <w:tab/>
        <w:t>(a)</w:t>
      </w:r>
      <w:r>
        <w:tab/>
        <w:t>the young detainee’s views and wishes;</w:t>
      </w:r>
    </w:p>
    <w:p w14:paraId="12DAC375" w14:textId="77777777" w:rsidR="00FD297F" w:rsidRDefault="00FD297F" w:rsidP="00FD297F">
      <w:pPr>
        <w:pStyle w:val="Apara"/>
      </w:pPr>
      <w:r>
        <w:tab/>
        <w:t>(b)</w:t>
      </w:r>
      <w:r>
        <w:tab/>
        <w:t>the young detainee’s maturity and any known history;</w:t>
      </w:r>
    </w:p>
    <w:p w14:paraId="6D890A23" w14:textId="77777777" w:rsidR="00FD297F" w:rsidRDefault="00FD297F" w:rsidP="00FD297F">
      <w:pPr>
        <w:pStyle w:val="Apara"/>
      </w:pPr>
      <w:r>
        <w:tab/>
        <w:t>(c)</w:t>
      </w:r>
      <w:r>
        <w:tab/>
        <w:t>the young detainee’s developmental capacity;</w:t>
      </w:r>
    </w:p>
    <w:p w14:paraId="3D56C81E" w14:textId="77777777" w:rsidR="00FD297F" w:rsidRDefault="00FD297F" w:rsidP="00FD297F">
      <w:pPr>
        <w:pStyle w:val="Apara"/>
      </w:pPr>
      <w:r>
        <w:tab/>
        <w:t>(d)</w:t>
      </w:r>
      <w:r>
        <w:tab/>
        <w:t>if the young detainee is serving a sentence—the time remaining to be served by the young detainee;</w:t>
      </w:r>
    </w:p>
    <w:p w14:paraId="4547F3DA" w14:textId="77777777" w:rsidR="00FD297F" w:rsidRDefault="00FD297F" w:rsidP="00FD297F">
      <w:pPr>
        <w:pStyle w:val="Apara"/>
      </w:pPr>
      <w:r>
        <w:lastRenderedPageBreak/>
        <w:tab/>
        <w:t>(e)</w:t>
      </w:r>
      <w:r>
        <w:tab/>
        <w:t>the behaviour of the young detainee, particularly if it presents a risk to the safety of other young detainees or staff at the detention place;</w:t>
      </w:r>
    </w:p>
    <w:p w14:paraId="7462BA93" w14:textId="77777777" w:rsidR="00FD297F" w:rsidRDefault="00FD297F" w:rsidP="00FD297F">
      <w:pPr>
        <w:pStyle w:val="Apara"/>
      </w:pPr>
      <w:r>
        <w:tab/>
        <w:t>(f)</w:t>
      </w:r>
      <w:r>
        <w:tab/>
        <w:t>whether the young detainee is likely to be vulnerable in a correctional centre;</w:t>
      </w:r>
    </w:p>
    <w:p w14:paraId="0A9C8514" w14:textId="77777777" w:rsidR="00FD297F" w:rsidRDefault="00FD297F" w:rsidP="00FD297F">
      <w:pPr>
        <w:pStyle w:val="Apara"/>
      </w:pPr>
      <w:r>
        <w:tab/>
        <w:t>(g)</w:t>
      </w:r>
      <w:r>
        <w:tab/>
        <w:t>the availability of services or programs appropriate for the young detainee at the correctional centre;</w:t>
      </w:r>
    </w:p>
    <w:p w14:paraId="31AA047E" w14:textId="77777777" w:rsidR="00FD297F" w:rsidRDefault="00FD297F" w:rsidP="00FD297F">
      <w:pPr>
        <w:pStyle w:val="Apara"/>
      </w:pPr>
      <w:r>
        <w:tab/>
        <w:t>(h)</w:t>
      </w:r>
      <w:r>
        <w:tab/>
        <w:t>whether the young detainee is more likely to be rehabilitated in the detention place or correctional centre.</w:t>
      </w:r>
    </w:p>
    <w:p w14:paraId="627B2066" w14:textId="77777777" w:rsidR="00FD297F" w:rsidRDefault="00FD297F" w:rsidP="00FD297F">
      <w:pPr>
        <w:pStyle w:val="Amain"/>
      </w:pPr>
      <w:r>
        <w:tab/>
        <w:t>(4)</w:t>
      </w:r>
      <w:r>
        <w:tab/>
        <w:t>The director</w:t>
      </w:r>
      <w:r>
        <w:noBreakHyphen/>
        <w:t>general may also consider any other relevant matter.</w:t>
      </w:r>
    </w:p>
    <w:p w14:paraId="2896E5F6" w14:textId="77777777"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4000E057" w14:textId="24B44F9A" w:rsidR="00FD297F" w:rsidRDefault="00FD297F" w:rsidP="00FD297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CAB3880" w14:textId="77777777" w:rsidR="00FD297F" w:rsidRDefault="00FD297F" w:rsidP="00FD297F">
      <w:pPr>
        <w:pStyle w:val="AH5Sec"/>
      </w:pPr>
      <w:bookmarkStart w:id="113" w:name="_Toc58511578"/>
      <w:r w:rsidRPr="00A53AF7">
        <w:rPr>
          <w:rStyle w:val="CharSectNo"/>
        </w:rPr>
        <w:t>112</w:t>
      </w:r>
      <w:r>
        <w:tab/>
        <w:t>Transfers to correctional centres—21 year olds</w:t>
      </w:r>
      <w:bookmarkEnd w:id="113"/>
    </w:p>
    <w:p w14:paraId="4FA390F8" w14:textId="77777777" w:rsidR="00FD297F" w:rsidRDefault="00FD297F" w:rsidP="00AC4032">
      <w:pPr>
        <w:pStyle w:val="Amain"/>
        <w:keepNext/>
      </w:pPr>
      <w:r>
        <w:tab/>
        <w:t>(1)</w:t>
      </w:r>
      <w:r>
        <w:tab/>
        <w:t>A young detainee who is 21 years old or older cannot be detained at a detention place, but must be detained at a correctional centre.</w:t>
      </w:r>
    </w:p>
    <w:p w14:paraId="50FD4758" w14:textId="77777777"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14:paraId="1FA6DF3A" w14:textId="77777777" w:rsidR="00FD297F" w:rsidRPr="00A53AF7" w:rsidRDefault="00FD297F" w:rsidP="00FB2126">
      <w:pPr>
        <w:pStyle w:val="AH3Div"/>
      </w:pPr>
      <w:bookmarkStart w:id="114" w:name="_Toc58511579"/>
      <w:r w:rsidRPr="00A53AF7">
        <w:rPr>
          <w:rStyle w:val="CharDivNo"/>
        </w:rPr>
        <w:lastRenderedPageBreak/>
        <w:t>Division 5.1.5</w:t>
      </w:r>
      <w:r>
        <w:tab/>
      </w:r>
      <w:r w:rsidRPr="00A53AF7">
        <w:rPr>
          <w:rStyle w:val="CharDivText"/>
        </w:rPr>
        <w:t>Notifying people of transfers</w:t>
      </w:r>
      <w:bookmarkEnd w:id="114"/>
    </w:p>
    <w:p w14:paraId="5FCE68E5" w14:textId="77777777" w:rsidR="00FD297F" w:rsidRDefault="00FD297F" w:rsidP="00FB2126">
      <w:pPr>
        <w:pStyle w:val="AH5Sec"/>
      </w:pPr>
      <w:bookmarkStart w:id="115" w:name="_Toc58511580"/>
      <w:r w:rsidRPr="00A53AF7">
        <w:rPr>
          <w:rStyle w:val="CharSectNo"/>
        </w:rPr>
        <w:t>113</w:t>
      </w:r>
      <w:r>
        <w:tab/>
        <w:t>Transfer—notifying people responsible for or nominated by young detainees</w:t>
      </w:r>
      <w:bookmarkEnd w:id="115"/>
      <w:r>
        <w:t xml:space="preserve"> </w:t>
      </w:r>
    </w:p>
    <w:p w14:paraId="0C9AF535" w14:textId="77777777" w:rsidR="00FD297F" w:rsidRDefault="00FD297F" w:rsidP="00FB2126">
      <w:pPr>
        <w:pStyle w:val="Amain"/>
        <w:keepNext/>
      </w:pPr>
      <w:r>
        <w:tab/>
        <w:t>(1)</w:t>
      </w:r>
      <w:r>
        <w:tab/>
        <w:t>This section applies if a young detainee is transferred under—</w:t>
      </w:r>
    </w:p>
    <w:p w14:paraId="2FBDA7D4" w14:textId="77777777" w:rsidR="00FD297F" w:rsidRDefault="00FD297F" w:rsidP="00FB2126">
      <w:pPr>
        <w:pStyle w:val="Apara"/>
        <w:keepNext/>
      </w:pPr>
      <w:r>
        <w:tab/>
        <w:t>(a)</w:t>
      </w:r>
      <w:r>
        <w:tab/>
        <w:t>division 5.1.3 (Transfers to health facilities); or</w:t>
      </w:r>
    </w:p>
    <w:p w14:paraId="19DC44FD" w14:textId="77777777" w:rsidR="00FD297F" w:rsidRDefault="00FD297F" w:rsidP="00FD297F">
      <w:pPr>
        <w:pStyle w:val="Apara"/>
      </w:pPr>
      <w:r>
        <w:tab/>
        <w:t>(b)</w:t>
      </w:r>
      <w:r>
        <w:tab/>
        <w:t>division 5.1.4 (Transfers of young detainees who become adults).</w:t>
      </w:r>
    </w:p>
    <w:p w14:paraId="324F50A3" w14:textId="77777777"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27D555EF" w14:textId="77777777"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3E4E67B3"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14:paraId="60ED0881" w14:textId="77777777" w:rsidR="00FD297F" w:rsidRDefault="00FD297F" w:rsidP="00FD297F">
      <w:pPr>
        <w:pStyle w:val="PageBreak"/>
      </w:pPr>
      <w:r>
        <w:br w:type="page"/>
      </w:r>
    </w:p>
    <w:p w14:paraId="006C2BD6" w14:textId="77777777" w:rsidR="00FD297F" w:rsidRPr="00A53AF7" w:rsidRDefault="00FD297F" w:rsidP="00FD297F">
      <w:pPr>
        <w:pStyle w:val="AH2Part"/>
      </w:pPr>
      <w:bookmarkStart w:id="116" w:name="_Toc58511581"/>
      <w:r w:rsidRPr="00A53AF7">
        <w:rPr>
          <w:rStyle w:val="CharPartNo"/>
        </w:rPr>
        <w:lastRenderedPageBreak/>
        <w:t>Part 5.2</w:t>
      </w:r>
      <w:r>
        <w:tab/>
      </w:r>
      <w:r w:rsidRPr="00A53AF7">
        <w:rPr>
          <w:rStyle w:val="CharPartText"/>
        </w:rPr>
        <w:t>Interstate transfers</w:t>
      </w:r>
      <w:bookmarkEnd w:id="116"/>
    </w:p>
    <w:p w14:paraId="50DA6498" w14:textId="77777777" w:rsidR="00FD297F" w:rsidRPr="00A53AF7" w:rsidRDefault="00FD297F" w:rsidP="00FD297F">
      <w:pPr>
        <w:pStyle w:val="AH3Div"/>
      </w:pPr>
      <w:bookmarkStart w:id="117" w:name="_Toc58511582"/>
      <w:r w:rsidRPr="00A53AF7">
        <w:rPr>
          <w:rStyle w:val="CharDivNo"/>
        </w:rPr>
        <w:t>Division 5.2.1</w:t>
      </w:r>
      <w:r>
        <w:tab/>
      </w:r>
      <w:r w:rsidRPr="00A53AF7">
        <w:rPr>
          <w:rStyle w:val="CharDivText"/>
        </w:rPr>
        <w:t>Interstate transfer generally</w:t>
      </w:r>
      <w:bookmarkEnd w:id="117"/>
    </w:p>
    <w:p w14:paraId="6551E95E" w14:textId="77777777" w:rsidR="00FD297F" w:rsidRDefault="00FD297F" w:rsidP="00FD297F">
      <w:pPr>
        <w:pStyle w:val="AH5Sec"/>
      </w:pPr>
      <w:bookmarkStart w:id="118" w:name="_Toc58511583"/>
      <w:r w:rsidRPr="00A53AF7">
        <w:rPr>
          <w:rStyle w:val="CharSectNo"/>
        </w:rPr>
        <w:t>114</w:t>
      </w:r>
      <w:r>
        <w:tab/>
        <w:t>Definitions—pt 5.2</w:t>
      </w:r>
      <w:bookmarkEnd w:id="118"/>
    </w:p>
    <w:p w14:paraId="1272B1C3" w14:textId="77777777" w:rsidR="00FD297F" w:rsidRDefault="00FD297F" w:rsidP="00FD297F">
      <w:pPr>
        <w:pStyle w:val="Amainreturn"/>
        <w:keepNext/>
      </w:pPr>
      <w:r>
        <w:t>In this part:</w:t>
      </w:r>
    </w:p>
    <w:p w14:paraId="551A4DEB" w14:textId="77777777" w:rsidR="00FD297F" w:rsidRDefault="00FD297F" w:rsidP="00FD297F">
      <w:pPr>
        <w:pStyle w:val="aDef"/>
        <w:keepNext/>
      </w:pPr>
      <w:r>
        <w:rPr>
          <w:rStyle w:val="charBoldItals"/>
        </w:rPr>
        <w:t>Minister of a State</w:t>
      </w:r>
      <w:r>
        <w:t xml:space="preserve"> means—</w:t>
      </w:r>
    </w:p>
    <w:p w14:paraId="6D2C2688" w14:textId="77777777"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14:paraId="51CF1A67" w14:textId="345E9C5D"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134C9F2" w14:textId="77777777" w:rsidR="00FD297F" w:rsidRDefault="00FD297F" w:rsidP="00FD297F">
      <w:pPr>
        <w:pStyle w:val="aDef"/>
        <w:keepNext/>
      </w:pPr>
      <w:r>
        <w:rPr>
          <w:rStyle w:val="charBoldItals"/>
        </w:rPr>
        <w:t>person responsible</w:t>
      </w:r>
      <w:r>
        <w:t>, for a young offender, means—</w:t>
      </w:r>
    </w:p>
    <w:p w14:paraId="31340B4D" w14:textId="77777777" w:rsidR="00FD297F" w:rsidRDefault="00FD297F" w:rsidP="00FD297F">
      <w:pPr>
        <w:pStyle w:val="aDefpara"/>
      </w:pPr>
      <w:r>
        <w:tab/>
        <w:t>(a)</w:t>
      </w:r>
      <w:r>
        <w:tab/>
        <w:t>a parent of the young offender or someone else who has daily care responsibility, or long-term care responsibility, for the young offender; or</w:t>
      </w:r>
    </w:p>
    <w:p w14:paraId="34A26044" w14:textId="77777777" w:rsidR="00FD297F" w:rsidRDefault="00FD297F" w:rsidP="00FD297F">
      <w:pPr>
        <w:pStyle w:val="aDefpara"/>
      </w:pPr>
      <w:r>
        <w:tab/>
        <w:t>(b)</w:t>
      </w:r>
      <w:r>
        <w:tab/>
        <w:t>a person who has the care of the young offender, whether or not the person has parental responsibility (however described) for the young offender; or</w:t>
      </w:r>
    </w:p>
    <w:p w14:paraId="5453DBA1" w14:textId="77777777"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301DA1E8" w14:textId="77777777" w:rsidR="00FD297F" w:rsidRDefault="00FD297F" w:rsidP="00FD297F">
      <w:pPr>
        <w:pStyle w:val="aDef"/>
      </w:pPr>
      <w:r>
        <w:rPr>
          <w:rStyle w:val="charBoldItals"/>
        </w:rPr>
        <w:t>receiving State</w:t>
      </w:r>
      <w:r>
        <w:t xml:space="preserve"> means the State to which a young offender is transferred.</w:t>
      </w:r>
    </w:p>
    <w:p w14:paraId="7BD902C4" w14:textId="77777777" w:rsidR="00FD297F" w:rsidRDefault="00FD297F" w:rsidP="00FD297F">
      <w:pPr>
        <w:pStyle w:val="aDef"/>
      </w:pPr>
      <w:r>
        <w:rPr>
          <w:rStyle w:val="charBoldItals"/>
        </w:rPr>
        <w:t>sending State</w:t>
      </w:r>
      <w:r>
        <w:t xml:space="preserve"> means the State from which a young offender is transferred.</w:t>
      </w:r>
    </w:p>
    <w:p w14:paraId="4F4C0FF7" w14:textId="77777777" w:rsidR="00FD297F" w:rsidRDefault="00FD297F" w:rsidP="00FD297F">
      <w:pPr>
        <w:pStyle w:val="aDef"/>
      </w:pPr>
      <w:r>
        <w:rPr>
          <w:rStyle w:val="charBoldItals"/>
        </w:rPr>
        <w:t>transfer agreement</w:t>
      </w:r>
      <w:r>
        <w:t>—see section 115.</w:t>
      </w:r>
    </w:p>
    <w:p w14:paraId="340D4CD3" w14:textId="77777777" w:rsidR="00FD297F" w:rsidRDefault="00FD297F" w:rsidP="00FD297F">
      <w:pPr>
        <w:pStyle w:val="aDef"/>
      </w:pPr>
      <w:r>
        <w:rPr>
          <w:rStyle w:val="charBoldItals"/>
        </w:rPr>
        <w:t>transfer arrangement</w:t>
      </w:r>
      <w:r>
        <w:t>—see section 116.</w:t>
      </w:r>
    </w:p>
    <w:p w14:paraId="7D49092C" w14:textId="77777777"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75F1EAF8" w14:textId="77777777" w:rsidR="00FD297F" w:rsidRDefault="00FD297F" w:rsidP="00FD297F">
      <w:pPr>
        <w:pStyle w:val="aDef"/>
      </w:pPr>
      <w:r>
        <w:rPr>
          <w:rStyle w:val="charBoldItals"/>
        </w:rPr>
        <w:t>transfer order</w:t>
      </w:r>
      <w:r>
        <w:t>—see section 120.</w:t>
      </w:r>
    </w:p>
    <w:p w14:paraId="5CD03463" w14:textId="77777777" w:rsidR="00FD297F" w:rsidRDefault="00FD297F" w:rsidP="00FD297F">
      <w:pPr>
        <w:pStyle w:val="aDef"/>
        <w:keepNext/>
      </w:pPr>
      <w:r>
        <w:rPr>
          <w:rStyle w:val="charBoldItals"/>
        </w:rPr>
        <w:t>young offender</w:t>
      </w:r>
      <w:r>
        <w:t xml:space="preserve"> means a person who—</w:t>
      </w:r>
    </w:p>
    <w:p w14:paraId="3A76A364" w14:textId="77777777" w:rsidR="00FD297F" w:rsidRDefault="00FD297F" w:rsidP="00FD297F">
      <w:pPr>
        <w:pStyle w:val="aDefpara"/>
      </w:pPr>
      <w:r>
        <w:tab/>
        <w:t>(a)</w:t>
      </w:r>
      <w:r>
        <w:tab/>
        <w:t>has been convicted or found guilty of an offence by a court; and</w:t>
      </w:r>
    </w:p>
    <w:p w14:paraId="7466FC9B" w14:textId="77777777" w:rsidR="00FD297F" w:rsidRDefault="00FD297F" w:rsidP="00FD297F">
      <w:pPr>
        <w:pStyle w:val="aDefpara"/>
      </w:pPr>
      <w:r>
        <w:tab/>
        <w:t>(b)</w:t>
      </w:r>
      <w:r>
        <w:tab/>
        <w:t>was under 18 years old when the offence was committed; and</w:t>
      </w:r>
    </w:p>
    <w:p w14:paraId="2DF5B8E0" w14:textId="77777777" w:rsidR="00FD297F" w:rsidRDefault="00FD297F" w:rsidP="00FD297F">
      <w:pPr>
        <w:pStyle w:val="aDefpara"/>
      </w:pPr>
      <w:r>
        <w:tab/>
        <w:t>(c)</w:t>
      </w:r>
      <w:r>
        <w:tab/>
        <w:t>has been sentenced for the offence.</w:t>
      </w:r>
    </w:p>
    <w:p w14:paraId="46C238E0" w14:textId="77777777" w:rsidR="00FD297F" w:rsidRDefault="00FD297F" w:rsidP="00FD297F">
      <w:pPr>
        <w:pStyle w:val="AH5Sec"/>
      </w:pPr>
      <w:bookmarkStart w:id="119" w:name="_Toc58511584"/>
      <w:r w:rsidRPr="00A53AF7">
        <w:rPr>
          <w:rStyle w:val="CharSectNo"/>
        </w:rPr>
        <w:t>115</w:t>
      </w:r>
      <w:r>
        <w:tab/>
        <w:t>General agreements with other jurisdictions</w:t>
      </w:r>
      <w:bookmarkEnd w:id="119"/>
    </w:p>
    <w:p w14:paraId="240CB880" w14:textId="77777777"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170ED926" w14:textId="77777777" w:rsidR="00FD297F" w:rsidRDefault="00FD297F" w:rsidP="00FD297F">
      <w:pPr>
        <w:pStyle w:val="Apara"/>
      </w:pPr>
      <w:r>
        <w:tab/>
        <w:t>(a)</w:t>
      </w:r>
      <w:r>
        <w:tab/>
        <w:t>from or to the ACT; or</w:t>
      </w:r>
    </w:p>
    <w:p w14:paraId="2FAD47B2" w14:textId="77777777" w:rsidR="00FD297F" w:rsidRDefault="00FD297F" w:rsidP="00FD297F">
      <w:pPr>
        <w:pStyle w:val="Apara"/>
      </w:pPr>
      <w:r>
        <w:tab/>
        <w:t>(b)</w:t>
      </w:r>
      <w:r>
        <w:tab/>
        <w:t>through the ACT from a State to another State.</w:t>
      </w:r>
    </w:p>
    <w:p w14:paraId="25A436AE" w14:textId="2CA17853"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27D281D6" w14:textId="77777777" w:rsidR="00FD297F" w:rsidRDefault="00FD297F" w:rsidP="00FD297F">
      <w:pPr>
        <w:pStyle w:val="Amain"/>
      </w:pPr>
      <w:r>
        <w:tab/>
        <w:t>(3)</w:t>
      </w:r>
      <w:r>
        <w:tab/>
        <w:t>The Minister may declare that a State has enacted legislation dealing with the interstate transfer of young offenders.</w:t>
      </w:r>
    </w:p>
    <w:p w14:paraId="51CBB34D" w14:textId="77777777" w:rsidR="00FD297F" w:rsidRDefault="00FD297F" w:rsidP="00FD297F">
      <w:pPr>
        <w:pStyle w:val="Amain"/>
      </w:pPr>
      <w:r>
        <w:tab/>
        <w:t>(4)</w:t>
      </w:r>
      <w:r>
        <w:tab/>
        <w:t>A declaration is a notifiable instrument.</w:t>
      </w:r>
    </w:p>
    <w:p w14:paraId="0EAA7288" w14:textId="4991C824" w:rsidR="00FD297F" w:rsidRDefault="00FD297F" w:rsidP="00FD297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3BF891EA" w14:textId="77777777" w:rsidR="00FD297F" w:rsidRDefault="00FD297F" w:rsidP="00FD297F">
      <w:pPr>
        <w:pStyle w:val="AH5Sec"/>
      </w:pPr>
      <w:bookmarkStart w:id="120" w:name="_Toc58511585"/>
      <w:r w:rsidRPr="00A53AF7">
        <w:rPr>
          <w:rStyle w:val="CharSectNo"/>
        </w:rPr>
        <w:lastRenderedPageBreak/>
        <w:t>116</w:t>
      </w:r>
      <w:r>
        <w:tab/>
        <w:t>Transfer arrangements—general</w:t>
      </w:r>
      <w:bookmarkEnd w:id="120"/>
    </w:p>
    <w:p w14:paraId="4A0294ED" w14:textId="77777777"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6018168C" w14:textId="77777777" w:rsidR="00FD297F" w:rsidRDefault="00FD297F" w:rsidP="00FD297F">
      <w:pPr>
        <w:pStyle w:val="Apara"/>
      </w:pPr>
      <w:r>
        <w:tab/>
        <w:t>(a)</w:t>
      </w:r>
      <w:r>
        <w:tab/>
        <w:t>from the ACT to the State; or</w:t>
      </w:r>
    </w:p>
    <w:p w14:paraId="1725D985" w14:textId="77777777" w:rsidR="00FD297F" w:rsidRDefault="00FD297F" w:rsidP="00FD297F">
      <w:pPr>
        <w:pStyle w:val="Apara"/>
      </w:pPr>
      <w:r>
        <w:tab/>
        <w:t>(b)</w:t>
      </w:r>
      <w:r>
        <w:tab/>
        <w:t>to the ACT from the State.</w:t>
      </w:r>
    </w:p>
    <w:p w14:paraId="221682EF" w14:textId="77777777"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54A9C677" w14:textId="77777777"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14:paraId="102FB38D" w14:textId="77777777" w:rsidR="00FD297F" w:rsidRDefault="00FD297F" w:rsidP="00FD297F">
      <w:pPr>
        <w:pStyle w:val="AH5Sec"/>
      </w:pPr>
      <w:bookmarkStart w:id="121" w:name="_Toc58511586"/>
      <w:r w:rsidRPr="00A53AF7">
        <w:rPr>
          <w:rStyle w:val="CharSectNo"/>
        </w:rPr>
        <w:t>117</w:t>
      </w:r>
      <w:r>
        <w:tab/>
        <w:t>Power to arrange for transfers</w:t>
      </w:r>
      <w:bookmarkEnd w:id="121"/>
    </w:p>
    <w:p w14:paraId="1107E66B" w14:textId="77777777" w:rsidR="00FD297F" w:rsidRDefault="00FD297F" w:rsidP="00FD297F">
      <w:pPr>
        <w:pStyle w:val="Amain"/>
      </w:pPr>
      <w:r>
        <w:tab/>
        <w:t>(1)</w:t>
      </w:r>
      <w:r>
        <w:tab/>
        <w:t>The director</w:t>
      </w:r>
      <w:r>
        <w:noBreakHyphen/>
        <w:t>general may make a transfer arrangement for the transfer of a young offender from the ACT to a State—</w:t>
      </w:r>
    </w:p>
    <w:p w14:paraId="771F4134" w14:textId="77777777" w:rsidR="00FD297F" w:rsidRDefault="00FD297F" w:rsidP="00FD297F">
      <w:pPr>
        <w:pStyle w:val="Apara"/>
      </w:pPr>
      <w:r>
        <w:tab/>
        <w:t>(a)</w:t>
      </w:r>
      <w:r>
        <w:tab/>
        <w:t>on application by the young offender or a person responsible for the young offender; or</w:t>
      </w:r>
    </w:p>
    <w:p w14:paraId="051559C9" w14:textId="77777777" w:rsidR="00FD297F" w:rsidRDefault="00FD297F" w:rsidP="00FD297F">
      <w:pPr>
        <w:pStyle w:val="Apara"/>
      </w:pPr>
      <w:r>
        <w:tab/>
        <w:t>(b)</w:t>
      </w:r>
      <w:r>
        <w:tab/>
        <w:t>if the director</w:t>
      </w:r>
      <w:r>
        <w:noBreakHyphen/>
        <w:t>general has daily care responsibility, or long-term care responsibility, for the young offender.</w:t>
      </w:r>
    </w:p>
    <w:p w14:paraId="1F222B18" w14:textId="77777777"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14:paraId="7CDBFE99" w14:textId="77777777"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14:paraId="1EC32D58" w14:textId="77777777"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40AF42E3" w14:textId="77777777" w:rsidR="00FD297F" w:rsidRDefault="00FD297F" w:rsidP="00FD297F">
      <w:pPr>
        <w:pStyle w:val="Asubpara"/>
      </w:pPr>
      <w:r>
        <w:tab/>
        <w:t>(ii)</w:t>
      </w:r>
      <w:r>
        <w:tab/>
        <w:t>the present and future education, training or employment of the young offender; and</w:t>
      </w:r>
    </w:p>
    <w:p w14:paraId="1EA5E7F7" w14:textId="77777777" w:rsidR="00FD297F" w:rsidRDefault="00FD297F" w:rsidP="00FD297F">
      <w:pPr>
        <w:pStyle w:val="Asubpara"/>
      </w:pPr>
      <w:r>
        <w:tab/>
        <w:t>(iii)</w:t>
      </w:r>
      <w:r>
        <w:tab/>
        <w:t>the medical needs of the young offender; and</w:t>
      </w:r>
    </w:p>
    <w:p w14:paraId="5DC0BEFA" w14:textId="77777777" w:rsidR="00FD297F" w:rsidRDefault="00FD297F" w:rsidP="00FD297F">
      <w:pPr>
        <w:pStyle w:val="Asubpara"/>
      </w:pPr>
      <w:r>
        <w:tab/>
        <w:t>(iv)</w:t>
      </w:r>
      <w:r>
        <w:tab/>
        <w:t>the safety, health and wellbeing of the young offender; and</w:t>
      </w:r>
    </w:p>
    <w:p w14:paraId="466B6B44" w14:textId="77777777" w:rsidR="00FD297F" w:rsidRDefault="00FD297F" w:rsidP="00FD297F">
      <w:pPr>
        <w:pStyle w:val="Apara"/>
      </w:pPr>
      <w:r>
        <w:tab/>
        <w:t>(b)</w:t>
      </w:r>
      <w:r>
        <w:tab/>
        <w:t>either—</w:t>
      </w:r>
    </w:p>
    <w:p w14:paraId="21FEDF81" w14:textId="77777777" w:rsidR="00FD297F" w:rsidRDefault="00FD297F" w:rsidP="00FD297F">
      <w:pPr>
        <w:pStyle w:val="Asubpara"/>
      </w:pPr>
      <w:r>
        <w:tab/>
        <w:t>(i)</w:t>
      </w:r>
      <w:r>
        <w:tab/>
        <w:t>the young offender agrees to the transfer; or</w:t>
      </w:r>
    </w:p>
    <w:p w14:paraId="49D11C7F" w14:textId="77777777"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14:paraId="763F1CA9" w14:textId="77777777" w:rsidR="00FD297F" w:rsidRDefault="00FD297F" w:rsidP="00FD297F">
      <w:pPr>
        <w:pStyle w:val="Apara"/>
      </w:pPr>
      <w:r>
        <w:tab/>
        <w:t>(c)</w:t>
      </w:r>
      <w:r>
        <w:tab/>
        <w:t>the young offender has been given independent legal advice about the effect of the transfer arrangement; and</w:t>
      </w:r>
    </w:p>
    <w:p w14:paraId="6E3B6824" w14:textId="77777777"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14:paraId="78172AE1" w14:textId="77777777"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2BD4F90B" w14:textId="77777777" w:rsidR="00FD297F" w:rsidRDefault="00FD297F" w:rsidP="00FD297F">
      <w:pPr>
        <w:pStyle w:val="Apara"/>
      </w:pPr>
      <w:r>
        <w:tab/>
        <w:t>(a)</w:t>
      </w:r>
      <w:r>
        <w:tab/>
        <w:t>the young offender;</w:t>
      </w:r>
    </w:p>
    <w:p w14:paraId="2462E5DA" w14:textId="77777777" w:rsidR="00FD297F" w:rsidRDefault="00FD297F" w:rsidP="00FD297F">
      <w:pPr>
        <w:pStyle w:val="Apara"/>
      </w:pPr>
      <w:r>
        <w:tab/>
        <w:t>(b)</w:t>
      </w:r>
      <w:r>
        <w:tab/>
        <w:t>a person responsible for the young offender.</w:t>
      </w:r>
    </w:p>
    <w:p w14:paraId="0118A149" w14:textId="77777777"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8F00CC4" w14:textId="77777777"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14:paraId="1C268B3B" w14:textId="77777777" w:rsidR="00FD297F" w:rsidRDefault="00FD297F" w:rsidP="00FD297F">
      <w:pPr>
        <w:pStyle w:val="Apara"/>
      </w:pPr>
      <w:r>
        <w:tab/>
        <w:t>(a)</w:t>
      </w:r>
      <w:r>
        <w:tab/>
        <w:t xml:space="preserve">the young offender is detained in a detention place; and </w:t>
      </w:r>
    </w:p>
    <w:p w14:paraId="0DB8151D" w14:textId="77777777"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6A0EBDFB" w14:textId="77777777" w:rsidR="00FD297F" w:rsidRDefault="00FD297F" w:rsidP="00FD297F">
      <w:pPr>
        <w:pStyle w:val="Apara"/>
      </w:pPr>
      <w:r>
        <w:tab/>
        <w:t>(c)</w:t>
      </w:r>
      <w:r>
        <w:tab/>
        <w:t>the young offender has been given independent legal advice about the effect of the transfer arrangement; and</w:t>
      </w:r>
    </w:p>
    <w:p w14:paraId="529B3078" w14:textId="77777777"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14:paraId="269F4B81" w14:textId="77777777" w:rsidR="00FD297F" w:rsidRDefault="00FD297F" w:rsidP="00FD297F">
      <w:pPr>
        <w:pStyle w:val="Amain"/>
      </w:pPr>
      <w:r>
        <w:tab/>
        <w:t>(6)</w:t>
      </w:r>
      <w:r>
        <w:tab/>
        <w:t>This section does not apply to a transfer arrangement to fix a mistake.</w:t>
      </w:r>
    </w:p>
    <w:p w14:paraId="48205A85" w14:textId="77777777" w:rsidR="00FD297F" w:rsidRDefault="00FD297F" w:rsidP="00FD297F">
      <w:pPr>
        <w:pStyle w:val="AH5Sec"/>
      </w:pPr>
      <w:bookmarkStart w:id="122" w:name="_Toc58511587"/>
      <w:r w:rsidRPr="00A53AF7">
        <w:rPr>
          <w:rStyle w:val="CharSectNo"/>
        </w:rPr>
        <w:t>118</w:t>
      </w:r>
      <w:r>
        <w:tab/>
        <w:t>Transfer arrangements—facilities must be adequate</w:t>
      </w:r>
      <w:bookmarkEnd w:id="122"/>
    </w:p>
    <w:p w14:paraId="1C3D852C" w14:textId="77777777"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7F2AAF30" w14:textId="77777777" w:rsidR="00FD297F" w:rsidRDefault="00FD297F" w:rsidP="00FD297F">
      <w:pPr>
        <w:pStyle w:val="AH5Sec"/>
      </w:pPr>
      <w:bookmarkStart w:id="123" w:name="_Toc58511588"/>
      <w:r w:rsidRPr="00A53AF7">
        <w:rPr>
          <w:rStyle w:val="CharSectNo"/>
        </w:rPr>
        <w:t>119</w:t>
      </w:r>
      <w:r>
        <w:tab/>
        <w:t>Transfer arrangements—content</w:t>
      </w:r>
      <w:bookmarkEnd w:id="123"/>
    </w:p>
    <w:p w14:paraId="238FCC36" w14:textId="77777777" w:rsidR="00FD297F" w:rsidRDefault="00FD297F" w:rsidP="00FD297F">
      <w:pPr>
        <w:pStyle w:val="Amain"/>
      </w:pPr>
      <w:r>
        <w:tab/>
        <w:t>(1)</w:t>
      </w:r>
      <w:r>
        <w:tab/>
        <w:t>A transfer arrangement for the transfer of a young offender from or to the ACT must—</w:t>
      </w:r>
    </w:p>
    <w:p w14:paraId="5E99EC30" w14:textId="77777777" w:rsidR="00FD297F" w:rsidRDefault="00FD297F" w:rsidP="00FD297F">
      <w:pPr>
        <w:pStyle w:val="Apara"/>
      </w:pPr>
      <w:r>
        <w:tab/>
        <w:t>(a)</w:t>
      </w:r>
      <w:r>
        <w:tab/>
        <w:t>be in writing; and</w:t>
      </w:r>
    </w:p>
    <w:p w14:paraId="5206CC98" w14:textId="77777777" w:rsidR="00FD297F" w:rsidRDefault="00FD297F" w:rsidP="00FD297F">
      <w:pPr>
        <w:pStyle w:val="Apara"/>
      </w:pPr>
      <w:r>
        <w:tab/>
        <w:t>(b)</w:t>
      </w:r>
      <w:r>
        <w:tab/>
        <w:t>provide for the acceptance of, and means of dealing with, the young offender in the receiving State; and</w:t>
      </w:r>
    </w:p>
    <w:p w14:paraId="69E3D748" w14:textId="77777777"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4C6CCDB" w14:textId="77777777" w:rsidR="00FD297F" w:rsidRDefault="00FD297F" w:rsidP="00FD297F">
      <w:pPr>
        <w:pStyle w:val="Amain"/>
      </w:pPr>
      <w:r>
        <w:tab/>
        <w:t>(2)</w:t>
      </w:r>
      <w:r>
        <w:tab/>
        <w:t>For each order mentioned in subsection (1) (c), the transfer arrangement must state—</w:t>
      </w:r>
    </w:p>
    <w:p w14:paraId="39ADD662" w14:textId="77777777"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14:paraId="5D064BDC" w14:textId="77777777"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14:paraId="55992417" w14:textId="77777777"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6F0A7925" w14:textId="77777777"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7FD664C4" w14:textId="77777777"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14:paraId="5EE4BBCC" w14:textId="77777777" w:rsidR="00FD297F" w:rsidRDefault="00FD297F" w:rsidP="00FD297F">
      <w:pPr>
        <w:pStyle w:val="AH5Sec"/>
      </w:pPr>
      <w:bookmarkStart w:id="124" w:name="_Toc58511589"/>
      <w:r w:rsidRPr="00A53AF7">
        <w:rPr>
          <w:rStyle w:val="CharSectNo"/>
        </w:rPr>
        <w:lastRenderedPageBreak/>
        <w:t>120</w:t>
      </w:r>
      <w:r>
        <w:tab/>
        <w:t>Custody of person on transfer order</w:t>
      </w:r>
      <w:bookmarkEnd w:id="124"/>
    </w:p>
    <w:p w14:paraId="0805600C" w14:textId="77777777"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51426527" w14:textId="77777777" w:rsidR="00FD297F" w:rsidRDefault="00FD297F" w:rsidP="00FD297F">
      <w:pPr>
        <w:pStyle w:val="Apara"/>
      </w:pPr>
      <w:r>
        <w:tab/>
        <w:t>(a)</w:t>
      </w:r>
      <w:r>
        <w:tab/>
        <w:t>directs the person who has custody of the young offender to deliver the young offender to the custody of the transfer escort; and</w:t>
      </w:r>
    </w:p>
    <w:p w14:paraId="7B2F7D3B" w14:textId="77777777"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67E42822" w14:textId="77777777" w:rsidR="00FD297F" w:rsidRDefault="00FD297F" w:rsidP="00FD297F">
      <w:pPr>
        <w:pStyle w:val="Amain"/>
      </w:pPr>
      <w:r>
        <w:tab/>
        <w:t>(2)</w:t>
      </w:r>
      <w:r>
        <w:tab/>
        <w:t>The authority given to a transfer escort by a transfer order is given only to a transfer escort who is—</w:t>
      </w:r>
    </w:p>
    <w:p w14:paraId="36E4892D" w14:textId="77777777" w:rsidR="00FD297F" w:rsidRDefault="00FD297F" w:rsidP="00FD297F">
      <w:pPr>
        <w:pStyle w:val="Apara"/>
      </w:pPr>
      <w:r>
        <w:tab/>
        <w:t>(a)</w:t>
      </w:r>
      <w:r>
        <w:tab/>
        <w:t>a police officer; or</w:t>
      </w:r>
    </w:p>
    <w:p w14:paraId="786F619B" w14:textId="77777777" w:rsidR="00FD297F" w:rsidRDefault="00FD297F" w:rsidP="00FD297F">
      <w:pPr>
        <w:pStyle w:val="Apara"/>
      </w:pPr>
      <w:r>
        <w:tab/>
        <w:t>(b)</w:t>
      </w:r>
      <w:r>
        <w:tab/>
        <w:t>a corrections officer; or</w:t>
      </w:r>
    </w:p>
    <w:p w14:paraId="6400647A" w14:textId="77777777" w:rsidR="00FD297F" w:rsidRDefault="00FD297F" w:rsidP="00FD297F">
      <w:pPr>
        <w:pStyle w:val="Apara"/>
      </w:pPr>
      <w:r>
        <w:tab/>
        <w:t>(c)</w:t>
      </w:r>
      <w:r>
        <w:tab/>
        <w:t>a youth detention officer; or</w:t>
      </w:r>
    </w:p>
    <w:p w14:paraId="7E1B8F2F" w14:textId="77777777" w:rsidR="00FD297F" w:rsidRDefault="00FD297F" w:rsidP="00FD297F">
      <w:pPr>
        <w:pStyle w:val="Apara"/>
      </w:pPr>
      <w:r>
        <w:tab/>
        <w:t>(d)</w:t>
      </w:r>
      <w:r>
        <w:tab/>
        <w:t>a person acting as a transfer escort with the approval of the director</w:t>
      </w:r>
      <w:r>
        <w:noBreakHyphen/>
        <w:t>general.</w:t>
      </w:r>
    </w:p>
    <w:p w14:paraId="0250E960" w14:textId="77777777" w:rsidR="00FD297F" w:rsidRDefault="00FD297F" w:rsidP="00FD297F">
      <w:pPr>
        <w:pStyle w:val="AH5Sec"/>
      </w:pPr>
      <w:bookmarkStart w:id="125" w:name="_Toc58511590"/>
      <w:r w:rsidRPr="00A53AF7">
        <w:rPr>
          <w:rStyle w:val="CharSectNo"/>
        </w:rPr>
        <w:t>121</w:t>
      </w:r>
      <w:r>
        <w:tab/>
        <w:t>Custody pending interstate transfer</w:t>
      </w:r>
      <w:bookmarkEnd w:id="125"/>
    </w:p>
    <w:p w14:paraId="7515BF8B" w14:textId="77777777"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5E623620" w14:textId="77777777" w:rsidR="00FD297F" w:rsidRDefault="00FD297F" w:rsidP="00FD297F">
      <w:pPr>
        <w:pStyle w:val="AH5Sec"/>
      </w:pPr>
      <w:bookmarkStart w:id="126" w:name="_Toc58511591"/>
      <w:r w:rsidRPr="00A53AF7">
        <w:rPr>
          <w:rStyle w:val="CharSectNo"/>
        </w:rPr>
        <w:lastRenderedPageBreak/>
        <w:t>122</w:t>
      </w:r>
      <w:r>
        <w:tab/>
        <w:t>Transfer to ACT in custody of transfer escort</w:t>
      </w:r>
      <w:bookmarkEnd w:id="126"/>
    </w:p>
    <w:p w14:paraId="78C3597D" w14:textId="77777777"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14:paraId="794D17E1" w14:textId="77777777"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1D99FC2A" w14:textId="77777777" w:rsidR="00FD297F" w:rsidRDefault="00FD297F" w:rsidP="00FD297F">
      <w:pPr>
        <w:pStyle w:val="AH5Sec"/>
      </w:pPr>
      <w:bookmarkStart w:id="127" w:name="_Toc58511592"/>
      <w:r w:rsidRPr="00A53AF7">
        <w:rPr>
          <w:rStyle w:val="CharSectNo"/>
        </w:rPr>
        <w:t>123</w:t>
      </w:r>
      <w:r>
        <w:tab/>
        <w:t>Powers of transfer escorts</w:t>
      </w:r>
      <w:bookmarkEnd w:id="127"/>
    </w:p>
    <w:p w14:paraId="376BA09D" w14:textId="77777777" w:rsidR="00FD297F" w:rsidRDefault="00FD297F" w:rsidP="00FD297F">
      <w:pPr>
        <w:pStyle w:val="Amain"/>
        <w:keepNext/>
      </w:pPr>
      <w:r>
        <w:tab/>
        <w:t>(1)</w:t>
      </w:r>
      <w:r>
        <w:tab/>
        <w:t>A transfer escort escorting a young offender under a transfer order may, to keep custody of the young offender under the order—</w:t>
      </w:r>
    </w:p>
    <w:p w14:paraId="36FD7A35" w14:textId="77777777" w:rsidR="00FD297F" w:rsidRDefault="00FD297F" w:rsidP="00FD297F">
      <w:pPr>
        <w:pStyle w:val="Apara"/>
      </w:pPr>
      <w:r>
        <w:tab/>
        <w:t>(a)</w:t>
      </w:r>
      <w:r>
        <w:tab/>
        <w:t>give the young offender any direction that the transfer escort believes on reasonable grounds is necessary and reasonable; and</w:t>
      </w:r>
    </w:p>
    <w:p w14:paraId="35460E8F" w14:textId="77777777" w:rsidR="00FD297F" w:rsidRDefault="00FD297F" w:rsidP="00FD297F">
      <w:pPr>
        <w:pStyle w:val="Apara"/>
      </w:pPr>
      <w:r>
        <w:tab/>
        <w:t>(b)</w:t>
      </w:r>
      <w:r>
        <w:tab/>
        <w:t>use force in accordance with division 6.6.4 (Use of force).</w:t>
      </w:r>
    </w:p>
    <w:p w14:paraId="5BA94C7A" w14:textId="77777777"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08E7DDEF" w14:textId="77777777" w:rsidR="00FD297F" w:rsidRDefault="00FD297F" w:rsidP="00FD297F">
      <w:pPr>
        <w:pStyle w:val="Amain"/>
      </w:pPr>
      <w:r>
        <w:tab/>
        <w:t>(3)</w:t>
      </w:r>
      <w:r>
        <w:tab/>
        <w:t>The following provisions apply, with any necessary changes and any changes prescribed by regulation, in relation to a search under this section:</w:t>
      </w:r>
    </w:p>
    <w:p w14:paraId="4239C5BB" w14:textId="77777777" w:rsidR="00FD297F" w:rsidRDefault="00FD297F" w:rsidP="00FD297F">
      <w:pPr>
        <w:pStyle w:val="Apara"/>
      </w:pPr>
      <w:r>
        <w:tab/>
        <w:t>(a)</w:t>
      </w:r>
      <w:r>
        <w:tab/>
        <w:t>part 7.2 (Searches generally);</w:t>
      </w:r>
    </w:p>
    <w:p w14:paraId="3D6381B5" w14:textId="77777777" w:rsidR="00FD297F" w:rsidRDefault="00FD297F" w:rsidP="00FD297F">
      <w:pPr>
        <w:pStyle w:val="Apara"/>
      </w:pPr>
      <w:r>
        <w:tab/>
        <w:t>(b)</w:t>
      </w:r>
      <w:r>
        <w:tab/>
        <w:t>part 7.3 (Scanning, frisk and ordinary searches);</w:t>
      </w:r>
    </w:p>
    <w:p w14:paraId="2D73D060" w14:textId="77777777" w:rsidR="00FD297F" w:rsidRDefault="00FD297F" w:rsidP="00FD297F">
      <w:pPr>
        <w:pStyle w:val="Apara"/>
      </w:pPr>
      <w:r>
        <w:tab/>
        <w:t>(c)</w:t>
      </w:r>
      <w:r>
        <w:tab/>
        <w:t>part 7.9 (Seizing property).</w:t>
      </w:r>
    </w:p>
    <w:p w14:paraId="4F0DC1A0" w14:textId="77777777" w:rsidR="00FD297F" w:rsidRDefault="00FD297F" w:rsidP="00FD297F">
      <w:pPr>
        <w:pStyle w:val="AH5Sec"/>
      </w:pPr>
      <w:bookmarkStart w:id="128" w:name="_Toc58511593"/>
      <w:r w:rsidRPr="00A53AF7">
        <w:rPr>
          <w:rStyle w:val="CharSectNo"/>
        </w:rPr>
        <w:lastRenderedPageBreak/>
        <w:t>124</w:t>
      </w:r>
      <w:r>
        <w:tab/>
        <w:t>Offence—escapes during transfer</w:t>
      </w:r>
      <w:bookmarkEnd w:id="128"/>
    </w:p>
    <w:p w14:paraId="5DC9ED4B" w14:textId="77777777" w:rsidR="00FD297F" w:rsidRDefault="00FD297F" w:rsidP="00FD297F">
      <w:pPr>
        <w:pStyle w:val="Amainreturn"/>
        <w:keepNext/>
      </w:pPr>
      <w:r>
        <w:t>A person commits an offence if—</w:t>
      </w:r>
    </w:p>
    <w:p w14:paraId="26A12BBE" w14:textId="77777777" w:rsidR="00FD297F" w:rsidRDefault="00FD297F" w:rsidP="00FD297F">
      <w:pPr>
        <w:pStyle w:val="Apara"/>
      </w:pPr>
      <w:r>
        <w:tab/>
        <w:t>(a)</w:t>
      </w:r>
      <w:r>
        <w:tab/>
        <w:t>an order sentencing the person to imprisonment has been made; and</w:t>
      </w:r>
    </w:p>
    <w:p w14:paraId="1017D52B" w14:textId="77777777" w:rsidR="00FD297F" w:rsidRDefault="00FD297F" w:rsidP="00FD297F">
      <w:pPr>
        <w:pStyle w:val="Apara"/>
      </w:pPr>
      <w:r>
        <w:tab/>
        <w:t>(b)</w:t>
      </w:r>
      <w:r>
        <w:tab/>
        <w:t>the person is in custody under a transfer arrangement made for the person’s transfer from the ACT to a State; and</w:t>
      </w:r>
    </w:p>
    <w:p w14:paraId="7D598E7C" w14:textId="77777777" w:rsidR="00FD297F" w:rsidRDefault="00FD297F" w:rsidP="00FD297F">
      <w:pPr>
        <w:pStyle w:val="Apara"/>
      </w:pPr>
      <w:r>
        <w:tab/>
        <w:t>(c)</w:t>
      </w:r>
      <w:r>
        <w:tab/>
        <w:t>the person escapes from that custody while the person is not in the ACT or the receiving State.</w:t>
      </w:r>
    </w:p>
    <w:p w14:paraId="6FBC3044" w14:textId="77777777" w:rsidR="00FD297F" w:rsidRDefault="00FD297F" w:rsidP="00FD297F">
      <w:pPr>
        <w:pStyle w:val="Penalty"/>
      </w:pPr>
      <w:r>
        <w:t>Maximum penalty:  imprisonment for 6 months.</w:t>
      </w:r>
    </w:p>
    <w:p w14:paraId="21949F69" w14:textId="77777777" w:rsidR="00FD297F" w:rsidRPr="00A53AF7" w:rsidRDefault="00FD297F" w:rsidP="00FD297F">
      <w:pPr>
        <w:pStyle w:val="AH3Div"/>
      </w:pPr>
      <w:bookmarkStart w:id="129" w:name="_Toc58511594"/>
      <w:r w:rsidRPr="00A53AF7">
        <w:rPr>
          <w:rStyle w:val="CharDivNo"/>
        </w:rPr>
        <w:t>Division 5.2.2</w:t>
      </w:r>
      <w:r>
        <w:tab/>
      </w:r>
      <w:r w:rsidRPr="00A53AF7">
        <w:rPr>
          <w:rStyle w:val="CharDivText"/>
        </w:rPr>
        <w:t>Transfer of sentence or order</w:t>
      </w:r>
      <w:bookmarkEnd w:id="129"/>
    </w:p>
    <w:p w14:paraId="5DB4389D" w14:textId="77777777" w:rsidR="00FD297F" w:rsidRDefault="00FD297F" w:rsidP="00FD297F">
      <w:pPr>
        <w:pStyle w:val="AH5Sec"/>
      </w:pPr>
      <w:bookmarkStart w:id="130" w:name="_Toc58511595"/>
      <w:r w:rsidRPr="00A53AF7">
        <w:rPr>
          <w:rStyle w:val="CharSectNo"/>
        </w:rPr>
        <w:t>125</w:t>
      </w:r>
      <w:r>
        <w:tab/>
        <w:t>Transfer from ACT of sentence or order</w:t>
      </w:r>
      <w:bookmarkEnd w:id="130"/>
    </w:p>
    <w:p w14:paraId="65ECC516" w14:textId="77777777" w:rsidR="00FD297F" w:rsidRDefault="00FD297F" w:rsidP="00FD297F">
      <w:pPr>
        <w:pStyle w:val="Amain"/>
      </w:pPr>
      <w:r>
        <w:tab/>
        <w:t>(1)</w:t>
      </w:r>
      <w:r>
        <w:tab/>
        <w:t>This section applies if a young offender is transferred from the ACT to a State under a transfer arrangement.</w:t>
      </w:r>
    </w:p>
    <w:p w14:paraId="4751C5F7" w14:textId="77777777"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14:paraId="272480EE" w14:textId="77777777" w:rsidR="00FD297F" w:rsidRDefault="00FD297F" w:rsidP="00FD297F">
      <w:pPr>
        <w:pStyle w:val="Apara"/>
      </w:pPr>
      <w:r>
        <w:tab/>
        <w:t>(a)</w:t>
      </w:r>
      <w:r>
        <w:tab/>
        <w:t>an appeal against or review of a conviction, judgment, sentence or order made, imposed or fixed by a Territory court; and</w:t>
      </w:r>
    </w:p>
    <w:p w14:paraId="3E72E907" w14:textId="77777777" w:rsidR="00FD297F" w:rsidRDefault="00FD297F" w:rsidP="00FD297F">
      <w:pPr>
        <w:pStyle w:val="Apara"/>
      </w:pPr>
      <w:r>
        <w:tab/>
        <w:t>(b)</w:t>
      </w:r>
      <w:r>
        <w:tab/>
        <w:t>taking into account a period of detention served before that time by the young offender or a reduction of the period of detention granted before that time; and</w:t>
      </w:r>
    </w:p>
    <w:p w14:paraId="59627EB8" w14:textId="77777777" w:rsidR="00FD297F" w:rsidRDefault="00FD297F" w:rsidP="00FD297F">
      <w:pPr>
        <w:pStyle w:val="Apara"/>
      </w:pPr>
      <w:r>
        <w:tab/>
        <w:t>(c)</w:t>
      </w:r>
      <w:r>
        <w:tab/>
        <w:t>taking into account anything done before that time by the young offender in carrying out the order; and</w:t>
      </w:r>
    </w:p>
    <w:p w14:paraId="32A43621" w14:textId="77777777" w:rsidR="00FD297F" w:rsidRDefault="00FD297F" w:rsidP="00FD297F">
      <w:pPr>
        <w:pStyle w:val="Apara"/>
      </w:pPr>
      <w:r>
        <w:tab/>
        <w:t>(d)</w:t>
      </w:r>
      <w:r>
        <w:tab/>
        <w:t>allowing for a remittance of money to the Territory that is or has been paid in discharge or partial discharge of the sentence or order.</w:t>
      </w:r>
    </w:p>
    <w:p w14:paraId="60BD6F4C" w14:textId="77777777" w:rsidR="00FD297F" w:rsidRDefault="00FD297F" w:rsidP="00FD297F">
      <w:pPr>
        <w:pStyle w:val="AH5Sec"/>
      </w:pPr>
      <w:bookmarkStart w:id="131" w:name="_Toc58511596"/>
      <w:r w:rsidRPr="00A53AF7">
        <w:rPr>
          <w:rStyle w:val="CharSectNo"/>
        </w:rPr>
        <w:lastRenderedPageBreak/>
        <w:t>126</w:t>
      </w:r>
      <w:r>
        <w:tab/>
        <w:t>Transfer to ACT of sentence or order</w:t>
      </w:r>
      <w:bookmarkEnd w:id="131"/>
    </w:p>
    <w:p w14:paraId="5E63923F" w14:textId="77777777" w:rsidR="00FD297F" w:rsidRDefault="00FD297F" w:rsidP="00FD297F">
      <w:pPr>
        <w:pStyle w:val="Amain"/>
      </w:pPr>
      <w:r>
        <w:tab/>
        <w:t>(1)</w:t>
      </w:r>
      <w:r>
        <w:tab/>
        <w:t>This section applies if a young offender is transferred to the ACT from a State under a transfer arrangement.</w:t>
      </w:r>
    </w:p>
    <w:p w14:paraId="2CEE5A59" w14:textId="77777777" w:rsidR="00FD297F" w:rsidRDefault="00FD297F" w:rsidP="00FD297F">
      <w:pPr>
        <w:pStyle w:val="Amain"/>
      </w:pPr>
      <w:r>
        <w:tab/>
        <w:t>(2)</w:t>
      </w:r>
      <w:r>
        <w:tab/>
        <w:t>From the time the young offender arrives in the ACT—</w:t>
      </w:r>
    </w:p>
    <w:p w14:paraId="4F0CCB8B" w14:textId="77777777"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38E96AB7" w14:textId="77777777"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6DAFB270" w14:textId="77777777"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D693A" w14:textId="77777777"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14:paraId="029A9756" w14:textId="77777777" w:rsidR="00FD297F" w:rsidRDefault="00FD297F" w:rsidP="00FD297F">
      <w:pPr>
        <w:pStyle w:val="Apara"/>
      </w:pPr>
      <w:r>
        <w:tab/>
        <w:t>(a)</w:t>
      </w:r>
      <w:r>
        <w:tab/>
        <w:t>had, at the relevant time, power to impose the sentence and to make or give the order or direction; and</w:t>
      </w:r>
    </w:p>
    <w:p w14:paraId="7FAC79BB" w14:textId="77777777" w:rsidR="00FD297F" w:rsidRDefault="00FD297F" w:rsidP="00FD297F">
      <w:pPr>
        <w:pStyle w:val="Apara"/>
      </w:pPr>
      <w:r>
        <w:tab/>
        <w:t>(b)</w:t>
      </w:r>
      <w:r>
        <w:tab/>
        <w:t>did in fact impose the sentence and make or give the order or direction when it was imposed, made or given.</w:t>
      </w:r>
    </w:p>
    <w:p w14:paraId="16C703AF" w14:textId="77777777" w:rsidR="00FD297F" w:rsidRPr="00A53AF7" w:rsidRDefault="00FD297F" w:rsidP="00FD297F">
      <w:pPr>
        <w:pStyle w:val="AH3Div"/>
      </w:pPr>
      <w:bookmarkStart w:id="132" w:name="_Toc58511597"/>
      <w:r w:rsidRPr="00A53AF7">
        <w:rPr>
          <w:rStyle w:val="CharDivNo"/>
        </w:rPr>
        <w:lastRenderedPageBreak/>
        <w:t>Division 5.2.3</w:t>
      </w:r>
      <w:r>
        <w:tab/>
      </w:r>
      <w:r w:rsidRPr="00A53AF7">
        <w:rPr>
          <w:rStyle w:val="CharDivText"/>
        </w:rPr>
        <w:t>Transit through ACT</w:t>
      </w:r>
      <w:bookmarkEnd w:id="132"/>
    </w:p>
    <w:p w14:paraId="6BE507A5" w14:textId="77777777" w:rsidR="00FD297F" w:rsidRDefault="00FD297F" w:rsidP="00FD297F">
      <w:pPr>
        <w:pStyle w:val="AH5Sec"/>
      </w:pPr>
      <w:bookmarkStart w:id="133" w:name="_Toc58511598"/>
      <w:r w:rsidRPr="00A53AF7">
        <w:rPr>
          <w:rStyle w:val="CharSectNo"/>
        </w:rPr>
        <w:t>127</w:t>
      </w:r>
      <w:r>
        <w:tab/>
        <w:t>Director</w:t>
      </w:r>
      <w:r>
        <w:noBreakHyphen/>
        <w:t>general may receive young offenders</w:t>
      </w:r>
      <w:bookmarkEnd w:id="133"/>
    </w:p>
    <w:p w14:paraId="4C633230" w14:textId="77777777"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14:paraId="14892EFC" w14:textId="77777777" w:rsidR="00FD297F" w:rsidRDefault="00FD297F" w:rsidP="00FD297F">
      <w:pPr>
        <w:pStyle w:val="AH5Sec"/>
      </w:pPr>
      <w:bookmarkStart w:id="134" w:name="_Toc58511599"/>
      <w:r w:rsidRPr="00A53AF7">
        <w:rPr>
          <w:rStyle w:val="CharSectNo"/>
        </w:rPr>
        <w:t>128</w:t>
      </w:r>
      <w:r>
        <w:tab/>
        <w:t>Lawful custody for transit through ACT</w:t>
      </w:r>
      <w:bookmarkEnd w:id="134"/>
    </w:p>
    <w:p w14:paraId="6DDC4153" w14:textId="77777777" w:rsidR="00FD297F" w:rsidRDefault="00FD297F" w:rsidP="00FD297F">
      <w:pPr>
        <w:pStyle w:val="Amain"/>
      </w:pPr>
      <w:r>
        <w:tab/>
        <w:t>(1)</w:t>
      </w:r>
      <w:r>
        <w:tab/>
        <w:t>This section applies if a young offender is brought into the ACT by a transfer escort authorised by a transfer agreement to have custody of the young offender.</w:t>
      </w:r>
    </w:p>
    <w:p w14:paraId="35C30DCE" w14:textId="77777777" w:rsidR="00FD297F" w:rsidRDefault="00FD297F" w:rsidP="00FD297F">
      <w:pPr>
        <w:pStyle w:val="Amain"/>
      </w:pPr>
      <w:r>
        <w:tab/>
        <w:t>(2)</w:t>
      </w:r>
      <w:r>
        <w:tab/>
        <w:t>While in the ACT, the transfer escort is authorised to take and keep custody of the young offender for the transfer.</w:t>
      </w:r>
    </w:p>
    <w:p w14:paraId="16F56D08" w14:textId="77777777"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60649389" w14:textId="77777777"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14:paraId="0D7CE17D" w14:textId="77777777" w:rsidR="00FD297F" w:rsidRDefault="00FD297F" w:rsidP="00FD297F">
      <w:pPr>
        <w:pStyle w:val="Apara"/>
      </w:pPr>
      <w:r>
        <w:tab/>
        <w:t>(b)</w:t>
      </w:r>
      <w:r>
        <w:tab/>
        <w:t>at the end of that time, deliver the young offender into the custody of the transfer escort.</w:t>
      </w:r>
    </w:p>
    <w:p w14:paraId="0AE32F69" w14:textId="77777777" w:rsidR="00FD297F" w:rsidRDefault="00FD297F" w:rsidP="00FD297F">
      <w:pPr>
        <w:pStyle w:val="AH5Sec"/>
      </w:pPr>
      <w:bookmarkStart w:id="135" w:name="_Toc58511600"/>
      <w:r w:rsidRPr="00A53AF7">
        <w:rPr>
          <w:rStyle w:val="CharSectNo"/>
        </w:rPr>
        <w:t>129</w:t>
      </w:r>
      <w:r>
        <w:tab/>
        <w:t>Escapees may be apprehended without warrant</w:t>
      </w:r>
      <w:bookmarkEnd w:id="135"/>
    </w:p>
    <w:p w14:paraId="489E8F0F" w14:textId="77777777"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05E309F8" w14:textId="77777777" w:rsidR="00FD297F" w:rsidRDefault="00FD297F" w:rsidP="00FD297F">
      <w:pPr>
        <w:pStyle w:val="AH5Sec"/>
      </w:pPr>
      <w:bookmarkStart w:id="136" w:name="_Toc58511601"/>
      <w:r w:rsidRPr="00A53AF7">
        <w:rPr>
          <w:rStyle w:val="CharSectNo"/>
        </w:rPr>
        <w:lastRenderedPageBreak/>
        <w:t>130</w:t>
      </w:r>
      <w:r>
        <w:tab/>
        <w:t>Escapees to be brought before magistrate</w:t>
      </w:r>
      <w:bookmarkEnd w:id="136"/>
    </w:p>
    <w:p w14:paraId="72022890" w14:textId="77777777" w:rsidR="00FD297F" w:rsidRDefault="00FD297F" w:rsidP="00FD297F">
      <w:pPr>
        <w:pStyle w:val="Amain"/>
        <w:keepNext/>
      </w:pPr>
      <w:r>
        <w:tab/>
        <w:t>(1)</w:t>
      </w:r>
      <w:r>
        <w:tab/>
        <w:t>This section applies if a young offender being transferred through the ACT from a State to another State in the custody of a transfer escort—</w:t>
      </w:r>
    </w:p>
    <w:p w14:paraId="57DB025D" w14:textId="77777777" w:rsidR="00FD297F" w:rsidRDefault="00FD297F" w:rsidP="00FD297F">
      <w:pPr>
        <w:pStyle w:val="Apara"/>
      </w:pPr>
      <w:r>
        <w:tab/>
        <w:t>(a)</w:t>
      </w:r>
      <w:r>
        <w:tab/>
        <w:t>escapes and is apprehended; or</w:t>
      </w:r>
    </w:p>
    <w:p w14:paraId="07F692EA" w14:textId="77777777" w:rsidR="00FD297F" w:rsidRDefault="00FD297F" w:rsidP="00FD297F">
      <w:pPr>
        <w:pStyle w:val="Apara"/>
      </w:pPr>
      <w:r>
        <w:tab/>
        <w:t>(b)</w:t>
      </w:r>
      <w:r>
        <w:tab/>
        <w:t>attempts to escape.</w:t>
      </w:r>
    </w:p>
    <w:p w14:paraId="196EC86B" w14:textId="77777777" w:rsidR="00FD297F" w:rsidRDefault="00FD297F" w:rsidP="00FD297F">
      <w:pPr>
        <w:pStyle w:val="Amain"/>
      </w:pPr>
      <w:r>
        <w:tab/>
        <w:t>(2)</w:t>
      </w:r>
      <w:r>
        <w:tab/>
        <w:t>The young offender may be taken before a magistrate and the magistrate may, by warrant, order the young offender to be detained in custody at a detention place.</w:t>
      </w:r>
    </w:p>
    <w:p w14:paraId="4A0B6732" w14:textId="77777777" w:rsidR="00FD297F" w:rsidRDefault="00FD297F" w:rsidP="00FD297F">
      <w:pPr>
        <w:pStyle w:val="Amain"/>
      </w:pPr>
      <w:r>
        <w:tab/>
        <w:t>(3)</w:t>
      </w:r>
      <w:r>
        <w:tab/>
        <w:t>The warrant may be executed according to its terms.</w:t>
      </w:r>
    </w:p>
    <w:p w14:paraId="3282B717" w14:textId="77777777" w:rsidR="00FD297F" w:rsidRDefault="00FD297F" w:rsidP="00FD297F">
      <w:pPr>
        <w:pStyle w:val="AH5Sec"/>
      </w:pPr>
      <w:bookmarkStart w:id="137" w:name="_Toc58511602"/>
      <w:r w:rsidRPr="00A53AF7">
        <w:rPr>
          <w:rStyle w:val="CharSectNo"/>
        </w:rPr>
        <w:t>131</w:t>
      </w:r>
      <w:r>
        <w:tab/>
        <w:t>Court may arrange transfer of apprehended escapees</w:t>
      </w:r>
      <w:bookmarkEnd w:id="137"/>
    </w:p>
    <w:p w14:paraId="5BB6C399" w14:textId="77777777" w:rsidR="00FD297F" w:rsidRDefault="00FD297F" w:rsidP="00FD297F">
      <w:pPr>
        <w:pStyle w:val="Amain"/>
      </w:pPr>
      <w:r>
        <w:tab/>
        <w:t>(1)</w:t>
      </w:r>
      <w:r>
        <w:tab/>
        <w:t>A young offender who is apprehended under a warrant under section 130 must, as soon as practicable, be brought before—</w:t>
      </w:r>
    </w:p>
    <w:p w14:paraId="0D7AA10C" w14:textId="77777777"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14:paraId="34810261" w14:textId="77777777"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14:paraId="544525D8" w14:textId="77777777"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14:paraId="7BC9AACE" w14:textId="77777777" w:rsidR="00FD297F" w:rsidRDefault="00FD297F" w:rsidP="00FD297F">
      <w:pPr>
        <w:pStyle w:val="Apara"/>
      </w:pPr>
      <w:r>
        <w:tab/>
        <w:t>(a)</w:t>
      </w:r>
      <w:r>
        <w:tab/>
        <w:t>be delivered to the custody of a transfer escort; or</w:t>
      </w:r>
    </w:p>
    <w:p w14:paraId="02AA8ACA" w14:textId="77777777"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14:paraId="639B14DD" w14:textId="77777777"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4F7C45F1" w14:textId="77777777" w:rsidR="00FD297F" w:rsidRDefault="00FD297F" w:rsidP="00FD297F">
      <w:pPr>
        <w:pStyle w:val="Amain"/>
      </w:pPr>
      <w:r>
        <w:tab/>
        <w:t>(4)</w:t>
      </w:r>
      <w:r>
        <w:tab/>
        <w:t>If an order ceases to have further effect under subsection (3), a further order may be made under subsection (2).</w:t>
      </w:r>
    </w:p>
    <w:p w14:paraId="6D940F5B" w14:textId="77777777" w:rsidR="00FD297F" w:rsidRDefault="00FD297F" w:rsidP="00FD297F">
      <w:pPr>
        <w:pStyle w:val="Amain"/>
      </w:pPr>
      <w:r>
        <w:lastRenderedPageBreak/>
        <w:tab/>
        <w:t>(5)</w:t>
      </w:r>
      <w:r>
        <w:tab/>
        <w:t>In this section:</w:t>
      </w:r>
    </w:p>
    <w:p w14:paraId="641E09F9" w14:textId="77777777"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14:paraId="6F716F4B" w14:textId="77777777" w:rsidR="00FD297F" w:rsidRDefault="00FD297F" w:rsidP="00FD297F">
      <w:pPr>
        <w:pStyle w:val="aDefpara"/>
      </w:pPr>
      <w:r>
        <w:tab/>
        <w:t>(a)</w:t>
      </w:r>
      <w:r>
        <w:tab/>
        <w:t>the transfer escort authorised by the transfer agreement to have custody of the young offender; or</w:t>
      </w:r>
    </w:p>
    <w:p w14:paraId="6DC78847" w14:textId="77777777" w:rsidR="00FD297F" w:rsidRDefault="00FD297F" w:rsidP="00FD297F">
      <w:pPr>
        <w:pStyle w:val="aDefpara"/>
      </w:pPr>
      <w:r>
        <w:tab/>
        <w:t>(b)</w:t>
      </w:r>
      <w:r>
        <w:tab/>
        <w:t>if the young offender has escaped or attempted to escape—1 or more of the following people:</w:t>
      </w:r>
    </w:p>
    <w:p w14:paraId="1AC40BB3" w14:textId="77777777" w:rsidR="00FD297F" w:rsidRDefault="00FD297F" w:rsidP="00FD297F">
      <w:pPr>
        <w:pStyle w:val="aDefsubpara"/>
      </w:pPr>
      <w:r>
        <w:tab/>
        <w:t>(i)</w:t>
      </w:r>
      <w:r>
        <w:tab/>
        <w:t>the transfer escort;</w:t>
      </w:r>
    </w:p>
    <w:p w14:paraId="6E0187E6" w14:textId="77777777" w:rsidR="00FD297F" w:rsidRDefault="00FD297F" w:rsidP="00FD297F">
      <w:pPr>
        <w:pStyle w:val="aDefsubpara"/>
      </w:pPr>
      <w:r>
        <w:tab/>
        <w:t>(ii)</w:t>
      </w:r>
      <w:r>
        <w:tab/>
        <w:t>a police officer of the sending State;</w:t>
      </w:r>
    </w:p>
    <w:p w14:paraId="4BC77365" w14:textId="77777777"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3DA2D8CF" w14:textId="77777777" w:rsidR="00FD297F" w:rsidRDefault="00FD297F" w:rsidP="00FD297F">
      <w:pPr>
        <w:pStyle w:val="AH5Sec"/>
      </w:pPr>
      <w:bookmarkStart w:id="138" w:name="_Toc58511603"/>
      <w:r w:rsidRPr="00A53AF7">
        <w:rPr>
          <w:rStyle w:val="CharSectNo"/>
        </w:rPr>
        <w:t>132</w:t>
      </w:r>
      <w:r>
        <w:tab/>
        <w:t>Search warrants for escapees</w:t>
      </w:r>
      <w:bookmarkEnd w:id="138"/>
    </w:p>
    <w:p w14:paraId="2B64655A" w14:textId="77777777"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4590F39A" w14:textId="77777777"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64DE46D7" w14:textId="77777777" w:rsidR="00FD297F" w:rsidRDefault="00FD297F" w:rsidP="00FD297F">
      <w:pPr>
        <w:pStyle w:val="Apara"/>
      </w:pPr>
      <w:r>
        <w:tab/>
        <w:t>(a)</w:t>
      </w:r>
      <w:r>
        <w:tab/>
        <w:t>enter stated premises; and</w:t>
      </w:r>
    </w:p>
    <w:p w14:paraId="3E509586" w14:textId="77777777" w:rsidR="00FD297F" w:rsidRDefault="00FD297F" w:rsidP="00F333AE">
      <w:pPr>
        <w:pStyle w:val="Apara"/>
        <w:keepLines/>
      </w:pPr>
      <w:r>
        <w:tab/>
        <w:t>(b)</w:t>
      </w:r>
      <w:r>
        <w:tab/>
        <w:t>inspect the premises for evidence of the young offender who has escaped from custody; and</w:t>
      </w:r>
    </w:p>
    <w:p w14:paraId="34851357" w14:textId="77777777" w:rsidR="00FD297F" w:rsidRDefault="00FD297F" w:rsidP="00F333AE">
      <w:pPr>
        <w:pStyle w:val="Apara"/>
        <w:keepNext/>
      </w:pPr>
      <w:r>
        <w:lastRenderedPageBreak/>
        <w:tab/>
        <w:t>(c)</w:t>
      </w:r>
      <w:r>
        <w:tab/>
        <w:t>observe and converse with a person apparently living there; and</w:t>
      </w:r>
    </w:p>
    <w:p w14:paraId="7043CC64" w14:textId="77777777" w:rsidR="00FD297F" w:rsidRDefault="00FD297F" w:rsidP="00FD297F">
      <w:pPr>
        <w:pStyle w:val="Apara"/>
      </w:pPr>
      <w:r>
        <w:tab/>
        <w:t>(d)</w:t>
      </w:r>
      <w:r>
        <w:tab/>
        <w:t>apprehend the young offender at the premises.</w:t>
      </w:r>
    </w:p>
    <w:p w14:paraId="740505B8" w14:textId="77777777" w:rsidR="00FD297F" w:rsidRDefault="00FD297F" w:rsidP="00FD297F">
      <w:pPr>
        <w:pStyle w:val="Amain"/>
      </w:pPr>
      <w:r>
        <w:tab/>
        <w:t>(3)</w:t>
      </w:r>
      <w:r>
        <w:tab/>
        <w:t>A warrant issued under this section must state—</w:t>
      </w:r>
    </w:p>
    <w:p w14:paraId="7FB96B89" w14:textId="77777777" w:rsidR="00FD297F" w:rsidRDefault="00FD297F" w:rsidP="00FD297F">
      <w:pPr>
        <w:pStyle w:val="Apara"/>
      </w:pPr>
      <w:r>
        <w:tab/>
        <w:t>(a)</w:t>
      </w:r>
      <w:r>
        <w:tab/>
        <w:t>why the warrant is issued, including the name and description of the young offender for whom entry and search are authorised; and</w:t>
      </w:r>
    </w:p>
    <w:p w14:paraId="075F652D" w14:textId="77777777" w:rsidR="00FD297F" w:rsidRDefault="00FD297F" w:rsidP="00FD297F">
      <w:pPr>
        <w:pStyle w:val="Apara"/>
      </w:pPr>
      <w:r>
        <w:tab/>
        <w:t>(b)</w:t>
      </w:r>
      <w:r>
        <w:tab/>
        <w:t>whether entry is authorised to be made at any time of the day or night or during stated hours of the day or night; and</w:t>
      </w:r>
    </w:p>
    <w:p w14:paraId="71B9334E" w14:textId="77777777" w:rsidR="00FD297F" w:rsidRDefault="00FD297F" w:rsidP="00FD297F">
      <w:pPr>
        <w:pStyle w:val="Apara"/>
      </w:pPr>
      <w:r>
        <w:tab/>
        <w:t>(c)</w:t>
      </w:r>
      <w:r>
        <w:tab/>
        <w:t>a date, not being later than 14 days after the date of issue of the warrant, on which the warrant ceases to have effect.</w:t>
      </w:r>
    </w:p>
    <w:p w14:paraId="68F22DDF" w14:textId="77777777" w:rsidR="00FD297F" w:rsidRDefault="00FD297F" w:rsidP="00FD297F">
      <w:pPr>
        <w:pStyle w:val="Amain"/>
      </w:pPr>
      <w:r>
        <w:tab/>
        <w:t>(4)</w:t>
      </w:r>
      <w:r>
        <w:tab/>
        <w:t>A police officer may—</w:t>
      </w:r>
    </w:p>
    <w:p w14:paraId="2DD6ABA4" w14:textId="77777777" w:rsidR="00FD297F" w:rsidRDefault="00FD297F" w:rsidP="00FD297F">
      <w:pPr>
        <w:pStyle w:val="Apara"/>
      </w:pPr>
      <w:r>
        <w:tab/>
        <w:t>(a)</w:t>
      </w:r>
      <w:r>
        <w:tab/>
        <w:t>accompany a transfer escort executing a search warrant issued under this section; and</w:t>
      </w:r>
    </w:p>
    <w:p w14:paraId="1F836E13" w14:textId="77777777" w:rsidR="00FD297F" w:rsidRDefault="00FD297F" w:rsidP="00FD297F">
      <w:pPr>
        <w:pStyle w:val="Apara"/>
      </w:pPr>
      <w:r>
        <w:tab/>
        <w:t>(b)</w:t>
      </w:r>
      <w:r>
        <w:tab/>
        <w:t>take all reasonable steps to assist in the apprehension of the young offender at the premises.</w:t>
      </w:r>
    </w:p>
    <w:p w14:paraId="10228AEC" w14:textId="77777777" w:rsidR="00FD297F" w:rsidRDefault="00FD297F" w:rsidP="00FD297F">
      <w:pPr>
        <w:pStyle w:val="Amain"/>
      </w:pPr>
      <w:r>
        <w:tab/>
        <w:t>(5)</w:t>
      </w:r>
      <w:r>
        <w:tab/>
        <w:t>In this section:</w:t>
      </w:r>
    </w:p>
    <w:p w14:paraId="1838462B" w14:textId="77777777" w:rsidR="00FD297F" w:rsidRDefault="00FD297F" w:rsidP="00FD297F">
      <w:pPr>
        <w:pStyle w:val="aDef"/>
      </w:pPr>
      <w:r>
        <w:rPr>
          <w:rStyle w:val="charBoldItals"/>
        </w:rPr>
        <w:t>transfer escort</w:t>
      </w:r>
      <w:r>
        <w:t xml:space="preserve"> means the transfer escort authorised by the transfer agreement to have custody of the young offender.</w:t>
      </w:r>
    </w:p>
    <w:p w14:paraId="41E8AF92" w14:textId="77777777" w:rsidR="00FD297F" w:rsidRPr="00A53AF7" w:rsidRDefault="00FD297F" w:rsidP="00F333AE">
      <w:pPr>
        <w:pStyle w:val="AH3Div"/>
      </w:pPr>
      <w:bookmarkStart w:id="139" w:name="_Toc58511604"/>
      <w:r w:rsidRPr="00A53AF7">
        <w:rPr>
          <w:rStyle w:val="CharDivNo"/>
        </w:rPr>
        <w:lastRenderedPageBreak/>
        <w:t>Division 5.2.4</w:t>
      </w:r>
      <w:r>
        <w:tab/>
      </w:r>
      <w:r w:rsidRPr="00A53AF7">
        <w:rPr>
          <w:rStyle w:val="CharDivText"/>
        </w:rPr>
        <w:t>Revocation of transfer orders</w:t>
      </w:r>
      <w:bookmarkEnd w:id="139"/>
    </w:p>
    <w:p w14:paraId="16A4469D" w14:textId="77777777" w:rsidR="00FD297F" w:rsidRDefault="00FD297F" w:rsidP="00F333AE">
      <w:pPr>
        <w:pStyle w:val="AH5Sec"/>
      </w:pPr>
      <w:bookmarkStart w:id="140" w:name="_Toc58511605"/>
      <w:r w:rsidRPr="00A53AF7">
        <w:rPr>
          <w:rStyle w:val="CharSectNo"/>
        </w:rPr>
        <w:t>133</w:t>
      </w:r>
      <w:r>
        <w:tab/>
        <w:t>Revocation of transfer order—offence during transfer</w:t>
      </w:r>
      <w:bookmarkEnd w:id="140"/>
    </w:p>
    <w:p w14:paraId="3735AEF5" w14:textId="77777777" w:rsidR="00FD297F" w:rsidRDefault="00FD297F" w:rsidP="00F333AE">
      <w:pPr>
        <w:pStyle w:val="Amain"/>
        <w:keepNext/>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14:paraId="2185B024" w14:textId="77777777" w:rsidR="00FD297F" w:rsidRDefault="00FD297F" w:rsidP="00F333AE">
      <w:pPr>
        <w:pStyle w:val="Apara"/>
        <w:keepNext/>
      </w:pPr>
      <w:r>
        <w:tab/>
        <w:t>(a)</w:t>
      </w:r>
      <w:r>
        <w:tab/>
        <w:t>the offence of escaping or attempting to escape; or</w:t>
      </w:r>
    </w:p>
    <w:p w14:paraId="20C32554" w14:textId="77777777" w:rsidR="00FD297F" w:rsidRDefault="00FD297F" w:rsidP="00F333AE">
      <w:pPr>
        <w:pStyle w:val="Apara"/>
        <w:keepNext/>
      </w:pPr>
      <w:r>
        <w:tab/>
        <w:t>(b)</w:t>
      </w:r>
      <w:r>
        <w:tab/>
        <w:t>another offence.</w:t>
      </w:r>
    </w:p>
    <w:p w14:paraId="797BCF98" w14:textId="77777777" w:rsidR="00FD297F" w:rsidRDefault="00FD297F" w:rsidP="00665189">
      <w:pPr>
        <w:pStyle w:val="Amain"/>
        <w:keepNext/>
      </w:pPr>
      <w:r>
        <w:tab/>
        <w:t>(2)</w:t>
      </w:r>
      <w:r>
        <w:tab/>
        <w:t>This section applies whether or not—</w:t>
      </w:r>
    </w:p>
    <w:p w14:paraId="1DD7F062" w14:textId="77777777" w:rsidR="00FD297F" w:rsidRDefault="00FD297F" w:rsidP="00665189">
      <w:pPr>
        <w:pStyle w:val="Apara"/>
        <w:keepNext/>
      </w:pPr>
      <w:r>
        <w:tab/>
        <w:t>(a)</w:t>
      </w:r>
      <w:r>
        <w:tab/>
        <w:t>the offence was an offence against a law of—</w:t>
      </w:r>
    </w:p>
    <w:p w14:paraId="002DA451" w14:textId="77777777" w:rsidR="00FD297F" w:rsidRDefault="00FD297F" w:rsidP="00FD297F">
      <w:pPr>
        <w:pStyle w:val="Asubpara"/>
      </w:pPr>
      <w:r>
        <w:tab/>
        <w:t>(i)</w:t>
      </w:r>
      <w:r>
        <w:tab/>
        <w:t>the Territory; or</w:t>
      </w:r>
    </w:p>
    <w:p w14:paraId="72055A31" w14:textId="77777777" w:rsidR="00FD297F" w:rsidRDefault="00FD297F" w:rsidP="00FD297F">
      <w:pPr>
        <w:pStyle w:val="Asubpara"/>
      </w:pPr>
      <w:r>
        <w:tab/>
        <w:t>(ii)</w:t>
      </w:r>
      <w:r>
        <w:tab/>
        <w:t>the receiving State; or</w:t>
      </w:r>
    </w:p>
    <w:p w14:paraId="5261EE6E" w14:textId="77777777" w:rsidR="00FD297F" w:rsidRDefault="00FD297F" w:rsidP="00FD297F">
      <w:pPr>
        <w:pStyle w:val="Asubpara"/>
      </w:pPr>
      <w:r>
        <w:tab/>
        <w:t>(iii)</w:t>
      </w:r>
      <w:r>
        <w:tab/>
        <w:t>a State through which the young offender was being transferred; or</w:t>
      </w:r>
    </w:p>
    <w:p w14:paraId="1204D817" w14:textId="77777777" w:rsidR="00FD297F" w:rsidRDefault="00FD297F" w:rsidP="00FD297F">
      <w:pPr>
        <w:pStyle w:val="Apara"/>
      </w:pPr>
      <w:r>
        <w:tab/>
        <w:t>(b)</w:t>
      </w:r>
      <w:r>
        <w:tab/>
        <w:t>an information has been laid for the offence; or</w:t>
      </w:r>
    </w:p>
    <w:p w14:paraId="5EE2B3EF" w14:textId="77777777" w:rsidR="00FD297F" w:rsidRDefault="00FD297F" w:rsidP="00FD297F">
      <w:pPr>
        <w:pStyle w:val="Apara"/>
      </w:pPr>
      <w:r>
        <w:tab/>
        <w:t>(c)</w:t>
      </w:r>
      <w:r>
        <w:tab/>
        <w:t>a conviction has been recorded for the offence.</w:t>
      </w:r>
    </w:p>
    <w:p w14:paraId="3A1DBFE6" w14:textId="77777777" w:rsidR="00FD297F" w:rsidRDefault="00FD297F" w:rsidP="00FD297F">
      <w:pPr>
        <w:pStyle w:val="AH5Sec"/>
      </w:pPr>
      <w:bookmarkStart w:id="141" w:name="_Toc58511606"/>
      <w:r w:rsidRPr="00A53AF7">
        <w:rPr>
          <w:rStyle w:val="CharSectNo"/>
        </w:rPr>
        <w:t>134</w:t>
      </w:r>
      <w:r>
        <w:tab/>
        <w:t>Revocation of transfer order by director</w:t>
      </w:r>
      <w:r>
        <w:noBreakHyphen/>
        <w:t>general</w:t>
      </w:r>
      <w:bookmarkEnd w:id="141"/>
    </w:p>
    <w:p w14:paraId="2257BFDC" w14:textId="77777777"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1B682494" w14:textId="77777777"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05500A73" w14:textId="77777777" w:rsidR="00FD297F" w:rsidRDefault="00FD297F" w:rsidP="00FD297F">
      <w:pPr>
        <w:pStyle w:val="AH5Sec"/>
      </w:pPr>
      <w:bookmarkStart w:id="142" w:name="_Toc58511607"/>
      <w:r w:rsidRPr="00A53AF7">
        <w:rPr>
          <w:rStyle w:val="CharSectNo"/>
        </w:rPr>
        <w:lastRenderedPageBreak/>
        <w:t>135</w:t>
      </w:r>
      <w:r>
        <w:tab/>
        <w:t>Director</w:t>
      </w:r>
      <w:r>
        <w:noBreakHyphen/>
        <w:t>general may consider reports etc</w:t>
      </w:r>
      <w:bookmarkEnd w:id="142"/>
    </w:p>
    <w:p w14:paraId="6AAD9898" w14:textId="77777777" w:rsidR="00FD297F" w:rsidRDefault="00FD297F" w:rsidP="00F333AE">
      <w:pPr>
        <w:pStyle w:val="Amain"/>
        <w:keepNext/>
      </w:pPr>
      <w:r>
        <w:tab/>
        <w:t>(1)</w:t>
      </w:r>
      <w:r>
        <w:tab/>
        <w:t>In forming an opinion or exercising a discretion under this part, the director</w:t>
      </w:r>
      <w:r>
        <w:noBreakHyphen/>
        <w:t>general may—</w:t>
      </w:r>
    </w:p>
    <w:p w14:paraId="20C3EF9D" w14:textId="77777777" w:rsidR="00FD297F" w:rsidRDefault="00FD297F" w:rsidP="00FD297F">
      <w:pPr>
        <w:pStyle w:val="Apara"/>
      </w:pPr>
      <w:r>
        <w:tab/>
        <w:t>(a)</w:t>
      </w:r>
      <w:r>
        <w:tab/>
        <w:t>be informed as the director</w:t>
      </w:r>
      <w:r>
        <w:noBreakHyphen/>
        <w:t>general considers appropriate; and</w:t>
      </w:r>
    </w:p>
    <w:p w14:paraId="17CC1F32" w14:textId="77777777" w:rsidR="00FD297F" w:rsidRDefault="00FD297F" w:rsidP="00FD297F">
      <w:pPr>
        <w:pStyle w:val="Apara"/>
      </w:pPr>
      <w:r>
        <w:tab/>
        <w:t>(b)</w:t>
      </w:r>
      <w:r>
        <w:tab/>
        <w:t>consider reports from—</w:t>
      </w:r>
    </w:p>
    <w:p w14:paraId="0CD58DBF" w14:textId="77777777" w:rsidR="00FD297F" w:rsidRDefault="00FD297F" w:rsidP="00FD297F">
      <w:pPr>
        <w:pStyle w:val="Asubpara"/>
      </w:pPr>
      <w:r>
        <w:tab/>
        <w:t>(i)</w:t>
      </w:r>
      <w:r>
        <w:tab/>
        <w:t>a person responsible for a young offender in the ACT or a State; or</w:t>
      </w:r>
    </w:p>
    <w:p w14:paraId="77AB7DEC" w14:textId="77777777" w:rsidR="00FD297F" w:rsidRDefault="00FD297F" w:rsidP="00FD297F">
      <w:pPr>
        <w:pStyle w:val="Asubpara"/>
      </w:pPr>
      <w:r>
        <w:tab/>
        <w:t>(ii)</w:t>
      </w:r>
      <w:r>
        <w:tab/>
        <w:t>a person who has had the custody, care or supervision of a young offender in the ACT or a State.</w:t>
      </w:r>
    </w:p>
    <w:p w14:paraId="090AC704" w14:textId="77777777"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7D8196BA" w14:textId="77777777" w:rsidR="00FD297F" w:rsidRDefault="00FD297F" w:rsidP="00FD297F">
      <w:pPr>
        <w:pStyle w:val="PageBreak"/>
      </w:pPr>
      <w:r>
        <w:br w:type="page"/>
      </w:r>
    </w:p>
    <w:p w14:paraId="6F805933" w14:textId="77777777" w:rsidR="00FD297F" w:rsidRPr="00A53AF7" w:rsidRDefault="00FD297F" w:rsidP="00FD297F">
      <w:pPr>
        <w:pStyle w:val="AH1Chapter"/>
      </w:pPr>
      <w:bookmarkStart w:id="143" w:name="_Toc58511608"/>
      <w:r w:rsidRPr="00A53AF7">
        <w:rPr>
          <w:rStyle w:val="CharChapNo"/>
        </w:rPr>
        <w:lastRenderedPageBreak/>
        <w:t>Chapter 6</w:t>
      </w:r>
      <w:r>
        <w:tab/>
      </w:r>
      <w:r w:rsidRPr="00A53AF7">
        <w:rPr>
          <w:rStyle w:val="CharChapText"/>
        </w:rPr>
        <w:t>Criminal matters—detention places</w:t>
      </w:r>
      <w:bookmarkEnd w:id="143"/>
    </w:p>
    <w:p w14:paraId="29EAEEA4" w14:textId="77777777" w:rsidR="00FD297F" w:rsidRPr="00A53AF7" w:rsidRDefault="00FD297F" w:rsidP="00FD297F">
      <w:pPr>
        <w:pStyle w:val="AH2Part"/>
      </w:pPr>
      <w:bookmarkStart w:id="144" w:name="_Toc58511609"/>
      <w:r w:rsidRPr="00A53AF7">
        <w:rPr>
          <w:rStyle w:val="CharPartNo"/>
        </w:rPr>
        <w:t>Part 6.1</w:t>
      </w:r>
      <w:r>
        <w:tab/>
      </w:r>
      <w:r w:rsidRPr="00A53AF7">
        <w:rPr>
          <w:rStyle w:val="CharPartText"/>
        </w:rPr>
        <w:t>Detention places—general</w:t>
      </w:r>
      <w:bookmarkEnd w:id="144"/>
    </w:p>
    <w:p w14:paraId="34D1DFD2" w14:textId="77777777" w:rsidR="00FD297F" w:rsidRDefault="00FD297F" w:rsidP="00FD297F">
      <w:pPr>
        <w:pStyle w:val="Placeholder"/>
      </w:pPr>
      <w:r>
        <w:rPr>
          <w:rStyle w:val="CharDivNo"/>
        </w:rPr>
        <w:t xml:space="preserve">  </w:t>
      </w:r>
      <w:r>
        <w:rPr>
          <w:rStyle w:val="CharDivText"/>
        </w:rPr>
        <w:t xml:space="preserve">  </w:t>
      </w:r>
    </w:p>
    <w:p w14:paraId="728457BF" w14:textId="77777777" w:rsidR="00FD297F" w:rsidRDefault="00FD297F" w:rsidP="00FD297F">
      <w:pPr>
        <w:pStyle w:val="AH5Sec"/>
      </w:pPr>
      <w:bookmarkStart w:id="145" w:name="_Toc58511610"/>
      <w:r w:rsidRPr="00A53AF7">
        <w:rPr>
          <w:rStyle w:val="CharSectNo"/>
        </w:rPr>
        <w:t>136</w:t>
      </w:r>
      <w:r>
        <w:tab/>
        <w:t>Application—ch 6</w:t>
      </w:r>
      <w:bookmarkEnd w:id="145"/>
    </w:p>
    <w:p w14:paraId="5A274022" w14:textId="77777777" w:rsidR="00FD297F" w:rsidRDefault="00FD297F" w:rsidP="00FD297F">
      <w:pPr>
        <w:pStyle w:val="Amainreturn"/>
        <w:keepNext/>
      </w:pPr>
      <w:r>
        <w:t>This chapter applies to young detainees.</w:t>
      </w:r>
    </w:p>
    <w:p w14:paraId="2ED43B09" w14:textId="77777777" w:rsidR="00FD297F" w:rsidRDefault="00FD297F" w:rsidP="00FD297F">
      <w:pPr>
        <w:pStyle w:val="aNote"/>
      </w:pPr>
      <w:r>
        <w:rPr>
          <w:rStyle w:val="charItals"/>
        </w:rPr>
        <w:t>Note</w:t>
      </w:r>
      <w:r>
        <w:rPr>
          <w:rStyle w:val="charItals"/>
        </w:rPr>
        <w:tab/>
      </w:r>
      <w:r>
        <w:rPr>
          <w:rStyle w:val="charBoldItals"/>
        </w:rPr>
        <w:t>Young detainee</w:t>
      </w:r>
      <w:r>
        <w:t>—see s 95.</w:t>
      </w:r>
    </w:p>
    <w:p w14:paraId="1EE98437" w14:textId="77777777" w:rsidR="00FD297F" w:rsidRDefault="00FD297F" w:rsidP="00FD297F">
      <w:pPr>
        <w:pStyle w:val="AH5Sec"/>
      </w:pPr>
      <w:bookmarkStart w:id="146" w:name="_Toc58511611"/>
      <w:r w:rsidRPr="00A53AF7">
        <w:rPr>
          <w:rStyle w:val="CharSectNo"/>
        </w:rPr>
        <w:t>137</w:t>
      </w:r>
      <w:r>
        <w:tab/>
        <w:t>Definitions—ch 6</w:t>
      </w:r>
      <w:bookmarkEnd w:id="146"/>
    </w:p>
    <w:p w14:paraId="7F81F171" w14:textId="77777777" w:rsidR="00FD297F" w:rsidRDefault="00FD297F" w:rsidP="00FD297F">
      <w:pPr>
        <w:pStyle w:val="Amainreturn"/>
        <w:keepNext/>
      </w:pPr>
      <w:r>
        <w:t>In this chapter:</w:t>
      </w:r>
    </w:p>
    <w:p w14:paraId="3718767C" w14:textId="77777777" w:rsidR="00FD297F" w:rsidRDefault="00FD297F" w:rsidP="00FD297F">
      <w:pPr>
        <w:pStyle w:val="aDef"/>
        <w:keepNext/>
      </w:pPr>
      <w:r>
        <w:rPr>
          <w:rStyle w:val="charBoldItals"/>
        </w:rPr>
        <w:t>accredited person</w:t>
      </w:r>
      <w:r>
        <w:rPr>
          <w:bCs/>
          <w:iCs/>
        </w:rPr>
        <w:t>, in relation to a young detainee, means each of the following:</w:t>
      </w:r>
    </w:p>
    <w:p w14:paraId="40864565" w14:textId="77777777"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14:paraId="7A20FF11" w14:textId="77777777"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14:paraId="5EE62509" w14:textId="77777777" w:rsidR="00FD297F" w:rsidRDefault="00FD297F" w:rsidP="00FD297F">
      <w:pPr>
        <w:pStyle w:val="aDefpara"/>
      </w:pPr>
      <w:r>
        <w:tab/>
        <w:t>(c)</w:t>
      </w:r>
      <w:r>
        <w:tab/>
        <w:t>a lawyer representing the young detainee;</w:t>
      </w:r>
    </w:p>
    <w:p w14:paraId="3E27BFD5" w14:textId="77777777" w:rsidR="00FD297F" w:rsidRDefault="00FD297F" w:rsidP="00FD297F">
      <w:pPr>
        <w:pStyle w:val="aDefpara"/>
      </w:pPr>
      <w:r>
        <w:tab/>
        <w:t>(d)</w:t>
      </w:r>
      <w:r>
        <w:tab/>
        <w:t>an official visitor;</w:t>
      </w:r>
    </w:p>
    <w:p w14:paraId="15F727FF" w14:textId="77777777" w:rsidR="00F17F17" w:rsidRDefault="00F17F17" w:rsidP="00F17F17">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45C61E67" w14:textId="78B7EB8F" w:rsidR="00FD297F" w:rsidRDefault="00FD297F" w:rsidP="00FD297F">
      <w:pPr>
        <w:pStyle w:val="aDefpara"/>
      </w:pPr>
      <w:r>
        <w:tab/>
        <w:t>(</w:t>
      </w:r>
      <w:r w:rsidR="00F17F17">
        <w:t>f</w:t>
      </w:r>
      <w:r>
        <w:t>)</w:t>
      </w:r>
      <w:r>
        <w:tab/>
        <w:t xml:space="preserve">a commissioner exercising functions under the </w:t>
      </w:r>
      <w:hyperlink r:id="rId93" w:tooltip="A2005-40" w:history="1">
        <w:r w:rsidRPr="0069554E">
          <w:rPr>
            <w:rStyle w:val="charCitHyperlinkItal"/>
          </w:rPr>
          <w:t>Human Rights Commission Act 2005</w:t>
        </w:r>
      </w:hyperlink>
      <w:r>
        <w:t>;</w:t>
      </w:r>
    </w:p>
    <w:p w14:paraId="5C893B2B" w14:textId="77777777" w:rsidR="00FD297F" w:rsidRDefault="00FD297F" w:rsidP="00FD297F">
      <w:pPr>
        <w:pStyle w:val="aDefpara"/>
      </w:pPr>
      <w:r>
        <w:tab/>
        <w:t>(</w:t>
      </w:r>
      <w:r w:rsidR="00F17F17">
        <w:t>g</w:t>
      </w:r>
      <w:r>
        <w:t>)</w:t>
      </w:r>
      <w:r>
        <w:tab/>
        <w:t>the ombudsman;</w:t>
      </w:r>
    </w:p>
    <w:p w14:paraId="17AFD417" w14:textId="77777777" w:rsidR="00FD297F" w:rsidRDefault="00FD297F" w:rsidP="00FD297F">
      <w:pPr>
        <w:pStyle w:val="aDefpara"/>
      </w:pPr>
      <w:r>
        <w:tab/>
        <w:t>(</w:t>
      </w:r>
      <w:r w:rsidR="00F17F17">
        <w:t>h</w:t>
      </w:r>
      <w:r>
        <w:t>)</w:t>
      </w:r>
      <w:r>
        <w:tab/>
        <w:t>a person prescribed by regulation.</w:t>
      </w:r>
    </w:p>
    <w:p w14:paraId="4F68264F" w14:textId="77777777" w:rsidR="00FD297F" w:rsidRDefault="00FD297F" w:rsidP="00FD297F">
      <w:pPr>
        <w:pStyle w:val="aDef"/>
      </w:pPr>
      <w:r>
        <w:rPr>
          <w:rStyle w:val="charBoldItals"/>
        </w:rPr>
        <w:lastRenderedPageBreak/>
        <w:t>case management plan</w:t>
      </w:r>
      <w:r>
        <w:rPr>
          <w:bCs/>
          <w:iCs/>
        </w:rPr>
        <w:t xml:space="preserve">, for a young detainee, means the young detainee’s case management plan maintained under </w:t>
      </w:r>
      <w:r>
        <w:t>section 188</w:t>
      </w:r>
      <w:r>
        <w:rPr>
          <w:iCs/>
        </w:rPr>
        <w:t>.</w:t>
      </w:r>
    </w:p>
    <w:p w14:paraId="69928820"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357D3540" w14:textId="77777777" w:rsidR="00FD297F" w:rsidRDefault="00FD297F" w:rsidP="00FD297F">
      <w:pPr>
        <w:pStyle w:val="aDef"/>
      </w:pPr>
      <w:r>
        <w:rPr>
          <w:rStyle w:val="charBoldItals"/>
        </w:rPr>
        <w:t>prohibited thing</w:t>
      </w:r>
      <w:r>
        <w:t xml:space="preserve"> means a thing declared to be a prohibited thing under section 148.</w:t>
      </w:r>
    </w:p>
    <w:p w14:paraId="1F70BB3C" w14:textId="77777777"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14:paraId="42CB9E40" w14:textId="77777777"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14:paraId="1882D299" w14:textId="77777777" w:rsidR="00FD297F" w:rsidRDefault="00FD297F" w:rsidP="00FD297F">
      <w:pPr>
        <w:pStyle w:val="aDef"/>
      </w:pPr>
      <w:r>
        <w:rPr>
          <w:rStyle w:val="charBoldItals"/>
        </w:rPr>
        <w:t>visiting conditions</w:t>
      </w:r>
      <w:r>
        <w:rPr>
          <w:bCs/>
          <w:iCs/>
        </w:rPr>
        <w:t>, at a detention place, means conditions declared under section 228 in relation to the place.</w:t>
      </w:r>
    </w:p>
    <w:p w14:paraId="6DD5E6C9" w14:textId="77777777" w:rsidR="00FD297F" w:rsidRDefault="00FD297F" w:rsidP="00FD297F">
      <w:pPr>
        <w:pStyle w:val="aDef"/>
      </w:pPr>
      <w:r>
        <w:rPr>
          <w:rStyle w:val="charBoldItals"/>
        </w:rPr>
        <w:t>visitor</w:t>
      </w:r>
      <w:r>
        <w:t>, in relation to a detention place, includes a person wishing to enter the place as a visitor.</w:t>
      </w:r>
    </w:p>
    <w:p w14:paraId="4203977E" w14:textId="42D4CF06" w:rsidR="00FD297F" w:rsidRDefault="00FD297F" w:rsidP="00FD297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1ED79AF6" w14:textId="77777777"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50608F35" w14:textId="77777777" w:rsidR="00FD297F" w:rsidRDefault="00FD297F" w:rsidP="00FD297F">
      <w:pPr>
        <w:pStyle w:val="AH5Sec"/>
      </w:pPr>
      <w:bookmarkStart w:id="147" w:name="_Toc58511612"/>
      <w:r w:rsidRPr="00A53AF7">
        <w:rPr>
          <w:rStyle w:val="CharSectNo"/>
        </w:rPr>
        <w:t>138</w:t>
      </w:r>
      <w:r>
        <w:tab/>
        <w:t>Treatment of young detainees generally</w:t>
      </w:r>
      <w:bookmarkEnd w:id="147"/>
    </w:p>
    <w:p w14:paraId="2362B4CE" w14:textId="77777777" w:rsidR="00FD297F" w:rsidRDefault="00FD297F" w:rsidP="00FD297F">
      <w:pPr>
        <w:pStyle w:val="Amainreturn"/>
        <w:keepNext/>
      </w:pPr>
      <w:r>
        <w:t>Functions under the criminal matters chapters in relation to a young detainee must be exercised as follows:</w:t>
      </w:r>
    </w:p>
    <w:p w14:paraId="1CBF006E" w14:textId="77777777" w:rsidR="00FD297F" w:rsidRDefault="00FD297F" w:rsidP="00FD297F">
      <w:pPr>
        <w:pStyle w:val="Apara"/>
      </w:pPr>
      <w:r>
        <w:tab/>
        <w:t>(a)</w:t>
      </w:r>
      <w:r>
        <w:tab/>
        <w:t>to respect and protect the young detainee’s human rights;</w:t>
      </w:r>
    </w:p>
    <w:p w14:paraId="66803B46" w14:textId="77777777" w:rsidR="00FD297F" w:rsidRDefault="00FD297F" w:rsidP="00FD297F">
      <w:pPr>
        <w:pStyle w:val="Apara"/>
      </w:pPr>
      <w:r>
        <w:tab/>
        <w:t>(b)</w:t>
      </w:r>
      <w:r>
        <w:tab/>
        <w:t>to ensure the young detainee’s decent, humane and just treatment;</w:t>
      </w:r>
    </w:p>
    <w:p w14:paraId="606ED8ED" w14:textId="77777777" w:rsidR="00FD297F" w:rsidRDefault="00FD297F" w:rsidP="00FD297F">
      <w:pPr>
        <w:pStyle w:val="Apara"/>
      </w:pPr>
      <w:r>
        <w:tab/>
        <w:t>(c)</w:t>
      </w:r>
      <w:r>
        <w:tab/>
        <w:t>to preclude torture or cruel, inhuman or degrading treatment;</w:t>
      </w:r>
    </w:p>
    <w:p w14:paraId="1784D68A" w14:textId="77777777"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14:paraId="5E2728D3" w14:textId="77777777" w:rsidR="00FD297F" w:rsidRDefault="00FD297F" w:rsidP="00FD297F">
      <w:pPr>
        <w:pStyle w:val="Apara"/>
      </w:pPr>
      <w:r>
        <w:lastRenderedPageBreak/>
        <w:tab/>
        <w:t>(e)</w:t>
      </w:r>
      <w:r>
        <w:tab/>
        <w:t>to ensure the young detainee’s conditions in detention comply with section 141 (Detention places—minimum living conditions);</w:t>
      </w:r>
    </w:p>
    <w:p w14:paraId="1F560570" w14:textId="77777777" w:rsidR="00FD297F" w:rsidRDefault="00FD297F" w:rsidP="00FD297F">
      <w:pPr>
        <w:pStyle w:val="Apara"/>
      </w:pPr>
      <w:r>
        <w:tab/>
        <w:t>(f)</w:t>
      </w:r>
      <w:r>
        <w:tab/>
        <w:t>to promote, as far as practicable, the young detainee’s reintegration into society;</w:t>
      </w:r>
    </w:p>
    <w:p w14:paraId="421B6AE9" w14:textId="77777777" w:rsidR="00FD297F" w:rsidRDefault="00FD297F" w:rsidP="00FD297F">
      <w:pPr>
        <w:pStyle w:val="Apara"/>
      </w:pPr>
      <w:r>
        <w:tab/>
        <w:t>(g)</w:t>
      </w:r>
      <w:r>
        <w:tab/>
        <w:t>for a young detainee who is a young offender—to promote, as far as practicable, the young detainee’s rehabilitation.</w:t>
      </w:r>
    </w:p>
    <w:p w14:paraId="30E14297" w14:textId="77777777" w:rsidR="00FD297F" w:rsidRDefault="00FD297F" w:rsidP="00FD297F">
      <w:pPr>
        <w:pStyle w:val="AH5Sec"/>
      </w:pPr>
      <w:bookmarkStart w:id="148" w:name="_Toc58511613"/>
      <w:r w:rsidRPr="00A53AF7">
        <w:rPr>
          <w:rStyle w:val="CharSectNo"/>
        </w:rPr>
        <w:t>139</w:t>
      </w:r>
      <w:r>
        <w:tab/>
        <w:t>Treatment of young remandees</w:t>
      </w:r>
      <w:bookmarkEnd w:id="148"/>
    </w:p>
    <w:p w14:paraId="4CC45B71" w14:textId="77777777" w:rsidR="00FD297F" w:rsidRDefault="00FD297F" w:rsidP="00FD297F">
      <w:pPr>
        <w:pStyle w:val="Amain"/>
      </w:pPr>
      <w:r>
        <w:tab/>
        <w:t>(1)</w:t>
      </w:r>
      <w:r>
        <w:tab/>
        <w:t>Functions under the criminal matters chapters in relation to a young remandee must also be exercised to recognise and respect that—</w:t>
      </w:r>
    </w:p>
    <w:p w14:paraId="23F4EDEC" w14:textId="77777777" w:rsidR="00FD297F" w:rsidRDefault="00FD297F" w:rsidP="00FD297F">
      <w:pPr>
        <w:pStyle w:val="Apara"/>
      </w:pPr>
      <w:r>
        <w:tab/>
        <w:t>(a)</w:t>
      </w:r>
      <w:r>
        <w:tab/>
        <w:t>the young remandee must be presumed innocent of any offence for which the young remandee is remanded in custody; and</w:t>
      </w:r>
    </w:p>
    <w:p w14:paraId="0658317B" w14:textId="77777777" w:rsidR="00FD297F" w:rsidRDefault="00FD297F" w:rsidP="00FD297F">
      <w:pPr>
        <w:pStyle w:val="Apara"/>
      </w:pPr>
      <w:r>
        <w:tab/>
        <w:t>(b)</w:t>
      </w:r>
      <w:r>
        <w:tab/>
        <w:t>the detention is not imposed as punishment of the young remandee.</w:t>
      </w:r>
    </w:p>
    <w:p w14:paraId="006EFEC0" w14:textId="77777777" w:rsidR="00FD297F" w:rsidRDefault="00FD297F" w:rsidP="00FD297F">
      <w:pPr>
        <w:pStyle w:val="Amain"/>
      </w:pPr>
      <w:r>
        <w:tab/>
        <w:t>(2)</w:t>
      </w:r>
      <w:r>
        <w:tab/>
        <w:t>Subsection (1) does not apply if the young remandee—</w:t>
      </w:r>
    </w:p>
    <w:p w14:paraId="3D2FAEAB" w14:textId="77777777" w:rsidR="00FD297F" w:rsidRDefault="00FD297F" w:rsidP="00FD297F">
      <w:pPr>
        <w:pStyle w:val="Apara"/>
      </w:pPr>
      <w:r>
        <w:tab/>
        <w:t>(a)</w:t>
      </w:r>
      <w:r>
        <w:tab/>
        <w:t>has been convicted or found guilty of the offence for which the young remandee is detained; or</w:t>
      </w:r>
    </w:p>
    <w:p w14:paraId="694CA252" w14:textId="77777777" w:rsidR="00FD297F" w:rsidRDefault="00FD297F" w:rsidP="00FD297F">
      <w:pPr>
        <w:pStyle w:val="Apara"/>
      </w:pPr>
      <w:r>
        <w:tab/>
        <w:t>(b)</w:t>
      </w:r>
      <w:r>
        <w:tab/>
        <w:t>is under a sentence of imprisonment in relation to another offence.</w:t>
      </w:r>
    </w:p>
    <w:p w14:paraId="3BFC250A" w14:textId="77777777" w:rsidR="00FD297F" w:rsidRDefault="00FD297F" w:rsidP="00FD297F">
      <w:pPr>
        <w:pStyle w:val="aExamHdgss"/>
      </w:pPr>
      <w:r>
        <w:t>Example—s (2) (a)</w:t>
      </w:r>
    </w:p>
    <w:p w14:paraId="5325D722" w14:textId="77777777" w:rsidR="00FD297F" w:rsidRDefault="00FD297F" w:rsidP="00FD297F">
      <w:pPr>
        <w:pStyle w:val="aExamss"/>
      </w:pPr>
      <w:r>
        <w:t>a convicted young person remanded in custody for sentencing</w:t>
      </w:r>
    </w:p>
    <w:p w14:paraId="6DBB1FC5" w14:textId="77777777" w:rsidR="00FD297F" w:rsidRDefault="00FD297F" w:rsidP="00FB2126">
      <w:pPr>
        <w:pStyle w:val="AH5Sec"/>
        <w:keepLines/>
      </w:pPr>
      <w:bookmarkStart w:id="149" w:name="_Toc58511614"/>
      <w:r w:rsidRPr="00A53AF7">
        <w:rPr>
          <w:rStyle w:val="CharSectNo"/>
        </w:rPr>
        <w:lastRenderedPageBreak/>
        <w:t>140</w:t>
      </w:r>
      <w:r>
        <w:tab/>
        <w:t>Treatment of certain young detainees</w:t>
      </w:r>
      <w:bookmarkEnd w:id="149"/>
    </w:p>
    <w:p w14:paraId="3EBEC266" w14:textId="77777777" w:rsidR="00FD297F" w:rsidRDefault="00FD297F" w:rsidP="00FB2126">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3734AA62" w14:textId="77777777"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14:paraId="7A793795" w14:textId="77777777" w:rsidR="00FD297F" w:rsidRDefault="00FD297F" w:rsidP="00FD297F">
      <w:pPr>
        <w:pStyle w:val="Amain"/>
      </w:pPr>
      <w:r>
        <w:tab/>
        <w:t>(3)</w:t>
      </w:r>
      <w:r>
        <w:tab/>
        <w:t>The criminal matters chapters apply in relation to the young detainee, with any changes prescribed by regulation.</w:t>
      </w:r>
    </w:p>
    <w:p w14:paraId="175641FF" w14:textId="77777777" w:rsidR="00FD297F" w:rsidRDefault="00FD297F" w:rsidP="00FD297F">
      <w:pPr>
        <w:pStyle w:val="AH5Sec"/>
      </w:pPr>
      <w:bookmarkStart w:id="150" w:name="_Toc58511615"/>
      <w:r w:rsidRPr="00A53AF7">
        <w:rPr>
          <w:rStyle w:val="CharSectNo"/>
        </w:rPr>
        <w:t>141</w:t>
      </w:r>
      <w:r>
        <w:tab/>
        <w:t>Detention places—minimum living conditions</w:t>
      </w:r>
      <w:bookmarkEnd w:id="150"/>
    </w:p>
    <w:p w14:paraId="632E98A5" w14:textId="77777777"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0DA2D6F3" w14:textId="77777777" w:rsidR="00FD297F" w:rsidRDefault="00FD297F" w:rsidP="00FD297F">
      <w:pPr>
        <w:pStyle w:val="Apara"/>
      </w:pPr>
      <w:r>
        <w:tab/>
        <w:t>(a)</w:t>
      </w:r>
      <w:r>
        <w:tab/>
        <w:t>young detainees must have access to sufficient nutritional food and drink to avoid hunger and poor nourishment;</w:t>
      </w:r>
    </w:p>
    <w:p w14:paraId="3B1CD60F" w14:textId="77777777" w:rsidR="00FD297F" w:rsidRDefault="00FD297F" w:rsidP="00FD297F">
      <w:pPr>
        <w:pStyle w:val="Apara"/>
      </w:pPr>
      <w:r>
        <w:tab/>
        <w:t>(b)</w:t>
      </w:r>
      <w:r>
        <w:tab/>
        <w:t>young detainees must have access to sufficient suitable clothing that does not degrade or humiliate young detainees;</w:t>
      </w:r>
    </w:p>
    <w:p w14:paraId="5C4CD69D" w14:textId="77777777" w:rsidR="00FD297F" w:rsidRDefault="00FD297F" w:rsidP="00FD297F">
      <w:pPr>
        <w:pStyle w:val="Apara"/>
      </w:pPr>
      <w:r>
        <w:tab/>
        <w:t>(c)</w:t>
      </w:r>
      <w:r>
        <w:tab/>
        <w:t xml:space="preserve">young detainees must have access to suitable facilities for personal hygiene; </w:t>
      </w:r>
    </w:p>
    <w:p w14:paraId="0AD224B9" w14:textId="77777777" w:rsidR="00FD297F" w:rsidRDefault="00FD297F" w:rsidP="00FD297F">
      <w:pPr>
        <w:pStyle w:val="Apara"/>
      </w:pPr>
      <w:r>
        <w:tab/>
        <w:t>(d)</w:t>
      </w:r>
      <w:r>
        <w:tab/>
        <w:t>young detainees must have suitable accommodation and bedding for sleeping in reasonable privacy and comfort;</w:t>
      </w:r>
    </w:p>
    <w:p w14:paraId="3AD77EF6" w14:textId="77777777" w:rsidR="00FD297F" w:rsidRDefault="00FD297F" w:rsidP="00FD297F">
      <w:pPr>
        <w:pStyle w:val="Apara"/>
      </w:pPr>
      <w:r>
        <w:tab/>
        <w:t>(e)</w:t>
      </w:r>
      <w:r>
        <w:tab/>
        <w:t>young detainees must have reasonable access to the open air and exercise;</w:t>
      </w:r>
    </w:p>
    <w:p w14:paraId="782E6E38" w14:textId="77777777" w:rsidR="00FD297F" w:rsidRDefault="00FD297F" w:rsidP="00FD297F">
      <w:pPr>
        <w:pStyle w:val="Apara"/>
      </w:pPr>
      <w:r>
        <w:tab/>
        <w:t>(f)</w:t>
      </w:r>
      <w:r>
        <w:tab/>
        <w:t>young detainees must have reasonable access to telephone, mail and other facilities for communicating with people in the community;</w:t>
      </w:r>
    </w:p>
    <w:p w14:paraId="284745CB" w14:textId="77777777"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14:paraId="514D4281" w14:textId="77777777"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1BFD2CD3" w14:textId="77777777"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14:paraId="5AAD6BF3" w14:textId="77777777" w:rsidR="00FD297F" w:rsidRPr="00D72DD6" w:rsidRDefault="00FD297F" w:rsidP="00FD297F">
      <w:pPr>
        <w:pStyle w:val="aNotepar"/>
      </w:pPr>
      <w:r>
        <w:rPr>
          <w:rStyle w:val="charItals"/>
        </w:rPr>
        <w:t>Note 3</w:t>
      </w:r>
      <w:r>
        <w:rPr>
          <w:rStyle w:val="charItals"/>
        </w:rPr>
        <w:tab/>
      </w:r>
      <w:r>
        <w:rPr>
          <w:iCs/>
        </w:rPr>
        <w:t>For further provisions about access, see div 6.6.5.</w:t>
      </w:r>
    </w:p>
    <w:p w14:paraId="4A132630" w14:textId="77777777" w:rsidR="00FD297F" w:rsidRDefault="00FD297F" w:rsidP="00FD297F">
      <w:pPr>
        <w:pStyle w:val="Apara"/>
      </w:pPr>
      <w:r>
        <w:tab/>
        <w:t>(h)</w:t>
      </w:r>
      <w:r>
        <w:tab/>
        <w:t>young detainees must have reasonable opportunities to communicate with their lawyers;</w:t>
      </w:r>
    </w:p>
    <w:p w14:paraId="5BACE244" w14:textId="77777777" w:rsidR="00FD297F" w:rsidRDefault="00FD297F" w:rsidP="00FD297F">
      <w:pPr>
        <w:pStyle w:val="Apara"/>
      </w:pPr>
      <w:r>
        <w:tab/>
        <w:t>(i)</w:t>
      </w:r>
      <w:r>
        <w:tab/>
        <w:t>young detainees must have reasonable access to news and education services and facilities to maintain contact with society;</w:t>
      </w:r>
    </w:p>
    <w:p w14:paraId="12713AF3" w14:textId="77777777" w:rsidR="00FD297F" w:rsidRDefault="00FD297F" w:rsidP="00FD297F">
      <w:pPr>
        <w:pStyle w:val="Apara"/>
      </w:pPr>
      <w:r>
        <w:tab/>
        <w:t>(j)</w:t>
      </w:r>
      <w:r>
        <w:tab/>
        <w:t>young detainees must have access to suitable health services and health facilities;</w:t>
      </w:r>
    </w:p>
    <w:p w14:paraId="1CEF3381" w14:textId="77777777" w:rsidR="00FD297F" w:rsidRDefault="00FD297F" w:rsidP="00FD297F">
      <w:pPr>
        <w:pStyle w:val="Apara"/>
      </w:pPr>
      <w:r>
        <w:tab/>
        <w:t>(k)</w:t>
      </w:r>
      <w:r>
        <w:tab/>
        <w:t>young detainees must have reasonable opportunities for religious, spiritual and cultural observances.</w:t>
      </w:r>
    </w:p>
    <w:p w14:paraId="1F978A52" w14:textId="77777777" w:rsidR="00FD297F" w:rsidRPr="00383099" w:rsidRDefault="00FD297F" w:rsidP="00FD297F">
      <w:pPr>
        <w:pStyle w:val="aExamHdgpar"/>
      </w:pPr>
      <w:r w:rsidRPr="00383099">
        <w:t>Example––par (k)</w:t>
      </w:r>
    </w:p>
    <w:p w14:paraId="13A236F2" w14:textId="77777777"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14:paraId="51229C82" w14:textId="77777777" w:rsidR="00FD297F" w:rsidRDefault="00FD297F" w:rsidP="00FD297F">
      <w:pPr>
        <w:pStyle w:val="Amain"/>
      </w:pPr>
      <w:r>
        <w:tab/>
        <w:t>(2)</w:t>
      </w:r>
      <w:r>
        <w:tab/>
        <w:t>Part 6.5 applies to living conditions at detention places.</w:t>
      </w:r>
    </w:p>
    <w:p w14:paraId="37DB02B7" w14:textId="77777777" w:rsidR="00FD297F" w:rsidRDefault="00FD297F" w:rsidP="00FD297F">
      <w:pPr>
        <w:pStyle w:val="PageBreak"/>
      </w:pPr>
      <w:r>
        <w:br w:type="page"/>
      </w:r>
    </w:p>
    <w:p w14:paraId="6803F800" w14:textId="77777777" w:rsidR="00FD297F" w:rsidRPr="00A53AF7" w:rsidRDefault="00FD297F" w:rsidP="00FD297F">
      <w:pPr>
        <w:pStyle w:val="AH2Part"/>
      </w:pPr>
      <w:bookmarkStart w:id="151" w:name="_Toc58511616"/>
      <w:r w:rsidRPr="00A53AF7">
        <w:rPr>
          <w:rStyle w:val="CharPartNo"/>
        </w:rPr>
        <w:lastRenderedPageBreak/>
        <w:t>Part 6.2</w:t>
      </w:r>
      <w:r>
        <w:tab/>
      </w:r>
      <w:r w:rsidRPr="00A53AF7">
        <w:rPr>
          <w:rStyle w:val="CharPartText"/>
        </w:rPr>
        <w:t>Administration</w:t>
      </w:r>
      <w:bookmarkEnd w:id="151"/>
    </w:p>
    <w:p w14:paraId="7B4E09D0" w14:textId="77777777" w:rsidR="00FD297F" w:rsidRPr="00A53AF7" w:rsidRDefault="00FD297F" w:rsidP="00FD297F">
      <w:pPr>
        <w:pStyle w:val="AH3Div"/>
      </w:pPr>
      <w:bookmarkStart w:id="152" w:name="_Toc58511617"/>
      <w:r w:rsidRPr="00A53AF7">
        <w:rPr>
          <w:rStyle w:val="CharDivNo"/>
        </w:rPr>
        <w:t>Division 6.2.1</w:t>
      </w:r>
      <w:r>
        <w:tab/>
      </w:r>
      <w:r w:rsidRPr="00A53AF7">
        <w:rPr>
          <w:rStyle w:val="CharDivText"/>
        </w:rPr>
        <w:t>Administration—general</w:t>
      </w:r>
      <w:bookmarkEnd w:id="152"/>
    </w:p>
    <w:p w14:paraId="7BDB6D64" w14:textId="77777777" w:rsidR="00FD297F" w:rsidRDefault="00FD297F" w:rsidP="00FD297F">
      <w:pPr>
        <w:pStyle w:val="AH5Sec"/>
      </w:pPr>
      <w:bookmarkStart w:id="153" w:name="_Toc58511618"/>
      <w:r w:rsidRPr="00A53AF7">
        <w:rPr>
          <w:rStyle w:val="CharSectNo"/>
        </w:rPr>
        <w:t>142</w:t>
      </w:r>
      <w:r>
        <w:tab/>
        <w:t>Detention places—declaration</w:t>
      </w:r>
      <w:bookmarkEnd w:id="153"/>
    </w:p>
    <w:p w14:paraId="2C0086D9" w14:textId="77777777" w:rsidR="00FD297F" w:rsidRDefault="00FD297F" w:rsidP="00FD297F">
      <w:pPr>
        <w:pStyle w:val="Amain"/>
      </w:pPr>
      <w:r>
        <w:tab/>
        <w:t>(1)</w:t>
      </w:r>
      <w:r>
        <w:tab/>
        <w:t>The Minister may declare a place to be a detention place.</w:t>
      </w:r>
    </w:p>
    <w:p w14:paraId="2B41ED81" w14:textId="77777777" w:rsidR="00FD297F" w:rsidRDefault="00FD297F" w:rsidP="00FD297F">
      <w:pPr>
        <w:pStyle w:val="Amain"/>
      </w:pPr>
      <w:r>
        <w:tab/>
        <w:t>(2)</w:t>
      </w:r>
      <w:r>
        <w:tab/>
        <w:t>A declaration is a notifiable instrument.</w:t>
      </w:r>
    </w:p>
    <w:p w14:paraId="1B4129F5" w14:textId="77777777" w:rsidR="00FD297F" w:rsidRDefault="00FD297F" w:rsidP="00FD297F">
      <w:pPr>
        <w:pStyle w:val="aExamHdgss"/>
      </w:pPr>
      <w:r>
        <w:t>Example—declaration</w:t>
      </w:r>
    </w:p>
    <w:p w14:paraId="2DF36968" w14:textId="77777777" w:rsidR="00FD297F" w:rsidRDefault="00FD297F" w:rsidP="00FD297F">
      <w:pPr>
        <w:pStyle w:val="aExamss"/>
        <w:keepNext/>
      </w:pPr>
      <w:r>
        <w:t>the declaration of a place, including a buffer zone surrounding a secure perimeter, to be a detention place</w:t>
      </w:r>
    </w:p>
    <w:p w14:paraId="6E1F869B" w14:textId="7916FF9A"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4A7BE19E" w14:textId="0258C2C4"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0D8B473D" w14:textId="22348A95" w:rsidR="00FD297F" w:rsidRPr="00D72DD6" w:rsidRDefault="00FD297F" w:rsidP="00FD297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3338A4A9" w14:textId="77777777" w:rsidR="00FD297F" w:rsidRDefault="00FD297F" w:rsidP="00FD297F">
      <w:pPr>
        <w:pStyle w:val="AH5Sec"/>
      </w:pPr>
      <w:bookmarkStart w:id="154" w:name="_Toc58511619"/>
      <w:r w:rsidRPr="00A53AF7">
        <w:rPr>
          <w:rStyle w:val="CharSectNo"/>
        </w:rPr>
        <w:t>143</w:t>
      </w:r>
      <w:r>
        <w:tab/>
        <w:t>Youth detention policies and operating procedures</w:t>
      </w:r>
      <w:bookmarkEnd w:id="154"/>
    </w:p>
    <w:p w14:paraId="1F11B566" w14:textId="77777777"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0568C0E8" w14:textId="77777777" w:rsidR="00FD297F" w:rsidRDefault="00FD297F" w:rsidP="00FD297F">
      <w:pPr>
        <w:pStyle w:val="Amain"/>
      </w:pPr>
      <w:r>
        <w:tab/>
        <w:t>(2)</w:t>
      </w:r>
      <w:r>
        <w:tab/>
        <w:t>Each youth detention policy or operating procedure is a notifiable instrument.</w:t>
      </w:r>
    </w:p>
    <w:p w14:paraId="1EBD3643" w14:textId="54B54481"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5BD761BC" w14:textId="4911F98E"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70CD4861" w14:textId="77777777" w:rsidR="00FD297F" w:rsidRDefault="00FD297F" w:rsidP="00AC4032">
      <w:pPr>
        <w:pStyle w:val="Amain"/>
        <w:keepNext/>
      </w:pPr>
      <w:r>
        <w:lastRenderedPageBreak/>
        <w:tab/>
        <w:t>(3)</w:t>
      </w:r>
      <w:r>
        <w:tab/>
        <w:t>Each youth detention policy and operating procedure—</w:t>
      </w:r>
    </w:p>
    <w:p w14:paraId="0E5E9E56" w14:textId="77777777" w:rsidR="00FD297F" w:rsidRDefault="00FD297F" w:rsidP="00FD297F">
      <w:pPr>
        <w:pStyle w:val="Apara"/>
      </w:pPr>
      <w:r>
        <w:tab/>
        <w:t>(a)</w:t>
      </w:r>
      <w:r>
        <w:tab/>
        <w:t>must be available for inspection by anyone at each detention place; and</w:t>
      </w:r>
    </w:p>
    <w:p w14:paraId="5EED0EB3" w14:textId="77777777" w:rsidR="00FD297F" w:rsidRDefault="00FD297F" w:rsidP="00FD297F">
      <w:pPr>
        <w:pStyle w:val="Apara"/>
      </w:pPr>
      <w:r>
        <w:tab/>
        <w:t>(b)</w:t>
      </w:r>
      <w:r>
        <w:tab/>
        <w:t>may be made available for inspection at any other place decided by the director</w:t>
      </w:r>
      <w:r>
        <w:noBreakHyphen/>
        <w:t>general.</w:t>
      </w:r>
    </w:p>
    <w:p w14:paraId="4759D17A" w14:textId="77777777" w:rsidR="00FD297F" w:rsidRDefault="00FD297F" w:rsidP="00FD297F">
      <w:pPr>
        <w:pStyle w:val="AH5Sec"/>
      </w:pPr>
      <w:bookmarkStart w:id="155" w:name="_Toc58511620"/>
      <w:r w:rsidRPr="00A53AF7">
        <w:rPr>
          <w:rStyle w:val="CharSectNo"/>
        </w:rPr>
        <w:t>144</w:t>
      </w:r>
      <w:r>
        <w:tab/>
        <w:t>Exclusion of matters from notified youth detention policies etc</w:t>
      </w:r>
      <w:bookmarkEnd w:id="155"/>
    </w:p>
    <w:p w14:paraId="5BC6171A" w14:textId="77777777"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59711BDB" w14:textId="77777777" w:rsidR="00FD297F" w:rsidRDefault="00FD297F" w:rsidP="00FD297F">
      <w:pPr>
        <w:pStyle w:val="Apara"/>
      </w:pPr>
      <w:r>
        <w:tab/>
        <w:t>(a)</w:t>
      </w:r>
      <w:r>
        <w:tab/>
        <w:t>information that may endanger public safety or security or good order at a detention place; or</w:t>
      </w:r>
    </w:p>
    <w:p w14:paraId="63469179" w14:textId="77777777" w:rsidR="00FD297F" w:rsidRDefault="00FD297F" w:rsidP="00FD297F">
      <w:pPr>
        <w:pStyle w:val="Apara"/>
      </w:pPr>
      <w:r>
        <w:tab/>
        <w:t>(b)</w:t>
      </w:r>
      <w:r>
        <w:tab/>
        <w:t>anything prescribed by regulation.</w:t>
      </w:r>
    </w:p>
    <w:p w14:paraId="2547C4E5" w14:textId="77777777" w:rsidR="00FD297F" w:rsidRDefault="00FD297F" w:rsidP="00FD297F">
      <w:pPr>
        <w:pStyle w:val="Amain"/>
      </w:pPr>
      <w:r>
        <w:tab/>
        <w:t>(2)</w:t>
      </w:r>
      <w:r>
        <w:tab/>
        <w:t>If subsection (1) applies to a youth detention policy or operating procedure—</w:t>
      </w:r>
    </w:p>
    <w:p w14:paraId="4D595B49" w14:textId="77777777" w:rsidR="00FD297F" w:rsidRDefault="00FD297F" w:rsidP="00FD297F">
      <w:pPr>
        <w:pStyle w:val="Apara"/>
      </w:pPr>
      <w:r>
        <w:tab/>
        <w:t>(a)</w:t>
      </w:r>
      <w:r>
        <w:tab/>
        <w:t>the policy or procedure must contain a statement about the effect of this section; and</w:t>
      </w:r>
    </w:p>
    <w:p w14:paraId="780FCE0B" w14:textId="77777777" w:rsidR="00FD297F" w:rsidRDefault="00FD297F" w:rsidP="00FD297F">
      <w:pPr>
        <w:pStyle w:val="Apara"/>
      </w:pPr>
      <w:r>
        <w:tab/>
        <w:t>(b)</w:t>
      </w:r>
      <w:r>
        <w:tab/>
        <w:t>the excluded matter must be available for inspection, on request, by any of the following:</w:t>
      </w:r>
    </w:p>
    <w:p w14:paraId="116063A0" w14:textId="77777777" w:rsidR="00FD297F" w:rsidRDefault="00FD297F" w:rsidP="00FD297F">
      <w:pPr>
        <w:pStyle w:val="Asubpara"/>
      </w:pPr>
      <w:r>
        <w:tab/>
        <w:t>(i)</w:t>
      </w:r>
      <w:r>
        <w:tab/>
        <w:t>a judge;</w:t>
      </w:r>
    </w:p>
    <w:p w14:paraId="39DAACB2" w14:textId="77777777" w:rsidR="00FD297F" w:rsidRDefault="00FD297F" w:rsidP="00FD297F">
      <w:pPr>
        <w:pStyle w:val="Asubpara"/>
      </w:pPr>
      <w:r>
        <w:tab/>
        <w:t>(ii)</w:t>
      </w:r>
      <w:r>
        <w:tab/>
        <w:t xml:space="preserve">a magistrate; </w:t>
      </w:r>
    </w:p>
    <w:p w14:paraId="151FEBA7" w14:textId="77777777" w:rsidR="00FD297F" w:rsidRDefault="00FD297F" w:rsidP="00FD297F">
      <w:pPr>
        <w:pStyle w:val="Asubpara"/>
      </w:pPr>
      <w:r>
        <w:tab/>
        <w:t>(iii)</w:t>
      </w:r>
      <w:r>
        <w:tab/>
        <w:t>a member of the Legislative Assembly;</w:t>
      </w:r>
    </w:p>
    <w:p w14:paraId="04A027FC" w14:textId="77777777" w:rsidR="005751FD" w:rsidRDefault="005751FD" w:rsidP="005751FD">
      <w:pPr>
        <w:pStyle w:val="Isubpara"/>
        <w:rPr>
          <w:lang w:eastAsia="en-AU"/>
        </w:rPr>
      </w:pPr>
      <w:r w:rsidRPr="00A9130F">
        <w:rPr>
          <w:lang w:eastAsia="en-AU"/>
        </w:rPr>
        <w:tab/>
        <w:t>(</w:t>
      </w:r>
      <w:r w:rsidR="00F701FB">
        <w:rPr>
          <w:lang w:eastAsia="en-AU"/>
        </w:rPr>
        <w:t>iv</w:t>
      </w:r>
      <w:r w:rsidRPr="00A9130F">
        <w:rPr>
          <w:lang w:eastAsia="en-AU"/>
        </w:rPr>
        <w:t>)</w:t>
      </w:r>
      <w:r w:rsidRPr="00A9130F">
        <w:rPr>
          <w:lang w:eastAsia="en-AU"/>
        </w:rPr>
        <w:tab/>
        <w:t>the inspector of correctional services;</w:t>
      </w:r>
    </w:p>
    <w:p w14:paraId="0F2A9883" w14:textId="519F9D9E" w:rsidR="00FD297F" w:rsidRDefault="00FD297F" w:rsidP="00FD297F">
      <w:pPr>
        <w:pStyle w:val="Asubpara"/>
      </w:pPr>
      <w:r>
        <w:tab/>
        <w:t>(</w:t>
      </w:r>
      <w:r w:rsidR="00F701FB">
        <w:t>v</w:t>
      </w:r>
      <w:r>
        <w:t>)</w:t>
      </w:r>
      <w:r>
        <w:tab/>
        <w:t xml:space="preserve">a commissioner exercising functions under the </w:t>
      </w:r>
      <w:hyperlink r:id="rId100" w:tooltip="A2005-40" w:history="1">
        <w:r w:rsidRPr="0069554E">
          <w:rPr>
            <w:rStyle w:val="charCitHyperlinkItal"/>
          </w:rPr>
          <w:t>Human Rights Commission Act 2005</w:t>
        </w:r>
      </w:hyperlink>
      <w:r>
        <w:t>;</w:t>
      </w:r>
    </w:p>
    <w:p w14:paraId="70298246" w14:textId="77777777" w:rsidR="00FD297F" w:rsidRDefault="00FD297F" w:rsidP="00FD297F">
      <w:pPr>
        <w:pStyle w:val="Asubpara"/>
        <w:keepNext/>
      </w:pPr>
      <w:r>
        <w:lastRenderedPageBreak/>
        <w:tab/>
        <w:t>(</w:t>
      </w:r>
      <w:r w:rsidR="00F701FB">
        <w:t>vi</w:t>
      </w:r>
      <w:r>
        <w:t>)</w:t>
      </w:r>
      <w:r>
        <w:tab/>
        <w:t>the ombudsman;</w:t>
      </w:r>
    </w:p>
    <w:p w14:paraId="0377A979" w14:textId="77777777" w:rsidR="00FD297F" w:rsidRDefault="00FD297F" w:rsidP="00FD297F">
      <w:pPr>
        <w:pStyle w:val="Asubpara"/>
      </w:pPr>
      <w:r>
        <w:tab/>
        <w:t>(vi</w:t>
      </w:r>
      <w:r w:rsidR="00F701FB">
        <w:t>i</w:t>
      </w:r>
      <w:r>
        <w:t>)</w:t>
      </w:r>
      <w:r>
        <w:tab/>
        <w:t>an official visitor;</w:t>
      </w:r>
    </w:p>
    <w:p w14:paraId="20AD4C1E" w14:textId="77777777" w:rsidR="00F72600" w:rsidRDefault="00F72600" w:rsidP="00016405">
      <w:pPr>
        <w:pStyle w:val="Asubpara"/>
      </w:pPr>
      <w:r w:rsidRPr="00994D5E">
        <w:tab/>
        <w:t>(vi</w:t>
      </w:r>
      <w:r w:rsidR="00FE0C3B">
        <w:t>i</w:t>
      </w:r>
      <w:r w:rsidR="00F701FB">
        <w:t>i</w:t>
      </w:r>
      <w:r w:rsidRPr="00994D5E">
        <w:t>)</w:t>
      </w:r>
      <w:r w:rsidRPr="00994D5E">
        <w:tab/>
        <w:t>the integrity commissioner;</w:t>
      </w:r>
    </w:p>
    <w:p w14:paraId="334DE77A" w14:textId="77777777" w:rsidR="00FD297F" w:rsidRDefault="00FD297F" w:rsidP="00FD297F">
      <w:pPr>
        <w:pStyle w:val="Asubpara"/>
      </w:pPr>
      <w:r>
        <w:tab/>
        <w:t>(</w:t>
      </w:r>
      <w:r w:rsidR="00F701FB">
        <w:t>ix</w:t>
      </w:r>
      <w:r>
        <w:t>)</w:t>
      </w:r>
      <w:r>
        <w:tab/>
        <w:t>anyone to whom this section applies because of a declaration under subsection (3).</w:t>
      </w:r>
    </w:p>
    <w:p w14:paraId="4EB5FF39" w14:textId="77777777" w:rsidR="00FD297F" w:rsidRDefault="00FD297F" w:rsidP="00FD297F">
      <w:pPr>
        <w:pStyle w:val="Amain"/>
      </w:pPr>
      <w:r>
        <w:tab/>
        <w:t>(3)</w:t>
      </w:r>
      <w:r>
        <w:tab/>
        <w:t>The Minister may declare that this section applies to a stated person.</w:t>
      </w:r>
    </w:p>
    <w:p w14:paraId="370D079F" w14:textId="77777777" w:rsidR="00FD297F" w:rsidRDefault="00FD297F" w:rsidP="00FD297F">
      <w:pPr>
        <w:pStyle w:val="Amain"/>
      </w:pPr>
      <w:r>
        <w:tab/>
        <w:t>(4)</w:t>
      </w:r>
      <w:r>
        <w:tab/>
        <w:t>A declaration is a notifiable instrument.</w:t>
      </w:r>
    </w:p>
    <w:p w14:paraId="09EA3768" w14:textId="736E98DA" w:rsidR="00FD297F" w:rsidRDefault="00FD297F" w:rsidP="00FD297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795C3FAF" w14:textId="77777777" w:rsidR="00FD297F" w:rsidRDefault="00FD297F" w:rsidP="00FD297F">
      <w:pPr>
        <w:pStyle w:val="AH5Sec"/>
      </w:pPr>
      <w:bookmarkStart w:id="156" w:name="_Toc58511621"/>
      <w:r w:rsidRPr="00A53AF7">
        <w:rPr>
          <w:rStyle w:val="CharSectNo"/>
        </w:rPr>
        <w:t>145</w:t>
      </w:r>
      <w:r>
        <w:tab/>
        <w:t>Copies of Act, policies etc to be available for inspection at detention place</w:t>
      </w:r>
      <w:bookmarkEnd w:id="156"/>
    </w:p>
    <w:p w14:paraId="63041189" w14:textId="77777777" w:rsidR="00FD297F" w:rsidRDefault="00FD297F" w:rsidP="00FD297F">
      <w:pPr>
        <w:pStyle w:val="Amainreturn"/>
        <w:keepNext/>
      </w:pPr>
      <w:r>
        <w:t>The director</w:t>
      </w:r>
      <w:r>
        <w:noBreakHyphen/>
        <w:t>general must ensure copies of the following are available for inspection by young detainees at each detention place:</w:t>
      </w:r>
    </w:p>
    <w:p w14:paraId="2E21A371" w14:textId="77777777" w:rsidR="00FD297F" w:rsidRDefault="00FD297F" w:rsidP="00FD297F">
      <w:pPr>
        <w:pStyle w:val="Apara"/>
      </w:pPr>
      <w:r>
        <w:tab/>
        <w:t>(a)</w:t>
      </w:r>
      <w:r>
        <w:tab/>
        <w:t>this Act;</w:t>
      </w:r>
    </w:p>
    <w:p w14:paraId="5B87E464" w14:textId="77777777" w:rsidR="00FD297F" w:rsidRDefault="00FD297F" w:rsidP="00FD297F">
      <w:pPr>
        <w:pStyle w:val="Apara"/>
      </w:pPr>
      <w:r>
        <w:tab/>
        <w:t>(b)</w:t>
      </w:r>
      <w:r>
        <w:tab/>
        <w:t>youth detention policies and operating procedures available under section 143.</w:t>
      </w:r>
    </w:p>
    <w:p w14:paraId="0751AEF7" w14:textId="77777777" w:rsidR="00FD297F" w:rsidRDefault="00FD297F" w:rsidP="00FD297F">
      <w:pPr>
        <w:pStyle w:val="AH5Sec"/>
      </w:pPr>
      <w:bookmarkStart w:id="157" w:name="_Toc58511622"/>
      <w:r w:rsidRPr="00A53AF7">
        <w:rPr>
          <w:rStyle w:val="CharSectNo"/>
        </w:rPr>
        <w:t>146</w:t>
      </w:r>
      <w:r>
        <w:tab/>
        <w:t>Director</w:t>
      </w:r>
      <w:r>
        <w:noBreakHyphen/>
        <w:t>general directions</w:t>
      </w:r>
      <w:bookmarkEnd w:id="157"/>
    </w:p>
    <w:p w14:paraId="63B1FD04" w14:textId="77777777"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14:paraId="3E4460A3" w14:textId="77777777"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603C336A" w14:textId="77777777" w:rsidR="00FD297F" w:rsidRDefault="00FD297F" w:rsidP="00FD297F">
      <w:pPr>
        <w:pStyle w:val="Apara"/>
      </w:pPr>
      <w:r>
        <w:tab/>
        <w:t>(a)</w:t>
      </w:r>
      <w:r>
        <w:tab/>
        <w:t>the wellbeing or safety of the young detainee or anyone else;</w:t>
      </w:r>
    </w:p>
    <w:p w14:paraId="008D606C" w14:textId="77777777" w:rsidR="00FD297F" w:rsidRDefault="00FD297F" w:rsidP="00FD297F">
      <w:pPr>
        <w:pStyle w:val="Apara"/>
      </w:pPr>
      <w:r>
        <w:tab/>
        <w:t>(b)</w:t>
      </w:r>
      <w:r>
        <w:tab/>
        <w:t>security or good order at a detention place;</w:t>
      </w:r>
    </w:p>
    <w:p w14:paraId="4AB8CCD3" w14:textId="77777777" w:rsidR="00FD297F" w:rsidRDefault="00FD297F" w:rsidP="00FD297F">
      <w:pPr>
        <w:pStyle w:val="Apara"/>
      </w:pPr>
      <w:r>
        <w:tab/>
        <w:t>(c)</w:t>
      </w:r>
      <w:r>
        <w:tab/>
        <w:t>ensuring compliance with any requirement under this Act or another territory law.</w:t>
      </w:r>
    </w:p>
    <w:p w14:paraId="2E96A055" w14:textId="77777777" w:rsidR="00FD297F" w:rsidRDefault="00FD297F" w:rsidP="00FD297F">
      <w:pPr>
        <w:pStyle w:val="Amain"/>
      </w:pPr>
      <w:r>
        <w:lastRenderedPageBreak/>
        <w:tab/>
        <w:t>(3)</w:t>
      </w:r>
      <w:r>
        <w:tab/>
        <w:t>A direction may be given orally or in writing, and may apply to a particular young detainee or 2 or more young detainees.</w:t>
      </w:r>
    </w:p>
    <w:p w14:paraId="6391AE79" w14:textId="77777777"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14:paraId="66DF50BD" w14:textId="77777777" w:rsidR="00FD297F" w:rsidRDefault="00FD297F" w:rsidP="00FD297F">
      <w:pPr>
        <w:pStyle w:val="AH5Sec"/>
      </w:pPr>
      <w:bookmarkStart w:id="158" w:name="_Toc58511623"/>
      <w:r w:rsidRPr="00A53AF7">
        <w:rPr>
          <w:rStyle w:val="CharSectNo"/>
        </w:rPr>
        <w:t>147</w:t>
      </w:r>
      <w:r>
        <w:tab/>
        <w:t>Prohibited areas</w:t>
      </w:r>
      <w:bookmarkEnd w:id="158"/>
    </w:p>
    <w:p w14:paraId="20295B5F" w14:textId="77777777"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6DA316E3" w14:textId="77777777" w:rsidR="00FD297F" w:rsidRDefault="00FD297F" w:rsidP="00FD297F">
      <w:pPr>
        <w:pStyle w:val="Apara"/>
      </w:pPr>
      <w:r>
        <w:tab/>
        <w:t>(a)</w:t>
      </w:r>
      <w:r>
        <w:tab/>
        <w:t>the safety of anyone at the detention place;</w:t>
      </w:r>
    </w:p>
    <w:p w14:paraId="24B1F854" w14:textId="77777777" w:rsidR="00FD297F" w:rsidRDefault="00FD297F" w:rsidP="00FD297F">
      <w:pPr>
        <w:pStyle w:val="Apara"/>
      </w:pPr>
      <w:r>
        <w:tab/>
        <w:t>(b)</w:t>
      </w:r>
      <w:r>
        <w:tab/>
        <w:t>security or good order at a detention place;</w:t>
      </w:r>
    </w:p>
    <w:p w14:paraId="5A907DB7" w14:textId="77777777" w:rsidR="00FD297F" w:rsidRDefault="00FD297F" w:rsidP="00FD297F">
      <w:pPr>
        <w:pStyle w:val="Apara"/>
      </w:pPr>
      <w:r>
        <w:tab/>
        <w:t>(c)</w:t>
      </w:r>
      <w:r>
        <w:tab/>
        <w:t>that the best interests of detainees are protected.</w:t>
      </w:r>
    </w:p>
    <w:p w14:paraId="7433AF18" w14:textId="74EAD6F5"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7DD10ED8" w14:textId="77777777"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14:paraId="583380A9" w14:textId="77777777" w:rsidR="00FD297F" w:rsidRDefault="00FD297F" w:rsidP="00FD297F">
      <w:pPr>
        <w:pStyle w:val="AH5Sec"/>
      </w:pPr>
      <w:bookmarkStart w:id="159" w:name="_Toc58511624"/>
      <w:r w:rsidRPr="00A53AF7">
        <w:rPr>
          <w:rStyle w:val="CharSectNo"/>
        </w:rPr>
        <w:lastRenderedPageBreak/>
        <w:t>148</w:t>
      </w:r>
      <w:r>
        <w:tab/>
        <w:t>Prohibited things</w:t>
      </w:r>
      <w:bookmarkEnd w:id="159"/>
    </w:p>
    <w:p w14:paraId="4ADBA78A" w14:textId="77777777"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B7324C" w14:textId="77777777" w:rsidR="00FD297F" w:rsidRDefault="00FD297F" w:rsidP="00FD297F">
      <w:pPr>
        <w:pStyle w:val="aExamHdgss"/>
      </w:pPr>
      <w:r>
        <w:t>Examples—prohibited things</w:t>
      </w:r>
    </w:p>
    <w:p w14:paraId="7A116D4A" w14:textId="77777777" w:rsidR="00FD297F" w:rsidRDefault="00FD297F" w:rsidP="00FD297F">
      <w:pPr>
        <w:pStyle w:val="aExamINumss"/>
        <w:keepNext/>
      </w:pPr>
      <w:r>
        <w:t>1</w:t>
      </w:r>
      <w:r>
        <w:tab/>
        <w:t>a weapon or something crafted as a weapon</w:t>
      </w:r>
    </w:p>
    <w:p w14:paraId="099AAE5E" w14:textId="77777777" w:rsidR="00FD297F" w:rsidRDefault="00FD297F" w:rsidP="00FD297F">
      <w:pPr>
        <w:pStyle w:val="aExamINumss"/>
        <w:keepNext/>
      </w:pPr>
      <w:r>
        <w:t>2</w:t>
      </w:r>
      <w:r>
        <w:tab/>
        <w:t>alcohol</w:t>
      </w:r>
    </w:p>
    <w:p w14:paraId="0E1FF0A4" w14:textId="70456744" w:rsidR="00FD297F" w:rsidRDefault="00FD297F" w:rsidP="00FD297F">
      <w:pPr>
        <w:pStyle w:val="aExamINumss"/>
        <w:keepNext/>
      </w:pPr>
      <w:r>
        <w:t>3</w:t>
      </w:r>
      <w:r>
        <w:tab/>
        <w:t xml:space="preserve">a controlled drug under the </w:t>
      </w:r>
      <w:hyperlink r:id="rId103" w:tooltip="A2002-51" w:history="1">
        <w:r w:rsidRPr="0069554E">
          <w:rPr>
            <w:rStyle w:val="charCitHyperlinkAbbrev"/>
          </w:rPr>
          <w:t>Criminal Code</w:t>
        </w:r>
      </w:hyperlink>
    </w:p>
    <w:p w14:paraId="7A5F88A9" w14:textId="77777777" w:rsidR="00FD297F" w:rsidRDefault="00FD297F" w:rsidP="00FD297F">
      <w:pPr>
        <w:pStyle w:val="aExamINumss"/>
        <w:keepNext/>
      </w:pPr>
      <w:r>
        <w:t>4</w:t>
      </w:r>
      <w:r>
        <w:tab/>
        <w:t>a mobile phone</w:t>
      </w:r>
    </w:p>
    <w:p w14:paraId="3E0AA75E" w14:textId="31979C0E"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39C3913F" w14:textId="77777777" w:rsidR="00FD297F" w:rsidRDefault="00FD297F" w:rsidP="00FD297F">
      <w:pPr>
        <w:pStyle w:val="Amain"/>
      </w:pPr>
      <w:r>
        <w:tab/>
        <w:t>(2)</w:t>
      </w:r>
      <w:r>
        <w:tab/>
        <w:t>A declaration is a notifiable instrument.</w:t>
      </w:r>
    </w:p>
    <w:p w14:paraId="1EA7FE66" w14:textId="204AA4C6" w:rsidR="00FD297F" w:rsidRDefault="00FD297F" w:rsidP="00FD297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2DD740BC" w14:textId="77777777" w:rsidR="00FD297F" w:rsidRDefault="00FD297F" w:rsidP="00FD297F">
      <w:pPr>
        <w:pStyle w:val="AH5Sec"/>
      </w:pPr>
      <w:bookmarkStart w:id="160" w:name="_Toc58511625"/>
      <w:bookmarkStart w:id="161" w:name="_Hlk36815579"/>
      <w:r w:rsidRPr="00A53AF7">
        <w:rPr>
          <w:rStyle w:val="CharSectNo"/>
        </w:rPr>
        <w:t>149</w:t>
      </w:r>
      <w:r>
        <w:tab/>
        <w:t>Declaration of emergency</w:t>
      </w:r>
      <w:bookmarkEnd w:id="160"/>
    </w:p>
    <w:p w14:paraId="35DB302F" w14:textId="77777777"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34D44448" w14:textId="77777777" w:rsidR="00FD297F" w:rsidRDefault="00FD297F" w:rsidP="00FD297F">
      <w:pPr>
        <w:pStyle w:val="Apara"/>
      </w:pPr>
      <w:r>
        <w:tab/>
        <w:t>(a)</w:t>
      </w:r>
      <w:r>
        <w:tab/>
        <w:t>good order or security at the place; or</w:t>
      </w:r>
    </w:p>
    <w:p w14:paraId="4E4C4364" w14:textId="77777777" w:rsidR="00FD297F" w:rsidRDefault="00FD297F" w:rsidP="00FD297F">
      <w:pPr>
        <w:pStyle w:val="Apara"/>
      </w:pPr>
      <w:r>
        <w:tab/>
        <w:t>(b)</w:t>
      </w:r>
      <w:r>
        <w:tab/>
        <w:t>the safety of anyone at the place or elsewhere.</w:t>
      </w:r>
    </w:p>
    <w:p w14:paraId="5EC226DF" w14:textId="77777777"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14:paraId="595A2728" w14:textId="77777777" w:rsidR="00FD297F" w:rsidRDefault="00FD297F" w:rsidP="00FD297F">
      <w:pPr>
        <w:pStyle w:val="Apara"/>
        <w:keepNext/>
      </w:pPr>
      <w:r>
        <w:tab/>
        <w:t>(a)</w:t>
      </w:r>
      <w:r>
        <w:tab/>
        <w:t>3 days; or</w:t>
      </w:r>
    </w:p>
    <w:p w14:paraId="729D03D1" w14:textId="77777777" w:rsidR="00FD297F" w:rsidRDefault="00FD297F" w:rsidP="00FD297F">
      <w:pPr>
        <w:pStyle w:val="Apara"/>
      </w:pPr>
      <w:r>
        <w:tab/>
        <w:t>(b)</w:t>
      </w:r>
      <w:r>
        <w:tab/>
        <w:t>if another period is prescribed by regulation—the period prescribed.</w:t>
      </w:r>
    </w:p>
    <w:p w14:paraId="0CA86469" w14:textId="77777777" w:rsidR="007501A1" w:rsidRPr="00B6083F" w:rsidRDefault="007501A1" w:rsidP="0097786A">
      <w:pPr>
        <w:pStyle w:val="Amain"/>
        <w:keepNext/>
        <w:keepLines/>
      </w:pPr>
      <w:r w:rsidRPr="00B6083F">
        <w:lastRenderedPageBreak/>
        <w:tab/>
        <w:t>(2A)</w:t>
      </w:r>
      <w:r w:rsidRPr="00B6083F">
        <w:tab/>
        <w:t>However, if the emergency relates to a COVID-19 emergency, the director-general may declare that an emergency exists in relation to the detention place for a period of not more than the duration of the COVID-19 emergency.</w:t>
      </w:r>
    </w:p>
    <w:p w14:paraId="3320D0CF" w14:textId="77777777" w:rsidR="00FD297F" w:rsidRDefault="00FD297F" w:rsidP="00FD297F">
      <w:pPr>
        <w:pStyle w:val="Amain"/>
      </w:pPr>
      <w:r>
        <w:tab/>
        <w:t>(3)</w:t>
      </w:r>
      <w:r>
        <w:tab/>
        <w:t>To remove any doubt, the director</w:t>
      </w:r>
      <w:r>
        <w:noBreakHyphen/>
        <w:t>general may make declarations for 2 or more consecutive periods under this section in relation to the same emergency.</w:t>
      </w:r>
    </w:p>
    <w:p w14:paraId="0CF765AD" w14:textId="77777777" w:rsidR="005F5F5A" w:rsidRPr="00B6083F" w:rsidRDefault="005F5F5A" w:rsidP="005F5F5A">
      <w:pPr>
        <w:pStyle w:val="A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14:paraId="0A045479" w14:textId="77777777" w:rsidR="005F5F5A" w:rsidRPr="00B6083F" w:rsidRDefault="005F5F5A" w:rsidP="005F5F5A">
      <w:pPr>
        <w:pStyle w:val="A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14:paraId="63296964" w14:textId="77777777" w:rsidR="005F5F5A" w:rsidRPr="00B6083F" w:rsidRDefault="005F5F5A" w:rsidP="005F5F5A">
      <w:pPr>
        <w:pStyle w:val="A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14:paraId="46BD0D73" w14:textId="6A9FF1AE" w:rsidR="005F5F5A" w:rsidRPr="00B6083F" w:rsidRDefault="005F5F5A" w:rsidP="005F5F5A">
      <w:pPr>
        <w:pStyle w:val="Amain"/>
        <w:rPr>
          <w:lang w:eastAsia="en-AU"/>
        </w:rPr>
      </w:pPr>
      <w:r w:rsidRPr="00B6083F">
        <w:tab/>
        <w:t>(3B)</w:t>
      </w:r>
      <w:r w:rsidRPr="00B6083F">
        <w:tab/>
        <w:t xml:space="preserve">The first annual report prepared by the director-general under the </w:t>
      </w:r>
      <w:hyperlink r:id="rId106" w:tooltip="A2004-8" w:history="1">
        <w:r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14:paraId="5DB9D2BC" w14:textId="77777777" w:rsidR="005F5F5A" w:rsidRPr="00B6083F" w:rsidRDefault="005F5F5A" w:rsidP="005F5F5A">
      <w:pPr>
        <w:pStyle w:val="Amain"/>
      </w:pPr>
      <w:r w:rsidRPr="00B6083F">
        <w:tab/>
        <w:t>(3C)</w:t>
      </w:r>
      <w:r w:rsidRPr="00B6083F">
        <w:tab/>
        <w:t>A failure by the director-general to comply with subsection (3A) or (3B) does not affect the validity of the declaration.</w:t>
      </w:r>
    </w:p>
    <w:p w14:paraId="3CD66DF5" w14:textId="77777777" w:rsidR="005F5F5A" w:rsidRPr="00B6083F" w:rsidRDefault="005F5F5A" w:rsidP="005F5F5A">
      <w:pPr>
        <w:pStyle w:val="Amain"/>
        <w:rPr>
          <w:lang w:eastAsia="en-AU"/>
        </w:rPr>
      </w:pPr>
      <w:r w:rsidRPr="00B6083F">
        <w:tab/>
        <w:t>(3D)</w:t>
      </w:r>
      <w:r w:rsidRPr="00B6083F">
        <w:tab/>
      </w:r>
      <w:r w:rsidRPr="00B6083F">
        <w:rPr>
          <w:lang w:eastAsia="en-AU"/>
        </w:rPr>
        <w:t>A declaration made under subsection (2A) must be revoked if the director</w:t>
      </w:r>
      <w:r w:rsidRPr="00B6083F">
        <w:rPr>
          <w:lang w:eastAsia="en-AU"/>
        </w:rPr>
        <w:noBreakHyphen/>
        <w:t xml:space="preserve">general no longer believes there are reasonable grounds for the declaration. </w:t>
      </w:r>
    </w:p>
    <w:p w14:paraId="09452CEB" w14:textId="77777777" w:rsidR="00FD297F" w:rsidRDefault="00FD297F" w:rsidP="00FD297F">
      <w:pPr>
        <w:pStyle w:val="Amain"/>
      </w:pPr>
      <w:r>
        <w:tab/>
        <w:t>(4)</w:t>
      </w:r>
      <w:r>
        <w:tab/>
        <w:t>A declaration commences—</w:t>
      </w:r>
    </w:p>
    <w:p w14:paraId="3DD8EFD7" w14:textId="77777777" w:rsidR="00FD297F" w:rsidRDefault="00FD297F" w:rsidP="00FD297F">
      <w:pPr>
        <w:pStyle w:val="Apara"/>
      </w:pPr>
      <w:r>
        <w:tab/>
        <w:t>(a)</w:t>
      </w:r>
      <w:r>
        <w:tab/>
        <w:t>when it is made; or</w:t>
      </w:r>
    </w:p>
    <w:p w14:paraId="4675D4FC" w14:textId="77777777" w:rsidR="00FD297F" w:rsidRDefault="00FD297F" w:rsidP="00FD297F">
      <w:pPr>
        <w:pStyle w:val="Apara"/>
      </w:pPr>
      <w:r>
        <w:tab/>
        <w:t>(b)</w:t>
      </w:r>
      <w:r>
        <w:tab/>
        <w:t>if it provides for a later commencement—on that later commencement.</w:t>
      </w:r>
    </w:p>
    <w:p w14:paraId="3178A522" w14:textId="77777777" w:rsidR="00FD297F" w:rsidRDefault="00FD297F" w:rsidP="00FD297F">
      <w:pPr>
        <w:pStyle w:val="Amain"/>
      </w:pPr>
      <w:r>
        <w:tab/>
        <w:t>(5)</w:t>
      </w:r>
      <w:r>
        <w:tab/>
        <w:t>The first declaration in relation to an emergency is a notifiable instrument.</w:t>
      </w:r>
    </w:p>
    <w:p w14:paraId="7C63DE2B" w14:textId="77777777" w:rsidR="00FD297F" w:rsidRDefault="00FD297F" w:rsidP="00FD297F">
      <w:pPr>
        <w:pStyle w:val="Amain"/>
      </w:pPr>
      <w:r>
        <w:lastRenderedPageBreak/>
        <w:tab/>
        <w:t>(6)</w:t>
      </w:r>
      <w:r>
        <w:tab/>
        <w:t>A declaration for a second or subsequent consecutive period in relation to the same emergency is a disallowable instrument.</w:t>
      </w:r>
    </w:p>
    <w:p w14:paraId="1E4F0924" w14:textId="1507916E" w:rsidR="00FD297F" w:rsidRDefault="00FD297F" w:rsidP="00FD297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14:paraId="591E64BF" w14:textId="5E62EE0B"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bookmarkEnd w:id="161"/>
    <w:p w14:paraId="7E0BD5D7" w14:textId="77777777" w:rsidR="005F5F5A" w:rsidRPr="00B6083F" w:rsidRDefault="005F5F5A" w:rsidP="005F5F5A">
      <w:pPr>
        <w:pStyle w:val="Amain"/>
      </w:pPr>
      <w:r w:rsidRPr="00B6083F">
        <w:tab/>
        <w:t>(8)</w:t>
      </w:r>
      <w:r w:rsidRPr="00B6083F">
        <w:tab/>
        <w:t xml:space="preserve">In this section: </w:t>
      </w:r>
    </w:p>
    <w:p w14:paraId="27178CDF" w14:textId="77777777" w:rsidR="005F5F5A" w:rsidRPr="00B6083F" w:rsidRDefault="005F5F5A" w:rsidP="005F5F5A">
      <w:pPr>
        <w:pStyle w:val="aDef"/>
      </w:pPr>
      <w:r w:rsidRPr="00B6083F">
        <w:rPr>
          <w:rStyle w:val="charBoldItals"/>
        </w:rPr>
        <w:t xml:space="preserve">COVID-19 emergency </w:t>
      </w:r>
      <w:r w:rsidRPr="00B6083F">
        <w:t>means—</w:t>
      </w:r>
    </w:p>
    <w:p w14:paraId="4D8412EA" w14:textId="12C3B3B5" w:rsidR="005F5F5A" w:rsidRPr="00B6083F" w:rsidRDefault="005F5F5A" w:rsidP="005F5F5A">
      <w:pPr>
        <w:pStyle w:val="Apara"/>
      </w:pPr>
      <w:r w:rsidRPr="00B6083F">
        <w:tab/>
        <w:t>(a)</w:t>
      </w:r>
      <w:r w:rsidRPr="00B6083F">
        <w:tab/>
        <w:t xml:space="preserve">a state of emergency declared under the </w:t>
      </w:r>
      <w:hyperlink r:id="rId109" w:tooltip="A2004-28" w:history="1">
        <w:r w:rsidRPr="00B6083F">
          <w:rPr>
            <w:rStyle w:val="charCitHyperlinkItal"/>
          </w:rPr>
          <w:t>Emergencies Act 2004</w:t>
        </w:r>
      </w:hyperlink>
      <w:r w:rsidRPr="00B6083F">
        <w:t>, section 156 because of the coronavirus disease 2019 (COVID</w:t>
      </w:r>
      <w:r w:rsidRPr="00B6083F">
        <w:noBreakHyphen/>
        <w:t>19); or</w:t>
      </w:r>
    </w:p>
    <w:p w14:paraId="5ED674EC" w14:textId="78D1F37A" w:rsidR="005F5F5A" w:rsidRPr="00B6083F" w:rsidRDefault="005F5F5A" w:rsidP="005F5F5A">
      <w:pPr>
        <w:pStyle w:val="Apara"/>
      </w:pPr>
      <w:r w:rsidRPr="00B6083F">
        <w:tab/>
        <w:t>(b)</w:t>
      </w:r>
      <w:r w:rsidRPr="00B6083F">
        <w:tab/>
        <w:t xml:space="preserve">an emergency declared under the </w:t>
      </w:r>
      <w:hyperlink r:id="rId110"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64505A5F" w14:textId="77777777" w:rsidR="005F5F5A" w:rsidRPr="00B6083F" w:rsidRDefault="005F5F5A" w:rsidP="005F5F5A">
      <w:pPr>
        <w:pStyle w:val="Amain"/>
      </w:pPr>
      <w:r w:rsidRPr="00B6083F">
        <w:tab/>
        <w:t>(9)</w:t>
      </w:r>
      <w:r w:rsidRPr="00B6083F">
        <w:tab/>
        <w:t>The following provisions expire 12 months after the day this subsection commences:</w:t>
      </w:r>
    </w:p>
    <w:p w14:paraId="79A7EA24" w14:textId="77777777" w:rsidR="005F5F5A" w:rsidRPr="00B6083F" w:rsidRDefault="005F5F5A" w:rsidP="005F5F5A">
      <w:pPr>
        <w:pStyle w:val="Apara"/>
      </w:pPr>
      <w:r w:rsidRPr="00B6083F">
        <w:tab/>
        <w:t>(a)</w:t>
      </w:r>
      <w:r w:rsidRPr="00B6083F">
        <w:tab/>
        <w:t>this subsection;</w:t>
      </w:r>
    </w:p>
    <w:p w14:paraId="39CE5C0B" w14:textId="77777777" w:rsidR="005F5F5A" w:rsidRPr="00B6083F" w:rsidRDefault="005F5F5A" w:rsidP="005F5F5A">
      <w:pPr>
        <w:pStyle w:val="Apara"/>
      </w:pPr>
      <w:r w:rsidRPr="00B6083F">
        <w:tab/>
        <w:t>(b)</w:t>
      </w:r>
      <w:r w:rsidRPr="00B6083F">
        <w:tab/>
        <w:t>subsection (2A);</w:t>
      </w:r>
    </w:p>
    <w:p w14:paraId="3CADDA4D" w14:textId="77777777" w:rsidR="005F5F5A" w:rsidRPr="00B6083F" w:rsidRDefault="005F5F5A" w:rsidP="005F5F5A">
      <w:pPr>
        <w:pStyle w:val="Apara"/>
      </w:pPr>
      <w:r w:rsidRPr="00B6083F">
        <w:tab/>
        <w:t>(c)</w:t>
      </w:r>
      <w:r w:rsidRPr="00B6083F">
        <w:tab/>
        <w:t>subsections (3A) to (3D);</w:t>
      </w:r>
    </w:p>
    <w:p w14:paraId="749CA0AC" w14:textId="77777777" w:rsidR="005F5F5A" w:rsidRPr="00B6083F" w:rsidRDefault="005F5F5A" w:rsidP="005F5F5A">
      <w:pPr>
        <w:pStyle w:val="Apara"/>
      </w:pPr>
      <w:r w:rsidRPr="00B6083F">
        <w:tab/>
        <w:t>(d)</w:t>
      </w:r>
      <w:r w:rsidRPr="00B6083F">
        <w:tab/>
        <w:t>subsection (8).</w:t>
      </w:r>
    </w:p>
    <w:p w14:paraId="37CCEB7C" w14:textId="77777777" w:rsidR="00FD297F" w:rsidRDefault="00FD297F" w:rsidP="00FD297F">
      <w:pPr>
        <w:pStyle w:val="AH5Sec"/>
      </w:pPr>
      <w:bookmarkStart w:id="162" w:name="_Toc58511626"/>
      <w:r w:rsidRPr="00A53AF7">
        <w:rPr>
          <w:rStyle w:val="CharSectNo"/>
        </w:rPr>
        <w:t>150</w:t>
      </w:r>
      <w:r>
        <w:tab/>
        <w:t>Emergency powers</w:t>
      </w:r>
      <w:bookmarkEnd w:id="162"/>
    </w:p>
    <w:p w14:paraId="4B72B768" w14:textId="77777777"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14:paraId="0AF2F5F0" w14:textId="77777777" w:rsidR="00FD297F" w:rsidRDefault="00FD297F" w:rsidP="00FD297F">
      <w:pPr>
        <w:pStyle w:val="Apara"/>
      </w:pPr>
      <w:r>
        <w:tab/>
        <w:t>(a)</w:t>
      </w:r>
      <w:r>
        <w:tab/>
        <w:t>restrict any activity at the place;</w:t>
      </w:r>
    </w:p>
    <w:p w14:paraId="25D1B3E8" w14:textId="77777777" w:rsidR="00FD297F" w:rsidRDefault="00FD297F" w:rsidP="00FD297F">
      <w:pPr>
        <w:pStyle w:val="Apara"/>
        <w:keepNext/>
      </w:pPr>
      <w:r>
        <w:lastRenderedPageBreak/>
        <w:tab/>
        <w:t>(b)</w:t>
      </w:r>
      <w:r>
        <w:tab/>
        <w:t xml:space="preserve">restrict access in, or to or from, the place or any part of the place; </w:t>
      </w:r>
    </w:p>
    <w:p w14:paraId="78EF9C33" w14:textId="77777777" w:rsidR="00FD297F" w:rsidRDefault="00FD297F" w:rsidP="00FD297F">
      <w:pPr>
        <w:pStyle w:val="Apara"/>
      </w:pPr>
      <w:r>
        <w:tab/>
        <w:t>(c)</w:t>
      </w:r>
      <w:r>
        <w:tab/>
        <w:t>restrict communications between a young detainee and anyone else;</w:t>
      </w:r>
    </w:p>
    <w:p w14:paraId="1B485753" w14:textId="77777777"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414ADC4D" w14:textId="77777777" w:rsidR="00FD297F" w:rsidRDefault="00FD297F" w:rsidP="00FD297F">
      <w:pPr>
        <w:pStyle w:val="Amain"/>
      </w:pPr>
      <w:r>
        <w:tab/>
        <w:t>(2)</w:t>
      </w:r>
      <w:r>
        <w:tab/>
        <w:t>The director</w:t>
      </w:r>
      <w:r>
        <w:noBreakHyphen/>
        <w:t>general must ensure that action taken under this section is necessary and reasonable in the circumstances.</w:t>
      </w:r>
    </w:p>
    <w:p w14:paraId="6FF244F2" w14:textId="77777777" w:rsidR="00FD297F" w:rsidRDefault="00FD297F" w:rsidP="00FD297F">
      <w:pPr>
        <w:pStyle w:val="aNote"/>
      </w:pPr>
      <w:r>
        <w:rPr>
          <w:rStyle w:val="charItals"/>
        </w:rPr>
        <w:t>Note</w:t>
      </w:r>
      <w:r>
        <w:tab/>
        <w:t>Section 141 (Detention places—minimum living conditions) continues to apply during an emergency (see s 141 (1)).</w:t>
      </w:r>
    </w:p>
    <w:p w14:paraId="3C4BE2FD" w14:textId="77777777" w:rsidR="00FD297F" w:rsidRDefault="00FD297F" w:rsidP="00FD297F">
      <w:pPr>
        <w:pStyle w:val="AH5Sec"/>
      </w:pPr>
      <w:bookmarkStart w:id="163" w:name="_Toc58511627"/>
      <w:r w:rsidRPr="00A53AF7">
        <w:rPr>
          <w:rStyle w:val="CharSectNo"/>
        </w:rPr>
        <w:t>151</w:t>
      </w:r>
      <w:r>
        <w:tab/>
        <w:t>Arrangements with police</w:t>
      </w:r>
      <w:bookmarkEnd w:id="163"/>
    </w:p>
    <w:p w14:paraId="464FCD1D" w14:textId="77777777"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14:paraId="7E7CBD21" w14:textId="77777777"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127094E6" w14:textId="77777777"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040D036A" w14:textId="77777777" w:rsidR="00FD297F" w:rsidRDefault="00FD297F" w:rsidP="00FD297F">
      <w:pPr>
        <w:pStyle w:val="AH5Sec"/>
      </w:pPr>
      <w:bookmarkStart w:id="164" w:name="_Toc58511628"/>
      <w:r w:rsidRPr="00A53AF7">
        <w:rPr>
          <w:rStyle w:val="CharSectNo"/>
        </w:rPr>
        <w:lastRenderedPageBreak/>
        <w:t>152</w:t>
      </w:r>
      <w:r>
        <w:tab/>
      </w:r>
      <w:r w:rsidRPr="00D57A5C">
        <w:t xml:space="preserve">Assistance from other </w:t>
      </w:r>
      <w:r>
        <w:t>directors</w:t>
      </w:r>
      <w:r>
        <w:noBreakHyphen/>
        <w:t>general</w:t>
      </w:r>
      <w:bookmarkEnd w:id="164"/>
    </w:p>
    <w:p w14:paraId="0248B468" w14:textId="77777777"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3A3DA46B" w14:textId="77777777" w:rsidR="00FD297F" w:rsidRDefault="00FD297F" w:rsidP="00FD297F">
      <w:pPr>
        <w:pStyle w:val="aExamHdgss"/>
      </w:pPr>
      <w:r>
        <w:t>Examples—functions for which director</w:t>
      </w:r>
      <w:r>
        <w:noBreakHyphen/>
        <w:t>general may ask for assistance</w:t>
      </w:r>
    </w:p>
    <w:p w14:paraId="69D95DE9" w14:textId="77777777"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14:paraId="52F49799" w14:textId="77777777"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14:paraId="0C68AE43" w14:textId="77777777" w:rsidR="00FD297F" w:rsidRDefault="00FD297F" w:rsidP="00FD297F">
      <w:pPr>
        <w:pStyle w:val="aExamINumss"/>
        <w:keepNext/>
        <w:rPr>
          <w:snapToGrid w:val="0"/>
        </w:rPr>
      </w:pPr>
      <w:r>
        <w:rPr>
          <w:snapToGrid w:val="0"/>
        </w:rPr>
        <w:t>3</w:t>
      </w:r>
      <w:r>
        <w:rPr>
          <w:snapToGrid w:val="0"/>
        </w:rPr>
        <w:tab/>
        <w:t>arrangements for search dogs</w:t>
      </w:r>
    </w:p>
    <w:p w14:paraId="26F20679" w14:textId="77777777" w:rsidR="00FD297F" w:rsidRDefault="00FD297F" w:rsidP="00FD297F">
      <w:pPr>
        <w:pStyle w:val="aExamINumss"/>
        <w:keepNext/>
        <w:rPr>
          <w:snapToGrid w:val="0"/>
        </w:rPr>
      </w:pPr>
      <w:r>
        <w:rPr>
          <w:snapToGrid w:val="0"/>
        </w:rPr>
        <w:t>4</w:t>
      </w:r>
      <w:r>
        <w:rPr>
          <w:snapToGrid w:val="0"/>
        </w:rPr>
        <w:tab/>
        <w:t>escorting a young detainee to and from court or leave</w:t>
      </w:r>
    </w:p>
    <w:p w14:paraId="2DEF2A66" w14:textId="77777777" w:rsidR="00FD297F" w:rsidRDefault="00FD297F" w:rsidP="00FD297F">
      <w:pPr>
        <w:pStyle w:val="Amain"/>
      </w:pPr>
      <w:r>
        <w:tab/>
        <w:t>(2)</w:t>
      </w:r>
      <w:r>
        <w:tab/>
        <w:t>The director</w:t>
      </w:r>
      <w:r>
        <w:noBreakHyphen/>
        <w:t>general must comply with the request as far as practicable.</w:t>
      </w:r>
    </w:p>
    <w:p w14:paraId="4B3A47BF" w14:textId="77777777" w:rsidR="00FD297F" w:rsidRDefault="00FD297F" w:rsidP="002135EC">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15DF492D" w14:textId="77777777" w:rsidR="00FD297F" w:rsidRDefault="00FD297F" w:rsidP="00FD297F">
      <w:pPr>
        <w:pStyle w:val="PageBreak"/>
      </w:pPr>
      <w:r>
        <w:br w:type="page"/>
      </w:r>
    </w:p>
    <w:p w14:paraId="3206EE35" w14:textId="77777777" w:rsidR="00FD297F" w:rsidRPr="00A53AF7" w:rsidRDefault="00E52BD6" w:rsidP="00FD297F">
      <w:pPr>
        <w:pStyle w:val="AH2Part"/>
      </w:pPr>
      <w:bookmarkStart w:id="165" w:name="_Toc58511629"/>
      <w:r w:rsidRPr="00A53AF7">
        <w:rPr>
          <w:rStyle w:val="CharPartNo"/>
        </w:rPr>
        <w:lastRenderedPageBreak/>
        <w:t>Part 6.3</w:t>
      </w:r>
      <w:r w:rsidRPr="00A9130F">
        <w:rPr>
          <w:lang w:eastAsia="en-AU"/>
        </w:rPr>
        <w:tab/>
      </w:r>
      <w:r w:rsidRPr="00A53AF7">
        <w:rPr>
          <w:rStyle w:val="CharPartText"/>
          <w:lang w:eastAsia="en-AU"/>
        </w:rPr>
        <w:t>Access to and inspection of detention places</w:t>
      </w:r>
      <w:bookmarkEnd w:id="165"/>
    </w:p>
    <w:p w14:paraId="4EED3D32" w14:textId="77777777" w:rsidR="00FD297F" w:rsidRDefault="00FD297F" w:rsidP="00FD297F">
      <w:pPr>
        <w:pStyle w:val="Placeholder"/>
      </w:pPr>
      <w:r>
        <w:rPr>
          <w:rStyle w:val="CharDivNo"/>
        </w:rPr>
        <w:t xml:space="preserve">  </w:t>
      </w:r>
      <w:r>
        <w:rPr>
          <w:rStyle w:val="CharDivText"/>
        </w:rPr>
        <w:t xml:space="preserve">  </w:t>
      </w:r>
    </w:p>
    <w:p w14:paraId="7E518E1D" w14:textId="77777777" w:rsidR="005C26FB" w:rsidRPr="00A9130F" w:rsidRDefault="005C26FB" w:rsidP="005C26FB">
      <w:pPr>
        <w:pStyle w:val="AH5Sec"/>
        <w:rPr>
          <w:lang w:eastAsia="en-AU"/>
        </w:rPr>
      </w:pPr>
      <w:bookmarkStart w:id="166" w:name="_Toc58511630"/>
      <w:r w:rsidRPr="00A53AF7">
        <w:rPr>
          <w:rStyle w:val="CharSectNo"/>
        </w:rPr>
        <w:t>153</w:t>
      </w:r>
      <w:r w:rsidRPr="00A9130F">
        <w:rPr>
          <w:lang w:eastAsia="en-AU"/>
        </w:rPr>
        <w:tab/>
      </w:r>
      <w:r w:rsidRPr="00A9130F">
        <w:t>Inspections by judicial officers and Assembly members</w:t>
      </w:r>
      <w:bookmarkEnd w:id="166"/>
    </w:p>
    <w:p w14:paraId="19C5DE68" w14:textId="77777777" w:rsidR="005C26FB" w:rsidRPr="00A9130F" w:rsidRDefault="005C26FB" w:rsidP="005C26FB">
      <w:pPr>
        <w:pStyle w:val="Amain"/>
      </w:pPr>
      <w:r w:rsidRPr="00A9130F">
        <w:tab/>
        <w:t>(1)</w:t>
      </w:r>
      <w:r w:rsidRPr="00A9130F">
        <w:tab/>
        <w:t>This section applies to each of the following:</w:t>
      </w:r>
    </w:p>
    <w:p w14:paraId="56F1F699" w14:textId="77777777" w:rsidR="005C26FB" w:rsidRPr="00A9130F" w:rsidRDefault="005C26FB" w:rsidP="005C26FB">
      <w:pPr>
        <w:pStyle w:val="Apara"/>
      </w:pPr>
      <w:r w:rsidRPr="00A9130F">
        <w:tab/>
        <w:t>(a)</w:t>
      </w:r>
      <w:r w:rsidRPr="00A9130F">
        <w:tab/>
        <w:t>a judge;</w:t>
      </w:r>
    </w:p>
    <w:p w14:paraId="1B8E3BFA" w14:textId="77777777" w:rsidR="005C26FB" w:rsidRPr="00A9130F" w:rsidRDefault="005C26FB" w:rsidP="005C26FB">
      <w:pPr>
        <w:pStyle w:val="Apara"/>
      </w:pPr>
      <w:r w:rsidRPr="00A9130F">
        <w:tab/>
        <w:t>(b)</w:t>
      </w:r>
      <w:r w:rsidRPr="00A9130F">
        <w:tab/>
        <w:t>a magistrate;</w:t>
      </w:r>
    </w:p>
    <w:p w14:paraId="3A9FAAFB" w14:textId="77777777" w:rsidR="005C26FB" w:rsidRPr="00A9130F" w:rsidRDefault="005C26FB" w:rsidP="005C26FB">
      <w:pPr>
        <w:pStyle w:val="Apara"/>
      </w:pPr>
      <w:r w:rsidRPr="00A9130F">
        <w:tab/>
        <w:t>(c)</w:t>
      </w:r>
      <w:r w:rsidRPr="00A9130F">
        <w:tab/>
        <w:t>a member of the Legislative Assembly.</w:t>
      </w:r>
    </w:p>
    <w:p w14:paraId="1A6F2BC3" w14:textId="29768F86" w:rsidR="005C26FB" w:rsidRPr="00A9130F" w:rsidRDefault="005C26FB" w:rsidP="005C26FB">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1" w:tooltip="A2017-47" w:history="1">
        <w:r w:rsidR="00C74469" w:rsidRPr="00C74469">
          <w:rPr>
            <w:rStyle w:val="charCitHyperlinkItal"/>
          </w:rPr>
          <w:t>Inspector of Correctional Services Act 2017</w:t>
        </w:r>
      </w:hyperlink>
      <w:r w:rsidRPr="00A9130F">
        <w:t>, s 19).</w:t>
      </w:r>
    </w:p>
    <w:p w14:paraId="35EEA3BE" w14:textId="446CD96D" w:rsidR="005C26FB" w:rsidRPr="00A9130F" w:rsidRDefault="005C26FB" w:rsidP="005C26FB">
      <w:pPr>
        <w:pStyle w:val="aNote"/>
      </w:pPr>
      <w:r w:rsidRPr="00A9130F">
        <w:rPr>
          <w:rStyle w:val="charItals"/>
        </w:rPr>
        <w:t>Note 2</w:t>
      </w:r>
      <w:r w:rsidRPr="00A9130F">
        <w:rPr>
          <w:rStyle w:val="charItals"/>
        </w:rPr>
        <w:tab/>
      </w:r>
      <w:r w:rsidRPr="00A9130F">
        <w:t xml:space="preserve">Official visitors must visit detention places (see pt 2.3 and </w:t>
      </w:r>
      <w:hyperlink r:id="rId112" w:tooltip="A2012-33" w:history="1">
        <w:r w:rsidRPr="00A9130F">
          <w:rPr>
            <w:rStyle w:val="charCitHyperlinkItal"/>
          </w:rPr>
          <w:t>Official Visitor Act 2012</w:t>
        </w:r>
      </w:hyperlink>
      <w:r w:rsidRPr="00A9130F">
        <w:t>).</w:t>
      </w:r>
    </w:p>
    <w:p w14:paraId="1F0C89F1" w14:textId="77777777" w:rsidR="00FD297F" w:rsidRDefault="00FD297F" w:rsidP="00FD297F">
      <w:pPr>
        <w:pStyle w:val="Amain"/>
      </w:pPr>
      <w:r>
        <w:tab/>
        <w:t>(2)</w:t>
      </w:r>
      <w:r>
        <w:tab/>
        <w:t>A person mentioned in subsection (1) may, at any reasonable time, enter and inspect—</w:t>
      </w:r>
    </w:p>
    <w:p w14:paraId="3F1494D4" w14:textId="77777777" w:rsidR="00FD297F" w:rsidRDefault="00FD297F" w:rsidP="00FD297F">
      <w:pPr>
        <w:pStyle w:val="Apara"/>
      </w:pPr>
      <w:r>
        <w:tab/>
        <w:t>(a)</w:t>
      </w:r>
      <w:r>
        <w:tab/>
        <w:t>a detention place; or</w:t>
      </w:r>
    </w:p>
    <w:p w14:paraId="139E5E49" w14:textId="77777777" w:rsidR="00FD297F" w:rsidRDefault="00FD297F" w:rsidP="00FD297F">
      <w:pPr>
        <w:pStyle w:val="Apara"/>
      </w:pPr>
      <w:r>
        <w:tab/>
        <w:t>(b)</w:t>
      </w:r>
      <w:r>
        <w:tab/>
        <w:t>a place outside a detention place where a detainee is, or has been, directed to work or participate in an activity.</w:t>
      </w:r>
    </w:p>
    <w:p w14:paraId="3D93E51F" w14:textId="77777777" w:rsidR="00FD297F" w:rsidRDefault="00FD297F" w:rsidP="00FD297F">
      <w:pPr>
        <w:pStyle w:val="aExamHdgss"/>
      </w:pPr>
      <w:r>
        <w:t xml:space="preserve">Example—time that would not be reasonable </w:t>
      </w:r>
    </w:p>
    <w:p w14:paraId="6DC99E7D" w14:textId="77777777" w:rsidR="00FD297F" w:rsidRDefault="00FD297F" w:rsidP="00FD297F">
      <w:pPr>
        <w:pStyle w:val="aExamss"/>
        <w:keepNext/>
      </w:pPr>
      <w:r>
        <w:t>a time when an emergency declaration is in force</w:t>
      </w:r>
    </w:p>
    <w:p w14:paraId="6AD22582" w14:textId="77777777" w:rsidR="00C74469" w:rsidRPr="00A9130F" w:rsidRDefault="00C74469" w:rsidP="00C74469">
      <w:pPr>
        <w:pStyle w:val="AH5Sec"/>
        <w:rPr>
          <w:lang w:eastAsia="en-AU"/>
        </w:rPr>
      </w:pPr>
      <w:bookmarkStart w:id="167" w:name="_Toc58511631"/>
      <w:r w:rsidRPr="00A53AF7">
        <w:rPr>
          <w:rStyle w:val="CharSectNo"/>
        </w:rPr>
        <w:t>153A</w:t>
      </w:r>
      <w:r w:rsidRPr="00A9130F">
        <w:rPr>
          <w:lang w:eastAsia="en-AU"/>
        </w:rPr>
        <w:tab/>
        <w:t>Access to detention places</w:t>
      </w:r>
      <w:bookmarkEnd w:id="167"/>
    </w:p>
    <w:p w14:paraId="1AF5CF0F" w14:textId="1EDE0AF5" w:rsidR="00C74469" w:rsidRDefault="00C74469" w:rsidP="00C74469">
      <w:pPr>
        <w:pStyle w:val="Amainreturn"/>
        <w:rPr>
          <w:lang w:eastAsia="en-AU"/>
        </w:rPr>
      </w:pPr>
      <w:r w:rsidRPr="00A9130F">
        <w:t xml:space="preserve">A commissioner exercising functions under the </w:t>
      </w:r>
      <w:hyperlink r:id="rId113" w:tooltip="A2005-40" w:history="1">
        <w:r w:rsidRPr="00A9130F">
          <w:rPr>
            <w:rStyle w:val="charCitHyperlinkItal"/>
          </w:rPr>
          <w:t>Human Rights Commission Act 2005</w:t>
        </w:r>
      </w:hyperlink>
      <w:r w:rsidRPr="00A9130F">
        <w:t xml:space="preserve"> </w:t>
      </w:r>
      <w:r w:rsidRPr="00A9130F">
        <w:rPr>
          <w:lang w:eastAsia="en-AU"/>
        </w:rPr>
        <w:t>or the ombudsman may, at any reasonable time, enter a detention place for the purpose of exercising the person’s functions under this Act.</w:t>
      </w:r>
    </w:p>
    <w:p w14:paraId="63153C67" w14:textId="77777777" w:rsidR="00FD297F" w:rsidRDefault="00FD297F" w:rsidP="00FD297F">
      <w:pPr>
        <w:pStyle w:val="AH5Sec"/>
      </w:pPr>
      <w:bookmarkStart w:id="168" w:name="_Toc58511632"/>
      <w:r w:rsidRPr="00A53AF7">
        <w:rPr>
          <w:rStyle w:val="CharSectNo"/>
        </w:rPr>
        <w:lastRenderedPageBreak/>
        <w:t>154</w:t>
      </w:r>
      <w:r>
        <w:tab/>
        <w:t>Relationship with other inspection laws</w:t>
      </w:r>
      <w:bookmarkEnd w:id="168"/>
    </w:p>
    <w:p w14:paraId="40BB1FF9" w14:textId="77777777"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14:paraId="65C66427" w14:textId="77777777" w:rsidR="00FD297F" w:rsidRDefault="00FD297F" w:rsidP="00FD297F">
      <w:pPr>
        <w:pStyle w:val="Amain"/>
      </w:pPr>
      <w:r>
        <w:tab/>
        <w:t>(2)</w:t>
      </w:r>
      <w:r>
        <w:tab/>
        <w:t>The criminal matters chapters are taken to be consistent with an inspection law to the extent that they are capable of operating concurrently with that law.</w:t>
      </w:r>
    </w:p>
    <w:p w14:paraId="06FD1E10" w14:textId="77777777"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377702E3" w14:textId="77777777"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6BB68558" w14:textId="77777777" w:rsidR="00FD297F" w:rsidRDefault="00FD297F" w:rsidP="00FD297F">
      <w:pPr>
        <w:pStyle w:val="Apara"/>
      </w:pPr>
      <w:r>
        <w:tab/>
        <w:t>(a)</w:t>
      </w:r>
      <w:r>
        <w:tab/>
        <w:t>the safety of anyone at the detention place; or</w:t>
      </w:r>
    </w:p>
    <w:p w14:paraId="54267ABA" w14:textId="77777777" w:rsidR="00FD297F" w:rsidRDefault="00FD297F" w:rsidP="00FD297F">
      <w:pPr>
        <w:pStyle w:val="Apara"/>
      </w:pPr>
      <w:r>
        <w:tab/>
        <w:t>(b)</w:t>
      </w:r>
      <w:r>
        <w:tab/>
        <w:t>security or good order at the detention place.</w:t>
      </w:r>
    </w:p>
    <w:p w14:paraId="633F11DA" w14:textId="77777777" w:rsidR="00FD297F" w:rsidRDefault="00FD297F" w:rsidP="00FD297F">
      <w:pPr>
        <w:pStyle w:val="Amain"/>
      </w:pPr>
      <w:r>
        <w:tab/>
        <w:t>(5)</w:t>
      </w:r>
      <w:r>
        <w:tab/>
        <w:t>In this section:</w:t>
      </w:r>
    </w:p>
    <w:p w14:paraId="059CC1B3" w14:textId="77777777"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14:paraId="69BF99E9" w14:textId="77777777" w:rsidR="00FD297F" w:rsidRDefault="00FD297F" w:rsidP="00FD297F">
      <w:pPr>
        <w:pStyle w:val="aExamHdgss"/>
      </w:pPr>
      <w:r>
        <w:t>Examples—inspection laws</w:t>
      </w:r>
    </w:p>
    <w:p w14:paraId="76806E16" w14:textId="4757231C"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4" w:tooltip="A1900-40" w:history="1">
        <w:r w:rsidRPr="0069554E">
          <w:rPr>
            <w:rStyle w:val="charCitHyperlinkItal"/>
          </w:rPr>
          <w:t>Crimes Act 1900</w:t>
        </w:r>
      </w:hyperlink>
    </w:p>
    <w:p w14:paraId="380C3828" w14:textId="74EAB54C"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5" w:tooltip="A2004-28" w:history="1">
        <w:r w:rsidRPr="0069554E">
          <w:rPr>
            <w:rStyle w:val="charCitHyperlinkItal"/>
          </w:rPr>
          <w:t>Emergencies Act 2004</w:t>
        </w:r>
      </w:hyperlink>
    </w:p>
    <w:p w14:paraId="47D31B3E" w14:textId="6B3A136D" w:rsidR="00FD297F" w:rsidRDefault="00FD297F" w:rsidP="00FD297F">
      <w:pPr>
        <w:pStyle w:val="aExamBulletss"/>
        <w:tabs>
          <w:tab w:val="left" w:pos="1500"/>
        </w:tabs>
        <w:rPr>
          <w:rStyle w:val="charCitHyperlinkItal"/>
        </w:rPr>
      </w:pPr>
      <w:r>
        <w:rPr>
          <w:rFonts w:ascii="Symbol" w:hAnsi="Symbol"/>
        </w:rPr>
        <w:sym w:font="Symbol" w:char="F0B7"/>
      </w:r>
      <w:r>
        <w:rPr>
          <w:rFonts w:ascii="Symbol" w:hAnsi="Symbol"/>
        </w:rPr>
        <w:tab/>
      </w:r>
      <w:hyperlink r:id="rId116" w:tooltip="A2001-66" w:history="1">
        <w:r w:rsidRPr="0069554E">
          <w:rPr>
            <w:rStyle w:val="charCitHyperlinkItal"/>
          </w:rPr>
          <w:t>Food Act 2001</w:t>
        </w:r>
      </w:hyperlink>
    </w:p>
    <w:p w14:paraId="08C8E2A8" w14:textId="2E082F50" w:rsidR="00C74469" w:rsidRDefault="00C74469" w:rsidP="00C74469">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7" w:tooltip="A2017-47" w:history="1">
        <w:r w:rsidRPr="00C74469">
          <w:rPr>
            <w:rStyle w:val="charCitHyperlinkItal"/>
          </w:rPr>
          <w:t>Inspector of Correctional Services Act 2017</w:t>
        </w:r>
      </w:hyperlink>
    </w:p>
    <w:p w14:paraId="1DAC054D" w14:textId="0B0BED80"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8" w:tooltip="A1997-69" w:history="1">
        <w:r w:rsidRPr="0069554E">
          <w:rPr>
            <w:rStyle w:val="charCitHyperlinkItal"/>
          </w:rPr>
          <w:t>Public Health Act 1997</w:t>
        </w:r>
      </w:hyperlink>
    </w:p>
    <w:p w14:paraId="6B540C46" w14:textId="77777777" w:rsidR="00FD297F" w:rsidRDefault="00FD297F" w:rsidP="00FD297F">
      <w:pPr>
        <w:pStyle w:val="PageBreak"/>
      </w:pPr>
      <w:r>
        <w:br w:type="page"/>
      </w:r>
    </w:p>
    <w:p w14:paraId="1267C734" w14:textId="77777777" w:rsidR="00FD297F" w:rsidRPr="00A53AF7" w:rsidRDefault="00FD297F" w:rsidP="00FD297F">
      <w:pPr>
        <w:pStyle w:val="AH2Part"/>
      </w:pPr>
      <w:bookmarkStart w:id="169" w:name="_Toc58511633"/>
      <w:r w:rsidRPr="00A53AF7">
        <w:rPr>
          <w:rStyle w:val="CharPartNo"/>
        </w:rPr>
        <w:lastRenderedPageBreak/>
        <w:t>Part 6.4</w:t>
      </w:r>
      <w:r>
        <w:tab/>
      </w:r>
      <w:r w:rsidRPr="00A53AF7">
        <w:rPr>
          <w:rStyle w:val="CharPartText"/>
        </w:rPr>
        <w:t>Admission to detention places</w:t>
      </w:r>
      <w:bookmarkEnd w:id="169"/>
    </w:p>
    <w:p w14:paraId="3251CD6A" w14:textId="77777777" w:rsidR="00FD297F" w:rsidRDefault="00FD297F" w:rsidP="00FD297F">
      <w:pPr>
        <w:pStyle w:val="AH5Sec"/>
      </w:pPr>
      <w:bookmarkStart w:id="170" w:name="_Toc58511634"/>
      <w:r w:rsidRPr="00A53AF7">
        <w:rPr>
          <w:rStyle w:val="CharSectNo"/>
        </w:rPr>
        <w:t>155</w:t>
      </w:r>
      <w:r>
        <w:tab/>
        <w:t xml:space="preserve">Meaning of </w:t>
      </w:r>
      <w:r w:rsidRPr="00D72DD6">
        <w:rPr>
          <w:rStyle w:val="charItals"/>
        </w:rPr>
        <w:t>admission</w:t>
      </w:r>
      <w:r>
        <w:t>—pt 6.4</w:t>
      </w:r>
      <w:bookmarkEnd w:id="170"/>
    </w:p>
    <w:p w14:paraId="074225D7" w14:textId="77777777" w:rsidR="00FD297F" w:rsidRDefault="00FD297F" w:rsidP="00FD297F">
      <w:pPr>
        <w:pStyle w:val="Amainreturn"/>
        <w:keepNext/>
      </w:pPr>
      <w:r>
        <w:t>In this part:</w:t>
      </w:r>
    </w:p>
    <w:p w14:paraId="0FB263C7" w14:textId="77777777"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14:paraId="49AA8563" w14:textId="77777777" w:rsidR="00FD297F" w:rsidRDefault="00FD297F" w:rsidP="00FD297F">
      <w:pPr>
        <w:pStyle w:val="AH5Sec"/>
      </w:pPr>
      <w:bookmarkStart w:id="171" w:name="_Toc58511635"/>
      <w:r w:rsidRPr="00A53AF7">
        <w:rPr>
          <w:rStyle w:val="CharSectNo"/>
        </w:rPr>
        <w:t>156</w:t>
      </w:r>
      <w:r>
        <w:tab/>
        <w:t>Authority for detention</w:t>
      </w:r>
      <w:bookmarkEnd w:id="171"/>
    </w:p>
    <w:p w14:paraId="2DCBF45E" w14:textId="77777777"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046A85FB" w14:textId="77777777" w:rsidR="00FD297F" w:rsidRDefault="00FD297F" w:rsidP="00FD297F">
      <w:pPr>
        <w:pStyle w:val="aExamHdgss"/>
      </w:pPr>
      <w:r>
        <w:t>Examples—other authority authorising detention</w:t>
      </w:r>
    </w:p>
    <w:p w14:paraId="05A29AC5" w14:textId="63A30E61" w:rsidR="00FD297F" w:rsidRDefault="00FD297F" w:rsidP="00FD297F">
      <w:pPr>
        <w:pStyle w:val="aExamINumss"/>
        <w:rPr>
          <w:rStyle w:val="charItals"/>
        </w:rPr>
      </w:pPr>
      <w:r>
        <w:t>1</w:t>
      </w:r>
      <w:r>
        <w:tab/>
        <w:t xml:space="preserve">a young detainee refused bail by an authorised person under the </w:t>
      </w:r>
      <w:hyperlink r:id="rId119" w:tooltip="A1992-8" w:history="1">
        <w:r w:rsidRPr="0069554E">
          <w:rPr>
            <w:rStyle w:val="charCitHyperlinkItal"/>
          </w:rPr>
          <w:t>Bail Act 1992</w:t>
        </w:r>
      </w:hyperlink>
    </w:p>
    <w:p w14:paraId="4A182DF7" w14:textId="016B9900" w:rsidR="00FD297F" w:rsidRDefault="00FD297F" w:rsidP="00FD297F">
      <w:pPr>
        <w:pStyle w:val="aExamINumss"/>
      </w:pPr>
      <w:r>
        <w:t>2</w:t>
      </w:r>
      <w:r>
        <w:tab/>
        <w:t xml:space="preserve">a young detainee in immigration detention under the </w:t>
      </w:r>
      <w:hyperlink r:id="rId120" w:tooltip="Act 1958 No 62 (Cwlth)" w:history="1">
        <w:r w:rsidRPr="009A39E4">
          <w:rPr>
            <w:rStyle w:val="charCitHyperlinkItal"/>
          </w:rPr>
          <w:t>Migration Act 1958</w:t>
        </w:r>
      </w:hyperlink>
      <w:r>
        <w:rPr>
          <w:rStyle w:val="charItals"/>
        </w:rPr>
        <w:t> </w:t>
      </w:r>
      <w:r>
        <w:t>(Cwlth)</w:t>
      </w:r>
    </w:p>
    <w:p w14:paraId="1CA831A0" w14:textId="77777777" w:rsidR="00FD297F" w:rsidRDefault="00FD297F" w:rsidP="00FD297F">
      <w:pPr>
        <w:pStyle w:val="aExamINumss"/>
        <w:keepNext/>
      </w:pPr>
      <w:r>
        <w:t>3</w:t>
      </w:r>
      <w:r>
        <w:tab/>
        <w:t>an interstate young detainee on leave in the ACT held in custody overnight</w:t>
      </w:r>
    </w:p>
    <w:p w14:paraId="7B84993E" w14:textId="17D94ED9"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21" w:tooltip="A2001-14" w:history="1">
        <w:r w:rsidRPr="0069554E">
          <w:rPr>
            <w:rStyle w:val="charCitHyperlinkAbbrev"/>
          </w:rPr>
          <w:t>Legislation Act</w:t>
        </w:r>
      </w:hyperlink>
      <w:r>
        <w:t>, dict, pt 1).</w:t>
      </w:r>
    </w:p>
    <w:p w14:paraId="28F7E2BA" w14:textId="77777777"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14:paraId="48C1AF25" w14:textId="77777777"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14:paraId="4968F369" w14:textId="77777777" w:rsidR="00FD297F" w:rsidRDefault="00FD297F" w:rsidP="00FD297F">
      <w:pPr>
        <w:pStyle w:val="AH5Sec"/>
      </w:pPr>
      <w:bookmarkStart w:id="172" w:name="_Toc58511636"/>
      <w:r w:rsidRPr="00A53AF7">
        <w:rPr>
          <w:rStyle w:val="CharSectNo"/>
        </w:rPr>
        <w:lastRenderedPageBreak/>
        <w:t>157</w:t>
      </w:r>
      <w:r>
        <w:tab/>
        <w:t>Detention—notifying people responsible for or nominated by young detainees</w:t>
      </w:r>
      <w:bookmarkEnd w:id="172"/>
    </w:p>
    <w:p w14:paraId="5A4EDC3C" w14:textId="77777777"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1E63C284" w14:textId="77777777" w:rsidR="00FD297F" w:rsidRDefault="00FD297F" w:rsidP="00FD297F">
      <w:pPr>
        <w:pStyle w:val="Apara"/>
      </w:pPr>
      <w:r>
        <w:tab/>
        <w:t>(a)</w:t>
      </w:r>
      <w:r>
        <w:tab/>
        <w:t>the young detainee’s admission to a detention place; and</w:t>
      </w:r>
    </w:p>
    <w:p w14:paraId="7429F7D3" w14:textId="77777777" w:rsidR="00FD297F" w:rsidRDefault="00FD297F" w:rsidP="00FD297F">
      <w:pPr>
        <w:pStyle w:val="Apara"/>
      </w:pPr>
      <w:r>
        <w:tab/>
        <w:t>(b)</w:t>
      </w:r>
      <w:r>
        <w:tab/>
        <w:t>if the young detainee is required to appear before a court or tribunal—the time and place of each appearance.</w:t>
      </w:r>
    </w:p>
    <w:p w14:paraId="09154A7F" w14:textId="77777777"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10D7B2E5" w14:textId="77777777"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3DF6BCFB" w14:textId="77777777" w:rsidR="00FD297F" w:rsidRDefault="00FD297F" w:rsidP="00FD297F">
      <w:pPr>
        <w:pStyle w:val="AH5Sec"/>
      </w:pPr>
      <w:bookmarkStart w:id="173" w:name="_Toc58511637"/>
      <w:r w:rsidRPr="00A53AF7">
        <w:rPr>
          <w:rStyle w:val="CharSectNo"/>
        </w:rPr>
        <w:t>158</w:t>
      </w:r>
      <w:r>
        <w:tab/>
        <w:t>Identification of young detainees</w:t>
      </w:r>
      <w:bookmarkEnd w:id="173"/>
    </w:p>
    <w:p w14:paraId="3DBCAF18" w14:textId="77777777"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0A95F141" w14:textId="77777777" w:rsidR="00FD297F" w:rsidRDefault="00FD297F" w:rsidP="00FD297F">
      <w:pPr>
        <w:pStyle w:val="Apara"/>
      </w:pPr>
      <w:r>
        <w:tab/>
        <w:t>(a)</w:t>
      </w:r>
      <w:r>
        <w:tab/>
        <w:t>prints of the young detainee’s hands or fingers;</w:t>
      </w:r>
    </w:p>
    <w:p w14:paraId="355513AB" w14:textId="77777777" w:rsidR="00FD297F" w:rsidRDefault="00FD297F" w:rsidP="00FD297F">
      <w:pPr>
        <w:pStyle w:val="Apara"/>
      </w:pPr>
      <w:r>
        <w:tab/>
        <w:t>(b)</w:t>
      </w:r>
      <w:r>
        <w:tab/>
        <w:t>a photograph or video recording;</w:t>
      </w:r>
    </w:p>
    <w:p w14:paraId="1BE064C9" w14:textId="77777777" w:rsidR="00FD297F" w:rsidRDefault="00FD297F" w:rsidP="00FD297F">
      <w:pPr>
        <w:pStyle w:val="Apara"/>
      </w:pPr>
      <w:r>
        <w:tab/>
        <w:t>(c)</w:t>
      </w:r>
      <w:r>
        <w:tab/>
        <w:t>a buccal swab or saliva sample;</w:t>
      </w:r>
    </w:p>
    <w:p w14:paraId="0A872872" w14:textId="77777777" w:rsidR="00FD297F" w:rsidRDefault="00FD297F" w:rsidP="00FD297F">
      <w:pPr>
        <w:pStyle w:val="Apara"/>
      </w:pPr>
      <w:r>
        <w:tab/>
        <w:t>(d)</w:t>
      </w:r>
      <w:r>
        <w:tab/>
        <w:t>anything else prescribed by regulation.</w:t>
      </w:r>
    </w:p>
    <w:p w14:paraId="7E276471" w14:textId="77777777" w:rsidR="00FD297F" w:rsidRDefault="00FD297F" w:rsidP="00FD297F">
      <w:pPr>
        <w:pStyle w:val="Amain"/>
        <w:keepNext/>
      </w:pPr>
      <w:r>
        <w:lastRenderedPageBreak/>
        <w:tab/>
        <w:t>(2)</w:t>
      </w:r>
      <w:r>
        <w:tab/>
        <w:t>Anything taken from a young detainee under subsection (1) must be destroyed if—</w:t>
      </w:r>
    </w:p>
    <w:p w14:paraId="48454ABF" w14:textId="77777777" w:rsidR="00FD297F" w:rsidRDefault="00FD297F" w:rsidP="00FD297F">
      <w:pPr>
        <w:pStyle w:val="Apara"/>
      </w:pPr>
      <w:r>
        <w:tab/>
        <w:t>(a)</w:t>
      </w:r>
      <w:r>
        <w:tab/>
        <w:t>the young detainee is found not guilty of any offence to which the detention relates, other than on the ground of unsoundness of mind; or</w:t>
      </w:r>
    </w:p>
    <w:p w14:paraId="2551596E" w14:textId="77777777" w:rsidR="00FD297F" w:rsidRDefault="00FD297F" w:rsidP="00FD297F">
      <w:pPr>
        <w:pStyle w:val="Apara"/>
      </w:pPr>
      <w:r>
        <w:tab/>
        <w:t>(b)</w:t>
      </w:r>
      <w:r>
        <w:tab/>
        <w:t>a proceeding for any offence to which the detention relates is discontinued or dismissed.</w:t>
      </w:r>
    </w:p>
    <w:p w14:paraId="3CE094D9" w14:textId="77777777" w:rsidR="00FD297F" w:rsidRDefault="00FD297F" w:rsidP="00FD297F">
      <w:pPr>
        <w:pStyle w:val="Amain"/>
      </w:pPr>
      <w:r>
        <w:tab/>
        <w:t>(3)</w:t>
      </w:r>
      <w:r>
        <w:tab/>
        <w:t>However, subsection (2) does not apply if, for any part of the period of detention for an offence, the young detainee was also being detained for another offence—</w:t>
      </w:r>
    </w:p>
    <w:p w14:paraId="0EBB120A" w14:textId="77777777" w:rsidR="00FD297F" w:rsidRDefault="00FD297F" w:rsidP="00FD297F">
      <w:pPr>
        <w:pStyle w:val="Apara"/>
      </w:pPr>
      <w:r>
        <w:tab/>
        <w:t>(a)</w:t>
      </w:r>
      <w:r>
        <w:tab/>
        <w:t>of which the young detainee has been convicted; or</w:t>
      </w:r>
    </w:p>
    <w:p w14:paraId="39AFCEDE" w14:textId="77777777" w:rsidR="00FD297F" w:rsidRDefault="00FD297F" w:rsidP="00FD297F">
      <w:pPr>
        <w:pStyle w:val="Apara"/>
      </w:pPr>
      <w:r>
        <w:tab/>
        <w:t>(b)</w:t>
      </w:r>
      <w:r>
        <w:tab/>
        <w:t>for which a proceeding (including any appeal proceeding) is still pending.</w:t>
      </w:r>
    </w:p>
    <w:p w14:paraId="289FEE32" w14:textId="06B29701" w:rsidR="00FD297F" w:rsidRDefault="00FD297F" w:rsidP="00FD297F">
      <w:pPr>
        <w:pStyle w:val="aNote"/>
      </w:pPr>
      <w:r>
        <w:rPr>
          <w:rStyle w:val="charItals"/>
        </w:rPr>
        <w:t>Note</w:t>
      </w:r>
      <w:r>
        <w:rPr>
          <w:rStyle w:val="charItals"/>
        </w:rPr>
        <w:tab/>
      </w:r>
      <w:r>
        <w:t xml:space="preserve">The </w:t>
      </w:r>
      <w:hyperlink r:id="rId122"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A81BBF3" w14:textId="77777777" w:rsidR="00FD297F" w:rsidRDefault="00FD297F" w:rsidP="00FD297F">
      <w:pPr>
        <w:pStyle w:val="AH5Sec"/>
      </w:pPr>
      <w:bookmarkStart w:id="174" w:name="_Toc58511638"/>
      <w:r w:rsidRPr="00A53AF7">
        <w:rPr>
          <w:rStyle w:val="CharSectNo"/>
        </w:rPr>
        <w:t>159</w:t>
      </w:r>
      <w:r>
        <w:tab/>
        <w:t>Information—entitlements and obligations</w:t>
      </w:r>
      <w:bookmarkEnd w:id="174"/>
    </w:p>
    <w:p w14:paraId="7E140D33" w14:textId="77777777"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14:paraId="624B5902" w14:textId="77777777" w:rsidR="00FD297F" w:rsidRDefault="00FD297F" w:rsidP="00FD297F">
      <w:pPr>
        <w:pStyle w:val="Apara"/>
      </w:pPr>
      <w:r>
        <w:tab/>
        <w:t>(a)</w:t>
      </w:r>
      <w:r>
        <w:tab/>
        <w:t>the young detainee’s entitlements and obligations under this Act;</w:t>
      </w:r>
    </w:p>
    <w:p w14:paraId="7FA288C0" w14:textId="77777777" w:rsidR="00FD297F" w:rsidRDefault="00FD297F" w:rsidP="00FD297F">
      <w:pPr>
        <w:pStyle w:val="Apara"/>
      </w:pPr>
      <w:r>
        <w:tab/>
        <w:t>(b)</w:t>
      </w:r>
      <w:r>
        <w:tab/>
        <w:t xml:space="preserve">the case management plan arrangements; </w:t>
      </w:r>
    </w:p>
    <w:p w14:paraId="19652497" w14:textId="77777777" w:rsidR="00FD297F" w:rsidRDefault="00FD297F" w:rsidP="00FD297F">
      <w:pPr>
        <w:pStyle w:val="Apara"/>
      </w:pPr>
      <w:r>
        <w:tab/>
        <w:t>(c)</w:t>
      </w:r>
      <w:r>
        <w:tab/>
        <w:t xml:space="preserve">the role of official visitors; </w:t>
      </w:r>
    </w:p>
    <w:p w14:paraId="58396BA0" w14:textId="77777777" w:rsidR="00FD297F" w:rsidRDefault="00FD297F" w:rsidP="00FD297F">
      <w:pPr>
        <w:pStyle w:val="Apara"/>
      </w:pPr>
      <w:r>
        <w:tab/>
        <w:t>(d)</w:t>
      </w:r>
      <w:r>
        <w:tab/>
        <w:t>the procedures for seeking information and making complaints to official visitors;</w:t>
      </w:r>
    </w:p>
    <w:p w14:paraId="2DE2D0DD" w14:textId="77777777" w:rsidR="00FD297F" w:rsidRDefault="00FD297F" w:rsidP="00FD297F">
      <w:pPr>
        <w:pStyle w:val="Apara"/>
        <w:keepNext/>
      </w:pPr>
      <w:r>
        <w:lastRenderedPageBreak/>
        <w:tab/>
        <w:t>(e)</w:t>
      </w:r>
      <w:r>
        <w:tab/>
        <w:t>which areas of the detention place are prohibited areas;</w:t>
      </w:r>
    </w:p>
    <w:p w14:paraId="71736BCC" w14:textId="77777777" w:rsidR="00FD297F" w:rsidRDefault="00FD297F" w:rsidP="00FD297F">
      <w:pPr>
        <w:pStyle w:val="aNotepar"/>
        <w:keepNext/>
      </w:pPr>
      <w:r>
        <w:rPr>
          <w:rStyle w:val="charItals"/>
        </w:rPr>
        <w:t>Note</w:t>
      </w:r>
      <w:r>
        <w:rPr>
          <w:rStyle w:val="charItals"/>
        </w:rPr>
        <w:tab/>
      </w:r>
      <w:r>
        <w:t>Prohibited areas are declared under s 147.</w:t>
      </w:r>
    </w:p>
    <w:p w14:paraId="73FB762E" w14:textId="77777777"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10F1B355" w14:textId="77777777" w:rsidR="00FD297F" w:rsidRDefault="00FD297F" w:rsidP="00FD297F">
      <w:pPr>
        <w:pStyle w:val="Apara"/>
      </w:pPr>
      <w:r>
        <w:tab/>
        <w:t>(g)</w:t>
      </w:r>
      <w:r>
        <w:tab/>
        <w:t>anything else the director</w:t>
      </w:r>
      <w:r>
        <w:noBreakHyphen/>
        <w:t>general considers necessary or desirable.</w:t>
      </w:r>
    </w:p>
    <w:p w14:paraId="237977A8" w14:textId="77777777" w:rsidR="00FD297F" w:rsidRDefault="00FD297F" w:rsidP="00FD297F">
      <w:pPr>
        <w:pStyle w:val="aExamHdgpar"/>
      </w:pPr>
      <w:r>
        <w:t>Examples—par (g)</w:t>
      </w:r>
    </w:p>
    <w:p w14:paraId="05F02F38" w14:textId="77777777" w:rsidR="00FD297F" w:rsidRDefault="00FD297F" w:rsidP="00FD297F">
      <w:pPr>
        <w:pStyle w:val="aExamINumpar"/>
      </w:pPr>
      <w:r>
        <w:t>1</w:t>
      </w:r>
      <w:r>
        <w:tab/>
        <w:t>youth detention policies and operating procedures relevant to the young detainee</w:t>
      </w:r>
    </w:p>
    <w:p w14:paraId="6A5019E2" w14:textId="77777777" w:rsidR="00FD297F" w:rsidRDefault="00FD297F" w:rsidP="00FD297F">
      <w:pPr>
        <w:pStyle w:val="aExamINumpar"/>
      </w:pPr>
      <w:r>
        <w:t>2</w:t>
      </w:r>
      <w:r>
        <w:tab/>
        <w:t>the scope and effect of the director</w:t>
      </w:r>
      <w:r>
        <w:noBreakHyphen/>
        <w:t>general’s directions</w:t>
      </w:r>
    </w:p>
    <w:p w14:paraId="1DFDE931" w14:textId="77777777" w:rsidR="00FD297F" w:rsidRDefault="00FD297F" w:rsidP="00FD297F">
      <w:pPr>
        <w:pStyle w:val="Amain"/>
      </w:pPr>
      <w:r>
        <w:tab/>
        <w:t>(2)</w:t>
      </w:r>
      <w:r>
        <w:tab/>
        <w:t>The explanation under subsection (1)—</w:t>
      </w:r>
    </w:p>
    <w:p w14:paraId="30E7BA78" w14:textId="77777777" w:rsidR="00FD297F" w:rsidRDefault="00FD297F" w:rsidP="00FD297F">
      <w:pPr>
        <w:pStyle w:val="Apara"/>
      </w:pPr>
      <w:r>
        <w:tab/>
        <w:t>(a)</w:t>
      </w:r>
      <w:r>
        <w:tab/>
        <w:t>may be in general terms; and</w:t>
      </w:r>
    </w:p>
    <w:p w14:paraId="44E953E0" w14:textId="77777777" w:rsidR="00FD297F" w:rsidRDefault="00FD297F" w:rsidP="00FD297F">
      <w:pPr>
        <w:pStyle w:val="Apara"/>
      </w:pPr>
      <w:r>
        <w:tab/>
        <w:t>(b)</w:t>
      </w:r>
      <w:r>
        <w:tab/>
        <w:t>as far as practicable, must be in language the young detainee can readily understand.</w:t>
      </w:r>
    </w:p>
    <w:p w14:paraId="4643A0C0" w14:textId="77777777"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2B7AC091" w14:textId="77777777" w:rsidR="00FD297F" w:rsidRDefault="00FD297F" w:rsidP="00FD297F">
      <w:pPr>
        <w:pStyle w:val="Amain"/>
      </w:pPr>
      <w:r>
        <w:tab/>
        <w:t>(4)</w:t>
      </w:r>
      <w:r>
        <w:tab/>
        <w:t>Without limiting subsection (3), the assistance of the interpreter may be provided by telephone.</w:t>
      </w:r>
    </w:p>
    <w:p w14:paraId="1F3A33D9" w14:textId="77777777"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16E3D604" w14:textId="77777777" w:rsidR="00FD297F" w:rsidRDefault="00FD297F" w:rsidP="00FD297F">
      <w:pPr>
        <w:pStyle w:val="AH5Sec"/>
      </w:pPr>
      <w:bookmarkStart w:id="175" w:name="_Toc58511639"/>
      <w:r w:rsidRPr="00A53AF7">
        <w:rPr>
          <w:rStyle w:val="CharSectNo"/>
        </w:rPr>
        <w:lastRenderedPageBreak/>
        <w:t>160</w:t>
      </w:r>
      <w:r>
        <w:tab/>
        <w:t>Initial assessment</w:t>
      </w:r>
      <w:bookmarkEnd w:id="175"/>
    </w:p>
    <w:p w14:paraId="3D960430" w14:textId="77777777" w:rsidR="00FD297F" w:rsidRDefault="00FD297F" w:rsidP="002135EC">
      <w:pPr>
        <w:pStyle w:val="Amain"/>
        <w:keepNext/>
      </w:pPr>
      <w:r>
        <w:tab/>
        <w:t>(1)</w:t>
      </w:r>
      <w:r>
        <w:tab/>
        <w:t>The director</w:t>
      </w:r>
      <w:r>
        <w:noBreakHyphen/>
        <w:t>general must ensure that—</w:t>
      </w:r>
    </w:p>
    <w:p w14:paraId="3F2B69C6" w14:textId="77777777"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14:paraId="7F859D94" w14:textId="77777777" w:rsidR="00FD297F" w:rsidRDefault="00FD297F" w:rsidP="00FD297F">
      <w:pPr>
        <w:pStyle w:val="Asubpara"/>
      </w:pPr>
      <w:r>
        <w:tab/>
        <w:t>(i)</w:t>
      </w:r>
      <w:r>
        <w:tab/>
        <w:t>physical or mental health needs or risks (including any risk of self-harm); and</w:t>
      </w:r>
    </w:p>
    <w:p w14:paraId="43FB3000" w14:textId="77777777" w:rsidR="00FD297F" w:rsidRDefault="00FD297F" w:rsidP="00FD297F">
      <w:pPr>
        <w:pStyle w:val="Asubpara"/>
      </w:pPr>
      <w:r>
        <w:tab/>
        <w:t>(ii)</w:t>
      </w:r>
      <w:r>
        <w:tab/>
        <w:t>safety or security needs or risks; and</w:t>
      </w:r>
    </w:p>
    <w:p w14:paraId="166D45F2" w14:textId="77777777" w:rsidR="00FD297F" w:rsidRDefault="00FD297F" w:rsidP="00FD297F">
      <w:pPr>
        <w:pStyle w:val="Apara"/>
      </w:pPr>
      <w:r>
        <w:tab/>
        <w:t>(b)</w:t>
      </w:r>
      <w:r>
        <w:tab/>
        <w:t>any needs and risks identified by the assessment are addressed.</w:t>
      </w:r>
    </w:p>
    <w:p w14:paraId="79211580" w14:textId="77777777"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0542BF5F" w14:textId="77777777"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14:paraId="6CB45A54" w14:textId="77777777" w:rsidR="00FD297F" w:rsidRDefault="00FD297F" w:rsidP="00FD297F">
      <w:pPr>
        <w:pStyle w:val="AH5Sec"/>
      </w:pPr>
      <w:bookmarkStart w:id="176" w:name="_Toc58511640"/>
      <w:r w:rsidRPr="00A53AF7">
        <w:rPr>
          <w:rStyle w:val="CharSectNo"/>
        </w:rPr>
        <w:t>161</w:t>
      </w:r>
      <w:r>
        <w:tab/>
        <w:t>Health assessment</w:t>
      </w:r>
      <w:bookmarkEnd w:id="176"/>
    </w:p>
    <w:p w14:paraId="5DFA38E8" w14:textId="77777777" w:rsidR="00FD297F" w:rsidRDefault="00FD297F" w:rsidP="00FD297F">
      <w:pPr>
        <w:pStyle w:val="Amain"/>
      </w:pPr>
      <w:r>
        <w:tab/>
        <w:t>(1)</w:t>
      </w:r>
      <w:r>
        <w:tab/>
        <w:t>The assessment under section 160 of a young detainee’s physical health needs and risks must be made by a treating doctor or a nurse.</w:t>
      </w:r>
    </w:p>
    <w:p w14:paraId="636607CD" w14:textId="77777777"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5C463669" w14:textId="0C57BAE0" w:rsidR="00FD297F" w:rsidRDefault="00FD297F" w:rsidP="00FD297F">
      <w:pPr>
        <w:pStyle w:val="aNote"/>
      </w:pPr>
      <w:r>
        <w:rPr>
          <w:rStyle w:val="charItals"/>
        </w:rPr>
        <w:t>Note</w:t>
      </w:r>
      <w:r>
        <w:rPr>
          <w:rStyle w:val="charItals"/>
        </w:rPr>
        <w:tab/>
      </w:r>
      <w:r>
        <w:t xml:space="preserve">The </w:t>
      </w:r>
      <w:hyperlink r:id="rId123"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0CA24C6A" w14:textId="77777777"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95A320F" w14:textId="77777777"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14:paraId="243F4217" w14:textId="77777777" w:rsidR="00FD297F" w:rsidRDefault="00FD297F" w:rsidP="00FD297F">
      <w:pPr>
        <w:pStyle w:val="AH5Sec"/>
      </w:pPr>
      <w:bookmarkStart w:id="177" w:name="_Toc58511641"/>
      <w:r w:rsidRPr="00A53AF7">
        <w:rPr>
          <w:rStyle w:val="CharSectNo"/>
        </w:rPr>
        <w:lastRenderedPageBreak/>
        <w:t>162</w:t>
      </w:r>
      <w:r>
        <w:tab/>
        <w:t>Alcohol and drug tests on admission</w:t>
      </w:r>
      <w:bookmarkEnd w:id="177"/>
    </w:p>
    <w:p w14:paraId="29D741A0" w14:textId="77777777" w:rsidR="00FD297F" w:rsidRDefault="00FD297F" w:rsidP="00FD297F">
      <w:pPr>
        <w:pStyle w:val="Amain"/>
      </w:pPr>
      <w:r>
        <w:tab/>
        <w:t>(1)</w:t>
      </w:r>
      <w:r>
        <w:tab/>
        <w:t>For an assessment under section 160, the director</w:t>
      </w:r>
      <w:r>
        <w:noBreakHyphen/>
        <w:t>general may direct the young detainee, orally or in writing, to provide a test sample.</w:t>
      </w:r>
    </w:p>
    <w:p w14:paraId="41FD65BA" w14:textId="77777777" w:rsidR="00FD297F" w:rsidRDefault="00FD297F" w:rsidP="00FD297F">
      <w:pPr>
        <w:pStyle w:val="Amain"/>
      </w:pPr>
      <w:r>
        <w:tab/>
        <w:t>(2)</w:t>
      </w:r>
      <w:r>
        <w:tab/>
        <w:t>Division 6.7.2 (Alcohol and drug testing—detainees) applies in relation to the direction and any sample given under the direction.</w:t>
      </w:r>
    </w:p>
    <w:p w14:paraId="313458CD" w14:textId="77777777" w:rsidR="00FD297F" w:rsidRDefault="00FD297F" w:rsidP="00FD297F">
      <w:pPr>
        <w:pStyle w:val="AH5Sec"/>
      </w:pPr>
      <w:bookmarkStart w:id="178" w:name="_Toc58511642"/>
      <w:r w:rsidRPr="00A53AF7">
        <w:rPr>
          <w:rStyle w:val="CharSectNo"/>
        </w:rPr>
        <w:t>163</w:t>
      </w:r>
      <w:r>
        <w:tab/>
        <w:t>Security classification</w:t>
      </w:r>
      <w:bookmarkEnd w:id="178"/>
    </w:p>
    <w:p w14:paraId="403F8E35" w14:textId="77777777"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613F6A02" w14:textId="77777777" w:rsidR="00FD297F" w:rsidRDefault="00FD297F" w:rsidP="00FD297F">
      <w:pPr>
        <w:pStyle w:val="AH5Sec"/>
      </w:pPr>
      <w:bookmarkStart w:id="179" w:name="_Toc58511643"/>
      <w:r w:rsidRPr="00A53AF7">
        <w:rPr>
          <w:rStyle w:val="CharSectNo"/>
        </w:rPr>
        <w:t>164</w:t>
      </w:r>
      <w:r>
        <w:tab/>
        <w:t>Case management plan</w:t>
      </w:r>
      <w:bookmarkEnd w:id="179"/>
    </w:p>
    <w:p w14:paraId="58D2B800" w14:textId="77777777"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26E9B9B5" w14:textId="77777777" w:rsidR="00FD297F" w:rsidRDefault="00FD297F" w:rsidP="00FD297F">
      <w:pPr>
        <w:pStyle w:val="Amain"/>
      </w:pPr>
      <w:r>
        <w:tab/>
        <w:t>(2)</w:t>
      </w:r>
      <w:r>
        <w:tab/>
        <w:t>The director</w:t>
      </w:r>
      <w:r>
        <w:noBreakHyphen/>
        <w:t>general may prepare a case management plan for a young detainee at a detention place who is a young remandee.</w:t>
      </w:r>
    </w:p>
    <w:p w14:paraId="6F862932" w14:textId="77777777"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14:paraId="08E75835" w14:textId="77777777" w:rsidR="00FD297F" w:rsidRDefault="00FD297F" w:rsidP="00FD297F">
      <w:pPr>
        <w:pStyle w:val="AH5Sec"/>
      </w:pPr>
      <w:bookmarkStart w:id="180" w:name="_Toc58511644"/>
      <w:r w:rsidRPr="00A53AF7">
        <w:rPr>
          <w:rStyle w:val="CharSectNo"/>
        </w:rPr>
        <w:t>165</w:t>
      </w:r>
      <w:r>
        <w:tab/>
        <w:t>Entries in register of young detainees</w:t>
      </w:r>
      <w:bookmarkEnd w:id="180"/>
    </w:p>
    <w:p w14:paraId="2E2F923E" w14:textId="77777777"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20A15B5" w14:textId="77777777"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14:paraId="07EFC202" w14:textId="77777777" w:rsidR="00FD297F" w:rsidRDefault="00FD297F" w:rsidP="00FD297F">
      <w:pPr>
        <w:pStyle w:val="AH5Sec"/>
      </w:pPr>
      <w:bookmarkStart w:id="181" w:name="_Toc58511645"/>
      <w:r w:rsidRPr="00A53AF7">
        <w:rPr>
          <w:rStyle w:val="CharSectNo"/>
        </w:rPr>
        <w:lastRenderedPageBreak/>
        <w:t>166</w:t>
      </w:r>
      <w:r>
        <w:tab/>
        <w:t>Requirements and considerations about placement and separation of young detainees</w:t>
      </w:r>
      <w:bookmarkEnd w:id="181"/>
    </w:p>
    <w:p w14:paraId="13F286F1" w14:textId="77777777"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14:paraId="5A2F9893" w14:textId="77777777" w:rsidR="00FD297F" w:rsidRDefault="00FD297F" w:rsidP="00FD297F">
      <w:pPr>
        <w:pStyle w:val="Apara"/>
      </w:pPr>
      <w:r>
        <w:tab/>
        <w:t>(a)</w:t>
      </w:r>
      <w:r>
        <w:tab/>
        <w:t>use of facilities; and</w:t>
      </w:r>
    </w:p>
    <w:p w14:paraId="6EFD351D" w14:textId="77777777" w:rsidR="00FD297F" w:rsidRDefault="00FD297F" w:rsidP="00FD297F">
      <w:pPr>
        <w:pStyle w:val="Apara"/>
      </w:pPr>
      <w:r>
        <w:tab/>
        <w:t>(b)</w:t>
      </w:r>
      <w:r>
        <w:tab/>
        <w:t>participation in education or other activities.</w:t>
      </w:r>
    </w:p>
    <w:p w14:paraId="02EB8117" w14:textId="77777777" w:rsidR="00FD297F" w:rsidRDefault="00FD297F" w:rsidP="00FD297F">
      <w:pPr>
        <w:pStyle w:val="Amain"/>
      </w:pPr>
      <w:r>
        <w:tab/>
        <w:t>(2)</w:t>
      </w:r>
      <w:r>
        <w:tab/>
        <w:t>In placing a young detainee, the director</w:t>
      </w:r>
      <w:r>
        <w:noBreakHyphen/>
        <w:t>general must ensure that—</w:t>
      </w:r>
    </w:p>
    <w:p w14:paraId="1FC40408" w14:textId="77777777" w:rsidR="00FD297F" w:rsidRDefault="00FD297F" w:rsidP="00FD297F">
      <w:pPr>
        <w:pStyle w:val="Apara"/>
      </w:pPr>
      <w:r>
        <w:tab/>
        <w:t>(a)</w:t>
      </w:r>
      <w:r>
        <w:tab/>
        <w:t>young remandees are segregated from other young detainees; and</w:t>
      </w:r>
    </w:p>
    <w:p w14:paraId="3DDB74FC" w14:textId="77777777" w:rsidR="00FD297F" w:rsidRDefault="00FD297F" w:rsidP="00FD297F">
      <w:pPr>
        <w:pStyle w:val="Apara"/>
      </w:pPr>
      <w:r>
        <w:tab/>
        <w:t>(b)</w:t>
      </w:r>
      <w:r>
        <w:tab/>
        <w:t>male young detainees are segregated from female young detainees; and</w:t>
      </w:r>
    </w:p>
    <w:p w14:paraId="2723BC5E" w14:textId="77777777" w:rsidR="00FD297F" w:rsidRDefault="00FD297F" w:rsidP="00FD297F">
      <w:pPr>
        <w:pStyle w:val="Apara"/>
      </w:pPr>
      <w:r>
        <w:tab/>
        <w:t>(c)</w:t>
      </w:r>
      <w:r>
        <w:tab/>
        <w:t>a young detainee who is under 18 years old is not placed with an adult.</w:t>
      </w:r>
    </w:p>
    <w:p w14:paraId="20FE2D4E" w14:textId="77777777"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14:paraId="521CC3EE" w14:textId="77777777" w:rsidR="00FD297F" w:rsidRDefault="00FD297F" w:rsidP="00FD297F">
      <w:pPr>
        <w:pStyle w:val="Amain"/>
      </w:pPr>
      <w:r>
        <w:tab/>
        <w:t>(4)</w:t>
      </w:r>
      <w:r>
        <w:tab/>
        <w:t>When deciding where to place a young detainee, the director</w:t>
      </w:r>
      <w:r>
        <w:noBreakHyphen/>
        <w:t>general must consider the following:</w:t>
      </w:r>
    </w:p>
    <w:p w14:paraId="34955CF3" w14:textId="77777777"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611BA7CC" w14:textId="77777777" w:rsidR="00FD297F" w:rsidRDefault="00FD297F" w:rsidP="00FD297F">
      <w:pPr>
        <w:pStyle w:val="Apara"/>
      </w:pPr>
      <w:r>
        <w:tab/>
        <w:t>(b)</w:t>
      </w:r>
      <w:r>
        <w:tab/>
        <w:t>if it is proposed that a young detainee be isolated in detention, whether the isolation is in the best interests of the young detainee;</w:t>
      </w:r>
    </w:p>
    <w:p w14:paraId="7D012EEC" w14:textId="77777777"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31721091" w14:textId="77777777" w:rsidR="00FD297F" w:rsidRDefault="00FD297F" w:rsidP="00FD297F">
      <w:pPr>
        <w:pStyle w:val="Apara"/>
      </w:pPr>
      <w:r>
        <w:tab/>
        <w:t>(d)</w:t>
      </w:r>
      <w:r>
        <w:tab/>
        <w:t>that it is in the best interests of young detainees to be separated from co</w:t>
      </w:r>
      <w:r>
        <w:noBreakHyphen/>
        <w:t>offenders.</w:t>
      </w:r>
    </w:p>
    <w:p w14:paraId="7FF255D3" w14:textId="77777777"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14:paraId="0ED386FA" w14:textId="77777777" w:rsidR="00FD297F" w:rsidRDefault="00FD297F" w:rsidP="00FD297F">
      <w:pPr>
        <w:pStyle w:val="PageBreak"/>
      </w:pPr>
      <w:r>
        <w:br w:type="page"/>
      </w:r>
    </w:p>
    <w:p w14:paraId="63EDDA18" w14:textId="77777777" w:rsidR="00FD297F" w:rsidRPr="00A53AF7" w:rsidRDefault="00FD297F" w:rsidP="00FD297F">
      <w:pPr>
        <w:pStyle w:val="AH2Part"/>
      </w:pPr>
      <w:bookmarkStart w:id="182" w:name="_Toc58511646"/>
      <w:r w:rsidRPr="00A53AF7">
        <w:rPr>
          <w:rStyle w:val="CharPartNo"/>
        </w:rPr>
        <w:lastRenderedPageBreak/>
        <w:t>Part 6.5</w:t>
      </w:r>
      <w:r>
        <w:tab/>
      </w:r>
      <w:r w:rsidRPr="00A53AF7">
        <w:rPr>
          <w:rStyle w:val="CharPartText"/>
        </w:rPr>
        <w:t>Living conditions at detention places</w:t>
      </w:r>
      <w:bookmarkEnd w:id="182"/>
    </w:p>
    <w:p w14:paraId="36D4AA2E" w14:textId="77777777" w:rsidR="00FD297F" w:rsidRDefault="00FD297F" w:rsidP="00FD297F">
      <w:pPr>
        <w:pStyle w:val="aNote"/>
        <w:keepNext/>
        <w:rPr>
          <w:rStyle w:val="charItals"/>
        </w:rPr>
      </w:pPr>
      <w:r>
        <w:rPr>
          <w:rStyle w:val="charItals"/>
        </w:rPr>
        <w:t>Note to pt 6.5</w:t>
      </w:r>
    </w:p>
    <w:p w14:paraId="179169ED" w14:textId="77777777"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14:paraId="409959F4" w14:textId="77777777" w:rsidR="00FD297F" w:rsidRDefault="00FD297F" w:rsidP="00FD297F">
      <w:pPr>
        <w:pStyle w:val="AH5Sec"/>
      </w:pPr>
      <w:bookmarkStart w:id="183" w:name="_Toc58511647"/>
      <w:r w:rsidRPr="00A53AF7">
        <w:rPr>
          <w:rStyle w:val="CharSectNo"/>
        </w:rPr>
        <w:t>167</w:t>
      </w:r>
      <w:r>
        <w:tab/>
        <w:t>Food and drink</w:t>
      </w:r>
      <w:bookmarkEnd w:id="183"/>
    </w:p>
    <w:p w14:paraId="561CA999" w14:textId="77777777" w:rsidR="00FD297F" w:rsidRDefault="00FD297F" w:rsidP="00FD297F">
      <w:pPr>
        <w:pStyle w:val="Amain"/>
      </w:pPr>
      <w:r>
        <w:tab/>
        <w:t>(1)</w:t>
      </w:r>
      <w:r>
        <w:tab/>
        <w:t>The director</w:t>
      </w:r>
      <w:r>
        <w:noBreakHyphen/>
        <w:t>general must ensure that—</w:t>
      </w:r>
    </w:p>
    <w:p w14:paraId="24A3491F" w14:textId="77777777" w:rsidR="00FD297F" w:rsidRDefault="00FD297F" w:rsidP="00FD297F">
      <w:pPr>
        <w:pStyle w:val="Apara"/>
      </w:pPr>
      <w:r>
        <w:tab/>
        <w:t>(a)</w:t>
      </w:r>
      <w:r>
        <w:tab/>
        <w:t>sufficient nutritional food and drink are provided for young detainees to avoid hunger and poor nourishment; and</w:t>
      </w:r>
    </w:p>
    <w:p w14:paraId="2738EB60" w14:textId="77777777"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14:paraId="4DAA95CB" w14:textId="77777777" w:rsidR="00FD297F" w:rsidRDefault="00FD297F" w:rsidP="00FD297F">
      <w:pPr>
        <w:pStyle w:val="Apara"/>
      </w:pPr>
      <w:r>
        <w:tab/>
        <w:t>(c)</w:t>
      </w:r>
      <w:r>
        <w:tab/>
        <w:t>clean drinking water is provided to meet the needs of young detainees.</w:t>
      </w:r>
    </w:p>
    <w:p w14:paraId="2441775F" w14:textId="77777777"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7E8D3D31" w14:textId="77777777"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0B717E29" w14:textId="77777777" w:rsidR="00FD297F" w:rsidRDefault="00FD297F" w:rsidP="00FD297F">
      <w:pPr>
        <w:pStyle w:val="Amain"/>
      </w:pPr>
      <w:r>
        <w:tab/>
        <w:t>(4)</w:t>
      </w:r>
      <w:r>
        <w:tab/>
        <w:t xml:space="preserve">A youth detention policy or operating procedure may include provision for any of the following: </w:t>
      </w:r>
    </w:p>
    <w:p w14:paraId="1C019A07" w14:textId="77777777" w:rsidR="00FD297F" w:rsidRDefault="00FD297F" w:rsidP="00FD297F">
      <w:pPr>
        <w:pStyle w:val="Apara"/>
      </w:pPr>
      <w:r>
        <w:tab/>
        <w:t>(a)</w:t>
      </w:r>
      <w:r>
        <w:tab/>
        <w:t>the nutritional standards to be met by food and drink for young detainees;</w:t>
      </w:r>
    </w:p>
    <w:p w14:paraId="047EBBB0" w14:textId="77777777" w:rsidR="00FD297F" w:rsidRDefault="00FD297F" w:rsidP="00FD297F">
      <w:pPr>
        <w:pStyle w:val="Apara"/>
      </w:pPr>
      <w:r>
        <w:tab/>
        <w:t>(b)</w:t>
      </w:r>
      <w:r>
        <w:tab/>
        <w:t>the provision of nutritional advice about food and drink provided to young detainees;</w:t>
      </w:r>
    </w:p>
    <w:p w14:paraId="0CF30ACF" w14:textId="77777777" w:rsidR="00FD297F" w:rsidRDefault="00FD297F" w:rsidP="00FD297F">
      <w:pPr>
        <w:pStyle w:val="Apara"/>
      </w:pPr>
      <w:r>
        <w:tab/>
        <w:t>(c)</w:t>
      </w:r>
      <w:r>
        <w:tab/>
        <w:t xml:space="preserve">the appointment of a nutritionist. </w:t>
      </w:r>
    </w:p>
    <w:p w14:paraId="62F25FB1" w14:textId="77777777"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074E07DC" w14:textId="77777777" w:rsidR="00FD297F" w:rsidRDefault="00FD297F" w:rsidP="00FD297F">
      <w:pPr>
        <w:pStyle w:val="AH5Sec"/>
      </w:pPr>
      <w:bookmarkStart w:id="184" w:name="_Toc58511648"/>
      <w:r w:rsidRPr="00A53AF7">
        <w:rPr>
          <w:rStyle w:val="CharSectNo"/>
        </w:rPr>
        <w:t>168</w:t>
      </w:r>
      <w:r>
        <w:tab/>
        <w:t>Clothing</w:t>
      </w:r>
      <w:bookmarkEnd w:id="184"/>
    </w:p>
    <w:p w14:paraId="57902E61" w14:textId="77777777" w:rsidR="00FD297F" w:rsidRDefault="00FD297F" w:rsidP="00FD297F">
      <w:pPr>
        <w:pStyle w:val="Amain"/>
      </w:pPr>
      <w:r>
        <w:tab/>
        <w:t>(1)</w:t>
      </w:r>
      <w:r>
        <w:tab/>
        <w:t>The director</w:t>
      </w:r>
      <w:r>
        <w:noBreakHyphen/>
        <w:t>general must ensure that—</w:t>
      </w:r>
    </w:p>
    <w:p w14:paraId="51502690" w14:textId="77777777" w:rsidR="00FD297F" w:rsidRDefault="00FD297F" w:rsidP="00FD297F">
      <w:pPr>
        <w:pStyle w:val="Apara"/>
      </w:pPr>
      <w:r>
        <w:tab/>
        <w:t>(a)</w:t>
      </w:r>
      <w:r>
        <w:tab/>
        <w:t>sufficient suitable clothing is provided for young detainees; and</w:t>
      </w:r>
    </w:p>
    <w:p w14:paraId="0AE44EAA" w14:textId="77777777" w:rsidR="00FD297F" w:rsidRDefault="00FD297F" w:rsidP="00FD297F">
      <w:pPr>
        <w:pStyle w:val="Apara"/>
      </w:pPr>
      <w:r>
        <w:tab/>
        <w:t>(b)</w:t>
      </w:r>
      <w:r>
        <w:tab/>
        <w:t>any particular clothing, including a uniform, issued to young detainees is not likely to degrade or humiliate young detainees.</w:t>
      </w:r>
    </w:p>
    <w:p w14:paraId="73AA75E5" w14:textId="77777777"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14:paraId="6D79BD7C" w14:textId="77777777" w:rsidR="00FD297F" w:rsidRDefault="00FD297F" w:rsidP="00FD297F">
      <w:pPr>
        <w:pStyle w:val="Amain"/>
      </w:pPr>
      <w:r>
        <w:tab/>
        <w:t>(3)</w:t>
      </w:r>
      <w:r>
        <w:tab/>
        <w:t>For chapter 8, this section is taken to provide an entitlement for each young detainee in relation to clothing.</w:t>
      </w:r>
    </w:p>
    <w:p w14:paraId="72674271" w14:textId="77777777" w:rsidR="00FD297F" w:rsidRDefault="00FD297F" w:rsidP="00FD297F">
      <w:pPr>
        <w:pStyle w:val="AH5Sec"/>
      </w:pPr>
      <w:bookmarkStart w:id="185" w:name="_Toc58511649"/>
      <w:r w:rsidRPr="00A53AF7">
        <w:rPr>
          <w:rStyle w:val="CharSectNo"/>
        </w:rPr>
        <w:t>169</w:t>
      </w:r>
      <w:r>
        <w:tab/>
        <w:t>Personal hygiene</w:t>
      </w:r>
      <w:bookmarkEnd w:id="185"/>
    </w:p>
    <w:p w14:paraId="7E6CE7C0" w14:textId="77777777" w:rsidR="00FD297F" w:rsidRDefault="00FD297F" w:rsidP="00FD297F">
      <w:pPr>
        <w:pStyle w:val="Amain"/>
      </w:pPr>
      <w:r>
        <w:tab/>
        <w:t>(1)</w:t>
      </w:r>
      <w:r>
        <w:tab/>
        <w:t>The director</w:t>
      </w:r>
      <w:r>
        <w:noBreakHyphen/>
        <w:t>general must ensure that—</w:t>
      </w:r>
    </w:p>
    <w:p w14:paraId="3303B6F3" w14:textId="77777777" w:rsidR="00FD297F" w:rsidRDefault="00FD297F" w:rsidP="00FD297F">
      <w:pPr>
        <w:pStyle w:val="Apara"/>
      </w:pPr>
      <w:r>
        <w:tab/>
        <w:t>(a)</w:t>
      </w:r>
      <w:r>
        <w:tab/>
        <w:t xml:space="preserve">toilet facilities and washing or showering facilities are available to young detainees; and </w:t>
      </w:r>
    </w:p>
    <w:p w14:paraId="308E480B" w14:textId="77777777" w:rsidR="00FD297F" w:rsidRDefault="00FD297F" w:rsidP="00FD297F">
      <w:pPr>
        <w:pStyle w:val="Apara"/>
      </w:pPr>
      <w:r>
        <w:tab/>
        <w:t>(b)</w:t>
      </w:r>
      <w:r>
        <w:tab/>
        <w:t xml:space="preserve">the facilities are clean, hygienic and private enough to ensure the dignity and self-respect of young detainees. </w:t>
      </w:r>
    </w:p>
    <w:p w14:paraId="5D6E9793" w14:textId="77777777" w:rsidR="00FD297F" w:rsidRDefault="00FD297F" w:rsidP="00FD297F">
      <w:pPr>
        <w:pStyle w:val="Amain"/>
      </w:pPr>
      <w:r>
        <w:tab/>
        <w:t>(2)</w:t>
      </w:r>
      <w:r>
        <w:tab/>
        <w:t>For chapter 8, this section is taken to provide an entitlement for each young detainee in relation to personal hygiene.</w:t>
      </w:r>
    </w:p>
    <w:p w14:paraId="76B9CA7A" w14:textId="77777777" w:rsidR="00FD297F" w:rsidRDefault="00FD297F" w:rsidP="00FD297F">
      <w:pPr>
        <w:pStyle w:val="AH5Sec"/>
      </w:pPr>
      <w:bookmarkStart w:id="186" w:name="_Toc58511650"/>
      <w:r w:rsidRPr="00A53AF7">
        <w:rPr>
          <w:rStyle w:val="CharSectNo"/>
        </w:rPr>
        <w:t>170</w:t>
      </w:r>
      <w:r>
        <w:tab/>
        <w:t>Sleeping areas</w:t>
      </w:r>
      <w:bookmarkEnd w:id="186"/>
    </w:p>
    <w:p w14:paraId="50998F9F" w14:textId="77777777" w:rsidR="00FD297F" w:rsidRDefault="00FD297F" w:rsidP="00FD297F">
      <w:pPr>
        <w:pStyle w:val="Amain"/>
      </w:pPr>
      <w:r>
        <w:tab/>
        <w:t>(1)</w:t>
      </w:r>
      <w:r>
        <w:tab/>
        <w:t>The director</w:t>
      </w:r>
      <w:r>
        <w:noBreakHyphen/>
        <w:t>general must ensure that—</w:t>
      </w:r>
    </w:p>
    <w:p w14:paraId="2E27B6C8" w14:textId="77777777" w:rsidR="00FD297F" w:rsidRDefault="00FD297F" w:rsidP="00FD297F">
      <w:pPr>
        <w:pStyle w:val="Apara"/>
      </w:pPr>
      <w:r>
        <w:tab/>
        <w:t>(a)</w:t>
      </w:r>
      <w:r>
        <w:tab/>
        <w:t>young detainees have sleeping places, with beds and bedding, suitable to provide reasonable privacy and comfort; and</w:t>
      </w:r>
    </w:p>
    <w:p w14:paraId="449BDF56" w14:textId="77777777" w:rsidR="00FD297F" w:rsidRDefault="00FD297F" w:rsidP="00FD297F">
      <w:pPr>
        <w:pStyle w:val="Apara"/>
      </w:pPr>
      <w:r>
        <w:tab/>
        <w:t>(b)</w:t>
      </w:r>
      <w:r>
        <w:tab/>
        <w:t>sleeping places, including beds and bedding, are clean and hygienic.</w:t>
      </w:r>
    </w:p>
    <w:p w14:paraId="2AD3C76D" w14:textId="77777777" w:rsidR="00FD297F" w:rsidRDefault="00FD297F" w:rsidP="00FD297F">
      <w:pPr>
        <w:pStyle w:val="Amain"/>
      </w:pPr>
      <w:r>
        <w:lastRenderedPageBreak/>
        <w:tab/>
        <w:t>(2)</w:t>
      </w:r>
      <w:r>
        <w:tab/>
        <w:t>For chapter 8, this section is taken to provide an entitlement for each young detainee in relation to sleeping areas.</w:t>
      </w:r>
    </w:p>
    <w:p w14:paraId="19966AA1" w14:textId="77777777" w:rsidR="00FD297F" w:rsidRDefault="00FD297F" w:rsidP="00FD297F">
      <w:pPr>
        <w:pStyle w:val="AH5Sec"/>
      </w:pPr>
      <w:bookmarkStart w:id="187" w:name="_Toc58511651"/>
      <w:r w:rsidRPr="00A53AF7">
        <w:rPr>
          <w:rStyle w:val="CharSectNo"/>
        </w:rPr>
        <w:t>171</w:t>
      </w:r>
      <w:r>
        <w:tab/>
        <w:t>Treatment of convicted and non-convicted young detainees</w:t>
      </w:r>
      <w:bookmarkEnd w:id="187"/>
    </w:p>
    <w:p w14:paraId="3A8567A6" w14:textId="77777777"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2AE617E2" w14:textId="77777777" w:rsidR="00FD297F" w:rsidRDefault="00FD297F" w:rsidP="00FD297F">
      <w:pPr>
        <w:pStyle w:val="aExamHdgss"/>
      </w:pPr>
      <w:r>
        <w:t>Example</w:t>
      </w:r>
    </w:p>
    <w:p w14:paraId="582F0501" w14:textId="77777777"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1EDFD148" w14:textId="77777777"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B6C6970" w14:textId="77777777"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59159C97" w14:textId="77777777"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2D2541D2" w14:textId="77777777" w:rsidR="00FD297F" w:rsidRDefault="00FD297F" w:rsidP="00FD297F">
      <w:pPr>
        <w:pStyle w:val="Amain"/>
      </w:pPr>
      <w:r>
        <w:tab/>
        <w:t>(3)</w:t>
      </w:r>
      <w:r>
        <w:tab/>
        <w:t>In this section:</w:t>
      </w:r>
    </w:p>
    <w:p w14:paraId="095ADD86" w14:textId="77777777"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14:paraId="7DF1150C" w14:textId="77777777" w:rsidR="00FD297F" w:rsidRDefault="00FD297F" w:rsidP="00FD297F">
      <w:pPr>
        <w:pStyle w:val="AH5Sec"/>
      </w:pPr>
      <w:bookmarkStart w:id="188" w:name="_Toc58511652"/>
      <w:r w:rsidRPr="00A53AF7">
        <w:rPr>
          <w:rStyle w:val="CharSectNo"/>
        </w:rPr>
        <w:t>172</w:t>
      </w:r>
      <w:r>
        <w:tab/>
        <w:t>Access to open air and exercise</w:t>
      </w:r>
      <w:bookmarkEnd w:id="188"/>
    </w:p>
    <w:p w14:paraId="24C1767B" w14:textId="77777777" w:rsidR="00FD297F" w:rsidRDefault="00FD297F" w:rsidP="00FD297F">
      <w:pPr>
        <w:pStyle w:val="Amain"/>
        <w:keepNext/>
      </w:pPr>
      <w:r>
        <w:tab/>
        <w:t>(1)</w:t>
      </w:r>
      <w:r>
        <w:tab/>
        <w:t>The director</w:t>
      </w:r>
      <w:r>
        <w:noBreakHyphen/>
        <w:t>general must ensure, as far as practicable, that young detainees—</w:t>
      </w:r>
    </w:p>
    <w:p w14:paraId="2CEB0FBF" w14:textId="77777777" w:rsidR="00FD297F" w:rsidRDefault="00FD297F" w:rsidP="00FD297F">
      <w:pPr>
        <w:pStyle w:val="Apara"/>
        <w:keepNext/>
      </w:pPr>
      <w:r>
        <w:tab/>
        <w:t>(a)</w:t>
      </w:r>
      <w:r>
        <w:tab/>
        <w:t>have access to the open air for at least 2 hours each day; and</w:t>
      </w:r>
    </w:p>
    <w:p w14:paraId="50C7DBAA" w14:textId="77777777" w:rsidR="00FD297F" w:rsidRDefault="00FD297F" w:rsidP="00FD297F">
      <w:pPr>
        <w:pStyle w:val="Apara"/>
      </w:pPr>
      <w:r>
        <w:tab/>
        <w:t>(b)</w:t>
      </w:r>
      <w:r>
        <w:tab/>
        <w:t>can exercise for at least 2 hours each day.</w:t>
      </w:r>
    </w:p>
    <w:p w14:paraId="1E42FB53" w14:textId="77777777" w:rsidR="00FD297F" w:rsidRDefault="00FD297F" w:rsidP="00FD297F">
      <w:pPr>
        <w:pStyle w:val="Amain"/>
      </w:pPr>
      <w:r>
        <w:tab/>
        <w:t>(2)</w:t>
      </w:r>
      <w:r>
        <w:tab/>
        <w:t xml:space="preserve">The standards under subsection (1) may both be satisfied during the same 2 hours on any day. </w:t>
      </w:r>
    </w:p>
    <w:p w14:paraId="0AB06E94" w14:textId="77777777"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14:paraId="2D8EEBEC" w14:textId="77777777" w:rsidR="00FD297F" w:rsidRDefault="00FD297F" w:rsidP="00FD297F">
      <w:pPr>
        <w:pStyle w:val="AH5Sec"/>
      </w:pPr>
      <w:bookmarkStart w:id="189" w:name="_Toc58511653"/>
      <w:r w:rsidRPr="00A53AF7">
        <w:rPr>
          <w:rStyle w:val="CharSectNo"/>
        </w:rPr>
        <w:t>173</w:t>
      </w:r>
      <w:r>
        <w:tab/>
        <w:t>Communication with family and others</w:t>
      </w:r>
      <w:bookmarkEnd w:id="189"/>
    </w:p>
    <w:p w14:paraId="5EFD9380" w14:textId="77777777"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41107C60" w14:textId="77777777"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308057C7" w14:textId="77777777"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46B42C28" w14:textId="77777777"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090EE396" w14:textId="77777777" w:rsidR="00FD297F" w:rsidRDefault="00FD297F" w:rsidP="00FD297F">
      <w:pPr>
        <w:pStyle w:val="Apara"/>
      </w:pPr>
      <w:r>
        <w:tab/>
        <w:t>(a)</w:t>
      </w:r>
      <w:r>
        <w:tab/>
        <w:t>the courts;</w:t>
      </w:r>
    </w:p>
    <w:p w14:paraId="1B3D97EF" w14:textId="77777777" w:rsidR="00FD297F" w:rsidRDefault="00FD297F" w:rsidP="00FD297F">
      <w:pPr>
        <w:pStyle w:val="Apara"/>
      </w:pPr>
      <w:r>
        <w:tab/>
        <w:t>(b)</w:t>
      </w:r>
      <w:r>
        <w:tab/>
        <w:t>accredited people;</w:t>
      </w:r>
    </w:p>
    <w:p w14:paraId="24FA6645" w14:textId="77777777" w:rsidR="00FD297F" w:rsidRDefault="00FD297F" w:rsidP="00FD297F">
      <w:pPr>
        <w:pStyle w:val="Apara"/>
      </w:pPr>
      <w:r>
        <w:tab/>
        <w:t>(c)</w:t>
      </w:r>
      <w:r>
        <w:tab/>
        <w:t>a doctor of the young detainee’s choice for health services;</w:t>
      </w:r>
    </w:p>
    <w:p w14:paraId="3532329E" w14:textId="77777777" w:rsidR="00FD297F" w:rsidRDefault="00FD297F" w:rsidP="00FD297F">
      <w:pPr>
        <w:pStyle w:val="Apara"/>
      </w:pPr>
      <w:r>
        <w:tab/>
        <w:t>(d)</w:t>
      </w:r>
      <w:r>
        <w:tab/>
        <w:t>family members;</w:t>
      </w:r>
    </w:p>
    <w:p w14:paraId="61CCB129" w14:textId="77777777" w:rsidR="00FD297F" w:rsidRDefault="00FD297F" w:rsidP="00FD297F">
      <w:pPr>
        <w:pStyle w:val="Apara"/>
      </w:pPr>
      <w:r>
        <w:tab/>
        <w:t>(e)</w:t>
      </w:r>
      <w:r>
        <w:tab/>
        <w:t>other people with whom the young detainee may communicate under the criminal matters chapters.</w:t>
      </w:r>
    </w:p>
    <w:p w14:paraId="04B562F7" w14:textId="77777777" w:rsidR="00FD297F" w:rsidRDefault="00FD297F" w:rsidP="00FD297F">
      <w:pPr>
        <w:pStyle w:val="Amain"/>
      </w:pPr>
      <w:r>
        <w:tab/>
        <w:t>(5)</w:t>
      </w:r>
      <w:r>
        <w:tab/>
        <w:t>For chapter 8, subsections (1) to (4) are taken to provide an entitlement for each young detainee in relation to communication generally with other people.</w:t>
      </w:r>
    </w:p>
    <w:p w14:paraId="3DA254E1" w14:textId="77777777" w:rsidR="00FD297F" w:rsidRDefault="00FD297F" w:rsidP="00454EAA">
      <w:pPr>
        <w:pStyle w:val="Amain"/>
        <w:keepNext/>
      </w:pPr>
      <w:r>
        <w:lastRenderedPageBreak/>
        <w:tab/>
        <w:t>(6)</w:t>
      </w:r>
      <w:r>
        <w:tab/>
        <w:t>However, this section is subject to the following:</w:t>
      </w:r>
    </w:p>
    <w:p w14:paraId="179F0997" w14:textId="77777777" w:rsidR="00FD297F" w:rsidRDefault="00FD297F" w:rsidP="00FD297F">
      <w:pPr>
        <w:pStyle w:val="Apara"/>
      </w:pPr>
      <w:r>
        <w:tab/>
        <w:t>(a)</w:t>
      </w:r>
      <w:r>
        <w:tab/>
        <w:t>section 174 (Telephone calls);</w:t>
      </w:r>
    </w:p>
    <w:p w14:paraId="4B3FB521" w14:textId="77777777" w:rsidR="00FD297F" w:rsidRDefault="00FD297F" w:rsidP="00FD297F">
      <w:pPr>
        <w:pStyle w:val="Apara"/>
      </w:pPr>
      <w:r>
        <w:tab/>
        <w:t>(b)</w:t>
      </w:r>
      <w:r>
        <w:tab/>
        <w:t>section 175 (Mail);</w:t>
      </w:r>
    </w:p>
    <w:p w14:paraId="66149392" w14:textId="77777777" w:rsidR="00FD297F" w:rsidRDefault="00FD297F" w:rsidP="00FD297F">
      <w:pPr>
        <w:pStyle w:val="Apara"/>
      </w:pPr>
      <w:r>
        <w:tab/>
        <w:t>(c)</w:t>
      </w:r>
      <w:r>
        <w:tab/>
        <w:t>section 177 (Visits by family members etc);</w:t>
      </w:r>
    </w:p>
    <w:p w14:paraId="3E6E270C" w14:textId="77777777" w:rsidR="00FD297F" w:rsidRDefault="00FD297F" w:rsidP="00FD297F">
      <w:pPr>
        <w:pStyle w:val="Apara"/>
      </w:pPr>
      <w:r>
        <w:tab/>
        <w:t>(d)</w:t>
      </w:r>
      <w:r>
        <w:tab/>
        <w:t>section 178 (Contact with accredited people).</w:t>
      </w:r>
    </w:p>
    <w:p w14:paraId="22DCDD7D" w14:textId="77777777" w:rsidR="00FD297F" w:rsidRDefault="00FD297F" w:rsidP="00FD297F">
      <w:pPr>
        <w:pStyle w:val="AH5Sec"/>
      </w:pPr>
      <w:bookmarkStart w:id="190" w:name="_Toc58511654"/>
      <w:r w:rsidRPr="00A53AF7">
        <w:rPr>
          <w:rStyle w:val="CharSectNo"/>
        </w:rPr>
        <w:t>174</w:t>
      </w:r>
      <w:r>
        <w:tab/>
        <w:t>Telephone calls</w:t>
      </w:r>
      <w:bookmarkEnd w:id="190"/>
    </w:p>
    <w:p w14:paraId="0E29CDFE" w14:textId="77777777"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14:paraId="74D04AFC" w14:textId="77777777" w:rsidR="00FD297F" w:rsidRDefault="00FD297F" w:rsidP="00FD297F">
      <w:pPr>
        <w:pStyle w:val="Amain"/>
      </w:pPr>
      <w:r>
        <w:tab/>
        <w:t>(2)</w:t>
      </w:r>
      <w:r>
        <w:tab/>
        <w:t>A young detainee may make—</w:t>
      </w:r>
    </w:p>
    <w:p w14:paraId="75D98AD9" w14:textId="77777777" w:rsidR="00FD297F" w:rsidRDefault="00FD297F" w:rsidP="00FD297F">
      <w:pPr>
        <w:pStyle w:val="Apara"/>
      </w:pPr>
      <w:r>
        <w:tab/>
        <w:t>(a)</w:t>
      </w:r>
      <w:r>
        <w:tab/>
        <w:t>1 telephone call on admission to a detention place; and</w:t>
      </w:r>
    </w:p>
    <w:p w14:paraId="35B096DA" w14:textId="77777777" w:rsidR="00FD297F" w:rsidRDefault="00FD297F" w:rsidP="00FD297F">
      <w:pPr>
        <w:pStyle w:val="Apara"/>
      </w:pPr>
      <w:r>
        <w:tab/>
        <w:t>(b)</w:t>
      </w:r>
      <w:r>
        <w:tab/>
        <w:t>2 telephone calls each week to a family member or a significant person.</w:t>
      </w:r>
    </w:p>
    <w:p w14:paraId="5297F1F3" w14:textId="77777777"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14:paraId="2A29DF6E" w14:textId="77777777"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36D44DF" w14:textId="77777777" w:rsidR="00FD297F" w:rsidRDefault="00FD297F" w:rsidP="00FD297F">
      <w:pPr>
        <w:pStyle w:val="Amain"/>
      </w:pPr>
      <w:r>
        <w:tab/>
        <w:t>(5)</w:t>
      </w:r>
      <w:r>
        <w:tab/>
        <w:t>For chapter 8, subsections (2) and (3) are taken to provide entitlements for each young detainee in relation to telephone calls.</w:t>
      </w:r>
    </w:p>
    <w:p w14:paraId="31F7E48C" w14:textId="77777777"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0E0797EB" w14:textId="77777777" w:rsidR="00FD297F" w:rsidRDefault="00FD297F" w:rsidP="00FD297F">
      <w:pPr>
        <w:pStyle w:val="Apara"/>
      </w:pPr>
      <w:r>
        <w:tab/>
        <w:t>(a)</w:t>
      </w:r>
      <w:r>
        <w:tab/>
        <w:t>the call may—</w:t>
      </w:r>
    </w:p>
    <w:p w14:paraId="545BC9AB" w14:textId="77777777" w:rsidR="00FD297F" w:rsidRDefault="00FD297F" w:rsidP="00FD297F">
      <w:pPr>
        <w:pStyle w:val="Asubpara"/>
      </w:pPr>
      <w:r>
        <w:tab/>
        <w:t>(i)</w:t>
      </w:r>
      <w:r>
        <w:tab/>
        <w:t>undermine security or good order at a detention place; or</w:t>
      </w:r>
    </w:p>
    <w:p w14:paraId="605480E8" w14:textId="77777777" w:rsidR="00FD297F" w:rsidRDefault="00FD297F" w:rsidP="00FD297F">
      <w:pPr>
        <w:pStyle w:val="Asubpara"/>
      </w:pPr>
      <w:r>
        <w:lastRenderedPageBreak/>
        <w:tab/>
        <w:t>(ii)</w:t>
      </w:r>
      <w:r>
        <w:tab/>
        <w:t>revictimise a victim; or</w:t>
      </w:r>
    </w:p>
    <w:p w14:paraId="24E231AE" w14:textId="77777777" w:rsidR="00FD297F" w:rsidRDefault="00FD297F" w:rsidP="00FD297F">
      <w:pPr>
        <w:pStyle w:val="Asubpara"/>
      </w:pPr>
      <w:r>
        <w:tab/>
        <w:t>(iii)</w:t>
      </w:r>
      <w:r>
        <w:tab/>
        <w:t>circumvent any process for investigating complaints or reviewing decisions under this Act; or</w:t>
      </w:r>
    </w:p>
    <w:p w14:paraId="14989B2F" w14:textId="77777777" w:rsidR="00FD297F" w:rsidRDefault="00FD297F" w:rsidP="00FD297F">
      <w:pPr>
        <w:pStyle w:val="Asubpara"/>
      </w:pPr>
      <w:r>
        <w:tab/>
        <w:t>(iv)</w:t>
      </w:r>
      <w:r>
        <w:tab/>
        <w:t>have the purpose of causing community distress; or</w:t>
      </w:r>
    </w:p>
    <w:p w14:paraId="3D860BAD" w14:textId="77777777" w:rsidR="00FD297F" w:rsidRDefault="00FD297F" w:rsidP="00FD297F">
      <w:pPr>
        <w:pStyle w:val="Asubpara"/>
      </w:pPr>
      <w:r>
        <w:tab/>
        <w:t>(v)</w:t>
      </w:r>
      <w:r>
        <w:tab/>
        <w:t>cause harm to the young detainee; or</w:t>
      </w:r>
    </w:p>
    <w:p w14:paraId="5A7ACF20" w14:textId="77777777" w:rsidR="00FD297F" w:rsidRDefault="00FD297F" w:rsidP="00FD297F">
      <w:pPr>
        <w:pStyle w:val="Apara"/>
      </w:pPr>
      <w:r>
        <w:tab/>
        <w:t>(b)</w:t>
      </w:r>
      <w:r>
        <w:tab/>
        <w:t>the direction is necessary and reasonable to safeguard the best interests of the young detainee.</w:t>
      </w:r>
    </w:p>
    <w:p w14:paraId="3468F251" w14:textId="77777777" w:rsidR="00FD297F" w:rsidRDefault="00FD297F" w:rsidP="00FD297F">
      <w:pPr>
        <w:pStyle w:val="Amain"/>
      </w:pPr>
      <w:r>
        <w:tab/>
        <w:t>(7)</w:t>
      </w:r>
      <w:r>
        <w:tab/>
        <w:t>Also, subsections (2) and (3) are subject to—</w:t>
      </w:r>
    </w:p>
    <w:p w14:paraId="3924D249" w14:textId="77777777" w:rsidR="00FD297F" w:rsidRDefault="00FD297F" w:rsidP="00FD297F">
      <w:pPr>
        <w:pStyle w:val="Apara"/>
      </w:pPr>
      <w:r>
        <w:tab/>
        <w:t>(a)</w:t>
      </w:r>
      <w:r>
        <w:tab/>
        <w:t>section 200 (Monitoring telephone calls etc); and</w:t>
      </w:r>
    </w:p>
    <w:p w14:paraId="54A41196" w14:textId="77777777" w:rsidR="00FD297F" w:rsidRDefault="00FD297F" w:rsidP="00FD297F">
      <w:pPr>
        <w:pStyle w:val="Apara"/>
      </w:pPr>
      <w:r>
        <w:tab/>
        <w:t>(b)</w:t>
      </w:r>
      <w:r>
        <w:tab/>
        <w:t>any operating procedure mentioned in subsection (8).</w:t>
      </w:r>
    </w:p>
    <w:p w14:paraId="354383E1" w14:textId="77777777" w:rsidR="00FD297F" w:rsidRDefault="00FD297F" w:rsidP="00FD297F">
      <w:pPr>
        <w:pStyle w:val="Amain"/>
      </w:pPr>
      <w:r>
        <w:tab/>
        <w:t>(8)</w:t>
      </w:r>
      <w:r>
        <w:tab/>
        <w:t>An operating procedure may include provision regulating the following in relation to young detainees’ telephone calls:</w:t>
      </w:r>
    </w:p>
    <w:p w14:paraId="7A272727" w14:textId="77777777" w:rsidR="00FD297F" w:rsidRDefault="00FD297F" w:rsidP="00FD297F">
      <w:pPr>
        <w:pStyle w:val="Apara"/>
      </w:pPr>
      <w:r>
        <w:tab/>
        <w:t>(a)</w:t>
      </w:r>
      <w:r>
        <w:tab/>
        <w:t>the times for making or receiving calls;</w:t>
      </w:r>
    </w:p>
    <w:p w14:paraId="4B15E9E5" w14:textId="77777777" w:rsidR="00FD297F" w:rsidRDefault="00FD297F" w:rsidP="00FD297F">
      <w:pPr>
        <w:pStyle w:val="Apara"/>
      </w:pPr>
      <w:r>
        <w:tab/>
        <w:t>(b)</w:t>
      </w:r>
      <w:r>
        <w:tab/>
        <w:t>the frequency and length of calls;</w:t>
      </w:r>
    </w:p>
    <w:p w14:paraId="22BAD13B" w14:textId="77777777" w:rsidR="00FD297F" w:rsidRDefault="00FD297F" w:rsidP="00FD297F">
      <w:pPr>
        <w:pStyle w:val="Apara"/>
      </w:pPr>
      <w:r>
        <w:tab/>
        <w:t>(c)</w:t>
      </w:r>
      <w:r>
        <w:tab/>
        <w:t>payment for the cost of calls made.</w:t>
      </w:r>
    </w:p>
    <w:p w14:paraId="73F99282" w14:textId="77777777" w:rsidR="00FD297F" w:rsidRDefault="00FD297F" w:rsidP="00FD297F">
      <w:pPr>
        <w:pStyle w:val="AH5Sec"/>
      </w:pPr>
      <w:bookmarkStart w:id="191" w:name="_Toc58511655"/>
      <w:r w:rsidRPr="00A53AF7">
        <w:rPr>
          <w:rStyle w:val="CharSectNo"/>
        </w:rPr>
        <w:t>175</w:t>
      </w:r>
      <w:r>
        <w:tab/>
        <w:t>Mail</w:t>
      </w:r>
      <w:bookmarkEnd w:id="191"/>
    </w:p>
    <w:p w14:paraId="48766968" w14:textId="77777777" w:rsidR="00FD297F" w:rsidRDefault="00FD297F" w:rsidP="00FD297F">
      <w:pPr>
        <w:pStyle w:val="Amain"/>
        <w:keepNext/>
      </w:pPr>
      <w:r>
        <w:tab/>
        <w:t>(1)</w:t>
      </w:r>
      <w:r>
        <w:tab/>
        <w:t>The director</w:t>
      </w:r>
      <w:r>
        <w:noBreakHyphen/>
        <w:t>general must ensure, as far as practicable, that young detainees can send and receive as much mail as they wish.</w:t>
      </w:r>
    </w:p>
    <w:p w14:paraId="01B68F14" w14:textId="77777777"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539BB301" w14:textId="77777777" w:rsidR="00FD297F" w:rsidRDefault="00FD297F" w:rsidP="00FD297F">
      <w:pPr>
        <w:pStyle w:val="Amain"/>
      </w:pPr>
      <w:r>
        <w:tab/>
        <w:t>(3)</w:t>
      </w:r>
      <w:r>
        <w:tab/>
        <w:t>For chapter 8, subsection (2) is taken to provide entitlements for each young detainee in relation to mail.</w:t>
      </w:r>
    </w:p>
    <w:p w14:paraId="172F04CF" w14:textId="77777777"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01D842B5" w14:textId="77777777" w:rsidR="00FD297F" w:rsidRDefault="00FD297F" w:rsidP="00FD297F">
      <w:pPr>
        <w:pStyle w:val="Apara"/>
      </w:pPr>
      <w:r>
        <w:tab/>
        <w:t>(a)</w:t>
      </w:r>
      <w:r>
        <w:tab/>
        <w:t>the mail may—</w:t>
      </w:r>
    </w:p>
    <w:p w14:paraId="6083D47F" w14:textId="77777777" w:rsidR="00FD297F" w:rsidRDefault="00FD297F" w:rsidP="00FD297F">
      <w:pPr>
        <w:pStyle w:val="Asubpara"/>
      </w:pPr>
      <w:r>
        <w:tab/>
        <w:t>(i)</w:t>
      </w:r>
      <w:r>
        <w:tab/>
        <w:t>undermine security or good order at a detention place; or</w:t>
      </w:r>
    </w:p>
    <w:p w14:paraId="3C7BF590" w14:textId="77777777" w:rsidR="00FD297F" w:rsidRDefault="00FD297F" w:rsidP="00FD297F">
      <w:pPr>
        <w:pStyle w:val="Asubpara"/>
      </w:pPr>
      <w:r>
        <w:tab/>
        <w:t>(ii)</w:t>
      </w:r>
      <w:r>
        <w:tab/>
        <w:t>revictimise a victim; or</w:t>
      </w:r>
    </w:p>
    <w:p w14:paraId="7A887598" w14:textId="77777777" w:rsidR="00FD297F" w:rsidRDefault="00FD297F" w:rsidP="00FD297F">
      <w:pPr>
        <w:pStyle w:val="Asubpara"/>
      </w:pPr>
      <w:r>
        <w:tab/>
        <w:t>(iii)</w:t>
      </w:r>
      <w:r>
        <w:tab/>
        <w:t>circumvent any process for investigating complaints or reviewing decisions under this Act; or</w:t>
      </w:r>
    </w:p>
    <w:p w14:paraId="601431B7" w14:textId="77777777" w:rsidR="00FD297F" w:rsidRDefault="00FD297F" w:rsidP="00FD297F">
      <w:pPr>
        <w:pStyle w:val="Asubpara"/>
      </w:pPr>
      <w:r>
        <w:tab/>
        <w:t>(iv)</w:t>
      </w:r>
      <w:r>
        <w:tab/>
        <w:t>have the purpose of causing community distress; or</w:t>
      </w:r>
    </w:p>
    <w:p w14:paraId="01C43019" w14:textId="77777777" w:rsidR="00FD297F" w:rsidRDefault="00FD297F" w:rsidP="00FD297F">
      <w:pPr>
        <w:pStyle w:val="Asubpara"/>
      </w:pPr>
      <w:r>
        <w:tab/>
        <w:t>(v)</w:t>
      </w:r>
      <w:r>
        <w:tab/>
        <w:t>cause harm to the young detainee; or</w:t>
      </w:r>
    </w:p>
    <w:p w14:paraId="5E75D0CC" w14:textId="77777777" w:rsidR="00FD297F" w:rsidRDefault="00FD297F" w:rsidP="00FD297F">
      <w:pPr>
        <w:pStyle w:val="Apara"/>
      </w:pPr>
      <w:r>
        <w:tab/>
        <w:t>(b)</w:t>
      </w:r>
      <w:r>
        <w:tab/>
        <w:t>the direction is necessary and reasonable to safeguard the best interests of the young detainee.</w:t>
      </w:r>
    </w:p>
    <w:p w14:paraId="68D81845" w14:textId="77777777" w:rsidR="00FD297F" w:rsidRDefault="00FD297F" w:rsidP="00FD297F">
      <w:pPr>
        <w:pStyle w:val="Amain"/>
      </w:pPr>
      <w:r>
        <w:tab/>
        <w:t>(5)</w:t>
      </w:r>
      <w:r>
        <w:tab/>
        <w:t>Also, subsections (1) and (2) are subject to—</w:t>
      </w:r>
    </w:p>
    <w:p w14:paraId="45281111" w14:textId="77777777" w:rsidR="00FD297F" w:rsidRDefault="00FD297F" w:rsidP="00FD297F">
      <w:pPr>
        <w:pStyle w:val="Apara"/>
      </w:pPr>
      <w:r>
        <w:tab/>
        <w:t>(a)</w:t>
      </w:r>
      <w:r>
        <w:tab/>
        <w:t>section 201 (Monitoring ordinary mail); and</w:t>
      </w:r>
    </w:p>
    <w:p w14:paraId="2D2398A3" w14:textId="77777777" w:rsidR="00FD297F" w:rsidRDefault="00FD297F" w:rsidP="00FD297F">
      <w:pPr>
        <w:pStyle w:val="Apara"/>
      </w:pPr>
      <w:r>
        <w:tab/>
        <w:t>(b)</w:t>
      </w:r>
      <w:r>
        <w:tab/>
        <w:t>section 202 (Monitoring protected mail); and</w:t>
      </w:r>
    </w:p>
    <w:p w14:paraId="49A3686D" w14:textId="77777777" w:rsidR="00FD297F" w:rsidRDefault="00FD297F" w:rsidP="00FD297F">
      <w:pPr>
        <w:pStyle w:val="Apara"/>
      </w:pPr>
      <w:r>
        <w:tab/>
        <w:t>(c)</w:t>
      </w:r>
      <w:r>
        <w:tab/>
        <w:t>any operating procedure mentioned in subsection (6).</w:t>
      </w:r>
    </w:p>
    <w:p w14:paraId="1CE9F4D1" w14:textId="77777777" w:rsidR="00FD297F" w:rsidRDefault="00FD297F" w:rsidP="00FD297F">
      <w:pPr>
        <w:pStyle w:val="Amain"/>
        <w:keepNext/>
      </w:pPr>
      <w:r>
        <w:tab/>
        <w:t>(6)</w:t>
      </w:r>
      <w:r>
        <w:tab/>
        <w:t>An operating procedure may include provision regulating the following in relation to young detainees’ mail:</w:t>
      </w:r>
    </w:p>
    <w:p w14:paraId="5661B9E2" w14:textId="77777777" w:rsidR="00FD297F" w:rsidRDefault="00FD297F" w:rsidP="00FD297F">
      <w:pPr>
        <w:pStyle w:val="Apara"/>
        <w:keepNext/>
      </w:pPr>
      <w:r>
        <w:tab/>
        <w:t>(a)</w:t>
      </w:r>
      <w:r>
        <w:tab/>
        <w:t>the way mail is sent or received;</w:t>
      </w:r>
    </w:p>
    <w:p w14:paraId="7E2509A2" w14:textId="77777777" w:rsidR="00FD297F" w:rsidRDefault="00FD297F" w:rsidP="00FD297F">
      <w:pPr>
        <w:pStyle w:val="Apara"/>
      </w:pPr>
      <w:r>
        <w:tab/>
        <w:t>(b)</w:t>
      </w:r>
      <w:r>
        <w:tab/>
        <w:t>the provision of writing and other material for sending mail;</w:t>
      </w:r>
    </w:p>
    <w:p w14:paraId="6DEF99B0" w14:textId="77777777" w:rsidR="00FD297F" w:rsidRDefault="00FD297F" w:rsidP="00FD297F">
      <w:pPr>
        <w:pStyle w:val="Apara"/>
      </w:pPr>
      <w:r>
        <w:tab/>
        <w:t>(c)</w:t>
      </w:r>
      <w:r>
        <w:tab/>
        <w:t>the storage, and return to the detainee, of mail for which a direction is given under subsection (4).</w:t>
      </w:r>
    </w:p>
    <w:p w14:paraId="1BE7EF4C" w14:textId="77777777" w:rsidR="00FD297F" w:rsidRDefault="00FD297F" w:rsidP="00FD297F">
      <w:pPr>
        <w:pStyle w:val="AH5Sec"/>
      </w:pPr>
      <w:bookmarkStart w:id="192" w:name="_Toc58511656"/>
      <w:r w:rsidRPr="00A53AF7">
        <w:rPr>
          <w:rStyle w:val="CharSectNo"/>
        </w:rPr>
        <w:lastRenderedPageBreak/>
        <w:t>176</w:t>
      </w:r>
      <w:r>
        <w:tab/>
        <w:t>News and education</w:t>
      </w:r>
      <w:bookmarkEnd w:id="192"/>
    </w:p>
    <w:p w14:paraId="2BD401EA" w14:textId="77777777" w:rsidR="00FD297F" w:rsidRDefault="00FD297F" w:rsidP="00FD297F">
      <w:pPr>
        <w:pStyle w:val="Amain"/>
        <w:keepNext/>
      </w:pPr>
      <w:r>
        <w:tab/>
        <w:t>(1)</w:t>
      </w:r>
      <w:r>
        <w:tab/>
        <w:t>The director</w:t>
      </w:r>
      <w:r>
        <w:noBreakHyphen/>
        <w:t>general must ensure, as far as practicable, that young detainees have reasonable access to—</w:t>
      </w:r>
    </w:p>
    <w:p w14:paraId="7F5A3689" w14:textId="77777777" w:rsidR="00FD297F" w:rsidRDefault="00FD297F" w:rsidP="00FD297F">
      <w:pPr>
        <w:pStyle w:val="Apara"/>
      </w:pPr>
      <w:r>
        <w:tab/>
        <w:t>(a)</w:t>
      </w:r>
      <w:r>
        <w:tab/>
        <w:t>newspapers, radio and television broadcasts and other mass media (including the internet) for news and information; and</w:t>
      </w:r>
    </w:p>
    <w:p w14:paraId="42EB1F61" w14:textId="77777777" w:rsidR="00FD297F" w:rsidRDefault="00FD297F" w:rsidP="00FD297F">
      <w:pPr>
        <w:pStyle w:val="Apara"/>
      </w:pPr>
      <w:r>
        <w:tab/>
        <w:t>(b)</w:t>
      </w:r>
      <w:r>
        <w:tab/>
        <w:t>a library or library service; and</w:t>
      </w:r>
    </w:p>
    <w:p w14:paraId="511F9E95" w14:textId="77777777" w:rsidR="00FD297F" w:rsidRDefault="00FD297F" w:rsidP="00FD297F">
      <w:pPr>
        <w:pStyle w:val="Apara"/>
      </w:pPr>
      <w:r>
        <w:tab/>
        <w:t>(c)</w:t>
      </w:r>
      <w:r>
        <w:tab/>
        <w:t>education or training designed to meet the young detainee’s individual needs.</w:t>
      </w:r>
    </w:p>
    <w:p w14:paraId="4513ABDF" w14:textId="77777777"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1EB55983" w14:textId="77777777" w:rsidR="00FD297F" w:rsidRDefault="00FD297F" w:rsidP="00FD297F">
      <w:pPr>
        <w:pStyle w:val="Apara"/>
      </w:pPr>
      <w:r>
        <w:tab/>
        <w:t>(a)</w:t>
      </w:r>
      <w:r>
        <w:tab/>
        <w:t>by providing the young detainee with suitable vocational skills;</w:t>
      </w:r>
    </w:p>
    <w:p w14:paraId="2E37C5B7" w14:textId="77777777" w:rsidR="00FD297F" w:rsidRDefault="00FD297F" w:rsidP="00FD297F">
      <w:pPr>
        <w:pStyle w:val="Apara"/>
      </w:pPr>
      <w:r>
        <w:tab/>
        <w:t>(b)</w:t>
      </w:r>
      <w:r>
        <w:tab/>
        <w:t>by promoting the young detainee’s rehabilitation or reintegration into society;</w:t>
      </w:r>
    </w:p>
    <w:p w14:paraId="2CA8D021" w14:textId="77777777" w:rsidR="00FD297F" w:rsidRDefault="00FD297F" w:rsidP="00FD297F">
      <w:pPr>
        <w:pStyle w:val="Apara"/>
      </w:pPr>
      <w:r>
        <w:tab/>
        <w:t>(c)</w:t>
      </w:r>
      <w:r>
        <w:tab/>
        <w:t>by contributing satisfactorily to the young detainee’s personal development.</w:t>
      </w:r>
    </w:p>
    <w:p w14:paraId="634542E0" w14:textId="77777777"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14:paraId="732370C0" w14:textId="77777777" w:rsidR="00FD297F" w:rsidRDefault="00FD297F" w:rsidP="00FD297F">
      <w:pPr>
        <w:pStyle w:val="AH5Sec"/>
      </w:pPr>
      <w:bookmarkStart w:id="193" w:name="_Toc58511657"/>
      <w:r w:rsidRPr="00A53AF7">
        <w:rPr>
          <w:rStyle w:val="CharSectNo"/>
        </w:rPr>
        <w:t>177</w:t>
      </w:r>
      <w:r>
        <w:tab/>
        <w:t>Visits by family members etc</w:t>
      </w:r>
      <w:bookmarkEnd w:id="193"/>
    </w:p>
    <w:p w14:paraId="31A96CBD" w14:textId="77777777"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14:paraId="4BBD5338" w14:textId="77777777" w:rsidR="00FD297F" w:rsidRDefault="00FD297F" w:rsidP="00FD297F">
      <w:pPr>
        <w:pStyle w:val="Amain"/>
      </w:pPr>
      <w:r>
        <w:tab/>
        <w:t>(2)</w:t>
      </w:r>
      <w:r>
        <w:tab/>
        <w:t>One family member or significant person may visit a young detainee for at least 1 hour each week.</w:t>
      </w:r>
    </w:p>
    <w:p w14:paraId="392E6CE7" w14:textId="77777777"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14:paraId="4514A06D" w14:textId="77777777" w:rsidR="00FD297F" w:rsidRDefault="00FD297F" w:rsidP="00FD297F">
      <w:pPr>
        <w:pStyle w:val="Amain"/>
      </w:pPr>
      <w:r>
        <w:lastRenderedPageBreak/>
        <w:tab/>
        <w:t>(3)</w:t>
      </w:r>
      <w:r>
        <w:tab/>
        <w:t>For chapter 8, subsection (2) is taken to provide an entitlement for each young detainee in relation to visits by family members.</w:t>
      </w:r>
    </w:p>
    <w:p w14:paraId="435B4C84" w14:textId="77777777"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20933268" w14:textId="77777777" w:rsidR="00FD297F" w:rsidRDefault="00FD297F" w:rsidP="00FD297F">
      <w:pPr>
        <w:pStyle w:val="Apara"/>
      </w:pPr>
      <w:r>
        <w:tab/>
        <w:t>(a)</w:t>
      </w:r>
      <w:r>
        <w:tab/>
        <w:t>the visit may—</w:t>
      </w:r>
    </w:p>
    <w:p w14:paraId="4A017A13" w14:textId="77777777" w:rsidR="00FD297F" w:rsidRDefault="00FD297F" w:rsidP="00FD297F">
      <w:pPr>
        <w:pStyle w:val="Asubpara"/>
      </w:pPr>
      <w:r>
        <w:tab/>
        <w:t>(i)</w:t>
      </w:r>
      <w:r>
        <w:tab/>
        <w:t>undermine security or good order at a detention place; or</w:t>
      </w:r>
    </w:p>
    <w:p w14:paraId="35B510E1" w14:textId="77777777" w:rsidR="00FD297F" w:rsidRDefault="00FD297F" w:rsidP="00FD297F">
      <w:pPr>
        <w:pStyle w:val="Asubpara"/>
      </w:pPr>
      <w:r>
        <w:tab/>
        <w:t>(ii)</w:t>
      </w:r>
      <w:r>
        <w:tab/>
        <w:t>revictimise a victim; or</w:t>
      </w:r>
    </w:p>
    <w:p w14:paraId="7E5569BE" w14:textId="77777777" w:rsidR="00FD297F" w:rsidRDefault="00FD297F" w:rsidP="00FD297F">
      <w:pPr>
        <w:pStyle w:val="Asubpara"/>
      </w:pPr>
      <w:r>
        <w:tab/>
        <w:t>(iii)</w:t>
      </w:r>
      <w:r>
        <w:tab/>
        <w:t>circumvent any process for investigating complaints or reviewing decisions under this Act; or</w:t>
      </w:r>
    </w:p>
    <w:p w14:paraId="2DC68E58" w14:textId="77777777" w:rsidR="00FD297F" w:rsidRDefault="00FD297F" w:rsidP="00FD297F">
      <w:pPr>
        <w:pStyle w:val="Asubpara"/>
      </w:pPr>
      <w:r>
        <w:tab/>
        <w:t>(iv)</w:t>
      </w:r>
      <w:r>
        <w:tab/>
        <w:t>have the purpose of causing community distress; or</w:t>
      </w:r>
    </w:p>
    <w:p w14:paraId="354F843C" w14:textId="77777777" w:rsidR="00FD297F" w:rsidRDefault="00FD297F" w:rsidP="00FD297F">
      <w:pPr>
        <w:pStyle w:val="Asubpara"/>
      </w:pPr>
      <w:r>
        <w:tab/>
        <w:t>(v)</w:t>
      </w:r>
      <w:r>
        <w:tab/>
        <w:t>cause harm to the young detainee; or</w:t>
      </w:r>
    </w:p>
    <w:p w14:paraId="4690C977" w14:textId="77777777" w:rsidR="00FD297F" w:rsidRDefault="00FD297F" w:rsidP="00FD297F">
      <w:pPr>
        <w:pStyle w:val="Apara"/>
      </w:pPr>
      <w:r>
        <w:tab/>
        <w:t>(b)</w:t>
      </w:r>
      <w:r>
        <w:tab/>
        <w:t>the direction is necessary and reasonable to safeguard the best interests of the young detainee.</w:t>
      </w:r>
    </w:p>
    <w:p w14:paraId="3B8DA1A3" w14:textId="77777777" w:rsidR="00FD297F" w:rsidRDefault="00FD297F" w:rsidP="00FD297F">
      <w:pPr>
        <w:pStyle w:val="Amain"/>
      </w:pPr>
      <w:r>
        <w:tab/>
        <w:t>(5)</w:t>
      </w:r>
      <w:r>
        <w:tab/>
        <w:t>Also, this section is subject to division 6.6.5 (Access to detention places).</w:t>
      </w:r>
    </w:p>
    <w:p w14:paraId="437EC806" w14:textId="77777777" w:rsidR="00FD297F" w:rsidRDefault="00FD297F" w:rsidP="00FD297F">
      <w:pPr>
        <w:pStyle w:val="AH5Sec"/>
      </w:pPr>
      <w:bookmarkStart w:id="194" w:name="_Toc58511658"/>
      <w:r w:rsidRPr="00A53AF7">
        <w:rPr>
          <w:rStyle w:val="CharSectNo"/>
        </w:rPr>
        <w:t>178</w:t>
      </w:r>
      <w:r>
        <w:tab/>
        <w:t>Contact with accredited people</w:t>
      </w:r>
      <w:bookmarkEnd w:id="194"/>
    </w:p>
    <w:p w14:paraId="71CC77E7" w14:textId="77777777"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4C20BE12" w14:textId="77777777" w:rsidR="00FD297F" w:rsidRDefault="00FD297F" w:rsidP="00FD297F">
      <w:pPr>
        <w:pStyle w:val="aNote"/>
      </w:pPr>
      <w:r>
        <w:rPr>
          <w:rStyle w:val="charItals"/>
        </w:rPr>
        <w:t>Note</w:t>
      </w:r>
      <w:r>
        <w:rPr>
          <w:rStyle w:val="charItals"/>
        </w:rPr>
        <w:tab/>
      </w:r>
      <w:r>
        <w:rPr>
          <w:rStyle w:val="charBoldItals"/>
        </w:rPr>
        <w:t>Accredited person</w:t>
      </w:r>
      <w:r>
        <w:t>—see s 137.</w:t>
      </w:r>
    </w:p>
    <w:p w14:paraId="1F289AC6" w14:textId="77777777" w:rsidR="00FD297F" w:rsidRDefault="00FD297F" w:rsidP="00FD297F">
      <w:pPr>
        <w:pStyle w:val="Amain"/>
      </w:pPr>
      <w:r>
        <w:tab/>
        <w:t>(2)</w:t>
      </w:r>
      <w:r>
        <w:tab/>
        <w:t>For chapter 8, subsection (1) is taken to provide an entitlement for each young detainee in relation to contact with an accredited person.</w:t>
      </w:r>
    </w:p>
    <w:p w14:paraId="73C6566C" w14:textId="77777777"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1AEE6BCA" w14:textId="77777777" w:rsidR="00FD297F" w:rsidRDefault="00FD297F" w:rsidP="00FD297F">
      <w:pPr>
        <w:pStyle w:val="Apara"/>
      </w:pPr>
      <w:r>
        <w:tab/>
        <w:t>(a)</w:t>
      </w:r>
      <w:r>
        <w:tab/>
        <w:t>undermine security or good order at a detention place; or</w:t>
      </w:r>
    </w:p>
    <w:p w14:paraId="47A9F647" w14:textId="77777777" w:rsidR="00FD297F" w:rsidRDefault="00FD297F" w:rsidP="00FD297F">
      <w:pPr>
        <w:pStyle w:val="Apara"/>
      </w:pPr>
      <w:r>
        <w:tab/>
        <w:t>(b)</w:t>
      </w:r>
      <w:r>
        <w:tab/>
        <w:t>circumvent any process for investigating complaints or reviewing decisions under this Act.</w:t>
      </w:r>
    </w:p>
    <w:p w14:paraId="5E59F016" w14:textId="77777777" w:rsidR="00FD297F" w:rsidRDefault="00FD297F" w:rsidP="00FD297F">
      <w:pPr>
        <w:pStyle w:val="Amain"/>
      </w:pPr>
      <w:r>
        <w:tab/>
        <w:t>(4)</w:t>
      </w:r>
      <w:r>
        <w:tab/>
        <w:t>Also, this section is subject to division 6.6.5 (Access to detention places).</w:t>
      </w:r>
    </w:p>
    <w:p w14:paraId="3B5C6438" w14:textId="77777777" w:rsidR="00FD297F" w:rsidRDefault="00FD297F" w:rsidP="00FD297F">
      <w:pPr>
        <w:pStyle w:val="AH5Sec"/>
      </w:pPr>
      <w:bookmarkStart w:id="195" w:name="_Toc58511659"/>
      <w:r w:rsidRPr="00A53AF7">
        <w:rPr>
          <w:rStyle w:val="CharSectNo"/>
        </w:rPr>
        <w:t>179</w:t>
      </w:r>
      <w:r>
        <w:tab/>
        <w:t>Visits—protected communications</w:t>
      </w:r>
      <w:bookmarkEnd w:id="195"/>
    </w:p>
    <w:p w14:paraId="627D8538" w14:textId="77777777" w:rsidR="00FD297F" w:rsidRDefault="00FD297F" w:rsidP="00FD297F">
      <w:pPr>
        <w:pStyle w:val="Amainreturn"/>
        <w:keepNext/>
      </w:pPr>
      <w:r>
        <w:t>The director</w:t>
      </w:r>
      <w:r>
        <w:noBreakHyphen/>
        <w:t>general must not listen to, or record, a communication at a visit between a young detainee and any of the following people:</w:t>
      </w:r>
    </w:p>
    <w:p w14:paraId="046C9D20" w14:textId="77777777" w:rsidR="00FD297F" w:rsidRDefault="00FD297F" w:rsidP="00FD297F">
      <w:pPr>
        <w:pStyle w:val="aDefpara"/>
      </w:pPr>
      <w:r>
        <w:tab/>
        <w:t>(a)</w:t>
      </w:r>
      <w:r>
        <w:tab/>
        <w:t>a lawyer representing the young detainee;</w:t>
      </w:r>
    </w:p>
    <w:p w14:paraId="55D477B1" w14:textId="77777777" w:rsidR="00FD297F" w:rsidRDefault="00FD297F" w:rsidP="00FD297F">
      <w:pPr>
        <w:pStyle w:val="aDefpara"/>
      </w:pPr>
      <w:r>
        <w:tab/>
        <w:t>(b)</w:t>
      </w:r>
      <w:r>
        <w:tab/>
        <w:t>an official visitor;</w:t>
      </w:r>
    </w:p>
    <w:p w14:paraId="53009B70" w14:textId="77777777" w:rsidR="00C74469" w:rsidRDefault="00C74469" w:rsidP="00C74469">
      <w:pPr>
        <w:pStyle w:val="Ipara"/>
        <w:rPr>
          <w:lang w:eastAsia="en-AU"/>
        </w:rPr>
      </w:pPr>
      <w:r w:rsidRPr="00A9130F">
        <w:rPr>
          <w:lang w:eastAsia="en-AU"/>
        </w:rPr>
        <w:tab/>
        <w:t>(</w:t>
      </w:r>
      <w:r w:rsidR="00FF1050">
        <w:rPr>
          <w:lang w:eastAsia="en-AU"/>
        </w:rPr>
        <w:t>c</w:t>
      </w:r>
      <w:r w:rsidRPr="00A9130F">
        <w:rPr>
          <w:lang w:eastAsia="en-AU"/>
        </w:rPr>
        <w:t>)</w:t>
      </w:r>
      <w:r w:rsidRPr="00A9130F">
        <w:rPr>
          <w:lang w:eastAsia="en-AU"/>
        </w:rPr>
        <w:tab/>
        <w:t>the inspector of correctional services;</w:t>
      </w:r>
    </w:p>
    <w:p w14:paraId="5958053B" w14:textId="1CA8D35E" w:rsidR="00FD297F" w:rsidRDefault="00FD297F" w:rsidP="00FD297F">
      <w:pPr>
        <w:pStyle w:val="aDefpara"/>
      </w:pPr>
      <w:r>
        <w:tab/>
        <w:t>(</w:t>
      </w:r>
      <w:r w:rsidR="00FF1050">
        <w:t>d</w:t>
      </w:r>
      <w:r>
        <w:t>)</w:t>
      </w:r>
      <w:r>
        <w:tab/>
        <w:t xml:space="preserve">a commissioner exercising functions under the </w:t>
      </w:r>
      <w:hyperlink r:id="rId124" w:tooltip="A2005-40" w:history="1">
        <w:r w:rsidRPr="0069554E">
          <w:rPr>
            <w:rStyle w:val="charCitHyperlinkItal"/>
          </w:rPr>
          <w:t>Human Rights Commission Act 2005</w:t>
        </w:r>
      </w:hyperlink>
      <w:r>
        <w:t>;</w:t>
      </w:r>
    </w:p>
    <w:p w14:paraId="20CD97B4" w14:textId="77777777" w:rsidR="00FD297F" w:rsidRDefault="00FD297F" w:rsidP="00FD297F">
      <w:pPr>
        <w:pStyle w:val="aDefpara"/>
        <w:keepNext/>
      </w:pPr>
      <w:r>
        <w:tab/>
        <w:t>(</w:t>
      </w:r>
      <w:r w:rsidR="00194915">
        <w:t>e</w:t>
      </w:r>
      <w:r>
        <w:t>)</w:t>
      </w:r>
      <w:r>
        <w:tab/>
        <w:t>the ombudsman;</w:t>
      </w:r>
    </w:p>
    <w:p w14:paraId="0A41A41E" w14:textId="77777777" w:rsidR="000317A8" w:rsidRDefault="000317A8" w:rsidP="00016405">
      <w:pPr>
        <w:pStyle w:val="Apara"/>
      </w:pPr>
      <w:r w:rsidRPr="00994D5E">
        <w:tab/>
        <w:t>(</w:t>
      </w:r>
      <w:r w:rsidR="00194915">
        <w:t>f</w:t>
      </w:r>
      <w:r w:rsidRPr="00994D5E">
        <w:t>)</w:t>
      </w:r>
      <w:r w:rsidRPr="00994D5E">
        <w:tab/>
        <w:t>the integrity commissioner;</w:t>
      </w:r>
    </w:p>
    <w:p w14:paraId="1341D091" w14:textId="77777777" w:rsidR="00FD297F" w:rsidRDefault="00FD297F" w:rsidP="00FD297F">
      <w:pPr>
        <w:pStyle w:val="aDefpara"/>
        <w:keepNext/>
      </w:pPr>
      <w:r>
        <w:tab/>
        <w:t>(</w:t>
      </w:r>
      <w:r w:rsidR="00194915">
        <w:t>g</w:t>
      </w:r>
      <w:r>
        <w:t>)</w:t>
      </w:r>
      <w:r>
        <w:tab/>
        <w:t>a person prescribed by regulation.</w:t>
      </w:r>
    </w:p>
    <w:p w14:paraId="5EEB10F5" w14:textId="77777777"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AF66F60" w14:textId="77777777"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14:paraId="5B1BB70D" w14:textId="77777777" w:rsidR="00FD297F" w:rsidRDefault="00FD297F" w:rsidP="00C74469">
      <w:pPr>
        <w:pStyle w:val="AH5Sec"/>
      </w:pPr>
      <w:bookmarkStart w:id="196" w:name="_Toc58511660"/>
      <w:r w:rsidRPr="00A53AF7">
        <w:rPr>
          <w:rStyle w:val="CharSectNo"/>
        </w:rPr>
        <w:lastRenderedPageBreak/>
        <w:t>180</w:t>
      </w:r>
      <w:r>
        <w:tab/>
        <w:t>Health care</w:t>
      </w:r>
      <w:bookmarkEnd w:id="196"/>
    </w:p>
    <w:p w14:paraId="514A4D41" w14:textId="77777777" w:rsidR="00FD297F" w:rsidRDefault="00FD297F" w:rsidP="00C74469">
      <w:pPr>
        <w:pStyle w:val="Amain"/>
        <w:keepNext/>
      </w:pPr>
      <w:r>
        <w:tab/>
        <w:t>(1)</w:t>
      </w:r>
      <w:r>
        <w:tab/>
        <w:t>The director</w:t>
      </w:r>
      <w:r>
        <w:noBreakHyphen/>
        <w:t>general must ensure that—</w:t>
      </w:r>
    </w:p>
    <w:p w14:paraId="2A82A728" w14:textId="77777777" w:rsidR="00FD297F" w:rsidRDefault="00FD297F" w:rsidP="00FD297F">
      <w:pPr>
        <w:pStyle w:val="Apara"/>
      </w:pPr>
      <w:r>
        <w:tab/>
        <w:t>(a)</w:t>
      </w:r>
      <w:r>
        <w:tab/>
        <w:t>young detainees have a standard of health care equivalent to that available to other people in the ACT; and</w:t>
      </w:r>
    </w:p>
    <w:p w14:paraId="71537CA0" w14:textId="77777777" w:rsidR="00FD297F" w:rsidRDefault="00FD297F" w:rsidP="00FD297F">
      <w:pPr>
        <w:pStyle w:val="Apara"/>
      </w:pPr>
      <w:r>
        <w:tab/>
        <w:t>(b)</w:t>
      </w:r>
      <w:r>
        <w:tab/>
        <w:t>arrangements are made to ensure the provision of appropriate health services for young detainees; and</w:t>
      </w:r>
    </w:p>
    <w:p w14:paraId="2AE0F0D3" w14:textId="77777777" w:rsidR="00FD297F" w:rsidRDefault="00FD297F" w:rsidP="00FD297F">
      <w:pPr>
        <w:pStyle w:val="Apara"/>
      </w:pPr>
      <w:r>
        <w:tab/>
        <w:t>(c)</w:t>
      </w:r>
      <w:r>
        <w:tab/>
        <w:t>conditions in detention promote the health and wellbeing of young detainees; and</w:t>
      </w:r>
    </w:p>
    <w:p w14:paraId="12839B4F" w14:textId="77777777" w:rsidR="00FD297F" w:rsidRDefault="00FD297F" w:rsidP="00FD297F">
      <w:pPr>
        <w:pStyle w:val="Apara"/>
      </w:pPr>
      <w:r>
        <w:tab/>
        <w:t>(d)</w:t>
      </w:r>
      <w:r>
        <w:tab/>
        <w:t>as far as practicable, young detainees are not exposed to risks of infection.</w:t>
      </w:r>
    </w:p>
    <w:p w14:paraId="5DE9D235" w14:textId="77777777"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14:paraId="6E32110B" w14:textId="77777777" w:rsidR="00FD297F" w:rsidRDefault="00FD297F" w:rsidP="00FD297F">
      <w:pPr>
        <w:pStyle w:val="Amain"/>
      </w:pPr>
      <w:r>
        <w:tab/>
        <w:t>(2)</w:t>
      </w:r>
      <w:r>
        <w:tab/>
        <w:t>In particular, the director</w:t>
      </w:r>
      <w:r>
        <w:noBreakHyphen/>
        <w:t>general must ensure that young detainees have access to—</w:t>
      </w:r>
    </w:p>
    <w:p w14:paraId="11C4D261" w14:textId="77777777" w:rsidR="00FD297F" w:rsidRDefault="00FD297F" w:rsidP="00FD297F">
      <w:pPr>
        <w:pStyle w:val="Apara"/>
      </w:pPr>
      <w:r>
        <w:tab/>
        <w:t>(a)</w:t>
      </w:r>
      <w:r>
        <w:tab/>
        <w:t>regular health checks; and</w:t>
      </w:r>
    </w:p>
    <w:p w14:paraId="46C77E9F" w14:textId="77777777" w:rsidR="00FD297F" w:rsidRDefault="00FD297F" w:rsidP="00FD297F">
      <w:pPr>
        <w:pStyle w:val="Apara"/>
      </w:pPr>
      <w:r>
        <w:tab/>
        <w:t>(b)</w:t>
      </w:r>
      <w:r>
        <w:tab/>
        <w:t>timely treatment where necessary, particularly in urgent circumstances; and</w:t>
      </w:r>
    </w:p>
    <w:p w14:paraId="6E517A1E" w14:textId="77777777" w:rsidR="00FD297F" w:rsidRDefault="00FD297F" w:rsidP="00FD297F">
      <w:pPr>
        <w:pStyle w:val="Apara"/>
      </w:pPr>
      <w:r>
        <w:tab/>
        <w:t>(c)</w:t>
      </w:r>
      <w:r>
        <w:tab/>
        <w:t>hospital care where necessary; and</w:t>
      </w:r>
    </w:p>
    <w:p w14:paraId="46C6C15E" w14:textId="77777777" w:rsidR="00FD297F" w:rsidRDefault="00FD297F" w:rsidP="00FD297F">
      <w:pPr>
        <w:pStyle w:val="Apara"/>
        <w:keepNext/>
      </w:pPr>
      <w:r>
        <w:tab/>
        <w:t>(d)</w:t>
      </w:r>
      <w:r>
        <w:tab/>
        <w:t>as far as practicable—</w:t>
      </w:r>
    </w:p>
    <w:p w14:paraId="51F4FF5A" w14:textId="77777777" w:rsidR="00FD297F" w:rsidRDefault="00FD297F" w:rsidP="00FD297F">
      <w:pPr>
        <w:pStyle w:val="Asubpara"/>
        <w:keepNext/>
      </w:pPr>
      <w:r>
        <w:tab/>
        <w:t>(i)</w:t>
      </w:r>
      <w:r>
        <w:tab/>
        <w:t xml:space="preserve">specialist health services from </w:t>
      </w:r>
      <w:r w:rsidRPr="003E1992">
        <w:t>health practitioners</w:t>
      </w:r>
      <w:r>
        <w:t>; and</w:t>
      </w:r>
    </w:p>
    <w:p w14:paraId="3EF4EF1F" w14:textId="77777777" w:rsidR="00FD297F" w:rsidRDefault="00FD297F" w:rsidP="00FD297F">
      <w:pPr>
        <w:pStyle w:val="Asubpara"/>
        <w:keepNext/>
      </w:pPr>
      <w:r>
        <w:tab/>
        <w:t>(ii)</w:t>
      </w:r>
      <w:r>
        <w:tab/>
        <w:t>necessary health care programs, including rehabilitation programs.</w:t>
      </w:r>
    </w:p>
    <w:p w14:paraId="5586406B" w14:textId="77777777"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14:paraId="1A621FA4" w14:textId="77777777" w:rsidR="00FD297F" w:rsidRDefault="00FD297F" w:rsidP="00FD297F">
      <w:pPr>
        <w:pStyle w:val="Amain"/>
      </w:pPr>
      <w:r>
        <w:tab/>
        <w:t>(3)</w:t>
      </w:r>
      <w:r>
        <w:tab/>
        <w:t>For chapter 8, subsections (1) and (2) are taken to provide an entitlement for each young detainee in relation to health care.</w:t>
      </w:r>
    </w:p>
    <w:p w14:paraId="41649717" w14:textId="77777777" w:rsidR="00FD297F" w:rsidRDefault="00FD297F" w:rsidP="00F333AE">
      <w:pPr>
        <w:pStyle w:val="Amain"/>
        <w:keepNext/>
      </w:pPr>
      <w:r>
        <w:lastRenderedPageBreak/>
        <w:tab/>
        <w:t>(4)</w:t>
      </w:r>
      <w:r>
        <w:tab/>
        <w:t>A regulation may make provision in relation to health services for young detainees, including provision about the following:</w:t>
      </w:r>
    </w:p>
    <w:p w14:paraId="4B053641" w14:textId="77777777" w:rsidR="00FD297F" w:rsidRDefault="00FD297F" w:rsidP="00FD297F">
      <w:pPr>
        <w:pStyle w:val="Apara"/>
      </w:pPr>
      <w:r>
        <w:tab/>
        <w:t>(a)</w:t>
      </w:r>
      <w:r>
        <w:tab/>
        <w:t>the provision of health service clinics for young detainees;</w:t>
      </w:r>
    </w:p>
    <w:p w14:paraId="21FF40D8" w14:textId="77777777" w:rsidR="00FD297F" w:rsidRDefault="00FD297F" w:rsidP="00FD297F">
      <w:pPr>
        <w:pStyle w:val="Apara"/>
      </w:pPr>
      <w:r>
        <w:tab/>
        <w:t>(b)</w:t>
      </w:r>
      <w:r>
        <w:tab/>
        <w:t xml:space="preserve">appointments for young detainees with </w:t>
      </w:r>
      <w:r w:rsidRPr="00574352">
        <w:t>health practitioners</w:t>
      </w:r>
      <w:r>
        <w:t>;</w:t>
      </w:r>
    </w:p>
    <w:p w14:paraId="58676127" w14:textId="77777777" w:rsidR="00FD297F" w:rsidRDefault="00FD297F" w:rsidP="00FD297F">
      <w:pPr>
        <w:pStyle w:val="Apara"/>
      </w:pPr>
      <w:r>
        <w:tab/>
        <w:t>(c)</w:t>
      </w:r>
      <w:r>
        <w:tab/>
        <w:t>rehabilitation for young detainees who suffer personal injury arising out of or in the course of their detention;</w:t>
      </w:r>
    </w:p>
    <w:p w14:paraId="11070856" w14:textId="77777777"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55D785AF" w14:textId="77777777" w:rsidR="00FD297F" w:rsidRDefault="00FD297F" w:rsidP="00FD297F">
      <w:pPr>
        <w:pStyle w:val="Amain"/>
      </w:pPr>
      <w:r>
        <w:tab/>
        <w:t>(5)</w:t>
      </w:r>
      <w:r>
        <w:tab/>
        <w:t>For chapter 8, a young detainee’s entitlement in relation to health care includes anything expressed to be an entitlement in a regulation made for subsection (4).</w:t>
      </w:r>
    </w:p>
    <w:p w14:paraId="48307E7D" w14:textId="77777777" w:rsidR="00FD297F" w:rsidRDefault="00FD297F" w:rsidP="00FD297F">
      <w:pPr>
        <w:pStyle w:val="AH5Sec"/>
      </w:pPr>
      <w:bookmarkStart w:id="197" w:name="_Toc58511661"/>
      <w:r w:rsidRPr="00A53AF7">
        <w:rPr>
          <w:rStyle w:val="CharSectNo"/>
        </w:rPr>
        <w:t>181</w:t>
      </w:r>
      <w:r>
        <w:tab/>
        <w:t>Director</w:t>
      </w:r>
      <w:r>
        <w:noBreakHyphen/>
        <w:t>general’s consent to medical treatment for young detainees</w:t>
      </w:r>
      <w:bookmarkEnd w:id="197"/>
    </w:p>
    <w:p w14:paraId="07715B2E" w14:textId="77777777" w:rsidR="00FD297F" w:rsidRDefault="00FD297F" w:rsidP="00FD297F">
      <w:pPr>
        <w:pStyle w:val="Amain"/>
      </w:pPr>
      <w:r>
        <w:tab/>
        <w:t>(1)</w:t>
      </w:r>
      <w:r>
        <w:tab/>
        <w:t>This section applies if—</w:t>
      </w:r>
    </w:p>
    <w:p w14:paraId="22C3980E" w14:textId="77777777" w:rsidR="00FD297F" w:rsidRDefault="00FD297F" w:rsidP="00FD297F">
      <w:pPr>
        <w:pStyle w:val="Apara"/>
      </w:pPr>
      <w:r>
        <w:tab/>
        <w:t>(a)</w:t>
      </w:r>
      <w:r>
        <w:tab/>
        <w:t>a young detainee is a child or young person; and</w:t>
      </w:r>
    </w:p>
    <w:p w14:paraId="44AD083C" w14:textId="77777777" w:rsidR="00FD297F" w:rsidRDefault="00FD297F" w:rsidP="00FD297F">
      <w:pPr>
        <w:pStyle w:val="Apara"/>
      </w:pPr>
      <w:r>
        <w:tab/>
        <w:t>(b)</w:t>
      </w:r>
      <w:r>
        <w:tab/>
        <w:t>the young detainee needs medical treatment that requires the consent of a person who has daily care responsibility for the young detainee; and</w:t>
      </w:r>
    </w:p>
    <w:p w14:paraId="3D21B3A6" w14:textId="77777777" w:rsidR="00FD297F" w:rsidRDefault="00FD297F" w:rsidP="00FD297F">
      <w:pPr>
        <w:pStyle w:val="Apara"/>
      </w:pPr>
      <w:r>
        <w:tab/>
        <w:t>(c)</w:t>
      </w:r>
      <w:r>
        <w:tab/>
        <w:t>the director</w:t>
      </w:r>
      <w:r>
        <w:noBreakHyphen/>
        <w:t>general does not have daily care responsibility for the young detainee; and</w:t>
      </w:r>
    </w:p>
    <w:p w14:paraId="50F5B694" w14:textId="77777777"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14:paraId="7D6A2C58" w14:textId="77777777" w:rsidR="00FD297F" w:rsidRDefault="00FD297F" w:rsidP="00F333AE">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6D343157" w14:textId="77777777" w:rsidR="00FD297F" w:rsidRDefault="00FD297F" w:rsidP="00FD297F">
      <w:pPr>
        <w:pStyle w:val="Amain"/>
      </w:pPr>
      <w:r>
        <w:tab/>
        <w:t>(3)</w:t>
      </w:r>
      <w:r>
        <w:tab/>
        <w:t>To remove any doubt, this section does not affect any right of a child or young person to consent to their own health care treatment.</w:t>
      </w:r>
    </w:p>
    <w:p w14:paraId="0655BCBD" w14:textId="77777777" w:rsidR="00FD297F" w:rsidRDefault="00FD297F" w:rsidP="00FD297F">
      <w:pPr>
        <w:pStyle w:val="AH5Sec"/>
      </w:pPr>
      <w:bookmarkStart w:id="198" w:name="_Toc58511662"/>
      <w:r w:rsidRPr="00A53AF7">
        <w:rPr>
          <w:rStyle w:val="CharSectNo"/>
        </w:rPr>
        <w:t>182</w:t>
      </w:r>
      <w:r>
        <w:tab/>
        <w:t>Injury etc—notifying people responsible for or nominated by young detainees</w:t>
      </w:r>
      <w:bookmarkEnd w:id="198"/>
    </w:p>
    <w:p w14:paraId="223641F4" w14:textId="77777777" w:rsidR="00FD297F" w:rsidRDefault="00FD297F" w:rsidP="00FD297F">
      <w:pPr>
        <w:pStyle w:val="Amain"/>
        <w:keepNext/>
      </w:pPr>
      <w:r>
        <w:tab/>
        <w:t>(1)</w:t>
      </w:r>
      <w:r>
        <w:tab/>
        <w:t>This section applies if a young detainee has a condition that requires—</w:t>
      </w:r>
    </w:p>
    <w:p w14:paraId="168CF653" w14:textId="77777777" w:rsidR="00FD297F" w:rsidRDefault="00FD297F" w:rsidP="00FD297F">
      <w:pPr>
        <w:pStyle w:val="Apara"/>
      </w:pPr>
      <w:r>
        <w:tab/>
        <w:t>(a)</w:t>
      </w:r>
      <w:r>
        <w:tab/>
        <w:t>clinical care for not less than 24 hours; or</w:t>
      </w:r>
    </w:p>
    <w:p w14:paraId="38D288F9" w14:textId="77777777" w:rsidR="00FD297F" w:rsidRDefault="00FD297F" w:rsidP="00FD297F">
      <w:pPr>
        <w:pStyle w:val="Apara"/>
      </w:pPr>
      <w:r>
        <w:tab/>
        <w:t>(b)</w:t>
      </w:r>
      <w:r>
        <w:tab/>
        <w:t>the young detainee’s transfer under section 109 (Transfers to health facilities); or</w:t>
      </w:r>
    </w:p>
    <w:p w14:paraId="7FDD827C" w14:textId="77777777" w:rsidR="00FD297F" w:rsidRDefault="00FD297F" w:rsidP="00FD297F">
      <w:pPr>
        <w:pStyle w:val="Apara"/>
      </w:pPr>
      <w:r>
        <w:tab/>
        <w:t>(c)</w:t>
      </w:r>
      <w:r>
        <w:tab/>
        <w:t>anything else prescribed by regulation.</w:t>
      </w:r>
    </w:p>
    <w:p w14:paraId="6FE3BA91" w14:textId="77777777"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0E793FB2" w14:textId="77777777"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5C8D3C3F"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14:paraId="314D19A6" w14:textId="77777777" w:rsidR="00FD297F" w:rsidRDefault="00FD297F" w:rsidP="00F333AE">
      <w:pPr>
        <w:pStyle w:val="AH5Sec"/>
      </w:pPr>
      <w:bookmarkStart w:id="199" w:name="_Toc58511663"/>
      <w:r w:rsidRPr="00A53AF7">
        <w:rPr>
          <w:rStyle w:val="CharSectNo"/>
        </w:rPr>
        <w:lastRenderedPageBreak/>
        <w:t>183</w:t>
      </w:r>
      <w:r>
        <w:tab/>
        <w:t>Religious, spiritual and cultural needs</w:t>
      </w:r>
      <w:bookmarkEnd w:id="199"/>
    </w:p>
    <w:p w14:paraId="75DDCA32" w14:textId="77777777" w:rsidR="00FD297F" w:rsidRDefault="00FD297F" w:rsidP="00F333AE">
      <w:pPr>
        <w:pStyle w:val="Amain"/>
        <w:keepNext/>
      </w:pPr>
      <w:r>
        <w:tab/>
        <w:t>(1)</w:t>
      </w:r>
      <w:r>
        <w:tab/>
        <w:t>The director</w:t>
      </w:r>
      <w:r>
        <w:noBreakHyphen/>
        <w:t>general must ensure, as far as practicable, that provision is made at detention places for the religious, spiritual and cultural needs of young detainees.</w:t>
      </w:r>
    </w:p>
    <w:p w14:paraId="58A2D8A6" w14:textId="77777777" w:rsidR="00FD297F" w:rsidRDefault="00FD297F" w:rsidP="00F333AE">
      <w:pPr>
        <w:pStyle w:val="aExamHdgss"/>
      </w:pPr>
      <w:r>
        <w:t>Examples—religious, spiritual or cultural needs</w:t>
      </w:r>
    </w:p>
    <w:p w14:paraId="7A5E3523" w14:textId="77777777" w:rsidR="00FD297F" w:rsidRPr="00383099" w:rsidRDefault="00FD297F" w:rsidP="00F333AE">
      <w:pPr>
        <w:pStyle w:val="aExamINumss"/>
        <w:keepNext/>
      </w:pPr>
      <w:r w:rsidRPr="00383099">
        <w:t>1</w:t>
      </w:r>
      <w:r w:rsidRPr="00383099">
        <w:tab/>
        <w:t>observances and practices relating to religious or spiritual beliefs, including the spiritual beliefs of Aboriginal or Torres Strait Islander people</w:t>
      </w:r>
    </w:p>
    <w:p w14:paraId="0B2981F2" w14:textId="77777777" w:rsidR="00FD297F" w:rsidRDefault="00FD297F" w:rsidP="00454EAA">
      <w:pPr>
        <w:pStyle w:val="aExamINumss"/>
      </w:pPr>
      <w:r>
        <w:t>2</w:t>
      </w:r>
      <w:r>
        <w:tab/>
        <w:t>observances or practices arising because a person belongs to a particular culture</w:t>
      </w:r>
    </w:p>
    <w:p w14:paraId="526AC8B3" w14:textId="77777777" w:rsidR="00FD297F" w:rsidRDefault="00FD297F" w:rsidP="00454EAA">
      <w:pPr>
        <w:pStyle w:val="Amain"/>
        <w:keepNext/>
      </w:pPr>
      <w:r>
        <w:tab/>
        <w:t>(2)</w:t>
      </w:r>
      <w:r>
        <w:tab/>
        <w:t>In particular, the director</w:t>
      </w:r>
      <w:r>
        <w:noBreakHyphen/>
        <w:t>general must ensure, as far as practicable, that young detainees have reasonable access to—</w:t>
      </w:r>
    </w:p>
    <w:p w14:paraId="65A2662C" w14:textId="77777777" w:rsidR="00FD297F" w:rsidRDefault="00FD297F" w:rsidP="00FD297F">
      <w:pPr>
        <w:pStyle w:val="Apara"/>
      </w:pPr>
      <w:r>
        <w:tab/>
        <w:t>(a)</w:t>
      </w:r>
      <w:r>
        <w:tab/>
        <w:t>ministers of religion and other people with standing in a particular culture whom young detainees wish to see for religious, spiritual or cultural purposes; and</w:t>
      </w:r>
    </w:p>
    <w:p w14:paraId="22369C73" w14:textId="77777777" w:rsidR="00FD297F" w:rsidRDefault="00FD297F" w:rsidP="00FD297F">
      <w:pPr>
        <w:pStyle w:val="Apara"/>
      </w:pPr>
      <w:r>
        <w:tab/>
        <w:t>(b)</w:t>
      </w:r>
      <w:r>
        <w:tab/>
        <w:t>religious services at the detention place; and</w:t>
      </w:r>
    </w:p>
    <w:p w14:paraId="241CA1EC" w14:textId="77777777" w:rsidR="00FD297F" w:rsidRDefault="00FD297F" w:rsidP="00FD297F">
      <w:pPr>
        <w:pStyle w:val="Apara"/>
      </w:pPr>
      <w:r>
        <w:tab/>
        <w:t>(c)</w:t>
      </w:r>
      <w:r>
        <w:tab/>
        <w:t>books and other articles associated with their religious, spiritual or cultural practices.</w:t>
      </w:r>
    </w:p>
    <w:p w14:paraId="797CB2C6" w14:textId="77777777"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3FE3402E" w14:textId="77777777" w:rsidR="00FD297F" w:rsidRDefault="00FD297F" w:rsidP="00FD297F">
      <w:pPr>
        <w:pStyle w:val="Apara"/>
      </w:pPr>
      <w:r>
        <w:tab/>
        <w:t>(a)</w:t>
      </w:r>
      <w:r>
        <w:tab/>
        <w:t>undermine security or good order at a detention place; or</w:t>
      </w:r>
    </w:p>
    <w:p w14:paraId="0C21EE12" w14:textId="77777777" w:rsidR="00FD297F" w:rsidRDefault="00FD297F" w:rsidP="00FD297F">
      <w:pPr>
        <w:pStyle w:val="Apara"/>
      </w:pPr>
      <w:r>
        <w:tab/>
        <w:t>(b)</w:t>
      </w:r>
      <w:r>
        <w:tab/>
        <w:t>revictimise a victim; or</w:t>
      </w:r>
    </w:p>
    <w:p w14:paraId="0CB6D55A" w14:textId="77777777" w:rsidR="00FD297F" w:rsidRDefault="00FD297F" w:rsidP="00FD297F">
      <w:pPr>
        <w:pStyle w:val="Apara"/>
        <w:keepNext/>
      </w:pPr>
      <w:r>
        <w:tab/>
        <w:t>(c)</w:t>
      </w:r>
      <w:r>
        <w:tab/>
        <w:t>circumvent any process for investigating complaints or reviewing decisions under this Act; or</w:t>
      </w:r>
    </w:p>
    <w:p w14:paraId="5D2382A2" w14:textId="77777777" w:rsidR="00FD297F" w:rsidRDefault="00FD297F" w:rsidP="00FD297F">
      <w:pPr>
        <w:pStyle w:val="Apara"/>
      </w:pPr>
      <w:r>
        <w:tab/>
        <w:t>(d)</w:t>
      </w:r>
      <w:r>
        <w:tab/>
        <w:t>have the purpose of causing community distress.</w:t>
      </w:r>
    </w:p>
    <w:p w14:paraId="36576FBF" w14:textId="77777777"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5366C5A2" w14:textId="77777777" w:rsidR="00FD297F" w:rsidRDefault="00FD297F" w:rsidP="00FD297F">
      <w:pPr>
        <w:pStyle w:val="Amain"/>
      </w:pPr>
      <w:r>
        <w:lastRenderedPageBreak/>
        <w:tab/>
        <w:t>(5)</w:t>
      </w:r>
      <w:r>
        <w:tab/>
        <w:t>For chapter 8, subsections (1) and (2) are taken to provide an entitlement for each young detainee in relation to religious, spiritual and cultural needs.</w:t>
      </w:r>
    </w:p>
    <w:p w14:paraId="28B8AA20" w14:textId="77777777" w:rsidR="00FD297F" w:rsidRPr="00D72DD6" w:rsidRDefault="00FD297F" w:rsidP="00FD297F">
      <w:pPr>
        <w:pStyle w:val="Amain"/>
      </w:pPr>
      <w:r w:rsidRPr="00D72DD6">
        <w:tab/>
        <w:t>(6)</w:t>
      </w:r>
      <w:r w:rsidRPr="00D72DD6">
        <w:tab/>
        <w:t>In this section:</w:t>
      </w:r>
    </w:p>
    <w:p w14:paraId="4F635209" w14:textId="77777777" w:rsidR="00FD297F" w:rsidRDefault="00FD297F" w:rsidP="00FD297F">
      <w:pPr>
        <w:pStyle w:val="aDef"/>
        <w:keepNext/>
      </w:pPr>
      <w:r>
        <w:rPr>
          <w:rStyle w:val="charBoldItals"/>
        </w:rPr>
        <w:t>minister of religion</w:t>
      </w:r>
      <w:r>
        <w:t xml:space="preserve"> means—</w:t>
      </w:r>
    </w:p>
    <w:p w14:paraId="304EF6E4" w14:textId="13C190E2" w:rsidR="00FD297F" w:rsidRDefault="00FD297F" w:rsidP="00FD297F">
      <w:pPr>
        <w:pStyle w:val="aDefpara"/>
      </w:pPr>
      <w:r>
        <w:tab/>
        <w:t>(a)</w:t>
      </w:r>
      <w:r>
        <w:tab/>
        <w:t xml:space="preserve">a person registered under the </w:t>
      </w:r>
      <w:hyperlink r:id="rId125" w:tooltip="Act 1961 No 12 (Cwlth)" w:history="1">
        <w:r w:rsidRPr="00126659">
          <w:rPr>
            <w:rStyle w:val="charCitHyperlinkItal"/>
          </w:rPr>
          <w:t>Marriage Act 1961</w:t>
        </w:r>
      </w:hyperlink>
      <w:r>
        <w:t xml:space="preserve"> (Cwlth), part 4.1 (Authorised celebrants); or</w:t>
      </w:r>
    </w:p>
    <w:p w14:paraId="60625793" w14:textId="77777777" w:rsidR="00FD297F" w:rsidRDefault="00FD297F" w:rsidP="00FD297F">
      <w:pPr>
        <w:pStyle w:val="aDefpara"/>
      </w:pPr>
      <w:r>
        <w:tab/>
        <w:t>(b)</w:t>
      </w:r>
      <w:r>
        <w:tab/>
        <w:t>a person prescribed by regulation.</w:t>
      </w:r>
    </w:p>
    <w:p w14:paraId="37C69EEF" w14:textId="77777777" w:rsidR="00FD297F" w:rsidRDefault="00FD297F" w:rsidP="00FD297F">
      <w:pPr>
        <w:pStyle w:val="PageBreak"/>
      </w:pPr>
      <w:r>
        <w:br w:type="page"/>
      </w:r>
    </w:p>
    <w:p w14:paraId="59CC0C51" w14:textId="77777777" w:rsidR="00FD297F" w:rsidRPr="00A53AF7" w:rsidRDefault="00FD297F" w:rsidP="00FD297F">
      <w:pPr>
        <w:pStyle w:val="AH2Part"/>
      </w:pPr>
      <w:bookmarkStart w:id="200" w:name="_Toc58511664"/>
      <w:r w:rsidRPr="00A53AF7">
        <w:rPr>
          <w:rStyle w:val="CharPartNo"/>
        </w:rPr>
        <w:lastRenderedPageBreak/>
        <w:t>Part 6.6</w:t>
      </w:r>
      <w:r>
        <w:tab/>
      </w:r>
      <w:r w:rsidRPr="00A53AF7">
        <w:rPr>
          <w:rStyle w:val="CharPartText"/>
        </w:rPr>
        <w:t>Management and security</w:t>
      </w:r>
      <w:bookmarkEnd w:id="200"/>
    </w:p>
    <w:p w14:paraId="040162EF" w14:textId="77777777" w:rsidR="00FD297F" w:rsidRPr="00A53AF7" w:rsidRDefault="00FD297F" w:rsidP="00FD297F">
      <w:pPr>
        <w:pStyle w:val="AH3Div"/>
      </w:pPr>
      <w:bookmarkStart w:id="201" w:name="_Toc58511665"/>
      <w:r w:rsidRPr="00A53AF7">
        <w:rPr>
          <w:rStyle w:val="CharDivNo"/>
        </w:rPr>
        <w:t>Division 6.6.1</w:t>
      </w:r>
      <w:r>
        <w:tab/>
      </w:r>
      <w:r w:rsidRPr="00A53AF7">
        <w:rPr>
          <w:rStyle w:val="CharDivText"/>
        </w:rPr>
        <w:t>Management and security—general</w:t>
      </w:r>
      <w:bookmarkEnd w:id="201"/>
    </w:p>
    <w:p w14:paraId="443D26B1" w14:textId="77777777" w:rsidR="00FD297F" w:rsidRDefault="00FD297F" w:rsidP="00FD297F">
      <w:pPr>
        <w:pStyle w:val="AH5Sec"/>
      </w:pPr>
      <w:bookmarkStart w:id="202" w:name="_Toc58511666"/>
      <w:r w:rsidRPr="00A53AF7">
        <w:rPr>
          <w:rStyle w:val="CharSectNo"/>
        </w:rPr>
        <w:t>184</w:t>
      </w:r>
      <w:r>
        <w:tab/>
        <w:t>Compliance with director</w:t>
      </w:r>
      <w:r>
        <w:noBreakHyphen/>
        <w:t>general’s directions</w:t>
      </w:r>
      <w:bookmarkEnd w:id="202"/>
    </w:p>
    <w:p w14:paraId="79023328" w14:textId="77777777" w:rsidR="00FD297F" w:rsidRDefault="00FD297F" w:rsidP="00FD297F">
      <w:pPr>
        <w:pStyle w:val="Amainreturn"/>
      </w:pPr>
      <w:r>
        <w:t>A young detainee must comply with any direction given under the criminal matters chapters to the young detainee by the director</w:t>
      </w:r>
      <w:r>
        <w:noBreakHyphen/>
        <w:t>general.</w:t>
      </w:r>
    </w:p>
    <w:p w14:paraId="64718415" w14:textId="77777777" w:rsidR="00FD297F" w:rsidRDefault="00FD297F" w:rsidP="00FD297F">
      <w:pPr>
        <w:pStyle w:val="AH5Sec"/>
      </w:pPr>
      <w:bookmarkStart w:id="203" w:name="_Toc58511667"/>
      <w:r w:rsidRPr="00A53AF7">
        <w:rPr>
          <w:rStyle w:val="CharSectNo"/>
        </w:rPr>
        <w:t>185</w:t>
      </w:r>
      <w:r>
        <w:tab/>
        <w:t>Register of young detainees</w:t>
      </w:r>
      <w:bookmarkEnd w:id="203"/>
    </w:p>
    <w:p w14:paraId="71E511E3" w14:textId="77777777" w:rsidR="00FD297F" w:rsidRDefault="00FD297F" w:rsidP="00FD297F">
      <w:pPr>
        <w:pStyle w:val="Amain"/>
      </w:pPr>
      <w:r>
        <w:tab/>
        <w:t>(1)</w:t>
      </w:r>
      <w:r>
        <w:tab/>
        <w:t>The director</w:t>
      </w:r>
      <w:r>
        <w:noBreakHyphen/>
        <w:t>general must keep a register containing details of each young detainee at a detention place.</w:t>
      </w:r>
    </w:p>
    <w:p w14:paraId="7BEC1FC2" w14:textId="77777777" w:rsidR="00FD297F" w:rsidRDefault="00FD297F" w:rsidP="00FD297F">
      <w:pPr>
        <w:pStyle w:val="Amain"/>
      </w:pPr>
      <w:r>
        <w:tab/>
        <w:t>(2)</w:t>
      </w:r>
      <w:r>
        <w:tab/>
        <w:t>The register must include the following details in relation to each young detainee:</w:t>
      </w:r>
    </w:p>
    <w:p w14:paraId="2C8B3DB4" w14:textId="77777777" w:rsidR="00FD297F" w:rsidRDefault="00FD297F" w:rsidP="00FD297F">
      <w:pPr>
        <w:pStyle w:val="Apara"/>
      </w:pPr>
      <w:r>
        <w:tab/>
        <w:t>(a)</w:t>
      </w:r>
      <w:r>
        <w:tab/>
        <w:t>the young detainee’s full name, including any assumed name;</w:t>
      </w:r>
    </w:p>
    <w:p w14:paraId="74CAEF57" w14:textId="77777777" w:rsidR="00FD297F" w:rsidRDefault="00FD297F" w:rsidP="00FD297F">
      <w:pPr>
        <w:pStyle w:val="Apara"/>
      </w:pPr>
      <w:r>
        <w:tab/>
        <w:t>(b)</w:t>
      </w:r>
      <w:r>
        <w:tab/>
        <w:t>the young detainee’s age and date of birth;</w:t>
      </w:r>
    </w:p>
    <w:p w14:paraId="284CCB5A" w14:textId="77777777" w:rsidR="00FD297F" w:rsidRDefault="00FD297F" w:rsidP="00FD297F">
      <w:pPr>
        <w:pStyle w:val="Apara"/>
      </w:pPr>
      <w:r>
        <w:tab/>
        <w:t>(c)</w:t>
      </w:r>
      <w:r>
        <w:tab/>
        <w:t>the young detainee’s sex;</w:t>
      </w:r>
    </w:p>
    <w:p w14:paraId="25220128" w14:textId="77777777" w:rsidR="00FD297F" w:rsidRDefault="00FD297F" w:rsidP="00FD297F">
      <w:pPr>
        <w:pStyle w:val="aNotepar"/>
      </w:pPr>
      <w:r>
        <w:rPr>
          <w:rStyle w:val="charItals"/>
        </w:rPr>
        <w:t>Note</w:t>
      </w:r>
      <w:r>
        <w:rPr>
          <w:rStyle w:val="charItals"/>
        </w:rPr>
        <w:tab/>
      </w:r>
      <w:r>
        <w:t>For transgender and intersex young detainees, see s 189.</w:t>
      </w:r>
    </w:p>
    <w:p w14:paraId="24931D9F" w14:textId="77777777" w:rsidR="00FD297F" w:rsidRDefault="00FD297F" w:rsidP="00FD297F">
      <w:pPr>
        <w:pStyle w:val="Apara"/>
      </w:pPr>
      <w:r>
        <w:tab/>
        <w:t>(d)</w:t>
      </w:r>
      <w:r>
        <w:tab/>
        <w:t>the authority for the detention of the young detainee;</w:t>
      </w:r>
    </w:p>
    <w:p w14:paraId="3AE4182E" w14:textId="77777777" w:rsidR="00FD297F" w:rsidRDefault="00FD297F" w:rsidP="00FD297F">
      <w:pPr>
        <w:pStyle w:val="Apara"/>
      </w:pPr>
      <w:r>
        <w:tab/>
        <w:t>(e)</w:t>
      </w:r>
      <w:r>
        <w:tab/>
        <w:t>the period of authorised detention;</w:t>
      </w:r>
    </w:p>
    <w:p w14:paraId="5B80781F" w14:textId="77777777" w:rsidR="00FD297F" w:rsidRDefault="00FD297F" w:rsidP="00FD297F">
      <w:pPr>
        <w:pStyle w:val="Apara"/>
      </w:pPr>
      <w:r>
        <w:tab/>
        <w:t>(f)</w:t>
      </w:r>
      <w:r>
        <w:tab/>
        <w:t>for a young detainee under a sentence of imprisonment—details of the sentence, including any combination sentence;</w:t>
      </w:r>
    </w:p>
    <w:p w14:paraId="6A8D2E2D" w14:textId="77777777" w:rsidR="00FD297F" w:rsidRDefault="00FD297F" w:rsidP="00FD297F">
      <w:pPr>
        <w:pStyle w:val="Apara"/>
      </w:pPr>
      <w:r>
        <w:tab/>
        <w:t>(g)</w:t>
      </w:r>
      <w:r>
        <w:tab/>
        <w:t>the current place of detention;</w:t>
      </w:r>
    </w:p>
    <w:p w14:paraId="45316A49" w14:textId="77777777" w:rsidR="00FD297F" w:rsidRDefault="00FD297F" w:rsidP="00FD297F">
      <w:pPr>
        <w:pStyle w:val="Apara"/>
      </w:pPr>
      <w:r>
        <w:tab/>
        <w:t>(h)</w:t>
      </w:r>
      <w:r>
        <w:tab/>
        <w:t>the security classification for the young detainee;</w:t>
      </w:r>
    </w:p>
    <w:p w14:paraId="13C7489D" w14:textId="77777777" w:rsidR="00FD297F" w:rsidRDefault="00FD297F" w:rsidP="00FD297F">
      <w:pPr>
        <w:pStyle w:val="Apara"/>
      </w:pPr>
      <w:r>
        <w:tab/>
        <w:t>(i)</w:t>
      </w:r>
      <w:r>
        <w:tab/>
        <w:t>the case management plan (if any) for the young detainee;</w:t>
      </w:r>
    </w:p>
    <w:p w14:paraId="5F397D8F" w14:textId="77777777" w:rsidR="00FD297F" w:rsidRDefault="00FD297F" w:rsidP="00FD297F">
      <w:pPr>
        <w:pStyle w:val="Apara"/>
      </w:pPr>
      <w:r>
        <w:tab/>
        <w:t>(j)</w:t>
      </w:r>
      <w:r>
        <w:tab/>
        <w:t>details of any known condition of the young detainee that requires, or is likely to require, a health service;</w:t>
      </w:r>
    </w:p>
    <w:p w14:paraId="3B92BE93" w14:textId="77777777" w:rsidR="00FD297F" w:rsidRDefault="00FD297F" w:rsidP="00FD297F">
      <w:pPr>
        <w:pStyle w:val="Apara"/>
      </w:pPr>
      <w:r>
        <w:lastRenderedPageBreak/>
        <w:tab/>
        <w:t>(k)</w:t>
      </w:r>
      <w:r>
        <w:tab/>
        <w:t>details of anything taken from the young detainee under section 158 (Identification of young detainees);</w:t>
      </w:r>
    </w:p>
    <w:p w14:paraId="07A5EF43" w14:textId="77777777" w:rsidR="00FD297F" w:rsidRDefault="00FD297F" w:rsidP="00FD297F">
      <w:pPr>
        <w:pStyle w:val="Apara"/>
      </w:pPr>
      <w:r>
        <w:tab/>
        <w:t>(l)</w:t>
      </w:r>
      <w:r>
        <w:tab/>
        <w:t>details of property the young detainee has at the detention place;</w:t>
      </w:r>
    </w:p>
    <w:p w14:paraId="03D8995D" w14:textId="77777777"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278024DB" w14:textId="77777777"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7A12B581" w14:textId="77777777" w:rsidR="00FD297F" w:rsidRDefault="00FD297F" w:rsidP="00FD297F">
      <w:pPr>
        <w:pStyle w:val="Asubpara"/>
      </w:pPr>
      <w:r>
        <w:tab/>
        <w:t>(i)</w:t>
      </w:r>
      <w:r>
        <w:tab/>
        <w:t>section 113 (Transfer—notifying people responsible for or nominated by young detainees); or</w:t>
      </w:r>
    </w:p>
    <w:p w14:paraId="3ACA0ECC" w14:textId="77777777" w:rsidR="00FD297F" w:rsidRDefault="00FD297F" w:rsidP="00FD297F">
      <w:pPr>
        <w:pStyle w:val="Asubpara"/>
      </w:pPr>
      <w:r>
        <w:tab/>
        <w:t>(ii)</w:t>
      </w:r>
      <w:r>
        <w:tab/>
        <w:t>section 157 (Detention—notifying people responsible for or nominated by young detainees); or</w:t>
      </w:r>
    </w:p>
    <w:p w14:paraId="74A6888A" w14:textId="77777777" w:rsidR="00FD297F" w:rsidRDefault="00FD297F" w:rsidP="00FD297F">
      <w:pPr>
        <w:pStyle w:val="Asubpara"/>
      </w:pPr>
      <w:r>
        <w:tab/>
        <w:t>(iii)</w:t>
      </w:r>
      <w:r>
        <w:tab/>
        <w:t>section 182 (Injury etc—notifying people responsible for or nominated by young detainees); or</w:t>
      </w:r>
    </w:p>
    <w:p w14:paraId="33D10D92" w14:textId="77777777" w:rsidR="00FD297F" w:rsidRDefault="00FD297F" w:rsidP="00FD297F">
      <w:pPr>
        <w:pStyle w:val="Asubpara"/>
      </w:pPr>
      <w:r>
        <w:tab/>
        <w:t>(iv)</w:t>
      </w:r>
      <w:r>
        <w:tab/>
        <w:t>section 207 (2) (c) (Notice of segregation directions—safe room and other); or</w:t>
      </w:r>
    </w:p>
    <w:p w14:paraId="76026231" w14:textId="77777777" w:rsidR="00FD297F" w:rsidRDefault="00FD297F" w:rsidP="00FD297F">
      <w:pPr>
        <w:pStyle w:val="Asubpara"/>
      </w:pPr>
      <w:r>
        <w:tab/>
        <w:t>(v)</w:t>
      </w:r>
      <w:r>
        <w:tab/>
        <w:t>section 237 (5) (c) (Alcohol and drug testing of young detainees); or</w:t>
      </w:r>
    </w:p>
    <w:p w14:paraId="547DEEEE" w14:textId="77777777" w:rsidR="00FD297F" w:rsidRDefault="00FD297F" w:rsidP="00FD297F">
      <w:pPr>
        <w:pStyle w:val="Asubpara"/>
      </w:pPr>
      <w:r>
        <w:tab/>
        <w:t>(vi)</w:t>
      </w:r>
      <w:r>
        <w:tab/>
        <w:t>section 251 (Notice of strip and body searches—person responsible for or nominated by young detainee);</w:t>
      </w:r>
    </w:p>
    <w:p w14:paraId="7E44077C" w14:textId="77777777" w:rsidR="00FD297F" w:rsidRDefault="00FD297F" w:rsidP="00FD297F">
      <w:pPr>
        <w:pStyle w:val="Apara"/>
      </w:pPr>
      <w:r>
        <w:tab/>
        <w:t>(o)</w:t>
      </w:r>
      <w:r>
        <w:tab/>
        <w:t>for a young detainee who is 18 years old or older—details of any notifications given to the young detainee’s nominated person;</w:t>
      </w:r>
    </w:p>
    <w:p w14:paraId="12E016E3" w14:textId="77777777"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14:paraId="39DAB93D" w14:textId="77777777" w:rsidR="00FD297F" w:rsidRDefault="00FD297F" w:rsidP="00FD297F">
      <w:pPr>
        <w:pStyle w:val="aExamHdgpar"/>
      </w:pPr>
      <w:r>
        <w:t>Examples—other things director</w:t>
      </w:r>
      <w:r>
        <w:noBreakHyphen/>
        <w:t>general may consider necessary or appropriate</w:t>
      </w:r>
    </w:p>
    <w:p w14:paraId="17012A89" w14:textId="77777777" w:rsidR="00FD297F" w:rsidRDefault="00FD297F" w:rsidP="00665189">
      <w:pPr>
        <w:pStyle w:val="aExamINumpar"/>
        <w:keepNext/>
      </w:pPr>
      <w:r>
        <w:t>1</w:t>
      </w:r>
      <w:r>
        <w:tab/>
        <w:t>young detainee’s nutritional or health needs</w:t>
      </w:r>
    </w:p>
    <w:p w14:paraId="22C9874A" w14:textId="77777777" w:rsidR="00FD297F" w:rsidRDefault="00FD297F" w:rsidP="00FD297F">
      <w:pPr>
        <w:pStyle w:val="aExamINumpar"/>
      </w:pPr>
      <w:r>
        <w:t>2</w:t>
      </w:r>
      <w:r>
        <w:tab/>
        <w:t>young detainee’s need for spectacles, contact lens, crutches, prosthesis or other artificial aids</w:t>
      </w:r>
    </w:p>
    <w:p w14:paraId="2857DA3B" w14:textId="77777777" w:rsidR="00FD297F" w:rsidRDefault="00FD297F" w:rsidP="00FD297F">
      <w:pPr>
        <w:pStyle w:val="aExamINumpar"/>
      </w:pPr>
      <w:r>
        <w:t>3</w:t>
      </w:r>
      <w:r>
        <w:tab/>
        <w:t>young detainee’s language or literacy difficulties</w:t>
      </w:r>
    </w:p>
    <w:p w14:paraId="4D5BD3B0" w14:textId="77777777" w:rsidR="00FD297F" w:rsidRDefault="00FD297F" w:rsidP="00FD297F">
      <w:pPr>
        <w:pStyle w:val="aExamINumpar"/>
      </w:pPr>
      <w:r>
        <w:t>4</w:t>
      </w:r>
      <w:r>
        <w:tab/>
        <w:t>any cultural background or religious affiliation identified by the young detainee</w:t>
      </w:r>
    </w:p>
    <w:p w14:paraId="56D4E100" w14:textId="77777777" w:rsidR="00FD297F" w:rsidRDefault="00FD297F" w:rsidP="00FD297F">
      <w:pPr>
        <w:pStyle w:val="AH5Sec"/>
      </w:pPr>
      <w:bookmarkStart w:id="204" w:name="_Toc58511668"/>
      <w:r w:rsidRPr="00A53AF7">
        <w:rPr>
          <w:rStyle w:val="CharSectNo"/>
        </w:rPr>
        <w:t>186</w:t>
      </w:r>
      <w:r>
        <w:tab/>
        <w:t>Health reports</w:t>
      </w:r>
      <w:bookmarkEnd w:id="204"/>
    </w:p>
    <w:p w14:paraId="3FC8A394" w14:textId="77777777"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14:paraId="0F3831CC" w14:textId="77777777" w:rsidR="00FD297F" w:rsidRDefault="00FD297F" w:rsidP="00FD297F">
      <w:pPr>
        <w:pStyle w:val="Amain"/>
      </w:pPr>
      <w:r>
        <w:tab/>
        <w:t>(2)</w:t>
      </w:r>
      <w:r>
        <w:tab/>
        <w:t>The relevant director</w:t>
      </w:r>
      <w:r>
        <w:noBreakHyphen/>
        <w:t>general must comply with the request as soon as practicable.</w:t>
      </w:r>
    </w:p>
    <w:p w14:paraId="79DB0818" w14:textId="77777777" w:rsidR="00FD297F" w:rsidRDefault="00FD297F" w:rsidP="00FD297F">
      <w:pPr>
        <w:pStyle w:val="Amain"/>
      </w:pPr>
      <w:r>
        <w:tab/>
        <w:t>(3)</w:t>
      </w:r>
      <w:r>
        <w:tab/>
        <w:t>The relevant director</w:t>
      </w:r>
      <w:r>
        <w:noBreakHyphen/>
        <w:t>general’s report must include personal health information about the young detainee that is in a health record—</w:t>
      </w:r>
    </w:p>
    <w:p w14:paraId="62D26845" w14:textId="77777777" w:rsidR="00FD297F" w:rsidRDefault="00FD297F" w:rsidP="00FD297F">
      <w:pPr>
        <w:pStyle w:val="Apara"/>
      </w:pPr>
      <w:r>
        <w:tab/>
        <w:t>(a)</w:t>
      </w:r>
      <w:r>
        <w:tab/>
        <w:t>in the relevant director</w:t>
      </w:r>
      <w:r>
        <w:noBreakHyphen/>
        <w:t>general’s custody; or</w:t>
      </w:r>
    </w:p>
    <w:p w14:paraId="3CF6FA1B" w14:textId="77777777" w:rsidR="00FD297F" w:rsidRDefault="00FD297F" w:rsidP="00FD297F">
      <w:pPr>
        <w:pStyle w:val="Apara"/>
      </w:pPr>
      <w:r>
        <w:tab/>
        <w:t>(b)</w:t>
      </w:r>
      <w:r>
        <w:tab/>
        <w:t>to which the relevant director</w:t>
      </w:r>
      <w:r>
        <w:noBreakHyphen/>
        <w:t>general has access through any arrangement with another director</w:t>
      </w:r>
      <w:r>
        <w:noBreakHyphen/>
        <w:t>general.</w:t>
      </w:r>
    </w:p>
    <w:p w14:paraId="69E5ABE2" w14:textId="77777777"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2AFFE148" w14:textId="77777777" w:rsidR="00FD297F" w:rsidRDefault="00FD297F" w:rsidP="00FD297F">
      <w:pPr>
        <w:pStyle w:val="Amain"/>
        <w:keepNext/>
      </w:pPr>
      <w:r>
        <w:lastRenderedPageBreak/>
        <w:tab/>
        <w:t>(5)</w:t>
      </w:r>
      <w:r>
        <w:tab/>
        <w:t>The health schedule must include—</w:t>
      </w:r>
    </w:p>
    <w:p w14:paraId="35725B60" w14:textId="77777777" w:rsidR="00FD297F" w:rsidRDefault="00FD297F" w:rsidP="00FD297F">
      <w:pPr>
        <w:pStyle w:val="Apara"/>
        <w:keepNext/>
      </w:pPr>
      <w:r>
        <w:tab/>
        <w:t>(a)</w:t>
      </w:r>
      <w:r>
        <w:tab/>
        <w:t>a summary of—</w:t>
      </w:r>
    </w:p>
    <w:p w14:paraId="7F285201" w14:textId="77777777"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8DEF24A" w14:textId="77777777" w:rsidR="00FD297F" w:rsidRDefault="00FD297F" w:rsidP="00FD297F">
      <w:pPr>
        <w:pStyle w:val="Asubpara"/>
      </w:pPr>
      <w:r>
        <w:tab/>
        <w:t>(ii)</w:t>
      </w:r>
      <w:r>
        <w:tab/>
        <w:t>a treatment regime for the young detainee; and</w:t>
      </w:r>
    </w:p>
    <w:p w14:paraId="2C01D986" w14:textId="77777777" w:rsidR="00FD297F" w:rsidRDefault="00FD297F" w:rsidP="00FD297F">
      <w:pPr>
        <w:pStyle w:val="Apara"/>
      </w:pPr>
      <w:r>
        <w:tab/>
        <w:t>(b)</w:t>
      </w:r>
      <w:r>
        <w:tab/>
        <w:t>details of any medicine approved by the director</w:t>
      </w:r>
      <w:r>
        <w:noBreakHyphen/>
        <w:t>general under section 187 for use by the young detainee.</w:t>
      </w:r>
    </w:p>
    <w:p w14:paraId="5E02BEF2" w14:textId="77777777" w:rsidR="00FD297F" w:rsidRDefault="00FD297F" w:rsidP="00FD297F">
      <w:pPr>
        <w:pStyle w:val="aExamHdgss"/>
      </w:pPr>
      <w:r>
        <w:t>Examples—s (5)</w:t>
      </w:r>
    </w:p>
    <w:p w14:paraId="2A643EE1" w14:textId="77777777"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2CD05F8" w14:textId="77777777"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14:paraId="6E6AD8D4" w14:textId="77777777"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14:paraId="140D1FC6" w14:textId="77777777" w:rsidR="00FD297F" w:rsidRDefault="00FD297F" w:rsidP="00FD297F">
      <w:pPr>
        <w:pStyle w:val="Apara"/>
      </w:pPr>
      <w:r>
        <w:tab/>
        <w:t>(a)</w:t>
      </w:r>
      <w:r>
        <w:tab/>
        <w:t>the content of the schedule and, in particular, any statement about the young detainee’s health risks and treatment regime;</w:t>
      </w:r>
    </w:p>
    <w:p w14:paraId="5688B1FD" w14:textId="77777777" w:rsidR="00FD297F" w:rsidRDefault="00FD297F" w:rsidP="00FD297F">
      <w:pPr>
        <w:pStyle w:val="Apara"/>
      </w:pPr>
      <w:r>
        <w:tab/>
        <w:t>(b)</w:t>
      </w:r>
      <w:r>
        <w:tab/>
        <w:t>the people who may access the health schedule and the circumstances for access.</w:t>
      </w:r>
    </w:p>
    <w:p w14:paraId="5521268D" w14:textId="77777777"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73D0E1C9" w14:textId="77777777" w:rsidR="00FD297F" w:rsidRDefault="00FD297F" w:rsidP="00FD297F">
      <w:pPr>
        <w:pStyle w:val="Amain"/>
        <w:keepNext/>
      </w:pPr>
      <w:r>
        <w:tab/>
        <w:t>(8)</w:t>
      </w:r>
      <w:r>
        <w:tab/>
        <w:t>In this section:</w:t>
      </w:r>
    </w:p>
    <w:p w14:paraId="2F72D1CF" w14:textId="03DFF420" w:rsidR="00FD297F" w:rsidRDefault="00FD297F" w:rsidP="00FD297F">
      <w:pPr>
        <w:pStyle w:val="aDef"/>
      </w:pPr>
      <w:r>
        <w:rPr>
          <w:rStyle w:val="charBoldItals"/>
        </w:rPr>
        <w:t>health record</w:t>
      </w:r>
      <w:r>
        <w:rPr>
          <w:bCs/>
          <w:iCs/>
        </w:rPr>
        <w:t xml:space="preserve">—see the </w:t>
      </w:r>
      <w:hyperlink r:id="rId126" w:tooltip="A1997-125" w:history="1">
        <w:r w:rsidRPr="0069554E">
          <w:rPr>
            <w:rStyle w:val="charCitHyperlinkItal"/>
          </w:rPr>
          <w:t>Health Records (Privacy and Access) Act 1997</w:t>
        </w:r>
      </w:hyperlink>
      <w:r>
        <w:rPr>
          <w:bCs/>
          <w:iCs/>
        </w:rPr>
        <w:t>, dictionary.</w:t>
      </w:r>
      <w:r>
        <w:t xml:space="preserve"> </w:t>
      </w:r>
    </w:p>
    <w:p w14:paraId="62E7BA5A" w14:textId="41A52C6E" w:rsidR="00FD297F" w:rsidRDefault="00FD297F" w:rsidP="00FD297F">
      <w:pPr>
        <w:pStyle w:val="aDef"/>
      </w:pPr>
      <w:r>
        <w:rPr>
          <w:rStyle w:val="charBoldItals"/>
        </w:rPr>
        <w:lastRenderedPageBreak/>
        <w:t>personal health information</w:t>
      </w:r>
      <w:r>
        <w:t>—</w:t>
      </w:r>
      <w:r>
        <w:rPr>
          <w:bCs/>
          <w:iCs/>
        </w:rPr>
        <w:t xml:space="preserve">see the </w:t>
      </w:r>
      <w:hyperlink r:id="rId127" w:tooltip="A1997-125" w:history="1">
        <w:r w:rsidRPr="0069554E">
          <w:rPr>
            <w:rStyle w:val="charCitHyperlinkItal"/>
          </w:rPr>
          <w:t>Health Records (Privacy and Access) Act 1997</w:t>
        </w:r>
      </w:hyperlink>
      <w:r>
        <w:rPr>
          <w:bCs/>
          <w:iCs/>
        </w:rPr>
        <w:t>, dictionary.</w:t>
      </w:r>
      <w:r>
        <w:t xml:space="preserve"> </w:t>
      </w:r>
    </w:p>
    <w:p w14:paraId="6EE50BD3" w14:textId="77777777"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64038487" w14:textId="78A64E03" w:rsidR="00FD297F" w:rsidRDefault="00FD297F" w:rsidP="00FD297F">
      <w:pPr>
        <w:pStyle w:val="aDefpara"/>
      </w:pPr>
      <w:r>
        <w:tab/>
        <w:t>(a)</w:t>
      </w:r>
      <w:r>
        <w:tab/>
        <w:t xml:space="preserve">the </w:t>
      </w:r>
      <w:hyperlink r:id="rId128" w:tooltip="A2007-15" w:history="1">
        <w:r w:rsidRPr="0069554E">
          <w:rPr>
            <w:rStyle w:val="charCitHyperlinkItal"/>
          </w:rPr>
          <w:t>Corrections Management Act 2007</w:t>
        </w:r>
      </w:hyperlink>
      <w:r>
        <w:t>;</w:t>
      </w:r>
    </w:p>
    <w:p w14:paraId="76001804" w14:textId="1F0BCDB7" w:rsidR="00FD297F" w:rsidRDefault="00FD297F" w:rsidP="00FD297F">
      <w:pPr>
        <w:pStyle w:val="aDefpara"/>
      </w:pPr>
      <w:r>
        <w:tab/>
        <w:t>(b)</w:t>
      </w:r>
      <w:r>
        <w:tab/>
        <w:t xml:space="preserve">the </w:t>
      </w:r>
      <w:hyperlink r:id="rId129" w:tooltip="A2005-59" w:history="1">
        <w:r w:rsidRPr="0069554E">
          <w:rPr>
            <w:rStyle w:val="charCitHyperlinkItal"/>
          </w:rPr>
          <w:t>Crimes (Sentence Administration) Act 2005</w:t>
        </w:r>
      </w:hyperlink>
      <w:r>
        <w:t>;</w:t>
      </w:r>
    </w:p>
    <w:p w14:paraId="7CA63DA5" w14:textId="22DFAC71" w:rsidR="00FD297F" w:rsidRDefault="00FD297F" w:rsidP="00FD297F">
      <w:pPr>
        <w:pStyle w:val="aDefpara"/>
      </w:pPr>
      <w:r>
        <w:tab/>
        <w:t>(c)</w:t>
      </w:r>
      <w:r>
        <w:tab/>
        <w:t xml:space="preserve">the </w:t>
      </w:r>
      <w:hyperlink r:id="rId130" w:tooltip="A1991-98" w:history="1">
        <w:r w:rsidRPr="0069554E">
          <w:rPr>
            <w:rStyle w:val="charCitHyperlinkItal"/>
          </w:rPr>
          <w:t>Disability Services Act 1991</w:t>
        </w:r>
      </w:hyperlink>
      <w:r>
        <w:t>;</w:t>
      </w:r>
    </w:p>
    <w:p w14:paraId="1097EE3C" w14:textId="79E71F0C" w:rsidR="00FD297F" w:rsidRDefault="00FD297F" w:rsidP="00FD297F">
      <w:pPr>
        <w:pStyle w:val="aDefpara"/>
      </w:pPr>
      <w:r>
        <w:tab/>
        <w:t>(d)</w:t>
      </w:r>
      <w:r>
        <w:tab/>
        <w:t xml:space="preserve">the </w:t>
      </w:r>
      <w:hyperlink r:id="rId131" w:tooltip="A1993-13" w:history="1">
        <w:r w:rsidRPr="0069554E">
          <w:rPr>
            <w:rStyle w:val="charCitHyperlinkItal"/>
          </w:rPr>
          <w:t>Health Act 1993</w:t>
        </w:r>
      </w:hyperlink>
      <w:r>
        <w:t>;</w:t>
      </w:r>
    </w:p>
    <w:p w14:paraId="2F9B410D" w14:textId="329F11D0" w:rsidR="00FD297F" w:rsidRDefault="00FD297F" w:rsidP="00FD297F">
      <w:pPr>
        <w:pStyle w:val="aDefpara"/>
      </w:pPr>
      <w:r>
        <w:tab/>
        <w:t>(e)</w:t>
      </w:r>
      <w:r>
        <w:tab/>
        <w:t xml:space="preserve">the </w:t>
      </w:r>
      <w:hyperlink r:id="rId132" w:tooltip="A2015-38" w:history="1">
        <w:r>
          <w:rPr>
            <w:rStyle w:val="charCitHyperlinkItal"/>
          </w:rPr>
          <w:t>Mental Health Act 2015</w:t>
        </w:r>
      </w:hyperlink>
      <w:r>
        <w:t>.</w:t>
      </w:r>
    </w:p>
    <w:p w14:paraId="721B4D9C" w14:textId="1B7B152F"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3" w:tooltip="A1997-125" w:history="1">
        <w:r w:rsidRPr="0069554E">
          <w:rPr>
            <w:rStyle w:val="charCitHyperlinkItal"/>
          </w:rPr>
          <w:t>Health Records (Privacy and Access) Act 1997</w:t>
        </w:r>
      </w:hyperlink>
      <w:r>
        <w:rPr>
          <w:bCs/>
        </w:rPr>
        <w:t xml:space="preserve"> (see that Act, s 5)</w:t>
      </w:r>
      <w:r>
        <w:rPr>
          <w:rStyle w:val="charItals"/>
        </w:rPr>
        <w:t>.</w:t>
      </w:r>
    </w:p>
    <w:p w14:paraId="1C7D5B3A" w14:textId="77777777" w:rsidR="00FD297F" w:rsidRDefault="00FD297F" w:rsidP="00FD297F">
      <w:pPr>
        <w:pStyle w:val="AH5Sec"/>
      </w:pPr>
      <w:bookmarkStart w:id="205" w:name="_Toc58511669"/>
      <w:r w:rsidRPr="00A53AF7">
        <w:rPr>
          <w:rStyle w:val="CharSectNo"/>
        </w:rPr>
        <w:t>187</w:t>
      </w:r>
      <w:r>
        <w:tab/>
        <w:t>Use of medicines</w:t>
      </w:r>
      <w:bookmarkEnd w:id="205"/>
    </w:p>
    <w:p w14:paraId="102175CC" w14:textId="77777777" w:rsidR="00FD297F" w:rsidRDefault="00FD297F" w:rsidP="00FD297F">
      <w:pPr>
        <w:pStyle w:val="Amain"/>
      </w:pPr>
      <w:r>
        <w:tab/>
        <w:t>(1)</w:t>
      </w:r>
      <w:r>
        <w:tab/>
        <w:t>The director</w:t>
      </w:r>
      <w:r>
        <w:noBreakHyphen/>
        <w:t>general may approve the use of a medicine, other than a prescription only medicine, by a young detainee.</w:t>
      </w:r>
    </w:p>
    <w:p w14:paraId="6EB0CFA6" w14:textId="77777777" w:rsidR="00FD297F" w:rsidRDefault="00FD297F" w:rsidP="00FD297F">
      <w:pPr>
        <w:pStyle w:val="aNote"/>
      </w:pPr>
      <w:r>
        <w:rPr>
          <w:rStyle w:val="charItals"/>
        </w:rPr>
        <w:t>Note</w:t>
      </w:r>
      <w:r>
        <w:rPr>
          <w:rStyle w:val="charItals"/>
        </w:rPr>
        <w:tab/>
      </w:r>
      <w:r>
        <w:t>The taking of an unauthorised medicine by a young detainee is a behaviour breach (see s 287).</w:t>
      </w:r>
    </w:p>
    <w:p w14:paraId="101B0A85" w14:textId="77777777"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14:paraId="786F437D" w14:textId="77777777"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5F7D14EF" w14:textId="77777777" w:rsidR="00FD297F" w:rsidRDefault="00FD297F" w:rsidP="00FD297F">
      <w:pPr>
        <w:pStyle w:val="Amain"/>
        <w:keepNext/>
      </w:pPr>
      <w:r>
        <w:tab/>
        <w:t>(4)</w:t>
      </w:r>
      <w:r>
        <w:tab/>
        <w:t>In this section:</w:t>
      </w:r>
    </w:p>
    <w:p w14:paraId="5C98FED9" w14:textId="5BE85D87" w:rsidR="00FD297F" w:rsidRDefault="00FD297F" w:rsidP="00FD297F">
      <w:pPr>
        <w:pStyle w:val="aDef"/>
      </w:pPr>
      <w:r>
        <w:rPr>
          <w:rStyle w:val="charBoldItals"/>
        </w:rPr>
        <w:t>prescription only medicine</w:t>
      </w:r>
      <w:r>
        <w:t xml:space="preserve">—see the </w:t>
      </w:r>
      <w:hyperlink r:id="rId134" w:tooltip="A2008-26" w:history="1">
        <w:r>
          <w:rPr>
            <w:rStyle w:val="charCitHyperlinkItal"/>
          </w:rPr>
          <w:t>Medicines, Poisons and Therapeutic Goods Act 2008</w:t>
        </w:r>
      </w:hyperlink>
      <w:r>
        <w:t>, section 11.</w:t>
      </w:r>
    </w:p>
    <w:p w14:paraId="7475A57E" w14:textId="77777777" w:rsidR="00FD297F" w:rsidRDefault="00FD297F" w:rsidP="00FD297F">
      <w:pPr>
        <w:pStyle w:val="AH5Sec"/>
      </w:pPr>
      <w:bookmarkStart w:id="206" w:name="_Toc58511670"/>
      <w:r w:rsidRPr="00A53AF7">
        <w:rPr>
          <w:rStyle w:val="CharSectNo"/>
        </w:rPr>
        <w:lastRenderedPageBreak/>
        <w:t>188</w:t>
      </w:r>
      <w:r>
        <w:tab/>
        <w:t>Case management plans—scope etc</w:t>
      </w:r>
      <w:bookmarkEnd w:id="206"/>
    </w:p>
    <w:p w14:paraId="605ACABB" w14:textId="77777777" w:rsidR="00FD297F" w:rsidRDefault="00FD297F" w:rsidP="00FD297F">
      <w:pPr>
        <w:pStyle w:val="Amain"/>
      </w:pPr>
      <w:r>
        <w:tab/>
        <w:t>(1)</w:t>
      </w:r>
      <w:r>
        <w:tab/>
        <w:t>The director</w:t>
      </w:r>
      <w:r>
        <w:noBreakHyphen/>
        <w:t>general—</w:t>
      </w:r>
    </w:p>
    <w:p w14:paraId="162060CC" w14:textId="77777777" w:rsidR="00FD297F" w:rsidRDefault="00FD297F" w:rsidP="00FD297F">
      <w:pPr>
        <w:pStyle w:val="Apara"/>
      </w:pPr>
      <w:r>
        <w:tab/>
        <w:t>(a)</w:t>
      </w:r>
      <w:r>
        <w:tab/>
        <w:t>must maintain an individual case management plan for each young detainee other than a young remandee; and</w:t>
      </w:r>
    </w:p>
    <w:p w14:paraId="732E250F" w14:textId="77777777" w:rsidR="00FD297F" w:rsidRDefault="00FD297F" w:rsidP="00FD297F">
      <w:pPr>
        <w:pStyle w:val="Apara"/>
      </w:pPr>
      <w:r>
        <w:tab/>
        <w:t>(b)</w:t>
      </w:r>
      <w:r>
        <w:tab/>
        <w:t>may maintain an individual case management plan for a young detainee who is a young remandee.</w:t>
      </w:r>
    </w:p>
    <w:p w14:paraId="4C509E12" w14:textId="77777777" w:rsidR="00FD297F" w:rsidRDefault="00FD297F" w:rsidP="00FD297F">
      <w:pPr>
        <w:pStyle w:val="Amain"/>
      </w:pPr>
      <w:r>
        <w:tab/>
        <w:t>(2)</w:t>
      </w:r>
      <w:r>
        <w:tab/>
        <w:t>In deciding whether to maintain a case management plan for a young remandee, the director</w:t>
      </w:r>
      <w:r>
        <w:noBreakHyphen/>
        <w:t>general—</w:t>
      </w:r>
    </w:p>
    <w:p w14:paraId="4BCCE87D" w14:textId="77777777" w:rsidR="00FD297F" w:rsidRDefault="00FD297F" w:rsidP="00FD297F">
      <w:pPr>
        <w:pStyle w:val="Apara"/>
      </w:pPr>
      <w:r>
        <w:tab/>
        <w:t>(a)</w:t>
      </w:r>
      <w:r>
        <w:tab/>
        <w:t>must consider the following:</w:t>
      </w:r>
    </w:p>
    <w:p w14:paraId="0EFFD5FC" w14:textId="77777777" w:rsidR="00FD297F" w:rsidRDefault="00FD297F" w:rsidP="00FD297F">
      <w:pPr>
        <w:pStyle w:val="Asubpara"/>
      </w:pPr>
      <w:r>
        <w:tab/>
        <w:t>(i)</w:t>
      </w:r>
      <w:r>
        <w:tab/>
        <w:t xml:space="preserve">the period of remand; </w:t>
      </w:r>
    </w:p>
    <w:p w14:paraId="07C0DE78" w14:textId="77777777" w:rsidR="00FD297F" w:rsidRDefault="00FD297F" w:rsidP="00FD297F">
      <w:pPr>
        <w:pStyle w:val="Asubpara"/>
      </w:pPr>
      <w:r>
        <w:tab/>
        <w:t>(ii)</w:t>
      </w:r>
      <w:r>
        <w:tab/>
        <w:t xml:space="preserve">the young remandee’s age and development; </w:t>
      </w:r>
    </w:p>
    <w:p w14:paraId="0D2364BC" w14:textId="77777777" w:rsidR="00FD297F" w:rsidRDefault="00FD297F" w:rsidP="00FD297F">
      <w:pPr>
        <w:pStyle w:val="Asubpara"/>
      </w:pPr>
      <w:r>
        <w:tab/>
        <w:t>(iii)</w:t>
      </w:r>
      <w:r>
        <w:tab/>
        <w:t xml:space="preserve">the young remandee’s educational needs; </w:t>
      </w:r>
    </w:p>
    <w:p w14:paraId="21DC2A2F" w14:textId="77777777" w:rsidR="00FD297F" w:rsidRDefault="00FD297F" w:rsidP="00FD297F">
      <w:pPr>
        <w:pStyle w:val="Asubpara"/>
      </w:pPr>
      <w:r>
        <w:tab/>
        <w:t>(iv)</w:t>
      </w:r>
      <w:r>
        <w:tab/>
        <w:t>any special needs of the young remandee; and</w:t>
      </w:r>
    </w:p>
    <w:p w14:paraId="164B1528" w14:textId="77777777" w:rsidR="00FD297F" w:rsidRDefault="00FD297F" w:rsidP="00FD297F">
      <w:pPr>
        <w:pStyle w:val="Apara"/>
      </w:pPr>
      <w:r>
        <w:tab/>
        <w:t>(b)</w:t>
      </w:r>
      <w:r>
        <w:tab/>
        <w:t>may consider any other relevant matter.</w:t>
      </w:r>
    </w:p>
    <w:p w14:paraId="59776F54" w14:textId="77777777" w:rsidR="00FD297F" w:rsidRDefault="00FD297F" w:rsidP="00FD297F">
      <w:pPr>
        <w:pStyle w:val="Amain"/>
      </w:pPr>
      <w:r>
        <w:tab/>
        <w:t>(3)</w:t>
      </w:r>
      <w:r>
        <w:tab/>
        <w:t>A case management plan for a young detainee must—</w:t>
      </w:r>
    </w:p>
    <w:p w14:paraId="55F6D483" w14:textId="77777777" w:rsidR="00FD297F" w:rsidRDefault="00FD297F" w:rsidP="00FD297F">
      <w:pPr>
        <w:pStyle w:val="Apara"/>
      </w:pPr>
      <w:r>
        <w:tab/>
        <w:t>(a)</w:t>
      </w:r>
      <w:r>
        <w:tab/>
        <w:t>outline education and training and activities for the young detainee; and</w:t>
      </w:r>
    </w:p>
    <w:p w14:paraId="79438E1D" w14:textId="77777777" w:rsidR="00FD297F" w:rsidRDefault="00FD297F" w:rsidP="00FD297F">
      <w:pPr>
        <w:pStyle w:val="Apara"/>
      </w:pPr>
      <w:r>
        <w:tab/>
        <w:t>(b)</w:t>
      </w:r>
      <w:r>
        <w:tab/>
        <w:t>be based on an assessment of the needs, capacities and disposition of the young detainee; and</w:t>
      </w:r>
    </w:p>
    <w:p w14:paraId="2FAFD749" w14:textId="77777777" w:rsidR="00FD297F" w:rsidRDefault="00FD297F" w:rsidP="00FD297F">
      <w:pPr>
        <w:pStyle w:val="Apara"/>
      </w:pPr>
      <w:r>
        <w:tab/>
        <w:t>(c)</w:t>
      </w:r>
      <w:r>
        <w:tab/>
        <w:t>be consistent with the resources available to the director</w:t>
      </w:r>
      <w:r>
        <w:noBreakHyphen/>
        <w:t>general to manage the young detainee; and</w:t>
      </w:r>
    </w:p>
    <w:p w14:paraId="07E2E2F7" w14:textId="77777777"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14:paraId="2629D03C" w14:textId="77777777" w:rsidR="00FD297F" w:rsidRDefault="00FD297F" w:rsidP="00FD297F">
      <w:pPr>
        <w:pStyle w:val="AH5Sec"/>
      </w:pPr>
      <w:bookmarkStart w:id="207" w:name="_Toc58511671"/>
      <w:r w:rsidRPr="00A53AF7">
        <w:rPr>
          <w:rStyle w:val="CharSectNo"/>
        </w:rPr>
        <w:lastRenderedPageBreak/>
        <w:t>189</w:t>
      </w:r>
      <w:r>
        <w:tab/>
        <w:t>Transgender and intersex young detainees—sexual identity</w:t>
      </w:r>
      <w:bookmarkEnd w:id="207"/>
    </w:p>
    <w:p w14:paraId="2D26519C" w14:textId="77777777" w:rsidR="00FD297F" w:rsidRDefault="00FD297F" w:rsidP="00FD297F">
      <w:pPr>
        <w:pStyle w:val="Amain"/>
      </w:pPr>
      <w:r>
        <w:tab/>
        <w:t>(1)</w:t>
      </w:r>
      <w:r>
        <w:tab/>
        <w:t>This section applies to a transgender or intersex young detainee.</w:t>
      </w:r>
    </w:p>
    <w:p w14:paraId="32158FE9" w14:textId="77777777" w:rsidR="00FD297F" w:rsidRDefault="00FD297F" w:rsidP="00FD297F">
      <w:pPr>
        <w:pStyle w:val="Amain"/>
      </w:pPr>
      <w:r>
        <w:tab/>
        <w:t>(2)</w:t>
      </w:r>
      <w:r>
        <w:tab/>
        <w:t>On admission to a detention place—</w:t>
      </w:r>
    </w:p>
    <w:p w14:paraId="003EA701" w14:textId="77777777" w:rsidR="00FD297F" w:rsidRDefault="00FD297F" w:rsidP="00FD297F">
      <w:pPr>
        <w:pStyle w:val="Apara"/>
      </w:pPr>
      <w:r>
        <w:tab/>
        <w:t>(a)</w:t>
      </w:r>
      <w:r>
        <w:tab/>
        <w:t>the young detainee may tell the director</w:t>
      </w:r>
      <w:r>
        <w:noBreakHyphen/>
        <w:t>general the sex the young detainee chooses to be identified with; or</w:t>
      </w:r>
    </w:p>
    <w:p w14:paraId="7E997E2B" w14:textId="77777777"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618A2949" w14:textId="7C58D962"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5" w:tooltip="A2001-14" w:history="1">
        <w:r w:rsidRPr="0069554E">
          <w:rPr>
            <w:rStyle w:val="charCitHyperlinkAbbrev"/>
          </w:rPr>
          <w:t>Legislation Act</w:t>
        </w:r>
      </w:hyperlink>
      <w:r>
        <w:t>, dict, pt 1.</w:t>
      </w:r>
    </w:p>
    <w:p w14:paraId="0C5ED2E1" w14:textId="77777777"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2CCCB0CB" w14:textId="77777777"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43A73848" w14:textId="77777777"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01270883" w14:textId="77777777" w:rsidR="00FD297F" w:rsidRDefault="00FD297F" w:rsidP="00FD297F">
      <w:pPr>
        <w:pStyle w:val="Apara"/>
      </w:pPr>
      <w:r>
        <w:tab/>
        <w:t>(a)</w:t>
      </w:r>
      <w:r>
        <w:tab/>
        <w:t>is in the best interests of the young detainee; and</w:t>
      </w:r>
    </w:p>
    <w:p w14:paraId="517E41B6" w14:textId="77777777" w:rsidR="00FD297F" w:rsidRDefault="00FD297F" w:rsidP="00FD297F">
      <w:pPr>
        <w:pStyle w:val="Apara"/>
      </w:pPr>
      <w:r>
        <w:tab/>
        <w:t>(b)</w:t>
      </w:r>
      <w:r>
        <w:tab/>
        <w:t>is necessary to make a decision in relation to the young detainee’s placement or case management.</w:t>
      </w:r>
    </w:p>
    <w:p w14:paraId="73ABBED4" w14:textId="77777777" w:rsidR="00FD297F" w:rsidRDefault="00FD297F" w:rsidP="00FD297F">
      <w:pPr>
        <w:pStyle w:val="Amain"/>
      </w:pPr>
      <w:r>
        <w:tab/>
        <w:t>(6)</w:t>
      </w:r>
      <w:r>
        <w:tab/>
        <w:t>The director</w:t>
      </w:r>
      <w:r>
        <w:noBreakHyphen/>
        <w:t>general must—</w:t>
      </w:r>
    </w:p>
    <w:p w14:paraId="1EC4BCE9" w14:textId="77777777" w:rsidR="00FD297F" w:rsidRDefault="00FD297F" w:rsidP="00FD297F">
      <w:pPr>
        <w:pStyle w:val="Apara"/>
      </w:pPr>
      <w:r>
        <w:tab/>
        <w:t>(a)</w:t>
      </w:r>
      <w:r>
        <w:tab/>
        <w:t>give the young detainee written notice of a decision by the director</w:t>
      </w:r>
      <w:r>
        <w:noBreakHyphen/>
        <w:t>general under subsection (2) or (3); and</w:t>
      </w:r>
    </w:p>
    <w:p w14:paraId="7C8FEDB7" w14:textId="77777777" w:rsidR="00FD297F" w:rsidRDefault="00FD297F" w:rsidP="00FD297F">
      <w:pPr>
        <w:pStyle w:val="Apara"/>
      </w:pPr>
      <w:r>
        <w:lastRenderedPageBreak/>
        <w:tab/>
        <w:t>(b)</w:t>
      </w:r>
      <w:r>
        <w:tab/>
        <w:t>ensure that the young detainee’s sex chosen under this section is entered in the register of young detainees.</w:t>
      </w:r>
    </w:p>
    <w:p w14:paraId="389F72BA" w14:textId="77777777"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14:paraId="58011D1D" w14:textId="77777777" w:rsidR="00FD297F" w:rsidRDefault="00FD297F" w:rsidP="00FD297F">
      <w:pPr>
        <w:pStyle w:val="aExamHdgss"/>
      </w:pPr>
      <w:r>
        <w:t>Examples—effect of this section</w:t>
      </w:r>
    </w:p>
    <w:p w14:paraId="3DC6CFAE" w14:textId="77777777"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0F1A2081" w14:textId="77777777"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785DA39E" w14:textId="77777777" w:rsidR="00FD297F" w:rsidRDefault="00FD297F" w:rsidP="00FD297F">
      <w:pPr>
        <w:pStyle w:val="AH5Sec"/>
      </w:pPr>
      <w:bookmarkStart w:id="208" w:name="_Toc58511672"/>
      <w:r w:rsidRPr="00A53AF7">
        <w:rPr>
          <w:rStyle w:val="CharSectNo"/>
        </w:rPr>
        <w:t>190</w:t>
      </w:r>
      <w:r>
        <w:tab/>
        <w:t>Security classification—basis etc</w:t>
      </w:r>
      <w:bookmarkEnd w:id="208"/>
    </w:p>
    <w:p w14:paraId="3B5ACB6D" w14:textId="77777777" w:rsidR="00FD297F" w:rsidRDefault="00FD297F" w:rsidP="00FD297F">
      <w:pPr>
        <w:pStyle w:val="Amain"/>
      </w:pPr>
      <w:r>
        <w:tab/>
        <w:t>(1)</w:t>
      </w:r>
      <w:r>
        <w:tab/>
        <w:t>The director</w:t>
      </w:r>
      <w:r>
        <w:noBreakHyphen/>
        <w:t>general—</w:t>
      </w:r>
    </w:p>
    <w:p w14:paraId="253AE526" w14:textId="77777777" w:rsidR="00FD297F" w:rsidRDefault="00FD297F" w:rsidP="00FD297F">
      <w:pPr>
        <w:pStyle w:val="Apara"/>
      </w:pPr>
      <w:r>
        <w:tab/>
        <w:t>(a)</w:t>
      </w:r>
      <w:r>
        <w:tab/>
        <w:t xml:space="preserve">must give a young detainee a security classification; and </w:t>
      </w:r>
    </w:p>
    <w:p w14:paraId="5F75A065" w14:textId="77777777" w:rsidR="00FD297F" w:rsidRDefault="00FD297F" w:rsidP="00FD297F">
      <w:pPr>
        <w:pStyle w:val="Apara"/>
      </w:pPr>
      <w:r>
        <w:tab/>
        <w:t>(b)</w:t>
      </w:r>
      <w:r>
        <w:tab/>
        <w:t>may review the classification at any time.</w:t>
      </w:r>
    </w:p>
    <w:p w14:paraId="3E97285F" w14:textId="77777777" w:rsidR="00FD297F" w:rsidRDefault="00FD297F" w:rsidP="00FD297F">
      <w:pPr>
        <w:pStyle w:val="Amain"/>
      </w:pPr>
      <w:r>
        <w:tab/>
        <w:t>(2)</w:t>
      </w:r>
      <w:r>
        <w:tab/>
        <w:t>When deciding a young detainee’s security classification, the director</w:t>
      </w:r>
      <w:r>
        <w:noBreakHyphen/>
        <w:t>general must consider the following:</w:t>
      </w:r>
    </w:p>
    <w:p w14:paraId="47F48AA5" w14:textId="77777777" w:rsidR="00FD297F" w:rsidRDefault="00FD297F" w:rsidP="00FD297F">
      <w:pPr>
        <w:pStyle w:val="Apara"/>
      </w:pPr>
      <w:r>
        <w:tab/>
        <w:t>(a)</w:t>
      </w:r>
      <w:r>
        <w:tab/>
        <w:t>the reason for the detention, including the nature of any offence for which the young detainee is detained;</w:t>
      </w:r>
    </w:p>
    <w:p w14:paraId="0B77B662" w14:textId="77777777" w:rsidR="00FD297F" w:rsidRDefault="00FD297F" w:rsidP="00FD297F">
      <w:pPr>
        <w:pStyle w:val="Apara"/>
      </w:pPr>
      <w:r>
        <w:tab/>
        <w:t>(b)</w:t>
      </w:r>
      <w:r>
        <w:tab/>
        <w:t>the risks posed by the young detainee if the young detainee were to escape;</w:t>
      </w:r>
    </w:p>
    <w:p w14:paraId="0A9C8A4C" w14:textId="77777777" w:rsidR="00FD297F" w:rsidRDefault="00FD297F" w:rsidP="00FD297F">
      <w:pPr>
        <w:pStyle w:val="Apara"/>
      </w:pPr>
      <w:r>
        <w:tab/>
        <w:t>(c)</w:t>
      </w:r>
      <w:r>
        <w:tab/>
        <w:t>the risk of the young detainee escaping;</w:t>
      </w:r>
    </w:p>
    <w:p w14:paraId="32723E08" w14:textId="77777777" w:rsidR="00FD297F" w:rsidRDefault="00FD297F" w:rsidP="00FD297F">
      <w:pPr>
        <w:pStyle w:val="Apara"/>
      </w:pPr>
      <w:r>
        <w:tab/>
        <w:t>(d)</w:t>
      </w:r>
      <w:r>
        <w:tab/>
        <w:t>the risks posed by the young detainee while at a detention place;</w:t>
      </w:r>
    </w:p>
    <w:p w14:paraId="63C28A20" w14:textId="77777777" w:rsidR="00FD297F" w:rsidRDefault="00FD297F" w:rsidP="00FD297F">
      <w:pPr>
        <w:pStyle w:val="Apara"/>
      </w:pPr>
      <w:r>
        <w:tab/>
        <w:t>(e)</w:t>
      </w:r>
      <w:r>
        <w:tab/>
        <w:t>the risks to the young detainee of being accommodated with particular young detainees or in particular areas at a detention place;</w:t>
      </w:r>
    </w:p>
    <w:p w14:paraId="3939E9EF" w14:textId="77777777" w:rsidR="00FD297F" w:rsidRDefault="00FD297F" w:rsidP="00FD297F">
      <w:pPr>
        <w:pStyle w:val="Apara"/>
      </w:pPr>
      <w:r>
        <w:tab/>
        <w:t>(f)</w:t>
      </w:r>
      <w:r>
        <w:tab/>
        <w:t>any other matter prescribed by regulation.</w:t>
      </w:r>
    </w:p>
    <w:p w14:paraId="7DD03669" w14:textId="77777777"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14:paraId="37C44A03" w14:textId="77777777"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14:paraId="00583647" w14:textId="77777777" w:rsidR="00FD297F" w:rsidRDefault="00FD297F" w:rsidP="00FD297F">
      <w:pPr>
        <w:pStyle w:val="AH5Sec"/>
      </w:pPr>
      <w:bookmarkStart w:id="209" w:name="_Toc58511673"/>
      <w:r w:rsidRPr="00A53AF7">
        <w:rPr>
          <w:rStyle w:val="CharSectNo"/>
        </w:rPr>
        <w:t>191</w:t>
      </w:r>
      <w:r>
        <w:tab/>
        <w:t>Property of young detainees</w:t>
      </w:r>
      <w:bookmarkEnd w:id="209"/>
    </w:p>
    <w:p w14:paraId="5326E575" w14:textId="77777777" w:rsidR="00FD297F" w:rsidRDefault="00FD297F" w:rsidP="00FD297F">
      <w:pPr>
        <w:pStyle w:val="Amain"/>
      </w:pPr>
      <w:r>
        <w:tab/>
        <w:t>(1)</w:t>
      </w:r>
      <w:r>
        <w:tab/>
        <w:t>The director</w:t>
      </w:r>
      <w:r>
        <w:noBreakHyphen/>
        <w:t>general may allow a young detainee’s property to be brought into a detention place.</w:t>
      </w:r>
    </w:p>
    <w:p w14:paraId="163DA508" w14:textId="77777777" w:rsidR="00FD297F" w:rsidRDefault="00FD297F" w:rsidP="00FD297F">
      <w:pPr>
        <w:pStyle w:val="Amain"/>
      </w:pPr>
      <w:r>
        <w:tab/>
        <w:t>(2)</w:t>
      </w:r>
      <w:r>
        <w:tab/>
        <w:t>However, the director</w:t>
      </w:r>
      <w:r>
        <w:noBreakHyphen/>
        <w:t>general may give directions imposing conditions in relation to the property, including conditions in relation to—</w:t>
      </w:r>
    </w:p>
    <w:p w14:paraId="55F0D881" w14:textId="77777777" w:rsidR="00FD297F" w:rsidRDefault="00FD297F" w:rsidP="00FD297F">
      <w:pPr>
        <w:pStyle w:val="Apara"/>
      </w:pPr>
      <w:r>
        <w:tab/>
        <w:t>(a)</w:t>
      </w:r>
      <w:r>
        <w:tab/>
        <w:t>the nature, amount and location of property that may be held by a young detainee at the place; and</w:t>
      </w:r>
    </w:p>
    <w:p w14:paraId="13AEBA56" w14:textId="77777777" w:rsidR="00FD297F" w:rsidRDefault="00FD297F" w:rsidP="00FD297F">
      <w:pPr>
        <w:pStyle w:val="Apara"/>
      </w:pPr>
      <w:r>
        <w:tab/>
        <w:t>(b)</w:t>
      </w:r>
      <w:r>
        <w:tab/>
        <w:t>the use of the property.</w:t>
      </w:r>
    </w:p>
    <w:p w14:paraId="312F372E" w14:textId="77777777"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14:paraId="7B64B38D" w14:textId="77777777" w:rsidR="00FD297F" w:rsidRDefault="00FD297F" w:rsidP="00FD297F">
      <w:pPr>
        <w:pStyle w:val="Amain"/>
        <w:keepNext/>
      </w:pPr>
      <w:r>
        <w:tab/>
        <w:t>(4)</w:t>
      </w:r>
      <w:r>
        <w:tab/>
        <w:t>A youth detention policy may make provision in relation to a young detainee’s property, including provision in relation to the following:</w:t>
      </w:r>
    </w:p>
    <w:p w14:paraId="6149323D" w14:textId="77777777" w:rsidR="00FD297F" w:rsidRDefault="00FD297F" w:rsidP="00FD297F">
      <w:pPr>
        <w:pStyle w:val="Apara"/>
      </w:pPr>
      <w:r>
        <w:tab/>
        <w:t>(a)</w:t>
      </w:r>
      <w:r>
        <w:tab/>
        <w:t>storage of the property;</w:t>
      </w:r>
    </w:p>
    <w:p w14:paraId="50193E7A" w14:textId="77777777" w:rsidR="00FD297F" w:rsidRDefault="00FD297F" w:rsidP="00FD297F">
      <w:pPr>
        <w:pStyle w:val="Apara"/>
      </w:pPr>
      <w:r>
        <w:tab/>
        <w:t>(b)</w:t>
      </w:r>
      <w:r>
        <w:tab/>
        <w:t>access to, and use of, the property;</w:t>
      </w:r>
    </w:p>
    <w:p w14:paraId="737EB2DF" w14:textId="77777777" w:rsidR="00FD297F" w:rsidRDefault="00FD297F" w:rsidP="00FD297F">
      <w:pPr>
        <w:pStyle w:val="Apara"/>
      </w:pPr>
      <w:r>
        <w:tab/>
        <w:t>(c)</w:t>
      </w:r>
      <w:r>
        <w:tab/>
        <w:t>transfer of the property;</w:t>
      </w:r>
    </w:p>
    <w:p w14:paraId="5EA10C12" w14:textId="77777777" w:rsidR="00FD297F" w:rsidRDefault="00FD297F" w:rsidP="00FD297F">
      <w:pPr>
        <w:pStyle w:val="Apara"/>
      </w:pPr>
      <w:r>
        <w:tab/>
        <w:t>(d)</w:t>
      </w:r>
      <w:r>
        <w:tab/>
        <w:t>compensation for loss of, or damage to, the property;</w:t>
      </w:r>
    </w:p>
    <w:p w14:paraId="63590081" w14:textId="77777777" w:rsidR="00FD297F" w:rsidRDefault="00FD297F" w:rsidP="00FD297F">
      <w:pPr>
        <w:pStyle w:val="Apara"/>
      </w:pPr>
      <w:r>
        <w:tab/>
        <w:t>(e)</w:t>
      </w:r>
      <w:r>
        <w:tab/>
        <w:t>return of the property to the young detainee.</w:t>
      </w:r>
    </w:p>
    <w:p w14:paraId="68753944" w14:textId="77777777" w:rsidR="00FD297F" w:rsidRDefault="00FD297F" w:rsidP="00454EAA">
      <w:pPr>
        <w:pStyle w:val="Amain"/>
        <w:keepNext/>
      </w:pPr>
      <w:r>
        <w:lastRenderedPageBreak/>
        <w:tab/>
        <w:t>(5)</w:t>
      </w:r>
      <w:r>
        <w:tab/>
        <w:t>In this section:</w:t>
      </w:r>
    </w:p>
    <w:p w14:paraId="7422CED3" w14:textId="77777777" w:rsidR="00FD297F" w:rsidRDefault="00FD297F" w:rsidP="00FD297F">
      <w:pPr>
        <w:pStyle w:val="aDef"/>
        <w:keepNext/>
      </w:pPr>
      <w:r>
        <w:rPr>
          <w:rStyle w:val="charBoldItals"/>
        </w:rPr>
        <w:t>young detainee’s property</w:t>
      </w:r>
      <w:r>
        <w:rPr>
          <w:bCs/>
          <w:iCs/>
        </w:rPr>
        <w:t xml:space="preserve"> does not include a prohibited thing.</w:t>
      </w:r>
    </w:p>
    <w:p w14:paraId="76656EC8" w14:textId="77777777"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14:paraId="2C57F1DB" w14:textId="77777777" w:rsidR="00FD297F" w:rsidRDefault="00FD297F" w:rsidP="00FD297F">
      <w:pPr>
        <w:pStyle w:val="AH5Sec"/>
      </w:pPr>
      <w:bookmarkStart w:id="210" w:name="_Toc58511674"/>
      <w:r w:rsidRPr="00A53AF7">
        <w:rPr>
          <w:rStyle w:val="CharSectNo"/>
        </w:rPr>
        <w:t>192</w:t>
      </w:r>
      <w:r>
        <w:tab/>
        <w:t>Possession of prohibited things</w:t>
      </w:r>
      <w:bookmarkEnd w:id="210"/>
    </w:p>
    <w:p w14:paraId="44E63A7F" w14:textId="77777777" w:rsidR="00FD297F" w:rsidRDefault="00FD297F" w:rsidP="00FD297F">
      <w:pPr>
        <w:pStyle w:val="Amain"/>
      </w:pPr>
      <w:r>
        <w:tab/>
        <w:t>(1)</w:t>
      </w:r>
      <w:r>
        <w:tab/>
        <w:t>A young detainee commits an offence if the young detainee possesses a prohibited thing.</w:t>
      </w:r>
    </w:p>
    <w:p w14:paraId="4F5EEF1B" w14:textId="77777777" w:rsidR="00FD297F" w:rsidRDefault="00FD297F" w:rsidP="00FD297F">
      <w:pPr>
        <w:pStyle w:val="Penalty"/>
        <w:keepNext/>
      </w:pPr>
      <w:r>
        <w:t>Maximum penalty:  5 penalty units.</w:t>
      </w:r>
    </w:p>
    <w:p w14:paraId="0807B7E7" w14:textId="77777777" w:rsidR="00FD297F" w:rsidRDefault="00FD297F" w:rsidP="00FD297F">
      <w:pPr>
        <w:pStyle w:val="Amain"/>
      </w:pPr>
      <w:r>
        <w:tab/>
        <w:t>(2)</w:t>
      </w:r>
      <w:r>
        <w:tab/>
        <w:t>Subsection (1) does not apply if the director</w:t>
      </w:r>
      <w:r>
        <w:noBreakHyphen/>
        <w:t>general approves the young detainee’s possession of the thing.</w:t>
      </w:r>
    </w:p>
    <w:p w14:paraId="2B26CB45" w14:textId="77777777" w:rsidR="00FD297F" w:rsidRDefault="00FD297F" w:rsidP="00FD297F">
      <w:pPr>
        <w:pStyle w:val="AH5Sec"/>
      </w:pPr>
      <w:bookmarkStart w:id="211" w:name="_Toc58511675"/>
      <w:r w:rsidRPr="00A53AF7">
        <w:rPr>
          <w:rStyle w:val="CharSectNo"/>
        </w:rPr>
        <w:t>193</w:t>
      </w:r>
      <w:r>
        <w:tab/>
        <w:t>Mandatory reporting of threats to security etc at detention place</w:t>
      </w:r>
      <w:bookmarkEnd w:id="211"/>
    </w:p>
    <w:p w14:paraId="0A50F24F" w14:textId="77777777" w:rsidR="00FD297F" w:rsidRDefault="00FD297F" w:rsidP="00FD297F">
      <w:pPr>
        <w:pStyle w:val="Amain"/>
      </w:pPr>
      <w:r>
        <w:tab/>
        <w:t>(1)</w:t>
      </w:r>
      <w:r>
        <w:tab/>
        <w:t>This section applies if—</w:t>
      </w:r>
    </w:p>
    <w:p w14:paraId="5E6C64D0" w14:textId="77777777"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14:paraId="7F646E87" w14:textId="77777777" w:rsidR="00FD297F" w:rsidRDefault="00FD297F" w:rsidP="00FD297F">
      <w:pPr>
        <w:pStyle w:val="Asubpara"/>
      </w:pPr>
      <w:r>
        <w:tab/>
        <w:t>(i)</w:t>
      </w:r>
      <w:r>
        <w:tab/>
        <w:t>poses a significant threat to security or good order at the detention place; or</w:t>
      </w:r>
    </w:p>
    <w:p w14:paraId="4AF1319F" w14:textId="77777777"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14:paraId="22096EEA" w14:textId="77777777"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5EF0CBCA" w14:textId="77777777" w:rsidR="00FD297F" w:rsidRDefault="00FD297F" w:rsidP="00FD297F">
      <w:pPr>
        <w:pStyle w:val="aExamHdgss"/>
      </w:pPr>
      <w:r>
        <w:t>Examples—people working or providing services at detention place</w:t>
      </w:r>
    </w:p>
    <w:p w14:paraId="56C6FAD8" w14:textId="77777777" w:rsidR="00FD297F" w:rsidRDefault="00FD297F" w:rsidP="00454EAA">
      <w:pPr>
        <w:pStyle w:val="aExamINumss"/>
        <w:keepNext/>
      </w:pPr>
      <w:r>
        <w:t>1</w:t>
      </w:r>
      <w:r>
        <w:tab/>
        <w:t>a youth detention officer</w:t>
      </w:r>
    </w:p>
    <w:p w14:paraId="2A9210FA" w14:textId="77777777" w:rsidR="00FD297F" w:rsidRDefault="00FD297F" w:rsidP="00454EAA">
      <w:pPr>
        <w:pStyle w:val="aExamINumss"/>
        <w:keepNext/>
      </w:pPr>
      <w:r>
        <w:t>2</w:t>
      </w:r>
      <w:r>
        <w:tab/>
        <w:t xml:space="preserve">a </w:t>
      </w:r>
      <w:r w:rsidRPr="003E1992">
        <w:t>health practitioner</w:t>
      </w:r>
    </w:p>
    <w:p w14:paraId="40A21EDD" w14:textId="77777777" w:rsidR="00FD297F" w:rsidRDefault="00FD297F" w:rsidP="00FD297F">
      <w:pPr>
        <w:pStyle w:val="aExamINumss"/>
      </w:pPr>
      <w:r>
        <w:t>3</w:t>
      </w:r>
      <w:r>
        <w:tab/>
        <w:t>a community-based youth worker</w:t>
      </w:r>
    </w:p>
    <w:p w14:paraId="2686C82C" w14:textId="77777777" w:rsidR="00FD297F" w:rsidRDefault="00FD297F" w:rsidP="00FD297F">
      <w:pPr>
        <w:pStyle w:val="aExamINumss"/>
        <w:keepNext/>
      </w:pPr>
      <w:r>
        <w:t>4</w:t>
      </w:r>
      <w:r>
        <w:tab/>
        <w:t>a teacher</w:t>
      </w:r>
    </w:p>
    <w:p w14:paraId="1BBA0931" w14:textId="77777777" w:rsidR="00FD297F" w:rsidRDefault="00FD297F" w:rsidP="00FD297F">
      <w:pPr>
        <w:pStyle w:val="Amain"/>
      </w:pPr>
      <w:r>
        <w:tab/>
        <w:t>(2)</w:t>
      </w:r>
      <w:r>
        <w:tab/>
        <w:t>The person must, as soon as practicable after forming the suspicion, report to the director</w:t>
      </w:r>
      <w:r>
        <w:noBreakHyphen/>
        <w:t>general—</w:t>
      </w:r>
    </w:p>
    <w:p w14:paraId="4AFF6209" w14:textId="77777777" w:rsidR="00FD297F" w:rsidRDefault="00FD297F" w:rsidP="00FD297F">
      <w:pPr>
        <w:pStyle w:val="Apara"/>
      </w:pPr>
      <w:r>
        <w:tab/>
        <w:t>(a)</w:t>
      </w:r>
      <w:r>
        <w:tab/>
        <w:t>the name or description of the young detainee; and</w:t>
      </w:r>
    </w:p>
    <w:p w14:paraId="4260C6D1" w14:textId="77777777" w:rsidR="00FD297F" w:rsidRDefault="00FD297F" w:rsidP="00FD297F">
      <w:pPr>
        <w:pStyle w:val="Apara"/>
      </w:pPr>
      <w:r>
        <w:tab/>
        <w:t>(b)</w:t>
      </w:r>
      <w:r>
        <w:tab/>
        <w:t>the reasons for the person’s suspicion.</w:t>
      </w:r>
    </w:p>
    <w:p w14:paraId="15B807B6" w14:textId="77777777" w:rsidR="00FD297F" w:rsidRDefault="00FD297F" w:rsidP="00FD297F">
      <w:pPr>
        <w:pStyle w:val="AH5Sec"/>
      </w:pPr>
      <w:bookmarkStart w:id="212" w:name="_Toc58511676"/>
      <w:r w:rsidRPr="00A53AF7">
        <w:rPr>
          <w:rStyle w:val="CharSectNo"/>
        </w:rPr>
        <w:t>194</w:t>
      </w:r>
      <w:r>
        <w:tab/>
        <w:t>Trust accounts of young detainees</w:t>
      </w:r>
      <w:bookmarkEnd w:id="212"/>
    </w:p>
    <w:p w14:paraId="500C850B" w14:textId="77777777" w:rsidR="00FD297F" w:rsidRDefault="00FD297F" w:rsidP="00FD297F">
      <w:pPr>
        <w:pStyle w:val="Amain"/>
      </w:pPr>
      <w:r>
        <w:tab/>
        <w:t>(1)</w:t>
      </w:r>
      <w:r>
        <w:tab/>
        <w:t>The director</w:t>
      </w:r>
      <w:r>
        <w:noBreakHyphen/>
        <w:t>general must ensure that money belonging to a young detainee is held for the detainee in a trust account.</w:t>
      </w:r>
    </w:p>
    <w:p w14:paraId="0B58CC1E" w14:textId="77777777"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689B5B8F" w14:textId="77777777" w:rsidR="00FD297F" w:rsidRDefault="00FD297F" w:rsidP="00FD297F">
      <w:pPr>
        <w:pStyle w:val="Amain"/>
      </w:pPr>
      <w:r>
        <w:tab/>
        <w:t>(3)</w:t>
      </w:r>
      <w:r>
        <w:tab/>
        <w:t>A regulation may make provision in relation to the operation or maintenance of trust accounts.</w:t>
      </w:r>
    </w:p>
    <w:p w14:paraId="2B1473C9" w14:textId="77777777" w:rsidR="00FD297F" w:rsidRDefault="00FD297F" w:rsidP="00FD297F">
      <w:pPr>
        <w:pStyle w:val="Amain"/>
      </w:pPr>
      <w:r>
        <w:tab/>
        <w:t>(4)</w:t>
      </w:r>
      <w:r>
        <w:tab/>
        <w:t>In this section:</w:t>
      </w:r>
    </w:p>
    <w:p w14:paraId="4AAAC301" w14:textId="77777777" w:rsidR="00FD297F" w:rsidRDefault="00FD297F" w:rsidP="00FD297F">
      <w:pPr>
        <w:pStyle w:val="aDef"/>
      </w:pPr>
      <w:r>
        <w:rPr>
          <w:rStyle w:val="charBoldItals"/>
        </w:rPr>
        <w:t>disciplinary action</w:t>
      </w:r>
      <w:r>
        <w:rPr>
          <w:bCs/>
          <w:iCs/>
        </w:rPr>
        <w:t>—</w:t>
      </w:r>
      <w:r>
        <w:t>see section 317.</w:t>
      </w:r>
    </w:p>
    <w:p w14:paraId="1407E72A" w14:textId="77777777" w:rsidR="00FD297F" w:rsidRDefault="00FD297F" w:rsidP="00FB2126">
      <w:pPr>
        <w:pStyle w:val="AH5Sec"/>
      </w:pPr>
      <w:bookmarkStart w:id="213" w:name="_Toc58511677"/>
      <w:r w:rsidRPr="00A53AF7">
        <w:rPr>
          <w:rStyle w:val="CharSectNo"/>
        </w:rPr>
        <w:lastRenderedPageBreak/>
        <w:t>195</w:t>
      </w:r>
      <w:r>
        <w:tab/>
        <w:t>Register of searches and uses of force</w:t>
      </w:r>
      <w:bookmarkEnd w:id="213"/>
    </w:p>
    <w:p w14:paraId="0E3BFC05" w14:textId="77777777" w:rsidR="00FD297F" w:rsidRDefault="00FD297F" w:rsidP="00FB2126">
      <w:pPr>
        <w:pStyle w:val="Amain"/>
        <w:keepNext/>
      </w:pPr>
      <w:r>
        <w:tab/>
        <w:t>(1)</w:t>
      </w:r>
      <w:r>
        <w:tab/>
        <w:t>The director</w:t>
      </w:r>
      <w:r>
        <w:noBreakHyphen/>
        <w:t>general must keep a register of—</w:t>
      </w:r>
    </w:p>
    <w:p w14:paraId="2E40036A" w14:textId="77777777" w:rsidR="00FD297F" w:rsidRDefault="00FD297F" w:rsidP="00FB2126">
      <w:pPr>
        <w:pStyle w:val="Apara"/>
        <w:keepNext/>
      </w:pPr>
      <w:r>
        <w:tab/>
        <w:t>(a)</w:t>
      </w:r>
      <w:r>
        <w:tab/>
        <w:t>searches under any of the following:</w:t>
      </w:r>
    </w:p>
    <w:p w14:paraId="68CFCACE" w14:textId="77777777" w:rsidR="00FD297F" w:rsidRDefault="00FD297F" w:rsidP="00FB2126">
      <w:pPr>
        <w:pStyle w:val="Asubpara"/>
        <w:keepNext/>
      </w:pPr>
      <w:r>
        <w:tab/>
        <w:t>(i)</w:t>
      </w:r>
      <w:r>
        <w:tab/>
        <w:t xml:space="preserve">section 254 (Strip searches on admission to detention place); </w:t>
      </w:r>
    </w:p>
    <w:p w14:paraId="06A41DC0" w14:textId="77777777" w:rsidR="00FD297F" w:rsidRDefault="00FD297F" w:rsidP="00FD297F">
      <w:pPr>
        <w:pStyle w:val="Asubpara"/>
      </w:pPr>
      <w:r>
        <w:tab/>
        <w:t>(ii)</w:t>
      </w:r>
      <w:r>
        <w:tab/>
        <w:t>section 258 (Strip searches directed by director</w:t>
      </w:r>
      <w:r>
        <w:noBreakHyphen/>
        <w:t>general);</w:t>
      </w:r>
    </w:p>
    <w:p w14:paraId="61160B37" w14:textId="77777777" w:rsidR="00FD297F" w:rsidRDefault="00FD297F" w:rsidP="00FD297F">
      <w:pPr>
        <w:pStyle w:val="Asubpara"/>
      </w:pPr>
      <w:r>
        <w:tab/>
        <w:t>(iii)</w:t>
      </w:r>
      <w:r>
        <w:tab/>
        <w:t>section 264 (Body searches directed by director</w:t>
      </w:r>
      <w:r>
        <w:noBreakHyphen/>
        <w:t>general);</w:t>
      </w:r>
    </w:p>
    <w:p w14:paraId="25B92D3A" w14:textId="77777777" w:rsidR="00FD297F" w:rsidRDefault="00FD297F" w:rsidP="00FD297F">
      <w:pPr>
        <w:pStyle w:val="Asubpara"/>
      </w:pPr>
      <w:r>
        <w:tab/>
        <w:t>(iv)</w:t>
      </w:r>
      <w:r>
        <w:tab/>
        <w:t>section 275 (Searches—premises and property generally);</w:t>
      </w:r>
    </w:p>
    <w:p w14:paraId="4C08C14B" w14:textId="77777777" w:rsidR="00FD297F" w:rsidRDefault="00FD297F" w:rsidP="00FD297F">
      <w:pPr>
        <w:pStyle w:val="Asubpara"/>
      </w:pPr>
      <w:r>
        <w:tab/>
        <w:t>(v)</w:t>
      </w:r>
      <w:r>
        <w:tab/>
        <w:t>section 276 (Searches of young detainee cells—privileged material);</w:t>
      </w:r>
    </w:p>
    <w:p w14:paraId="06EC2F12" w14:textId="77777777" w:rsidR="00FD297F" w:rsidRDefault="00FD297F" w:rsidP="00FD297F">
      <w:pPr>
        <w:pStyle w:val="Asubpara"/>
      </w:pPr>
      <w:r>
        <w:tab/>
        <w:t>(vi)</w:t>
      </w:r>
      <w:r>
        <w:tab/>
        <w:t>section 277 (Searches of young detainee cells—suspected privileged material); and</w:t>
      </w:r>
    </w:p>
    <w:p w14:paraId="2DD66A55" w14:textId="77777777" w:rsidR="00FD297F" w:rsidRDefault="00FD297F" w:rsidP="00FD297F">
      <w:pPr>
        <w:pStyle w:val="Apara"/>
      </w:pPr>
      <w:r>
        <w:tab/>
        <w:t>(b)</w:t>
      </w:r>
      <w:r>
        <w:tab/>
        <w:t>incidents involving the use of force under division 6.6.4.</w:t>
      </w:r>
    </w:p>
    <w:p w14:paraId="15B9F97A" w14:textId="77777777" w:rsidR="00FD297F" w:rsidRDefault="00FD297F" w:rsidP="00FD297F">
      <w:pPr>
        <w:pStyle w:val="Amain"/>
      </w:pPr>
      <w:r>
        <w:tab/>
        <w:t>(2)</w:t>
      </w:r>
      <w:r>
        <w:tab/>
        <w:t>For subsection (1) (a), the register must contain the following details in relation to each search:</w:t>
      </w:r>
    </w:p>
    <w:p w14:paraId="1AA47272" w14:textId="77777777" w:rsidR="00FD297F" w:rsidRDefault="00FD297F" w:rsidP="00FD297F">
      <w:pPr>
        <w:pStyle w:val="Apara"/>
      </w:pPr>
      <w:r>
        <w:tab/>
        <w:t>(a)</w:t>
      </w:r>
      <w:r>
        <w:tab/>
        <w:t>the name of the young detainee searched;</w:t>
      </w:r>
    </w:p>
    <w:p w14:paraId="31C750F0" w14:textId="77777777" w:rsidR="00FD297F" w:rsidRDefault="00FD297F" w:rsidP="00FD297F">
      <w:pPr>
        <w:pStyle w:val="Apara"/>
      </w:pPr>
      <w:r>
        <w:tab/>
        <w:t>(b)</w:t>
      </w:r>
      <w:r>
        <w:tab/>
        <w:t>the reason for the search;</w:t>
      </w:r>
    </w:p>
    <w:p w14:paraId="4678D2A4" w14:textId="77777777" w:rsidR="00FD297F" w:rsidRDefault="00FD297F" w:rsidP="00FD297F">
      <w:pPr>
        <w:pStyle w:val="Apara"/>
      </w:pPr>
      <w:r>
        <w:tab/>
        <w:t>(c)</w:t>
      </w:r>
      <w:r>
        <w:tab/>
        <w:t>when and where the search was conducted;</w:t>
      </w:r>
    </w:p>
    <w:p w14:paraId="2435B40C" w14:textId="77777777" w:rsidR="00FD297F" w:rsidRDefault="00FD297F" w:rsidP="00FD297F">
      <w:pPr>
        <w:pStyle w:val="Apara"/>
      </w:pPr>
      <w:r>
        <w:tab/>
        <w:t>(d)</w:t>
      </w:r>
      <w:r>
        <w:tab/>
        <w:t xml:space="preserve">the name of each person present at any time during the search; </w:t>
      </w:r>
    </w:p>
    <w:p w14:paraId="3B48FB5D" w14:textId="77777777"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79DFF1CD" w14:textId="77777777" w:rsidR="00FD297F" w:rsidRDefault="00FD297F" w:rsidP="00FD297F">
      <w:pPr>
        <w:pStyle w:val="Apara"/>
      </w:pPr>
      <w:r>
        <w:tab/>
        <w:t>(f)</w:t>
      </w:r>
      <w:r>
        <w:tab/>
        <w:t>details of anything seized during the search;</w:t>
      </w:r>
    </w:p>
    <w:p w14:paraId="1F4C4F91" w14:textId="77777777" w:rsidR="00FD297F" w:rsidRDefault="00FD297F" w:rsidP="00FD297F">
      <w:pPr>
        <w:pStyle w:val="Apara"/>
        <w:keepNext/>
      </w:pPr>
      <w:r>
        <w:lastRenderedPageBreak/>
        <w:tab/>
        <w:t>(g)</w:t>
      </w:r>
      <w:r>
        <w:tab/>
        <w:t>details of any force used for conducting the search, and why force was used;</w:t>
      </w:r>
    </w:p>
    <w:p w14:paraId="4D953E86" w14:textId="77777777" w:rsidR="00FD297F" w:rsidRDefault="00FD297F" w:rsidP="00FD297F">
      <w:pPr>
        <w:pStyle w:val="Apara"/>
      </w:pPr>
      <w:r>
        <w:tab/>
        <w:t>(h)</w:t>
      </w:r>
      <w:r>
        <w:tab/>
        <w:t>anything else prescribed by regulation.</w:t>
      </w:r>
    </w:p>
    <w:p w14:paraId="718C7424" w14:textId="77777777" w:rsidR="00FD297F" w:rsidRDefault="00FD297F" w:rsidP="00FD297F">
      <w:pPr>
        <w:pStyle w:val="Amain"/>
      </w:pPr>
      <w:r>
        <w:tab/>
        <w:t>(3)</w:t>
      </w:r>
      <w:r>
        <w:tab/>
        <w:t>For subsection (1) (b), the register must include details of each incident, including the circumstances, the decision to use force and the force used.</w:t>
      </w:r>
    </w:p>
    <w:p w14:paraId="345084A3" w14:textId="77777777" w:rsidR="00FD297F" w:rsidRDefault="00FD297F" w:rsidP="00FD297F">
      <w:pPr>
        <w:pStyle w:val="Amain"/>
      </w:pPr>
      <w:r>
        <w:tab/>
        <w:t>(4)</w:t>
      </w:r>
      <w:r>
        <w:tab/>
        <w:t>The register may contain any other details the director</w:t>
      </w:r>
      <w:r>
        <w:noBreakHyphen/>
        <w:t>general considers relevant.</w:t>
      </w:r>
    </w:p>
    <w:p w14:paraId="0FFD28ED" w14:textId="77777777" w:rsidR="00FD297F" w:rsidRDefault="00FD297F" w:rsidP="00FD297F">
      <w:pPr>
        <w:pStyle w:val="Amain"/>
      </w:pPr>
      <w:r>
        <w:tab/>
        <w:t>(5)</w:t>
      </w:r>
      <w:r>
        <w:tab/>
        <w:t>The register must be available for inspection by any of the following:</w:t>
      </w:r>
    </w:p>
    <w:p w14:paraId="7E17B90D" w14:textId="77777777" w:rsidR="00FD297F" w:rsidRDefault="00FD297F" w:rsidP="00FD297F">
      <w:pPr>
        <w:pStyle w:val="Apara"/>
      </w:pPr>
      <w:r>
        <w:tab/>
        <w:t>(a)</w:t>
      </w:r>
      <w:r>
        <w:tab/>
        <w:t>a judge;</w:t>
      </w:r>
    </w:p>
    <w:p w14:paraId="6F232753" w14:textId="77777777" w:rsidR="00FD297F" w:rsidRDefault="00FD297F" w:rsidP="00FD297F">
      <w:pPr>
        <w:pStyle w:val="Apara"/>
      </w:pPr>
      <w:r>
        <w:tab/>
        <w:t>(b)</w:t>
      </w:r>
      <w:r>
        <w:tab/>
        <w:t>a magistrate;</w:t>
      </w:r>
    </w:p>
    <w:p w14:paraId="32A881E1" w14:textId="77777777" w:rsidR="00FD297F" w:rsidRDefault="00FD297F" w:rsidP="00FD297F">
      <w:pPr>
        <w:pStyle w:val="Apara"/>
      </w:pPr>
      <w:r>
        <w:tab/>
        <w:t>(c)</w:t>
      </w:r>
      <w:r>
        <w:tab/>
        <w:t>an official visitor;</w:t>
      </w:r>
    </w:p>
    <w:p w14:paraId="058B6FC8" w14:textId="77777777" w:rsidR="006E38A7" w:rsidRDefault="006E38A7" w:rsidP="006E38A7">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514BF35E" w14:textId="77988088" w:rsidR="00FD297F" w:rsidRDefault="00FD297F" w:rsidP="00FD297F">
      <w:pPr>
        <w:pStyle w:val="Apara"/>
      </w:pPr>
      <w:r>
        <w:tab/>
        <w:t>(</w:t>
      </w:r>
      <w:r w:rsidR="006E38A7">
        <w:t>e</w:t>
      </w:r>
      <w:r>
        <w:t>)</w:t>
      </w:r>
      <w:r>
        <w:tab/>
        <w:t xml:space="preserve">a commissioner exercising functions under the </w:t>
      </w:r>
      <w:hyperlink r:id="rId136" w:tooltip="A2005-40" w:history="1">
        <w:r w:rsidRPr="0069554E">
          <w:rPr>
            <w:rStyle w:val="charCitHyperlinkItal"/>
          </w:rPr>
          <w:t>Human Rights Commission Act 2005</w:t>
        </w:r>
      </w:hyperlink>
      <w:r>
        <w:t>;</w:t>
      </w:r>
    </w:p>
    <w:p w14:paraId="69C44153" w14:textId="77777777" w:rsidR="00FD297F" w:rsidRDefault="00FD297F" w:rsidP="00FD297F">
      <w:pPr>
        <w:pStyle w:val="Apara"/>
      </w:pPr>
      <w:r>
        <w:tab/>
        <w:t>(</w:t>
      </w:r>
      <w:r w:rsidR="006E38A7">
        <w:t>f</w:t>
      </w:r>
      <w:r>
        <w:t>)</w:t>
      </w:r>
      <w:r>
        <w:tab/>
        <w:t>the ombudsman;</w:t>
      </w:r>
    </w:p>
    <w:p w14:paraId="290B07BD" w14:textId="77777777" w:rsidR="00FD297F" w:rsidRDefault="00FD297F" w:rsidP="00FD297F">
      <w:pPr>
        <w:pStyle w:val="Apara"/>
      </w:pPr>
      <w:r>
        <w:tab/>
        <w:t>(</w:t>
      </w:r>
      <w:r w:rsidR="006E38A7">
        <w:t>g</w:t>
      </w:r>
      <w:r>
        <w:t>)</w:t>
      </w:r>
      <w:r>
        <w:tab/>
        <w:t>a person prescribed by regulation.</w:t>
      </w:r>
    </w:p>
    <w:p w14:paraId="2734976F" w14:textId="77777777" w:rsidR="00FD297F" w:rsidRDefault="00FD297F" w:rsidP="00FD297F">
      <w:pPr>
        <w:pStyle w:val="Amain"/>
      </w:pPr>
      <w:r>
        <w:tab/>
        <w:t>(6)</w:t>
      </w:r>
      <w:r>
        <w:tab/>
        <w:t>The public advocate must inspect the register at least once every 3 months.</w:t>
      </w:r>
    </w:p>
    <w:p w14:paraId="27A23286" w14:textId="77777777" w:rsidR="00FD297F" w:rsidRPr="00A53AF7" w:rsidRDefault="00FD297F" w:rsidP="00FD297F">
      <w:pPr>
        <w:pStyle w:val="AH3Div"/>
      </w:pPr>
      <w:bookmarkStart w:id="214" w:name="_Toc58511678"/>
      <w:r w:rsidRPr="00A53AF7">
        <w:rPr>
          <w:rStyle w:val="CharDivNo"/>
        </w:rPr>
        <w:lastRenderedPageBreak/>
        <w:t>Division 6.6.2</w:t>
      </w:r>
      <w:r>
        <w:tab/>
      </w:r>
      <w:r w:rsidRPr="00A53AF7">
        <w:rPr>
          <w:rStyle w:val="CharDivText"/>
        </w:rPr>
        <w:t>Monitoring</w:t>
      </w:r>
      <w:bookmarkEnd w:id="214"/>
    </w:p>
    <w:p w14:paraId="1479172C" w14:textId="77777777" w:rsidR="00FD297F" w:rsidRDefault="00FD297F" w:rsidP="00FD297F">
      <w:pPr>
        <w:pStyle w:val="AH5Sec"/>
      </w:pPr>
      <w:bookmarkStart w:id="215" w:name="_Toc58511679"/>
      <w:r w:rsidRPr="00A53AF7">
        <w:rPr>
          <w:rStyle w:val="CharSectNo"/>
        </w:rPr>
        <w:t>196</w:t>
      </w:r>
      <w:r>
        <w:tab/>
        <w:t>Disapplication of Listening Devices Act</w:t>
      </w:r>
      <w:bookmarkEnd w:id="215"/>
    </w:p>
    <w:p w14:paraId="047ABA52" w14:textId="3087CC08" w:rsidR="00FD297F" w:rsidRDefault="00FD297F" w:rsidP="008032BB">
      <w:pPr>
        <w:pStyle w:val="Amainreturn"/>
        <w:keepNext/>
      </w:pPr>
      <w:r>
        <w:t xml:space="preserve">The </w:t>
      </w:r>
      <w:hyperlink r:id="rId137"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734A8C44" w14:textId="77777777" w:rsidR="00FD297F" w:rsidRDefault="00FD297F" w:rsidP="00FD297F">
      <w:pPr>
        <w:pStyle w:val="AH5Sec"/>
      </w:pPr>
      <w:bookmarkStart w:id="216" w:name="_Toc58511680"/>
      <w:r w:rsidRPr="00A53AF7">
        <w:rPr>
          <w:rStyle w:val="CharSectNo"/>
        </w:rPr>
        <w:t>197</w:t>
      </w:r>
      <w:r>
        <w:tab/>
        <w:t>Monitoring—general considerations</w:t>
      </w:r>
      <w:bookmarkEnd w:id="216"/>
    </w:p>
    <w:p w14:paraId="0DF3FA8D" w14:textId="77777777"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14:paraId="63DFB1C9" w14:textId="77777777" w:rsidR="00FD297F" w:rsidRDefault="00FD297F" w:rsidP="00FD297F">
      <w:pPr>
        <w:pStyle w:val="Apara"/>
      </w:pPr>
      <w:r>
        <w:tab/>
        <w:t>(a)</w:t>
      </w:r>
      <w:r>
        <w:tab/>
        <w:t>the need to protect the safety of young detainees, authorised people, other people who work at or visit detention places, and the community;</w:t>
      </w:r>
    </w:p>
    <w:p w14:paraId="17B45F90" w14:textId="77777777" w:rsidR="00FD297F" w:rsidRDefault="00FD297F" w:rsidP="00FD297F">
      <w:pPr>
        <w:pStyle w:val="Apara"/>
      </w:pPr>
      <w:r>
        <w:tab/>
        <w:t>(b)</w:t>
      </w:r>
      <w:r>
        <w:tab/>
        <w:t>the need for security and good order at detention places;</w:t>
      </w:r>
    </w:p>
    <w:p w14:paraId="7DC2CE3B" w14:textId="77777777" w:rsidR="00FD297F" w:rsidRDefault="00FD297F" w:rsidP="00FD297F">
      <w:pPr>
        <w:pStyle w:val="Apara"/>
      </w:pPr>
      <w:r>
        <w:tab/>
        <w:t>(c)</w:t>
      </w:r>
      <w:r>
        <w:tab/>
        <w:t>the benefits of young detainees maintaining contact with the community outside detention places;</w:t>
      </w:r>
    </w:p>
    <w:p w14:paraId="356EB31B" w14:textId="77777777" w:rsidR="00FD297F" w:rsidRDefault="00FD297F" w:rsidP="00FD297F">
      <w:pPr>
        <w:pStyle w:val="Apara"/>
      </w:pPr>
      <w:r>
        <w:tab/>
        <w:t>(d)</w:t>
      </w:r>
      <w:r>
        <w:tab/>
        <w:t>the need to protect the privacy of young detainees;</w:t>
      </w:r>
    </w:p>
    <w:p w14:paraId="72D9EE71" w14:textId="77777777" w:rsidR="00FD297F" w:rsidRDefault="00FD297F" w:rsidP="00FD297F">
      <w:pPr>
        <w:pStyle w:val="Apara"/>
      </w:pPr>
      <w:r>
        <w:tab/>
        <w:t>(e)</w:t>
      </w:r>
      <w:r>
        <w:tab/>
        <w:t>the need to detect prohibited things entering, at, or leaving detention places;</w:t>
      </w:r>
    </w:p>
    <w:p w14:paraId="2D9D6AE0" w14:textId="77777777" w:rsidR="00FD297F" w:rsidRDefault="00FD297F" w:rsidP="00FD297F">
      <w:pPr>
        <w:pStyle w:val="Apara"/>
      </w:pPr>
      <w:r>
        <w:tab/>
        <w:t>(f)</w:t>
      </w:r>
      <w:r>
        <w:tab/>
        <w:t>the need to prevent intimidation and corruption at detention places, and the commission of offences;</w:t>
      </w:r>
    </w:p>
    <w:p w14:paraId="0B19D6BD" w14:textId="77777777" w:rsidR="00FD297F" w:rsidRDefault="00FD297F" w:rsidP="00FD297F">
      <w:pPr>
        <w:pStyle w:val="Apara"/>
      </w:pPr>
      <w:r>
        <w:tab/>
        <w:t>(g)</w:t>
      </w:r>
      <w:r>
        <w:tab/>
        <w:t>anything else the director</w:t>
      </w:r>
      <w:r>
        <w:noBreakHyphen/>
        <w:t>general believes on reasonable grounds to be relevant.</w:t>
      </w:r>
    </w:p>
    <w:p w14:paraId="794FCF72" w14:textId="77777777" w:rsidR="00FD297F" w:rsidRDefault="00FD297F" w:rsidP="00FD297F">
      <w:pPr>
        <w:pStyle w:val="AH5Sec"/>
      </w:pPr>
      <w:bookmarkStart w:id="217" w:name="_Toc58511681"/>
      <w:r w:rsidRPr="00A53AF7">
        <w:rPr>
          <w:rStyle w:val="CharSectNo"/>
        </w:rPr>
        <w:t>198</w:t>
      </w:r>
      <w:r>
        <w:tab/>
        <w:t>Notice of monitoring</w:t>
      </w:r>
      <w:bookmarkEnd w:id="217"/>
    </w:p>
    <w:p w14:paraId="05D650DD" w14:textId="77777777"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09E8D8EC" w14:textId="77777777" w:rsidR="00FD297F" w:rsidRDefault="00FD297F" w:rsidP="00FD297F">
      <w:pPr>
        <w:pStyle w:val="AH5Sec"/>
      </w:pPr>
      <w:bookmarkStart w:id="218" w:name="_Toc58511682"/>
      <w:r w:rsidRPr="00A53AF7">
        <w:rPr>
          <w:rStyle w:val="CharSectNo"/>
        </w:rPr>
        <w:lastRenderedPageBreak/>
        <w:t>199</w:t>
      </w:r>
      <w:r>
        <w:tab/>
        <w:t>Monitoring at detention places</w:t>
      </w:r>
      <w:bookmarkEnd w:id="218"/>
    </w:p>
    <w:p w14:paraId="44D696C6" w14:textId="77777777"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14:paraId="7762F6E1" w14:textId="77777777" w:rsidR="00FD297F" w:rsidRDefault="00FD297F" w:rsidP="00FD297F">
      <w:pPr>
        <w:pStyle w:val="aExamHdgss"/>
      </w:pPr>
      <w:r>
        <w:t>Examples—monitoring</w:t>
      </w:r>
    </w:p>
    <w:p w14:paraId="2AA6047C" w14:textId="77777777" w:rsidR="00FD297F" w:rsidRDefault="00FD297F" w:rsidP="00FD297F">
      <w:pPr>
        <w:pStyle w:val="aExamss"/>
        <w:keepNext/>
      </w:pPr>
      <w:r>
        <w:t>direct viewing, closed-circuit television coverage and the use of other devices for detecting movement</w:t>
      </w:r>
    </w:p>
    <w:p w14:paraId="3E06CE81" w14:textId="77777777" w:rsidR="00FD297F" w:rsidRDefault="00FD297F" w:rsidP="00FD297F">
      <w:pPr>
        <w:pStyle w:val="AH5Sec"/>
      </w:pPr>
      <w:bookmarkStart w:id="219" w:name="_Toc58511683"/>
      <w:r w:rsidRPr="00A53AF7">
        <w:rPr>
          <w:rStyle w:val="CharSectNo"/>
        </w:rPr>
        <w:t>200</w:t>
      </w:r>
      <w:r>
        <w:tab/>
        <w:t>Monitoring telephone calls etc</w:t>
      </w:r>
      <w:bookmarkEnd w:id="219"/>
    </w:p>
    <w:p w14:paraId="262D1351" w14:textId="77777777" w:rsidR="00FD297F" w:rsidRDefault="00FD297F" w:rsidP="00FD297F">
      <w:pPr>
        <w:pStyle w:val="Amain"/>
      </w:pPr>
      <w:r>
        <w:tab/>
        <w:t>(1)</w:t>
      </w:r>
      <w:r>
        <w:tab/>
        <w:t>This section applies in relation to an electronic communication with a young detainee, other than a protected electronic communication.</w:t>
      </w:r>
    </w:p>
    <w:p w14:paraId="2A4AC5D8" w14:textId="77777777" w:rsidR="00FD297F" w:rsidRDefault="00FD297F" w:rsidP="00FD297F">
      <w:pPr>
        <w:pStyle w:val="Amain"/>
      </w:pPr>
      <w:r>
        <w:tab/>
        <w:t>(2)</w:t>
      </w:r>
      <w:r>
        <w:tab/>
        <w:t>The director</w:t>
      </w:r>
      <w:r>
        <w:noBreakHyphen/>
        <w:t>general may do either or both of the following in relation to the communication:</w:t>
      </w:r>
    </w:p>
    <w:p w14:paraId="1194CAE2" w14:textId="77777777" w:rsidR="00FD297F" w:rsidRDefault="00FD297F" w:rsidP="00FD297F">
      <w:pPr>
        <w:pStyle w:val="Apara"/>
      </w:pPr>
      <w:r>
        <w:tab/>
        <w:t>(a)</w:t>
      </w:r>
      <w:r>
        <w:tab/>
        <w:t>monitor the communication;</w:t>
      </w:r>
    </w:p>
    <w:p w14:paraId="14380AA9" w14:textId="77777777" w:rsidR="00FD297F" w:rsidRDefault="00FD297F" w:rsidP="00FD297F">
      <w:pPr>
        <w:pStyle w:val="Apara"/>
      </w:pPr>
      <w:r>
        <w:tab/>
        <w:t>(b)</w:t>
      </w:r>
      <w:r>
        <w:tab/>
        <w:t>record the communication.</w:t>
      </w:r>
    </w:p>
    <w:p w14:paraId="44FD9E9B" w14:textId="77777777" w:rsidR="00FD297F" w:rsidRDefault="00FD297F" w:rsidP="00FD297F">
      <w:pPr>
        <w:pStyle w:val="Amain"/>
      </w:pPr>
      <w:r>
        <w:tab/>
        <w:t>(3)</w:t>
      </w:r>
      <w:r>
        <w:tab/>
        <w:t>The director</w:t>
      </w:r>
      <w:r>
        <w:noBreakHyphen/>
        <w:t>general must tell the parties to the communication that the communication might be monitored and recorded.</w:t>
      </w:r>
    </w:p>
    <w:p w14:paraId="50BA7667" w14:textId="77777777"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14:paraId="1C5D1BF2" w14:textId="77777777" w:rsidR="00FD297F" w:rsidRDefault="00FD297F" w:rsidP="00FD297F">
      <w:pPr>
        <w:pStyle w:val="Amain"/>
      </w:pPr>
      <w:r>
        <w:tab/>
        <w:t>(5)</w:t>
      </w:r>
      <w:r>
        <w:tab/>
        <w:t>In this section:</w:t>
      </w:r>
    </w:p>
    <w:p w14:paraId="3B05D42D" w14:textId="77777777" w:rsidR="00FD297F" w:rsidRDefault="00FD297F" w:rsidP="00FD297F">
      <w:pPr>
        <w:pStyle w:val="aDef"/>
        <w:keepNext/>
        <w:rPr>
          <w:bCs/>
          <w:iCs/>
        </w:rPr>
      </w:pPr>
      <w:r>
        <w:rPr>
          <w:rStyle w:val="charBoldItals"/>
        </w:rPr>
        <w:t>electronic communication</w:t>
      </w:r>
      <w:r>
        <w:rPr>
          <w:bCs/>
          <w:iCs/>
        </w:rPr>
        <w:t xml:space="preserve"> means communication by—</w:t>
      </w:r>
    </w:p>
    <w:p w14:paraId="69A9A434" w14:textId="77777777" w:rsidR="00FD297F" w:rsidRDefault="00FD297F" w:rsidP="00FD297F">
      <w:pPr>
        <w:pStyle w:val="aDefpara"/>
      </w:pPr>
      <w:r>
        <w:tab/>
        <w:t>(a)</w:t>
      </w:r>
      <w:r>
        <w:tab/>
        <w:t>telephone, email or fax; or</w:t>
      </w:r>
    </w:p>
    <w:p w14:paraId="2C0D4146" w14:textId="77777777" w:rsidR="00FD297F" w:rsidRDefault="00FD297F" w:rsidP="00FD297F">
      <w:pPr>
        <w:pStyle w:val="aDefpara"/>
      </w:pPr>
      <w:r>
        <w:tab/>
        <w:t>(b)</w:t>
      </w:r>
      <w:r>
        <w:tab/>
        <w:t>any other electronic means.</w:t>
      </w:r>
    </w:p>
    <w:p w14:paraId="138DE0DE" w14:textId="77777777"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14:paraId="44F84E3C" w14:textId="77777777" w:rsidR="00FD297F" w:rsidRDefault="00FD297F" w:rsidP="00FD297F">
      <w:pPr>
        <w:pStyle w:val="aDefpara"/>
      </w:pPr>
      <w:r>
        <w:rPr>
          <w:iCs/>
        </w:rPr>
        <w:tab/>
        <w:t>(a)</w:t>
      </w:r>
      <w:r>
        <w:rPr>
          <w:iCs/>
        </w:rPr>
        <w:tab/>
      </w:r>
      <w:r>
        <w:t>a lawyer representing the young detainee;</w:t>
      </w:r>
    </w:p>
    <w:p w14:paraId="04DE265F" w14:textId="77777777" w:rsidR="00FD297F" w:rsidRDefault="00FD297F" w:rsidP="00FD297F">
      <w:pPr>
        <w:pStyle w:val="aDefpara"/>
      </w:pPr>
      <w:r>
        <w:tab/>
        <w:t>(b)</w:t>
      </w:r>
      <w:r>
        <w:tab/>
        <w:t>an official visitor;</w:t>
      </w:r>
    </w:p>
    <w:p w14:paraId="5972C46E" w14:textId="77777777" w:rsidR="0088186A" w:rsidRDefault="0088186A" w:rsidP="00A66379">
      <w:pPr>
        <w:pStyle w:val="aDefpara"/>
      </w:pPr>
      <w:r w:rsidRPr="00A9130F">
        <w:lastRenderedPageBreak/>
        <w:tab/>
        <w:t>(</w:t>
      </w:r>
      <w:r w:rsidR="004A36FF">
        <w:t>c</w:t>
      </w:r>
      <w:r w:rsidRPr="00A9130F">
        <w:t>)</w:t>
      </w:r>
      <w:r w:rsidRPr="00A9130F">
        <w:tab/>
        <w:t>the inspector of correctional services;</w:t>
      </w:r>
    </w:p>
    <w:p w14:paraId="22E69976" w14:textId="64AB14AA" w:rsidR="00FD297F" w:rsidRDefault="00FD297F" w:rsidP="00FD297F">
      <w:pPr>
        <w:pStyle w:val="aDefpara"/>
      </w:pPr>
      <w:r>
        <w:tab/>
        <w:t>(</w:t>
      </w:r>
      <w:r w:rsidR="004A36FF">
        <w:t>d</w:t>
      </w:r>
      <w:r>
        <w:t>)</w:t>
      </w:r>
      <w:r>
        <w:tab/>
        <w:t xml:space="preserve">a commissioner exercising functions under the </w:t>
      </w:r>
      <w:hyperlink r:id="rId138" w:tooltip="A2005-40" w:history="1">
        <w:r w:rsidRPr="0069554E">
          <w:rPr>
            <w:rStyle w:val="charCitHyperlinkItal"/>
          </w:rPr>
          <w:t>Human Rights Commission Act 2005</w:t>
        </w:r>
      </w:hyperlink>
      <w:r>
        <w:t>;</w:t>
      </w:r>
    </w:p>
    <w:p w14:paraId="039A141F" w14:textId="77777777" w:rsidR="00FD297F" w:rsidRDefault="00FD297F" w:rsidP="00FD297F">
      <w:pPr>
        <w:pStyle w:val="aDefpara"/>
      </w:pPr>
      <w:r>
        <w:tab/>
        <w:t>(</w:t>
      </w:r>
      <w:r w:rsidR="004A36FF">
        <w:t>e</w:t>
      </w:r>
      <w:r>
        <w:t>)</w:t>
      </w:r>
      <w:r>
        <w:tab/>
        <w:t>the ombudsman;</w:t>
      </w:r>
    </w:p>
    <w:p w14:paraId="49028AFB" w14:textId="77777777" w:rsidR="00116702" w:rsidRDefault="00116702" w:rsidP="00016405">
      <w:pPr>
        <w:pStyle w:val="aDefpara"/>
      </w:pPr>
      <w:r w:rsidRPr="00994D5E">
        <w:tab/>
        <w:t>(</w:t>
      </w:r>
      <w:r w:rsidR="004A36FF">
        <w:t>f</w:t>
      </w:r>
      <w:r w:rsidRPr="00994D5E">
        <w:t>)</w:t>
      </w:r>
      <w:r w:rsidRPr="00994D5E">
        <w:tab/>
        <w:t>the integrity commissioner;</w:t>
      </w:r>
    </w:p>
    <w:p w14:paraId="019A8EFD" w14:textId="77777777" w:rsidR="00FD297F" w:rsidRDefault="00FD297F" w:rsidP="00FD297F">
      <w:pPr>
        <w:pStyle w:val="aDefpara"/>
      </w:pPr>
      <w:r>
        <w:tab/>
        <w:t>(</w:t>
      </w:r>
      <w:r w:rsidR="004A36FF">
        <w:t>g</w:t>
      </w:r>
      <w:r>
        <w:t>)</w:t>
      </w:r>
      <w:r>
        <w:tab/>
        <w:t>a person prescribed by regulation.</w:t>
      </w:r>
    </w:p>
    <w:p w14:paraId="216C1E2F" w14:textId="77777777" w:rsidR="00FD297F" w:rsidRDefault="00FD297F" w:rsidP="00FD297F">
      <w:pPr>
        <w:pStyle w:val="AH5Sec"/>
      </w:pPr>
      <w:bookmarkStart w:id="220" w:name="_Toc58511684"/>
      <w:r w:rsidRPr="00A53AF7">
        <w:rPr>
          <w:rStyle w:val="CharSectNo"/>
        </w:rPr>
        <w:t>201</w:t>
      </w:r>
      <w:r>
        <w:tab/>
        <w:t>Monitoring ordinary mail</w:t>
      </w:r>
      <w:bookmarkEnd w:id="220"/>
    </w:p>
    <w:p w14:paraId="4BCEB33D" w14:textId="77777777" w:rsidR="00FD297F" w:rsidRDefault="00FD297F" w:rsidP="00FD297F">
      <w:pPr>
        <w:pStyle w:val="Amain"/>
      </w:pPr>
      <w:r>
        <w:tab/>
        <w:t>(1)</w:t>
      </w:r>
      <w:r>
        <w:tab/>
        <w:t>The director</w:t>
      </w:r>
      <w:r>
        <w:noBreakHyphen/>
        <w:t>general may open and search a young detainee’s mail, other than protected mail.</w:t>
      </w:r>
    </w:p>
    <w:p w14:paraId="53BEF90C" w14:textId="77777777"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14:paraId="60652743" w14:textId="77777777" w:rsidR="00FD297F" w:rsidRDefault="00FD297F" w:rsidP="00FD297F">
      <w:pPr>
        <w:pStyle w:val="Apara"/>
      </w:pPr>
      <w:r>
        <w:tab/>
        <w:t>(a)</w:t>
      </w:r>
      <w:r>
        <w:tab/>
        <w:t>may undermine security or good order at a detention place; or</w:t>
      </w:r>
    </w:p>
    <w:p w14:paraId="23A01061" w14:textId="77777777" w:rsidR="00FD297F" w:rsidRDefault="00FD297F" w:rsidP="00FD297F">
      <w:pPr>
        <w:pStyle w:val="Apara"/>
      </w:pPr>
      <w:r>
        <w:tab/>
        <w:t>(b)</w:t>
      </w:r>
      <w:r>
        <w:tab/>
        <w:t>may revictimise a victim; or</w:t>
      </w:r>
    </w:p>
    <w:p w14:paraId="4EA12750" w14:textId="77777777" w:rsidR="00FD297F" w:rsidRDefault="00FD297F" w:rsidP="00FD297F">
      <w:pPr>
        <w:pStyle w:val="Apara"/>
      </w:pPr>
      <w:r>
        <w:tab/>
        <w:t>(c)</w:t>
      </w:r>
      <w:r>
        <w:tab/>
        <w:t>may circumvent any process for investigating complaints or reviewing decisions under this Act; or</w:t>
      </w:r>
    </w:p>
    <w:p w14:paraId="176E0C3F" w14:textId="77777777" w:rsidR="00FD297F" w:rsidRDefault="00FD297F" w:rsidP="00FD297F">
      <w:pPr>
        <w:pStyle w:val="Apara"/>
      </w:pPr>
      <w:r>
        <w:tab/>
        <w:t>(d)</w:t>
      </w:r>
      <w:r>
        <w:tab/>
        <w:t>may not be in the best interests of the young detainee.</w:t>
      </w:r>
    </w:p>
    <w:p w14:paraId="73D87ABD" w14:textId="77777777"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14:paraId="52E9AB28" w14:textId="77777777" w:rsidR="00FD297F" w:rsidRDefault="00FD297F" w:rsidP="00FD297F">
      <w:pPr>
        <w:pStyle w:val="Amain"/>
      </w:pPr>
      <w:r>
        <w:tab/>
        <w:t>(4)</w:t>
      </w:r>
      <w:r>
        <w:tab/>
        <w:t>In this section:</w:t>
      </w:r>
    </w:p>
    <w:p w14:paraId="6957F92B" w14:textId="77777777" w:rsidR="00FD297F" w:rsidRDefault="00FD297F" w:rsidP="00FD297F">
      <w:pPr>
        <w:pStyle w:val="aDef"/>
      </w:pPr>
      <w:r>
        <w:rPr>
          <w:rStyle w:val="charBoldItals"/>
        </w:rPr>
        <w:t>ordinary mail</w:t>
      </w:r>
      <w:r>
        <w:t xml:space="preserve"> means mail other than protected mail. </w:t>
      </w:r>
    </w:p>
    <w:p w14:paraId="6EFEC614" w14:textId="77777777" w:rsidR="00FD297F" w:rsidRDefault="00FD297F" w:rsidP="00FD297F">
      <w:pPr>
        <w:pStyle w:val="aDef"/>
        <w:keepNext/>
      </w:pPr>
      <w:r>
        <w:rPr>
          <w:rStyle w:val="charBoldItals"/>
        </w:rPr>
        <w:t>protected mail</w:t>
      </w:r>
      <w:r>
        <w:t xml:space="preserve"> means mail between a young detainee and any of the following:</w:t>
      </w:r>
    </w:p>
    <w:p w14:paraId="3F01D6D7" w14:textId="77777777" w:rsidR="00FD297F" w:rsidRDefault="00FD297F" w:rsidP="00FD297F">
      <w:pPr>
        <w:pStyle w:val="aDefpara"/>
      </w:pPr>
      <w:r>
        <w:rPr>
          <w:iCs/>
        </w:rPr>
        <w:tab/>
        <w:t>(a)</w:t>
      </w:r>
      <w:r>
        <w:rPr>
          <w:iCs/>
        </w:rPr>
        <w:tab/>
      </w:r>
      <w:r>
        <w:t>a lawyer representing the young detainee;</w:t>
      </w:r>
    </w:p>
    <w:p w14:paraId="449BCD66" w14:textId="77777777" w:rsidR="00FD297F" w:rsidRDefault="00FD297F" w:rsidP="00FD297F">
      <w:pPr>
        <w:pStyle w:val="aDefpara"/>
      </w:pPr>
      <w:r>
        <w:tab/>
        <w:t>(b)</w:t>
      </w:r>
      <w:r>
        <w:tab/>
        <w:t>an official visitor;</w:t>
      </w:r>
    </w:p>
    <w:p w14:paraId="28238CFC" w14:textId="77777777" w:rsidR="00282763" w:rsidRDefault="00282763" w:rsidP="006F009D">
      <w:pPr>
        <w:pStyle w:val="aDefpara"/>
      </w:pPr>
      <w:r w:rsidRPr="00A9130F">
        <w:tab/>
        <w:t>(</w:t>
      </w:r>
      <w:r w:rsidR="006F009D">
        <w:t>c</w:t>
      </w:r>
      <w:r w:rsidRPr="00A9130F">
        <w:t>)</w:t>
      </w:r>
      <w:r w:rsidRPr="00A9130F">
        <w:tab/>
        <w:t>the inspector of correctional services;</w:t>
      </w:r>
    </w:p>
    <w:p w14:paraId="76E46B99" w14:textId="12449BB9" w:rsidR="00FD297F" w:rsidRDefault="00FD297F" w:rsidP="00FD297F">
      <w:pPr>
        <w:pStyle w:val="aDefpara"/>
      </w:pPr>
      <w:r>
        <w:lastRenderedPageBreak/>
        <w:tab/>
        <w:t>(</w:t>
      </w:r>
      <w:r w:rsidR="006F009D">
        <w:t>d</w:t>
      </w:r>
      <w:r>
        <w:t>)</w:t>
      </w:r>
      <w:r>
        <w:tab/>
        <w:t xml:space="preserve">a commissioner exercising functions under the </w:t>
      </w:r>
      <w:hyperlink r:id="rId139" w:tooltip="A2005-40" w:history="1">
        <w:r w:rsidRPr="0069554E">
          <w:rPr>
            <w:rStyle w:val="charCitHyperlinkItal"/>
          </w:rPr>
          <w:t>Human Rights Commission Act 2005</w:t>
        </w:r>
      </w:hyperlink>
      <w:r>
        <w:t>;</w:t>
      </w:r>
    </w:p>
    <w:p w14:paraId="3400B46F" w14:textId="77777777" w:rsidR="00FD297F" w:rsidRDefault="00FD297F" w:rsidP="00FD297F">
      <w:pPr>
        <w:pStyle w:val="aDefpara"/>
      </w:pPr>
      <w:r>
        <w:tab/>
        <w:t>(</w:t>
      </w:r>
      <w:r w:rsidR="006F009D">
        <w:t>e</w:t>
      </w:r>
      <w:r>
        <w:t>)</w:t>
      </w:r>
      <w:r>
        <w:tab/>
        <w:t>the ombudsman;</w:t>
      </w:r>
    </w:p>
    <w:p w14:paraId="1A16D6E0" w14:textId="77777777" w:rsidR="00121A52" w:rsidRDefault="00121A52" w:rsidP="00016405">
      <w:pPr>
        <w:pStyle w:val="aDefpara"/>
      </w:pPr>
      <w:r w:rsidRPr="00994D5E">
        <w:tab/>
        <w:t>(</w:t>
      </w:r>
      <w:r w:rsidR="006F009D">
        <w:t>f</w:t>
      </w:r>
      <w:r w:rsidRPr="00994D5E">
        <w:t>)</w:t>
      </w:r>
      <w:r w:rsidRPr="00994D5E">
        <w:tab/>
        <w:t>the integrity commissioner;</w:t>
      </w:r>
    </w:p>
    <w:p w14:paraId="793E0CF7" w14:textId="77777777" w:rsidR="00FD297F" w:rsidRDefault="00FD297F" w:rsidP="00FD297F">
      <w:pPr>
        <w:pStyle w:val="aDefpara"/>
      </w:pPr>
      <w:r>
        <w:tab/>
        <w:t>(</w:t>
      </w:r>
      <w:r w:rsidR="006F009D">
        <w:t>g</w:t>
      </w:r>
      <w:r>
        <w:t>)</w:t>
      </w:r>
      <w:r>
        <w:tab/>
        <w:t>a person prescribed by regulation.</w:t>
      </w:r>
    </w:p>
    <w:p w14:paraId="5C844568" w14:textId="77777777" w:rsidR="00FD297F" w:rsidRDefault="00FD297F" w:rsidP="00FD297F">
      <w:pPr>
        <w:pStyle w:val="aDef"/>
        <w:keepNext/>
      </w:pPr>
      <w:r>
        <w:rPr>
          <w:rStyle w:val="charBoldItals"/>
        </w:rPr>
        <w:t>search</w:t>
      </w:r>
      <w:r>
        <w:t xml:space="preserve"> includes search—</w:t>
      </w:r>
    </w:p>
    <w:p w14:paraId="5967935A" w14:textId="77777777" w:rsidR="00FD297F" w:rsidRDefault="00FD297F" w:rsidP="00FD297F">
      <w:pPr>
        <w:pStyle w:val="aDefpara"/>
      </w:pPr>
      <w:r>
        <w:tab/>
        <w:t>(a)</w:t>
      </w:r>
      <w:r>
        <w:tab/>
        <w:t>with any device using electronic or other technology; and</w:t>
      </w:r>
    </w:p>
    <w:p w14:paraId="758CC519" w14:textId="77777777" w:rsidR="00FD297F" w:rsidRDefault="00FD297F" w:rsidP="00FD297F">
      <w:pPr>
        <w:pStyle w:val="aDefpara"/>
      </w:pPr>
      <w:r>
        <w:tab/>
        <w:t>(b)</w:t>
      </w:r>
      <w:r>
        <w:tab/>
        <w:t>by physical means; and</w:t>
      </w:r>
    </w:p>
    <w:p w14:paraId="34725561" w14:textId="77777777" w:rsidR="00FD297F" w:rsidRDefault="00FD297F" w:rsidP="00FD297F">
      <w:pPr>
        <w:pStyle w:val="aDefpara"/>
      </w:pPr>
      <w:r>
        <w:tab/>
        <w:t>(c)</w:t>
      </w:r>
      <w:r>
        <w:tab/>
        <w:t>with the assistance of a search dog.</w:t>
      </w:r>
    </w:p>
    <w:p w14:paraId="21424979" w14:textId="77777777" w:rsidR="00FD297F" w:rsidRDefault="00FD297F" w:rsidP="00FD297F">
      <w:pPr>
        <w:pStyle w:val="AH5Sec"/>
      </w:pPr>
      <w:bookmarkStart w:id="221" w:name="_Toc58511685"/>
      <w:r w:rsidRPr="00A53AF7">
        <w:rPr>
          <w:rStyle w:val="CharSectNo"/>
        </w:rPr>
        <w:t>202</w:t>
      </w:r>
      <w:r>
        <w:tab/>
        <w:t>Monitoring protected mail</w:t>
      </w:r>
      <w:bookmarkEnd w:id="221"/>
    </w:p>
    <w:p w14:paraId="07097BA1" w14:textId="77777777"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1D88CB5" w14:textId="77777777" w:rsidR="00FD297F" w:rsidRDefault="00FD297F" w:rsidP="00FD297F">
      <w:pPr>
        <w:pStyle w:val="Apara"/>
      </w:pPr>
      <w:r>
        <w:tab/>
        <w:t>(a)</w:t>
      </w:r>
      <w:r>
        <w:tab/>
        <w:t>something that may physically harm the addressee; or</w:t>
      </w:r>
    </w:p>
    <w:p w14:paraId="3B9ABE97" w14:textId="77777777" w:rsidR="00FD297F" w:rsidRDefault="00FD297F" w:rsidP="00FD297F">
      <w:pPr>
        <w:pStyle w:val="Apara"/>
      </w:pPr>
      <w:r>
        <w:tab/>
        <w:t>(b)</w:t>
      </w:r>
      <w:r>
        <w:tab/>
        <w:t>a prohibited thing.</w:t>
      </w:r>
    </w:p>
    <w:p w14:paraId="3A8E8198" w14:textId="77777777" w:rsidR="00FD297F" w:rsidRDefault="00FD297F" w:rsidP="00FD297F">
      <w:pPr>
        <w:pStyle w:val="Amain"/>
      </w:pPr>
      <w:r>
        <w:tab/>
        <w:t>(2)</w:t>
      </w:r>
      <w:r>
        <w:tab/>
        <w:t>However, the director</w:t>
      </w:r>
      <w:r>
        <w:noBreakHyphen/>
        <w:t>general must not read a young detainee’s protected mail without the young detainee’s written consent.</w:t>
      </w:r>
    </w:p>
    <w:p w14:paraId="080E7CCA" w14:textId="77777777" w:rsidR="00FD297F" w:rsidRDefault="00FD297F" w:rsidP="00FD297F">
      <w:pPr>
        <w:pStyle w:val="Amain"/>
      </w:pPr>
      <w:r>
        <w:tab/>
        <w:t>(3)</w:t>
      </w:r>
      <w:r>
        <w:tab/>
        <w:t>In this section:</w:t>
      </w:r>
    </w:p>
    <w:p w14:paraId="2ED5F952" w14:textId="77777777" w:rsidR="002A485A" w:rsidRDefault="002A485A" w:rsidP="002A485A">
      <w:pPr>
        <w:pStyle w:val="aDef"/>
      </w:pPr>
      <w:r w:rsidRPr="00994D5E">
        <w:rPr>
          <w:rStyle w:val="charBoldItals"/>
        </w:rPr>
        <w:t>protected mail</w:t>
      </w:r>
      <w:r w:rsidRPr="00994D5E">
        <w:t>—see section 201.</w:t>
      </w:r>
    </w:p>
    <w:p w14:paraId="61CA9182" w14:textId="77777777" w:rsidR="00FD297F" w:rsidRDefault="00FD297F" w:rsidP="00FD297F">
      <w:pPr>
        <w:pStyle w:val="aDef"/>
      </w:pPr>
      <w:r>
        <w:rPr>
          <w:rStyle w:val="charBoldItals"/>
        </w:rPr>
        <w:t>search</w:t>
      </w:r>
      <w:r>
        <w:rPr>
          <w:bCs/>
          <w:iCs/>
        </w:rPr>
        <w:t>—see section 201</w:t>
      </w:r>
      <w:r>
        <w:t>.</w:t>
      </w:r>
    </w:p>
    <w:p w14:paraId="333D1672" w14:textId="77777777" w:rsidR="00FD297F" w:rsidRDefault="00FD297F" w:rsidP="00FD297F">
      <w:pPr>
        <w:pStyle w:val="AH5Sec"/>
      </w:pPr>
      <w:bookmarkStart w:id="222" w:name="_Toc58511686"/>
      <w:r w:rsidRPr="00A53AF7">
        <w:rPr>
          <w:rStyle w:val="CharSectNo"/>
        </w:rPr>
        <w:t>203</w:t>
      </w:r>
      <w:r>
        <w:tab/>
        <w:t>Mail searches—consequences</w:t>
      </w:r>
      <w:bookmarkEnd w:id="222"/>
    </w:p>
    <w:p w14:paraId="4992F4AC" w14:textId="77777777" w:rsidR="00FD297F" w:rsidRDefault="00FD297F" w:rsidP="00FD297F">
      <w:pPr>
        <w:pStyle w:val="Amain"/>
      </w:pPr>
      <w:r>
        <w:tab/>
        <w:t>(1)</w:t>
      </w:r>
      <w:r>
        <w:tab/>
        <w:t>Subject to section 280 (Seizing mail etc), a young detainee’s mail, once searched, must be delivered to the addressee as soon as practicable.</w:t>
      </w:r>
    </w:p>
    <w:p w14:paraId="25C13B7C" w14:textId="77777777" w:rsidR="00FD297F" w:rsidRDefault="00FD297F" w:rsidP="00FD297F">
      <w:pPr>
        <w:pStyle w:val="Amain"/>
      </w:pPr>
      <w:r>
        <w:lastRenderedPageBreak/>
        <w:tab/>
        <w:t>(2)</w:t>
      </w:r>
      <w:r>
        <w:tab/>
        <w:t>If a search of a young detainee’s mail reveals information about, or evidence of the commission of an offence, the director</w:t>
      </w:r>
      <w:r>
        <w:noBreakHyphen/>
        <w:t>general must give the information to the chief police officer.</w:t>
      </w:r>
    </w:p>
    <w:p w14:paraId="0113C517" w14:textId="77777777" w:rsidR="00FD297F" w:rsidRPr="00A53AF7" w:rsidRDefault="00FD297F" w:rsidP="00FD297F">
      <w:pPr>
        <w:pStyle w:val="AH3Div"/>
      </w:pPr>
      <w:bookmarkStart w:id="223" w:name="_Toc58511687"/>
      <w:r w:rsidRPr="00A53AF7">
        <w:rPr>
          <w:rStyle w:val="CharDivNo"/>
        </w:rPr>
        <w:t>Division 6.6.3</w:t>
      </w:r>
      <w:r>
        <w:tab/>
      </w:r>
      <w:r w:rsidRPr="00A53AF7">
        <w:rPr>
          <w:rStyle w:val="CharDivText"/>
        </w:rPr>
        <w:t>Segregation</w:t>
      </w:r>
      <w:bookmarkEnd w:id="223"/>
    </w:p>
    <w:p w14:paraId="6E7CA9F1" w14:textId="77777777" w:rsidR="00FD297F" w:rsidRDefault="00FD297F" w:rsidP="00FD297F">
      <w:pPr>
        <w:pStyle w:val="AH4SubDiv"/>
      </w:pPr>
      <w:bookmarkStart w:id="224" w:name="_Toc58511688"/>
      <w:r>
        <w:t>Subdivision 6.6.3.1</w:t>
      </w:r>
      <w:r>
        <w:tab/>
        <w:t>General</w:t>
      </w:r>
      <w:bookmarkEnd w:id="224"/>
    </w:p>
    <w:p w14:paraId="3F90714C" w14:textId="77777777" w:rsidR="00FD297F" w:rsidRDefault="00FD297F" w:rsidP="00FD297F">
      <w:pPr>
        <w:pStyle w:val="AH5Sec"/>
      </w:pPr>
      <w:bookmarkStart w:id="225" w:name="_Toc58511689"/>
      <w:r w:rsidRPr="00A53AF7">
        <w:rPr>
          <w:rStyle w:val="CharSectNo"/>
        </w:rPr>
        <w:t>204</w:t>
      </w:r>
      <w:r>
        <w:tab/>
        <w:t>Definitions—div 6.6.3</w:t>
      </w:r>
      <w:bookmarkEnd w:id="225"/>
    </w:p>
    <w:p w14:paraId="23574176" w14:textId="77777777" w:rsidR="00FD297F" w:rsidRDefault="00FD297F" w:rsidP="00FD297F">
      <w:pPr>
        <w:pStyle w:val="Amainreturn"/>
        <w:keepNext/>
      </w:pPr>
      <w:r>
        <w:t>In this division:</w:t>
      </w:r>
    </w:p>
    <w:p w14:paraId="6576FEF7" w14:textId="77777777"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2120454A" w14:textId="77777777" w:rsidR="00FD297F" w:rsidRDefault="00FD297F" w:rsidP="00FD297F">
      <w:pPr>
        <w:pStyle w:val="aDef"/>
      </w:pPr>
      <w:r>
        <w:rPr>
          <w:rStyle w:val="charBoldItals"/>
        </w:rPr>
        <w:t>health segregation direction</w:t>
      </w:r>
      <w:r>
        <w:t xml:space="preserve"> means a segregation direction given under section 214.</w:t>
      </w:r>
    </w:p>
    <w:p w14:paraId="6E0EEF83" w14:textId="77777777" w:rsidR="00FD297F" w:rsidRDefault="00FD297F" w:rsidP="00FD297F">
      <w:pPr>
        <w:pStyle w:val="aDef"/>
      </w:pPr>
      <w:r>
        <w:rPr>
          <w:rStyle w:val="charBoldItals"/>
        </w:rPr>
        <w:t>safe room segregation direction</w:t>
      </w:r>
      <w:r>
        <w:t xml:space="preserve"> means a direction under section 209.</w:t>
      </w:r>
    </w:p>
    <w:p w14:paraId="4E07674E" w14:textId="77777777" w:rsidR="00FD297F" w:rsidRDefault="00FD297F" w:rsidP="00FD297F">
      <w:pPr>
        <w:pStyle w:val="aDef"/>
        <w:keepNext/>
      </w:pPr>
      <w:r>
        <w:rPr>
          <w:rStyle w:val="charBoldItals"/>
        </w:rPr>
        <w:t>segregation</w:t>
      </w:r>
      <w:r>
        <w:rPr>
          <w:bCs/>
          <w:iCs/>
        </w:rPr>
        <w:t>,</w:t>
      </w:r>
      <w:r>
        <w:t xml:space="preserve"> of a young detainee—</w:t>
      </w:r>
    </w:p>
    <w:p w14:paraId="0D12F8C6" w14:textId="77777777" w:rsidR="00FD297F" w:rsidRDefault="00FD297F" w:rsidP="00FD297F">
      <w:pPr>
        <w:pStyle w:val="aDefpara"/>
      </w:pPr>
      <w:r>
        <w:tab/>
        <w:t>(a)</w:t>
      </w:r>
      <w:r>
        <w:tab/>
        <w:t>means the restriction or denial of the young detainee’s opportunity—</w:t>
      </w:r>
    </w:p>
    <w:p w14:paraId="2BDE8AD0" w14:textId="77777777" w:rsidR="00FD297F" w:rsidRDefault="00FD297F" w:rsidP="00FD297F">
      <w:pPr>
        <w:pStyle w:val="aDefsubpara"/>
      </w:pPr>
      <w:r>
        <w:tab/>
        <w:t>(i)</w:t>
      </w:r>
      <w:r>
        <w:tab/>
        <w:t>to go into, or be in, a particular part of a detention place; or</w:t>
      </w:r>
    </w:p>
    <w:p w14:paraId="138020F6" w14:textId="77777777" w:rsidR="00FD297F" w:rsidRDefault="00FD297F" w:rsidP="00FD297F">
      <w:pPr>
        <w:pStyle w:val="aDefsubpara"/>
      </w:pPr>
      <w:r>
        <w:tab/>
        <w:t>(ii)</w:t>
      </w:r>
      <w:r>
        <w:tab/>
        <w:t>to associate with other young detainees; and</w:t>
      </w:r>
    </w:p>
    <w:p w14:paraId="357D3736" w14:textId="77777777" w:rsidR="00FD297F" w:rsidRDefault="00FD297F" w:rsidP="00FD297F">
      <w:pPr>
        <w:pStyle w:val="aDefpara"/>
      </w:pPr>
      <w:r>
        <w:tab/>
        <w:t>(b)</w:t>
      </w:r>
      <w:r>
        <w:tab/>
        <w:t>includes separate confinement.</w:t>
      </w:r>
    </w:p>
    <w:p w14:paraId="1FBBF526" w14:textId="77777777"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14:paraId="08B8872D" w14:textId="77777777" w:rsidR="00FD297F" w:rsidRDefault="00FD297F" w:rsidP="00FD297F">
      <w:pPr>
        <w:pStyle w:val="aDefpara"/>
        <w:keepNext/>
      </w:pPr>
      <w:r>
        <w:tab/>
        <w:t>(a)</w:t>
      </w:r>
      <w:r>
        <w:tab/>
        <w:t>for division 6.6.3, a direction under any of the following:</w:t>
      </w:r>
    </w:p>
    <w:p w14:paraId="2A26910E" w14:textId="77777777" w:rsidR="00FD297F" w:rsidRDefault="00FD297F" w:rsidP="00FD297F">
      <w:pPr>
        <w:pStyle w:val="aDefsubpara"/>
      </w:pPr>
      <w:r>
        <w:tab/>
        <w:t>(i)</w:t>
      </w:r>
      <w:r>
        <w:tab/>
        <w:t xml:space="preserve">section 209 (Segregation—safe room); </w:t>
      </w:r>
    </w:p>
    <w:p w14:paraId="24979968" w14:textId="77777777" w:rsidR="00FD297F" w:rsidRDefault="00FD297F" w:rsidP="00FD297F">
      <w:pPr>
        <w:pStyle w:val="aDefsubpara"/>
      </w:pPr>
      <w:r>
        <w:tab/>
        <w:t>(ii)</w:t>
      </w:r>
      <w:r>
        <w:tab/>
        <w:t xml:space="preserve">section 212 (Segregation—safety and security); </w:t>
      </w:r>
    </w:p>
    <w:p w14:paraId="66E50405" w14:textId="77777777" w:rsidR="00FD297F" w:rsidRDefault="00FD297F" w:rsidP="00FD297F">
      <w:pPr>
        <w:pStyle w:val="aDefsubpara"/>
      </w:pPr>
      <w:r>
        <w:tab/>
        <w:t>(iii)</w:t>
      </w:r>
      <w:r>
        <w:tab/>
        <w:t xml:space="preserve">section 213 (Segregation—protective custody); </w:t>
      </w:r>
    </w:p>
    <w:p w14:paraId="7AD81A77" w14:textId="77777777" w:rsidR="00FD297F" w:rsidRDefault="00FD297F" w:rsidP="00FD297F">
      <w:pPr>
        <w:pStyle w:val="aDefsubpara"/>
      </w:pPr>
      <w:r>
        <w:tab/>
        <w:t>(iv)</w:t>
      </w:r>
      <w:r>
        <w:tab/>
        <w:t>section 214 (Segregation—health etc); and</w:t>
      </w:r>
    </w:p>
    <w:p w14:paraId="4F7C4196" w14:textId="77777777" w:rsidR="00FD297F" w:rsidRDefault="00FD297F" w:rsidP="00FD297F">
      <w:pPr>
        <w:pStyle w:val="aDefpara"/>
      </w:pPr>
      <w:r>
        <w:lastRenderedPageBreak/>
        <w:tab/>
        <w:t>(b)</w:t>
      </w:r>
      <w:r>
        <w:tab/>
        <w:t>for subdivision 6.6.3.4, a direction under any of the following:</w:t>
      </w:r>
    </w:p>
    <w:p w14:paraId="6CED0928" w14:textId="77777777" w:rsidR="00FD297F" w:rsidRDefault="00FD297F" w:rsidP="00FD297F">
      <w:pPr>
        <w:pStyle w:val="aDefsubpara"/>
      </w:pPr>
      <w:r>
        <w:tab/>
        <w:t>(i)</w:t>
      </w:r>
      <w:r>
        <w:tab/>
        <w:t xml:space="preserve">section 212 (Segregation—safety and security); </w:t>
      </w:r>
    </w:p>
    <w:p w14:paraId="5C85326C" w14:textId="77777777" w:rsidR="00FD297F" w:rsidRDefault="00FD297F" w:rsidP="00FD297F">
      <w:pPr>
        <w:pStyle w:val="aDefsubpara"/>
      </w:pPr>
      <w:r>
        <w:tab/>
        <w:t>(ii)</w:t>
      </w:r>
      <w:r>
        <w:tab/>
        <w:t xml:space="preserve">section 213 (Segregation—protective custody); </w:t>
      </w:r>
    </w:p>
    <w:p w14:paraId="7CEC52D7" w14:textId="77777777" w:rsidR="00FD297F" w:rsidRDefault="00FD297F" w:rsidP="00FD297F">
      <w:pPr>
        <w:pStyle w:val="aDefsubpara"/>
      </w:pPr>
      <w:r>
        <w:tab/>
        <w:t>(iii)</w:t>
      </w:r>
      <w:r>
        <w:tab/>
        <w:t>section 214 (Segregation—health etc).</w:t>
      </w:r>
    </w:p>
    <w:p w14:paraId="1132FABE" w14:textId="77777777" w:rsidR="00FD297F" w:rsidRDefault="00FD297F" w:rsidP="00FD297F">
      <w:pPr>
        <w:pStyle w:val="AH5Sec"/>
      </w:pPr>
      <w:bookmarkStart w:id="226" w:name="_Toc58511690"/>
      <w:r w:rsidRPr="00A53AF7">
        <w:rPr>
          <w:rStyle w:val="CharSectNo"/>
        </w:rPr>
        <w:t>205</w:t>
      </w:r>
      <w:r>
        <w:tab/>
        <w:t>Purpose of segregation under div 6.6.3</w:t>
      </w:r>
      <w:bookmarkEnd w:id="226"/>
    </w:p>
    <w:p w14:paraId="6BCA0F95" w14:textId="77777777" w:rsidR="00FD297F" w:rsidRDefault="00FD297F" w:rsidP="00FD297F">
      <w:pPr>
        <w:pStyle w:val="Amainreturn"/>
      </w:pPr>
      <w:r>
        <w:t>To remove any doubt, segregation under this division must not be used for punishment or disciplinary purposes.</w:t>
      </w:r>
    </w:p>
    <w:p w14:paraId="41C4A8B0" w14:textId="77777777" w:rsidR="00FD297F" w:rsidRDefault="00FD297F" w:rsidP="00FD297F">
      <w:pPr>
        <w:pStyle w:val="AH5Sec"/>
      </w:pPr>
      <w:bookmarkStart w:id="227" w:name="_Toc58511691"/>
      <w:r w:rsidRPr="00A53AF7">
        <w:rPr>
          <w:rStyle w:val="CharSectNo"/>
        </w:rPr>
        <w:t>206</w:t>
      </w:r>
      <w:r>
        <w:tab/>
        <w:t>Segregation not to affect minimum living conditions</w:t>
      </w:r>
      <w:bookmarkEnd w:id="227"/>
    </w:p>
    <w:p w14:paraId="30882E99" w14:textId="77777777"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14:paraId="73706212" w14:textId="77777777" w:rsidR="00FD297F" w:rsidRDefault="00FD297F" w:rsidP="00FD297F">
      <w:pPr>
        <w:pStyle w:val="Amain"/>
      </w:pPr>
      <w:r>
        <w:tab/>
        <w:t>(2)</w:t>
      </w:r>
      <w:r>
        <w:tab/>
        <w:t>However, subsection (1) does not prevent the application of the standards in a way that is necessary and reasonable for the purpose of the segregation.</w:t>
      </w:r>
    </w:p>
    <w:p w14:paraId="396F391C" w14:textId="77777777" w:rsidR="00FD297F" w:rsidRDefault="00FD297F" w:rsidP="00FD297F">
      <w:pPr>
        <w:pStyle w:val="AH5Sec"/>
      </w:pPr>
      <w:bookmarkStart w:id="228" w:name="_Toc58511692"/>
      <w:r w:rsidRPr="00A53AF7">
        <w:rPr>
          <w:rStyle w:val="CharSectNo"/>
        </w:rPr>
        <w:t>207</w:t>
      </w:r>
      <w:r>
        <w:tab/>
        <w:t>Notice of segregation directions—safe room and other</w:t>
      </w:r>
      <w:bookmarkEnd w:id="228"/>
    </w:p>
    <w:p w14:paraId="7AEEC8A6" w14:textId="77777777" w:rsidR="00FD297F" w:rsidRDefault="00FD297F" w:rsidP="00FD297F">
      <w:pPr>
        <w:pStyle w:val="Amain"/>
      </w:pPr>
      <w:r>
        <w:tab/>
        <w:t>(1)</w:t>
      </w:r>
      <w:r>
        <w:tab/>
        <w:t>If the director</w:t>
      </w:r>
      <w:r>
        <w:noBreakHyphen/>
        <w:t>general gives a segregation direction, the director</w:t>
      </w:r>
      <w:r>
        <w:noBreakHyphen/>
        <w:t>general must prepare a notice—</w:t>
      </w:r>
    </w:p>
    <w:p w14:paraId="35949492" w14:textId="77777777" w:rsidR="00FD297F" w:rsidRDefault="00FD297F" w:rsidP="00FD297F">
      <w:pPr>
        <w:pStyle w:val="Apara"/>
      </w:pPr>
      <w:r>
        <w:tab/>
        <w:t>(a)</w:t>
      </w:r>
      <w:r>
        <w:tab/>
        <w:t>stating the direction; and</w:t>
      </w:r>
    </w:p>
    <w:p w14:paraId="20148014" w14:textId="77777777" w:rsidR="00FD297F" w:rsidRDefault="00FD297F" w:rsidP="00FD297F">
      <w:pPr>
        <w:pStyle w:val="Apara"/>
      </w:pPr>
      <w:r>
        <w:tab/>
        <w:t>(b)</w:t>
      </w:r>
      <w:r>
        <w:tab/>
        <w:t>explaining why the direction was given; and</w:t>
      </w:r>
    </w:p>
    <w:p w14:paraId="4D824D57" w14:textId="77777777" w:rsidR="00FD297F" w:rsidRDefault="00FD297F" w:rsidP="00FD297F">
      <w:pPr>
        <w:pStyle w:val="Apara"/>
      </w:pPr>
      <w:r>
        <w:tab/>
        <w:t>(c)</w:t>
      </w:r>
      <w:r>
        <w:tab/>
        <w:t>stating when the direction takes effect; and</w:t>
      </w:r>
    </w:p>
    <w:p w14:paraId="1ADDE6CA" w14:textId="77777777" w:rsidR="00FD297F" w:rsidRDefault="00FD297F" w:rsidP="00FD297F">
      <w:pPr>
        <w:pStyle w:val="Apara"/>
      </w:pPr>
      <w:r>
        <w:tab/>
        <w:t>(d)</w:t>
      </w:r>
      <w:r>
        <w:tab/>
        <w:t>stating how long the direction lasts; and</w:t>
      </w:r>
    </w:p>
    <w:p w14:paraId="4DEB813D" w14:textId="77777777" w:rsidR="00FD297F" w:rsidRDefault="00FD297F" w:rsidP="00FE3998">
      <w:pPr>
        <w:pStyle w:val="Apara"/>
        <w:keepNext/>
      </w:pPr>
      <w:r>
        <w:lastRenderedPageBreak/>
        <w:tab/>
        <w:t>(e)</w:t>
      </w:r>
      <w:r>
        <w:tab/>
        <w:t>explaining that the direction may be reviewed or revoked—</w:t>
      </w:r>
    </w:p>
    <w:p w14:paraId="5EC9E14B" w14:textId="77777777" w:rsidR="00FD297F" w:rsidRDefault="00FD297F" w:rsidP="00FE3998">
      <w:pPr>
        <w:pStyle w:val="Asubpara"/>
        <w:keepNext/>
      </w:pPr>
      <w:r>
        <w:tab/>
        <w:t>(i)</w:t>
      </w:r>
      <w:r>
        <w:tab/>
        <w:t>for a safe room segregation direction—under section 211 (Review of safe room segregation directions); or</w:t>
      </w:r>
    </w:p>
    <w:p w14:paraId="01D4D5D0" w14:textId="77777777" w:rsidR="00FD297F" w:rsidRDefault="00FD297F" w:rsidP="00FD297F">
      <w:pPr>
        <w:pStyle w:val="Asubpara"/>
      </w:pPr>
      <w:r>
        <w:tab/>
        <w:t>(ii)</w:t>
      </w:r>
      <w:r>
        <w:tab/>
        <w:t>for another segregation direction—under subdivision 6.6.3.4 (Review of certain segregation directions).</w:t>
      </w:r>
    </w:p>
    <w:p w14:paraId="5D1B3EB0" w14:textId="77777777" w:rsidR="00FD297F" w:rsidRDefault="00FD297F" w:rsidP="00665189">
      <w:pPr>
        <w:pStyle w:val="Amain"/>
        <w:keepNext/>
      </w:pPr>
      <w:r>
        <w:tab/>
        <w:t>(2)</w:t>
      </w:r>
      <w:r>
        <w:tab/>
        <w:t>A notice under subsection (1) must be given as soon as practicable to—</w:t>
      </w:r>
    </w:p>
    <w:p w14:paraId="7940D3A2" w14:textId="77777777" w:rsidR="00FD297F" w:rsidRDefault="00FD297F" w:rsidP="00FD297F">
      <w:pPr>
        <w:pStyle w:val="Apara"/>
      </w:pPr>
      <w:r>
        <w:tab/>
        <w:t>(a)</w:t>
      </w:r>
      <w:r>
        <w:tab/>
        <w:t>the young detainee; and</w:t>
      </w:r>
    </w:p>
    <w:p w14:paraId="4703DBB2"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7A102097" w14:textId="77777777" w:rsidR="00FD297F" w:rsidRDefault="00FD297F" w:rsidP="00FD297F">
      <w:pPr>
        <w:pStyle w:val="Apara"/>
      </w:pPr>
      <w:r>
        <w:tab/>
        <w:t>(c)</w:t>
      </w:r>
      <w:r>
        <w:tab/>
        <w:t>if the young detainee is 18 years old or older—the young detainee’s nominated person; and</w:t>
      </w:r>
    </w:p>
    <w:p w14:paraId="57BF3465" w14:textId="77777777" w:rsidR="00FD297F" w:rsidRDefault="00FD297F" w:rsidP="00FD297F">
      <w:pPr>
        <w:pStyle w:val="Apara"/>
      </w:pPr>
      <w:r>
        <w:tab/>
        <w:t>(d)</w:t>
      </w:r>
      <w:r>
        <w:tab/>
        <w:t>the public advocate.</w:t>
      </w:r>
    </w:p>
    <w:p w14:paraId="5D49E420" w14:textId="77777777" w:rsidR="00FD297F" w:rsidRDefault="00FD297F" w:rsidP="00FD297F">
      <w:pPr>
        <w:pStyle w:val="AH4SubDiv"/>
      </w:pPr>
      <w:bookmarkStart w:id="229" w:name="_Toc58511693"/>
      <w:r>
        <w:t>Subdivision 6.6.3.2</w:t>
      </w:r>
      <w:r>
        <w:tab/>
        <w:t>Safe room segregation</w:t>
      </w:r>
      <w:bookmarkEnd w:id="229"/>
    </w:p>
    <w:p w14:paraId="76C18CDE" w14:textId="77777777" w:rsidR="00FD297F" w:rsidRDefault="00FD297F" w:rsidP="00FD297F">
      <w:pPr>
        <w:pStyle w:val="AH5Sec"/>
      </w:pPr>
      <w:bookmarkStart w:id="230" w:name="_Toc58511694"/>
      <w:r w:rsidRPr="00A53AF7">
        <w:rPr>
          <w:rStyle w:val="CharSectNo"/>
        </w:rPr>
        <w:t>208</w:t>
      </w:r>
      <w:r>
        <w:tab/>
        <w:t>Designation of safe rooms</w:t>
      </w:r>
      <w:bookmarkEnd w:id="230"/>
    </w:p>
    <w:p w14:paraId="7A461A67" w14:textId="77777777" w:rsidR="00FD297F" w:rsidRDefault="00FD297F" w:rsidP="00FD297F">
      <w:pPr>
        <w:pStyle w:val="Amain"/>
      </w:pPr>
      <w:r>
        <w:tab/>
        <w:t>(1)</w:t>
      </w:r>
      <w:r>
        <w:tab/>
        <w:t>The director</w:t>
      </w:r>
      <w:r>
        <w:noBreakHyphen/>
        <w:t xml:space="preserve">general may, in writing, declare a part of a detention place to be a safe room. </w:t>
      </w:r>
    </w:p>
    <w:p w14:paraId="6E6FE810" w14:textId="77777777" w:rsidR="00FD297F" w:rsidRDefault="00FD297F" w:rsidP="00FD297F">
      <w:pPr>
        <w:pStyle w:val="Amain"/>
      </w:pPr>
      <w:r>
        <w:tab/>
        <w:t>(2)</w:t>
      </w:r>
      <w:r>
        <w:tab/>
        <w:t>The director</w:t>
      </w:r>
      <w:r>
        <w:noBreakHyphen/>
        <w:t>general may declare a part of a place under subsection (1) only if satisfied that—</w:t>
      </w:r>
    </w:p>
    <w:p w14:paraId="56269763" w14:textId="77777777" w:rsidR="00FD297F" w:rsidRDefault="00FD297F" w:rsidP="00FD297F">
      <w:pPr>
        <w:pStyle w:val="Apara"/>
      </w:pPr>
      <w:r>
        <w:tab/>
        <w:t>(a)</w:t>
      </w:r>
      <w:r>
        <w:tab/>
        <w:t>its design will minimise the harm that a young detainee can do to himself or herself while in the room; and</w:t>
      </w:r>
    </w:p>
    <w:p w14:paraId="218A8842" w14:textId="77777777"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5A9A16E7" w14:textId="77777777" w:rsidR="00FD297F" w:rsidRDefault="00FD297F" w:rsidP="00FD297F">
      <w:pPr>
        <w:pStyle w:val="AH5Sec"/>
      </w:pPr>
      <w:bookmarkStart w:id="231" w:name="_Toc58511695"/>
      <w:r w:rsidRPr="00A53AF7">
        <w:rPr>
          <w:rStyle w:val="CharSectNo"/>
        </w:rPr>
        <w:lastRenderedPageBreak/>
        <w:t>209</w:t>
      </w:r>
      <w:r>
        <w:tab/>
        <w:t>Segregation—safe room</w:t>
      </w:r>
      <w:bookmarkEnd w:id="231"/>
    </w:p>
    <w:p w14:paraId="646D8E55" w14:textId="77777777" w:rsidR="00FD297F" w:rsidRDefault="00FD297F" w:rsidP="00F333AE">
      <w:pPr>
        <w:pStyle w:val="Amain"/>
        <w:keepNext/>
      </w:pPr>
      <w:r>
        <w:tab/>
        <w:t>(1)</w:t>
      </w:r>
      <w:r>
        <w:tab/>
        <w:t>The director</w:t>
      </w:r>
      <w:r>
        <w:noBreakHyphen/>
        <w:t>general may direct that a young detainee be segregated from other young detainees by separate confinement in a safe room if—</w:t>
      </w:r>
    </w:p>
    <w:p w14:paraId="59FA3ABA" w14:textId="77777777"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14:paraId="6FABE854" w14:textId="77777777" w:rsidR="00FD297F" w:rsidRDefault="00FD297F" w:rsidP="00FD297F">
      <w:pPr>
        <w:pStyle w:val="Apara"/>
      </w:pPr>
      <w:r>
        <w:tab/>
        <w:t>(b)</w:t>
      </w:r>
      <w:r>
        <w:tab/>
        <w:t>the director</w:t>
      </w:r>
      <w:r>
        <w:noBreakHyphen/>
        <w:t>general has—</w:t>
      </w:r>
    </w:p>
    <w:p w14:paraId="30FCDAE6" w14:textId="77777777"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14:paraId="6F66711C" w14:textId="77777777"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14:paraId="480E2AEB" w14:textId="77777777"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62915B00" w14:textId="77777777" w:rsidR="00FD297F" w:rsidRDefault="00FD297F" w:rsidP="00FD297F">
      <w:pPr>
        <w:pStyle w:val="Amain"/>
      </w:pPr>
      <w:r>
        <w:tab/>
        <w:t>(3)</w:t>
      </w:r>
      <w:r>
        <w:tab/>
        <w:t>The director</w:t>
      </w:r>
      <w:r>
        <w:noBreakHyphen/>
        <w:t>general may give the direction at any time, on the director</w:t>
      </w:r>
      <w:r>
        <w:noBreakHyphen/>
        <w:t>general’s own initiative.</w:t>
      </w:r>
    </w:p>
    <w:p w14:paraId="7D5D02D6" w14:textId="77777777"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7442C4E6" w14:textId="77777777" w:rsidR="00FD297F" w:rsidRDefault="00FD297F" w:rsidP="00F333AE">
      <w:pPr>
        <w:pStyle w:val="AH5Sec"/>
      </w:pPr>
      <w:bookmarkStart w:id="232" w:name="_Toc58511696"/>
      <w:r w:rsidRPr="00A53AF7">
        <w:rPr>
          <w:rStyle w:val="CharSectNo"/>
        </w:rPr>
        <w:lastRenderedPageBreak/>
        <w:t>210</w:t>
      </w:r>
      <w:r>
        <w:tab/>
        <w:t>Safe room segregation directions—privacy</w:t>
      </w:r>
      <w:bookmarkEnd w:id="232"/>
    </w:p>
    <w:p w14:paraId="4088A0D1" w14:textId="77777777" w:rsidR="00FD297F" w:rsidRDefault="00FD297F" w:rsidP="00F333AE">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48E561B" w14:textId="77777777" w:rsidR="00FD297F" w:rsidRDefault="00FD297F" w:rsidP="00F333AE">
      <w:pPr>
        <w:pStyle w:val="Amain"/>
        <w:keepNext/>
      </w:pPr>
      <w:r>
        <w:tab/>
        <w:t>(2)</w:t>
      </w:r>
      <w:r>
        <w:tab/>
        <w:t>However, subsection (1) does not apply if the director</w:t>
      </w:r>
      <w:r>
        <w:noBreakHyphen/>
        <w:t>general believes on reasonable grounds that—</w:t>
      </w:r>
    </w:p>
    <w:p w14:paraId="738A1E06" w14:textId="77777777" w:rsidR="00FD297F" w:rsidRDefault="00FD297F" w:rsidP="00FD297F">
      <w:pPr>
        <w:pStyle w:val="Apara"/>
      </w:pPr>
      <w:r>
        <w:tab/>
        <w:t>(a)</w:t>
      </w:r>
      <w:r>
        <w:tab/>
        <w:t>there is an imminent and serious threat to the personal safety of the young detainee or someone else; and</w:t>
      </w:r>
    </w:p>
    <w:p w14:paraId="14AED2AE" w14:textId="77777777" w:rsidR="00FD297F" w:rsidRDefault="00FD297F" w:rsidP="00FD297F">
      <w:pPr>
        <w:pStyle w:val="Apara"/>
      </w:pPr>
      <w:r>
        <w:tab/>
        <w:t>(b)</w:t>
      </w:r>
      <w:r>
        <w:tab/>
        <w:t>compliance with subsection (1) would exacerbate the threat.</w:t>
      </w:r>
    </w:p>
    <w:p w14:paraId="11D5127D" w14:textId="77777777" w:rsidR="00FD297F" w:rsidRDefault="00FD297F" w:rsidP="00FD297F">
      <w:pPr>
        <w:pStyle w:val="AH5Sec"/>
      </w:pPr>
      <w:bookmarkStart w:id="233" w:name="_Toc58511697"/>
      <w:r w:rsidRPr="00A53AF7">
        <w:rPr>
          <w:rStyle w:val="CharSectNo"/>
        </w:rPr>
        <w:t>211</w:t>
      </w:r>
      <w:r>
        <w:tab/>
        <w:t>Review of safe room segregation directions</w:t>
      </w:r>
      <w:bookmarkEnd w:id="233"/>
    </w:p>
    <w:p w14:paraId="3632FE82" w14:textId="77777777" w:rsidR="00FD297F" w:rsidRDefault="00FD297F" w:rsidP="00665189">
      <w:pPr>
        <w:pStyle w:val="Amain"/>
        <w:keepNext/>
      </w:pPr>
      <w:r>
        <w:tab/>
        <w:t>(1)</w:t>
      </w:r>
      <w:r>
        <w:tab/>
        <w:t>The director</w:t>
      </w:r>
      <w:r>
        <w:noBreakHyphen/>
        <w:t>general must review a safe room segregation direction—</w:t>
      </w:r>
    </w:p>
    <w:p w14:paraId="5D5A8470" w14:textId="77777777" w:rsidR="00FD297F" w:rsidRDefault="00FD297F" w:rsidP="00665189">
      <w:pPr>
        <w:pStyle w:val="Apara"/>
        <w:keepNext/>
      </w:pPr>
      <w:r>
        <w:tab/>
        <w:t>(a)</w:t>
      </w:r>
      <w:r>
        <w:tab/>
        <w:t>after it has been in effect for 2 hours; and</w:t>
      </w:r>
    </w:p>
    <w:p w14:paraId="749793E7" w14:textId="77777777" w:rsidR="00FD297F" w:rsidRDefault="00FD297F" w:rsidP="00FD297F">
      <w:pPr>
        <w:pStyle w:val="Apara"/>
      </w:pPr>
      <w:r>
        <w:tab/>
        <w:t>(b)</w:t>
      </w:r>
      <w:r>
        <w:tab/>
        <w:t>at the end of every subsequent 2 hour period for which it is in effect.</w:t>
      </w:r>
    </w:p>
    <w:p w14:paraId="7611EF3D" w14:textId="77777777" w:rsidR="00FD297F" w:rsidRDefault="00FD297F" w:rsidP="00FD297F">
      <w:pPr>
        <w:pStyle w:val="Amain"/>
      </w:pPr>
      <w:r>
        <w:tab/>
        <w:t>(2)</w:t>
      </w:r>
      <w:r>
        <w:tab/>
        <w:t>When reviewing a direction under subsection (1) (b), the director</w:t>
      </w:r>
      <w:r>
        <w:noBreakHyphen/>
        <w:t>general must—</w:t>
      </w:r>
    </w:p>
    <w:p w14:paraId="2913EDC6" w14:textId="77777777"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C958D15" w14:textId="77777777" w:rsidR="00FD297F" w:rsidRDefault="00FD297F" w:rsidP="00FD297F">
      <w:pPr>
        <w:pStyle w:val="Apara"/>
      </w:pPr>
      <w:r>
        <w:tab/>
        <w:t>(b)</w:t>
      </w:r>
      <w:r>
        <w:tab/>
        <w:t>have regard to that advice in deciding what action to take.</w:t>
      </w:r>
    </w:p>
    <w:p w14:paraId="10525BC3" w14:textId="77777777"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42970881" w14:textId="77777777" w:rsidR="00FD297F" w:rsidRDefault="00FD297F" w:rsidP="00F333AE">
      <w:pPr>
        <w:pStyle w:val="Amain"/>
        <w:keepNext/>
      </w:pPr>
      <w:r>
        <w:lastRenderedPageBreak/>
        <w:tab/>
        <w:t>(4)</w:t>
      </w:r>
      <w:r>
        <w:tab/>
        <w:t>After reviewing a safe room segregation direction under subsection (1) or (3), the director</w:t>
      </w:r>
      <w:r>
        <w:noBreakHyphen/>
        <w:t>general must do 1 of the following:</w:t>
      </w:r>
    </w:p>
    <w:p w14:paraId="372E0D56" w14:textId="77777777" w:rsidR="00FD297F" w:rsidRDefault="00FD297F" w:rsidP="00F333AE">
      <w:pPr>
        <w:pStyle w:val="Apara"/>
        <w:keepNext/>
      </w:pPr>
      <w:r>
        <w:tab/>
        <w:t>(a)</w:t>
      </w:r>
      <w:r>
        <w:tab/>
        <w:t xml:space="preserve">confirm the direction; </w:t>
      </w:r>
    </w:p>
    <w:p w14:paraId="7CC2793A" w14:textId="77777777" w:rsidR="00FD297F" w:rsidRDefault="00FD297F" w:rsidP="00FD297F">
      <w:pPr>
        <w:pStyle w:val="Apara"/>
      </w:pPr>
      <w:r>
        <w:tab/>
        <w:t>(b)</w:t>
      </w:r>
      <w:r>
        <w:tab/>
        <w:t xml:space="preserve">make a further safe room segregation direction if the grounds for making the direction exist; </w:t>
      </w:r>
    </w:p>
    <w:p w14:paraId="4BB18FDE" w14:textId="77777777" w:rsidR="00FD297F" w:rsidRDefault="00FD297F" w:rsidP="00FD297F">
      <w:pPr>
        <w:pStyle w:val="Apara"/>
      </w:pPr>
      <w:r>
        <w:tab/>
        <w:t>(c)</w:t>
      </w:r>
      <w:r>
        <w:tab/>
        <w:t xml:space="preserve">revoke the direction under section 209 (4); </w:t>
      </w:r>
    </w:p>
    <w:p w14:paraId="75E923C4" w14:textId="77777777" w:rsidR="00FD297F" w:rsidRDefault="00FD297F" w:rsidP="00FD297F">
      <w:pPr>
        <w:pStyle w:val="Apara"/>
      </w:pPr>
      <w:r>
        <w:tab/>
        <w:t>(d)</w:t>
      </w:r>
      <w:r>
        <w:tab/>
        <w:t>make a direction under section 109 that the young detainee be transferred to a health facility.</w:t>
      </w:r>
    </w:p>
    <w:p w14:paraId="0C0E1A88" w14:textId="77777777" w:rsidR="00FD297F" w:rsidRDefault="00FD297F" w:rsidP="00FD297F">
      <w:pPr>
        <w:pStyle w:val="Amain"/>
      </w:pPr>
      <w:r>
        <w:tab/>
        <w:t>(5)</w:t>
      </w:r>
      <w:r>
        <w:tab/>
        <w:t>To remove any doubt, the director</w:t>
      </w:r>
      <w:r>
        <w:noBreakHyphen/>
        <w:t>general may make more than 1 further safe room segregation direction after a review.</w:t>
      </w:r>
    </w:p>
    <w:p w14:paraId="141C7E7E" w14:textId="77777777" w:rsidR="00FD297F" w:rsidRDefault="00FD297F" w:rsidP="00FD297F">
      <w:pPr>
        <w:pStyle w:val="AH4SubDiv"/>
      </w:pPr>
      <w:bookmarkStart w:id="234" w:name="_Toc58511698"/>
      <w:r>
        <w:t>Subdivision 6.6.3.3</w:t>
      </w:r>
      <w:r>
        <w:tab/>
        <w:t>Other segregation</w:t>
      </w:r>
      <w:bookmarkEnd w:id="234"/>
    </w:p>
    <w:p w14:paraId="242D6C43" w14:textId="77777777" w:rsidR="00FD297F" w:rsidRDefault="00FD297F" w:rsidP="00FD297F">
      <w:pPr>
        <w:pStyle w:val="AH5Sec"/>
      </w:pPr>
      <w:bookmarkStart w:id="235" w:name="_Toc58511699"/>
      <w:r w:rsidRPr="00A53AF7">
        <w:rPr>
          <w:rStyle w:val="CharSectNo"/>
        </w:rPr>
        <w:t>212</w:t>
      </w:r>
      <w:r>
        <w:tab/>
        <w:t>Segregation—safety and security</w:t>
      </w:r>
      <w:bookmarkEnd w:id="235"/>
    </w:p>
    <w:p w14:paraId="7D9EFA9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56FF574E" w14:textId="77777777" w:rsidR="00FD297F" w:rsidRDefault="00FD297F" w:rsidP="00FD297F">
      <w:pPr>
        <w:pStyle w:val="Apara"/>
      </w:pPr>
      <w:r>
        <w:tab/>
        <w:t>(a)</w:t>
      </w:r>
      <w:r>
        <w:tab/>
        <w:t>the safety of anyone else at a detention place; or</w:t>
      </w:r>
    </w:p>
    <w:p w14:paraId="1CC521E1" w14:textId="77777777" w:rsidR="00FD297F" w:rsidRDefault="00FD297F" w:rsidP="00FD297F">
      <w:pPr>
        <w:pStyle w:val="Apara"/>
      </w:pPr>
      <w:r>
        <w:tab/>
        <w:t>(b)</w:t>
      </w:r>
      <w:r>
        <w:tab/>
        <w:t>security or good order at a detention place.</w:t>
      </w:r>
    </w:p>
    <w:p w14:paraId="51B186B6" w14:textId="77777777"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289C305"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0B548F" w14:textId="77777777" w:rsidR="00FD297F" w:rsidRDefault="00FD297F" w:rsidP="00FD297F">
      <w:pPr>
        <w:pStyle w:val="AH5Sec"/>
      </w:pPr>
      <w:bookmarkStart w:id="236" w:name="_Toc58511700"/>
      <w:r w:rsidRPr="00A53AF7">
        <w:rPr>
          <w:rStyle w:val="CharSectNo"/>
        </w:rPr>
        <w:lastRenderedPageBreak/>
        <w:t>213</w:t>
      </w:r>
      <w:r>
        <w:tab/>
        <w:t>Segregation—protective custody</w:t>
      </w:r>
      <w:bookmarkEnd w:id="236"/>
    </w:p>
    <w:p w14:paraId="3FB7BF33"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072EEBC9" w14:textId="77777777"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14:paraId="2E1832D8"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7163647A" w14:textId="77777777" w:rsidR="00FD297F" w:rsidRDefault="00FD297F" w:rsidP="00FD297F">
      <w:pPr>
        <w:pStyle w:val="AH5Sec"/>
      </w:pPr>
      <w:bookmarkStart w:id="237" w:name="_Toc58511701"/>
      <w:r w:rsidRPr="00A53AF7">
        <w:rPr>
          <w:rStyle w:val="CharSectNo"/>
        </w:rPr>
        <w:t>214</w:t>
      </w:r>
      <w:r>
        <w:tab/>
        <w:t>Segregation—health etc</w:t>
      </w:r>
      <w:bookmarkEnd w:id="237"/>
    </w:p>
    <w:p w14:paraId="0D129EA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1E5C0ECF" w14:textId="77777777" w:rsidR="00FD297F" w:rsidRDefault="00FD297F" w:rsidP="00FD297F">
      <w:pPr>
        <w:pStyle w:val="Apara"/>
      </w:pPr>
      <w:r>
        <w:tab/>
        <w:t>(a)</w:t>
      </w:r>
      <w:r>
        <w:tab/>
        <w:t>to assess the young detainee’s physical or mental health; or</w:t>
      </w:r>
    </w:p>
    <w:p w14:paraId="4CB0D4E5" w14:textId="77777777" w:rsidR="00FD297F" w:rsidRDefault="00FD297F" w:rsidP="00FD297F">
      <w:pPr>
        <w:pStyle w:val="Apara"/>
      </w:pPr>
      <w:r>
        <w:tab/>
        <w:t>(b)</w:t>
      </w:r>
      <w:r>
        <w:tab/>
        <w:t>to protect anyone (including the young detainee) from harm because of the young detainee’s physical or mental health; or</w:t>
      </w:r>
    </w:p>
    <w:p w14:paraId="36E429C9" w14:textId="77777777" w:rsidR="00FD297F" w:rsidRDefault="00FD297F" w:rsidP="00FD297F">
      <w:pPr>
        <w:pStyle w:val="Apara"/>
      </w:pPr>
      <w:r>
        <w:tab/>
        <w:t>(c)</w:t>
      </w:r>
      <w:r>
        <w:tab/>
        <w:t>to prevent the spread of disease.</w:t>
      </w:r>
    </w:p>
    <w:p w14:paraId="6A23E0A1" w14:textId="77777777"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7D6D6DCE" w14:textId="77777777"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14:paraId="6A1A788F" w14:textId="77777777" w:rsidR="00FD297F" w:rsidRDefault="00FD297F" w:rsidP="00FD297F">
      <w:pPr>
        <w:pStyle w:val="AH5Sec"/>
      </w:pPr>
      <w:bookmarkStart w:id="238" w:name="_Toc58511702"/>
      <w:r w:rsidRPr="00A53AF7">
        <w:rPr>
          <w:rStyle w:val="CharSectNo"/>
        </w:rPr>
        <w:lastRenderedPageBreak/>
        <w:t>215</w:t>
      </w:r>
      <w:r>
        <w:tab/>
        <w:t>Interstate segregated detainees transferred to ACT</w:t>
      </w:r>
      <w:bookmarkEnd w:id="238"/>
    </w:p>
    <w:p w14:paraId="1490088D" w14:textId="77777777" w:rsidR="00FD297F" w:rsidRDefault="00FD297F" w:rsidP="00FD297F">
      <w:pPr>
        <w:pStyle w:val="Amain"/>
        <w:keepNext/>
      </w:pPr>
      <w:r>
        <w:tab/>
        <w:t>(1)</w:t>
      </w:r>
      <w:r>
        <w:tab/>
        <w:t>This section applies if—</w:t>
      </w:r>
    </w:p>
    <w:p w14:paraId="74A4D3B3" w14:textId="77777777" w:rsidR="00FD297F" w:rsidRDefault="00FD297F" w:rsidP="00FD297F">
      <w:pPr>
        <w:pStyle w:val="Apara"/>
      </w:pPr>
      <w:r>
        <w:tab/>
        <w:t>(a)</w:t>
      </w:r>
      <w:r>
        <w:tab/>
        <w:t>an interstate segregation direction applies to a young detainee; and</w:t>
      </w:r>
    </w:p>
    <w:p w14:paraId="725A68FE" w14:textId="77777777" w:rsidR="00FD297F" w:rsidRDefault="00FD297F" w:rsidP="00FD297F">
      <w:pPr>
        <w:pStyle w:val="Apara"/>
      </w:pPr>
      <w:r>
        <w:tab/>
        <w:t>(b)</w:t>
      </w:r>
      <w:r>
        <w:tab/>
        <w:t>the young detainee is transferred (however described) into custody at a detention place in the ACT.</w:t>
      </w:r>
    </w:p>
    <w:p w14:paraId="117AD8EE" w14:textId="77777777" w:rsidR="00FD297F" w:rsidRDefault="00FD297F" w:rsidP="00454EAA">
      <w:pPr>
        <w:pStyle w:val="Amain"/>
        <w:keepNext/>
      </w:pPr>
      <w:r>
        <w:tab/>
        <w:t>(2)</w:t>
      </w:r>
      <w:r>
        <w:tab/>
        <w:t>Despite the transfer, the interstate segregation direction—</w:t>
      </w:r>
    </w:p>
    <w:p w14:paraId="30E0D14B" w14:textId="77777777" w:rsidR="00FD297F" w:rsidRDefault="00FD297F" w:rsidP="00FD297F">
      <w:pPr>
        <w:pStyle w:val="Apara"/>
      </w:pPr>
      <w:r>
        <w:tab/>
        <w:t>(a)</w:t>
      </w:r>
      <w:r>
        <w:tab/>
        <w:t>continues to apply in relation to the young detainee—</w:t>
      </w:r>
    </w:p>
    <w:p w14:paraId="3BC9F1E1" w14:textId="77777777" w:rsidR="00FD297F" w:rsidRDefault="00FD297F" w:rsidP="00FD297F">
      <w:pPr>
        <w:pStyle w:val="Asubpara"/>
      </w:pPr>
      <w:r>
        <w:tab/>
        <w:t>(i)</w:t>
      </w:r>
      <w:r>
        <w:tab/>
        <w:t>as if it were a segregation direction under this division; and</w:t>
      </w:r>
    </w:p>
    <w:p w14:paraId="4D511117" w14:textId="77777777" w:rsidR="00FD297F" w:rsidRDefault="00FD297F" w:rsidP="00FD297F">
      <w:pPr>
        <w:pStyle w:val="Asubpara"/>
      </w:pPr>
      <w:r>
        <w:tab/>
        <w:t>(ii)</w:t>
      </w:r>
      <w:r>
        <w:tab/>
        <w:t>with any necessary changes, and any change prescribed by regulation; and</w:t>
      </w:r>
    </w:p>
    <w:p w14:paraId="3A097CB8" w14:textId="77777777" w:rsidR="00FD297F" w:rsidRDefault="00FD297F" w:rsidP="00FD297F">
      <w:pPr>
        <w:pStyle w:val="Apara"/>
      </w:pPr>
      <w:r>
        <w:tab/>
        <w:t>(b)</w:t>
      </w:r>
      <w:r>
        <w:tab/>
        <w:t>subject to this division, ends 3 days after the day the young detainee is taken into custody at the detention place.</w:t>
      </w:r>
    </w:p>
    <w:p w14:paraId="19025EC3" w14:textId="77777777" w:rsidR="00FD297F" w:rsidRDefault="00FD297F" w:rsidP="00FD297F">
      <w:pPr>
        <w:pStyle w:val="Amain"/>
      </w:pPr>
      <w:r>
        <w:tab/>
        <w:t>(3)</w:t>
      </w:r>
      <w:r>
        <w:tab/>
        <w:t>In this section:</w:t>
      </w:r>
    </w:p>
    <w:p w14:paraId="0AFA0FFF" w14:textId="77777777" w:rsidR="00FD297F" w:rsidRDefault="00FD297F" w:rsidP="00FD297F">
      <w:pPr>
        <w:pStyle w:val="aDef"/>
        <w:keepNext/>
      </w:pPr>
      <w:r>
        <w:rPr>
          <w:rStyle w:val="charBoldItals"/>
        </w:rPr>
        <w:t>interstate segregation direction</w:t>
      </w:r>
      <w:r>
        <w:t xml:space="preserve"> means a direction or order (however described) that—</w:t>
      </w:r>
    </w:p>
    <w:p w14:paraId="3644631C" w14:textId="77777777" w:rsidR="00FD297F" w:rsidRDefault="00FD297F" w:rsidP="00FD297F">
      <w:pPr>
        <w:pStyle w:val="aDefpara"/>
      </w:pPr>
      <w:r>
        <w:tab/>
        <w:t>(a)</w:t>
      </w:r>
      <w:r>
        <w:tab/>
        <w:t>corresponds substantially to a segregation direction under this division; and</w:t>
      </w:r>
    </w:p>
    <w:p w14:paraId="789AE8DC" w14:textId="77777777" w:rsidR="00FD297F" w:rsidRDefault="00FD297F" w:rsidP="00FD297F">
      <w:pPr>
        <w:pStyle w:val="aDefpara"/>
      </w:pPr>
      <w:r>
        <w:tab/>
        <w:t>(b)</w:t>
      </w:r>
      <w:r>
        <w:tab/>
        <w:t>is in force under a law of the Commonwealth, a State or another Territory that is declared by regulation to be a corresponding law for this section.</w:t>
      </w:r>
    </w:p>
    <w:p w14:paraId="69E428E5" w14:textId="77777777" w:rsidR="00FD297F" w:rsidRDefault="00FD297F" w:rsidP="00F333AE">
      <w:pPr>
        <w:pStyle w:val="AH4SubDiv"/>
      </w:pPr>
      <w:bookmarkStart w:id="239" w:name="_Toc58511703"/>
      <w:r>
        <w:lastRenderedPageBreak/>
        <w:t>Subdivision 6.6.3.4</w:t>
      </w:r>
      <w:r>
        <w:tab/>
        <w:t>Review of certain segregation directions</w:t>
      </w:r>
      <w:bookmarkEnd w:id="239"/>
    </w:p>
    <w:p w14:paraId="7101C576" w14:textId="77777777" w:rsidR="00FD297F" w:rsidRDefault="00FD297F" w:rsidP="00F333AE">
      <w:pPr>
        <w:pStyle w:val="AH5Sec"/>
      </w:pPr>
      <w:bookmarkStart w:id="240" w:name="_Toc58511704"/>
      <w:r w:rsidRPr="00A53AF7">
        <w:rPr>
          <w:rStyle w:val="CharSectNo"/>
        </w:rPr>
        <w:t>216</w:t>
      </w:r>
      <w:r>
        <w:tab/>
        <w:t xml:space="preserve">Meaning of </w:t>
      </w:r>
      <w:r w:rsidRPr="00D72DD6">
        <w:rPr>
          <w:rStyle w:val="charItals"/>
        </w:rPr>
        <w:t>segregation direction</w:t>
      </w:r>
      <w:r>
        <w:t>—subdiv 6.6.3.4</w:t>
      </w:r>
      <w:bookmarkEnd w:id="240"/>
    </w:p>
    <w:p w14:paraId="6C012BC3" w14:textId="77777777" w:rsidR="00FD297F" w:rsidRDefault="00FD297F" w:rsidP="00F333AE">
      <w:pPr>
        <w:pStyle w:val="Amainreturn"/>
        <w:keepNext/>
      </w:pPr>
      <w:r>
        <w:t>In this subdivision:</w:t>
      </w:r>
    </w:p>
    <w:p w14:paraId="03F8C743" w14:textId="77777777" w:rsidR="00FD297F" w:rsidRDefault="00FD297F" w:rsidP="00F333AE">
      <w:pPr>
        <w:pStyle w:val="aDef"/>
        <w:keepNext/>
      </w:pPr>
      <w:r>
        <w:rPr>
          <w:rStyle w:val="charBoldItals"/>
        </w:rPr>
        <w:t>segregation direction</w:t>
      </w:r>
      <w:r>
        <w:t xml:space="preserve"> means a direction under any of the following:</w:t>
      </w:r>
    </w:p>
    <w:p w14:paraId="7A010CB5" w14:textId="77777777" w:rsidR="00FD297F" w:rsidRDefault="00FD297F" w:rsidP="00F333AE">
      <w:pPr>
        <w:pStyle w:val="aDefpara"/>
        <w:keepNext/>
      </w:pPr>
      <w:r>
        <w:tab/>
        <w:t>(a)</w:t>
      </w:r>
      <w:r>
        <w:tab/>
        <w:t>section 212 (Segregation—safety and security);</w:t>
      </w:r>
    </w:p>
    <w:p w14:paraId="155184E0" w14:textId="77777777" w:rsidR="00FD297F" w:rsidRDefault="00FD297F" w:rsidP="00FD297F">
      <w:pPr>
        <w:pStyle w:val="aDefpara"/>
      </w:pPr>
      <w:r>
        <w:tab/>
        <w:t>(b)</w:t>
      </w:r>
      <w:r>
        <w:tab/>
        <w:t>section 213 (Segregation—protective custody);</w:t>
      </w:r>
    </w:p>
    <w:p w14:paraId="7363486F" w14:textId="77777777" w:rsidR="00FD297F" w:rsidRDefault="00FD297F" w:rsidP="00FD297F">
      <w:pPr>
        <w:pStyle w:val="aDefpara"/>
      </w:pPr>
      <w:r>
        <w:tab/>
        <w:t>(c)</w:t>
      </w:r>
      <w:r>
        <w:tab/>
        <w:t>section 214 (Segregation—health etc).</w:t>
      </w:r>
    </w:p>
    <w:p w14:paraId="42DEB9F8" w14:textId="77777777" w:rsidR="00FD297F" w:rsidRDefault="00FD297F" w:rsidP="00FD297F">
      <w:pPr>
        <w:pStyle w:val="AH5Sec"/>
      </w:pPr>
      <w:bookmarkStart w:id="241" w:name="_Toc58511705"/>
      <w:r w:rsidRPr="00A53AF7">
        <w:rPr>
          <w:rStyle w:val="CharSectNo"/>
        </w:rPr>
        <w:t>217</w:t>
      </w:r>
      <w:r>
        <w:tab/>
        <w:t>Internal review of segregation directions</w:t>
      </w:r>
      <w:bookmarkEnd w:id="241"/>
    </w:p>
    <w:p w14:paraId="75912B71" w14:textId="77777777" w:rsidR="00FD297F" w:rsidRDefault="00FD297F" w:rsidP="00454EAA">
      <w:pPr>
        <w:pStyle w:val="Amain"/>
        <w:keepNext/>
      </w:pPr>
      <w:r>
        <w:tab/>
        <w:t>(1)</w:t>
      </w:r>
      <w:r>
        <w:tab/>
        <w:t>The director</w:t>
      </w:r>
      <w:r>
        <w:noBreakHyphen/>
        <w:t>general—</w:t>
      </w:r>
    </w:p>
    <w:p w14:paraId="5D3C91C6" w14:textId="77777777"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77B13F5B" w14:textId="77777777" w:rsidR="00FD297F" w:rsidRDefault="00FD297F" w:rsidP="00FD297F">
      <w:pPr>
        <w:pStyle w:val="Apara"/>
      </w:pPr>
      <w:r>
        <w:tab/>
        <w:t>(b)</w:t>
      </w:r>
      <w:r>
        <w:tab/>
        <w:t>must review the direction before any transfer of the young detainee to a correctional centre or elsewhere; and</w:t>
      </w:r>
    </w:p>
    <w:p w14:paraId="65D86B82" w14:textId="77777777" w:rsidR="00FD297F" w:rsidRDefault="00FD297F" w:rsidP="00665189">
      <w:pPr>
        <w:pStyle w:val="Apara"/>
        <w:keepNext/>
      </w:pPr>
      <w:r>
        <w:tab/>
        <w:t>(c)</w:t>
      </w:r>
      <w:r>
        <w:tab/>
        <w:t>must review the direction—</w:t>
      </w:r>
    </w:p>
    <w:p w14:paraId="3AA15855" w14:textId="77777777" w:rsidR="00FD297F" w:rsidRDefault="00FD297F" w:rsidP="00FD297F">
      <w:pPr>
        <w:pStyle w:val="Asubpara"/>
      </w:pPr>
      <w:r>
        <w:tab/>
        <w:t>(i)</w:t>
      </w:r>
      <w:r>
        <w:tab/>
        <w:t xml:space="preserve">before the end of 7 days after it has been in force (the </w:t>
      </w:r>
      <w:r>
        <w:rPr>
          <w:rStyle w:val="charBoldItals"/>
        </w:rPr>
        <w:t>initial review</w:t>
      </w:r>
      <w:r>
        <w:t>); and</w:t>
      </w:r>
    </w:p>
    <w:p w14:paraId="5AC68341" w14:textId="77777777" w:rsidR="00FD297F" w:rsidRDefault="00FD297F" w:rsidP="00FD297F">
      <w:pPr>
        <w:pStyle w:val="Asubpara"/>
      </w:pPr>
      <w:r>
        <w:tab/>
        <w:t>(ii)</w:t>
      </w:r>
      <w:r>
        <w:tab/>
        <w:t>before the end of 7 days after the day of the initial review; and</w:t>
      </w:r>
    </w:p>
    <w:p w14:paraId="0CA62E4E" w14:textId="77777777" w:rsidR="00FD297F" w:rsidRDefault="00FD297F" w:rsidP="00FD297F">
      <w:pPr>
        <w:pStyle w:val="Asubpara"/>
      </w:pPr>
      <w:r>
        <w:tab/>
        <w:t>(iii)</w:t>
      </w:r>
      <w:r>
        <w:tab/>
        <w:t>before the end of each subsequent period of 14 days while it remains in force; and</w:t>
      </w:r>
    </w:p>
    <w:p w14:paraId="5E4B2A12" w14:textId="77777777" w:rsidR="00FD297F" w:rsidRDefault="00FD297F" w:rsidP="00FD297F">
      <w:pPr>
        <w:pStyle w:val="Apara"/>
      </w:pPr>
      <w:r>
        <w:tab/>
        <w:t>(d)</w:t>
      </w:r>
      <w:r>
        <w:tab/>
        <w:t>for a health segregation direction—must review the direction on request by a treating doctor.</w:t>
      </w:r>
    </w:p>
    <w:p w14:paraId="0499D62D" w14:textId="77777777" w:rsidR="00FD297F" w:rsidRDefault="00FD297F" w:rsidP="00FD297F">
      <w:pPr>
        <w:pStyle w:val="Amain"/>
        <w:keepNext/>
      </w:pPr>
      <w:r>
        <w:lastRenderedPageBreak/>
        <w:tab/>
        <w:t>(2)</w:t>
      </w:r>
      <w:r>
        <w:tab/>
        <w:t>After reviewing the original segregation direction, the director</w:t>
      </w:r>
      <w:r>
        <w:noBreakHyphen/>
        <w:t>general may—</w:t>
      </w:r>
    </w:p>
    <w:p w14:paraId="1CBA2376" w14:textId="77777777" w:rsidR="00FD297F" w:rsidRDefault="00FD297F" w:rsidP="00FD297F">
      <w:pPr>
        <w:pStyle w:val="Apara"/>
        <w:keepNext/>
      </w:pPr>
      <w:r>
        <w:tab/>
        <w:t>(a)</w:t>
      </w:r>
      <w:r>
        <w:tab/>
        <w:t>confirm the direction; or</w:t>
      </w:r>
    </w:p>
    <w:p w14:paraId="2BEF38AA" w14:textId="77777777"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14:paraId="135DA096" w14:textId="77777777" w:rsidR="00FD297F" w:rsidRDefault="00FD297F" w:rsidP="00FD297F">
      <w:pPr>
        <w:pStyle w:val="Apara"/>
      </w:pPr>
      <w:r>
        <w:tab/>
        <w:t>(c)</w:t>
      </w:r>
      <w:r>
        <w:tab/>
        <w:t>revoke the original segregation direction under section 212 (3), section 213 (3) or section 214 (2).</w:t>
      </w:r>
    </w:p>
    <w:p w14:paraId="09E65145" w14:textId="77777777"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63C86F13" w14:textId="77777777" w:rsidR="00FD297F" w:rsidRDefault="00FD297F" w:rsidP="00FD297F">
      <w:pPr>
        <w:pStyle w:val="Amain"/>
      </w:pPr>
      <w:r>
        <w:tab/>
        <w:t>(4)</w:t>
      </w:r>
      <w:r>
        <w:tab/>
        <w:t>To remove any doubt, the director</w:t>
      </w:r>
      <w:r>
        <w:noBreakHyphen/>
        <w:t>general may make more than 1 further segregation direction after a review.</w:t>
      </w:r>
    </w:p>
    <w:p w14:paraId="1B5A0FC9" w14:textId="77777777" w:rsidR="00FD297F" w:rsidRDefault="00FD297F" w:rsidP="00FD297F">
      <w:pPr>
        <w:pStyle w:val="AH5Sec"/>
      </w:pPr>
      <w:bookmarkStart w:id="242" w:name="_Toc58511706"/>
      <w:r w:rsidRPr="00A53AF7">
        <w:rPr>
          <w:rStyle w:val="CharSectNo"/>
        </w:rPr>
        <w:t>218</w:t>
      </w:r>
      <w:r>
        <w:tab/>
        <w:t>End of segregation directions</w:t>
      </w:r>
      <w:bookmarkEnd w:id="242"/>
    </w:p>
    <w:p w14:paraId="691C4A5D" w14:textId="77777777" w:rsidR="00FD297F" w:rsidRDefault="00FD297F" w:rsidP="00FD297F">
      <w:pPr>
        <w:pStyle w:val="Amainreturn"/>
      </w:pPr>
      <w:r>
        <w:t>Unless revoked sooner, a segregation direction ends at the end of—</w:t>
      </w:r>
    </w:p>
    <w:p w14:paraId="7D5DC266" w14:textId="77777777" w:rsidR="00FD297F" w:rsidRDefault="00FD297F" w:rsidP="00FD297F">
      <w:pPr>
        <w:pStyle w:val="Apara"/>
      </w:pPr>
      <w:r>
        <w:tab/>
        <w:t>(a)</w:t>
      </w:r>
      <w:r>
        <w:tab/>
        <w:t>28 days after the day it is given; or</w:t>
      </w:r>
    </w:p>
    <w:p w14:paraId="10F7C37C" w14:textId="77777777"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14:paraId="0C132C6A" w14:textId="77777777" w:rsidR="00FD297F" w:rsidRDefault="00FD297F" w:rsidP="00FD297F">
      <w:pPr>
        <w:pStyle w:val="AH5Sec"/>
      </w:pPr>
      <w:bookmarkStart w:id="243" w:name="_Toc58511707"/>
      <w:r w:rsidRPr="00A53AF7">
        <w:rPr>
          <w:rStyle w:val="CharSectNo"/>
        </w:rPr>
        <w:t>219</w:t>
      </w:r>
      <w:r>
        <w:tab/>
        <w:t>Application for review of segregation directions</w:t>
      </w:r>
      <w:bookmarkEnd w:id="243"/>
    </w:p>
    <w:p w14:paraId="569B931B" w14:textId="77777777" w:rsidR="00FD297F" w:rsidRDefault="00FD297F" w:rsidP="00FD297F">
      <w:pPr>
        <w:pStyle w:val="Amain"/>
      </w:pPr>
      <w:r>
        <w:tab/>
        <w:t>(1)</w:t>
      </w:r>
      <w:r>
        <w:tab/>
        <w:t>A young detainee may apply to an external reviewer for a review of a segregation direction under section 220.</w:t>
      </w:r>
    </w:p>
    <w:p w14:paraId="29676048" w14:textId="77777777" w:rsidR="00FD297F" w:rsidRDefault="00FD297F" w:rsidP="00FD297F">
      <w:pPr>
        <w:pStyle w:val="aNote"/>
      </w:pPr>
      <w:r>
        <w:rPr>
          <w:rStyle w:val="charItals"/>
        </w:rPr>
        <w:t>Note</w:t>
      </w:r>
      <w:r>
        <w:tab/>
        <w:t>If a form is approved under s 886 for this provision, the form must be used.</w:t>
      </w:r>
    </w:p>
    <w:p w14:paraId="7DE56C17" w14:textId="77777777"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14:paraId="6570A890" w14:textId="77777777" w:rsidR="00FD297F" w:rsidRDefault="00FD297F" w:rsidP="00FD297F">
      <w:pPr>
        <w:pStyle w:val="AH5Sec"/>
      </w:pPr>
      <w:bookmarkStart w:id="244" w:name="_Toc58511708"/>
      <w:r w:rsidRPr="00A53AF7">
        <w:rPr>
          <w:rStyle w:val="CharSectNo"/>
        </w:rPr>
        <w:lastRenderedPageBreak/>
        <w:t>220</w:t>
      </w:r>
      <w:r>
        <w:tab/>
        <w:t>External review of segregation directions</w:t>
      </w:r>
      <w:bookmarkEnd w:id="244"/>
    </w:p>
    <w:p w14:paraId="2DFF800B" w14:textId="77777777" w:rsidR="00FD297F" w:rsidRDefault="00FD297F" w:rsidP="00FD297F">
      <w:pPr>
        <w:pStyle w:val="Amain"/>
      </w:pPr>
      <w:r>
        <w:tab/>
        <w:t>(1)</w:t>
      </w:r>
      <w:r>
        <w:tab/>
        <w:t>On application under section 219, an external reviewer may—</w:t>
      </w:r>
    </w:p>
    <w:p w14:paraId="3DDFF6C5" w14:textId="77777777" w:rsidR="00FD297F" w:rsidRDefault="00FD297F" w:rsidP="00FD297F">
      <w:pPr>
        <w:pStyle w:val="Apara"/>
      </w:pPr>
      <w:r>
        <w:tab/>
        <w:t>(a)</w:t>
      </w:r>
      <w:r>
        <w:tab/>
        <w:t>review the segregation direction; or</w:t>
      </w:r>
    </w:p>
    <w:p w14:paraId="540AB610" w14:textId="77777777" w:rsidR="00FD297F" w:rsidRDefault="00FD297F" w:rsidP="00FD297F">
      <w:pPr>
        <w:pStyle w:val="Apara"/>
      </w:pPr>
      <w:r>
        <w:tab/>
        <w:t>(b)</w:t>
      </w:r>
      <w:r>
        <w:tab/>
        <w:t>refuse to review the direction.</w:t>
      </w:r>
    </w:p>
    <w:p w14:paraId="39F75D21" w14:textId="77777777"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14:paraId="61BC823E" w14:textId="77777777" w:rsidR="00FD297F" w:rsidRDefault="00FD297F" w:rsidP="00FD297F">
      <w:pPr>
        <w:pStyle w:val="Amain"/>
      </w:pPr>
      <w:r>
        <w:tab/>
        <w:t>(3)</w:t>
      </w:r>
      <w:r>
        <w:tab/>
        <w:t>After completing a review, the external reviewer may—</w:t>
      </w:r>
    </w:p>
    <w:p w14:paraId="17DD7AC3" w14:textId="77777777" w:rsidR="00FD297F" w:rsidRDefault="00FD297F" w:rsidP="00FD297F">
      <w:pPr>
        <w:pStyle w:val="Apara"/>
      </w:pPr>
      <w:r>
        <w:tab/>
        <w:t>(a)</w:t>
      </w:r>
      <w:r>
        <w:tab/>
        <w:t>confirm the direction under review; or</w:t>
      </w:r>
    </w:p>
    <w:p w14:paraId="26BB5672" w14:textId="77777777" w:rsidR="00FD297F" w:rsidRDefault="00FD297F" w:rsidP="00FD297F">
      <w:pPr>
        <w:pStyle w:val="Apara"/>
      </w:pPr>
      <w:r>
        <w:tab/>
        <w:t>(b)</w:t>
      </w:r>
      <w:r>
        <w:tab/>
        <w:t>give any direction the director</w:t>
      </w:r>
      <w:r>
        <w:noBreakHyphen/>
        <w:t>general may give under the section authorising the direction under review, either by—</w:t>
      </w:r>
    </w:p>
    <w:p w14:paraId="7BF01174" w14:textId="77777777" w:rsidR="00FD297F" w:rsidRDefault="00FD297F" w:rsidP="00FD297F">
      <w:pPr>
        <w:pStyle w:val="Asubpara"/>
      </w:pPr>
      <w:r>
        <w:tab/>
        <w:t>(i)</w:t>
      </w:r>
      <w:r>
        <w:tab/>
        <w:t>amending the direction under review; or</w:t>
      </w:r>
    </w:p>
    <w:p w14:paraId="43DA7844" w14:textId="77777777" w:rsidR="00FD297F" w:rsidRDefault="00FD297F" w:rsidP="00FD297F">
      <w:pPr>
        <w:pStyle w:val="Asubpara"/>
      </w:pPr>
      <w:r>
        <w:tab/>
        <w:t>(ii)</w:t>
      </w:r>
      <w:r>
        <w:tab/>
        <w:t>setting aside the direction under review and making a direction in substitution for the direction set aside.</w:t>
      </w:r>
    </w:p>
    <w:p w14:paraId="2F449C8D" w14:textId="77777777" w:rsidR="00FD297F" w:rsidRDefault="00FD297F" w:rsidP="00FD297F">
      <w:pPr>
        <w:pStyle w:val="AH5Sec"/>
      </w:pPr>
      <w:bookmarkStart w:id="245" w:name="_Toc58511709"/>
      <w:r w:rsidRPr="00A53AF7">
        <w:rPr>
          <w:rStyle w:val="CharSectNo"/>
        </w:rPr>
        <w:t>221</w:t>
      </w:r>
      <w:r>
        <w:tab/>
        <w:t>Notice of decision about segregation direction</w:t>
      </w:r>
      <w:bookmarkEnd w:id="245"/>
    </w:p>
    <w:p w14:paraId="76368A83" w14:textId="77777777"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14:paraId="256CB3C2" w14:textId="77777777" w:rsidR="00FD297F" w:rsidRDefault="00FD297F" w:rsidP="00FD297F">
      <w:pPr>
        <w:pStyle w:val="Amain"/>
      </w:pPr>
      <w:r>
        <w:tab/>
        <w:t>(2)</w:t>
      </w:r>
      <w:r>
        <w:tab/>
        <w:t>The external reviewer must give prompt written notice of the external reviewer’s decision to—</w:t>
      </w:r>
    </w:p>
    <w:p w14:paraId="5638F02B" w14:textId="77777777" w:rsidR="00FD297F" w:rsidRDefault="00FD297F" w:rsidP="00FD297F">
      <w:pPr>
        <w:pStyle w:val="Apara"/>
      </w:pPr>
      <w:r>
        <w:tab/>
        <w:t>(a)</w:t>
      </w:r>
      <w:r>
        <w:tab/>
        <w:t>the young detainee; and</w:t>
      </w:r>
    </w:p>
    <w:p w14:paraId="61628187"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1B100511" w14:textId="77777777" w:rsidR="00FD297F" w:rsidRDefault="00FD297F" w:rsidP="00FD297F">
      <w:pPr>
        <w:pStyle w:val="Apara"/>
      </w:pPr>
      <w:r>
        <w:tab/>
        <w:t>(c)</w:t>
      </w:r>
      <w:r>
        <w:tab/>
        <w:t>if the young detainee is 18 years old or older—the young detainee’s nominated person; and</w:t>
      </w:r>
    </w:p>
    <w:p w14:paraId="509F1BAA" w14:textId="77777777" w:rsidR="00FD297F" w:rsidRDefault="00FD297F" w:rsidP="00FD297F">
      <w:pPr>
        <w:pStyle w:val="Apara"/>
      </w:pPr>
      <w:r>
        <w:tab/>
        <w:t>(d)</w:t>
      </w:r>
      <w:r>
        <w:tab/>
        <w:t>the director</w:t>
      </w:r>
      <w:r>
        <w:noBreakHyphen/>
        <w:t>general.</w:t>
      </w:r>
    </w:p>
    <w:p w14:paraId="02F53555" w14:textId="77777777" w:rsidR="00FD297F" w:rsidRDefault="00FD297F" w:rsidP="00FD297F">
      <w:pPr>
        <w:pStyle w:val="Amain"/>
        <w:keepNext/>
      </w:pPr>
      <w:r>
        <w:lastRenderedPageBreak/>
        <w:tab/>
        <w:t>(3)</w:t>
      </w:r>
      <w:r>
        <w:tab/>
        <w:t>If the external reviewer refuses to review the segregation direction, the notice must include the reasons for the refusal.</w:t>
      </w:r>
    </w:p>
    <w:p w14:paraId="140BB8ED" w14:textId="6D16B323" w:rsidR="00FD297F" w:rsidRDefault="00FD297F" w:rsidP="00FD297F">
      <w:pPr>
        <w:pStyle w:val="aNote"/>
      </w:pPr>
      <w:r>
        <w:rPr>
          <w:rStyle w:val="charItals"/>
        </w:rPr>
        <w:t>Note</w:t>
      </w:r>
      <w:r>
        <w:rPr>
          <w:rStyle w:val="charItals"/>
        </w:rPr>
        <w:tab/>
      </w:r>
      <w:r>
        <w:t xml:space="preserve">Under the </w:t>
      </w:r>
      <w:hyperlink r:id="rId140"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20C214AC" w14:textId="77777777" w:rsidR="00FD297F" w:rsidRDefault="00FD297F" w:rsidP="00FD297F">
      <w:pPr>
        <w:pStyle w:val="AH4SubDiv"/>
      </w:pPr>
      <w:bookmarkStart w:id="246" w:name="_Toc58511710"/>
      <w:r>
        <w:t>Subdivision 6.6.3.5</w:t>
      </w:r>
      <w:r>
        <w:tab/>
        <w:t>Register of segregation directions</w:t>
      </w:r>
      <w:bookmarkEnd w:id="246"/>
    </w:p>
    <w:p w14:paraId="509FDA48" w14:textId="77777777" w:rsidR="00FD297F" w:rsidRDefault="00FD297F" w:rsidP="00FD297F">
      <w:pPr>
        <w:pStyle w:val="AH5Sec"/>
      </w:pPr>
      <w:bookmarkStart w:id="247" w:name="_Toc58511711"/>
      <w:r w:rsidRPr="00A53AF7">
        <w:rPr>
          <w:rStyle w:val="CharSectNo"/>
        </w:rPr>
        <w:t>222</w:t>
      </w:r>
      <w:r>
        <w:tab/>
        <w:t>Register of segregation directions</w:t>
      </w:r>
      <w:bookmarkEnd w:id="247"/>
    </w:p>
    <w:p w14:paraId="1F85E728" w14:textId="77777777" w:rsidR="00FD297F" w:rsidRDefault="00FD297F" w:rsidP="00FD297F">
      <w:pPr>
        <w:pStyle w:val="Amain"/>
      </w:pPr>
      <w:r>
        <w:tab/>
        <w:t>(1)</w:t>
      </w:r>
      <w:r>
        <w:tab/>
        <w:t>The director</w:t>
      </w:r>
      <w:r>
        <w:noBreakHyphen/>
        <w:t>general must keep a register containing the following details in relation to each segregation direction given:</w:t>
      </w:r>
    </w:p>
    <w:p w14:paraId="6F01ABB1" w14:textId="77777777" w:rsidR="00FD297F" w:rsidRDefault="00FD297F" w:rsidP="00FD297F">
      <w:pPr>
        <w:pStyle w:val="Apara"/>
      </w:pPr>
      <w:r>
        <w:tab/>
        <w:t>(a)</w:t>
      </w:r>
      <w:r>
        <w:tab/>
        <w:t>the name of the young detainee who is subject to the direction;</w:t>
      </w:r>
    </w:p>
    <w:p w14:paraId="2E248E0D" w14:textId="77777777" w:rsidR="00FD297F" w:rsidRDefault="00FD297F" w:rsidP="00FD297F">
      <w:pPr>
        <w:pStyle w:val="Apara"/>
      </w:pPr>
      <w:r>
        <w:tab/>
        <w:t>(b)</w:t>
      </w:r>
      <w:r>
        <w:tab/>
        <w:t>the reason for the direction;</w:t>
      </w:r>
    </w:p>
    <w:p w14:paraId="4B6A602A" w14:textId="77777777" w:rsidR="00FD297F" w:rsidRDefault="00FD297F" w:rsidP="00FD297F">
      <w:pPr>
        <w:pStyle w:val="Apara"/>
      </w:pPr>
      <w:r>
        <w:tab/>
        <w:t>(c)</w:t>
      </w:r>
      <w:r>
        <w:tab/>
        <w:t>the period for which the direction is in effect;</w:t>
      </w:r>
    </w:p>
    <w:p w14:paraId="4AF8041F" w14:textId="77777777" w:rsidR="00FD297F" w:rsidRDefault="00FD297F" w:rsidP="00FD297F">
      <w:pPr>
        <w:pStyle w:val="Apara"/>
      </w:pPr>
      <w:r>
        <w:tab/>
        <w:t>(d)</w:t>
      </w:r>
      <w:r>
        <w:tab/>
        <w:t>details of people notified of the segregation direction under section 207 (Notice of segregation directions—safe room and other);</w:t>
      </w:r>
    </w:p>
    <w:p w14:paraId="27C30370" w14:textId="77777777" w:rsidR="00FD297F" w:rsidRDefault="00FD297F" w:rsidP="00FD297F">
      <w:pPr>
        <w:pStyle w:val="Apara"/>
      </w:pPr>
      <w:r>
        <w:tab/>
        <w:t>(e)</w:t>
      </w:r>
      <w:r>
        <w:tab/>
        <w:t>details of any force used to compel compliance with the direction, and why force was used;</w:t>
      </w:r>
    </w:p>
    <w:p w14:paraId="7F67A1EC" w14:textId="77777777" w:rsidR="00FD297F" w:rsidRDefault="00FD297F" w:rsidP="00FD297F">
      <w:pPr>
        <w:pStyle w:val="Apara"/>
      </w:pPr>
      <w:r>
        <w:tab/>
        <w:t>(f)</w:t>
      </w:r>
      <w:r>
        <w:tab/>
        <w:t>details of any confirmation of a segregation direction, or of any other direction, made under subdivision 6.6.3.4 (Review of certain segregation directions);</w:t>
      </w:r>
    </w:p>
    <w:p w14:paraId="45BBCA74" w14:textId="77777777" w:rsidR="00FD297F" w:rsidRDefault="00FD297F" w:rsidP="00FD297F">
      <w:pPr>
        <w:pStyle w:val="Apara"/>
      </w:pPr>
      <w:r>
        <w:tab/>
        <w:t>(g)</w:t>
      </w:r>
      <w:r>
        <w:tab/>
        <w:t>anything else prescribed by regulation.</w:t>
      </w:r>
    </w:p>
    <w:p w14:paraId="50529763" w14:textId="77777777" w:rsidR="00FD297F" w:rsidRDefault="00FD297F" w:rsidP="00FD297F">
      <w:pPr>
        <w:pStyle w:val="Amain"/>
      </w:pPr>
      <w:r>
        <w:tab/>
        <w:t>(2)</w:t>
      </w:r>
      <w:r>
        <w:tab/>
        <w:t>The register may contain any other details the director</w:t>
      </w:r>
      <w:r>
        <w:noBreakHyphen/>
        <w:t>general considers relevant.</w:t>
      </w:r>
    </w:p>
    <w:p w14:paraId="0B86833D" w14:textId="77777777" w:rsidR="00FD297F" w:rsidRDefault="00FD297F" w:rsidP="00FD297F">
      <w:pPr>
        <w:pStyle w:val="Amain"/>
        <w:keepNext/>
      </w:pPr>
      <w:r>
        <w:tab/>
        <w:t>(3)</w:t>
      </w:r>
      <w:r>
        <w:tab/>
        <w:t>The register must be available for inspection by any of the following:</w:t>
      </w:r>
    </w:p>
    <w:p w14:paraId="42657F92" w14:textId="77777777" w:rsidR="00FD297F" w:rsidRDefault="00FD297F" w:rsidP="00FD297F">
      <w:pPr>
        <w:pStyle w:val="Apara"/>
      </w:pPr>
      <w:r>
        <w:tab/>
        <w:t>(a)</w:t>
      </w:r>
      <w:r>
        <w:tab/>
        <w:t>a judge;</w:t>
      </w:r>
    </w:p>
    <w:p w14:paraId="4ADBD7A9" w14:textId="77777777" w:rsidR="00FD297F" w:rsidRDefault="00FD297F" w:rsidP="00FD297F">
      <w:pPr>
        <w:pStyle w:val="Apara"/>
      </w:pPr>
      <w:r>
        <w:tab/>
        <w:t>(b)</w:t>
      </w:r>
      <w:r>
        <w:tab/>
        <w:t>a magistrate;</w:t>
      </w:r>
    </w:p>
    <w:p w14:paraId="6EED3D24" w14:textId="77777777" w:rsidR="00FD297F" w:rsidRDefault="00FD297F" w:rsidP="00FD297F">
      <w:pPr>
        <w:pStyle w:val="Apara"/>
      </w:pPr>
      <w:r>
        <w:lastRenderedPageBreak/>
        <w:tab/>
        <w:t>(c)</w:t>
      </w:r>
      <w:r>
        <w:tab/>
        <w:t>an official visitor;</w:t>
      </w:r>
    </w:p>
    <w:p w14:paraId="1E4F8A9D" w14:textId="77777777" w:rsidR="00AA6D35" w:rsidRDefault="00AA6D35" w:rsidP="00BE4829">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6C855850" w14:textId="1AE348FE" w:rsidR="00FD297F" w:rsidRDefault="00FD297F" w:rsidP="00FD297F">
      <w:pPr>
        <w:pStyle w:val="Apara"/>
      </w:pPr>
      <w:r>
        <w:tab/>
        <w:t>(</w:t>
      </w:r>
      <w:r w:rsidR="00AA6D35">
        <w:t>e</w:t>
      </w:r>
      <w:r>
        <w:t>)</w:t>
      </w:r>
      <w:r>
        <w:tab/>
        <w:t xml:space="preserve">a commissioner exercising functions under the </w:t>
      </w:r>
      <w:hyperlink r:id="rId141" w:tooltip="A2005-40" w:history="1">
        <w:r w:rsidRPr="0069554E">
          <w:rPr>
            <w:rStyle w:val="charCitHyperlinkItal"/>
          </w:rPr>
          <w:t>Human Rights Commission Act 2005</w:t>
        </w:r>
      </w:hyperlink>
      <w:r>
        <w:t>;</w:t>
      </w:r>
    </w:p>
    <w:p w14:paraId="5299E681" w14:textId="77777777" w:rsidR="00FD297F" w:rsidRDefault="00FD297F" w:rsidP="00FD297F">
      <w:pPr>
        <w:pStyle w:val="Apara"/>
      </w:pPr>
      <w:r>
        <w:tab/>
        <w:t>(</w:t>
      </w:r>
      <w:r w:rsidR="00AA6D35">
        <w:t>f</w:t>
      </w:r>
      <w:r>
        <w:t>)</w:t>
      </w:r>
      <w:r>
        <w:tab/>
        <w:t>the ombudsman;</w:t>
      </w:r>
    </w:p>
    <w:p w14:paraId="752CBD00" w14:textId="77777777" w:rsidR="00FD297F" w:rsidRDefault="00FD297F" w:rsidP="00FD297F">
      <w:pPr>
        <w:pStyle w:val="Apara"/>
      </w:pPr>
      <w:r>
        <w:tab/>
        <w:t>(</w:t>
      </w:r>
      <w:r w:rsidR="00AA6D35">
        <w:t>g</w:t>
      </w:r>
      <w:r>
        <w:t>)</w:t>
      </w:r>
      <w:r>
        <w:tab/>
        <w:t>a person prescribed by regulation.</w:t>
      </w:r>
    </w:p>
    <w:p w14:paraId="505B968B" w14:textId="77777777" w:rsidR="00FD297F" w:rsidRPr="00A53AF7" w:rsidRDefault="00FD297F" w:rsidP="00FD297F">
      <w:pPr>
        <w:pStyle w:val="AH3Div"/>
      </w:pPr>
      <w:bookmarkStart w:id="248" w:name="_Toc58511712"/>
      <w:r w:rsidRPr="00A53AF7">
        <w:rPr>
          <w:rStyle w:val="CharDivNo"/>
        </w:rPr>
        <w:t>Division 6.6.4</w:t>
      </w:r>
      <w:r>
        <w:tab/>
      </w:r>
      <w:r w:rsidRPr="00A53AF7">
        <w:rPr>
          <w:rStyle w:val="CharDivText"/>
        </w:rPr>
        <w:t>Use of force</w:t>
      </w:r>
      <w:bookmarkEnd w:id="248"/>
    </w:p>
    <w:p w14:paraId="64AB41EA" w14:textId="77777777" w:rsidR="00FD297F" w:rsidRDefault="00FD297F" w:rsidP="00FD297F">
      <w:pPr>
        <w:pStyle w:val="AH5Sec"/>
      </w:pPr>
      <w:bookmarkStart w:id="249" w:name="_Toc58511713"/>
      <w:r w:rsidRPr="00A53AF7">
        <w:rPr>
          <w:rStyle w:val="CharSectNo"/>
        </w:rPr>
        <w:t>223</w:t>
      </w:r>
      <w:r>
        <w:tab/>
        <w:t>Managing use of force</w:t>
      </w:r>
      <w:bookmarkEnd w:id="249"/>
    </w:p>
    <w:p w14:paraId="190C8BAC" w14:textId="77777777"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14:paraId="1156FAE9" w14:textId="77777777" w:rsidR="00FD297F" w:rsidRDefault="00FD297F" w:rsidP="00FD297F">
      <w:pPr>
        <w:pStyle w:val="Apara"/>
      </w:pPr>
      <w:r>
        <w:tab/>
        <w:t>(a)</w:t>
      </w:r>
      <w:r>
        <w:tab/>
        <w:t>a last resort; and</w:t>
      </w:r>
    </w:p>
    <w:p w14:paraId="50E483AD" w14:textId="77777777" w:rsidR="00FD297F" w:rsidRDefault="00FD297F" w:rsidP="00FD297F">
      <w:pPr>
        <w:pStyle w:val="Apara"/>
      </w:pPr>
      <w:r>
        <w:tab/>
        <w:t>(b)</w:t>
      </w:r>
      <w:r>
        <w:tab/>
        <w:t>in accordance with this division.</w:t>
      </w:r>
    </w:p>
    <w:p w14:paraId="699C652D" w14:textId="77777777" w:rsidR="00FD297F" w:rsidRDefault="00FD297F" w:rsidP="00FB2126">
      <w:pPr>
        <w:pStyle w:val="aExamHdgss"/>
        <w:keepNext w:val="0"/>
      </w:pPr>
      <w:r>
        <w:t>Example</w:t>
      </w:r>
    </w:p>
    <w:p w14:paraId="2FE26DAE" w14:textId="77777777" w:rsidR="00FD297F" w:rsidRDefault="00FD297F" w:rsidP="00FB2126">
      <w:pPr>
        <w:pStyle w:val="aExamss"/>
      </w:pPr>
      <w:r>
        <w:t>adoption of a methodology or protocol for the graduated use of force</w:t>
      </w:r>
    </w:p>
    <w:p w14:paraId="1C966921" w14:textId="77777777" w:rsidR="00FD297F" w:rsidRDefault="00FD297F" w:rsidP="00FD297F">
      <w:pPr>
        <w:pStyle w:val="Amain"/>
        <w:keepNext/>
      </w:pPr>
      <w:r>
        <w:tab/>
        <w:t>(2)</w:t>
      </w:r>
      <w:r>
        <w:tab/>
        <w:t>The director</w:t>
      </w:r>
      <w:r>
        <w:noBreakHyphen/>
        <w:t>general must also ensure, as far as practicable, that—</w:t>
      </w:r>
    </w:p>
    <w:p w14:paraId="514BE450" w14:textId="77777777" w:rsidR="00FD297F" w:rsidRDefault="00FD297F" w:rsidP="00FD297F">
      <w:pPr>
        <w:pStyle w:val="Apara"/>
        <w:keepNext/>
      </w:pPr>
      <w:r>
        <w:tab/>
        <w:t>(a)</w:t>
      </w:r>
      <w:r>
        <w:tab/>
        <w:t>youth detention officers do not use force in relation to a young detainee without first considering the following:</w:t>
      </w:r>
    </w:p>
    <w:p w14:paraId="6782BC48" w14:textId="77777777" w:rsidR="00FD297F" w:rsidRDefault="00FD297F" w:rsidP="00FD297F">
      <w:pPr>
        <w:pStyle w:val="Asubpara"/>
      </w:pPr>
      <w:r>
        <w:tab/>
        <w:t>(i)</w:t>
      </w:r>
      <w:r>
        <w:tab/>
        <w:t>the young detainee’s age, sex, physical and mental health and any history of abuse;</w:t>
      </w:r>
    </w:p>
    <w:p w14:paraId="1D7E1397" w14:textId="77777777" w:rsidR="00FD297F" w:rsidRDefault="00FD297F" w:rsidP="00FD297F">
      <w:pPr>
        <w:pStyle w:val="Asubpara"/>
      </w:pPr>
      <w:r>
        <w:tab/>
        <w:t>(ii)</w:t>
      </w:r>
      <w:r>
        <w:tab/>
        <w:t>if the proposed force involves any restraint of the young detainee—the physical and developmental capacity of the young detainee; and</w:t>
      </w:r>
    </w:p>
    <w:p w14:paraId="08C23DE2" w14:textId="77777777" w:rsidR="00FD297F" w:rsidRDefault="00FD297F" w:rsidP="00FD297F">
      <w:pPr>
        <w:pStyle w:val="Apara"/>
      </w:pPr>
      <w:r>
        <w:tab/>
        <w:t>(b)</w:t>
      </w:r>
      <w:r>
        <w:tab/>
        <w:t>the use of force in relation to a young detainee is not observed by any other young detainee.</w:t>
      </w:r>
    </w:p>
    <w:p w14:paraId="1ECCB928" w14:textId="77777777" w:rsidR="00FD297F" w:rsidRDefault="00FD297F" w:rsidP="00FD297F">
      <w:pPr>
        <w:pStyle w:val="Amain"/>
      </w:pPr>
      <w:r>
        <w:lastRenderedPageBreak/>
        <w:tab/>
        <w:t>(3)</w:t>
      </w:r>
      <w:r>
        <w:tab/>
        <w:t>However, a youth detention officer need not comply with subsection (2) if, in urgent circumstances, the officer believes on reasonable grounds that doing so would create a risk of injury to the officer, the young detainee or anyone else.</w:t>
      </w:r>
    </w:p>
    <w:p w14:paraId="2EE7F3E5" w14:textId="77777777"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13847328" w14:textId="77777777" w:rsidR="00FD297F" w:rsidRPr="0000073F" w:rsidRDefault="00FD297F" w:rsidP="00FD297F">
      <w:pPr>
        <w:pStyle w:val="Apara"/>
      </w:pPr>
      <w:r w:rsidRPr="0000073F">
        <w:tab/>
        <w:t>(a)</w:t>
      </w:r>
      <w:r w:rsidRPr="0000073F">
        <w:tab/>
        <w:t>outside a detention place; and</w:t>
      </w:r>
    </w:p>
    <w:p w14:paraId="5B428CA3" w14:textId="77777777" w:rsidR="00FD297F" w:rsidRPr="0000073F" w:rsidRDefault="00FD297F" w:rsidP="00454EAA">
      <w:pPr>
        <w:pStyle w:val="Apara"/>
        <w:keepNext/>
      </w:pPr>
      <w:r w:rsidRPr="0000073F">
        <w:tab/>
        <w:t>(b)</w:t>
      </w:r>
      <w:r w:rsidRPr="0000073F">
        <w:tab/>
        <w:t>being escorted somewhere else.</w:t>
      </w:r>
    </w:p>
    <w:p w14:paraId="231A3184" w14:textId="77777777" w:rsidR="00FD297F" w:rsidRPr="0000073F" w:rsidRDefault="00FD297F" w:rsidP="00FD297F">
      <w:pPr>
        <w:pStyle w:val="aExamHdgss"/>
      </w:pPr>
      <w:r w:rsidRPr="0000073F">
        <w:t>Example—planned use of restraint</w:t>
      </w:r>
    </w:p>
    <w:p w14:paraId="3EEA68CC" w14:textId="77777777"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14:paraId="41C33DC4" w14:textId="77777777"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7A255201" w14:textId="77777777"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04C7ED59" w14:textId="77777777"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14:paraId="04E921EA" w14:textId="77777777" w:rsidR="00FD297F" w:rsidRDefault="00FD297F" w:rsidP="00FD297F">
      <w:pPr>
        <w:pStyle w:val="Apara"/>
      </w:pPr>
      <w:r>
        <w:tab/>
        <w:t>(a)</w:t>
      </w:r>
      <w:r>
        <w:tab/>
        <w:t>the circumstances, and by whom, force may be used;</w:t>
      </w:r>
    </w:p>
    <w:p w14:paraId="7EC6B26B" w14:textId="77777777" w:rsidR="00FD297F" w:rsidRDefault="00FD297F" w:rsidP="00FD297F">
      <w:pPr>
        <w:pStyle w:val="Apara"/>
      </w:pPr>
      <w:r>
        <w:tab/>
        <w:t>(b)</w:t>
      </w:r>
      <w:r>
        <w:tab/>
        <w:t>the kinds of force that may be used;</w:t>
      </w:r>
    </w:p>
    <w:p w14:paraId="27B7BDB7" w14:textId="77777777" w:rsidR="00FD297F" w:rsidRDefault="00FD297F" w:rsidP="00FD297F">
      <w:pPr>
        <w:pStyle w:val="Apara"/>
        <w:keepNext/>
      </w:pPr>
      <w:r>
        <w:tab/>
        <w:t>(c)</w:t>
      </w:r>
      <w:r>
        <w:tab/>
        <w:t>the use of restraints.</w:t>
      </w:r>
    </w:p>
    <w:p w14:paraId="4EF5DF49" w14:textId="1C73F4BE"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2" w:tooltip="A2001-14" w:history="1">
        <w:r w:rsidRPr="0069554E">
          <w:rPr>
            <w:rStyle w:val="charCitHyperlinkAbbrev"/>
          </w:rPr>
          <w:t>Legislation Act</w:t>
        </w:r>
      </w:hyperlink>
      <w:r>
        <w:t>, s 48).</w:t>
      </w:r>
    </w:p>
    <w:p w14:paraId="4983CA23" w14:textId="77777777" w:rsidR="00FD297F" w:rsidRDefault="00FD297F" w:rsidP="00FD297F">
      <w:pPr>
        <w:pStyle w:val="AH5Sec"/>
      </w:pPr>
      <w:bookmarkStart w:id="250" w:name="_Toc58511714"/>
      <w:r w:rsidRPr="00A53AF7">
        <w:rPr>
          <w:rStyle w:val="CharSectNo"/>
        </w:rPr>
        <w:lastRenderedPageBreak/>
        <w:t>224</w:t>
      </w:r>
      <w:r>
        <w:tab/>
        <w:t>Authority to use force</w:t>
      </w:r>
      <w:bookmarkEnd w:id="250"/>
    </w:p>
    <w:p w14:paraId="5FEE79A7" w14:textId="77777777" w:rsidR="00FD297F" w:rsidRDefault="00FD297F" w:rsidP="00FD297F">
      <w:pPr>
        <w:pStyle w:val="Amainreturn"/>
      </w:pPr>
      <w:r>
        <w:t>A youth detention officer may use force under this division if—</w:t>
      </w:r>
    </w:p>
    <w:p w14:paraId="5ABDECCF" w14:textId="77777777" w:rsidR="00FD297F" w:rsidRDefault="00FD297F" w:rsidP="00FD297F">
      <w:pPr>
        <w:pStyle w:val="Apara"/>
      </w:pPr>
      <w:r>
        <w:tab/>
        <w:t>(a)</w:t>
      </w:r>
      <w:r>
        <w:tab/>
        <w:t>the officer believes on reasonable grounds that the purpose for which force may be used cannot be achieved in another way; and</w:t>
      </w:r>
    </w:p>
    <w:p w14:paraId="4332A5AE" w14:textId="77777777" w:rsidR="00FD297F" w:rsidRDefault="00FD297F" w:rsidP="00454EAA">
      <w:pPr>
        <w:pStyle w:val="Apara"/>
        <w:keepNext/>
      </w:pPr>
      <w:r>
        <w:tab/>
        <w:t>(b)</w:t>
      </w:r>
      <w:r>
        <w:tab/>
        <w:t>the force is necessary and reasonable for any of the following:</w:t>
      </w:r>
    </w:p>
    <w:p w14:paraId="090ACDF2" w14:textId="77777777" w:rsidR="00FD297F" w:rsidRDefault="00FD297F" w:rsidP="00FD297F">
      <w:pPr>
        <w:pStyle w:val="Asubpara"/>
      </w:pPr>
      <w:r>
        <w:tab/>
        <w:t>(i)</w:t>
      </w:r>
      <w:r>
        <w:tab/>
        <w:t>to compel compliance with a direction given in relation to a young detainee by the director</w:t>
      </w:r>
      <w:r>
        <w:noBreakHyphen/>
        <w:t>general;</w:t>
      </w:r>
    </w:p>
    <w:p w14:paraId="7E8B6632" w14:textId="77777777" w:rsidR="00FD297F" w:rsidRDefault="00FD297F" w:rsidP="00FD297F">
      <w:pPr>
        <w:pStyle w:val="Asubpara"/>
      </w:pPr>
      <w:r>
        <w:tab/>
        <w:t>(ii)</w:t>
      </w:r>
      <w:r>
        <w:tab/>
        <w:t>to prevent or stop the commission of an offence or behaviour breach;</w:t>
      </w:r>
    </w:p>
    <w:p w14:paraId="44DC8F97" w14:textId="77777777" w:rsidR="00FD297F" w:rsidRDefault="00FD297F" w:rsidP="00FD297F">
      <w:pPr>
        <w:pStyle w:val="Asubpara"/>
      </w:pPr>
      <w:r>
        <w:tab/>
        <w:t>(iii)</w:t>
      </w:r>
      <w:r>
        <w:tab/>
        <w:t>to prevent unlawful damage, destruction or interference with property;</w:t>
      </w:r>
    </w:p>
    <w:p w14:paraId="5C7D5E68" w14:textId="77777777" w:rsidR="00FD297F" w:rsidRDefault="00FD297F" w:rsidP="00FD297F">
      <w:pPr>
        <w:pStyle w:val="Asubpara"/>
      </w:pPr>
      <w:r>
        <w:tab/>
        <w:t>(iv)</w:t>
      </w:r>
      <w:r>
        <w:tab/>
        <w:t>to defend the person or someone else;</w:t>
      </w:r>
    </w:p>
    <w:p w14:paraId="509BB1B8" w14:textId="77777777" w:rsidR="00FD297F" w:rsidRDefault="00FD297F" w:rsidP="00FD297F">
      <w:pPr>
        <w:pStyle w:val="Asubpara"/>
      </w:pPr>
      <w:r>
        <w:tab/>
        <w:t>(v)</w:t>
      </w:r>
      <w:r>
        <w:tab/>
        <w:t>to prevent a young detainee from inflicting self-harm;</w:t>
      </w:r>
    </w:p>
    <w:p w14:paraId="7FFDB5EF" w14:textId="77777777" w:rsidR="00FD297F" w:rsidRDefault="00FD297F" w:rsidP="00FD297F">
      <w:pPr>
        <w:pStyle w:val="Asubpara"/>
      </w:pPr>
      <w:r>
        <w:tab/>
        <w:t>(vi)</w:t>
      </w:r>
      <w:r>
        <w:tab/>
        <w:t>to prevent a young detainee from escaping.</w:t>
      </w:r>
    </w:p>
    <w:p w14:paraId="433986B6" w14:textId="77777777" w:rsidR="00FD297F" w:rsidRDefault="00FD297F" w:rsidP="00FD297F">
      <w:pPr>
        <w:pStyle w:val="AH5Sec"/>
      </w:pPr>
      <w:bookmarkStart w:id="251" w:name="_Toc58511715"/>
      <w:r w:rsidRPr="00A53AF7">
        <w:rPr>
          <w:rStyle w:val="CharSectNo"/>
        </w:rPr>
        <w:t>225</w:t>
      </w:r>
      <w:r>
        <w:tab/>
        <w:t>Application of force</w:t>
      </w:r>
      <w:bookmarkEnd w:id="251"/>
    </w:p>
    <w:p w14:paraId="10F1DBBF" w14:textId="77777777" w:rsidR="00FD297F" w:rsidRDefault="00FD297F" w:rsidP="00FD297F">
      <w:pPr>
        <w:pStyle w:val="Amain"/>
      </w:pPr>
      <w:r>
        <w:tab/>
        <w:t>(1)</w:t>
      </w:r>
      <w:r>
        <w:tab/>
        <w:t>A youth detention officer may use force under this division only if the officer—</w:t>
      </w:r>
    </w:p>
    <w:p w14:paraId="2987E9E2" w14:textId="77777777" w:rsidR="00FD297F" w:rsidRDefault="00FD297F" w:rsidP="00FD297F">
      <w:pPr>
        <w:pStyle w:val="Apara"/>
      </w:pPr>
      <w:r>
        <w:tab/>
        <w:t>(a)</w:t>
      </w:r>
      <w:r>
        <w:tab/>
        <w:t>gives a clear warning of the intended use of force; and</w:t>
      </w:r>
    </w:p>
    <w:p w14:paraId="5E243F1E" w14:textId="77777777" w:rsidR="00FD297F" w:rsidRDefault="00FD297F" w:rsidP="00FD297F">
      <w:pPr>
        <w:pStyle w:val="Apara"/>
      </w:pPr>
      <w:r>
        <w:tab/>
        <w:t>(b)</w:t>
      </w:r>
      <w:r>
        <w:tab/>
        <w:t>allows enough time for the warning to be observed; and</w:t>
      </w:r>
    </w:p>
    <w:p w14:paraId="2F964EB2" w14:textId="77777777" w:rsidR="00FD297F" w:rsidRDefault="00FD297F" w:rsidP="00FD297F">
      <w:pPr>
        <w:pStyle w:val="Apara"/>
      </w:pPr>
      <w:r>
        <w:tab/>
        <w:t>(c)</w:t>
      </w:r>
      <w:r>
        <w:tab/>
        <w:t>uses no more force than is necessary and reasonable in the circumstances; and</w:t>
      </w:r>
    </w:p>
    <w:p w14:paraId="3455D29D" w14:textId="77777777" w:rsidR="00FD297F" w:rsidRDefault="00FD297F" w:rsidP="00FD297F">
      <w:pPr>
        <w:pStyle w:val="Apara"/>
      </w:pPr>
      <w:r>
        <w:tab/>
        <w:t>(d)</w:t>
      </w:r>
      <w:r>
        <w:tab/>
        <w:t>uses force, as far as practicable, in a way that reduces the risk of causing injury.</w:t>
      </w:r>
    </w:p>
    <w:p w14:paraId="5B7DA39B" w14:textId="77777777" w:rsidR="00FD297F" w:rsidRDefault="00FD297F" w:rsidP="00F333AE">
      <w:pPr>
        <w:pStyle w:val="Amain"/>
        <w:keepNext/>
        <w:keepLines/>
      </w:pPr>
      <w:r>
        <w:lastRenderedPageBreak/>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7DFA5197" w14:textId="77777777" w:rsidR="00FD297F" w:rsidRDefault="00FD297F" w:rsidP="00FD297F">
      <w:pPr>
        <w:pStyle w:val="aExamHdgss"/>
      </w:pPr>
      <w:r>
        <w:t>Example—urgent circumstances</w:t>
      </w:r>
    </w:p>
    <w:p w14:paraId="0718F75C" w14:textId="77777777" w:rsidR="00FD297F" w:rsidRDefault="00FD297F" w:rsidP="00454EAA">
      <w:pPr>
        <w:pStyle w:val="aExamss"/>
      </w:pPr>
      <w:r>
        <w:t>the young detainee is assaulting someone or engaging in self-harm</w:t>
      </w:r>
    </w:p>
    <w:p w14:paraId="63D62E4E" w14:textId="77777777" w:rsidR="00FD297F" w:rsidRDefault="00FD297F" w:rsidP="00FD297F">
      <w:pPr>
        <w:pStyle w:val="AH5Sec"/>
      </w:pPr>
      <w:bookmarkStart w:id="252" w:name="_Toc58511716"/>
      <w:r w:rsidRPr="00A53AF7">
        <w:rPr>
          <w:rStyle w:val="CharSectNo"/>
        </w:rPr>
        <w:t>226</w:t>
      </w:r>
      <w:r>
        <w:tab/>
        <w:t>Use of restraint</w:t>
      </w:r>
      <w:bookmarkEnd w:id="252"/>
    </w:p>
    <w:p w14:paraId="2ABB54C8" w14:textId="77777777" w:rsidR="00FD297F" w:rsidRDefault="00FD297F" w:rsidP="00454EAA">
      <w:pPr>
        <w:pStyle w:val="Amain"/>
        <w:keepNext/>
      </w:pPr>
      <w:r>
        <w:tab/>
        <w:t>(1)</w:t>
      </w:r>
      <w:r>
        <w:tab/>
        <w:t>The use of force under this division includes the use of restraint.</w:t>
      </w:r>
    </w:p>
    <w:p w14:paraId="6FB04C74" w14:textId="77777777"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14:paraId="5971E923" w14:textId="77777777" w:rsidR="00FD297F" w:rsidRDefault="00FD297F" w:rsidP="00FD297F">
      <w:pPr>
        <w:pStyle w:val="Apara"/>
      </w:pPr>
      <w:r>
        <w:tab/>
        <w:t>(a)</w:t>
      </w:r>
      <w:r>
        <w:tab/>
        <w:t xml:space="preserve">the circumstances are sufficiently serious to justify the use; and </w:t>
      </w:r>
    </w:p>
    <w:p w14:paraId="0209CC3E" w14:textId="77777777" w:rsidR="00FD297F" w:rsidRDefault="00FD297F" w:rsidP="00FD297F">
      <w:pPr>
        <w:pStyle w:val="Apara"/>
      </w:pPr>
      <w:r>
        <w:tab/>
        <w:t>(b)</w:t>
      </w:r>
      <w:r>
        <w:tab/>
        <w:t>the kind of restraint is appropriate in the circumstances; and</w:t>
      </w:r>
    </w:p>
    <w:p w14:paraId="4CED28E9" w14:textId="77777777" w:rsidR="00FD297F" w:rsidRDefault="00FD297F" w:rsidP="00FD297F">
      <w:pPr>
        <w:pStyle w:val="Apara"/>
      </w:pPr>
      <w:r>
        <w:tab/>
        <w:t>(c)</w:t>
      </w:r>
      <w:r>
        <w:tab/>
        <w:t>the restraint is used appropriately in the circumstances.</w:t>
      </w:r>
    </w:p>
    <w:p w14:paraId="414749F0" w14:textId="77777777" w:rsidR="00FD297F" w:rsidRDefault="00FD297F" w:rsidP="00FD297F">
      <w:pPr>
        <w:pStyle w:val="Amain"/>
        <w:keepNext/>
      </w:pPr>
      <w:r>
        <w:tab/>
        <w:t>(3)</w:t>
      </w:r>
      <w:r>
        <w:tab/>
        <w:t>The director</w:t>
      </w:r>
      <w:r>
        <w:noBreakHyphen/>
        <w:t>general must also ensure that restraints are only used under this division—</w:t>
      </w:r>
    </w:p>
    <w:p w14:paraId="66EC5E1E" w14:textId="77777777" w:rsidR="00FD297F" w:rsidRDefault="00FD297F" w:rsidP="00FD297F">
      <w:pPr>
        <w:pStyle w:val="Apara"/>
      </w:pPr>
      <w:r>
        <w:tab/>
        <w:t>(a)</w:t>
      </w:r>
      <w:r>
        <w:tab/>
        <w:t>by youth detention officers trained to use them; and</w:t>
      </w:r>
    </w:p>
    <w:p w14:paraId="14E38E40" w14:textId="77777777" w:rsidR="00FD297F" w:rsidRDefault="00FD297F" w:rsidP="00FD297F">
      <w:pPr>
        <w:pStyle w:val="Apara"/>
      </w:pPr>
      <w:r>
        <w:tab/>
        <w:t>(b)</w:t>
      </w:r>
      <w:r>
        <w:tab/>
        <w:t>in accordance with a youth detention policy or operating procedure that applies to their use.</w:t>
      </w:r>
    </w:p>
    <w:p w14:paraId="78D4EF8F" w14:textId="77777777" w:rsidR="00FD297F" w:rsidRDefault="00FD297F" w:rsidP="00FD297F">
      <w:pPr>
        <w:pStyle w:val="Amain"/>
      </w:pPr>
      <w:r>
        <w:tab/>
        <w:t>(4)</w:t>
      </w:r>
      <w:r>
        <w:tab/>
        <w:t>In applying force under this division, a youth detention officer may use a restraint, including any of the following:</w:t>
      </w:r>
    </w:p>
    <w:p w14:paraId="1BF737A3" w14:textId="77777777" w:rsidR="00FD297F" w:rsidRDefault="00FD297F" w:rsidP="00FD297F">
      <w:pPr>
        <w:pStyle w:val="Apara"/>
      </w:pPr>
      <w:r>
        <w:tab/>
        <w:t>(a)</w:t>
      </w:r>
      <w:r>
        <w:tab/>
        <w:t>body contact;</w:t>
      </w:r>
    </w:p>
    <w:p w14:paraId="761E3743" w14:textId="77777777" w:rsidR="00FD297F" w:rsidRDefault="00FD297F" w:rsidP="00FD297F">
      <w:pPr>
        <w:pStyle w:val="Apara"/>
      </w:pPr>
      <w:r>
        <w:tab/>
        <w:t>(b)</w:t>
      </w:r>
      <w:r>
        <w:tab/>
        <w:t>handcuffs, restraint jackets and other restraining devices;</w:t>
      </w:r>
    </w:p>
    <w:p w14:paraId="003AF763" w14:textId="77777777" w:rsidR="00FD297F" w:rsidRDefault="00FD297F" w:rsidP="00FD297F">
      <w:pPr>
        <w:pStyle w:val="Apara"/>
      </w:pPr>
      <w:r>
        <w:tab/>
        <w:t>(c)</w:t>
      </w:r>
      <w:r>
        <w:tab/>
        <w:t>anything else prescribed by regulation.</w:t>
      </w:r>
    </w:p>
    <w:p w14:paraId="71312FC2" w14:textId="77777777" w:rsidR="00FD297F" w:rsidRDefault="00FD297F" w:rsidP="00F333AE">
      <w:pPr>
        <w:pStyle w:val="AH5Sec"/>
        <w:keepLines/>
      </w:pPr>
      <w:bookmarkStart w:id="253" w:name="_Toc58511717"/>
      <w:r w:rsidRPr="00A53AF7">
        <w:rPr>
          <w:rStyle w:val="CharSectNo"/>
        </w:rPr>
        <w:lastRenderedPageBreak/>
        <w:t>227</w:t>
      </w:r>
      <w:r>
        <w:tab/>
        <w:t>Monthly reports about use of force</w:t>
      </w:r>
      <w:bookmarkEnd w:id="253"/>
    </w:p>
    <w:p w14:paraId="0702186C" w14:textId="77777777" w:rsidR="00FD297F" w:rsidRDefault="00FD297F" w:rsidP="00F333AE">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766F9B28" w14:textId="77777777" w:rsidR="00FD297F" w:rsidRPr="00A53AF7" w:rsidRDefault="00FD297F" w:rsidP="00FD297F">
      <w:pPr>
        <w:pStyle w:val="AH3Div"/>
      </w:pPr>
      <w:bookmarkStart w:id="254" w:name="_Toc58511718"/>
      <w:r w:rsidRPr="00A53AF7">
        <w:rPr>
          <w:rStyle w:val="CharDivNo"/>
        </w:rPr>
        <w:t>Division 6.6.5</w:t>
      </w:r>
      <w:r>
        <w:tab/>
      </w:r>
      <w:r w:rsidRPr="00A53AF7">
        <w:rPr>
          <w:rStyle w:val="CharDivText"/>
        </w:rPr>
        <w:t>Access to detention places</w:t>
      </w:r>
      <w:bookmarkEnd w:id="254"/>
    </w:p>
    <w:p w14:paraId="32A04904" w14:textId="77777777" w:rsidR="00FD297F" w:rsidRDefault="00FD297F" w:rsidP="00FD297F">
      <w:pPr>
        <w:pStyle w:val="AH5Sec"/>
      </w:pPr>
      <w:bookmarkStart w:id="255" w:name="_Toc58511719"/>
      <w:r w:rsidRPr="00A53AF7">
        <w:rPr>
          <w:rStyle w:val="CharSectNo"/>
        </w:rPr>
        <w:t>228</w:t>
      </w:r>
      <w:r>
        <w:tab/>
        <w:t>Visiting conditions</w:t>
      </w:r>
      <w:bookmarkEnd w:id="255"/>
    </w:p>
    <w:p w14:paraId="4A1DDF1E" w14:textId="77777777" w:rsidR="00FD297F" w:rsidRDefault="00FD297F" w:rsidP="00FD297F">
      <w:pPr>
        <w:pStyle w:val="Amain"/>
      </w:pPr>
      <w:r>
        <w:tab/>
        <w:t>(1)</w:t>
      </w:r>
      <w:r>
        <w:tab/>
        <w:t>The director</w:t>
      </w:r>
      <w:r>
        <w:noBreakHyphen/>
        <w:t>general may declare conditions that apply in relation to visits to a detention place.</w:t>
      </w:r>
    </w:p>
    <w:p w14:paraId="7705525E" w14:textId="77777777" w:rsidR="00FD297F" w:rsidRDefault="00FD297F" w:rsidP="00FD297F">
      <w:pPr>
        <w:pStyle w:val="aExamHdgss"/>
      </w:pPr>
      <w:r>
        <w:t>Examples—conditions declared</w:t>
      </w:r>
    </w:p>
    <w:p w14:paraId="2235E380" w14:textId="77777777" w:rsidR="00FD297F" w:rsidRDefault="00FD297F" w:rsidP="00FD297F">
      <w:pPr>
        <w:pStyle w:val="aExamINumss"/>
      </w:pPr>
      <w:r>
        <w:t>1</w:t>
      </w:r>
      <w:r>
        <w:tab/>
        <w:t>the times and duration of visits</w:t>
      </w:r>
    </w:p>
    <w:p w14:paraId="08656904" w14:textId="77777777" w:rsidR="00FD297F" w:rsidRDefault="00FD297F" w:rsidP="00FD297F">
      <w:pPr>
        <w:pStyle w:val="aExamINumss"/>
      </w:pPr>
      <w:r>
        <w:t>2</w:t>
      </w:r>
      <w:r>
        <w:tab/>
        <w:t>the number of visitors allowed</w:t>
      </w:r>
    </w:p>
    <w:p w14:paraId="357A64D1" w14:textId="77777777" w:rsidR="00FD297F" w:rsidRDefault="00FD297F" w:rsidP="00FD297F">
      <w:pPr>
        <w:pStyle w:val="aExamINumss"/>
        <w:keepNext/>
      </w:pPr>
      <w:r>
        <w:t>3</w:t>
      </w:r>
      <w:r>
        <w:tab/>
        <w:t>the circumstances in which visitors may be monitored</w:t>
      </w:r>
    </w:p>
    <w:p w14:paraId="337A7FC4" w14:textId="77777777" w:rsidR="00FD297F" w:rsidRDefault="00FD297F" w:rsidP="00FD297F">
      <w:pPr>
        <w:pStyle w:val="Amain"/>
        <w:keepNext/>
      </w:pPr>
      <w:r>
        <w:tab/>
        <w:t>(2)</w:t>
      </w:r>
      <w:r>
        <w:tab/>
        <w:t>A declaration is a disallowable instrument.</w:t>
      </w:r>
    </w:p>
    <w:p w14:paraId="7D8453DF" w14:textId="2780E6E8"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3" w:tooltip="A2001-14" w:history="1">
        <w:r w:rsidRPr="0069554E">
          <w:rPr>
            <w:rStyle w:val="charCitHyperlinkAbbrev"/>
          </w:rPr>
          <w:t>Legislation Act</w:t>
        </w:r>
      </w:hyperlink>
      <w:r>
        <w:t>, s 48.)</w:t>
      </w:r>
    </w:p>
    <w:p w14:paraId="589291C3" w14:textId="17270982"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44" w:tooltip="A2001-14" w:history="1">
        <w:r w:rsidRPr="0069554E">
          <w:rPr>
            <w:rStyle w:val="charCitHyperlinkAbbrev"/>
          </w:rPr>
          <w:t>Legislation Act</w:t>
        </w:r>
      </w:hyperlink>
      <w:r>
        <w:t>.</w:t>
      </w:r>
    </w:p>
    <w:p w14:paraId="09EEDA82" w14:textId="77777777" w:rsidR="00FD297F" w:rsidRDefault="00FD297F" w:rsidP="00FD297F">
      <w:pPr>
        <w:pStyle w:val="AH5Sec"/>
      </w:pPr>
      <w:bookmarkStart w:id="256" w:name="_Toc58511720"/>
      <w:r w:rsidRPr="00A53AF7">
        <w:rPr>
          <w:rStyle w:val="CharSectNo"/>
        </w:rPr>
        <w:t>229</w:t>
      </w:r>
      <w:r>
        <w:tab/>
        <w:t>Notice of visiting conditions</w:t>
      </w:r>
      <w:bookmarkEnd w:id="256"/>
    </w:p>
    <w:p w14:paraId="2B415996" w14:textId="77777777" w:rsidR="00FD297F" w:rsidRDefault="00FD297F" w:rsidP="00FD297F">
      <w:pPr>
        <w:pStyle w:val="Amain"/>
      </w:pPr>
      <w:r>
        <w:tab/>
        <w:t>(1)</w:t>
      </w:r>
      <w:r>
        <w:tab/>
        <w:t>The director</w:t>
      </w:r>
      <w:r>
        <w:noBreakHyphen/>
        <w:t>general must take reasonable steps to bring the visiting conditions to the attention of visitors at a detention place.</w:t>
      </w:r>
    </w:p>
    <w:p w14:paraId="0516975A" w14:textId="77777777" w:rsidR="00FD297F" w:rsidRDefault="00FD297F" w:rsidP="00FD297F">
      <w:pPr>
        <w:pStyle w:val="Amain"/>
      </w:pPr>
      <w:r>
        <w:tab/>
        <w:t>(2)</w:t>
      </w:r>
      <w:r>
        <w:tab/>
        <w:t>Without limiting subsection (1), the director</w:t>
      </w:r>
      <w:r>
        <w:noBreakHyphen/>
        <w:t>general must ensure that—</w:t>
      </w:r>
    </w:p>
    <w:p w14:paraId="4EB91297" w14:textId="77777777" w:rsidR="00FD297F" w:rsidRDefault="00FD297F" w:rsidP="00FD297F">
      <w:pPr>
        <w:pStyle w:val="Apara"/>
      </w:pPr>
      <w:r>
        <w:tab/>
        <w:t>(a)</w:t>
      </w:r>
      <w:r>
        <w:tab/>
        <w:t>a notice is prominently displayed at each entrance to the place open to visitors to the effect that visiting conditions apply at the place; and</w:t>
      </w:r>
    </w:p>
    <w:p w14:paraId="2D0AFBDB" w14:textId="77777777" w:rsidR="00FD297F" w:rsidRDefault="00FD297F" w:rsidP="00FD297F">
      <w:pPr>
        <w:pStyle w:val="Apara"/>
      </w:pPr>
      <w:r>
        <w:lastRenderedPageBreak/>
        <w:tab/>
        <w:t>(b)</w:t>
      </w:r>
      <w:r>
        <w:tab/>
        <w:t>a copy of the visiting conditions is available for inspection on request by visitors at the place.</w:t>
      </w:r>
    </w:p>
    <w:p w14:paraId="196CC199" w14:textId="77777777" w:rsidR="00FD297F" w:rsidRDefault="00FD297F" w:rsidP="00FD297F">
      <w:pPr>
        <w:pStyle w:val="AH5Sec"/>
      </w:pPr>
      <w:bookmarkStart w:id="257" w:name="_Toc58511721"/>
      <w:r w:rsidRPr="00A53AF7">
        <w:rPr>
          <w:rStyle w:val="CharSectNo"/>
        </w:rPr>
        <w:t>230</w:t>
      </w:r>
      <w:r>
        <w:tab/>
        <w:t>Taking prohibited things etc into detention place</w:t>
      </w:r>
      <w:bookmarkEnd w:id="257"/>
    </w:p>
    <w:p w14:paraId="7C4BD788" w14:textId="77777777" w:rsidR="00FD297F" w:rsidRDefault="00FD297F" w:rsidP="00454EAA">
      <w:pPr>
        <w:pStyle w:val="Amain"/>
        <w:keepNext/>
      </w:pPr>
      <w:r>
        <w:tab/>
        <w:t>(1)</w:t>
      </w:r>
      <w:r>
        <w:tab/>
        <w:t>A person commits an offence if the person—</w:t>
      </w:r>
    </w:p>
    <w:p w14:paraId="04986B27" w14:textId="77777777" w:rsidR="00FD297F" w:rsidRDefault="00FD297F" w:rsidP="00454EAA">
      <w:pPr>
        <w:pStyle w:val="Apara"/>
        <w:keepNext/>
      </w:pPr>
      <w:r>
        <w:tab/>
        <w:t>(a)</w:t>
      </w:r>
      <w:r>
        <w:tab/>
        <w:t>takes a prohibited thing into a detention place; or</w:t>
      </w:r>
    </w:p>
    <w:p w14:paraId="66537CA0" w14:textId="77777777" w:rsidR="00FD297F" w:rsidRDefault="00FD297F" w:rsidP="00FD297F">
      <w:pPr>
        <w:pStyle w:val="Apara"/>
      </w:pPr>
      <w:r>
        <w:tab/>
        <w:t>(b)</w:t>
      </w:r>
      <w:r>
        <w:tab/>
        <w:t>gives a prohibited thing to a young detainee; or</w:t>
      </w:r>
    </w:p>
    <w:p w14:paraId="2BE0EE94" w14:textId="77777777" w:rsidR="00FD297F" w:rsidRDefault="00FD297F" w:rsidP="00FD297F">
      <w:pPr>
        <w:pStyle w:val="Apara"/>
      </w:pPr>
      <w:r>
        <w:tab/>
        <w:t>(c)</w:t>
      </w:r>
      <w:r>
        <w:tab/>
        <w:t>removes a prohibited thing from a detention place.</w:t>
      </w:r>
    </w:p>
    <w:p w14:paraId="6F2D5F2E" w14:textId="77777777" w:rsidR="00FD297F" w:rsidRDefault="00FD297F" w:rsidP="00FD297F">
      <w:pPr>
        <w:pStyle w:val="Penalty"/>
        <w:keepNext/>
      </w:pPr>
      <w:r>
        <w:t>Maximum penalty:  100 penalty units, imprisonment for 1 year or both.</w:t>
      </w:r>
    </w:p>
    <w:p w14:paraId="3AA9697D" w14:textId="77777777" w:rsidR="00FD297F" w:rsidRDefault="00FD297F" w:rsidP="00FD297F">
      <w:pPr>
        <w:pStyle w:val="Amain"/>
      </w:pPr>
      <w:r>
        <w:tab/>
        <w:t>(2)</w:t>
      </w:r>
      <w:r>
        <w:tab/>
        <w:t>Subsection (1) does not apply to any action approved by the director</w:t>
      </w:r>
      <w:r>
        <w:noBreakHyphen/>
        <w:t>general.</w:t>
      </w:r>
    </w:p>
    <w:p w14:paraId="1040AAF8" w14:textId="77777777" w:rsidR="00FD297F" w:rsidRDefault="00FD297F" w:rsidP="00FD297F">
      <w:pPr>
        <w:pStyle w:val="Amain"/>
        <w:keepNext/>
      </w:pPr>
      <w:r>
        <w:tab/>
        <w:t>(3)</w:t>
      </w:r>
      <w:r>
        <w:tab/>
        <w:t>In this section:</w:t>
      </w:r>
    </w:p>
    <w:p w14:paraId="1BEB954F" w14:textId="77777777" w:rsidR="00FD297F" w:rsidRDefault="00FD297F" w:rsidP="00FD297F">
      <w:pPr>
        <w:pStyle w:val="aDef"/>
      </w:pPr>
      <w:r>
        <w:rPr>
          <w:rStyle w:val="charBoldItals"/>
        </w:rPr>
        <w:t>give</w:t>
      </w:r>
      <w:r>
        <w:rPr>
          <w:bCs/>
          <w:iCs/>
        </w:rPr>
        <w:t xml:space="preserve"> includes send.</w:t>
      </w:r>
    </w:p>
    <w:p w14:paraId="37CBA76E" w14:textId="77777777"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14:paraId="1AE2F57D" w14:textId="77777777" w:rsidR="00FD297F" w:rsidRDefault="00FD297F" w:rsidP="00FD297F">
      <w:pPr>
        <w:pStyle w:val="AH5Sec"/>
      </w:pPr>
      <w:bookmarkStart w:id="258" w:name="_Toc58511722"/>
      <w:r w:rsidRPr="00A53AF7">
        <w:rPr>
          <w:rStyle w:val="CharSectNo"/>
        </w:rPr>
        <w:t>231</w:t>
      </w:r>
      <w:r>
        <w:tab/>
        <w:t>Directions to visitors</w:t>
      </w:r>
      <w:bookmarkEnd w:id="258"/>
    </w:p>
    <w:p w14:paraId="0FF07DAD" w14:textId="77777777"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18121158" w14:textId="77777777" w:rsidR="00FD297F" w:rsidRDefault="00FD297F" w:rsidP="00FD297F">
      <w:pPr>
        <w:pStyle w:val="Apara"/>
      </w:pPr>
      <w:r>
        <w:tab/>
        <w:t>(a)</w:t>
      </w:r>
      <w:r>
        <w:tab/>
        <w:t>to ensure compliance with the visiting conditions; or</w:t>
      </w:r>
    </w:p>
    <w:p w14:paraId="083018FD" w14:textId="77777777" w:rsidR="00FD297F" w:rsidRDefault="00FD297F" w:rsidP="00FD297F">
      <w:pPr>
        <w:pStyle w:val="Apara"/>
      </w:pPr>
      <w:r>
        <w:tab/>
        <w:t>(b)</w:t>
      </w:r>
      <w:r>
        <w:tab/>
        <w:t>for security or good order at a detention place.</w:t>
      </w:r>
    </w:p>
    <w:p w14:paraId="383B6858" w14:textId="77777777"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14:paraId="5A1EC7EA" w14:textId="77777777" w:rsidR="00FD297F" w:rsidRDefault="00FD297F" w:rsidP="00454EAA">
      <w:pPr>
        <w:pStyle w:val="Amain"/>
        <w:keepNext/>
      </w:pPr>
      <w:r>
        <w:lastRenderedPageBreak/>
        <w:tab/>
        <w:t>(2)</w:t>
      </w:r>
      <w:r>
        <w:tab/>
        <w:t>A person commits an offence if the person fails to comply with a direction given to the person under this section.</w:t>
      </w:r>
    </w:p>
    <w:p w14:paraId="69E854F1" w14:textId="77777777" w:rsidR="00FD297F" w:rsidRDefault="00FD297F" w:rsidP="00FD297F">
      <w:pPr>
        <w:pStyle w:val="Penalty"/>
        <w:keepNext/>
      </w:pPr>
      <w:r>
        <w:t>Maximum penalty:  50 penalty units, imprisonment for 6 months or both.</w:t>
      </w:r>
    </w:p>
    <w:p w14:paraId="110F81D6" w14:textId="77777777" w:rsidR="00FD297F" w:rsidRDefault="00FD297F" w:rsidP="00FD297F">
      <w:pPr>
        <w:pStyle w:val="Amain"/>
      </w:pPr>
      <w:r>
        <w:tab/>
        <w:t>(3)</w:t>
      </w:r>
      <w:r>
        <w:tab/>
        <w:t>An offence against this section is a strict liability offence.</w:t>
      </w:r>
    </w:p>
    <w:p w14:paraId="1AF4B1E1" w14:textId="77777777" w:rsidR="00FD297F" w:rsidRDefault="00FD297F" w:rsidP="00FD297F">
      <w:pPr>
        <w:pStyle w:val="Amain"/>
      </w:pPr>
      <w:r>
        <w:tab/>
        <w:t>(4)</w:t>
      </w:r>
      <w:r>
        <w:tab/>
        <w:t>Subsection (2) does not apply if the person takes reasonable steps to comply with the direction.</w:t>
      </w:r>
    </w:p>
    <w:p w14:paraId="3858D4FD" w14:textId="77777777" w:rsidR="00FD297F" w:rsidRDefault="00FD297F" w:rsidP="00FD297F">
      <w:pPr>
        <w:pStyle w:val="AH5Sec"/>
      </w:pPr>
      <w:bookmarkStart w:id="259" w:name="_Toc58511723"/>
      <w:r w:rsidRPr="00A53AF7">
        <w:rPr>
          <w:rStyle w:val="CharSectNo"/>
        </w:rPr>
        <w:t>232</w:t>
      </w:r>
      <w:r>
        <w:tab/>
        <w:t>Directions to leave detention place etc</w:t>
      </w:r>
      <w:bookmarkEnd w:id="259"/>
      <w:r>
        <w:t xml:space="preserve"> </w:t>
      </w:r>
    </w:p>
    <w:p w14:paraId="42EFB5FE" w14:textId="77777777" w:rsidR="00FD297F" w:rsidRDefault="00FD297F" w:rsidP="00FD297F">
      <w:pPr>
        <w:pStyle w:val="Amain"/>
      </w:pPr>
      <w:r>
        <w:tab/>
        <w:t>(1)</w:t>
      </w:r>
      <w:r>
        <w:tab/>
        <w:t>The director</w:t>
      </w:r>
      <w:r>
        <w:noBreakHyphen/>
        <w:t>general may direct a person at a detention place—</w:t>
      </w:r>
    </w:p>
    <w:p w14:paraId="0125A114" w14:textId="77777777" w:rsidR="00FD297F" w:rsidRDefault="00FD297F" w:rsidP="00FD297F">
      <w:pPr>
        <w:pStyle w:val="Apara"/>
      </w:pPr>
      <w:r>
        <w:tab/>
        <w:t>(a)</w:t>
      </w:r>
      <w:r>
        <w:tab/>
        <w:t>not to enter the place; or</w:t>
      </w:r>
    </w:p>
    <w:p w14:paraId="1BA11A8A" w14:textId="77777777" w:rsidR="00FD297F" w:rsidRDefault="00FD297F" w:rsidP="00FD297F">
      <w:pPr>
        <w:pStyle w:val="Apara"/>
      </w:pPr>
      <w:r>
        <w:tab/>
        <w:t>(b)</w:t>
      </w:r>
      <w:r>
        <w:tab/>
        <w:t>if the person is already in the place—to leave the place.</w:t>
      </w:r>
    </w:p>
    <w:p w14:paraId="0E83E24D" w14:textId="77777777" w:rsidR="00FD297F" w:rsidRDefault="00FD297F" w:rsidP="00FD297F">
      <w:pPr>
        <w:pStyle w:val="Amain"/>
        <w:keepNext/>
      </w:pPr>
      <w:r>
        <w:tab/>
        <w:t>(2)</w:t>
      </w:r>
      <w:r>
        <w:tab/>
        <w:t>However, the director</w:t>
      </w:r>
      <w:r>
        <w:noBreakHyphen/>
        <w:t>general may give the direction only if—</w:t>
      </w:r>
    </w:p>
    <w:p w14:paraId="748D4B7F" w14:textId="77777777" w:rsidR="00FD297F" w:rsidRDefault="00FD297F" w:rsidP="00FD297F">
      <w:pPr>
        <w:pStyle w:val="Apara"/>
      </w:pPr>
      <w:r>
        <w:tab/>
        <w:t>(a)</w:t>
      </w:r>
      <w:r>
        <w:tab/>
        <w:t>the director</w:t>
      </w:r>
      <w:r>
        <w:noBreakHyphen/>
        <w:t>general suspects on reasonable grounds that—</w:t>
      </w:r>
    </w:p>
    <w:p w14:paraId="6B962D13" w14:textId="77777777" w:rsidR="00FD297F" w:rsidRDefault="00FD297F" w:rsidP="00FD297F">
      <w:pPr>
        <w:pStyle w:val="Asubpara"/>
      </w:pPr>
      <w:r>
        <w:tab/>
        <w:t>(i)</w:t>
      </w:r>
      <w:r>
        <w:tab/>
        <w:t>the person is intoxicated; or</w:t>
      </w:r>
    </w:p>
    <w:p w14:paraId="7B4C23B7" w14:textId="77777777" w:rsidR="00FD297F" w:rsidRDefault="00FD297F" w:rsidP="00FD297F">
      <w:pPr>
        <w:pStyle w:val="Asubpara"/>
      </w:pPr>
      <w:r>
        <w:tab/>
        <w:t>(ii)</w:t>
      </w:r>
      <w:r>
        <w:tab/>
        <w:t>the person has possession of a prohibited thing; or</w:t>
      </w:r>
    </w:p>
    <w:p w14:paraId="33032063" w14:textId="77777777" w:rsidR="00FD297F" w:rsidRDefault="00FD297F" w:rsidP="00FD297F">
      <w:pPr>
        <w:pStyle w:val="Asubpara"/>
      </w:pPr>
      <w:r>
        <w:tab/>
        <w:t>(iii)</w:t>
      </w:r>
      <w:r>
        <w:tab/>
        <w:t>the direction is necessary and reasonable for security or good order at a detention place; or</w:t>
      </w:r>
    </w:p>
    <w:p w14:paraId="19FE4804" w14:textId="77777777" w:rsidR="00FD297F" w:rsidRDefault="00FD297F" w:rsidP="00FD297F">
      <w:pPr>
        <w:pStyle w:val="Asubpara"/>
      </w:pPr>
      <w:r>
        <w:tab/>
        <w:t>(iv)</w:t>
      </w:r>
      <w:r>
        <w:tab/>
        <w:t>the direction is necessary and reasonable to safeguard the best interests of a young detainee; or</w:t>
      </w:r>
    </w:p>
    <w:p w14:paraId="4B1D70F5" w14:textId="77777777" w:rsidR="00FD297F" w:rsidRDefault="00FD297F" w:rsidP="00FD297F">
      <w:pPr>
        <w:pStyle w:val="aExamHdgpar"/>
      </w:pPr>
      <w:r>
        <w:t>Example—subpar (iv)</w:t>
      </w:r>
    </w:p>
    <w:p w14:paraId="438346FD" w14:textId="77777777" w:rsidR="00FD297F" w:rsidRDefault="00FD297F" w:rsidP="00FD297F">
      <w:pPr>
        <w:pStyle w:val="aExampar"/>
      </w:pPr>
      <w:r>
        <w:t>the person is intentionally causing a detainee distress</w:t>
      </w:r>
    </w:p>
    <w:p w14:paraId="1E47258A" w14:textId="77777777" w:rsidR="00FD297F" w:rsidRDefault="00FD297F" w:rsidP="00FD297F">
      <w:pPr>
        <w:pStyle w:val="Apara"/>
      </w:pPr>
      <w:r>
        <w:tab/>
        <w:t>(b)</w:t>
      </w:r>
      <w:r>
        <w:tab/>
        <w:t>the person contravenes a direction given to the person under—</w:t>
      </w:r>
    </w:p>
    <w:p w14:paraId="2A77D981" w14:textId="77777777" w:rsidR="00FD297F" w:rsidRDefault="00FD297F" w:rsidP="00FD297F">
      <w:pPr>
        <w:pStyle w:val="Asubpara"/>
      </w:pPr>
      <w:r>
        <w:tab/>
        <w:t>(i)</w:t>
      </w:r>
      <w:r>
        <w:tab/>
        <w:t>section 231 (Directions to visitors); or</w:t>
      </w:r>
    </w:p>
    <w:p w14:paraId="52DFF072" w14:textId="77777777" w:rsidR="00FD297F" w:rsidRDefault="00FD297F" w:rsidP="00FD297F">
      <w:pPr>
        <w:pStyle w:val="Asubpara"/>
      </w:pPr>
      <w:r>
        <w:tab/>
        <w:t>(ii)</w:t>
      </w:r>
      <w:r>
        <w:tab/>
        <w:t>section 256 (Strip searches on admission—directing person to leave); or</w:t>
      </w:r>
    </w:p>
    <w:p w14:paraId="7418234C" w14:textId="77777777" w:rsidR="00FD297F" w:rsidRDefault="00FD297F" w:rsidP="00FD297F">
      <w:pPr>
        <w:pStyle w:val="Asubpara"/>
      </w:pPr>
      <w:r>
        <w:tab/>
        <w:t>(iii)</w:t>
      </w:r>
      <w:r>
        <w:tab/>
        <w:t>section 268 (Body searches—directing people to leave).</w:t>
      </w:r>
    </w:p>
    <w:p w14:paraId="5D0F0B4D" w14:textId="77777777"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14:paraId="25316A02" w14:textId="77777777" w:rsidR="00FD297F" w:rsidRDefault="00FD297F" w:rsidP="00FD297F">
      <w:pPr>
        <w:pStyle w:val="Amain"/>
      </w:pPr>
      <w:r>
        <w:tab/>
        <w:t>(4)</w:t>
      </w:r>
      <w:r>
        <w:tab/>
        <w:t>A person commits an offence if the person fails to comply with a direction given to the person under this section.</w:t>
      </w:r>
    </w:p>
    <w:p w14:paraId="73BC8AD1" w14:textId="77777777" w:rsidR="00FD297F" w:rsidRDefault="00FD297F" w:rsidP="00FD297F">
      <w:pPr>
        <w:pStyle w:val="Penalty"/>
        <w:keepNext/>
      </w:pPr>
      <w:r>
        <w:t>Maximum penalty:  50 penalty units, imprisonment for 6 months or both.</w:t>
      </w:r>
    </w:p>
    <w:p w14:paraId="232667B1" w14:textId="77777777" w:rsidR="00FD297F" w:rsidRDefault="00FD297F" w:rsidP="00FD297F">
      <w:pPr>
        <w:pStyle w:val="Amain"/>
      </w:pPr>
      <w:r>
        <w:tab/>
        <w:t>(5)</w:t>
      </w:r>
      <w:r>
        <w:tab/>
        <w:t>An offence against this section is a strict liability offence.</w:t>
      </w:r>
    </w:p>
    <w:p w14:paraId="1364BD35" w14:textId="77777777" w:rsidR="00FD297F" w:rsidRDefault="00FD297F" w:rsidP="00FD297F">
      <w:pPr>
        <w:pStyle w:val="Amain"/>
      </w:pPr>
      <w:r>
        <w:tab/>
        <w:t>(6)</w:t>
      </w:r>
      <w:r>
        <w:tab/>
        <w:t>Subsection (4) does not apply if the person takes reasonable steps to comply with the direction.</w:t>
      </w:r>
    </w:p>
    <w:p w14:paraId="1ABB4DCF" w14:textId="77777777" w:rsidR="00FD297F" w:rsidRDefault="00FD297F" w:rsidP="00FD297F">
      <w:pPr>
        <w:pStyle w:val="AH5Sec"/>
      </w:pPr>
      <w:bookmarkStart w:id="260" w:name="_Toc58511724"/>
      <w:r w:rsidRPr="00A53AF7">
        <w:rPr>
          <w:rStyle w:val="CharSectNo"/>
        </w:rPr>
        <w:t>233</w:t>
      </w:r>
      <w:r>
        <w:tab/>
        <w:t>Removing people from detention place</w:t>
      </w:r>
      <w:bookmarkEnd w:id="260"/>
    </w:p>
    <w:p w14:paraId="1EA4B07A" w14:textId="77777777"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14:paraId="2F130D97" w14:textId="77777777" w:rsidR="00FD297F" w:rsidRDefault="00FD297F" w:rsidP="00FD297F">
      <w:pPr>
        <w:pStyle w:val="Amain"/>
      </w:pPr>
      <w:r>
        <w:tab/>
        <w:t>(2)</w:t>
      </w:r>
      <w:r>
        <w:tab/>
        <w:t>The youth detention officer may use force that is necessary and reasonable to enforce the direction.</w:t>
      </w:r>
    </w:p>
    <w:p w14:paraId="08FD2875" w14:textId="77777777" w:rsidR="00FD297F" w:rsidRPr="00A53AF7" w:rsidRDefault="00FD297F" w:rsidP="00FD297F">
      <w:pPr>
        <w:pStyle w:val="AH3Div"/>
      </w:pPr>
      <w:bookmarkStart w:id="261" w:name="_Toc58511725"/>
      <w:r w:rsidRPr="00A53AF7">
        <w:rPr>
          <w:rStyle w:val="CharDivNo"/>
        </w:rPr>
        <w:t>Division 6.6.6</w:t>
      </w:r>
      <w:r>
        <w:tab/>
      </w:r>
      <w:r w:rsidRPr="00A53AF7">
        <w:rPr>
          <w:rStyle w:val="CharDivText"/>
        </w:rPr>
        <w:t>Maintenance of family relationships</w:t>
      </w:r>
      <w:bookmarkEnd w:id="261"/>
    </w:p>
    <w:p w14:paraId="7305D8BB" w14:textId="77777777" w:rsidR="00FD297F" w:rsidRDefault="00FD297F" w:rsidP="00FD297F">
      <w:pPr>
        <w:pStyle w:val="AH5Sec"/>
      </w:pPr>
      <w:bookmarkStart w:id="262" w:name="_Toc58511726"/>
      <w:r w:rsidRPr="00A53AF7">
        <w:rPr>
          <w:rStyle w:val="CharSectNo"/>
        </w:rPr>
        <w:t>234</w:t>
      </w:r>
      <w:r>
        <w:tab/>
        <w:t>Director</w:t>
      </w:r>
      <w:r>
        <w:noBreakHyphen/>
        <w:t>general may allow young child to stay with young detainee</w:t>
      </w:r>
      <w:bookmarkEnd w:id="262"/>
    </w:p>
    <w:p w14:paraId="42588208" w14:textId="77777777" w:rsidR="00FD297F" w:rsidRDefault="00FD297F" w:rsidP="00FD297F">
      <w:pPr>
        <w:pStyle w:val="Amain"/>
      </w:pPr>
      <w:r>
        <w:tab/>
        <w:t>(1)</w:t>
      </w:r>
      <w:r>
        <w:tab/>
        <w:t>This section applies to a young detainee if—</w:t>
      </w:r>
    </w:p>
    <w:p w14:paraId="58814FBC" w14:textId="77777777" w:rsidR="00FD297F" w:rsidRDefault="00FD297F" w:rsidP="00FD297F">
      <w:pPr>
        <w:pStyle w:val="Apara"/>
      </w:pPr>
      <w:r>
        <w:tab/>
        <w:t>(a)</w:t>
      </w:r>
      <w:r>
        <w:tab/>
        <w:t>the young detainee has a child who is under 6 years old and not enrolled in school; and</w:t>
      </w:r>
    </w:p>
    <w:p w14:paraId="73DCCF89" w14:textId="77777777" w:rsidR="00FD297F" w:rsidRDefault="00FD297F" w:rsidP="00FD297F">
      <w:pPr>
        <w:pStyle w:val="Apara"/>
      </w:pPr>
      <w:r>
        <w:tab/>
        <w:t>(b)</w:t>
      </w:r>
      <w:r>
        <w:tab/>
        <w:t>before being detained, the young detainee was the primary caregiver for the child or was having contact with the child.</w:t>
      </w:r>
    </w:p>
    <w:p w14:paraId="7912BEB7" w14:textId="77777777" w:rsidR="00FD297F" w:rsidRDefault="00FD297F" w:rsidP="00FD297F">
      <w:pPr>
        <w:pStyle w:val="Amain"/>
      </w:pPr>
      <w:r>
        <w:tab/>
        <w:t>(2)</w:t>
      </w:r>
      <w:r>
        <w:tab/>
        <w:t>The director</w:t>
      </w:r>
      <w:r>
        <w:noBreakHyphen/>
        <w:t>general may, by direction, allow the young detainee to have contact with, or care for, the child in a detention place.</w:t>
      </w:r>
    </w:p>
    <w:p w14:paraId="5F2B6DBC" w14:textId="77777777"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14:paraId="201DBDDC" w14:textId="77777777" w:rsidR="00FD297F" w:rsidRDefault="00FD297F" w:rsidP="00FD297F">
      <w:pPr>
        <w:pStyle w:val="Apara"/>
      </w:pPr>
      <w:r>
        <w:tab/>
        <w:t>(a)</w:t>
      </w:r>
      <w:r>
        <w:tab/>
        <w:t>has carried out a care and protection appraisal of the child; and</w:t>
      </w:r>
    </w:p>
    <w:p w14:paraId="30095E5D" w14:textId="77777777" w:rsidR="00FD297F" w:rsidRDefault="00FD297F" w:rsidP="00FD297F">
      <w:pPr>
        <w:pStyle w:val="Apara"/>
      </w:pPr>
      <w:r>
        <w:tab/>
        <w:t>(b)</w:t>
      </w:r>
      <w:r>
        <w:tab/>
        <w:t>is satisfied that it is in the best interests of the child for the young detainee to have contact with, or care for, the child in the detention place.</w:t>
      </w:r>
    </w:p>
    <w:p w14:paraId="7275ED86" w14:textId="77777777"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126226B" w14:textId="77777777" w:rsidR="00FD297F" w:rsidRDefault="00FD297F" w:rsidP="00FD297F">
      <w:pPr>
        <w:pStyle w:val="PageBreak"/>
      </w:pPr>
      <w:r>
        <w:br w:type="page"/>
      </w:r>
    </w:p>
    <w:p w14:paraId="1F033CB6" w14:textId="77777777" w:rsidR="00FD297F" w:rsidRPr="00A53AF7" w:rsidRDefault="00FD297F" w:rsidP="00FD297F">
      <w:pPr>
        <w:pStyle w:val="AH2Part"/>
      </w:pPr>
      <w:bookmarkStart w:id="263" w:name="_Toc58511727"/>
      <w:r w:rsidRPr="00A53AF7">
        <w:rPr>
          <w:rStyle w:val="CharPartNo"/>
        </w:rPr>
        <w:lastRenderedPageBreak/>
        <w:t>Part 6.7</w:t>
      </w:r>
      <w:r>
        <w:tab/>
      </w:r>
      <w:r w:rsidRPr="00A53AF7">
        <w:rPr>
          <w:rStyle w:val="CharPartText"/>
        </w:rPr>
        <w:t>Alcohol and drug testing</w:t>
      </w:r>
      <w:bookmarkEnd w:id="263"/>
    </w:p>
    <w:p w14:paraId="5A3CE3CA" w14:textId="77777777" w:rsidR="00FD297F" w:rsidRPr="00A53AF7" w:rsidRDefault="00FD297F" w:rsidP="00FD297F">
      <w:pPr>
        <w:pStyle w:val="AH3Div"/>
      </w:pPr>
      <w:bookmarkStart w:id="264" w:name="_Toc58511728"/>
      <w:r w:rsidRPr="00A53AF7">
        <w:rPr>
          <w:rStyle w:val="CharDivNo"/>
        </w:rPr>
        <w:t>Division 6.7.1</w:t>
      </w:r>
      <w:r>
        <w:tab/>
      </w:r>
      <w:r w:rsidRPr="00A53AF7">
        <w:rPr>
          <w:rStyle w:val="CharDivText"/>
        </w:rPr>
        <w:t>General</w:t>
      </w:r>
      <w:bookmarkEnd w:id="264"/>
    </w:p>
    <w:p w14:paraId="6CFB95C5" w14:textId="77777777" w:rsidR="00FD297F" w:rsidRDefault="00FD297F" w:rsidP="00FD297F">
      <w:pPr>
        <w:pStyle w:val="AH5Sec"/>
      </w:pPr>
      <w:bookmarkStart w:id="265" w:name="_Toc58511729"/>
      <w:r w:rsidRPr="00A53AF7">
        <w:rPr>
          <w:rStyle w:val="CharSectNo"/>
        </w:rPr>
        <w:t>235</w:t>
      </w:r>
      <w:r>
        <w:tab/>
        <w:t>Definitions—pt 6.7</w:t>
      </w:r>
      <w:bookmarkEnd w:id="265"/>
    </w:p>
    <w:p w14:paraId="0AAD9B29" w14:textId="77777777" w:rsidR="00FD297F" w:rsidRDefault="00FD297F" w:rsidP="00FD297F">
      <w:pPr>
        <w:pStyle w:val="Amainreturn"/>
        <w:keepNext/>
      </w:pPr>
      <w:r>
        <w:t>In this part:</w:t>
      </w:r>
    </w:p>
    <w:p w14:paraId="41261949" w14:textId="77777777" w:rsidR="00FD297F" w:rsidRDefault="00FD297F" w:rsidP="00FD297F">
      <w:pPr>
        <w:pStyle w:val="aDef"/>
        <w:keepNext/>
      </w:pPr>
      <w:r>
        <w:rPr>
          <w:rStyle w:val="charBoldItals"/>
        </w:rPr>
        <w:t>drug</w:t>
      </w:r>
      <w:r>
        <w:rPr>
          <w:bCs/>
          <w:iCs/>
        </w:rPr>
        <w:t>—</w:t>
      </w:r>
    </w:p>
    <w:p w14:paraId="6DA4D17F" w14:textId="77777777" w:rsidR="00FD297F" w:rsidRDefault="00FD297F" w:rsidP="00FD297F">
      <w:pPr>
        <w:pStyle w:val="aDefpara"/>
      </w:pPr>
      <w:r>
        <w:tab/>
        <w:t>(a)</w:t>
      </w:r>
      <w:r>
        <w:tab/>
        <w:t>means—</w:t>
      </w:r>
    </w:p>
    <w:p w14:paraId="6705D604" w14:textId="4FA46EAE" w:rsidR="00FD297F" w:rsidRDefault="00FD297F" w:rsidP="00FD297F">
      <w:pPr>
        <w:pStyle w:val="aDefsubpara"/>
      </w:pPr>
      <w:r>
        <w:tab/>
        <w:t>(i)</w:t>
      </w:r>
      <w:r>
        <w:tab/>
        <w:t xml:space="preserve">a controlled drug under the </w:t>
      </w:r>
      <w:hyperlink r:id="rId145" w:tooltip="A2002-51" w:history="1">
        <w:r w:rsidRPr="0069554E">
          <w:rPr>
            <w:rStyle w:val="charCitHyperlinkAbbrev"/>
          </w:rPr>
          <w:t>Criminal Code</w:t>
        </w:r>
      </w:hyperlink>
      <w:r>
        <w:t>, section 600; or</w:t>
      </w:r>
    </w:p>
    <w:p w14:paraId="65F05269" w14:textId="77777777" w:rsidR="00FD297F" w:rsidRDefault="00FD297F" w:rsidP="00FD297F">
      <w:pPr>
        <w:pStyle w:val="aDefsubpara"/>
      </w:pPr>
      <w:r>
        <w:tab/>
        <w:t>(ii)</w:t>
      </w:r>
      <w:r>
        <w:tab/>
        <w:t>a substance prescribed by regulation; but</w:t>
      </w:r>
    </w:p>
    <w:p w14:paraId="4F9662C1" w14:textId="77777777" w:rsidR="00FD297F" w:rsidRDefault="00FD297F" w:rsidP="00FD297F">
      <w:pPr>
        <w:pStyle w:val="aDefpara"/>
      </w:pPr>
      <w:r>
        <w:tab/>
        <w:t>(b)</w:t>
      </w:r>
      <w:r>
        <w:tab/>
        <w:t>does not include any of the following:</w:t>
      </w:r>
    </w:p>
    <w:p w14:paraId="5757736F" w14:textId="77777777" w:rsidR="00FD297F" w:rsidRDefault="00FD297F" w:rsidP="00FD297F">
      <w:pPr>
        <w:pStyle w:val="aDefsubpara"/>
      </w:pPr>
      <w:r>
        <w:tab/>
        <w:t>(i)</w:t>
      </w:r>
      <w:r>
        <w:tab/>
        <w:t xml:space="preserve">a drug lawfully supplied, and taken as prescribed or directed, by a </w:t>
      </w:r>
      <w:r w:rsidRPr="003E1992">
        <w:t>health practitioner</w:t>
      </w:r>
      <w:r>
        <w:t>;</w:t>
      </w:r>
    </w:p>
    <w:p w14:paraId="50F443B0" w14:textId="77777777" w:rsidR="00FD297F" w:rsidRDefault="00FD297F" w:rsidP="00FD297F">
      <w:pPr>
        <w:pStyle w:val="aDefsubpara"/>
      </w:pPr>
      <w:r>
        <w:tab/>
        <w:t>(ii)</w:t>
      </w:r>
      <w:r>
        <w:tab/>
        <w:t>a drug lawfully supplied and self-administered;</w:t>
      </w:r>
    </w:p>
    <w:p w14:paraId="45D59306" w14:textId="77777777" w:rsidR="00FD297F" w:rsidRDefault="00FD297F" w:rsidP="00FD297F">
      <w:pPr>
        <w:pStyle w:val="aDefsubpara"/>
      </w:pPr>
      <w:r>
        <w:tab/>
        <w:t>(iii)</w:t>
      </w:r>
      <w:r>
        <w:tab/>
        <w:t>a drug exempted under section 236 (3).</w:t>
      </w:r>
    </w:p>
    <w:p w14:paraId="2D763016" w14:textId="77777777" w:rsidR="00FD297F" w:rsidRDefault="00FD297F" w:rsidP="00FD297F">
      <w:pPr>
        <w:pStyle w:val="aDef"/>
      </w:pPr>
      <w:r>
        <w:rPr>
          <w:rStyle w:val="charBoldItals"/>
        </w:rPr>
        <w:t>non-treating nurse</w:t>
      </w:r>
      <w:r>
        <w:t xml:space="preserve"> means a nurse authorised under section 98.</w:t>
      </w:r>
    </w:p>
    <w:p w14:paraId="2A1F8CD7" w14:textId="77777777" w:rsidR="00FD297F" w:rsidRDefault="00FD297F" w:rsidP="00FD297F">
      <w:pPr>
        <w:pStyle w:val="aDef"/>
      </w:pPr>
      <w:r>
        <w:rPr>
          <w:rStyle w:val="charBoldItals"/>
        </w:rPr>
        <w:t>positive test sample</w:t>
      </w:r>
      <w:r>
        <w:rPr>
          <w:bCs/>
          <w:iCs/>
        </w:rPr>
        <w:t xml:space="preserve">—see section </w:t>
      </w:r>
      <w:r>
        <w:t>236.</w:t>
      </w:r>
    </w:p>
    <w:p w14:paraId="176AED93" w14:textId="77777777" w:rsidR="00FD297F" w:rsidRDefault="00FD297F" w:rsidP="00FD297F">
      <w:pPr>
        <w:pStyle w:val="aDef"/>
      </w:pPr>
      <w:r>
        <w:rPr>
          <w:rStyle w:val="charBoldItals"/>
        </w:rPr>
        <w:t>test sample</w:t>
      </w:r>
      <w:r>
        <w:t xml:space="preserve"> means a sample of breath, saliva, urine, hair, blood, or anything else prescribed by regulation.</w:t>
      </w:r>
    </w:p>
    <w:p w14:paraId="7C28CF3B" w14:textId="77777777" w:rsidR="00FD297F" w:rsidRDefault="00FD297F" w:rsidP="00FD297F">
      <w:pPr>
        <w:pStyle w:val="AH5Sec"/>
      </w:pPr>
      <w:bookmarkStart w:id="266" w:name="_Toc58511730"/>
      <w:r w:rsidRPr="00A53AF7">
        <w:rPr>
          <w:rStyle w:val="CharSectNo"/>
        </w:rPr>
        <w:t>236</w:t>
      </w:r>
      <w:r>
        <w:tab/>
        <w:t>Positive test samples</w:t>
      </w:r>
      <w:bookmarkEnd w:id="266"/>
    </w:p>
    <w:p w14:paraId="44A2F86E" w14:textId="77777777"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3B216050" w14:textId="77777777" w:rsidR="00FD297F" w:rsidRDefault="00FD297F" w:rsidP="00FD297F">
      <w:pPr>
        <w:pStyle w:val="Apara"/>
      </w:pPr>
      <w:r>
        <w:tab/>
        <w:t>(a)</w:t>
      </w:r>
      <w:r>
        <w:tab/>
        <w:t>the person fails to provide a test sample in accordance with the direction; or</w:t>
      </w:r>
    </w:p>
    <w:p w14:paraId="0A78BA6D" w14:textId="7236FAB9"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6" w:tooltip="A2001-14" w:history="1">
        <w:r w:rsidRPr="0069554E">
          <w:rPr>
            <w:rStyle w:val="charCitHyperlinkAbbrev"/>
          </w:rPr>
          <w:t>Legislation Act</w:t>
        </w:r>
      </w:hyperlink>
      <w:r>
        <w:t>, dict, pt 1.</w:t>
      </w:r>
    </w:p>
    <w:p w14:paraId="5494A783" w14:textId="77777777" w:rsidR="00FD297F" w:rsidRDefault="00FD297F" w:rsidP="00FD297F">
      <w:pPr>
        <w:pStyle w:val="Apara"/>
      </w:pPr>
      <w:r>
        <w:tab/>
        <w:t>(b)</w:t>
      </w:r>
      <w:r>
        <w:tab/>
        <w:t>the person provides an invalid test sample; or</w:t>
      </w:r>
    </w:p>
    <w:p w14:paraId="65EB241B" w14:textId="77777777" w:rsidR="00FD297F" w:rsidRDefault="00FD297F" w:rsidP="00FD297F">
      <w:pPr>
        <w:pStyle w:val="Apara"/>
      </w:pPr>
      <w:r>
        <w:lastRenderedPageBreak/>
        <w:tab/>
        <w:t>(c)</w:t>
      </w:r>
      <w:r>
        <w:tab/>
        <w:t>for a young detainee—the young detainee provides a test sample that shows that the young detainee has taken alcohol or a drug.</w:t>
      </w:r>
    </w:p>
    <w:p w14:paraId="08D4FFA5" w14:textId="77777777"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14:paraId="6E601CA1" w14:textId="77777777" w:rsidR="00FD297F" w:rsidRDefault="00FD297F" w:rsidP="00FD297F">
      <w:pPr>
        <w:pStyle w:val="aExamHdgss"/>
      </w:pPr>
      <w:r>
        <w:t>Examples—reasonable excuse</w:t>
      </w:r>
    </w:p>
    <w:p w14:paraId="78373576" w14:textId="77777777" w:rsidR="00FD297F" w:rsidRDefault="00FD297F" w:rsidP="00FD297F">
      <w:pPr>
        <w:pStyle w:val="aExamINumss"/>
      </w:pPr>
      <w:r>
        <w:t>1</w:t>
      </w:r>
      <w:r>
        <w:tab/>
        <w:t>a medical condition that prevents the person from providing a test sample as directed</w:t>
      </w:r>
    </w:p>
    <w:p w14:paraId="790ADC23" w14:textId="77777777" w:rsidR="00FD297F" w:rsidRDefault="00FD297F" w:rsidP="00FD297F">
      <w:pPr>
        <w:pStyle w:val="aExamINumss"/>
        <w:keepNext/>
      </w:pPr>
      <w:r>
        <w:t>2</w:t>
      </w:r>
      <w:r>
        <w:tab/>
        <w:t>prescribed medication that may affect test results</w:t>
      </w:r>
    </w:p>
    <w:p w14:paraId="30AC16B0" w14:textId="77777777" w:rsidR="00FD297F" w:rsidRDefault="00FD297F" w:rsidP="00FD297F">
      <w:pPr>
        <w:pStyle w:val="Amain"/>
      </w:pPr>
      <w:r>
        <w:tab/>
        <w:t>(3)</w:t>
      </w:r>
      <w:r>
        <w:tab/>
        <w:t>The director</w:t>
      </w:r>
      <w:r>
        <w:noBreakHyphen/>
        <w:t>general may exempt a drug from the application of this part.</w:t>
      </w:r>
    </w:p>
    <w:p w14:paraId="54EF2E09" w14:textId="77777777" w:rsidR="00FD297F" w:rsidRDefault="00FD297F" w:rsidP="00FD297F">
      <w:pPr>
        <w:pStyle w:val="Amain"/>
      </w:pPr>
      <w:r>
        <w:tab/>
        <w:t>(4)</w:t>
      </w:r>
      <w:r>
        <w:tab/>
        <w:t>An exemption is a notifiable instrument.</w:t>
      </w:r>
    </w:p>
    <w:p w14:paraId="76C5EFC6" w14:textId="423D9287" w:rsidR="00FD297F" w:rsidRDefault="00FD297F" w:rsidP="00FD297F">
      <w:pPr>
        <w:pStyle w:val="aNote"/>
      </w:pPr>
      <w:r>
        <w:rPr>
          <w:rStyle w:val="charItals"/>
        </w:rPr>
        <w:t>Note</w:t>
      </w:r>
      <w:r>
        <w:rPr>
          <w:rStyle w:val="charItals"/>
        </w:rPr>
        <w:tab/>
      </w:r>
      <w:r>
        <w:t xml:space="preserve">A notifiable instrument must be notified under the </w:t>
      </w:r>
      <w:hyperlink r:id="rId147" w:tooltip="A2001-14" w:history="1">
        <w:r w:rsidRPr="0069554E">
          <w:rPr>
            <w:rStyle w:val="charCitHyperlinkAbbrev"/>
          </w:rPr>
          <w:t>Legislation Act</w:t>
        </w:r>
      </w:hyperlink>
      <w:r>
        <w:t>.</w:t>
      </w:r>
    </w:p>
    <w:p w14:paraId="228C7D56" w14:textId="77777777" w:rsidR="00FD297F" w:rsidRDefault="00FD297F" w:rsidP="00FD297F">
      <w:pPr>
        <w:pStyle w:val="Amain"/>
      </w:pPr>
      <w:r>
        <w:tab/>
        <w:t>(5)</w:t>
      </w:r>
      <w:r>
        <w:tab/>
        <w:t>In this section:</w:t>
      </w:r>
    </w:p>
    <w:p w14:paraId="02B11035" w14:textId="77777777"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14:paraId="5DC76B10" w14:textId="77777777" w:rsidR="00FD297F" w:rsidRDefault="00FD297F" w:rsidP="00FD297F">
      <w:pPr>
        <w:pStyle w:val="aDefpara"/>
      </w:pPr>
      <w:r>
        <w:tab/>
        <w:t>(a)</w:t>
      </w:r>
      <w:r>
        <w:tab/>
        <w:t>tampers, or attempts to tamper, with the test sample; or</w:t>
      </w:r>
    </w:p>
    <w:p w14:paraId="46632C4A" w14:textId="77777777" w:rsidR="00FD297F" w:rsidRDefault="00FD297F" w:rsidP="00FD297F">
      <w:pPr>
        <w:pStyle w:val="aDefpara"/>
      </w:pPr>
      <w:r>
        <w:tab/>
        <w:t>(b)</w:t>
      </w:r>
      <w:r>
        <w:tab/>
        <w:t>otherwise changes, or attempts to change, the results of the test sample.</w:t>
      </w:r>
    </w:p>
    <w:p w14:paraId="65A6FDCE" w14:textId="77777777" w:rsidR="00FD297F" w:rsidRPr="00A53AF7" w:rsidRDefault="00FD297F" w:rsidP="00FD297F">
      <w:pPr>
        <w:pStyle w:val="AH3Div"/>
      </w:pPr>
      <w:bookmarkStart w:id="267" w:name="_Toc58511731"/>
      <w:r w:rsidRPr="00A53AF7">
        <w:rPr>
          <w:rStyle w:val="CharDivNo"/>
        </w:rPr>
        <w:t>Division 6.7.2</w:t>
      </w:r>
      <w:r>
        <w:tab/>
      </w:r>
      <w:r w:rsidRPr="00A53AF7">
        <w:rPr>
          <w:rStyle w:val="CharDivText"/>
        </w:rPr>
        <w:t>Alcohol and drug testing—detainees</w:t>
      </w:r>
      <w:bookmarkEnd w:id="267"/>
    </w:p>
    <w:p w14:paraId="5263A964" w14:textId="77777777" w:rsidR="00FD297F" w:rsidRDefault="00FD297F" w:rsidP="00FD297F">
      <w:pPr>
        <w:pStyle w:val="AH5Sec"/>
      </w:pPr>
      <w:bookmarkStart w:id="268" w:name="_Toc58511732"/>
      <w:r w:rsidRPr="00A53AF7">
        <w:rPr>
          <w:rStyle w:val="CharSectNo"/>
        </w:rPr>
        <w:t>237</w:t>
      </w:r>
      <w:r>
        <w:tab/>
        <w:t>Alcohol and drug testing of young detainees</w:t>
      </w:r>
      <w:bookmarkEnd w:id="268"/>
    </w:p>
    <w:p w14:paraId="54664E33" w14:textId="77777777" w:rsidR="00FD297F" w:rsidRDefault="00FD297F" w:rsidP="00FD297F">
      <w:pPr>
        <w:pStyle w:val="Amain"/>
        <w:keepNext/>
      </w:pPr>
      <w:r>
        <w:tab/>
        <w:t>(1)</w:t>
      </w:r>
      <w:r>
        <w:tab/>
        <w:t>The director</w:t>
      </w:r>
      <w:r>
        <w:noBreakHyphen/>
        <w:t>general may direct a young detainee to provide a stated kind of test sample.</w:t>
      </w:r>
    </w:p>
    <w:p w14:paraId="73D2D171" w14:textId="77777777"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14:paraId="79B9D0DC" w14:textId="77777777" w:rsidR="00FD297F" w:rsidRDefault="00FD297F" w:rsidP="00454EAA">
      <w:pPr>
        <w:pStyle w:val="Amain"/>
        <w:keepNext/>
      </w:pPr>
      <w:r>
        <w:lastRenderedPageBreak/>
        <w:tab/>
        <w:t>(3)</w:t>
      </w:r>
      <w:r>
        <w:tab/>
        <w:t>However—</w:t>
      </w:r>
    </w:p>
    <w:p w14:paraId="688E8F04" w14:textId="77777777" w:rsidR="00FD297F" w:rsidRDefault="00FD297F" w:rsidP="00FD297F">
      <w:pPr>
        <w:pStyle w:val="Apara"/>
      </w:pPr>
      <w:r>
        <w:tab/>
        <w:t>(a)</w:t>
      </w:r>
      <w:r>
        <w:tab/>
        <w:t>a direction under this section must be consistent with any requirement of an operating procedure made for this section; and</w:t>
      </w:r>
    </w:p>
    <w:p w14:paraId="40117979" w14:textId="77777777" w:rsidR="00FD297F" w:rsidRDefault="00FD297F" w:rsidP="00FD297F">
      <w:pPr>
        <w:pStyle w:val="Apara"/>
      </w:pPr>
      <w:r>
        <w:tab/>
        <w:t>(b)</w:t>
      </w:r>
      <w:r>
        <w:tab/>
        <w:t>only a non-treating doctor or a non-treating nurse may take a blood sample.</w:t>
      </w:r>
    </w:p>
    <w:p w14:paraId="796DFBCF" w14:textId="77777777" w:rsidR="00FD297F" w:rsidRDefault="00FD297F" w:rsidP="00FD297F">
      <w:pPr>
        <w:pStyle w:val="Amain"/>
      </w:pPr>
      <w:r>
        <w:tab/>
        <w:t>(4)</w:t>
      </w:r>
      <w:r>
        <w:tab/>
        <w:t>A non-treating doctor or non-treating nurse who takes a test sample from a young detainee must give the sample to a youth detention officer.</w:t>
      </w:r>
    </w:p>
    <w:p w14:paraId="0B6220C6" w14:textId="77777777"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4E90070C" w14:textId="77777777" w:rsidR="00FD297F" w:rsidRDefault="00FD297F" w:rsidP="00FD297F">
      <w:pPr>
        <w:pStyle w:val="Apara"/>
      </w:pPr>
      <w:r>
        <w:tab/>
        <w:t>(a)</w:t>
      </w:r>
      <w:r>
        <w:tab/>
        <w:t>the young detainee; and</w:t>
      </w:r>
    </w:p>
    <w:p w14:paraId="066B3D44" w14:textId="77777777" w:rsidR="00FD297F" w:rsidRDefault="00FD297F" w:rsidP="00FD297F">
      <w:pPr>
        <w:pStyle w:val="Apara"/>
      </w:pPr>
      <w:r>
        <w:tab/>
        <w:t>(b)</w:t>
      </w:r>
      <w:r>
        <w:tab/>
        <w:t>if the young detainee is under 18 years old—a person who has daily care responsibility or long-term care responsibility for the young detainee; and</w:t>
      </w:r>
    </w:p>
    <w:p w14:paraId="5B1A0E60" w14:textId="77777777" w:rsidR="00FD297F" w:rsidRDefault="00FD297F" w:rsidP="00FD297F">
      <w:pPr>
        <w:pStyle w:val="Apara"/>
      </w:pPr>
      <w:r>
        <w:tab/>
        <w:t>(c)</w:t>
      </w:r>
      <w:r>
        <w:tab/>
        <w:t>if the young detainee is 18 years old or older—a person nominated by the young detainee.</w:t>
      </w:r>
    </w:p>
    <w:p w14:paraId="11A66D51" w14:textId="77777777" w:rsidR="00FD297F" w:rsidRDefault="00FD297F" w:rsidP="00F333AE">
      <w:pPr>
        <w:pStyle w:val="AH5Sec"/>
      </w:pPr>
      <w:bookmarkStart w:id="269" w:name="_Toc58511733"/>
      <w:r w:rsidRPr="00A53AF7">
        <w:rPr>
          <w:rStyle w:val="CharSectNo"/>
        </w:rPr>
        <w:lastRenderedPageBreak/>
        <w:t>238</w:t>
      </w:r>
      <w:r>
        <w:tab/>
        <w:t>Effect of positive test sample by young detainee</w:t>
      </w:r>
      <w:bookmarkEnd w:id="269"/>
    </w:p>
    <w:p w14:paraId="38BC7A3E" w14:textId="77777777" w:rsidR="00FD297F" w:rsidRDefault="00FD297F" w:rsidP="00F333AE">
      <w:pPr>
        <w:pStyle w:val="Amain"/>
        <w:keepNext/>
      </w:pPr>
      <w:r>
        <w:tab/>
        <w:t>(1)</w:t>
      </w:r>
      <w:r>
        <w:tab/>
        <w:t>This section applies if—</w:t>
      </w:r>
    </w:p>
    <w:p w14:paraId="31AA70BE" w14:textId="77777777" w:rsidR="00FD297F" w:rsidRDefault="00FD297F" w:rsidP="00F333AE">
      <w:pPr>
        <w:pStyle w:val="Apara"/>
        <w:keepNext/>
      </w:pPr>
      <w:r>
        <w:tab/>
        <w:t>(a)</w:t>
      </w:r>
      <w:r>
        <w:tab/>
        <w:t>a young detainee is directed under this Act to provide a test sample; and</w:t>
      </w:r>
    </w:p>
    <w:p w14:paraId="72B40927" w14:textId="77777777" w:rsidR="00FD297F" w:rsidRDefault="00FD297F" w:rsidP="00F333AE">
      <w:pPr>
        <w:pStyle w:val="Apara"/>
        <w:keepNext/>
      </w:pPr>
      <w:r>
        <w:tab/>
        <w:t>(b)</w:t>
      </w:r>
      <w:r>
        <w:tab/>
        <w:t>the test sample provided by the young detainee is positive.</w:t>
      </w:r>
    </w:p>
    <w:p w14:paraId="7FD01F17" w14:textId="77777777"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14:paraId="6E45B45B" w14:textId="77777777" w:rsidR="00FD297F" w:rsidRDefault="00FD297F" w:rsidP="00FD297F">
      <w:pPr>
        <w:pStyle w:val="aExamHdgss"/>
      </w:pPr>
      <w:r>
        <w:t>Examples—decisions—s (2)</w:t>
      </w:r>
    </w:p>
    <w:p w14:paraId="032502C5" w14:textId="77777777" w:rsidR="00FD297F" w:rsidRDefault="00FD297F" w:rsidP="00665189">
      <w:pPr>
        <w:pStyle w:val="aExamINumss"/>
        <w:keepNext/>
      </w:pPr>
      <w:r>
        <w:t>1</w:t>
      </w:r>
      <w:r>
        <w:tab/>
        <w:t>decisions under s 188 (Case management plans—scope etc) or s 190 (Security classification—basis etc)</w:t>
      </w:r>
    </w:p>
    <w:p w14:paraId="3DE7EED9" w14:textId="77777777" w:rsidR="00FD297F" w:rsidRDefault="00FD297F" w:rsidP="00FD297F">
      <w:pPr>
        <w:pStyle w:val="aExamINumss"/>
        <w:keepNext/>
      </w:pPr>
      <w:r>
        <w:t>2</w:t>
      </w:r>
      <w:r>
        <w:tab/>
        <w:t>decisions under ch 8 (Criminal matters—discipline at detention places)</w:t>
      </w:r>
    </w:p>
    <w:p w14:paraId="05C2C5EB" w14:textId="77777777" w:rsidR="00FD297F" w:rsidRDefault="00FD297F" w:rsidP="00FE3998">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1C2F6CA4" w14:textId="77777777" w:rsidR="00FD297F" w:rsidRPr="00A53AF7" w:rsidRDefault="00FD297F" w:rsidP="00F333AE">
      <w:pPr>
        <w:pStyle w:val="AH3Div"/>
        <w:keepLines/>
      </w:pPr>
      <w:bookmarkStart w:id="270" w:name="_Toc58511734"/>
      <w:r w:rsidRPr="00A53AF7">
        <w:rPr>
          <w:rStyle w:val="CharDivNo"/>
        </w:rPr>
        <w:t>Division 6.7.3</w:t>
      </w:r>
      <w:r>
        <w:tab/>
      </w:r>
      <w:r w:rsidRPr="00A53AF7">
        <w:rPr>
          <w:rStyle w:val="CharDivText"/>
        </w:rPr>
        <w:t>Alcohol and drug testing—youth detention officers</w:t>
      </w:r>
      <w:bookmarkEnd w:id="270"/>
    </w:p>
    <w:p w14:paraId="62677FC1" w14:textId="77777777" w:rsidR="00FD297F" w:rsidRDefault="00FD297F" w:rsidP="00F333AE">
      <w:pPr>
        <w:pStyle w:val="AH5Sec"/>
        <w:keepLines/>
      </w:pPr>
      <w:bookmarkStart w:id="271" w:name="_Toc58511735"/>
      <w:r w:rsidRPr="00A53AF7">
        <w:rPr>
          <w:rStyle w:val="CharSectNo"/>
        </w:rPr>
        <w:t>239</w:t>
      </w:r>
      <w:r>
        <w:tab/>
        <w:t>Alcohol and drug testing of youth detention officers</w:t>
      </w:r>
      <w:bookmarkEnd w:id="271"/>
    </w:p>
    <w:p w14:paraId="379D0773" w14:textId="77777777" w:rsidR="00FD297F" w:rsidRDefault="00FD297F" w:rsidP="00F333AE">
      <w:pPr>
        <w:pStyle w:val="Amain"/>
        <w:keepNext/>
        <w:keepLines/>
      </w:pPr>
      <w:r>
        <w:tab/>
        <w:t>(1)</w:t>
      </w:r>
      <w:r>
        <w:tab/>
        <w:t>A regulation may make provision in relation to alcohol and drug testing of youth detention officers whose duties bring them into contact with detainees.</w:t>
      </w:r>
    </w:p>
    <w:p w14:paraId="1E3395AE" w14:textId="77777777" w:rsidR="00FD297F" w:rsidRDefault="00FD297F" w:rsidP="00F333AE">
      <w:pPr>
        <w:pStyle w:val="Amain"/>
        <w:keepNext/>
        <w:keepLines/>
      </w:pPr>
      <w:r>
        <w:tab/>
        <w:t>(2)</w:t>
      </w:r>
      <w:r>
        <w:tab/>
        <w:t>In particular, a regulation may make provision in relation to any of the following:</w:t>
      </w:r>
    </w:p>
    <w:p w14:paraId="3C01F1F4" w14:textId="77777777" w:rsidR="00FD297F" w:rsidRDefault="00FD297F" w:rsidP="00F333AE">
      <w:pPr>
        <w:pStyle w:val="Apara"/>
        <w:keepNext/>
        <w:keepLines/>
      </w:pPr>
      <w:r>
        <w:tab/>
        <w:t>(a)</w:t>
      </w:r>
      <w:r>
        <w:tab/>
        <w:t>the circumstances for testing, including when and where tests may be conducted;</w:t>
      </w:r>
    </w:p>
    <w:p w14:paraId="31ABEAE5" w14:textId="77777777" w:rsidR="00FD297F" w:rsidRDefault="00FD297F" w:rsidP="00F333AE">
      <w:pPr>
        <w:pStyle w:val="Apara"/>
        <w:keepNext/>
        <w:keepLines/>
      </w:pPr>
      <w:r>
        <w:tab/>
        <w:t>(b)</w:t>
      </w:r>
      <w:r>
        <w:tab/>
        <w:t>the conduct of the tests.</w:t>
      </w:r>
    </w:p>
    <w:p w14:paraId="2B5F1115" w14:textId="77777777" w:rsidR="00FD297F" w:rsidRDefault="00FD297F" w:rsidP="00FD297F">
      <w:pPr>
        <w:pStyle w:val="PageBreak"/>
      </w:pPr>
      <w:r>
        <w:br w:type="page"/>
      </w:r>
    </w:p>
    <w:p w14:paraId="791F2DD0" w14:textId="77777777" w:rsidR="00FD297F" w:rsidRPr="00A53AF7" w:rsidRDefault="00FD297F" w:rsidP="00FD297F">
      <w:pPr>
        <w:pStyle w:val="AH2Part"/>
      </w:pPr>
      <w:bookmarkStart w:id="272" w:name="_Toc58511736"/>
      <w:r w:rsidRPr="00A53AF7">
        <w:rPr>
          <w:rStyle w:val="CharPartNo"/>
        </w:rPr>
        <w:lastRenderedPageBreak/>
        <w:t>Part 6.8</w:t>
      </w:r>
      <w:r>
        <w:tab/>
      </w:r>
      <w:r w:rsidRPr="00A53AF7">
        <w:rPr>
          <w:rStyle w:val="CharPartText"/>
        </w:rPr>
        <w:t>Young detainees—leave</w:t>
      </w:r>
      <w:bookmarkEnd w:id="272"/>
    </w:p>
    <w:p w14:paraId="3C2D86F0" w14:textId="77777777" w:rsidR="00FD297F" w:rsidRPr="00A53AF7" w:rsidRDefault="00FD297F" w:rsidP="00FD297F">
      <w:pPr>
        <w:pStyle w:val="AH3Div"/>
      </w:pPr>
      <w:bookmarkStart w:id="273" w:name="_Toc58511737"/>
      <w:r w:rsidRPr="00A53AF7">
        <w:rPr>
          <w:rStyle w:val="CharDivNo"/>
        </w:rPr>
        <w:t>Division 6.8.1</w:t>
      </w:r>
      <w:r>
        <w:tab/>
      </w:r>
      <w:r w:rsidRPr="00A53AF7">
        <w:rPr>
          <w:rStyle w:val="CharDivText"/>
        </w:rPr>
        <w:t>Local leave</w:t>
      </w:r>
      <w:bookmarkEnd w:id="273"/>
    </w:p>
    <w:p w14:paraId="399E8120" w14:textId="77777777" w:rsidR="00FD297F" w:rsidRDefault="00FD297F" w:rsidP="00FD297F">
      <w:pPr>
        <w:pStyle w:val="AH5Sec"/>
      </w:pPr>
      <w:bookmarkStart w:id="274" w:name="_Toc58511738"/>
      <w:r w:rsidRPr="00A53AF7">
        <w:rPr>
          <w:rStyle w:val="CharSectNo"/>
        </w:rPr>
        <w:t>240</w:t>
      </w:r>
      <w:r>
        <w:tab/>
        <w:t>Local leave directions</w:t>
      </w:r>
      <w:bookmarkEnd w:id="274"/>
    </w:p>
    <w:p w14:paraId="10CC7D99" w14:textId="77777777"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0FFB0950" w14:textId="77777777" w:rsidR="00FD297F" w:rsidRDefault="00FD297F" w:rsidP="00FD297F">
      <w:pPr>
        <w:pStyle w:val="aExamHdgss"/>
      </w:pPr>
      <w:r>
        <w:t>Example</w:t>
      </w:r>
    </w:p>
    <w:p w14:paraId="2CA0F46A" w14:textId="77777777" w:rsidR="00FD297F" w:rsidRDefault="00FD297F" w:rsidP="00FD297F">
      <w:pPr>
        <w:pStyle w:val="aExamss"/>
        <w:keepNext/>
      </w:pPr>
      <w:r>
        <w:t>a direction that a young detainee be taken to a place to assist the young detainee’s education and training</w:t>
      </w:r>
    </w:p>
    <w:p w14:paraId="35CD62BF" w14:textId="4F2B20AE"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8" w:tooltip="A2001-14" w:history="1">
        <w:r w:rsidRPr="0069554E">
          <w:rPr>
            <w:rStyle w:val="charCitHyperlinkAbbrev"/>
          </w:rPr>
          <w:t>Legislation Act</w:t>
        </w:r>
      </w:hyperlink>
      <w:r>
        <w:t>, s 46 (1)).</w:t>
      </w:r>
    </w:p>
    <w:p w14:paraId="235203DE"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C6B2442" w14:textId="77777777" w:rsidR="00FD297F" w:rsidRDefault="00FD297F" w:rsidP="00FD297F">
      <w:pPr>
        <w:pStyle w:val="Amain"/>
      </w:pPr>
      <w:r>
        <w:tab/>
        <w:t>(3)</w:t>
      </w:r>
      <w:r>
        <w:tab/>
        <w:t>A direction is subject to the following conditions:</w:t>
      </w:r>
    </w:p>
    <w:p w14:paraId="555AABD3" w14:textId="77777777" w:rsidR="00FD297F" w:rsidRDefault="00FD297F" w:rsidP="00FD297F">
      <w:pPr>
        <w:pStyle w:val="Apara"/>
      </w:pPr>
      <w:r>
        <w:tab/>
        <w:t>(a)</w:t>
      </w:r>
      <w:r>
        <w:tab/>
        <w:t>any condition prescribed by regulation;</w:t>
      </w:r>
    </w:p>
    <w:p w14:paraId="127EB22B" w14:textId="77777777" w:rsidR="00FD297F" w:rsidRDefault="00FD297F" w:rsidP="00FD297F">
      <w:pPr>
        <w:pStyle w:val="Apara"/>
      </w:pPr>
      <w:r>
        <w:tab/>
        <w:t>(b)</w:t>
      </w:r>
      <w:r>
        <w:tab/>
        <w:t>any other condition, consistent with the conditions (if any) prescribed by regulation, that—</w:t>
      </w:r>
    </w:p>
    <w:p w14:paraId="2185E068" w14:textId="77777777" w:rsidR="00FD297F" w:rsidRDefault="00FD297F" w:rsidP="00FD297F">
      <w:pPr>
        <w:pStyle w:val="Asubpara"/>
      </w:pPr>
      <w:r>
        <w:tab/>
        <w:t>(i)</w:t>
      </w:r>
      <w:r>
        <w:tab/>
        <w:t>the director</w:t>
      </w:r>
      <w:r>
        <w:noBreakHyphen/>
        <w:t>general believes on reasonable grounds is necessary and reasonable; and</w:t>
      </w:r>
    </w:p>
    <w:p w14:paraId="27FEC5E2" w14:textId="77777777" w:rsidR="00FD297F" w:rsidRDefault="00FD297F" w:rsidP="00FD297F">
      <w:pPr>
        <w:pStyle w:val="Asubpara"/>
      </w:pPr>
      <w:r>
        <w:tab/>
        <w:t>(ii)</w:t>
      </w:r>
      <w:r>
        <w:tab/>
        <w:t>is stated in the direction.</w:t>
      </w:r>
    </w:p>
    <w:p w14:paraId="73FA293E" w14:textId="77777777" w:rsidR="00FD297F" w:rsidRDefault="00FD297F" w:rsidP="00FD297F">
      <w:pPr>
        <w:pStyle w:val="aExamHdgsubpar"/>
      </w:pPr>
      <w:r>
        <w:t>Example—condition stated in direction</w:t>
      </w:r>
    </w:p>
    <w:p w14:paraId="5F0D2DED" w14:textId="77777777" w:rsidR="00FD297F" w:rsidRDefault="00FD297F" w:rsidP="00FD297F">
      <w:pPr>
        <w:pStyle w:val="aExamsubpar"/>
      </w:pPr>
      <w:r>
        <w:t>a condition that an escort officer escorts the detainee</w:t>
      </w:r>
    </w:p>
    <w:p w14:paraId="17A7C76C" w14:textId="77777777" w:rsidR="00FD297F" w:rsidRDefault="00FD297F" w:rsidP="00FD297F">
      <w:pPr>
        <w:pStyle w:val="AH5Sec"/>
      </w:pPr>
      <w:bookmarkStart w:id="275" w:name="_Toc58511739"/>
      <w:r w:rsidRPr="00A53AF7">
        <w:rPr>
          <w:rStyle w:val="CharSectNo"/>
        </w:rPr>
        <w:lastRenderedPageBreak/>
        <w:t>241</w:t>
      </w:r>
      <w:r>
        <w:tab/>
        <w:t>Local leave permits</w:t>
      </w:r>
      <w:bookmarkEnd w:id="275"/>
    </w:p>
    <w:p w14:paraId="1A9A4A69" w14:textId="77777777" w:rsidR="00FD297F" w:rsidRDefault="00FD297F" w:rsidP="00514E85">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2C255F42" w14:textId="77777777"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0C43AE6" w14:textId="77777777" w:rsidR="00FD297F" w:rsidRDefault="00FD297F" w:rsidP="00FD297F">
      <w:pPr>
        <w:pStyle w:val="aExamHdgss"/>
      </w:pPr>
      <w:r>
        <w:t>Examples—purposes</w:t>
      </w:r>
    </w:p>
    <w:p w14:paraId="73144DD0" w14:textId="77777777" w:rsidR="00FD297F" w:rsidRDefault="00FD297F" w:rsidP="00FD297F">
      <w:pPr>
        <w:pStyle w:val="aExamINumss"/>
      </w:pPr>
      <w:r>
        <w:t>1</w:t>
      </w:r>
      <w:r>
        <w:tab/>
        <w:t>to attend an education or training program</w:t>
      </w:r>
    </w:p>
    <w:p w14:paraId="6CFA109B" w14:textId="77777777" w:rsidR="00FD297F" w:rsidRDefault="00FD297F" w:rsidP="00FD297F">
      <w:pPr>
        <w:pStyle w:val="aExamINumss"/>
      </w:pPr>
      <w:r>
        <w:t>2</w:t>
      </w:r>
      <w:r>
        <w:tab/>
        <w:t>to attend a health or rehabilitation service</w:t>
      </w:r>
    </w:p>
    <w:p w14:paraId="505C07D0" w14:textId="77777777" w:rsidR="00FD297F" w:rsidRDefault="00FD297F" w:rsidP="00FD297F">
      <w:pPr>
        <w:pStyle w:val="aExamINumss"/>
        <w:keepNext/>
      </w:pPr>
      <w:r>
        <w:t>3</w:t>
      </w:r>
      <w:r>
        <w:tab/>
        <w:t>for compassionate reasons</w:t>
      </w:r>
    </w:p>
    <w:p w14:paraId="75A499FD" w14:textId="77777777" w:rsidR="00FD297F" w:rsidRDefault="00FD297F" w:rsidP="00FD297F">
      <w:pPr>
        <w:pStyle w:val="aExamINumss"/>
        <w:keepNext/>
      </w:pPr>
      <w:r>
        <w:t>4</w:t>
      </w:r>
      <w:r>
        <w:tab/>
        <w:t>to attend employment or an interview for employment</w:t>
      </w:r>
    </w:p>
    <w:p w14:paraId="46B48089" w14:textId="77777777" w:rsidR="00FD297F" w:rsidRDefault="00FD297F" w:rsidP="00FD297F">
      <w:pPr>
        <w:pStyle w:val="aNote"/>
        <w:keepNext/>
      </w:pPr>
      <w:r>
        <w:rPr>
          <w:rStyle w:val="charItals"/>
        </w:rPr>
        <w:t>Note 1</w:t>
      </w:r>
      <w:r>
        <w:tab/>
        <w:t>If a form is approved under s 886 for this provision, the form must be used.</w:t>
      </w:r>
    </w:p>
    <w:p w14:paraId="15B3EAE7" w14:textId="449192AB"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9" w:tooltip="A2001-14" w:history="1">
        <w:r w:rsidRPr="0069554E">
          <w:rPr>
            <w:rStyle w:val="charCitHyperlinkAbbrev"/>
          </w:rPr>
          <w:t>Legislation Act</w:t>
        </w:r>
      </w:hyperlink>
      <w:r>
        <w:t>, s 46 (1)).</w:t>
      </w:r>
    </w:p>
    <w:p w14:paraId="32475F4F" w14:textId="77777777" w:rsidR="00FD297F" w:rsidRDefault="00FD297F" w:rsidP="00FD297F">
      <w:pPr>
        <w:pStyle w:val="Amain"/>
      </w:pPr>
      <w:r>
        <w:tab/>
        <w:t>(3)</w:t>
      </w:r>
      <w:r>
        <w:tab/>
        <w:t>In making a decision under subsection (2), the director</w:t>
      </w:r>
      <w:r>
        <w:noBreakHyphen/>
        <w:t>general must consider the young detainee’s best interests.</w:t>
      </w:r>
    </w:p>
    <w:p w14:paraId="772026CC" w14:textId="77777777" w:rsidR="00FD297F" w:rsidRDefault="00FD297F" w:rsidP="00FD297F">
      <w:pPr>
        <w:pStyle w:val="Amain"/>
      </w:pPr>
      <w:r>
        <w:tab/>
        <w:t>(4)</w:t>
      </w:r>
      <w:r>
        <w:tab/>
        <w:t>A local leave permit must state the following:</w:t>
      </w:r>
    </w:p>
    <w:p w14:paraId="277D5CCB" w14:textId="77777777" w:rsidR="00FD297F" w:rsidRDefault="00FD297F" w:rsidP="00FD297F">
      <w:pPr>
        <w:pStyle w:val="Apara"/>
      </w:pPr>
      <w:r>
        <w:tab/>
        <w:t>(a)</w:t>
      </w:r>
      <w:r>
        <w:tab/>
        <w:t>the purpose for which the leave is granted;</w:t>
      </w:r>
    </w:p>
    <w:p w14:paraId="0F5D94D1" w14:textId="77777777"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14:paraId="1422CAD4" w14:textId="77777777" w:rsidR="00FD297F" w:rsidRDefault="00FD297F" w:rsidP="00FD297F">
      <w:pPr>
        <w:pStyle w:val="Apara"/>
      </w:pPr>
      <w:r>
        <w:tab/>
        <w:t>(c)</w:t>
      </w:r>
      <w:r>
        <w:tab/>
        <w:t>for a permit to attend employment—the place of the employment, and the period for which the leave is granted;</w:t>
      </w:r>
    </w:p>
    <w:p w14:paraId="15CBE3A3" w14:textId="77777777" w:rsidR="00FD297F" w:rsidRDefault="00FD297F" w:rsidP="00FD297F">
      <w:pPr>
        <w:pStyle w:val="Apara"/>
      </w:pPr>
      <w:r>
        <w:tab/>
        <w:t>(d)</w:t>
      </w:r>
      <w:r>
        <w:tab/>
        <w:t xml:space="preserve">for a permit (other than a permit mentioned in paragraph (b) or (c))—the period, not longer than 7 days, for which the leave is granted; </w:t>
      </w:r>
    </w:p>
    <w:p w14:paraId="49E895AB" w14:textId="77777777" w:rsidR="00FD297F" w:rsidRDefault="00FD297F" w:rsidP="00FD297F">
      <w:pPr>
        <w:pStyle w:val="Apara"/>
      </w:pPr>
      <w:r>
        <w:lastRenderedPageBreak/>
        <w:tab/>
        <w:t>(e)</w:t>
      </w:r>
      <w:r>
        <w:tab/>
        <w:t>any conditions to which the leave is subject.</w:t>
      </w:r>
    </w:p>
    <w:p w14:paraId="7AC29676" w14:textId="77777777" w:rsidR="00FD297F" w:rsidRDefault="00FD297F" w:rsidP="00FD297F">
      <w:pPr>
        <w:pStyle w:val="Amain"/>
      </w:pPr>
      <w:r>
        <w:tab/>
        <w:t>(5)</w:t>
      </w:r>
      <w:r>
        <w:tab/>
        <w:t>A local leave permit is subject to the following conditions:</w:t>
      </w:r>
    </w:p>
    <w:p w14:paraId="161328CD" w14:textId="77777777" w:rsidR="00FD297F" w:rsidRDefault="00FD297F" w:rsidP="00FD297F">
      <w:pPr>
        <w:pStyle w:val="Apara"/>
      </w:pPr>
      <w:r>
        <w:tab/>
        <w:t>(a)</w:t>
      </w:r>
      <w:r>
        <w:tab/>
        <w:t>any condition prescribed by regulation;</w:t>
      </w:r>
    </w:p>
    <w:p w14:paraId="781104BB" w14:textId="77777777" w:rsidR="00FD297F" w:rsidRDefault="00FD297F" w:rsidP="00FD297F">
      <w:pPr>
        <w:pStyle w:val="Apara"/>
      </w:pPr>
      <w:r>
        <w:tab/>
        <w:t>(b)</w:t>
      </w:r>
      <w:r>
        <w:tab/>
        <w:t>any other condition, consistent with the conditions (if any) prescribed by regulation, that—</w:t>
      </w:r>
    </w:p>
    <w:p w14:paraId="3FEF65FB" w14:textId="77777777" w:rsidR="00FD297F" w:rsidRDefault="00FD297F" w:rsidP="00FD297F">
      <w:pPr>
        <w:pStyle w:val="Asubpara"/>
      </w:pPr>
      <w:r>
        <w:tab/>
        <w:t>(i)</w:t>
      </w:r>
      <w:r>
        <w:tab/>
        <w:t>the director</w:t>
      </w:r>
      <w:r>
        <w:noBreakHyphen/>
        <w:t>general believes on reasonable grounds is necessary and reasonable; and</w:t>
      </w:r>
    </w:p>
    <w:p w14:paraId="5E282553" w14:textId="77777777" w:rsidR="00FD297F" w:rsidRDefault="00FD297F" w:rsidP="00FD297F">
      <w:pPr>
        <w:pStyle w:val="Asubpara"/>
      </w:pPr>
      <w:r>
        <w:tab/>
        <w:t>(ii)</w:t>
      </w:r>
      <w:r>
        <w:tab/>
        <w:t>is stated in the permit.</w:t>
      </w:r>
    </w:p>
    <w:p w14:paraId="452CC482" w14:textId="77777777" w:rsidR="00FD297F" w:rsidRDefault="00FD297F" w:rsidP="00FD297F">
      <w:pPr>
        <w:pStyle w:val="aExamHdgsubpar"/>
      </w:pPr>
      <w:r>
        <w:t>Example—condition stated in leave permit</w:t>
      </w:r>
    </w:p>
    <w:p w14:paraId="617B8385" w14:textId="77777777" w:rsidR="00FD297F" w:rsidRDefault="00FD297F" w:rsidP="00FD297F">
      <w:pPr>
        <w:pStyle w:val="aExamsubpar"/>
      </w:pPr>
      <w:r>
        <w:t>a condition prohibiting association with a particular person or being near a particular place</w:t>
      </w:r>
    </w:p>
    <w:p w14:paraId="5A716C6B" w14:textId="77777777" w:rsidR="00FD297F" w:rsidRDefault="00FD297F" w:rsidP="00FD297F">
      <w:pPr>
        <w:pStyle w:val="Amain"/>
      </w:pPr>
      <w:r>
        <w:tab/>
        <w:t>(6)</w:t>
      </w:r>
      <w:r>
        <w:tab/>
        <w:t>A local leave permit authorises the young detainee to be absent from the detention place in accordance with the permit—</w:t>
      </w:r>
    </w:p>
    <w:p w14:paraId="4C591C50" w14:textId="77777777" w:rsidR="00FD297F" w:rsidRDefault="00FD297F" w:rsidP="00FD297F">
      <w:pPr>
        <w:pStyle w:val="Apara"/>
      </w:pPr>
      <w:r>
        <w:tab/>
        <w:t>(a)</w:t>
      </w:r>
      <w:r>
        <w:tab/>
        <w:t>unescorted; or</w:t>
      </w:r>
    </w:p>
    <w:p w14:paraId="11A001EE" w14:textId="77777777" w:rsidR="00FD297F" w:rsidRDefault="00FD297F" w:rsidP="00FD297F">
      <w:pPr>
        <w:pStyle w:val="Apara"/>
      </w:pPr>
      <w:r>
        <w:tab/>
        <w:t>(b)</w:t>
      </w:r>
      <w:r>
        <w:tab/>
        <w:t>if the permit is subject to a condition that an escort officer escort the young detainee—while under escort in accordance with the condition.</w:t>
      </w:r>
    </w:p>
    <w:p w14:paraId="4276CB45" w14:textId="77777777" w:rsidR="00403C85" w:rsidRPr="00B6083F" w:rsidRDefault="00403C85" w:rsidP="00403C85">
      <w:pPr>
        <w:pStyle w:val="AH5Sec"/>
      </w:pPr>
      <w:bookmarkStart w:id="276" w:name="_Toc58511740"/>
      <w:r w:rsidRPr="00A53AF7">
        <w:rPr>
          <w:rStyle w:val="CharSectNo"/>
        </w:rPr>
        <w:t>241A</w:t>
      </w:r>
      <w:r w:rsidRPr="00B6083F">
        <w:tab/>
        <w:t>Local leave permits—COVID</w:t>
      </w:r>
      <w:r w:rsidRPr="00B6083F">
        <w:noBreakHyphen/>
        <w:t>19 emergency response</w:t>
      </w:r>
      <w:bookmarkEnd w:id="276"/>
    </w:p>
    <w:p w14:paraId="6260FEAA" w14:textId="77777777" w:rsidR="00403C85" w:rsidRPr="00B6083F" w:rsidRDefault="00403C85" w:rsidP="00FE3998">
      <w:pPr>
        <w:pStyle w:val="Amain"/>
        <w:keepNext/>
      </w:pPr>
      <w:r w:rsidRPr="00B6083F">
        <w:tab/>
        <w:t>(1)</w:t>
      </w:r>
      <w:r w:rsidRPr="00B6083F">
        <w:tab/>
        <w:t>The director</w:t>
      </w:r>
      <w:r w:rsidRPr="00B6083F">
        <w:noBreakHyphen/>
        <w:t xml:space="preserve">general may, during </w:t>
      </w:r>
      <w:r w:rsidR="00EF46D6" w:rsidRPr="00CA266D">
        <w:t>a COVID</w:t>
      </w:r>
      <w:r w:rsidR="00EF46D6" w:rsidRPr="00CA266D">
        <w:noBreakHyphen/>
        <w:t>19 emergency period</w:t>
      </w:r>
      <w:r w:rsidRPr="00B6083F">
        <w:t>, give a young detainee a written permit to be absent from a detention place, and to be in another place in the ACT, because of the COVID</w:t>
      </w:r>
      <w:r w:rsidRPr="00B6083F">
        <w:noBreakHyphen/>
        <w:t xml:space="preserve">19 emergency (a </w:t>
      </w:r>
      <w:r w:rsidRPr="00B6083F">
        <w:rPr>
          <w:b/>
          <w:bCs/>
          <w:i/>
          <w:iCs/>
        </w:rPr>
        <w:t xml:space="preserve">COVID-19 </w:t>
      </w:r>
      <w:r w:rsidRPr="00B6083F">
        <w:rPr>
          <w:rStyle w:val="charBoldItals"/>
        </w:rPr>
        <w:t>local leave permit</w:t>
      </w:r>
      <w:r w:rsidRPr="00B6083F">
        <w:t>).</w:t>
      </w:r>
    </w:p>
    <w:p w14:paraId="3E16AF7A" w14:textId="1FB493B3" w:rsidR="00403C85" w:rsidRPr="00B6083F" w:rsidRDefault="00403C85" w:rsidP="00403C85">
      <w:pPr>
        <w:pStyle w:val="aNote"/>
      </w:pPr>
      <w:r w:rsidRPr="00B6083F">
        <w:rPr>
          <w:i/>
          <w:iCs/>
        </w:rPr>
        <w:t>Note</w:t>
      </w:r>
      <w:r w:rsidRPr="00B6083F">
        <w:rPr>
          <w:i/>
          <w:iCs/>
        </w:rPr>
        <w:tab/>
      </w:r>
      <w:r w:rsidRPr="00B6083F">
        <w:t xml:space="preserve">The power to make an instrument includes the power to amend or repeal the instrument (see </w:t>
      </w:r>
      <w:hyperlink r:id="rId150" w:tooltip="A2001-14" w:history="1">
        <w:r w:rsidR="006B5B8A" w:rsidRPr="006B5B8A">
          <w:rPr>
            <w:rStyle w:val="charCitHyperlinkAbbrev"/>
          </w:rPr>
          <w:t>Legislation Act</w:t>
        </w:r>
      </w:hyperlink>
      <w:r w:rsidRPr="00B6083F">
        <w:t>, s 46).</w:t>
      </w:r>
    </w:p>
    <w:p w14:paraId="0756AE7F" w14:textId="77777777" w:rsidR="00403C85" w:rsidRPr="00B6083F" w:rsidRDefault="00403C85" w:rsidP="00403C85">
      <w:pPr>
        <w:pStyle w:val="Amain"/>
      </w:pPr>
      <w:r w:rsidRPr="00B6083F">
        <w:tab/>
        <w:t>(2)</w:t>
      </w:r>
      <w:r w:rsidRPr="00B6083F">
        <w:tab/>
        <w:t xml:space="preserve">A COVID-19 </w:t>
      </w:r>
      <w:r w:rsidRPr="00CA0016">
        <w:t xml:space="preserve">local leave permit </w:t>
      </w:r>
      <w:r w:rsidRPr="00B6083F">
        <w:t>may be given for the period the director-general considers appropriate, but not longer than 7 days after the day the COVID</w:t>
      </w:r>
      <w:r w:rsidRPr="00B6083F">
        <w:noBreakHyphen/>
        <w:t>19 emergency period ends.</w:t>
      </w:r>
    </w:p>
    <w:p w14:paraId="2370E314" w14:textId="77777777" w:rsidR="00403C85" w:rsidRPr="00B6083F" w:rsidRDefault="00403C85" w:rsidP="0097786A">
      <w:pPr>
        <w:pStyle w:val="Amain"/>
        <w:keepNext/>
      </w:pPr>
      <w:r w:rsidRPr="00B6083F">
        <w:lastRenderedPageBreak/>
        <w:tab/>
        <w:t>(3)</w:t>
      </w:r>
      <w:r w:rsidRPr="00B6083F">
        <w:tab/>
        <w:t xml:space="preserve">A COVID-19 </w:t>
      </w:r>
      <w:r w:rsidRPr="00CA0016">
        <w:t xml:space="preserve">local leave permit </w:t>
      </w:r>
      <w:r w:rsidRPr="00B6083F">
        <w:t>must state the following:</w:t>
      </w:r>
    </w:p>
    <w:p w14:paraId="3CC43ECC" w14:textId="77777777" w:rsidR="00403C85" w:rsidRPr="00B6083F" w:rsidRDefault="00403C85" w:rsidP="00403C85">
      <w:pPr>
        <w:pStyle w:val="Apara"/>
      </w:pPr>
      <w:r w:rsidRPr="00B6083F">
        <w:tab/>
        <w:t>(a)</w:t>
      </w:r>
      <w:r w:rsidRPr="00B6083F">
        <w:tab/>
        <w:t>that the permit is given because of the COVID</w:t>
      </w:r>
      <w:r w:rsidRPr="00B6083F">
        <w:noBreakHyphen/>
        <w:t>19 emergency;</w:t>
      </w:r>
    </w:p>
    <w:p w14:paraId="4FA9EB5B" w14:textId="77777777" w:rsidR="00403C85" w:rsidRPr="00B6083F" w:rsidRDefault="00403C85" w:rsidP="00403C85">
      <w:pPr>
        <w:pStyle w:val="Apara"/>
      </w:pPr>
      <w:r w:rsidRPr="00B6083F">
        <w:tab/>
        <w:t>(b)</w:t>
      </w:r>
      <w:r w:rsidRPr="00B6083F">
        <w:tab/>
        <w:t>the period for which the leave is granted;</w:t>
      </w:r>
    </w:p>
    <w:p w14:paraId="44B6D454" w14:textId="77777777" w:rsidR="00403C85" w:rsidRPr="00B6083F" w:rsidRDefault="00403C85" w:rsidP="00403C85">
      <w:pPr>
        <w:pStyle w:val="Apara"/>
      </w:pPr>
      <w:r w:rsidRPr="00B6083F">
        <w:tab/>
        <w:t>(c)</w:t>
      </w:r>
      <w:r w:rsidRPr="00B6083F">
        <w:tab/>
        <w:t>any conditions to which the leave is subject.</w:t>
      </w:r>
    </w:p>
    <w:p w14:paraId="34FC854A" w14:textId="77777777" w:rsidR="00403C85" w:rsidRPr="00B6083F" w:rsidRDefault="00403C85" w:rsidP="00403C85">
      <w:pPr>
        <w:pStyle w:val="Amain"/>
      </w:pPr>
      <w:r w:rsidRPr="00B6083F">
        <w:tab/>
        <w:t>(4)</w:t>
      </w:r>
      <w:r w:rsidRPr="00B6083F">
        <w:tab/>
        <w:t xml:space="preserve">A COVID-19 </w:t>
      </w:r>
      <w:r w:rsidRPr="00CA0016">
        <w:t xml:space="preserve">local leave permit </w:t>
      </w:r>
      <w:r w:rsidRPr="00B6083F">
        <w:t>is subject to the following conditions:</w:t>
      </w:r>
    </w:p>
    <w:p w14:paraId="56923B80" w14:textId="77777777" w:rsidR="00403C85" w:rsidRPr="00B6083F" w:rsidRDefault="00403C85" w:rsidP="00403C85">
      <w:pPr>
        <w:pStyle w:val="Apara"/>
      </w:pPr>
      <w:r w:rsidRPr="00B6083F">
        <w:tab/>
        <w:t>(a)</w:t>
      </w:r>
      <w:r w:rsidRPr="00B6083F">
        <w:tab/>
        <w:t>any condition prescribed by regulation;</w:t>
      </w:r>
    </w:p>
    <w:p w14:paraId="4301929D" w14:textId="77777777" w:rsidR="00403C85" w:rsidRPr="00B6083F" w:rsidRDefault="00403C85" w:rsidP="00403C85">
      <w:pPr>
        <w:pStyle w:val="Apara"/>
      </w:pPr>
      <w:r w:rsidRPr="00B6083F">
        <w:tab/>
        <w:t>(b)</w:t>
      </w:r>
      <w:r w:rsidRPr="00B6083F">
        <w:tab/>
        <w:t>any other condition, consistent with the conditions (if any) prescribed by regulation, that—</w:t>
      </w:r>
    </w:p>
    <w:p w14:paraId="2E626734" w14:textId="77777777" w:rsidR="00403C85" w:rsidRPr="00B6083F" w:rsidRDefault="00403C85" w:rsidP="00403C85">
      <w:pPr>
        <w:pStyle w:val="Asubpara"/>
      </w:pPr>
      <w:r w:rsidRPr="00B6083F">
        <w:tab/>
        <w:t>(i)</w:t>
      </w:r>
      <w:r w:rsidRPr="00B6083F">
        <w:tab/>
        <w:t>the director</w:t>
      </w:r>
      <w:r w:rsidRPr="00B6083F">
        <w:noBreakHyphen/>
        <w:t>general believes on reasonable grounds is necessary and reasonable; and</w:t>
      </w:r>
    </w:p>
    <w:p w14:paraId="101E0B63" w14:textId="77777777" w:rsidR="00403C85" w:rsidRPr="00B6083F" w:rsidRDefault="00403C85" w:rsidP="00403C85">
      <w:pPr>
        <w:pStyle w:val="Asubpara"/>
      </w:pPr>
      <w:r w:rsidRPr="00B6083F">
        <w:tab/>
        <w:t>(ii)</w:t>
      </w:r>
      <w:r w:rsidRPr="00B6083F">
        <w:tab/>
        <w:t>is stated in the permit.</w:t>
      </w:r>
    </w:p>
    <w:p w14:paraId="6BA7921B" w14:textId="77777777" w:rsidR="00403C85" w:rsidRPr="00B6083F" w:rsidRDefault="00403C85" w:rsidP="00403C85">
      <w:pPr>
        <w:pStyle w:val="aExamHdgsubpar"/>
      </w:pPr>
      <w:r w:rsidRPr="00B6083F">
        <w:t>Example—condition stated in permit</w:t>
      </w:r>
    </w:p>
    <w:p w14:paraId="169CF80B" w14:textId="77777777" w:rsidR="00403C85" w:rsidRPr="00B6083F" w:rsidRDefault="00403C85" w:rsidP="00403C85">
      <w:pPr>
        <w:pStyle w:val="aExamsubpar"/>
      </w:pPr>
      <w:r w:rsidRPr="00B6083F">
        <w:t>a condition prohibiting association with a particular person or being near a particular place</w:t>
      </w:r>
    </w:p>
    <w:p w14:paraId="1EE47692" w14:textId="77777777" w:rsidR="00403C85" w:rsidRPr="00B6083F" w:rsidRDefault="00403C85" w:rsidP="00403C85">
      <w:pPr>
        <w:pStyle w:val="Amain"/>
      </w:pPr>
      <w:r w:rsidRPr="00B6083F">
        <w:tab/>
        <w:t>(5)</w:t>
      </w:r>
      <w:r w:rsidRPr="00B6083F">
        <w:tab/>
        <w:t>A COVID-19 local leave permit authorises the young detainee to be absent from the detention place in accordance with the permit unescorted.</w:t>
      </w:r>
    </w:p>
    <w:p w14:paraId="3DA577D6" w14:textId="77777777" w:rsidR="00EF46D6" w:rsidRPr="00CA266D" w:rsidRDefault="00EF46D6" w:rsidP="00EF46D6">
      <w:pPr>
        <w:pStyle w:val="Amain"/>
      </w:pPr>
      <w:r w:rsidRPr="00CA266D">
        <w:tab/>
        <w:t>(6)</w:t>
      </w:r>
      <w:r w:rsidRPr="00CA266D">
        <w:tab/>
        <w:t>In this section:</w:t>
      </w:r>
    </w:p>
    <w:p w14:paraId="0FF31A72" w14:textId="77777777" w:rsidR="00EF46D6" w:rsidRPr="00CA266D" w:rsidRDefault="00EF46D6" w:rsidP="00EF46D6">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7C4A48C0" w14:textId="6D92EAE1" w:rsidR="00EF46D6" w:rsidRPr="00CA266D" w:rsidRDefault="00EF46D6" w:rsidP="00EF46D6">
      <w:pPr>
        <w:pStyle w:val="aDefpara"/>
      </w:pPr>
      <w:r w:rsidRPr="00CA266D">
        <w:tab/>
        <w:t>(a)</w:t>
      </w:r>
      <w:r w:rsidRPr="00CA266D">
        <w:tab/>
        <w:t xml:space="preserve">a state of emergency declared under the </w:t>
      </w:r>
      <w:hyperlink r:id="rId151" w:tooltip="A2004-28" w:history="1">
        <w:r w:rsidRPr="00CA266D">
          <w:rPr>
            <w:rStyle w:val="charCitHyperlinkItal"/>
          </w:rPr>
          <w:t>Emergencies Act 2004</w:t>
        </w:r>
      </w:hyperlink>
      <w:r w:rsidRPr="00CA266D">
        <w:t>, section 156 because of the coronavirus disease 2019 (COVID</w:t>
      </w:r>
      <w:r w:rsidRPr="00CA266D">
        <w:noBreakHyphen/>
        <w:t>19); or</w:t>
      </w:r>
    </w:p>
    <w:p w14:paraId="48D5D693" w14:textId="3849A410" w:rsidR="00EF46D6" w:rsidRPr="00CA266D" w:rsidRDefault="00EF46D6" w:rsidP="00EF46D6">
      <w:pPr>
        <w:pStyle w:val="aDefpara"/>
      </w:pPr>
      <w:r w:rsidRPr="00CA266D">
        <w:tab/>
        <w:t>(b)</w:t>
      </w:r>
      <w:r w:rsidRPr="00CA266D">
        <w:tab/>
        <w:t xml:space="preserve">an emergency declared under the </w:t>
      </w:r>
      <w:hyperlink r:id="rId15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E95A3BD" w14:textId="77777777" w:rsidR="00EF46D6" w:rsidRPr="00CA266D" w:rsidRDefault="00EF46D6" w:rsidP="00EF46D6">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DB7576F" w14:textId="77777777" w:rsidR="00403C85" w:rsidRPr="00B6083F" w:rsidRDefault="00403C85" w:rsidP="00403C85">
      <w:pPr>
        <w:pStyle w:val="Amain"/>
      </w:pPr>
      <w:r w:rsidRPr="00B6083F">
        <w:lastRenderedPageBreak/>
        <w:tab/>
        <w:t>(7)</w:t>
      </w:r>
      <w:r w:rsidRPr="00B6083F">
        <w:tab/>
        <w:t xml:space="preserve">This section expires </w:t>
      </w:r>
      <w:r w:rsidR="00EF46D6" w:rsidRPr="00CA266D">
        <w:t>at the end of a 7</w:t>
      </w:r>
      <w:r w:rsidR="00EF46D6" w:rsidRPr="00CA266D">
        <w:noBreakHyphen/>
        <w:t>day period during which no COVID</w:t>
      </w:r>
      <w:r w:rsidR="00EF46D6" w:rsidRPr="00CA266D">
        <w:noBreakHyphen/>
        <w:t>19 emergency has been in force</w:t>
      </w:r>
      <w:r w:rsidRPr="00B6083F">
        <w:t>.</w:t>
      </w:r>
    </w:p>
    <w:p w14:paraId="5DA22BFE" w14:textId="77777777" w:rsidR="00FD297F" w:rsidRPr="00A53AF7" w:rsidRDefault="00FD297F" w:rsidP="00FD297F">
      <w:pPr>
        <w:pStyle w:val="AH3Div"/>
      </w:pPr>
      <w:bookmarkStart w:id="277" w:name="_Toc58511741"/>
      <w:r w:rsidRPr="00A53AF7">
        <w:rPr>
          <w:rStyle w:val="CharDivNo"/>
        </w:rPr>
        <w:t>Division 6.8.2</w:t>
      </w:r>
      <w:r>
        <w:tab/>
      </w:r>
      <w:r w:rsidRPr="00A53AF7">
        <w:rPr>
          <w:rStyle w:val="CharDivText"/>
        </w:rPr>
        <w:t>Interstate leave</w:t>
      </w:r>
      <w:bookmarkEnd w:id="277"/>
    </w:p>
    <w:p w14:paraId="317E93FA" w14:textId="77777777" w:rsidR="00FD297F" w:rsidRDefault="00FD297F" w:rsidP="00FD297F">
      <w:pPr>
        <w:pStyle w:val="AH5Sec"/>
      </w:pPr>
      <w:bookmarkStart w:id="278" w:name="_Toc58511742"/>
      <w:r w:rsidRPr="00A53AF7">
        <w:rPr>
          <w:rStyle w:val="CharSectNo"/>
        </w:rPr>
        <w:t>242</w:t>
      </w:r>
      <w:r>
        <w:tab/>
        <w:t>Interstate leave permits</w:t>
      </w:r>
      <w:bookmarkEnd w:id="278"/>
    </w:p>
    <w:p w14:paraId="5FFFBC74" w14:textId="77777777"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70ED97C9" w14:textId="7C27CA0F"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53" w:tooltip="A2001-14" w:history="1">
        <w:r w:rsidRPr="0069554E">
          <w:rPr>
            <w:rStyle w:val="charCitHyperlinkAbbrev"/>
          </w:rPr>
          <w:t>Legislation Act</w:t>
        </w:r>
      </w:hyperlink>
      <w:r>
        <w:t>, dict, pt 1).</w:t>
      </w:r>
    </w:p>
    <w:p w14:paraId="65E4FE91"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D06E6F5" w14:textId="77777777" w:rsidR="00FD297F" w:rsidRDefault="00FD297F" w:rsidP="00FD297F">
      <w:pPr>
        <w:pStyle w:val="Amain"/>
      </w:pPr>
      <w:r>
        <w:tab/>
        <w:t>(3)</w:t>
      </w:r>
      <w:r>
        <w:tab/>
        <w:t>An interstate leave permit must include the following details:</w:t>
      </w:r>
    </w:p>
    <w:p w14:paraId="2CD6F629" w14:textId="77777777" w:rsidR="00FD297F" w:rsidRDefault="00FD297F" w:rsidP="00FD297F">
      <w:pPr>
        <w:pStyle w:val="Apara"/>
      </w:pPr>
      <w:r>
        <w:tab/>
        <w:t>(a)</w:t>
      </w:r>
      <w:r>
        <w:tab/>
        <w:t>the State to which the permit applies;</w:t>
      </w:r>
    </w:p>
    <w:p w14:paraId="4DAE3C5D" w14:textId="77777777" w:rsidR="00FD297F" w:rsidRDefault="00FD297F" w:rsidP="00FD297F">
      <w:pPr>
        <w:pStyle w:val="Apara"/>
      </w:pPr>
      <w:r>
        <w:tab/>
        <w:t>(b)</w:t>
      </w:r>
      <w:r>
        <w:tab/>
        <w:t>the purpose for which the leave is granted;</w:t>
      </w:r>
    </w:p>
    <w:p w14:paraId="304EA1D7" w14:textId="77777777"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14:paraId="53A377B7" w14:textId="77777777" w:rsidR="00FD297F" w:rsidRDefault="00FD297F" w:rsidP="00FD297F">
      <w:pPr>
        <w:pStyle w:val="Apara"/>
      </w:pPr>
      <w:r>
        <w:tab/>
        <w:t>(d)</w:t>
      </w:r>
      <w:r>
        <w:tab/>
        <w:t>for a permit to attend employment—the place of the employment, and the period for which the leave is granted;</w:t>
      </w:r>
    </w:p>
    <w:p w14:paraId="413493AD" w14:textId="77777777" w:rsidR="00FD297F" w:rsidRDefault="00FD297F" w:rsidP="00FD297F">
      <w:pPr>
        <w:pStyle w:val="Apara"/>
      </w:pPr>
      <w:r>
        <w:tab/>
        <w:t>(e)</w:t>
      </w:r>
      <w:r>
        <w:tab/>
        <w:t>for a permit (other than a permit mentioned in paragraph (c) or (d))—the period, not longer than 7 days, for which the leave is granted.</w:t>
      </w:r>
    </w:p>
    <w:p w14:paraId="191238C7" w14:textId="77777777"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14:paraId="6B18F778" w14:textId="1D7F8FE5"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4" w:tooltip="A2001-14" w:history="1">
        <w:r w:rsidRPr="0069554E">
          <w:rPr>
            <w:rStyle w:val="charCitHyperlinkAbbrev"/>
          </w:rPr>
          <w:t>Legislation Act</w:t>
        </w:r>
      </w:hyperlink>
      <w:r>
        <w:t>, s 46 (1)).</w:t>
      </w:r>
    </w:p>
    <w:p w14:paraId="37DA93E1" w14:textId="77777777" w:rsidR="00403C85" w:rsidRPr="00B6083F" w:rsidRDefault="00403C85" w:rsidP="0097786A">
      <w:pPr>
        <w:pStyle w:val="Amain"/>
        <w:keepNext/>
        <w:keepLines/>
      </w:pPr>
      <w:r w:rsidRPr="00B6083F">
        <w:lastRenderedPageBreak/>
        <w:tab/>
        <w:t>(3A)</w:t>
      </w:r>
      <w:r w:rsidRPr="00B6083F">
        <w:tab/>
        <w:t xml:space="preserve">Despite subsection (3) (e), </w:t>
      </w:r>
      <w:r w:rsidR="00EF46D6" w:rsidRPr="00CA266D">
        <w:t>during a COVID</w:t>
      </w:r>
      <w:r w:rsidR="00EF46D6" w:rsidRPr="00CA266D">
        <w:noBreakHyphen/>
        <w:t>19 emergency period</w:t>
      </w:r>
      <w:r w:rsidRPr="00B6083F">
        <w:t>, the director-general may give a young detainee an interstate leave permit for the period the director-general considers appropriate, but not longer than 7 days after the day the COVID</w:t>
      </w:r>
      <w:r w:rsidRPr="00B6083F">
        <w:noBreakHyphen/>
        <w:t>19 emergency period ends, if—</w:t>
      </w:r>
    </w:p>
    <w:p w14:paraId="5767FE1F" w14:textId="77777777" w:rsidR="00403C85" w:rsidRPr="00B6083F" w:rsidRDefault="00403C85" w:rsidP="00403C85">
      <w:pPr>
        <w:pStyle w:val="Apara"/>
      </w:pPr>
      <w:r w:rsidRPr="00B6083F">
        <w:tab/>
        <w:t>(a)</w:t>
      </w:r>
      <w:r w:rsidRPr="00B6083F">
        <w:tab/>
        <w:t>the purpose of the leave is related to the COVID</w:t>
      </w:r>
      <w:r w:rsidRPr="00B6083F">
        <w:noBreakHyphen/>
        <w:t>19 emergency; and</w:t>
      </w:r>
    </w:p>
    <w:p w14:paraId="4B8CCDDE" w14:textId="77777777" w:rsidR="00403C85" w:rsidRPr="00B6083F" w:rsidRDefault="00403C85" w:rsidP="00403C85">
      <w:pPr>
        <w:pStyle w:val="Apara"/>
      </w:pPr>
      <w:r w:rsidRPr="00B6083F">
        <w:tab/>
        <w:t>(b)</w:t>
      </w:r>
      <w:r w:rsidRPr="00B6083F">
        <w:tab/>
        <w:t>the period for which the leave is granted is stated in the permit.</w:t>
      </w:r>
    </w:p>
    <w:p w14:paraId="73C298FC" w14:textId="77777777"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0B73E580" w14:textId="77777777" w:rsidR="00FD297F" w:rsidRPr="00B72E5E" w:rsidRDefault="00FD297F" w:rsidP="00FD297F">
      <w:pPr>
        <w:pStyle w:val="Apara"/>
      </w:pPr>
      <w:r w:rsidRPr="00B72E5E">
        <w:tab/>
        <w:t>(a)</w:t>
      </w:r>
      <w:r w:rsidRPr="00B72E5E">
        <w:tab/>
        <w:t>the date the extension period ends is within 7 days after the day the current permit ends; and</w:t>
      </w:r>
    </w:p>
    <w:p w14:paraId="78380CFA" w14:textId="77777777" w:rsidR="00FD297F" w:rsidRPr="00B72E5E" w:rsidRDefault="00FD297F" w:rsidP="00FD297F">
      <w:pPr>
        <w:pStyle w:val="Apara"/>
        <w:keepNext/>
      </w:pPr>
      <w:r w:rsidRPr="00B72E5E">
        <w:tab/>
        <w:t>(b)</w:t>
      </w:r>
      <w:r w:rsidRPr="00B72E5E">
        <w:tab/>
        <w:t>the director-general is satisfied that—</w:t>
      </w:r>
    </w:p>
    <w:p w14:paraId="1956DCD7" w14:textId="77777777"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14:paraId="3462EE10" w14:textId="77777777"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14:paraId="52539A01" w14:textId="77777777"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14:paraId="6C47E90F" w14:textId="77777777"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1DC4D658" w14:textId="77777777" w:rsidR="00FD297F" w:rsidRPr="00B72E5E" w:rsidRDefault="00FD297F" w:rsidP="006B5B8A">
      <w:pPr>
        <w:pStyle w:val="Amain"/>
        <w:keepNext/>
      </w:pPr>
      <w:r w:rsidRPr="00B72E5E">
        <w:tab/>
        <w:t>(</w:t>
      </w:r>
      <w:r>
        <w:t>6</w:t>
      </w:r>
      <w:r w:rsidRPr="00B72E5E">
        <w:t>)</w:t>
      </w:r>
      <w:r w:rsidRPr="00B72E5E">
        <w:tab/>
        <w:t>If the director-general delegates the function mentioned in subsection</w:t>
      </w:r>
      <w:r w:rsidR="0097786A">
        <w:t> </w:t>
      </w:r>
      <w:r w:rsidRPr="00B72E5E">
        <w:t>(</w:t>
      </w:r>
      <w:r>
        <w:t>4</w:t>
      </w:r>
      <w:r w:rsidRPr="00B72E5E">
        <w:t>), a delegate who extends a permit that has previously been extended at least 3 times must tell the director-general about the delegate’s decision.</w:t>
      </w:r>
    </w:p>
    <w:p w14:paraId="235FA50B" w14:textId="41C01424" w:rsidR="00FD297F"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5" w:tooltip="A2001-14" w:history="1">
        <w:r w:rsidRPr="00B72E5E">
          <w:rPr>
            <w:rStyle w:val="charCitHyperlinkAbbrev"/>
          </w:rPr>
          <w:t>Legislation Act</w:t>
        </w:r>
      </w:hyperlink>
      <w:r w:rsidRPr="00B72E5E">
        <w:t>, pt 19.4.</w:t>
      </w:r>
    </w:p>
    <w:p w14:paraId="274B5DE1" w14:textId="77777777" w:rsidR="00403C85" w:rsidRPr="00B6083F" w:rsidRDefault="00403C85" w:rsidP="00403C85">
      <w:pPr>
        <w:pStyle w:val="Amain"/>
      </w:pPr>
      <w:r w:rsidRPr="00B6083F">
        <w:lastRenderedPageBreak/>
        <w:tab/>
        <w:t>(6A)</w:t>
      </w:r>
      <w:r w:rsidRPr="00B6083F">
        <w:tab/>
        <w:t xml:space="preserve">Despite subsections (4) to (6), if an interstate leave permit will, or is likely to, expire during </w:t>
      </w:r>
      <w:r w:rsidR="00C733D4" w:rsidRPr="00CA266D">
        <w:t>a COVID</w:t>
      </w:r>
      <w:r w:rsidR="00C733D4" w:rsidRPr="00CA266D">
        <w:noBreakHyphen/>
        <w:t>19 emergency period</w:t>
      </w:r>
      <w:r w:rsidRPr="00B6083F">
        <w:t>, the director-general may extend the permit for the period the director</w:t>
      </w:r>
      <w:r w:rsidRPr="00B6083F">
        <w:noBreakHyphen/>
        <w:t>general considers appropriate.</w:t>
      </w:r>
    </w:p>
    <w:p w14:paraId="115D5423" w14:textId="77777777" w:rsidR="00FD297F" w:rsidRDefault="00FD297F" w:rsidP="00FD297F">
      <w:pPr>
        <w:pStyle w:val="Amain"/>
      </w:pPr>
      <w:r>
        <w:tab/>
        <w:t>(7)</w:t>
      </w:r>
      <w:r>
        <w:tab/>
        <w:t>An interstate leave permit may be issued—</w:t>
      </w:r>
    </w:p>
    <w:p w14:paraId="44717C8F" w14:textId="77777777"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14:paraId="50C45C7B" w14:textId="77777777" w:rsidR="00FD297F" w:rsidRDefault="00FD297F" w:rsidP="00FD297F">
      <w:pPr>
        <w:pStyle w:val="Apara"/>
      </w:pPr>
      <w:r>
        <w:tab/>
        <w:t>(b)</w:t>
      </w:r>
      <w:r>
        <w:tab/>
        <w:t>in any other case—for any purpose the director</w:t>
      </w:r>
      <w:r>
        <w:noBreakHyphen/>
        <w:t>general believes on reasonable grounds is appropriate.</w:t>
      </w:r>
    </w:p>
    <w:p w14:paraId="181CAF0E" w14:textId="77777777" w:rsidR="00403C85" w:rsidRPr="00B6083F" w:rsidRDefault="00403C85" w:rsidP="00403C85">
      <w:pPr>
        <w:pStyle w:val="Amain"/>
      </w:pPr>
      <w:r w:rsidRPr="00B6083F">
        <w:tab/>
        <w:t>(7A)</w:t>
      </w:r>
      <w:r w:rsidRPr="00B6083F">
        <w:tab/>
        <w:t>However, subsection (7) (a) does not apply to an interstate leave permit if—</w:t>
      </w:r>
    </w:p>
    <w:p w14:paraId="1F7473CB" w14:textId="77777777" w:rsidR="00403C85" w:rsidRPr="00B6083F" w:rsidRDefault="00403C85" w:rsidP="00403C85">
      <w:pPr>
        <w:pStyle w:val="Apara"/>
      </w:pPr>
      <w:r w:rsidRPr="00B6083F">
        <w:tab/>
        <w:t>(a)</w:t>
      </w:r>
      <w:r w:rsidRPr="00B6083F">
        <w:tab/>
        <w:t xml:space="preserve">the permit is given during </w:t>
      </w:r>
      <w:r w:rsidR="00C733D4" w:rsidRPr="00CA266D">
        <w:t>a COVID</w:t>
      </w:r>
      <w:r w:rsidR="00C733D4" w:rsidRPr="00CA266D">
        <w:noBreakHyphen/>
        <w:t>19 emergency period</w:t>
      </w:r>
      <w:r w:rsidRPr="00B6083F">
        <w:t>; and</w:t>
      </w:r>
    </w:p>
    <w:p w14:paraId="518B0611" w14:textId="77777777" w:rsidR="00403C85" w:rsidRPr="00B6083F" w:rsidRDefault="00403C85" w:rsidP="00403C85">
      <w:pPr>
        <w:pStyle w:val="Apara"/>
      </w:pPr>
      <w:r w:rsidRPr="00B6083F">
        <w:tab/>
        <w:t>(b)</w:t>
      </w:r>
      <w:r w:rsidRPr="00B6083F">
        <w:tab/>
        <w:t>the purpose of the leave is related to the COVID</w:t>
      </w:r>
      <w:r w:rsidRPr="00B6083F">
        <w:noBreakHyphen/>
        <w:t>19 emergency.</w:t>
      </w:r>
    </w:p>
    <w:p w14:paraId="5D74936A" w14:textId="77777777" w:rsidR="00FD297F" w:rsidRDefault="00FD297F" w:rsidP="00FD297F">
      <w:pPr>
        <w:pStyle w:val="Amain"/>
      </w:pPr>
      <w:r>
        <w:tab/>
        <w:t>(8)</w:t>
      </w:r>
      <w:r>
        <w:tab/>
        <w:t>An interstate leave permit is subject to the following conditions:</w:t>
      </w:r>
    </w:p>
    <w:p w14:paraId="5C483028" w14:textId="77777777" w:rsidR="00FD297F" w:rsidRDefault="00FD297F" w:rsidP="00FD297F">
      <w:pPr>
        <w:pStyle w:val="Apara"/>
      </w:pPr>
      <w:r>
        <w:tab/>
        <w:t>(a)</w:t>
      </w:r>
      <w:r>
        <w:tab/>
        <w:t>any condition prescribed by regulation;</w:t>
      </w:r>
    </w:p>
    <w:p w14:paraId="586C68E3" w14:textId="77777777" w:rsidR="00FD297F" w:rsidRDefault="00FD297F" w:rsidP="00FD297F">
      <w:pPr>
        <w:pStyle w:val="Apara"/>
        <w:keepNext/>
      </w:pPr>
      <w:r>
        <w:tab/>
        <w:t>(b)</w:t>
      </w:r>
      <w:r>
        <w:tab/>
        <w:t>any other condition, consistent with the conditions (if any) prescribed by regulation, that—</w:t>
      </w:r>
    </w:p>
    <w:p w14:paraId="5200BE0E" w14:textId="77777777" w:rsidR="00FD297F" w:rsidRDefault="00FD297F" w:rsidP="008032BB">
      <w:pPr>
        <w:pStyle w:val="Asubpara"/>
      </w:pPr>
      <w:r>
        <w:tab/>
        <w:t>(i)</w:t>
      </w:r>
      <w:r>
        <w:tab/>
        <w:t>the director</w:t>
      </w:r>
      <w:r>
        <w:noBreakHyphen/>
        <w:t>general believes on reasonable grounds is necessary and reasonable; and</w:t>
      </w:r>
    </w:p>
    <w:p w14:paraId="01880704" w14:textId="77777777" w:rsidR="00FD297F" w:rsidRDefault="00FD297F" w:rsidP="00FD297F">
      <w:pPr>
        <w:pStyle w:val="Asubpara"/>
      </w:pPr>
      <w:r>
        <w:tab/>
        <w:t>(ii)</w:t>
      </w:r>
      <w:r>
        <w:tab/>
        <w:t>is stated in the permit.</w:t>
      </w:r>
    </w:p>
    <w:p w14:paraId="5A81D574" w14:textId="77777777" w:rsidR="00FD297F" w:rsidRDefault="00FD297F" w:rsidP="00FD297F">
      <w:pPr>
        <w:pStyle w:val="aExamHdgpar"/>
      </w:pPr>
      <w:r>
        <w:t>Examples—conditions stated in interstate leave permits</w:t>
      </w:r>
    </w:p>
    <w:p w14:paraId="41E6BB67" w14:textId="77777777" w:rsidR="00FD297F" w:rsidRDefault="00FD297F" w:rsidP="00FD297F">
      <w:pPr>
        <w:pStyle w:val="aExamINumpar"/>
        <w:keepNext/>
      </w:pPr>
      <w:r>
        <w:t>1</w:t>
      </w:r>
      <w:r>
        <w:tab/>
        <w:t>a condition that an escort officer stated in the permit escort the young detainee</w:t>
      </w:r>
    </w:p>
    <w:p w14:paraId="4BB031D0" w14:textId="77777777" w:rsidR="00FD297F" w:rsidRDefault="00FD297F" w:rsidP="00FD297F">
      <w:pPr>
        <w:pStyle w:val="aExamINumpar"/>
      </w:pPr>
      <w:r>
        <w:t>2</w:t>
      </w:r>
      <w:r>
        <w:tab/>
        <w:t>a condition prohibiting association with a particular person or being near a particular place</w:t>
      </w:r>
    </w:p>
    <w:p w14:paraId="4173D8C5" w14:textId="77777777" w:rsidR="00C733D4" w:rsidRPr="00CA266D" w:rsidRDefault="00C733D4" w:rsidP="0013577F">
      <w:pPr>
        <w:pStyle w:val="Amain"/>
        <w:keepNext/>
      </w:pPr>
      <w:r w:rsidRPr="00CA266D">
        <w:lastRenderedPageBreak/>
        <w:tab/>
        <w:t>(9)</w:t>
      </w:r>
      <w:r w:rsidRPr="00CA266D">
        <w:tab/>
        <w:t>In this section:</w:t>
      </w:r>
    </w:p>
    <w:p w14:paraId="144FE01A" w14:textId="77777777" w:rsidR="00C733D4" w:rsidRPr="00CA266D" w:rsidRDefault="00C733D4" w:rsidP="0013577F">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5754F373" w14:textId="00D17BA7" w:rsidR="00C733D4" w:rsidRPr="00CA266D" w:rsidRDefault="00C733D4" w:rsidP="00C733D4">
      <w:pPr>
        <w:pStyle w:val="aDefpara"/>
      </w:pPr>
      <w:r w:rsidRPr="00CA266D">
        <w:tab/>
        <w:t>(a)</w:t>
      </w:r>
      <w:r w:rsidRPr="00CA266D">
        <w:tab/>
        <w:t xml:space="preserve">a state of emergency declared under the </w:t>
      </w:r>
      <w:hyperlink r:id="rId156"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0C70D8" w14:textId="7F816F96" w:rsidR="00C733D4" w:rsidRPr="00CA266D" w:rsidRDefault="00C733D4" w:rsidP="00C733D4">
      <w:pPr>
        <w:pStyle w:val="aDefpara"/>
      </w:pPr>
      <w:r w:rsidRPr="00CA266D">
        <w:tab/>
        <w:t>(b)</w:t>
      </w:r>
      <w:r w:rsidRPr="00CA266D">
        <w:tab/>
        <w:t xml:space="preserve">an emergency declared under the </w:t>
      </w:r>
      <w:hyperlink r:id="rId15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5520828" w14:textId="77777777" w:rsidR="00C733D4" w:rsidRPr="00CA266D" w:rsidRDefault="00C733D4" w:rsidP="00C733D4">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370F9969" w14:textId="77777777" w:rsidR="00403C85" w:rsidRPr="00B6083F" w:rsidRDefault="00403C85" w:rsidP="00403C85">
      <w:pPr>
        <w:pStyle w:val="Amain"/>
      </w:pPr>
      <w:r w:rsidRPr="00B6083F">
        <w:tab/>
        <w:t>(10)</w:t>
      </w:r>
      <w:r w:rsidRPr="00B6083F">
        <w:tab/>
        <w:t xml:space="preserve">The following subsections expire </w:t>
      </w:r>
      <w:r w:rsidR="00C733D4" w:rsidRPr="00CA266D">
        <w:t>at the end of a 7</w:t>
      </w:r>
      <w:r w:rsidR="00C733D4" w:rsidRPr="00CA266D">
        <w:noBreakHyphen/>
        <w:t>day period during which no COVID</w:t>
      </w:r>
      <w:r w:rsidR="00C733D4" w:rsidRPr="00CA266D">
        <w:noBreakHyphen/>
        <w:t>19 emergency has been in force</w:t>
      </w:r>
      <w:r w:rsidRPr="00B6083F">
        <w:t>:</w:t>
      </w:r>
    </w:p>
    <w:p w14:paraId="6C7D116E" w14:textId="77777777" w:rsidR="00403C85" w:rsidRPr="00B6083F" w:rsidRDefault="00403C85" w:rsidP="00403C85">
      <w:pPr>
        <w:pStyle w:val="Apara"/>
      </w:pPr>
      <w:r w:rsidRPr="00B6083F">
        <w:tab/>
        <w:t>(a)</w:t>
      </w:r>
      <w:r w:rsidRPr="00B6083F">
        <w:tab/>
        <w:t>this subsection</w:t>
      </w:r>
      <w:r>
        <w:t>;</w:t>
      </w:r>
    </w:p>
    <w:p w14:paraId="1512A352" w14:textId="77777777" w:rsidR="00403C85" w:rsidRPr="00B6083F" w:rsidRDefault="00403C85" w:rsidP="00403C85">
      <w:pPr>
        <w:pStyle w:val="Apara"/>
      </w:pPr>
      <w:r w:rsidRPr="00B6083F">
        <w:tab/>
        <w:t>(b)</w:t>
      </w:r>
      <w:r w:rsidRPr="00B6083F">
        <w:tab/>
        <w:t>subsection (3A);</w:t>
      </w:r>
    </w:p>
    <w:p w14:paraId="07104C19" w14:textId="77777777" w:rsidR="00403C85" w:rsidRPr="00B6083F" w:rsidRDefault="00403C85" w:rsidP="00403C85">
      <w:pPr>
        <w:pStyle w:val="Apara"/>
      </w:pPr>
      <w:r w:rsidRPr="00B6083F">
        <w:tab/>
        <w:t>(c)</w:t>
      </w:r>
      <w:r w:rsidRPr="00B6083F">
        <w:tab/>
        <w:t>subsection (6A);</w:t>
      </w:r>
    </w:p>
    <w:p w14:paraId="1743FD41" w14:textId="77777777" w:rsidR="00403C85" w:rsidRPr="00B6083F" w:rsidRDefault="00403C85" w:rsidP="00403C85">
      <w:pPr>
        <w:pStyle w:val="Apara"/>
      </w:pPr>
      <w:r w:rsidRPr="00B6083F">
        <w:tab/>
        <w:t>(d)</w:t>
      </w:r>
      <w:r w:rsidRPr="00B6083F">
        <w:tab/>
        <w:t>subsection (7A);</w:t>
      </w:r>
    </w:p>
    <w:p w14:paraId="2657537F" w14:textId="77777777" w:rsidR="00403C85" w:rsidRPr="00B6083F" w:rsidRDefault="00403C85" w:rsidP="00403C85">
      <w:pPr>
        <w:pStyle w:val="Apara"/>
      </w:pPr>
      <w:r w:rsidRPr="00B6083F">
        <w:tab/>
        <w:t>(e)</w:t>
      </w:r>
      <w:r w:rsidRPr="00B6083F">
        <w:tab/>
        <w:t>subsection (9)</w:t>
      </w:r>
      <w:r>
        <w:t>.</w:t>
      </w:r>
    </w:p>
    <w:p w14:paraId="7F2B0168" w14:textId="77777777" w:rsidR="00FD297F" w:rsidRDefault="00FD297F" w:rsidP="00514E85">
      <w:pPr>
        <w:pStyle w:val="AH5Sec"/>
      </w:pPr>
      <w:bookmarkStart w:id="279" w:name="_Toc58511743"/>
      <w:r w:rsidRPr="00A53AF7">
        <w:rPr>
          <w:rStyle w:val="CharSectNo"/>
        </w:rPr>
        <w:t>243</w:t>
      </w:r>
      <w:r>
        <w:tab/>
        <w:t>Effect of interstate leave permit</w:t>
      </w:r>
      <w:bookmarkEnd w:id="279"/>
    </w:p>
    <w:p w14:paraId="2FE1DD8E" w14:textId="77777777" w:rsidR="00FD297F" w:rsidRDefault="00FD297F" w:rsidP="00514E85">
      <w:pPr>
        <w:pStyle w:val="Amain"/>
        <w:keepNext/>
      </w:pPr>
      <w:r>
        <w:tab/>
        <w:t>(1)</w:t>
      </w:r>
      <w:r>
        <w:tab/>
        <w:t>An interstate leave permit for a young detainee authorises the young detainee to be absent from a detention place in accordance with the permit—</w:t>
      </w:r>
    </w:p>
    <w:p w14:paraId="06FD6449" w14:textId="77777777" w:rsidR="00FD297F" w:rsidRDefault="00FD297F" w:rsidP="00514E85">
      <w:pPr>
        <w:pStyle w:val="Apara"/>
        <w:keepNext/>
      </w:pPr>
      <w:r>
        <w:tab/>
        <w:t>(a)</w:t>
      </w:r>
      <w:r>
        <w:tab/>
        <w:t>unescorted; or</w:t>
      </w:r>
    </w:p>
    <w:p w14:paraId="41FCF3E0" w14:textId="77777777" w:rsidR="00FD297F" w:rsidRDefault="00FD297F" w:rsidP="00FD297F">
      <w:pPr>
        <w:pStyle w:val="Apara"/>
      </w:pPr>
      <w:r>
        <w:tab/>
        <w:t>(b)</w:t>
      </w:r>
      <w:r>
        <w:tab/>
        <w:t>if the permit is subject to a condition that an escort officer must escort the young detainee—while under escort by the escort officer.</w:t>
      </w:r>
    </w:p>
    <w:p w14:paraId="2024AA6C" w14:textId="77777777" w:rsidR="00FD297F" w:rsidRDefault="00FD297F" w:rsidP="0013577F">
      <w:pPr>
        <w:pStyle w:val="Amain"/>
        <w:keepLines/>
      </w:pPr>
      <w:r>
        <w:lastRenderedPageBreak/>
        <w:tab/>
        <w:t>(2)</w:t>
      </w:r>
      <w:r>
        <w:tab/>
        <w:t>If an interstate leave permit is subject to a condition that the young detainee be escorted by an escort officer, the permit authorises the escort officer to escort the young detainee in accordance with the permit—</w:t>
      </w:r>
    </w:p>
    <w:p w14:paraId="39AAC71A" w14:textId="77777777" w:rsidR="00FD297F" w:rsidRDefault="00FD297F" w:rsidP="00FD297F">
      <w:pPr>
        <w:pStyle w:val="Apara"/>
      </w:pPr>
      <w:r>
        <w:tab/>
        <w:t>(a)</w:t>
      </w:r>
      <w:r>
        <w:tab/>
        <w:t>to and within the State stated in the permit (whether or not through any other jurisdiction); and</w:t>
      </w:r>
    </w:p>
    <w:p w14:paraId="67A5106D" w14:textId="77777777" w:rsidR="00FD297F" w:rsidRDefault="00FD297F" w:rsidP="00FD297F">
      <w:pPr>
        <w:pStyle w:val="Apara"/>
      </w:pPr>
      <w:r>
        <w:tab/>
        <w:t>(b)</w:t>
      </w:r>
      <w:r>
        <w:tab/>
        <w:t>back to the detention place.</w:t>
      </w:r>
    </w:p>
    <w:p w14:paraId="42741996" w14:textId="77777777" w:rsidR="00FD297F" w:rsidRDefault="00FD297F" w:rsidP="00FD297F">
      <w:pPr>
        <w:pStyle w:val="AH5Sec"/>
      </w:pPr>
      <w:bookmarkStart w:id="280" w:name="_Toc58511744"/>
      <w:r w:rsidRPr="00A53AF7">
        <w:rPr>
          <w:rStyle w:val="CharSectNo"/>
        </w:rPr>
        <w:t>244</w:t>
      </w:r>
      <w:r>
        <w:tab/>
        <w:t>Powers of escort officers</w:t>
      </w:r>
      <w:bookmarkEnd w:id="280"/>
    </w:p>
    <w:p w14:paraId="7B067039" w14:textId="77777777"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410C27A7" w14:textId="77777777" w:rsidR="00FD297F" w:rsidRDefault="00FD297F" w:rsidP="00FD297F">
      <w:pPr>
        <w:pStyle w:val="Apara"/>
      </w:pPr>
      <w:r>
        <w:tab/>
        <w:t>(a)</w:t>
      </w:r>
      <w:r>
        <w:tab/>
        <w:t>give the young detainee any direction that the officer believes on reasonable grounds is necessary and reasonable; and</w:t>
      </w:r>
    </w:p>
    <w:p w14:paraId="0A5A0FB5" w14:textId="77777777" w:rsidR="00FD297F" w:rsidRDefault="00FD297F" w:rsidP="00FD297F">
      <w:pPr>
        <w:pStyle w:val="Apara"/>
      </w:pPr>
      <w:r>
        <w:tab/>
        <w:t>(b)</w:t>
      </w:r>
      <w:r>
        <w:tab/>
        <w:t>use force in accordance with division 6.6.4 (Use of force).</w:t>
      </w:r>
    </w:p>
    <w:p w14:paraId="3C1944A8" w14:textId="77777777"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306BB9D3" w14:textId="77777777" w:rsidR="00FD297F" w:rsidRDefault="00FD297F" w:rsidP="00514E85">
      <w:pPr>
        <w:pStyle w:val="Amain"/>
        <w:keepNext/>
      </w:pPr>
      <w:r>
        <w:tab/>
        <w:t>(3)</w:t>
      </w:r>
      <w:r>
        <w:tab/>
        <w:t>The following provisions apply, with any necessary changes and any changes prescribed by regulation, in relation to a search under this section:</w:t>
      </w:r>
    </w:p>
    <w:p w14:paraId="2FC4907F" w14:textId="77777777" w:rsidR="00FD297F" w:rsidRDefault="00FD297F" w:rsidP="00FD297F">
      <w:pPr>
        <w:pStyle w:val="Apara"/>
      </w:pPr>
      <w:r>
        <w:tab/>
        <w:t>(a)</w:t>
      </w:r>
      <w:r>
        <w:tab/>
        <w:t>part 7.2 (Searches generally);</w:t>
      </w:r>
    </w:p>
    <w:p w14:paraId="22E81E7F" w14:textId="77777777" w:rsidR="00FD297F" w:rsidRDefault="00FD297F" w:rsidP="00FD297F">
      <w:pPr>
        <w:pStyle w:val="Apara"/>
      </w:pPr>
      <w:r>
        <w:tab/>
        <w:t>(b)</w:t>
      </w:r>
      <w:r>
        <w:tab/>
        <w:t>part 7.3 (Scanning, frisk and ordinary searches);</w:t>
      </w:r>
    </w:p>
    <w:p w14:paraId="3DE6B71E" w14:textId="77777777" w:rsidR="00FD297F" w:rsidRDefault="00FD297F" w:rsidP="00FD297F">
      <w:pPr>
        <w:pStyle w:val="Apara"/>
      </w:pPr>
      <w:r>
        <w:tab/>
        <w:t>(c)</w:t>
      </w:r>
      <w:r>
        <w:tab/>
        <w:t>part 7.9 (Seizing property).</w:t>
      </w:r>
    </w:p>
    <w:p w14:paraId="570BD097" w14:textId="77777777" w:rsidR="00FD297F" w:rsidRPr="00A53AF7" w:rsidRDefault="00FD297F" w:rsidP="00FD297F">
      <w:pPr>
        <w:pStyle w:val="AH3Div"/>
      </w:pPr>
      <w:bookmarkStart w:id="281" w:name="_Toc58511745"/>
      <w:r w:rsidRPr="00A53AF7">
        <w:rPr>
          <w:rStyle w:val="CharDivNo"/>
        </w:rPr>
        <w:lastRenderedPageBreak/>
        <w:t>Division 6.8.3</w:t>
      </w:r>
      <w:r>
        <w:tab/>
      </w:r>
      <w:r w:rsidRPr="00A53AF7">
        <w:rPr>
          <w:rStyle w:val="CharDivText"/>
        </w:rPr>
        <w:t>Leave—miscellaneous</w:t>
      </w:r>
      <w:bookmarkEnd w:id="281"/>
    </w:p>
    <w:p w14:paraId="7B4E10C3" w14:textId="77777777" w:rsidR="00FD297F" w:rsidRDefault="00FD297F" w:rsidP="00FD297F">
      <w:pPr>
        <w:pStyle w:val="AH5Sec"/>
      </w:pPr>
      <w:bookmarkStart w:id="282" w:name="_Toc58511746"/>
      <w:r w:rsidRPr="00A53AF7">
        <w:rPr>
          <w:rStyle w:val="CharSectNo"/>
        </w:rPr>
        <w:t>245</w:t>
      </w:r>
      <w:r>
        <w:tab/>
        <w:t>Lawful temporary absence from detention place</w:t>
      </w:r>
      <w:bookmarkEnd w:id="282"/>
    </w:p>
    <w:p w14:paraId="7CE5F5DB" w14:textId="77777777" w:rsidR="00FD297F" w:rsidRDefault="00FD297F" w:rsidP="00FD297F">
      <w:pPr>
        <w:pStyle w:val="Amain"/>
      </w:pPr>
      <w:r>
        <w:tab/>
        <w:t>(1)</w:t>
      </w:r>
      <w:r>
        <w:tab/>
        <w:t>This section applies to a young detainee who is absent from a detention place under any of the following:</w:t>
      </w:r>
    </w:p>
    <w:p w14:paraId="1D15DDDA" w14:textId="77777777"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14:paraId="6AECC172" w14:textId="77777777" w:rsidR="00FD297F" w:rsidRDefault="00FD297F" w:rsidP="00FD297F">
      <w:pPr>
        <w:pStyle w:val="Apara"/>
      </w:pPr>
      <w:r>
        <w:tab/>
        <w:t>(b)</w:t>
      </w:r>
      <w:r>
        <w:tab/>
        <w:t>a local leave permit under section 241;</w:t>
      </w:r>
    </w:p>
    <w:p w14:paraId="17C616AC" w14:textId="77777777" w:rsidR="00C733D4" w:rsidRPr="00CA266D" w:rsidRDefault="00C733D4" w:rsidP="00C733D4">
      <w:pPr>
        <w:pStyle w:val="Apara"/>
      </w:pPr>
      <w:r w:rsidRPr="00CA266D">
        <w:tab/>
        <w:t>(ba)</w:t>
      </w:r>
      <w:r w:rsidRPr="00CA266D">
        <w:tab/>
        <w:t>a COVID</w:t>
      </w:r>
      <w:r w:rsidRPr="00CA266D">
        <w:noBreakHyphen/>
        <w:t>19 local leave permit under section 241A;</w:t>
      </w:r>
    </w:p>
    <w:p w14:paraId="25607976" w14:textId="77777777" w:rsidR="00FD297F" w:rsidRDefault="00FD297F" w:rsidP="00FD297F">
      <w:pPr>
        <w:pStyle w:val="Apara"/>
        <w:keepNext/>
      </w:pPr>
      <w:r>
        <w:tab/>
        <w:t>(c)</w:t>
      </w:r>
      <w:r>
        <w:tab/>
        <w:t>an interstate leave permit under section 242;</w:t>
      </w:r>
    </w:p>
    <w:p w14:paraId="01206775" w14:textId="77777777" w:rsidR="00FD297F" w:rsidRDefault="00FD297F" w:rsidP="00FD297F">
      <w:pPr>
        <w:pStyle w:val="Apara"/>
      </w:pPr>
      <w:r>
        <w:tab/>
        <w:t>(d)</w:t>
      </w:r>
      <w:r>
        <w:tab/>
        <w:t>any other authority (however described) prescribed by regulation.</w:t>
      </w:r>
    </w:p>
    <w:p w14:paraId="532DA0D6" w14:textId="77777777" w:rsidR="00FD297F" w:rsidRDefault="00FD297F" w:rsidP="00FD297F">
      <w:pPr>
        <w:pStyle w:val="Amain"/>
        <w:keepNext/>
      </w:pPr>
      <w:r>
        <w:tab/>
        <w:t>(2)</w:t>
      </w:r>
      <w:r>
        <w:tab/>
        <w:t>To remove any doubt, the young detainee is—</w:t>
      </w:r>
    </w:p>
    <w:p w14:paraId="18800777" w14:textId="77777777" w:rsidR="00FD297F" w:rsidRDefault="00FD297F" w:rsidP="00FD297F">
      <w:pPr>
        <w:pStyle w:val="Apara"/>
      </w:pPr>
      <w:r>
        <w:tab/>
        <w:t>(a)</w:t>
      </w:r>
      <w:r>
        <w:tab/>
        <w:t>taken to be in the director</w:t>
      </w:r>
      <w:r>
        <w:noBreakHyphen/>
        <w:t>general’s custody; and</w:t>
      </w:r>
    </w:p>
    <w:p w14:paraId="02AB1762" w14:textId="77777777" w:rsidR="00FD297F" w:rsidRDefault="00FD297F" w:rsidP="00FD297F">
      <w:pPr>
        <w:pStyle w:val="Apara"/>
      </w:pPr>
      <w:r>
        <w:tab/>
        <w:t>(b)</w:t>
      </w:r>
      <w:r>
        <w:tab/>
        <w:t>if under escort by an escort officer—also taken to be in the escort officer’s custody.</w:t>
      </w:r>
    </w:p>
    <w:p w14:paraId="78ACB216" w14:textId="77777777" w:rsidR="00FD297F" w:rsidRPr="00A05907" w:rsidRDefault="00FD297F" w:rsidP="00514E85">
      <w:pPr>
        <w:pStyle w:val="Amain"/>
        <w:keepNext/>
        <w:keepLines/>
      </w:pPr>
      <w:r w:rsidRPr="00A05907">
        <w:tab/>
        <w:t>(3)</w:t>
      </w:r>
      <w:r w:rsidRPr="00A05907">
        <w:tab/>
        <w:t>However—</w:t>
      </w:r>
    </w:p>
    <w:p w14:paraId="1438EBA3" w14:textId="77777777" w:rsidR="00FD297F" w:rsidRPr="00A05907" w:rsidRDefault="00FD297F" w:rsidP="00514E85">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66B47726" w14:textId="77777777" w:rsidR="00FD297F" w:rsidRPr="00A05907" w:rsidRDefault="00FD297F" w:rsidP="00FD297F">
      <w:pPr>
        <w:pStyle w:val="aNotepar"/>
      </w:pPr>
      <w:r w:rsidRPr="00A05907">
        <w:rPr>
          <w:rStyle w:val="charItals"/>
        </w:rPr>
        <w:t>Note</w:t>
      </w:r>
      <w:r w:rsidRPr="00A05907">
        <w:rPr>
          <w:rStyle w:val="charItals"/>
        </w:rPr>
        <w:tab/>
      </w:r>
      <w:r w:rsidRPr="00A05907">
        <w:t>See s 111 (6).</w:t>
      </w:r>
    </w:p>
    <w:p w14:paraId="344BC9B8" w14:textId="77777777" w:rsidR="00FD297F" w:rsidRPr="00A05907" w:rsidRDefault="00FD297F" w:rsidP="0013577F">
      <w:pPr>
        <w:pStyle w:val="Apara"/>
        <w:keepNext/>
        <w:keepLines/>
      </w:pPr>
      <w:r w:rsidRPr="00A05907">
        <w:lastRenderedPageBreak/>
        <w:tab/>
        <w:t>(b)</w:t>
      </w:r>
      <w:r w:rsidRPr="00A05907">
        <w:tab/>
        <w:t>if a young detainee is transferred to a secure mental health facility under a direction under section 109 (Transfers to health facilities)—the young detainee is taken to be in the director-general’s custody only—</w:t>
      </w:r>
    </w:p>
    <w:p w14:paraId="5A86544F" w14:textId="77777777" w:rsidR="00FD297F" w:rsidRPr="00A05907" w:rsidRDefault="00FD297F" w:rsidP="00FD297F">
      <w:pPr>
        <w:pStyle w:val="Asubpara"/>
      </w:pPr>
      <w:r w:rsidRPr="00A05907">
        <w:tab/>
        <w:t>(i)</w:t>
      </w:r>
      <w:r w:rsidRPr="00A05907">
        <w:tab/>
        <w:t>until the young detainee is admitted to the facility; and</w:t>
      </w:r>
    </w:p>
    <w:p w14:paraId="6E5D4AF0" w14:textId="23A2B6FF"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58"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0C10DD24" w14:textId="77777777"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14:paraId="7E005C9B" w14:textId="34530A10"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59"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6EED9ECA" w14:textId="77777777" w:rsidR="00FD297F" w:rsidRPr="00A05907" w:rsidRDefault="00FD297F" w:rsidP="00FD297F">
      <w:pPr>
        <w:pStyle w:val="Amain"/>
      </w:pPr>
      <w:r w:rsidRPr="00A05907">
        <w:tab/>
        <w:t>(4)</w:t>
      </w:r>
      <w:r w:rsidRPr="00A05907">
        <w:tab/>
        <w:t>In this section:</w:t>
      </w:r>
    </w:p>
    <w:p w14:paraId="2CF1AE95" w14:textId="77777777"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14:paraId="4EC36611" w14:textId="77777777" w:rsidR="00FD297F" w:rsidRPr="00A05907" w:rsidRDefault="00FD297F" w:rsidP="00FD297F">
      <w:pPr>
        <w:pStyle w:val="aExamHdgss"/>
      </w:pPr>
      <w:r w:rsidRPr="00A05907">
        <w:t>Example</w:t>
      </w:r>
    </w:p>
    <w:p w14:paraId="392F6F25" w14:textId="77777777" w:rsidR="00FD297F" w:rsidRPr="00A05907" w:rsidRDefault="00FD297F" w:rsidP="00FD297F">
      <w:pPr>
        <w:pStyle w:val="aExamss"/>
        <w:keepNext/>
      </w:pPr>
      <w:r w:rsidRPr="00A05907">
        <w:t>A person is transferred to a secure mental health facility at Canberra Hospital from another unit at the hospital.</w:t>
      </w:r>
    </w:p>
    <w:p w14:paraId="6BC7B787" w14:textId="77777777" w:rsidR="00C733D4" w:rsidRPr="00CA266D" w:rsidRDefault="00C733D4" w:rsidP="00C733D4">
      <w:pPr>
        <w:pStyle w:val="Amain"/>
      </w:pPr>
      <w:r w:rsidRPr="00CA266D">
        <w:tab/>
        <w:t>(5)</w:t>
      </w:r>
      <w:r w:rsidRPr="00CA266D">
        <w:tab/>
        <w:t>This subsection and subsection (1) (ba) expire at the end of a 7</w:t>
      </w:r>
      <w:r w:rsidRPr="00CA266D">
        <w:noBreakHyphen/>
        <w:t>day period during which no COVID</w:t>
      </w:r>
      <w:r w:rsidRPr="00CA266D">
        <w:noBreakHyphen/>
        <w:t>19 emergency has been in force.</w:t>
      </w:r>
    </w:p>
    <w:p w14:paraId="67D8B51F" w14:textId="77777777" w:rsidR="00FD297F" w:rsidRDefault="00FD297F" w:rsidP="00FD297F">
      <w:pPr>
        <w:pStyle w:val="PageBreak"/>
      </w:pPr>
      <w:r>
        <w:br w:type="page"/>
      </w:r>
    </w:p>
    <w:p w14:paraId="7FA9427F" w14:textId="77777777" w:rsidR="00FD297F" w:rsidRPr="00A53AF7" w:rsidRDefault="00FD297F" w:rsidP="00FD297F">
      <w:pPr>
        <w:pStyle w:val="AH1Chapter"/>
      </w:pPr>
      <w:bookmarkStart w:id="283" w:name="_Toc58511747"/>
      <w:r w:rsidRPr="00A53AF7">
        <w:rPr>
          <w:rStyle w:val="CharChapNo"/>
        </w:rPr>
        <w:lastRenderedPageBreak/>
        <w:t>Chapter 7</w:t>
      </w:r>
      <w:r>
        <w:tab/>
      </w:r>
      <w:r w:rsidRPr="00A53AF7">
        <w:rPr>
          <w:rStyle w:val="CharChapText"/>
        </w:rPr>
        <w:t>Criminal matters—search and seizure at detention places</w:t>
      </w:r>
      <w:bookmarkEnd w:id="283"/>
    </w:p>
    <w:p w14:paraId="1B68F2FB" w14:textId="77777777" w:rsidR="00FD297F" w:rsidRPr="00A53AF7" w:rsidRDefault="00FD297F" w:rsidP="00FD297F">
      <w:pPr>
        <w:pStyle w:val="AH2Part"/>
      </w:pPr>
      <w:bookmarkStart w:id="284" w:name="_Toc58511748"/>
      <w:r w:rsidRPr="00A53AF7">
        <w:rPr>
          <w:rStyle w:val="CharPartNo"/>
        </w:rPr>
        <w:t>Part 7.1</w:t>
      </w:r>
      <w:r>
        <w:tab/>
      </w:r>
      <w:r w:rsidRPr="00A53AF7">
        <w:rPr>
          <w:rStyle w:val="CharPartText"/>
        </w:rPr>
        <w:t>Preliminary—ch 7</w:t>
      </w:r>
      <w:bookmarkEnd w:id="284"/>
    </w:p>
    <w:p w14:paraId="243E4FF1" w14:textId="77777777" w:rsidR="00FD297F" w:rsidRDefault="00FD297F" w:rsidP="00FD297F">
      <w:pPr>
        <w:pStyle w:val="Placeholder"/>
      </w:pPr>
      <w:r>
        <w:rPr>
          <w:rStyle w:val="CharDivNo"/>
        </w:rPr>
        <w:t xml:space="preserve">  </w:t>
      </w:r>
      <w:r>
        <w:rPr>
          <w:rStyle w:val="CharDivText"/>
        </w:rPr>
        <w:t xml:space="preserve">  </w:t>
      </w:r>
    </w:p>
    <w:p w14:paraId="058D9257" w14:textId="77777777" w:rsidR="00FD297F" w:rsidRDefault="00FD297F" w:rsidP="00FD297F">
      <w:pPr>
        <w:pStyle w:val="AH5Sec"/>
      </w:pPr>
      <w:bookmarkStart w:id="285" w:name="_Toc58511749"/>
      <w:r w:rsidRPr="00A53AF7">
        <w:rPr>
          <w:rStyle w:val="CharSectNo"/>
        </w:rPr>
        <w:t>246</w:t>
      </w:r>
      <w:r>
        <w:tab/>
        <w:t>Definitions—ch 7</w:t>
      </w:r>
      <w:bookmarkEnd w:id="285"/>
    </w:p>
    <w:p w14:paraId="2333D984" w14:textId="77777777" w:rsidR="00FD297F" w:rsidRDefault="00FD297F" w:rsidP="00FD297F">
      <w:pPr>
        <w:pStyle w:val="Amainreturn"/>
        <w:keepNext/>
      </w:pPr>
      <w:r>
        <w:t>In this chapter:</w:t>
      </w:r>
    </w:p>
    <w:p w14:paraId="172C627D" w14:textId="77777777"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14:paraId="1CCB1E78" w14:textId="77777777" w:rsidR="00FD297F" w:rsidRDefault="00FD297F" w:rsidP="00FD297F">
      <w:pPr>
        <w:pStyle w:val="aDef"/>
        <w:keepNext/>
      </w:pPr>
      <w:r>
        <w:rPr>
          <w:rStyle w:val="charBoldItals"/>
        </w:rPr>
        <w:t>frisk search</w:t>
      </w:r>
      <w:r>
        <w:rPr>
          <w:color w:val="000000"/>
        </w:rPr>
        <w:t>, of a young detainee,</w:t>
      </w:r>
      <w:r>
        <w:t xml:space="preserve"> means—</w:t>
      </w:r>
    </w:p>
    <w:p w14:paraId="375C98E4" w14:textId="77777777" w:rsidR="00FD297F" w:rsidRDefault="00FD297F" w:rsidP="00FD297F">
      <w:pPr>
        <w:pStyle w:val="aDefpara"/>
      </w:pPr>
      <w:r>
        <w:tab/>
        <w:t>(a)</w:t>
      </w:r>
      <w:r>
        <w:tab/>
        <w:t>a search of the young detainee conducted by quickly running the hands over the young detainee’s outer clothing; and</w:t>
      </w:r>
    </w:p>
    <w:p w14:paraId="76623E9D" w14:textId="77777777" w:rsidR="00FD297F" w:rsidRDefault="00FD297F" w:rsidP="00FD297F">
      <w:pPr>
        <w:pStyle w:val="aDefpara"/>
      </w:pPr>
      <w:r>
        <w:tab/>
        <w:t>(b)</w:t>
      </w:r>
      <w:r>
        <w:tab/>
        <w:t>an examination of anything worn or carried by the young detainee that is conveniently and voluntarily removed by the young detainee.</w:t>
      </w:r>
    </w:p>
    <w:p w14:paraId="3208FA6E"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1D7C2F4C" w14:textId="77777777" w:rsidR="00FD297F" w:rsidRDefault="00FD297F" w:rsidP="00FD297F">
      <w:pPr>
        <w:pStyle w:val="aDef"/>
      </w:pPr>
      <w:r>
        <w:rPr>
          <w:rStyle w:val="charBoldItals"/>
        </w:rPr>
        <w:t>non-treating nurse</w:t>
      </w:r>
      <w:r>
        <w:t xml:space="preserve"> means a nurse authorised under section 98.</w:t>
      </w:r>
    </w:p>
    <w:p w14:paraId="402F2836" w14:textId="77777777"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C2682E5" w14:textId="77777777"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14:paraId="1C787EE2" w14:textId="77777777" w:rsidR="00FD297F" w:rsidRDefault="00FD297F" w:rsidP="00FD297F">
      <w:pPr>
        <w:pStyle w:val="aDefpara"/>
      </w:pPr>
      <w:r>
        <w:tab/>
        <w:t>(b)</w:t>
      </w:r>
      <w:r>
        <w:tab/>
        <w:t>an examination of anything removed.</w:t>
      </w:r>
    </w:p>
    <w:p w14:paraId="55A868F6" w14:textId="77777777"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14:paraId="38CF7C6F" w14:textId="77777777" w:rsidR="00FD297F" w:rsidRDefault="00FD297F" w:rsidP="00FD297F">
      <w:pPr>
        <w:pStyle w:val="aDefpara"/>
      </w:pPr>
      <w:r>
        <w:tab/>
        <w:t>(a)</w:t>
      </w:r>
      <w:r>
        <w:tab/>
        <w:t>client legal privilege attaches to it; or</w:t>
      </w:r>
    </w:p>
    <w:p w14:paraId="0AE58AB7" w14:textId="70B5CED8" w:rsidR="008A1FB7" w:rsidRPr="00FE57B9" w:rsidRDefault="008A1FB7" w:rsidP="008A1FB7">
      <w:pPr>
        <w:pStyle w:val="aDefpara"/>
      </w:pPr>
      <w:r w:rsidRPr="00FE57B9">
        <w:tab/>
        <w:t>(b)</w:t>
      </w:r>
      <w:r w:rsidRPr="00FE57B9">
        <w:tab/>
        <w:t xml:space="preserve">it includes a protected confidence under the </w:t>
      </w:r>
      <w:hyperlink r:id="rId160"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14:paraId="23074089" w14:textId="77777777" w:rsidR="00FD297F" w:rsidRDefault="00FD297F" w:rsidP="00FD297F">
      <w:pPr>
        <w:pStyle w:val="aDef"/>
      </w:pPr>
      <w:r>
        <w:rPr>
          <w:rStyle w:val="charBoldItals"/>
        </w:rPr>
        <w:t>prohibited thing</w:t>
      </w:r>
      <w:r>
        <w:t xml:space="preserve"> means a thing declared to be a prohibited thing under section 148.</w:t>
      </w:r>
    </w:p>
    <w:p w14:paraId="68438821" w14:textId="77777777"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01CA5B52" w14:textId="77777777" w:rsidR="00FD297F" w:rsidRDefault="00FD297F" w:rsidP="00FD297F">
      <w:pPr>
        <w:pStyle w:val="aExamHdgss"/>
      </w:pPr>
      <w:r>
        <w:t>Examples—scanning searches</w:t>
      </w:r>
    </w:p>
    <w:p w14:paraId="4B1DF988" w14:textId="77777777" w:rsidR="00FD297F" w:rsidRDefault="00FD297F" w:rsidP="00FD297F">
      <w:pPr>
        <w:pStyle w:val="aExamINumss"/>
      </w:pPr>
      <w:r>
        <w:t>1</w:t>
      </w:r>
      <w:r>
        <w:tab/>
        <w:t>passing a portable electronic or other device over or close to a young detainee</w:t>
      </w:r>
    </w:p>
    <w:p w14:paraId="57FABEB5" w14:textId="77777777" w:rsidR="00FD297F" w:rsidRDefault="00FD297F" w:rsidP="00FD297F">
      <w:pPr>
        <w:pStyle w:val="aExamINumss"/>
        <w:keepNext/>
      </w:pPr>
      <w:r>
        <w:t>2</w:t>
      </w:r>
      <w:r>
        <w:tab/>
        <w:t>requiring a young detainee to pass by or through an electronic or other device</w:t>
      </w:r>
    </w:p>
    <w:p w14:paraId="4973109A" w14:textId="77777777"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5E50BE88" w14:textId="77777777" w:rsidR="00FD297F" w:rsidRDefault="00FD297F" w:rsidP="00FD297F">
      <w:pPr>
        <w:pStyle w:val="aDefpara"/>
      </w:pPr>
      <w:r>
        <w:tab/>
        <w:t>(a)</w:t>
      </w:r>
      <w:r>
        <w:tab/>
        <w:t>requiring the young detainee to remove all of the young detainee’s clothing; and</w:t>
      </w:r>
    </w:p>
    <w:p w14:paraId="5AAA5866" w14:textId="77777777" w:rsidR="00FD297F" w:rsidRDefault="00FD297F" w:rsidP="00FD297F">
      <w:pPr>
        <w:pStyle w:val="aDefpara"/>
      </w:pPr>
      <w:r>
        <w:tab/>
        <w:t>(b)</w:t>
      </w:r>
      <w:r>
        <w:tab/>
        <w:t>an examination of—</w:t>
      </w:r>
    </w:p>
    <w:p w14:paraId="540E1799" w14:textId="77777777" w:rsidR="00FD297F" w:rsidRDefault="00FD297F" w:rsidP="00FD297F">
      <w:pPr>
        <w:pStyle w:val="aDefsubpara"/>
      </w:pPr>
      <w:r>
        <w:tab/>
        <w:t>(i)</w:t>
      </w:r>
      <w:r>
        <w:tab/>
        <w:t>the young detainee’s body (but not the young detainee’s body orifices or cavities); and</w:t>
      </w:r>
    </w:p>
    <w:p w14:paraId="3BAC1A8E" w14:textId="77777777" w:rsidR="00FD297F" w:rsidRDefault="00FD297F" w:rsidP="00FD297F">
      <w:pPr>
        <w:pStyle w:val="aDefsubpara"/>
      </w:pPr>
      <w:r>
        <w:tab/>
        <w:t>(ii)</w:t>
      </w:r>
      <w:r>
        <w:tab/>
        <w:t>the young detainee’s clothing.</w:t>
      </w:r>
    </w:p>
    <w:p w14:paraId="5483887C" w14:textId="77777777" w:rsidR="00FD297F" w:rsidRDefault="00FD297F" w:rsidP="00FD297F">
      <w:pPr>
        <w:pStyle w:val="AH5Sec"/>
      </w:pPr>
      <w:bookmarkStart w:id="286" w:name="_Toc58511750"/>
      <w:r w:rsidRPr="00A53AF7">
        <w:rPr>
          <w:rStyle w:val="CharSectNo"/>
        </w:rPr>
        <w:lastRenderedPageBreak/>
        <w:t>247</w:t>
      </w:r>
      <w:r>
        <w:tab/>
        <w:t>Relationship with other laws</w:t>
      </w:r>
      <w:bookmarkEnd w:id="286"/>
    </w:p>
    <w:p w14:paraId="5517E126" w14:textId="77777777"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1025626C" w14:textId="77777777" w:rsidR="00FD297F" w:rsidRDefault="00FD297F" w:rsidP="00FD297F">
      <w:pPr>
        <w:pStyle w:val="PageBreak"/>
      </w:pPr>
      <w:r>
        <w:br w:type="page"/>
      </w:r>
    </w:p>
    <w:p w14:paraId="053D8721" w14:textId="77777777" w:rsidR="00FD297F" w:rsidRPr="00A53AF7" w:rsidRDefault="00FD297F" w:rsidP="00FD297F">
      <w:pPr>
        <w:pStyle w:val="AH2Part"/>
      </w:pPr>
      <w:bookmarkStart w:id="287" w:name="_Toc58511751"/>
      <w:r w:rsidRPr="00A53AF7">
        <w:rPr>
          <w:rStyle w:val="CharPartNo"/>
        </w:rPr>
        <w:lastRenderedPageBreak/>
        <w:t>Part 7.2</w:t>
      </w:r>
      <w:r>
        <w:tab/>
      </w:r>
      <w:r w:rsidRPr="00A53AF7">
        <w:rPr>
          <w:rStyle w:val="CharPartText"/>
        </w:rPr>
        <w:t>Searches generally</w:t>
      </w:r>
      <w:bookmarkEnd w:id="287"/>
    </w:p>
    <w:p w14:paraId="2475B1D1" w14:textId="77777777" w:rsidR="00FD297F" w:rsidRDefault="00FD297F" w:rsidP="00FD297F">
      <w:pPr>
        <w:pStyle w:val="AH5Sec"/>
      </w:pPr>
      <w:bookmarkStart w:id="288" w:name="_Toc58511752"/>
      <w:r w:rsidRPr="00A53AF7">
        <w:rPr>
          <w:rStyle w:val="CharSectNo"/>
        </w:rPr>
        <w:t>248</w:t>
      </w:r>
      <w:r>
        <w:tab/>
        <w:t>Searches—intrusiveness</w:t>
      </w:r>
      <w:bookmarkEnd w:id="288"/>
    </w:p>
    <w:p w14:paraId="52335493" w14:textId="77777777" w:rsidR="00FD297F" w:rsidRDefault="00FD297F" w:rsidP="00FD297F">
      <w:pPr>
        <w:pStyle w:val="Amainreturn"/>
      </w:pPr>
      <w:r>
        <w:t>A person conducting a search of a young detainee under this chapter must ensure, as far as practicable, that the search—</w:t>
      </w:r>
    </w:p>
    <w:p w14:paraId="16406758" w14:textId="77777777" w:rsidR="00FD297F" w:rsidRDefault="00FD297F" w:rsidP="00FD297F">
      <w:pPr>
        <w:pStyle w:val="Apara"/>
      </w:pPr>
      <w:r>
        <w:tab/>
        <w:t>(a)</w:t>
      </w:r>
      <w:r>
        <w:tab/>
        <w:t>is the least intrusive kind of search that is necessary and reasonable in the circumstances; and</w:t>
      </w:r>
    </w:p>
    <w:p w14:paraId="3FC94993" w14:textId="77777777" w:rsidR="00FD297F" w:rsidRDefault="00FD297F" w:rsidP="00FD297F">
      <w:pPr>
        <w:pStyle w:val="Apara"/>
      </w:pPr>
      <w:r>
        <w:tab/>
        <w:t>(b)</w:t>
      </w:r>
      <w:r>
        <w:tab/>
        <w:t>is conducted in the least intrusive way that is necessary and reasonable in the circumstances.</w:t>
      </w:r>
    </w:p>
    <w:p w14:paraId="2818657E" w14:textId="77777777" w:rsidR="00FD297F" w:rsidRDefault="00FD297F" w:rsidP="00FD297F">
      <w:pPr>
        <w:pStyle w:val="aExamHdgpar"/>
      </w:pPr>
      <w:r>
        <w:t>Example</w:t>
      </w:r>
    </w:p>
    <w:p w14:paraId="4AFA6B7D" w14:textId="77777777" w:rsidR="00FD297F" w:rsidRDefault="00FD297F" w:rsidP="00FD297F">
      <w:pPr>
        <w:pStyle w:val="aExampar"/>
      </w:pPr>
      <w:r>
        <w:t>searching for a prohibited thing by a scanning search rather than a frisk search</w:t>
      </w:r>
    </w:p>
    <w:p w14:paraId="03FA76A7" w14:textId="77777777" w:rsidR="00FD297F" w:rsidRDefault="00FD297F" w:rsidP="00FD297F">
      <w:pPr>
        <w:pStyle w:val="AH5Sec"/>
      </w:pPr>
      <w:bookmarkStart w:id="289" w:name="_Toc58511753"/>
      <w:r w:rsidRPr="00A53AF7">
        <w:rPr>
          <w:rStyle w:val="CharSectNo"/>
        </w:rPr>
        <w:t>249</w:t>
      </w:r>
      <w:r>
        <w:tab/>
        <w:t>Searches—use of search dog</w:t>
      </w:r>
      <w:bookmarkEnd w:id="289"/>
    </w:p>
    <w:p w14:paraId="3AA688C9" w14:textId="77777777"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14:paraId="21DA4FA1" w14:textId="77777777"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4F2D8757" w14:textId="77777777" w:rsidR="00FD297F" w:rsidRDefault="00FD297F" w:rsidP="00FD297F">
      <w:pPr>
        <w:pStyle w:val="Amain"/>
      </w:pPr>
      <w:r>
        <w:tab/>
        <w:t>(3)</w:t>
      </w:r>
      <w:r>
        <w:tab/>
        <w:t>The youth detention officer and search dog may enter, and remain at any place, to assist in the conduct of a search under this chapter.</w:t>
      </w:r>
    </w:p>
    <w:p w14:paraId="20ADE2C2" w14:textId="77777777" w:rsidR="00FD297F" w:rsidRDefault="00FD297F" w:rsidP="00FD297F">
      <w:pPr>
        <w:pStyle w:val="Amain"/>
        <w:keepNext/>
      </w:pPr>
      <w:r>
        <w:tab/>
        <w:t>(4)</w:t>
      </w:r>
      <w:r>
        <w:tab/>
        <w:t>An operating procedure may make provision in relation to the use of search dogs under this chapter.</w:t>
      </w:r>
    </w:p>
    <w:p w14:paraId="49E0F143" w14:textId="77777777" w:rsidR="00FD297F" w:rsidRDefault="00FD297F" w:rsidP="00FD297F">
      <w:pPr>
        <w:pStyle w:val="aExamHdgss"/>
      </w:pPr>
      <w:r>
        <w:t>Examples—provision made by operating procedure</w:t>
      </w:r>
    </w:p>
    <w:p w14:paraId="55946770" w14:textId="77777777" w:rsidR="00FD297F" w:rsidRDefault="00FD297F" w:rsidP="00FD297F">
      <w:pPr>
        <w:pStyle w:val="aExamINumss"/>
        <w:keepNext/>
      </w:pPr>
      <w:r>
        <w:t>1</w:t>
      </w:r>
      <w:r>
        <w:tab/>
        <w:t xml:space="preserve">the training and approval of search dogs for use by youth detention officers </w:t>
      </w:r>
    </w:p>
    <w:p w14:paraId="39511432" w14:textId="77777777" w:rsidR="00FD297F" w:rsidRDefault="00FD297F" w:rsidP="00454EAA">
      <w:pPr>
        <w:pStyle w:val="aExamINumss"/>
        <w:ind w:left="1503" w:hanging="403"/>
      </w:pPr>
      <w:r>
        <w:t>2</w:t>
      </w:r>
      <w:r>
        <w:tab/>
        <w:t>approvals for youth detention officers to use search dogs</w:t>
      </w:r>
    </w:p>
    <w:p w14:paraId="76809A34" w14:textId="77777777" w:rsidR="00FD297F" w:rsidRDefault="00FD297F" w:rsidP="00FD297F">
      <w:pPr>
        <w:pStyle w:val="AH5Sec"/>
      </w:pPr>
      <w:bookmarkStart w:id="290" w:name="_Toc58511754"/>
      <w:r w:rsidRPr="00A53AF7">
        <w:rPr>
          <w:rStyle w:val="CharSectNo"/>
        </w:rPr>
        <w:lastRenderedPageBreak/>
        <w:t>250</w:t>
      </w:r>
      <w:r>
        <w:tab/>
        <w:t>Searches—transgender and intersex young detainees</w:t>
      </w:r>
      <w:bookmarkEnd w:id="290"/>
    </w:p>
    <w:p w14:paraId="3EA8A724" w14:textId="77777777" w:rsidR="00FD297F" w:rsidRDefault="00FD297F" w:rsidP="00454EAA">
      <w:pPr>
        <w:pStyle w:val="Amain"/>
        <w:keepNext/>
      </w:pPr>
      <w:r>
        <w:tab/>
        <w:t>(1)</w:t>
      </w:r>
      <w:r>
        <w:tab/>
        <w:t>This section applies if a transgender or intersex young detainee is to be searched under this chapter.</w:t>
      </w:r>
    </w:p>
    <w:p w14:paraId="6720D96E" w14:textId="77777777"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14:paraId="72424A7E" w14:textId="77777777" w:rsidR="00FD297F" w:rsidRDefault="00FD297F" w:rsidP="00FD297F">
      <w:pPr>
        <w:pStyle w:val="Apara"/>
      </w:pPr>
      <w:r>
        <w:tab/>
        <w:t>(a)</w:t>
      </w:r>
      <w:r>
        <w:tab/>
        <w:t>if the young detainee requires that a male conduct the search, the young detainee is taken, for this chapter, to be male; and</w:t>
      </w:r>
    </w:p>
    <w:p w14:paraId="7430B570" w14:textId="77777777" w:rsidR="00FD297F" w:rsidRDefault="00FD297F" w:rsidP="00FD297F">
      <w:pPr>
        <w:pStyle w:val="Apara"/>
      </w:pPr>
      <w:r>
        <w:tab/>
        <w:t>(b)</w:t>
      </w:r>
      <w:r>
        <w:tab/>
        <w:t>if the young detainee requires that a female conduct the search, the young detainee is taken, for this chapter, to be female.</w:t>
      </w:r>
    </w:p>
    <w:p w14:paraId="0BAD78A9" w14:textId="77777777"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18FA9F53" w14:textId="09CD15CE"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61" w:tooltip="A2001-14" w:history="1">
        <w:r w:rsidRPr="0069554E">
          <w:rPr>
            <w:rStyle w:val="charCitHyperlinkAbbrev"/>
          </w:rPr>
          <w:t>Legislation Act</w:t>
        </w:r>
      </w:hyperlink>
      <w:r>
        <w:t>, s 169A and s 169B.</w:t>
      </w:r>
    </w:p>
    <w:p w14:paraId="61BEE1E8" w14:textId="77777777" w:rsidR="00FD297F" w:rsidRDefault="00FD297F" w:rsidP="00FD297F">
      <w:pPr>
        <w:pStyle w:val="AH5Sec"/>
      </w:pPr>
      <w:bookmarkStart w:id="291" w:name="_Toc58511755"/>
      <w:r w:rsidRPr="00A53AF7">
        <w:rPr>
          <w:rStyle w:val="CharSectNo"/>
        </w:rPr>
        <w:t>251</w:t>
      </w:r>
      <w:r>
        <w:tab/>
        <w:t>Notice of strip and body searches—person responsible for or nominated by young detainee</w:t>
      </w:r>
      <w:bookmarkEnd w:id="291"/>
    </w:p>
    <w:p w14:paraId="72ED684E" w14:textId="77777777"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18C76F2D" w14:textId="77777777" w:rsidR="00FD297F" w:rsidRDefault="00FD297F" w:rsidP="00FD297F">
      <w:pPr>
        <w:pStyle w:val="Apara"/>
      </w:pPr>
      <w:r>
        <w:tab/>
        <w:t>(a)</w:t>
      </w:r>
      <w:r>
        <w:tab/>
        <w:t>before the search is conducted; or</w:t>
      </w:r>
    </w:p>
    <w:p w14:paraId="3600C81F" w14:textId="77777777" w:rsidR="00FD297F" w:rsidRDefault="00FD297F" w:rsidP="00FD297F">
      <w:pPr>
        <w:pStyle w:val="Apara"/>
      </w:pPr>
      <w:r>
        <w:tab/>
        <w:t>(b)</w:t>
      </w:r>
      <w:r>
        <w:tab/>
        <w:t>if it is impracticable to tell the person before the search—as soon as practicable after the search.</w:t>
      </w:r>
    </w:p>
    <w:p w14:paraId="570A1EA2" w14:textId="77777777"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3A4610BB" w14:textId="77777777"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14:paraId="2CFCB4A5" w14:textId="77777777"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75AAE831" w14:textId="77777777" w:rsidR="00FD297F" w:rsidRDefault="00FD297F" w:rsidP="00FD297F">
      <w:pPr>
        <w:pStyle w:val="Apara"/>
      </w:pPr>
      <w:r>
        <w:tab/>
        <w:t>(a)</w:t>
      </w:r>
      <w:r>
        <w:tab/>
        <w:t>before the search is conducted; or</w:t>
      </w:r>
    </w:p>
    <w:p w14:paraId="389AA03B" w14:textId="77777777" w:rsidR="00FD297F" w:rsidRDefault="00FD297F" w:rsidP="00FD297F">
      <w:pPr>
        <w:pStyle w:val="Apara"/>
      </w:pPr>
      <w:r>
        <w:tab/>
        <w:t>(b)</w:t>
      </w:r>
      <w:r>
        <w:tab/>
        <w:t>if it is impracticable to tell the person before the search—as soon as practicable after the search.</w:t>
      </w:r>
    </w:p>
    <w:p w14:paraId="1F01B7CD" w14:textId="77777777" w:rsidR="00FD297F" w:rsidRDefault="00FD297F" w:rsidP="00FD297F">
      <w:pPr>
        <w:pStyle w:val="PageBreak"/>
      </w:pPr>
      <w:r>
        <w:br w:type="page"/>
      </w:r>
    </w:p>
    <w:p w14:paraId="1FF4E813" w14:textId="77777777" w:rsidR="00FD297F" w:rsidRPr="00A53AF7" w:rsidRDefault="00FD297F" w:rsidP="00FD297F">
      <w:pPr>
        <w:pStyle w:val="AH2Part"/>
      </w:pPr>
      <w:bookmarkStart w:id="292" w:name="_Toc58511756"/>
      <w:r w:rsidRPr="00A53AF7">
        <w:rPr>
          <w:rStyle w:val="CharPartNo"/>
        </w:rPr>
        <w:lastRenderedPageBreak/>
        <w:t>Part 7.3</w:t>
      </w:r>
      <w:r>
        <w:tab/>
      </w:r>
      <w:r w:rsidRPr="00A53AF7">
        <w:rPr>
          <w:rStyle w:val="CharPartText"/>
        </w:rPr>
        <w:t>Scanning, frisk and ordinary searches</w:t>
      </w:r>
      <w:bookmarkEnd w:id="292"/>
    </w:p>
    <w:p w14:paraId="1177E803" w14:textId="77777777" w:rsidR="00FD297F" w:rsidRDefault="00FD297F" w:rsidP="00FD297F">
      <w:pPr>
        <w:pStyle w:val="AH5Sec"/>
      </w:pPr>
      <w:bookmarkStart w:id="293" w:name="_Toc58511757"/>
      <w:r w:rsidRPr="00A53AF7">
        <w:rPr>
          <w:rStyle w:val="CharSectNo"/>
        </w:rPr>
        <w:t>252</w:t>
      </w:r>
      <w:r>
        <w:tab/>
        <w:t>Directions for scanning, frisk and ordinary searches</w:t>
      </w:r>
      <w:bookmarkEnd w:id="293"/>
    </w:p>
    <w:p w14:paraId="400C7D07" w14:textId="77777777"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3A254963" w14:textId="77777777"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14:paraId="437D3E9F" w14:textId="77777777" w:rsidR="00FD297F" w:rsidRDefault="00FD297F" w:rsidP="00FD297F">
      <w:pPr>
        <w:pStyle w:val="Apara"/>
      </w:pPr>
      <w:r>
        <w:tab/>
        <w:t>(a)</w:t>
      </w:r>
      <w:r>
        <w:tab/>
        <w:t>a prohibited thing; or</w:t>
      </w:r>
    </w:p>
    <w:p w14:paraId="36D82391" w14:textId="77777777" w:rsidR="00FD297F" w:rsidRDefault="00FD297F" w:rsidP="00FD297F">
      <w:pPr>
        <w:pStyle w:val="Apara"/>
      </w:pPr>
      <w:r>
        <w:tab/>
        <w:t>(b)</w:t>
      </w:r>
      <w:r>
        <w:tab/>
        <w:t>something that may be used by the young detainee in a way that may involve—</w:t>
      </w:r>
    </w:p>
    <w:p w14:paraId="1CD9484C" w14:textId="77777777" w:rsidR="00FD297F" w:rsidRDefault="00FD297F" w:rsidP="00FD297F">
      <w:pPr>
        <w:pStyle w:val="Asubpara"/>
      </w:pPr>
      <w:r>
        <w:tab/>
        <w:t>(i)</w:t>
      </w:r>
      <w:r>
        <w:tab/>
        <w:t>an offence; or</w:t>
      </w:r>
    </w:p>
    <w:p w14:paraId="56B73E2F" w14:textId="77777777" w:rsidR="00FD297F" w:rsidRDefault="00FD297F" w:rsidP="00FD297F">
      <w:pPr>
        <w:pStyle w:val="Asubpara"/>
      </w:pPr>
      <w:r>
        <w:tab/>
        <w:t>(ii)</w:t>
      </w:r>
      <w:r>
        <w:tab/>
        <w:t>a risk to the personal safety of the young detainee or someone else; or</w:t>
      </w:r>
    </w:p>
    <w:p w14:paraId="4ED98237" w14:textId="77777777" w:rsidR="00FD297F" w:rsidRDefault="00FD297F" w:rsidP="00FD297F">
      <w:pPr>
        <w:pStyle w:val="Asubpara"/>
      </w:pPr>
      <w:r>
        <w:tab/>
        <w:t>(iii)</w:t>
      </w:r>
      <w:r>
        <w:tab/>
        <w:t>a risk to security or good order at a detention place.</w:t>
      </w:r>
    </w:p>
    <w:p w14:paraId="09655C77" w14:textId="77777777" w:rsidR="00FD297F" w:rsidRDefault="00FD297F" w:rsidP="00FD297F">
      <w:pPr>
        <w:pStyle w:val="AH5Sec"/>
      </w:pPr>
      <w:bookmarkStart w:id="294" w:name="_Toc58511758"/>
      <w:r w:rsidRPr="00A53AF7">
        <w:rPr>
          <w:rStyle w:val="CharSectNo"/>
        </w:rPr>
        <w:t>253</w:t>
      </w:r>
      <w:r>
        <w:tab/>
        <w:t>Requirements for scanning, frisk and ordinary searches</w:t>
      </w:r>
      <w:bookmarkEnd w:id="294"/>
    </w:p>
    <w:p w14:paraId="1098E49A" w14:textId="77777777" w:rsidR="00FD297F" w:rsidRDefault="00FD297F" w:rsidP="00FD297F">
      <w:pPr>
        <w:pStyle w:val="Amain"/>
      </w:pPr>
      <w:r>
        <w:tab/>
        <w:t>(1)</w:t>
      </w:r>
      <w:r>
        <w:tab/>
        <w:t>The youth detention officer who conducts a scanning search, frisk search or ordinary search of a young detainee must—</w:t>
      </w:r>
    </w:p>
    <w:p w14:paraId="5486913B" w14:textId="77777777" w:rsidR="00FD297F" w:rsidRDefault="00FD297F" w:rsidP="00FD297F">
      <w:pPr>
        <w:pStyle w:val="Apara"/>
      </w:pPr>
      <w:r>
        <w:tab/>
        <w:t>(a)</w:t>
      </w:r>
      <w:r>
        <w:tab/>
        <w:t>tell the young detainee about the search and the reasons for the search and ask for the young detainee’s cooperation; and</w:t>
      </w:r>
    </w:p>
    <w:p w14:paraId="497E617F" w14:textId="77777777" w:rsidR="00FD297F" w:rsidRDefault="00FD297F" w:rsidP="00FD297F">
      <w:pPr>
        <w:pStyle w:val="Apara"/>
      </w:pPr>
      <w:r>
        <w:tab/>
        <w:t>(b)</w:t>
      </w:r>
      <w:r>
        <w:tab/>
        <w:t>for a frisk search or ordinary search—conduct the search in a private area or an area that provides reasonable privacy for the young detainee; and</w:t>
      </w:r>
    </w:p>
    <w:p w14:paraId="106F0F8B" w14:textId="77777777" w:rsidR="00FD297F" w:rsidRDefault="00FD297F" w:rsidP="00FD297F">
      <w:pPr>
        <w:pStyle w:val="Apara"/>
      </w:pPr>
      <w:r>
        <w:lastRenderedPageBreak/>
        <w:tab/>
        <w:t>(c)</w:t>
      </w:r>
      <w:r>
        <w:tab/>
        <w:t>if clothing is seized because of the search—ensure the young detainee is left with, or given, reasonably appropriate clothing to wear.</w:t>
      </w:r>
    </w:p>
    <w:p w14:paraId="0FB40923" w14:textId="77777777" w:rsidR="00FD297F" w:rsidRDefault="00FD297F" w:rsidP="00FD297F">
      <w:pPr>
        <w:pStyle w:val="Amain"/>
      </w:pPr>
      <w:r>
        <w:tab/>
        <w:t>(2)</w:t>
      </w:r>
      <w:r>
        <w:tab/>
        <w:t>A frisk search or ordinary search of a young detainee must not be conducted in the presence or sight of—</w:t>
      </w:r>
    </w:p>
    <w:p w14:paraId="08CF3BB1" w14:textId="77777777" w:rsidR="00FD297F" w:rsidRDefault="00FD297F" w:rsidP="00FD297F">
      <w:pPr>
        <w:pStyle w:val="Apara"/>
      </w:pPr>
      <w:r>
        <w:tab/>
        <w:t>(a)</w:t>
      </w:r>
      <w:r>
        <w:tab/>
        <w:t>another young detainee; or</w:t>
      </w:r>
    </w:p>
    <w:p w14:paraId="11319CB7" w14:textId="77777777" w:rsidR="00FD297F" w:rsidRDefault="00FD297F" w:rsidP="00FD297F">
      <w:pPr>
        <w:pStyle w:val="Apara"/>
      </w:pPr>
      <w:r>
        <w:tab/>
        <w:t>(b)</w:t>
      </w:r>
      <w:r>
        <w:tab/>
        <w:t>someone else whose presence is not necessary for the search.</w:t>
      </w:r>
    </w:p>
    <w:p w14:paraId="3755E0CA" w14:textId="77777777" w:rsidR="00FD297F" w:rsidRDefault="00FD297F" w:rsidP="00FD297F">
      <w:pPr>
        <w:pStyle w:val="Amain"/>
      </w:pPr>
      <w:r>
        <w:tab/>
        <w:t>(3)</w:t>
      </w:r>
      <w:r>
        <w:tab/>
        <w:t>A frisk search of a young detainee must be conducted by a youth detention officer of the same sex as the young detainee.</w:t>
      </w:r>
    </w:p>
    <w:p w14:paraId="749D63B8" w14:textId="77777777" w:rsidR="00FD297F" w:rsidRDefault="00FD297F" w:rsidP="00FD297F">
      <w:pPr>
        <w:pStyle w:val="Amain"/>
      </w:pPr>
      <w:r>
        <w:tab/>
        <w:t>(4)</w:t>
      </w:r>
      <w:r>
        <w:tab/>
        <w:t>Subsection (3) does not apply if the director</w:t>
      </w:r>
      <w:r>
        <w:noBreakHyphen/>
        <w:t>general believes on reasonable grounds that—</w:t>
      </w:r>
    </w:p>
    <w:p w14:paraId="55078ED7" w14:textId="77777777" w:rsidR="00FD297F" w:rsidRDefault="00FD297F" w:rsidP="00FD297F">
      <w:pPr>
        <w:pStyle w:val="Apara"/>
      </w:pPr>
      <w:r>
        <w:tab/>
        <w:t>(a)</w:t>
      </w:r>
      <w:r>
        <w:tab/>
        <w:t>there is an imminent and serious threat to the personal safety of the young detainee or someone else; and</w:t>
      </w:r>
    </w:p>
    <w:p w14:paraId="1DFFB7D5" w14:textId="77777777" w:rsidR="00FD297F" w:rsidRDefault="00FD297F" w:rsidP="00FD297F">
      <w:pPr>
        <w:pStyle w:val="Apara"/>
      </w:pPr>
      <w:r>
        <w:tab/>
        <w:t>(b)</w:t>
      </w:r>
      <w:r>
        <w:tab/>
        <w:t>compliance with subsection (3) would exacerbate the threat.</w:t>
      </w:r>
    </w:p>
    <w:p w14:paraId="763C252A" w14:textId="77777777" w:rsidR="00FD297F" w:rsidRDefault="00FD297F" w:rsidP="00FD297F">
      <w:pPr>
        <w:pStyle w:val="PageBreak"/>
      </w:pPr>
      <w:r>
        <w:br w:type="page"/>
      </w:r>
    </w:p>
    <w:p w14:paraId="7C6AC4B3" w14:textId="77777777" w:rsidR="00FD297F" w:rsidRPr="00A53AF7" w:rsidRDefault="00FD297F" w:rsidP="00FD297F">
      <w:pPr>
        <w:pStyle w:val="AH2Part"/>
      </w:pPr>
      <w:bookmarkStart w:id="295" w:name="_Toc58511759"/>
      <w:r w:rsidRPr="00A53AF7">
        <w:rPr>
          <w:rStyle w:val="CharPartNo"/>
        </w:rPr>
        <w:lastRenderedPageBreak/>
        <w:t>Part 7.4</w:t>
      </w:r>
      <w:r>
        <w:tab/>
      </w:r>
      <w:r w:rsidRPr="00A53AF7">
        <w:rPr>
          <w:rStyle w:val="CharPartText"/>
        </w:rPr>
        <w:t>Strip searches—young detainees</w:t>
      </w:r>
      <w:bookmarkEnd w:id="295"/>
    </w:p>
    <w:p w14:paraId="2708FE64" w14:textId="77777777" w:rsidR="00FD297F" w:rsidRDefault="00FD297F" w:rsidP="00FD297F">
      <w:pPr>
        <w:pStyle w:val="AH5Sec"/>
      </w:pPr>
      <w:bookmarkStart w:id="296" w:name="_Toc58511760"/>
      <w:r w:rsidRPr="00A53AF7">
        <w:rPr>
          <w:rStyle w:val="CharSectNo"/>
        </w:rPr>
        <w:t>254</w:t>
      </w:r>
      <w:r>
        <w:tab/>
        <w:t>Strip searches on admission to detention place</w:t>
      </w:r>
      <w:bookmarkEnd w:id="296"/>
    </w:p>
    <w:p w14:paraId="1F140371" w14:textId="77777777"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5DD4D9F8" w14:textId="77777777" w:rsidR="00FD297F" w:rsidRDefault="00FD297F" w:rsidP="00FD297F">
      <w:pPr>
        <w:pStyle w:val="Amain"/>
      </w:pPr>
      <w:r>
        <w:tab/>
        <w:t>(2)</w:t>
      </w:r>
      <w:r>
        <w:tab/>
        <w:t>The strip search must be conducted in the presence of a person with daily care responsibility, or long-term care responsibility, for the young detainee if—</w:t>
      </w:r>
    </w:p>
    <w:p w14:paraId="49BAE9B7" w14:textId="77777777" w:rsidR="00FD297F" w:rsidRDefault="00FD297F" w:rsidP="00FD297F">
      <w:pPr>
        <w:pStyle w:val="Apara"/>
      </w:pPr>
      <w:r>
        <w:tab/>
        <w:t>(a)</w:t>
      </w:r>
      <w:r>
        <w:tab/>
        <w:t>the young detainee is under 18 years old; and</w:t>
      </w:r>
    </w:p>
    <w:p w14:paraId="22A4FD87" w14:textId="77777777"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14:paraId="2E9EFB09" w14:textId="77777777" w:rsidR="00FD297F" w:rsidRDefault="00FD297F" w:rsidP="00FD297F">
      <w:pPr>
        <w:pStyle w:val="Apara"/>
      </w:pPr>
      <w:r>
        <w:tab/>
        <w:t>(c)</w:t>
      </w:r>
      <w:r>
        <w:tab/>
        <w:t>the young detainee agrees to the person being present.</w:t>
      </w:r>
    </w:p>
    <w:p w14:paraId="24115DB1" w14:textId="77777777" w:rsidR="00FD297F" w:rsidRDefault="00FD297F" w:rsidP="00FD297F">
      <w:pPr>
        <w:pStyle w:val="Amain"/>
      </w:pPr>
      <w:r>
        <w:tab/>
        <w:t>(3)</w:t>
      </w:r>
      <w:r>
        <w:tab/>
        <w:t>The director</w:t>
      </w:r>
      <w:r>
        <w:noBreakHyphen/>
        <w:t>general may arrange for the search to be conducted in the presence of a support person for the young detainee if—</w:t>
      </w:r>
    </w:p>
    <w:p w14:paraId="49440579" w14:textId="77777777" w:rsidR="00FD297F" w:rsidRDefault="00FD297F" w:rsidP="00FD297F">
      <w:pPr>
        <w:pStyle w:val="Apara"/>
      </w:pPr>
      <w:r>
        <w:tab/>
        <w:t>(a)</w:t>
      </w:r>
      <w:r>
        <w:tab/>
        <w:t>the young detainee is 18 years old or older; and</w:t>
      </w:r>
    </w:p>
    <w:p w14:paraId="5192D94F" w14:textId="77777777"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14:paraId="09A78A30" w14:textId="77777777" w:rsidR="00FD297F" w:rsidRDefault="00FD297F" w:rsidP="00FD297F">
      <w:pPr>
        <w:pStyle w:val="Apara"/>
      </w:pPr>
      <w:r>
        <w:tab/>
        <w:t>(c)</w:t>
      </w:r>
      <w:r>
        <w:tab/>
        <w:t>the young detainee agrees to the person being present.</w:t>
      </w:r>
    </w:p>
    <w:p w14:paraId="7B6D08C8" w14:textId="77777777"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14:paraId="20F6ED73" w14:textId="77777777" w:rsidR="00FD297F" w:rsidRDefault="00FD297F" w:rsidP="00FD297F">
      <w:pPr>
        <w:pStyle w:val="AH5Sec"/>
      </w:pPr>
      <w:bookmarkStart w:id="297" w:name="_Toc58511761"/>
      <w:r w:rsidRPr="00A53AF7">
        <w:rPr>
          <w:rStyle w:val="CharSectNo"/>
        </w:rPr>
        <w:lastRenderedPageBreak/>
        <w:t>255</w:t>
      </w:r>
      <w:r>
        <w:tab/>
        <w:t>Strip searches of young detainees under 18 years old—no-one with parental responsibility available</w:t>
      </w:r>
      <w:bookmarkEnd w:id="297"/>
    </w:p>
    <w:p w14:paraId="3C0013F1" w14:textId="77777777" w:rsidR="00FD297F" w:rsidRDefault="00FD297F" w:rsidP="00FD297F">
      <w:pPr>
        <w:pStyle w:val="Amain"/>
        <w:keepNext/>
      </w:pPr>
      <w:r>
        <w:tab/>
        <w:t>(1)</w:t>
      </w:r>
      <w:r>
        <w:tab/>
        <w:t>This section applies to a strip search to which section 254 (2) applies if—</w:t>
      </w:r>
    </w:p>
    <w:p w14:paraId="6A09E31C"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185A8BDB"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64B40C80"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6A507053" w14:textId="77777777"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14:paraId="2AF21A96" w14:textId="77777777"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24F2BEB1"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0F8A49BF" w14:textId="77777777" w:rsidR="00FD297F" w:rsidRDefault="00FD297F" w:rsidP="00FD297F">
      <w:pPr>
        <w:pStyle w:val="Apara"/>
      </w:pPr>
      <w:r>
        <w:tab/>
        <w:t>(b)</w:t>
      </w:r>
      <w:r>
        <w:tab/>
        <w:t>the young detainee agrees should be present at the search.</w:t>
      </w:r>
    </w:p>
    <w:p w14:paraId="473BD5C4" w14:textId="77777777"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5D848E94" w14:textId="77777777" w:rsidR="00FD297F" w:rsidRDefault="00FD297F" w:rsidP="00FD297F">
      <w:pPr>
        <w:pStyle w:val="Amain"/>
      </w:pPr>
      <w:r>
        <w:tab/>
        <w:t>(3)</w:t>
      </w:r>
      <w:r>
        <w:tab/>
        <w:t>However, the strip search may continue in the absence of a support person if—</w:t>
      </w:r>
    </w:p>
    <w:p w14:paraId="415E9D74" w14:textId="77777777" w:rsidR="00FD297F" w:rsidRDefault="00FD297F" w:rsidP="00FD297F">
      <w:pPr>
        <w:pStyle w:val="Apara"/>
      </w:pPr>
      <w:r>
        <w:tab/>
        <w:t>(a)</w:t>
      </w:r>
      <w:r>
        <w:tab/>
        <w:t>the young detainee does not agree to a support person being present; or</w:t>
      </w:r>
    </w:p>
    <w:p w14:paraId="65CB553D" w14:textId="77777777" w:rsidR="00FD297F" w:rsidRDefault="00FD297F" w:rsidP="00FD297F">
      <w:pPr>
        <w:pStyle w:val="Apara"/>
      </w:pPr>
      <w:r>
        <w:tab/>
        <w:t>(b)</w:t>
      </w:r>
      <w:r>
        <w:tab/>
        <w:t>the director</w:t>
      </w:r>
      <w:r>
        <w:noBreakHyphen/>
        <w:t>general directs the support person to leave under section 256 (2).</w:t>
      </w:r>
    </w:p>
    <w:p w14:paraId="4491E6CB" w14:textId="77777777" w:rsidR="00FD297F" w:rsidRDefault="00FD297F" w:rsidP="00FD297F">
      <w:pPr>
        <w:pStyle w:val="AH5Sec"/>
      </w:pPr>
      <w:bookmarkStart w:id="298" w:name="_Toc58511762"/>
      <w:r w:rsidRPr="00A53AF7">
        <w:rPr>
          <w:rStyle w:val="CharSectNo"/>
        </w:rPr>
        <w:lastRenderedPageBreak/>
        <w:t>256</w:t>
      </w:r>
      <w:r>
        <w:tab/>
        <w:t>Strip searches on admission—directing person to leave</w:t>
      </w:r>
      <w:bookmarkEnd w:id="298"/>
    </w:p>
    <w:p w14:paraId="2C4FC739" w14:textId="77777777"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14:paraId="0B9AA882" w14:textId="77777777" w:rsidR="00FD297F" w:rsidRDefault="00FD297F" w:rsidP="00FD297F">
      <w:pPr>
        <w:pStyle w:val="Apara"/>
      </w:pPr>
      <w:r>
        <w:tab/>
        <w:t>(a)</w:t>
      </w:r>
      <w:r>
        <w:tab/>
        <w:t>a person who has daily care responsibility, or long-term care responsibility, for the young detainee; or</w:t>
      </w:r>
    </w:p>
    <w:p w14:paraId="473F2BB0" w14:textId="77777777" w:rsidR="00FD297F" w:rsidRDefault="00FD297F" w:rsidP="00FD297F">
      <w:pPr>
        <w:pStyle w:val="Apara"/>
      </w:pPr>
      <w:r>
        <w:tab/>
        <w:t>(b)</w:t>
      </w:r>
      <w:r>
        <w:tab/>
        <w:t>a support person under section 254 (3) or section 255 (2).</w:t>
      </w:r>
    </w:p>
    <w:p w14:paraId="5D7BDC12"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73B69646" w14:textId="77777777" w:rsidR="00FD297F" w:rsidRDefault="00FD297F" w:rsidP="00FD297F">
      <w:pPr>
        <w:pStyle w:val="AH5Sec"/>
      </w:pPr>
      <w:bookmarkStart w:id="299" w:name="_Toc58511763"/>
      <w:r w:rsidRPr="00A53AF7">
        <w:rPr>
          <w:rStyle w:val="CharSectNo"/>
        </w:rPr>
        <w:t>257</w:t>
      </w:r>
      <w:r>
        <w:tab/>
        <w:t>Removing people from search area</w:t>
      </w:r>
      <w:bookmarkEnd w:id="299"/>
    </w:p>
    <w:p w14:paraId="3EAFDF4F" w14:textId="77777777"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14:paraId="7C16B87B" w14:textId="77777777" w:rsidR="00FD297F" w:rsidRDefault="00FD297F" w:rsidP="00FD297F">
      <w:pPr>
        <w:pStyle w:val="Amain"/>
      </w:pPr>
      <w:r>
        <w:tab/>
        <w:t>(2)</w:t>
      </w:r>
      <w:r>
        <w:tab/>
        <w:t>The youth detention officer may use force that is necessary and reasonable to enforce the direction.</w:t>
      </w:r>
    </w:p>
    <w:p w14:paraId="0EB03E46" w14:textId="77777777" w:rsidR="00FD297F" w:rsidRDefault="00FD297F" w:rsidP="00FD297F">
      <w:pPr>
        <w:pStyle w:val="AH5Sec"/>
      </w:pPr>
      <w:bookmarkStart w:id="300" w:name="_Toc58511764"/>
      <w:r w:rsidRPr="00A53AF7">
        <w:rPr>
          <w:rStyle w:val="CharSectNo"/>
        </w:rPr>
        <w:t>258</w:t>
      </w:r>
      <w:r>
        <w:tab/>
        <w:t>Strip searches directed by director</w:t>
      </w:r>
      <w:r>
        <w:noBreakHyphen/>
        <w:t>general</w:t>
      </w:r>
      <w:bookmarkEnd w:id="300"/>
    </w:p>
    <w:p w14:paraId="1A51B303" w14:textId="77777777" w:rsidR="00FD297F" w:rsidRDefault="00FD297F" w:rsidP="00FD297F">
      <w:pPr>
        <w:pStyle w:val="Amain"/>
      </w:pPr>
      <w:r>
        <w:tab/>
        <w:t>(1)</w:t>
      </w:r>
      <w:r>
        <w:tab/>
        <w:t>The director</w:t>
      </w:r>
      <w:r>
        <w:noBreakHyphen/>
        <w:t>general may direct a youth detention officer to strip search a young detainee only if—</w:t>
      </w:r>
    </w:p>
    <w:p w14:paraId="4B4D3AAD" w14:textId="77777777" w:rsidR="00FD297F" w:rsidRDefault="00FD297F" w:rsidP="00FD297F">
      <w:pPr>
        <w:pStyle w:val="Apara"/>
      </w:pPr>
      <w:r>
        <w:tab/>
        <w:t>(a)</w:t>
      </w:r>
      <w:r>
        <w:tab/>
        <w:t>the director</w:t>
      </w:r>
      <w:r>
        <w:noBreakHyphen/>
        <w:t>general suspects on reasonable grounds that the young detainee has something concealed on the young detainee that—</w:t>
      </w:r>
    </w:p>
    <w:p w14:paraId="6CD0EEB7" w14:textId="77777777" w:rsidR="00FD297F" w:rsidRDefault="00FD297F" w:rsidP="00FD297F">
      <w:pPr>
        <w:pStyle w:val="Asubpara"/>
      </w:pPr>
      <w:r>
        <w:tab/>
        <w:t>(i)</w:t>
      </w:r>
      <w:r>
        <w:tab/>
        <w:t xml:space="preserve">is a prohibited thing; or </w:t>
      </w:r>
    </w:p>
    <w:p w14:paraId="2662C397" w14:textId="77777777"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5F63AEB" w14:textId="77777777" w:rsidR="00FD297F" w:rsidRDefault="00FD297F" w:rsidP="00FD297F">
      <w:pPr>
        <w:pStyle w:val="Apara"/>
      </w:pPr>
      <w:r>
        <w:lastRenderedPageBreak/>
        <w:tab/>
        <w:t>(b)</w:t>
      </w:r>
      <w:r>
        <w:tab/>
        <w:t>a scanning search, frisk search or ordinary search of the young detainee has failed to detect the thing.</w:t>
      </w:r>
    </w:p>
    <w:p w14:paraId="423F12A7" w14:textId="77777777"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14:paraId="08BB5CE0" w14:textId="77777777" w:rsidR="00FD297F" w:rsidRDefault="00FD297F" w:rsidP="00FD297F">
      <w:pPr>
        <w:pStyle w:val="Amain"/>
      </w:pPr>
      <w:r>
        <w:tab/>
        <w:t>(3)</w:t>
      </w:r>
      <w:r>
        <w:tab/>
        <w:t>This section does not apply to a strip search under section 254 (Strip searches on admission to detention place).</w:t>
      </w:r>
    </w:p>
    <w:p w14:paraId="16E6A670" w14:textId="77777777" w:rsidR="00FD297F" w:rsidRDefault="00FD297F" w:rsidP="00FD297F">
      <w:pPr>
        <w:pStyle w:val="AH5Sec"/>
      </w:pPr>
      <w:bookmarkStart w:id="301" w:name="_Toc58511765"/>
      <w:r w:rsidRPr="00A53AF7">
        <w:rPr>
          <w:rStyle w:val="CharSectNo"/>
        </w:rPr>
        <w:t>259</w:t>
      </w:r>
      <w:r>
        <w:tab/>
        <w:t>Obligations on youth detention officers before strip searches</w:t>
      </w:r>
      <w:bookmarkEnd w:id="301"/>
    </w:p>
    <w:p w14:paraId="298BDED8" w14:textId="77777777" w:rsidR="00FD297F" w:rsidRDefault="00FD297F" w:rsidP="00FD297F">
      <w:pPr>
        <w:pStyle w:val="Amain"/>
      </w:pPr>
      <w:r>
        <w:tab/>
        <w:t>(1)</w:t>
      </w:r>
      <w:r>
        <w:tab/>
        <w:t>This section applies if a youth detention officer proposes to strip search a young detainee.</w:t>
      </w:r>
    </w:p>
    <w:p w14:paraId="75F0DB3C" w14:textId="77777777" w:rsidR="00FD297F" w:rsidRDefault="00FD297F" w:rsidP="00FD297F">
      <w:pPr>
        <w:pStyle w:val="Amain"/>
      </w:pPr>
      <w:r>
        <w:tab/>
        <w:t>(2)</w:t>
      </w:r>
      <w:r>
        <w:tab/>
        <w:t>The youth detention officer must tell the young detainee—</w:t>
      </w:r>
    </w:p>
    <w:p w14:paraId="341773AD" w14:textId="77777777" w:rsidR="00FD297F" w:rsidRDefault="00FD297F" w:rsidP="00FD297F">
      <w:pPr>
        <w:pStyle w:val="Apara"/>
      </w:pPr>
      <w:r>
        <w:tab/>
        <w:t>(a)</w:t>
      </w:r>
      <w:r>
        <w:tab/>
        <w:t>whether the young detainee will be required to remove clothing during the search; and</w:t>
      </w:r>
    </w:p>
    <w:p w14:paraId="02BD7677" w14:textId="77777777" w:rsidR="00FD297F" w:rsidRDefault="00FD297F" w:rsidP="00FD297F">
      <w:pPr>
        <w:pStyle w:val="Apara"/>
      </w:pPr>
      <w:r>
        <w:tab/>
        <w:t>(b)</w:t>
      </w:r>
      <w:r>
        <w:tab/>
        <w:t>if the young detainee will be required to remove clothing, why the removal is necessary.</w:t>
      </w:r>
    </w:p>
    <w:p w14:paraId="397652B3" w14:textId="77777777" w:rsidR="00FD297F" w:rsidRDefault="00FD297F" w:rsidP="00FD297F">
      <w:pPr>
        <w:pStyle w:val="Amain"/>
      </w:pPr>
      <w:r>
        <w:tab/>
        <w:t>(3)</w:t>
      </w:r>
      <w:r>
        <w:tab/>
        <w:t>If the young detainee asks why the search is being conducted in a particular way, the youth detention officer must tell the young detainee the reasons.</w:t>
      </w:r>
    </w:p>
    <w:p w14:paraId="0B4F81F6" w14:textId="77777777" w:rsidR="00FD297F" w:rsidRDefault="00FD297F" w:rsidP="00FD297F">
      <w:pPr>
        <w:pStyle w:val="Amain"/>
      </w:pPr>
      <w:r>
        <w:tab/>
        <w:t>(4)</w:t>
      </w:r>
      <w:r>
        <w:tab/>
        <w:t>The youth detention officer must ask for the young detainee’s cooperation for the search.</w:t>
      </w:r>
    </w:p>
    <w:p w14:paraId="04397830" w14:textId="77777777" w:rsidR="00FD297F" w:rsidRDefault="00FD297F" w:rsidP="00514E85">
      <w:pPr>
        <w:pStyle w:val="AH5Sec"/>
      </w:pPr>
      <w:bookmarkStart w:id="302" w:name="_Toc58511766"/>
      <w:r w:rsidRPr="00A53AF7">
        <w:rPr>
          <w:rStyle w:val="CharSectNo"/>
        </w:rPr>
        <w:lastRenderedPageBreak/>
        <w:t>260</w:t>
      </w:r>
      <w:r>
        <w:tab/>
        <w:t>Youth detention officers at strip searches</w:t>
      </w:r>
      <w:bookmarkEnd w:id="302"/>
    </w:p>
    <w:p w14:paraId="2BC4774C" w14:textId="77777777" w:rsidR="00FD297F" w:rsidRDefault="00FD297F" w:rsidP="00514E85">
      <w:pPr>
        <w:pStyle w:val="Amain"/>
        <w:keepNext/>
      </w:pPr>
      <w:r>
        <w:tab/>
        <w:t>(1)</w:t>
      </w:r>
      <w:r>
        <w:tab/>
        <w:t>A strip search of a young detainee must be conducted—</w:t>
      </w:r>
    </w:p>
    <w:p w14:paraId="2B215861" w14:textId="77777777" w:rsidR="00FD297F" w:rsidRDefault="00FD297F" w:rsidP="00514E85">
      <w:pPr>
        <w:pStyle w:val="Apara"/>
        <w:keepNext/>
      </w:pPr>
      <w:r>
        <w:tab/>
        <w:t>(a)</w:t>
      </w:r>
      <w:r>
        <w:tab/>
        <w:t>by a youth detention officer of the same sex as the young detainee; and</w:t>
      </w:r>
    </w:p>
    <w:p w14:paraId="39485CCD" w14:textId="77777777" w:rsidR="00FD297F" w:rsidRDefault="00FD297F" w:rsidP="00514E85">
      <w:pPr>
        <w:pStyle w:val="Apara"/>
        <w:keepNext/>
      </w:pPr>
      <w:r>
        <w:tab/>
        <w:t>(b)</w:t>
      </w:r>
      <w:r>
        <w:tab/>
        <w:t>in the presence of 1 or more other youth detention officers, each of whom must be the same sex as the young detainee.</w:t>
      </w:r>
    </w:p>
    <w:p w14:paraId="281CFCF7" w14:textId="77777777"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14:paraId="7B21570F" w14:textId="77777777"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4915D7A7" w14:textId="77777777"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65FF0F96" w14:textId="77777777" w:rsidR="00FD297F" w:rsidRDefault="00FD297F" w:rsidP="00FD297F">
      <w:pPr>
        <w:pStyle w:val="Apara"/>
      </w:pPr>
      <w:r>
        <w:tab/>
        <w:t>(a)</w:t>
      </w:r>
      <w:r>
        <w:tab/>
        <w:t>there is an imminent and serious threat to the personal safety of the young detainee; and</w:t>
      </w:r>
    </w:p>
    <w:p w14:paraId="0505D93E" w14:textId="77777777" w:rsidR="00FD297F" w:rsidRDefault="00FD297F" w:rsidP="00FD297F">
      <w:pPr>
        <w:pStyle w:val="Apara"/>
      </w:pPr>
      <w:r>
        <w:tab/>
        <w:t>(b)</w:t>
      </w:r>
      <w:r>
        <w:tab/>
        <w:t>compliance with the requirement would exacerbate the threat.</w:t>
      </w:r>
    </w:p>
    <w:p w14:paraId="4C6BDAA4" w14:textId="77777777" w:rsidR="00FD297F" w:rsidRDefault="00FD297F" w:rsidP="00FD297F">
      <w:pPr>
        <w:pStyle w:val="AH5Sec"/>
      </w:pPr>
      <w:bookmarkStart w:id="303" w:name="_Toc58511767"/>
      <w:r w:rsidRPr="00A53AF7">
        <w:rPr>
          <w:rStyle w:val="CharSectNo"/>
        </w:rPr>
        <w:t>261</w:t>
      </w:r>
      <w:r>
        <w:tab/>
        <w:t>Strip searches—general rules</w:t>
      </w:r>
      <w:bookmarkEnd w:id="303"/>
    </w:p>
    <w:p w14:paraId="60AFAB7B" w14:textId="77777777" w:rsidR="00FD297F" w:rsidRDefault="00FD297F" w:rsidP="00FD297F">
      <w:pPr>
        <w:pStyle w:val="Amain"/>
      </w:pPr>
      <w:r>
        <w:tab/>
        <w:t>(1)</w:t>
      </w:r>
      <w:r>
        <w:tab/>
        <w:t>The youth detention officer conducting a strip search of a young detainee must conduct the strip search—</w:t>
      </w:r>
    </w:p>
    <w:p w14:paraId="4E5268B9" w14:textId="77777777" w:rsidR="00FD297F" w:rsidRDefault="00FD297F" w:rsidP="00FD297F">
      <w:pPr>
        <w:pStyle w:val="Apara"/>
      </w:pPr>
      <w:r>
        <w:tab/>
        <w:t>(a)</w:t>
      </w:r>
      <w:r>
        <w:tab/>
        <w:t>in a way that—</w:t>
      </w:r>
    </w:p>
    <w:p w14:paraId="4A884F48" w14:textId="77777777" w:rsidR="00FD297F" w:rsidRDefault="00FD297F" w:rsidP="00FD297F">
      <w:pPr>
        <w:pStyle w:val="Asubpara"/>
      </w:pPr>
      <w:r>
        <w:tab/>
        <w:t>(i)</w:t>
      </w:r>
      <w:r>
        <w:tab/>
        <w:t>provides reasonable privacy for the young detainee; and</w:t>
      </w:r>
    </w:p>
    <w:p w14:paraId="6A566155" w14:textId="77777777" w:rsidR="00FD297F" w:rsidRDefault="00FD297F" w:rsidP="00FD297F">
      <w:pPr>
        <w:pStyle w:val="Asubpara"/>
      </w:pPr>
      <w:r>
        <w:tab/>
        <w:t>(ii)</w:t>
      </w:r>
      <w:r>
        <w:tab/>
        <w:t>is appropriate, having regard as far as practicable, to the young detainee’s sexuality and any known impairment, condition or history; and</w:t>
      </w:r>
    </w:p>
    <w:p w14:paraId="0EE0F477" w14:textId="77777777" w:rsidR="00FD297F" w:rsidRDefault="00FD297F" w:rsidP="00FD297F">
      <w:pPr>
        <w:pStyle w:val="Apara"/>
      </w:pPr>
      <w:r>
        <w:tab/>
        <w:t>(b)</w:t>
      </w:r>
      <w:r>
        <w:tab/>
        <w:t>as quickly as practicable.</w:t>
      </w:r>
    </w:p>
    <w:p w14:paraId="670F3300" w14:textId="77777777" w:rsidR="00FD297F" w:rsidRDefault="00FD297F" w:rsidP="00FD297F">
      <w:pPr>
        <w:pStyle w:val="Amain"/>
      </w:pPr>
      <w:r>
        <w:lastRenderedPageBreak/>
        <w:tab/>
        <w:t>(2)</w:t>
      </w:r>
      <w:r>
        <w:tab/>
        <w:t>The strip search must be conducted in a private area or an area that provides reasonable privacy for the young detainee.</w:t>
      </w:r>
    </w:p>
    <w:p w14:paraId="4D246290" w14:textId="77777777" w:rsidR="00FD297F" w:rsidRDefault="00FD297F" w:rsidP="00FD297F">
      <w:pPr>
        <w:pStyle w:val="Amain"/>
        <w:keepNext/>
      </w:pPr>
      <w:r>
        <w:tab/>
        <w:t>(3)</w:t>
      </w:r>
      <w:r>
        <w:tab/>
        <w:t>The strip search must not be conducted—</w:t>
      </w:r>
    </w:p>
    <w:p w14:paraId="07E606CE" w14:textId="77777777" w:rsidR="00FD297F" w:rsidRDefault="00FD297F" w:rsidP="00FD297F">
      <w:pPr>
        <w:pStyle w:val="Apara"/>
        <w:keepNext/>
      </w:pPr>
      <w:r>
        <w:tab/>
        <w:t>(a)</w:t>
      </w:r>
      <w:r>
        <w:tab/>
        <w:t>in the presence of someone of the opposite sex to the young detainee, other than—</w:t>
      </w:r>
    </w:p>
    <w:p w14:paraId="1E9FD42C" w14:textId="77777777"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749B4C76" w14:textId="77777777" w:rsidR="00FD297F" w:rsidRDefault="00FD297F" w:rsidP="00FD297F">
      <w:pPr>
        <w:pStyle w:val="Asubpara"/>
      </w:pPr>
      <w:r>
        <w:tab/>
        <w:t>(ii)</w:t>
      </w:r>
      <w:r>
        <w:tab/>
        <w:t>another youth detention officer present under section 260 (4); or</w:t>
      </w:r>
    </w:p>
    <w:p w14:paraId="04D138B7" w14:textId="77777777" w:rsidR="00FD297F" w:rsidRDefault="00FD297F" w:rsidP="00FD297F">
      <w:pPr>
        <w:pStyle w:val="Apara"/>
      </w:pPr>
      <w:r>
        <w:tab/>
        <w:t>(b)</w:t>
      </w:r>
      <w:r>
        <w:tab/>
        <w:t>in the presence or sight of someone else whose presence is not necessary for the search or for the safety of anyone present.</w:t>
      </w:r>
    </w:p>
    <w:p w14:paraId="6979830B" w14:textId="77777777" w:rsidR="00FD297F" w:rsidRDefault="00FD297F" w:rsidP="00FD297F">
      <w:pPr>
        <w:pStyle w:val="Amain"/>
      </w:pPr>
      <w:r>
        <w:tab/>
        <w:t>(4)</w:t>
      </w:r>
      <w:r>
        <w:tab/>
        <w:t>Subject to part 7.8 (Searches––use of force), the strip search must not involve any touching of the young detainee’s body by a youth detention officer.</w:t>
      </w:r>
    </w:p>
    <w:p w14:paraId="75A53088" w14:textId="77777777" w:rsidR="00FD297F" w:rsidRDefault="00FD297F" w:rsidP="00FD297F">
      <w:pPr>
        <w:pStyle w:val="AH5Sec"/>
      </w:pPr>
      <w:bookmarkStart w:id="304" w:name="_Toc58511768"/>
      <w:r w:rsidRPr="00A53AF7">
        <w:rPr>
          <w:rStyle w:val="CharSectNo"/>
        </w:rPr>
        <w:t>262</w:t>
      </w:r>
      <w:r>
        <w:tab/>
        <w:t>Strip searches—rules about visual inspection of young detainee’s body</w:t>
      </w:r>
      <w:bookmarkEnd w:id="304"/>
    </w:p>
    <w:p w14:paraId="5D43D50E" w14:textId="77777777"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0E515979" w14:textId="77777777" w:rsidR="00FD297F" w:rsidRDefault="00FD297F" w:rsidP="00FD297F">
      <w:pPr>
        <w:pStyle w:val="Amain"/>
      </w:pPr>
      <w:r>
        <w:tab/>
        <w:t>(2)</w:t>
      </w:r>
      <w:r>
        <w:tab/>
        <w:t>A strip search of a young detainee must not involve more visual inspection of the young detainee’s body than is necessary and reasonable for the search.</w:t>
      </w:r>
    </w:p>
    <w:p w14:paraId="61E23333" w14:textId="77777777"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DD306DE" w14:textId="77777777" w:rsidR="00FD297F" w:rsidRDefault="00FD297F" w:rsidP="00FD297F">
      <w:pPr>
        <w:pStyle w:val="AH5Sec"/>
      </w:pPr>
      <w:bookmarkStart w:id="305" w:name="_Toc58511769"/>
      <w:r w:rsidRPr="00A53AF7">
        <w:rPr>
          <w:rStyle w:val="CharSectNo"/>
        </w:rPr>
        <w:lastRenderedPageBreak/>
        <w:t>263</w:t>
      </w:r>
      <w:r>
        <w:tab/>
        <w:t>Strip searches—rules about young detainees’ clothing</w:t>
      </w:r>
      <w:bookmarkEnd w:id="305"/>
    </w:p>
    <w:p w14:paraId="63BB363B" w14:textId="77777777" w:rsidR="00FD297F" w:rsidRDefault="00FD297F" w:rsidP="00FD297F">
      <w:pPr>
        <w:pStyle w:val="Amain"/>
      </w:pPr>
      <w:r>
        <w:tab/>
        <w:t>(1)</w:t>
      </w:r>
      <w:r>
        <w:tab/>
        <w:t>A strip search of a young detainee must not involve—</w:t>
      </w:r>
    </w:p>
    <w:p w14:paraId="201C6F7E" w14:textId="77777777" w:rsidR="00FD297F" w:rsidRDefault="00FD297F" w:rsidP="00FD297F">
      <w:pPr>
        <w:pStyle w:val="Apara"/>
      </w:pPr>
      <w:r>
        <w:tab/>
        <w:t>(a)</w:t>
      </w:r>
      <w:r>
        <w:tab/>
        <w:t>the removal from the young detainee of more clothes than is necessary and reasonable for the search; or</w:t>
      </w:r>
    </w:p>
    <w:p w14:paraId="7DEE0A7D" w14:textId="77777777" w:rsidR="00FD297F" w:rsidRDefault="00FD297F" w:rsidP="00FD297F">
      <w:pPr>
        <w:pStyle w:val="Apara"/>
      </w:pPr>
      <w:r>
        <w:tab/>
        <w:t>(b)</w:t>
      </w:r>
      <w:r>
        <w:tab/>
        <w:t>the removal from the young detainee of more clothes at any time than is necessary and reasonable for the search; or</w:t>
      </w:r>
    </w:p>
    <w:p w14:paraId="301555D2" w14:textId="77777777" w:rsidR="00FD297F" w:rsidRDefault="00FD297F" w:rsidP="00FD297F">
      <w:pPr>
        <w:pStyle w:val="Apara"/>
      </w:pPr>
      <w:r>
        <w:tab/>
        <w:t>(c)</w:t>
      </w:r>
      <w:r>
        <w:tab/>
        <w:t>without limiting paragraph (b), both the upper and lower parts of the young detainee’s body being uncovered at the same time.</w:t>
      </w:r>
    </w:p>
    <w:p w14:paraId="3D8A2F3B" w14:textId="77777777" w:rsidR="00FD297F" w:rsidRDefault="00FD297F" w:rsidP="00FD297F">
      <w:pPr>
        <w:pStyle w:val="Amain"/>
      </w:pPr>
      <w:r>
        <w:tab/>
        <w:t>(2)</w:t>
      </w:r>
      <w:r>
        <w:tab/>
        <w:t>A young detainee who has been strip-searched must be allowed to dress in private as soon as the search is finished.</w:t>
      </w:r>
    </w:p>
    <w:p w14:paraId="7942D162" w14:textId="77777777"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13678C79" w14:textId="77777777" w:rsidR="00FD297F" w:rsidRDefault="00FD297F" w:rsidP="00FD297F">
      <w:pPr>
        <w:pStyle w:val="PageBreak"/>
      </w:pPr>
      <w:r>
        <w:br w:type="page"/>
      </w:r>
    </w:p>
    <w:p w14:paraId="0684B8C8" w14:textId="77777777" w:rsidR="00FD297F" w:rsidRPr="00A53AF7" w:rsidRDefault="00FD297F" w:rsidP="00FD297F">
      <w:pPr>
        <w:pStyle w:val="AH2Part"/>
      </w:pPr>
      <w:bookmarkStart w:id="306" w:name="_Toc58511770"/>
      <w:r w:rsidRPr="00A53AF7">
        <w:rPr>
          <w:rStyle w:val="CharPartNo"/>
        </w:rPr>
        <w:lastRenderedPageBreak/>
        <w:t>Part 7.5</w:t>
      </w:r>
      <w:r>
        <w:tab/>
      </w:r>
      <w:r w:rsidRPr="00A53AF7">
        <w:rPr>
          <w:rStyle w:val="CharPartText"/>
        </w:rPr>
        <w:t>Body searches—young detainees</w:t>
      </w:r>
      <w:bookmarkEnd w:id="306"/>
    </w:p>
    <w:p w14:paraId="2CB17453" w14:textId="77777777" w:rsidR="00FD297F" w:rsidRDefault="00FD297F" w:rsidP="00FD297F">
      <w:pPr>
        <w:pStyle w:val="AH5Sec"/>
      </w:pPr>
      <w:bookmarkStart w:id="307" w:name="_Toc58511771"/>
      <w:r w:rsidRPr="00A53AF7">
        <w:rPr>
          <w:rStyle w:val="CharSectNo"/>
        </w:rPr>
        <w:t>264</w:t>
      </w:r>
      <w:r>
        <w:tab/>
        <w:t>Body searches directed by director</w:t>
      </w:r>
      <w:r>
        <w:noBreakHyphen/>
        <w:t>general</w:t>
      </w:r>
      <w:bookmarkEnd w:id="307"/>
    </w:p>
    <w:p w14:paraId="2EC85950" w14:textId="77777777"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57171EA3" w14:textId="77777777" w:rsidR="00FD297F" w:rsidRDefault="00FD297F" w:rsidP="00FD297F">
      <w:pPr>
        <w:pStyle w:val="Apara"/>
      </w:pPr>
      <w:r>
        <w:tab/>
        <w:t>(a)</w:t>
      </w:r>
      <w:r>
        <w:tab/>
        <w:t>has ingested or inserted something in the young detainee’s body that may jeopardise the young detainee’s health or wellbeing; or</w:t>
      </w:r>
    </w:p>
    <w:p w14:paraId="2CFF457B" w14:textId="77777777" w:rsidR="00FD297F" w:rsidRDefault="00FD297F" w:rsidP="00FD297F">
      <w:pPr>
        <w:pStyle w:val="Apara"/>
      </w:pPr>
      <w:r>
        <w:tab/>
        <w:t>(b)</w:t>
      </w:r>
      <w:r>
        <w:tab/>
        <w:t>has a prohibited thing concealed within the young detainee’s body that may be used in a way that may pose a substantial risk to security at a detention place.</w:t>
      </w:r>
    </w:p>
    <w:p w14:paraId="58195999" w14:textId="77777777"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14:paraId="5F8F1B38" w14:textId="77777777" w:rsidR="00FD297F" w:rsidRDefault="00FD297F" w:rsidP="00FD297F">
      <w:pPr>
        <w:pStyle w:val="AH5Sec"/>
      </w:pPr>
      <w:bookmarkStart w:id="308" w:name="_Toc58511772"/>
      <w:r w:rsidRPr="00A53AF7">
        <w:rPr>
          <w:rStyle w:val="CharSectNo"/>
        </w:rPr>
        <w:t>265</w:t>
      </w:r>
      <w:r>
        <w:tab/>
        <w:t>Obligations of director</w:t>
      </w:r>
      <w:r>
        <w:noBreakHyphen/>
        <w:t>general before body searches</w:t>
      </w:r>
      <w:bookmarkEnd w:id="308"/>
    </w:p>
    <w:p w14:paraId="10142EFB" w14:textId="77777777" w:rsidR="00FD297F" w:rsidRDefault="00FD297F" w:rsidP="00FD297F">
      <w:pPr>
        <w:pStyle w:val="Amain"/>
      </w:pPr>
      <w:r>
        <w:tab/>
        <w:t>(1)</w:t>
      </w:r>
      <w:r>
        <w:tab/>
        <w:t>This section applies if the director</w:t>
      </w:r>
      <w:r>
        <w:noBreakHyphen/>
        <w:t>general proposes to direct a body search of a young detainee under section 264.</w:t>
      </w:r>
    </w:p>
    <w:p w14:paraId="715AFB6B" w14:textId="77777777" w:rsidR="00FD297F" w:rsidRDefault="00FD297F" w:rsidP="00FD297F">
      <w:pPr>
        <w:pStyle w:val="Amain"/>
      </w:pPr>
      <w:r>
        <w:tab/>
        <w:t>(2)</w:t>
      </w:r>
      <w:r>
        <w:tab/>
        <w:t>The director</w:t>
      </w:r>
      <w:r>
        <w:noBreakHyphen/>
        <w:t>general must tell the young detainee—</w:t>
      </w:r>
    </w:p>
    <w:p w14:paraId="4A6C2677" w14:textId="77777777" w:rsidR="00FD297F" w:rsidRDefault="00FD297F" w:rsidP="00FD297F">
      <w:pPr>
        <w:pStyle w:val="Apara"/>
      </w:pPr>
      <w:r>
        <w:tab/>
        <w:t>(a)</w:t>
      </w:r>
      <w:r>
        <w:tab/>
        <w:t>whether the young detainee will be required to remove clothing during the search; and</w:t>
      </w:r>
    </w:p>
    <w:p w14:paraId="320C80F8" w14:textId="77777777" w:rsidR="00FD297F" w:rsidRDefault="00FD297F" w:rsidP="00FD297F">
      <w:pPr>
        <w:pStyle w:val="Apara"/>
      </w:pPr>
      <w:r>
        <w:tab/>
        <w:t>(b)</w:t>
      </w:r>
      <w:r>
        <w:tab/>
        <w:t>if the young detainee will be required to remove clothing, why the removal is necessary.</w:t>
      </w:r>
    </w:p>
    <w:p w14:paraId="24BC667D" w14:textId="77777777"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14:paraId="6AB48C52" w14:textId="77777777" w:rsidR="00FD297F" w:rsidRDefault="00FD297F" w:rsidP="00FD297F">
      <w:pPr>
        <w:pStyle w:val="Amain"/>
      </w:pPr>
      <w:r>
        <w:tab/>
        <w:t>(4)</w:t>
      </w:r>
      <w:r>
        <w:tab/>
        <w:t>The director</w:t>
      </w:r>
      <w:r>
        <w:noBreakHyphen/>
        <w:t>general must ask for the young detainee’s cooperation for the search.</w:t>
      </w:r>
    </w:p>
    <w:p w14:paraId="2B78077F" w14:textId="77777777" w:rsidR="00FD297F" w:rsidRDefault="00FD297F" w:rsidP="00FD297F">
      <w:pPr>
        <w:pStyle w:val="Amain"/>
      </w:pPr>
      <w:r>
        <w:lastRenderedPageBreak/>
        <w:tab/>
        <w:t>(5)</w:t>
      </w:r>
      <w:r>
        <w:tab/>
        <w:t>The director</w:t>
      </w:r>
      <w:r>
        <w:noBreakHyphen/>
        <w:t>general must ensure that a body search is conducted—</w:t>
      </w:r>
    </w:p>
    <w:p w14:paraId="36C46795" w14:textId="77777777" w:rsidR="00FD297F" w:rsidRDefault="00FD297F" w:rsidP="00FD297F">
      <w:pPr>
        <w:pStyle w:val="Apara"/>
      </w:pPr>
      <w:r>
        <w:tab/>
        <w:t>(a)</w:t>
      </w:r>
      <w:r>
        <w:tab/>
        <w:t>in a private area or an area that provides reasonable privacy for the young detainee; and</w:t>
      </w:r>
    </w:p>
    <w:p w14:paraId="27C68DCE" w14:textId="77777777" w:rsidR="00FD297F" w:rsidRDefault="00FD297F" w:rsidP="00FD297F">
      <w:pPr>
        <w:pStyle w:val="Apara"/>
      </w:pPr>
      <w:r>
        <w:tab/>
        <w:t>(b)</w:t>
      </w:r>
      <w:r>
        <w:tab/>
        <w:t>in a way that provides reasonable privacy.</w:t>
      </w:r>
    </w:p>
    <w:p w14:paraId="073AE70A" w14:textId="77777777" w:rsidR="00FD297F" w:rsidRDefault="00FD297F" w:rsidP="00FD297F">
      <w:pPr>
        <w:pStyle w:val="AH5Sec"/>
      </w:pPr>
      <w:bookmarkStart w:id="309" w:name="_Toc58511773"/>
      <w:r w:rsidRPr="00A53AF7">
        <w:rPr>
          <w:rStyle w:val="CharSectNo"/>
        </w:rPr>
        <w:t>266</w:t>
      </w:r>
      <w:r>
        <w:tab/>
        <w:t>People present at body searches</w:t>
      </w:r>
      <w:bookmarkEnd w:id="309"/>
    </w:p>
    <w:p w14:paraId="79BE1DE1" w14:textId="77777777" w:rsidR="00FD297F" w:rsidRDefault="00FD297F" w:rsidP="00FD297F">
      <w:pPr>
        <w:pStyle w:val="Amain"/>
      </w:pPr>
      <w:r>
        <w:tab/>
        <w:t>(1)</w:t>
      </w:r>
      <w:r>
        <w:tab/>
        <w:t>A non-treating nurse must be present during the body search of a young detainee.</w:t>
      </w:r>
    </w:p>
    <w:p w14:paraId="0D8D4A3C" w14:textId="77777777"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14:paraId="00659F44" w14:textId="77777777"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559BA169" w14:textId="77777777"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14:paraId="4E8C0B57" w14:textId="77777777"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14:paraId="6D9BFACB" w14:textId="77777777"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14:paraId="13F1370F" w14:textId="77777777" w:rsidR="00FD297F" w:rsidRDefault="00FD297F" w:rsidP="00FD297F">
      <w:pPr>
        <w:pStyle w:val="Apara"/>
      </w:pPr>
      <w:r>
        <w:tab/>
        <w:t>(a)</w:t>
      </w:r>
      <w:r>
        <w:tab/>
        <w:t>there is an imminent and serious threat to the personal safety of the young detainee; and</w:t>
      </w:r>
    </w:p>
    <w:p w14:paraId="27D9F0ED" w14:textId="77777777" w:rsidR="00FD297F" w:rsidRDefault="00FD297F" w:rsidP="00FD297F">
      <w:pPr>
        <w:pStyle w:val="Apara"/>
      </w:pPr>
      <w:r>
        <w:tab/>
        <w:t>(b)</w:t>
      </w:r>
      <w:r>
        <w:tab/>
        <w:t>compliance with the requirement would exacerbate the threat.</w:t>
      </w:r>
    </w:p>
    <w:p w14:paraId="6EFC6998" w14:textId="77777777"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646BE095" w14:textId="77777777" w:rsidR="00FD297F" w:rsidRDefault="00FD297F" w:rsidP="00FD297F">
      <w:pPr>
        <w:pStyle w:val="Apara"/>
      </w:pPr>
      <w:r>
        <w:tab/>
        <w:t>(a)</w:t>
      </w:r>
      <w:r>
        <w:tab/>
        <w:t>the director</w:t>
      </w:r>
      <w:r>
        <w:noBreakHyphen/>
        <w:t>general believes that it is necessary, and in the best interests of the young detainee, for the person to be present; and</w:t>
      </w:r>
    </w:p>
    <w:p w14:paraId="1993916B" w14:textId="77777777" w:rsidR="00FD297F" w:rsidRDefault="00FD297F" w:rsidP="00FD297F">
      <w:pPr>
        <w:pStyle w:val="Apara"/>
      </w:pPr>
      <w:r>
        <w:tab/>
        <w:t>(b)</w:t>
      </w:r>
      <w:r>
        <w:tab/>
        <w:t>the young detainee agrees to the person being present.</w:t>
      </w:r>
    </w:p>
    <w:p w14:paraId="4D3E6ED1" w14:textId="77777777"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14:paraId="6F2E238F" w14:textId="77777777"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14:paraId="58172AC5" w14:textId="77777777"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14:paraId="0BD0B14B" w14:textId="77777777" w:rsidR="00FD297F" w:rsidRDefault="00FD297F" w:rsidP="00FD297F">
      <w:pPr>
        <w:pStyle w:val="Apara"/>
      </w:pPr>
      <w:r>
        <w:tab/>
        <w:t>(b)</w:t>
      </w:r>
      <w:r>
        <w:tab/>
        <w:t>the young detainee agrees to the person being present.</w:t>
      </w:r>
    </w:p>
    <w:p w14:paraId="602E4909" w14:textId="77777777" w:rsidR="00FD297F" w:rsidRDefault="00FD297F" w:rsidP="00FD297F">
      <w:pPr>
        <w:pStyle w:val="AH5Sec"/>
      </w:pPr>
      <w:bookmarkStart w:id="310" w:name="_Toc58511774"/>
      <w:r w:rsidRPr="00A53AF7">
        <w:rPr>
          <w:rStyle w:val="CharSectNo"/>
        </w:rPr>
        <w:t>267</w:t>
      </w:r>
      <w:r>
        <w:tab/>
        <w:t>Body searches of young detainees under 18 years old—no-one with parental responsibility available</w:t>
      </w:r>
      <w:bookmarkEnd w:id="310"/>
    </w:p>
    <w:p w14:paraId="6AB4C059" w14:textId="77777777" w:rsidR="00FD297F" w:rsidRDefault="00FD297F" w:rsidP="00FD297F">
      <w:pPr>
        <w:pStyle w:val="Amain"/>
      </w:pPr>
      <w:r>
        <w:tab/>
        <w:t>(1)</w:t>
      </w:r>
      <w:r>
        <w:tab/>
        <w:t>This section applies in relation to a body search of a young detainee who is under 18 years old if—</w:t>
      </w:r>
    </w:p>
    <w:p w14:paraId="33440D9E"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54CB46D5"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15692A74"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7E8E6C25" w14:textId="77777777"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14:paraId="38D7B6A3" w14:textId="77777777"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468653F8"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2A50393F" w14:textId="77777777" w:rsidR="00FD297F" w:rsidRDefault="00FD297F" w:rsidP="00FD297F">
      <w:pPr>
        <w:pStyle w:val="Apara"/>
      </w:pPr>
      <w:r>
        <w:tab/>
        <w:t>(b)</w:t>
      </w:r>
      <w:r>
        <w:tab/>
        <w:t>the young detainee agrees should be present at the search.</w:t>
      </w:r>
    </w:p>
    <w:p w14:paraId="62B0EBCB" w14:textId="77777777"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3852B6A5" w14:textId="77777777" w:rsidR="00FD297F" w:rsidRDefault="00FD297F" w:rsidP="00FD297F">
      <w:pPr>
        <w:pStyle w:val="Amain"/>
      </w:pPr>
      <w:r>
        <w:tab/>
        <w:t>(3)</w:t>
      </w:r>
      <w:r>
        <w:tab/>
        <w:t>However, the body search may continue in the absence of a support person if—</w:t>
      </w:r>
    </w:p>
    <w:p w14:paraId="5835A0FF" w14:textId="77777777" w:rsidR="00FD297F" w:rsidRDefault="00FD297F" w:rsidP="00FD297F">
      <w:pPr>
        <w:pStyle w:val="Apara"/>
      </w:pPr>
      <w:r>
        <w:tab/>
        <w:t>(a)</w:t>
      </w:r>
      <w:r>
        <w:tab/>
        <w:t>the young detainee does not agree to a support person being present; or</w:t>
      </w:r>
    </w:p>
    <w:p w14:paraId="1C6E344D" w14:textId="77777777" w:rsidR="00FD297F" w:rsidRDefault="00FD297F" w:rsidP="00FD297F">
      <w:pPr>
        <w:pStyle w:val="Apara"/>
      </w:pPr>
      <w:r>
        <w:tab/>
        <w:t>(b)</w:t>
      </w:r>
      <w:r>
        <w:tab/>
        <w:t>the director</w:t>
      </w:r>
      <w:r>
        <w:noBreakHyphen/>
        <w:t>general directs the support person to leave under section 268 (2).</w:t>
      </w:r>
    </w:p>
    <w:p w14:paraId="4AD92365" w14:textId="77777777" w:rsidR="00FD297F" w:rsidRDefault="00FD297F" w:rsidP="00FD297F">
      <w:pPr>
        <w:pStyle w:val="AH5Sec"/>
      </w:pPr>
      <w:bookmarkStart w:id="311" w:name="_Toc58511775"/>
      <w:r w:rsidRPr="00A53AF7">
        <w:rPr>
          <w:rStyle w:val="CharSectNo"/>
        </w:rPr>
        <w:t>268</w:t>
      </w:r>
      <w:r>
        <w:tab/>
        <w:t>Body searches—directing people to leave</w:t>
      </w:r>
      <w:bookmarkEnd w:id="311"/>
    </w:p>
    <w:p w14:paraId="072FC717" w14:textId="77777777" w:rsidR="00FD297F" w:rsidRDefault="00FD297F" w:rsidP="00FD297F">
      <w:pPr>
        <w:pStyle w:val="Amain"/>
      </w:pPr>
      <w:r>
        <w:tab/>
        <w:t>(1)</w:t>
      </w:r>
      <w:r>
        <w:tab/>
        <w:t>This section applies if a body search of a young detainee is being conducted in the presence of—</w:t>
      </w:r>
    </w:p>
    <w:p w14:paraId="4EF57853" w14:textId="77777777" w:rsidR="00FD297F" w:rsidRDefault="00FD297F" w:rsidP="00FD297F">
      <w:pPr>
        <w:pStyle w:val="Apara"/>
      </w:pPr>
      <w:r>
        <w:tab/>
        <w:t>(a)</w:t>
      </w:r>
      <w:r>
        <w:tab/>
        <w:t>a person who has daily care responsibility, or long-term care responsibility, for the young detainee; or</w:t>
      </w:r>
    </w:p>
    <w:p w14:paraId="3A15E01E" w14:textId="77777777" w:rsidR="00FD297F" w:rsidRDefault="00FD297F" w:rsidP="00FD297F">
      <w:pPr>
        <w:pStyle w:val="Apara"/>
      </w:pPr>
      <w:r>
        <w:tab/>
        <w:t>(b)</w:t>
      </w:r>
      <w:r>
        <w:tab/>
        <w:t>a support person under section 266 (8) or section 267.</w:t>
      </w:r>
    </w:p>
    <w:p w14:paraId="7443C22D"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67D2C09" w14:textId="77777777" w:rsidR="00FD297F" w:rsidRDefault="00FD297F" w:rsidP="00FD297F">
      <w:pPr>
        <w:pStyle w:val="AH5Sec"/>
      </w:pPr>
      <w:bookmarkStart w:id="312" w:name="_Toc58511776"/>
      <w:r w:rsidRPr="00A53AF7">
        <w:rPr>
          <w:rStyle w:val="CharSectNo"/>
        </w:rPr>
        <w:lastRenderedPageBreak/>
        <w:t>269</w:t>
      </w:r>
      <w:r>
        <w:tab/>
        <w:t>Removing people from search area</w:t>
      </w:r>
      <w:bookmarkEnd w:id="312"/>
    </w:p>
    <w:p w14:paraId="6B0F407D" w14:textId="77777777"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14:paraId="4329F8D7" w14:textId="77777777" w:rsidR="00FD297F" w:rsidRDefault="00FD297F" w:rsidP="00FD297F">
      <w:pPr>
        <w:pStyle w:val="Amain"/>
      </w:pPr>
      <w:r>
        <w:tab/>
        <w:t>(2)</w:t>
      </w:r>
      <w:r>
        <w:tab/>
        <w:t>The youth detention officer may use force that is necessary and reasonable to enforce the direction.</w:t>
      </w:r>
    </w:p>
    <w:p w14:paraId="3C3C2CA4" w14:textId="77777777" w:rsidR="00FD297F" w:rsidRDefault="00FD297F" w:rsidP="00FD297F">
      <w:pPr>
        <w:pStyle w:val="AH5Sec"/>
      </w:pPr>
      <w:bookmarkStart w:id="313" w:name="_Toc58511777"/>
      <w:r w:rsidRPr="00A53AF7">
        <w:rPr>
          <w:rStyle w:val="CharSectNo"/>
        </w:rPr>
        <w:t>270</w:t>
      </w:r>
      <w:r>
        <w:tab/>
        <w:t>Help for body searches</w:t>
      </w:r>
      <w:bookmarkEnd w:id="313"/>
    </w:p>
    <w:p w14:paraId="6B8975EE" w14:textId="77777777"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137E09F3" w14:textId="77777777"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655064B3" w14:textId="77777777" w:rsidR="00FD297F" w:rsidRDefault="00FD297F" w:rsidP="00FD297F">
      <w:pPr>
        <w:pStyle w:val="Amain"/>
      </w:pPr>
      <w:r>
        <w:tab/>
        <w:t>(3)</w:t>
      </w:r>
      <w:r>
        <w:tab/>
        <w:t>The assistant must be the same sex as the young detainee.</w:t>
      </w:r>
    </w:p>
    <w:p w14:paraId="5834146C" w14:textId="77777777" w:rsidR="00FD297F" w:rsidRDefault="00FD297F" w:rsidP="00FD297F">
      <w:pPr>
        <w:pStyle w:val="Amain"/>
      </w:pPr>
      <w:r>
        <w:tab/>
        <w:t>(4)</w:t>
      </w:r>
      <w:r>
        <w:tab/>
        <w:t>However, subsection (3) does not apply if the director</w:t>
      </w:r>
      <w:r>
        <w:noBreakHyphen/>
        <w:t>general believes on reasonable grounds that—</w:t>
      </w:r>
    </w:p>
    <w:p w14:paraId="61005491" w14:textId="77777777" w:rsidR="00FD297F" w:rsidRDefault="00FD297F" w:rsidP="00FD297F">
      <w:pPr>
        <w:pStyle w:val="Apara"/>
      </w:pPr>
      <w:r>
        <w:tab/>
        <w:t>(a)</w:t>
      </w:r>
      <w:r>
        <w:tab/>
        <w:t>there is an imminent and serious threat to the personal safety of the young detainee; and</w:t>
      </w:r>
    </w:p>
    <w:p w14:paraId="64B916A4" w14:textId="77777777" w:rsidR="00FD297F" w:rsidRDefault="00FD297F" w:rsidP="00FD297F">
      <w:pPr>
        <w:pStyle w:val="Apara"/>
      </w:pPr>
      <w:r>
        <w:tab/>
        <w:t>(b)</w:t>
      </w:r>
      <w:r>
        <w:tab/>
        <w:t>compliance with subsection (3) would exacerbate the threat.</w:t>
      </w:r>
    </w:p>
    <w:p w14:paraId="2BA674DC" w14:textId="77777777" w:rsidR="00FD297F" w:rsidRDefault="00FD297F" w:rsidP="00514E85">
      <w:pPr>
        <w:pStyle w:val="AH5Sec"/>
      </w:pPr>
      <w:bookmarkStart w:id="314" w:name="_Toc58511778"/>
      <w:r w:rsidRPr="00A53AF7">
        <w:rPr>
          <w:rStyle w:val="CharSectNo"/>
        </w:rPr>
        <w:lastRenderedPageBreak/>
        <w:t>271</w:t>
      </w:r>
      <w:r>
        <w:tab/>
        <w:t>Body searches—rules about young detainees’ clothing</w:t>
      </w:r>
      <w:bookmarkEnd w:id="314"/>
    </w:p>
    <w:p w14:paraId="2BDDE940" w14:textId="77777777" w:rsidR="00FD297F" w:rsidRDefault="00FD297F" w:rsidP="00514E85">
      <w:pPr>
        <w:pStyle w:val="Amain"/>
        <w:keepNext/>
      </w:pPr>
      <w:r>
        <w:tab/>
        <w:t>(1)</w:t>
      </w:r>
      <w:r>
        <w:tab/>
        <w:t>A body search of a young detainee must not involve—</w:t>
      </w:r>
    </w:p>
    <w:p w14:paraId="7B4A011B" w14:textId="77777777" w:rsidR="00FD297F" w:rsidRDefault="00FD297F" w:rsidP="00514E85">
      <w:pPr>
        <w:pStyle w:val="Apara"/>
        <w:keepNext/>
      </w:pPr>
      <w:r>
        <w:tab/>
        <w:t>(a)</w:t>
      </w:r>
      <w:r>
        <w:tab/>
        <w:t>the removal from the young detainee of more clothes than is necessary and reasonable for the search; or</w:t>
      </w:r>
    </w:p>
    <w:p w14:paraId="6119663D" w14:textId="77777777" w:rsidR="00FD297F" w:rsidRDefault="00FD297F" w:rsidP="00514E85">
      <w:pPr>
        <w:pStyle w:val="Apara"/>
        <w:keepNext/>
      </w:pPr>
      <w:r>
        <w:tab/>
        <w:t>(b)</w:t>
      </w:r>
      <w:r>
        <w:tab/>
        <w:t>the removal from the young detainee of more clothes at any time than is necessary and reasonable for the search; or</w:t>
      </w:r>
    </w:p>
    <w:p w14:paraId="26740EB3" w14:textId="77777777" w:rsidR="00FD297F" w:rsidRDefault="00FD297F" w:rsidP="00FD297F">
      <w:pPr>
        <w:pStyle w:val="Apara"/>
      </w:pPr>
      <w:r>
        <w:tab/>
        <w:t>(c)</w:t>
      </w:r>
      <w:r>
        <w:tab/>
        <w:t>without limiting paragraph (b), both the upper and lower parts of the young detainee’s body being uncovered at the same time.</w:t>
      </w:r>
    </w:p>
    <w:p w14:paraId="4D64A904" w14:textId="77777777" w:rsidR="00FD297F" w:rsidRDefault="00FD297F" w:rsidP="00FD297F">
      <w:pPr>
        <w:pStyle w:val="Amain"/>
      </w:pPr>
      <w:r>
        <w:tab/>
        <w:t>(2)</w:t>
      </w:r>
      <w:r>
        <w:tab/>
        <w:t>A young detainee who has been body-searched must be allowed to dress in private as soon as the search is finished.</w:t>
      </w:r>
    </w:p>
    <w:p w14:paraId="29B4DCF0" w14:textId="77777777"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14:paraId="1A8CBEE7" w14:textId="77777777" w:rsidR="00FD297F" w:rsidRDefault="00FD297F" w:rsidP="00FD297F">
      <w:pPr>
        <w:pStyle w:val="AH5Sec"/>
      </w:pPr>
      <w:bookmarkStart w:id="315" w:name="_Toc58511779"/>
      <w:r w:rsidRPr="00A53AF7">
        <w:rPr>
          <w:rStyle w:val="CharSectNo"/>
        </w:rPr>
        <w:t>272</w:t>
      </w:r>
      <w:r>
        <w:tab/>
        <w:t>Body searches—rules about touching young detainees</w:t>
      </w:r>
      <w:bookmarkEnd w:id="315"/>
    </w:p>
    <w:p w14:paraId="248463FC" w14:textId="77777777"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05FC79A4" w14:textId="77777777" w:rsidR="00FD297F" w:rsidRDefault="00FD297F" w:rsidP="00FD297F">
      <w:pPr>
        <w:pStyle w:val="AH5Sec"/>
      </w:pPr>
      <w:bookmarkStart w:id="316" w:name="_Toc58511780"/>
      <w:r w:rsidRPr="00A53AF7">
        <w:rPr>
          <w:rStyle w:val="CharSectNo"/>
        </w:rPr>
        <w:t>273</w:t>
      </w:r>
      <w:r>
        <w:tab/>
        <w:t>Seizing things discovered during body searches</w:t>
      </w:r>
      <w:bookmarkEnd w:id="316"/>
    </w:p>
    <w:p w14:paraId="41D339CE" w14:textId="77777777"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5F5D7AA3" w14:textId="77777777" w:rsidR="00FD297F" w:rsidRDefault="00FD297F" w:rsidP="00FD297F">
      <w:pPr>
        <w:pStyle w:val="Amain"/>
      </w:pPr>
      <w:r>
        <w:tab/>
        <w:t>(2)</w:t>
      </w:r>
      <w:r>
        <w:tab/>
        <w:t>The doctor must give the thing seized to a youth detention officer as soon as practicable.</w:t>
      </w:r>
    </w:p>
    <w:p w14:paraId="2036A126" w14:textId="77777777" w:rsidR="00FD297F" w:rsidRDefault="00FD297F" w:rsidP="00FD297F">
      <w:pPr>
        <w:pStyle w:val="PageBreak"/>
      </w:pPr>
      <w:r>
        <w:br w:type="page"/>
      </w:r>
    </w:p>
    <w:p w14:paraId="6AD0F1CA" w14:textId="77777777" w:rsidR="00FD297F" w:rsidRPr="00A53AF7" w:rsidRDefault="00FD297F" w:rsidP="00FD297F">
      <w:pPr>
        <w:pStyle w:val="AH2Part"/>
      </w:pPr>
      <w:bookmarkStart w:id="317" w:name="_Toc58511781"/>
      <w:r w:rsidRPr="00A53AF7">
        <w:rPr>
          <w:rStyle w:val="CharPartNo"/>
        </w:rPr>
        <w:lastRenderedPageBreak/>
        <w:t>Part 7.6</w:t>
      </w:r>
      <w:r>
        <w:tab/>
      </w:r>
      <w:r w:rsidRPr="00A53AF7">
        <w:rPr>
          <w:rStyle w:val="CharPartText"/>
        </w:rPr>
        <w:t>Searching people other than detainees</w:t>
      </w:r>
      <w:bookmarkEnd w:id="317"/>
    </w:p>
    <w:p w14:paraId="6CD8BB0E" w14:textId="77777777" w:rsidR="00FD297F" w:rsidRDefault="00FD297F" w:rsidP="00FD297F">
      <w:pPr>
        <w:pStyle w:val="AH5Sec"/>
      </w:pPr>
      <w:bookmarkStart w:id="318" w:name="_Toc58511782"/>
      <w:r w:rsidRPr="00A53AF7">
        <w:rPr>
          <w:rStyle w:val="CharSectNo"/>
        </w:rPr>
        <w:t>274</w:t>
      </w:r>
      <w:r>
        <w:tab/>
        <w:t>Searches of people other than detainees</w:t>
      </w:r>
      <w:bookmarkEnd w:id="318"/>
    </w:p>
    <w:p w14:paraId="518CFED9" w14:textId="77777777"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2919A0ED" w14:textId="77777777" w:rsidR="00FD297F" w:rsidRDefault="00FD297F" w:rsidP="00FD297F">
      <w:pPr>
        <w:pStyle w:val="Apara"/>
      </w:pPr>
      <w:r>
        <w:tab/>
        <w:t>(a)</w:t>
      </w:r>
      <w:r>
        <w:tab/>
        <w:t>believes on reasonable grounds that the search is prudent to ensure—</w:t>
      </w:r>
    </w:p>
    <w:p w14:paraId="573F729F" w14:textId="77777777" w:rsidR="00FD297F" w:rsidRDefault="00FD297F" w:rsidP="00FD297F">
      <w:pPr>
        <w:pStyle w:val="Asubpara"/>
      </w:pPr>
      <w:r>
        <w:tab/>
        <w:t>(i)</w:t>
      </w:r>
      <w:r>
        <w:tab/>
        <w:t>the safety of anyone; or</w:t>
      </w:r>
    </w:p>
    <w:p w14:paraId="381D2563" w14:textId="77777777" w:rsidR="00FD297F" w:rsidRDefault="00FD297F" w:rsidP="00FD297F">
      <w:pPr>
        <w:pStyle w:val="Asubpara"/>
      </w:pPr>
      <w:r>
        <w:tab/>
        <w:t>(ii)</w:t>
      </w:r>
      <w:r>
        <w:tab/>
        <w:t>security or good order at the place; or</w:t>
      </w:r>
    </w:p>
    <w:p w14:paraId="513028D2" w14:textId="77777777" w:rsidR="00FD297F" w:rsidRDefault="00FD297F" w:rsidP="00FD297F">
      <w:pPr>
        <w:pStyle w:val="Apara"/>
      </w:pPr>
      <w:r>
        <w:tab/>
        <w:t>(b)</w:t>
      </w:r>
      <w:r>
        <w:tab/>
        <w:t>suspects on reasonable grounds that the person is carrying—</w:t>
      </w:r>
    </w:p>
    <w:p w14:paraId="3F9AE2AC" w14:textId="77777777" w:rsidR="00FD297F" w:rsidRDefault="00FD297F" w:rsidP="00FD297F">
      <w:pPr>
        <w:pStyle w:val="Asubpara"/>
      </w:pPr>
      <w:r>
        <w:tab/>
        <w:t>(i)</w:t>
      </w:r>
      <w:r>
        <w:tab/>
        <w:t>a prohibited thing; or</w:t>
      </w:r>
    </w:p>
    <w:p w14:paraId="33F6A6EB" w14:textId="77777777" w:rsidR="00FD297F" w:rsidRDefault="00FD297F" w:rsidP="00FD297F">
      <w:pPr>
        <w:pStyle w:val="Asubpara"/>
      </w:pPr>
      <w:r>
        <w:tab/>
        <w:t>(ii)</w:t>
      </w:r>
      <w:r>
        <w:tab/>
        <w:t>anything else that creates, or is likely to create, a risk to—</w:t>
      </w:r>
    </w:p>
    <w:p w14:paraId="186E5553" w14:textId="77777777" w:rsidR="00FD297F" w:rsidRDefault="00FD297F" w:rsidP="00FD297F">
      <w:pPr>
        <w:pStyle w:val="Asubsubpara"/>
      </w:pPr>
      <w:r>
        <w:tab/>
        <w:t>(A)</w:t>
      </w:r>
      <w:r>
        <w:tab/>
        <w:t>the personal safety of anyone else; or</w:t>
      </w:r>
    </w:p>
    <w:p w14:paraId="5BCBFD5C" w14:textId="77777777" w:rsidR="00FD297F" w:rsidRDefault="00FD297F" w:rsidP="00FD297F">
      <w:pPr>
        <w:pStyle w:val="Asubsubpara"/>
      </w:pPr>
      <w:r>
        <w:tab/>
        <w:t>(B)</w:t>
      </w:r>
      <w:r>
        <w:tab/>
        <w:t>security or good order at the place.</w:t>
      </w:r>
    </w:p>
    <w:p w14:paraId="3BC392B5" w14:textId="77777777" w:rsidR="00FD297F" w:rsidRDefault="00FD297F" w:rsidP="00FD297F">
      <w:pPr>
        <w:pStyle w:val="Amain"/>
      </w:pPr>
      <w:r>
        <w:tab/>
        <w:t>(2)</w:t>
      </w:r>
      <w:r>
        <w:tab/>
        <w:t>The youth detention officer who conducts a frisk search or ordinary search of a person mentioned in subsection (1) must—</w:t>
      </w:r>
    </w:p>
    <w:p w14:paraId="58DFECE3" w14:textId="77777777" w:rsidR="00FD297F" w:rsidRDefault="00FD297F" w:rsidP="00FD297F">
      <w:pPr>
        <w:pStyle w:val="Apara"/>
      </w:pPr>
      <w:r>
        <w:tab/>
        <w:t>(a)</w:t>
      </w:r>
      <w:r>
        <w:tab/>
        <w:t>tell the person about the search and the reasons for the search and ask for the person’s cooperation; and</w:t>
      </w:r>
    </w:p>
    <w:p w14:paraId="218FB714" w14:textId="77777777" w:rsidR="00FD297F" w:rsidRDefault="00FD297F" w:rsidP="00FD297F">
      <w:pPr>
        <w:pStyle w:val="Apara"/>
      </w:pPr>
      <w:r>
        <w:tab/>
        <w:t>(b)</w:t>
      </w:r>
      <w:r>
        <w:tab/>
        <w:t>conduct the search in a private area or an area that provides reasonable privacy for the person.</w:t>
      </w:r>
    </w:p>
    <w:p w14:paraId="216F4259" w14:textId="77777777" w:rsidR="00FD297F" w:rsidRDefault="00FD297F" w:rsidP="00FD297F">
      <w:pPr>
        <w:pStyle w:val="Amain"/>
        <w:keepNext/>
      </w:pPr>
      <w:r>
        <w:lastRenderedPageBreak/>
        <w:tab/>
        <w:t>(3)</w:t>
      </w:r>
      <w:r>
        <w:tab/>
        <w:t>The youth detention officer may conduct a frisk search of the person only if—</w:t>
      </w:r>
    </w:p>
    <w:p w14:paraId="44512021" w14:textId="77777777" w:rsidR="00FD297F" w:rsidRDefault="00FD297F" w:rsidP="00FD297F">
      <w:pPr>
        <w:pStyle w:val="Apara"/>
        <w:keepNext/>
      </w:pPr>
      <w:r>
        <w:tab/>
        <w:t>(a)</w:t>
      </w:r>
      <w:r>
        <w:tab/>
        <w:t>the person is of the same sex as the officer; or</w:t>
      </w:r>
    </w:p>
    <w:p w14:paraId="774A7CFC" w14:textId="77777777" w:rsidR="00FD297F" w:rsidRDefault="00FD297F" w:rsidP="00FD297F">
      <w:pPr>
        <w:pStyle w:val="Apara"/>
      </w:pPr>
      <w:r>
        <w:tab/>
        <w:t>(b)</w:t>
      </w:r>
      <w:r>
        <w:tab/>
        <w:t>if that is not the case—another person of the same sex as the person to be searched is present while the search is being conducted.</w:t>
      </w:r>
    </w:p>
    <w:p w14:paraId="7FA9B811" w14:textId="77777777" w:rsidR="00FD297F" w:rsidRDefault="00FD297F" w:rsidP="00FD297F">
      <w:pPr>
        <w:pStyle w:val="Amain"/>
      </w:pPr>
      <w:r>
        <w:tab/>
        <w:t>(4)</w:t>
      </w:r>
      <w:r>
        <w:tab/>
        <w:t>The other person mentioned in subsection (3) (b) must not be a young detainee.</w:t>
      </w:r>
    </w:p>
    <w:p w14:paraId="2D07735D" w14:textId="77777777" w:rsidR="00FD297F" w:rsidRDefault="00FD297F" w:rsidP="00FD297F">
      <w:pPr>
        <w:pStyle w:val="Amain"/>
      </w:pPr>
      <w:r>
        <w:tab/>
        <w:t>(5)</w:t>
      </w:r>
      <w:r>
        <w:tab/>
        <w:t>Part 7.8 (Searches—use of force) does not apply to a search under this section.</w:t>
      </w:r>
    </w:p>
    <w:p w14:paraId="11E1951F" w14:textId="77777777" w:rsidR="00FD297F" w:rsidRDefault="00FD297F" w:rsidP="00FD297F">
      <w:pPr>
        <w:pStyle w:val="PageBreak"/>
      </w:pPr>
      <w:r>
        <w:br w:type="page"/>
      </w:r>
    </w:p>
    <w:p w14:paraId="1622940A" w14:textId="77777777" w:rsidR="00FD297F" w:rsidRPr="00A53AF7" w:rsidRDefault="00FD297F" w:rsidP="00FD297F">
      <w:pPr>
        <w:pStyle w:val="AH2Part"/>
      </w:pPr>
      <w:bookmarkStart w:id="319" w:name="_Toc58511783"/>
      <w:r w:rsidRPr="00A53AF7">
        <w:rPr>
          <w:rStyle w:val="CharPartNo"/>
        </w:rPr>
        <w:lastRenderedPageBreak/>
        <w:t>Part 7.7</w:t>
      </w:r>
      <w:r>
        <w:tab/>
      </w:r>
      <w:r w:rsidRPr="00A53AF7">
        <w:rPr>
          <w:rStyle w:val="CharPartText"/>
        </w:rPr>
        <w:t>Searches of premises and property</w:t>
      </w:r>
      <w:bookmarkEnd w:id="319"/>
    </w:p>
    <w:p w14:paraId="47960BF0" w14:textId="77777777" w:rsidR="00FD297F" w:rsidRDefault="00FD297F" w:rsidP="00FD297F">
      <w:pPr>
        <w:pStyle w:val="AH5Sec"/>
      </w:pPr>
      <w:bookmarkStart w:id="320" w:name="_Toc58511784"/>
      <w:r w:rsidRPr="00A53AF7">
        <w:rPr>
          <w:rStyle w:val="CharSectNo"/>
        </w:rPr>
        <w:t>275</w:t>
      </w:r>
      <w:r>
        <w:tab/>
        <w:t>Searches—premises and property generally</w:t>
      </w:r>
      <w:bookmarkEnd w:id="320"/>
    </w:p>
    <w:p w14:paraId="6254DAE4" w14:textId="77777777" w:rsidR="00FD297F" w:rsidRDefault="00FD297F" w:rsidP="00FD297F">
      <w:pPr>
        <w:pStyle w:val="Amain"/>
      </w:pPr>
      <w:r>
        <w:tab/>
        <w:t>(1)</w:t>
      </w:r>
      <w:r>
        <w:tab/>
        <w:t>The director</w:t>
      </w:r>
      <w:r>
        <w:noBreakHyphen/>
        <w:t>general may, at any time, direct a youth detention officer to search—</w:t>
      </w:r>
    </w:p>
    <w:p w14:paraId="6C5E3B76" w14:textId="77777777" w:rsidR="00FD297F" w:rsidRDefault="00FD297F" w:rsidP="00FD297F">
      <w:pPr>
        <w:pStyle w:val="Apara"/>
      </w:pPr>
      <w:r>
        <w:tab/>
        <w:t>(a)</w:t>
      </w:r>
      <w:r>
        <w:tab/>
        <w:t>any part of a detention place; or</w:t>
      </w:r>
    </w:p>
    <w:p w14:paraId="761C0783" w14:textId="77777777" w:rsidR="00FD297F" w:rsidRDefault="00FD297F" w:rsidP="00FD297F">
      <w:pPr>
        <w:pStyle w:val="Apara"/>
      </w:pPr>
      <w:r>
        <w:tab/>
        <w:t>(b)</w:t>
      </w:r>
      <w:r>
        <w:tab/>
        <w:t>anything at a detention place, including anything in the custody or possession of anyone at a detention place; or</w:t>
      </w:r>
    </w:p>
    <w:p w14:paraId="2C59314A" w14:textId="77777777" w:rsidR="00FD297F" w:rsidRDefault="00FD297F" w:rsidP="00FD297F">
      <w:pPr>
        <w:pStyle w:val="Apara"/>
      </w:pPr>
      <w:r>
        <w:tab/>
        <w:t>(c)</w:t>
      </w:r>
      <w:r>
        <w:tab/>
        <w:t>any vehicle used for transporting a young detainee.</w:t>
      </w:r>
    </w:p>
    <w:p w14:paraId="74C4B1BB" w14:textId="77777777" w:rsidR="00FD297F" w:rsidRDefault="00FD297F" w:rsidP="00FD297F">
      <w:pPr>
        <w:pStyle w:val="aExamHdgss"/>
      </w:pPr>
      <w:r>
        <w:t>Examples—searches</w:t>
      </w:r>
    </w:p>
    <w:p w14:paraId="38E34892" w14:textId="77777777" w:rsidR="00FD297F" w:rsidRDefault="00FD297F" w:rsidP="00FD297F">
      <w:pPr>
        <w:pStyle w:val="aExamss"/>
        <w:keepNext/>
      </w:pPr>
      <w:r>
        <w:t>a search of any of the following for a prohibited thing:</w:t>
      </w:r>
    </w:p>
    <w:p w14:paraId="0263E9C7" w14:textId="77777777" w:rsidR="00FD297F" w:rsidRDefault="00FD297F" w:rsidP="00FD297F">
      <w:pPr>
        <w:pStyle w:val="aExamINumss"/>
      </w:pPr>
      <w:r>
        <w:t>(a)</w:t>
      </w:r>
      <w:r>
        <w:tab/>
        <w:t>any area or building or part of a building (including a cell) at a detention place;</w:t>
      </w:r>
    </w:p>
    <w:p w14:paraId="4E0C1783" w14:textId="77777777" w:rsidR="00FD297F" w:rsidRDefault="00FD297F" w:rsidP="00FD297F">
      <w:pPr>
        <w:pStyle w:val="aExamINumss"/>
      </w:pPr>
      <w:r>
        <w:t>(b)</w:t>
      </w:r>
      <w:r>
        <w:tab/>
        <w:t>any storage area, including an area used by young detainees or authorised people, at a detention place;</w:t>
      </w:r>
    </w:p>
    <w:p w14:paraId="40EEDA7A" w14:textId="77777777" w:rsidR="00FD297F" w:rsidRDefault="00FD297F" w:rsidP="00FD297F">
      <w:pPr>
        <w:pStyle w:val="aExamINumss"/>
        <w:keepNext/>
      </w:pPr>
      <w:r>
        <w:t>(c)</w:t>
      </w:r>
      <w:r>
        <w:tab/>
        <w:t>any vehicle, machinery or equipment at a detention place</w:t>
      </w:r>
    </w:p>
    <w:p w14:paraId="26405BA7" w14:textId="77777777" w:rsidR="00FD297F" w:rsidRDefault="00FD297F" w:rsidP="00FD297F">
      <w:pPr>
        <w:pStyle w:val="Amain"/>
      </w:pPr>
      <w:r>
        <w:tab/>
        <w:t>(2)</w:t>
      </w:r>
      <w:r>
        <w:tab/>
        <w:t>However, this section does not authorise a search of—</w:t>
      </w:r>
    </w:p>
    <w:p w14:paraId="0E08EDA3" w14:textId="77777777" w:rsidR="00FD297F" w:rsidRDefault="00FD297F" w:rsidP="00FD297F">
      <w:pPr>
        <w:pStyle w:val="Apara"/>
      </w:pPr>
      <w:r>
        <w:tab/>
        <w:t>(a)</w:t>
      </w:r>
      <w:r>
        <w:tab/>
        <w:t>anyone at a detention place; or</w:t>
      </w:r>
    </w:p>
    <w:p w14:paraId="07914323" w14:textId="77777777" w:rsidR="00FD297F" w:rsidRDefault="00FD297F" w:rsidP="00FD297F">
      <w:pPr>
        <w:pStyle w:val="Apara"/>
      </w:pPr>
      <w:r>
        <w:tab/>
        <w:t>(b)</w:t>
      </w:r>
      <w:r>
        <w:tab/>
        <w:t>any clothing being worn at the time of the search by someone at a detention place.</w:t>
      </w:r>
    </w:p>
    <w:p w14:paraId="6AC93CAD" w14:textId="77777777" w:rsidR="00FD297F" w:rsidRDefault="00FD297F" w:rsidP="00FD297F">
      <w:pPr>
        <w:pStyle w:val="Amain"/>
      </w:pPr>
      <w:r>
        <w:tab/>
        <w:t>(3)</w:t>
      </w:r>
      <w:r>
        <w:tab/>
        <w:t>In this section:</w:t>
      </w:r>
    </w:p>
    <w:p w14:paraId="4529A412" w14:textId="77777777" w:rsidR="00FD297F" w:rsidRDefault="00FD297F" w:rsidP="00FD297F">
      <w:pPr>
        <w:pStyle w:val="aDef"/>
        <w:keepNext/>
      </w:pPr>
      <w:r>
        <w:rPr>
          <w:rStyle w:val="charBoldItals"/>
        </w:rPr>
        <w:t>search</w:t>
      </w:r>
      <w:r>
        <w:t xml:space="preserve"> includes search—</w:t>
      </w:r>
    </w:p>
    <w:p w14:paraId="69881DAE" w14:textId="77777777" w:rsidR="00FD297F" w:rsidRDefault="00FD297F" w:rsidP="00FD297F">
      <w:pPr>
        <w:pStyle w:val="aDefpara"/>
      </w:pPr>
      <w:r>
        <w:tab/>
        <w:t>(a)</w:t>
      </w:r>
      <w:r>
        <w:tab/>
        <w:t>with a device using electronic or other technology; and</w:t>
      </w:r>
    </w:p>
    <w:p w14:paraId="25E77F91" w14:textId="77777777" w:rsidR="00FD297F" w:rsidRDefault="00FD297F" w:rsidP="00FD297F">
      <w:pPr>
        <w:pStyle w:val="aDefpara"/>
        <w:keepNext/>
      </w:pPr>
      <w:r>
        <w:tab/>
        <w:t>(b)</w:t>
      </w:r>
      <w:r>
        <w:tab/>
        <w:t>by physical means; and</w:t>
      </w:r>
    </w:p>
    <w:p w14:paraId="3D15B1F8" w14:textId="77777777" w:rsidR="00FD297F" w:rsidRDefault="00FD297F" w:rsidP="00FD297F">
      <w:pPr>
        <w:pStyle w:val="aDefpara"/>
      </w:pPr>
      <w:r>
        <w:tab/>
        <w:t>(c)</w:t>
      </w:r>
      <w:r>
        <w:tab/>
        <w:t>with the assistance of a search dog.</w:t>
      </w:r>
    </w:p>
    <w:p w14:paraId="04595E33" w14:textId="77777777" w:rsidR="00FD297F" w:rsidRDefault="00FD297F" w:rsidP="00FD297F">
      <w:pPr>
        <w:pStyle w:val="AH5Sec"/>
      </w:pPr>
      <w:bookmarkStart w:id="321" w:name="_Toc58511785"/>
      <w:r w:rsidRPr="00A53AF7">
        <w:rPr>
          <w:rStyle w:val="CharSectNo"/>
        </w:rPr>
        <w:lastRenderedPageBreak/>
        <w:t>276</w:t>
      </w:r>
      <w:r>
        <w:tab/>
        <w:t>Searches of young detainee cells—privileged material</w:t>
      </w:r>
      <w:bookmarkEnd w:id="321"/>
    </w:p>
    <w:p w14:paraId="737F7B9A" w14:textId="77777777" w:rsidR="00FD297F" w:rsidRDefault="00FD297F" w:rsidP="00FD297F">
      <w:pPr>
        <w:pStyle w:val="Amain"/>
      </w:pPr>
      <w:r>
        <w:tab/>
        <w:t>(1)</w:t>
      </w:r>
      <w:r>
        <w:tab/>
        <w:t>This section applies if a young detainee has privileged material at a detention place.</w:t>
      </w:r>
    </w:p>
    <w:p w14:paraId="7CB5C22C" w14:textId="77777777" w:rsidR="00FD297F" w:rsidRDefault="00FD297F" w:rsidP="00FD297F">
      <w:pPr>
        <w:pStyle w:val="Amain"/>
      </w:pPr>
      <w:r>
        <w:tab/>
        <w:t>(2)</w:t>
      </w:r>
      <w:r>
        <w:tab/>
        <w:t>A youth detention officer may search the young detainee’s cell under section 275 in the absence of the young detainee if—</w:t>
      </w:r>
    </w:p>
    <w:p w14:paraId="63E6FC4E" w14:textId="77777777" w:rsidR="00FD297F" w:rsidRDefault="00FD297F" w:rsidP="00FD297F">
      <w:pPr>
        <w:pStyle w:val="Apara"/>
      </w:pPr>
      <w:r>
        <w:tab/>
        <w:t>(a)</w:t>
      </w:r>
      <w:r>
        <w:tab/>
        <w:t>the young detainee removes the privileged material from the cell; or</w:t>
      </w:r>
    </w:p>
    <w:p w14:paraId="2F6A32F3" w14:textId="77777777" w:rsidR="00FD297F" w:rsidRDefault="00FD297F" w:rsidP="00FD297F">
      <w:pPr>
        <w:pStyle w:val="Apara"/>
      </w:pPr>
      <w:r>
        <w:tab/>
        <w:t>(b)</w:t>
      </w:r>
      <w:r>
        <w:tab/>
        <w:t>the privileged material is stored in accordance with arrangements under subsection (3).</w:t>
      </w:r>
    </w:p>
    <w:p w14:paraId="18315C5C" w14:textId="77777777" w:rsidR="00FD297F" w:rsidRDefault="00FD297F" w:rsidP="00FD297F">
      <w:pPr>
        <w:pStyle w:val="Amain"/>
      </w:pPr>
      <w:r>
        <w:tab/>
        <w:t>(3)</w:t>
      </w:r>
      <w:r>
        <w:tab/>
        <w:t>The director</w:t>
      </w:r>
      <w:r>
        <w:noBreakHyphen/>
        <w:t>general may make arrangements for the secure storage at a detention place of privileged material for young detainees.</w:t>
      </w:r>
    </w:p>
    <w:p w14:paraId="38B10539" w14:textId="77777777" w:rsidR="00FD297F" w:rsidRDefault="00FD297F" w:rsidP="00FD297F">
      <w:pPr>
        <w:pStyle w:val="AH5Sec"/>
      </w:pPr>
      <w:bookmarkStart w:id="322" w:name="_Toc58511786"/>
      <w:r w:rsidRPr="00A53AF7">
        <w:rPr>
          <w:rStyle w:val="CharSectNo"/>
        </w:rPr>
        <w:t>277</w:t>
      </w:r>
      <w:r>
        <w:tab/>
        <w:t>Searches of young detainee cells—suspected privileged material</w:t>
      </w:r>
      <w:bookmarkEnd w:id="322"/>
    </w:p>
    <w:p w14:paraId="7A222057" w14:textId="77777777"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0A3F9222" w14:textId="77777777" w:rsidR="00FD297F" w:rsidRDefault="00FD297F" w:rsidP="00FD297F">
      <w:pPr>
        <w:pStyle w:val="Amain"/>
      </w:pPr>
      <w:r>
        <w:tab/>
        <w:t>(2)</w:t>
      </w:r>
      <w:r>
        <w:tab/>
        <w:t>A search under subsection (1) may include an examination of any privileged material, and anything containing the material, found in the cell.</w:t>
      </w:r>
    </w:p>
    <w:p w14:paraId="43D5E4D0" w14:textId="77777777" w:rsidR="00FD297F" w:rsidRDefault="00FD297F" w:rsidP="00FD297F">
      <w:pPr>
        <w:pStyle w:val="Amain"/>
      </w:pPr>
      <w:r>
        <w:tab/>
        <w:t>(3)</w:t>
      </w:r>
      <w:r>
        <w:tab/>
        <w:t>However, the youth detention officer must not read any privileged material found in the cell.</w:t>
      </w:r>
    </w:p>
    <w:p w14:paraId="7FB7DDD2" w14:textId="77777777"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14:paraId="4BC5AE76" w14:textId="77777777" w:rsidR="00FD297F" w:rsidRDefault="00FD297F" w:rsidP="00FD297F">
      <w:pPr>
        <w:pStyle w:val="PageBreak"/>
      </w:pPr>
      <w:r>
        <w:br w:type="page"/>
      </w:r>
    </w:p>
    <w:p w14:paraId="79C2B15E" w14:textId="77777777" w:rsidR="00FD297F" w:rsidRPr="00A53AF7" w:rsidRDefault="00FD297F" w:rsidP="00FD297F">
      <w:pPr>
        <w:pStyle w:val="AH2Part"/>
      </w:pPr>
      <w:bookmarkStart w:id="323" w:name="_Toc58511787"/>
      <w:r w:rsidRPr="00A53AF7">
        <w:rPr>
          <w:rStyle w:val="CharPartNo"/>
        </w:rPr>
        <w:lastRenderedPageBreak/>
        <w:t>Part 7.8</w:t>
      </w:r>
      <w:r>
        <w:tab/>
      </w:r>
      <w:r w:rsidRPr="00A53AF7">
        <w:rPr>
          <w:rStyle w:val="CharPartText"/>
        </w:rPr>
        <w:t>Searches—use of force</w:t>
      </w:r>
      <w:bookmarkEnd w:id="323"/>
    </w:p>
    <w:p w14:paraId="3D1B4E72" w14:textId="77777777" w:rsidR="00FD297F" w:rsidRDefault="00FD297F" w:rsidP="00FD297F">
      <w:pPr>
        <w:pStyle w:val="AH5Sec"/>
      </w:pPr>
      <w:bookmarkStart w:id="324" w:name="_Toc58511788"/>
      <w:r w:rsidRPr="00A53AF7">
        <w:rPr>
          <w:rStyle w:val="CharSectNo"/>
        </w:rPr>
        <w:t>278</w:t>
      </w:r>
      <w:r>
        <w:tab/>
        <w:t>Searches—use of force</w:t>
      </w:r>
      <w:bookmarkEnd w:id="324"/>
    </w:p>
    <w:p w14:paraId="5B9D4973" w14:textId="77777777" w:rsidR="00FD297F" w:rsidRDefault="00FD297F" w:rsidP="00FD297F">
      <w:pPr>
        <w:pStyle w:val="Amain"/>
      </w:pPr>
      <w:r>
        <w:tab/>
        <w:t>(1)</w:t>
      </w:r>
      <w:r>
        <w:tab/>
        <w:t>A youth detention officer may use force that is necessary and reasonable—</w:t>
      </w:r>
    </w:p>
    <w:p w14:paraId="3C17990B" w14:textId="77777777" w:rsidR="00FD297F" w:rsidRDefault="00FD297F" w:rsidP="00FD297F">
      <w:pPr>
        <w:pStyle w:val="Apara"/>
      </w:pPr>
      <w:r>
        <w:tab/>
        <w:t>(a)</w:t>
      </w:r>
      <w:r>
        <w:tab/>
        <w:t>to conduct a search under this chapter; or</w:t>
      </w:r>
    </w:p>
    <w:p w14:paraId="705713C9" w14:textId="77777777" w:rsidR="00FD297F" w:rsidRDefault="00FD297F" w:rsidP="00FD297F">
      <w:pPr>
        <w:pStyle w:val="Apara"/>
      </w:pPr>
      <w:r>
        <w:tab/>
        <w:t>(b)</w:t>
      </w:r>
      <w:r>
        <w:tab/>
        <w:t>to assist at a body search under section 270 (Help for body searches); or</w:t>
      </w:r>
    </w:p>
    <w:p w14:paraId="579EE939" w14:textId="77777777" w:rsidR="00FD297F" w:rsidRDefault="00FD297F" w:rsidP="00FD297F">
      <w:pPr>
        <w:pStyle w:val="Apara"/>
      </w:pPr>
      <w:r>
        <w:tab/>
        <w:t>(c)</w:t>
      </w:r>
      <w:r>
        <w:tab/>
        <w:t>to prevent the loss, destruction or contamination of anything seized, or that may be seized, during the search.</w:t>
      </w:r>
    </w:p>
    <w:p w14:paraId="06661C6F" w14:textId="77777777" w:rsidR="00FD297F" w:rsidRDefault="00FD297F" w:rsidP="00FD297F">
      <w:pPr>
        <w:pStyle w:val="Amain"/>
      </w:pPr>
      <w:r>
        <w:tab/>
        <w:t>(2)</w:t>
      </w:r>
      <w:r>
        <w:tab/>
        <w:t>However, the youth detention officer may use force only in accordance with division 6.6.4 (Use of force).</w:t>
      </w:r>
    </w:p>
    <w:p w14:paraId="165D70F2" w14:textId="77777777" w:rsidR="00FD297F" w:rsidRDefault="00FD297F" w:rsidP="00FD297F">
      <w:pPr>
        <w:pStyle w:val="PageBreak"/>
      </w:pPr>
      <w:r>
        <w:br w:type="page"/>
      </w:r>
    </w:p>
    <w:p w14:paraId="19C2A43F" w14:textId="77777777" w:rsidR="00FD297F" w:rsidRPr="00A53AF7" w:rsidRDefault="00FD297F" w:rsidP="00FD297F">
      <w:pPr>
        <w:pStyle w:val="AH2Part"/>
      </w:pPr>
      <w:bookmarkStart w:id="325" w:name="_Toc58511789"/>
      <w:r w:rsidRPr="00A53AF7">
        <w:rPr>
          <w:rStyle w:val="CharPartNo"/>
        </w:rPr>
        <w:lastRenderedPageBreak/>
        <w:t>Part 7.9</w:t>
      </w:r>
      <w:r>
        <w:tab/>
      </w:r>
      <w:r w:rsidRPr="00A53AF7">
        <w:rPr>
          <w:rStyle w:val="CharPartText"/>
        </w:rPr>
        <w:t>Seizing property</w:t>
      </w:r>
      <w:bookmarkEnd w:id="325"/>
    </w:p>
    <w:p w14:paraId="5B23BE6E" w14:textId="77777777" w:rsidR="00FD297F" w:rsidRDefault="00FD297F" w:rsidP="00FD297F">
      <w:pPr>
        <w:pStyle w:val="AH5Sec"/>
      </w:pPr>
      <w:bookmarkStart w:id="326" w:name="_Toc58511790"/>
      <w:r w:rsidRPr="00A53AF7">
        <w:rPr>
          <w:rStyle w:val="CharSectNo"/>
        </w:rPr>
        <w:t>279</w:t>
      </w:r>
      <w:r>
        <w:tab/>
        <w:t xml:space="preserve">Meaning of </w:t>
      </w:r>
      <w:r w:rsidRPr="00D72DD6">
        <w:rPr>
          <w:rStyle w:val="charItals"/>
        </w:rPr>
        <w:t>owner</w:t>
      </w:r>
      <w:r>
        <w:t>—pt 7.9</w:t>
      </w:r>
      <w:bookmarkEnd w:id="326"/>
    </w:p>
    <w:p w14:paraId="054D6EFC" w14:textId="77777777" w:rsidR="00FD297F" w:rsidRDefault="00FD297F" w:rsidP="00FD297F">
      <w:pPr>
        <w:pStyle w:val="Amainreturn"/>
        <w:keepNext/>
      </w:pPr>
      <w:r>
        <w:t>In this part:</w:t>
      </w:r>
    </w:p>
    <w:p w14:paraId="06A7780A" w14:textId="77777777" w:rsidR="00FD297F" w:rsidRDefault="00FD297F" w:rsidP="00FD297F">
      <w:pPr>
        <w:pStyle w:val="aDef"/>
      </w:pPr>
      <w:r>
        <w:rPr>
          <w:rStyle w:val="charBoldItals"/>
        </w:rPr>
        <w:t>owner</w:t>
      </w:r>
      <w:r>
        <w:rPr>
          <w:bCs/>
          <w:iCs/>
        </w:rPr>
        <w:t>, of a thing, includes a person entitled to possession of the thing.</w:t>
      </w:r>
    </w:p>
    <w:p w14:paraId="61B4DDD7" w14:textId="77777777" w:rsidR="00FD297F" w:rsidRDefault="00FD297F" w:rsidP="00FD297F">
      <w:pPr>
        <w:pStyle w:val="AH5Sec"/>
      </w:pPr>
      <w:bookmarkStart w:id="327" w:name="_Toc58511791"/>
      <w:r w:rsidRPr="00A53AF7">
        <w:rPr>
          <w:rStyle w:val="CharSectNo"/>
        </w:rPr>
        <w:t>280</w:t>
      </w:r>
      <w:r>
        <w:tab/>
        <w:t>Seizing mail etc</w:t>
      </w:r>
      <w:bookmarkEnd w:id="327"/>
    </w:p>
    <w:p w14:paraId="72AF6282" w14:textId="77777777"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14:paraId="4D631A86" w14:textId="77777777" w:rsidR="00FD297F" w:rsidRDefault="00FD297F" w:rsidP="00FD297F">
      <w:pPr>
        <w:pStyle w:val="Apara"/>
      </w:pPr>
      <w:r>
        <w:tab/>
        <w:t>(a)</w:t>
      </w:r>
      <w:r>
        <w:tab/>
        <w:t>may physically harm the addressee or anyone else; or</w:t>
      </w:r>
    </w:p>
    <w:p w14:paraId="6DFD65E9" w14:textId="77777777" w:rsidR="00FD297F" w:rsidRDefault="00FD297F" w:rsidP="00FD297F">
      <w:pPr>
        <w:pStyle w:val="Apara"/>
      </w:pPr>
      <w:r>
        <w:tab/>
        <w:t>(b)</w:t>
      </w:r>
      <w:r>
        <w:tab/>
        <w:t>is a prohibited thing.</w:t>
      </w:r>
    </w:p>
    <w:p w14:paraId="2D3B96AE" w14:textId="77777777"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62104E93" w14:textId="77777777" w:rsidR="00FD297F" w:rsidRDefault="00FD297F" w:rsidP="00FD297F">
      <w:pPr>
        <w:pStyle w:val="Apara"/>
      </w:pPr>
      <w:r>
        <w:tab/>
        <w:t>(a)</w:t>
      </w:r>
      <w:r>
        <w:tab/>
        <w:t>to stop any of the following entering or leaving a detention place:</w:t>
      </w:r>
    </w:p>
    <w:p w14:paraId="26A3548A" w14:textId="77777777" w:rsidR="00FD297F" w:rsidRDefault="00FD297F" w:rsidP="00FD297F">
      <w:pPr>
        <w:pStyle w:val="Asubpara"/>
      </w:pPr>
      <w:r>
        <w:tab/>
        <w:t>(i)</w:t>
      </w:r>
      <w:r>
        <w:tab/>
        <w:t>a prohibited thing;</w:t>
      </w:r>
    </w:p>
    <w:p w14:paraId="62EF04A1" w14:textId="77777777"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06916DCE" w14:textId="77777777" w:rsidR="00FD297F" w:rsidRDefault="00FD297F" w:rsidP="00FD297F">
      <w:pPr>
        <w:pStyle w:val="Apara"/>
      </w:pPr>
      <w:r>
        <w:tab/>
        <w:t>(b)</w:t>
      </w:r>
      <w:r>
        <w:tab/>
        <w:t>to stop correspondence that is threatening, or not in the best interests of the young detainee, from entering or leaving a detention place; or</w:t>
      </w:r>
    </w:p>
    <w:p w14:paraId="142E3F19" w14:textId="77777777" w:rsidR="00FD297F" w:rsidRDefault="00FD297F" w:rsidP="00FD297F">
      <w:pPr>
        <w:pStyle w:val="Apara"/>
        <w:keepNext/>
      </w:pPr>
      <w:r>
        <w:lastRenderedPageBreak/>
        <w:tab/>
        <w:t>(c)</w:t>
      </w:r>
      <w:r>
        <w:tab/>
        <w:t>to stop a young detainee obtaining or buying goods without the director</w:t>
      </w:r>
      <w:r>
        <w:noBreakHyphen/>
        <w:t>general’s approval.</w:t>
      </w:r>
    </w:p>
    <w:p w14:paraId="4D374B98" w14:textId="77777777" w:rsidR="00FD297F" w:rsidRDefault="00FD297F" w:rsidP="00FD297F">
      <w:pPr>
        <w:pStyle w:val="aExamHdgpar"/>
      </w:pPr>
      <w:r>
        <w:t>Example—correspondence not in best interests of young detainee—par (b)</w:t>
      </w:r>
    </w:p>
    <w:p w14:paraId="5D5BD1D2" w14:textId="77777777" w:rsidR="00FD297F" w:rsidRDefault="00FD297F" w:rsidP="00FD297F">
      <w:pPr>
        <w:pStyle w:val="aExampar"/>
      </w:pPr>
      <w:r>
        <w:t>mail addressed to a young person by someone convicted of a sexual offence against a child</w:t>
      </w:r>
    </w:p>
    <w:p w14:paraId="268D49B2"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550F46E" w14:textId="77777777"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5DBDCD5E" w14:textId="77777777" w:rsidR="00FD297F" w:rsidRDefault="00FD297F" w:rsidP="00FD297F">
      <w:pPr>
        <w:pStyle w:val="Amain"/>
      </w:pPr>
      <w:r>
        <w:tab/>
        <w:t>(5)</w:t>
      </w:r>
      <w:r>
        <w:tab/>
        <w:t>In this section:</w:t>
      </w:r>
    </w:p>
    <w:p w14:paraId="557C6BD5" w14:textId="77777777" w:rsidR="00FD297F" w:rsidRDefault="00FD297F" w:rsidP="00FD297F">
      <w:pPr>
        <w:pStyle w:val="aDef"/>
      </w:pPr>
      <w:r>
        <w:rPr>
          <w:rStyle w:val="charBoldItals"/>
        </w:rPr>
        <w:t>mail</w:t>
      </w:r>
      <w:r>
        <w:t xml:space="preserve"> means postal mail.</w:t>
      </w:r>
    </w:p>
    <w:p w14:paraId="2141BEAB" w14:textId="77777777" w:rsidR="00FD297F" w:rsidRDefault="00FD297F" w:rsidP="00FD297F">
      <w:pPr>
        <w:pStyle w:val="aDef"/>
        <w:keepNext/>
      </w:pPr>
      <w:r>
        <w:rPr>
          <w:rStyle w:val="charBoldItals"/>
        </w:rPr>
        <w:t>protected mail</w:t>
      </w:r>
      <w:r>
        <w:rPr>
          <w:bCs/>
          <w:iCs/>
        </w:rPr>
        <w:t xml:space="preserve"> means mail between a young detainee and any of the following:</w:t>
      </w:r>
    </w:p>
    <w:p w14:paraId="723C7C5C" w14:textId="77777777" w:rsidR="00FD297F" w:rsidRDefault="00FD297F" w:rsidP="00FD297F">
      <w:pPr>
        <w:pStyle w:val="aDefpara"/>
      </w:pPr>
      <w:r>
        <w:tab/>
        <w:t>(a)</w:t>
      </w:r>
      <w:r>
        <w:tab/>
        <w:t>a lawyer representing the young detainee;</w:t>
      </w:r>
    </w:p>
    <w:p w14:paraId="157BD840" w14:textId="77777777" w:rsidR="00FD297F" w:rsidRDefault="00FD297F" w:rsidP="00FD297F">
      <w:pPr>
        <w:pStyle w:val="aDefpara"/>
      </w:pPr>
      <w:r>
        <w:tab/>
        <w:t>(b)</w:t>
      </w:r>
      <w:r>
        <w:tab/>
        <w:t>an official visitor;</w:t>
      </w:r>
    </w:p>
    <w:p w14:paraId="4B23C86C" w14:textId="77777777" w:rsidR="00CE700C" w:rsidRDefault="00CE700C" w:rsidP="00CE700C">
      <w:pPr>
        <w:pStyle w:val="aDefpara"/>
        <w:rPr>
          <w:lang w:eastAsia="en-AU"/>
        </w:rPr>
      </w:pPr>
      <w:r w:rsidRPr="00A9130F">
        <w:rPr>
          <w:lang w:eastAsia="en-AU"/>
        </w:rPr>
        <w:tab/>
        <w:t>(</w:t>
      </w:r>
      <w:r w:rsidR="00DE1F06">
        <w:rPr>
          <w:lang w:eastAsia="en-AU"/>
        </w:rPr>
        <w:t>c</w:t>
      </w:r>
      <w:r w:rsidRPr="00A9130F">
        <w:rPr>
          <w:lang w:eastAsia="en-AU"/>
        </w:rPr>
        <w:t>)</w:t>
      </w:r>
      <w:r w:rsidRPr="00A9130F">
        <w:rPr>
          <w:lang w:eastAsia="en-AU"/>
        </w:rPr>
        <w:tab/>
        <w:t>the inspector of correctional services;</w:t>
      </w:r>
    </w:p>
    <w:p w14:paraId="36CCA16A" w14:textId="77777777" w:rsidR="00FD297F" w:rsidRDefault="00FD297F" w:rsidP="00FD297F">
      <w:pPr>
        <w:pStyle w:val="aDefpara"/>
      </w:pPr>
      <w:r>
        <w:tab/>
        <w:t>(</w:t>
      </w:r>
      <w:r w:rsidR="00DE1F06">
        <w:t>d</w:t>
      </w:r>
      <w:r>
        <w:t>)</w:t>
      </w:r>
      <w:r>
        <w:tab/>
        <w:t>the director of public prosecutions;</w:t>
      </w:r>
    </w:p>
    <w:p w14:paraId="6359329A" w14:textId="1BCA3184" w:rsidR="00FD297F" w:rsidRDefault="00FD297F" w:rsidP="00FD297F">
      <w:pPr>
        <w:pStyle w:val="aDefpara"/>
      </w:pPr>
      <w:r>
        <w:tab/>
        <w:t>(</w:t>
      </w:r>
      <w:r w:rsidR="00DE1F06">
        <w:t>e</w:t>
      </w:r>
      <w:r>
        <w:t>)</w:t>
      </w:r>
      <w:r>
        <w:tab/>
        <w:t xml:space="preserve">a commissioner exercising functions under the </w:t>
      </w:r>
      <w:hyperlink r:id="rId162" w:tooltip="A2005-40" w:history="1">
        <w:r w:rsidRPr="0069554E">
          <w:rPr>
            <w:rStyle w:val="charCitHyperlinkItal"/>
          </w:rPr>
          <w:t>Human Rights Commission Act 2005</w:t>
        </w:r>
      </w:hyperlink>
      <w:r>
        <w:t>;</w:t>
      </w:r>
    </w:p>
    <w:p w14:paraId="6FF728A4" w14:textId="77777777" w:rsidR="00FD297F" w:rsidRPr="009D7A32" w:rsidRDefault="00FD297F" w:rsidP="00DE1F06">
      <w:pPr>
        <w:pStyle w:val="aDefpara"/>
      </w:pPr>
      <w:r w:rsidRPr="009D7A32">
        <w:tab/>
        <w:t>(</w:t>
      </w:r>
      <w:r w:rsidR="00DE1F06">
        <w:t>f</w:t>
      </w:r>
      <w:r w:rsidRPr="009D7A32">
        <w:t>)</w:t>
      </w:r>
      <w:r w:rsidRPr="009D7A32">
        <w:tab/>
        <w:t>the information privacy commissioner;</w:t>
      </w:r>
    </w:p>
    <w:p w14:paraId="77DF0E97" w14:textId="77777777" w:rsidR="00FD297F" w:rsidRDefault="00FD297F" w:rsidP="00FD297F">
      <w:pPr>
        <w:pStyle w:val="aDefpara"/>
      </w:pPr>
      <w:r>
        <w:tab/>
        <w:t>(</w:t>
      </w:r>
      <w:r w:rsidR="00DE1F06">
        <w:t>g</w:t>
      </w:r>
      <w:r>
        <w:t>)</w:t>
      </w:r>
      <w:r>
        <w:tab/>
        <w:t>the ombudsman;</w:t>
      </w:r>
    </w:p>
    <w:p w14:paraId="433FB02A" w14:textId="77777777" w:rsidR="00280A49" w:rsidRDefault="00280A49" w:rsidP="004A67D0">
      <w:pPr>
        <w:pStyle w:val="aDefpara"/>
      </w:pPr>
      <w:r w:rsidRPr="00994D5E">
        <w:tab/>
        <w:t>(</w:t>
      </w:r>
      <w:r w:rsidR="00DE1F06">
        <w:t>h</w:t>
      </w:r>
      <w:r w:rsidRPr="00994D5E">
        <w:t>)</w:t>
      </w:r>
      <w:r w:rsidRPr="00994D5E">
        <w:tab/>
        <w:t>the integrity commissioner;</w:t>
      </w:r>
    </w:p>
    <w:p w14:paraId="7D561817" w14:textId="77777777" w:rsidR="00FD297F" w:rsidRDefault="00FD297F" w:rsidP="00FD297F">
      <w:pPr>
        <w:pStyle w:val="aDefpara"/>
      </w:pPr>
      <w:r>
        <w:tab/>
        <w:t>(</w:t>
      </w:r>
      <w:r w:rsidR="00DE1F06">
        <w:t>i</w:t>
      </w:r>
      <w:r>
        <w:t>)</w:t>
      </w:r>
      <w:r>
        <w:tab/>
        <w:t>a person prescribed by regulation.</w:t>
      </w:r>
    </w:p>
    <w:p w14:paraId="6AE72C94" w14:textId="77777777" w:rsidR="00FD297F" w:rsidRDefault="00FD297F" w:rsidP="00FD297F">
      <w:pPr>
        <w:pStyle w:val="AH5Sec"/>
      </w:pPr>
      <w:bookmarkStart w:id="328" w:name="_Toc58511792"/>
      <w:r w:rsidRPr="00A53AF7">
        <w:rPr>
          <w:rStyle w:val="CharSectNo"/>
        </w:rPr>
        <w:lastRenderedPageBreak/>
        <w:t>281</w:t>
      </w:r>
      <w:r>
        <w:tab/>
        <w:t>Seizing property—general</w:t>
      </w:r>
      <w:bookmarkEnd w:id="328"/>
    </w:p>
    <w:p w14:paraId="41A61E48" w14:textId="77777777" w:rsidR="00FD297F" w:rsidRDefault="00FD297F" w:rsidP="001364BF">
      <w:pPr>
        <w:pStyle w:val="Amain"/>
        <w:keepNext/>
      </w:pPr>
      <w:r>
        <w:tab/>
        <w:t>(1)</w:t>
      </w:r>
      <w:r>
        <w:tab/>
        <w:t>The director</w:t>
      </w:r>
      <w:r>
        <w:noBreakHyphen/>
        <w:t>general may seize—</w:t>
      </w:r>
    </w:p>
    <w:p w14:paraId="1CE47505" w14:textId="77777777"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14:paraId="0369F186" w14:textId="77777777"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14:paraId="126357B5" w14:textId="77777777" w:rsidR="00FD297F" w:rsidRDefault="00FD297F" w:rsidP="00FD297F">
      <w:pPr>
        <w:pStyle w:val="Asubpara"/>
      </w:pPr>
      <w:r>
        <w:tab/>
        <w:t>(i)</w:t>
      </w:r>
      <w:r>
        <w:tab/>
        <w:t>is being used, or is intended, for the commission of an offence or a behaviour breach; or</w:t>
      </w:r>
    </w:p>
    <w:p w14:paraId="08286CCF" w14:textId="77777777" w:rsidR="00FD297F" w:rsidRDefault="00FD297F" w:rsidP="00FD297F">
      <w:pPr>
        <w:pStyle w:val="Asubpara"/>
      </w:pPr>
      <w:r>
        <w:tab/>
        <w:t>(ii)</w:t>
      </w:r>
      <w:r>
        <w:tab/>
        <w:t>jeopardises, or is likely to jeopardise, security or good order at a detention place or the safety of anyone at a detention place or elsewhere.</w:t>
      </w:r>
    </w:p>
    <w:p w14:paraId="11E30191" w14:textId="77777777" w:rsidR="00FD297F" w:rsidRDefault="00FD297F" w:rsidP="00FD297F">
      <w:pPr>
        <w:pStyle w:val="Amain"/>
      </w:pPr>
      <w:r>
        <w:tab/>
        <w:t>(2)</w:t>
      </w:r>
      <w:r>
        <w:tab/>
        <w:t>To remove any doubt, this section extends to anything found in a search under this chapter.</w:t>
      </w:r>
    </w:p>
    <w:p w14:paraId="4CBFCC46"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750C86E6" w14:textId="77777777" w:rsidR="00FD297F" w:rsidRDefault="00FD297F" w:rsidP="00FD297F">
      <w:pPr>
        <w:pStyle w:val="AH5Sec"/>
      </w:pPr>
      <w:bookmarkStart w:id="329" w:name="_Toc58511793"/>
      <w:r w:rsidRPr="00A53AF7">
        <w:rPr>
          <w:rStyle w:val="CharSectNo"/>
        </w:rPr>
        <w:t>282</w:t>
      </w:r>
      <w:r>
        <w:tab/>
        <w:t>Notice of seizure</w:t>
      </w:r>
      <w:bookmarkEnd w:id="329"/>
    </w:p>
    <w:p w14:paraId="7CA00DDA" w14:textId="77777777" w:rsidR="00FD297F" w:rsidRDefault="00FD297F" w:rsidP="00FD297F">
      <w:pPr>
        <w:pStyle w:val="Amain"/>
      </w:pPr>
      <w:r>
        <w:tab/>
        <w:t>(1)</w:t>
      </w:r>
      <w:r>
        <w:tab/>
        <w:t>The director</w:t>
      </w:r>
      <w:r>
        <w:noBreakHyphen/>
        <w:t>general must prepare written notice of a seizure under section 280 or section 281.</w:t>
      </w:r>
    </w:p>
    <w:p w14:paraId="23405E68" w14:textId="77777777" w:rsidR="00FD297F" w:rsidRDefault="00FD297F" w:rsidP="00FD297F">
      <w:pPr>
        <w:pStyle w:val="Amain"/>
      </w:pPr>
      <w:r>
        <w:tab/>
        <w:t>(2)</w:t>
      </w:r>
      <w:r>
        <w:tab/>
        <w:t>Not later than 7 days after the day of the seizure, the director</w:t>
      </w:r>
      <w:r>
        <w:noBreakHyphen/>
        <w:t>general must give written notice of the seizure to—</w:t>
      </w:r>
    </w:p>
    <w:p w14:paraId="77727925" w14:textId="77777777" w:rsidR="00FD297F" w:rsidRDefault="00FD297F" w:rsidP="00FD297F">
      <w:pPr>
        <w:pStyle w:val="Apara"/>
      </w:pPr>
      <w:r>
        <w:tab/>
        <w:t>(a)</w:t>
      </w:r>
      <w:r>
        <w:tab/>
        <w:t>the owner of the thing seized; or</w:t>
      </w:r>
    </w:p>
    <w:p w14:paraId="7D9E7793" w14:textId="77777777" w:rsidR="00FD297F" w:rsidRDefault="00FD297F" w:rsidP="00FD297F">
      <w:pPr>
        <w:pStyle w:val="Apara"/>
      </w:pPr>
      <w:r>
        <w:tab/>
        <w:t>(b)</w:t>
      </w:r>
      <w:r>
        <w:tab/>
        <w:t>if the owner cannot be identified after reasonable inquiries (given the thing’s apparent value)—the person from whom the thing was seized.</w:t>
      </w:r>
    </w:p>
    <w:p w14:paraId="435E3B69" w14:textId="77777777" w:rsidR="00FD297F" w:rsidRDefault="00FD297F" w:rsidP="00FD297F">
      <w:pPr>
        <w:pStyle w:val="Amain"/>
        <w:keepNext/>
      </w:pPr>
      <w:r>
        <w:lastRenderedPageBreak/>
        <w:tab/>
        <w:t>(3)</w:t>
      </w:r>
      <w:r>
        <w:tab/>
        <w:t>The notice must—</w:t>
      </w:r>
    </w:p>
    <w:p w14:paraId="111A1279" w14:textId="77777777" w:rsidR="00FD297F" w:rsidRDefault="00FD297F" w:rsidP="00FD297F">
      <w:pPr>
        <w:pStyle w:val="Apara"/>
      </w:pPr>
      <w:r>
        <w:tab/>
        <w:t>(a)</w:t>
      </w:r>
      <w:r>
        <w:tab/>
        <w:t>identify the thing seized; and</w:t>
      </w:r>
    </w:p>
    <w:p w14:paraId="304371F1" w14:textId="77777777" w:rsidR="00FD297F" w:rsidRDefault="00FD297F" w:rsidP="00FD297F">
      <w:pPr>
        <w:pStyle w:val="Apara"/>
      </w:pPr>
      <w:r>
        <w:tab/>
        <w:t>(b)</w:t>
      </w:r>
      <w:r>
        <w:tab/>
        <w:t>outline the grounds for the seizure; and</w:t>
      </w:r>
    </w:p>
    <w:p w14:paraId="2676F70E" w14:textId="77777777" w:rsidR="00FD297F" w:rsidRDefault="00FD297F" w:rsidP="00FD297F">
      <w:pPr>
        <w:pStyle w:val="Apara"/>
      </w:pPr>
      <w:r>
        <w:tab/>
        <w:t>(c)</w:t>
      </w:r>
      <w:r>
        <w:tab/>
        <w:t>include a statement about the effect of section 283; and</w:t>
      </w:r>
    </w:p>
    <w:p w14:paraId="3CF09905" w14:textId="77777777" w:rsidR="00FD297F" w:rsidRDefault="00FD297F" w:rsidP="00FD297F">
      <w:pPr>
        <w:pStyle w:val="Apara"/>
      </w:pPr>
      <w:r>
        <w:tab/>
        <w:t>(d)</w:t>
      </w:r>
      <w:r>
        <w:tab/>
        <w:t>include anything else prescribed by regulation.</w:t>
      </w:r>
    </w:p>
    <w:p w14:paraId="752B32D9" w14:textId="77777777" w:rsidR="00FD297F" w:rsidRDefault="00FD297F" w:rsidP="00FD297F">
      <w:pPr>
        <w:pStyle w:val="AH5Sec"/>
      </w:pPr>
      <w:bookmarkStart w:id="330" w:name="_Toc58511794"/>
      <w:r w:rsidRPr="00A53AF7">
        <w:rPr>
          <w:rStyle w:val="CharSectNo"/>
        </w:rPr>
        <w:t>283</w:t>
      </w:r>
      <w:r>
        <w:tab/>
        <w:t>Forfeiture of things seized</w:t>
      </w:r>
      <w:bookmarkEnd w:id="330"/>
    </w:p>
    <w:p w14:paraId="154AAD77" w14:textId="77777777"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14:paraId="6CED60CE" w14:textId="77777777" w:rsidR="00FD297F" w:rsidRDefault="00FD297F" w:rsidP="00FD297F">
      <w:pPr>
        <w:pStyle w:val="Apara"/>
      </w:pPr>
      <w:r>
        <w:tab/>
        <w:t>(a)</w:t>
      </w:r>
      <w:r>
        <w:tab/>
        <w:t>that—</w:t>
      </w:r>
    </w:p>
    <w:p w14:paraId="69A7AFFA" w14:textId="77777777" w:rsidR="00FD297F" w:rsidRDefault="00FD297F" w:rsidP="00FD297F">
      <w:pPr>
        <w:pStyle w:val="Asubpara"/>
      </w:pPr>
      <w:r>
        <w:tab/>
        <w:t>(i)</w:t>
      </w:r>
      <w:r>
        <w:tab/>
        <w:t>after making reasonable inquiries (given the thing’s apparent value), the owner of the thing cannot be found; or</w:t>
      </w:r>
    </w:p>
    <w:p w14:paraId="6116EE73" w14:textId="77777777" w:rsidR="00FD297F" w:rsidRDefault="00FD297F" w:rsidP="00FD297F">
      <w:pPr>
        <w:pStyle w:val="Asubpara"/>
      </w:pPr>
      <w:r>
        <w:tab/>
        <w:t>(ii)</w:t>
      </w:r>
      <w:r>
        <w:tab/>
        <w:t>after making reasonable efforts (given the thing’s apparent value), the thing cannot be returned to the owner; or</w:t>
      </w:r>
    </w:p>
    <w:p w14:paraId="47C68971" w14:textId="77777777" w:rsidR="00FD297F" w:rsidRDefault="00FD297F" w:rsidP="00FD297F">
      <w:pPr>
        <w:pStyle w:val="Apara"/>
      </w:pPr>
      <w:r>
        <w:tab/>
        <w:t>(b)</w:t>
      </w:r>
      <w:r>
        <w:tab/>
        <w:t>that—</w:t>
      </w:r>
    </w:p>
    <w:p w14:paraId="2693A1D3" w14:textId="77777777" w:rsidR="00FD297F" w:rsidRDefault="00FD297F" w:rsidP="00FD297F">
      <w:pPr>
        <w:pStyle w:val="Asubpara"/>
      </w:pPr>
      <w:r>
        <w:tab/>
        <w:t>(i)</w:t>
      </w:r>
      <w:r>
        <w:tab/>
        <w:t>the thing is a prohibited thing; or</w:t>
      </w:r>
    </w:p>
    <w:p w14:paraId="08B3D31A" w14:textId="77777777" w:rsidR="00FD297F" w:rsidRDefault="00FD297F" w:rsidP="00FD297F">
      <w:pPr>
        <w:pStyle w:val="Asubpara"/>
      </w:pPr>
      <w:r>
        <w:tab/>
        <w:t>(ii)</w:t>
      </w:r>
      <w:r>
        <w:tab/>
        <w:t>possession of the thing by a young detainee is an offence or a behaviour breach; or</w:t>
      </w:r>
    </w:p>
    <w:p w14:paraId="75B64FCE" w14:textId="77777777" w:rsidR="00FD297F" w:rsidRDefault="00FD297F" w:rsidP="00FD297F">
      <w:pPr>
        <w:pStyle w:val="Asubpara"/>
      </w:pPr>
      <w:r>
        <w:tab/>
        <w:t>(iii)</w:t>
      </w:r>
      <w:r>
        <w:tab/>
        <w:t>it is necessary to keep the thing to stop it being used for the commission of an offence or a behaviour breach; or</w:t>
      </w:r>
    </w:p>
    <w:p w14:paraId="6E2076FD" w14:textId="77777777" w:rsidR="00FD297F" w:rsidRDefault="00FD297F" w:rsidP="00FD297F">
      <w:pPr>
        <w:pStyle w:val="Asubpara"/>
      </w:pPr>
      <w:r>
        <w:tab/>
        <w:t>(iv)</w:t>
      </w:r>
      <w:r>
        <w:tab/>
        <w:t>the thing is inherently unsafe; or</w:t>
      </w:r>
    </w:p>
    <w:p w14:paraId="6E81AA23" w14:textId="77777777"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14:paraId="7F690602" w14:textId="77777777"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B188052" w14:textId="77777777" w:rsidR="00FD297F" w:rsidRDefault="00FD297F" w:rsidP="00FD297F">
      <w:pPr>
        <w:pStyle w:val="aExamHdgss"/>
      </w:pPr>
      <w:r>
        <w:t>Examples</w:t>
      </w:r>
    </w:p>
    <w:p w14:paraId="75FFC4E5" w14:textId="77777777" w:rsidR="00FD297F" w:rsidRDefault="00FD297F" w:rsidP="00FD297F">
      <w:pPr>
        <w:pStyle w:val="aExamINumss"/>
      </w:pPr>
      <w:r>
        <w:t>1</w:t>
      </w:r>
      <w:r>
        <w:tab/>
        <w:t>giving a forfeited weapon to a youth detention officer</w:t>
      </w:r>
    </w:p>
    <w:p w14:paraId="70316FD0" w14:textId="77777777" w:rsidR="00FD297F" w:rsidRDefault="00FD297F" w:rsidP="00FD297F">
      <w:pPr>
        <w:pStyle w:val="aExamINumss"/>
        <w:keepNext/>
      </w:pPr>
      <w:r>
        <w:t>2</w:t>
      </w:r>
      <w:r>
        <w:tab/>
        <w:t>dumping a forfeited thing of little value</w:t>
      </w:r>
    </w:p>
    <w:p w14:paraId="339B6AAF" w14:textId="36DA58D7" w:rsidR="00FD297F" w:rsidRDefault="00FD297F" w:rsidP="00FD297F">
      <w:pPr>
        <w:pStyle w:val="Amain"/>
      </w:pPr>
      <w:r>
        <w:tab/>
        <w:t>(3)</w:t>
      </w:r>
      <w:r>
        <w:tab/>
        <w:t xml:space="preserve">However, subsection (2) is subject to any order under the </w:t>
      </w:r>
      <w:hyperlink r:id="rId163"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6C58999B" w14:textId="718EF94F" w:rsidR="00FD297F" w:rsidRDefault="00FD297F" w:rsidP="00FD297F">
      <w:pPr>
        <w:pStyle w:val="aNote"/>
        <w:keepNext/>
      </w:pPr>
      <w:r>
        <w:rPr>
          <w:rStyle w:val="charItals"/>
        </w:rPr>
        <w:t>Note 1</w:t>
      </w:r>
      <w:r>
        <w:rPr>
          <w:rStyle w:val="charItals"/>
        </w:rPr>
        <w:tab/>
      </w:r>
      <w:r>
        <w:t xml:space="preserve">The </w:t>
      </w:r>
      <w:hyperlink r:id="rId16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1E09CDF1" w14:textId="14FF374D" w:rsidR="00FD297F" w:rsidRDefault="00FD297F" w:rsidP="00FD297F">
      <w:pPr>
        <w:pStyle w:val="aNote"/>
        <w:rPr>
          <w:iCs/>
        </w:rPr>
      </w:pPr>
      <w:r>
        <w:rPr>
          <w:rStyle w:val="charItals"/>
        </w:rPr>
        <w:t>Note 2</w:t>
      </w:r>
      <w:r>
        <w:rPr>
          <w:rStyle w:val="charItals"/>
        </w:rPr>
        <w:tab/>
      </w:r>
      <w:r>
        <w:rPr>
          <w:iCs/>
        </w:rPr>
        <w:t xml:space="preserve">The </w:t>
      </w:r>
      <w:hyperlink r:id="rId16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92E4920" w14:textId="77777777" w:rsidR="00FD297F" w:rsidRDefault="00FD297F" w:rsidP="00FD297F">
      <w:pPr>
        <w:pStyle w:val="AH5Sec"/>
      </w:pPr>
      <w:bookmarkStart w:id="331" w:name="_Toc58511795"/>
      <w:r w:rsidRPr="00A53AF7">
        <w:rPr>
          <w:rStyle w:val="CharSectNo"/>
        </w:rPr>
        <w:t>284</w:t>
      </w:r>
      <w:r>
        <w:tab/>
        <w:t>Return of things seized but not forfeited</w:t>
      </w:r>
      <w:bookmarkEnd w:id="331"/>
    </w:p>
    <w:p w14:paraId="7FB841C3" w14:textId="77777777"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14:paraId="5ABFE0D5" w14:textId="77777777" w:rsidR="00FD297F" w:rsidRDefault="00FD297F" w:rsidP="00FD297F">
      <w:pPr>
        <w:pStyle w:val="Apara"/>
      </w:pPr>
      <w:r>
        <w:tab/>
        <w:t>(a)</w:t>
      </w:r>
      <w:r>
        <w:tab/>
        <w:t>at the end of the 6 months after the day it was seized; or</w:t>
      </w:r>
    </w:p>
    <w:p w14:paraId="0E212320" w14:textId="77777777"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14:paraId="284D2AA3" w14:textId="77777777"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336988E8" w14:textId="77777777" w:rsidR="00FD297F" w:rsidRDefault="00FD297F" w:rsidP="00FD297F">
      <w:pPr>
        <w:pStyle w:val="PageBreak"/>
        <w:rPr>
          <w:color w:val="FF00FF"/>
        </w:rPr>
      </w:pPr>
      <w:r>
        <w:rPr>
          <w:color w:val="FF00FF"/>
        </w:rPr>
        <w:br w:type="page"/>
      </w:r>
    </w:p>
    <w:p w14:paraId="72B5F003" w14:textId="77777777" w:rsidR="00FD297F" w:rsidRPr="00A53AF7" w:rsidRDefault="00FD297F" w:rsidP="00FD297F">
      <w:pPr>
        <w:pStyle w:val="AH1Chapter"/>
      </w:pPr>
      <w:bookmarkStart w:id="332" w:name="_Toc58511796"/>
      <w:r w:rsidRPr="00A53AF7">
        <w:rPr>
          <w:rStyle w:val="CharChapNo"/>
        </w:rPr>
        <w:lastRenderedPageBreak/>
        <w:t>Chapter 8</w:t>
      </w:r>
      <w:r>
        <w:tab/>
      </w:r>
      <w:r w:rsidRPr="00A53AF7">
        <w:rPr>
          <w:rStyle w:val="CharChapText"/>
        </w:rPr>
        <w:t>Criminal matters—discipline at detention places</w:t>
      </w:r>
      <w:bookmarkEnd w:id="332"/>
    </w:p>
    <w:p w14:paraId="48C5AB16" w14:textId="77777777" w:rsidR="00FD297F" w:rsidRPr="00A53AF7" w:rsidRDefault="00FD297F" w:rsidP="00FD297F">
      <w:pPr>
        <w:pStyle w:val="AH2Part"/>
      </w:pPr>
      <w:bookmarkStart w:id="333" w:name="_Toc58511797"/>
      <w:r w:rsidRPr="00A53AF7">
        <w:rPr>
          <w:rStyle w:val="CharPartNo"/>
        </w:rPr>
        <w:t>Part 8.1</w:t>
      </w:r>
      <w:r>
        <w:tab/>
      </w:r>
      <w:r w:rsidRPr="00A53AF7">
        <w:rPr>
          <w:rStyle w:val="CharPartText"/>
        </w:rPr>
        <w:t>Discipline at detention places—general</w:t>
      </w:r>
      <w:bookmarkEnd w:id="333"/>
    </w:p>
    <w:p w14:paraId="6241388B" w14:textId="77777777" w:rsidR="00FD297F" w:rsidRDefault="00FD297F" w:rsidP="00FD297F">
      <w:pPr>
        <w:pStyle w:val="AH5Sec"/>
      </w:pPr>
      <w:bookmarkStart w:id="334" w:name="_Toc58511798"/>
      <w:r w:rsidRPr="00A53AF7">
        <w:rPr>
          <w:rStyle w:val="CharSectNo"/>
        </w:rPr>
        <w:t>285</w:t>
      </w:r>
      <w:r>
        <w:tab/>
        <w:t>Application—ch 8</w:t>
      </w:r>
      <w:bookmarkEnd w:id="334"/>
    </w:p>
    <w:p w14:paraId="7B230642" w14:textId="77777777" w:rsidR="00FD297F" w:rsidRDefault="00FD297F" w:rsidP="00FD297F">
      <w:pPr>
        <w:pStyle w:val="Amainreturn"/>
      </w:pPr>
      <w:r>
        <w:t>This chapter applies in relation to a behaviour breach committed, or allegedly committed, by a young detainee.</w:t>
      </w:r>
    </w:p>
    <w:p w14:paraId="09B4030C" w14:textId="77777777" w:rsidR="00FD297F" w:rsidRDefault="00FD297F" w:rsidP="00FD297F">
      <w:pPr>
        <w:pStyle w:val="AH5Sec"/>
      </w:pPr>
      <w:bookmarkStart w:id="335" w:name="_Toc58511799"/>
      <w:r w:rsidRPr="00A53AF7">
        <w:rPr>
          <w:rStyle w:val="CharSectNo"/>
        </w:rPr>
        <w:t>286</w:t>
      </w:r>
      <w:r>
        <w:tab/>
        <w:t>Definitions—ch 8</w:t>
      </w:r>
      <w:bookmarkEnd w:id="335"/>
    </w:p>
    <w:p w14:paraId="59E59A95" w14:textId="77777777" w:rsidR="00FD297F" w:rsidRDefault="00FD297F" w:rsidP="00FD297F">
      <w:pPr>
        <w:pStyle w:val="Amainreturn"/>
        <w:keepNext/>
      </w:pPr>
      <w:r>
        <w:t>In this chapter:</w:t>
      </w:r>
    </w:p>
    <w:p w14:paraId="58681AF2" w14:textId="77777777" w:rsidR="00FD297F" w:rsidRDefault="00FD297F" w:rsidP="00FD297F">
      <w:pPr>
        <w:pStyle w:val="aDef"/>
      </w:pPr>
      <w:r>
        <w:rPr>
          <w:rStyle w:val="charBoldItals"/>
        </w:rPr>
        <w:t>accused detainee</w:t>
      </w:r>
      <w:r>
        <w:t xml:space="preserve"> means a young detainee charged with a behaviour breach.</w:t>
      </w:r>
    </w:p>
    <w:p w14:paraId="2CDEA76F" w14:textId="77777777"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74CA07EA" w14:textId="77777777" w:rsidR="00FD297F" w:rsidRDefault="00FD297F" w:rsidP="00FD297F">
      <w:pPr>
        <w:pStyle w:val="aDef"/>
      </w:pPr>
      <w:r>
        <w:rPr>
          <w:rStyle w:val="charBoldItals"/>
        </w:rPr>
        <w:t>allegation report</w:t>
      </w:r>
      <w:r>
        <w:rPr>
          <w:bCs/>
          <w:iCs/>
        </w:rPr>
        <w:t>—see section 293</w:t>
      </w:r>
      <w:r>
        <w:t>.</w:t>
      </w:r>
    </w:p>
    <w:p w14:paraId="059E9DDD" w14:textId="77777777" w:rsidR="00FD297F" w:rsidRDefault="00FD297F" w:rsidP="00FD297F">
      <w:pPr>
        <w:pStyle w:val="aDef"/>
      </w:pPr>
      <w:r>
        <w:rPr>
          <w:rStyle w:val="charBoldItals"/>
        </w:rPr>
        <w:t>behaviour breach</w:t>
      </w:r>
      <w:r>
        <w:rPr>
          <w:bCs/>
          <w:iCs/>
        </w:rPr>
        <w:t>—see section 287.</w:t>
      </w:r>
    </w:p>
    <w:p w14:paraId="311AD285" w14:textId="77777777" w:rsidR="00FD297F" w:rsidRDefault="00FD297F" w:rsidP="00FD297F">
      <w:pPr>
        <w:pStyle w:val="aDef"/>
        <w:keepNext/>
      </w:pPr>
      <w:r>
        <w:rPr>
          <w:rStyle w:val="charBoldItals"/>
        </w:rPr>
        <w:t>behaviour management consequence</w:t>
      </w:r>
      <w:r>
        <w:rPr>
          <w:bCs/>
          <w:iCs/>
        </w:rPr>
        <w:t>—</w:t>
      </w:r>
    </w:p>
    <w:p w14:paraId="6D0B0ABC" w14:textId="77777777" w:rsidR="00FD297F" w:rsidRDefault="00FD297F" w:rsidP="00FD297F">
      <w:pPr>
        <w:pStyle w:val="aDefpara"/>
      </w:pPr>
      <w:r>
        <w:tab/>
        <w:t>(a)</w:t>
      </w:r>
      <w:r>
        <w:tab/>
        <w:t>for part 8.3 (Dealing with minor behaviour breaches)—see section 298; and</w:t>
      </w:r>
    </w:p>
    <w:p w14:paraId="5BA7C701" w14:textId="77777777" w:rsidR="00FD297F" w:rsidRDefault="00FD297F" w:rsidP="00FD297F">
      <w:pPr>
        <w:pStyle w:val="aDefpara"/>
      </w:pPr>
      <w:r>
        <w:tab/>
        <w:t>(b)</w:t>
      </w:r>
      <w:r>
        <w:tab/>
        <w:t>for part 8.4 (Disciplinary action—behaviour breach charged)—see section 318.</w:t>
      </w:r>
    </w:p>
    <w:p w14:paraId="4E8A632E" w14:textId="77777777"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14:paraId="2E0BB22E" w14:textId="77777777" w:rsidR="00FD297F" w:rsidRDefault="00FD297F" w:rsidP="00FD297F">
      <w:pPr>
        <w:pStyle w:val="aDef"/>
        <w:keepNext/>
      </w:pPr>
      <w:r>
        <w:rPr>
          <w:rStyle w:val="charBoldItals"/>
        </w:rPr>
        <w:t xml:space="preserve">charge </w:t>
      </w:r>
      <w:r>
        <w:rPr>
          <w:bCs/>
          <w:iCs/>
        </w:rPr>
        <w:t>means a charge under section 296.</w:t>
      </w:r>
    </w:p>
    <w:p w14:paraId="11BF59B8" w14:textId="77777777" w:rsidR="00FD297F" w:rsidRDefault="00FD297F" w:rsidP="00FD297F">
      <w:pPr>
        <w:pStyle w:val="aDef"/>
      </w:pPr>
      <w:r>
        <w:rPr>
          <w:rStyle w:val="charBoldItals"/>
        </w:rPr>
        <w:t>charge notice</w:t>
      </w:r>
      <w:r>
        <w:rPr>
          <w:bCs/>
          <w:iCs/>
        </w:rPr>
        <w:t>—see section 296.</w:t>
      </w:r>
    </w:p>
    <w:p w14:paraId="74E19480" w14:textId="77777777" w:rsidR="00FD297F" w:rsidRDefault="00FD297F" w:rsidP="00FD297F">
      <w:pPr>
        <w:pStyle w:val="aDef"/>
      </w:pPr>
      <w:r>
        <w:rPr>
          <w:rStyle w:val="charBoldItals"/>
        </w:rPr>
        <w:lastRenderedPageBreak/>
        <w:t>disciplinary action</w:t>
      </w:r>
      <w:r>
        <w:rPr>
          <w:bCs/>
          <w:iCs/>
        </w:rPr>
        <w:t>—see</w:t>
      </w:r>
      <w:r>
        <w:t xml:space="preserve"> section 317.</w:t>
      </w:r>
    </w:p>
    <w:p w14:paraId="0D0AD63C" w14:textId="77777777" w:rsidR="00FD297F" w:rsidRDefault="00FD297F" w:rsidP="00FD297F">
      <w:pPr>
        <w:pStyle w:val="aDef"/>
      </w:pPr>
      <w:r>
        <w:rPr>
          <w:rStyle w:val="charBoldItals"/>
        </w:rPr>
        <w:t>hearing</w:t>
      </w:r>
      <w:r>
        <w:rPr>
          <w:bCs/>
          <w:iCs/>
        </w:rPr>
        <w:t>, for a review, means a hearing under part 9.3</w:t>
      </w:r>
      <w:r>
        <w:t>.</w:t>
      </w:r>
    </w:p>
    <w:p w14:paraId="73C96647" w14:textId="77777777" w:rsidR="00FD297F" w:rsidRDefault="00FD297F" w:rsidP="00FD297F">
      <w:pPr>
        <w:pStyle w:val="aDef"/>
      </w:pPr>
      <w:r>
        <w:rPr>
          <w:rStyle w:val="charBoldItals"/>
        </w:rPr>
        <w:t>minor behaviour breach</w:t>
      </w:r>
      <w:r>
        <w:t>—see section 288.</w:t>
      </w:r>
    </w:p>
    <w:p w14:paraId="1065B1A0" w14:textId="77777777" w:rsidR="00FD297F" w:rsidRDefault="00FD297F" w:rsidP="00FD297F">
      <w:pPr>
        <w:pStyle w:val="aDef"/>
      </w:pPr>
      <w:r>
        <w:rPr>
          <w:rStyle w:val="charBoldItals"/>
        </w:rPr>
        <w:t>privilege</w:t>
      </w:r>
      <w:r>
        <w:t>, in relation to a young detainee—see section 289.</w:t>
      </w:r>
    </w:p>
    <w:p w14:paraId="285BF61B" w14:textId="77777777"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6AFD3F60" w14:textId="77777777" w:rsidR="00FD297F" w:rsidRDefault="00FD297F" w:rsidP="00FD297F">
      <w:pPr>
        <w:pStyle w:val="aDef"/>
        <w:keepNext/>
      </w:pPr>
      <w:r>
        <w:rPr>
          <w:rStyle w:val="charBoldItals"/>
        </w:rPr>
        <w:t>review</w:t>
      </w:r>
      <w:r>
        <w:rPr>
          <w:bCs/>
          <w:iCs/>
        </w:rPr>
        <w:t xml:space="preserve"> means a review under</w:t>
      </w:r>
      <w:r>
        <w:t>—</w:t>
      </w:r>
    </w:p>
    <w:p w14:paraId="1075305A" w14:textId="77777777" w:rsidR="00FD297F" w:rsidRDefault="00FD297F" w:rsidP="00FD297F">
      <w:pPr>
        <w:pStyle w:val="aDefpara"/>
      </w:pPr>
      <w:r>
        <w:tab/>
        <w:t>(a)</w:t>
      </w:r>
      <w:r>
        <w:tab/>
        <w:t>division 8.4.2 (Internal review); or</w:t>
      </w:r>
    </w:p>
    <w:p w14:paraId="7ACCA483" w14:textId="77777777" w:rsidR="00FD297F" w:rsidRDefault="00FD297F" w:rsidP="00FD297F">
      <w:pPr>
        <w:pStyle w:val="aDefpara"/>
      </w:pPr>
      <w:r>
        <w:tab/>
        <w:t>(b)</w:t>
      </w:r>
      <w:r>
        <w:tab/>
        <w:t>division 8.4.3 (External review of internal review decisions).</w:t>
      </w:r>
    </w:p>
    <w:p w14:paraId="17D04228" w14:textId="77777777"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14:paraId="2B86C915" w14:textId="77777777" w:rsidR="00FD297F" w:rsidRDefault="00FD297F" w:rsidP="00FD297F">
      <w:pPr>
        <w:pStyle w:val="aDefpara"/>
      </w:pPr>
      <w:r>
        <w:tab/>
        <w:t>(a)</w:t>
      </w:r>
      <w:r>
        <w:tab/>
        <w:t>the young detainee chooses the person to assist the young detainee or represent the young detainee’s interests; and</w:t>
      </w:r>
    </w:p>
    <w:p w14:paraId="6CDCE838" w14:textId="77777777" w:rsidR="00FD297F" w:rsidRDefault="00FD297F" w:rsidP="00FD297F">
      <w:pPr>
        <w:pStyle w:val="aDefpara"/>
      </w:pPr>
      <w:r>
        <w:tab/>
        <w:t>(b)</w:t>
      </w:r>
      <w:r>
        <w:tab/>
        <w:t>the director</w:t>
      </w:r>
      <w:r>
        <w:noBreakHyphen/>
        <w:t>general considers—</w:t>
      </w:r>
    </w:p>
    <w:p w14:paraId="71C59205" w14:textId="77777777" w:rsidR="00FD297F" w:rsidRDefault="00FD297F" w:rsidP="00FD297F">
      <w:pPr>
        <w:pStyle w:val="aDefsubpara"/>
      </w:pPr>
      <w:r>
        <w:tab/>
        <w:t>(i)</w:t>
      </w:r>
      <w:r>
        <w:tab/>
        <w:t>the person is capable of assisting the young detainee or representing the young detainee’s interests; and</w:t>
      </w:r>
    </w:p>
    <w:p w14:paraId="437FB663" w14:textId="77777777" w:rsidR="00FD297F" w:rsidRDefault="00FD297F" w:rsidP="00FD297F">
      <w:pPr>
        <w:pStyle w:val="aDefsubpara"/>
      </w:pPr>
      <w:r>
        <w:tab/>
        <w:t>(ii)</w:t>
      </w:r>
      <w:r>
        <w:tab/>
        <w:t>it is in the young detainee’s best interests for the person to be the young detainee’s support person.</w:t>
      </w:r>
    </w:p>
    <w:p w14:paraId="1584D573" w14:textId="77777777" w:rsidR="00FD297F" w:rsidRDefault="00FD297F" w:rsidP="00FD297F">
      <w:pPr>
        <w:pStyle w:val="aExamHdgss"/>
      </w:pPr>
      <w:r>
        <w:t>Examples—support people</w:t>
      </w:r>
    </w:p>
    <w:p w14:paraId="23FD5C52" w14:textId="77777777" w:rsidR="00FD297F" w:rsidRDefault="00FD297F" w:rsidP="00FD297F">
      <w:pPr>
        <w:pStyle w:val="aExamINumss"/>
      </w:pPr>
      <w:r>
        <w:t>1</w:t>
      </w:r>
      <w:r>
        <w:tab/>
        <w:t>the public advocate</w:t>
      </w:r>
    </w:p>
    <w:p w14:paraId="49CB6A77" w14:textId="77777777" w:rsidR="00FD297F" w:rsidRDefault="00FD297F" w:rsidP="00FD297F">
      <w:pPr>
        <w:pStyle w:val="aExamINumss"/>
      </w:pPr>
      <w:r>
        <w:t>2</w:t>
      </w:r>
      <w:r>
        <w:tab/>
        <w:t>a person with parental responsibility for the accused detainee</w:t>
      </w:r>
    </w:p>
    <w:p w14:paraId="1BC0254F" w14:textId="77777777" w:rsidR="00FD297F" w:rsidRDefault="00FD297F" w:rsidP="00FD297F">
      <w:pPr>
        <w:pStyle w:val="aExamINumss"/>
      </w:pPr>
      <w:r>
        <w:t>3</w:t>
      </w:r>
      <w:r>
        <w:tab/>
        <w:t>a close friend of the accused detainee who is capable of applying for the review</w:t>
      </w:r>
    </w:p>
    <w:p w14:paraId="35640584" w14:textId="77777777" w:rsidR="00FD297F" w:rsidRDefault="00FD297F" w:rsidP="00FD297F">
      <w:pPr>
        <w:pStyle w:val="aExamINumss"/>
      </w:pPr>
      <w:r>
        <w:t>4</w:t>
      </w:r>
      <w:r>
        <w:tab/>
        <w:t>a lawyer</w:t>
      </w:r>
    </w:p>
    <w:p w14:paraId="59346D2C" w14:textId="77777777" w:rsidR="00FD297F" w:rsidRDefault="00FD297F" w:rsidP="00FD297F">
      <w:pPr>
        <w:pStyle w:val="AH5Sec"/>
      </w:pPr>
      <w:bookmarkStart w:id="336" w:name="_Toc58511800"/>
      <w:r w:rsidRPr="00A53AF7">
        <w:rPr>
          <w:rStyle w:val="CharSectNo"/>
        </w:rPr>
        <w:lastRenderedPageBreak/>
        <w:t>287</w:t>
      </w:r>
      <w:r>
        <w:tab/>
        <w:t xml:space="preserve">Meaning of </w:t>
      </w:r>
      <w:r w:rsidRPr="00D72DD6">
        <w:rPr>
          <w:rStyle w:val="charItals"/>
        </w:rPr>
        <w:t>behaviour breach</w:t>
      </w:r>
      <w:bookmarkEnd w:id="336"/>
    </w:p>
    <w:p w14:paraId="4B4D111E" w14:textId="77777777" w:rsidR="00FD297F" w:rsidRDefault="00FD297F" w:rsidP="001364BF">
      <w:pPr>
        <w:pStyle w:val="Amain"/>
        <w:keepNext/>
      </w:pPr>
      <w:r>
        <w:tab/>
        <w:t>(1)</w:t>
      </w:r>
      <w:r>
        <w:tab/>
        <w:t xml:space="preserve">Each of the following is a </w:t>
      </w:r>
      <w:r>
        <w:rPr>
          <w:rStyle w:val="charBoldItals"/>
        </w:rPr>
        <w:t>behaviour breach</w:t>
      </w:r>
      <w:r>
        <w:t>:</w:t>
      </w:r>
    </w:p>
    <w:p w14:paraId="66968775" w14:textId="77777777" w:rsidR="00FD297F" w:rsidRDefault="00FD297F" w:rsidP="001364BF">
      <w:pPr>
        <w:pStyle w:val="Apara"/>
        <w:keepNext/>
      </w:pPr>
      <w:r>
        <w:tab/>
        <w:t>(a)</w:t>
      </w:r>
      <w:r>
        <w:tab/>
        <w:t>contravening a direction by the director</w:t>
      </w:r>
      <w:r>
        <w:noBreakHyphen/>
        <w:t>general under this Act;</w:t>
      </w:r>
    </w:p>
    <w:p w14:paraId="37D7925C" w14:textId="1DF93228"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6" w:tooltip="A2001-14" w:history="1">
        <w:r w:rsidRPr="0069554E">
          <w:rPr>
            <w:rStyle w:val="charCitHyperlinkAbbrev"/>
          </w:rPr>
          <w:t>Legislation Act</w:t>
        </w:r>
      </w:hyperlink>
      <w:r>
        <w:t>, s 104).</w:t>
      </w:r>
    </w:p>
    <w:p w14:paraId="64169AC0" w14:textId="77777777" w:rsidR="00FD297F" w:rsidRDefault="00FD297F" w:rsidP="00FD297F">
      <w:pPr>
        <w:pStyle w:val="Apara"/>
      </w:pPr>
      <w:r>
        <w:tab/>
        <w:t>(b)</w:t>
      </w:r>
      <w:r>
        <w:tab/>
        <w:t>being in a prohibited area without the director</w:t>
      </w:r>
      <w:r>
        <w:noBreakHyphen/>
        <w:t>general’s approval;</w:t>
      </w:r>
    </w:p>
    <w:p w14:paraId="523BB4F4" w14:textId="77777777" w:rsidR="00FD297F" w:rsidRDefault="00FD297F" w:rsidP="00FD297F">
      <w:pPr>
        <w:pStyle w:val="aNotepar"/>
      </w:pPr>
      <w:r>
        <w:rPr>
          <w:rStyle w:val="charItals"/>
        </w:rPr>
        <w:t>Note</w:t>
      </w:r>
      <w:r>
        <w:rPr>
          <w:rStyle w:val="charItals"/>
        </w:rPr>
        <w:tab/>
      </w:r>
      <w:r>
        <w:t>An area may be prohibited under s 147.</w:t>
      </w:r>
    </w:p>
    <w:p w14:paraId="5799E27C" w14:textId="77777777" w:rsidR="00FD297F" w:rsidRDefault="00FD297F" w:rsidP="00FD297F">
      <w:pPr>
        <w:pStyle w:val="Apara"/>
      </w:pPr>
      <w:r>
        <w:tab/>
        <w:t>(c)</w:t>
      </w:r>
      <w:r>
        <w:tab/>
        <w:t>smoking;</w:t>
      </w:r>
    </w:p>
    <w:p w14:paraId="459293D3" w14:textId="77777777" w:rsidR="00FD297F" w:rsidRDefault="00FD297F" w:rsidP="00FD297F">
      <w:pPr>
        <w:pStyle w:val="Apara"/>
      </w:pPr>
      <w:r>
        <w:tab/>
        <w:t>(d)</w:t>
      </w:r>
      <w:r>
        <w:tab/>
        <w:t>taking (in any way) alcohol, a prohibited substance or an unauthorised medicine into the young detainee’s body;</w:t>
      </w:r>
    </w:p>
    <w:p w14:paraId="233DEB42" w14:textId="77777777" w:rsidR="00FD297F" w:rsidRDefault="00FD297F" w:rsidP="00FD297F">
      <w:pPr>
        <w:pStyle w:val="Apara"/>
      </w:pPr>
      <w:r>
        <w:tab/>
        <w:t>(e)</w:t>
      </w:r>
      <w:r>
        <w:tab/>
        <w:t>providing a positive test sample for alcohol or a drug when directed, under this Act, to provide a test sample;</w:t>
      </w:r>
    </w:p>
    <w:p w14:paraId="19770225" w14:textId="77777777" w:rsidR="00FD297F" w:rsidRDefault="00FD297F" w:rsidP="00FD297F">
      <w:pPr>
        <w:pStyle w:val="Apara"/>
      </w:pPr>
      <w:r>
        <w:tab/>
        <w:t>(f)</w:t>
      </w:r>
      <w:r>
        <w:tab/>
        <w:t>making, possessing, concealing, knowingly consuming or dealing with a prohibited thing, without the director</w:t>
      </w:r>
      <w:r>
        <w:noBreakHyphen/>
        <w:t>general’s approval;</w:t>
      </w:r>
    </w:p>
    <w:p w14:paraId="0599FDA4" w14:textId="77777777" w:rsidR="00FD297F" w:rsidRDefault="00FD297F" w:rsidP="00FD297F">
      <w:pPr>
        <w:pStyle w:val="Apara"/>
      </w:pPr>
      <w:r>
        <w:tab/>
        <w:t>(g)</w:t>
      </w:r>
      <w:r>
        <w:tab/>
        <w:t>gambling;</w:t>
      </w:r>
    </w:p>
    <w:p w14:paraId="7FA438E4" w14:textId="77777777" w:rsidR="00FD297F" w:rsidRDefault="00FD297F" w:rsidP="00FD297F">
      <w:pPr>
        <w:pStyle w:val="Apara"/>
      </w:pPr>
      <w:r>
        <w:tab/>
        <w:t>(h)</w:t>
      </w:r>
      <w:r>
        <w:tab/>
        <w:t>being disrespectful or abusive towards a youth detention officer in a way that undermines the officer’s authority;</w:t>
      </w:r>
    </w:p>
    <w:p w14:paraId="5A278B7F" w14:textId="77777777" w:rsidR="00FD297F" w:rsidRDefault="00FD297F" w:rsidP="00FD297F">
      <w:pPr>
        <w:pStyle w:val="Apara"/>
      </w:pPr>
      <w:r>
        <w:tab/>
        <w:t>(i)</w:t>
      </w:r>
      <w:r>
        <w:tab/>
        <w:t>being disrespectful or abusive towards another person;</w:t>
      </w:r>
    </w:p>
    <w:p w14:paraId="3A1F6CF7" w14:textId="77777777" w:rsidR="00FD297F" w:rsidRDefault="00FD297F" w:rsidP="00FD297F">
      <w:pPr>
        <w:pStyle w:val="Apara"/>
      </w:pPr>
      <w:r>
        <w:tab/>
        <w:t>(j)</w:t>
      </w:r>
      <w:r>
        <w:tab/>
        <w:t>intentionally or recklessly engaging in conduct that endangers, or may endanger, the health or safety of the young detainee or anyone else;</w:t>
      </w:r>
    </w:p>
    <w:p w14:paraId="62A413CC" w14:textId="77777777" w:rsidR="00FD297F" w:rsidRDefault="00FD297F" w:rsidP="00FD297F">
      <w:pPr>
        <w:pStyle w:val="Apara"/>
      </w:pPr>
      <w:r>
        <w:tab/>
        <w:t>(k)</w:t>
      </w:r>
      <w:r>
        <w:tab/>
        <w:t>fighting;</w:t>
      </w:r>
    </w:p>
    <w:p w14:paraId="4B9871AB" w14:textId="77777777" w:rsidR="00FD297F" w:rsidRDefault="00FD297F" w:rsidP="00FD297F">
      <w:pPr>
        <w:pStyle w:val="Apara"/>
      </w:pPr>
      <w:r>
        <w:tab/>
        <w:t>(l)</w:t>
      </w:r>
      <w:r>
        <w:tab/>
        <w:t>assaulting someone else;</w:t>
      </w:r>
    </w:p>
    <w:p w14:paraId="324D90ED" w14:textId="77777777" w:rsidR="00FD297F" w:rsidRDefault="00FD297F" w:rsidP="00FD297F">
      <w:pPr>
        <w:pStyle w:val="Apara"/>
      </w:pPr>
      <w:r>
        <w:tab/>
        <w:t>(m)</w:t>
      </w:r>
      <w:r>
        <w:tab/>
        <w:t>theft;</w:t>
      </w:r>
    </w:p>
    <w:p w14:paraId="64BDABD6" w14:textId="77777777" w:rsidR="00FD297F" w:rsidRDefault="00FD297F" w:rsidP="00FD297F">
      <w:pPr>
        <w:pStyle w:val="Apara"/>
      </w:pPr>
      <w:r>
        <w:lastRenderedPageBreak/>
        <w:tab/>
        <w:t>(n)</w:t>
      </w:r>
      <w:r>
        <w:tab/>
        <w:t>possessing stolen property;</w:t>
      </w:r>
    </w:p>
    <w:p w14:paraId="5B76257B" w14:textId="77777777" w:rsidR="00FD297F" w:rsidRDefault="00FD297F" w:rsidP="00FD297F">
      <w:pPr>
        <w:pStyle w:val="Apara"/>
      </w:pPr>
      <w:r>
        <w:tab/>
        <w:t>(o)</w:t>
      </w:r>
      <w:r>
        <w:tab/>
        <w:t>possessing or dealing in things without the director</w:t>
      </w:r>
      <w:r>
        <w:noBreakHyphen/>
        <w:t>general’s approval;</w:t>
      </w:r>
    </w:p>
    <w:p w14:paraId="5E88B95F" w14:textId="77777777" w:rsidR="00FD297F" w:rsidRDefault="00FD297F" w:rsidP="00FD297F">
      <w:pPr>
        <w:pStyle w:val="Apara"/>
      </w:pPr>
      <w:r>
        <w:tab/>
        <w:t>(p)</w:t>
      </w:r>
      <w:r>
        <w:tab/>
        <w:t>intentionally or recklessly damaging or destroying property belonging to someone else;</w:t>
      </w:r>
    </w:p>
    <w:p w14:paraId="3E3C5B9C" w14:textId="77777777" w:rsidR="00FD297F" w:rsidRDefault="00FD297F" w:rsidP="00FD297F">
      <w:pPr>
        <w:pStyle w:val="Apara"/>
      </w:pPr>
      <w:r>
        <w:tab/>
        <w:t>(q)</w:t>
      </w:r>
      <w:r>
        <w:tab/>
        <w:t>interfering with property belonging to someone else, without approval by the owner of the property;</w:t>
      </w:r>
    </w:p>
    <w:p w14:paraId="2C93514E" w14:textId="77777777" w:rsidR="00FD297F" w:rsidRDefault="00FD297F" w:rsidP="00FD297F">
      <w:pPr>
        <w:pStyle w:val="Apara"/>
      </w:pPr>
      <w:r>
        <w:tab/>
        <w:t>(r)</w:t>
      </w:r>
      <w:r>
        <w:tab/>
        <w:t>creating or participating in a disturbance, or other activity, likely to endanger security or good order at a detention place;</w:t>
      </w:r>
    </w:p>
    <w:p w14:paraId="2AA2EAD0" w14:textId="77777777" w:rsidR="00FD297F" w:rsidRDefault="00FD297F" w:rsidP="00FD297F">
      <w:pPr>
        <w:pStyle w:val="Apara"/>
      </w:pPr>
      <w:r>
        <w:tab/>
        <w:t>(s)</w:t>
      </w:r>
      <w:r>
        <w:tab/>
        <w:t>contravening a condition of a leave permit under section 241 or an interstate leave permit under section 242;</w:t>
      </w:r>
    </w:p>
    <w:p w14:paraId="4717005C" w14:textId="77777777" w:rsidR="00C733D4" w:rsidRPr="00CA266D" w:rsidRDefault="00C733D4" w:rsidP="00C733D4">
      <w:pPr>
        <w:pStyle w:val="Apara"/>
      </w:pPr>
      <w:r w:rsidRPr="00CA266D">
        <w:tab/>
        <w:t>(sa)</w:t>
      </w:r>
      <w:r w:rsidRPr="00CA266D">
        <w:tab/>
        <w:t>contravening a condition of a COVID</w:t>
      </w:r>
      <w:r w:rsidRPr="00CA266D">
        <w:noBreakHyphen/>
        <w:t>19 local leave permit under section 241A;</w:t>
      </w:r>
    </w:p>
    <w:p w14:paraId="5875983F" w14:textId="77777777" w:rsidR="00FD297F" w:rsidRDefault="00FD297F" w:rsidP="00FD297F">
      <w:pPr>
        <w:pStyle w:val="Apara"/>
      </w:pPr>
      <w:r>
        <w:tab/>
        <w:t>(t)</w:t>
      </w:r>
      <w:r>
        <w:tab/>
        <w:t>doing anything for the purpose of escaping, or assisting a young detainee to escape, from detention;</w:t>
      </w:r>
    </w:p>
    <w:p w14:paraId="325E8606" w14:textId="77777777" w:rsidR="00FD297F" w:rsidRDefault="00FD297F" w:rsidP="00FD297F">
      <w:pPr>
        <w:pStyle w:val="Apara"/>
      </w:pPr>
      <w:r>
        <w:tab/>
        <w:t>(u)</w:t>
      </w:r>
      <w:r>
        <w:tab/>
        <w:t>offering, giving or taking a bribe;</w:t>
      </w:r>
    </w:p>
    <w:p w14:paraId="6F48658D" w14:textId="77777777" w:rsidR="00FD297F" w:rsidRDefault="00FD297F" w:rsidP="00FD297F">
      <w:pPr>
        <w:pStyle w:val="Apara"/>
      </w:pPr>
      <w:r>
        <w:tab/>
        <w:t>(v)</w:t>
      </w:r>
      <w:r>
        <w:tab/>
        <w:t>planning, conspiring or attempting, or assisting anyone else planning, conspiring or attempting, to commit a behaviour breach;</w:t>
      </w:r>
    </w:p>
    <w:p w14:paraId="476CB61A" w14:textId="77777777" w:rsidR="00FD297F" w:rsidRDefault="00FD297F" w:rsidP="00FD297F">
      <w:pPr>
        <w:pStyle w:val="Apara"/>
      </w:pPr>
      <w:r>
        <w:tab/>
        <w:t>(w)</w:t>
      </w:r>
      <w:r>
        <w:tab/>
        <w:t>threatening to do anything mentioned in paragraphs (j), (k), (l), (p) or (r);</w:t>
      </w:r>
    </w:p>
    <w:p w14:paraId="3092E23B" w14:textId="77777777" w:rsidR="00FD297F" w:rsidRDefault="00FD297F" w:rsidP="00FD297F">
      <w:pPr>
        <w:pStyle w:val="Apara"/>
      </w:pPr>
      <w:r>
        <w:tab/>
        <w:t>(x)</w:t>
      </w:r>
      <w:r>
        <w:tab/>
        <w:t>anything else prescribed by regulation.</w:t>
      </w:r>
    </w:p>
    <w:p w14:paraId="0DFDC2A9" w14:textId="77777777" w:rsidR="00FD297F" w:rsidRDefault="00FD297F" w:rsidP="00FD297F">
      <w:pPr>
        <w:pStyle w:val="aExamHdgpar"/>
      </w:pPr>
      <w:r>
        <w:t>Example—director</w:t>
      </w:r>
      <w:r>
        <w:noBreakHyphen/>
        <w:t>general direction—par (a)</w:t>
      </w:r>
    </w:p>
    <w:p w14:paraId="5B217CF9" w14:textId="77777777" w:rsidR="00FD297F" w:rsidRDefault="00FD297F" w:rsidP="00FD297F">
      <w:pPr>
        <w:pStyle w:val="aExampar"/>
      </w:pPr>
      <w:r>
        <w:t>contravening a direction by the director</w:t>
      </w:r>
      <w:r>
        <w:noBreakHyphen/>
        <w:t>general to submit to a search under this Act</w:t>
      </w:r>
    </w:p>
    <w:p w14:paraId="2EC44369" w14:textId="77777777" w:rsidR="00FD297F" w:rsidRDefault="00FD297F" w:rsidP="00F674B0">
      <w:pPr>
        <w:pStyle w:val="Amain"/>
        <w:keepNext/>
      </w:pPr>
      <w:r>
        <w:lastRenderedPageBreak/>
        <w:tab/>
        <w:t>(2)</w:t>
      </w:r>
      <w:r>
        <w:tab/>
        <w:t>In this section:</w:t>
      </w:r>
    </w:p>
    <w:p w14:paraId="3A5ADCA6" w14:textId="7C05F04F" w:rsidR="00FD297F" w:rsidRDefault="00FD297F" w:rsidP="00F674B0">
      <w:pPr>
        <w:pStyle w:val="aDef"/>
        <w:keepNext/>
      </w:pPr>
      <w:r>
        <w:rPr>
          <w:rStyle w:val="charBoldItals"/>
        </w:rPr>
        <w:t>medicine</w:t>
      </w:r>
      <w:r>
        <w:t xml:space="preserve">—see the </w:t>
      </w:r>
      <w:hyperlink r:id="rId167" w:tooltip="A2008-26" w:history="1">
        <w:r>
          <w:rPr>
            <w:rStyle w:val="charCitHyperlinkItal"/>
          </w:rPr>
          <w:t>Medicines, Poisons and Therapeutic Goods Act</w:t>
        </w:r>
        <w:r w:rsidR="0097786A">
          <w:rPr>
            <w:rStyle w:val="charCitHyperlinkItal"/>
          </w:rPr>
          <w:t> </w:t>
        </w:r>
        <w:r>
          <w:rPr>
            <w:rStyle w:val="charCitHyperlinkItal"/>
          </w:rPr>
          <w:t>2008</w:t>
        </w:r>
      </w:hyperlink>
      <w:r>
        <w:t>, section 11.</w:t>
      </w:r>
    </w:p>
    <w:p w14:paraId="4ACFAD69" w14:textId="0AE1075B" w:rsidR="00FD297F" w:rsidRDefault="00FD297F" w:rsidP="00FD297F">
      <w:pPr>
        <w:pStyle w:val="aDef"/>
      </w:pPr>
      <w:r>
        <w:rPr>
          <w:rStyle w:val="charBoldItals"/>
        </w:rPr>
        <w:t>prohibited substance</w:t>
      </w:r>
      <w:r>
        <w:rPr>
          <w:bCs/>
          <w:iCs/>
        </w:rPr>
        <w:t xml:space="preserve">—see the </w:t>
      </w:r>
      <w:hyperlink r:id="rId168" w:tooltip="A2008-26" w:history="1">
        <w:r>
          <w:rPr>
            <w:rStyle w:val="charCitHyperlinkItal"/>
          </w:rPr>
          <w:t>Medicines, Poisons and Therapeutic Goods Act 2008</w:t>
        </w:r>
      </w:hyperlink>
      <w:r>
        <w:t>, section 13.</w:t>
      </w:r>
    </w:p>
    <w:p w14:paraId="1C3C7E92" w14:textId="77777777" w:rsidR="00FD297F" w:rsidRDefault="00FD297F" w:rsidP="00FD297F">
      <w:pPr>
        <w:pStyle w:val="aDef"/>
        <w:keepNext/>
      </w:pPr>
      <w:r>
        <w:rPr>
          <w:rStyle w:val="charBoldItals"/>
        </w:rPr>
        <w:t>unauthorised medicine</w:t>
      </w:r>
      <w:r>
        <w:rPr>
          <w:bCs/>
          <w:iCs/>
        </w:rPr>
        <w:t xml:space="preserve">—a medicine is an </w:t>
      </w:r>
      <w:r>
        <w:rPr>
          <w:rStyle w:val="charBoldItals"/>
        </w:rPr>
        <w:t xml:space="preserve">unauthorised medicine </w:t>
      </w:r>
      <w:r>
        <w:rPr>
          <w:bCs/>
          <w:iCs/>
        </w:rPr>
        <w:t>for a young detainee if—</w:t>
      </w:r>
    </w:p>
    <w:p w14:paraId="57D07051" w14:textId="77777777" w:rsidR="00FD297F" w:rsidRDefault="00FD297F" w:rsidP="00FD297F">
      <w:pPr>
        <w:pStyle w:val="aDefpara"/>
      </w:pPr>
      <w:r>
        <w:tab/>
        <w:t>(a)</w:t>
      </w:r>
      <w:r>
        <w:tab/>
        <w:t>the medicine is not prescribed for the young detainee; or</w:t>
      </w:r>
    </w:p>
    <w:p w14:paraId="7271C5FD" w14:textId="77777777" w:rsidR="00FD297F" w:rsidRDefault="00FD297F" w:rsidP="00FD297F">
      <w:pPr>
        <w:pStyle w:val="aDefpara"/>
      </w:pPr>
      <w:r>
        <w:tab/>
        <w:t>(b)</w:t>
      </w:r>
      <w:r>
        <w:tab/>
        <w:t>the director</w:t>
      </w:r>
      <w:r>
        <w:noBreakHyphen/>
        <w:t>general has not approved the use of the medicine by the young detainee under section 187.</w:t>
      </w:r>
    </w:p>
    <w:p w14:paraId="11C570B3" w14:textId="77777777" w:rsidR="00C733D4" w:rsidRPr="00CA266D" w:rsidRDefault="00C733D4" w:rsidP="00C733D4">
      <w:pPr>
        <w:pStyle w:val="Amain"/>
      </w:pPr>
      <w:r w:rsidRPr="00CA266D">
        <w:tab/>
        <w:t>(3)</w:t>
      </w:r>
      <w:r w:rsidRPr="00CA266D">
        <w:tab/>
        <w:t>This subsection and subsection (1) (sa) expire at the end of a 7</w:t>
      </w:r>
      <w:r w:rsidRPr="00CA266D">
        <w:noBreakHyphen/>
        <w:t>day period during which no COVID</w:t>
      </w:r>
      <w:r w:rsidRPr="00CA266D">
        <w:noBreakHyphen/>
        <w:t>19 emergency has been in force.</w:t>
      </w:r>
    </w:p>
    <w:p w14:paraId="5E814B2F" w14:textId="77777777" w:rsidR="00FD297F" w:rsidRDefault="00FD297F" w:rsidP="00FD297F">
      <w:pPr>
        <w:pStyle w:val="AH5Sec"/>
      </w:pPr>
      <w:bookmarkStart w:id="337" w:name="_Toc58511801"/>
      <w:r w:rsidRPr="00A53AF7">
        <w:rPr>
          <w:rStyle w:val="CharSectNo"/>
        </w:rPr>
        <w:t>288</w:t>
      </w:r>
      <w:r>
        <w:tab/>
        <w:t xml:space="preserve">Meaning of </w:t>
      </w:r>
      <w:r w:rsidRPr="00311414">
        <w:rPr>
          <w:rStyle w:val="charItals"/>
        </w:rPr>
        <w:t>minor behaviour breach</w:t>
      </w:r>
      <w:bookmarkEnd w:id="337"/>
    </w:p>
    <w:p w14:paraId="212E20D8" w14:textId="77777777"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14:paraId="01AEBEFC" w14:textId="77777777" w:rsidR="00FD297F" w:rsidRDefault="00FD297F" w:rsidP="00FD297F">
      <w:pPr>
        <w:pStyle w:val="aDefpara"/>
      </w:pPr>
      <w:r>
        <w:tab/>
        <w:t>(a)</w:t>
      </w:r>
      <w:r>
        <w:tab/>
        <w:t>is not of a serious or persistent nature; and</w:t>
      </w:r>
    </w:p>
    <w:p w14:paraId="27E18C16" w14:textId="77777777" w:rsidR="00FD297F" w:rsidRDefault="00FD297F" w:rsidP="00FD297F">
      <w:pPr>
        <w:pStyle w:val="aDefpara"/>
      </w:pPr>
      <w:r>
        <w:tab/>
        <w:t>(b)</w:t>
      </w:r>
      <w:r>
        <w:tab/>
        <w:t>does not involve a serious risk to the health or safety of someone else at a detention place; and</w:t>
      </w:r>
    </w:p>
    <w:p w14:paraId="12C7E6DD" w14:textId="77777777" w:rsidR="00FD297F" w:rsidRDefault="00FD297F" w:rsidP="00FD297F">
      <w:pPr>
        <w:pStyle w:val="aDefpara"/>
      </w:pPr>
      <w:r>
        <w:tab/>
        <w:t>(c)</w:t>
      </w:r>
      <w:r>
        <w:tab/>
        <w:t>does not involve a serious risk, or serious or persistent disruption, to the security or good order at a detention place.</w:t>
      </w:r>
    </w:p>
    <w:p w14:paraId="19F05F9D" w14:textId="77777777" w:rsidR="00FD297F" w:rsidRDefault="00FD297F" w:rsidP="00FD297F">
      <w:pPr>
        <w:pStyle w:val="AH5Sec"/>
      </w:pPr>
      <w:bookmarkStart w:id="338" w:name="_Toc58511802"/>
      <w:r w:rsidRPr="00A53AF7">
        <w:rPr>
          <w:rStyle w:val="CharSectNo"/>
        </w:rPr>
        <w:lastRenderedPageBreak/>
        <w:t>289</w:t>
      </w:r>
      <w:r>
        <w:rPr>
          <w:iCs/>
        </w:rPr>
        <w:tab/>
      </w:r>
      <w:r>
        <w:t xml:space="preserve">Meaning of </w:t>
      </w:r>
      <w:r w:rsidRPr="00D72DD6">
        <w:rPr>
          <w:rStyle w:val="charItals"/>
        </w:rPr>
        <w:t>privilege</w:t>
      </w:r>
      <w:bookmarkEnd w:id="338"/>
    </w:p>
    <w:p w14:paraId="3590CDC5" w14:textId="77777777" w:rsidR="00FD297F" w:rsidRDefault="00FD297F" w:rsidP="00FD297F">
      <w:pPr>
        <w:pStyle w:val="aDef"/>
        <w:keepNext/>
      </w:pPr>
      <w:r>
        <w:t xml:space="preserve">A </w:t>
      </w:r>
      <w:r>
        <w:rPr>
          <w:rStyle w:val="charBoldItals"/>
        </w:rPr>
        <w:t>privilege</w:t>
      </w:r>
      <w:r>
        <w:t>, in relation to a young detainee</w:t>
      </w:r>
      <w:r>
        <w:rPr>
          <w:rStyle w:val="charBoldItals"/>
        </w:rPr>
        <w:t>—</w:t>
      </w:r>
    </w:p>
    <w:p w14:paraId="0F32E034" w14:textId="77777777" w:rsidR="00FD297F" w:rsidRDefault="00FD297F" w:rsidP="00F674B0">
      <w:pPr>
        <w:pStyle w:val="aDefpara"/>
        <w:keepNext/>
      </w:pPr>
      <w:r>
        <w:tab/>
        <w:t>(a)</w:t>
      </w:r>
      <w:r>
        <w:tab/>
        <w:t>is any amenity, facility or opportunity the young detainee may have the benefit of in detention; but</w:t>
      </w:r>
    </w:p>
    <w:p w14:paraId="2DCFD201" w14:textId="77777777" w:rsidR="00FD297F" w:rsidRDefault="00FD297F" w:rsidP="00F674B0">
      <w:pPr>
        <w:pStyle w:val="aDefpara"/>
        <w:keepNext/>
      </w:pPr>
      <w:r>
        <w:tab/>
        <w:t>(b)</w:t>
      </w:r>
      <w:r>
        <w:tab/>
        <w:t>does not include anything that is, for this chapter, an entitlement for the young detainee.</w:t>
      </w:r>
    </w:p>
    <w:p w14:paraId="18B84329" w14:textId="77777777" w:rsidR="00FD297F" w:rsidRDefault="00FD297F" w:rsidP="00FD297F">
      <w:pPr>
        <w:pStyle w:val="aExamHdgss"/>
      </w:pPr>
      <w:r>
        <w:t>Examples—privileges</w:t>
      </w:r>
    </w:p>
    <w:p w14:paraId="6FF54AB7" w14:textId="77777777" w:rsidR="00FD297F" w:rsidRDefault="00FD297F" w:rsidP="00F674B0">
      <w:pPr>
        <w:pStyle w:val="aExamINumss"/>
        <w:keepNext/>
      </w:pPr>
      <w:r>
        <w:t>1</w:t>
      </w:r>
      <w:r>
        <w:tab/>
        <w:t>using phones, email or the internet other than for entitled usage</w:t>
      </w:r>
    </w:p>
    <w:p w14:paraId="304051FB" w14:textId="77777777" w:rsidR="00FD297F" w:rsidRDefault="00FD297F" w:rsidP="00F674B0">
      <w:pPr>
        <w:pStyle w:val="aExamINumss"/>
        <w:keepNext/>
      </w:pPr>
      <w:r>
        <w:t>2</w:t>
      </w:r>
      <w:r>
        <w:tab/>
        <w:t>buying non-essential goods from money in a young detainee’s trust account</w:t>
      </w:r>
    </w:p>
    <w:p w14:paraId="2E95DBA2" w14:textId="77777777" w:rsidR="00FD297F" w:rsidRDefault="00FD297F" w:rsidP="00FD297F">
      <w:pPr>
        <w:pStyle w:val="aExamINumss"/>
      </w:pPr>
      <w:r>
        <w:t>3</w:t>
      </w:r>
      <w:r>
        <w:tab/>
        <w:t>using a radio, television, compact disc, MP3 player or DVD player or other electronic equipment for recreational purposes</w:t>
      </w:r>
    </w:p>
    <w:p w14:paraId="46179A56" w14:textId="77777777" w:rsidR="00FD297F" w:rsidRDefault="00FD297F" w:rsidP="00FD297F">
      <w:pPr>
        <w:pStyle w:val="aExamINumss"/>
      </w:pPr>
      <w:r>
        <w:t>4</w:t>
      </w:r>
      <w:r>
        <w:tab/>
        <w:t>pursuing hobbies and crafts</w:t>
      </w:r>
    </w:p>
    <w:p w14:paraId="1288AFD5" w14:textId="77777777" w:rsidR="00FD297F" w:rsidRDefault="00FD297F" w:rsidP="00FD297F">
      <w:pPr>
        <w:pStyle w:val="aExamINumss"/>
      </w:pPr>
      <w:r>
        <w:t>5</w:t>
      </w:r>
      <w:r>
        <w:tab/>
        <w:t>keeping personal property in a cell</w:t>
      </w:r>
    </w:p>
    <w:p w14:paraId="20CE4902" w14:textId="77777777" w:rsidR="00FD297F" w:rsidRDefault="00FD297F" w:rsidP="00FD297F">
      <w:pPr>
        <w:pStyle w:val="aExamINumss"/>
      </w:pPr>
      <w:r>
        <w:t>6</w:t>
      </w:r>
      <w:r>
        <w:tab/>
        <w:t>accessing leave</w:t>
      </w:r>
    </w:p>
    <w:p w14:paraId="24D3A845" w14:textId="77777777" w:rsidR="00FD297F" w:rsidRDefault="00FD297F" w:rsidP="00FD297F">
      <w:pPr>
        <w:pStyle w:val="aExamHdgss"/>
      </w:pPr>
      <w:r>
        <w:t>Examples—entitlements</w:t>
      </w:r>
    </w:p>
    <w:p w14:paraId="66EB3109" w14:textId="77777777" w:rsidR="00FD297F" w:rsidRDefault="00FD297F" w:rsidP="001364BF">
      <w:pPr>
        <w:pStyle w:val="aExamINumss"/>
        <w:keepNext/>
      </w:pPr>
      <w:r>
        <w:t>1</w:t>
      </w:r>
      <w:r>
        <w:tab/>
        <w:t>an entitlement to health care under s 109</w:t>
      </w:r>
    </w:p>
    <w:p w14:paraId="67C51B88" w14:textId="77777777" w:rsidR="00FD297F" w:rsidRDefault="00FD297F" w:rsidP="00FD297F">
      <w:pPr>
        <w:pStyle w:val="aExamINumss"/>
        <w:keepNext/>
      </w:pPr>
      <w:r>
        <w:t>2</w:t>
      </w:r>
      <w:r>
        <w:tab/>
        <w:t>things expressed in pt 6.5 (Living conditions at detention places) to be entitlements for young detainees</w:t>
      </w:r>
    </w:p>
    <w:p w14:paraId="0FBE1484" w14:textId="77777777" w:rsidR="00FD297F" w:rsidRDefault="00FD297F" w:rsidP="00FD297F">
      <w:pPr>
        <w:pStyle w:val="AH5Sec"/>
      </w:pPr>
      <w:bookmarkStart w:id="339" w:name="_Toc58511803"/>
      <w:r w:rsidRPr="00A53AF7">
        <w:rPr>
          <w:rStyle w:val="CharSectNo"/>
        </w:rPr>
        <w:t>290</w:t>
      </w:r>
      <w:r>
        <w:tab/>
        <w:t>Overlapping behaviour breaches and criminal offences</w:t>
      </w:r>
      <w:bookmarkEnd w:id="339"/>
    </w:p>
    <w:p w14:paraId="0A25B2D8" w14:textId="77777777" w:rsidR="00FD297F" w:rsidRDefault="00FD297F" w:rsidP="00FD297F">
      <w:pPr>
        <w:pStyle w:val="Amain"/>
      </w:pPr>
      <w:r>
        <w:tab/>
        <w:t>(1)</w:t>
      </w:r>
      <w:r>
        <w:tab/>
        <w:t>This section applies if a young detainee engages, or is alleged to have engaged, in conduct that is both—</w:t>
      </w:r>
    </w:p>
    <w:p w14:paraId="634AC65C" w14:textId="77777777" w:rsidR="00FD297F" w:rsidRDefault="00FD297F" w:rsidP="00FD297F">
      <w:pPr>
        <w:pStyle w:val="Apara"/>
      </w:pPr>
      <w:r>
        <w:tab/>
        <w:t>(a)</w:t>
      </w:r>
      <w:r>
        <w:tab/>
        <w:t>a behaviour breach; and</w:t>
      </w:r>
    </w:p>
    <w:p w14:paraId="46A8929C" w14:textId="77777777" w:rsidR="00FD297F" w:rsidRDefault="00FD297F" w:rsidP="00FD297F">
      <w:pPr>
        <w:pStyle w:val="Apara"/>
      </w:pPr>
      <w:r>
        <w:tab/>
        <w:t>(b)</w:t>
      </w:r>
      <w:r>
        <w:tab/>
        <w:t xml:space="preserve">an offence (a </w:t>
      </w:r>
      <w:r>
        <w:rPr>
          <w:rStyle w:val="charBoldItals"/>
        </w:rPr>
        <w:t>criminal offence</w:t>
      </w:r>
      <w:r>
        <w:t>) against this Act or another territory law.</w:t>
      </w:r>
    </w:p>
    <w:p w14:paraId="4C0D46AF" w14:textId="77777777"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345D8383" w14:textId="77777777" w:rsidR="00FD297F" w:rsidRDefault="00FD297F" w:rsidP="00FD297F">
      <w:pPr>
        <w:pStyle w:val="Amain"/>
      </w:pPr>
      <w:r>
        <w:tab/>
        <w:t>(3)</w:t>
      </w:r>
      <w:r>
        <w:tab/>
        <w:t xml:space="preserve">The young detainee must not be charged with the behaviour breach under section 296, or the charge must not be continued with under </w:t>
      </w:r>
      <w:r>
        <w:lastRenderedPageBreak/>
        <w:t>this chapter, if a prosecution for the criminal offence has been started in a court.</w:t>
      </w:r>
    </w:p>
    <w:p w14:paraId="028B0D90" w14:textId="77777777"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14:paraId="2B94000A" w14:textId="77777777" w:rsidR="00FD297F" w:rsidRDefault="00FD297F" w:rsidP="00FD297F">
      <w:pPr>
        <w:pStyle w:val="aNote"/>
      </w:pPr>
      <w:r>
        <w:rPr>
          <w:rStyle w:val="charItals"/>
        </w:rPr>
        <w:t>Note</w:t>
      </w:r>
      <w:r>
        <w:rPr>
          <w:rStyle w:val="charItals"/>
        </w:rPr>
        <w:tab/>
      </w:r>
      <w:r>
        <w:t>For the kinds of disciplinary action that may be taken, see s 317.</w:t>
      </w:r>
    </w:p>
    <w:p w14:paraId="67D25859" w14:textId="77777777" w:rsidR="00FD297F" w:rsidRDefault="00FD297F" w:rsidP="00FD297F">
      <w:pPr>
        <w:pStyle w:val="PageBreak"/>
      </w:pPr>
    </w:p>
    <w:p w14:paraId="0B944193" w14:textId="77777777" w:rsidR="00FD297F" w:rsidRDefault="00FD297F" w:rsidP="00FD297F">
      <w:pPr>
        <w:pStyle w:val="PageBreak"/>
      </w:pPr>
      <w:r>
        <w:br w:type="page"/>
      </w:r>
    </w:p>
    <w:p w14:paraId="51A465D0" w14:textId="77777777" w:rsidR="00FD297F" w:rsidRPr="00A53AF7" w:rsidRDefault="00FD297F" w:rsidP="00FD297F">
      <w:pPr>
        <w:pStyle w:val="AH2Part"/>
      </w:pPr>
      <w:bookmarkStart w:id="340" w:name="_Toc58511804"/>
      <w:r w:rsidRPr="00A53AF7">
        <w:rPr>
          <w:rStyle w:val="CharPartNo"/>
        </w:rPr>
        <w:lastRenderedPageBreak/>
        <w:t>Part 8.2</w:t>
      </w:r>
      <w:r>
        <w:tab/>
      </w:r>
      <w:r w:rsidRPr="00A53AF7">
        <w:rPr>
          <w:rStyle w:val="CharPartText"/>
        </w:rPr>
        <w:t>Responding to behaviour breaches</w:t>
      </w:r>
      <w:bookmarkEnd w:id="340"/>
    </w:p>
    <w:p w14:paraId="2AE2CC5B" w14:textId="77777777" w:rsidR="00FD297F" w:rsidRDefault="00FD297F" w:rsidP="00FD297F">
      <w:pPr>
        <w:pStyle w:val="AH5Sec"/>
      </w:pPr>
      <w:bookmarkStart w:id="341" w:name="_Toc58511805"/>
      <w:r w:rsidRPr="00A53AF7">
        <w:rPr>
          <w:rStyle w:val="CharSectNo"/>
        </w:rPr>
        <w:t>291</w:t>
      </w:r>
      <w:r>
        <w:tab/>
        <w:t xml:space="preserve">Who is an </w:t>
      </w:r>
      <w:r w:rsidRPr="00D72DD6">
        <w:rPr>
          <w:rStyle w:val="charItals"/>
        </w:rPr>
        <w:t>investigator</w:t>
      </w:r>
      <w:r>
        <w:t>?</w:t>
      </w:r>
      <w:bookmarkEnd w:id="341"/>
    </w:p>
    <w:p w14:paraId="59C69932" w14:textId="77777777" w:rsidR="00FD297F" w:rsidRDefault="00FD297F" w:rsidP="00FD297F">
      <w:pPr>
        <w:pStyle w:val="Amainreturn"/>
        <w:keepNext/>
      </w:pPr>
      <w:r>
        <w:t>In this part:</w:t>
      </w:r>
    </w:p>
    <w:p w14:paraId="32F000B6" w14:textId="77777777" w:rsidR="00FD297F" w:rsidRDefault="00FD297F" w:rsidP="00FD297F">
      <w:pPr>
        <w:pStyle w:val="aDef"/>
        <w:keepNext/>
      </w:pPr>
      <w:r>
        <w:rPr>
          <w:rStyle w:val="charBoldItals"/>
        </w:rPr>
        <w:t xml:space="preserve">investigator </w:t>
      </w:r>
      <w:r>
        <w:rPr>
          <w:bCs/>
          <w:iCs/>
        </w:rPr>
        <w:t>means—</w:t>
      </w:r>
    </w:p>
    <w:p w14:paraId="3C580F06" w14:textId="77777777" w:rsidR="00FD297F" w:rsidRDefault="00FD297F" w:rsidP="00FD297F">
      <w:pPr>
        <w:pStyle w:val="aDefpara"/>
      </w:pPr>
      <w:r>
        <w:tab/>
        <w:t>(a)</w:t>
      </w:r>
      <w:r>
        <w:tab/>
        <w:t>an authorised person to whom the director</w:t>
      </w:r>
      <w:r>
        <w:noBreakHyphen/>
        <w:t xml:space="preserve">general has delegated functions of an investigator under this part; or </w:t>
      </w:r>
    </w:p>
    <w:p w14:paraId="194528E8" w14:textId="77777777" w:rsidR="00FD297F" w:rsidRDefault="00FD297F" w:rsidP="00FD297F">
      <w:pPr>
        <w:pStyle w:val="aDefpara"/>
      </w:pPr>
      <w:r>
        <w:tab/>
        <w:t>(b)</w:t>
      </w:r>
      <w:r>
        <w:tab/>
        <w:t>a person appointed to be an investigator under section 292.</w:t>
      </w:r>
    </w:p>
    <w:p w14:paraId="0D3F09F3"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466D758F" w14:textId="77777777" w:rsidR="00FD297F" w:rsidRDefault="00FD297F" w:rsidP="00FD297F">
      <w:pPr>
        <w:pStyle w:val="AH5Sec"/>
      </w:pPr>
      <w:bookmarkStart w:id="342" w:name="_Toc58511806"/>
      <w:r w:rsidRPr="00A53AF7">
        <w:rPr>
          <w:rStyle w:val="CharSectNo"/>
        </w:rPr>
        <w:t>292</w:t>
      </w:r>
      <w:r>
        <w:tab/>
        <w:t>Appointment of investigators</w:t>
      </w:r>
      <w:bookmarkEnd w:id="342"/>
    </w:p>
    <w:p w14:paraId="7043D752" w14:textId="77777777" w:rsidR="00FD297F" w:rsidRDefault="00FD297F" w:rsidP="00FD297F">
      <w:pPr>
        <w:pStyle w:val="Amainreturn"/>
        <w:keepNext/>
      </w:pPr>
      <w:r>
        <w:t>The director</w:t>
      </w:r>
      <w:r>
        <w:noBreakHyphen/>
        <w:t>general may appoint a person to be an investigator for this part.</w:t>
      </w:r>
    </w:p>
    <w:p w14:paraId="75A865F6" w14:textId="75E3DCE3" w:rsidR="00FD297F" w:rsidRDefault="00FD297F" w:rsidP="00FD297F">
      <w:pPr>
        <w:pStyle w:val="aNote"/>
        <w:keepNext/>
      </w:pPr>
      <w:r>
        <w:rPr>
          <w:rStyle w:val="charItals"/>
        </w:rPr>
        <w:t>Note 1</w:t>
      </w:r>
      <w:r>
        <w:tab/>
        <w:t xml:space="preserve">For the making of appointments (including acting appointments), see the </w:t>
      </w:r>
      <w:hyperlink r:id="rId169" w:tooltip="A2001-14" w:history="1">
        <w:r w:rsidRPr="0069554E">
          <w:rPr>
            <w:rStyle w:val="charCitHyperlinkAbbrev"/>
          </w:rPr>
          <w:t>Legislation Act</w:t>
        </w:r>
      </w:hyperlink>
      <w:r>
        <w:t>, pt 19.3.</w:t>
      </w:r>
    </w:p>
    <w:p w14:paraId="585C9443" w14:textId="606C2138" w:rsidR="00FD297F" w:rsidRDefault="00FD297F" w:rsidP="00FD297F">
      <w:pPr>
        <w:pStyle w:val="aNote"/>
      </w:pPr>
      <w:r>
        <w:rPr>
          <w:rStyle w:val="charItals"/>
        </w:rPr>
        <w:t>Note 2</w:t>
      </w:r>
      <w:r>
        <w:tab/>
        <w:t xml:space="preserve">In particular, a person may be appointed for a particular provision of a law (see </w:t>
      </w:r>
      <w:hyperlink r:id="rId170" w:tooltip="A2001-14" w:history="1">
        <w:r w:rsidRPr="0069554E">
          <w:rPr>
            <w:rStyle w:val="charCitHyperlinkAbbrev"/>
          </w:rPr>
          <w:t>Legislation Act</w:t>
        </w:r>
      </w:hyperlink>
      <w:r>
        <w:t xml:space="preserve">, s 7 (3)) and an appointment may be made by naming a person or nominating the occupant of a position (see </w:t>
      </w:r>
      <w:hyperlink r:id="rId171" w:tooltip="A2001-14" w:history="1">
        <w:r w:rsidRPr="0069554E">
          <w:rPr>
            <w:rStyle w:val="charCitHyperlinkAbbrev"/>
          </w:rPr>
          <w:t>Legislation Act</w:t>
        </w:r>
      </w:hyperlink>
      <w:r>
        <w:t>, s 207).</w:t>
      </w:r>
    </w:p>
    <w:p w14:paraId="72B0BEF4" w14:textId="77777777" w:rsidR="00FD297F" w:rsidRDefault="00FD297F" w:rsidP="00FD297F">
      <w:pPr>
        <w:pStyle w:val="AH5Sec"/>
      </w:pPr>
      <w:bookmarkStart w:id="343" w:name="_Toc58511807"/>
      <w:r w:rsidRPr="00A53AF7">
        <w:rPr>
          <w:rStyle w:val="CharSectNo"/>
        </w:rPr>
        <w:t>293</w:t>
      </w:r>
      <w:r>
        <w:tab/>
        <w:t>Report etc by youth detention officer</w:t>
      </w:r>
      <w:bookmarkEnd w:id="343"/>
    </w:p>
    <w:p w14:paraId="019A9712" w14:textId="77777777" w:rsidR="00FD297F" w:rsidRDefault="00FD297F" w:rsidP="00FD297F">
      <w:pPr>
        <w:pStyle w:val="Amain"/>
      </w:pPr>
      <w:r>
        <w:tab/>
        <w:t>(1)</w:t>
      </w:r>
      <w:r>
        <w:tab/>
        <w:t>This section applies if a youth detention officer believes on reasonable grounds that a young detainee has committed a behaviour breach.</w:t>
      </w:r>
    </w:p>
    <w:p w14:paraId="22A24DE8" w14:textId="77777777" w:rsidR="00FD297F" w:rsidRDefault="00FD297F" w:rsidP="00FD297F">
      <w:pPr>
        <w:pStyle w:val="Amain"/>
      </w:pPr>
      <w:r>
        <w:tab/>
        <w:t>(2)</w:t>
      </w:r>
      <w:r>
        <w:tab/>
        <w:t>The youth detention officer may do 1 or more of the following if the person believes on reasonable grounds that it is appropriate in the circumstances:</w:t>
      </w:r>
    </w:p>
    <w:p w14:paraId="479371E2" w14:textId="77777777" w:rsidR="00FD297F" w:rsidRDefault="00FD297F" w:rsidP="00FD297F">
      <w:pPr>
        <w:pStyle w:val="Apara"/>
      </w:pPr>
      <w:r>
        <w:tab/>
        <w:t>(a)</w:t>
      </w:r>
      <w:r>
        <w:tab/>
        <w:t>counsel the young detainee;</w:t>
      </w:r>
    </w:p>
    <w:p w14:paraId="7E84BDB5" w14:textId="77777777" w:rsidR="00FD297F" w:rsidRDefault="00FD297F" w:rsidP="00FD297F">
      <w:pPr>
        <w:pStyle w:val="Apara"/>
      </w:pPr>
      <w:r>
        <w:lastRenderedPageBreak/>
        <w:tab/>
        <w:t>(b)</w:t>
      </w:r>
      <w:r>
        <w:tab/>
        <w:t>warn the young detainee about committing a behaviour breach;</w:t>
      </w:r>
    </w:p>
    <w:p w14:paraId="456EBFBD" w14:textId="77777777" w:rsidR="00FD297F" w:rsidRDefault="00FD297F" w:rsidP="00FD297F">
      <w:pPr>
        <w:pStyle w:val="Apara"/>
      </w:pPr>
      <w:r>
        <w:tab/>
        <w:t>(c)</w:t>
      </w:r>
      <w:r>
        <w:tab/>
        <w:t>reprimand the young detainee;</w:t>
      </w:r>
    </w:p>
    <w:p w14:paraId="44BEA095" w14:textId="77777777" w:rsidR="00FD297F" w:rsidRDefault="00FD297F" w:rsidP="00FD297F">
      <w:pPr>
        <w:pStyle w:val="Apara"/>
      </w:pPr>
      <w:r>
        <w:tab/>
        <w:t>(d)</w:t>
      </w:r>
      <w:r>
        <w:tab/>
        <w:t xml:space="preserve">make a report (an </w:t>
      </w:r>
      <w:r>
        <w:rPr>
          <w:rStyle w:val="charBoldItals"/>
        </w:rPr>
        <w:t>allegation report</w:t>
      </w:r>
      <w:r>
        <w:t>) about the alleged behaviour breach.</w:t>
      </w:r>
    </w:p>
    <w:p w14:paraId="602355AF" w14:textId="77777777" w:rsidR="00FD297F" w:rsidRDefault="00FD297F" w:rsidP="00FD297F">
      <w:pPr>
        <w:pStyle w:val="Amain"/>
      </w:pPr>
      <w:r>
        <w:tab/>
        <w:t>(3)</w:t>
      </w:r>
      <w:r>
        <w:tab/>
        <w:t>An allegation report must be made in accordance with the reporting and investigation procedures.</w:t>
      </w:r>
    </w:p>
    <w:p w14:paraId="469B0772" w14:textId="77777777" w:rsidR="00FD297F" w:rsidRDefault="00FD297F" w:rsidP="00FD297F">
      <w:pPr>
        <w:pStyle w:val="AH5Sec"/>
      </w:pPr>
      <w:bookmarkStart w:id="344" w:name="_Toc58511808"/>
      <w:r w:rsidRPr="00A53AF7">
        <w:rPr>
          <w:rStyle w:val="CharSectNo"/>
        </w:rPr>
        <w:t>294</w:t>
      </w:r>
      <w:r>
        <w:tab/>
        <w:t>Reporting and investigation procedures</w:t>
      </w:r>
      <w:bookmarkEnd w:id="344"/>
    </w:p>
    <w:p w14:paraId="44797755" w14:textId="77777777"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14:paraId="02E3C655" w14:textId="77777777" w:rsidR="00FD297F" w:rsidRDefault="00FD297F" w:rsidP="00FD297F">
      <w:pPr>
        <w:pStyle w:val="Amain"/>
      </w:pPr>
      <w:r>
        <w:tab/>
        <w:t>(2)</w:t>
      </w:r>
      <w:r>
        <w:tab/>
        <w:t>Each reporting and investigation procedure is a notifiable instrument.</w:t>
      </w:r>
    </w:p>
    <w:p w14:paraId="773C652C" w14:textId="2F433EB5"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72" w:tooltip="A2001-14" w:history="1">
        <w:r w:rsidRPr="0069554E">
          <w:rPr>
            <w:rStyle w:val="charCitHyperlinkAbbrev"/>
          </w:rPr>
          <w:t>Legislation Act</w:t>
        </w:r>
      </w:hyperlink>
      <w:r>
        <w:t>.</w:t>
      </w:r>
    </w:p>
    <w:p w14:paraId="63022EF6" w14:textId="41C965AB"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73" w:tooltip="A2001-14" w:history="1">
        <w:r w:rsidRPr="0069554E">
          <w:rPr>
            <w:rStyle w:val="charCitHyperlinkAbbrev"/>
          </w:rPr>
          <w:t>Legislation Act</w:t>
        </w:r>
      </w:hyperlink>
      <w:r>
        <w:rPr>
          <w:iCs/>
        </w:rPr>
        <w:t>, s 46 (Power to make instrument includes power to amend or repeal).</w:t>
      </w:r>
    </w:p>
    <w:p w14:paraId="65D08C60" w14:textId="77777777" w:rsidR="00FD297F" w:rsidRDefault="00FD297F" w:rsidP="00FD297F">
      <w:pPr>
        <w:pStyle w:val="Amain"/>
      </w:pPr>
      <w:r>
        <w:tab/>
        <w:t>(3)</w:t>
      </w:r>
      <w:r>
        <w:tab/>
        <w:t>Without limiting subsection (1), the reporting and investigation procedures must—</w:t>
      </w:r>
    </w:p>
    <w:p w14:paraId="0CA62621" w14:textId="77777777" w:rsidR="00FD297F" w:rsidRDefault="00FD297F" w:rsidP="00FD297F">
      <w:pPr>
        <w:pStyle w:val="Apara"/>
      </w:pPr>
      <w:r>
        <w:tab/>
        <w:t>(a)</w:t>
      </w:r>
      <w:r>
        <w:tab/>
        <w:t>require allegation reports to be made in writing and given to an administrator; and</w:t>
      </w:r>
    </w:p>
    <w:p w14:paraId="5D117F00" w14:textId="77777777"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034219FD" w14:textId="77777777" w:rsidR="00FD297F" w:rsidRDefault="00FD297F" w:rsidP="00FD297F">
      <w:pPr>
        <w:pStyle w:val="Apara"/>
      </w:pPr>
      <w:r>
        <w:tab/>
        <w:t>(c)</w:t>
      </w:r>
      <w:r>
        <w:tab/>
        <w:t>require a young detainee to be told about an alleged behaviour breach in language and a way he or she can understand; and</w:t>
      </w:r>
    </w:p>
    <w:p w14:paraId="19EBC379" w14:textId="77777777" w:rsidR="00FD297F" w:rsidRDefault="00FD297F" w:rsidP="00FD297F">
      <w:pPr>
        <w:pStyle w:val="Apara"/>
      </w:pPr>
      <w:r>
        <w:tab/>
        <w:t>(d)</w:t>
      </w:r>
      <w:r>
        <w:tab/>
        <w:t>allow a young detainee to contact 1 or 2 support people for assistance in responding to an alleged behaviour breach; and</w:t>
      </w:r>
    </w:p>
    <w:p w14:paraId="04B6B428" w14:textId="77777777"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14:paraId="702A19AD" w14:textId="77777777" w:rsidR="00FD297F" w:rsidRDefault="00FD297F" w:rsidP="00FD297F">
      <w:pPr>
        <w:pStyle w:val="AH5Sec"/>
      </w:pPr>
      <w:bookmarkStart w:id="345" w:name="_Toc58511809"/>
      <w:r w:rsidRPr="00A53AF7">
        <w:rPr>
          <w:rStyle w:val="CharSectNo"/>
        </w:rPr>
        <w:t>295</w:t>
      </w:r>
      <w:r>
        <w:tab/>
        <w:t>Action by administrator</w:t>
      </w:r>
      <w:bookmarkEnd w:id="345"/>
    </w:p>
    <w:p w14:paraId="1A27F610" w14:textId="77777777" w:rsidR="00FD297F" w:rsidRDefault="00FD297F" w:rsidP="00FD297F">
      <w:pPr>
        <w:pStyle w:val="Amain"/>
      </w:pPr>
      <w:r>
        <w:tab/>
        <w:t>(1)</w:t>
      </w:r>
      <w:r>
        <w:tab/>
        <w:t>This section applies if an administrator is given an allegation report about an alleged behaviour breach by a young detainee.</w:t>
      </w:r>
    </w:p>
    <w:p w14:paraId="0A17932A" w14:textId="77777777" w:rsidR="00FD297F" w:rsidRDefault="00FD297F" w:rsidP="00FD297F">
      <w:pPr>
        <w:pStyle w:val="Amain"/>
      </w:pPr>
      <w:r>
        <w:tab/>
        <w:t>(2)</w:t>
      </w:r>
      <w:r>
        <w:tab/>
        <w:t>The administrator—</w:t>
      </w:r>
    </w:p>
    <w:p w14:paraId="45757372" w14:textId="77777777" w:rsidR="00FD297F" w:rsidRDefault="00FD297F" w:rsidP="00FD297F">
      <w:pPr>
        <w:pStyle w:val="Apara"/>
      </w:pPr>
      <w:r>
        <w:tab/>
        <w:t>(a)</w:t>
      </w:r>
      <w:r>
        <w:tab/>
        <w:t xml:space="preserve">must consider the allegation report; and </w:t>
      </w:r>
    </w:p>
    <w:p w14:paraId="45DAB74D" w14:textId="77777777"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72B6EB79" w14:textId="77777777"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6E746D60" w14:textId="77777777"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14:paraId="0394F5CA" w14:textId="77777777" w:rsidR="00FD297F" w:rsidRDefault="00FD297F" w:rsidP="00FD297F">
      <w:pPr>
        <w:pStyle w:val="Apara"/>
      </w:pPr>
      <w:r>
        <w:tab/>
        <w:t>(a)</w:t>
      </w:r>
      <w:r>
        <w:tab/>
        <w:t>take no further action in relation to the report;</w:t>
      </w:r>
    </w:p>
    <w:p w14:paraId="04A5E7E1" w14:textId="77777777" w:rsidR="00FD297F" w:rsidRDefault="00FD297F" w:rsidP="00FD297F">
      <w:pPr>
        <w:pStyle w:val="Apara"/>
      </w:pPr>
      <w:r>
        <w:tab/>
        <w:t>(b)</w:t>
      </w:r>
      <w:r>
        <w:tab/>
        <w:t>counsel the young detainee;</w:t>
      </w:r>
    </w:p>
    <w:p w14:paraId="6BBD5DA1" w14:textId="77777777" w:rsidR="00FD297F" w:rsidRDefault="00FD297F" w:rsidP="00FD297F">
      <w:pPr>
        <w:pStyle w:val="Apara"/>
      </w:pPr>
      <w:r>
        <w:tab/>
        <w:t>(c)</w:t>
      </w:r>
      <w:r>
        <w:tab/>
        <w:t>warn the young detainee about committing a behaviour breach;</w:t>
      </w:r>
    </w:p>
    <w:p w14:paraId="5ABDE0D9" w14:textId="77777777" w:rsidR="00FD297F" w:rsidRDefault="00FD297F" w:rsidP="00FD297F">
      <w:pPr>
        <w:pStyle w:val="Apara"/>
      </w:pPr>
      <w:r>
        <w:tab/>
        <w:t>(d)</w:t>
      </w:r>
      <w:r>
        <w:tab/>
        <w:t>reprimand the young detainee;</w:t>
      </w:r>
    </w:p>
    <w:p w14:paraId="4167CC4F" w14:textId="77777777" w:rsidR="00FD297F" w:rsidRDefault="00FD297F" w:rsidP="00FD297F">
      <w:pPr>
        <w:pStyle w:val="Apara"/>
      </w:pPr>
      <w:r>
        <w:tab/>
        <w:t>(e)</w:t>
      </w:r>
      <w:r>
        <w:tab/>
        <w:t>for a minor behaviour breach—deal with the young detainee in accordance with part 8.3;</w:t>
      </w:r>
    </w:p>
    <w:p w14:paraId="4615C69E" w14:textId="77777777" w:rsidR="00FD297F" w:rsidRDefault="00FD297F" w:rsidP="00FD297F">
      <w:pPr>
        <w:pStyle w:val="Apara"/>
      </w:pPr>
      <w:r>
        <w:tab/>
        <w:t>(f)</w:t>
      </w:r>
      <w:r>
        <w:tab/>
        <w:t>charge the young detainee under section 296;</w:t>
      </w:r>
    </w:p>
    <w:p w14:paraId="4C718605" w14:textId="77777777" w:rsidR="00FD297F" w:rsidRDefault="00FD297F" w:rsidP="00FD297F">
      <w:pPr>
        <w:pStyle w:val="Apara"/>
        <w:keepNext/>
      </w:pPr>
      <w:r>
        <w:lastRenderedPageBreak/>
        <w:tab/>
        <w:t>(g)</w:t>
      </w:r>
      <w:r>
        <w:tab/>
        <w:t>refer the alleged behaviour breach to—</w:t>
      </w:r>
    </w:p>
    <w:p w14:paraId="3A2F59DD" w14:textId="77777777" w:rsidR="00FD297F" w:rsidRDefault="00FD297F" w:rsidP="00FD297F">
      <w:pPr>
        <w:pStyle w:val="Asubpara"/>
      </w:pPr>
      <w:r>
        <w:tab/>
        <w:t>(i)</w:t>
      </w:r>
      <w:r>
        <w:tab/>
        <w:t>the chief police officer; or</w:t>
      </w:r>
    </w:p>
    <w:p w14:paraId="45974A47" w14:textId="77777777" w:rsidR="00FD297F" w:rsidRDefault="00FD297F" w:rsidP="00FD297F">
      <w:pPr>
        <w:pStyle w:val="Asubpara"/>
      </w:pPr>
      <w:r>
        <w:tab/>
        <w:t>(ii)</w:t>
      </w:r>
      <w:r>
        <w:tab/>
        <w:t>the director of public prosecutions.</w:t>
      </w:r>
    </w:p>
    <w:p w14:paraId="58095B36" w14:textId="77777777"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79FD0327" w14:textId="77777777"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14:paraId="7A6ED584" w14:textId="77777777" w:rsidR="00FD297F" w:rsidRDefault="00FD297F" w:rsidP="00FD297F">
      <w:pPr>
        <w:pStyle w:val="AH5Sec"/>
      </w:pPr>
      <w:bookmarkStart w:id="346" w:name="_Toc58511810"/>
      <w:r w:rsidRPr="00A53AF7">
        <w:rPr>
          <w:rStyle w:val="CharSectNo"/>
        </w:rPr>
        <w:t>296</w:t>
      </w:r>
      <w:r>
        <w:tab/>
        <w:t>Disciplinary charge</w:t>
      </w:r>
      <w:bookmarkEnd w:id="346"/>
    </w:p>
    <w:p w14:paraId="09022DF4" w14:textId="77777777"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33A9AD01" w14:textId="77777777" w:rsidR="00FD297F" w:rsidRDefault="00FD297F" w:rsidP="00FD297F">
      <w:pPr>
        <w:pStyle w:val="Apara"/>
      </w:pPr>
      <w:r>
        <w:tab/>
        <w:t>(a)</w:t>
      </w:r>
      <w:r>
        <w:tab/>
        <w:t>the behaviour breach charged;</w:t>
      </w:r>
    </w:p>
    <w:p w14:paraId="0F5EBE28" w14:textId="77777777" w:rsidR="00FD297F" w:rsidRDefault="00FD297F" w:rsidP="00FD297F">
      <w:pPr>
        <w:pStyle w:val="Apara"/>
      </w:pPr>
      <w:r>
        <w:tab/>
        <w:t>(b)</w:t>
      </w:r>
      <w:r>
        <w:tab/>
        <w:t>a brief statement of the conduct to which the charge applies and when, or the period during which, it happened;</w:t>
      </w:r>
    </w:p>
    <w:p w14:paraId="40B1C040" w14:textId="77777777" w:rsidR="00FD297F" w:rsidRDefault="00FD297F" w:rsidP="00FD297F">
      <w:pPr>
        <w:pStyle w:val="Apara"/>
      </w:pPr>
      <w:r>
        <w:tab/>
        <w:t>(c)</w:t>
      </w:r>
      <w:r>
        <w:tab/>
        <w:t>the election available under section 301 to accept the disciplinary action proposed by the administrator;</w:t>
      </w:r>
    </w:p>
    <w:p w14:paraId="7E29282B" w14:textId="77777777"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14:paraId="0BF7006C" w14:textId="77777777" w:rsidR="00FD297F" w:rsidRDefault="00FD297F" w:rsidP="00FD297F">
      <w:pPr>
        <w:pStyle w:val="Apara"/>
      </w:pPr>
      <w:r>
        <w:tab/>
        <w:t>(e)</w:t>
      </w:r>
      <w:r>
        <w:tab/>
        <w:t>that application may be made under section 305 for review of the charge.</w:t>
      </w:r>
    </w:p>
    <w:p w14:paraId="1DD7DA05" w14:textId="77777777" w:rsidR="00FD297F" w:rsidRDefault="00FD297F" w:rsidP="00FD297F">
      <w:pPr>
        <w:pStyle w:val="aNote"/>
      </w:pPr>
      <w:r>
        <w:rPr>
          <w:rStyle w:val="charItals"/>
        </w:rPr>
        <w:t>Note</w:t>
      </w:r>
      <w:r>
        <w:rPr>
          <w:rStyle w:val="charItals"/>
        </w:rPr>
        <w:tab/>
      </w:r>
      <w:r>
        <w:t xml:space="preserve">If a form is approved under s 886 for a charge, the form must be used. </w:t>
      </w:r>
    </w:p>
    <w:p w14:paraId="7CD3C0CA" w14:textId="77777777" w:rsidR="00FD297F" w:rsidRDefault="00FD297F" w:rsidP="00FD297F">
      <w:pPr>
        <w:pStyle w:val="PageBreak"/>
      </w:pPr>
      <w:r>
        <w:br w:type="page"/>
      </w:r>
    </w:p>
    <w:p w14:paraId="6297F074" w14:textId="77777777" w:rsidR="00FD297F" w:rsidRPr="00A53AF7" w:rsidRDefault="00FD297F" w:rsidP="00FD297F">
      <w:pPr>
        <w:pStyle w:val="AH2Part"/>
      </w:pPr>
      <w:bookmarkStart w:id="347" w:name="_Toc58511811"/>
      <w:r w:rsidRPr="00A53AF7">
        <w:rPr>
          <w:rStyle w:val="CharPartNo"/>
        </w:rPr>
        <w:lastRenderedPageBreak/>
        <w:t>Part 8.3</w:t>
      </w:r>
      <w:r>
        <w:tab/>
      </w:r>
      <w:r w:rsidRPr="00A53AF7">
        <w:rPr>
          <w:rStyle w:val="CharPartText"/>
        </w:rPr>
        <w:t>Dealing with minor behaviour breaches</w:t>
      </w:r>
      <w:bookmarkEnd w:id="347"/>
    </w:p>
    <w:p w14:paraId="79F081B5" w14:textId="77777777" w:rsidR="00FD297F" w:rsidRDefault="00FD297F" w:rsidP="00FD297F">
      <w:pPr>
        <w:pStyle w:val="AH5Sec"/>
      </w:pPr>
      <w:bookmarkStart w:id="348" w:name="_Toc58511812"/>
      <w:r w:rsidRPr="00A53AF7">
        <w:rPr>
          <w:rStyle w:val="CharSectNo"/>
        </w:rPr>
        <w:t>297</w:t>
      </w:r>
      <w:r>
        <w:tab/>
        <w:t>Behaviour management framework</w:t>
      </w:r>
      <w:bookmarkEnd w:id="348"/>
    </w:p>
    <w:p w14:paraId="1AACE85B" w14:textId="77777777" w:rsidR="00FD297F" w:rsidRDefault="00FD297F" w:rsidP="00FD297F">
      <w:pPr>
        <w:pStyle w:val="Amain"/>
      </w:pPr>
      <w:r>
        <w:tab/>
        <w:t>(1)</w:t>
      </w:r>
      <w:r>
        <w:tab/>
        <w:t>The director</w:t>
      </w:r>
      <w:r>
        <w:noBreakHyphen/>
        <w:t>general must establish a behaviour management framework for dealing with minor behaviour breaches.</w:t>
      </w:r>
    </w:p>
    <w:p w14:paraId="765A983D" w14:textId="77777777" w:rsidR="00FD297F" w:rsidRDefault="00FD297F" w:rsidP="00FD297F">
      <w:pPr>
        <w:pStyle w:val="Amain"/>
      </w:pPr>
      <w:r>
        <w:tab/>
        <w:t>(2)</w:t>
      </w:r>
      <w:r>
        <w:tab/>
        <w:t>The behaviour management framework is a notifiable instrument.</w:t>
      </w:r>
    </w:p>
    <w:p w14:paraId="0C8F4A4F" w14:textId="664E28A3" w:rsidR="00FD297F" w:rsidRDefault="00FD297F" w:rsidP="00FD297F">
      <w:pPr>
        <w:pStyle w:val="aNote"/>
      </w:pPr>
      <w:r>
        <w:rPr>
          <w:rStyle w:val="charItals"/>
        </w:rPr>
        <w:t>Note</w:t>
      </w:r>
      <w:r>
        <w:rPr>
          <w:rStyle w:val="charItals"/>
        </w:rPr>
        <w:tab/>
      </w:r>
      <w:r>
        <w:t xml:space="preserve">A notifiable instrument must be notified under the </w:t>
      </w:r>
      <w:hyperlink r:id="rId174" w:tooltip="A2001-14" w:history="1">
        <w:r w:rsidRPr="0069554E">
          <w:rPr>
            <w:rStyle w:val="charCitHyperlinkAbbrev"/>
          </w:rPr>
          <w:t>Legislation Act</w:t>
        </w:r>
      </w:hyperlink>
      <w:r>
        <w:t>.</w:t>
      </w:r>
    </w:p>
    <w:p w14:paraId="70226CC6" w14:textId="77777777" w:rsidR="00FD297F" w:rsidRDefault="00FD297F" w:rsidP="00FD297F">
      <w:pPr>
        <w:pStyle w:val="Amain"/>
      </w:pPr>
      <w:r>
        <w:tab/>
        <w:t>(3)</w:t>
      </w:r>
      <w:r>
        <w:tab/>
        <w:t>Without limiting subsection (1), the behaviour management framework must provide for the following:</w:t>
      </w:r>
    </w:p>
    <w:p w14:paraId="73B3CAFB" w14:textId="77777777"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14:paraId="537F047B" w14:textId="77777777" w:rsidR="00FD297F" w:rsidRDefault="00FD297F" w:rsidP="00FD297F">
      <w:pPr>
        <w:pStyle w:val="Apara"/>
      </w:pPr>
      <w:r>
        <w:tab/>
        <w:t>(b)</w:t>
      </w:r>
      <w:r>
        <w:tab/>
        <w:t xml:space="preserve">how privileges can be withdrawn for minor behaviour breaches; </w:t>
      </w:r>
    </w:p>
    <w:p w14:paraId="4ADBC1EB" w14:textId="77777777"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14:paraId="6BAB290A" w14:textId="77777777" w:rsidR="00FD297F" w:rsidRDefault="00FD297F" w:rsidP="00FD297F">
      <w:pPr>
        <w:pStyle w:val="AH5Sec"/>
      </w:pPr>
      <w:bookmarkStart w:id="349" w:name="_Toc58511813"/>
      <w:r w:rsidRPr="00A53AF7">
        <w:rPr>
          <w:rStyle w:val="CharSectNo"/>
        </w:rPr>
        <w:t>298</w:t>
      </w:r>
      <w:r>
        <w:tab/>
        <w:t>Behaviour management framework—behaviour management consequences</w:t>
      </w:r>
      <w:bookmarkEnd w:id="349"/>
    </w:p>
    <w:p w14:paraId="20524837" w14:textId="77777777"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0FA928E5" w14:textId="77777777" w:rsidR="00FD297F" w:rsidRDefault="00FD297F" w:rsidP="00FD297F">
      <w:pPr>
        <w:pStyle w:val="Apara"/>
      </w:pPr>
      <w:r>
        <w:tab/>
        <w:t>(a)</w:t>
      </w:r>
      <w:r>
        <w:tab/>
        <w:t>a fine, not exceeding $25;</w:t>
      </w:r>
    </w:p>
    <w:p w14:paraId="67929488" w14:textId="77777777" w:rsidR="00FD297F" w:rsidRDefault="00FD297F" w:rsidP="00FD297F">
      <w:pPr>
        <w:pStyle w:val="Apara"/>
      </w:pPr>
      <w:r>
        <w:tab/>
        <w:t>(b)</w:t>
      </w:r>
      <w:r>
        <w:tab/>
        <w:t>a withdrawal of privileges, for not longer than 6 days;</w:t>
      </w:r>
    </w:p>
    <w:p w14:paraId="7D592036" w14:textId="77777777" w:rsidR="00FD297F" w:rsidRDefault="00FD297F" w:rsidP="00FD297F">
      <w:pPr>
        <w:pStyle w:val="Apara"/>
      </w:pPr>
      <w:r>
        <w:tab/>
        <w:t>(c)</w:t>
      </w:r>
      <w:r>
        <w:tab/>
        <w:t>a requirement to make an apology to a person affected by the behaviour breach;</w:t>
      </w:r>
    </w:p>
    <w:p w14:paraId="5F35ACA7" w14:textId="77777777" w:rsidR="00FD297F" w:rsidRDefault="00FD297F" w:rsidP="00FD297F">
      <w:pPr>
        <w:pStyle w:val="Apara"/>
      </w:pPr>
      <w:r>
        <w:tab/>
        <w:t>(d)</w:t>
      </w:r>
      <w:r>
        <w:tab/>
        <w:t>a requirement to perform extra chores, for not longer than 2 hours;</w:t>
      </w:r>
    </w:p>
    <w:p w14:paraId="292D7862" w14:textId="77777777"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507008CA" w14:textId="77777777"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750E0845" w14:textId="77777777" w:rsidR="00FD297F" w:rsidRDefault="00FD297F" w:rsidP="00FD297F">
      <w:pPr>
        <w:pStyle w:val="Amain"/>
      </w:pPr>
      <w:r>
        <w:tab/>
        <w:t>(3)</w:t>
      </w:r>
      <w:r>
        <w:tab/>
        <w:t>The administrator may impose a behaviour management consequence if satisfied that the consequence to be imposed is—</w:t>
      </w:r>
    </w:p>
    <w:p w14:paraId="36602592" w14:textId="77777777" w:rsidR="00FD297F" w:rsidRDefault="00FD297F" w:rsidP="00FD297F">
      <w:pPr>
        <w:pStyle w:val="Apara"/>
      </w:pPr>
      <w:r>
        <w:tab/>
        <w:t>(a)</w:t>
      </w:r>
      <w:r>
        <w:tab/>
        <w:t>reasonable in the circumstances; and</w:t>
      </w:r>
    </w:p>
    <w:p w14:paraId="218E1819" w14:textId="77777777" w:rsidR="00FD297F" w:rsidRDefault="00FD297F" w:rsidP="00FD297F">
      <w:pPr>
        <w:pStyle w:val="Apara"/>
      </w:pPr>
      <w:r>
        <w:tab/>
        <w:t>(b)</w:t>
      </w:r>
      <w:r>
        <w:tab/>
        <w:t>proportionate to the circumstances and gravity of the behaviour breach.</w:t>
      </w:r>
    </w:p>
    <w:p w14:paraId="633F4A8D" w14:textId="77777777" w:rsidR="00FD297F" w:rsidRDefault="00FD297F" w:rsidP="00FD297F">
      <w:pPr>
        <w:pStyle w:val="AH5Sec"/>
      </w:pPr>
      <w:bookmarkStart w:id="350" w:name="_Toc58511814"/>
      <w:r w:rsidRPr="00A53AF7">
        <w:rPr>
          <w:rStyle w:val="CharSectNo"/>
        </w:rPr>
        <w:t>299</w:t>
      </w:r>
      <w:r>
        <w:tab/>
        <w:t>Behaviour management framework—limits</w:t>
      </w:r>
      <w:bookmarkEnd w:id="350"/>
    </w:p>
    <w:p w14:paraId="0E1BEA67" w14:textId="77777777"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5FFC2976" w14:textId="77777777" w:rsidR="00FD297F" w:rsidRDefault="00FD297F" w:rsidP="00FD297F">
      <w:pPr>
        <w:pStyle w:val="Apara"/>
      </w:pPr>
      <w:r>
        <w:tab/>
        <w:t>(a)</w:t>
      </w:r>
      <w:r>
        <w:tab/>
        <w:t xml:space="preserve">for fines—$125; </w:t>
      </w:r>
    </w:p>
    <w:p w14:paraId="67CF8EF9" w14:textId="77777777" w:rsidR="00FD297F" w:rsidRDefault="00FD297F" w:rsidP="00FD297F">
      <w:pPr>
        <w:pStyle w:val="Apara"/>
      </w:pPr>
      <w:r>
        <w:tab/>
        <w:t>(b)</w:t>
      </w:r>
      <w:r>
        <w:tab/>
        <w:t xml:space="preserve">for withdrawals of privileges—30 days; </w:t>
      </w:r>
    </w:p>
    <w:p w14:paraId="20ACD102" w14:textId="77777777" w:rsidR="00FD297F" w:rsidRDefault="00FD297F" w:rsidP="00FD297F">
      <w:pPr>
        <w:pStyle w:val="Apara"/>
      </w:pPr>
      <w:r>
        <w:tab/>
        <w:t>(c)</w:t>
      </w:r>
      <w:r>
        <w:tab/>
        <w:t>for requirements to perform extra chores—10 hours.</w:t>
      </w:r>
    </w:p>
    <w:p w14:paraId="20DAF872" w14:textId="77777777" w:rsidR="00FD297F" w:rsidRDefault="00FD297F" w:rsidP="00FD297F">
      <w:pPr>
        <w:pStyle w:val="Amain"/>
      </w:pPr>
      <w:r>
        <w:tab/>
        <w:t>(2)</w:t>
      </w:r>
      <w:r>
        <w:tab/>
        <w:t>The young detainee must not be dealt with under the behaviour management framework for any subsequent minor behaviour breach.</w:t>
      </w:r>
    </w:p>
    <w:p w14:paraId="0B79E22B" w14:textId="77777777" w:rsidR="00FD297F" w:rsidRDefault="00FD297F" w:rsidP="00FD297F">
      <w:pPr>
        <w:pStyle w:val="Amain"/>
      </w:pPr>
      <w:r>
        <w:tab/>
        <w:t>(3)</w:t>
      </w:r>
      <w:r>
        <w:tab/>
        <w:t>However, an administrator may take other action mentioned in section 295 (other than section 295 (4) (e)) for any subsequent minor behaviour breaches.</w:t>
      </w:r>
    </w:p>
    <w:p w14:paraId="5DE63A4D" w14:textId="77777777" w:rsidR="00FD297F" w:rsidRDefault="00FD297F" w:rsidP="00FD297F">
      <w:pPr>
        <w:pStyle w:val="PageBreak"/>
      </w:pPr>
      <w:r>
        <w:br w:type="page"/>
      </w:r>
    </w:p>
    <w:p w14:paraId="64577C07" w14:textId="77777777" w:rsidR="00FD297F" w:rsidRPr="00A53AF7" w:rsidRDefault="00FD297F" w:rsidP="00FD297F">
      <w:pPr>
        <w:pStyle w:val="AH2Part"/>
      </w:pPr>
      <w:bookmarkStart w:id="351" w:name="_Toc58511815"/>
      <w:r w:rsidRPr="00A53AF7">
        <w:rPr>
          <w:rStyle w:val="CharPartNo"/>
        </w:rPr>
        <w:lastRenderedPageBreak/>
        <w:t>Part 8.4</w:t>
      </w:r>
      <w:r>
        <w:tab/>
      </w:r>
      <w:r w:rsidRPr="00A53AF7">
        <w:rPr>
          <w:rStyle w:val="CharPartText"/>
        </w:rPr>
        <w:t>Disciplinary action—behaviour breach charge</w:t>
      </w:r>
      <w:bookmarkEnd w:id="351"/>
    </w:p>
    <w:p w14:paraId="0B3E1381" w14:textId="77777777" w:rsidR="00FD297F" w:rsidRPr="00A53AF7" w:rsidRDefault="00FD297F" w:rsidP="00FD297F">
      <w:pPr>
        <w:pStyle w:val="AH3Div"/>
      </w:pPr>
      <w:bookmarkStart w:id="352" w:name="_Toc58511816"/>
      <w:r w:rsidRPr="00A53AF7">
        <w:rPr>
          <w:rStyle w:val="CharDivNo"/>
        </w:rPr>
        <w:t>Division 8.4.1</w:t>
      </w:r>
      <w:r>
        <w:tab/>
      </w:r>
      <w:r w:rsidRPr="00A53AF7">
        <w:rPr>
          <w:rStyle w:val="CharDivText"/>
        </w:rPr>
        <w:t>Disciplinary action by administrator</w:t>
      </w:r>
      <w:bookmarkEnd w:id="352"/>
    </w:p>
    <w:p w14:paraId="677EF21C" w14:textId="77777777" w:rsidR="00FD297F" w:rsidRDefault="00FD297F" w:rsidP="00FD297F">
      <w:pPr>
        <w:pStyle w:val="AH5Sec"/>
      </w:pPr>
      <w:bookmarkStart w:id="353" w:name="_Toc58511817"/>
      <w:r w:rsidRPr="00A53AF7">
        <w:rPr>
          <w:rStyle w:val="CharSectNo"/>
        </w:rPr>
        <w:t>300</w:t>
      </w:r>
      <w:r>
        <w:tab/>
        <w:t>Right to contact support person—disciplinary action by administrator</w:t>
      </w:r>
      <w:bookmarkEnd w:id="353"/>
    </w:p>
    <w:p w14:paraId="0C1B097F" w14:textId="77777777" w:rsidR="00FD297F" w:rsidRDefault="00FD297F" w:rsidP="00FD297F">
      <w:pPr>
        <w:pStyle w:val="Amain"/>
      </w:pPr>
      <w:r>
        <w:tab/>
        <w:t>(1)</w:t>
      </w:r>
      <w:r>
        <w:tab/>
        <w:t>This section applies if a charge notice has been given to an accused detainee under section 296.</w:t>
      </w:r>
    </w:p>
    <w:p w14:paraId="04480124" w14:textId="77777777" w:rsidR="00FD297F" w:rsidRDefault="00FD297F" w:rsidP="00FD297F">
      <w:pPr>
        <w:pStyle w:val="Amain"/>
      </w:pPr>
      <w:r>
        <w:tab/>
        <w:t>(2)</w:t>
      </w:r>
      <w:r>
        <w:tab/>
        <w:t>The accused detainee has a right to contact 1 or 2 support people to assist the detainee with having the disciplinary charge dealt with under this division.</w:t>
      </w:r>
    </w:p>
    <w:p w14:paraId="596077CD" w14:textId="77777777"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14:paraId="64E0D660" w14:textId="77777777" w:rsidR="00FD297F" w:rsidRDefault="00FD297F" w:rsidP="00FD297F">
      <w:pPr>
        <w:pStyle w:val="AH5Sec"/>
      </w:pPr>
      <w:bookmarkStart w:id="354" w:name="_Toc58511818"/>
      <w:r w:rsidRPr="00A53AF7">
        <w:rPr>
          <w:rStyle w:val="CharSectNo"/>
        </w:rPr>
        <w:t>301</w:t>
      </w:r>
      <w:r>
        <w:tab/>
        <w:t>Behaviour breach admitted by accused detainee</w:t>
      </w:r>
      <w:bookmarkEnd w:id="354"/>
    </w:p>
    <w:p w14:paraId="208D1817" w14:textId="77777777"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14:paraId="5FE1DD74" w14:textId="77777777" w:rsidR="00FD297F" w:rsidRDefault="00FD297F" w:rsidP="00FD297F">
      <w:pPr>
        <w:pStyle w:val="Apara"/>
      </w:pPr>
      <w:r>
        <w:tab/>
        <w:t>(a)</w:t>
      </w:r>
      <w:r>
        <w:tab/>
        <w:t>admits the behaviour breach charged; and</w:t>
      </w:r>
    </w:p>
    <w:p w14:paraId="76F9A6B2" w14:textId="77777777" w:rsidR="00FD297F" w:rsidRDefault="00FD297F" w:rsidP="00FD297F">
      <w:pPr>
        <w:pStyle w:val="Apara"/>
      </w:pPr>
      <w:r>
        <w:tab/>
        <w:t>(b)</w:t>
      </w:r>
      <w:r>
        <w:tab/>
        <w:t>accepts the proposed disciplinary action stated in the charge notice.</w:t>
      </w:r>
    </w:p>
    <w:p w14:paraId="627CE8A8" w14:textId="77777777" w:rsidR="00FD297F" w:rsidRDefault="00FD297F" w:rsidP="00FD297F">
      <w:pPr>
        <w:pStyle w:val="aExamHdgss"/>
        <w:keepNext w:val="0"/>
      </w:pPr>
      <w:r>
        <w:t>Example—election</w:t>
      </w:r>
    </w:p>
    <w:p w14:paraId="6CF667BE" w14:textId="77777777" w:rsidR="00FD297F" w:rsidRDefault="00FD297F" w:rsidP="00FD297F">
      <w:pPr>
        <w:pStyle w:val="aExamss"/>
      </w:pPr>
      <w:r>
        <w:t>a signed admission and acceptance on the charge notice</w:t>
      </w:r>
    </w:p>
    <w:p w14:paraId="43F6E7BF" w14:textId="77777777" w:rsidR="00FD297F" w:rsidRDefault="00FD297F" w:rsidP="00FD297F">
      <w:pPr>
        <w:pStyle w:val="aNote"/>
      </w:pPr>
      <w:r>
        <w:rPr>
          <w:rStyle w:val="charItals"/>
        </w:rPr>
        <w:t>Note</w:t>
      </w:r>
      <w:r>
        <w:tab/>
        <w:t>If a form is approved under s 886 for an election under this section, the form must be used.</w:t>
      </w:r>
    </w:p>
    <w:p w14:paraId="722570D0" w14:textId="77777777" w:rsidR="00FD297F" w:rsidRDefault="00FD297F" w:rsidP="00FD297F">
      <w:pPr>
        <w:pStyle w:val="Amain"/>
        <w:keepNext/>
      </w:pPr>
      <w:r>
        <w:tab/>
        <w:t>(2)</w:t>
      </w:r>
      <w:r>
        <w:tab/>
        <w:t>The election must be given to the administrator—</w:t>
      </w:r>
    </w:p>
    <w:p w14:paraId="2165C105" w14:textId="77777777" w:rsidR="00FD297F" w:rsidRDefault="00FD297F" w:rsidP="00FD297F">
      <w:pPr>
        <w:pStyle w:val="Apara"/>
      </w:pPr>
      <w:r>
        <w:tab/>
        <w:t>(a)</w:t>
      </w:r>
      <w:r>
        <w:tab/>
        <w:t>not later 48 hours after the administrator gives the accused detainee the charge notice; or</w:t>
      </w:r>
    </w:p>
    <w:p w14:paraId="57AA8E31" w14:textId="77777777" w:rsidR="00FD297F" w:rsidRDefault="00FD297F" w:rsidP="00FD297F">
      <w:pPr>
        <w:pStyle w:val="Apara"/>
      </w:pPr>
      <w:r>
        <w:tab/>
        <w:t>(b)</w:t>
      </w:r>
      <w:r>
        <w:tab/>
        <w:t>within any extended period allowed under subsection (3).</w:t>
      </w:r>
    </w:p>
    <w:p w14:paraId="451DE28A" w14:textId="77777777"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2688A1D3" w14:textId="77777777" w:rsidR="00FD297F" w:rsidRDefault="00FD297F" w:rsidP="00FD297F">
      <w:pPr>
        <w:pStyle w:val="Amain"/>
      </w:pPr>
      <w:r>
        <w:tab/>
        <w:t>(4)</w:t>
      </w:r>
      <w:r>
        <w:tab/>
        <w:t>The administrator must give the accused detainee written notice of a decision under subsection (3).</w:t>
      </w:r>
    </w:p>
    <w:p w14:paraId="62B4DF63" w14:textId="77777777" w:rsidR="00FD297F" w:rsidRDefault="00FD297F" w:rsidP="00FD297F">
      <w:pPr>
        <w:pStyle w:val="AH5Sec"/>
      </w:pPr>
      <w:bookmarkStart w:id="355" w:name="_Toc58511819"/>
      <w:r w:rsidRPr="00A53AF7">
        <w:rPr>
          <w:rStyle w:val="CharSectNo"/>
        </w:rPr>
        <w:t>302</w:t>
      </w:r>
      <w:r>
        <w:tab/>
        <w:t>Disciplinary action by administrator</w:t>
      </w:r>
      <w:bookmarkEnd w:id="355"/>
    </w:p>
    <w:p w14:paraId="4FEABA99" w14:textId="77777777" w:rsidR="00FD297F" w:rsidRDefault="00FD297F" w:rsidP="00FD297F">
      <w:pPr>
        <w:pStyle w:val="Amain"/>
      </w:pPr>
      <w:r>
        <w:tab/>
        <w:t>(1)</w:t>
      </w:r>
      <w:r>
        <w:tab/>
        <w:t>This section applies if—</w:t>
      </w:r>
    </w:p>
    <w:p w14:paraId="7B054D0E" w14:textId="77777777" w:rsidR="00FD297F" w:rsidRDefault="00FD297F" w:rsidP="00FD297F">
      <w:pPr>
        <w:pStyle w:val="Apara"/>
      </w:pPr>
      <w:r>
        <w:tab/>
        <w:t>(a)</w:t>
      </w:r>
      <w:r>
        <w:tab/>
        <w:t>a charge notice has been given to an accused detainee; and</w:t>
      </w:r>
    </w:p>
    <w:p w14:paraId="156A0B3F" w14:textId="77777777" w:rsidR="00FD297F" w:rsidRDefault="00FD297F" w:rsidP="00FD297F">
      <w:pPr>
        <w:pStyle w:val="Apara"/>
      </w:pPr>
      <w:r>
        <w:tab/>
        <w:t>(b)</w:t>
      </w:r>
      <w:r>
        <w:tab/>
        <w:t>the accused detainee—</w:t>
      </w:r>
    </w:p>
    <w:p w14:paraId="203E3ECA" w14:textId="77777777" w:rsidR="00FD297F" w:rsidRDefault="00FD297F" w:rsidP="00FD297F">
      <w:pPr>
        <w:pStyle w:val="Asubpara"/>
      </w:pPr>
      <w:r>
        <w:tab/>
        <w:t>(i)</w:t>
      </w:r>
      <w:r>
        <w:tab/>
        <w:t>makes an election under section 301; or</w:t>
      </w:r>
    </w:p>
    <w:p w14:paraId="0EFB8921" w14:textId="77777777" w:rsidR="00FD297F" w:rsidRDefault="00FD297F" w:rsidP="00FD297F">
      <w:pPr>
        <w:pStyle w:val="Asubpara"/>
      </w:pPr>
      <w:r>
        <w:tab/>
        <w:t>(ii)</w:t>
      </w:r>
      <w:r>
        <w:tab/>
        <w:t>does not make an election under section 301, or apply for review of the charge, within the period allowed.</w:t>
      </w:r>
    </w:p>
    <w:p w14:paraId="62C85DE0" w14:textId="77777777"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3BC63EA1" w14:textId="77777777" w:rsidR="00FD297F" w:rsidRDefault="00FD297F" w:rsidP="00FD297F">
      <w:pPr>
        <w:pStyle w:val="Amain"/>
      </w:pPr>
      <w:r>
        <w:tab/>
        <w:t>(3)</w:t>
      </w:r>
      <w:r>
        <w:tab/>
        <w:t>If the administrator decides to take the disciplinary action, the administrator must give the accused detainee written notice of the decision.</w:t>
      </w:r>
    </w:p>
    <w:p w14:paraId="3F5D81AD" w14:textId="77777777" w:rsidR="00FD297F" w:rsidRDefault="00FD297F" w:rsidP="00FD297F">
      <w:pPr>
        <w:pStyle w:val="Amain"/>
      </w:pPr>
      <w:r>
        <w:tab/>
        <w:t>(4)</w:t>
      </w:r>
      <w:r>
        <w:tab/>
        <w:t>The disciplinary action must be taken in accordance with division 8.4.4 (Disciplinary action generally).</w:t>
      </w:r>
    </w:p>
    <w:p w14:paraId="0144A5DD" w14:textId="77777777" w:rsidR="00FD297F" w:rsidRPr="00A53AF7" w:rsidRDefault="00FD297F" w:rsidP="00FD297F">
      <w:pPr>
        <w:pStyle w:val="AH3Div"/>
      </w:pPr>
      <w:bookmarkStart w:id="356" w:name="_Toc58511820"/>
      <w:r w:rsidRPr="00A53AF7">
        <w:rPr>
          <w:rStyle w:val="CharDivNo"/>
        </w:rPr>
        <w:lastRenderedPageBreak/>
        <w:t>Division 8.4.2</w:t>
      </w:r>
      <w:r>
        <w:tab/>
      </w:r>
      <w:r w:rsidRPr="00A53AF7">
        <w:rPr>
          <w:rStyle w:val="CharDivText"/>
        </w:rPr>
        <w:t>Internal review</w:t>
      </w:r>
      <w:bookmarkEnd w:id="356"/>
    </w:p>
    <w:p w14:paraId="419BC4DC" w14:textId="77777777" w:rsidR="00FD297F" w:rsidRDefault="00FD297F" w:rsidP="00FD297F">
      <w:pPr>
        <w:pStyle w:val="AH5Sec"/>
      </w:pPr>
      <w:bookmarkStart w:id="357" w:name="_Toc58511821"/>
      <w:r w:rsidRPr="00A53AF7">
        <w:rPr>
          <w:rStyle w:val="CharSectNo"/>
        </w:rPr>
        <w:t>303</w:t>
      </w:r>
      <w:r>
        <w:tab/>
        <w:t xml:space="preserve">Meaning of </w:t>
      </w:r>
      <w:r w:rsidRPr="00D72DD6">
        <w:rPr>
          <w:rStyle w:val="charItals"/>
        </w:rPr>
        <w:t>review officer</w:t>
      </w:r>
      <w:r>
        <w:t>—div 8.4.2</w:t>
      </w:r>
      <w:bookmarkEnd w:id="357"/>
    </w:p>
    <w:p w14:paraId="0FDC00E5" w14:textId="77777777" w:rsidR="00FD297F" w:rsidRDefault="00FD297F" w:rsidP="00FD297F">
      <w:pPr>
        <w:pStyle w:val="Amainreturn"/>
        <w:keepNext/>
      </w:pPr>
      <w:r>
        <w:t>In this division:</w:t>
      </w:r>
    </w:p>
    <w:p w14:paraId="061B0F63" w14:textId="77777777"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729F34C" w14:textId="77777777" w:rsidR="00FD297F" w:rsidRDefault="00FD297F" w:rsidP="00FD297F">
      <w:pPr>
        <w:pStyle w:val="AH5Sec"/>
      </w:pPr>
      <w:bookmarkStart w:id="358" w:name="_Toc58511822"/>
      <w:r w:rsidRPr="00A53AF7">
        <w:rPr>
          <w:rStyle w:val="CharSectNo"/>
        </w:rPr>
        <w:t>304</w:t>
      </w:r>
      <w:r>
        <w:tab/>
        <w:t>Right to contact support person—internal review</w:t>
      </w:r>
      <w:bookmarkEnd w:id="358"/>
    </w:p>
    <w:p w14:paraId="7F679C7F" w14:textId="77777777" w:rsidR="00FD297F" w:rsidRDefault="00FD297F" w:rsidP="00FD297F">
      <w:pPr>
        <w:pStyle w:val="Amain"/>
      </w:pPr>
      <w:r>
        <w:tab/>
        <w:t>(1)</w:t>
      </w:r>
      <w:r>
        <w:tab/>
        <w:t>This section applies if a charge notice has been given to an accused detainee under section 296.</w:t>
      </w:r>
    </w:p>
    <w:p w14:paraId="44EBB7F0" w14:textId="77777777" w:rsidR="00FD297F" w:rsidRDefault="00FD297F" w:rsidP="00FD297F">
      <w:pPr>
        <w:pStyle w:val="Amain"/>
      </w:pPr>
      <w:r>
        <w:tab/>
        <w:t>(2)</w:t>
      </w:r>
      <w:r>
        <w:tab/>
        <w:t>The accused detainee has a right to contact 1 or 2 support people to assist the detainee to apply for review of the charge under this division.</w:t>
      </w:r>
    </w:p>
    <w:p w14:paraId="21FC3926" w14:textId="77777777" w:rsidR="00FD297F" w:rsidRDefault="00FD297F" w:rsidP="00FD297F">
      <w:pPr>
        <w:pStyle w:val="Amain"/>
      </w:pPr>
      <w:r>
        <w:tab/>
        <w:t>(3)</w:t>
      </w:r>
      <w:r>
        <w:tab/>
        <w:t>The director</w:t>
      </w:r>
      <w:r>
        <w:noBreakHyphen/>
        <w:t>general must ensure that the accused detainee has access to facilities—</w:t>
      </w:r>
    </w:p>
    <w:p w14:paraId="64291ACE" w14:textId="77777777" w:rsidR="00FD297F" w:rsidRDefault="00FD297F" w:rsidP="00FD297F">
      <w:pPr>
        <w:pStyle w:val="Apara"/>
      </w:pPr>
      <w:r>
        <w:tab/>
        <w:t>(a)</w:t>
      </w:r>
      <w:r>
        <w:tab/>
        <w:t>to contact a support person as soon as practicable; and</w:t>
      </w:r>
    </w:p>
    <w:p w14:paraId="17F62CED" w14:textId="77777777" w:rsidR="00FD297F" w:rsidRDefault="00FD297F" w:rsidP="00FD297F">
      <w:pPr>
        <w:pStyle w:val="Apara"/>
      </w:pPr>
      <w:r>
        <w:tab/>
        <w:t>(b)</w:t>
      </w:r>
      <w:r>
        <w:tab/>
        <w:t>to consult with the support person.</w:t>
      </w:r>
    </w:p>
    <w:p w14:paraId="5A263CA3" w14:textId="77777777" w:rsidR="00FD297F" w:rsidRDefault="00FD297F" w:rsidP="00FD297F">
      <w:pPr>
        <w:pStyle w:val="AH5Sec"/>
      </w:pPr>
      <w:bookmarkStart w:id="359" w:name="_Toc58511823"/>
      <w:r w:rsidRPr="00A53AF7">
        <w:rPr>
          <w:rStyle w:val="CharSectNo"/>
        </w:rPr>
        <w:t>305</w:t>
      </w:r>
      <w:r>
        <w:tab/>
        <w:t>Application for internal review</w:t>
      </w:r>
      <w:bookmarkEnd w:id="359"/>
    </w:p>
    <w:p w14:paraId="07F1306E" w14:textId="77777777" w:rsidR="00FD297F" w:rsidRDefault="00FD297F" w:rsidP="00FD297F">
      <w:pPr>
        <w:pStyle w:val="Amain"/>
      </w:pPr>
      <w:r>
        <w:tab/>
        <w:t>(1)</w:t>
      </w:r>
      <w:r>
        <w:tab/>
        <w:t>An accused detainee may apply for review of the charge under this division.</w:t>
      </w:r>
    </w:p>
    <w:p w14:paraId="4ADB9F10" w14:textId="77777777" w:rsidR="00FD297F" w:rsidRDefault="00FD297F" w:rsidP="00FD297F">
      <w:pPr>
        <w:pStyle w:val="Amain"/>
      </w:pPr>
      <w:r>
        <w:tab/>
        <w:t>(2)</w:t>
      </w:r>
      <w:r>
        <w:tab/>
        <w:t>The application must be given to the administrator—</w:t>
      </w:r>
    </w:p>
    <w:p w14:paraId="6671FE01" w14:textId="77777777" w:rsidR="00FD297F" w:rsidRDefault="00FD297F" w:rsidP="00FD297F">
      <w:pPr>
        <w:pStyle w:val="Apara"/>
      </w:pPr>
      <w:r>
        <w:tab/>
        <w:t>(a)</w:t>
      </w:r>
      <w:r>
        <w:tab/>
        <w:t>not later than the day after the day the administrator gives the accused detainee the charge notice under section 296; or</w:t>
      </w:r>
    </w:p>
    <w:p w14:paraId="3E2A5A5C" w14:textId="77777777" w:rsidR="00FD297F" w:rsidRDefault="00FD297F" w:rsidP="00FD297F">
      <w:pPr>
        <w:pStyle w:val="Apara"/>
      </w:pPr>
      <w:r>
        <w:tab/>
        <w:t>(b)</w:t>
      </w:r>
      <w:r>
        <w:tab/>
        <w:t>within any extended period allowed under subsection (3).</w:t>
      </w:r>
    </w:p>
    <w:p w14:paraId="79D947C5" w14:textId="77777777"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1FA3544B" w14:textId="5F79D50C"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5" w:tooltip="A2001-14" w:history="1">
        <w:r w:rsidRPr="0069554E">
          <w:rPr>
            <w:rStyle w:val="charCitHyperlinkAbbrev"/>
          </w:rPr>
          <w:t>Legislation Act</w:t>
        </w:r>
      </w:hyperlink>
      <w:r>
        <w:t>, s 151C).</w:t>
      </w:r>
    </w:p>
    <w:p w14:paraId="57E5814F" w14:textId="77777777" w:rsidR="00FD297F" w:rsidRDefault="00FD297F" w:rsidP="00FD297F">
      <w:pPr>
        <w:pStyle w:val="Amain"/>
      </w:pPr>
      <w:r>
        <w:tab/>
        <w:t>(4)</w:t>
      </w:r>
      <w:r>
        <w:tab/>
        <w:t>The administrator must give the accused detainee written notice of a decision under subsection (3) to extend the period.</w:t>
      </w:r>
    </w:p>
    <w:p w14:paraId="1A9E9928" w14:textId="77777777" w:rsidR="00FD297F" w:rsidRDefault="00FD297F" w:rsidP="00FD297F">
      <w:pPr>
        <w:pStyle w:val="AH5Sec"/>
      </w:pPr>
      <w:bookmarkStart w:id="360" w:name="_Toc58511824"/>
      <w:r w:rsidRPr="00A53AF7">
        <w:rPr>
          <w:rStyle w:val="CharSectNo"/>
        </w:rPr>
        <w:t>306</w:t>
      </w:r>
      <w:r>
        <w:tab/>
        <w:t>Internal review of charge</w:t>
      </w:r>
      <w:bookmarkEnd w:id="360"/>
    </w:p>
    <w:p w14:paraId="516644C2" w14:textId="77777777"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14:paraId="5B68AD47" w14:textId="77777777" w:rsidR="00FD297F" w:rsidRDefault="00FD297F" w:rsidP="00FD297F">
      <w:pPr>
        <w:pStyle w:val="Amain"/>
      </w:pPr>
      <w:r>
        <w:tab/>
        <w:t>(2)</w:t>
      </w:r>
      <w:r>
        <w:tab/>
        <w:t>An authorised person must not exercise any function of a review officer under this division in relation to the charge if the authorised person—</w:t>
      </w:r>
    </w:p>
    <w:p w14:paraId="59CC5EB9" w14:textId="77777777" w:rsidR="00FD297F" w:rsidRDefault="00FD297F" w:rsidP="00FD297F">
      <w:pPr>
        <w:pStyle w:val="Apara"/>
      </w:pPr>
      <w:r>
        <w:tab/>
        <w:t>(a)</w:t>
      </w:r>
      <w:r>
        <w:tab/>
        <w:t>made an allegation report or carried out any investigation in relation to the alleged behaviour breach to which the charge relates; or</w:t>
      </w:r>
    </w:p>
    <w:p w14:paraId="105AC88F" w14:textId="77777777" w:rsidR="00FD297F" w:rsidRDefault="00FD297F" w:rsidP="00FD297F">
      <w:pPr>
        <w:pStyle w:val="Apara"/>
      </w:pPr>
      <w:r>
        <w:tab/>
        <w:t>(b)</w:t>
      </w:r>
      <w:r>
        <w:tab/>
        <w:t>charged the young detainee under section 296.</w:t>
      </w:r>
    </w:p>
    <w:p w14:paraId="05CCD844" w14:textId="77777777" w:rsidR="00FD297F" w:rsidRDefault="00FD297F" w:rsidP="00FD297F">
      <w:pPr>
        <w:pStyle w:val="Amain"/>
      </w:pPr>
      <w:r>
        <w:tab/>
        <w:t>(3)</w:t>
      </w:r>
      <w:r>
        <w:tab/>
        <w:t>Chapter 9 (Criminal matters—conduct of disciplinary reviews) applies, with any changes prescribed by regulation, in relation to a review under this division.</w:t>
      </w:r>
    </w:p>
    <w:p w14:paraId="1E9152AA" w14:textId="77777777" w:rsidR="00FD297F" w:rsidRDefault="00FD297F" w:rsidP="00FD297F">
      <w:pPr>
        <w:pStyle w:val="AH5Sec"/>
      </w:pPr>
      <w:bookmarkStart w:id="361" w:name="_Toc58511825"/>
      <w:r w:rsidRPr="00A53AF7">
        <w:rPr>
          <w:rStyle w:val="CharSectNo"/>
        </w:rPr>
        <w:lastRenderedPageBreak/>
        <w:t>307</w:t>
      </w:r>
      <w:r>
        <w:tab/>
        <w:t>Review officer’s powers after internal review</w:t>
      </w:r>
      <w:bookmarkEnd w:id="361"/>
    </w:p>
    <w:p w14:paraId="481D12CF" w14:textId="77777777" w:rsidR="00FD297F" w:rsidRDefault="00FD297F" w:rsidP="00F674B0">
      <w:pPr>
        <w:pStyle w:val="Amain"/>
        <w:keepNext/>
      </w:pPr>
      <w:r>
        <w:tab/>
        <w:t>(1)</w:t>
      </w:r>
      <w:r>
        <w:tab/>
        <w:t>This section applies if a review officer has completed a review under section 306.</w:t>
      </w:r>
    </w:p>
    <w:p w14:paraId="1E675AE1" w14:textId="77777777"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E162EBE" w14:textId="77777777" w:rsidR="00FD297F" w:rsidRDefault="00FD297F" w:rsidP="00FD297F">
      <w:pPr>
        <w:pStyle w:val="Amain"/>
      </w:pPr>
      <w:r>
        <w:tab/>
        <w:t>(3)</w:t>
      </w:r>
      <w:r>
        <w:tab/>
        <w:t>The review officer must dismiss the charge—</w:t>
      </w:r>
    </w:p>
    <w:p w14:paraId="340C3A64" w14:textId="77777777" w:rsidR="00FD297F" w:rsidRDefault="00FD297F" w:rsidP="00FD297F">
      <w:pPr>
        <w:pStyle w:val="Apara"/>
      </w:pPr>
      <w:r>
        <w:tab/>
        <w:t>(a)</w:t>
      </w:r>
      <w:r>
        <w:tab/>
        <w:t>if not satisfied on the balance of probabilities that the behaviour breach charged has been proven; or</w:t>
      </w:r>
    </w:p>
    <w:p w14:paraId="5428E279" w14:textId="77777777" w:rsidR="00FD297F" w:rsidRDefault="00FD297F" w:rsidP="00FD297F">
      <w:pPr>
        <w:pStyle w:val="Apara"/>
      </w:pPr>
      <w:r>
        <w:tab/>
        <w:t>(b)</w:t>
      </w:r>
      <w:r>
        <w:tab/>
        <w:t>if satisfied on reasonable grounds that it would otherwise be appropriate to do so.</w:t>
      </w:r>
    </w:p>
    <w:p w14:paraId="3F85151F" w14:textId="77777777" w:rsidR="00FD297F" w:rsidRDefault="00FD297F" w:rsidP="00FD297F">
      <w:pPr>
        <w:pStyle w:val="Amain"/>
      </w:pPr>
      <w:r>
        <w:tab/>
        <w:t>(4)</w:t>
      </w:r>
      <w:r>
        <w:tab/>
        <w:t>If the review officer believes on reasonable grounds that it is necessary or appropriate to do so, the review officer may refer the charge to—</w:t>
      </w:r>
    </w:p>
    <w:p w14:paraId="6F8825F1" w14:textId="77777777" w:rsidR="00FD297F" w:rsidRDefault="00FD297F" w:rsidP="00FD297F">
      <w:pPr>
        <w:pStyle w:val="Apara"/>
      </w:pPr>
      <w:r>
        <w:tab/>
        <w:t>(a)</w:t>
      </w:r>
      <w:r>
        <w:tab/>
        <w:t>the chief police officer; or</w:t>
      </w:r>
    </w:p>
    <w:p w14:paraId="55248D07" w14:textId="77777777" w:rsidR="00FD297F" w:rsidRDefault="00FD297F" w:rsidP="00FD297F">
      <w:pPr>
        <w:pStyle w:val="Apara"/>
      </w:pPr>
      <w:r>
        <w:tab/>
        <w:t>(b)</w:t>
      </w:r>
      <w:r>
        <w:tab/>
        <w:t>the director of public prosecutions.</w:t>
      </w:r>
    </w:p>
    <w:p w14:paraId="764336C2" w14:textId="77777777" w:rsidR="00FD297F" w:rsidRDefault="00FD297F" w:rsidP="00FD297F">
      <w:pPr>
        <w:pStyle w:val="Amain"/>
      </w:pPr>
      <w:r>
        <w:tab/>
        <w:t>(5)</w:t>
      </w:r>
      <w:r>
        <w:tab/>
        <w:t>The review officer must give the accused detainee prompt written notice of the review officer’s decision under subsection (2), including—</w:t>
      </w:r>
    </w:p>
    <w:p w14:paraId="0B989BED" w14:textId="77777777" w:rsidR="00FD297F" w:rsidRDefault="00FD297F" w:rsidP="00FD297F">
      <w:pPr>
        <w:pStyle w:val="Apara"/>
      </w:pPr>
      <w:r>
        <w:tab/>
        <w:t>(a)</w:t>
      </w:r>
      <w:r>
        <w:tab/>
        <w:t>a statement of the reasons for the decision; and</w:t>
      </w:r>
    </w:p>
    <w:p w14:paraId="78A298DA" w14:textId="77777777" w:rsidR="00FD297F" w:rsidRDefault="00FD297F" w:rsidP="00FD297F">
      <w:pPr>
        <w:pStyle w:val="Apara"/>
      </w:pPr>
      <w:r>
        <w:tab/>
        <w:t>(b)</w:t>
      </w:r>
      <w:r>
        <w:tab/>
        <w:t>a statement that the accused detainee has a right to apply for review of the decision under division 8.4.3 (External review of internal review decisions); and</w:t>
      </w:r>
    </w:p>
    <w:p w14:paraId="10CEE786" w14:textId="77777777" w:rsidR="00FD297F" w:rsidRDefault="00FD297F" w:rsidP="00FD297F">
      <w:pPr>
        <w:pStyle w:val="Apara"/>
      </w:pPr>
      <w:r>
        <w:tab/>
        <w:t>(c)</w:t>
      </w:r>
      <w:r>
        <w:tab/>
        <w:t>a statement about the effect of section 310.</w:t>
      </w:r>
    </w:p>
    <w:p w14:paraId="6C94AAC3" w14:textId="77777777" w:rsidR="00FD297F" w:rsidRDefault="00FD297F" w:rsidP="00FD297F">
      <w:pPr>
        <w:pStyle w:val="aNote"/>
        <w:keepNext/>
      </w:pPr>
      <w:r>
        <w:rPr>
          <w:rStyle w:val="charItals"/>
        </w:rPr>
        <w:t>Note 1</w:t>
      </w:r>
      <w:r>
        <w:tab/>
        <w:t>If a form is approved under s 886 for the notice, the form must be used.</w:t>
      </w:r>
    </w:p>
    <w:p w14:paraId="1E67E5B1" w14:textId="5FEF1369"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6" w:tooltip="A2001-14" w:history="1">
        <w:r w:rsidRPr="00130EF2">
          <w:rPr>
            <w:rStyle w:val="charCitHyperlinkAbbrev"/>
          </w:rPr>
          <w:t>Legislation Act</w:t>
        </w:r>
      </w:hyperlink>
      <w:r w:rsidRPr="00130EF2">
        <w:t>, s 179.</w:t>
      </w:r>
    </w:p>
    <w:p w14:paraId="12E36BAE" w14:textId="77777777" w:rsidR="00FD297F" w:rsidRPr="00A53AF7" w:rsidRDefault="00FD297F" w:rsidP="00FD297F">
      <w:pPr>
        <w:pStyle w:val="AH3Div"/>
      </w:pPr>
      <w:bookmarkStart w:id="362" w:name="_Toc58511826"/>
      <w:r w:rsidRPr="00A53AF7">
        <w:rPr>
          <w:rStyle w:val="CharDivNo"/>
        </w:rPr>
        <w:lastRenderedPageBreak/>
        <w:t>Division 8.4.3</w:t>
      </w:r>
      <w:r>
        <w:tab/>
      </w:r>
      <w:r w:rsidRPr="00A53AF7">
        <w:rPr>
          <w:rStyle w:val="CharDivText"/>
        </w:rPr>
        <w:t>External review of internal review decisions</w:t>
      </w:r>
      <w:bookmarkEnd w:id="362"/>
    </w:p>
    <w:p w14:paraId="39A6A46A" w14:textId="77777777" w:rsidR="00FD297F" w:rsidRDefault="00FD297F" w:rsidP="00FD297F">
      <w:pPr>
        <w:pStyle w:val="AH5Sec"/>
      </w:pPr>
      <w:bookmarkStart w:id="363" w:name="_Toc58511827"/>
      <w:r w:rsidRPr="00A53AF7">
        <w:rPr>
          <w:rStyle w:val="CharSectNo"/>
        </w:rPr>
        <w:t>308</w:t>
      </w:r>
      <w:r>
        <w:tab/>
        <w:t xml:space="preserve">Meaning of </w:t>
      </w:r>
      <w:r w:rsidRPr="00D72DD6">
        <w:rPr>
          <w:rStyle w:val="charItals"/>
        </w:rPr>
        <w:t>external reviewer—</w:t>
      </w:r>
      <w:r>
        <w:t>div 8.4.3</w:t>
      </w:r>
      <w:bookmarkEnd w:id="363"/>
    </w:p>
    <w:p w14:paraId="48FE44CF" w14:textId="77777777" w:rsidR="00FD297F" w:rsidRDefault="00FD297F" w:rsidP="00FD297F">
      <w:pPr>
        <w:pStyle w:val="Amainreturn"/>
        <w:keepNext/>
      </w:pPr>
      <w:r>
        <w:t>In this division:</w:t>
      </w:r>
    </w:p>
    <w:p w14:paraId="5DA28BEB" w14:textId="77777777" w:rsidR="00FD297F" w:rsidRDefault="00FD297F" w:rsidP="00FD297F">
      <w:pPr>
        <w:pStyle w:val="aDef"/>
      </w:pPr>
      <w:r>
        <w:rPr>
          <w:rStyle w:val="charBoldItals"/>
        </w:rPr>
        <w:t>external reviewer</w:t>
      </w:r>
      <w:r>
        <w:t xml:space="preserve"> means a person appointed as an external reviewer under section 309.</w:t>
      </w:r>
    </w:p>
    <w:p w14:paraId="3FDEA497" w14:textId="77777777" w:rsidR="00FD297F" w:rsidRDefault="00FD297F" w:rsidP="00FD297F">
      <w:pPr>
        <w:pStyle w:val="AH5Sec"/>
      </w:pPr>
      <w:bookmarkStart w:id="364" w:name="_Toc58511828"/>
      <w:r w:rsidRPr="00A53AF7">
        <w:rPr>
          <w:rStyle w:val="CharSectNo"/>
        </w:rPr>
        <w:t>309</w:t>
      </w:r>
      <w:r>
        <w:tab/>
        <w:t>Appointment of external reviewers</w:t>
      </w:r>
      <w:bookmarkEnd w:id="364"/>
    </w:p>
    <w:p w14:paraId="5B5D161C" w14:textId="77777777" w:rsidR="00FD297F" w:rsidRDefault="00FD297F" w:rsidP="00FD297F">
      <w:pPr>
        <w:pStyle w:val="Amain"/>
      </w:pPr>
      <w:r>
        <w:tab/>
        <w:t>(1)</w:t>
      </w:r>
      <w:r>
        <w:tab/>
        <w:t>The Minister must appoint at least 1 external reviewer.</w:t>
      </w:r>
    </w:p>
    <w:p w14:paraId="1D262789" w14:textId="77777777" w:rsidR="00FD297F" w:rsidRDefault="00FD297F" w:rsidP="00FD297F">
      <w:pPr>
        <w:pStyle w:val="Amain"/>
      </w:pPr>
      <w:r>
        <w:tab/>
        <w:t>(2)</w:t>
      </w:r>
      <w:r>
        <w:tab/>
        <w:t>A person may be appointed as an external reviewer only if the person is a magistrate and consents, in writing, to the appointment.</w:t>
      </w:r>
    </w:p>
    <w:p w14:paraId="5BC773CE" w14:textId="71C88C1E" w:rsidR="00FD297F" w:rsidRDefault="00FD297F" w:rsidP="00FD297F">
      <w:pPr>
        <w:pStyle w:val="Amain"/>
      </w:pPr>
      <w:r>
        <w:tab/>
        <w:t>(3)</w:t>
      </w:r>
      <w:r>
        <w:tab/>
        <w:t xml:space="preserve">The </w:t>
      </w:r>
      <w:hyperlink r:id="rId177" w:tooltip="A1930-21" w:history="1">
        <w:r w:rsidRPr="0069554E">
          <w:rPr>
            <w:rStyle w:val="charCitHyperlinkItal"/>
          </w:rPr>
          <w:t>Magistrates Court Act 1930</w:t>
        </w:r>
      </w:hyperlink>
      <w:r>
        <w:t>, section 7G (Magistrates not to do other work) does not apply to the appointment of a magistrate as an external reviewer.</w:t>
      </w:r>
    </w:p>
    <w:p w14:paraId="0DB29927" w14:textId="35B44719" w:rsidR="00FD297F" w:rsidRDefault="00FD297F" w:rsidP="00FD297F">
      <w:pPr>
        <w:pStyle w:val="aNote"/>
      </w:pPr>
      <w:r>
        <w:rPr>
          <w:rStyle w:val="charItals"/>
        </w:rPr>
        <w:t xml:space="preserve">Note </w:t>
      </w:r>
      <w:r>
        <w:tab/>
        <w:t xml:space="preserve">For the making of appointments (including acting appointments), see the </w:t>
      </w:r>
      <w:hyperlink r:id="rId178" w:tooltip="A2001-14" w:history="1">
        <w:r w:rsidRPr="0069554E">
          <w:rPr>
            <w:rStyle w:val="charCitHyperlinkAbbrev"/>
          </w:rPr>
          <w:t>Legislation Act</w:t>
        </w:r>
      </w:hyperlink>
      <w:r>
        <w:t>, pt 19.3.</w:t>
      </w:r>
    </w:p>
    <w:p w14:paraId="17AA358D" w14:textId="601848A5" w:rsidR="00FD297F" w:rsidRDefault="00FD297F" w:rsidP="00FD297F">
      <w:pPr>
        <w:pStyle w:val="Amain"/>
      </w:pPr>
      <w:r>
        <w:tab/>
        <w:t>(4)</w:t>
      </w:r>
      <w:r>
        <w:tab/>
        <w:t xml:space="preserve">The </w:t>
      </w:r>
      <w:hyperlink r:id="rId179" w:tooltip="A2001-14" w:history="1">
        <w:r w:rsidRPr="0069554E">
          <w:rPr>
            <w:rStyle w:val="charCitHyperlinkAbbrev"/>
          </w:rPr>
          <w:t>Legislation Act</w:t>
        </w:r>
      </w:hyperlink>
      <w:r>
        <w:t>, division 19.3.3 (Appointments—Assembly consultation) does not apply to the appointment of an external reviewer.</w:t>
      </w:r>
    </w:p>
    <w:p w14:paraId="77D52787" w14:textId="77777777" w:rsidR="00FD297F" w:rsidRDefault="00FD297F" w:rsidP="00FD297F">
      <w:pPr>
        <w:pStyle w:val="Amain"/>
      </w:pPr>
      <w:r>
        <w:tab/>
        <w:t>(5)</w:t>
      </w:r>
      <w:r>
        <w:tab/>
        <w:t>An appointment is a notifiable instrument.</w:t>
      </w:r>
    </w:p>
    <w:p w14:paraId="475A66EB" w14:textId="1EA7D57C" w:rsidR="00FD297F" w:rsidRDefault="00FD297F" w:rsidP="00FD297F">
      <w:pPr>
        <w:pStyle w:val="aNote"/>
      </w:pPr>
      <w:r>
        <w:rPr>
          <w:rStyle w:val="charItals"/>
        </w:rPr>
        <w:t>Note</w:t>
      </w:r>
      <w:r>
        <w:rPr>
          <w:rStyle w:val="charItals"/>
        </w:rPr>
        <w:tab/>
      </w:r>
      <w:r>
        <w:t xml:space="preserve">A notifiable instrument must be notified under the </w:t>
      </w:r>
      <w:hyperlink r:id="rId180" w:tooltip="A2001-14" w:history="1">
        <w:r w:rsidRPr="0069554E">
          <w:rPr>
            <w:rStyle w:val="charCitHyperlinkAbbrev"/>
          </w:rPr>
          <w:t>Legislation Act</w:t>
        </w:r>
      </w:hyperlink>
      <w:r>
        <w:t>.</w:t>
      </w:r>
    </w:p>
    <w:p w14:paraId="722B2F64" w14:textId="77777777" w:rsidR="00FD297F" w:rsidRDefault="00FD297F" w:rsidP="00FD297F">
      <w:pPr>
        <w:pStyle w:val="AH5Sec"/>
      </w:pPr>
      <w:bookmarkStart w:id="365" w:name="_Toc58511829"/>
      <w:r w:rsidRPr="00A53AF7">
        <w:rPr>
          <w:rStyle w:val="CharSectNo"/>
        </w:rPr>
        <w:t>310</w:t>
      </w:r>
      <w:r>
        <w:tab/>
        <w:t>Right to contact support person—external review</w:t>
      </w:r>
      <w:bookmarkEnd w:id="365"/>
    </w:p>
    <w:p w14:paraId="7DC6105A" w14:textId="77777777" w:rsidR="00FD297F" w:rsidRDefault="00FD297F" w:rsidP="00FD297F">
      <w:pPr>
        <w:pStyle w:val="Amain"/>
      </w:pPr>
      <w:r>
        <w:tab/>
        <w:t>(1)</w:t>
      </w:r>
      <w:r>
        <w:tab/>
        <w:t>This section applies if a decision under section 307 (2) (Review officer’s powers after internal review) has been made in relation to an accused detainee.</w:t>
      </w:r>
    </w:p>
    <w:p w14:paraId="326E44CE" w14:textId="77777777" w:rsidR="00FD297F" w:rsidRDefault="00FD297F" w:rsidP="00FD297F">
      <w:pPr>
        <w:pStyle w:val="Amain"/>
      </w:pPr>
      <w:r>
        <w:tab/>
        <w:t>(2)</w:t>
      </w:r>
      <w:r>
        <w:tab/>
        <w:t>The accused detainee has a right to contact 1 or 2 support people to assist the detainee to apply for review of the decision under this division.</w:t>
      </w:r>
    </w:p>
    <w:p w14:paraId="4B527345" w14:textId="77777777" w:rsidR="00FD297F" w:rsidRDefault="00FD297F" w:rsidP="00FD297F">
      <w:pPr>
        <w:pStyle w:val="Amain"/>
      </w:pPr>
      <w:r>
        <w:lastRenderedPageBreak/>
        <w:tab/>
        <w:t>(3)</w:t>
      </w:r>
      <w:r>
        <w:tab/>
        <w:t>The director</w:t>
      </w:r>
      <w:r>
        <w:noBreakHyphen/>
        <w:t>general must ensure that the accused detainee has access to facilities—</w:t>
      </w:r>
    </w:p>
    <w:p w14:paraId="351CEF24" w14:textId="77777777" w:rsidR="00FD297F" w:rsidRDefault="00FD297F" w:rsidP="00FD297F">
      <w:pPr>
        <w:pStyle w:val="Apara"/>
      </w:pPr>
      <w:r>
        <w:tab/>
        <w:t>(a)</w:t>
      </w:r>
      <w:r>
        <w:tab/>
        <w:t>to contact a support person as soon as practicable; and</w:t>
      </w:r>
    </w:p>
    <w:p w14:paraId="320F0016" w14:textId="77777777" w:rsidR="00FD297F" w:rsidRDefault="00FD297F" w:rsidP="00FD297F">
      <w:pPr>
        <w:pStyle w:val="Apara"/>
      </w:pPr>
      <w:r>
        <w:tab/>
        <w:t>(b)</w:t>
      </w:r>
      <w:r>
        <w:tab/>
        <w:t>to consult with the support person.</w:t>
      </w:r>
    </w:p>
    <w:p w14:paraId="048314D4" w14:textId="77777777" w:rsidR="00FD297F" w:rsidRDefault="00FD297F" w:rsidP="00FD297F">
      <w:pPr>
        <w:pStyle w:val="AH5Sec"/>
      </w:pPr>
      <w:bookmarkStart w:id="366" w:name="_Toc58511830"/>
      <w:r w:rsidRPr="00A53AF7">
        <w:rPr>
          <w:rStyle w:val="CharSectNo"/>
        </w:rPr>
        <w:t>311</w:t>
      </w:r>
      <w:r>
        <w:tab/>
        <w:t>Application for external review</w:t>
      </w:r>
      <w:bookmarkEnd w:id="366"/>
    </w:p>
    <w:p w14:paraId="33C2AB69" w14:textId="77777777"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14:paraId="4E369CEE" w14:textId="77777777" w:rsidR="00FD297F" w:rsidRDefault="00FD297F" w:rsidP="00FD297F">
      <w:pPr>
        <w:pStyle w:val="aExamHdgss"/>
      </w:pPr>
      <w:r>
        <w:t>Example—application for review</w:t>
      </w:r>
    </w:p>
    <w:p w14:paraId="202F42BC" w14:textId="77777777" w:rsidR="00FD297F" w:rsidRDefault="00FD297F" w:rsidP="00FD297F">
      <w:pPr>
        <w:pStyle w:val="aExamss"/>
        <w:keepNext/>
      </w:pPr>
      <w:r>
        <w:t>a signed application on the review officer’s notice under s 307</w:t>
      </w:r>
    </w:p>
    <w:p w14:paraId="501FEBD4" w14:textId="77777777" w:rsidR="00FD297F" w:rsidRDefault="00FD297F" w:rsidP="00FD297F">
      <w:pPr>
        <w:pStyle w:val="Amain"/>
      </w:pPr>
      <w:r>
        <w:tab/>
        <w:t>(2)</w:t>
      </w:r>
      <w:r>
        <w:tab/>
        <w:t>The application must be made not later than 7 days after the day the accused detainee is given notice of the decision under section 307.</w:t>
      </w:r>
    </w:p>
    <w:p w14:paraId="73A7136E" w14:textId="77777777"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14:paraId="6BA166FB" w14:textId="77777777" w:rsidR="00FD297F" w:rsidRDefault="00FD297F" w:rsidP="00FD297F">
      <w:pPr>
        <w:pStyle w:val="AH5Sec"/>
      </w:pPr>
      <w:bookmarkStart w:id="367" w:name="_Toc58511831"/>
      <w:r w:rsidRPr="00A53AF7">
        <w:rPr>
          <w:rStyle w:val="CharSectNo"/>
        </w:rPr>
        <w:t>312</w:t>
      </w:r>
      <w:r>
        <w:tab/>
        <w:t>External review of charge</w:t>
      </w:r>
      <w:bookmarkEnd w:id="367"/>
    </w:p>
    <w:p w14:paraId="29F8AD7C" w14:textId="77777777" w:rsidR="00FD297F" w:rsidRDefault="00FD297F" w:rsidP="00FD297F">
      <w:pPr>
        <w:pStyle w:val="Amain"/>
      </w:pPr>
      <w:r>
        <w:tab/>
        <w:t>(1)</w:t>
      </w:r>
      <w:r>
        <w:tab/>
        <w:t>On application under section 311, an external reviewer must—</w:t>
      </w:r>
    </w:p>
    <w:p w14:paraId="44244317" w14:textId="77777777" w:rsidR="00FD297F" w:rsidRDefault="00FD297F" w:rsidP="00FD297F">
      <w:pPr>
        <w:pStyle w:val="Apara"/>
      </w:pPr>
      <w:r>
        <w:tab/>
        <w:t>(a)</w:t>
      </w:r>
      <w:r>
        <w:tab/>
        <w:t>review a decision of a review officer made under section 307; or</w:t>
      </w:r>
    </w:p>
    <w:p w14:paraId="3E2EA96A" w14:textId="77777777" w:rsidR="00FD297F" w:rsidRDefault="00FD297F" w:rsidP="00FD297F">
      <w:pPr>
        <w:pStyle w:val="Apara"/>
      </w:pPr>
      <w:r>
        <w:tab/>
        <w:t>(b)</w:t>
      </w:r>
      <w:r>
        <w:tab/>
        <w:t>refuse to review the decision.</w:t>
      </w:r>
    </w:p>
    <w:p w14:paraId="1F261C1B" w14:textId="77777777" w:rsidR="00FD297F" w:rsidRDefault="00FD297F" w:rsidP="00FD297F">
      <w:pPr>
        <w:pStyle w:val="Amain"/>
      </w:pPr>
      <w:r>
        <w:tab/>
        <w:t>(2)</w:t>
      </w:r>
      <w:r>
        <w:tab/>
        <w:t>Chapter 9 (Criminal matters—conduct of disciplinary reviews) applies, with any changes prescribed by regulation, in relation to a review under this division.</w:t>
      </w:r>
    </w:p>
    <w:p w14:paraId="1410EE0F" w14:textId="77777777" w:rsidR="00FD297F" w:rsidRDefault="00FD297F" w:rsidP="00514E85">
      <w:pPr>
        <w:pStyle w:val="AH5Sec"/>
      </w:pPr>
      <w:bookmarkStart w:id="368" w:name="_Toc58511832"/>
      <w:r w:rsidRPr="00A53AF7">
        <w:rPr>
          <w:rStyle w:val="CharSectNo"/>
        </w:rPr>
        <w:lastRenderedPageBreak/>
        <w:t>313</w:t>
      </w:r>
      <w:r>
        <w:tab/>
        <w:t>Refusal to review</w:t>
      </w:r>
      <w:bookmarkEnd w:id="368"/>
      <w:r>
        <w:t xml:space="preserve"> </w:t>
      </w:r>
    </w:p>
    <w:p w14:paraId="68897C67" w14:textId="77777777" w:rsidR="00FD297F" w:rsidRDefault="00FD297F" w:rsidP="00514E85">
      <w:pPr>
        <w:pStyle w:val="Amain"/>
        <w:keepNext/>
      </w:pPr>
      <w:r>
        <w:tab/>
        <w:t>(1)</w:t>
      </w:r>
      <w:r>
        <w:tab/>
        <w:t>This section applies if, under section 312, an external reviewer refuses to review a decision made under section 307 in relation to an accused detainee.</w:t>
      </w:r>
    </w:p>
    <w:p w14:paraId="7D767C24" w14:textId="77777777"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14:paraId="45857387" w14:textId="77777777" w:rsidR="00FD297F" w:rsidRDefault="00FD297F" w:rsidP="00FD297F">
      <w:pPr>
        <w:pStyle w:val="Apara"/>
      </w:pPr>
      <w:r>
        <w:tab/>
        <w:t>(a)</w:t>
      </w:r>
      <w:r>
        <w:tab/>
        <w:t>a statement of the reasons for the refusal; and</w:t>
      </w:r>
    </w:p>
    <w:p w14:paraId="2BADE506" w14:textId="27B5ACF9" w:rsidR="00FD297F" w:rsidRDefault="00FD297F" w:rsidP="00FD297F">
      <w:pPr>
        <w:pStyle w:val="Apara"/>
      </w:pPr>
      <w:r>
        <w:tab/>
        <w:t>(b)</w:t>
      </w:r>
      <w:r>
        <w:tab/>
        <w:t xml:space="preserve">notice that a person aggrieved by the refusal may apply for review of the refusal under the </w:t>
      </w:r>
      <w:hyperlink r:id="rId181" w:tooltip="A1989-33" w:history="1">
        <w:r w:rsidRPr="0069554E">
          <w:rPr>
            <w:rStyle w:val="charCitHyperlinkItal"/>
          </w:rPr>
          <w:t>Administrative Decisions (Judicial Review) Act 1989</w:t>
        </w:r>
      </w:hyperlink>
      <w:r>
        <w:t>.</w:t>
      </w:r>
    </w:p>
    <w:p w14:paraId="4937EEFF" w14:textId="77777777" w:rsidR="00FD297F" w:rsidRDefault="00FD297F" w:rsidP="00FD297F">
      <w:pPr>
        <w:pStyle w:val="aNote"/>
        <w:keepNext/>
      </w:pPr>
      <w:r>
        <w:rPr>
          <w:rStyle w:val="charItals"/>
        </w:rPr>
        <w:t>Note 1</w:t>
      </w:r>
      <w:r>
        <w:tab/>
        <w:t>If a form is approved under s 886 for the notice, the form must be used.</w:t>
      </w:r>
    </w:p>
    <w:p w14:paraId="01D881FC" w14:textId="7FB98566"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2" w:tooltip="A2001-14" w:history="1">
        <w:r w:rsidRPr="00130EF2">
          <w:rPr>
            <w:rStyle w:val="charCitHyperlinkAbbrev"/>
          </w:rPr>
          <w:t>Legislation Act</w:t>
        </w:r>
      </w:hyperlink>
      <w:r w:rsidRPr="00130EF2">
        <w:t>, s 179.</w:t>
      </w:r>
    </w:p>
    <w:p w14:paraId="69FF4FC0" w14:textId="0B3F9C0F" w:rsidR="00FD297F" w:rsidRDefault="00FD297F" w:rsidP="00FD297F">
      <w:pPr>
        <w:pStyle w:val="aNote"/>
      </w:pPr>
      <w:r>
        <w:rPr>
          <w:rStyle w:val="charItals"/>
        </w:rPr>
        <w:t>Note 3</w:t>
      </w:r>
      <w:r>
        <w:rPr>
          <w:rStyle w:val="charItals"/>
        </w:rPr>
        <w:tab/>
      </w:r>
      <w:r>
        <w:t xml:space="preserve">Under the </w:t>
      </w:r>
      <w:hyperlink r:id="rId183"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02A3633B" w14:textId="77777777" w:rsidR="00FD297F" w:rsidRDefault="00FD297F" w:rsidP="00FD297F">
      <w:pPr>
        <w:pStyle w:val="AH5Sec"/>
      </w:pPr>
      <w:bookmarkStart w:id="369" w:name="_Toc58511833"/>
      <w:r w:rsidRPr="00A53AF7">
        <w:rPr>
          <w:rStyle w:val="CharSectNo"/>
        </w:rPr>
        <w:t>314</w:t>
      </w:r>
      <w:r>
        <w:tab/>
        <w:t>External reviewer’s powers after external review</w:t>
      </w:r>
      <w:bookmarkEnd w:id="369"/>
    </w:p>
    <w:p w14:paraId="512276D2" w14:textId="77777777" w:rsidR="00FD297F" w:rsidRDefault="00FD297F" w:rsidP="00FD297F">
      <w:pPr>
        <w:pStyle w:val="Amain"/>
      </w:pPr>
      <w:r>
        <w:tab/>
        <w:t>(1)</w:t>
      </w:r>
      <w:r>
        <w:tab/>
        <w:t>After completing a review under section 312, the external reviewer may—</w:t>
      </w:r>
    </w:p>
    <w:p w14:paraId="32352C76" w14:textId="77777777" w:rsidR="00FD297F" w:rsidRDefault="00FD297F" w:rsidP="00FD297F">
      <w:pPr>
        <w:pStyle w:val="Apara"/>
      </w:pPr>
      <w:r>
        <w:tab/>
        <w:t>(a)</w:t>
      </w:r>
      <w:r>
        <w:tab/>
        <w:t>confirm the decision under review; or</w:t>
      </w:r>
    </w:p>
    <w:p w14:paraId="3CF77100" w14:textId="77777777" w:rsidR="00FD297F" w:rsidRDefault="00FD297F" w:rsidP="00FD297F">
      <w:pPr>
        <w:pStyle w:val="Apara"/>
      </w:pPr>
      <w:r>
        <w:tab/>
        <w:t>(b)</w:t>
      </w:r>
      <w:r>
        <w:tab/>
        <w:t>exercise any function of a review officer under section 307 (Review officer’s powers after internal review) in relation to the accused detainee, either by—</w:t>
      </w:r>
    </w:p>
    <w:p w14:paraId="7BB6E76F" w14:textId="77777777" w:rsidR="00FD297F" w:rsidRDefault="00FD297F" w:rsidP="00FD297F">
      <w:pPr>
        <w:pStyle w:val="Asubpara"/>
      </w:pPr>
      <w:r>
        <w:tab/>
        <w:t>(i)</w:t>
      </w:r>
      <w:r>
        <w:tab/>
        <w:t>amending the decision under review; or</w:t>
      </w:r>
    </w:p>
    <w:p w14:paraId="32D996BE" w14:textId="77777777" w:rsidR="00FD297F" w:rsidRDefault="00FD297F" w:rsidP="00FD297F">
      <w:pPr>
        <w:pStyle w:val="Asubpara"/>
      </w:pPr>
      <w:r>
        <w:tab/>
        <w:t>(ii)</w:t>
      </w:r>
      <w:r>
        <w:tab/>
        <w:t>setting aside the decision under review and making a decision in substitution for the decision set aside.</w:t>
      </w:r>
    </w:p>
    <w:p w14:paraId="6078D5F5" w14:textId="77777777" w:rsidR="00FD297F" w:rsidRDefault="00FD297F" w:rsidP="00FD297F">
      <w:pPr>
        <w:pStyle w:val="Amain"/>
      </w:pPr>
      <w:r>
        <w:lastRenderedPageBreak/>
        <w:tab/>
        <w:t>(2)</w:t>
      </w:r>
      <w:r>
        <w:tab/>
        <w:t>The external reviewer must give prompt written notice of the external reviewer’s decision under this section to—</w:t>
      </w:r>
    </w:p>
    <w:p w14:paraId="16B4F72A" w14:textId="77777777" w:rsidR="00FD297F" w:rsidRDefault="00FD297F" w:rsidP="00FD297F">
      <w:pPr>
        <w:pStyle w:val="Apara"/>
      </w:pPr>
      <w:r>
        <w:tab/>
        <w:t>(a)</w:t>
      </w:r>
      <w:r>
        <w:tab/>
        <w:t>the accused detainee; and</w:t>
      </w:r>
    </w:p>
    <w:p w14:paraId="377AD3F6" w14:textId="77777777" w:rsidR="00FD297F" w:rsidRDefault="00FD297F" w:rsidP="00FD297F">
      <w:pPr>
        <w:pStyle w:val="Apara"/>
      </w:pPr>
      <w:r>
        <w:tab/>
        <w:t>(b)</w:t>
      </w:r>
      <w:r>
        <w:tab/>
        <w:t>any support person of the accused detainee about whom the external reviewer has notice; and</w:t>
      </w:r>
    </w:p>
    <w:p w14:paraId="7E2245B4" w14:textId="77777777" w:rsidR="00FD297F" w:rsidRDefault="00FD297F" w:rsidP="00FD297F">
      <w:pPr>
        <w:pStyle w:val="Apara"/>
      </w:pPr>
      <w:r>
        <w:tab/>
        <w:t>(c)</w:t>
      </w:r>
      <w:r>
        <w:tab/>
        <w:t>the director</w:t>
      </w:r>
      <w:r>
        <w:noBreakHyphen/>
        <w:t xml:space="preserve">general. </w:t>
      </w:r>
    </w:p>
    <w:p w14:paraId="03D8F338" w14:textId="77777777" w:rsidR="00FD297F" w:rsidRDefault="00FD297F" w:rsidP="006A4D31">
      <w:pPr>
        <w:pStyle w:val="Amain"/>
        <w:keepNext/>
      </w:pPr>
      <w:r>
        <w:tab/>
        <w:t>(3)</w:t>
      </w:r>
      <w:r>
        <w:tab/>
        <w:t>The notice must include—</w:t>
      </w:r>
    </w:p>
    <w:p w14:paraId="34F76351" w14:textId="77777777" w:rsidR="00FD297F" w:rsidRDefault="00FD297F" w:rsidP="00FD297F">
      <w:pPr>
        <w:pStyle w:val="Apara"/>
      </w:pPr>
      <w:r>
        <w:tab/>
        <w:t>(a)</w:t>
      </w:r>
      <w:r>
        <w:tab/>
        <w:t>a statement of the reasons for the decision; and</w:t>
      </w:r>
    </w:p>
    <w:p w14:paraId="11A9E834" w14:textId="2252A49F" w:rsidR="00FD297F" w:rsidRDefault="00FD297F" w:rsidP="00FD297F">
      <w:pPr>
        <w:pStyle w:val="Apara"/>
      </w:pPr>
      <w:r>
        <w:tab/>
        <w:t>(b)</w:t>
      </w:r>
      <w:r>
        <w:tab/>
        <w:t xml:space="preserve">notice that a person aggrieved by the decision may apply for review of the decision under the </w:t>
      </w:r>
      <w:hyperlink r:id="rId184" w:tooltip="A1989-33" w:history="1">
        <w:r w:rsidRPr="0069554E">
          <w:rPr>
            <w:rStyle w:val="charCitHyperlinkItal"/>
          </w:rPr>
          <w:t>Administrative Decisions (Judicial Review) Act 1989</w:t>
        </w:r>
      </w:hyperlink>
      <w:r>
        <w:t>.</w:t>
      </w:r>
    </w:p>
    <w:p w14:paraId="3E3DDB32" w14:textId="77777777" w:rsidR="00FD297F" w:rsidRDefault="00FD297F" w:rsidP="00FD297F">
      <w:pPr>
        <w:pStyle w:val="aNote"/>
        <w:keepNext/>
      </w:pPr>
      <w:r>
        <w:rPr>
          <w:rStyle w:val="charItals"/>
        </w:rPr>
        <w:t>Note 1</w:t>
      </w:r>
      <w:r>
        <w:tab/>
        <w:t>If a form is approved under s 886 for the notice, the form must be used.</w:t>
      </w:r>
    </w:p>
    <w:p w14:paraId="660EF1DE" w14:textId="578231F1"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5" w:tooltip="A2001-14" w:history="1">
        <w:r w:rsidRPr="00130EF2">
          <w:rPr>
            <w:rStyle w:val="charCitHyperlinkAbbrev"/>
          </w:rPr>
          <w:t>Legislation Act</w:t>
        </w:r>
      </w:hyperlink>
      <w:r w:rsidRPr="00130EF2">
        <w:t>, s 179.</w:t>
      </w:r>
    </w:p>
    <w:p w14:paraId="6661B048" w14:textId="38C2BDA6" w:rsidR="00FD297F" w:rsidRDefault="00FD297F" w:rsidP="00FD297F">
      <w:pPr>
        <w:pStyle w:val="aNote"/>
      </w:pPr>
      <w:r>
        <w:rPr>
          <w:rStyle w:val="charItals"/>
        </w:rPr>
        <w:t>Note 3</w:t>
      </w:r>
      <w:r>
        <w:rPr>
          <w:rStyle w:val="charItals"/>
        </w:rPr>
        <w:tab/>
      </w:r>
      <w:r>
        <w:t xml:space="preserve">Under the </w:t>
      </w:r>
      <w:hyperlink r:id="rId186"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4CB4A3CE" w14:textId="77777777"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48FCF405" w14:textId="77777777"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2B2A4A05" w14:textId="77777777" w:rsidR="00FD297F" w:rsidRPr="00A53AF7" w:rsidRDefault="00FD297F" w:rsidP="00FD297F">
      <w:pPr>
        <w:pStyle w:val="AH3Div"/>
      </w:pPr>
      <w:bookmarkStart w:id="370" w:name="_Toc58511834"/>
      <w:r w:rsidRPr="00A53AF7">
        <w:rPr>
          <w:rStyle w:val="CharDivNo"/>
        </w:rPr>
        <w:lastRenderedPageBreak/>
        <w:t>Division 8.4.4</w:t>
      </w:r>
      <w:r>
        <w:tab/>
      </w:r>
      <w:r w:rsidRPr="00A53AF7">
        <w:rPr>
          <w:rStyle w:val="CharDivText"/>
        </w:rPr>
        <w:t>Disciplinary action generally</w:t>
      </w:r>
      <w:bookmarkEnd w:id="370"/>
    </w:p>
    <w:p w14:paraId="1066725E" w14:textId="77777777" w:rsidR="00FD297F" w:rsidRDefault="00FD297F" w:rsidP="00FD297F">
      <w:pPr>
        <w:pStyle w:val="AH5Sec"/>
      </w:pPr>
      <w:bookmarkStart w:id="371" w:name="_Toc58511835"/>
      <w:r w:rsidRPr="00A53AF7">
        <w:rPr>
          <w:rStyle w:val="CharSectNo"/>
        </w:rPr>
        <w:t>315</w:t>
      </w:r>
      <w:r>
        <w:tab/>
        <w:t>Application—div 8.4.4</w:t>
      </w:r>
      <w:bookmarkEnd w:id="371"/>
    </w:p>
    <w:p w14:paraId="453E3DBD" w14:textId="77777777" w:rsidR="00FD297F" w:rsidRDefault="00FD297F" w:rsidP="006A4D31">
      <w:pPr>
        <w:pStyle w:val="Amainreturn"/>
        <w:keepNext/>
      </w:pPr>
      <w:r>
        <w:t>This division applies to a young detainee against whom disciplinary action may be taken under this part.</w:t>
      </w:r>
    </w:p>
    <w:p w14:paraId="7FD36156" w14:textId="77777777" w:rsidR="00FD297F" w:rsidRDefault="00FD297F" w:rsidP="00FD297F">
      <w:pPr>
        <w:pStyle w:val="AH5Sec"/>
      </w:pPr>
      <w:bookmarkStart w:id="372" w:name="_Toc58511836"/>
      <w:r w:rsidRPr="00A53AF7">
        <w:rPr>
          <w:rStyle w:val="CharSectNo"/>
        </w:rPr>
        <w:t>316</w:t>
      </w:r>
      <w:r>
        <w:tab/>
        <w:t xml:space="preserve">Meaning of </w:t>
      </w:r>
      <w:r w:rsidRPr="00D72DD6">
        <w:rPr>
          <w:rStyle w:val="charItals"/>
        </w:rPr>
        <w:t>relevant presiding officer</w:t>
      </w:r>
      <w:r>
        <w:t>—div 8.4.4</w:t>
      </w:r>
      <w:bookmarkEnd w:id="372"/>
    </w:p>
    <w:p w14:paraId="6B4A0CBC" w14:textId="77777777" w:rsidR="00FD297F" w:rsidRDefault="00FD297F" w:rsidP="00FD297F">
      <w:pPr>
        <w:pStyle w:val="Amainreturn"/>
        <w:keepNext/>
      </w:pPr>
      <w:r>
        <w:t>In this division:</w:t>
      </w:r>
    </w:p>
    <w:p w14:paraId="12D7891A" w14:textId="77777777" w:rsidR="00FD297F" w:rsidRDefault="00FD297F" w:rsidP="00FD297F">
      <w:pPr>
        <w:pStyle w:val="aDef"/>
        <w:keepNext/>
      </w:pPr>
      <w:r>
        <w:rPr>
          <w:rStyle w:val="charBoldItals"/>
        </w:rPr>
        <w:t xml:space="preserve">relevant presiding officer </w:t>
      </w:r>
      <w:r>
        <w:rPr>
          <w:bCs/>
          <w:iCs/>
        </w:rPr>
        <w:t xml:space="preserve"> means</w:t>
      </w:r>
      <w:r>
        <w:t>—</w:t>
      </w:r>
    </w:p>
    <w:p w14:paraId="71B36736" w14:textId="77777777" w:rsidR="00FD297F" w:rsidRDefault="00FD297F" w:rsidP="00FD297F">
      <w:pPr>
        <w:pStyle w:val="aDefpara"/>
      </w:pPr>
      <w:r>
        <w:tab/>
        <w:t>(a)</w:t>
      </w:r>
      <w:r>
        <w:tab/>
        <w:t>an administrator under division 8.4.1 (Disciplinary action by administrator); or</w:t>
      </w:r>
    </w:p>
    <w:p w14:paraId="0A8B6860" w14:textId="77777777" w:rsidR="00FD297F" w:rsidRDefault="00FD297F" w:rsidP="00FD297F">
      <w:pPr>
        <w:pStyle w:val="aDefpara"/>
      </w:pPr>
      <w:r>
        <w:tab/>
        <w:t>(b)</w:t>
      </w:r>
      <w:r>
        <w:tab/>
        <w:t>a review officer under division 8.4.2 (Internal review); or</w:t>
      </w:r>
    </w:p>
    <w:p w14:paraId="212FD1C4" w14:textId="77777777" w:rsidR="00FD297F" w:rsidRDefault="00FD297F" w:rsidP="00FD297F">
      <w:pPr>
        <w:pStyle w:val="aDefpara"/>
      </w:pPr>
      <w:r>
        <w:tab/>
        <w:t>(c)</w:t>
      </w:r>
      <w:r>
        <w:tab/>
        <w:t>an external reviewer under division 8.4.3 (External review of internal review decisions).</w:t>
      </w:r>
    </w:p>
    <w:p w14:paraId="428F0A18" w14:textId="77777777" w:rsidR="00FD297F" w:rsidRDefault="00FD297F" w:rsidP="00FD297F">
      <w:pPr>
        <w:pStyle w:val="AH5Sec"/>
      </w:pPr>
      <w:bookmarkStart w:id="373" w:name="_Toc58511837"/>
      <w:r w:rsidRPr="00A53AF7">
        <w:rPr>
          <w:rStyle w:val="CharSectNo"/>
        </w:rPr>
        <w:t>317</w:t>
      </w:r>
      <w:r>
        <w:tab/>
        <w:t>Disciplinary action by relevant presiding officer</w:t>
      </w:r>
      <w:bookmarkEnd w:id="373"/>
    </w:p>
    <w:p w14:paraId="048315E9" w14:textId="77777777"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33EC414B" w14:textId="77777777" w:rsidR="00FD297F" w:rsidRDefault="00FD297F" w:rsidP="00FD297F">
      <w:pPr>
        <w:pStyle w:val="Apara"/>
      </w:pPr>
      <w:r>
        <w:tab/>
        <w:t>(a)</w:t>
      </w:r>
      <w:r>
        <w:tab/>
        <w:t>warn the young detainee about committing a behaviour breach;</w:t>
      </w:r>
    </w:p>
    <w:p w14:paraId="0991B630" w14:textId="77777777" w:rsidR="00FD297F" w:rsidRDefault="00FD297F" w:rsidP="00FD297F">
      <w:pPr>
        <w:pStyle w:val="Apara"/>
      </w:pPr>
      <w:r>
        <w:tab/>
        <w:t>(b)</w:t>
      </w:r>
      <w:r>
        <w:tab/>
        <w:t>reprimand the young detainee;</w:t>
      </w:r>
    </w:p>
    <w:p w14:paraId="3606FE0B" w14:textId="77777777" w:rsidR="00FD297F" w:rsidRDefault="00FD297F" w:rsidP="00FD297F">
      <w:pPr>
        <w:pStyle w:val="Apara"/>
      </w:pPr>
      <w:r>
        <w:tab/>
        <w:t>(c)</w:t>
      </w:r>
      <w:r>
        <w:tab/>
        <w:t>impose a behaviour management consequence, or a combination of behaviour management consequences, on the young detainee.</w:t>
      </w:r>
    </w:p>
    <w:p w14:paraId="454CC516" w14:textId="77777777"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2D31B5B5" w14:textId="77777777" w:rsidR="00FD297F" w:rsidRDefault="00FD297F" w:rsidP="00514E85">
      <w:pPr>
        <w:pStyle w:val="Amain"/>
        <w:keepNext/>
      </w:pPr>
      <w:r>
        <w:lastRenderedPageBreak/>
        <w:tab/>
        <w:t>(3)</w:t>
      </w:r>
      <w:r>
        <w:tab/>
        <w:t>The relevant presiding officer may impose a behaviour management consequence if satisfied that the consequence to be imposed is—</w:t>
      </w:r>
    </w:p>
    <w:p w14:paraId="6714BCFD" w14:textId="77777777" w:rsidR="00FD297F" w:rsidRDefault="00FD297F" w:rsidP="00514E85">
      <w:pPr>
        <w:pStyle w:val="Apara"/>
        <w:keepNext/>
      </w:pPr>
      <w:r>
        <w:tab/>
        <w:t>(a)</w:t>
      </w:r>
      <w:r>
        <w:tab/>
        <w:t>reasonable in the circumstances; and</w:t>
      </w:r>
    </w:p>
    <w:p w14:paraId="21A326C1" w14:textId="77777777" w:rsidR="00FD297F" w:rsidRDefault="00FD297F" w:rsidP="00FD297F">
      <w:pPr>
        <w:pStyle w:val="Apara"/>
      </w:pPr>
      <w:r>
        <w:tab/>
        <w:t>(b)</w:t>
      </w:r>
      <w:r>
        <w:tab/>
        <w:t>proportionate to the circumstances and gravity of the behaviour.</w:t>
      </w:r>
    </w:p>
    <w:p w14:paraId="0B1282B9" w14:textId="77777777" w:rsidR="00FD297F" w:rsidRDefault="00FD297F" w:rsidP="00FD297F">
      <w:pPr>
        <w:pStyle w:val="AH5Sec"/>
      </w:pPr>
      <w:bookmarkStart w:id="374" w:name="_Toc58511838"/>
      <w:r w:rsidRPr="00A53AF7">
        <w:rPr>
          <w:rStyle w:val="CharSectNo"/>
        </w:rPr>
        <w:t>318</w:t>
      </w:r>
      <w:r>
        <w:tab/>
        <w:t>Disciplinary action—behaviour management consequences</w:t>
      </w:r>
      <w:bookmarkEnd w:id="374"/>
    </w:p>
    <w:p w14:paraId="602DA70E" w14:textId="77777777"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14:paraId="526EB899" w14:textId="77777777" w:rsidR="00FD297F" w:rsidRDefault="00FD297F" w:rsidP="00FD297F">
      <w:pPr>
        <w:pStyle w:val="Apara"/>
      </w:pPr>
      <w:r>
        <w:tab/>
        <w:t>(a)</w:t>
      </w:r>
      <w:r>
        <w:tab/>
        <w:t>a fine, not exceeding $250;</w:t>
      </w:r>
    </w:p>
    <w:p w14:paraId="7CACB0BA" w14:textId="77777777" w:rsidR="00FD297F" w:rsidRDefault="00FD297F" w:rsidP="00FD297F">
      <w:pPr>
        <w:pStyle w:val="Apara"/>
      </w:pPr>
      <w:r>
        <w:tab/>
        <w:t>(b)</w:t>
      </w:r>
      <w:r>
        <w:tab/>
        <w:t>a withdrawal of privileges, for not longer than 60 days;</w:t>
      </w:r>
    </w:p>
    <w:p w14:paraId="0804C609" w14:textId="77777777" w:rsidR="00FD297F" w:rsidRDefault="00FD297F" w:rsidP="00FD297F">
      <w:pPr>
        <w:pStyle w:val="Apara"/>
      </w:pPr>
      <w:r>
        <w:tab/>
        <w:t>(c)</w:t>
      </w:r>
      <w:r>
        <w:tab/>
        <w:t>a requirement to make an apology to a person affected by the behaviour breach;</w:t>
      </w:r>
    </w:p>
    <w:p w14:paraId="3A2E017D" w14:textId="77777777" w:rsidR="00FD297F" w:rsidRDefault="00FD297F" w:rsidP="00FD297F">
      <w:pPr>
        <w:pStyle w:val="Apara"/>
      </w:pPr>
      <w:r>
        <w:tab/>
        <w:t>(d)</w:t>
      </w:r>
      <w:r>
        <w:tab/>
        <w:t>a requirement to perform extra chores, for not longer than 20 hours;</w:t>
      </w:r>
    </w:p>
    <w:p w14:paraId="11FBF76C" w14:textId="77777777" w:rsidR="00FD297F" w:rsidRDefault="00FD297F" w:rsidP="00FD297F">
      <w:pPr>
        <w:pStyle w:val="Apara"/>
      </w:pPr>
      <w:r>
        <w:tab/>
        <w:t>(e)</w:t>
      </w:r>
      <w:r>
        <w:tab/>
        <w:t>anything prescribed by regulation to be a behaviour management consequence and that is reasonable and proportionate to behaviour breaches.</w:t>
      </w:r>
    </w:p>
    <w:p w14:paraId="0A4FAA01" w14:textId="77777777" w:rsidR="00FD297F" w:rsidRDefault="00FD297F" w:rsidP="00FD297F">
      <w:pPr>
        <w:pStyle w:val="AH5Sec"/>
      </w:pPr>
      <w:bookmarkStart w:id="375" w:name="_Toc58511839"/>
      <w:r w:rsidRPr="00A53AF7">
        <w:rPr>
          <w:rStyle w:val="CharSectNo"/>
        </w:rPr>
        <w:t>319</w:t>
      </w:r>
      <w:r>
        <w:tab/>
        <w:t>Maximum behaviour management consequences</w:t>
      </w:r>
      <w:bookmarkEnd w:id="375"/>
    </w:p>
    <w:p w14:paraId="2D398B95" w14:textId="77777777" w:rsidR="00FD297F" w:rsidRDefault="00FD297F" w:rsidP="00FD297F">
      <w:pPr>
        <w:pStyle w:val="Amain"/>
      </w:pPr>
      <w:r>
        <w:tab/>
        <w:t>(1)</w:t>
      </w:r>
      <w:r>
        <w:tab/>
        <w:t>This section applies if—</w:t>
      </w:r>
    </w:p>
    <w:p w14:paraId="13AC94D8" w14:textId="77777777" w:rsidR="00FD297F" w:rsidRDefault="00FD297F" w:rsidP="00FD297F">
      <w:pPr>
        <w:pStyle w:val="Apara"/>
      </w:pPr>
      <w:r>
        <w:tab/>
        <w:t>(a)</w:t>
      </w:r>
      <w:r>
        <w:tab/>
        <w:t>a young detainee is charged with 2 or more behaviour breaches; and</w:t>
      </w:r>
    </w:p>
    <w:p w14:paraId="5ED6E168" w14:textId="77777777" w:rsidR="00FD297F" w:rsidRDefault="00FD297F" w:rsidP="00FD297F">
      <w:pPr>
        <w:pStyle w:val="Apara"/>
      </w:pPr>
      <w:r>
        <w:tab/>
        <w:t>(b)</w:t>
      </w:r>
      <w:r>
        <w:tab/>
        <w:t>the charges arise out of the same conduct.</w:t>
      </w:r>
    </w:p>
    <w:p w14:paraId="749242CC" w14:textId="77777777"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2A197B28" w14:textId="77777777" w:rsidR="00FD297F" w:rsidRDefault="00FD297F" w:rsidP="00FD297F">
      <w:pPr>
        <w:pStyle w:val="AH5Sec"/>
      </w:pPr>
      <w:bookmarkStart w:id="376" w:name="_Toc58511840"/>
      <w:r w:rsidRPr="00A53AF7">
        <w:rPr>
          <w:rStyle w:val="CharSectNo"/>
        </w:rPr>
        <w:lastRenderedPageBreak/>
        <w:t>320</w:t>
      </w:r>
      <w:r>
        <w:tab/>
        <w:t>Privileges and entitlements—impact of discipline</w:t>
      </w:r>
      <w:bookmarkEnd w:id="376"/>
    </w:p>
    <w:p w14:paraId="2E966880" w14:textId="77777777" w:rsidR="00FD297F" w:rsidRDefault="00FD297F" w:rsidP="006A4D31">
      <w:pPr>
        <w:pStyle w:val="Amainreturn"/>
        <w:keepNext/>
      </w:pPr>
      <w:r>
        <w:t>To remove any doubt—</w:t>
      </w:r>
    </w:p>
    <w:p w14:paraId="5B33CE77" w14:textId="77777777"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6D848E82" w14:textId="77777777" w:rsidR="00FD297F" w:rsidRDefault="00FD297F" w:rsidP="00FD297F">
      <w:pPr>
        <w:pStyle w:val="Apara"/>
      </w:pPr>
      <w:r>
        <w:tab/>
        <w:t>(b)</w:t>
      </w:r>
      <w:r>
        <w:tab/>
        <w:t>anything else mentioned in part 6.5 is, for this chapter, a privilege.</w:t>
      </w:r>
    </w:p>
    <w:p w14:paraId="115C04EB" w14:textId="21F24DA4"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87" w:tooltip="A2002-18" w:history="1">
        <w:r w:rsidRPr="0069554E">
          <w:rPr>
            <w:rStyle w:val="charCitHyperlinkItal"/>
          </w:rPr>
          <w:t>Territory Records Act 2002</w:t>
        </w:r>
      </w:hyperlink>
      <w:r>
        <w:t>).</w:t>
      </w:r>
    </w:p>
    <w:p w14:paraId="1235703C" w14:textId="77777777" w:rsidR="00FD297F" w:rsidRDefault="00FD297F" w:rsidP="00FD297F">
      <w:pPr>
        <w:pStyle w:val="PageBreak"/>
      </w:pPr>
      <w:r>
        <w:br w:type="page"/>
      </w:r>
    </w:p>
    <w:p w14:paraId="271F5E81" w14:textId="77777777" w:rsidR="00FD297F" w:rsidRPr="00A53AF7" w:rsidRDefault="00FD297F" w:rsidP="00FD297F">
      <w:pPr>
        <w:pStyle w:val="AH1Chapter"/>
      </w:pPr>
      <w:bookmarkStart w:id="377" w:name="_Toc58511841"/>
      <w:r w:rsidRPr="00A53AF7">
        <w:rPr>
          <w:rStyle w:val="CharChapNo"/>
        </w:rPr>
        <w:lastRenderedPageBreak/>
        <w:t>Chapter 9</w:t>
      </w:r>
      <w:r>
        <w:tab/>
      </w:r>
      <w:r w:rsidRPr="00A53AF7">
        <w:rPr>
          <w:rStyle w:val="CharChapText"/>
        </w:rPr>
        <w:t>Criminal matters—conduct of disciplinary reviews</w:t>
      </w:r>
      <w:bookmarkEnd w:id="377"/>
    </w:p>
    <w:p w14:paraId="797930E2" w14:textId="77777777" w:rsidR="00FD297F" w:rsidRPr="00A53AF7" w:rsidRDefault="00FD297F" w:rsidP="00FD297F">
      <w:pPr>
        <w:pStyle w:val="AH2Part"/>
      </w:pPr>
      <w:bookmarkStart w:id="378" w:name="_Toc58511842"/>
      <w:r w:rsidRPr="00A53AF7">
        <w:rPr>
          <w:rStyle w:val="CharPartNo"/>
        </w:rPr>
        <w:t>Part 9.1</w:t>
      </w:r>
      <w:r>
        <w:tab/>
      </w:r>
      <w:r w:rsidRPr="00A53AF7">
        <w:rPr>
          <w:rStyle w:val="CharPartText"/>
        </w:rPr>
        <w:t>Conduct of disciplinary review—general</w:t>
      </w:r>
      <w:bookmarkEnd w:id="378"/>
    </w:p>
    <w:p w14:paraId="39554CE2" w14:textId="77777777" w:rsidR="00FD297F" w:rsidRDefault="00FD297F" w:rsidP="00FD297F">
      <w:pPr>
        <w:pStyle w:val="Placeholder"/>
      </w:pPr>
      <w:r>
        <w:rPr>
          <w:rStyle w:val="CharDivNo"/>
        </w:rPr>
        <w:t xml:space="preserve">  </w:t>
      </w:r>
      <w:r>
        <w:rPr>
          <w:rStyle w:val="CharDivText"/>
        </w:rPr>
        <w:t xml:space="preserve">  </w:t>
      </w:r>
    </w:p>
    <w:p w14:paraId="18733A78" w14:textId="77777777" w:rsidR="00FD297F" w:rsidRDefault="00FD297F" w:rsidP="00FD297F">
      <w:pPr>
        <w:pStyle w:val="AH5Sec"/>
      </w:pPr>
      <w:bookmarkStart w:id="379" w:name="_Toc58511843"/>
      <w:r w:rsidRPr="00A53AF7">
        <w:rPr>
          <w:rStyle w:val="CharSectNo"/>
        </w:rPr>
        <w:t>321</w:t>
      </w:r>
      <w:r>
        <w:tab/>
        <w:t>Application—ch 9</w:t>
      </w:r>
      <w:bookmarkEnd w:id="379"/>
    </w:p>
    <w:p w14:paraId="1796C232" w14:textId="77777777" w:rsidR="00FD297F" w:rsidRDefault="00FD297F" w:rsidP="00FD297F">
      <w:pPr>
        <w:pStyle w:val="Amainreturn"/>
      </w:pPr>
      <w:r>
        <w:t>This chapter applies to a review under—</w:t>
      </w:r>
    </w:p>
    <w:p w14:paraId="0DA4BF46" w14:textId="77777777" w:rsidR="00FD297F" w:rsidRDefault="00FD297F" w:rsidP="00FD297F">
      <w:pPr>
        <w:pStyle w:val="Apara"/>
      </w:pPr>
      <w:r>
        <w:tab/>
        <w:t>(a)</w:t>
      </w:r>
      <w:r>
        <w:tab/>
        <w:t>division 8.4.2 (Internal review); or</w:t>
      </w:r>
    </w:p>
    <w:p w14:paraId="044AA25F" w14:textId="77777777" w:rsidR="00FD297F" w:rsidRDefault="00FD297F" w:rsidP="00FD297F">
      <w:pPr>
        <w:pStyle w:val="Apara"/>
      </w:pPr>
      <w:r>
        <w:tab/>
        <w:t>(b)</w:t>
      </w:r>
      <w:r>
        <w:tab/>
        <w:t>division 8.4.3 (External review of internal review decisions).</w:t>
      </w:r>
    </w:p>
    <w:p w14:paraId="3E43C3FE" w14:textId="77777777"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14:paraId="48C2CAEE" w14:textId="77777777" w:rsidR="00FD297F" w:rsidRDefault="00FD297F" w:rsidP="00FD297F">
      <w:pPr>
        <w:pStyle w:val="AH5Sec"/>
      </w:pPr>
      <w:bookmarkStart w:id="380" w:name="_Toc58511844"/>
      <w:r w:rsidRPr="00A53AF7">
        <w:rPr>
          <w:rStyle w:val="CharSectNo"/>
        </w:rPr>
        <w:t>322</w:t>
      </w:r>
      <w:r>
        <w:tab/>
        <w:t>Definitions</w:t>
      </w:r>
      <w:r w:rsidRPr="00D72DD6">
        <w:rPr>
          <w:rStyle w:val="charItals"/>
        </w:rPr>
        <w:t>—</w:t>
      </w:r>
      <w:r>
        <w:t>ch 9</w:t>
      </w:r>
      <w:bookmarkEnd w:id="380"/>
    </w:p>
    <w:p w14:paraId="73EFD643" w14:textId="77777777" w:rsidR="00FD297F" w:rsidRDefault="00FD297F" w:rsidP="00FD297F">
      <w:pPr>
        <w:pStyle w:val="Amainreturn"/>
        <w:keepNext/>
      </w:pPr>
      <w:r>
        <w:t>In this chapter:</w:t>
      </w:r>
    </w:p>
    <w:p w14:paraId="52FBC552" w14:textId="77777777" w:rsidR="00FD297F" w:rsidRDefault="00FD297F" w:rsidP="00FD297F">
      <w:pPr>
        <w:pStyle w:val="aDef"/>
        <w:keepNext/>
      </w:pPr>
      <w:r>
        <w:rPr>
          <w:rStyle w:val="charBoldItals"/>
        </w:rPr>
        <w:t>review officer</w:t>
      </w:r>
      <w:r>
        <w:t>—</w:t>
      </w:r>
    </w:p>
    <w:p w14:paraId="1FCDB3BB" w14:textId="77777777" w:rsidR="00FD297F" w:rsidRDefault="00FD297F" w:rsidP="00FD297F">
      <w:pPr>
        <w:pStyle w:val="aDefpara"/>
      </w:pPr>
      <w:r>
        <w:tab/>
        <w:t>(a)</w:t>
      </w:r>
      <w:r>
        <w:tab/>
        <w:t>for a review under division 8.4.2—means a review officer under that division; and</w:t>
      </w:r>
    </w:p>
    <w:p w14:paraId="3174D7B7" w14:textId="77777777" w:rsidR="00FD297F" w:rsidRDefault="00FD297F" w:rsidP="00FD297F">
      <w:pPr>
        <w:pStyle w:val="aDefpara"/>
      </w:pPr>
      <w:r>
        <w:tab/>
        <w:t>(b)</w:t>
      </w:r>
      <w:r>
        <w:tab/>
        <w:t>for a review under division 8.4.3—means an external reviewer under that division.</w:t>
      </w:r>
    </w:p>
    <w:p w14:paraId="6A844598" w14:textId="77777777" w:rsidR="00FD297F" w:rsidRDefault="00FD297F" w:rsidP="00FD297F">
      <w:pPr>
        <w:pStyle w:val="aDef"/>
      </w:pPr>
      <w:r>
        <w:rPr>
          <w:rStyle w:val="charBoldItals"/>
        </w:rPr>
        <w:t>support person</w:t>
      </w:r>
      <w:r>
        <w:t>—see section 286.</w:t>
      </w:r>
    </w:p>
    <w:p w14:paraId="6F6EC84F" w14:textId="77777777" w:rsidR="00FD297F" w:rsidRDefault="00FD297F" w:rsidP="00FD297F">
      <w:pPr>
        <w:pStyle w:val="PageBreak"/>
      </w:pPr>
      <w:r>
        <w:br w:type="page"/>
      </w:r>
    </w:p>
    <w:p w14:paraId="080774B7" w14:textId="77777777" w:rsidR="00FD297F" w:rsidRPr="00A53AF7" w:rsidRDefault="00FD297F" w:rsidP="00FD297F">
      <w:pPr>
        <w:pStyle w:val="AH2Part"/>
      </w:pPr>
      <w:bookmarkStart w:id="381" w:name="_Toc58511845"/>
      <w:r w:rsidRPr="00A53AF7">
        <w:rPr>
          <w:rStyle w:val="CharPartNo"/>
        </w:rPr>
        <w:lastRenderedPageBreak/>
        <w:t>Part 9.2</w:t>
      </w:r>
      <w:r>
        <w:tab/>
      </w:r>
      <w:r w:rsidRPr="00A53AF7">
        <w:rPr>
          <w:rStyle w:val="CharPartText"/>
        </w:rPr>
        <w:t>Disciplinary review procedures</w:t>
      </w:r>
      <w:bookmarkEnd w:id="381"/>
    </w:p>
    <w:p w14:paraId="21154741" w14:textId="77777777" w:rsidR="00FD297F" w:rsidRDefault="00FD297F" w:rsidP="00FD297F">
      <w:pPr>
        <w:pStyle w:val="AH5Sec"/>
      </w:pPr>
      <w:bookmarkStart w:id="382" w:name="_Toc58511846"/>
      <w:r w:rsidRPr="00A53AF7">
        <w:rPr>
          <w:rStyle w:val="CharSectNo"/>
        </w:rPr>
        <w:t>323</w:t>
      </w:r>
      <w:r>
        <w:tab/>
        <w:t>Nature of disciplinary reviews</w:t>
      </w:r>
      <w:bookmarkEnd w:id="382"/>
    </w:p>
    <w:p w14:paraId="485B59FC" w14:textId="77777777" w:rsidR="00FD297F" w:rsidRDefault="00FD297F" w:rsidP="00FD297F">
      <w:pPr>
        <w:pStyle w:val="Amain"/>
      </w:pPr>
      <w:r>
        <w:tab/>
        <w:t>(1)</w:t>
      </w:r>
      <w:r>
        <w:tab/>
        <w:t>To remove any doubt, a review is an administrative process.</w:t>
      </w:r>
    </w:p>
    <w:p w14:paraId="7397FC6C" w14:textId="77777777" w:rsidR="00FD297F" w:rsidRDefault="00FD297F" w:rsidP="00FD297F">
      <w:pPr>
        <w:pStyle w:val="Amain"/>
      </w:pPr>
      <w:r>
        <w:tab/>
        <w:t>(2)</w:t>
      </w:r>
      <w:r>
        <w:tab/>
        <w:t>At a review—</w:t>
      </w:r>
    </w:p>
    <w:p w14:paraId="28BBC04F" w14:textId="77777777" w:rsidR="00FD297F" w:rsidRDefault="00FD297F" w:rsidP="00FD297F">
      <w:pPr>
        <w:pStyle w:val="Apara"/>
      </w:pPr>
      <w:r>
        <w:tab/>
        <w:t>(a)</w:t>
      </w:r>
      <w:r>
        <w:tab/>
        <w:t>the rules of natural justice apply; and</w:t>
      </w:r>
    </w:p>
    <w:p w14:paraId="45CD60F4" w14:textId="77777777" w:rsidR="00FD297F" w:rsidRDefault="00FD297F" w:rsidP="00FD297F">
      <w:pPr>
        <w:pStyle w:val="Apara"/>
      </w:pPr>
      <w:r>
        <w:tab/>
        <w:t>(b)</w:t>
      </w:r>
      <w:r>
        <w:tab/>
        <w:t>the laws of evidence do not apply; and</w:t>
      </w:r>
    </w:p>
    <w:p w14:paraId="730D4AB4" w14:textId="77777777" w:rsidR="00FD297F" w:rsidRDefault="00FD297F" w:rsidP="00FD297F">
      <w:pPr>
        <w:pStyle w:val="Apara"/>
      </w:pPr>
      <w:r>
        <w:tab/>
        <w:t>(c)</w:t>
      </w:r>
      <w:r>
        <w:tab/>
        <w:t>evidence must not be given on oath or by affidavit; and</w:t>
      </w:r>
    </w:p>
    <w:p w14:paraId="5FF7C1F7" w14:textId="77777777" w:rsidR="00FD297F" w:rsidRDefault="00FD297F" w:rsidP="00FD297F">
      <w:pPr>
        <w:pStyle w:val="Apara"/>
      </w:pPr>
      <w:r>
        <w:tab/>
        <w:t>(d)</w:t>
      </w:r>
      <w:r>
        <w:tab/>
        <w:t>the question whether a young detainee has committed a behaviour breach must be decided on the balance of probabilities.</w:t>
      </w:r>
    </w:p>
    <w:p w14:paraId="3ED91432" w14:textId="77777777" w:rsidR="00FD297F" w:rsidRPr="00D72DD6" w:rsidRDefault="00FD297F" w:rsidP="00FD297F">
      <w:pPr>
        <w:pStyle w:val="AH5Sec"/>
      </w:pPr>
      <w:bookmarkStart w:id="383" w:name="_Toc58511847"/>
      <w:r w:rsidRPr="00A53AF7">
        <w:rPr>
          <w:rStyle w:val="CharSectNo"/>
        </w:rPr>
        <w:t>324</w:t>
      </w:r>
      <w:r w:rsidRPr="00D72DD6">
        <w:tab/>
        <w:t xml:space="preserve">Notice of disciplinary </w:t>
      </w:r>
      <w:r>
        <w:t>review</w:t>
      </w:r>
      <w:r w:rsidRPr="00D72DD6">
        <w:t xml:space="preserve"> etc</w:t>
      </w:r>
      <w:bookmarkEnd w:id="383"/>
    </w:p>
    <w:p w14:paraId="28E8987C" w14:textId="77777777"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14:paraId="7E2E8A1C" w14:textId="77777777" w:rsidR="00FD297F" w:rsidRDefault="00FD297F" w:rsidP="00FD297F">
      <w:pPr>
        <w:pStyle w:val="Amain"/>
      </w:pPr>
      <w:r>
        <w:tab/>
        <w:t>(2)</w:t>
      </w:r>
      <w:r>
        <w:tab/>
        <w:t>The notice must include the following:</w:t>
      </w:r>
    </w:p>
    <w:p w14:paraId="5A7555CC" w14:textId="77777777" w:rsidR="00FD297F" w:rsidRDefault="00FD297F" w:rsidP="00FD297F">
      <w:pPr>
        <w:pStyle w:val="Apara"/>
      </w:pPr>
      <w:r>
        <w:tab/>
        <w:t>(a)</w:t>
      </w:r>
      <w:r>
        <w:tab/>
        <w:t>a statement about where and when the review is to start;</w:t>
      </w:r>
    </w:p>
    <w:p w14:paraId="6269563D" w14:textId="77777777" w:rsidR="00FD297F" w:rsidRDefault="00FD297F" w:rsidP="00FD297F">
      <w:pPr>
        <w:pStyle w:val="Apara"/>
      </w:pPr>
      <w:r>
        <w:tab/>
        <w:t>(b)</w:t>
      </w:r>
      <w:r>
        <w:tab/>
        <w:t>details of the disciplinary charge or disciplinary action to which the review relates;</w:t>
      </w:r>
    </w:p>
    <w:p w14:paraId="7E1E47E9" w14:textId="77777777" w:rsidR="00FD297F" w:rsidRDefault="00FD297F" w:rsidP="00FD297F">
      <w:pPr>
        <w:pStyle w:val="Apara"/>
      </w:pPr>
      <w:r>
        <w:tab/>
        <w:t>(c)</w:t>
      </w:r>
      <w:r>
        <w:tab/>
        <w:t>a statement about the effect of section 323;</w:t>
      </w:r>
    </w:p>
    <w:p w14:paraId="6AB9A91B" w14:textId="77777777" w:rsidR="00FD297F" w:rsidRDefault="00FD297F" w:rsidP="00FD297F">
      <w:pPr>
        <w:pStyle w:val="Apara"/>
      </w:pPr>
      <w:r>
        <w:tab/>
        <w:t>(d)</w:t>
      </w:r>
      <w:r>
        <w:tab/>
        <w:t>a statement about the effect of subsections (3) to (5);</w:t>
      </w:r>
    </w:p>
    <w:p w14:paraId="6F996D90" w14:textId="77777777" w:rsidR="00FD297F" w:rsidRDefault="00FD297F" w:rsidP="00FD297F">
      <w:pPr>
        <w:pStyle w:val="Apara"/>
      </w:pPr>
      <w:r>
        <w:tab/>
        <w:t>(e)</w:t>
      </w:r>
      <w:r>
        <w:tab/>
        <w:t>a statement to the effect that the review officer may hold a hearing for the review in accordance with part 9.3 (Disciplinary hearing procedures);</w:t>
      </w:r>
    </w:p>
    <w:p w14:paraId="6C0D17B5" w14:textId="77777777" w:rsidR="00FD297F" w:rsidRDefault="00FD297F" w:rsidP="00FD297F">
      <w:pPr>
        <w:pStyle w:val="Apara"/>
      </w:pPr>
      <w:r>
        <w:tab/>
        <w:t>(f)</w:t>
      </w:r>
      <w:r>
        <w:tab/>
        <w:t>the closing date for submissions by the accused detainee.</w:t>
      </w:r>
    </w:p>
    <w:p w14:paraId="4D537842" w14:textId="77777777" w:rsidR="00FD297F" w:rsidRDefault="00FD297F" w:rsidP="00FD297F">
      <w:pPr>
        <w:pStyle w:val="Amain"/>
        <w:keepNext/>
      </w:pPr>
      <w:r>
        <w:lastRenderedPageBreak/>
        <w:tab/>
        <w:t>(3)</w:t>
      </w:r>
      <w:r>
        <w:tab/>
        <w:t>The accused detainee may make submissions to the review officer for the review in any form acceptable to the review officer.</w:t>
      </w:r>
    </w:p>
    <w:p w14:paraId="16395F69" w14:textId="77777777" w:rsidR="00FD297F" w:rsidRDefault="00FD297F" w:rsidP="00FD297F">
      <w:pPr>
        <w:pStyle w:val="aExamHdgss"/>
      </w:pPr>
      <w:r>
        <w:t>Example—acceptable form</w:t>
      </w:r>
    </w:p>
    <w:p w14:paraId="320DF40C" w14:textId="77777777" w:rsidR="00FD297F" w:rsidRDefault="00FD297F" w:rsidP="00FD297F">
      <w:pPr>
        <w:pStyle w:val="aExamss"/>
        <w:keepNext/>
      </w:pPr>
      <w:r>
        <w:t>an audio recording or a document written for an accused detainee</w:t>
      </w:r>
    </w:p>
    <w:p w14:paraId="5C582CFA" w14:textId="77777777" w:rsidR="00FD297F" w:rsidRDefault="00FD297F" w:rsidP="00FD297F">
      <w:pPr>
        <w:pStyle w:val="Amain"/>
        <w:rPr>
          <w:lang w:val="en-US"/>
        </w:rPr>
      </w:pPr>
      <w:r>
        <w:rPr>
          <w:lang w:val="en-US"/>
        </w:rPr>
        <w:tab/>
        <w:t>(4)</w:t>
      </w:r>
      <w:r>
        <w:rPr>
          <w:lang w:val="en-US"/>
        </w:rPr>
        <w:tab/>
      </w:r>
      <w:r>
        <w:t>The director</w:t>
      </w:r>
      <w:r>
        <w:noBreakHyphen/>
        <w:t>general must—</w:t>
      </w:r>
    </w:p>
    <w:p w14:paraId="3DC24AA3" w14:textId="77777777"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61B6248E" w14:textId="77777777"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14:paraId="23A55785" w14:textId="77777777" w:rsidR="00FD297F" w:rsidRDefault="00FD297F" w:rsidP="00FD297F">
      <w:pPr>
        <w:pStyle w:val="Amain"/>
      </w:pPr>
      <w:r>
        <w:tab/>
        <w:t>(5)</w:t>
      </w:r>
      <w:r>
        <w:tab/>
        <w:t>The accused detainee is entitled to reasonable assistance from 1 or 2 support people for the purpose of preparing submissions.</w:t>
      </w:r>
    </w:p>
    <w:p w14:paraId="191B4D6E" w14:textId="77777777"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47762CB5" w14:textId="77777777" w:rsidR="00FD297F" w:rsidRDefault="00FD297F" w:rsidP="00FD297F">
      <w:pPr>
        <w:pStyle w:val="AH5Sec"/>
      </w:pPr>
      <w:bookmarkStart w:id="384" w:name="_Toc58511848"/>
      <w:r w:rsidRPr="00A53AF7">
        <w:rPr>
          <w:rStyle w:val="CharSectNo"/>
        </w:rPr>
        <w:t>325</w:t>
      </w:r>
      <w:r>
        <w:tab/>
        <w:t>Conduct of disciplinary reviews</w:t>
      </w:r>
      <w:bookmarkEnd w:id="384"/>
    </w:p>
    <w:p w14:paraId="1B9DFAFE" w14:textId="77777777"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14:paraId="16B29095" w14:textId="77777777" w:rsidR="00FD297F" w:rsidRDefault="00FD297F" w:rsidP="00FD297F">
      <w:pPr>
        <w:pStyle w:val="Amain"/>
      </w:pPr>
      <w:r>
        <w:tab/>
        <w:t>(2)</w:t>
      </w:r>
      <w:r>
        <w:tab/>
        <w:t>The review officer may hold a hearing for the review.</w:t>
      </w:r>
    </w:p>
    <w:p w14:paraId="5B616158" w14:textId="77777777" w:rsidR="00FD297F" w:rsidRDefault="00FD297F" w:rsidP="00FD297F">
      <w:pPr>
        <w:pStyle w:val="Amain"/>
      </w:pPr>
      <w:r>
        <w:tab/>
        <w:t>(3)</w:t>
      </w:r>
      <w:r>
        <w:tab/>
        <w:t>A hearing for a review must be held in accordance with part 9.3.</w:t>
      </w:r>
    </w:p>
    <w:p w14:paraId="41E0562B" w14:textId="77777777" w:rsidR="00FD297F" w:rsidRDefault="00FD297F" w:rsidP="00FD297F">
      <w:pPr>
        <w:pStyle w:val="Amain"/>
      </w:pPr>
      <w:r>
        <w:tab/>
        <w:t>(4)</w:t>
      </w:r>
      <w:r>
        <w:tab/>
        <w:t>Proceedings at a review are not open to the public.</w:t>
      </w:r>
    </w:p>
    <w:p w14:paraId="56568A5C" w14:textId="77777777" w:rsidR="00FD297F" w:rsidRDefault="00FD297F" w:rsidP="00FD297F">
      <w:pPr>
        <w:pStyle w:val="Amain"/>
        <w:keepNext/>
      </w:pPr>
      <w:r>
        <w:tab/>
        <w:t>(5)</w:t>
      </w:r>
      <w:r>
        <w:tab/>
        <w:t>A decision of the review officer at a review is not invalid only because of any informality or lack of form.</w:t>
      </w:r>
    </w:p>
    <w:p w14:paraId="5106C3FD" w14:textId="77777777" w:rsidR="00FD297F" w:rsidRDefault="00FD297F" w:rsidP="00FD297F">
      <w:pPr>
        <w:pStyle w:val="aNote"/>
      </w:pPr>
      <w:r>
        <w:rPr>
          <w:rStyle w:val="charItals"/>
        </w:rPr>
        <w:t>Note</w:t>
      </w:r>
      <w:r>
        <w:tab/>
        <w:t>However, see s 331 (5) and s 332 (2) (b) for who may be present, be heard or make submissions at disciplinary hearings.</w:t>
      </w:r>
    </w:p>
    <w:p w14:paraId="0B998F37" w14:textId="77777777" w:rsidR="00FD297F" w:rsidRDefault="00FD297F" w:rsidP="00FD297F">
      <w:pPr>
        <w:pStyle w:val="AH5Sec"/>
      </w:pPr>
      <w:bookmarkStart w:id="385" w:name="_Toc58511849"/>
      <w:r w:rsidRPr="00A53AF7">
        <w:rPr>
          <w:rStyle w:val="CharSectNo"/>
        </w:rPr>
        <w:lastRenderedPageBreak/>
        <w:t>326</w:t>
      </w:r>
      <w:r>
        <w:tab/>
      </w:r>
      <w:r w:rsidRPr="00D72DD6">
        <w:t>Review officer may require official r</w:t>
      </w:r>
      <w:r>
        <w:t>eports</w:t>
      </w:r>
      <w:bookmarkEnd w:id="385"/>
    </w:p>
    <w:p w14:paraId="1D17DD57" w14:textId="77777777"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14:paraId="37931A76" w14:textId="77777777" w:rsidR="00FD297F" w:rsidRDefault="00FD297F" w:rsidP="00FD297F">
      <w:pPr>
        <w:pStyle w:val="Apara"/>
      </w:pPr>
      <w:r>
        <w:tab/>
        <w:t>(a)</w:t>
      </w:r>
      <w:r>
        <w:tab/>
        <w:t>the director</w:t>
      </w:r>
      <w:r>
        <w:noBreakHyphen/>
        <w:t>general;</w:t>
      </w:r>
    </w:p>
    <w:p w14:paraId="216B0220" w14:textId="77777777" w:rsidR="00FD297F" w:rsidRDefault="00FD297F" w:rsidP="00FD297F">
      <w:pPr>
        <w:pStyle w:val="Apara"/>
      </w:pPr>
      <w:r>
        <w:tab/>
        <w:t>(b)</w:t>
      </w:r>
      <w:r>
        <w:tab/>
        <w:t>the director of public prosecutions;</w:t>
      </w:r>
    </w:p>
    <w:p w14:paraId="213D56A0" w14:textId="77777777" w:rsidR="00FD297F" w:rsidRDefault="00FD297F" w:rsidP="00FD297F">
      <w:pPr>
        <w:pStyle w:val="Apara"/>
      </w:pPr>
      <w:r>
        <w:tab/>
        <w:t>(c)</w:t>
      </w:r>
      <w:r>
        <w:tab/>
        <w:t>a public servant.</w:t>
      </w:r>
    </w:p>
    <w:p w14:paraId="4930F92A" w14:textId="77777777" w:rsidR="00FD297F" w:rsidRDefault="00FD297F" w:rsidP="00FD297F">
      <w:pPr>
        <w:pStyle w:val="Amain"/>
      </w:pPr>
      <w:r>
        <w:tab/>
        <w:t>(2)</w:t>
      </w:r>
      <w:r>
        <w:tab/>
        <w:t>The person given the notice must comply with it.</w:t>
      </w:r>
    </w:p>
    <w:p w14:paraId="76D38D35" w14:textId="77777777" w:rsidR="00FD297F" w:rsidRPr="00D72DD6" w:rsidRDefault="00FD297F" w:rsidP="00FD297F">
      <w:pPr>
        <w:pStyle w:val="AH5Sec"/>
      </w:pPr>
      <w:bookmarkStart w:id="386" w:name="_Toc58511850"/>
      <w:r w:rsidRPr="00A53AF7">
        <w:rPr>
          <w:rStyle w:val="CharSectNo"/>
        </w:rPr>
        <w:t>327</w:t>
      </w:r>
      <w:r w:rsidRPr="00D72DD6">
        <w:tab/>
        <w:t>Review officer may require information and documents</w:t>
      </w:r>
      <w:bookmarkEnd w:id="386"/>
    </w:p>
    <w:p w14:paraId="2CDD1900" w14:textId="77777777" w:rsidR="00FD297F" w:rsidRDefault="00FD297F" w:rsidP="00FD297F">
      <w:pPr>
        <w:pStyle w:val="Amain"/>
      </w:pPr>
      <w:r>
        <w:tab/>
        <w:t>(1)</w:t>
      </w:r>
      <w:r>
        <w:tab/>
        <w:t>For a review, the review officer may, by written notice given to a person, require the person—</w:t>
      </w:r>
    </w:p>
    <w:p w14:paraId="3914DA76" w14:textId="77777777" w:rsidR="00FD297F" w:rsidRDefault="00FD297F" w:rsidP="00FD297F">
      <w:pPr>
        <w:pStyle w:val="Apara"/>
      </w:pPr>
      <w:r>
        <w:tab/>
        <w:t>(a)</w:t>
      </w:r>
      <w:r>
        <w:tab/>
        <w:t>to provide stated information to the review officer relevant to the review; or</w:t>
      </w:r>
    </w:p>
    <w:p w14:paraId="700DA2F4" w14:textId="77777777" w:rsidR="00FD297F" w:rsidRDefault="00FD297F" w:rsidP="00FD297F">
      <w:pPr>
        <w:pStyle w:val="Apara"/>
      </w:pPr>
      <w:r>
        <w:tab/>
        <w:t>(b)</w:t>
      </w:r>
      <w:r>
        <w:tab/>
        <w:t>to produce to the review officer a stated document or thing relevant to the review.</w:t>
      </w:r>
    </w:p>
    <w:p w14:paraId="56314C6C" w14:textId="77777777"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3C4DA6B9" w14:textId="77777777" w:rsidR="00FD297F" w:rsidRDefault="00FD297F" w:rsidP="00FD297F">
      <w:pPr>
        <w:pStyle w:val="Apara"/>
      </w:pPr>
      <w:r>
        <w:tab/>
        <w:t>(a)</w:t>
      </w:r>
      <w:r>
        <w:tab/>
        <w:t>may endanger a young detainee or anyone else; or</w:t>
      </w:r>
    </w:p>
    <w:p w14:paraId="0A01D8BC" w14:textId="77777777" w:rsidR="00FD297F" w:rsidRDefault="00FD297F" w:rsidP="00FD297F">
      <w:pPr>
        <w:pStyle w:val="Apara"/>
        <w:keepNext/>
      </w:pPr>
      <w:r>
        <w:tab/>
        <w:t>(b)</w:t>
      </w:r>
      <w:r>
        <w:tab/>
        <w:t>is contrary to the public interest.</w:t>
      </w:r>
    </w:p>
    <w:p w14:paraId="03E44964" w14:textId="6799593A" w:rsidR="00FD297F" w:rsidRDefault="00FD297F" w:rsidP="001364BF">
      <w:pPr>
        <w:pStyle w:val="aNote"/>
      </w:pPr>
      <w:r>
        <w:rPr>
          <w:rStyle w:val="charItals"/>
        </w:rPr>
        <w:t>Note</w:t>
      </w:r>
      <w:r>
        <w:rPr>
          <w:rStyle w:val="charItals"/>
        </w:rPr>
        <w:tab/>
      </w:r>
      <w:r>
        <w:t xml:space="preserve">The </w:t>
      </w:r>
      <w:hyperlink r:id="rId188" w:tooltip="A2001-14" w:history="1">
        <w:r w:rsidRPr="0069554E">
          <w:rPr>
            <w:rStyle w:val="charCitHyperlinkAbbrev"/>
          </w:rPr>
          <w:t>Legislation Act</w:t>
        </w:r>
      </w:hyperlink>
      <w:r>
        <w:t>, s 170 and s 171 deal with the application of the privilege against self-incrimination and client legal privilege.</w:t>
      </w:r>
    </w:p>
    <w:p w14:paraId="67E0316E" w14:textId="77777777" w:rsidR="00FD297F" w:rsidRPr="00D72DD6" w:rsidRDefault="00FD297F" w:rsidP="00FD297F">
      <w:pPr>
        <w:pStyle w:val="AH5Sec"/>
      </w:pPr>
      <w:bookmarkStart w:id="387" w:name="_Toc58511851"/>
      <w:r w:rsidRPr="00A53AF7">
        <w:rPr>
          <w:rStyle w:val="CharSectNo"/>
        </w:rPr>
        <w:lastRenderedPageBreak/>
        <w:t>328</w:t>
      </w:r>
      <w:r w:rsidRPr="00D72DD6">
        <w:tab/>
        <w:t>Possession of review documents etc</w:t>
      </w:r>
      <w:bookmarkEnd w:id="387"/>
    </w:p>
    <w:p w14:paraId="1ED53A54" w14:textId="77777777"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14:paraId="752B7B89" w14:textId="77777777" w:rsidR="00FD297F" w:rsidRDefault="00FD297F" w:rsidP="00FD297F">
      <w:pPr>
        <w:pStyle w:val="AH5Sec"/>
      </w:pPr>
      <w:bookmarkStart w:id="388" w:name="_Toc58511852"/>
      <w:r w:rsidRPr="00A53AF7">
        <w:rPr>
          <w:rStyle w:val="CharSectNo"/>
        </w:rPr>
        <w:t>329</w:t>
      </w:r>
      <w:r>
        <w:tab/>
        <w:t>Record of review</w:t>
      </w:r>
      <w:bookmarkEnd w:id="388"/>
    </w:p>
    <w:p w14:paraId="202F1A80" w14:textId="77777777" w:rsidR="00FD297F" w:rsidRDefault="00FD297F" w:rsidP="00FD297F">
      <w:pPr>
        <w:pStyle w:val="Amainreturn"/>
      </w:pPr>
      <w:r>
        <w:t>The review officer for a review must keep a written record of proceedings at the review.</w:t>
      </w:r>
    </w:p>
    <w:p w14:paraId="4A187159" w14:textId="77777777" w:rsidR="00FD297F" w:rsidRDefault="00FD297F" w:rsidP="00FD297F">
      <w:pPr>
        <w:pStyle w:val="PageBreak"/>
      </w:pPr>
      <w:r>
        <w:br w:type="page"/>
      </w:r>
    </w:p>
    <w:p w14:paraId="26C13CCC" w14:textId="77777777" w:rsidR="00FD297F" w:rsidRPr="00A53AF7" w:rsidRDefault="00FD297F" w:rsidP="00FD297F">
      <w:pPr>
        <w:pStyle w:val="AH2Part"/>
      </w:pPr>
      <w:bookmarkStart w:id="389" w:name="_Toc58511853"/>
      <w:r w:rsidRPr="00A53AF7">
        <w:rPr>
          <w:rStyle w:val="CharPartNo"/>
        </w:rPr>
        <w:lastRenderedPageBreak/>
        <w:t>Part 9.3</w:t>
      </w:r>
      <w:r>
        <w:tab/>
      </w:r>
      <w:r w:rsidRPr="00A53AF7">
        <w:rPr>
          <w:rStyle w:val="CharPartText"/>
        </w:rPr>
        <w:t>Disciplinary hearing procedures</w:t>
      </w:r>
      <w:bookmarkEnd w:id="389"/>
    </w:p>
    <w:p w14:paraId="5E46334D" w14:textId="77777777" w:rsidR="00FD297F" w:rsidRDefault="00FD297F" w:rsidP="00FD297F">
      <w:pPr>
        <w:pStyle w:val="AH5Sec"/>
      </w:pPr>
      <w:bookmarkStart w:id="390" w:name="_Toc58511854"/>
      <w:r w:rsidRPr="00A53AF7">
        <w:rPr>
          <w:rStyle w:val="CharSectNo"/>
        </w:rPr>
        <w:t>330</w:t>
      </w:r>
      <w:r>
        <w:tab/>
        <w:t>Notice of disciplinary hearing</w:t>
      </w:r>
      <w:bookmarkEnd w:id="390"/>
    </w:p>
    <w:p w14:paraId="462AFEF8" w14:textId="77777777"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14:paraId="7A843C71" w14:textId="77777777" w:rsidR="00FD297F" w:rsidRDefault="00FD297F" w:rsidP="00FD297F">
      <w:pPr>
        <w:pStyle w:val="Amain"/>
      </w:pPr>
      <w:r>
        <w:tab/>
        <w:t>(2)</w:t>
      </w:r>
      <w:r>
        <w:tab/>
        <w:t>The notice must include—</w:t>
      </w:r>
    </w:p>
    <w:p w14:paraId="3E0FBEC6" w14:textId="77777777" w:rsidR="00FD297F" w:rsidRDefault="00FD297F" w:rsidP="00FD297F">
      <w:pPr>
        <w:pStyle w:val="Apara"/>
      </w:pPr>
      <w:r>
        <w:tab/>
        <w:t>(a)</w:t>
      </w:r>
      <w:r>
        <w:tab/>
        <w:t>a statement about where and when the hearing is to be held; and</w:t>
      </w:r>
    </w:p>
    <w:p w14:paraId="7D16985A" w14:textId="77777777" w:rsidR="00FD297F" w:rsidRDefault="00FD297F" w:rsidP="00FD297F">
      <w:pPr>
        <w:pStyle w:val="Apara"/>
      </w:pPr>
      <w:r>
        <w:tab/>
        <w:t>(b)</w:t>
      </w:r>
      <w:r>
        <w:tab/>
        <w:t>a statement about the accused detainee’s entitlements under section 331 and section 332.</w:t>
      </w:r>
    </w:p>
    <w:p w14:paraId="66DFC082" w14:textId="77777777" w:rsidR="00FD297F" w:rsidRDefault="00FD297F" w:rsidP="00FD297F">
      <w:pPr>
        <w:pStyle w:val="Amain"/>
      </w:pPr>
      <w:r>
        <w:tab/>
        <w:t>(3)</w:t>
      </w:r>
      <w:r>
        <w:tab/>
        <w:t>If practicable, the hearing must be held at the detention place where the accused detainee is detained.</w:t>
      </w:r>
    </w:p>
    <w:p w14:paraId="30E93955" w14:textId="77777777" w:rsidR="00FD297F" w:rsidRDefault="00FD297F" w:rsidP="00FD297F">
      <w:pPr>
        <w:pStyle w:val="AH5Sec"/>
      </w:pPr>
      <w:bookmarkStart w:id="391" w:name="_Toc58511855"/>
      <w:r w:rsidRPr="00A53AF7">
        <w:rPr>
          <w:rStyle w:val="CharSectNo"/>
        </w:rPr>
        <w:t>331</w:t>
      </w:r>
      <w:r>
        <w:tab/>
        <w:t>Review officer’s powers at review</w:t>
      </w:r>
      <w:bookmarkEnd w:id="391"/>
    </w:p>
    <w:p w14:paraId="7E494040" w14:textId="77777777"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32D74D" w14:textId="77777777" w:rsidR="00FD297F" w:rsidRDefault="00FD297F" w:rsidP="00FD297F">
      <w:pPr>
        <w:pStyle w:val="Apara"/>
      </w:pPr>
      <w:r>
        <w:tab/>
        <w:t>(a)</w:t>
      </w:r>
      <w:r>
        <w:tab/>
        <w:t>answer questions;</w:t>
      </w:r>
    </w:p>
    <w:p w14:paraId="487A8F25" w14:textId="77777777" w:rsidR="00FD297F" w:rsidRDefault="00FD297F" w:rsidP="00FD297F">
      <w:pPr>
        <w:pStyle w:val="Apara"/>
      </w:pPr>
      <w:r>
        <w:tab/>
        <w:t>(b)</w:t>
      </w:r>
      <w:r>
        <w:tab/>
        <w:t>produce a stated document or other thing relevant to the review.</w:t>
      </w:r>
    </w:p>
    <w:p w14:paraId="20D2670B" w14:textId="77777777"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14:paraId="42C7DA5A" w14:textId="77777777"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14:paraId="081081DF" w14:textId="77777777" w:rsidR="00FD297F" w:rsidRDefault="00FD297F" w:rsidP="00FD297F">
      <w:pPr>
        <w:pStyle w:val="Apara"/>
      </w:pPr>
      <w:r>
        <w:tab/>
        <w:t>(a)</w:t>
      </w:r>
      <w:r>
        <w:tab/>
        <w:t>answer a question relevant to the review;</w:t>
      </w:r>
    </w:p>
    <w:p w14:paraId="7C52ECF3" w14:textId="77777777" w:rsidR="00FD297F" w:rsidRDefault="00FD297F" w:rsidP="00FD297F">
      <w:pPr>
        <w:pStyle w:val="Apara"/>
      </w:pPr>
      <w:r>
        <w:tab/>
        <w:t>(b)</w:t>
      </w:r>
      <w:r>
        <w:tab/>
        <w:t>produce a document or other thing relevant to the review.</w:t>
      </w:r>
    </w:p>
    <w:p w14:paraId="1459152D" w14:textId="77777777" w:rsidR="00FD297F" w:rsidRDefault="00FD297F" w:rsidP="00FD297F">
      <w:pPr>
        <w:pStyle w:val="Amain"/>
      </w:pPr>
      <w:r>
        <w:lastRenderedPageBreak/>
        <w:tab/>
        <w:t>(4)</w:t>
      </w:r>
      <w:r>
        <w:tab/>
        <w:t>The review officer at the hearing may disallow a question put to a person if the presiding review officer considers the question—</w:t>
      </w:r>
    </w:p>
    <w:p w14:paraId="388E0C3B" w14:textId="77777777" w:rsidR="00FD297F" w:rsidRDefault="00FD297F" w:rsidP="00FD297F">
      <w:pPr>
        <w:pStyle w:val="Apara"/>
      </w:pPr>
      <w:r>
        <w:tab/>
        <w:t>(a)</w:t>
      </w:r>
      <w:r>
        <w:tab/>
        <w:t>is unfair, unduly prejudicial or vexatious; or</w:t>
      </w:r>
    </w:p>
    <w:p w14:paraId="3C7805B5" w14:textId="77777777" w:rsidR="00FD297F" w:rsidRDefault="00FD297F" w:rsidP="00FD297F">
      <w:pPr>
        <w:pStyle w:val="Apara"/>
      </w:pPr>
      <w:r>
        <w:tab/>
        <w:t>(b)</w:t>
      </w:r>
      <w:r>
        <w:tab/>
        <w:t>involves an abuse of the review process.</w:t>
      </w:r>
    </w:p>
    <w:p w14:paraId="637FB529" w14:textId="0100FF4F" w:rsidR="00FD297F" w:rsidRDefault="00FD297F" w:rsidP="00FD297F">
      <w:pPr>
        <w:pStyle w:val="aNote"/>
        <w:keepNext/>
      </w:pPr>
      <w:r>
        <w:rPr>
          <w:rStyle w:val="charItals"/>
        </w:rPr>
        <w:t xml:space="preserve">Note </w:t>
      </w:r>
      <w:r>
        <w:rPr>
          <w:rStyle w:val="charItals"/>
        </w:rPr>
        <w:tab/>
      </w:r>
      <w:r>
        <w:t xml:space="preserve">The </w:t>
      </w:r>
      <w:hyperlink r:id="rId189" w:tooltip="A2001-14" w:history="1">
        <w:r w:rsidRPr="0069554E">
          <w:rPr>
            <w:rStyle w:val="charCitHyperlinkAbbrev"/>
          </w:rPr>
          <w:t>Legislation Act</w:t>
        </w:r>
      </w:hyperlink>
      <w:r>
        <w:t>, s 170 and s 171 deal with the application of the privilege against self-incrimination and client legal privilege.</w:t>
      </w:r>
    </w:p>
    <w:p w14:paraId="3555DFE1" w14:textId="77777777" w:rsidR="00FD297F" w:rsidRDefault="00FD297F" w:rsidP="00FD297F">
      <w:pPr>
        <w:pStyle w:val="Amain"/>
      </w:pPr>
      <w:r>
        <w:tab/>
        <w:t>(5)</w:t>
      </w:r>
      <w:r>
        <w:tab/>
        <w:t>The review officer may allow a youth detention officer or anyone else to be present, and to be heard, at a disciplinary hearing.</w:t>
      </w:r>
    </w:p>
    <w:p w14:paraId="3A7A897D" w14:textId="77777777" w:rsidR="00FD297F" w:rsidRDefault="00FD297F" w:rsidP="00FD297F">
      <w:pPr>
        <w:pStyle w:val="aExamHdgss"/>
      </w:pPr>
      <w:r>
        <w:t>Examples—other people who may be allowed to be present</w:t>
      </w:r>
    </w:p>
    <w:p w14:paraId="09F95695" w14:textId="77777777" w:rsidR="00FD297F" w:rsidRDefault="00FD297F" w:rsidP="00B1380D">
      <w:pPr>
        <w:pStyle w:val="aExamINumss"/>
      </w:pPr>
      <w:r>
        <w:t>1</w:t>
      </w:r>
      <w:r>
        <w:tab/>
        <w:t>a support person</w:t>
      </w:r>
    </w:p>
    <w:p w14:paraId="3D7B4142" w14:textId="77777777" w:rsidR="00FD297F" w:rsidRDefault="00FD297F" w:rsidP="00B1380D">
      <w:pPr>
        <w:pStyle w:val="aExamINumss"/>
      </w:pPr>
      <w:r>
        <w:t>2</w:t>
      </w:r>
      <w:r>
        <w:tab/>
        <w:t>another detainee</w:t>
      </w:r>
    </w:p>
    <w:p w14:paraId="3C83647B" w14:textId="77777777" w:rsidR="00FD297F" w:rsidRDefault="00FD297F" w:rsidP="00FD297F">
      <w:pPr>
        <w:pStyle w:val="AH5Sec"/>
      </w:pPr>
      <w:bookmarkStart w:id="392" w:name="_Toc58511856"/>
      <w:r w:rsidRPr="00A53AF7">
        <w:rPr>
          <w:rStyle w:val="CharSectNo"/>
        </w:rPr>
        <w:t>332</w:t>
      </w:r>
      <w:r>
        <w:tab/>
        <w:t>Rights of accused detainee at disciplinary hearing</w:t>
      </w:r>
      <w:bookmarkEnd w:id="392"/>
    </w:p>
    <w:p w14:paraId="17B2A4EB" w14:textId="77777777" w:rsidR="00FD297F" w:rsidRDefault="00FD297F" w:rsidP="00FD297F">
      <w:pPr>
        <w:pStyle w:val="Amain"/>
        <w:keepNext/>
      </w:pPr>
      <w:r>
        <w:tab/>
        <w:t>(1)</w:t>
      </w:r>
      <w:r>
        <w:tab/>
        <w:t>The accused detainee is entitled to be present at a hearing for a review in relation to the accused detainee.</w:t>
      </w:r>
    </w:p>
    <w:p w14:paraId="3B6D83DE" w14:textId="77777777"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7368B3D6" w14:textId="77777777" w:rsidR="00FD297F" w:rsidRDefault="00FD297F" w:rsidP="00FD297F">
      <w:pPr>
        <w:pStyle w:val="Amain"/>
        <w:keepNext/>
      </w:pPr>
      <w:r>
        <w:tab/>
        <w:t>(2)</w:t>
      </w:r>
      <w:r>
        <w:tab/>
        <w:t>If the accused detainee appears at a hearing for a review in relation to the accused detainee, the accused detainee is entitled to—</w:t>
      </w:r>
    </w:p>
    <w:p w14:paraId="12C810EE" w14:textId="77777777" w:rsidR="00FD297F" w:rsidRDefault="00FD297F" w:rsidP="00FD297F">
      <w:pPr>
        <w:pStyle w:val="Apara"/>
        <w:keepNext/>
      </w:pPr>
      <w:r>
        <w:tab/>
        <w:t>(a)</w:t>
      </w:r>
      <w:r>
        <w:tab/>
        <w:t>be heard, examine and cross-examine witnesses and make submissions for the review; and</w:t>
      </w:r>
    </w:p>
    <w:p w14:paraId="203E3B6D" w14:textId="77777777" w:rsidR="00FD297F" w:rsidRDefault="00FD297F" w:rsidP="00FD297F">
      <w:pPr>
        <w:pStyle w:val="Apara"/>
      </w:pPr>
      <w:r>
        <w:tab/>
        <w:t>(b)</w:t>
      </w:r>
      <w:r>
        <w:tab/>
        <w:t>have a support person or lawyer present to make submissions on the accused detainee’s behalf.</w:t>
      </w:r>
    </w:p>
    <w:p w14:paraId="0E7A8A96" w14:textId="77777777" w:rsidR="00FD297F" w:rsidRDefault="00FD297F" w:rsidP="00FD297F">
      <w:pPr>
        <w:pStyle w:val="AH5Sec"/>
      </w:pPr>
      <w:bookmarkStart w:id="393" w:name="_Toc58511857"/>
      <w:r w:rsidRPr="00A53AF7">
        <w:rPr>
          <w:rStyle w:val="CharSectNo"/>
        </w:rPr>
        <w:lastRenderedPageBreak/>
        <w:t>333</w:t>
      </w:r>
      <w:r>
        <w:tab/>
        <w:t>Exclusion of accused detainee from hearing</w:t>
      </w:r>
      <w:bookmarkEnd w:id="393"/>
    </w:p>
    <w:p w14:paraId="0E2342A2" w14:textId="77777777" w:rsidR="00FD297F" w:rsidRDefault="00FD297F" w:rsidP="001364BF">
      <w:pPr>
        <w:pStyle w:val="Amainreturn"/>
        <w:keepNext/>
      </w:pPr>
      <w:r>
        <w:t>The review officer may, by written order, exclude the accused detainee from a hearing for the review if the accused detainee, without reasonable excuse—</w:t>
      </w:r>
    </w:p>
    <w:p w14:paraId="79C005C8" w14:textId="77777777" w:rsidR="00FD297F" w:rsidRDefault="00FD297F" w:rsidP="00FD297F">
      <w:pPr>
        <w:pStyle w:val="Apara"/>
      </w:pPr>
      <w:r>
        <w:tab/>
        <w:t>(a)</w:t>
      </w:r>
      <w:r>
        <w:tab/>
        <w:t>unreasonably interrupts, interferes with or obstructs the hearing; or</w:t>
      </w:r>
    </w:p>
    <w:p w14:paraId="56AACE0E" w14:textId="77777777" w:rsidR="00FD297F" w:rsidRDefault="00FD297F" w:rsidP="00FD297F">
      <w:pPr>
        <w:pStyle w:val="Apara"/>
      </w:pPr>
      <w:r>
        <w:tab/>
        <w:t>(b)</w:t>
      </w:r>
      <w:r>
        <w:tab/>
        <w:t>contravenes a reasonable direction by the review officer about the conduct of hearing.</w:t>
      </w:r>
    </w:p>
    <w:p w14:paraId="71AFC76C" w14:textId="77777777" w:rsidR="00FD297F" w:rsidRDefault="00FD297F" w:rsidP="00FD297F">
      <w:pPr>
        <w:pStyle w:val="AH5Sec"/>
      </w:pPr>
      <w:bookmarkStart w:id="394" w:name="_Toc58511858"/>
      <w:r w:rsidRPr="00A53AF7">
        <w:rPr>
          <w:rStyle w:val="CharSectNo"/>
        </w:rPr>
        <w:t>334</w:t>
      </w:r>
      <w:r>
        <w:tab/>
        <w:t>Hearing in accused detainee’s absence</w:t>
      </w:r>
      <w:bookmarkEnd w:id="394"/>
    </w:p>
    <w:p w14:paraId="7F82805A" w14:textId="77777777"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14:paraId="4C83024B" w14:textId="77777777" w:rsidR="00FD297F" w:rsidRDefault="00FD297F" w:rsidP="00FD297F">
      <w:pPr>
        <w:pStyle w:val="AH5Sec"/>
      </w:pPr>
      <w:bookmarkStart w:id="395" w:name="_Toc58511859"/>
      <w:r w:rsidRPr="00A53AF7">
        <w:rPr>
          <w:rStyle w:val="CharSectNo"/>
        </w:rPr>
        <w:t>335</w:t>
      </w:r>
      <w:r>
        <w:tab/>
        <w:t>Appearance at disciplinary hearing by audiovisual or audio link</w:t>
      </w:r>
      <w:bookmarkEnd w:id="395"/>
    </w:p>
    <w:p w14:paraId="58FBCBFD" w14:textId="1E4F2922"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90" w:tooltip="A1991-34" w:history="1">
        <w:r w:rsidRPr="0069554E">
          <w:rPr>
            <w:rStyle w:val="charCitHyperlinkItal"/>
          </w:rPr>
          <w:t>Evidence (Miscellaneous Provisions) Act 1991</w:t>
        </w:r>
      </w:hyperlink>
      <w:r w:rsidRPr="00D72DD6">
        <w:t>:</w:t>
      </w:r>
    </w:p>
    <w:p w14:paraId="4ECD9375" w14:textId="77777777" w:rsidR="00FD297F" w:rsidRPr="00AE69E1" w:rsidRDefault="00FD297F" w:rsidP="00FD297F">
      <w:pPr>
        <w:pStyle w:val="Apara"/>
      </w:pPr>
      <w:r w:rsidRPr="00AE69E1">
        <w:tab/>
        <w:t>(a)</w:t>
      </w:r>
      <w:r w:rsidRPr="00AE69E1">
        <w:tab/>
        <w:t>section 20 (1) (Territory courts may take evidence and submissions from participating States);</w:t>
      </w:r>
    </w:p>
    <w:p w14:paraId="3F9ED495" w14:textId="77777777"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14:paraId="4B4E333E" w14:textId="77777777" w:rsidR="00FD297F" w:rsidRDefault="00FD297F" w:rsidP="00514E85">
      <w:pPr>
        <w:pStyle w:val="Amain"/>
      </w:pPr>
      <w:r>
        <w:tab/>
        <w:t>(2)</w:t>
      </w:r>
      <w:r>
        <w:tab/>
        <w:t>A person may appear and take part in the hearing in accordance with the direction, if the person—</w:t>
      </w:r>
    </w:p>
    <w:p w14:paraId="1210A692" w14:textId="77777777" w:rsidR="00FD297F" w:rsidRDefault="00FD297F" w:rsidP="00514E85">
      <w:pPr>
        <w:pStyle w:val="Apara"/>
      </w:pPr>
      <w:r>
        <w:tab/>
        <w:t>(a)</w:t>
      </w:r>
      <w:r>
        <w:tab/>
        <w:t>is required or entitled to appear personally, whether as the accused detainee or as a witness; or</w:t>
      </w:r>
    </w:p>
    <w:p w14:paraId="23D2E8BC" w14:textId="77777777" w:rsidR="00FD297F" w:rsidRDefault="00FD297F" w:rsidP="0050570E">
      <w:pPr>
        <w:pStyle w:val="Apara"/>
        <w:keepNext/>
      </w:pPr>
      <w:r>
        <w:lastRenderedPageBreak/>
        <w:tab/>
        <w:t>(b)</w:t>
      </w:r>
      <w:r>
        <w:tab/>
        <w:t>is entitled to appear for someone else.</w:t>
      </w:r>
    </w:p>
    <w:p w14:paraId="6D3748E3" w14:textId="77777777" w:rsidR="00FD297F" w:rsidRDefault="00FD297F" w:rsidP="00FD297F">
      <w:pPr>
        <w:pStyle w:val="Amain"/>
      </w:pPr>
      <w:r>
        <w:tab/>
        <w:t>(3)</w:t>
      </w:r>
      <w:r>
        <w:tab/>
        <w:t>A person who appears at the hearing under this section is taken to be before the review officer.</w:t>
      </w:r>
    </w:p>
    <w:p w14:paraId="7CF42F70" w14:textId="77777777" w:rsidR="00FD297F" w:rsidRDefault="00FD297F" w:rsidP="00FD297F">
      <w:pPr>
        <w:pStyle w:val="PageBreak"/>
      </w:pPr>
      <w:r>
        <w:br w:type="page"/>
      </w:r>
    </w:p>
    <w:p w14:paraId="3ECCC902" w14:textId="77777777" w:rsidR="00FD297F" w:rsidRPr="00A53AF7" w:rsidRDefault="00FD297F" w:rsidP="00FD297F">
      <w:pPr>
        <w:pStyle w:val="AH1Chapter"/>
      </w:pPr>
      <w:bookmarkStart w:id="396" w:name="_Toc58511860"/>
      <w:r w:rsidRPr="00A53AF7">
        <w:rPr>
          <w:rStyle w:val="CharChapNo"/>
        </w:rPr>
        <w:lastRenderedPageBreak/>
        <w:t>Chapter 10</w:t>
      </w:r>
      <w:r>
        <w:tab/>
      </w:r>
      <w:r w:rsidRPr="00A53AF7">
        <w:rPr>
          <w:rStyle w:val="CharChapText"/>
        </w:rPr>
        <w:t>Care and protection—general</w:t>
      </w:r>
      <w:bookmarkEnd w:id="396"/>
    </w:p>
    <w:p w14:paraId="51482C2A" w14:textId="77777777" w:rsidR="00FD297F" w:rsidRPr="00A53AF7" w:rsidRDefault="00FD297F" w:rsidP="00FD297F">
      <w:pPr>
        <w:pStyle w:val="AH2Part"/>
      </w:pPr>
      <w:bookmarkStart w:id="397" w:name="_Toc58511861"/>
      <w:r w:rsidRPr="00A53AF7">
        <w:rPr>
          <w:rStyle w:val="CharPartNo"/>
        </w:rPr>
        <w:t>Part 10.1</w:t>
      </w:r>
      <w:r>
        <w:tab/>
      </w:r>
      <w:r w:rsidRPr="00A53AF7">
        <w:rPr>
          <w:rStyle w:val="CharPartText"/>
        </w:rPr>
        <w:t>Application of care and protection chapters</w:t>
      </w:r>
      <w:bookmarkEnd w:id="397"/>
    </w:p>
    <w:p w14:paraId="58D32A50" w14:textId="77777777" w:rsidR="00FD297F" w:rsidRDefault="00FD297F" w:rsidP="00FD297F">
      <w:pPr>
        <w:pStyle w:val="aNote"/>
        <w:keepNext/>
        <w:rPr>
          <w:rStyle w:val="charItals"/>
        </w:rPr>
      </w:pPr>
      <w:r>
        <w:rPr>
          <w:rStyle w:val="charItals"/>
        </w:rPr>
        <w:t>Note to pt 10.1</w:t>
      </w:r>
    </w:p>
    <w:p w14:paraId="380B1DD9" w14:textId="77777777" w:rsidR="00FD297F" w:rsidRDefault="00FD297F" w:rsidP="00FD297F">
      <w:pPr>
        <w:pStyle w:val="aNote"/>
        <w:ind w:left="1083" w:firstLine="17"/>
      </w:pPr>
      <w:r>
        <w:t>Under s 6, the functions under this Act may be exercised for a child or young person—</w:t>
      </w:r>
    </w:p>
    <w:p w14:paraId="1D84DF0F" w14:textId="77777777" w:rsidR="00FD297F" w:rsidRDefault="00FD297F" w:rsidP="00FD297F">
      <w:pPr>
        <w:pStyle w:val="aExamINumss"/>
      </w:pPr>
      <w:r>
        <w:t>(a)</w:t>
      </w:r>
      <w:r>
        <w:tab/>
        <w:t>who ordinarily lives in the ACT; or</w:t>
      </w:r>
    </w:p>
    <w:p w14:paraId="0D6DF208" w14:textId="77777777" w:rsidR="00FD297F" w:rsidRDefault="00FD297F" w:rsidP="00FD297F">
      <w:pPr>
        <w:pStyle w:val="aExamINumss"/>
      </w:pPr>
      <w:r>
        <w:t>(b)</w:t>
      </w:r>
      <w:r>
        <w:tab/>
        <w:t>who does not ordinarily live in the ACT, but who is in the ACT; or</w:t>
      </w:r>
    </w:p>
    <w:p w14:paraId="4DEADD7E" w14:textId="77777777"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14:paraId="46401AA4" w14:textId="77777777" w:rsidR="00FD297F" w:rsidRDefault="00FD297F" w:rsidP="00FD297F">
      <w:pPr>
        <w:pStyle w:val="AH5Sec"/>
      </w:pPr>
      <w:bookmarkStart w:id="398" w:name="_Toc58511862"/>
      <w:r w:rsidRPr="00A53AF7">
        <w:rPr>
          <w:rStyle w:val="CharSectNo"/>
        </w:rPr>
        <w:t>336</w:t>
      </w:r>
      <w:r>
        <w:tab/>
        <w:t xml:space="preserve">What are the </w:t>
      </w:r>
      <w:r>
        <w:rPr>
          <w:rStyle w:val="charItals"/>
        </w:rPr>
        <w:t>care and protection chapters</w:t>
      </w:r>
      <w:r>
        <w:t>?</w:t>
      </w:r>
      <w:bookmarkEnd w:id="398"/>
    </w:p>
    <w:p w14:paraId="244AE6B0" w14:textId="77777777" w:rsidR="00FD297F" w:rsidRDefault="00FD297F" w:rsidP="00FD297F">
      <w:pPr>
        <w:pStyle w:val="Amainreturn"/>
        <w:keepNext/>
      </w:pPr>
      <w:r>
        <w:t>In this Act:</w:t>
      </w:r>
    </w:p>
    <w:p w14:paraId="6880B0FF" w14:textId="77777777" w:rsidR="00FD297F" w:rsidRDefault="00FD297F" w:rsidP="00FD297F">
      <w:pPr>
        <w:pStyle w:val="aDef"/>
        <w:keepNext/>
      </w:pPr>
      <w:r>
        <w:rPr>
          <w:rStyle w:val="charBoldItals"/>
        </w:rPr>
        <w:t>care and protection chapters</w:t>
      </w:r>
      <w:r>
        <w:t xml:space="preserve"> means the following chapters:</w:t>
      </w:r>
    </w:p>
    <w:p w14:paraId="2C131648" w14:textId="77777777" w:rsidR="00FD297F" w:rsidRDefault="00FD297F" w:rsidP="00FD297F">
      <w:pPr>
        <w:pStyle w:val="aDefpara"/>
      </w:pPr>
      <w:r>
        <w:tab/>
        <w:t>(a)</w:t>
      </w:r>
      <w:r>
        <w:tab/>
        <w:t>Chapter 10 (Care and protection—general);</w:t>
      </w:r>
    </w:p>
    <w:p w14:paraId="734A945B" w14:textId="77777777" w:rsidR="00FD297F" w:rsidRDefault="00FD297F" w:rsidP="00FD297F">
      <w:pPr>
        <w:pStyle w:val="aDefpara"/>
      </w:pPr>
      <w:r>
        <w:tab/>
        <w:t>(b)</w:t>
      </w:r>
      <w:r>
        <w:tab/>
        <w:t>Chapter 11 (Care and protection—reporting, investigating and appraising abuse and neglect);</w:t>
      </w:r>
    </w:p>
    <w:p w14:paraId="0F2A5CD9" w14:textId="77777777" w:rsidR="00FD297F" w:rsidRDefault="00FD297F" w:rsidP="00FD297F">
      <w:pPr>
        <w:pStyle w:val="aDefpara"/>
      </w:pPr>
      <w:r>
        <w:tab/>
        <w:t>(c)</w:t>
      </w:r>
      <w:r>
        <w:tab/>
        <w:t>Chapter 12 (Care and protection—voluntary agreements to transfer or share parental responsibility);</w:t>
      </w:r>
    </w:p>
    <w:p w14:paraId="6738B8FC" w14:textId="77777777" w:rsidR="00FD297F" w:rsidRDefault="00FD297F" w:rsidP="00FD297F">
      <w:pPr>
        <w:pStyle w:val="aDefpara"/>
      </w:pPr>
      <w:r>
        <w:tab/>
        <w:t>(d)</w:t>
      </w:r>
      <w:r>
        <w:tab/>
        <w:t>Chapter 13 (Care and protection and therapeutic protection—emergency situations);</w:t>
      </w:r>
    </w:p>
    <w:p w14:paraId="061D98AE" w14:textId="77777777" w:rsidR="00FD297F" w:rsidRDefault="00FD297F" w:rsidP="00FD297F">
      <w:pPr>
        <w:pStyle w:val="aDefpara"/>
      </w:pPr>
      <w:r>
        <w:tab/>
        <w:t>(e)</w:t>
      </w:r>
      <w:r>
        <w:tab/>
        <w:t>Chapter 14 (Care and protection—care and protection orders);</w:t>
      </w:r>
    </w:p>
    <w:p w14:paraId="38770BBA" w14:textId="77777777" w:rsidR="00FD297F" w:rsidRDefault="00FD297F" w:rsidP="00FD297F">
      <w:pPr>
        <w:pStyle w:val="aDefpara"/>
      </w:pPr>
      <w:r>
        <w:tab/>
        <w:t>(f)</w:t>
      </w:r>
      <w:r>
        <w:tab/>
        <w:t>Chapter 15 (Care and Protection—director</w:t>
      </w:r>
      <w:r>
        <w:noBreakHyphen/>
        <w:t>general has aspect of parental responsibility);</w:t>
      </w:r>
    </w:p>
    <w:p w14:paraId="4A09A11B" w14:textId="77777777" w:rsidR="00FD297F" w:rsidRDefault="00FD297F" w:rsidP="00FD297F">
      <w:pPr>
        <w:pStyle w:val="aDefpara"/>
      </w:pPr>
      <w:r>
        <w:tab/>
        <w:t>(g)</w:t>
      </w:r>
      <w:r>
        <w:tab/>
        <w:t>Chapter 16 (Care and protection—therapeutic protection of children and young people);</w:t>
      </w:r>
    </w:p>
    <w:p w14:paraId="6E766E09" w14:textId="77777777" w:rsidR="00FD297F" w:rsidRDefault="00FD297F" w:rsidP="00FD297F">
      <w:pPr>
        <w:pStyle w:val="aDefpara"/>
      </w:pPr>
      <w:r>
        <w:lastRenderedPageBreak/>
        <w:tab/>
        <w:t>(h)</w:t>
      </w:r>
      <w:r>
        <w:tab/>
        <w:t>Chapter 17 (Care and protection—interstate transfer of orders and proceedings);</w:t>
      </w:r>
    </w:p>
    <w:p w14:paraId="50683851" w14:textId="77777777" w:rsidR="00FD297F" w:rsidRDefault="00FD297F" w:rsidP="00FD297F">
      <w:pPr>
        <w:pStyle w:val="aDefpara"/>
      </w:pPr>
      <w:r>
        <w:tab/>
        <w:t>(i)</w:t>
      </w:r>
      <w:r>
        <w:tab/>
        <w:t>Chapter 18 (Care and protection—police assistance);</w:t>
      </w:r>
    </w:p>
    <w:p w14:paraId="49456EBD" w14:textId="77777777" w:rsidR="00FD297F" w:rsidRDefault="00FD297F" w:rsidP="00FD297F">
      <w:pPr>
        <w:pStyle w:val="aDefpara"/>
      </w:pPr>
      <w:r>
        <w:tab/>
        <w:t>(j)</w:t>
      </w:r>
      <w:r>
        <w:tab/>
        <w:t>Chapter 19 (Care and protection—provisions applying to all proceedings under care and protection chapters).</w:t>
      </w:r>
    </w:p>
    <w:p w14:paraId="07B63768" w14:textId="77777777" w:rsidR="00FD297F" w:rsidRDefault="00FD297F" w:rsidP="00FD297F">
      <w:pPr>
        <w:pStyle w:val="AH5Sec"/>
      </w:pPr>
      <w:bookmarkStart w:id="399" w:name="_Toc58511863"/>
      <w:r w:rsidRPr="00A53AF7">
        <w:rPr>
          <w:rStyle w:val="CharSectNo"/>
        </w:rPr>
        <w:t>337</w:t>
      </w:r>
      <w:r>
        <w:tab/>
        <w:t>Age—proof of age to be sought before action taken</w:t>
      </w:r>
      <w:bookmarkEnd w:id="399"/>
    </w:p>
    <w:p w14:paraId="74785616" w14:textId="77777777"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78B8ADE" w14:textId="77777777" w:rsidR="00FD297F" w:rsidRDefault="00FD297F" w:rsidP="00FD297F">
      <w:pPr>
        <w:pStyle w:val="AH5Sec"/>
      </w:pPr>
      <w:bookmarkStart w:id="400" w:name="_Toc58511864"/>
      <w:r w:rsidRPr="00A53AF7">
        <w:rPr>
          <w:rStyle w:val="CharSectNo"/>
        </w:rPr>
        <w:t>338</w:t>
      </w:r>
      <w:r>
        <w:tab/>
        <w:t>Age—application of care and protection chapters if no proof of age</w:t>
      </w:r>
      <w:bookmarkEnd w:id="400"/>
    </w:p>
    <w:p w14:paraId="4F5B50AC" w14:textId="77777777" w:rsidR="00FD297F" w:rsidRDefault="00FD297F" w:rsidP="00FD297F">
      <w:pPr>
        <w:pStyle w:val="Amain"/>
      </w:pPr>
      <w:r>
        <w:tab/>
        <w:t>(1)</w:t>
      </w:r>
      <w:r>
        <w:tab/>
        <w:t>This section applies if—</w:t>
      </w:r>
    </w:p>
    <w:p w14:paraId="7D32B125" w14:textId="77777777" w:rsidR="00FD297F" w:rsidRDefault="00FD297F" w:rsidP="00FD297F">
      <w:pPr>
        <w:pStyle w:val="Apara"/>
      </w:pPr>
      <w:r>
        <w:tab/>
        <w:t>(a)</w:t>
      </w:r>
      <w:r>
        <w:tab/>
        <w:t>the Childrens Court, director</w:t>
      </w:r>
      <w:r>
        <w:noBreakHyphen/>
        <w:t>general or police officer is unable after reasonable inquiry to find out a person’s age; and</w:t>
      </w:r>
    </w:p>
    <w:p w14:paraId="1CC2D067" w14:textId="77777777"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14:paraId="78C1D1E9" w14:textId="77777777"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3E9ED753" w14:textId="77777777" w:rsidR="00FD297F" w:rsidRDefault="00FD297F" w:rsidP="00FD297F">
      <w:pPr>
        <w:pStyle w:val="AH5Sec"/>
      </w:pPr>
      <w:bookmarkStart w:id="401" w:name="_Toc58511865"/>
      <w:r w:rsidRPr="00A53AF7">
        <w:rPr>
          <w:rStyle w:val="CharSectNo"/>
        </w:rPr>
        <w:lastRenderedPageBreak/>
        <w:t>339</w:t>
      </w:r>
      <w:r>
        <w:tab/>
        <w:t>Age—care and protection chapters stop applying if person discovered to be adult</w:t>
      </w:r>
      <w:bookmarkEnd w:id="401"/>
    </w:p>
    <w:p w14:paraId="6EB75268" w14:textId="77777777" w:rsidR="00FD297F" w:rsidRDefault="00FD297F" w:rsidP="00FD297F">
      <w:pPr>
        <w:pStyle w:val="Amain"/>
        <w:keepNext/>
      </w:pPr>
      <w:r>
        <w:tab/>
        <w:t>(1)</w:t>
      </w:r>
      <w:r>
        <w:tab/>
        <w:t>This section applies if the Childrens Court, the director</w:t>
      </w:r>
      <w:r>
        <w:noBreakHyphen/>
        <w:t>general or a police officer—</w:t>
      </w:r>
    </w:p>
    <w:p w14:paraId="09E15606" w14:textId="77777777" w:rsidR="00FD297F" w:rsidRDefault="00FD297F" w:rsidP="0050570E">
      <w:pPr>
        <w:pStyle w:val="Apara"/>
        <w:keepNext/>
      </w:pPr>
      <w:r>
        <w:tab/>
        <w:t>(a)</w:t>
      </w:r>
      <w:r>
        <w:tab/>
        <w:t>has dealt with a person as a child or young person; and</w:t>
      </w:r>
    </w:p>
    <w:p w14:paraId="24ADC992" w14:textId="77777777" w:rsidR="00FD297F" w:rsidRDefault="00FD297F" w:rsidP="00FD297F">
      <w:pPr>
        <w:pStyle w:val="Apara"/>
      </w:pPr>
      <w:r>
        <w:tab/>
        <w:t>(b)</w:t>
      </w:r>
      <w:r>
        <w:tab/>
        <w:t>finds out that the person is not a child or young person.</w:t>
      </w:r>
    </w:p>
    <w:p w14:paraId="3A1AB204" w14:textId="77777777" w:rsidR="00FD297F" w:rsidRDefault="00FD297F" w:rsidP="00FD297F">
      <w:pPr>
        <w:pStyle w:val="Amain"/>
      </w:pPr>
      <w:r>
        <w:tab/>
        <w:t>(2)</w:t>
      </w:r>
      <w:r>
        <w:tab/>
        <w:t>Any order or agreement under the care and protection chapters applying to the person stops applying to the person.</w:t>
      </w:r>
    </w:p>
    <w:p w14:paraId="2D2C2456" w14:textId="77777777" w:rsidR="00FD297F" w:rsidRDefault="00FD297F" w:rsidP="00FD297F">
      <w:pPr>
        <w:pStyle w:val="Amain"/>
      </w:pPr>
      <w:r>
        <w:tab/>
        <w:t>(3)</w:t>
      </w:r>
      <w:r>
        <w:tab/>
        <w:t>No further proceeding may be taken under the care and protection chapters in relation to the person.</w:t>
      </w:r>
    </w:p>
    <w:p w14:paraId="117ACBC4" w14:textId="77777777" w:rsidR="00FD297F" w:rsidRDefault="00FD297F" w:rsidP="00FD297F">
      <w:pPr>
        <w:pStyle w:val="Amain"/>
      </w:pPr>
      <w:r>
        <w:tab/>
        <w:t>(4)</w:t>
      </w:r>
      <w:r>
        <w:tab/>
        <w:t>If the person—</w:t>
      </w:r>
    </w:p>
    <w:p w14:paraId="2EE7CD7C" w14:textId="77777777"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14:paraId="0DC2D921" w14:textId="77777777" w:rsidR="00FD297F" w:rsidRDefault="00FD297F" w:rsidP="00FD297F">
      <w:pPr>
        <w:pStyle w:val="Apara"/>
      </w:pPr>
      <w:r>
        <w:tab/>
        <w:t>(b)</w:t>
      </w:r>
      <w:r>
        <w:tab/>
        <w:t>is being confined in a therapeutic protection place under a therapeutic protection order—the person must be released.</w:t>
      </w:r>
    </w:p>
    <w:p w14:paraId="07107A9E" w14:textId="77777777"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E3CB8A5" w14:textId="77777777" w:rsidR="00FD297F" w:rsidRPr="000F2674" w:rsidRDefault="00FD297F" w:rsidP="00FD297F">
      <w:pPr>
        <w:pStyle w:val="Amain"/>
      </w:pPr>
      <w:r w:rsidRPr="000F2674">
        <w:tab/>
        <w:t>(5)</w:t>
      </w:r>
      <w:r w:rsidRPr="000F2674">
        <w:tab/>
        <w:t>This section does not apply to part 15.5 (Transition to adulthood).</w:t>
      </w:r>
    </w:p>
    <w:p w14:paraId="1A846317" w14:textId="77777777" w:rsidR="00FD297F" w:rsidRDefault="00FD297F" w:rsidP="00FD297F">
      <w:pPr>
        <w:pStyle w:val="AH5Sec"/>
      </w:pPr>
      <w:bookmarkStart w:id="402" w:name="_Toc58511866"/>
      <w:r w:rsidRPr="00A53AF7">
        <w:rPr>
          <w:rStyle w:val="CharSectNo"/>
        </w:rPr>
        <w:lastRenderedPageBreak/>
        <w:t>340</w:t>
      </w:r>
      <w:r>
        <w:tab/>
        <w:t>Care and protection chapters stop applying when young person becomes adult</w:t>
      </w:r>
      <w:bookmarkEnd w:id="402"/>
    </w:p>
    <w:p w14:paraId="63DA3854" w14:textId="77777777" w:rsidR="00FD297F" w:rsidRDefault="00FD297F" w:rsidP="00FD297F">
      <w:pPr>
        <w:pStyle w:val="Amain"/>
        <w:keepNext/>
      </w:pPr>
      <w:r>
        <w:tab/>
        <w:t>(1)</w:t>
      </w:r>
      <w:r>
        <w:tab/>
        <w:t>The care and protection chapters stop applying to a child or young person when the child or young person becomes an adult.</w:t>
      </w:r>
    </w:p>
    <w:p w14:paraId="45AFD997" w14:textId="77777777"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14:paraId="063B3EFD" w14:textId="77777777"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14:paraId="29EC2E2D" w14:textId="77777777" w:rsidR="00FD297F" w:rsidRDefault="00FD297F" w:rsidP="00FD297F">
      <w:pPr>
        <w:pStyle w:val="Amain"/>
      </w:pPr>
      <w:r>
        <w:tab/>
        <w:t>(4)</w:t>
      </w:r>
      <w:r>
        <w:tab/>
        <w:t>However, this section does not require the release of a person who has been—</w:t>
      </w:r>
    </w:p>
    <w:p w14:paraId="64B44C03" w14:textId="77777777" w:rsidR="00FD297F" w:rsidRDefault="00FD297F" w:rsidP="00FD297F">
      <w:pPr>
        <w:pStyle w:val="Apara"/>
      </w:pPr>
      <w:r>
        <w:tab/>
        <w:t>(a)</w:t>
      </w:r>
      <w:r>
        <w:tab/>
        <w:t>convicted of an offence and, for the conviction, is detained under an order or other decision of a court, including a court of a State; or</w:t>
      </w:r>
    </w:p>
    <w:p w14:paraId="73D4FCDB" w14:textId="77777777" w:rsidR="00FD297F" w:rsidRDefault="00FD297F" w:rsidP="00FD297F">
      <w:pPr>
        <w:pStyle w:val="Apara"/>
      </w:pPr>
      <w:r>
        <w:tab/>
        <w:t>(b)</w:t>
      </w:r>
      <w:r>
        <w:tab/>
        <w:t>charged with an offence and is detained in relation to the charge.</w:t>
      </w:r>
    </w:p>
    <w:p w14:paraId="4CF561BB" w14:textId="77777777" w:rsidR="00FD297F" w:rsidRPr="000F2674" w:rsidRDefault="00FD297F" w:rsidP="00FD297F">
      <w:pPr>
        <w:pStyle w:val="Amain"/>
      </w:pPr>
      <w:r w:rsidRPr="000F2674">
        <w:tab/>
        <w:t>(5)</w:t>
      </w:r>
      <w:r w:rsidRPr="000F2674">
        <w:tab/>
        <w:t>This section does not apply to part 15.5 (Transition to adulthood).</w:t>
      </w:r>
    </w:p>
    <w:p w14:paraId="7CB32CA7" w14:textId="77777777" w:rsidR="00FD297F" w:rsidRDefault="00FD297F" w:rsidP="00FD297F">
      <w:pPr>
        <w:pStyle w:val="PageBreak"/>
      </w:pPr>
      <w:r>
        <w:br w:type="page"/>
      </w:r>
    </w:p>
    <w:p w14:paraId="00C50E30" w14:textId="77777777" w:rsidR="00FD297F" w:rsidRPr="00A53AF7" w:rsidRDefault="00FD297F" w:rsidP="00FD297F">
      <w:pPr>
        <w:pStyle w:val="AH2Part"/>
      </w:pPr>
      <w:bookmarkStart w:id="403" w:name="_Toc58511867"/>
      <w:r w:rsidRPr="00A53AF7">
        <w:rPr>
          <w:rStyle w:val="CharPartNo"/>
        </w:rPr>
        <w:lastRenderedPageBreak/>
        <w:t>Part 10.2</w:t>
      </w:r>
      <w:r>
        <w:tab/>
      </w:r>
      <w:r w:rsidRPr="00A53AF7">
        <w:rPr>
          <w:rStyle w:val="CharPartText"/>
        </w:rPr>
        <w:t>Important concepts—care and protection chapters</w:t>
      </w:r>
      <w:bookmarkEnd w:id="403"/>
    </w:p>
    <w:p w14:paraId="22BE034F" w14:textId="77777777" w:rsidR="00FD297F" w:rsidRDefault="00FD297F" w:rsidP="00FD297F">
      <w:pPr>
        <w:pStyle w:val="AH5Sec"/>
      </w:pPr>
      <w:bookmarkStart w:id="404" w:name="_Toc58511868"/>
      <w:r w:rsidRPr="00A53AF7">
        <w:rPr>
          <w:rStyle w:val="CharSectNo"/>
        </w:rPr>
        <w:t>341</w:t>
      </w:r>
      <w:r>
        <w:tab/>
        <w:t>Definitions—care and protection chapters</w:t>
      </w:r>
      <w:bookmarkEnd w:id="404"/>
    </w:p>
    <w:p w14:paraId="6E91A632" w14:textId="77777777" w:rsidR="00FD297F" w:rsidRDefault="00FD297F" w:rsidP="00FD297F">
      <w:pPr>
        <w:pStyle w:val="Amain"/>
      </w:pPr>
      <w:r>
        <w:tab/>
        <w:t>(1)</w:t>
      </w:r>
      <w:r>
        <w:tab/>
        <w:t>In this Act:</w:t>
      </w:r>
    </w:p>
    <w:p w14:paraId="64A1AFDB" w14:textId="77777777" w:rsidR="00FD297F" w:rsidRDefault="00FD297F" w:rsidP="00FD297F">
      <w:pPr>
        <w:pStyle w:val="aDef"/>
      </w:pPr>
      <w:r>
        <w:rPr>
          <w:rStyle w:val="charBoldItals"/>
        </w:rPr>
        <w:t>abuse</w:t>
      </w:r>
      <w:r>
        <w:t>, of a child or young person—see section 342.</w:t>
      </w:r>
    </w:p>
    <w:p w14:paraId="29E44525" w14:textId="77777777" w:rsidR="00FD297F" w:rsidRDefault="00FD297F" w:rsidP="00FD297F">
      <w:pPr>
        <w:pStyle w:val="aDef"/>
      </w:pPr>
      <w:r>
        <w:rPr>
          <w:rStyle w:val="charBoldItals"/>
        </w:rPr>
        <w:t>care and protection appraisal</w:t>
      </w:r>
      <w:r>
        <w:t>—see section 366.</w:t>
      </w:r>
    </w:p>
    <w:p w14:paraId="353D5517" w14:textId="77777777" w:rsidR="00FD297F" w:rsidRDefault="00FD297F" w:rsidP="00FD297F">
      <w:pPr>
        <w:pStyle w:val="aDef"/>
      </w:pPr>
      <w:r>
        <w:rPr>
          <w:rStyle w:val="charBoldItals"/>
        </w:rPr>
        <w:t>care and protection assessment</w:t>
      </w:r>
      <w:r>
        <w:t>—see section 367.</w:t>
      </w:r>
    </w:p>
    <w:p w14:paraId="0CF6131F" w14:textId="77777777" w:rsidR="00FD297F" w:rsidRDefault="00FD297F" w:rsidP="00FD297F">
      <w:pPr>
        <w:pStyle w:val="aDef"/>
      </w:pPr>
      <w:r>
        <w:rPr>
          <w:rStyle w:val="charBoldItals"/>
        </w:rPr>
        <w:t>care and protection principles</w:t>
      </w:r>
      <w:r>
        <w:t>—see section 350.</w:t>
      </w:r>
    </w:p>
    <w:p w14:paraId="574855D7" w14:textId="77777777" w:rsidR="00FD297F" w:rsidRDefault="00FD297F" w:rsidP="00FD297F">
      <w:pPr>
        <w:pStyle w:val="aDef"/>
      </w:pPr>
      <w:r>
        <w:rPr>
          <w:rStyle w:val="charBoldItals"/>
        </w:rPr>
        <w:t>contact</w:t>
      </w:r>
      <w:r>
        <w:t>, with a person—see section 348.</w:t>
      </w:r>
    </w:p>
    <w:p w14:paraId="0D12012F" w14:textId="77777777" w:rsidR="00FD297F" w:rsidRDefault="00FD297F" w:rsidP="00FD297F">
      <w:pPr>
        <w:pStyle w:val="aDef"/>
      </w:pPr>
      <w:r>
        <w:rPr>
          <w:rStyle w:val="charBoldItals"/>
        </w:rPr>
        <w:t>family group conference</w:t>
      </w:r>
      <w:r>
        <w:t>—see section 75.</w:t>
      </w:r>
    </w:p>
    <w:p w14:paraId="06C42705" w14:textId="77777777" w:rsidR="00FD297F" w:rsidRDefault="00FD297F" w:rsidP="00FD297F">
      <w:pPr>
        <w:pStyle w:val="aDef"/>
      </w:pPr>
      <w:r>
        <w:rPr>
          <w:rStyle w:val="charBoldItals"/>
        </w:rPr>
        <w:t>in need of care and protection</w:t>
      </w:r>
      <w:r>
        <w:t>, for a child or young person—see section 345.</w:t>
      </w:r>
    </w:p>
    <w:p w14:paraId="2E198E1C" w14:textId="77777777" w:rsidR="00FD297F" w:rsidRDefault="00FD297F" w:rsidP="00FD297F">
      <w:pPr>
        <w:pStyle w:val="aDef"/>
      </w:pPr>
      <w:r>
        <w:rPr>
          <w:rStyle w:val="charBoldItals"/>
        </w:rPr>
        <w:t>neglect</w:t>
      </w:r>
      <w:r>
        <w:t>, of a child or young person—see section 343.</w:t>
      </w:r>
    </w:p>
    <w:p w14:paraId="256D90DB" w14:textId="77777777" w:rsidR="00FD297F" w:rsidRDefault="00FD297F" w:rsidP="00FD297F">
      <w:pPr>
        <w:pStyle w:val="Amain"/>
      </w:pPr>
      <w:r>
        <w:tab/>
        <w:t>(2)</w:t>
      </w:r>
      <w:r>
        <w:tab/>
        <w:t>In the care and protection chapters:</w:t>
      </w:r>
    </w:p>
    <w:p w14:paraId="775ADC60" w14:textId="77777777" w:rsidR="00FD297F" w:rsidRDefault="00FD297F" w:rsidP="00FD297F">
      <w:pPr>
        <w:pStyle w:val="aDef"/>
      </w:pPr>
      <w:r>
        <w:rPr>
          <w:rStyle w:val="charBoldItals"/>
        </w:rPr>
        <w:t>at risk of abuse or neglect</w:t>
      </w:r>
      <w:r>
        <w:t>—see section 344.</w:t>
      </w:r>
    </w:p>
    <w:p w14:paraId="73C53F44" w14:textId="77777777" w:rsidR="00FD297F" w:rsidRDefault="00FD297F" w:rsidP="00FD297F">
      <w:pPr>
        <w:pStyle w:val="aDef"/>
      </w:pPr>
      <w:r>
        <w:rPr>
          <w:rStyle w:val="charBoldItals"/>
        </w:rPr>
        <w:t>former caregiver</w:t>
      </w:r>
      <w:r>
        <w:t>, for a child or young person—see section 347.</w:t>
      </w:r>
    </w:p>
    <w:p w14:paraId="7118FF39" w14:textId="77777777" w:rsidR="00FD297F" w:rsidRDefault="00FD297F" w:rsidP="00FD297F">
      <w:pPr>
        <w:pStyle w:val="aDef"/>
      </w:pPr>
      <w:r>
        <w:rPr>
          <w:rStyle w:val="charBoldItals"/>
        </w:rPr>
        <w:t>party</w:t>
      </w:r>
      <w:r>
        <w:t>, for an application—see section 700.</w:t>
      </w:r>
    </w:p>
    <w:p w14:paraId="670420B8" w14:textId="77777777"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14:paraId="24682C28" w14:textId="77777777" w:rsidR="00FD297F" w:rsidRDefault="00FD297F" w:rsidP="00514E85">
      <w:pPr>
        <w:pStyle w:val="AH5Sec"/>
      </w:pPr>
      <w:bookmarkStart w:id="405" w:name="_Toc58511869"/>
      <w:r w:rsidRPr="00A53AF7">
        <w:rPr>
          <w:rStyle w:val="CharSectNo"/>
        </w:rPr>
        <w:lastRenderedPageBreak/>
        <w:t>342</w:t>
      </w:r>
      <w:r>
        <w:tab/>
        <w:t xml:space="preserve">What is </w:t>
      </w:r>
      <w:r w:rsidRPr="00D72DD6">
        <w:rPr>
          <w:rStyle w:val="charItals"/>
        </w:rPr>
        <w:t>abuse</w:t>
      </w:r>
      <w:r>
        <w:t>?</w:t>
      </w:r>
      <w:bookmarkEnd w:id="405"/>
    </w:p>
    <w:p w14:paraId="4B72B0EE" w14:textId="77777777" w:rsidR="00FD297F" w:rsidRDefault="00FD297F" w:rsidP="00514E85">
      <w:pPr>
        <w:pStyle w:val="Amainreturn"/>
        <w:keepNext/>
      </w:pPr>
      <w:r>
        <w:t>In this Act:</w:t>
      </w:r>
    </w:p>
    <w:p w14:paraId="09FA6F5C" w14:textId="77777777" w:rsidR="00FD297F" w:rsidRDefault="00FD297F" w:rsidP="00514E85">
      <w:pPr>
        <w:pStyle w:val="aDef"/>
        <w:keepNext/>
      </w:pPr>
      <w:r>
        <w:rPr>
          <w:rStyle w:val="charBoldItals"/>
        </w:rPr>
        <w:t>abuse</w:t>
      </w:r>
      <w:r>
        <w:t>, of a child or young person, means—</w:t>
      </w:r>
    </w:p>
    <w:p w14:paraId="678EC82E" w14:textId="77777777" w:rsidR="00FD297F" w:rsidRDefault="00FD297F" w:rsidP="00514E85">
      <w:pPr>
        <w:pStyle w:val="aDefpara"/>
        <w:keepNext/>
      </w:pPr>
      <w:r>
        <w:tab/>
        <w:t>(a)</w:t>
      </w:r>
      <w:r>
        <w:tab/>
        <w:t>physical abuse; or</w:t>
      </w:r>
    </w:p>
    <w:p w14:paraId="6BA2698B" w14:textId="77777777" w:rsidR="00FD297F" w:rsidRDefault="00FD297F" w:rsidP="00514E85">
      <w:pPr>
        <w:pStyle w:val="aDefpara"/>
        <w:keepNext/>
      </w:pPr>
      <w:r>
        <w:tab/>
        <w:t>(b)</w:t>
      </w:r>
      <w:r>
        <w:tab/>
        <w:t>sexual abuse; or</w:t>
      </w:r>
    </w:p>
    <w:p w14:paraId="50B7FBB9" w14:textId="77777777" w:rsidR="00FD297F" w:rsidRDefault="00FD297F" w:rsidP="00FD297F">
      <w:pPr>
        <w:pStyle w:val="aDefpara"/>
      </w:pPr>
      <w:r>
        <w:tab/>
        <w:t>(c)</w:t>
      </w:r>
      <w:r>
        <w:tab/>
        <w:t>emotional abuse (including psychological abuse) if the child or young person has experienced the abuse or is experiencing the abuse in a way that has caused or is causing significant harm to his or her wellbeing or development; or</w:t>
      </w:r>
    </w:p>
    <w:p w14:paraId="3D40B65C" w14:textId="77777777" w:rsidR="00FD297F" w:rsidRDefault="00FD297F" w:rsidP="00FD297F">
      <w:pPr>
        <w:pStyle w:val="aDefpara"/>
      </w:pPr>
      <w:r>
        <w:tab/>
        <w:t>(d)</w:t>
      </w:r>
      <w:r>
        <w:tab/>
        <w:t>emotional abuse (including psychological abuse) if—</w:t>
      </w:r>
    </w:p>
    <w:p w14:paraId="76A0AC34" w14:textId="77777777"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0CFB3D5B" w14:textId="77777777"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1D6D8648" w14:textId="77777777" w:rsidR="00FD297F" w:rsidRDefault="00FD297F" w:rsidP="00514E85">
      <w:pPr>
        <w:pStyle w:val="AH5Sec"/>
        <w:keepLines/>
      </w:pPr>
      <w:bookmarkStart w:id="406" w:name="_Toc58511870"/>
      <w:r w:rsidRPr="00A53AF7">
        <w:rPr>
          <w:rStyle w:val="CharSectNo"/>
        </w:rPr>
        <w:lastRenderedPageBreak/>
        <w:t>343</w:t>
      </w:r>
      <w:r>
        <w:tab/>
        <w:t xml:space="preserve">What is </w:t>
      </w:r>
      <w:r w:rsidRPr="00D72DD6">
        <w:rPr>
          <w:rStyle w:val="charItals"/>
        </w:rPr>
        <w:t>neglect</w:t>
      </w:r>
      <w:r>
        <w:t>?</w:t>
      </w:r>
      <w:bookmarkEnd w:id="406"/>
    </w:p>
    <w:p w14:paraId="0DC530CE" w14:textId="77777777" w:rsidR="00FD297F" w:rsidRDefault="00FD297F" w:rsidP="00514E85">
      <w:pPr>
        <w:pStyle w:val="Amainreturn"/>
        <w:keepNext/>
        <w:keepLines/>
      </w:pPr>
      <w:r>
        <w:t>In this Act:</w:t>
      </w:r>
    </w:p>
    <w:p w14:paraId="60EE0E99" w14:textId="77777777" w:rsidR="00FD297F" w:rsidRDefault="00FD297F" w:rsidP="00514E85">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27B2F387" w14:textId="77777777" w:rsidR="00FD297F" w:rsidRDefault="00FD297F" w:rsidP="00514E85">
      <w:pPr>
        <w:pStyle w:val="aExamHdgss"/>
        <w:keepLines/>
      </w:pPr>
      <w:r>
        <w:t>Examples—necessities of life</w:t>
      </w:r>
    </w:p>
    <w:p w14:paraId="173543C2" w14:textId="77777777" w:rsidR="00FD297F" w:rsidRDefault="00FD297F" w:rsidP="00514E85">
      <w:pPr>
        <w:pStyle w:val="aExamINumss"/>
        <w:keepNext/>
        <w:keepLines/>
      </w:pPr>
      <w:r>
        <w:t>1</w:t>
      </w:r>
      <w:r>
        <w:tab/>
        <w:t>food</w:t>
      </w:r>
    </w:p>
    <w:p w14:paraId="7175286A" w14:textId="77777777" w:rsidR="00FD297F" w:rsidRDefault="00FD297F" w:rsidP="00514E85">
      <w:pPr>
        <w:pStyle w:val="aExamINumss"/>
        <w:keepNext/>
        <w:keepLines/>
      </w:pPr>
      <w:r>
        <w:t>2</w:t>
      </w:r>
      <w:r>
        <w:tab/>
        <w:t>shelter</w:t>
      </w:r>
    </w:p>
    <w:p w14:paraId="369C5A87" w14:textId="77777777" w:rsidR="00FD297F" w:rsidRDefault="00FD297F" w:rsidP="00FD297F">
      <w:pPr>
        <w:pStyle w:val="aExamINumss"/>
      </w:pPr>
      <w:r>
        <w:t>3</w:t>
      </w:r>
      <w:r>
        <w:tab/>
        <w:t>clothing</w:t>
      </w:r>
    </w:p>
    <w:p w14:paraId="2749B5CD" w14:textId="77777777" w:rsidR="00FD297F" w:rsidRDefault="00FD297F" w:rsidP="001364BF">
      <w:pPr>
        <w:pStyle w:val="aExamINumss"/>
      </w:pPr>
      <w:r>
        <w:t>4</w:t>
      </w:r>
      <w:r>
        <w:tab/>
        <w:t>health care treatment</w:t>
      </w:r>
    </w:p>
    <w:p w14:paraId="51D03B42" w14:textId="77777777" w:rsidR="00FD297F" w:rsidRDefault="00FD297F" w:rsidP="00FD297F">
      <w:pPr>
        <w:pStyle w:val="AH5Sec"/>
      </w:pPr>
      <w:bookmarkStart w:id="407" w:name="_Toc58511871"/>
      <w:r w:rsidRPr="00A53AF7">
        <w:rPr>
          <w:rStyle w:val="CharSectNo"/>
        </w:rPr>
        <w:t>344</w:t>
      </w:r>
      <w:r>
        <w:tab/>
        <w:t xml:space="preserve">When are children and young people </w:t>
      </w:r>
      <w:r w:rsidRPr="00D72DD6">
        <w:rPr>
          <w:rStyle w:val="charItals"/>
        </w:rPr>
        <w:t>at risk of abuse or neglect</w:t>
      </w:r>
      <w:r>
        <w:t>?</w:t>
      </w:r>
      <w:bookmarkEnd w:id="407"/>
    </w:p>
    <w:p w14:paraId="3C7E3F40" w14:textId="77777777"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524D3FC8" w14:textId="77777777" w:rsidR="00FD297F" w:rsidRDefault="00FD297F" w:rsidP="00FD297F">
      <w:pPr>
        <w:pStyle w:val="aExamHdgss"/>
      </w:pPr>
      <w:r>
        <w:t>Examples—when a child is at risk of abuse or neglect</w:t>
      </w:r>
    </w:p>
    <w:p w14:paraId="7894CB12" w14:textId="77777777"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7F3F758F" w14:textId="77777777"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408DF140" w14:textId="77777777" w:rsidR="00FD297F" w:rsidRDefault="00FD297F" w:rsidP="00514E85">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206CF94C" w14:textId="77777777"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0FA4924F" w14:textId="77777777" w:rsidR="00FD297F" w:rsidRDefault="00FD297F" w:rsidP="00FD297F">
      <w:pPr>
        <w:pStyle w:val="AH5Sec"/>
      </w:pPr>
      <w:bookmarkStart w:id="408" w:name="_Toc58511872"/>
      <w:r w:rsidRPr="00A53AF7">
        <w:rPr>
          <w:rStyle w:val="CharSectNo"/>
        </w:rPr>
        <w:t>345</w:t>
      </w:r>
      <w:r>
        <w:tab/>
        <w:t xml:space="preserve">When are children and young people </w:t>
      </w:r>
      <w:r w:rsidRPr="00D72DD6">
        <w:rPr>
          <w:rStyle w:val="charItals"/>
        </w:rPr>
        <w:t>in need of care and protection</w:t>
      </w:r>
      <w:r>
        <w:t>?</w:t>
      </w:r>
      <w:bookmarkEnd w:id="408"/>
    </w:p>
    <w:p w14:paraId="378D8EEE" w14:textId="77777777"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14:paraId="4CB11D12" w14:textId="77777777" w:rsidR="00FD297F" w:rsidRDefault="00FD297F" w:rsidP="00FD297F">
      <w:pPr>
        <w:pStyle w:val="Apara"/>
      </w:pPr>
      <w:r>
        <w:tab/>
        <w:t>(a)</w:t>
      </w:r>
      <w:r>
        <w:tab/>
        <w:t>the child or young person—</w:t>
      </w:r>
    </w:p>
    <w:p w14:paraId="41B528DC" w14:textId="77777777" w:rsidR="00FD297F" w:rsidRDefault="00FD297F" w:rsidP="00FD297F">
      <w:pPr>
        <w:pStyle w:val="Asubpara"/>
      </w:pPr>
      <w:r>
        <w:tab/>
        <w:t>(i)</w:t>
      </w:r>
      <w:r>
        <w:tab/>
        <w:t>has been abused or neglected; or</w:t>
      </w:r>
    </w:p>
    <w:p w14:paraId="5DED5A49" w14:textId="77777777" w:rsidR="00FD297F" w:rsidRDefault="00FD297F" w:rsidP="00FD297F">
      <w:pPr>
        <w:pStyle w:val="Asubpara"/>
      </w:pPr>
      <w:r>
        <w:tab/>
        <w:t>(ii)</w:t>
      </w:r>
      <w:r>
        <w:tab/>
        <w:t>is being abused or neglected; or</w:t>
      </w:r>
    </w:p>
    <w:p w14:paraId="75AD7E9A" w14:textId="77777777" w:rsidR="00FD297F" w:rsidRDefault="00FD297F" w:rsidP="00FD297F">
      <w:pPr>
        <w:pStyle w:val="Asubpara"/>
      </w:pPr>
      <w:r>
        <w:tab/>
        <w:t>(iii)</w:t>
      </w:r>
      <w:r>
        <w:tab/>
        <w:t>is at risk of abuse or neglect; and</w:t>
      </w:r>
    </w:p>
    <w:p w14:paraId="1BDEE337" w14:textId="77777777"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14:paraId="50BF85D4" w14:textId="77777777" w:rsidR="00FD297F" w:rsidRDefault="00FD297F" w:rsidP="00FD297F">
      <w:pPr>
        <w:pStyle w:val="Amain"/>
      </w:pPr>
      <w:r>
        <w:tab/>
        <w:t>(2)</w:t>
      </w:r>
      <w:r>
        <w:tab/>
        <w:t>Without limiting subsection (1), a child or young person is in need of care and protection if—</w:t>
      </w:r>
    </w:p>
    <w:p w14:paraId="5E7DEF7A" w14:textId="77777777"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14:paraId="205916E1" w14:textId="77777777" w:rsidR="00FD297F" w:rsidRDefault="00FD297F" w:rsidP="00FD297F">
      <w:pPr>
        <w:pStyle w:val="Apara"/>
      </w:pPr>
      <w:r>
        <w:lastRenderedPageBreak/>
        <w:tab/>
        <w:t>(b)</w:t>
      </w:r>
      <w:r>
        <w:tab/>
        <w:t>the people with parental responsibility for the child or young person are dead, have abandoned the child or young person or cannot be found after reasonable inquiry; or</w:t>
      </w:r>
    </w:p>
    <w:p w14:paraId="14CF7D5F" w14:textId="77777777"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14:paraId="770971DC" w14:textId="77777777" w:rsidR="00FD297F" w:rsidRDefault="00FD297F" w:rsidP="00FD297F">
      <w:pPr>
        <w:pStyle w:val="AH5Sec"/>
      </w:pPr>
      <w:bookmarkStart w:id="409" w:name="_Toc58511873"/>
      <w:r w:rsidRPr="00A53AF7">
        <w:rPr>
          <w:rStyle w:val="CharSectNo"/>
        </w:rPr>
        <w:t>346</w:t>
      </w:r>
      <w:r>
        <w:tab/>
        <w:t>Incident need not have happened in ACT</w:t>
      </w:r>
      <w:bookmarkEnd w:id="409"/>
    </w:p>
    <w:p w14:paraId="406208A5" w14:textId="77777777"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14:paraId="0BF2885F" w14:textId="77777777" w:rsidR="00FD297F" w:rsidRDefault="00FD297F" w:rsidP="00FD297F">
      <w:pPr>
        <w:pStyle w:val="Apara"/>
      </w:pPr>
      <w:r>
        <w:tab/>
        <w:t>(a)</w:t>
      </w:r>
      <w:r>
        <w:tab/>
        <w:t>has been abused or neglected; or</w:t>
      </w:r>
    </w:p>
    <w:p w14:paraId="72666399" w14:textId="77777777" w:rsidR="00FD297F" w:rsidRDefault="00FD297F" w:rsidP="00FD297F">
      <w:pPr>
        <w:pStyle w:val="Apara"/>
      </w:pPr>
      <w:r>
        <w:tab/>
        <w:t>(b)</w:t>
      </w:r>
      <w:r>
        <w:tab/>
        <w:t>is being abused or neglected; or</w:t>
      </w:r>
    </w:p>
    <w:p w14:paraId="5D07E289" w14:textId="77777777" w:rsidR="00FD297F" w:rsidRDefault="00FD297F" w:rsidP="00FD297F">
      <w:pPr>
        <w:pStyle w:val="Apara"/>
      </w:pPr>
      <w:r>
        <w:tab/>
        <w:t>(c)</w:t>
      </w:r>
      <w:r>
        <w:tab/>
        <w:t>is at risk of abuse or neglect.</w:t>
      </w:r>
    </w:p>
    <w:p w14:paraId="128A88A6" w14:textId="77777777" w:rsidR="00FD297F" w:rsidRDefault="00FD297F" w:rsidP="00FD297F">
      <w:pPr>
        <w:pStyle w:val="Amain"/>
      </w:pPr>
      <w:r>
        <w:tab/>
        <w:t>(2)</w:t>
      </w:r>
      <w:r>
        <w:tab/>
        <w:t>It does not matter whether conduct giving rise to the belief happened completely or partly outside the ACT.</w:t>
      </w:r>
    </w:p>
    <w:p w14:paraId="67A90AD7" w14:textId="77777777" w:rsidR="00FD297F" w:rsidRDefault="00FD297F" w:rsidP="00FD297F">
      <w:pPr>
        <w:pStyle w:val="AH5Sec"/>
      </w:pPr>
      <w:bookmarkStart w:id="410" w:name="_Toc58511874"/>
      <w:r w:rsidRPr="00A53AF7">
        <w:rPr>
          <w:rStyle w:val="CharSectNo"/>
        </w:rPr>
        <w:t>347</w:t>
      </w:r>
      <w:r>
        <w:tab/>
        <w:t xml:space="preserve">Who is a </w:t>
      </w:r>
      <w:r w:rsidRPr="00D72DD6">
        <w:rPr>
          <w:rStyle w:val="charItals"/>
        </w:rPr>
        <w:t>former caregiver</w:t>
      </w:r>
      <w:r>
        <w:t>?</w:t>
      </w:r>
      <w:bookmarkEnd w:id="410"/>
    </w:p>
    <w:p w14:paraId="5B11BF55" w14:textId="77777777" w:rsidR="00FD297F" w:rsidRDefault="00FD297F" w:rsidP="00FD297F">
      <w:pPr>
        <w:pStyle w:val="Amain"/>
      </w:pPr>
      <w:r>
        <w:tab/>
        <w:t>(1)</w:t>
      </w:r>
      <w:r>
        <w:tab/>
        <w:t>In the care and protection chapters:</w:t>
      </w:r>
    </w:p>
    <w:p w14:paraId="52E608ED" w14:textId="77777777" w:rsidR="00FD297F" w:rsidRDefault="00FD297F" w:rsidP="00FD297F">
      <w:pPr>
        <w:pStyle w:val="aDef"/>
        <w:keepNext/>
      </w:pPr>
      <w:r>
        <w:rPr>
          <w:rStyle w:val="charBoldItals"/>
        </w:rPr>
        <w:t>former caregiver</w:t>
      </w:r>
      <w:r>
        <w:t xml:space="preserve"> means—</w:t>
      </w:r>
    </w:p>
    <w:p w14:paraId="5DF15F43" w14:textId="77777777"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14:paraId="0FE06E27" w14:textId="77777777" w:rsidR="00FD297F" w:rsidRDefault="00FD297F" w:rsidP="00514E85">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2FEE755B" w14:textId="77777777"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14:paraId="6A18FDD2" w14:textId="77777777" w:rsidR="00FD297F" w:rsidRDefault="00FD297F" w:rsidP="00FD297F">
      <w:pPr>
        <w:pStyle w:val="Apara"/>
        <w:keepNext/>
      </w:pPr>
      <w:r>
        <w:tab/>
        <w:t>(a)</w:t>
      </w:r>
      <w:r>
        <w:tab/>
        <w:t>at a childcare centre, under a family day care scheme or otherwise for reward; or</w:t>
      </w:r>
    </w:p>
    <w:p w14:paraId="5BCE525B" w14:textId="77777777" w:rsidR="00FD297F" w:rsidRDefault="00FD297F" w:rsidP="00FD297F">
      <w:pPr>
        <w:pStyle w:val="Apara"/>
      </w:pPr>
      <w:r>
        <w:tab/>
        <w:t>(b)</w:t>
      </w:r>
      <w:r>
        <w:tab/>
        <w:t>if the person provides care on a casual basis and is not a family member.</w:t>
      </w:r>
    </w:p>
    <w:p w14:paraId="153A4A92" w14:textId="77777777" w:rsidR="00FD297F" w:rsidRDefault="00FD297F" w:rsidP="00FD297F">
      <w:pPr>
        <w:pStyle w:val="AH5Sec"/>
      </w:pPr>
      <w:bookmarkStart w:id="411" w:name="_Toc58511875"/>
      <w:r w:rsidRPr="00A53AF7">
        <w:rPr>
          <w:rStyle w:val="CharSectNo"/>
        </w:rPr>
        <w:t>348</w:t>
      </w:r>
      <w:r>
        <w:tab/>
        <w:t xml:space="preserve">What is </w:t>
      </w:r>
      <w:r w:rsidRPr="00D72DD6">
        <w:rPr>
          <w:rStyle w:val="charItals"/>
        </w:rPr>
        <w:t>contact</w:t>
      </w:r>
      <w:r>
        <w:t xml:space="preserve"> with a person?</w:t>
      </w:r>
      <w:bookmarkEnd w:id="411"/>
    </w:p>
    <w:p w14:paraId="784B90E3" w14:textId="77777777" w:rsidR="00FD297F" w:rsidRDefault="00FD297F" w:rsidP="00FD297F">
      <w:pPr>
        <w:pStyle w:val="Amainreturn"/>
        <w:keepNext/>
      </w:pPr>
      <w:r>
        <w:t>In this Act:</w:t>
      </w:r>
    </w:p>
    <w:p w14:paraId="06024A1B" w14:textId="77777777" w:rsidR="00FD297F" w:rsidRDefault="00FD297F" w:rsidP="00FD297F">
      <w:pPr>
        <w:pStyle w:val="aDef"/>
      </w:pPr>
      <w:r>
        <w:rPr>
          <w:rStyle w:val="charBoldItals"/>
        </w:rPr>
        <w:t>contact</w:t>
      </w:r>
      <w:r>
        <w:t>, with a person, means direct or indirect contact with the person.</w:t>
      </w:r>
    </w:p>
    <w:p w14:paraId="20E1A82E" w14:textId="77777777" w:rsidR="00FD297F" w:rsidRDefault="00FD297F" w:rsidP="00FD297F">
      <w:pPr>
        <w:pStyle w:val="aExamHdgss"/>
      </w:pPr>
      <w:r>
        <w:t>Examples—direct contact</w:t>
      </w:r>
    </w:p>
    <w:p w14:paraId="0BFDB34C" w14:textId="77777777" w:rsidR="00FD297F" w:rsidRDefault="00FD297F" w:rsidP="00FD297F">
      <w:pPr>
        <w:pStyle w:val="aExamss"/>
      </w:pPr>
      <w:r>
        <w:t>physical or face to face contact with the person</w:t>
      </w:r>
    </w:p>
    <w:p w14:paraId="1ED42222" w14:textId="77777777" w:rsidR="00FD297F" w:rsidRDefault="00FD297F" w:rsidP="00FD297F">
      <w:pPr>
        <w:pStyle w:val="aExamHdgss"/>
      </w:pPr>
      <w:r>
        <w:t>Examples—indirect contact</w:t>
      </w:r>
    </w:p>
    <w:p w14:paraId="4B2E3CAE" w14:textId="77777777" w:rsidR="00FD297F" w:rsidRDefault="00FD297F" w:rsidP="00FD297F">
      <w:pPr>
        <w:pStyle w:val="aExamss"/>
        <w:keepNext/>
      </w:pPr>
      <w:r>
        <w:t>contact by an agent, by telephone or letter or by giving the person something</w:t>
      </w:r>
    </w:p>
    <w:p w14:paraId="47DAC03E" w14:textId="77777777" w:rsidR="00FD297F" w:rsidRDefault="00FD297F" w:rsidP="00FD297F">
      <w:pPr>
        <w:pStyle w:val="PageBreak"/>
      </w:pPr>
      <w:r>
        <w:br w:type="page"/>
      </w:r>
    </w:p>
    <w:p w14:paraId="2E0DECFB" w14:textId="77777777" w:rsidR="00FD297F" w:rsidRPr="00A53AF7" w:rsidRDefault="00FD297F" w:rsidP="00FD297F">
      <w:pPr>
        <w:pStyle w:val="AH2Part"/>
      </w:pPr>
      <w:bookmarkStart w:id="412" w:name="_Toc58511876"/>
      <w:r w:rsidRPr="00A53AF7">
        <w:rPr>
          <w:rStyle w:val="CharPartNo"/>
        </w:rPr>
        <w:lastRenderedPageBreak/>
        <w:t>Part 10.3</w:t>
      </w:r>
      <w:r>
        <w:tab/>
      </w:r>
      <w:r w:rsidRPr="00A53AF7">
        <w:rPr>
          <w:rStyle w:val="CharPartText"/>
        </w:rPr>
        <w:t>Principles and considerations—care and protection chapters</w:t>
      </w:r>
      <w:bookmarkEnd w:id="412"/>
    </w:p>
    <w:p w14:paraId="67492695" w14:textId="77777777"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7C5A1451" w14:textId="77777777"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26CA60BD" w14:textId="77777777"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CEDE922" w14:textId="77777777" w:rsidR="00FD297F" w:rsidRDefault="00FD297F" w:rsidP="00FD297F">
      <w:pPr>
        <w:pStyle w:val="AH5Sec"/>
      </w:pPr>
      <w:bookmarkStart w:id="413" w:name="_Toc58511877"/>
      <w:r w:rsidRPr="00A53AF7">
        <w:rPr>
          <w:rStyle w:val="CharSectNo"/>
        </w:rPr>
        <w:t>349</w:t>
      </w:r>
      <w:r>
        <w:tab/>
        <w:t>What is in best interests of child or young person?</w:t>
      </w:r>
      <w:bookmarkEnd w:id="413"/>
    </w:p>
    <w:p w14:paraId="0E159938" w14:textId="77777777"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6DA3A0FA" w14:textId="77777777" w:rsidR="00FD297F" w:rsidRDefault="00FD297F" w:rsidP="00FD297F">
      <w:pPr>
        <w:pStyle w:val="Apara"/>
      </w:pPr>
      <w:r>
        <w:tab/>
        <w:t>(a)</w:t>
      </w:r>
      <w:r>
        <w:tab/>
        <w:t>the need to ensure that the child or young person is not at risk of abuse or neglect;</w:t>
      </w:r>
    </w:p>
    <w:p w14:paraId="39639A65" w14:textId="77777777" w:rsidR="00FD297F" w:rsidRDefault="00FD297F" w:rsidP="00FD297F">
      <w:pPr>
        <w:pStyle w:val="Apara"/>
      </w:pPr>
      <w:r>
        <w:tab/>
        <w:t>(b)</w:t>
      </w:r>
      <w:r>
        <w:tab/>
        <w:t>any views or wishes expressed by the child or young person;</w:t>
      </w:r>
    </w:p>
    <w:p w14:paraId="3D26ED08" w14:textId="77777777" w:rsidR="00FD297F" w:rsidRDefault="00FD297F" w:rsidP="00FD297F">
      <w:pPr>
        <w:pStyle w:val="Apara"/>
      </w:pPr>
      <w:r>
        <w:tab/>
        <w:t>(c)</w:t>
      </w:r>
      <w:r>
        <w:tab/>
        <w:t>the nature of the child’s or young person’s relationship with each parent and anyone else;</w:t>
      </w:r>
    </w:p>
    <w:p w14:paraId="19602BAB" w14:textId="77777777"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14:paraId="1977F7D8" w14:textId="77777777"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2A6BE034" w14:textId="77777777"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14:paraId="0784F05A" w14:textId="77777777"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12056EC9" w14:textId="77777777" w:rsidR="00FD297F" w:rsidRDefault="00FD297F" w:rsidP="00FD297F">
      <w:pPr>
        <w:pStyle w:val="Apara"/>
      </w:pPr>
      <w:r>
        <w:tab/>
        <w:t>(h)</w:t>
      </w:r>
      <w:r>
        <w:tab/>
        <w:t>that it is important for the child or young person to have settled, stable and permanent living arrangements;</w:t>
      </w:r>
    </w:p>
    <w:p w14:paraId="7577D06F" w14:textId="77777777"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14:paraId="1084341A" w14:textId="77777777" w:rsidR="00FD297F" w:rsidRDefault="00FD297F" w:rsidP="00FD297F">
      <w:pPr>
        <w:pStyle w:val="Apara"/>
      </w:pPr>
      <w:r>
        <w:tab/>
        <w:t>(j)</w:t>
      </w:r>
      <w:r>
        <w:tab/>
        <w:t>the attitude to the child or young person, and to parental responsibilities, demonstrated by each of the child’s or young person’s parents or anyone else;</w:t>
      </w:r>
    </w:p>
    <w:p w14:paraId="3ACF9400" w14:textId="77777777" w:rsidR="00FD297F" w:rsidRDefault="00FD297F" w:rsidP="00FD297F">
      <w:pPr>
        <w:pStyle w:val="Apara"/>
      </w:pPr>
      <w:r>
        <w:tab/>
        <w:t>(k)</w:t>
      </w:r>
      <w:r>
        <w:tab/>
        <w:t>any abuse or neglect of the child or young person, or a family member of the child or young person;</w:t>
      </w:r>
    </w:p>
    <w:p w14:paraId="486D9393" w14:textId="77777777" w:rsidR="00FD297F" w:rsidRDefault="00FD297F" w:rsidP="00FD297F">
      <w:pPr>
        <w:pStyle w:val="Apara"/>
      </w:pPr>
      <w:r>
        <w:tab/>
        <w:t>(l)</w:t>
      </w:r>
      <w:r>
        <w:tab/>
        <w:t xml:space="preserve">any court order that applies to the child or young person, or a family member of the child or young person. </w:t>
      </w:r>
    </w:p>
    <w:p w14:paraId="2EC3447F" w14:textId="77777777"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14278AAA" w14:textId="77777777" w:rsidR="00FD297F" w:rsidRDefault="00FD297F" w:rsidP="00FD297F">
      <w:pPr>
        <w:pStyle w:val="AH5Sec"/>
      </w:pPr>
      <w:bookmarkStart w:id="414" w:name="_Toc58511878"/>
      <w:r w:rsidRPr="00A53AF7">
        <w:rPr>
          <w:rStyle w:val="CharSectNo"/>
        </w:rPr>
        <w:lastRenderedPageBreak/>
        <w:t>350</w:t>
      </w:r>
      <w:r>
        <w:tab/>
        <w:t>Care and protection principles</w:t>
      </w:r>
      <w:bookmarkEnd w:id="414"/>
    </w:p>
    <w:p w14:paraId="4BFF5D05" w14:textId="77777777"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1EA06AAD" w14:textId="77777777"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14:paraId="0B292ADE" w14:textId="77777777"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14:paraId="455E4D15" w14:textId="77777777"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14:paraId="4DBFEE94" w14:textId="77777777"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57307656" w14:textId="77777777"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7938A186" w14:textId="77777777"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14:paraId="0C997B2F" w14:textId="77777777"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771763F5" w14:textId="77777777"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14:paraId="57629C72" w14:textId="77777777" w:rsidR="00FD297F" w:rsidRDefault="00FD297F" w:rsidP="00FD297F">
      <w:pPr>
        <w:pStyle w:val="AH5Sec"/>
      </w:pPr>
      <w:bookmarkStart w:id="415" w:name="_Toc58511879"/>
      <w:r w:rsidRPr="00A53AF7">
        <w:rPr>
          <w:rStyle w:val="CharSectNo"/>
        </w:rPr>
        <w:t>351</w:t>
      </w:r>
      <w:r>
        <w:tab/>
        <w:t>Helping families understand care and protection procedures</w:t>
      </w:r>
      <w:bookmarkEnd w:id="415"/>
    </w:p>
    <w:p w14:paraId="7D18B7B9" w14:textId="77777777"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14:paraId="384D2D24" w14:textId="77777777" w:rsidR="00FD297F" w:rsidRDefault="00FD297F" w:rsidP="00FD297F">
      <w:pPr>
        <w:pStyle w:val="Apara"/>
      </w:pPr>
      <w:r>
        <w:tab/>
        <w:t>(a)</w:t>
      </w:r>
      <w:r>
        <w:tab/>
        <w:t>understand what the decision is going to be about; and</w:t>
      </w:r>
    </w:p>
    <w:p w14:paraId="03C99E84" w14:textId="77777777" w:rsidR="00FD297F" w:rsidRDefault="00FD297F" w:rsidP="00FD297F">
      <w:pPr>
        <w:pStyle w:val="Apara"/>
      </w:pPr>
      <w:r>
        <w:tab/>
        <w:t>(b)</w:t>
      </w:r>
      <w:r>
        <w:tab/>
        <w:t>understand the decision-making process; and</w:t>
      </w:r>
    </w:p>
    <w:p w14:paraId="68D2D8A9" w14:textId="77777777"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14:paraId="7BCEB9C3" w14:textId="77777777" w:rsidR="00FD297F" w:rsidRDefault="00FD297F" w:rsidP="00FD297F">
      <w:pPr>
        <w:pStyle w:val="Apara"/>
      </w:pPr>
      <w:r>
        <w:tab/>
        <w:t>(d)</w:t>
      </w:r>
      <w:r>
        <w:tab/>
        <w:t>are informed of, and understand, the decision.</w:t>
      </w:r>
    </w:p>
    <w:p w14:paraId="44B95D09" w14:textId="5DE9B001"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91" w:tooltip="A2004-59" w:history="1">
        <w:r w:rsidRPr="0069554E">
          <w:rPr>
            <w:rStyle w:val="charCitHyperlinkItal"/>
          </w:rPr>
          <w:t>Court Procedures Act 2004</w:t>
        </w:r>
      </w:hyperlink>
      <w:r>
        <w:t>, s 74A (Participation of children and young people in proceedings)).</w:t>
      </w:r>
    </w:p>
    <w:p w14:paraId="1632EB07" w14:textId="6911F39C"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92" w:tooltip="A2004-59" w:history="1">
        <w:r w:rsidRPr="0069554E">
          <w:rPr>
            <w:rStyle w:val="charCitHyperlinkItal"/>
          </w:rPr>
          <w:t>Court Procedures Act 2004</w:t>
        </w:r>
      </w:hyperlink>
      <w:r>
        <w:t>, s 74B (Court must ensure children and young people etc understand proceedings)).</w:t>
      </w:r>
    </w:p>
    <w:p w14:paraId="3A6F2D55" w14:textId="77777777"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562ADBC9" w14:textId="77777777" w:rsidR="00FD297F" w:rsidRDefault="00FD297F" w:rsidP="00FD297F">
      <w:pPr>
        <w:pStyle w:val="Amain"/>
      </w:pPr>
      <w:r>
        <w:tab/>
        <w:t>(3)</w:t>
      </w:r>
      <w:r>
        <w:tab/>
        <w:t>In this section:</w:t>
      </w:r>
    </w:p>
    <w:p w14:paraId="453E99EB" w14:textId="77777777" w:rsidR="00FD297F" w:rsidRDefault="00FD297F" w:rsidP="00FD297F">
      <w:pPr>
        <w:pStyle w:val="aDef"/>
        <w:keepNext/>
      </w:pPr>
      <w:r>
        <w:rPr>
          <w:rStyle w:val="charBoldItals"/>
        </w:rPr>
        <w:t>relevant people</w:t>
      </w:r>
      <w:r>
        <w:t>, for a decision in relation to a child or young person, means—</w:t>
      </w:r>
    </w:p>
    <w:p w14:paraId="0DA3956E" w14:textId="77777777" w:rsidR="00FD297F" w:rsidRDefault="00FD297F" w:rsidP="00FD297F">
      <w:pPr>
        <w:pStyle w:val="aDefpara"/>
      </w:pPr>
      <w:r>
        <w:tab/>
        <w:t>(a)</w:t>
      </w:r>
      <w:r>
        <w:tab/>
        <w:t>the child or young person or, if the child is represented, the representative of the child or young person; and</w:t>
      </w:r>
    </w:p>
    <w:p w14:paraId="57A85442" w14:textId="70BB96B7" w:rsidR="00FD297F" w:rsidRDefault="00FD297F" w:rsidP="00FD297F">
      <w:pPr>
        <w:pStyle w:val="aNotepar"/>
        <w:keepNext/>
      </w:pPr>
      <w:r>
        <w:rPr>
          <w:rStyle w:val="charItals"/>
        </w:rPr>
        <w:t>Note</w:t>
      </w:r>
      <w:r>
        <w:tab/>
        <w:t xml:space="preserve">Representation of children and young people is dealt with in the </w:t>
      </w:r>
      <w:hyperlink r:id="rId193" w:tooltip="A2004-59" w:history="1">
        <w:r w:rsidRPr="0069554E">
          <w:rPr>
            <w:rStyle w:val="charCitHyperlinkItal"/>
          </w:rPr>
          <w:t>Court Procedures Act 2004</w:t>
        </w:r>
      </w:hyperlink>
      <w:r>
        <w:t>, pt 7A (Procedural provisions—proceedings involving children).</w:t>
      </w:r>
    </w:p>
    <w:p w14:paraId="6FB543C3" w14:textId="77777777" w:rsidR="00FD297F" w:rsidRDefault="00FD297F" w:rsidP="00FD297F">
      <w:pPr>
        <w:pStyle w:val="aDefpara"/>
      </w:pPr>
      <w:r>
        <w:tab/>
        <w:t>(b)</w:t>
      </w:r>
      <w:r>
        <w:tab/>
        <w:t>each person with parental responsibility for the child or young person.</w:t>
      </w:r>
    </w:p>
    <w:p w14:paraId="17F57D3D" w14:textId="6791CBA9"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94" w:tooltip="A2004-59" w:history="1">
        <w:r w:rsidRPr="0069554E">
          <w:rPr>
            <w:rStyle w:val="charCitHyperlinkItal"/>
          </w:rPr>
          <w:t>Court Procedures Act 2004</w:t>
        </w:r>
      </w:hyperlink>
      <w:r>
        <w:t>, s 74A (Participation of children and young people in proceedings)).</w:t>
      </w:r>
    </w:p>
    <w:p w14:paraId="3FD24821" w14:textId="5F3F02DC"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95" w:tooltip="A2004-59" w:history="1">
        <w:r w:rsidRPr="0069554E">
          <w:rPr>
            <w:rStyle w:val="charCitHyperlinkItal"/>
          </w:rPr>
          <w:t>Court Procedures Act 2004</w:t>
        </w:r>
      </w:hyperlink>
      <w:r>
        <w:t>, s 74B (Court must ensure children and young people etc understand proceedings)).</w:t>
      </w:r>
    </w:p>
    <w:p w14:paraId="0125F1F5" w14:textId="77777777" w:rsidR="00FD297F" w:rsidRDefault="00FD297F" w:rsidP="00FD297F">
      <w:pPr>
        <w:pStyle w:val="AH5Sec"/>
      </w:pPr>
      <w:bookmarkStart w:id="416" w:name="_Toc58511880"/>
      <w:r w:rsidRPr="00A53AF7">
        <w:rPr>
          <w:rStyle w:val="CharSectNo"/>
        </w:rPr>
        <w:lastRenderedPageBreak/>
        <w:t>352</w:t>
      </w:r>
      <w:r>
        <w:tab/>
        <w:t>Views and wishes of children and young people</w:t>
      </w:r>
      <w:bookmarkEnd w:id="416"/>
    </w:p>
    <w:p w14:paraId="27C000EC" w14:textId="77777777" w:rsidR="00FD297F" w:rsidRDefault="00FD297F" w:rsidP="00514E85">
      <w:pPr>
        <w:pStyle w:val="Amain"/>
        <w:keepNext/>
        <w:keepLines/>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14:paraId="0BF02B11" w14:textId="77777777" w:rsidR="00FD297F" w:rsidRDefault="00FD297F" w:rsidP="00FD297F">
      <w:pPr>
        <w:pStyle w:val="Amain"/>
      </w:pPr>
      <w:r>
        <w:tab/>
        <w:t>(2)</w:t>
      </w:r>
      <w:r>
        <w:tab/>
        <w:t>A decision-maker may find out the views and wishes of a child or young person—</w:t>
      </w:r>
    </w:p>
    <w:p w14:paraId="17B0D52D" w14:textId="77777777" w:rsidR="00FD297F" w:rsidRDefault="00FD297F" w:rsidP="00FD297F">
      <w:pPr>
        <w:pStyle w:val="Apara"/>
      </w:pPr>
      <w:r>
        <w:tab/>
        <w:t>(a)</w:t>
      </w:r>
      <w:r>
        <w:tab/>
        <w:t>by having regard to—</w:t>
      </w:r>
    </w:p>
    <w:p w14:paraId="75EEDEB2" w14:textId="77777777" w:rsidR="00FD297F" w:rsidRDefault="00FD297F" w:rsidP="00FD297F">
      <w:pPr>
        <w:pStyle w:val="Asubpara"/>
      </w:pPr>
      <w:r>
        <w:tab/>
        <w:t>(i)</w:t>
      </w:r>
      <w:r>
        <w:tab/>
        <w:t>anything said personally by the child or young person to the decision-maker; or</w:t>
      </w:r>
    </w:p>
    <w:p w14:paraId="67E255D3" w14:textId="77777777" w:rsidR="00FD297F" w:rsidRDefault="00FD297F" w:rsidP="00FD297F">
      <w:pPr>
        <w:pStyle w:val="Asubpara"/>
      </w:pPr>
      <w:r>
        <w:tab/>
        <w:t>(ii)</w:t>
      </w:r>
      <w:r>
        <w:tab/>
        <w:t>anything said by a representative of the child or young person about the child’s or young person’s views or wishes; or</w:t>
      </w:r>
    </w:p>
    <w:p w14:paraId="71036B52" w14:textId="0F5DA46A"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96" w:tooltip="A2004-59" w:history="1">
        <w:r w:rsidRPr="0069554E">
          <w:rPr>
            <w:rStyle w:val="charCitHyperlinkItal"/>
          </w:rPr>
          <w:t>Court Procedures Act 2004</w:t>
        </w:r>
      </w:hyperlink>
      <w:r>
        <w:t xml:space="preserve">, pt 7A (Procedural provisions—proceedings involving children). </w:t>
      </w:r>
    </w:p>
    <w:p w14:paraId="2B3929AB" w14:textId="77777777" w:rsidR="00FD297F" w:rsidRDefault="00FD297F" w:rsidP="00FD297F">
      <w:pPr>
        <w:pStyle w:val="Asubpara"/>
      </w:pPr>
      <w:r>
        <w:tab/>
        <w:t>(iii)</w:t>
      </w:r>
      <w:r>
        <w:tab/>
        <w:t>anything about the child’s or young person’s views or wishes contained in a report given to the decision-maker; or</w:t>
      </w:r>
    </w:p>
    <w:p w14:paraId="4B0048C8" w14:textId="77777777" w:rsidR="00FD297F" w:rsidRDefault="00FD297F" w:rsidP="00FD297F">
      <w:pPr>
        <w:pStyle w:val="Apara"/>
      </w:pPr>
      <w:r>
        <w:tab/>
        <w:t>(b)</w:t>
      </w:r>
      <w:r>
        <w:tab/>
        <w:t>in any other way the decision-maker considers appropriate.</w:t>
      </w:r>
    </w:p>
    <w:p w14:paraId="64F4FB51" w14:textId="77777777" w:rsidR="00FD297F" w:rsidRDefault="00FD297F" w:rsidP="00FD297F">
      <w:pPr>
        <w:pStyle w:val="Amain"/>
      </w:pPr>
      <w:r>
        <w:tab/>
        <w:t>(3)</w:t>
      </w:r>
      <w:r>
        <w:tab/>
        <w:t>A decision-maker must not require a child or young person to express the child’s or young person’s views or wishes about anything.</w:t>
      </w:r>
    </w:p>
    <w:p w14:paraId="255A4A63" w14:textId="77777777" w:rsidR="00FD297F" w:rsidRPr="003E005D" w:rsidRDefault="00FD297F" w:rsidP="00FD297F">
      <w:pPr>
        <w:pStyle w:val="PageBreak"/>
      </w:pPr>
      <w:r w:rsidRPr="003E005D">
        <w:br w:type="page"/>
      </w:r>
    </w:p>
    <w:p w14:paraId="13E48A64" w14:textId="77777777" w:rsidR="00FD297F" w:rsidRPr="00A53AF7" w:rsidRDefault="00FD297F" w:rsidP="00FD297F">
      <w:pPr>
        <w:pStyle w:val="AH2Part"/>
      </w:pPr>
      <w:bookmarkStart w:id="417" w:name="_Toc58511881"/>
      <w:r w:rsidRPr="00A53AF7">
        <w:rPr>
          <w:rStyle w:val="CharPartNo"/>
        </w:rPr>
        <w:lastRenderedPageBreak/>
        <w:t>Part 10.4</w:t>
      </w:r>
      <w:r w:rsidRPr="009F3944">
        <w:tab/>
      </w:r>
      <w:r w:rsidRPr="00A53AF7">
        <w:rPr>
          <w:rStyle w:val="CharPartText"/>
        </w:rPr>
        <w:t>Approved care and protection organisations</w:t>
      </w:r>
      <w:bookmarkEnd w:id="417"/>
    </w:p>
    <w:p w14:paraId="419DCA50" w14:textId="77777777" w:rsidR="00FD297F" w:rsidRPr="00A53AF7" w:rsidRDefault="00FD297F" w:rsidP="00FD297F">
      <w:pPr>
        <w:pStyle w:val="AH3Div"/>
      </w:pPr>
      <w:bookmarkStart w:id="418" w:name="_Toc58511882"/>
      <w:r w:rsidRPr="00A53AF7">
        <w:rPr>
          <w:rStyle w:val="CharDivNo"/>
        </w:rPr>
        <w:t>Division 10.4.1</w:t>
      </w:r>
      <w:r w:rsidRPr="009F3944">
        <w:tab/>
      </w:r>
      <w:r w:rsidRPr="00A53AF7">
        <w:rPr>
          <w:rStyle w:val="CharDivText"/>
        </w:rPr>
        <w:t>Important concepts</w:t>
      </w:r>
      <w:bookmarkEnd w:id="418"/>
    </w:p>
    <w:p w14:paraId="5D672A70" w14:textId="77777777" w:rsidR="00FD297F" w:rsidRPr="009F3944" w:rsidRDefault="00FD297F" w:rsidP="00FD297F">
      <w:pPr>
        <w:pStyle w:val="AH5Sec"/>
      </w:pPr>
      <w:bookmarkStart w:id="419" w:name="_Toc58511883"/>
      <w:r w:rsidRPr="00A53AF7">
        <w:rPr>
          <w:rStyle w:val="CharSectNo"/>
        </w:rPr>
        <w:t>352A</w:t>
      </w:r>
      <w:r w:rsidRPr="009F3944">
        <w:tab/>
        <w:t xml:space="preserve">Meaning of </w:t>
      </w:r>
      <w:r w:rsidRPr="009F3944">
        <w:rPr>
          <w:rStyle w:val="charItals"/>
        </w:rPr>
        <w:t>organisation</w:t>
      </w:r>
      <w:bookmarkEnd w:id="419"/>
    </w:p>
    <w:p w14:paraId="59D4008C" w14:textId="77777777" w:rsidR="00FD297F" w:rsidRPr="009F3944" w:rsidRDefault="00FD297F" w:rsidP="00FD297F">
      <w:pPr>
        <w:pStyle w:val="Amainreturn"/>
      </w:pPr>
      <w:r w:rsidRPr="009F3944">
        <w:t>In this Act:</w:t>
      </w:r>
    </w:p>
    <w:p w14:paraId="3525F059" w14:textId="77777777" w:rsidR="00FD297F" w:rsidRPr="009F3944" w:rsidRDefault="00FD297F" w:rsidP="00FD297F">
      <w:pPr>
        <w:pStyle w:val="aDef"/>
      </w:pPr>
      <w:r w:rsidRPr="009F3944">
        <w:rPr>
          <w:rStyle w:val="charBoldItals"/>
        </w:rPr>
        <w:t>organisation</w:t>
      </w:r>
      <w:r w:rsidRPr="009F3944">
        <w:t xml:space="preserve"> means—</w:t>
      </w:r>
    </w:p>
    <w:p w14:paraId="0B8258FB" w14:textId="77777777" w:rsidR="00FD297F" w:rsidRPr="009F3944" w:rsidRDefault="00FD297F" w:rsidP="00FD297F">
      <w:pPr>
        <w:pStyle w:val="aDefpara"/>
      </w:pPr>
      <w:r w:rsidRPr="009F3944">
        <w:tab/>
        <w:t>(a)</w:t>
      </w:r>
      <w:r w:rsidRPr="009F3944">
        <w:tab/>
        <w:t>a corporation; or</w:t>
      </w:r>
    </w:p>
    <w:p w14:paraId="229C5613" w14:textId="77777777" w:rsidR="00FD297F" w:rsidRPr="009F3944" w:rsidRDefault="00FD297F" w:rsidP="00FD297F">
      <w:pPr>
        <w:pStyle w:val="aDefpara"/>
      </w:pPr>
      <w:r w:rsidRPr="009F3944">
        <w:tab/>
        <w:t>(b)</w:t>
      </w:r>
      <w:r w:rsidRPr="009F3944">
        <w:tab/>
        <w:t>another body prescribed by regulation.</w:t>
      </w:r>
    </w:p>
    <w:p w14:paraId="629ED5EA" w14:textId="77777777" w:rsidR="00FD297F" w:rsidRPr="009F3944" w:rsidRDefault="00FD297F" w:rsidP="00FD297F">
      <w:pPr>
        <w:pStyle w:val="AH5Sec"/>
      </w:pPr>
      <w:bookmarkStart w:id="420" w:name="_Toc58511884"/>
      <w:r w:rsidRPr="00A53AF7">
        <w:rPr>
          <w:rStyle w:val="CharSectNo"/>
        </w:rPr>
        <w:t>352B</w:t>
      </w:r>
      <w:r w:rsidRPr="009F3944">
        <w:tab/>
        <w:t xml:space="preserve">Meaning of </w:t>
      </w:r>
      <w:r w:rsidRPr="009F3944">
        <w:rPr>
          <w:rStyle w:val="charItals"/>
        </w:rPr>
        <w:t>care and protection purpose</w:t>
      </w:r>
      <w:bookmarkEnd w:id="420"/>
    </w:p>
    <w:p w14:paraId="028168FF" w14:textId="77777777" w:rsidR="00FD297F" w:rsidRPr="009F3944" w:rsidRDefault="00FD297F" w:rsidP="00FD297F">
      <w:pPr>
        <w:pStyle w:val="Amainreturn"/>
        <w:keepNext/>
      </w:pPr>
      <w:r w:rsidRPr="009F3944">
        <w:t>In this Act:</w:t>
      </w:r>
    </w:p>
    <w:p w14:paraId="39A5C332" w14:textId="77777777" w:rsidR="00FD297F" w:rsidRPr="009F3944" w:rsidRDefault="00FD297F" w:rsidP="00FD297F">
      <w:pPr>
        <w:pStyle w:val="aDef"/>
        <w:keepNext/>
      </w:pPr>
      <w:r w:rsidRPr="009F3944">
        <w:rPr>
          <w:rStyle w:val="charBoldItals"/>
        </w:rPr>
        <w:t>care and protection purpose</w:t>
      </w:r>
      <w:r w:rsidRPr="009F3944">
        <w:t>, for an organisation—</w:t>
      </w:r>
    </w:p>
    <w:p w14:paraId="273E36BA" w14:textId="77777777" w:rsidR="00FD297F" w:rsidRPr="0039267F" w:rsidRDefault="00FD297F" w:rsidP="00FD297F">
      <w:pPr>
        <w:pStyle w:val="Apara"/>
      </w:pPr>
      <w:r w:rsidRPr="0039267F">
        <w:tab/>
        <w:t>(a)</w:t>
      </w:r>
      <w:r w:rsidRPr="0039267F">
        <w:tab/>
        <w:t>means any of the following purposes:</w:t>
      </w:r>
    </w:p>
    <w:p w14:paraId="18C634B8" w14:textId="77777777" w:rsidR="00FD297F" w:rsidRPr="0039267F" w:rsidRDefault="00FD297F" w:rsidP="00FD297F">
      <w:pPr>
        <w:pStyle w:val="aDefsubpara"/>
      </w:pPr>
      <w:r w:rsidRPr="0039267F">
        <w:tab/>
        <w:t>(i)</w:t>
      </w:r>
      <w:r w:rsidRPr="0039267F">
        <w:tab/>
        <w:t>to provide kinship and foster care services;</w:t>
      </w:r>
    </w:p>
    <w:p w14:paraId="06E144B3" w14:textId="77777777"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14:paraId="0B152FF1" w14:textId="77777777" w:rsidR="00FD297F" w:rsidRPr="0039267F" w:rsidRDefault="00FD297F" w:rsidP="00FD297F">
      <w:pPr>
        <w:pStyle w:val="aDefsubpara"/>
      </w:pPr>
      <w:r w:rsidRPr="0039267F">
        <w:tab/>
        <w:t>(iii)</w:t>
      </w:r>
      <w:r w:rsidRPr="0039267F">
        <w:tab/>
        <w:t>another purpose prescribed by regulation as a care and protection purpose; but</w:t>
      </w:r>
    </w:p>
    <w:p w14:paraId="46DCEAC5" w14:textId="77777777" w:rsidR="00FD297F" w:rsidRPr="009F3944" w:rsidRDefault="00FD297F" w:rsidP="00FD297F">
      <w:pPr>
        <w:pStyle w:val="aDefpara"/>
      </w:pPr>
      <w:r w:rsidRPr="009F3944">
        <w:tab/>
        <w:t>(b)</w:t>
      </w:r>
      <w:r w:rsidRPr="009F3944">
        <w:tab/>
        <w:t>does not include a purpose prescribed by regulation to not be a care and protection purpose.</w:t>
      </w:r>
    </w:p>
    <w:p w14:paraId="24276694" w14:textId="77777777"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1696FB88" w14:textId="77777777" w:rsidR="00FD297F" w:rsidRPr="009F3944" w:rsidRDefault="00FD297F" w:rsidP="00FD297F">
      <w:pPr>
        <w:pStyle w:val="AH5Sec"/>
      </w:pPr>
      <w:bookmarkStart w:id="421" w:name="_Toc58511885"/>
      <w:r w:rsidRPr="00A53AF7">
        <w:rPr>
          <w:rStyle w:val="CharSectNo"/>
        </w:rPr>
        <w:lastRenderedPageBreak/>
        <w:t>352C</w:t>
      </w:r>
      <w:r w:rsidRPr="009F3944">
        <w:tab/>
        <w:t xml:space="preserve">Meaning of </w:t>
      </w:r>
      <w:r w:rsidRPr="009F3944">
        <w:rPr>
          <w:rStyle w:val="charItals"/>
        </w:rPr>
        <w:t>approved care and protection organisation</w:t>
      </w:r>
      <w:bookmarkEnd w:id="421"/>
    </w:p>
    <w:p w14:paraId="393C59FD" w14:textId="77777777" w:rsidR="00FD297F" w:rsidRPr="009F3944" w:rsidRDefault="00FD297F" w:rsidP="00FD297F">
      <w:pPr>
        <w:pStyle w:val="Amainreturn"/>
        <w:keepNext/>
      </w:pPr>
      <w:r w:rsidRPr="009F3944">
        <w:t>In this Act:</w:t>
      </w:r>
    </w:p>
    <w:p w14:paraId="5B55009F" w14:textId="77777777"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6705B910" w14:textId="77777777"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61998AD4" w14:textId="77777777" w:rsidR="00FD297F" w:rsidRPr="009F3944" w:rsidRDefault="00FD297F" w:rsidP="00FD297F">
      <w:pPr>
        <w:pStyle w:val="AH5Sec"/>
      </w:pPr>
      <w:bookmarkStart w:id="422" w:name="_Toc58511886"/>
      <w:r w:rsidRPr="00A53AF7">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2"/>
    </w:p>
    <w:p w14:paraId="5A6FD60F" w14:textId="77777777" w:rsidR="00FD297F" w:rsidRPr="009F3944" w:rsidRDefault="00FD297F" w:rsidP="00FD297F">
      <w:pPr>
        <w:pStyle w:val="Amainreturn"/>
        <w:keepNext/>
      </w:pPr>
      <w:r w:rsidRPr="009F3944">
        <w:t>In this Act:</w:t>
      </w:r>
    </w:p>
    <w:p w14:paraId="0F73DEA2" w14:textId="77777777"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6B30B6E1" w14:textId="77777777" w:rsidR="00FD297F" w:rsidRPr="00A53AF7" w:rsidRDefault="00FD297F" w:rsidP="00FD297F">
      <w:pPr>
        <w:pStyle w:val="AH3Div"/>
      </w:pPr>
      <w:bookmarkStart w:id="423" w:name="_Toc58511887"/>
      <w:r w:rsidRPr="00A53AF7">
        <w:rPr>
          <w:rStyle w:val="CharDivNo"/>
        </w:rPr>
        <w:t>Division 10.4.2</w:t>
      </w:r>
      <w:r w:rsidRPr="009F3944">
        <w:tab/>
      </w:r>
      <w:r w:rsidRPr="00A53AF7">
        <w:rPr>
          <w:rStyle w:val="CharDivText"/>
        </w:rPr>
        <w:t>Approved care and protection organisations—ongoing suitability</w:t>
      </w:r>
      <w:bookmarkEnd w:id="423"/>
    </w:p>
    <w:p w14:paraId="46E4C143" w14:textId="77777777" w:rsidR="00FD297F" w:rsidRPr="009F3944" w:rsidRDefault="00FD297F" w:rsidP="00FD297F">
      <w:pPr>
        <w:pStyle w:val="AH5Sec"/>
      </w:pPr>
      <w:bookmarkStart w:id="424" w:name="_Toc58511888"/>
      <w:r w:rsidRPr="00A53AF7">
        <w:rPr>
          <w:rStyle w:val="CharSectNo"/>
        </w:rPr>
        <w:t>352E</w:t>
      </w:r>
      <w:r w:rsidRPr="009F3944">
        <w:tab/>
        <w:t>Approved care and protection organisations—responsible person</w:t>
      </w:r>
      <w:bookmarkEnd w:id="424"/>
    </w:p>
    <w:p w14:paraId="50D6F3FE" w14:textId="77777777"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14:paraId="615B2A24" w14:textId="77777777" w:rsidR="00FD297F" w:rsidRPr="009F3944" w:rsidRDefault="00FD297F" w:rsidP="00FD297F">
      <w:pPr>
        <w:pStyle w:val="AH5Sec"/>
      </w:pPr>
      <w:bookmarkStart w:id="425" w:name="_Toc58511889"/>
      <w:r w:rsidRPr="00A53AF7">
        <w:rPr>
          <w:rStyle w:val="CharSectNo"/>
        </w:rPr>
        <w:lastRenderedPageBreak/>
        <w:t>352F</w:t>
      </w:r>
      <w:r w:rsidRPr="009F3944">
        <w:tab/>
        <w:t>Approved care and protection organisations—monitoring</w:t>
      </w:r>
      <w:bookmarkEnd w:id="425"/>
    </w:p>
    <w:p w14:paraId="016CA33D" w14:textId="77777777"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3FBF0DD0" w14:textId="77777777"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1F81B650" w14:textId="77777777"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4E3BE085" w14:textId="77777777" w:rsidR="00FD297F" w:rsidRPr="009F3944" w:rsidRDefault="00FD297F" w:rsidP="00FD297F">
      <w:pPr>
        <w:pStyle w:val="Amain"/>
      </w:pPr>
      <w:r w:rsidRPr="009F3944">
        <w:tab/>
        <w:t>(4)</w:t>
      </w:r>
      <w:r w:rsidRPr="009F3944">
        <w:tab/>
        <w:t>A monitoring guideline is a disallowable instrument.</w:t>
      </w:r>
    </w:p>
    <w:p w14:paraId="6A2136C4" w14:textId="16793EF7"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7" w:tooltip="A2001-14" w:history="1">
        <w:r w:rsidRPr="009F3944">
          <w:rPr>
            <w:rStyle w:val="charCitHyperlinkAbbrev"/>
          </w:rPr>
          <w:t>Legislation Act</w:t>
        </w:r>
      </w:hyperlink>
      <w:r w:rsidRPr="009F3944">
        <w:t>.</w:t>
      </w:r>
    </w:p>
    <w:p w14:paraId="173EDEFD" w14:textId="77777777" w:rsidR="00FD297F" w:rsidRPr="009F3944" w:rsidRDefault="00FD297F" w:rsidP="00FD297F">
      <w:pPr>
        <w:pStyle w:val="aNote"/>
      </w:pPr>
      <w:r w:rsidRPr="009F3944">
        <w:rPr>
          <w:rStyle w:val="charItals"/>
        </w:rPr>
        <w:t>Note 2</w:t>
      </w:r>
      <w:r w:rsidRPr="009F3944">
        <w:tab/>
        <w:t>If a form is approved under s 886 for this provision, the form must be used.</w:t>
      </w:r>
    </w:p>
    <w:p w14:paraId="61FD44F5" w14:textId="77777777" w:rsidR="00FD297F" w:rsidRPr="00A53AF7" w:rsidRDefault="00FD297F" w:rsidP="00514E85">
      <w:pPr>
        <w:pStyle w:val="AH3Div"/>
        <w:keepLines/>
      </w:pPr>
      <w:bookmarkStart w:id="426" w:name="_Toc58511890"/>
      <w:r w:rsidRPr="00A53AF7">
        <w:rPr>
          <w:rStyle w:val="CharDivNo"/>
        </w:rPr>
        <w:lastRenderedPageBreak/>
        <w:t>Division 10.4.3</w:t>
      </w:r>
      <w:r w:rsidRPr="009F3944">
        <w:tab/>
      </w:r>
      <w:r w:rsidRPr="00A53AF7">
        <w:rPr>
          <w:rStyle w:val="CharDivText"/>
        </w:rPr>
        <w:t>Approved care and protection organisations—complaints</w:t>
      </w:r>
      <w:bookmarkEnd w:id="426"/>
    </w:p>
    <w:p w14:paraId="4C4B5BEC" w14:textId="77777777" w:rsidR="00FD297F" w:rsidRPr="009F3944" w:rsidRDefault="00FD297F" w:rsidP="00514E85">
      <w:pPr>
        <w:pStyle w:val="AH5Sec"/>
        <w:keepLines/>
      </w:pPr>
      <w:bookmarkStart w:id="427" w:name="_Toc58511891"/>
      <w:r w:rsidRPr="00A53AF7">
        <w:rPr>
          <w:rStyle w:val="CharSectNo"/>
        </w:rPr>
        <w:t>352G</w:t>
      </w:r>
      <w:r w:rsidRPr="009F3944">
        <w:tab/>
        <w:t xml:space="preserve">Meaning of </w:t>
      </w:r>
      <w:r w:rsidRPr="009F3944">
        <w:rPr>
          <w:rStyle w:val="charItals"/>
        </w:rPr>
        <w:t>noncompliant</w:t>
      </w:r>
      <w:bookmarkEnd w:id="427"/>
    </w:p>
    <w:p w14:paraId="02123C50" w14:textId="77777777" w:rsidR="00FD297F" w:rsidRPr="009F3944" w:rsidRDefault="00FD297F" w:rsidP="00514E85">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10A078CC" w14:textId="77777777" w:rsidR="00FD297F" w:rsidRPr="009F3944" w:rsidRDefault="00FD297F" w:rsidP="00FD297F">
      <w:pPr>
        <w:pStyle w:val="AH5Sec"/>
      </w:pPr>
      <w:bookmarkStart w:id="428" w:name="_Toc58511892"/>
      <w:r w:rsidRPr="00A53AF7">
        <w:rPr>
          <w:rStyle w:val="CharSectNo"/>
        </w:rPr>
        <w:t>352H</w:t>
      </w:r>
      <w:r w:rsidRPr="009F3944">
        <w:tab/>
        <w:t>Complaints—making a complaint</w:t>
      </w:r>
      <w:bookmarkEnd w:id="428"/>
    </w:p>
    <w:p w14:paraId="7746D245" w14:textId="77777777" w:rsidR="00FD297F" w:rsidRPr="009F3944" w:rsidRDefault="00FD297F" w:rsidP="00514E85">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72FD9FB1" w14:textId="77777777" w:rsidR="00FD297F" w:rsidRPr="009F3944" w:rsidRDefault="00FD297F" w:rsidP="0050570E">
      <w:pPr>
        <w:pStyle w:val="Amain"/>
        <w:keepNext/>
      </w:pPr>
      <w:r w:rsidRPr="009F3944">
        <w:tab/>
        <w:t>(2)</w:t>
      </w:r>
      <w:r w:rsidRPr="009F3944">
        <w:tab/>
        <w:t>A complaint must—</w:t>
      </w:r>
    </w:p>
    <w:p w14:paraId="06E4489C" w14:textId="77777777" w:rsidR="00FD297F" w:rsidRPr="009F3944" w:rsidRDefault="00FD297F" w:rsidP="0050570E">
      <w:pPr>
        <w:pStyle w:val="Apara"/>
        <w:keepNext/>
      </w:pPr>
      <w:r w:rsidRPr="009F3944">
        <w:tab/>
        <w:t>(a)</w:t>
      </w:r>
      <w:r w:rsidRPr="009F3944">
        <w:tab/>
        <w:t>be in writing; and</w:t>
      </w:r>
    </w:p>
    <w:p w14:paraId="7EC22D29" w14:textId="77777777"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A4B6957" w14:textId="77777777" w:rsidR="00FD297F" w:rsidRPr="009F3944" w:rsidRDefault="00FD297F" w:rsidP="00FD297F">
      <w:pPr>
        <w:pStyle w:val="Amain"/>
        <w:keepNext/>
      </w:pPr>
      <w:r w:rsidRPr="009F3944">
        <w:tab/>
        <w:t>(3)</w:t>
      </w:r>
      <w:r w:rsidRPr="009F3944">
        <w:tab/>
        <w:t>However, a complaint—</w:t>
      </w:r>
    </w:p>
    <w:p w14:paraId="3A151ABA" w14:textId="77777777"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14:paraId="56AF2F9B" w14:textId="77777777" w:rsidR="00FD297F" w:rsidRPr="009F3944" w:rsidRDefault="00FD297F" w:rsidP="00FD297F">
      <w:pPr>
        <w:pStyle w:val="aExamHdgpar"/>
      </w:pPr>
      <w:r w:rsidRPr="009F3944">
        <w:t>Example—exceptional circumstances</w:t>
      </w:r>
    </w:p>
    <w:p w14:paraId="19C22594" w14:textId="77777777" w:rsidR="00FD297F" w:rsidRPr="009F3944" w:rsidRDefault="00FD297F" w:rsidP="00FD297F">
      <w:pPr>
        <w:pStyle w:val="aExampar"/>
        <w:keepNext/>
      </w:pPr>
      <w:r w:rsidRPr="009F3944">
        <w:t>Waiting until the complaint is put in writing would make action in response to the complaint impossible or impractical.</w:t>
      </w:r>
    </w:p>
    <w:p w14:paraId="48285131" w14:textId="77777777"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4DBFA801" w14:textId="77777777" w:rsidR="00FD297F" w:rsidRPr="009F3944" w:rsidRDefault="00FD297F" w:rsidP="00FD297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4C9D1B15" w14:textId="77777777"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14:paraId="4224E3F9" w14:textId="77777777" w:rsidR="00FD297F" w:rsidRPr="009F3944" w:rsidRDefault="00FD297F" w:rsidP="00FD297F">
      <w:pPr>
        <w:pStyle w:val="Apara"/>
      </w:pPr>
      <w:r w:rsidRPr="009F3944">
        <w:tab/>
        <w:t>(a)</w:t>
      </w:r>
      <w:r w:rsidRPr="009F3944">
        <w:tab/>
        <w:t>section 352K (Complaints—investigation); or</w:t>
      </w:r>
    </w:p>
    <w:p w14:paraId="1C4A9E27" w14:textId="77777777" w:rsidR="00FD297F" w:rsidRPr="009F3944" w:rsidRDefault="00FD297F" w:rsidP="00FD297F">
      <w:pPr>
        <w:pStyle w:val="Apara"/>
      </w:pPr>
      <w:r w:rsidRPr="009F3944">
        <w:tab/>
        <w:t>(b)</w:t>
      </w:r>
      <w:r w:rsidRPr="009F3944">
        <w:tab/>
        <w:t>section 352M (Complaints—action after investigation).</w:t>
      </w:r>
    </w:p>
    <w:p w14:paraId="75A1F7B6" w14:textId="77777777"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61A8EE23" w14:textId="77777777" w:rsidR="00FD297F" w:rsidRPr="009F3944" w:rsidRDefault="00FD297F" w:rsidP="00FD297F">
      <w:pPr>
        <w:pStyle w:val="AH5Sec"/>
      </w:pPr>
      <w:bookmarkStart w:id="429" w:name="_Toc58511893"/>
      <w:r w:rsidRPr="00A53AF7">
        <w:rPr>
          <w:rStyle w:val="CharSectNo"/>
        </w:rPr>
        <w:t>352I</w:t>
      </w:r>
      <w:r w:rsidRPr="009F3944">
        <w:tab/>
        <w:t>Complaints—withdrawing a complaint</w:t>
      </w:r>
      <w:bookmarkEnd w:id="429"/>
    </w:p>
    <w:p w14:paraId="28C499A5" w14:textId="77777777"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14:paraId="19471C1F" w14:textId="77777777"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14:paraId="580E882F" w14:textId="77777777" w:rsidR="00FD297F" w:rsidRPr="009F3944" w:rsidRDefault="00FD297F" w:rsidP="00FD297F">
      <w:pPr>
        <w:pStyle w:val="Apara"/>
      </w:pPr>
      <w:r w:rsidRPr="009F3944">
        <w:tab/>
        <w:t>(a)</w:t>
      </w:r>
      <w:r w:rsidRPr="009F3944">
        <w:tab/>
        <w:t>need not, but may, take further action on the complaint; and</w:t>
      </w:r>
    </w:p>
    <w:p w14:paraId="408B5262" w14:textId="77777777"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BE4553D" w14:textId="77777777" w:rsidR="00FD297F" w:rsidRPr="009F3944" w:rsidRDefault="00FD297F" w:rsidP="00FD297F">
      <w:pPr>
        <w:pStyle w:val="AH5Sec"/>
      </w:pPr>
      <w:bookmarkStart w:id="430" w:name="_Toc58511894"/>
      <w:r w:rsidRPr="00A53AF7">
        <w:rPr>
          <w:rStyle w:val="CharSectNo"/>
        </w:rPr>
        <w:t>352J</w:t>
      </w:r>
      <w:r w:rsidRPr="009F3944">
        <w:tab/>
        <w:t>Complaints—further information or verification</w:t>
      </w:r>
      <w:bookmarkEnd w:id="430"/>
    </w:p>
    <w:p w14:paraId="41A6E49E" w14:textId="77777777" w:rsidR="00FD297F" w:rsidRPr="00326F84" w:rsidRDefault="00FD297F" w:rsidP="00F665AC">
      <w:pPr>
        <w:pStyle w:val="Amain"/>
      </w:pPr>
      <w:r w:rsidRPr="00326F84">
        <w:tab/>
        <w:t>(1)</w:t>
      </w:r>
      <w:r w:rsidRPr="00326F84">
        <w:tab/>
        <w:t>The director-general may, at any time, require a complainant to give the director-general—</w:t>
      </w:r>
    </w:p>
    <w:p w14:paraId="3A9D6AF9" w14:textId="77777777" w:rsidR="00FD297F" w:rsidRPr="00326F84" w:rsidRDefault="00FD297F" w:rsidP="00F665AC">
      <w:pPr>
        <w:pStyle w:val="Apara"/>
      </w:pPr>
      <w:r w:rsidRPr="00326F84">
        <w:tab/>
        <w:t>(a)</w:t>
      </w:r>
      <w:r w:rsidRPr="00326F84">
        <w:tab/>
        <w:t>further information about the complaint; or</w:t>
      </w:r>
    </w:p>
    <w:p w14:paraId="441DA9AC" w14:textId="77777777" w:rsidR="00FD297F" w:rsidRPr="00326F84" w:rsidRDefault="00FD297F" w:rsidP="00F665AC">
      <w:pPr>
        <w:pStyle w:val="Apara"/>
      </w:pPr>
      <w:r w:rsidRPr="00326F84">
        <w:tab/>
        <w:t>(b)</w:t>
      </w:r>
      <w:r w:rsidRPr="00326F84">
        <w:tab/>
        <w:t>a written statement verifying all or part of the complaint.</w:t>
      </w:r>
    </w:p>
    <w:p w14:paraId="410315CF" w14:textId="44715602"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8" w:tooltip="A2002-51" w:history="1">
        <w:r w:rsidRPr="00326F84">
          <w:rPr>
            <w:rStyle w:val="charCitHyperlinkAbbrev"/>
          </w:rPr>
          <w:t>Criminal Code</w:t>
        </w:r>
      </w:hyperlink>
      <w:r w:rsidRPr="00326F84">
        <w:t>, pt 3.4).</w:t>
      </w:r>
    </w:p>
    <w:p w14:paraId="2E687660" w14:textId="77777777" w:rsidR="00FD297F" w:rsidRPr="009F3944" w:rsidRDefault="00FD297F" w:rsidP="00FD297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789201FC" w14:textId="77777777"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14631AD5" w14:textId="77777777" w:rsidR="00FD297F" w:rsidRPr="009F3944" w:rsidRDefault="00FD297F" w:rsidP="00FD297F">
      <w:pPr>
        <w:pStyle w:val="AH5Sec"/>
      </w:pPr>
      <w:bookmarkStart w:id="431" w:name="_Toc58511895"/>
      <w:r w:rsidRPr="00A53AF7">
        <w:rPr>
          <w:rStyle w:val="CharSectNo"/>
        </w:rPr>
        <w:t>352K</w:t>
      </w:r>
      <w:r w:rsidRPr="009F3944">
        <w:tab/>
        <w:t>Complaints—investigation</w:t>
      </w:r>
      <w:bookmarkEnd w:id="431"/>
    </w:p>
    <w:p w14:paraId="390921A4" w14:textId="77777777"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2E5C5643" w14:textId="77777777" w:rsidR="00FD297F" w:rsidRPr="009F3944" w:rsidRDefault="00FD297F" w:rsidP="00C6470A">
      <w:pPr>
        <w:pStyle w:val="Amain"/>
        <w:keepNext/>
      </w:pPr>
      <w:r w:rsidRPr="009F3944">
        <w:tab/>
        <w:t>(2)</w:t>
      </w:r>
      <w:r w:rsidRPr="009F3944">
        <w:tab/>
        <w:t>Before investigating a complaint, the director-general must—</w:t>
      </w:r>
    </w:p>
    <w:p w14:paraId="27661F55" w14:textId="77777777" w:rsidR="00FD297F" w:rsidRPr="009F3944" w:rsidRDefault="00FD297F" w:rsidP="00FD297F">
      <w:pPr>
        <w:pStyle w:val="Apara"/>
      </w:pPr>
      <w:r w:rsidRPr="009F3944">
        <w:tab/>
        <w:t>(a)</w:t>
      </w:r>
      <w:r w:rsidRPr="009F3944">
        <w:tab/>
        <w:t>tell the complainant, in writing, that the complaint is to be investigated; and</w:t>
      </w:r>
    </w:p>
    <w:p w14:paraId="13CCD54D" w14:textId="77777777" w:rsidR="00FD297F" w:rsidRPr="009F3944" w:rsidRDefault="00FD297F" w:rsidP="00FD297F">
      <w:pPr>
        <w:pStyle w:val="Apara"/>
        <w:keepNext/>
      </w:pPr>
      <w:r w:rsidRPr="009F3944">
        <w:tab/>
        <w:t>(b)</w:t>
      </w:r>
      <w:r w:rsidRPr="009F3944">
        <w:tab/>
        <w:t>tell the approved care and protection organisation the subject of the complaint, in writing—</w:t>
      </w:r>
    </w:p>
    <w:p w14:paraId="341FA126" w14:textId="77777777" w:rsidR="00FD297F" w:rsidRPr="009F3944" w:rsidRDefault="00FD297F" w:rsidP="00FD297F">
      <w:pPr>
        <w:pStyle w:val="Asubpara"/>
      </w:pPr>
      <w:r w:rsidRPr="009F3944">
        <w:tab/>
        <w:t>(i)</w:t>
      </w:r>
      <w:r w:rsidRPr="009F3944">
        <w:tab/>
        <w:t>that the director-general has received a complaint about the organisation; and</w:t>
      </w:r>
    </w:p>
    <w:p w14:paraId="3C75EECB" w14:textId="77777777" w:rsidR="00FD297F" w:rsidRPr="009F3944" w:rsidRDefault="00FD297F" w:rsidP="00FD297F">
      <w:pPr>
        <w:pStyle w:val="Asubpara"/>
      </w:pPr>
      <w:r w:rsidRPr="009F3944">
        <w:tab/>
        <w:t>(ii)</w:t>
      </w:r>
      <w:r w:rsidRPr="009F3944">
        <w:tab/>
        <w:t>the details of the complaint; and</w:t>
      </w:r>
    </w:p>
    <w:p w14:paraId="1356C03C" w14:textId="77777777" w:rsidR="00FD297F" w:rsidRPr="009F3944" w:rsidRDefault="00FD297F" w:rsidP="00FD297F">
      <w:pPr>
        <w:pStyle w:val="Asubpara"/>
      </w:pPr>
      <w:r w:rsidRPr="009F3944">
        <w:tab/>
        <w:t>(iii)</w:t>
      </w:r>
      <w:r w:rsidRPr="009F3944">
        <w:tab/>
        <w:t>that the director-general is going to investigate the complaint; and</w:t>
      </w:r>
    </w:p>
    <w:p w14:paraId="02197326" w14:textId="77777777"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256338DF" w14:textId="77777777"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6A89821A" w14:textId="77777777" w:rsidR="00FD297F" w:rsidRPr="009F3944" w:rsidRDefault="00FD297F" w:rsidP="00FD297F">
      <w:pPr>
        <w:pStyle w:val="Apara"/>
      </w:pPr>
      <w:r w:rsidRPr="009F3944">
        <w:tab/>
        <w:t>(a)</w:t>
      </w:r>
      <w:r w:rsidRPr="009F3944">
        <w:tab/>
        <w:t>must not disclose the detail; and</w:t>
      </w:r>
    </w:p>
    <w:p w14:paraId="38510E0A" w14:textId="77777777" w:rsidR="00FD297F" w:rsidRPr="009F3944" w:rsidRDefault="00FD297F" w:rsidP="00FD297F">
      <w:pPr>
        <w:pStyle w:val="Apara"/>
      </w:pPr>
      <w:r w:rsidRPr="009F3944">
        <w:tab/>
        <w:t>(b)</w:t>
      </w:r>
      <w:r w:rsidRPr="009F3944">
        <w:tab/>
        <w:t>may instead include a general statement about the detail.</w:t>
      </w:r>
    </w:p>
    <w:p w14:paraId="1894735F" w14:textId="77777777" w:rsidR="00FD297F" w:rsidRPr="009F3944" w:rsidRDefault="00FD297F" w:rsidP="00FD297F">
      <w:pPr>
        <w:pStyle w:val="AH5Sec"/>
      </w:pPr>
      <w:bookmarkStart w:id="432" w:name="_Toc58511896"/>
      <w:r w:rsidRPr="00A53AF7">
        <w:rPr>
          <w:rStyle w:val="CharSectNo"/>
        </w:rPr>
        <w:lastRenderedPageBreak/>
        <w:t>352L</w:t>
      </w:r>
      <w:r w:rsidRPr="009F3944">
        <w:tab/>
        <w:t>Complaints—no further action</w:t>
      </w:r>
      <w:bookmarkEnd w:id="432"/>
    </w:p>
    <w:p w14:paraId="121ABFE8" w14:textId="77777777" w:rsidR="00FD297F" w:rsidRPr="009F3944" w:rsidRDefault="00FD297F" w:rsidP="00FD297F">
      <w:pPr>
        <w:pStyle w:val="Amainreturn"/>
      </w:pPr>
      <w:r w:rsidRPr="009F3944">
        <w:t>The director</w:t>
      </w:r>
      <w:r w:rsidRPr="009F3944">
        <w:noBreakHyphen/>
        <w:t>general must not take further action on a complaint if satisfied that the complaint—</w:t>
      </w:r>
    </w:p>
    <w:p w14:paraId="2740EA32" w14:textId="77777777" w:rsidR="00FD297F" w:rsidRPr="009F3944" w:rsidRDefault="00FD297F" w:rsidP="00FD297F">
      <w:pPr>
        <w:pStyle w:val="Apara"/>
      </w:pPr>
      <w:r w:rsidRPr="009F3944">
        <w:tab/>
        <w:t>(a)</w:t>
      </w:r>
      <w:r w:rsidRPr="009F3944">
        <w:tab/>
        <w:t>lacks substance; or</w:t>
      </w:r>
    </w:p>
    <w:p w14:paraId="00653B83" w14:textId="77777777" w:rsidR="00FD297F" w:rsidRPr="009F3944" w:rsidRDefault="00FD297F" w:rsidP="00FD297F">
      <w:pPr>
        <w:pStyle w:val="Apara"/>
      </w:pPr>
      <w:r w:rsidRPr="009F3944">
        <w:tab/>
        <w:t>(b)</w:t>
      </w:r>
      <w:r w:rsidRPr="009F3944">
        <w:tab/>
        <w:t>is frivolous, vexatious or was not made genuinely; or</w:t>
      </w:r>
    </w:p>
    <w:p w14:paraId="46A8BEAC" w14:textId="77777777" w:rsidR="00FD297F" w:rsidRPr="009F3944" w:rsidRDefault="00FD297F" w:rsidP="00FD297F">
      <w:pPr>
        <w:pStyle w:val="Apara"/>
      </w:pPr>
      <w:r w:rsidRPr="009F3944">
        <w:tab/>
        <w:t>(c)</w:t>
      </w:r>
      <w:r w:rsidRPr="009F3944">
        <w:tab/>
        <w:t>has been adequately dealt with.</w:t>
      </w:r>
    </w:p>
    <w:p w14:paraId="52A79B29" w14:textId="77777777" w:rsidR="00FD297F" w:rsidRPr="009F3944" w:rsidRDefault="00FD297F" w:rsidP="00FD297F">
      <w:pPr>
        <w:pStyle w:val="AH5Sec"/>
      </w:pPr>
      <w:bookmarkStart w:id="433" w:name="_Toc58511897"/>
      <w:r w:rsidRPr="00A53AF7">
        <w:rPr>
          <w:rStyle w:val="CharSectNo"/>
        </w:rPr>
        <w:t>352M</w:t>
      </w:r>
      <w:r w:rsidRPr="009F3944">
        <w:tab/>
        <w:t>Complaints—action after investigation</w:t>
      </w:r>
      <w:bookmarkEnd w:id="433"/>
    </w:p>
    <w:p w14:paraId="02F8517C" w14:textId="77777777"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14:paraId="0B5AB082" w14:textId="77777777" w:rsidR="00FD297F" w:rsidRPr="009F3944" w:rsidRDefault="00FD297F" w:rsidP="00FD297F">
      <w:pPr>
        <w:pStyle w:val="Apara"/>
        <w:keepNext/>
      </w:pPr>
      <w:r w:rsidRPr="009F3944">
        <w:tab/>
        <w:t>(a)</w:t>
      </w:r>
      <w:r w:rsidRPr="009F3944">
        <w:tab/>
        <w:t>if satisfied on reasonable grounds that the organisation is noncompliant—give the organisation—</w:t>
      </w:r>
    </w:p>
    <w:p w14:paraId="31321005" w14:textId="77777777" w:rsidR="00FD297F" w:rsidRPr="009F3944" w:rsidRDefault="00FD297F" w:rsidP="00FD297F">
      <w:pPr>
        <w:pStyle w:val="Asubpara"/>
      </w:pPr>
      <w:r w:rsidRPr="009F3944">
        <w:tab/>
        <w:t>(i)</w:t>
      </w:r>
      <w:r w:rsidRPr="009F3944">
        <w:tab/>
        <w:t>a noncompliance notice; or</w:t>
      </w:r>
    </w:p>
    <w:p w14:paraId="689D6167" w14:textId="77777777" w:rsidR="00FD297F" w:rsidRPr="009F3944" w:rsidRDefault="00FD297F" w:rsidP="00FD297F">
      <w:pPr>
        <w:pStyle w:val="Asubpara"/>
      </w:pPr>
      <w:r w:rsidRPr="009F3944">
        <w:tab/>
        <w:t>(ii)</w:t>
      </w:r>
      <w:r w:rsidRPr="009F3944">
        <w:tab/>
        <w:t>a noncompliance direction; or</w:t>
      </w:r>
    </w:p>
    <w:p w14:paraId="78AE95F4" w14:textId="77777777" w:rsidR="00FD297F" w:rsidRPr="009F3944" w:rsidRDefault="00FD297F" w:rsidP="00FD297F">
      <w:pPr>
        <w:pStyle w:val="Asubpara"/>
      </w:pPr>
      <w:r w:rsidRPr="009F3944">
        <w:tab/>
        <w:t>(iii)</w:t>
      </w:r>
      <w:r w:rsidRPr="009F3944">
        <w:tab/>
        <w:t>an intention to cancel notice; and</w:t>
      </w:r>
    </w:p>
    <w:p w14:paraId="5CBB9897" w14:textId="77777777"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23D9C8E0" w14:textId="77777777" w:rsidR="00FD297F" w:rsidRPr="009F3944" w:rsidRDefault="00FD297F" w:rsidP="00FD297F">
      <w:pPr>
        <w:pStyle w:val="Apara"/>
      </w:pPr>
      <w:r w:rsidRPr="009F3944">
        <w:tab/>
        <w:t>(b)</w:t>
      </w:r>
      <w:r w:rsidRPr="009F3944">
        <w:tab/>
        <w:t>if not satisfied that the organisation is noncompliant—</w:t>
      </w:r>
    </w:p>
    <w:p w14:paraId="74FC020D" w14:textId="77777777"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14:paraId="02E7B446" w14:textId="77777777" w:rsidR="00FD297F" w:rsidRPr="009F3944" w:rsidRDefault="00FD297F" w:rsidP="00FD297F">
      <w:pPr>
        <w:pStyle w:val="Asubpara"/>
      </w:pPr>
      <w:r w:rsidRPr="009F3944">
        <w:tab/>
        <w:t>(ii)</w:t>
      </w:r>
      <w:r w:rsidRPr="009F3944">
        <w:tab/>
        <w:t>not take further action on the complaint.</w:t>
      </w:r>
    </w:p>
    <w:p w14:paraId="0DFB852D" w14:textId="77777777" w:rsidR="00FD297F" w:rsidRPr="009F3944" w:rsidRDefault="00FD297F" w:rsidP="00514E85">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0530B51E" w14:textId="77777777" w:rsidR="00FD297F" w:rsidRPr="009F3944" w:rsidRDefault="00FD297F" w:rsidP="00514E85">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38A0F8FF" w14:textId="77777777" w:rsidR="00FD297F" w:rsidRPr="009F3944" w:rsidRDefault="00FD297F" w:rsidP="00514E85">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127D11DA"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6322890C" w14:textId="77777777" w:rsidR="00FD297F" w:rsidRPr="00A53AF7" w:rsidRDefault="00FD297F" w:rsidP="00FD297F">
      <w:pPr>
        <w:pStyle w:val="AH3Div"/>
      </w:pPr>
      <w:bookmarkStart w:id="434" w:name="_Toc58511898"/>
      <w:r w:rsidRPr="00A53AF7">
        <w:rPr>
          <w:rStyle w:val="CharDivNo"/>
        </w:rPr>
        <w:t>Division 10.4.4</w:t>
      </w:r>
      <w:r w:rsidRPr="009F3944">
        <w:tab/>
      </w:r>
      <w:r w:rsidRPr="00A53AF7">
        <w:rPr>
          <w:rStyle w:val="CharDivText"/>
        </w:rPr>
        <w:t>Approved care and protection organisations—intervention</w:t>
      </w:r>
      <w:bookmarkEnd w:id="434"/>
    </w:p>
    <w:p w14:paraId="3EF07BAF" w14:textId="77777777" w:rsidR="00FD297F" w:rsidRPr="009F3944" w:rsidRDefault="00FD297F" w:rsidP="00FD297F">
      <w:pPr>
        <w:pStyle w:val="AH5Sec"/>
      </w:pPr>
      <w:bookmarkStart w:id="435" w:name="_Toc58511899"/>
      <w:r w:rsidRPr="00A53AF7">
        <w:rPr>
          <w:rStyle w:val="CharSectNo"/>
        </w:rPr>
        <w:t>352N</w:t>
      </w:r>
      <w:r w:rsidRPr="009F3944">
        <w:tab/>
        <w:t>Intervention—noncompliance notice</w:t>
      </w:r>
      <w:bookmarkEnd w:id="435"/>
    </w:p>
    <w:p w14:paraId="2AC5B8C0" w14:textId="77777777"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7E4D5EDC" w14:textId="77777777"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793D1834" w14:textId="77777777" w:rsidR="00FD297F" w:rsidRPr="009F3944" w:rsidRDefault="00FD297F" w:rsidP="00FD297F">
      <w:pPr>
        <w:pStyle w:val="Amain"/>
      </w:pPr>
      <w:r w:rsidRPr="009F3944">
        <w:tab/>
        <w:t>(3)</w:t>
      </w:r>
      <w:r w:rsidRPr="009F3944">
        <w:tab/>
        <w:t>A noncompliance notice must—</w:t>
      </w:r>
    </w:p>
    <w:p w14:paraId="37D66D84" w14:textId="77777777" w:rsidR="00FD297F" w:rsidRPr="009F3944" w:rsidRDefault="00FD297F" w:rsidP="00FD297F">
      <w:pPr>
        <w:pStyle w:val="Apara"/>
      </w:pPr>
      <w:r w:rsidRPr="009F3944">
        <w:tab/>
        <w:t>(a)</w:t>
      </w:r>
      <w:r w:rsidRPr="009F3944">
        <w:tab/>
        <w:t>be in writing; and</w:t>
      </w:r>
    </w:p>
    <w:p w14:paraId="383426B6" w14:textId="77777777" w:rsidR="00FD297F" w:rsidRPr="009F3944" w:rsidRDefault="00FD297F" w:rsidP="00FD297F">
      <w:pPr>
        <w:pStyle w:val="Apara"/>
      </w:pPr>
      <w:r w:rsidRPr="009F3944">
        <w:tab/>
        <w:t>(b)</w:t>
      </w:r>
      <w:r w:rsidRPr="009F3944">
        <w:tab/>
        <w:t>state the action that is noncompliant; and</w:t>
      </w:r>
    </w:p>
    <w:p w14:paraId="43BDF214" w14:textId="77777777" w:rsidR="00FD297F" w:rsidRPr="009F3944" w:rsidRDefault="00FD297F" w:rsidP="00FD297F">
      <w:pPr>
        <w:pStyle w:val="Apara"/>
      </w:pPr>
      <w:r w:rsidRPr="009F3944">
        <w:tab/>
        <w:t>(c)</w:t>
      </w:r>
      <w:r w:rsidRPr="009F3944">
        <w:tab/>
        <w:t>describe how the action is noncompliant; and</w:t>
      </w:r>
    </w:p>
    <w:p w14:paraId="68FCBA90" w14:textId="77777777"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428E0339" w14:textId="77777777" w:rsidR="00FD297F" w:rsidRPr="009F3944" w:rsidRDefault="00FD297F" w:rsidP="00FD297F">
      <w:pPr>
        <w:pStyle w:val="aExamHdgpar"/>
      </w:pPr>
      <w:r w:rsidRPr="009F3944">
        <w:t>Example</w:t>
      </w:r>
    </w:p>
    <w:p w14:paraId="5D1E8489" w14:textId="77777777" w:rsidR="00FD297F" w:rsidRPr="009F3944" w:rsidRDefault="00FD297F" w:rsidP="00FD297F">
      <w:pPr>
        <w:pStyle w:val="aExampar"/>
      </w:pPr>
      <w:r w:rsidRPr="009F3944">
        <w:t>a submission describing how the organisation has changed a procedure to be consistent with the approval</w:t>
      </w:r>
    </w:p>
    <w:p w14:paraId="76CF6C02" w14:textId="77777777"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0E6F8CAE" w14:textId="4AFD611E"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9" w:tooltip="A2001-14" w:history="1">
        <w:r w:rsidRPr="009F3944">
          <w:rPr>
            <w:rStyle w:val="charCitHyperlinkAbbrev"/>
          </w:rPr>
          <w:t>Legislation Act</w:t>
        </w:r>
      </w:hyperlink>
      <w:r w:rsidRPr="009F3944">
        <w:t>, s 46).</w:t>
      </w:r>
    </w:p>
    <w:p w14:paraId="68749DBD" w14:textId="77777777" w:rsidR="00FD297F" w:rsidRPr="009F3944" w:rsidRDefault="00FD297F" w:rsidP="00FD297F">
      <w:pPr>
        <w:pStyle w:val="AH5Sec"/>
      </w:pPr>
      <w:bookmarkStart w:id="436" w:name="_Toc58511900"/>
      <w:r w:rsidRPr="00A53AF7">
        <w:rPr>
          <w:rStyle w:val="CharSectNo"/>
        </w:rPr>
        <w:lastRenderedPageBreak/>
        <w:t>352O</w:t>
      </w:r>
      <w:r w:rsidRPr="009F3944">
        <w:tab/>
        <w:t>Intervention—noncompliance direction</w:t>
      </w:r>
      <w:bookmarkEnd w:id="436"/>
    </w:p>
    <w:p w14:paraId="5CD45425" w14:textId="77777777" w:rsidR="00FD297F" w:rsidRPr="009F3944" w:rsidRDefault="00FD297F" w:rsidP="00C6470A">
      <w:pPr>
        <w:pStyle w:val="Amain"/>
        <w:keepNext/>
      </w:pPr>
      <w:r w:rsidRPr="009F3944">
        <w:tab/>
        <w:t>(1)</w:t>
      </w:r>
      <w:r w:rsidRPr="009F3944">
        <w:tab/>
        <w:t>This section applies if—</w:t>
      </w:r>
    </w:p>
    <w:p w14:paraId="58ACEC47" w14:textId="77777777" w:rsidR="00FD297F" w:rsidRPr="009F3944" w:rsidRDefault="00FD297F" w:rsidP="00C6470A">
      <w:pPr>
        <w:pStyle w:val="Apara"/>
        <w:keepNext/>
      </w:pPr>
      <w:r w:rsidRPr="009F3944">
        <w:tab/>
        <w:t>(a)</w:t>
      </w:r>
      <w:r w:rsidRPr="009F3944">
        <w:tab/>
        <w:t>the director</w:t>
      </w:r>
      <w:r w:rsidRPr="009F3944">
        <w:noBreakHyphen/>
        <w:t>general—</w:t>
      </w:r>
    </w:p>
    <w:p w14:paraId="7CF13BA7"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4D8A6A08"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14:paraId="52129231"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2D7F411C" w14:textId="77777777" w:rsidR="00FD297F" w:rsidRPr="009F3944" w:rsidRDefault="00FD297F" w:rsidP="00FD297F">
      <w:pPr>
        <w:pStyle w:val="Asubpara"/>
      </w:pPr>
      <w:r w:rsidRPr="009F3944">
        <w:tab/>
        <w:t>(i)</w:t>
      </w:r>
      <w:r w:rsidRPr="009F3944">
        <w:tab/>
        <w:t>has not responded during the submission period; or</w:t>
      </w:r>
    </w:p>
    <w:p w14:paraId="05F1AAD0" w14:textId="77777777"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2332A6A9" w14:textId="77777777"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930649A" w14:textId="77777777"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14:paraId="00906588" w14:textId="77777777" w:rsidR="00FD297F" w:rsidRPr="009F3944" w:rsidRDefault="00FD297F" w:rsidP="00FD297F">
      <w:pPr>
        <w:pStyle w:val="Apara"/>
      </w:pPr>
      <w:r w:rsidRPr="009F3944">
        <w:tab/>
        <w:t>(a)</w:t>
      </w:r>
      <w:r w:rsidRPr="009F3944">
        <w:tab/>
        <w:t>be in writing; and</w:t>
      </w:r>
    </w:p>
    <w:p w14:paraId="3E93B001" w14:textId="77777777" w:rsidR="00FD297F" w:rsidRPr="009F3944" w:rsidRDefault="00FD297F" w:rsidP="00FD297F">
      <w:pPr>
        <w:pStyle w:val="Apara"/>
      </w:pPr>
      <w:r w:rsidRPr="009F3944">
        <w:tab/>
        <w:t>(b)</w:t>
      </w:r>
      <w:r w:rsidRPr="009F3944">
        <w:tab/>
        <w:t>state the action that is noncompliant; and</w:t>
      </w:r>
    </w:p>
    <w:p w14:paraId="42D3E68A" w14:textId="77777777" w:rsidR="00FD297F" w:rsidRPr="009F3944" w:rsidRDefault="00FD297F" w:rsidP="00FD297F">
      <w:pPr>
        <w:pStyle w:val="Apara"/>
      </w:pPr>
      <w:r w:rsidRPr="009F3944">
        <w:tab/>
        <w:t>(c)</w:t>
      </w:r>
      <w:r w:rsidRPr="009F3944">
        <w:tab/>
        <w:t>describe how the action is noncompliant; and</w:t>
      </w:r>
    </w:p>
    <w:p w14:paraId="564008B5" w14:textId="77777777"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719AFA04" w14:textId="77777777" w:rsidR="00FD297F" w:rsidRPr="009F3944" w:rsidRDefault="00FD297F" w:rsidP="00FD297F">
      <w:pPr>
        <w:pStyle w:val="Apara"/>
      </w:pPr>
      <w:r w:rsidRPr="009F3944">
        <w:tab/>
        <w:t>(e)</w:t>
      </w:r>
      <w:r w:rsidRPr="009F3944">
        <w:tab/>
        <w:t>state a reasonable time for the organisation to comply with the direction; and</w:t>
      </w:r>
    </w:p>
    <w:p w14:paraId="61766BBB" w14:textId="77777777" w:rsidR="00FD297F" w:rsidRPr="009F3944" w:rsidRDefault="00FD297F" w:rsidP="00C6470A">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170FBD94" w14:textId="7583A64B"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00" w:tooltip="A2001-14" w:history="1">
        <w:r w:rsidRPr="009F3944">
          <w:rPr>
            <w:rStyle w:val="charCitHyperlinkAbbrev"/>
          </w:rPr>
          <w:t>Legislation Act</w:t>
        </w:r>
      </w:hyperlink>
      <w:r w:rsidRPr="009F3944">
        <w:t>, s 46).</w:t>
      </w:r>
    </w:p>
    <w:p w14:paraId="51E885AC" w14:textId="77777777" w:rsidR="00FD297F" w:rsidRPr="009F3944" w:rsidRDefault="00FD297F" w:rsidP="00FD297F">
      <w:pPr>
        <w:pStyle w:val="AH5Sec"/>
      </w:pPr>
      <w:bookmarkStart w:id="437" w:name="_Toc58511901"/>
      <w:r w:rsidRPr="00A53AF7">
        <w:rPr>
          <w:rStyle w:val="CharSectNo"/>
        </w:rPr>
        <w:t>352P</w:t>
      </w:r>
      <w:r w:rsidRPr="009F3944">
        <w:tab/>
        <w:t>Intervention—suspension if child or young person unsafe</w:t>
      </w:r>
      <w:bookmarkEnd w:id="437"/>
    </w:p>
    <w:p w14:paraId="605CE615" w14:textId="77777777"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14:paraId="66F3A239" w14:textId="77777777" w:rsidR="00FD297F" w:rsidRPr="009F3944" w:rsidRDefault="00FD297F" w:rsidP="00FD297F">
      <w:pPr>
        <w:pStyle w:val="Apara"/>
      </w:pPr>
      <w:r w:rsidRPr="009F3944">
        <w:tab/>
        <w:t>(a)</w:t>
      </w:r>
      <w:r w:rsidRPr="009F3944">
        <w:tab/>
        <w:t>a child or young person is receiving a service from an approved care and protection organisation; and</w:t>
      </w:r>
    </w:p>
    <w:p w14:paraId="2BA34272" w14:textId="77777777" w:rsidR="00FD297F" w:rsidRPr="009F3944" w:rsidRDefault="00FD297F" w:rsidP="00FD297F">
      <w:pPr>
        <w:pStyle w:val="Apara"/>
      </w:pPr>
      <w:r w:rsidRPr="009F3944">
        <w:tab/>
        <w:t>(b)</w:t>
      </w:r>
      <w:r w:rsidRPr="009F3944">
        <w:tab/>
        <w:t>the child or young person is unsafe; and</w:t>
      </w:r>
    </w:p>
    <w:p w14:paraId="3138CBCF" w14:textId="77777777"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14:paraId="6AEF871C" w14:textId="77777777"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021F1EE2" w14:textId="77777777"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EF0722E" w14:textId="77777777"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695943C0" w14:textId="77777777"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20890308" w14:textId="77777777"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4345FB0F" w14:textId="77777777" w:rsidR="00FD297F" w:rsidRPr="009F3944" w:rsidRDefault="00FD297F" w:rsidP="00FD297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6EBD4E48"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6F710635" w14:textId="77777777" w:rsidR="00FD297F" w:rsidRPr="009F3944" w:rsidRDefault="00FD297F" w:rsidP="00FD297F">
      <w:pPr>
        <w:pStyle w:val="AH5Sec"/>
      </w:pPr>
      <w:bookmarkStart w:id="438" w:name="_Toc58511902"/>
      <w:r w:rsidRPr="00A53AF7">
        <w:rPr>
          <w:rStyle w:val="CharSectNo"/>
        </w:rPr>
        <w:t>352Q</w:t>
      </w:r>
      <w:r w:rsidRPr="009F3944">
        <w:tab/>
        <w:t>Intervention—intention to cancel notice</w:t>
      </w:r>
      <w:bookmarkEnd w:id="438"/>
    </w:p>
    <w:p w14:paraId="5E080860" w14:textId="77777777" w:rsidR="00FD297F" w:rsidRPr="009F3944" w:rsidRDefault="00FD297F" w:rsidP="00FD297F">
      <w:pPr>
        <w:pStyle w:val="Amain"/>
        <w:keepNext/>
      </w:pPr>
      <w:r w:rsidRPr="009F3944">
        <w:tab/>
        <w:t>(1)</w:t>
      </w:r>
      <w:r w:rsidRPr="009F3944">
        <w:tab/>
        <w:t>This section applies if—</w:t>
      </w:r>
    </w:p>
    <w:p w14:paraId="75364515" w14:textId="77777777" w:rsidR="00FD297F" w:rsidRPr="009F3944" w:rsidRDefault="00FD297F" w:rsidP="00FD297F">
      <w:pPr>
        <w:pStyle w:val="Apara"/>
        <w:keepNext/>
      </w:pPr>
      <w:r w:rsidRPr="009F3944">
        <w:tab/>
        <w:t>(a)</w:t>
      </w:r>
      <w:r w:rsidRPr="009F3944">
        <w:tab/>
        <w:t>the director</w:t>
      </w:r>
      <w:r w:rsidRPr="009F3944">
        <w:noBreakHyphen/>
        <w:t>general—</w:t>
      </w:r>
    </w:p>
    <w:p w14:paraId="3E051A49"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64CE2C79"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14:paraId="548D0283"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40A62C4A" w14:textId="77777777"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41FDDE69" w14:textId="77777777"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14:paraId="434A3F95" w14:textId="77777777" w:rsidR="00FD297F" w:rsidRPr="009F3944" w:rsidRDefault="00FD297F" w:rsidP="00FD297F">
      <w:pPr>
        <w:pStyle w:val="Apara"/>
      </w:pPr>
      <w:r w:rsidRPr="009F3944">
        <w:tab/>
        <w:t>(a)</w:t>
      </w:r>
      <w:r w:rsidRPr="009F3944">
        <w:tab/>
        <w:t>be in writing; and</w:t>
      </w:r>
    </w:p>
    <w:p w14:paraId="1275FE04" w14:textId="77777777"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539E8C7C" w14:textId="77777777"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04805142" w14:textId="77777777" w:rsidR="00FD297F" w:rsidRPr="009F3944" w:rsidRDefault="00FD297F" w:rsidP="00FD297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49BA0D25" w14:textId="77777777"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019718D1"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1C9FAB45" w14:textId="77777777" w:rsidR="00FD297F" w:rsidRPr="009F3944" w:rsidRDefault="00FD297F" w:rsidP="00FD297F">
      <w:pPr>
        <w:pStyle w:val="AH5Sec"/>
      </w:pPr>
      <w:bookmarkStart w:id="439" w:name="_Toc58511903"/>
      <w:r w:rsidRPr="00A53AF7">
        <w:rPr>
          <w:rStyle w:val="CharSectNo"/>
        </w:rPr>
        <w:t>352R</w:t>
      </w:r>
      <w:r w:rsidRPr="009F3944">
        <w:tab/>
        <w:t>Intervention—cancellation</w:t>
      </w:r>
      <w:bookmarkEnd w:id="439"/>
    </w:p>
    <w:p w14:paraId="347A4964" w14:textId="77777777"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525E3FB5" w14:textId="77777777"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14:paraId="04BED1B2" w14:textId="77777777" w:rsidR="00FD297F" w:rsidRPr="009F3944" w:rsidRDefault="00FD297F" w:rsidP="00FD297F">
      <w:pPr>
        <w:pStyle w:val="Apara"/>
      </w:pPr>
      <w:r w:rsidRPr="009F3944">
        <w:tab/>
        <w:t>(a)</w:t>
      </w:r>
      <w:r w:rsidRPr="009F3944">
        <w:tab/>
        <w:t>must consider the submission; and</w:t>
      </w:r>
    </w:p>
    <w:p w14:paraId="277F47AC" w14:textId="77777777" w:rsidR="00FD297F" w:rsidRPr="009F3944" w:rsidRDefault="00FD297F" w:rsidP="00FD297F">
      <w:pPr>
        <w:pStyle w:val="Apara"/>
      </w:pPr>
      <w:r w:rsidRPr="009F3944">
        <w:tab/>
        <w:t>(b)</w:t>
      </w:r>
      <w:r w:rsidRPr="009F3944">
        <w:tab/>
        <w:t>may consider any other relevant matter; and</w:t>
      </w:r>
    </w:p>
    <w:p w14:paraId="58ED5931" w14:textId="77777777" w:rsidR="00FD297F" w:rsidRPr="009F3944" w:rsidRDefault="00FD297F" w:rsidP="00FD297F">
      <w:pPr>
        <w:pStyle w:val="Apara"/>
      </w:pPr>
      <w:r w:rsidRPr="009F3944">
        <w:tab/>
        <w:t>(c)</w:t>
      </w:r>
      <w:r w:rsidRPr="009F3944">
        <w:tab/>
        <w:t>must decide to either—</w:t>
      </w:r>
    </w:p>
    <w:p w14:paraId="2483801F" w14:textId="77777777" w:rsidR="00FD297F" w:rsidRPr="009F3944" w:rsidRDefault="00FD297F" w:rsidP="00FD297F">
      <w:pPr>
        <w:pStyle w:val="Asubpara"/>
      </w:pPr>
      <w:r w:rsidRPr="009F3944">
        <w:tab/>
        <w:t>(i)</w:t>
      </w:r>
      <w:r w:rsidRPr="009F3944">
        <w:tab/>
        <w:t>cancel the organisation’s approval; or</w:t>
      </w:r>
    </w:p>
    <w:p w14:paraId="63D6FE80" w14:textId="77777777" w:rsidR="00FD297F" w:rsidRPr="009F3944" w:rsidRDefault="00FD297F" w:rsidP="00FD297F">
      <w:pPr>
        <w:pStyle w:val="Asubpara"/>
      </w:pPr>
      <w:r w:rsidRPr="009F3944">
        <w:tab/>
        <w:t>(ii)</w:t>
      </w:r>
      <w:r w:rsidRPr="009F3944">
        <w:tab/>
        <w:t>revoke the intention to cancel notice.</w:t>
      </w:r>
    </w:p>
    <w:p w14:paraId="49EE5B27" w14:textId="77777777"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582BBB29" w14:textId="77777777"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20B8057D" w14:textId="77777777" w:rsidR="00FD297F" w:rsidRPr="009F3944" w:rsidRDefault="00FD297F" w:rsidP="00FD297F">
      <w:pPr>
        <w:pStyle w:val="Apara"/>
      </w:pPr>
      <w:r w:rsidRPr="009F3944">
        <w:tab/>
        <w:t>(a)</w:t>
      </w:r>
      <w:r w:rsidRPr="009F3944">
        <w:tab/>
        <w:t>the organisation;</w:t>
      </w:r>
    </w:p>
    <w:p w14:paraId="4EB74DF9" w14:textId="77777777" w:rsidR="00FD297F" w:rsidRPr="009F3944" w:rsidRDefault="00FD297F" w:rsidP="00FD297F">
      <w:pPr>
        <w:pStyle w:val="Apara"/>
      </w:pPr>
      <w:r w:rsidRPr="009F3944">
        <w:tab/>
        <w:t>(b)</w:t>
      </w:r>
      <w:r w:rsidRPr="009F3944">
        <w:tab/>
        <w:t>anyone else who was told under section 352Q (4) about the intention to cancel notice.</w:t>
      </w:r>
    </w:p>
    <w:p w14:paraId="693720D2" w14:textId="77777777" w:rsidR="00FD297F" w:rsidRPr="009F3944" w:rsidRDefault="00FD297F" w:rsidP="00FD297F">
      <w:pPr>
        <w:pStyle w:val="AH5Sec"/>
      </w:pPr>
      <w:bookmarkStart w:id="440" w:name="_Toc58511904"/>
      <w:r w:rsidRPr="00A53AF7">
        <w:rPr>
          <w:rStyle w:val="CharSectNo"/>
        </w:rPr>
        <w:lastRenderedPageBreak/>
        <w:t>352S</w:t>
      </w:r>
      <w:r w:rsidRPr="009F3944">
        <w:tab/>
        <w:t>Intervention—cancellation notice</w:t>
      </w:r>
      <w:bookmarkEnd w:id="440"/>
    </w:p>
    <w:p w14:paraId="02F3108E" w14:textId="77777777"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41CEB927" w14:textId="77777777"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32A1F566" w14:textId="77777777"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A500793"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3B3F4AC0" w14:textId="77777777" w:rsidR="00FD297F" w:rsidRPr="009F3944" w:rsidRDefault="00FD297F" w:rsidP="00FD297F">
      <w:pPr>
        <w:pStyle w:val="Amain"/>
      </w:pPr>
      <w:r w:rsidRPr="009F3944">
        <w:tab/>
        <w:t>(4)</w:t>
      </w:r>
      <w:r w:rsidRPr="009F3944">
        <w:tab/>
        <w:t>The cancellation notice must be given to the organisation at least—</w:t>
      </w:r>
    </w:p>
    <w:p w14:paraId="06237202" w14:textId="77777777" w:rsidR="00FD297F" w:rsidRPr="009F3944" w:rsidRDefault="00FD297F" w:rsidP="00FD297F">
      <w:pPr>
        <w:pStyle w:val="Apara"/>
      </w:pPr>
      <w:r w:rsidRPr="009F3944">
        <w:tab/>
        <w:t>(a)</w:t>
      </w:r>
      <w:r w:rsidRPr="009F3944">
        <w:tab/>
        <w:t>20 working days before the cancellation date; or</w:t>
      </w:r>
    </w:p>
    <w:p w14:paraId="18D96A6E" w14:textId="77777777" w:rsidR="00FD297F" w:rsidRPr="009F3944" w:rsidRDefault="00FD297F" w:rsidP="00FD297F">
      <w:pPr>
        <w:pStyle w:val="Apara"/>
      </w:pPr>
      <w:r w:rsidRPr="009F3944">
        <w:tab/>
        <w:t>(b)</w:t>
      </w:r>
      <w:r w:rsidRPr="009F3944">
        <w:tab/>
        <w:t>if the director-general decides another day that is a day before the cancellation date—the other day.</w:t>
      </w:r>
    </w:p>
    <w:p w14:paraId="67D4BE2C" w14:textId="77777777" w:rsidR="00FD297F" w:rsidRPr="009F3944" w:rsidRDefault="00FD297F" w:rsidP="00FD297F">
      <w:pPr>
        <w:pStyle w:val="AH5Sec"/>
      </w:pPr>
      <w:bookmarkStart w:id="441" w:name="_Toc58511905"/>
      <w:r w:rsidRPr="00A53AF7">
        <w:rPr>
          <w:rStyle w:val="CharSectNo"/>
        </w:rPr>
        <w:t>352T</w:t>
      </w:r>
      <w:r w:rsidRPr="009F3944">
        <w:tab/>
        <w:t>Intervention—guidelines</w:t>
      </w:r>
      <w:bookmarkEnd w:id="441"/>
    </w:p>
    <w:p w14:paraId="6790915F" w14:textId="77777777"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3025DF3A" w14:textId="77777777" w:rsidR="00FD297F" w:rsidRPr="009F3944" w:rsidRDefault="00FD297F" w:rsidP="00FD297F">
      <w:pPr>
        <w:pStyle w:val="Amain"/>
      </w:pPr>
      <w:r w:rsidRPr="009F3944">
        <w:tab/>
        <w:t>(2)</w:t>
      </w:r>
      <w:r w:rsidRPr="009F3944">
        <w:tab/>
        <w:t>An intervention guideline is a disallowable instrument.</w:t>
      </w:r>
    </w:p>
    <w:p w14:paraId="37F17542" w14:textId="568F88C0"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201" w:tooltip="A2001-14" w:history="1">
        <w:r w:rsidRPr="009F3944">
          <w:rPr>
            <w:rStyle w:val="charCitHyperlinkAbbrev"/>
          </w:rPr>
          <w:t>Legislation Act</w:t>
        </w:r>
      </w:hyperlink>
      <w:r w:rsidRPr="009F3944">
        <w:t>.</w:t>
      </w:r>
    </w:p>
    <w:p w14:paraId="452C3FDD" w14:textId="77777777" w:rsidR="00FD297F" w:rsidRPr="00A53AF7" w:rsidRDefault="00FD297F" w:rsidP="00FD297F">
      <w:pPr>
        <w:pStyle w:val="AH3Div"/>
      </w:pPr>
      <w:bookmarkStart w:id="442" w:name="_Toc58511906"/>
      <w:r w:rsidRPr="00A53AF7">
        <w:rPr>
          <w:rStyle w:val="CharDivNo"/>
        </w:rPr>
        <w:lastRenderedPageBreak/>
        <w:t>Division 10.4.5</w:t>
      </w:r>
      <w:r w:rsidRPr="009F3944">
        <w:tab/>
      </w:r>
      <w:r w:rsidRPr="00A53AF7">
        <w:rPr>
          <w:rStyle w:val="CharDivText"/>
        </w:rPr>
        <w:t>Approved care and protection organisations—surrendering approval</w:t>
      </w:r>
      <w:bookmarkEnd w:id="442"/>
    </w:p>
    <w:p w14:paraId="4D9AE7C9" w14:textId="77777777" w:rsidR="00FD297F" w:rsidRPr="009F3944" w:rsidRDefault="00FD297F" w:rsidP="00FD297F">
      <w:pPr>
        <w:pStyle w:val="AH5Sec"/>
        <w:rPr>
          <w:lang w:eastAsia="en-AU"/>
        </w:rPr>
      </w:pPr>
      <w:bookmarkStart w:id="443" w:name="_Toc58511907"/>
      <w:r w:rsidRPr="00A53AF7">
        <w:rPr>
          <w:rStyle w:val="CharSectNo"/>
        </w:rPr>
        <w:t>352U</w:t>
      </w:r>
      <w:r w:rsidRPr="009F3944">
        <w:tab/>
        <w:t>S</w:t>
      </w:r>
      <w:r w:rsidRPr="009F3944">
        <w:rPr>
          <w:lang w:eastAsia="en-AU"/>
        </w:rPr>
        <w:t>urrendering approval</w:t>
      </w:r>
      <w:bookmarkEnd w:id="443"/>
    </w:p>
    <w:p w14:paraId="4ABAF671" w14:textId="77777777"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018D2086" w14:textId="77777777" w:rsidR="00FD297F" w:rsidRPr="009F3944" w:rsidRDefault="00FD297F" w:rsidP="00FD297F">
      <w:pPr>
        <w:pStyle w:val="aNote"/>
      </w:pPr>
      <w:r w:rsidRPr="009F3944">
        <w:rPr>
          <w:rStyle w:val="charItals"/>
        </w:rPr>
        <w:t>Note</w:t>
      </w:r>
      <w:r w:rsidRPr="009F3944">
        <w:tab/>
        <w:t>If a form is approved under s 886 for this provision, the form must be used.</w:t>
      </w:r>
    </w:p>
    <w:p w14:paraId="1E25757F" w14:textId="77777777"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1E194130" w14:textId="77777777" w:rsidR="00FD297F" w:rsidRPr="00A53AF7" w:rsidRDefault="00FD297F" w:rsidP="00FD297F">
      <w:pPr>
        <w:pStyle w:val="AH3Div"/>
      </w:pPr>
      <w:bookmarkStart w:id="444" w:name="_Toc58511908"/>
      <w:r w:rsidRPr="00A53AF7">
        <w:rPr>
          <w:rStyle w:val="CharDivNo"/>
        </w:rPr>
        <w:t>Division 10.4.6</w:t>
      </w:r>
      <w:r w:rsidRPr="009F3944">
        <w:tab/>
      </w:r>
      <w:r w:rsidRPr="00A53AF7">
        <w:rPr>
          <w:rStyle w:val="CharDivText"/>
        </w:rPr>
        <w:t>Approved care and protection organisations register</w:t>
      </w:r>
      <w:bookmarkEnd w:id="444"/>
    </w:p>
    <w:p w14:paraId="49E68852" w14:textId="77777777" w:rsidR="00FD297F" w:rsidRPr="009F3944" w:rsidRDefault="00FD297F" w:rsidP="00FD297F">
      <w:pPr>
        <w:pStyle w:val="AH5Sec"/>
      </w:pPr>
      <w:bookmarkStart w:id="445" w:name="_Toc58511909"/>
      <w:r w:rsidRPr="00A53AF7">
        <w:rPr>
          <w:rStyle w:val="CharSectNo"/>
        </w:rPr>
        <w:t>352V</w:t>
      </w:r>
      <w:r w:rsidRPr="009F3944">
        <w:tab/>
        <w:t>Approved care and protection organisations register</w:t>
      </w:r>
      <w:bookmarkEnd w:id="445"/>
    </w:p>
    <w:p w14:paraId="2C0884A0" w14:textId="77777777"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5DD4AD37" w14:textId="77777777"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14:paraId="4305EE92" w14:textId="77777777" w:rsidR="00FD297F" w:rsidRPr="009F3944" w:rsidRDefault="00FD297F" w:rsidP="00FD297F">
      <w:pPr>
        <w:pStyle w:val="Apara"/>
      </w:pPr>
      <w:r w:rsidRPr="009F3944">
        <w:tab/>
        <w:t>(a)</w:t>
      </w:r>
      <w:r w:rsidRPr="009F3944">
        <w:tab/>
        <w:t>the name of the organisation;</w:t>
      </w:r>
    </w:p>
    <w:p w14:paraId="559E3DD7" w14:textId="77777777" w:rsidR="00FD297F" w:rsidRPr="009F3944" w:rsidRDefault="00FD297F" w:rsidP="00FD297F">
      <w:pPr>
        <w:pStyle w:val="Apara"/>
      </w:pPr>
      <w:r w:rsidRPr="009F3944">
        <w:tab/>
        <w:t>(b)</w:t>
      </w:r>
      <w:r w:rsidRPr="009F3944">
        <w:tab/>
        <w:t>the organisation’s ABN (if any);</w:t>
      </w:r>
    </w:p>
    <w:p w14:paraId="32B7430A" w14:textId="77777777" w:rsidR="00FD297F" w:rsidRPr="009F3944" w:rsidRDefault="00FD297F" w:rsidP="00FD297F">
      <w:pPr>
        <w:pStyle w:val="Apara"/>
      </w:pPr>
      <w:r w:rsidRPr="009F3944">
        <w:tab/>
        <w:t>(c)</w:t>
      </w:r>
      <w:r w:rsidRPr="009F3944">
        <w:tab/>
        <w:t>if the organisation is a corporation—the corporation’s ACN;</w:t>
      </w:r>
    </w:p>
    <w:p w14:paraId="3B93999F" w14:textId="77777777" w:rsidR="00FD297F" w:rsidRPr="009F3944" w:rsidRDefault="00FD297F" w:rsidP="00FD297F">
      <w:pPr>
        <w:pStyle w:val="Apara"/>
      </w:pPr>
      <w:r w:rsidRPr="009F3944">
        <w:tab/>
        <w:t>(d)</w:t>
      </w:r>
      <w:r w:rsidRPr="009F3944">
        <w:tab/>
        <w:t>a unique approval number;</w:t>
      </w:r>
    </w:p>
    <w:p w14:paraId="28792B13" w14:textId="77777777" w:rsidR="00FD297F" w:rsidRPr="009F3944" w:rsidRDefault="00FD297F" w:rsidP="00FD297F">
      <w:pPr>
        <w:pStyle w:val="Apara"/>
      </w:pPr>
      <w:r w:rsidRPr="009F3944">
        <w:tab/>
        <w:t>(e)</w:t>
      </w:r>
      <w:r w:rsidRPr="009F3944">
        <w:tab/>
        <w:t>the name of the responsible person for the organisation;</w:t>
      </w:r>
    </w:p>
    <w:p w14:paraId="4B76483A" w14:textId="77777777" w:rsidR="00FD297F" w:rsidRPr="009F3944" w:rsidRDefault="00FD297F" w:rsidP="00FD297F">
      <w:pPr>
        <w:pStyle w:val="Apara"/>
      </w:pPr>
      <w:r w:rsidRPr="009F3944">
        <w:tab/>
        <w:t>(f)</w:t>
      </w:r>
      <w:r w:rsidRPr="009F3944">
        <w:tab/>
        <w:t>the care and protection purpose for which the organisation is approved;</w:t>
      </w:r>
    </w:p>
    <w:p w14:paraId="13BDA81F" w14:textId="77777777" w:rsidR="00FD297F" w:rsidRPr="009F3944" w:rsidRDefault="00FD297F" w:rsidP="00FD297F">
      <w:pPr>
        <w:pStyle w:val="Apara"/>
        <w:keepNext/>
      </w:pPr>
      <w:r w:rsidRPr="009F3944">
        <w:lastRenderedPageBreak/>
        <w:tab/>
        <w:t>(g)</w:t>
      </w:r>
      <w:r w:rsidRPr="009F3944">
        <w:tab/>
        <w:t>any of the following given to the organisation:</w:t>
      </w:r>
    </w:p>
    <w:p w14:paraId="6DE778F0" w14:textId="77777777" w:rsidR="00FD297F" w:rsidRPr="009F3944" w:rsidRDefault="00FD297F" w:rsidP="00FD297F">
      <w:pPr>
        <w:pStyle w:val="Asubpara"/>
      </w:pPr>
      <w:r w:rsidRPr="009F3944">
        <w:tab/>
        <w:t>(i)</w:t>
      </w:r>
      <w:r w:rsidRPr="009F3944">
        <w:tab/>
        <w:t>a noncompliance notice;</w:t>
      </w:r>
    </w:p>
    <w:p w14:paraId="64177A8F" w14:textId="77777777" w:rsidR="00FD297F" w:rsidRPr="009F3944" w:rsidRDefault="00FD297F" w:rsidP="00FD297F">
      <w:pPr>
        <w:pStyle w:val="Asubpara"/>
      </w:pPr>
      <w:r w:rsidRPr="009F3944">
        <w:tab/>
        <w:t>(ii)</w:t>
      </w:r>
      <w:r w:rsidRPr="009F3944">
        <w:tab/>
        <w:t>a noncompliance direction;</w:t>
      </w:r>
    </w:p>
    <w:p w14:paraId="73C5A506" w14:textId="77777777" w:rsidR="00FD297F" w:rsidRPr="009F3944" w:rsidRDefault="00FD297F" w:rsidP="00FD297F">
      <w:pPr>
        <w:pStyle w:val="Asubpara"/>
      </w:pPr>
      <w:r w:rsidRPr="009F3944">
        <w:tab/>
        <w:t>(iii)</w:t>
      </w:r>
      <w:r w:rsidRPr="009F3944">
        <w:tab/>
        <w:t>a safety suspension notice;</w:t>
      </w:r>
    </w:p>
    <w:p w14:paraId="0058D8A9" w14:textId="77777777" w:rsidR="00FD297F" w:rsidRPr="009F3944" w:rsidRDefault="00FD297F" w:rsidP="00FD297F">
      <w:pPr>
        <w:pStyle w:val="Asubpara"/>
      </w:pPr>
      <w:r w:rsidRPr="009F3944">
        <w:tab/>
        <w:t>(iv)</w:t>
      </w:r>
      <w:r w:rsidRPr="009F3944">
        <w:tab/>
        <w:t>an intention to cancel notice;</w:t>
      </w:r>
    </w:p>
    <w:p w14:paraId="6B7C7A13" w14:textId="77777777" w:rsidR="00FD297F" w:rsidRPr="009F3944" w:rsidRDefault="00FD297F" w:rsidP="00FD297F">
      <w:pPr>
        <w:pStyle w:val="Asubpara"/>
      </w:pPr>
      <w:r w:rsidRPr="009F3944">
        <w:tab/>
        <w:t>(v)</w:t>
      </w:r>
      <w:r w:rsidRPr="009F3944">
        <w:tab/>
        <w:t>a cancellation notice;</w:t>
      </w:r>
    </w:p>
    <w:p w14:paraId="21640AF7" w14:textId="77777777" w:rsidR="00FD297F" w:rsidRPr="009F3944" w:rsidRDefault="00FD297F" w:rsidP="00FD297F">
      <w:pPr>
        <w:pStyle w:val="Apara"/>
      </w:pPr>
      <w:r w:rsidRPr="009F3944">
        <w:tab/>
        <w:t>(h)</w:t>
      </w:r>
      <w:r w:rsidRPr="009F3944">
        <w:tab/>
        <w:t>if the organisation’s approval has been cancelled at any time—details of the cancellation;</w:t>
      </w:r>
    </w:p>
    <w:p w14:paraId="1605625A" w14:textId="77777777" w:rsidR="00FD297F" w:rsidRPr="009F3944" w:rsidRDefault="00FD297F" w:rsidP="00FD297F">
      <w:pPr>
        <w:pStyle w:val="Apara"/>
      </w:pPr>
      <w:r w:rsidRPr="009F3944">
        <w:tab/>
        <w:t>(i)</w:t>
      </w:r>
      <w:r w:rsidRPr="009F3944">
        <w:tab/>
        <w:t>anything else prescribed by regulation.</w:t>
      </w:r>
    </w:p>
    <w:p w14:paraId="679AC825" w14:textId="77777777"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37FD2F26" w14:textId="77777777"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14:paraId="07069A60" w14:textId="77777777"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14:paraId="235D18FD" w14:textId="77777777" w:rsidR="00FD297F" w:rsidRPr="009F3944" w:rsidRDefault="00FD297F" w:rsidP="00FD297F">
      <w:pPr>
        <w:pStyle w:val="aExamHdgss"/>
      </w:pPr>
      <w:r w:rsidRPr="009F3944">
        <w:t>Example—publicly accessible</w:t>
      </w:r>
    </w:p>
    <w:p w14:paraId="459459A8" w14:textId="77777777" w:rsidR="00FD297F" w:rsidRPr="009F3944" w:rsidRDefault="00FD297F" w:rsidP="00FD297F">
      <w:pPr>
        <w:pStyle w:val="aExamss"/>
        <w:keepNext/>
      </w:pPr>
      <w:r w:rsidRPr="009F3944">
        <w:t>published on the directorate website</w:t>
      </w:r>
    </w:p>
    <w:p w14:paraId="67406143" w14:textId="77777777" w:rsidR="00FD297F" w:rsidRDefault="00FD297F" w:rsidP="00FD297F">
      <w:pPr>
        <w:pStyle w:val="02Text"/>
        <w:sectPr w:rsidR="00FD297F">
          <w:headerReference w:type="even" r:id="rId202"/>
          <w:headerReference w:type="default" r:id="rId203"/>
          <w:footerReference w:type="even" r:id="rId204"/>
          <w:footerReference w:type="default" r:id="rId205"/>
          <w:footerReference w:type="first" r:id="rId206"/>
          <w:pgSz w:w="11907" w:h="16839" w:code="9"/>
          <w:pgMar w:top="3880" w:right="1900" w:bottom="3100" w:left="2300" w:header="1800" w:footer="1760" w:gutter="0"/>
          <w:pgNumType w:start="1"/>
          <w:cols w:space="720"/>
          <w:titlePg/>
          <w:docGrid w:linePitch="254"/>
        </w:sectPr>
      </w:pPr>
    </w:p>
    <w:p w14:paraId="2BE04260" w14:textId="77777777" w:rsidR="00FD297F" w:rsidRPr="00A53AF7" w:rsidRDefault="00FD297F" w:rsidP="00FD297F">
      <w:pPr>
        <w:pStyle w:val="AH1Chapter"/>
      </w:pPr>
      <w:bookmarkStart w:id="446" w:name="_Toc58511910"/>
      <w:r w:rsidRPr="00A53AF7">
        <w:rPr>
          <w:rStyle w:val="CharChapNo"/>
        </w:rPr>
        <w:lastRenderedPageBreak/>
        <w:t>Chapter 11</w:t>
      </w:r>
      <w:r>
        <w:tab/>
      </w:r>
      <w:r w:rsidRPr="00A53AF7">
        <w:rPr>
          <w:rStyle w:val="CharChapText"/>
        </w:rPr>
        <w:t>Care and protection—reporting, investigating and appraising abuse and neglect</w:t>
      </w:r>
      <w:bookmarkEnd w:id="446"/>
    </w:p>
    <w:p w14:paraId="555F1A17" w14:textId="77777777" w:rsidR="00FD297F" w:rsidRPr="00A53AF7" w:rsidRDefault="00FD297F" w:rsidP="00FD297F">
      <w:pPr>
        <w:pStyle w:val="AH2Part"/>
      </w:pPr>
      <w:bookmarkStart w:id="447" w:name="_Toc58511911"/>
      <w:r w:rsidRPr="00A53AF7">
        <w:rPr>
          <w:rStyle w:val="CharPartNo"/>
        </w:rPr>
        <w:t>Part 11.1</w:t>
      </w:r>
      <w:r>
        <w:tab/>
      </w:r>
      <w:r w:rsidRPr="00A53AF7">
        <w:rPr>
          <w:rStyle w:val="CharPartText"/>
        </w:rPr>
        <w:t>Care and protection—reporting abuse and neglect</w:t>
      </w:r>
      <w:bookmarkEnd w:id="447"/>
    </w:p>
    <w:p w14:paraId="3C78CD8E" w14:textId="77777777" w:rsidR="00FD297F" w:rsidRPr="00A53AF7" w:rsidRDefault="00FD297F" w:rsidP="00FD297F">
      <w:pPr>
        <w:pStyle w:val="AH3Div"/>
      </w:pPr>
      <w:bookmarkStart w:id="448" w:name="_Toc58511912"/>
      <w:r w:rsidRPr="00A53AF7">
        <w:rPr>
          <w:rStyle w:val="CharDivNo"/>
        </w:rPr>
        <w:t>Division 11.1.1</w:t>
      </w:r>
      <w:r>
        <w:tab/>
      </w:r>
      <w:r w:rsidRPr="00A53AF7">
        <w:rPr>
          <w:rStyle w:val="CharDivText"/>
        </w:rPr>
        <w:t>Definitions</w:t>
      </w:r>
      <w:bookmarkEnd w:id="448"/>
    </w:p>
    <w:p w14:paraId="01729B54" w14:textId="77777777" w:rsidR="00FD297F" w:rsidRDefault="00FD297F" w:rsidP="00FD297F">
      <w:pPr>
        <w:pStyle w:val="AH5Sec"/>
      </w:pPr>
      <w:bookmarkStart w:id="449" w:name="_Toc58511913"/>
      <w:r w:rsidRPr="00A53AF7">
        <w:rPr>
          <w:rStyle w:val="CharSectNo"/>
        </w:rPr>
        <w:t>353</w:t>
      </w:r>
      <w:r>
        <w:tab/>
        <w:t>Definitions—Act</w:t>
      </w:r>
      <w:bookmarkEnd w:id="449"/>
    </w:p>
    <w:p w14:paraId="24BD97B8" w14:textId="77777777" w:rsidR="00FD297F" w:rsidRDefault="00FD297F" w:rsidP="00FD297F">
      <w:pPr>
        <w:pStyle w:val="Amainreturn"/>
        <w:keepNext/>
      </w:pPr>
      <w:r>
        <w:t>In this Act:</w:t>
      </w:r>
    </w:p>
    <w:p w14:paraId="18723C26" w14:textId="77777777" w:rsidR="00FD297F" w:rsidRDefault="00FD297F" w:rsidP="00FD297F">
      <w:pPr>
        <w:pStyle w:val="aDef"/>
      </w:pPr>
      <w:r>
        <w:rPr>
          <w:rStyle w:val="charBoldItals"/>
        </w:rPr>
        <w:t>child concern report</w:t>
      </w:r>
      <w:r>
        <w:t xml:space="preserve"> means a voluntary report or a mandatory report.</w:t>
      </w:r>
    </w:p>
    <w:p w14:paraId="717A35A9" w14:textId="77777777" w:rsidR="00FD297F" w:rsidRDefault="00FD297F" w:rsidP="00FD297F">
      <w:pPr>
        <w:pStyle w:val="aDef"/>
      </w:pPr>
      <w:r>
        <w:rPr>
          <w:rStyle w:val="charBoldItals"/>
        </w:rPr>
        <w:t>mandatory report</w:t>
      </w:r>
      <w:r>
        <w:t>—see section 356.</w:t>
      </w:r>
    </w:p>
    <w:p w14:paraId="78699142" w14:textId="77777777" w:rsidR="00FD297F" w:rsidRDefault="00FD297F" w:rsidP="00FD297F">
      <w:pPr>
        <w:pStyle w:val="aDef"/>
      </w:pPr>
      <w:r>
        <w:rPr>
          <w:rStyle w:val="charBoldItals"/>
        </w:rPr>
        <w:t>prenatal report</w:t>
      </w:r>
      <w:r>
        <w:t xml:space="preserve">—see </w:t>
      </w:r>
      <w:r w:rsidRPr="00130EF2">
        <w:t>section 362 (2)</w:t>
      </w:r>
      <w:r>
        <w:t>.</w:t>
      </w:r>
    </w:p>
    <w:p w14:paraId="04F69920" w14:textId="77777777" w:rsidR="00FD297F" w:rsidRDefault="00FD297F" w:rsidP="00FD297F">
      <w:pPr>
        <w:pStyle w:val="aDef"/>
      </w:pPr>
      <w:r>
        <w:rPr>
          <w:rStyle w:val="charBoldItals"/>
        </w:rPr>
        <w:t>voluntary report</w:t>
      </w:r>
      <w:r>
        <w:t xml:space="preserve">—see </w:t>
      </w:r>
      <w:r w:rsidRPr="00130EF2">
        <w:t>section 354 (2)</w:t>
      </w:r>
      <w:r>
        <w:t>.</w:t>
      </w:r>
    </w:p>
    <w:p w14:paraId="035D15C1" w14:textId="77777777" w:rsidR="00FD297F" w:rsidRPr="00A53AF7" w:rsidRDefault="00FD297F" w:rsidP="00FD297F">
      <w:pPr>
        <w:pStyle w:val="AH3Div"/>
      </w:pPr>
      <w:bookmarkStart w:id="450" w:name="_Toc58511914"/>
      <w:r w:rsidRPr="00A53AF7">
        <w:rPr>
          <w:rStyle w:val="CharDivNo"/>
        </w:rPr>
        <w:t>Division 11.1.2</w:t>
      </w:r>
      <w:r>
        <w:tab/>
      </w:r>
      <w:r w:rsidRPr="00A53AF7">
        <w:rPr>
          <w:rStyle w:val="CharDivText"/>
        </w:rPr>
        <w:t>Reporting abuse and neglect of children and young people</w:t>
      </w:r>
      <w:bookmarkEnd w:id="450"/>
    </w:p>
    <w:p w14:paraId="25183846" w14:textId="77777777" w:rsidR="00FD297F" w:rsidRDefault="00FD297F" w:rsidP="00FD297F">
      <w:pPr>
        <w:pStyle w:val="AH5Sec"/>
      </w:pPr>
      <w:bookmarkStart w:id="451" w:name="_Toc58511915"/>
      <w:r w:rsidRPr="00A53AF7">
        <w:rPr>
          <w:rStyle w:val="CharSectNo"/>
        </w:rPr>
        <w:t>354</w:t>
      </w:r>
      <w:r>
        <w:tab/>
        <w:t>Voluntary reporting of abuse and neglect</w:t>
      </w:r>
      <w:bookmarkEnd w:id="451"/>
    </w:p>
    <w:p w14:paraId="2D33A0E2" w14:textId="77777777" w:rsidR="00FD297F" w:rsidRDefault="00FD297F" w:rsidP="00FD297F">
      <w:pPr>
        <w:pStyle w:val="Amain"/>
      </w:pPr>
      <w:r>
        <w:tab/>
        <w:t>(1)</w:t>
      </w:r>
      <w:r>
        <w:tab/>
        <w:t>This section applies if a person believes or suspects that a child or young person—</w:t>
      </w:r>
    </w:p>
    <w:p w14:paraId="30AFD492" w14:textId="77777777" w:rsidR="00FD297F" w:rsidRDefault="00FD297F" w:rsidP="00FD297F">
      <w:pPr>
        <w:pStyle w:val="Apara"/>
      </w:pPr>
      <w:r>
        <w:tab/>
        <w:t>(a)</w:t>
      </w:r>
      <w:r>
        <w:tab/>
        <w:t>is being abused; or</w:t>
      </w:r>
    </w:p>
    <w:p w14:paraId="647AB00A" w14:textId="77777777" w:rsidR="00FD297F" w:rsidRDefault="00FD297F" w:rsidP="00FD297F">
      <w:pPr>
        <w:pStyle w:val="Apara"/>
      </w:pPr>
      <w:r>
        <w:tab/>
        <w:t>(b)</w:t>
      </w:r>
      <w:r>
        <w:tab/>
        <w:t>is being neglected; or</w:t>
      </w:r>
    </w:p>
    <w:p w14:paraId="51C06904" w14:textId="77777777" w:rsidR="00FD297F" w:rsidRDefault="00FD297F" w:rsidP="00FD297F">
      <w:pPr>
        <w:pStyle w:val="Apara"/>
      </w:pPr>
      <w:r>
        <w:tab/>
        <w:t>(c)</w:t>
      </w:r>
      <w:r>
        <w:tab/>
        <w:t>is at risk of abuse or neglect.</w:t>
      </w:r>
    </w:p>
    <w:p w14:paraId="5D89A22E" w14:textId="77777777"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041FB5D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4F901854"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660227D4" w14:textId="77777777" w:rsidR="00FD297F" w:rsidRDefault="00FD297F" w:rsidP="00FD297F">
      <w:pPr>
        <w:pStyle w:val="AH5Sec"/>
      </w:pPr>
      <w:bookmarkStart w:id="452" w:name="_Toc58511916"/>
      <w:r w:rsidRPr="00A53AF7">
        <w:rPr>
          <w:rStyle w:val="CharSectNo"/>
        </w:rPr>
        <w:t>355</w:t>
      </w:r>
      <w:r>
        <w:tab/>
        <w:t>Offence—false or misleading voluntary report</w:t>
      </w:r>
      <w:bookmarkEnd w:id="452"/>
    </w:p>
    <w:p w14:paraId="7BBEDDA2" w14:textId="77777777" w:rsidR="00FD297F" w:rsidRDefault="00FD297F" w:rsidP="00FD297F">
      <w:pPr>
        <w:pStyle w:val="Amainreturn"/>
      </w:pPr>
      <w:r>
        <w:t>A person commits an offence if—</w:t>
      </w:r>
    </w:p>
    <w:p w14:paraId="64498616" w14:textId="77777777" w:rsidR="00FD297F" w:rsidRDefault="00FD297F" w:rsidP="00FD297F">
      <w:pPr>
        <w:pStyle w:val="Apara"/>
      </w:pPr>
      <w:r>
        <w:tab/>
        <w:t>(a)</w:t>
      </w:r>
      <w:r>
        <w:tab/>
        <w:t>the person makes a voluntary report; and</w:t>
      </w:r>
    </w:p>
    <w:p w14:paraId="73A9EC1B" w14:textId="77777777" w:rsidR="00FD297F" w:rsidRDefault="00FD297F" w:rsidP="00FD297F">
      <w:pPr>
        <w:pStyle w:val="Apara"/>
      </w:pPr>
      <w:r>
        <w:tab/>
        <w:t>(b)</w:t>
      </w:r>
      <w:r>
        <w:tab/>
        <w:t>the report contains information or allegations that are false or misleading in a material particular; and</w:t>
      </w:r>
    </w:p>
    <w:p w14:paraId="58D3BA26" w14:textId="77777777" w:rsidR="00FD297F" w:rsidRDefault="00FD297F" w:rsidP="00FD297F">
      <w:pPr>
        <w:pStyle w:val="Apara"/>
      </w:pPr>
      <w:r>
        <w:tab/>
        <w:t>(c)</w:t>
      </w:r>
      <w:r>
        <w:tab/>
        <w:t>the person knows that the information or allegations—</w:t>
      </w:r>
    </w:p>
    <w:p w14:paraId="4D9924D6" w14:textId="77777777" w:rsidR="00FD297F" w:rsidRDefault="00FD297F" w:rsidP="00FD297F">
      <w:pPr>
        <w:pStyle w:val="Asubpara"/>
      </w:pPr>
      <w:r>
        <w:tab/>
        <w:t>(i)</w:t>
      </w:r>
      <w:r>
        <w:tab/>
        <w:t>are false or misleading in a material particular; or</w:t>
      </w:r>
    </w:p>
    <w:p w14:paraId="07270834" w14:textId="77777777" w:rsidR="00FD297F" w:rsidRDefault="00FD297F" w:rsidP="00FD297F">
      <w:pPr>
        <w:pStyle w:val="Asubpara"/>
      </w:pPr>
      <w:r>
        <w:tab/>
        <w:t>(ii)</w:t>
      </w:r>
      <w:r>
        <w:tab/>
        <w:t>omit anything without which the information or allegations are false or misleading in a material particular.</w:t>
      </w:r>
    </w:p>
    <w:p w14:paraId="7F7259ED" w14:textId="77777777" w:rsidR="00FD297F" w:rsidRDefault="00FD297F" w:rsidP="00FD297F">
      <w:pPr>
        <w:pStyle w:val="Penalty"/>
        <w:keepNext/>
      </w:pPr>
      <w:r>
        <w:t>Maximum penalty:  50 penalty units, imprisonment for 6 months or both.</w:t>
      </w:r>
    </w:p>
    <w:p w14:paraId="60F0CB49" w14:textId="77777777" w:rsidR="00FD297F" w:rsidRDefault="00FD297F" w:rsidP="00FD297F">
      <w:pPr>
        <w:pStyle w:val="AH5Sec"/>
      </w:pPr>
      <w:bookmarkStart w:id="453" w:name="_Toc58511917"/>
      <w:r w:rsidRPr="00A53AF7">
        <w:rPr>
          <w:rStyle w:val="CharSectNo"/>
        </w:rPr>
        <w:t>356</w:t>
      </w:r>
      <w:r>
        <w:tab/>
        <w:t>Offence—mandatory reporting of abuse</w:t>
      </w:r>
      <w:bookmarkEnd w:id="453"/>
      <w:r>
        <w:t xml:space="preserve"> </w:t>
      </w:r>
    </w:p>
    <w:p w14:paraId="10B3A8D5" w14:textId="77777777" w:rsidR="00FD297F" w:rsidRDefault="00FD297F" w:rsidP="00FD297F">
      <w:pPr>
        <w:pStyle w:val="Amain"/>
      </w:pPr>
      <w:r>
        <w:tab/>
        <w:t>(1)</w:t>
      </w:r>
      <w:r>
        <w:tab/>
        <w:t>A person commits an offence if—</w:t>
      </w:r>
    </w:p>
    <w:p w14:paraId="5760A9C7" w14:textId="77777777" w:rsidR="00FD297F" w:rsidRDefault="00FD297F" w:rsidP="00FD297F">
      <w:pPr>
        <w:pStyle w:val="Apara"/>
      </w:pPr>
      <w:r>
        <w:tab/>
        <w:t>(a)</w:t>
      </w:r>
      <w:r>
        <w:tab/>
        <w:t>the person is a mandated reporter; and</w:t>
      </w:r>
    </w:p>
    <w:p w14:paraId="325E0C30" w14:textId="77777777" w:rsidR="00FD297F" w:rsidRDefault="00FD297F" w:rsidP="00FD297F">
      <w:pPr>
        <w:pStyle w:val="Apara"/>
      </w:pPr>
      <w:r>
        <w:tab/>
        <w:t>(b)</w:t>
      </w:r>
      <w:r>
        <w:tab/>
        <w:t>the person is an adult; and</w:t>
      </w:r>
    </w:p>
    <w:p w14:paraId="5D065F8F" w14:textId="77777777" w:rsidR="00FD297F" w:rsidRDefault="00FD297F" w:rsidP="00FD297F">
      <w:pPr>
        <w:pStyle w:val="Apara"/>
      </w:pPr>
      <w:r>
        <w:tab/>
        <w:t>(c)</w:t>
      </w:r>
      <w:r>
        <w:tab/>
        <w:t>the person believes on reasonable grounds that a child or young person has experienced, or is experiencing—</w:t>
      </w:r>
    </w:p>
    <w:p w14:paraId="588CCDC9" w14:textId="77777777" w:rsidR="00FD297F" w:rsidRDefault="00FD297F" w:rsidP="00FD297F">
      <w:pPr>
        <w:pStyle w:val="Asubpara"/>
      </w:pPr>
      <w:r>
        <w:tab/>
        <w:t>(i)</w:t>
      </w:r>
      <w:r>
        <w:tab/>
        <w:t>sexual abuse; or</w:t>
      </w:r>
    </w:p>
    <w:p w14:paraId="2CBF73E2" w14:textId="77777777" w:rsidR="00FD297F" w:rsidRDefault="00FD297F" w:rsidP="00FD297F">
      <w:pPr>
        <w:pStyle w:val="Asubpara"/>
      </w:pPr>
      <w:r>
        <w:tab/>
        <w:t>(ii)</w:t>
      </w:r>
      <w:r>
        <w:tab/>
        <w:t>non-accidental physical injury; and</w:t>
      </w:r>
    </w:p>
    <w:p w14:paraId="47CD731A" w14:textId="77777777"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14:paraId="2FC589A8" w14:textId="77777777"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483ECA5F" w14:textId="77777777" w:rsidR="00FD297F" w:rsidRDefault="00FD297F" w:rsidP="00FD297F">
      <w:pPr>
        <w:pStyle w:val="Asubpara"/>
      </w:pPr>
      <w:r>
        <w:tab/>
        <w:t>(i)</w:t>
      </w:r>
      <w:r>
        <w:tab/>
        <w:t>the child’s or young person’s name or description; and</w:t>
      </w:r>
    </w:p>
    <w:p w14:paraId="2BE67E46" w14:textId="77777777" w:rsidR="00FD297F" w:rsidRDefault="00FD297F" w:rsidP="00FD297F">
      <w:pPr>
        <w:pStyle w:val="Asubpara"/>
      </w:pPr>
      <w:r>
        <w:tab/>
        <w:t>(ii)</w:t>
      </w:r>
      <w:r>
        <w:tab/>
        <w:t>the reasons for the person’s belief.</w:t>
      </w:r>
    </w:p>
    <w:p w14:paraId="4486FC27" w14:textId="77777777" w:rsidR="00FD297F" w:rsidRDefault="00FD297F" w:rsidP="00FD297F">
      <w:pPr>
        <w:pStyle w:val="Penalty"/>
        <w:keepNext/>
      </w:pPr>
      <w:r>
        <w:t>Maximum penalty:  50 penalty units, imprisonment for 6 months or both.</w:t>
      </w:r>
    </w:p>
    <w:p w14:paraId="09842AE7"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2E6EA561"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65CB3C53" w14:textId="77777777"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40D61DEF" w14:textId="77777777" w:rsidR="00FD297F" w:rsidRDefault="00FD297F" w:rsidP="00FD297F">
      <w:pPr>
        <w:pStyle w:val="Amain"/>
      </w:pPr>
      <w:r>
        <w:tab/>
        <w:t>(</w:t>
      </w:r>
      <w:r w:rsidR="00D71A8B">
        <w:t>3</w:t>
      </w:r>
      <w:r>
        <w:t>)</w:t>
      </w:r>
      <w:r>
        <w:tab/>
        <w:t>In this section:</w:t>
      </w:r>
    </w:p>
    <w:p w14:paraId="7147353C" w14:textId="77777777"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14:paraId="53D22FB7" w14:textId="77777777" w:rsidR="00FD297F" w:rsidRDefault="00FD297F" w:rsidP="00FD297F">
      <w:pPr>
        <w:pStyle w:val="aDefpara"/>
      </w:pPr>
      <w:r>
        <w:tab/>
        <w:t>(a)</w:t>
      </w:r>
      <w:r>
        <w:tab/>
        <w:t>a doctor;</w:t>
      </w:r>
    </w:p>
    <w:p w14:paraId="417D4F21" w14:textId="77777777" w:rsidR="00FD297F" w:rsidRDefault="00FD297F" w:rsidP="00FD297F">
      <w:pPr>
        <w:pStyle w:val="aDefpara"/>
      </w:pPr>
      <w:r>
        <w:tab/>
        <w:t>(b)</w:t>
      </w:r>
      <w:r>
        <w:tab/>
        <w:t>a dentist;</w:t>
      </w:r>
    </w:p>
    <w:p w14:paraId="7F51820C" w14:textId="77777777" w:rsidR="00FD297F" w:rsidRDefault="00FD297F" w:rsidP="00FD297F">
      <w:pPr>
        <w:pStyle w:val="aDefpara"/>
      </w:pPr>
      <w:r>
        <w:tab/>
        <w:t>(c)</w:t>
      </w:r>
      <w:r>
        <w:tab/>
        <w:t>a nurse;</w:t>
      </w:r>
    </w:p>
    <w:p w14:paraId="74F6F720" w14:textId="77777777" w:rsidR="00FD297F" w:rsidRDefault="00FD297F" w:rsidP="00FD297F">
      <w:pPr>
        <w:pStyle w:val="aDefpara"/>
      </w:pPr>
      <w:r>
        <w:tab/>
        <w:t>(d)</w:t>
      </w:r>
      <w:r>
        <w:tab/>
        <w:t>an enrolled nurse;</w:t>
      </w:r>
    </w:p>
    <w:p w14:paraId="41736EB3" w14:textId="77777777" w:rsidR="00FD297F" w:rsidRDefault="00FD297F" w:rsidP="00FD297F">
      <w:pPr>
        <w:pStyle w:val="aDefpara"/>
      </w:pPr>
      <w:r>
        <w:tab/>
        <w:t>(e)</w:t>
      </w:r>
      <w:r>
        <w:tab/>
        <w:t>a midwife;</w:t>
      </w:r>
    </w:p>
    <w:p w14:paraId="046AAE69" w14:textId="5B7E112E"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7" w:tooltip="A2001-14" w:history="1">
        <w:r w:rsidRPr="0069554E">
          <w:rPr>
            <w:rStyle w:val="charCitHyperlinkAbbrev"/>
          </w:rPr>
          <w:t>Legislation Act</w:t>
        </w:r>
      </w:hyperlink>
      <w:r>
        <w:t>, dict, pt 1.</w:t>
      </w:r>
    </w:p>
    <w:p w14:paraId="0BB19C68" w14:textId="77777777" w:rsidR="00FD297F" w:rsidRPr="0039267F" w:rsidRDefault="00FD297F" w:rsidP="00FD297F">
      <w:pPr>
        <w:pStyle w:val="Apara"/>
      </w:pPr>
      <w:r w:rsidRPr="0039267F">
        <w:lastRenderedPageBreak/>
        <w:tab/>
        <w:t>(</w:t>
      </w:r>
      <w:r>
        <w:t>f</w:t>
      </w:r>
      <w:r w:rsidRPr="0039267F">
        <w:t>)</w:t>
      </w:r>
      <w:r w:rsidRPr="0039267F">
        <w:tab/>
        <w:t>a psychologist;</w:t>
      </w:r>
    </w:p>
    <w:p w14:paraId="37CA0657" w14:textId="77777777" w:rsidR="00FD297F" w:rsidRDefault="00FD297F" w:rsidP="00FD297F">
      <w:pPr>
        <w:pStyle w:val="aDefpara"/>
      </w:pPr>
      <w:r>
        <w:tab/>
        <w:t>(g)</w:t>
      </w:r>
      <w:r>
        <w:tab/>
        <w:t>a teacher at a school;</w:t>
      </w:r>
    </w:p>
    <w:p w14:paraId="5C621929" w14:textId="0E65ECFA"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8" w:tooltip="A2004-17" w:history="1">
        <w:r w:rsidRPr="0069554E">
          <w:rPr>
            <w:rStyle w:val="charCitHyperlinkItal"/>
          </w:rPr>
          <w:t>Education Act 2004</w:t>
        </w:r>
      </w:hyperlink>
      <w:r>
        <w:rPr>
          <w:iCs/>
          <w:lang w:eastAsia="en-AU"/>
        </w:rPr>
        <w:t>;</w:t>
      </w:r>
    </w:p>
    <w:p w14:paraId="3A6C26C4" w14:textId="77777777" w:rsidR="00FD297F" w:rsidRDefault="00FD297F" w:rsidP="00FD297F">
      <w:pPr>
        <w:pStyle w:val="aDefpara"/>
      </w:pPr>
      <w:r>
        <w:tab/>
        <w:t>(i)</w:t>
      </w:r>
      <w:r>
        <w:tab/>
        <w:t>a police officer;</w:t>
      </w:r>
    </w:p>
    <w:p w14:paraId="6218041E" w14:textId="77777777" w:rsidR="00FD297F" w:rsidRDefault="00FD297F" w:rsidP="00FD297F">
      <w:pPr>
        <w:pStyle w:val="aDefpara"/>
      </w:pPr>
      <w:r>
        <w:tab/>
        <w:t>(j)</w:t>
      </w:r>
      <w:r>
        <w:tab/>
        <w:t>a person employed to counsel children or young people at a school;</w:t>
      </w:r>
    </w:p>
    <w:p w14:paraId="4E62E7B6" w14:textId="77777777" w:rsidR="00FD297F" w:rsidRDefault="00FD297F" w:rsidP="00FD297F">
      <w:pPr>
        <w:pStyle w:val="aDefpara"/>
      </w:pPr>
      <w:r>
        <w:tab/>
        <w:t>(k)</w:t>
      </w:r>
      <w:r>
        <w:tab/>
        <w:t>a person caring for a child at a childcare centre;</w:t>
      </w:r>
    </w:p>
    <w:p w14:paraId="436011C6" w14:textId="77777777" w:rsidR="00FD297F" w:rsidRDefault="00FD297F" w:rsidP="00FD297F">
      <w:pPr>
        <w:pStyle w:val="aDefpara"/>
      </w:pPr>
      <w:r>
        <w:tab/>
        <w:t>(l)</w:t>
      </w:r>
      <w:r>
        <w:tab/>
        <w:t>a person coordinating or monitoring home-based care for a family day care scheme proprietor;</w:t>
      </w:r>
    </w:p>
    <w:p w14:paraId="5796BEE8" w14:textId="77777777" w:rsidR="00FD297F" w:rsidRDefault="00FD297F" w:rsidP="00FD297F">
      <w:pPr>
        <w:pStyle w:val="aDefpara"/>
      </w:pPr>
      <w:r>
        <w:tab/>
        <w:t>(m)</w:t>
      </w:r>
      <w:r>
        <w:tab/>
        <w:t>a public servant who, in the course of employment as a public servant, works with, or provides services personally to, children and young people or families;</w:t>
      </w:r>
    </w:p>
    <w:p w14:paraId="4D26AC49" w14:textId="77777777" w:rsidR="00FD297F" w:rsidRDefault="00FD297F" w:rsidP="00FD297F">
      <w:pPr>
        <w:pStyle w:val="aDefpara"/>
      </w:pPr>
      <w:r>
        <w:tab/>
        <w:t>(n)</w:t>
      </w:r>
      <w:r>
        <w:tab/>
        <w:t>the public advocate;</w:t>
      </w:r>
    </w:p>
    <w:p w14:paraId="5FAC5CD6" w14:textId="77777777" w:rsidR="00FD297F" w:rsidRDefault="00FD297F" w:rsidP="00FD297F">
      <w:pPr>
        <w:pStyle w:val="aDefpara"/>
      </w:pPr>
      <w:r>
        <w:tab/>
        <w:t>(o)</w:t>
      </w:r>
      <w:r>
        <w:tab/>
        <w:t>an official visitor;</w:t>
      </w:r>
    </w:p>
    <w:p w14:paraId="7272624B" w14:textId="77777777"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2931CE4F" w14:textId="77777777"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14:paraId="76C4784D" w14:textId="77777777"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6A480660" w14:textId="7740EF6F"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09"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682979FF" w14:textId="77777777"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1A3A25C6" w14:textId="77777777" w:rsidR="00FD297F" w:rsidRDefault="00FD297F" w:rsidP="00FD297F">
      <w:pPr>
        <w:pStyle w:val="aDef"/>
      </w:pPr>
      <w:r>
        <w:rPr>
          <w:rStyle w:val="charBoldItals"/>
        </w:rPr>
        <w:t>teacher</w:t>
      </w:r>
      <w:r>
        <w:t>, at a school, includes a teacher’s assistant or aide if the assistant or aide is in paid employment at the school.</w:t>
      </w:r>
    </w:p>
    <w:p w14:paraId="43C7D341" w14:textId="77777777" w:rsidR="00FD297F" w:rsidRDefault="00FD297F" w:rsidP="00FD297F">
      <w:pPr>
        <w:pStyle w:val="AH5Sec"/>
      </w:pPr>
      <w:bookmarkStart w:id="454" w:name="_Toc58511918"/>
      <w:r w:rsidRPr="00A53AF7">
        <w:rPr>
          <w:rStyle w:val="CharSectNo"/>
        </w:rPr>
        <w:t>357</w:t>
      </w:r>
      <w:r>
        <w:tab/>
        <w:t>Mandatory reporting—exceptions</w:t>
      </w:r>
      <w:bookmarkEnd w:id="454"/>
    </w:p>
    <w:p w14:paraId="64003289" w14:textId="77777777" w:rsidR="00FD297F" w:rsidRDefault="00FD297F" w:rsidP="00FD297F">
      <w:pPr>
        <w:pStyle w:val="Amain"/>
      </w:pPr>
      <w:r>
        <w:tab/>
        <w:t>(1)</w:t>
      </w:r>
      <w:r>
        <w:tab/>
        <w:t>Section 356 does not apply to a person if the person believes on reasonable grounds that—</w:t>
      </w:r>
    </w:p>
    <w:p w14:paraId="769FAE5F" w14:textId="77777777"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66F17556" w14:textId="77777777" w:rsidR="00FD297F" w:rsidRDefault="00FD297F" w:rsidP="00FD297F">
      <w:pPr>
        <w:pStyle w:val="Apara"/>
      </w:pPr>
      <w:r>
        <w:tab/>
        <w:t>(b)</w:t>
      </w:r>
      <w:r>
        <w:tab/>
        <w:t>the other person has reported the same reasons for their belief as the person has for their belief.</w:t>
      </w:r>
    </w:p>
    <w:p w14:paraId="582F43C6" w14:textId="77777777" w:rsidR="00FD297F" w:rsidRDefault="00FD297F" w:rsidP="00FD297F">
      <w:pPr>
        <w:pStyle w:val="Amain"/>
      </w:pPr>
      <w:r>
        <w:tab/>
        <w:t>(2)</w:t>
      </w:r>
      <w:r>
        <w:tab/>
        <w:t>Section 356 (1)</w:t>
      </w:r>
      <w:r>
        <w:rPr>
          <w:bCs/>
        </w:rPr>
        <w:t xml:space="preserve"> (c) (ii) </w:t>
      </w:r>
      <w:r>
        <w:t>does not apply to a person if the person believes on reasonable grounds that—</w:t>
      </w:r>
    </w:p>
    <w:p w14:paraId="2847F379" w14:textId="77777777"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6B543C0D" w14:textId="77777777" w:rsidR="00FD297F" w:rsidRDefault="00FD297F" w:rsidP="00FD297F">
      <w:pPr>
        <w:pStyle w:val="Apara"/>
      </w:pPr>
      <w:r>
        <w:tab/>
        <w:t>(b)</w:t>
      </w:r>
      <w:r>
        <w:tab/>
        <w:t>a person with parental responsibility for the injured person is willing and able to protect the injured person from further injury.</w:t>
      </w:r>
    </w:p>
    <w:p w14:paraId="1990A96C" w14:textId="77777777" w:rsidR="00FD297F" w:rsidRDefault="00FD297F" w:rsidP="00FD297F">
      <w:pPr>
        <w:pStyle w:val="aExamHdgpar"/>
      </w:pPr>
      <w:r>
        <w:t>Example—par (b)</w:t>
      </w:r>
    </w:p>
    <w:p w14:paraId="5DC060E2" w14:textId="77777777"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3851B756" w14:textId="77777777" w:rsidR="00FD297F" w:rsidRDefault="00FD297F" w:rsidP="00FD297F">
      <w:pPr>
        <w:pStyle w:val="AH5Sec"/>
      </w:pPr>
      <w:bookmarkStart w:id="455" w:name="_Toc58511919"/>
      <w:r w:rsidRPr="00A53AF7">
        <w:rPr>
          <w:rStyle w:val="CharSectNo"/>
        </w:rPr>
        <w:lastRenderedPageBreak/>
        <w:t>358</w:t>
      </w:r>
      <w:r>
        <w:tab/>
        <w:t>Offence—false or misleading mandatory report</w:t>
      </w:r>
      <w:bookmarkEnd w:id="455"/>
    </w:p>
    <w:p w14:paraId="31F33409" w14:textId="77777777" w:rsidR="00FD297F" w:rsidRDefault="00FD297F" w:rsidP="00C6470A">
      <w:pPr>
        <w:pStyle w:val="Amainreturn"/>
        <w:keepNext/>
      </w:pPr>
      <w:r>
        <w:t>A person commits an offence if—</w:t>
      </w:r>
    </w:p>
    <w:p w14:paraId="5A201648" w14:textId="77777777" w:rsidR="00FD297F" w:rsidRDefault="00FD297F" w:rsidP="00C6470A">
      <w:pPr>
        <w:pStyle w:val="Apara"/>
        <w:keepNext/>
      </w:pPr>
      <w:r>
        <w:tab/>
        <w:t>(a)</w:t>
      </w:r>
      <w:r>
        <w:tab/>
        <w:t>the person makes a mandatory report; and</w:t>
      </w:r>
    </w:p>
    <w:p w14:paraId="1C03C045" w14:textId="77777777" w:rsidR="00FD297F" w:rsidRDefault="00FD297F" w:rsidP="00FD297F">
      <w:pPr>
        <w:pStyle w:val="Apara"/>
        <w:keepNext/>
      </w:pPr>
      <w:r>
        <w:tab/>
        <w:t>(b)</w:t>
      </w:r>
      <w:r>
        <w:tab/>
        <w:t>the report contains information or allegations that are false or misleading in a material particular; and</w:t>
      </w:r>
    </w:p>
    <w:p w14:paraId="56F3D10F" w14:textId="77777777" w:rsidR="00FD297F" w:rsidRDefault="00FD297F" w:rsidP="00FF2807">
      <w:pPr>
        <w:pStyle w:val="Apara"/>
        <w:keepNext/>
      </w:pPr>
      <w:r>
        <w:tab/>
        <w:t>(c)</w:t>
      </w:r>
      <w:r>
        <w:tab/>
        <w:t>the person knows that the information or allegations—</w:t>
      </w:r>
    </w:p>
    <w:p w14:paraId="62A81CEA" w14:textId="77777777" w:rsidR="00FD297F" w:rsidRDefault="00FD297F" w:rsidP="00FD297F">
      <w:pPr>
        <w:pStyle w:val="Asubpara"/>
      </w:pPr>
      <w:r>
        <w:tab/>
        <w:t>(i)</w:t>
      </w:r>
      <w:r>
        <w:tab/>
        <w:t>are false or misleading in a material particular; or</w:t>
      </w:r>
    </w:p>
    <w:p w14:paraId="666A2F7F" w14:textId="77777777" w:rsidR="00FD297F" w:rsidRDefault="00FD297F" w:rsidP="00FD297F">
      <w:pPr>
        <w:pStyle w:val="Asubpara"/>
        <w:keepNext/>
      </w:pPr>
      <w:r>
        <w:tab/>
        <w:t>(ii)</w:t>
      </w:r>
      <w:r>
        <w:tab/>
        <w:t>omit anything without which the information or allegations are false or misleading in a material particular.</w:t>
      </w:r>
    </w:p>
    <w:p w14:paraId="12AD09F5" w14:textId="77777777" w:rsidR="00FD297F" w:rsidRDefault="00FD297F" w:rsidP="00FD297F">
      <w:pPr>
        <w:pStyle w:val="Penalty"/>
      </w:pPr>
      <w:r>
        <w:t>Maximum penalty:  50 penalty units, imprisonment for 6 months or both.</w:t>
      </w:r>
    </w:p>
    <w:p w14:paraId="1363C849" w14:textId="77777777" w:rsidR="00FD297F" w:rsidRDefault="00FD297F" w:rsidP="00FD297F">
      <w:pPr>
        <w:pStyle w:val="AH5Sec"/>
      </w:pPr>
      <w:bookmarkStart w:id="456" w:name="_Toc58511920"/>
      <w:r w:rsidRPr="00A53AF7">
        <w:rPr>
          <w:rStyle w:val="CharSectNo"/>
        </w:rPr>
        <w:t>359</w:t>
      </w:r>
      <w:r>
        <w:tab/>
        <w:t>Reports made to public advocate</w:t>
      </w:r>
      <w:bookmarkEnd w:id="456"/>
      <w:r>
        <w:t xml:space="preserve"> </w:t>
      </w:r>
    </w:p>
    <w:p w14:paraId="7607488C" w14:textId="77777777" w:rsidR="00FD297F" w:rsidRDefault="00FD297F" w:rsidP="00FD297F">
      <w:pPr>
        <w:pStyle w:val="Amain"/>
      </w:pPr>
      <w:r>
        <w:tab/>
        <w:t>(1)</w:t>
      </w:r>
      <w:r>
        <w:tab/>
        <w:t>This section applies if—</w:t>
      </w:r>
    </w:p>
    <w:p w14:paraId="10770D43" w14:textId="77777777" w:rsidR="00FD297F" w:rsidRDefault="00FD297F" w:rsidP="00FD297F">
      <w:pPr>
        <w:pStyle w:val="Apara"/>
      </w:pPr>
      <w:r>
        <w:tab/>
        <w:t>(a)</w:t>
      </w:r>
      <w:r>
        <w:tab/>
        <w:t>a person believes or suspects that a child or young person—</w:t>
      </w:r>
    </w:p>
    <w:p w14:paraId="4244741E" w14:textId="77777777" w:rsidR="00FD297F" w:rsidRDefault="00FD297F" w:rsidP="00FD297F">
      <w:pPr>
        <w:pStyle w:val="Asubpara"/>
      </w:pPr>
      <w:r>
        <w:tab/>
        <w:t>(i)</w:t>
      </w:r>
      <w:r>
        <w:tab/>
        <w:t>is being abused; or</w:t>
      </w:r>
    </w:p>
    <w:p w14:paraId="57278641" w14:textId="77777777" w:rsidR="00FD297F" w:rsidRDefault="00FD297F" w:rsidP="00FD297F">
      <w:pPr>
        <w:pStyle w:val="Asubpara"/>
      </w:pPr>
      <w:r>
        <w:tab/>
        <w:t>(ii)</w:t>
      </w:r>
      <w:r>
        <w:tab/>
        <w:t>is being neglected; or</w:t>
      </w:r>
    </w:p>
    <w:p w14:paraId="22563FE9" w14:textId="77777777" w:rsidR="00FD297F" w:rsidRDefault="00FD297F" w:rsidP="00FD297F">
      <w:pPr>
        <w:pStyle w:val="Asubpara"/>
      </w:pPr>
      <w:r>
        <w:tab/>
        <w:t>(iii)</w:t>
      </w:r>
      <w:r>
        <w:tab/>
        <w:t>is at risk of abuse or neglect; and</w:t>
      </w:r>
    </w:p>
    <w:p w14:paraId="61DE8E61" w14:textId="77777777" w:rsidR="00FD297F" w:rsidRDefault="00FD297F" w:rsidP="00FD297F">
      <w:pPr>
        <w:pStyle w:val="Apara"/>
      </w:pPr>
      <w:r>
        <w:tab/>
        <w:t>(b)</w:t>
      </w:r>
      <w:r>
        <w:tab/>
        <w:t>the person reports the belief or suspicion, and the reasons for the belief or suspicion, to the public advocate.</w:t>
      </w:r>
    </w:p>
    <w:p w14:paraId="32091D0B" w14:textId="77777777" w:rsidR="00FD297F" w:rsidRDefault="00FD297F" w:rsidP="00FD297F">
      <w:pPr>
        <w:pStyle w:val="Amain"/>
      </w:pPr>
      <w:r>
        <w:tab/>
        <w:t>(2)</w:t>
      </w:r>
      <w:r>
        <w:tab/>
        <w:t>The public advocate must give the director</w:t>
      </w:r>
      <w:r>
        <w:noBreakHyphen/>
        <w:t>general a copy of the report.</w:t>
      </w:r>
    </w:p>
    <w:p w14:paraId="22AC07DD" w14:textId="77777777" w:rsidR="00FD297F" w:rsidRDefault="00FD297F" w:rsidP="00FD297F">
      <w:pPr>
        <w:pStyle w:val="Amain"/>
      </w:pPr>
      <w:r>
        <w:tab/>
        <w:t>(3)</w:t>
      </w:r>
      <w:r>
        <w:tab/>
        <w:t>The report is taken to be a voluntary report.</w:t>
      </w:r>
    </w:p>
    <w:p w14:paraId="3CB66D19" w14:textId="77777777" w:rsidR="00FD297F" w:rsidRDefault="00FD297F" w:rsidP="00FD297F">
      <w:pPr>
        <w:pStyle w:val="Amain"/>
        <w:keepNext/>
      </w:pPr>
      <w:r>
        <w:lastRenderedPageBreak/>
        <w:tab/>
        <w:t>(4)</w:t>
      </w:r>
      <w:r>
        <w:tab/>
        <w:t>The person who made the report to the public advocate is taken to have made a voluntary report.</w:t>
      </w:r>
    </w:p>
    <w:p w14:paraId="3D841A52" w14:textId="77777777" w:rsidR="00FD297F" w:rsidRDefault="00FD297F" w:rsidP="00FD297F">
      <w:pPr>
        <w:pStyle w:val="aNote"/>
        <w:keepNext/>
      </w:pPr>
      <w:r>
        <w:rPr>
          <w:rStyle w:val="charItals"/>
        </w:rPr>
        <w:t>Note 1</w:t>
      </w:r>
      <w:r>
        <w:tab/>
        <w:t>There are limits on how the report may be used in evidence (see pt 25.5).</w:t>
      </w:r>
    </w:p>
    <w:p w14:paraId="0FF28526" w14:textId="77777777" w:rsidR="00FD297F" w:rsidRDefault="00FD297F" w:rsidP="00FD297F">
      <w:pPr>
        <w:pStyle w:val="aNote"/>
      </w:pPr>
      <w:r>
        <w:rPr>
          <w:rStyle w:val="charItals"/>
        </w:rPr>
        <w:t>Note 2</w:t>
      </w:r>
      <w:r>
        <w:tab/>
        <w:t>Giving false or misleading information to the public advocate is an offence (see Criminal Code, s 338).</w:t>
      </w:r>
    </w:p>
    <w:p w14:paraId="65EAAF9C" w14:textId="77777777" w:rsidR="00FD297F" w:rsidRDefault="00FD297F" w:rsidP="00FD297F">
      <w:pPr>
        <w:pStyle w:val="AH5Sec"/>
      </w:pPr>
      <w:bookmarkStart w:id="457" w:name="_Toc58511921"/>
      <w:r w:rsidRPr="00A53AF7">
        <w:rPr>
          <w:rStyle w:val="CharSectNo"/>
        </w:rPr>
        <w:t>360</w:t>
      </w:r>
      <w:r>
        <w:tab/>
        <w:t>Director</w:t>
      </w:r>
      <w:r>
        <w:noBreakHyphen/>
        <w:t>general to act on child concern report</w:t>
      </w:r>
      <w:bookmarkEnd w:id="457"/>
    </w:p>
    <w:p w14:paraId="775FE556" w14:textId="77777777" w:rsidR="00FD297F" w:rsidRDefault="00FD297F" w:rsidP="00FD297F">
      <w:pPr>
        <w:pStyle w:val="Amain"/>
      </w:pPr>
      <w:r>
        <w:tab/>
        <w:t>(1)</w:t>
      </w:r>
      <w:r>
        <w:tab/>
        <w:t>This section applies if the director</w:t>
      </w:r>
      <w:r>
        <w:noBreakHyphen/>
        <w:t>general receives a child concern report about a child or young person.</w:t>
      </w:r>
    </w:p>
    <w:p w14:paraId="34EE0323" w14:textId="77777777" w:rsidR="00FD297F" w:rsidRDefault="00FD297F" w:rsidP="00FD297F">
      <w:pPr>
        <w:pStyle w:val="Amain"/>
      </w:pPr>
      <w:r>
        <w:tab/>
        <w:t>(2)</w:t>
      </w:r>
      <w:r>
        <w:tab/>
        <w:t>The director</w:t>
      </w:r>
      <w:r>
        <w:noBreakHyphen/>
        <w:t>general must—</w:t>
      </w:r>
    </w:p>
    <w:p w14:paraId="29FB28F6" w14:textId="77777777" w:rsidR="00FD297F" w:rsidRDefault="00FD297F" w:rsidP="00FD297F">
      <w:pPr>
        <w:pStyle w:val="Apara"/>
      </w:pPr>
      <w:r>
        <w:tab/>
        <w:t>(a)</w:t>
      </w:r>
      <w:r>
        <w:tab/>
        <w:t>consider the report; and</w:t>
      </w:r>
    </w:p>
    <w:p w14:paraId="235F37A4" w14:textId="77777777" w:rsidR="00FD297F" w:rsidRDefault="00FD297F" w:rsidP="00FD297F">
      <w:pPr>
        <w:pStyle w:val="Apara"/>
      </w:pPr>
      <w:r>
        <w:tab/>
        <w:t>(b)</w:t>
      </w:r>
      <w:r>
        <w:tab/>
        <w:t>carry out an initial assessment of the matters raised in the report to decide if the child or young person may be in need of care and protection; and</w:t>
      </w:r>
    </w:p>
    <w:p w14:paraId="16E652FE" w14:textId="77777777" w:rsidR="00FD297F" w:rsidRDefault="00FD297F" w:rsidP="00FD297F">
      <w:pPr>
        <w:pStyle w:val="Apara"/>
      </w:pPr>
      <w:r>
        <w:tab/>
        <w:t>(c)</w:t>
      </w:r>
      <w:r>
        <w:tab/>
        <w:t>take the action that the director</w:t>
      </w:r>
      <w:r>
        <w:noBreakHyphen/>
        <w:t>general considers appropriate in relation to the initial assessment.</w:t>
      </w:r>
    </w:p>
    <w:p w14:paraId="1D0A8788" w14:textId="77777777"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14:paraId="37FE3B28" w14:textId="77777777" w:rsidR="00FD297F" w:rsidRDefault="00FD297F" w:rsidP="00FD297F">
      <w:pPr>
        <w:pStyle w:val="aExamHdgss"/>
      </w:pPr>
      <w:r>
        <w:t>Example—reasonable steps</w:t>
      </w:r>
    </w:p>
    <w:p w14:paraId="2F3043B3" w14:textId="77777777" w:rsidR="00FD297F" w:rsidRDefault="00FD297F" w:rsidP="00FD297F">
      <w:pPr>
        <w:pStyle w:val="aExamss"/>
        <w:keepNext/>
      </w:pPr>
      <w:r>
        <w:t>a home visit to interview family members</w:t>
      </w:r>
    </w:p>
    <w:p w14:paraId="69A1FF85" w14:textId="77777777" w:rsidR="00FD297F" w:rsidRDefault="00FD297F" w:rsidP="00C6470A">
      <w:pPr>
        <w:pStyle w:val="Amain"/>
        <w:keepNext/>
      </w:pPr>
      <w:r>
        <w:tab/>
        <w:t>(4)</w:t>
      </w:r>
      <w:r>
        <w:tab/>
        <w:t>Without limiting subsection (2) (c), the director</w:t>
      </w:r>
      <w:r>
        <w:noBreakHyphen/>
        <w:t xml:space="preserve">general may do any of the following: </w:t>
      </w:r>
    </w:p>
    <w:p w14:paraId="06D474D3" w14:textId="77777777"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14:paraId="1F927E86" w14:textId="77777777" w:rsidR="00FD297F" w:rsidRDefault="00FD297F" w:rsidP="00FD297F">
      <w:pPr>
        <w:pStyle w:val="aExamHdgpar"/>
      </w:pPr>
      <w:r>
        <w:t>Example</w:t>
      </w:r>
    </w:p>
    <w:p w14:paraId="520C932D" w14:textId="77777777" w:rsidR="00FD297F" w:rsidRDefault="00FD297F" w:rsidP="00FD297F">
      <w:pPr>
        <w:pStyle w:val="aExampar"/>
      </w:pPr>
      <w:r>
        <w:t>contact details for support services</w:t>
      </w:r>
    </w:p>
    <w:p w14:paraId="4776FD8A" w14:textId="77777777" w:rsidR="00FD297F" w:rsidRDefault="00FD297F" w:rsidP="00FD297F">
      <w:pPr>
        <w:pStyle w:val="Apara"/>
      </w:pPr>
      <w:r>
        <w:tab/>
        <w:t>(b)</w:t>
      </w:r>
      <w:r>
        <w:tab/>
        <w:t>seek information from an information sharing entity to decide the most appropriate response to the child concern report;</w:t>
      </w:r>
    </w:p>
    <w:p w14:paraId="3AE968F5" w14:textId="77777777"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14:paraId="276C3FF8"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EDED313" w14:textId="77777777" w:rsidR="00FD297F" w:rsidRDefault="00FD297F" w:rsidP="00FD297F">
      <w:pPr>
        <w:pStyle w:val="Apara"/>
      </w:pPr>
      <w:r>
        <w:tab/>
        <w:t>(e)</w:t>
      </w:r>
      <w:r>
        <w:tab/>
        <w:t>provide or arrange support services for the child or young person and, if appropriate, the child’s or young person’s family members;</w:t>
      </w:r>
    </w:p>
    <w:p w14:paraId="455472C4" w14:textId="77777777" w:rsidR="00FD297F" w:rsidRDefault="00FD297F" w:rsidP="00FD297F">
      <w:pPr>
        <w:pStyle w:val="Apara"/>
      </w:pPr>
      <w:r>
        <w:tab/>
        <w:t>(f)</w:t>
      </w:r>
      <w:r>
        <w:tab/>
        <w:t>arrange a family group conference in relation to the child or young person;</w:t>
      </w:r>
    </w:p>
    <w:p w14:paraId="53C3B493" w14:textId="77777777" w:rsidR="00FD297F" w:rsidRDefault="00FD297F" w:rsidP="00FD297F">
      <w:pPr>
        <w:pStyle w:val="aNotepar"/>
      </w:pPr>
      <w:r>
        <w:rPr>
          <w:rStyle w:val="charItals"/>
        </w:rPr>
        <w:t>Note</w:t>
      </w:r>
      <w:r>
        <w:rPr>
          <w:rStyle w:val="charItals"/>
        </w:rPr>
        <w:tab/>
      </w:r>
      <w:r>
        <w:t>Family group conferences are dealt with in ch 3 and ch 12.</w:t>
      </w:r>
    </w:p>
    <w:p w14:paraId="15F35069" w14:textId="77777777" w:rsidR="00FD297F" w:rsidRDefault="00FD297F" w:rsidP="00FD297F">
      <w:pPr>
        <w:pStyle w:val="Apara"/>
      </w:pPr>
      <w:r>
        <w:tab/>
        <w:t>(g)</w:t>
      </w:r>
      <w:r>
        <w:tab/>
        <w:t>assist a family member or a significant person to care for the child or young person;</w:t>
      </w:r>
    </w:p>
    <w:p w14:paraId="326079ED" w14:textId="77777777" w:rsidR="00FD297F" w:rsidRDefault="00FD297F" w:rsidP="00FD297F">
      <w:pPr>
        <w:pStyle w:val="aNotepar"/>
      </w:pPr>
      <w:r>
        <w:rPr>
          <w:rStyle w:val="charItals"/>
        </w:rPr>
        <w:t>Note</w:t>
      </w:r>
      <w:r>
        <w:rPr>
          <w:rStyle w:val="charItals"/>
        </w:rPr>
        <w:tab/>
      </w:r>
      <w:r>
        <w:rPr>
          <w:iCs/>
        </w:rPr>
        <w:t>C</w:t>
      </w:r>
      <w:r>
        <w:t>are and protection orders are dealt with in ch 14.</w:t>
      </w:r>
    </w:p>
    <w:p w14:paraId="3A325243" w14:textId="77777777" w:rsidR="00FD297F" w:rsidRDefault="00FD297F" w:rsidP="00FD297F">
      <w:pPr>
        <w:pStyle w:val="Apara"/>
      </w:pPr>
      <w:r>
        <w:tab/>
        <w:t>(h)</w:t>
      </w:r>
      <w:r>
        <w:tab/>
        <w:t>take no action.</w:t>
      </w:r>
    </w:p>
    <w:p w14:paraId="378AB406" w14:textId="77777777"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5F29224B" w14:textId="77777777" w:rsidR="00FD297F" w:rsidRDefault="00FD297F" w:rsidP="00FD297F">
      <w:pPr>
        <w:pStyle w:val="Amain"/>
        <w:keepNext/>
      </w:pPr>
      <w:r>
        <w:tab/>
        <w:t>(6)</w:t>
      </w:r>
      <w:r>
        <w:tab/>
        <w:t>In this section:</w:t>
      </w:r>
    </w:p>
    <w:p w14:paraId="48158876" w14:textId="77777777" w:rsidR="00FD297F" w:rsidRDefault="00FD297F" w:rsidP="00FD297F">
      <w:pPr>
        <w:pStyle w:val="aDef"/>
      </w:pPr>
      <w:r>
        <w:rPr>
          <w:rStyle w:val="charBoldItals"/>
        </w:rPr>
        <w:t>information sharing entity</w:t>
      </w:r>
      <w:r>
        <w:rPr>
          <w:bCs/>
          <w:iCs/>
        </w:rPr>
        <w:t>—see section 859</w:t>
      </w:r>
      <w:r>
        <w:t>.</w:t>
      </w:r>
    </w:p>
    <w:p w14:paraId="7D210250" w14:textId="77777777" w:rsidR="00FD297F" w:rsidRDefault="00FD297F" w:rsidP="00FD297F">
      <w:pPr>
        <w:pStyle w:val="AH5Sec"/>
      </w:pPr>
      <w:bookmarkStart w:id="458" w:name="_Toc58511922"/>
      <w:r w:rsidRPr="00A53AF7">
        <w:rPr>
          <w:rStyle w:val="CharSectNo"/>
        </w:rPr>
        <w:t>361</w:t>
      </w:r>
      <w:r>
        <w:tab/>
        <w:t>Director</w:t>
      </w:r>
      <w:r>
        <w:noBreakHyphen/>
        <w:t>general action on child protection report</w:t>
      </w:r>
      <w:bookmarkEnd w:id="458"/>
    </w:p>
    <w:p w14:paraId="7662A308" w14:textId="77777777" w:rsidR="00FD297F" w:rsidRDefault="00FD297F" w:rsidP="00FD297F">
      <w:pPr>
        <w:pStyle w:val="Amain"/>
      </w:pPr>
      <w:r>
        <w:tab/>
        <w:t>(1)</w:t>
      </w:r>
      <w:r>
        <w:tab/>
        <w:t>This section applies if the director</w:t>
      </w:r>
      <w:r>
        <w:noBreakHyphen/>
        <w:t>general decides that a child concern report is a child protection report.</w:t>
      </w:r>
    </w:p>
    <w:p w14:paraId="4115605E" w14:textId="77777777"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14:paraId="6C1ED6BB" w14:textId="77777777" w:rsidR="00FD297F" w:rsidRDefault="00FD297F" w:rsidP="00FD297F">
      <w:pPr>
        <w:pStyle w:val="Amain"/>
      </w:pPr>
      <w:r>
        <w:lastRenderedPageBreak/>
        <w:tab/>
        <w:t>(3)</w:t>
      </w:r>
      <w:r>
        <w:tab/>
        <w:t>Without limiting subsection (2), the director</w:t>
      </w:r>
      <w:r>
        <w:noBreakHyphen/>
        <w:t>general may do any of the following:</w:t>
      </w:r>
    </w:p>
    <w:p w14:paraId="7620A2F1" w14:textId="77777777" w:rsidR="00FD297F" w:rsidRDefault="00FD297F" w:rsidP="00FD297F">
      <w:pPr>
        <w:pStyle w:val="Apara"/>
      </w:pPr>
      <w:r>
        <w:tab/>
        <w:t>(a)</w:t>
      </w:r>
      <w:r>
        <w:tab/>
        <w:t>seek information from anyone to decide the most appropriate response to the report;</w:t>
      </w:r>
    </w:p>
    <w:p w14:paraId="5D17DDAD" w14:textId="77777777" w:rsidR="00FD297F" w:rsidRDefault="00FD297F" w:rsidP="00FD297F">
      <w:pPr>
        <w:pStyle w:val="Apara"/>
      </w:pPr>
      <w:r>
        <w:tab/>
        <w:t>(b)</w:t>
      </w:r>
      <w:r>
        <w:tab/>
        <w:t>give advice to the person who made the report about appropriate assistance that the person may consider to protect the child or young person;</w:t>
      </w:r>
    </w:p>
    <w:p w14:paraId="77A025DD" w14:textId="77777777" w:rsidR="00FD297F" w:rsidRDefault="00FD297F" w:rsidP="00FD297F">
      <w:pPr>
        <w:pStyle w:val="aExamHdgpar"/>
      </w:pPr>
      <w:r>
        <w:t>Example—par (b)</w:t>
      </w:r>
    </w:p>
    <w:p w14:paraId="55D97E54" w14:textId="77777777" w:rsidR="00FD297F" w:rsidRDefault="00FD297F" w:rsidP="00FD297F">
      <w:pPr>
        <w:pStyle w:val="aExampar"/>
      </w:pPr>
      <w:r>
        <w:t>contact details for support services</w:t>
      </w:r>
    </w:p>
    <w:p w14:paraId="13D03DDA" w14:textId="77777777"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14:paraId="36E185CC"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04D6C665" w14:textId="77777777" w:rsidR="00FD297F" w:rsidRDefault="00FD297F" w:rsidP="00FD297F">
      <w:pPr>
        <w:pStyle w:val="Apara"/>
      </w:pPr>
      <w:r>
        <w:tab/>
        <w:t>(e)</w:t>
      </w:r>
      <w:r>
        <w:tab/>
        <w:t>provide or arrange support services for the child or young person and, if appropriate, the child’s or young person’s family members;</w:t>
      </w:r>
    </w:p>
    <w:p w14:paraId="3E85B7A8" w14:textId="77777777" w:rsidR="00FD297F" w:rsidRDefault="00FD297F" w:rsidP="00FD297F">
      <w:pPr>
        <w:pStyle w:val="Apara"/>
        <w:keepNext/>
      </w:pPr>
      <w:r>
        <w:tab/>
        <w:t>(f)</w:t>
      </w:r>
      <w:r>
        <w:tab/>
        <w:t>arrange a family group conference in relation to the child or young person;</w:t>
      </w:r>
    </w:p>
    <w:p w14:paraId="2AE36CE4" w14:textId="77777777" w:rsidR="00FD297F" w:rsidRDefault="00FD297F" w:rsidP="00FD297F">
      <w:pPr>
        <w:pStyle w:val="aNotepar"/>
      </w:pPr>
      <w:r>
        <w:rPr>
          <w:rStyle w:val="charItals"/>
        </w:rPr>
        <w:t>Note</w:t>
      </w:r>
      <w:r>
        <w:rPr>
          <w:rStyle w:val="charItals"/>
        </w:rPr>
        <w:tab/>
      </w:r>
      <w:r>
        <w:t>Family group conferences are dealt with in ch 3 and ch 12.</w:t>
      </w:r>
    </w:p>
    <w:p w14:paraId="71D53DE4" w14:textId="77777777" w:rsidR="00FD297F" w:rsidRDefault="00FD297F" w:rsidP="00FD297F">
      <w:pPr>
        <w:pStyle w:val="Apara"/>
      </w:pPr>
      <w:r>
        <w:tab/>
        <w:t>(g)</w:t>
      </w:r>
      <w:r>
        <w:tab/>
        <w:t>assist a family member or a significant person to care for the child or young person;</w:t>
      </w:r>
    </w:p>
    <w:p w14:paraId="1CB45695" w14:textId="77777777" w:rsidR="00FD297F" w:rsidRDefault="00FD297F" w:rsidP="00FD297F">
      <w:pPr>
        <w:pStyle w:val="Apara"/>
      </w:pPr>
      <w:r>
        <w:tab/>
        <w:t>(h)</w:t>
      </w:r>
      <w:r>
        <w:tab/>
        <w:t>enter into a voluntary care agreement for the child or young person;</w:t>
      </w:r>
    </w:p>
    <w:p w14:paraId="4D6A4441" w14:textId="77777777" w:rsidR="00FD297F" w:rsidRDefault="00FD297F" w:rsidP="00FD297F">
      <w:pPr>
        <w:pStyle w:val="Apara"/>
      </w:pPr>
      <w:r>
        <w:tab/>
        <w:t>(i)</w:t>
      </w:r>
      <w:r>
        <w:tab/>
        <w:t>take no action.</w:t>
      </w:r>
    </w:p>
    <w:p w14:paraId="00C95F50" w14:textId="77777777" w:rsidR="00FD297F" w:rsidRDefault="00FD297F" w:rsidP="00C61157">
      <w:pPr>
        <w:pStyle w:val="Amain"/>
        <w:keepNext/>
      </w:pPr>
      <w:r>
        <w:lastRenderedPageBreak/>
        <w:tab/>
        <w:t>(4)</w:t>
      </w:r>
      <w:r>
        <w:tab/>
        <w:t>This section does not affect the director</w:t>
      </w:r>
      <w:r>
        <w:noBreakHyphen/>
        <w:t>general’s capacity to—</w:t>
      </w:r>
    </w:p>
    <w:p w14:paraId="485A308A" w14:textId="77777777"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14:paraId="47050BFB" w14:textId="77777777"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14:paraId="27A96611" w14:textId="77777777" w:rsidR="00FD297F" w:rsidRDefault="00FD297F" w:rsidP="00FD297F">
      <w:pPr>
        <w:pStyle w:val="Apara"/>
      </w:pPr>
      <w:r>
        <w:tab/>
        <w:t>(c)</w:t>
      </w:r>
      <w:r>
        <w:tab/>
        <w:t>take emergency action in relation to the child or young person under section 406 (Emergency action—criteria for taking emergency action); or</w:t>
      </w:r>
    </w:p>
    <w:p w14:paraId="28BD5166" w14:textId="77777777"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14:paraId="01E88AE1" w14:textId="77777777" w:rsidR="00FD297F" w:rsidRPr="00A53AF7" w:rsidRDefault="00FD297F" w:rsidP="00FD297F">
      <w:pPr>
        <w:pStyle w:val="AH3Div"/>
      </w:pPr>
      <w:bookmarkStart w:id="459" w:name="_Toc58511923"/>
      <w:r w:rsidRPr="00A53AF7">
        <w:rPr>
          <w:rStyle w:val="CharDivNo"/>
        </w:rPr>
        <w:t>Division 11.1.3</w:t>
      </w:r>
      <w:r>
        <w:tab/>
      </w:r>
      <w:r w:rsidRPr="00A53AF7">
        <w:rPr>
          <w:rStyle w:val="CharDivText"/>
        </w:rPr>
        <w:t>Prenatal reporting of anticipated abuse and neglect</w:t>
      </w:r>
      <w:bookmarkEnd w:id="459"/>
    </w:p>
    <w:p w14:paraId="51247E87" w14:textId="77777777" w:rsidR="00FD297F" w:rsidRDefault="00FD297F" w:rsidP="00FD297F">
      <w:pPr>
        <w:pStyle w:val="AH5Sec"/>
      </w:pPr>
      <w:bookmarkStart w:id="460" w:name="_Toc58511924"/>
      <w:r w:rsidRPr="00A53AF7">
        <w:rPr>
          <w:rStyle w:val="CharSectNo"/>
        </w:rPr>
        <w:t>362</w:t>
      </w:r>
      <w:r>
        <w:tab/>
        <w:t>Prenatal reporting—anticipated abuse and neglect</w:t>
      </w:r>
      <w:bookmarkEnd w:id="460"/>
    </w:p>
    <w:p w14:paraId="0016E202" w14:textId="77777777"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14:paraId="08E90C7E" w14:textId="77777777"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6F91063A" w14:textId="77777777"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29A8DF5E" w14:textId="77777777"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14:paraId="4E8DE9FF" w14:textId="77777777" w:rsidR="00FD297F" w:rsidRDefault="00FD297F" w:rsidP="00FD297F">
      <w:pPr>
        <w:pStyle w:val="Apara"/>
      </w:pPr>
      <w:r>
        <w:tab/>
        <w:t>(a)</w:t>
      </w:r>
      <w:r>
        <w:tab/>
        <w:t>provide a voluntary assessment of whether the child is likely to be in need of care and protection after the child is born;</w:t>
      </w:r>
    </w:p>
    <w:p w14:paraId="3556B51A" w14:textId="77777777" w:rsidR="00FD297F" w:rsidRDefault="00FD297F" w:rsidP="00FD297F">
      <w:pPr>
        <w:pStyle w:val="Apara"/>
      </w:pPr>
      <w:r>
        <w:lastRenderedPageBreak/>
        <w:tab/>
        <w:t>(b)</w:t>
      </w:r>
      <w:r>
        <w:tab/>
        <w:t>provide or arrange voluntary support services for the pregnant woman, and any family member who may be involved in caring for the child;</w:t>
      </w:r>
    </w:p>
    <w:p w14:paraId="5A6E7BA3" w14:textId="77777777"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14:paraId="5B8A0A35" w14:textId="77777777"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59B685F8" w14:textId="77777777" w:rsidR="00FD297F" w:rsidRDefault="00FD297F" w:rsidP="00FD297F">
      <w:pPr>
        <w:pStyle w:val="aExamHdgss"/>
      </w:pPr>
      <w:r>
        <w:t>Example</w:t>
      </w:r>
    </w:p>
    <w:p w14:paraId="4A3E5874" w14:textId="77777777" w:rsidR="00FD297F" w:rsidRDefault="00FD297F" w:rsidP="00FD297F">
      <w:pPr>
        <w:pStyle w:val="aExamss"/>
        <w:keepNext/>
      </w:pPr>
      <w:r>
        <w:t>contact details for support services</w:t>
      </w:r>
    </w:p>
    <w:p w14:paraId="54D4406B" w14:textId="77777777"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14:paraId="6DB82063" w14:textId="77777777" w:rsidR="00FD297F" w:rsidRDefault="00FD297F" w:rsidP="00FD297F">
      <w:pPr>
        <w:pStyle w:val="Apara"/>
      </w:pPr>
      <w:r>
        <w:tab/>
        <w:t>(a)</w:t>
      </w:r>
      <w:r>
        <w:tab/>
        <w:t>giving prenatal information to a prenatal information sharing entity;</w:t>
      </w:r>
    </w:p>
    <w:p w14:paraId="4BBF55CC" w14:textId="77777777" w:rsidR="00FD297F" w:rsidRDefault="00FD297F" w:rsidP="00FD297F">
      <w:pPr>
        <w:pStyle w:val="Apara"/>
      </w:pPr>
      <w:r>
        <w:tab/>
        <w:t>(b)</w:t>
      </w:r>
      <w:r>
        <w:tab/>
        <w:t>asking a prenatal information sharing entity for prenatal information.</w:t>
      </w:r>
    </w:p>
    <w:p w14:paraId="064B593E" w14:textId="77777777"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AB42BE" w14:textId="77777777" w:rsidR="00FD297F" w:rsidRDefault="00FD297F" w:rsidP="00FD297F">
      <w:pPr>
        <w:pStyle w:val="Amain"/>
      </w:pPr>
      <w:r>
        <w:tab/>
        <w:t>(8)</w:t>
      </w:r>
      <w:r>
        <w:tab/>
        <w:t>The director</w:t>
      </w:r>
      <w:r>
        <w:noBreakHyphen/>
        <w:t>general is not required to act in relation to a report under this section.</w:t>
      </w:r>
    </w:p>
    <w:p w14:paraId="2C2C34BD" w14:textId="77777777"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14:paraId="36EFF59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ADDE9A"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5F4182A0" w14:textId="77777777" w:rsidR="00FD297F" w:rsidRDefault="00FD297F" w:rsidP="00FD297F">
      <w:pPr>
        <w:pStyle w:val="Amain"/>
      </w:pPr>
      <w:r>
        <w:tab/>
        <w:t>(10)</w:t>
      </w:r>
      <w:r>
        <w:tab/>
        <w:t>In this section:</w:t>
      </w:r>
    </w:p>
    <w:p w14:paraId="6F3D154E" w14:textId="77777777"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14:paraId="156741BB" w14:textId="77777777" w:rsidR="00FD297F" w:rsidRDefault="00FD297F" w:rsidP="00FD297F">
      <w:pPr>
        <w:pStyle w:val="aExamHdgss"/>
      </w:pPr>
      <w:r>
        <w:t>Examples—information relevant to safety, wellbeing and development of child</w:t>
      </w:r>
    </w:p>
    <w:p w14:paraId="35516818" w14:textId="77777777" w:rsidR="00FD297F" w:rsidRDefault="00FD297F" w:rsidP="00FD297F">
      <w:pPr>
        <w:pStyle w:val="aExamINumss"/>
      </w:pPr>
      <w:r>
        <w:t>1</w:t>
      </w:r>
      <w:r>
        <w:tab/>
        <w:t>information needed to assess any likely risks to the child after birth</w:t>
      </w:r>
    </w:p>
    <w:p w14:paraId="0F132D4C" w14:textId="77777777" w:rsidR="00FD297F" w:rsidRDefault="00FD297F" w:rsidP="00FD297F">
      <w:pPr>
        <w:pStyle w:val="aExamINumss"/>
      </w:pPr>
      <w:r>
        <w:t>2</w:t>
      </w:r>
      <w:r>
        <w:tab/>
        <w:t>information needed to develop voluntary strategies to engage the pregnant woman before the birth</w:t>
      </w:r>
    </w:p>
    <w:p w14:paraId="6DBD8882" w14:textId="77777777" w:rsidR="00FD297F" w:rsidRDefault="00FD297F" w:rsidP="00FD297F">
      <w:pPr>
        <w:pStyle w:val="aExamINumss"/>
      </w:pPr>
      <w:r>
        <w:t>3</w:t>
      </w:r>
      <w:r>
        <w:tab/>
        <w:t>information needed to develop intervention plans to be implemented at birth that are proportionate and appropriate to the level of risk</w:t>
      </w:r>
    </w:p>
    <w:p w14:paraId="1B2AE382" w14:textId="77777777" w:rsidR="00FD297F" w:rsidRDefault="00FD297F" w:rsidP="00FD297F">
      <w:pPr>
        <w:pStyle w:val="aExamINumss"/>
      </w:pPr>
      <w:r>
        <w:t>4</w:t>
      </w:r>
      <w:r>
        <w:tab/>
        <w:t>information needed to decide whether a care and protection application should be made for the child at birth</w:t>
      </w:r>
    </w:p>
    <w:p w14:paraId="5766A481" w14:textId="77777777" w:rsidR="00FD297F" w:rsidRDefault="00FD297F" w:rsidP="00FD297F">
      <w:pPr>
        <w:pStyle w:val="aExamINumss"/>
      </w:pPr>
      <w:r>
        <w:t>5</w:t>
      </w:r>
      <w:r>
        <w:tab/>
        <w:t>information needed to assess the father’s parenting capacity, including the father’s ability and willingness to protect the child after birth</w:t>
      </w:r>
    </w:p>
    <w:p w14:paraId="17C1BE22" w14:textId="77777777" w:rsidR="00FD297F" w:rsidRDefault="00FD297F" w:rsidP="00FD297F">
      <w:pPr>
        <w:pStyle w:val="aExamINumss"/>
        <w:keepNext/>
      </w:pPr>
      <w:r>
        <w:t>6</w:t>
      </w:r>
      <w:r>
        <w:tab/>
        <w:t>information needed to engage other family members to be voluntarily involved in protecting the child after birth</w:t>
      </w:r>
    </w:p>
    <w:p w14:paraId="7EA7ECF3" w14:textId="77777777" w:rsidR="00FD297F" w:rsidRDefault="00FD297F" w:rsidP="00FD297F">
      <w:pPr>
        <w:pStyle w:val="aDef"/>
        <w:keepNext/>
      </w:pPr>
      <w:r>
        <w:rPr>
          <w:rStyle w:val="charBoldItals"/>
        </w:rPr>
        <w:t>prenatal information sharing entity</w:t>
      </w:r>
      <w:r>
        <w:t xml:space="preserve"> means any of the following:</w:t>
      </w:r>
    </w:p>
    <w:p w14:paraId="0B3A14E0" w14:textId="77777777" w:rsidR="00FD297F" w:rsidRDefault="00FD297F" w:rsidP="00FD297F">
      <w:pPr>
        <w:pStyle w:val="aDefpara"/>
      </w:pPr>
      <w:r>
        <w:tab/>
        <w:t>(a)</w:t>
      </w:r>
      <w:r>
        <w:tab/>
        <w:t>a person who would be involved in the care of the child after the child’s birth;</w:t>
      </w:r>
    </w:p>
    <w:p w14:paraId="4E3F8CBF" w14:textId="77777777" w:rsidR="00FD297F" w:rsidRDefault="00FD297F" w:rsidP="00FD297F">
      <w:pPr>
        <w:pStyle w:val="aDefpara"/>
      </w:pPr>
      <w:r>
        <w:tab/>
        <w:t>(b)</w:t>
      </w:r>
      <w:r>
        <w:tab/>
        <w:t>a Minister;</w:t>
      </w:r>
    </w:p>
    <w:p w14:paraId="77075E24" w14:textId="77777777" w:rsidR="00FD297F" w:rsidRDefault="00FD297F" w:rsidP="00FD297F">
      <w:pPr>
        <w:pStyle w:val="aDefpara"/>
      </w:pPr>
      <w:r>
        <w:tab/>
        <w:t>(c)</w:t>
      </w:r>
      <w:r>
        <w:tab/>
        <w:t>a health facility;</w:t>
      </w:r>
    </w:p>
    <w:p w14:paraId="70B3745A" w14:textId="77777777" w:rsidR="00FD297F" w:rsidRDefault="00FD297F" w:rsidP="00FD297F">
      <w:pPr>
        <w:pStyle w:val="aDefpara"/>
      </w:pPr>
      <w:r>
        <w:tab/>
        <w:t>(d)</w:t>
      </w:r>
      <w:r>
        <w:tab/>
        <w:t>a police officer or a member of a police service or force of a State;</w:t>
      </w:r>
    </w:p>
    <w:p w14:paraId="2F83827A" w14:textId="77777777" w:rsidR="00FD297F" w:rsidRDefault="00FD297F" w:rsidP="00FD297F">
      <w:pPr>
        <w:pStyle w:val="aDefpara"/>
      </w:pPr>
      <w:r>
        <w:lastRenderedPageBreak/>
        <w:tab/>
        <w:t>(e)</w:t>
      </w:r>
      <w:r>
        <w:tab/>
        <w:t>an entity established under a law of a State or the Commonwealth;</w:t>
      </w:r>
    </w:p>
    <w:p w14:paraId="63315DCE" w14:textId="77777777" w:rsidR="00FD297F" w:rsidRDefault="00FD297F" w:rsidP="00FD297F">
      <w:pPr>
        <w:pStyle w:val="aDefpara"/>
      </w:pPr>
      <w:r>
        <w:tab/>
        <w:t>(f)</w:t>
      </w:r>
      <w:r>
        <w:tab/>
        <w:t>the holder of a position established under a law of a State or the Commonwealth;</w:t>
      </w:r>
    </w:p>
    <w:p w14:paraId="77E89FB8" w14:textId="77777777"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14:paraId="324447A9" w14:textId="77777777" w:rsidR="00FD297F" w:rsidRDefault="00FD297F" w:rsidP="00FD297F">
      <w:pPr>
        <w:pStyle w:val="aDefsubpara"/>
      </w:pPr>
      <w:r>
        <w:tab/>
        <w:t>(i)</w:t>
      </w:r>
      <w:r>
        <w:tab/>
        <w:t>an administrative unit;</w:t>
      </w:r>
    </w:p>
    <w:p w14:paraId="007DF4F1" w14:textId="77777777" w:rsidR="00FD297F" w:rsidRDefault="00FD297F" w:rsidP="00FD297F">
      <w:pPr>
        <w:pStyle w:val="aDefsubpara"/>
      </w:pPr>
      <w:r>
        <w:tab/>
        <w:t>(ii)</w:t>
      </w:r>
      <w:r>
        <w:tab/>
        <w:t>a territory authority (other than the legal aid commission);</w:t>
      </w:r>
    </w:p>
    <w:p w14:paraId="7B2A6D28" w14:textId="77777777" w:rsidR="00FD297F" w:rsidRDefault="00FD297F" w:rsidP="00FD297F">
      <w:pPr>
        <w:pStyle w:val="aDefsubpara"/>
      </w:pPr>
      <w:r>
        <w:tab/>
        <w:t>(iii)</w:t>
      </w:r>
      <w:r>
        <w:tab/>
        <w:t>a territory instrumentality;</w:t>
      </w:r>
    </w:p>
    <w:p w14:paraId="25AA8CCC" w14:textId="77777777" w:rsidR="00FD297F" w:rsidRDefault="00FD297F" w:rsidP="00FD297F">
      <w:pPr>
        <w:pStyle w:val="aDefsubpara"/>
      </w:pPr>
      <w:r>
        <w:tab/>
        <w:t>(iv)</w:t>
      </w:r>
      <w:r>
        <w:tab/>
        <w:t>a public employee (other than a judge or magistrate);</w:t>
      </w:r>
    </w:p>
    <w:p w14:paraId="1AE83777" w14:textId="77777777" w:rsidR="00FD297F" w:rsidRDefault="00FD297F" w:rsidP="00FD297F">
      <w:pPr>
        <w:pStyle w:val="aDefsubpara"/>
      </w:pPr>
      <w:r>
        <w:tab/>
        <w:t>(v)</w:t>
      </w:r>
      <w:r>
        <w:tab/>
        <w:t>a community-based service.</w:t>
      </w:r>
    </w:p>
    <w:p w14:paraId="59A4A366" w14:textId="77777777" w:rsidR="00FD297F" w:rsidRDefault="00FD297F" w:rsidP="00FD297F">
      <w:pPr>
        <w:pStyle w:val="AH5Sec"/>
      </w:pPr>
      <w:bookmarkStart w:id="461" w:name="_Toc58511925"/>
      <w:r w:rsidRPr="00A53AF7">
        <w:rPr>
          <w:rStyle w:val="CharSectNo"/>
        </w:rPr>
        <w:t>363</w:t>
      </w:r>
      <w:r>
        <w:tab/>
        <w:t>Offence—false or misleading prenatal report</w:t>
      </w:r>
      <w:bookmarkEnd w:id="461"/>
    </w:p>
    <w:p w14:paraId="1C1D71B9" w14:textId="77777777" w:rsidR="00FD297F" w:rsidRDefault="00FD297F" w:rsidP="00FD297F">
      <w:pPr>
        <w:pStyle w:val="Amainreturn"/>
        <w:keepNext/>
      </w:pPr>
      <w:r>
        <w:t>A person commits an offence if—</w:t>
      </w:r>
    </w:p>
    <w:p w14:paraId="30A08EBD" w14:textId="77777777" w:rsidR="00FD297F" w:rsidRDefault="00FD297F" w:rsidP="00FD297F">
      <w:pPr>
        <w:pStyle w:val="Apara"/>
        <w:keepNext/>
      </w:pPr>
      <w:r>
        <w:tab/>
        <w:t>(a)</w:t>
      </w:r>
      <w:r>
        <w:tab/>
        <w:t>the person makes a prenatal report; and</w:t>
      </w:r>
    </w:p>
    <w:p w14:paraId="1A90BBE8" w14:textId="77777777" w:rsidR="00FD297F" w:rsidRDefault="00FD297F" w:rsidP="00FD297F">
      <w:pPr>
        <w:pStyle w:val="Apara"/>
      </w:pPr>
      <w:r>
        <w:tab/>
        <w:t>(b)</w:t>
      </w:r>
      <w:r>
        <w:tab/>
        <w:t>the report contains information or allegations that are false or misleading in a material particular; and</w:t>
      </w:r>
    </w:p>
    <w:p w14:paraId="3D85858E" w14:textId="77777777" w:rsidR="00FD297F" w:rsidRDefault="00FD297F" w:rsidP="00FD297F">
      <w:pPr>
        <w:pStyle w:val="Apara"/>
      </w:pPr>
      <w:r>
        <w:tab/>
        <w:t>(c)</w:t>
      </w:r>
      <w:r>
        <w:tab/>
        <w:t>the person knows that the information or allegations—</w:t>
      </w:r>
    </w:p>
    <w:p w14:paraId="46615CFF" w14:textId="77777777" w:rsidR="00FD297F" w:rsidRDefault="00FD297F" w:rsidP="00FD297F">
      <w:pPr>
        <w:pStyle w:val="Asubpara"/>
      </w:pPr>
      <w:r>
        <w:tab/>
        <w:t>(i)</w:t>
      </w:r>
      <w:r>
        <w:tab/>
        <w:t>are false or misleading in a material particular; or</w:t>
      </w:r>
    </w:p>
    <w:p w14:paraId="20397642" w14:textId="77777777" w:rsidR="00FD297F" w:rsidRDefault="00FD297F" w:rsidP="00FD297F">
      <w:pPr>
        <w:pStyle w:val="Asubpara"/>
      </w:pPr>
      <w:r>
        <w:tab/>
        <w:t>(ii)</w:t>
      </w:r>
      <w:r>
        <w:tab/>
        <w:t>omit anything without which the information or allegations are false or misleading in a material particular.</w:t>
      </w:r>
    </w:p>
    <w:p w14:paraId="577A90BA" w14:textId="77777777" w:rsidR="00FD297F" w:rsidRDefault="00FD297F" w:rsidP="00FD297F">
      <w:pPr>
        <w:pStyle w:val="Penalty"/>
      </w:pPr>
      <w:r>
        <w:t>Maximum penalty:  50 penalty units, imprisonment for 6 months or both.</w:t>
      </w:r>
    </w:p>
    <w:p w14:paraId="140F05BE" w14:textId="77777777" w:rsidR="00FD297F" w:rsidRDefault="00FD297F" w:rsidP="00FD297F">
      <w:pPr>
        <w:pStyle w:val="AH5Sec"/>
      </w:pPr>
      <w:bookmarkStart w:id="462" w:name="_Toc58511926"/>
      <w:r w:rsidRPr="00A53AF7">
        <w:rPr>
          <w:rStyle w:val="CharSectNo"/>
        </w:rPr>
        <w:lastRenderedPageBreak/>
        <w:t>364</w:t>
      </w:r>
      <w:r>
        <w:tab/>
        <w:t>How prenatal reports may be used in evidence</w:t>
      </w:r>
      <w:bookmarkEnd w:id="462"/>
      <w:r>
        <w:t xml:space="preserve"> </w:t>
      </w:r>
    </w:p>
    <w:p w14:paraId="1F5BF928" w14:textId="77777777" w:rsidR="00FD297F" w:rsidRDefault="00FD297F" w:rsidP="008A4A40">
      <w:pPr>
        <w:pStyle w:val="Amain"/>
        <w:keepNext/>
      </w:pPr>
      <w:r>
        <w:tab/>
        <w:t>(1)</w:t>
      </w:r>
      <w:r>
        <w:tab/>
        <w:t>This section applies if a person honestly and without recklessness makes a prenatal report.</w:t>
      </w:r>
    </w:p>
    <w:p w14:paraId="267230AD" w14:textId="77777777" w:rsidR="00FD297F" w:rsidRDefault="00FD297F" w:rsidP="00FD297F">
      <w:pPr>
        <w:pStyle w:val="Amain"/>
      </w:pPr>
      <w:r>
        <w:tab/>
        <w:t>(2)</w:t>
      </w:r>
      <w:r>
        <w:tab/>
        <w:t>The report, or evidence of the contents of the report, is admissible in evidence in a proceeding in a court only if—</w:t>
      </w:r>
    </w:p>
    <w:p w14:paraId="05C218B8" w14:textId="77777777" w:rsidR="00FD297F" w:rsidRDefault="00FD297F" w:rsidP="00FD297F">
      <w:pPr>
        <w:pStyle w:val="Apara"/>
      </w:pPr>
      <w:r>
        <w:tab/>
        <w:t>(a)</w:t>
      </w:r>
      <w:r>
        <w:tab/>
        <w:t>the report or evidence is given to the court by the person who made the report; or</w:t>
      </w:r>
    </w:p>
    <w:p w14:paraId="023B0358" w14:textId="77777777"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2CFBF8CC"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59847BEF"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4A9357CA" w14:textId="77777777" w:rsidR="00FD297F" w:rsidRDefault="00FD297F" w:rsidP="00FD297F">
      <w:pPr>
        <w:pStyle w:val="AH5Sec"/>
      </w:pPr>
      <w:bookmarkStart w:id="463" w:name="_Toc58511927"/>
      <w:r w:rsidRPr="00A53AF7">
        <w:rPr>
          <w:rStyle w:val="CharSectNo"/>
        </w:rPr>
        <w:t>365</w:t>
      </w:r>
      <w:r>
        <w:tab/>
        <w:t>Prenatal report information is sensitive information</w:t>
      </w:r>
      <w:bookmarkEnd w:id="463"/>
    </w:p>
    <w:p w14:paraId="119BC3AA" w14:textId="77777777"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1FAE1E16" w14:textId="77777777" w:rsidR="00FD297F" w:rsidRDefault="00FD297F" w:rsidP="00FD297F">
      <w:pPr>
        <w:pStyle w:val="Amain"/>
      </w:pPr>
      <w:r>
        <w:tab/>
        <w:t>(2)</w:t>
      </w:r>
      <w:r>
        <w:tab/>
        <w:t>In this section:</w:t>
      </w:r>
    </w:p>
    <w:p w14:paraId="75C4F6D9" w14:textId="77777777" w:rsidR="00FD297F" w:rsidRDefault="00FD297F" w:rsidP="00FD297F">
      <w:pPr>
        <w:pStyle w:val="aDef"/>
      </w:pPr>
      <w:r w:rsidRPr="004B4542">
        <w:rPr>
          <w:rStyle w:val="charBoldItals"/>
        </w:rPr>
        <w:t xml:space="preserve">prenatal report information </w:t>
      </w:r>
      <w:r>
        <w:t>means information—</w:t>
      </w:r>
    </w:p>
    <w:p w14:paraId="203EE044" w14:textId="77777777" w:rsidR="00FD297F" w:rsidRDefault="00FD297F" w:rsidP="00FD297F">
      <w:pPr>
        <w:pStyle w:val="aDefpara"/>
      </w:pPr>
      <w:r>
        <w:tab/>
        <w:t>(a)</w:t>
      </w:r>
      <w:r>
        <w:tab/>
        <w:t>in a prenatal report; or</w:t>
      </w:r>
    </w:p>
    <w:p w14:paraId="272E46E1" w14:textId="77777777"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14:paraId="3561E5BA" w14:textId="77777777"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14:paraId="07B6EF0F" w14:textId="77777777"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14:paraId="0FFDC7CD" w14:textId="77777777"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14:paraId="15E6C38A" w14:textId="77777777" w:rsidR="00FD297F" w:rsidRDefault="00FD297F" w:rsidP="00FD297F">
      <w:pPr>
        <w:pStyle w:val="PageBreak"/>
      </w:pPr>
      <w:r>
        <w:br w:type="page"/>
      </w:r>
    </w:p>
    <w:p w14:paraId="50E84439" w14:textId="77777777" w:rsidR="00FD297F" w:rsidRPr="00A53AF7" w:rsidRDefault="00FD297F" w:rsidP="00FD297F">
      <w:pPr>
        <w:pStyle w:val="AH2Part"/>
      </w:pPr>
      <w:bookmarkStart w:id="464" w:name="_Toc58511928"/>
      <w:r w:rsidRPr="00A53AF7">
        <w:rPr>
          <w:rStyle w:val="CharPartNo"/>
        </w:rPr>
        <w:lastRenderedPageBreak/>
        <w:t>Part 11.2</w:t>
      </w:r>
      <w:r>
        <w:tab/>
      </w:r>
      <w:r w:rsidRPr="00A53AF7">
        <w:rPr>
          <w:rStyle w:val="CharPartText"/>
        </w:rPr>
        <w:t>Care and protection—appraisals</w:t>
      </w:r>
      <w:bookmarkEnd w:id="464"/>
    </w:p>
    <w:p w14:paraId="798E164C" w14:textId="77777777" w:rsidR="00FD297F" w:rsidRPr="00A53AF7" w:rsidRDefault="00FD297F" w:rsidP="00FD297F">
      <w:pPr>
        <w:pStyle w:val="AH3Div"/>
      </w:pPr>
      <w:bookmarkStart w:id="465" w:name="_Toc58511929"/>
      <w:r w:rsidRPr="00A53AF7">
        <w:rPr>
          <w:rStyle w:val="CharDivNo"/>
        </w:rPr>
        <w:t>Division 11.2.1</w:t>
      </w:r>
      <w:r>
        <w:tab/>
      </w:r>
      <w:r w:rsidRPr="00A53AF7">
        <w:rPr>
          <w:rStyle w:val="CharDivText"/>
        </w:rPr>
        <w:t>Definitions</w:t>
      </w:r>
      <w:bookmarkEnd w:id="465"/>
    </w:p>
    <w:p w14:paraId="5AFA4869" w14:textId="77777777" w:rsidR="00FD297F" w:rsidRDefault="00FD297F" w:rsidP="00FD297F">
      <w:pPr>
        <w:pStyle w:val="AH5Sec"/>
      </w:pPr>
      <w:bookmarkStart w:id="466" w:name="_Toc58511930"/>
      <w:r w:rsidRPr="00A53AF7">
        <w:rPr>
          <w:rStyle w:val="CharSectNo"/>
        </w:rPr>
        <w:t>366</w:t>
      </w:r>
      <w:r>
        <w:tab/>
        <w:t xml:space="preserve">What is a </w:t>
      </w:r>
      <w:r w:rsidRPr="00C7565F">
        <w:rPr>
          <w:rStyle w:val="charItals"/>
        </w:rPr>
        <w:t>care and protection appraisal</w:t>
      </w:r>
      <w:r>
        <w:t>?</w:t>
      </w:r>
      <w:bookmarkEnd w:id="466"/>
    </w:p>
    <w:p w14:paraId="4EB8C613" w14:textId="77777777" w:rsidR="00FD297F" w:rsidRDefault="00FD297F" w:rsidP="00FD297F">
      <w:pPr>
        <w:pStyle w:val="Amainreturn"/>
        <w:keepNext/>
      </w:pPr>
      <w:r>
        <w:t>In the care and protection chapters:</w:t>
      </w:r>
    </w:p>
    <w:p w14:paraId="2193B041" w14:textId="77777777" w:rsidR="00FD297F" w:rsidRDefault="00FD297F" w:rsidP="00FD297F">
      <w:pPr>
        <w:pStyle w:val="aDef"/>
        <w:keepNext/>
      </w:pPr>
      <w:r>
        <w:rPr>
          <w:rStyle w:val="charBoldItals"/>
        </w:rPr>
        <w:t>care and protection appraisal</w:t>
      </w:r>
      <w:r>
        <w:t>, of a child or young person—</w:t>
      </w:r>
    </w:p>
    <w:p w14:paraId="39DD6FED" w14:textId="77777777" w:rsidR="00FD297F" w:rsidRDefault="00FD297F" w:rsidP="00FD297F">
      <w:pPr>
        <w:pStyle w:val="aDefpara"/>
      </w:pPr>
      <w:r>
        <w:tab/>
        <w:t>(a)</w:t>
      </w:r>
      <w:r>
        <w:tab/>
        <w:t>means an appraisal of the child’s or young person’s circumstances; and</w:t>
      </w:r>
    </w:p>
    <w:p w14:paraId="7F1BA76B" w14:textId="77777777" w:rsidR="00FD297F" w:rsidRDefault="00FD297F" w:rsidP="00FD297F">
      <w:pPr>
        <w:pStyle w:val="aDefpara"/>
      </w:pPr>
      <w:r>
        <w:tab/>
        <w:t>(b)</w:t>
      </w:r>
      <w:r>
        <w:tab/>
        <w:t>may, but need not, include the director</w:t>
      </w:r>
      <w:r>
        <w:noBreakHyphen/>
        <w:t>general carrying out 1 or more of the following activities:</w:t>
      </w:r>
    </w:p>
    <w:p w14:paraId="62F2A948" w14:textId="77777777" w:rsidR="00FD297F" w:rsidRDefault="00FD297F" w:rsidP="00FD297F">
      <w:pPr>
        <w:pStyle w:val="aDefsubpara"/>
      </w:pPr>
      <w:r>
        <w:tab/>
        <w:t>(i)</w:t>
      </w:r>
      <w:r>
        <w:tab/>
        <w:t>a visual examination of the child or young person or someone else;</w:t>
      </w:r>
    </w:p>
    <w:p w14:paraId="12552146" w14:textId="77777777" w:rsidR="00FD297F" w:rsidRDefault="00FD297F" w:rsidP="00FD297F">
      <w:pPr>
        <w:pStyle w:val="aDefsubpara"/>
      </w:pPr>
      <w:r>
        <w:tab/>
        <w:t>(ii)</w:t>
      </w:r>
      <w:r>
        <w:tab/>
        <w:t>an interview of the child or young person or someone else;</w:t>
      </w:r>
    </w:p>
    <w:p w14:paraId="66EA4668" w14:textId="77777777" w:rsidR="00FD297F" w:rsidRDefault="00FD297F" w:rsidP="00FD297F">
      <w:pPr>
        <w:pStyle w:val="aDefsubpara"/>
      </w:pPr>
      <w:r>
        <w:tab/>
        <w:t>(iii)</w:t>
      </w:r>
      <w:r>
        <w:tab/>
        <w:t>giving information to someone;</w:t>
      </w:r>
    </w:p>
    <w:p w14:paraId="449BE4AA" w14:textId="77777777" w:rsidR="00FD297F" w:rsidRDefault="00FD297F" w:rsidP="00FD297F">
      <w:pPr>
        <w:pStyle w:val="aDefsubpara"/>
      </w:pPr>
      <w:r>
        <w:tab/>
        <w:t>(iv)</w:t>
      </w:r>
      <w:r>
        <w:tab/>
        <w:t>asking someone to give information to the director</w:t>
      </w:r>
      <w:r>
        <w:noBreakHyphen/>
        <w:t>general;</w:t>
      </w:r>
    </w:p>
    <w:p w14:paraId="2BA02247" w14:textId="77777777" w:rsidR="00FD297F" w:rsidRDefault="00FD297F" w:rsidP="00FD297F">
      <w:pPr>
        <w:pStyle w:val="aDefsubpara"/>
      </w:pPr>
      <w:r>
        <w:tab/>
        <w:t>(v)</w:t>
      </w:r>
      <w:r>
        <w:tab/>
        <w:t>making inquiries about the child or young person or someone else;</w:t>
      </w:r>
    </w:p>
    <w:p w14:paraId="394FD370" w14:textId="77777777" w:rsidR="00FD297F" w:rsidRDefault="00FD297F" w:rsidP="00FD297F">
      <w:pPr>
        <w:pStyle w:val="aDefsubpara"/>
      </w:pPr>
      <w:r>
        <w:tab/>
        <w:t>(vi)</w:t>
      </w:r>
      <w:r>
        <w:tab/>
        <w:t>arranging for a care and protection assessment of the child or young person or someone else;</w:t>
      </w:r>
    </w:p>
    <w:p w14:paraId="466F3AC4" w14:textId="77777777" w:rsidR="00FD297F" w:rsidRDefault="00FD297F" w:rsidP="00FD297F">
      <w:pPr>
        <w:pStyle w:val="aDefsubpara"/>
      </w:pPr>
      <w:r>
        <w:tab/>
        <w:t>(vii)</w:t>
      </w:r>
      <w:r>
        <w:tab/>
        <w:t>asking the child or young person or someone else to attend a stated place at a stated time for the appraisal or a care and protection assessment;</w:t>
      </w:r>
    </w:p>
    <w:p w14:paraId="342E4B31" w14:textId="77777777"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14:paraId="6F077668" w14:textId="77777777" w:rsidR="00FD297F" w:rsidRDefault="00FD297F" w:rsidP="00FD297F">
      <w:pPr>
        <w:pStyle w:val="AH5Sec"/>
      </w:pPr>
      <w:bookmarkStart w:id="467" w:name="_Toc58511931"/>
      <w:r w:rsidRPr="00A53AF7">
        <w:rPr>
          <w:rStyle w:val="CharSectNo"/>
        </w:rPr>
        <w:lastRenderedPageBreak/>
        <w:t>367</w:t>
      </w:r>
      <w:r>
        <w:rPr>
          <w:bCs/>
        </w:rPr>
        <w:tab/>
      </w:r>
      <w:r>
        <w:t xml:space="preserve">What is a </w:t>
      </w:r>
      <w:r>
        <w:rPr>
          <w:rStyle w:val="charItals"/>
        </w:rPr>
        <w:t>care and protection assessment</w:t>
      </w:r>
      <w:r>
        <w:t>?</w:t>
      </w:r>
      <w:bookmarkEnd w:id="467"/>
    </w:p>
    <w:p w14:paraId="0C566B4C" w14:textId="77777777" w:rsidR="00FD297F" w:rsidRDefault="00FD297F" w:rsidP="00FD297F">
      <w:pPr>
        <w:pStyle w:val="Amainreturn"/>
        <w:keepNext/>
      </w:pPr>
      <w:r>
        <w:t>In the care and protection chapters:</w:t>
      </w:r>
    </w:p>
    <w:p w14:paraId="6A5EEB4B" w14:textId="77777777" w:rsidR="00FD297F" w:rsidRDefault="00FD297F" w:rsidP="00FD297F">
      <w:pPr>
        <w:pStyle w:val="aDef"/>
        <w:keepNext/>
      </w:pPr>
      <w:r>
        <w:rPr>
          <w:rStyle w:val="charBoldItals"/>
        </w:rPr>
        <w:t>care and protection assessment</w:t>
      </w:r>
      <w:r>
        <w:t xml:space="preserve"> of a person—</w:t>
      </w:r>
    </w:p>
    <w:p w14:paraId="56758E49" w14:textId="77777777" w:rsidR="00FD297F" w:rsidRDefault="00FD297F" w:rsidP="00FD297F">
      <w:pPr>
        <w:pStyle w:val="aDefpara"/>
      </w:pPr>
      <w:r>
        <w:tab/>
        <w:t>(a)</w:t>
      </w:r>
      <w:r>
        <w:tab/>
        <w:t>means any of the following carried out by an authorised assessor for section 438 (Care and protection assessment—authorisation of assessors):</w:t>
      </w:r>
    </w:p>
    <w:p w14:paraId="76E071E4" w14:textId="77777777" w:rsidR="00FD297F" w:rsidRDefault="00FD297F" w:rsidP="00FD297F">
      <w:pPr>
        <w:pStyle w:val="aDefsubpara"/>
      </w:pPr>
      <w:r>
        <w:tab/>
        <w:t>(i)</w:t>
      </w:r>
      <w:r>
        <w:tab/>
        <w:t>a medical examination or test of the person;</w:t>
      </w:r>
    </w:p>
    <w:p w14:paraId="1B7E1CD6" w14:textId="77777777" w:rsidR="00FD297F" w:rsidRDefault="00FD297F" w:rsidP="00FD297F">
      <w:pPr>
        <w:pStyle w:val="aDefsubpara"/>
      </w:pPr>
      <w:r>
        <w:tab/>
        <w:t>(ii)</w:t>
      </w:r>
      <w:r>
        <w:tab/>
        <w:t>a dental examination or test of the person;</w:t>
      </w:r>
    </w:p>
    <w:p w14:paraId="5024EB86" w14:textId="77777777" w:rsidR="00FD297F" w:rsidRDefault="00FD297F" w:rsidP="00FD297F">
      <w:pPr>
        <w:pStyle w:val="aDefsubpara"/>
      </w:pPr>
      <w:r>
        <w:tab/>
        <w:t>(iii)</w:t>
      </w:r>
      <w:r>
        <w:tab/>
        <w:t>a social assessment of the person;</w:t>
      </w:r>
    </w:p>
    <w:p w14:paraId="336C4CD8" w14:textId="77777777" w:rsidR="00FD297F" w:rsidRDefault="00FD297F" w:rsidP="00FD297F">
      <w:pPr>
        <w:pStyle w:val="aDefsubpara"/>
      </w:pPr>
      <w:r>
        <w:tab/>
        <w:t>(iv)</w:t>
      </w:r>
      <w:r>
        <w:tab/>
        <w:t>a paediatric or developmental assessment of the person;</w:t>
      </w:r>
    </w:p>
    <w:p w14:paraId="5CCCDA27" w14:textId="77777777" w:rsidR="00FD297F" w:rsidRDefault="00FD297F" w:rsidP="00FD297F">
      <w:pPr>
        <w:pStyle w:val="aDefsubpara"/>
      </w:pPr>
      <w:r>
        <w:tab/>
        <w:t>(v)</w:t>
      </w:r>
      <w:r>
        <w:tab/>
        <w:t>a psychological examination or test of the person;</w:t>
      </w:r>
    </w:p>
    <w:p w14:paraId="39D9E249" w14:textId="77777777" w:rsidR="00FD297F" w:rsidRDefault="00FD297F" w:rsidP="00FD297F">
      <w:pPr>
        <w:pStyle w:val="aDefsubpara"/>
      </w:pPr>
      <w:r>
        <w:tab/>
        <w:t>(vi)</w:t>
      </w:r>
      <w:r>
        <w:tab/>
        <w:t xml:space="preserve">a psychiatric examination or test of the person; </w:t>
      </w:r>
    </w:p>
    <w:p w14:paraId="76CAD55F" w14:textId="77777777" w:rsidR="00FD297F" w:rsidRDefault="00FD297F" w:rsidP="00FD297F">
      <w:pPr>
        <w:pStyle w:val="aDefsubpara"/>
      </w:pPr>
      <w:r>
        <w:tab/>
        <w:t>(vii)</w:t>
      </w:r>
      <w:r>
        <w:tab/>
        <w:t>if the person is a parent or other person with parental responsibility—an assessment of the person’s parenting capacity; but</w:t>
      </w:r>
    </w:p>
    <w:p w14:paraId="5E6888F5" w14:textId="77777777" w:rsidR="00FD297F" w:rsidRDefault="00FD297F" w:rsidP="00FD297F">
      <w:pPr>
        <w:pStyle w:val="aDefpara"/>
      </w:pPr>
      <w:r>
        <w:tab/>
        <w:t>(b)</w:t>
      </w:r>
      <w:r>
        <w:tab/>
        <w:t>does not include an assessment, examination or test that—</w:t>
      </w:r>
    </w:p>
    <w:p w14:paraId="6B5B0B20" w14:textId="77777777" w:rsidR="00FD297F" w:rsidRDefault="00FD297F" w:rsidP="00FD297F">
      <w:pPr>
        <w:pStyle w:val="aDefsubpara"/>
      </w:pPr>
      <w:r>
        <w:tab/>
        <w:t>(i)</w:t>
      </w:r>
      <w:r>
        <w:tab/>
        <w:t>involves surgery; or</w:t>
      </w:r>
    </w:p>
    <w:p w14:paraId="1EC6A896" w14:textId="77777777" w:rsidR="00FD297F" w:rsidRDefault="00FD297F" w:rsidP="00FD297F">
      <w:pPr>
        <w:pStyle w:val="aDefsubpara"/>
      </w:pPr>
      <w:r>
        <w:tab/>
        <w:t>(ii)</w:t>
      </w:r>
      <w:r>
        <w:tab/>
        <w:t>is prescribed by regulation.</w:t>
      </w:r>
    </w:p>
    <w:p w14:paraId="463E53F0" w14:textId="77777777"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60270909" w14:textId="77777777" w:rsidR="00EF4D6F" w:rsidRPr="00A53AF7" w:rsidRDefault="00EF4D6F" w:rsidP="00EF4D6F">
      <w:pPr>
        <w:pStyle w:val="AH3Div"/>
      </w:pPr>
      <w:bookmarkStart w:id="468" w:name="_Toc58511932"/>
      <w:r w:rsidRPr="00A53AF7">
        <w:rPr>
          <w:rStyle w:val="CharDivNo"/>
        </w:rPr>
        <w:lastRenderedPageBreak/>
        <w:t>Division 11.2.2</w:t>
      </w:r>
      <w:r w:rsidRPr="00C76309">
        <w:tab/>
      </w:r>
      <w:r w:rsidRPr="00A53AF7">
        <w:rPr>
          <w:rStyle w:val="CharDivText"/>
        </w:rPr>
        <w:t>Appraisal by director-general</w:t>
      </w:r>
      <w:bookmarkEnd w:id="468"/>
    </w:p>
    <w:p w14:paraId="549278DB" w14:textId="77777777" w:rsidR="00606EAC" w:rsidRPr="00C76309" w:rsidRDefault="00606EAC" w:rsidP="00606EAC">
      <w:pPr>
        <w:pStyle w:val="AH5Sec"/>
      </w:pPr>
      <w:bookmarkStart w:id="469" w:name="_Toc58511933"/>
      <w:r w:rsidRPr="00A53AF7">
        <w:rPr>
          <w:rStyle w:val="CharSectNo"/>
        </w:rPr>
        <w:t>368</w:t>
      </w:r>
      <w:r w:rsidRPr="00C76309">
        <w:tab/>
        <w:t>Care and protection appraisal—power to carry out</w:t>
      </w:r>
      <w:bookmarkEnd w:id="469"/>
    </w:p>
    <w:p w14:paraId="12335A8E" w14:textId="77777777"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5725A9C4" w14:textId="77777777"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5AEE962C" w14:textId="77777777"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14:paraId="0E040B40" w14:textId="77777777" w:rsidR="00606EAC" w:rsidRPr="00C76309" w:rsidRDefault="00606EAC" w:rsidP="00606EAC">
      <w:pPr>
        <w:pStyle w:val="Apara"/>
      </w:pPr>
      <w:r w:rsidRPr="00C76309">
        <w:tab/>
        <w:t>(a)</w:t>
      </w:r>
      <w:r w:rsidRPr="00C76309">
        <w:tab/>
        <w:t xml:space="preserve">the director-general— </w:t>
      </w:r>
    </w:p>
    <w:p w14:paraId="4C3053FE" w14:textId="77777777"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14:paraId="75130486" w14:textId="77777777"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75A16CEE" w14:textId="77777777" w:rsidR="00606EAC" w:rsidRPr="00C76309" w:rsidRDefault="00606EAC" w:rsidP="00606EAC">
      <w:pPr>
        <w:pStyle w:val="Apara"/>
      </w:pPr>
      <w:r w:rsidRPr="00C76309">
        <w:tab/>
        <w:t>(b)</w:t>
      </w:r>
      <w:r w:rsidRPr="00C76309">
        <w:tab/>
        <w:t>an appraisal order in force for the child or young person authorises the carrying out of the appraisal; or</w:t>
      </w:r>
    </w:p>
    <w:p w14:paraId="4CDCE829" w14:textId="77777777"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14:paraId="51C356EB" w14:textId="77777777"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4DEA5009" w14:textId="77777777"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14:paraId="310D3ADE" w14:textId="77777777" w:rsidR="00606EAC" w:rsidRPr="00C76309" w:rsidRDefault="00606EAC" w:rsidP="00606EAC">
      <w:pPr>
        <w:pStyle w:val="AH5Sec"/>
      </w:pPr>
      <w:bookmarkStart w:id="470" w:name="_Toc58511934"/>
      <w:r w:rsidRPr="00A53AF7">
        <w:rPr>
          <w:rStyle w:val="CharSectNo"/>
        </w:rPr>
        <w:lastRenderedPageBreak/>
        <w:t>369</w:t>
      </w:r>
      <w:r w:rsidRPr="00C76309">
        <w:tab/>
        <w:t>Care and protection appraisal—obtaining agreement etc</w:t>
      </w:r>
      <w:bookmarkEnd w:id="470"/>
    </w:p>
    <w:p w14:paraId="63982911" w14:textId="77777777"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14:paraId="5F6C69E2" w14:textId="77777777" w:rsidR="00606EAC" w:rsidRPr="00C76309" w:rsidRDefault="00606EAC" w:rsidP="00606EAC">
      <w:pPr>
        <w:pStyle w:val="Apara"/>
      </w:pPr>
      <w:r w:rsidRPr="00C76309">
        <w:tab/>
        <w:t>(a)</w:t>
      </w:r>
      <w:r w:rsidRPr="00C76309">
        <w:tab/>
        <w:t>the purpose of the appraisal;</w:t>
      </w:r>
    </w:p>
    <w:p w14:paraId="5D26F4D7"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3A8BD1F8" w14:textId="77777777" w:rsidR="00606EAC" w:rsidRPr="00C76309" w:rsidRDefault="00606EAC" w:rsidP="00606EAC">
      <w:pPr>
        <w:pStyle w:val="Apara"/>
      </w:pPr>
      <w:r w:rsidRPr="00C76309">
        <w:tab/>
        <w:t>(c)</w:t>
      </w:r>
      <w:r w:rsidRPr="00C76309">
        <w:tab/>
        <w:t>that agreement may be refused;</w:t>
      </w:r>
    </w:p>
    <w:p w14:paraId="2102E638" w14:textId="77777777"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0746C4FE" w14:textId="77777777" w:rsidR="00606EAC" w:rsidRPr="00C76309" w:rsidRDefault="00606EAC" w:rsidP="00606EAC">
      <w:pPr>
        <w:pStyle w:val="Amain"/>
      </w:pPr>
      <w:r w:rsidRPr="00C76309">
        <w:tab/>
        <w:t>(2)</w:t>
      </w:r>
      <w:r w:rsidRPr="00C76309">
        <w:tab/>
        <w:t>Agreement to the appraisal may be given orally.</w:t>
      </w:r>
    </w:p>
    <w:p w14:paraId="41000529" w14:textId="77777777" w:rsidR="00606EAC" w:rsidRPr="00C76309" w:rsidRDefault="00606EAC" w:rsidP="00606EAC">
      <w:pPr>
        <w:pStyle w:val="Amain"/>
      </w:pPr>
      <w:r w:rsidRPr="00C76309">
        <w:tab/>
        <w:t>(3)</w:t>
      </w:r>
      <w:r w:rsidRPr="00C76309">
        <w:tab/>
        <w:t>The director-general must keep a written record of the agreement to the appraisal.</w:t>
      </w:r>
    </w:p>
    <w:p w14:paraId="38D2DB46" w14:textId="77777777"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14:paraId="0C32DD0E" w14:textId="77777777" w:rsidR="00606EAC" w:rsidRPr="00C76309" w:rsidRDefault="00606EAC" w:rsidP="00606EAC">
      <w:pPr>
        <w:pStyle w:val="Apara"/>
      </w:pPr>
      <w:r w:rsidRPr="00C76309">
        <w:tab/>
        <w:t>(a)</w:t>
      </w:r>
      <w:r w:rsidRPr="00C76309">
        <w:tab/>
        <w:t>the purpose of the appraisal; and</w:t>
      </w:r>
    </w:p>
    <w:p w14:paraId="165726A6"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28726980" w14:textId="77777777" w:rsidR="00606EAC" w:rsidRPr="00C76309" w:rsidRDefault="00606EAC" w:rsidP="00606EAC">
      <w:pPr>
        <w:pStyle w:val="Amain"/>
      </w:pPr>
      <w:r w:rsidRPr="00C76309">
        <w:tab/>
        <w:t>(5)</w:t>
      </w:r>
      <w:r w:rsidRPr="00C76309">
        <w:tab/>
        <w:t>The director-general is not required to notify a person under section 368 (2) (a) (ii) if satisfied that—</w:t>
      </w:r>
    </w:p>
    <w:p w14:paraId="48461A02" w14:textId="77777777" w:rsidR="00606EAC" w:rsidRPr="00C76309" w:rsidRDefault="00606EAC" w:rsidP="00606EAC">
      <w:pPr>
        <w:pStyle w:val="Apara"/>
      </w:pPr>
      <w:r w:rsidRPr="00C76309">
        <w:tab/>
        <w:t>(a)</w:t>
      </w:r>
      <w:r w:rsidRPr="00C76309">
        <w:tab/>
        <w:t>it would not be in the best interests of the child or young person to notify the person; or</w:t>
      </w:r>
    </w:p>
    <w:p w14:paraId="446095A5" w14:textId="77777777" w:rsidR="00606EAC" w:rsidRPr="00C76309" w:rsidRDefault="00606EAC" w:rsidP="00FF2807">
      <w:pPr>
        <w:pStyle w:val="Apara"/>
        <w:keepNext/>
      </w:pPr>
      <w:r w:rsidRPr="00C76309">
        <w:tab/>
        <w:t>(b)</w:t>
      </w:r>
      <w:r w:rsidRPr="00C76309">
        <w:tab/>
        <w:t>it is not possible or reasonably practicable in the circumstances to do so.</w:t>
      </w:r>
    </w:p>
    <w:p w14:paraId="4859A964" w14:textId="77777777" w:rsidR="00606EAC" w:rsidRPr="00C76309" w:rsidRDefault="00606EAC" w:rsidP="00606EAC">
      <w:pPr>
        <w:pStyle w:val="aExamHdgpar"/>
      </w:pPr>
      <w:r w:rsidRPr="00C76309">
        <w:t>Example—par (b)</w:t>
      </w:r>
    </w:p>
    <w:p w14:paraId="32C441FD" w14:textId="77777777" w:rsidR="00606EAC" w:rsidRPr="00C76309" w:rsidRDefault="00606EAC" w:rsidP="008A4A40">
      <w:pPr>
        <w:pStyle w:val="aExampar"/>
      </w:pPr>
      <w:r w:rsidRPr="00C76309">
        <w:t>despite reasonable efforts, contact details for a parent cannot be found</w:t>
      </w:r>
    </w:p>
    <w:p w14:paraId="2E244687" w14:textId="77777777" w:rsidR="00606EAC" w:rsidRPr="00C76309" w:rsidRDefault="00606EAC" w:rsidP="00606EAC">
      <w:pPr>
        <w:pStyle w:val="AH5Sec"/>
      </w:pPr>
      <w:bookmarkStart w:id="471" w:name="_Toc58511935"/>
      <w:r w:rsidRPr="00A53AF7">
        <w:rPr>
          <w:rStyle w:val="CharSectNo"/>
        </w:rPr>
        <w:lastRenderedPageBreak/>
        <w:t>370</w:t>
      </w:r>
      <w:r w:rsidRPr="00C76309">
        <w:tab/>
        <w:t>Care and protection appraisal—obtaining agreement not in best interests of child or young person etc</w:t>
      </w:r>
      <w:bookmarkEnd w:id="471"/>
    </w:p>
    <w:p w14:paraId="40B264B0" w14:textId="77777777"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16CD7DE5" w14:textId="77777777" w:rsidR="00606EAC" w:rsidRPr="00C76309" w:rsidRDefault="00606EAC" w:rsidP="00606EAC">
      <w:pPr>
        <w:pStyle w:val="Apara"/>
      </w:pPr>
      <w:r w:rsidRPr="00C76309">
        <w:tab/>
        <w:t>(a)</w:t>
      </w:r>
      <w:r w:rsidRPr="00C76309">
        <w:tab/>
        <w:t>is not in the best interests of the child or young person; or</w:t>
      </w:r>
    </w:p>
    <w:p w14:paraId="64637861" w14:textId="77777777" w:rsidR="00606EAC" w:rsidRPr="00C76309" w:rsidRDefault="00606EAC" w:rsidP="00606EAC">
      <w:pPr>
        <w:pStyle w:val="Apara"/>
      </w:pPr>
      <w:r w:rsidRPr="00C76309">
        <w:tab/>
        <w:t>(b)</w:t>
      </w:r>
      <w:r w:rsidRPr="00C76309">
        <w:tab/>
        <w:t>would be likely to jeopardise a criminal investigation.</w:t>
      </w:r>
    </w:p>
    <w:p w14:paraId="570E184C" w14:textId="77777777" w:rsidR="00606EAC" w:rsidRPr="00C76309" w:rsidRDefault="00606EAC" w:rsidP="00606EAC">
      <w:pPr>
        <w:pStyle w:val="aExamHdgss"/>
      </w:pPr>
      <w:r w:rsidRPr="00C76309">
        <w:t>Examples par (a)—not in the best interests of child or young person</w:t>
      </w:r>
    </w:p>
    <w:p w14:paraId="52C70D80" w14:textId="77777777"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14:paraId="395DC4F0" w14:textId="77777777"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14:paraId="5D58F211" w14:textId="77777777" w:rsidR="00606EAC" w:rsidRPr="00C76309" w:rsidRDefault="00606EAC" w:rsidP="00606EAC">
      <w:pPr>
        <w:pStyle w:val="Amain"/>
      </w:pPr>
      <w:r w:rsidRPr="00C76309">
        <w:tab/>
        <w:t>(2)</w:t>
      </w:r>
      <w:r w:rsidRPr="00C76309">
        <w:tab/>
        <w:t>The director-general may carry out a care and protection appraisal under section 371.</w:t>
      </w:r>
    </w:p>
    <w:p w14:paraId="384B6FEF" w14:textId="77777777" w:rsidR="00606EAC" w:rsidRPr="00C76309" w:rsidRDefault="00606EAC" w:rsidP="00606EAC">
      <w:pPr>
        <w:pStyle w:val="AH5Sec"/>
        <w:rPr>
          <w:lang w:eastAsia="en-AU"/>
        </w:rPr>
      </w:pPr>
      <w:bookmarkStart w:id="472" w:name="_Toc58511936"/>
      <w:r w:rsidRPr="00A53AF7">
        <w:rPr>
          <w:rStyle w:val="CharSectNo"/>
        </w:rPr>
        <w:t>371</w:t>
      </w:r>
      <w:r w:rsidRPr="00C76309">
        <w:rPr>
          <w:lang w:eastAsia="en-AU"/>
        </w:rPr>
        <w:tab/>
        <w:t>Care and protection appraisal—visual examination and interview</w:t>
      </w:r>
      <w:bookmarkEnd w:id="472"/>
    </w:p>
    <w:p w14:paraId="41120408" w14:textId="77777777"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6B31896F" w14:textId="77777777"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14:paraId="6672620E" w14:textId="77777777"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14:paraId="4D28A14E" w14:textId="77777777"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AC10E98" w14:textId="77777777"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4B59AE37" w14:textId="77777777" w:rsidR="00606EAC" w:rsidRPr="00C76309" w:rsidRDefault="00606EAC" w:rsidP="00514E85">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4A7D5B62" w14:textId="77777777" w:rsidR="00606EAC" w:rsidRPr="00C76309" w:rsidRDefault="00606EAC" w:rsidP="00514E85">
      <w:pPr>
        <w:pStyle w:val="Asubpara"/>
        <w:keepNext/>
        <w:rPr>
          <w:lang w:eastAsia="en-AU"/>
        </w:rPr>
      </w:pPr>
      <w:r w:rsidRPr="00C76309">
        <w:rPr>
          <w:lang w:eastAsia="en-AU"/>
        </w:rPr>
        <w:tab/>
        <w:t>(i)</w:t>
      </w:r>
      <w:r w:rsidRPr="00C76309">
        <w:rPr>
          <w:lang w:eastAsia="en-AU"/>
        </w:rPr>
        <w:tab/>
        <w:t>produce the director-general’s identity card; and</w:t>
      </w:r>
    </w:p>
    <w:p w14:paraId="46278B8E" w14:textId="77777777"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76218EF7" w14:textId="77777777"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0768568" w14:textId="77777777"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5DE89B01" w14:textId="77777777" w:rsidR="00606EAC" w:rsidRPr="00C76309" w:rsidRDefault="00606EAC" w:rsidP="00606EAC">
      <w:pPr>
        <w:pStyle w:val="Apara"/>
      </w:pPr>
      <w:r w:rsidRPr="00C76309">
        <w:tab/>
        <w:t>(a)</w:t>
      </w:r>
      <w:r w:rsidRPr="00C76309">
        <w:tab/>
        <w:t>is not in the best interests of the child or young person; or</w:t>
      </w:r>
    </w:p>
    <w:p w14:paraId="3F8F665B" w14:textId="77777777" w:rsidR="00606EAC" w:rsidRPr="00C76309" w:rsidRDefault="00606EAC" w:rsidP="00606EAC">
      <w:pPr>
        <w:pStyle w:val="Apara"/>
      </w:pPr>
      <w:r w:rsidRPr="00C76309">
        <w:tab/>
        <w:t>(b)</w:t>
      </w:r>
      <w:r w:rsidRPr="00C76309">
        <w:tab/>
        <w:t>would be likely to jeopardise a criminal investigation.</w:t>
      </w:r>
    </w:p>
    <w:p w14:paraId="7B569310" w14:textId="77777777" w:rsidR="00606EAC" w:rsidRPr="00C76309" w:rsidRDefault="00606EAC" w:rsidP="00606EAC">
      <w:pPr>
        <w:pStyle w:val="Amain"/>
      </w:pPr>
      <w:r w:rsidRPr="00C76309">
        <w:tab/>
        <w:t>(5)</w:t>
      </w:r>
      <w:r w:rsidRPr="00C76309">
        <w:tab/>
        <w:t>This section does not affect the director-general’s capacity to—</w:t>
      </w:r>
    </w:p>
    <w:p w14:paraId="4354BD21" w14:textId="77777777"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24E87F9E" w14:textId="77777777"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14:paraId="0674A812" w14:textId="77777777"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14:paraId="44605B95" w14:textId="77777777" w:rsidR="00606EAC" w:rsidRPr="00C76309" w:rsidRDefault="00606EAC" w:rsidP="00606EAC">
      <w:pPr>
        <w:pStyle w:val="Apara"/>
      </w:pPr>
      <w:r w:rsidRPr="00C76309">
        <w:tab/>
        <w:t>(d)</w:t>
      </w:r>
      <w:r w:rsidRPr="00C76309">
        <w:tab/>
        <w:t>give information under part 25.3 (Sharing protected information).</w:t>
      </w:r>
    </w:p>
    <w:p w14:paraId="3FA640F1" w14:textId="77777777" w:rsidR="00FD297F" w:rsidRPr="00A53AF7" w:rsidRDefault="00FD297F" w:rsidP="00FD297F">
      <w:pPr>
        <w:pStyle w:val="AH3Div"/>
      </w:pPr>
      <w:bookmarkStart w:id="473" w:name="_Toc58511937"/>
      <w:r w:rsidRPr="00A53AF7">
        <w:rPr>
          <w:rStyle w:val="CharDivNo"/>
        </w:rPr>
        <w:lastRenderedPageBreak/>
        <w:t>Division 11.2.3</w:t>
      </w:r>
      <w:r>
        <w:tab/>
      </w:r>
      <w:r w:rsidRPr="00A53AF7">
        <w:rPr>
          <w:rStyle w:val="CharDivText"/>
        </w:rPr>
        <w:t>Appraisal orders</w:t>
      </w:r>
      <w:bookmarkEnd w:id="473"/>
    </w:p>
    <w:p w14:paraId="681620E9" w14:textId="77777777" w:rsidR="00FD297F" w:rsidRDefault="00FD297F" w:rsidP="00FD297F">
      <w:pPr>
        <w:pStyle w:val="aNote"/>
        <w:keepNext/>
        <w:rPr>
          <w:rStyle w:val="charItals"/>
        </w:rPr>
      </w:pPr>
      <w:r>
        <w:rPr>
          <w:rStyle w:val="charItals"/>
        </w:rPr>
        <w:t>Note to div 11.2.3</w:t>
      </w:r>
    </w:p>
    <w:p w14:paraId="33F96FCC" w14:textId="77777777"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0342C732" w14:textId="77777777" w:rsidR="00FD297F" w:rsidRDefault="00FD297F" w:rsidP="00FD297F">
      <w:pPr>
        <w:pStyle w:val="AH5Sec"/>
      </w:pPr>
      <w:bookmarkStart w:id="474" w:name="_Toc58511938"/>
      <w:r w:rsidRPr="00A53AF7">
        <w:rPr>
          <w:rStyle w:val="CharSectNo"/>
        </w:rPr>
        <w:t>372</w:t>
      </w:r>
      <w:r>
        <w:tab/>
        <w:t xml:space="preserve">What is an </w:t>
      </w:r>
      <w:r w:rsidRPr="00D72DD6">
        <w:rPr>
          <w:rStyle w:val="charItals"/>
        </w:rPr>
        <w:t>appraisal order</w:t>
      </w:r>
      <w:r>
        <w:t>?</w:t>
      </w:r>
      <w:bookmarkEnd w:id="474"/>
    </w:p>
    <w:p w14:paraId="33E073B9" w14:textId="77777777" w:rsidR="00FD297F" w:rsidRDefault="00FD297F" w:rsidP="00FD297F">
      <w:pPr>
        <w:pStyle w:val="Amainreturn"/>
        <w:keepNext/>
      </w:pPr>
      <w:r>
        <w:t>In the care and protection chapters:</w:t>
      </w:r>
    </w:p>
    <w:p w14:paraId="44C460A4" w14:textId="77777777" w:rsidR="00FD297F" w:rsidRDefault="00FD297F" w:rsidP="00FD297F">
      <w:pPr>
        <w:pStyle w:val="aDef"/>
        <w:keepNext/>
      </w:pPr>
      <w:r>
        <w:rPr>
          <w:rStyle w:val="charBoldItals"/>
        </w:rPr>
        <w:t>appraisal order</w:t>
      </w:r>
      <w:r>
        <w:t>—</w:t>
      </w:r>
    </w:p>
    <w:p w14:paraId="3CBC5BA7" w14:textId="77777777" w:rsidR="00FD297F" w:rsidRDefault="00FD297F" w:rsidP="00FD297F">
      <w:pPr>
        <w:pStyle w:val="aDefpara"/>
      </w:pPr>
      <w:r>
        <w:tab/>
        <w:t>(a)</w:t>
      </w:r>
      <w:r>
        <w:tab/>
        <w:t>means an order authorising the director</w:t>
      </w:r>
      <w:r>
        <w:noBreakHyphen/>
        <w:t>general to carry out a care and protection appraisal of a child or young person; and</w:t>
      </w:r>
    </w:p>
    <w:p w14:paraId="2114FAF9" w14:textId="77777777"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3CECEC1D" w14:textId="77777777" w:rsidR="00FD297F" w:rsidRDefault="00FD297F" w:rsidP="00FD297F">
      <w:pPr>
        <w:pStyle w:val="aDefpara"/>
      </w:pPr>
      <w:r>
        <w:tab/>
        <w:t>(b)</w:t>
      </w:r>
      <w:r>
        <w:tab/>
        <w:t>may, but need not, include 1 or more of the following requirements:</w:t>
      </w:r>
    </w:p>
    <w:p w14:paraId="682ADD37" w14:textId="77777777" w:rsidR="00FD297F" w:rsidRDefault="00FD297F" w:rsidP="00FD297F">
      <w:pPr>
        <w:pStyle w:val="aDefsubpara"/>
      </w:pPr>
      <w:r>
        <w:tab/>
        <w:t>(i)</w:t>
      </w:r>
      <w:r>
        <w:tab/>
        <w:t>that a person attend, alone or with someone else, at a stated place at a stated time for the appraisal;</w:t>
      </w:r>
    </w:p>
    <w:p w14:paraId="4F756829" w14:textId="77777777" w:rsidR="00FD297F" w:rsidRDefault="00FD297F" w:rsidP="00FD297F">
      <w:pPr>
        <w:pStyle w:val="aDefsubpara"/>
      </w:pPr>
      <w:r>
        <w:tab/>
        <w:t>(ii)</w:t>
      </w:r>
      <w:r>
        <w:tab/>
        <w:t>that a person or entity comply with arrangements made by the director</w:t>
      </w:r>
      <w:r>
        <w:noBreakHyphen/>
        <w:t>general for the appraisal;</w:t>
      </w:r>
    </w:p>
    <w:p w14:paraId="6629DD49" w14:textId="77777777" w:rsidR="00FD297F" w:rsidRDefault="00FD297F" w:rsidP="00FD297F">
      <w:pPr>
        <w:pStyle w:val="aDefsubpara"/>
      </w:pPr>
      <w:r>
        <w:tab/>
        <w:t>(iii)</w:t>
      </w:r>
      <w:r>
        <w:tab/>
        <w:t>that a person or entity allow entry to a stated place for the appraisal;</w:t>
      </w:r>
    </w:p>
    <w:p w14:paraId="6F1B250A" w14:textId="77777777"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14:paraId="7F68E392" w14:textId="77777777" w:rsidR="00FD297F" w:rsidRDefault="00FD297F" w:rsidP="00FD297F">
      <w:pPr>
        <w:pStyle w:val="aDefsubpara"/>
      </w:pPr>
      <w:r>
        <w:tab/>
        <w:t>(v)</w:t>
      </w:r>
      <w:r>
        <w:tab/>
        <w:t>that something be produced to the court or given to the director</w:t>
      </w:r>
      <w:r>
        <w:noBreakHyphen/>
        <w:t xml:space="preserve">general or someone else; </w:t>
      </w:r>
    </w:p>
    <w:p w14:paraId="75EF4A74" w14:textId="77777777"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78082C10" w14:textId="77777777"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14:paraId="6C8F5F9D" w14:textId="77777777" w:rsidR="00FD297F" w:rsidRDefault="00FD297F" w:rsidP="00FD297F">
      <w:pPr>
        <w:pStyle w:val="aDefpara"/>
      </w:pPr>
      <w:r>
        <w:tab/>
        <w:t>(c)</w:t>
      </w:r>
      <w:r>
        <w:tab/>
        <w:t>may, but need not, include a temporary parental responsibility provision.</w:t>
      </w:r>
    </w:p>
    <w:p w14:paraId="53540956" w14:textId="77777777" w:rsidR="00FD297F" w:rsidRDefault="00FD297F" w:rsidP="00FD297F">
      <w:pPr>
        <w:pStyle w:val="AH5Sec"/>
      </w:pPr>
      <w:bookmarkStart w:id="475" w:name="_Toc58511939"/>
      <w:r w:rsidRPr="00A53AF7">
        <w:rPr>
          <w:rStyle w:val="CharSectNo"/>
        </w:rPr>
        <w:t>373</w:t>
      </w:r>
      <w:r>
        <w:rPr>
          <w:bCs/>
        </w:rPr>
        <w:tab/>
      </w:r>
      <w:r>
        <w:t xml:space="preserve">What is a </w:t>
      </w:r>
      <w:r>
        <w:rPr>
          <w:rStyle w:val="charItals"/>
        </w:rPr>
        <w:t>temporary parental responsibility provision</w:t>
      </w:r>
      <w:r>
        <w:t>?</w:t>
      </w:r>
      <w:bookmarkEnd w:id="475"/>
    </w:p>
    <w:p w14:paraId="59F71975" w14:textId="77777777" w:rsidR="00FD297F" w:rsidRDefault="00FD297F" w:rsidP="00FD297F">
      <w:pPr>
        <w:pStyle w:val="Amainreturn"/>
        <w:keepNext/>
      </w:pPr>
      <w:r>
        <w:t>In the care and protection chapters:</w:t>
      </w:r>
    </w:p>
    <w:p w14:paraId="779888F3" w14:textId="77777777" w:rsidR="00FD297F" w:rsidRDefault="00FD297F" w:rsidP="00FD297F">
      <w:pPr>
        <w:pStyle w:val="aDef"/>
        <w:keepNext/>
      </w:pPr>
      <w:r>
        <w:rPr>
          <w:rStyle w:val="charBoldItals"/>
        </w:rPr>
        <w:t>temporary parental responsibility provision</w:t>
      </w:r>
      <w:r>
        <w:t>—</w:t>
      </w:r>
    </w:p>
    <w:p w14:paraId="31CABE40" w14:textId="77777777"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14:paraId="49F16D59" w14:textId="77777777"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DFCCFD7" w14:textId="77777777"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76BE4325" w14:textId="77777777"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7C22CCB0" w14:textId="77777777" w:rsidR="00FD297F" w:rsidRDefault="00FD297F" w:rsidP="00FD297F">
      <w:pPr>
        <w:pStyle w:val="AH5Sec"/>
      </w:pPr>
      <w:bookmarkStart w:id="476" w:name="_Toc58511940"/>
      <w:r w:rsidRPr="00A53AF7">
        <w:rPr>
          <w:rStyle w:val="CharSectNo"/>
        </w:rPr>
        <w:t>374</w:t>
      </w:r>
      <w:r>
        <w:tab/>
        <w:t>Offence—contravene appraisal order</w:t>
      </w:r>
      <w:bookmarkEnd w:id="476"/>
    </w:p>
    <w:p w14:paraId="5E136BA7" w14:textId="77777777" w:rsidR="00FD297F" w:rsidRDefault="00FD297F" w:rsidP="00FD297F">
      <w:pPr>
        <w:pStyle w:val="Amainreturn"/>
        <w:keepNext/>
      </w:pPr>
      <w:r>
        <w:t>A person commits an offence if—</w:t>
      </w:r>
    </w:p>
    <w:p w14:paraId="2A15DF47" w14:textId="77777777" w:rsidR="00FD297F" w:rsidRDefault="00FD297F" w:rsidP="00FD297F">
      <w:pPr>
        <w:pStyle w:val="Apara"/>
      </w:pPr>
      <w:r>
        <w:tab/>
        <w:t>(a)</w:t>
      </w:r>
      <w:r>
        <w:tab/>
        <w:t>an appraisal order is in force for a child or young person; and</w:t>
      </w:r>
    </w:p>
    <w:p w14:paraId="24237911" w14:textId="77777777" w:rsidR="00FD297F" w:rsidRDefault="00FD297F" w:rsidP="00FD297F">
      <w:pPr>
        <w:pStyle w:val="Apara"/>
      </w:pPr>
      <w:r>
        <w:tab/>
        <w:t>(b)</w:t>
      </w:r>
      <w:r>
        <w:tab/>
        <w:t>the person has been given a copy of the order; and</w:t>
      </w:r>
    </w:p>
    <w:p w14:paraId="7FE84595" w14:textId="77777777" w:rsidR="00FD297F" w:rsidRDefault="00FD297F" w:rsidP="00FD297F">
      <w:pPr>
        <w:pStyle w:val="Apara"/>
        <w:keepNext/>
      </w:pPr>
      <w:r>
        <w:lastRenderedPageBreak/>
        <w:tab/>
        <w:t>(c)</w:t>
      </w:r>
      <w:r>
        <w:tab/>
        <w:t>the person—</w:t>
      </w:r>
    </w:p>
    <w:p w14:paraId="0CC25F1E" w14:textId="77777777" w:rsidR="00FD297F" w:rsidRDefault="00FD297F" w:rsidP="00FD297F">
      <w:pPr>
        <w:pStyle w:val="Asubpara"/>
      </w:pPr>
      <w:r>
        <w:tab/>
        <w:t>(i)</w:t>
      </w:r>
      <w:r>
        <w:tab/>
        <w:t>engages in conduct that contravenes a provision of the order; or</w:t>
      </w:r>
    </w:p>
    <w:p w14:paraId="17C7AA4A" w14:textId="77777777" w:rsidR="00FD297F" w:rsidRDefault="00FD297F" w:rsidP="00FD297F">
      <w:pPr>
        <w:pStyle w:val="Asubpara"/>
      </w:pPr>
      <w:r>
        <w:tab/>
        <w:t>(ii)</w:t>
      </w:r>
      <w:r>
        <w:tab/>
        <w:t>fails to comply with a requirement made of the person under the order.</w:t>
      </w:r>
    </w:p>
    <w:p w14:paraId="61DC88AF" w14:textId="77777777" w:rsidR="00FD297F" w:rsidRDefault="00FD297F" w:rsidP="00FD297F">
      <w:pPr>
        <w:pStyle w:val="Penalty"/>
        <w:keepNext/>
      </w:pPr>
      <w:r>
        <w:t>Maximum penalty:  50 penalty units, imprisonment for 6 months or both.</w:t>
      </w:r>
    </w:p>
    <w:p w14:paraId="64749D6E" w14:textId="77777777" w:rsidR="00FD297F" w:rsidRDefault="00FD297F" w:rsidP="00FD297F">
      <w:pPr>
        <w:pStyle w:val="AH5Sec"/>
      </w:pPr>
      <w:bookmarkStart w:id="477" w:name="_Toc58511941"/>
      <w:r w:rsidRPr="00A53AF7">
        <w:rPr>
          <w:rStyle w:val="CharSectNo"/>
        </w:rPr>
        <w:t>375</w:t>
      </w:r>
      <w:r>
        <w:tab/>
        <w:t>Appraisal orders—prevails over care and protection orders</w:t>
      </w:r>
      <w:bookmarkEnd w:id="477"/>
    </w:p>
    <w:p w14:paraId="68C86877" w14:textId="77777777"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14:paraId="6B5C7F76" w14:textId="77777777" w:rsidR="00FD297F" w:rsidRDefault="00FD297F" w:rsidP="00FD297F">
      <w:pPr>
        <w:pStyle w:val="aNote"/>
      </w:pPr>
      <w:r>
        <w:rPr>
          <w:rStyle w:val="charItals"/>
        </w:rPr>
        <w:t>Note</w:t>
      </w:r>
      <w:r>
        <w:tab/>
        <w:t>Care and protection orders are made under pt 14.4.</w:t>
      </w:r>
    </w:p>
    <w:p w14:paraId="5692B0BA" w14:textId="77777777" w:rsidR="00FD297F" w:rsidRDefault="00FD297F" w:rsidP="00FD297F">
      <w:pPr>
        <w:pStyle w:val="AH5Sec"/>
      </w:pPr>
      <w:bookmarkStart w:id="478" w:name="_Toc58511942"/>
      <w:r w:rsidRPr="00A53AF7">
        <w:rPr>
          <w:rStyle w:val="CharSectNo"/>
        </w:rPr>
        <w:t>376</w:t>
      </w:r>
      <w:r>
        <w:tab/>
        <w:t>Appraisal orders—application by director</w:t>
      </w:r>
      <w:r>
        <w:noBreakHyphen/>
        <w:t>general</w:t>
      </w:r>
      <w:bookmarkEnd w:id="478"/>
    </w:p>
    <w:p w14:paraId="5492A7E9" w14:textId="77777777" w:rsidR="00FD297F" w:rsidRDefault="00FD297F" w:rsidP="00FD297F">
      <w:pPr>
        <w:pStyle w:val="Amainreturn"/>
      </w:pPr>
      <w:r>
        <w:t>The director</w:t>
      </w:r>
      <w:r>
        <w:noBreakHyphen/>
        <w:t>general may apply for an appraisal order for a child or young person if—</w:t>
      </w:r>
    </w:p>
    <w:p w14:paraId="19407568" w14:textId="77777777"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14:paraId="58E4CF80" w14:textId="77777777" w:rsidR="00606EAC" w:rsidRPr="00C76309" w:rsidRDefault="00606EAC" w:rsidP="00FF2807">
      <w:pPr>
        <w:pStyle w:val="Apara"/>
        <w:keepNext/>
      </w:pPr>
      <w:r w:rsidRPr="00C76309">
        <w:tab/>
        <w:t>(b)</w:t>
      </w:r>
      <w:r w:rsidRPr="00C76309">
        <w:tab/>
        <w:t>either—</w:t>
      </w:r>
    </w:p>
    <w:p w14:paraId="5CF94E98" w14:textId="77777777"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6349090A" w14:textId="77777777"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14:paraId="03ECAD16" w14:textId="77777777"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29B8E069" w14:textId="77777777"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3485F78F" w14:textId="77777777" w:rsidR="00FD297F" w:rsidRDefault="00FD297F" w:rsidP="00FD297F">
      <w:pPr>
        <w:pStyle w:val="AH5Sec"/>
      </w:pPr>
      <w:bookmarkStart w:id="479" w:name="_Toc58511943"/>
      <w:r w:rsidRPr="00A53AF7">
        <w:rPr>
          <w:rStyle w:val="CharSectNo"/>
        </w:rPr>
        <w:t>377</w:t>
      </w:r>
      <w:r>
        <w:tab/>
        <w:t>Appraisal orders—urgent applications</w:t>
      </w:r>
      <w:bookmarkEnd w:id="479"/>
    </w:p>
    <w:p w14:paraId="1276F382" w14:textId="77777777" w:rsidR="00FD297F" w:rsidRDefault="00FD297F" w:rsidP="00FD297F">
      <w:pPr>
        <w:pStyle w:val="Amain"/>
      </w:pPr>
      <w:r>
        <w:tab/>
        <w:t>(1)</w:t>
      </w:r>
      <w:r>
        <w:tab/>
        <w:t>An application for an appraisal order may be made by phone, fax or another way if necessary because of urgent circumstances.</w:t>
      </w:r>
    </w:p>
    <w:p w14:paraId="78686B6F" w14:textId="77777777" w:rsidR="00FD297F" w:rsidRDefault="00FD297F" w:rsidP="00FD297F">
      <w:pPr>
        <w:pStyle w:val="Amain"/>
      </w:pPr>
      <w:r>
        <w:tab/>
        <w:t>(2)</w:t>
      </w:r>
      <w:r>
        <w:tab/>
        <w:t>An application made under subsection (1) must be given to the following people before the application is heard by the court:</w:t>
      </w:r>
    </w:p>
    <w:p w14:paraId="58EE7DC7" w14:textId="77777777" w:rsidR="00FD297F" w:rsidRDefault="00FD297F" w:rsidP="00FD297F">
      <w:pPr>
        <w:pStyle w:val="Apara"/>
      </w:pPr>
      <w:r>
        <w:tab/>
        <w:t>(a)</w:t>
      </w:r>
      <w:r>
        <w:tab/>
        <w:t>the child or young person;</w:t>
      </w:r>
    </w:p>
    <w:p w14:paraId="505C3041" w14:textId="77777777" w:rsidR="00FD297F" w:rsidRDefault="00FD297F" w:rsidP="00FD297F">
      <w:pPr>
        <w:pStyle w:val="Apara"/>
      </w:pPr>
      <w:r>
        <w:tab/>
        <w:t>(b)</w:t>
      </w:r>
      <w:r>
        <w:tab/>
        <w:t>each parent of the child or young person;</w:t>
      </w:r>
    </w:p>
    <w:p w14:paraId="7BB41C34" w14:textId="77777777" w:rsidR="00FD297F" w:rsidRDefault="00FD297F" w:rsidP="00FD297F">
      <w:pPr>
        <w:pStyle w:val="Apara"/>
      </w:pPr>
      <w:r>
        <w:tab/>
        <w:t>(c)</w:t>
      </w:r>
      <w:r>
        <w:tab/>
        <w:t>each other person (if any) who has daily care responsibility, or long-term care responsibility, for the child or young person;</w:t>
      </w:r>
    </w:p>
    <w:p w14:paraId="47AAFAFD" w14:textId="77777777" w:rsidR="00FD297F" w:rsidRDefault="00FD297F" w:rsidP="00FD297F">
      <w:pPr>
        <w:pStyle w:val="Apara"/>
      </w:pPr>
      <w:r>
        <w:tab/>
        <w:t>(d)</w:t>
      </w:r>
      <w:r>
        <w:tab/>
        <w:t>the public advocate.</w:t>
      </w:r>
    </w:p>
    <w:p w14:paraId="056B9EBF" w14:textId="77777777" w:rsidR="00FD297F" w:rsidRDefault="00FD297F" w:rsidP="00FD297F">
      <w:pPr>
        <w:pStyle w:val="Amain"/>
      </w:pPr>
      <w:r>
        <w:tab/>
        <w:t>(3)</w:t>
      </w:r>
      <w:r>
        <w:tab/>
        <w:t xml:space="preserve">The Childrens Court must if practicable hear and decide the application on the day it is filed. </w:t>
      </w:r>
    </w:p>
    <w:p w14:paraId="0CB5A8E8" w14:textId="77777777" w:rsidR="00FD297F" w:rsidRDefault="00FD297F" w:rsidP="00FD297F">
      <w:pPr>
        <w:pStyle w:val="AH5Sec"/>
      </w:pPr>
      <w:bookmarkStart w:id="480" w:name="_Toc58511944"/>
      <w:r w:rsidRPr="00A53AF7">
        <w:rPr>
          <w:rStyle w:val="CharSectNo"/>
        </w:rPr>
        <w:t>378</w:t>
      </w:r>
      <w:r>
        <w:tab/>
        <w:t>Appraisal orders—application to state grounds</w:t>
      </w:r>
      <w:bookmarkEnd w:id="480"/>
    </w:p>
    <w:p w14:paraId="301D8381" w14:textId="77777777" w:rsidR="00FD297F" w:rsidRDefault="00FD297F" w:rsidP="00FD297F">
      <w:pPr>
        <w:pStyle w:val="Amainreturn"/>
        <w:keepNext/>
      </w:pPr>
      <w:r>
        <w:t>An application for an appraisal order must state—</w:t>
      </w:r>
    </w:p>
    <w:p w14:paraId="774AC0AE" w14:textId="77777777" w:rsidR="00FD297F" w:rsidRDefault="00FD297F" w:rsidP="008A68E7">
      <w:pPr>
        <w:pStyle w:val="Apara"/>
        <w:keepNext/>
      </w:pPr>
      <w:r>
        <w:tab/>
        <w:t>(a)</w:t>
      </w:r>
      <w:r>
        <w:tab/>
        <w:t>the grounds on which the order is sought; and</w:t>
      </w:r>
    </w:p>
    <w:p w14:paraId="09CEC4BB" w14:textId="77777777"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14:paraId="5C5DF49A" w14:textId="77777777" w:rsidR="00FD297F" w:rsidRDefault="00FD297F" w:rsidP="00FD297F">
      <w:pPr>
        <w:pStyle w:val="aExamHdgss"/>
      </w:pPr>
      <w:r>
        <w:t>Example—ground on which order sought</w:t>
      </w:r>
    </w:p>
    <w:p w14:paraId="1B7D9A67" w14:textId="77777777" w:rsidR="00FD297F" w:rsidRDefault="00FD297F" w:rsidP="008A4A40">
      <w:pPr>
        <w:pStyle w:val="aExamss"/>
      </w:pPr>
      <w:r>
        <w:t xml:space="preserve">a person with parental responsibility does not agree to the appraisal </w:t>
      </w:r>
    </w:p>
    <w:p w14:paraId="3C992ED2" w14:textId="77777777" w:rsidR="00FD297F" w:rsidRDefault="00FD297F" w:rsidP="00FD297F">
      <w:pPr>
        <w:pStyle w:val="AH5Sec"/>
      </w:pPr>
      <w:bookmarkStart w:id="481" w:name="_Toc58511945"/>
      <w:r w:rsidRPr="00A53AF7">
        <w:rPr>
          <w:rStyle w:val="CharSectNo"/>
        </w:rPr>
        <w:lastRenderedPageBreak/>
        <w:t>379</w:t>
      </w:r>
      <w:r>
        <w:tab/>
        <w:t>Appraisal orders—who must be given application</w:t>
      </w:r>
      <w:bookmarkEnd w:id="481"/>
    </w:p>
    <w:p w14:paraId="5BA5FA1D" w14:textId="77777777"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097923D9" w14:textId="77777777" w:rsidR="00FD297F" w:rsidRDefault="00FD297F" w:rsidP="00FD297F">
      <w:pPr>
        <w:pStyle w:val="Apara"/>
      </w:pPr>
      <w:r>
        <w:tab/>
        <w:t>(a)</w:t>
      </w:r>
      <w:r>
        <w:tab/>
        <w:t>the child or young person;</w:t>
      </w:r>
    </w:p>
    <w:p w14:paraId="0760F23C" w14:textId="77777777" w:rsidR="00FD297F" w:rsidRDefault="00FD297F" w:rsidP="00FD297F">
      <w:pPr>
        <w:pStyle w:val="Apara"/>
      </w:pPr>
      <w:r>
        <w:tab/>
        <w:t>(b)</w:t>
      </w:r>
      <w:r>
        <w:tab/>
        <w:t>each parent of the child or young person;</w:t>
      </w:r>
    </w:p>
    <w:p w14:paraId="2D399654" w14:textId="77777777" w:rsidR="00FD297F" w:rsidRDefault="00FD297F" w:rsidP="00FD297F">
      <w:pPr>
        <w:pStyle w:val="Apara"/>
      </w:pPr>
      <w:r>
        <w:tab/>
        <w:t>(c)</w:t>
      </w:r>
      <w:r>
        <w:tab/>
        <w:t>each other person (if any) who has daily care responsibility, or long-term care responsibility, for the child or young person;</w:t>
      </w:r>
    </w:p>
    <w:p w14:paraId="1548E6A4" w14:textId="77777777" w:rsidR="00FD297F" w:rsidRDefault="00FD297F" w:rsidP="00FD297F">
      <w:pPr>
        <w:pStyle w:val="Apara"/>
      </w:pPr>
      <w:r>
        <w:tab/>
        <w:t>(d)</w:t>
      </w:r>
      <w:r>
        <w:tab/>
        <w:t>the public advocate.</w:t>
      </w:r>
    </w:p>
    <w:p w14:paraId="28C4D80E" w14:textId="77777777" w:rsidR="00FD297F" w:rsidRDefault="00FD297F" w:rsidP="00FD297F">
      <w:pPr>
        <w:pStyle w:val="Amain"/>
      </w:pPr>
      <w:r>
        <w:tab/>
        <w:t>(2)</w:t>
      </w:r>
      <w:r>
        <w:tab/>
        <w:t>This section does not apply—</w:t>
      </w:r>
    </w:p>
    <w:p w14:paraId="22A14696" w14:textId="77777777" w:rsidR="00FD297F" w:rsidRDefault="00FD297F" w:rsidP="00FD297F">
      <w:pPr>
        <w:pStyle w:val="Apara"/>
      </w:pPr>
      <w:r>
        <w:tab/>
        <w:t>(a)</w:t>
      </w:r>
      <w:r>
        <w:tab/>
        <w:t>to an application under section 377 (Appraisal orders—urgent applications); or</w:t>
      </w:r>
    </w:p>
    <w:p w14:paraId="201DB67F" w14:textId="77777777"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14:paraId="2EEEDCFC" w14:textId="77777777"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1CA087E4" w14:textId="77777777" w:rsidR="00FD297F" w:rsidRDefault="00FD297F" w:rsidP="00FD297F">
      <w:pPr>
        <w:pStyle w:val="AH5Sec"/>
      </w:pPr>
      <w:bookmarkStart w:id="482" w:name="_Toc58511946"/>
      <w:r w:rsidRPr="00A53AF7">
        <w:rPr>
          <w:rStyle w:val="CharSectNo"/>
        </w:rPr>
        <w:t>380</w:t>
      </w:r>
      <w:r>
        <w:tab/>
        <w:t>Appraisal orders—court to consider application promptly</w:t>
      </w:r>
      <w:bookmarkEnd w:id="482"/>
    </w:p>
    <w:p w14:paraId="5589EF39" w14:textId="77777777" w:rsidR="00FD297F" w:rsidRDefault="00FD297F" w:rsidP="00FD297F">
      <w:pPr>
        <w:pStyle w:val="Amain"/>
      </w:pPr>
      <w:r>
        <w:tab/>
        <w:t>(1)</w:t>
      </w:r>
      <w:r>
        <w:tab/>
        <w:t>The Childrens Court must hear and decide the application not later than 5 working days after the day the application is filed.</w:t>
      </w:r>
    </w:p>
    <w:p w14:paraId="27AB3CCB" w14:textId="77777777" w:rsidR="00FD297F" w:rsidRDefault="00FD297F" w:rsidP="00FD297F">
      <w:pPr>
        <w:pStyle w:val="Amain"/>
      </w:pPr>
      <w:r>
        <w:tab/>
        <w:t>(2)</w:t>
      </w:r>
      <w:r>
        <w:tab/>
        <w:t>This section does not apply to an application under section 377 (Appraisal orders—urgent applications).</w:t>
      </w:r>
    </w:p>
    <w:p w14:paraId="6F47FE7A" w14:textId="77777777"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14:paraId="37FA7A25" w14:textId="77777777" w:rsidR="00FD297F" w:rsidRDefault="00FD297F" w:rsidP="00FD297F">
      <w:pPr>
        <w:pStyle w:val="AH5Sec"/>
      </w:pPr>
      <w:bookmarkStart w:id="483" w:name="_Toc58511947"/>
      <w:r w:rsidRPr="00A53AF7">
        <w:rPr>
          <w:rStyle w:val="CharSectNo"/>
        </w:rPr>
        <w:t>381</w:t>
      </w:r>
      <w:r>
        <w:tab/>
        <w:t>Appraisal orders—no interim orders</w:t>
      </w:r>
      <w:bookmarkEnd w:id="483"/>
    </w:p>
    <w:p w14:paraId="1F2C9F9B" w14:textId="77777777" w:rsidR="00FD297F" w:rsidRDefault="00FD297F" w:rsidP="00FD297F">
      <w:pPr>
        <w:pStyle w:val="Amainreturn"/>
      </w:pPr>
      <w:r>
        <w:t>The Childrens Court must not make an interim appraisal order.</w:t>
      </w:r>
    </w:p>
    <w:p w14:paraId="0DF3BFB3" w14:textId="77777777" w:rsidR="00FD297F" w:rsidRDefault="00FD297F" w:rsidP="00FD297F">
      <w:pPr>
        <w:pStyle w:val="AH5Sec"/>
      </w:pPr>
      <w:bookmarkStart w:id="484" w:name="_Toc58511948"/>
      <w:r w:rsidRPr="00A53AF7">
        <w:rPr>
          <w:rStyle w:val="CharSectNo"/>
        </w:rPr>
        <w:lastRenderedPageBreak/>
        <w:t>382</w:t>
      </w:r>
      <w:r>
        <w:tab/>
        <w:t>Appraisal orders—criteria for making</w:t>
      </w:r>
      <w:bookmarkEnd w:id="484"/>
    </w:p>
    <w:p w14:paraId="5B0DE6F4" w14:textId="77777777" w:rsidR="00FD297F" w:rsidRDefault="00FD297F" w:rsidP="00FD297F">
      <w:pPr>
        <w:pStyle w:val="Amainreturn"/>
      </w:pPr>
      <w:r>
        <w:t>The Childrens Court may make an appraisal order for a child or young person only if satisfied that—</w:t>
      </w:r>
    </w:p>
    <w:p w14:paraId="3F620FEF" w14:textId="77777777" w:rsidR="00606EAC" w:rsidRPr="00C76309" w:rsidRDefault="00606EAC" w:rsidP="00606EAC">
      <w:pPr>
        <w:pStyle w:val="Apara"/>
      </w:pPr>
      <w:r w:rsidRPr="00C76309">
        <w:tab/>
        <w:t>(a)</w:t>
      </w:r>
      <w:r w:rsidRPr="00C76309">
        <w:tab/>
        <w:t>either—</w:t>
      </w:r>
    </w:p>
    <w:p w14:paraId="300A0FE1" w14:textId="77777777"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0D0FEC3B" w14:textId="77777777"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14:paraId="36E63D78" w14:textId="77777777" w:rsidR="00FD297F" w:rsidRDefault="00FD297F" w:rsidP="00FD297F">
      <w:pPr>
        <w:pStyle w:val="Apara"/>
        <w:keepNext/>
      </w:pPr>
      <w:r>
        <w:tab/>
        <w:t>(b)</w:t>
      </w:r>
      <w:r>
        <w:tab/>
        <w:t>a care and protection appraisal is necessary to assess whether the child or young person is in need of care and protection.</w:t>
      </w:r>
    </w:p>
    <w:p w14:paraId="39D0FA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212B2098"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0E8E2C9B" w14:textId="77777777" w:rsidR="00FD297F" w:rsidRDefault="00FD297F" w:rsidP="00FD297F">
      <w:pPr>
        <w:pStyle w:val="AH5Sec"/>
      </w:pPr>
      <w:bookmarkStart w:id="485" w:name="_Toc58511949"/>
      <w:r w:rsidRPr="00A53AF7">
        <w:rPr>
          <w:rStyle w:val="CharSectNo"/>
        </w:rPr>
        <w:t>383</w:t>
      </w:r>
      <w:r>
        <w:tab/>
        <w:t>Appraisal orders—different provisions and requirements</w:t>
      </w:r>
      <w:bookmarkEnd w:id="485"/>
    </w:p>
    <w:p w14:paraId="7F51F16C" w14:textId="77777777" w:rsidR="00FD297F" w:rsidRDefault="00FD297F" w:rsidP="00FD297F">
      <w:pPr>
        <w:pStyle w:val="Amainreturn"/>
        <w:keepNext/>
      </w:pPr>
      <w:r>
        <w:t>In making an appraisal order for a child or young person, the Childrens Court may include any of the following whether or not it was applied for:</w:t>
      </w:r>
    </w:p>
    <w:p w14:paraId="05A7C881" w14:textId="77777777" w:rsidR="00FD297F" w:rsidRDefault="00FD297F" w:rsidP="00FD297F">
      <w:pPr>
        <w:pStyle w:val="Apara"/>
      </w:pPr>
      <w:r>
        <w:tab/>
        <w:t>(a)</w:t>
      </w:r>
      <w:r>
        <w:tab/>
        <w:t>a requirement that—</w:t>
      </w:r>
    </w:p>
    <w:p w14:paraId="10C3B18B" w14:textId="77777777" w:rsidR="00FD297F" w:rsidRDefault="00FD297F" w:rsidP="00FD297F">
      <w:pPr>
        <w:pStyle w:val="aDefsubpara"/>
      </w:pPr>
      <w:r>
        <w:tab/>
        <w:t>(i)</w:t>
      </w:r>
      <w:r>
        <w:tab/>
        <w:t>a person attend, alone or with someone else, at a stated place at a stated time for the appraisal; or</w:t>
      </w:r>
    </w:p>
    <w:p w14:paraId="3E7EC935" w14:textId="77777777" w:rsidR="00FD297F" w:rsidRDefault="00FD297F" w:rsidP="00FD297F">
      <w:pPr>
        <w:pStyle w:val="aDefsubpara"/>
      </w:pPr>
      <w:r>
        <w:tab/>
        <w:t>(ii)</w:t>
      </w:r>
      <w:r>
        <w:tab/>
        <w:t>a person or entity comply with arrangements made by the director</w:t>
      </w:r>
      <w:r>
        <w:noBreakHyphen/>
        <w:t>general for the appraisal; or</w:t>
      </w:r>
    </w:p>
    <w:p w14:paraId="20F9DA6F" w14:textId="77777777" w:rsidR="00FD297F" w:rsidRDefault="00FD297F" w:rsidP="00FD297F">
      <w:pPr>
        <w:pStyle w:val="aDefsubpara"/>
      </w:pPr>
      <w:r>
        <w:tab/>
        <w:t>(iii)</w:t>
      </w:r>
      <w:r>
        <w:tab/>
        <w:t>that a person or entity allow entry to a stated place for the appraisal;</w:t>
      </w:r>
    </w:p>
    <w:p w14:paraId="2C3DA88C" w14:textId="77777777"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14:paraId="5477BCA1" w14:textId="77777777" w:rsidR="00FD297F" w:rsidRDefault="00FD297F" w:rsidP="00FD297F">
      <w:pPr>
        <w:pStyle w:val="aDefsubpara"/>
      </w:pPr>
      <w:r>
        <w:tab/>
        <w:t>(v)</w:t>
      </w:r>
      <w:r>
        <w:tab/>
        <w:t>something be produced to the court or given to the director</w:t>
      </w:r>
      <w:r>
        <w:noBreakHyphen/>
        <w:t>general or someone else; or</w:t>
      </w:r>
    </w:p>
    <w:p w14:paraId="108C480E" w14:textId="77777777"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14:paraId="70B4F336" w14:textId="77777777"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14:paraId="68E34C4F" w14:textId="77777777" w:rsidR="00FD297F" w:rsidRDefault="00FD297F" w:rsidP="00FD297F">
      <w:pPr>
        <w:pStyle w:val="Apara"/>
      </w:pPr>
      <w:r>
        <w:tab/>
        <w:t>(b)</w:t>
      </w:r>
      <w:r>
        <w:tab/>
        <w:t>a temporary parental responsibility provision.</w:t>
      </w:r>
    </w:p>
    <w:p w14:paraId="72F36FE7" w14:textId="77777777" w:rsidR="00FD297F" w:rsidRDefault="00FD297F" w:rsidP="00FD297F">
      <w:pPr>
        <w:pStyle w:val="AH5Sec"/>
      </w:pPr>
      <w:bookmarkStart w:id="486" w:name="_Toc58511950"/>
      <w:r w:rsidRPr="00A53AF7">
        <w:rPr>
          <w:rStyle w:val="CharSectNo"/>
        </w:rPr>
        <w:t>384</w:t>
      </w:r>
      <w:r>
        <w:tab/>
        <w:t>Appraisal orders—length</w:t>
      </w:r>
      <w:bookmarkEnd w:id="486"/>
    </w:p>
    <w:p w14:paraId="0018DEC4" w14:textId="77777777" w:rsidR="00FD297F" w:rsidRDefault="00FD297F" w:rsidP="00FD297F">
      <w:pPr>
        <w:pStyle w:val="Amain"/>
      </w:pPr>
      <w:r>
        <w:tab/>
        <w:t>(1)</w:t>
      </w:r>
      <w:r>
        <w:tab/>
        <w:t>The length of an appraisal order—</w:t>
      </w:r>
    </w:p>
    <w:p w14:paraId="5526C3C4" w14:textId="77777777" w:rsidR="00FD297F" w:rsidRDefault="00FD297F" w:rsidP="00FD297F">
      <w:pPr>
        <w:pStyle w:val="Apara"/>
      </w:pPr>
      <w:r>
        <w:tab/>
        <w:t>(a)</w:t>
      </w:r>
      <w:r>
        <w:tab/>
        <w:t>must be stated in the order; and</w:t>
      </w:r>
    </w:p>
    <w:p w14:paraId="4B3129BE" w14:textId="77777777" w:rsidR="00FD297F" w:rsidRDefault="00FD297F" w:rsidP="00FD297F">
      <w:pPr>
        <w:pStyle w:val="Apara"/>
      </w:pPr>
      <w:r>
        <w:tab/>
        <w:t>(b)</w:t>
      </w:r>
      <w:r>
        <w:tab/>
        <w:t>must not be longer than 4 weeks.</w:t>
      </w:r>
    </w:p>
    <w:p w14:paraId="381B48F2" w14:textId="77777777" w:rsidR="00FD297F" w:rsidRDefault="00FD297F" w:rsidP="00FD297F">
      <w:pPr>
        <w:pStyle w:val="Amain"/>
      </w:pPr>
      <w:r>
        <w:tab/>
        <w:t>(2)</w:t>
      </w:r>
      <w:r>
        <w:tab/>
        <w:t>The length of a temporary parental responsibility provision in an appraisal order—</w:t>
      </w:r>
    </w:p>
    <w:p w14:paraId="09CA4D79" w14:textId="77777777" w:rsidR="00FD297F" w:rsidRDefault="00FD297F" w:rsidP="00FD297F">
      <w:pPr>
        <w:pStyle w:val="Apara"/>
      </w:pPr>
      <w:r>
        <w:tab/>
        <w:t>(a)</w:t>
      </w:r>
      <w:r>
        <w:tab/>
        <w:t>must be stated in the order; and</w:t>
      </w:r>
    </w:p>
    <w:p w14:paraId="310AE177" w14:textId="77777777" w:rsidR="00FD297F" w:rsidRDefault="00FD297F" w:rsidP="00FD297F">
      <w:pPr>
        <w:pStyle w:val="Apara"/>
      </w:pPr>
      <w:r>
        <w:tab/>
        <w:t>(b)</w:t>
      </w:r>
      <w:r>
        <w:tab/>
        <w:t>must not be longer than 4 weeks.</w:t>
      </w:r>
    </w:p>
    <w:p w14:paraId="09786927" w14:textId="77777777"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14:paraId="6B66A541" w14:textId="77777777" w:rsidR="00FD297F" w:rsidRDefault="00FD297F" w:rsidP="00FD297F">
      <w:pPr>
        <w:pStyle w:val="aNote"/>
      </w:pPr>
      <w:r>
        <w:rPr>
          <w:rStyle w:val="charItals"/>
        </w:rPr>
        <w:t>Note 2</w:t>
      </w:r>
      <w:r>
        <w:rPr>
          <w:rStyle w:val="charItals"/>
        </w:rPr>
        <w:tab/>
      </w:r>
      <w:r>
        <w:t>The length of an appraisal order may be extended to a maximum of 8 weeks (see s 388).</w:t>
      </w:r>
    </w:p>
    <w:p w14:paraId="5BDE8F45" w14:textId="77777777" w:rsidR="00C03BF1" w:rsidRPr="00B6083F" w:rsidRDefault="00C03BF1" w:rsidP="00C03BF1">
      <w:pPr>
        <w:pStyle w:val="Amain"/>
      </w:pPr>
      <w:r w:rsidRPr="00B6083F">
        <w:tab/>
        <w:t>(3)</w:t>
      </w:r>
      <w:r w:rsidRPr="00B6083F">
        <w:tab/>
        <w:t xml:space="preserve">However, for an appraisal order made </w:t>
      </w:r>
      <w:r w:rsidR="009F4840" w:rsidRPr="00CA266D">
        <w:t>during a COVID</w:t>
      </w:r>
      <w:r w:rsidR="009F4840" w:rsidRPr="00CA266D">
        <w:noBreakHyphen/>
        <w:t>19 emergency</w:t>
      </w:r>
      <w:r w:rsidRPr="00B6083F">
        <w:t>—</w:t>
      </w:r>
    </w:p>
    <w:p w14:paraId="042B3033" w14:textId="77777777" w:rsidR="00C03BF1" w:rsidRPr="00B6083F" w:rsidRDefault="00C03BF1" w:rsidP="00C03BF1">
      <w:pPr>
        <w:pStyle w:val="Apara"/>
      </w:pPr>
      <w:r w:rsidRPr="00B6083F">
        <w:tab/>
        <w:t>(a)</w:t>
      </w:r>
      <w:r w:rsidRPr="00B6083F">
        <w:tab/>
        <w:t>the length of the appraisal order is to be decided by the Childrens Court; and</w:t>
      </w:r>
    </w:p>
    <w:p w14:paraId="07E4B7BF" w14:textId="77777777" w:rsidR="00C03BF1" w:rsidRPr="00B6083F" w:rsidRDefault="00C03BF1" w:rsidP="00C03BF1">
      <w:pPr>
        <w:pStyle w:val="Apara"/>
      </w:pPr>
      <w:r w:rsidRPr="00B6083F">
        <w:lastRenderedPageBreak/>
        <w:tab/>
        <w:t>(b)</w:t>
      </w:r>
      <w:r w:rsidRPr="00B6083F">
        <w:tab/>
        <w:t>the length of any temporary parental responsibility provision in the appraisal order is to be decided by the Childrens Court.</w:t>
      </w:r>
    </w:p>
    <w:p w14:paraId="6C69DC19" w14:textId="77777777" w:rsidR="009F4840" w:rsidRPr="00CA266D" w:rsidRDefault="009F4840" w:rsidP="009F4840">
      <w:pPr>
        <w:pStyle w:val="IMain"/>
      </w:pPr>
      <w:r w:rsidRPr="00CA266D">
        <w:tab/>
        <w:t>(4)</w:t>
      </w:r>
      <w:r w:rsidRPr="00CA266D">
        <w:tab/>
        <w:t>In this section:</w:t>
      </w:r>
    </w:p>
    <w:p w14:paraId="342D9063"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5308EF9E" w14:textId="112E7382" w:rsidR="009F4840" w:rsidRPr="00CA266D" w:rsidRDefault="009F4840" w:rsidP="009F4840">
      <w:pPr>
        <w:pStyle w:val="Idefpara"/>
      </w:pPr>
      <w:r w:rsidRPr="00CA266D">
        <w:tab/>
        <w:t>(a)</w:t>
      </w:r>
      <w:r w:rsidRPr="00CA266D">
        <w:tab/>
        <w:t xml:space="preserve">a state of emergency declared under the </w:t>
      </w:r>
      <w:hyperlink r:id="rId210" w:tooltip="A2004-28" w:history="1">
        <w:r w:rsidRPr="00A53AF7">
          <w:rPr>
            <w:rStyle w:val="charCitHyperlinkItal"/>
          </w:rPr>
          <w:t>Emergencies Act 2004</w:t>
        </w:r>
      </w:hyperlink>
      <w:r w:rsidRPr="00CA266D">
        <w:t>, section 156 because of the coronavirus disease 2019 (COVID</w:t>
      </w:r>
      <w:r w:rsidRPr="00CA266D">
        <w:noBreakHyphen/>
        <w:t>19); or</w:t>
      </w:r>
    </w:p>
    <w:p w14:paraId="18DD6F72" w14:textId="3E11F135" w:rsidR="009F4840" w:rsidRPr="00CA266D" w:rsidRDefault="009F4840" w:rsidP="009F4840">
      <w:pPr>
        <w:pStyle w:val="Idefpara"/>
      </w:pPr>
      <w:r w:rsidRPr="00CA266D">
        <w:tab/>
        <w:t>(b)</w:t>
      </w:r>
      <w:r w:rsidRPr="00CA266D">
        <w:tab/>
        <w:t xml:space="preserve">an emergency declared under the </w:t>
      </w:r>
      <w:hyperlink r:id="rId21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209233D" w14:textId="77777777" w:rsidR="00C03BF1" w:rsidRPr="00B6083F" w:rsidRDefault="00C03BF1" w:rsidP="00C03BF1">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3997ED4" w14:textId="77777777" w:rsidR="00FD297F" w:rsidRDefault="00FD297F" w:rsidP="00FD297F">
      <w:pPr>
        <w:pStyle w:val="AH5Sec"/>
      </w:pPr>
      <w:bookmarkStart w:id="487" w:name="_Toc58511951"/>
      <w:r w:rsidRPr="00A53AF7">
        <w:rPr>
          <w:rStyle w:val="CharSectNo"/>
        </w:rPr>
        <w:t>385</w:t>
      </w:r>
      <w:r>
        <w:tab/>
        <w:t>Appraisal orders—extension application</w:t>
      </w:r>
      <w:bookmarkEnd w:id="487"/>
    </w:p>
    <w:p w14:paraId="22A3502E" w14:textId="77777777" w:rsidR="00FD297F" w:rsidRDefault="00FD297F" w:rsidP="008A4A40">
      <w:pPr>
        <w:pStyle w:val="Amain"/>
        <w:keepNext/>
      </w:pPr>
      <w:r>
        <w:tab/>
        <w:t>(1)</w:t>
      </w:r>
      <w:r>
        <w:tab/>
        <w:t>The director</w:t>
      </w:r>
      <w:r>
        <w:noBreakHyphen/>
        <w:t>general may apply to the Childrens Court for an extension of an appraisal order for a child or young person.</w:t>
      </w:r>
    </w:p>
    <w:p w14:paraId="6E47B1E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F81BA4C" w14:textId="77777777" w:rsidR="00FD297F" w:rsidRDefault="00FD297F" w:rsidP="00FD297F">
      <w:pPr>
        <w:pStyle w:val="aNote"/>
      </w:pPr>
      <w:r>
        <w:rPr>
          <w:rStyle w:val="charItals"/>
        </w:rPr>
        <w:t>Note 2</w:t>
      </w:r>
      <w:r>
        <w:tab/>
        <w:t>Oral applications may also be made (see s 698).</w:t>
      </w:r>
    </w:p>
    <w:p w14:paraId="3ED4D059" w14:textId="77777777" w:rsidR="00FD297F" w:rsidRDefault="00FD297F" w:rsidP="00FD297F">
      <w:pPr>
        <w:pStyle w:val="Amain"/>
      </w:pPr>
      <w:r>
        <w:tab/>
        <w:t>(2)</w:t>
      </w:r>
      <w:r>
        <w:tab/>
        <w:t>An application for extension of an appraisal order must state—</w:t>
      </w:r>
    </w:p>
    <w:p w14:paraId="0549BEE7" w14:textId="77777777" w:rsidR="00FD297F" w:rsidRDefault="00FD297F" w:rsidP="00FD297F">
      <w:pPr>
        <w:pStyle w:val="Apara"/>
      </w:pPr>
      <w:r>
        <w:tab/>
        <w:t>(a)</w:t>
      </w:r>
      <w:r>
        <w:tab/>
        <w:t>the grounds for the proposed extension; and</w:t>
      </w:r>
    </w:p>
    <w:p w14:paraId="792D4BDA" w14:textId="77777777"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59C3E347" w14:textId="77777777" w:rsidR="00FD297F" w:rsidRDefault="00FD297F" w:rsidP="00FD297F">
      <w:pPr>
        <w:pStyle w:val="AH5Sec"/>
      </w:pPr>
      <w:bookmarkStart w:id="488" w:name="_Toc58511952"/>
      <w:r w:rsidRPr="00A53AF7">
        <w:rPr>
          <w:rStyle w:val="CharSectNo"/>
        </w:rPr>
        <w:lastRenderedPageBreak/>
        <w:t>386</w:t>
      </w:r>
      <w:r>
        <w:tab/>
        <w:t>Appraisal orders—who must be given extension application?</w:t>
      </w:r>
      <w:bookmarkEnd w:id="488"/>
    </w:p>
    <w:p w14:paraId="4AF30903" w14:textId="77777777"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68AD9958" w14:textId="77777777" w:rsidR="00FD297F" w:rsidRDefault="00FD297F" w:rsidP="00FD297F">
      <w:pPr>
        <w:pStyle w:val="Apara"/>
      </w:pPr>
      <w:r>
        <w:tab/>
        <w:t>(a)</w:t>
      </w:r>
      <w:r>
        <w:tab/>
        <w:t>each party to the proceeding in which the order was made;</w:t>
      </w:r>
    </w:p>
    <w:p w14:paraId="66E0BC54" w14:textId="77777777" w:rsidR="00FD297F" w:rsidRDefault="00FD297F" w:rsidP="00FD297F">
      <w:pPr>
        <w:pStyle w:val="Apara"/>
      </w:pPr>
      <w:r>
        <w:tab/>
        <w:t>(b)</w:t>
      </w:r>
      <w:r>
        <w:tab/>
        <w:t>the public advocate.</w:t>
      </w:r>
    </w:p>
    <w:p w14:paraId="56A5C9EA" w14:textId="77777777" w:rsidR="00FD297F" w:rsidRDefault="00FD297F" w:rsidP="00FD297F">
      <w:pPr>
        <w:pStyle w:val="aNote"/>
      </w:pPr>
      <w:r>
        <w:rPr>
          <w:rStyle w:val="charItals"/>
        </w:rPr>
        <w:t>Note</w:t>
      </w:r>
      <w:r>
        <w:rPr>
          <w:rStyle w:val="charItals"/>
        </w:rPr>
        <w:tab/>
      </w:r>
      <w:r>
        <w:t>Parties to proceedings are dealt with in pt 19.2.</w:t>
      </w:r>
    </w:p>
    <w:p w14:paraId="31400953" w14:textId="77777777" w:rsidR="00FD297F" w:rsidRDefault="00FD297F" w:rsidP="00514E85">
      <w:pPr>
        <w:pStyle w:val="AH5Sec"/>
        <w:keepLines/>
      </w:pPr>
      <w:bookmarkStart w:id="489" w:name="_Toc58511953"/>
      <w:r w:rsidRPr="00A53AF7">
        <w:rPr>
          <w:rStyle w:val="CharSectNo"/>
        </w:rPr>
        <w:t>387</w:t>
      </w:r>
      <w:r>
        <w:tab/>
        <w:t>Appraisal orders—court to consider extension application promptly</w:t>
      </w:r>
      <w:bookmarkEnd w:id="489"/>
    </w:p>
    <w:p w14:paraId="00B27D8A" w14:textId="77777777" w:rsidR="00FD297F" w:rsidRDefault="00FD297F" w:rsidP="00514E85">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5A86B614" w14:textId="77777777" w:rsidR="00FD297F" w:rsidRDefault="00FD297F" w:rsidP="00FD297F">
      <w:pPr>
        <w:pStyle w:val="Amain"/>
      </w:pPr>
      <w:r>
        <w:tab/>
        <w:t>(2)</w:t>
      </w:r>
      <w:r>
        <w:tab/>
        <w:t>The Childrens Court must hear and decide the application not later than 5 working days after the day the application is filed.</w:t>
      </w:r>
    </w:p>
    <w:p w14:paraId="7D03F7C7" w14:textId="77777777"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1C4582C8" w14:textId="77777777" w:rsidR="00FD297F" w:rsidRDefault="00FD297F" w:rsidP="00FD297F">
      <w:pPr>
        <w:pStyle w:val="AH5Sec"/>
      </w:pPr>
      <w:bookmarkStart w:id="490" w:name="_Toc58511954"/>
      <w:r w:rsidRPr="00A53AF7">
        <w:rPr>
          <w:rStyle w:val="CharSectNo"/>
        </w:rPr>
        <w:lastRenderedPageBreak/>
        <w:t>388</w:t>
      </w:r>
      <w:r>
        <w:tab/>
        <w:t>Appraisal orders—criteria for extension</w:t>
      </w:r>
      <w:bookmarkEnd w:id="490"/>
    </w:p>
    <w:p w14:paraId="31B7054E" w14:textId="77777777" w:rsidR="00FD297F" w:rsidRDefault="00FD297F" w:rsidP="008A68E7">
      <w:pPr>
        <w:pStyle w:val="Amainreturn"/>
        <w:keepNext/>
      </w:pPr>
      <w:r>
        <w:t>The Childrens Court may, by order, extend an appraisal order only if—</w:t>
      </w:r>
    </w:p>
    <w:p w14:paraId="55534239" w14:textId="77777777" w:rsidR="00FD297F" w:rsidRDefault="00FD297F" w:rsidP="008A68E7">
      <w:pPr>
        <w:pStyle w:val="Apara"/>
        <w:keepNext/>
      </w:pPr>
      <w:r>
        <w:tab/>
        <w:t>(a)</w:t>
      </w:r>
      <w:r>
        <w:tab/>
        <w:t>the Childrens Court is satisfied that the appraisal cannot be properly carried out unless the order is extended; and</w:t>
      </w:r>
    </w:p>
    <w:p w14:paraId="76206A15" w14:textId="77777777" w:rsidR="00FD297F" w:rsidRDefault="00FD297F" w:rsidP="00FD297F">
      <w:pPr>
        <w:pStyle w:val="Apara"/>
        <w:keepNext/>
      </w:pPr>
      <w:r>
        <w:tab/>
        <w:t>(b)</w:t>
      </w:r>
      <w:r>
        <w:tab/>
        <w:t>the total length of the order and the proposed extension will not be longer than 8 weeks.</w:t>
      </w:r>
    </w:p>
    <w:p w14:paraId="54929E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17DBD7F6"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7F8B38F" w14:textId="77777777" w:rsidR="00FD297F" w:rsidRDefault="00FD297F" w:rsidP="00FD297F">
      <w:pPr>
        <w:pStyle w:val="PageBreak"/>
      </w:pPr>
      <w:r>
        <w:br w:type="page"/>
      </w:r>
    </w:p>
    <w:p w14:paraId="4B0D61D2" w14:textId="77777777" w:rsidR="00FD297F" w:rsidRPr="00A53AF7" w:rsidRDefault="00FD297F" w:rsidP="00FD297F">
      <w:pPr>
        <w:pStyle w:val="AH1Chapter"/>
      </w:pPr>
      <w:bookmarkStart w:id="491" w:name="_Toc58511955"/>
      <w:r w:rsidRPr="00A53AF7">
        <w:rPr>
          <w:rStyle w:val="CharChapNo"/>
        </w:rPr>
        <w:lastRenderedPageBreak/>
        <w:t>Chapter 12</w:t>
      </w:r>
      <w:r>
        <w:tab/>
      </w:r>
      <w:r w:rsidRPr="00A53AF7">
        <w:rPr>
          <w:rStyle w:val="CharChapText"/>
        </w:rPr>
        <w:t>Care and protection—voluntary agreements to transfer or share parental responsibility</w:t>
      </w:r>
      <w:bookmarkEnd w:id="491"/>
    </w:p>
    <w:p w14:paraId="5B6E8C34" w14:textId="77777777" w:rsidR="00FD297F" w:rsidRPr="00A53AF7" w:rsidRDefault="00FD297F" w:rsidP="00FD297F">
      <w:pPr>
        <w:pStyle w:val="AH2Part"/>
      </w:pPr>
      <w:bookmarkStart w:id="492" w:name="_Toc58511956"/>
      <w:r w:rsidRPr="00A53AF7">
        <w:rPr>
          <w:rStyle w:val="CharPartNo"/>
        </w:rPr>
        <w:t>Part 12.1</w:t>
      </w:r>
      <w:r>
        <w:tab/>
      </w:r>
      <w:r w:rsidRPr="00A53AF7">
        <w:rPr>
          <w:rStyle w:val="CharPartText"/>
        </w:rPr>
        <w:t>Definitions</w:t>
      </w:r>
      <w:bookmarkEnd w:id="492"/>
    </w:p>
    <w:p w14:paraId="3B059BB4" w14:textId="77777777" w:rsidR="00FD297F" w:rsidRDefault="00FD297F" w:rsidP="00FD297F">
      <w:pPr>
        <w:pStyle w:val="Placeholder"/>
      </w:pPr>
      <w:r>
        <w:rPr>
          <w:rStyle w:val="CharDivNo"/>
        </w:rPr>
        <w:t xml:space="preserve">  </w:t>
      </w:r>
      <w:r>
        <w:rPr>
          <w:rStyle w:val="CharDivText"/>
        </w:rPr>
        <w:t xml:space="preserve">  </w:t>
      </w:r>
    </w:p>
    <w:p w14:paraId="6133290C" w14:textId="77777777" w:rsidR="00FD297F" w:rsidRDefault="00FD297F" w:rsidP="00FD297F">
      <w:pPr>
        <w:pStyle w:val="AH5Sec"/>
      </w:pPr>
      <w:bookmarkStart w:id="493" w:name="_Toc58511957"/>
      <w:r w:rsidRPr="00A53AF7">
        <w:rPr>
          <w:rStyle w:val="CharSectNo"/>
        </w:rPr>
        <w:t>389</w:t>
      </w:r>
      <w:r>
        <w:tab/>
        <w:t>Definitions—Act and ch 12</w:t>
      </w:r>
      <w:bookmarkEnd w:id="493"/>
    </w:p>
    <w:p w14:paraId="02BA9757" w14:textId="77777777" w:rsidR="00FD297F" w:rsidRDefault="00FD297F" w:rsidP="00FD297F">
      <w:pPr>
        <w:pStyle w:val="Amain"/>
      </w:pPr>
      <w:r>
        <w:tab/>
        <w:t>(1)</w:t>
      </w:r>
      <w:r>
        <w:tab/>
        <w:t>In this Act:</w:t>
      </w:r>
    </w:p>
    <w:p w14:paraId="4B4CA03F" w14:textId="77777777" w:rsidR="00FD297F" w:rsidRDefault="00FD297F" w:rsidP="00FD297F">
      <w:pPr>
        <w:pStyle w:val="aDef"/>
      </w:pPr>
      <w:r>
        <w:rPr>
          <w:rStyle w:val="charBoldItals"/>
        </w:rPr>
        <w:t>voluntary care agreement</w:t>
      </w:r>
      <w:r>
        <w:t>—see section 394 (1).</w:t>
      </w:r>
    </w:p>
    <w:p w14:paraId="55AC8135" w14:textId="77777777" w:rsidR="00FD297F" w:rsidRDefault="00FD297F" w:rsidP="00FD297F">
      <w:pPr>
        <w:pStyle w:val="Amain"/>
      </w:pPr>
      <w:r>
        <w:tab/>
        <w:t>(2)</w:t>
      </w:r>
      <w:r>
        <w:tab/>
        <w:t>In this chapter:</w:t>
      </w:r>
    </w:p>
    <w:p w14:paraId="55E5A372" w14:textId="77777777" w:rsidR="00FD297F" w:rsidRDefault="00FD297F" w:rsidP="00FD297F">
      <w:pPr>
        <w:pStyle w:val="aDef"/>
      </w:pPr>
      <w:r>
        <w:rPr>
          <w:rStyle w:val="charBoldItals"/>
        </w:rPr>
        <w:t>party</w:t>
      </w:r>
      <w:r>
        <w:t>—see section 396 (1).</w:t>
      </w:r>
    </w:p>
    <w:p w14:paraId="65BC3A68" w14:textId="77777777" w:rsidR="00FD297F" w:rsidRDefault="00FD297F" w:rsidP="00FD297F">
      <w:pPr>
        <w:pStyle w:val="aDef"/>
      </w:pPr>
      <w:r>
        <w:rPr>
          <w:rStyle w:val="charBoldItals"/>
        </w:rPr>
        <w:t>registered</w:t>
      </w:r>
      <w:r>
        <w:t>, for a family group conference agreement—means registered under section 391.</w:t>
      </w:r>
    </w:p>
    <w:p w14:paraId="01199A80" w14:textId="77777777" w:rsidR="00FD297F" w:rsidRDefault="00FD297F" w:rsidP="00FD297F">
      <w:pPr>
        <w:pStyle w:val="PageBreak"/>
      </w:pPr>
    </w:p>
    <w:p w14:paraId="4E48D77F" w14:textId="77777777" w:rsidR="00FD297F" w:rsidRDefault="00FD297F" w:rsidP="00FD297F">
      <w:pPr>
        <w:pStyle w:val="02Text"/>
        <w:sectPr w:rsidR="00FD297F">
          <w:headerReference w:type="even" r:id="rId212"/>
          <w:headerReference w:type="default" r:id="rId213"/>
          <w:footerReference w:type="even" r:id="rId214"/>
          <w:footerReference w:type="default" r:id="rId215"/>
          <w:footerReference w:type="first" r:id="rId216"/>
          <w:pgSz w:w="11907" w:h="16839" w:code="9"/>
          <w:pgMar w:top="3880" w:right="1900" w:bottom="3100" w:left="2300" w:header="1800" w:footer="1760" w:gutter="0"/>
          <w:cols w:space="720"/>
          <w:docGrid w:linePitch="254"/>
        </w:sectPr>
      </w:pPr>
    </w:p>
    <w:p w14:paraId="5B80096A" w14:textId="77777777" w:rsidR="00FD297F" w:rsidRPr="00A53AF7" w:rsidRDefault="00FD297F" w:rsidP="00FD297F">
      <w:pPr>
        <w:pStyle w:val="AH2Part"/>
      </w:pPr>
      <w:bookmarkStart w:id="494" w:name="_Toc58511958"/>
      <w:r w:rsidRPr="00A53AF7">
        <w:rPr>
          <w:rStyle w:val="CharPartNo"/>
        </w:rPr>
        <w:lastRenderedPageBreak/>
        <w:t>Part 12.2</w:t>
      </w:r>
      <w:r>
        <w:tab/>
      </w:r>
      <w:r w:rsidRPr="00A53AF7">
        <w:rPr>
          <w:rStyle w:val="CharPartText"/>
        </w:rPr>
        <w:t>Registration of family group conference agreements that transfer or share parental responsibility</w:t>
      </w:r>
      <w:bookmarkEnd w:id="494"/>
    </w:p>
    <w:p w14:paraId="59F60A7D" w14:textId="77777777" w:rsidR="00FD297F" w:rsidRDefault="00FD297F" w:rsidP="00FD297F">
      <w:pPr>
        <w:pStyle w:val="aNote"/>
        <w:keepNext/>
        <w:rPr>
          <w:rStyle w:val="charItals"/>
        </w:rPr>
      </w:pPr>
      <w:r>
        <w:rPr>
          <w:rStyle w:val="charItals"/>
        </w:rPr>
        <w:t>Note to pt 12.2</w:t>
      </w:r>
    </w:p>
    <w:p w14:paraId="4EFD353A" w14:textId="77777777" w:rsidR="00FD297F" w:rsidRDefault="00FD297F" w:rsidP="00FD297F">
      <w:pPr>
        <w:pStyle w:val="aNote"/>
        <w:ind w:left="1083" w:firstLine="0"/>
        <w:rPr>
          <w:color w:val="000000"/>
        </w:rPr>
      </w:pPr>
      <w:r>
        <w:t>Family group conferences and family group conference agreements are dealt with in ch 3</w:t>
      </w:r>
      <w:r>
        <w:rPr>
          <w:color w:val="000000"/>
        </w:rPr>
        <w:t>.</w:t>
      </w:r>
    </w:p>
    <w:p w14:paraId="62EFC769" w14:textId="77777777" w:rsidR="00FD297F" w:rsidRDefault="00FD297F" w:rsidP="00FD297F">
      <w:pPr>
        <w:pStyle w:val="AH5Sec"/>
      </w:pPr>
      <w:bookmarkStart w:id="495" w:name="_Toc58511959"/>
      <w:r w:rsidRPr="00A53AF7">
        <w:rPr>
          <w:rStyle w:val="CharSectNo"/>
        </w:rPr>
        <w:t>390</w:t>
      </w:r>
      <w:r>
        <w:tab/>
        <w:t>Registered family group conference agreement—application</w:t>
      </w:r>
      <w:bookmarkEnd w:id="495"/>
    </w:p>
    <w:p w14:paraId="23C20314" w14:textId="77777777"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64FCDA60" w14:textId="77777777" w:rsidR="00FD297F" w:rsidRDefault="00FD297F" w:rsidP="00FD297F">
      <w:pPr>
        <w:pStyle w:val="Apara"/>
      </w:pPr>
      <w:r>
        <w:tab/>
        <w:t>(a)</w:t>
      </w:r>
      <w:r>
        <w:tab/>
        <w:t>transferred from a person to someone else (other than the director</w:t>
      </w:r>
      <w:r>
        <w:noBreakHyphen/>
        <w:t>general); or</w:t>
      </w:r>
    </w:p>
    <w:p w14:paraId="535272FC" w14:textId="77777777"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14:paraId="1D120CC8" w14:textId="77777777"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58812953" w14:textId="77777777" w:rsidR="00FD297F" w:rsidRDefault="00FD297F" w:rsidP="00FD297F">
      <w:pPr>
        <w:pStyle w:val="aNotePara"/>
      </w:pPr>
      <w:r>
        <w:tab/>
        <w:t>(a)</w:t>
      </w:r>
      <w:r>
        <w:tab/>
        <w:t>the child or young person is in need of care and protection; and</w:t>
      </w:r>
    </w:p>
    <w:p w14:paraId="6E1B38BB" w14:textId="77777777" w:rsidR="00FD297F" w:rsidRDefault="00FD297F" w:rsidP="00FD297F">
      <w:pPr>
        <w:pStyle w:val="aNotePara"/>
        <w:keepNext/>
        <w:rPr>
          <w:iCs/>
        </w:rPr>
      </w:pPr>
      <w:r>
        <w:tab/>
        <w:t>(b)</w:t>
      </w:r>
      <w:r>
        <w:tab/>
        <w:t>arrangements should be made to secure the child’s or young person’s care and protection.</w:t>
      </w:r>
    </w:p>
    <w:p w14:paraId="255C4723" w14:textId="77777777"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6021BE17" w14:textId="77777777"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098650ED" w14:textId="77777777"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14:paraId="00DB3C0A" w14:textId="77777777" w:rsidR="00FD297F" w:rsidRDefault="00FD297F" w:rsidP="00FD297F">
      <w:pPr>
        <w:pStyle w:val="aNote"/>
      </w:pPr>
      <w:r>
        <w:rPr>
          <w:rStyle w:val="charItals"/>
        </w:rPr>
        <w:t>Note</w:t>
      </w:r>
      <w:r>
        <w:tab/>
        <w:t>If a form is approved under s 886 for an agreement, the form must be used.</w:t>
      </w:r>
    </w:p>
    <w:p w14:paraId="759AF7FD" w14:textId="77777777" w:rsidR="00FD297F" w:rsidRDefault="00FD297F" w:rsidP="00FD297F">
      <w:pPr>
        <w:pStyle w:val="Amain"/>
      </w:pPr>
      <w:r>
        <w:tab/>
        <w:t>(3)</w:t>
      </w:r>
      <w:r>
        <w:tab/>
        <w:t>An application to register a family group conference agreement must be accompanied by—</w:t>
      </w:r>
    </w:p>
    <w:p w14:paraId="55289321" w14:textId="77777777" w:rsidR="00FD297F" w:rsidRDefault="00FD297F" w:rsidP="00FD297F">
      <w:pPr>
        <w:pStyle w:val="Apara"/>
      </w:pPr>
      <w:r>
        <w:tab/>
        <w:t>(a)</w:t>
      </w:r>
      <w:r>
        <w:tab/>
        <w:t>a copy of the family group conference agreement; and</w:t>
      </w:r>
    </w:p>
    <w:p w14:paraId="10A145DD" w14:textId="77777777"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1601DFD7" w14:textId="77777777" w:rsidR="00FD297F" w:rsidRDefault="00FD297F" w:rsidP="00FD297F">
      <w:pPr>
        <w:pStyle w:val="Amain"/>
      </w:pPr>
      <w:r>
        <w:tab/>
        <w:t>(4)</w:t>
      </w:r>
      <w:r>
        <w:tab/>
        <w:t>The director</w:t>
      </w:r>
      <w:r>
        <w:noBreakHyphen/>
        <w:t>general must give the public advocate a copy of the application.</w:t>
      </w:r>
    </w:p>
    <w:p w14:paraId="60F5098E" w14:textId="77777777" w:rsidR="00FD297F" w:rsidRDefault="00FD297F" w:rsidP="00FD297F">
      <w:pPr>
        <w:pStyle w:val="AH5Sec"/>
      </w:pPr>
      <w:bookmarkStart w:id="496" w:name="_Toc58511960"/>
      <w:r w:rsidRPr="00A53AF7">
        <w:rPr>
          <w:rStyle w:val="CharSectNo"/>
        </w:rPr>
        <w:t>391</w:t>
      </w:r>
      <w:r>
        <w:tab/>
        <w:t>Registered family group conference agreement—registration</w:t>
      </w:r>
      <w:bookmarkEnd w:id="496"/>
    </w:p>
    <w:p w14:paraId="337C6D3F" w14:textId="77777777"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14:paraId="4777C980" w14:textId="77777777"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7A1581" w14:textId="77777777"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3B97E62E" w14:textId="77777777" w:rsidR="00FD297F" w:rsidRDefault="00FD297F" w:rsidP="00FB2126">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D665744" w14:textId="77777777"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14:paraId="6A2E9C66" w14:textId="77777777" w:rsidR="00FD297F" w:rsidRDefault="00FD297F" w:rsidP="00FD297F">
      <w:pPr>
        <w:pStyle w:val="AH5Sec"/>
      </w:pPr>
      <w:bookmarkStart w:id="497" w:name="_Toc58511961"/>
      <w:r w:rsidRPr="00A53AF7">
        <w:rPr>
          <w:rStyle w:val="CharSectNo"/>
        </w:rPr>
        <w:t>392</w:t>
      </w:r>
      <w:r>
        <w:tab/>
        <w:t>Registered family group conference agreement—notice</w:t>
      </w:r>
      <w:bookmarkEnd w:id="497"/>
    </w:p>
    <w:p w14:paraId="1932E6F3" w14:textId="77777777"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50D2AF59" w14:textId="77777777"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14:paraId="3D9DD694" w14:textId="77777777" w:rsidR="00FD297F" w:rsidRDefault="00FD297F" w:rsidP="00FD297F">
      <w:pPr>
        <w:pStyle w:val="AH5Sec"/>
      </w:pPr>
      <w:bookmarkStart w:id="498" w:name="_Toc58511962"/>
      <w:r w:rsidRPr="00A53AF7">
        <w:rPr>
          <w:rStyle w:val="CharSectNo"/>
        </w:rPr>
        <w:t>393</w:t>
      </w:r>
      <w:r>
        <w:tab/>
        <w:t>Registered family group conference agreement—effect and enforcement</w:t>
      </w:r>
      <w:bookmarkEnd w:id="498"/>
    </w:p>
    <w:p w14:paraId="6B3DBF29" w14:textId="77777777" w:rsidR="00FD297F" w:rsidRDefault="00FD297F" w:rsidP="00FD297F">
      <w:pPr>
        <w:pStyle w:val="Amainreturn"/>
        <w:keepNext/>
      </w:pPr>
      <w:r>
        <w:t>A registered family group conference agreement has effect as if it were a care and protection order of the Childrens Court and may be enforced accordingly.</w:t>
      </w:r>
    </w:p>
    <w:p w14:paraId="3ADB681A" w14:textId="77777777"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0E358FFB" w14:textId="77777777" w:rsidR="00FD297F" w:rsidRDefault="00FD297F" w:rsidP="00FD297F">
      <w:pPr>
        <w:pStyle w:val="02Text"/>
        <w:sectPr w:rsidR="00FD297F">
          <w:headerReference w:type="even" r:id="rId217"/>
          <w:headerReference w:type="default" r:id="rId218"/>
          <w:footerReference w:type="even" r:id="rId219"/>
          <w:footerReference w:type="default" r:id="rId220"/>
          <w:footerReference w:type="first" r:id="rId221"/>
          <w:pgSz w:w="11907" w:h="16839" w:code="9"/>
          <w:pgMar w:top="3880" w:right="1900" w:bottom="3100" w:left="2300" w:header="1800" w:footer="1760" w:gutter="0"/>
          <w:cols w:space="720"/>
          <w:docGrid w:linePitch="254"/>
        </w:sectPr>
      </w:pPr>
    </w:p>
    <w:p w14:paraId="37E13E31" w14:textId="77777777" w:rsidR="00FD297F" w:rsidRPr="00A53AF7" w:rsidRDefault="00FD297F" w:rsidP="00FD297F">
      <w:pPr>
        <w:pStyle w:val="AH2Part"/>
      </w:pPr>
      <w:bookmarkStart w:id="499" w:name="_Toc58511963"/>
      <w:r w:rsidRPr="00A53AF7">
        <w:rPr>
          <w:rStyle w:val="CharPartNo"/>
        </w:rPr>
        <w:lastRenderedPageBreak/>
        <w:t>Part 12.3</w:t>
      </w:r>
      <w:r>
        <w:tab/>
      </w:r>
      <w:r w:rsidRPr="00A53AF7">
        <w:rPr>
          <w:rStyle w:val="CharPartText"/>
        </w:rPr>
        <w:t>Voluntary agreement to share parental responsibility with director</w:t>
      </w:r>
      <w:r w:rsidRPr="00A53AF7">
        <w:rPr>
          <w:rStyle w:val="CharPartText"/>
        </w:rPr>
        <w:noBreakHyphen/>
        <w:t>general</w:t>
      </w:r>
      <w:bookmarkEnd w:id="499"/>
    </w:p>
    <w:p w14:paraId="571BA582" w14:textId="77777777" w:rsidR="00FD297F" w:rsidRDefault="00FD297F" w:rsidP="00FD297F">
      <w:pPr>
        <w:pStyle w:val="AH5Sec"/>
      </w:pPr>
      <w:bookmarkStart w:id="500" w:name="_Toc58511964"/>
      <w:r w:rsidRPr="00A53AF7">
        <w:rPr>
          <w:rStyle w:val="CharSectNo"/>
        </w:rPr>
        <w:t>394</w:t>
      </w:r>
      <w:r>
        <w:tab/>
        <w:t xml:space="preserve">What is a </w:t>
      </w:r>
      <w:r w:rsidRPr="00C7565F">
        <w:rPr>
          <w:rStyle w:val="charItals"/>
        </w:rPr>
        <w:t>voluntary care agreement</w:t>
      </w:r>
      <w:r>
        <w:t>?</w:t>
      </w:r>
      <w:bookmarkEnd w:id="500"/>
    </w:p>
    <w:p w14:paraId="5AA93F8C" w14:textId="77777777" w:rsidR="00FD297F" w:rsidRDefault="00FD297F" w:rsidP="00FD297F">
      <w:pPr>
        <w:pStyle w:val="Amain"/>
      </w:pPr>
      <w:r>
        <w:tab/>
        <w:t>(1)</w:t>
      </w:r>
      <w:r>
        <w:tab/>
        <w:t>In this Act:</w:t>
      </w:r>
    </w:p>
    <w:p w14:paraId="29F7B71A" w14:textId="77777777" w:rsidR="00FD297F" w:rsidRDefault="00FD297F" w:rsidP="00FD297F">
      <w:pPr>
        <w:pStyle w:val="aDef"/>
        <w:keepNext/>
      </w:pPr>
      <w:r>
        <w:rPr>
          <w:rStyle w:val="charBoldItals"/>
        </w:rPr>
        <w:t>voluntary care agreement</w:t>
      </w:r>
      <w:r>
        <w:t>, for a child or young person, means a written agreement—</w:t>
      </w:r>
    </w:p>
    <w:p w14:paraId="1F3820BC" w14:textId="77777777" w:rsidR="00FD297F" w:rsidRDefault="00FD297F" w:rsidP="00FD297F">
      <w:pPr>
        <w:pStyle w:val="aDefpara"/>
      </w:pPr>
      <w:r>
        <w:tab/>
        <w:t>(a)</w:t>
      </w:r>
      <w:r>
        <w:tab/>
        <w:t>between the director</w:t>
      </w:r>
      <w:r>
        <w:noBreakHyphen/>
        <w:t>general and—</w:t>
      </w:r>
    </w:p>
    <w:p w14:paraId="474CA04B" w14:textId="77777777" w:rsidR="00FD297F" w:rsidRDefault="00FD297F" w:rsidP="00FD297F">
      <w:pPr>
        <w:pStyle w:val="aDefsubpara"/>
      </w:pPr>
      <w:r>
        <w:tab/>
        <w:t>(i)</w:t>
      </w:r>
      <w:r>
        <w:tab/>
        <w:t>a parent of the child or young person; or</w:t>
      </w:r>
    </w:p>
    <w:p w14:paraId="61AE2879" w14:textId="77777777" w:rsidR="00FD297F" w:rsidRDefault="00FD297F" w:rsidP="00FD297F">
      <w:pPr>
        <w:pStyle w:val="aDefsubpara"/>
      </w:pPr>
      <w:r>
        <w:tab/>
        <w:t>(ii)</w:t>
      </w:r>
      <w:r>
        <w:tab/>
        <w:t>someone else who has daily care responsibility or long</w:t>
      </w:r>
      <w:r>
        <w:noBreakHyphen/>
        <w:t>term care responsibility for the child or young person; and</w:t>
      </w:r>
    </w:p>
    <w:p w14:paraId="715391E1" w14:textId="77777777"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14:paraId="2E106278" w14:textId="77777777" w:rsidR="00FD297F" w:rsidRDefault="00FD297F" w:rsidP="00FD297F">
      <w:pPr>
        <w:pStyle w:val="aDefsubpara"/>
      </w:pPr>
      <w:r>
        <w:tab/>
        <w:t>(i)</w:t>
      </w:r>
      <w:r>
        <w:tab/>
        <w:t>daily care responsibility;</w:t>
      </w:r>
    </w:p>
    <w:p w14:paraId="459E67A4" w14:textId="77777777" w:rsidR="00FD297F" w:rsidRDefault="00FD297F" w:rsidP="00FD297F">
      <w:pPr>
        <w:pStyle w:val="aDefsubpara"/>
      </w:pPr>
      <w:r>
        <w:tab/>
        <w:t>(ii)</w:t>
      </w:r>
      <w:r>
        <w:tab/>
        <w:t>long-term care responsibility.</w:t>
      </w:r>
    </w:p>
    <w:p w14:paraId="68FAD472"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79B4F965" w14:textId="77777777"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2ED08BAF" w14:textId="77777777" w:rsidR="00FD297F" w:rsidRDefault="00FD297F" w:rsidP="00FD297F">
      <w:pPr>
        <w:pStyle w:val="Amain"/>
      </w:pPr>
      <w:r>
        <w:lastRenderedPageBreak/>
        <w:tab/>
        <w:t>(3)</w:t>
      </w:r>
      <w:r>
        <w:tab/>
        <w:t>The contribution must not be more than the amount paid by the Territory for the care of the child or young person.</w:t>
      </w:r>
    </w:p>
    <w:p w14:paraId="118B72F2" w14:textId="77777777" w:rsidR="00FD297F" w:rsidRDefault="00FD297F" w:rsidP="00FD297F">
      <w:pPr>
        <w:pStyle w:val="Amain"/>
      </w:pPr>
      <w:r>
        <w:tab/>
        <w:t>(4)</w:t>
      </w:r>
      <w:r>
        <w:tab/>
        <w:t>The contribution is a debt payable to the Territory.</w:t>
      </w:r>
    </w:p>
    <w:p w14:paraId="2DC5747F" w14:textId="77777777" w:rsidR="00FD297F" w:rsidRDefault="00FD297F" w:rsidP="00FD297F">
      <w:pPr>
        <w:pStyle w:val="AH5Sec"/>
      </w:pPr>
      <w:bookmarkStart w:id="501" w:name="_Toc58511965"/>
      <w:r w:rsidRPr="00A53AF7">
        <w:rPr>
          <w:rStyle w:val="CharSectNo"/>
        </w:rPr>
        <w:t>395</w:t>
      </w:r>
      <w:r>
        <w:tab/>
        <w:t>Voluntary care agreements—who may initiate?</w:t>
      </w:r>
      <w:bookmarkEnd w:id="501"/>
    </w:p>
    <w:p w14:paraId="0B130A07" w14:textId="77777777" w:rsidR="00FD297F" w:rsidRDefault="00FD297F" w:rsidP="00FD297F">
      <w:pPr>
        <w:pStyle w:val="Amainreturn"/>
        <w:keepNext/>
      </w:pPr>
      <w:r>
        <w:t>Negotiations for making or ending a voluntary care agreement may be started by any of the following people:</w:t>
      </w:r>
    </w:p>
    <w:p w14:paraId="74745281" w14:textId="77777777" w:rsidR="00FD297F" w:rsidRDefault="00FD297F" w:rsidP="00FD297F">
      <w:pPr>
        <w:pStyle w:val="Apara"/>
      </w:pPr>
      <w:r>
        <w:tab/>
        <w:t>(a)</w:t>
      </w:r>
      <w:r>
        <w:tab/>
        <w:t>the director</w:t>
      </w:r>
      <w:r>
        <w:noBreakHyphen/>
        <w:t>general;</w:t>
      </w:r>
    </w:p>
    <w:p w14:paraId="2D8E2643" w14:textId="77777777" w:rsidR="00FD297F" w:rsidRDefault="00FD297F" w:rsidP="00FD297F">
      <w:pPr>
        <w:pStyle w:val="Apara"/>
      </w:pPr>
      <w:r>
        <w:tab/>
        <w:t>(b)</w:t>
      </w:r>
      <w:r>
        <w:tab/>
        <w:t>the child or young person (or a person acting for the child or young person);</w:t>
      </w:r>
    </w:p>
    <w:p w14:paraId="415E9482" w14:textId="77777777" w:rsidR="00FD297F" w:rsidRDefault="00FD297F" w:rsidP="00FD297F">
      <w:pPr>
        <w:pStyle w:val="Apara"/>
      </w:pPr>
      <w:r>
        <w:tab/>
        <w:t>(c)</w:t>
      </w:r>
      <w:r>
        <w:tab/>
        <w:t>a parent of the child or young person;</w:t>
      </w:r>
    </w:p>
    <w:p w14:paraId="64741398" w14:textId="77777777" w:rsidR="00FD297F" w:rsidRDefault="00FD297F" w:rsidP="00FD297F">
      <w:pPr>
        <w:pStyle w:val="Apara"/>
      </w:pPr>
      <w:r>
        <w:tab/>
        <w:t>(d)</w:t>
      </w:r>
      <w:r>
        <w:tab/>
        <w:t>someone else who has daily care responsibility, or long-term care responsibility, for the child or young person.</w:t>
      </w:r>
    </w:p>
    <w:p w14:paraId="54209C4A" w14:textId="77777777" w:rsidR="00FD297F" w:rsidRDefault="00FD297F" w:rsidP="00FD297F">
      <w:pPr>
        <w:pStyle w:val="AH5Sec"/>
      </w:pPr>
      <w:bookmarkStart w:id="502" w:name="_Toc58511966"/>
      <w:r w:rsidRPr="00A53AF7">
        <w:rPr>
          <w:rStyle w:val="CharSectNo"/>
        </w:rPr>
        <w:t>396</w:t>
      </w:r>
      <w:r>
        <w:tab/>
        <w:t xml:space="preserve">Voluntary care agreements—who are </w:t>
      </w:r>
      <w:r w:rsidRPr="00D72DD6">
        <w:rPr>
          <w:rStyle w:val="charItals"/>
        </w:rPr>
        <w:t>parties</w:t>
      </w:r>
      <w:r>
        <w:t>?</w:t>
      </w:r>
      <w:bookmarkEnd w:id="502"/>
    </w:p>
    <w:p w14:paraId="02189635" w14:textId="77777777" w:rsidR="00FD297F" w:rsidRDefault="00FD297F" w:rsidP="00FD297F">
      <w:pPr>
        <w:pStyle w:val="Amain"/>
      </w:pPr>
      <w:r>
        <w:tab/>
        <w:t>(1)</w:t>
      </w:r>
      <w:r>
        <w:tab/>
        <w:t>In this chapter:</w:t>
      </w:r>
    </w:p>
    <w:p w14:paraId="04472222" w14:textId="77777777" w:rsidR="00FD297F" w:rsidRDefault="00FD297F" w:rsidP="00FD297F">
      <w:pPr>
        <w:pStyle w:val="aDef"/>
        <w:keepNext/>
      </w:pPr>
      <w:r>
        <w:rPr>
          <w:rStyle w:val="charBoldItals"/>
        </w:rPr>
        <w:t>party</w:t>
      </w:r>
      <w:r>
        <w:t>, for a voluntary care agreement, means the following people:</w:t>
      </w:r>
    </w:p>
    <w:p w14:paraId="37F532A5" w14:textId="77777777" w:rsidR="00FD297F" w:rsidRDefault="00FD297F" w:rsidP="00FD297F">
      <w:pPr>
        <w:pStyle w:val="aDefpara"/>
      </w:pPr>
      <w:r>
        <w:tab/>
        <w:t>(a)</w:t>
      </w:r>
      <w:r>
        <w:tab/>
        <w:t>the director</w:t>
      </w:r>
      <w:r>
        <w:noBreakHyphen/>
        <w:t>general;</w:t>
      </w:r>
    </w:p>
    <w:p w14:paraId="54A4A891" w14:textId="77777777" w:rsidR="00FD297F" w:rsidRDefault="00FD297F" w:rsidP="00FD297F">
      <w:pPr>
        <w:pStyle w:val="aDefpara"/>
      </w:pPr>
      <w:r>
        <w:tab/>
        <w:t>(b)</w:t>
      </w:r>
      <w:r>
        <w:tab/>
        <w:t>a parent of the child or young person who entered the agreement;</w:t>
      </w:r>
    </w:p>
    <w:p w14:paraId="4BE39BEA" w14:textId="77777777" w:rsidR="00FD297F" w:rsidRDefault="00FD297F" w:rsidP="00FD297F">
      <w:pPr>
        <w:pStyle w:val="aDefpara"/>
      </w:pPr>
      <w:r>
        <w:tab/>
        <w:t>(c)</w:t>
      </w:r>
      <w:r>
        <w:tab/>
        <w:t>someone else who entered the agreement and who has daily care responsibility, or long-term care responsibility, for the child or young person.</w:t>
      </w:r>
    </w:p>
    <w:p w14:paraId="75E146A8" w14:textId="77777777" w:rsidR="00FD297F" w:rsidRDefault="00FD297F" w:rsidP="00FD297F">
      <w:pPr>
        <w:pStyle w:val="Amain"/>
      </w:pPr>
      <w:r>
        <w:tab/>
        <w:t>(2)</w:t>
      </w:r>
      <w:r>
        <w:tab/>
        <w:t>A voluntary care agreement is not void or voidable because a party to the agreement is not an adult.</w:t>
      </w:r>
    </w:p>
    <w:p w14:paraId="5E609563" w14:textId="77777777" w:rsidR="00FD297F" w:rsidRDefault="00FD297F" w:rsidP="00FD297F">
      <w:pPr>
        <w:pStyle w:val="AH5Sec"/>
      </w:pPr>
      <w:bookmarkStart w:id="503" w:name="_Toc58511967"/>
      <w:r w:rsidRPr="00A53AF7">
        <w:rPr>
          <w:rStyle w:val="CharSectNo"/>
        </w:rPr>
        <w:lastRenderedPageBreak/>
        <w:t>397</w:t>
      </w:r>
      <w:r>
        <w:tab/>
        <w:t>Voluntary care agreements—director</w:t>
      </w:r>
      <w:r>
        <w:noBreakHyphen/>
        <w:t>general’s criteria</w:t>
      </w:r>
      <w:bookmarkEnd w:id="503"/>
    </w:p>
    <w:p w14:paraId="3A4FE8A2" w14:textId="77777777" w:rsidR="00FD297F" w:rsidRDefault="00FD297F" w:rsidP="00FD297F">
      <w:pPr>
        <w:pStyle w:val="Amainreturn"/>
        <w:keepNext/>
      </w:pPr>
      <w:r>
        <w:t>The director</w:t>
      </w:r>
      <w:r>
        <w:noBreakHyphen/>
        <w:t>general may enter into a voluntary care agreement only if—</w:t>
      </w:r>
    </w:p>
    <w:p w14:paraId="269C5762" w14:textId="77777777" w:rsidR="00FD297F" w:rsidRDefault="00FD297F" w:rsidP="00FD297F">
      <w:pPr>
        <w:pStyle w:val="Apara"/>
      </w:pPr>
      <w:r>
        <w:tab/>
        <w:t>(a)</w:t>
      </w:r>
      <w:r>
        <w:tab/>
        <w:t>the director</w:t>
      </w:r>
      <w:r>
        <w:noBreakHyphen/>
        <w:t>general has considered whether another form of assistance would be preferable; and</w:t>
      </w:r>
    </w:p>
    <w:p w14:paraId="56D11DD9" w14:textId="77777777" w:rsidR="00FD297F" w:rsidRDefault="00FD297F" w:rsidP="00FD297F">
      <w:pPr>
        <w:pStyle w:val="aExamHdgpar"/>
      </w:pPr>
      <w:r>
        <w:t>Examples—another form of assistance</w:t>
      </w:r>
    </w:p>
    <w:p w14:paraId="2F72E01B" w14:textId="77777777"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14:paraId="650C3037" w14:textId="77777777" w:rsidR="00FD297F" w:rsidRDefault="00FD297F" w:rsidP="00FD297F">
      <w:pPr>
        <w:pStyle w:val="aExamINumpar"/>
      </w:pPr>
      <w:r>
        <w:t>2</w:t>
      </w:r>
      <w:r>
        <w:tab/>
        <w:t>organising for the child or young person to be cared for by a family member</w:t>
      </w:r>
    </w:p>
    <w:p w14:paraId="1FA2A7F7" w14:textId="77777777"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3E127D7B" w14:textId="77777777"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6664ADD9" w14:textId="77777777"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3F6E59B0" w14:textId="77777777" w:rsidR="00FD297F" w:rsidRPr="001B1115" w:rsidRDefault="00FD297F" w:rsidP="00FD297F">
      <w:pPr>
        <w:pStyle w:val="Asubpara"/>
      </w:pPr>
      <w:r w:rsidRPr="001B1115">
        <w:tab/>
        <w:t>(i)</w:t>
      </w:r>
      <w:r w:rsidRPr="001B1115">
        <w:tab/>
        <w:t>obtains the young person’s agreement to the voluntary care agreement; or</w:t>
      </w:r>
    </w:p>
    <w:p w14:paraId="07739872" w14:textId="77777777"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14:paraId="78AC0947" w14:textId="77777777" w:rsidR="00FD297F" w:rsidRDefault="00FD297F" w:rsidP="00FD297F">
      <w:pPr>
        <w:pStyle w:val="AH5Sec"/>
      </w:pPr>
      <w:bookmarkStart w:id="504" w:name="_Toc58511968"/>
      <w:r w:rsidRPr="00A53AF7">
        <w:rPr>
          <w:rStyle w:val="CharSectNo"/>
        </w:rPr>
        <w:lastRenderedPageBreak/>
        <w:t>398</w:t>
      </w:r>
      <w:r>
        <w:tab/>
        <w:t>Voluntary care agreements—start day</w:t>
      </w:r>
      <w:bookmarkEnd w:id="504"/>
    </w:p>
    <w:p w14:paraId="7AECEE03" w14:textId="77777777"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6E73E7CB" w14:textId="77777777" w:rsidR="00FD297F" w:rsidRDefault="00FD297F" w:rsidP="00FD297F">
      <w:pPr>
        <w:pStyle w:val="Apara"/>
      </w:pPr>
      <w:r>
        <w:tab/>
        <w:t>(a)</w:t>
      </w:r>
      <w:r>
        <w:tab/>
        <w:t>when the agreement is entered into; or</w:t>
      </w:r>
    </w:p>
    <w:p w14:paraId="6F903694" w14:textId="77777777" w:rsidR="00FD297F" w:rsidRDefault="00FD297F" w:rsidP="00FD297F">
      <w:pPr>
        <w:pStyle w:val="Apara"/>
      </w:pPr>
      <w:r>
        <w:tab/>
        <w:t>(b)</w:t>
      </w:r>
      <w:r>
        <w:tab/>
        <w:t>if the agreement states a later day—on the later day.</w:t>
      </w:r>
    </w:p>
    <w:p w14:paraId="0A8AB1E5" w14:textId="77777777" w:rsidR="00FD297F" w:rsidRDefault="00FD297F" w:rsidP="00FD297F">
      <w:pPr>
        <w:pStyle w:val="AH5Sec"/>
      </w:pPr>
      <w:bookmarkStart w:id="505" w:name="_Toc58511969"/>
      <w:r w:rsidRPr="00A53AF7">
        <w:rPr>
          <w:rStyle w:val="CharSectNo"/>
        </w:rPr>
        <w:t>399</w:t>
      </w:r>
      <w:r>
        <w:tab/>
        <w:t>Voluntary care agreements—length</w:t>
      </w:r>
      <w:bookmarkEnd w:id="505"/>
    </w:p>
    <w:p w14:paraId="05D767DA" w14:textId="77777777" w:rsidR="00FD297F" w:rsidRDefault="00FD297F" w:rsidP="00FD297F">
      <w:pPr>
        <w:pStyle w:val="Amain"/>
      </w:pPr>
      <w:r>
        <w:tab/>
        <w:t>(1)</w:t>
      </w:r>
      <w:r>
        <w:tab/>
        <w:t>The length of a voluntary care agreement must be stated in the agreement.</w:t>
      </w:r>
    </w:p>
    <w:p w14:paraId="33B7B883" w14:textId="77777777" w:rsidR="00FD297F" w:rsidRDefault="00FD297F" w:rsidP="00FD297F">
      <w:pPr>
        <w:pStyle w:val="Amain"/>
      </w:pPr>
      <w:r>
        <w:tab/>
        <w:t>(2)</w:t>
      </w:r>
      <w:r>
        <w:tab/>
        <w:t>A voluntary care agreement—</w:t>
      </w:r>
    </w:p>
    <w:p w14:paraId="2A2E5AC6" w14:textId="77777777" w:rsidR="00FD297F" w:rsidRDefault="00FD297F" w:rsidP="00FD297F">
      <w:pPr>
        <w:pStyle w:val="Apara"/>
      </w:pPr>
      <w:r>
        <w:tab/>
        <w:t>(a)</w:t>
      </w:r>
      <w:r>
        <w:tab/>
        <w:t>for a voluntary care agreement in relation to a young person who is 15 years old or older—may be longer than 6 months if the young person agrees; and</w:t>
      </w:r>
    </w:p>
    <w:p w14:paraId="4F5D27F5" w14:textId="77777777" w:rsidR="00FD297F" w:rsidRDefault="00FD297F" w:rsidP="00FD297F">
      <w:pPr>
        <w:pStyle w:val="Apara"/>
      </w:pPr>
      <w:r>
        <w:tab/>
        <w:t>(b)</w:t>
      </w:r>
      <w:r>
        <w:tab/>
        <w:t>in any other case—must be not longer than 6 months.</w:t>
      </w:r>
    </w:p>
    <w:p w14:paraId="43D2CD87" w14:textId="77777777" w:rsidR="00FD297F" w:rsidRDefault="00FD297F" w:rsidP="00FD297F">
      <w:pPr>
        <w:pStyle w:val="AH5Sec"/>
      </w:pPr>
      <w:bookmarkStart w:id="506" w:name="_Toc58511970"/>
      <w:r w:rsidRPr="00A53AF7">
        <w:rPr>
          <w:rStyle w:val="CharSectNo"/>
        </w:rPr>
        <w:t>400</w:t>
      </w:r>
      <w:r>
        <w:tab/>
        <w:t>Voluntary care agreements—extension</w:t>
      </w:r>
      <w:bookmarkEnd w:id="506"/>
    </w:p>
    <w:p w14:paraId="092380A0" w14:textId="77777777" w:rsidR="00FD297F" w:rsidRDefault="00FD297F" w:rsidP="00FD297F">
      <w:pPr>
        <w:pStyle w:val="Amain"/>
      </w:pPr>
      <w:r>
        <w:tab/>
        <w:t>(1)</w:t>
      </w:r>
      <w:r>
        <w:tab/>
        <w:t>The parties to a voluntary care agreement may agree in writing to extend the agreement if—</w:t>
      </w:r>
    </w:p>
    <w:p w14:paraId="320A1FAA" w14:textId="77777777" w:rsidR="00FD297F" w:rsidRDefault="00FD297F" w:rsidP="00FD297F">
      <w:pPr>
        <w:pStyle w:val="Apara"/>
      </w:pPr>
      <w:r>
        <w:tab/>
        <w:t>(a)</w:t>
      </w:r>
      <w:r>
        <w:tab/>
        <w:t>the total length of the voluntary care agreement and the proposed extension will be not longer than—</w:t>
      </w:r>
    </w:p>
    <w:p w14:paraId="496D96AC" w14:textId="77777777" w:rsidR="00FD297F" w:rsidRDefault="00FD297F" w:rsidP="00FD297F">
      <w:pPr>
        <w:pStyle w:val="Asubpara"/>
      </w:pPr>
      <w:r>
        <w:tab/>
        <w:t>(i)</w:t>
      </w:r>
      <w:r>
        <w:tab/>
        <w:t>6 months; or</w:t>
      </w:r>
    </w:p>
    <w:p w14:paraId="0C3A1D21"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14:paraId="2C7C29E5" w14:textId="77777777"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14:paraId="326004CB" w14:textId="77777777" w:rsidR="00FD297F" w:rsidRDefault="00FD297F" w:rsidP="00FD297F">
      <w:pPr>
        <w:pStyle w:val="Asubpara"/>
      </w:pPr>
      <w:r>
        <w:tab/>
        <w:t>(i)</w:t>
      </w:r>
      <w:r>
        <w:tab/>
        <w:t>6 months in the previous 12 months; or</w:t>
      </w:r>
    </w:p>
    <w:p w14:paraId="28A4A7FB"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14:paraId="4FCCFF8E" w14:textId="77777777" w:rsidR="00FD297F" w:rsidRDefault="00FD297F" w:rsidP="00FD297F">
      <w:pPr>
        <w:pStyle w:val="Amain"/>
      </w:pPr>
      <w:r>
        <w:tab/>
        <w:t>(2)</w:t>
      </w:r>
      <w:r>
        <w:tab/>
        <w:t>However, the director</w:t>
      </w:r>
      <w:r>
        <w:noBreakHyphen/>
        <w:t>general may agree to extend the voluntary care agreement only if—</w:t>
      </w:r>
    </w:p>
    <w:p w14:paraId="0674CD58" w14:textId="77777777" w:rsidR="00FD297F" w:rsidRDefault="00FD297F" w:rsidP="00FD297F">
      <w:pPr>
        <w:pStyle w:val="Apara"/>
      </w:pPr>
      <w:r>
        <w:tab/>
        <w:t>(a)</w:t>
      </w:r>
      <w:r>
        <w:tab/>
        <w:t>the director</w:t>
      </w:r>
      <w:r>
        <w:noBreakHyphen/>
        <w:t>general—</w:t>
      </w:r>
    </w:p>
    <w:p w14:paraId="49F66BE1" w14:textId="77777777" w:rsidR="00FD297F" w:rsidRDefault="00FD297F" w:rsidP="00FD297F">
      <w:pPr>
        <w:pStyle w:val="Asubpara"/>
      </w:pPr>
      <w:r>
        <w:tab/>
        <w:t>(i)</w:t>
      </w:r>
      <w:r>
        <w:tab/>
        <w:t>has considered whether another form of assistance would be preferable; and</w:t>
      </w:r>
    </w:p>
    <w:p w14:paraId="0D957873" w14:textId="77777777" w:rsidR="00FD297F" w:rsidRDefault="00FD297F" w:rsidP="00FD297F">
      <w:pPr>
        <w:pStyle w:val="Asubpara"/>
      </w:pPr>
      <w:r>
        <w:tab/>
        <w:t>(ii)</w:t>
      </w:r>
      <w:r>
        <w:tab/>
        <w:t>is satisfied that the voluntary sharing of responsibility for the child or young person under the voluntary care agreement is appropriate; and</w:t>
      </w:r>
    </w:p>
    <w:p w14:paraId="3A3A81DC" w14:textId="77777777"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7194A398" w14:textId="77777777" w:rsidR="00FD297F" w:rsidRDefault="00FD297F" w:rsidP="00FD297F">
      <w:pPr>
        <w:pStyle w:val="Apara"/>
      </w:pPr>
      <w:r>
        <w:tab/>
        <w:t>(b)</w:t>
      </w:r>
      <w:r>
        <w:tab/>
        <w:t>for voluntary care agreement about a young person who is 15 years old or older—</w:t>
      </w:r>
    </w:p>
    <w:p w14:paraId="6E54F3C7" w14:textId="77777777" w:rsidR="00FD297F" w:rsidRDefault="00FD297F" w:rsidP="00FD297F">
      <w:pPr>
        <w:pStyle w:val="Asubpara"/>
      </w:pPr>
      <w:r>
        <w:tab/>
        <w:t>(i)</w:t>
      </w:r>
      <w:r>
        <w:tab/>
        <w:t>the young person agrees to the extension; or</w:t>
      </w:r>
    </w:p>
    <w:p w14:paraId="4C191958" w14:textId="77777777" w:rsidR="00FD297F" w:rsidRDefault="00FD297F" w:rsidP="00FD297F">
      <w:pPr>
        <w:pStyle w:val="Asubpara"/>
      </w:pPr>
      <w:r>
        <w:tab/>
        <w:t>(ii)</w:t>
      </w:r>
      <w:r>
        <w:tab/>
        <w:t>the young person does not have sufficient maturity or developmental capacity to understand and agree to the proposed voluntary care agreement.</w:t>
      </w:r>
    </w:p>
    <w:p w14:paraId="79EE2F24" w14:textId="77777777" w:rsidR="00FD297F" w:rsidRDefault="00FD297F" w:rsidP="00FD297F">
      <w:pPr>
        <w:pStyle w:val="Amain"/>
      </w:pPr>
      <w:r>
        <w:tab/>
        <w:t>(3)</w:t>
      </w:r>
      <w:r>
        <w:tab/>
        <w:t>A voluntary care agreement may be extended more than once.</w:t>
      </w:r>
    </w:p>
    <w:p w14:paraId="419360AE" w14:textId="77777777" w:rsidR="00C03BF1" w:rsidRPr="00B6083F" w:rsidRDefault="00C03BF1" w:rsidP="00C03BF1">
      <w:pPr>
        <w:pStyle w:val="AH5Sec"/>
      </w:pPr>
      <w:bookmarkStart w:id="507" w:name="_Toc58511971"/>
      <w:r w:rsidRPr="00A53AF7">
        <w:rPr>
          <w:rStyle w:val="CharSectNo"/>
        </w:rPr>
        <w:lastRenderedPageBreak/>
        <w:t>400A</w:t>
      </w:r>
      <w:r w:rsidRPr="00B6083F">
        <w:tab/>
        <w:t>Voluntary care agreements—extension—COVID</w:t>
      </w:r>
      <w:r w:rsidRPr="00B6083F">
        <w:noBreakHyphen/>
        <w:t>19 emergency response</w:t>
      </w:r>
      <w:bookmarkEnd w:id="507"/>
    </w:p>
    <w:p w14:paraId="4DF0BC91" w14:textId="77777777" w:rsidR="00C03BF1" w:rsidRPr="00B6083F" w:rsidRDefault="00C03BF1" w:rsidP="00C03BF1">
      <w:pPr>
        <w:pStyle w:val="Amain"/>
      </w:pPr>
      <w:r w:rsidRPr="00B6083F">
        <w:tab/>
        <w:t>(1)</w:t>
      </w:r>
      <w:r w:rsidRPr="00B6083F">
        <w:tab/>
        <w:t xml:space="preserve">This section applies if a voluntary care agreement will, or is likely to, end (other than because of section 401) during </w:t>
      </w:r>
      <w:r w:rsidR="009F4840" w:rsidRPr="00CA266D">
        <w:t>a COVID</w:t>
      </w:r>
      <w:r w:rsidR="009F4840" w:rsidRPr="00CA266D">
        <w:noBreakHyphen/>
        <w:t>19 emergency period</w:t>
      </w:r>
      <w:r w:rsidRPr="00B6083F">
        <w:t>.</w:t>
      </w:r>
    </w:p>
    <w:p w14:paraId="277ED9D9" w14:textId="77777777" w:rsidR="00C03BF1" w:rsidRPr="00B6083F" w:rsidRDefault="00C03BF1" w:rsidP="00C03BF1">
      <w:pPr>
        <w:pStyle w:val="Amain"/>
      </w:pPr>
      <w:r w:rsidRPr="00B6083F">
        <w:tab/>
        <w:t>(2)</w:t>
      </w:r>
      <w:r w:rsidRPr="00B6083F">
        <w:tab/>
        <w:t>The voluntary care agreement is extended until 3 months after the day the COVID</w:t>
      </w:r>
      <w:r w:rsidRPr="00B6083F">
        <w:noBreakHyphen/>
        <w:t>19 emergency period ends.</w:t>
      </w:r>
    </w:p>
    <w:p w14:paraId="48782523" w14:textId="77777777" w:rsidR="00C03BF1" w:rsidRPr="00B6083F" w:rsidRDefault="00C03BF1" w:rsidP="00C03BF1">
      <w:pPr>
        <w:pStyle w:val="Amain"/>
      </w:pPr>
      <w:r w:rsidRPr="00B6083F">
        <w:tab/>
        <w:t>(3)</w:t>
      </w:r>
      <w:r w:rsidRPr="00B6083F">
        <w:tab/>
        <w:t>A period of extension under subsection (2) is not to be considered in working out—</w:t>
      </w:r>
    </w:p>
    <w:p w14:paraId="4435783F" w14:textId="77777777" w:rsidR="00C03BF1" w:rsidRPr="00B6083F" w:rsidRDefault="00C03BF1" w:rsidP="00C03BF1">
      <w:pPr>
        <w:pStyle w:val="Apara"/>
      </w:pPr>
      <w:r w:rsidRPr="00B6083F">
        <w:tab/>
        <w:t>(a)</w:t>
      </w:r>
      <w:r w:rsidRPr="00B6083F">
        <w:tab/>
        <w:t>the total length of a voluntary care agreement and proposed extension under section 400 (1) (a); or</w:t>
      </w:r>
    </w:p>
    <w:p w14:paraId="5252DC22" w14:textId="77777777" w:rsidR="00C03BF1" w:rsidRPr="00B6083F" w:rsidRDefault="00C03BF1" w:rsidP="00C03BF1">
      <w:pPr>
        <w:pStyle w:val="Apara"/>
      </w:pPr>
      <w:r w:rsidRPr="00B6083F">
        <w:tab/>
        <w:t>(b)</w:t>
      </w:r>
      <w:r w:rsidRPr="00B6083F">
        <w:tab/>
        <w:t>how long a child or young person has been cared for under a voluntary care agreement under section 400 (1) (b).</w:t>
      </w:r>
    </w:p>
    <w:p w14:paraId="4FD3D69F" w14:textId="77777777" w:rsidR="009F4840" w:rsidRPr="00CA266D" w:rsidRDefault="009F4840" w:rsidP="009F4840">
      <w:pPr>
        <w:pStyle w:val="Amain"/>
      </w:pPr>
      <w:r w:rsidRPr="00CA266D">
        <w:tab/>
        <w:t>(4)</w:t>
      </w:r>
      <w:r w:rsidRPr="00CA266D">
        <w:tab/>
        <w:t>In this section:</w:t>
      </w:r>
    </w:p>
    <w:p w14:paraId="0CDD7C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27FF6764" w14:textId="515F53D2" w:rsidR="009F4840" w:rsidRPr="00CA266D" w:rsidRDefault="009F4840" w:rsidP="009F4840">
      <w:pPr>
        <w:pStyle w:val="aDefpara"/>
      </w:pPr>
      <w:r w:rsidRPr="00CA266D">
        <w:tab/>
        <w:t>(a)</w:t>
      </w:r>
      <w:r w:rsidRPr="00CA266D">
        <w:tab/>
        <w:t xml:space="preserve">a state of emergency declared under the </w:t>
      </w:r>
      <w:hyperlink r:id="rId222" w:tooltip="A2004-28" w:history="1">
        <w:r w:rsidRPr="00A53AF7">
          <w:rPr>
            <w:rStyle w:val="charCitHyperlinkItal"/>
          </w:rPr>
          <w:t>Emergencies Act 2004</w:t>
        </w:r>
      </w:hyperlink>
      <w:r w:rsidRPr="00CA266D">
        <w:t>, section 156 because of the coronavirus disease 2019 (COVID</w:t>
      </w:r>
      <w:r w:rsidRPr="00CA266D">
        <w:noBreakHyphen/>
        <w:t>19); or</w:t>
      </w:r>
    </w:p>
    <w:p w14:paraId="0C2E3615" w14:textId="511F89C3" w:rsidR="009F4840" w:rsidRPr="00CA266D" w:rsidRDefault="009F4840" w:rsidP="009F4840">
      <w:pPr>
        <w:pStyle w:val="aDefpara"/>
      </w:pPr>
      <w:r w:rsidRPr="00CA266D">
        <w:tab/>
        <w:t>(b)</w:t>
      </w:r>
      <w:r w:rsidRPr="00CA266D">
        <w:tab/>
        <w:t xml:space="preserve">an emergency declared under the </w:t>
      </w:r>
      <w:hyperlink r:id="rId22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3DD736E"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41A23ED1" w14:textId="77777777" w:rsidR="00C03BF1" w:rsidRPr="00B6083F" w:rsidRDefault="00C03BF1" w:rsidP="00C03BF1">
      <w:pPr>
        <w:pStyle w:val="Amain"/>
      </w:pPr>
      <w:r w:rsidRPr="00B6083F">
        <w:tab/>
        <w:t>(5)</w:t>
      </w:r>
      <w:r w:rsidRPr="00B6083F">
        <w:tab/>
        <w:t xml:space="preserve">This section expires </w:t>
      </w:r>
      <w:r w:rsidR="009F4840" w:rsidRPr="00CA266D">
        <w:t>at the end of a 3</w:t>
      </w:r>
      <w:r w:rsidR="009F4840" w:rsidRPr="00CA266D">
        <w:noBreakHyphen/>
        <w:t>month period during which no COVID</w:t>
      </w:r>
      <w:r w:rsidR="009F4840" w:rsidRPr="00CA266D">
        <w:noBreakHyphen/>
        <w:t>19 emergency has been in force</w:t>
      </w:r>
      <w:r w:rsidRPr="00B6083F">
        <w:t>.</w:t>
      </w:r>
    </w:p>
    <w:p w14:paraId="0850BB6F" w14:textId="77777777" w:rsidR="00FD297F" w:rsidRDefault="00FD297F" w:rsidP="00FD297F">
      <w:pPr>
        <w:pStyle w:val="AH5Sec"/>
      </w:pPr>
      <w:bookmarkStart w:id="508" w:name="_Toc58511972"/>
      <w:r w:rsidRPr="00A53AF7">
        <w:rPr>
          <w:rStyle w:val="CharSectNo"/>
        </w:rPr>
        <w:t>401</w:t>
      </w:r>
      <w:r>
        <w:tab/>
        <w:t>Voluntary care agreements—early ending</w:t>
      </w:r>
      <w:bookmarkEnd w:id="508"/>
    </w:p>
    <w:p w14:paraId="1C334D32" w14:textId="77777777" w:rsidR="00FD297F" w:rsidRDefault="00FD297F" w:rsidP="00FD297F">
      <w:pPr>
        <w:pStyle w:val="Amainreturn"/>
      </w:pPr>
      <w:r>
        <w:t>A party to a voluntary care agreement may, before the agreement ends, end the agreement by giving written notice to the other parties.</w:t>
      </w:r>
    </w:p>
    <w:p w14:paraId="77252FA8" w14:textId="77777777" w:rsidR="00FD297F" w:rsidRDefault="00FD297F" w:rsidP="00FD297F">
      <w:pPr>
        <w:pStyle w:val="AH5Sec"/>
      </w:pPr>
      <w:bookmarkStart w:id="509" w:name="_Toc58511973"/>
      <w:r w:rsidRPr="00A53AF7">
        <w:rPr>
          <w:rStyle w:val="CharSectNo"/>
        </w:rPr>
        <w:lastRenderedPageBreak/>
        <w:t>402</w:t>
      </w:r>
      <w:r>
        <w:tab/>
        <w:t>Voluntary care agreements—return of children and young people</w:t>
      </w:r>
      <w:bookmarkEnd w:id="509"/>
    </w:p>
    <w:p w14:paraId="68A23E95" w14:textId="77777777" w:rsidR="00FD297F" w:rsidRDefault="00FD297F" w:rsidP="002D7620">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3347D264" w14:textId="77777777"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14:paraId="655F0E42" w14:textId="77777777"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14:paraId="0AB2E235" w14:textId="77777777" w:rsidR="00FD297F" w:rsidRDefault="00FD297F" w:rsidP="00FD297F">
      <w:pPr>
        <w:pStyle w:val="Amain"/>
      </w:pPr>
      <w:r>
        <w:tab/>
        <w:t>(4)</w:t>
      </w:r>
      <w:r>
        <w:tab/>
        <w:t>However, the director</w:t>
      </w:r>
      <w:r>
        <w:noBreakHyphen/>
        <w:t>general is not required to return a child or young person if—</w:t>
      </w:r>
    </w:p>
    <w:p w14:paraId="0B9CB1C5" w14:textId="77777777" w:rsidR="00FD297F" w:rsidRDefault="00FD297F" w:rsidP="00FD297F">
      <w:pPr>
        <w:pStyle w:val="Apara"/>
      </w:pPr>
      <w:r>
        <w:tab/>
        <w:t>(a)</w:t>
      </w:r>
      <w:r>
        <w:tab/>
        <w:t>emergency action is being taken in relation to the child or young person; or</w:t>
      </w:r>
    </w:p>
    <w:p w14:paraId="155C93FB" w14:textId="77777777" w:rsidR="00FD297F" w:rsidRDefault="00FD297F" w:rsidP="00FD297F">
      <w:pPr>
        <w:pStyle w:val="aNote"/>
      </w:pPr>
      <w:r>
        <w:rPr>
          <w:rStyle w:val="charItals"/>
        </w:rPr>
        <w:t>Note</w:t>
      </w:r>
      <w:r>
        <w:tab/>
        <w:t>Emergency action may be taken under ch 13.</w:t>
      </w:r>
    </w:p>
    <w:p w14:paraId="1BA5CD9E" w14:textId="77777777"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42CDDA2D" w14:textId="77777777"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14:paraId="6E37B787" w14:textId="77777777" w:rsidR="00FD297F" w:rsidRDefault="00FD297F" w:rsidP="00FD297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14:paraId="6A88A54F" w14:textId="77777777" w:rsidR="00FD297F" w:rsidRDefault="00FD297F" w:rsidP="00FD297F">
      <w:pPr>
        <w:pStyle w:val="02Text"/>
        <w:sectPr w:rsidR="00FD297F">
          <w:headerReference w:type="even" r:id="rId224"/>
          <w:headerReference w:type="default" r:id="rId225"/>
          <w:footerReference w:type="even" r:id="rId226"/>
          <w:footerReference w:type="default" r:id="rId227"/>
          <w:footerReference w:type="first" r:id="rId228"/>
          <w:pgSz w:w="11907" w:h="16839" w:code="9"/>
          <w:pgMar w:top="3880" w:right="1900" w:bottom="3100" w:left="2300" w:header="1800" w:footer="1760" w:gutter="0"/>
          <w:cols w:space="720"/>
          <w:docGrid w:linePitch="254"/>
        </w:sectPr>
      </w:pPr>
    </w:p>
    <w:p w14:paraId="173ABDDD" w14:textId="77777777" w:rsidR="00FD297F" w:rsidRPr="00A53AF7" w:rsidRDefault="00FD297F" w:rsidP="00FD297F">
      <w:pPr>
        <w:pStyle w:val="AH1Chapter"/>
      </w:pPr>
      <w:bookmarkStart w:id="510" w:name="_Toc58511974"/>
      <w:r w:rsidRPr="00A53AF7">
        <w:rPr>
          <w:rStyle w:val="CharChapNo"/>
        </w:rPr>
        <w:lastRenderedPageBreak/>
        <w:t>Chapter 13</w:t>
      </w:r>
      <w:r>
        <w:tab/>
      </w:r>
      <w:r w:rsidRPr="00A53AF7">
        <w:rPr>
          <w:rStyle w:val="CharChapText"/>
        </w:rPr>
        <w:t>Care and protection and therapeutic protection—emergency situations</w:t>
      </w:r>
      <w:bookmarkEnd w:id="510"/>
    </w:p>
    <w:p w14:paraId="43928BEB" w14:textId="77777777" w:rsidR="00FD297F" w:rsidRPr="00A53AF7" w:rsidRDefault="00FD297F" w:rsidP="00FD297F">
      <w:pPr>
        <w:pStyle w:val="AH2Part"/>
      </w:pPr>
      <w:bookmarkStart w:id="511" w:name="_Toc58511975"/>
      <w:r w:rsidRPr="00A53AF7">
        <w:rPr>
          <w:rStyle w:val="CharPartNo"/>
        </w:rPr>
        <w:t>Part 13.1</w:t>
      </w:r>
      <w:r>
        <w:tab/>
      </w:r>
      <w:r w:rsidRPr="00A53AF7">
        <w:rPr>
          <w:rStyle w:val="CharPartText"/>
        </w:rPr>
        <w:t>Emergency action</w:t>
      </w:r>
      <w:bookmarkEnd w:id="511"/>
    </w:p>
    <w:p w14:paraId="680E9EE5" w14:textId="77777777" w:rsidR="00FD297F" w:rsidRDefault="00FD297F" w:rsidP="00FD297F">
      <w:pPr>
        <w:pStyle w:val="AH5Sec"/>
      </w:pPr>
      <w:bookmarkStart w:id="512" w:name="_Toc58511976"/>
      <w:r w:rsidRPr="00A53AF7">
        <w:rPr>
          <w:rStyle w:val="CharSectNo"/>
        </w:rPr>
        <w:t>403</w:t>
      </w:r>
      <w:r>
        <w:tab/>
        <w:t xml:space="preserve">When are children and young people </w:t>
      </w:r>
      <w:r w:rsidRPr="00D72DD6">
        <w:rPr>
          <w:rStyle w:val="charItals"/>
        </w:rPr>
        <w:t>in need of emergency care and protection</w:t>
      </w:r>
      <w:r>
        <w:t>?</w:t>
      </w:r>
      <w:bookmarkEnd w:id="512"/>
    </w:p>
    <w:p w14:paraId="13F29FF2" w14:textId="77777777"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5DEEB7D7" w14:textId="77777777" w:rsidR="00FD297F" w:rsidRDefault="00FD297F" w:rsidP="00FD297F">
      <w:pPr>
        <w:pStyle w:val="Apara"/>
      </w:pPr>
      <w:r>
        <w:tab/>
        <w:t>(a)</w:t>
      </w:r>
      <w:r>
        <w:tab/>
        <w:t>is in immediate need of care and protection; or</w:t>
      </w:r>
    </w:p>
    <w:p w14:paraId="2A0FA466" w14:textId="77777777" w:rsidR="00FD297F" w:rsidRDefault="00FD297F" w:rsidP="00FD297F">
      <w:pPr>
        <w:pStyle w:val="Apara"/>
      </w:pPr>
      <w:r>
        <w:tab/>
        <w:t>(b)</w:t>
      </w:r>
      <w:r>
        <w:tab/>
        <w:t>is likely to be in immediate need of care and protection if emergency action is not taken.</w:t>
      </w:r>
    </w:p>
    <w:p w14:paraId="3522A91C" w14:textId="77777777"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0DBE58AA" w14:textId="77777777" w:rsidR="00FD297F" w:rsidRDefault="00FD297F" w:rsidP="00FD297F">
      <w:pPr>
        <w:pStyle w:val="AH5Sec"/>
      </w:pPr>
      <w:bookmarkStart w:id="513" w:name="_Toc58511977"/>
      <w:r w:rsidRPr="00A53AF7">
        <w:rPr>
          <w:rStyle w:val="CharSectNo"/>
        </w:rPr>
        <w:t>404</w:t>
      </w:r>
      <w:r>
        <w:tab/>
        <w:t xml:space="preserve">When are children and young people </w:t>
      </w:r>
      <w:r w:rsidRPr="00D72DD6">
        <w:rPr>
          <w:rStyle w:val="charItals"/>
        </w:rPr>
        <w:t>in need of emergency therapeutic protection</w:t>
      </w:r>
      <w:r>
        <w:t>?</w:t>
      </w:r>
      <w:bookmarkEnd w:id="513"/>
    </w:p>
    <w:p w14:paraId="5A5C1BCB" w14:textId="77777777"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14:paraId="1AA310C4" w14:textId="77777777" w:rsidR="00FD297F" w:rsidRDefault="00FD297F" w:rsidP="00FD297F">
      <w:pPr>
        <w:pStyle w:val="Apara"/>
      </w:pPr>
      <w:r>
        <w:tab/>
        <w:t>(a)</w:t>
      </w:r>
      <w:r>
        <w:tab/>
        <w:t>the child or young person meets the criteria for a therapeutic protection order; and</w:t>
      </w:r>
    </w:p>
    <w:p w14:paraId="7CC6F6C2" w14:textId="77777777" w:rsidR="00FD297F" w:rsidRDefault="00FD297F" w:rsidP="00FD297F">
      <w:pPr>
        <w:pStyle w:val="Apara"/>
      </w:pPr>
      <w:r>
        <w:tab/>
        <w:t>(b)</w:t>
      </w:r>
      <w:r>
        <w:tab/>
        <w:t>the immediate placement of the child or young person in a therapeutic protection place is necessary to ensure the child or young person’s safety.</w:t>
      </w:r>
    </w:p>
    <w:p w14:paraId="77F55C38" w14:textId="77777777" w:rsidR="00FD297F" w:rsidRDefault="00FD297F" w:rsidP="00FD297F">
      <w:pPr>
        <w:pStyle w:val="AH5Sec"/>
      </w:pPr>
      <w:bookmarkStart w:id="514" w:name="_Toc58511978"/>
      <w:r w:rsidRPr="00A53AF7">
        <w:rPr>
          <w:rStyle w:val="CharSectNo"/>
        </w:rPr>
        <w:lastRenderedPageBreak/>
        <w:t>405</w:t>
      </w:r>
      <w:r>
        <w:tab/>
        <w:t xml:space="preserve">What is </w:t>
      </w:r>
      <w:r w:rsidRPr="00D72DD6">
        <w:rPr>
          <w:rStyle w:val="charItals"/>
        </w:rPr>
        <w:t>emergency action</w:t>
      </w:r>
      <w:r>
        <w:t>?</w:t>
      </w:r>
      <w:bookmarkEnd w:id="514"/>
    </w:p>
    <w:p w14:paraId="1ADFD857" w14:textId="77777777" w:rsidR="00FD297F" w:rsidRDefault="00FD297F" w:rsidP="00FD297F">
      <w:pPr>
        <w:pStyle w:val="Amainreturn"/>
        <w:keepNext/>
      </w:pPr>
      <w:r>
        <w:t>In this Act:</w:t>
      </w:r>
    </w:p>
    <w:p w14:paraId="187B4F29" w14:textId="77777777" w:rsidR="00FD297F" w:rsidRDefault="00FD297F" w:rsidP="00FD297F">
      <w:pPr>
        <w:pStyle w:val="aDef"/>
        <w:keepNext/>
      </w:pPr>
      <w:r>
        <w:rPr>
          <w:rStyle w:val="charBoldItals"/>
        </w:rPr>
        <w:t>emergency action</w:t>
      </w:r>
      <w:r>
        <w:t>, taken by the director</w:t>
      </w:r>
      <w:r>
        <w:noBreakHyphen/>
        <w:t>general or a police officer, for a child or young person—</w:t>
      </w:r>
    </w:p>
    <w:p w14:paraId="4D988B4B" w14:textId="77777777" w:rsidR="00FD297F" w:rsidRDefault="00FD297F" w:rsidP="00FD297F">
      <w:pPr>
        <w:pStyle w:val="aDefpara"/>
      </w:pPr>
      <w:r>
        <w:tab/>
        <w:t>(a)</w:t>
      </w:r>
      <w:r>
        <w:tab/>
        <w:t>means transferring daily care responsibility for the child or young person to the director</w:t>
      </w:r>
      <w:r>
        <w:noBreakHyphen/>
        <w:t>general or police officer; and</w:t>
      </w:r>
    </w:p>
    <w:p w14:paraId="7024AD4F" w14:textId="77777777"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14:paraId="4A19B393" w14:textId="77777777"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570ADC40" w14:textId="77777777" w:rsidR="00FD297F" w:rsidRDefault="00FD297F" w:rsidP="00FD297F">
      <w:pPr>
        <w:pStyle w:val="AH5Sec"/>
      </w:pPr>
      <w:bookmarkStart w:id="515" w:name="_Toc58511979"/>
      <w:r w:rsidRPr="00A53AF7">
        <w:rPr>
          <w:rStyle w:val="CharSectNo"/>
        </w:rPr>
        <w:t>406</w:t>
      </w:r>
      <w:r>
        <w:tab/>
        <w:t>Emergency action—criteria for taking emergency action</w:t>
      </w:r>
      <w:bookmarkEnd w:id="515"/>
    </w:p>
    <w:p w14:paraId="56B078E3" w14:textId="77777777"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4B1A7D0C" w14:textId="77777777"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14:paraId="523C145E" w14:textId="77777777" w:rsidR="00FD297F" w:rsidRDefault="00FD297F" w:rsidP="00FD297F">
      <w:pPr>
        <w:pStyle w:val="Apara"/>
      </w:pPr>
      <w:r>
        <w:tab/>
        <w:t>(a)</w:t>
      </w:r>
      <w:r>
        <w:tab/>
        <w:t>a parent of the child or young person; or</w:t>
      </w:r>
    </w:p>
    <w:p w14:paraId="65E64046" w14:textId="77777777" w:rsidR="00FD297F" w:rsidRDefault="00FD297F" w:rsidP="00FD297F">
      <w:pPr>
        <w:pStyle w:val="Apara"/>
      </w:pPr>
      <w:r>
        <w:tab/>
        <w:t>(b)</w:t>
      </w:r>
      <w:r>
        <w:tab/>
        <w:t>someone else who has daily care responsibility for the child or young person.</w:t>
      </w:r>
    </w:p>
    <w:p w14:paraId="4D3CAD5F" w14:textId="77777777" w:rsidR="00FD297F" w:rsidRDefault="00FD297F" w:rsidP="00FD297F">
      <w:pPr>
        <w:pStyle w:val="aNote"/>
      </w:pPr>
      <w:r>
        <w:rPr>
          <w:rStyle w:val="charItals"/>
        </w:rPr>
        <w:t>Note</w:t>
      </w:r>
      <w:r>
        <w:tab/>
        <w:t>Daily care responsibility for a child or young person is dealt with in s 19</w:t>
      </w:r>
      <w:r>
        <w:rPr>
          <w:iCs/>
        </w:rPr>
        <w:t>.</w:t>
      </w:r>
    </w:p>
    <w:p w14:paraId="2BD3FD97" w14:textId="77777777" w:rsidR="00FD297F" w:rsidRDefault="00FD297F" w:rsidP="00FD297F">
      <w:pPr>
        <w:pStyle w:val="AH5Sec"/>
      </w:pPr>
      <w:bookmarkStart w:id="516" w:name="_Toc58511980"/>
      <w:r w:rsidRPr="00A53AF7">
        <w:rPr>
          <w:rStyle w:val="CharSectNo"/>
        </w:rPr>
        <w:lastRenderedPageBreak/>
        <w:t>407</w:t>
      </w:r>
      <w:r>
        <w:tab/>
        <w:t>Emergency action—assistance</w:t>
      </w:r>
      <w:bookmarkEnd w:id="516"/>
    </w:p>
    <w:p w14:paraId="7EB448CB" w14:textId="77777777" w:rsidR="00FD297F" w:rsidRDefault="00FD297F" w:rsidP="00FD297F">
      <w:pPr>
        <w:pStyle w:val="Amainreturn"/>
        <w:keepNext/>
      </w:pPr>
      <w:r>
        <w:t>The director</w:t>
      </w:r>
      <w:r>
        <w:noBreakHyphen/>
        <w:t>general or police officer may use whatever assistance is necessary and reasonable to take emergency action.</w:t>
      </w:r>
    </w:p>
    <w:p w14:paraId="655983C3" w14:textId="77777777"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620BEF6" w14:textId="77777777" w:rsidR="00FD297F" w:rsidRDefault="00FD297F" w:rsidP="00FD297F">
      <w:pPr>
        <w:pStyle w:val="AH5Sec"/>
      </w:pPr>
      <w:bookmarkStart w:id="517" w:name="_Toc58511981"/>
      <w:r w:rsidRPr="00A53AF7">
        <w:rPr>
          <w:rStyle w:val="CharSectNo"/>
        </w:rPr>
        <w:t>408</w:t>
      </w:r>
      <w:r>
        <w:tab/>
        <w:t>Emergency action—certain people must be told</w:t>
      </w:r>
      <w:bookmarkEnd w:id="517"/>
    </w:p>
    <w:p w14:paraId="214AA528" w14:textId="77777777" w:rsidR="00FD297F" w:rsidRDefault="00FD297F" w:rsidP="00FD297F">
      <w:pPr>
        <w:pStyle w:val="Amain"/>
      </w:pPr>
      <w:r>
        <w:tab/>
        <w:t>(1)</w:t>
      </w:r>
      <w:r>
        <w:tab/>
        <w:t>If a police officer takes emergency action for a child or young person, the police officer must—</w:t>
      </w:r>
    </w:p>
    <w:p w14:paraId="47AEB570" w14:textId="77777777" w:rsidR="00FD297F" w:rsidRDefault="00FD297F" w:rsidP="00FD297F">
      <w:pPr>
        <w:pStyle w:val="Apara"/>
      </w:pPr>
      <w:r>
        <w:tab/>
        <w:t>(a)</w:t>
      </w:r>
      <w:r>
        <w:tab/>
        <w:t>immediately tell the director</w:t>
      </w:r>
      <w:r>
        <w:noBreakHyphen/>
        <w:t>general, in writing—</w:t>
      </w:r>
    </w:p>
    <w:p w14:paraId="14737596" w14:textId="77777777" w:rsidR="00FD297F" w:rsidRDefault="00FD297F" w:rsidP="00FD297F">
      <w:pPr>
        <w:pStyle w:val="Asubpara"/>
      </w:pPr>
      <w:r>
        <w:tab/>
        <w:t>(i)</w:t>
      </w:r>
      <w:r>
        <w:tab/>
        <w:t>the name of the child or young person; and</w:t>
      </w:r>
    </w:p>
    <w:p w14:paraId="2C72C48C" w14:textId="77777777" w:rsidR="00FD297F" w:rsidRDefault="00FD297F" w:rsidP="00FD297F">
      <w:pPr>
        <w:pStyle w:val="Asubpara"/>
      </w:pPr>
      <w:r>
        <w:tab/>
        <w:t>(ii)</w:t>
      </w:r>
      <w:r>
        <w:tab/>
        <w:t>why the emergency action was taken; and</w:t>
      </w:r>
    </w:p>
    <w:p w14:paraId="49EB0C85" w14:textId="77777777" w:rsidR="00FD297F" w:rsidRDefault="00FD297F" w:rsidP="00FD297F">
      <w:pPr>
        <w:pStyle w:val="Apara"/>
      </w:pPr>
      <w:r>
        <w:tab/>
        <w:t>(b)</w:t>
      </w:r>
      <w:r>
        <w:tab/>
        <w:t>if practicable—tell the following people about the emergency action as soon as practicable:</w:t>
      </w:r>
    </w:p>
    <w:p w14:paraId="594C261A" w14:textId="77777777" w:rsidR="00FD297F" w:rsidRDefault="00FD297F" w:rsidP="00FD297F">
      <w:pPr>
        <w:pStyle w:val="Asubpara"/>
      </w:pPr>
      <w:r>
        <w:tab/>
        <w:t>(i)</w:t>
      </w:r>
      <w:r>
        <w:tab/>
        <w:t>the parents of the child or young person;</w:t>
      </w:r>
    </w:p>
    <w:p w14:paraId="595EA0D7" w14:textId="77777777" w:rsidR="00FD297F" w:rsidRDefault="00FD297F" w:rsidP="00FD297F">
      <w:pPr>
        <w:pStyle w:val="Asubpara"/>
      </w:pPr>
      <w:r>
        <w:tab/>
        <w:t>(ii)</w:t>
      </w:r>
      <w:r>
        <w:tab/>
        <w:t>each other person (if any) who has daily care responsibility, or long-term care responsibility, for the child or young person; and</w:t>
      </w:r>
    </w:p>
    <w:p w14:paraId="1E4D3971" w14:textId="77777777" w:rsidR="00FD297F" w:rsidRDefault="00FD297F" w:rsidP="00FD297F">
      <w:pPr>
        <w:pStyle w:val="Apara"/>
      </w:pPr>
      <w:r>
        <w:tab/>
        <w:t>(c)</w:t>
      </w:r>
      <w:r>
        <w:tab/>
        <w:t>deliver the child or young person to the place or person advised by the director</w:t>
      </w:r>
      <w:r>
        <w:noBreakHyphen/>
        <w:t>general.</w:t>
      </w:r>
    </w:p>
    <w:p w14:paraId="13A155A8" w14:textId="77777777"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2F5FCAF3" w14:textId="77777777"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08F9999B" w14:textId="77777777" w:rsidR="00FD297F" w:rsidRDefault="00FD297F" w:rsidP="00FD297F">
      <w:pPr>
        <w:pStyle w:val="Apara"/>
      </w:pPr>
      <w:r>
        <w:tab/>
        <w:t>(a)</w:t>
      </w:r>
      <w:r>
        <w:tab/>
        <w:t>if not already told about the emergency action—</w:t>
      </w:r>
    </w:p>
    <w:p w14:paraId="6A86942A" w14:textId="77777777" w:rsidR="00FD297F" w:rsidRDefault="00FD297F" w:rsidP="00FD297F">
      <w:pPr>
        <w:pStyle w:val="Asubpara"/>
      </w:pPr>
      <w:r>
        <w:tab/>
        <w:t>(i)</w:t>
      </w:r>
      <w:r>
        <w:tab/>
        <w:t>the parents of the child or young person; and</w:t>
      </w:r>
    </w:p>
    <w:p w14:paraId="47EF0CB0" w14:textId="77777777" w:rsidR="00FD297F" w:rsidRDefault="00FD297F" w:rsidP="00FD297F">
      <w:pPr>
        <w:pStyle w:val="Asubpara"/>
      </w:pPr>
      <w:r>
        <w:tab/>
        <w:t>(ii)</w:t>
      </w:r>
      <w:r>
        <w:tab/>
        <w:t xml:space="preserve">each other person (if any) who has daily care responsibility, or long-term care responsibility, for the child or young person; </w:t>
      </w:r>
    </w:p>
    <w:p w14:paraId="38C69853" w14:textId="77777777" w:rsidR="00FD297F" w:rsidRDefault="00FD297F" w:rsidP="00FD297F">
      <w:pPr>
        <w:pStyle w:val="Apara"/>
      </w:pPr>
      <w:r>
        <w:tab/>
        <w:t>(b)</w:t>
      </w:r>
      <w:r>
        <w:tab/>
        <w:t xml:space="preserve">the public advocate; </w:t>
      </w:r>
    </w:p>
    <w:p w14:paraId="35CE8092" w14:textId="77777777" w:rsidR="00FD297F" w:rsidRDefault="00FD297F" w:rsidP="00FD297F">
      <w:pPr>
        <w:pStyle w:val="Apara"/>
      </w:pPr>
      <w:r>
        <w:tab/>
        <w:t>(c)</w:t>
      </w:r>
      <w:r>
        <w:tab/>
        <w:t>the Childrens Court.</w:t>
      </w:r>
    </w:p>
    <w:p w14:paraId="4E272167" w14:textId="77777777" w:rsidR="00FD297F" w:rsidRDefault="00FD297F" w:rsidP="00FD297F">
      <w:pPr>
        <w:pStyle w:val="AH5Sec"/>
      </w:pPr>
      <w:bookmarkStart w:id="518" w:name="_Toc58511982"/>
      <w:r w:rsidRPr="00A53AF7">
        <w:rPr>
          <w:rStyle w:val="CharSectNo"/>
        </w:rPr>
        <w:t>409</w:t>
      </w:r>
      <w:r>
        <w:tab/>
        <w:t>Emergency action—daily care responsibility after action</w:t>
      </w:r>
      <w:bookmarkEnd w:id="518"/>
    </w:p>
    <w:p w14:paraId="4E394761" w14:textId="77777777"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067441B6" w14:textId="77777777"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3509A50E" w14:textId="77777777"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4E0DDDEE" w14:textId="77777777"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0507D71F" w14:textId="77777777"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18D463B5"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2701C702" w14:textId="77777777" w:rsidR="00FD297F" w:rsidRDefault="00FD297F" w:rsidP="00FD297F">
      <w:pPr>
        <w:pStyle w:val="AH5Sec"/>
      </w:pPr>
      <w:bookmarkStart w:id="519" w:name="_Toc58511983"/>
      <w:bookmarkStart w:id="520" w:name="_Hlk36816901"/>
      <w:r w:rsidRPr="00A53AF7">
        <w:rPr>
          <w:rStyle w:val="CharSectNo"/>
        </w:rPr>
        <w:t>410</w:t>
      </w:r>
      <w:r>
        <w:tab/>
        <w:t>Emergency action—length of daily care responsibility</w:t>
      </w:r>
      <w:bookmarkEnd w:id="519"/>
    </w:p>
    <w:p w14:paraId="0A3C70AC" w14:textId="77777777" w:rsidR="00FD297F" w:rsidRDefault="004C676C" w:rsidP="004C676C">
      <w:pPr>
        <w:pStyle w:val="Amain"/>
      </w:pPr>
      <w:r>
        <w:tab/>
        <w:t>(1)</w:t>
      </w:r>
      <w:r>
        <w:tab/>
      </w:r>
      <w:r w:rsidR="00FD297F">
        <w:t>If the director</w:t>
      </w:r>
      <w:r w:rsidR="00FD297F">
        <w:noBreakHyphen/>
        <w:t>general or a police officer takes emergency action for a child or young person, the director</w:t>
      </w:r>
      <w:r w:rsidR="00FD297F">
        <w:noBreakHyphen/>
        <w:t>general or police officer may keep daily care responsibility for the child or young person without an order of the Childrens Court—</w:t>
      </w:r>
    </w:p>
    <w:p w14:paraId="4BBB1AE6" w14:textId="77777777" w:rsidR="00FD297F" w:rsidRDefault="00FD297F" w:rsidP="00FD297F">
      <w:pPr>
        <w:pStyle w:val="Apara"/>
      </w:pPr>
      <w:r>
        <w:tab/>
        <w:t>(a)</w:t>
      </w:r>
      <w:r>
        <w:tab/>
        <w:t>for not longer than 2 working days after the day the emergency action was taken; or</w:t>
      </w:r>
    </w:p>
    <w:p w14:paraId="6403CE08" w14:textId="77777777"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14:paraId="0103F901" w14:textId="77777777" w:rsidR="004C676C" w:rsidRPr="00B6083F" w:rsidRDefault="004C676C" w:rsidP="004C676C">
      <w:pPr>
        <w:pStyle w:val="Amain"/>
      </w:pPr>
      <w:r w:rsidRPr="00B6083F">
        <w:tab/>
        <w:t>(2)</w:t>
      </w:r>
      <w:r w:rsidRPr="00B6083F">
        <w:tab/>
        <w:t>However, the director</w:t>
      </w:r>
      <w:r w:rsidRPr="00B6083F">
        <w:noBreakHyphen/>
        <w:t>general may apply to the Childrens Court for an extension of the period mentioned in subsection (1) (a) or (b) if—</w:t>
      </w:r>
    </w:p>
    <w:p w14:paraId="107444A7" w14:textId="77777777" w:rsidR="004C676C" w:rsidRPr="00B6083F" w:rsidRDefault="004C676C" w:rsidP="004C676C">
      <w:pPr>
        <w:pStyle w:val="Apara"/>
      </w:pPr>
      <w:r w:rsidRPr="00B6083F">
        <w:tab/>
        <w:t>(a)</w:t>
      </w:r>
      <w:r w:rsidRPr="00B6083F">
        <w:tab/>
        <w:t>the period for which the director-general has daily care responsibility for the child or young person will, or is likely to, end during—</w:t>
      </w:r>
    </w:p>
    <w:p w14:paraId="577A715E" w14:textId="77777777" w:rsidR="004C676C" w:rsidRPr="00B6083F" w:rsidRDefault="004C676C" w:rsidP="004C676C">
      <w:pPr>
        <w:pStyle w:val="Asubpara"/>
      </w:pPr>
      <w:r w:rsidRPr="00B6083F">
        <w:tab/>
        <w:t>(i)</w:t>
      </w:r>
      <w:r w:rsidRPr="00B6083F">
        <w:tab/>
        <w:t xml:space="preserve"> </w:t>
      </w:r>
      <w:r w:rsidR="009F4840" w:rsidRPr="00CA266D">
        <w:t>a COVID</w:t>
      </w:r>
      <w:r w:rsidR="009F4840" w:rsidRPr="00CA266D">
        <w:noBreakHyphen/>
        <w:t>19 emergency</w:t>
      </w:r>
      <w:r w:rsidRPr="00B6083F">
        <w:t>; or</w:t>
      </w:r>
    </w:p>
    <w:p w14:paraId="0F5BF90F" w14:textId="77777777" w:rsidR="004C676C" w:rsidRPr="00B6083F" w:rsidRDefault="004C676C" w:rsidP="004C676C">
      <w:pPr>
        <w:pStyle w:val="Asubpara"/>
      </w:pPr>
      <w:r w:rsidRPr="00B6083F">
        <w:tab/>
        <w:t>(ii)</w:t>
      </w:r>
      <w:r w:rsidRPr="00B6083F">
        <w:tab/>
        <w:t xml:space="preserve">the 6 months following </w:t>
      </w:r>
      <w:r w:rsidR="009F4840" w:rsidRPr="00CA266D">
        <w:t>a COVID</w:t>
      </w:r>
      <w:r w:rsidR="009F4840" w:rsidRPr="00CA266D">
        <w:noBreakHyphen/>
        <w:t>19 emergency</w:t>
      </w:r>
      <w:r w:rsidRPr="00B6083F">
        <w:t>; and</w:t>
      </w:r>
    </w:p>
    <w:p w14:paraId="566E5E68" w14:textId="77777777" w:rsidR="004C676C" w:rsidRPr="00B6083F" w:rsidRDefault="004C676C" w:rsidP="004C676C">
      <w:pPr>
        <w:pStyle w:val="Apara"/>
      </w:pPr>
      <w:r w:rsidRPr="00B6083F">
        <w:tab/>
        <w:t>(b)</w:t>
      </w:r>
      <w:r w:rsidRPr="00B6083F">
        <w:tab/>
        <w:t>there are exceptional circumstances justifying the extension.</w:t>
      </w:r>
    </w:p>
    <w:p w14:paraId="6328B131" w14:textId="77777777" w:rsidR="004C676C" w:rsidRPr="00B6083F" w:rsidRDefault="004C676C" w:rsidP="004C676C">
      <w:pPr>
        <w:pStyle w:val="Amain"/>
      </w:pPr>
      <w:r w:rsidRPr="00B6083F">
        <w:tab/>
        <w:t>(3)</w:t>
      </w:r>
      <w:r w:rsidRPr="00B6083F">
        <w:tab/>
        <w:t>The Childrens Court may extend the period mentioned in subsection (1) (a) or (b) for up to 2 more days.</w:t>
      </w:r>
    </w:p>
    <w:p w14:paraId="2B2296D8" w14:textId="77777777" w:rsidR="009F4840" w:rsidRPr="00CA266D" w:rsidRDefault="009F4840" w:rsidP="00AF5FF0">
      <w:pPr>
        <w:pStyle w:val="Amain"/>
        <w:keepNext/>
      </w:pPr>
      <w:r w:rsidRPr="00CA266D">
        <w:lastRenderedPageBreak/>
        <w:tab/>
        <w:t>(4)</w:t>
      </w:r>
      <w:r w:rsidRPr="00CA266D">
        <w:tab/>
        <w:t>In this section:</w:t>
      </w:r>
    </w:p>
    <w:p w14:paraId="6901A17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7E9CAA52" w14:textId="41F4DBF3" w:rsidR="009F4840" w:rsidRPr="00CA266D" w:rsidRDefault="009F4840" w:rsidP="009F4840">
      <w:pPr>
        <w:pStyle w:val="aDefpara"/>
      </w:pPr>
      <w:r w:rsidRPr="00CA266D">
        <w:tab/>
        <w:t>(a)</w:t>
      </w:r>
      <w:r w:rsidRPr="00CA266D">
        <w:tab/>
        <w:t xml:space="preserve">a state of emergency declared under the </w:t>
      </w:r>
      <w:hyperlink r:id="rId229" w:tooltip="A2004-28" w:history="1">
        <w:r w:rsidRPr="00A53AF7">
          <w:rPr>
            <w:rStyle w:val="charCitHyperlinkItal"/>
          </w:rPr>
          <w:t>Emergencies Act 2004</w:t>
        </w:r>
      </w:hyperlink>
      <w:r w:rsidRPr="00CA266D">
        <w:t>, section 156 because of the coronavirus disease 2019 (COVID</w:t>
      </w:r>
      <w:r w:rsidRPr="00CA266D">
        <w:noBreakHyphen/>
        <w:t>19); or</w:t>
      </w:r>
    </w:p>
    <w:p w14:paraId="5B3F064C" w14:textId="69A6D882" w:rsidR="009F4840" w:rsidRPr="00CA266D" w:rsidRDefault="009F4840" w:rsidP="009F4840">
      <w:pPr>
        <w:pStyle w:val="aDefpara"/>
      </w:pPr>
      <w:r w:rsidRPr="00CA266D">
        <w:tab/>
        <w:t>(b)</w:t>
      </w:r>
      <w:r w:rsidRPr="00CA266D">
        <w:tab/>
        <w:t xml:space="preserve">an emergency declared under the </w:t>
      </w:r>
      <w:hyperlink r:id="rId230"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E16ADA" w14:textId="77777777" w:rsidR="004C676C" w:rsidRPr="00B6083F" w:rsidRDefault="004C676C" w:rsidP="004C676C">
      <w:pPr>
        <w:pStyle w:val="Amain"/>
      </w:pPr>
      <w:r w:rsidRPr="00B6083F">
        <w:tab/>
        <w:t>(5)</w:t>
      </w:r>
      <w:r w:rsidRPr="00B6083F">
        <w:tab/>
        <w:t xml:space="preserve">This subsection and subsections (2) to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1CCED7C" w14:textId="77777777" w:rsidR="00FD297F" w:rsidRDefault="00FD297F" w:rsidP="00FD297F">
      <w:pPr>
        <w:pStyle w:val="AH5Sec"/>
      </w:pPr>
      <w:bookmarkStart w:id="521" w:name="_Toc58511984"/>
      <w:bookmarkEnd w:id="520"/>
      <w:r w:rsidRPr="00A53AF7">
        <w:rPr>
          <w:rStyle w:val="CharSectNo"/>
        </w:rPr>
        <w:t>411</w:t>
      </w:r>
      <w:r>
        <w:tab/>
        <w:t>Care and protection appraisal and placement</w:t>
      </w:r>
      <w:bookmarkEnd w:id="521"/>
    </w:p>
    <w:p w14:paraId="1DBF820B" w14:textId="77777777"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56ECAB39" w14:textId="77777777" w:rsidR="00FD297F" w:rsidRDefault="00FD297F" w:rsidP="00FD297F">
      <w:pPr>
        <w:pStyle w:val="Apara"/>
      </w:pPr>
      <w:r>
        <w:tab/>
        <w:t>(a)</w:t>
      </w:r>
      <w:r>
        <w:tab/>
        <w:t>arranging a care and protection appraisal that includes an examination of the circumstance that led to the taking of the emergency action; and</w:t>
      </w:r>
    </w:p>
    <w:p w14:paraId="507191A2" w14:textId="77777777"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14:paraId="2FECCB38" w14:textId="77777777" w:rsidR="00FD297F" w:rsidRDefault="00FD297F" w:rsidP="00FD297F">
      <w:pPr>
        <w:pStyle w:val="Apara"/>
      </w:pPr>
      <w:r>
        <w:tab/>
        <w:t>(b)</w:t>
      </w:r>
      <w:r>
        <w:tab/>
        <w:t>placing the child or young person with a person including—</w:t>
      </w:r>
    </w:p>
    <w:p w14:paraId="2A3CF53E" w14:textId="77777777" w:rsidR="00FD297F" w:rsidRDefault="00FD297F" w:rsidP="00FD297F">
      <w:pPr>
        <w:pStyle w:val="Asubpara"/>
      </w:pPr>
      <w:r>
        <w:tab/>
        <w:t>(i)</w:t>
      </w:r>
      <w:r>
        <w:tab/>
        <w:t>a parent of the child or young person; or</w:t>
      </w:r>
    </w:p>
    <w:p w14:paraId="7F991373" w14:textId="77777777" w:rsidR="00FD297F" w:rsidRDefault="00FD297F" w:rsidP="00FD297F">
      <w:pPr>
        <w:pStyle w:val="Asubpara"/>
      </w:pPr>
      <w:r>
        <w:tab/>
        <w:t>(ii)</w:t>
      </w:r>
      <w:r>
        <w:tab/>
        <w:t>someone else who has daily care responsibility, or long</w:t>
      </w:r>
      <w:r>
        <w:noBreakHyphen/>
        <w:t>term care responsibility, for the child or young person; or</w:t>
      </w:r>
    </w:p>
    <w:p w14:paraId="2E8C315E" w14:textId="77777777" w:rsidR="00FD297F" w:rsidRDefault="00FD297F" w:rsidP="00FD297F">
      <w:pPr>
        <w:pStyle w:val="Asubpara"/>
      </w:pPr>
      <w:r>
        <w:tab/>
        <w:t>(iii)</w:t>
      </w:r>
      <w:r>
        <w:tab/>
        <w:t>a former caregiver of the child or young person.</w:t>
      </w:r>
    </w:p>
    <w:p w14:paraId="534EB019" w14:textId="77777777" w:rsidR="00FD297F" w:rsidRDefault="00FD297F" w:rsidP="00FD297F">
      <w:pPr>
        <w:pStyle w:val="AH5Sec"/>
      </w:pPr>
      <w:bookmarkStart w:id="522" w:name="_Toc58511985"/>
      <w:r w:rsidRPr="00A53AF7">
        <w:rPr>
          <w:rStyle w:val="CharSectNo"/>
        </w:rPr>
        <w:lastRenderedPageBreak/>
        <w:t>412</w:t>
      </w:r>
      <w:r>
        <w:tab/>
        <w:t>Emergency action—contact with family</w:t>
      </w:r>
      <w:bookmarkEnd w:id="522"/>
    </w:p>
    <w:p w14:paraId="0CC69DD4" w14:textId="77777777"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14:paraId="3AA19353" w14:textId="77777777"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14:paraId="639DB1AA" w14:textId="77777777" w:rsidR="00FD297F" w:rsidRDefault="00FD297F" w:rsidP="00FD297F">
      <w:pPr>
        <w:pStyle w:val="AH5Sec"/>
      </w:pPr>
      <w:bookmarkStart w:id="523" w:name="_Toc58511986"/>
      <w:r w:rsidRPr="00A53AF7">
        <w:rPr>
          <w:rStyle w:val="CharSectNo"/>
        </w:rPr>
        <w:t>413</w:t>
      </w:r>
      <w:r>
        <w:tab/>
        <w:t>Emergency action—application for orders</w:t>
      </w:r>
      <w:bookmarkEnd w:id="523"/>
    </w:p>
    <w:p w14:paraId="33B5B0C8" w14:textId="77777777" w:rsidR="00FD297F" w:rsidRDefault="00FD297F" w:rsidP="00FD297F">
      <w:pPr>
        <w:pStyle w:val="Amain"/>
      </w:pPr>
      <w:r>
        <w:tab/>
        <w:t>(1)</w:t>
      </w:r>
      <w:r>
        <w:tab/>
        <w:t>This section applies if—</w:t>
      </w:r>
    </w:p>
    <w:p w14:paraId="5C4BC351" w14:textId="77777777" w:rsidR="00FD297F" w:rsidRDefault="00FD297F" w:rsidP="00FD297F">
      <w:pPr>
        <w:pStyle w:val="Apara"/>
      </w:pPr>
      <w:r>
        <w:tab/>
        <w:t>(a)</w:t>
      </w:r>
      <w:r>
        <w:tab/>
        <w:t>the director</w:t>
      </w:r>
      <w:r>
        <w:noBreakHyphen/>
        <w:t>general or a police officer has daily care responsibility for a child or young person under this division; and</w:t>
      </w:r>
    </w:p>
    <w:p w14:paraId="6190F262" w14:textId="77777777" w:rsidR="00FD297F" w:rsidRDefault="00FD297F" w:rsidP="00FD297F">
      <w:pPr>
        <w:pStyle w:val="Apara"/>
      </w:pPr>
      <w:r>
        <w:tab/>
        <w:t>(b)</w:t>
      </w:r>
      <w:r>
        <w:tab/>
        <w:t>the director</w:t>
      </w:r>
      <w:r>
        <w:noBreakHyphen/>
        <w:t>general applies for any of the following orders for the child or young person:</w:t>
      </w:r>
    </w:p>
    <w:p w14:paraId="10AF9264" w14:textId="77777777" w:rsidR="00FD297F" w:rsidRDefault="00FD297F" w:rsidP="00FD297F">
      <w:pPr>
        <w:pStyle w:val="Asubpara"/>
      </w:pPr>
      <w:r>
        <w:tab/>
        <w:t>(i)</w:t>
      </w:r>
      <w:r>
        <w:tab/>
        <w:t>an appraisal order;</w:t>
      </w:r>
    </w:p>
    <w:p w14:paraId="3A8FB250" w14:textId="77777777" w:rsidR="00FD297F" w:rsidRDefault="00FD297F" w:rsidP="00FD297F">
      <w:pPr>
        <w:pStyle w:val="Asubpara"/>
      </w:pPr>
      <w:r>
        <w:tab/>
        <w:t>(ii)</w:t>
      </w:r>
      <w:r>
        <w:tab/>
        <w:t>a care and protection order;</w:t>
      </w:r>
    </w:p>
    <w:p w14:paraId="35B87271" w14:textId="77777777" w:rsidR="00FD297F" w:rsidRDefault="00FD297F" w:rsidP="00FD297F">
      <w:pPr>
        <w:pStyle w:val="Asubpara"/>
      </w:pPr>
      <w:r>
        <w:tab/>
        <w:t>(iii)</w:t>
      </w:r>
      <w:r>
        <w:tab/>
        <w:t>an assessment order;</w:t>
      </w:r>
    </w:p>
    <w:p w14:paraId="000B288E" w14:textId="77777777" w:rsidR="00FD297F" w:rsidRDefault="00FD297F" w:rsidP="00FD297F">
      <w:pPr>
        <w:pStyle w:val="Asubpara"/>
      </w:pPr>
      <w:r>
        <w:tab/>
        <w:t>(iv)</w:t>
      </w:r>
      <w:r>
        <w:tab/>
        <w:t>a therapeutic protection order.</w:t>
      </w:r>
    </w:p>
    <w:p w14:paraId="471F7859" w14:textId="77777777" w:rsidR="00FD297F" w:rsidRDefault="00FD297F" w:rsidP="00FD297F">
      <w:pPr>
        <w:pStyle w:val="Amain"/>
        <w:keepNext/>
      </w:pPr>
      <w:r>
        <w:tab/>
        <w:t>(2)</w:t>
      </w:r>
      <w:r>
        <w:tab/>
        <w:t>The director</w:t>
      </w:r>
      <w:r>
        <w:noBreakHyphen/>
        <w:t>general need only give a copy of the application to people under the following sections before the application is heard by the Childrens Court:</w:t>
      </w:r>
    </w:p>
    <w:p w14:paraId="1D58C0FB" w14:textId="77777777" w:rsidR="00FD297F" w:rsidRDefault="00FD297F" w:rsidP="00FD297F">
      <w:pPr>
        <w:pStyle w:val="Apara"/>
      </w:pPr>
      <w:r>
        <w:tab/>
        <w:t>(a)</w:t>
      </w:r>
      <w:r>
        <w:tab/>
        <w:t>section 379 (Appraisal orders—who must be given application);</w:t>
      </w:r>
    </w:p>
    <w:p w14:paraId="70F02BB5" w14:textId="77777777" w:rsidR="00FD297F" w:rsidRDefault="00FD297F" w:rsidP="00FD297F">
      <w:pPr>
        <w:pStyle w:val="Apara"/>
      </w:pPr>
      <w:r>
        <w:tab/>
        <w:t>(b)</w:t>
      </w:r>
      <w:r>
        <w:tab/>
        <w:t>section 427 (Care and protection orders—who must be given application);</w:t>
      </w:r>
    </w:p>
    <w:p w14:paraId="48C9A661" w14:textId="77777777" w:rsidR="00FD297F" w:rsidRDefault="00FD297F" w:rsidP="00FD297F">
      <w:pPr>
        <w:pStyle w:val="Apara"/>
      </w:pPr>
      <w:r>
        <w:tab/>
        <w:t>(c)</w:t>
      </w:r>
      <w:r>
        <w:tab/>
        <w:t>section 445 (Assessment orders—who must be given application);</w:t>
      </w:r>
    </w:p>
    <w:p w14:paraId="7B00B92B" w14:textId="77777777" w:rsidR="00FD297F" w:rsidRDefault="00FD297F" w:rsidP="00FD297F">
      <w:pPr>
        <w:pStyle w:val="Apara"/>
      </w:pPr>
      <w:r>
        <w:lastRenderedPageBreak/>
        <w:tab/>
        <w:t>(d)</w:t>
      </w:r>
      <w:r>
        <w:tab/>
        <w:t>section 541 (Therapeutic protection orders—who must be given application).</w:t>
      </w:r>
    </w:p>
    <w:p w14:paraId="65CC8FF8" w14:textId="77777777" w:rsidR="00FD297F" w:rsidRDefault="00FD297F" w:rsidP="00FD297F">
      <w:pPr>
        <w:pStyle w:val="Amain"/>
      </w:pPr>
      <w:r>
        <w:tab/>
        <w:t>(3)</w:t>
      </w:r>
      <w:r>
        <w:tab/>
        <w:t>The Childrens Court must give initial consideration to the application on the day it is filed.</w:t>
      </w:r>
    </w:p>
    <w:p w14:paraId="73BC05EA" w14:textId="77777777" w:rsidR="00FD297F" w:rsidRDefault="00FD297F" w:rsidP="00FD297F">
      <w:pPr>
        <w:pStyle w:val="AH5Sec"/>
      </w:pPr>
      <w:bookmarkStart w:id="524" w:name="_Toc58511987"/>
      <w:r w:rsidRPr="00A53AF7">
        <w:rPr>
          <w:rStyle w:val="CharSectNo"/>
        </w:rPr>
        <w:t>414</w:t>
      </w:r>
      <w:r>
        <w:tab/>
        <w:t>Emergency action—end of daily care responsibility</w:t>
      </w:r>
      <w:bookmarkEnd w:id="524"/>
    </w:p>
    <w:p w14:paraId="0F3BE6A2"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14:paraId="080B9BD0" w14:textId="77777777" w:rsidR="00FD297F" w:rsidRDefault="00FD297F" w:rsidP="00FD297F">
      <w:pPr>
        <w:pStyle w:val="Amain"/>
      </w:pPr>
      <w:r>
        <w:tab/>
        <w:t>(2)</w:t>
      </w:r>
      <w:r>
        <w:tab/>
        <w:t>The director</w:t>
      </w:r>
      <w:r>
        <w:noBreakHyphen/>
        <w:t>general or police officer stops having daily care responsibility for the child or young person if—</w:t>
      </w:r>
    </w:p>
    <w:p w14:paraId="40652E90" w14:textId="77777777" w:rsidR="00FD297F" w:rsidRDefault="00FD297F" w:rsidP="00FD297F">
      <w:pPr>
        <w:pStyle w:val="Apara"/>
      </w:pPr>
      <w:r>
        <w:tab/>
        <w:t>(a)</w:t>
      </w:r>
      <w:r>
        <w:tab/>
        <w:t>the child or young person is returned to someone mentioned in section 415 (2); or</w:t>
      </w:r>
    </w:p>
    <w:p w14:paraId="04B82667" w14:textId="77777777" w:rsidR="00FD297F" w:rsidRDefault="00FD297F" w:rsidP="00FD297F">
      <w:pPr>
        <w:pStyle w:val="Apara"/>
      </w:pPr>
      <w:r>
        <w:tab/>
        <w:t>(b)</w:t>
      </w:r>
      <w:r>
        <w:tab/>
        <w:t>the Childrens Court makes an order giving daily care responsibility for the child or young person to someone else.</w:t>
      </w:r>
    </w:p>
    <w:p w14:paraId="27A5F9F6" w14:textId="77777777" w:rsidR="00FD297F" w:rsidRDefault="00FD297F" w:rsidP="00FB2126">
      <w:pPr>
        <w:pStyle w:val="AH5Sec"/>
        <w:keepLines/>
      </w:pPr>
      <w:bookmarkStart w:id="525" w:name="_Toc58511988"/>
      <w:r w:rsidRPr="00A53AF7">
        <w:rPr>
          <w:rStyle w:val="CharSectNo"/>
        </w:rPr>
        <w:t>415</w:t>
      </w:r>
      <w:r>
        <w:tab/>
        <w:t>Emergency action—return of child or young person</w:t>
      </w:r>
      <w:bookmarkEnd w:id="525"/>
    </w:p>
    <w:p w14:paraId="25732337" w14:textId="77777777" w:rsidR="00FD297F" w:rsidRDefault="00FD297F" w:rsidP="00FB2126">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4D1ACE72" w14:textId="77777777" w:rsidR="00FD297F" w:rsidRDefault="00FD297F" w:rsidP="00FB2126">
      <w:pPr>
        <w:pStyle w:val="Apara"/>
        <w:keepNext/>
        <w:keepLines/>
      </w:pPr>
      <w:r>
        <w:tab/>
        <w:t>(a)</w:t>
      </w:r>
      <w:r>
        <w:tab/>
        <w:t>none of the following orders have been made for the child or young person:</w:t>
      </w:r>
    </w:p>
    <w:p w14:paraId="186EC09C" w14:textId="77777777" w:rsidR="00FD297F" w:rsidRDefault="00FD297F" w:rsidP="00FD297F">
      <w:pPr>
        <w:pStyle w:val="Asubpara"/>
      </w:pPr>
      <w:r>
        <w:tab/>
        <w:t>(i)</w:t>
      </w:r>
      <w:r>
        <w:tab/>
        <w:t>an appraisal order with a temporary parental responsibility provision;</w:t>
      </w:r>
    </w:p>
    <w:p w14:paraId="6BDFE84D" w14:textId="77777777" w:rsidR="00FD297F" w:rsidRDefault="00FD297F" w:rsidP="00FD297F">
      <w:pPr>
        <w:pStyle w:val="Asubpara"/>
      </w:pPr>
      <w:r>
        <w:tab/>
        <w:t>(ii)</w:t>
      </w:r>
      <w:r>
        <w:tab/>
        <w:t>an interim care and protection order with a parental responsibility provision;</w:t>
      </w:r>
    </w:p>
    <w:p w14:paraId="07DFC4B1" w14:textId="77777777" w:rsidR="00FD297F" w:rsidRDefault="00FD297F" w:rsidP="00FD297F">
      <w:pPr>
        <w:pStyle w:val="Asubpara"/>
      </w:pPr>
      <w:r>
        <w:tab/>
        <w:t>(iii)</w:t>
      </w:r>
      <w:r>
        <w:tab/>
        <w:t>a care and protection order with a parental responsibility provision;</w:t>
      </w:r>
    </w:p>
    <w:p w14:paraId="2E897160" w14:textId="77777777" w:rsidR="00FD297F" w:rsidRDefault="00FD297F" w:rsidP="00FD297F">
      <w:pPr>
        <w:pStyle w:val="Asubpara"/>
      </w:pPr>
      <w:r>
        <w:tab/>
        <w:t>(iv)</w:t>
      </w:r>
      <w:r>
        <w:tab/>
        <w:t>an interim therapeutic protection order;</w:t>
      </w:r>
    </w:p>
    <w:p w14:paraId="69CF36C1" w14:textId="77777777" w:rsidR="00FD297F" w:rsidRDefault="00FD297F" w:rsidP="00FD297F">
      <w:pPr>
        <w:pStyle w:val="Asubpara"/>
      </w:pPr>
      <w:r>
        <w:lastRenderedPageBreak/>
        <w:tab/>
        <w:t>(v)</w:t>
      </w:r>
      <w:r>
        <w:tab/>
        <w:t xml:space="preserve">a therapeutic protection order; and </w:t>
      </w:r>
    </w:p>
    <w:p w14:paraId="4D7483DF" w14:textId="77777777" w:rsidR="00FD297F" w:rsidRDefault="00FD297F" w:rsidP="00FD297F">
      <w:pPr>
        <w:pStyle w:val="Apara"/>
      </w:pPr>
      <w:r>
        <w:tab/>
        <w:t>(b)</w:t>
      </w:r>
      <w:r>
        <w:tab/>
        <w:t>the director</w:t>
      </w:r>
      <w:r>
        <w:noBreakHyphen/>
        <w:t>general or police officer still has daily care responsibility for the child or young person.</w:t>
      </w:r>
    </w:p>
    <w:p w14:paraId="09F3E239" w14:textId="77777777" w:rsidR="00FD297F" w:rsidRDefault="00FD297F" w:rsidP="002D7620">
      <w:pPr>
        <w:pStyle w:val="Amain"/>
        <w:keepNext/>
      </w:pPr>
      <w:r>
        <w:tab/>
        <w:t>(2)</w:t>
      </w:r>
      <w:r>
        <w:tab/>
        <w:t>The director</w:t>
      </w:r>
      <w:r>
        <w:noBreakHyphen/>
        <w:t>general or police officer must deliver the child or young person into the care of 1 of the following people:</w:t>
      </w:r>
    </w:p>
    <w:p w14:paraId="6C3A60DF" w14:textId="77777777" w:rsidR="00FD297F" w:rsidRDefault="00FD297F" w:rsidP="00FD297F">
      <w:pPr>
        <w:pStyle w:val="Apara"/>
      </w:pPr>
      <w:r>
        <w:tab/>
        <w:t>(a)</w:t>
      </w:r>
      <w:r>
        <w:tab/>
        <w:t>a parent of the child or young person who has parental responsibility for the child or young person;</w:t>
      </w:r>
    </w:p>
    <w:p w14:paraId="16A345BF" w14:textId="77777777" w:rsidR="00FD297F" w:rsidRDefault="00FD297F" w:rsidP="00FD297F">
      <w:pPr>
        <w:pStyle w:val="Apara"/>
      </w:pPr>
      <w:r>
        <w:tab/>
        <w:t>(b)</w:t>
      </w:r>
      <w:r>
        <w:tab/>
        <w:t>someone else who has daily care responsibility, or long-term care responsibility, for the child or young person;</w:t>
      </w:r>
    </w:p>
    <w:p w14:paraId="10B7783F" w14:textId="77777777" w:rsidR="00FD297F" w:rsidRDefault="00FD297F" w:rsidP="00FD297F">
      <w:pPr>
        <w:pStyle w:val="Apara"/>
      </w:pPr>
      <w:r>
        <w:tab/>
        <w:t>(c)</w:t>
      </w:r>
      <w:r>
        <w:tab/>
        <w:t>a former caregiver of the child or young person.</w:t>
      </w:r>
    </w:p>
    <w:p w14:paraId="698CC3C7" w14:textId="77777777" w:rsidR="00FD297F" w:rsidRDefault="00FD297F" w:rsidP="00FD297F">
      <w:pPr>
        <w:pStyle w:val="PageBreak"/>
      </w:pPr>
      <w:r>
        <w:br w:type="page"/>
      </w:r>
    </w:p>
    <w:p w14:paraId="583FA0A7" w14:textId="77777777" w:rsidR="00FD297F" w:rsidRPr="00A53AF7" w:rsidRDefault="00FD297F" w:rsidP="00FD297F">
      <w:pPr>
        <w:pStyle w:val="AH2Part"/>
      </w:pPr>
      <w:bookmarkStart w:id="526" w:name="_Toc58511989"/>
      <w:r w:rsidRPr="00A53AF7">
        <w:rPr>
          <w:rStyle w:val="CharPartNo"/>
        </w:rPr>
        <w:lastRenderedPageBreak/>
        <w:t>Part 13.2</w:t>
      </w:r>
      <w:r>
        <w:tab/>
      </w:r>
      <w:r w:rsidRPr="00A53AF7">
        <w:rPr>
          <w:rStyle w:val="CharPartText"/>
        </w:rPr>
        <w:t>Emergency action release orders</w:t>
      </w:r>
      <w:bookmarkEnd w:id="526"/>
    </w:p>
    <w:p w14:paraId="1C030E12" w14:textId="77777777" w:rsidR="00FD297F" w:rsidRDefault="00FD297F" w:rsidP="00FD297F">
      <w:pPr>
        <w:pStyle w:val="AH5Sec"/>
      </w:pPr>
      <w:bookmarkStart w:id="527" w:name="_Toc58511990"/>
      <w:r w:rsidRPr="00A53AF7">
        <w:rPr>
          <w:rStyle w:val="CharSectNo"/>
        </w:rPr>
        <w:t>416</w:t>
      </w:r>
      <w:r>
        <w:tab/>
        <w:t xml:space="preserve">What is an </w:t>
      </w:r>
      <w:r w:rsidRPr="00C7565F">
        <w:rPr>
          <w:rStyle w:val="charItals"/>
        </w:rPr>
        <w:t>emergency action release order</w:t>
      </w:r>
      <w:r>
        <w:t>?</w:t>
      </w:r>
      <w:bookmarkEnd w:id="527"/>
    </w:p>
    <w:p w14:paraId="3C3F957E" w14:textId="77777777" w:rsidR="00FD297F" w:rsidRDefault="00FD297F" w:rsidP="00FD297F">
      <w:pPr>
        <w:pStyle w:val="Amainreturn"/>
        <w:keepNext/>
      </w:pPr>
      <w:r>
        <w:t>In this Act:</w:t>
      </w:r>
    </w:p>
    <w:p w14:paraId="6E56CB27" w14:textId="77777777"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12BC82D8" w14:textId="77777777" w:rsidR="00FD297F" w:rsidRDefault="00FD297F" w:rsidP="00FD297F">
      <w:pPr>
        <w:pStyle w:val="AH5Sec"/>
      </w:pPr>
      <w:bookmarkStart w:id="528" w:name="_Toc58511991"/>
      <w:r w:rsidRPr="00A53AF7">
        <w:rPr>
          <w:rStyle w:val="CharSectNo"/>
        </w:rPr>
        <w:t>417</w:t>
      </w:r>
      <w:r>
        <w:tab/>
        <w:t>Emergency action release order—application</w:t>
      </w:r>
      <w:bookmarkEnd w:id="528"/>
    </w:p>
    <w:p w14:paraId="64F44CB1"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14:paraId="0B2F134C" w14:textId="77777777"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14:paraId="2803FACA" w14:textId="77777777" w:rsidR="00FD297F" w:rsidRDefault="00FD297F" w:rsidP="00FD297F">
      <w:pPr>
        <w:pStyle w:val="Apara"/>
      </w:pPr>
      <w:r>
        <w:tab/>
        <w:t>(a)</w:t>
      </w:r>
      <w:r>
        <w:tab/>
        <w:t>the child or young person;</w:t>
      </w:r>
    </w:p>
    <w:p w14:paraId="3BB8E95B" w14:textId="77777777" w:rsidR="00FD297F" w:rsidRDefault="00FD297F" w:rsidP="00FD297F">
      <w:pPr>
        <w:pStyle w:val="Apara"/>
      </w:pPr>
      <w:r>
        <w:tab/>
        <w:t>(b)</w:t>
      </w:r>
      <w:r>
        <w:tab/>
        <w:t>a parent of the child or young person who has parental responsibility for the child or young person;</w:t>
      </w:r>
    </w:p>
    <w:p w14:paraId="3FDD16F5" w14:textId="77777777" w:rsidR="00FD297F" w:rsidRDefault="00FD297F" w:rsidP="00FD297F">
      <w:pPr>
        <w:pStyle w:val="Apara"/>
      </w:pPr>
      <w:r>
        <w:tab/>
        <w:t>(c)</w:t>
      </w:r>
      <w:r>
        <w:tab/>
        <w:t>someone else who has daily care responsibility, or long-term care responsibility, for the child or young person;</w:t>
      </w:r>
    </w:p>
    <w:p w14:paraId="1FC6991C" w14:textId="77777777" w:rsidR="00FD297F" w:rsidRDefault="00FD297F" w:rsidP="00FD297F">
      <w:pPr>
        <w:pStyle w:val="Apara"/>
      </w:pPr>
      <w:r>
        <w:tab/>
        <w:t>(d)</w:t>
      </w:r>
      <w:r>
        <w:tab/>
        <w:t>a former caregiver of the child or young person;</w:t>
      </w:r>
    </w:p>
    <w:p w14:paraId="20EC946D" w14:textId="77777777" w:rsidR="00FD297F" w:rsidRDefault="00FD297F" w:rsidP="00FD297F">
      <w:pPr>
        <w:pStyle w:val="Apara"/>
      </w:pPr>
      <w:r>
        <w:tab/>
        <w:t>(e)</w:t>
      </w:r>
      <w:r>
        <w:tab/>
        <w:t>the public advocate.</w:t>
      </w:r>
    </w:p>
    <w:p w14:paraId="2F06D77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85B199" w14:textId="77777777" w:rsidR="00FD297F" w:rsidRDefault="00FD297F" w:rsidP="00FD297F">
      <w:pPr>
        <w:pStyle w:val="aNote"/>
      </w:pPr>
      <w:r>
        <w:rPr>
          <w:rStyle w:val="charItals"/>
        </w:rPr>
        <w:t>Note 2</w:t>
      </w:r>
      <w:r>
        <w:tab/>
        <w:t>Oral applications may also be made (see s 698).</w:t>
      </w:r>
    </w:p>
    <w:p w14:paraId="07FB1699" w14:textId="77777777" w:rsidR="00FD297F" w:rsidRDefault="00FD297F" w:rsidP="00FD297F">
      <w:pPr>
        <w:pStyle w:val="AH5Sec"/>
      </w:pPr>
      <w:bookmarkStart w:id="529" w:name="_Toc58511992"/>
      <w:r w:rsidRPr="00A53AF7">
        <w:rPr>
          <w:rStyle w:val="CharSectNo"/>
        </w:rPr>
        <w:t>418</w:t>
      </w:r>
      <w:r>
        <w:tab/>
        <w:t>Emergency action release order—application to state grounds</w:t>
      </w:r>
      <w:bookmarkEnd w:id="529"/>
    </w:p>
    <w:p w14:paraId="469EA128" w14:textId="77777777" w:rsidR="00FD297F" w:rsidRDefault="00FD297F" w:rsidP="00FD297F">
      <w:pPr>
        <w:pStyle w:val="Amainreturn"/>
      </w:pPr>
      <w:r>
        <w:t>An application for an emergency action release order must state the grounds on which the order is sought.</w:t>
      </w:r>
    </w:p>
    <w:p w14:paraId="4E995080" w14:textId="77777777" w:rsidR="00FD297F" w:rsidRDefault="00FD297F" w:rsidP="00FD297F">
      <w:pPr>
        <w:pStyle w:val="AH5Sec"/>
      </w:pPr>
      <w:bookmarkStart w:id="530" w:name="_Toc58511993"/>
      <w:r w:rsidRPr="00A53AF7">
        <w:rPr>
          <w:rStyle w:val="CharSectNo"/>
        </w:rPr>
        <w:lastRenderedPageBreak/>
        <w:t>419</w:t>
      </w:r>
      <w:r>
        <w:tab/>
        <w:t>Emergency action release order—who must be given application</w:t>
      </w:r>
      <w:bookmarkEnd w:id="530"/>
    </w:p>
    <w:p w14:paraId="6AB21796" w14:textId="77777777" w:rsidR="00FD297F" w:rsidRDefault="00FD297F" w:rsidP="00FD297F">
      <w:pPr>
        <w:pStyle w:val="Amainreturn"/>
        <w:keepNext/>
      </w:pPr>
      <w:r>
        <w:t>The applicant must give a copy of the application for the emergency action release order to the following people before the application is heard by the court:</w:t>
      </w:r>
    </w:p>
    <w:p w14:paraId="4D3FD492" w14:textId="77777777" w:rsidR="00FD297F" w:rsidRDefault="00FD297F" w:rsidP="00FD297F">
      <w:pPr>
        <w:pStyle w:val="Apara"/>
      </w:pPr>
      <w:r>
        <w:tab/>
        <w:t>(a)</w:t>
      </w:r>
      <w:r>
        <w:tab/>
        <w:t>the child or young person;</w:t>
      </w:r>
    </w:p>
    <w:p w14:paraId="24CAC147" w14:textId="77777777" w:rsidR="00FD297F" w:rsidRDefault="00FD297F" w:rsidP="00FD297F">
      <w:pPr>
        <w:pStyle w:val="Apara"/>
      </w:pPr>
      <w:r>
        <w:tab/>
        <w:t>(b)</w:t>
      </w:r>
      <w:r>
        <w:tab/>
        <w:t>each parent of the child or young person;</w:t>
      </w:r>
    </w:p>
    <w:p w14:paraId="11658B46" w14:textId="77777777"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14:paraId="7F9CC508" w14:textId="77777777" w:rsidR="00FD297F" w:rsidRDefault="00FD297F" w:rsidP="00FD297F">
      <w:pPr>
        <w:pStyle w:val="Apara"/>
      </w:pPr>
      <w:r>
        <w:tab/>
        <w:t>(d)</w:t>
      </w:r>
      <w:r>
        <w:tab/>
        <w:t>the director</w:t>
      </w:r>
      <w:r>
        <w:noBreakHyphen/>
        <w:t>general;</w:t>
      </w:r>
    </w:p>
    <w:p w14:paraId="3C3FC47C" w14:textId="77777777" w:rsidR="00FD297F" w:rsidRDefault="00FD297F" w:rsidP="00FD297F">
      <w:pPr>
        <w:pStyle w:val="Apara"/>
      </w:pPr>
      <w:r>
        <w:tab/>
        <w:t>(e)</w:t>
      </w:r>
      <w:r>
        <w:tab/>
        <w:t>the public advocate.</w:t>
      </w:r>
    </w:p>
    <w:p w14:paraId="75619732" w14:textId="77777777"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BF24450" w14:textId="77777777" w:rsidR="00FD297F" w:rsidRDefault="00FD297F" w:rsidP="00FD297F">
      <w:pPr>
        <w:pStyle w:val="AH5Sec"/>
      </w:pPr>
      <w:bookmarkStart w:id="531" w:name="_Toc58511994"/>
      <w:r w:rsidRPr="00A53AF7">
        <w:rPr>
          <w:rStyle w:val="CharSectNo"/>
        </w:rPr>
        <w:t>420</w:t>
      </w:r>
      <w:r>
        <w:tab/>
        <w:t>Emergency action release order—criteria for making</w:t>
      </w:r>
      <w:bookmarkEnd w:id="531"/>
    </w:p>
    <w:p w14:paraId="5833814F" w14:textId="77777777"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14:paraId="4AF4A225" w14:textId="77777777"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25FD353E"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7DF05028" w14:textId="77777777" w:rsidR="00FD297F" w:rsidRDefault="00FD297F" w:rsidP="00FD297F">
      <w:pPr>
        <w:pStyle w:val="PageBreak"/>
      </w:pPr>
      <w:r>
        <w:br w:type="page"/>
      </w:r>
    </w:p>
    <w:p w14:paraId="073FF70F" w14:textId="77777777" w:rsidR="00FD297F" w:rsidRPr="00A53AF7" w:rsidRDefault="00FD297F" w:rsidP="00FD297F">
      <w:pPr>
        <w:pStyle w:val="AH1Chapter"/>
      </w:pPr>
      <w:bookmarkStart w:id="532" w:name="_Toc58511995"/>
      <w:r w:rsidRPr="00A53AF7">
        <w:rPr>
          <w:rStyle w:val="CharChapNo"/>
        </w:rPr>
        <w:lastRenderedPageBreak/>
        <w:t>Chapter 14</w:t>
      </w:r>
      <w:r>
        <w:tab/>
      </w:r>
      <w:r w:rsidRPr="00A53AF7">
        <w:rPr>
          <w:rStyle w:val="CharChapText"/>
        </w:rPr>
        <w:t>Care and protection—care and protection orders</w:t>
      </w:r>
      <w:bookmarkEnd w:id="532"/>
    </w:p>
    <w:p w14:paraId="3BF5BCE9" w14:textId="77777777" w:rsidR="00FD297F" w:rsidRPr="00A53AF7" w:rsidRDefault="00FD297F" w:rsidP="00FD297F">
      <w:pPr>
        <w:pStyle w:val="AH2Part"/>
      </w:pPr>
      <w:bookmarkStart w:id="533" w:name="_Toc58511996"/>
      <w:r w:rsidRPr="00A53AF7">
        <w:rPr>
          <w:rStyle w:val="CharPartNo"/>
        </w:rPr>
        <w:t>Part 14.1</w:t>
      </w:r>
      <w:r>
        <w:tab/>
      </w:r>
      <w:r w:rsidRPr="00A53AF7">
        <w:rPr>
          <w:rStyle w:val="CharPartText"/>
        </w:rPr>
        <w:t>Preliminary</w:t>
      </w:r>
      <w:bookmarkEnd w:id="533"/>
    </w:p>
    <w:p w14:paraId="5D5D14E7" w14:textId="77777777" w:rsidR="00FD297F" w:rsidRDefault="00FD297F" w:rsidP="00FD297F">
      <w:pPr>
        <w:pStyle w:val="AH5Sec"/>
      </w:pPr>
      <w:bookmarkStart w:id="534" w:name="_Toc58511997"/>
      <w:r w:rsidRPr="00A53AF7">
        <w:rPr>
          <w:rStyle w:val="CharSectNo"/>
        </w:rPr>
        <w:t>421</w:t>
      </w:r>
      <w:r>
        <w:tab/>
        <w:t>Definitions—ch 14</w:t>
      </w:r>
      <w:bookmarkEnd w:id="534"/>
    </w:p>
    <w:p w14:paraId="56F7CF16" w14:textId="77777777" w:rsidR="00FD297F" w:rsidRDefault="00FD297F" w:rsidP="00FD297F">
      <w:pPr>
        <w:pStyle w:val="Amainreturn"/>
        <w:keepNext/>
      </w:pPr>
      <w:r>
        <w:t>In this chapter:</w:t>
      </w:r>
    </w:p>
    <w:p w14:paraId="7BD071C7" w14:textId="77777777" w:rsidR="00FD297F" w:rsidRDefault="00FD297F" w:rsidP="00FD297F">
      <w:pPr>
        <w:pStyle w:val="aDef"/>
      </w:pPr>
      <w:r>
        <w:rPr>
          <w:rStyle w:val="charBoldItals"/>
        </w:rPr>
        <w:t>ACAT mental health provision</w:t>
      </w:r>
      <w:r>
        <w:t>, in a care and protection order—see section 491.</w:t>
      </w:r>
    </w:p>
    <w:p w14:paraId="06A9E9FD" w14:textId="77777777" w:rsidR="00FD297F" w:rsidRDefault="00FD297F" w:rsidP="00FD297F">
      <w:pPr>
        <w:pStyle w:val="aDef"/>
      </w:pPr>
      <w:r>
        <w:rPr>
          <w:rStyle w:val="charBoldItals"/>
        </w:rPr>
        <w:t>authorised assessor</w:t>
      </w:r>
      <w:r>
        <w:t>—see section 438.</w:t>
      </w:r>
    </w:p>
    <w:p w14:paraId="3F824AC7" w14:textId="77777777" w:rsidR="00FD297F" w:rsidRDefault="00FD297F" w:rsidP="00FD297F">
      <w:pPr>
        <w:pStyle w:val="aDef"/>
      </w:pPr>
      <w:r>
        <w:rPr>
          <w:rStyle w:val="charBoldItals"/>
        </w:rPr>
        <w:t>care and protection order</w:t>
      </w:r>
      <w:r>
        <w:t>—see section 422.</w:t>
      </w:r>
    </w:p>
    <w:p w14:paraId="047B9328" w14:textId="77777777" w:rsidR="00FD297F" w:rsidRDefault="00FD297F" w:rsidP="00FD297F">
      <w:pPr>
        <w:pStyle w:val="aDef"/>
      </w:pPr>
      <w:r>
        <w:rPr>
          <w:rStyle w:val="charBoldItals"/>
        </w:rPr>
        <w:t>contact provision</w:t>
      </w:r>
      <w:r>
        <w:t>, in a care and protection order—see section 485.</w:t>
      </w:r>
    </w:p>
    <w:p w14:paraId="13C9175D" w14:textId="77777777" w:rsidR="00FD297F" w:rsidRDefault="00FD297F" w:rsidP="00FD297F">
      <w:pPr>
        <w:pStyle w:val="aDef"/>
      </w:pPr>
      <w:r>
        <w:rPr>
          <w:rStyle w:val="charBoldItals"/>
        </w:rPr>
        <w:t>drug use provision</w:t>
      </w:r>
      <w:r>
        <w:t>, in a care and protection order—see section 488.</w:t>
      </w:r>
    </w:p>
    <w:p w14:paraId="2491F63F" w14:textId="77777777" w:rsidR="00FD297F" w:rsidRDefault="00FD297F" w:rsidP="00FD297F">
      <w:pPr>
        <w:pStyle w:val="aDef"/>
      </w:pPr>
      <w:r>
        <w:rPr>
          <w:rStyle w:val="charBoldItals"/>
        </w:rPr>
        <w:t>enduring parental responsibility provision</w:t>
      </w:r>
      <w:r>
        <w:t>, in a care and protection order—see section 481.</w:t>
      </w:r>
    </w:p>
    <w:p w14:paraId="0EA08FDA" w14:textId="77777777" w:rsidR="00FD297F" w:rsidRDefault="00FD297F" w:rsidP="00FD297F">
      <w:pPr>
        <w:pStyle w:val="aDef"/>
      </w:pPr>
      <w:r>
        <w:rPr>
          <w:rStyle w:val="charBoldItals"/>
        </w:rPr>
        <w:t>interim care and protection order</w:t>
      </w:r>
      <w:r>
        <w:t>—see section 433.</w:t>
      </w:r>
    </w:p>
    <w:p w14:paraId="40BB642E" w14:textId="77777777" w:rsidR="00FD297F" w:rsidRDefault="00FD297F" w:rsidP="00FD297F">
      <w:pPr>
        <w:pStyle w:val="aDef"/>
      </w:pPr>
      <w:r>
        <w:rPr>
          <w:rStyle w:val="charBoldItals"/>
        </w:rPr>
        <w:t>parental responsibility provision</w:t>
      </w:r>
      <w:r>
        <w:t>, in a care and protection order—see section 474.</w:t>
      </w:r>
    </w:p>
    <w:p w14:paraId="6FFF0536" w14:textId="77777777" w:rsidR="00FD297F" w:rsidRDefault="00FD297F" w:rsidP="00FD297F">
      <w:pPr>
        <w:pStyle w:val="aDef"/>
        <w:keepNext/>
      </w:pPr>
      <w:r>
        <w:rPr>
          <w:rStyle w:val="charBoldItals"/>
        </w:rPr>
        <w:t>provision</w:t>
      </w:r>
      <w:r>
        <w:t>, in a care and protection order, means any of the following provisions in the care and protection order:</w:t>
      </w:r>
    </w:p>
    <w:p w14:paraId="2577D3EB" w14:textId="77777777" w:rsidR="00FD297F" w:rsidRDefault="00FD297F" w:rsidP="00FD297F">
      <w:pPr>
        <w:pStyle w:val="aDefpara"/>
      </w:pPr>
      <w:r>
        <w:tab/>
        <w:t>(a)</w:t>
      </w:r>
      <w:r>
        <w:tab/>
        <w:t>a contact provision;</w:t>
      </w:r>
    </w:p>
    <w:p w14:paraId="0109960C" w14:textId="77777777" w:rsidR="00FD297F" w:rsidRDefault="00FD297F" w:rsidP="00FD297F">
      <w:pPr>
        <w:pStyle w:val="aDefpara"/>
      </w:pPr>
      <w:r>
        <w:tab/>
        <w:t>(b)</w:t>
      </w:r>
      <w:r>
        <w:tab/>
        <w:t>a drug use provision;</w:t>
      </w:r>
    </w:p>
    <w:p w14:paraId="67CDFC42" w14:textId="77777777" w:rsidR="00FD297F" w:rsidRDefault="00FD297F" w:rsidP="00FD297F">
      <w:pPr>
        <w:pStyle w:val="aDefpara"/>
      </w:pPr>
      <w:r>
        <w:tab/>
        <w:t>(c)</w:t>
      </w:r>
      <w:r>
        <w:tab/>
        <w:t>an enduring parental responsibility provision;</w:t>
      </w:r>
    </w:p>
    <w:p w14:paraId="64536F21" w14:textId="77777777" w:rsidR="00FD297F" w:rsidRDefault="00FD297F" w:rsidP="00FD297F">
      <w:pPr>
        <w:pStyle w:val="aDefpara"/>
      </w:pPr>
      <w:r>
        <w:tab/>
        <w:t>(d)</w:t>
      </w:r>
      <w:r>
        <w:tab/>
        <w:t>an ACAT mental health provision;</w:t>
      </w:r>
    </w:p>
    <w:p w14:paraId="6FDB33A8" w14:textId="77777777" w:rsidR="00FD297F" w:rsidRDefault="00FD297F" w:rsidP="00FD297F">
      <w:pPr>
        <w:pStyle w:val="aDefpara"/>
      </w:pPr>
      <w:r>
        <w:tab/>
        <w:t>(e)</w:t>
      </w:r>
      <w:r>
        <w:tab/>
        <w:t>a residence provision;</w:t>
      </w:r>
    </w:p>
    <w:p w14:paraId="475998BC" w14:textId="77777777" w:rsidR="00FD297F" w:rsidRDefault="00FD297F" w:rsidP="00FD297F">
      <w:pPr>
        <w:pStyle w:val="aDefpara"/>
      </w:pPr>
      <w:r>
        <w:tab/>
        <w:t>(f)</w:t>
      </w:r>
      <w:r>
        <w:tab/>
        <w:t>a short-term parental responsibility provision;</w:t>
      </w:r>
    </w:p>
    <w:p w14:paraId="534542EE" w14:textId="77777777" w:rsidR="00FD297F" w:rsidRDefault="00FD297F" w:rsidP="00FD297F">
      <w:pPr>
        <w:pStyle w:val="aDefpara"/>
      </w:pPr>
      <w:r>
        <w:lastRenderedPageBreak/>
        <w:tab/>
        <w:t>(g)</w:t>
      </w:r>
      <w:r>
        <w:tab/>
        <w:t>a long-term parental responsibility provision;</w:t>
      </w:r>
    </w:p>
    <w:p w14:paraId="23258E1D" w14:textId="77777777" w:rsidR="00FD297F" w:rsidRDefault="00FD297F" w:rsidP="00FD297F">
      <w:pPr>
        <w:pStyle w:val="aDefpara"/>
      </w:pPr>
      <w:r>
        <w:tab/>
        <w:t>(h)</w:t>
      </w:r>
      <w:r>
        <w:tab/>
        <w:t>a specific issues provision;</w:t>
      </w:r>
    </w:p>
    <w:p w14:paraId="72C9A65B" w14:textId="77777777" w:rsidR="00FD297F" w:rsidRDefault="00FD297F" w:rsidP="00FD297F">
      <w:pPr>
        <w:pStyle w:val="aDefpara"/>
      </w:pPr>
      <w:r>
        <w:tab/>
        <w:t>(i)</w:t>
      </w:r>
      <w:r>
        <w:tab/>
        <w:t>a supervision provision.</w:t>
      </w:r>
    </w:p>
    <w:p w14:paraId="3CFFD743" w14:textId="77777777" w:rsidR="00FD297F" w:rsidRDefault="00FD297F" w:rsidP="00FD297F">
      <w:pPr>
        <w:pStyle w:val="aDef"/>
      </w:pPr>
      <w:r>
        <w:rPr>
          <w:rStyle w:val="charBoldItals"/>
        </w:rPr>
        <w:t>short-term parental responsibility provision</w:t>
      </w:r>
      <w:r>
        <w:t>, in a care and protection order—see section 476.</w:t>
      </w:r>
    </w:p>
    <w:p w14:paraId="3DF1F5E3" w14:textId="77777777" w:rsidR="00FD297F" w:rsidRDefault="00FD297F" w:rsidP="00FD297F">
      <w:pPr>
        <w:pStyle w:val="aDef"/>
      </w:pPr>
      <w:r>
        <w:rPr>
          <w:rStyle w:val="charBoldItals"/>
        </w:rPr>
        <w:t>specific issues provision</w:t>
      </w:r>
      <w:r>
        <w:t>, in a care and protection order—see section 492.</w:t>
      </w:r>
    </w:p>
    <w:p w14:paraId="0672E96C" w14:textId="77777777" w:rsidR="00FD297F" w:rsidRDefault="00FD297F" w:rsidP="00FD297F">
      <w:pPr>
        <w:pStyle w:val="aDef"/>
      </w:pPr>
      <w:r>
        <w:rPr>
          <w:rStyle w:val="charBoldItals"/>
        </w:rPr>
        <w:t>supervision provision</w:t>
      </w:r>
      <w:r>
        <w:t>, in a care and protection order—see section 489.</w:t>
      </w:r>
    </w:p>
    <w:p w14:paraId="0171938E" w14:textId="77777777" w:rsidR="00FD297F" w:rsidRDefault="00FD297F" w:rsidP="00FD297F">
      <w:pPr>
        <w:pStyle w:val="AH5Sec"/>
      </w:pPr>
      <w:bookmarkStart w:id="535" w:name="_Toc58511998"/>
      <w:r w:rsidRPr="00A53AF7">
        <w:rPr>
          <w:rStyle w:val="CharSectNo"/>
        </w:rPr>
        <w:t>422</w:t>
      </w:r>
      <w:r>
        <w:tab/>
        <w:t xml:space="preserve">What is a </w:t>
      </w:r>
      <w:r w:rsidRPr="00C7565F">
        <w:rPr>
          <w:rStyle w:val="charItals"/>
        </w:rPr>
        <w:t>care and protection order</w:t>
      </w:r>
      <w:r>
        <w:t>?</w:t>
      </w:r>
      <w:bookmarkEnd w:id="535"/>
    </w:p>
    <w:p w14:paraId="7D364E5A" w14:textId="77777777" w:rsidR="00FD297F" w:rsidRDefault="00FD297F" w:rsidP="00FD297F">
      <w:pPr>
        <w:pStyle w:val="Amainreturn"/>
        <w:keepNext/>
      </w:pPr>
      <w:r>
        <w:t>In this Act:</w:t>
      </w:r>
    </w:p>
    <w:p w14:paraId="2768D380" w14:textId="77777777" w:rsidR="00FD297F" w:rsidRDefault="00FD297F" w:rsidP="00FD297F">
      <w:pPr>
        <w:pStyle w:val="aDef"/>
        <w:keepNext/>
      </w:pPr>
      <w:r>
        <w:rPr>
          <w:rStyle w:val="charBoldItals"/>
        </w:rPr>
        <w:t>care and protection order</w:t>
      </w:r>
      <w:r>
        <w:t>—</w:t>
      </w:r>
    </w:p>
    <w:p w14:paraId="7B869DCD" w14:textId="77777777" w:rsidR="00FD297F" w:rsidRDefault="00FD297F" w:rsidP="00FD297F">
      <w:pPr>
        <w:pStyle w:val="aDefpara"/>
      </w:pPr>
      <w:r>
        <w:tab/>
        <w:t>(a)</w:t>
      </w:r>
      <w:r>
        <w:tab/>
        <w:t>means an order about the care and protection of a child or young person; and</w:t>
      </w:r>
    </w:p>
    <w:p w14:paraId="7660CC89" w14:textId="77777777" w:rsidR="00FD297F" w:rsidRDefault="00FD297F" w:rsidP="00FD297F">
      <w:pPr>
        <w:pStyle w:val="aDefpara"/>
      </w:pPr>
      <w:r>
        <w:tab/>
        <w:t>(b)</w:t>
      </w:r>
      <w:r>
        <w:tab/>
        <w:t>may contain any of the following provisions:</w:t>
      </w:r>
    </w:p>
    <w:p w14:paraId="7A93A8C4" w14:textId="77777777" w:rsidR="00FD297F" w:rsidRDefault="00FD297F" w:rsidP="00FD297F">
      <w:pPr>
        <w:pStyle w:val="aDefsubpara"/>
      </w:pPr>
      <w:r>
        <w:tab/>
        <w:t>(i)</w:t>
      </w:r>
      <w:r>
        <w:tab/>
        <w:t>a contact provision;</w:t>
      </w:r>
    </w:p>
    <w:p w14:paraId="0DBE50EE" w14:textId="77777777" w:rsidR="00FD297F" w:rsidRDefault="00FD297F" w:rsidP="00FD297F">
      <w:pPr>
        <w:pStyle w:val="aDefsubpara"/>
      </w:pPr>
      <w:r>
        <w:tab/>
        <w:t>(ii)</w:t>
      </w:r>
      <w:r>
        <w:tab/>
        <w:t>a drug use provision;</w:t>
      </w:r>
    </w:p>
    <w:p w14:paraId="59337953" w14:textId="77777777" w:rsidR="00FD297F" w:rsidRDefault="00FD297F" w:rsidP="00FD297F">
      <w:pPr>
        <w:pStyle w:val="aDefsubpara"/>
      </w:pPr>
      <w:r>
        <w:tab/>
        <w:t>(iii)</w:t>
      </w:r>
      <w:r>
        <w:tab/>
        <w:t>an enduring parental responsibility provision;</w:t>
      </w:r>
    </w:p>
    <w:p w14:paraId="26C24E34" w14:textId="77777777" w:rsidR="00FD297F" w:rsidRDefault="00FD297F" w:rsidP="00FD297F">
      <w:pPr>
        <w:pStyle w:val="aDefsubpara"/>
      </w:pPr>
      <w:r>
        <w:tab/>
        <w:t>(iv)</w:t>
      </w:r>
      <w:r>
        <w:tab/>
        <w:t>an ACAT mental health provision;</w:t>
      </w:r>
    </w:p>
    <w:p w14:paraId="073EEDB2" w14:textId="77777777" w:rsidR="00FD297F" w:rsidRDefault="00FD297F" w:rsidP="00FD297F">
      <w:pPr>
        <w:pStyle w:val="aDefsubpara"/>
      </w:pPr>
      <w:r>
        <w:tab/>
        <w:t>(v)</w:t>
      </w:r>
      <w:r>
        <w:tab/>
        <w:t>a residence provision;</w:t>
      </w:r>
    </w:p>
    <w:p w14:paraId="1431801C" w14:textId="77777777" w:rsidR="00FD297F" w:rsidRDefault="00FD297F" w:rsidP="00FD297F">
      <w:pPr>
        <w:pStyle w:val="aDefsubpara"/>
      </w:pPr>
      <w:r>
        <w:tab/>
        <w:t>(vi)</w:t>
      </w:r>
      <w:r>
        <w:tab/>
        <w:t>a short-term parental responsibility provision;</w:t>
      </w:r>
    </w:p>
    <w:p w14:paraId="4A0C7FB9" w14:textId="77777777" w:rsidR="00FD297F" w:rsidRDefault="00FD297F" w:rsidP="00FD297F">
      <w:pPr>
        <w:pStyle w:val="aDefsubpara"/>
      </w:pPr>
      <w:r>
        <w:tab/>
        <w:t>(vii)</w:t>
      </w:r>
      <w:r>
        <w:tab/>
        <w:t>a long-term parental responsibility provision;</w:t>
      </w:r>
    </w:p>
    <w:p w14:paraId="5C8CB5F8" w14:textId="77777777" w:rsidR="00FD297F" w:rsidRDefault="00FD297F" w:rsidP="00FD297F">
      <w:pPr>
        <w:pStyle w:val="aDefsubpara"/>
      </w:pPr>
      <w:r>
        <w:tab/>
        <w:t>(viii)</w:t>
      </w:r>
      <w:r>
        <w:tab/>
        <w:t>a specific issues provision;</w:t>
      </w:r>
    </w:p>
    <w:p w14:paraId="1D2DDC2A" w14:textId="77777777" w:rsidR="00FD297F" w:rsidRDefault="00FD297F" w:rsidP="00FD297F">
      <w:pPr>
        <w:pStyle w:val="aDefsubpara"/>
      </w:pPr>
      <w:r>
        <w:tab/>
        <w:t>(ix)</w:t>
      </w:r>
      <w:r>
        <w:tab/>
        <w:t>a supervision provision.</w:t>
      </w:r>
    </w:p>
    <w:p w14:paraId="0363EE69" w14:textId="77777777" w:rsidR="00FD297F" w:rsidRDefault="00FD297F" w:rsidP="00FD297F">
      <w:pPr>
        <w:pStyle w:val="AH5Sec"/>
      </w:pPr>
      <w:bookmarkStart w:id="536" w:name="_Toc58511999"/>
      <w:bookmarkStart w:id="537" w:name="_Hlk36817113"/>
      <w:r w:rsidRPr="00A53AF7">
        <w:rPr>
          <w:rStyle w:val="CharSectNo"/>
        </w:rPr>
        <w:lastRenderedPageBreak/>
        <w:t>423</w:t>
      </w:r>
      <w:r>
        <w:tab/>
        <w:t>Offence—contravene care and protection order</w:t>
      </w:r>
      <w:bookmarkEnd w:id="536"/>
    </w:p>
    <w:p w14:paraId="2BBDD9A2" w14:textId="77777777" w:rsidR="00FD297F" w:rsidRDefault="00654567" w:rsidP="00654567">
      <w:pPr>
        <w:pStyle w:val="Amain"/>
      </w:pPr>
      <w:r>
        <w:tab/>
        <w:t>(1)</w:t>
      </w:r>
      <w:r>
        <w:tab/>
      </w:r>
      <w:r w:rsidR="00FD297F">
        <w:t>A person commits an offence if—</w:t>
      </w:r>
    </w:p>
    <w:p w14:paraId="2D52EB21" w14:textId="77777777" w:rsidR="00FD297F" w:rsidRDefault="00FD297F" w:rsidP="00FD297F">
      <w:pPr>
        <w:pStyle w:val="Apara"/>
      </w:pPr>
      <w:r>
        <w:tab/>
        <w:t>(a)</w:t>
      </w:r>
      <w:r>
        <w:tab/>
        <w:t>a care and protection order is in force for someone else who is a child or young person; and</w:t>
      </w:r>
    </w:p>
    <w:p w14:paraId="61130B35" w14:textId="77777777" w:rsidR="00FD297F" w:rsidRDefault="00FD297F" w:rsidP="00FD297F">
      <w:pPr>
        <w:pStyle w:val="Apara"/>
      </w:pPr>
      <w:r>
        <w:tab/>
        <w:t>(b)</w:t>
      </w:r>
      <w:r>
        <w:tab/>
        <w:t>the person has been given a copy of the order; and</w:t>
      </w:r>
    </w:p>
    <w:p w14:paraId="32A1CF44" w14:textId="77777777" w:rsidR="00FD297F" w:rsidRDefault="00FD297F" w:rsidP="00FD297F">
      <w:pPr>
        <w:pStyle w:val="Apara"/>
      </w:pPr>
      <w:r>
        <w:tab/>
        <w:t>(c)</w:t>
      </w:r>
      <w:r>
        <w:tab/>
        <w:t>the person engages in conduct that contravenes a provision of the order.</w:t>
      </w:r>
    </w:p>
    <w:p w14:paraId="04992379" w14:textId="77777777" w:rsidR="00FD297F" w:rsidRDefault="00FD297F" w:rsidP="00FD297F">
      <w:pPr>
        <w:pStyle w:val="Penalty"/>
        <w:keepNext/>
      </w:pPr>
      <w:r>
        <w:t>Maximum penalty:  100 penalty units, imprisonment for 1 year or both.</w:t>
      </w:r>
    </w:p>
    <w:p w14:paraId="01F27C2D" w14:textId="77777777"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14:paraId="4E928C0F" w14:textId="77777777"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671400C1" w14:textId="77777777" w:rsidR="00654567" w:rsidRPr="00B6083F" w:rsidRDefault="00654567" w:rsidP="00654567">
      <w:pPr>
        <w:pStyle w:val="Amain"/>
      </w:pPr>
      <w:r w:rsidRPr="00B6083F">
        <w:tab/>
        <w:t>(2)</w:t>
      </w:r>
      <w:r w:rsidRPr="00B6083F">
        <w:tab/>
        <w:t>This section does not apply if—</w:t>
      </w:r>
    </w:p>
    <w:p w14:paraId="056DCCC6" w14:textId="77777777" w:rsidR="00654567" w:rsidRPr="00B6083F" w:rsidRDefault="00654567" w:rsidP="00654567">
      <w:pPr>
        <w:pStyle w:val="Apara"/>
      </w:pPr>
      <w:r w:rsidRPr="00B6083F">
        <w:tab/>
        <w:t>(a)</w:t>
      </w:r>
      <w:r w:rsidRPr="00B6083F">
        <w:tab/>
        <w:t>the contravention happened during—</w:t>
      </w:r>
    </w:p>
    <w:p w14:paraId="6055878B" w14:textId="77777777" w:rsidR="00654567" w:rsidRPr="00B6083F" w:rsidRDefault="00654567" w:rsidP="00654567">
      <w:pPr>
        <w:pStyle w:val="Asubpara"/>
      </w:pPr>
      <w:r w:rsidRPr="00B6083F">
        <w:tab/>
        <w:t>(i)</w:t>
      </w:r>
      <w:r w:rsidRPr="00B6083F">
        <w:tab/>
      </w:r>
      <w:r w:rsidR="009F4840" w:rsidRPr="00CA266D">
        <w:t>a COVID</w:t>
      </w:r>
      <w:r w:rsidR="009F4840" w:rsidRPr="00CA266D">
        <w:noBreakHyphen/>
        <w:t>19 emergency</w:t>
      </w:r>
      <w:r w:rsidRPr="00B6083F">
        <w:t>; or</w:t>
      </w:r>
    </w:p>
    <w:p w14:paraId="4C3DC180" w14:textId="77777777" w:rsidR="00654567" w:rsidRPr="00B6083F" w:rsidRDefault="00654567" w:rsidP="00654567">
      <w:pPr>
        <w:pStyle w:val="Asubpara"/>
      </w:pPr>
      <w:r w:rsidRPr="00B6083F">
        <w:tab/>
        <w:t>(ii)</w:t>
      </w:r>
      <w:r w:rsidRPr="00B6083F">
        <w:tab/>
        <w:t xml:space="preserve">the 3 months following </w:t>
      </w:r>
      <w:r w:rsidR="009F4840" w:rsidRPr="00CA266D">
        <w:t>a COVID</w:t>
      </w:r>
      <w:r w:rsidR="009F4840" w:rsidRPr="00CA266D">
        <w:noBreakHyphen/>
        <w:t>19 emergency</w:t>
      </w:r>
      <w:r w:rsidRPr="00B6083F">
        <w:t>; and</w:t>
      </w:r>
    </w:p>
    <w:p w14:paraId="78353BD0" w14:textId="77777777" w:rsidR="00654567" w:rsidRPr="00B6083F" w:rsidRDefault="00654567" w:rsidP="00654567">
      <w:pPr>
        <w:pStyle w:val="Apara"/>
      </w:pPr>
      <w:r w:rsidRPr="00B6083F">
        <w:tab/>
        <w:t>(b)</w:t>
      </w:r>
      <w:r w:rsidRPr="00B6083F">
        <w:tab/>
        <w:t>it was not reasonably practicable for the person to comply with the order because of the COVID</w:t>
      </w:r>
      <w:r w:rsidRPr="00B6083F">
        <w:noBreakHyphen/>
        <w:t>19 emergency.</w:t>
      </w:r>
    </w:p>
    <w:p w14:paraId="2D44A57B" w14:textId="3D12114C" w:rsidR="00654567" w:rsidRPr="00B6083F" w:rsidRDefault="00654567" w:rsidP="00654567">
      <w:pPr>
        <w:pStyle w:val="aNote"/>
      </w:pPr>
      <w:r w:rsidRPr="00B6083F">
        <w:rPr>
          <w:rStyle w:val="charItals"/>
        </w:rPr>
        <w:t>Note</w:t>
      </w:r>
      <w:r w:rsidRPr="00B6083F">
        <w:rPr>
          <w:rStyle w:val="charItals"/>
        </w:rPr>
        <w:tab/>
      </w:r>
      <w:r w:rsidRPr="00B6083F">
        <w:t xml:space="preserve">The defendant has an evidential burden in relation to the matters mentioned in s (2) (see </w:t>
      </w:r>
      <w:hyperlink r:id="rId231" w:tooltip="A2002-51" w:history="1">
        <w:r w:rsidR="00775990" w:rsidRPr="00775990">
          <w:rPr>
            <w:rStyle w:val="charCitHyperlinkAbbrev"/>
          </w:rPr>
          <w:t>Criminal Code</w:t>
        </w:r>
      </w:hyperlink>
      <w:r w:rsidRPr="00B6083F">
        <w:t>, s 58).</w:t>
      </w:r>
    </w:p>
    <w:p w14:paraId="3D8D3088" w14:textId="77777777" w:rsidR="009F4840" w:rsidRPr="00CA266D" w:rsidRDefault="009F4840" w:rsidP="00AF5FF0">
      <w:pPr>
        <w:pStyle w:val="Amain"/>
        <w:keepNext/>
      </w:pPr>
      <w:r w:rsidRPr="00CA266D">
        <w:lastRenderedPageBreak/>
        <w:tab/>
        <w:t>(3)</w:t>
      </w:r>
      <w:r w:rsidRPr="00CA266D">
        <w:tab/>
        <w:t>In this section:</w:t>
      </w:r>
    </w:p>
    <w:p w14:paraId="6C8BAADE" w14:textId="77777777" w:rsidR="009F4840" w:rsidRPr="00CA266D" w:rsidRDefault="009F4840" w:rsidP="00AF5FF0">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45270235" w14:textId="792E6354" w:rsidR="009F4840" w:rsidRPr="00CA266D" w:rsidRDefault="009F4840" w:rsidP="009F4840">
      <w:pPr>
        <w:pStyle w:val="aDefpara"/>
      </w:pPr>
      <w:r w:rsidRPr="00CA266D">
        <w:tab/>
        <w:t>(a)</w:t>
      </w:r>
      <w:r w:rsidRPr="00CA266D">
        <w:tab/>
        <w:t xml:space="preserve">a state of emergency declared under the </w:t>
      </w:r>
      <w:hyperlink r:id="rId232" w:tooltip="A2004-28" w:history="1">
        <w:r w:rsidRPr="00A53AF7">
          <w:rPr>
            <w:rStyle w:val="charCitHyperlinkItal"/>
          </w:rPr>
          <w:t>Emergencies Act 2004</w:t>
        </w:r>
      </w:hyperlink>
      <w:r w:rsidRPr="00CA266D">
        <w:t>, section 156 because of the coronavirus disease 2019 (COVID</w:t>
      </w:r>
      <w:r w:rsidRPr="00CA266D">
        <w:noBreakHyphen/>
        <w:t>19); or</w:t>
      </w:r>
    </w:p>
    <w:p w14:paraId="048C72F7" w14:textId="03A57BBD" w:rsidR="009F4840" w:rsidRPr="00CA266D" w:rsidRDefault="009F4840" w:rsidP="009F4840">
      <w:pPr>
        <w:pStyle w:val="aDefpara"/>
      </w:pPr>
      <w:r w:rsidRPr="00CA266D">
        <w:tab/>
        <w:t>(b)</w:t>
      </w:r>
      <w:r w:rsidRPr="00CA266D">
        <w:tab/>
        <w:t xml:space="preserve">an emergency declared under the </w:t>
      </w:r>
      <w:hyperlink r:id="rId23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231AB1" w14:textId="77777777" w:rsidR="00654567" w:rsidRPr="00B6083F" w:rsidRDefault="00654567" w:rsidP="00654567">
      <w:pPr>
        <w:pStyle w:val="Amain"/>
      </w:pPr>
      <w:r w:rsidRPr="00B6083F">
        <w:tab/>
        <w:t>(4)</w:t>
      </w:r>
      <w:r w:rsidRPr="00B6083F">
        <w:tab/>
        <w:t xml:space="preserve">This subsection and subsections (2) and (3) expire </w:t>
      </w:r>
      <w:r w:rsidR="009F4840" w:rsidRPr="00CA266D">
        <w:t>at the end of a 3</w:t>
      </w:r>
      <w:r w:rsidR="009F4840" w:rsidRPr="00CA266D">
        <w:noBreakHyphen/>
        <w:t>month period during which no COVID</w:t>
      </w:r>
      <w:r w:rsidR="009F4840" w:rsidRPr="00CA266D">
        <w:noBreakHyphen/>
        <w:t>19 emergency has been in force</w:t>
      </w:r>
      <w:r w:rsidRPr="00B6083F">
        <w:t>.</w:t>
      </w:r>
    </w:p>
    <w:bookmarkEnd w:id="537"/>
    <w:p w14:paraId="2CC3AB2E" w14:textId="77777777" w:rsidR="00FD297F" w:rsidRDefault="00FD297F" w:rsidP="00FD297F">
      <w:pPr>
        <w:pStyle w:val="PageBreak"/>
      </w:pPr>
      <w:r>
        <w:br w:type="page"/>
      </w:r>
    </w:p>
    <w:p w14:paraId="698AC3FF" w14:textId="77777777" w:rsidR="00FD297F" w:rsidRPr="00A53AF7" w:rsidRDefault="00FD297F" w:rsidP="00FD297F">
      <w:pPr>
        <w:pStyle w:val="AH2Part"/>
      </w:pPr>
      <w:bookmarkStart w:id="538" w:name="_Toc58512000"/>
      <w:r w:rsidRPr="00A53AF7">
        <w:rPr>
          <w:rStyle w:val="CharPartNo"/>
        </w:rPr>
        <w:lastRenderedPageBreak/>
        <w:t>Part 14.2</w:t>
      </w:r>
      <w:r>
        <w:tab/>
      </w:r>
      <w:r w:rsidRPr="00A53AF7">
        <w:rPr>
          <w:rStyle w:val="CharPartText"/>
        </w:rPr>
        <w:t>Applications for care and protection orders</w:t>
      </w:r>
      <w:bookmarkEnd w:id="538"/>
    </w:p>
    <w:p w14:paraId="0B8E0800" w14:textId="77777777" w:rsidR="00FD297F" w:rsidRDefault="00FD297F" w:rsidP="00FD297F">
      <w:pPr>
        <w:pStyle w:val="AH5Sec"/>
      </w:pPr>
      <w:bookmarkStart w:id="539" w:name="_Toc58512001"/>
      <w:r w:rsidRPr="00A53AF7">
        <w:rPr>
          <w:rStyle w:val="CharSectNo"/>
        </w:rPr>
        <w:t>424</w:t>
      </w:r>
      <w:r>
        <w:tab/>
        <w:t>Care and protection order—application by director</w:t>
      </w:r>
      <w:r>
        <w:noBreakHyphen/>
        <w:t>general</w:t>
      </w:r>
      <w:bookmarkEnd w:id="539"/>
    </w:p>
    <w:p w14:paraId="62D58CDD" w14:textId="77777777"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3589E23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5B808FD" w14:textId="77777777" w:rsidR="00FD297F" w:rsidRDefault="00FD297F" w:rsidP="00FD297F">
      <w:pPr>
        <w:pStyle w:val="aNote"/>
      </w:pPr>
      <w:r>
        <w:rPr>
          <w:rStyle w:val="charItals"/>
        </w:rPr>
        <w:t>Note 2</w:t>
      </w:r>
      <w:r>
        <w:tab/>
        <w:t>Oral applications may also be made (see s 698).</w:t>
      </w:r>
    </w:p>
    <w:p w14:paraId="003D7D73" w14:textId="77777777" w:rsidR="00FD297F" w:rsidRDefault="00FD297F" w:rsidP="00FD297F">
      <w:pPr>
        <w:pStyle w:val="AH5Sec"/>
      </w:pPr>
      <w:bookmarkStart w:id="540" w:name="_Toc58512002"/>
      <w:r w:rsidRPr="00A53AF7">
        <w:rPr>
          <w:rStyle w:val="CharSectNo"/>
        </w:rPr>
        <w:t>425</w:t>
      </w:r>
      <w:r>
        <w:tab/>
        <w:t>Care and protection order—application by others</w:t>
      </w:r>
      <w:bookmarkEnd w:id="540"/>
    </w:p>
    <w:p w14:paraId="52024658" w14:textId="77777777"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3C518632" w14:textId="77777777" w:rsidR="00FD297F" w:rsidRDefault="00FD297F" w:rsidP="00FD297F">
      <w:pPr>
        <w:pStyle w:val="Apara"/>
      </w:pPr>
      <w:r>
        <w:tab/>
        <w:t>(a)</w:t>
      </w:r>
      <w:r>
        <w:tab/>
        <w:t>the other applicant believes on reasonable grounds that the child or young person is in need of care and protection; and</w:t>
      </w:r>
    </w:p>
    <w:p w14:paraId="1E96076E" w14:textId="77777777"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7CA7C393" w14:textId="77777777" w:rsidR="00FD297F" w:rsidRDefault="00FD297F" w:rsidP="00FD297F">
      <w:pPr>
        <w:pStyle w:val="Apara"/>
      </w:pPr>
      <w:r>
        <w:tab/>
        <w:t>(c)</w:t>
      </w:r>
      <w:r>
        <w:tab/>
        <w:t>the other applicant has the leave of the Childrens Court to make the application.</w:t>
      </w:r>
    </w:p>
    <w:p w14:paraId="4B06DC95" w14:textId="77777777" w:rsidR="00FD297F" w:rsidRDefault="00FD297F" w:rsidP="00FD297F">
      <w:pPr>
        <w:pStyle w:val="Amain"/>
      </w:pPr>
      <w:r>
        <w:tab/>
        <w:t>(2)</w:t>
      </w:r>
      <w:r>
        <w:tab/>
        <w:t>If the other applicant seeks the leave of the Childrens Court to make the application, the Childrens Court—</w:t>
      </w:r>
    </w:p>
    <w:p w14:paraId="61491578" w14:textId="77777777" w:rsidR="00FD297F" w:rsidRDefault="00FD297F" w:rsidP="00FD297F">
      <w:pPr>
        <w:pStyle w:val="Apara"/>
      </w:pPr>
      <w:r>
        <w:tab/>
        <w:t>(a)</w:t>
      </w:r>
      <w:r>
        <w:tab/>
        <w:t>must hear the other applicant and the director</w:t>
      </w:r>
      <w:r>
        <w:noBreakHyphen/>
        <w:t>general; and</w:t>
      </w:r>
    </w:p>
    <w:p w14:paraId="4BC99886" w14:textId="77777777" w:rsidR="00FD297F" w:rsidRDefault="00FD297F" w:rsidP="00FD297F">
      <w:pPr>
        <w:pStyle w:val="Apara"/>
      </w:pPr>
      <w:r>
        <w:tab/>
        <w:t>(b)</w:t>
      </w:r>
      <w:r>
        <w:tab/>
        <w:t>may give the other applicant leave to make the application.</w:t>
      </w:r>
    </w:p>
    <w:p w14:paraId="0FED3728" w14:textId="77777777"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14:paraId="1A69B148"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3C2D006" w14:textId="77777777" w:rsidR="00FD297F" w:rsidRDefault="00FD297F" w:rsidP="00FD297F">
      <w:pPr>
        <w:pStyle w:val="aNote"/>
      </w:pPr>
      <w:r>
        <w:rPr>
          <w:rStyle w:val="charItals"/>
        </w:rPr>
        <w:t>Note 2</w:t>
      </w:r>
      <w:r>
        <w:tab/>
        <w:t>Oral applications may also be made (see s 698).</w:t>
      </w:r>
    </w:p>
    <w:p w14:paraId="43B37136" w14:textId="77777777" w:rsidR="00FD297F" w:rsidRDefault="00FD297F" w:rsidP="00FD297F">
      <w:pPr>
        <w:pStyle w:val="AH5Sec"/>
      </w:pPr>
      <w:bookmarkStart w:id="541" w:name="_Toc58512003"/>
      <w:r w:rsidRPr="00A53AF7">
        <w:rPr>
          <w:rStyle w:val="CharSectNo"/>
        </w:rPr>
        <w:t>426</w:t>
      </w:r>
      <w:r>
        <w:tab/>
        <w:t>Care and protection order—application must state provisions sought and grounds</w:t>
      </w:r>
      <w:bookmarkEnd w:id="541"/>
    </w:p>
    <w:p w14:paraId="560B0832" w14:textId="77777777" w:rsidR="00FD297F" w:rsidRDefault="00FD297F" w:rsidP="00FD297F">
      <w:pPr>
        <w:pStyle w:val="Amain"/>
      </w:pPr>
      <w:r>
        <w:tab/>
        <w:t>(1)</w:t>
      </w:r>
      <w:r>
        <w:tab/>
        <w:t>An application for a care and protection order must state—</w:t>
      </w:r>
    </w:p>
    <w:p w14:paraId="00464F5E" w14:textId="77777777" w:rsidR="00FD297F" w:rsidRDefault="00FD297F" w:rsidP="00FD297F">
      <w:pPr>
        <w:pStyle w:val="Apara"/>
      </w:pPr>
      <w:r>
        <w:tab/>
        <w:t>(a)</w:t>
      </w:r>
      <w:r>
        <w:tab/>
        <w:t>the provisions proposed to be included in the order; and</w:t>
      </w:r>
    </w:p>
    <w:p w14:paraId="245F7D86" w14:textId="77777777" w:rsidR="00FD297F" w:rsidRDefault="00FD297F" w:rsidP="00FD297F">
      <w:pPr>
        <w:pStyle w:val="Apara"/>
      </w:pPr>
      <w:r>
        <w:tab/>
        <w:t>(b)</w:t>
      </w:r>
      <w:r>
        <w:tab/>
        <w:t>the grounds on which the care and protection order is sought.</w:t>
      </w:r>
    </w:p>
    <w:p w14:paraId="7E5F563E" w14:textId="77777777" w:rsidR="00FD297F" w:rsidRDefault="00FD297F" w:rsidP="00FD297F">
      <w:pPr>
        <w:pStyle w:val="Amain"/>
      </w:pPr>
      <w:r>
        <w:tab/>
        <w:t>(2)</w:t>
      </w:r>
      <w:r>
        <w:tab/>
        <w:t>An application for a care and protection order with a parental responsibility provision must also state—</w:t>
      </w:r>
    </w:p>
    <w:p w14:paraId="2A7C8B93" w14:textId="77777777" w:rsidR="00FD297F" w:rsidRDefault="00FD297F" w:rsidP="00FD297F">
      <w:pPr>
        <w:pStyle w:val="Apara"/>
      </w:pPr>
      <w:r>
        <w:tab/>
        <w:t>(a)</w:t>
      </w:r>
      <w:r>
        <w:tab/>
        <w:t>whether parental responsibility is proposed to be shared or transferred; and</w:t>
      </w:r>
    </w:p>
    <w:p w14:paraId="07035468" w14:textId="77777777" w:rsidR="00FD297F" w:rsidRDefault="00FD297F" w:rsidP="00FD297F">
      <w:pPr>
        <w:pStyle w:val="Apara"/>
      </w:pPr>
      <w:r>
        <w:tab/>
        <w:t>(b)</w:t>
      </w:r>
      <w:r>
        <w:tab/>
        <w:t>each person who is to share parental responsibility; and</w:t>
      </w:r>
    </w:p>
    <w:p w14:paraId="25C9D0A1" w14:textId="77777777" w:rsidR="00FD297F" w:rsidRDefault="00FD297F" w:rsidP="00FD297F">
      <w:pPr>
        <w:pStyle w:val="Apara"/>
      </w:pPr>
      <w:r>
        <w:tab/>
        <w:t>(c)</w:t>
      </w:r>
      <w:r>
        <w:tab/>
        <w:t>each person to whom parental responsibility is to be transferred.</w:t>
      </w:r>
    </w:p>
    <w:p w14:paraId="4A5588D4" w14:textId="77777777"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14:paraId="4E6F0CC6" w14:textId="77777777" w:rsidR="00FD297F" w:rsidRDefault="00FD297F" w:rsidP="00FD297F">
      <w:pPr>
        <w:pStyle w:val="AH5Sec"/>
      </w:pPr>
      <w:bookmarkStart w:id="542" w:name="_Toc58512004"/>
      <w:r w:rsidRPr="00A53AF7">
        <w:rPr>
          <w:rStyle w:val="CharSectNo"/>
        </w:rPr>
        <w:t>427</w:t>
      </w:r>
      <w:r>
        <w:tab/>
        <w:t>Care and protection orders—who must be given application</w:t>
      </w:r>
      <w:bookmarkEnd w:id="542"/>
    </w:p>
    <w:p w14:paraId="1549E704" w14:textId="77777777"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4F304B2F" w14:textId="77777777" w:rsidR="00FD297F" w:rsidRDefault="00FD297F" w:rsidP="00FD297F">
      <w:pPr>
        <w:pStyle w:val="Apara"/>
      </w:pPr>
      <w:r>
        <w:tab/>
        <w:t>(a)</w:t>
      </w:r>
      <w:r>
        <w:tab/>
        <w:t>the child or young person;</w:t>
      </w:r>
    </w:p>
    <w:p w14:paraId="0AC135E6" w14:textId="77777777" w:rsidR="00FD297F" w:rsidRDefault="00FD297F" w:rsidP="00FD297F">
      <w:pPr>
        <w:pStyle w:val="Apara"/>
      </w:pPr>
      <w:r>
        <w:tab/>
        <w:t>(b)</w:t>
      </w:r>
      <w:r>
        <w:tab/>
        <w:t>each parent of the child or young person;</w:t>
      </w:r>
    </w:p>
    <w:p w14:paraId="313D7AA5" w14:textId="77777777" w:rsidR="00FD297F" w:rsidRDefault="00FD297F" w:rsidP="00FD297F">
      <w:pPr>
        <w:pStyle w:val="Apara"/>
      </w:pPr>
      <w:r>
        <w:lastRenderedPageBreak/>
        <w:tab/>
        <w:t>(c)</w:t>
      </w:r>
      <w:r>
        <w:tab/>
        <w:t>each other person (if any) who has daily care responsibility, or long-term care responsibility, for the child or young person;</w:t>
      </w:r>
    </w:p>
    <w:p w14:paraId="1E96C75D" w14:textId="77777777" w:rsidR="00FD297F" w:rsidRDefault="00FD297F" w:rsidP="00FD297F">
      <w:pPr>
        <w:pStyle w:val="Apara"/>
      </w:pPr>
      <w:r>
        <w:tab/>
        <w:t>(d)</w:t>
      </w:r>
      <w:r>
        <w:tab/>
        <w:t>if the applicant is not the director</w:t>
      </w:r>
      <w:r>
        <w:noBreakHyphen/>
        <w:t>general—the director</w:t>
      </w:r>
      <w:r>
        <w:noBreakHyphen/>
        <w:t>general;</w:t>
      </w:r>
    </w:p>
    <w:p w14:paraId="196AEFD6" w14:textId="77777777" w:rsidR="00FD297F" w:rsidRDefault="00FD297F" w:rsidP="00FD297F">
      <w:pPr>
        <w:pStyle w:val="Apara"/>
      </w:pPr>
      <w:r>
        <w:tab/>
        <w:t>(e)</w:t>
      </w:r>
      <w:r>
        <w:tab/>
        <w:t>the public advocate.</w:t>
      </w:r>
    </w:p>
    <w:p w14:paraId="367FAF4C"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5B74C62F"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9E3CF2B" w14:textId="77777777" w:rsidR="00FD297F" w:rsidRDefault="00FD297F" w:rsidP="00FD297F">
      <w:pPr>
        <w:pStyle w:val="AH5Sec"/>
      </w:pPr>
      <w:bookmarkStart w:id="543" w:name="_Toc58512005"/>
      <w:r w:rsidRPr="00A53AF7">
        <w:rPr>
          <w:rStyle w:val="CharSectNo"/>
        </w:rPr>
        <w:t>428</w:t>
      </w:r>
      <w:r>
        <w:tab/>
        <w:t>Care and protection order—cross-application for different provisions</w:t>
      </w:r>
      <w:bookmarkEnd w:id="543"/>
    </w:p>
    <w:p w14:paraId="238F7326" w14:textId="77777777"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1413A11" w14:textId="77777777" w:rsidR="00FD297F" w:rsidRDefault="00FD297F" w:rsidP="00FD297F">
      <w:pPr>
        <w:pStyle w:val="Apara"/>
      </w:pPr>
      <w:r>
        <w:tab/>
        <w:t>(a)</w:t>
      </w:r>
      <w:r>
        <w:tab/>
        <w:t>believes on reasonable grounds that the different provision, terms or order is in the best interests of the child or young person; and</w:t>
      </w:r>
    </w:p>
    <w:p w14:paraId="4E5D8008" w14:textId="77777777" w:rsidR="00FD297F" w:rsidRDefault="00FD297F" w:rsidP="00FD297F">
      <w:pPr>
        <w:pStyle w:val="Apara"/>
      </w:pPr>
      <w:r>
        <w:tab/>
        <w:t>(b)</w:t>
      </w:r>
      <w:r>
        <w:tab/>
        <w:t>has leave of the Childrens Court to cross-apply.</w:t>
      </w:r>
    </w:p>
    <w:p w14:paraId="74059549" w14:textId="77777777" w:rsidR="00FD297F" w:rsidRDefault="00FD297F" w:rsidP="00FD297F">
      <w:pPr>
        <w:pStyle w:val="aExamHdgss"/>
      </w:pPr>
      <w:r>
        <w:t>Example—different term in provision in order</w:t>
      </w:r>
    </w:p>
    <w:p w14:paraId="153CFE51" w14:textId="77777777"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14:paraId="5FF5395F" w14:textId="77777777" w:rsidR="00FD297F" w:rsidRDefault="00FD297F" w:rsidP="002D6DD6">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5DA6EA72"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77CF7B2" w14:textId="77777777" w:rsidR="00FD297F" w:rsidRDefault="00FD297F" w:rsidP="00FD297F">
      <w:pPr>
        <w:pStyle w:val="aNote"/>
      </w:pPr>
      <w:r>
        <w:rPr>
          <w:rStyle w:val="charItals"/>
        </w:rPr>
        <w:t>Note 2</w:t>
      </w:r>
      <w:r>
        <w:tab/>
        <w:t>Oral applications may also be made (see s 698).</w:t>
      </w:r>
    </w:p>
    <w:p w14:paraId="4037512A" w14:textId="77777777" w:rsidR="00FD297F" w:rsidRDefault="00FD297F" w:rsidP="00FD297F">
      <w:pPr>
        <w:pStyle w:val="AH5Sec"/>
      </w:pPr>
      <w:bookmarkStart w:id="544" w:name="_Toc58512006"/>
      <w:r w:rsidRPr="00A53AF7">
        <w:rPr>
          <w:rStyle w:val="CharSectNo"/>
        </w:rPr>
        <w:lastRenderedPageBreak/>
        <w:t>429</w:t>
      </w:r>
      <w:r>
        <w:tab/>
        <w:t>Care and protection order—cross-application must state provisions sought and grounds</w:t>
      </w:r>
      <w:bookmarkEnd w:id="544"/>
    </w:p>
    <w:p w14:paraId="25318882" w14:textId="77777777" w:rsidR="00FD297F" w:rsidRDefault="00FD297F" w:rsidP="00FD297F">
      <w:pPr>
        <w:pStyle w:val="Amain"/>
      </w:pPr>
      <w:r>
        <w:tab/>
        <w:t>(1)</w:t>
      </w:r>
      <w:r>
        <w:tab/>
        <w:t>A cross-application for a care and protection order must state—</w:t>
      </w:r>
    </w:p>
    <w:p w14:paraId="784EAB4E" w14:textId="77777777"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14:paraId="7D0EC57F" w14:textId="77777777" w:rsidR="00FD297F" w:rsidRDefault="00FD297F" w:rsidP="00FD297F">
      <w:pPr>
        <w:pStyle w:val="Apara"/>
      </w:pPr>
      <w:r>
        <w:tab/>
        <w:t>(b)</w:t>
      </w:r>
      <w:r>
        <w:tab/>
        <w:t>for a cross-application for a different provision, terms or order in a care and protection order—</w:t>
      </w:r>
    </w:p>
    <w:p w14:paraId="3ABB8436" w14:textId="77777777" w:rsidR="00FD297F" w:rsidRDefault="00FD297F" w:rsidP="00FD297F">
      <w:pPr>
        <w:pStyle w:val="Asubpara"/>
      </w:pPr>
      <w:r>
        <w:tab/>
        <w:t>(i)</w:t>
      </w:r>
      <w:r>
        <w:tab/>
        <w:t>the draft different provision, terms or order; and</w:t>
      </w:r>
    </w:p>
    <w:p w14:paraId="46CBD4D2" w14:textId="77777777" w:rsidR="00FD297F" w:rsidRDefault="00FD297F" w:rsidP="00FD297F">
      <w:pPr>
        <w:pStyle w:val="Asubpara"/>
      </w:pPr>
      <w:r>
        <w:tab/>
        <w:t>(ii)</w:t>
      </w:r>
      <w:r>
        <w:tab/>
        <w:t>why the different provision, terms or order would be in the best interests of the child or young person.</w:t>
      </w:r>
    </w:p>
    <w:p w14:paraId="14B067E4" w14:textId="77777777"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14:paraId="4E8E4302" w14:textId="77777777" w:rsidR="00FD297F" w:rsidRDefault="00FD297F" w:rsidP="00FD297F">
      <w:pPr>
        <w:pStyle w:val="Amain"/>
      </w:pPr>
      <w:r>
        <w:tab/>
        <w:t>(2)</w:t>
      </w:r>
      <w:r>
        <w:tab/>
        <w:t>A cross-application for a care and protection order with a parental responsibility provision must also state—</w:t>
      </w:r>
    </w:p>
    <w:p w14:paraId="42AD91DF" w14:textId="77777777" w:rsidR="00FD297F" w:rsidRDefault="00FD297F" w:rsidP="00FD297F">
      <w:pPr>
        <w:pStyle w:val="Apara"/>
      </w:pPr>
      <w:r>
        <w:tab/>
        <w:t>(a)</w:t>
      </w:r>
      <w:r>
        <w:tab/>
        <w:t>whether parental responsibility is proposed to be shared or transferred; and</w:t>
      </w:r>
    </w:p>
    <w:p w14:paraId="17C1F24E" w14:textId="77777777" w:rsidR="00FD297F" w:rsidRDefault="00FD297F" w:rsidP="00FD297F">
      <w:pPr>
        <w:pStyle w:val="Apara"/>
      </w:pPr>
      <w:r>
        <w:tab/>
        <w:t>(b)</w:t>
      </w:r>
      <w:r>
        <w:tab/>
        <w:t>each person who is to share parental responsibility; and</w:t>
      </w:r>
    </w:p>
    <w:p w14:paraId="06794918" w14:textId="77777777" w:rsidR="00FD297F" w:rsidRDefault="00FD297F" w:rsidP="00FD297F">
      <w:pPr>
        <w:pStyle w:val="Apara"/>
      </w:pPr>
      <w:r>
        <w:tab/>
        <w:t>(c)</w:t>
      </w:r>
      <w:r>
        <w:tab/>
        <w:t>each person to whom parental responsibility is to be transferred.</w:t>
      </w:r>
    </w:p>
    <w:p w14:paraId="75F5DE61" w14:textId="77777777" w:rsidR="00FD297F" w:rsidRDefault="00FD297F" w:rsidP="00FD297F">
      <w:pPr>
        <w:pStyle w:val="AH5Sec"/>
      </w:pPr>
      <w:bookmarkStart w:id="545" w:name="_Toc58512007"/>
      <w:r w:rsidRPr="00A53AF7">
        <w:rPr>
          <w:rStyle w:val="CharSectNo"/>
        </w:rPr>
        <w:t>430</w:t>
      </w:r>
      <w:r>
        <w:tab/>
        <w:t>Care and protection order—court to consider application and cross-application promptly</w:t>
      </w:r>
      <w:bookmarkEnd w:id="545"/>
    </w:p>
    <w:p w14:paraId="74612612"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4DFE840A" w14:textId="77777777" w:rsidR="00FD297F" w:rsidRDefault="00FD297F" w:rsidP="00FD297F">
      <w:pPr>
        <w:pStyle w:val="Amain"/>
      </w:pPr>
      <w:r>
        <w:tab/>
        <w:t>(2)</w:t>
      </w:r>
      <w:r>
        <w:tab/>
        <w:t>The application or cross-application must be initially listed before a magistrate.</w:t>
      </w:r>
    </w:p>
    <w:p w14:paraId="381C4515" w14:textId="77777777"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14:paraId="2F92FB1D" w14:textId="77777777"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34B86220" w14:textId="77777777"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14:paraId="20993041" w14:textId="77777777"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14:paraId="2FDD0428" w14:textId="77777777" w:rsidR="00FD297F" w:rsidRDefault="00FD297F" w:rsidP="00FD297F">
      <w:pPr>
        <w:pStyle w:val="PageBreak"/>
      </w:pPr>
      <w:r>
        <w:br w:type="page"/>
      </w:r>
    </w:p>
    <w:p w14:paraId="4CF54481" w14:textId="77777777" w:rsidR="00FD297F" w:rsidRPr="00A53AF7" w:rsidRDefault="00FD297F" w:rsidP="00FD297F">
      <w:pPr>
        <w:pStyle w:val="AH2Part"/>
      </w:pPr>
      <w:bookmarkStart w:id="546" w:name="_Toc58512008"/>
      <w:r w:rsidRPr="00A53AF7">
        <w:rPr>
          <w:rStyle w:val="CharPartNo"/>
        </w:rPr>
        <w:lastRenderedPageBreak/>
        <w:t>Part 14.3</w:t>
      </w:r>
      <w:r>
        <w:tab/>
      </w:r>
      <w:r w:rsidRPr="00A53AF7">
        <w:rPr>
          <w:rStyle w:val="CharPartText"/>
        </w:rPr>
        <w:t>Interim care and protection matters</w:t>
      </w:r>
      <w:bookmarkEnd w:id="546"/>
    </w:p>
    <w:p w14:paraId="7851D7C2" w14:textId="77777777" w:rsidR="00FD297F" w:rsidRPr="00A53AF7" w:rsidRDefault="00FD297F" w:rsidP="00FD297F">
      <w:pPr>
        <w:pStyle w:val="AH3Div"/>
      </w:pPr>
      <w:bookmarkStart w:id="547" w:name="_Toc58512009"/>
      <w:r w:rsidRPr="00A53AF7">
        <w:rPr>
          <w:rStyle w:val="CharDivNo"/>
        </w:rPr>
        <w:t>Division 14.3.1</w:t>
      </w:r>
      <w:r>
        <w:tab/>
      </w:r>
      <w:r w:rsidRPr="00A53AF7">
        <w:rPr>
          <w:rStyle w:val="CharDivText"/>
        </w:rPr>
        <w:t>General</w:t>
      </w:r>
      <w:bookmarkEnd w:id="547"/>
    </w:p>
    <w:p w14:paraId="76CF37F1" w14:textId="77777777" w:rsidR="00FD297F" w:rsidRDefault="00FD297F" w:rsidP="00FD297F">
      <w:pPr>
        <w:pStyle w:val="AH5Sec"/>
      </w:pPr>
      <w:bookmarkStart w:id="548" w:name="_Toc58512010"/>
      <w:r w:rsidRPr="00A53AF7">
        <w:rPr>
          <w:rStyle w:val="CharSectNo"/>
        </w:rPr>
        <w:t>431</w:t>
      </w:r>
      <w:r>
        <w:tab/>
        <w:t>Interim matters—Court action before adjournment</w:t>
      </w:r>
      <w:bookmarkEnd w:id="548"/>
    </w:p>
    <w:p w14:paraId="06A20C2B" w14:textId="77777777"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14:paraId="11B98B97" w14:textId="77777777" w:rsidR="00FD297F" w:rsidRDefault="00FD297F" w:rsidP="00FD297F">
      <w:pPr>
        <w:pStyle w:val="Apara"/>
      </w:pPr>
      <w:r>
        <w:tab/>
        <w:t>(a)</w:t>
      </w:r>
      <w:r>
        <w:tab/>
        <w:t>identify the matters in dispute and consider the length of hearing required; and</w:t>
      </w:r>
    </w:p>
    <w:p w14:paraId="162CDBA7" w14:textId="77777777" w:rsidR="00FD297F" w:rsidRDefault="00FD297F" w:rsidP="00FD297F">
      <w:pPr>
        <w:pStyle w:val="Apara"/>
      </w:pPr>
      <w:r>
        <w:tab/>
        <w:t>(b)</w:t>
      </w:r>
      <w:r>
        <w:tab/>
        <w:t>give whatever directions are necessary to facilitate the hearing.</w:t>
      </w:r>
    </w:p>
    <w:p w14:paraId="51F34732" w14:textId="77777777" w:rsidR="00FD297F" w:rsidRDefault="00FD297F" w:rsidP="00FD297F">
      <w:pPr>
        <w:pStyle w:val="aExamHdgpar"/>
      </w:pPr>
      <w:r>
        <w:t>Examples—directions to facilitate hearing</w:t>
      </w:r>
    </w:p>
    <w:p w14:paraId="7CFF2579" w14:textId="77777777" w:rsidR="00FD297F" w:rsidRDefault="00FD297F" w:rsidP="00FD297F">
      <w:pPr>
        <w:pStyle w:val="aExamINumpar"/>
      </w:pPr>
      <w:r>
        <w:t>1</w:t>
      </w:r>
      <w:r>
        <w:tab/>
        <w:t>a direction about when evidence must be filed</w:t>
      </w:r>
    </w:p>
    <w:p w14:paraId="634D8AC4" w14:textId="77777777" w:rsidR="00FD297F" w:rsidRDefault="00FD297F" w:rsidP="00FD297F">
      <w:pPr>
        <w:pStyle w:val="aExamINumpar"/>
      </w:pPr>
      <w:r>
        <w:t>2</w:t>
      </w:r>
      <w:r>
        <w:tab/>
        <w:t>a direction about when further directions may be made</w:t>
      </w:r>
    </w:p>
    <w:p w14:paraId="30D16C21" w14:textId="77777777" w:rsidR="00FD297F" w:rsidRDefault="00FD297F" w:rsidP="00FD297F">
      <w:pPr>
        <w:pStyle w:val="Amain"/>
        <w:keepNext/>
      </w:pPr>
      <w:r>
        <w:tab/>
        <w:t>(2)</w:t>
      </w:r>
      <w:r>
        <w:tab/>
        <w:t>Also, before adjourning an application or cross-application under this part, the Childrens Court may do any of the following:</w:t>
      </w:r>
    </w:p>
    <w:p w14:paraId="6D2DE92E" w14:textId="77777777"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14:paraId="15577696" w14:textId="77777777" w:rsidR="00FD297F" w:rsidRDefault="00FD297F" w:rsidP="00FD297F">
      <w:pPr>
        <w:pStyle w:val="aNotepar"/>
      </w:pPr>
      <w:r>
        <w:rPr>
          <w:rStyle w:val="charItals"/>
        </w:rPr>
        <w:t>Note</w:t>
      </w:r>
      <w:r>
        <w:rPr>
          <w:rStyle w:val="charItals"/>
        </w:rPr>
        <w:tab/>
      </w:r>
      <w:r>
        <w:t>Court-ordered meetings are dealt with in s 432.</w:t>
      </w:r>
    </w:p>
    <w:p w14:paraId="576D091F" w14:textId="77777777" w:rsidR="00FD297F" w:rsidRDefault="00FD297F" w:rsidP="00FD297F">
      <w:pPr>
        <w:pStyle w:val="Apara"/>
        <w:keepNext/>
      </w:pPr>
      <w:r>
        <w:tab/>
        <w:t>(b)</w:t>
      </w:r>
      <w:r>
        <w:tab/>
        <w:t>make an interim care and protection order for the child or young person;</w:t>
      </w:r>
    </w:p>
    <w:p w14:paraId="0D03BFAF" w14:textId="77777777" w:rsidR="00FD297F" w:rsidRDefault="00FD297F" w:rsidP="00FD297F">
      <w:pPr>
        <w:pStyle w:val="aNotepar"/>
      </w:pPr>
      <w:r>
        <w:rPr>
          <w:rStyle w:val="charItals"/>
        </w:rPr>
        <w:t>Note</w:t>
      </w:r>
      <w:r>
        <w:rPr>
          <w:rStyle w:val="charItals"/>
        </w:rPr>
        <w:tab/>
      </w:r>
      <w:r>
        <w:t>Interim care and protection orders are dealt with in s 433.</w:t>
      </w:r>
    </w:p>
    <w:p w14:paraId="63DD52BF" w14:textId="77777777" w:rsidR="00FD297F" w:rsidRDefault="00FD297F" w:rsidP="00FD297F">
      <w:pPr>
        <w:pStyle w:val="Apara"/>
        <w:keepNext/>
      </w:pPr>
      <w:r>
        <w:tab/>
        <w:t>(c)</w:t>
      </w:r>
      <w:r>
        <w:tab/>
        <w:t>make an assessment order;</w:t>
      </w:r>
    </w:p>
    <w:p w14:paraId="3CBC4FBD" w14:textId="77777777" w:rsidR="00FD297F" w:rsidRDefault="00FD297F" w:rsidP="00FD297F">
      <w:pPr>
        <w:pStyle w:val="aNotepar"/>
      </w:pPr>
      <w:r>
        <w:rPr>
          <w:rStyle w:val="charItals"/>
        </w:rPr>
        <w:t>Note</w:t>
      </w:r>
      <w:r>
        <w:rPr>
          <w:rStyle w:val="charItals"/>
        </w:rPr>
        <w:tab/>
      </w:r>
      <w:r>
        <w:rPr>
          <w:iCs/>
        </w:rPr>
        <w:t>A</w:t>
      </w:r>
      <w:r>
        <w:t>ssessment orders are dealt with in s 436.</w:t>
      </w:r>
    </w:p>
    <w:p w14:paraId="1F4BE426" w14:textId="77777777" w:rsidR="00FD297F" w:rsidRPr="004573C3" w:rsidRDefault="00FD297F" w:rsidP="00FD297F">
      <w:pPr>
        <w:pStyle w:val="Apara"/>
      </w:pPr>
      <w:r w:rsidRPr="004573C3">
        <w:tab/>
        <w:t>(d)</w:t>
      </w:r>
      <w:r w:rsidRPr="004573C3">
        <w:tab/>
        <w:t>make an interim protection order under section 459;</w:t>
      </w:r>
    </w:p>
    <w:p w14:paraId="3D7C3B27" w14:textId="77777777" w:rsidR="00FD297F" w:rsidRDefault="00FD297F" w:rsidP="00B633DD">
      <w:pPr>
        <w:pStyle w:val="Apara"/>
        <w:keepNext/>
      </w:pPr>
      <w:r>
        <w:lastRenderedPageBreak/>
        <w:tab/>
        <w:t>(e)</w:t>
      </w:r>
      <w:r>
        <w:tab/>
        <w:t>if an interim care and protection order is in force for the child or young person—</w:t>
      </w:r>
    </w:p>
    <w:p w14:paraId="61F62D98" w14:textId="77777777" w:rsidR="00FD297F" w:rsidRDefault="00FD297F" w:rsidP="00FD297F">
      <w:pPr>
        <w:pStyle w:val="Asubpara"/>
      </w:pPr>
      <w:r>
        <w:tab/>
        <w:t>(i)</w:t>
      </w:r>
      <w:r>
        <w:tab/>
        <w:t>extend the length of the order and any provision so that they remain in force until the end of the adjournment; or</w:t>
      </w:r>
    </w:p>
    <w:p w14:paraId="3C4005AC" w14:textId="77777777" w:rsidR="00FD297F" w:rsidRDefault="00FD297F" w:rsidP="00FD297F">
      <w:pPr>
        <w:pStyle w:val="Asubpara"/>
      </w:pPr>
      <w:r>
        <w:tab/>
        <w:t>(ii)</w:t>
      </w:r>
      <w:r>
        <w:tab/>
        <w:t>revoke any provision or both the order and the provision.</w:t>
      </w:r>
    </w:p>
    <w:p w14:paraId="7F266F12" w14:textId="77777777" w:rsidR="00FD297F" w:rsidRDefault="00FD297F" w:rsidP="00FD297F">
      <w:pPr>
        <w:pStyle w:val="AH5Sec"/>
      </w:pPr>
      <w:bookmarkStart w:id="549" w:name="_Toc58512011"/>
      <w:r w:rsidRPr="00A53AF7">
        <w:rPr>
          <w:rStyle w:val="CharSectNo"/>
        </w:rPr>
        <w:t>432</w:t>
      </w:r>
      <w:r>
        <w:tab/>
        <w:t>Interim matters—court-ordered meeting</w:t>
      </w:r>
      <w:bookmarkEnd w:id="549"/>
    </w:p>
    <w:p w14:paraId="008012B5" w14:textId="77777777" w:rsidR="00FD297F" w:rsidRDefault="00FD297F" w:rsidP="00FD297F">
      <w:pPr>
        <w:pStyle w:val="Amain"/>
      </w:pPr>
      <w:r>
        <w:tab/>
        <w:t>(1)</w:t>
      </w:r>
      <w:r>
        <w:tab/>
        <w:t>A court-ordered meeting for a care and protection order for a child or young person—</w:t>
      </w:r>
    </w:p>
    <w:p w14:paraId="4C5A6552" w14:textId="77777777" w:rsidR="00FD297F" w:rsidRDefault="00FD297F" w:rsidP="00FD297F">
      <w:pPr>
        <w:pStyle w:val="Apara"/>
      </w:pPr>
      <w:r>
        <w:tab/>
        <w:t>(a)</w:t>
      </w:r>
      <w:r>
        <w:tab/>
        <w:t>must be attended by—</w:t>
      </w:r>
    </w:p>
    <w:p w14:paraId="42EDE424" w14:textId="77777777" w:rsidR="00FD297F" w:rsidRDefault="00FD297F" w:rsidP="00FD297F">
      <w:pPr>
        <w:pStyle w:val="Asubpara"/>
      </w:pPr>
      <w:r>
        <w:tab/>
        <w:t>(i)</w:t>
      </w:r>
      <w:r>
        <w:tab/>
        <w:t>the director</w:t>
      </w:r>
      <w:r>
        <w:noBreakHyphen/>
        <w:t>general; and</w:t>
      </w:r>
    </w:p>
    <w:p w14:paraId="3B5606DB" w14:textId="77777777" w:rsidR="00FD297F" w:rsidRDefault="00FD297F" w:rsidP="00FD297F">
      <w:pPr>
        <w:pStyle w:val="Asubpara"/>
      </w:pPr>
      <w:r>
        <w:tab/>
        <w:t>(ii)</w:t>
      </w:r>
      <w:r>
        <w:tab/>
        <w:t>someone who has daily care responsibility for the child or young person; and</w:t>
      </w:r>
    </w:p>
    <w:p w14:paraId="6E51C7DD" w14:textId="77777777" w:rsidR="00FD297F" w:rsidRDefault="00FD297F" w:rsidP="00FD297F">
      <w:pPr>
        <w:pStyle w:val="Asubpara"/>
      </w:pPr>
      <w:r>
        <w:tab/>
        <w:t>(iii)</w:t>
      </w:r>
      <w:r>
        <w:tab/>
        <w:t>someone who has long-term care responsibility for the child or young person; and</w:t>
      </w:r>
    </w:p>
    <w:p w14:paraId="526D4DFD" w14:textId="77777777" w:rsidR="00FD297F" w:rsidRDefault="00FD297F" w:rsidP="00FD297F">
      <w:pPr>
        <w:pStyle w:val="Apara"/>
      </w:pPr>
      <w:r>
        <w:tab/>
        <w:t>(b)</w:t>
      </w:r>
      <w:r>
        <w:tab/>
        <w:t>may be attended by—</w:t>
      </w:r>
    </w:p>
    <w:p w14:paraId="4655C18B" w14:textId="77777777" w:rsidR="00FD297F" w:rsidRDefault="00FD297F" w:rsidP="00FD297F">
      <w:pPr>
        <w:pStyle w:val="Asubpara"/>
      </w:pPr>
      <w:r>
        <w:tab/>
        <w:t>(i)</w:t>
      </w:r>
      <w:r>
        <w:tab/>
        <w:t>any party to the proceeding; and</w:t>
      </w:r>
    </w:p>
    <w:p w14:paraId="62EEDB25" w14:textId="77777777" w:rsidR="00FD297F" w:rsidRDefault="00FD297F" w:rsidP="00FD297F">
      <w:pPr>
        <w:pStyle w:val="Asubpara"/>
      </w:pPr>
      <w:r>
        <w:tab/>
        <w:t>(ii)</w:t>
      </w:r>
      <w:r>
        <w:tab/>
        <w:t>the representative of any party to the proceeding; and</w:t>
      </w:r>
    </w:p>
    <w:p w14:paraId="0059F8A1" w14:textId="560A314D"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34" w:tooltip="A2004-59" w:history="1">
        <w:r w:rsidRPr="0069554E">
          <w:rPr>
            <w:rStyle w:val="charCitHyperlinkItal"/>
          </w:rPr>
          <w:t>Court Procedures Act 2004</w:t>
        </w:r>
      </w:hyperlink>
      <w:r>
        <w:t>, pt 7A (Procedural provisions—proceedings involving children).</w:t>
      </w:r>
    </w:p>
    <w:p w14:paraId="16A3F854" w14:textId="77777777" w:rsidR="00FD297F" w:rsidRDefault="00FD297F" w:rsidP="00FD297F">
      <w:pPr>
        <w:pStyle w:val="Asubpara"/>
      </w:pPr>
      <w:r>
        <w:tab/>
        <w:t>(iii)</w:t>
      </w:r>
      <w:r>
        <w:tab/>
        <w:t>anyone else who was given a copy of the application under section 427 (Care and protection orders—who must be given application); and</w:t>
      </w:r>
    </w:p>
    <w:p w14:paraId="2B7A7F11" w14:textId="77777777" w:rsidR="00FD297F" w:rsidRDefault="00FD297F" w:rsidP="00FD297F">
      <w:pPr>
        <w:pStyle w:val="Asubpara"/>
      </w:pPr>
      <w:r>
        <w:tab/>
        <w:t>(iv)</w:t>
      </w:r>
      <w:r>
        <w:tab/>
        <w:t>with the leave of the court—anyone who has an interest in the proceeding.</w:t>
      </w:r>
    </w:p>
    <w:p w14:paraId="15697B23" w14:textId="77777777" w:rsidR="00FD297F" w:rsidRDefault="00FD297F" w:rsidP="00E15AC7">
      <w:pPr>
        <w:pStyle w:val="Amain"/>
        <w:keepNext/>
      </w:pPr>
      <w:r>
        <w:lastRenderedPageBreak/>
        <w:tab/>
        <w:t>(2)</w:t>
      </w:r>
      <w:r>
        <w:tab/>
        <w:t>The Childrens Court must appoint a suitable person to preside at the court-ordered meeting.</w:t>
      </w:r>
    </w:p>
    <w:p w14:paraId="0AA5B01B" w14:textId="77777777" w:rsidR="00FD297F" w:rsidRDefault="00FD297F" w:rsidP="00FD297F">
      <w:pPr>
        <w:pStyle w:val="aExamHdgss"/>
      </w:pPr>
      <w:r>
        <w:t>Examples—suitable people</w:t>
      </w:r>
    </w:p>
    <w:p w14:paraId="1161ACBD" w14:textId="77777777" w:rsidR="00FD297F" w:rsidRDefault="00FD297F" w:rsidP="00FD297F">
      <w:pPr>
        <w:pStyle w:val="aExamINumss"/>
      </w:pPr>
      <w:r>
        <w:t>1</w:t>
      </w:r>
      <w:r>
        <w:tab/>
        <w:t>a mediator providing community-based mediation services</w:t>
      </w:r>
    </w:p>
    <w:p w14:paraId="6B2C9996" w14:textId="77777777" w:rsidR="00FD297F" w:rsidRDefault="00FD297F" w:rsidP="00FD297F">
      <w:pPr>
        <w:pStyle w:val="aExamINumss"/>
        <w:keepNext/>
      </w:pPr>
      <w:r>
        <w:t>2</w:t>
      </w:r>
      <w:r>
        <w:tab/>
        <w:t>a registrar of the court</w:t>
      </w:r>
    </w:p>
    <w:p w14:paraId="290D01E9" w14:textId="77777777" w:rsidR="00FD297F" w:rsidRDefault="00FD297F" w:rsidP="00FD297F">
      <w:pPr>
        <w:pStyle w:val="Amain"/>
      </w:pPr>
      <w:r>
        <w:tab/>
        <w:t>(3)</w:t>
      </w:r>
      <w:r>
        <w:tab/>
        <w:t>However, the Childrens Court must not appoint anyone mentioned in subsection (1) who is attending the court-ordered meeting to preside at the meeting.</w:t>
      </w:r>
    </w:p>
    <w:p w14:paraId="730F0934" w14:textId="77777777" w:rsidR="00FD297F" w:rsidRDefault="00FD297F" w:rsidP="00FD297F">
      <w:pPr>
        <w:pStyle w:val="Amain"/>
      </w:pPr>
      <w:r>
        <w:tab/>
        <w:t>(4)</w:t>
      </w:r>
      <w:r>
        <w:tab/>
        <w:t>The person presiding at a court-ordered meeting must report the outcome of the court-ordered meeting to the Childrens Court.</w:t>
      </w:r>
    </w:p>
    <w:p w14:paraId="22E10D9F" w14:textId="77777777" w:rsidR="00FD297F" w:rsidRPr="00A53AF7" w:rsidRDefault="00FD297F" w:rsidP="00FD297F">
      <w:pPr>
        <w:pStyle w:val="AH3Div"/>
      </w:pPr>
      <w:bookmarkStart w:id="550" w:name="_Toc58512012"/>
      <w:r w:rsidRPr="00A53AF7">
        <w:rPr>
          <w:rStyle w:val="CharDivNo"/>
        </w:rPr>
        <w:t>Division 14.3.2</w:t>
      </w:r>
      <w:r>
        <w:tab/>
      </w:r>
      <w:r w:rsidRPr="00A53AF7">
        <w:rPr>
          <w:rStyle w:val="CharDivText"/>
        </w:rPr>
        <w:t>Interim care and protection orders</w:t>
      </w:r>
      <w:bookmarkEnd w:id="550"/>
    </w:p>
    <w:p w14:paraId="2ED45ECF" w14:textId="77777777" w:rsidR="00FD297F" w:rsidRDefault="00FD297F" w:rsidP="00FD297F">
      <w:pPr>
        <w:pStyle w:val="AH5Sec"/>
      </w:pPr>
      <w:bookmarkStart w:id="551" w:name="_Toc58512013"/>
      <w:r w:rsidRPr="00A53AF7">
        <w:rPr>
          <w:rStyle w:val="CharSectNo"/>
        </w:rPr>
        <w:t>433</w:t>
      </w:r>
      <w:r>
        <w:tab/>
        <w:t>Interim matters—interim care and protection orders</w:t>
      </w:r>
      <w:bookmarkEnd w:id="551"/>
    </w:p>
    <w:p w14:paraId="24460112" w14:textId="77777777"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2CA3C929" w14:textId="77777777" w:rsidR="00FD297F" w:rsidRDefault="00FD297F" w:rsidP="00FD297F">
      <w:pPr>
        <w:pStyle w:val="Apara"/>
      </w:pPr>
      <w:r>
        <w:tab/>
        <w:t>(a)</w:t>
      </w:r>
      <w:r>
        <w:tab/>
        <w:t>an application for a care and protection order for the child or young person has been made to the court but not finally decided; and</w:t>
      </w:r>
    </w:p>
    <w:p w14:paraId="2268F786" w14:textId="77777777"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2FEC8A0D" w14:textId="77777777"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14:paraId="2078DB4F" w14:textId="77777777" w:rsidR="00FD297F" w:rsidRDefault="00FD297F" w:rsidP="00FD297F">
      <w:pPr>
        <w:pStyle w:val="Apara"/>
      </w:pPr>
      <w:r>
        <w:tab/>
        <w:t>(a)</w:t>
      </w:r>
      <w:r>
        <w:tab/>
        <w:t>a contact provision;</w:t>
      </w:r>
    </w:p>
    <w:p w14:paraId="57821D38" w14:textId="77777777" w:rsidR="00FD297F" w:rsidRDefault="00FD297F" w:rsidP="00FD297F">
      <w:pPr>
        <w:pStyle w:val="Apara"/>
      </w:pPr>
      <w:r>
        <w:tab/>
        <w:t>(b)</w:t>
      </w:r>
      <w:r>
        <w:tab/>
        <w:t>a drug use provision;</w:t>
      </w:r>
    </w:p>
    <w:p w14:paraId="35A7DE09" w14:textId="77777777" w:rsidR="00FD297F" w:rsidRDefault="00FD297F" w:rsidP="00FD297F">
      <w:pPr>
        <w:pStyle w:val="Apara"/>
      </w:pPr>
      <w:r>
        <w:tab/>
        <w:t>(c)</w:t>
      </w:r>
      <w:r>
        <w:tab/>
        <w:t>an ACAT mental health provision;</w:t>
      </w:r>
    </w:p>
    <w:p w14:paraId="03FDE04E" w14:textId="77777777" w:rsidR="00FD297F" w:rsidRDefault="00FD297F" w:rsidP="00FD297F">
      <w:pPr>
        <w:pStyle w:val="Apara"/>
      </w:pPr>
      <w:r>
        <w:lastRenderedPageBreak/>
        <w:tab/>
        <w:t>(d)</w:t>
      </w:r>
      <w:r>
        <w:tab/>
        <w:t>a residence provision;</w:t>
      </w:r>
    </w:p>
    <w:p w14:paraId="3D92CC6E" w14:textId="77777777" w:rsidR="00FD297F" w:rsidRDefault="00FD297F" w:rsidP="00FD297F">
      <w:pPr>
        <w:pStyle w:val="Apara"/>
      </w:pPr>
      <w:r>
        <w:tab/>
        <w:t>(e)</w:t>
      </w:r>
      <w:r>
        <w:tab/>
        <w:t>a supervision provision;</w:t>
      </w:r>
    </w:p>
    <w:p w14:paraId="43B9655D" w14:textId="77777777" w:rsidR="00FD297F" w:rsidRDefault="00FD297F" w:rsidP="00FD297F">
      <w:pPr>
        <w:pStyle w:val="Apara"/>
      </w:pPr>
      <w:r>
        <w:tab/>
        <w:t>(f)</w:t>
      </w:r>
      <w:r>
        <w:tab/>
        <w:t>a parental responsibility provision;</w:t>
      </w:r>
    </w:p>
    <w:p w14:paraId="3A726C9D" w14:textId="77777777" w:rsidR="00FD297F" w:rsidRDefault="00FD297F" w:rsidP="00FD297F">
      <w:pPr>
        <w:pStyle w:val="Apara"/>
      </w:pPr>
      <w:r>
        <w:tab/>
        <w:t>(g)</w:t>
      </w:r>
      <w:r>
        <w:tab/>
        <w:t>a specific issues provision.</w:t>
      </w:r>
    </w:p>
    <w:p w14:paraId="52BD95FB" w14:textId="77777777"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14:paraId="4E2F9AF2" w14:textId="77777777"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14:paraId="13580AD0" w14:textId="77777777" w:rsidR="00FD297F" w:rsidRDefault="00FD297F" w:rsidP="00FD297F">
      <w:pPr>
        <w:pStyle w:val="aNote"/>
      </w:pPr>
      <w:r>
        <w:rPr>
          <w:rStyle w:val="charItals"/>
        </w:rPr>
        <w:t>Note</w:t>
      </w:r>
      <w:r>
        <w:tab/>
        <w:t>Care plans are dealt with in s 455.</w:t>
      </w:r>
    </w:p>
    <w:p w14:paraId="33A37952" w14:textId="77777777" w:rsidR="00FD297F" w:rsidRDefault="00FD297F" w:rsidP="00FD297F">
      <w:pPr>
        <w:pStyle w:val="AH5Sec"/>
      </w:pPr>
      <w:bookmarkStart w:id="552" w:name="_Toc58512014"/>
      <w:r w:rsidRPr="00A53AF7">
        <w:rPr>
          <w:rStyle w:val="CharSectNo"/>
        </w:rPr>
        <w:t>434</w:t>
      </w:r>
      <w:r>
        <w:rPr>
          <w:bCs/>
        </w:rPr>
        <w:tab/>
      </w:r>
      <w:r>
        <w:t>Offence—contravene interim care and protection order</w:t>
      </w:r>
      <w:bookmarkEnd w:id="552"/>
    </w:p>
    <w:p w14:paraId="21721BA1" w14:textId="77777777" w:rsidR="00FD297F" w:rsidRDefault="00FD297F" w:rsidP="00FD297F">
      <w:pPr>
        <w:pStyle w:val="Amainreturn"/>
      </w:pPr>
      <w:r>
        <w:t>A person commits an offence if—</w:t>
      </w:r>
    </w:p>
    <w:p w14:paraId="319AA4FD" w14:textId="77777777" w:rsidR="00FD297F" w:rsidRDefault="00FD297F" w:rsidP="00FD297F">
      <w:pPr>
        <w:pStyle w:val="Apara"/>
      </w:pPr>
      <w:r>
        <w:tab/>
        <w:t>(a)</w:t>
      </w:r>
      <w:r>
        <w:tab/>
        <w:t>an interim care and protection order is in force for someone else who is a child or young person; and</w:t>
      </w:r>
    </w:p>
    <w:p w14:paraId="14B84BEA" w14:textId="77777777" w:rsidR="00FD297F" w:rsidRDefault="00FD297F" w:rsidP="00FD297F">
      <w:pPr>
        <w:pStyle w:val="Apara"/>
      </w:pPr>
      <w:r>
        <w:tab/>
        <w:t>(b)</w:t>
      </w:r>
      <w:r>
        <w:tab/>
        <w:t>the person has been given a copy of the order; and</w:t>
      </w:r>
    </w:p>
    <w:p w14:paraId="7D4506DA" w14:textId="77777777" w:rsidR="00FD297F" w:rsidRDefault="00FD297F" w:rsidP="00FD297F">
      <w:pPr>
        <w:pStyle w:val="Apara"/>
        <w:keepNext/>
      </w:pPr>
      <w:r>
        <w:tab/>
        <w:t>(c)</w:t>
      </w:r>
      <w:r>
        <w:tab/>
        <w:t>the person engages in conduct that contravenes a provision of the order.</w:t>
      </w:r>
    </w:p>
    <w:p w14:paraId="5C24D7E6" w14:textId="77777777" w:rsidR="00FD297F" w:rsidRDefault="00FD297F" w:rsidP="00FD297F">
      <w:pPr>
        <w:pStyle w:val="Penalty"/>
      </w:pPr>
      <w:r>
        <w:t>Maximum penalty:  100 penalty units, imprisonment for 1 year or both.</w:t>
      </w:r>
    </w:p>
    <w:p w14:paraId="0C7B7264" w14:textId="77777777" w:rsidR="00FD297F" w:rsidRDefault="00FD297F" w:rsidP="00514E85">
      <w:pPr>
        <w:pStyle w:val="AH5Sec"/>
      </w:pPr>
      <w:bookmarkStart w:id="553" w:name="_Toc58512015"/>
      <w:r w:rsidRPr="00A53AF7">
        <w:rPr>
          <w:rStyle w:val="CharSectNo"/>
        </w:rPr>
        <w:lastRenderedPageBreak/>
        <w:t>435</w:t>
      </w:r>
      <w:r>
        <w:tab/>
        <w:t>Interim care and protection orders—revocation or amendment</w:t>
      </w:r>
      <w:bookmarkEnd w:id="553"/>
    </w:p>
    <w:p w14:paraId="76E02604" w14:textId="77777777" w:rsidR="00FD297F" w:rsidRDefault="00FD297F" w:rsidP="00514E85">
      <w:pPr>
        <w:pStyle w:val="Amain"/>
        <w:keepNext/>
      </w:pPr>
      <w:r>
        <w:tab/>
        <w:t>(1)</w:t>
      </w:r>
      <w:r>
        <w:tab/>
        <w:t>This section applies if, during the hearing of an application for a care and protection order, the Childrens Court makes an interim care and protection order for a child or young person.</w:t>
      </w:r>
    </w:p>
    <w:p w14:paraId="101F506E" w14:textId="77777777"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14:paraId="1C5D51DF" w14:textId="77777777" w:rsidR="00FD297F" w:rsidRDefault="00FD297F" w:rsidP="00FD297F">
      <w:pPr>
        <w:pStyle w:val="Amain"/>
      </w:pPr>
      <w:r>
        <w:tab/>
        <w:t>(3)</w:t>
      </w:r>
      <w:r>
        <w:tab/>
        <w:t>The applicant must give a copy of the application to the following people at least 3 working days before the application is heard by the court:</w:t>
      </w:r>
    </w:p>
    <w:p w14:paraId="431A9D8C" w14:textId="77777777" w:rsidR="00FD297F" w:rsidRDefault="00FD297F" w:rsidP="00FD297F">
      <w:pPr>
        <w:pStyle w:val="Apara"/>
      </w:pPr>
      <w:r>
        <w:tab/>
        <w:t>(a)</w:t>
      </w:r>
      <w:r>
        <w:tab/>
        <w:t>each party to the proceeding;</w:t>
      </w:r>
    </w:p>
    <w:p w14:paraId="6F1ACCE9" w14:textId="77777777" w:rsidR="00FD297F" w:rsidRDefault="00FD297F" w:rsidP="00FD297F">
      <w:pPr>
        <w:pStyle w:val="Apara"/>
      </w:pPr>
      <w:r>
        <w:tab/>
        <w:t>(b)</w:t>
      </w:r>
      <w:r>
        <w:tab/>
        <w:t>anyone else who was required to be given a copy of the application for the care and protection order;</w:t>
      </w:r>
    </w:p>
    <w:p w14:paraId="72340AAA" w14:textId="77777777" w:rsidR="00FD297F" w:rsidRDefault="00FD297F" w:rsidP="00FD297F">
      <w:pPr>
        <w:pStyle w:val="Apara"/>
      </w:pPr>
      <w:r>
        <w:tab/>
        <w:t>(c)</w:t>
      </w:r>
      <w:r>
        <w:tab/>
        <w:t>the public advocate.</w:t>
      </w:r>
    </w:p>
    <w:p w14:paraId="518A1E0F" w14:textId="77777777" w:rsidR="00FD297F" w:rsidRDefault="00FD297F" w:rsidP="00FD297F">
      <w:pPr>
        <w:pStyle w:val="Amain"/>
      </w:pPr>
      <w:r>
        <w:tab/>
        <w:t>(4)</w:t>
      </w:r>
      <w:r>
        <w:tab/>
        <w:t>The Childrens Court must give initial consideration to the application not later than 5 working days after the day the application is filed.</w:t>
      </w:r>
    </w:p>
    <w:p w14:paraId="3AAFFA7E" w14:textId="77777777"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14:paraId="0C2993D6" w14:textId="77777777" w:rsidR="00FD297F" w:rsidRDefault="00FD297F" w:rsidP="00FD297F">
      <w:pPr>
        <w:pStyle w:val="Amain"/>
      </w:pPr>
      <w:r>
        <w:tab/>
        <w:t>(6)</w:t>
      </w:r>
      <w:r>
        <w:tab/>
        <w:t>After hearing the application, the Childrens Court must—</w:t>
      </w:r>
    </w:p>
    <w:p w14:paraId="321926F9" w14:textId="77777777" w:rsidR="00FD297F" w:rsidRDefault="00FD297F" w:rsidP="00FD297F">
      <w:pPr>
        <w:pStyle w:val="Apara"/>
      </w:pPr>
      <w:r>
        <w:tab/>
        <w:t>(a)</w:t>
      </w:r>
      <w:r>
        <w:tab/>
        <w:t>revoke the interim care and protection order; or</w:t>
      </w:r>
    </w:p>
    <w:p w14:paraId="09F8FB12" w14:textId="77777777" w:rsidR="00FD297F" w:rsidRDefault="00FD297F" w:rsidP="00FD297F">
      <w:pPr>
        <w:pStyle w:val="Apara"/>
      </w:pPr>
      <w:r>
        <w:tab/>
        <w:t>(b)</w:t>
      </w:r>
      <w:r>
        <w:tab/>
        <w:t>amend the interim care and protection order; or</w:t>
      </w:r>
    </w:p>
    <w:p w14:paraId="2FC4A87F" w14:textId="77777777" w:rsidR="00FD297F" w:rsidRDefault="00FD297F" w:rsidP="00FD297F">
      <w:pPr>
        <w:pStyle w:val="Apara"/>
      </w:pPr>
      <w:r>
        <w:tab/>
        <w:t>(c)</w:t>
      </w:r>
      <w:r>
        <w:tab/>
        <w:t>substitute a provision in the interim care and protection order for a different provision; or</w:t>
      </w:r>
    </w:p>
    <w:p w14:paraId="2680EA81" w14:textId="77777777" w:rsidR="00FD297F" w:rsidRDefault="00FD297F" w:rsidP="00FD297F">
      <w:pPr>
        <w:pStyle w:val="Apara"/>
      </w:pPr>
      <w:r>
        <w:tab/>
        <w:t>(d)</w:t>
      </w:r>
      <w:r>
        <w:tab/>
        <w:t>dismiss the application.</w:t>
      </w:r>
    </w:p>
    <w:p w14:paraId="3AB10C96" w14:textId="77777777" w:rsidR="00FD297F" w:rsidRDefault="00FD297F" w:rsidP="00D72005">
      <w:pPr>
        <w:pStyle w:val="Amain"/>
        <w:keepLines/>
      </w:pPr>
      <w:r>
        <w:lastRenderedPageBreak/>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353CB966" w14:textId="77777777" w:rsidR="00FD297F" w:rsidRPr="00A53AF7" w:rsidRDefault="00FD297F" w:rsidP="00FD297F">
      <w:pPr>
        <w:pStyle w:val="AH3Div"/>
      </w:pPr>
      <w:bookmarkStart w:id="554" w:name="_Toc58512016"/>
      <w:r w:rsidRPr="00A53AF7">
        <w:rPr>
          <w:rStyle w:val="CharDivNo"/>
        </w:rPr>
        <w:t>Division 14.3.3</w:t>
      </w:r>
      <w:r>
        <w:tab/>
      </w:r>
      <w:r w:rsidRPr="00A53AF7">
        <w:rPr>
          <w:rStyle w:val="CharDivText"/>
        </w:rPr>
        <w:t>Assessment orders</w:t>
      </w:r>
      <w:bookmarkEnd w:id="554"/>
    </w:p>
    <w:p w14:paraId="75A14EE6" w14:textId="77777777" w:rsidR="00FD297F" w:rsidRDefault="00FD297F" w:rsidP="00FD297F">
      <w:pPr>
        <w:pStyle w:val="aNote"/>
        <w:keepNext/>
        <w:rPr>
          <w:rStyle w:val="charItals"/>
        </w:rPr>
      </w:pPr>
      <w:r>
        <w:rPr>
          <w:rStyle w:val="charItals"/>
        </w:rPr>
        <w:t>Note to div 14.3.3</w:t>
      </w:r>
    </w:p>
    <w:p w14:paraId="485CCD62" w14:textId="77777777"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2B3FFDF2" w14:textId="77777777" w:rsidR="00FD297F" w:rsidRDefault="00FD297F" w:rsidP="00FD297F">
      <w:pPr>
        <w:pStyle w:val="AH5Sec"/>
      </w:pPr>
      <w:bookmarkStart w:id="555" w:name="_Toc58512017"/>
      <w:r w:rsidRPr="00A53AF7">
        <w:rPr>
          <w:rStyle w:val="CharSectNo"/>
        </w:rPr>
        <w:t>436</w:t>
      </w:r>
      <w:r>
        <w:tab/>
        <w:t xml:space="preserve">What is an </w:t>
      </w:r>
      <w:r w:rsidRPr="00D72DD6">
        <w:rPr>
          <w:rStyle w:val="charItals"/>
        </w:rPr>
        <w:t>assessment order</w:t>
      </w:r>
      <w:r>
        <w:t>?</w:t>
      </w:r>
      <w:bookmarkEnd w:id="555"/>
    </w:p>
    <w:p w14:paraId="50FE027B" w14:textId="77777777" w:rsidR="00FD297F" w:rsidRDefault="00FD297F" w:rsidP="00FD297F">
      <w:pPr>
        <w:pStyle w:val="Amainreturn"/>
        <w:keepNext/>
      </w:pPr>
      <w:r>
        <w:t>In the care and protection chapters:</w:t>
      </w:r>
    </w:p>
    <w:p w14:paraId="3BB21328" w14:textId="77777777" w:rsidR="00FD297F" w:rsidRDefault="00FD297F" w:rsidP="00FD297F">
      <w:pPr>
        <w:pStyle w:val="aDef"/>
        <w:keepNext/>
        <w:rPr>
          <w:b/>
          <w:bCs/>
        </w:rPr>
      </w:pPr>
      <w:r>
        <w:rPr>
          <w:rStyle w:val="charBoldItals"/>
        </w:rPr>
        <w:t>assessment order</w:t>
      </w:r>
      <w:r>
        <w:rPr>
          <w:b/>
          <w:bCs/>
        </w:rPr>
        <w:t>—</w:t>
      </w:r>
    </w:p>
    <w:p w14:paraId="3995C3A4" w14:textId="77777777"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14:paraId="417F49D0" w14:textId="77777777"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14:paraId="4B3F853B" w14:textId="77777777" w:rsidR="00FD297F" w:rsidRDefault="00FD297F" w:rsidP="00FD297F">
      <w:pPr>
        <w:pStyle w:val="aDefpara"/>
      </w:pPr>
      <w:r>
        <w:tab/>
        <w:t>(b)</w:t>
      </w:r>
      <w:r>
        <w:tab/>
        <w:t>may, but need not, include 1 or more of the following requirements:</w:t>
      </w:r>
    </w:p>
    <w:p w14:paraId="5EE70C03" w14:textId="77777777" w:rsidR="00FD297F" w:rsidRDefault="00FD297F" w:rsidP="00FD297F">
      <w:pPr>
        <w:pStyle w:val="aDefsubpara"/>
      </w:pPr>
      <w:r>
        <w:tab/>
        <w:t>(i)</w:t>
      </w:r>
      <w:r>
        <w:tab/>
        <w:t>that a person attend, alone or with someone else, at a stated place at a stated time for the care and protection assessment;</w:t>
      </w:r>
    </w:p>
    <w:p w14:paraId="60C4B84A" w14:textId="77777777" w:rsidR="00FD297F" w:rsidRDefault="00FD297F" w:rsidP="00FD297F">
      <w:pPr>
        <w:pStyle w:val="aDefsubpara"/>
      </w:pPr>
      <w:r>
        <w:tab/>
        <w:t>(ii)</w:t>
      </w:r>
      <w:r>
        <w:tab/>
        <w:t>that a person or entity comply with arrangements made by the director</w:t>
      </w:r>
      <w:r>
        <w:noBreakHyphen/>
        <w:t>general for the care and protection assessment;</w:t>
      </w:r>
    </w:p>
    <w:p w14:paraId="75DEC99E" w14:textId="77777777" w:rsidR="00FD297F" w:rsidRDefault="00FD297F" w:rsidP="00514E85">
      <w:pPr>
        <w:pStyle w:val="aDefsubpara"/>
        <w:keepNext/>
      </w:pPr>
      <w:r>
        <w:lastRenderedPageBreak/>
        <w:tab/>
        <w:t>(iii)</w:t>
      </w:r>
      <w:r>
        <w:tab/>
        <w:t>that a person or entity give the court information relevant to the care, wellbeing or development of a child or young person;</w:t>
      </w:r>
    </w:p>
    <w:p w14:paraId="7EE9B153" w14:textId="77777777" w:rsidR="00FD297F" w:rsidRDefault="00FD297F" w:rsidP="00FD297F">
      <w:pPr>
        <w:pStyle w:val="aDefsubpara"/>
      </w:pPr>
      <w:r>
        <w:tab/>
        <w:t>(iv)</w:t>
      </w:r>
      <w:r>
        <w:tab/>
        <w:t>that something be produced to the court.</w:t>
      </w:r>
    </w:p>
    <w:p w14:paraId="6644B1F7" w14:textId="77777777" w:rsidR="00FD297F" w:rsidRDefault="00FD297F" w:rsidP="00FD297F">
      <w:pPr>
        <w:pStyle w:val="AH5Sec"/>
      </w:pPr>
      <w:bookmarkStart w:id="556" w:name="_Toc58512018"/>
      <w:r w:rsidRPr="00A53AF7">
        <w:rPr>
          <w:rStyle w:val="CharSectNo"/>
        </w:rPr>
        <w:t>437</w:t>
      </w:r>
      <w:r>
        <w:tab/>
        <w:t>Care and protection assessment—terms of reference for care and protection assessment</w:t>
      </w:r>
      <w:bookmarkEnd w:id="556"/>
    </w:p>
    <w:p w14:paraId="746C3176" w14:textId="77777777"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14:paraId="75B268CF" w14:textId="77777777"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14:paraId="586BD199" w14:textId="77777777" w:rsidR="00FD297F" w:rsidRDefault="00FD297F" w:rsidP="00FD297F">
      <w:pPr>
        <w:pStyle w:val="Apara"/>
      </w:pPr>
      <w:r>
        <w:tab/>
        <w:t>(b)</w:t>
      </w:r>
      <w:r>
        <w:tab/>
        <w:t>choose an authorised assessor to make the assessment.</w:t>
      </w:r>
    </w:p>
    <w:p w14:paraId="3B54B2EC" w14:textId="77777777" w:rsidR="00FD297F" w:rsidRDefault="00FD297F" w:rsidP="00FD297F">
      <w:pPr>
        <w:pStyle w:val="Amain"/>
      </w:pPr>
      <w:r>
        <w:tab/>
        <w:t>(2)</w:t>
      </w:r>
      <w:r>
        <w:tab/>
        <w:t>The terms of reference—</w:t>
      </w:r>
    </w:p>
    <w:p w14:paraId="3B60E77E" w14:textId="77777777" w:rsidR="00FD297F" w:rsidRDefault="00FD297F" w:rsidP="00FD297F">
      <w:pPr>
        <w:pStyle w:val="Apara"/>
      </w:pPr>
      <w:r>
        <w:tab/>
        <w:t>(a)</w:t>
      </w:r>
      <w:r>
        <w:tab/>
        <w:t xml:space="preserve">may relate to the child or young person who is the subject of the assessment or another person; and </w:t>
      </w:r>
    </w:p>
    <w:p w14:paraId="0F9DABDC" w14:textId="77777777" w:rsidR="00FD297F" w:rsidRDefault="00FD297F" w:rsidP="00FD297F">
      <w:pPr>
        <w:pStyle w:val="aExamHdgpar"/>
      </w:pPr>
      <w:r>
        <w:t>Example—another person</w:t>
      </w:r>
    </w:p>
    <w:p w14:paraId="2ED6DDA8" w14:textId="77777777" w:rsidR="00FD297F" w:rsidRDefault="00FD297F" w:rsidP="00FD297F">
      <w:pPr>
        <w:pStyle w:val="aExampar"/>
      </w:pPr>
      <w:r>
        <w:t>a person with parental responsibility for the child or young person</w:t>
      </w:r>
    </w:p>
    <w:p w14:paraId="04023B7E" w14:textId="77777777" w:rsidR="00FD297F" w:rsidRDefault="00FD297F" w:rsidP="00FD297F">
      <w:pPr>
        <w:pStyle w:val="Apara"/>
      </w:pPr>
      <w:r>
        <w:tab/>
        <w:t>(b)</w:t>
      </w:r>
      <w:r>
        <w:tab/>
        <w:t>may include any matter that the director</w:t>
      </w:r>
      <w:r>
        <w:noBreakHyphen/>
        <w:t>general considers relevant.</w:t>
      </w:r>
    </w:p>
    <w:p w14:paraId="64B112DC" w14:textId="77777777"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14:paraId="782D63B3" w14:textId="77777777" w:rsidR="00FD297F" w:rsidRDefault="00FD297F" w:rsidP="00FD297F">
      <w:pPr>
        <w:pStyle w:val="aNote"/>
      </w:pPr>
      <w:r>
        <w:rPr>
          <w:rStyle w:val="charItals"/>
        </w:rPr>
        <w:t>Note</w:t>
      </w:r>
      <w:r>
        <w:rPr>
          <w:rStyle w:val="charItals"/>
        </w:rPr>
        <w:tab/>
      </w:r>
      <w:r>
        <w:t>For the parties under the care and protection chapters, see s 700.</w:t>
      </w:r>
    </w:p>
    <w:p w14:paraId="0056CBCF" w14:textId="77777777" w:rsidR="00FD297F" w:rsidRDefault="00FD297F" w:rsidP="00514E85">
      <w:pPr>
        <w:pStyle w:val="Amain"/>
        <w:keepNext/>
      </w:pPr>
      <w:r>
        <w:lastRenderedPageBreak/>
        <w:tab/>
        <w:t>(4)</w:t>
      </w:r>
      <w:r>
        <w:tab/>
        <w:t>For subsection (5), the director</w:t>
      </w:r>
      <w:r>
        <w:noBreakHyphen/>
        <w:t>general must—</w:t>
      </w:r>
    </w:p>
    <w:p w14:paraId="1CD56864" w14:textId="77777777" w:rsidR="00FD297F" w:rsidRDefault="00FD297F" w:rsidP="00514E85">
      <w:pPr>
        <w:pStyle w:val="Apara"/>
        <w:keepNext/>
      </w:pPr>
      <w:r>
        <w:tab/>
        <w:t>(a)</w:t>
      </w:r>
      <w:r>
        <w:tab/>
        <w:t>tell the parties about the proposed terms of reference or assessor; and</w:t>
      </w:r>
    </w:p>
    <w:p w14:paraId="421293E7" w14:textId="77777777" w:rsidR="00FD297F" w:rsidRDefault="00FD297F" w:rsidP="00FD297F">
      <w:pPr>
        <w:pStyle w:val="Apara"/>
      </w:pPr>
      <w:r>
        <w:tab/>
        <w:t>(b)</w:t>
      </w:r>
      <w:r>
        <w:tab/>
        <w:t>give the parties at least 7 days to make submissions to the director</w:t>
      </w:r>
      <w:r>
        <w:noBreakHyphen/>
        <w:t>general about the proposed terms of reference or assessor; and</w:t>
      </w:r>
    </w:p>
    <w:p w14:paraId="5DC0E965" w14:textId="77777777" w:rsidR="00FD297F" w:rsidRDefault="00FD297F" w:rsidP="00FD297F">
      <w:pPr>
        <w:pStyle w:val="Apara"/>
      </w:pPr>
      <w:r>
        <w:tab/>
        <w:t>(c)</w:t>
      </w:r>
      <w:r>
        <w:tab/>
        <w:t>take into account any submissions made by a party.</w:t>
      </w:r>
    </w:p>
    <w:p w14:paraId="4CC6B7C9" w14:textId="77777777" w:rsidR="00FD297F" w:rsidRDefault="00FD297F" w:rsidP="00FD297F">
      <w:pPr>
        <w:pStyle w:val="AH5Sec"/>
      </w:pPr>
      <w:bookmarkStart w:id="557" w:name="_Toc58512019"/>
      <w:r w:rsidRPr="00A53AF7">
        <w:rPr>
          <w:rStyle w:val="CharSectNo"/>
        </w:rPr>
        <w:t>438</w:t>
      </w:r>
      <w:r>
        <w:tab/>
        <w:t>Care and protection assessment—authorisation of assessors</w:t>
      </w:r>
      <w:bookmarkEnd w:id="557"/>
    </w:p>
    <w:p w14:paraId="7E8569AA" w14:textId="77777777"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5F33A22E" w14:textId="601239F4"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35" w:tooltip="A2001-14" w:history="1">
        <w:r w:rsidRPr="0069554E">
          <w:rPr>
            <w:rStyle w:val="charCitHyperlinkAbbrev"/>
          </w:rPr>
          <w:t>Legislation Act</w:t>
        </w:r>
      </w:hyperlink>
      <w:r>
        <w:t xml:space="preserve">, s 48).  </w:t>
      </w:r>
    </w:p>
    <w:p w14:paraId="5AE1AFA0" w14:textId="77777777"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1F1B8311" w14:textId="77777777" w:rsidR="00FD297F" w:rsidRDefault="00FD297F" w:rsidP="00FD297F">
      <w:pPr>
        <w:pStyle w:val="aExamHdgss"/>
      </w:pPr>
      <w:r>
        <w:t>Examples—suitably qualified people</w:t>
      </w:r>
    </w:p>
    <w:p w14:paraId="7D7FD2E7" w14:textId="77777777" w:rsidR="00FD297F" w:rsidRDefault="00FD297F" w:rsidP="00FD297F">
      <w:pPr>
        <w:pStyle w:val="aExamINumss"/>
      </w:pPr>
      <w:r>
        <w:t>1</w:t>
      </w:r>
      <w:r>
        <w:tab/>
        <w:t xml:space="preserve">a doctor or nurse to carry out medical examinations  </w:t>
      </w:r>
    </w:p>
    <w:p w14:paraId="2BCADCCF" w14:textId="77777777" w:rsidR="00FD297F" w:rsidRDefault="00FD297F" w:rsidP="00FD297F">
      <w:pPr>
        <w:pStyle w:val="aExamINumss"/>
      </w:pPr>
      <w:r>
        <w:t>2</w:t>
      </w:r>
      <w:r>
        <w:tab/>
        <w:t>a social worker or psychologist to carry out social assessments</w:t>
      </w:r>
    </w:p>
    <w:p w14:paraId="2085B277" w14:textId="77777777"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14:paraId="441C3AB9" w14:textId="77777777" w:rsidR="00FD297F" w:rsidRDefault="00FD297F" w:rsidP="00FD297F">
      <w:pPr>
        <w:pStyle w:val="aExamINumss"/>
        <w:keepNext/>
      </w:pPr>
      <w:r>
        <w:t>4</w:t>
      </w:r>
      <w:r>
        <w:tab/>
        <w:t>another person with qualifications or expertise to carry out assessments</w:t>
      </w:r>
    </w:p>
    <w:p w14:paraId="0A05AD97" w14:textId="36461D75"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36" w:tooltip="A2011-44" w:history="1">
        <w:r w:rsidRPr="003670C1">
          <w:rPr>
            <w:rStyle w:val="charCitHyperlinkAbbrev"/>
          </w:rPr>
          <w:t>Working with Vulnerable People Act</w:t>
        </w:r>
      </w:hyperlink>
      <w:r w:rsidRPr="00F41240">
        <w:t xml:space="preserve"> (see that Act, s 11 and sch 1).</w:t>
      </w:r>
    </w:p>
    <w:p w14:paraId="16E1404A" w14:textId="77777777" w:rsidR="00FD297F" w:rsidRDefault="00FD297F" w:rsidP="00FD297F">
      <w:pPr>
        <w:pStyle w:val="Amain"/>
      </w:pPr>
      <w:r>
        <w:tab/>
        <w:t>(3)</w:t>
      </w:r>
      <w:r>
        <w:tab/>
        <w:t>An authorisation is a notifiable instrument.</w:t>
      </w:r>
    </w:p>
    <w:p w14:paraId="5A6C26D4" w14:textId="3AE4E6D9" w:rsidR="00FD297F" w:rsidRDefault="00FD297F" w:rsidP="00FD297F">
      <w:pPr>
        <w:pStyle w:val="aNote"/>
      </w:pPr>
      <w:r>
        <w:rPr>
          <w:rStyle w:val="charItals"/>
        </w:rPr>
        <w:t>Note</w:t>
      </w:r>
      <w:r>
        <w:rPr>
          <w:rStyle w:val="charItals"/>
        </w:rPr>
        <w:tab/>
      </w:r>
      <w:r>
        <w:t xml:space="preserve">A notifiable instrument must be notified under the </w:t>
      </w:r>
      <w:hyperlink r:id="rId237" w:tooltip="A2001-14" w:history="1">
        <w:r w:rsidRPr="0069554E">
          <w:rPr>
            <w:rStyle w:val="charCitHyperlinkAbbrev"/>
          </w:rPr>
          <w:t>Legislation Act</w:t>
        </w:r>
      </w:hyperlink>
      <w:r>
        <w:t>.</w:t>
      </w:r>
    </w:p>
    <w:p w14:paraId="021A8BF4" w14:textId="77777777" w:rsidR="00FD297F" w:rsidRDefault="00FD297F" w:rsidP="00FD297F">
      <w:pPr>
        <w:pStyle w:val="AH5Sec"/>
      </w:pPr>
      <w:bookmarkStart w:id="558" w:name="_Toc58512020"/>
      <w:r w:rsidRPr="00A53AF7">
        <w:rPr>
          <w:rStyle w:val="CharSectNo"/>
        </w:rPr>
        <w:lastRenderedPageBreak/>
        <w:t>439</w:t>
      </w:r>
      <w:r>
        <w:tab/>
        <w:t>Care and protection assessment—report after making</w:t>
      </w:r>
      <w:bookmarkEnd w:id="558"/>
    </w:p>
    <w:p w14:paraId="4F77C98F" w14:textId="77777777"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14:paraId="417C5C73" w14:textId="77777777" w:rsidR="00FD297F" w:rsidRDefault="00FD297F" w:rsidP="00FD297F">
      <w:pPr>
        <w:pStyle w:val="Apara"/>
      </w:pPr>
      <w:r>
        <w:tab/>
        <w:t>(a)</w:t>
      </w:r>
      <w:r>
        <w:tab/>
        <w:t>a written report of the assessment; and</w:t>
      </w:r>
    </w:p>
    <w:p w14:paraId="5AF38F07" w14:textId="77777777" w:rsidR="00FD297F" w:rsidRDefault="00FD297F" w:rsidP="00FD297F">
      <w:pPr>
        <w:pStyle w:val="Apara"/>
      </w:pPr>
      <w:r>
        <w:tab/>
        <w:t>(b)</w:t>
      </w:r>
      <w:r>
        <w:tab/>
        <w:t>any records made by the assessor in the course of carrying out the assessment.</w:t>
      </w:r>
    </w:p>
    <w:p w14:paraId="4CC2E4EC" w14:textId="77777777" w:rsidR="00FD297F" w:rsidRDefault="00FD297F" w:rsidP="00FD297F">
      <w:pPr>
        <w:pStyle w:val="Amain"/>
      </w:pPr>
      <w:r>
        <w:tab/>
        <w:t>(2)</w:t>
      </w:r>
      <w:r>
        <w:tab/>
        <w:t>The director</w:t>
      </w:r>
      <w:r>
        <w:noBreakHyphen/>
        <w:t>general must file the report with the Childrens Court.</w:t>
      </w:r>
    </w:p>
    <w:p w14:paraId="6BD5025B" w14:textId="77777777" w:rsidR="00FD297F" w:rsidRDefault="00FD297F" w:rsidP="00FD297F">
      <w:pPr>
        <w:pStyle w:val="Amain"/>
      </w:pPr>
      <w:r>
        <w:tab/>
        <w:t>(3)</w:t>
      </w:r>
      <w:r>
        <w:tab/>
        <w:t>A report filed under this section is taken to be a report to the Childrens Court rather than evidence tendered by a party.</w:t>
      </w:r>
    </w:p>
    <w:p w14:paraId="65C847FB" w14:textId="77777777" w:rsidR="00FD297F" w:rsidRDefault="00FD297F" w:rsidP="00FD297F">
      <w:pPr>
        <w:pStyle w:val="AH5Sec"/>
      </w:pPr>
      <w:bookmarkStart w:id="559" w:name="_Toc58512021"/>
      <w:r w:rsidRPr="00A53AF7">
        <w:rPr>
          <w:rStyle w:val="CharSectNo"/>
        </w:rPr>
        <w:t>440</w:t>
      </w:r>
      <w:r>
        <w:rPr>
          <w:bCs/>
        </w:rPr>
        <w:tab/>
      </w:r>
      <w:r>
        <w:t>Offence—contravene assessment order</w:t>
      </w:r>
      <w:bookmarkEnd w:id="559"/>
    </w:p>
    <w:p w14:paraId="4F7E49D1" w14:textId="77777777" w:rsidR="00FD297F" w:rsidRDefault="00FD297F" w:rsidP="00FD297F">
      <w:pPr>
        <w:pStyle w:val="Amainreturn"/>
      </w:pPr>
      <w:r>
        <w:t>A person commits an offence if—</w:t>
      </w:r>
    </w:p>
    <w:p w14:paraId="3AE2A467" w14:textId="77777777" w:rsidR="00FD297F" w:rsidRDefault="00FD297F" w:rsidP="00FD297F">
      <w:pPr>
        <w:pStyle w:val="Apara"/>
      </w:pPr>
      <w:r>
        <w:tab/>
        <w:t>(a)</w:t>
      </w:r>
      <w:r>
        <w:tab/>
        <w:t>an assessment order is in force for a child or young person; and</w:t>
      </w:r>
    </w:p>
    <w:p w14:paraId="23C9D637" w14:textId="77777777" w:rsidR="00FD297F" w:rsidRDefault="00FD297F" w:rsidP="00FD297F">
      <w:pPr>
        <w:pStyle w:val="Apara"/>
      </w:pPr>
      <w:r>
        <w:tab/>
        <w:t>(b)</w:t>
      </w:r>
      <w:r>
        <w:tab/>
        <w:t>the person has been given a copy of the order; and</w:t>
      </w:r>
    </w:p>
    <w:p w14:paraId="112BCACF" w14:textId="77777777" w:rsidR="00FD297F" w:rsidRDefault="00FD297F" w:rsidP="00FD297F">
      <w:pPr>
        <w:pStyle w:val="Apara"/>
      </w:pPr>
      <w:r>
        <w:tab/>
        <w:t>(c)</w:t>
      </w:r>
      <w:r>
        <w:tab/>
        <w:t>the person is not a child or young person who is to be assessed under the order (other than in the capacity of a parent); and</w:t>
      </w:r>
    </w:p>
    <w:p w14:paraId="58101DF8" w14:textId="77777777" w:rsidR="00FD297F" w:rsidRDefault="00FD297F" w:rsidP="00FD297F">
      <w:pPr>
        <w:pStyle w:val="Apara"/>
      </w:pPr>
      <w:r>
        <w:tab/>
        <w:t>(d)</w:t>
      </w:r>
      <w:r>
        <w:tab/>
        <w:t>the person engages in conduct that contravenes a provision of the order.</w:t>
      </w:r>
    </w:p>
    <w:p w14:paraId="7D5AAAD3" w14:textId="77777777" w:rsidR="00FD297F" w:rsidRDefault="00FD297F" w:rsidP="00FD297F">
      <w:pPr>
        <w:pStyle w:val="Penalty"/>
        <w:keepNext/>
      </w:pPr>
      <w:r>
        <w:t>Maximum penalty:  50 penalty units, imprisonment for 6 months or both.</w:t>
      </w:r>
    </w:p>
    <w:p w14:paraId="1A586AE6" w14:textId="77777777" w:rsidR="00FD297F" w:rsidRDefault="00FD297F" w:rsidP="00FD297F">
      <w:pPr>
        <w:pStyle w:val="AH5Sec"/>
      </w:pPr>
      <w:bookmarkStart w:id="560" w:name="_Toc58512022"/>
      <w:r w:rsidRPr="00A53AF7">
        <w:rPr>
          <w:rStyle w:val="CharSectNo"/>
        </w:rPr>
        <w:t>441</w:t>
      </w:r>
      <w:r>
        <w:tab/>
        <w:t>Assessment orders—prevails over care and protection order</w:t>
      </w:r>
      <w:bookmarkEnd w:id="560"/>
    </w:p>
    <w:p w14:paraId="4D09B1FA" w14:textId="77777777"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07FD950C" w14:textId="77777777" w:rsidR="00FD297F" w:rsidRDefault="00FD297F" w:rsidP="00FD297F">
      <w:pPr>
        <w:pStyle w:val="aNote"/>
      </w:pPr>
      <w:r>
        <w:rPr>
          <w:rStyle w:val="charItals"/>
        </w:rPr>
        <w:t>Note</w:t>
      </w:r>
      <w:r>
        <w:tab/>
        <w:t>Care and protection orders are made under pt 14.4.</w:t>
      </w:r>
    </w:p>
    <w:p w14:paraId="264B9CF1" w14:textId="77777777" w:rsidR="00FD297F" w:rsidRDefault="00FD297F" w:rsidP="00FD297F">
      <w:pPr>
        <w:pStyle w:val="AH5Sec"/>
      </w:pPr>
      <w:bookmarkStart w:id="561" w:name="_Toc58512023"/>
      <w:r w:rsidRPr="00A53AF7">
        <w:rPr>
          <w:rStyle w:val="CharSectNo"/>
        </w:rPr>
        <w:lastRenderedPageBreak/>
        <w:t>442</w:t>
      </w:r>
      <w:r>
        <w:tab/>
        <w:t>Assessment orders—on application or court’s own initiative</w:t>
      </w:r>
      <w:bookmarkEnd w:id="561"/>
    </w:p>
    <w:p w14:paraId="3DD08A24" w14:textId="77777777"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14:paraId="04505096" w14:textId="77777777" w:rsidR="00FD297F" w:rsidRDefault="00FD297F" w:rsidP="00FD297F">
      <w:pPr>
        <w:pStyle w:val="AH5Sec"/>
      </w:pPr>
      <w:bookmarkStart w:id="562" w:name="_Toc58512024"/>
      <w:r w:rsidRPr="00A53AF7">
        <w:rPr>
          <w:rStyle w:val="CharSectNo"/>
        </w:rPr>
        <w:t>443</w:t>
      </w:r>
      <w:r>
        <w:tab/>
        <w:t>Assessment orders—application by party</w:t>
      </w:r>
      <w:bookmarkEnd w:id="562"/>
    </w:p>
    <w:p w14:paraId="1830453D" w14:textId="77777777"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14:paraId="0EDCF839" w14:textId="77777777" w:rsidR="00FD297F" w:rsidRDefault="00FD297F" w:rsidP="00FD297F">
      <w:pPr>
        <w:pStyle w:val="Apara"/>
      </w:pPr>
      <w:r>
        <w:tab/>
        <w:t>(a)</w:t>
      </w:r>
      <w:r>
        <w:tab/>
        <w:t>a care and protection assessment is necessary to assess whether the child or young person is in need of care and protection; and</w:t>
      </w:r>
    </w:p>
    <w:p w14:paraId="4E2B6BFD" w14:textId="77777777" w:rsidR="00FD297F" w:rsidRDefault="00FD297F" w:rsidP="00FD297F">
      <w:pPr>
        <w:pStyle w:val="Apara"/>
      </w:pPr>
      <w:r>
        <w:tab/>
        <w:t>(b)</w:t>
      </w:r>
      <w:r>
        <w:tab/>
        <w:t>the care and protection assessment cannot be properly carried out unless the order is made; and</w:t>
      </w:r>
    </w:p>
    <w:p w14:paraId="72DA951C" w14:textId="77777777"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469748F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D6CD86" w14:textId="77777777" w:rsidR="00FD297F" w:rsidRDefault="00FD297F" w:rsidP="00FD297F">
      <w:pPr>
        <w:pStyle w:val="aNote"/>
        <w:keepNext/>
      </w:pPr>
      <w:r>
        <w:rPr>
          <w:rStyle w:val="charItals"/>
        </w:rPr>
        <w:t>Note 2</w:t>
      </w:r>
      <w:r>
        <w:tab/>
        <w:t>Oral applications may also be made (see s 698).</w:t>
      </w:r>
    </w:p>
    <w:p w14:paraId="2F976473" w14:textId="77777777" w:rsidR="00FD297F" w:rsidRDefault="00FD297F" w:rsidP="00FD297F">
      <w:pPr>
        <w:pStyle w:val="aNote"/>
      </w:pPr>
      <w:r>
        <w:rPr>
          <w:rStyle w:val="charItals"/>
        </w:rPr>
        <w:t>Note 3</w:t>
      </w:r>
      <w:r>
        <w:rPr>
          <w:rStyle w:val="charItals"/>
        </w:rPr>
        <w:tab/>
      </w:r>
      <w:r>
        <w:t>Parties to proceedings are dealt with in pt 19.2.</w:t>
      </w:r>
    </w:p>
    <w:p w14:paraId="5DF5504A" w14:textId="77777777" w:rsidR="00FD297F" w:rsidRDefault="00FD297F" w:rsidP="00FD297F">
      <w:pPr>
        <w:pStyle w:val="Amain"/>
      </w:pPr>
      <w:r>
        <w:tab/>
        <w:t>(2)</w:t>
      </w:r>
      <w:r>
        <w:tab/>
        <w:t>A party who applies for an assessment order must meet the costs of the care and protection assessment.</w:t>
      </w:r>
    </w:p>
    <w:p w14:paraId="27160FC9" w14:textId="77777777" w:rsidR="00FD297F" w:rsidRDefault="00FD297F" w:rsidP="00FD297F">
      <w:pPr>
        <w:pStyle w:val="AH5Sec"/>
      </w:pPr>
      <w:bookmarkStart w:id="563" w:name="_Toc58512025"/>
      <w:r w:rsidRPr="00A53AF7">
        <w:rPr>
          <w:rStyle w:val="CharSectNo"/>
        </w:rPr>
        <w:t>444</w:t>
      </w:r>
      <w:r>
        <w:tab/>
        <w:t>Assessment orders—application to state grounds</w:t>
      </w:r>
      <w:bookmarkEnd w:id="563"/>
    </w:p>
    <w:p w14:paraId="146850E3" w14:textId="77777777" w:rsidR="00FD297F" w:rsidRDefault="00FD297F" w:rsidP="00FD297F">
      <w:pPr>
        <w:pStyle w:val="Amainreturn"/>
      </w:pPr>
      <w:r>
        <w:t>An application for an assessment order must state the grounds on which the order is sought.</w:t>
      </w:r>
    </w:p>
    <w:p w14:paraId="00F3D728" w14:textId="77777777" w:rsidR="00FD297F" w:rsidRDefault="00FD297F" w:rsidP="00FD297F">
      <w:pPr>
        <w:pStyle w:val="AH5Sec"/>
      </w:pPr>
      <w:bookmarkStart w:id="564" w:name="_Toc58512026"/>
      <w:r w:rsidRPr="00A53AF7">
        <w:rPr>
          <w:rStyle w:val="CharSectNo"/>
        </w:rPr>
        <w:lastRenderedPageBreak/>
        <w:t>445</w:t>
      </w:r>
      <w:r>
        <w:tab/>
        <w:t>Assessment orders—who must be given application</w:t>
      </w:r>
      <w:bookmarkEnd w:id="564"/>
    </w:p>
    <w:p w14:paraId="2591BFF9" w14:textId="77777777"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637E6DE7" w14:textId="77777777" w:rsidR="00FD297F" w:rsidRDefault="00FD297F" w:rsidP="00FD297F">
      <w:pPr>
        <w:pStyle w:val="Apara"/>
      </w:pPr>
      <w:r>
        <w:tab/>
        <w:t>(a)</w:t>
      </w:r>
      <w:r>
        <w:tab/>
        <w:t>the child or young person;</w:t>
      </w:r>
    </w:p>
    <w:p w14:paraId="044B0FF9" w14:textId="77777777" w:rsidR="00FD297F" w:rsidRDefault="00FD297F" w:rsidP="00FD297F">
      <w:pPr>
        <w:pStyle w:val="Apara"/>
      </w:pPr>
      <w:r>
        <w:tab/>
        <w:t>(b)</w:t>
      </w:r>
      <w:r>
        <w:tab/>
        <w:t>each parent of the child or young person;</w:t>
      </w:r>
    </w:p>
    <w:p w14:paraId="4EB0858B" w14:textId="77777777" w:rsidR="00FD297F" w:rsidRDefault="00FD297F" w:rsidP="00FD297F">
      <w:pPr>
        <w:pStyle w:val="Apara"/>
      </w:pPr>
      <w:r>
        <w:tab/>
        <w:t>(c)</w:t>
      </w:r>
      <w:r>
        <w:tab/>
        <w:t>each other person (if any) who has daily care responsibility, or long-term care responsibility, for the child or young person;</w:t>
      </w:r>
    </w:p>
    <w:p w14:paraId="65000747" w14:textId="77777777" w:rsidR="00FD297F" w:rsidRDefault="00FD297F" w:rsidP="00FD297F">
      <w:pPr>
        <w:pStyle w:val="Apara"/>
      </w:pPr>
      <w:r>
        <w:tab/>
        <w:t>(d)</w:t>
      </w:r>
      <w:r>
        <w:tab/>
        <w:t>the public advocate.</w:t>
      </w:r>
    </w:p>
    <w:p w14:paraId="4D240A34"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7AA85DCE"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8239DC6" w14:textId="77777777" w:rsidR="00FD297F" w:rsidRDefault="00FD297F" w:rsidP="00FD297F">
      <w:pPr>
        <w:pStyle w:val="AH5Sec"/>
      </w:pPr>
      <w:bookmarkStart w:id="565" w:name="_Toc58512027"/>
      <w:r w:rsidRPr="00A53AF7">
        <w:rPr>
          <w:rStyle w:val="CharSectNo"/>
        </w:rPr>
        <w:t>446</w:t>
      </w:r>
      <w:r>
        <w:tab/>
        <w:t>Assessment orders—court to consider application promptly</w:t>
      </w:r>
      <w:bookmarkEnd w:id="565"/>
    </w:p>
    <w:p w14:paraId="79688B2B" w14:textId="77777777"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14:paraId="3AAFF372" w14:textId="77777777" w:rsidR="00FD297F" w:rsidRDefault="00FD297F" w:rsidP="00FD297F">
      <w:pPr>
        <w:pStyle w:val="AH5Sec"/>
      </w:pPr>
      <w:bookmarkStart w:id="566" w:name="_Toc58512028"/>
      <w:r w:rsidRPr="00A53AF7">
        <w:rPr>
          <w:rStyle w:val="CharSectNo"/>
        </w:rPr>
        <w:t>447</w:t>
      </w:r>
      <w:r>
        <w:tab/>
        <w:t>Assessment orders—no interim order</w:t>
      </w:r>
      <w:bookmarkEnd w:id="566"/>
    </w:p>
    <w:p w14:paraId="0B1B3BF4" w14:textId="77777777" w:rsidR="00FD297F" w:rsidRDefault="00FD297F" w:rsidP="00FD297F">
      <w:pPr>
        <w:pStyle w:val="Amainreturn"/>
      </w:pPr>
      <w:r>
        <w:t>The Childrens Court must not make an interim assessment order.</w:t>
      </w:r>
    </w:p>
    <w:p w14:paraId="2ED7A375" w14:textId="77777777" w:rsidR="00FD297F" w:rsidRDefault="00FD297F" w:rsidP="00514E85">
      <w:pPr>
        <w:pStyle w:val="AH5Sec"/>
      </w:pPr>
      <w:bookmarkStart w:id="567" w:name="_Toc58512029"/>
      <w:r w:rsidRPr="00A53AF7">
        <w:rPr>
          <w:rStyle w:val="CharSectNo"/>
        </w:rPr>
        <w:lastRenderedPageBreak/>
        <w:t>448</w:t>
      </w:r>
      <w:r>
        <w:tab/>
        <w:t>Assessment orders—criteria for making</w:t>
      </w:r>
      <w:bookmarkEnd w:id="567"/>
    </w:p>
    <w:p w14:paraId="21A6929A" w14:textId="77777777" w:rsidR="00FD297F" w:rsidRDefault="00FD297F" w:rsidP="00514E85">
      <w:pPr>
        <w:pStyle w:val="Amainreturn"/>
        <w:keepNext/>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14:paraId="0E52E249" w14:textId="77777777" w:rsidR="00FD297F" w:rsidRDefault="00FD297F" w:rsidP="00514E85">
      <w:pPr>
        <w:pStyle w:val="Apara"/>
        <w:keepNext/>
      </w:pPr>
      <w:r>
        <w:tab/>
        <w:t>(a)</w:t>
      </w:r>
      <w:r>
        <w:tab/>
        <w:t>a care and protection assessment is necessary to assess whether the child or young person is in need of care and protection; and</w:t>
      </w:r>
    </w:p>
    <w:p w14:paraId="1CBFB0CF" w14:textId="77777777" w:rsidR="00FD297F" w:rsidRDefault="00FD297F" w:rsidP="00FD297F">
      <w:pPr>
        <w:pStyle w:val="Apara"/>
      </w:pPr>
      <w:r>
        <w:tab/>
        <w:t>(b)</w:t>
      </w:r>
      <w:r>
        <w:tab/>
        <w:t>the care and protection assessment cannot be properly carried out unless the order is made; and</w:t>
      </w:r>
    </w:p>
    <w:p w14:paraId="00EEC813" w14:textId="77777777" w:rsidR="00FD297F" w:rsidRDefault="00FD297F" w:rsidP="00B633DD">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637E3055"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7B1105E4"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71BFF67" w14:textId="77777777" w:rsidR="00FD297F" w:rsidRDefault="00FD297F" w:rsidP="00FD297F">
      <w:pPr>
        <w:pStyle w:val="AH5Sec"/>
      </w:pPr>
      <w:bookmarkStart w:id="568" w:name="_Toc58512030"/>
      <w:r w:rsidRPr="00A53AF7">
        <w:rPr>
          <w:rStyle w:val="CharSectNo"/>
        </w:rPr>
        <w:t>449</w:t>
      </w:r>
      <w:r>
        <w:tab/>
        <w:t>Assessment orders—length</w:t>
      </w:r>
      <w:bookmarkEnd w:id="568"/>
    </w:p>
    <w:p w14:paraId="6821EAC2" w14:textId="77777777" w:rsidR="00FD297F" w:rsidRDefault="00FD297F" w:rsidP="00FD297F">
      <w:pPr>
        <w:pStyle w:val="Amainreturn"/>
      </w:pPr>
      <w:r>
        <w:t>The length of an assessment order—</w:t>
      </w:r>
    </w:p>
    <w:p w14:paraId="7837F43B" w14:textId="77777777" w:rsidR="00FD297F" w:rsidRDefault="00FD297F" w:rsidP="00FD297F">
      <w:pPr>
        <w:pStyle w:val="Apara"/>
      </w:pPr>
      <w:r>
        <w:tab/>
        <w:t>(a)</w:t>
      </w:r>
      <w:r>
        <w:tab/>
        <w:t>must be stated in the order; and</w:t>
      </w:r>
    </w:p>
    <w:p w14:paraId="15A180E2" w14:textId="77777777" w:rsidR="00FD297F" w:rsidRDefault="00FD297F" w:rsidP="00FD297F">
      <w:pPr>
        <w:pStyle w:val="Apara"/>
      </w:pPr>
      <w:r>
        <w:tab/>
        <w:t>(b)</w:t>
      </w:r>
      <w:r>
        <w:tab/>
        <w:t>must not be longer than 10 weeks.</w:t>
      </w:r>
    </w:p>
    <w:p w14:paraId="6FDA24E8" w14:textId="77777777" w:rsidR="00FD297F" w:rsidRDefault="00FD297F" w:rsidP="00FD297F">
      <w:pPr>
        <w:pStyle w:val="aNote"/>
      </w:pPr>
      <w:r>
        <w:rPr>
          <w:rStyle w:val="charItals"/>
        </w:rPr>
        <w:t>Note</w:t>
      </w:r>
      <w:r>
        <w:rPr>
          <w:rStyle w:val="charItals"/>
        </w:rPr>
        <w:tab/>
      </w:r>
      <w:r>
        <w:t>The length of an assessment order may be extended (see s 454).</w:t>
      </w:r>
    </w:p>
    <w:p w14:paraId="1EC6CB13" w14:textId="77777777" w:rsidR="00FD297F" w:rsidRDefault="00FD297F" w:rsidP="00FD297F">
      <w:pPr>
        <w:pStyle w:val="AH5Sec"/>
      </w:pPr>
      <w:bookmarkStart w:id="569" w:name="_Toc58512031"/>
      <w:r w:rsidRPr="00A53AF7">
        <w:rPr>
          <w:rStyle w:val="CharSectNo"/>
        </w:rPr>
        <w:lastRenderedPageBreak/>
        <w:t>450</w:t>
      </w:r>
      <w:r>
        <w:tab/>
        <w:t>Assessment orders—extension application</w:t>
      </w:r>
      <w:bookmarkEnd w:id="569"/>
    </w:p>
    <w:p w14:paraId="4B6955DE" w14:textId="77777777" w:rsidR="00FD297F" w:rsidRDefault="00FD297F" w:rsidP="00514E85">
      <w:pPr>
        <w:pStyle w:val="Amainreturn"/>
        <w:keepNext/>
        <w:keepLines/>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231007CE"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90841BA" w14:textId="77777777" w:rsidR="00FD297F" w:rsidRDefault="00FD297F" w:rsidP="00FD297F">
      <w:pPr>
        <w:pStyle w:val="aNote"/>
      </w:pPr>
      <w:r>
        <w:rPr>
          <w:rStyle w:val="charItals"/>
        </w:rPr>
        <w:t>Note 2</w:t>
      </w:r>
      <w:r>
        <w:tab/>
        <w:t>Oral applications may also be made (see s 698).</w:t>
      </w:r>
    </w:p>
    <w:p w14:paraId="0CCE58E3" w14:textId="77777777" w:rsidR="00FD297F" w:rsidRDefault="00FD297F" w:rsidP="00FD297F">
      <w:pPr>
        <w:pStyle w:val="AH5Sec"/>
      </w:pPr>
      <w:bookmarkStart w:id="570" w:name="_Toc58512032"/>
      <w:r w:rsidRPr="00A53AF7">
        <w:rPr>
          <w:rStyle w:val="CharSectNo"/>
        </w:rPr>
        <w:t>451</w:t>
      </w:r>
      <w:r>
        <w:tab/>
        <w:t>Assessment orders—extension application must state grounds</w:t>
      </w:r>
      <w:bookmarkEnd w:id="570"/>
    </w:p>
    <w:p w14:paraId="6334A78C" w14:textId="77777777" w:rsidR="00FD297F" w:rsidRDefault="00FD297F" w:rsidP="00FD297F">
      <w:pPr>
        <w:pStyle w:val="Amainreturn"/>
      </w:pPr>
      <w:r>
        <w:t>An application for extension of an assessment order must state the grounds for the proposed extension.</w:t>
      </w:r>
    </w:p>
    <w:p w14:paraId="760C90B4" w14:textId="77777777" w:rsidR="00FD297F" w:rsidRDefault="00FD297F" w:rsidP="00FD297F">
      <w:pPr>
        <w:pStyle w:val="AH5Sec"/>
      </w:pPr>
      <w:bookmarkStart w:id="571" w:name="_Toc58512033"/>
      <w:r w:rsidRPr="00A53AF7">
        <w:rPr>
          <w:rStyle w:val="CharSectNo"/>
        </w:rPr>
        <w:t>452</w:t>
      </w:r>
      <w:r>
        <w:tab/>
        <w:t>Assessment orders—who must be given extension application?</w:t>
      </w:r>
      <w:bookmarkEnd w:id="571"/>
    </w:p>
    <w:p w14:paraId="5B184A57" w14:textId="77777777"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14:paraId="4DE8DCAC" w14:textId="77777777" w:rsidR="00FD297F" w:rsidRDefault="00FD297F" w:rsidP="00FD297F">
      <w:pPr>
        <w:pStyle w:val="Apara"/>
      </w:pPr>
      <w:r>
        <w:tab/>
        <w:t>(a)</w:t>
      </w:r>
      <w:r>
        <w:tab/>
        <w:t>each party to the proceeding in which the order was made;</w:t>
      </w:r>
    </w:p>
    <w:p w14:paraId="79668FFE" w14:textId="77777777" w:rsidR="00FD297F" w:rsidRDefault="00FD297F" w:rsidP="00FD297F">
      <w:pPr>
        <w:pStyle w:val="Apara"/>
      </w:pPr>
      <w:r>
        <w:tab/>
        <w:t>(b)</w:t>
      </w:r>
      <w:r>
        <w:tab/>
        <w:t>anyone else who was required to be given a copy of the application for the assessment order;</w:t>
      </w:r>
    </w:p>
    <w:p w14:paraId="6EAEF77C" w14:textId="77777777" w:rsidR="00FD297F" w:rsidRDefault="00FD297F" w:rsidP="00FD297F">
      <w:pPr>
        <w:pStyle w:val="Apara"/>
      </w:pPr>
      <w:r>
        <w:tab/>
        <w:t>(c)</w:t>
      </w:r>
      <w:r>
        <w:tab/>
        <w:t>the public advocate.</w:t>
      </w:r>
    </w:p>
    <w:p w14:paraId="495945C2" w14:textId="77777777" w:rsidR="00FD297F" w:rsidRDefault="00FD297F" w:rsidP="00FD297F">
      <w:pPr>
        <w:pStyle w:val="aNote"/>
      </w:pPr>
      <w:r>
        <w:rPr>
          <w:rStyle w:val="charItals"/>
        </w:rPr>
        <w:t>Note</w:t>
      </w:r>
      <w:r>
        <w:rPr>
          <w:rStyle w:val="charItals"/>
        </w:rPr>
        <w:tab/>
      </w:r>
      <w:r>
        <w:t>Parties to proceedings are dealt with in pt 19.2.</w:t>
      </w:r>
    </w:p>
    <w:p w14:paraId="00D60B1B" w14:textId="77777777" w:rsidR="00FD297F" w:rsidRDefault="00FD297F" w:rsidP="00514E85">
      <w:pPr>
        <w:pStyle w:val="AH5Sec"/>
      </w:pPr>
      <w:bookmarkStart w:id="572" w:name="_Toc58512034"/>
      <w:r w:rsidRPr="00A53AF7">
        <w:rPr>
          <w:rStyle w:val="CharSectNo"/>
        </w:rPr>
        <w:lastRenderedPageBreak/>
        <w:t>453</w:t>
      </w:r>
      <w:r>
        <w:tab/>
        <w:t>Assessment orders—court to consider extension application promptly</w:t>
      </w:r>
      <w:bookmarkEnd w:id="572"/>
    </w:p>
    <w:p w14:paraId="2E74C64E" w14:textId="77777777" w:rsidR="00FD297F" w:rsidRDefault="00FD297F" w:rsidP="00514E85">
      <w:pPr>
        <w:pStyle w:val="Amain"/>
        <w:keepNext/>
      </w:pPr>
      <w:r>
        <w:tab/>
        <w:t>(1)</w:t>
      </w:r>
      <w:r>
        <w:tab/>
        <w:t>The Childrens Court must give initial consideration to an application for extension of an assessment order not later than 5 working days after the day the application is filed.</w:t>
      </w:r>
    </w:p>
    <w:p w14:paraId="50E85A5B" w14:textId="77777777"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14:paraId="7CDF26FD" w14:textId="77777777"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E7BCD6" w14:textId="77777777" w:rsidR="00FD297F" w:rsidRDefault="00FD297F" w:rsidP="00FD297F">
      <w:pPr>
        <w:pStyle w:val="AH5Sec"/>
      </w:pPr>
      <w:bookmarkStart w:id="573" w:name="_Toc58512035"/>
      <w:r w:rsidRPr="00A53AF7">
        <w:rPr>
          <w:rStyle w:val="CharSectNo"/>
        </w:rPr>
        <w:t>454</w:t>
      </w:r>
      <w:r>
        <w:tab/>
        <w:t>Assessment orders—criteria for extension</w:t>
      </w:r>
      <w:bookmarkEnd w:id="573"/>
    </w:p>
    <w:p w14:paraId="30441A36" w14:textId="77777777" w:rsidR="00FD297F" w:rsidRDefault="00FD297F" w:rsidP="00FD297F">
      <w:pPr>
        <w:pStyle w:val="Amain"/>
      </w:pPr>
      <w:r>
        <w:tab/>
        <w:t>(1)</w:t>
      </w:r>
      <w:r>
        <w:tab/>
        <w:t>The Childrens Court may, by order, extend an assessment order—</w:t>
      </w:r>
    </w:p>
    <w:p w14:paraId="3FAE537F" w14:textId="77777777" w:rsidR="00FD297F" w:rsidRDefault="00FD297F" w:rsidP="00FD297F">
      <w:pPr>
        <w:pStyle w:val="Apara"/>
      </w:pPr>
      <w:r>
        <w:tab/>
        <w:t>(a)</w:t>
      </w:r>
      <w:r>
        <w:tab/>
        <w:t>only if satisfied that the care and protection assessment cannot be properly carried out unless the order is extended; and</w:t>
      </w:r>
    </w:p>
    <w:p w14:paraId="1DC60CB9" w14:textId="77777777" w:rsidR="00FD297F" w:rsidRDefault="00FD297F" w:rsidP="00FD297F">
      <w:pPr>
        <w:pStyle w:val="Apara"/>
      </w:pPr>
      <w:r>
        <w:tab/>
        <w:t>(b)</w:t>
      </w:r>
      <w:r>
        <w:tab/>
        <w:t>only if the total length of the order and the proposed extension will not be longer than 18 weeks.</w:t>
      </w:r>
    </w:p>
    <w:p w14:paraId="51E2EA06" w14:textId="77777777" w:rsidR="00FD297F" w:rsidRDefault="00FD297F" w:rsidP="00FD297F">
      <w:pPr>
        <w:pStyle w:val="Amain"/>
      </w:pPr>
      <w:r>
        <w:tab/>
        <w:t>(2)</w:t>
      </w:r>
      <w:r>
        <w:tab/>
        <w:t>However the Childrens Court may extend the assessment order so that the total length of the order and the proposed extension is longer than 18 weeks if—</w:t>
      </w:r>
    </w:p>
    <w:p w14:paraId="0938D9B3" w14:textId="77777777" w:rsidR="00FD297F" w:rsidRDefault="00FD297F" w:rsidP="00FD297F">
      <w:pPr>
        <w:pStyle w:val="Apara"/>
      </w:pPr>
      <w:r>
        <w:tab/>
        <w:t>(a)</w:t>
      </w:r>
      <w:r>
        <w:tab/>
        <w:t>the total length of the order and the proposed extension will not be longer than 26 weeks; and</w:t>
      </w:r>
    </w:p>
    <w:p w14:paraId="6504629F" w14:textId="77777777" w:rsidR="00FD297F" w:rsidRDefault="00FD297F" w:rsidP="00514E85">
      <w:pPr>
        <w:pStyle w:val="Apara"/>
        <w:keepNext/>
      </w:pPr>
      <w:r>
        <w:lastRenderedPageBreak/>
        <w:tab/>
        <w:t>(b)</w:t>
      </w:r>
      <w:r>
        <w:tab/>
        <w:t>the court is satisfied that because of special and exceptional circumstances the extension is necessary for the assessment to be properly completed.</w:t>
      </w:r>
    </w:p>
    <w:p w14:paraId="7448493F"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142EEDC6"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7649061" w14:textId="77777777" w:rsidR="00654567" w:rsidRPr="00B6083F" w:rsidRDefault="00654567" w:rsidP="00654567">
      <w:pPr>
        <w:pStyle w:val="Amain"/>
      </w:pPr>
      <w:r w:rsidRPr="00B6083F">
        <w:tab/>
        <w:t>(3)</w:t>
      </w:r>
      <w:r w:rsidRPr="00B6083F">
        <w:tab/>
        <w:t xml:space="preserve">Also, during </w:t>
      </w:r>
      <w:r w:rsidR="009F4840" w:rsidRPr="00CA266D">
        <w:t>a COVID</w:t>
      </w:r>
      <w:r w:rsidR="009F4840" w:rsidRPr="00CA266D">
        <w:noBreakHyphen/>
        <w:t>19 emergency</w:t>
      </w:r>
      <w:r w:rsidRPr="00B6083F">
        <w:t>, the Childrens Court may extend an assessment order for any period the court considers necessary for the assessment to be properly completed.</w:t>
      </w:r>
    </w:p>
    <w:p w14:paraId="1803D612" w14:textId="77777777" w:rsidR="009F4840" w:rsidRPr="00CA266D" w:rsidRDefault="009F4840" w:rsidP="009F4840">
      <w:pPr>
        <w:pStyle w:val="Amain"/>
      </w:pPr>
      <w:r w:rsidRPr="00CA266D">
        <w:tab/>
        <w:t>(4)</w:t>
      </w:r>
      <w:r w:rsidRPr="00CA266D">
        <w:tab/>
        <w:t>In this section:</w:t>
      </w:r>
    </w:p>
    <w:p w14:paraId="66383B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16511685" w14:textId="7A78E866" w:rsidR="009F4840" w:rsidRPr="00CA266D" w:rsidRDefault="009F4840" w:rsidP="009F4840">
      <w:pPr>
        <w:pStyle w:val="aDefpara"/>
      </w:pPr>
      <w:r w:rsidRPr="00CA266D">
        <w:tab/>
        <w:t>(a)</w:t>
      </w:r>
      <w:r w:rsidRPr="00CA266D">
        <w:tab/>
        <w:t xml:space="preserve">a state of emergency declared under the </w:t>
      </w:r>
      <w:hyperlink r:id="rId238" w:tooltip="A2004-28" w:history="1">
        <w:r w:rsidRPr="00A53AF7">
          <w:rPr>
            <w:rStyle w:val="charCitHyperlinkItal"/>
          </w:rPr>
          <w:t>Emergencies Act 2004</w:t>
        </w:r>
      </w:hyperlink>
      <w:r w:rsidRPr="00CA266D">
        <w:t>, section 156 because of the coronavirus disease 2019 (COVID</w:t>
      </w:r>
      <w:r w:rsidRPr="00CA266D">
        <w:noBreakHyphen/>
        <w:t>19); or</w:t>
      </w:r>
    </w:p>
    <w:p w14:paraId="3FD9A9AF" w14:textId="0B787B88" w:rsidR="009F4840" w:rsidRPr="00CA266D" w:rsidRDefault="009F4840" w:rsidP="009F4840">
      <w:pPr>
        <w:pStyle w:val="aDefpara"/>
      </w:pPr>
      <w:r w:rsidRPr="00CA266D">
        <w:tab/>
        <w:t>(b)</w:t>
      </w:r>
      <w:r w:rsidRPr="00CA266D">
        <w:tab/>
        <w:t xml:space="preserve">an emergency declared under the </w:t>
      </w:r>
      <w:hyperlink r:id="rId23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C4F6F59" w14:textId="77777777" w:rsidR="00654567" w:rsidRPr="00B6083F" w:rsidRDefault="00654567" w:rsidP="00654567">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2E6F7BD4" w14:textId="77777777" w:rsidR="00FD297F" w:rsidRPr="00A53AF7" w:rsidRDefault="00FD297F" w:rsidP="00FD297F">
      <w:pPr>
        <w:pStyle w:val="AH3Div"/>
      </w:pPr>
      <w:bookmarkStart w:id="574" w:name="_Toc58512036"/>
      <w:r w:rsidRPr="00A53AF7">
        <w:rPr>
          <w:rStyle w:val="CharDivNo"/>
        </w:rPr>
        <w:lastRenderedPageBreak/>
        <w:t>Division 14.3.4</w:t>
      </w:r>
      <w:r>
        <w:tab/>
      </w:r>
      <w:r w:rsidRPr="00A53AF7">
        <w:rPr>
          <w:rStyle w:val="CharDivText"/>
        </w:rPr>
        <w:t>Care plans</w:t>
      </w:r>
      <w:bookmarkEnd w:id="574"/>
    </w:p>
    <w:p w14:paraId="05EE4D56" w14:textId="77777777" w:rsidR="00FD297F" w:rsidRDefault="00FD297F" w:rsidP="00FD297F">
      <w:pPr>
        <w:pStyle w:val="AH5Sec"/>
      </w:pPr>
      <w:bookmarkStart w:id="575" w:name="_Toc58512037"/>
      <w:r w:rsidRPr="00A53AF7">
        <w:rPr>
          <w:rStyle w:val="CharSectNo"/>
        </w:rPr>
        <w:t>455</w:t>
      </w:r>
      <w:r>
        <w:tab/>
        <w:t xml:space="preserve">What is a </w:t>
      </w:r>
      <w:r w:rsidRPr="00D72DD6">
        <w:rPr>
          <w:rStyle w:val="charItals"/>
        </w:rPr>
        <w:t>care plan</w:t>
      </w:r>
      <w:r>
        <w:t>?</w:t>
      </w:r>
      <w:bookmarkEnd w:id="575"/>
    </w:p>
    <w:p w14:paraId="22197D23" w14:textId="77777777" w:rsidR="00FD297F" w:rsidRDefault="00FD297F" w:rsidP="00FD297F">
      <w:pPr>
        <w:pStyle w:val="Amainreturn"/>
        <w:keepNext/>
      </w:pPr>
      <w:r>
        <w:t>In this Act:</w:t>
      </w:r>
    </w:p>
    <w:p w14:paraId="46E27797" w14:textId="77777777"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14:paraId="7912A774" w14:textId="77777777" w:rsidR="00FD297F" w:rsidRDefault="00FD297F" w:rsidP="00FD297F">
      <w:pPr>
        <w:pStyle w:val="aDefpara"/>
      </w:pPr>
      <w:r>
        <w:tab/>
        <w:t>(a)</w:t>
      </w:r>
      <w:r>
        <w:tab/>
        <w:t>means a written plan for meeting the child’s or young person’s protection or care needs; and</w:t>
      </w:r>
    </w:p>
    <w:p w14:paraId="5BAF17E8" w14:textId="77777777" w:rsidR="00FD297F" w:rsidRDefault="00FD297F" w:rsidP="00C75145">
      <w:pPr>
        <w:pStyle w:val="aDefpara"/>
        <w:keepNext/>
      </w:pPr>
      <w:r>
        <w:tab/>
        <w:t>(b)</w:t>
      </w:r>
      <w:r>
        <w:tab/>
        <w:t>may include proposals for the purposes of case planning about the following:</w:t>
      </w:r>
    </w:p>
    <w:p w14:paraId="67350867" w14:textId="77777777"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14:paraId="7890518C" w14:textId="77777777"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53956AE8" w14:textId="77777777" w:rsidR="00FD297F" w:rsidRDefault="00FD297F" w:rsidP="00514E85">
      <w:pPr>
        <w:pStyle w:val="aDefsubpara"/>
        <w:keepNext/>
        <w:keepLines/>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26333AA6" w14:textId="77777777" w:rsidR="00FD297F" w:rsidRDefault="00FD297F" w:rsidP="00FD297F">
      <w:pPr>
        <w:pStyle w:val="aNotesubpar"/>
      </w:pPr>
      <w:r>
        <w:rPr>
          <w:rStyle w:val="charItals"/>
        </w:rPr>
        <w:t>Note</w:t>
      </w:r>
      <w:r>
        <w:tab/>
        <w:t>Placement of children and young people in kinship care and foster care is dealt with in div 15.4.1.</w:t>
      </w:r>
    </w:p>
    <w:p w14:paraId="165DA928" w14:textId="77777777" w:rsidR="00FD297F" w:rsidRDefault="00FD297F" w:rsidP="00FD297F">
      <w:pPr>
        <w:pStyle w:val="aDefsubpara"/>
      </w:pPr>
      <w:r>
        <w:tab/>
        <w:t>(iv)</w:t>
      </w:r>
      <w:r>
        <w:tab/>
        <w:t>how the director</w:t>
      </w:r>
      <w:r>
        <w:noBreakHyphen/>
        <w:t>general proposes to ensure the living arrangements for the child or young person are as stable as possible;</w:t>
      </w:r>
    </w:p>
    <w:p w14:paraId="222F1583" w14:textId="77777777" w:rsidR="00FD297F" w:rsidRDefault="00FD297F" w:rsidP="00FD297F">
      <w:pPr>
        <w:pStyle w:val="aDefsubpara"/>
      </w:pPr>
      <w:r>
        <w:tab/>
        <w:t>(v)</w:t>
      </w:r>
      <w:r>
        <w:tab/>
        <w:t>contact arrangements for the child or young person with family members and significant people as appropriate;</w:t>
      </w:r>
    </w:p>
    <w:p w14:paraId="0358FBFD" w14:textId="77777777" w:rsidR="00FD297F" w:rsidRDefault="00FD297F" w:rsidP="00FD297F">
      <w:pPr>
        <w:pStyle w:val="aDefsubpara"/>
      </w:pPr>
      <w:r>
        <w:lastRenderedPageBreak/>
        <w:tab/>
        <w:t>(vi)</w:t>
      </w:r>
      <w:r>
        <w:tab/>
        <w:t>services to be provided for the child or young person.</w:t>
      </w:r>
    </w:p>
    <w:p w14:paraId="07C7D1A2" w14:textId="77777777" w:rsidR="00FD297F" w:rsidRDefault="00FD297F" w:rsidP="00FD297F">
      <w:pPr>
        <w:pStyle w:val="AH5Sec"/>
      </w:pPr>
      <w:bookmarkStart w:id="576" w:name="_Toc58512038"/>
      <w:r w:rsidRPr="00A53AF7">
        <w:rPr>
          <w:rStyle w:val="CharSectNo"/>
        </w:rPr>
        <w:t>456</w:t>
      </w:r>
      <w:r>
        <w:tab/>
        <w:t>Care plans—stability proposals</w:t>
      </w:r>
      <w:bookmarkEnd w:id="576"/>
    </w:p>
    <w:p w14:paraId="17C1FA96" w14:textId="77777777"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14:paraId="07B711F4" w14:textId="77777777"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15387FBB" w14:textId="77777777" w:rsidR="00FD297F" w:rsidRDefault="00FD297F" w:rsidP="00FD297F">
      <w:pPr>
        <w:pStyle w:val="Amain"/>
        <w:keepNext/>
      </w:pPr>
      <w:r>
        <w:tab/>
        <w:t>(3)</w:t>
      </w:r>
      <w:r>
        <w:tab/>
        <w:t>A stability proposal may include—</w:t>
      </w:r>
    </w:p>
    <w:p w14:paraId="3388E45A" w14:textId="77777777" w:rsidR="00FD297F" w:rsidRDefault="00FD297F" w:rsidP="00FD297F">
      <w:pPr>
        <w:pStyle w:val="Apara"/>
      </w:pPr>
      <w:r>
        <w:tab/>
        <w:t>(a)</w:t>
      </w:r>
      <w:r>
        <w:tab/>
        <w:t>for a child or young person who lives with his or her parents—strategies to ensure stable and long-term living arrangements; and</w:t>
      </w:r>
    </w:p>
    <w:p w14:paraId="25AD2C1C" w14:textId="77777777" w:rsidR="00FD297F" w:rsidRDefault="00FD297F" w:rsidP="00514E85">
      <w:pPr>
        <w:pStyle w:val="Apara"/>
        <w:keepNext/>
      </w:pPr>
      <w:r>
        <w:tab/>
        <w:t>(b)</w:t>
      </w:r>
      <w:r>
        <w:tab/>
        <w:t>for a child or young person who does not live with his or her parents—</w:t>
      </w:r>
    </w:p>
    <w:p w14:paraId="7F81F8B9" w14:textId="77777777" w:rsidR="00FD297F" w:rsidRDefault="00FD297F" w:rsidP="00514E85">
      <w:pPr>
        <w:pStyle w:val="Asubpara"/>
        <w:keepNext/>
      </w:pPr>
      <w:r>
        <w:tab/>
        <w:t>(i)</w:t>
      </w:r>
      <w:r>
        <w:tab/>
        <w:t>an assessment of whether restoration of the child or young person to his or her parents is a realistic possibility; or</w:t>
      </w:r>
    </w:p>
    <w:p w14:paraId="382FC725" w14:textId="77777777"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14:paraId="1BF7ACB0" w14:textId="77777777" w:rsidR="00FD297F" w:rsidRDefault="00FD297F" w:rsidP="00FD297F">
      <w:pPr>
        <w:pStyle w:val="Asubpara"/>
      </w:pPr>
      <w:r>
        <w:tab/>
        <w:t>(iii)</w:t>
      </w:r>
      <w:r>
        <w:tab/>
        <w:t>a proposal for long-term placement that the director</w:t>
      </w:r>
      <w:r>
        <w:noBreakHyphen/>
        <w:t>general considers to be in the best interests of the child or young person.</w:t>
      </w:r>
    </w:p>
    <w:p w14:paraId="07A8920A" w14:textId="77777777" w:rsidR="00FD297F" w:rsidRDefault="00FD297F" w:rsidP="00FD297F">
      <w:pPr>
        <w:pStyle w:val="Apara"/>
      </w:pPr>
      <w:r>
        <w:tab/>
        <w:t>(c)</w:t>
      </w:r>
      <w:r>
        <w:tab/>
        <w:t>anything else the director</w:t>
      </w:r>
      <w:r>
        <w:noBreakHyphen/>
        <w:t>general considers necessary to ensure a long-term placement in a safe, nurturing and secure environment.</w:t>
      </w:r>
    </w:p>
    <w:p w14:paraId="68F742A7" w14:textId="77777777" w:rsidR="00FD297F" w:rsidRDefault="00FD297F" w:rsidP="00FD297F">
      <w:pPr>
        <w:pStyle w:val="Amain"/>
      </w:pPr>
      <w:r>
        <w:tab/>
        <w:t>(4)</w:t>
      </w:r>
      <w:r>
        <w:tab/>
        <w:t>A proposal for long-term placement may include—</w:t>
      </w:r>
    </w:p>
    <w:p w14:paraId="70C4E345" w14:textId="77777777" w:rsidR="00FD297F" w:rsidRDefault="00FD297F" w:rsidP="00FD297F">
      <w:pPr>
        <w:pStyle w:val="Apara"/>
      </w:pPr>
      <w:r>
        <w:lastRenderedPageBreak/>
        <w:tab/>
        <w:t>(a)</w:t>
      </w:r>
      <w:r>
        <w:tab/>
        <w:t>placement under a care and protection order with a long-term parental responsibility provision; or</w:t>
      </w:r>
    </w:p>
    <w:p w14:paraId="4C4FCFC4" w14:textId="77777777" w:rsidR="00FD297F" w:rsidRDefault="00FD297F" w:rsidP="00FD297F">
      <w:pPr>
        <w:pStyle w:val="Apara"/>
      </w:pPr>
      <w:r>
        <w:tab/>
        <w:t>(b)</w:t>
      </w:r>
      <w:r>
        <w:tab/>
        <w:t>placement under a care and protection order with an enduring parental responsibility provision; or</w:t>
      </w:r>
    </w:p>
    <w:p w14:paraId="2CE27C3A" w14:textId="2827C83B" w:rsidR="00FD297F" w:rsidRDefault="00FD297F" w:rsidP="00FD297F">
      <w:pPr>
        <w:pStyle w:val="Apara"/>
      </w:pPr>
      <w:r>
        <w:tab/>
        <w:t>(c)</w:t>
      </w:r>
      <w:r>
        <w:tab/>
        <w:t>placement under a parenting order under the</w:t>
      </w:r>
      <w:hyperlink r:id="rId240" w:tooltip="Act 1975 No 53 (Cwlth)" w:history="1">
        <w:r w:rsidRPr="006663B6">
          <w:rPr>
            <w:rStyle w:val="charCitHyperlinkItal"/>
          </w:rPr>
          <w:t xml:space="preserve"> Family Law Act</w:t>
        </w:r>
        <w:r w:rsidR="00C75145">
          <w:rPr>
            <w:rStyle w:val="charCitHyperlinkItal"/>
          </w:rPr>
          <w:t> </w:t>
        </w:r>
        <w:r w:rsidRPr="006663B6">
          <w:rPr>
            <w:rStyle w:val="charCitHyperlinkItal"/>
          </w:rPr>
          <w:t>1975</w:t>
        </w:r>
      </w:hyperlink>
      <w:r>
        <w:t xml:space="preserve"> (Cwlth); or</w:t>
      </w:r>
    </w:p>
    <w:p w14:paraId="07C497BD" w14:textId="19393F46" w:rsidR="00FD297F" w:rsidRDefault="00FD297F" w:rsidP="00FD297F">
      <w:pPr>
        <w:pStyle w:val="Apara"/>
      </w:pPr>
      <w:r>
        <w:tab/>
        <w:t>(d)</w:t>
      </w:r>
      <w:r>
        <w:tab/>
        <w:t xml:space="preserve">adoption under the </w:t>
      </w:r>
      <w:hyperlink r:id="rId241" w:tooltip="A1993-20" w:history="1">
        <w:r w:rsidRPr="0069554E">
          <w:rPr>
            <w:rStyle w:val="charCitHyperlinkItal"/>
          </w:rPr>
          <w:t>Adoption Act 1993</w:t>
        </w:r>
      </w:hyperlink>
      <w:r>
        <w:t>.</w:t>
      </w:r>
    </w:p>
    <w:p w14:paraId="1BFDD8E5" w14:textId="443D30FA"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42" w:tooltip="A1993-20" w:history="1">
        <w:r w:rsidRPr="0069554E">
          <w:rPr>
            <w:rStyle w:val="charCitHyperlinkItal"/>
          </w:rPr>
          <w:t>Adoption Act 1993</w:t>
        </w:r>
      </w:hyperlink>
      <w:r>
        <w:t>, section 39G.</w:t>
      </w:r>
    </w:p>
    <w:p w14:paraId="74769B9C" w14:textId="77777777" w:rsidR="00FD297F" w:rsidRDefault="00FD297F" w:rsidP="00514E85">
      <w:pPr>
        <w:pStyle w:val="AH5Sec"/>
      </w:pPr>
      <w:bookmarkStart w:id="577" w:name="_Toc58512039"/>
      <w:r w:rsidRPr="00A53AF7">
        <w:rPr>
          <w:rStyle w:val="CharSectNo"/>
        </w:rPr>
        <w:t>457</w:t>
      </w:r>
      <w:r>
        <w:rPr>
          <w:bCs/>
        </w:rPr>
        <w:tab/>
      </w:r>
      <w:r>
        <w:t>Care plans—who must be consulted</w:t>
      </w:r>
      <w:bookmarkEnd w:id="577"/>
    </w:p>
    <w:p w14:paraId="053CA863" w14:textId="77777777" w:rsidR="00FD297F" w:rsidRDefault="00FD297F" w:rsidP="00514E85">
      <w:pPr>
        <w:pStyle w:val="Amain"/>
        <w:keepNext/>
      </w:pPr>
      <w:r>
        <w:tab/>
        <w:t>(1)</w:t>
      </w:r>
      <w:r>
        <w:tab/>
        <w:t>If the director</w:t>
      </w:r>
      <w:r>
        <w:noBreakHyphen/>
        <w:t>general is preparing a care plan for a child or young person, the director</w:t>
      </w:r>
      <w:r>
        <w:noBreakHyphen/>
        <w:t>general must—</w:t>
      </w:r>
    </w:p>
    <w:p w14:paraId="0314830F" w14:textId="77777777" w:rsidR="00FD297F" w:rsidRDefault="00FD297F" w:rsidP="00514E85">
      <w:pPr>
        <w:pStyle w:val="Apara"/>
        <w:keepNext/>
      </w:pPr>
      <w:r>
        <w:tab/>
        <w:t>(a)</w:t>
      </w:r>
      <w:r>
        <w:tab/>
        <w:t>tell the following people about the proposals the director</w:t>
      </w:r>
      <w:r>
        <w:noBreakHyphen/>
        <w:t>general intends to include in the care plan:</w:t>
      </w:r>
    </w:p>
    <w:p w14:paraId="44F4868E" w14:textId="77777777" w:rsidR="00FD297F" w:rsidRDefault="00FD297F" w:rsidP="00514E85">
      <w:pPr>
        <w:pStyle w:val="Asubpara"/>
        <w:keepNext/>
      </w:pPr>
      <w:r>
        <w:tab/>
        <w:t>(i)</w:t>
      </w:r>
      <w:r>
        <w:tab/>
        <w:t>the child or young person;</w:t>
      </w:r>
    </w:p>
    <w:p w14:paraId="73DAC097" w14:textId="77777777" w:rsidR="00FD297F" w:rsidRDefault="00FD297F" w:rsidP="00FD297F">
      <w:pPr>
        <w:pStyle w:val="Asubpara"/>
      </w:pPr>
      <w:r>
        <w:tab/>
        <w:t>(ii)</w:t>
      </w:r>
      <w:r>
        <w:tab/>
        <w:t>each person who has daily care responsibility for the child or young person;</w:t>
      </w:r>
    </w:p>
    <w:p w14:paraId="2A1B4AE1" w14:textId="77777777" w:rsidR="00FD297F" w:rsidRDefault="00FD297F" w:rsidP="00FD297F">
      <w:pPr>
        <w:pStyle w:val="Asubpara"/>
      </w:pPr>
      <w:r>
        <w:tab/>
        <w:t>(iii)</w:t>
      </w:r>
      <w:r>
        <w:tab/>
        <w:t xml:space="preserve">anyone else who would be involved in implementing a proposal; </w:t>
      </w:r>
    </w:p>
    <w:p w14:paraId="74147479" w14:textId="77777777" w:rsidR="00FD297F" w:rsidRDefault="00FD297F" w:rsidP="00FD297F">
      <w:pPr>
        <w:pStyle w:val="aExamHdgsubpar"/>
      </w:pPr>
      <w:r>
        <w:t>Examples—people who would be involved</w:t>
      </w:r>
    </w:p>
    <w:p w14:paraId="4FC544E3" w14:textId="77777777" w:rsidR="00FD297F" w:rsidRDefault="00FD297F" w:rsidP="00FD297F">
      <w:pPr>
        <w:pStyle w:val="aExamsubpar"/>
        <w:ind w:left="2565" w:hanging="425"/>
      </w:pPr>
      <w:r>
        <w:t>1</w:t>
      </w:r>
      <w:r>
        <w:tab/>
        <w:t>an out-of-home carer for the child or young person</w:t>
      </w:r>
    </w:p>
    <w:p w14:paraId="5DF086EA" w14:textId="77777777" w:rsidR="00FD297F" w:rsidRDefault="00FD297F" w:rsidP="00FD297F">
      <w:pPr>
        <w:pStyle w:val="aExamsubpar"/>
        <w:tabs>
          <w:tab w:val="left" w:pos="2565"/>
        </w:tabs>
        <w:ind w:left="2565" w:hanging="399"/>
      </w:pPr>
      <w:r>
        <w:t>2</w:t>
      </w:r>
      <w:r>
        <w:tab/>
        <w:t>a community-based service that is providing services to the child or young person</w:t>
      </w:r>
    </w:p>
    <w:p w14:paraId="6F749FAA" w14:textId="77777777" w:rsidR="00FD297F" w:rsidRDefault="00FD297F" w:rsidP="00FD297F">
      <w:pPr>
        <w:pStyle w:val="Asubpara"/>
      </w:pPr>
      <w:r>
        <w:tab/>
        <w:t>(iv)</w:t>
      </w:r>
      <w:r>
        <w:tab/>
        <w:t>for a proposal prepared under section 455 (b) (ii)—</w:t>
      </w:r>
    </w:p>
    <w:p w14:paraId="681E22BC" w14:textId="77777777"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14:paraId="67276860" w14:textId="77777777" w:rsidR="00FD297F" w:rsidRDefault="00FD297F" w:rsidP="00FD297F">
      <w:pPr>
        <w:pStyle w:val="Asubsubpara"/>
      </w:pPr>
      <w:r>
        <w:lastRenderedPageBreak/>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6DDC2229" w14:textId="77777777" w:rsidR="00FD297F" w:rsidRDefault="00FD297F" w:rsidP="00C75145">
      <w:pPr>
        <w:pStyle w:val="Apara"/>
        <w:keepNext/>
      </w:pPr>
      <w:r>
        <w:tab/>
        <w:t>(b)</w:t>
      </w:r>
      <w:r>
        <w:tab/>
        <w:t>give the people opportunity to make submissions to the director</w:t>
      </w:r>
      <w:r>
        <w:noBreakHyphen/>
        <w:t>general about the proposals.</w:t>
      </w:r>
    </w:p>
    <w:p w14:paraId="31175F54" w14:textId="77777777"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14:paraId="68B0EAA9" w14:textId="77777777" w:rsidR="00FD297F" w:rsidRPr="00A53AF7" w:rsidRDefault="00FD297F" w:rsidP="00FD297F">
      <w:pPr>
        <w:pStyle w:val="AH3Div"/>
      </w:pPr>
      <w:bookmarkStart w:id="578" w:name="_Toc58512040"/>
      <w:r w:rsidRPr="00A53AF7">
        <w:rPr>
          <w:rStyle w:val="CharDivNo"/>
        </w:rPr>
        <w:t>Division 14.3.5</w:t>
      </w:r>
      <w:r w:rsidRPr="004573C3">
        <w:tab/>
      </w:r>
      <w:r w:rsidRPr="00A53AF7">
        <w:rPr>
          <w:rStyle w:val="CharDivText"/>
        </w:rPr>
        <w:t>Protection orders</w:t>
      </w:r>
      <w:bookmarkEnd w:id="578"/>
    </w:p>
    <w:p w14:paraId="66274ABB" w14:textId="77777777" w:rsidR="00FD297F" w:rsidRPr="004573C3" w:rsidRDefault="00FD297F" w:rsidP="00FD297F">
      <w:pPr>
        <w:pStyle w:val="AH5Sec"/>
      </w:pPr>
      <w:bookmarkStart w:id="579" w:name="_Toc58512041"/>
      <w:r w:rsidRPr="00A53AF7">
        <w:rPr>
          <w:rStyle w:val="CharSectNo"/>
        </w:rPr>
        <w:t>458</w:t>
      </w:r>
      <w:r w:rsidRPr="004573C3">
        <w:tab/>
        <w:t>Definitions—div 14.3.5</w:t>
      </w:r>
      <w:bookmarkEnd w:id="579"/>
    </w:p>
    <w:p w14:paraId="0C6AD302" w14:textId="77777777" w:rsidR="00FD297F" w:rsidRPr="004573C3" w:rsidRDefault="00FD297F" w:rsidP="00FD297F">
      <w:pPr>
        <w:pStyle w:val="Amain"/>
      </w:pPr>
      <w:r w:rsidRPr="004573C3">
        <w:tab/>
        <w:t>(1)</w:t>
      </w:r>
      <w:r w:rsidRPr="004573C3">
        <w:tab/>
        <w:t>In this division:</w:t>
      </w:r>
    </w:p>
    <w:p w14:paraId="792DBCDA" w14:textId="77777777" w:rsidR="00FD297F" w:rsidRPr="004573C3" w:rsidRDefault="00FD297F" w:rsidP="00FD297F">
      <w:pPr>
        <w:pStyle w:val="aDef"/>
      </w:pPr>
      <w:r w:rsidRPr="004573C3">
        <w:rPr>
          <w:rStyle w:val="charBoldItals"/>
        </w:rPr>
        <w:t>protection order</w:t>
      </w:r>
      <w:r w:rsidRPr="004573C3">
        <w:t xml:space="preserve"> means an FVO or a PVO.</w:t>
      </w:r>
    </w:p>
    <w:p w14:paraId="6AB3022F" w14:textId="77777777" w:rsidR="00FD297F" w:rsidRPr="004573C3" w:rsidRDefault="00FD297F" w:rsidP="00FD297F">
      <w:pPr>
        <w:pStyle w:val="aDef"/>
      </w:pPr>
      <w:r w:rsidRPr="004573C3">
        <w:rPr>
          <w:rStyle w:val="charBoldItals"/>
        </w:rPr>
        <w:t>relevant Act</w:t>
      </w:r>
      <w:r w:rsidRPr="004573C3">
        <w:t xml:space="preserve"> means—</w:t>
      </w:r>
    </w:p>
    <w:p w14:paraId="7067C32D" w14:textId="7A8CCAC5" w:rsidR="00FD297F" w:rsidRPr="004573C3" w:rsidRDefault="00FD297F" w:rsidP="00FD297F">
      <w:pPr>
        <w:pStyle w:val="aDefpara"/>
      </w:pPr>
      <w:r w:rsidRPr="004573C3">
        <w:tab/>
        <w:t>(a)</w:t>
      </w:r>
      <w:r w:rsidRPr="004573C3">
        <w:tab/>
        <w:t xml:space="preserve">for an FVO—the </w:t>
      </w:r>
      <w:hyperlink r:id="rId243" w:tooltip="A2016-42" w:history="1">
        <w:r w:rsidRPr="00765BC7">
          <w:rPr>
            <w:rStyle w:val="charCitHyperlinkItal"/>
          </w:rPr>
          <w:t>Family Violence Act 2016</w:t>
        </w:r>
      </w:hyperlink>
      <w:r w:rsidRPr="004573C3">
        <w:t>; or</w:t>
      </w:r>
    </w:p>
    <w:p w14:paraId="57B78A16" w14:textId="064BF39C" w:rsidR="00FD297F" w:rsidRPr="004573C3" w:rsidRDefault="00FD297F" w:rsidP="00FD297F">
      <w:pPr>
        <w:pStyle w:val="aDefpara"/>
      </w:pPr>
      <w:r w:rsidRPr="004573C3">
        <w:tab/>
        <w:t>(b)</w:t>
      </w:r>
      <w:r w:rsidRPr="004573C3">
        <w:tab/>
        <w:t xml:space="preserve">for a PVO—the </w:t>
      </w:r>
      <w:hyperlink r:id="rId244" w:tooltip="A2016-43" w:history="1">
        <w:r w:rsidRPr="00765BC7">
          <w:rPr>
            <w:rStyle w:val="charCitHyperlinkItal"/>
          </w:rPr>
          <w:t>Personal Violence Act 2016</w:t>
        </w:r>
      </w:hyperlink>
      <w:r w:rsidRPr="004573C3">
        <w:t>.</w:t>
      </w:r>
    </w:p>
    <w:p w14:paraId="373947D5" w14:textId="77777777" w:rsidR="00FD297F" w:rsidRPr="004573C3" w:rsidRDefault="00FD297F" w:rsidP="00FD297F">
      <w:pPr>
        <w:pStyle w:val="Amain"/>
      </w:pPr>
      <w:r w:rsidRPr="004573C3">
        <w:tab/>
        <w:t>(2)</w:t>
      </w:r>
      <w:r w:rsidRPr="004573C3">
        <w:tab/>
        <w:t>In this section:</w:t>
      </w:r>
    </w:p>
    <w:p w14:paraId="2B85880D" w14:textId="2ACD6DE2"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45" w:tooltip="A2016-42" w:history="1">
        <w:r w:rsidRPr="00765BC7">
          <w:rPr>
            <w:rStyle w:val="charCitHyperlinkItal"/>
          </w:rPr>
          <w:t>Family Violence Act 2016</w:t>
        </w:r>
      </w:hyperlink>
      <w:r w:rsidRPr="004573C3">
        <w:t>.</w:t>
      </w:r>
    </w:p>
    <w:p w14:paraId="3CC1341D" w14:textId="25FD3226"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46"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5AF90AC2" w14:textId="7D79945F" w:rsidR="00FD297F" w:rsidRPr="004573C3" w:rsidRDefault="00FD297F" w:rsidP="00FD297F">
      <w:pPr>
        <w:pStyle w:val="aDef"/>
        <w:keepNext/>
      </w:pPr>
      <w:r w:rsidRPr="004573C3">
        <w:rPr>
          <w:rStyle w:val="charBoldItals"/>
        </w:rPr>
        <w:t>PVO</w:t>
      </w:r>
      <w:r w:rsidRPr="004573C3">
        <w:t xml:space="preserve"> means a protection order under the </w:t>
      </w:r>
      <w:hyperlink r:id="rId247" w:tooltip="A2016-43" w:history="1">
        <w:r w:rsidRPr="00765BC7">
          <w:rPr>
            <w:rStyle w:val="charCitHyperlinkItal"/>
          </w:rPr>
          <w:t>Personal Violence Act 2016</w:t>
        </w:r>
      </w:hyperlink>
      <w:r w:rsidRPr="004573C3">
        <w:t>.</w:t>
      </w:r>
    </w:p>
    <w:p w14:paraId="1F1EA698" w14:textId="3C3E0609"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48"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75E9E131" w14:textId="77777777" w:rsidR="00FD297F" w:rsidRPr="004573C3" w:rsidRDefault="00FD297F" w:rsidP="00FD297F">
      <w:pPr>
        <w:pStyle w:val="AH5Sec"/>
      </w:pPr>
      <w:bookmarkStart w:id="580" w:name="_Toc58512042"/>
      <w:r w:rsidRPr="00A53AF7">
        <w:rPr>
          <w:rStyle w:val="CharSectNo"/>
        </w:rPr>
        <w:lastRenderedPageBreak/>
        <w:t>459</w:t>
      </w:r>
      <w:r w:rsidRPr="004573C3">
        <w:tab/>
        <w:t>Childrens Court may make or amend protection orders</w:t>
      </w:r>
      <w:bookmarkEnd w:id="580"/>
    </w:p>
    <w:p w14:paraId="28711C0C" w14:textId="77777777"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164DCCF5" w14:textId="77777777" w:rsidR="00FD297F" w:rsidRPr="004573C3" w:rsidRDefault="00FD297F" w:rsidP="00D72005">
      <w:pPr>
        <w:pStyle w:val="Amain"/>
        <w:keepNext/>
      </w:pPr>
      <w:r w:rsidRPr="004573C3">
        <w:tab/>
        <w:t>(2)</w:t>
      </w:r>
      <w:r w:rsidRPr="004573C3">
        <w:tab/>
        <w:t>The Childrens Court may—</w:t>
      </w:r>
    </w:p>
    <w:p w14:paraId="41BC8941" w14:textId="77777777"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78EA4991" w14:textId="77777777"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14:paraId="4F154067" w14:textId="1A20558A"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49" w:tooltip="A2016-42" w:history="1">
        <w:r w:rsidRPr="00765BC7">
          <w:rPr>
            <w:rStyle w:val="charCitHyperlinkItal"/>
          </w:rPr>
          <w:t>Family Violence Act 2016</w:t>
        </w:r>
      </w:hyperlink>
      <w:r w:rsidRPr="004573C3">
        <w:t xml:space="preserve">, s 75 and </w:t>
      </w:r>
      <w:hyperlink r:id="rId250" w:tooltip="A2016-43" w:history="1">
        <w:r w:rsidRPr="00765BC7">
          <w:rPr>
            <w:rStyle w:val="charCitHyperlinkItal"/>
          </w:rPr>
          <w:t>Personal Violence Act 2016</w:t>
        </w:r>
      </w:hyperlink>
      <w:r w:rsidRPr="004573C3">
        <w:t>, s 14).</w:t>
      </w:r>
    </w:p>
    <w:p w14:paraId="7D548BA7" w14:textId="77777777"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F7E7683" w14:textId="77777777" w:rsidR="00FD297F" w:rsidRPr="004573C3" w:rsidRDefault="00FD297F" w:rsidP="00FD297F">
      <w:pPr>
        <w:pStyle w:val="Amain"/>
      </w:pPr>
      <w:r w:rsidRPr="004573C3">
        <w:tab/>
        <w:t>(3)</w:t>
      </w:r>
      <w:r w:rsidRPr="004573C3">
        <w:tab/>
        <w:t>The Childrens Court may make a protection order or amend an existing protection order—</w:t>
      </w:r>
    </w:p>
    <w:p w14:paraId="21954859" w14:textId="77777777" w:rsidR="00FD297F" w:rsidRPr="004573C3" w:rsidRDefault="00FD297F" w:rsidP="00FD297F">
      <w:pPr>
        <w:pStyle w:val="Apara"/>
      </w:pPr>
      <w:r w:rsidRPr="004573C3">
        <w:tab/>
        <w:t>(a)</w:t>
      </w:r>
      <w:r w:rsidRPr="004573C3">
        <w:tab/>
        <w:t>on its own initiative; or</w:t>
      </w:r>
    </w:p>
    <w:p w14:paraId="7705401E" w14:textId="77777777" w:rsidR="00FD297F" w:rsidRPr="004573C3" w:rsidRDefault="00FD297F" w:rsidP="00FD297F">
      <w:pPr>
        <w:pStyle w:val="Apara"/>
      </w:pPr>
      <w:r w:rsidRPr="004573C3">
        <w:tab/>
        <w:t>(b)</w:t>
      </w:r>
      <w:r w:rsidRPr="004573C3">
        <w:tab/>
        <w:t>on application by a party to the proceeding for the care and protection order; or</w:t>
      </w:r>
    </w:p>
    <w:p w14:paraId="1F79AB2C" w14:textId="77777777" w:rsidR="00FD297F" w:rsidRPr="004573C3" w:rsidRDefault="00FD297F" w:rsidP="00E15AC7">
      <w:pPr>
        <w:pStyle w:val="Apara"/>
        <w:keepNext/>
      </w:pPr>
      <w:r w:rsidRPr="004573C3">
        <w:tab/>
        <w:t>(c)</w:t>
      </w:r>
      <w:r w:rsidRPr="004573C3">
        <w:tab/>
        <w:t>on application by the public advocate.</w:t>
      </w:r>
    </w:p>
    <w:p w14:paraId="19A87C98" w14:textId="77777777"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6FC0A33D"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4C435B10"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F09510C"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33772A34" w14:textId="77777777" w:rsidR="00FD297F" w:rsidRPr="004573C3" w:rsidRDefault="00FD297F" w:rsidP="00FD297F">
      <w:pPr>
        <w:pStyle w:val="aNoteBulletss"/>
        <w:tabs>
          <w:tab w:val="left" w:pos="2300"/>
        </w:tabs>
      </w:pPr>
      <w:r w:rsidRPr="004573C3">
        <w:rPr>
          <w:rFonts w:ascii="Symbol" w:hAnsi="Symbol"/>
        </w:rPr>
        <w:lastRenderedPageBreak/>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7D9AD57E" w14:textId="77777777" w:rsidR="00FD297F" w:rsidRPr="004573C3" w:rsidRDefault="00FD297F" w:rsidP="00FD297F">
      <w:pPr>
        <w:pStyle w:val="Amain"/>
        <w:keepNext/>
      </w:pPr>
      <w:r w:rsidRPr="004573C3">
        <w:tab/>
        <w:t>(4)</w:t>
      </w:r>
      <w:r w:rsidRPr="004573C3">
        <w:tab/>
        <w:t>In this section:</w:t>
      </w:r>
    </w:p>
    <w:p w14:paraId="37FD435A" w14:textId="77777777" w:rsidR="00FD297F" w:rsidRPr="004573C3" w:rsidRDefault="00FD297F" w:rsidP="00FD297F">
      <w:pPr>
        <w:pStyle w:val="aDef"/>
        <w:keepNext/>
      </w:pPr>
      <w:r w:rsidRPr="004573C3">
        <w:rPr>
          <w:rStyle w:val="charBoldItals"/>
        </w:rPr>
        <w:t xml:space="preserve">affected person </w:t>
      </w:r>
      <w:r w:rsidRPr="004573C3">
        <w:t>means—</w:t>
      </w:r>
    </w:p>
    <w:p w14:paraId="0A0DA1D9" w14:textId="77777777"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14:paraId="4806C69E" w14:textId="77777777"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14:paraId="46FE6B7F" w14:textId="77777777" w:rsidR="00FD297F" w:rsidRPr="004573C3" w:rsidRDefault="00FD297F" w:rsidP="00FD297F">
      <w:pPr>
        <w:pStyle w:val="aDefsubpara"/>
      </w:pPr>
      <w:r>
        <w:tab/>
      </w:r>
      <w:r w:rsidRPr="004573C3">
        <w:t>(i)</w:t>
      </w:r>
      <w:r w:rsidRPr="004573C3">
        <w:tab/>
        <w:t xml:space="preserve">against the family member by the protected child or young person; or </w:t>
      </w:r>
    </w:p>
    <w:p w14:paraId="296EC7A5" w14:textId="77777777"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14:paraId="19EDDCFC" w14:textId="77777777" w:rsidR="00FD297F" w:rsidRPr="004573C3" w:rsidRDefault="00FD297F" w:rsidP="00FD297F">
      <w:pPr>
        <w:pStyle w:val="aDef"/>
        <w:keepNext/>
      </w:pPr>
      <w:r w:rsidRPr="004573C3">
        <w:rPr>
          <w:rStyle w:val="charBoldItals"/>
        </w:rPr>
        <w:t>family member</w:t>
      </w:r>
      <w:r w:rsidRPr="004573C3">
        <w:t>, of a protected child or young person, means—</w:t>
      </w:r>
    </w:p>
    <w:p w14:paraId="5543736E" w14:textId="77777777"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17B03288" w14:textId="77777777"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14:paraId="5D8F50A3" w14:textId="77777777"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14:paraId="5E15771F" w14:textId="657E495A" w:rsidR="00FD297F" w:rsidRPr="004573C3" w:rsidRDefault="00FD297F" w:rsidP="00FD297F">
      <w:pPr>
        <w:pStyle w:val="aDef"/>
        <w:keepNext/>
      </w:pPr>
      <w:r w:rsidRPr="004573C3">
        <w:rPr>
          <w:rStyle w:val="charBoldItals"/>
        </w:rPr>
        <w:t>family violence</w:t>
      </w:r>
      <w:r w:rsidRPr="004573C3">
        <w:t xml:space="preserve">—see the </w:t>
      </w:r>
      <w:hyperlink r:id="rId251" w:tooltip="A2016-42" w:history="1">
        <w:r w:rsidRPr="00765BC7">
          <w:rPr>
            <w:rStyle w:val="charCitHyperlinkItal"/>
          </w:rPr>
          <w:t>Family Violence Act 2016</w:t>
        </w:r>
      </w:hyperlink>
      <w:r w:rsidRPr="004573C3">
        <w:t>, section 8.</w:t>
      </w:r>
    </w:p>
    <w:p w14:paraId="7887CE67" w14:textId="77777777" w:rsidR="00FD297F" w:rsidRPr="004573C3" w:rsidRDefault="00FD297F" w:rsidP="00FD297F">
      <w:pPr>
        <w:pStyle w:val="AH5Sec"/>
      </w:pPr>
      <w:bookmarkStart w:id="581" w:name="_Toc58512043"/>
      <w:r w:rsidRPr="00A53AF7">
        <w:rPr>
          <w:rStyle w:val="CharSectNo"/>
        </w:rPr>
        <w:t>460</w:t>
      </w:r>
      <w:r w:rsidRPr="004573C3">
        <w:tab/>
        <w:t>Effect of making protection order under this Act</w:t>
      </w:r>
      <w:bookmarkEnd w:id="581"/>
    </w:p>
    <w:p w14:paraId="0D064613" w14:textId="77777777" w:rsidR="00FD297F" w:rsidRPr="004573C3" w:rsidRDefault="00FD297F" w:rsidP="00FD297F">
      <w:pPr>
        <w:pStyle w:val="Amainreturn"/>
      </w:pPr>
      <w:r w:rsidRPr="004573C3">
        <w:t>If the Childrens Court makes a protection order under this division—</w:t>
      </w:r>
    </w:p>
    <w:p w14:paraId="44BAF5BC" w14:textId="77777777" w:rsidR="00FD297F" w:rsidRPr="004573C3" w:rsidRDefault="00FD297F" w:rsidP="00FD297F">
      <w:pPr>
        <w:pStyle w:val="Apara"/>
      </w:pPr>
      <w:r w:rsidRPr="004573C3">
        <w:tab/>
        <w:t>(a)</w:t>
      </w:r>
      <w:r w:rsidRPr="004573C3">
        <w:tab/>
        <w:t>the order is taken to have been made under the relevant Act; and</w:t>
      </w:r>
    </w:p>
    <w:p w14:paraId="5371F4ED" w14:textId="77777777"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14:paraId="55CE1AD0" w14:textId="77777777" w:rsidR="00FD297F" w:rsidRPr="004573C3" w:rsidRDefault="00FD297F" w:rsidP="00FD297F">
      <w:pPr>
        <w:pStyle w:val="Apara"/>
        <w:rPr>
          <w:rStyle w:val="charItals"/>
        </w:rPr>
      </w:pPr>
      <w:r w:rsidRPr="004573C3">
        <w:lastRenderedPageBreak/>
        <w:tab/>
        <w:t>(c)</w:t>
      </w:r>
      <w:r w:rsidRPr="004573C3">
        <w:tab/>
        <w:t>the order may be amended, revoked or appealed from under the relevant Act</w:t>
      </w:r>
      <w:r w:rsidRPr="004573C3">
        <w:rPr>
          <w:rStyle w:val="charItals"/>
        </w:rPr>
        <w:t>.</w:t>
      </w:r>
    </w:p>
    <w:p w14:paraId="5EE77AEC" w14:textId="77777777" w:rsidR="00FD297F" w:rsidRDefault="00FD297F" w:rsidP="00FD297F">
      <w:pPr>
        <w:pStyle w:val="PageBreak"/>
      </w:pPr>
      <w:r>
        <w:br w:type="page"/>
      </w:r>
    </w:p>
    <w:p w14:paraId="71639602" w14:textId="77777777" w:rsidR="00FD297F" w:rsidRPr="00A53AF7" w:rsidRDefault="00FD297F" w:rsidP="00FD297F">
      <w:pPr>
        <w:pStyle w:val="AH2Part"/>
      </w:pPr>
      <w:bookmarkStart w:id="582" w:name="_Toc58512044"/>
      <w:r w:rsidRPr="00A53AF7">
        <w:rPr>
          <w:rStyle w:val="CharPartNo"/>
        </w:rPr>
        <w:lastRenderedPageBreak/>
        <w:t>Part 14.4</w:t>
      </w:r>
      <w:r>
        <w:tab/>
      </w:r>
      <w:r w:rsidRPr="00A53AF7">
        <w:rPr>
          <w:rStyle w:val="CharPartText"/>
        </w:rPr>
        <w:t>Making care and protection orders</w:t>
      </w:r>
      <w:bookmarkEnd w:id="582"/>
    </w:p>
    <w:p w14:paraId="147EC89C" w14:textId="77777777" w:rsidR="00FD297F" w:rsidRDefault="00FD297F" w:rsidP="00FD297F">
      <w:pPr>
        <w:pStyle w:val="aNote"/>
        <w:keepNext/>
        <w:rPr>
          <w:rStyle w:val="charItals"/>
        </w:rPr>
      </w:pPr>
      <w:r>
        <w:rPr>
          <w:rStyle w:val="charItals"/>
        </w:rPr>
        <w:t>Notes to pt 14.4</w:t>
      </w:r>
    </w:p>
    <w:p w14:paraId="5EE2C224" w14:textId="77777777" w:rsidR="00FD297F" w:rsidRDefault="00FD297F" w:rsidP="00FD297F">
      <w:pPr>
        <w:pStyle w:val="aNote"/>
      </w:pPr>
      <w:r>
        <w:t>An appraisal order prevails over a care and protection order (see s 375).</w:t>
      </w:r>
    </w:p>
    <w:p w14:paraId="3C3EC522" w14:textId="77777777" w:rsidR="00FD297F" w:rsidRDefault="00FD297F" w:rsidP="00FD297F">
      <w:pPr>
        <w:pStyle w:val="aNote"/>
      </w:pPr>
      <w:r>
        <w:t>An assessment order prevails over a care and protection order (see s 441).</w:t>
      </w:r>
    </w:p>
    <w:p w14:paraId="4F1D6BF6" w14:textId="77777777" w:rsidR="00FD297F" w:rsidRDefault="00FD297F" w:rsidP="00FD297F">
      <w:pPr>
        <w:pStyle w:val="Placeholder"/>
      </w:pPr>
      <w:r>
        <w:rPr>
          <w:rStyle w:val="CharDivNo"/>
        </w:rPr>
        <w:t xml:space="preserve">  </w:t>
      </w:r>
      <w:r>
        <w:rPr>
          <w:rStyle w:val="CharDivText"/>
        </w:rPr>
        <w:t xml:space="preserve">  </w:t>
      </w:r>
    </w:p>
    <w:p w14:paraId="36C3A891" w14:textId="77777777" w:rsidR="00FD297F" w:rsidRDefault="00FD297F" w:rsidP="00FD297F">
      <w:pPr>
        <w:pStyle w:val="AH5Sec"/>
      </w:pPr>
      <w:bookmarkStart w:id="583" w:name="_Toc58512045"/>
      <w:r w:rsidRPr="00A53AF7">
        <w:rPr>
          <w:rStyle w:val="CharSectNo"/>
        </w:rPr>
        <w:t>464</w:t>
      </w:r>
      <w:r>
        <w:tab/>
        <w:t>Care and protection order—criteria for making</w:t>
      </w:r>
      <w:bookmarkEnd w:id="583"/>
      <w:r>
        <w:t xml:space="preserve"> </w:t>
      </w:r>
    </w:p>
    <w:p w14:paraId="0B26813F"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14:paraId="5F38F4B3" w14:textId="77777777" w:rsidR="00FD297F" w:rsidRDefault="00FD297F" w:rsidP="00FD297F">
      <w:pPr>
        <w:pStyle w:val="Apara"/>
      </w:pPr>
      <w:r>
        <w:tab/>
        <w:t>(a)</w:t>
      </w:r>
      <w:r>
        <w:tab/>
        <w:t>is satisfied that the child or young person is in need of care and protection; and</w:t>
      </w:r>
    </w:p>
    <w:p w14:paraId="27105451" w14:textId="77777777" w:rsidR="00FD297F" w:rsidRDefault="00FD297F" w:rsidP="00FD297F">
      <w:pPr>
        <w:pStyle w:val="Apara"/>
      </w:pPr>
      <w:r>
        <w:tab/>
        <w:t>(b)</w:t>
      </w:r>
      <w:r>
        <w:tab/>
        <w:t>has considered the care plan prepared by the director</w:t>
      </w:r>
      <w:r>
        <w:noBreakHyphen/>
        <w:t>general for the child or young person; and</w:t>
      </w:r>
    </w:p>
    <w:p w14:paraId="387F605F" w14:textId="77777777" w:rsidR="00FD297F" w:rsidRDefault="00FD297F" w:rsidP="00FD297F">
      <w:pPr>
        <w:pStyle w:val="Apara"/>
      </w:pPr>
      <w:r>
        <w:tab/>
        <w:t>(c)</w:t>
      </w:r>
      <w:r>
        <w:tab/>
        <w:t>is satisfied that—</w:t>
      </w:r>
    </w:p>
    <w:p w14:paraId="09A0F827" w14:textId="77777777" w:rsidR="00FD297F" w:rsidRDefault="00FD297F" w:rsidP="00FD297F">
      <w:pPr>
        <w:pStyle w:val="Asubpara"/>
      </w:pPr>
      <w:r>
        <w:tab/>
        <w:t>(i)</w:t>
      </w:r>
      <w:r>
        <w:tab/>
        <w:t>the provisions included in the order are necessary to ensure the care and protection of the child or young person; and</w:t>
      </w:r>
    </w:p>
    <w:p w14:paraId="7F5CA943" w14:textId="77777777" w:rsidR="00FD297F" w:rsidRDefault="00FD297F" w:rsidP="00FD297F">
      <w:pPr>
        <w:pStyle w:val="Asubpara"/>
      </w:pPr>
      <w:r>
        <w:tab/>
        <w:t>(ii)</w:t>
      </w:r>
      <w:r>
        <w:tab/>
        <w:t>making the order is in the best interests of the child or young person.</w:t>
      </w:r>
    </w:p>
    <w:p w14:paraId="20D658EB" w14:textId="77777777"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5A1DE04C" w14:textId="77777777" w:rsidR="00FD297F" w:rsidRDefault="00FD297F" w:rsidP="00FD297F">
      <w:pPr>
        <w:pStyle w:val="Apara"/>
      </w:pPr>
      <w:r>
        <w:tab/>
        <w:t>(a)</w:t>
      </w:r>
      <w:r>
        <w:tab/>
        <w:t>a contact provision;</w:t>
      </w:r>
    </w:p>
    <w:p w14:paraId="4732B4E7" w14:textId="77777777" w:rsidR="00FD297F" w:rsidRDefault="00FD297F" w:rsidP="00FD297F">
      <w:pPr>
        <w:pStyle w:val="Apara"/>
      </w:pPr>
      <w:r>
        <w:tab/>
        <w:t>(b)</w:t>
      </w:r>
      <w:r>
        <w:tab/>
        <w:t>a drug use provision;</w:t>
      </w:r>
    </w:p>
    <w:p w14:paraId="7F52CDF7" w14:textId="77777777" w:rsidR="00FD297F" w:rsidRDefault="00FD297F" w:rsidP="00FD297F">
      <w:pPr>
        <w:pStyle w:val="Apara"/>
      </w:pPr>
      <w:r>
        <w:tab/>
        <w:t>(c)</w:t>
      </w:r>
      <w:r>
        <w:tab/>
        <w:t>an enduring parental responsibility provision;</w:t>
      </w:r>
    </w:p>
    <w:p w14:paraId="26B48AF2" w14:textId="77777777" w:rsidR="00FD297F" w:rsidRDefault="00FD297F" w:rsidP="00FD297F">
      <w:pPr>
        <w:pStyle w:val="Apara"/>
      </w:pPr>
      <w:r>
        <w:tab/>
        <w:t>(d)</w:t>
      </w:r>
      <w:r>
        <w:tab/>
        <w:t>an ACAT mental health provision;</w:t>
      </w:r>
    </w:p>
    <w:p w14:paraId="77433675" w14:textId="77777777" w:rsidR="00FD297F" w:rsidRDefault="00FD297F" w:rsidP="00FD297F">
      <w:pPr>
        <w:pStyle w:val="Apara"/>
      </w:pPr>
      <w:r>
        <w:tab/>
        <w:t>(e)</w:t>
      </w:r>
      <w:r>
        <w:tab/>
        <w:t>a residence provision;</w:t>
      </w:r>
    </w:p>
    <w:p w14:paraId="688D30D2" w14:textId="77777777" w:rsidR="00FD297F" w:rsidRDefault="00FD297F" w:rsidP="00FD297F">
      <w:pPr>
        <w:pStyle w:val="Apara"/>
      </w:pPr>
      <w:r>
        <w:lastRenderedPageBreak/>
        <w:tab/>
        <w:t>(f)</w:t>
      </w:r>
      <w:r>
        <w:tab/>
        <w:t>a short-term parental responsibility provision;</w:t>
      </w:r>
    </w:p>
    <w:p w14:paraId="0B96CE1F" w14:textId="77777777" w:rsidR="00FD297F" w:rsidRDefault="00FD297F" w:rsidP="00FD297F">
      <w:pPr>
        <w:pStyle w:val="Apara"/>
      </w:pPr>
      <w:r>
        <w:tab/>
        <w:t>(g)</w:t>
      </w:r>
      <w:r>
        <w:tab/>
        <w:t>a long-term parental responsibility provision;</w:t>
      </w:r>
    </w:p>
    <w:p w14:paraId="336E28F8" w14:textId="77777777" w:rsidR="00FD297F" w:rsidRDefault="00FD297F" w:rsidP="00FD297F">
      <w:pPr>
        <w:pStyle w:val="Apara"/>
      </w:pPr>
      <w:r>
        <w:tab/>
        <w:t>(h)</w:t>
      </w:r>
      <w:r>
        <w:tab/>
        <w:t>a specific issues provision;</w:t>
      </w:r>
    </w:p>
    <w:p w14:paraId="2426844B" w14:textId="77777777" w:rsidR="00FD297F" w:rsidRDefault="00FD297F" w:rsidP="00FD297F">
      <w:pPr>
        <w:pStyle w:val="Apara"/>
      </w:pPr>
      <w:r>
        <w:tab/>
        <w:t>(i)</w:t>
      </w:r>
      <w:r>
        <w:tab/>
        <w:t>a supervision provision.</w:t>
      </w:r>
    </w:p>
    <w:p w14:paraId="74ADEEAF" w14:textId="77777777"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4FAAADAE" w14:textId="77777777"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14:paraId="61D5BAA9" w14:textId="77777777" w:rsidR="00FD297F" w:rsidRDefault="00FD297F" w:rsidP="00FD297F">
      <w:pPr>
        <w:pStyle w:val="Amain"/>
      </w:pPr>
      <w:r>
        <w:tab/>
        <w:t>(5)</w:t>
      </w:r>
      <w:r>
        <w:tab/>
        <w:t>The Childrens Court—</w:t>
      </w:r>
    </w:p>
    <w:p w14:paraId="5F66C60D" w14:textId="77777777" w:rsidR="00FD297F" w:rsidRDefault="00FD297F" w:rsidP="00FD297F">
      <w:pPr>
        <w:pStyle w:val="Apara"/>
      </w:pPr>
      <w:r>
        <w:tab/>
        <w:t>(a)</w:t>
      </w:r>
      <w:r>
        <w:tab/>
        <w:t>must not merely accept the admission of the parties to the proceeding that the child or young person is in need of care and protection; but</w:t>
      </w:r>
    </w:p>
    <w:p w14:paraId="04C8C6B4" w14:textId="77777777" w:rsidR="00FD297F" w:rsidRDefault="00FD297F" w:rsidP="00FD297F">
      <w:pPr>
        <w:pStyle w:val="Apara"/>
      </w:pPr>
      <w:r>
        <w:tab/>
        <w:t>(b)</w:t>
      </w:r>
      <w:r>
        <w:tab/>
        <w:t>must satisfy itself that the child or young person is in need of care and protection.</w:t>
      </w:r>
    </w:p>
    <w:p w14:paraId="257BA309"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32A5A3A"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D42142" w14:textId="77777777" w:rsidR="00FD297F" w:rsidRDefault="00FD297F" w:rsidP="00FD297F">
      <w:pPr>
        <w:pStyle w:val="Amain"/>
      </w:pPr>
      <w:r>
        <w:tab/>
        <w:t>(6)</w:t>
      </w:r>
      <w:r>
        <w:tab/>
        <w:t>The Childrens Court may include a provision in a care and protection order on application by a party to the proceeding or on its own initiative.</w:t>
      </w:r>
    </w:p>
    <w:p w14:paraId="170CD80A" w14:textId="77777777"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14:paraId="62C8C329" w14:textId="77777777" w:rsidR="00FD297F" w:rsidRDefault="00FD297F" w:rsidP="00FD297F">
      <w:pPr>
        <w:pStyle w:val="AH5Sec"/>
      </w:pPr>
      <w:bookmarkStart w:id="584" w:name="_Toc58512046"/>
      <w:r w:rsidRPr="00A53AF7">
        <w:rPr>
          <w:rStyle w:val="CharSectNo"/>
        </w:rPr>
        <w:lastRenderedPageBreak/>
        <w:t>465</w:t>
      </w:r>
      <w:r>
        <w:rPr>
          <w:bCs/>
        </w:rPr>
        <w:tab/>
      </w:r>
      <w:r>
        <w:t>Care and protection order—length</w:t>
      </w:r>
      <w:bookmarkEnd w:id="584"/>
    </w:p>
    <w:p w14:paraId="4AF3D954"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14:paraId="07E558C4" w14:textId="77777777" w:rsidR="00FD297F" w:rsidRDefault="00FD297F" w:rsidP="00FD297F">
      <w:pPr>
        <w:pStyle w:val="Amain"/>
      </w:pPr>
      <w:r>
        <w:tab/>
        <w:t>(2)</w:t>
      </w:r>
      <w:r>
        <w:tab/>
        <w:t>The length of a care and protection order is the length of the longest provision in the order.</w:t>
      </w:r>
    </w:p>
    <w:p w14:paraId="048B043D" w14:textId="77777777"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14:paraId="642E5201" w14:textId="77777777" w:rsidR="00FD297F" w:rsidRDefault="00FD297F" w:rsidP="00FD297F">
      <w:pPr>
        <w:pStyle w:val="aNotePara"/>
      </w:pPr>
      <w:r>
        <w:tab/>
        <w:t>(a)</w:t>
      </w:r>
      <w:r>
        <w:tab/>
        <w:t>for short-term parental responsibility provision—s 476; and</w:t>
      </w:r>
    </w:p>
    <w:p w14:paraId="600CD2E4" w14:textId="77777777" w:rsidR="00FD297F" w:rsidRDefault="00FD297F" w:rsidP="00FD297F">
      <w:pPr>
        <w:pStyle w:val="aNotePara"/>
        <w:keepNext/>
      </w:pPr>
      <w:r>
        <w:tab/>
        <w:t>(b)</w:t>
      </w:r>
      <w:r>
        <w:tab/>
        <w:t>for enduring parental responsibility provision—s 481 (until the child or young person is 18 years old).</w:t>
      </w:r>
    </w:p>
    <w:p w14:paraId="67036F8F" w14:textId="77777777" w:rsidR="00FD297F" w:rsidRDefault="00FD297F" w:rsidP="00FD297F">
      <w:pPr>
        <w:pStyle w:val="aNote"/>
      </w:pPr>
      <w:r>
        <w:rPr>
          <w:rStyle w:val="charItals"/>
        </w:rPr>
        <w:t>Note 2</w:t>
      </w:r>
      <w:r>
        <w:rPr>
          <w:rStyle w:val="charItals"/>
        </w:rPr>
        <w:tab/>
      </w:r>
      <w:r>
        <w:t>The length of a care and protection order may be extended (see s 471).</w:t>
      </w:r>
    </w:p>
    <w:p w14:paraId="09DBAF06" w14:textId="77777777" w:rsidR="00FD297F" w:rsidRDefault="00FD297F" w:rsidP="00FD297F">
      <w:pPr>
        <w:pStyle w:val="PageBreak"/>
      </w:pPr>
      <w:r>
        <w:br w:type="page"/>
      </w:r>
    </w:p>
    <w:p w14:paraId="4BD62623" w14:textId="77777777" w:rsidR="00FD297F" w:rsidRPr="00A53AF7" w:rsidRDefault="00FD297F" w:rsidP="00FD297F">
      <w:pPr>
        <w:pStyle w:val="AH2Part"/>
      </w:pPr>
      <w:bookmarkStart w:id="585" w:name="_Toc58512047"/>
      <w:r w:rsidRPr="00A53AF7">
        <w:rPr>
          <w:rStyle w:val="CharPartNo"/>
        </w:rPr>
        <w:lastRenderedPageBreak/>
        <w:t>Part 14.5</w:t>
      </w:r>
      <w:r>
        <w:tab/>
      </w:r>
      <w:r w:rsidRPr="00A53AF7">
        <w:rPr>
          <w:rStyle w:val="CharPartText"/>
        </w:rPr>
        <w:t>Extending, amending and revoking care and protection orders</w:t>
      </w:r>
      <w:bookmarkEnd w:id="585"/>
    </w:p>
    <w:p w14:paraId="7181E5F4" w14:textId="77777777" w:rsidR="00FD297F" w:rsidRDefault="00FD297F" w:rsidP="00FD297F">
      <w:pPr>
        <w:pStyle w:val="AH5Sec"/>
      </w:pPr>
      <w:bookmarkStart w:id="586" w:name="_Toc58512048"/>
      <w:r w:rsidRPr="00A53AF7">
        <w:rPr>
          <w:rStyle w:val="CharSectNo"/>
        </w:rPr>
        <w:t>466</w:t>
      </w:r>
      <w:r>
        <w:rPr>
          <w:bCs/>
        </w:rPr>
        <w:tab/>
      </w:r>
      <w:r>
        <w:t>Care and protection order—extension and amendment applications</w:t>
      </w:r>
      <w:bookmarkEnd w:id="586"/>
    </w:p>
    <w:p w14:paraId="1F5FA84B" w14:textId="77777777"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14:paraId="33C81964" w14:textId="77777777" w:rsidR="00FD297F" w:rsidRDefault="00FD297F" w:rsidP="00FD297F">
      <w:pPr>
        <w:pStyle w:val="Apara"/>
      </w:pPr>
      <w:r>
        <w:tab/>
        <w:t>(a)</w:t>
      </w:r>
      <w:r>
        <w:tab/>
        <w:t>believes on reasonable grounds that the extension or amendment is in the best interests of the child or young person; and</w:t>
      </w:r>
    </w:p>
    <w:p w14:paraId="1E82EA7F" w14:textId="77777777" w:rsidR="00FD297F" w:rsidRDefault="00FD297F" w:rsidP="00FD297F">
      <w:pPr>
        <w:pStyle w:val="Apara"/>
      </w:pPr>
      <w:r>
        <w:tab/>
        <w:t>(b)</w:t>
      </w:r>
      <w:r>
        <w:tab/>
        <w:t>has the leave of the Childrens Court to make the application.</w:t>
      </w:r>
    </w:p>
    <w:p w14:paraId="1F6AC376" w14:textId="77777777" w:rsidR="00FD297F" w:rsidRDefault="00FD297F" w:rsidP="00FD297F">
      <w:pPr>
        <w:pStyle w:val="Amain"/>
      </w:pPr>
      <w:r>
        <w:tab/>
        <w:t>(2)</w:t>
      </w:r>
      <w:r>
        <w:tab/>
        <w:t>The Childrens Court must give leave to someone who was a party to the proceeding in which the care and protection order was made.</w:t>
      </w:r>
    </w:p>
    <w:p w14:paraId="5DD9379E" w14:textId="77777777"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7137999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D0D077B" w14:textId="77777777" w:rsidR="00FD297F" w:rsidRDefault="00FD297F" w:rsidP="00FD297F">
      <w:pPr>
        <w:pStyle w:val="aNote"/>
      </w:pPr>
      <w:r>
        <w:rPr>
          <w:rStyle w:val="charItals"/>
        </w:rPr>
        <w:t>Note 2</w:t>
      </w:r>
      <w:r>
        <w:tab/>
        <w:t>Oral applications may also be made (see s 698).</w:t>
      </w:r>
    </w:p>
    <w:p w14:paraId="77E4E5CD" w14:textId="77777777" w:rsidR="00FD297F" w:rsidRDefault="00FD297F" w:rsidP="00FD297F">
      <w:pPr>
        <w:pStyle w:val="AH5Sec"/>
      </w:pPr>
      <w:bookmarkStart w:id="587" w:name="_Toc58512049"/>
      <w:r w:rsidRPr="00A53AF7">
        <w:rPr>
          <w:rStyle w:val="CharSectNo"/>
        </w:rPr>
        <w:lastRenderedPageBreak/>
        <w:t>467</w:t>
      </w:r>
      <w:r>
        <w:rPr>
          <w:bCs/>
        </w:rPr>
        <w:tab/>
      </w:r>
      <w:r>
        <w:t>Care and protection order—revocation applications</w:t>
      </w:r>
      <w:bookmarkEnd w:id="587"/>
    </w:p>
    <w:p w14:paraId="2350EDDF" w14:textId="77777777" w:rsidR="00FD297F" w:rsidRDefault="00FD297F" w:rsidP="00FD297F">
      <w:pPr>
        <w:pStyle w:val="Amain"/>
        <w:keepNext/>
      </w:pPr>
      <w:r>
        <w:tab/>
        <w:t>(1)</w:t>
      </w:r>
      <w:r>
        <w:tab/>
        <w:t>A person may apply to the Childrens Court for revocation of a care and protection order, or a provision in a care and protection order if the person—</w:t>
      </w:r>
    </w:p>
    <w:p w14:paraId="72C25C59" w14:textId="77777777" w:rsidR="00FD297F" w:rsidRDefault="00FD297F" w:rsidP="00FD297F">
      <w:pPr>
        <w:pStyle w:val="Apara"/>
        <w:keepNext/>
      </w:pPr>
      <w:r>
        <w:tab/>
        <w:t>(a)</w:t>
      </w:r>
      <w:r>
        <w:tab/>
        <w:t>believes on reasonable grounds that—</w:t>
      </w:r>
    </w:p>
    <w:p w14:paraId="255DC875" w14:textId="77777777" w:rsidR="00FD297F" w:rsidRDefault="00FD297F" w:rsidP="00FD297F">
      <w:pPr>
        <w:pStyle w:val="Asubpara"/>
        <w:keepNext/>
      </w:pPr>
      <w:r>
        <w:tab/>
        <w:t>(i)</w:t>
      </w:r>
      <w:r>
        <w:tab/>
        <w:t>the child or young person would not be in need of care and protection if the order or provision were revoked; or</w:t>
      </w:r>
    </w:p>
    <w:p w14:paraId="19DFE961" w14:textId="77777777"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14:paraId="3E08DC8B" w14:textId="77777777" w:rsidR="00FD297F" w:rsidRDefault="00FD297F" w:rsidP="00FD297F">
      <w:pPr>
        <w:pStyle w:val="Asubpara"/>
      </w:pPr>
      <w:r>
        <w:tab/>
        <w:t>(iii)</w:t>
      </w:r>
      <w:r>
        <w:tab/>
        <w:t>it is otherwise in the best interests of the child or young person to revoke the order or provision; and</w:t>
      </w:r>
    </w:p>
    <w:p w14:paraId="7501A413" w14:textId="77777777" w:rsidR="00FD297F" w:rsidRDefault="00FD297F" w:rsidP="00FD297F">
      <w:pPr>
        <w:pStyle w:val="Apara"/>
      </w:pPr>
      <w:r>
        <w:tab/>
        <w:t>(b)</w:t>
      </w:r>
      <w:r>
        <w:tab/>
        <w:t>has the leave of the Childrens Court to make the application.</w:t>
      </w:r>
    </w:p>
    <w:p w14:paraId="5B00561A" w14:textId="77777777" w:rsidR="00FD297F" w:rsidRDefault="00FD297F" w:rsidP="00FD297F">
      <w:pPr>
        <w:pStyle w:val="Amain"/>
      </w:pPr>
      <w:r>
        <w:tab/>
        <w:t>(2)</w:t>
      </w:r>
      <w:r>
        <w:tab/>
        <w:t>The Childrens Court must give leave to someone who was a party to the proceeding in which the care and protection order was made.</w:t>
      </w:r>
    </w:p>
    <w:p w14:paraId="36F3FE2F" w14:textId="77777777"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496B29A4"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F2946E1" w14:textId="77777777" w:rsidR="00FD297F" w:rsidRDefault="00FD297F" w:rsidP="00FD297F">
      <w:pPr>
        <w:pStyle w:val="aNote"/>
      </w:pPr>
      <w:r>
        <w:rPr>
          <w:rStyle w:val="charItals"/>
        </w:rPr>
        <w:t>Note 2</w:t>
      </w:r>
      <w:r>
        <w:tab/>
        <w:t>Oral applications may also be made (see s 698).</w:t>
      </w:r>
    </w:p>
    <w:p w14:paraId="5D90F875" w14:textId="77777777" w:rsidR="00FD297F" w:rsidRDefault="00FD297F" w:rsidP="00514E85">
      <w:pPr>
        <w:pStyle w:val="AH5Sec"/>
      </w:pPr>
      <w:bookmarkStart w:id="588" w:name="_Toc58512050"/>
      <w:r w:rsidRPr="00A53AF7">
        <w:rPr>
          <w:rStyle w:val="CharSectNo"/>
        </w:rPr>
        <w:lastRenderedPageBreak/>
        <w:t>468</w:t>
      </w:r>
      <w:r>
        <w:tab/>
        <w:t>Care and protection order—application to state what sought and grounds</w:t>
      </w:r>
      <w:bookmarkEnd w:id="588"/>
    </w:p>
    <w:p w14:paraId="1D988EBA" w14:textId="77777777" w:rsidR="00FD297F" w:rsidRDefault="00FD297F" w:rsidP="00514E85">
      <w:pPr>
        <w:pStyle w:val="Amainreturn"/>
        <w:keepNext/>
      </w:pPr>
      <w:r>
        <w:t>An application for extension, amendment or revocation of a care and protection order, or a provision in a care and protection order, must state—</w:t>
      </w:r>
    </w:p>
    <w:p w14:paraId="00A83078" w14:textId="77777777" w:rsidR="00FD297F" w:rsidRDefault="00FD297F" w:rsidP="00514E85">
      <w:pPr>
        <w:pStyle w:val="Apara"/>
        <w:keepNext/>
      </w:pPr>
      <w:r>
        <w:tab/>
        <w:t>(a)</w:t>
      </w:r>
      <w:r>
        <w:tab/>
        <w:t>the order or provision proposed to be extended, amended or revoked; and</w:t>
      </w:r>
    </w:p>
    <w:p w14:paraId="4F58163A" w14:textId="77777777" w:rsidR="00FD297F" w:rsidRDefault="00FD297F" w:rsidP="00FD297F">
      <w:pPr>
        <w:pStyle w:val="Apara"/>
      </w:pPr>
      <w:r>
        <w:tab/>
        <w:t>(b)</w:t>
      </w:r>
      <w:r>
        <w:tab/>
        <w:t>how the order or provision is proposed to be extended or amended; and</w:t>
      </w:r>
    </w:p>
    <w:p w14:paraId="0159967A" w14:textId="77777777" w:rsidR="00FD297F" w:rsidRDefault="00FD297F" w:rsidP="00FD297F">
      <w:pPr>
        <w:pStyle w:val="Apara"/>
      </w:pPr>
      <w:r>
        <w:tab/>
        <w:t>(c)</w:t>
      </w:r>
      <w:r>
        <w:tab/>
        <w:t>the grounds on which the extension, amendment or revocation is proposed.</w:t>
      </w:r>
    </w:p>
    <w:p w14:paraId="64EE785F" w14:textId="77777777" w:rsidR="00FD297F" w:rsidRDefault="00FD297F" w:rsidP="00FD297F">
      <w:pPr>
        <w:pStyle w:val="AH5Sec"/>
      </w:pPr>
      <w:bookmarkStart w:id="589" w:name="_Toc58512051"/>
      <w:r w:rsidRPr="00A53AF7">
        <w:rPr>
          <w:rStyle w:val="CharSectNo"/>
        </w:rPr>
        <w:t>469</w:t>
      </w:r>
      <w:r>
        <w:tab/>
        <w:t>Care and protection order—who must be given extension, amendment or revocation</w:t>
      </w:r>
      <w:bookmarkEnd w:id="589"/>
    </w:p>
    <w:p w14:paraId="2B8CBB3E" w14:textId="77777777"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50F7F996" w14:textId="77777777" w:rsidR="00FD297F" w:rsidRDefault="00FD297F" w:rsidP="00FD297F">
      <w:pPr>
        <w:pStyle w:val="Apara"/>
      </w:pPr>
      <w:r>
        <w:tab/>
        <w:t>(a)</w:t>
      </w:r>
      <w:r>
        <w:tab/>
        <w:t>each party to the proceeding in which the order was made;</w:t>
      </w:r>
    </w:p>
    <w:p w14:paraId="542ED4F2" w14:textId="77777777" w:rsidR="00FD297F" w:rsidRDefault="00FD297F" w:rsidP="00FD297F">
      <w:pPr>
        <w:pStyle w:val="Apara"/>
      </w:pPr>
      <w:r>
        <w:tab/>
        <w:t>(b)</w:t>
      </w:r>
      <w:r>
        <w:tab/>
        <w:t>anyone else who was required to be given a copy of the application for the care and protection order;</w:t>
      </w:r>
    </w:p>
    <w:p w14:paraId="23AC1F82" w14:textId="77777777" w:rsidR="00FD297F" w:rsidRDefault="00FD297F" w:rsidP="00FD297F">
      <w:pPr>
        <w:pStyle w:val="Apara"/>
      </w:pPr>
      <w:r>
        <w:tab/>
        <w:t>(c)</w:t>
      </w:r>
      <w:r>
        <w:tab/>
        <w:t>the public advocate.</w:t>
      </w:r>
    </w:p>
    <w:p w14:paraId="1D417EAB" w14:textId="77777777" w:rsidR="00FD297F" w:rsidRDefault="00FD297F" w:rsidP="00FD297F">
      <w:pPr>
        <w:pStyle w:val="aNote"/>
      </w:pPr>
      <w:r>
        <w:rPr>
          <w:rStyle w:val="charItals"/>
        </w:rPr>
        <w:t>Note</w:t>
      </w:r>
      <w:r>
        <w:rPr>
          <w:rStyle w:val="charItals"/>
        </w:rPr>
        <w:tab/>
      </w:r>
      <w:r>
        <w:t>Parties to proceedings are dealt with in pt 19.2.</w:t>
      </w:r>
    </w:p>
    <w:p w14:paraId="74A521B0" w14:textId="77777777" w:rsidR="00FD297F" w:rsidRDefault="00FD297F" w:rsidP="00514E85">
      <w:pPr>
        <w:pStyle w:val="AH5Sec"/>
        <w:keepLines/>
      </w:pPr>
      <w:bookmarkStart w:id="590" w:name="_Toc58512052"/>
      <w:r w:rsidRPr="00A53AF7">
        <w:rPr>
          <w:rStyle w:val="CharSectNo"/>
        </w:rPr>
        <w:lastRenderedPageBreak/>
        <w:t>470</w:t>
      </w:r>
      <w:r>
        <w:tab/>
        <w:t>Care and protection order—court to consider extension, amendment and revocation applications promptly</w:t>
      </w:r>
      <w:bookmarkEnd w:id="590"/>
    </w:p>
    <w:p w14:paraId="7E0A4649" w14:textId="77777777" w:rsidR="00FD297F" w:rsidRDefault="00FD297F" w:rsidP="00514E85">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6B374758"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42B8D94E" w14:textId="77777777"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48755330" w14:textId="77777777" w:rsidR="00FD297F" w:rsidRDefault="00FD297F" w:rsidP="00FD297F">
      <w:pPr>
        <w:pStyle w:val="AH5Sec"/>
      </w:pPr>
      <w:bookmarkStart w:id="591" w:name="_Toc58512053"/>
      <w:r w:rsidRPr="00A53AF7">
        <w:rPr>
          <w:rStyle w:val="CharSectNo"/>
        </w:rPr>
        <w:t>471</w:t>
      </w:r>
      <w:r>
        <w:tab/>
        <w:t>Care and protection order—criteria for extensions and amendments</w:t>
      </w:r>
      <w:bookmarkEnd w:id="591"/>
    </w:p>
    <w:p w14:paraId="580527B6" w14:textId="77777777"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58D151B3" w14:textId="77777777" w:rsidR="00FD297F" w:rsidRDefault="00FD297F" w:rsidP="00FD297F">
      <w:pPr>
        <w:pStyle w:val="Amain"/>
      </w:pPr>
      <w:r>
        <w:tab/>
        <w:t>(2)</w:t>
      </w:r>
      <w:r>
        <w:tab/>
        <w:t>The court may extend a provision in a care and protection order for as long as the court considers appropriate.</w:t>
      </w:r>
    </w:p>
    <w:p w14:paraId="71381F09" w14:textId="77777777" w:rsidR="00FD297F" w:rsidRDefault="00FD297F" w:rsidP="00FD297F">
      <w:pPr>
        <w:pStyle w:val="Amain"/>
      </w:pPr>
      <w:r>
        <w:tab/>
        <w:t>(3)</w:t>
      </w:r>
      <w:r>
        <w:tab/>
        <w:t>The court may amend a provision in a care and protection order in any way the court considers appropriate, including—</w:t>
      </w:r>
    </w:p>
    <w:p w14:paraId="110B8266" w14:textId="77777777" w:rsidR="00FD297F" w:rsidRDefault="00FD297F" w:rsidP="00FD297F">
      <w:pPr>
        <w:pStyle w:val="Apara"/>
      </w:pPr>
      <w:r>
        <w:tab/>
        <w:t>(a)</w:t>
      </w:r>
      <w:r>
        <w:tab/>
        <w:t>substituting a provision with a different provision; or</w:t>
      </w:r>
    </w:p>
    <w:p w14:paraId="01964CB7" w14:textId="77777777" w:rsidR="00FD297F" w:rsidRDefault="00FD297F" w:rsidP="00FD297F">
      <w:pPr>
        <w:pStyle w:val="Apara"/>
      </w:pPr>
      <w:r>
        <w:tab/>
        <w:t>(b)</w:t>
      </w:r>
      <w:r>
        <w:tab/>
        <w:t>including an additional provision.</w:t>
      </w:r>
    </w:p>
    <w:p w14:paraId="7E09AACB" w14:textId="77777777" w:rsidR="00FD297F" w:rsidRDefault="00FD297F" w:rsidP="00514E85">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53EA354B" w14:textId="77777777" w:rsidR="00FD297F" w:rsidRDefault="00FD297F" w:rsidP="00FD297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5B0B53E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5C9E1CE8" w14:textId="77777777" w:rsidR="00FD297F" w:rsidRDefault="00FD297F" w:rsidP="00FD297F">
      <w:pPr>
        <w:pStyle w:val="Amain"/>
      </w:pPr>
      <w:r>
        <w:tab/>
        <w:t>(4)</w:t>
      </w:r>
      <w:r>
        <w:tab/>
        <w:t>This section is subject to section 477 (Short-term parental responsibility provision—extension).</w:t>
      </w:r>
    </w:p>
    <w:p w14:paraId="38C7CA45" w14:textId="77777777" w:rsidR="00FD297F" w:rsidRDefault="00FD297F" w:rsidP="00FD297F">
      <w:pPr>
        <w:pStyle w:val="AH5Sec"/>
      </w:pPr>
      <w:bookmarkStart w:id="592" w:name="_Toc58512054"/>
      <w:r w:rsidRPr="00A53AF7">
        <w:rPr>
          <w:rStyle w:val="CharSectNo"/>
        </w:rPr>
        <w:t>472</w:t>
      </w:r>
      <w:r>
        <w:tab/>
        <w:t>Care and protection order—criteria for revocation</w:t>
      </w:r>
      <w:bookmarkEnd w:id="592"/>
    </w:p>
    <w:p w14:paraId="63A798AC" w14:textId="77777777" w:rsidR="00FD297F" w:rsidRDefault="00FD297F" w:rsidP="00FD297F">
      <w:pPr>
        <w:pStyle w:val="Amain"/>
      </w:pPr>
      <w:r>
        <w:tab/>
        <w:t>(1)</w:t>
      </w:r>
      <w:r>
        <w:tab/>
        <w:t>The Childrens Court may, by order, revoke a care and protection order, or a provision in a care and protection order, if satisfied that—</w:t>
      </w:r>
    </w:p>
    <w:p w14:paraId="2F98F5FF" w14:textId="77777777" w:rsidR="00FD297F" w:rsidRDefault="00FD297F" w:rsidP="00FD297F">
      <w:pPr>
        <w:pStyle w:val="Apara"/>
      </w:pPr>
      <w:r>
        <w:tab/>
        <w:t>(a)</w:t>
      </w:r>
      <w:r>
        <w:tab/>
        <w:t>the child or young person would not be in need of care and protection if the order, or the provision in the order, was revoked; or</w:t>
      </w:r>
    </w:p>
    <w:p w14:paraId="1A22069D" w14:textId="77777777" w:rsidR="00FD297F" w:rsidRDefault="00FD297F" w:rsidP="00FD297F">
      <w:pPr>
        <w:pStyle w:val="Apara"/>
      </w:pPr>
      <w:r>
        <w:tab/>
        <w:t>(b)</w:t>
      </w:r>
      <w:r>
        <w:tab/>
        <w:t>the order cannot be administered effectively because of the child or young person’s persistent refusal to comply with the residence provision of the order; or</w:t>
      </w:r>
    </w:p>
    <w:p w14:paraId="266479BF" w14:textId="77777777" w:rsidR="00FD297F" w:rsidRDefault="00FD297F" w:rsidP="00FD297F">
      <w:pPr>
        <w:pStyle w:val="Apara"/>
        <w:keepNext/>
      </w:pPr>
      <w:r>
        <w:tab/>
        <w:t>(c)</w:t>
      </w:r>
      <w:r>
        <w:tab/>
        <w:t>it is otherwise in the best interests of the child or young person to revoke the order or the provision in the order.</w:t>
      </w:r>
    </w:p>
    <w:p w14:paraId="779F5D83" w14:textId="77777777"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14:paraId="37D37595" w14:textId="77777777" w:rsidR="00FD297F" w:rsidRDefault="00FD297F" w:rsidP="00FD297F">
      <w:pPr>
        <w:pStyle w:val="Amain"/>
      </w:pPr>
      <w:r>
        <w:tab/>
        <w:t>(2)</w:t>
      </w:r>
      <w:r>
        <w:tab/>
        <w:t>Before revoking a care and protection order, or a provision in a care and protection order, the Childrens Court must consider the following matters:</w:t>
      </w:r>
    </w:p>
    <w:p w14:paraId="4652ACDF" w14:textId="77777777" w:rsidR="00FD297F" w:rsidRDefault="00FD297F" w:rsidP="00FD297F">
      <w:pPr>
        <w:pStyle w:val="Apara"/>
      </w:pPr>
      <w:r>
        <w:tab/>
        <w:t>(a)</w:t>
      </w:r>
      <w:r>
        <w:tab/>
        <w:t xml:space="preserve">the age and maturity of the child or young person; </w:t>
      </w:r>
    </w:p>
    <w:p w14:paraId="6CBEB562" w14:textId="77777777" w:rsidR="00FD297F" w:rsidRDefault="00FD297F" w:rsidP="00FD297F">
      <w:pPr>
        <w:pStyle w:val="Apara"/>
      </w:pPr>
      <w:r>
        <w:tab/>
        <w:t>(b)</w:t>
      </w:r>
      <w:r>
        <w:tab/>
        <w:t>the views and wishes of the child or young person;</w:t>
      </w:r>
    </w:p>
    <w:p w14:paraId="6B4170A7" w14:textId="77777777" w:rsidR="00FD297F" w:rsidRDefault="00FD297F" w:rsidP="00FD297F">
      <w:pPr>
        <w:pStyle w:val="Apara"/>
      </w:pPr>
      <w:r>
        <w:tab/>
        <w:t>(c)</w:t>
      </w:r>
      <w:r>
        <w:tab/>
        <w:t>the living arrangements of the child or young person;</w:t>
      </w:r>
    </w:p>
    <w:p w14:paraId="488BA0D7" w14:textId="77777777" w:rsidR="00FD297F" w:rsidRDefault="00FD297F" w:rsidP="00FD297F">
      <w:pPr>
        <w:pStyle w:val="Apara"/>
      </w:pPr>
      <w:r>
        <w:tab/>
        <w:t>(d)</w:t>
      </w:r>
      <w:r>
        <w:tab/>
        <w:t>the risk to the child or young person of harm if the order, or the provision of the order, is revoked.</w:t>
      </w:r>
    </w:p>
    <w:p w14:paraId="2FA640C8" w14:textId="77777777" w:rsidR="00FD297F" w:rsidRDefault="00FD297F" w:rsidP="00FD297F">
      <w:pPr>
        <w:pStyle w:val="AH5Sec"/>
      </w:pPr>
      <w:bookmarkStart w:id="593" w:name="_Toc58512055"/>
      <w:r w:rsidRPr="00A53AF7">
        <w:rPr>
          <w:rStyle w:val="CharSectNo"/>
        </w:rPr>
        <w:lastRenderedPageBreak/>
        <w:t>473</w:t>
      </w:r>
      <w:r>
        <w:tab/>
        <w:t>Care and protection orders—financial burdens</w:t>
      </w:r>
      <w:bookmarkEnd w:id="593"/>
    </w:p>
    <w:p w14:paraId="181008FB" w14:textId="77777777" w:rsidR="00FD297F" w:rsidRDefault="00FD297F" w:rsidP="00FD297F">
      <w:pPr>
        <w:pStyle w:val="Amainreturn"/>
      </w:pPr>
      <w:r>
        <w:t>Unless the Childrens Court orders otherwise, if the court makes a care and protection order involving a financial cost to a person, the person is responsible for the cost.</w:t>
      </w:r>
    </w:p>
    <w:p w14:paraId="3A35543C" w14:textId="77777777" w:rsidR="00FD297F" w:rsidRDefault="00FD297F" w:rsidP="00FD297F">
      <w:pPr>
        <w:pStyle w:val="PageBreak"/>
      </w:pPr>
      <w:r>
        <w:br w:type="page"/>
      </w:r>
    </w:p>
    <w:p w14:paraId="2AED4D7A" w14:textId="77777777" w:rsidR="00FD297F" w:rsidRPr="00A53AF7" w:rsidRDefault="00FD297F" w:rsidP="00FD297F">
      <w:pPr>
        <w:pStyle w:val="AH2Part"/>
      </w:pPr>
      <w:bookmarkStart w:id="594" w:name="_Toc58512056"/>
      <w:r w:rsidRPr="00A53AF7">
        <w:rPr>
          <w:rStyle w:val="CharPartNo"/>
        </w:rPr>
        <w:lastRenderedPageBreak/>
        <w:t>Part 14.6</w:t>
      </w:r>
      <w:r>
        <w:tab/>
      </w:r>
      <w:r w:rsidRPr="00A53AF7">
        <w:rPr>
          <w:rStyle w:val="CharPartText"/>
        </w:rPr>
        <w:t>Parental responsibility provisions</w:t>
      </w:r>
      <w:bookmarkEnd w:id="594"/>
    </w:p>
    <w:p w14:paraId="6CC20654" w14:textId="77777777" w:rsidR="00FD297F" w:rsidRPr="00A53AF7" w:rsidRDefault="00FD297F" w:rsidP="00FD297F">
      <w:pPr>
        <w:pStyle w:val="AH3Div"/>
      </w:pPr>
      <w:bookmarkStart w:id="595" w:name="_Toc58512057"/>
      <w:r w:rsidRPr="00A53AF7">
        <w:rPr>
          <w:rStyle w:val="CharDivNo"/>
        </w:rPr>
        <w:t>Division 14.6.1</w:t>
      </w:r>
      <w:r>
        <w:tab/>
      </w:r>
      <w:r w:rsidRPr="00A53AF7">
        <w:rPr>
          <w:rStyle w:val="CharDivText"/>
        </w:rPr>
        <w:t>General</w:t>
      </w:r>
      <w:bookmarkEnd w:id="595"/>
    </w:p>
    <w:p w14:paraId="6A79A984" w14:textId="77777777" w:rsidR="00FD297F" w:rsidRDefault="00FD297F" w:rsidP="00FD297F">
      <w:pPr>
        <w:pStyle w:val="AH5Sec"/>
      </w:pPr>
      <w:bookmarkStart w:id="596" w:name="_Toc58512058"/>
      <w:r w:rsidRPr="00A53AF7">
        <w:rPr>
          <w:rStyle w:val="CharSectNo"/>
        </w:rPr>
        <w:t>474</w:t>
      </w:r>
      <w:r>
        <w:tab/>
        <w:t xml:space="preserve">What is a </w:t>
      </w:r>
      <w:r w:rsidRPr="00C7565F">
        <w:rPr>
          <w:rStyle w:val="charItals"/>
        </w:rPr>
        <w:t>parental responsibility provision</w:t>
      </w:r>
      <w:r>
        <w:t>?</w:t>
      </w:r>
      <w:bookmarkEnd w:id="596"/>
    </w:p>
    <w:p w14:paraId="58692776" w14:textId="77777777" w:rsidR="00FD297F" w:rsidRDefault="00FD297F" w:rsidP="00FD297F">
      <w:pPr>
        <w:pStyle w:val="Amainreturn"/>
        <w:keepNext/>
      </w:pPr>
      <w:r>
        <w:t>In the care and protection chapters:</w:t>
      </w:r>
    </w:p>
    <w:p w14:paraId="551BB308" w14:textId="77777777"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14:paraId="22B01997" w14:textId="77777777" w:rsidR="00FD297F" w:rsidRDefault="00FD297F" w:rsidP="00FD297F">
      <w:pPr>
        <w:pStyle w:val="aDefpara"/>
      </w:pPr>
      <w:r>
        <w:tab/>
        <w:t>(a)</w:t>
      </w:r>
      <w:r>
        <w:tab/>
        <w:t>means a provision about who has a stated aspect of parental responsibility for the child or young person; and</w:t>
      </w:r>
    </w:p>
    <w:p w14:paraId="58D28DF8" w14:textId="77777777" w:rsidR="00FD297F" w:rsidRDefault="00FD297F" w:rsidP="00FD297F">
      <w:pPr>
        <w:pStyle w:val="aDefpara"/>
      </w:pPr>
      <w:r>
        <w:tab/>
        <w:t>(b)</w:t>
      </w:r>
      <w:r>
        <w:tab/>
        <w:t>may, but need not, include 1 or more of the following directions:</w:t>
      </w:r>
    </w:p>
    <w:p w14:paraId="209D5450" w14:textId="77777777" w:rsidR="00FD297F" w:rsidRDefault="00FD297F" w:rsidP="00FD297F">
      <w:pPr>
        <w:pStyle w:val="aDefsubpara"/>
      </w:pPr>
      <w:r>
        <w:tab/>
        <w:t>(i)</w:t>
      </w:r>
      <w:r>
        <w:tab/>
        <w:t>that a stated person has daily care responsibility for the child or young person;</w:t>
      </w:r>
    </w:p>
    <w:p w14:paraId="4EB84625" w14:textId="77777777" w:rsidR="00FD297F" w:rsidRDefault="00FD297F" w:rsidP="00FD297F">
      <w:pPr>
        <w:pStyle w:val="aNotesubpar"/>
      </w:pPr>
      <w:r>
        <w:rPr>
          <w:rStyle w:val="charItals"/>
        </w:rPr>
        <w:t xml:space="preserve">Note </w:t>
      </w:r>
      <w:r>
        <w:rPr>
          <w:rStyle w:val="charItals"/>
        </w:rPr>
        <w:tab/>
      </w:r>
      <w:r>
        <w:t>Daily care responsibility is dealt with in s 19.</w:t>
      </w:r>
    </w:p>
    <w:p w14:paraId="0E67E56B" w14:textId="77777777" w:rsidR="00FD297F" w:rsidRDefault="00FD297F" w:rsidP="00FD297F">
      <w:pPr>
        <w:pStyle w:val="aDefsubpara"/>
      </w:pPr>
      <w:r>
        <w:tab/>
        <w:t>(ii)</w:t>
      </w:r>
      <w:r>
        <w:tab/>
        <w:t>that a stated person has long-term care responsibility for the child or young person;</w:t>
      </w:r>
    </w:p>
    <w:p w14:paraId="42D8E388" w14:textId="77777777" w:rsidR="00FD297F" w:rsidRDefault="00FD297F" w:rsidP="00FD297F">
      <w:pPr>
        <w:pStyle w:val="aNotesubpar"/>
      </w:pPr>
      <w:r>
        <w:rPr>
          <w:rStyle w:val="charItals"/>
        </w:rPr>
        <w:t>Note</w:t>
      </w:r>
      <w:r>
        <w:rPr>
          <w:rStyle w:val="charItals"/>
        </w:rPr>
        <w:tab/>
      </w:r>
      <w:r>
        <w:t>Long-term care responsibility is dealt with in s 20.</w:t>
      </w:r>
    </w:p>
    <w:p w14:paraId="159DB1F3" w14:textId="77777777" w:rsidR="00FD297F" w:rsidRDefault="00FD297F" w:rsidP="00FD297F">
      <w:pPr>
        <w:pStyle w:val="aDefsubpara"/>
      </w:pPr>
      <w:r>
        <w:tab/>
        <w:t>(iii)</w:t>
      </w:r>
      <w:r>
        <w:tab/>
        <w:t>that parental responsibility for the child or young person is shared between stated people;</w:t>
      </w:r>
    </w:p>
    <w:p w14:paraId="5DC06D13" w14:textId="77777777"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3A255BC7" w14:textId="77777777" w:rsidR="00FD297F" w:rsidRDefault="00FD297F" w:rsidP="00FD297F">
      <w:pPr>
        <w:pStyle w:val="aNotesubpar"/>
      </w:pPr>
      <w:r>
        <w:rPr>
          <w:rStyle w:val="charItals"/>
        </w:rPr>
        <w:t>Note</w:t>
      </w:r>
      <w:r>
        <w:rPr>
          <w:rStyle w:val="charItals"/>
        </w:rPr>
        <w:tab/>
      </w:r>
      <w:r>
        <w:t>Long-term care responsibility is dealt with in s 20.</w:t>
      </w:r>
    </w:p>
    <w:p w14:paraId="463EAE05" w14:textId="77777777"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14:paraId="6DA6CFA7" w14:textId="77777777"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337931B4" w14:textId="77777777" w:rsidR="00FD297F" w:rsidRDefault="00FD297F" w:rsidP="00FD297F">
      <w:pPr>
        <w:pStyle w:val="AH5Sec"/>
      </w:pPr>
      <w:bookmarkStart w:id="597" w:name="_Toc58512059"/>
      <w:r w:rsidRPr="00A53AF7">
        <w:rPr>
          <w:rStyle w:val="CharSectNo"/>
        </w:rPr>
        <w:t>475</w:t>
      </w:r>
      <w:r>
        <w:tab/>
        <w:t>Director</w:t>
      </w:r>
      <w:r>
        <w:noBreakHyphen/>
        <w:t>general sharing daily care responsibility</w:t>
      </w:r>
      <w:bookmarkEnd w:id="597"/>
    </w:p>
    <w:p w14:paraId="4B749FEE" w14:textId="77777777" w:rsidR="00FD297F" w:rsidRDefault="00FD297F" w:rsidP="00FD297F">
      <w:pPr>
        <w:pStyle w:val="Amain"/>
      </w:pPr>
      <w:r>
        <w:tab/>
        <w:t>(1)</w:t>
      </w:r>
      <w:r>
        <w:tab/>
        <w:t>This section applies if the director</w:t>
      </w:r>
      <w:r>
        <w:noBreakHyphen/>
        <w:t>general shares with another person daily care responsibility for a child or young person.</w:t>
      </w:r>
    </w:p>
    <w:p w14:paraId="5428499F" w14:textId="77777777"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289D42A3"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18).</w:t>
      </w:r>
    </w:p>
    <w:p w14:paraId="341233F1" w14:textId="77777777" w:rsidR="00FD297F" w:rsidRPr="00A53AF7" w:rsidRDefault="00FD297F" w:rsidP="00FD297F">
      <w:pPr>
        <w:pStyle w:val="AH3Div"/>
      </w:pPr>
      <w:bookmarkStart w:id="598" w:name="_Toc58512060"/>
      <w:r w:rsidRPr="00A53AF7">
        <w:rPr>
          <w:rStyle w:val="CharDivNo"/>
        </w:rPr>
        <w:t>Division 14.6.2</w:t>
      </w:r>
      <w:r>
        <w:tab/>
      </w:r>
      <w:r w:rsidRPr="00A53AF7">
        <w:rPr>
          <w:rStyle w:val="CharDivText"/>
        </w:rPr>
        <w:t>Short-term parental responsibility provisions</w:t>
      </w:r>
      <w:bookmarkEnd w:id="598"/>
    </w:p>
    <w:p w14:paraId="395F7E64" w14:textId="77777777" w:rsidR="00FD297F" w:rsidRDefault="00FD297F" w:rsidP="00FD297F">
      <w:pPr>
        <w:pStyle w:val="AH5Sec"/>
      </w:pPr>
      <w:bookmarkStart w:id="599" w:name="_Toc58512061"/>
      <w:r w:rsidRPr="00A53AF7">
        <w:rPr>
          <w:rStyle w:val="CharSectNo"/>
        </w:rPr>
        <w:t>476</w:t>
      </w:r>
      <w:r>
        <w:rPr>
          <w:bCs/>
        </w:rPr>
        <w:tab/>
      </w:r>
      <w:r>
        <w:t xml:space="preserve">What is a </w:t>
      </w:r>
      <w:r w:rsidRPr="00C7565F">
        <w:rPr>
          <w:rStyle w:val="charItals"/>
        </w:rPr>
        <w:t>short-term parental responsibility provision</w:t>
      </w:r>
      <w:r>
        <w:t>?</w:t>
      </w:r>
      <w:bookmarkEnd w:id="599"/>
    </w:p>
    <w:p w14:paraId="1F809401" w14:textId="77777777" w:rsidR="00FD297F" w:rsidRDefault="00FD297F" w:rsidP="00FD297F">
      <w:pPr>
        <w:pStyle w:val="Amainreturn"/>
        <w:keepNext/>
      </w:pPr>
      <w:r>
        <w:t>In the care and protection chapters:</w:t>
      </w:r>
    </w:p>
    <w:p w14:paraId="22BA9D64" w14:textId="77777777"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6C34D38D" w14:textId="77777777" w:rsidR="00FD297F" w:rsidRPr="0039267F" w:rsidRDefault="00FD297F" w:rsidP="00FD297F">
      <w:pPr>
        <w:pStyle w:val="Apara"/>
      </w:pPr>
      <w:r w:rsidRPr="0039267F">
        <w:tab/>
        <w:t>(a)</w:t>
      </w:r>
      <w:r w:rsidRPr="0039267F">
        <w:tab/>
        <w:t>for a child who is younger than 2 years old when the order is made—1 year; and</w:t>
      </w:r>
    </w:p>
    <w:p w14:paraId="41A4BA57" w14:textId="77777777" w:rsidR="00FD297F" w:rsidRDefault="00FD297F" w:rsidP="00FD297F">
      <w:pPr>
        <w:pStyle w:val="Apara"/>
        <w:keepNext/>
      </w:pPr>
      <w:r w:rsidRPr="0039267F">
        <w:tab/>
        <w:t>(b)</w:t>
      </w:r>
      <w:r w:rsidRPr="0039267F">
        <w:tab/>
        <w:t>in any other case—2 years</w:t>
      </w:r>
      <w:r>
        <w:t>.</w:t>
      </w:r>
    </w:p>
    <w:p w14:paraId="678D67A8" w14:textId="77777777" w:rsidR="00FD297F" w:rsidRDefault="00FD297F" w:rsidP="00FD297F">
      <w:pPr>
        <w:pStyle w:val="aNote"/>
        <w:jc w:val="left"/>
      </w:pPr>
      <w:r>
        <w:rPr>
          <w:rStyle w:val="charItals"/>
        </w:rPr>
        <w:t>Note</w:t>
      </w:r>
      <w:r>
        <w:tab/>
        <w:t>The length of a care and protection order is dealt with in s 465.</w:t>
      </w:r>
    </w:p>
    <w:p w14:paraId="36CE7FE2" w14:textId="77777777" w:rsidR="00FD297F" w:rsidRDefault="00FD297F" w:rsidP="00FD297F">
      <w:pPr>
        <w:pStyle w:val="AH5Sec"/>
      </w:pPr>
      <w:bookmarkStart w:id="600" w:name="_Toc58512062"/>
      <w:r w:rsidRPr="00A53AF7">
        <w:rPr>
          <w:rStyle w:val="CharSectNo"/>
        </w:rPr>
        <w:lastRenderedPageBreak/>
        <w:t>477</w:t>
      </w:r>
      <w:r>
        <w:tab/>
        <w:t>Short-term parental responsibility provision—extension</w:t>
      </w:r>
      <w:bookmarkEnd w:id="600"/>
    </w:p>
    <w:p w14:paraId="2B0CD180"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25CDF185" w14:textId="77777777"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68B742DF" w14:textId="77777777" w:rsidR="00FD297F" w:rsidRPr="0039267F" w:rsidRDefault="00FD297F" w:rsidP="00FD297F">
      <w:pPr>
        <w:pStyle w:val="Apara"/>
      </w:pPr>
      <w:r w:rsidRPr="0039267F">
        <w:tab/>
        <w:t>(a)</w:t>
      </w:r>
      <w:r w:rsidRPr="0039267F">
        <w:tab/>
        <w:t>for a child who is younger than 2 years old when the extension decision is made—</w:t>
      </w:r>
    </w:p>
    <w:p w14:paraId="598D50C2"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D6003F6" w14:textId="77777777"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0784B3E9" w14:textId="77777777" w:rsidR="00FD297F" w:rsidRPr="0039267F" w:rsidRDefault="00FD297F" w:rsidP="00FD297F">
      <w:pPr>
        <w:pStyle w:val="Apara"/>
      </w:pPr>
      <w:r w:rsidRPr="0039267F">
        <w:tab/>
        <w:t>(b)</w:t>
      </w:r>
      <w:r w:rsidRPr="0039267F">
        <w:tab/>
        <w:t>in any other case—</w:t>
      </w:r>
    </w:p>
    <w:p w14:paraId="08F6A653"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14:paraId="795765DC" w14:textId="77777777" w:rsidR="00FD297F" w:rsidRPr="0039267F" w:rsidRDefault="00FD297F" w:rsidP="00FD297F">
      <w:pPr>
        <w:pStyle w:val="Asubsubpara"/>
      </w:pPr>
      <w:r w:rsidRPr="0039267F">
        <w:tab/>
        <w:t>(A)</w:t>
      </w:r>
      <w:r w:rsidRPr="0039267F">
        <w:tab/>
        <w:t>the 2 years immediately before the extension decision is made; or</w:t>
      </w:r>
    </w:p>
    <w:p w14:paraId="28EBB377" w14:textId="77777777" w:rsidR="00FD297F" w:rsidRPr="0039267F" w:rsidRDefault="00FD297F" w:rsidP="00FD297F">
      <w:pPr>
        <w:pStyle w:val="Asubsubpara"/>
      </w:pPr>
      <w:r w:rsidRPr="0039267F">
        <w:tab/>
        <w:t>(B)</w:t>
      </w:r>
      <w:r w:rsidRPr="0039267F">
        <w:tab/>
        <w:t>a total of at least 2 years in the 3 years immediately before the extension decision is made; and</w:t>
      </w:r>
    </w:p>
    <w:p w14:paraId="7550B086" w14:textId="77777777" w:rsidR="00FD297F" w:rsidRPr="0039267F" w:rsidRDefault="00FD297F" w:rsidP="00514E85">
      <w:pPr>
        <w:pStyle w:val="Asubpara"/>
        <w:keepNext/>
      </w:pPr>
      <w:r w:rsidRPr="0039267F">
        <w:lastRenderedPageBreak/>
        <w:tab/>
        <w:t>(ii)</w:t>
      </w:r>
      <w:r w:rsidRPr="0039267F">
        <w:tab/>
        <w:t>the child or young person has been living with a stated person under a care and protection order for—</w:t>
      </w:r>
    </w:p>
    <w:p w14:paraId="3390EBC8" w14:textId="77777777" w:rsidR="00FD297F" w:rsidRPr="0039267F" w:rsidRDefault="00FD297F" w:rsidP="00514E85">
      <w:pPr>
        <w:pStyle w:val="Asubsubpara"/>
        <w:keepNext/>
      </w:pPr>
      <w:r w:rsidRPr="0039267F">
        <w:tab/>
        <w:t>(A)</w:t>
      </w:r>
      <w:r w:rsidRPr="0039267F">
        <w:tab/>
        <w:t>the 2 years immediately before the extension decision is made; or</w:t>
      </w:r>
    </w:p>
    <w:p w14:paraId="59B22F19" w14:textId="77777777" w:rsidR="00FD297F" w:rsidRPr="0039267F" w:rsidRDefault="00FD297F" w:rsidP="00FD297F">
      <w:pPr>
        <w:pStyle w:val="Asubsubpara"/>
      </w:pPr>
      <w:r w:rsidRPr="0039267F">
        <w:tab/>
        <w:t>(B)</w:t>
      </w:r>
      <w:r w:rsidRPr="0039267F">
        <w:tab/>
        <w:t>a total of at least 2 years in the 3 years immediately before the extension decision is made.</w:t>
      </w:r>
    </w:p>
    <w:p w14:paraId="23C5AAF3" w14:textId="77777777"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713BF016" w14:textId="77777777" w:rsidR="00FD297F" w:rsidRDefault="00FD297F" w:rsidP="00FD297F">
      <w:pPr>
        <w:pStyle w:val="Apara"/>
      </w:pPr>
      <w:r>
        <w:tab/>
        <w:t>(a)</w:t>
      </w:r>
      <w:r>
        <w:tab/>
        <w:t>the person is likely to be able to resume care of the child or young person during the period of extension; and</w:t>
      </w:r>
    </w:p>
    <w:p w14:paraId="23766498" w14:textId="77777777" w:rsidR="00FD297F" w:rsidRDefault="00FD297F" w:rsidP="00FD297F">
      <w:pPr>
        <w:pStyle w:val="Apara"/>
      </w:pPr>
      <w:r>
        <w:tab/>
        <w:t>(b)</w:t>
      </w:r>
      <w:r>
        <w:tab/>
        <w:t>it is in the best interests of the child or young person for the person to resume care of the child or young person during the period of extension.</w:t>
      </w:r>
    </w:p>
    <w:p w14:paraId="0FFDE494" w14:textId="77777777" w:rsidR="00FD297F" w:rsidRDefault="00FD297F" w:rsidP="00FD297F">
      <w:pPr>
        <w:pStyle w:val="Amain"/>
      </w:pPr>
      <w:r>
        <w:tab/>
        <w:t>(4)</w:t>
      </w:r>
      <w:r>
        <w:tab/>
        <w:t>In subsection (2):</w:t>
      </w:r>
    </w:p>
    <w:p w14:paraId="1A36AE93" w14:textId="77777777" w:rsidR="00FD297F" w:rsidRDefault="00FD297F" w:rsidP="00FD297F">
      <w:pPr>
        <w:pStyle w:val="aDef"/>
        <w:keepNext/>
      </w:pPr>
      <w:r>
        <w:rPr>
          <w:rStyle w:val="charBoldItals"/>
        </w:rPr>
        <w:t>stated person</w:t>
      </w:r>
      <w:r>
        <w:t xml:space="preserve"> means—</w:t>
      </w:r>
    </w:p>
    <w:p w14:paraId="3ED408B5" w14:textId="77777777" w:rsidR="00FD297F" w:rsidRDefault="00FD297F" w:rsidP="00FD297F">
      <w:pPr>
        <w:pStyle w:val="aDefpara"/>
      </w:pPr>
      <w:r>
        <w:tab/>
        <w:t>(a)</w:t>
      </w:r>
      <w:r>
        <w:tab/>
        <w:t>the carer under the care and protection order; or</w:t>
      </w:r>
    </w:p>
    <w:p w14:paraId="675ED048" w14:textId="77777777" w:rsidR="00FD297F" w:rsidRDefault="00FD297F" w:rsidP="00FD297F">
      <w:pPr>
        <w:pStyle w:val="aDefpara"/>
      </w:pPr>
      <w:r>
        <w:tab/>
        <w:t>(b)</w:t>
      </w:r>
      <w:r>
        <w:tab/>
        <w:t>one parent to the exclusion of another parent; or</w:t>
      </w:r>
    </w:p>
    <w:p w14:paraId="3B6953C4" w14:textId="77777777" w:rsidR="00FD297F" w:rsidRDefault="00FD297F" w:rsidP="00FD297F">
      <w:pPr>
        <w:pStyle w:val="aDefpara"/>
      </w:pPr>
      <w:r>
        <w:tab/>
        <w:t>(c)</w:t>
      </w:r>
      <w:r>
        <w:tab/>
        <w:t>a family member who is not a parent.</w:t>
      </w:r>
    </w:p>
    <w:p w14:paraId="52BF5879" w14:textId="77777777"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14:paraId="11B204BC" w14:textId="77777777"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756C4D8D" w14:textId="77777777" w:rsidR="00FD297F" w:rsidRDefault="00FD297F" w:rsidP="00FD297F">
      <w:pPr>
        <w:pStyle w:val="AH5Sec"/>
      </w:pPr>
      <w:bookmarkStart w:id="601" w:name="_Toc58512063"/>
      <w:r w:rsidRPr="00A53AF7">
        <w:rPr>
          <w:rStyle w:val="CharSectNo"/>
        </w:rPr>
        <w:lastRenderedPageBreak/>
        <w:t>478</w:t>
      </w:r>
      <w:r>
        <w:rPr>
          <w:bCs/>
        </w:rPr>
        <w:tab/>
      </w:r>
      <w:r>
        <w:t>Short-term parental responsibility provision—financial contribution</w:t>
      </w:r>
      <w:bookmarkEnd w:id="601"/>
    </w:p>
    <w:p w14:paraId="56E80F56" w14:textId="77777777"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14:paraId="1FA12C7D" w14:textId="77777777" w:rsidR="00FD297F" w:rsidRDefault="00FD297F" w:rsidP="00FD297F">
      <w:pPr>
        <w:pStyle w:val="Apara"/>
      </w:pPr>
      <w:r>
        <w:tab/>
        <w:t>(a)</w:t>
      </w:r>
      <w:r>
        <w:tab/>
        <w:t>transfers parental responsibility for the child or young person to the director</w:t>
      </w:r>
      <w:r>
        <w:noBreakHyphen/>
        <w:t>general; or</w:t>
      </w:r>
    </w:p>
    <w:p w14:paraId="05346D83" w14:textId="77777777" w:rsidR="00FD297F" w:rsidRDefault="00FD297F" w:rsidP="00FD297F">
      <w:pPr>
        <w:pStyle w:val="Apara"/>
      </w:pPr>
      <w:r>
        <w:tab/>
        <w:t>(b)</w:t>
      </w:r>
      <w:r>
        <w:tab/>
        <w:t>shares parental responsibility for the child or young person with the director</w:t>
      </w:r>
      <w:r>
        <w:noBreakHyphen/>
        <w:t>general.</w:t>
      </w:r>
    </w:p>
    <w:p w14:paraId="4759F39C" w14:textId="77777777"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0E38A47" w14:textId="77777777" w:rsidR="00FD297F" w:rsidRDefault="00FD297F" w:rsidP="00FD297F">
      <w:pPr>
        <w:pStyle w:val="Amain"/>
      </w:pPr>
      <w:r>
        <w:tab/>
        <w:t>(3)</w:t>
      </w:r>
      <w:r>
        <w:tab/>
        <w:t>In deciding the amount of the contribution, the court must have regard to the financial circumstances of the parent.</w:t>
      </w:r>
    </w:p>
    <w:p w14:paraId="143CA122" w14:textId="77777777" w:rsidR="00FD297F" w:rsidRDefault="00FD297F" w:rsidP="00FD297F">
      <w:pPr>
        <w:pStyle w:val="Amain"/>
      </w:pPr>
      <w:r>
        <w:tab/>
        <w:t>(4)</w:t>
      </w:r>
      <w:r>
        <w:tab/>
        <w:t>The contribution is a debt payable to the Territory.</w:t>
      </w:r>
    </w:p>
    <w:p w14:paraId="74FE58EF" w14:textId="77777777" w:rsidR="00FD297F" w:rsidRPr="00A53AF7" w:rsidRDefault="00FD297F" w:rsidP="00514E85">
      <w:pPr>
        <w:pStyle w:val="AH3Div"/>
      </w:pPr>
      <w:bookmarkStart w:id="602" w:name="_Toc58512064"/>
      <w:r w:rsidRPr="00A53AF7">
        <w:rPr>
          <w:rStyle w:val="CharDivNo"/>
        </w:rPr>
        <w:lastRenderedPageBreak/>
        <w:t>Division 14.6.3</w:t>
      </w:r>
      <w:r>
        <w:tab/>
      </w:r>
      <w:r w:rsidRPr="00A53AF7">
        <w:rPr>
          <w:rStyle w:val="CharDivText"/>
        </w:rPr>
        <w:t>Long-term parental responsibility provisions</w:t>
      </w:r>
      <w:bookmarkEnd w:id="602"/>
    </w:p>
    <w:p w14:paraId="5CA6C2E2" w14:textId="77777777" w:rsidR="00FD297F" w:rsidRDefault="00FD297F" w:rsidP="00514E85">
      <w:pPr>
        <w:pStyle w:val="AH5Sec"/>
      </w:pPr>
      <w:bookmarkStart w:id="603" w:name="_Toc58512065"/>
      <w:r w:rsidRPr="00A53AF7">
        <w:rPr>
          <w:rStyle w:val="CharSectNo"/>
        </w:rPr>
        <w:t>479</w:t>
      </w:r>
      <w:r>
        <w:rPr>
          <w:bCs/>
        </w:rPr>
        <w:tab/>
      </w:r>
      <w:r>
        <w:t xml:space="preserve">What is a </w:t>
      </w:r>
      <w:r w:rsidRPr="00C7565F">
        <w:rPr>
          <w:rStyle w:val="charItals"/>
        </w:rPr>
        <w:t>long-term parental responsibility provision</w:t>
      </w:r>
      <w:r>
        <w:t>?</w:t>
      </w:r>
      <w:bookmarkEnd w:id="603"/>
    </w:p>
    <w:p w14:paraId="048F2DE6" w14:textId="77777777" w:rsidR="00FD297F" w:rsidRDefault="00FD297F" w:rsidP="00514E85">
      <w:pPr>
        <w:pStyle w:val="Amainreturn"/>
        <w:keepNext/>
      </w:pPr>
      <w:r>
        <w:t>In the care and protection chapters:</w:t>
      </w:r>
    </w:p>
    <w:p w14:paraId="03E08336" w14:textId="77777777" w:rsidR="00FD297F" w:rsidRDefault="00FD297F" w:rsidP="00514E85">
      <w:pPr>
        <w:pStyle w:val="aDef"/>
        <w:keepNext/>
      </w:pPr>
      <w:r>
        <w:rPr>
          <w:rStyle w:val="charBoldItals"/>
        </w:rPr>
        <w:t>long-term parental responsibility provision</w:t>
      </w:r>
      <w:r>
        <w:t xml:space="preserve"> means a parental responsibility provision in a care and protection order that—</w:t>
      </w:r>
    </w:p>
    <w:p w14:paraId="57165A00" w14:textId="77777777" w:rsidR="00FD297F" w:rsidRDefault="00FD297F" w:rsidP="00514E85">
      <w:pPr>
        <w:pStyle w:val="aDefpara"/>
        <w:keepNext/>
      </w:pPr>
      <w:r>
        <w:tab/>
        <w:t>(a)</w:t>
      </w:r>
      <w:r>
        <w:tab/>
        <w:t>is in force until the child or young person is 18 years old; and</w:t>
      </w:r>
    </w:p>
    <w:p w14:paraId="0F87925C" w14:textId="77777777" w:rsidR="00FD297F" w:rsidRDefault="00FD297F" w:rsidP="00514E85">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5F069D86" w14:textId="77777777" w:rsidR="00FD297F" w:rsidRDefault="00FD297F" w:rsidP="00FD297F">
      <w:pPr>
        <w:pStyle w:val="aExamHdgss"/>
      </w:pPr>
      <w:r>
        <w:t>Example</w:t>
      </w:r>
    </w:p>
    <w:p w14:paraId="1BD6102C" w14:textId="77777777"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7E373070" w14:textId="77777777" w:rsidR="00FD297F" w:rsidRDefault="00FD297F" w:rsidP="00540465">
      <w:pPr>
        <w:pStyle w:val="aNote"/>
        <w:jc w:val="left"/>
      </w:pPr>
      <w:r>
        <w:rPr>
          <w:rStyle w:val="charItals"/>
        </w:rPr>
        <w:t>Note</w:t>
      </w:r>
      <w:r>
        <w:tab/>
        <w:t>The length of a care and protection order is dealt with in s 465.</w:t>
      </w:r>
    </w:p>
    <w:p w14:paraId="264A2B54" w14:textId="77777777" w:rsidR="00FD297F" w:rsidRDefault="00FD297F" w:rsidP="00FD297F">
      <w:pPr>
        <w:pStyle w:val="AH5Sec"/>
      </w:pPr>
      <w:bookmarkStart w:id="604" w:name="_Toc58512066"/>
      <w:r w:rsidRPr="00A53AF7">
        <w:rPr>
          <w:rStyle w:val="CharSectNo"/>
        </w:rPr>
        <w:t>480</w:t>
      </w:r>
      <w:r>
        <w:rPr>
          <w:bCs/>
        </w:rPr>
        <w:tab/>
      </w:r>
      <w:r>
        <w:t>Long-term parental responsibility provision—financial contribution by parents</w:t>
      </w:r>
      <w:bookmarkEnd w:id="604"/>
    </w:p>
    <w:p w14:paraId="066D0C10" w14:textId="77777777"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14:paraId="20746D6C" w14:textId="77777777" w:rsidR="00FD297F" w:rsidRDefault="00FD297F" w:rsidP="00FD297F">
      <w:pPr>
        <w:pStyle w:val="Apara"/>
      </w:pPr>
      <w:r>
        <w:tab/>
        <w:t>(a)</w:t>
      </w:r>
      <w:r>
        <w:tab/>
        <w:t>transfers parental responsibility for the child or young person to the director</w:t>
      </w:r>
      <w:r>
        <w:noBreakHyphen/>
        <w:t>general; or</w:t>
      </w:r>
    </w:p>
    <w:p w14:paraId="2D969723" w14:textId="77777777" w:rsidR="00FD297F" w:rsidRDefault="00FD297F" w:rsidP="00FD297F">
      <w:pPr>
        <w:pStyle w:val="Apara"/>
      </w:pPr>
      <w:r>
        <w:tab/>
        <w:t>(b)</w:t>
      </w:r>
      <w:r>
        <w:tab/>
        <w:t>shares parental responsibility for the child or young person with the director</w:t>
      </w:r>
      <w:r>
        <w:noBreakHyphen/>
        <w:t>general.</w:t>
      </w:r>
    </w:p>
    <w:p w14:paraId="0530D776" w14:textId="77777777"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3DC670C1" w14:textId="77777777" w:rsidR="00FD297F" w:rsidRDefault="00FD297F" w:rsidP="00FD297F">
      <w:pPr>
        <w:pStyle w:val="Amain"/>
      </w:pPr>
      <w:r>
        <w:lastRenderedPageBreak/>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14:paraId="00E0805F" w14:textId="77777777" w:rsidR="00FD297F" w:rsidRDefault="00FD297F" w:rsidP="00FD297F">
      <w:pPr>
        <w:pStyle w:val="Amain"/>
      </w:pPr>
      <w:r>
        <w:tab/>
        <w:t>(4)</w:t>
      </w:r>
      <w:r>
        <w:tab/>
        <w:t>The contribution is a debt payable to the Territory.</w:t>
      </w:r>
    </w:p>
    <w:p w14:paraId="3FA97156" w14:textId="38D0E0B5"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52" w:tooltip="A2001-14" w:history="1">
        <w:r w:rsidRPr="00373FCB">
          <w:rPr>
            <w:rStyle w:val="charCitHyperlinkAbbrev"/>
          </w:rPr>
          <w:t>Legislation Act</w:t>
        </w:r>
      </w:hyperlink>
      <w:r w:rsidRPr="00373FCB">
        <w:rPr>
          <w:lang w:eastAsia="en-AU"/>
        </w:rPr>
        <w:t>, s 177).</w:t>
      </w:r>
    </w:p>
    <w:p w14:paraId="626DCC41" w14:textId="77777777" w:rsidR="00FD297F" w:rsidRPr="00A53AF7" w:rsidRDefault="00FD297F" w:rsidP="00FD297F">
      <w:pPr>
        <w:pStyle w:val="AH3Div"/>
      </w:pPr>
      <w:bookmarkStart w:id="605" w:name="_Toc58512067"/>
      <w:r w:rsidRPr="00A53AF7">
        <w:rPr>
          <w:rStyle w:val="CharDivNo"/>
        </w:rPr>
        <w:t>Division 14.6.4</w:t>
      </w:r>
      <w:r>
        <w:tab/>
      </w:r>
      <w:r w:rsidRPr="00A53AF7">
        <w:rPr>
          <w:rStyle w:val="CharDivText"/>
        </w:rPr>
        <w:t>Enduring parental responsibility provisions</w:t>
      </w:r>
      <w:bookmarkEnd w:id="605"/>
    </w:p>
    <w:p w14:paraId="2941C104" w14:textId="77777777" w:rsidR="00FD297F" w:rsidRDefault="00FD297F" w:rsidP="00FD297F">
      <w:pPr>
        <w:pStyle w:val="AH5Sec"/>
      </w:pPr>
      <w:bookmarkStart w:id="606" w:name="_Toc58512068"/>
      <w:r w:rsidRPr="00A53AF7">
        <w:rPr>
          <w:rStyle w:val="CharSectNo"/>
        </w:rPr>
        <w:t>481</w:t>
      </w:r>
      <w:r>
        <w:rPr>
          <w:bCs/>
        </w:rPr>
        <w:tab/>
      </w:r>
      <w:r>
        <w:t xml:space="preserve">What is an </w:t>
      </w:r>
      <w:r w:rsidRPr="00C7565F">
        <w:rPr>
          <w:rStyle w:val="charItals"/>
        </w:rPr>
        <w:t>enduring parental responsibility provision</w:t>
      </w:r>
      <w:r>
        <w:t>?</w:t>
      </w:r>
      <w:bookmarkEnd w:id="606"/>
    </w:p>
    <w:p w14:paraId="5A968367" w14:textId="77777777" w:rsidR="00FD297F" w:rsidRDefault="00FD297F" w:rsidP="00FD297F">
      <w:pPr>
        <w:pStyle w:val="Amain"/>
      </w:pPr>
      <w:r>
        <w:tab/>
        <w:t>(1)</w:t>
      </w:r>
      <w:r>
        <w:tab/>
        <w:t>In the care and protection chapters:</w:t>
      </w:r>
    </w:p>
    <w:p w14:paraId="5B3BF529" w14:textId="77777777"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14:paraId="26391192" w14:textId="77777777" w:rsidR="00FD297F" w:rsidRDefault="00FD297F" w:rsidP="00FD297F">
      <w:pPr>
        <w:pStyle w:val="aDefpara"/>
      </w:pPr>
      <w:r>
        <w:tab/>
        <w:t>(a)</w:t>
      </w:r>
      <w:r>
        <w:tab/>
        <w:t>transfers daily care responsibility and long-term care responsibility for the child or young person to a stated person; and</w:t>
      </w:r>
    </w:p>
    <w:p w14:paraId="7663C230" w14:textId="77777777" w:rsidR="00FD297F" w:rsidRDefault="00FD297F" w:rsidP="00FD297F">
      <w:pPr>
        <w:pStyle w:val="aDefpara"/>
      </w:pPr>
      <w:r>
        <w:tab/>
        <w:t>(b)</w:t>
      </w:r>
      <w:r>
        <w:tab/>
        <w:t>does not transfer parental responsibility to the director</w:t>
      </w:r>
      <w:r>
        <w:noBreakHyphen/>
        <w:t>general; and</w:t>
      </w:r>
    </w:p>
    <w:p w14:paraId="6C1D9575" w14:textId="77777777" w:rsidR="00FD297F" w:rsidRDefault="00FD297F" w:rsidP="00FD297F">
      <w:pPr>
        <w:pStyle w:val="aDefpara"/>
      </w:pPr>
      <w:r>
        <w:tab/>
        <w:t>(c)</w:t>
      </w:r>
      <w:r>
        <w:tab/>
        <w:t>is in force until the child or young person is 18 years old.</w:t>
      </w:r>
    </w:p>
    <w:p w14:paraId="45FBAA9B" w14:textId="77777777" w:rsidR="00FD297F" w:rsidRDefault="00FD297F" w:rsidP="00FD297F">
      <w:pPr>
        <w:pStyle w:val="aNote"/>
        <w:jc w:val="left"/>
      </w:pPr>
      <w:r>
        <w:rPr>
          <w:rStyle w:val="charItals"/>
        </w:rPr>
        <w:t>Note</w:t>
      </w:r>
      <w:r>
        <w:tab/>
        <w:t>The length of a care and protection order is dealt with in s 465.</w:t>
      </w:r>
    </w:p>
    <w:p w14:paraId="62CCD4F2" w14:textId="77777777"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6712438B" w14:textId="77777777" w:rsidR="00FD297F" w:rsidRDefault="00FD297F" w:rsidP="00514E85">
      <w:pPr>
        <w:pStyle w:val="AH5Sec"/>
      </w:pPr>
      <w:bookmarkStart w:id="607" w:name="_Toc58512069"/>
      <w:r w:rsidRPr="00A53AF7">
        <w:rPr>
          <w:rStyle w:val="CharSectNo"/>
        </w:rPr>
        <w:lastRenderedPageBreak/>
        <w:t>482</w:t>
      </w:r>
      <w:r>
        <w:rPr>
          <w:bCs/>
        </w:rPr>
        <w:tab/>
      </w:r>
      <w:r>
        <w:t>Enduring parental responsibility provision—criteria for making</w:t>
      </w:r>
      <w:bookmarkEnd w:id="607"/>
    </w:p>
    <w:p w14:paraId="42B62076" w14:textId="77777777" w:rsidR="00FD297F" w:rsidRDefault="00FD297F" w:rsidP="00514E85">
      <w:pPr>
        <w:pStyle w:val="Amain"/>
        <w:keepNext/>
      </w:pPr>
      <w:r>
        <w:tab/>
        <w:t>(1)</w:t>
      </w:r>
      <w:r>
        <w:tab/>
        <w:t>The Childrens Court may, on application or on its own initiative, include an enduring parental responsibility provision in a care and protection order for a child or young person if—</w:t>
      </w:r>
    </w:p>
    <w:p w14:paraId="60081719" w14:textId="77777777" w:rsidR="00FD297F" w:rsidRDefault="00FD297F" w:rsidP="00FD297F">
      <w:pPr>
        <w:pStyle w:val="Apara"/>
      </w:pPr>
      <w:r>
        <w:tab/>
        <w:t>(a)</w:t>
      </w:r>
      <w:r>
        <w:tab/>
        <w:t>no-one with parental responsibility for the child or young person (other than under a care and protection order) has had care of the child or young person for—</w:t>
      </w:r>
    </w:p>
    <w:p w14:paraId="316AF7D2" w14:textId="77777777" w:rsidR="00FD297F" w:rsidRPr="0039267F" w:rsidRDefault="00FD297F" w:rsidP="00FD297F">
      <w:pPr>
        <w:pStyle w:val="Asubpara"/>
      </w:pPr>
      <w:r w:rsidRPr="0039267F">
        <w:tab/>
        <w:t>(i)</w:t>
      </w:r>
      <w:r w:rsidRPr="0039267F">
        <w:tab/>
        <w:t>the year immediately before the order is made; or</w:t>
      </w:r>
    </w:p>
    <w:p w14:paraId="6FB1EFAE"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1844CF7D" w14:textId="77777777" w:rsidR="00FD297F" w:rsidRDefault="00FD297F" w:rsidP="00FD297F">
      <w:pPr>
        <w:pStyle w:val="Apara"/>
      </w:pPr>
      <w:r>
        <w:tab/>
        <w:t>(b)</w:t>
      </w:r>
      <w:r>
        <w:tab/>
        <w:t>the child or young person has been living with a stated person under a care and protection order for—</w:t>
      </w:r>
    </w:p>
    <w:p w14:paraId="22D8A9D5" w14:textId="77777777" w:rsidR="00FD297F" w:rsidRPr="0039267F" w:rsidRDefault="00FD297F" w:rsidP="00FD297F">
      <w:pPr>
        <w:pStyle w:val="Asubpara"/>
      </w:pPr>
      <w:r w:rsidRPr="0039267F">
        <w:tab/>
        <w:t>(i)</w:t>
      </w:r>
      <w:r w:rsidRPr="0039267F">
        <w:tab/>
        <w:t>the year immediately before the order is made; or</w:t>
      </w:r>
    </w:p>
    <w:p w14:paraId="6CF8056D"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01F51785" w14:textId="77777777" w:rsidR="00FD297F" w:rsidRDefault="00FD297F" w:rsidP="00FD297F">
      <w:pPr>
        <w:pStyle w:val="Apara"/>
      </w:pPr>
      <w:r>
        <w:tab/>
        <w:t>(c)</w:t>
      </w:r>
      <w:r>
        <w:tab/>
        <w:t>the court is satisfied that—</w:t>
      </w:r>
    </w:p>
    <w:p w14:paraId="3293F29A" w14:textId="77777777"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0CEDB02" w14:textId="77777777" w:rsidR="00FD297F" w:rsidRDefault="00FD297F" w:rsidP="00FD297F">
      <w:pPr>
        <w:pStyle w:val="Asubpara"/>
      </w:pPr>
      <w:r>
        <w:tab/>
        <w:t>(ii)</w:t>
      </w:r>
      <w:r>
        <w:tab/>
        <w:t>it is not in the best interests of the child or young person for a previous carer to exercise those responsibilities for the child or young person; and</w:t>
      </w:r>
    </w:p>
    <w:p w14:paraId="4AB4BD22" w14:textId="77777777" w:rsidR="00FD297F" w:rsidRDefault="00FD297F" w:rsidP="00514E85">
      <w:pPr>
        <w:pStyle w:val="Apara"/>
        <w:keepNext/>
        <w:keepLines/>
      </w:pPr>
      <w:r>
        <w:lastRenderedPageBreak/>
        <w:tab/>
        <w:t>(d)</w:t>
      </w:r>
      <w:r>
        <w:tab/>
        <w:t>the court is satisfied that—</w:t>
      </w:r>
    </w:p>
    <w:p w14:paraId="12C8A04A" w14:textId="77777777" w:rsidR="00FD297F" w:rsidRDefault="00FD297F" w:rsidP="00514E85">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35B9EFAE" w14:textId="77777777"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392CB3EA" w14:textId="77777777"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14:paraId="02FED959" w14:textId="77777777" w:rsidR="00FD297F" w:rsidRDefault="00FD297F" w:rsidP="00FD297F">
      <w:pPr>
        <w:pStyle w:val="Apara"/>
      </w:pPr>
      <w:r>
        <w:tab/>
        <w:t>(f)</w:t>
      </w:r>
      <w:r>
        <w:tab/>
        <w:t>the court is satisfied that including the provision is the best way to meet the child’s or young person’s need for emotional security in the long-term; and</w:t>
      </w:r>
    </w:p>
    <w:p w14:paraId="05E4EDCC" w14:textId="77777777"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14:paraId="3A836302" w14:textId="77777777" w:rsidR="00FD297F" w:rsidRDefault="00FD297F" w:rsidP="00D72005">
      <w:pPr>
        <w:pStyle w:val="Amain"/>
        <w:keepNext/>
      </w:pPr>
      <w:r>
        <w:lastRenderedPageBreak/>
        <w:tab/>
        <w:t>(2)</w:t>
      </w:r>
      <w:r>
        <w:tab/>
        <w:t>In this section:</w:t>
      </w:r>
    </w:p>
    <w:p w14:paraId="5D7A2187" w14:textId="77777777"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3165127C" w14:textId="77777777"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14:paraId="0D82DBBE" w14:textId="77777777"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034C071"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32C7A6A3" w14:textId="77777777" w:rsidR="00FD297F" w:rsidRDefault="00FD297F" w:rsidP="00FD297F">
      <w:pPr>
        <w:pStyle w:val="AH5Sec"/>
      </w:pPr>
      <w:bookmarkStart w:id="608" w:name="_Toc58512070"/>
      <w:r w:rsidRPr="00A53AF7">
        <w:rPr>
          <w:rStyle w:val="CharSectNo"/>
        </w:rPr>
        <w:t>483</w:t>
      </w:r>
      <w:r>
        <w:tab/>
        <w:t>Enduring parental responsibility provision—financial contribution</w:t>
      </w:r>
      <w:bookmarkEnd w:id="608"/>
    </w:p>
    <w:p w14:paraId="30509129" w14:textId="77777777" w:rsidR="00FD297F" w:rsidRDefault="00FD297F" w:rsidP="00FD297F">
      <w:pPr>
        <w:pStyle w:val="Amain"/>
      </w:pPr>
      <w:r>
        <w:tab/>
        <w:t>(1)</w:t>
      </w:r>
      <w:r>
        <w:tab/>
        <w:t>This section applies if—</w:t>
      </w:r>
    </w:p>
    <w:p w14:paraId="1DDD927C" w14:textId="77777777" w:rsidR="00FD297F" w:rsidRDefault="00FD297F" w:rsidP="00FD297F">
      <w:pPr>
        <w:pStyle w:val="Apara"/>
      </w:pPr>
      <w:r>
        <w:tab/>
        <w:t>(a)</w:t>
      </w:r>
      <w:r>
        <w:tab/>
        <w:t>the Childrens Court includes an enduring parental responsibility provision in a care and protection order for a child or young person; and</w:t>
      </w:r>
    </w:p>
    <w:p w14:paraId="5849688D" w14:textId="77777777" w:rsidR="00FD297F" w:rsidRDefault="00FD297F" w:rsidP="00FD297F">
      <w:pPr>
        <w:pStyle w:val="Apara"/>
      </w:pPr>
      <w:r>
        <w:tab/>
        <w:t>(b)</w:t>
      </w:r>
      <w:r>
        <w:tab/>
        <w:t>immediately before the order was made, the director</w:t>
      </w:r>
      <w:r>
        <w:noBreakHyphen/>
        <w:t>general had daily care responsibility for the child or young person.</w:t>
      </w:r>
    </w:p>
    <w:p w14:paraId="133CCA55" w14:textId="77777777"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14:paraId="1E2AE1F1" w14:textId="77777777" w:rsidR="00FD297F" w:rsidRDefault="00FD297F" w:rsidP="00FD297F">
      <w:pPr>
        <w:pStyle w:val="PageBreak"/>
      </w:pPr>
      <w:r>
        <w:br w:type="page"/>
      </w:r>
    </w:p>
    <w:p w14:paraId="6E2AA3D4" w14:textId="77777777" w:rsidR="00FD297F" w:rsidRPr="00A53AF7" w:rsidRDefault="00FD297F" w:rsidP="00FD297F">
      <w:pPr>
        <w:pStyle w:val="AH2Part"/>
      </w:pPr>
      <w:bookmarkStart w:id="609" w:name="_Toc58512071"/>
      <w:r w:rsidRPr="00A53AF7">
        <w:rPr>
          <w:rStyle w:val="CharPartNo"/>
        </w:rPr>
        <w:lastRenderedPageBreak/>
        <w:t>Part 14.7</w:t>
      </w:r>
      <w:r>
        <w:tab/>
      </w:r>
      <w:r w:rsidRPr="00A53AF7">
        <w:rPr>
          <w:rStyle w:val="CharPartText"/>
        </w:rPr>
        <w:t>Residence provisions</w:t>
      </w:r>
      <w:bookmarkEnd w:id="609"/>
    </w:p>
    <w:p w14:paraId="74DBEE94" w14:textId="77777777" w:rsidR="00FD297F" w:rsidRDefault="00FD297F" w:rsidP="00FD297F">
      <w:pPr>
        <w:pStyle w:val="Placeholder"/>
      </w:pPr>
      <w:r>
        <w:rPr>
          <w:rStyle w:val="CharDivNo"/>
        </w:rPr>
        <w:t xml:space="preserve">  </w:t>
      </w:r>
      <w:r>
        <w:rPr>
          <w:rStyle w:val="CharDivText"/>
        </w:rPr>
        <w:t xml:space="preserve">  </w:t>
      </w:r>
    </w:p>
    <w:p w14:paraId="345C99A1" w14:textId="77777777" w:rsidR="00FD297F" w:rsidRDefault="00FD297F" w:rsidP="00FD297F">
      <w:pPr>
        <w:pStyle w:val="AH5Sec"/>
      </w:pPr>
      <w:bookmarkStart w:id="610" w:name="_Toc58512072"/>
      <w:r w:rsidRPr="00A53AF7">
        <w:rPr>
          <w:rStyle w:val="CharSectNo"/>
        </w:rPr>
        <w:t>484</w:t>
      </w:r>
      <w:r>
        <w:tab/>
        <w:t xml:space="preserve">What is a </w:t>
      </w:r>
      <w:r w:rsidRPr="00D72DD6">
        <w:rPr>
          <w:rStyle w:val="charItals"/>
        </w:rPr>
        <w:t>residence provision</w:t>
      </w:r>
      <w:r>
        <w:t>?</w:t>
      </w:r>
      <w:bookmarkEnd w:id="610"/>
    </w:p>
    <w:p w14:paraId="5F7E84B0" w14:textId="77777777" w:rsidR="00FD297F" w:rsidRDefault="00FD297F" w:rsidP="00FD297F">
      <w:pPr>
        <w:pStyle w:val="Amainreturn"/>
        <w:keepNext/>
      </w:pPr>
      <w:r>
        <w:t>In the care and protection chapters:</w:t>
      </w:r>
    </w:p>
    <w:p w14:paraId="13B52D8E" w14:textId="77777777" w:rsidR="00FD297F" w:rsidRDefault="00FD297F" w:rsidP="00FD297F">
      <w:pPr>
        <w:pStyle w:val="aDef"/>
        <w:keepNext/>
      </w:pPr>
      <w:r>
        <w:rPr>
          <w:rStyle w:val="charBoldItals"/>
        </w:rPr>
        <w:t>residence provision</w:t>
      </w:r>
      <w:r>
        <w:t>, in a care and protection order, or an interim care and protection order, for a child or young person—</w:t>
      </w:r>
    </w:p>
    <w:p w14:paraId="28A15D5B" w14:textId="77777777" w:rsidR="00FD297F" w:rsidRDefault="00FD297F" w:rsidP="00FD297F">
      <w:pPr>
        <w:pStyle w:val="aDefpara"/>
      </w:pPr>
      <w:r>
        <w:tab/>
        <w:t>(a)</w:t>
      </w:r>
      <w:r>
        <w:tab/>
        <w:t>means a provision—</w:t>
      </w:r>
    </w:p>
    <w:p w14:paraId="51872B72" w14:textId="77777777" w:rsidR="00FD297F" w:rsidRDefault="00FD297F" w:rsidP="00FD297F">
      <w:pPr>
        <w:pStyle w:val="aDefsubpara"/>
      </w:pPr>
      <w:r>
        <w:tab/>
        <w:t>(i)</w:t>
      </w:r>
      <w:r>
        <w:tab/>
        <w:t>about where or with whom a child or young person must live; or</w:t>
      </w:r>
    </w:p>
    <w:p w14:paraId="499AA7E1" w14:textId="77777777" w:rsidR="00FD297F" w:rsidRDefault="00FD297F" w:rsidP="00FD297F">
      <w:pPr>
        <w:pStyle w:val="aDefsubpara"/>
      </w:pPr>
      <w:r>
        <w:tab/>
        <w:t>(ii)</w:t>
      </w:r>
      <w:r>
        <w:tab/>
        <w:t>authorising a person to decide where or with whom a child or young person must live; and</w:t>
      </w:r>
    </w:p>
    <w:p w14:paraId="4D27390E" w14:textId="77777777" w:rsidR="00FD297F" w:rsidRDefault="00FD297F" w:rsidP="00FD297F">
      <w:pPr>
        <w:pStyle w:val="aDefpara"/>
      </w:pPr>
      <w:r>
        <w:tab/>
        <w:t>(b)</w:t>
      </w:r>
      <w:r>
        <w:tab/>
        <w:t>may include 1 or more of the following directions:</w:t>
      </w:r>
    </w:p>
    <w:p w14:paraId="74C4B183" w14:textId="77777777" w:rsidR="00FD297F" w:rsidRDefault="00FD297F" w:rsidP="00FD297F">
      <w:pPr>
        <w:pStyle w:val="aDefsubpara"/>
      </w:pPr>
      <w:r>
        <w:tab/>
        <w:t>(i)</w:t>
      </w:r>
      <w:r>
        <w:tab/>
        <w:t>that a stated person must not live at the same premises as the child or young person (including that the stated person must stop living at those premises);</w:t>
      </w:r>
    </w:p>
    <w:p w14:paraId="38DAF037" w14:textId="77777777" w:rsidR="00FD297F" w:rsidRDefault="00FD297F" w:rsidP="00FD297F">
      <w:pPr>
        <w:pStyle w:val="aDefsubpara"/>
      </w:pPr>
      <w:r>
        <w:tab/>
        <w:t>(ii)</w:t>
      </w:r>
      <w:r>
        <w:tab/>
        <w:t>that a stated person may live with the child or young person only subject to stated conditions.</w:t>
      </w:r>
    </w:p>
    <w:p w14:paraId="423E511C" w14:textId="77777777" w:rsidR="00FD297F" w:rsidRDefault="00FD297F" w:rsidP="00FD297F">
      <w:pPr>
        <w:pStyle w:val="aExamHdgsubpar"/>
      </w:pPr>
      <w:r>
        <w:t>Example—stated condition</w:t>
      </w:r>
    </w:p>
    <w:p w14:paraId="6BBA84EC" w14:textId="77777777" w:rsidR="00FD297F" w:rsidRDefault="00FD297F" w:rsidP="00FD297F">
      <w:pPr>
        <w:pStyle w:val="aExamsubpar"/>
      </w:pPr>
      <w:r>
        <w:t>that the stated person must undertake an anger management program</w:t>
      </w:r>
    </w:p>
    <w:p w14:paraId="6D8A4532" w14:textId="77777777" w:rsidR="00FD297F" w:rsidRDefault="00FD297F" w:rsidP="00FD297F">
      <w:pPr>
        <w:pStyle w:val="PageBreak"/>
      </w:pPr>
      <w:r>
        <w:br w:type="page"/>
      </w:r>
    </w:p>
    <w:p w14:paraId="6C8D8BEB" w14:textId="77777777" w:rsidR="00FD297F" w:rsidRPr="00A53AF7" w:rsidRDefault="00FD297F" w:rsidP="00FD297F">
      <w:pPr>
        <w:pStyle w:val="AH2Part"/>
      </w:pPr>
      <w:bookmarkStart w:id="611" w:name="_Toc58512073"/>
      <w:r w:rsidRPr="00A53AF7">
        <w:rPr>
          <w:rStyle w:val="CharPartNo"/>
        </w:rPr>
        <w:lastRenderedPageBreak/>
        <w:t>Part 14.8</w:t>
      </w:r>
      <w:r>
        <w:tab/>
      </w:r>
      <w:r w:rsidRPr="00A53AF7">
        <w:rPr>
          <w:rStyle w:val="CharPartText"/>
        </w:rPr>
        <w:t>Contact provisions</w:t>
      </w:r>
      <w:bookmarkEnd w:id="611"/>
    </w:p>
    <w:p w14:paraId="0D3DA0D9" w14:textId="77777777" w:rsidR="00FD297F" w:rsidRDefault="00FD297F" w:rsidP="00FD297F">
      <w:pPr>
        <w:pStyle w:val="AH5Sec"/>
      </w:pPr>
      <w:bookmarkStart w:id="612" w:name="_Toc58512074"/>
      <w:r w:rsidRPr="00A53AF7">
        <w:rPr>
          <w:rStyle w:val="CharSectNo"/>
        </w:rPr>
        <w:t>485</w:t>
      </w:r>
      <w:r>
        <w:tab/>
        <w:t xml:space="preserve">What is a </w:t>
      </w:r>
      <w:r w:rsidRPr="00D72DD6">
        <w:rPr>
          <w:rStyle w:val="charItals"/>
        </w:rPr>
        <w:t>contact provision</w:t>
      </w:r>
      <w:r>
        <w:t>?</w:t>
      </w:r>
      <w:bookmarkEnd w:id="612"/>
    </w:p>
    <w:p w14:paraId="10505CA8" w14:textId="77777777" w:rsidR="00FD297F" w:rsidRDefault="00FD297F" w:rsidP="00FD297F">
      <w:pPr>
        <w:pStyle w:val="Amainreturn"/>
        <w:keepNext/>
      </w:pPr>
      <w:r>
        <w:t>In the care and protection chapters:</w:t>
      </w:r>
    </w:p>
    <w:p w14:paraId="75FF58DE" w14:textId="77777777"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14:paraId="6001338F" w14:textId="77777777" w:rsidR="00FD297F" w:rsidRDefault="00FD297F" w:rsidP="00FD297F">
      <w:pPr>
        <w:pStyle w:val="aDefpara"/>
      </w:pPr>
      <w:r>
        <w:tab/>
        <w:t>(a)</w:t>
      </w:r>
      <w:r>
        <w:tab/>
        <w:t>about who may, or must not, have contact with the child or young person; or</w:t>
      </w:r>
    </w:p>
    <w:p w14:paraId="2923D8FB" w14:textId="77777777"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14:paraId="5F47DB77" w14:textId="77777777" w:rsidR="00FD297F" w:rsidRDefault="00FD297F" w:rsidP="00FD297F">
      <w:pPr>
        <w:pStyle w:val="aExamHdgss"/>
      </w:pPr>
      <w:r>
        <w:t>Examples—decisions and conditions</w:t>
      </w:r>
    </w:p>
    <w:p w14:paraId="62BB4C9B" w14:textId="77777777" w:rsidR="00FD297F" w:rsidRDefault="00FD297F" w:rsidP="00FD297F">
      <w:pPr>
        <w:pStyle w:val="aExamINum"/>
      </w:pPr>
      <w:r>
        <w:t>1</w:t>
      </w:r>
      <w:r>
        <w:tab/>
        <w:t>that a child may have contact with a stated person for at least 4 hours each week if the person complies with the drug use provision in the order</w:t>
      </w:r>
    </w:p>
    <w:p w14:paraId="4676B11F" w14:textId="77777777" w:rsidR="00FD297F" w:rsidRDefault="00FD297F" w:rsidP="00FD297F">
      <w:pPr>
        <w:pStyle w:val="aExamINum"/>
      </w:pPr>
      <w:r>
        <w:t>2</w:t>
      </w:r>
      <w:r>
        <w:tab/>
        <w:t>that a young person may have supervised contact with a stated person twice each week as arranged by the director</w:t>
      </w:r>
      <w:r>
        <w:noBreakHyphen/>
        <w:t>general</w:t>
      </w:r>
    </w:p>
    <w:p w14:paraId="5275D1CB" w14:textId="77777777" w:rsidR="00FD297F" w:rsidRDefault="00FD297F" w:rsidP="00FD297F">
      <w:pPr>
        <w:pStyle w:val="aExamINum"/>
        <w:keepNext/>
      </w:pPr>
      <w:r>
        <w:t>3</w:t>
      </w:r>
      <w:r>
        <w:tab/>
        <w:t>that a child may have contact with a stated person in accordance with a care plan</w:t>
      </w:r>
    </w:p>
    <w:p w14:paraId="0CFE494B" w14:textId="77777777"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14:paraId="124E6EFB" w14:textId="77777777" w:rsidR="00FD297F" w:rsidRDefault="00FD297F" w:rsidP="00FD297F">
      <w:pPr>
        <w:pStyle w:val="AH5Sec"/>
      </w:pPr>
      <w:bookmarkStart w:id="613" w:name="_Toc58512075"/>
      <w:r w:rsidRPr="00A53AF7">
        <w:rPr>
          <w:rStyle w:val="CharSectNo"/>
        </w:rPr>
        <w:t>486</w:t>
      </w:r>
      <w:r>
        <w:tab/>
        <w:t>Contact provision—presumption about contact with family</w:t>
      </w:r>
      <w:bookmarkEnd w:id="613"/>
    </w:p>
    <w:p w14:paraId="66045784" w14:textId="77777777" w:rsidR="00FD297F" w:rsidRDefault="00FD297F" w:rsidP="00FD297F">
      <w:pPr>
        <w:pStyle w:val="Amain"/>
      </w:pPr>
      <w:r>
        <w:tab/>
        <w:t>(1)</w:t>
      </w:r>
      <w:r>
        <w:tab/>
        <w:t>This section applies if someone applies for a contact provision to be included in a care and protection order for a child or young person.</w:t>
      </w:r>
    </w:p>
    <w:p w14:paraId="4F9E55F8" w14:textId="77777777"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14:paraId="0854DDF8" w14:textId="77777777" w:rsidR="00FD297F" w:rsidRDefault="00FD297F" w:rsidP="00FD297F">
      <w:pPr>
        <w:pStyle w:val="AH5Sec"/>
      </w:pPr>
      <w:bookmarkStart w:id="614" w:name="_Toc58512076"/>
      <w:r w:rsidRPr="00A53AF7">
        <w:rPr>
          <w:rStyle w:val="CharSectNo"/>
        </w:rPr>
        <w:lastRenderedPageBreak/>
        <w:t>487</w:t>
      </w:r>
      <w:r>
        <w:tab/>
        <w:t>Contact provision—sibling may join proceeding without leave</w:t>
      </w:r>
      <w:bookmarkEnd w:id="614"/>
    </w:p>
    <w:p w14:paraId="3AD42286" w14:textId="77777777"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773D47B1" w14:textId="77777777" w:rsidR="00FD297F" w:rsidRDefault="00FD297F" w:rsidP="00FD297F">
      <w:pPr>
        <w:pStyle w:val="PageBreak"/>
      </w:pPr>
      <w:r>
        <w:br w:type="page"/>
      </w:r>
    </w:p>
    <w:p w14:paraId="04F4496A" w14:textId="77777777" w:rsidR="00FD297F" w:rsidRPr="00A53AF7" w:rsidRDefault="00FD297F" w:rsidP="00FD297F">
      <w:pPr>
        <w:pStyle w:val="AH2Part"/>
      </w:pPr>
      <w:bookmarkStart w:id="615" w:name="_Toc58512077"/>
      <w:r w:rsidRPr="00A53AF7">
        <w:rPr>
          <w:rStyle w:val="CharPartNo"/>
        </w:rPr>
        <w:lastRenderedPageBreak/>
        <w:t>Part 14.9</w:t>
      </w:r>
      <w:r>
        <w:tab/>
      </w:r>
      <w:r w:rsidRPr="00A53AF7">
        <w:rPr>
          <w:rStyle w:val="CharPartText"/>
        </w:rPr>
        <w:t>Drug use provisions</w:t>
      </w:r>
      <w:bookmarkEnd w:id="615"/>
    </w:p>
    <w:p w14:paraId="2AB12194" w14:textId="77777777" w:rsidR="00FD297F" w:rsidRDefault="00FD297F" w:rsidP="00FD297F">
      <w:pPr>
        <w:pStyle w:val="AH5Sec"/>
      </w:pPr>
      <w:bookmarkStart w:id="616" w:name="_Toc58512078"/>
      <w:r w:rsidRPr="00A53AF7">
        <w:rPr>
          <w:rStyle w:val="CharSectNo"/>
        </w:rPr>
        <w:t>488</w:t>
      </w:r>
      <w:r>
        <w:rPr>
          <w:bCs/>
        </w:rPr>
        <w:tab/>
      </w:r>
      <w:r>
        <w:t xml:space="preserve">What is a </w:t>
      </w:r>
      <w:r w:rsidRPr="00D72DD6">
        <w:rPr>
          <w:rStyle w:val="charItals"/>
        </w:rPr>
        <w:t>drug use provision</w:t>
      </w:r>
      <w:r>
        <w:t>?</w:t>
      </w:r>
      <w:bookmarkEnd w:id="616"/>
    </w:p>
    <w:p w14:paraId="6861FBD6" w14:textId="77777777" w:rsidR="00FD297F" w:rsidRDefault="00FD297F" w:rsidP="00FD297F">
      <w:pPr>
        <w:pStyle w:val="Amainreturn"/>
        <w:keepNext/>
      </w:pPr>
      <w:r>
        <w:t>In the care and protection chapters:</w:t>
      </w:r>
    </w:p>
    <w:p w14:paraId="12072F1D" w14:textId="77777777"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8A7345E" w14:textId="77777777" w:rsidR="00FD297F" w:rsidRDefault="00FD297F" w:rsidP="00FD297F">
      <w:pPr>
        <w:pStyle w:val="aDefpara"/>
      </w:pPr>
      <w:r>
        <w:tab/>
        <w:t>(a)</w:t>
      </w:r>
      <w:r>
        <w:tab/>
        <w:t>that the stated person must not use a stated drug;</w:t>
      </w:r>
    </w:p>
    <w:p w14:paraId="0190C2E8" w14:textId="77777777" w:rsidR="00FD297F" w:rsidRDefault="00FD297F" w:rsidP="00FD297F">
      <w:pPr>
        <w:pStyle w:val="aDefpara"/>
      </w:pPr>
      <w:r>
        <w:tab/>
        <w:t>(b)</w:t>
      </w:r>
      <w:r>
        <w:tab/>
        <w:t>that the stated person may use a stated drug only in accordance with the conditions in the provision;</w:t>
      </w:r>
    </w:p>
    <w:p w14:paraId="29920012" w14:textId="77777777" w:rsidR="00FD297F" w:rsidRDefault="00FD297F" w:rsidP="00FD297F">
      <w:pPr>
        <w:pStyle w:val="aDefpara"/>
      </w:pPr>
      <w:r>
        <w:tab/>
        <w:t>(c)</w:t>
      </w:r>
      <w:r>
        <w:tab/>
        <w:t>that the stated person undergo drug testing as directed by the director</w:t>
      </w:r>
      <w:r>
        <w:noBreakHyphen/>
        <w:t>general in accordance with the drug testing standards.</w:t>
      </w:r>
    </w:p>
    <w:p w14:paraId="61197872" w14:textId="77777777" w:rsidR="00FD297F" w:rsidRDefault="00FD297F" w:rsidP="00FD297F">
      <w:pPr>
        <w:pStyle w:val="aNotepar"/>
      </w:pPr>
      <w:r>
        <w:rPr>
          <w:rStyle w:val="charItals"/>
        </w:rPr>
        <w:t>Note</w:t>
      </w:r>
      <w:r>
        <w:tab/>
        <w:t>The Minister may make drug testing standards under s 887.</w:t>
      </w:r>
    </w:p>
    <w:p w14:paraId="292EA4D0" w14:textId="77777777" w:rsidR="00FD297F" w:rsidRDefault="00FD297F" w:rsidP="00FD297F">
      <w:pPr>
        <w:pStyle w:val="PageBreak"/>
      </w:pPr>
      <w:r>
        <w:br w:type="page"/>
      </w:r>
    </w:p>
    <w:p w14:paraId="7D75973A" w14:textId="77777777" w:rsidR="00FD297F" w:rsidRPr="00A53AF7" w:rsidRDefault="00FD297F" w:rsidP="00FD297F">
      <w:pPr>
        <w:pStyle w:val="AH2Part"/>
      </w:pPr>
      <w:bookmarkStart w:id="617" w:name="_Toc58512079"/>
      <w:r w:rsidRPr="00A53AF7">
        <w:rPr>
          <w:rStyle w:val="CharPartNo"/>
        </w:rPr>
        <w:lastRenderedPageBreak/>
        <w:t>Part 14.10</w:t>
      </w:r>
      <w:r>
        <w:tab/>
      </w:r>
      <w:r w:rsidRPr="00A53AF7">
        <w:rPr>
          <w:rStyle w:val="CharPartText"/>
        </w:rPr>
        <w:t>Supervision provisions</w:t>
      </w:r>
      <w:bookmarkEnd w:id="617"/>
    </w:p>
    <w:p w14:paraId="233779D8" w14:textId="77777777" w:rsidR="00FD297F" w:rsidRDefault="00FD297F" w:rsidP="00FD297F">
      <w:pPr>
        <w:pStyle w:val="AH5Sec"/>
      </w:pPr>
      <w:bookmarkStart w:id="618" w:name="_Toc58512080"/>
      <w:r w:rsidRPr="00A53AF7">
        <w:rPr>
          <w:rStyle w:val="CharSectNo"/>
        </w:rPr>
        <w:t>489</w:t>
      </w:r>
      <w:r>
        <w:tab/>
        <w:t xml:space="preserve">What is a </w:t>
      </w:r>
      <w:r w:rsidRPr="009C76C1">
        <w:rPr>
          <w:rStyle w:val="charItals"/>
        </w:rPr>
        <w:t>supervision provision</w:t>
      </w:r>
      <w:r>
        <w:t>?</w:t>
      </w:r>
      <w:bookmarkEnd w:id="618"/>
    </w:p>
    <w:p w14:paraId="224A0AFE" w14:textId="77777777" w:rsidR="00FD297F" w:rsidRDefault="00FD297F" w:rsidP="00FD297F">
      <w:pPr>
        <w:pStyle w:val="Amain"/>
      </w:pPr>
      <w:r>
        <w:tab/>
        <w:t>(1)</w:t>
      </w:r>
      <w:r>
        <w:tab/>
        <w:t>In the care and protection chapters:</w:t>
      </w:r>
    </w:p>
    <w:p w14:paraId="0D947C9B" w14:textId="77777777"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147D00FB" w14:textId="77777777"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1A9B5947" w14:textId="77777777" w:rsidR="00FD297F" w:rsidRDefault="00FD297F" w:rsidP="00FD297F">
      <w:pPr>
        <w:pStyle w:val="Amain"/>
      </w:pPr>
      <w:r>
        <w:tab/>
        <w:t>(2)</w:t>
      </w:r>
      <w:r>
        <w:tab/>
        <w:t>A supervision provision may, but need not, include 1 or more of the following requirements:</w:t>
      </w:r>
    </w:p>
    <w:p w14:paraId="54BCC631" w14:textId="77777777"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14:paraId="690C37FD" w14:textId="77777777" w:rsidR="00FD297F" w:rsidRDefault="00FD297F" w:rsidP="00FD297F">
      <w:pPr>
        <w:pStyle w:val="Asubpara"/>
      </w:pPr>
      <w:r>
        <w:tab/>
        <w:t>(i)</w:t>
      </w:r>
      <w:r>
        <w:tab/>
        <w:t>the child or young person;</w:t>
      </w:r>
    </w:p>
    <w:p w14:paraId="14CCDE39" w14:textId="77777777" w:rsidR="00FD297F" w:rsidRDefault="00FD297F" w:rsidP="00FD297F">
      <w:pPr>
        <w:pStyle w:val="Asubpara"/>
      </w:pPr>
      <w:r>
        <w:tab/>
        <w:t>(ii)</w:t>
      </w:r>
      <w:r>
        <w:tab/>
        <w:t>a parent of the child or young person;</w:t>
      </w:r>
    </w:p>
    <w:p w14:paraId="1275E71C" w14:textId="77777777" w:rsidR="00FD297F" w:rsidRDefault="00FD297F" w:rsidP="00FD297F">
      <w:pPr>
        <w:pStyle w:val="Asubpara"/>
      </w:pPr>
      <w:r>
        <w:tab/>
        <w:t>(iii)</w:t>
      </w:r>
      <w:r>
        <w:tab/>
        <w:t>someone else who has daily care responsibility, or long</w:t>
      </w:r>
      <w:r>
        <w:noBreakHyphen/>
        <w:t>term care responsibility, for the child or young person;</w:t>
      </w:r>
    </w:p>
    <w:p w14:paraId="502FCBB4" w14:textId="77777777"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14:paraId="54A68A83" w14:textId="77777777" w:rsidR="00FD297F" w:rsidRDefault="00FD297F" w:rsidP="00FD297F">
      <w:pPr>
        <w:pStyle w:val="Asubpara"/>
      </w:pPr>
      <w:r>
        <w:tab/>
        <w:t>(i)</w:t>
      </w:r>
      <w:r>
        <w:tab/>
        <w:t>the child or young person;</w:t>
      </w:r>
    </w:p>
    <w:p w14:paraId="141CA06E" w14:textId="77777777" w:rsidR="00FD297F" w:rsidRDefault="00FD297F" w:rsidP="00FD297F">
      <w:pPr>
        <w:pStyle w:val="Asubpara"/>
      </w:pPr>
      <w:r>
        <w:tab/>
        <w:t>(ii)</w:t>
      </w:r>
      <w:r>
        <w:tab/>
        <w:t>a parent of the child or young person;</w:t>
      </w:r>
    </w:p>
    <w:p w14:paraId="29435176" w14:textId="77777777"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14:paraId="1698E9DF" w14:textId="77777777" w:rsidR="00FD297F" w:rsidRDefault="00FD297F" w:rsidP="00FD297F">
      <w:pPr>
        <w:pStyle w:val="aExamHdgpar"/>
      </w:pPr>
      <w:r>
        <w:t>Example—discussion about care, wellbeing or development</w:t>
      </w:r>
    </w:p>
    <w:p w14:paraId="0350C6DD" w14:textId="77777777" w:rsidR="00FD297F" w:rsidRDefault="00FD297F" w:rsidP="00FD297F">
      <w:pPr>
        <w:pStyle w:val="aExampar"/>
      </w:pPr>
      <w:r>
        <w:t>a discussion about whether the child or young person should undertake some form of education, vocational or recreational activity</w:t>
      </w:r>
    </w:p>
    <w:p w14:paraId="4CE9BE43" w14:textId="77777777"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3E34F01A" w14:textId="77777777"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14:paraId="0FEBE52C" w14:textId="77777777" w:rsidR="00FD297F" w:rsidRDefault="00FD297F" w:rsidP="00FD297F">
      <w:pPr>
        <w:pStyle w:val="AH5Sec"/>
      </w:pPr>
      <w:bookmarkStart w:id="619" w:name="_Toc58512081"/>
      <w:r w:rsidRPr="00A53AF7">
        <w:rPr>
          <w:rStyle w:val="CharSectNo"/>
        </w:rPr>
        <w:t>490</w:t>
      </w:r>
      <w:r>
        <w:tab/>
        <w:t>Supervision provision—meetings with director</w:t>
      </w:r>
      <w:r>
        <w:noBreakHyphen/>
        <w:t>general</w:t>
      </w:r>
      <w:bookmarkEnd w:id="619"/>
    </w:p>
    <w:p w14:paraId="67C386A6" w14:textId="77777777"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53117AF3" w14:textId="77777777" w:rsidR="00FD297F" w:rsidRDefault="00FD297F" w:rsidP="00FD297F">
      <w:pPr>
        <w:pStyle w:val="PageBreak"/>
      </w:pPr>
      <w:r>
        <w:br w:type="page"/>
      </w:r>
    </w:p>
    <w:p w14:paraId="60A6A4A7" w14:textId="77777777" w:rsidR="00FD297F" w:rsidRPr="00A53AF7" w:rsidRDefault="00FD297F" w:rsidP="00FD297F">
      <w:pPr>
        <w:pStyle w:val="AH2Part"/>
      </w:pPr>
      <w:bookmarkStart w:id="620" w:name="_Toc58512082"/>
      <w:r w:rsidRPr="00A53AF7">
        <w:rPr>
          <w:rStyle w:val="CharPartNo"/>
        </w:rPr>
        <w:lastRenderedPageBreak/>
        <w:t>Part 14.11</w:t>
      </w:r>
      <w:r>
        <w:tab/>
      </w:r>
      <w:r w:rsidRPr="00A53AF7">
        <w:rPr>
          <w:rStyle w:val="CharPartText"/>
        </w:rPr>
        <w:t>ACAT mental health provisions</w:t>
      </w:r>
      <w:bookmarkEnd w:id="620"/>
    </w:p>
    <w:p w14:paraId="7407757A" w14:textId="77777777" w:rsidR="00FD297F" w:rsidRDefault="00FD297F" w:rsidP="00FD297F">
      <w:pPr>
        <w:pStyle w:val="AH5Sec"/>
      </w:pPr>
      <w:bookmarkStart w:id="621" w:name="_Toc58512083"/>
      <w:r w:rsidRPr="00A53AF7">
        <w:rPr>
          <w:rStyle w:val="CharSectNo"/>
        </w:rPr>
        <w:t>491</w:t>
      </w:r>
      <w:r>
        <w:tab/>
        <w:t xml:space="preserve">What is an </w:t>
      </w:r>
      <w:r w:rsidRPr="00D72DD6">
        <w:rPr>
          <w:rStyle w:val="charItals"/>
        </w:rPr>
        <w:t>ACAT mental health provisi</w:t>
      </w:r>
      <w:r>
        <w:t>o</w:t>
      </w:r>
      <w:r w:rsidRPr="00D72DD6">
        <w:rPr>
          <w:rStyle w:val="charItals"/>
        </w:rPr>
        <w:t>n</w:t>
      </w:r>
      <w:r>
        <w:t>?</w:t>
      </w:r>
      <w:bookmarkEnd w:id="621"/>
    </w:p>
    <w:p w14:paraId="5D32CF37" w14:textId="77777777" w:rsidR="00FD297F" w:rsidRDefault="00FD297F" w:rsidP="00FD297F">
      <w:pPr>
        <w:pStyle w:val="Amainreturn"/>
        <w:keepNext/>
      </w:pPr>
      <w:r>
        <w:t>In this Act:</w:t>
      </w:r>
    </w:p>
    <w:p w14:paraId="0144619A" w14:textId="77777777"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376104A6" w14:textId="77777777" w:rsidR="00FD297F" w:rsidRDefault="00FD297F" w:rsidP="00FD297F">
      <w:pPr>
        <w:pStyle w:val="aDefpara"/>
      </w:pPr>
      <w:r>
        <w:tab/>
        <w:t>(a)</w:t>
      </w:r>
      <w:r>
        <w:tab/>
        <w:t xml:space="preserve">to decide whether the child or young person </w:t>
      </w:r>
      <w:r w:rsidRPr="00E8783A">
        <w:t>has a mental disorder or mental illness</w:t>
      </w:r>
      <w:r>
        <w:t>; and</w:t>
      </w:r>
    </w:p>
    <w:p w14:paraId="1FFC1486" w14:textId="77777777"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24AC0ACF" w14:textId="77777777" w:rsidR="00FD297F" w:rsidRDefault="00FD297F" w:rsidP="00FD297F">
      <w:pPr>
        <w:pStyle w:val="PageBreak"/>
      </w:pPr>
      <w:r>
        <w:br w:type="page"/>
      </w:r>
    </w:p>
    <w:p w14:paraId="77276E87" w14:textId="77777777" w:rsidR="00FD297F" w:rsidRPr="00A53AF7" w:rsidRDefault="00FD297F" w:rsidP="00FD297F">
      <w:pPr>
        <w:pStyle w:val="AH2Part"/>
      </w:pPr>
      <w:bookmarkStart w:id="622" w:name="_Toc58512084"/>
      <w:r w:rsidRPr="00A53AF7">
        <w:rPr>
          <w:rStyle w:val="CharPartNo"/>
        </w:rPr>
        <w:lastRenderedPageBreak/>
        <w:t>Part 14.12</w:t>
      </w:r>
      <w:r>
        <w:tab/>
      </w:r>
      <w:r w:rsidRPr="00A53AF7">
        <w:rPr>
          <w:rStyle w:val="CharPartText"/>
        </w:rPr>
        <w:t>Specific issues provisions</w:t>
      </w:r>
      <w:bookmarkEnd w:id="622"/>
    </w:p>
    <w:p w14:paraId="3EC82E40" w14:textId="77777777" w:rsidR="00FD297F" w:rsidRDefault="00FD297F" w:rsidP="00FD297F">
      <w:pPr>
        <w:pStyle w:val="AH5Sec"/>
      </w:pPr>
      <w:bookmarkStart w:id="623" w:name="_Toc58512085"/>
      <w:r w:rsidRPr="00A53AF7">
        <w:rPr>
          <w:rStyle w:val="CharSectNo"/>
        </w:rPr>
        <w:t>492</w:t>
      </w:r>
      <w:r>
        <w:tab/>
        <w:t xml:space="preserve">What is a </w:t>
      </w:r>
      <w:r w:rsidRPr="009C76C1">
        <w:rPr>
          <w:rStyle w:val="charItals"/>
        </w:rPr>
        <w:t>specific issues provision</w:t>
      </w:r>
      <w:r>
        <w:t>?</w:t>
      </w:r>
      <w:bookmarkEnd w:id="623"/>
    </w:p>
    <w:p w14:paraId="20A314CF" w14:textId="77777777" w:rsidR="00FD297F" w:rsidRDefault="00FD297F" w:rsidP="00FD297F">
      <w:pPr>
        <w:pStyle w:val="Amainreturn"/>
        <w:keepNext/>
      </w:pPr>
      <w:r>
        <w:t>In this Act:</w:t>
      </w:r>
    </w:p>
    <w:p w14:paraId="2B620E96" w14:textId="77777777"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6BD64B9C" w14:textId="77777777" w:rsidR="00FD297F" w:rsidRDefault="00FD297F" w:rsidP="00FD297F">
      <w:pPr>
        <w:pStyle w:val="aDefpara"/>
      </w:pPr>
      <w:r>
        <w:tab/>
        <w:t>(a)</w:t>
      </w:r>
      <w:r>
        <w:tab/>
        <w:t>that a stated entity must do a stated thing;</w:t>
      </w:r>
    </w:p>
    <w:p w14:paraId="171F8594" w14:textId="77777777" w:rsidR="00FD297F" w:rsidRDefault="00FD297F" w:rsidP="00FD297F">
      <w:pPr>
        <w:pStyle w:val="aDefpara"/>
      </w:pPr>
      <w:r>
        <w:tab/>
        <w:t>(b)</w:t>
      </w:r>
      <w:r>
        <w:tab/>
        <w:t>that a stated entity must not do a stated thing;</w:t>
      </w:r>
    </w:p>
    <w:p w14:paraId="2F543371" w14:textId="77777777" w:rsidR="00FD297F" w:rsidRDefault="00FD297F" w:rsidP="00FD297F">
      <w:pPr>
        <w:pStyle w:val="aDefpara"/>
      </w:pPr>
      <w:r>
        <w:tab/>
        <w:t>(c)</w:t>
      </w:r>
      <w:r>
        <w:tab/>
        <w:t>that a stated entity must comply with a stated condition.</w:t>
      </w:r>
    </w:p>
    <w:p w14:paraId="4C464420" w14:textId="77777777" w:rsidR="00FD297F" w:rsidRDefault="00FD297F" w:rsidP="00FD297F">
      <w:pPr>
        <w:pStyle w:val="aExamHdgss"/>
      </w:pPr>
      <w:r>
        <w:t>Examples—directions to do a stated thing</w:t>
      </w:r>
    </w:p>
    <w:p w14:paraId="3EB063CE" w14:textId="77777777" w:rsidR="00FD297F" w:rsidRDefault="00FD297F" w:rsidP="00FD297F">
      <w:pPr>
        <w:pStyle w:val="aExamINumss"/>
      </w:pPr>
      <w:r>
        <w:t>1</w:t>
      </w:r>
      <w:r>
        <w:tab/>
        <w:t>that a parent of the child or young person attend a stated parenting course</w:t>
      </w:r>
    </w:p>
    <w:p w14:paraId="0FF1AA0F" w14:textId="77777777"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14:paraId="4515BB38" w14:textId="77777777" w:rsidR="00FD297F" w:rsidRDefault="00FD297F" w:rsidP="00FD297F">
      <w:pPr>
        <w:pStyle w:val="02Text"/>
        <w:sectPr w:rsidR="00FD297F">
          <w:headerReference w:type="even" r:id="rId253"/>
          <w:headerReference w:type="default" r:id="rId254"/>
          <w:footerReference w:type="even" r:id="rId255"/>
          <w:footerReference w:type="default" r:id="rId256"/>
          <w:footerReference w:type="first" r:id="rId257"/>
          <w:pgSz w:w="11907" w:h="16839" w:code="9"/>
          <w:pgMar w:top="3880" w:right="1900" w:bottom="3100" w:left="2300" w:header="1800" w:footer="1760" w:gutter="0"/>
          <w:cols w:space="720"/>
          <w:docGrid w:linePitch="254"/>
        </w:sectPr>
      </w:pPr>
    </w:p>
    <w:p w14:paraId="6DBC2EE7" w14:textId="77777777" w:rsidR="00FD297F" w:rsidRPr="00A53AF7" w:rsidRDefault="00FD297F" w:rsidP="00FD297F">
      <w:pPr>
        <w:pStyle w:val="AH2Part"/>
      </w:pPr>
      <w:bookmarkStart w:id="624" w:name="_Toc58512086"/>
      <w:r w:rsidRPr="00A53AF7">
        <w:rPr>
          <w:rStyle w:val="CharPartNo"/>
        </w:rPr>
        <w:lastRenderedPageBreak/>
        <w:t>Part 14.13</w:t>
      </w:r>
      <w:r>
        <w:tab/>
      </w:r>
      <w:r w:rsidRPr="00A53AF7">
        <w:rPr>
          <w:rStyle w:val="CharPartText"/>
        </w:rPr>
        <w:t>Annual review reports—parental responsibility provisions and supervision provisions</w:t>
      </w:r>
      <w:bookmarkEnd w:id="624"/>
    </w:p>
    <w:p w14:paraId="676052C5" w14:textId="77777777" w:rsidR="00FD297F" w:rsidRPr="00130EF2" w:rsidRDefault="00FD297F" w:rsidP="00FD297F">
      <w:pPr>
        <w:pStyle w:val="AH5Sec"/>
      </w:pPr>
      <w:bookmarkStart w:id="625" w:name="_Toc58512087"/>
      <w:r w:rsidRPr="00A53AF7">
        <w:rPr>
          <w:rStyle w:val="CharSectNo"/>
        </w:rPr>
        <w:t>492A</w:t>
      </w:r>
      <w:r w:rsidRPr="00130EF2">
        <w:tab/>
        <w:t>Definitions—pt 14.13</w:t>
      </w:r>
      <w:bookmarkEnd w:id="625"/>
    </w:p>
    <w:p w14:paraId="75543D55" w14:textId="77777777" w:rsidR="00FD297F" w:rsidRPr="00130EF2" w:rsidRDefault="00FD297F" w:rsidP="00FD297F">
      <w:pPr>
        <w:pStyle w:val="Amainreturn"/>
      </w:pPr>
      <w:r w:rsidRPr="00130EF2">
        <w:t>In this part:</w:t>
      </w:r>
    </w:p>
    <w:p w14:paraId="3BC1EA0E" w14:textId="77777777"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14:paraId="193CDE73" w14:textId="77777777"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14:paraId="4F2EA091" w14:textId="77777777" w:rsidR="00FD297F" w:rsidRDefault="00FD297F" w:rsidP="00FD297F">
      <w:pPr>
        <w:pStyle w:val="AH5Sec"/>
      </w:pPr>
      <w:bookmarkStart w:id="626" w:name="_Toc58512088"/>
      <w:r w:rsidRPr="00A53AF7">
        <w:rPr>
          <w:rStyle w:val="CharSectNo"/>
        </w:rPr>
        <w:t>493</w:t>
      </w:r>
      <w:r>
        <w:tab/>
        <w:t xml:space="preserve">What is a </w:t>
      </w:r>
      <w:r w:rsidRPr="009C76C1">
        <w:rPr>
          <w:rStyle w:val="charItals"/>
        </w:rPr>
        <w:t>reviewable care and protection order</w:t>
      </w:r>
      <w:r>
        <w:t>?</w:t>
      </w:r>
      <w:bookmarkEnd w:id="626"/>
    </w:p>
    <w:p w14:paraId="4AD2BCC2" w14:textId="77777777" w:rsidR="00FD297F" w:rsidRDefault="00FD297F" w:rsidP="00FD297F">
      <w:pPr>
        <w:pStyle w:val="Amainreturn"/>
        <w:keepNext/>
      </w:pPr>
      <w:r>
        <w:t>In this chapter:</w:t>
      </w:r>
    </w:p>
    <w:p w14:paraId="11A02F67" w14:textId="77777777" w:rsidR="00FD297F" w:rsidRDefault="00FD297F" w:rsidP="00FD297F">
      <w:pPr>
        <w:pStyle w:val="aDef"/>
        <w:keepNext/>
      </w:pPr>
      <w:r>
        <w:rPr>
          <w:rStyle w:val="charBoldItals"/>
        </w:rPr>
        <w:t>reviewable care and protection order</w:t>
      </w:r>
      <w:r>
        <w:t xml:space="preserve"> means a care and protection order that is in force, if the order—</w:t>
      </w:r>
    </w:p>
    <w:p w14:paraId="49473C7D" w14:textId="77777777" w:rsidR="00FD297F" w:rsidRDefault="00FD297F" w:rsidP="00FD297F">
      <w:pPr>
        <w:pStyle w:val="aDefpara"/>
      </w:pPr>
      <w:r>
        <w:tab/>
        <w:t>(a)</w:t>
      </w:r>
      <w:r>
        <w:tab/>
        <w:t>has been in force for longer than 6 months; and</w:t>
      </w:r>
    </w:p>
    <w:p w14:paraId="4CE8587B" w14:textId="77777777" w:rsidR="00FD297F" w:rsidRDefault="00FD297F" w:rsidP="00FD297F">
      <w:pPr>
        <w:pStyle w:val="aDefpara"/>
      </w:pPr>
      <w:r>
        <w:tab/>
        <w:t>(b)</w:t>
      </w:r>
      <w:r>
        <w:tab/>
        <w:t>includes—</w:t>
      </w:r>
    </w:p>
    <w:p w14:paraId="0897550F" w14:textId="77777777" w:rsidR="00FD297F" w:rsidRDefault="00FD297F" w:rsidP="00FD297F">
      <w:pPr>
        <w:pStyle w:val="aDefsubpara"/>
      </w:pPr>
      <w:r>
        <w:tab/>
        <w:t>(i)</w:t>
      </w:r>
      <w:r>
        <w:tab/>
        <w:t>a parental responsibility provision giving parental responsibility for the child or young person to the director</w:t>
      </w:r>
      <w:r>
        <w:noBreakHyphen/>
        <w:t>general; or</w:t>
      </w:r>
    </w:p>
    <w:p w14:paraId="30A6C2EB" w14:textId="77777777" w:rsidR="00FD297F" w:rsidRDefault="00FD297F" w:rsidP="00FD297F">
      <w:pPr>
        <w:pStyle w:val="aNotesubpar"/>
      </w:pPr>
      <w:r>
        <w:rPr>
          <w:rStyle w:val="charItals"/>
        </w:rPr>
        <w:t>Note</w:t>
      </w:r>
      <w:r>
        <w:rPr>
          <w:rStyle w:val="charItals"/>
        </w:rPr>
        <w:tab/>
      </w:r>
      <w:r>
        <w:t>Parental responsibility provisions are dealt with in pt 14.6.</w:t>
      </w:r>
    </w:p>
    <w:p w14:paraId="08907A21" w14:textId="77777777" w:rsidR="00FD297F" w:rsidRDefault="00FD297F" w:rsidP="00FD297F">
      <w:pPr>
        <w:pStyle w:val="aDefsubpara"/>
      </w:pPr>
      <w:r>
        <w:tab/>
        <w:t>(ii)</w:t>
      </w:r>
      <w:r>
        <w:tab/>
        <w:t>a supervision provision.</w:t>
      </w:r>
    </w:p>
    <w:p w14:paraId="29AA05C7" w14:textId="77777777" w:rsidR="00FD297F" w:rsidRDefault="00FD297F" w:rsidP="00FD297F">
      <w:pPr>
        <w:pStyle w:val="aNotesubpar"/>
      </w:pPr>
      <w:r>
        <w:rPr>
          <w:rStyle w:val="charItals"/>
        </w:rPr>
        <w:t>Note</w:t>
      </w:r>
      <w:r>
        <w:rPr>
          <w:rStyle w:val="charItals"/>
        </w:rPr>
        <w:tab/>
      </w:r>
      <w:r>
        <w:t>Supervision provisions are dealt with in pt 14.10.</w:t>
      </w:r>
    </w:p>
    <w:p w14:paraId="7AAC6933" w14:textId="77777777" w:rsidR="00FD297F" w:rsidRDefault="00FD297F" w:rsidP="00FD297F">
      <w:pPr>
        <w:pStyle w:val="AH5Sec"/>
      </w:pPr>
      <w:bookmarkStart w:id="627" w:name="_Toc58512089"/>
      <w:r w:rsidRPr="00A53AF7">
        <w:rPr>
          <w:rStyle w:val="CharSectNo"/>
        </w:rPr>
        <w:lastRenderedPageBreak/>
        <w:t>494</w:t>
      </w:r>
      <w:r>
        <w:rPr>
          <w:bCs/>
        </w:rPr>
        <w:tab/>
      </w:r>
      <w:r>
        <w:t xml:space="preserve">What is an </w:t>
      </w:r>
      <w:r w:rsidRPr="00D72DD6">
        <w:rPr>
          <w:rStyle w:val="charItals"/>
        </w:rPr>
        <w:t>annual review report</w:t>
      </w:r>
      <w:r>
        <w:t>?</w:t>
      </w:r>
      <w:bookmarkEnd w:id="627"/>
    </w:p>
    <w:p w14:paraId="434CB56D" w14:textId="77777777" w:rsidR="00FD297F" w:rsidRDefault="00FD297F" w:rsidP="00FD297F">
      <w:pPr>
        <w:pStyle w:val="Amainreturn"/>
        <w:keepNext/>
      </w:pPr>
      <w:r>
        <w:t>In this chapter:</w:t>
      </w:r>
    </w:p>
    <w:p w14:paraId="70D8DFA6" w14:textId="77777777" w:rsidR="00FD297F" w:rsidRDefault="00FD297F" w:rsidP="00FD297F">
      <w:pPr>
        <w:pStyle w:val="aDef"/>
        <w:keepNext/>
      </w:pPr>
      <w:r>
        <w:rPr>
          <w:rStyle w:val="charBoldItals"/>
        </w:rPr>
        <w:t>annual review report</w:t>
      </w:r>
      <w:r>
        <w:t>, for a reviewable care and protection order, means a report about—</w:t>
      </w:r>
    </w:p>
    <w:p w14:paraId="4B08E754" w14:textId="77777777" w:rsidR="00FD297F" w:rsidRDefault="00FD297F" w:rsidP="00FD297F">
      <w:pPr>
        <w:pStyle w:val="aDefpara"/>
      </w:pPr>
      <w:r>
        <w:tab/>
        <w:t>(a)</w:t>
      </w:r>
      <w:r>
        <w:tab/>
        <w:t>the circumstances and living arrangements of the child or young person who is the subject of the care and protection order; and</w:t>
      </w:r>
    </w:p>
    <w:p w14:paraId="2F9F5D74" w14:textId="77777777"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0FD1001D" w14:textId="77777777" w:rsidR="00FD297F" w:rsidRPr="007B3153" w:rsidRDefault="00FD297F" w:rsidP="00FD297F">
      <w:pPr>
        <w:pStyle w:val="AH5Sec"/>
      </w:pPr>
      <w:bookmarkStart w:id="628" w:name="_Toc58512090"/>
      <w:r w:rsidRPr="00A53AF7">
        <w:rPr>
          <w:rStyle w:val="CharSectNo"/>
        </w:rPr>
        <w:t>495</w:t>
      </w:r>
      <w:r w:rsidRPr="007B3153">
        <w:tab/>
        <w:t>Annual review report—prepared at least annually</w:t>
      </w:r>
      <w:bookmarkEnd w:id="628"/>
    </w:p>
    <w:p w14:paraId="5FFE0B43" w14:textId="77777777"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14:paraId="3002E20E" w14:textId="77777777" w:rsidR="00FD297F" w:rsidRPr="007B3153" w:rsidRDefault="00FD297F" w:rsidP="00FD297F">
      <w:pPr>
        <w:pStyle w:val="Apara"/>
      </w:pPr>
      <w:r w:rsidRPr="007B3153">
        <w:tab/>
        <w:t>(a)</w:t>
      </w:r>
      <w:r w:rsidRPr="007B3153">
        <w:tab/>
        <w:t>at least once every 12 months while the order is in force; or</w:t>
      </w:r>
    </w:p>
    <w:p w14:paraId="79A70F52" w14:textId="77777777" w:rsidR="00FD297F" w:rsidRPr="007B3153" w:rsidRDefault="00FD297F" w:rsidP="00FD297F">
      <w:pPr>
        <w:pStyle w:val="Apara"/>
      </w:pPr>
      <w:r w:rsidRPr="007B3153">
        <w:tab/>
        <w:t>(b)</w:t>
      </w:r>
      <w:r w:rsidRPr="007B3153">
        <w:tab/>
        <w:t>if the order is in force for less than 12 months—when the order expires.</w:t>
      </w:r>
    </w:p>
    <w:p w14:paraId="1903ADA2" w14:textId="77777777" w:rsidR="00FD297F" w:rsidRDefault="00FD297F" w:rsidP="00FD297F">
      <w:pPr>
        <w:pStyle w:val="AH5Sec"/>
      </w:pPr>
      <w:bookmarkStart w:id="629" w:name="_Toc58512091"/>
      <w:r w:rsidRPr="00A53AF7">
        <w:rPr>
          <w:rStyle w:val="CharSectNo"/>
        </w:rPr>
        <w:t>496</w:t>
      </w:r>
      <w:r>
        <w:tab/>
        <w:t>Annual review report—consultation</w:t>
      </w:r>
      <w:bookmarkEnd w:id="629"/>
    </w:p>
    <w:p w14:paraId="3D28E89C" w14:textId="77777777" w:rsidR="00FD297F" w:rsidRDefault="00FD297F" w:rsidP="00FD297F">
      <w:pPr>
        <w:pStyle w:val="Amain"/>
      </w:pPr>
      <w:r>
        <w:tab/>
        <w:t>(1)</w:t>
      </w:r>
      <w:r>
        <w:tab/>
        <w:t>This section applies if the director</w:t>
      </w:r>
      <w:r>
        <w:noBreakHyphen/>
        <w:t>general is preparing an annual review report for a child or young person.</w:t>
      </w:r>
    </w:p>
    <w:p w14:paraId="65706A75" w14:textId="77777777"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24B0F6C7" w14:textId="77777777"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14:paraId="33F7F5D4" w14:textId="77777777" w:rsidR="00FD297F" w:rsidRDefault="00FD297F" w:rsidP="00FD297F">
      <w:pPr>
        <w:pStyle w:val="Apara"/>
      </w:pPr>
      <w:r>
        <w:tab/>
        <w:t>(b)</w:t>
      </w:r>
      <w:r>
        <w:tab/>
        <w:t>each person who has daily care responsibility or long-term care responsibility for the child or young person;</w:t>
      </w:r>
    </w:p>
    <w:p w14:paraId="4A9E8F12" w14:textId="77777777" w:rsidR="00FD297F" w:rsidRPr="0039267F" w:rsidRDefault="00FD297F" w:rsidP="00FD297F">
      <w:pPr>
        <w:pStyle w:val="Apara"/>
      </w:pPr>
      <w:r w:rsidRPr="0039267F">
        <w:lastRenderedPageBreak/>
        <w:tab/>
        <w:t>(c)</w:t>
      </w:r>
      <w:r w:rsidRPr="0039267F">
        <w:tab/>
        <w:t>if the child or young person is placed with an out-of-home carer who is—</w:t>
      </w:r>
    </w:p>
    <w:p w14:paraId="3FE38333" w14:textId="77777777" w:rsidR="00FD297F" w:rsidRPr="0039267F" w:rsidRDefault="00FD297F" w:rsidP="00FD297F">
      <w:pPr>
        <w:pStyle w:val="Asubpara"/>
      </w:pPr>
      <w:r w:rsidRPr="0039267F">
        <w:tab/>
        <w:t>(i)</w:t>
      </w:r>
      <w:r w:rsidRPr="0039267F">
        <w:tab/>
        <w:t>a kinship carer—the kinship carer and the kinship carer’s approved kinship and foster care organisation; or</w:t>
      </w:r>
    </w:p>
    <w:p w14:paraId="162D1751" w14:textId="77777777"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14:paraId="5AE44575" w14:textId="77777777" w:rsidR="00FD297F" w:rsidRPr="0039267F" w:rsidRDefault="00FD297F" w:rsidP="00FD297F">
      <w:pPr>
        <w:pStyle w:val="Asubpara"/>
      </w:pPr>
      <w:r w:rsidRPr="0039267F">
        <w:tab/>
        <w:t>(iii)</w:t>
      </w:r>
      <w:r w:rsidRPr="0039267F">
        <w:tab/>
        <w:t>for a residential care service—the residential care service;</w:t>
      </w:r>
    </w:p>
    <w:p w14:paraId="02497AD7" w14:textId="77777777" w:rsidR="00FD297F" w:rsidRDefault="00FD297F" w:rsidP="00FD297F">
      <w:pPr>
        <w:pStyle w:val="Apara"/>
      </w:pPr>
      <w:r>
        <w:tab/>
        <w:t>(d)</w:t>
      </w:r>
      <w:r>
        <w:tab/>
        <w:t>anyone else the director</w:t>
      </w:r>
      <w:r>
        <w:noBreakHyphen/>
        <w:t>general considers appropriate.</w:t>
      </w:r>
    </w:p>
    <w:p w14:paraId="57FA3BB5" w14:textId="77777777" w:rsidR="00FD297F" w:rsidRDefault="00FD297F" w:rsidP="00FD297F">
      <w:pPr>
        <w:pStyle w:val="aExamHdgpar"/>
      </w:pPr>
      <w:r>
        <w:t>Example—par (d)</w:t>
      </w:r>
    </w:p>
    <w:p w14:paraId="35D1720A" w14:textId="77777777" w:rsidR="00FD297F" w:rsidRDefault="00FD297F" w:rsidP="00FD297F">
      <w:pPr>
        <w:pStyle w:val="aExampar"/>
      </w:pPr>
      <w:r>
        <w:t>the public advocate</w:t>
      </w:r>
    </w:p>
    <w:p w14:paraId="3F10A799" w14:textId="77777777" w:rsidR="00FD297F" w:rsidRDefault="00FD297F" w:rsidP="00FD297F">
      <w:pPr>
        <w:pStyle w:val="Amain"/>
      </w:pPr>
      <w:r>
        <w:tab/>
        <w:t>(3)</w:t>
      </w:r>
      <w:r>
        <w:tab/>
        <w:t>The matters discussed at the meeting may include sensitive information.</w:t>
      </w:r>
    </w:p>
    <w:p w14:paraId="7CFA7ABC" w14:textId="77777777" w:rsidR="00FD297F" w:rsidRDefault="00FD297F" w:rsidP="00FD297F">
      <w:pPr>
        <w:pStyle w:val="aNote"/>
      </w:pPr>
      <w:r>
        <w:rPr>
          <w:rStyle w:val="charItals"/>
        </w:rPr>
        <w:t>Note</w:t>
      </w:r>
      <w:r>
        <w:tab/>
      </w:r>
      <w:r>
        <w:rPr>
          <w:rStyle w:val="charBoldItals"/>
        </w:rPr>
        <w:t>Sensitive information</w:t>
      </w:r>
      <w:r>
        <w:t xml:space="preserve"> is defined in s 845.</w:t>
      </w:r>
    </w:p>
    <w:p w14:paraId="30437C8D" w14:textId="77777777" w:rsidR="00FD297F" w:rsidRDefault="00FD297F" w:rsidP="00FD297F">
      <w:pPr>
        <w:pStyle w:val="AH5Sec"/>
      </w:pPr>
      <w:bookmarkStart w:id="630" w:name="_Toc58512092"/>
      <w:r w:rsidRPr="00A53AF7">
        <w:rPr>
          <w:rStyle w:val="CharSectNo"/>
        </w:rPr>
        <w:t>497</w:t>
      </w:r>
      <w:r>
        <w:tab/>
        <w:t>Annual review report—must be given to certain people</w:t>
      </w:r>
      <w:bookmarkEnd w:id="630"/>
    </w:p>
    <w:p w14:paraId="280E099C" w14:textId="77777777"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14:paraId="3D937E16" w14:textId="77777777" w:rsidR="00FD297F" w:rsidRDefault="00FD297F" w:rsidP="00FD297F">
      <w:pPr>
        <w:pStyle w:val="Apara"/>
      </w:pPr>
      <w:r>
        <w:tab/>
        <w:t>(a)</w:t>
      </w:r>
      <w:r>
        <w:tab/>
        <w:t>the child or young person;</w:t>
      </w:r>
    </w:p>
    <w:p w14:paraId="5E58F8B8" w14:textId="77777777" w:rsidR="00FD297F" w:rsidRDefault="00FD297F" w:rsidP="00FD297F">
      <w:pPr>
        <w:pStyle w:val="Apara"/>
      </w:pPr>
      <w:r>
        <w:tab/>
        <w:t>(b)</w:t>
      </w:r>
      <w:r>
        <w:tab/>
        <w:t>each person who has daily care responsibility, or long-term care responsibility, for the child or young person;</w:t>
      </w:r>
    </w:p>
    <w:p w14:paraId="164A85CF" w14:textId="77777777" w:rsidR="00FD297F" w:rsidRDefault="00FD297F" w:rsidP="00FD297F">
      <w:pPr>
        <w:pStyle w:val="Apara"/>
      </w:pPr>
      <w:r>
        <w:tab/>
        <w:t>(c)</w:t>
      </w:r>
      <w:r>
        <w:tab/>
        <w:t>each kinship carer or foster carer caring for the child or young person;</w:t>
      </w:r>
    </w:p>
    <w:p w14:paraId="43FC1D4E" w14:textId="77777777" w:rsidR="00FD297F" w:rsidRDefault="00FD297F" w:rsidP="00F5325E">
      <w:pPr>
        <w:pStyle w:val="Apara"/>
        <w:keepNext/>
      </w:pPr>
      <w:r>
        <w:tab/>
        <w:t>(d)</w:t>
      </w:r>
      <w:r>
        <w:tab/>
        <w:t>the public advocate.</w:t>
      </w:r>
    </w:p>
    <w:p w14:paraId="39FD21A3" w14:textId="77777777"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F003E0F" w14:textId="77777777"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0759A91C" w14:textId="77777777"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14:paraId="15B93A9E" w14:textId="77777777"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7E0A6FA6" w14:textId="77777777" w:rsidR="00FD297F" w:rsidRDefault="00FD297F" w:rsidP="00FD297F">
      <w:pPr>
        <w:pStyle w:val="AH5Sec"/>
      </w:pPr>
      <w:bookmarkStart w:id="631" w:name="_Toc58512093"/>
      <w:r w:rsidRPr="00A53AF7">
        <w:rPr>
          <w:rStyle w:val="CharSectNo"/>
        </w:rPr>
        <w:t>498</w:t>
      </w:r>
      <w:r>
        <w:tab/>
        <w:t>Annual review report—application for waiver of obligation to give report to someone</w:t>
      </w:r>
      <w:bookmarkEnd w:id="631"/>
    </w:p>
    <w:p w14:paraId="716A329B" w14:textId="77777777"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12245587" w14:textId="77777777" w:rsidR="00FD297F" w:rsidRDefault="00FD297F" w:rsidP="00FD297F">
      <w:pPr>
        <w:pStyle w:val="Amain"/>
      </w:pPr>
      <w:r>
        <w:tab/>
        <w:t>(2)</w:t>
      </w:r>
      <w:r>
        <w:tab/>
        <w:t>The director</w:t>
      </w:r>
      <w:r>
        <w:noBreakHyphen/>
        <w:t>general must give a copy of the application to each person mentioned in section 497 (1).</w:t>
      </w:r>
    </w:p>
    <w:p w14:paraId="16F1E134" w14:textId="77777777" w:rsidR="00FD297F" w:rsidRDefault="00FD297F" w:rsidP="00FD297F">
      <w:pPr>
        <w:pStyle w:val="AH5Sec"/>
      </w:pPr>
      <w:bookmarkStart w:id="632" w:name="_Toc58512094"/>
      <w:r w:rsidRPr="00A53AF7">
        <w:rPr>
          <w:rStyle w:val="CharSectNo"/>
        </w:rPr>
        <w:t>499</w:t>
      </w:r>
      <w:r>
        <w:tab/>
        <w:t>Annual review report—waiver of obligation to give annual review report to someone</w:t>
      </w:r>
      <w:bookmarkEnd w:id="632"/>
    </w:p>
    <w:p w14:paraId="58595477" w14:textId="77777777" w:rsidR="00FD297F" w:rsidRDefault="00FD297F" w:rsidP="00FD297F">
      <w:pPr>
        <w:pStyle w:val="Amain"/>
      </w:pPr>
      <w:r>
        <w:tab/>
        <w:t>(1)</w:t>
      </w:r>
      <w:r>
        <w:tab/>
        <w:t>This section applies if the Childrens Court has received an application for a waiver order.</w:t>
      </w:r>
    </w:p>
    <w:p w14:paraId="760A4B7E" w14:textId="77777777" w:rsidR="00FD297F" w:rsidRDefault="00FD297F" w:rsidP="00FD297F">
      <w:pPr>
        <w:pStyle w:val="Amain"/>
      </w:pPr>
      <w:r>
        <w:tab/>
        <w:t>(2)</w:t>
      </w:r>
      <w:r>
        <w:tab/>
        <w:t>The application may be heard in the absence of a party.</w:t>
      </w:r>
    </w:p>
    <w:p w14:paraId="03FF210E" w14:textId="77777777"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DA3C85C" w14:textId="77777777" w:rsidR="00FD297F" w:rsidRDefault="00FD297F" w:rsidP="00FD297F">
      <w:pPr>
        <w:pStyle w:val="Amain"/>
      </w:pPr>
      <w:r>
        <w:lastRenderedPageBreak/>
        <w:tab/>
        <w:t>(4)</w:t>
      </w:r>
      <w:r>
        <w:tab/>
        <w:t>If the court is not satisfied under subsection (3), the court—</w:t>
      </w:r>
    </w:p>
    <w:p w14:paraId="3F4A6D0E" w14:textId="77777777"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14:paraId="254680D6" w14:textId="77777777" w:rsidR="00FD297F" w:rsidRDefault="00FD297F" w:rsidP="00FD297F">
      <w:pPr>
        <w:pStyle w:val="Apara"/>
      </w:pPr>
      <w:r>
        <w:tab/>
        <w:t>(b)</w:t>
      </w:r>
      <w:r>
        <w:tab/>
        <w:t>may make any other order about the provision of the annual review report that the court considers appropriate.</w:t>
      </w:r>
    </w:p>
    <w:p w14:paraId="1CC967EA" w14:textId="77777777" w:rsidR="00FD297F" w:rsidRDefault="00FD297F" w:rsidP="00FD297F">
      <w:pPr>
        <w:pStyle w:val="AH5Sec"/>
      </w:pPr>
      <w:bookmarkStart w:id="633" w:name="_Toc58512095"/>
      <w:r w:rsidRPr="00A53AF7">
        <w:rPr>
          <w:rStyle w:val="CharSectNo"/>
        </w:rPr>
        <w:t>500</w:t>
      </w:r>
      <w:r>
        <w:tab/>
        <w:t>Annual review report—public advocate may require director</w:t>
      </w:r>
      <w:r>
        <w:noBreakHyphen/>
        <w:t>general to give annual review report to someone</w:t>
      </w:r>
      <w:bookmarkEnd w:id="633"/>
    </w:p>
    <w:p w14:paraId="75A42B22" w14:textId="77777777" w:rsidR="00FD297F" w:rsidRDefault="00FD297F" w:rsidP="00FD297F">
      <w:pPr>
        <w:pStyle w:val="Amain"/>
        <w:keepNext/>
      </w:pPr>
      <w:r>
        <w:tab/>
        <w:t>(1)</w:t>
      </w:r>
      <w:r>
        <w:tab/>
        <w:t>This section applies if the director</w:t>
      </w:r>
      <w:r>
        <w:noBreakHyphen/>
        <w:t>general—</w:t>
      </w:r>
    </w:p>
    <w:p w14:paraId="3617C138" w14:textId="77777777" w:rsidR="00FD297F" w:rsidRDefault="00FD297F" w:rsidP="00FD297F">
      <w:pPr>
        <w:pStyle w:val="Apara"/>
      </w:pPr>
      <w:r>
        <w:tab/>
        <w:t>(a)</w:t>
      </w:r>
      <w:r>
        <w:tab/>
        <w:t>must give an annual review report to someone under section 497 (1) (Annual review report—must be given to certain people); and</w:t>
      </w:r>
    </w:p>
    <w:p w14:paraId="485C6393" w14:textId="77777777" w:rsidR="00FD297F" w:rsidRDefault="00FD297F" w:rsidP="00FD297F">
      <w:pPr>
        <w:pStyle w:val="Apara"/>
      </w:pPr>
      <w:r>
        <w:tab/>
        <w:t>(b)</w:t>
      </w:r>
      <w:r>
        <w:tab/>
        <w:t>has not given the report to the person; and</w:t>
      </w:r>
    </w:p>
    <w:p w14:paraId="1B64DD44" w14:textId="77777777" w:rsidR="00FD297F" w:rsidRDefault="00FD297F" w:rsidP="00FD297F">
      <w:pPr>
        <w:pStyle w:val="Apara"/>
      </w:pPr>
      <w:r>
        <w:tab/>
        <w:t>(c)</w:t>
      </w:r>
      <w:r>
        <w:tab/>
        <w:t>has not obtained a waiver order for the person.</w:t>
      </w:r>
    </w:p>
    <w:p w14:paraId="07892B89" w14:textId="77777777"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14:paraId="3457D23B" w14:textId="77777777" w:rsidR="00FD297F" w:rsidRDefault="00FD297F" w:rsidP="00FD297F">
      <w:pPr>
        <w:pStyle w:val="Amain"/>
      </w:pPr>
      <w:r>
        <w:tab/>
        <w:t>(3)</w:t>
      </w:r>
      <w:r>
        <w:tab/>
        <w:t>The public advocate must give the director</w:t>
      </w:r>
      <w:r>
        <w:noBreakHyphen/>
        <w:t>general a copy of the application promptly after the application is filed.</w:t>
      </w:r>
    </w:p>
    <w:p w14:paraId="2828E266" w14:textId="77777777" w:rsidR="00FD297F" w:rsidRDefault="00FD297F" w:rsidP="00FD297F">
      <w:pPr>
        <w:pStyle w:val="Amain"/>
      </w:pPr>
      <w:r>
        <w:tab/>
        <w:t>(4)</w:t>
      </w:r>
      <w:r>
        <w:tab/>
        <w:t>The Childrens Court may make an annual review report order.</w:t>
      </w:r>
    </w:p>
    <w:p w14:paraId="4382290A" w14:textId="77777777"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736D3122" w14:textId="77777777" w:rsidR="00FD297F" w:rsidRDefault="00FD297F" w:rsidP="00FD297F">
      <w:pPr>
        <w:pStyle w:val="AH5Sec"/>
      </w:pPr>
      <w:bookmarkStart w:id="634" w:name="_Toc58512096"/>
      <w:r w:rsidRPr="00A53AF7">
        <w:rPr>
          <w:rStyle w:val="CharSectNo"/>
        </w:rPr>
        <w:lastRenderedPageBreak/>
        <w:t>501</w:t>
      </w:r>
      <w:r>
        <w:tab/>
        <w:t>Annual review report—extension of care and protection order</w:t>
      </w:r>
      <w:bookmarkEnd w:id="634"/>
    </w:p>
    <w:p w14:paraId="3F02D0A6" w14:textId="77777777"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14:paraId="6A0B4E56" w14:textId="77777777"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4EC937DF" w14:textId="77777777" w:rsidR="00FD297F" w:rsidRDefault="00FD297F" w:rsidP="00FD297F">
      <w:pPr>
        <w:pStyle w:val="02Text"/>
        <w:sectPr w:rsidR="00FD297F">
          <w:headerReference w:type="even" r:id="rId258"/>
          <w:headerReference w:type="default" r:id="rId259"/>
          <w:footerReference w:type="even" r:id="rId260"/>
          <w:footerReference w:type="default" r:id="rId261"/>
          <w:footerReference w:type="first" r:id="rId262"/>
          <w:pgSz w:w="11907" w:h="16839" w:code="9"/>
          <w:pgMar w:top="3880" w:right="1900" w:bottom="3100" w:left="2300" w:header="1800" w:footer="1760" w:gutter="0"/>
          <w:cols w:space="720"/>
          <w:docGrid w:linePitch="254"/>
        </w:sectPr>
      </w:pPr>
    </w:p>
    <w:p w14:paraId="18713ECE" w14:textId="77777777" w:rsidR="00FD297F" w:rsidRPr="00A53AF7" w:rsidRDefault="00FD297F" w:rsidP="00FD297F">
      <w:pPr>
        <w:pStyle w:val="AH1Chapter"/>
      </w:pPr>
      <w:bookmarkStart w:id="635" w:name="_Toc58512097"/>
      <w:r w:rsidRPr="00A53AF7">
        <w:rPr>
          <w:rStyle w:val="CharChapNo"/>
        </w:rPr>
        <w:lastRenderedPageBreak/>
        <w:t>Chapter 15</w:t>
      </w:r>
      <w:r>
        <w:tab/>
      </w:r>
      <w:r w:rsidRPr="00A53AF7">
        <w:rPr>
          <w:rStyle w:val="CharChapText"/>
        </w:rPr>
        <w:t>Care and protection—director</w:t>
      </w:r>
      <w:r w:rsidRPr="00A53AF7">
        <w:rPr>
          <w:rStyle w:val="CharChapText"/>
        </w:rPr>
        <w:noBreakHyphen/>
        <w:t>general has aspect of parental responsibility</w:t>
      </w:r>
      <w:bookmarkEnd w:id="635"/>
    </w:p>
    <w:p w14:paraId="4B8321AD" w14:textId="77777777" w:rsidR="00FD297F" w:rsidRDefault="00FD297F" w:rsidP="00FD297F">
      <w:pPr>
        <w:pStyle w:val="aNote"/>
        <w:keepNext/>
      </w:pPr>
      <w:r>
        <w:rPr>
          <w:rStyle w:val="charItals"/>
        </w:rPr>
        <w:t>Note to ch 15</w:t>
      </w:r>
    </w:p>
    <w:p w14:paraId="00AFD693" w14:textId="77777777"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74C7680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20EE5E83"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73AC8CBF"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3DA06E5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4EB55891"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1E139A87"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711BFD70"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9D6AE11" w14:textId="77777777" w:rsidR="00FD297F" w:rsidRPr="00A53AF7" w:rsidRDefault="00FD297F" w:rsidP="00FD297F">
      <w:pPr>
        <w:pStyle w:val="AH2Part"/>
      </w:pPr>
      <w:bookmarkStart w:id="636" w:name="_Toc58512098"/>
      <w:r w:rsidRPr="00A53AF7">
        <w:rPr>
          <w:rStyle w:val="CharPartNo"/>
        </w:rPr>
        <w:t>Part 15.1</w:t>
      </w:r>
      <w:r>
        <w:tab/>
      </w:r>
      <w:r w:rsidRPr="00A53AF7">
        <w:rPr>
          <w:rStyle w:val="CharPartText"/>
        </w:rPr>
        <w:t>General</w:t>
      </w:r>
      <w:bookmarkEnd w:id="636"/>
    </w:p>
    <w:p w14:paraId="1BE0B019" w14:textId="77777777" w:rsidR="00FD297F" w:rsidRPr="0039267F" w:rsidRDefault="00FD297F" w:rsidP="00FD297F">
      <w:pPr>
        <w:pStyle w:val="AH5Sec"/>
      </w:pPr>
      <w:bookmarkStart w:id="637" w:name="_Toc58512099"/>
      <w:r w:rsidRPr="00A53AF7">
        <w:rPr>
          <w:rStyle w:val="CharSectNo"/>
        </w:rPr>
        <w:t>502</w:t>
      </w:r>
      <w:r w:rsidRPr="0039267F">
        <w:tab/>
        <w:t>Definitions—Act</w:t>
      </w:r>
      <w:bookmarkEnd w:id="637"/>
    </w:p>
    <w:p w14:paraId="15D07478" w14:textId="77777777" w:rsidR="00FD297F" w:rsidRPr="0039267F" w:rsidRDefault="00FD297F" w:rsidP="00FD297F">
      <w:pPr>
        <w:pStyle w:val="Amainreturn"/>
        <w:keepNext/>
      </w:pPr>
      <w:r w:rsidRPr="0039267F">
        <w:t>In this Act:</w:t>
      </w:r>
    </w:p>
    <w:p w14:paraId="7910DAB6" w14:textId="77777777"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16A35E06" w14:textId="77777777"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145AC0DB" w14:textId="77777777"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78A55FA1" w14:textId="77777777" w:rsidR="00FD297F" w:rsidRPr="0039267F" w:rsidRDefault="00FD297F" w:rsidP="00FD297F">
      <w:pPr>
        <w:pStyle w:val="aDef"/>
      </w:pPr>
      <w:r w:rsidRPr="0039267F">
        <w:rPr>
          <w:rStyle w:val="charBoldItals"/>
        </w:rPr>
        <w:t>foster carer</w:t>
      </w:r>
      <w:r w:rsidRPr="0039267F">
        <w:t>—see section 518 (2).</w:t>
      </w:r>
    </w:p>
    <w:p w14:paraId="7B52AE07" w14:textId="77777777"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2DEB3D34" w14:textId="77777777" w:rsidR="00FD297F" w:rsidRPr="0039267F" w:rsidRDefault="00FD297F" w:rsidP="00FD297F">
      <w:pPr>
        <w:pStyle w:val="aDef"/>
      </w:pPr>
      <w:r w:rsidRPr="0039267F">
        <w:rPr>
          <w:rStyle w:val="charBoldItals"/>
        </w:rPr>
        <w:t>in therapeutic protection</w:t>
      </w:r>
      <w:r w:rsidRPr="0039267F">
        <w:t>—see section 572.</w:t>
      </w:r>
    </w:p>
    <w:p w14:paraId="3497B4B4" w14:textId="77777777" w:rsidR="00FD297F" w:rsidRPr="0039267F" w:rsidRDefault="00FD297F" w:rsidP="00FD297F">
      <w:pPr>
        <w:pStyle w:val="aDef"/>
      </w:pPr>
      <w:r w:rsidRPr="0039267F">
        <w:rPr>
          <w:rStyle w:val="charBoldItals"/>
        </w:rPr>
        <w:t>kinship carer</w:t>
      </w:r>
      <w:r w:rsidRPr="0039267F">
        <w:t>—see section 516 (2).</w:t>
      </w:r>
    </w:p>
    <w:p w14:paraId="3AFC3BCD" w14:textId="77777777"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14:paraId="798EFC37" w14:textId="77777777"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14:paraId="7D6EB486" w14:textId="77777777" w:rsidR="00FD297F" w:rsidRPr="0039267F" w:rsidRDefault="00FD297F" w:rsidP="00FD297F">
      <w:pPr>
        <w:pStyle w:val="aDef"/>
        <w:keepNext/>
      </w:pPr>
      <w:r w:rsidRPr="0039267F">
        <w:rPr>
          <w:rStyle w:val="charBoldItals"/>
        </w:rPr>
        <w:t>specific parental authority</w:t>
      </w:r>
      <w:r w:rsidRPr="0039267F">
        <w:t>—</w:t>
      </w:r>
    </w:p>
    <w:p w14:paraId="1B108446" w14:textId="77777777" w:rsidR="00FD297F" w:rsidRPr="0039267F" w:rsidRDefault="00FD297F" w:rsidP="00FD297F">
      <w:pPr>
        <w:pStyle w:val="aDefpara"/>
      </w:pPr>
      <w:r w:rsidRPr="0039267F">
        <w:tab/>
        <w:t>(a)</w:t>
      </w:r>
      <w:r w:rsidRPr="0039267F">
        <w:tab/>
        <w:t>for a kinship carer—see section 516 (2); or</w:t>
      </w:r>
    </w:p>
    <w:p w14:paraId="63AF3430" w14:textId="77777777" w:rsidR="00FD297F" w:rsidRPr="0039267F" w:rsidRDefault="00FD297F" w:rsidP="00FD297F">
      <w:pPr>
        <w:pStyle w:val="aDefpara"/>
      </w:pPr>
      <w:r w:rsidRPr="0039267F">
        <w:tab/>
        <w:t>(b)</w:t>
      </w:r>
      <w:r w:rsidRPr="0039267F">
        <w:tab/>
        <w:t>for a foster carer—see section 518 (2).</w:t>
      </w:r>
    </w:p>
    <w:p w14:paraId="53720F92" w14:textId="77777777" w:rsidR="00FD297F" w:rsidRDefault="00FD297F" w:rsidP="00FD297F">
      <w:pPr>
        <w:pStyle w:val="AH5Sec"/>
      </w:pPr>
      <w:bookmarkStart w:id="638" w:name="_Toc58512100"/>
      <w:r w:rsidRPr="00A53AF7">
        <w:rPr>
          <w:rStyle w:val="CharSectNo"/>
        </w:rPr>
        <w:t>503</w:t>
      </w:r>
      <w:r>
        <w:tab/>
        <w:t>Director</w:t>
      </w:r>
      <w:r>
        <w:noBreakHyphen/>
        <w:t>general may provide assistance</w:t>
      </w:r>
      <w:bookmarkEnd w:id="638"/>
    </w:p>
    <w:p w14:paraId="59CC30B9" w14:textId="77777777"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09761D80" w14:textId="77777777" w:rsidR="00FD297F" w:rsidRDefault="00FD297F" w:rsidP="00FD297F">
      <w:pPr>
        <w:pStyle w:val="Apara"/>
      </w:pPr>
      <w:r>
        <w:tab/>
        <w:t>(a)</w:t>
      </w:r>
      <w:r>
        <w:tab/>
        <w:t>placement with an out-of-home carer;</w:t>
      </w:r>
    </w:p>
    <w:p w14:paraId="13566762" w14:textId="77777777" w:rsidR="00FD297F" w:rsidRDefault="00FD297F" w:rsidP="00FD297F">
      <w:pPr>
        <w:pStyle w:val="Apara"/>
      </w:pPr>
      <w:r>
        <w:tab/>
        <w:t>(b)</w:t>
      </w:r>
      <w:r>
        <w:tab/>
        <w:t>financial support;</w:t>
      </w:r>
    </w:p>
    <w:p w14:paraId="74C8D0B2" w14:textId="77777777" w:rsidR="00FD297F" w:rsidRDefault="00FD297F" w:rsidP="00FD297F">
      <w:pPr>
        <w:pStyle w:val="Apara"/>
      </w:pPr>
      <w:r>
        <w:tab/>
        <w:t>(c)</w:t>
      </w:r>
      <w:r>
        <w:tab/>
        <w:t>counselling;</w:t>
      </w:r>
    </w:p>
    <w:p w14:paraId="56FB4269" w14:textId="77777777" w:rsidR="00FD297F" w:rsidRDefault="00FD297F" w:rsidP="00FD297F">
      <w:pPr>
        <w:pStyle w:val="Apara"/>
      </w:pPr>
      <w:r>
        <w:tab/>
        <w:t>(d)</w:t>
      </w:r>
      <w:r>
        <w:tab/>
        <w:t>appropriate education, training and employment opportunities;</w:t>
      </w:r>
    </w:p>
    <w:p w14:paraId="002F98D4" w14:textId="77777777" w:rsidR="00FD297F" w:rsidRDefault="00FD297F" w:rsidP="00FD297F">
      <w:pPr>
        <w:pStyle w:val="Apara"/>
      </w:pPr>
      <w:r>
        <w:tab/>
        <w:t>(e)</w:t>
      </w:r>
      <w:r>
        <w:tab/>
        <w:t>health care treatment;</w:t>
      </w:r>
    </w:p>
    <w:p w14:paraId="3D06B8F5" w14:textId="77777777" w:rsidR="00FD297F" w:rsidRDefault="00FD297F" w:rsidP="00FD297F">
      <w:pPr>
        <w:pStyle w:val="Apara"/>
      </w:pPr>
      <w:r>
        <w:tab/>
        <w:t>(f)</w:t>
      </w:r>
      <w:r>
        <w:tab/>
        <w:t>recreational opportunities;</w:t>
      </w:r>
    </w:p>
    <w:p w14:paraId="45F274D5" w14:textId="77777777" w:rsidR="00FD297F" w:rsidRDefault="00FD297F" w:rsidP="00FD297F">
      <w:pPr>
        <w:pStyle w:val="Apara"/>
      </w:pPr>
      <w:r>
        <w:tab/>
        <w:t>(g)</w:t>
      </w:r>
      <w:r>
        <w:tab/>
        <w:t>a care plan;</w:t>
      </w:r>
    </w:p>
    <w:p w14:paraId="0178F1D7" w14:textId="77777777" w:rsidR="00FD297F" w:rsidRDefault="00FD297F" w:rsidP="00FD297F">
      <w:pPr>
        <w:pStyle w:val="Apara"/>
      </w:pPr>
      <w:r>
        <w:tab/>
        <w:t>(h)</w:t>
      </w:r>
      <w:r>
        <w:tab/>
        <w:t>an explanation, in a way the child or young person can understand, of the aim of care plans.</w:t>
      </w:r>
    </w:p>
    <w:p w14:paraId="17E26C25" w14:textId="77777777"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645B9345" w14:textId="77777777"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282D9C84" w14:textId="77777777" w:rsidR="00FD297F" w:rsidRDefault="00FD297F" w:rsidP="00FD297F">
      <w:pPr>
        <w:pStyle w:val="PageBreak"/>
      </w:pPr>
      <w:r>
        <w:br w:type="page"/>
      </w:r>
    </w:p>
    <w:p w14:paraId="78DA3909" w14:textId="77777777" w:rsidR="00FD297F" w:rsidRPr="00A53AF7" w:rsidRDefault="00FD297F" w:rsidP="00FD297F">
      <w:pPr>
        <w:pStyle w:val="AH2Part"/>
      </w:pPr>
      <w:bookmarkStart w:id="639" w:name="_Toc58512101"/>
      <w:r w:rsidRPr="00A53AF7">
        <w:rPr>
          <w:rStyle w:val="CharPartNo"/>
        </w:rPr>
        <w:lastRenderedPageBreak/>
        <w:t>Part 15.2</w:t>
      </w:r>
      <w:r>
        <w:tab/>
      </w:r>
      <w:r w:rsidRPr="00A53AF7">
        <w:rPr>
          <w:rStyle w:val="CharPartText"/>
        </w:rPr>
        <w:t>Director</w:t>
      </w:r>
      <w:r w:rsidRPr="00A53AF7">
        <w:rPr>
          <w:rStyle w:val="CharPartText"/>
        </w:rPr>
        <w:noBreakHyphen/>
        <w:t>general has long-term care responsibility</w:t>
      </w:r>
      <w:bookmarkEnd w:id="639"/>
    </w:p>
    <w:p w14:paraId="66CAFA3D" w14:textId="77777777" w:rsidR="00FD297F" w:rsidRDefault="00FD297F" w:rsidP="00FD297F">
      <w:pPr>
        <w:pStyle w:val="AH5Sec"/>
      </w:pPr>
      <w:bookmarkStart w:id="640" w:name="_Toc58512102"/>
      <w:r w:rsidRPr="00A53AF7">
        <w:rPr>
          <w:rStyle w:val="CharSectNo"/>
        </w:rPr>
        <w:t>504</w:t>
      </w:r>
      <w:r>
        <w:tab/>
        <w:t>Director</w:t>
      </w:r>
      <w:r>
        <w:noBreakHyphen/>
        <w:t>general sharing long-term care responsibility</w:t>
      </w:r>
      <w:bookmarkEnd w:id="640"/>
    </w:p>
    <w:p w14:paraId="13EEECA0" w14:textId="77777777" w:rsidR="00FD297F" w:rsidRDefault="00FD297F" w:rsidP="00FD297F">
      <w:pPr>
        <w:pStyle w:val="Amain"/>
      </w:pPr>
      <w:r>
        <w:tab/>
        <w:t>(1)</w:t>
      </w:r>
      <w:r>
        <w:tab/>
        <w:t>This section applies if the director</w:t>
      </w:r>
      <w:r>
        <w:noBreakHyphen/>
        <w:t>general—</w:t>
      </w:r>
    </w:p>
    <w:p w14:paraId="4FF87045" w14:textId="77777777" w:rsidR="00FD297F" w:rsidRDefault="00FD297F" w:rsidP="00FD297F">
      <w:pPr>
        <w:pStyle w:val="Apara"/>
      </w:pPr>
      <w:r>
        <w:tab/>
        <w:t>(a)</w:t>
      </w:r>
      <w:r>
        <w:tab/>
        <w:t xml:space="preserve">shares with another person long-term care responsibility for a child or young person; and </w:t>
      </w:r>
    </w:p>
    <w:p w14:paraId="08F7DF1C" w14:textId="77777777"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2836F90F" w14:textId="77777777"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5FFD7DA7" w14:textId="77777777" w:rsidR="00FD297F" w:rsidRDefault="00FD297F" w:rsidP="00FD297F">
      <w:pPr>
        <w:pStyle w:val="Apara"/>
      </w:pPr>
      <w:r>
        <w:tab/>
        <w:t>(a)</w:t>
      </w:r>
      <w:r>
        <w:tab/>
        <w:t>the person or the director</w:t>
      </w:r>
      <w:r>
        <w:noBreakHyphen/>
        <w:t>general may apply to the Childrens Court for an order about the matter; and</w:t>
      </w:r>
    </w:p>
    <w:p w14:paraId="1ACA5B45" w14:textId="77777777" w:rsidR="00FD297F" w:rsidRDefault="00FD297F" w:rsidP="00FD297F">
      <w:pPr>
        <w:pStyle w:val="Apara"/>
      </w:pPr>
      <w:r>
        <w:tab/>
        <w:t>(b)</w:t>
      </w:r>
      <w:r>
        <w:tab/>
        <w:t>the director</w:t>
      </w:r>
      <w:r>
        <w:noBreakHyphen/>
        <w:t>general must not make the decision without the person’s agreement.</w:t>
      </w:r>
    </w:p>
    <w:p w14:paraId="601C133F"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301B4608" w14:textId="77777777" w:rsidR="00FD297F" w:rsidRDefault="00FD297F" w:rsidP="00FD297F">
      <w:pPr>
        <w:pStyle w:val="AH5Sec"/>
      </w:pPr>
      <w:bookmarkStart w:id="641" w:name="_Toc58512103"/>
      <w:r w:rsidRPr="00A53AF7">
        <w:rPr>
          <w:rStyle w:val="CharSectNo"/>
        </w:rPr>
        <w:t>505</w:t>
      </w:r>
      <w:r>
        <w:tab/>
        <w:t>Director</w:t>
      </w:r>
      <w:r>
        <w:noBreakHyphen/>
        <w:t>general must consult about long-term care</w:t>
      </w:r>
      <w:bookmarkEnd w:id="641"/>
    </w:p>
    <w:p w14:paraId="215A7B32" w14:textId="77777777"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27350249" w14:textId="77777777" w:rsidR="00FD297F" w:rsidRDefault="00FD297F" w:rsidP="00FD297F">
      <w:pPr>
        <w:pStyle w:val="aNote"/>
      </w:pPr>
      <w:r>
        <w:rPr>
          <w:rStyle w:val="charItals"/>
        </w:rPr>
        <w:t>Note</w:t>
      </w:r>
      <w:r>
        <w:rPr>
          <w:rStyle w:val="charItals"/>
        </w:rPr>
        <w:tab/>
      </w:r>
      <w:r>
        <w:t>Long-term care responsibility is dealt with in s 20.</w:t>
      </w:r>
    </w:p>
    <w:p w14:paraId="37A56B2F" w14:textId="77777777" w:rsidR="00FD297F" w:rsidRDefault="00FD297F" w:rsidP="00FD297F">
      <w:pPr>
        <w:pStyle w:val="PageBreak"/>
      </w:pPr>
      <w:r>
        <w:br w:type="page"/>
      </w:r>
    </w:p>
    <w:p w14:paraId="600DBA8C" w14:textId="77777777" w:rsidR="00FD297F" w:rsidRPr="00A53AF7" w:rsidRDefault="00FD297F" w:rsidP="00FD297F">
      <w:pPr>
        <w:pStyle w:val="AH2Part"/>
      </w:pPr>
      <w:bookmarkStart w:id="642" w:name="_Toc58512104"/>
      <w:r w:rsidRPr="00A53AF7">
        <w:rPr>
          <w:rStyle w:val="CharPartNo"/>
        </w:rPr>
        <w:lastRenderedPageBreak/>
        <w:t>Part 15.3</w:t>
      </w:r>
      <w:r>
        <w:tab/>
      </w:r>
      <w:r w:rsidRPr="00A53AF7">
        <w:rPr>
          <w:rStyle w:val="CharPartText"/>
        </w:rPr>
        <w:t>Director</w:t>
      </w:r>
      <w:r w:rsidRPr="00A53AF7">
        <w:rPr>
          <w:rStyle w:val="CharPartText"/>
        </w:rPr>
        <w:noBreakHyphen/>
        <w:t>general has daily care responsibility</w:t>
      </w:r>
      <w:bookmarkEnd w:id="642"/>
    </w:p>
    <w:p w14:paraId="09BA69D9" w14:textId="77777777" w:rsidR="00FD297F" w:rsidRDefault="00FD297F" w:rsidP="00FD297F">
      <w:pPr>
        <w:pStyle w:val="AH5Sec"/>
      </w:pPr>
      <w:bookmarkStart w:id="643" w:name="_Toc58512105"/>
      <w:r w:rsidRPr="00A53AF7">
        <w:rPr>
          <w:rStyle w:val="CharSectNo"/>
        </w:rPr>
        <w:t>506</w:t>
      </w:r>
      <w:r>
        <w:tab/>
        <w:t>Pt 15.3 applies to care and protection chapters</w:t>
      </w:r>
      <w:bookmarkEnd w:id="643"/>
    </w:p>
    <w:p w14:paraId="4F7B6D44" w14:textId="77777777"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14:paraId="4D1BB5D3" w14:textId="77777777"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3B1B3D9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1F178156"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63C976CA"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42DF0637"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00FE35D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14:paraId="33651682"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481D4E0C"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2747F904" w14:textId="77777777" w:rsidR="00FD297F" w:rsidRDefault="00FD297F" w:rsidP="00FD297F">
      <w:pPr>
        <w:pStyle w:val="Amain"/>
      </w:pPr>
      <w:r>
        <w:tab/>
        <w:t>(2)</w:t>
      </w:r>
      <w:r>
        <w:tab/>
        <w:t>However, this part does not apply if daily care responsibility for a child or young person is transferred to the director</w:t>
      </w:r>
      <w:r>
        <w:noBreakHyphen/>
        <w:t>general—</w:t>
      </w:r>
    </w:p>
    <w:p w14:paraId="0F28D7BC" w14:textId="77777777" w:rsidR="00FD297F" w:rsidRDefault="00FD297F" w:rsidP="00FD297F">
      <w:pPr>
        <w:pStyle w:val="Apara"/>
      </w:pPr>
      <w:r>
        <w:tab/>
        <w:t>(a)</w:t>
      </w:r>
      <w:r>
        <w:tab/>
        <w:t xml:space="preserve">under a therapeutic protection order or an interim therapeutic protection order; or </w:t>
      </w:r>
    </w:p>
    <w:p w14:paraId="2CE91380" w14:textId="77777777"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049DE4EE" w14:textId="77777777"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14:paraId="38642041" w14:textId="77777777" w:rsidR="00FD297F" w:rsidRDefault="00FD297F" w:rsidP="00FD297F">
      <w:pPr>
        <w:pStyle w:val="AH5Sec"/>
      </w:pPr>
      <w:bookmarkStart w:id="644" w:name="_Toc58512106"/>
      <w:r w:rsidRPr="00A53AF7">
        <w:rPr>
          <w:rStyle w:val="CharSectNo"/>
        </w:rPr>
        <w:lastRenderedPageBreak/>
        <w:t>507</w:t>
      </w:r>
      <w:r>
        <w:rPr>
          <w:bCs/>
        </w:rPr>
        <w:tab/>
      </w:r>
      <w:r>
        <w:t>Public advocate to be told about action following appraisals</w:t>
      </w:r>
      <w:bookmarkEnd w:id="644"/>
    </w:p>
    <w:p w14:paraId="74363461" w14:textId="77777777" w:rsidR="00FD297F" w:rsidRDefault="00FD297F" w:rsidP="00FD297F">
      <w:pPr>
        <w:pStyle w:val="Amain"/>
        <w:keepNext/>
      </w:pPr>
      <w:r>
        <w:tab/>
        <w:t>(1)</w:t>
      </w:r>
      <w:r>
        <w:tab/>
        <w:t>This section applies if—</w:t>
      </w:r>
    </w:p>
    <w:p w14:paraId="5E84541D" w14:textId="77777777" w:rsidR="00FD297F" w:rsidRDefault="00FD297F" w:rsidP="00FD297F">
      <w:pPr>
        <w:pStyle w:val="Apara"/>
      </w:pPr>
      <w:r>
        <w:tab/>
        <w:t>(a)</w:t>
      </w:r>
      <w:r>
        <w:tab/>
        <w:t>the director</w:t>
      </w:r>
      <w:r>
        <w:noBreakHyphen/>
        <w:t>general decides that a child concern report about a child or young person is a child protection report; and</w:t>
      </w:r>
    </w:p>
    <w:p w14:paraId="159BC583" w14:textId="77777777" w:rsidR="00FD297F" w:rsidRDefault="00FD297F" w:rsidP="00FD297F">
      <w:pPr>
        <w:pStyle w:val="Apara"/>
      </w:pPr>
      <w:r>
        <w:tab/>
        <w:t>(b)</w:t>
      </w:r>
      <w:r>
        <w:tab/>
        <w:t>because of the report, the director</w:t>
      </w:r>
      <w:r>
        <w:noBreakHyphen/>
        <w:t>general carries out a child protection appraisal for the child or young person; and</w:t>
      </w:r>
    </w:p>
    <w:p w14:paraId="13F4F86D" w14:textId="77777777"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37EB2C2A" w14:textId="77777777"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540A146F" w14:textId="77777777" w:rsidR="00FD297F" w:rsidRDefault="00FD297F" w:rsidP="00FD297F">
      <w:pPr>
        <w:pStyle w:val="aParaNotePara"/>
        <w:ind w:left="3021" w:hanging="1421"/>
      </w:pPr>
      <w:r>
        <w:tab/>
        <w:t>(a)</w:t>
      </w:r>
      <w:r>
        <w:tab/>
        <w:t>an appraisal order including a temporary parental responsibility provision (see s 373);</w:t>
      </w:r>
    </w:p>
    <w:p w14:paraId="21BEC39D" w14:textId="77777777" w:rsidR="00FD297F" w:rsidRDefault="00FD297F" w:rsidP="00FD297F">
      <w:pPr>
        <w:pStyle w:val="aParaNotePara"/>
        <w:ind w:left="3021" w:hanging="1421"/>
      </w:pPr>
      <w:r>
        <w:tab/>
        <w:t>(b)</w:t>
      </w:r>
      <w:r>
        <w:tab/>
        <w:t>a voluntary care agreement (see pt 12.3);</w:t>
      </w:r>
    </w:p>
    <w:p w14:paraId="2E6316FB" w14:textId="77777777" w:rsidR="00FD297F" w:rsidRDefault="00FD297F" w:rsidP="00FD297F">
      <w:pPr>
        <w:pStyle w:val="aParaNotePara"/>
        <w:ind w:left="3021" w:hanging="1421"/>
      </w:pPr>
      <w:r>
        <w:tab/>
        <w:t>(c)</w:t>
      </w:r>
      <w:r>
        <w:tab/>
        <w:t>emergency action (see pt 13.1);</w:t>
      </w:r>
    </w:p>
    <w:p w14:paraId="2A7576D3" w14:textId="77777777" w:rsidR="00FD297F" w:rsidRDefault="00FD297F" w:rsidP="00FD297F">
      <w:pPr>
        <w:pStyle w:val="aParaNotePara"/>
        <w:ind w:left="3021" w:hanging="1421"/>
      </w:pPr>
      <w:r>
        <w:tab/>
        <w:t>(d)</w:t>
      </w:r>
      <w:r>
        <w:tab/>
        <w:t>a care and protection order including a parental responsibility provision (see pt 14.6).</w:t>
      </w:r>
    </w:p>
    <w:p w14:paraId="775C35BF" w14:textId="77777777" w:rsidR="00FD297F" w:rsidRDefault="00FD297F" w:rsidP="00FD297F">
      <w:pPr>
        <w:pStyle w:val="Apara"/>
      </w:pPr>
      <w:r>
        <w:tab/>
        <w:t>(d)</w:t>
      </w:r>
      <w:r>
        <w:tab/>
        <w:t>the incident that gave rise to the report either—</w:t>
      </w:r>
    </w:p>
    <w:p w14:paraId="2786C9F6" w14:textId="77777777" w:rsidR="00FD297F" w:rsidRDefault="00FD297F" w:rsidP="00FD297F">
      <w:pPr>
        <w:pStyle w:val="Asubpara"/>
      </w:pPr>
      <w:r>
        <w:tab/>
        <w:t>(i)</w:t>
      </w:r>
      <w:r>
        <w:tab/>
        <w:t>involved the out-of-home carer; or</w:t>
      </w:r>
    </w:p>
    <w:p w14:paraId="78FEB9A8" w14:textId="77777777" w:rsidR="00FD297F" w:rsidRDefault="00FD297F" w:rsidP="00FD297F">
      <w:pPr>
        <w:pStyle w:val="Asubpara"/>
      </w:pPr>
      <w:r>
        <w:tab/>
        <w:t>(ii)</w:t>
      </w:r>
      <w:r>
        <w:tab/>
        <w:t>happened while the child or young person was taking part in a contact visit with someone and the contact was—</w:t>
      </w:r>
    </w:p>
    <w:p w14:paraId="5F255352" w14:textId="77777777" w:rsidR="00FD297F" w:rsidRDefault="00FD297F" w:rsidP="00FD297F">
      <w:pPr>
        <w:pStyle w:val="Asubsubpara"/>
      </w:pPr>
      <w:r>
        <w:tab/>
        <w:t>(A)</w:t>
      </w:r>
      <w:r>
        <w:tab/>
        <w:t>allowed under a contact provision in a care and protection order; or</w:t>
      </w:r>
    </w:p>
    <w:p w14:paraId="35FA6335" w14:textId="77777777" w:rsidR="00FD297F" w:rsidRDefault="00FD297F" w:rsidP="00FD297F">
      <w:pPr>
        <w:pStyle w:val="aNotesubpar"/>
        <w:ind w:hanging="261"/>
      </w:pPr>
      <w:r>
        <w:rPr>
          <w:rStyle w:val="charItals"/>
        </w:rPr>
        <w:t>Note</w:t>
      </w:r>
      <w:r>
        <w:rPr>
          <w:rStyle w:val="charItals"/>
        </w:rPr>
        <w:tab/>
      </w:r>
      <w:r>
        <w:t>Contact provisions are dealt with in pt 14.8.</w:t>
      </w:r>
    </w:p>
    <w:p w14:paraId="61BCA9BD" w14:textId="77777777" w:rsidR="00FD297F" w:rsidRDefault="00FD297F" w:rsidP="00FD297F">
      <w:pPr>
        <w:pStyle w:val="Asubsubpara"/>
      </w:pPr>
      <w:r>
        <w:tab/>
        <w:t>(B)</w:t>
      </w:r>
      <w:r>
        <w:tab/>
        <w:t>approved by the director</w:t>
      </w:r>
      <w:r>
        <w:noBreakHyphen/>
        <w:t>general.</w:t>
      </w:r>
    </w:p>
    <w:p w14:paraId="1DC8AE6D" w14:textId="77777777" w:rsidR="00FD297F" w:rsidRDefault="00FD297F" w:rsidP="00FD297F">
      <w:pPr>
        <w:pStyle w:val="Amain"/>
        <w:keepNext/>
      </w:pPr>
      <w:r>
        <w:lastRenderedPageBreak/>
        <w:tab/>
        <w:t>(2)</w:t>
      </w:r>
      <w:r>
        <w:tab/>
        <w:t>The director</w:t>
      </w:r>
      <w:r>
        <w:noBreakHyphen/>
        <w:t>general must give the public advocate a report about—</w:t>
      </w:r>
    </w:p>
    <w:p w14:paraId="36D83B41" w14:textId="77777777" w:rsidR="00FD297F" w:rsidRDefault="00FD297F" w:rsidP="00FD297F">
      <w:pPr>
        <w:pStyle w:val="Apara"/>
        <w:keepNext/>
      </w:pPr>
      <w:r>
        <w:tab/>
        <w:t>(a)</w:t>
      </w:r>
      <w:r>
        <w:tab/>
        <w:t>the incident; and</w:t>
      </w:r>
    </w:p>
    <w:p w14:paraId="2065F42C" w14:textId="77777777" w:rsidR="00FD297F" w:rsidRDefault="00FD297F" w:rsidP="00FD297F">
      <w:pPr>
        <w:pStyle w:val="Apara"/>
      </w:pPr>
      <w:r>
        <w:tab/>
        <w:t>(b)</w:t>
      </w:r>
      <w:r>
        <w:tab/>
        <w:t>what action (if any) the director</w:t>
      </w:r>
      <w:r>
        <w:noBreakHyphen/>
        <w:t>general has taken because of the appraisal.</w:t>
      </w:r>
    </w:p>
    <w:p w14:paraId="0255015F" w14:textId="77777777" w:rsidR="00FD297F" w:rsidRDefault="00FD297F" w:rsidP="00FD297F">
      <w:pPr>
        <w:pStyle w:val="PageBreak"/>
      </w:pPr>
      <w:r>
        <w:br w:type="page"/>
      </w:r>
    </w:p>
    <w:p w14:paraId="122254A2" w14:textId="77777777" w:rsidR="00FD297F" w:rsidRPr="00A53AF7" w:rsidRDefault="00FD297F" w:rsidP="00FD297F">
      <w:pPr>
        <w:pStyle w:val="AH2Part"/>
      </w:pPr>
      <w:bookmarkStart w:id="645" w:name="_Toc58512107"/>
      <w:r w:rsidRPr="00A53AF7">
        <w:rPr>
          <w:rStyle w:val="CharPartNo"/>
        </w:rPr>
        <w:lastRenderedPageBreak/>
        <w:t>Part 15.4</w:t>
      </w:r>
      <w:r>
        <w:tab/>
      </w:r>
      <w:r w:rsidRPr="00A53AF7">
        <w:rPr>
          <w:rStyle w:val="CharPartText"/>
        </w:rPr>
        <w:t>Out-of-home carers</w:t>
      </w:r>
      <w:bookmarkEnd w:id="645"/>
    </w:p>
    <w:p w14:paraId="4A158A65" w14:textId="77777777" w:rsidR="00FD297F" w:rsidRPr="00A53AF7" w:rsidRDefault="00FD297F" w:rsidP="00FD297F">
      <w:pPr>
        <w:pStyle w:val="AH3Div"/>
      </w:pPr>
      <w:bookmarkStart w:id="646" w:name="_Toc58512108"/>
      <w:r w:rsidRPr="00A53AF7">
        <w:rPr>
          <w:rStyle w:val="CharDivNo"/>
        </w:rPr>
        <w:t>Division 15.4.1</w:t>
      </w:r>
      <w:r>
        <w:tab/>
      </w:r>
      <w:r w:rsidRPr="00A53AF7">
        <w:rPr>
          <w:rStyle w:val="CharDivText"/>
        </w:rPr>
        <w:t>Placement with out-of-home carer</w:t>
      </w:r>
      <w:bookmarkEnd w:id="646"/>
    </w:p>
    <w:p w14:paraId="376B105F" w14:textId="77777777" w:rsidR="00FD297F" w:rsidRDefault="00FD297F" w:rsidP="00FD297F">
      <w:pPr>
        <w:pStyle w:val="AH5Sec"/>
      </w:pPr>
      <w:bookmarkStart w:id="647" w:name="_Toc58512109"/>
      <w:r w:rsidRPr="00A53AF7">
        <w:rPr>
          <w:rStyle w:val="CharSectNo"/>
        </w:rPr>
        <w:t>508</w:t>
      </w:r>
      <w:r>
        <w:tab/>
        <w:t xml:space="preserve">Who is an </w:t>
      </w:r>
      <w:r w:rsidRPr="00D72DD6">
        <w:rPr>
          <w:rStyle w:val="charItals"/>
        </w:rPr>
        <w:t>out-of-home carer</w:t>
      </w:r>
      <w:r>
        <w:t>?</w:t>
      </w:r>
      <w:bookmarkEnd w:id="647"/>
    </w:p>
    <w:p w14:paraId="215FD186" w14:textId="77777777" w:rsidR="00FD297F" w:rsidRDefault="00FD297F" w:rsidP="00FD297F">
      <w:pPr>
        <w:pStyle w:val="Amainreturn"/>
        <w:keepNext/>
      </w:pPr>
      <w:r>
        <w:t>In this Act:</w:t>
      </w:r>
    </w:p>
    <w:p w14:paraId="73F5C051" w14:textId="77777777" w:rsidR="00FD297F" w:rsidRDefault="00FD297F" w:rsidP="00FD297F">
      <w:pPr>
        <w:pStyle w:val="aDef"/>
        <w:keepNext/>
      </w:pPr>
      <w:r>
        <w:rPr>
          <w:rStyle w:val="charBoldItals"/>
        </w:rPr>
        <w:t>out-of-home carer</w:t>
      </w:r>
      <w:r>
        <w:t>, for a child or young person, means—</w:t>
      </w:r>
    </w:p>
    <w:p w14:paraId="35DFDDEF" w14:textId="77777777" w:rsidR="00FD297F" w:rsidRDefault="00FD297F" w:rsidP="00FD297F">
      <w:pPr>
        <w:pStyle w:val="aDefpara"/>
      </w:pPr>
      <w:r>
        <w:tab/>
        <w:t>(a)</w:t>
      </w:r>
      <w:r>
        <w:tab/>
        <w:t>a kinship carer for the child or young person; or</w:t>
      </w:r>
    </w:p>
    <w:p w14:paraId="6851F310" w14:textId="77777777" w:rsidR="00FD297F" w:rsidRDefault="00FD297F" w:rsidP="00FD297F">
      <w:pPr>
        <w:pStyle w:val="aDefpara"/>
      </w:pPr>
      <w:r>
        <w:tab/>
        <w:t>(b)</w:t>
      </w:r>
      <w:r>
        <w:tab/>
        <w:t>a foster carer for the child or young person; or</w:t>
      </w:r>
    </w:p>
    <w:p w14:paraId="2AE69377" w14:textId="77777777" w:rsidR="00FD297F" w:rsidRDefault="00FD297F" w:rsidP="00FD297F">
      <w:pPr>
        <w:pStyle w:val="aDefpara"/>
      </w:pPr>
      <w:r>
        <w:tab/>
        <w:t>(c)</w:t>
      </w:r>
      <w:r>
        <w:tab/>
        <w:t>a residential care service for the child or young person.</w:t>
      </w:r>
    </w:p>
    <w:p w14:paraId="6AB41039" w14:textId="77777777"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18DF4C4D" w14:textId="77777777" w:rsidR="00FD297F" w:rsidRDefault="00FD297F" w:rsidP="00FD297F">
      <w:pPr>
        <w:pStyle w:val="AH5Sec"/>
      </w:pPr>
      <w:bookmarkStart w:id="648" w:name="_Toc58512110"/>
      <w:r w:rsidRPr="00A53AF7">
        <w:rPr>
          <w:rStyle w:val="CharSectNo"/>
        </w:rPr>
        <w:t>512</w:t>
      </w:r>
      <w:r>
        <w:tab/>
      </w:r>
      <w:r w:rsidRPr="00396CDD">
        <w:t>Director-general must place child or young person with out</w:t>
      </w:r>
      <w:r w:rsidRPr="00396CDD">
        <w:noBreakHyphen/>
        <w:t>of</w:t>
      </w:r>
      <w:r w:rsidRPr="00396CDD">
        <w:noBreakHyphen/>
        <w:t>home carer</w:t>
      </w:r>
      <w:bookmarkEnd w:id="648"/>
    </w:p>
    <w:p w14:paraId="497EE789" w14:textId="77777777"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24854A23" w14:textId="77777777" w:rsidR="00FD297F" w:rsidRPr="00396CDD" w:rsidRDefault="00FD297F" w:rsidP="00FD297F">
      <w:pPr>
        <w:pStyle w:val="Amain"/>
      </w:pPr>
      <w:r>
        <w:tab/>
        <w:t>(2</w:t>
      </w:r>
      <w:r w:rsidRPr="00396CDD">
        <w:t>)</w:t>
      </w:r>
      <w:r w:rsidRPr="00396CDD">
        <w:tab/>
        <w:t>However, the director-general may place—</w:t>
      </w:r>
    </w:p>
    <w:p w14:paraId="2879F29D" w14:textId="77777777" w:rsidR="00FD297F" w:rsidRPr="00396CDD" w:rsidRDefault="00FD297F" w:rsidP="00FD297F">
      <w:pPr>
        <w:pStyle w:val="Apara"/>
      </w:pPr>
      <w:r w:rsidRPr="00396CDD">
        <w:tab/>
        <w:t>(a)</w:t>
      </w:r>
      <w:r w:rsidRPr="00396CDD">
        <w:tab/>
        <w:t>a child or young person in a health facility if—</w:t>
      </w:r>
    </w:p>
    <w:p w14:paraId="695D38F7" w14:textId="77777777"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14:paraId="385F43F5" w14:textId="77777777" w:rsidR="00FD297F" w:rsidRPr="00396CDD" w:rsidRDefault="00FD297F" w:rsidP="00FD297F">
      <w:pPr>
        <w:pStyle w:val="Asubpara"/>
        <w:keepNext/>
      </w:pPr>
      <w:r w:rsidRPr="00396CDD">
        <w:lastRenderedPageBreak/>
        <w:tab/>
        <w:t>(ii)</w:t>
      </w:r>
      <w:r w:rsidRPr="00396CDD">
        <w:tab/>
        <w:t>the director-general is satisfied that—</w:t>
      </w:r>
    </w:p>
    <w:p w14:paraId="39BEDAE2" w14:textId="77777777"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14:paraId="69DFD183" w14:textId="77777777"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14:paraId="4A757E62" w14:textId="77777777"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14:paraId="187E4FBE" w14:textId="77777777" w:rsidR="00FD297F" w:rsidRPr="00396CDD" w:rsidRDefault="00FD297F" w:rsidP="00FD297F">
      <w:pPr>
        <w:pStyle w:val="Asubpara"/>
      </w:pPr>
      <w:r w:rsidRPr="00396CDD">
        <w:tab/>
        <w:t>(i)</w:t>
      </w:r>
      <w:r w:rsidRPr="00396CDD">
        <w:tab/>
        <w:t>the arrangement is appropriate for the young person; and</w:t>
      </w:r>
    </w:p>
    <w:p w14:paraId="40C5F335" w14:textId="77777777"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14:paraId="0510012A" w14:textId="77777777" w:rsidR="00FD297F" w:rsidRPr="00396CDD" w:rsidRDefault="00FD297F" w:rsidP="00FD297F">
      <w:pPr>
        <w:pStyle w:val="Asubpara"/>
      </w:pPr>
      <w:r w:rsidRPr="00396CDD">
        <w:tab/>
        <w:t>(iii)</w:t>
      </w:r>
      <w:r w:rsidRPr="00396CDD">
        <w:tab/>
        <w:t>the arrangement is consistent with the young person’s care plan; or</w:t>
      </w:r>
    </w:p>
    <w:p w14:paraId="5209519E" w14:textId="77777777"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14:paraId="4A8CFE6D" w14:textId="77777777"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14:paraId="1E09883F" w14:textId="77777777"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6EBC9AE5" w14:textId="77777777"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548F445E" w14:textId="77777777" w:rsidR="00FD297F" w:rsidRDefault="00FD297F" w:rsidP="00FD297F">
      <w:pPr>
        <w:pStyle w:val="AH5Sec"/>
      </w:pPr>
      <w:bookmarkStart w:id="649" w:name="_Toc58512111"/>
      <w:r w:rsidRPr="00A53AF7">
        <w:rPr>
          <w:rStyle w:val="CharSectNo"/>
        </w:rPr>
        <w:lastRenderedPageBreak/>
        <w:t>513</w:t>
      </w:r>
      <w:r>
        <w:tab/>
        <w:t>Priorities for placement with out-of-home carer—Aboriginal or Torres Strait Islander child or young person</w:t>
      </w:r>
      <w:bookmarkEnd w:id="649"/>
    </w:p>
    <w:p w14:paraId="173EA9AF" w14:textId="77777777"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5A0068C1" w14:textId="77777777" w:rsidR="00FD297F" w:rsidRDefault="00FD297F" w:rsidP="00FD297F">
      <w:pPr>
        <w:pStyle w:val="Apara"/>
      </w:pPr>
      <w:r>
        <w:tab/>
        <w:t>(a)</w:t>
      </w:r>
      <w:r>
        <w:tab/>
        <w:t>is available; and</w:t>
      </w:r>
    </w:p>
    <w:p w14:paraId="5CBF8735" w14:textId="77777777" w:rsidR="00FD297F" w:rsidRDefault="00FD297F" w:rsidP="00FD297F">
      <w:pPr>
        <w:pStyle w:val="Apara"/>
      </w:pPr>
      <w:r>
        <w:tab/>
        <w:t>(b)</w:t>
      </w:r>
      <w:r>
        <w:tab/>
        <w:t>to which the child or young person does not object; and</w:t>
      </w:r>
    </w:p>
    <w:p w14:paraId="3AB2E6F4" w14:textId="77777777" w:rsidR="00FD297F" w:rsidRDefault="00FD297F" w:rsidP="00FD297F">
      <w:pPr>
        <w:pStyle w:val="Apara"/>
      </w:pPr>
      <w:r>
        <w:tab/>
        <w:t>(c)</w:t>
      </w:r>
      <w:r>
        <w:tab/>
        <w:t>is consistent with any Aboriginal or Torres Strait Islander cultural plan in force for the child or young person.</w:t>
      </w:r>
    </w:p>
    <w:p w14:paraId="7C52EB4A" w14:textId="77777777"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14196F1F" w14:textId="77777777" w:rsidR="00FD297F" w:rsidRDefault="00FD297F" w:rsidP="00FD297F">
      <w:pPr>
        <w:pStyle w:val="Apara"/>
      </w:pPr>
      <w:r>
        <w:tab/>
        <w:t>(a)</w:t>
      </w:r>
      <w:r>
        <w:tab/>
        <w:t>a kinship carer;</w:t>
      </w:r>
    </w:p>
    <w:p w14:paraId="2EC8A7D8" w14:textId="77777777"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62DBCA0E" w14:textId="77777777" w:rsidR="00FD297F" w:rsidRDefault="00FD297F" w:rsidP="00FD297F">
      <w:pPr>
        <w:pStyle w:val="Apara"/>
      </w:pPr>
      <w:r>
        <w:tab/>
        <w:t>(c)</w:t>
      </w:r>
      <w:r>
        <w:tab/>
        <w:t>a foster carer who is a member of the child’s or young person’s community;</w:t>
      </w:r>
    </w:p>
    <w:p w14:paraId="24E36AF5" w14:textId="77777777" w:rsidR="00FD297F" w:rsidRDefault="00FD297F" w:rsidP="00FD297F">
      <w:pPr>
        <w:pStyle w:val="Apara"/>
      </w:pPr>
      <w:r>
        <w:tab/>
        <w:t>(d)</w:t>
      </w:r>
      <w:r>
        <w:tab/>
        <w:t>an Aboriginal or Torres Strait Islander foster carer;</w:t>
      </w:r>
    </w:p>
    <w:p w14:paraId="438AF3BF" w14:textId="77777777" w:rsidR="00FD297F" w:rsidRDefault="00FD297F" w:rsidP="00FD297F">
      <w:pPr>
        <w:pStyle w:val="Apara"/>
      </w:pPr>
      <w:r>
        <w:tab/>
        <w:t>(e)</w:t>
      </w:r>
      <w:r>
        <w:tab/>
        <w:t>a non-Aboriginal or Torres Strait Islander foster carer who—</w:t>
      </w:r>
    </w:p>
    <w:p w14:paraId="44B5CFD0" w14:textId="77777777" w:rsidR="00FD297F" w:rsidRDefault="00FD297F" w:rsidP="00FD297F">
      <w:pPr>
        <w:pStyle w:val="Asubpara"/>
      </w:pPr>
      <w:r>
        <w:tab/>
        <w:t>(i)</w:t>
      </w:r>
      <w:r>
        <w:tab/>
        <w:t>the director</w:t>
      </w:r>
      <w:r>
        <w:noBreakHyphen/>
        <w:t>general believes on reasonable grounds is sensitive to the child’s or young person’s needs; and</w:t>
      </w:r>
    </w:p>
    <w:p w14:paraId="0DF227D9" w14:textId="77777777"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1DEF55AC" w14:textId="77777777"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01B676EA" w14:textId="77777777" w:rsidR="00FD297F" w:rsidRDefault="00FD297F" w:rsidP="00FD297F">
      <w:pPr>
        <w:pStyle w:val="Amain"/>
      </w:pPr>
      <w:r>
        <w:tab/>
        <w:t>(3)</w:t>
      </w:r>
      <w:r>
        <w:tab/>
        <w:t>In this section:</w:t>
      </w:r>
    </w:p>
    <w:p w14:paraId="4FFC90CD" w14:textId="77777777"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274BDF3E" w14:textId="77777777" w:rsidR="00FD297F" w:rsidRDefault="00FD297F" w:rsidP="00FD297F">
      <w:pPr>
        <w:pStyle w:val="AH5Sec"/>
      </w:pPr>
      <w:bookmarkStart w:id="650" w:name="_Toc58512112"/>
      <w:r w:rsidRPr="00A53AF7">
        <w:rPr>
          <w:rStyle w:val="CharSectNo"/>
        </w:rPr>
        <w:t>514</w:t>
      </w:r>
      <w:r>
        <w:tab/>
        <w:t>Residential care service may accommodate child or young person at place of care</w:t>
      </w:r>
      <w:bookmarkEnd w:id="650"/>
    </w:p>
    <w:p w14:paraId="24C0250B" w14:textId="77777777" w:rsidR="00FD297F" w:rsidRDefault="00FD297F" w:rsidP="00FD297F">
      <w:pPr>
        <w:pStyle w:val="Amainreturn"/>
        <w:keepNext/>
      </w:pPr>
      <w:r>
        <w:t>A residential care service may, but need not, accommodate a child or young person at a place of care.</w:t>
      </w:r>
    </w:p>
    <w:p w14:paraId="7A59D076" w14:textId="77777777" w:rsidR="00FD297F" w:rsidRDefault="00FD297F" w:rsidP="00FD297F">
      <w:pPr>
        <w:pStyle w:val="aNote"/>
        <w:keepNext/>
      </w:pPr>
      <w:r>
        <w:rPr>
          <w:rStyle w:val="charItals"/>
        </w:rPr>
        <w:t>Note 1</w:t>
      </w:r>
      <w:r>
        <w:rPr>
          <w:rStyle w:val="charItals"/>
        </w:rPr>
        <w:tab/>
      </w:r>
      <w:r>
        <w:t>The Minister may approve a place as a place of care for this Act under s 525.</w:t>
      </w:r>
    </w:p>
    <w:p w14:paraId="629F4B48" w14:textId="77777777"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417F249" w14:textId="40493F85"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3" w:tooltip="A2012-33" w:history="1">
        <w:r w:rsidRPr="007A2B8B">
          <w:rPr>
            <w:rStyle w:val="charCitHyperlinkItal"/>
          </w:rPr>
          <w:t>Official Visitor Act 2012</w:t>
        </w:r>
      </w:hyperlink>
      <w:r>
        <w:t>).</w:t>
      </w:r>
    </w:p>
    <w:p w14:paraId="75B687EC" w14:textId="77777777" w:rsidR="00FD297F" w:rsidRPr="00A53AF7" w:rsidRDefault="00FD297F" w:rsidP="00FD297F">
      <w:pPr>
        <w:pStyle w:val="AH3Div"/>
      </w:pPr>
      <w:bookmarkStart w:id="651" w:name="_Toc58512113"/>
      <w:r w:rsidRPr="00A53AF7">
        <w:rPr>
          <w:rStyle w:val="CharDivNo"/>
        </w:rPr>
        <w:lastRenderedPageBreak/>
        <w:t>Division 15.4.1A</w:t>
      </w:r>
      <w:r w:rsidRPr="0039267F">
        <w:tab/>
      </w:r>
      <w:r w:rsidRPr="00A53AF7">
        <w:rPr>
          <w:rStyle w:val="CharDivText"/>
        </w:rPr>
        <w:t>Approval of carers</w:t>
      </w:r>
      <w:bookmarkEnd w:id="651"/>
    </w:p>
    <w:p w14:paraId="76896BC8" w14:textId="77777777" w:rsidR="00FD297F" w:rsidRPr="0039267F" w:rsidRDefault="00FD297F" w:rsidP="00FD297F">
      <w:pPr>
        <w:pStyle w:val="AH5Sec"/>
      </w:pPr>
      <w:bookmarkStart w:id="652" w:name="_Toc58512114"/>
      <w:r w:rsidRPr="00A53AF7">
        <w:rPr>
          <w:rStyle w:val="CharSectNo"/>
        </w:rPr>
        <w:t>514A</w:t>
      </w:r>
      <w:r w:rsidRPr="0039267F">
        <w:tab/>
        <w:t>Approved carers—individual may apply</w:t>
      </w:r>
      <w:bookmarkEnd w:id="652"/>
    </w:p>
    <w:p w14:paraId="10F8CC06" w14:textId="77777777" w:rsidR="00FD297F" w:rsidRPr="0039267F" w:rsidRDefault="00FD297F" w:rsidP="00FD297F">
      <w:pPr>
        <w:pStyle w:val="Amainreturn"/>
        <w:keepNext/>
      </w:pPr>
      <w:r w:rsidRPr="0039267F">
        <w:t>An individual may apply to the director-general for approval as an approved carer.</w:t>
      </w:r>
    </w:p>
    <w:p w14:paraId="33B7B91A" w14:textId="77777777" w:rsidR="00FD297F" w:rsidRPr="0039267F" w:rsidRDefault="00FD297F" w:rsidP="00FD297F">
      <w:pPr>
        <w:pStyle w:val="aNote"/>
      </w:pPr>
      <w:r w:rsidRPr="0039267F">
        <w:rPr>
          <w:rStyle w:val="charItals"/>
        </w:rPr>
        <w:t>Note</w:t>
      </w:r>
      <w:r w:rsidRPr="0039267F">
        <w:tab/>
        <w:t>If a form is approved under s 886 for this provision, the form must be used.</w:t>
      </w:r>
    </w:p>
    <w:p w14:paraId="2A44F9C1" w14:textId="77777777" w:rsidR="00FD297F" w:rsidRPr="0039267F" w:rsidRDefault="00FD297F" w:rsidP="00FD297F">
      <w:pPr>
        <w:pStyle w:val="AH5Sec"/>
      </w:pPr>
      <w:bookmarkStart w:id="653" w:name="_Toc58512115"/>
      <w:r w:rsidRPr="00A53AF7">
        <w:rPr>
          <w:rStyle w:val="CharSectNo"/>
        </w:rPr>
        <w:t>514B</w:t>
      </w:r>
      <w:r w:rsidRPr="0039267F">
        <w:tab/>
        <w:t>Approved carers—director</w:t>
      </w:r>
      <w:r w:rsidRPr="0039267F">
        <w:noBreakHyphen/>
        <w:t>general may approve</w:t>
      </w:r>
      <w:bookmarkEnd w:id="653"/>
    </w:p>
    <w:p w14:paraId="332E3CC0" w14:textId="77777777"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FDD7136" w14:textId="77777777"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3D4CE7D4" w14:textId="77777777" w:rsidR="00FD297F" w:rsidRPr="0039267F" w:rsidRDefault="00FD297F" w:rsidP="00FD297F">
      <w:pPr>
        <w:pStyle w:val="Apara"/>
      </w:pPr>
      <w:r w:rsidRPr="0039267F">
        <w:tab/>
        <w:t>(a)</w:t>
      </w:r>
      <w:r w:rsidRPr="0039267F">
        <w:tab/>
        <w:t>may, at the same time, orally approve the person as an approved carer; and</w:t>
      </w:r>
    </w:p>
    <w:p w14:paraId="4A66873B" w14:textId="77777777"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14:paraId="5A5ECCC1" w14:textId="77777777" w:rsidR="00FD297F" w:rsidRPr="0039267F" w:rsidRDefault="00FD297F" w:rsidP="00FD297F">
      <w:pPr>
        <w:pStyle w:val="Amain"/>
        <w:keepNext/>
      </w:pPr>
      <w:r w:rsidRPr="0039267F">
        <w:tab/>
        <w:t>(3)</w:t>
      </w:r>
      <w:r w:rsidRPr="0039267F">
        <w:tab/>
        <w:t>The director-general may approve a person as an approved carer only if—</w:t>
      </w:r>
    </w:p>
    <w:p w14:paraId="01E1FEA7" w14:textId="55169AE5" w:rsidR="00FD297F" w:rsidRPr="0039267F" w:rsidRDefault="00FD297F" w:rsidP="00FD297F">
      <w:pPr>
        <w:pStyle w:val="Apara"/>
      </w:pPr>
      <w:r w:rsidRPr="0039267F">
        <w:tab/>
        <w:t>(a)</w:t>
      </w:r>
      <w:r w:rsidRPr="0039267F">
        <w:tab/>
        <w:t xml:space="preserve">the person is registered under the </w:t>
      </w:r>
      <w:hyperlink r:id="rId264" w:tooltip="A2011-44" w:history="1">
        <w:r w:rsidRPr="0039267F">
          <w:rPr>
            <w:rStyle w:val="charCitHyperlinkAbbrev"/>
          </w:rPr>
          <w:t>Working with Vulnerable People Act</w:t>
        </w:r>
      </w:hyperlink>
      <w:r w:rsidRPr="0039267F">
        <w:t>; or</w:t>
      </w:r>
    </w:p>
    <w:p w14:paraId="55F30DC8" w14:textId="77777777" w:rsidR="00FD297F" w:rsidRPr="0039267F" w:rsidRDefault="00FD297F" w:rsidP="00FD297F">
      <w:pPr>
        <w:pStyle w:val="Apara"/>
        <w:keepNext/>
      </w:pPr>
      <w:r w:rsidRPr="0039267F">
        <w:lastRenderedPageBreak/>
        <w:tab/>
        <w:t>(b)</w:t>
      </w:r>
      <w:r w:rsidRPr="0039267F">
        <w:tab/>
        <w:t>the person—</w:t>
      </w:r>
    </w:p>
    <w:p w14:paraId="68648593" w14:textId="77777777" w:rsidR="00FD297F" w:rsidRPr="0039267F" w:rsidRDefault="00FD297F" w:rsidP="00FD297F">
      <w:pPr>
        <w:pStyle w:val="Asubpara"/>
        <w:keepNext/>
      </w:pPr>
      <w:r w:rsidRPr="0039267F">
        <w:tab/>
        <w:t>(i)</w:t>
      </w:r>
      <w:r w:rsidRPr="0039267F">
        <w:tab/>
        <w:t>is to be authorised as a kinship carer under section 516; and</w:t>
      </w:r>
    </w:p>
    <w:p w14:paraId="73655A07" w14:textId="5F412B44" w:rsidR="00FD297F" w:rsidRPr="0039267F" w:rsidRDefault="00FD297F" w:rsidP="00FB5E9E">
      <w:pPr>
        <w:pStyle w:val="Asubpara"/>
        <w:keepLines/>
      </w:pPr>
      <w:r w:rsidRPr="0039267F">
        <w:tab/>
        <w:t>(ii)</w:t>
      </w:r>
      <w:r w:rsidRPr="0039267F">
        <w:tab/>
        <w:t xml:space="preserve">may engage in a regulated activity as a kinship carer under the </w:t>
      </w:r>
      <w:hyperlink r:id="rId265" w:tooltip="A2011-44" w:history="1">
        <w:r w:rsidRPr="0039267F">
          <w:rPr>
            <w:rStyle w:val="charCitHyperlinkAbbrev"/>
          </w:rPr>
          <w:t>Working with Vulnerable People Act</w:t>
        </w:r>
      </w:hyperlink>
      <w:r w:rsidRPr="0039267F">
        <w:t>, section 16 (When unregistered person may be engaged in regulated activity—kinship carer).</w:t>
      </w:r>
    </w:p>
    <w:p w14:paraId="123BA187" w14:textId="77777777" w:rsidR="00FD297F" w:rsidRPr="0039267F" w:rsidRDefault="00FD297F" w:rsidP="00FD297F">
      <w:pPr>
        <w:pStyle w:val="aNote"/>
      </w:pPr>
      <w:r w:rsidRPr="0039267F">
        <w:rPr>
          <w:rStyle w:val="charItals"/>
        </w:rPr>
        <w:t>Note</w:t>
      </w:r>
      <w:r w:rsidRPr="0039267F">
        <w:tab/>
        <w:t>A decision under this section is a reviewable decision (see s 839).</w:t>
      </w:r>
    </w:p>
    <w:p w14:paraId="14B06993" w14:textId="77777777" w:rsidR="00FD297F" w:rsidRPr="0039267F" w:rsidRDefault="00FD297F" w:rsidP="00FD297F">
      <w:pPr>
        <w:pStyle w:val="AH5Sec"/>
      </w:pPr>
      <w:bookmarkStart w:id="654" w:name="_Toc58512116"/>
      <w:r w:rsidRPr="00A53AF7">
        <w:rPr>
          <w:rStyle w:val="CharSectNo"/>
        </w:rPr>
        <w:t>514C</w:t>
      </w:r>
      <w:r w:rsidRPr="0039267F">
        <w:tab/>
        <w:t>Approved carers—criteria for approval</w:t>
      </w:r>
      <w:bookmarkEnd w:id="654"/>
    </w:p>
    <w:p w14:paraId="4ECEE25A" w14:textId="77777777"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14:paraId="71CE6824" w14:textId="77777777"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167E17EE" w14:textId="77777777" w:rsidR="00FD297F" w:rsidRPr="0039267F" w:rsidRDefault="00FD297F" w:rsidP="00FD297F">
      <w:pPr>
        <w:pStyle w:val="Asubpara"/>
      </w:pPr>
      <w:r w:rsidRPr="0039267F">
        <w:tab/>
        <w:t>(i)</w:t>
      </w:r>
      <w:r w:rsidRPr="0039267F">
        <w:tab/>
        <w:t>the person; and</w:t>
      </w:r>
    </w:p>
    <w:p w14:paraId="7E68B9D5" w14:textId="77777777" w:rsidR="00FD297F" w:rsidRPr="0039267F" w:rsidRDefault="00FD297F" w:rsidP="00FD297F">
      <w:pPr>
        <w:pStyle w:val="Asubpara"/>
      </w:pPr>
      <w:r w:rsidRPr="0039267F">
        <w:tab/>
        <w:t>(ii)</w:t>
      </w:r>
      <w:r w:rsidRPr="0039267F">
        <w:tab/>
        <w:t>each other adult member of the person’s household;</w:t>
      </w:r>
    </w:p>
    <w:p w14:paraId="12AE1F4F" w14:textId="77777777"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14:paraId="3CF3E826" w14:textId="77777777"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14:paraId="741DDA76" w14:textId="77777777"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3852C6D8" w14:textId="77777777" w:rsidR="00FD297F" w:rsidRPr="0039267F" w:rsidRDefault="00FD297F" w:rsidP="00FD297F">
      <w:pPr>
        <w:pStyle w:val="AH5Sec"/>
      </w:pPr>
      <w:bookmarkStart w:id="655" w:name="_Toc58512117"/>
      <w:r w:rsidRPr="00A53AF7">
        <w:rPr>
          <w:rStyle w:val="CharSectNo"/>
        </w:rPr>
        <w:lastRenderedPageBreak/>
        <w:t>514D</w:t>
      </w:r>
      <w:r w:rsidRPr="0039267F">
        <w:tab/>
        <w:t>Approved carers—further information, references etc</w:t>
      </w:r>
      <w:bookmarkEnd w:id="655"/>
    </w:p>
    <w:p w14:paraId="5AA32E8C" w14:textId="77777777"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14:paraId="413DA825" w14:textId="77777777" w:rsidR="00FD297F" w:rsidRPr="0039267F" w:rsidRDefault="00FD297F" w:rsidP="00FB5E9E">
      <w:pPr>
        <w:pStyle w:val="Amain"/>
        <w:keepNext/>
      </w:pPr>
      <w:r w:rsidRPr="0039267F">
        <w:tab/>
        <w:t>(2)</w:t>
      </w:r>
      <w:r w:rsidRPr="0039267F">
        <w:tab/>
        <w:t>The director-general may, by written notice given to the person, require the person to—</w:t>
      </w:r>
    </w:p>
    <w:p w14:paraId="756873DF" w14:textId="77777777" w:rsidR="00FD297F" w:rsidRPr="0039267F" w:rsidRDefault="00FD297F" w:rsidP="00FD297F">
      <w:pPr>
        <w:pStyle w:val="Apara"/>
      </w:pPr>
      <w:r w:rsidRPr="0039267F">
        <w:tab/>
        <w:t>(a)</w:t>
      </w:r>
      <w:r w:rsidRPr="0039267F">
        <w:tab/>
        <w:t>provide stated information about the person not later than a stated reasonable time; or</w:t>
      </w:r>
    </w:p>
    <w:p w14:paraId="43322973" w14:textId="77777777" w:rsidR="00FD297F" w:rsidRPr="0039267F" w:rsidRDefault="00FD297F" w:rsidP="00FD297F">
      <w:pPr>
        <w:pStyle w:val="Apara"/>
      </w:pPr>
      <w:r w:rsidRPr="0039267F">
        <w:tab/>
        <w:t>(b)</w:t>
      </w:r>
      <w:r w:rsidRPr="0039267F">
        <w:tab/>
        <w:t>provide a stated reference or report not later than a stated reasonable time; or</w:t>
      </w:r>
    </w:p>
    <w:p w14:paraId="766CE8EE" w14:textId="77777777" w:rsidR="00FD297F" w:rsidRPr="0039267F" w:rsidRDefault="00FD297F" w:rsidP="00FD297F">
      <w:pPr>
        <w:pStyle w:val="Apara"/>
      </w:pPr>
      <w:r w:rsidRPr="0039267F">
        <w:tab/>
        <w:t>(c)</w:t>
      </w:r>
      <w:r w:rsidRPr="0039267F">
        <w:tab/>
        <w:t>undergo a stated test or medical examination not later than a stated reasonable time.</w:t>
      </w:r>
    </w:p>
    <w:p w14:paraId="4B30EF97" w14:textId="77777777" w:rsidR="00FD297F" w:rsidRPr="0039267F" w:rsidRDefault="00FD297F" w:rsidP="00FD297F">
      <w:pPr>
        <w:pStyle w:val="aExamHdgpar"/>
      </w:pPr>
      <w:r w:rsidRPr="0039267F">
        <w:t>Example</w:t>
      </w:r>
    </w:p>
    <w:p w14:paraId="2F645AE2" w14:textId="77777777" w:rsidR="00FD297F" w:rsidRPr="0039267F" w:rsidRDefault="00FD297F" w:rsidP="00FD297F">
      <w:pPr>
        <w:pStyle w:val="aExampar"/>
        <w:keepNext/>
      </w:pPr>
      <w:r w:rsidRPr="0039267F">
        <w:t>a psychiatric examination</w:t>
      </w:r>
    </w:p>
    <w:p w14:paraId="37FF6093" w14:textId="6225B501"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66" w:tooltip="A2002-51" w:history="1">
        <w:r w:rsidRPr="0039267F">
          <w:rPr>
            <w:rStyle w:val="charCitHyperlinkAbbrev"/>
          </w:rPr>
          <w:t>Criminal Code</w:t>
        </w:r>
      </w:hyperlink>
      <w:r w:rsidRPr="0039267F">
        <w:t>, part 3.4 (False or misleading statements, information and documents).</w:t>
      </w:r>
    </w:p>
    <w:p w14:paraId="5B28C463" w14:textId="77777777"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4602F3C3" w14:textId="77777777" w:rsidR="00FD297F" w:rsidRPr="0039267F" w:rsidRDefault="00FD297F" w:rsidP="00FD297F">
      <w:pPr>
        <w:pStyle w:val="AH5Sec"/>
      </w:pPr>
      <w:bookmarkStart w:id="656" w:name="_Toc58512118"/>
      <w:r w:rsidRPr="00A53AF7">
        <w:rPr>
          <w:rStyle w:val="CharSectNo"/>
        </w:rPr>
        <w:t>514E</w:t>
      </w:r>
      <w:r w:rsidRPr="0039267F">
        <w:tab/>
        <w:t>Approved carers—expiry and renewal of approvals</w:t>
      </w:r>
      <w:bookmarkEnd w:id="656"/>
    </w:p>
    <w:p w14:paraId="7A4E6BF5" w14:textId="77777777" w:rsidR="00FD297F" w:rsidRPr="0039267F" w:rsidRDefault="00FD297F" w:rsidP="00FD297F">
      <w:pPr>
        <w:pStyle w:val="Amain"/>
      </w:pPr>
      <w:r w:rsidRPr="0039267F">
        <w:tab/>
        <w:t>(1)</w:t>
      </w:r>
      <w:r w:rsidRPr="0039267F">
        <w:tab/>
        <w:t>The director-general must not issue an approved carer approval for longer than 3 years.</w:t>
      </w:r>
    </w:p>
    <w:p w14:paraId="2D909A54" w14:textId="77777777" w:rsidR="00FD297F" w:rsidRPr="0039267F" w:rsidRDefault="00FD297F" w:rsidP="00FD297F">
      <w:pPr>
        <w:pStyle w:val="Amain"/>
      </w:pPr>
      <w:r w:rsidRPr="0039267F">
        <w:tab/>
        <w:t>(2)</w:t>
      </w:r>
      <w:r w:rsidRPr="0039267F">
        <w:tab/>
        <w:t>A person may apply to the director-general to renew the approval for a period not longer than 3 years.</w:t>
      </w:r>
    </w:p>
    <w:p w14:paraId="1F7D59F7" w14:textId="77777777" w:rsidR="00FD297F" w:rsidRPr="0039267F" w:rsidRDefault="00FD297F" w:rsidP="00FD297F">
      <w:pPr>
        <w:pStyle w:val="Amain"/>
        <w:keepNext/>
      </w:pPr>
      <w:r w:rsidRPr="0039267F">
        <w:lastRenderedPageBreak/>
        <w:tab/>
        <w:t>(3)</w:t>
      </w:r>
      <w:r w:rsidRPr="0039267F">
        <w:tab/>
        <w:t>The application must be—</w:t>
      </w:r>
    </w:p>
    <w:p w14:paraId="26F11D37" w14:textId="77777777" w:rsidR="00FD297F" w:rsidRPr="0039267F" w:rsidRDefault="00FD297F" w:rsidP="00C75145">
      <w:pPr>
        <w:pStyle w:val="Apara"/>
        <w:keepNext/>
      </w:pPr>
      <w:r w:rsidRPr="0039267F">
        <w:tab/>
        <w:t>(a)</w:t>
      </w:r>
      <w:r w:rsidRPr="0039267F">
        <w:tab/>
        <w:t>in writing; and</w:t>
      </w:r>
    </w:p>
    <w:p w14:paraId="0AFAA193" w14:textId="77777777" w:rsidR="00FD297F" w:rsidRPr="0039267F" w:rsidRDefault="00FD297F" w:rsidP="00FD297F">
      <w:pPr>
        <w:pStyle w:val="Apara"/>
      </w:pPr>
      <w:r w:rsidRPr="0039267F">
        <w:tab/>
        <w:t>(b)</w:t>
      </w:r>
      <w:r w:rsidRPr="0039267F">
        <w:tab/>
        <w:t>received by the director-general at least 30 days before the approval expires.</w:t>
      </w:r>
    </w:p>
    <w:p w14:paraId="4C1528AB" w14:textId="77777777" w:rsidR="00FD297F" w:rsidRPr="0039267F" w:rsidRDefault="00FD297F" w:rsidP="00FD297F">
      <w:pPr>
        <w:pStyle w:val="Amain"/>
      </w:pPr>
      <w:r w:rsidRPr="0039267F">
        <w:tab/>
        <w:t>(4)</w:t>
      </w:r>
      <w:r w:rsidRPr="0039267F">
        <w:tab/>
        <w:t>However, the director-general may extend the time for making an application.</w:t>
      </w:r>
    </w:p>
    <w:p w14:paraId="62C5FEA9" w14:textId="5B9DD761"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67" w:tooltip="A2001-14" w:history="1">
        <w:r w:rsidRPr="0039267F">
          <w:rPr>
            <w:rStyle w:val="charCitHyperlinkAbbrev"/>
          </w:rPr>
          <w:t>Legislation Act</w:t>
        </w:r>
      </w:hyperlink>
      <w:r w:rsidRPr="0039267F">
        <w:t>, s 151C).</w:t>
      </w:r>
    </w:p>
    <w:p w14:paraId="60C791BA" w14:textId="77777777" w:rsidR="00FD297F" w:rsidRPr="0039267F" w:rsidRDefault="00FD297F" w:rsidP="00FD297F">
      <w:pPr>
        <w:pStyle w:val="aNote"/>
      </w:pPr>
      <w:r w:rsidRPr="0039267F">
        <w:rPr>
          <w:rStyle w:val="charItals"/>
        </w:rPr>
        <w:t>Note 2</w:t>
      </w:r>
      <w:r w:rsidRPr="0039267F">
        <w:tab/>
        <w:t>If a form is approved under s 886 for this provision, the form must be used.</w:t>
      </w:r>
    </w:p>
    <w:p w14:paraId="632E81D5" w14:textId="77777777"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14:paraId="0A37AC7D" w14:textId="77777777"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14E0DE4D" w14:textId="77777777"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11BCEDDE" w14:textId="77777777" w:rsidR="00FD29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17FE127A" w14:textId="77777777" w:rsidR="00654567" w:rsidRPr="00B6083F" w:rsidRDefault="00654567" w:rsidP="00591C66">
      <w:pPr>
        <w:pStyle w:val="AH5Sec"/>
      </w:pPr>
      <w:bookmarkStart w:id="657" w:name="_Toc58512119"/>
      <w:r w:rsidRPr="00A53AF7">
        <w:rPr>
          <w:rStyle w:val="CharSectNo"/>
        </w:rPr>
        <w:t>514EAA</w:t>
      </w:r>
      <w:r w:rsidRPr="00B6083F">
        <w:tab/>
        <w:t>Approved carers—extension of approvals—COVID</w:t>
      </w:r>
      <w:r w:rsidRPr="00B6083F">
        <w:noBreakHyphen/>
        <w:t>19 emergency response</w:t>
      </w:r>
      <w:bookmarkEnd w:id="657"/>
    </w:p>
    <w:p w14:paraId="091787F9" w14:textId="77777777" w:rsidR="00654567" w:rsidRPr="00B6083F" w:rsidRDefault="00654567" w:rsidP="00591C66">
      <w:pPr>
        <w:pStyle w:val="Amain"/>
      </w:pPr>
      <w:r w:rsidRPr="00B6083F">
        <w:tab/>
        <w:t>(1)</w:t>
      </w:r>
      <w:r w:rsidRPr="00B6083F">
        <w:tab/>
        <w:t>This section applies if an approved carer approval will, or is likely to, expire during—</w:t>
      </w:r>
    </w:p>
    <w:p w14:paraId="66C81107" w14:textId="77777777" w:rsidR="00654567" w:rsidRPr="00B6083F" w:rsidRDefault="00654567" w:rsidP="00591C66">
      <w:pPr>
        <w:pStyle w:val="Apara"/>
      </w:pPr>
      <w:r w:rsidRPr="00B6083F">
        <w:tab/>
        <w:t>(a)</w:t>
      </w:r>
      <w:r w:rsidRPr="00B6083F">
        <w:tab/>
      </w:r>
      <w:r w:rsidR="009F4840" w:rsidRPr="00CA266D">
        <w:t>a COVID</w:t>
      </w:r>
      <w:r w:rsidR="009F4840" w:rsidRPr="00CA266D">
        <w:noBreakHyphen/>
        <w:t>19 emergency period</w:t>
      </w:r>
      <w:r w:rsidRPr="00B6083F">
        <w:t>; or</w:t>
      </w:r>
    </w:p>
    <w:p w14:paraId="244234E0" w14:textId="77777777" w:rsidR="00654567" w:rsidRPr="00B6083F" w:rsidRDefault="00654567" w:rsidP="00591C66">
      <w:pPr>
        <w:pStyle w:val="Apara"/>
      </w:pPr>
      <w:r w:rsidRPr="00B6083F">
        <w:tab/>
        <w:t>(b)</w:t>
      </w:r>
      <w:r w:rsidRPr="00B6083F">
        <w:tab/>
        <w:t xml:space="preserve">the 6 months following </w:t>
      </w:r>
      <w:r w:rsidR="009F4840" w:rsidRPr="00CA266D">
        <w:t>a COVID</w:t>
      </w:r>
      <w:r w:rsidR="009F4840" w:rsidRPr="00CA266D">
        <w:noBreakHyphen/>
        <w:t>19 emergency period</w:t>
      </w:r>
      <w:r w:rsidRPr="00B6083F">
        <w:t>.</w:t>
      </w:r>
    </w:p>
    <w:p w14:paraId="1AF34E78" w14:textId="77777777" w:rsidR="00654567" w:rsidRPr="00B6083F" w:rsidRDefault="00654567" w:rsidP="00591C66">
      <w:pPr>
        <w:pStyle w:val="Amain"/>
      </w:pPr>
      <w:r w:rsidRPr="00B6083F">
        <w:tab/>
        <w:t>(2)</w:t>
      </w:r>
      <w:r w:rsidRPr="00B6083F">
        <w:tab/>
        <w:t>The approval is extended until 6 months after the day the COVID</w:t>
      </w:r>
      <w:r w:rsidRPr="00B6083F">
        <w:noBreakHyphen/>
        <w:t>19 emergency period ends.</w:t>
      </w:r>
    </w:p>
    <w:p w14:paraId="031603F3" w14:textId="77777777" w:rsidR="009F4840" w:rsidRPr="00CA266D" w:rsidRDefault="009F4840" w:rsidP="00AF5FF0">
      <w:pPr>
        <w:pStyle w:val="Amain"/>
        <w:keepNext/>
      </w:pPr>
      <w:r w:rsidRPr="00CA266D">
        <w:lastRenderedPageBreak/>
        <w:tab/>
        <w:t>(3)</w:t>
      </w:r>
      <w:r w:rsidRPr="00CA266D">
        <w:tab/>
        <w:t>In this section:</w:t>
      </w:r>
    </w:p>
    <w:p w14:paraId="7EA23726"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302A9DA6" w14:textId="515C9348" w:rsidR="009F4840" w:rsidRPr="00CA266D" w:rsidRDefault="009F4840" w:rsidP="009F4840">
      <w:pPr>
        <w:pStyle w:val="aDefpara"/>
      </w:pPr>
      <w:r w:rsidRPr="00CA266D">
        <w:tab/>
        <w:t>(a)</w:t>
      </w:r>
      <w:r w:rsidRPr="00CA266D">
        <w:tab/>
        <w:t xml:space="preserve">a state of emergency declared under the </w:t>
      </w:r>
      <w:hyperlink r:id="rId268" w:tooltip="A2004-28" w:history="1">
        <w:r w:rsidRPr="00A53AF7">
          <w:rPr>
            <w:rStyle w:val="charCitHyperlinkItal"/>
          </w:rPr>
          <w:t>Emergencies Act 2004</w:t>
        </w:r>
      </w:hyperlink>
      <w:r w:rsidRPr="00CA266D">
        <w:t>, section 156 because of the coronavirus disease 2019 (COVID</w:t>
      </w:r>
      <w:r w:rsidRPr="00CA266D">
        <w:noBreakHyphen/>
        <w:t>19); or</w:t>
      </w:r>
    </w:p>
    <w:p w14:paraId="6DEEC8FC" w14:textId="678B1256" w:rsidR="009F4840" w:rsidRPr="00CA266D" w:rsidRDefault="009F4840" w:rsidP="009F4840">
      <w:pPr>
        <w:pStyle w:val="aDefpara"/>
      </w:pPr>
      <w:r w:rsidRPr="00CA266D">
        <w:tab/>
        <w:t>(b)</w:t>
      </w:r>
      <w:r w:rsidRPr="00CA266D">
        <w:tab/>
        <w:t xml:space="preserve">an emergency declared under the </w:t>
      </w:r>
      <w:hyperlink r:id="rId26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CA16A06"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76D5965" w14:textId="77777777" w:rsidR="00654567" w:rsidRPr="00B6083F" w:rsidRDefault="00654567" w:rsidP="00591C66">
      <w:pPr>
        <w:pStyle w:val="Amain"/>
      </w:pPr>
      <w:r w:rsidRPr="00B6083F">
        <w:tab/>
        <w:t>(4)</w:t>
      </w:r>
      <w:r w:rsidRPr="00B6083F">
        <w:tab/>
        <w:t xml:space="preserve">This section expires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190B6337" w14:textId="77777777" w:rsidR="00210659" w:rsidRPr="00C76309" w:rsidRDefault="00210659" w:rsidP="00210659">
      <w:pPr>
        <w:pStyle w:val="AH5Sec"/>
      </w:pPr>
      <w:bookmarkStart w:id="658" w:name="_Toc58512120"/>
      <w:r w:rsidRPr="00A53AF7">
        <w:rPr>
          <w:rStyle w:val="CharSectNo"/>
        </w:rPr>
        <w:t>514EA</w:t>
      </w:r>
      <w:r w:rsidRPr="00C76309">
        <w:tab/>
      </w:r>
      <w:r w:rsidRPr="00C76309">
        <w:rPr>
          <w:bCs/>
        </w:rPr>
        <w:t>Approved carers—r</w:t>
      </w:r>
      <w:r w:rsidRPr="00C76309">
        <w:t>evocation of approval</w:t>
      </w:r>
      <w:bookmarkEnd w:id="658"/>
    </w:p>
    <w:p w14:paraId="64EA018E" w14:textId="77777777"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14:paraId="004A96DB" w14:textId="77777777" w:rsidR="00210659" w:rsidRPr="00C76309" w:rsidRDefault="00210659" w:rsidP="00210659">
      <w:pPr>
        <w:pStyle w:val="Apara"/>
      </w:pPr>
      <w:r w:rsidRPr="00C76309">
        <w:tab/>
        <w:t>(a)</w:t>
      </w:r>
      <w:r w:rsidRPr="00C76309">
        <w:tab/>
        <w:t>is no longer an appropriate person to care for children or young people; or</w:t>
      </w:r>
    </w:p>
    <w:p w14:paraId="488A031C" w14:textId="77777777" w:rsidR="00210659" w:rsidRPr="00C76309" w:rsidRDefault="00210659" w:rsidP="00210659">
      <w:pPr>
        <w:pStyle w:val="Apara"/>
      </w:pPr>
      <w:r w:rsidRPr="00C76309">
        <w:tab/>
        <w:t>(b)</w:t>
      </w:r>
      <w:r w:rsidRPr="00C76309">
        <w:tab/>
        <w:t>has not adequately cared for or protected a child or young person; or</w:t>
      </w:r>
    </w:p>
    <w:p w14:paraId="71A621D0" w14:textId="77777777"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0D6C0C38" w14:textId="5D4B5DA2"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70" w:tooltip="A2001-14" w:history="1">
        <w:r w:rsidRPr="00C76309">
          <w:rPr>
            <w:rStyle w:val="charCitHyperlinkAbbrev"/>
          </w:rPr>
          <w:t>Legislation Act</w:t>
        </w:r>
      </w:hyperlink>
      <w:r w:rsidRPr="00C76309">
        <w:t>, dict, pt 1.</w:t>
      </w:r>
    </w:p>
    <w:p w14:paraId="051D8A4D" w14:textId="77777777"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594F6A29" w14:textId="77777777" w:rsidR="00210659" w:rsidRPr="00C76309" w:rsidRDefault="00210659" w:rsidP="00AF5FF0">
      <w:pPr>
        <w:pStyle w:val="Amain"/>
        <w:keepNext/>
      </w:pPr>
      <w:r w:rsidRPr="00C76309">
        <w:lastRenderedPageBreak/>
        <w:tab/>
        <w:t>(3)</w:t>
      </w:r>
      <w:r w:rsidRPr="00C76309">
        <w:tab/>
        <w:t>Before revoking a person’s approval under subsection (1), the director</w:t>
      </w:r>
      <w:r w:rsidRPr="00C76309">
        <w:noBreakHyphen/>
        <w:t>general must—</w:t>
      </w:r>
    </w:p>
    <w:p w14:paraId="56A89DF4" w14:textId="77777777"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DC08B89" w14:textId="77777777"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7EB5BDD7" w14:textId="77777777" w:rsidR="00210659" w:rsidRPr="00C76309" w:rsidRDefault="00210659" w:rsidP="00210659">
      <w:pPr>
        <w:pStyle w:val="Apara"/>
      </w:pPr>
      <w:r w:rsidRPr="00C76309">
        <w:tab/>
        <w:t>(c)</w:t>
      </w:r>
      <w:r w:rsidRPr="00C76309">
        <w:tab/>
        <w:t>if the person makes a submission—consider the submission.</w:t>
      </w:r>
    </w:p>
    <w:p w14:paraId="1D40CE5A" w14:textId="77777777"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14:paraId="5A39263D" w14:textId="77777777" w:rsidR="00210659" w:rsidRPr="00C76309" w:rsidRDefault="00210659" w:rsidP="00210659">
      <w:pPr>
        <w:pStyle w:val="Apara"/>
      </w:pPr>
      <w:r w:rsidRPr="00C76309">
        <w:tab/>
        <w:t>(a)</w:t>
      </w:r>
      <w:r w:rsidRPr="00C76309">
        <w:tab/>
        <w:t>revoke the approval; or</w:t>
      </w:r>
    </w:p>
    <w:p w14:paraId="5D7CE04E" w14:textId="77777777" w:rsidR="00210659" w:rsidRPr="00C76309" w:rsidRDefault="00210659" w:rsidP="00210659">
      <w:pPr>
        <w:pStyle w:val="aNotepar"/>
      </w:pPr>
      <w:r w:rsidRPr="00C76309">
        <w:rPr>
          <w:rStyle w:val="charItals"/>
        </w:rPr>
        <w:t>Note</w:t>
      </w:r>
      <w:r w:rsidRPr="00C76309">
        <w:tab/>
        <w:t>A decision under this paragraph is a reviewable decision (see s 839).</w:t>
      </w:r>
    </w:p>
    <w:p w14:paraId="1AB5EAA1" w14:textId="77777777" w:rsidR="00210659" w:rsidRPr="00C76309" w:rsidRDefault="00210659" w:rsidP="00210659">
      <w:pPr>
        <w:pStyle w:val="Apara"/>
      </w:pPr>
      <w:r w:rsidRPr="00C76309">
        <w:tab/>
        <w:t>(b)</w:t>
      </w:r>
      <w:r w:rsidRPr="00C76309">
        <w:tab/>
        <w:t>revoke the notice of intention to revoke.</w:t>
      </w:r>
    </w:p>
    <w:p w14:paraId="4FF6D13E" w14:textId="2F53FB60" w:rsidR="00210659" w:rsidRPr="00C76309" w:rsidRDefault="00210659" w:rsidP="00210659">
      <w:pPr>
        <w:pStyle w:val="Amain"/>
      </w:pPr>
      <w:r w:rsidRPr="00C76309">
        <w:tab/>
        <w:t>(5)</w:t>
      </w:r>
      <w:r w:rsidRPr="00C76309">
        <w:tab/>
        <w:t xml:space="preserve">This section is in addition to the </w:t>
      </w:r>
      <w:hyperlink r:id="rId271" w:tooltip="A2001-14" w:history="1">
        <w:r w:rsidRPr="00C76309">
          <w:rPr>
            <w:rStyle w:val="charCitHyperlinkAbbrev"/>
          </w:rPr>
          <w:t>Legislation Act</w:t>
        </w:r>
      </w:hyperlink>
      <w:r w:rsidRPr="00C76309">
        <w:t>, section 180 (Power to make decision includes power to reverse or change).</w:t>
      </w:r>
    </w:p>
    <w:p w14:paraId="4AC61E8D" w14:textId="43DF5E74"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72"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2D8ED7B2" w14:textId="77777777" w:rsidR="00FD297F" w:rsidRPr="0039267F" w:rsidRDefault="00FD297F" w:rsidP="00FD297F">
      <w:pPr>
        <w:pStyle w:val="AH5Sec"/>
      </w:pPr>
      <w:bookmarkStart w:id="659" w:name="_Toc58512121"/>
      <w:r w:rsidRPr="00A53AF7">
        <w:rPr>
          <w:rStyle w:val="CharSectNo"/>
        </w:rPr>
        <w:t>514F</w:t>
      </w:r>
      <w:r w:rsidRPr="0039267F">
        <w:tab/>
        <w:t>Offence—ongoing duty to update information</w:t>
      </w:r>
      <w:bookmarkEnd w:id="659"/>
    </w:p>
    <w:p w14:paraId="5BF5A4A6" w14:textId="77777777" w:rsidR="00FD297F" w:rsidRPr="0039267F" w:rsidRDefault="00FD297F" w:rsidP="00FB5E9E">
      <w:pPr>
        <w:pStyle w:val="Amain"/>
        <w:keepNext/>
      </w:pPr>
      <w:r w:rsidRPr="0039267F">
        <w:tab/>
        <w:t>(1)</w:t>
      </w:r>
      <w:r w:rsidRPr="0039267F">
        <w:tab/>
        <w:t>This section applies to a person if—</w:t>
      </w:r>
    </w:p>
    <w:p w14:paraId="79BA5E1A" w14:textId="77777777" w:rsidR="00FD297F" w:rsidRPr="0039267F" w:rsidRDefault="00FD297F" w:rsidP="00FD297F">
      <w:pPr>
        <w:pStyle w:val="Apara"/>
      </w:pPr>
      <w:r w:rsidRPr="0039267F">
        <w:tab/>
        <w:t>(a)</w:t>
      </w:r>
      <w:r w:rsidRPr="0039267F">
        <w:tab/>
        <w:t>either—</w:t>
      </w:r>
    </w:p>
    <w:p w14:paraId="7DB8F790" w14:textId="77777777"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14:paraId="3BFE53B6" w14:textId="77777777" w:rsidR="00FD297F" w:rsidRPr="0039267F" w:rsidRDefault="00FD297F" w:rsidP="00FD297F">
      <w:pPr>
        <w:pStyle w:val="Asubpara"/>
      </w:pPr>
      <w:r w:rsidRPr="0039267F">
        <w:tab/>
        <w:t>(ii)</w:t>
      </w:r>
      <w:r w:rsidRPr="0039267F">
        <w:tab/>
        <w:t>the person is an approved carer; and</w:t>
      </w:r>
    </w:p>
    <w:p w14:paraId="26DE4576" w14:textId="77777777"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14:paraId="381B7943" w14:textId="77777777" w:rsidR="00FD297F" w:rsidRPr="0039267F" w:rsidRDefault="00FD297F" w:rsidP="00FD297F">
      <w:pPr>
        <w:pStyle w:val="Amain"/>
      </w:pPr>
      <w:r w:rsidRPr="0039267F">
        <w:tab/>
        <w:t>(2)</w:t>
      </w:r>
      <w:r w:rsidRPr="0039267F">
        <w:tab/>
        <w:t>The person commits an offence if—</w:t>
      </w:r>
    </w:p>
    <w:p w14:paraId="1107DE6D" w14:textId="77777777"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75ECC254" w14:textId="77777777"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14:paraId="16E7FC57" w14:textId="77777777" w:rsidR="00FD297F" w:rsidRPr="0039267F" w:rsidRDefault="00FD297F" w:rsidP="00FD297F">
      <w:pPr>
        <w:pStyle w:val="Penalty"/>
      </w:pPr>
      <w:r w:rsidRPr="0039267F">
        <w:t>Maximum penalty:  50 penalty units, imprisonment for 6 months or both.</w:t>
      </w:r>
    </w:p>
    <w:p w14:paraId="5CC857C4" w14:textId="77777777" w:rsidR="00FD297F" w:rsidRPr="0039267F" w:rsidRDefault="00FD297F" w:rsidP="00FD297F">
      <w:pPr>
        <w:pStyle w:val="Amain"/>
      </w:pPr>
      <w:r w:rsidRPr="0039267F">
        <w:tab/>
        <w:t>(3)</w:t>
      </w:r>
      <w:r w:rsidRPr="0039267F">
        <w:tab/>
        <w:t>The person commits an offence if—</w:t>
      </w:r>
    </w:p>
    <w:p w14:paraId="0CDBE2F5" w14:textId="77777777" w:rsidR="00FD297F" w:rsidRPr="0039267F" w:rsidRDefault="00FD297F" w:rsidP="00FD297F">
      <w:pPr>
        <w:pStyle w:val="Apara"/>
      </w:pPr>
      <w:r w:rsidRPr="0039267F">
        <w:tab/>
        <w:t>(a)</w:t>
      </w:r>
      <w:r w:rsidRPr="0039267F">
        <w:tab/>
        <w:t>either of the following occurs:</w:t>
      </w:r>
    </w:p>
    <w:p w14:paraId="6A9E81EE" w14:textId="77777777" w:rsidR="00FD297F" w:rsidRPr="0039267F" w:rsidRDefault="00FD297F" w:rsidP="00FD297F">
      <w:pPr>
        <w:pStyle w:val="Asubpara"/>
      </w:pPr>
      <w:r w:rsidRPr="0039267F">
        <w:tab/>
        <w:t>(i)</w:t>
      </w:r>
      <w:r w:rsidRPr="0039267F">
        <w:tab/>
        <w:t>a court convicts the person, or finds the person guilty, of an offence involving fraud or dishonesty;</w:t>
      </w:r>
    </w:p>
    <w:p w14:paraId="5DEB78C0" w14:textId="77777777" w:rsidR="00FD297F" w:rsidRPr="0039267F" w:rsidRDefault="00FD297F" w:rsidP="00FD297F">
      <w:pPr>
        <w:pStyle w:val="aExamHdgsubpar"/>
      </w:pPr>
      <w:r w:rsidRPr="0039267F">
        <w:t>Example</w:t>
      </w:r>
    </w:p>
    <w:p w14:paraId="2D84502B" w14:textId="6B37540A" w:rsidR="00FD297F" w:rsidRPr="0039267F" w:rsidRDefault="00FD297F" w:rsidP="00FD297F">
      <w:pPr>
        <w:pStyle w:val="aExamsubpar"/>
      </w:pPr>
      <w:r w:rsidRPr="0039267F">
        <w:t xml:space="preserve">a conviction, or finding of guilt, against the person under the </w:t>
      </w:r>
      <w:hyperlink r:id="rId273" w:tooltip="A2002-51" w:history="1">
        <w:r w:rsidRPr="0039267F">
          <w:rPr>
            <w:rStyle w:val="charCitHyperlinkAbbrev"/>
          </w:rPr>
          <w:t>Criminal Code</w:t>
        </w:r>
      </w:hyperlink>
      <w:r w:rsidRPr="0039267F">
        <w:t>, ch 3 (Theft, fraud, bribery and related offences)</w:t>
      </w:r>
    </w:p>
    <w:p w14:paraId="4804431C" w14:textId="77777777"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668F5991" w14:textId="77777777"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14:paraId="246C0C0F" w14:textId="77777777" w:rsidR="00FD297F" w:rsidRPr="0039267F" w:rsidRDefault="00FD297F" w:rsidP="00FD297F">
      <w:pPr>
        <w:pStyle w:val="Penalty"/>
      </w:pPr>
      <w:r w:rsidRPr="0039267F">
        <w:t>Maximum penalty:  50 penalty units, imprisonment for 6 months or both.</w:t>
      </w:r>
    </w:p>
    <w:p w14:paraId="60176301" w14:textId="77777777" w:rsidR="00FD297F" w:rsidRPr="00A53AF7" w:rsidRDefault="00FD297F" w:rsidP="00FD297F">
      <w:pPr>
        <w:pStyle w:val="AH3Div"/>
      </w:pPr>
      <w:bookmarkStart w:id="660" w:name="_Toc58512122"/>
      <w:r w:rsidRPr="00A53AF7">
        <w:rPr>
          <w:rStyle w:val="CharDivNo"/>
        </w:rPr>
        <w:lastRenderedPageBreak/>
        <w:t>Division 15.4.2</w:t>
      </w:r>
      <w:r>
        <w:tab/>
      </w:r>
      <w:r w:rsidRPr="00A53AF7">
        <w:rPr>
          <w:rStyle w:val="CharDivText"/>
        </w:rPr>
        <w:t>Authorisation of out-of-home carers and approval of places of care</w:t>
      </w:r>
      <w:bookmarkEnd w:id="660"/>
    </w:p>
    <w:p w14:paraId="7C3E091B" w14:textId="77777777" w:rsidR="00FD297F" w:rsidRPr="0039267F" w:rsidRDefault="00FD297F" w:rsidP="00FD297F">
      <w:pPr>
        <w:pStyle w:val="AH5Sec"/>
      </w:pPr>
      <w:bookmarkStart w:id="661" w:name="_Toc58512123"/>
      <w:r w:rsidRPr="00A53AF7">
        <w:rPr>
          <w:rStyle w:val="CharSectNo"/>
        </w:rPr>
        <w:t>516</w:t>
      </w:r>
      <w:r w:rsidRPr="0039267F">
        <w:rPr>
          <w:bCs/>
        </w:rPr>
        <w:tab/>
      </w:r>
      <w:r w:rsidRPr="0039267F">
        <w:t>Kinship carer—specific parental authority</w:t>
      </w:r>
      <w:bookmarkEnd w:id="661"/>
    </w:p>
    <w:p w14:paraId="72F058A7"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985E4A6"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70A17005" w14:textId="77777777" w:rsidR="00FD297F" w:rsidRDefault="00FD297F" w:rsidP="00C75145">
      <w:pPr>
        <w:pStyle w:val="Amain"/>
        <w:keepNext/>
      </w:pPr>
      <w:r>
        <w:tab/>
        <w:t>(3)</w:t>
      </w:r>
      <w:r>
        <w:tab/>
        <w:t>However, the director</w:t>
      </w:r>
      <w:r>
        <w:noBreakHyphen/>
        <w:t>general may authorise a family member, or significant person, only if satisfied that the family member or significant person—</w:t>
      </w:r>
    </w:p>
    <w:p w14:paraId="7C536719" w14:textId="77777777" w:rsidR="00FD297F" w:rsidRPr="0039267F" w:rsidRDefault="00FD297F" w:rsidP="00FD297F">
      <w:pPr>
        <w:pStyle w:val="Apara"/>
      </w:pPr>
      <w:r w:rsidRPr="0039267F">
        <w:tab/>
        <w:t>(a)</w:t>
      </w:r>
      <w:r w:rsidRPr="0039267F">
        <w:tab/>
        <w:t>is an approved carer; and</w:t>
      </w:r>
    </w:p>
    <w:p w14:paraId="26A730E1" w14:textId="77777777" w:rsidR="00FD297F" w:rsidRDefault="00FD297F" w:rsidP="00FD297F">
      <w:pPr>
        <w:pStyle w:val="Apara"/>
      </w:pPr>
      <w:r>
        <w:tab/>
        <w:t>(b)</w:t>
      </w:r>
      <w:r>
        <w:tab/>
        <w:t>agrees to exercise the responsibility for the director</w:t>
      </w:r>
      <w:r>
        <w:noBreakHyphen/>
        <w:t>general.</w:t>
      </w:r>
    </w:p>
    <w:p w14:paraId="770AF8E2"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AFAEB70"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72712EA" w14:textId="77777777" w:rsidR="00FD297F" w:rsidRDefault="00FD297F" w:rsidP="00FD297F">
      <w:pPr>
        <w:pStyle w:val="Amain"/>
      </w:pPr>
      <w:r>
        <w:tab/>
        <w:t>(4)</w:t>
      </w:r>
      <w:r>
        <w:tab/>
        <w:t>The family member or significant person must exercise the responsibility subject to any directions of the director</w:t>
      </w:r>
      <w:r>
        <w:noBreakHyphen/>
        <w:t>general.</w:t>
      </w:r>
    </w:p>
    <w:p w14:paraId="010D4BCA" w14:textId="77777777"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7621415F" w14:textId="44A003E9" w:rsidR="00FD297F" w:rsidRDefault="00FD297F" w:rsidP="00FD297F">
      <w:pPr>
        <w:pStyle w:val="aNote"/>
        <w:keepNext/>
      </w:pPr>
      <w:r>
        <w:rPr>
          <w:rStyle w:val="charItals"/>
        </w:rPr>
        <w:t>Note 1</w:t>
      </w:r>
      <w:r>
        <w:tab/>
        <w:t xml:space="preserve">Under the </w:t>
      </w:r>
      <w:hyperlink r:id="rId27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74D5D42B" w14:textId="77777777" w:rsidR="00FD297F" w:rsidRDefault="00FD297F" w:rsidP="00FD297F">
      <w:pPr>
        <w:pStyle w:val="aNote"/>
      </w:pPr>
      <w:r>
        <w:rPr>
          <w:rStyle w:val="charItals"/>
        </w:rPr>
        <w:t>Note 2</w:t>
      </w:r>
      <w:r>
        <w:tab/>
        <w:t>A decision under this section is a reviewable decision (see s 839).</w:t>
      </w:r>
    </w:p>
    <w:p w14:paraId="4A396856" w14:textId="77777777" w:rsidR="00FD297F" w:rsidRPr="0039267F" w:rsidRDefault="00FD297F" w:rsidP="00FD297F">
      <w:pPr>
        <w:pStyle w:val="AH5Sec"/>
      </w:pPr>
      <w:bookmarkStart w:id="662" w:name="_Toc58512124"/>
      <w:r w:rsidRPr="00A53AF7">
        <w:rPr>
          <w:rStyle w:val="CharSectNo"/>
        </w:rPr>
        <w:lastRenderedPageBreak/>
        <w:t>518</w:t>
      </w:r>
      <w:r w:rsidRPr="0039267F">
        <w:tab/>
        <w:t>Foster carer—specific parental authority</w:t>
      </w:r>
      <w:bookmarkEnd w:id="662"/>
    </w:p>
    <w:p w14:paraId="176488AE"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6DC4219"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4AE0661D" w14:textId="77777777"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14:paraId="1DBA46BF" w14:textId="77777777" w:rsidR="00FD297F" w:rsidRPr="0039267F" w:rsidRDefault="00FD297F" w:rsidP="00FD297F">
      <w:pPr>
        <w:pStyle w:val="Apara"/>
      </w:pPr>
      <w:r w:rsidRPr="0039267F">
        <w:tab/>
        <w:t>(a)</w:t>
      </w:r>
      <w:r w:rsidRPr="0039267F">
        <w:tab/>
        <w:t>is an approved carer; and</w:t>
      </w:r>
    </w:p>
    <w:p w14:paraId="0E38C98F" w14:textId="77777777" w:rsidR="00FD297F" w:rsidRPr="0039267F" w:rsidRDefault="00FD297F" w:rsidP="00FD297F">
      <w:pPr>
        <w:pStyle w:val="Apara"/>
      </w:pPr>
      <w:r w:rsidRPr="0039267F">
        <w:tab/>
        <w:t>(b)</w:t>
      </w:r>
      <w:r w:rsidRPr="0039267F">
        <w:tab/>
        <w:t>agrees to exercise the responsibility for the director</w:t>
      </w:r>
      <w:r w:rsidRPr="0039267F">
        <w:noBreakHyphen/>
        <w:t>general.</w:t>
      </w:r>
    </w:p>
    <w:p w14:paraId="339920F5"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14921EB7"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44B0FF70" w14:textId="77777777" w:rsidR="00FD297F" w:rsidRDefault="00FD297F" w:rsidP="00FD297F">
      <w:pPr>
        <w:pStyle w:val="Amain"/>
      </w:pPr>
      <w:r>
        <w:tab/>
        <w:t>(4)</w:t>
      </w:r>
      <w:r>
        <w:tab/>
        <w:t>The person must exercise the responsibility subject to any directions of the director</w:t>
      </w:r>
      <w:r>
        <w:noBreakHyphen/>
        <w:t>general.</w:t>
      </w:r>
    </w:p>
    <w:p w14:paraId="554444ED" w14:textId="77777777"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37151EC0" w14:textId="49C2DA49" w:rsidR="00FD297F" w:rsidRDefault="00FD297F" w:rsidP="00FD297F">
      <w:pPr>
        <w:pStyle w:val="aNote"/>
        <w:keepNext/>
      </w:pPr>
      <w:r>
        <w:rPr>
          <w:rStyle w:val="charItals"/>
        </w:rPr>
        <w:t>Note 1</w:t>
      </w:r>
      <w:r>
        <w:tab/>
        <w:t xml:space="preserve">Under the </w:t>
      </w:r>
      <w:hyperlink r:id="rId275"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0497FBF" w14:textId="77777777" w:rsidR="00FD297F" w:rsidRDefault="00FD297F" w:rsidP="00C822BB">
      <w:pPr>
        <w:pStyle w:val="aNote"/>
      </w:pPr>
      <w:r>
        <w:rPr>
          <w:rStyle w:val="charItals"/>
        </w:rPr>
        <w:t>Note 2</w:t>
      </w:r>
      <w:r>
        <w:rPr>
          <w:rStyle w:val="charItals"/>
        </w:rPr>
        <w:tab/>
      </w:r>
      <w:r>
        <w:t>A decision under this section is a reviewable decision (see s 839).</w:t>
      </w:r>
    </w:p>
    <w:p w14:paraId="5EB68D9D" w14:textId="77777777" w:rsidR="00FD297F" w:rsidRPr="0039267F" w:rsidRDefault="00FD297F" w:rsidP="00FD297F">
      <w:pPr>
        <w:pStyle w:val="AH5Sec"/>
      </w:pPr>
      <w:bookmarkStart w:id="663" w:name="_Toc58512125"/>
      <w:r w:rsidRPr="00A53AF7">
        <w:rPr>
          <w:rStyle w:val="CharSectNo"/>
        </w:rPr>
        <w:lastRenderedPageBreak/>
        <w:t>520</w:t>
      </w:r>
      <w:r w:rsidRPr="0039267F">
        <w:tab/>
        <w:t>Residential care service—general parental authority</w:t>
      </w:r>
      <w:bookmarkEnd w:id="663"/>
    </w:p>
    <w:p w14:paraId="1C63A7F7" w14:textId="77777777"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362F5FBC" w14:textId="77777777"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52788131" w14:textId="77777777"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74012318" w14:textId="77777777"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14:paraId="6AAC37F1" w14:textId="77777777"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6BEB0BDD" w14:textId="77777777" w:rsidR="00FD297F" w:rsidRDefault="00FD297F" w:rsidP="00FD297F">
      <w:pPr>
        <w:pStyle w:val="AH5Sec"/>
      </w:pPr>
      <w:bookmarkStart w:id="664" w:name="_Toc58512126"/>
      <w:r w:rsidRPr="00A53AF7">
        <w:rPr>
          <w:rStyle w:val="CharSectNo"/>
        </w:rPr>
        <w:t>521</w:t>
      </w:r>
      <w:r>
        <w:rPr>
          <w:bCs/>
        </w:rPr>
        <w:tab/>
      </w:r>
      <w:r>
        <w:t>Out-of-home carer must be given copy of authorisation and any relevant court orders</w:t>
      </w:r>
      <w:bookmarkEnd w:id="664"/>
    </w:p>
    <w:p w14:paraId="33330C08" w14:textId="77777777"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4861545D" w14:textId="77777777"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14:paraId="58EE5C3C" w14:textId="77777777" w:rsidR="00FD297F" w:rsidRDefault="00FD297F" w:rsidP="00FD297F">
      <w:pPr>
        <w:pStyle w:val="Apara"/>
      </w:pPr>
      <w:r>
        <w:tab/>
        <w:t>(a)</w:t>
      </w:r>
      <w:r>
        <w:tab/>
        <w:t>the authorisation; and</w:t>
      </w:r>
    </w:p>
    <w:p w14:paraId="4B554B94" w14:textId="77777777" w:rsidR="00FD297F" w:rsidRDefault="00FD297F" w:rsidP="00FD297F">
      <w:pPr>
        <w:pStyle w:val="Apara"/>
      </w:pPr>
      <w:r>
        <w:tab/>
        <w:t>(b)</w:t>
      </w:r>
      <w:r>
        <w:tab/>
        <w:t>any relevant court order about the child or young person.</w:t>
      </w:r>
    </w:p>
    <w:p w14:paraId="2241482E" w14:textId="77777777" w:rsidR="00FD297F" w:rsidRDefault="00FD297F" w:rsidP="00FD297F">
      <w:pPr>
        <w:pStyle w:val="AH5Sec"/>
      </w:pPr>
      <w:bookmarkStart w:id="665" w:name="_Toc58512127"/>
      <w:r w:rsidRPr="00A53AF7">
        <w:rPr>
          <w:rStyle w:val="CharSectNo"/>
        </w:rPr>
        <w:lastRenderedPageBreak/>
        <w:t>524</w:t>
      </w:r>
      <w:r>
        <w:rPr>
          <w:bCs/>
        </w:rPr>
        <w:tab/>
      </w:r>
      <w:r>
        <w:t>Revocation of residential care service’s authorisation</w:t>
      </w:r>
      <w:bookmarkEnd w:id="665"/>
    </w:p>
    <w:p w14:paraId="3D7AD744" w14:textId="77777777"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2CA11B47" w14:textId="77777777" w:rsidR="00FD297F" w:rsidRPr="009F3944" w:rsidRDefault="00FD297F" w:rsidP="00FD297F">
      <w:pPr>
        <w:pStyle w:val="Apara"/>
      </w:pPr>
      <w:r w:rsidRPr="009F3944">
        <w:tab/>
        <w:t>(a)</w:t>
      </w:r>
      <w:r w:rsidRPr="009F3944">
        <w:tab/>
        <w:t>is not an approved residential care organisation; or</w:t>
      </w:r>
    </w:p>
    <w:p w14:paraId="3BA048E3" w14:textId="77777777" w:rsidR="00FD297F" w:rsidRPr="009F3944" w:rsidRDefault="00FD297F" w:rsidP="00FD297F">
      <w:pPr>
        <w:pStyle w:val="Apara"/>
      </w:pPr>
      <w:r w:rsidRPr="009F3944">
        <w:tab/>
        <w:t>(b)</w:t>
      </w:r>
      <w:r w:rsidRPr="009F3944">
        <w:tab/>
        <w:t>has not acted as a residential care service in the previous 12 months; or</w:t>
      </w:r>
    </w:p>
    <w:p w14:paraId="0F18FAFE" w14:textId="77777777" w:rsidR="00FD297F" w:rsidRPr="009F3944" w:rsidRDefault="00FD297F" w:rsidP="00FD297F">
      <w:pPr>
        <w:pStyle w:val="Apara"/>
      </w:pPr>
      <w:r w:rsidRPr="009F3944">
        <w:tab/>
        <w:t>(c)</w:t>
      </w:r>
      <w:r w:rsidRPr="009F3944">
        <w:tab/>
        <w:t>is no longer available to act as a residential care service.</w:t>
      </w:r>
    </w:p>
    <w:p w14:paraId="4C61A389" w14:textId="77777777" w:rsidR="00FD297F" w:rsidRPr="009F3944" w:rsidRDefault="00FD297F" w:rsidP="00FD297F">
      <w:pPr>
        <w:pStyle w:val="aExamHdgpar"/>
      </w:pPr>
      <w:r w:rsidRPr="009F3944">
        <w:t>Example—par (c)</w:t>
      </w:r>
    </w:p>
    <w:p w14:paraId="58CBA0A0" w14:textId="77777777" w:rsidR="00FD297F" w:rsidRPr="009F3944" w:rsidRDefault="00FD297F" w:rsidP="00FD297F">
      <w:pPr>
        <w:pStyle w:val="aExampar"/>
      </w:pPr>
      <w:r w:rsidRPr="009F3944">
        <w:t>an entity closes its places of care in the ACT</w:t>
      </w:r>
    </w:p>
    <w:p w14:paraId="16DDFC82" w14:textId="77777777"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5D2CCDA8" w14:textId="77777777"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1ADA9C58" w14:textId="77777777" w:rsidR="00FD297F" w:rsidRDefault="00FD297F" w:rsidP="00C75145">
      <w:pPr>
        <w:pStyle w:val="Amain"/>
        <w:keepNext/>
      </w:pPr>
      <w:r>
        <w:tab/>
        <w:t>(3)</w:t>
      </w:r>
      <w:r>
        <w:tab/>
        <w:t xml:space="preserve">Before revoking an </w:t>
      </w:r>
      <w:r w:rsidRPr="009F3944">
        <w:t>organisation’s</w:t>
      </w:r>
      <w:r>
        <w:t xml:space="preserve"> authorisation under subsection (1), the director</w:t>
      </w:r>
      <w:r>
        <w:noBreakHyphen/>
        <w:t>general must—</w:t>
      </w:r>
    </w:p>
    <w:p w14:paraId="4FACAE8A" w14:textId="77777777"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2EB0C46B" w14:textId="77777777"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4E6C0002" w14:textId="77777777" w:rsidR="00FD297F" w:rsidRDefault="00FD297F" w:rsidP="00FD297F">
      <w:pPr>
        <w:pStyle w:val="Apara"/>
      </w:pPr>
      <w:r>
        <w:tab/>
        <w:t>(c)</w:t>
      </w:r>
      <w:r>
        <w:tab/>
        <w:t xml:space="preserve">if the </w:t>
      </w:r>
      <w:r w:rsidRPr="009F3944">
        <w:t>organisation</w:t>
      </w:r>
      <w:r>
        <w:t xml:space="preserve"> makes a submission—consider the submission.</w:t>
      </w:r>
    </w:p>
    <w:p w14:paraId="20491CFA" w14:textId="77777777"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14:paraId="2FE96AE7" w14:textId="77777777" w:rsidR="00FD297F" w:rsidRDefault="00FD297F" w:rsidP="00320634">
      <w:pPr>
        <w:pStyle w:val="Apara"/>
        <w:keepNext/>
      </w:pPr>
      <w:r>
        <w:tab/>
        <w:t>(a)</w:t>
      </w:r>
      <w:r>
        <w:tab/>
        <w:t>revoke the authorisation; or</w:t>
      </w:r>
    </w:p>
    <w:p w14:paraId="28B6EFB8" w14:textId="77777777" w:rsidR="00FD297F" w:rsidRDefault="00FD297F" w:rsidP="00FD297F">
      <w:pPr>
        <w:pStyle w:val="aNotepar"/>
      </w:pPr>
      <w:r>
        <w:rPr>
          <w:rStyle w:val="charItals"/>
        </w:rPr>
        <w:t>Note</w:t>
      </w:r>
      <w:r>
        <w:tab/>
        <w:t>A decision under this paragraph is a reviewable decision (see s 839).</w:t>
      </w:r>
    </w:p>
    <w:p w14:paraId="0D172A7B" w14:textId="77777777" w:rsidR="00FD297F" w:rsidRDefault="00FD297F" w:rsidP="00FD297F">
      <w:pPr>
        <w:pStyle w:val="Apara"/>
      </w:pPr>
      <w:r>
        <w:tab/>
        <w:t>(b)</w:t>
      </w:r>
      <w:r>
        <w:tab/>
        <w:t>revoke the notice of intention to revoke.</w:t>
      </w:r>
    </w:p>
    <w:p w14:paraId="4CC572D8" w14:textId="533CF7C9" w:rsidR="00FD297F" w:rsidRDefault="00FD297F" w:rsidP="00311C58">
      <w:pPr>
        <w:pStyle w:val="Amain"/>
        <w:keepNext/>
      </w:pPr>
      <w:r>
        <w:tab/>
        <w:t>(5)</w:t>
      </w:r>
      <w:r>
        <w:tab/>
        <w:t xml:space="preserve">This section is in addition to the </w:t>
      </w:r>
      <w:hyperlink r:id="rId276" w:tooltip="A2001-14" w:history="1">
        <w:r w:rsidRPr="0069554E">
          <w:rPr>
            <w:rStyle w:val="charCitHyperlinkAbbrev"/>
          </w:rPr>
          <w:t>Legislation Act</w:t>
        </w:r>
      </w:hyperlink>
      <w:r>
        <w:t>, section 180 (Power to make decision includes power to reverse or change).</w:t>
      </w:r>
    </w:p>
    <w:p w14:paraId="4DD3B138" w14:textId="64FACEFB" w:rsidR="00FD297F" w:rsidRDefault="00FD297F" w:rsidP="00FD297F">
      <w:pPr>
        <w:pStyle w:val="aNote"/>
        <w:keepNext/>
      </w:pPr>
      <w:r>
        <w:rPr>
          <w:rStyle w:val="charItals"/>
        </w:rPr>
        <w:t>Note 1</w:t>
      </w:r>
      <w:r>
        <w:tab/>
        <w:t xml:space="preserve">Under the </w:t>
      </w:r>
      <w:hyperlink r:id="rId27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D4288A2" w14:textId="77777777"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0C80A026" w14:textId="04E361C8"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78" w:tooltip="A2012-33" w:history="1">
        <w:r w:rsidRPr="007A2B8B">
          <w:rPr>
            <w:rStyle w:val="charCitHyperlinkItal"/>
          </w:rPr>
          <w:t>Official Visitor Act 2012</w:t>
        </w:r>
      </w:hyperlink>
      <w:r>
        <w:t>).</w:t>
      </w:r>
    </w:p>
    <w:p w14:paraId="3D8C777E" w14:textId="77777777" w:rsidR="00FD297F" w:rsidRDefault="00FD297F" w:rsidP="00FD297F">
      <w:pPr>
        <w:pStyle w:val="AH5Sec"/>
      </w:pPr>
      <w:bookmarkStart w:id="666" w:name="_Toc58512128"/>
      <w:r w:rsidRPr="00A53AF7">
        <w:rPr>
          <w:rStyle w:val="CharSectNo"/>
        </w:rPr>
        <w:t>525</w:t>
      </w:r>
      <w:r>
        <w:tab/>
        <w:t>Approval of places of care</w:t>
      </w:r>
      <w:bookmarkEnd w:id="666"/>
    </w:p>
    <w:p w14:paraId="50D104A0" w14:textId="77777777"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7DAB3E85"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2D8A70B3" w14:textId="77777777"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14:paraId="33124A96" w14:textId="77777777"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5FC421E0" w14:textId="77777777"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02546FDC" w14:textId="77777777" w:rsidR="00FD297F" w:rsidRDefault="00FD297F" w:rsidP="00FD297F">
      <w:pPr>
        <w:pStyle w:val="Amain"/>
      </w:pPr>
      <w:r>
        <w:tab/>
        <w:t>(4)</w:t>
      </w:r>
      <w:r>
        <w:tab/>
        <w:t>An approval remains in force until revoked by the Minister.</w:t>
      </w:r>
    </w:p>
    <w:p w14:paraId="7C540A75" w14:textId="77777777"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14:paraId="3F222BE8" w14:textId="77777777"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CFB485D" w14:textId="222AED08"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79" w:tooltip="A2012-33" w:history="1">
        <w:r w:rsidRPr="007A2B8B">
          <w:rPr>
            <w:rStyle w:val="charCitHyperlinkItal"/>
          </w:rPr>
          <w:t>Official Visitor Act 2012</w:t>
        </w:r>
      </w:hyperlink>
      <w:r>
        <w:t>).</w:t>
      </w:r>
    </w:p>
    <w:p w14:paraId="6F13CC88" w14:textId="77777777" w:rsidR="00FD297F" w:rsidRPr="00A53AF7" w:rsidRDefault="00FD297F" w:rsidP="00FD297F">
      <w:pPr>
        <w:pStyle w:val="AH3Div"/>
      </w:pPr>
      <w:bookmarkStart w:id="667" w:name="_Toc58512129"/>
      <w:r w:rsidRPr="00A53AF7">
        <w:rPr>
          <w:rStyle w:val="CharDivNo"/>
        </w:rPr>
        <w:lastRenderedPageBreak/>
        <w:t>Division 15.4.3</w:t>
      </w:r>
      <w:r>
        <w:tab/>
      </w:r>
      <w:r w:rsidRPr="00A53AF7">
        <w:rPr>
          <w:rStyle w:val="CharDivText"/>
        </w:rPr>
        <w:t>Information and items to be kept by foster carers and residential care services</w:t>
      </w:r>
      <w:bookmarkEnd w:id="667"/>
    </w:p>
    <w:p w14:paraId="659A78D0" w14:textId="77777777" w:rsidR="00FD297F" w:rsidRDefault="00FD297F" w:rsidP="00FD297F">
      <w:pPr>
        <w:pStyle w:val="AH5Sec"/>
      </w:pPr>
      <w:bookmarkStart w:id="668" w:name="_Toc58512130"/>
      <w:r w:rsidRPr="00A53AF7">
        <w:rPr>
          <w:rStyle w:val="CharSectNo"/>
        </w:rPr>
        <w:t>526</w:t>
      </w:r>
      <w:r>
        <w:tab/>
        <w:t>Definitions—div 15.4.3</w:t>
      </w:r>
      <w:bookmarkEnd w:id="668"/>
    </w:p>
    <w:p w14:paraId="7219A3B1" w14:textId="77777777" w:rsidR="00FD297F" w:rsidRDefault="00FD297F" w:rsidP="00FD297F">
      <w:pPr>
        <w:pStyle w:val="Amainreturn"/>
        <w:keepNext/>
      </w:pPr>
      <w:r>
        <w:t>In this division:</w:t>
      </w:r>
    </w:p>
    <w:p w14:paraId="5CA9BF3A" w14:textId="77777777" w:rsidR="00FD297F" w:rsidRDefault="00FD297F" w:rsidP="00FD297F">
      <w:pPr>
        <w:pStyle w:val="aDef"/>
        <w:keepNext/>
      </w:pPr>
      <w:r>
        <w:rPr>
          <w:rStyle w:val="charBoldItals"/>
        </w:rPr>
        <w:t>care entities</w:t>
      </w:r>
      <w:r>
        <w:t>, for a child or young person for a placement, means the following entities:</w:t>
      </w:r>
    </w:p>
    <w:p w14:paraId="7719ECB5" w14:textId="77777777" w:rsidR="00FD297F" w:rsidRDefault="00FD297F" w:rsidP="00FD297F">
      <w:pPr>
        <w:pStyle w:val="aDefpara"/>
      </w:pPr>
      <w:r>
        <w:tab/>
        <w:t>(a)</w:t>
      </w:r>
      <w:r>
        <w:tab/>
        <w:t>for a child or young person placed with a foster carer—</w:t>
      </w:r>
    </w:p>
    <w:p w14:paraId="389AD763" w14:textId="77777777" w:rsidR="00FD297F" w:rsidRDefault="00FD297F" w:rsidP="00FD297F">
      <w:pPr>
        <w:pStyle w:val="aDefsubpara"/>
      </w:pPr>
      <w:r>
        <w:tab/>
        <w:t>(i)</w:t>
      </w:r>
      <w:r>
        <w:tab/>
        <w:t>the foster carer; and</w:t>
      </w:r>
    </w:p>
    <w:p w14:paraId="2745BFB7" w14:textId="77777777" w:rsidR="00FD297F" w:rsidRPr="0039267F" w:rsidRDefault="00FD297F" w:rsidP="00FD297F">
      <w:pPr>
        <w:pStyle w:val="Asubpara"/>
      </w:pPr>
      <w:r w:rsidRPr="0039267F">
        <w:tab/>
        <w:t>(ii)</w:t>
      </w:r>
      <w:r w:rsidRPr="0039267F">
        <w:tab/>
        <w:t>the foster carer’s approved kinship and foster care organisation;</w:t>
      </w:r>
    </w:p>
    <w:p w14:paraId="39D8A5A6" w14:textId="77777777" w:rsidR="00FD297F" w:rsidRDefault="00FD297F" w:rsidP="00FD297F">
      <w:pPr>
        <w:pStyle w:val="aDefpara"/>
      </w:pPr>
      <w:r>
        <w:tab/>
        <w:t>(b)</w:t>
      </w:r>
      <w:r>
        <w:tab/>
        <w:t>for a child or young person placed with a residential care service—the residential care service.</w:t>
      </w:r>
    </w:p>
    <w:p w14:paraId="4757A6CC" w14:textId="77777777"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08A6C39E" w14:textId="77777777" w:rsidR="00FD297F" w:rsidRDefault="00FD297F" w:rsidP="00514E85">
      <w:pPr>
        <w:pStyle w:val="AH5Sec"/>
        <w:keepLines/>
      </w:pPr>
      <w:bookmarkStart w:id="669" w:name="_Toc58512131"/>
      <w:r w:rsidRPr="00A53AF7">
        <w:rPr>
          <w:rStyle w:val="CharSectNo"/>
        </w:rPr>
        <w:lastRenderedPageBreak/>
        <w:t>527</w:t>
      </w:r>
      <w:r>
        <w:tab/>
      </w:r>
      <w:r w:rsidRPr="000F2674">
        <w:t>Information and items must be kept during placement</w:t>
      </w:r>
      <w:bookmarkEnd w:id="669"/>
    </w:p>
    <w:p w14:paraId="00AB4045" w14:textId="77777777" w:rsidR="00FD297F" w:rsidRDefault="00FD297F" w:rsidP="00514E85">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44CD4F90" w14:textId="77777777"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14:paraId="13721F82" w14:textId="77777777"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14:paraId="1C2F7527" w14:textId="77777777" w:rsidR="00FD297F" w:rsidRPr="000F2674" w:rsidRDefault="00FD297F" w:rsidP="00FD297F">
      <w:pPr>
        <w:pStyle w:val="aExamHdgpar"/>
      </w:pPr>
      <w:r w:rsidRPr="000F2674">
        <w:t>Example</w:t>
      </w:r>
    </w:p>
    <w:p w14:paraId="63AE121D" w14:textId="77777777" w:rsidR="00FD297F" w:rsidRPr="000F2674" w:rsidRDefault="00FD297F" w:rsidP="00FD297F">
      <w:pPr>
        <w:pStyle w:val="aExampar"/>
      </w:pPr>
      <w:r w:rsidRPr="000F2674">
        <w:t>records made by the care entity about the child or young person because of the placement</w:t>
      </w:r>
    </w:p>
    <w:p w14:paraId="27F9BE2D" w14:textId="77777777"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33017D72" w14:textId="77777777" w:rsidR="00FD297F" w:rsidRPr="000F2674" w:rsidRDefault="00FD297F" w:rsidP="00FD297F">
      <w:pPr>
        <w:pStyle w:val="Apara"/>
      </w:pPr>
      <w:r w:rsidRPr="000F2674">
        <w:tab/>
        <w:t>(b)</w:t>
      </w:r>
      <w:r w:rsidRPr="000F2674">
        <w:tab/>
        <w:t>personal items of the child or young person that the care entity possesses because of the placement.</w:t>
      </w:r>
    </w:p>
    <w:p w14:paraId="5B3641A0" w14:textId="77777777"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B806E57" w14:textId="77777777" w:rsidR="00FD297F" w:rsidRDefault="00FD297F" w:rsidP="00FD297F">
      <w:pPr>
        <w:pStyle w:val="AH5Sec"/>
      </w:pPr>
      <w:bookmarkStart w:id="670" w:name="_Toc58512132"/>
      <w:r w:rsidRPr="00A53AF7">
        <w:rPr>
          <w:rStyle w:val="CharSectNo"/>
        </w:rPr>
        <w:t>528</w:t>
      </w:r>
      <w:r>
        <w:tab/>
      </w:r>
      <w:r w:rsidRPr="000F2674">
        <w:t>Information and items must be kept after placement ends</w:t>
      </w:r>
      <w:bookmarkEnd w:id="670"/>
    </w:p>
    <w:p w14:paraId="1915E9EE" w14:textId="77777777"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78BC1FA2" w14:textId="77777777"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64167153" w14:textId="77777777"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14:paraId="4C067783" w14:textId="77777777"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2F23A7D2" w14:textId="77777777" w:rsidR="00FD297F" w:rsidRDefault="00FD297F" w:rsidP="00FD297F">
      <w:pPr>
        <w:pStyle w:val="Apara"/>
      </w:pPr>
      <w:r>
        <w:tab/>
        <w:t>(b)</w:t>
      </w:r>
      <w:r>
        <w:tab/>
        <w:t>the care entity stops being a care entity for this Act; or</w:t>
      </w:r>
    </w:p>
    <w:p w14:paraId="05E9E4DB" w14:textId="77777777" w:rsidR="00FD297F" w:rsidRDefault="00FD297F" w:rsidP="00FB5E9E">
      <w:pPr>
        <w:pStyle w:val="Apara"/>
        <w:keepNext/>
      </w:pPr>
      <w:r>
        <w:lastRenderedPageBreak/>
        <w:tab/>
        <w:t>(c)</w:t>
      </w:r>
      <w:r>
        <w:tab/>
        <w:t>2 years have elapsed since the placement ended; or</w:t>
      </w:r>
    </w:p>
    <w:p w14:paraId="78FD568F" w14:textId="77777777"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14:paraId="29EEA436" w14:textId="63D4084C" w:rsidR="00FD297F" w:rsidRPr="000F2674" w:rsidRDefault="00FD297F" w:rsidP="00672425">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80"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31E73A0" w14:textId="77777777"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14:paraId="024689F6" w14:textId="77777777"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672744C2" w14:textId="77777777" w:rsidR="00FD297F" w:rsidRPr="000F2674" w:rsidRDefault="00FD297F" w:rsidP="00FD297F">
      <w:pPr>
        <w:pStyle w:val="AH5Sec"/>
      </w:pPr>
      <w:bookmarkStart w:id="671" w:name="_Toc58512133"/>
      <w:r w:rsidRPr="00A53AF7">
        <w:rPr>
          <w:rStyle w:val="CharSectNo"/>
        </w:rPr>
        <w:t>529</w:t>
      </w:r>
      <w:r w:rsidRPr="000F2674">
        <w:tab/>
        <w:t>Child or young person may have access to information and items</w:t>
      </w:r>
      <w:bookmarkEnd w:id="671"/>
    </w:p>
    <w:p w14:paraId="6885AEA1" w14:textId="77777777" w:rsidR="00FD297F" w:rsidRPr="000F2674" w:rsidRDefault="00FD297F" w:rsidP="00FD297F">
      <w:pPr>
        <w:pStyle w:val="Amain"/>
      </w:pPr>
      <w:r w:rsidRPr="000F2674">
        <w:tab/>
        <w:t>(1)</w:t>
      </w:r>
      <w:r w:rsidRPr="000F2674">
        <w:tab/>
        <w:t>This section applies if—</w:t>
      </w:r>
    </w:p>
    <w:p w14:paraId="6B893366" w14:textId="77777777"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14:paraId="0985B2E4" w14:textId="77777777"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14:paraId="692C786B"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6A14856C" w14:textId="77777777" w:rsidR="00FD297F" w:rsidRPr="000F2674" w:rsidRDefault="00FD297F" w:rsidP="00FD297F">
      <w:pPr>
        <w:pStyle w:val="Apara"/>
      </w:pPr>
      <w:r w:rsidRPr="000F2674">
        <w:tab/>
        <w:t>(a)</w:t>
      </w:r>
      <w:r w:rsidRPr="000F2674">
        <w:tab/>
        <w:t>the protected information or personal items; or</w:t>
      </w:r>
    </w:p>
    <w:p w14:paraId="304F774C" w14:textId="77777777" w:rsidR="00FD297F" w:rsidRPr="000F2674" w:rsidRDefault="00FD297F" w:rsidP="00FD297F">
      <w:pPr>
        <w:pStyle w:val="Apara"/>
      </w:pPr>
      <w:r w:rsidRPr="000F2674">
        <w:tab/>
        <w:t>(b)</w:t>
      </w:r>
      <w:r w:rsidRPr="000F2674">
        <w:tab/>
        <w:t>access to the protected information or personal items.</w:t>
      </w:r>
    </w:p>
    <w:p w14:paraId="73A06A22" w14:textId="77777777" w:rsidR="00FD297F" w:rsidRPr="000F2674" w:rsidRDefault="00FD297F" w:rsidP="00FD297F">
      <w:pPr>
        <w:pStyle w:val="Amain"/>
      </w:pPr>
      <w:r w:rsidRPr="000F2674">
        <w:tab/>
        <w:t>(3)</w:t>
      </w:r>
      <w:r w:rsidRPr="000F2674">
        <w:tab/>
        <w:t>A direction may be conditional.</w:t>
      </w:r>
    </w:p>
    <w:p w14:paraId="6C149E26" w14:textId="77777777"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14:paraId="6E04051F" w14:textId="77777777" w:rsidR="00FD297F" w:rsidRPr="000F2674" w:rsidRDefault="00FD297F" w:rsidP="00FD297F">
      <w:pPr>
        <w:pStyle w:val="Amain"/>
        <w:keepNext/>
      </w:pPr>
      <w:r w:rsidRPr="000F2674">
        <w:lastRenderedPageBreak/>
        <w:tab/>
        <w:t>(5)</w:t>
      </w:r>
      <w:r w:rsidRPr="000F2674">
        <w:tab/>
        <w:t>If the direction is subject to a condition about the access to be given, the care entity must comply with the condition.</w:t>
      </w:r>
    </w:p>
    <w:p w14:paraId="2B457711" w14:textId="77777777"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14:paraId="22F583F2" w14:textId="77777777"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3FD39A4E" w14:textId="77777777" w:rsidR="00FD297F" w:rsidRPr="00BC261F" w:rsidRDefault="00FD297F" w:rsidP="00FD297F">
      <w:pPr>
        <w:pStyle w:val="PageBreak"/>
      </w:pPr>
      <w:r w:rsidRPr="00BC261F">
        <w:br w:type="page"/>
      </w:r>
    </w:p>
    <w:p w14:paraId="33D36F70" w14:textId="77777777" w:rsidR="00FD297F" w:rsidRPr="00A53AF7" w:rsidRDefault="00FD297F" w:rsidP="00FD297F">
      <w:pPr>
        <w:pStyle w:val="AH2Part"/>
      </w:pPr>
      <w:bookmarkStart w:id="672" w:name="_Toc58512134"/>
      <w:r w:rsidRPr="00A53AF7">
        <w:rPr>
          <w:rStyle w:val="CharPartNo"/>
        </w:rPr>
        <w:lastRenderedPageBreak/>
        <w:t>Part 15.5</w:t>
      </w:r>
      <w:r w:rsidRPr="000F2674">
        <w:tab/>
      </w:r>
      <w:r w:rsidRPr="00A53AF7">
        <w:rPr>
          <w:rStyle w:val="CharPartText"/>
        </w:rPr>
        <w:t>Transition to adulthood</w:t>
      </w:r>
      <w:bookmarkEnd w:id="672"/>
    </w:p>
    <w:p w14:paraId="5166F201" w14:textId="77777777" w:rsidR="00FD297F" w:rsidRPr="00A53AF7" w:rsidRDefault="00FD297F" w:rsidP="00FD297F">
      <w:pPr>
        <w:pStyle w:val="AH3Div"/>
      </w:pPr>
      <w:bookmarkStart w:id="673" w:name="_Toc58512135"/>
      <w:r w:rsidRPr="00A53AF7">
        <w:rPr>
          <w:rStyle w:val="CharDivNo"/>
        </w:rPr>
        <w:t>Division 15.5.1</w:t>
      </w:r>
      <w:r w:rsidRPr="000F2674">
        <w:tab/>
      </w:r>
      <w:r w:rsidRPr="00A53AF7">
        <w:rPr>
          <w:rStyle w:val="CharDivText"/>
        </w:rPr>
        <w:t>Preliminary</w:t>
      </w:r>
      <w:bookmarkEnd w:id="673"/>
    </w:p>
    <w:p w14:paraId="755EF3CA" w14:textId="77777777" w:rsidR="00FD297F" w:rsidRPr="000F2674" w:rsidRDefault="00FD297F" w:rsidP="00FD297F">
      <w:pPr>
        <w:pStyle w:val="AH5Sec"/>
      </w:pPr>
      <w:bookmarkStart w:id="674" w:name="_Toc58512136"/>
      <w:r w:rsidRPr="00A53AF7">
        <w:rPr>
          <w:rStyle w:val="CharSectNo"/>
        </w:rPr>
        <w:t>529A</w:t>
      </w:r>
      <w:r w:rsidRPr="000F2674">
        <w:tab/>
        <w:t>Object—pt 15.5</w:t>
      </w:r>
      <w:bookmarkEnd w:id="674"/>
    </w:p>
    <w:p w14:paraId="56BB8E02" w14:textId="77777777" w:rsidR="00FD297F" w:rsidRPr="000F2674" w:rsidRDefault="00FD297F" w:rsidP="00FD297F">
      <w:pPr>
        <w:pStyle w:val="Amainreturn"/>
      </w:pPr>
      <w:r w:rsidRPr="000F2674">
        <w:t>The object of this part is to promote, strengthen and foster the wellbeing of—</w:t>
      </w:r>
    </w:p>
    <w:p w14:paraId="7443C5DB" w14:textId="77777777"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14:paraId="670A484F" w14:textId="77777777"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14:paraId="1084F251" w14:textId="77777777" w:rsidR="00FD297F" w:rsidRPr="000F2674" w:rsidRDefault="00FD297F" w:rsidP="00FD297F">
      <w:pPr>
        <w:pStyle w:val="AH5Sec"/>
      </w:pPr>
      <w:bookmarkStart w:id="675" w:name="_Toc58512137"/>
      <w:r w:rsidRPr="00A53AF7">
        <w:rPr>
          <w:rStyle w:val="CharSectNo"/>
        </w:rPr>
        <w:t>529B</w:t>
      </w:r>
      <w:r w:rsidRPr="000F2674">
        <w:tab/>
        <w:t xml:space="preserve">Who is a </w:t>
      </w:r>
      <w:r w:rsidRPr="00D72DD6">
        <w:rPr>
          <w:rStyle w:val="charItals"/>
        </w:rPr>
        <w:t>young adult</w:t>
      </w:r>
      <w:r w:rsidRPr="000F2674">
        <w:t>?—pt 15.5</w:t>
      </w:r>
      <w:bookmarkEnd w:id="675"/>
    </w:p>
    <w:p w14:paraId="5750CB51" w14:textId="77777777" w:rsidR="00FD297F" w:rsidRPr="000F2674" w:rsidRDefault="00FD297F" w:rsidP="00FD297F">
      <w:pPr>
        <w:pStyle w:val="Amainreturn"/>
        <w:keepNext/>
      </w:pPr>
      <w:r w:rsidRPr="000F2674">
        <w:t>In this part:</w:t>
      </w:r>
    </w:p>
    <w:p w14:paraId="5194BD9D" w14:textId="77777777"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14:paraId="523B0C0C" w14:textId="584F34E2"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81" w:tooltip="A2001-14" w:history="1">
        <w:r w:rsidRPr="0069554E">
          <w:rPr>
            <w:rStyle w:val="charCitHyperlinkAbbrev"/>
          </w:rPr>
          <w:t>Legislation Act</w:t>
        </w:r>
      </w:hyperlink>
      <w:r w:rsidRPr="000F2674">
        <w:t>, dict, pt 1).</w:t>
      </w:r>
    </w:p>
    <w:p w14:paraId="3E4A044C" w14:textId="77777777" w:rsidR="00FD297F" w:rsidRPr="007B3153" w:rsidRDefault="00FD297F" w:rsidP="00FD297F">
      <w:pPr>
        <w:pStyle w:val="AH5Sec"/>
      </w:pPr>
      <w:bookmarkStart w:id="676" w:name="_Toc58512138"/>
      <w:r w:rsidRPr="00A53AF7">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6"/>
    </w:p>
    <w:p w14:paraId="3893AC94" w14:textId="77777777" w:rsidR="00FD297F" w:rsidRPr="007B3153" w:rsidRDefault="00FD297F" w:rsidP="00FD297F">
      <w:pPr>
        <w:pStyle w:val="Amainreturn"/>
      </w:pPr>
      <w:r w:rsidRPr="007B3153">
        <w:t>In this part:</w:t>
      </w:r>
    </w:p>
    <w:p w14:paraId="145082DC" w14:textId="77777777"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6FB8E445" w14:textId="77777777" w:rsidR="00FD297F" w:rsidRPr="00A53AF7" w:rsidRDefault="00FD297F" w:rsidP="00FD297F">
      <w:pPr>
        <w:pStyle w:val="AH3Div"/>
      </w:pPr>
      <w:bookmarkStart w:id="677" w:name="_Toc58512139"/>
      <w:r w:rsidRPr="00A53AF7">
        <w:rPr>
          <w:rStyle w:val="CharDivNo"/>
        </w:rPr>
        <w:lastRenderedPageBreak/>
        <w:t>Division 15.5.2</w:t>
      </w:r>
      <w:r w:rsidRPr="000F2674">
        <w:tab/>
      </w:r>
      <w:r w:rsidRPr="00A53AF7">
        <w:rPr>
          <w:rStyle w:val="CharDivText"/>
        </w:rPr>
        <w:t>Transition plans</w:t>
      </w:r>
      <w:bookmarkEnd w:id="677"/>
    </w:p>
    <w:p w14:paraId="231A2DAB" w14:textId="77777777" w:rsidR="00FD297F" w:rsidRPr="000F2674" w:rsidRDefault="00FD297F" w:rsidP="00FD297F">
      <w:pPr>
        <w:pStyle w:val="AH5Sec"/>
      </w:pPr>
      <w:bookmarkStart w:id="678" w:name="_Toc58512140"/>
      <w:r w:rsidRPr="00A53AF7">
        <w:rPr>
          <w:rStyle w:val="CharSectNo"/>
        </w:rPr>
        <w:t>529C</w:t>
      </w:r>
      <w:r w:rsidRPr="000F2674">
        <w:tab/>
        <w:t xml:space="preserve">What is a </w:t>
      </w:r>
      <w:r w:rsidRPr="00D72DD6">
        <w:rPr>
          <w:rStyle w:val="charItals"/>
        </w:rPr>
        <w:t>transition plan</w:t>
      </w:r>
      <w:r w:rsidRPr="000F2674">
        <w:t>?</w:t>
      </w:r>
      <w:bookmarkEnd w:id="678"/>
    </w:p>
    <w:p w14:paraId="3E56C3AD" w14:textId="77777777" w:rsidR="00FD297F" w:rsidRPr="000F2674" w:rsidRDefault="00FD297F" w:rsidP="00FD297F">
      <w:pPr>
        <w:pStyle w:val="Amain"/>
        <w:keepNext/>
      </w:pPr>
      <w:r w:rsidRPr="000F2674">
        <w:tab/>
        <w:t>(1)</w:t>
      </w:r>
      <w:r w:rsidRPr="000F2674">
        <w:tab/>
        <w:t>In this Act:</w:t>
      </w:r>
    </w:p>
    <w:p w14:paraId="219D936C" w14:textId="77777777"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14:paraId="352D6C54" w14:textId="77777777"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14:paraId="2AA1A10B" w14:textId="77777777"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14:paraId="15ABE443" w14:textId="77777777" w:rsidR="00FD297F" w:rsidRPr="000F2674" w:rsidRDefault="00FD297F" w:rsidP="00FD297F">
      <w:pPr>
        <w:pStyle w:val="aDefpara"/>
      </w:pPr>
      <w:r w:rsidRPr="000F2674">
        <w:tab/>
        <w:t>(c)</w:t>
      </w:r>
      <w:r w:rsidRPr="000F2674">
        <w:tab/>
        <w:t>into young adulthood.</w:t>
      </w:r>
    </w:p>
    <w:p w14:paraId="7E6099D4" w14:textId="77777777" w:rsidR="00FD297F" w:rsidRPr="000F2674" w:rsidRDefault="00FD297F" w:rsidP="00FD297F">
      <w:pPr>
        <w:pStyle w:val="Amain"/>
        <w:keepNext/>
      </w:pPr>
      <w:r w:rsidRPr="000F2674">
        <w:tab/>
        <w:t>(2)</w:t>
      </w:r>
      <w:r w:rsidRPr="000F2674">
        <w:tab/>
        <w:t>A transition plan may include proposals about the following for the young person or young adult:</w:t>
      </w:r>
    </w:p>
    <w:p w14:paraId="5AFA62C2" w14:textId="77777777" w:rsidR="00FD297F" w:rsidRPr="000F2674" w:rsidRDefault="00FD297F" w:rsidP="00FD297F">
      <w:pPr>
        <w:pStyle w:val="Apara"/>
      </w:pPr>
      <w:r w:rsidRPr="000F2674">
        <w:tab/>
        <w:t>(a)</w:t>
      </w:r>
      <w:r w:rsidRPr="000F2674">
        <w:tab/>
        <w:t>accommodation;</w:t>
      </w:r>
    </w:p>
    <w:p w14:paraId="52AB9959" w14:textId="77777777" w:rsidR="00FD297F" w:rsidRPr="000F2674" w:rsidRDefault="00FD297F" w:rsidP="00FD297F">
      <w:pPr>
        <w:pStyle w:val="Apara"/>
      </w:pPr>
      <w:r w:rsidRPr="000F2674">
        <w:tab/>
        <w:t>(b)</w:t>
      </w:r>
      <w:r w:rsidRPr="000F2674">
        <w:tab/>
        <w:t>education and training;</w:t>
      </w:r>
    </w:p>
    <w:p w14:paraId="1C26C240" w14:textId="77777777" w:rsidR="00FD297F" w:rsidRPr="000F2674" w:rsidRDefault="00FD297F" w:rsidP="00FD297F">
      <w:pPr>
        <w:pStyle w:val="Apara"/>
      </w:pPr>
      <w:r w:rsidRPr="000F2674">
        <w:tab/>
        <w:t>(c)</w:t>
      </w:r>
      <w:r w:rsidRPr="000F2674">
        <w:tab/>
        <w:t>employment;</w:t>
      </w:r>
    </w:p>
    <w:p w14:paraId="15F6DFB4" w14:textId="77777777" w:rsidR="00FD297F" w:rsidRPr="000F2674" w:rsidRDefault="00FD297F" w:rsidP="00FD297F">
      <w:pPr>
        <w:pStyle w:val="Apara"/>
      </w:pPr>
      <w:r w:rsidRPr="000F2674">
        <w:tab/>
        <w:t>(d)</w:t>
      </w:r>
      <w:r w:rsidRPr="000F2674">
        <w:tab/>
        <w:t>financial security;</w:t>
      </w:r>
    </w:p>
    <w:p w14:paraId="3AF0B6AF" w14:textId="77777777" w:rsidR="00FD297F" w:rsidRPr="000F2674" w:rsidRDefault="00FD297F" w:rsidP="00FD297F">
      <w:pPr>
        <w:pStyle w:val="Apara"/>
      </w:pPr>
      <w:r w:rsidRPr="000F2674">
        <w:tab/>
        <w:t>(e)</w:t>
      </w:r>
      <w:r w:rsidRPr="000F2674">
        <w:tab/>
        <w:t>social support;</w:t>
      </w:r>
    </w:p>
    <w:p w14:paraId="3F9D3D8D" w14:textId="77777777" w:rsidR="00FD297F" w:rsidRPr="000F2674" w:rsidRDefault="00FD297F" w:rsidP="00FD297F">
      <w:pPr>
        <w:pStyle w:val="Apara"/>
      </w:pPr>
      <w:r w:rsidRPr="000F2674">
        <w:tab/>
        <w:t>(f)</w:t>
      </w:r>
      <w:r w:rsidRPr="000F2674">
        <w:tab/>
        <w:t>life skills support;</w:t>
      </w:r>
    </w:p>
    <w:p w14:paraId="0E4F2C3B" w14:textId="77777777" w:rsidR="00FD297F" w:rsidRPr="000F2674" w:rsidRDefault="00FD297F" w:rsidP="00FD297F">
      <w:pPr>
        <w:pStyle w:val="Apara"/>
      </w:pPr>
      <w:r w:rsidRPr="000F2674">
        <w:tab/>
        <w:t>(g)</w:t>
      </w:r>
      <w:r w:rsidRPr="000F2674">
        <w:tab/>
        <w:t>health care.</w:t>
      </w:r>
    </w:p>
    <w:p w14:paraId="0E609D64" w14:textId="77777777" w:rsidR="00FD297F" w:rsidRPr="000F2674" w:rsidRDefault="00FD297F" w:rsidP="00FD297F">
      <w:pPr>
        <w:pStyle w:val="aExamHdgpar"/>
      </w:pPr>
      <w:r w:rsidRPr="000F2674">
        <w:t>Examples—par (g)</w:t>
      </w:r>
    </w:p>
    <w:p w14:paraId="2B82C385" w14:textId="77777777" w:rsidR="00FD297F" w:rsidRPr="000F2674" w:rsidRDefault="00FD297F" w:rsidP="00FD297F">
      <w:pPr>
        <w:pStyle w:val="aExamINumpar"/>
      </w:pPr>
      <w:r w:rsidRPr="000F2674">
        <w:t>1</w:t>
      </w:r>
      <w:r w:rsidRPr="000F2674">
        <w:tab/>
        <w:t>physical health</w:t>
      </w:r>
    </w:p>
    <w:p w14:paraId="52939603" w14:textId="77777777" w:rsidR="00FD297F" w:rsidRPr="000F2674" w:rsidRDefault="00FD297F" w:rsidP="00FD297F">
      <w:pPr>
        <w:pStyle w:val="aExamINumpar"/>
      </w:pPr>
      <w:r w:rsidRPr="000F2674">
        <w:t>2</w:t>
      </w:r>
      <w:r w:rsidRPr="000F2674">
        <w:tab/>
        <w:t>mental health</w:t>
      </w:r>
    </w:p>
    <w:p w14:paraId="02EEE2FC" w14:textId="77777777" w:rsidR="00FD297F" w:rsidRPr="000F2674" w:rsidRDefault="00FD297F" w:rsidP="00FD297F">
      <w:pPr>
        <w:pStyle w:val="aExamINumpar"/>
      </w:pPr>
      <w:r w:rsidRPr="000F2674">
        <w:t>3</w:t>
      </w:r>
      <w:r w:rsidRPr="000F2674">
        <w:tab/>
        <w:t>emotional health</w:t>
      </w:r>
    </w:p>
    <w:p w14:paraId="2186949F" w14:textId="77777777" w:rsidR="00FD297F" w:rsidRPr="000F2674" w:rsidRDefault="00FD297F" w:rsidP="00672425">
      <w:pPr>
        <w:pStyle w:val="aExamINumpar"/>
      </w:pPr>
      <w:r w:rsidRPr="000F2674">
        <w:t>4</w:t>
      </w:r>
      <w:r w:rsidRPr="000F2674">
        <w:tab/>
        <w:t>sexual health</w:t>
      </w:r>
    </w:p>
    <w:p w14:paraId="43005EA5" w14:textId="77777777" w:rsidR="00FD297F" w:rsidRPr="000F2674" w:rsidRDefault="00FD297F" w:rsidP="00FD297F">
      <w:pPr>
        <w:pStyle w:val="AH5Sec"/>
      </w:pPr>
      <w:bookmarkStart w:id="679" w:name="_Toc58512141"/>
      <w:r w:rsidRPr="00A53AF7">
        <w:rPr>
          <w:rStyle w:val="CharSectNo"/>
        </w:rPr>
        <w:lastRenderedPageBreak/>
        <w:t>529D</w:t>
      </w:r>
      <w:r w:rsidRPr="000F2674">
        <w:tab/>
        <w:t>Transition plans—when prepared</w:t>
      </w:r>
      <w:bookmarkEnd w:id="679"/>
    </w:p>
    <w:p w14:paraId="003BCA58" w14:textId="77777777"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14:paraId="10CE42C0" w14:textId="77777777" w:rsidR="00FD297F" w:rsidRPr="000F2674" w:rsidRDefault="00FD297F" w:rsidP="00FD297F">
      <w:pPr>
        <w:pStyle w:val="Apara"/>
      </w:pPr>
      <w:r w:rsidRPr="000F2674">
        <w:tab/>
        <w:t>(a)</w:t>
      </w:r>
      <w:r w:rsidRPr="000F2674">
        <w:tab/>
        <w:t>in out</w:t>
      </w:r>
      <w:r w:rsidRPr="000F2674">
        <w:noBreakHyphen/>
        <w:t>of</w:t>
      </w:r>
      <w:r w:rsidRPr="000F2674">
        <w:noBreakHyphen/>
        <w:t>home care; and</w:t>
      </w:r>
    </w:p>
    <w:p w14:paraId="53E37CBE" w14:textId="77777777" w:rsidR="00FD297F" w:rsidRPr="000F2674" w:rsidRDefault="00FD297F" w:rsidP="00FD297F">
      <w:pPr>
        <w:pStyle w:val="Apara"/>
      </w:pPr>
      <w:r w:rsidRPr="000F2674">
        <w:tab/>
        <w:t>(b)</w:t>
      </w:r>
      <w:r w:rsidRPr="000F2674">
        <w:tab/>
        <w:t>at least 15 years old.</w:t>
      </w:r>
    </w:p>
    <w:p w14:paraId="593567AF" w14:textId="77777777"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14:paraId="70D78EBF" w14:textId="77777777" w:rsidR="00FD297F" w:rsidRPr="000F2674" w:rsidRDefault="00FD297F" w:rsidP="00FD297F">
      <w:pPr>
        <w:pStyle w:val="AH5Sec"/>
      </w:pPr>
      <w:bookmarkStart w:id="680" w:name="_Toc58512142"/>
      <w:r w:rsidRPr="00A53AF7">
        <w:rPr>
          <w:rStyle w:val="CharSectNo"/>
        </w:rPr>
        <w:t>529E</w:t>
      </w:r>
      <w:r w:rsidRPr="000F2674">
        <w:rPr>
          <w:bCs/>
        </w:rPr>
        <w:tab/>
      </w:r>
      <w:r w:rsidRPr="000F2674">
        <w:t>Transition plans—consultation</w:t>
      </w:r>
      <w:bookmarkEnd w:id="680"/>
    </w:p>
    <w:p w14:paraId="188C1DFD" w14:textId="77777777"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14:paraId="52673C44" w14:textId="77777777"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14:paraId="5D7FCFDF"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0B568FAE"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12D2CEBF" w14:textId="77777777" w:rsidR="00FD297F" w:rsidRPr="000F2674" w:rsidRDefault="00FD297F" w:rsidP="00FD297F">
      <w:pPr>
        <w:pStyle w:val="Apara"/>
      </w:pPr>
      <w:r w:rsidRPr="000F2674">
        <w:tab/>
        <w:t>(b)</w:t>
      </w:r>
      <w:r w:rsidRPr="000F2674">
        <w:tab/>
        <w:t>anyone else who would be involved in implementing a proposal in the plan;</w:t>
      </w:r>
    </w:p>
    <w:p w14:paraId="3C522245" w14:textId="77777777" w:rsidR="00FD297F" w:rsidRPr="000F2674" w:rsidRDefault="00FD297F" w:rsidP="00FD297F">
      <w:pPr>
        <w:pStyle w:val="aExamHdgpar"/>
      </w:pPr>
      <w:r w:rsidRPr="000F2674">
        <w:t>Example—people who would be involved</w:t>
      </w:r>
    </w:p>
    <w:p w14:paraId="35F98357" w14:textId="77777777" w:rsidR="00FD297F" w:rsidRPr="000F2674" w:rsidRDefault="00FD297F" w:rsidP="00FD297F">
      <w:pPr>
        <w:pStyle w:val="aExampar"/>
        <w:keepNext/>
      </w:pPr>
      <w:r w:rsidRPr="000F2674">
        <w:t>a community-based service that is providing services to the young person</w:t>
      </w:r>
    </w:p>
    <w:p w14:paraId="40306504"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1BA01E13" w14:textId="77777777" w:rsidR="00FD297F" w:rsidRPr="000F2674" w:rsidRDefault="00FD297F" w:rsidP="00514E85">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68AE8DA6" w14:textId="77777777" w:rsidR="00FD297F" w:rsidRPr="000F2674" w:rsidRDefault="00FD297F" w:rsidP="00514E85">
      <w:pPr>
        <w:pStyle w:val="Apara"/>
        <w:keepNext/>
      </w:pPr>
      <w:r w:rsidRPr="000F2674">
        <w:tab/>
        <w:t>(a)</w:t>
      </w:r>
      <w:r w:rsidRPr="000F2674">
        <w:tab/>
        <w:t>the young person;</w:t>
      </w:r>
    </w:p>
    <w:p w14:paraId="0B7D15D7" w14:textId="77777777" w:rsidR="00FD297F" w:rsidRPr="000F2674" w:rsidRDefault="00FD297F" w:rsidP="00514E85">
      <w:pPr>
        <w:pStyle w:val="Apara"/>
        <w:keepNext/>
      </w:pPr>
      <w:r w:rsidRPr="000F2674">
        <w:tab/>
        <w:t>(b)</w:t>
      </w:r>
      <w:r w:rsidRPr="000F2674">
        <w:tab/>
        <w:t>each person consulted about the proposals under subsection (3).</w:t>
      </w:r>
    </w:p>
    <w:p w14:paraId="58BB883C" w14:textId="77777777"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2D66494E" w14:textId="77777777" w:rsidR="00FD297F" w:rsidRPr="000F2674" w:rsidRDefault="00FD297F" w:rsidP="00FD297F">
      <w:pPr>
        <w:pStyle w:val="AH5Sec"/>
      </w:pPr>
      <w:bookmarkStart w:id="681" w:name="_Toc58512143"/>
      <w:r w:rsidRPr="00A53AF7">
        <w:rPr>
          <w:rStyle w:val="CharSectNo"/>
        </w:rPr>
        <w:t>529F</w:t>
      </w:r>
      <w:r w:rsidRPr="000F2674">
        <w:tab/>
        <w:t>Transition plans—review—young person for whom director</w:t>
      </w:r>
      <w:r w:rsidRPr="000F2674">
        <w:noBreakHyphen/>
        <w:t>general has parental responsibility</w:t>
      </w:r>
      <w:bookmarkEnd w:id="681"/>
    </w:p>
    <w:p w14:paraId="4816F134" w14:textId="77777777" w:rsidR="00FD297F" w:rsidRPr="000F2674" w:rsidRDefault="00FD297F" w:rsidP="00FD297F">
      <w:pPr>
        <w:pStyle w:val="Amain"/>
      </w:pPr>
      <w:r w:rsidRPr="000F2674">
        <w:tab/>
        <w:t>(1)</w:t>
      </w:r>
      <w:r w:rsidRPr="000F2674">
        <w:tab/>
        <w:t>This section applies if—</w:t>
      </w:r>
    </w:p>
    <w:p w14:paraId="333036C0" w14:textId="77777777" w:rsidR="00FD297F" w:rsidRPr="000F2674" w:rsidRDefault="00FD297F" w:rsidP="00FD297F">
      <w:pPr>
        <w:pStyle w:val="Apara"/>
      </w:pPr>
      <w:r w:rsidRPr="000F2674">
        <w:tab/>
        <w:t>(a)</w:t>
      </w:r>
      <w:r w:rsidRPr="000F2674">
        <w:tab/>
        <w:t>a transition plan is in force for a young person; and</w:t>
      </w:r>
    </w:p>
    <w:p w14:paraId="5BB13BF0" w14:textId="77777777"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14:paraId="39555E60" w14:textId="77777777" w:rsidR="00FD297F" w:rsidRPr="000F2674" w:rsidRDefault="00FD297F" w:rsidP="00FD297F">
      <w:pPr>
        <w:pStyle w:val="Amain"/>
      </w:pPr>
      <w:r w:rsidRPr="000F2674">
        <w:tab/>
        <w:t>(2)</w:t>
      </w:r>
      <w:r w:rsidRPr="000F2674">
        <w:tab/>
        <w:t>The director</w:t>
      </w:r>
      <w:r w:rsidRPr="000F2674">
        <w:noBreakHyphen/>
        <w:t>general must review the plan—</w:t>
      </w:r>
    </w:p>
    <w:p w14:paraId="1B1249D7" w14:textId="77777777" w:rsidR="00FD297F" w:rsidRPr="000F2674" w:rsidRDefault="00FD297F" w:rsidP="00FD297F">
      <w:pPr>
        <w:pStyle w:val="Apara"/>
      </w:pPr>
      <w:r w:rsidRPr="000F2674">
        <w:tab/>
        <w:t>(a)</w:t>
      </w:r>
      <w:r w:rsidRPr="000F2674">
        <w:tab/>
        <w:t>at least once each year; and</w:t>
      </w:r>
    </w:p>
    <w:p w14:paraId="27A78317" w14:textId="77777777" w:rsidR="00FD297F" w:rsidRPr="000F2674" w:rsidRDefault="00FD297F" w:rsidP="00FD297F">
      <w:pPr>
        <w:pStyle w:val="Apara"/>
      </w:pPr>
      <w:r w:rsidRPr="000F2674">
        <w:tab/>
        <w:t>(b)</w:t>
      </w:r>
      <w:r w:rsidRPr="000F2674">
        <w:tab/>
        <w:t>in consultation with the young person.</w:t>
      </w:r>
    </w:p>
    <w:p w14:paraId="605CD5DB"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14:paraId="64851DDB"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1D73898" w14:textId="77777777" w:rsidR="00FD297F" w:rsidRPr="000F2674" w:rsidRDefault="00FD297F" w:rsidP="00FD297F">
      <w:pPr>
        <w:pStyle w:val="Apara"/>
      </w:pPr>
      <w:r w:rsidRPr="000F2674">
        <w:tab/>
        <w:t>(b)</w:t>
      </w:r>
      <w:r w:rsidRPr="000F2674">
        <w:tab/>
        <w:t>anyone else who would be involved in implementing a proposal in the plan;</w:t>
      </w:r>
    </w:p>
    <w:p w14:paraId="18A2F77D"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3EFD28D6" w14:textId="77777777" w:rsidR="00FD297F" w:rsidRPr="000F2674" w:rsidRDefault="00FD297F" w:rsidP="00FD297F">
      <w:pPr>
        <w:pStyle w:val="AH5Sec"/>
      </w:pPr>
      <w:bookmarkStart w:id="682" w:name="_Toc58512144"/>
      <w:r w:rsidRPr="00A53AF7">
        <w:rPr>
          <w:rStyle w:val="CharSectNo"/>
        </w:rPr>
        <w:lastRenderedPageBreak/>
        <w:t>529G</w:t>
      </w:r>
      <w:r w:rsidRPr="000F2674">
        <w:tab/>
        <w:t>Transition plans—review—young person for whom director</w:t>
      </w:r>
      <w:r w:rsidRPr="000F2674">
        <w:noBreakHyphen/>
        <w:t>general does not have parental responsibility</w:t>
      </w:r>
      <w:bookmarkEnd w:id="682"/>
    </w:p>
    <w:p w14:paraId="11147CF3" w14:textId="77777777" w:rsidR="00FD297F" w:rsidRPr="000F2674" w:rsidRDefault="00FD297F" w:rsidP="00FB5E9E">
      <w:pPr>
        <w:pStyle w:val="Amain"/>
        <w:keepNext/>
      </w:pPr>
      <w:r w:rsidRPr="000F2674">
        <w:tab/>
        <w:t>(1)</w:t>
      </w:r>
      <w:r w:rsidRPr="000F2674">
        <w:tab/>
        <w:t>This section applies if—</w:t>
      </w:r>
    </w:p>
    <w:p w14:paraId="5A0A3CA2" w14:textId="77777777" w:rsidR="00FD297F" w:rsidRPr="000F2674" w:rsidRDefault="00FD297F" w:rsidP="00FB5E9E">
      <w:pPr>
        <w:pStyle w:val="Apara"/>
        <w:keepNext/>
      </w:pPr>
      <w:r w:rsidRPr="000F2674">
        <w:tab/>
        <w:t>(a)</w:t>
      </w:r>
      <w:r w:rsidRPr="000F2674">
        <w:tab/>
        <w:t>a transition plan is in force for a young person; but</w:t>
      </w:r>
    </w:p>
    <w:p w14:paraId="55C50232" w14:textId="77777777"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14:paraId="01F20EDC"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3E30C778" w14:textId="77777777"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70610D40" w14:textId="77777777" w:rsidR="00FD297F" w:rsidRPr="000F2674" w:rsidRDefault="00FD297F" w:rsidP="00FD297F">
      <w:pPr>
        <w:pStyle w:val="Apara"/>
      </w:pPr>
      <w:r w:rsidRPr="000F2674">
        <w:tab/>
        <w:t>(a)</w:t>
      </w:r>
      <w:r w:rsidRPr="000F2674">
        <w:tab/>
        <w:t>the young person; and</w:t>
      </w:r>
    </w:p>
    <w:p w14:paraId="56464C1B" w14:textId="77777777" w:rsidR="00FD297F" w:rsidRPr="000F2674" w:rsidRDefault="00FD297F" w:rsidP="00FD297F">
      <w:pPr>
        <w:pStyle w:val="Apara"/>
      </w:pPr>
      <w:r w:rsidRPr="000F2674">
        <w:tab/>
        <w:t>(b)</w:t>
      </w:r>
      <w:r w:rsidRPr="000F2674">
        <w:tab/>
        <w:t>if the young person agrees—</w:t>
      </w:r>
    </w:p>
    <w:p w14:paraId="61E28B63" w14:textId="77777777" w:rsidR="00FD297F" w:rsidRPr="000F2674" w:rsidRDefault="00FD297F" w:rsidP="00FD297F">
      <w:pPr>
        <w:pStyle w:val="Asubpara"/>
      </w:pPr>
      <w:r w:rsidRPr="000F2674">
        <w:tab/>
        <w:t>(i)</w:t>
      </w:r>
      <w:r w:rsidRPr="000F2674">
        <w:tab/>
        <w:t>anyone who would be involved in implementing a proposal in the plan; and</w:t>
      </w:r>
    </w:p>
    <w:p w14:paraId="4B0A3E2A"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62FFABFF" w14:textId="77777777" w:rsidR="00FD297F" w:rsidRPr="000F2674" w:rsidRDefault="00FD297F" w:rsidP="00FD297F">
      <w:pPr>
        <w:pStyle w:val="AH5Sec"/>
      </w:pPr>
      <w:bookmarkStart w:id="683" w:name="_Toc58512145"/>
      <w:r w:rsidRPr="00A53AF7">
        <w:rPr>
          <w:rStyle w:val="CharSectNo"/>
        </w:rPr>
        <w:t>529H</w:t>
      </w:r>
      <w:r w:rsidRPr="000F2674">
        <w:tab/>
        <w:t>Transition plans—review—young adult</w:t>
      </w:r>
      <w:bookmarkEnd w:id="683"/>
    </w:p>
    <w:p w14:paraId="05762E35" w14:textId="77777777" w:rsidR="00FD297F" w:rsidRPr="000F2674" w:rsidRDefault="00FD297F" w:rsidP="00FD297F">
      <w:pPr>
        <w:pStyle w:val="Amain"/>
      </w:pPr>
      <w:r w:rsidRPr="000F2674">
        <w:tab/>
        <w:t>(1)</w:t>
      </w:r>
      <w:r w:rsidRPr="000F2674">
        <w:tab/>
        <w:t>This section applies if a transition plan is in force for a young adult.</w:t>
      </w:r>
    </w:p>
    <w:p w14:paraId="21D74F31"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C05DD85" w14:textId="77777777" w:rsidR="00FD297F" w:rsidRPr="000F2674" w:rsidRDefault="00FD297F" w:rsidP="00976B83">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68102589" w14:textId="77777777" w:rsidR="00FD297F" w:rsidRPr="000F2674" w:rsidRDefault="00FD297F" w:rsidP="00976B83">
      <w:pPr>
        <w:pStyle w:val="Apara"/>
        <w:keepNext/>
      </w:pPr>
      <w:r w:rsidRPr="000F2674">
        <w:tab/>
        <w:t>(a)</w:t>
      </w:r>
      <w:r w:rsidRPr="000F2674">
        <w:tab/>
        <w:t>the young adult; and</w:t>
      </w:r>
    </w:p>
    <w:p w14:paraId="4E7CDA07" w14:textId="77777777" w:rsidR="00FD297F" w:rsidRPr="000F2674" w:rsidRDefault="00FD297F" w:rsidP="00976B83">
      <w:pPr>
        <w:pStyle w:val="Apara"/>
        <w:keepNext/>
      </w:pPr>
      <w:r w:rsidRPr="000F2674">
        <w:tab/>
        <w:t>(b)</w:t>
      </w:r>
      <w:r w:rsidRPr="000F2674">
        <w:tab/>
        <w:t>if the young adult agrees—</w:t>
      </w:r>
    </w:p>
    <w:p w14:paraId="26C50F8B" w14:textId="77777777" w:rsidR="00FD297F" w:rsidRPr="000F2674" w:rsidRDefault="00FD297F" w:rsidP="00FD297F">
      <w:pPr>
        <w:pStyle w:val="Asubpara"/>
      </w:pPr>
      <w:r w:rsidRPr="000F2674">
        <w:tab/>
        <w:t>(i)</w:t>
      </w:r>
      <w:r w:rsidRPr="000F2674">
        <w:tab/>
        <w:t>anyone who would be involved in implementing a proposal in the plan; and</w:t>
      </w:r>
    </w:p>
    <w:p w14:paraId="70F20888"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103E3CB9" w14:textId="77777777" w:rsidR="00FD297F" w:rsidRPr="00A53AF7" w:rsidRDefault="00FD297F" w:rsidP="00FD297F">
      <w:pPr>
        <w:pStyle w:val="AH3Div"/>
      </w:pPr>
      <w:bookmarkStart w:id="684" w:name="_Toc58512146"/>
      <w:r w:rsidRPr="00A53AF7">
        <w:rPr>
          <w:rStyle w:val="CharDivNo"/>
        </w:rPr>
        <w:t>Division 15.5.3</w:t>
      </w:r>
      <w:r w:rsidRPr="000F2674">
        <w:tab/>
      </w:r>
      <w:r w:rsidRPr="00A53AF7">
        <w:rPr>
          <w:rStyle w:val="CharDivText"/>
        </w:rPr>
        <w:t>Assistance after leaving out</w:t>
      </w:r>
      <w:r w:rsidRPr="00A53AF7">
        <w:rPr>
          <w:rStyle w:val="CharDivText"/>
        </w:rPr>
        <w:noBreakHyphen/>
        <w:t>of</w:t>
      </w:r>
      <w:r w:rsidRPr="00A53AF7">
        <w:rPr>
          <w:rStyle w:val="CharDivText"/>
        </w:rPr>
        <w:noBreakHyphen/>
        <w:t>home care</w:t>
      </w:r>
      <w:bookmarkEnd w:id="684"/>
    </w:p>
    <w:p w14:paraId="3EAC4DAA" w14:textId="77777777" w:rsidR="00FD297F" w:rsidRPr="000F2674" w:rsidRDefault="00FD297F" w:rsidP="00FD297F">
      <w:pPr>
        <w:pStyle w:val="AH5Sec"/>
      </w:pPr>
      <w:bookmarkStart w:id="685" w:name="_Toc58512147"/>
      <w:r w:rsidRPr="00A53AF7">
        <w:rPr>
          <w:rStyle w:val="CharSectNo"/>
        </w:rPr>
        <w:t>529I</w:t>
      </w:r>
      <w:r w:rsidRPr="000F2674">
        <w:tab/>
        <w:t>Assistance generally</w:t>
      </w:r>
      <w:bookmarkEnd w:id="685"/>
    </w:p>
    <w:p w14:paraId="732C3F08" w14:textId="77777777"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037B12AA" w14:textId="77777777"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2387C7DF" w14:textId="77777777" w:rsidR="00FD297F" w:rsidRPr="000F2674" w:rsidRDefault="00FD297F" w:rsidP="00FD297F">
      <w:pPr>
        <w:pStyle w:val="Apara"/>
      </w:pPr>
      <w:r w:rsidRPr="000F2674">
        <w:tab/>
        <w:t>(a)</w:t>
      </w:r>
      <w:r w:rsidRPr="000F2674">
        <w:tab/>
        <w:t>information about relevant resources and services; and</w:t>
      </w:r>
    </w:p>
    <w:p w14:paraId="2B0B6DC3" w14:textId="77777777" w:rsidR="00FD297F" w:rsidRPr="000F2674" w:rsidRDefault="00FD297F" w:rsidP="00FD297F">
      <w:pPr>
        <w:pStyle w:val="Apara"/>
      </w:pPr>
      <w:r w:rsidRPr="000F2674">
        <w:tab/>
        <w:t>(b)</w:t>
      </w:r>
      <w:r w:rsidRPr="000F2674">
        <w:tab/>
        <w:t>accommodation; and</w:t>
      </w:r>
    </w:p>
    <w:p w14:paraId="707E8AB5" w14:textId="77777777" w:rsidR="00FD297F" w:rsidRPr="000F2674" w:rsidRDefault="00FD297F" w:rsidP="00FD297F">
      <w:pPr>
        <w:pStyle w:val="Apara"/>
      </w:pPr>
      <w:r w:rsidRPr="000F2674">
        <w:tab/>
        <w:t>(c)</w:t>
      </w:r>
      <w:r w:rsidRPr="000F2674">
        <w:tab/>
        <w:t>education and training; and</w:t>
      </w:r>
    </w:p>
    <w:p w14:paraId="419C3CC9" w14:textId="77777777" w:rsidR="00FD297F" w:rsidRPr="000F2674" w:rsidRDefault="00FD297F" w:rsidP="00FD297F">
      <w:pPr>
        <w:pStyle w:val="Apara"/>
      </w:pPr>
      <w:r w:rsidRPr="000F2674">
        <w:tab/>
        <w:t>(d)</w:t>
      </w:r>
      <w:r w:rsidRPr="000F2674">
        <w:tab/>
        <w:t>employment; and</w:t>
      </w:r>
    </w:p>
    <w:p w14:paraId="21D4CEC0" w14:textId="77777777" w:rsidR="00FD297F" w:rsidRPr="000F2674" w:rsidRDefault="00FD297F" w:rsidP="00FD297F">
      <w:pPr>
        <w:pStyle w:val="Apara"/>
      </w:pPr>
      <w:r w:rsidRPr="000F2674">
        <w:tab/>
        <w:t>(e)</w:t>
      </w:r>
      <w:r w:rsidRPr="000F2674">
        <w:tab/>
        <w:t>financial security; and</w:t>
      </w:r>
    </w:p>
    <w:p w14:paraId="7C0C6C85" w14:textId="77777777" w:rsidR="00FD297F" w:rsidRPr="000F2674" w:rsidRDefault="00FD297F" w:rsidP="00FD297F">
      <w:pPr>
        <w:pStyle w:val="Apara"/>
      </w:pPr>
      <w:r w:rsidRPr="000F2674">
        <w:tab/>
        <w:t>(f)</w:t>
      </w:r>
      <w:r w:rsidRPr="000F2674">
        <w:tab/>
        <w:t>legal advice; and</w:t>
      </w:r>
    </w:p>
    <w:p w14:paraId="03AC232E" w14:textId="77777777" w:rsidR="00FD297F" w:rsidRPr="000F2674" w:rsidRDefault="00FD297F" w:rsidP="00FD297F">
      <w:pPr>
        <w:pStyle w:val="Apara"/>
      </w:pPr>
      <w:r w:rsidRPr="000F2674">
        <w:tab/>
        <w:t>(g)</w:t>
      </w:r>
      <w:r w:rsidRPr="000F2674">
        <w:tab/>
        <w:t>social support; and</w:t>
      </w:r>
    </w:p>
    <w:p w14:paraId="7DCE4EBC" w14:textId="77777777" w:rsidR="00FD297F" w:rsidRPr="000F2674" w:rsidRDefault="00FD297F" w:rsidP="00FD297F">
      <w:pPr>
        <w:pStyle w:val="Apara"/>
      </w:pPr>
      <w:r w:rsidRPr="000F2674">
        <w:tab/>
        <w:t>(h)</w:t>
      </w:r>
      <w:r w:rsidRPr="000F2674">
        <w:tab/>
        <w:t>life skills support; and</w:t>
      </w:r>
    </w:p>
    <w:p w14:paraId="6EAF76E2" w14:textId="77777777" w:rsidR="00FD297F" w:rsidRPr="000F2674" w:rsidRDefault="00FD297F" w:rsidP="00FD297F">
      <w:pPr>
        <w:pStyle w:val="Apara"/>
      </w:pPr>
      <w:r w:rsidRPr="000F2674">
        <w:tab/>
        <w:t>(i)</w:t>
      </w:r>
      <w:r w:rsidRPr="000F2674">
        <w:tab/>
        <w:t>personal, family and relationship counselling; and</w:t>
      </w:r>
    </w:p>
    <w:p w14:paraId="5C70AE37" w14:textId="77777777" w:rsidR="00FD297F" w:rsidRPr="000F2674" w:rsidRDefault="00FD297F" w:rsidP="00FD297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69D86665" w14:textId="77777777" w:rsidR="00FD297F" w:rsidRPr="000F2674" w:rsidRDefault="00FD297F" w:rsidP="00FD297F">
      <w:pPr>
        <w:pStyle w:val="Apara"/>
        <w:keepNext/>
      </w:pPr>
      <w:r w:rsidRPr="000F2674">
        <w:tab/>
        <w:t>(k)</w:t>
      </w:r>
      <w:r w:rsidRPr="000F2674">
        <w:tab/>
        <w:t>health care.</w:t>
      </w:r>
    </w:p>
    <w:p w14:paraId="2DDD188B" w14:textId="77777777" w:rsidR="00FD297F" w:rsidRPr="000F2674" w:rsidRDefault="00FD297F" w:rsidP="00FD297F">
      <w:pPr>
        <w:pStyle w:val="aExamHdgpar"/>
      </w:pPr>
      <w:r w:rsidRPr="000F2674">
        <w:t>Examples—par (k)</w:t>
      </w:r>
    </w:p>
    <w:p w14:paraId="16035CE6" w14:textId="77777777" w:rsidR="00FD297F" w:rsidRPr="000F2674" w:rsidRDefault="00FD297F" w:rsidP="00FD297F">
      <w:pPr>
        <w:pStyle w:val="aExamINumpar"/>
        <w:keepNext/>
      </w:pPr>
      <w:r w:rsidRPr="000F2674">
        <w:t>1</w:t>
      </w:r>
      <w:r w:rsidRPr="000F2674">
        <w:tab/>
        <w:t>physical health</w:t>
      </w:r>
    </w:p>
    <w:p w14:paraId="1A0F9336" w14:textId="77777777" w:rsidR="00FD297F" w:rsidRPr="000F2674" w:rsidRDefault="00FD297F" w:rsidP="00FD297F">
      <w:pPr>
        <w:pStyle w:val="aExamINumpar"/>
        <w:keepNext/>
      </w:pPr>
      <w:r w:rsidRPr="000F2674">
        <w:t>2</w:t>
      </w:r>
      <w:r w:rsidRPr="000F2674">
        <w:tab/>
        <w:t>mental health</w:t>
      </w:r>
    </w:p>
    <w:p w14:paraId="628F462C" w14:textId="77777777" w:rsidR="00FD297F" w:rsidRPr="000F2674" w:rsidRDefault="00FD297F" w:rsidP="00FD297F">
      <w:pPr>
        <w:pStyle w:val="aExamINumpar"/>
        <w:keepNext/>
      </w:pPr>
      <w:r w:rsidRPr="000F2674">
        <w:t>3</w:t>
      </w:r>
      <w:r w:rsidRPr="000F2674">
        <w:tab/>
        <w:t>emotional health</w:t>
      </w:r>
    </w:p>
    <w:p w14:paraId="2D83F1BC" w14:textId="77777777" w:rsidR="00FD297F" w:rsidRPr="000F2674" w:rsidRDefault="00FD297F" w:rsidP="00672425">
      <w:pPr>
        <w:pStyle w:val="aExamINumpar"/>
      </w:pPr>
      <w:r w:rsidRPr="000F2674">
        <w:t>4</w:t>
      </w:r>
      <w:r w:rsidRPr="000F2674">
        <w:tab/>
        <w:t>sexual health</w:t>
      </w:r>
    </w:p>
    <w:p w14:paraId="39DD746A" w14:textId="77777777"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14:paraId="7FC7EC68" w14:textId="77777777"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14:paraId="33C5532F" w14:textId="77777777" w:rsidR="00FD297F" w:rsidRPr="0039267F" w:rsidRDefault="00FD297F" w:rsidP="00FD297F">
      <w:pPr>
        <w:pStyle w:val="AH5Sec"/>
      </w:pPr>
      <w:bookmarkStart w:id="686" w:name="_Toc58512148"/>
      <w:r w:rsidRPr="00A53AF7">
        <w:rPr>
          <w:rStyle w:val="CharSectNo"/>
        </w:rPr>
        <w:t>529J</w:t>
      </w:r>
      <w:r w:rsidRPr="0039267F">
        <w:tab/>
        <w:t>Financial assistance—young person or young adult</w:t>
      </w:r>
      <w:bookmarkEnd w:id="686"/>
    </w:p>
    <w:p w14:paraId="3415003A" w14:textId="77777777"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24B675DB" w14:textId="77777777"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14:paraId="06D422A9" w14:textId="77777777" w:rsidR="00FD297F" w:rsidRPr="000F2674" w:rsidRDefault="00FD297F" w:rsidP="00FD297F">
      <w:pPr>
        <w:pStyle w:val="Apara"/>
      </w:pPr>
      <w:r w:rsidRPr="000F2674">
        <w:tab/>
        <w:t>(a)</w:t>
      </w:r>
      <w:r w:rsidRPr="000F2674">
        <w:tab/>
        <w:t>for an appropriate purpose; and</w:t>
      </w:r>
    </w:p>
    <w:p w14:paraId="1342678B" w14:textId="77777777" w:rsidR="00FD297F" w:rsidRPr="000F2674" w:rsidRDefault="00FD297F" w:rsidP="00FD297F">
      <w:pPr>
        <w:pStyle w:val="Apara"/>
      </w:pPr>
      <w:r w:rsidRPr="000F2674">
        <w:tab/>
        <w:t>(b)</w:t>
      </w:r>
      <w:r w:rsidRPr="000F2674">
        <w:tab/>
        <w:t>reasonably necessary considering the young person’s, or young adult’s, circumstances.</w:t>
      </w:r>
    </w:p>
    <w:p w14:paraId="758AF12C" w14:textId="77777777" w:rsidR="00FD297F" w:rsidRPr="000F2674" w:rsidRDefault="00FD297F" w:rsidP="00FD297F">
      <w:pPr>
        <w:pStyle w:val="aExamHdgss"/>
      </w:pPr>
      <w:r w:rsidRPr="000F2674">
        <w:t>Examples—appropriate purposes</w:t>
      </w:r>
    </w:p>
    <w:p w14:paraId="6E530F3B" w14:textId="77777777" w:rsidR="00FD297F" w:rsidRPr="000F2674" w:rsidRDefault="00FD297F" w:rsidP="008E4E18">
      <w:pPr>
        <w:pStyle w:val="aExamINumss"/>
      </w:pPr>
      <w:r w:rsidRPr="000F2674">
        <w:t>1</w:t>
      </w:r>
      <w:r w:rsidRPr="000F2674">
        <w:tab/>
        <w:t>for furnishing accommodation</w:t>
      </w:r>
    </w:p>
    <w:p w14:paraId="037C3A28" w14:textId="77777777" w:rsidR="00FD297F" w:rsidRPr="000F2674" w:rsidRDefault="00FD297F" w:rsidP="008E4E18">
      <w:pPr>
        <w:pStyle w:val="aExamINumss"/>
      </w:pPr>
      <w:r w:rsidRPr="000F2674">
        <w:t>2</w:t>
      </w:r>
      <w:r w:rsidRPr="000F2674">
        <w:tab/>
        <w:t>for education or training</w:t>
      </w:r>
    </w:p>
    <w:p w14:paraId="4FCFBD6A" w14:textId="77777777" w:rsidR="00FD297F" w:rsidRPr="000F2674" w:rsidRDefault="00FD297F" w:rsidP="008E4E18">
      <w:pPr>
        <w:pStyle w:val="aExamINumss"/>
      </w:pPr>
      <w:r w:rsidRPr="000F2674">
        <w:t>3</w:t>
      </w:r>
      <w:r w:rsidRPr="000F2674">
        <w:tab/>
        <w:t>for seeking employment</w:t>
      </w:r>
    </w:p>
    <w:p w14:paraId="6FA25DC7" w14:textId="77777777"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2F48611" w14:textId="77777777"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39C80DDF" w14:textId="77777777" w:rsidR="00FD297F" w:rsidRPr="000F2674" w:rsidRDefault="00FD297F" w:rsidP="00FD297F">
      <w:pPr>
        <w:pStyle w:val="Amain"/>
      </w:pPr>
      <w:r w:rsidRPr="000F2674">
        <w:lastRenderedPageBreak/>
        <w:tab/>
        <w:t>(5)</w:t>
      </w:r>
      <w:r w:rsidRPr="000F2674">
        <w:tab/>
        <w:t>The Minister may make guidelines about appropriate purposes for financial assistance.</w:t>
      </w:r>
    </w:p>
    <w:p w14:paraId="4AC8F9BB" w14:textId="77777777" w:rsidR="00FD297F" w:rsidRPr="000F2674" w:rsidRDefault="00FD297F" w:rsidP="00FB5E9E">
      <w:pPr>
        <w:pStyle w:val="Amain"/>
        <w:keepNext/>
      </w:pPr>
      <w:r w:rsidRPr="000F2674">
        <w:tab/>
        <w:t>(6)</w:t>
      </w:r>
      <w:r w:rsidRPr="000F2674">
        <w:tab/>
        <w:t>A guideline is a notifiable instrument.</w:t>
      </w:r>
    </w:p>
    <w:p w14:paraId="1B214CFC" w14:textId="71ACA3CE"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82" w:tooltip="A2001-14" w:history="1">
        <w:r w:rsidRPr="0069554E">
          <w:rPr>
            <w:rStyle w:val="charCitHyperlinkAbbrev"/>
          </w:rPr>
          <w:t>Legislation Act</w:t>
        </w:r>
      </w:hyperlink>
      <w:r w:rsidRPr="000F2674">
        <w:t>.</w:t>
      </w:r>
    </w:p>
    <w:p w14:paraId="67930F0D" w14:textId="77777777" w:rsidR="00FD297F" w:rsidRPr="0039267F" w:rsidRDefault="00FD297F" w:rsidP="00FD297F">
      <w:pPr>
        <w:pStyle w:val="AH5Sec"/>
      </w:pPr>
      <w:bookmarkStart w:id="687" w:name="_Toc58512149"/>
      <w:r w:rsidRPr="00A53AF7">
        <w:rPr>
          <w:rStyle w:val="CharSectNo"/>
        </w:rPr>
        <w:t>529JA</w:t>
      </w:r>
      <w:r w:rsidRPr="0039267F">
        <w:tab/>
        <w:t>Financial assistance—previous out</w:t>
      </w:r>
      <w:r w:rsidRPr="0039267F">
        <w:noBreakHyphen/>
        <w:t>of</w:t>
      </w:r>
      <w:r w:rsidRPr="0039267F">
        <w:noBreakHyphen/>
        <w:t>home carer</w:t>
      </w:r>
      <w:bookmarkEnd w:id="687"/>
    </w:p>
    <w:p w14:paraId="0FB545B6" w14:textId="77777777" w:rsidR="00FD297F" w:rsidRPr="0039267F" w:rsidRDefault="00FD297F" w:rsidP="00FD297F">
      <w:pPr>
        <w:pStyle w:val="Amain"/>
      </w:pPr>
      <w:r w:rsidRPr="0039267F">
        <w:tab/>
        <w:t>(1)</w:t>
      </w:r>
      <w:r w:rsidRPr="0039267F">
        <w:tab/>
        <w:t>This section applies if—</w:t>
      </w:r>
    </w:p>
    <w:p w14:paraId="383FFE61" w14:textId="77777777" w:rsidR="00FD297F" w:rsidRPr="0039267F" w:rsidRDefault="00FD297F" w:rsidP="00FD297F">
      <w:pPr>
        <w:pStyle w:val="Apara"/>
      </w:pPr>
      <w:r w:rsidRPr="0039267F">
        <w:tab/>
        <w:t>(a)</w:t>
      </w:r>
      <w:r w:rsidRPr="0039267F">
        <w:tab/>
        <w:t>a young adult is younger than 21 years old; and</w:t>
      </w:r>
    </w:p>
    <w:p w14:paraId="0A0EAFF9" w14:textId="77777777"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14:paraId="7081AA09" w14:textId="77777777" w:rsidR="00FD297F" w:rsidRPr="007B3153" w:rsidRDefault="00FD297F" w:rsidP="00FD297F">
      <w:pPr>
        <w:pStyle w:val="Apara"/>
      </w:pPr>
      <w:r w:rsidRPr="007B3153">
        <w:tab/>
        <w:t>(c)</w:t>
      </w:r>
      <w:r w:rsidRPr="007B3153">
        <w:tab/>
        <w:t>the young adult is in fact living with the previous out-of-home carer.</w:t>
      </w:r>
    </w:p>
    <w:p w14:paraId="39651F85" w14:textId="77777777"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7776FBB8" w14:textId="77777777"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2AA3A9D9" w14:textId="77777777"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63B7A1CD" w14:textId="77777777"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6C7299D" w14:textId="77777777" w:rsidR="00FD297F" w:rsidRPr="0039267F" w:rsidRDefault="00FD297F" w:rsidP="00FD297F">
      <w:pPr>
        <w:pStyle w:val="Amain"/>
        <w:keepNext/>
      </w:pPr>
      <w:r w:rsidRPr="0039267F">
        <w:lastRenderedPageBreak/>
        <w:tab/>
        <w:t>(5)</w:t>
      </w:r>
      <w:r w:rsidRPr="0039267F">
        <w:tab/>
        <w:t>The director-general may provide financial assistance—</w:t>
      </w:r>
    </w:p>
    <w:p w14:paraId="71943457" w14:textId="77777777"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14:paraId="5DA8D24F" w14:textId="77777777"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3098FF56" w14:textId="77777777" w:rsidR="00FD297F" w:rsidRPr="00A53AF7" w:rsidRDefault="00FD297F" w:rsidP="00FD297F">
      <w:pPr>
        <w:pStyle w:val="AH3Div"/>
      </w:pPr>
      <w:bookmarkStart w:id="688" w:name="_Toc58512150"/>
      <w:r w:rsidRPr="00A53AF7">
        <w:rPr>
          <w:rStyle w:val="CharDivNo"/>
        </w:rPr>
        <w:t>Division 15.5.4</w:t>
      </w:r>
      <w:r w:rsidRPr="000F2674">
        <w:tab/>
      </w:r>
      <w:r w:rsidRPr="00A53AF7">
        <w:rPr>
          <w:rStyle w:val="CharDivText"/>
        </w:rPr>
        <w:t>Entitlement to personal items and access to protected information</w:t>
      </w:r>
      <w:bookmarkEnd w:id="688"/>
    </w:p>
    <w:p w14:paraId="78884986" w14:textId="77777777" w:rsidR="00FD297F" w:rsidRPr="000F2674" w:rsidRDefault="00FD297F" w:rsidP="00FD297F">
      <w:pPr>
        <w:pStyle w:val="AH5Sec"/>
      </w:pPr>
      <w:bookmarkStart w:id="689" w:name="_Toc58512151"/>
      <w:r w:rsidRPr="00A53AF7">
        <w:rPr>
          <w:rStyle w:val="CharSectNo"/>
        </w:rPr>
        <w:t>529K</w:t>
      </w:r>
      <w:r w:rsidRPr="000F2674">
        <w:tab/>
        <w:t>Entitlement to personal items</w:t>
      </w:r>
      <w:bookmarkEnd w:id="689"/>
    </w:p>
    <w:p w14:paraId="1F799E3B" w14:textId="77777777"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7B7FD5A" w14:textId="77777777" w:rsidR="00FD297F" w:rsidRPr="000F2674" w:rsidRDefault="00FD297F" w:rsidP="00FD297F">
      <w:pPr>
        <w:pStyle w:val="Apara"/>
      </w:pPr>
      <w:r w:rsidRPr="000F2674">
        <w:tab/>
        <w:t>(a)</w:t>
      </w:r>
      <w:r w:rsidRPr="000F2674">
        <w:tab/>
        <w:t>the director</w:t>
      </w:r>
      <w:r w:rsidRPr="000F2674">
        <w:noBreakHyphen/>
        <w:t>general; or</w:t>
      </w:r>
    </w:p>
    <w:p w14:paraId="087F16DA" w14:textId="77777777" w:rsidR="00FD297F" w:rsidRPr="007B3153" w:rsidRDefault="00FD297F" w:rsidP="00FD297F">
      <w:pPr>
        <w:pStyle w:val="Apara"/>
      </w:pPr>
      <w:r w:rsidRPr="007B3153">
        <w:tab/>
        <w:t>(b)</w:t>
      </w:r>
      <w:r w:rsidRPr="007B3153">
        <w:tab/>
        <w:t>an approved kinship and foster care organisation; or</w:t>
      </w:r>
    </w:p>
    <w:p w14:paraId="0E9C62AB" w14:textId="77777777" w:rsidR="00FD297F" w:rsidRPr="007B3153" w:rsidRDefault="00FD297F" w:rsidP="00FD297F">
      <w:pPr>
        <w:pStyle w:val="Apara"/>
      </w:pPr>
      <w:r w:rsidRPr="007B3153">
        <w:tab/>
        <w:t>(c)</w:t>
      </w:r>
      <w:r w:rsidRPr="007B3153">
        <w:tab/>
        <w:t>a previous out-of-home carer for the young person or young adult.</w:t>
      </w:r>
    </w:p>
    <w:p w14:paraId="2081F9D0" w14:textId="77777777"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3559632D" w14:textId="77777777"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13E7B2E" w14:textId="77777777" w:rsidR="00FD297F" w:rsidRPr="000F2674" w:rsidRDefault="00FD297F" w:rsidP="00FD297F">
      <w:pPr>
        <w:pStyle w:val="AH5Sec"/>
      </w:pPr>
      <w:bookmarkStart w:id="690" w:name="_Toc58512152"/>
      <w:r w:rsidRPr="00A53AF7">
        <w:rPr>
          <w:rStyle w:val="CharSectNo"/>
        </w:rPr>
        <w:t>529L</w:t>
      </w:r>
      <w:r w:rsidRPr="000F2674">
        <w:tab/>
        <w:t>Access to protected information—young person</w:t>
      </w:r>
      <w:bookmarkEnd w:id="690"/>
    </w:p>
    <w:p w14:paraId="150878A4" w14:textId="77777777"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0108F8C2" w14:textId="77777777" w:rsidR="00FD297F" w:rsidRPr="000F2674" w:rsidRDefault="00FD297F" w:rsidP="00FD297F">
      <w:pPr>
        <w:pStyle w:val="Apara"/>
      </w:pPr>
      <w:r w:rsidRPr="000F2674">
        <w:tab/>
        <w:t>(a)</w:t>
      </w:r>
      <w:r w:rsidRPr="000F2674">
        <w:tab/>
        <w:t>the director</w:t>
      </w:r>
      <w:r w:rsidRPr="000F2674">
        <w:noBreakHyphen/>
        <w:t>general; or</w:t>
      </w:r>
    </w:p>
    <w:p w14:paraId="503BE166" w14:textId="77777777" w:rsidR="00FD297F" w:rsidRPr="007B3153" w:rsidRDefault="00FD297F" w:rsidP="00FD297F">
      <w:pPr>
        <w:pStyle w:val="Apara"/>
      </w:pPr>
      <w:r w:rsidRPr="007B3153">
        <w:tab/>
        <w:t>(b)</w:t>
      </w:r>
      <w:r w:rsidRPr="007B3153">
        <w:tab/>
        <w:t>an approved kinship and foster care organisation; or</w:t>
      </w:r>
    </w:p>
    <w:p w14:paraId="2442E55E" w14:textId="77777777" w:rsidR="00FD297F" w:rsidRPr="007B3153" w:rsidRDefault="00FD297F" w:rsidP="00FD297F">
      <w:pPr>
        <w:pStyle w:val="Apara"/>
        <w:keepNext/>
      </w:pPr>
      <w:r w:rsidRPr="007B3153">
        <w:lastRenderedPageBreak/>
        <w:tab/>
        <w:t>(c)</w:t>
      </w:r>
      <w:r w:rsidRPr="007B3153">
        <w:tab/>
        <w:t>a previous out-of-home carer for the young person.</w:t>
      </w:r>
    </w:p>
    <w:p w14:paraId="356607E3"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264966E8" w14:textId="77777777"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14:paraId="68FDAB25"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14:paraId="669B949D" w14:textId="77777777"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14:paraId="79A133A2" w14:textId="77777777"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3846BD92" w14:textId="77777777" w:rsidR="00FD297F" w:rsidRPr="000F2674" w:rsidRDefault="00FD297F" w:rsidP="00FD297F">
      <w:pPr>
        <w:pStyle w:val="Amain"/>
      </w:pPr>
      <w:r w:rsidRPr="000F2674">
        <w:tab/>
        <w:t>(3)</w:t>
      </w:r>
      <w:r w:rsidRPr="000F2674">
        <w:tab/>
        <w:t>A direction under subsection (2) (b) may be conditional.</w:t>
      </w:r>
    </w:p>
    <w:p w14:paraId="0CE35D4A" w14:textId="77777777"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097E8BCB" w14:textId="77777777"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56C5AF28" w14:textId="77777777" w:rsidR="00FD297F" w:rsidRPr="000F2674" w:rsidRDefault="00FD297F" w:rsidP="00FD297F">
      <w:pPr>
        <w:pStyle w:val="AH5Sec"/>
      </w:pPr>
      <w:bookmarkStart w:id="691" w:name="_Toc58512153"/>
      <w:r w:rsidRPr="00A53AF7">
        <w:rPr>
          <w:rStyle w:val="CharSectNo"/>
        </w:rPr>
        <w:t>529M</w:t>
      </w:r>
      <w:r w:rsidRPr="000F2674">
        <w:tab/>
        <w:t>Access to protected information—young adult</w:t>
      </w:r>
      <w:bookmarkEnd w:id="691"/>
    </w:p>
    <w:p w14:paraId="78DD6526" w14:textId="77777777"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607E57EA" w14:textId="77777777" w:rsidR="00FD297F" w:rsidRPr="000F2674" w:rsidRDefault="00FD297F" w:rsidP="00FD297F">
      <w:pPr>
        <w:pStyle w:val="Apara"/>
      </w:pPr>
      <w:r w:rsidRPr="000F2674">
        <w:tab/>
        <w:t>(a)</w:t>
      </w:r>
      <w:r w:rsidRPr="000F2674">
        <w:tab/>
        <w:t>the director</w:t>
      </w:r>
      <w:r w:rsidRPr="000F2674">
        <w:noBreakHyphen/>
        <w:t>general; or</w:t>
      </w:r>
    </w:p>
    <w:p w14:paraId="69FFA89C" w14:textId="77777777" w:rsidR="00FD297F" w:rsidRPr="007B3153" w:rsidRDefault="00FD297F" w:rsidP="00FD297F">
      <w:pPr>
        <w:pStyle w:val="Apara"/>
      </w:pPr>
      <w:r w:rsidRPr="007B3153">
        <w:tab/>
        <w:t>(b)</w:t>
      </w:r>
      <w:r w:rsidRPr="007B3153">
        <w:tab/>
        <w:t>an approved kinship and foster care organisation; or</w:t>
      </w:r>
    </w:p>
    <w:p w14:paraId="0FF46B80" w14:textId="77777777" w:rsidR="00FD297F" w:rsidRPr="007B3153" w:rsidRDefault="00FD297F" w:rsidP="00FD297F">
      <w:pPr>
        <w:pStyle w:val="Apara"/>
      </w:pPr>
      <w:r w:rsidRPr="007B3153">
        <w:tab/>
        <w:t>(c)</w:t>
      </w:r>
      <w:r w:rsidRPr="007B3153">
        <w:tab/>
        <w:t>a previous out-of-home carer for the young adult.</w:t>
      </w:r>
    </w:p>
    <w:p w14:paraId="2ECCC686"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00E8BEED" w14:textId="77777777"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7BF13F12" w14:textId="77777777" w:rsidR="00FD297F" w:rsidRPr="000F2674" w:rsidRDefault="00FD297F" w:rsidP="00FD297F">
      <w:pPr>
        <w:pStyle w:val="AH5Sec"/>
      </w:pPr>
      <w:bookmarkStart w:id="692" w:name="_Toc58512154"/>
      <w:r w:rsidRPr="00A53AF7">
        <w:rPr>
          <w:rStyle w:val="CharSectNo"/>
        </w:rPr>
        <w:lastRenderedPageBreak/>
        <w:t>529N</w:t>
      </w:r>
      <w:r w:rsidRPr="000F2674">
        <w:tab/>
        <w:t>Access to protected information—support and assistance</w:t>
      </w:r>
      <w:bookmarkEnd w:id="692"/>
    </w:p>
    <w:p w14:paraId="710D7F7C" w14:textId="77777777"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2DE0BDA5" w14:textId="77777777"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21D837B0" w14:textId="77777777" w:rsidR="00FD297F" w:rsidRPr="000F2674" w:rsidRDefault="00FD297F" w:rsidP="00FD297F">
      <w:pPr>
        <w:pStyle w:val="Amain"/>
      </w:pPr>
      <w:r w:rsidRPr="000F2674">
        <w:tab/>
        <w:t>(3)</w:t>
      </w:r>
      <w:r w:rsidRPr="000F2674">
        <w:tab/>
        <w:t>A guideline is a notifiable instrument.</w:t>
      </w:r>
    </w:p>
    <w:p w14:paraId="7EDD1F1E" w14:textId="071510A6"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83" w:tooltip="A2001-14" w:history="1">
        <w:r w:rsidRPr="0069554E">
          <w:rPr>
            <w:rStyle w:val="charCitHyperlinkAbbrev"/>
          </w:rPr>
          <w:t>Legislation Act</w:t>
        </w:r>
      </w:hyperlink>
      <w:r w:rsidRPr="000F2674">
        <w:t>.</w:t>
      </w:r>
    </w:p>
    <w:p w14:paraId="03FFCD58" w14:textId="77777777" w:rsidR="00FD297F" w:rsidRDefault="00FD297F" w:rsidP="00FD297F">
      <w:pPr>
        <w:pStyle w:val="PageBreak"/>
      </w:pPr>
      <w:r>
        <w:br w:type="page"/>
      </w:r>
    </w:p>
    <w:p w14:paraId="07755DCC" w14:textId="77777777" w:rsidR="00FD297F" w:rsidRPr="00A53AF7" w:rsidRDefault="00FD297F" w:rsidP="00FD297F">
      <w:pPr>
        <w:pStyle w:val="AH1Chapter"/>
      </w:pPr>
      <w:bookmarkStart w:id="693" w:name="_Toc58512155"/>
      <w:r w:rsidRPr="00A53AF7">
        <w:rPr>
          <w:rStyle w:val="CharChapNo"/>
        </w:rPr>
        <w:lastRenderedPageBreak/>
        <w:t>Chapter 16</w:t>
      </w:r>
      <w:r>
        <w:tab/>
      </w:r>
      <w:r w:rsidRPr="00A53AF7">
        <w:rPr>
          <w:rStyle w:val="CharChapText"/>
        </w:rPr>
        <w:t>Care and protection—therapeutic protection of children and young people</w:t>
      </w:r>
      <w:bookmarkEnd w:id="693"/>
    </w:p>
    <w:p w14:paraId="3C9C10C2" w14:textId="77777777" w:rsidR="00FD297F" w:rsidRPr="00A53AF7" w:rsidRDefault="00FD297F" w:rsidP="00FD297F">
      <w:pPr>
        <w:pStyle w:val="AH2Part"/>
      </w:pPr>
      <w:bookmarkStart w:id="694" w:name="_Toc58512156"/>
      <w:r w:rsidRPr="00A53AF7">
        <w:rPr>
          <w:rStyle w:val="CharPartNo"/>
        </w:rPr>
        <w:t>Part 16.1</w:t>
      </w:r>
      <w:r>
        <w:tab/>
      </w:r>
      <w:r w:rsidRPr="00A53AF7">
        <w:rPr>
          <w:rStyle w:val="CharPartText"/>
        </w:rPr>
        <w:t>Preliminary</w:t>
      </w:r>
      <w:bookmarkEnd w:id="694"/>
    </w:p>
    <w:p w14:paraId="4A3BBE6A" w14:textId="77777777" w:rsidR="00FD297F" w:rsidRDefault="00FD297F" w:rsidP="00FD297F">
      <w:pPr>
        <w:pStyle w:val="Placeholder"/>
      </w:pPr>
      <w:r>
        <w:rPr>
          <w:rStyle w:val="CharDivNo"/>
        </w:rPr>
        <w:t xml:space="preserve">  </w:t>
      </w:r>
      <w:r>
        <w:rPr>
          <w:rStyle w:val="CharDivText"/>
        </w:rPr>
        <w:t xml:space="preserve">  </w:t>
      </w:r>
    </w:p>
    <w:p w14:paraId="7104BD79" w14:textId="77777777" w:rsidR="00FD297F" w:rsidRDefault="00FD297F" w:rsidP="00FD297F">
      <w:pPr>
        <w:pStyle w:val="AH5Sec"/>
      </w:pPr>
      <w:bookmarkStart w:id="695" w:name="_Toc58512157"/>
      <w:r w:rsidRPr="00A53AF7">
        <w:rPr>
          <w:rStyle w:val="CharSectNo"/>
        </w:rPr>
        <w:t>530</w:t>
      </w:r>
      <w:r>
        <w:tab/>
        <w:t>Definitions—Act and ch 16</w:t>
      </w:r>
      <w:bookmarkEnd w:id="695"/>
    </w:p>
    <w:p w14:paraId="5DE5CA69" w14:textId="77777777" w:rsidR="00FD297F" w:rsidRDefault="00FD297F" w:rsidP="00FD297F">
      <w:pPr>
        <w:pStyle w:val="Amain"/>
      </w:pPr>
      <w:r>
        <w:tab/>
        <w:t>(1)</w:t>
      </w:r>
      <w:r>
        <w:tab/>
        <w:t>In this Act:</w:t>
      </w:r>
    </w:p>
    <w:p w14:paraId="5392F6EF" w14:textId="77777777" w:rsidR="00FD297F" w:rsidRDefault="00FD297F" w:rsidP="00FD297F">
      <w:pPr>
        <w:pStyle w:val="aDef"/>
        <w:rPr>
          <w:bCs/>
          <w:iCs/>
        </w:rPr>
      </w:pPr>
      <w:r>
        <w:rPr>
          <w:rStyle w:val="charBoldItals"/>
        </w:rPr>
        <w:t>harmful conduct</w:t>
      </w:r>
      <w:r>
        <w:rPr>
          <w:bCs/>
          <w:iCs/>
        </w:rPr>
        <w:t>—see section 533.</w:t>
      </w:r>
    </w:p>
    <w:p w14:paraId="48181207" w14:textId="77777777" w:rsidR="00FD297F" w:rsidRDefault="00FD297F" w:rsidP="00FD297F">
      <w:pPr>
        <w:pStyle w:val="aDef"/>
      </w:pPr>
      <w:r>
        <w:rPr>
          <w:rStyle w:val="charBoldItals"/>
        </w:rPr>
        <w:t>interim therapeutic protection order</w:t>
      </w:r>
      <w:r>
        <w:t>—see section 543.</w:t>
      </w:r>
    </w:p>
    <w:p w14:paraId="5E788343" w14:textId="4E2C58B1" w:rsidR="00FD297F" w:rsidRPr="00177456" w:rsidRDefault="00FD297F" w:rsidP="005A3439">
      <w:pPr>
        <w:pStyle w:val="aDef"/>
      </w:pPr>
      <w:r w:rsidRPr="005A3439">
        <w:rPr>
          <w:rStyle w:val="charBoldItals"/>
        </w:rPr>
        <w:t>mental disorder</w:t>
      </w:r>
      <w:r w:rsidRPr="00177456">
        <w:t xml:space="preserve">—see the </w:t>
      </w:r>
      <w:hyperlink r:id="rId284" w:tooltip="A2015-38" w:history="1">
        <w:r>
          <w:rPr>
            <w:rStyle w:val="charCitHyperlinkItal"/>
          </w:rPr>
          <w:t>Mental Health Act 2015</w:t>
        </w:r>
      </w:hyperlink>
      <w:r w:rsidRPr="00177456">
        <w:t>, section 9.</w:t>
      </w:r>
    </w:p>
    <w:p w14:paraId="505090AF" w14:textId="16535479" w:rsidR="00FD297F" w:rsidRPr="00177456" w:rsidRDefault="00FD297F" w:rsidP="005A3439">
      <w:pPr>
        <w:pStyle w:val="aNote"/>
      </w:pPr>
      <w:r w:rsidRPr="00177456">
        <w:rPr>
          <w:i/>
        </w:rPr>
        <w:t xml:space="preserve">Note </w:t>
      </w:r>
      <w:r w:rsidRPr="00177456">
        <w:rPr>
          <w:i/>
        </w:rPr>
        <w:tab/>
      </w:r>
      <w:r w:rsidRPr="00177456">
        <w:t xml:space="preserve">The </w:t>
      </w:r>
      <w:hyperlink r:id="rId285"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3DCB6044" w14:textId="15DC5517" w:rsidR="00FD297F" w:rsidRPr="00177456" w:rsidRDefault="00FD297F" w:rsidP="005A3439">
      <w:pPr>
        <w:pStyle w:val="aDef"/>
      </w:pPr>
      <w:r w:rsidRPr="005A3439">
        <w:rPr>
          <w:rStyle w:val="charBoldItals"/>
        </w:rPr>
        <w:t>mental illness</w:t>
      </w:r>
      <w:r w:rsidRPr="00177456">
        <w:t xml:space="preserve">—see the </w:t>
      </w:r>
      <w:hyperlink r:id="rId286" w:tooltip="A2015-38" w:history="1">
        <w:r>
          <w:rPr>
            <w:rStyle w:val="charCitHyperlinkItal"/>
          </w:rPr>
          <w:t>Mental Health Act 2015</w:t>
        </w:r>
      </w:hyperlink>
      <w:r w:rsidRPr="00177456">
        <w:t>, section 10.</w:t>
      </w:r>
    </w:p>
    <w:p w14:paraId="3E38F09D" w14:textId="40B9107F" w:rsidR="00FD297F" w:rsidRPr="00177456" w:rsidRDefault="00FD297F" w:rsidP="005A3439">
      <w:pPr>
        <w:pStyle w:val="aNote"/>
      </w:pPr>
      <w:r w:rsidRPr="00177456">
        <w:rPr>
          <w:i/>
        </w:rPr>
        <w:t>Note</w:t>
      </w:r>
      <w:r w:rsidRPr="00177456">
        <w:rPr>
          <w:i/>
        </w:rPr>
        <w:tab/>
      </w:r>
      <w:r w:rsidRPr="00177456">
        <w:t xml:space="preserve">The </w:t>
      </w:r>
      <w:hyperlink r:id="rId287"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29737DB2" w14:textId="77777777" w:rsidR="00FD297F" w:rsidRPr="00177456" w:rsidRDefault="00FD297F" w:rsidP="005A3439">
      <w:pPr>
        <w:pStyle w:val="aNotePara"/>
      </w:pPr>
      <w:r w:rsidRPr="00177456">
        <w:tab/>
        <w:t>(a)</w:t>
      </w:r>
      <w:r w:rsidRPr="00177456">
        <w:tab/>
        <w:t>the presence of at least 1 of the following symptoms:</w:t>
      </w:r>
    </w:p>
    <w:p w14:paraId="4EA9D427" w14:textId="77777777"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14:paraId="643CC8BD" w14:textId="77777777"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14:paraId="0AEDDC12" w14:textId="77777777"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6220571C" w14:textId="77777777"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0DBAAC56" w14:textId="77777777"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4D720694" w14:textId="77777777"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14:paraId="2A734378" w14:textId="77777777" w:rsidR="00FD297F" w:rsidRPr="00D72DD6" w:rsidRDefault="00FD297F" w:rsidP="00FD297F">
      <w:pPr>
        <w:pStyle w:val="aDef"/>
      </w:pPr>
      <w:r>
        <w:rPr>
          <w:rStyle w:val="charBoldItals"/>
        </w:rPr>
        <w:t>therapeutic protection history</w:t>
      </w:r>
      <w:r>
        <w:t>—see section 537.</w:t>
      </w:r>
    </w:p>
    <w:p w14:paraId="22F0150F" w14:textId="77777777" w:rsidR="00FD297F" w:rsidRDefault="00FD297F" w:rsidP="00FD297F">
      <w:pPr>
        <w:pStyle w:val="aDef"/>
      </w:pPr>
      <w:r>
        <w:rPr>
          <w:rStyle w:val="charBoldItals"/>
        </w:rPr>
        <w:lastRenderedPageBreak/>
        <w:t>therapeutic protection order</w:t>
      </w:r>
      <w:r>
        <w:t>—see section 532.</w:t>
      </w:r>
    </w:p>
    <w:p w14:paraId="6F649858" w14:textId="77777777" w:rsidR="00FD297F" w:rsidRDefault="00FD297F" w:rsidP="00FD297F">
      <w:pPr>
        <w:pStyle w:val="aDef"/>
      </w:pPr>
      <w:r>
        <w:rPr>
          <w:rStyle w:val="charBoldItals"/>
        </w:rPr>
        <w:t>therapeutic protection place</w:t>
      </w:r>
      <w:r>
        <w:t>—see section 535.</w:t>
      </w:r>
    </w:p>
    <w:p w14:paraId="01355525" w14:textId="77777777" w:rsidR="00FD297F" w:rsidRDefault="00FD297F" w:rsidP="00FD297F">
      <w:pPr>
        <w:pStyle w:val="aDef"/>
      </w:pPr>
      <w:r>
        <w:rPr>
          <w:rStyle w:val="charBoldItals"/>
        </w:rPr>
        <w:t>therapeutic protection plan</w:t>
      </w:r>
      <w:r>
        <w:t>—see section 536.</w:t>
      </w:r>
    </w:p>
    <w:p w14:paraId="76101294" w14:textId="77777777" w:rsidR="00FD297F" w:rsidRDefault="00FD297F" w:rsidP="00FD297F">
      <w:pPr>
        <w:pStyle w:val="Amain"/>
      </w:pPr>
      <w:r>
        <w:tab/>
        <w:t>(2)</w:t>
      </w:r>
      <w:r>
        <w:tab/>
        <w:t>In this chapter:</w:t>
      </w:r>
    </w:p>
    <w:p w14:paraId="61A5A310" w14:textId="77777777"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A6D8663" w14:textId="77777777"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46C95B2E" w14:textId="77777777"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35BBDE09" w14:textId="77777777" w:rsidR="00FD297F" w:rsidRDefault="00FD297F" w:rsidP="00FD297F">
      <w:pPr>
        <w:pStyle w:val="aDef"/>
        <w:rPr>
          <w:bCs/>
          <w:iCs/>
        </w:rPr>
      </w:pPr>
      <w:r>
        <w:rPr>
          <w:rStyle w:val="charBoldItals"/>
        </w:rPr>
        <w:t>risk assessment</w:t>
      </w:r>
      <w:r>
        <w:rPr>
          <w:bCs/>
          <w:iCs/>
        </w:rPr>
        <w:t>—see section 534.</w:t>
      </w:r>
    </w:p>
    <w:p w14:paraId="0341CF72" w14:textId="77777777" w:rsidR="00FD297F" w:rsidRDefault="00FD297F" w:rsidP="00FD297F">
      <w:pPr>
        <w:pStyle w:val="aDef"/>
        <w:keepNext/>
        <w:rPr>
          <w:bCs/>
          <w:iCs/>
        </w:rPr>
      </w:pPr>
      <w:r>
        <w:rPr>
          <w:rStyle w:val="charBoldItals"/>
        </w:rPr>
        <w:t xml:space="preserve">therapeutic protection person </w:t>
      </w:r>
      <w:r>
        <w:rPr>
          <w:bCs/>
          <w:iCs/>
        </w:rPr>
        <w:t>means—</w:t>
      </w:r>
    </w:p>
    <w:p w14:paraId="0EC00988" w14:textId="77777777"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783A53F6" w14:textId="77777777"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70B405FE" w14:textId="77777777" w:rsidR="00FD297F" w:rsidRPr="00130EF2" w:rsidRDefault="00FD297F" w:rsidP="00FD297F">
      <w:pPr>
        <w:pStyle w:val="aDef"/>
      </w:pPr>
      <w:r w:rsidRPr="00130EF2">
        <w:rPr>
          <w:rStyle w:val="charBoldItals"/>
        </w:rPr>
        <w:t>therapeutic protection register</w:t>
      </w:r>
      <w:r w:rsidRPr="00130EF2">
        <w:t>—see section 633 (1).</w:t>
      </w:r>
    </w:p>
    <w:p w14:paraId="4556C467" w14:textId="77777777"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2CB9893F" w14:textId="77777777" w:rsidR="00FD297F" w:rsidRDefault="00FD297F" w:rsidP="00FD297F">
      <w:pPr>
        <w:pStyle w:val="AH5Sec"/>
      </w:pPr>
      <w:bookmarkStart w:id="696" w:name="_Toc58512158"/>
      <w:r w:rsidRPr="00A53AF7">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6"/>
    </w:p>
    <w:p w14:paraId="64D309F4" w14:textId="77777777" w:rsidR="00FD297F" w:rsidRDefault="00FD297F" w:rsidP="00FD297F">
      <w:pPr>
        <w:pStyle w:val="Amainreturn"/>
        <w:keepNext/>
      </w:pPr>
      <w:r>
        <w:t>The director</w:t>
      </w:r>
      <w:r>
        <w:noBreakHyphen/>
        <w:t>general may confine a child or young person at a therapeutic protection place only—</w:t>
      </w:r>
    </w:p>
    <w:p w14:paraId="0F31CE34" w14:textId="77777777" w:rsidR="00FD297F" w:rsidRDefault="00FD297F" w:rsidP="00FD297F">
      <w:pPr>
        <w:pStyle w:val="Apara"/>
        <w:keepNext/>
      </w:pPr>
      <w:r>
        <w:tab/>
        <w:t>(a)</w:t>
      </w:r>
      <w:r>
        <w:tab/>
        <w:t>under a therapeutic protection order; or</w:t>
      </w:r>
    </w:p>
    <w:p w14:paraId="04C05E56" w14:textId="77777777" w:rsidR="00FD297F" w:rsidRDefault="00FD297F" w:rsidP="00FD297F">
      <w:pPr>
        <w:pStyle w:val="Apara"/>
      </w:pPr>
      <w:r>
        <w:tab/>
        <w:t>(b)</w:t>
      </w:r>
      <w:r>
        <w:tab/>
        <w:t>under an interim therapeutic protection order; or</w:t>
      </w:r>
    </w:p>
    <w:p w14:paraId="62EFBA9E" w14:textId="77777777" w:rsidR="00FD297F" w:rsidRDefault="00FD297F" w:rsidP="00FD297F">
      <w:pPr>
        <w:pStyle w:val="Apara"/>
      </w:pPr>
      <w:r>
        <w:tab/>
        <w:t>(c)</w:t>
      </w:r>
      <w:r>
        <w:tab/>
        <w:t>if the director</w:t>
      </w:r>
      <w:r>
        <w:noBreakHyphen/>
        <w:t>general believes on reasonable grounds the child or young person is in need of emergency therapeutic protection.</w:t>
      </w:r>
    </w:p>
    <w:p w14:paraId="21D73424" w14:textId="77777777" w:rsidR="00FD297F" w:rsidRDefault="00FD297F" w:rsidP="00FD297F">
      <w:pPr>
        <w:pStyle w:val="aNote"/>
      </w:pPr>
      <w:r>
        <w:rPr>
          <w:rStyle w:val="charItals"/>
        </w:rPr>
        <w:t>Note</w:t>
      </w:r>
      <w:r>
        <w:rPr>
          <w:rStyle w:val="charItals"/>
        </w:rPr>
        <w:tab/>
      </w:r>
      <w:r>
        <w:t>For when a child or young person is in need of emergency therapeutic protection, see s 404.</w:t>
      </w:r>
    </w:p>
    <w:p w14:paraId="57F7FC67" w14:textId="77777777" w:rsidR="00FD297F" w:rsidRDefault="00FD297F" w:rsidP="00FD297F">
      <w:pPr>
        <w:pStyle w:val="PageBreak"/>
      </w:pPr>
      <w:r>
        <w:br w:type="page"/>
      </w:r>
    </w:p>
    <w:p w14:paraId="5F9AE584" w14:textId="77777777" w:rsidR="00FD297F" w:rsidRPr="00A53AF7" w:rsidRDefault="00FD297F" w:rsidP="00FD297F">
      <w:pPr>
        <w:pStyle w:val="AH2Part"/>
      </w:pPr>
      <w:bookmarkStart w:id="697" w:name="_Toc58512159"/>
      <w:r w:rsidRPr="00A53AF7">
        <w:rPr>
          <w:rStyle w:val="CharPartNo"/>
        </w:rPr>
        <w:lastRenderedPageBreak/>
        <w:t>Part 16.2</w:t>
      </w:r>
      <w:r>
        <w:tab/>
      </w:r>
      <w:r w:rsidRPr="00A53AF7">
        <w:rPr>
          <w:rStyle w:val="CharPartText"/>
        </w:rPr>
        <w:t>Therapeutic protection orders</w:t>
      </w:r>
      <w:bookmarkEnd w:id="697"/>
    </w:p>
    <w:p w14:paraId="5463DA95" w14:textId="77777777" w:rsidR="00FD297F" w:rsidRDefault="00FD297F" w:rsidP="00FD297F">
      <w:pPr>
        <w:pStyle w:val="aNote"/>
        <w:keepNext/>
        <w:rPr>
          <w:rStyle w:val="charItals"/>
        </w:rPr>
      </w:pPr>
      <w:r>
        <w:rPr>
          <w:rStyle w:val="charItals"/>
        </w:rPr>
        <w:t>Note to pt 16.2</w:t>
      </w:r>
    </w:p>
    <w:p w14:paraId="15C579F9" w14:textId="16BABA5F" w:rsidR="00FD297F" w:rsidRDefault="00FD297F" w:rsidP="00FD297F">
      <w:pPr>
        <w:pStyle w:val="aNote"/>
        <w:ind w:left="1083" w:firstLine="0"/>
      </w:pPr>
      <w:r>
        <w:t xml:space="preserve">Legal representation of children and young people is dealt with in the </w:t>
      </w:r>
      <w:hyperlink r:id="rId288" w:tooltip="A2004-59" w:history="1">
        <w:r w:rsidRPr="0069554E">
          <w:rPr>
            <w:rStyle w:val="charCitHyperlinkItal"/>
          </w:rPr>
          <w:t>Court Procedures Act 2004</w:t>
        </w:r>
      </w:hyperlink>
      <w:r>
        <w:t>, pt 7A (Procedural provisions—proceedings involving children).</w:t>
      </w:r>
    </w:p>
    <w:p w14:paraId="53E4F1E3" w14:textId="77777777" w:rsidR="00FD297F" w:rsidRPr="00A53AF7" w:rsidRDefault="00FD297F" w:rsidP="00FD297F">
      <w:pPr>
        <w:pStyle w:val="AH3Div"/>
      </w:pPr>
      <w:bookmarkStart w:id="698" w:name="_Toc58512160"/>
      <w:r w:rsidRPr="00A53AF7">
        <w:rPr>
          <w:rStyle w:val="CharDivNo"/>
        </w:rPr>
        <w:t>Division 16.2.1</w:t>
      </w:r>
      <w:r>
        <w:tab/>
      </w:r>
      <w:r w:rsidRPr="00A53AF7">
        <w:rPr>
          <w:rStyle w:val="CharDivText"/>
        </w:rPr>
        <w:t>Definitions—Act and pt 16.2</w:t>
      </w:r>
      <w:bookmarkEnd w:id="698"/>
    </w:p>
    <w:p w14:paraId="112086A8" w14:textId="77777777" w:rsidR="00FD297F" w:rsidRDefault="00FD297F" w:rsidP="00FD297F">
      <w:pPr>
        <w:pStyle w:val="AH5Sec"/>
      </w:pPr>
      <w:bookmarkStart w:id="699" w:name="_Toc58512161"/>
      <w:r w:rsidRPr="00A53AF7">
        <w:rPr>
          <w:rStyle w:val="CharSectNo"/>
        </w:rPr>
        <w:t>532</w:t>
      </w:r>
      <w:r>
        <w:rPr>
          <w:bCs/>
        </w:rPr>
        <w:tab/>
      </w:r>
      <w:r>
        <w:t xml:space="preserve">What is a </w:t>
      </w:r>
      <w:r w:rsidRPr="009C76C1">
        <w:rPr>
          <w:rStyle w:val="charItals"/>
        </w:rPr>
        <w:t>therapeutic protection order</w:t>
      </w:r>
      <w:r>
        <w:t>?</w:t>
      </w:r>
      <w:bookmarkEnd w:id="699"/>
    </w:p>
    <w:p w14:paraId="27DA91CE" w14:textId="77777777" w:rsidR="00FD297F" w:rsidRDefault="00FD297F" w:rsidP="00FD297F">
      <w:pPr>
        <w:pStyle w:val="Amainreturn"/>
        <w:keepNext/>
      </w:pPr>
      <w:r>
        <w:t>In this Act:</w:t>
      </w:r>
    </w:p>
    <w:p w14:paraId="07185D36" w14:textId="77777777" w:rsidR="00FD297F" w:rsidRDefault="00FD297F" w:rsidP="00FD297F">
      <w:pPr>
        <w:pStyle w:val="aDef"/>
        <w:keepNext/>
      </w:pPr>
      <w:r>
        <w:rPr>
          <w:rStyle w:val="charBoldItals"/>
        </w:rPr>
        <w:t>therapeutic protection order</w:t>
      </w:r>
      <w:r>
        <w:t>, for a child or young person, means an order that—</w:t>
      </w:r>
    </w:p>
    <w:p w14:paraId="4CBC9E22" w14:textId="77777777" w:rsidR="00FD297F" w:rsidRDefault="00FD297F" w:rsidP="00FD297F">
      <w:pPr>
        <w:pStyle w:val="aDefpara"/>
      </w:pPr>
      <w:r>
        <w:tab/>
        <w:t>(a)</w:t>
      </w:r>
      <w:r>
        <w:tab/>
        <w:t>directs that the child or young person be confined—</w:t>
      </w:r>
    </w:p>
    <w:p w14:paraId="7B0B5D0F" w14:textId="77777777"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7DFDF910" w14:textId="77777777" w:rsidR="00FD297F" w:rsidRDefault="00FD297F" w:rsidP="00FD297F">
      <w:pPr>
        <w:pStyle w:val="aDefsubpara"/>
      </w:pPr>
      <w:r>
        <w:tab/>
        <w:t>(ii)</w:t>
      </w:r>
      <w:r>
        <w:tab/>
        <w:t>at a therapeutic protection place; and</w:t>
      </w:r>
    </w:p>
    <w:p w14:paraId="1348DB51" w14:textId="77777777" w:rsidR="00FD297F" w:rsidRDefault="00FD297F" w:rsidP="00FD297F">
      <w:pPr>
        <w:pStyle w:val="aDefsubpara"/>
      </w:pPr>
      <w:r>
        <w:tab/>
        <w:t>(iii)</w:t>
      </w:r>
      <w:r>
        <w:tab/>
        <w:t>for implementation of a stated therapeutic protection plan; and</w:t>
      </w:r>
    </w:p>
    <w:p w14:paraId="6D1279AE" w14:textId="77777777" w:rsidR="00FD297F" w:rsidRDefault="00FD297F" w:rsidP="00FD297F">
      <w:pPr>
        <w:pStyle w:val="aDefpara"/>
      </w:pPr>
      <w:r>
        <w:tab/>
        <w:t>(b)</w:t>
      </w:r>
      <w:r>
        <w:tab/>
        <w:t>transfers daily care responsibility for the child or young person to the director</w:t>
      </w:r>
      <w:r>
        <w:noBreakHyphen/>
        <w:t>general for the period of confinement; and</w:t>
      </w:r>
    </w:p>
    <w:p w14:paraId="78D2FE72" w14:textId="77777777"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51784D87" w14:textId="77777777"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14:paraId="0F432676" w14:textId="77777777"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1E273E5B" w14:textId="77777777" w:rsidR="00FD297F" w:rsidRDefault="00FD297F" w:rsidP="00FD297F">
      <w:pPr>
        <w:pStyle w:val="aNotePara"/>
      </w:pPr>
      <w:r>
        <w:tab/>
        <w:t>(a)</w:t>
      </w:r>
      <w:r>
        <w:tab/>
        <w:t>someone has contravened the order and, because of the contravention, the child or young person is in danger; or</w:t>
      </w:r>
    </w:p>
    <w:p w14:paraId="628FF974"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861D385" w14:textId="77777777" w:rsidR="00FD297F" w:rsidRDefault="00FD297F" w:rsidP="00FD297F">
      <w:pPr>
        <w:pStyle w:val="AH5Sec"/>
      </w:pPr>
      <w:bookmarkStart w:id="700" w:name="_Toc58512162"/>
      <w:r w:rsidRPr="00A53AF7">
        <w:rPr>
          <w:rStyle w:val="CharSectNo"/>
        </w:rPr>
        <w:t>533</w:t>
      </w:r>
      <w:r>
        <w:tab/>
        <w:t xml:space="preserve">What is </w:t>
      </w:r>
      <w:r w:rsidRPr="00D72DD6">
        <w:rPr>
          <w:rStyle w:val="charItals"/>
        </w:rPr>
        <w:t>harmful conduct</w:t>
      </w:r>
      <w:r>
        <w:t>?</w:t>
      </w:r>
      <w:bookmarkEnd w:id="700"/>
    </w:p>
    <w:p w14:paraId="6BFC833C" w14:textId="77777777" w:rsidR="00FD297F" w:rsidRDefault="00FD297F" w:rsidP="00FD297F">
      <w:pPr>
        <w:pStyle w:val="Amainreturn"/>
        <w:keepNext/>
      </w:pPr>
      <w:r>
        <w:t>In this Act:</w:t>
      </w:r>
    </w:p>
    <w:p w14:paraId="5143808B" w14:textId="77777777"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14:paraId="25A73621" w14:textId="77777777" w:rsidR="00FD297F" w:rsidRDefault="00FD297F" w:rsidP="00FD297F">
      <w:pPr>
        <w:pStyle w:val="AH5Sec"/>
      </w:pPr>
      <w:bookmarkStart w:id="701" w:name="_Toc58512163"/>
      <w:r w:rsidRPr="00A53AF7">
        <w:rPr>
          <w:rStyle w:val="CharSectNo"/>
        </w:rPr>
        <w:t>534</w:t>
      </w:r>
      <w:r>
        <w:tab/>
        <w:t xml:space="preserve">What is a </w:t>
      </w:r>
      <w:r w:rsidRPr="00D72DD6">
        <w:rPr>
          <w:rStyle w:val="charItals"/>
        </w:rPr>
        <w:t>risk assessment</w:t>
      </w:r>
      <w:r>
        <w:t>?</w:t>
      </w:r>
      <w:bookmarkEnd w:id="701"/>
    </w:p>
    <w:p w14:paraId="1AD45D77" w14:textId="77777777" w:rsidR="00FD297F" w:rsidRDefault="00FD297F" w:rsidP="00FD297F">
      <w:pPr>
        <w:pStyle w:val="Amain"/>
      </w:pPr>
      <w:r>
        <w:tab/>
        <w:t>(1)</w:t>
      </w:r>
      <w:r>
        <w:tab/>
        <w:t>For this chapter:</w:t>
      </w:r>
    </w:p>
    <w:p w14:paraId="60127106" w14:textId="77777777"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14:paraId="3E86E85E" w14:textId="77777777" w:rsidR="00FD297F" w:rsidRDefault="00FD297F" w:rsidP="00FD297F">
      <w:pPr>
        <w:pStyle w:val="aDefpara"/>
      </w:pPr>
      <w:r>
        <w:tab/>
        <w:t>(a)</w:t>
      </w:r>
      <w:r>
        <w:tab/>
        <w:t>there will be a significant risk of significant harm to—</w:t>
      </w:r>
    </w:p>
    <w:p w14:paraId="588D3B48" w14:textId="77777777" w:rsidR="00FD297F" w:rsidRDefault="00FD297F" w:rsidP="00FD297F">
      <w:pPr>
        <w:pStyle w:val="aDefsubpara"/>
      </w:pPr>
      <w:r>
        <w:tab/>
        <w:t>(i)</w:t>
      </w:r>
      <w:r>
        <w:tab/>
        <w:t>the child or young person; or</w:t>
      </w:r>
    </w:p>
    <w:p w14:paraId="3D2830E4" w14:textId="77777777" w:rsidR="00FD297F" w:rsidRDefault="00FD297F" w:rsidP="00FD297F">
      <w:pPr>
        <w:pStyle w:val="aDefsubpara"/>
      </w:pPr>
      <w:r>
        <w:tab/>
        <w:t>(ii)</w:t>
      </w:r>
      <w:r>
        <w:tab/>
        <w:t>someone else; and</w:t>
      </w:r>
    </w:p>
    <w:p w14:paraId="49E87EB5" w14:textId="77777777" w:rsidR="00FD297F" w:rsidRDefault="00FD297F" w:rsidP="00FD297F">
      <w:pPr>
        <w:pStyle w:val="aDefpara"/>
      </w:pPr>
      <w:r>
        <w:tab/>
        <w:t>(b)</w:t>
      </w:r>
      <w:r>
        <w:tab/>
        <w:t>the risk of harm arises from the child’s or young person’s conduct; and</w:t>
      </w:r>
    </w:p>
    <w:p w14:paraId="7751C476" w14:textId="77777777" w:rsidR="00FD297F" w:rsidRDefault="00FD297F" w:rsidP="00FD297F">
      <w:pPr>
        <w:pStyle w:val="aDefpara"/>
      </w:pPr>
      <w:r>
        <w:tab/>
        <w:t>(c)</w:t>
      </w:r>
      <w:r>
        <w:tab/>
        <w:t>the risk of harm will be imminent.</w:t>
      </w:r>
    </w:p>
    <w:p w14:paraId="16EAD37D" w14:textId="77777777" w:rsidR="00FD297F" w:rsidRDefault="00FD297F" w:rsidP="00FD297F">
      <w:pPr>
        <w:pStyle w:val="Amain"/>
      </w:pPr>
      <w:r>
        <w:lastRenderedPageBreak/>
        <w:tab/>
        <w:t>(2)</w:t>
      </w:r>
      <w:r>
        <w:tab/>
        <w:t>The director</w:t>
      </w:r>
      <w:r>
        <w:noBreakHyphen/>
        <w:t>general may make risk assessment guidelines.</w:t>
      </w:r>
    </w:p>
    <w:p w14:paraId="49C0162F" w14:textId="77777777" w:rsidR="00FD297F" w:rsidRDefault="00FD297F" w:rsidP="00FD297F">
      <w:pPr>
        <w:pStyle w:val="Amain"/>
      </w:pPr>
      <w:r>
        <w:tab/>
        <w:t>(3)</w:t>
      </w:r>
      <w:r>
        <w:tab/>
        <w:t>A risk assessment guideline is a notifiable instrument.</w:t>
      </w:r>
    </w:p>
    <w:p w14:paraId="691FF69E" w14:textId="148C8703" w:rsidR="00FD297F" w:rsidRDefault="00FD297F" w:rsidP="00FD297F">
      <w:pPr>
        <w:pStyle w:val="aNote"/>
      </w:pPr>
      <w:r>
        <w:rPr>
          <w:rStyle w:val="charItals"/>
        </w:rPr>
        <w:t>Note</w:t>
      </w:r>
      <w:r>
        <w:tab/>
        <w:t xml:space="preserve">A notifiable instrument must be notified under the </w:t>
      </w:r>
      <w:hyperlink r:id="rId289" w:tooltip="A2001-14" w:history="1">
        <w:r w:rsidRPr="0069554E">
          <w:rPr>
            <w:rStyle w:val="charCitHyperlinkAbbrev"/>
          </w:rPr>
          <w:t>Legislation Act</w:t>
        </w:r>
      </w:hyperlink>
      <w:r>
        <w:t>.</w:t>
      </w:r>
    </w:p>
    <w:p w14:paraId="0A44FAAC" w14:textId="77777777" w:rsidR="00FD297F" w:rsidRDefault="00FD297F" w:rsidP="00FD297F">
      <w:pPr>
        <w:pStyle w:val="Amain"/>
      </w:pPr>
      <w:r>
        <w:tab/>
        <w:t>(4)</w:t>
      </w:r>
      <w:r>
        <w:tab/>
        <w:t>A risk assessment must be carried out in accordance with the risk assessment guidelines.</w:t>
      </w:r>
    </w:p>
    <w:p w14:paraId="135141D9" w14:textId="77777777" w:rsidR="00FD297F" w:rsidRDefault="00FD297F" w:rsidP="00FD297F">
      <w:pPr>
        <w:pStyle w:val="AH5Sec"/>
      </w:pPr>
      <w:bookmarkStart w:id="702" w:name="_Toc58512164"/>
      <w:r w:rsidRPr="00A53AF7">
        <w:rPr>
          <w:rStyle w:val="CharSectNo"/>
        </w:rPr>
        <w:t>535</w:t>
      </w:r>
      <w:r>
        <w:tab/>
        <w:t xml:space="preserve">What is a </w:t>
      </w:r>
      <w:r w:rsidRPr="009C76C1">
        <w:rPr>
          <w:rStyle w:val="charItals"/>
        </w:rPr>
        <w:t>therapeutic protection place</w:t>
      </w:r>
      <w:r>
        <w:t>?</w:t>
      </w:r>
      <w:bookmarkEnd w:id="702"/>
    </w:p>
    <w:p w14:paraId="2F57DF80" w14:textId="77777777" w:rsidR="00FD297F" w:rsidRDefault="00FD297F" w:rsidP="00FD297F">
      <w:pPr>
        <w:pStyle w:val="Amainreturn"/>
        <w:keepNext/>
      </w:pPr>
      <w:r>
        <w:t>In this Act:</w:t>
      </w:r>
    </w:p>
    <w:p w14:paraId="5925F7C8" w14:textId="77777777" w:rsidR="00FD297F" w:rsidRDefault="00FD297F" w:rsidP="00FD297F">
      <w:pPr>
        <w:pStyle w:val="aDef"/>
        <w:keepNext/>
      </w:pPr>
      <w:r>
        <w:rPr>
          <w:rStyle w:val="charBoldItals"/>
        </w:rPr>
        <w:t>therapeutic protection place</w:t>
      </w:r>
      <w:r>
        <w:t>, means a place declared by the Minister under section 625 to be a therapeutic protection place.</w:t>
      </w:r>
    </w:p>
    <w:p w14:paraId="209F9C09" w14:textId="77777777"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14:paraId="2631B9B9" w14:textId="77777777" w:rsidR="00FD297F" w:rsidRDefault="00FD297F" w:rsidP="00FD297F">
      <w:pPr>
        <w:pStyle w:val="AH5Sec"/>
      </w:pPr>
      <w:bookmarkStart w:id="703" w:name="_Toc58512165"/>
      <w:r w:rsidRPr="00A53AF7">
        <w:rPr>
          <w:rStyle w:val="CharSectNo"/>
        </w:rPr>
        <w:t>536</w:t>
      </w:r>
      <w:r>
        <w:tab/>
        <w:t xml:space="preserve">What is a </w:t>
      </w:r>
      <w:r w:rsidRPr="009C76C1">
        <w:rPr>
          <w:rStyle w:val="charItals"/>
        </w:rPr>
        <w:t>therapeutic protection plan</w:t>
      </w:r>
      <w:r>
        <w:t>?</w:t>
      </w:r>
      <w:bookmarkEnd w:id="703"/>
    </w:p>
    <w:p w14:paraId="5CAEA760" w14:textId="77777777" w:rsidR="00FD297F" w:rsidRDefault="00FD297F" w:rsidP="00FD297F">
      <w:pPr>
        <w:pStyle w:val="Amainreturn"/>
        <w:keepNext/>
      </w:pPr>
      <w:r>
        <w:t>In this Act:</w:t>
      </w:r>
    </w:p>
    <w:p w14:paraId="3357FE6B" w14:textId="77777777"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14:paraId="51C821F7" w14:textId="77777777"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05CBEB6F" w14:textId="77777777" w:rsidR="00FD297F" w:rsidRDefault="00FD297F" w:rsidP="00FD297F">
      <w:pPr>
        <w:pStyle w:val="aDefsubpara"/>
      </w:pPr>
      <w:r>
        <w:tab/>
        <w:t>(i)</w:t>
      </w:r>
      <w:r>
        <w:tab/>
        <w:t>the child or young person; and</w:t>
      </w:r>
    </w:p>
    <w:p w14:paraId="7B13A79C" w14:textId="77777777" w:rsidR="00FD297F" w:rsidRDefault="00FD297F" w:rsidP="00FD297F">
      <w:pPr>
        <w:pStyle w:val="aDefsubpara"/>
      </w:pPr>
      <w:r>
        <w:tab/>
        <w:t>(ii)</w:t>
      </w:r>
      <w:r>
        <w:tab/>
        <w:t>the parents of the child or young person; and</w:t>
      </w:r>
    </w:p>
    <w:p w14:paraId="3C1204E8" w14:textId="77777777" w:rsidR="00FD297F" w:rsidRDefault="00FD297F" w:rsidP="00FD297F">
      <w:pPr>
        <w:pStyle w:val="aDefsubpara"/>
      </w:pPr>
      <w:r>
        <w:tab/>
        <w:t>(iii)</w:t>
      </w:r>
      <w:r>
        <w:tab/>
        <w:t>each other person (if any) who has daily care responsibility for the child or young person; and</w:t>
      </w:r>
    </w:p>
    <w:p w14:paraId="1A530E3A" w14:textId="77777777" w:rsidR="00FD297F" w:rsidRDefault="00FD297F" w:rsidP="00FD297F">
      <w:pPr>
        <w:pStyle w:val="aDefsubpara"/>
      </w:pPr>
      <w:r>
        <w:tab/>
        <w:t>(iv)</w:t>
      </w:r>
      <w:r>
        <w:tab/>
        <w:t xml:space="preserve">anyone else who is proposed to be involved in implementing the plan; and </w:t>
      </w:r>
    </w:p>
    <w:p w14:paraId="7F5587A8" w14:textId="77777777" w:rsidR="00FD297F" w:rsidRDefault="00FD297F" w:rsidP="00FD297F">
      <w:pPr>
        <w:pStyle w:val="aDefpara"/>
        <w:keepNext/>
      </w:pPr>
      <w:r>
        <w:lastRenderedPageBreak/>
        <w:tab/>
        <w:t>(b)</w:t>
      </w:r>
      <w:r>
        <w:tab/>
        <w:t>includes written details of the following for the proposed period of confinement:</w:t>
      </w:r>
    </w:p>
    <w:p w14:paraId="0F4227E7" w14:textId="77777777" w:rsidR="00FD297F" w:rsidRDefault="00FD297F" w:rsidP="00FD297F">
      <w:pPr>
        <w:pStyle w:val="aDefsubpara"/>
      </w:pPr>
      <w:r>
        <w:tab/>
        <w:t>(i)</w:t>
      </w:r>
      <w:r>
        <w:tab/>
        <w:t>when the period of confinement is to start and end;</w:t>
      </w:r>
    </w:p>
    <w:p w14:paraId="780183BC" w14:textId="77777777" w:rsidR="00FD297F" w:rsidRDefault="00FD297F" w:rsidP="00FD297F">
      <w:pPr>
        <w:pStyle w:val="aDefsubpara"/>
      </w:pPr>
      <w:r>
        <w:tab/>
        <w:t>(ii)</w:t>
      </w:r>
      <w:r>
        <w:tab/>
        <w:t>the therapy, counselling or other service that is proposed for the child or young person;</w:t>
      </w:r>
    </w:p>
    <w:p w14:paraId="6D27B3B0" w14:textId="77777777" w:rsidR="00FD297F" w:rsidRDefault="00FD297F" w:rsidP="00FD297F">
      <w:pPr>
        <w:pStyle w:val="aDefsubpara"/>
      </w:pPr>
      <w:r>
        <w:tab/>
        <w:t>(iii)</w:t>
      </w:r>
      <w:r>
        <w:tab/>
        <w:t>the expected results of the therapy, counselling or other service;</w:t>
      </w:r>
    </w:p>
    <w:p w14:paraId="27255276" w14:textId="77777777" w:rsidR="00FD297F" w:rsidRDefault="00FD297F" w:rsidP="00FD297F">
      <w:pPr>
        <w:pStyle w:val="aDefsubpara"/>
      </w:pPr>
      <w:r>
        <w:tab/>
        <w:t>(iv)</w:t>
      </w:r>
      <w:r>
        <w:tab/>
        <w:t>the education that is proposed for the child or young person;</w:t>
      </w:r>
    </w:p>
    <w:p w14:paraId="5DD94584" w14:textId="77777777" w:rsidR="00FD297F" w:rsidRDefault="00FD297F" w:rsidP="00FD297F">
      <w:pPr>
        <w:pStyle w:val="aDefsubpara"/>
      </w:pPr>
      <w:r>
        <w:tab/>
        <w:t>(v)</w:t>
      </w:r>
      <w:r>
        <w:tab/>
        <w:t>the supervision that is proposed for the child or young person;</w:t>
      </w:r>
    </w:p>
    <w:p w14:paraId="734CD22F" w14:textId="77777777" w:rsidR="00FD297F" w:rsidRDefault="00FD297F" w:rsidP="00FD297F">
      <w:pPr>
        <w:pStyle w:val="aDefsubpara"/>
      </w:pPr>
      <w:r>
        <w:tab/>
        <w:t>(vi)</w:t>
      </w:r>
      <w:r>
        <w:tab/>
        <w:t>the proposed arrangements for the child’s or young person’s contact with—</w:t>
      </w:r>
    </w:p>
    <w:p w14:paraId="6528513A" w14:textId="77777777" w:rsidR="00FD297F" w:rsidRDefault="00FD297F" w:rsidP="00FD297F">
      <w:pPr>
        <w:pStyle w:val="Asubsubpara"/>
      </w:pPr>
      <w:r>
        <w:tab/>
        <w:t>(A)</w:t>
      </w:r>
      <w:r>
        <w:tab/>
        <w:t>family members; and</w:t>
      </w:r>
    </w:p>
    <w:p w14:paraId="56C11D86" w14:textId="77777777" w:rsidR="00FD297F" w:rsidRDefault="00FD297F" w:rsidP="00FD297F">
      <w:pPr>
        <w:pStyle w:val="Asubsubpara"/>
      </w:pPr>
      <w:r>
        <w:tab/>
        <w:t>(B)</w:t>
      </w:r>
      <w:r>
        <w:tab/>
        <w:t>significant people for the child or young person; and</w:t>
      </w:r>
    </w:p>
    <w:p w14:paraId="49967665" w14:textId="77777777" w:rsidR="00FD297F" w:rsidRDefault="00FD297F" w:rsidP="00FD297F">
      <w:pPr>
        <w:pStyle w:val="Asubsubpara"/>
      </w:pPr>
      <w:r>
        <w:tab/>
        <w:t>(C)</w:t>
      </w:r>
      <w:r>
        <w:tab/>
        <w:t>other people;</w:t>
      </w:r>
    </w:p>
    <w:p w14:paraId="2C48DCEE" w14:textId="77777777"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25060F2" w14:textId="77777777"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60A3C628" w14:textId="77777777" w:rsidR="00FD297F" w:rsidRDefault="00FD297F" w:rsidP="00FD297F">
      <w:pPr>
        <w:pStyle w:val="AH5Sec"/>
      </w:pPr>
      <w:bookmarkStart w:id="704" w:name="_Toc58512166"/>
      <w:r w:rsidRPr="00A53AF7">
        <w:rPr>
          <w:rStyle w:val="CharSectNo"/>
        </w:rPr>
        <w:lastRenderedPageBreak/>
        <w:t>537</w:t>
      </w:r>
      <w:r>
        <w:tab/>
        <w:t xml:space="preserve">What is </w:t>
      </w:r>
      <w:r w:rsidRPr="009C76C1">
        <w:rPr>
          <w:rStyle w:val="charItals"/>
        </w:rPr>
        <w:t>therapeutic protection history</w:t>
      </w:r>
      <w:r>
        <w:t>?</w:t>
      </w:r>
      <w:bookmarkEnd w:id="704"/>
    </w:p>
    <w:p w14:paraId="05F5C6C0" w14:textId="77777777" w:rsidR="00FD297F" w:rsidRDefault="00FD297F" w:rsidP="00FD297F">
      <w:pPr>
        <w:pStyle w:val="Amainreturn"/>
        <w:keepNext/>
      </w:pPr>
      <w:r>
        <w:t>In this Act:</w:t>
      </w:r>
    </w:p>
    <w:p w14:paraId="40D6728A" w14:textId="77777777"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7DF4FA36" w14:textId="77777777" w:rsidR="00FD297F" w:rsidRDefault="00FD297F" w:rsidP="00FD297F">
      <w:pPr>
        <w:pStyle w:val="aDefpara"/>
      </w:pPr>
      <w:r>
        <w:tab/>
        <w:t>(a)</w:t>
      </w:r>
      <w:r>
        <w:tab/>
        <w:t>when the period of confinement started and ended;</w:t>
      </w:r>
    </w:p>
    <w:p w14:paraId="3A2FE0E7" w14:textId="77777777" w:rsidR="00FD297F" w:rsidRDefault="00FD297F" w:rsidP="00FD297F">
      <w:pPr>
        <w:pStyle w:val="aDefpara"/>
      </w:pPr>
      <w:r>
        <w:tab/>
        <w:t>(b)</w:t>
      </w:r>
      <w:r>
        <w:tab/>
        <w:t>where the child or young person was confined;</w:t>
      </w:r>
    </w:p>
    <w:p w14:paraId="59D3DE59" w14:textId="77777777" w:rsidR="00FD297F" w:rsidRDefault="00FD297F" w:rsidP="00FD297F">
      <w:pPr>
        <w:pStyle w:val="aDefpara"/>
      </w:pPr>
      <w:r>
        <w:tab/>
        <w:t>(c)</w:t>
      </w:r>
      <w:r>
        <w:tab/>
        <w:t>the therapy, counselling or other service that was provided to the child or young person;</w:t>
      </w:r>
    </w:p>
    <w:p w14:paraId="3005F3C5" w14:textId="77777777" w:rsidR="00FD297F" w:rsidRDefault="00FD297F" w:rsidP="00FD297F">
      <w:pPr>
        <w:pStyle w:val="aDefpara"/>
      </w:pPr>
      <w:r>
        <w:tab/>
        <w:t>(d)</w:t>
      </w:r>
      <w:r>
        <w:tab/>
        <w:t>the review of the progress of the therapy, counselling or other service;</w:t>
      </w:r>
    </w:p>
    <w:p w14:paraId="6F659492" w14:textId="77777777" w:rsidR="00FD297F" w:rsidRDefault="00FD297F" w:rsidP="00FD297F">
      <w:pPr>
        <w:pStyle w:val="aDefpara"/>
      </w:pPr>
      <w:r>
        <w:tab/>
        <w:t>(e)</w:t>
      </w:r>
      <w:r>
        <w:tab/>
        <w:t>the education that was provided to the child or young person;</w:t>
      </w:r>
    </w:p>
    <w:p w14:paraId="2701943C" w14:textId="77777777" w:rsidR="00FD297F" w:rsidRDefault="00FD297F" w:rsidP="00FD297F">
      <w:pPr>
        <w:pStyle w:val="aDefpara"/>
      </w:pPr>
      <w:r>
        <w:tab/>
        <w:t>(f)</w:t>
      </w:r>
      <w:r>
        <w:tab/>
        <w:t>the supervision that was provided to the child or young person;</w:t>
      </w:r>
    </w:p>
    <w:p w14:paraId="02A08A8E" w14:textId="77777777" w:rsidR="00FD297F" w:rsidRDefault="00FD297F" w:rsidP="00FD297F">
      <w:pPr>
        <w:pStyle w:val="aDefpara"/>
      </w:pPr>
      <w:r>
        <w:tab/>
        <w:t>(g)</w:t>
      </w:r>
      <w:r>
        <w:tab/>
        <w:t>the arrangements for the child’s or young person’s contact with, and the child’s or young person’s contact with—</w:t>
      </w:r>
    </w:p>
    <w:p w14:paraId="63F02B5F" w14:textId="77777777" w:rsidR="00FD297F" w:rsidRDefault="00FD297F" w:rsidP="00FD297F">
      <w:pPr>
        <w:pStyle w:val="aDefsubpara"/>
      </w:pPr>
      <w:r>
        <w:tab/>
        <w:t>(i)</w:t>
      </w:r>
      <w:r>
        <w:tab/>
        <w:t>family members; and</w:t>
      </w:r>
    </w:p>
    <w:p w14:paraId="0FBCC7CA" w14:textId="77777777" w:rsidR="00FD297F" w:rsidRDefault="00FD297F" w:rsidP="00FD297F">
      <w:pPr>
        <w:pStyle w:val="aDefsubpara"/>
      </w:pPr>
      <w:r>
        <w:tab/>
        <w:t>(ii)</w:t>
      </w:r>
      <w:r>
        <w:tab/>
        <w:t>significant people for the child or young person; and</w:t>
      </w:r>
    </w:p>
    <w:p w14:paraId="5849468E" w14:textId="77777777" w:rsidR="00FD297F" w:rsidRDefault="00FD297F" w:rsidP="00FD297F">
      <w:pPr>
        <w:pStyle w:val="aDefsubpara"/>
      </w:pPr>
      <w:r>
        <w:tab/>
        <w:t>(iii)</w:t>
      </w:r>
      <w:r>
        <w:tab/>
        <w:t>other people.</w:t>
      </w:r>
    </w:p>
    <w:p w14:paraId="0E249BF1" w14:textId="77777777" w:rsidR="00FD297F" w:rsidRDefault="00FD297F" w:rsidP="00FD297F">
      <w:pPr>
        <w:pStyle w:val="AH5Sec"/>
      </w:pPr>
      <w:bookmarkStart w:id="705" w:name="_Toc58512167"/>
      <w:r w:rsidRPr="00A53AF7">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5"/>
    </w:p>
    <w:p w14:paraId="2D7F24AC" w14:textId="77777777" w:rsidR="00FD297F" w:rsidRDefault="00FD297F" w:rsidP="00FD297F">
      <w:pPr>
        <w:pStyle w:val="Amainreturn"/>
        <w:keepNext/>
      </w:pPr>
      <w:r>
        <w:t>In this chapter:</w:t>
      </w:r>
    </w:p>
    <w:p w14:paraId="01AEB633" w14:textId="77777777" w:rsidR="00FD297F" w:rsidRDefault="00FD297F" w:rsidP="00FD297F">
      <w:pPr>
        <w:pStyle w:val="aDef"/>
        <w:keepNext/>
      </w:pPr>
      <w:r w:rsidRPr="00D72DD6">
        <w:rPr>
          <w:rStyle w:val="charBoldItals"/>
        </w:rPr>
        <w:t>therapeutic protection transition plan</w:t>
      </w:r>
      <w:r>
        <w:t>, for a child or young person—</w:t>
      </w:r>
    </w:p>
    <w:p w14:paraId="26908298" w14:textId="77777777"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14:paraId="10EEC050" w14:textId="77777777"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14:paraId="3254854B" w14:textId="77777777" w:rsidR="00FD297F" w:rsidRPr="00A53AF7" w:rsidRDefault="00FD297F" w:rsidP="00FD297F">
      <w:pPr>
        <w:pStyle w:val="AH3Div"/>
      </w:pPr>
      <w:bookmarkStart w:id="706" w:name="_Toc58512168"/>
      <w:r w:rsidRPr="00A53AF7">
        <w:rPr>
          <w:rStyle w:val="CharDivNo"/>
        </w:rPr>
        <w:t>Division 16.2.2</w:t>
      </w:r>
      <w:r>
        <w:tab/>
      </w:r>
      <w:r w:rsidRPr="00A53AF7">
        <w:rPr>
          <w:rStyle w:val="CharDivText"/>
        </w:rPr>
        <w:t>Applications for therapeutic protection orders</w:t>
      </w:r>
      <w:bookmarkEnd w:id="706"/>
    </w:p>
    <w:p w14:paraId="6F8A6BFB" w14:textId="77777777" w:rsidR="00FD297F" w:rsidRDefault="00FD297F" w:rsidP="00FD297F">
      <w:pPr>
        <w:pStyle w:val="AH5Sec"/>
      </w:pPr>
      <w:bookmarkStart w:id="707" w:name="_Toc58512169"/>
      <w:r w:rsidRPr="00A53AF7">
        <w:rPr>
          <w:rStyle w:val="CharSectNo"/>
        </w:rPr>
        <w:t>539</w:t>
      </w:r>
      <w:r>
        <w:rPr>
          <w:bCs/>
        </w:rPr>
        <w:tab/>
      </w:r>
      <w:r>
        <w:t>Therapeutic protection order—application by director</w:t>
      </w:r>
      <w:r>
        <w:noBreakHyphen/>
        <w:t>general</w:t>
      </w:r>
      <w:bookmarkEnd w:id="707"/>
    </w:p>
    <w:p w14:paraId="2C5D5EF1" w14:textId="77777777" w:rsidR="00FD297F" w:rsidRDefault="00FD297F" w:rsidP="00FD297F">
      <w:pPr>
        <w:pStyle w:val="Amain"/>
      </w:pPr>
      <w:r>
        <w:tab/>
        <w:t>(1)</w:t>
      </w:r>
      <w:r>
        <w:tab/>
        <w:t>Only the director</w:t>
      </w:r>
      <w:r>
        <w:noBreakHyphen/>
        <w:t>general may apply for a therapeutic protection order.</w:t>
      </w:r>
    </w:p>
    <w:p w14:paraId="1510069D" w14:textId="77777777"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14:paraId="22DA7E51" w14:textId="77777777"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32CB5A1" w14:textId="77777777" w:rsidR="00FD297F" w:rsidRDefault="00FD297F" w:rsidP="00FD297F">
      <w:pPr>
        <w:pStyle w:val="aNote"/>
      </w:pPr>
      <w:r>
        <w:rPr>
          <w:rStyle w:val="charItals"/>
        </w:rPr>
        <w:t>Note 2</w:t>
      </w:r>
      <w:r>
        <w:tab/>
        <w:t>Oral applications may also be made (see s 698).</w:t>
      </w:r>
    </w:p>
    <w:p w14:paraId="5540B0E9" w14:textId="77777777" w:rsidR="00FD297F" w:rsidRDefault="00FD297F" w:rsidP="00FD297F">
      <w:pPr>
        <w:pStyle w:val="AH5Sec"/>
      </w:pPr>
      <w:bookmarkStart w:id="708" w:name="_Toc58512170"/>
      <w:r w:rsidRPr="00A53AF7">
        <w:rPr>
          <w:rStyle w:val="CharSectNo"/>
        </w:rPr>
        <w:t>540</w:t>
      </w:r>
      <w:r>
        <w:tab/>
        <w:t>Therapeutic protection order—application to state grounds etc</w:t>
      </w:r>
      <w:bookmarkEnd w:id="708"/>
    </w:p>
    <w:p w14:paraId="2DCFC92A" w14:textId="77777777" w:rsidR="00FD297F" w:rsidRDefault="00FD297F" w:rsidP="00FD297F">
      <w:pPr>
        <w:pStyle w:val="Amainreturn"/>
      </w:pPr>
      <w:r>
        <w:t>An application for a therapeutic protection order for a child or young person must—</w:t>
      </w:r>
    </w:p>
    <w:p w14:paraId="17652707" w14:textId="77777777" w:rsidR="00FD297F" w:rsidRDefault="00FD297F" w:rsidP="00FD297F">
      <w:pPr>
        <w:pStyle w:val="Apara"/>
      </w:pPr>
      <w:r>
        <w:tab/>
        <w:t>(a)</w:t>
      </w:r>
      <w:r>
        <w:tab/>
        <w:t>state the grounds on which the order is sought; and</w:t>
      </w:r>
    </w:p>
    <w:p w14:paraId="1E96F80F" w14:textId="77777777" w:rsidR="00FD297F" w:rsidRDefault="00FD297F" w:rsidP="00FB5E9E">
      <w:pPr>
        <w:pStyle w:val="Apara"/>
        <w:keepNext/>
      </w:pPr>
      <w:r>
        <w:lastRenderedPageBreak/>
        <w:tab/>
        <w:t>(b)</w:t>
      </w:r>
      <w:r>
        <w:tab/>
        <w:t>include—</w:t>
      </w:r>
    </w:p>
    <w:p w14:paraId="20B719FD" w14:textId="77777777" w:rsidR="00FD297F" w:rsidRDefault="00FD297F" w:rsidP="00FB5E9E">
      <w:pPr>
        <w:pStyle w:val="Asubpara"/>
        <w:keepNext/>
      </w:pPr>
      <w:r>
        <w:tab/>
        <w:t>(i)</w:t>
      </w:r>
      <w:r>
        <w:tab/>
        <w:t>a risk assessment for the child or young person; and</w:t>
      </w:r>
    </w:p>
    <w:p w14:paraId="2B6CBDC7" w14:textId="77777777" w:rsidR="00FD297F" w:rsidRDefault="00FD297F" w:rsidP="00FD297F">
      <w:pPr>
        <w:pStyle w:val="Asubpara"/>
      </w:pPr>
      <w:r>
        <w:tab/>
        <w:t>(ii)</w:t>
      </w:r>
      <w:r>
        <w:tab/>
        <w:t>a copy of previous therapeutic protection orders for the child or young person (if any); and</w:t>
      </w:r>
    </w:p>
    <w:p w14:paraId="05B93DFC" w14:textId="77777777" w:rsidR="00FD297F" w:rsidRDefault="00FD297F" w:rsidP="00FD297F">
      <w:pPr>
        <w:pStyle w:val="Asubpara"/>
      </w:pPr>
      <w:r>
        <w:tab/>
        <w:t>(iii)</w:t>
      </w:r>
      <w:r>
        <w:tab/>
        <w:t>the therapeutic protection history for the child or young person (if any); and</w:t>
      </w:r>
    </w:p>
    <w:p w14:paraId="2E8B92FD" w14:textId="77777777" w:rsidR="00FD297F" w:rsidRDefault="00FD297F" w:rsidP="00FD297F">
      <w:pPr>
        <w:pStyle w:val="Apara"/>
        <w:keepNext/>
      </w:pPr>
      <w:r>
        <w:tab/>
        <w:t>(c)</w:t>
      </w:r>
      <w:r>
        <w:tab/>
        <w:t>state the less restrictive ways that the director</w:t>
      </w:r>
      <w:r>
        <w:noBreakHyphen/>
        <w:t>general has—</w:t>
      </w:r>
    </w:p>
    <w:p w14:paraId="3B92AE5B" w14:textId="77777777" w:rsidR="00FD297F" w:rsidRDefault="00FD297F" w:rsidP="00FD297F">
      <w:pPr>
        <w:pStyle w:val="Asubpara"/>
      </w:pPr>
      <w:r>
        <w:tab/>
        <w:t>(i)</w:t>
      </w:r>
      <w:r>
        <w:tab/>
        <w:t>tried to prevent the child or young person from engaging in harmful conduct and how the less restrictive ways were not successful (if any); and</w:t>
      </w:r>
    </w:p>
    <w:p w14:paraId="0537A69D" w14:textId="77777777" w:rsidR="00FD297F" w:rsidRDefault="00FD297F" w:rsidP="00FD297F">
      <w:pPr>
        <w:pStyle w:val="Asubpara"/>
      </w:pPr>
      <w:r>
        <w:tab/>
        <w:t>(ii)</w:t>
      </w:r>
      <w:r>
        <w:tab/>
        <w:t>considered to prevent the child or young person from engaging in harmful conduct and how the less restrictive ways were not appropriate (if any); and</w:t>
      </w:r>
    </w:p>
    <w:p w14:paraId="42FF8870" w14:textId="77777777" w:rsidR="00FD297F" w:rsidRDefault="00FD297F" w:rsidP="00FD297F">
      <w:pPr>
        <w:pStyle w:val="Apara"/>
      </w:pPr>
      <w:r>
        <w:tab/>
        <w:t>(d)</w:t>
      </w:r>
      <w:r>
        <w:tab/>
        <w:t>include—</w:t>
      </w:r>
    </w:p>
    <w:p w14:paraId="6021FB64" w14:textId="77777777" w:rsidR="00FD297F" w:rsidRDefault="00FD297F" w:rsidP="00FD297F">
      <w:pPr>
        <w:pStyle w:val="Asubpara"/>
      </w:pPr>
      <w:r>
        <w:tab/>
        <w:t>(i)</w:t>
      </w:r>
      <w:r>
        <w:tab/>
        <w:t>a therapeutic protection plan for the child or young person; and</w:t>
      </w:r>
    </w:p>
    <w:p w14:paraId="12B608D7" w14:textId="77777777" w:rsidR="00FD297F" w:rsidRPr="000F2674" w:rsidRDefault="00FD297F" w:rsidP="00FD297F">
      <w:pPr>
        <w:pStyle w:val="Asubpara"/>
      </w:pPr>
      <w:r w:rsidRPr="000F2674">
        <w:tab/>
        <w:t>(ii)</w:t>
      </w:r>
      <w:r w:rsidRPr="000F2674">
        <w:tab/>
        <w:t>a therapeutic protection transition plan for the child or young person; and</w:t>
      </w:r>
    </w:p>
    <w:p w14:paraId="6C7DEDF4" w14:textId="77777777" w:rsidR="00FD297F" w:rsidRDefault="00FD297F" w:rsidP="00FD297F">
      <w:pPr>
        <w:pStyle w:val="Asubpara"/>
      </w:pPr>
      <w:r>
        <w:tab/>
        <w:t>(iii)</w:t>
      </w:r>
      <w:r>
        <w:tab/>
        <w:t>information about how the therapeutic protection order is part of the overall care plan for the child or young person.</w:t>
      </w:r>
    </w:p>
    <w:p w14:paraId="361E9F47" w14:textId="77777777"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14:paraId="4FD14786" w14:textId="77777777" w:rsidR="00FD297F" w:rsidRDefault="00FD297F" w:rsidP="00FD297F">
      <w:pPr>
        <w:pStyle w:val="AH5Sec"/>
      </w:pPr>
      <w:bookmarkStart w:id="709" w:name="_Toc58512171"/>
      <w:r w:rsidRPr="00A53AF7">
        <w:rPr>
          <w:rStyle w:val="CharSectNo"/>
        </w:rPr>
        <w:lastRenderedPageBreak/>
        <w:t>541</w:t>
      </w:r>
      <w:r>
        <w:rPr>
          <w:bCs/>
        </w:rPr>
        <w:tab/>
      </w:r>
      <w:r>
        <w:t>Therapeutic protection orders—who must be given application</w:t>
      </w:r>
      <w:bookmarkEnd w:id="709"/>
    </w:p>
    <w:p w14:paraId="2AB1CCA1" w14:textId="77777777"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0203F404" w14:textId="77777777" w:rsidR="00FD297F" w:rsidRDefault="00FD297F" w:rsidP="00FD297F">
      <w:pPr>
        <w:pStyle w:val="Apara"/>
      </w:pPr>
      <w:r>
        <w:tab/>
        <w:t>(a)</w:t>
      </w:r>
      <w:r>
        <w:tab/>
        <w:t>the child or young person;</w:t>
      </w:r>
    </w:p>
    <w:p w14:paraId="6CB4E16B" w14:textId="77777777" w:rsidR="00FD297F" w:rsidRDefault="00FD297F" w:rsidP="00FD297F">
      <w:pPr>
        <w:pStyle w:val="Apara"/>
      </w:pPr>
      <w:r>
        <w:tab/>
        <w:t>(b)</w:t>
      </w:r>
      <w:r>
        <w:tab/>
        <w:t>each parent of the child or young person;</w:t>
      </w:r>
    </w:p>
    <w:p w14:paraId="7238A6E7" w14:textId="77777777" w:rsidR="00FD297F" w:rsidRDefault="00FD297F" w:rsidP="00FD297F">
      <w:pPr>
        <w:pStyle w:val="Apara"/>
      </w:pPr>
      <w:r>
        <w:tab/>
        <w:t>(c)</w:t>
      </w:r>
      <w:r>
        <w:tab/>
        <w:t>each other person (if any) who has daily care responsibility, or long-term care responsibility, for the child or young person;</w:t>
      </w:r>
    </w:p>
    <w:p w14:paraId="0267E561" w14:textId="77777777" w:rsidR="00FD297F" w:rsidRDefault="00FD297F" w:rsidP="00FD297F">
      <w:pPr>
        <w:pStyle w:val="Apara"/>
      </w:pPr>
      <w:r>
        <w:tab/>
        <w:t>(d)</w:t>
      </w:r>
      <w:r>
        <w:tab/>
        <w:t>the public advocate.</w:t>
      </w:r>
    </w:p>
    <w:p w14:paraId="66D77EA5" w14:textId="77777777"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742279ED"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69AC5ED9" w14:textId="77777777" w:rsidR="00FD297F" w:rsidRDefault="00FD297F" w:rsidP="00FD297F">
      <w:pPr>
        <w:pStyle w:val="AH5Sec"/>
      </w:pPr>
      <w:bookmarkStart w:id="710" w:name="_Toc58512172"/>
      <w:r w:rsidRPr="00A53AF7">
        <w:rPr>
          <w:rStyle w:val="CharSectNo"/>
        </w:rPr>
        <w:t>542</w:t>
      </w:r>
      <w:r>
        <w:rPr>
          <w:bCs/>
        </w:rPr>
        <w:tab/>
      </w:r>
      <w:r>
        <w:t>Therapeutic protection order—Childrens Court to consider application promptly</w:t>
      </w:r>
      <w:bookmarkEnd w:id="710"/>
    </w:p>
    <w:p w14:paraId="14BF9E73" w14:textId="77777777"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14:paraId="162E5FAC"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0C18FE50" w14:textId="77777777"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14:paraId="35E0F8B6" w14:textId="77777777"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14:paraId="12B23A0F" w14:textId="77777777" w:rsidR="00FD297F" w:rsidRPr="00A53AF7" w:rsidRDefault="00FD297F" w:rsidP="00FD297F">
      <w:pPr>
        <w:pStyle w:val="AH3Div"/>
      </w:pPr>
      <w:bookmarkStart w:id="711" w:name="_Toc58512173"/>
      <w:r w:rsidRPr="00A53AF7">
        <w:rPr>
          <w:rStyle w:val="CharDivNo"/>
        </w:rPr>
        <w:lastRenderedPageBreak/>
        <w:t>Division 16.2.3</w:t>
      </w:r>
      <w:r>
        <w:tab/>
      </w:r>
      <w:r w:rsidRPr="00A53AF7">
        <w:rPr>
          <w:rStyle w:val="CharDivText"/>
        </w:rPr>
        <w:t>Interim therapeutic protection orders</w:t>
      </w:r>
      <w:bookmarkEnd w:id="711"/>
    </w:p>
    <w:p w14:paraId="5A6A000E" w14:textId="77777777" w:rsidR="00FD297F" w:rsidRDefault="00FD297F" w:rsidP="00FD297F">
      <w:pPr>
        <w:pStyle w:val="AH5Sec"/>
      </w:pPr>
      <w:bookmarkStart w:id="712" w:name="_Toc58512174"/>
      <w:r w:rsidRPr="00A53AF7">
        <w:rPr>
          <w:rStyle w:val="CharSectNo"/>
        </w:rPr>
        <w:t>543</w:t>
      </w:r>
      <w:r>
        <w:tab/>
        <w:t xml:space="preserve">What is an </w:t>
      </w:r>
      <w:r w:rsidRPr="009C76C1">
        <w:rPr>
          <w:rStyle w:val="charItals"/>
        </w:rPr>
        <w:t>interim therapeutic protection order</w:t>
      </w:r>
      <w:r>
        <w:t>?</w:t>
      </w:r>
      <w:bookmarkEnd w:id="712"/>
    </w:p>
    <w:p w14:paraId="2F90F22D" w14:textId="77777777" w:rsidR="00FD297F" w:rsidRDefault="00FD297F" w:rsidP="00FD297F">
      <w:pPr>
        <w:pStyle w:val="Amainreturn"/>
        <w:keepNext/>
      </w:pPr>
      <w:r>
        <w:t>In this Act:</w:t>
      </w:r>
    </w:p>
    <w:p w14:paraId="66A78110" w14:textId="77777777"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14:paraId="430F1F0D" w14:textId="77777777"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6270034" w14:textId="77777777" w:rsidR="00FD297F" w:rsidRDefault="00FD297F" w:rsidP="00FD297F">
      <w:pPr>
        <w:pStyle w:val="aNotePara"/>
      </w:pPr>
      <w:r>
        <w:tab/>
        <w:t>(a)</w:t>
      </w:r>
      <w:r>
        <w:tab/>
        <w:t>someone has contravened the order and, because of the contravention, the child or young person is in danger; or</w:t>
      </w:r>
    </w:p>
    <w:p w14:paraId="113F9380"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F0A495A" w14:textId="77777777" w:rsidR="00FD297F" w:rsidRDefault="00FD297F" w:rsidP="00FD297F">
      <w:pPr>
        <w:pStyle w:val="AH5Sec"/>
      </w:pPr>
      <w:bookmarkStart w:id="713" w:name="_Toc58512175"/>
      <w:r w:rsidRPr="00A53AF7">
        <w:rPr>
          <w:rStyle w:val="CharSectNo"/>
        </w:rPr>
        <w:t>544</w:t>
      </w:r>
      <w:r>
        <w:tab/>
        <w:t>Interim therapeutic protection order—criteria for making</w:t>
      </w:r>
      <w:bookmarkEnd w:id="713"/>
    </w:p>
    <w:p w14:paraId="58ACCFD8" w14:textId="77777777" w:rsidR="00FD297F" w:rsidRDefault="00FD297F" w:rsidP="00FD297F">
      <w:pPr>
        <w:pStyle w:val="Amainreturn"/>
      </w:pPr>
      <w:r>
        <w:t>The Childrens Court may, on application by the director</w:t>
      </w:r>
      <w:r>
        <w:noBreakHyphen/>
        <w:t>general, make an interim therapeutic protection order for a child or young person if—</w:t>
      </w:r>
    </w:p>
    <w:p w14:paraId="78AE7C9D" w14:textId="77777777" w:rsidR="00FD297F" w:rsidRDefault="00FD297F" w:rsidP="00FD297F">
      <w:pPr>
        <w:pStyle w:val="Apara"/>
      </w:pPr>
      <w:r>
        <w:tab/>
        <w:t>(a)</w:t>
      </w:r>
      <w:r>
        <w:tab/>
        <w:t>an application for a therapeutic protection order for the child or young person has been made but not finally decided; and</w:t>
      </w:r>
    </w:p>
    <w:p w14:paraId="58EF897F" w14:textId="77777777" w:rsidR="00FD297F" w:rsidRDefault="00FD297F" w:rsidP="00FD297F">
      <w:pPr>
        <w:pStyle w:val="Apara"/>
        <w:keepNext/>
      </w:pPr>
      <w:r>
        <w:tab/>
        <w:t>(b)</w:t>
      </w:r>
      <w:r>
        <w:tab/>
        <w:t>the Childrens Court believes on reasonable grounds that the criteria for making a therapeutic protection order for the child or young person are met.</w:t>
      </w:r>
    </w:p>
    <w:p w14:paraId="787AADB7" w14:textId="77777777"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15674ADB" w14:textId="77777777" w:rsidR="00FD297F" w:rsidRDefault="00FD297F" w:rsidP="00FD297F">
      <w:pPr>
        <w:pStyle w:val="AH5Sec"/>
      </w:pPr>
      <w:bookmarkStart w:id="714" w:name="_Toc58512176"/>
      <w:r w:rsidRPr="00A53AF7">
        <w:rPr>
          <w:rStyle w:val="CharSectNo"/>
        </w:rPr>
        <w:lastRenderedPageBreak/>
        <w:t>545</w:t>
      </w:r>
      <w:r>
        <w:tab/>
        <w:t>Interim therapeutic protection order—mental health referral</w:t>
      </w:r>
      <w:bookmarkEnd w:id="714"/>
    </w:p>
    <w:p w14:paraId="36AF7353" w14:textId="77777777" w:rsidR="00FD297F" w:rsidRDefault="00FD297F" w:rsidP="00FD297F">
      <w:pPr>
        <w:pStyle w:val="Amain"/>
      </w:pPr>
      <w:r>
        <w:tab/>
        <w:t>(1)</w:t>
      </w:r>
      <w:r>
        <w:tab/>
        <w:t>The Childrens Court must make an interim therapeutic protection order for a child or young person if—</w:t>
      </w:r>
    </w:p>
    <w:p w14:paraId="03E800BC" w14:textId="77777777" w:rsidR="00FD297F" w:rsidRDefault="00FD297F" w:rsidP="00FD297F">
      <w:pPr>
        <w:pStyle w:val="Apara"/>
      </w:pPr>
      <w:r>
        <w:tab/>
        <w:t>(a)</w:t>
      </w:r>
      <w:r>
        <w:tab/>
        <w:t>an application for a therapeutic protection order for the child or young person has been made but not finally decided; and</w:t>
      </w:r>
    </w:p>
    <w:p w14:paraId="7670EE02" w14:textId="77777777"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14:paraId="6567A807" w14:textId="77777777" w:rsidR="00FD297F" w:rsidRDefault="00FD297F" w:rsidP="00D12D41">
      <w:pPr>
        <w:pStyle w:val="Amain"/>
        <w:keepNext/>
      </w:pPr>
      <w:r>
        <w:tab/>
        <w:t>(2)</w:t>
      </w:r>
      <w:r>
        <w:tab/>
        <w:t>The order must contain a provision directing the child or young person to submit to the jurisdiction of the ACAT to allow the ACAT—</w:t>
      </w:r>
    </w:p>
    <w:p w14:paraId="54A6048F" w14:textId="77777777" w:rsidR="00FD297F" w:rsidRDefault="00FD297F" w:rsidP="00FD297F">
      <w:pPr>
        <w:pStyle w:val="Apara"/>
      </w:pPr>
      <w:r>
        <w:tab/>
        <w:t>(a)</w:t>
      </w:r>
      <w:r>
        <w:tab/>
        <w:t xml:space="preserve">to decide whether the child or young person </w:t>
      </w:r>
      <w:r w:rsidRPr="00E8783A">
        <w:t>has a mental disorder or mental illness</w:t>
      </w:r>
      <w:r>
        <w:t>; and</w:t>
      </w:r>
    </w:p>
    <w:p w14:paraId="0009D0FF" w14:textId="77777777"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13A38175" w14:textId="77777777"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02AA2F8A" w14:textId="77777777" w:rsidR="00FD297F" w:rsidRDefault="00FD297F" w:rsidP="00FD297F">
      <w:pPr>
        <w:pStyle w:val="AH5Sec"/>
      </w:pPr>
      <w:bookmarkStart w:id="715" w:name="_Toc58512177"/>
      <w:r w:rsidRPr="00A53AF7">
        <w:rPr>
          <w:rStyle w:val="CharSectNo"/>
        </w:rPr>
        <w:t>546</w:t>
      </w:r>
      <w:r>
        <w:tab/>
        <w:t>Interim therapeutic protection order—length</w:t>
      </w:r>
      <w:bookmarkEnd w:id="715"/>
    </w:p>
    <w:p w14:paraId="55EE6D95" w14:textId="77777777" w:rsidR="00FD297F" w:rsidRDefault="00FD297F" w:rsidP="00FD297F">
      <w:pPr>
        <w:pStyle w:val="Amain"/>
      </w:pPr>
      <w:r>
        <w:tab/>
        <w:t>(1)</w:t>
      </w:r>
      <w:r>
        <w:tab/>
        <w:t>The length of an interim therapeutic protection order—</w:t>
      </w:r>
    </w:p>
    <w:p w14:paraId="36EEDA79" w14:textId="77777777" w:rsidR="00FD297F" w:rsidRDefault="00FD297F" w:rsidP="00FD297F">
      <w:pPr>
        <w:pStyle w:val="Apara"/>
      </w:pPr>
      <w:r>
        <w:tab/>
        <w:t>(a)</w:t>
      </w:r>
      <w:r>
        <w:tab/>
        <w:t>must be stated in the order; and</w:t>
      </w:r>
    </w:p>
    <w:p w14:paraId="04401719" w14:textId="77777777" w:rsidR="00FD297F" w:rsidRDefault="00FD297F" w:rsidP="00FD297F">
      <w:pPr>
        <w:pStyle w:val="Apara"/>
      </w:pPr>
      <w:r>
        <w:tab/>
        <w:t>(b)</w:t>
      </w:r>
      <w:r>
        <w:tab/>
        <w:t>must not be longer than 2 weeks.</w:t>
      </w:r>
    </w:p>
    <w:p w14:paraId="29C2C3F8" w14:textId="77777777"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14:paraId="2FE4C92D" w14:textId="77777777" w:rsidR="00FD297F" w:rsidRDefault="00FD297F" w:rsidP="00FD297F">
      <w:pPr>
        <w:pStyle w:val="Amain"/>
      </w:pPr>
      <w:r>
        <w:tab/>
        <w:t>(3)</w:t>
      </w:r>
      <w:r>
        <w:tab/>
        <w:t>An interim therapeutic protection order must end on, or before, the day the application for the therapeutic protection order is decided.</w:t>
      </w:r>
    </w:p>
    <w:p w14:paraId="77069325" w14:textId="77777777" w:rsidR="00FD297F" w:rsidRDefault="00FD297F" w:rsidP="00FD297F">
      <w:pPr>
        <w:pStyle w:val="AH5Sec"/>
      </w:pPr>
      <w:bookmarkStart w:id="716" w:name="_Toc58512178"/>
      <w:r w:rsidRPr="00A53AF7">
        <w:rPr>
          <w:rStyle w:val="CharSectNo"/>
        </w:rPr>
        <w:lastRenderedPageBreak/>
        <w:t>547</w:t>
      </w:r>
      <w:r>
        <w:tab/>
        <w:t>Interim therapeutic protection order—no extension, amendment, revocation</w:t>
      </w:r>
      <w:bookmarkEnd w:id="716"/>
    </w:p>
    <w:p w14:paraId="5247DD70" w14:textId="77777777" w:rsidR="00FD297F" w:rsidRDefault="00FD297F" w:rsidP="00FD297F">
      <w:pPr>
        <w:pStyle w:val="Amainreturn"/>
      </w:pPr>
      <w:r>
        <w:t>An interim therapeutic protection order must not be extended, amended or revoked.</w:t>
      </w:r>
    </w:p>
    <w:p w14:paraId="2A06FA37" w14:textId="77777777" w:rsidR="00FD297F" w:rsidRDefault="00FD297F" w:rsidP="00FD297F">
      <w:pPr>
        <w:pStyle w:val="AH5Sec"/>
      </w:pPr>
      <w:bookmarkStart w:id="717" w:name="_Toc58512179"/>
      <w:r w:rsidRPr="00A53AF7">
        <w:rPr>
          <w:rStyle w:val="CharSectNo"/>
        </w:rPr>
        <w:t>548</w:t>
      </w:r>
      <w:r>
        <w:tab/>
        <w:t>Offence—interim therapeutic protection order</w:t>
      </w:r>
      <w:bookmarkEnd w:id="717"/>
    </w:p>
    <w:p w14:paraId="68B9D25D" w14:textId="77777777" w:rsidR="00FD297F" w:rsidRDefault="00FD297F" w:rsidP="00D12D41">
      <w:pPr>
        <w:pStyle w:val="Amainreturn"/>
        <w:keepNext/>
      </w:pPr>
      <w:r>
        <w:t>A person commits an offence if—</w:t>
      </w:r>
    </w:p>
    <w:p w14:paraId="3BC83771" w14:textId="77777777" w:rsidR="00FD297F" w:rsidRDefault="00FD297F" w:rsidP="00FD297F">
      <w:pPr>
        <w:pStyle w:val="Apara"/>
      </w:pPr>
      <w:r>
        <w:tab/>
        <w:t>(a)</w:t>
      </w:r>
      <w:r>
        <w:tab/>
        <w:t>an interim therapeutic protection order is in force for a child or young person; and</w:t>
      </w:r>
    </w:p>
    <w:p w14:paraId="0B03B4FC" w14:textId="77777777" w:rsidR="00FD297F" w:rsidRDefault="00FD297F" w:rsidP="00FD297F">
      <w:pPr>
        <w:pStyle w:val="Apara"/>
      </w:pPr>
      <w:r>
        <w:tab/>
        <w:t>(b)</w:t>
      </w:r>
      <w:r>
        <w:tab/>
        <w:t>the person has been given a copy of the order; and</w:t>
      </w:r>
    </w:p>
    <w:p w14:paraId="2842CD3D" w14:textId="77777777" w:rsidR="00FD297F" w:rsidRDefault="00FD297F" w:rsidP="00FD297F">
      <w:pPr>
        <w:pStyle w:val="Apara"/>
      </w:pPr>
      <w:r>
        <w:tab/>
        <w:t>(c)</w:t>
      </w:r>
      <w:r>
        <w:tab/>
        <w:t>the person is not the child or young person who is the subject of the interim therapeutic protection order; and</w:t>
      </w:r>
    </w:p>
    <w:p w14:paraId="25C85EA6" w14:textId="77777777" w:rsidR="00FD297F" w:rsidRDefault="00FD297F" w:rsidP="00FD297F">
      <w:pPr>
        <w:pStyle w:val="Apara"/>
      </w:pPr>
      <w:r>
        <w:tab/>
        <w:t>(d)</w:t>
      </w:r>
      <w:r>
        <w:tab/>
        <w:t>the person engages in conduct that contravenes a provision of the order.</w:t>
      </w:r>
    </w:p>
    <w:p w14:paraId="12E3D6B5" w14:textId="77777777" w:rsidR="00FD297F" w:rsidRDefault="00FD297F" w:rsidP="00FD297F">
      <w:pPr>
        <w:pStyle w:val="Penalty"/>
      </w:pPr>
      <w:r>
        <w:t>Maximum penalty:  100 penalty units, imprisonment for 1 year or both.</w:t>
      </w:r>
    </w:p>
    <w:p w14:paraId="49B08D68" w14:textId="77777777" w:rsidR="00FD297F" w:rsidRPr="00A53AF7" w:rsidRDefault="00FD297F" w:rsidP="00FD297F">
      <w:pPr>
        <w:pStyle w:val="AH3Div"/>
      </w:pPr>
      <w:bookmarkStart w:id="718" w:name="_Toc58512180"/>
      <w:r w:rsidRPr="00A53AF7">
        <w:rPr>
          <w:rStyle w:val="CharDivNo"/>
        </w:rPr>
        <w:t>Division 16.2.4</w:t>
      </w:r>
      <w:r>
        <w:tab/>
      </w:r>
      <w:r w:rsidRPr="00A53AF7">
        <w:rPr>
          <w:rStyle w:val="CharDivText"/>
        </w:rPr>
        <w:t>Making a therapeutic protection order</w:t>
      </w:r>
      <w:bookmarkEnd w:id="718"/>
    </w:p>
    <w:p w14:paraId="152DBCB4" w14:textId="77777777" w:rsidR="00FD297F" w:rsidRDefault="00FD297F" w:rsidP="00FD297F">
      <w:pPr>
        <w:pStyle w:val="AH5Sec"/>
      </w:pPr>
      <w:bookmarkStart w:id="719" w:name="_Toc58512181"/>
      <w:r w:rsidRPr="00A53AF7">
        <w:rPr>
          <w:rStyle w:val="CharSectNo"/>
        </w:rPr>
        <w:t>549</w:t>
      </w:r>
      <w:r>
        <w:rPr>
          <w:bCs/>
        </w:rPr>
        <w:tab/>
      </w:r>
      <w:r>
        <w:t>Therapeutic protection order—criteria for making</w:t>
      </w:r>
      <w:bookmarkEnd w:id="719"/>
    </w:p>
    <w:p w14:paraId="16AD0AC7" w14:textId="77777777"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14:paraId="07832F6A" w14:textId="77777777" w:rsidR="00FD297F" w:rsidRDefault="00FD297F" w:rsidP="00FD297F">
      <w:pPr>
        <w:pStyle w:val="Apara"/>
      </w:pPr>
      <w:r>
        <w:tab/>
        <w:t>(a)</w:t>
      </w:r>
      <w:r>
        <w:tab/>
        <w:t>if the order is not made—</w:t>
      </w:r>
    </w:p>
    <w:p w14:paraId="4EBEB50C" w14:textId="77777777" w:rsidR="00FD297F" w:rsidRDefault="00FD297F" w:rsidP="00FD297F">
      <w:pPr>
        <w:pStyle w:val="Asubpara"/>
      </w:pPr>
      <w:r>
        <w:tab/>
        <w:t>(i)</w:t>
      </w:r>
      <w:r>
        <w:tab/>
        <w:t>there will be a significant risk of significant harm to—</w:t>
      </w:r>
    </w:p>
    <w:p w14:paraId="05346867" w14:textId="77777777" w:rsidR="00FD297F" w:rsidRDefault="00FD297F" w:rsidP="00FD297F">
      <w:pPr>
        <w:pStyle w:val="Asubsubpara"/>
      </w:pPr>
      <w:r>
        <w:tab/>
        <w:t>(A)</w:t>
      </w:r>
      <w:r>
        <w:tab/>
        <w:t>the child or young person; or</w:t>
      </w:r>
    </w:p>
    <w:p w14:paraId="4695DF21" w14:textId="77777777" w:rsidR="00FD297F" w:rsidRDefault="00FD297F" w:rsidP="00FD297F">
      <w:pPr>
        <w:pStyle w:val="Asubsubpara"/>
      </w:pPr>
      <w:r>
        <w:tab/>
        <w:t>(B)</w:t>
      </w:r>
      <w:r>
        <w:tab/>
        <w:t>someone else; and</w:t>
      </w:r>
    </w:p>
    <w:p w14:paraId="7E9DD92A" w14:textId="77777777" w:rsidR="00FD297F" w:rsidRDefault="00FD297F" w:rsidP="00FD297F">
      <w:pPr>
        <w:pStyle w:val="Asubpara"/>
      </w:pPr>
      <w:r>
        <w:tab/>
        <w:t>(ii)</w:t>
      </w:r>
      <w:r>
        <w:tab/>
        <w:t>the risk of harm arises from the child’s or young person’s conduct; and</w:t>
      </w:r>
    </w:p>
    <w:p w14:paraId="08A11AD8" w14:textId="77777777" w:rsidR="00FD297F" w:rsidRDefault="00FD297F" w:rsidP="00FD297F">
      <w:pPr>
        <w:pStyle w:val="Asubpara"/>
      </w:pPr>
      <w:r>
        <w:lastRenderedPageBreak/>
        <w:tab/>
        <w:t>(iii)</w:t>
      </w:r>
      <w:r>
        <w:tab/>
        <w:t>the risk of harm will be imminent; and</w:t>
      </w:r>
    </w:p>
    <w:p w14:paraId="278F8A3E" w14:textId="77777777" w:rsidR="00FD297F" w:rsidRDefault="00FD297F" w:rsidP="00D12D41">
      <w:pPr>
        <w:pStyle w:val="Apara"/>
        <w:keepNext/>
      </w:pPr>
      <w:r>
        <w:tab/>
        <w:t>(b)</w:t>
      </w:r>
      <w:r>
        <w:tab/>
        <w:t>the director</w:t>
      </w:r>
      <w:r>
        <w:noBreakHyphen/>
        <w:t>general has—</w:t>
      </w:r>
    </w:p>
    <w:p w14:paraId="48B721B9"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34958EB3"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6890305B"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7E9C1043" w14:textId="77777777" w:rsidR="00FD297F" w:rsidRDefault="00FD297F" w:rsidP="00FD297F">
      <w:pPr>
        <w:pStyle w:val="Apara"/>
      </w:pPr>
      <w:r>
        <w:tab/>
        <w:t>(d)</w:t>
      </w:r>
      <w:r>
        <w:tab/>
        <w:t>the child or young person is at least 10 years old; or</w:t>
      </w:r>
    </w:p>
    <w:p w14:paraId="4428C82F" w14:textId="77777777" w:rsidR="00FD297F" w:rsidRDefault="00FD297F" w:rsidP="00FD297F">
      <w:pPr>
        <w:pStyle w:val="Apara"/>
      </w:pPr>
      <w:r>
        <w:tab/>
        <w:t>(e)</w:t>
      </w:r>
      <w:r>
        <w:tab/>
        <w:t>the child or young person—</w:t>
      </w:r>
    </w:p>
    <w:p w14:paraId="6B949800" w14:textId="77777777" w:rsidR="00FD297F" w:rsidRDefault="00FD297F" w:rsidP="00FD297F">
      <w:pPr>
        <w:pStyle w:val="Asubpara"/>
      </w:pPr>
      <w:r w:rsidRPr="00E8783A">
        <w:tab/>
        <w:t>(i)</w:t>
      </w:r>
      <w:r w:rsidRPr="00E8783A">
        <w:tab/>
        <w:t>does not have a mental disorder or mental illness; or</w:t>
      </w:r>
    </w:p>
    <w:p w14:paraId="3E982B8A" w14:textId="77777777"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6ECB2A91" w14:textId="77777777"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032CE9ED" w14:textId="77777777"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6D16D647" w14:textId="77777777" w:rsidR="00FD297F" w:rsidRDefault="00FD297F" w:rsidP="00FD297F">
      <w:pPr>
        <w:pStyle w:val="aNotepar"/>
      </w:pPr>
      <w:r>
        <w:rPr>
          <w:rStyle w:val="charItals"/>
        </w:rPr>
        <w:t>Note</w:t>
      </w:r>
      <w:r>
        <w:rPr>
          <w:rStyle w:val="charItals"/>
        </w:rPr>
        <w:tab/>
      </w:r>
      <w:r>
        <w:t>Parental responsibility is dealt with in div 1.3.2.</w:t>
      </w:r>
    </w:p>
    <w:p w14:paraId="20274FF1" w14:textId="77777777" w:rsidR="00FD297F" w:rsidRDefault="00FD297F" w:rsidP="00FD297F">
      <w:pPr>
        <w:pStyle w:val="Apara"/>
      </w:pPr>
      <w:r>
        <w:lastRenderedPageBreak/>
        <w:tab/>
        <w:t>(g)</w:t>
      </w:r>
      <w:r>
        <w:tab/>
        <w:t>confinement of the child or young person is necessary to prevent the child or young person from engaging in harmful conduct; and</w:t>
      </w:r>
    </w:p>
    <w:p w14:paraId="1F329B8E" w14:textId="77777777" w:rsidR="00FD297F" w:rsidRDefault="00FD297F" w:rsidP="00FD297F">
      <w:pPr>
        <w:pStyle w:val="Apara"/>
      </w:pPr>
      <w:r>
        <w:tab/>
        <w:t>(h)</w:t>
      </w:r>
      <w:r>
        <w:tab/>
        <w:t>the director</w:t>
      </w:r>
      <w:r>
        <w:noBreakHyphen/>
        <w:t>general has developed a therapeutic protection plan for the child or young person; and</w:t>
      </w:r>
    </w:p>
    <w:p w14:paraId="7386699B" w14:textId="77777777" w:rsidR="00FD297F" w:rsidRDefault="00FD297F" w:rsidP="00FD297F">
      <w:pPr>
        <w:pStyle w:val="Apara"/>
      </w:pPr>
      <w:r>
        <w:tab/>
        <w:t>(i)</w:t>
      </w:r>
      <w:r>
        <w:tab/>
        <w:t>the therapeutic protection plan is more likely than not to reduce the likelihood of the child or young person engaging in harmful conduct in the future; and</w:t>
      </w:r>
    </w:p>
    <w:p w14:paraId="068E430B" w14:textId="77777777" w:rsidR="00FD297F" w:rsidRDefault="00FD297F" w:rsidP="00FD297F">
      <w:pPr>
        <w:pStyle w:val="Apara"/>
        <w:keepNext/>
      </w:pPr>
      <w:r>
        <w:tab/>
        <w:t>(j)</w:t>
      </w:r>
      <w:r>
        <w:tab/>
        <w:t>making the order is in the best interests of the child or young person.</w:t>
      </w:r>
    </w:p>
    <w:p w14:paraId="1AAEA77C" w14:textId="77777777" w:rsidR="00FD297F" w:rsidRDefault="00FD297F" w:rsidP="00FD297F">
      <w:pPr>
        <w:pStyle w:val="aExamHdgss"/>
      </w:pPr>
      <w:r>
        <w:t>Examples—other ways to prevent child or young person from engaging in harmful conduct—par (b) and (c)</w:t>
      </w:r>
    </w:p>
    <w:p w14:paraId="395BF326" w14:textId="77777777" w:rsidR="00FD297F" w:rsidRDefault="00FD297F" w:rsidP="00FD297F">
      <w:pPr>
        <w:pStyle w:val="aExamINumss"/>
        <w:keepNext/>
      </w:pPr>
      <w:r>
        <w:t>1</w:t>
      </w:r>
      <w:r>
        <w:tab/>
        <w:t>The director</w:t>
      </w:r>
      <w:r>
        <w:noBreakHyphen/>
        <w:t>general provided Alex’s family with intensive family support services.</w:t>
      </w:r>
    </w:p>
    <w:p w14:paraId="178BCE00" w14:textId="77777777"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696A9DA1" w14:textId="77777777"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3A2E1C34" w14:textId="77777777"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15FCD441" w14:textId="77777777"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F678188" w14:textId="77777777" w:rsidR="00FD297F" w:rsidRDefault="00FD297F" w:rsidP="00FD297F">
      <w:pPr>
        <w:pStyle w:val="AH5Sec"/>
      </w:pPr>
      <w:bookmarkStart w:id="720" w:name="_Toc58512182"/>
      <w:r w:rsidRPr="00A53AF7">
        <w:rPr>
          <w:rStyle w:val="CharSectNo"/>
        </w:rPr>
        <w:t>550</w:t>
      </w:r>
      <w:r>
        <w:tab/>
        <w:t>Therapeutic protection order—length</w:t>
      </w:r>
      <w:bookmarkEnd w:id="720"/>
    </w:p>
    <w:p w14:paraId="60E0EF8F" w14:textId="77777777" w:rsidR="00FD297F" w:rsidRDefault="00FD297F" w:rsidP="00D12D41">
      <w:pPr>
        <w:pStyle w:val="Amainreturn"/>
        <w:keepNext/>
      </w:pPr>
      <w:r>
        <w:t>The length of a therapeutic protection order—</w:t>
      </w:r>
    </w:p>
    <w:p w14:paraId="305320C9" w14:textId="77777777" w:rsidR="00FD297F" w:rsidRDefault="00FD297F" w:rsidP="00D12D41">
      <w:pPr>
        <w:pStyle w:val="Apara"/>
        <w:keepNext/>
      </w:pPr>
      <w:r>
        <w:tab/>
        <w:t>(a)</w:t>
      </w:r>
      <w:r>
        <w:tab/>
        <w:t>must be stated in the order; and</w:t>
      </w:r>
    </w:p>
    <w:p w14:paraId="001D7EB6" w14:textId="77777777" w:rsidR="00FD297F" w:rsidRDefault="00FD297F" w:rsidP="00D12D41">
      <w:pPr>
        <w:pStyle w:val="Apara"/>
        <w:keepNext/>
      </w:pPr>
      <w:r>
        <w:tab/>
        <w:t>(b)</w:t>
      </w:r>
      <w:r>
        <w:tab/>
        <w:t>must not be longer than 8 weeks.</w:t>
      </w:r>
    </w:p>
    <w:p w14:paraId="0692CEBB" w14:textId="77777777" w:rsidR="00FD297F" w:rsidRDefault="00FD297F" w:rsidP="00FD297F">
      <w:pPr>
        <w:pStyle w:val="aNote"/>
      </w:pPr>
      <w:r>
        <w:rPr>
          <w:rStyle w:val="charItals"/>
        </w:rPr>
        <w:t>Note</w:t>
      </w:r>
      <w:r>
        <w:rPr>
          <w:rStyle w:val="charItals"/>
        </w:rPr>
        <w:tab/>
      </w:r>
      <w:r>
        <w:t>A therapeutic protection order may be extended (see div 16.2.6).</w:t>
      </w:r>
    </w:p>
    <w:p w14:paraId="4911A1C5" w14:textId="77777777" w:rsidR="00FD297F" w:rsidRDefault="00FD297F" w:rsidP="00FD297F">
      <w:pPr>
        <w:pStyle w:val="AH5Sec"/>
      </w:pPr>
      <w:bookmarkStart w:id="721" w:name="_Toc58512183"/>
      <w:r w:rsidRPr="00A53AF7">
        <w:rPr>
          <w:rStyle w:val="CharSectNo"/>
        </w:rPr>
        <w:lastRenderedPageBreak/>
        <w:t>551</w:t>
      </w:r>
      <w:r>
        <w:tab/>
        <w:t>Therapeutic protection order—statement of reasons</w:t>
      </w:r>
      <w:bookmarkEnd w:id="721"/>
    </w:p>
    <w:p w14:paraId="4477CF81" w14:textId="77777777" w:rsidR="00FD297F" w:rsidRDefault="00FD297F" w:rsidP="00FD297F">
      <w:pPr>
        <w:pStyle w:val="Amainreturn"/>
        <w:keepNext/>
      </w:pPr>
      <w:r>
        <w:t>If the Childrens Court hears and decides an application for a therapeutic protection order, the court must record a written statement of reasons for the decision.</w:t>
      </w:r>
    </w:p>
    <w:p w14:paraId="43605FC1" w14:textId="77777777"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14:paraId="63464B6C" w14:textId="6E242FEA"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0" w:tooltip="A2001-14" w:history="1">
        <w:r w:rsidRPr="00130EF2">
          <w:rPr>
            <w:rStyle w:val="charCitHyperlinkAbbrev"/>
          </w:rPr>
          <w:t>Legislation Act</w:t>
        </w:r>
      </w:hyperlink>
      <w:r w:rsidRPr="00130EF2">
        <w:t>, s 179.</w:t>
      </w:r>
    </w:p>
    <w:p w14:paraId="1AC8660C" w14:textId="77777777" w:rsidR="00FD297F" w:rsidRDefault="00FD297F" w:rsidP="00FD297F">
      <w:pPr>
        <w:pStyle w:val="AH5Sec"/>
      </w:pPr>
      <w:bookmarkStart w:id="722" w:name="_Toc58512184"/>
      <w:r w:rsidRPr="00A53AF7">
        <w:rPr>
          <w:rStyle w:val="CharSectNo"/>
        </w:rPr>
        <w:t>552</w:t>
      </w:r>
      <w:r>
        <w:tab/>
        <w:t>Offence—therapeutic protection order</w:t>
      </w:r>
      <w:bookmarkEnd w:id="722"/>
    </w:p>
    <w:p w14:paraId="14FF9ED9" w14:textId="77777777" w:rsidR="00FD297F" w:rsidRDefault="00FD297F" w:rsidP="00FD297F">
      <w:pPr>
        <w:pStyle w:val="Amainreturn"/>
        <w:keepNext/>
      </w:pPr>
      <w:r>
        <w:t>A person commits an offence if—</w:t>
      </w:r>
    </w:p>
    <w:p w14:paraId="2D7D9F0F" w14:textId="77777777" w:rsidR="00FD297F" w:rsidRDefault="00FD297F" w:rsidP="00FD297F">
      <w:pPr>
        <w:pStyle w:val="Apara"/>
      </w:pPr>
      <w:r>
        <w:tab/>
        <w:t>(a)</w:t>
      </w:r>
      <w:r>
        <w:tab/>
        <w:t>a therapeutic protection order is in force for a child or young person; and</w:t>
      </w:r>
    </w:p>
    <w:p w14:paraId="474BCD14" w14:textId="77777777" w:rsidR="00FD297F" w:rsidRDefault="00FD297F" w:rsidP="00FD297F">
      <w:pPr>
        <w:pStyle w:val="Apara"/>
      </w:pPr>
      <w:r>
        <w:tab/>
        <w:t>(b)</w:t>
      </w:r>
      <w:r>
        <w:tab/>
        <w:t>the person has been given a copy of the order; and</w:t>
      </w:r>
    </w:p>
    <w:p w14:paraId="42074ECF" w14:textId="77777777" w:rsidR="00FD297F" w:rsidRDefault="00FD297F" w:rsidP="00FD297F">
      <w:pPr>
        <w:pStyle w:val="Apara"/>
      </w:pPr>
      <w:r>
        <w:tab/>
        <w:t>(c)</w:t>
      </w:r>
      <w:r>
        <w:tab/>
        <w:t>the person is not the child or young person who is the subject of the therapeutic protection order; and</w:t>
      </w:r>
    </w:p>
    <w:p w14:paraId="2D672D2C" w14:textId="77777777" w:rsidR="00FD297F" w:rsidRDefault="00FD297F" w:rsidP="00FD297F">
      <w:pPr>
        <w:pStyle w:val="Apara"/>
      </w:pPr>
      <w:r>
        <w:tab/>
        <w:t>(d)</w:t>
      </w:r>
      <w:r>
        <w:tab/>
        <w:t>the person engages in conduct that contravenes a provision of the order.</w:t>
      </w:r>
    </w:p>
    <w:p w14:paraId="6A3CBFE2" w14:textId="77777777" w:rsidR="00FD297F" w:rsidRDefault="00FD297F" w:rsidP="00FD297F">
      <w:pPr>
        <w:pStyle w:val="Penalty"/>
      </w:pPr>
      <w:r>
        <w:t>Maximum penalty:  100 penalty units, imprisonment for 1 year or both.</w:t>
      </w:r>
    </w:p>
    <w:p w14:paraId="379A2535" w14:textId="77777777" w:rsidR="00FD297F" w:rsidRPr="00A53AF7" w:rsidRDefault="00FD297F" w:rsidP="00FD297F">
      <w:pPr>
        <w:pStyle w:val="AH3Div"/>
      </w:pPr>
      <w:bookmarkStart w:id="723" w:name="_Toc58512185"/>
      <w:r w:rsidRPr="00A53AF7">
        <w:rPr>
          <w:rStyle w:val="CharDivNo"/>
        </w:rPr>
        <w:t>Division 16.2.5</w:t>
      </w:r>
      <w:r>
        <w:tab/>
      </w:r>
      <w:r w:rsidRPr="00A53AF7">
        <w:rPr>
          <w:rStyle w:val="CharDivText"/>
        </w:rPr>
        <w:t>Review of therapeutic protection orders</w:t>
      </w:r>
      <w:bookmarkEnd w:id="723"/>
    </w:p>
    <w:p w14:paraId="2F922F82" w14:textId="77777777" w:rsidR="00FD297F" w:rsidRPr="00130EF2" w:rsidRDefault="00FD297F" w:rsidP="00FD297F">
      <w:pPr>
        <w:pStyle w:val="AH5Sec"/>
      </w:pPr>
      <w:bookmarkStart w:id="724" w:name="_Toc58512186"/>
      <w:r w:rsidRPr="00A53AF7">
        <w:rPr>
          <w:rStyle w:val="CharSectNo"/>
        </w:rPr>
        <w:t>552A</w:t>
      </w:r>
      <w:r w:rsidRPr="00130EF2">
        <w:tab/>
        <w:t>Definitions—div 16.2.5</w:t>
      </w:r>
      <w:bookmarkEnd w:id="724"/>
    </w:p>
    <w:p w14:paraId="16354C1F" w14:textId="77777777" w:rsidR="00FD297F" w:rsidRPr="00130EF2" w:rsidRDefault="00FD297F" w:rsidP="00FD297F">
      <w:pPr>
        <w:pStyle w:val="Amainreturn"/>
      </w:pPr>
      <w:r w:rsidRPr="00130EF2">
        <w:t>In this division:</w:t>
      </w:r>
    </w:p>
    <w:p w14:paraId="15B5F617" w14:textId="77777777" w:rsidR="00FD297F" w:rsidRPr="00130EF2" w:rsidRDefault="00FD297F" w:rsidP="00FD297F">
      <w:pPr>
        <w:pStyle w:val="aDef"/>
      </w:pPr>
      <w:r w:rsidRPr="00130EF2">
        <w:rPr>
          <w:rStyle w:val="charBoldItals"/>
        </w:rPr>
        <w:t>initial review</w:t>
      </w:r>
      <w:r w:rsidRPr="00130EF2">
        <w:t>—see section 553 (2).</w:t>
      </w:r>
    </w:p>
    <w:p w14:paraId="00AE8602" w14:textId="77777777" w:rsidR="00FD297F" w:rsidRPr="00130EF2" w:rsidRDefault="00FD297F" w:rsidP="00FD297F">
      <w:pPr>
        <w:pStyle w:val="aDef"/>
      </w:pPr>
      <w:r w:rsidRPr="00130EF2">
        <w:rPr>
          <w:rStyle w:val="charBoldItals"/>
        </w:rPr>
        <w:t>ongoing review</w:t>
      </w:r>
      <w:r w:rsidRPr="00130EF2">
        <w:t xml:space="preserve">—see section 554 (2). </w:t>
      </w:r>
    </w:p>
    <w:p w14:paraId="4257B04D" w14:textId="77777777" w:rsidR="00FD297F" w:rsidRDefault="00FD297F" w:rsidP="00FD297F">
      <w:pPr>
        <w:pStyle w:val="AH5Sec"/>
      </w:pPr>
      <w:bookmarkStart w:id="725" w:name="_Toc58512187"/>
      <w:r w:rsidRPr="00A53AF7">
        <w:rPr>
          <w:rStyle w:val="CharSectNo"/>
        </w:rPr>
        <w:lastRenderedPageBreak/>
        <w:t>553</w:t>
      </w:r>
      <w:r>
        <w:tab/>
        <w:t>Initial review within 4 weeks</w:t>
      </w:r>
      <w:bookmarkEnd w:id="725"/>
    </w:p>
    <w:p w14:paraId="39134EF1" w14:textId="77777777" w:rsidR="00FD297F" w:rsidRDefault="00FD297F" w:rsidP="00FD297F">
      <w:pPr>
        <w:pStyle w:val="Amain"/>
      </w:pPr>
      <w:r>
        <w:tab/>
        <w:t>(1)</w:t>
      </w:r>
      <w:r>
        <w:tab/>
        <w:t>This section applies if a therapeutic protection order is in force for a child or young person.</w:t>
      </w:r>
    </w:p>
    <w:p w14:paraId="34C8581B" w14:textId="77777777"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04E8D483" w14:textId="77777777" w:rsidR="00FD297F" w:rsidRDefault="00FD297F" w:rsidP="00FD297F">
      <w:pPr>
        <w:pStyle w:val="AH5Sec"/>
      </w:pPr>
      <w:bookmarkStart w:id="726" w:name="_Toc58512188"/>
      <w:r w:rsidRPr="00A53AF7">
        <w:rPr>
          <w:rStyle w:val="CharSectNo"/>
        </w:rPr>
        <w:t>554</w:t>
      </w:r>
      <w:r>
        <w:tab/>
        <w:t>Ongoing review at least each 4 weeks</w:t>
      </w:r>
      <w:bookmarkEnd w:id="726"/>
    </w:p>
    <w:p w14:paraId="732D4AC0" w14:textId="77777777" w:rsidR="00FD297F" w:rsidRDefault="00FD297F" w:rsidP="00FD297F">
      <w:pPr>
        <w:pStyle w:val="Amain"/>
      </w:pPr>
      <w:r>
        <w:tab/>
        <w:t>(1)</w:t>
      </w:r>
      <w:r>
        <w:tab/>
        <w:t>This section applies if a therapeutic protection order is in force for a child or young person.</w:t>
      </w:r>
    </w:p>
    <w:p w14:paraId="2B99AB8D" w14:textId="77777777"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14:paraId="4157072E" w14:textId="77777777" w:rsidR="00FD297F" w:rsidRDefault="00FD297F" w:rsidP="00FD297F">
      <w:pPr>
        <w:pStyle w:val="Apara"/>
      </w:pPr>
      <w:r>
        <w:tab/>
        <w:t>(a)</w:t>
      </w:r>
      <w:r>
        <w:tab/>
        <w:t>the initial review; and</w:t>
      </w:r>
    </w:p>
    <w:p w14:paraId="42BB4A13" w14:textId="77777777" w:rsidR="00FD297F" w:rsidRDefault="00FD297F" w:rsidP="00FD297F">
      <w:pPr>
        <w:pStyle w:val="Apara"/>
      </w:pPr>
      <w:r>
        <w:tab/>
        <w:t>(b)</w:t>
      </w:r>
      <w:r>
        <w:tab/>
        <w:t>each ongoing review.</w:t>
      </w:r>
    </w:p>
    <w:p w14:paraId="261596FE" w14:textId="77777777" w:rsidR="00FD297F" w:rsidRDefault="00FD297F" w:rsidP="00FD297F">
      <w:pPr>
        <w:pStyle w:val="AH5Sec"/>
      </w:pPr>
      <w:bookmarkStart w:id="727" w:name="_Toc58512189"/>
      <w:r w:rsidRPr="00A53AF7">
        <w:rPr>
          <w:rStyle w:val="CharSectNo"/>
        </w:rPr>
        <w:t>555</w:t>
      </w:r>
      <w:r>
        <w:tab/>
        <w:t>Review—views to be considered</w:t>
      </w:r>
      <w:bookmarkEnd w:id="727"/>
    </w:p>
    <w:p w14:paraId="254E4AD1" w14:textId="77777777"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14:paraId="479904C6" w14:textId="77777777" w:rsidR="00FD297F" w:rsidRDefault="00FD297F" w:rsidP="00FB5E9E">
      <w:pPr>
        <w:pStyle w:val="Amain"/>
        <w:keepNext/>
      </w:pPr>
      <w:r>
        <w:tab/>
        <w:t>(2)</w:t>
      </w:r>
      <w:r>
        <w:tab/>
        <w:t>In carrying out the review, the director</w:t>
      </w:r>
      <w:r>
        <w:noBreakHyphen/>
        <w:t>general must consider the views of the following people:</w:t>
      </w:r>
    </w:p>
    <w:p w14:paraId="5458F965" w14:textId="77777777" w:rsidR="00FD297F" w:rsidRDefault="00FD297F" w:rsidP="00FB5E9E">
      <w:pPr>
        <w:pStyle w:val="Apara"/>
        <w:keepNext/>
      </w:pPr>
      <w:r>
        <w:tab/>
        <w:t>(a)</w:t>
      </w:r>
      <w:r>
        <w:tab/>
        <w:t>the child or young person;</w:t>
      </w:r>
    </w:p>
    <w:p w14:paraId="74646CE2" w14:textId="77777777" w:rsidR="00FD297F" w:rsidRDefault="00FD297F" w:rsidP="00FD297F">
      <w:pPr>
        <w:pStyle w:val="Apara"/>
      </w:pPr>
      <w:r>
        <w:tab/>
        <w:t>(b)</w:t>
      </w:r>
      <w:r>
        <w:tab/>
        <w:t>each person who has parental responsibility for the child or young person (other than the director</w:t>
      </w:r>
      <w:r>
        <w:noBreakHyphen/>
        <w:t>general);</w:t>
      </w:r>
    </w:p>
    <w:p w14:paraId="4BB20819" w14:textId="77777777" w:rsidR="00FD297F" w:rsidRDefault="00FD297F" w:rsidP="00FD297F">
      <w:pPr>
        <w:pStyle w:val="aNotepar"/>
      </w:pPr>
      <w:r>
        <w:rPr>
          <w:rStyle w:val="charItals"/>
        </w:rPr>
        <w:t>Note</w:t>
      </w:r>
      <w:r>
        <w:rPr>
          <w:rStyle w:val="charItals"/>
        </w:rPr>
        <w:tab/>
      </w:r>
      <w:r>
        <w:t>Parental responsibility is dealt with in div 1.3.2.</w:t>
      </w:r>
    </w:p>
    <w:p w14:paraId="07ED7370" w14:textId="77777777" w:rsidR="00FD297F" w:rsidRDefault="00FD297F" w:rsidP="00FD297F">
      <w:pPr>
        <w:pStyle w:val="Apara"/>
      </w:pPr>
      <w:r>
        <w:tab/>
        <w:t>(c)</w:t>
      </w:r>
      <w:r>
        <w:tab/>
        <w:t>each person who had daily care responsibility for the child or young person immediately before the order was made;</w:t>
      </w:r>
    </w:p>
    <w:p w14:paraId="3B7246AF" w14:textId="77777777" w:rsidR="00FD297F" w:rsidRDefault="00FD297F" w:rsidP="00FD297F">
      <w:pPr>
        <w:pStyle w:val="aNotepar"/>
      </w:pPr>
      <w:r>
        <w:rPr>
          <w:rStyle w:val="charItals"/>
        </w:rPr>
        <w:t>Note</w:t>
      </w:r>
      <w:r>
        <w:rPr>
          <w:rStyle w:val="charItals"/>
        </w:rPr>
        <w:tab/>
      </w:r>
      <w:r>
        <w:t>Daily care responsibility is dealt with in s 19 (b).</w:t>
      </w:r>
    </w:p>
    <w:p w14:paraId="2A0E8DDA" w14:textId="77777777" w:rsidR="00FD297F" w:rsidRDefault="00FD297F" w:rsidP="00FD297F">
      <w:pPr>
        <w:pStyle w:val="Apara"/>
      </w:pPr>
      <w:r>
        <w:tab/>
        <w:t>(d)</w:t>
      </w:r>
      <w:r>
        <w:tab/>
        <w:t>each official visitor who has visited the child or young person;</w:t>
      </w:r>
    </w:p>
    <w:p w14:paraId="0B64BBB7" w14:textId="77777777" w:rsidR="00FD297F" w:rsidRDefault="00FD297F" w:rsidP="00FD297F">
      <w:pPr>
        <w:pStyle w:val="Apara"/>
      </w:pPr>
      <w:r>
        <w:lastRenderedPageBreak/>
        <w:tab/>
        <w:t>(e)</w:t>
      </w:r>
      <w:r>
        <w:tab/>
        <w:t>the public advocate;</w:t>
      </w:r>
    </w:p>
    <w:p w14:paraId="328214F4" w14:textId="77777777" w:rsidR="00FD297F" w:rsidRDefault="00FD297F" w:rsidP="00FD297F">
      <w:pPr>
        <w:pStyle w:val="Apara"/>
      </w:pPr>
      <w:r>
        <w:tab/>
        <w:t>(f)</w:t>
      </w:r>
      <w:r>
        <w:tab/>
        <w:t>any other person the director</w:t>
      </w:r>
      <w:r>
        <w:noBreakHyphen/>
        <w:t>general considers appropriate.</w:t>
      </w:r>
    </w:p>
    <w:p w14:paraId="436A9454" w14:textId="77777777" w:rsidR="00FD297F" w:rsidRDefault="00FD297F" w:rsidP="00FD297F">
      <w:pPr>
        <w:pStyle w:val="AH5Sec"/>
      </w:pPr>
      <w:bookmarkStart w:id="728" w:name="_Toc58512190"/>
      <w:r w:rsidRPr="00A53AF7">
        <w:rPr>
          <w:rStyle w:val="CharSectNo"/>
        </w:rPr>
        <w:t>556</w:t>
      </w:r>
      <w:r>
        <w:tab/>
        <w:t>Review report</w:t>
      </w:r>
      <w:bookmarkEnd w:id="728"/>
    </w:p>
    <w:p w14:paraId="6AC9437D"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462EFE9B" w14:textId="77777777"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14:paraId="13EA653D" w14:textId="77777777" w:rsidR="00FD297F" w:rsidRDefault="00FD297F" w:rsidP="00FD297F">
      <w:pPr>
        <w:pStyle w:val="Amain"/>
      </w:pPr>
      <w:r>
        <w:tab/>
        <w:t>(3)</w:t>
      </w:r>
      <w:r>
        <w:tab/>
        <w:t>The director</w:t>
      </w:r>
      <w:r>
        <w:noBreakHyphen/>
        <w:t>general must give a copy of the review report to the following people:</w:t>
      </w:r>
    </w:p>
    <w:p w14:paraId="223AA257" w14:textId="77777777" w:rsidR="00FD297F" w:rsidRDefault="00FD297F" w:rsidP="00FD297F">
      <w:pPr>
        <w:pStyle w:val="Apara"/>
      </w:pPr>
      <w:r>
        <w:tab/>
        <w:t>(a)</w:t>
      </w:r>
      <w:r>
        <w:tab/>
        <w:t>the child or young person;</w:t>
      </w:r>
    </w:p>
    <w:p w14:paraId="3E729A87" w14:textId="77777777" w:rsidR="00FD297F" w:rsidRDefault="00FD297F" w:rsidP="00FD297F">
      <w:pPr>
        <w:pStyle w:val="Apara"/>
      </w:pPr>
      <w:r>
        <w:tab/>
        <w:t>(b)</w:t>
      </w:r>
      <w:r>
        <w:tab/>
        <w:t>each person who has parental responsibility for the child or young person (other than the director</w:t>
      </w:r>
      <w:r>
        <w:noBreakHyphen/>
        <w:t>general);</w:t>
      </w:r>
    </w:p>
    <w:p w14:paraId="4D9F0C5A" w14:textId="77777777" w:rsidR="00FD297F" w:rsidRDefault="00FD297F" w:rsidP="00FD297F">
      <w:pPr>
        <w:pStyle w:val="Apara"/>
      </w:pPr>
      <w:r>
        <w:tab/>
        <w:t>(c)</w:t>
      </w:r>
      <w:r>
        <w:tab/>
        <w:t>each person who had daily care responsibility for the child or young person immediately before the order was made;</w:t>
      </w:r>
    </w:p>
    <w:p w14:paraId="69A9B455" w14:textId="77777777" w:rsidR="00FD297F" w:rsidRDefault="00FD297F" w:rsidP="00FD297F">
      <w:pPr>
        <w:pStyle w:val="Apara"/>
      </w:pPr>
      <w:r>
        <w:tab/>
        <w:t>(d)</w:t>
      </w:r>
      <w:r>
        <w:tab/>
        <w:t>each official visitor who has visited the child or young person;</w:t>
      </w:r>
    </w:p>
    <w:p w14:paraId="2E780057" w14:textId="77777777" w:rsidR="00FD297F" w:rsidRDefault="00FD297F" w:rsidP="00FD297F">
      <w:pPr>
        <w:pStyle w:val="Apara"/>
      </w:pPr>
      <w:r>
        <w:tab/>
        <w:t>(e)</w:t>
      </w:r>
      <w:r>
        <w:tab/>
        <w:t>the public advocate.</w:t>
      </w:r>
    </w:p>
    <w:p w14:paraId="4CB1CCD1" w14:textId="77777777" w:rsidR="00FD297F" w:rsidRDefault="00FD297F" w:rsidP="00FD297F">
      <w:pPr>
        <w:pStyle w:val="AH5Sec"/>
      </w:pPr>
      <w:bookmarkStart w:id="729" w:name="_Toc58512191"/>
      <w:r w:rsidRPr="00A53AF7">
        <w:rPr>
          <w:rStyle w:val="CharSectNo"/>
        </w:rPr>
        <w:t>557</w:t>
      </w:r>
      <w:r>
        <w:tab/>
        <w:t>Director</w:t>
      </w:r>
      <w:r>
        <w:noBreakHyphen/>
        <w:t>general’s action after review</w:t>
      </w:r>
      <w:bookmarkEnd w:id="729"/>
    </w:p>
    <w:p w14:paraId="5C0B4524"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37686067" w14:textId="77777777"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14:paraId="3A471F98" w14:textId="77777777"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14:paraId="5593CB55" w14:textId="77777777"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14:paraId="21EC4FCD" w14:textId="77777777"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01BE2FBD" w14:textId="77777777"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14:paraId="783A04FA" w14:textId="77777777"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64DDE82D" w14:textId="77777777" w:rsidR="00FD297F" w:rsidRPr="00A53AF7" w:rsidRDefault="00FD297F" w:rsidP="00FD297F">
      <w:pPr>
        <w:pStyle w:val="AH3Div"/>
      </w:pPr>
      <w:bookmarkStart w:id="730" w:name="_Toc58512192"/>
      <w:r w:rsidRPr="00A53AF7">
        <w:rPr>
          <w:rStyle w:val="CharDivNo"/>
        </w:rPr>
        <w:t>Division 16.2.6</w:t>
      </w:r>
      <w:r>
        <w:tab/>
      </w:r>
      <w:r w:rsidRPr="00A53AF7">
        <w:rPr>
          <w:rStyle w:val="CharDivText"/>
        </w:rPr>
        <w:t>Extending a therapeutic protection order</w:t>
      </w:r>
      <w:bookmarkEnd w:id="730"/>
    </w:p>
    <w:p w14:paraId="3020F2C5" w14:textId="77777777" w:rsidR="00FD297F" w:rsidRDefault="00FD297F" w:rsidP="00FD297F">
      <w:pPr>
        <w:pStyle w:val="AH5Sec"/>
      </w:pPr>
      <w:bookmarkStart w:id="731" w:name="_Toc58512193"/>
      <w:r w:rsidRPr="00A53AF7">
        <w:rPr>
          <w:rStyle w:val="CharSectNo"/>
        </w:rPr>
        <w:t>558</w:t>
      </w:r>
      <w:r>
        <w:tab/>
        <w:t>Therapeutic protection order—extension application</w:t>
      </w:r>
      <w:bookmarkEnd w:id="731"/>
      <w:r>
        <w:t xml:space="preserve"> </w:t>
      </w:r>
    </w:p>
    <w:p w14:paraId="7B0E4309" w14:textId="77777777"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6D2E9772" w14:textId="77777777" w:rsidR="00FD297F" w:rsidRDefault="00FD297F" w:rsidP="00FD297F">
      <w:pPr>
        <w:pStyle w:val="aNote"/>
        <w:keepNext/>
        <w:rPr>
          <w:iCs/>
        </w:rPr>
      </w:pPr>
      <w:r>
        <w:rPr>
          <w:rStyle w:val="charItals"/>
        </w:rPr>
        <w:t>Note 1</w:t>
      </w:r>
      <w:r>
        <w:rPr>
          <w:rStyle w:val="charItals"/>
        </w:rPr>
        <w:tab/>
      </w:r>
      <w:r>
        <w:rPr>
          <w:iCs/>
        </w:rPr>
        <w:t>Criteria for extending the order is in s 562.</w:t>
      </w:r>
    </w:p>
    <w:p w14:paraId="2F74CEE6" w14:textId="77777777"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14:paraId="2F322958" w14:textId="77777777" w:rsidR="00FD297F" w:rsidRDefault="00FD297F" w:rsidP="00FD297F">
      <w:pPr>
        <w:pStyle w:val="aNote"/>
      </w:pPr>
      <w:r>
        <w:rPr>
          <w:rStyle w:val="charItals"/>
        </w:rPr>
        <w:t>Note 3</w:t>
      </w:r>
      <w:r>
        <w:tab/>
        <w:t>Oral applications may also be made (see s 698).</w:t>
      </w:r>
    </w:p>
    <w:p w14:paraId="3268DC00" w14:textId="77777777" w:rsidR="00FD297F" w:rsidRDefault="00FD297F" w:rsidP="00FD297F">
      <w:pPr>
        <w:pStyle w:val="AH5Sec"/>
      </w:pPr>
      <w:bookmarkStart w:id="732" w:name="_Toc58512194"/>
      <w:r w:rsidRPr="00A53AF7">
        <w:rPr>
          <w:rStyle w:val="CharSectNo"/>
        </w:rPr>
        <w:t>559</w:t>
      </w:r>
      <w:r>
        <w:tab/>
        <w:t>Therapeutic protection order—extension application must state grounds etc</w:t>
      </w:r>
      <w:bookmarkEnd w:id="732"/>
    </w:p>
    <w:p w14:paraId="7BCCCD54" w14:textId="77777777" w:rsidR="00FD297F" w:rsidRDefault="00FD297F" w:rsidP="00FD297F">
      <w:pPr>
        <w:pStyle w:val="Amainreturn"/>
      </w:pPr>
      <w:r>
        <w:t>An application for extension of a therapeutic protection order must—</w:t>
      </w:r>
    </w:p>
    <w:p w14:paraId="7AEE0DD7" w14:textId="77777777" w:rsidR="00FD297F" w:rsidRDefault="00FD297F" w:rsidP="00FD297F">
      <w:pPr>
        <w:pStyle w:val="Apara"/>
      </w:pPr>
      <w:r>
        <w:tab/>
        <w:t>(a)</w:t>
      </w:r>
      <w:r>
        <w:tab/>
        <w:t>state the grounds for the proposed extension; and</w:t>
      </w:r>
    </w:p>
    <w:p w14:paraId="1995FAE7" w14:textId="77777777" w:rsidR="00FD297F" w:rsidRDefault="00FD297F" w:rsidP="00FD297F">
      <w:pPr>
        <w:pStyle w:val="Apara"/>
      </w:pPr>
      <w:r>
        <w:tab/>
        <w:t>(b)</w:t>
      </w:r>
      <w:r>
        <w:tab/>
        <w:t>include—</w:t>
      </w:r>
    </w:p>
    <w:p w14:paraId="29C724E5" w14:textId="77777777" w:rsidR="00FD297F" w:rsidRDefault="00FD297F" w:rsidP="00FD297F">
      <w:pPr>
        <w:pStyle w:val="Asubpara"/>
      </w:pPr>
      <w:r>
        <w:tab/>
        <w:t>(i)</w:t>
      </w:r>
      <w:r>
        <w:tab/>
        <w:t>the therapeutic protection history for the child or young person; and</w:t>
      </w:r>
    </w:p>
    <w:p w14:paraId="57DF28C7" w14:textId="77777777" w:rsidR="00FD297F" w:rsidRDefault="00FD297F" w:rsidP="00514E85">
      <w:pPr>
        <w:pStyle w:val="Asubpara"/>
        <w:keepNext/>
      </w:pPr>
      <w:r>
        <w:lastRenderedPageBreak/>
        <w:tab/>
        <w:t>(ii)</w:t>
      </w:r>
      <w:r>
        <w:tab/>
        <w:t>a further therapeutic protection plan for the child or young person for the period of the proposed extension; and</w:t>
      </w:r>
    </w:p>
    <w:p w14:paraId="272C2DFD" w14:textId="77777777" w:rsidR="00FD297F" w:rsidRDefault="00FD297F" w:rsidP="00FD297F">
      <w:pPr>
        <w:pStyle w:val="Asubpara"/>
      </w:pPr>
      <w:r>
        <w:tab/>
        <w:t>(iii)</w:t>
      </w:r>
      <w:r>
        <w:tab/>
        <w:t>a further risk assessment for the child or young person.</w:t>
      </w:r>
    </w:p>
    <w:p w14:paraId="64ED18A0" w14:textId="77777777" w:rsidR="00FD297F" w:rsidRDefault="00FD297F" w:rsidP="00FD297F">
      <w:pPr>
        <w:pStyle w:val="AH5Sec"/>
      </w:pPr>
      <w:bookmarkStart w:id="733" w:name="_Toc58512195"/>
      <w:r w:rsidRPr="00A53AF7">
        <w:rPr>
          <w:rStyle w:val="CharSectNo"/>
        </w:rPr>
        <w:t>560</w:t>
      </w:r>
      <w:r>
        <w:tab/>
        <w:t>Therapeutic protection order—who must be given extension application</w:t>
      </w:r>
      <w:bookmarkEnd w:id="733"/>
    </w:p>
    <w:p w14:paraId="76D6AA88" w14:textId="77777777"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24591FA4" w14:textId="77777777" w:rsidR="00FD297F" w:rsidRDefault="00FD297F" w:rsidP="00FD297F">
      <w:pPr>
        <w:pStyle w:val="Apara"/>
      </w:pPr>
      <w:r>
        <w:tab/>
        <w:t>(a)</w:t>
      </w:r>
      <w:r>
        <w:tab/>
        <w:t>each party to the proceeding in which the order was made;</w:t>
      </w:r>
    </w:p>
    <w:p w14:paraId="0A1F905A" w14:textId="77777777" w:rsidR="00FD297F" w:rsidRDefault="00FD297F" w:rsidP="00FD297F">
      <w:pPr>
        <w:pStyle w:val="Apara"/>
      </w:pPr>
      <w:r>
        <w:tab/>
        <w:t>(b)</w:t>
      </w:r>
      <w:r>
        <w:tab/>
        <w:t>the public advocate.</w:t>
      </w:r>
    </w:p>
    <w:p w14:paraId="77F181E4" w14:textId="77777777" w:rsidR="00FD297F" w:rsidRDefault="00FD297F" w:rsidP="00FD297F">
      <w:pPr>
        <w:pStyle w:val="aNote"/>
      </w:pPr>
      <w:r>
        <w:rPr>
          <w:rStyle w:val="charItals"/>
        </w:rPr>
        <w:t>Note</w:t>
      </w:r>
      <w:r>
        <w:rPr>
          <w:rStyle w:val="charItals"/>
        </w:rPr>
        <w:tab/>
      </w:r>
      <w:r>
        <w:t>Parties to proceedings are dealt with in pt 19.2.</w:t>
      </w:r>
    </w:p>
    <w:p w14:paraId="071106AF" w14:textId="77777777" w:rsidR="00FD297F" w:rsidRDefault="00FD297F" w:rsidP="00FD297F">
      <w:pPr>
        <w:pStyle w:val="AH5Sec"/>
      </w:pPr>
      <w:bookmarkStart w:id="734" w:name="_Toc58512196"/>
      <w:r w:rsidRPr="00A53AF7">
        <w:rPr>
          <w:rStyle w:val="CharSectNo"/>
        </w:rPr>
        <w:t>561</w:t>
      </w:r>
      <w:r>
        <w:rPr>
          <w:bCs/>
        </w:rPr>
        <w:tab/>
      </w:r>
      <w:r>
        <w:t>Therapeutic protection order—Childrens Court to consider extension application promptly</w:t>
      </w:r>
      <w:bookmarkEnd w:id="734"/>
    </w:p>
    <w:p w14:paraId="333A2EFB" w14:textId="77777777"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14:paraId="5A2930FE" w14:textId="77777777"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14:paraId="794969FE"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07440CB" w14:textId="77777777" w:rsidR="00FD297F" w:rsidRDefault="00FD297F" w:rsidP="00FD297F">
      <w:pPr>
        <w:pStyle w:val="AH5Sec"/>
      </w:pPr>
      <w:bookmarkStart w:id="735" w:name="_Toc58512197"/>
      <w:r w:rsidRPr="00A53AF7">
        <w:rPr>
          <w:rStyle w:val="CharSectNo"/>
        </w:rPr>
        <w:lastRenderedPageBreak/>
        <w:t>562</w:t>
      </w:r>
      <w:r>
        <w:rPr>
          <w:bCs/>
        </w:rPr>
        <w:tab/>
      </w:r>
      <w:r>
        <w:t>Therapeutic protection order—criteria for extension up to 6 months</w:t>
      </w:r>
      <w:bookmarkEnd w:id="735"/>
    </w:p>
    <w:p w14:paraId="56E6679D" w14:textId="77777777" w:rsidR="00FD297F" w:rsidRDefault="00FD297F" w:rsidP="00672425">
      <w:pPr>
        <w:pStyle w:val="Amain"/>
        <w:keepNext/>
      </w:pPr>
      <w:r>
        <w:tab/>
        <w:t>(1)</w:t>
      </w:r>
      <w:r>
        <w:tab/>
        <w:t>The Childrens Court may, by order, extend a therapeutic protection order only if satisfied that—</w:t>
      </w:r>
    </w:p>
    <w:p w14:paraId="6021D0E5" w14:textId="77777777" w:rsidR="00FD297F" w:rsidRDefault="00FD297F" w:rsidP="00672425">
      <w:pPr>
        <w:pStyle w:val="Apara"/>
        <w:keepNext/>
      </w:pPr>
      <w:r>
        <w:tab/>
        <w:t>(a)</w:t>
      </w:r>
      <w:r>
        <w:tab/>
        <w:t>if the order is not extended—</w:t>
      </w:r>
    </w:p>
    <w:p w14:paraId="0C57B963" w14:textId="77777777" w:rsidR="00FD297F" w:rsidRDefault="00FD297F" w:rsidP="00FD297F">
      <w:pPr>
        <w:pStyle w:val="Asubpara"/>
      </w:pPr>
      <w:r>
        <w:tab/>
        <w:t>(i)</w:t>
      </w:r>
      <w:r>
        <w:tab/>
        <w:t>there will be a significant risk of significant harm to—</w:t>
      </w:r>
    </w:p>
    <w:p w14:paraId="1C6FB66D" w14:textId="77777777" w:rsidR="00FD297F" w:rsidRDefault="00FD297F" w:rsidP="00FD297F">
      <w:pPr>
        <w:pStyle w:val="Asubsubpara"/>
      </w:pPr>
      <w:r>
        <w:tab/>
        <w:t>(A)</w:t>
      </w:r>
      <w:r>
        <w:tab/>
        <w:t>the child or young person; or</w:t>
      </w:r>
    </w:p>
    <w:p w14:paraId="04B63490" w14:textId="77777777" w:rsidR="00FD297F" w:rsidRDefault="00FD297F" w:rsidP="00FD297F">
      <w:pPr>
        <w:pStyle w:val="Asubsubpara"/>
      </w:pPr>
      <w:r>
        <w:tab/>
        <w:t>(B)</w:t>
      </w:r>
      <w:r>
        <w:tab/>
        <w:t>someone else; and</w:t>
      </w:r>
    </w:p>
    <w:p w14:paraId="5D0B3E4B" w14:textId="77777777" w:rsidR="00FD297F" w:rsidRDefault="00FD297F" w:rsidP="00FD297F">
      <w:pPr>
        <w:pStyle w:val="Asubpara"/>
      </w:pPr>
      <w:r>
        <w:tab/>
        <w:t>(ii)</w:t>
      </w:r>
      <w:r>
        <w:tab/>
        <w:t>the risk of harm arises from the child’s or young person’s conduct; and</w:t>
      </w:r>
    </w:p>
    <w:p w14:paraId="1361B61D" w14:textId="77777777" w:rsidR="00FD297F" w:rsidRDefault="00FD297F" w:rsidP="00FD297F">
      <w:pPr>
        <w:pStyle w:val="Asubpara"/>
      </w:pPr>
      <w:r>
        <w:tab/>
        <w:t>(iii)</w:t>
      </w:r>
      <w:r>
        <w:tab/>
        <w:t>the risk of harm will be imminent; and</w:t>
      </w:r>
    </w:p>
    <w:p w14:paraId="26943B79" w14:textId="77777777" w:rsidR="00FD297F" w:rsidRDefault="00FD297F" w:rsidP="00FD297F">
      <w:pPr>
        <w:pStyle w:val="Apara"/>
      </w:pPr>
      <w:r>
        <w:tab/>
        <w:t>(b)</w:t>
      </w:r>
      <w:r>
        <w:tab/>
        <w:t>the director</w:t>
      </w:r>
      <w:r>
        <w:noBreakHyphen/>
        <w:t>general has—</w:t>
      </w:r>
    </w:p>
    <w:p w14:paraId="1FBA48A2"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488120C1"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1CD264E8"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4E75D51F" w14:textId="77777777"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197DF2FC" w14:textId="77777777"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0FDF7688" w14:textId="77777777" w:rsidR="00FD297F" w:rsidRDefault="00FD297F" w:rsidP="00FD297F">
      <w:pPr>
        <w:pStyle w:val="aNotepar"/>
      </w:pPr>
      <w:r>
        <w:rPr>
          <w:rStyle w:val="charItals"/>
        </w:rPr>
        <w:t>Note</w:t>
      </w:r>
      <w:r>
        <w:rPr>
          <w:rStyle w:val="charItals"/>
        </w:rPr>
        <w:tab/>
      </w:r>
      <w:r>
        <w:t>Parental responsibility is dealt with in div 1.3.2.</w:t>
      </w:r>
    </w:p>
    <w:p w14:paraId="0AD2EFBD" w14:textId="77777777" w:rsidR="00FD297F" w:rsidRDefault="00FD297F" w:rsidP="00FD297F">
      <w:pPr>
        <w:pStyle w:val="Apara"/>
      </w:pPr>
      <w:r>
        <w:tab/>
        <w:t>(f)</w:t>
      </w:r>
      <w:r>
        <w:tab/>
        <w:t>further confinement of the child or young person is necessary to prevent the child or young person from engaging in harmful conduct; and</w:t>
      </w:r>
    </w:p>
    <w:p w14:paraId="5943DF34" w14:textId="77777777" w:rsidR="00FD297F" w:rsidRDefault="00FD297F" w:rsidP="00FD297F">
      <w:pPr>
        <w:pStyle w:val="Apara"/>
      </w:pPr>
      <w:r>
        <w:tab/>
        <w:t>(g)</w:t>
      </w:r>
      <w:r>
        <w:tab/>
        <w:t>the director</w:t>
      </w:r>
      <w:r>
        <w:noBreakHyphen/>
        <w:t>general has developed a further therapeutic protection plan for the child or young person; and</w:t>
      </w:r>
    </w:p>
    <w:p w14:paraId="1BD6BAEA" w14:textId="77777777"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14:paraId="17CD6180" w14:textId="77777777" w:rsidR="00FD297F" w:rsidRDefault="00FD297F" w:rsidP="00FD297F">
      <w:pPr>
        <w:pStyle w:val="Apara"/>
      </w:pPr>
      <w:r>
        <w:tab/>
        <w:t>(i)</w:t>
      </w:r>
      <w:r>
        <w:tab/>
        <w:t>extending the order is in the best interests of the child or young person.</w:t>
      </w:r>
    </w:p>
    <w:p w14:paraId="3D2231B5"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3D9CE29"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35C6D9D4" w14:textId="77777777" w:rsidR="00FD297F" w:rsidRDefault="00FD297F" w:rsidP="00FD297F">
      <w:pPr>
        <w:pStyle w:val="Amain"/>
      </w:pPr>
      <w:r>
        <w:tab/>
        <w:t>(2)</w:t>
      </w:r>
      <w:r>
        <w:tab/>
        <w:t>The Childrens Court may extend a therapeutic protection order for as long as a further 8 weeks.</w:t>
      </w:r>
    </w:p>
    <w:p w14:paraId="289F792D" w14:textId="77777777"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14:paraId="08F8810D" w14:textId="77777777" w:rsidR="00FD297F" w:rsidRDefault="00FD297F" w:rsidP="00FD297F">
      <w:pPr>
        <w:pStyle w:val="AH5Sec"/>
      </w:pPr>
      <w:bookmarkStart w:id="736" w:name="_Toc58512198"/>
      <w:r w:rsidRPr="00A53AF7">
        <w:rPr>
          <w:rStyle w:val="CharSectNo"/>
        </w:rPr>
        <w:lastRenderedPageBreak/>
        <w:t>563</w:t>
      </w:r>
      <w:r>
        <w:tab/>
        <w:t>Therapeutic protection order extension—statement of reasons</w:t>
      </w:r>
      <w:bookmarkEnd w:id="736"/>
    </w:p>
    <w:p w14:paraId="407B910F" w14:textId="77777777"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14:paraId="5F78D546" w14:textId="77777777"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14:paraId="399ABCB1" w14:textId="7D4F1C30"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291" w:tooltip="A2001-14" w:history="1">
        <w:r w:rsidRPr="00130EF2">
          <w:rPr>
            <w:rStyle w:val="charCitHyperlinkAbbrev"/>
          </w:rPr>
          <w:t>Legislation Act</w:t>
        </w:r>
      </w:hyperlink>
      <w:r w:rsidRPr="00130EF2">
        <w:t>, s 179.</w:t>
      </w:r>
    </w:p>
    <w:p w14:paraId="0045991D" w14:textId="77777777" w:rsidR="00FD297F" w:rsidRPr="00A53AF7" w:rsidRDefault="00FD297F" w:rsidP="00FD297F">
      <w:pPr>
        <w:pStyle w:val="AH3Div"/>
      </w:pPr>
      <w:bookmarkStart w:id="737" w:name="_Toc58512199"/>
      <w:r w:rsidRPr="00A53AF7">
        <w:rPr>
          <w:rStyle w:val="CharDivNo"/>
        </w:rPr>
        <w:t>Division 16.2.7</w:t>
      </w:r>
      <w:r>
        <w:tab/>
      </w:r>
      <w:r w:rsidRPr="00A53AF7">
        <w:rPr>
          <w:rStyle w:val="CharDivText"/>
        </w:rPr>
        <w:t>Amending or revoking a therapeutic protection order</w:t>
      </w:r>
      <w:bookmarkEnd w:id="737"/>
    </w:p>
    <w:p w14:paraId="090F939A" w14:textId="77777777" w:rsidR="00FD297F" w:rsidRDefault="00FD297F" w:rsidP="00FD297F">
      <w:pPr>
        <w:pStyle w:val="AH5Sec"/>
      </w:pPr>
      <w:bookmarkStart w:id="738" w:name="_Toc58512200"/>
      <w:r w:rsidRPr="00A53AF7">
        <w:rPr>
          <w:rStyle w:val="CharSectNo"/>
        </w:rPr>
        <w:t>564</w:t>
      </w:r>
      <w:r>
        <w:tab/>
        <w:t>Therapeutic protection order—application for amendment or revocation</w:t>
      </w:r>
      <w:bookmarkEnd w:id="738"/>
    </w:p>
    <w:p w14:paraId="359E38EA" w14:textId="77777777"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11FA332E" w14:textId="77777777" w:rsidR="00FD297F" w:rsidRDefault="00FD297F" w:rsidP="00FD297F">
      <w:pPr>
        <w:pStyle w:val="Apara"/>
      </w:pPr>
      <w:r>
        <w:tab/>
        <w:t>(a)</w:t>
      </w:r>
      <w:r>
        <w:tab/>
        <w:t>the director</w:t>
      </w:r>
      <w:r>
        <w:noBreakHyphen/>
        <w:t>general;</w:t>
      </w:r>
    </w:p>
    <w:p w14:paraId="468A2F85" w14:textId="77777777" w:rsidR="00FD297F" w:rsidRDefault="00FD297F" w:rsidP="00FD297F">
      <w:pPr>
        <w:pStyle w:val="Apara"/>
      </w:pPr>
      <w:r>
        <w:tab/>
        <w:t>(b)</w:t>
      </w:r>
      <w:r>
        <w:tab/>
        <w:t>the child or young person;</w:t>
      </w:r>
    </w:p>
    <w:p w14:paraId="3E4DE9EB" w14:textId="77777777" w:rsidR="00FD297F" w:rsidRDefault="00FD297F" w:rsidP="00FD297F">
      <w:pPr>
        <w:pStyle w:val="Apara"/>
      </w:pPr>
      <w:r>
        <w:tab/>
        <w:t>(c)</w:t>
      </w:r>
      <w:r>
        <w:tab/>
        <w:t>someone who has parental responsibility for the child or young person;</w:t>
      </w:r>
    </w:p>
    <w:p w14:paraId="4E13A5BA" w14:textId="77777777" w:rsidR="00FD297F" w:rsidRDefault="00FD297F" w:rsidP="00FD297F">
      <w:pPr>
        <w:pStyle w:val="Apara"/>
      </w:pPr>
      <w:r>
        <w:tab/>
        <w:t>(d)</w:t>
      </w:r>
      <w:r>
        <w:tab/>
        <w:t>a former caregiver of the child or young person;</w:t>
      </w:r>
    </w:p>
    <w:p w14:paraId="62C9A3BD" w14:textId="77777777" w:rsidR="00FD297F" w:rsidRDefault="00FD297F" w:rsidP="00FD297F">
      <w:pPr>
        <w:pStyle w:val="Apara"/>
      </w:pPr>
      <w:r>
        <w:tab/>
        <w:t>(e)</w:t>
      </w:r>
      <w:r>
        <w:tab/>
        <w:t>the public advocate.</w:t>
      </w:r>
    </w:p>
    <w:p w14:paraId="6C9B7B53" w14:textId="77777777"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23D70E0C" w14:textId="77777777" w:rsidR="00FD297F" w:rsidRDefault="00FD297F" w:rsidP="00FD297F">
      <w:pPr>
        <w:pStyle w:val="AH5Sec"/>
      </w:pPr>
      <w:bookmarkStart w:id="739" w:name="_Toc58512201"/>
      <w:r w:rsidRPr="00A53AF7">
        <w:rPr>
          <w:rStyle w:val="CharSectNo"/>
        </w:rPr>
        <w:lastRenderedPageBreak/>
        <w:t>565</w:t>
      </w:r>
      <w:r>
        <w:tab/>
        <w:t>Therapeutic protection order—application for amendment must state grounds etc</w:t>
      </w:r>
      <w:bookmarkEnd w:id="739"/>
    </w:p>
    <w:p w14:paraId="0C42B59C" w14:textId="77777777" w:rsidR="00FD297F" w:rsidRDefault="00FD297F" w:rsidP="00FD297F">
      <w:pPr>
        <w:pStyle w:val="Amain"/>
        <w:keepNext/>
      </w:pPr>
      <w:r>
        <w:tab/>
        <w:t>(1)</w:t>
      </w:r>
      <w:r>
        <w:tab/>
        <w:t>An application for amendment of a therapeutic protection order must—</w:t>
      </w:r>
    </w:p>
    <w:p w14:paraId="763DCD94" w14:textId="77777777" w:rsidR="00FD297F" w:rsidRDefault="00FD297F" w:rsidP="00FD297F">
      <w:pPr>
        <w:pStyle w:val="Apara"/>
      </w:pPr>
      <w:r>
        <w:tab/>
        <w:t>(a)</w:t>
      </w:r>
      <w:r>
        <w:tab/>
        <w:t>state—</w:t>
      </w:r>
    </w:p>
    <w:p w14:paraId="3C04918A" w14:textId="77777777" w:rsidR="00FD297F" w:rsidRDefault="00FD297F" w:rsidP="00FD297F">
      <w:pPr>
        <w:pStyle w:val="Asubpara"/>
      </w:pPr>
      <w:r>
        <w:tab/>
        <w:t>(i)</w:t>
      </w:r>
      <w:r>
        <w:tab/>
        <w:t>how the provision is proposed to be amended; and</w:t>
      </w:r>
    </w:p>
    <w:p w14:paraId="16502ED5" w14:textId="77777777" w:rsidR="00FD297F" w:rsidRDefault="00FD297F" w:rsidP="00FD297F">
      <w:pPr>
        <w:pStyle w:val="Asubpara"/>
      </w:pPr>
      <w:r>
        <w:tab/>
        <w:t>(ii)</w:t>
      </w:r>
      <w:r>
        <w:tab/>
        <w:t>the grounds for the proposed amendment; and</w:t>
      </w:r>
    </w:p>
    <w:p w14:paraId="1D2150BC" w14:textId="77777777" w:rsidR="00FD297F" w:rsidRDefault="00FD297F" w:rsidP="00FD297F">
      <w:pPr>
        <w:pStyle w:val="Apara"/>
      </w:pPr>
      <w:r>
        <w:tab/>
        <w:t>(b)</w:t>
      </w:r>
      <w:r>
        <w:tab/>
        <w:t>if the applicant is the director</w:t>
      </w:r>
      <w:r>
        <w:noBreakHyphen/>
        <w:t>general, include—</w:t>
      </w:r>
    </w:p>
    <w:p w14:paraId="22230E58" w14:textId="77777777" w:rsidR="00FD297F" w:rsidRDefault="00FD297F" w:rsidP="00FD297F">
      <w:pPr>
        <w:pStyle w:val="Asubpara"/>
      </w:pPr>
      <w:r>
        <w:tab/>
        <w:t>(i)</w:t>
      </w:r>
      <w:r>
        <w:tab/>
        <w:t>the therapeutic protection history for the child or young person; and</w:t>
      </w:r>
    </w:p>
    <w:p w14:paraId="35EA1BD6" w14:textId="77777777" w:rsidR="00FD297F" w:rsidRDefault="00FD297F" w:rsidP="00FD297F">
      <w:pPr>
        <w:pStyle w:val="Asubpara"/>
      </w:pPr>
      <w:r>
        <w:tab/>
        <w:t>(ii)</w:t>
      </w:r>
      <w:r>
        <w:tab/>
        <w:t>a revised therapeutic protection plan for the child or young person that takes into account the proposed amendment; and</w:t>
      </w:r>
    </w:p>
    <w:p w14:paraId="713AC0B9" w14:textId="77777777" w:rsidR="00FD297F" w:rsidRDefault="00FD297F" w:rsidP="00FD297F">
      <w:pPr>
        <w:pStyle w:val="Asubpara"/>
      </w:pPr>
      <w:r>
        <w:tab/>
        <w:t>(iii)</w:t>
      </w:r>
      <w:r>
        <w:tab/>
        <w:t>a further risk assessment for the child or young person.</w:t>
      </w:r>
    </w:p>
    <w:p w14:paraId="76006D3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0969F7E6" w14:textId="77777777" w:rsidR="00FD297F" w:rsidRDefault="00FD297F" w:rsidP="00FD297F">
      <w:pPr>
        <w:pStyle w:val="Apara"/>
      </w:pPr>
      <w:r>
        <w:tab/>
        <w:t>(a)</w:t>
      </w:r>
      <w:r>
        <w:tab/>
        <w:t>the therapeutic protection history for the child or young person; and</w:t>
      </w:r>
    </w:p>
    <w:p w14:paraId="4157F936" w14:textId="77777777" w:rsidR="00FD297F" w:rsidRDefault="00FD297F" w:rsidP="00FD297F">
      <w:pPr>
        <w:pStyle w:val="Apara"/>
      </w:pPr>
      <w:r>
        <w:tab/>
        <w:t>(b)</w:t>
      </w:r>
      <w:r>
        <w:tab/>
        <w:t>a revised therapeutic protection plan for the child or young person that takes into account the proposed amendment; and</w:t>
      </w:r>
    </w:p>
    <w:p w14:paraId="67007178" w14:textId="77777777" w:rsidR="00FD297F" w:rsidRDefault="00FD297F" w:rsidP="00FD297F">
      <w:pPr>
        <w:pStyle w:val="Apara"/>
      </w:pPr>
      <w:r>
        <w:tab/>
        <w:t>(c)</w:t>
      </w:r>
      <w:r>
        <w:tab/>
        <w:t>a risk assessment for the child or young person.</w:t>
      </w:r>
    </w:p>
    <w:p w14:paraId="170DF52B" w14:textId="77777777" w:rsidR="00FD297F" w:rsidRDefault="00FD297F" w:rsidP="00FD297F">
      <w:pPr>
        <w:pStyle w:val="AH5Sec"/>
      </w:pPr>
      <w:bookmarkStart w:id="740" w:name="_Toc58512202"/>
      <w:r w:rsidRPr="00A53AF7">
        <w:rPr>
          <w:rStyle w:val="CharSectNo"/>
        </w:rPr>
        <w:lastRenderedPageBreak/>
        <w:t>566</w:t>
      </w:r>
      <w:r>
        <w:tab/>
        <w:t>Therapeutic protection order—application for revocation must state grounds etc</w:t>
      </w:r>
      <w:bookmarkEnd w:id="740"/>
    </w:p>
    <w:p w14:paraId="0D832DAB" w14:textId="77777777" w:rsidR="00FD297F" w:rsidRDefault="00FD297F" w:rsidP="00FD297F">
      <w:pPr>
        <w:pStyle w:val="Amain"/>
        <w:keepNext/>
      </w:pPr>
      <w:r>
        <w:tab/>
        <w:t>(1)</w:t>
      </w:r>
      <w:r>
        <w:tab/>
        <w:t>An application for revocation of a therapeutic protection order must—</w:t>
      </w:r>
    </w:p>
    <w:p w14:paraId="7C7BB1B0" w14:textId="77777777" w:rsidR="00FD297F" w:rsidRDefault="00FD297F" w:rsidP="00FD297F">
      <w:pPr>
        <w:pStyle w:val="Apara"/>
        <w:keepNext/>
      </w:pPr>
      <w:r>
        <w:tab/>
        <w:t>(a)</w:t>
      </w:r>
      <w:r>
        <w:tab/>
        <w:t>state the grounds for the proposed revocation; and</w:t>
      </w:r>
    </w:p>
    <w:p w14:paraId="305CB276" w14:textId="77777777" w:rsidR="00FD297F" w:rsidRDefault="00FD297F" w:rsidP="00FD297F">
      <w:pPr>
        <w:pStyle w:val="Apara"/>
      </w:pPr>
      <w:r>
        <w:tab/>
        <w:t>(b)</w:t>
      </w:r>
      <w:r>
        <w:tab/>
        <w:t>if the applicant is the director</w:t>
      </w:r>
      <w:r>
        <w:noBreakHyphen/>
        <w:t>general, include—</w:t>
      </w:r>
    </w:p>
    <w:p w14:paraId="6F3726B7" w14:textId="77777777" w:rsidR="00FD297F" w:rsidRDefault="00FD297F" w:rsidP="00FD297F">
      <w:pPr>
        <w:pStyle w:val="Asubpara"/>
      </w:pPr>
      <w:r>
        <w:tab/>
        <w:t>(i)</w:t>
      </w:r>
      <w:r>
        <w:tab/>
        <w:t>the therapeutic protection history for the child or young person; and</w:t>
      </w:r>
    </w:p>
    <w:p w14:paraId="31D5301E" w14:textId="77777777" w:rsidR="00FD297F" w:rsidRDefault="00FD297F" w:rsidP="00FD297F">
      <w:pPr>
        <w:pStyle w:val="Asubpara"/>
      </w:pPr>
      <w:r>
        <w:tab/>
        <w:t>(ii)</w:t>
      </w:r>
      <w:r>
        <w:tab/>
        <w:t>a further risk assessment for the child or young person.</w:t>
      </w:r>
    </w:p>
    <w:p w14:paraId="5AA3CFA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5961406F" w14:textId="77777777" w:rsidR="00FD297F" w:rsidRDefault="00FD297F" w:rsidP="00FD297F">
      <w:pPr>
        <w:pStyle w:val="Apara"/>
      </w:pPr>
      <w:r>
        <w:tab/>
        <w:t>(a)</w:t>
      </w:r>
      <w:r>
        <w:tab/>
        <w:t>the therapeutic protection history for the child or young person; and</w:t>
      </w:r>
    </w:p>
    <w:p w14:paraId="02F1C037" w14:textId="77777777" w:rsidR="00FD297F" w:rsidRDefault="00FD297F" w:rsidP="00FD297F">
      <w:pPr>
        <w:pStyle w:val="Apara"/>
      </w:pPr>
      <w:r>
        <w:tab/>
        <w:t>(b)</w:t>
      </w:r>
      <w:r>
        <w:tab/>
        <w:t>a further risk assessment for the child or young person.</w:t>
      </w:r>
    </w:p>
    <w:p w14:paraId="0F67A1F3" w14:textId="77777777" w:rsidR="00FD297F" w:rsidRDefault="00FD297F" w:rsidP="00FD297F">
      <w:pPr>
        <w:pStyle w:val="AH5Sec"/>
      </w:pPr>
      <w:bookmarkStart w:id="741" w:name="_Toc58512203"/>
      <w:r w:rsidRPr="00A53AF7">
        <w:rPr>
          <w:rStyle w:val="CharSectNo"/>
        </w:rPr>
        <w:t>567</w:t>
      </w:r>
      <w:r>
        <w:tab/>
        <w:t>Therapeutic protection order—who must be given application for amendment or revocation</w:t>
      </w:r>
      <w:bookmarkEnd w:id="741"/>
    </w:p>
    <w:p w14:paraId="15BCA1F4" w14:textId="77777777"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009DBA61" w14:textId="77777777" w:rsidR="00FD297F" w:rsidRDefault="00FD297F" w:rsidP="00FD297F">
      <w:pPr>
        <w:pStyle w:val="Apara"/>
      </w:pPr>
      <w:r>
        <w:tab/>
        <w:t>(a)</w:t>
      </w:r>
      <w:r>
        <w:tab/>
        <w:t>each party to the proceeding in which the order was made;</w:t>
      </w:r>
    </w:p>
    <w:p w14:paraId="3E03B936" w14:textId="77777777" w:rsidR="00FD297F" w:rsidRDefault="00FD297F" w:rsidP="00FD297F">
      <w:pPr>
        <w:pStyle w:val="Apara"/>
      </w:pPr>
      <w:r>
        <w:tab/>
        <w:t>(b)</w:t>
      </w:r>
      <w:r>
        <w:tab/>
        <w:t>anyone else who was required to be given a copy of the application for the therapeutic protection order;</w:t>
      </w:r>
    </w:p>
    <w:p w14:paraId="2FE51945" w14:textId="77777777" w:rsidR="00FD297F" w:rsidRDefault="00FD297F" w:rsidP="00FD297F">
      <w:pPr>
        <w:pStyle w:val="Apara"/>
        <w:keepNext/>
      </w:pPr>
      <w:r>
        <w:tab/>
        <w:t>(c)</w:t>
      </w:r>
      <w:r>
        <w:tab/>
        <w:t>the public advocate.</w:t>
      </w:r>
    </w:p>
    <w:p w14:paraId="03074A68" w14:textId="77777777" w:rsidR="00FD297F" w:rsidRDefault="00FD297F" w:rsidP="00FD297F">
      <w:pPr>
        <w:pStyle w:val="aNote"/>
      </w:pPr>
      <w:r>
        <w:rPr>
          <w:rStyle w:val="charItals"/>
        </w:rPr>
        <w:t>Note</w:t>
      </w:r>
      <w:r>
        <w:rPr>
          <w:rStyle w:val="charItals"/>
        </w:rPr>
        <w:tab/>
      </w:r>
      <w:r>
        <w:t>Parties to proceedings are dealt with in pt 19.2.</w:t>
      </w:r>
    </w:p>
    <w:p w14:paraId="49BE1F31" w14:textId="77777777" w:rsidR="00FD297F" w:rsidRDefault="00FD297F" w:rsidP="00FD297F">
      <w:pPr>
        <w:pStyle w:val="AH5Sec"/>
      </w:pPr>
      <w:bookmarkStart w:id="742" w:name="_Toc58512204"/>
      <w:r w:rsidRPr="00A53AF7">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42"/>
    </w:p>
    <w:p w14:paraId="1DBF897A" w14:textId="77777777"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14:paraId="5809BC4D" w14:textId="77777777"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14:paraId="0889AB8B"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2486B79C" w14:textId="77777777" w:rsidR="00FD297F" w:rsidRDefault="00FD297F" w:rsidP="00FD297F">
      <w:pPr>
        <w:pStyle w:val="AH5Sec"/>
      </w:pPr>
      <w:bookmarkStart w:id="743" w:name="_Toc58512205"/>
      <w:r w:rsidRPr="00A53AF7">
        <w:rPr>
          <w:rStyle w:val="CharSectNo"/>
        </w:rPr>
        <w:t>569</w:t>
      </w:r>
      <w:r>
        <w:tab/>
        <w:t>Therapeutic protection order—criteria for amendment</w:t>
      </w:r>
      <w:bookmarkEnd w:id="743"/>
    </w:p>
    <w:p w14:paraId="5F3E936B" w14:textId="77777777" w:rsidR="00FD297F" w:rsidRDefault="00FD297F" w:rsidP="00FD297F">
      <w:pPr>
        <w:pStyle w:val="Amainreturn"/>
      </w:pPr>
      <w:r>
        <w:t>The Childrens Court may, by order, amend a therapeutic protection order only if satisfied that—</w:t>
      </w:r>
    </w:p>
    <w:p w14:paraId="7EAA4F1A" w14:textId="77777777" w:rsidR="00FD297F" w:rsidRDefault="00FD297F" w:rsidP="00FD297F">
      <w:pPr>
        <w:pStyle w:val="Apara"/>
      </w:pPr>
      <w:r>
        <w:tab/>
        <w:t>(a)</w:t>
      </w:r>
      <w:r>
        <w:tab/>
        <w:t>if the order is not amended—</w:t>
      </w:r>
    </w:p>
    <w:p w14:paraId="66A9937A" w14:textId="77777777" w:rsidR="00FD297F" w:rsidRDefault="00FD297F" w:rsidP="00FD297F">
      <w:pPr>
        <w:pStyle w:val="Asubpara"/>
      </w:pPr>
      <w:r>
        <w:tab/>
        <w:t>(i)</w:t>
      </w:r>
      <w:r>
        <w:tab/>
        <w:t>there will be a significant risk of significant harm to—</w:t>
      </w:r>
    </w:p>
    <w:p w14:paraId="128B930E" w14:textId="77777777" w:rsidR="00FD297F" w:rsidRDefault="00FD297F" w:rsidP="00FD297F">
      <w:pPr>
        <w:pStyle w:val="Asubsubpara"/>
      </w:pPr>
      <w:r>
        <w:tab/>
        <w:t>(A)</w:t>
      </w:r>
      <w:r>
        <w:tab/>
        <w:t>the child or young person; or</w:t>
      </w:r>
    </w:p>
    <w:p w14:paraId="0F952A80" w14:textId="77777777" w:rsidR="00FD297F" w:rsidRDefault="00FD297F" w:rsidP="00FD297F">
      <w:pPr>
        <w:pStyle w:val="Asubsubpara"/>
      </w:pPr>
      <w:r>
        <w:tab/>
        <w:t>(B)</w:t>
      </w:r>
      <w:r>
        <w:tab/>
        <w:t>someone else; and</w:t>
      </w:r>
    </w:p>
    <w:p w14:paraId="688C1CA1" w14:textId="77777777" w:rsidR="00FD297F" w:rsidRDefault="00FD297F" w:rsidP="00FD297F">
      <w:pPr>
        <w:pStyle w:val="Asubpara"/>
      </w:pPr>
      <w:r>
        <w:tab/>
        <w:t>(ii)</w:t>
      </w:r>
      <w:r>
        <w:tab/>
        <w:t>the risk of harm arises from the child’s or young person’s conduct; and</w:t>
      </w:r>
    </w:p>
    <w:p w14:paraId="62334C2A" w14:textId="77777777" w:rsidR="00FD297F" w:rsidRDefault="00FD297F" w:rsidP="00FD297F">
      <w:pPr>
        <w:pStyle w:val="Asubpara"/>
      </w:pPr>
      <w:r>
        <w:tab/>
        <w:t>(iii)</w:t>
      </w:r>
      <w:r>
        <w:tab/>
        <w:t>the risk of harm will be imminent; and</w:t>
      </w:r>
    </w:p>
    <w:p w14:paraId="64FDD4E0" w14:textId="77777777" w:rsidR="00FD297F" w:rsidRDefault="00FD297F" w:rsidP="00FD297F">
      <w:pPr>
        <w:pStyle w:val="Apara"/>
      </w:pPr>
      <w:r>
        <w:tab/>
        <w:t>(b)</w:t>
      </w:r>
      <w:r>
        <w:tab/>
        <w:t>the director</w:t>
      </w:r>
      <w:r>
        <w:noBreakHyphen/>
        <w:t>general has developed a further therapeutic protection plan for the child or young person; and</w:t>
      </w:r>
    </w:p>
    <w:p w14:paraId="78DC8B9C" w14:textId="77777777"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14:paraId="3FE4D1A3" w14:textId="77777777" w:rsidR="00FD297F" w:rsidRDefault="00FD297F" w:rsidP="00FD297F">
      <w:pPr>
        <w:pStyle w:val="Apara"/>
      </w:pPr>
      <w:r>
        <w:tab/>
        <w:t>(d)</w:t>
      </w:r>
      <w:r>
        <w:tab/>
        <w:t>amending the order is in the best interests of the child or young person.</w:t>
      </w:r>
    </w:p>
    <w:p w14:paraId="484B3EB2"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09B0FC66"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65CF7E57" w14:textId="77777777" w:rsidR="00FD297F" w:rsidRDefault="00FD297F" w:rsidP="00FD297F">
      <w:pPr>
        <w:pStyle w:val="AH5Sec"/>
      </w:pPr>
      <w:bookmarkStart w:id="744" w:name="_Toc58512206"/>
      <w:r w:rsidRPr="00A53AF7">
        <w:rPr>
          <w:rStyle w:val="CharSectNo"/>
        </w:rPr>
        <w:t>570</w:t>
      </w:r>
      <w:r>
        <w:tab/>
        <w:t>Therapeutic protection order—criteria for revocation</w:t>
      </w:r>
      <w:bookmarkEnd w:id="744"/>
    </w:p>
    <w:p w14:paraId="642EACAA" w14:textId="77777777" w:rsidR="00FD297F" w:rsidRDefault="00FD297F" w:rsidP="00FD297F">
      <w:pPr>
        <w:pStyle w:val="Amainreturn"/>
      </w:pPr>
      <w:r>
        <w:t>The Childrens Court may, by order, revoke a therapeutic protection order only if satisfied that—</w:t>
      </w:r>
    </w:p>
    <w:p w14:paraId="6DA2E686" w14:textId="77777777"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14:paraId="1D728AAF" w14:textId="77777777" w:rsidR="00FD297F" w:rsidRDefault="00FD297F" w:rsidP="00FD297F">
      <w:pPr>
        <w:pStyle w:val="Apara"/>
      </w:pPr>
      <w:r>
        <w:tab/>
        <w:t>(b)</w:t>
      </w:r>
      <w:r>
        <w:tab/>
        <w:t>revoking the order is in the best interests of the child or young person.</w:t>
      </w:r>
    </w:p>
    <w:p w14:paraId="4E3F138C"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4DDAFA2" w14:textId="77777777"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14:paraId="27A7C886" w14:textId="77777777" w:rsidR="00FD297F" w:rsidRDefault="00FD297F" w:rsidP="00FD297F">
      <w:pPr>
        <w:pStyle w:val="AH5Sec"/>
      </w:pPr>
      <w:bookmarkStart w:id="745" w:name="_Toc58512207"/>
      <w:r w:rsidRPr="00A53AF7">
        <w:rPr>
          <w:rStyle w:val="CharSectNo"/>
        </w:rPr>
        <w:lastRenderedPageBreak/>
        <w:t>571</w:t>
      </w:r>
      <w:r>
        <w:tab/>
        <w:t>Therapeutic protection order amendment or revocation—statement of reasons</w:t>
      </w:r>
      <w:bookmarkEnd w:id="745"/>
    </w:p>
    <w:p w14:paraId="6AC47B05" w14:textId="77777777"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14:paraId="0EB04D74" w14:textId="77777777"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14:paraId="1C981E81" w14:textId="5EF96B20"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2" w:tooltip="A2001-14" w:history="1">
        <w:r w:rsidRPr="00130EF2">
          <w:rPr>
            <w:rStyle w:val="charCitHyperlinkAbbrev"/>
          </w:rPr>
          <w:t>Legislation Act</w:t>
        </w:r>
      </w:hyperlink>
      <w:r w:rsidRPr="00130EF2">
        <w:t>, s 179.</w:t>
      </w:r>
    </w:p>
    <w:p w14:paraId="12D6F9A8" w14:textId="77777777" w:rsidR="00FD297F" w:rsidRDefault="00FD297F" w:rsidP="00FD297F">
      <w:pPr>
        <w:pStyle w:val="PageBreak"/>
      </w:pPr>
      <w:r>
        <w:br w:type="page"/>
      </w:r>
    </w:p>
    <w:p w14:paraId="5C345DBF" w14:textId="77777777" w:rsidR="00FD297F" w:rsidRPr="00A53AF7" w:rsidRDefault="00FD297F" w:rsidP="00FD297F">
      <w:pPr>
        <w:pStyle w:val="AH2Part"/>
      </w:pPr>
      <w:bookmarkStart w:id="746" w:name="_Toc58512208"/>
      <w:r w:rsidRPr="00A53AF7">
        <w:rPr>
          <w:rStyle w:val="CharPartNo"/>
        </w:rPr>
        <w:lastRenderedPageBreak/>
        <w:t>Part 16.3</w:t>
      </w:r>
      <w:r>
        <w:tab/>
      </w:r>
      <w:r w:rsidRPr="00A53AF7">
        <w:rPr>
          <w:rStyle w:val="CharPartText"/>
        </w:rPr>
        <w:t>Children and young people in therapeutic protection</w:t>
      </w:r>
      <w:bookmarkEnd w:id="746"/>
      <w:r w:rsidRPr="00A53AF7">
        <w:rPr>
          <w:rStyle w:val="CharPartText"/>
        </w:rPr>
        <w:t xml:space="preserve"> </w:t>
      </w:r>
    </w:p>
    <w:p w14:paraId="5FFD5FAC" w14:textId="77777777" w:rsidR="00FD297F" w:rsidRPr="00A53AF7" w:rsidRDefault="00FD297F" w:rsidP="00FD297F">
      <w:pPr>
        <w:pStyle w:val="AH3Div"/>
      </w:pPr>
      <w:bookmarkStart w:id="747" w:name="_Toc58512209"/>
      <w:r w:rsidRPr="00A53AF7">
        <w:rPr>
          <w:rStyle w:val="CharDivNo"/>
        </w:rPr>
        <w:t>Division 16.3.1</w:t>
      </w:r>
      <w:r>
        <w:tab/>
      </w:r>
      <w:r w:rsidRPr="00A53AF7">
        <w:rPr>
          <w:rStyle w:val="CharDivText"/>
        </w:rPr>
        <w:t>Preliminary</w:t>
      </w:r>
      <w:bookmarkEnd w:id="747"/>
    </w:p>
    <w:p w14:paraId="164C29EC" w14:textId="77777777" w:rsidR="00FD297F" w:rsidRDefault="00FD297F" w:rsidP="00FD297F">
      <w:pPr>
        <w:pStyle w:val="AH5Sec"/>
      </w:pPr>
      <w:bookmarkStart w:id="748" w:name="_Toc58512210"/>
      <w:r w:rsidRPr="00A53AF7">
        <w:rPr>
          <w:rStyle w:val="CharSectNo"/>
        </w:rPr>
        <w:t>572</w:t>
      </w:r>
      <w:r>
        <w:tab/>
        <w:t xml:space="preserve">When is a child or young person </w:t>
      </w:r>
      <w:r w:rsidRPr="00D72DD6">
        <w:rPr>
          <w:rStyle w:val="charItals"/>
        </w:rPr>
        <w:t>in therapeutic protection</w:t>
      </w:r>
      <w:r>
        <w:t>?</w:t>
      </w:r>
      <w:bookmarkEnd w:id="748"/>
    </w:p>
    <w:p w14:paraId="02F0ED73" w14:textId="77777777" w:rsidR="00FD297F" w:rsidRDefault="00FD297F" w:rsidP="00FD297F">
      <w:pPr>
        <w:pStyle w:val="Amainreturn"/>
        <w:keepNext/>
      </w:pPr>
      <w:r>
        <w:t>In this Act:</w:t>
      </w:r>
    </w:p>
    <w:p w14:paraId="6FD1F66B" w14:textId="77777777"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64E75611" w14:textId="77777777" w:rsidR="00FD297F" w:rsidRDefault="00FD297F" w:rsidP="00FD297F">
      <w:pPr>
        <w:pStyle w:val="AH5Sec"/>
      </w:pPr>
      <w:bookmarkStart w:id="749" w:name="_Toc58512211"/>
      <w:r w:rsidRPr="00A53AF7">
        <w:rPr>
          <w:rStyle w:val="CharSectNo"/>
        </w:rPr>
        <w:t>573</w:t>
      </w:r>
      <w:r>
        <w:tab/>
        <w:t>Transgender and intersex children and young people—sexual identity</w:t>
      </w:r>
      <w:bookmarkEnd w:id="749"/>
    </w:p>
    <w:p w14:paraId="19DDAA03" w14:textId="77777777" w:rsidR="00FD297F" w:rsidRDefault="00FD297F" w:rsidP="00FD297F">
      <w:pPr>
        <w:pStyle w:val="Amain"/>
      </w:pPr>
      <w:r>
        <w:tab/>
        <w:t>(1)</w:t>
      </w:r>
      <w:r>
        <w:tab/>
        <w:t>This section applies to a transgender or intersex child or young person in therapeutic protection at a therapeutic protection place.</w:t>
      </w:r>
    </w:p>
    <w:p w14:paraId="67CFF4C7" w14:textId="77777777" w:rsidR="00FD297F" w:rsidRDefault="00FD297F" w:rsidP="00FD297F">
      <w:pPr>
        <w:pStyle w:val="Amain"/>
      </w:pPr>
      <w:r>
        <w:tab/>
        <w:t>(2)</w:t>
      </w:r>
      <w:r>
        <w:tab/>
        <w:t>On admission to a therapeutic protection place—</w:t>
      </w:r>
    </w:p>
    <w:p w14:paraId="2FEE5F45" w14:textId="77777777"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14:paraId="66C99FE6" w14:textId="77777777"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60081F7B" w14:textId="218F970C"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293" w:tooltip="A2001-14" w:history="1">
        <w:r w:rsidRPr="0069554E">
          <w:rPr>
            <w:rStyle w:val="charCitHyperlinkAbbrev"/>
          </w:rPr>
          <w:t>Legislation Act</w:t>
        </w:r>
      </w:hyperlink>
      <w:r>
        <w:t>, dict, pt 1.</w:t>
      </w:r>
    </w:p>
    <w:p w14:paraId="32ACA539" w14:textId="77777777"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244B58FF" w14:textId="77777777"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79A1E794" w14:textId="77777777"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33E1AC4" w14:textId="77777777" w:rsidR="00FD297F" w:rsidRDefault="00FD297F" w:rsidP="00FD297F">
      <w:pPr>
        <w:pStyle w:val="Apara"/>
      </w:pPr>
      <w:r>
        <w:tab/>
        <w:t>(a)</w:t>
      </w:r>
      <w:r>
        <w:tab/>
        <w:t>is in the best interests of the child or young person; and</w:t>
      </w:r>
    </w:p>
    <w:p w14:paraId="1095B0BD" w14:textId="77777777" w:rsidR="00FD297F" w:rsidRDefault="00FD297F" w:rsidP="00FD297F">
      <w:pPr>
        <w:pStyle w:val="Apara"/>
      </w:pPr>
      <w:r>
        <w:tab/>
        <w:t>(b)</w:t>
      </w:r>
      <w:r>
        <w:tab/>
        <w:t>is necessary to make a decision in relation to the child’s or young person’s placement, supervision or management at the therapeutic protection place.</w:t>
      </w:r>
    </w:p>
    <w:p w14:paraId="59AA0CD7" w14:textId="77777777" w:rsidR="00FD297F" w:rsidRDefault="00FD297F" w:rsidP="00FD297F">
      <w:pPr>
        <w:pStyle w:val="Amain"/>
      </w:pPr>
      <w:r>
        <w:tab/>
        <w:t>(6)</w:t>
      </w:r>
      <w:r>
        <w:tab/>
        <w:t>The operating entity for the therapeutic protection place must—</w:t>
      </w:r>
    </w:p>
    <w:p w14:paraId="6BBB6733" w14:textId="77777777" w:rsidR="00FD297F" w:rsidRDefault="00FD297F" w:rsidP="00FD297F">
      <w:pPr>
        <w:pStyle w:val="Apara"/>
      </w:pPr>
      <w:r>
        <w:tab/>
        <w:t>(a)</w:t>
      </w:r>
      <w:r>
        <w:tab/>
        <w:t>give the child or young person written notice of a decision under subsection (2) or (3); and</w:t>
      </w:r>
    </w:p>
    <w:p w14:paraId="0F72FA3B" w14:textId="77777777"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14:paraId="48F64FB9" w14:textId="77777777"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14:paraId="2C5D3F14" w14:textId="77777777" w:rsidR="00FD297F" w:rsidRDefault="00FD297F" w:rsidP="00FD297F">
      <w:pPr>
        <w:pStyle w:val="aExamHdgss"/>
      </w:pPr>
      <w:r>
        <w:t>Examples—effect of section</w:t>
      </w:r>
    </w:p>
    <w:p w14:paraId="1049B810" w14:textId="77777777"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14:paraId="7726F076" w14:textId="77777777"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2BE3D6FB" w14:textId="77777777" w:rsidR="00FD297F" w:rsidRPr="00A53AF7" w:rsidRDefault="00FD297F" w:rsidP="00FD297F">
      <w:pPr>
        <w:pStyle w:val="AH3Div"/>
      </w:pPr>
      <w:bookmarkStart w:id="750" w:name="_Toc58512212"/>
      <w:r w:rsidRPr="00A53AF7">
        <w:rPr>
          <w:rStyle w:val="CharDivNo"/>
        </w:rPr>
        <w:t>Division 16.3.2</w:t>
      </w:r>
      <w:r>
        <w:tab/>
      </w:r>
      <w:r w:rsidRPr="00A53AF7">
        <w:rPr>
          <w:rStyle w:val="CharDivText"/>
        </w:rPr>
        <w:t>Supervision</w:t>
      </w:r>
      <w:bookmarkEnd w:id="750"/>
    </w:p>
    <w:p w14:paraId="5EBB1540" w14:textId="77777777" w:rsidR="00FD297F" w:rsidRDefault="00FD297F" w:rsidP="00FD297F">
      <w:pPr>
        <w:pStyle w:val="AH5Sec"/>
      </w:pPr>
      <w:bookmarkStart w:id="751" w:name="_Toc58512213"/>
      <w:r w:rsidRPr="00A53AF7">
        <w:rPr>
          <w:rStyle w:val="CharSectNo"/>
        </w:rPr>
        <w:t>574</w:t>
      </w:r>
      <w:r>
        <w:tab/>
        <w:t>Therapeutic protection—supervision</w:t>
      </w:r>
      <w:bookmarkEnd w:id="751"/>
    </w:p>
    <w:p w14:paraId="4A2B2FAF" w14:textId="77777777"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D13AF1" w14:textId="77777777"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14:paraId="76CF1EBE" w14:textId="77777777" w:rsidR="00FD297F" w:rsidRDefault="00FD297F" w:rsidP="00FD297F">
      <w:pPr>
        <w:pStyle w:val="AH5Sec"/>
      </w:pPr>
      <w:bookmarkStart w:id="752" w:name="_Toc58512214"/>
      <w:r w:rsidRPr="00A53AF7">
        <w:rPr>
          <w:rStyle w:val="CharSectNo"/>
        </w:rPr>
        <w:t>575</w:t>
      </w:r>
      <w:r>
        <w:tab/>
        <w:t>Therapeutic protection—escort outside therapeutic protection place</w:t>
      </w:r>
      <w:bookmarkEnd w:id="752"/>
    </w:p>
    <w:p w14:paraId="02DB4E25" w14:textId="77777777"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14:paraId="3251A34E" w14:textId="77777777"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14:paraId="00F2B438" w14:textId="77777777" w:rsidR="00FD297F" w:rsidRPr="00A53AF7" w:rsidRDefault="00FD297F" w:rsidP="00FD297F">
      <w:pPr>
        <w:pStyle w:val="AH3Div"/>
      </w:pPr>
      <w:bookmarkStart w:id="753" w:name="_Toc58512215"/>
      <w:r w:rsidRPr="00A53AF7">
        <w:rPr>
          <w:rStyle w:val="CharDivNo"/>
        </w:rPr>
        <w:lastRenderedPageBreak/>
        <w:t>Division 16.3.3</w:t>
      </w:r>
      <w:r>
        <w:tab/>
      </w:r>
      <w:r w:rsidRPr="00A53AF7">
        <w:rPr>
          <w:rStyle w:val="CharDivText"/>
        </w:rPr>
        <w:t>Visits by accredited people</w:t>
      </w:r>
      <w:bookmarkEnd w:id="753"/>
    </w:p>
    <w:p w14:paraId="79F87A65" w14:textId="77777777" w:rsidR="00FD297F" w:rsidRDefault="00FD297F" w:rsidP="00FD297F">
      <w:pPr>
        <w:pStyle w:val="AH5Sec"/>
      </w:pPr>
      <w:bookmarkStart w:id="754" w:name="_Toc58512216"/>
      <w:r w:rsidRPr="00A53AF7">
        <w:rPr>
          <w:rStyle w:val="CharSectNo"/>
        </w:rPr>
        <w:t>576</w:t>
      </w:r>
      <w:r>
        <w:tab/>
        <w:t xml:space="preserve">Who is an </w:t>
      </w:r>
      <w:r w:rsidRPr="00D72DD6">
        <w:rPr>
          <w:rStyle w:val="charItals"/>
        </w:rPr>
        <w:t>accredited person</w:t>
      </w:r>
      <w:r>
        <w:t>?</w:t>
      </w:r>
      <w:bookmarkEnd w:id="754"/>
    </w:p>
    <w:p w14:paraId="4C7C5B6B" w14:textId="77777777" w:rsidR="00FD297F" w:rsidRDefault="00FD297F" w:rsidP="00FD297F">
      <w:pPr>
        <w:pStyle w:val="Amainreturn"/>
        <w:keepNext/>
      </w:pPr>
      <w:r>
        <w:t>In this division:</w:t>
      </w:r>
    </w:p>
    <w:p w14:paraId="59CBFE72" w14:textId="77777777" w:rsidR="00FD297F" w:rsidRDefault="00FD297F" w:rsidP="00FD297F">
      <w:pPr>
        <w:pStyle w:val="aDef"/>
        <w:keepNext/>
      </w:pPr>
      <w:r>
        <w:rPr>
          <w:rStyle w:val="charBoldItals"/>
        </w:rPr>
        <w:t>accredited person</w:t>
      </w:r>
      <w:r>
        <w:rPr>
          <w:bCs/>
          <w:iCs/>
        </w:rPr>
        <w:t>, for a child or young person in therapeutic protection, means each of the following:</w:t>
      </w:r>
    </w:p>
    <w:p w14:paraId="01ED4ECF" w14:textId="77777777" w:rsidR="00FD297F" w:rsidRDefault="00FD297F" w:rsidP="00FD297F">
      <w:pPr>
        <w:pStyle w:val="aDefpara"/>
      </w:pPr>
      <w:r>
        <w:tab/>
        <w:t>(a)</w:t>
      </w:r>
      <w:r>
        <w:tab/>
        <w:t>the director</w:t>
      </w:r>
      <w:r>
        <w:noBreakHyphen/>
        <w:t>general;</w:t>
      </w:r>
    </w:p>
    <w:p w14:paraId="07F50430" w14:textId="77777777" w:rsidR="00FD297F" w:rsidRDefault="00FD297F" w:rsidP="00FD297F">
      <w:pPr>
        <w:pStyle w:val="aDefpara"/>
      </w:pPr>
      <w:r>
        <w:tab/>
        <w:t>(b)</w:t>
      </w:r>
      <w:r>
        <w:tab/>
        <w:t>a representative of an entity providing a service or program to the child or young person at a therapeutic protection place;</w:t>
      </w:r>
    </w:p>
    <w:p w14:paraId="5DAE66A0" w14:textId="77777777" w:rsidR="00FD297F" w:rsidRDefault="00FD297F" w:rsidP="00FD297F">
      <w:pPr>
        <w:pStyle w:val="aDefpara"/>
      </w:pPr>
      <w:r>
        <w:tab/>
        <w:t>(c)</w:t>
      </w:r>
      <w:r>
        <w:tab/>
        <w:t>a lawyer representing the child or young person;</w:t>
      </w:r>
    </w:p>
    <w:p w14:paraId="06A3FA03" w14:textId="77777777" w:rsidR="00FD297F" w:rsidRDefault="00FD297F" w:rsidP="00FD297F">
      <w:pPr>
        <w:pStyle w:val="aDefpara"/>
      </w:pPr>
      <w:r>
        <w:tab/>
        <w:t>(d)</w:t>
      </w:r>
      <w:r>
        <w:tab/>
        <w:t>an official visitor;</w:t>
      </w:r>
    </w:p>
    <w:p w14:paraId="5BBAECE0" w14:textId="77777777" w:rsidR="00B103CE" w:rsidRDefault="00B103CE" w:rsidP="00B103CE">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2D1E3886" w14:textId="1CA27AD5" w:rsidR="00FD297F" w:rsidRDefault="00FD297F" w:rsidP="00FD297F">
      <w:pPr>
        <w:pStyle w:val="aDefpara"/>
      </w:pPr>
      <w:r>
        <w:tab/>
        <w:t>(</w:t>
      </w:r>
      <w:r w:rsidR="00B103CE">
        <w:t>f</w:t>
      </w:r>
      <w:r>
        <w:t>)</w:t>
      </w:r>
      <w:r>
        <w:tab/>
        <w:t xml:space="preserve">a commissioner exercising functions under the </w:t>
      </w:r>
      <w:hyperlink r:id="rId294" w:tooltip="A2005-40" w:history="1">
        <w:r w:rsidRPr="0069554E">
          <w:rPr>
            <w:rStyle w:val="charCitHyperlinkItal"/>
          </w:rPr>
          <w:t>Human Rights Commission Act 2005</w:t>
        </w:r>
      </w:hyperlink>
      <w:r>
        <w:t>;</w:t>
      </w:r>
    </w:p>
    <w:p w14:paraId="7B6B3CC6" w14:textId="77777777" w:rsidR="00FD297F" w:rsidRDefault="00FD297F" w:rsidP="00FD297F">
      <w:pPr>
        <w:pStyle w:val="aDefpara"/>
      </w:pPr>
      <w:r>
        <w:tab/>
        <w:t>(</w:t>
      </w:r>
      <w:r w:rsidR="00B103CE">
        <w:t>g</w:t>
      </w:r>
      <w:r>
        <w:t>)</w:t>
      </w:r>
      <w:r>
        <w:tab/>
        <w:t>the ombudsman;</w:t>
      </w:r>
    </w:p>
    <w:p w14:paraId="5C077ECD" w14:textId="77777777" w:rsidR="00FD297F" w:rsidRDefault="00FD297F" w:rsidP="00FD297F">
      <w:pPr>
        <w:pStyle w:val="aDefpara"/>
      </w:pPr>
      <w:r>
        <w:tab/>
        <w:t>(</w:t>
      </w:r>
      <w:r w:rsidR="00B103CE">
        <w:t>h</w:t>
      </w:r>
      <w:r>
        <w:t>)</w:t>
      </w:r>
      <w:r>
        <w:tab/>
        <w:t>a person prescribed by regulation.</w:t>
      </w:r>
    </w:p>
    <w:p w14:paraId="26985684" w14:textId="77777777" w:rsidR="00FD297F" w:rsidRDefault="00FD297F" w:rsidP="00FD297F">
      <w:pPr>
        <w:pStyle w:val="AH5Sec"/>
      </w:pPr>
      <w:bookmarkStart w:id="755" w:name="_Toc58512217"/>
      <w:r w:rsidRPr="00A53AF7">
        <w:rPr>
          <w:rStyle w:val="CharSectNo"/>
        </w:rPr>
        <w:t>577</w:t>
      </w:r>
      <w:r>
        <w:tab/>
        <w:t>Therapeutic protection—visits by accredited people must be allowed</w:t>
      </w:r>
      <w:bookmarkEnd w:id="755"/>
    </w:p>
    <w:p w14:paraId="3D3BC9D7" w14:textId="77777777"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39BB0650" w14:textId="77777777" w:rsidR="00FD297F" w:rsidRDefault="00FD297F" w:rsidP="00FD297F">
      <w:pPr>
        <w:pStyle w:val="AH5Sec"/>
      </w:pPr>
      <w:bookmarkStart w:id="756" w:name="_Toc58512218"/>
      <w:r w:rsidRPr="00A53AF7">
        <w:rPr>
          <w:rStyle w:val="CharSectNo"/>
        </w:rPr>
        <w:t>578</w:t>
      </w:r>
      <w:r>
        <w:tab/>
        <w:t>Therapeutic protection—visits by accredited people</w:t>
      </w:r>
      <w:bookmarkEnd w:id="756"/>
    </w:p>
    <w:p w14:paraId="56EDF04C" w14:textId="77777777" w:rsidR="00FD297F" w:rsidRDefault="00FD297F" w:rsidP="00FD297F">
      <w:pPr>
        <w:pStyle w:val="Amainreturn"/>
      </w:pPr>
      <w:r>
        <w:t>An accredited person may visit a child or young person in therapeutic protection.</w:t>
      </w:r>
    </w:p>
    <w:p w14:paraId="01286729" w14:textId="77777777" w:rsidR="00FD297F" w:rsidRPr="00A53AF7" w:rsidRDefault="00FD297F" w:rsidP="00FD297F">
      <w:pPr>
        <w:pStyle w:val="AH3Div"/>
      </w:pPr>
      <w:bookmarkStart w:id="757" w:name="_Toc58512219"/>
      <w:r w:rsidRPr="00A53AF7">
        <w:rPr>
          <w:rStyle w:val="CharDivNo"/>
        </w:rPr>
        <w:lastRenderedPageBreak/>
        <w:t>Division 16.3.4</w:t>
      </w:r>
      <w:r>
        <w:tab/>
      </w:r>
      <w:r w:rsidRPr="00A53AF7">
        <w:rPr>
          <w:rStyle w:val="CharDivText"/>
        </w:rPr>
        <w:t>Use of force</w:t>
      </w:r>
      <w:bookmarkEnd w:id="757"/>
    </w:p>
    <w:p w14:paraId="060A3151" w14:textId="77777777" w:rsidR="00FD297F" w:rsidRDefault="00FD297F" w:rsidP="00FD297F">
      <w:pPr>
        <w:pStyle w:val="AH5Sec"/>
      </w:pPr>
      <w:bookmarkStart w:id="758" w:name="_Toc58512220"/>
      <w:r w:rsidRPr="00A53AF7">
        <w:rPr>
          <w:rStyle w:val="CharSectNo"/>
        </w:rPr>
        <w:t>579</w:t>
      </w:r>
      <w:r>
        <w:tab/>
        <w:t>Therapeutic protection—managing use of force</w:t>
      </w:r>
      <w:bookmarkEnd w:id="758"/>
    </w:p>
    <w:p w14:paraId="5012A45A" w14:textId="77777777"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7637F14F" w14:textId="77777777" w:rsidR="00FD297F" w:rsidRDefault="00FD297F" w:rsidP="00FD297F">
      <w:pPr>
        <w:pStyle w:val="Apara"/>
      </w:pPr>
      <w:r>
        <w:tab/>
        <w:t>(a)</w:t>
      </w:r>
      <w:r>
        <w:tab/>
        <w:t xml:space="preserve">a last resort; and  </w:t>
      </w:r>
    </w:p>
    <w:p w14:paraId="5B3151C4" w14:textId="77777777" w:rsidR="00FD297F" w:rsidRDefault="00FD297F" w:rsidP="00FD297F">
      <w:pPr>
        <w:pStyle w:val="Apara"/>
      </w:pPr>
      <w:r>
        <w:tab/>
        <w:t>(b)</w:t>
      </w:r>
      <w:r>
        <w:tab/>
        <w:t>for a purpose that cannot be achieved in any other way; and</w:t>
      </w:r>
    </w:p>
    <w:p w14:paraId="0E1AC5F7" w14:textId="77777777" w:rsidR="00FD297F" w:rsidRDefault="00FD297F" w:rsidP="00FD297F">
      <w:pPr>
        <w:pStyle w:val="Apara"/>
      </w:pPr>
      <w:r>
        <w:tab/>
        <w:t>(c)</w:t>
      </w:r>
      <w:r>
        <w:tab/>
        <w:t>in accordance with this division; and</w:t>
      </w:r>
    </w:p>
    <w:p w14:paraId="34294E93" w14:textId="77777777" w:rsidR="00FD297F" w:rsidRDefault="00FD297F" w:rsidP="00FD297F">
      <w:pPr>
        <w:pStyle w:val="Apara"/>
      </w:pPr>
      <w:r>
        <w:tab/>
        <w:t>(d)</w:t>
      </w:r>
      <w:r>
        <w:tab/>
        <w:t>in accordance with the therapeutic protection standards.</w:t>
      </w:r>
    </w:p>
    <w:p w14:paraId="2FB83FEF" w14:textId="77777777" w:rsidR="00FD297F" w:rsidRDefault="00FD297F" w:rsidP="00FD297F">
      <w:pPr>
        <w:pStyle w:val="aNote"/>
      </w:pPr>
      <w:r>
        <w:rPr>
          <w:rStyle w:val="charItals"/>
        </w:rPr>
        <w:t>Note</w:t>
      </w:r>
      <w:r>
        <w:tab/>
        <w:t>The Minister may make therapeutic protection standards under s 887.</w:t>
      </w:r>
    </w:p>
    <w:p w14:paraId="4A798831" w14:textId="77777777" w:rsidR="00FD297F" w:rsidRDefault="00FD297F" w:rsidP="00FD297F">
      <w:pPr>
        <w:pStyle w:val="Amain"/>
      </w:pPr>
      <w:r>
        <w:tab/>
        <w:t>(2)</w:t>
      </w:r>
      <w:r>
        <w:tab/>
        <w:t>The operating entity must also ensure, as far as practicable, that—</w:t>
      </w:r>
    </w:p>
    <w:p w14:paraId="336AADDF" w14:textId="77777777"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14:paraId="1E9D1756" w14:textId="77777777" w:rsidR="00FD297F" w:rsidRDefault="00FD297F" w:rsidP="00FD297F">
      <w:pPr>
        <w:pStyle w:val="Asubpara"/>
      </w:pPr>
      <w:r>
        <w:tab/>
        <w:t>(i)</w:t>
      </w:r>
      <w:r>
        <w:tab/>
        <w:t xml:space="preserve"> the child’s or young person’s age, sex, physical and mental health and any history of abuse; </w:t>
      </w:r>
    </w:p>
    <w:p w14:paraId="0B94F11F" w14:textId="77777777" w:rsidR="00FD297F" w:rsidRDefault="00FD297F" w:rsidP="00FD297F">
      <w:pPr>
        <w:pStyle w:val="Asubpara"/>
      </w:pPr>
      <w:r>
        <w:tab/>
        <w:t>(ii)</w:t>
      </w:r>
      <w:r>
        <w:tab/>
        <w:t>if the proposed force involves any restraint of the child or young person—the physical and developmental capacity of the child or young person; and</w:t>
      </w:r>
    </w:p>
    <w:p w14:paraId="6BF2F28C" w14:textId="77777777" w:rsidR="00FD297F" w:rsidRDefault="00FD297F" w:rsidP="00FD297F">
      <w:pPr>
        <w:pStyle w:val="Apara"/>
      </w:pPr>
      <w:r>
        <w:tab/>
        <w:t>(b)</w:t>
      </w:r>
      <w:r>
        <w:tab/>
        <w:t xml:space="preserve">the use of force in relation to a child or young person is not observed by any other child or young person. </w:t>
      </w:r>
    </w:p>
    <w:p w14:paraId="624FDF37" w14:textId="77777777"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14:paraId="2D3332A6" w14:textId="77777777" w:rsidR="00FD297F" w:rsidRDefault="00FD297F" w:rsidP="00FD297F">
      <w:pPr>
        <w:pStyle w:val="AH5Sec"/>
      </w:pPr>
      <w:bookmarkStart w:id="759" w:name="_Toc58512221"/>
      <w:r w:rsidRPr="00A53AF7">
        <w:rPr>
          <w:rStyle w:val="CharSectNo"/>
        </w:rPr>
        <w:lastRenderedPageBreak/>
        <w:t>580</w:t>
      </w:r>
      <w:r>
        <w:tab/>
        <w:t>Therapeutic protection—authorised use of force</w:t>
      </w:r>
      <w:bookmarkEnd w:id="759"/>
    </w:p>
    <w:p w14:paraId="202AD2D6" w14:textId="77777777" w:rsidR="00FD297F" w:rsidRDefault="00FD297F" w:rsidP="00FD297F">
      <w:pPr>
        <w:pStyle w:val="Amainreturn"/>
      </w:pPr>
      <w:r>
        <w:t>A therapeutic protection person may use force that is necessary and reasonable—</w:t>
      </w:r>
    </w:p>
    <w:p w14:paraId="25E72EFD" w14:textId="77777777" w:rsidR="00FD297F" w:rsidRDefault="00FD297F" w:rsidP="00FD297F">
      <w:pPr>
        <w:pStyle w:val="Apara"/>
      </w:pPr>
      <w:r>
        <w:tab/>
        <w:t>(a)</w:t>
      </w:r>
      <w:r>
        <w:tab/>
        <w:t>to prevent a child or young person in therapeutic protection from inflicting self-harm or harming someone else; or</w:t>
      </w:r>
    </w:p>
    <w:p w14:paraId="3102722F" w14:textId="77777777" w:rsidR="00FD297F" w:rsidRDefault="00FD297F" w:rsidP="00FD297F">
      <w:pPr>
        <w:pStyle w:val="Apara"/>
      </w:pPr>
      <w:r>
        <w:tab/>
        <w:t>(b)</w:t>
      </w:r>
      <w:r>
        <w:tab/>
        <w:t>to prevent unlawful damage, destruction or interference with property.</w:t>
      </w:r>
    </w:p>
    <w:p w14:paraId="45E3397C" w14:textId="77777777" w:rsidR="00FD297F" w:rsidRDefault="00FD297F" w:rsidP="00FD297F">
      <w:pPr>
        <w:pStyle w:val="AH5Sec"/>
      </w:pPr>
      <w:bookmarkStart w:id="760" w:name="_Toc58512222"/>
      <w:r w:rsidRPr="00A53AF7">
        <w:rPr>
          <w:rStyle w:val="CharSectNo"/>
        </w:rPr>
        <w:t>581</w:t>
      </w:r>
      <w:r>
        <w:tab/>
        <w:t>Therapeutic protection—application of force</w:t>
      </w:r>
      <w:bookmarkEnd w:id="760"/>
    </w:p>
    <w:p w14:paraId="39211DAB" w14:textId="77777777" w:rsidR="00FD297F" w:rsidRDefault="00FD297F" w:rsidP="00FD297F">
      <w:pPr>
        <w:pStyle w:val="Amain"/>
      </w:pPr>
      <w:r>
        <w:tab/>
        <w:t>(1)</w:t>
      </w:r>
      <w:r>
        <w:tab/>
        <w:t>A therapeutic protection person may use force under this division only if the operating entity—</w:t>
      </w:r>
    </w:p>
    <w:p w14:paraId="467BF7DF" w14:textId="77777777" w:rsidR="00FD297F" w:rsidRDefault="00FD297F" w:rsidP="00FD297F">
      <w:pPr>
        <w:pStyle w:val="Apara"/>
      </w:pPr>
      <w:r>
        <w:tab/>
        <w:t>(a)</w:t>
      </w:r>
      <w:r>
        <w:tab/>
        <w:t>gives a clear warning of the intended use of force; and</w:t>
      </w:r>
    </w:p>
    <w:p w14:paraId="1CE0FC2F" w14:textId="77777777" w:rsidR="00FD297F" w:rsidRDefault="00FD297F" w:rsidP="00FD297F">
      <w:pPr>
        <w:pStyle w:val="Apara"/>
      </w:pPr>
      <w:r>
        <w:tab/>
        <w:t>(b)</w:t>
      </w:r>
      <w:r>
        <w:tab/>
        <w:t>allows enough time for the warning to be observed; and</w:t>
      </w:r>
    </w:p>
    <w:p w14:paraId="7E374633" w14:textId="77777777" w:rsidR="00FD297F" w:rsidRDefault="00FD297F" w:rsidP="00FD297F">
      <w:pPr>
        <w:pStyle w:val="Apara"/>
      </w:pPr>
      <w:r>
        <w:tab/>
        <w:t>(c)</w:t>
      </w:r>
      <w:r>
        <w:tab/>
        <w:t>uses force, as far as practicable, in a way that reduces the risk of causing injury.</w:t>
      </w:r>
    </w:p>
    <w:p w14:paraId="298D1C66" w14:textId="77777777"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258730ED" w14:textId="77777777" w:rsidR="00FD297F" w:rsidRDefault="00FD297F" w:rsidP="00FD297F">
      <w:pPr>
        <w:pStyle w:val="aExamHdgss"/>
      </w:pPr>
      <w:r>
        <w:t>Example—urgent circumstances</w:t>
      </w:r>
    </w:p>
    <w:p w14:paraId="4E6CAC98" w14:textId="77777777" w:rsidR="00FD297F" w:rsidRDefault="00FD297F" w:rsidP="00FD297F">
      <w:pPr>
        <w:pStyle w:val="aExamss"/>
        <w:keepNext/>
      </w:pPr>
      <w:r>
        <w:t>the child or young person is assaulting someone or engaging in self-harm</w:t>
      </w:r>
    </w:p>
    <w:p w14:paraId="3A261B69" w14:textId="77777777" w:rsidR="00FD297F" w:rsidRDefault="00FD297F" w:rsidP="00FD297F">
      <w:pPr>
        <w:pStyle w:val="Amain"/>
      </w:pPr>
      <w:r>
        <w:tab/>
        <w:t>(3)</w:t>
      </w:r>
      <w:r>
        <w:tab/>
        <w:t>In applying force under section 580, the therapeutic protection person may use body contact.</w:t>
      </w:r>
    </w:p>
    <w:p w14:paraId="62F65CF7" w14:textId="77777777" w:rsidR="00FD297F" w:rsidRDefault="00FD297F" w:rsidP="00FD297F">
      <w:pPr>
        <w:pStyle w:val="AH5Sec"/>
      </w:pPr>
      <w:bookmarkStart w:id="761" w:name="_Toc58512223"/>
      <w:r w:rsidRPr="00A53AF7">
        <w:rPr>
          <w:rStyle w:val="CharSectNo"/>
        </w:rPr>
        <w:lastRenderedPageBreak/>
        <w:t>582</w:t>
      </w:r>
      <w:r>
        <w:tab/>
        <w:t>Therapeutic protection—medical examination after use of force</w:t>
      </w:r>
      <w:bookmarkEnd w:id="761"/>
    </w:p>
    <w:p w14:paraId="2059570F" w14:textId="77777777"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E6DA06F" w14:textId="77777777"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6EB08ED3" w14:textId="77777777" w:rsidR="00FD297F" w:rsidRDefault="00FD297F" w:rsidP="00FD297F">
      <w:pPr>
        <w:pStyle w:val="AH5Sec"/>
      </w:pPr>
      <w:bookmarkStart w:id="762" w:name="_Toc58512224"/>
      <w:r w:rsidRPr="00A53AF7">
        <w:rPr>
          <w:rStyle w:val="CharSectNo"/>
        </w:rPr>
        <w:t>583</w:t>
      </w:r>
      <w:r>
        <w:tab/>
        <w:t>Therapeutic protection—monthly reports about use of force</w:t>
      </w:r>
      <w:bookmarkEnd w:id="762"/>
    </w:p>
    <w:p w14:paraId="06641FF4" w14:textId="77777777"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4A2A8B50" w14:textId="77777777" w:rsidR="00FD297F" w:rsidRPr="00A53AF7" w:rsidRDefault="00FD297F" w:rsidP="00FD297F">
      <w:pPr>
        <w:pStyle w:val="AH3Div"/>
      </w:pPr>
      <w:bookmarkStart w:id="763" w:name="_Toc58512225"/>
      <w:r w:rsidRPr="00A53AF7">
        <w:rPr>
          <w:rStyle w:val="CharDivNo"/>
        </w:rPr>
        <w:t>Division 16.3.5</w:t>
      </w:r>
      <w:r>
        <w:tab/>
      </w:r>
      <w:r w:rsidRPr="00A53AF7">
        <w:rPr>
          <w:rStyle w:val="CharDivText"/>
        </w:rPr>
        <w:t>Searches</w:t>
      </w:r>
      <w:bookmarkEnd w:id="763"/>
    </w:p>
    <w:p w14:paraId="5D2F5454" w14:textId="77777777" w:rsidR="00FD297F" w:rsidRDefault="00FD297F" w:rsidP="00FD297F">
      <w:pPr>
        <w:pStyle w:val="AH4SubDiv"/>
      </w:pPr>
      <w:bookmarkStart w:id="764" w:name="_Toc58512226"/>
      <w:r>
        <w:t>Subdivision 16.3.5.1</w:t>
      </w:r>
      <w:r>
        <w:tab/>
        <w:t>Application and definitions—div 16.3.5</w:t>
      </w:r>
      <w:bookmarkEnd w:id="764"/>
    </w:p>
    <w:p w14:paraId="7BC2F34D" w14:textId="77777777" w:rsidR="00FD297F" w:rsidRDefault="00FD297F" w:rsidP="00FD297F">
      <w:pPr>
        <w:pStyle w:val="AH5Sec"/>
      </w:pPr>
      <w:bookmarkStart w:id="765" w:name="_Toc58512227"/>
      <w:r w:rsidRPr="00A53AF7">
        <w:rPr>
          <w:rStyle w:val="CharSectNo"/>
        </w:rPr>
        <w:t>584</w:t>
      </w:r>
      <w:r>
        <w:tab/>
        <w:t>Application—div 16.3.5</w:t>
      </w:r>
      <w:bookmarkEnd w:id="765"/>
    </w:p>
    <w:p w14:paraId="00FCDA8C" w14:textId="77777777" w:rsidR="00FD297F" w:rsidRDefault="00FD297F" w:rsidP="00FD297F">
      <w:pPr>
        <w:pStyle w:val="Amainreturn"/>
      </w:pPr>
      <w:r>
        <w:t>This division applies to a child or young person who is in therapeutic protection.</w:t>
      </w:r>
    </w:p>
    <w:p w14:paraId="7F58CCDA" w14:textId="77777777" w:rsidR="00FD297F" w:rsidRDefault="00FD297F" w:rsidP="00FD297F">
      <w:pPr>
        <w:pStyle w:val="AH5Sec"/>
      </w:pPr>
      <w:bookmarkStart w:id="766" w:name="_Toc58512228"/>
      <w:r w:rsidRPr="00A53AF7">
        <w:rPr>
          <w:rStyle w:val="CharSectNo"/>
        </w:rPr>
        <w:lastRenderedPageBreak/>
        <w:t>585</w:t>
      </w:r>
      <w:r>
        <w:tab/>
        <w:t xml:space="preserve">What is a </w:t>
      </w:r>
      <w:r w:rsidRPr="00D72DD6">
        <w:rPr>
          <w:rStyle w:val="charItals"/>
        </w:rPr>
        <w:t>scanning search</w:t>
      </w:r>
      <w:r>
        <w:t>?</w:t>
      </w:r>
      <w:bookmarkEnd w:id="766"/>
    </w:p>
    <w:p w14:paraId="0CB7B68B" w14:textId="77777777" w:rsidR="00FD297F" w:rsidRDefault="00FD297F" w:rsidP="00FD297F">
      <w:pPr>
        <w:pStyle w:val="Amainreturn"/>
        <w:keepNext/>
      </w:pPr>
      <w:r>
        <w:t>In this part:</w:t>
      </w:r>
    </w:p>
    <w:p w14:paraId="7EE2AE5C" w14:textId="77777777"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594804A5" w14:textId="77777777" w:rsidR="00FD297F" w:rsidRDefault="00FD297F" w:rsidP="00FD297F">
      <w:pPr>
        <w:pStyle w:val="aExamHdgss"/>
      </w:pPr>
      <w:r>
        <w:t>Examples—scanning searches</w:t>
      </w:r>
    </w:p>
    <w:p w14:paraId="3AE70648" w14:textId="77777777" w:rsidR="00FD297F" w:rsidRDefault="00FD297F" w:rsidP="00FD297F">
      <w:pPr>
        <w:pStyle w:val="aExamINumss"/>
      </w:pPr>
      <w:r>
        <w:t>1</w:t>
      </w:r>
      <w:r>
        <w:tab/>
        <w:t>passing a portable electronic or other device over or close to a child or young person</w:t>
      </w:r>
    </w:p>
    <w:p w14:paraId="4BE8D7EA" w14:textId="77777777" w:rsidR="00FD297F" w:rsidRDefault="00FD297F" w:rsidP="00FD297F">
      <w:pPr>
        <w:pStyle w:val="aExamINumss"/>
        <w:keepNext/>
      </w:pPr>
      <w:r>
        <w:t>2</w:t>
      </w:r>
      <w:r>
        <w:tab/>
        <w:t>requiring a child or young person to pass by or through an electronic or other device</w:t>
      </w:r>
    </w:p>
    <w:p w14:paraId="3EB00B18" w14:textId="77777777" w:rsidR="00FD297F" w:rsidRDefault="00FD297F" w:rsidP="00FD297F">
      <w:pPr>
        <w:pStyle w:val="AH5Sec"/>
      </w:pPr>
      <w:bookmarkStart w:id="767" w:name="_Toc58512229"/>
      <w:r w:rsidRPr="00A53AF7">
        <w:rPr>
          <w:rStyle w:val="CharSectNo"/>
        </w:rPr>
        <w:t>586</w:t>
      </w:r>
      <w:r>
        <w:tab/>
        <w:t xml:space="preserve">What is a </w:t>
      </w:r>
      <w:r w:rsidRPr="00D72DD6">
        <w:rPr>
          <w:rStyle w:val="charItals"/>
        </w:rPr>
        <w:t>frisk search</w:t>
      </w:r>
      <w:r>
        <w:t>?</w:t>
      </w:r>
      <w:bookmarkEnd w:id="767"/>
    </w:p>
    <w:p w14:paraId="02A65E75" w14:textId="77777777" w:rsidR="00FD297F" w:rsidRDefault="00FD297F" w:rsidP="00FD297F">
      <w:pPr>
        <w:pStyle w:val="Amainreturn"/>
        <w:keepNext/>
      </w:pPr>
      <w:r>
        <w:t>In this part:</w:t>
      </w:r>
    </w:p>
    <w:p w14:paraId="43824D99" w14:textId="77777777" w:rsidR="00FD297F" w:rsidRDefault="00FD297F" w:rsidP="00FD297F">
      <w:pPr>
        <w:pStyle w:val="aDef"/>
        <w:keepNext/>
      </w:pPr>
      <w:r>
        <w:rPr>
          <w:rStyle w:val="charBoldItals"/>
        </w:rPr>
        <w:t>frisk search</w:t>
      </w:r>
      <w:r>
        <w:t>, of a child or young person, means—</w:t>
      </w:r>
    </w:p>
    <w:p w14:paraId="78E7CF08" w14:textId="77777777" w:rsidR="00FD297F" w:rsidRDefault="00FD297F" w:rsidP="00FD297F">
      <w:pPr>
        <w:pStyle w:val="aDefpara"/>
      </w:pPr>
      <w:r>
        <w:tab/>
        <w:t>(a)</w:t>
      </w:r>
      <w:r>
        <w:tab/>
        <w:t>a search of the child or young person conducted by quickly running the hands over the child’s or young person’s outer clothing; and</w:t>
      </w:r>
    </w:p>
    <w:p w14:paraId="6FFE5EB0" w14:textId="77777777" w:rsidR="00FD297F" w:rsidRDefault="00FD297F" w:rsidP="00FD297F">
      <w:pPr>
        <w:pStyle w:val="aDefpara"/>
      </w:pPr>
      <w:r>
        <w:tab/>
        <w:t>(b)</w:t>
      </w:r>
      <w:r>
        <w:tab/>
        <w:t>an examination of anything worn or carried by the child or young person that is conveniently and voluntarily removed by the child or young person.</w:t>
      </w:r>
    </w:p>
    <w:p w14:paraId="0C837EA7" w14:textId="77777777" w:rsidR="00FD297F" w:rsidRDefault="00FD297F" w:rsidP="00514E85">
      <w:pPr>
        <w:pStyle w:val="AH5Sec"/>
      </w:pPr>
      <w:bookmarkStart w:id="768" w:name="_Toc58512230"/>
      <w:r w:rsidRPr="00A53AF7">
        <w:rPr>
          <w:rStyle w:val="CharSectNo"/>
        </w:rPr>
        <w:lastRenderedPageBreak/>
        <w:t>587</w:t>
      </w:r>
      <w:r>
        <w:tab/>
        <w:t xml:space="preserve">What is an </w:t>
      </w:r>
      <w:r w:rsidRPr="00D72DD6">
        <w:rPr>
          <w:rStyle w:val="charItals"/>
        </w:rPr>
        <w:t>ordinary search</w:t>
      </w:r>
      <w:r>
        <w:t>?</w:t>
      </w:r>
      <w:bookmarkEnd w:id="768"/>
    </w:p>
    <w:p w14:paraId="2B9E71C2" w14:textId="77777777" w:rsidR="00FD297F" w:rsidRDefault="00FD297F" w:rsidP="00514E85">
      <w:pPr>
        <w:pStyle w:val="Amainreturn"/>
        <w:keepNext/>
      </w:pPr>
      <w:r>
        <w:t>In this part:</w:t>
      </w:r>
    </w:p>
    <w:p w14:paraId="787EF5F1" w14:textId="77777777" w:rsidR="00FD297F" w:rsidRDefault="00FD297F" w:rsidP="00514E85">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39AE0FEB" w14:textId="77777777" w:rsidR="00FD297F" w:rsidRDefault="00FD297F" w:rsidP="00514E85">
      <w:pPr>
        <w:pStyle w:val="aDefpara"/>
        <w:keepNext/>
      </w:pPr>
      <w:r>
        <w:tab/>
        <w:t>(a)</w:t>
      </w:r>
      <w:r>
        <w:tab/>
        <w:t>requiring the child or young person to remove only the child’s or young person’s overcoat, coat, jacket or a similar article of clothing and any footwear, gloves, or headwear; and</w:t>
      </w:r>
    </w:p>
    <w:p w14:paraId="65A57D77" w14:textId="77777777" w:rsidR="00FD297F" w:rsidRDefault="00FD297F" w:rsidP="00FD297F">
      <w:pPr>
        <w:pStyle w:val="aDefpara"/>
      </w:pPr>
      <w:r>
        <w:tab/>
        <w:t>(b)</w:t>
      </w:r>
      <w:r>
        <w:tab/>
        <w:t>an examination of anything removed.</w:t>
      </w:r>
    </w:p>
    <w:p w14:paraId="18CB28EE" w14:textId="77777777" w:rsidR="00FD297F" w:rsidRDefault="00FD297F" w:rsidP="00FD297F">
      <w:pPr>
        <w:pStyle w:val="AH5Sec"/>
      </w:pPr>
      <w:bookmarkStart w:id="769" w:name="_Toc58512231"/>
      <w:r w:rsidRPr="00A53AF7">
        <w:rPr>
          <w:rStyle w:val="CharSectNo"/>
        </w:rPr>
        <w:t>588</w:t>
      </w:r>
      <w:r>
        <w:tab/>
        <w:t xml:space="preserve">What is a </w:t>
      </w:r>
      <w:r w:rsidRPr="00D72DD6">
        <w:rPr>
          <w:rStyle w:val="charItals"/>
        </w:rPr>
        <w:t>body search</w:t>
      </w:r>
      <w:r>
        <w:t>?</w:t>
      </w:r>
      <w:bookmarkEnd w:id="769"/>
    </w:p>
    <w:p w14:paraId="44EDFF1D" w14:textId="77777777" w:rsidR="00FD297F" w:rsidRDefault="00FD297F" w:rsidP="00FD297F">
      <w:pPr>
        <w:pStyle w:val="Amainreturn"/>
        <w:keepNext/>
      </w:pPr>
      <w:r>
        <w:t>In this part:</w:t>
      </w:r>
    </w:p>
    <w:p w14:paraId="7960CE67" w14:textId="77777777"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1DB4194" w14:textId="77777777" w:rsidR="00FD297F" w:rsidRDefault="00FD297F" w:rsidP="00FD297F">
      <w:pPr>
        <w:pStyle w:val="aNote"/>
      </w:pPr>
      <w:r>
        <w:rPr>
          <w:rStyle w:val="charItals"/>
        </w:rPr>
        <w:t>Note</w:t>
      </w:r>
      <w:r>
        <w:rPr>
          <w:rStyle w:val="charItals"/>
        </w:rPr>
        <w:tab/>
      </w:r>
      <w:r>
        <w:t>Body searches are dealt with in subdiv 16.3.5.5.</w:t>
      </w:r>
    </w:p>
    <w:p w14:paraId="236F7D7F" w14:textId="77777777" w:rsidR="00FD297F" w:rsidRDefault="00FD297F" w:rsidP="00514E85">
      <w:pPr>
        <w:pStyle w:val="AH5Sec"/>
        <w:keepLines/>
      </w:pPr>
      <w:bookmarkStart w:id="770" w:name="_Toc58512232"/>
      <w:r w:rsidRPr="00A53AF7">
        <w:rPr>
          <w:rStyle w:val="CharSectNo"/>
        </w:rPr>
        <w:lastRenderedPageBreak/>
        <w:t>589</w:t>
      </w:r>
      <w:r>
        <w:tab/>
        <w:t xml:space="preserve">What is a </w:t>
      </w:r>
      <w:r w:rsidRPr="00D72DD6">
        <w:rPr>
          <w:rStyle w:val="charItals"/>
        </w:rPr>
        <w:t>strip search</w:t>
      </w:r>
      <w:r>
        <w:t>?</w:t>
      </w:r>
      <w:bookmarkEnd w:id="770"/>
    </w:p>
    <w:p w14:paraId="072E237E" w14:textId="77777777" w:rsidR="00FD297F" w:rsidRDefault="00FD297F" w:rsidP="00514E85">
      <w:pPr>
        <w:pStyle w:val="Amainreturn"/>
        <w:keepNext/>
        <w:keepLines/>
      </w:pPr>
      <w:r>
        <w:t>In this part:</w:t>
      </w:r>
    </w:p>
    <w:p w14:paraId="10144EA6" w14:textId="77777777" w:rsidR="00FD297F" w:rsidRDefault="00FD297F" w:rsidP="00514E85">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761A00C8" w14:textId="77777777" w:rsidR="00FD297F" w:rsidRDefault="00FD297F" w:rsidP="00514E85">
      <w:pPr>
        <w:pStyle w:val="aDefpara"/>
        <w:keepNext/>
        <w:keepLines/>
      </w:pPr>
      <w:r>
        <w:tab/>
        <w:t>(a)</w:t>
      </w:r>
      <w:r>
        <w:tab/>
        <w:t>requiring the child or young person to remove all of the child’s or young person’s clothing; and</w:t>
      </w:r>
    </w:p>
    <w:p w14:paraId="5E9CE7A0" w14:textId="77777777" w:rsidR="00FD297F" w:rsidRDefault="00FD297F" w:rsidP="00FD297F">
      <w:pPr>
        <w:pStyle w:val="aDefpara"/>
        <w:keepNext/>
      </w:pPr>
      <w:r>
        <w:tab/>
        <w:t>(b)</w:t>
      </w:r>
      <w:r>
        <w:tab/>
        <w:t>an examination of—</w:t>
      </w:r>
    </w:p>
    <w:p w14:paraId="446EBF6A" w14:textId="77777777" w:rsidR="00FD297F" w:rsidRDefault="00FD297F" w:rsidP="00FD297F">
      <w:pPr>
        <w:pStyle w:val="aDefsubpara"/>
        <w:keepNext/>
      </w:pPr>
      <w:r>
        <w:tab/>
        <w:t>(i)</w:t>
      </w:r>
      <w:r>
        <w:tab/>
        <w:t>the child’s or young person’s body (but not the child’s or young person’s body orifices or cavities); and</w:t>
      </w:r>
    </w:p>
    <w:p w14:paraId="67B21AA0" w14:textId="77777777" w:rsidR="00FD297F" w:rsidRDefault="00FD297F" w:rsidP="00FD297F">
      <w:pPr>
        <w:pStyle w:val="aDefsubpara"/>
        <w:keepNext/>
      </w:pPr>
      <w:r>
        <w:tab/>
        <w:t>(ii)</w:t>
      </w:r>
      <w:r>
        <w:tab/>
        <w:t>the child’s or young person’s clothing.</w:t>
      </w:r>
    </w:p>
    <w:p w14:paraId="36B45327" w14:textId="77777777" w:rsidR="00FD297F" w:rsidRDefault="00FD297F" w:rsidP="00FD297F">
      <w:pPr>
        <w:pStyle w:val="aNote"/>
      </w:pPr>
      <w:r>
        <w:rPr>
          <w:rStyle w:val="charItals"/>
        </w:rPr>
        <w:t>Note</w:t>
      </w:r>
      <w:r>
        <w:rPr>
          <w:rStyle w:val="charItals"/>
        </w:rPr>
        <w:tab/>
      </w:r>
      <w:r>
        <w:t>Strip searches are dealt with in subdiv 16.3.5.4.</w:t>
      </w:r>
    </w:p>
    <w:p w14:paraId="3EE6CFA4" w14:textId="77777777" w:rsidR="00FD297F" w:rsidRDefault="00FD297F" w:rsidP="00FD297F">
      <w:pPr>
        <w:pStyle w:val="AH5Sec"/>
      </w:pPr>
      <w:bookmarkStart w:id="771" w:name="_Toc58512233"/>
      <w:r w:rsidRPr="00A53AF7">
        <w:rPr>
          <w:rStyle w:val="CharSectNo"/>
        </w:rPr>
        <w:t>590</w:t>
      </w:r>
      <w:r>
        <w:tab/>
        <w:t xml:space="preserve">What is a </w:t>
      </w:r>
      <w:r w:rsidRPr="00D72DD6">
        <w:rPr>
          <w:rStyle w:val="charItals"/>
        </w:rPr>
        <w:t>dangerous thing</w:t>
      </w:r>
      <w:r>
        <w:t>?</w:t>
      </w:r>
      <w:bookmarkEnd w:id="771"/>
    </w:p>
    <w:p w14:paraId="37B8A391" w14:textId="77777777" w:rsidR="00FD297F" w:rsidRDefault="00FD297F" w:rsidP="00FD297F">
      <w:pPr>
        <w:pStyle w:val="Amainreturn"/>
        <w:keepNext/>
      </w:pPr>
      <w:r>
        <w:t>In this part:</w:t>
      </w:r>
    </w:p>
    <w:p w14:paraId="4167B51D" w14:textId="77777777" w:rsidR="00FD297F" w:rsidRDefault="00FD297F" w:rsidP="00FD297F">
      <w:pPr>
        <w:pStyle w:val="aDef"/>
        <w:keepNext/>
      </w:pPr>
      <w:r>
        <w:rPr>
          <w:rStyle w:val="charBoldItals"/>
        </w:rPr>
        <w:t>dangerous thing</w:t>
      </w:r>
      <w:r>
        <w:t xml:space="preserve"> means a thing that, if used by, or allowed to remain with, a child or young person, may—</w:t>
      </w:r>
    </w:p>
    <w:p w14:paraId="429BDF4B" w14:textId="77777777" w:rsidR="00FD297F" w:rsidRDefault="00FD297F" w:rsidP="00FD297F">
      <w:pPr>
        <w:pStyle w:val="aDefpara"/>
      </w:pPr>
      <w:r>
        <w:tab/>
        <w:t>(a)</w:t>
      </w:r>
      <w:r>
        <w:tab/>
        <w:t>cause serious damage to the health of the child or young person or someone else; or</w:t>
      </w:r>
    </w:p>
    <w:p w14:paraId="70D21E34" w14:textId="77777777" w:rsidR="00FD297F" w:rsidRDefault="00FD297F" w:rsidP="00FD297F">
      <w:pPr>
        <w:pStyle w:val="aDefpara"/>
      </w:pPr>
      <w:r>
        <w:tab/>
        <w:t>(b)</w:t>
      </w:r>
      <w:r>
        <w:tab/>
        <w:t>threaten the life of the child or young person or someone else.</w:t>
      </w:r>
    </w:p>
    <w:p w14:paraId="47DDA88D" w14:textId="77777777" w:rsidR="00FD297F" w:rsidRDefault="00FD297F" w:rsidP="00514E85">
      <w:pPr>
        <w:pStyle w:val="AH4SubDiv"/>
      </w:pPr>
      <w:bookmarkStart w:id="772" w:name="_Toc58512234"/>
      <w:r>
        <w:lastRenderedPageBreak/>
        <w:t>Subdivision 16.3.5.2</w:t>
      </w:r>
      <w:r>
        <w:tab/>
        <w:t>Searches generally</w:t>
      </w:r>
      <w:bookmarkEnd w:id="772"/>
    </w:p>
    <w:p w14:paraId="1D980636" w14:textId="77777777" w:rsidR="00FD297F" w:rsidRDefault="00FD297F" w:rsidP="00514E85">
      <w:pPr>
        <w:pStyle w:val="AH5Sec"/>
      </w:pPr>
      <w:bookmarkStart w:id="773" w:name="_Toc58512235"/>
      <w:r w:rsidRPr="00A53AF7">
        <w:rPr>
          <w:rStyle w:val="CharSectNo"/>
        </w:rPr>
        <w:t>591</w:t>
      </w:r>
      <w:r>
        <w:tab/>
        <w:t>Searches—intrusiveness</w:t>
      </w:r>
      <w:bookmarkEnd w:id="773"/>
    </w:p>
    <w:p w14:paraId="6C33090D" w14:textId="77777777" w:rsidR="00FD297F" w:rsidRDefault="00FD297F" w:rsidP="00514E85">
      <w:pPr>
        <w:pStyle w:val="Amainreturn"/>
        <w:keepNext/>
      </w:pPr>
      <w:r>
        <w:t>A person conducting a search of a child or young person under this division must ensure, as far as practicable, that the search—</w:t>
      </w:r>
    </w:p>
    <w:p w14:paraId="7CEF23D7" w14:textId="77777777" w:rsidR="00FD297F" w:rsidRDefault="00FD297F" w:rsidP="00514E85">
      <w:pPr>
        <w:pStyle w:val="Apara"/>
        <w:keepNext/>
      </w:pPr>
      <w:r>
        <w:tab/>
        <w:t>(a)</w:t>
      </w:r>
      <w:r>
        <w:tab/>
        <w:t>is the least intrusive kind of search that is necessary and reasonable in the circumstances; and</w:t>
      </w:r>
    </w:p>
    <w:p w14:paraId="7D3EF380" w14:textId="77777777" w:rsidR="00FD297F" w:rsidRDefault="00FD297F" w:rsidP="00FD297F">
      <w:pPr>
        <w:pStyle w:val="Apara"/>
      </w:pPr>
      <w:r>
        <w:tab/>
        <w:t>(b)</w:t>
      </w:r>
      <w:r>
        <w:tab/>
        <w:t>is conducted in the least intrusive way that is necessary and reasonable in the circumstances.</w:t>
      </w:r>
    </w:p>
    <w:p w14:paraId="73107433" w14:textId="77777777" w:rsidR="00FD297F" w:rsidRDefault="00FD297F" w:rsidP="00FD297F">
      <w:pPr>
        <w:pStyle w:val="aExamHdgss"/>
      </w:pPr>
      <w:r>
        <w:t>Example</w:t>
      </w:r>
    </w:p>
    <w:p w14:paraId="5946CEB9" w14:textId="77777777" w:rsidR="00FD297F" w:rsidRDefault="00FD297F" w:rsidP="00FD297F">
      <w:pPr>
        <w:pStyle w:val="aExamss"/>
      </w:pPr>
      <w:r>
        <w:t>searching for a dangerous thing by a scanning search rather than a frisk search</w:t>
      </w:r>
    </w:p>
    <w:p w14:paraId="0C757556" w14:textId="77777777" w:rsidR="00FD297F" w:rsidRDefault="00FD297F" w:rsidP="00FD297F">
      <w:pPr>
        <w:pStyle w:val="AH5Sec"/>
      </w:pPr>
      <w:bookmarkStart w:id="774" w:name="_Toc58512236"/>
      <w:r w:rsidRPr="00A53AF7">
        <w:rPr>
          <w:rStyle w:val="CharSectNo"/>
        </w:rPr>
        <w:t>592</w:t>
      </w:r>
      <w:r>
        <w:tab/>
        <w:t>Searches—transgender or intersex child or young person</w:t>
      </w:r>
      <w:bookmarkEnd w:id="774"/>
    </w:p>
    <w:p w14:paraId="11232DD3" w14:textId="77777777" w:rsidR="00FD297F" w:rsidRDefault="00FD297F" w:rsidP="00FD297F">
      <w:pPr>
        <w:pStyle w:val="Amain"/>
      </w:pPr>
      <w:r>
        <w:tab/>
        <w:t>(1)</w:t>
      </w:r>
      <w:r>
        <w:tab/>
        <w:t>This section applies if a transgender or intersex child or young person is to be searched under this division.</w:t>
      </w:r>
    </w:p>
    <w:p w14:paraId="0DA1B95E" w14:textId="77777777" w:rsidR="00FD297F" w:rsidRDefault="00FD297F" w:rsidP="00FD297F">
      <w:pPr>
        <w:pStyle w:val="Amain"/>
      </w:pPr>
      <w:r>
        <w:tab/>
        <w:t>(2)</w:t>
      </w:r>
      <w:r>
        <w:tab/>
        <w:t>For a child or young person who fails to make a choice under section 573 (2) (a) (Transgender and intersex children and young people—sexual identity)—</w:t>
      </w:r>
    </w:p>
    <w:p w14:paraId="10510A17" w14:textId="77777777" w:rsidR="00FD297F" w:rsidRDefault="00FD297F" w:rsidP="00FD297F">
      <w:pPr>
        <w:pStyle w:val="Apara"/>
      </w:pPr>
      <w:r>
        <w:tab/>
        <w:t>(a)</w:t>
      </w:r>
      <w:r>
        <w:tab/>
        <w:t>if the child or young person requires that a male conduct the search, the child or young person is taken, for this part, to be male; and</w:t>
      </w:r>
    </w:p>
    <w:p w14:paraId="0FFCDE03" w14:textId="77777777" w:rsidR="00FD297F" w:rsidRDefault="00FD297F" w:rsidP="00FD297F">
      <w:pPr>
        <w:pStyle w:val="Apara"/>
      </w:pPr>
      <w:r>
        <w:tab/>
        <w:t>(b)</w:t>
      </w:r>
      <w:r>
        <w:tab/>
        <w:t>if the child or young person requires that a female conduct the search, the child or young person is taken, for this part, to be female.</w:t>
      </w:r>
    </w:p>
    <w:p w14:paraId="72DDE1C4" w14:textId="77777777"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452B23C0" w14:textId="204EFE32"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295" w:tooltip="A2001-14" w:history="1">
        <w:r w:rsidRPr="0069554E">
          <w:rPr>
            <w:rStyle w:val="charCitHyperlinkAbbrev"/>
          </w:rPr>
          <w:t>Legislation Act</w:t>
        </w:r>
      </w:hyperlink>
      <w:r>
        <w:t>, s 169A and s 169B.</w:t>
      </w:r>
    </w:p>
    <w:p w14:paraId="230746DB" w14:textId="77777777" w:rsidR="00FD297F" w:rsidRDefault="00FD297F" w:rsidP="00FD297F">
      <w:pPr>
        <w:pStyle w:val="AH5Sec"/>
      </w:pPr>
      <w:bookmarkStart w:id="775" w:name="_Toc58512237"/>
      <w:r w:rsidRPr="00A53AF7">
        <w:rPr>
          <w:rStyle w:val="CharSectNo"/>
        </w:rPr>
        <w:lastRenderedPageBreak/>
        <w:t>593</w:t>
      </w:r>
      <w:r>
        <w:rPr>
          <w:bCs/>
        </w:rPr>
        <w:tab/>
      </w:r>
      <w:r>
        <w:t>Searches—use of force</w:t>
      </w:r>
      <w:bookmarkEnd w:id="775"/>
    </w:p>
    <w:p w14:paraId="69360BAF" w14:textId="77777777" w:rsidR="00FD297F" w:rsidRDefault="00FD297F" w:rsidP="00FD297F">
      <w:pPr>
        <w:pStyle w:val="Amain"/>
      </w:pPr>
      <w:r>
        <w:tab/>
        <w:t>(1)</w:t>
      </w:r>
      <w:r>
        <w:tab/>
        <w:t>A therapeutic protection person may use force that is necessary and reasonable—</w:t>
      </w:r>
    </w:p>
    <w:p w14:paraId="596B2764" w14:textId="77777777" w:rsidR="00FD297F" w:rsidRDefault="00FD297F" w:rsidP="00FD297F">
      <w:pPr>
        <w:pStyle w:val="Apara"/>
      </w:pPr>
      <w:r>
        <w:tab/>
        <w:t>(a)</w:t>
      </w:r>
      <w:r>
        <w:tab/>
        <w:t>to conduct or assist at a search under this division; or</w:t>
      </w:r>
    </w:p>
    <w:p w14:paraId="7ED319F7" w14:textId="77777777" w:rsidR="00FD297F" w:rsidRDefault="00FD297F" w:rsidP="00FD297F">
      <w:pPr>
        <w:pStyle w:val="Apara"/>
      </w:pPr>
      <w:r>
        <w:tab/>
        <w:t>(b)</w:t>
      </w:r>
      <w:r>
        <w:tab/>
        <w:t>to prevent the loss, destruction or contamination of anything seized, or that may be seized, during the search.</w:t>
      </w:r>
    </w:p>
    <w:p w14:paraId="0398157D" w14:textId="77777777" w:rsidR="00FD297F" w:rsidRDefault="00FD297F" w:rsidP="00FD297F">
      <w:pPr>
        <w:pStyle w:val="Amain"/>
      </w:pPr>
      <w:r>
        <w:tab/>
        <w:t>(2)</w:t>
      </w:r>
      <w:r>
        <w:tab/>
        <w:t>However, the therapeutic protection person may use force only in accordance with division 16.3.4.</w:t>
      </w:r>
    </w:p>
    <w:p w14:paraId="7C7D2084" w14:textId="77777777" w:rsidR="00FD297F" w:rsidRDefault="00FD297F" w:rsidP="00FD297F">
      <w:pPr>
        <w:pStyle w:val="AH4SubDiv"/>
      </w:pPr>
      <w:bookmarkStart w:id="776" w:name="_Toc58512238"/>
      <w:r>
        <w:t>Subdivision 16.3.5.3</w:t>
      </w:r>
      <w:r>
        <w:tab/>
        <w:t>Scanning, frisk and ordinary searches</w:t>
      </w:r>
      <w:bookmarkEnd w:id="776"/>
    </w:p>
    <w:p w14:paraId="67556C6D" w14:textId="77777777" w:rsidR="00FD297F" w:rsidRDefault="00FD297F" w:rsidP="00FD297F">
      <w:pPr>
        <w:pStyle w:val="AH5Sec"/>
      </w:pPr>
      <w:bookmarkStart w:id="777" w:name="_Toc58512239"/>
      <w:r w:rsidRPr="00A53AF7">
        <w:rPr>
          <w:rStyle w:val="CharSectNo"/>
        </w:rPr>
        <w:t>594</w:t>
      </w:r>
      <w:r>
        <w:tab/>
        <w:t>Directions for scanning, frisk and ordinary searches</w:t>
      </w:r>
      <w:bookmarkEnd w:id="777"/>
    </w:p>
    <w:p w14:paraId="532D70D5" w14:textId="77777777"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114E700D" w14:textId="77777777"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92D5FF1" w14:textId="77777777" w:rsidR="00FD297F" w:rsidRDefault="00FD297F" w:rsidP="00FD297F">
      <w:pPr>
        <w:pStyle w:val="Apara"/>
      </w:pPr>
      <w:r>
        <w:tab/>
        <w:t>(a)</w:t>
      </w:r>
      <w:r>
        <w:tab/>
        <w:t>a dangerous thing; or</w:t>
      </w:r>
    </w:p>
    <w:p w14:paraId="2CC66363" w14:textId="77777777" w:rsidR="00FD297F" w:rsidRDefault="00FD297F" w:rsidP="00FD297F">
      <w:pPr>
        <w:pStyle w:val="Apara"/>
      </w:pPr>
      <w:r>
        <w:tab/>
        <w:t>(b)</w:t>
      </w:r>
      <w:r>
        <w:tab/>
        <w:t>something that may be used by the child or young person in a way that may involve—</w:t>
      </w:r>
    </w:p>
    <w:p w14:paraId="51DFA7B4" w14:textId="77777777" w:rsidR="00FD297F" w:rsidRDefault="00FD297F" w:rsidP="00FD297F">
      <w:pPr>
        <w:pStyle w:val="Asubpara"/>
      </w:pPr>
      <w:r>
        <w:tab/>
        <w:t>(i)</w:t>
      </w:r>
      <w:r>
        <w:tab/>
        <w:t>an offence; or</w:t>
      </w:r>
    </w:p>
    <w:p w14:paraId="0C317CF6" w14:textId="77777777" w:rsidR="00FD297F" w:rsidRDefault="00FD297F" w:rsidP="00FD297F">
      <w:pPr>
        <w:pStyle w:val="Asubpara"/>
      </w:pPr>
      <w:r>
        <w:tab/>
        <w:t>(ii)</w:t>
      </w:r>
      <w:r>
        <w:tab/>
        <w:t>a risk to the personal safety of the child or young person or someone else; or</w:t>
      </w:r>
    </w:p>
    <w:p w14:paraId="6193914D" w14:textId="77777777" w:rsidR="00FD297F" w:rsidRDefault="00FD297F" w:rsidP="00FD297F">
      <w:pPr>
        <w:pStyle w:val="Asubpara"/>
      </w:pPr>
      <w:r>
        <w:tab/>
        <w:t>(iii)</w:t>
      </w:r>
      <w:r>
        <w:tab/>
        <w:t>a risk to security or good order at a therapeutic protection place.</w:t>
      </w:r>
    </w:p>
    <w:p w14:paraId="753A300E" w14:textId="77777777" w:rsidR="00FD297F" w:rsidRDefault="00FD297F" w:rsidP="00FD297F">
      <w:pPr>
        <w:pStyle w:val="AH5Sec"/>
      </w:pPr>
      <w:bookmarkStart w:id="778" w:name="_Toc58512240"/>
      <w:r w:rsidRPr="00A53AF7">
        <w:rPr>
          <w:rStyle w:val="CharSectNo"/>
        </w:rPr>
        <w:lastRenderedPageBreak/>
        <w:t>595</w:t>
      </w:r>
      <w:r>
        <w:rPr>
          <w:bCs/>
        </w:rPr>
        <w:tab/>
      </w:r>
      <w:r>
        <w:t>Scanning, frisk and ordinary searches—requirements before search</w:t>
      </w:r>
      <w:bookmarkEnd w:id="778"/>
    </w:p>
    <w:p w14:paraId="5452774E" w14:textId="77777777" w:rsidR="00FD297F" w:rsidRDefault="00FD297F" w:rsidP="00D12D41">
      <w:pPr>
        <w:pStyle w:val="Amain"/>
        <w:keepNext/>
      </w:pPr>
      <w:r>
        <w:tab/>
        <w:t>(1)</w:t>
      </w:r>
      <w:r>
        <w:tab/>
        <w:t>This section applies if a therapeutic protection person proposes to conduct a scanning, frisk or ordinary search of a child or young person.</w:t>
      </w:r>
    </w:p>
    <w:p w14:paraId="7AB7CCAA" w14:textId="77777777" w:rsidR="00FD297F" w:rsidRDefault="00FD297F" w:rsidP="00FD297F">
      <w:pPr>
        <w:pStyle w:val="Amain"/>
        <w:keepNext/>
      </w:pPr>
      <w:r>
        <w:tab/>
        <w:t>(2)</w:t>
      </w:r>
      <w:r>
        <w:tab/>
        <w:t>Before the search is conducted, the therapeutic protection person must tell the child or young person—</w:t>
      </w:r>
    </w:p>
    <w:p w14:paraId="78339415" w14:textId="77777777" w:rsidR="00FD297F" w:rsidRDefault="00FD297F" w:rsidP="00FD297F">
      <w:pPr>
        <w:pStyle w:val="Apara"/>
        <w:keepNext/>
      </w:pPr>
      <w:r>
        <w:tab/>
        <w:t>(a)</w:t>
      </w:r>
      <w:r>
        <w:tab/>
        <w:t>about the search; and</w:t>
      </w:r>
    </w:p>
    <w:p w14:paraId="6DC4F36B" w14:textId="77777777" w:rsidR="00FD297F" w:rsidRDefault="00FD297F" w:rsidP="00FD297F">
      <w:pPr>
        <w:pStyle w:val="Apara"/>
      </w:pPr>
      <w:r>
        <w:tab/>
        <w:t>(b)</w:t>
      </w:r>
      <w:r>
        <w:tab/>
        <w:t>the reasons for the search.</w:t>
      </w:r>
    </w:p>
    <w:p w14:paraId="37BB5193" w14:textId="77777777"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14:paraId="28353810" w14:textId="77777777" w:rsidR="00FD297F" w:rsidRDefault="00FD297F" w:rsidP="00FD297F">
      <w:pPr>
        <w:pStyle w:val="Amain"/>
      </w:pPr>
      <w:r>
        <w:tab/>
        <w:t>(4)</w:t>
      </w:r>
      <w:r>
        <w:tab/>
        <w:t>The therapeutic protection person must ask for the child’s or young person’s cooperation for the search.</w:t>
      </w:r>
    </w:p>
    <w:p w14:paraId="1CB4987A" w14:textId="77777777" w:rsidR="00FD297F" w:rsidRDefault="00FD297F" w:rsidP="00FD297F">
      <w:pPr>
        <w:pStyle w:val="AH5Sec"/>
      </w:pPr>
      <w:bookmarkStart w:id="779" w:name="_Toc58512241"/>
      <w:r w:rsidRPr="00A53AF7">
        <w:rPr>
          <w:rStyle w:val="CharSectNo"/>
        </w:rPr>
        <w:t>596</w:t>
      </w:r>
      <w:r>
        <w:tab/>
        <w:t>Frisk and ordinary searches—privacy</w:t>
      </w:r>
      <w:bookmarkEnd w:id="779"/>
    </w:p>
    <w:p w14:paraId="574A51EB" w14:textId="77777777" w:rsidR="00FD297F" w:rsidRDefault="00FD297F" w:rsidP="00FD297F">
      <w:pPr>
        <w:pStyle w:val="Amain"/>
      </w:pPr>
      <w:r>
        <w:tab/>
        <w:t>(1)</w:t>
      </w:r>
      <w:r>
        <w:tab/>
        <w:t>A frisk search or ordinary search of a child or young person may only be conducted in—</w:t>
      </w:r>
    </w:p>
    <w:p w14:paraId="593576CA" w14:textId="77777777" w:rsidR="00FD297F" w:rsidRDefault="00FD297F" w:rsidP="00FD297F">
      <w:pPr>
        <w:pStyle w:val="Apara"/>
      </w:pPr>
      <w:r>
        <w:tab/>
        <w:t>(a)</w:t>
      </w:r>
      <w:r>
        <w:tab/>
        <w:t>a private area; or</w:t>
      </w:r>
    </w:p>
    <w:p w14:paraId="731B1C17" w14:textId="77777777" w:rsidR="00FD297F" w:rsidRDefault="00FD297F" w:rsidP="00FD297F">
      <w:pPr>
        <w:pStyle w:val="Apara"/>
      </w:pPr>
      <w:r>
        <w:tab/>
        <w:t>(b)</w:t>
      </w:r>
      <w:r>
        <w:tab/>
        <w:t>an area that provides reasonable privacy for the child or young person.</w:t>
      </w:r>
    </w:p>
    <w:p w14:paraId="72119018" w14:textId="77777777" w:rsidR="00FD297F" w:rsidRDefault="00FD297F" w:rsidP="00FD297F">
      <w:pPr>
        <w:pStyle w:val="Amain"/>
      </w:pPr>
      <w:r>
        <w:tab/>
        <w:t>(2)</w:t>
      </w:r>
      <w:r>
        <w:tab/>
        <w:t>A frisk search or ordinary search of a child or young person must not be conducted in the presence or sight of—</w:t>
      </w:r>
    </w:p>
    <w:p w14:paraId="26D1DEBC" w14:textId="77777777" w:rsidR="00FD297F" w:rsidRDefault="00FD297F" w:rsidP="00FD297F">
      <w:pPr>
        <w:pStyle w:val="Apara"/>
      </w:pPr>
      <w:r>
        <w:tab/>
        <w:t>(a)</w:t>
      </w:r>
      <w:r>
        <w:tab/>
        <w:t>another child or young person; or</w:t>
      </w:r>
    </w:p>
    <w:p w14:paraId="5C5A8911" w14:textId="77777777" w:rsidR="00FD297F" w:rsidRDefault="00FD297F" w:rsidP="00FD297F">
      <w:pPr>
        <w:pStyle w:val="Apara"/>
      </w:pPr>
      <w:r>
        <w:tab/>
        <w:t>(b)</w:t>
      </w:r>
      <w:r>
        <w:tab/>
        <w:t>someone whose presence is not necessary for the search or for the safety of anyone present.</w:t>
      </w:r>
    </w:p>
    <w:p w14:paraId="184948EA" w14:textId="77777777" w:rsidR="00FD297F" w:rsidRDefault="00FD297F" w:rsidP="00FD297F">
      <w:pPr>
        <w:pStyle w:val="Amain"/>
      </w:pPr>
      <w:r>
        <w:tab/>
        <w:t>(3)</w:t>
      </w:r>
      <w:r>
        <w:tab/>
        <w:t>A frisk search of a child or young person must be conducted by a therapeutic protection person of the same sex as the child or young person.</w:t>
      </w:r>
    </w:p>
    <w:p w14:paraId="4E7EF686" w14:textId="77777777" w:rsidR="00FD297F" w:rsidRDefault="00FD297F" w:rsidP="00FD297F">
      <w:pPr>
        <w:pStyle w:val="Amain"/>
        <w:keepNext/>
      </w:pPr>
      <w:r>
        <w:lastRenderedPageBreak/>
        <w:tab/>
        <w:t>(4)</w:t>
      </w:r>
      <w:r>
        <w:tab/>
        <w:t>Subsection (3) does not apply if the operating entity for the therapeutic protection place believes on reasonable grounds that—</w:t>
      </w:r>
    </w:p>
    <w:p w14:paraId="77C45163" w14:textId="77777777" w:rsidR="00FD297F" w:rsidRDefault="00FD297F" w:rsidP="00FD297F">
      <w:pPr>
        <w:pStyle w:val="Apara"/>
        <w:keepNext/>
      </w:pPr>
      <w:r>
        <w:tab/>
        <w:t>(a)</w:t>
      </w:r>
      <w:r>
        <w:tab/>
        <w:t>there is an imminent and serious threat to the personal safety of the child or young person or someone else; and</w:t>
      </w:r>
    </w:p>
    <w:p w14:paraId="41733395" w14:textId="77777777" w:rsidR="00FD297F" w:rsidRDefault="00FD297F" w:rsidP="00FD297F">
      <w:pPr>
        <w:pStyle w:val="Apara"/>
      </w:pPr>
      <w:r>
        <w:tab/>
        <w:t>(b)</w:t>
      </w:r>
      <w:r>
        <w:tab/>
        <w:t>compliance with subsection (3) would exacerbate the threat.</w:t>
      </w:r>
    </w:p>
    <w:p w14:paraId="7B8EB544" w14:textId="77777777" w:rsidR="00FD297F" w:rsidRDefault="00FD297F" w:rsidP="00FD297F">
      <w:pPr>
        <w:pStyle w:val="AH5Sec"/>
      </w:pPr>
      <w:bookmarkStart w:id="780" w:name="_Toc58512242"/>
      <w:r w:rsidRPr="00A53AF7">
        <w:rPr>
          <w:rStyle w:val="CharSectNo"/>
        </w:rPr>
        <w:t>597</w:t>
      </w:r>
      <w:r>
        <w:rPr>
          <w:bCs/>
        </w:rPr>
        <w:tab/>
      </w:r>
      <w:r>
        <w:t>Scanning, frisk and ordinary searches—clothing</w:t>
      </w:r>
      <w:bookmarkEnd w:id="780"/>
    </w:p>
    <w:p w14:paraId="2CCCDF40" w14:textId="77777777"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4A9D634E"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12F78500" w14:textId="77777777" w:rsidR="00FD297F" w:rsidRDefault="00FD297F" w:rsidP="00FD297F">
      <w:pPr>
        <w:pStyle w:val="AH4SubDiv"/>
      </w:pPr>
      <w:bookmarkStart w:id="781" w:name="_Toc58512243"/>
      <w:r>
        <w:t>Subdivision 16.3.5.4</w:t>
      </w:r>
      <w:r>
        <w:tab/>
        <w:t>Strip searches</w:t>
      </w:r>
      <w:bookmarkEnd w:id="781"/>
    </w:p>
    <w:p w14:paraId="3CB6066D" w14:textId="77777777" w:rsidR="00FD297F" w:rsidRDefault="00FD297F" w:rsidP="00FD297F">
      <w:pPr>
        <w:pStyle w:val="AH5Sec"/>
      </w:pPr>
      <w:bookmarkStart w:id="782" w:name="_Toc58512244"/>
      <w:r w:rsidRPr="00A53AF7">
        <w:rPr>
          <w:rStyle w:val="CharSectNo"/>
        </w:rPr>
        <w:t>598</w:t>
      </w:r>
      <w:r>
        <w:tab/>
        <w:t>Strip searches—authorisation</w:t>
      </w:r>
      <w:bookmarkEnd w:id="782"/>
    </w:p>
    <w:p w14:paraId="2E214AA2" w14:textId="77777777" w:rsidR="00FD297F" w:rsidRDefault="00FD297F" w:rsidP="00FD297F">
      <w:pPr>
        <w:pStyle w:val="Amain"/>
      </w:pPr>
      <w:r>
        <w:tab/>
        <w:t>(1)</w:t>
      </w:r>
      <w:r>
        <w:tab/>
        <w:t>The operating entity for a therapeutic protection place may direct a therapeutic protection person to strip search a child or young person only if—</w:t>
      </w:r>
    </w:p>
    <w:p w14:paraId="4E38E3D2" w14:textId="77777777" w:rsidR="00FD297F" w:rsidRDefault="00FD297F" w:rsidP="00FD297F">
      <w:pPr>
        <w:pStyle w:val="Apara"/>
      </w:pPr>
      <w:r>
        <w:tab/>
        <w:t>(a)</w:t>
      </w:r>
      <w:r>
        <w:tab/>
        <w:t>the operating entity suspects on reasonable grounds that the child or young person has a dangerous thing concealed on the child or young person; and</w:t>
      </w:r>
    </w:p>
    <w:p w14:paraId="7788C740" w14:textId="77777777" w:rsidR="00FD297F" w:rsidRDefault="00FD297F" w:rsidP="00FD297F">
      <w:pPr>
        <w:pStyle w:val="Apara"/>
      </w:pPr>
      <w:r>
        <w:tab/>
        <w:t>(b)</w:t>
      </w:r>
      <w:r>
        <w:tab/>
        <w:t>a scanning search, frisk search or ordinary search of the child or young person has failed to detect the thing.</w:t>
      </w:r>
    </w:p>
    <w:p w14:paraId="5550EBE4"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1C767D98" w14:textId="77777777" w:rsidR="00FD297F" w:rsidRDefault="00FD297F" w:rsidP="00FD297F">
      <w:pPr>
        <w:pStyle w:val="AH5Sec"/>
      </w:pPr>
      <w:bookmarkStart w:id="783" w:name="_Toc58512245"/>
      <w:r w:rsidRPr="00A53AF7">
        <w:rPr>
          <w:rStyle w:val="CharSectNo"/>
        </w:rPr>
        <w:lastRenderedPageBreak/>
        <w:t>599</w:t>
      </w:r>
      <w:r>
        <w:tab/>
        <w:t>Strip searches—requirements before search</w:t>
      </w:r>
      <w:bookmarkEnd w:id="783"/>
    </w:p>
    <w:p w14:paraId="08BCFC0D" w14:textId="77777777" w:rsidR="00FD297F" w:rsidRDefault="00FD297F" w:rsidP="00D12D41">
      <w:pPr>
        <w:pStyle w:val="Amain"/>
        <w:keepNext/>
      </w:pPr>
      <w:r>
        <w:tab/>
        <w:t>(1)</w:t>
      </w:r>
      <w:r>
        <w:tab/>
        <w:t>This section applies if a therapeutic protection person proposes to strip search a child or young person.</w:t>
      </w:r>
    </w:p>
    <w:p w14:paraId="551E2B4E" w14:textId="77777777" w:rsidR="00FD297F" w:rsidRDefault="00FD297F" w:rsidP="00FD297F">
      <w:pPr>
        <w:pStyle w:val="Amain"/>
      </w:pPr>
      <w:r>
        <w:tab/>
        <w:t>(2)</w:t>
      </w:r>
      <w:r>
        <w:tab/>
        <w:t>Before the search is conducted, the therapeutic protection person must tell the child or young person—</w:t>
      </w:r>
    </w:p>
    <w:p w14:paraId="01702C1A" w14:textId="77777777" w:rsidR="00FD297F" w:rsidRDefault="00FD297F" w:rsidP="00FD297F">
      <w:pPr>
        <w:pStyle w:val="Apara"/>
      </w:pPr>
      <w:r>
        <w:tab/>
        <w:t>(a)</w:t>
      </w:r>
      <w:r>
        <w:tab/>
        <w:t>about the search; and</w:t>
      </w:r>
    </w:p>
    <w:p w14:paraId="47588FFA" w14:textId="77777777" w:rsidR="00FD297F" w:rsidRDefault="00FD297F" w:rsidP="00FD297F">
      <w:pPr>
        <w:pStyle w:val="Apara"/>
      </w:pPr>
      <w:r>
        <w:tab/>
        <w:t>(b)</w:t>
      </w:r>
      <w:r>
        <w:tab/>
        <w:t>the reasons for the search; and</w:t>
      </w:r>
    </w:p>
    <w:p w14:paraId="2B983BF2" w14:textId="77777777" w:rsidR="00FD297F" w:rsidRDefault="00FD297F" w:rsidP="00FD297F">
      <w:pPr>
        <w:pStyle w:val="Apara"/>
      </w:pPr>
      <w:r>
        <w:tab/>
        <w:t>(c)</w:t>
      </w:r>
      <w:r>
        <w:tab/>
        <w:t>whether the child or young person will be required to remove clothing during the search; and</w:t>
      </w:r>
    </w:p>
    <w:p w14:paraId="0A4074DB" w14:textId="77777777" w:rsidR="00FD297F" w:rsidRDefault="00FD297F" w:rsidP="00FD297F">
      <w:pPr>
        <w:pStyle w:val="Apara"/>
      </w:pPr>
      <w:r>
        <w:tab/>
        <w:t>(d)</w:t>
      </w:r>
      <w:r>
        <w:tab/>
        <w:t>if the child or young person will be required to remove clothing—why the removal is necessary.</w:t>
      </w:r>
    </w:p>
    <w:p w14:paraId="65CFA30A" w14:textId="77777777"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14:paraId="69AE9A49" w14:textId="77777777" w:rsidR="00FD297F" w:rsidRDefault="00FD297F" w:rsidP="00FD297F">
      <w:pPr>
        <w:pStyle w:val="Amain"/>
      </w:pPr>
      <w:r>
        <w:tab/>
        <w:t>(4)</w:t>
      </w:r>
      <w:r>
        <w:tab/>
        <w:t>The therapeutic protection person must ask for the child’s or young person’s cooperation for the search.</w:t>
      </w:r>
    </w:p>
    <w:p w14:paraId="6A61D2AF" w14:textId="77777777" w:rsidR="00FD297F" w:rsidRDefault="00FD297F" w:rsidP="00FD297F">
      <w:pPr>
        <w:pStyle w:val="AH5Sec"/>
      </w:pPr>
      <w:bookmarkStart w:id="784" w:name="_Toc58512246"/>
      <w:r w:rsidRPr="00A53AF7">
        <w:rPr>
          <w:rStyle w:val="CharSectNo"/>
        </w:rPr>
        <w:t>600</w:t>
      </w:r>
      <w:r>
        <w:rPr>
          <w:bCs/>
        </w:rPr>
        <w:tab/>
      </w:r>
      <w:r>
        <w:t>Strip searches—second therapeutic protection person must be present</w:t>
      </w:r>
      <w:bookmarkEnd w:id="784"/>
    </w:p>
    <w:p w14:paraId="45DC808E" w14:textId="77777777" w:rsidR="00FD297F" w:rsidRDefault="00FD297F" w:rsidP="00FD297F">
      <w:pPr>
        <w:pStyle w:val="Amain"/>
      </w:pPr>
      <w:r>
        <w:tab/>
        <w:t>(1)</w:t>
      </w:r>
      <w:r>
        <w:tab/>
        <w:t>A strip search of a child or young person must be conducted—</w:t>
      </w:r>
    </w:p>
    <w:p w14:paraId="373CA087" w14:textId="77777777" w:rsidR="00FD297F" w:rsidRDefault="00FD297F" w:rsidP="00FD297F">
      <w:pPr>
        <w:pStyle w:val="Apara"/>
      </w:pPr>
      <w:r>
        <w:tab/>
        <w:t>(a)</w:t>
      </w:r>
      <w:r>
        <w:tab/>
        <w:t>by a therapeutic protection person of the same sex as the child or young person; and</w:t>
      </w:r>
    </w:p>
    <w:p w14:paraId="2BE725D3" w14:textId="77777777" w:rsidR="00FD297F" w:rsidRDefault="00FD297F" w:rsidP="00FD297F">
      <w:pPr>
        <w:pStyle w:val="Apara"/>
      </w:pPr>
      <w:r>
        <w:tab/>
        <w:t>(b)</w:t>
      </w:r>
      <w:r>
        <w:tab/>
        <w:t>in the presence of 1 or more other therapeutic protection people, each of whom must be the same sex as the child or young person.</w:t>
      </w:r>
    </w:p>
    <w:p w14:paraId="5DA2CDC4" w14:textId="77777777"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14:paraId="49BCC84C" w14:textId="77777777"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A5CDB42" w14:textId="77777777"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0754500B" w14:textId="77777777" w:rsidR="00FD297F" w:rsidRDefault="00FD297F" w:rsidP="00FD297F">
      <w:pPr>
        <w:pStyle w:val="Apara"/>
      </w:pPr>
      <w:r>
        <w:tab/>
        <w:t>(a)</w:t>
      </w:r>
      <w:r>
        <w:tab/>
        <w:t>there is an imminent and serious threat to the personal safety of the child or young person; and</w:t>
      </w:r>
    </w:p>
    <w:p w14:paraId="488F5A09" w14:textId="77777777" w:rsidR="00FD297F" w:rsidRDefault="00FD297F" w:rsidP="00FD297F">
      <w:pPr>
        <w:pStyle w:val="Apara"/>
      </w:pPr>
      <w:r>
        <w:tab/>
        <w:t>(b)</w:t>
      </w:r>
      <w:r>
        <w:tab/>
        <w:t>compliance with the requirement would exacerbate the threat.</w:t>
      </w:r>
    </w:p>
    <w:p w14:paraId="3E7DF345" w14:textId="77777777" w:rsidR="00FD297F" w:rsidRDefault="00FD297F" w:rsidP="00FD297F">
      <w:pPr>
        <w:pStyle w:val="AH5Sec"/>
      </w:pPr>
      <w:bookmarkStart w:id="785" w:name="_Toc58512247"/>
      <w:r w:rsidRPr="00A53AF7">
        <w:rPr>
          <w:rStyle w:val="CharSectNo"/>
        </w:rPr>
        <w:t>601</w:t>
      </w:r>
      <w:r>
        <w:rPr>
          <w:bCs/>
        </w:rPr>
        <w:tab/>
      </w:r>
      <w:r>
        <w:t>Strip searches—support person must be present</w:t>
      </w:r>
      <w:bookmarkEnd w:id="785"/>
    </w:p>
    <w:p w14:paraId="00EA7C68" w14:textId="77777777"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3EB34932" w14:textId="77777777" w:rsidR="00FD297F" w:rsidRDefault="00FD297F" w:rsidP="00FD297F">
      <w:pPr>
        <w:pStyle w:val="Apara"/>
      </w:pPr>
      <w:r>
        <w:tab/>
        <w:t>(a)</w:t>
      </w:r>
      <w:r>
        <w:tab/>
        <w:t>the operating entity believes on reasonable grounds can support and represent the interests of the child or young person; and</w:t>
      </w:r>
    </w:p>
    <w:p w14:paraId="7F0BCB78" w14:textId="77777777" w:rsidR="00FD297F" w:rsidRDefault="00FD297F" w:rsidP="00FD297F">
      <w:pPr>
        <w:pStyle w:val="Apara"/>
      </w:pPr>
      <w:r>
        <w:tab/>
        <w:t>(b)</w:t>
      </w:r>
      <w:r>
        <w:tab/>
        <w:t>the child or young person agrees should be present at the search.</w:t>
      </w:r>
    </w:p>
    <w:p w14:paraId="0289AAC4" w14:textId="77777777" w:rsidR="00FD297F" w:rsidRDefault="00FD297F" w:rsidP="00FD297F">
      <w:pPr>
        <w:pStyle w:val="Amain"/>
      </w:pPr>
      <w:r>
        <w:tab/>
        <w:t>(2)</w:t>
      </w:r>
      <w:r>
        <w:tab/>
        <w:t>However, the search may continue in the absence of a support person if—</w:t>
      </w:r>
    </w:p>
    <w:p w14:paraId="7668D187" w14:textId="77777777" w:rsidR="00FD297F" w:rsidRDefault="00FD297F" w:rsidP="00FD297F">
      <w:pPr>
        <w:pStyle w:val="Apara"/>
      </w:pPr>
      <w:r>
        <w:tab/>
        <w:t>(a)</w:t>
      </w:r>
      <w:r>
        <w:tab/>
        <w:t>the child or young person does not agree to a support person being present; or</w:t>
      </w:r>
    </w:p>
    <w:p w14:paraId="2E3B2E51" w14:textId="77777777" w:rsidR="00FD297F" w:rsidRDefault="00FD297F" w:rsidP="00FD297F">
      <w:pPr>
        <w:pStyle w:val="Apara"/>
      </w:pPr>
      <w:r>
        <w:tab/>
        <w:t>(b)</w:t>
      </w:r>
      <w:r>
        <w:tab/>
        <w:t>the operating entity directs the support person to leave under section 602.</w:t>
      </w:r>
    </w:p>
    <w:p w14:paraId="2F6CB72A" w14:textId="77777777" w:rsidR="00FD297F" w:rsidRDefault="00FD297F" w:rsidP="00FD297F">
      <w:pPr>
        <w:pStyle w:val="AH5Sec"/>
      </w:pPr>
      <w:bookmarkStart w:id="786" w:name="_Toc58512248"/>
      <w:r w:rsidRPr="00A53AF7">
        <w:rPr>
          <w:rStyle w:val="CharSectNo"/>
        </w:rPr>
        <w:lastRenderedPageBreak/>
        <w:t>602</w:t>
      </w:r>
      <w:r>
        <w:tab/>
        <w:t>Strip searches—directing support person to leave</w:t>
      </w:r>
      <w:bookmarkEnd w:id="786"/>
    </w:p>
    <w:p w14:paraId="78BB82A6" w14:textId="77777777" w:rsidR="00FD297F" w:rsidRDefault="00FD297F" w:rsidP="00FD297F">
      <w:pPr>
        <w:pStyle w:val="Amain"/>
        <w:keepNext/>
      </w:pPr>
      <w:r>
        <w:tab/>
        <w:t>(1)</w:t>
      </w:r>
      <w:r>
        <w:tab/>
        <w:t>This section applies if a child or young person is being strip searched in the presence of a support person under section 601.</w:t>
      </w:r>
    </w:p>
    <w:p w14:paraId="4C900394" w14:textId="77777777"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4BE6268C" w14:textId="77777777" w:rsidR="00FD297F" w:rsidRDefault="00FD297F" w:rsidP="00FD297F">
      <w:pPr>
        <w:pStyle w:val="Amain"/>
      </w:pPr>
      <w:r>
        <w:tab/>
        <w:t>(3)</w:t>
      </w:r>
      <w:r>
        <w:tab/>
        <w:t>If the support person leaves, the search may continue in the absence of the support person.</w:t>
      </w:r>
    </w:p>
    <w:p w14:paraId="5761A445" w14:textId="77777777" w:rsidR="00FD297F" w:rsidRDefault="00FD297F" w:rsidP="00FD297F">
      <w:pPr>
        <w:pStyle w:val="AH5Sec"/>
      </w:pPr>
      <w:bookmarkStart w:id="787" w:name="_Toc58512249"/>
      <w:r w:rsidRPr="00A53AF7">
        <w:rPr>
          <w:rStyle w:val="CharSectNo"/>
        </w:rPr>
        <w:t>603</w:t>
      </w:r>
      <w:r>
        <w:tab/>
        <w:t>Strip searches—enforcing direction to leave</w:t>
      </w:r>
      <w:bookmarkEnd w:id="787"/>
    </w:p>
    <w:p w14:paraId="57E7DBFB" w14:textId="77777777"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14:paraId="74EF221E" w14:textId="77777777" w:rsidR="00FD297F" w:rsidRDefault="00FD297F" w:rsidP="00FD297F">
      <w:pPr>
        <w:pStyle w:val="Amain"/>
      </w:pPr>
      <w:r>
        <w:tab/>
        <w:t>(2)</w:t>
      </w:r>
      <w:r>
        <w:tab/>
        <w:t>The therapeutic protection person may use force that is necessary and reasonable to enforce the direction.</w:t>
      </w:r>
    </w:p>
    <w:p w14:paraId="14FCD55B" w14:textId="77777777" w:rsidR="00FD297F" w:rsidRDefault="00FD297F" w:rsidP="00FD297F">
      <w:pPr>
        <w:pStyle w:val="AH5Sec"/>
      </w:pPr>
      <w:bookmarkStart w:id="788" w:name="_Toc58512250"/>
      <w:r w:rsidRPr="00A53AF7">
        <w:rPr>
          <w:rStyle w:val="CharSectNo"/>
        </w:rPr>
        <w:t>604</w:t>
      </w:r>
      <w:r>
        <w:tab/>
        <w:t>Strip searches—general rules</w:t>
      </w:r>
      <w:bookmarkEnd w:id="788"/>
    </w:p>
    <w:p w14:paraId="4291D2A9" w14:textId="77777777" w:rsidR="00FD297F" w:rsidRDefault="00FD297F" w:rsidP="00FD297F">
      <w:pPr>
        <w:pStyle w:val="Amainreturn"/>
      </w:pPr>
      <w:r>
        <w:t>If a therapeutic protection person is strip searching a child or young person, the person must conduct the search—</w:t>
      </w:r>
    </w:p>
    <w:p w14:paraId="6F4B659F" w14:textId="77777777" w:rsidR="00FD297F" w:rsidRDefault="00FD297F" w:rsidP="00FD297F">
      <w:pPr>
        <w:pStyle w:val="Apara"/>
      </w:pPr>
      <w:r>
        <w:tab/>
        <w:t>(a)</w:t>
      </w:r>
      <w:r>
        <w:tab/>
        <w:t>in a way that is appropriate, having regard as far as practicable, to the child’s or young person’s sexuality and any known impairment, condition or history; and</w:t>
      </w:r>
    </w:p>
    <w:p w14:paraId="3A8688DC" w14:textId="77777777" w:rsidR="00FD297F" w:rsidRDefault="00FD297F" w:rsidP="00FD297F">
      <w:pPr>
        <w:pStyle w:val="Apara"/>
      </w:pPr>
      <w:r>
        <w:tab/>
        <w:t>(b)</w:t>
      </w:r>
      <w:r>
        <w:tab/>
        <w:t>as quickly as practicable.</w:t>
      </w:r>
    </w:p>
    <w:p w14:paraId="563D42C0" w14:textId="77777777" w:rsidR="00FD297F" w:rsidRDefault="00FD297F" w:rsidP="00FD297F">
      <w:pPr>
        <w:pStyle w:val="AH5Sec"/>
      </w:pPr>
      <w:bookmarkStart w:id="789" w:name="_Toc58512251"/>
      <w:r w:rsidRPr="00A53AF7">
        <w:rPr>
          <w:rStyle w:val="CharSectNo"/>
        </w:rPr>
        <w:lastRenderedPageBreak/>
        <w:t>605</w:t>
      </w:r>
      <w:r>
        <w:rPr>
          <w:bCs/>
        </w:rPr>
        <w:tab/>
      </w:r>
      <w:r>
        <w:t>Strip searches—privacy</w:t>
      </w:r>
      <w:bookmarkEnd w:id="789"/>
    </w:p>
    <w:p w14:paraId="0736AFFF" w14:textId="77777777" w:rsidR="00FD297F" w:rsidRDefault="00FD297F" w:rsidP="00FD297F">
      <w:pPr>
        <w:pStyle w:val="Amain"/>
        <w:keepNext/>
      </w:pPr>
      <w:r>
        <w:tab/>
        <w:t>(1)</w:t>
      </w:r>
      <w:r>
        <w:tab/>
        <w:t>A strip search of a child or young person may only be conducted in—</w:t>
      </w:r>
    </w:p>
    <w:p w14:paraId="580A80DC" w14:textId="77777777" w:rsidR="00FD297F" w:rsidRDefault="00FD297F" w:rsidP="00FD297F">
      <w:pPr>
        <w:pStyle w:val="Apara"/>
        <w:keepNext/>
      </w:pPr>
      <w:r>
        <w:tab/>
        <w:t>(a)</w:t>
      </w:r>
      <w:r>
        <w:tab/>
        <w:t>a private area; or</w:t>
      </w:r>
    </w:p>
    <w:p w14:paraId="25FE4CBE" w14:textId="77777777" w:rsidR="00FD297F" w:rsidRDefault="00FD297F" w:rsidP="00CC4C41">
      <w:pPr>
        <w:pStyle w:val="Apara"/>
        <w:keepNext/>
      </w:pPr>
      <w:r>
        <w:tab/>
        <w:t>(b)</w:t>
      </w:r>
      <w:r>
        <w:tab/>
        <w:t>an area that provides reasonable privacy for the child or young person.</w:t>
      </w:r>
    </w:p>
    <w:p w14:paraId="27D2E02E" w14:textId="77777777"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14:paraId="5FEEFF4E" w14:textId="77777777" w:rsidR="00FD297F" w:rsidRDefault="00FD297F" w:rsidP="00FD297F">
      <w:pPr>
        <w:pStyle w:val="Amain"/>
      </w:pPr>
      <w:r>
        <w:tab/>
        <w:t>(3)</w:t>
      </w:r>
      <w:r>
        <w:tab/>
        <w:t>A strip search of a child or young person must not be conducted—</w:t>
      </w:r>
    </w:p>
    <w:p w14:paraId="6EC52ED2" w14:textId="77777777" w:rsidR="00FD297F" w:rsidRDefault="00FD297F" w:rsidP="00FD297F">
      <w:pPr>
        <w:pStyle w:val="Apara"/>
      </w:pPr>
      <w:r>
        <w:tab/>
        <w:t>(a)</w:t>
      </w:r>
      <w:r>
        <w:tab/>
        <w:t>in the presence of anyone of the opposite sex to the child or young person, other than—</w:t>
      </w:r>
    </w:p>
    <w:p w14:paraId="1DA2262D" w14:textId="77777777" w:rsidR="00FD297F" w:rsidRDefault="00FD297F" w:rsidP="00FD297F">
      <w:pPr>
        <w:pStyle w:val="Asubpara"/>
      </w:pPr>
      <w:r>
        <w:tab/>
        <w:t>(i)</w:t>
      </w:r>
      <w:r>
        <w:tab/>
        <w:t>a person present under section 600 (Strip searches—second therapeutic protection person must be present); or</w:t>
      </w:r>
    </w:p>
    <w:p w14:paraId="709F57CC" w14:textId="77777777" w:rsidR="00FD297F" w:rsidRDefault="00FD297F" w:rsidP="00FD297F">
      <w:pPr>
        <w:pStyle w:val="Asubpara"/>
      </w:pPr>
      <w:r>
        <w:tab/>
        <w:t>(ii)</w:t>
      </w:r>
      <w:r>
        <w:tab/>
        <w:t>a support person present under section 601 (Strip searches—support person must be present); or</w:t>
      </w:r>
    </w:p>
    <w:p w14:paraId="2BF829F1" w14:textId="77777777" w:rsidR="00FD297F" w:rsidRDefault="00FD297F" w:rsidP="00FD297F">
      <w:pPr>
        <w:pStyle w:val="Apara"/>
      </w:pPr>
      <w:r>
        <w:tab/>
        <w:t>(b)</w:t>
      </w:r>
      <w:r>
        <w:tab/>
        <w:t>in the presence or sight of someone whose presence is not necessary for the search or for the safety of anyone present.</w:t>
      </w:r>
    </w:p>
    <w:p w14:paraId="6A6DCDB4" w14:textId="77777777" w:rsidR="00FD297F" w:rsidRDefault="00FD297F" w:rsidP="00FD297F">
      <w:pPr>
        <w:pStyle w:val="AH5Sec"/>
      </w:pPr>
      <w:bookmarkStart w:id="790" w:name="_Toc58512252"/>
      <w:r w:rsidRPr="00A53AF7">
        <w:rPr>
          <w:rStyle w:val="CharSectNo"/>
        </w:rPr>
        <w:t>606</w:t>
      </w:r>
      <w:r>
        <w:tab/>
        <w:t>Strip searches—no touching body</w:t>
      </w:r>
      <w:bookmarkEnd w:id="790"/>
    </w:p>
    <w:p w14:paraId="1179535A" w14:textId="77777777" w:rsidR="00FD297F" w:rsidRDefault="00FD297F" w:rsidP="00FD297F">
      <w:pPr>
        <w:pStyle w:val="Amainreturn"/>
      </w:pPr>
      <w:r>
        <w:t>Subject to division 16.3.4 (Use of force), a strip search must not involve touching the child’s or young person’s body.</w:t>
      </w:r>
    </w:p>
    <w:p w14:paraId="767F58D1" w14:textId="77777777" w:rsidR="00FD297F" w:rsidRDefault="00FD297F" w:rsidP="00FD297F">
      <w:pPr>
        <w:pStyle w:val="AH5Sec"/>
      </w:pPr>
      <w:bookmarkStart w:id="791" w:name="_Toc58512253"/>
      <w:r w:rsidRPr="00A53AF7">
        <w:rPr>
          <w:rStyle w:val="CharSectNo"/>
        </w:rPr>
        <w:t>607</w:t>
      </w:r>
      <w:r>
        <w:tab/>
        <w:t>Strip searches—visual inspection of body</w:t>
      </w:r>
      <w:bookmarkEnd w:id="791"/>
    </w:p>
    <w:p w14:paraId="0E7F41D0" w14:textId="77777777"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430C9404" w14:textId="77777777" w:rsidR="00FD297F" w:rsidRDefault="00FD297F" w:rsidP="00FD297F">
      <w:pPr>
        <w:pStyle w:val="Apara"/>
        <w:keepNext/>
      </w:pPr>
      <w:r>
        <w:tab/>
        <w:t>(a)</w:t>
      </w:r>
      <w:r>
        <w:tab/>
        <w:t>the genital area;</w:t>
      </w:r>
    </w:p>
    <w:p w14:paraId="549733EB" w14:textId="77777777" w:rsidR="00FD297F" w:rsidRDefault="00FD297F" w:rsidP="00FD297F">
      <w:pPr>
        <w:pStyle w:val="Apara"/>
      </w:pPr>
      <w:r>
        <w:tab/>
        <w:t>(b)</w:t>
      </w:r>
      <w:r>
        <w:tab/>
        <w:t>for a female child or young person—the breasts.</w:t>
      </w:r>
    </w:p>
    <w:p w14:paraId="47AFAFBD" w14:textId="77777777"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14:paraId="39F5B8AE" w14:textId="77777777"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14:paraId="22BACEF1" w14:textId="77777777" w:rsidR="00FD297F" w:rsidRDefault="00FD297F" w:rsidP="00FD297F">
      <w:pPr>
        <w:pStyle w:val="Apara"/>
      </w:pPr>
      <w:r>
        <w:tab/>
        <w:t>(a)</w:t>
      </w:r>
      <w:r>
        <w:tab/>
        <w:t>the genital area;</w:t>
      </w:r>
    </w:p>
    <w:p w14:paraId="73A1C452" w14:textId="77777777" w:rsidR="00FD297F" w:rsidRDefault="00FD297F" w:rsidP="00FD297F">
      <w:pPr>
        <w:pStyle w:val="Apara"/>
      </w:pPr>
      <w:r>
        <w:tab/>
        <w:t>(b)</w:t>
      </w:r>
      <w:r>
        <w:tab/>
        <w:t>the anal area;</w:t>
      </w:r>
    </w:p>
    <w:p w14:paraId="1FF576A7" w14:textId="77777777" w:rsidR="00FD297F" w:rsidRDefault="00FD297F" w:rsidP="00FD297F">
      <w:pPr>
        <w:pStyle w:val="Apara"/>
      </w:pPr>
      <w:r>
        <w:tab/>
        <w:t>(c)</w:t>
      </w:r>
      <w:r>
        <w:tab/>
        <w:t>the buttocks;</w:t>
      </w:r>
    </w:p>
    <w:p w14:paraId="26D597B2" w14:textId="77777777" w:rsidR="00FD297F" w:rsidRDefault="00FD297F" w:rsidP="00FD297F">
      <w:pPr>
        <w:pStyle w:val="Apara"/>
      </w:pPr>
      <w:r>
        <w:tab/>
        <w:t>(d)</w:t>
      </w:r>
      <w:r>
        <w:tab/>
        <w:t>for a female child or young person—the breasts.</w:t>
      </w:r>
    </w:p>
    <w:p w14:paraId="6B2955E3" w14:textId="77777777" w:rsidR="00FD297F" w:rsidRDefault="00FD297F" w:rsidP="00FD297F">
      <w:pPr>
        <w:pStyle w:val="AH5Sec"/>
      </w:pPr>
      <w:bookmarkStart w:id="792" w:name="_Toc58512254"/>
      <w:r w:rsidRPr="00A53AF7">
        <w:rPr>
          <w:rStyle w:val="CharSectNo"/>
        </w:rPr>
        <w:t>608</w:t>
      </w:r>
      <w:r>
        <w:tab/>
        <w:t>Strip searches—clothing</w:t>
      </w:r>
      <w:bookmarkEnd w:id="792"/>
    </w:p>
    <w:p w14:paraId="2BD0D795" w14:textId="77777777" w:rsidR="00FD297F" w:rsidRDefault="00FD297F" w:rsidP="00FD297F">
      <w:pPr>
        <w:pStyle w:val="Amain"/>
      </w:pPr>
      <w:r>
        <w:tab/>
        <w:t>(1)</w:t>
      </w:r>
      <w:r>
        <w:tab/>
        <w:t>A strip search of a child or young person must not involve—</w:t>
      </w:r>
    </w:p>
    <w:p w14:paraId="05EB3B2F" w14:textId="77777777" w:rsidR="00FD297F" w:rsidRDefault="00FD297F" w:rsidP="00FD297F">
      <w:pPr>
        <w:pStyle w:val="Apara"/>
      </w:pPr>
      <w:r>
        <w:tab/>
        <w:t>(a)</w:t>
      </w:r>
      <w:r>
        <w:tab/>
        <w:t>the removal from the child or young person of more clothes than is necessary and reasonable for the search; or</w:t>
      </w:r>
    </w:p>
    <w:p w14:paraId="2C4A3B90" w14:textId="77777777" w:rsidR="00FD297F" w:rsidRDefault="00FD297F" w:rsidP="00FD297F">
      <w:pPr>
        <w:pStyle w:val="Apara"/>
      </w:pPr>
      <w:r>
        <w:tab/>
        <w:t>(b)</w:t>
      </w:r>
      <w:r>
        <w:tab/>
        <w:t>the removal from the child or young person of more clothes at any time than is necessary and reasonable for the search; or</w:t>
      </w:r>
    </w:p>
    <w:p w14:paraId="36DBD3B6" w14:textId="77777777" w:rsidR="00FD297F" w:rsidRDefault="00FD297F" w:rsidP="00FD297F">
      <w:pPr>
        <w:pStyle w:val="Apara"/>
      </w:pPr>
      <w:r>
        <w:tab/>
        <w:t>(c)</w:t>
      </w:r>
      <w:r>
        <w:tab/>
        <w:t>without limiting paragraph (b), both the upper and lower parts of the child’s or young person’s body being uncovered at the same time.</w:t>
      </w:r>
    </w:p>
    <w:p w14:paraId="2A55C323" w14:textId="77777777" w:rsidR="00FD297F" w:rsidRDefault="00FD297F" w:rsidP="00FD297F">
      <w:pPr>
        <w:pStyle w:val="Amain"/>
      </w:pPr>
      <w:r>
        <w:tab/>
        <w:t>(2)</w:t>
      </w:r>
      <w:r>
        <w:tab/>
        <w:t>After a strip search of a child or young person is finished, the child or young person must be allowed to dress in private.</w:t>
      </w:r>
    </w:p>
    <w:p w14:paraId="372BDD46" w14:textId="77777777"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28D48BD1"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7D048C0A" w14:textId="77777777" w:rsidR="00FD297F" w:rsidRDefault="00FD297F" w:rsidP="00FD297F">
      <w:pPr>
        <w:pStyle w:val="AH4SubDiv"/>
      </w:pPr>
      <w:bookmarkStart w:id="793" w:name="_Toc58512255"/>
      <w:r>
        <w:lastRenderedPageBreak/>
        <w:t>Subdivision 16.3.5.5</w:t>
      </w:r>
      <w:r>
        <w:tab/>
        <w:t>Body searches</w:t>
      </w:r>
      <w:bookmarkEnd w:id="793"/>
    </w:p>
    <w:p w14:paraId="327D67E6" w14:textId="77777777" w:rsidR="00FD297F" w:rsidRDefault="00FD297F" w:rsidP="00FD297F">
      <w:pPr>
        <w:pStyle w:val="AH5Sec"/>
      </w:pPr>
      <w:bookmarkStart w:id="794" w:name="_Toc58512256"/>
      <w:r w:rsidRPr="00A53AF7">
        <w:rPr>
          <w:rStyle w:val="CharSectNo"/>
        </w:rPr>
        <w:t>609</w:t>
      </w:r>
      <w:r>
        <w:tab/>
        <w:t>Body searches—directions</w:t>
      </w:r>
      <w:bookmarkEnd w:id="794"/>
    </w:p>
    <w:p w14:paraId="1007BD99" w14:textId="77777777"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013E4C"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0EBFA76E" w14:textId="77777777" w:rsidR="00FD297F" w:rsidRDefault="00FD297F" w:rsidP="00FD297F">
      <w:pPr>
        <w:pStyle w:val="AH5Sec"/>
      </w:pPr>
      <w:bookmarkStart w:id="795" w:name="_Toc58512257"/>
      <w:r w:rsidRPr="00A53AF7">
        <w:rPr>
          <w:rStyle w:val="CharSectNo"/>
        </w:rPr>
        <w:t>610</w:t>
      </w:r>
      <w:r>
        <w:tab/>
        <w:t>Body searches—requirements before search</w:t>
      </w:r>
      <w:bookmarkEnd w:id="795"/>
    </w:p>
    <w:p w14:paraId="6986D4D1" w14:textId="77777777"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14:paraId="749F360E" w14:textId="77777777" w:rsidR="00FD297F" w:rsidRDefault="00FD297F" w:rsidP="00FD297F">
      <w:pPr>
        <w:pStyle w:val="Amain"/>
      </w:pPr>
      <w:r>
        <w:tab/>
        <w:t>(2)</w:t>
      </w:r>
      <w:r>
        <w:tab/>
        <w:t>Before the search is conducted, the operating entity must tell the child or young person—</w:t>
      </w:r>
    </w:p>
    <w:p w14:paraId="1AE9B904" w14:textId="77777777" w:rsidR="00FD297F" w:rsidRDefault="00FD297F" w:rsidP="00FD297F">
      <w:pPr>
        <w:pStyle w:val="Apara"/>
      </w:pPr>
      <w:r>
        <w:tab/>
        <w:t>(a)</w:t>
      </w:r>
      <w:r>
        <w:tab/>
        <w:t>about the search; and</w:t>
      </w:r>
    </w:p>
    <w:p w14:paraId="136B80BC" w14:textId="77777777" w:rsidR="00FD297F" w:rsidRDefault="00FD297F" w:rsidP="00FD297F">
      <w:pPr>
        <w:pStyle w:val="Apara"/>
      </w:pPr>
      <w:r>
        <w:tab/>
        <w:t>(b)</w:t>
      </w:r>
      <w:r>
        <w:tab/>
        <w:t>the reasons for the search; and</w:t>
      </w:r>
    </w:p>
    <w:p w14:paraId="1E365B34" w14:textId="77777777" w:rsidR="00FD297F" w:rsidRDefault="00FD297F" w:rsidP="00FD297F">
      <w:pPr>
        <w:pStyle w:val="Apara"/>
        <w:keepNext/>
      </w:pPr>
      <w:r>
        <w:tab/>
        <w:t>(c)</w:t>
      </w:r>
      <w:r>
        <w:tab/>
        <w:t>whether the child or young person will be required to remove clothing during the search; and</w:t>
      </w:r>
    </w:p>
    <w:p w14:paraId="2655A87E" w14:textId="77777777" w:rsidR="00FD297F" w:rsidRDefault="00FD297F" w:rsidP="00FD297F">
      <w:pPr>
        <w:pStyle w:val="Apara"/>
      </w:pPr>
      <w:r>
        <w:tab/>
        <w:t>(d)</w:t>
      </w:r>
      <w:r>
        <w:tab/>
        <w:t>if the child or young person will be required to remove clothing—why the removal is necessary.</w:t>
      </w:r>
    </w:p>
    <w:p w14:paraId="3F2DB201" w14:textId="77777777" w:rsidR="00FD297F" w:rsidRDefault="00FD297F" w:rsidP="00FD297F">
      <w:pPr>
        <w:pStyle w:val="Amain"/>
      </w:pPr>
      <w:r>
        <w:tab/>
        <w:t>(3)</w:t>
      </w:r>
      <w:r>
        <w:tab/>
        <w:t>If the child or young person asks why the search is to be conducted in a particular way, the operating entity must tell the child or young person the reasons.</w:t>
      </w:r>
    </w:p>
    <w:p w14:paraId="5712AE19" w14:textId="77777777" w:rsidR="00FD297F" w:rsidRDefault="00FD297F" w:rsidP="00FD297F">
      <w:pPr>
        <w:pStyle w:val="Amain"/>
      </w:pPr>
      <w:r>
        <w:tab/>
        <w:t>(4)</w:t>
      </w:r>
      <w:r>
        <w:tab/>
        <w:t>The operating entity must ask for the child’s or young person’s cooperation for the search.</w:t>
      </w:r>
    </w:p>
    <w:p w14:paraId="02ADD7D7" w14:textId="77777777" w:rsidR="00FD297F" w:rsidRDefault="00FD297F" w:rsidP="00FD297F">
      <w:pPr>
        <w:pStyle w:val="AH5Sec"/>
      </w:pPr>
      <w:bookmarkStart w:id="796" w:name="_Toc58512258"/>
      <w:r w:rsidRPr="00A53AF7">
        <w:rPr>
          <w:rStyle w:val="CharSectNo"/>
        </w:rPr>
        <w:lastRenderedPageBreak/>
        <w:t>611</w:t>
      </w:r>
      <w:r>
        <w:tab/>
        <w:t>Body searches—non-treating nurse must be present</w:t>
      </w:r>
      <w:bookmarkEnd w:id="796"/>
    </w:p>
    <w:p w14:paraId="623E1604" w14:textId="77777777" w:rsidR="00FD297F" w:rsidRDefault="00FD297F" w:rsidP="00FD297F">
      <w:pPr>
        <w:pStyle w:val="Amain"/>
      </w:pPr>
      <w:r>
        <w:tab/>
        <w:t>(1)</w:t>
      </w:r>
      <w:r>
        <w:tab/>
        <w:t>A non-treating nurse must be present during the body search of a child or young person.</w:t>
      </w:r>
    </w:p>
    <w:p w14:paraId="02DF792B" w14:textId="77777777"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14:paraId="52380557" w14:textId="77777777" w:rsidR="00FD297F" w:rsidRDefault="00FD297F" w:rsidP="00FD297F">
      <w:pPr>
        <w:pStyle w:val="AH5Sec"/>
      </w:pPr>
      <w:bookmarkStart w:id="797" w:name="_Toc58512259"/>
      <w:r w:rsidRPr="00A53AF7">
        <w:rPr>
          <w:rStyle w:val="CharSectNo"/>
        </w:rPr>
        <w:t>612</w:t>
      </w:r>
      <w:r>
        <w:rPr>
          <w:bCs/>
        </w:rPr>
        <w:tab/>
      </w:r>
      <w:r>
        <w:t>Body searches—another person may be present</w:t>
      </w:r>
      <w:bookmarkEnd w:id="797"/>
    </w:p>
    <w:p w14:paraId="4A31C694" w14:textId="77777777"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14:paraId="729C02CA" w14:textId="77777777"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14:paraId="6623F638" w14:textId="77777777"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14:paraId="0CA99F7C" w14:textId="77777777" w:rsidR="00FD297F" w:rsidRDefault="00FD297F" w:rsidP="00FD297F">
      <w:pPr>
        <w:pStyle w:val="Amain"/>
        <w:keepNext/>
      </w:pPr>
      <w:r>
        <w:tab/>
        <w:t>(4)</w:t>
      </w:r>
      <w:r>
        <w:tab/>
        <w:t>However, the requirement in subsection (3) does not apply if the operating entity believes on reasonable grounds that—</w:t>
      </w:r>
    </w:p>
    <w:p w14:paraId="6258030E" w14:textId="77777777" w:rsidR="00FD297F" w:rsidRDefault="00FD297F" w:rsidP="00FD297F">
      <w:pPr>
        <w:pStyle w:val="Apara"/>
      </w:pPr>
      <w:r>
        <w:tab/>
        <w:t>(a)</w:t>
      </w:r>
      <w:r>
        <w:tab/>
        <w:t>there is an imminent and serious threat to the personal safety of the child or young person; and</w:t>
      </w:r>
    </w:p>
    <w:p w14:paraId="657A13F7" w14:textId="77777777" w:rsidR="00FD297F" w:rsidRDefault="00FD297F" w:rsidP="00FD297F">
      <w:pPr>
        <w:pStyle w:val="Apara"/>
      </w:pPr>
      <w:r>
        <w:tab/>
        <w:t>(b)</w:t>
      </w:r>
      <w:r>
        <w:tab/>
        <w:t>compliance with the requirement would exacerbate the threat.</w:t>
      </w:r>
    </w:p>
    <w:p w14:paraId="175CC971" w14:textId="77777777" w:rsidR="00FD297F" w:rsidRDefault="00FD297F" w:rsidP="00FD297F">
      <w:pPr>
        <w:pStyle w:val="AH5Sec"/>
      </w:pPr>
      <w:bookmarkStart w:id="798" w:name="_Toc58512260"/>
      <w:r w:rsidRPr="00A53AF7">
        <w:rPr>
          <w:rStyle w:val="CharSectNo"/>
        </w:rPr>
        <w:t>613</w:t>
      </w:r>
      <w:r>
        <w:rPr>
          <w:bCs/>
        </w:rPr>
        <w:tab/>
      </w:r>
      <w:r>
        <w:t>Body searches—support person must be present</w:t>
      </w:r>
      <w:bookmarkEnd w:id="798"/>
    </w:p>
    <w:p w14:paraId="5DA8BE4E" w14:textId="77777777"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2D999067" w14:textId="77777777" w:rsidR="00FD297F" w:rsidRDefault="00FD297F" w:rsidP="00FD297F">
      <w:pPr>
        <w:pStyle w:val="Apara"/>
      </w:pPr>
      <w:r>
        <w:tab/>
        <w:t>(a)</w:t>
      </w:r>
      <w:r>
        <w:tab/>
        <w:t>the operating entity believes on reasonable grounds can support and represent the interests of the child or young person; and</w:t>
      </w:r>
    </w:p>
    <w:p w14:paraId="77457FA1" w14:textId="77777777" w:rsidR="00FD297F" w:rsidRDefault="00FD297F" w:rsidP="00FD297F">
      <w:pPr>
        <w:pStyle w:val="Apara"/>
      </w:pPr>
      <w:r>
        <w:tab/>
        <w:t>(b)</w:t>
      </w:r>
      <w:r>
        <w:tab/>
        <w:t>the child or young person agrees should be present at the search.</w:t>
      </w:r>
    </w:p>
    <w:p w14:paraId="403E36E1" w14:textId="77777777"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14:paraId="2DCC2517" w14:textId="77777777" w:rsidR="00FD297F" w:rsidRDefault="00FD297F" w:rsidP="00FD297F">
      <w:pPr>
        <w:pStyle w:val="AH5Sec"/>
      </w:pPr>
      <w:bookmarkStart w:id="799" w:name="_Toc58512261"/>
      <w:r w:rsidRPr="00A53AF7">
        <w:rPr>
          <w:rStyle w:val="CharSectNo"/>
        </w:rPr>
        <w:t>614</w:t>
      </w:r>
      <w:r>
        <w:tab/>
        <w:t>Body searches—directing support person to leave</w:t>
      </w:r>
      <w:bookmarkEnd w:id="799"/>
    </w:p>
    <w:p w14:paraId="0BB7A48C" w14:textId="77777777" w:rsidR="00FD297F" w:rsidRDefault="00FD297F" w:rsidP="00D12D41">
      <w:pPr>
        <w:pStyle w:val="Amain"/>
        <w:keepNext/>
      </w:pPr>
      <w:r>
        <w:tab/>
        <w:t>(1)</w:t>
      </w:r>
      <w:r>
        <w:tab/>
        <w:t>This section applies if a child or young person is being body searched in the presence of a support person under section 613.</w:t>
      </w:r>
    </w:p>
    <w:p w14:paraId="1F304363" w14:textId="77777777"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1995ED1B" w14:textId="77777777" w:rsidR="00FD297F" w:rsidRDefault="00FD297F" w:rsidP="00FD297F">
      <w:pPr>
        <w:pStyle w:val="Amain"/>
      </w:pPr>
      <w:r>
        <w:tab/>
        <w:t>(3)</w:t>
      </w:r>
      <w:r>
        <w:tab/>
        <w:t>If the support person leaves, the search may continue in the absence of the support person.</w:t>
      </w:r>
    </w:p>
    <w:p w14:paraId="27B5EADE" w14:textId="77777777" w:rsidR="00FD297F" w:rsidRDefault="00FD297F" w:rsidP="00FD297F">
      <w:pPr>
        <w:pStyle w:val="AH5Sec"/>
      </w:pPr>
      <w:bookmarkStart w:id="800" w:name="_Toc58512262"/>
      <w:r w:rsidRPr="00A53AF7">
        <w:rPr>
          <w:rStyle w:val="CharSectNo"/>
        </w:rPr>
        <w:t>615</w:t>
      </w:r>
      <w:r>
        <w:tab/>
        <w:t>Body searches—touching body</w:t>
      </w:r>
      <w:bookmarkEnd w:id="800"/>
    </w:p>
    <w:p w14:paraId="09001A1F" w14:textId="77777777" w:rsidR="00FD297F" w:rsidRDefault="00FD297F" w:rsidP="00FD297F">
      <w:pPr>
        <w:pStyle w:val="Amain"/>
        <w:keepNext/>
      </w:pPr>
      <w:r>
        <w:tab/>
        <w:t>(1)</w:t>
      </w:r>
      <w:r>
        <w:tab/>
        <w:t>This section applies to—</w:t>
      </w:r>
    </w:p>
    <w:p w14:paraId="63F6D813" w14:textId="77777777" w:rsidR="00FD297F" w:rsidRDefault="00FD297F" w:rsidP="00FD297F">
      <w:pPr>
        <w:pStyle w:val="Apara"/>
      </w:pPr>
      <w:r>
        <w:tab/>
        <w:t>(a)</w:t>
      </w:r>
      <w:r>
        <w:tab/>
        <w:t>a non-treating doctor who is—</w:t>
      </w:r>
    </w:p>
    <w:p w14:paraId="0FCC2F51" w14:textId="77777777" w:rsidR="00FD297F" w:rsidRDefault="00FD297F" w:rsidP="00FD297F">
      <w:pPr>
        <w:pStyle w:val="Asubpara"/>
      </w:pPr>
      <w:r>
        <w:tab/>
        <w:t>(i)</w:t>
      </w:r>
      <w:r>
        <w:tab/>
        <w:t>conducting a body search of a child or young person; and</w:t>
      </w:r>
    </w:p>
    <w:p w14:paraId="273FE4CF" w14:textId="77777777" w:rsidR="00FD297F" w:rsidRDefault="00FD297F" w:rsidP="00FD297F">
      <w:pPr>
        <w:pStyle w:val="Asubpara"/>
      </w:pPr>
      <w:r>
        <w:tab/>
        <w:t>(ii)</w:t>
      </w:r>
      <w:r>
        <w:tab/>
        <w:t>the same sex as the child or young person; and</w:t>
      </w:r>
    </w:p>
    <w:p w14:paraId="59399D62" w14:textId="77777777" w:rsidR="00FD297F" w:rsidRDefault="00FD297F" w:rsidP="00FD297F">
      <w:pPr>
        <w:pStyle w:val="Apara"/>
      </w:pPr>
      <w:r>
        <w:tab/>
        <w:t>(b)</w:t>
      </w:r>
      <w:r>
        <w:tab/>
        <w:t>a non-treating nurse who is—</w:t>
      </w:r>
    </w:p>
    <w:p w14:paraId="12579DAF" w14:textId="77777777" w:rsidR="00FD297F" w:rsidRDefault="00FD297F" w:rsidP="00FD297F">
      <w:pPr>
        <w:pStyle w:val="Asubpara"/>
      </w:pPr>
      <w:r>
        <w:tab/>
        <w:t>(i)</w:t>
      </w:r>
      <w:r>
        <w:tab/>
        <w:t>present at a body search of a child or young person; and</w:t>
      </w:r>
    </w:p>
    <w:p w14:paraId="4648F753" w14:textId="77777777" w:rsidR="00FD297F" w:rsidRDefault="00FD297F" w:rsidP="00FD297F">
      <w:pPr>
        <w:pStyle w:val="Asubpara"/>
      </w:pPr>
      <w:r>
        <w:tab/>
        <w:t>(ii)</w:t>
      </w:r>
      <w:r>
        <w:tab/>
        <w:t>the same sex as the child or young person.</w:t>
      </w:r>
    </w:p>
    <w:p w14:paraId="78450031" w14:textId="77777777"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14:paraId="0A255E3A" w14:textId="77777777" w:rsidR="00FD297F" w:rsidRDefault="00FD297F" w:rsidP="00FD297F">
      <w:pPr>
        <w:pStyle w:val="AH5Sec"/>
      </w:pPr>
      <w:bookmarkStart w:id="801" w:name="_Toc58512263"/>
      <w:r w:rsidRPr="00A53AF7">
        <w:rPr>
          <w:rStyle w:val="CharSectNo"/>
        </w:rPr>
        <w:lastRenderedPageBreak/>
        <w:t>616</w:t>
      </w:r>
      <w:r>
        <w:tab/>
        <w:t>Body searches—clothing</w:t>
      </w:r>
      <w:bookmarkEnd w:id="801"/>
    </w:p>
    <w:p w14:paraId="569C8573" w14:textId="77777777" w:rsidR="00FD297F" w:rsidRDefault="00FD297F" w:rsidP="00CC4C41">
      <w:pPr>
        <w:pStyle w:val="Amain"/>
        <w:keepNext/>
      </w:pPr>
      <w:r>
        <w:tab/>
        <w:t>(1)</w:t>
      </w:r>
      <w:r>
        <w:tab/>
        <w:t>A body search of a child or young person must not involve—</w:t>
      </w:r>
    </w:p>
    <w:p w14:paraId="4DB87753" w14:textId="77777777" w:rsidR="00FD297F" w:rsidRDefault="00FD297F" w:rsidP="00FD297F">
      <w:pPr>
        <w:pStyle w:val="Apara"/>
      </w:pPr>
      <w:r>
        <w:tab/>
        <w:t>(a)</w:t>
      </w:r>
      <w:r>
        <w:tab/>
        <w:t>the removal from the child or young person of more clothes than is necessary and reasonable for the search; or</w:t>
      </w:r>
    </w:p>
    <w:p w14:paraId="38C6903B" w14:textId="77777777" w:rsidR="00FD297F" w:rsidRDefault="00FD297F" w:rsidP="00FD297F">
      <w:pPr>
        <w:pStyle w:val="Apara"/>
      </w:pPr>
      <w:r>
        <w:tab/>
        <w:t>(b)</w:t>
      </w:r>
      <w:r>
        <w:tab/>
        <w:t>the removal from the child or young person of more clothes at any time than is necessary and reasonable for the search; or</w:t>
      </w:r>
    </w:p>
    <w:p w14:paraId="3498028C" w14:textId="77777777" w:rsidR="00FD297F" w:rsidRDefault="00FD297F" w:rsidP="00FD297F">
      <w:pPr>
        <w:pStyle w:val="Apara"/>
      </w:pPr>
      <w:r>
        <w:tab/>
        <w:t>(c)</w:t>
      </w:r>
      <w:r>
        <w:tab/>
        <w:t>without limiting paragraph (b), both the upper and lower parts of the child’s or young person’s body being uncovered at the same time.</w:t>
      </w:r>
    </w:p>
    <w:p w14:paraId="46A689E7" w14:textId="77777777" w:rsidR="00FD297F" w:rsidRDefault="00FD297F" w:rsidP="00FD297F">
      <w:pPr>
        <w:pStyle w:val="Amain"/>
      </w:pPr>
      <w:r>
        <w:tab/>
        <w:t>(2)</w:t>
      </w:r>
      <w:r>
        <w:tab/>
        <w:t>Immediately after a body search of a child or young person is finished, the child or young person must be allowed to dress in private.</w:t>
      </w:r>
    </w:p>
    <w:p w14:paraId="7E0542F9" w14:textId="77777777"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2AE7456A"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055ED033" w14:textId="77777777" w:rsidR="00FD297F" w:rsidRDefault="00FD297F" w:rsidP="00FD297F">
      <w:pPr>
        <w:pStyle w:val="AH5Sec"/>
      </w:pPr>
      <w:bookmarkStart w:id="802" w:name="_Toc58512264"/>
      <w:r w:rsidRPr="00A53AF7">
        <w:rPr>
          <w:rStyle w:val="CharSectNo"/>
        </w:rPr>
        <w:t>617</w:t>
      </w:r>
      <w:r>
        <w:tab/>
        <w:t>Body searches—assistance</w:t>
      </w:r>
      <w:bookmarkEnd w:id="802"/>
    </w:p>
    <w:p w14:paraId="2165DC17" w14:textId="77777777"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BB93499" w14:textId="77777777"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14:paraId="6B23AE0B" w14:textId="77777777" w:rsidR="00FD297F" w:rsidRDefault="00FD297F" w:rsidP="00FD297F">
      <w:pPr>
        <w:pStyle w:val="Amain"/>
      </w:pPr>
      <w:r>
        <w:tab/>
        <w:t>(3)</w:t>
      </w:r>
      <w:r>
        <w:tab/>
        <w:t>The assistant must be the same sex as the child or young person.</w:t>
      </w:r>
    </w:p>
    <w:p w14:paraId="52D8BB61" w14:textId="77777777" w:rsidR="00FD297F" w:rsidRDefault="00FD297F" w:rsidP="00CC4C41">
      <w:pPr>
        <w:pStyle w:val="Amain"/>
        <w:keepNext/>
      </w:pPr>
      <w:r>
        <w:lastRenderedPageBreak/>
        <w:tab/>
        <w:t>(4)</w:t>
      </w:r>
      <w:r>
        <w:tab/>
        <w:t>However, subsection (3) does not apply if the operating entity believes on reasonable grounds that—</w:t>
      </w:r>
    </w:p>
    <w:p w14:paraId="5F995AEB" w14:textId="77777777" w:rsidR="00FD297F" w:rsidRDefault="00FD297F" w:rsidP="00FD297F">
      <w:pPr>
        <w:pStyle w:val="Apara"/>
      </w:pPr>
      <w:r>
        <w:tab/>
        <w:t>(a)</w:t>
      </w:r>
      <w:r>
        <w:tab/>
        <w:t>there is an imminent and serious threat to the personal safety of the child or young person, or someone else; and</w:t>
      </w:r>
    </w:p>
    <w:p w14:paraId="1941CBAE" w14:textId="77777777" w:rsidR="00FD297F" w:rsidRDefault="00FD297F" w:rsidP="00FD297F">
      <w:pPr>
        <w:pStyle w:val="Apara"/>
      </w:pPr>
      <w:r>
        <w:tab/>
        <w:t>(b)</w:t>
      </w:r>
      <w:r>
        <w:tab/>
        <w:t>compliance with subsection (3) would exacerbate the threat.</w:t>
      </w:r>
    </w:p>
    <w:p w14:paraId="0C2F91AE" w14:textId="77777777" w:rsidR="00FD297F" w:rsidRDefault="00FD297F" w:rsidP="00FD297F">
      <w:pPr>
        <w:pStyle w:val="AH5Sec"/>
      </w:pPr>
      <w:bookmarkStart w:id="803" w:name="_Toc58512265"/>
      <w:r w:rsidRPr="00A53AF7">
        <w:rPr>
          <w:rStyle w:val="CharSectNo"/>
        </w:rPr>
        <w:t>618</w:t>
      </w:r>
      <w:r>
        <w:tab/>
        <w:t>Body searches—non-treating doctor may seize things</w:t>
      </w:r>
      <w:bookmarkEnd w:id="803"/>
    </w:p>
    <w:p w14:paraId="17F46DEC" w14:textId="77777777"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729A292" w14:textId="77777777" w:rsidR="00FD297F" w:rsidRDefault="00FD297F" w:rsidP="00FD297F">
      <w:pPr>
        <w:pStyle w:val="Amain"/>
      </w:pPr>
      <w:r>
        <w:tab/>
        <w:t>(2)</w:t>
      </w:r>
      <w:r>
        <w:tab/>
        <w:t>However, the non-treating doctor may seize the thing only if seizing the thing would not be likely to cause injury to the child or young person or someone else.</w:t>
      </w:r>
    </w:p>
    <w:p w14:paraId="334E787B" w14:textId="77777777" w:rsidR="00FD297F" w:rsidRDefault="00FD297F" w:rsidP="00FD297F">
      <w:pPr>
        <w:pStyle w:val="Amain"/>
        <w:keepNext/>
      </w:pPr>
      <w:r>
        <w:tab/>
        <w:t>(3)</w:t>
      </w:r>
      <w:r>
        <w:tab/>
        <w:t>The non-treating doctor must give the thing seized to the operating entity as soon as practicable.</w:t>
      </w:r>
    </w:p>
    <w:p w14:paraId="6470DE6C" w14:textId="77777777" w:rsidR="00FD297F" w:rsidRDefault="00FD297F" w:rsidP="00FD297F">
      <w:pPr>
        <w:pStyle w:val="aNote"/>
      </w:pPr>
      <w:r>
        <w:rPr>
          <w:rStyle w:val="charItals"/>
        </w:rPr>
        <w:t>Note</w:t>
      </w:r>
      <w:r>
        <w:rPr>
          <w:rStyle w:val="charItals"/>
        </w:rPr>
        <w:tab/>
      </w:r>
      <w:r>
        <w:t>Seizure of things found during the search is further dealt with in div 16.3.6.</w:t>
      </w:r>
    </w:p>
    <w:p w14:paraId="5911C9F9" w14:textId="77777777" w:rsidR="00FD297F" w:rsidRPr="00A53AF7" w:rsidRDefault="00FD297F" w:rsidP="00FD297F">
      <w:pPr>
        <w:pStyle w:val="AH3Div"/>
      </w:pPr>
      <w:bookmarkStart w:id="804" w:name="_Toc58512266"/>
      <w:r w:rsidRPr="00A53AF7">
        <w:rPr>
          <w:rStyle w:val="CharDivNo"/>
        </w:rPr>
        <w:t>Division 16.3.6</w:t>
      </w:r>
      <w:r>
        <w:tab/>
      </w:r>
      <w:r w:rsidRPr="00A53AF7">
        <w:rPr>
          <w:rStyle w:val="CharDivText"/>
        </w:rPr>
        <w:t>Seizing dangerous things</w:t>
      </w:r>
      <w:bookmarkEnd w:id="804"/>
    </w:p>
    <w:p w14:paraId="1A7E2F26" w14:textId="77777777" w:rsidR="00FD297F" w:rsidRDefault="00FD297F" w:rsidP="00FD297F">
      <w:pPr>
        <w:pStyle w:val="AH5Sec"/>
      </w:pPr>
      <w:bookmarkStart w:id="805" w:name="_Toc58512267"/>
      <w:r w:rsidRPr="00A53AF7">
        <w:rPr>
          <w:rStyle w:val="CharSectNo"/>
        </w:rPr>
        <w:t>619</w:t>
      </w:r>
      <w:r>
        <w:tab/>
        <w:t>Application—div 16.3.6</w:t>
      </w:r>
      <w:bookmarkEnd w:id="805"/>
    </w:p>
    <w:p w14:paraId="75E38889" w14:textId="77777777" w:rsidR="00FD297F" w:rsidRDefault="00FD297F" w:rsidP="00FD297F">
      <w:pPr>
        <w:pStyle w:val="Amainreturn"/>
      </w:pPr>
      <w:r>
        <w:t>This division applies to a child or young person who is in therapeutic protection.</w:t>
      </w:r>
    </w:p>
    <w:p w14:paraId="34F9F7C4" w14:textId="77777777" w:rsidR="00FD297F" w:rsidRDefault="00FD297F" w:rsidP="00FD297F">
      <w:pPr>
        <w:pStyle w:val="AH5Sec"/>
      </w:pPr>
      <w:bookmarkStart w:id="806" w:name="_Toc58512268"/>
      <w:r w:rsidRPr="00A53AF7">
        <w:rPr>
          <w:rStyle w:val="CharSectNo"/>
        </w:rPr>
        <w:t>620</w:t>
      </w:r>
      <w:r>
        <w:tab/>
        <w:t xml:space="preserve">Seizing property—who is the </w:t>
      </w:r>
      <w:r w:rsidRPr="00D72DD6">
        <w:rPr>
          <w:rStyle w:val="charItals"/>
        </w:rPr>
        <w:t>owner</w:t>
      </w:r>
      <w:r>
        <w:t>?</w:t>
      </w:r>
      <w:bookmarkEnd w:id="806"/>
    </w:p>
    <w:p w14:paraId="74A2E7C0" w14:textId="77777777" w:rsidR="00FD297F" w:rsidRDefault="00FD297F" w:rsidP="00FD297F">
      <w:pPr>
        <w:pStyle w:val="Amainreturn"/>
        <w:keepNext/>
      </w:pPr>
      <w:r>
        <w:t>In this division:</w:t>
      </w:r>
    </w:p>
    <w:p w14:paraId="28A1B0E1" w14:textId="77777777" w:rsidR="00FD297F" w:rsidRDefault="00FD297F" w:rsidP="00FD297F">
      <w:pPr>
        <w:pStyle w:val="aDef"/>
      </w:pPr>
      <w:r>
        <w:rPr>
          <w:rStyle w:val="charBoldItals"/>
        </w:rPr>
        <w:t>owner</w:t>
      </w:r>
      <w:r>
        <w:rPr>
          <w:bCs/>
          <w:iCs/>
        </w:rPr>
        <w:t>, of a thing, includes a person entitled to possession of the thing.</w:t>
      </w:r>
    </w:p>
    <w:p w14:paraId="5E0B7297" w14:textId="77777777" w:rsidR="00FD297F" w:rsidRDefault="00FD297F" w:rsidP="00FD297F">
      <w:pPr>
        <w:pStyle w:val="AH5Sec"/>
      </w:pPr>
      <w:bookmarkStart w:id="807" w:name="_Toc58512269"/>
      <w:r w:rsidRPr="00A53AF7">
        <w:rPr>
          <w:rStyle w:val="CharSectNo"/>
        </w:rPr>
        <w:lastRenderedPageBreak/>
        <w:t>621</w:t>
      </w:r>
      <w:r>
        <w:tab/>
        <w:t>Seizing property—dangerous things may be seized</w:t>
      </w:r>
      <w:bookmarkEnd w:id="807"/>
    </w:p>
    <w:p w14:paraId="7837F64D" w14:textId="77777777"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15F0D3F2" w14:textId="77777777" w:rsidR="00FD297F" w:rsidRDefault="00FD297F" w:rsidP="00FD297F">
      <w:pPr>
        <w:pStyle w:val="Amain"/>
      </w:pPr>
      <w:r>
        <w:tab/>
        <w:t>(2)</w:t>
      </w:r>
      <w:r>
        <w:tab/>
        <w:t>To remove any doubt, this section applies to any dangerous thing found in a search under this part.</w:t>
      </w:r>
    </w:p>
    <w:p w14:paraId="52FFBB03" w14:textId="77777777" w:rsidR="00FD297F" w:rsidRDefault="00FD297F" w:rsidP="00FD297F">
      <w:pPr>
        <w:pStyle w:val="AH5Sec"/>
      </w:pPr>
      <w:bookmarkStart w:id="808" w:name="_Toc58512270"/>
      <w:r w:rsidRPr="00A53AF7">
        <w:rPr>
          <w:rStyle w:val="CharSectNo"/>
        </w:rPr>
        <w:t>622</w:t>
      </w:r>
      <w:r>
        <w:tab/>
        <w:t>Seized property—must tell owner</w:t>
      </w:r>
      <w:bookmarkEnd w:id="808"/>
    </w:p>
    <w:p w14:paraId="37B64299" w14:textId="77777777"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6625BF9F" w14:textId="77777777" w:rsidR="00FD297F" w:rsidRDefault="00FD297F" w:rsidP="00FD297F">
      <w:pPr>
        <w:pStyle w:val="Apara"/>
      </w:pPr>
      <w:r>
        <w:tab/>
        <w:t>(a)</w:t>
      </w:r>
      <w:r>
        <w:tab/>
        <w:t>the owner of the thing seized; or</w:t>
      </w:r>
    </w:p>
    <w:p w14:paraId="51352102" w14:textId="77777777" w:rsidR="00FD297F" w:rsidRDefault="00FD297F" w:rsidP="00FD297F">
      <w:pPr>
        <w:pStyle w:val="Apara"/>
      </w:pPr>
      <w:r>
        <w:tab/>
        <w:t>(b)</w:t>
      </w:r>
      <w:r>
        <w:tab/>
        <w:t>if the owner cannot be identified after reasonable efforts (given the thing’s apparent value)—the person from whom the thing was seized.</w:t>
      </w:r>
    </w:p>
    <w:p w14:paraId="7E40394B" w14:textId="77777777" w:rsidR="00FD297F" w:rsidRDefault="00FD297F" w:rsidP="00FD297F">
      <w:pPr>
        <w:pStyle w:val="Amain"/>
      </w:pPr>
      <w:r>
        <w:tab/>
        <w:t>(2)</w:t>
      </w:r>
      <w:r>
        <w:tab/>
        <w:t>The seizure notice must—</w:t>
      </w:r>
    </w:p>
    <w:p w14:paraId="00E2DDD9" w14:textId="77777777" w:rsidR="00FD297F" w:rsidRDefault="00FD297F" w:rsidP="00FD297F">
      <w:pPr>
        <w:pStyle w:val="Apara"/>
      </w:pPr>
      <w:r>
        <w:tab/>
        <w:t>(a)</w:t>
      </w:r>
      <w:r>
        <w:tab/>
        <w:t>identify the thing seized; and</w:t>
      </w:r>
    </w:p>
    <w:p w14:paraId="1A657B04" w14:textId="77777777" w:rsidR="00FD297F" w:rsidRDefault="00FD297F" w:rsidP="00FD297F">
      <w:pPr>
        <w:pStyle w:val="Apara"/>
      </w:pPr>
      <w:r>
        <w:tab/>
        <w:t>(b)</w:t>
      </w:r>
      <w:r>
        <w:tab/>
        <w:t>outline the grounds for the seizure; and</w:t>
      </w:r>
    </w:p>
    <w:p w14:paraId="422D103C" w14:textId="77777777" w:rsidR="00FD297F" w:rsidRDefault="00FD297F" w:rsidP="00FD297F">
      <w:pPr>
        <w:pStyle w:val="Apara"/>
      </w:pPr>
      <w:r>
        <w:tab/>
        <w:t>(c)</w:t>
      </w:r>
      <w:r>
        <w:tab/>
        <w:t>include a statement about the effect of section 623; and</w:t>
      </w:r>
    </w:p>
    <w:p w14:paraId="55D4B396" w14:textId="77777777" w:rsidR="00FD297F" w:rsidRDefault="00FD297F" w:rsidP="00FD297F">
      <w:pPr>
        <w:pStyle w:val="Apara"/>
      </w:pPr>
      <w:r>
        <w:tab/>
        <w:t>(d)</w:t>
      </w:r>
      <w:r>
        <w:tab/>
        <w:t>include anything else prescribed by regulation.</w:t>
      </w:r>
    </w:p>
    <w:p w14:paraId="5BFA654C" w14:textId="77777777" w:rsidR="00FD297F" w:rsidRDefault="00FD297F" w:rsidP="00FD297F">
      <w:pPr>
        <w:pStyle w:val="AH5Sec"/>
      </w:pPr>
      <w:bookmarkStart w:id="809" w:name="_Toc58512271"/>
      <w:r w:rsidRPr="00A53AF7">
        <w:rPr>
          <w:rStyle w:val="CharSectNo"/>
        </w:rPr>
        <w:lastRenderedPageBreak/>
        <w:t>623</w:t>
      </w:r>
      <w:r>
        <w:tab/>
        <w:t>Seized property—forfeiture</w:t>
      </w:r>
      <w:bookmarkEnd w:id="809"/>
    </w:p>
    <w:p w14:paraId="300CEC5A" w14:textId="77777777" w:rsidR="00FD297F" w:rsidRDefault="00FD297F" w:rsidP="00CC4C41">
      <w:pPr>
        <w:pStyle w:val="Amain"/>
        <w:keepNext/>
      </w:pPr>
      <w:r>
        <w:tab/>
        <w:t>(1)</w:t>
      </w:r>
      <w:r>
        <w:tab/>
        <w:t>A thing seized under section 621 (Seizing property—dangerous things may be seized) is forfeited to the Territory if—</w:t>
      </w:r>
    </w:p>
    <w:p w14:paraId="7AD40711" w14:textId="77777777" w:rsidR="00FD297F" w:rsidRDefault="00FD297F" w:rsidP="00FD297F">
      <w:pPr>
        <w:pStyle w:val="Apara"/>
      </w:pPr>
      <w:r>
        <w:tab/>
        <w:t>(a)</w:t>
      </w:r>
      <w:r>
        <w:tab/>
        <w:t>after making reasonable efforts (given the thing’s apparent value), the operating entity for the therapeutic protection place is satisfied that—</w:t>
      </w:r>
    </w:p>
    <w:p w14:paraId="3320173B" w14:textId="77777777" w:rsidR="00FD297F" w:rsidRDefault="00FD297F" w:rsidP="00FD297F">
      <w:pPr>
        <w:pStyle w:val="Asubpara"/>
      </w:pPr>
      <w:r>
        <w:tab/>
        <w:t>(i)</w:t>
      </w:r>
      <w:r>
        <w:tab/>
        <w:t>the owner of the thing cannot be found; or</w:t>
      </w:r>
    </w:p>
    <w:p w14:paraId="7127F63E" w14:textId="77777777" w:rsidR="00FD297F" w:rsidRDefault="00FD297F" w:rsidP="00FD297F">
      <w:pPr>
        <w:pStyle w:val="Asubpara"/>
      </w:pPr>
      <w:r>
        <w:tab/>
        <w:t>(ii)</w:t>
      </w:r>
      <w:r>
        <w:tab/>
        <w:t>the thing cannot be returned to the owner; or</w:t>
      </w:r>
    </w:p>
    <w:p w14:paraId="251E9120" w14:textId="77777777" w:rsidR="00FD297F" w:rsidRDefault="00FD297F" w:rsidP="00FD297F">
      <w:pPr>
        <w:pStyle w:val="Apara"/>
      </w:pPr>
      <w:r>
        <w:tab/>
        <w:t>(b)</w:t>
      </w:r>
      <w:r>
        <w:tab/>
        <w:t>the operating entity for the therapeutic protection place is satisfied that—</w:t>
      </w:r>
    </w:p>
    <w:p w14:paraId="20B241FB" w14:textId="77777777" w:rsidR="00FD297F" w:rsidRDefault="00FD297F" w:rsidP="00FD297F">
      <w:pPr>
        <w:pStyle w:val="Asubpara"/>
      </w:pPr>
      <w:r>
        <w:tab/>
        <w:t>(i)</w:t>
      </w:r>
      <w:r>
        <w:tab/>
        <w:t>possession of the thing by the child or young person is an offence; or</w:t>
      </w:r>
    </w:p>
    <w:p w14:paraId="719A0D5A" w14:textId="77777777" w:rsidR="00FD297F" w:rsidRDefault="00FD297F" w:rsidP="00FD297F">
      <w:pPr>
        <w:pStyle w:val="Asubpara"/>
      </w:pPr>
      <w:r>
        <w:tab/>
        <w:t>(ii)</w:t>
      </w:r>
      <w:r>
        <w:tab/>
        <w:t>it is necessary to keep the thing to stop it being used for the commission of an offence; or</w:t>
      </w:r>
    </w:p>
    <w:p w14:paraId="3DFF275D" w14:textId="77777777" w:rsidR="00FD297F" w:rsidRDefault="00FD297F" w:rsidP="00FD297F">
      <w:pPr>
        <w:pStyle w:val="Asubpara"/>
      </w:pPr>
      <w:r>
        <w:tab/>
        <w:t>(iii)</w:t>
      </w:r>
      <w:r>
        <w:tab/>
        <w:t>the thing is inherently unsafe.</w:t>
      </w:r>
    </w:p>
    <w:p w14:paraId="0095E365" w14:textId="77777777"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14:paraId="11414D8C" w14:textId="77777777" w:rsidR="00FD297F" w:rsidRDefault="00FD297F" w:rsidP="00FD297F">
      <w:pPr>
        <w:pStyle w:val="aExamHdgss"/>
      </w:pPr>
      <w:r>
        <w:t>Examples</w:t>
      </w:r>
    </w:p>
    <w:p w14:paraId="11489BA7" w14:textId="77777777" w:rsidR="00FD297F" w:rsidRDefault="00FD297F" w:rsidP="00FD297F">
      <w:pPr>
        <w:pStyle w:val="aExamINumss"/>
      </w:pPr>
      <w:r>
        <w:t>1</w:t>
      </w:r>
      <w:r>
        <w:tab/>
        <w:t>giving a forfeited weapon to the director</w:t>
      </w:r>
      <w:r>
        <w:noBreakHyphen/>
        <w:t>general</w:t>
      </w:r>
    </w:p>
    <w:p w14:paraId="2987FF98" w14:textId="77777777" w:rsidR="00FD297F" w:rsidRDefault="00FD297F" w:rsidP="00FD297F">
      <w:pPr>
        <w:pStyle w:val="aExamINumss"/>
        <w:keepNext/>
      </w:pPr>
      <w:r>
        <w:t>2</w:t>
      </w:r>
      <w:r>
        <w:tab/>
        <w:t>dumping a forfeited thing of little value</w:t>
      </w:r>
    </w:p>
    <w:p w14:paraId="6165229A" w14:textId="117A7C37" w:rsidR="00FD297F" w:rsidRDefault="00FD297F" w:rsidP="00CC4C41">
      <w:pPr>
        <w:pStyle w:val="Amain"/>
        <w:keepNext/>
      </w:pPr>
      <w:r>
        <w:tab/>
        <w:t>(3)</w:t>
      </w:r>
      <w:r>
        <w:tab/>
        <w:t xml:space="preserve">However, subsection (2) is subject to any order under the </w:t>
      </w:r>
      <w:hyperlink r:id="rId296"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7FED4EDD" w14:textId="22FBF85D" w:rsidR="00FD297F" w:rsidRDefault="00FD297F" w:rsidP="00CC4C41">
      <w:pPr>
        <w:pStyle w:val="aNote"/>
        <w:keepNext/>
        <w:keepLines/>
      </w:pPr>
      <w:r>
        <w:rPr>
          <w:rStyle w:val="charItals"/>
        </w:rPr>
        <w:t>Note 1</w:t>
      </w:r>
      <w:r>
        <w:rPr>
          <w:rStyle w:val="charItals"/>
        </w:rPr>
        <w:tab/>
      </w:r>
      <w:r>
        <w:t xml:space="preserve">The </w:t>
      </w:r>
      <w:hyperlink r:id="rId297"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14:paraId="4DF75F6F" w14:textId="3773CBF9" w:rsidR="00FD297F" w:rsidRDefault="00FD297F" w:rsidP="00FD297F">
      <w:pPr>
        <w:pStyle w:val="aNote"/>
        <w:rPr>
          <w:iCs/>
        </w:rPr>
      </w:pPr>
      <w:r>
        <w:rPr>
          <w:rStyle w:val="charItals"/>
        </w:rPr>
        <w:t>Note 2</w:t>
      </w:r>
      <w:r>
        <w:rPr>
          <w:rStyle w:val="charItals"/>
        </w:rPr>
        <w:tab/>
      </w:r>
      <w:r>
        <w:rPr>
          <w:iCs/>
        </w:rPr>
        <w:t xml:space="preserve">The </w:t>
      </w:r>
      <w:hyperlink r:id="rId298"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2614F593" w14:textId="77777777" w:rsidR="00FD297F" w:rsidRDefault="00FD297F" w:rsidP="00FD297F">
      <w:pPr>
        <w:pStyle w:val="AH5Sec"/>
      </w:pPr>
      <w:bookmarkStart w:id="810" w:name="_Toc58512272"/>
      <w:r w:rsidRPr="00A53AF7">
        <w:rPr>
          <w:rStyle w:val="CharSectNo"/>
        </w:rPr>
        <w:lastRenderedPageBreak/>
        <w:t>624</w:t>
      </w:r>
      <w:r>
        <w:tab/>
        <w:t>Seized property—return</w:t>
      </w:r>
      <w:bookmarkEnd w:id="810"/>
    </w:p>
    <w:p w14:paraId="0D1DD07D" w14:textId="77777777"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4BD3F4D8" w14:textId="77777777" w:rsidR="00FD297F" w:rsidRDefault="00FD297F" w:rsidP="00FD297F">
      <w:pPr>
        <w:pStyle w:val="Apara"/>
      </w:pPr>
      <w:r>
        <w:tab/>
        <w:t>(a)</w:t>
      </w:r>
      <w:r>
        <w:tab/>
        <w:t>at the end of the 6 months after the day the thing was seized; or</w:t>
      </w:r>
    </w:p>
    <w:p w14:paraId="1D64ED78" w14:textId="77777777" w:rsidR="00FD297F" w:rsidRDefault="00FD297F" w:rsidP="00FD297F">
      <w:pPr>
        <w:pStyle w:val="Apara"/>
      </w:pPr>
      <w:r>
        <w:tab/>
        <w:t>(b)</w:t>
      </w:r>
      <w:r>
        <w:tab/>
        <w:t>if a proceeding for an offence involving the thing is started not later than the 6 months—at the end of the proceeding and any appeal from the proceeding.</w:t>
      </w:r>
    </w:p>
    <w:p w14:paraId="43F6D6C1" w14:textId="77777777"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F9992DC" w14:textId="77777777" w:rsidR="00FD297F" w:rsidRDefault="00FD297F" w:rsidP="00FD297F">
      <w:pPr>
        <w:pStyle w:val="PageBreak"/>
      </w:pPr>
      <w:r>
        <w:br w:type="page"/>
      </w:r>
    </w:p>
    <w:p w14:paraId="71A3FF93" w14:textId="77777777" w:rsidR="00FD297F" w:rsidRPr="00A53AF7" w:rsidRDefault="00FD297F" w:rsidP="00FD297F">
      <w:pPr>
        <w:pStyle w:val="AH2Part"/>
      </w:pPr>
      <w:bookmarkStart w:id="811" w:name="_Toc58512273"/>
      <w:r w:rsidRPr="00A53AF7">
        <w:rPr>
          <w:rStyle w:val="CharPartNo"/>
        </w:rPr>
        <w:lastRenderedPageBreak/>
        <w:t>Part 16.4</w:t>
      </w:r>
      <w:r>
        <w:tab/>
      </w:r>
      <w:r w:rsidRPr="00A53AF7">
        <w:rPr>
          <w:rStyle w:val="CharPartText"/>
        </w:rPr>
        <w:t>Therapeutic protection—administration</w:t>
      </w:r>
      <w:bookmarkEnd w:id="811"/>
    </w:p>
    <w:p w14:paraId="3B909BC5" w14:textId="77777777" w:rsidR="00FD297F" w:rsidRPr="00A53AF7" w:rsidRDefault="00FD297F" w:rsidP="00FD297F">
      <w:pPr>
        <w:pStyle w:val="AH3Div"/>
      </w:pPr>
      <w:bookmarkStart w:id="812" w:name="_Toc58512274"/>
      <w:r w:rsidRPr="00A53AF7">
        <w:rPr>
          <w:rStyle w:val="CharDivNo"/>
        </w:rPr>
        <w:t>Division 16.4.1</w:t>
      </w:r>
      <w:r>
        <w:tab/>
      </w:r>
      <w:r w:rsidRPr="00A53AF7">
        <w:rPr>
          <w:rStyle w:val="CharDivText"/>
        </w:rPr>
        <w:t>Therapeutic protection places</w:t>
      </w:r>
      <w:bookmarkEnd w:id="812"/>
    </w:p>
    <w:p w14:paraId="35B4A7AA" w14:textId="77777777" w:rsidR="00FD297F" w:rsidRDefault="00FD297F" w:rsidP="00FD297F">
      <w:pPr>
        <w:pStyle w:val="AH5Sec"/>
      </w:pPr>
      <w:bookmarkStart w:id="813" w:name="_Toc58512275"/>
      <w:r w:rsidRPr="00A53AF7">
        <w:rPr>
          <w:rStyle w:val="CharSectNo"/>
        </w:rPr>
        <w:t>625</w:t>
      </w:r>
      <w:r>
        <w:tab/>
        <w:t>Therapeutic protection place—declaration</w:t>
      </w:r>
      <w:bookmarkEnd w:id="813"/>
    </w:p>
    <w:p w14:paraId="6E90E917" w14:textId="77777777" w:rsidR="00FD297F" w:rsidRDefault="00FD297F" w:rsidP="00FD297F">
      <w:pPr>
        <w:pStyle w:val="Amain"/>
      </w:pPr>
      <w:r>
        <w:tab/>
        <w:t>(1)</w:t>
      </w:r>
      <w:r>
        <w:tab/>
        <w:t>The Minister may declare a place to be a therapeutic protection place for this Act.</w:t>
      </w:r>
    </w:p>
    <w:p w14:paraId="484B0A5F" w14:textId="77777777" w:rsidR="00FD297F" w:rsidRDefault="00FD297F" w:rsidP="00FD297F">
      <w:pPr>
        <w:pStyle w:val="Amain"/>
      </w:pPr>
      <w:r>
        <w:tab/>
        <w:t>(2)</w:t>
      </w:r>
      <w:r>
        <w:tab/>
        <w:t>However, the Minister may declare a place to be a therapeutic protection place only if the place—</w:t>
      </w:r>
    </w:p>
    <w:p w14:paraId="01D9B176" w14:textId="77777777" w:rsidR="00FD297F" w:rsidRDefault="00FD297F" w:rsidP="00FD297F">
      <w:pPr>
        <w:pStyle w:val="Apara"/>
      </w:pPr>
      <w:r>
        <w:tab/>
        <w:t>(a)</w:t>
      </w:r>
      <w:r>
        <w:tab/>
        <w:t>is not used to accommodate young detainees; and</w:t>
      </w:r>
    </w:p>
    <w:p w14:paraId="1779B245" w14:textId="77777777" w:rsidR="00FD297F" w:rsidRDefault="00FD297F" w:rsidP="00FD297F">
      <w:pPr>
        <w:pStyle w:val="Apara"/>
      </w:pPr>
      <w:r>
        <w:tab/>
        <w:t>(b)</w:t>
      </w:r>
      <w:r>
        <w:tab/>
        <w:t>complies with the therapeutic protection standards.</w:t>
      </w:r>
    </w:p>
    <w:p w14:paraId="32B8AF9A" w14:textId="77777777" w:rsidR="00FD297F" w:rsidRDefault="00FD297F" w:rsidP="00FD297F">
      <w:pPr>
        <w:pStyle w:val="aNote"/>
      </w:pPr>
      <w:r>
        <w:rPr>
          <w:rStyle w:val="charItals"/>
        </w:rPr>
        <w:t>Note</w:t>
      </w:r>
      <w:r>
        <w:tab/>
        <w:t>The Minister may make therapeutic protection standards under s 887.</w:t>
      </w:r>
    </w:p>
    <w:p w14:paraId="723569B4" w14:textId="77777777" w:rsidR="00FD297F" w:rsidRDefault="00FD297F" w:rsidP="00FD297F">
      <w:pPr>
        <w:pStyle w:val="Amain"/>
      </w:pPr>
      <w:r>
        <w:tab/>
        <w:t>(3)</w:t>
      </w:r>
      <w:r>
        <w:tab/>
        <w:t>A declaration is a notifiable instrument.</w:t>
      </w:r>
    </w:p>
    <w:p w14:paraId="06251887" w14:textId="7064CE2B" w:rsidR="00FD297F" w:rsidRDefault="00FD297F" w:rsidP="00FD297F">
      <w:pPr>
        <w:pStyle w:val="aNote"/>
        <w:keepNext/>
      </w:pPr>
      <w:r>
        <w:rPr>
          <w:rStyle w:val="charItals"/>
        </w:rPr>
        <w:t>Note 1</w:t>
      </w:r>
      <w:r>
        <w:tab/>
        <w:t xml:space="preserve">A notifiable instrument must be notified under the </w:t>
      </w:r>
      <w:hyperlink r:id="rId299" w:tooltip="A2001-14" w:history="1">
        <w:r w:rsidRPr="0069554E">
          <w:rPr>
            <w:rStyle w:val="charCitHyperlinkAbbrev"/>
          </w:rPr>
          <w:t>Legislation Act</w:t>
        </w:r>
      </w:hyperlink>
      <w:r>
        <w:t>.</w:t>
      </w:r>
    </w:p>
    <w:p w14:paraId="582AA984" w14:textId="77777777"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77B608D0" w14:textId="77777777" w:rsidR="00FD297F" w:rsidRDefault="00FD297F" w:rsidP="00FD297F">
      <w:pPr>
        <w:pStyle w:val="AH5Sec"/>
      </w:pPr>
      <w:bookmarkStart w:id="814" w:name="_Toc58512276"/>
      <w:r w:rsidRPr="00A53AF7">
        <w:rPr>
          <w:rStyle w:val="CharSectNo"/>
        </w:rPr>
        <w:t>626</w:t>
      </w:r>
      <w:r>
        <w:tab/>
        <w:t>Therapeutic protection place—exclusion of matters from declaration etc</w:t>
      </w:r>
      <w:bookmarkEnd w:id="814"/>
    </w:p>
    <w:p w14:paraId="1D7D07EE" w14:textId="77777777"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60A5EC62" w14:textId="77777777"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86A4AE9" w14:textId="77777777" w:rsidR="00FD297F" w:rsidRDefault="00FD297F" w:rsidP="00FD297F">
      <w:pPr>
        <w:pStyle w:val="AH5Sec"/>
      </w:pPr>
      <w:bookmarkStart w:id="815" w:name="_Toc58512277"/>
      <w:r w:rsidRPr="00A53AF7">
        <w:rPr>
          <w:rStyle w:val="CharSectNo"/>
        </w:rPr>
        <w:lastRenderedPageBreak/>
        <w:t>627</w:t>
      </w:r>
      <w:r>
        <w:tab/>
        <w:t>Therapeutic protection place—policies and procedures</w:t>
      </w:r>
      <w:bookmarkEnd w:id="815"/>
    </w:p>
    <w:p w14:paraId="00C8A849" w14:textId="77777777"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2CECB19E" w14:textId="66464918"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00" w:tooltip="A2001-14" w:history="1">
        <w:r w:rsidRPr="0069554E">
          <w:rPr>
            <w:rStyle w:val="charCitHyperlinkAbbrev"/>
          </w:rPr>
          <w:t>Legislation Act</w:t>
        </w:r>
      </w:hyperlink>
      <w:r>
        <w:t>, s 104).</w:t>
      </w:r>
    </w:p>
    <w:p w14:paraId="0F66BD9D" w14:textId="77777777" w:rsidR="00FD297F" w:rsidRDefault="00FD297F" w:rsidP="00FD297F">
      <w:pPr>
        <w:pStyle w:val="Amain"/>
      </w:pPr>
      <w:r>
        <w:tab/>
        <w:t>(2)</w:t>
      </w:r>
      <w:r>
        <w:tab/>
        <w:t>Each therapeutic protection place policy or operating procedure is a notifiable instrument.</w:t>
      </w:r>
    </w:p>
    <w:p w14:paraId="7384EC63" w14:textId="316F1920"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01" w:tooltip="A2001-14" w:history="1">
        <w:r w:rsidRPr="0069554E">
          <w:rPr>
            <w:rStyle w:val="charCitHyperlinkAbbrev"/>
          </w:rPr>
          <w:t>Legislation Act</w:t>
        </w:r>
      </w:hyperlink>
      <w:r>
        <w:t>.</w:t>
      </w:r>
    </w:p>
    <w:p w14:paraId="4D6D8AF0" w14:textId="0E23C0B0"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02" w:tooltip="A2001-14" w:history="1">
        <w:r w:rsidRPr="0069554E">
          <w:rPr>
            <w:rStyle w:val="charCitHyperlinkAbbrev"/>
          </w:rPr>
          <w:t>Legislation Act</w:t>
        </w:r>
      </w:hyperlink>
      <w:r>
        <w:rPr>
          <w:iCs/>
        </w:rPr>
        <w:t>, s 46 (Power to make instrument includes power to amend or repeal)).</w:t>
      </w:r>
    </w:p>
    <w:p w14:paraId="7E77E9E2" w14:textId="77777777"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595474FE" w14:textId="77777777"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14:paraId="181911B6" w14:textId="77777777" w:rsidR="00FD297F" w:rsidRDefault="00FD297F" w:rsidP="00FD297F">
      <w:pPr>
        <w:pStyle w:val="AH5Sec"/>
      </w:pPr>
      <w:bookmarkStart w:id="816" w:name="_Toc58512278"/>
      <w:r w:rsidRPr="00A53AF7">
        <w:rPr>
          <w:rStyle w:val="CharSectNo"/>
        </w:rPr>
        <w:t>628</w:t>
      </w:r>
      <w:r>
        <w:rPr>
          <w:bCs/>
        </w:rPr>
        <w:tab/>
      </w:r>
      <w:r>
        <w:t>Authorisation of operating entity for therapeutic protection place</w:t>
      </w:r>
      <w:bookmarkEnd w:id="816"/>
    </w:p>
    <w:p w14:paraId="14C93A01" w14:textId="77777777" w:rsidR="00FD297F" w:rsidRDefault="00FD297F" w:rsidP="00FD297F">
      <w:pPr>
        <w:pStyle w:val="Amainreturn"/>
        <w:keepNext/>
      </w:pPr>
      <w:r>
        <w:t>The director</w:t>
      </w:r>
      <w:r>
        <w:noBreakHyphen/>
        <w:t>general may authorise an entity to be an operating entity for a therapeutic protection place if satisfied that the entity—</w:t>
      </w:r>
    </w:p>
    <w:p w14:paraId="06C2E566" w14:textId="77777777" w:rsidR="00FD297F" w:rsidRDefault="00FD297F" w:rsidP="00FD297F">
      <w:pPr>
        <w:pStyle w:val="Apara"/>
        <w:keepNext/>
      </w:pPr>
      <w:r>
        <w:tab/>
        <w:t>(a)</w:t>
      </w:r>
      <w:r>
        <w:tab/>
        <w:t>is a suitable entity to operate a therapeutic protection service; and</w:t>
      </w:r>
    </w:p>
    <w:p w14:paraId="7DE733E5" w14:textId="77777777" w:rsidR="00FD297F" w:rsidRDefault="00FD297F" w:rsidP="00FD297F">
      <w:pPr>
        <w:pStyle w:val="aNotepar"/>
      </w:pPr>
      <w:r>
        <w:rPr>
          <w:rStyle w:val="charItals"/>
        </w:rPr>
        <w:t>Note</w:t>
      </w:r>
      <w:r>
        <w:tab/>
        <w:t>Suitable entities are dealt with in s 61.</w:t>
      </w:r>
    </w:p>
    <w:p w14:paraId="29BEE116" w14:textId="77777777" w:rsidR="00FD297F" w:rsidRDefault="00FD297F" w:rsidP="00FD297F">
      <w:pPr>
        <w:pStyle w:val="Apara"/>
        <w:keepNext/>
      </w:pPr>
      <w:r>
        <w:tab/>
        <w:t>(b)</w:t>
      </w:r>
      <w:r>
        <w:tab/>
        <w:t>complies with, and is likely to continue to comply with, the therapeutic protection standards.</w:t>
      </w:r>
    </w:p>
    <w:p w14:paraId="1ACDDD70" w14:textId="77777777" w:rsidR="00FD297F" w:rsidRDefault="00FD297F" w:rsidP="00FD297F">
      <w:pPr>
        <w:pStyle w:val="aNotepar"/>
      </w:pPr>
      <w:r>
        <w:rPr>
          <w:rStyle w:val="charItals"/>
        </w:rPr>
        <w:t>Note</w:t>
      </w:r>
      <w:r>
        <w:tab/>
        <w:t>The Minister may make therapeutic protection standards under s 887.</w:t>
      </w:r>
    </w:p>
    <w:p w14:paraId="66B4E05C" w14:textId="77777777" w:rsidR="00FD297F" w:rsidRDefault="00FD297F" w:rsidP="00FD297F">
      <w:pPr>
        <w:pStyle w:val="AH5Sec"/>
      </w:pPr>
      <w:bookmarkStart w:id="817" w:name="_Toc58512279"/>
      <w:r w:rsidRPr="00A53AF7">
        <w:rPr>
          <w:rStyle w:val="CharSectNo"/>
        </w:rPr>
        <w:lastRenderedPageBreak/>
        <w:t>629</w:t>
      </w:r>
      <w:r>
        <w:tab/>
        <w:t>Suspension of operating entity’s authorisation</w:t>
      </w:r>
      <w:bookmarkEnd w:id="817"/>
    </w:p>
    <w:p w14:paraId="44101EFC" w14:textId="77777777"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39818329" w14:textId="77777777" w:rsidR="00FD297F" w:rsidRDefault="00FD297F" w:rsidP="00FD297F">
      <w:pPr>
        <w:pStyle w:val="Apara"/>
      </w:pPr>
      <w:r>
        <w:tab/>
        <w:t>(a)</w:t>
      </w:r>
      <w:r>
        <w:tab/>
        <w:t>is not a suitable entity to operate a therapeutic protection place; or</w:t>
      </w:r>
    </w:p>
    <w:p w14:paraId="38919F07" w14:textId="77777777" w:rsidR="00FD297F" w:rsidRDefault="00FD297F" w:rsidP="00FD297F">
      <w:pPr>
        <w:pStyle w:val="Apara"/>
      </w:pPr>
      <w:r>
        <w:tab/>
        <w:t>(b)</w:t>
      </w:r>
      <w:r>
        <w:tab/>
        <w:t>has not complied with, or continued to comply with, the therapeutic protection standards.</w:t>
      </w:r>
    </w:p>
    <w:p w14:paraId="458E8EEF" w14:textId="77777777" w:rsidR="00FD297F" w:rsidRDefault="00FD297F" w:rsidP="00FD297F">
      <w:pPr>
        <w:pStyle w:val="Amain"/>
      </w:pPr>
      <w:r>
        <w:tab/>
        <w:t>(2)</w:t>
      </w:r>
      <w:r>
        <w:tab/>
        <w:t>The director</w:t>
      </w:r>
      <w:r>
        <w:noBreakHyphen/>
        <w:t>general may suspend the authorisation by—</w:t>
      </w:r>
    </w:p>
    <w:p w14:paraId="090E33EE" w14:textId="77777777" w:rsidR="00FD297F" w:rsidRDefault="00FD297F" w:rsidP="00FD297F">
      <w:pPr>
        <w:pStyle w:val="Apara"/>
      </w:pPr>
      <w:r>
        <w:tab/>
        <w:t>(a)</w:t>
      </w:r>
      <w:r>
        <w:tab/>
        <w:t>giving the entity written notice of the suspension, including the director</w:t>
      </w:r>
      <w:r>
        <w:noBreakHyphen/>
        <w:t>general’s reasons for suspending the authorisation; and</w:t>
      </w:r>
    </w:p>
    <w:p w14:paraId="00EAE16B" w14:textId="77777777"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DD682F0" w14:textId="77777777" w:rsidR="00FD297F" w:rsidRDefault="00FD297F" w:rsidP="00FD297F">
      <w:pPr>
        <w:pStyle w:val="Amain"/>
      </w:pPr>
      <w:r>
        <w:tab/>
        <w:t>(3)</w:t>
      </w:r>
      <w:r>
        <w:tab/>
        <w:t>A suspension takes effect immediately.</w:t>
      </w:r>
    </w:p>
    <w:p w14:paraId="396A0C74" w14:textId="77777777"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346C8639" w14:textId="77777777" w:rsidR="00FD297F" w:rsidRDefault="00FD297F" w:rsidP="00FD297F">
      <w:pPr>
        <w:pStyle w:val="Apara"/>
      </w:pPr>
      <w:r>
        <w:tab/>
        <w:t>(a)</w:t>
      </w:r>
      <w:r>
        <w:tab/>
        <w:t>consider any submission made by the entity; and</w:t>
      </w:r>
    </w:p>
    <w:p w14:paraId="42660881" w14:textId="77777777" w:rsidR="00FD297F" w:rsidRDefault="00FD297F" w:rsidP="00FD297F">
      <w:pPr>
        <w:pStyle w:val="Apara"/>
      </w:pPr>
      <w:r>
        <w:tab/>
        <w:t>(b)</w:t>
      </w:r>
      <w:r>
        <w:tab/>
        <w:t>either—</w:t>
      </w:r>
    </w:p>
    <w:p w14:paraId="5F6127DC" w14:textId="77777777" w:rsidR="00FD297F" w:rsidRDefault="00FD297F" w:rsidP="00FD297F">
      <w:pPr>
        <w:pStyle w:val="Asubpara"/>
      </w:pPr>
      <w:r>
        <w:tab/>
        <w:t>(i)</w:t>
      </w:r>
      <w:r>
        <w:tab/>
        <w:t>revoke the suspension; or</w:t>
      </w:r>
    </w:p>
    <w:p w14:paraId="2D430B73" w14:textId="77777777" w:rsidR="00FD297F" w:rsidRDefault="00FD297F" w:rsidP="00FD297F">
      <w:pPr>
        <w:pStyle w:val="Asubpara"/>
      </w:pPr>
      <w:r>
        <w:tab/>
        <w:t>(ii)</w:t>
      </w:r>
      <w:r>
        <w:tab/>
        <w:t>give the entity notice of the director</w:t>
      </w:r>
      <w:r>
        <w:noBreakHyphen/>
        <w:t>general’s intention to revoke the authorisation under section 630.</w:t>
      </w:r>
    </w:p>
    <w:p w14:paraId="001AFD2B" w14:textId="77777777" w:rsidR="00FD297F" w:rsidRDefault="00FD297F" w:rsidP="00FD297F">
      <w:pPr>
        <w:pStyle w:val="AH5Sec"/>
      </w:pPr>
      <w:bookmarkStart w:id="818" w:name="_Toc58512280"/>
      <w:r w:rsidRPr="00A53AF7">
        <w:rPr>
          <w:rStyle w:val="CharSectNo"/>
        </w:rPr>
        <w:lastRenderedPageBreak/>
        <w:t>630</w:t>
      </w:r>
      <w:r>
        <w:tab/>
        <w:t>Revocation of operating entity’s authorisation</w:t>
      </w:r>
      <w:bookmarkEnd w:id="818"/>
    </w:p>
    <w:p w14:paraId="266F0B8D" w14:textId="77777777"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0D1AEB28" w14:textId="77777777" w:rsidR="00FD297F" w:rsidRDefault="00FD297F" w:rsidP="00FD297F">
      <w:pPr>
        <w:pStyle w:val="Apara"/>
      </w:pPr>
      <w:r>
        <w:tab/>
        <w:t>(a)</w:t>
      </w:r>
      <w:r>
        <w:tab/>
        <w:t>is not a suitable entity to operate a therapeutic protection place; or</w:t>
      </w:r>
    </w:p>
    <w:p w14:paraId="5CBC119B" w14:textId="77777777" w:rsidR="00FD297F" w:rsidRDefault="00FD297F" w:rsidP="00FD297F">
      <w:pPr>
        <w:pStyle w:val="Apara"/>
      </w:pPr>
      <w:r>
        <w:tab/>
        <w:t>(b)</w:t>
      </w:r>
      <w:r>
        <w:tab/>
        <w:t>has not complied with, or continued to comply with, the therapeutic protection standards.</w:t>
      </w:r>
    </w:p>
    <w:p w14:paraId="35FC4A5D" w14:textId="77777777"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14:paraId="2ABDB092" w14:textId="77777777" w:rsidR="00FD297F" w:rsidRDefault="00FD297F" w:rsidP="00FD297F">
      <w:pPr>
        <w:pStyle w:val="Amain"/>
      </w:pPr>
      <w:r>
        <w:tab/>
        <w:t>(3)</w:t>
      </w:r>
      <w:r>
        <w:tab/>
        <w:t>Before revoking an entity’s authorisation under subsection (1), the director</w:t>
      </w:r>
      <w:r>
        <w:noBreakHyphen/>
        <w:t>general must—</w:t>
      </w:r>
    </w:p>
    <w:p w14:paraId="4A2BA243" w14:textId="77777777"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14:paraId="06FCBA49" w14:textId="77777777"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2883431C" w14:textId="77777777" w:rsidR="00FD297F" w:rsidRDefault="00FD297F" w:rsidP="00FD297F">
      <w:pPr>
        <w:pStyle w:val="Apara"/>
      </w:pPr>
      <w:r>
        <w:tab/>
        <w:t>(c)</w:t>
      </w:r>
      <w:r>
        <w:tab/>
        <w:t>if the entity makes a submission—consider the submission.</w:t>
      </w:r>
    </w:p>
    <w:p w14:paraId="4EB252AD" w14:textId="0CA3CE2C" w:rsidR="00FD297F" w:rsidRDefault="00FD297F" w:rsidP="00FD297F">
      <w:pPr>
        <w:pStyle w:val="Amain"/>
        <w:keepNext/>
      </w:pPr>
      <w:r>
        <w:tab/>
        <w:t>(4)</w:t>
      </w:r>
      <w:r>
        <w:tab/>
        <w:t xml:space="preserve">This section is in addition to the </w:t>
      </w:r>
      <w:hyperlink r:id="rId303" w:tooltip="A2001-14" w:history="1">
        <w:r w:rsidRPr="0069554E">
          <w:rPr>
            <w:rStyle w:val="charCitHyperlinkAbbrev"/>
          </w:rPr>
          <w:t>Legislation Act</w:t>
        </w:r>
      </w:hyperlink>
      <w:r>
        <w:t>, section 180 (Power to make decision includes power to reverse or change).</w:t>
      </w:r>
    </w:p>
    <w:p w14:paraId="2A1A97F5" w14:textId="0329243D" w:rsidR="00FD297F" w:rsidRDefault="00FD297F" w:rsidP="00FD297F">
      <w:pPr>
        <w:pStyle w:val="aNote"/>
        <w:keepNext/>
      </w:pPr>
      <w:r>
        <w:rPr>
          <w:rStyle w:val="charItals"/>
        </w:rPr>
        <w:t>Note 1</w:t>
      </w:r>
      <w:r>
        <w:tab/>
        <w:t xml:space="preserve">Under the </w:t>
      </w:r>
      <w:hyperlink r:id="rId30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9445510" w14:textId="77777777" w:rsidR="00FD297F" w:rsidRDefault="00FD297F" w:rsidP="00FD297F">
      <w:pPr>
        <w:pStyle w:val="aNote"/>
      </w:pPr>
      <w:r>
        <w:rPr>
          <w:rStyle w:val="charItals"/>
        </w:rPr>
        <w:t>Note 2</w:t>
      </w:r>
      <w:r>
        <w:tab/>
        <w:t>A decision under this section is a reviewable decision (see s 839).</w:t>
      </w:r>
    </w:p>
    <w:p w14:paraId="2D803675" w14:textId="77777777" w:rsidR="00FD297F" w:rsidRPr="00A53AF7" w:rsidRDefault="00FD297F" w:rsidP="00FD297F">
      <w:pPr>
        <w:pStyle w:val="AH3Div"/>
      </w:pPr>
      <w:bookmarkStart w:id="819" w:name="_Toc58512281"/>
      <w:r w:rsidRPr="00A53AF7">
        <w:rPr>
          <w:rStyle w:val="CharDivNo"/>
        </w:rPr>
        <w:lastRenderedPageBreak/>
        <w:t>Division 16.4.2</w:t>
      </w:r>
      <w:r>
        <w:tab/>
      </w:r>
      <w:r w:rsidRPr="00A53AF7">
        <w:rPr>
          <w:rStyle w:val="CharDivText"/>
        </w:rPr>
        <w:t>Therapeutic protection plan</w:t>
      </w:r>
      <w:bookmarkEnd w:id="819"/>
    </w:p>
    <w:p w14:paraId="2AB5F2B5" w14:textId="77777777" w:rsidR="00FD297F" w:rsidRDefault="00FD297F" w:rsidP="00FD297F">
      <w:pPr>
        <w:pStyle w:val="AH5Sec"/>
      </w:pPr>
      <w:bookmarkStart w:id="820" w:name="_Toc58512282"/>
      <w:r w:rsidRPr="00A53AF7">
        <w:rPr>
          <w:rStyle w:val="CharSectNo"/>
        </w:rPr>
        <w:t>631</w:t>
      </w:r>
      <w:r>
        <w:tab/>
        <w:t>Public advocate and official visitor may be given therapeutic protection plan</w:t>
      </w:r>
      <w:bookmarkEnd w:id="820"/>
    </w:p>
    <w:p w14:paraId="212CD92E" w14:textId="77777777"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14:paraId="509481DE" w14:textId="77777777" w:rsidR="00FD297F" w:rsidRDefault="00FD297F" w:rsidP="00FD297F">
      <w:pPr>
        <w:pStyle w:val="aNote"/>
      </w:pPr>
      <w:r>
        <w:rPr>
          <w:rStyle w:val="charItals"/>
        </w:rPr>
        <w:t>Note</w:t>
      </w:r>
      <w:r>
        <w:rPr>
          <w:rStyle w:val="charItals"/>
        </w:rPr>
        <w:tab/>
      </w:r>
      <w:r>
        <w:t>The therapeutic protection plan is protected information (see ch 25).</w:t>
      </w:r>
    </w:p>
    <w:p w14:paraId="6C46F86A" w14:textId="77777777" w:rsidR="00FD297F" w:rsidRPr="00A53AF7" w:rsidRDefault="00FD297F" w:rsidP="00FD297F">
      <w:pPr>
        <w:pStyle w:val="AH3Div"/>
      </w:pPr>
      <w:bookmarkStart w:id="821" w:name="_Toc58512283"/>
      <w:r w:rsidRPr="00A53AF7">
        <w:rPr>
          <w:rStyle w:val="CharDivNo"/>
        </w:rPr>
        <w:t>Division 16.4.3</w:t>
      </w:r>
      <w:r w:rsidRPr="00743DAB">
        <w:tab/>
      </w:r>
      <w:r w:rsidRPr="00A53AF7">
        <w:rPr>
          <w:rStyle w:val="CharDivText"/>
        </w:rPr>
        <w:t>Non-treating health practitioners</w:t>
      </w:r>
      <w:bookmarkEnd w:id="821"/>
    </w:p>
    <w:p w14:paraId="79B4E162" w14:textId="77777777" w:rsidR="00FD297F" w:rsidRPr="00743DAB" w:rsidRDefault="00FD297F" w:rsidP="00FD297F">
      <w:pPr>
        <w:pStyle w:val="AH5Sec"/>
      </w:pPr>
      <w:bookmarkStart w:id="822" w:name="_Toc58512284"/>
      <w:r w:rsidRPr="00A53AF7">
        <w:rPr>
          <w:rStyle w:val="CharSectNo"/>
        </w:rPr>
        <w:t>632</w:t>
      </w:r>
      <w:r w:rsidRPr="00743DAB">
        <w:tab/>
        <w:t>Health practitioners—non-treating functions</w:t>
      </w:r>
      <w:bookmarkEnd w:id="822"/>
    </w:p>
    <w:p w14:paraId="2B375594" w14:textId="77777777"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04DAD4AD" w14:textId="5C5FD8C1"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05" w:tooltip="Health Practitioner Regulation National Law (ACT)" w:history="1">
        <w:r w:rsidRPr="00B51AB5">
          <w:rPr>
            <w:rStyle w:val="charCitHyperlinkItal"/>
          </w:rPr>
          <w:t>Health Practitioner Regulation National Law (ACT)</w:t>
        </w:r>
      </w:hyperlink>
      <w:r w:rsidRPr="003E1992">
        <w:t>.</w:t>
      </w:r>
    </w:p>
    <w:p w14:paraId="5A1DB661" w14:textId="77777777"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40EA96A8" w14:textId="77777777" w:rsidR="00FD297F" w:rsidRPr="003E1992" w:rsidRDefault="00FD297F" w:rsidP="00FD297F">
      <w:pPr>
        <w:pStyle w:val="Amain"/>
      </w:pPr>
      <w:r w:rsidRPr="003E1992">
        <w:tab/>
        <w:t>(3)</w:t>
      </w:r>
      <w:r w:rsidRPr="003E1992">
        <w:tab/>
        <w:t>Subsection (2) does not apply if the operating entity believes on reasonable grounds that—</w:t>
      </w:r>
    </w:p>
    <w:p w14:paraId="02A288B2" w14:textId="77777777"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14:paraId="3062CA17" w14:textId="77777777" w:rsidR="00FD297F" w:rsidRPr="003E1992" w:rsidRDefault="00FD297F" w:rsidP="00FD297F">
      <w:pPr>
        <w:pStyle w:val="Apara"/>
      </w:pPr>
      <w:r w:rsidRPr="003E1992">
        <w:tab/>
        <w:t>(b)</w:t>
      </w:r>
      <w:r w:rsidRPr="003E1992">
        <w:tab/>
        <w:t>compliance with subsection (2) would exacerbate the threat.</w:t>
      </w:r>
    </w:p>
    <w:p w14:paraId="58EF9B63" w14:textId="77777777" w:rsidR="00FD297F" w:rsidRPr="003E1992" w:rsidRDefault="00FD297F" w:rsidP="00FD297F">
      <w:pPr>
        <w:pStyle w:val="Amain"/>
        <w:keepNext/>
      </w:pPr>
      <w:r w:rsidRPr="003E1992">
        <w:lastRenderedPageBreak/>
        <w:tab/>
        <w:t>(4)</w:t>
      </w:r>
      <w:r w:rsidRPr="003E1992">
        <w:tab/>
        <w:t>In this section:</w:t>
      </w:r>
    </w:p>
    <w:p w14:paraId="7B291D4C" w14:textId="77777777"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7355E1DF" w14:textId="77777777" w:rsidR="00FD297F" w:rsidRPr="00A53AF7" w:rsidRDefault="00FD297F" w:rsidP="00FD297F">
      <w:pPr>
        <w:pStyle w:val="AH3Div"/>
      </w:pPr>
      <w:bookmarkStart w:id="823" w:name="_Toc58512285"/>
      <w:r w:rsidRPr="00A53AF7">
        <w:rPr>
          <w:rStyle w:val="CharDivNo"/>
        </w:rPr>
        <w:t>Division 16.4.4</w:t>
      </w:r>
      <w:r>
        <w:tab/>
      </w:r>
      <w:r w:rsidRPr="00A53AF7">
        <w:rPr>
          <w:rStyle w:val="CharDivText"/>
        </w:rPr>
        <w:t>Therapeutic protection register</w:t>
      </w:r>
      <w:bookmarkEnd w:id="823"/>
    </w:p>
    <w:p w14:paraId="40C70C31" w14:textId="77777777" w:rsidR="00FD297F" w:rsidRDefault="00FD297F" w:rsidP="00FD297F">
      <w:pPr>
        <w:pStyle w:val="AH5Sec"/>
      </w:pPr>
      <w:bookmarkStart w:id="824" w:name="_Toc58512286"/>
      <w:r w:rsidRPr="00A53AF7">
        <w:rPr>
          <w:rStyle w:val="CharSectNo"/>
        </w:rPr>
        <w:t>633</w:t>
      </w:r>
      <w:r>
        <w:tab/>
        <w:t>Therapeutic protection register</w:t>
      </w:r>
      <w:bookmarkEnd w:id="824"/>
    </w:p>
    <w:p w14:paraId="2F2B8819" w14:textId="77777777"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14:paraId="3410E7D2" w14:textId="77777777"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079A3ABC" w14:textId="77777777" w:rsidR="00FD297F" w:rsidRDefault="00FD297F" w:rsidP="00FD297F">
      <w:pPr>
        <w:pStyle w:val="Apara"/>
      </w:pPr>
      <w:r>
        <w:tab/>
        <w:t>(a)</w:t>
      </w:r>
      <w:r>
        <w:tab/>
        <w:t>name, sex and date of birth;</w:t>
      </w:r>
    </w:p>
    <w:p w14:paraId="42CBF0CC" w14:textId="77777777" w:rsidR="00FD297F" w:rsidRDefault="00FD297F" w:rsidP="00FD297F">
      <w:pPr>
        <w:pStyle w:val="Apara"/>
      </w:pPr>
      <w:r>
        <w:tab/>
        <w:t>(b)</w:t>
      </w:r>
      <w:r>
        <w:tab/>
        <w:t>details of the therapeutic protection order;</w:t>
      </w:r>
    </w:p>
    <w:p w14:paraId="24E1AC49" w14:textId="77777777" w:rsidR="00FD297F" w:rsidRDefault="00FD297F" w:rsidP="00FD297F">
      <w:pPr>
        <w:pStyle w:val="Apara"/>
      </w:pPr>
      <w:r>
        <w:tab/>
        <w:t>(c)</w:t>
      </w:r>
      <w:r>
        <w:tab/>
        <w:t>the therapeutic protection plan for each proposed period of confinement;</w:t>
      </w:r>
    </w:p>
    <w:p w14:paraId="009B2EC3" w14:textId="77777777" w:rsidR="00FD297F" w:rsidRDefault="00FD297F" w:rsidP="00FD297F">
      <w:pPr>
        <w:pStyle w:val="Apara"/>
      </w:pPr>
      <w:r>
        <w:tab/>
        <w:t>(d)</w:t>
      </w:r>
      <w:r>
        <w:tab/>
        <w:t>the therapeutic protection history for each period of confinement;</w:t>
      </w:r>
    </w:p>
    <w:p w14:paraId="5C5D91D4" w14:textId="77777777" w:rsidR="00FD297F" w:rsidRDefault="00FD297F" w:rsidP="00FD297F">
      <w:pPr>
        <w:pStyle w:val="Apara"/>
      </w:pPr>
      <w:r>
        <w:tab/>
        <w:t>(e)</w:t>
      </w:r>
      <w:r>
        <w:tab/>
        <w:t>if the child or young person is strip searched or body searched during a period of confinement—</w:t>
      </w:r>
    </w:p>
    <w:p w14:paraId="0CB06B8E" w14:textId="77777777" w:rsidR="00FD297F" w:rsidRDefault="00FD297F" w:rsidP="00FD297F">
      <w:pPr>
        <w:pStyle w:val="Asubpara"/>
      </w:pPr>
      <w:r>
        <w:tab/>
        <w:t>(i)</w:t>
      </w:r>
      <w:r>
        <w:tab/>
        <w:t>the reason for the search; and</w:t>
      </w:r>
    </w:p>
    <w:p w14:paraId="671AD6FD" w14:textId="77777777" w:rsidR="00FD297F" w:rsidRDefault="00FD297F" w:rsidP="00FD297F">
      <w:pPr>
        <w:pStyle w:val="Asubpara"/>
      </w:pPr>
      <w:r>
        <w:tab/>
        <w:t>(ii)</w:t>
      </w:r>
      <w:r>
        <w:tab/>
        <w:t>when and where the search was conducted; and</w:t>
      </w:r>
    </w:p>
    <w:p w14:paraId="0BB68ECA" w14:textId="77777777" w:rsidR="00FD297F" w:rsidRDefault="00FD297F" w:rsidP="00FD297F">
      <w:pPr>
        <w:pStyle w:val="Asubpara"/>
      </w:pPr>
      <w:r>
        <w:tab/>
        <w:t>(iii)</w:t>
      </w:r>
      <w:r>
        <w:tab/>
        <w:t>the name of each person present at any time during the search; and</w:t>
      </w:r>
    </w:p>
    <w:p w14:paraId="75909DEB" w14:textId="77777777"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48072599" w14:textId="77777777" w:rsidR="00FD297F" w:rsidRDefault="00FD297F" w:rsidP="00FD297F">
      <w:pPr>
        <w:pStyle w:val="Asubpara"/>
      </w:pPr>
      <w:r>
        <w:tab/>
        <w:t>(v)</w:t>
      </w:r>
      <w:r>
        <w:tab/>
        <w:t>details of anything seized during the search; and</w:t>
      </w:r>
    </w:p>
    <w:p w14:paraId="553A47B5" w14:textId="77777777" w:rsidR="00FD297F" w:rsidRDefault="00FD297F" w:rsidP="00FD297F">
      <w:pPr>
        <w:pStyle w:val="Asubpara"/>
      </w:pPr>
      <w:r>
        <w:tab/>
        <w:t>(vi)</w:t>
      </w:r>
      <w:r>
        <w:tab/>
        <w:t>details of any force used for conducting the search, and why force was used;</w:t>
      </w:r>
    </w:p>
    <w:p w14:paraId="37DDBE86" w14:textId="77777777" w:rsidR="00FD297F" w:rsidRDefault="00FD297F" w:rsidP="00FD297F">
      <w:pPr>
        <w:pStyle w:val="aNotepar"/>
      </w:pPr>
      <w:r>
        <w:rPr>
          <w:rStyle w:val="charItals"/>
        </w:rPr>
        <w:t>Note</w:t>
      </w:r>
      <w:r>
        <w:rPr>
          <w:rStyle w:val="charItals"/>
        </w:rPr>
        <w:tab/>
      </w:r>
      <w:r>
        <w:t>Strip searches are authorised under s 598. Body searches are authorised under s 609.</w:t>
      </w:r>
    </w:p>
    <w:p w14:paraId="50E2F75E" w14:textId="77777777" w:rsidR="00FD297F" w:rsidRDefault="00FD297F" w:rsidP="00FD297F">
      <w:pPr>
        <w:pStyle w:val="Apara"/>
      </w:pPr>
      <w:r>
        <w:tab/>
        <w:t>(f)</w:t>
      </w:r>
      <w:r>
        <w:tab/>
        <w:t>if force was used on the child or young person during the period of confinement—the reason why force was used;</w:t>
      </w:r>
    </w:p>
    <w:p w14:paraId="2E389F13" w14:textId="77777777" w:rsidR="00FD297F" w:rsidRDefault="00FD297F" w:rsidP="00FD297F">
      <w:pPr>
        <w:pStyle w:val="Apara"/>
      </w:pPr>
      <w:r>
        <w:tab/>
        <w:t>(g)</w:t>
      </w:r>
      <w:r>
        <w:tab/>
        <w:t>where and with whom the child or young person lived before the period of confinement;</w:t>
      </w:r>
    </w:p>
    <w:p w14:paraId="4D3B7225" w14:textId="77777777" w:rsidR="00FD297F" w:rsidRDefault="00FD297F" w:rsidP="00FD297F">
      <w:pPr>
        <w:pStyle w:val="Apara"/>
      </w:pPr>
      <w:r>
        <w:tab/>
        <w:t>(h)</w:t>
      </w:r>
      <w:r>
        <w:tab/>
        <w:t xml:space="preserve">anything else prescribed by regulation. </w:t>
      </w:r>
    </w:p>
    <w:p w14:paraId="7C96D1E6" w14:textId="77777777" w:rsidR="00FD297F" w:rsidRDefault="00FD297F" w:rsidP="00FD297F">
      <w:pPr>
        <w:pStyle w:val="aNotepar"/>
      </w:pPr>
      <w:r>
        <w:rPr>
          <w:rStyle w:val="charItals"/>
        </w:rPr>
        <w:t>Note</w:t>
      </w:r>
      <w:r>
        <w:rPr>
          <w:rStyle w:val="charItals"/>
        </w:rPr>
        <w:tab/>
      </w:r>
      <w:r>
        <w:t>Information in the therapeutic protection register is protected information (see ch 25).</w:t>
      </w:r>
    </w:p>
    <w:p w14:paraId="40FF6A4D" w14:textId="77777777" w:rsidR="00FD297F" w:rsidRDefault="00FD297F" w:rsidP="00FD297F">
      <w:pPr>
        <w:pStyle w:val="Amain"/>
      </w:pPr>
      <w:r>
        <w:tab/>
        <w:t>(3)</w:t>
      </w:r>
      <w:r>
        <w:tab/>
        <w:t>The register may contain anything else the operating entity for the therapeutic protection place considers relevant.</w:t>
      </w:r>
    </w:p>
    <w:p w14:paraId="219DEEA8" w14:textId="77777777" w:rsidR="00FD297F" w:rsidRDefault="00FD297F" w:rsidP="00FD297F">
      <w:pPr>
        <w:pStyle w:val="AH5Sec"/>
      </w:pPr>
      <w:bookmarkStart w:id="825" w:name="_Toc58512287"/>
      <w:r w:rsidRPr="00A53AF7">
        <w:rPr>
          <w:rStyle w:val="CharSectNo"/>
        </w:rPr>
        <w:t>634</w:t>
      </w:r>
      <w:r>
        <w:tab/>
        <w:t>Therapeutic protection register—who may have access?</w:t>
      </w:r>
      <w:bookmarkEnd w:id="825"/>
    </w:p>
    <w:p w14:paraId="42D95EF9" w14:textId="77777777" w:rsidR="00FD297F" w:rsidRDefault="00FD297F" w:rsidP="00FD297F">
      <w:pPr>
        <w:pStyle w:val="Amain"/>
      </w:pPr>
      <w:r>
        <w:tab/>
        <w:t>(1)</w:t>
      </w:r>
      <w:r>
        <w:tab/>
        <w:t>The following people may have access to a therapeutic protection register:</w:t>
      </w:r>
    </w:p>
    <w:p w14:paraId="281D5C49" w14:textId="77777777" w:rsidR="00FD297F" w:rsidRDefault="00FD297F" w:rsidP="00FD297F">
      <w:pPr>
        <w:pStyle w:val="Apara"/>
      </w:pPr>
      <w:r>
        <w:tab/>
        <w:t>(a)</w:t>
      </w:r>
      <w:r>
        <w:tab/>
        <w:t>the director</w:t>
      </w:r>
      <w:r>
        <w:noBreakHyphen/>
        <w:t>general or a person authorised by the director</w:t>
      </w:r>
      <w:r>
        <w:noBreakHyphen/>
        <w:t>general;</w:t>
      </w:r>
    </w:p>
    <w:p w14:paraId="096A3098" w14:textId="77777777" w:rsidR="00FD297F" w:rsidRDefault="00FD297F" w:rsidP="00FD297F">
      <w:pPr>
        <w:pStyle w:val="Apara"/>
      </w:pPr>
      <w:r>
        <w:tab/>
        <w:t>(b)</w:t>
      </w:r>
      <w:r>
        <w:tab/>
        <w:t>a magistrate;</w:t>
      </w:r>
    </w:p>
    <w:p w14:paraId="49D6E30D" w14:textId="77777777" w:rsidR="00FD297F" w:rsidRDefault="00FD297F" w:rsidP="00FD297F">
      <w:pPr>
        <w:pStyle w:val="Apara"/>
      </w:pPr>
      <w:r>
        <w:tab/>
        <w:t>(c)</w:t>
      </w:r>
      <w:r>
        <w:tab/>
        <w:t>a judge;</w:t>
      </w:r>
    </w:p>
    <w:p w14:paraId="53D14D87" w14:textId="77777777" w:rsidR="004B11B1" w:rsidRDefault="004B11B1" w:rsidP="004B11B1">
      <w:pPr>
        <w:pStyle w:val="Apara"/>
        <w:rPr>
          <w:lang w:eastAsia="en-AU"/>
        </w:rPr>
      </w:pPr>
      <w:r w:rsidRPr="00A9130F">
        <w:rPr>
          <w:lang w:eastAsia="en-AU"/>
        </w:rPr>
        <w:tab/>
        <w:t>(</w:t>
      </w:r>
      <w:r w:rsidR="000E5540">
        <w:rPr>
          <w:lang w:eastAsia="en-AU"/>
        </w:rPr>
        <w:t>d</w:t>
      </w:r>
      <w:r w:rsidRPr="00A9130F">
        <w:rPr>
          <w:lang w:eastAsia="en-AU"/>
        </w:rPr>
        <w:t>)</w:t>
      </w:r>
      <w:r w:rsidRPr="00A9130F">
        <w:rPr>
          <w:lang w:eastAsia="en-AU"/>
        </w:rPr>
        <w:tab/>
        <w:t>the inspector of correctional services;</w:t>
      </w:r>
    </w:p>
    <w:p w14:paraId="1F980BC9" w14:textId="77777777" w:rsidR="00FD297F" w:rsidRDefault="00FD297F" w:rsidP="00FD297F">
      <w:pPr>
        <w:pStyle w:val="Apara"/>
      </w:pPr>
      <w:r>
        <w:tab/>
        <w:t>(</w:t>
      </w:r>
      <w:r w:rsidR="000E5540">
        <w:t>e</w:t>
      </w:r>
      <w:r>
        <w:t>)</w:t>
      </w:r>
      <w:r>
        <w:tab/>
        <w:t>the ombudsman;</w:t>
      </w:r>
    </w:p>
    <w:p w14:paraId="2708EC65" w14:textId="77777777" w:rsidR="00FD297F" w:rsidRDefault="00FD297F" w:rsidP="00FD297F">
      <w:pPr>
        <w:pStyle w:val="Apara"/>
      </w:pPr>
      <w:r>
        <w:lastRenderedPageBreak/>
        <w:tab/>
        <w:t>(</w:t>
      </w:r>
      <w:r w:rsidR="000E5540">
        <w:t>f</w:t>
      </w:r>
      <w:r>
        <w:t>)</w:t>
      </w:r>
      <w:r>
        <w:tab/>
        <w:t>an official visitor;</w:t>
      </w:r>
    </w:p>
    <w:p w14:paraId="1C61B862" w14:textId="640B3E7A" w:rsidR="00FD297F" w:rsidRDefault="00FD297F" w:rsidP="00FD297F">
      <w:pPr>
        <w:pStyle w:val="Apara"/>
      </w:pPr>
      <w:r>
        <w:tab/>
        <w:t>(</w:t>
      </w:r>
      <w:r w:rsidR="000E5540">
        <w:t>g</w:t>
      </w:r>
      <w:r>
        <w:t>)</w:t>
      </w:r>
      <w:r>
        <w:tab/>
        <w:t xml:space="preserve">a commissioner exercising functions under the </w:t>
      </w:r>
      <w:hyperlink r:id="rId306" w:tooltip="A2005-40" w:history="1">
        <w:r w:rsidRPr="0069554E">
          <w:rPr>
            <w:rStyle w:val="charCitHyperlinkItal"/>
          </w:rPr>
          <w:t>Human Rights Commission Act 2005</w:t>
        </w:r>
      </w:hyperlink>
      <w:r>
        <w:t>;</w:t>
      </w:r>
    </w:p>
    <w:p w14:paraId="6BEB4B56" w14:textId="77777777" w:rsidR="00FD297F" w:rsidRDefault="00FD297F" w:rsidP="00FD297F">
      <w:pPr>
        <w:pStyle w:val="Apara"/>
      </w:pPr>
      <w:r>
        <w:tab/>
        <w:t>(</w:t>
      </w:r>
      <w:r w:rsidR="000E5540">
        <w:t>h</w:t>
      </w:r>
      <w:r>
        <w:t>)</w:t>
      </w:r>
      <w:r>
        <w:tab/>
        <w:t>a person prescribed by regulation.</w:t>
      </w:r>
    </w:p>
    <w:p w14:paraId="3CB603E0" w14:textId="77777777"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14:paraId="2DBF75ED" w14:textId="77777777"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14:paraId="251BDEDD" w14:textId="77777777" w:rsidR="00FD297F" w:rsidRDefault="00FD297F" w:rsidP="00FD297F">
      <w:pPr>
        <w:pStyle w:val="AH5Sec"/>
      </w:pPr>
      <w:bookmarkStart w:id="826" w:name="_Toc58512288"/>
      <w:r w:rsidRPr="00A53AF7">
        <w:rPr>
          <w:rStyle w:val="CharSectNo"/>
        </w:rPr>
        <w:t>635</w:t>
      </w:r>
      <w:r>
        <w:tab/>
        <w:t>Therapeutic protection register—public advocate to inspect</w:t>
      </w:r>
      <w:bookmarkEnd w:id="826"/>
    </w:p>
    <w:p w14:paraId="39418EFD" w14:textId="77777777" w:rsidR="00FD297F" w:rsidRDefault="00FD297F" w:rsidP="00FD297F">
      <w:pPr>
        <w:pStyle w:val="Amainreturn"/>
      </w:pPr>
      <w:r>
        <w:t>The public advocate must inspect the therapeutic protection register at least once every 3 months.</w:t>
      </w:r>
    </w:p>
    <w:p w14:paraId="23175D6C" w14:textId="77777777" w:rsidR="00FD297F" w:rsidRDefault="00FD297F" w:rsidP="00FD297F">
      <w:pPr>
        <w:pStyle w:val="PageBreak"/>
      </w:pPr>
      <w:r>
        <w:br w:type="page"/>
      </w:r>
    </w:p>
    <w:p w14:paraId="5267C616" w14:textId="77777777" w:rsidR="00FD297F" w:rsidRPr="00A53AF7" w:rsidRDefault="00FD297F" w:rsidP="00FD297F">
      <w:pPr>
        <w:pStyle w:val="AH1Chapter"/>
      </w:pPr>
      <w:bookmarkStart w:id="827" w:name="_Toc58512289"/>
      <w:r w:rsidRPr="00A53AF7">
        <w:rPr>
          <w:rStyle w:val="CharChapNo"/>
        </w:rPr>
        <w:lastRenderedPageBreak/>
        <w:t>Chapter 17</w:t>
      </w:r>
      <w:r>
        <w:tab/>
      </w:r>
      <w:r w:rsidRPr="00A53AF7">
        <w:rPr>
          <w:rStyle w:val="CharChapText"/>
        </w:rPr>
        <w:t>Care and protection—interstate transfer of orders and proceedings</w:t>
      </w:r>
      <w:bookmarkEnd w:id="827"/>
    </w:p>
    <w:p w14:paraId="72270943" w14:textId="77777777" w:rsidR="00FD297F" w:rsidRPr="00A53AF7" w:rsidRDefault="00FD297F" w:rsidP="00FD297F">
      <w:pPr>
        <w:pStyle w:val="AH2Part"/>
      </w:pPr>
      <w:bookmarkStart w:id="828" w:name="_Toc58512290"/>
      <w:r w:rsidRPr="00A53AF7">
        <w:rPr>
          <w:rStyle w:val="CharPartNo"/>
        </w:rPr>
        <w:t>Part 17.1</w:t>
      </w:r>
      <w:r>
        <w:tab/>
      </w:r>
      <w:r w:rsidRPr="00A53AF7">
        <w:rPr>
          <w:rStyle w:val="CharPartText"/>
        </w:rPr>
        <w:t>Preliminary</w:t>
      </w:r>
      <w:bookmarkEnd w:id="828"/>
    </w:p>
    <w:p w14:paraId="5E9B5649" w14:textId="77777777" w:rsidR="00FD297F" w:rsidRDefault="00FD297F" w:rsidP="00FD297F">
      <w:pPr>
        <w:pStyle w:val="Placeholder"/>
      </w:pPr>
      <w:r>
        <w:rPr>
          <w:rStyle w:val="CharDivNo"/>
        </w:rPr>
        <w:t xml:space="preserve">  </w:t>
      </w:r>
      <w:r>
        <w:rPr>
          <w:rStyle w:val="CharDivText"/>
        </w:rPr>
        <w:t xml:space="preserve">  </w:t>
      </w:r>
    </w:p>
    <w:p w14:paraId="084A0D9B" w14:textId="77777777" w:rsidR="00FD297F" w:rsidRDefault="00FD297F" w:rsidP="00FD297F">
      <w:pPr>
        <w:pStyle w:val="AH5Sec"/>
      </w:pPr>
      <w:bookmarkStart w:id="829" w:name="_Toc58512291"/>
      <w:r w:rsidRPr="00A53AF7">
        <w:rPr>
          <w:rStyle w:val="CharSectNo"/>
        </w:rPr>
        <w:t>636</w:t>
      </w:r>
      <w:r>
        <w:tab/>
        <w:t>Object of ch 17</w:t>
      </w:r>
      <w:bookmarkEnd w:id="829"/>
    </w:p>
    <w:p w14:paraId="1BF8BA0B" w14:textId="77777777"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14:paraId="3005FD75" w14:textId="77777777" w:rsidR="00FD297F" w:rsidRDefault="00FD297F" w:rsidP="00FD297F">
      <w:pPr>
        <w:pStyle w:val="Apara"/>
      </w:pPr>
      <w:r>
        <w:tab/>
        <w:t>(a)</w:t>
      </w:r>
      <w:r>
        <w:tab/>
        <w:t>so that children and young people who are in need of protection may be protected despite moving from one jurisdiction to another; and</w:t>
      </w:r>
    </w:p>
    <w:p w14:paraId="70D93397" w14:textId="77777777" w:rsidR="00FD297F" w:rsidRDefault="00FD297F" w:rsidP="00FD297F">
      <w:pPr>
        <w:pStyle w:val="Apara"/>
      </w:pPr>
      <w:r>
        <w:tab/>
        <w:t>(b)</w:t>
      </w:r>
      <w:r>
        <w:tab/>
        <w:t>to facilitate the timely and expeditious finalisation of court proceedings for the protection of a child or young person; and</w:t>
      </w:r>
    </w:p>
    <w:p w14:paraId="579D09A3" w14:textId="77777777"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14:paraId="3E878DB4" w14:textId="77777777" w:rsidR="00FD297F" w:rsidRDefault="00FD297F" w:rsidP="00FD297F">
      <w:pPr>
        <w:pStyle w:val="AH5Sec"/>
      </w:pPr>
      <w:bookmarkStart w:id="830" w:name="_Toc58512292"/>
      <w:r w:rsidRPr="00A53AF7">
        <w:rPr>
          <w:rStyle w:val="CharSectNo"/>
        </w:rPr>
        <w:t>637</w:t>
      </w:r>
      <w:r>
        <w:tab/>
        <w:t>Definitions—ch 17</w:t>
      </w:r>
      <w:bookmarkEnd w:id="830"/>
    </w:p>
    <w:p w14:paraId="715403E9" w14:textId="77777777" w:rsidR="00FD297F" w:rsidRDefault="00FD297F" w:rsidP="00FD297F">
      <w:pPr>
        <w:pStyle w:val="Amainreturn"/>
        <w:keepNext/>
      </w:pPr>
      <w:r>
        <w:t>In this chapter:</w:t>
      </w:r>
    </w:p>
    <w:p w14:paraId="3F26F376" w14:textId="77777777" w:rsidR="00FD297F" w:rsidRDefault="00FD297F" w:rsidP="00FD297F">
      <w:pPr>
        <w:pStyle w:val="aDef"/>
      </w:pPr>
      <w:r>
        <w:rPr>
          <w:rStyle w:val="charBoldItals"/>
        </w:rPr>
        <w:t>child welfare law</w:t>
      </w:r>
      <w:r>
        <w:t>—see section 640.</w:t>
      </w:r>
    </w:p>
    <w:p w14:paraId="5456CC69" w14:textId="77777777" w:rsidR="00FD297F" w:rsidRDefault="00FD297F" w:rsidP="00FD297F">
      <w:pPr>
        <w:pStyle w:val="aDef"/>
      </w:pPr>
      <w:r>
        <w:rPr>
          <w:rStyle w:val="charBoldItals"/>
        </w:rPr>
        <w:t>child welfare order</w:t>
      </w:r>
      <w:r>
        <w:t>, for a child or young person—see section 638.</w:t>
      </w:r>
    </w:p>
    <w:p w14:paraId="20ECAA1E" w14:textId="77777777" w:rsidR="00FD297F" w:rsidRDefault="00FD297F" w:rsidP="00FD297F">
      <w:pPr>
        <w:pStyle w:val="aDef"/>
      </w:pPr>
      <w:r>
        <w:rPr>
          <w:rStyle w:val="charBoldItals"/>
        </w:rPr>
        <w:t>child welfare proceeding</w:t>
      </w:r>
      <w:r>
        <w:t>—see section 639.</w:t>
      </w:r>
    </w:p>
    <w:p w14:paraId="32470FCD" w14:textId="77777777" w:rsidR="00FD297F" w:rsidRDefault="00FD297F" w:rsidP="00FD297F">
      <w:pPr>
        <w:pStyle w:val="aDef"/>
      </w:pPr>
      <w:r>
        <w:rPr>
          <w:rStyle w:val="charBoldItals"/>
        </w:rPr>
        <w:t>government agency</w:t>
      </w:r>
      <w:r>
        <w:t xml:space="preserve"> means a government department (however described) or statutory authority of the State.</w:t>
      </w:r>
    </w:p>
    <w:p w14:paraId="6B35E936" w14:textId="77777777" w:rsidR="00FD297F" w:rsidRDefault="00FD297F" w:rsidP="00FD297F">
      <w:pPr>
        <w:pStyle w:val="aDef"/>
      </w:pPr>
      <w:r>
        <w:rPr>
          <w:rStyle w:val="charBoldItals"/>
        </w:rPr>
        <w:t>interim child welfare order</w:t>
      </w:r>
      <w:r>
        <w:t>—see section 661.</w:t>
      </w:r>
    </w:p>
    <w:p w14:paraId="0E40B03C" w14:textId="77777777" w:rsidR="00FD297F" w:rsidRDefault="00FD297F" w:rsidP="00FD297F">
      <w:pPr>
        <w:pStyle w:val="aDef"/>
      </w:pPr>
      <w:r>
        <w:rPr>
          <w:rStyle w:val="charBoldItals"/>
        </w:rPr>
        <w:lastRenderedPageBreak/>
        <w:t>interstate law</w:t>
      </w:r>
      <w:r>
        <w:t>—see section 641.</w:t>
      </w:r>
    </w:p>
    <w:p w14:paraId="62B5ABC3" w14:textId="77777777" w:rsidR="00FD297F" w:rsidRDefault="00FD297F" w:rsidP="00FD297F">
      <w:pPr>
        <w:pStyle w:val="aDef"/>
      </w:pPr>
      <w:r>
        <w:rPr>
          <w:rStyle w:val="charBoldItals"/>
        </w:rPr>
        <w:t>interstate officer</w:t>
      </w:r>
      <w:r>
        <w:t>—see section 642.</w:t>
      </w:r>
    </w:p>
    <w:p w14:paraId="6E8B39FE" w14:textId="77777777" w:rsidR="00FD297F" w:rsidRDefault="00FD297F" w:rsidP="00FD297F">
      <w:pPr>
        <w:pStyle w:val="aDef"/>
      </w:pPr>
      <w:r>
        <w:rPr>
          <w:rStyle w:val="charBoldItals"/>
        </w:rPr>
        <w:t>participating State</w:t>
      </w:r>
      <w:r>
        <w:t xml:space="preserve"> means a State where an interstate law is in force.</w:t>
      </w:r>
    </w:p>
    <w:p w14:paraId="6E3CC386" w14:textId="77777777"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14:paraId="2C25EE6E" w14:textId="77777777" w:rsidR="00FD297F" w:rsidRDefault="00FD297F" w:rsidP="00FD297F">
      <w:pPr>
        <w:pStyle w:val="aDef"/>
      </w:pPr>
      <w:r>
        <w:rPr>
          <w:rStyle w:val="charBoldItals"/>
        </w:rPr>
        <w:t>State</w:t>
      </w:r>
      <w:r>
        <w:t xml:space="preserve"> includes New Zealand.</w:t>
      </w:r>
    </w:p>
    <w:p w14:paraId="4638CA74" w14:textId="77777777"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14:paraId="0BBB8B7A" w14:textId="77777777" w:rsidR="00FD297F" w:rsidRDefault="00FD297F" w:rsidP="00FD297F">
      <w:pPr>
        <w:pStyle w:val="aDef"/>
        <w:keepNext/>
      </w:pPr>
      <w:r>
        <w:rPr>
          <w:rStyle w:val="charBoldItals"/>
        </w:rPr>
        <w:t>welfare body</w:t>
      </w:r>
      <w:r>
        <w:t>, for a State, means—</w:t>
      </w:r>
    </w:p>
    <w:p w14:paraId="34E277CD" w14:textId="77777777" w:rsidR="00FD297F" w:rsidRDefault="00FD297F" w:rsidP="00FD297F">
      <w:pPr>
        <w:pStyle w:val="aDefpara"/>
      </w:pPr>
      <w:r>
        <w:tab/>
        <w:t>(a)</w:t>
      </w:r>
      <w:r>
        <w:tab/>
        <w:t>a Minister of the State; or</w:t>
      </w:r>
    </w:p>
    <w:p w14:paraId="6F1ABAF4" w14:textId="77777777" w:rsidR="00FD297F" w:rsidRDefault="00FD297F" w:rsidP="00FD297F">
      <w:pPr>
        <w:pStyle w:val="aDefpara"/>
      </w:pPr>
      <w:r>
        <w:tab/>
        <w:t>(b)</w:t>
      </w:r>
      <w:r>
        <w:tab/>
        <w:t>a government agency of the State; or</w:t>
      </w:r>
    </w:p>
    <w:p w14:paraId="6F83076B" w14:textId="77777777" w:rsidR="00FD297F" w:rsidRDefault="00FD297F" w:rsidP="00FD297F">
      <w:pPr>
        <w:pStyle w:val="aDefpara"/>
      </w:pPr>
      <w:r>
        <w:tab/>
        <w:t>(c)</w:t>
      </w:r>
      <w:r>
        <w:tab/>
        <w:t>the chief executive (however described) of a government agency of the State; or</w:t>
      </w:r>
    </w:p>
    <w:p w14:paraId="10C0798D" w14:textId="77777777" w:rsidR="00FD297F" w:rsidRDefault="00FD297F" w:rsidP="00FD297F">
      <w:pPr>
        <w:pStyle w:val="aDefpara"/>
      </w:pPr>
      <w:r>
        <w:tab/>
        <w:t>(d)</w:t>
      </w:r>
      <w:r>
        <w:tab/>
        <w:t>a person who holds another position in, or is employed by, a government agency of the State; or</w:t>
      </w:r>
    </w:p>
    <w:p w14:paraId="4303DC6E" w14:textId="77777777" w:rsidR="00FD297F" w:rsidRDefault="00FD297F" w:rsidP="00FD297F">
      <w:pPr>
        <w:pStyle w:val="aDefpara"/>
      </w:pPr>
      <w:r>
        <w:tab/>
        <w:t>(e)</w:t>
      </w:r>
      <w:r>
        <w:tab/>
        <w:t>a statutory office-holder; or</w:t>
      </w:r>
    </w:p>
    <w:p w14:paraId="062C495F" w14:textId="77777777" w:rsidR="00FD297F" w:rsidRDefault="00FD297F" w:rsidP="00FD297F">
      <w:pPr>
        <w:pStyle w:val="aDefpara"/>
      </w:pPr>
      <w:r>
        <w:tab/>
        <w:t>(f)</w:t>
      </w:r>
      <w:r>
        <w:tab/>
        <w:t>an organisation, or the chief executive officer (however described) of an organisation, in the State.</w:t>
      </w:r>
    </w:p>
    <w:p w14:paraId="6C077A15" w14:textId="77777777" w:rsidR="00FD297F" w:rsidRDefault="00FD297F" w:rsidP="00FD297F">
      <w:pPr>
        <w:pStyle w:val="AH5Sec"/>
      </w:pPr>
      <w:bookmarkStart w:id="831" w:name="_Toc58512293"/>
      <w:r w:rsidRPr="00A53AF7">
        <w:rPr>
          <w:rStyle w:val="CharSectNo"/>
        </w:rPr>
        <w:t>638</w:t>
      </w:r>
      <w:r>
        <w:tab/>
        <w:t xml:space="preserve">What is a </w:t>
      </w:r>
      <w:r w:rsidRPr="00D72DD6">
        <w:rPr>
          <w:rStyle w:val="charItals"/>
        </w:rPr>
        <w:t>child welfare order</w:t>
      </w:r>
      <w:r>
        <w:t>?</w:t>
      </w:r>
      <w:bookmarkEnd w:id="831"/>
    </w:p>
    <w:p w14:paraId="75E356C9" w14:textId="77777777" w:rsidR="00FD297F" w:rsidRDefault="00FD297F" w:rsidP="00FD297F">
      <w:pPr>
        <w:pStyle w:val="Amainreturn"/>
        <w:keepNext/>
      </w:pPr>
      <w:r>
        <w:t>In this chapter:</w:t>
      </w:r>
    </w:p>
    <w:p w14:paraId="2D85513C" w14:textId="77777777"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6E8A3A25" w14:textId="77777777" w:rsidR="00FD297F" w:rsidRDefault="00FD297F" w:rsidP="00FD297F">
      <w:pPr>
        <w:pStyle w:val="aDefpara"/>
      </w:pPr>
      <w:r>
        <w:tab/>
        <w:t>(a)</w:t>
      </w:r>
      <w:r>
        <w:tab/>
        <w:t>provides for the parental responsibility, guardianship or custody of a child or young person; or</w:t>
      </w:r>
    </w:p>
    <w:p w14:paraId="47E584FE" w14:textId="77777777" w:rsidR="00FD297F" w:rsidRDefault="00FD297F" w:rsidP="00FD297F">
      <w:pPr>
        <w:pStyle w:val="aDefpara"/>
      </w:pPr>
      <w:r>
        <w:lastRenderedPageBreak/>
        <w:tab/>
        <w:t>(b)</w:t>
      </w:r>
      <w:r>
        <w:tab/>
        <w:t>provides for supervision of a child or young person; or</w:t>
      </w:r>
    </w:p>
    <w:p w14:paraId="4B2BDF50" w14:textId="77777777" w:rsidR="00FD297F" w:rsidRDefault="00FD297F" w:rsidP="00FD297F">
      <w:pPr>
        <w:pStyle w:val="aDefpara"/>
      </w:pPr>
      <w:r>
        <w:tab/>
        <w:t>(c)</w:t>
      </w:r>
      <w:r>
        <w:tab/>
        <w:t>provides for contact with a child or young person; or</w:t>
      </w:r>
    </w:p>
    <w:p w14:paraId="6D22CE23" w14:textId="77777777" w:rsidR="00FD297F" w:rsidRDefault="00FD297F" w:rsidP="00FD297F">
      <w:pPr>
        <w:pStyle w:val="aDefpara"/>
      </w:pPr>
      <w:r>
        <w:tab/>
        <w:t>(d)</w:t>
      </w:r>
      <w:r>
        <w:tab/>
        <w:t xml:space="preserve">relates to specific things that a person must do or not do that are directly related to a child or young person’s care or protection. </w:t>
      </w:r>
    </w:p>
    <w:p w14:paraId="6B4AF8E4" w14:textId="77777777" w:rsidR="00FD297F" w:rsidRDefault="00FD297F" w:rsidP="00FD297F">
      <w:pPr>
        <w:pStyle w:val="AH5Sec"/>
      </w:pPr>
      <w:bookmarkStart w:id="832" w:name="_Toc58512294"/>
      <w:r w:rsidRPr="00A53AF7">
        <w:rPr>
          <w:rStyle w:val="CharSectNo"/>
        </w:rPr>
        <w:t>639</w:t>
      </w:r>
      <w:r>
        <w:tab/>
        <w:t xml:space="preserve">What is a </w:t>
      </w:r>
      <w:r w:rsidRPr="006D39A3">
        <w:rPr>
          <w:rStyle w:val="charItals"/>
        </w:rPr>
        <w:t>child welfare proceeding</w:t>
      </w:r>
      <w:r>
        <w:t>?</w:t>
      </w:r>
      <w:bookmarkEnd w:id="832"/>
    </w:p>
    <w:p w14:paraId="363B3D7D" w14:textId="77777777" w:rsidR="00FD297F" w:rsidRDefault="00FD297F" w:rsidP="00FD297F">
      <w:pPr>
        <w:pStyle w:val="Amainreturn"/>
        <w:keepNext/>
      </w:pPr>
      <w:r>
        <w:t>In this chapter:</w:t>
      </w:r>
    </w:p>
    <w:p w14:paraId="19B2A53A" w14:textId="77777777" w:rsidR="00FD297F" w:rsidRDefault="00FD297F" w:rsidP="00FD297F">
      <w:pPr>
        <w:pStyle w:val="aDef"/>
        <w:keepNext/>
      </w:pPr>
      <w:r>
        <w:rPr>
          <w:rStyle w:val="charBoldItals"/>
        </w:rPr>
        <w:t>child welfare proceeding</w:t>
      </w:r>
      <w:r>
        <w:t xml:space="preserve"> means a proceeding brought in a court under a child welfare law for—</w:t>
      </w:r>
    </w:p>
    <w:p w14:paraId="75795A1D" w14:textId="77777777" w:rsidR="00FD297F" w:rsidRDefault="00FD297F" w:rsidP="00FD297F">
      <w:pPr>
        <w:pStyle w:val="aDefpara"/>
      </w:pPr>
      <w:r>
        <w:tab/>
        <w:t>(a)</w:t>
      </w:r>
      <w:r>
        <w:tab/>
        <w:t>the making of a child welfare order or an interim child welfare order; or</w:t>
      </w:r>
    </w:p>
    <w:p w14:paraId="4B8305A4" w14:textId="77777777" w:rsidR="00FD297F" w:rsidRDefault="00FD297F" w:rsidP="00FD297F">
      <w:pPr>
        <w:pStyle w:val="aDefpara"/>
      </w:pPr>
      <w:r>
        <w:tab/>
        <w:t>(b)</w:t>
      </w:r>
      <w:r>
        <w:tab/>
        <w:t>the amendment, extension or revocation of a child welfare order or an interim child welfare order.</w:t>
      </w:r>
    </w:p>
    <w:p w14:paraId="7C7C4F33" w14:textId="77777777" w:rsidR="00FD297F" w:rsidRDefault="00FD297F" w:rsidP="00FD297F">
      <w:pPr>
        <w:pStyle w:val="AH5Sec"/>
      </w:pPr>
      <w:bookmarkStart w:id="833" w:name="_Toc58512295"/>
      <w:r w:rsidRPr="00A53AF7">
        <w:rPr>
          <w:rStyle w:val="CharSectNo"/>
        </w:rPr>
        <w:t>640</w:t>
      </w:r>
      <w:r>
        <w:tab/>
        <w:t xml:space="preserve">What is a </w:t>
      </w:r>
      <w:r w:rsidRPr="00D72DD6">
        <w:rPr>
          <w:rStyle w:val="charItals"/>
        </w:rPr>
        <w:t>child welfare law</w:t>
      </w:r>
      <w:r>
        <w:t>?</w:t>
      </w:r>
      <w:bookmarkEnd w:id="833"/>
    </w:p>
    <w:p w14:paraId="47F74393" w14:textId="77777777" w:rsidR="00FD297F" w:rsidRDefault="00FD297F" w:rsidP="00FD297F">
      <w:pPr>
        <w:pStyle w:val="Amain"/>
      </w:pPr>
      <w:r>
        <w:tab/>
        <w:t>(1)</w:t>
      </w:r>
      <w:r>
        <w:tab/>
        <w:t>In this Act:</w:t>
      </w:r>
    </w:p>
    <w:p w14:paraId="73E8358B" w14:textId="77777777" w:rsidR="00FD297F" w:rsidRDefault="00FD297F" w:rsidP="00FD297F">
      <w:pPr>
        <w:pStyle w:val="aDef"/>
        <w:keepNext/>
      </w:pPr>
      <w:r>
        <w:rPr>
          <w:rStyle w:val="charBoldItals"/>
        </w:rPr>
        <w:t>child welfare law</w:t>
      </w:r>
      <w:r>
        <w:t xml:space="preserve"> means—</w:t>
      </w:r>
    </w:p>
    <w:p w14:paraId="2E5AF8DA" w14:textId="77777777" w:rsidR="00FD297F" w:rsidRDefault="00FD297F" w:rsidP="00FD297F">
      <w:pPr>
        <w:pStyle w:val="aDefpara"/>
      </w:pPr>
      <w:r>
        <w:tab/>
        <w:t>(a)</w:t>
      </w:r>
      <w:r>
        <w:tab/>
        <w:t>the care and protection chapters; or</w:t>
      </w:r>
    </w:p>
    <w:p w14:paraId="730997A3" w14:textId="77777777" w:rsidR="00FD297F" w:rsidRDefault="00FD297F" w:rsidP="00FD297F">
      <w:pPr>
        <w:pStyle w:val="aDefpara"/>
      </w:pPr>
      <w:r>
        <w:tab/>
        <w:t>(b)</w:t>
      </w:r>
      <w:r>
        <w:tab/>
        <w:t>a law of a State that corresponds to the care and protection chapters; or</w:t>
      </w:r>
    </w:p>
    <w:p w14:paraId="520B3D41" w14:textId="77777777" w:rsidR="00FD297F" w:rsidRDefault="00FD297F" w:rsidP="00FD297F">
      <w:pPr>
        <w:pStyle w:val="aDefpara"/>
      </w:pPr>
      <w:r>
        <w:tab/>
        <w:t>(c)</w:t>
      </w:r>
      <w:r>
        <w:tab/>
        <w:t>a law of a State declared by the Minister under subsection (2) to be a child welfare law for this chapter.</w:t>
      </w:r>
    </w:p>
    <w:p w14:paraId="1439B5F7" w14:textId="77777777"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14:paraId="050685EC" w14:textId="77777777" w:rsidR="00FD297F" w:rsidRDefault="00FD297F" w:rsidP="00FD297F">
      <w:pPr>
        <w:pStyle w:val="Amain"/>
        <w:keepNext/>
      </w:pPr>
      <w:r>
        <w:tab/>
        <w:t>(3)</w:t>
      </w:r>
      <w:r>
        <w:tab/>
        <w:t>A declaration is a notifiable instrument.</w:t>
      </w:r>
    </w:p>
    <w:p w14:paraId="664C6342" w14:textId="1E68C16A" w:rsidR="00FD297F" w:rsidRDefault="00FD297F" w:rsidP="00FD297F">
      <w:pPr>
        <w:pStyle w:val="aNote"/>
      </w:pPr>
      <w:r>
        <w:rPr>
          <w:rStyle w:val="charItals"/>
        </w:rPr>
        <w:t>Note</w:t>
      </w:r>
      <w:r>
        <w:tab/>
        <w:t xml:space="preserve">A notifiable instrument must be notified under the </w:t>
      </w:r>
      <w:hyperlink r:id="rId307" w:tooltip="A2001-14" w:history="1">
        <w:r w:rsidRPr="0069554E">
          <w:rPr>
            <w:rStyle w:val="charCitHyperlinkAbbrev"/>
          </w:rPr>
          <w:t>Legislation Act</w:t>
        </w:r>
      </w:hyperlink>
      <w:r>
        <w:t>.</w:t>
      </w:r>
    </w:p>
    <w:p w14:paraId="1B88C17B" w14:textId="77777777" w:rsidR="00FD297F" w:rsidRDefault="00FD297F" w:rsidP="00FD297F">
      <w:pPr>
        <w:pStyle w:val="AH5Sec"/>
      </w:pPr>
      <w:bookmarkStart w:id="834" w:name="_Toc58512296"/>
      <w:r w:rsidRPr="00A53AF7">
        <w:rPr>
          <w:rStyle w:val="CharSectNo"/>
        </w:rPr>
        <w:lastRenderedPageBreak/>
        <w:t>641</w:t>
      </w:r>
      <w:r>
        <w:tab/>
        <w:t xml:space="preserve">What is an </w:t>
      </w:r>
      <w:r w:rsidRPr="00D72DD6">
        <w:rPr>
          <w:rStyle w:val="charItals"/>
        </w:rPr>
        <w:t>interstate law</w:t>
      </w:r>
      <w:r>
        <w:t>?</w:t>
      </w:r>
      <w:bookmarkEnd w:id="834"/>
    </w:p>
    <w:p w14:paraId="687351BD" w14:textId="77777777" w:rsidR="00FD297F" w:rsidRDefault="00FD297F" w:rsidP="00FD297F">
      <w:pPr>
        <w:pStyle w:val="Amain"/>
      </w:pPr>
      <w:r>
        <w:tab/>
        <w:t>(1)</w:t>
      </w:r>
      <w:r>
        <w:tab/>
        <w:t>In this chapter:</w:t>
      </w:r>
    </w:p>
    <w:p w14:paraId="2B13B97F" w14:textId="77777777" w:rsidR="00FD297F" w:rsidRDefault="00FD297F" w:rsidP="00FD297F">
      <w:pPr>
        <w:pStyle w:val="aDef"/>
        <w:keepNext/>
      </w:pPr>
      <w:r>
        <w:rPr>
          <w:rStyle w:val="charBoldItals"/>
        </w:rPr>
        <w:t>interstate law</w:t>
      </w:r>
      <w:r>
        <w:t xml:space="preserve"> means—</w:t>
      </w:r>
    </w:p>
    <w:p w14:paraId="2EBFFDF3" w14:textId="77777777" w:rsidR="00FD297F" w:rsidRDefault="00FD297F" w:rsidP="00FD297F">
      <w:pPr>
        <w:pStyle w:val="aDefpara"/>
      </w:pPr>
      <w:r>
        <w:tab/>
        <w:t>(a)</w:t>
      </w:r>
      <w:r>
        <w:tab/>
        <w:t>a law of a State that corresponds to this chapter; or</w:t>
      </w:r>
    </w:p>
    <w:p w14:paraId="167E31B1" w14:textId="77777777" w:rsidR="00FD297F" w:rsidRDefault="00FD297F" w:rsidP="00FD297F">
      <w:pPr>
        <w:pStyle w:val="aDefpara"/>
      </w:pPr>
      <w:r>
        <w:tab/>
        <w:t>(b)</w:t>
      </w:r>
      <w:r>
        <w:tab/>
        <w:t>a law declared by the Minister under subsection (2) to be an interstate law for this chapter.</w:t>
      </w:r>
    </w:p>
    <w:p w14:paraId="024501AF" w14:textId="77777777"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14:paraId="2C5E5AC3" w14:textId="77777777" w:rsidR="00FD297F" w:rsidRDefault="00FD297F" w:rsidP="00FD297F">
      <w:pPr>
        <w:pStyle w:val="Amain"/>
      </w:pPr>
      <w:r>
        <w:tab/>
        <w:t>(3)</w:t>
      </w:r>
      <w:r>
        <w:tab/>
        <w:t>A declaration is a notifiable instrument.</w:t>
      </w:r>
    </w:p>
    <w:p w14:paraId="3ACCA98F" w14:textId="33D0B2FC" w:rsidR="00FD297F" w:rsidRDefault="00FD297F" w:rsidP="00FD297F">
      <w:pPr>
        <w:pStyle w:val="aNote"/>
      </w:pPr>
      <w:r>
        <w:rPr>
          <w:rStyle w:val="charItals"/>
        </w:rPr>
        <w:t>Note</w:t>
      </w:r>
      <w:r>
        <w:tab/>
        <w:t xml:space="preserve">A notifiable instrument must be notified under the </w:t>
      </w:r>
      <w:hyperlink r:id="rId308" w:tooltip="A2001-14" w:history="1">
        <w:r w:rsidRPr="0069554E">
          <w:rPr>
            <w:rStyle w:val="charCitHyperlinkAbbrev"/>
          </w:rPr>
          <w:t>Legislation Act</w:t>
        </w:r>
      </w:hyperlink>
      <w:r>
        <w:t>.</w:t>
      </w:r>
    </w:p>
    <w:p w14:paraId="58919EB3" w14:textId="77777777" w:rsidR="00FD297F" w:rsidRDefault="00FD297F" w:rsidP="00FD297F">
      <w:pPr>
        <w:pStyle w:val="AH5Sec"/>
      </w:pPr>
      <w:bookmarkStart w:id="835" w:name="_Toc58512297"/>
      <w:r w:rsidRPr="00A53AF7">
        <w:rPr>
          <w:rStyle w:val="CharSectNo"/>
        </w:rPr>
        <w:t>642</w:t>
      </w:r>
      <w:r>
        <w:tab/>
        <w:t xml:space="preserve">Who is an </w:t>
      </w:r>
      <w:r w:rsidRPr="00D72DD6">
        <w:rPr>
          <w:rStyle w:val="charItals"/>
        </w:rPr>
        <w:t>interstate officer</w:t>
      </w:r>
      <w:r>
        <w:t>?</w:t>
      </w:r>
      <w:bookmarkEnd w:id="835"/>
    </w:p>
    <w:p w14:paraId="65822B5E" w14:textId="77777777" w:rsidR="00FD297F" w:rsidRDefault="00FD297F" w:rsidP="00FD297F">
      <w:pPr>
        <w:pStyle w:val="Amain"/>
      </w:pPr>
      <w:r>
        <w:tab/>
        <w:t>(1)</w:t>
      </w:r>
      <w:r>
        <w:tab/>
        <w:t>In this chapter:</w:t>
      </w:r>
    </w:p>
    <w:p w14:paraId="4DC69608" w14:textId="77777777" w:rsidR="00FD297F" w:rsidRDefault="00FD297F" w:rsidP="00FD297F">
      <w:pPr>
        <w:pStyle w:val="aDef"/>
        <w:keepNext/>
      </w:pPr>
      <w:r>
        <w:rPr>
          <w:rStyle w:val="charBoldItals"/>
        </w:rPr>
        <w:t>interstate officer</w:t>
      </w:r>
      <w:r>
        <w:t>, for a State, means—</w:t>
      </w:r>
    </w:p>
    <w:p w14:paraId="5676856D" w14:textId="77777777"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14:paraId="1BE97C3E" w14:textId="77777777"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14:paraId="67502199" w14:textId="77777777" w:rsidR="00FD297F" w:rsidRDefault="00FD297F" w:rsidP="00FD297F">
      <w:pPr>
        <w:pStyle w:val="Amain"/>
      </w:pPr>
      <w:r>
        <w:tab/>
        <w:t>(2)</w:t>
      </w:r>
      <w:r>
        <w:tab/>
        <w:t>The Minister may declare a position in a State to be an interstate officer position for the State for this chapter.</w:t>
      </w:r>
    </w:p>
    <w:p w14:paraId="0825EAF0" w14:textId="77777777" w:rsidR="00FD297F" w:rsidRDefault="00FD297F" w:rsidP="00FD297F">
      <w:pPr>
        <w:pStyle w:val="Amain"/>
      </w:pPr>
      <w:r>
        <w:tab/>
        <w:t>(3)</w:t>
      </w:r>
      <w:r>
        <w:tab/>
        <w:t>A declaration is a notifiable instrument.</w:t>
      </w:r>
    </w:p>
    <w:p w14:paraId="31B2B26F" w14:textId="686F3F37" w:rsidR="00FD297F" w:rsidRDefault="00FD297F" w:rsidP="00FD297F">
      <w:pPr>
        <w:pStyle w:val="aNote"/>
      </w:pPr>
      <w:r>
        <w:rPr>
          <w:rStyle w:val="charItals"/>
        </w:rPr>
        <w:t>Note</w:t>
      </w:r>
      <w:r>
        <w:tab/>
        <w:t xml:space="preserve">A notifiable instrument must be notified under the </w:t>
      </w:r>
      <w:hyperlink r:id="rId309" w:tooltip="A2001-14" w:history="1">
        <w:r w:rsidRPr="0069554E">
          <w:rPr>
            <w:rStyle w:val="charCitHyperlinkAbbrev"/>
          </w:rPr>
          <w:t>Legislation Act</w:t>
        </w:r>
      </w:hyperlink>
      <w:r>
        <w:t>.</w:t>
      </w:r>
    </w:p>
    <w:p w14:paraId="2F741D79" w14:textId="77777777" w:rsidR="00FD297F" w:rsidRDefault="00FD297F" w:rsidP="00FD297F">
      <w:pPr>
        <w:pStyle w:val="PageBreak"/>
      </w:pPr>
      <w:r>
        <w:br w:type="page"/>
      </w:r>
    </w:p>
    <w:p w14:paraId="149B79EF" w14:textId="77777777" w:rsidR="00FD297F" w:rsidRPr="00A53AF7" w:rsidRDefault="00FD297F" w:rsidP="00FD297F">
      <w:pPr>
        <w:pStyle w:val="AH2Part"/>
      </w:pPr>
      <w:bookmarkStart w:id="836" w:name="_Toc58512298"/>
      <w:r w:rsidRPr="00A53AF7">
        <w:rPr>
          <w:rStyle w:val="CharPartNo"/>
        </w:rPr>
        <w:lastRenderedPageBreak/>
        <w:t>Part 17.2</w:t>
      </w:r>
      <w:r>
        <w:tab/>
      </w:r>
      <w:r w:rsidRPr="00A53AF7">
        <w:rPr>
          <w:rStyle w:val="CharPartText"/>
        </w:rPr>
        <w:t>Interstate transfer of ACT child welfare orders</w:t>
      </w:r>
      <w:bookmarkEnd w:id="836"/>
    </w:p>
    <w:p w14:paraId="2BA18A89" w14:textId="77777777" w:rsidR="00FD297F" w:rsidRPr="00A53AF7" w:rsidRDefault="00FD297F" w:rsidP="00FD297F">
      <w:pPr>
        <w:pStyle w:val="AH3Div"/>
      </w:pPr>
      <w:bookmarkStart w:id="837" w:name="_Toc58512299"/>
      <w:r w:rsidRPr="00A53AF7">
        <w:rPr>
          <w:rStyle w:val="CharDivNo"/>
        </w:rPr>
        <w:t>Division 17.2.1</w:t>
      </w:r>
      <w:r>
        <w:tab/>
      </w:r>
      <w:r w:rsidRPr="00A53AF7">
        <w:rPr>
          <w:rStyle w:val="CharDivText"/>
        </w:rPr>
        <w:t>Transfers of orders by director</w:t>
      </w:r>
      <w:r w:rsidRPr="00A53AF7">
        <w:rPr>
          <w:rStyle w:val="CharDivText"/>
        </w:rPr>
        <w:noBreakHyphen/>
        <w:t>general</w:t>
      </w:r>
      <w:bookmarkEnd w:id="837"/>
    </w:p>
    <w:p w14:paraId="6F4C72E6" w14:textId="77777777" w:rsidR="00FD297F" w:rsidRDefault="00FD297F" w:rsidP="00FD297F">
      <w:pPr>
        <w:pStyle w:val="AH5Sec"/>
      </w:pPr>
      <w:bookmarkStart w:id="838" w:name="_Toc58512300"/>
      <w:r w:rsidRPr="00A53AF7">
        <w:rPr>
          <w:rStyle w:val="CharSectNo"/>
        </w:rPr>
        <w:t>643</w:t>
      </w:r>
      <w:r>
        <w:tab/>
        <w:t>Director</w:t>
      </w:r>
      <w:r>
        <w:noBreakHyphen/>
        <w:t>general may transfer child welfare order</w:t>
      </w:r>
      <w:bookmarkEnd w:id="838"/>
    </w:p>
    <w:p w14:paraId="62E0C62E" w14:textId="77777777"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641FD0D0" w14:textId="77777777"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14:paraId="339AB04D" w14:textId="77777777" w:rsidR="00FD297F" w:rsidRDefault="00FD297F" w:rsidP="00FD297F">
      <w:pPr>
        <w:pStyle w:val="Apara"/>
      </w:pPr>
      <w:r>
        <w:tab/>
        <w:t>(b)</w:t>
      </w:r>
      <w:r>
        <w:tab/>
        <w:t>the home order is not subject to an appeal to the Supreme Court or affected by a proceeding for judicial review; and</w:t>
      </w:r>
    </w:p>
    <w:p w14:paraId="506A53A9" w14:textId="77777777"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1A18647F" w14:textId="77777777"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34D41768" w14:textId="77777777" w:rsidR="00FD297F" w:rsidRDefault="00FD297F" w:rsidP="00FD297F">
      <w:pPr>
        <w:pStyle w:val="Apara"/>
      </w:pPr>
      <w:r>
        <w:tab/>
        <w:t>(e)</w:t>
      </w:r>
      <w:r>
        <w:tab/>
        <w:t>anyone whose agreement to the transfer is required under section 645 has agreed.</w:t>
      </w:r>
    </w:p>
    <w:p w14:paraId="4792BE42" w14:textId="77777777"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14:paraId="6399BCC5" w14:textId="77777777"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1BEBC6C2" w14:textId="77777777"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14:paraId="3F34B740" w14:textId="77777777" w:rsidR="00FD297F" w:rsidRDefault="00FD297F" w:rsidP="00FD297F">
      <w:pPr>
        <w:pStyle w:val="Amain"/>
      </w:pPr>
      <w:r>
        <w:tab/>
        <w:t>(5)</w:t>
      </w:r>
      <w:r>
        <w:tab/>
        <w:t>The period must be—</w:t>
      </w:r>
    </w:p>
    <w:p w14:paraId="6466E39F" w14:textId="77777777"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5A372EA4" w14:textId="77777777" w:rsidR="00FD297F" w:rsidRDefault="00FD297F" w:rsidP="00FD297F">
      <w:pPr>
        <w:pStyle w:val="Apara"/>
      </w:pPr>
      <w:r>
        <w:tab/>
        <w:t>(b)</w:t>
      </w:r>
      <w:r>
        <w:tab/>
        <w:t>in any other case—as similar a period as may be made under that law but not longer than the period of the home order.</w:t>
      </w:r>
    </w:p>
    <w:p w14:paraId="1205284A" w14:textId="77777777" w:rsidR="00FD297F" w:rsidRDefault="00FD297F" w:rsidP="00FD297F">
      <w:pPr>
        <w:pStyle w:val="AH5Sec"/>
      </w:pPr>
      <w:bookmarkStart w:id="839" w:name="_Toc58512301"/>
      <w:r w:rsidRPr="00A53AF7">
        <w:rPr>
          <w:rStyle w:val="CharSectNo"/>
        </w:rPr>
        <w:t>644</w:t>
      </w:r>
      <w:r>
        <w:tab/>
        <w:t>Director</w:t>
      </w:r>
      <w:r>
        <w:noBreakHyphen/>
        <w:t>general transfer—considerations</w:t>
      </w:r>
      <w:bookmarkEnd w:id="839"/>
    </w:p>
    <w:p w14:paraId="6AE76922" w14:textId="77777777" w:rsidR="00FD297F" w:rsidRDefault="00FD297F" w:rsidP="00FD297F">
      <w:pPr>
        <w:pStyle w:val="Amainreturn"/>
      </w:pPr>
      <w:r>
        <w:t>In deciding whether to transfer a child welfare order for a child or young person to a participating State, the director</w:t>
      </w:r>
      <w:r>
        <w:noBreakHyphen/>
        <w:t>general must have regard to—</w:t>
      </w:r>
    </w:p>
    <w:p w14:paraId="4AB93DC7" w14:textId="77777777" w:rsidR="00FD297F" w:rsidRDefault="00FD297F" w:rsidP="00FD297F">
      <w:pPr>
        <w:pStyle w:val="Apara"/>
      </w:pPr>
      <w:r>
        <w:tab/>
        <w:t>(a)</w:t>
      </w:r>
      <w:r>
        <w:tab/>
        <w:t>the matters mentioned in section 8 (Best interests of children and young people paramount consideration); and</w:t>
      </w:r>
    </w:p>
    <w:p w14:paraId="3F83E205"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4182B4C8" w14:textId="77777777" w:rsidR="00FD297F" w:rsidRDefault="00FD297F" w:rsidP="00FD297F">
      <w:pPr>
        <w:pStyle w:val="Apara"/>
      </w:pPr>
      <w:r>
        <w:tab/>
        <w:t>(c)</w:t>
      </w:r>
      <w:r>
        <w:tab/>
        <w:t>the care and protection principles; and</w:t>
      </w:r>
    </w:p>
    <w:p w14:paraId="4E5E23C3"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0C8ED825"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5F06B0E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EBE3164" w14:textId="77777777"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14:paraId="01799323" w14:textId="77777777" w:rsidR="00FD297F" w:rsidRDefault="00FD297F" w:rsidP="00FD297F">
      <w:pPr>
        <w:pStyle w:val="AH5Sec"/>
      </w:pPr>
      <w:bookmarkStart w:id="840" w:name="_Toc58512302"/>
      <w:r w:rsidRPr="00A53AF7">
        <w:rPr>
          <w:rStyle w:val="CharSectNo"/>
        </w:rPr>
        <w:t>645</w:t>
      </w:r>
      <w:r>
        <w:tab/>
        <w:t>Director</w:t>
      </w:r>
      <w:r>
        <w:noBreakHyphen/>
        <w:t>general transfer—certain people must agree</w:t>
      </w:r>
      <w:bookmarkEnd w:id="840"/>
    </w:p>
    <w:p w14:paraId="300E55F8" w14:textId="77777777" w:rsidR="00FD297F" w:rsidRDefault="00FD297F" w:rsidP="00FD297F">
      <w:pPr>
        <w:pStyle w:val="Amain"/>
      </w:pPr>
      <w:r>
        <w:tab/>
        <w:t>(1)</w:t>
      </w:r>
      <w:r>
        <w:tab/>
        <w:t>For section 643 (1) (e), agreement to the transfer of the order for the child or young person is required from—</w:t>
      </w:r>
    </w:p>
    <w:p w14:paraId="3104E409" w14:textId="77777777" w:rsidR="00FD297F" w:rsidRPr="001B1115" w:rsidRDefault="00FD297F" w:rsidP="00FD297F">
      <w:pPr>
        <w:pStyle w:val="Apara"/>
      </w:pPr>
      <w:r w:rsidRPr="001B1115">
        <w:tab/>
        <w:t>(a)</w:t>
      </w:r>
      <w:r w:rsidRPr="001B1115">
        <w:tab/>
        <w:t>for a young person who is 15 years old or older—the young person; and</w:t>
      </w:r>
    </w:p>
    <w:p w14:paraId="23AD038D" w14:textId="77777777" w:rsidR="00FD297F" w:rsidRDefault="00FD297F" w:rsidP="00FD297F">
      <w:pPr>
        <w:pStyle w:val="Apara"/>
      </w:pPr>
      <w:r>
        <w:tab/>
        <w:t>(b)</w:t>
      </w:r>
      <w:r>
        <w:tab/>
        <w:t>each person who has daily care responsibility or long-term care responsibility for the child or young person; and</w:t>
      </w:r>
    </w:p>
    <w:p w14:paraId="3F6E04FD" w14:textId="77777777" w:rsidR="00FD297F" w:rsidRDefault="00FD297F" w:rsidP="00FD297F">
      <w:pPr>
        <w:pStyle w:val="aNotepar"/>
      </w:pPr>
      <w:r>
        <w:rPr>
          <w:rStyle w:val="charItals"/>
        </w:rPr>
        <w:t>Note</w:t>
      </w:r>
      <w:r>
        <w:tab/>
        <w:t>Parental responsibility provisions are dealt with in pt 14.6.</w:t>
      </w:r>
    </w:p>
    <w:p w14:paraId="7AC2280C" w14:textId="77777777" w:rsidR="00FD297F" w:rsidRDefault="00FD297F" w:rsidP="00FD297F">
      <w:pPr>
        <w:pStyle w:val="Apara"/>
      </w:pPr>
      <w:r>
        <w:tab/>
        <w:t>(c)</w:t>
      </w:r>
      <w:r>
        <w:tab/>
        <w:t>each person who is authorised to decide where or with whom the child or young person must live under a residence provision in a care and protection order; and</w:t>
      </w:r>
    </w:p>
    <w:p w14:paraId="05875D7B" w14:textId="77777777" w:rsidR="00FD297F" w:rsidRDefault="00FD297F" w:rsidP="00FD297F">
      <w:pPr>
        <w:pStyle w:val="Apara"/>
      </w:pPr>
      <w:r>
        <w:tab/>
        <w:t>(d)</w:t>
      </w:r>
      <w:r>
        <w:tab/>
        <w:t>each person who is allowed contact with the child or young person under a contact provision in a care and protection order for the child or young person.</w:t>
      </w:r>
    </w:p>
    <w:p w14:paraId="3519FABF" w14:textId="77777777" w:rsidR="00FD297F" w:rsidRDefault="00FD297F" w:rsidP="00FD297F">
      <w:pPr>
        <w:pStyle w:val="aNotepar"/>
      </w:pPr>
      <w:r>
        <w:rPr>
          <w:rStyle w:val="charItals"/>
        </w:rPr>
        <w:t>Note</w:t>
      </w:r>
      <w:r>
        <w:tab/>
        <w:t>Contact provisions are dealt with in pt 14.8.</w:t>
      </w:r>
    </w:p>
    <w:p w14:paraId="40B53AAB" w14:textId="77777777"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03987E54" w14:textId="77777777" w:rsidR="00FD297F" w:rsidRDefault="00FD297F" w:rsidP="00FD297F">
      <w:pPr>
        <w:pStyle w:val="Apara"/>
      </w:pPr>
      <w:r>
        <w:tab/>
        <w:t>(a)</w:t>
      </w:r>
      <w:r>
        <w:tab/>
        <w:t xml:space="preserve">it is sufficient if each person required to agree agrees to the child or young person living in the State; and </w:t>
      </w:r>
    </w:p>
    <w:p w14:paraId="0C330594" w14:textId="77777777" w:rsidR="00FD297F" w:rsidRDefault="00FD297F" w:rsidP="00FD297F">
      <w:pPr>
        <w:pStyle w:val="Apara"/>
      </w:pPr>
      <w:r>
        <w:tab/>
        <w:t>(b)</w:t>
      </w:r>
      <w:r>
        <w:tab/>
        <w:t>their agreement to the transfer is not required.</w:t>
      </w:r>
    </w:p>
    <w:p w14:paraId="1C69C6ED" w14:textId="77777777" w:rsidR="00FD297F" w:rsidRDefault="00FD297F" w:rsidP="00FD297F">
      <w:pPr>
        <w:pStyle w:val="Amain"/>
        <w:keepNext/>
      </w:pPr>
      <w:r>
        <w:lastRenderedPageBreak/>
        <w:tab/>
        <w:t>(3)</w:t>
      </w:r>
      <w:r>
        <w:tab/>
        <w:t>If a relevant person lives in or is intending to live in the relevant participating State—</w:t>
      </w:r>
    </w:p>
    <w:p w14:paraId="21012281" w14:textId="77777777" w:rsidR="00FD297F" w:rsidRDefault="00FD297F" w:rsidP="00FD297F">
      <w:pPr>
        <w:pStyle w:val="Apara"/>
        <w:keepNext/>
      </w:pPr>
      <w:r>
        <w:tab/>
        <w:t>(a)</w:t>
      </w:r>
      <w:r>
        <w:tab/>
        <w:t xml:space="preserve">it is sufficient if each other relevant person agrees to the child or young person living in the State; and </w:t>
      </w:r>
    </w:p>
    <w:p w14:paraId="43956F60" w14:textId="77777777" w:rsidR="00FD297F" w:rsidRDefault="00FD297F" w:rsidP="00FD297F">
      <w:pPr>
        <w:pStyle w:val="Apara"/>
      </w:pPr>
      <w:r>
        <w:tab/>
        <w:t>(b)</w:t>
      </w:r>
      <w:r>
        <w:tab/>
        <w:t>the agreement of the person to the transfer is not required.</w:t>
      </w:r>
    </w:p>
    <w:p w14:paraId="56DE9EC6" w14:textId="77777777" w:rsidR="00FD297F" w:rsidRDefault="00FD297F" w:rsidP="00FD297F">
      <w:pPr>
        <w:pStyle w:val="Amain"/>
      </w:pPr>
      <w:r>
        <w:tab/>
        <w:t>(4)</w:t>
      </w:r>
      <w:r>
        <w:tab/>
        <w:t>Also, a person’s agreement is not required if—</w:t>
      </w:r>
    </w:p>
    <w:p w14:paraId="357DF729" w14:textId="77777777" w:rsidR="00FD297F" w:rsidRDefault="00FD297F" w:rsidP="00FD297F">
      <w:pPr>
        <w:pStyle w:val="Apara"/>
      </w:pPr>
      <w:r>
        <w:tab/>
        <w:t>(a)</w:t>
      </w:r>
      <w:r>
        <w:tab/>
        <w:t>the person cannot be found after reasonable inquiry; or</w:t>
      </w:r>
    </w:p>
    <w:p w14:paraId="3C7FA295" w14:textId="77777777" w:rsidR="00FD297F" w:rsidRDefault="00FD297F" w:rsidP="00FD297F">
      <w:pPr>
        <w:pStyle w:val="Apara"/>
      </w:pPr>
      <w:r>
        <w:tab/>
        <w:t>(b)</w:t>
      </w:r>
      <w:r>
        <w:tab/>
        <w:t>the person does not have the capacity to agree to the transfer; or</w:t>
      </w:r>
    </w:p>
    <w:p w14:paraId="078CFAEF" w14:textId="77777777" w:rsidR="00FD297F" w:rsidRDefault="00FD297F" w:rsidP="00FD297F">
      <w:pPr>
        <w:pStyle w:val="Apara"/>
      </w:pPr>
      <w:r>
        <w:tab/>
        <w:t>(c)</w:t>
      </w:r>
      <w:r>
        <w:tab/>
        <w:t>for agreement required from the young person—the young person does not have sufficient maturity or developmental capacity to agree to the transfer.</w:t>
      </w:r>
    </w:p>
    <w:p w14:paraId="46835D45" w14:textId="77777777" w:rsidR="00FD297F" w:rsidRDefault="00FD297F" w:rsidP="00FD297F">
      <w:pPr>
        <w:pStyle w:val="Amain"/>
      </w:pPr>
      <w:r>
        <w:tab/>
        <w:t>(5)</w:t>
      </w:r>
      <w:r>
        <w:tab/>
        <w:t>In this section:</w:t>
      </w:r>
    </w:p>
    <w:p w14:paraId="389DED9E" w14:textId="77777777" w:rsidR="00FD297F" w:rsidRDefault="00FD297F" w:rsidP="00FD297F">
      <w:pPr>
        <w:pStyle w:val="aDef"/>
        <w:keepNext/>
      </w:pPr>
      <w:r>
        <w:rPr>
          <w:rStyle w:val="charBoldItals"/>
        </w:rPr>
        <w:t>relevant person</w:t>
      </w:r>
      <w:r>
        <w:rPr>
          <w:bCs/>
          <w:iCs/>
        </w:rPr>
        <w:t>, for a child or young person, means—</w:t>
      </w:r>
    </w:p>
    <w:p w14:paraId="1DB1A02A" w14:textId="77777777" w:rsidR="00FD297F" w:rsidRDefault="00FD297F" w:rsidP="00FD297F">
      <w:pPr>
        <w:pStyle w:val="aDefpara"/>
      </w:pPr>
      <w:r>
        <w:tab/>
        <w:t>(a)</w:t>
      </w:r>
      <w:r>
        <w:tab/>
        <w:t>a parent of the child or young person; and</w:t>
      </w:r>
    </w:p>
    <w:p w14:paraId="425A35F6" w14:textId="77777777" w:rsidR="00FD297F" w:rsidRDefault="00FD297F" w:rsidP="00FD297F">
      <w:pPr>
        <w:pStyle w:val="aDefpara"/>
      </w:pPr>
      <w:r>
        <w:tab/>
        <w:t>(b)</w:t>
      </w:r>
      <w:r>
        <w:tab/>
        <w:t>a person who is authorised to decide where or with whom the child or young person must live under a residence provision in a care and protection order; and</w:t>
      </w:r>
    </w:p>
    <w:p w14:paraId="19D4FBE1" w14:textId="77777777"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14:paraId="1ACFB497" w14:textId="77777777" w:rsidR="00FD297F" w:rsidRDefault="00FD297F" w:rsidP="00FD297F">
      <w:pPr>
        <w:pStyle w:val="AH5Sec"/>
      </w:pPr>
      <w:bookmarkStart w:id="841" w:name="_Toc58512303"/>
      <w:r w:rsidRPr="00A53AF7">
        <w:rPr>
          <w:rStyle w:val="CharSectNo"/>
        </w:rPr>
        <w:lastRenderedPageBreak/>
        <w:t>646</w:t>
      </w:r>
      <w:r>
        <w:tab/>
        <w:t>Director</w:t>
      </w:r>
      <w:r>
        <w:noBreakHyphen/>
        <w:t>general transfer—certain people must be told</w:t>
      </w:r>
      <w:bookmarkEnd w:id="841"/>
    </w:p>
    <w:p w14:paraId="2D4FD422" w14:textId="77777777"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14:paraId="6A89D692" w14:textId="77777777"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44F97E0C" w14:textId="77777777" w:rsidR="00FD297F" w:rsidRDefault="00FD297F" w:rsidP="00FD297F">
      <w:pPr>
        <w:pStyle w:val="Apara"/>
      </w:pPr>
      <w:r>
        <w:tab/>
        <w:t>(a)</w:t>
      </w:r>
      <w:r>
        <w:tab/>
        <w:t>for a decision about a young person—the young person;</w:t>
      </w:r>
    </w:p>
    <w:p w14:paraId="3265787D" w14:textId="77777777" w:rsidR="00FD297F" w:rsidRDefault="00FD297F" w:rsidP="00FD297F">
      <w:pPr>
        <w:pStyle w:val="Apara"/>
      </w:pPr>
      <w:r>
        <w:tab/>
        <w:t>(b)</w:t>
      </w:r>
      <w:r>
        <w:tab/>
        <w:t>the parents of the child or young person;</w:t>
      </w:r>
    </w:p>
    <w:p w14:paraId="79CC1CFD"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2680FDFD" w14:textId="77777777" w:rsidR="00FD297F" w:rsidRDefault="00FD297F" w:rsidP="00FD297F">
      <w:pPr>
        <w:pStyle w:val="Apara"/>
      </w:pPr>
      <w:r>
        <w:tab/>
        <w:t>(d)</w:t>
      </w:r>
      <w:r>
        <w:tab/>
        <w:t>the public advocate.</w:t>
      </w:r>
    </w:p>
    <w:p w14:paraId="3D9C91ED" w14:textId="77777777" w:rsidR="00FD297F" w:rsidRDefault="00FD297F" w:rsidP="00FD297F">
      <w:pPr>
        <w:pStyle w:val="AH5Sec"/>
      </w:pPr>
      <w:bookmarkStart w:id="842" w:name="_Toc58512304"/>
      <w:r w:rsidRPr="00A53AF7">
        <w:rPr>
          <w:rStyle w:val="CharSectNo"/>
        </w:rPr>
        <w:t>647</w:t>
      </w:r>
      <w:r>
        <w:tab/>
        <w:t>Director</w:t>
      </w:r>
      <w:r>
        <w:noBreakHyphen/>
        <w:t>general transfer—limited time for review</w:t>
      </w:r>
      <w:bookmarkEnd w:id="842"/>
    </w:p>
    <w:p w14:paraId="3A9701B9" w14:textId="77777777"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4E29DAC4" w14:textId="77777777" w:rsidR="00FD297F" w:rsidRDefault="00FD297F" w:rsidP="00FD297F">
      <w:pPr>
        <w:pStyle w:val="Amain"/>
      </w:pPr>
      <w:r>
        <w:tab/>
        <w:t>(2)</w:t>
      </w:r>
      <w:r>
        <w:tab/>
        <w:t>A proceeding for judicial review must comply with the relevant rules of court.</w:t>
      </w:r>
    </w:p>
    <w:p w14:paraId="36BA72C3" w14:textId="77777777" w:rsidR="00FD297F" w:rsidRDefault="00FD297F" w:rsidP="00FD297F">
      <w:pPr>
        <w:pStyle w:val="Amain"/>
      </w:pPr>
      <w:r>
        <w:tab/>
        <w:t>(3)</w:t>
      </w:r>
      <w:r>
        <w:tab/>
        <w:t>However, the Supreme Court must not extend the 10 working days mentioned in subsection (1).</w:t>
      </w:r>
    </w:p>
    <w:p w14:paraId="29D16959" w14:textId="77777777"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61C3523F" w14:textId="77777777" w:rsidR="00FD297F" w:rsidRPr="00A53AF7" w:rsidRDefault="00FD297F" w:rsidP="00FD297F">
      <w:pPr>
        <w:pStyle w:val="AH3Div"/>
      </w:pPr>
      <w:bookmarkStart w:id="843" w:name="_Toc58512305"/>
      <w:r w:rsidRPr="00A53AF7">
        <w:rPr>
          <w:rStyle w:val="CharDivNo"/>
        </w:rPr>
        <w:lastRenderedPageBreak/>
        <w:t>Division 17.2.2</w:t>
      </w:r>
      <w:r>
        <w:tab/>
      </w:r>
      <w:r w:rsidRPr="00A53AF7">
        <w:rPr>
          <w:rStyle w:val="CharDivText"/>
        </w:rPr>
        <w:t>Transfer of orders by Childrens Court</w:t>
      </w:r>
      <w:bookmarkEnd w:id="843"/>
    </w:p>
    <w:p w14:paraId="1D372FB4" w14:textId="77777777" w:rsidR="00FD297F" w:rsidRDefault="00FD297F" w:rsidP="00FD297F">
      <w:pPr>
        <w:pStyle w:val="AH5Sec"/>
      </w:pPr>
      <w:bookmarkStart w:id="844" w:name="_Toc58512306"/>
      <w:r w:rsidRPr="00A53AF7">
        <w:rPr>
          <w:rStyle w:val="CharSectNo"/>
        </w:rPr>
        <w:t>648</w:t>
      </w:r>
      <w:r>
        <w:tab/>
        <w:t>Childrens Court transfer—application</w:t>
      </w:r>
      <w:bookmarkEnd w:id="844"/>
    </w:p>
    <w:p w14:paraId="692DC6AF" w14:textId="77777777" w:rsidR="00FD297F" w:rsidRDefault="00FD297F" w:rsidP="00FD297F">
      <w:pPr>
        <w:pStyle w:val="Amain"/>
      </w:pPr>
      <w:r>
        <w:tab/>
        <w:t>(1)</w:t>
      </w:r>
      <w:r>
        <w:tab/>
        <w:t>The director</w:t>
      </w:r>
      <w:r>
        <w:noBreakHyphen/>
        <w:t>general may apply to the Childrens Court for an order transferring a child welfare order to a participating State.</w:t>
      </w:r>
    </w:p>
    <w:p w14:paraId="1C2C0D8E" w14:textId="77777777" w:rsidR="00FD297F" w:rsidRDefault="00FD297F" w:rsidP="00FD297F">
      <w:pPr>
        <w:pStyle w:val="Amain"/>
        <w:keepNext/>
      </w:pPr>
      <w:r>
        <w:tab/>
        <w:t>(2)</w:t>
      </w:r>
      <w:r>
        <w:tab/>
        <w:t>The director</w:t>
      </w:r>
      <w:r>
        <w:noBreakHyphen/>
        <w:t>general must give a copy of the application to—</w:t>
      </w:r>
    </w:p>
    <w:p w14:paraId="6110BC3A" w14:textId="77777777" w:rsidR="00FD297F" w:rsidRDefault="00FD297F" w:rsidP="00FD297F">
      <w:pPr>
        <w:pStyle w:val="Apara"/>
      </w:pPr>
      <w:r>
        <w:tab/>
        <w:t>(a)</w:t>
      </w:r>
      <w:r>
        <w:tab/>
        <w:t>each person who was a party to the proceeding in which the original order was made; and</w:t>
      </w:r>
    </w:p>
    <w:p w14:paraId="5A11ED63" w14:textId="77777777" w:rsidR="00FD297F" w:rsidRDefault="00FD297F" w:rsidP="00FD297F">
      <w:pPr>
        <w:pStyle w:val="Apara"/>
      </w:pPr>
      <w:r>
        <w:tab/>
        <w:t>(b)</w:t>
      </w:r>
      <w:r>
        <w:tab/>
        <w:t>the public advocate.</w:t>
      </w:r>
    </w:p>
    <w:p w14:paraId="7CCCD384" w14:textId="77777777" w:rsidR="00FD297F" w:rsidRDefault="00FD297F" w:rsidP="00FD297F">
      <w:pPr>
        <w:pStyle w:val="AH5Sec"/>
      </w:pPr>
      <w:bookmarkStart w:id="845" w:name="_Toc58512307"/>
      <w:r w:rsidRPr="00A53AF7">
        <w:rPr>
          <w:rStyle w:val="CharSectNo"/>
        </w:rPr>
        <w:t>649</w:t>
      </w:r>
      <w:r>
        <w:tab/>
        <w:t>Childrens Court transfer—criteria</w:t>
      </w:r>
      <w:bookmarkEnd w:id="845"/>
    </w:p>
    <w:p w14:paraId="58DB6603" w14:textId="77777777" w:rsidR="00FD297F" w:rsidRDefault="00FD297F" w:rsidP="00FD297F">
      <w:pPr>
        <w:pStyle w:val="Amainreturn"/>
      </w:pPr>
      <w:r>
        <w:t>The Childrens Court may, on application by the director</w:t>
      </w:r>
      <w:r>
        <w:noBreakHyphen/>
        <w:t>general, make an order transferring a child welfare order to a participating State if—</w:t>
      </w:r>
    </w:p>
    <w:p w14:paraId="73E5730E" w14:textId="77777777" w:rsidR="00FD297F" w:rsidRDefault="00FD297F" w:rsidP="00FD297F">
      <w:pPr>
        <w:pStyle w:val="Apara"/>
      </w:pPr>
      <w:r>
        <w:tab/>
        <w:t>(a)</w:t>
      </w:r>
      <w:r>
        <w:tab/>
        <w:t>the child welfare order is not subject to an appeal to the Supreme Court; and</w:t>
      </w:r>
    </w:p>
    <w:p w14:paraId="447BC47D" w14:textId="77777777" w:rsidR="00FD297F" w:rsidRDefault="00FD297F" w:rsidP="00FD297F">
      <w:pPr>
        <w:pStyle w:val="Apara"/>
      </w:pPr>
      <w:r>
        <w:tab/>
        <w:t>(b)</w:t>
      </w:r>
      <w:r>
        <w:tab/>
        <w:t>the relevant interstate officer has agreed to—</w:t>
      </w:r>
    </w:p>
    <w:p w14:paraId="5B2DD889" w14:textId="77777777" w:rsidR="00FD297F" w:rsidRDefault="00FD297F" w:rsidP="00FD297F">
      <w:pPr>
        <w:pStyle w:val="Asubpara"/>
      </w:pPr>
      <w:r>
        <w:tab/>
        <w:t>(i)</w:t>
      </w:r>
      <w:r>
        <w:tab/>
        <w:t>the transfer; and</w:t>
      </w:r>
    </w:p>
    <w:p w14:paraId="08D8D38B" w14:textId="77777777" w:rsidR="00FD297F" w:rsidRDefault="00FD297F" w:rsidP="00FD297F">
      <w:pPr>
        <w:pStyle w:val="Asubpara"/>
      </w:pPr>
      <w:r>
        <w:tab/>
        <w:t>(ii)</w:t>
      </w:r>
      <w:r>
        <w:tab/>
        <w:t>the proposed terms of the child welfare order.</w:t>
      </w:r>
    </w:p>
    <w:p w14:paraId="013831D3" w14:textId="77777777" w:rsidR="00FD297F" w:rsidRDefault="00FD297F" w:rsidP="006B35B6">
      <w:pPr>
        <w:pStyle w:val="AH5Sec"/>
      </w:pPr>
      <w:bookmarkStart w:id="846" w:name="_Toc58512308"/>
      <w:r w:rsidRPr="00A53AF7">
        <w:rPr>
          <w:rStyle w:val="CharSectNo"/>
        </w:rPr>
        <w:lastRenderedPageBreak/>
        <w:t>650</w:t>
      </w:r>
      <w:r>
        <w:tab/>
        <w:t>Childrens Court transfer—interstate orders</w:t>
      </w:r>
      <w:bookmarkEnd w:id="846"/>
    </w:p>
    <w:p w14:paraId="63DC1336" w14:textId="77777777" w:rsidR="00FD297F" w:rsidRDefault="00FD297F" w:rsidP="006B35B6">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0CD9FB3A" w14:textId="77777777" w:rsidR="00FD297F" w:rsidRDefault="00FD297F" w:rsidP="006B35B6">
      <w:pPr>
        <w:pStyle w:val="Apara"/>
        <w:keepNext/>
      </w:pPr>
      <w:r>
        <w:tab/>
        <w:t>(a)</w:t>
      </w:r>
      <w:r>
        <w:tab/>
        <w:t>could be made under the child welfare law of the participating State; and</w:t>
      </w:r>
    </w:p>
    <w:p w14:paraId="2187A1A2" w14:textId="77777777" w:rsidR="00FD297F" w:rsidRDefault="00FD297F" w:rsidP="00CC4C41">
      <w:pPr>
        <w:pStyle w:val="Apara"/>
        <w:keepNext/>
      </w:pPr>
      <w:r>
        <w:tab/>
        <w:t>(b)</w:t>
      </w:r>
      <w:r>
        <w:tab/>
        <w:t>the court believes to be—</w:t>
      </w:r>
    </w:p>
    <w:p w14:paraId="6B509B37" w14:textId="77777777" w:rsidR="00FD297F" w:rsidRDefault="00FD297F" w:rsidP="00CC4C41">
      <w:pPr>
        <w:pStyle w:val="Asubpara"/>
        <w:keepNext/>
      </w:pPr>
      <w:r>
        <w:tab/>
        <w:t>(i)</w:t>
      </w:r>
      <w:r>
        <w:tab/>
        <w:t>to the same or a similar effect as the home order; or</w:t>
      </w:r>
    </w:p>
    <w:p w14:paraId="0E5F853E" w14:textId="77777777" w:rsidR="00FD297F" w:rsidRDefault="00FD297F" w:rsidP="00FD297F">
      <w:pPr>
        <w:pStyle w:val="Asubpara"/>
      </w:pPr>
      <w:r>
        <w:tab/>
        <w:t>(ii)</w:t>
      </w:r>
      <w:r>
        <w:tab/>
        <w:t>otherwise in the best interests of the child or young person.</w:t>
      </w:r>
    </w:p>
    <w:p w14:paraId="01876389" w14:textId="77777777"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14:paraId="4202213D" w14:textId="77777777"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66C1E9EA" w14:textId="77777777" w:rsidR="00FD297F" w:rsidRDefault="00FD297F" w:rsidP="00FD297F">
      <w:pPr>
        <w:pStyle w:val="Amain"/>
      </w:pPr>
      <w:r>
        <w:tab/>
        <w:t>(4)</w:t>
      </w:r>
      <w:r>
        <w:tab/>
        <w:t>The period for which an interstate order is to remain in force must be decided by the Childrens Court and stated in the interstate order.</w:t>
      </w:r>
    </w:p>
    <w:p w14:paraId="3837A99F" w14:textId="77777777" w:rsidR="00FD297F" w:rsidRDefault="00FD297F" w:rsidP="00FD297F">
      <w:pPr>
        <w:pStyle w:val="Amain"/>
      </w:pPr>
      <w:r>
        <w:tab/>
        <w:t>(5)</w:t>
      </w:r>
      <w:r>
        <w:tab/>
        <w:t>The period must be a period—</w:t>
      </w:r>
    </w:p>
    <w:p w14:paraId="4A731D04" w14:textId="77777777" w:rsidR="00FD297F" w:rsidRDefault="00FD297F" w:rsidP="00FD297F">
      <w:pPr>
        <w:pStyle w:val="Apara"/>
      </w:pPr>
      <w:r>
        <w:tab/>
        <w:t>(a)</w:t>
      </w:r>
      <w:r>
        <w:tab/>
        <w:t>for which a child welfare order of the kind of the interstate order may be made under the child welfare law of the participating State; and</w:t>
      </w:r>
    </w:p>
    <w:p w14:paraId="3D2CFDA4" w14:textId="77777777" w:rsidR="00FD297F" w:rsidRDefault="00FD297F" w:rsidP="00FD297F">
      <w:pPr>
        <w:pStyle w:val="Apara"/>
      </w:pPr>
      <w:r>
        <w:tab/>
        <w:t>(b)</w:t>
      </w:r>
      <w:r>
        <w:tab/>
        <w:t>that the Childrens Court considers appropriate.</w:t>
      </w:r>
    </w:p>
    <w:p w14:paraId="020B5898" w14:textId="77777777" w:rsidR="00FD297F" w:rsidRDefault="00FD297F" w:rsidP="006B35B6">
      <w:pPr>
        <w:pStyle w:val="AH5Sec"/>
      </w:pPr>
      <w:bookmarkStart w:id="847" w:name="_Toc58512309"/>
      <w:r w:rsidRPr="00A53AF7">
        <w:rPr>
          <w:rStyle w:val="CharSectNo"/>
        </w:rPr>
        <w:lastRenderedPageBreak/>
        <w:t>651</w:t>
      </w:r>
      <w:r>
        <w:tab/>
        <w:t>Childrens Court transfer—considerations</w:t>
      </w:r>
      <w:bookmarkEnd w:id="847"/>
    </w:p>
    <w:p w14:paraId="085274CC" w14:textId="77777777" w:rsidR="00FD297F" w:rsidRDefault="00FD297F" w:rsidP="006B35B6">
      <w:pPr>
        <w:pStyle w:val="Amain"/>
        <w:keepNext/>
      </w:pPr>
      <w:r>
        <w:tab/>
        <w:t>(1)</w:t>
      </w:r>
      <w:r>
        <w:tab/>
        <w:t>In deciding what order to make on an application under this division, the Childrens Court must have regard to—</w:t>
      </w:r>
    </w:p>
    <w:p w14:paraId="5E5764B7" w14:textId="77777777" w:rsidR="00FD297F" w:rsidRDefault="00FD297F" w:rsidP="00FD297F">
      <w:pPr>
        <w:pStyle w:val="Apara"/>
      </w:pPr>
      <w:r>
        <w:tab/>
        <w:t>(a)</w:t>
      </w:r>
      <w:r>
        <w:tab/>
        <w:t>the matters mentioned in section 8 (Best interests of children and young people paramount consideration); and</w:t>
      </w:r>
    </w:p>
    <w:p w14:paraId="59BFB090"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29E56B0A" w14:textId="77777777" w:rsidR="00FD297F" w:rsidRDefault="00FD297F" w:rsidP="00FD297F">
      <w:pPr>
        <w:pStyle w:val="Apara"/>
      </w:pPr>
      <w:r>
        <w:tab/>
        <w:t>(c)</w:t>
      </w:r>
      <w:r>
        <w:tab/>
        <w:t>the care and protection principles; and</w:t>
      </w:r>
    </w:p>
    <w:p w14:paraId="61483998"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AD669B1"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7EA16D3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1E89102" w14:textId="77777777"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220FB718" w14:textId="77777777" w:rsidR="00FD297F" w:rsidRDefault="00FD297F" w:rsidP="00FD297F">
      <w:pPr>
        <w:pStyle w:val="Amain"/>
      </w:pPr>
      <w:r>
        <w:tab/>
        <w:t>(2)</w:t>
      </w:r>
      <w:r>
        <w:tab/>
        <w:t>The Childrens Court may also consider any report prepared by the director</w:t>
      </w:r>
      <w:r>
        <w:noBreakHyphen/>
        <w:t>general relevant to the proposed transfer.</w:t>
      </w:r>
    </w:p>
    <w:p w14:paraId="4FEFE47E" w14:textId="77777777" w:rsidR="00FD297F" w:rsidRDefault="00FD297F" w:rsidP="006B35B6">
      <w:pPr>
        <w:pStyle w:val="AH5Sec"/>
        <w:keepLines/>
      </w:pPr>
      <w:bookmarkStart w:id="848" w:name="_Toc58512310"/>
      <w:r w:rsidRPr="00A53AF7">
        <w:rPr>
          <w:rStyle w:val="CharSectNo"/>
        </w:rPr>
        <w:lastRenderedPageBreak/>
        <w:t>652</w:t>
      </w:r>
      <w:r>
        <w:tab/>
        <w:t>Childrens Court transfer—care plans</w:t>
      </w:r>
      <w:bookmarkEnd w:id="848"/>
    </w:p>
    <w:p w14:paraId="411D8845" w14:textId="77777777" w:rsidR="00FD297F" w:rsidRDefault="00FD297F" w:rsidP="006B35B6">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25019862" w14:textId="77777777"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14:paraId="493FAEDC" w14:textId="77777777" w:rsidR="00FD297F" w:rsidRDefault="00FD297F" w:rsidP="00985BBB">
      <w:pPr>
        <w:pStyle w:val="AH5Sec"/>
      </w:pPr>
      <w:bookmarkStart w:id="849" w:name="_Toc58512311"/>
      <w:r w:rsidRPr="00A53AF7">
        <w:rPr>
          <w:rStyle w:val="CharSectNo"/>
        </w:rPr>
        <w:t>653</w:t>
      </w:r>
      <w:r>
        <w:tab/>
        <w:t>Childrens Court transfer—appeal applications</w:t>
      </w:r>
      <w:bookmarkEnd w:id="849"/>
    </w:p>
    <w:p w14:paraId="2B23FDCC" w14:textId="77777777" w:rsidR="00FD297F" w:rsidRDefault="00FD297F" w:rsidP="00985BBB">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14:paraId="1ECC46B7" w14:textId="77777777" w:rsidR="00FD297F" w:rsidRDefault="00FD297F" w:rsidP="00FD297F">
      <w:pPr>
        <w:pStyle w:val="Amain"/>
      </w:pPr>
      <w:r>
        <w:tab/>
        <w:t>(2)</w:t>
      </w:r>
      <w:r>
        <w:tab/>
        <w:t>A party to the application for the order may appeal on a question of law to the Supreme Court.</w:t>
      </w:r>
    </w:p>
    <w:p w14:paraId="1DC19886"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7050F71" w14:textId="77777777" w:rsidR="00FD297F" w:rsidRDefault="00FD297F" w:rsidP="00FD297F">
      <w:pPr>
        <w:pStyle w:val="Amain"/>
      </w:pPr>
      <w:r>
        <w:tab/>
        <w:t>(4)</w:t>
      </w:r>
      <w:r>
        <w:tab/>
        <w:t>The appeal operates as stay of the final order.</w:t>
      </w:r>
    </w:p>
    <w:p w14:paraId="082E35D3" w14:textId="77777777" w:rsidR="00FD297F" w:rsidRDefault="00FD297F" w:rsidP="00FD297F">
      <w:pPr>
        <w:pStyle w:val="Amain"/>
        <w:keepNext/>
      </w:pPr>
      <w:r>
        <w:tab/>
        <w:t>(5)</w:t>
      </w:r>
      <w:r>
        <w:tab/>
        <w:t>The appeal must comply with the relevant rules of court.</w:t>
      </w:r>
    </w:p>
    <w:p w14:paraId="6FD395F9" w14:textId="77777777" w:rsidR="00FD297F" w:rsidRDefault="00FD297F" w:rsidP="00FD297F">
      <w:pPr>
        <w:pStyle w:val="Amain"/>
      </w:pPr>
      <w:r>
        <w:tab/>
        <w:t>(6)</w:t>
      </w:r>
      <w:r>
        <w:tab/>
        <w:t>However, the Supreme Court must not extend the 10 working days mentioned in subsection (3).</w:t>
      </w:r>
    </w:p>
    <w:p w14:paraId="232D65BF" w14:textId="77777777" w:rsidR="00FD297F" w:rsidRDefault="00FD297F" w:rsidP="00FD297F">
      <w:pPr>
        <w:pStyle w:val="AH5Sec"/>
      </w:pPr>
      <w:bookmarkStart w:id="850" w:name="_Toc58512312"/>
      <w:r w:rsidRPr="00A53AF7">
        <w:rPr>
          <w:rStyle w:val="CharSectNo"/>
        </w:rPr>
        <w:t>654</w:t>
      </w:r>
      <w:r>
        <w:tab/>
        <w:t>Childrens Court transfer—appeals</w:t>
      </w:r>
      <w:bookmarkEnd w:id="850"/>
    </w:p>
    <w:p w14:paraId="1FA526A2" w14:textId="77777777" w:rsidR="00FD297F" w:rsidRDefault="00FD297F" w:rsidP="00FD297F">
      <w:pPr>
        <w:pStyle w:val="Amain"/>
      </w:pPr>
      <w:r>
        <w:tab/>
        <w:t>(1)</w:t>
      </w:r>
      <w:r>
        <w:tab/>
        <w:t>The Supreme Court must hear and decide the appeal as quickly as possible.</w:t>
      </w:r>
    </w:p>
    <w:p w14:paraId="1DC7CAF4" w14:textId="77777777"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14:paraId="14C1ABAA" w14:textId="77777777" w:rsidR="00FD297F" w:rsidRDefault="00FD297F" w:rsidP="00FD297F">
      <w:pPr>
        <w:pStyle w:val="Amain"/>
      </w:pPr>
      <w:r>
        <w:lastRenderedPageBreak/>
        <w:tab/>
        <w:t>(3)</w:t>
      </w:r>
      <w:r>
        <w:tab/>
        <w:t>An order, other than an order remitting the case for rehearing to the Childrens Court, may be enforced as an order of the Supreme Court.</w:t>
      </w:r>
    </w:p>
    <w:p w14:paraId="64E35500" w14:textId="77777777" w:rsidR="00FD297F" w:rsidRDefault="00FD297F" w:rsidP="00FD297F">
      <w:pPr>
        <w:pStyle w:val="Amain"/>
      </w:pPr>
      <w:r>
        <w:tab/>
        <w:t>(4)</w:t>
      </w:r>
      <w:r>
        <w:tab/>
        <w:t>The Supreme Court may make any interim care and protection order pending the hearing of the appeal that the Childrens Court has jurisdiction to make.</w:t>
      </w:r>
    </w:p>
    <w:p w14:paraId="0040BC58" w14:textId="77777777" w:rsidR="00FD297F" w:rsidRDefault="00FD297F" w:rsidP="00FD297F">
      <w:pPr>
        <w:pStyle w:val="aNote"/>
      </w:pPr>
      <w:r>
        <w:rPr>
          <w:rStyle w:val="charItals"/>
        </w:rPr>
        <w:t>Note</w:t>
      </w:r>
      <w:r>
        <w:tab/>
        <w:t>Interim care and protection orders are dealt with in div 14.3.2.</w:t>
      </w:r>
    </w:p>
    <w:p w14:paraId="4E861931" w14:textId="77777777" w:rsidR="00FD297F" w:rsidRPr="00A53AF7" w:rsidRDefault="00FD297F" w:rsidP="00FD297F">
      <w:pPr>
        <w:pStyle w:val="AH3Div"/>
      </w:pPr>
      <w:bookmarkStart w:id="851" w:name="_Toc58512313"/>
      <w:r w:rsidRPr="00A53AF7">
        <w:rPr>
          <w:rStyle w:val="CharDivNo"/>
        </w:rPr>
        <w:t>Division 17.2.3</w:t>
      </w:r>
      <w:r>
        <w:tab/>
      </w:r>
      <w:r w:rsidRPr="00A53AF7">
        <w:rPr>
          <w:rStyle w:val="CharDivText"/>
        </w:rPr>
        <w:t>Interstate registration of ACT orders</w:t>
      </w:r>
      <w:bookmarkEnd w:id="851"/>
    </w:p>
    <w:p w14:paraId="09814080" w14:textId="77777777" w:rsidR="00FD297F" w:rsidRDefault="00FD297F" w:rsidP="00FD297F">
      <w:pPr>
        <w:pStyle w:val="AH5Sec"/>
      </w:pPr>
      <w:bookmarkStart w:id="852" w:name="_Toc58512314"/>
      <w:r w:rsidRPr="00A53AF7">
        <w:rPr>
          <w:rStyle w:val="CharSectNo"/>
        </w:rPr>
        <w:t>655</w:t>
      </w:r>
      <w:r>
        <w:tab/>
        <w:t>Interstate registration of ACT orders—effect</w:t>
      </w:r>
      <w:bookmarkEnd w:id="852"/>
    </w:p>
    <w:p w14:paraId="3E942C3E" w14:textId="77777777"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557213C6" w14:textId="77777777"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14:paraId="146D7730" w14:textId="77777777" w:rsidR="00FD297F" w:rsidRDefault="00FD297F" w:rsidP="00FD297F">
      <w:pPr>
        <w:pStyle w:val="AH5Sec"/>
      </w:pPr>
      <w:bookmarkStart w:id="853" w:name="_Toc58512315"/>
      <w:r w:rsidRPr="00A53AF7">
        <w:rPr>
          <w:rStyle w:val="CharSectNo"/>
        </w:rPr>
        <w:t>656</w:t>
      </w:r>
      <w:r>
        <w:tab/>
        <w:t>Interstate registration of ACT orders—revocation</w:t>
      </w:r>
      <w:bookmarkEnd w:id="853"/>
    </w:p>
    <w:p w14:paraId="46822143" w14:textId="77777777"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0942E35B" w14:textId="77777777" w:rsidR="00FD297F" w:rsidRDefault="00FD297F" w:rsidP="00FD297F">
      <w:pPr>
        <w:pStyle w:val="Amain"/>
      </w:pPr>
      <w:r>
        <w:tab/>
        <w:t>(2)</w:t>
      </w:r>
      <w:r>
        <w:tab/>
        <w:t>The registrar must tell the director</w:t>
      </w:r>
      <w:r>
        <w:noBreakHyphen/>
        <w:t>general about the revocation.</w:t>
      </w:r>
    </w:p>
    <w:p w14:paraId="6618CFA1" w14:textId="77777777" w:rsidR="00FD297F" w:rsidRDefault="00FD297F" w:rsidP="00FD297F">
      <w:pPr>
        <w:pStyle w:val="Amain"/>
      </w:pPr>
      <w:r>
        <w:tab/>
        <w:t>(3)</w:t>
      </w:r>
      <w:r>
        <w:tab/>
        <w:t>The director</w:t>
      </w:r>
      <w:r>
        <w:noBreakHyphen/>
        <w:t>general must tell the following people about the revocation:</w:t>
      </w:r>
    </w:p>
    <w:p w14:paraId="60E24ED2" w14:textId="77777777" w:rsidR="00FD297F" w:rsidRDefault="00FD297F" w:rsidP="00FD297F">
      <w:pPr>
        <w:pStyle w:val="Apara"/>
      </w:pPr>
      <w:r>
        <w:tab/>
        <w:t>(a)</w:t>
      </w:r>
      <w:r>
        <w:tab/>
        <w:t>the child or young person who is the subject of the transferred order or proceeding;</w:t>
      </w:r>
    </w:p>
    <w:p w14:paraId="64F6A760" w14:textId="77777777" w:rsidR="00FD297F" w:rsidRDefault="00FD297F" w:rsidP="00FD297F">
      <w:pPr>
        <w:pStyle w:val="Apara"/>
      </w:pPr>
      <w:r>
        <w:tab/>
        <w:t>(b)</w:t>
      </w:r>
      <w:r>
        <w:tab/>
        <w:t>the parents of the child or young person;</w:t>
      </w:r>
    </w:p>
    <w:p w14:paraId="65800CF4"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7C7DC8E0" w14:textId="77777777" w:rsidR="00FD297F" w:rsidRDefault="00FD297F" w:rsidP="00FD297F">
      <w:pPr>
        <w:pStyle w:val="Apara"/>
      </w:pPr>
      <w:r>
        <w:lastRenderedPageBreak/>
        <w:tab/>
        <w:t>(d)</w:t>
      </w:r>
      <w:r>
        <w:tab/>
        <w:t>the parties to the proceeding in which the decision to transfer the order or proceeding was made.</w:t>
      </w:r>
    </w:p>
    <w:p w14:paraId="00902A39" w14:textId="77777777" w:rsidR="00FD297F" w:rsidRDefault="00FD297F" w:rsidP="00922E3F">
      <w:pPr>
        <w:pStyle w:val="AH5Sec"/>
      </w:pPr>
      <w:bookmarkStart w:id="854" w:name="_Toc58512316"/>
      <w:r w:rsidRPr="00A53AF7">
        <w:rPr>
          <w:rStyle w:val="CharSectNo"/>
        </w:rPr>
        <w:t>657</w:t>
      </w:r>
      <w:r>
        <w:tab/>
        <w:t>Interstate registration of ACT orders—Childrens Court file</w:t>
      </w:r>
      <w:bookmarkEnd w:id="854"/>
    </w:p>
    <w:p w14:paraId="35B06F1A" w14:textId="77777777" w:rsidR="00FD297F" w:rsidRDefault="00FD297F" w:rsidP="00922E3F">
      <w:pPr>
        <w:pStyle w:val="Amain"/>
        <w:keepNext/>
      </w:pPr>
      <w:r>
        <w:tab/>
        <w:t>(1)</w:t>
      </w:r>
      <w:r>
        <w:tab/>
        <w:t>This section applies if, under this division—</w:t>
      </w:r>
    </w:p>
    <w:p w14:paraId="4CA2FA3C" w14:textId="77777777" w:rsidR="00FD297F" w:rsidRDefault="00FD297F" w:rsidP="00922E3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14:paraId="2366A12C" w14:textId="77777777" w:rsidR="00FD297F" w:rsidRDefault="00FD297F" w:rsidP="00FD297F">
      <w:pPr>
        <w:pStyle w:val="Asubpara"/>
      </w:pPr>
      <w:r>
        <w:tab/>
        <w:t>(i)</w:t>
      </w:r>
      <w:r>
        <w:tab/>
        <w:t>by the director</w:t>
      </w:r>
      <w:r>
        <w:noBreakHyphen/>
        <w:t>general under division 17.2.1; or</w:t>
      </w:r>
    </w:p>
    <w:p w14:paraId="3341D280" w14:textId="77777777" w:rsidR="00FD297F" w:rsidRDefault="00FD297F" w:rsidP="00FD297F">
      <w:pPr>
        <w:pStyle w:val="Asubpara"/>
      </w:pPr>
      <w:r>
        <w:tab/>
        <w:t>(ii)</w:t>
      </w:r>
      <w:r>
        <w:tab/>
        <w:t>by the Childrens Court under division 17.2.2; and</w:t>
      </w:r>
    </w:p>
    <w:p w14:paraId="7F355735" w14:textId="77777777" w:rsidR="00FD297F" w:rsidRDefault="00FD297F" w:rsidP="00FD297F">
      <w:pPr>
        <w:pStyle w:val="Apara"/>
      </w:pPr>
      <w:r>
        <w:tab/>
        <w:t>(b)</w:t>
      </w:r>
      <w:r>
        <w:tab/>
        <w:t>the transfer decision or an order transferring a child welfare order to a participating State is not subject to appeal or review or a stay; and</w:t>
      </w:r>
    </w:p>
    <w:p w14:paraId="3C5F7CDF" w14:textId="77777777" w:rsidR="00FD297F" w:rsidRDefault="00FD297F" w:rsidP="00FD297F">
      <w:pPr>
        <w:pStyle w:val="Apara"/>
      </w:pPr>
      <w:r>
        <w:tab/>
        <w:t>(c)</w:t>
      </w:r>
      <w:r>
        <w:tab/>
        <w:t>the time for starting an appeal or seeking a review has ended.</w:t>
      </w:r>
    </w:p>
    <w:p w14:paraId="36465127" w14:textId="77777777" w:rsidR="00FD297F" w:rsidRDefault="00FD297F" w:rsidP="00FD297F">
      <w:pPr>
        <w:pStyle w:val="Amain"/>
        <w:keepNext/>
      </w:pPr>
      <w:r>
        <w:tab/>
        <w:t>(2)</w:t>
      </w:r>
      <w:r>
        <w:tab/>
        <w:t>The registrar of the Childrens Court must give the following things to the State Childrens Court of the participating State:</w:t>
      </w:r>
    </w:p>
    <w:p w14:paraId="42A40C5A" w14:textId="77777777" w:rsidR="00FD297F" w:rsidRDefault="00FD297F" w:rsidP="00FD297F">
      <w:pPr>
        <w:pStyle w:val="Apara"/>
      </w:pPr>
      <w:r>
        <w:tab/>
        <w:t>(a)</w:t>
      </w:r>
      <w:r>
        <w:tab/>
        <w:t>all documents filed in the Childrens Court for the child welfare proceeding for the child welfare order;</w:t>
      </w:r>
    </w:p>
    <w:p w14:paraId="2A7AA19A" w14:textId="77777777" w:rsidR="00FD297F" w:rsidRDefault="00FD297F" w:rsidP="00FD297F">
      <w:pPr>
        <w:pStyle w:val="Apara"/>
      </w:pPr>
      <w:r>
        <w:tab/>
        <w:t>(b)</w:t>
      </w:r>
      <w:r>
        <w:tab/>
        <w:t>an extract from any part of the register that relates to the child welfare proceeding for the child welfare order.</w:t>
      </w:r>
    </w:p>
    <w:p w14:paraId="3D9660AB" w14:textId="77777777" w:rsidR="00FD297F" w:rsidRDefault="00FD297F" w:rsidP="00FD297F">
      <w:pPr>
        <w:pStyle w:val="PageBreak"/>
      </w:pPr>
      <w:r>
        <w:br w:type="page"/>
      </w:r>
    </w:p>
    <w:p w14:paraId="4D076426" w14:textId="77777777" w:rsidR="00FD297F" w:rsidRPr="00A53AF7" w:rsidRDefault="00FD297F" w:rsidP="00FD297F">
      <w:pPr>
        <w:pStyle w:val="AH2Part"/>
      </w:pPr>
      <w:bookmarkStart w:id="855" w:name="_Toc58512317"/>
      <w:r w:rsidRPr="00A53AF7">
        <w:rPr>
          <w:rStyle w:val="CharPartNo"/>
        </w:rPr>
        <w:lastRenderedPageBreak/>
        <w:t>Part 17.3</w:t>
      </w:r>
      <w:r>
        <w:tab/>
      </w:r>
      <w:r w:rsidRPr="00A53AF7">
        <w:rPr>
          <w:rStyle w:val="CharPartText"/>
        </w:rPr>
        <w:t>Interstate transfer of ACT child welfare proceedings</w:t>
      </w:r>
      <w:bookmarkEnd w:id="855"/>
    </w:p>
    <w:p w14:paraId="2F99F274" w14:textId="77777777" w:rsidR="00FD297F" w:rsidRDefault="00FD297F" w:rsidP="00FD297F">
      <w:pPr>
        <w:pStyle w:val="Placeholder"/>
      </w:pPr>
      <w:r>
        <w:rPr>
          <w:rStyle w:val="CharDivNo"/>
        </w:rPr>
        <w:t xml:space="preserve">  </w:t>
      </w:r>
      <w:r>
        <w:rPr>
          <w:rStyle w:val="CharDivText"/>
        </w:rPr>
        <w:t xml:space="preserve">  </w:t>
      </w:r>
    </w:p>
    <w:p w14:paraId="3FF70E27" w14:textId="77777777" w:rsidR="00FD297F" w:rsidRDefault="00FD297F" w:rsidP="00FD297F">
      <w:pPr>
        <w:pStyle w:val="AH5Sec"/>
      </w:pPr>
      <w:bookmarkStart w:id="856" w:name="_Toc58512318"/>
      <w:r w:rsidRPr="00A53AF7">
        <w:rPr>
          <w:rStyle w:val="CharSectNo"/>
        </w:rPr>
        <w:t>658</w:t>
      </w:r>
      <w:r>
        <w:tab/>
        <w:t>Transfer of ACT proceedings—applications</w:t>
      </w:r>
      <w:bookmarkEnd w:id="856"/>
    </w:p>
    <w:p w14:paraId="03E6C8FC" w14:textId="77777777"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47B924B8" w14:textId="77777777" w:rsidR="00FD297F" w:rsidRDefault="00FD297F" w:rsidP="00FD297F">
      <w:pPr>
        <w:pStyle w:val="Amain"/>
      </w:pPr>
      <w:r>
        <w:tab/>
        <w:t>(2)</w:t>
      </w:r>
      <w:r>
        <w:tab/>
        <w:t>The director</w:t>
      </w:r>
      <w:r>
        <w:noBreakHyphen/>
        <w:t>general must give a copy of the application to—</w:t>
      </w:r>
    </w:p>
    <w:p w14:paraId="24C27106" w14:textId="77777777" w:rsidR="00FD297F" w:rsidRDefault="00FD297F" w:rsidP="00FD297F">
      <w:pPr>
        <w:pStyle w:val="Apara"/>
      </w:pPr>
      <w:r>
        <w:tab/>
        <w:t>(a)</w:t>
      </w:r>
      <w:r>
        <w:tab/>
        <w:t>if the order relates to a young person—the young person; and</w:t>
      </w:r>
    </w:p>
    <w:p w14:paraId="5276C646" w14:textId="77777777" w:rsidR="00FD297F" w:rsidRDefault="00FD297F" w:rsidP="00FD297F">
      <w:pPr>
        <w:pStyle w:val="Apara"/>
      </w:pPr>
      <w:r>
        <w:tab/>
        <w:t>(b)</w:t>
      </w:r>
      <w:r>
        <w:tab/>
        <w:t>the parents of the child or young person; and</w:t>
      </w:r>
    </w:p>
    <w:p w14:paraId="31A15621" w14:textId="77777777" w:rsidR="00FD297F" w:rsidRDefault="00FD297F" w:rsidP="00FD297F">
      <w:pPr>
        <w:pStyle w:val="Apara"/>
      </w:pPr>
      <w:r>
        <w:tab/>
        <w:t>(c)</w:t>
      </w:r>
      <w:r>
        <w:tab/>
        <w:t>each other person who has daily care responsibility, or long</w:t>
      </w:r>
      <w:r>
        <w:noBreakHyphen/>
        <w:t>term care responsibility, for the child or young person; and</w:t>
      </w:r>
    </w:p>
    <w:p w14:paraId="1571FCA5" w14:textId="77777777" w:rsidR="00FD297F" w:rsidRDefault="00FD297F" w:rsidP="00FD297F">
      <w:pPr>
        <w:pStyle w:val="Apara"/>
      </w:pPr>
      <w:r>
        <w:tab/>
        <w:t>(d)</w:t>
      </w:r>
      <w:r>
        <w:tab/>
        <w:t>the public advocate.</w:t>
      </w:r>
    </w:p>
    <w:p w14:paraId="50F5F273" w14:textId="77777777" w:rsidR="00FD297F" w:rsidRDefault="00FD297F" w:rsidP="00FD297F">
      <w:pPr>
        <w:pStyle w:val="AH5Sec"/>
      </w:pPr>
      <w:bookmarkStart w:id="857" w:name="_Toc58512319"/>
      <w:r w:rsidRPr="00A53AF7">
        <w:rPr>
          <w:rStyle w:val="CharSectNo"/>
        </w:rPr>
        <w:t>659</w:t>
      </w:r>
      <w:r>
        <w:tab/>
        <w:t>Transfer of ACT proceedings—criteria</w:t>
      </w:r>
      <w:bookmarkEnd w:id="857"/>
    </w:p>
    <w:p w14:paraId="0662FB93"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1E59E90E" w14:textId="77777777"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14:paraId="7A4E8FD4" w14:textId="77777777" w:rsidR="00FD297F" w:rsidRDefault="00FD297F" w:rsidP="00FD297F">
      <w:pPr>
        <w:pStyle w:val="AH5Sec"/>
      </w:pPr>
      <w:bookmarkStart w:id="858" w:name="_Toc58512320"/>
      <w:r w:rsidRPr="00A53AF7">
        <w:rPr>
          <w:rStyle w:val="CharSectNo"/>
        </w:rPr>
        <w:lastRenderedPageBreak/>
        <w:t>660</w:t>
      </w:r>
      <w:r>
        <w:tab/>
        <w:t>Transfer of ACT proceedings—considerations</w:t>
      </w:r>
      <w:bookmarkEnd w:id="858"/>
    </w:p>
    <w:p w14:paraId="32F0BEBD" w14:textId="77777777"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14:paraId="58D222EA" w14:textId="77777777"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14:paraId="10924513" w14:textId="77777777" w:rsidR="00FD297F" w:rsidRDefault="00FD297F" w:rsidP="00FD297F">
      <w:pPr>
        <w:pStyle w:val="Apara"/>
      </w:pPr>
      <w:r>
        <w:tab/>
        <w:t>(b)</w:t>
      </w:r>
      <w:r>
        <w:tab/>
        <w:t>where any matter giving rise to the proceeding in the court happened; and</w:t>
      </w:r>
    </w:p>
    <w:p w14:paraId="5670AA1D" w14:textId="77777777" w:rsidR="00FD297F" w:rsidRDefault="00FD297F" w:rsidP="00FD297F">
      <w:pPr>
        <w:pStyle w:val="Apara"/>
      </w:pPr>
      <w:r>
        <w:tab/>
        <w:t>(c)</w:t>
      </w:r>
      <w:r>
        <w:tab/>
        <w:t>where any of the following people lives or is likely to live:</w:t>
      </w:r>
    </w:p>
    <w:p w14:paraId="3B3B0DED" w14:textId="77777777" w:rsidR="00FD297F" w:rsidRDefault="00FD297F" w:rsidP="00FD297F">
      <w:pPr>
        <w:pStyle w:val="Asubpara"/>
      </w:pPr>
      <w:r>
        <w:tab/>
        <w:t>(i)</w:t>
      </w:r>
      <w:r>
        <w:tab/>
        <w:t>the child or young person;</w:t>
      </w:r>
    </w:p>
    <w:p w14:paraId="63920C72" w14:textId="77777777" w:rsidR="00FD297F" w:rsidRDefault="00FD297F" w:rsidP="00FD297F">
      <w:pPr>
        <w:pStyle w:val="Asubpara"/>
      </w:pPr>
      <w:r>
        <w:tab/>
        <w:t>(ii)</w:t>
      </w:r>
      <w:r>
        <w:tab/>
        <w:t>the parents of the child or young person;</w:t>
      </w:r>
    </w:p>
    <w:p w14:paraId="74F458F6" w14:textId="77777777" w:rsidR="00FD297F" w:rsidRDefault="00FD297F" w:rsidP="00FD297F">
      <w:pPr>
        <w:pStyle w:val="Asubpara"/>
      </w:pPr>
      <w:r>
        <w:tab/>
        <w:t>(iii)</w:t>
      </w:r>
      <w:r>
        <w:tab/>
        <w:t>each other person who has daily care responsibility, or long-term care responsibility, for the child or young person;</w:t>
      </w:r>
    </w:p>
    <w:p w14:paraId="5D05D69E" w14:textId="77777777" w:rsidR="00FD297F" w:rsidRDefault="00FD297F" w:rsidP="00FD297F">
      <w:pPr>
        <w:pStyle w:val="Asubpara"/>
      </w:pPr>
      <w:r>
        <w:tab/>
        <w:t>(iv)</w:t>
      </w:r>
      <w:r>
        <w:tab/>
        <w:t>any other significant people for the child or young person.</w:t>
      </w:r>
    </w:p>
    <w:p w14:paraId="440751FA" w14:textId="77777777" w:rsidR="00FD297F" w:rsidRDefault="00FD297F" w:rsidP="00FD297F">
      <w:pPr>
        <w:pStyle w:val="AH5Sec"/>
      </w:pPr>
      <w:bookmarkStart w:id="859" w:name="_Toc58512321"/>
      <w:r w:rsidRPr="00A53AF7">
        <w:rPr>
          <w:rStyle w:val="CharSectNo"/>
        </w:rPr>
        <w:t>661</w:t>
      </w:r>
      <w:r>
        <w:tab/>
        <w:t>Transfer of ACT proceedings—interim orders</w:t>
      </w:r>
      <w:bookmarkEnd w:id="859"/>
    </w:p>
    <w:p w14:paraId="67E0B0D8" w14:textId="77777777"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31ED442F" w14:textId="77777777" w:rsidR="00FD297F" w:rsidRDefault="00FD297F" w:rsidP="00FD297F">
      <w:pPr>
        <w:pStyle w:val="Amain"/>
      </w:pPr>
      <w:r>
        <w:tab/>
        <w:t>(2)</w:t>
      </w:r>
      <w:r>
        <w:tab/>
        <w:t>An interim child welfare order may do any of the following:</w:t>
      </w:r>
    </w:p>
    <w:p w14:paraId="765D8042" w14:textId="77777777" w:rsidR="00FD297F" w:rsidRDefault="00FD297F" w:rsidP="00FD297F">
      <w:pPr>
        <w:pStyle w:val="Apara"/>
      </w:pPr>
      <w:r>
        <w:tab/>
        <w:t>(a)</w:t>
      </w:r>
      <w:r>
        <w:tab/>
        <w:t>give parental responsibility for the child or young person to someone;</w:t>
      </w:r>
    </w:p>
    <w:p w14:paraId="7C0E6539" w14:textId="77777777" w:rsidR="00FD297F" w:rsidRDefault="00FD297F" w:rsidP="00FD297F">
      <w:pPr>
        <w:pStyle w:val="Apara"/>
      </w:pPr>
      <w:r>
        <w:tab/>
        <w:t>(b)</w:t>
      </w:r>
      <w:r>
        <w:tab/>
        <w:t>allow contact between the child or young person and someone else;</w:t>
      </w:r>
    </w:p>
    <w:p w14:paraId="4F4E48A6" w14:textId="77777777" w:rsidR="00FD297F" w:rsidRDefault="00FD297F" w:rsidP="00FD297F">
      <w:pPr>
        <w:pStyle w:val="Apara"/>
      </w:pPr>
      <w:r>
        <w:lastRenderedPageBreak/>
        <w:tab/>
        <w:t>(c)</w:t>
      </w:r>
      <w:r>
        <w:tab/>
        <w:t>give responsibility for the supervision of the child or young person to—</w:t>
      </w:r>
    </w:p>
    <w:p w14:paraId="0945D569" w14:textId="77777777" w:rsidR="00FD297F" w:rsidRDefault="00FD297F" w:rsidP="00FD297F">
      <w:pPr>
        <w:pStyle w:val="Asubpara"/>
      </w:pPr>
      <w:r>
        <w:tab/>
        <w:t>(i)</w:t>
      </w:r>
      <w:r>
        <w:tab/>
        <w:t>the interstate officer in the participating State; or</w:t>
      </w:r>
    </w:p>
    <w:p w14:paraId="5718CD19" w14:textId="77777777" w:rsidR="00FD297F" w:rsidRDefault="00FD297F" w:rsidP="00FD297F">
      <w:pPr>
        <w:pStyle w:val="Asubpara"/>
      </w:pPr>
      <w:r>
        <w:tab/>
        <w:t>(ii)</w:t>
      </w:r>
      <w:r>
        <w:tab/>
        <w:t>someone else in that State to whom responsibility for the supervision of a child or young person could be given under the child welfare law of that State.</w:t>
      </w:r>
    </w:p>
    <w:p w14:paraId="6D811B82" w14:textId="77777777" w:rsidR="00FD297F" w:rsidRDefault="00FD297F" w:rsidP="00FD297F">
      <w:pPr>
        <w:pStyle w:val="Amain"/>
      </w:pPr>
      <w:r>
        <w:tab/>
        <w:t>(3)</w:t>
      </w:r>
      <w:r>
        <w:tab/>
        <w:t>The length of an interim child welfare order—</w:t>
      </w:r>
    </w:p>
    <w:p w14:paraId="0D094BDB" w14:textId="77777777" w:rsidR="00FD297F" w:rsidRDefault="00FD297F" w:rsidP="00FD297F">
      <w:pPr>
        <w:pStyle w:val="Apara"/>
      </w:pPr>
      <w:r>
        <w:tab/>
        <w:t>(a)</w:t>
      </w:r>
      <w:r>
        <w:tab/>
        <w:t>must be stated in the order; and</w:t>
      </w:r>
    </w:p>
    <w:p w14:paraId="38AFCD54" w14:textId="77777777" w:rsidR="00FD297F" w:rsidRDefault="00FD297F" w:rsidP="00FD297F">
      <w:pPr>
        <w:pStyle w:val="Apara"/>
      </w:pPr>
      <w:r>
        <w:tab/>
        <w:t>(b)</w:t>
      </w:r>
      <w:r>
        <w:tab/>
        <w:t>must not be longer than 30 days.</w:t>
      </w:r>
    </w:p>
    <w:p w14:paraId="4B64CEE8" w14:textId="77777777" w:rsidR="00FD297F" w:rsidRDefault="00FD297F" w:rsidP="00FD297F">
      <w:pPr>
        <w:pStyle w:val="Amain"/>
      </w:pPr>
      <w:r>
        <w:tab/>
        <w:t>(4)</w:t>
      </w:r>
      <w:r>
        <w:tab/>
        <w:t>The State Childrens Court of the participating State may amend, extend or revoke the interim child welfare order.</w:t>
      </w:r>
    </w:p>
    <w:p w14:paraId="75626761" w14:textId="77777777" w:rsidR="00FD297F" w:rsidRDefault="00FD297F" w:rsidP="00FD297F">
      <w:pPr>
        <w:pStyle w:val="AH5Sec"/>
      </w:pPr>
      <w:bookmarkStart w:id="860" w:name="_Toc58512322"/>
      <w:r w:rsidRPr="00A53AF7">
        <w:rPr>
          <w:rStyle w:val="CharSectNo"/>
        </w:rPr>
        <w:t>662</w:t>
      </w:r>
      <w:r>
        <w:tab/>
        <w:t>Transfer of ACT proceedings—appeal applications</w:t>
      </w:r>
      <w:bookmarkEnd w:id="860"/>
    </w:p>
    <w:p w14:paraId="5B24F0EB" w14:textId="77777777"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33B4ACD" w14:textId="77777777" w:rsidR="00FD297F" w:rsidRDefault="00FD297F" w:rsidP="00FD297F">
      <w:pPr>
        <w:pStyle w:val="Amain"/>
      </w:pPr>
      <w:r>
        <w:tab/>
        <w:t>(2)</w:t>
      </w:r>
      <w:r>
        <w:tab/>
        <w:t>A party to the application for the order may appeal on a question of law to the Supreme Court.</w:t>
      </w:r>
    </w:p>
    <w:p w14:paraId="04B175BD"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6FE9047" w14:textId="77777777" w:rsidR="00FD297F" w:rsidRDefault="00FD297F" w:rsidP="00FD297F">
      <w:pPr>
        <w:pStyle w:val="Amain"/>
      </w:pPr>
      <w:r>
        <w:tab/>
        <w:t>(4)</w:t>
      </w:r>
      <w:r>
        <w:tab/>
        <w:t>The appeal operates as stay of the final order but not of any interim child welfare order made at the same time as the final order.</w:t>
      </w:r>
    </w:p>
    <w:p w14:paraId="0EF1CB9D" w14:textId="77777777" w:rsidR="00FD297F" w:rsidRDefault="00FD297F" w:rsidP="00FD297F">
      <w:pPr>
        <w:pStyle w:val="Amain"/>
      </w:pPr>
      <w:r>
        <w:tab/>
        <w:t>(5)</w:t>
      </w:r>
      <w:r>
        <w:tab/>
        <w:t>The appeal must comply with the relevant rules of court.</w:t>
      </w:r>
    </w:p>
    <w:p w14:paraId="6D1CF503" w14:textId="77777777" w:rsidR="00FD297F" w:rsidRDefault="00FD297F" w:rsidP="00FD297F">
      <w:pPr>
        <w:pStyle w:val="Amain"/>
      </w:pPr>
      <w:r>
        <w:tab/>
        <w:t>(6)</w:t>
      </w:r>
      <w:r>
        <w:tab/>
        <w:t>However, the Supreme Court must not extend the 10 working days mentioned in subsection (3).</w:t>
      </w:r>
    </w:p>
    <w:p w14:paraId="0AF07006" w14:textId="77777777" w:rsidR="00FD297F" w:rsidRDefault="00FD297F" w:rsidP="00FD297F">
      <w:pPr>
        <w:pStyle w:val="AH5Sec"/>
      </w:pPr>
      <w:bookmarkStart w:id="861" w:name="_Toc58512323"/>
      <w:r w:rsidRPr="00A53AF7">
        <w:rPr>
          <w:rStyle w:val="CharSectNo"/>
        </w:rPr>
        <w:lastRenderedPageBreak/>
        <w:t>663</w:t>
      </w:r>
      <w:r>
        <w:tab/>
        <w:t>Transfer of ACT proceedings—appeals</w:t>
      </w:r>
      <w:bookmarkEnd w:id="861"/>
    </w:p>
    <w:p w14:paraId="45065A70" w14:textId="77777777" w:rsidR="00FD297F" w:rsidRDefault="00FD297F" w:rsidP="00FD297F">
      <w:pPr>
        <w:pStyle w:val="Amain"/>
      </w:pPr>
      <w:r>
        <w:tab/>
        <w:t>(1)</w:t>
      </w:r>
      <w:r>
        <w:tab/>
        <w:t>The Supreme Court must hear and decide the appeal as quickly as possible.</w:t>
      </w:r>
    </w:p>
    <w:p w14:paraId="1FC866BD" w14:textId="77777777"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14:paraId="661A1149" w14:textId="77777777" w:rsidR="00FD297F" w:rsidRDefault="00FD297F" w:rsidP="00FD297F">
      <w:pPr>
        <w:pStyle w:val="Amain"/>
      </w:pPr>
      <w:r>
        <w:tab/>
        <w:t>(3)</w:t>
      </w:r>
      <w:r>
        <w:tab/>
        <w:t>An order, other than an order remitting the case for rehearing to the Childrens Court, may be enforced as an order of the Supreme Court.</w:t>
      </w:r>
    </w:p>
    <w:p w14:paraId="1116194E" w14:textId="77777777" w:rsidR="00FD297F" w:rsidRDefault="00FD297F" w:rsidP="00FD297F">
      <w:pPr>
        <w:pStyle w:val="Amain"/>
      </w:pPr>
      <w:r>
        <w:tab/>
        <w:t>(4)</w:t>
      </w:r>
      <w:r>
        <w:tab/>
        <w:t>The Supreme Court may—</w:t>
      </w:r>
    </w:p>
    <w:p w14:paraId="17D57B83" w14:textId="77777777" w:rsidR="00FD297F" w:rsidRDefault="00FD297F" w:rsidP="00FD297F">
      <w:pPr>
        <w:pStyle w:val="Apara"/>
      </w:pPr>
      <w:r>
        <w:tab/>
        <w:t>(a)</w:t>
      </w:r>
      <w:r>
        <w:tab/>
        <w:t>make an order staying the operation of an interim child welfare order made at the same time as the appealed order; or</w:t>
      </w:r>
    </w:p>
    <w:p w14:paraId="73F01093" w14:textId="77777777" w:rsidR="00FD297F" w:rsidRDefault="00FD297F" w:rsidP="00FD297F">
      <w:pPr>
        <w:pStyle w:val="Apara"/>
      </w:pPr>
      <w:r>
        <w:tab/>
        <w:t>(b)</w:t>
      </w:r>
      <w:r>
        <w:tab/>
        <w:t>amend, extend or revoke an interim child welfare order made at the same time as the appealed order; or</w:t>
      </w:r>
    </w:p>
    <w:p w14:paraId="5BB8DC40" w14:textId="77777777" w:rsidR="00FD297F" w:rsidRDefault="00FD297F" w:rsidP="00FD297F">
      <w:pPr>
        <w:pStyle w:val="Apara"/>
        <w:keepNext/>
      </w:pPr>
      <w:r>
        <w:tab/>
        <w:t>(c)</w:t>
      </w:r>
      <w:r>
        <w:tab/>
        <w:t>make any interim care and protection order pending the hearing of the appeal that the Childrens Court has jurisdiction to make.</w:t>
      </w:r>
    </w:p>
    <w:p w14:paraId="5DE65F09" w14:textId="77777777" w:rsidR="00FD297F" w:rsidRDefault="00FD297F" w:rsidP="00FD297F">
      <w:pPr>
        <w:pStyle w:val="aNotepar"/>
      </w:pPr>
      <w:r>
        <w:rPr>
          <w:rStyle w:val="charItals"/>
        </w:rPr>
        <w:t>Note</w:t>
      </w:r>
      <w:r>
        <w:tab/>
        <w:t>Interim care and protection orders are dealt with in div 14.3.2.</w:t>
      </w:r>
    </w:p>
    <w:p w14:paraId="69D8C9AA" w14:textId="77777777" w:rsidR="00FD297F" w:rsidRDefault="00FD297F" w:rsidP="00FD297F">
      <w:pPr>
        <w:pStyle w:val="AH5Sec"/>
      </w:pPr>
      <w:bookmarkStart w:id="862" w:name="_Toc58512324"/>
      <w:r w:rsidRPr="00A53AF7">
        <w:rPr>
          <w:rStyle w:val="CharSectNo"/>
        </w:rPr>
        <w:t>664</w:t>
      </w:r>
      <w:r>
        <w:tab/>
        <w:t>Transfer of ACT proceedings—revocation of registration</w:t>
      </w:r>
      <w:bookmarkEnd w:id="862"/>
    </w:p>
    <w:p w14:paraId="3CBD6017" w14:textId="77777777"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481C2A52" w14:textId="77777777" w:rsidR="00FD297F" w:rsidRDefault="00FD297F" w:rsidP="00FD297F">
      <w:pPr>
        <w:pStyle w:val="Amain"/>
      </w:pPr>
      <w:r>
        <w:tab/>
        <w:t>(2)</w:t>
      </w:r>
      <w:r>
        <w:tab/>
        <w:t>The registrar must tell the director</w:t>
      </w:r>
      <w:r>
        <w:noBreakHyphen/>
        <w:t>general about the revocation.</w:t>
      </w:r>
    </w:p>
    <w:p w14:paraId="7B906F11" w14:textId="77777777" w:rsidR="00FD297F" w:rsidRDefault="00FD297F" w:rsidP="00FD297F">
      <w:pPr>
        <w:pStyle w:val="Amain"/>
        <w:keepNext/>
      </w:pPr>
      <w:r>
        <w:tab/>
        <w:t>(3)</w:t>
      </w:r>
      <w:r>
        <w:tab/>
        <w:t>The director</w:t>
      </w:r>
      <w:r>
        <w:noBreakHyphen/>
        <w:t>general must tell the following people about the revocation:</w:t>
      </w:r>
    </w:p>
    <w:p w14:paraId="6F01D2DD" w14:textId="77777777" w:rsidR="00FD297F" w:rsidRDefault="00FD297F" w:rsidP="00FD297F">
      <w:pPr>
        <w:pStyle w:val="Apara"/>
        <w:keepNext/>
      </w:pPr>
      <w:r>
        <w:tab/>
        <w:t>(a)</w:t>
      </w:r>
      <w:r>
        <w:tab/>
        <w:t>the child or young person who is the subject of the transferred order or proceeding;</w:t>
      </w:r>
    </w:p>
    <w:p w14:paraId="34035382" w14:textId="77777777" w:rsidR="00FD297F" w:rsidRDefault="00FD297F" w:rsidP="00FD297F">
      <w:pPr>
        <w:pStyle w:val="Apara"/>
      </w:pPr>
      <w:r>
        <w:tab/>
        <w:t>(b)</w:t>
      </w:r>
      <w:r>
        <w:tab/>
        <w:t>the parents of the child or young person;</w:t>
      </w:r>
    </w:p>
    <w:p w14:paraId="7EA7795D" w14:textId="77777777"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14:paraId="79E7EE80" w14:textId="77777777" w:rsidR="00FD297F" w:rsidRDefault="00FD297F" w:rsidP="00FD297F">
      <w:pPr>
        <w:pStyle w:val="Apara"/>
      </w:pPr>
      <w:r>
        <w:tab/>
        <w:t>(d)</w:t>
      </w:r>
      <w:r>
        <w:tab/>
        <w:t>the parties to the proceeding in which the decision to transfer the order or proceeding was made.</w:t>
      </w:r>
    </w:p>
    <w:p w14:paraId="51B59F4F" w14:textId="77777777" w:rsidR="00FD297F" w:rsidRDefault="00FD297F" w:rsidP="00FD297F">
      <w:pPr>
        <w:pStyle w:val="AH5Sec"/>
      </w:pPr>
      <w:bookmarkStart w:id="863" w:name="_Toc58512325"/>
      <w:r w:rsidRPr="00A53AF7">
        <w:rPr>
          <w:rStyle w:val="CharSectNo"/>
        </w:rPr>
        <w:t>665</w:t>
      </w:r>
      <w:r>
        <w:tab/>
        <w:t>Transfer of ACT proceedings—Childrens Court file</w:t>
      </w:r>
      <w:bookmarkEnd w:id="863"/>
    </w:p>
    <w:p w14:paraId="3FAD6873" w14:textId="77777777" w:rsidR="00FD297F" w:rsidRDefault="00FD297F" w:rsidP="00FD297F">
      <w:pPr>
        <w:pStyle w:val="Amain"/>
      </w:pPr>
      <w:r>
        <w:tab/>
        <w:t>(1)</w:t>
      </w:r>
      <w:r>
        <w:tab/>
        <w:t>This section applies if, under this division—</w:t>
      </w:r>
    </w:p>
    <w:p w14:paraId="7A8CD9F1" w14:textId="77777777"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14:paraId="0891EE69" w14:textId="77777777"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14:paraId="6173EF5C" w14:textId="77777777" w:rsidR="00FD297F" w:rsidRDefault="00FD297F" w:rsidP="00FD297F">
      <w:pPr>
        <w:pStyle w:val="Apara"/>
      </w:pPr>
      <w:r>
        <w:tab/>
        <w:t>(c)</w:t>
      </w:r>
      <w:r>
        <w:tab/>
        <w:t>the time for starting an appeal or seeking a review has ended.</w:t>
      </w:r>
    </w:p>
    <w:p w14:paraId="37B2859F" w14:textId="77777777"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14:paraId="56BCFF80" w14:textId="77777777"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14:paraId="2BA2AA11" w14:textId="77777777" w:rsidR="00FD297F" w:rsidRDefault="00FD297F" w:rsidP="00FD297F">
      <w:pPr>
        <w:pStyle w:val="Apara"/>
      </w:pPr>
      <w:r>
        <w:tab/>
        <w:t>(b)</w:t>
      </w:r>
      <w:r>
        <w:tab/>
        <w:t>an extract from any part of the register that relates to the child welfare proceeding.</w:t>
      </w:r>
    </w:p>
    <w:p w14:paraId="1A631C7A" w14:textId="77777777" w:rsidR="00FD297F" w:rsidRDefault="00FD297F" w:rsidP="00FD297F">
      <w:pPr>
        <w:pStyle w:val="PageBreak"/>
      </w:pPr>
      <w:r>
        <w:br w:type="page"/>
      </w:r>
    </w:p>
    <w:p w14:paraId="6748470A" w14:textId="77777777" w:rsidR="00FD297F" w:rsidRPr="00A53AF7" w:rsidRDefault="00FD297F" w:rsidP="00FD297F">
      <w:pPr>
        <w:pStyle w:val="AH2Part"/>
      </w:pPr>
      <w:bookmarkStart w:id="864" w:name="_Toc58512326"/>
      <w:r w:rsidRPr="00A53AF7">
        <w:rPr>
          <w:rStyle w:val="CharPartNo"/>
        </w:rPr>
        <w:lastRenderedPageBreak/>
        <w:t>Part 17.4</w:t>
      </w:r>
      <w:r>
        <w:tab/>
      </w:r>
      <w:r w:rsidRPr="00A53AF7">
        <w:rPr>
          <w:rStyle w:val="CharPartText"/>
        </w:rPr>
        <w:t>ACT registration of interstate child welfare orders</w:t>
      </w:r>
      <w:bookmarkEnd w:id="864"/>
      <w:r w:rsidRPr="00A53AF7">
        <w:rPr>
          <w:rStyle w:val="CharPartText"/>
        </w:rPr>
        <w:t xml:space="preserve"> </w:t>
      </w:r>
    </w:p>
    <w:p w14:paraId="5ADA38DA" w14:textId="77777777" w:rsidR="00FD297F" w:rsidRDefault="00FD297F" w:rsidP="00FD297F">
      <w:pPr>
        <w:pStyle w:val="AH5Sec"/>
      </w:pPr>
      <w:bookmarkStart w:id="865" w:name="_Toc58512327"/>
      <w:r w:rsidRPr="00A53AF7">
        <w:rPr>
          <w:rStyle w:val="CharSectNo"/>
        </w:rPr>
        <w:t>666</w:t>
      </w:r>
      <w:r>
        <w:tab/>
        <w:t>ACT registration—interstate child welfare orders</w:t>
      </w:r>
      <w:bookmarkEnd w:id="865"/>
    </w:p>
    <w:p w14:paraId="00C3E475" w14:textId="77777777"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76200723" w14:textId="77777777" w:rsidR="00FD297F" w:rsidRDefault="00FD297F" w:rsidP="00FD297F">
      <w:pPr>
        <w:pStyle w:val="Amain"/>
      </w:pPr>
      <w:r>
        <w:tab/>
        <w:t>(2)</w:t>
      </w:r>
      <w:r>
        <w:tab/>
        <w:t>The director</w:t>
      </w:r>
      <w:r>
        <w:noBreakHyphen/>
        <w:t>general must not file an interstate child welfare order if, under the interstate law—</w:t>
      </w:r>
    </w:p>
    <w:p w14:paraId="45BEB11E" w14:textId="77777777" w:rsidR="00FD297F" w:rsidRDefault="00FD297F" w:rsidP="00FD297F">
      <w:pPr>
        <w:pStyle w:val="Apara"/>
      </w:pPr>
      <w:r>
        <w:tab/>
        <w:t>(a)</w:t>
      </w:r>
      <w:r>
        <w:tab/>
        <w:t>the decision or order to transfer the interstate child welfare order is subject to appeal or review or a stay; or</w:t>
      </w:r>
    </w:p>
    <w:p w14:paraId="3F9DA464" w14:textId="77777777" w:rsidR="00FD297F" w:rsidRDefault="00FD297F" w:rsidP="00FD297F">
      <w:pPr>
        <w:pStyle w:val="Apara"/>
      </w:pPr>
      <w:r>
        <w:tab/>
        <w:t>(b)</w:t>
      </w:r>
      <w:r>
        <w:tab/>
        <w:t>the time for instituting an appeal or seeking a review has not expired.</w:t>
      </w:r>
    </w:p>
    <w:p w14:paraId="1DB857AA" w14:textId="77777777"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14:paraId="4407C53D" w14:textId="77777777" w:rsidR="00FD297F" w:rsidRDefault="00FD297F" w:rsidP="00FD297F">
      <w:pPr>
        <w:pStyle w:val="AH5Sec"/>
      </w:pPr>
      <w:bookmarkStart w:id="866" w:name="_Toc58512328"/>
      <w:r w:rsidRPr="00A53AF7">
        <w:rPr>
          <w:rStyle w:val="CharSectNo"/>
        </w:rPr>
        <w:t>667</w:t>
      </w:r>
      <w:r>
        <w:tab/>
        <w:t>ACT registration of interstate orders—interstate registrar</w:t>
      </w:r>
      <w:bookmarkEnd w:id="866"/>
    </w:p>
    <w:p w14:paraId="79267CA3" w14:textId="77777777"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14:paraId="5488845B" w14:textId="77777777" w:rsidR="00FD297F" w:rsidRDefault="00FD297F" w:rsidP="00FD297F">
      <w:pPr>
        <w:pStyle w:val="Apara"/>
      </w:pPr>
      <w:r>
        <w:tab/>
        <w:t>(a)</w:t>
      </w:r>
      <w:r>
        <w:tab/>
        <w:t>the appropriate officer of the State Childrens Court of the sending State;</w:t>
      </w:r>
    </w:p>
    <w:p w14:paraId="144A7CBD" w14:textId="77777777" w:rsidR="00FD297F" w:rsidRDefault="00FD297F" w:rsidP="00FD297F">
      <w:pPr>
        <w:pStyle w:val="Apara"/>
      </w:pPr>
      <w:r>
        <w:tab/>
        <w:t>(b)</w:t>
      </w:r>
      <w:r>
        <w:tab/>
        <w:t>the interstate officer in that State.</w:t>
      </w:r>
    </w:p>
    <w:p w14:paraId="08A024CC" w14:textId="77777777" w:rsidR="00FD297F" w:rsidRDefault="00FD297F" w:rsidP="00FD297F">
      <w:pPr>
        <w:pStyle w:val="AH5Sec"/>
      </w:pPr>
      <w:bookmarkStart w:id="867" w:name="_Toc58512329"/>
      <w:r w:rsidRPr="00A53AF7">
        <w:rPr>
          <w:rStyle w:val="CharSectNo"/>
        </w:rPr>
        <w:lastRenderedPageBreak/>
        <w:t>668</w:t>
      </w:r>
      <w:r>
        <w:tab/>
        <w:t>ACT registration of interstate orders—effect</w:t>
      </w:r>
      <w:bookmarkEnd w:id="867"/>
    </w:p>
    <w:p w14:paraId="02B05A30" w14:textId="77777777" w:rsidR="00FD297F" w:rsidRDefault="00FD297F" w:rsidP="00FD297F">
      <w:pPr>
        <w:pStyle w:val="Amain"/>
        <w:keepNext/>
      </w:pPr>
      <w:r>
        <w:tab/>
        <w:t>(1)</w:t>
      </w:r>
      <w:r>
        <w:tab/>
        <w:t>If an interstate child welfare order is registered in the Childrens Court under section 666—</w:t>
      </w:r>
    </w:p>
    <w:p w14:paraId="4280A021" w14:textId="77777777" w:rsidR="00FD297F" w:rsidRDefault="00FD297F" w:rsidP="00FD297F">
      <w:pPr>
        <w:pStyle w:val="Apara"/>
        <w:keepNext/>
      </w:pPr>
      <w:r>
        <w:tab/>
        <w:t>(a)</w:t>
      </w:r>
      <w:r>
        <w:tab/>
        <w:t>the order is for all purposes (except for appeal) a care and protection order of the relevant kind made by the court on the day it is registered; and</w:t>
      </w:r>
    </w:p>
    <w:p w14:paraId="5B8BF0C6" w14:textId="77777777" w:rsidR="00FD297F" w:rsidRDefault="00FD297F" w:rsidP="00FD297F">
      <w:pPr>
        <w:pStyle w:val="aNotepar"/>
      </w:pPr>
      <w:r>
        <w:rPr>
          <w:rStyle w:val="charItals"/>
        </w:rPr>
        <w:t>Note</w:t>
      </w:r>
      <w:r>
        <w:tab/>
        <w:t>Care and protection orders are dealt with in ch 14.</w:t>
      </w:r>
    </w:p>
    <w:p w14:paraId="22A0C428" w14:textId="77777777" w:rsidR="00FD297F" w:rsidRDefault="00FD297F" w:rsidP="00FD297F">
      <w:pPr>
        <w:pStyle w:val="Apara"/>
      </w:pPr>
      <w:r>
        <w:tab/>
        <w:t>(b)</w:t>
      </w:r>
      <w:r>
        <w:tab/>
        <w:t>the order may be amended, extended or revoked under this Act; and</w:t>
      </w:r>
    </w:p>
    <w:p w14:paraId="0C91FF69" w14:textId="77777777" w:rsidR="00FD297F" w:rsidRDefault="00FD297F" w:rsidP="00FD297F">
      <w:pPr>
        <w:pStyle w:val="Apara"/>
      </w:pPr>
      <w:r>
        <w:tab/>
        <w:t>(c)</w:t>
      </w:r>
      <w:r>
        <w:tab/>
        <w:t>a contravention of the order may be dealt with under this Act.</w:t>
      </w:r>
    </w:p>
    <w:p w14:paraId="5800208E" w14:textId="77777777" w:rsidR="00FD297F" w:rsidRDefault="00FD297F" w:rsidP="00FD297F">
      <w:pPr>
        <w:pStyle w:val="Amain"/>
      </w:pPr>
      <w:r>
        <w:tab/>
        <w:t>(2)</w:t>
      </w:r>
      <w:r>
        <w:tab/>
        <w:t>If an interstate interim child welfare order is registered in the Childrens Court under section 666—</w:t>
      </w:r>
    </w:p>
    <w:p w14:paraId="17EDD762" w14:textId="77777777" w:rsidR="00FD297F" w:rsidRDefault="00FD297F" w:rsidP="00FD297F">
      <w:pPr>
        <w:pStyle w:val="Apara"/>
      </w:pPr>
      <w:r>
        <w:tab/>
        <w:t>(a)</w:t>
      </w:r>
      <w:r>
        <w:tab/>
        <w:t>the order is for all purposes (except for appeal) an interim care and protection order made by the court on the day it is registered; and</w:t>
      </w:r>
    </w:p>
    <w:p w14:paraId="1A6C7E61" w14:textId="77777777" w:rsidR="00FD297F" w:rsidRDefault="00FD297F" w:rsidP="00FD297F">
      <w:pPr>
        <w:pStyle w:val="aNotepar"/>
      </w:pPr>
      <w:r>
        <w:rPr>
          <w:rStyle w:val="charItals"/>
        </w:rPr>
        <w:t>Note</w:t>
      </w:r>
      <w:r>
        <w:rPr>
          <w:rStyle w:val="charItals"/>
        </w:rPr>
        <w:tab/>
      </w:r>
      <w:r>
        <w:t>Interim care and protection orders are dealt with in div 14.3.2.</w:t>
      </w:r>
    </w:p>
    <w:p w14:paraId="4F39166B" w14:textId="77777777" w:rsidR="00FD297F" w:rsidRDefault="00FD297F" w:rsidP="00FD297F">
      <w:pPr>
        <w:pStyle w:val="Apara"/>
      </w:pPr>
      <w:r>
        <w:tab/>
        <w:t>(b)</w:t>
      </w:r>
      <w:r>
        <w:tab/>
        <w:t>the order may be amended, extended or revoked under this Act; and</w:t>
      </w:r>
    </w:p>
    <w:p w14:paraId="5C1DF623" w14:textId="77777777" w:rsidR="00FD297F" w:rsidRDefault="00FD297F" w:rsidP="00FD297F">
      <w:pPr>
        <w:pStyle w:val="Apara"/>
      </w:pPr>
      <w:r>
        <w:tab/>
        <w:t>(c)</w:t>
      </w:r>
      <w:r>
        <w:tab/>
        <w:t>a contravention of the order may be dealt with under this Act.</w:t>
      </w:r>
    </w:p>
    <w:p w14:paraId="047892CE" w14:textId="77777777" w:rsidR="00FD297F" w:rsidRDefault="00FD297F" w:rsidP="00FD297F">
      <w:pPr>
        <w:pStyle w:val="AH5Sec"/>
      </w:pPr>
      <w:bookmarkStart w:id="868" w:name="_Toc58512330"/>
      <w:r w:rsidRPr="00A53AF7">
        <w:rPr>
          <w:rStyle w:val="CharSectNo"/>
        </w:rPr>
        <w:t>669</w:t>
      </w:r>
      <w:r>
        <w:tab/>
        <w:t>ACT registration of interstate orders—application for revocation</w:t>
      </w:r>
      <w:bookmarkEnd w:id="868"/>
    </w:p>
    <w:p w14:paraId="20A4A681" w14:textId="77777777" w:rsidR="00FD297F" w:rsidRDefault="00FD297F" w:rsidP="00FD297F">
      <w:pPr>
        <w:pStyle w:val="Amain"/>
      </w:pPr>
      <w:r>
        <w:tab/>
        <w:t>(1)</w:t>
      </w:r>
      <w:r>
        <w:tab/>
        <w:t>This section applies if an interstate child welfare order for a child is registered in the Childrens Court under section 666.</w:t>
      </w:r>
    </w:p>
    <w:p w14:paraId="67946925" w14:textId="77777777" w:rsidR="00FD297F" w:rsidRDefault="00FD297F" w:rsidP="00FD297F">
      <w:pPr>
        <w:pStyle w:val="Amain"/>
      </w:pPr>
      <w:r>
        <w:tab/>
        <w:t>(2)</w:t>
      </w:r>
      <w:r>
        <w:tab/>
        <w:t>Any of the following people may apply to the court for revocation of the registration of the order:</w:t>
      </w:r>
    </w:p>
    <w:p w14:paraId="439298D1" w14:textId="77777777" w:rsidR="00FD297F" w:rsidRDefault="00FD297F" w:rsidP="00FD297F">
      <w:pPr>
        <w:pStyle w:val="Apara"/>
      </w:pPr>
      <w:r>
        <w:tab/>
        <w:t>(a)</w:t>
      </w:r>
      <w:r>
        <w:tab/>
        <w:t>the director</w:t>
      </w:r>
      <w:r>
        <w:noBreakHyphen/>
        <w:t>general;</w:t>
      </w:r>
    </w:p>
    <w:p w14:paraId="69FD64BD" w14:textId="77777777" w:rsidR="00FD297F" w:rsidRDefault="00FD297F" w:rsidP="00FD297F">
      <w:pPr>
        <w:pStyle w:val="Apara"/>
      </w:pPr>
      <w:r>
        <w:tab/>
        <w:t>(b)</w:t>
      </w:r>
      <w:r>
        <w:tab/>
        <w:t>the child or young person;</w:t>
      </w:r>
    </w:p>
    <w:p w14:paraId="390E8632" w14:textId="77777777" w:rsidR="00FD297F" w:rsidRDefault="00FD297F" w:rsidP="00FD297F">
      <w:pPr>
        <w:pStyle w:val="Apara"/>
      </w:pPr>
      <w:r>
        <w:lastRenderedPageBreak/>
        <w:tab/>
        <w:t>(c)</w:t>
      </w:r>
      <w:r>
        <w:tab/>
        <w:t>a parent of the child or young person;</w:t>
      </w:r>
    </w:p>
    <w:p w14:paraId="7D3EF657" w14:textId="77777777" w:rsidR="00FD297F" w:rsidRDefault="00FD297F" w:rsidP="00FD297F">
      <w:pPr>
        <w:pStyle w:val="Apara"/>
      </w:pPr>
      <w:r>
        <w:tab/>
        <w:t>(d)</w:t>
      </w:r>
      <w:r>
        <w:tab/>
        <w:t>someone else who has daily care responsibility, or long-term care responsibility, for the child or young person;</w:t>
      </w:r>
    </w:p>
    <w:p w14:paraId="737D6110" w14:textId="77777777"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14:paraId="2C018D96" w14:textId="77777777" w:rsidR="00FD297F" w:rsidRDefault="00FD297F" w:rsidP="00FD297F">
      <w:pPr>
        <w:pStyle w:val="Amain"/>
      </w:pPr>
      <w:r>
        <w:tab/>
        <w:t>(3)</w:t>
      </w:r>
      <w:r>
        <w:tab/>
        <w:t>If a person applies for revocation of registration of the order, the registrar of the court must give a copy of the application to—</w:t>
      </w:r>
    </w:p>
    <w:p w14:paraId="52A18730" w14:textId="77777777" w:rsidR="00FD297F" w:rsidRDefault="00FD297F" w:rsidP="00FD297F">
      <w:pPr>
        <w:pStyle w:val="Apara"/>
      </w:pPr>
      <w:r>
        <w:tab/>
        <w:t>(a)</w:t>
      </w:r>
      <w:r>
        <w:tab/>
        <w:t>the relevant interstate officer; and</w:t>
      </w:r>
    </w:p>
    <w:p w14:paraId="19CC1228" w14:textId="77777777" w:rsidR="00FD297F" w:rsidRDefault="00FD297F" w:rsidP="00FD297F">
      <w:pPr>
        <w:pStyle w:val="Apara"/>
      </w:pPr>
      <w:r>
        <w:tab/>
        <w:t>(b)</w:t>
      </w:r>
      <w:r>
        <w:tab/>
        <w:t>each person, other than the applicant, who could have made an application.</w:t>
      </w:r>
    </w:p>
    <w:p w14:paraId="44E15A94" w14:textId="77777777" w:rsidR="00FD297F" w:rsidRDefault="00FD297F" w:rsidP="00FD297F">
      <w:pPr>
        <w:pStyle w:val="AH5Sec"/>
      </w:pPr>
      <w:bookmarkStart w:id="869" w:name="_Toc58512331"/>
      <w:r w:rsidRPr="00A53AF7">
        <w:rPr>
          <w:rStyle w:val="CharSectNo"/>
        </w:rPr>
        <w:t>670</w:t>
      </w:r>
      <w:r>
        <w:tab/>
        <w:t>ACT registration of interstate orders—revocation</w:t>
      </w:r>
      <w:bookmarkEnd w:id="869"/>
    </w:p>
    <w:p w14:paraId="145CB5A3" w14:textId="77777777"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43B0E7D6" w14:textId="77777777"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14:paraId="74BACA5D" w14:textId="77777777" w:rsidR="00FD297F" w:rsidRDefault="00FD297F" w:rsidP="00FD297F">
      <w:pPr>
        <w:pStyle w:val="Apara"/>
      </w:pPr>
      <w:r>
        <w:tab/>
        <w:t>(b)</w:t>
      </w:r>
      <w:r>
        <w:tab/>
        <w:t>the time for starting an appeal or seeking a review had not ended.</w:t>
      </w:r>
    </w:p>
    <w:p w14:paraId="3CF258E2" w14:textId="77777777"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14:paraId="38489CC2" w14:textId="77777777" w:rsidR="00FD297F" w:rsidRDefault="00FD297F" w:rsidP="00FD297F">
      <w:pPr>
        <w:pStyle w:val="Amain"/>
      </w:pPr>
      <w:r>
        <w:tab/>
        <w:t>(3)</w:t>
      </w:r>
      <w:r>
        <w:tab/>
        <w:t>The revocation of the registration of an interstate child welfare order does not prevent the later re-registration of the order.</w:t>
      </w:r>
    </w:p>
    <w:p w14:paraId="54B2A354" w14:textId="77777777" w:rsidR="00FD297F" w:rsidRDefault="00FD297F" w:rsidP="00FD297F">
      <w:pPr>
        <w:pStyle w:val="AH5Sec"/>
      </w:pPr>
      <w:bookmarkStart w:id="870" w:name="_Toc58512332"/>
      <w:r w:rsidRPr="00A53AF7">
        <w:rPr>
          <w:rStyle w:val="CharSectNo"/>
        </w:rPr>
        <w:lastRenderedPageBreak/>
        <w:t>671</w:t>
      </w:r>
      <w:r>
        <w:tab/>
        <w:t>ACT revocation of interstate orders—interstate registrar</w:t>
      </w:r>
      <w:bookmarkEnd w:id="870"/>
    </w:p>
    <w:p w14:paraId="6430BA16" w14:textId="77777777" w:rsidR="00FD297F" w:rsidRDefault="00FD297F" w:rsidP="00FD297F">
      <w:pPr>
        <w:pStyle w:val="Amainreturn"/>
        <w:keepNext/>
      </w:pPr>
      <w:r>
        <w:t>If the registration of an interstate child welfare order is revoked under section 670, the registrar of the court must tell the following people about the revocation:</w:t>
      </w:r>
    </w:p>
    <w:p w14:paraId="3C5FBF66" w14:textId="77777777" w:rsidR="00FD297F" w:rsidRDefault="00FD297F" w:rsidP="00FD297F">
      <w:pPr>
        <w:pStyle w:val="Apara"/>
      </w:pPr>
      <w:r>
        <w:tab/>
        <w:t>(a)</w:t>
      </w:r>
      <w:r>
        <w:tab/>
        <w:t>the appropriate officer of the State Childrens Court of the sending State;</w:t>
      </w:r>
    </w:p>
    <w:p w14:paraId="403E8AFD" w14:textId="77777777" w:rsidR="00FD297F" w:rsidRDefault="00FD297F" w:rsidP="00FD297F">
      <w:pPr>
        <w:pStyle w:val="Apara"/>
      </w:pPr>
      <w:r>
        <w:tab/>
        <w:t>(b)</w:t>
      </w:r>
      <w:r>
        <w:tab/>
        <w:t>the interstate officer in that State.</w:t>
      </w:r>
    </w:p>
    <w:p w14:paraId="3A66EB12" w14:textId="77777777" w:rsidR="00FD297F" w:rsidRDefault="00FD297F" w:rsidP="00FD297F">
      <w:pPr>
        <w:pStyle w:val="PageBreak"/>
      </w:pPr>
      <w:r>
        <w:br w:type="page"/>
      </w:r>
    </w:p>
    <w:p w14:paraId="1954DF3E" w14:textId="77777777" w:rsidR="00FD297F" w:rsidRPr="00A53AF7" w:rsidRDefault="00FD297F" w:rsidP="00FD297F">
      <w:pPr>
        <w:pStyle w:val="AH2Part"/>
      </w:pPr>
      <w:bookmarkStart w:id="871" w:name="_Toc58512333"/>
      <w:r w:rsidRPr="00A53AF7">
        <w:rPr>
          <w:rStyle w:val="CharPartNo"/>
        </w:rPr>
        <w:lastRenderedPageBreak/>
        <w:t>Part 17.5</w:t>
      </w:r>
      <w:r>
        <w:tab/>
      </w:r>
      <w:r w:rsidRPr="00A53AF7">
        <w:rPr>
          <w:rStyle w:val="CharPartText"/>
        </w:rPr>
        <w:t>ACT registration of interstate child welfare proceedings</w:t>
      </w:r>
      <w:bookmarkEnd w:id="871"/>
    </w:p>
    <w:p w14:paraId="68050EDC" w14:textId="77777777" w:rsidR="00FD297F" w:rsidRDefault="00FD297F" w:rsidP="00FD297F">
      <w:pPr>
        <w:pStyle w:val="AH5Sec"/>
      </w:pPr>
      <w:bookmarkStart w:id="872" w:name="_Toc58512334"/>
      <w:r w:rsidRPr="00A53AF7">
        <w:rPr>
          <w:rStyle w:val="CharSectNo"/>
        </w:rPr>
        <w:t>672</w:t>
      </w:r>
      <w:r>
        <w:tab/>
        <w:t>ACT registration—interstate child welfare proceedings</w:t>
      </w:r>
      <w:bookmarkEnd w:id="872"/>
    </w:p>
    <w:p w14:paraId="2517F6C0" w14:textId="77777777"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2361DBA6" w14:textId="77777777" w:rsidR="00FD297F" w:rsidRDefault="00FD297F" w:rsidP="00FD297F">
      <w:pPr>
        <w:pStyle w:val="Apara"/>
      </w:pPr>
      <w:r>
        <w:tab/>
        <w:t>(a)</w:t>
      </w:r>
      <w:r>
        <w:tab/>
        <w:t>the interstate proceedings transfer order;</w:t>
      </w:r>
    </w:p>
    <w:p w14:paraId="7C34361C" w14:textId="77777777"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14:paraId="7A0CC2F5" w14:textId="77777777" w:rsidR="00FD297F" w:rsidRDefault="00FD297F" w:rsidP="00FD297F">
      <w:pPr>
        <w:pStyle w:val="Amain"/>
      </w:pPr>
      <w:r>
        <w:tab/>
        <w:t>(2)</w:t>
      </w:r>
      <w:r>
        <w:tab/>
        <w:t>The director</w:t>
      </w:r>
      <w:r>
        <w:noBreakHyphen/>
        <w:t>general must not file an interstate proceedings transfer order if, under the interstate law—</w:t>
      </w:r>
    </w:p>
    <w:p w14:paraId="56A03BB2" w14:textId="77777777" w:rsidR="00FD297F" w:rsidRDefault="00FD297F" w:rsidP="00FD297F">
      <w:pPr>
        <w:pStyle w:val="Apara"/>
      </w:pPr>
      <w:r>
        <w:tab/>
        <w:t>(a)</w:t>
      </w:r>
      <w:r>
        <w:tab/>
        <w:t>the interstate proceedings transfer order or interim order is subject to appeal or review or a stay; or</w:t>
      </w:r>
    </w:p>
    <w:p w14:paraId="5C1EFDE5" w14:textId="77777777" w:rsidR="00FD297F" w:rsidRDefault="00FD297F" w:rsidP="00FD297F">
      <w:pPr>
        <w:pStyle w:val="Apara"/>
      </w:pPr>
      <w:r>
        <w:tab/>
        <w:t>(b)</w:t>
      </w:r>
      <w:r>
        <w:tab/>
        <w:t>the time for instituting an appeal or seeking a review has not expired.</w:t>
      </w:r>
    </w:p>
    <w:p w14:paraId="2BFF190D" w14:textId="77777777"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7470DFE9" w14:textId="77777777" w:rsidR="00FD297F" w:rsidRDefault="00FD297F" w:rsidP="00FD297F">
      <w:pPr>
        <w:pStyle w:val="AH5Sec"/>
      </w:pPr>
      <w:bookmarkStart w:id="873" w:name="_Toc58512335"/>
      <w:r w:rsidRPr="00A53AF7">
        <w:rPr>
          <w:rStyle w:val="CharSectNo"/>
        </w:rPr>
        <w:t>673</w:t>
      </w:r>
      <w:r>
        <w:tab/>
        <w:t>ACT registration of interstate proceedings—interstate registrar</w:t>
      </w:r>
      <w:bookmarkEnd w:id="873"/>
    </w:p>
    <w:p w14:paraId="294AE5D5" w14:textId="77777777"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14:paraId="395FDD58" w14:textId="77777777" w:rsidR="00FD297F" w:rsidRDefault="00FD297F" w:rsidP="00FD297F">
      <w:pPr>
        <w:pStyle w:val="Apara"/>
      </w:pPr>
      <w:r>
        <w:tab/>
        <w:t>(a)</w:t>
      </w:r>
      <w:r>
        <w:tab/>
        <w:t>the appropriate officer of the State Childrens Court of the sending State;</w:t>
      </w:r>
    </w:p>
    <w:p w14:paraId="2DBB3EF4" w14:textId="77777777" w:rsidR="00FD297F" w:rsidRDefault="00FD297F" w:rsidP="00FD297F">
      <w:pPr>
        <w:pStyle w:val="Apara"/>
      </w:pPr>
      <w:r>
        <w:tab/>
        <w:t>(b)</w:t>
      </w:r>
      <w:r>
        <w:tab/>
        <w:t>the interstate officer in that State.</w:t>
      </w:r>
    </w:p>
    <w:p w14:paraId="036AE325" w14:textId="77777777" w:rsidR="00FD297F" w:rsidRDefault="00FD297F" w:rsidP="00FD297F">
      <w:pPr>
        <w:pStyle w:val="AH5Sec"/>
      </w:pPr>
      <w:bookmarkStart w:id="874" w:name="_Toc58512336"/>
      <w:r w:rsidRPr="00A53AF7">
        <w:rPr>
          <w:rStyle w:val="CharSectNo"/>
        </w:rPr>
        <w:lastRenderedPageBreak/>
        <w:t>674</w:t>
      </w:r>
      <w:r>
        <w:tab/>
        <w:t>ACT registration of interstate proceedings—effect</w:t>
      </w:r>
      <w:bookmarkEnd w:id="874"/>
    </w:p>
    <w:p w14:paraId="3698C760" w14:textId="77777777"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1E258BEA" w14:textId="77777777" w:rsidR="00FD297F" w:rsidRDefault="00FD297F" w:rsidP="00FD297F">
      <w:pPr>
        <w:pStyle w:val="Amain"/>
      </w:pPr>
      <w:r>
        <w:tab/>
        <w:t>(2)</w:t>
      </w:r>
      <w:r>
        <w:tab/>
        <w:t>However, in deciding the proceeding, the court—</w:t>
      </w:r>
    </w:p>
    <w:p w14:paraId="217541EA" w14:textId="77777777" w:rsidR="00FD297F" w:rsidRDefault="00FD297F" w:rsidP="00FD297F">
      <w:pPr>
        <w:pStyle w:val="Apara"/>
      </w:pPr>
      <w:r>
        <w:tab/>
        <w:t>(a)</w:t>
      </w:r>
      <w:r>
        <w:tab/>
        <w:t>is not bound by a finding of fact made in the proceeding in the State Childrens Court of the sending State before its transfer; and</w:t>
      </w:r>
    </w:p>
    <w:p w14:paraId="2A6E6070" w14:textId="77777777" w:rsidR="00FD297F" w:rsidRDefault="00FD297F" w:rsidP="00FD297F">
      <w:pPr>
        <w:pStyle w:val="Apara"/>
      </w:pPr>
      <w:r>
        <w:tab/>
        <w:t>(b)</w:t>
      </w:r>
      <w:r>
        <w:tab/>
        <w:t>may have regard to the transcript of, or evidence presented in, the proceeding in the State Childrens Court of the sending State before its transfer.</w:t>
      </w:r>
    </w:p>
    <w:p w14:paraId="67766587" w14:textId="77777777" w:rsidR="00FD297F" w:rsidRDefault="00FD297F" w:rsidP="00FD297F">
      <w:pPr>
        <w:pStyle w:val="AH5Sec"/>
      </w:pPr>
      <w:bookmarkStart w:id="875" w:name="_Toc58512337"/>
      <w:r w:rsidRPr="00A53AF7">
        <w:rPr>
          <w:rStyle w:val="CharSectNo"/>
        </w:rPr>
        <w:t>675</w:t>
      </w:r>
      <w:r>
        <w:tab/>
        <w:t>ACT registration of interstate proceedings—application for revocation</w:t>
      </w:r>
      <w:bookmarkEnd w:id="875"/>
    </w:p>
    <w:p w14:paraId="4421D8C4" w14:textId="77777777" w:rsidR="00FD297F" w:rsidRDefault="00FD297F" w:rsidP="00FD297F">
      <w:pPr>
        <w:pStyle w:val="Amain"/>
      </w:pPr>
      <w:r>
        <w:tab/>
        <w:t>(1)</w:t>
      </w:r>
      <w:r>
        <w:tab/>
        <w:t>This section applies if an interstate proceedings transfer order or interim order for a child is registered in the Childrens Court under section 672.</w:t>
      </w:r>
    </w:p>
    <w:p w14:paraId="6185A02E" w14:textId="77777777" w:rsidR="00FD297F" w:rsidRDefault="00FD297F" w:rsidP="00FD297F">
      <w:pPr>
        <w:pStyle w:val="Amain"/>
      </w:pPr>
      <w:r>
        <w:tab/>
        <w:t>(2)</w:t>
      </w:r>
      <w:r>
        <w:tab/>
        <w:t>Any of the following people may apply to the court for revocation of the registration of the order:</w:t>
      </w:r>
    </w:p>
    <w:p w14:paraId="5E5F01C4" w14:textId="77777777" w:rsidR="00FD297F" w:rsidRDefault="00FD297F" w:rsidP="00FD297F">
      <w:pPr>
        <w:pStyle w:val="Apara"/>
      </w:pPr>
      <w:r>
        <w:tab/>
        <w:t>(a)</w:t>
      </w:r>
      <w:r>
        <w:tab/>
        <w:t>the director</w:t>
      </w:r>
      <w:r>
        <w:noBreakHyphen/>
        <w:t>general;</w:t>
      </w:r>
    </w:p>
    <w:p w14:paraId="7DD39C1C" w14:textId="77777777" w:rsidR="00FD297F" w:rsidRDefault="00FD297F" w:rsidP="00FD297F">
      <w:pPr>
        <w:pStyle w:val="Apara"/>
      </w:pPr>
      <w:r>
        <w:tab/>
        <w:t>(b)</w:t>
      </w:r>
      <w:r>
        <w:tab/>
        <w:t>the child or young person;</w:t>
      </w:r>
    </w:p>
    <w:p w14:paraId="3A18CB31" w14:textId="77777777" w:rsidR="00FD297F" w:rsidRDefault="00FD297F" w:rsidP="00FD297F">
      <w:pPr>
        <w:pStyle w:val="Apara"/>
      </w:pPr>
      <w:r>
        <w:tab/>
        <w:t>(c)</w:t>
      </w:r>
      <w:r>
        <w:tab/>
        <w:t>a parent of the child or young person;</w:t>
      </w:r>
    </w:p>
    <w:p w14:paraId="6437FBBA" w14:textId="77777777" w:rsidR="00FD297F" w:rsidRDefault="00FD297F" w:rsidP="00FD297F">
      <w:pPr>
        <w:pStyle w:val="Apara"/>
      </w:pPr>
      <w:r>
        <w:tab/>
        <w:t>(d)</w:t>
      </w:r>
      <w:r>
        <w:tab/>
        <w:t>someone else who has daily care responsibility, or long-term care responsibility, for the child or young person;</w:t>
      </w:r>
    </w:p>
    <w:p w14:paraId="52C1021C" w14:textId="77777777"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14:paraId="517AC975" w14:textId="77777777" w:rsidR="00FD297F" w:rsidRDefault="00FD297F" w:rsidP="00FD297F">
      <w:pPr>
        <w:pStyle w:val="Amain"/>
      </w:pPr>
      <w:r>
        <w:lastRenderedPageBreak/>
        <w:tab/>
        <w:t>(3)</w:t>
      </w:r>
      <w:r>
        <w:tab/>
        <w:t>If a person applies for revocation of registration of the order, the registrar of the court must give a copy of the application to—</w:t>
      </w:r>
    </w:p>
    <w:p w14:paraId="6E8F6CCF" w14:textId="77777777" w:rsidR="00FD297F" w:rsidRDefault="00FD297F" w:rsidP="00FD297F">
      <w:pPr>
        <w:pStyle w:val="Apara"/>
      </w:pPr>
      <w:r>
        <w:tab/>
        <w:t>(a)</w:t>
      </w:r>
      <w:r>
        <w:tab/>
        <w:t>the relevant interstate officer; and</w:t>
      </w:r>
    </w:p>
    <w:p w14:paraId="0F4E4334" w14:textId="77777777" w:rsidR="00FD297F" w:rsidRDefault="00FD297F" w:rsidP="00FD297F">
      <w:pPr>
        <w:pStyle w:val="Apara"/>
      </w:pPr>
      <w:r>
        <w:tab/>
        <w:t>(b)</w:t>
      </w:r>
      <w:r>
        <w:tab/>
        <w:t>each person, other than the applicant, who could have made an application.</w:t>
      </w:r>
    </w:p>
    <w:p w14:paraId="4874DB10" w14:textId="77777777" w:rsidR="00FD297F" w:rsidRDefault="00FD297F" w:rsidP="00FD297F">
      <w:pPr>
        <w:pStyle w:val="AH5Sec"/>
      </w:pPr>
      <w:bookmarkStart w:id="876" w:name="_Toc58512338"/>
      <w:r w:rsidRPr="00A53AF7">
        <w:rPr>
          <w:rStyle w:val="CharSectNo"/>
        </w:rPr>
        <w:t>676</w:t>
      </w:r>
      <w:r>
        <w:tab/>
        <w:t>ACT registration of interstate proceedings—revocation</w:t>
      </w:r>
      <w:bookmarkEnd w:id="876"/>
    </w:p>
    <w:p w14:paraId="4604BEFE" w14:textId="77777777" w:rsidR="00FD297F" w:rsidRDefault="00FD297F" w:rsidP="00FD297F">
      <w:pPr>
        <w:pStyle w:val="Amain"/>
      </w:pPr>
      <w:r>
        <w:tab/>
        <w:t>(1)</w:t>
      </w:r>
      <w:r>
        <w:tab/>
        <w:t>This section applies if an interstate proceedings transfer order or interim order is registered in the Childrens Court under section 672.</w:t>
      </w:r>
    </w:p>
    <w:p w14:paraId="3F1FE95F" w14:textId="77777777"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4648A5D9" w14:textId="77777777" w:rsidR="00FD297F" w:rsidRDefault="00FD297F" w:rsidP="00FD297F">
      <w:pPr>
        <w:pStyle w:val="Apara"/>
      </w:pPr>
      <w:r>
        <w:tab/>
        <w:t>(a)</w:t>
      </w:r>
      <w:r>
        <w:tab/>
        <w:t>the order of the State Childrens Court of the sending State to transfer the order was subject to appeal or review, or a stay, at the time of registration; or</w:t>
      </w:r>
    </w:p>
    <w:p w14:paraId="6C0F427B" w14:textId="77777777" w:rsidR="00FD297F" w:rsidRDefault="00FD297F" w:rsidP="00FD297F">
      <w:pPr>
        <w:pStyle w:val="Apara"/>
      </w:pPr>
      <w:r>
        <w:tab/>
        <w:t>(b)</w:t>
      </w:r>
      <w:r>
        <w:tab/>
        <w:t>the time for starting an appeal or seeking a review had not ended.</w:t>
      </w:r>
    </w:p>
    <w:p w14:paraId="207661EB" w14:textId="77777777"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78974A50" w14:textId="77777777"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14:paraId="5F0AC603" w14:textId="77777777" w:rsidR="00FD297F" w:rsidRDefault="00FD297F" w:rsidP="00FD297F">
      <w:pPr>
        <w:pStyle w:val="AH5Sec"/>
      </w:pPr>
      <w:bookmarkStart w:id="877" w:name="_Toc58512339"/>
      <w:r w:rsidRPr="00A53AF7">
        <w:rPr>
          <w:rStyle w:val="CharSectNo"/>
        </w:rPr>
        <w:lastRenderedPageBreak/>
        <w:t>677</w:t>
      </w:r>
      <w:r>
        <w:tab/>
        <w:t>ACT registration of interstate proceedings—interstate registrar</w:t>
      </w:r>
      <w:bookmarkEnd w:id="877"/>
    </w:p>
    <w:p w14:paraId="3B5B511C" w14:textId="77777777"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14:paraId="394367DA" w14:textId="77777777" w:rsidR="00FD297F" w:rsidRDefault="00FD297F" w:rsidP="00FD297F">
      <w:pPr>
        <w:pStyle w:val="Apara"/>
      </w:pPr>
      <w:r>
        <w:tab/>
        <w:t>(a)</w:t>
      </w:r>
      <w:r>
        <w:tab/>
        <w:t>the appropriate officer of the State Childrens Court of the sending State;</w:t>
      </w:r>
    </w:p>
    <w:p w14:paraId="69F3F760" w14:textId="77777777" w:rsidR="00FD297F" w:rsidRDefault="00FD297F" w:rsidP="00FD297F">
      <w:pPr>
        <w:pStyle w:val="Apara"/>
      </w:pPr>
      <w:r>
        <w:tab/>
        <w:t>(b)</w:t>
      </w:r>
      <w:r>
        <w:tab/>
        <w:t>the interstate officer in that State.</w:t>
      </w:r>
    </w:p>
    <w:p w14:paraId="4F660E44" w14:textId="77777777" w:rsidR="00FD297F" w:rsidRDefault="00FD297F" w:rsidP="00FD297F">
      <w:pPr>
        <w:pStyle w:val="PageBreak"/>
      </w:pPr>
      <w:r>
        <w:br w:type="page"/>
      </w:r>
    </w:p>
    <w:p w14:paraId="193E323A" w14:textId="77777777" w:rsidR="00FD297F" w:rsidRPr="00A53AF7" w:rsidRDefault="00FD297F" w:rsidP="00FD297F">
      <w:pPr>
        <w:pStyle w:val="AH2Part"/>
      </w:pPr>
      <w:bookmarkStart w:id="878" w:name="_Toc58512340"/>
      <w:r w:rsidRPr="00A53AF7">
        <w:rPr>
          <w:rStyle w:val="CharPartNo"/>
        </w:rPr>
        <w:lastRenderedPageBreak/>
        <w:t>Part 17.6</w:t>
      </w:r>
      <w:r>
        <w:tab/>
      </w:r>
      <w:r w:rsidRPr="00A53AF7">
        <w:rPr>
          <w:rStyle w:val="CharPartText"/>
        </w:rPr>
        <w:t>Interstate transfer of child welfare orders and proceedings—miscellaneous</w:t>
      </w:r>
      <w:bookmarkEnd w:id="878"/>
    </w:p>
    <w:p w14:paraId="0219A7A7" w14:textId="77777777" w:rsidR="00FD297F" w:rsidRDefault="00FD297F" w:rsidP="00FD297F">
      <w:pPr>
        <w:pStyle w:val="AH5Sec"/>
      </w:pPr>
      <w:bookmarkStart w:id="879" w:name="_Toc58512341"/>
      <w:r w:rsidRPr="00A53AF7">
        <w:rPr>
          <w:rStyle w:val="CharSectNo"/>
        </w:rPr>
        <w:t>678</w:t>
      </w:r>
      <w:r>
        <w:tab/>
        <w:t>ACT registration of interstate orders and proceedings—Maori children and young people</w:t>
      </w:r>
      <w:bookmarkEnd w:id="879"/>
    </w:p>
    <w:p w14:paraId="2D415735" w14:textId="77777777" w:rsidR="00FD297F" w:rsidRDefault="00FD297F" w:rsidP="00FD297F">
      <w:pPr>
        <w:pStyle w:val="Amain"/>
      </w:pPr>
      <w:r>
        <w:tab/>
        <w:t>(1)</w:t>
      </w:r>
      <w:r>
        <w:tab/>
        <w:t>This section applies if—</w:t>
      </w:r>
    </w:p>
    <w:p w14:paraId="3EBB662C" w14:textId="77777777" w:rsidR="00FD297F" w:rsidRDefault="00FD297F" w:rsidP="00FD297F">
      <w:pPr>
        <w:pStyle w:val="Apara"/>
      </w:pPr>
      <w:r>
        <w:tab/>
        <w:t>(a)</w:t>
      </w:r>
      <w:r>
        <w:tab/>
        <w:t>a child welfare order or child welfare proceeding for a child or young person is transferred under an interstate law to the ACT from New Zealand; and</w:t>
      </w:r>
    </w:p>
    <w:p w14:paraId="364B6F44" w14:textId="77777777" w:rsidR="00FD297F" w:rsidRDefault="00FD297F" w:rsidP="00FD297F">
      <w:pPr>
        <w:pStyle w:val="Apara"/>
      </w:pPr>
      <w:r>
        <w:tab/>
        <w:t>(b)</w:t>
      </w:r>
      <w:r>
        <w:tab/>
        <w:t>the child or young person is a Maori child or young person.</w:t>
      </w:r>
    </w:p>
    <w:p w14:paraId="06F84FE9" w14:textId="77777777"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14:paraId="7F1E46B4" w14:textId="77777777" w:rsidR="00FD297F" w:rsidRDefault="00FD297F" w:rsidP="00FD297F">
      <w:pPr>
        <w:pStyle w:val="PageBreak"/>
      </w:pPr>
      <w:r>
        <w:br w:type="page"/>
      </w:r>
    </w:p>
    <w:p w14:paraId="478B55E9" w14:textId="77777777" w:rsidR="00FD297F" w:rsidRPr="00A53AF7" w:rsidRDefault="00FD297F" w:rsidP="00FD297F">
      <w:pPr>
        <w:pStyle w:val="AH1Chapter"/>
      </w:pPr>
      <w:bookmarkStart w:id="880" w:name="_Toc58512342"/>
      <w:r w:rsidRPr="00A53AF7">
        <w:rPr>
          <w:rStyle w:val="CharChapNo"/>
        </w:rPr>
        <w:lastRenderedPageBreak/>
        <w:t>Chapter 18</w:t>
      </w:r>
      <w:r>
        <w:tab/>
      </w:r>
      <w:r w:rsidRPr="00A53AF7">
        <w:rPr>
          <w:rStyle w:val="CharChapText"/>
        </w:rPr>
        <w:t>Care and protection—police assistance</w:t>
      </w:r>
      <w:bookmarkEnd w:id="880"/>
    </w:p>
    <w:p w14:paraId="476BA27C" w14:textId="77777777" w:rsidR="00FD297F" w:rsidRDefault="00FD297F" w:rsidP="00FD297F">
      <w:pPr>
        <w:pStyle w:val="aNote"/>
        <w:keepNext/>
        <w:jc w:val="left"/>
        <w:rPr>
          <w:rStyle w:val="charItals"/>
        </w:rPr>
      </w:pPr>
      <w:r>
        <w:rPr>
          <w:rStyle w:val="charItals"/>
        </w:rPr>
        <w:t>Note to ch 18</w:t>
      </w:r>
    </w:p>
    <w:p w14:paraId="07455CE5" w14:textId="77777777"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14:paraId="0B097B9C" w14:textId="77777777" w:rsidR="00FD297F" w:rsidRPr="00A53AF7" w:rsidRDefault="00FD297F" w:rsidP="00FD297F">
      <w:pPr>
        <w:pStyle w:val="AH2Part"/>
      </w:pPr>
      <w:bookmarkStart w:id="881" w:name="_Toc58512343"/>
      <w:r w:rsidRPr="00A53AF7">
        <w:rPr>
          <w:rStyle w:val="CharPartNo"/>
        </w:rPr>
        <w:t>Part 18.1</w:t>
      </w:r>
      <w:r>
        <w:tab/>
      </w:r>
      <w:r w:rsidRPr="00A53AF7">
        <w:rPr>
          <w:rStyle w:val="CharPartText"/>
        </w:rPr>
        <w:t>Assistance in carrying out orders etc</w:t>
      </w:r>
      <w:bookmarkEnd w:id="881"/>
    </w:p>
    <w:p w14:paraId="05D7CEEA" w14:textId="77777777" w:rsidR="00FD297F" w:rsidRDefault="00FD297F" w:rsidP="00FD297F">
      <w:pPr>
        <w:pStyle w:val="AH5Sec"/>
      </w:pPr>
      <w:bookmarkStart w:id="882" w:name="_Toc58512344"/>
      <w:r w:rsidRPr="00A53AF7">
        <w:rPr>
          <w:rStyle w:val="CharSectNo"/>
        </w:rPr>
        <w:t>679</w:t>
      </w:r>
      <w:r>
        <w:tab/>
        <w:t>Police assistance</w:t>
      </w:r>
      <w:bookmarkEnd w:id="882"/>
    </w:p>
    <w:p w14:paraId="4329A62C" w14:textId="77777777"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2FD8C48C" w14:textId="77777777" w:rsidR="00FD297F" w:rsidRDefault="00FD297F" w:rsidP="00FD297F">
      <w:pPr>
        <w:pStyle w:val="Apara"/>
      </w:pPr>
      <w:r>
        <w:tab/>
        <w:t>(a)</w:t>
      </w:r>
      <w:r>
        <w:tab/>
        <w:t>an appraisal order;</w:t>
      </w:r>
    </w:p>
    <w:p w14:paraId="29F8EB2E" w14:textId="77777777" w:rsidR="00FD297F" w:rsidRDefault="00FD297F" w:rsidP="00FD297F">
      <w:pPr>
        <w:pStyle w:val="aNotepar"/>
      </w:pPr>
      <w:r>
        <w:rPr>
          <w:rStyle w:val="charItals"/>
        </w:rPr>
        <w:t>Note</w:t>
      </w:r>
      <w:r>
        <w:rPr>
          <w:rStyle w:val="charItals"/>
        </w:rPr>
        <w:tab/>
      </w:r>
      <w:r>
        <w:t>Appraisal orders are dealt with in s 372.</w:t>
      </w:r>
    </w:p>
    <w:p w14:paraId="4D62FFA7" w14:textId="77777777" w:rsidR="00FD297F" w:rsidRDefault="00FD297F" w:rsidP="00FD297F">
      <w:pPr>
        <w:pStyle w:val="Apara"/>
      </w:pPr>
      <w:r>
        <w:tab/>
        <w:t>(b)</w:t>
      </w:r>
      <w:r>
        <w:tab/>
        <w:t>a care and protection appraisal;</w:t>
      </w:r>
    </w:p>
    <w:p w14:paraId="69F68F7E" w14:textId="77777777" w:rsidR="00FD297F" w:rsidRDefault="00FD297F" w:rsidP="00FD297F">
      <w:pPr>
        <w:pStyle w:val="aNotepar"/>
      </w:pPr>
      <w:r>
        <w:rPr>
          <w:rStyle w:val="charItals"/>
        </w:rPr>
        <w:t>Note</w:t>
      </w:r>
      <w:r>
        <w:rPr>
          <w:rStyle w:val="charItals"/>
        </w:rPr>
        <w:tab/>
      </w:r>
      <w:r>
        <w:t>Care and protection appraisals are dealt with in s 366.</w:t>
      </w:r>
    </w:p>
    <w:p w14:paraId="32EBCF35" w14:textId="77777777" w:rsidR="00FD297F" w:rsidRDefault="00FD297F" w:rsidP="00FD297F">
      <w:pPr>
        <w:pStyle w:val="Apara"/>
      </w:pPr>
      <w:r>
        <w:tab/>
        <w:t>(c)</w:t>
      </w:r>
      <w:r>
        <w:tab/>
        <w:t>emergency action;</w:t>
      </w:r>
    </w:p>
    <w:p w14:paraId="1B78F674" w14:textId="77777777" w:rsidR="00FD297F" w:rsidRDefault="00FD297F" w:rsidP="00FD297F">
      <w:pPr>
        <w:pStyle w:val="aNotepar"/>
      </w:pPr>
      <w:r>
        <w:rPr>
          <w:rStyle w:val="charItals"/>
        </w:rPr>
        <w:t>Note</w:t>
      </w:r>
      <w:r>
        <w:rPr>
          <w:rStyle w:val="charItals"/>
        </w:rPr>
        <w:tab/>
      </w:r>
      <w:r>
        <w:t>Emergency action is dealt with in pt 13.1.</w:t>
      </w:r>
    </w:p>
    <w:p w14:paraId="0A937D96" w14:textId="77777777" w:rsidR="00FD297F" w:rsidRDefault="00FD297F" w:rsidP="00FD297F">
      <w:pPr>
        <w:pStyle w:val="Apara"/>
      </w:pPr>
      <w:r>
        <w:tab/>
        <w:t>(d)</w:t>
      </w:r>
      <w:r>
        <w:tab/>
        <w:t>a care and protection assessment;</w:t>
      </w:r>
    </w:p>
    <w:p w14:paraId="574594DE" w14:textId="77777777" w:rsidR="00FD297F" w:rsidRDefault="00FD297F" w:rsidP="00FD297F">
      <w:pPr>
        <w:pStyle w:val="aNotepar"/>
      </w:pPr>
      <w:r>
        <w:rPr>
          <w:rStyle w:val="charItals"/>
        </w:rPr>
        <w:t>Note</w:t>
      </w:r>
      <w:r>
        <w:rPr>
          <w:rStyle w:val="charItals"/>
        </w:rPr>
        <w:tab/>
      </w:r>
      <w:r>
        <w:t>Care and protection assessments are dealt with in s 367.</w:t>
      </w:r>
    </w:p>
    <w:p w14:paraId="236CFD64" w14:textId="77777777" w:rsidR="00FD297F" w:rsidRDefault="00FD297F" w:rsidP="00FD297F">
      <w:pPr>
        <w:pStyle w:val="Apara"/>
      </w:pPr>
      <w:r>
        <w:tab/>
        <w:t>(e)</w:t>
      </w:r>
      <w:r>
        <w:tab/>
        <w:t>an assessment order;</w:t>
      </w:r>
    </w:p>
    <w:p w14:paraId="274198A8" w14:textId="77777777" w:rsidR="00FD297F" w:rsidRDefault="00FD297F" w:rsidP="00FD297F">
      <w:pPr>
        <w:pStyle w:val="aNotepar"/>
      </w:pPr>
      <w:r>
        <w:rPr>
          <w:rStyle w:val="charItals"/>
        </w:rPr>
        <w:t>Note</w:t>
      </w:r>
      <w:r>
        <w:rPr>
          <w:rStyle w:val="charItals"/>
        </w:rPr>
        <w:tab/>
      </w:r>
      <w:r>
        <w:rPr>
          <w:iCs/>
        </w:rPr>
        <w:t>As</w:t>
      </w:r>
      <w:r>
        <w:t>sessment orders are dealt with in div 14.3.3.</w:t>
      </w:r>
    </w:p>
    <w:p w14:paraId="1A8A28C5" w14:textId="77777777" w:rsidR="00FD297F" w:rsidRDefault="00FD297F" w:rsidP="00FD297F">
      <w:pPr>
        <w:pStyle w:val="Apara"/>
      </w:pPr>
      <w:r>
        <w:tab/>
        <w:t>(f)</w:t>
      </w:r>
      <w:r>
        <w:tab/>
        <w:t>an interim care and protection order;</w:t>
      </w:r>
    </w:p>
    <w:p w14:paraId="414AC8D6" w14:textId="77777777" w:rsidR="00FD297F" w:rsidRDefault="00FD297F" w:rsidP="00FD297F">
      <w:pPr>
        <w:pStyle w:val="Apara"/>
        <w:keepNext/>
      </w:pPr>
      <w:r>
        <w:tab/>
        <w:t>(g)</w:t>
      </w:r>
      <w:r>
        <w:tab/>
        <w:t>a care and protection order;</w:t>
      </w:r>
    </w:p>
    <w:p w14:paraId="6D078737" w14:textId="77777777" w:rsidR="00FD297F" w:rsidRDefault="00FD297F" w:rsidP="00FD297F">
      <w:pPr>
        <w:pStyle w:val="aNotepar"/>
      </w:pPr>
      <w:r>
        <w:rPr>
          <w:rStyle w:val="charItals"/>
        </w:rPr>
        <w:t>Note</w:t>
      </w:r>
      <w:r>
        <w:rPr>
          <w:rStyle w:val="charItals"/>
        </w:rPr>
        <w:tab/>
      </w:r>
      <w:r>
        <w:t>Care and protection orders are dealt with in s 422.</w:t>
      </w:r>
    </w:p>
    <w:p w14:paraId="54DB4223" w14:textId="77777777" w:rsidR="00FD297F" w:rsidRPr="004573C3" w:rsidRDefault="00FD297F" w:rsidP="00FD297F">
      <w:pPr>
        <w:pStyle w:val="Apara"/>
        <w:keepNext/>
      </w:pPr>
      <w:r w:rsidRPr="004573C3">
        <w:lastRenderedPageBreak/>
        <w:tab/>
        <w:t>(h)</w:t>
      </w:r>
      <w:r w:rsidRPr="004573C3">
        <w:tab/>
        <w:t>a protection order;</w:t>
      </w:r>
    </w:p>
    <w:p w14:paraId="7A852DF9" w14:textId="3AC99A86"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10" w:tooltip="A2016-42" w:history="1">
        <w:r w:rsidRPr="00765BC7">
          <w:rPr>
            <w:rStyle w:val="charCitHyperlinkItal"/>
          </w:rPr>
          <w:t>Family Violence Act 2016</w:t>
        </w:r>
      </w:hyperlink>
      <w:r w:rsidRPr="004573C3">
        <w:t xml:space="preserve"> or the </w:t>
      </w:r>
      <w:hyperlink r:id="rId311" w:tooltip="A2016-43" w:history="1">
        <w:r w:rsidRPr="00765BC7">
          <w:rPr>
            <w:rStyle w:val="charCitHyperlinkItal"/>
          </w:rPr>
          <w:t>Personal Violence Act 2016</w:t>
        </w:r>
      </w:hyperlink>
      <w:r w:rsidRPr="004573C3">
        <w:t xml:space="preserve"> made by the Childrens Court under s 459.</w:t>
      </w:r>
    </w:p>
    <w:p w14:paraId="6241B3EC" w14:textId="77777777" w:rsidR="00FD297F" w:rsidRDefault="00FD297F" w:rsidP="00FD297F">
      <w:pPr>
        <w:pStyle w:val="Apara"/>
      </w:pPr>
      <w:r>
        <w:tab/>
        <w:t>(i)</w:t>
      </w:r>
      <w:r>
        <w:tab/>
        <w:t>an interim therapeutic protection order;</w:t>
      </w:r>
    </w:p>
    <w:p w14:paraId="0DA0585A" w14:textId="77777777" w:rsidR="00FD297F" w:rsidRDefault="00FD297F" w:rsidP="00FD297F">
      <w:pPr>
        <w:pStyle w:val="aNotepar"/>
      </w:pPr>
      <w:r>
        <w:rPr>
          <w:rStyle w:val="charItals"/>
        </w:rPr>
        <w:t>Note</w:t>
      </w:r>
      <w:r>
        <w:rPr>
          <w:rStyle w:val="charItals"/>
        </w:rPr>
        <w:tab/>
      </w:r>
      <w:r>
        <w:t>Interim therapeutic protection orders are dealt with in div 16.2.3.</w:t>
      </w:r>
    </w:p>
    <w:p w14:paraId="5B6A3296" w14:textId="77777777" w:rsidR="00FD297F" w:rsidRDefault="00FD297F" w:rsidP="00FD297F">
      <w:pPr>
        <w:pStyle w:val="Apara"/>
      </w:pPr>
      <w:r>
        <w:tab/>
        <w:t>(j)</w:t>
      </w:r>
      <w:r>
        <w:tab/>
        <w:t>a therapeutic protection order.</w:t>
      </w:r>
    </w:p>
    <w:p w14:paraId="14237FAF" w14:textId="77777777" w:rsidR="00FD297F" w:rsidRDefault="00FD297F" w:rsidP="00FD297F">
      <w:pPr>
        <w:pStyle w:val="aNotepar"/>
      </w:pPr>
      <w:r>
        <w:rPr>
          <w:rStyle w:val="charItals"/>
        </w:rPr>
        <w:t>Note</w:t>
      </w:r>
      <w:r>
        <w:rPr>
          <w:rStyle w:val="charItals"/>
        </w:rPr>
        <w:tab/>
      </w:r>
      <w:r>
        <w:t>Therapeutic protection orders are dealt with in s 532.</w:t>
      </w:r>
    </w:p>
    <w:p w14:paraId="30E61239" w14:textId="77777777"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0555F0A6" w14:textId="77777777" w:rsidR="00FD297F" w:rsidRDefault="00FD297F" w:rsidP="00FD297F">
      <w:pPr>
        <w:pStyle w:val="AH5Sec"/>
      </w:pPr>
      <w:bookmarkStart w:id="883" w:name="_Toc58512345"/>
      <w:r w:rsidRPr="00A53AF7">
        <w:rPr>
          <w:rStyle w:val="CharSectNo"/>
        </w:rPr>
        <w:t>680</w:t>
      </w:r>
      <w:r>
        <w:tab/>
        <w:t>Police powers</w:t>
      </w:r>
      <w:bookmarkEnd w:id="883"/>
    </w:p>
    <w:p w14:paraId="4CFDBEE9" w14:textId="77777777" w:rsidR="00FD297F" w:rsidRDefault="00FD297F" w:rsidP="00FD297F">
      <w:pPr>
        <w:pStyle w:val="Amain"/>
      </w:pPr>
      <w:r>
        <w:tab/>
        <w:t>(1)</w:t>
      </w:r>
      <w:r>
        <w:tab/>
        <w:t>A police officer assisting the director</w:t>
      </w:r>
      <w:r>
        <w:noBreakHyphen/>
        <w:t>general in carrying out an action may do any of the following if authorised by a warrant:</w:t>
      </w:r>
    </w:p>
    <w:p w14:paraId="3D91C9BC" w14:textId="77777777" w:rsidR="00FD297F" w:rsidRDefault="00FD297F" w:rsidP="00FD297F">
      <w:pPr>
        <w:pStyle w:val="Apara"/>
      </w:pPr>
      <w:r>
        <w:tab/>
        <w:t>(a)</w:t>
      </w:r>
      <w:r>
        <w:tab/>
        <w:t>enter or break into, remain in and search any premises or place;</w:t>
      </w:r>
    </w:p>
    <w:p w14:paraId="1CF50A04" w14:textId="77777777" w:rsidR="00FD297F" w:rsidRDefault="00FD297F" w:rsidP="00FD297F">
      <w:pPr>
        <w:pStyle w:val="Apara"/>
      </w:pPr>
      <w:r>
        <w:tab/>
        <w:t>(b)</w:t>
      </w:r>
      <w:r>
        <w:tab/>
        <w:t>seize and remove anything that the police officer believes on reasonable grounds may provide evidence relevant to the action;</w:t>
      </w:r>
    </w:p>
    <w:p w14:paraId="7F8DF153" w14:textId="77777777" w:rsidR="00FD297F" w:rsidRDefault="00FD297F" w:rsidP="00FD297F">
      <w:pPr>
        <w:pStyle w:val="Apara"/>
      </w:pPr>
      <w:r>
        <w:tab/>
        <w:t>(c)</w:t>
      </w:r>
      <w:r>
        <w:tab/>
        <w:t>take photographs or audio or video recordings, or make sketches, of anything relevant to the action;</w:t>
      </w:r>
    </w:p>
    <w:p w14:paraId="036FEE00" w14:textId="77777777" w:rsidR="00FD297F" w:rsidRDefault="00FD297F" w:rsidP="00FD297F">
      <w:pPr>
        <w:pStyle w:val="Apara"/>
      </w:pPr>
      <w:r>
        <w:tab/>
        <w:t>(d)</w:t>
      </w:r>
      <w:r>
        <w:tab/>
        <w:t>require a person who may be able to give information relevant to the action to answer a question.</w:t>
      </w:r>
    </w:p>
    <w:p w14:paraId="780A1864" w14:textId="6339D26E" w:rsidR="00FD297F" w:rsidRDefault="00FD297F" w:rsidP="00FD297F">
      <w:pPr>
        <w:pStyle w:val="aNote"/>
        <w:keepNext/>
      </w:pPr>
      <w:r>
        <w:rPr>
          <w:rStyle w:val="charItals"/>
        </w:rPr>
        <w:t>Note</w:t>
      </w:r>
      <w:r>
        <w:tab/>
        <w:t xml:space="preserve">The </w:t>
      </w:r>
      <w:hyperlink r:id="rId312" w:tooltip="A2001-14" w:history="1">
        <w:r w:rsidRPr="0069554E">
          <w:rPr>
            <w:rStyle w:val="charCitHyperlinkAbbrev"/>
          </w:rPr>
          <w:t>Legislation Act</w:t>
        </w:r>
      </w:hyperlink>
      <w:r>
        <w:t>, s 170 and s 171 deals with the application of the privilege against self-incrimination and client legal privilege.</w:t>
      </w:r>
    </w:p>
    <w:p w14:paraId="36569C7B" w14:textId="77777777"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3BDE0BE" w14:textId="77777777"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1663AC7F" w14:textId="77777777" w:rsidR="00FD297F" w:rsidRDefault="00FD297F" w:rsidP="00FD297F">
      <w:pPr>
        <w:pStyle w:val="AH5Sec"/>
      </w:pPr>
      <w:bookmarkStart w:id="884" w:name="_Toc58512346"/>
      <w:r w:rsidRPr="00A53AF7">
        <w:rPr>
          <w:rStyle w:val="CharSectNo"/>
        </w:rPr>
        <w:t>681</w:t>
      </w:r>
      <w:r>
        <w:tab/>
        <w:t>Seized things may be kept until matter completed</w:t>
      </w:r>
      <w:bookmarkEnd w:id="884"/>
    </w:p>
    <w:p w14:paraId="08DD44F4" w14:textId="77777777"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2BAAFCB0" w14:textId="77777777" w:rsidR="00FD297F" w:rsidRDefault="00FD297F" w:rsidP="00FD297F">
      <w:pPr>
        <w:pStyle w:val="AH5Sec"/>
      </w:pPr>
      <w:bookmarkStart w:id="885" w:name="_Toc58512347"/>
      <w:r w:rsidRPr="00A53AF7">
        <w:rPr>
          <w:rStyle w:val="CharSectNo"/>
        </w:rPr>
        <w:t>682</w:t>
      </w:r>
      <w:r>
        <w:tab/>
        <w:t>Offence—failure to answer police questions</w:t>
      </w:r>
      <w:bookmarkEnd w:id="885"/>
    </w:p>
    <w:p w14:paraId="59ACC0AE" w14:textId="77777777" w:rsidR="00FD297F" w:rsidRDefault="00FD297F" w:rsidP="00FD297F">
      <w:pPr>
        <w:pStyle w:val="Amainreturn"/>
      </w:pPr>
      <w:r>
        <w:t>A person commits an offence if—</w:t>
      </w:r>
    </w:p>
    <w:p w14:paraId="5368BDC2" w14:textId="77777777" w:rsidR="00FD297F" w:rsidRDefault="00FD297F" w:rsidP="00FD297F">
      <w:pPr>
        <w:pStyle w:val="Apara"/>
      </w:pPr>
      <w:r>
        <w:tab/>
        <w:t>(a)</w:t>
      </w:r>
      <w:r>
        <w:tab/>
        <w:t>the person is required by a police officer under section 680 (1) (d) to answer a question; and</w:t>
      </w:r>
    </w:p>
    <w:p w14:paraId="7444A08D" w14:textId="77777777" w:rsidR="00FD297F" w:rsidRDefault="00FD297F" w:rsidP="00FD297F">
      <w:pPr>
        <w:pStyle w:val="Apara"/>
      </w:pPr>
      <w:r>
        <w:tab/>
        <w:t>(b)</w:t>
      </w:r>
      <w:r>
        <w:tab/>
        <w:t>the person does not take reasonable steps to answer the question.</w:t>
      </w:r>
    </w:p>
    <w:p w14:paraId="07D042B4" w14:textId="77777777" w:rsidR="00FD297F" w:rsidRDefault="00FD297F" w:rsidP="00FD297F">
      <w:pPr>
        <w:pStyle w:val="Penalty"/>
        <w:keepNext/>
      </w:pPr>
      <w:r>
        <w:t>Maximum penalty:  50 penalty units.</w:t>
      </w:r>
    </w:p>
    <w:p w14:paraId="5B9BA212" w14:textId="3C4AB84D" w:rsidR="00FD297F" w:rsidRDefault="00FD297F" w:rsidP="00FD297F">
      <w:pPr>
        <w:pStyle w:val="aNote"/>
        <w:keepNext/>
      </w:pPr>
      <w:r>
        <w:rPr>
          <w:rStyle w:val="charItals"/>
        </w:rPr>
        <w:t>Note 1</w:t>
      </w:r>
      <w:r>
        <w:tab/>
        <w:t xml:space="preserve">The </w:t>
      </w:r>
      <w:hyperlink r:id="rId313" w:tooltip="A2001-14" w:history="1">
        <w:r w:rsidRPr="0069554E">
          <w:rPr>
            <w:rStyle w:val="charCitHyperlinkAbbrev"/>
          </w:rPr>
          <w:t>Legislation Act</w:t>
        </w:r>
      </w:hyperlink>
      <w:r>
        <w:t>, s 170 and s 171 deal with the application of the privilege against self-incrimination and client legal privilege.</w:t>
      </w:r>
    </w:p>
    <w:p w14:paraId="7CA56C98" w14:textId="77777777"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14:paraId="7143FE2C" w14:textId="77777777" w:rsidR="00FD297F" w:rsidRDefault="00FD297F" w:rsidP="00FD297F">
      <w:pPr>
        <w:pStyle w:val="aNote"/>
      </w:pPr>
      <w:r>
        <w:rPr>
          <w:rStyle w:val="charItals"/>
        </w:rPr>
        <w:t>Note 3</w:t>
      </w:r>
      <w:r>
        <w:tab/>
        <w:t>Giving false or misleading information to the police officer is an offence (see Criminal Code, s 338).</w:t>
      </w:r>
    </w:p>
    <w:p w14:paraId="587AE108" w14:textId="77777777" w:rsidR="00FD297F" w:rsidRDefault="00FD297F" w:rsidP="00FD297F">
      <w:pPr>
        <w:pStyle w:val="PageBreak"/>
      </w:pPr>
      <w:r>
        <w:br w:type="page"/>
      </w:r>
    </w:p>
    <w:p w14:paraId="7D17E444" w14:textId="77777777" w:rsidR="00FD297F" w:rsidRPr="00A53AF7" w:rsidRDefault="00FD297F" w:rsidP="00FD297F">
      <w:pPr>
        <w:pStyle w:val="AH2Part"/>
      </w:pPr>
      <w:bookmarkStart w:id="886" w:name="_Toc58512348"/>
      <w:r w:rsidRPr="00A53AF7">
        <w:rPr>
          <w:rStyle w:val="CharPartNo"/>
        </w:rPr>
        <w:lastRenderedPageBreak/>
        <w:t>Part 18.2</w:t>
      </w:r>
      <w:r>
        <w:tab/>
      </w:r>
      <w:r w:rsidRPr="00A53AF7">
        <w:rPr>
          <w:rStyle w:val="CharPartText"/>
        </w:rPr>
        <w:t>Safe custody</w:t>
      </w:r>
      <w:bookmarkEnd w:id="886"/>
    </w:p>
    <w:p w14:paraId="189D0848" w14:textId="77777777" w:rsidR="00FD297F" w:rsidRDefault="00FD297F" w:rsidP="00FD297F">
      <w:pPr>
        <w:pStyle w:val="AH5Sec"/>
      </w:pPr>
      <w:bookmarkStart w:id="887" w:name="_Toc58512349"/>
      <w:r w:rsidRPr="00A53AF7">
        <w:rPr>
          <w:rStyle w:val="CharSectNo"/>
        </w:rPr>
        <w:t>683</w:t>
      </w:r>
      <w:r>
        <w:tab/>
        <w:t>Safe custody—parental responsibility to director</w:t>
      </w:r>
      <w:r>
        <w:noBreakHyphen/>
        <w:t>general</w:t>
      </w:r>
      <w:bookmarkEnd w:id="887"/>
    </w:p>
    <w:p w14:paraId="5B536422" w14:textId="77777777"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14:paraId="29354C1D" w14:textId="77777777"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7CB5AD41" w14:textId="77777777" w:rsidR="00FD297F" w:rsidRDefault="00FD297F" w:rsidP="00FD297F">
      <w:pPr>
        <w:pStyle w:val="AH5Sec"/>
      </w:pPr>
      <w:bookmarkStart w:id="888" w:name="_Toc58512350"/>
      <w:r w:rsidRPr="00A53AF7">
        <w:rPr>
          <w:rStyle w:val="CharSectNo"/>
        </w:rPr>
        <w:t>684</w:t>
      </w:r>
      <w:r>
        <w:tab/>
        <w:t xml:space="preserve">What is a </w:t>
      </w:r>
      <w:r w:rsidRPr="006D39A3">
        <w:rPr>
          <w:rStyle w:val="charItals"/>
        </w:rPr>
        <w:t>safe custody warrant</w:t>
      </w:r>
      <w:r>
        <w:t>?</w:t>
      </w:r>
      <w:bookmarkEnd w:id="888"/>
    </w:p>
    <w:p w14:paraId="60C483B5" w14:textId="77777777" w:rsidR="00FD297F" w:rsidRDefault="00FD297F" w:rsidP="00FD297F">
      <w:pPr>
        <w:pStyle w:val="Amainreturn"/>
        <w:keepNext/>
      </w:pPr>
      <w:r>
        <w:t>In this Act:</w:t>
      </w:r>
    </w:p>
    <w:p w14:paraId="6DFDA293" w14:textId="77777777" w:rsidR="00FD297F" w:rsidRDefault="00FD297F" w:rsidP="00FD297F">
      <w:pPr>
        <w:pStyle w:val="aDef"/>
      </w:pPr>
      <w:r>
        <w:rPr>
          <w:rStyle w:val="charBoldItals"/>
        </w:rPr>
        <w:t>safe custody warrant</w:t>
      </w:r>
      <w:r>
        <w:t xml:space="preserve"> means a warrant to enter stated premises to take a child or young person into safe custody.</w:t>
      </w:r>
    </w:p>
    <w:p w14:paraId="3652C9DA" w14:textId="77777777" w:rsidR="00FD297F" w:rsidRDefault="00FD297F" w:rsidP="00FD297F">
      <w:pPr>
        <w:pStyle w:val="AH5Sec"/>
      </w:pPr>
      <w:bookmarkStart w:id="889" w:name="_Toc58512351"/>
      <w:r w:rsidRPr="00A53AF7">
        <w:rPr>
          <w:rStyle w:val="CharSectNo"/>
        </w:rPr>
        <w:t>685</w:t>
      </w:r>
      <w:r>
        <w:tab/>
        <w:t>Safe custody warrant—application</w:t>
      </w:r>
      <w:bookmarkEnd w:id="889"/>
    </w:p>
    <w:p w14:paraId="21169221" w14:textId="77777777"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79F0BEF9" w14:textId="77777777" w:rsidR="00FD297F" w:rsidRDefault="00FD297F" w:rsidP="00FD297F">
      <w:pPr>
        <w:pStyle w:val="Amain"/>
      </w:pPr>
      <w:r>
        <w:tab/>
        <w:t>(2)</w:t>
      </w:r>
      <w:r>
        <w:tab/>
        <w:t>The application must be sworn and state the grounds on which the warrant is sought.</w:t>
      </w:r>
    </w:p>
    <w:p w14:paraId="23DB3F22" w14:textId="77777777"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2D11CBC0"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EC25AC5" w14:textId="77777777" w:rsidR="00FD297F" w:rsidRDefault="00FD297F" w:rsidP="00FD297F">
      <w:pPr>
        <w:pStyle w:val="aNote"/>
      </w:pPr>
      <w:r>
        <w:rPr>
          <w:rStyle w:val="charItals"/>
        </w:rPr>
        <w:t>Note 2</w:t>
      </w:r>
      <w:r>
        <w:tab/>
        <w:t>Oral applications may also be made (see s 698).</w:t>
      </w:r>
    </w:p>
    <w:p w14:paraId="2120FF20" w14:textId="77777777" w:rsidR="00FD297F" w:rsidRDefault="00FD297F" w:rsidP="00FD297F">
      <w:pPr>
        <w:pStyle w:val="AH5Sec"/>
      </w:pPr>
      <w:bookmarkStart w:id="890" w:name="_Toc58512352"/>
      <w:r w:rsidRPr="00A53AF7">
        <w:rPr>
          <w:rStyle w:val="CharSectNo"/>
        </w:rPr>
        <w:lastRenderedPageBreak/>
        <w:t>686</w:t>
      </w:r>
      <w:r>
        <w:tab/>
        <w:t>Safe custody warrant—criteria</w:t>
      </w:r>
      <w:bookmarkEnd w:id="890"/>
    </w:p>
    <w:p w14:paraId="09E83403" w14:textId="77777777" w:rsidR="00FD297F" w:rsidRDefault="00FD297F" w:rsidP="00FD297F">
      <w:pPr>
        <w:pStyle w:val="Amain"/>
      </w:pPr>
      <w:r>
        <w:tab/>
        <w:t>(1)</w:t>
      </w:r>
      <w:r>
        <w:tab/>
        <w:t>The magistrate may issue a safe custody warrant for a child or young person, for stated premises, if satisfied that—</w:t>
      </w:r>
    </w:p>
    <w:p w14:paraId="2C201236" w14:textId="77777777" w:rsidR="00FD297F" w:rsidRDefault="00FD297F" w:rsidP="00FD297F">
      <w:pPr>
        <w:pStyle w:val="Apara"/>
      </w:pPr>
      <w:r>
        <w:tab/>
        <w:t>(a)</w:t>
      </w:r>
      <w:r>
        <w:tab/>
        <w:t>any of the following orders are in force for the child or young person:</w:t>
      </w:r>
    </w:p>
    <w:p w14:paraId="65676128" w14:textId="77777777" w:rsidR="00FD297F" w:rsidRDefault="00FD297F" w:rsidP="00FD297F">
      <w:pPr>
        <w:pStyle w:val="Asubpara"/>
      </w:pPr>
      <w:r>
        <w:tab/>
        <w:t>(i)</w:t>
      </w:r>
      <w:r>
        <w:tab/>
        <w:t>an appraisal order;</w:t>
      </w:r>
    </w:p>
    <w:p w14:paraId="4A071692" w14:textId="77777777" w:rsidR="00FD297F" w:rsidRDefault="00FD297F" w:rsidP="00FD297F">
      <w:pPr>
        <w:pStyle w:val="aNotesubpar"/>
      </w:pPr>
      <w:r>
        <w:rPr>
          <w:rStyle w:val="charItals"/>
        </w:rPr>
        <w:t>Note</w:t>
      </w:r>
      <w:r>
        <w:rPr>
          <w:rStyle w:val="charItals"/>
        </w:rPr>
        <w:tab/>
      </w:r>
      <w:r>
        <w:t>Appraisal orders are dealt with in s 372.</w:t>
      </w:r>
    </w:p>
    <w:p w14:paraId="0CF9AD1E" w14:textId="77777777" w:rsidR="00FD297F" w:rsidRDefault="00FD297F" w:rsidP="00FD297F">
      <w:pPr>
        <w:pStyle w:val="Asubpara"/>
      </w:pPr>
      <w:r>
        <w:tab/>
        <w:t>(ii)</w:t>
      </w:r>
      <w:r>
        <w:tab/>
        <w:t>an interim care and protection order;</w:t>
      </w:r>
    </w:p>
    <w:p w14:paraId="617315B6" w14:textId="77777777" w:rsidR="00FD297F" w:rsidRDefault="00FD297F" w:rsidP="00FD297F">
      <w:pPr>
        <w:pStyle w:val="aNotesubpar"/>
      </w:pPr>
      <w:r>
        <w:rPr>
          <w:rStyle w:val="charItals"/>
        </w:rPr>
        <w:t>Note</w:t>
      </w:r>
      <w:r>
        <w:rPr>
          <w:rStyle w:val="charItals"/>
        </w:rPr>
        <w:tab/>
      </w:r>
      <w:r>
        <w:t>Interim care and protection orders are dealt with in s 433.</w:t>
      </w:r>
    </w:p>
    <w:p w14:paraId="1714E1B4" w14:textId="77777777" w:rsidR="00FD297F" w:rsidRDefault="00FD297F" w:rsidP="00FD297F">
      <w:pPr>
        <w:pStyle w:val="Asubpara"/>
      </w:pPr>
      <w:r>
        <w:tab/>
        <w:t>(iii)</w:t>
      </w:r>
      <w:r>
        <w:tab/>
        <w:t>an assessment order;</w:t>
      </w:r>
    </w:p>
    <w:p w14:paraId="1723702A" w14:textId="77777777" w:rsidR="00FD297F" w:rsidRDefault="00FD297F" w:rsidP="00FD297F">
      <w:pPr>
        <w:pStyle w:val="aNotesubpar"/>
      </w:pPr>
      <w:r>
        <w:rPr>
          <w:rStyle w:val="charItals"/>
        </w:rPr>
        <w:t>Note</w:t>
      </w:r>
      <w:r>
        <w:rPr>
          <w:rStyle w:val="charItals"/>
        </w:rPr>
        <w:tab/>
      </w:r>
      <w:r>
        <w:rPr>
          <w:iCs/>
        </w:rPr>
        <w:t>A</w:t>
      </w:r>
      <w:r>
        <w:t>ssessment orders are dealt with in s 436.</w:t>
      </w:r>
    </w:p>
    <w:p w14:paraId="4592B075" w14:textId="77777777" w:rsidR="00FD297F" w:rsidRDefault="00FD297F" w:rsidP="00FD297F">
      <w:pPr>
        <w:pStyle w:val="Asubpara"/>
      </w:pPr>
      <w:r>
        <w:tab/>
        <w:t>(iv)</w:t>
      </w:r>
      <w:r>
        <w:tab/>
        <w:t>a care and protection order;</w:t>
      </w:r>
    </w:p>
    <w:p w14:paraId="278850FF" w14:textId="77777777" w:rsidR="00FD297F" w:rsidRDefault="00FD297F" w:rsidP="00FD297F">
      <w:pPr>
        <w:pStyle w:val="aNotesubpar"/>
      </w:pPr>
      <w:r>
        <w:rPr>
          <w:rStyle w:val="charItals"/>
        </w:rPr>
        <w:t>Note</w:t>
      </w:r>
      <w:r>
        <w:rPr>
          <w:rStyle w:val="charItals"/>
        </w:rPr>
        <w:tab/>
      </w:r>
      <w:r>
        <w:t>Care and protection orders are dealt with in s 422.</w:t>
      </w:r>
    </w:p>
    <w:p w14:paraId="33980DF8" w14:textId="77777777" w:rsidR="00FD297F" w:rsidRPr="004573C3" w:rsidRDefault="00FD297F" w:rsidP="00FD297F">
      <w:pPr>
        <w:pStyle w:val="Asubpara"/>
      </w:pPr>
      <w:r w:rsidRPr="004573C3">
        <w:tab/>
        <w:t>(v)</w:t>
      </w:r>
      <w:r w:rsidRPr="004573C3">
        <w:tab/>
        <w:t>a protection order;</w:t>
      </w:r>
    </w:p>
    <w:p w14:paraId="6B5CB9EF" w14:textId="5B4AA014" w:rsidR="00FD297F" w:rsidRPr="004573C3" w:rsidRDefault="00FD297F" w:rsidP="00FD297F">
      <w:pPr>
        <w:pStyle w:val="aNotesubpar"/>
      </w:pPr>
      <w:r w:rsidRPr="004573C3">
        <w:rPr>
          <w:rStyle w:val="charItals"/>
        </w:rPr>
        <w:t>Note</w:t>
      </w:r>
      <w:r w:rsidRPr="004573C3">
        <w:tab/>
        <w:t xml:space="preserve">A protection order is an order under the </w:t>
      </w:r>
      <w:hyperlink r:id="rId314" w:tooltip="A2016-42" w:history="1">
        <w:r w:rsidRPr="00765BC7">
          <w:rPr>
            <w:rStyle w:val="charCitHyperlinkItal"/>
          </w:rPr>
          <w:t>Family Violence Act 2016</w:t>
        </w:r>
      </w:hyperlink>
      <w:r w:rsidRPr="004573C3">
        <w:t xml:space="preserve"> or the </w:t>
      </w:r>
      <w:hyperlink r:id="rId315" w:tooltip="A2016-43" w:history="1">
        <w:r w:rsidRPr="00765BC7">
          <w:rPr>
            <w:rStyle w:val="charCitHyperlinkItal"/>
          </w:rPr>
          <w:t>Personal Violence Act 2016</w:t>
        </w:r>
      </w:hyperlink>
      <w:r w:rsidRPr="004573C3">
        <w:t xml:space="preserve"> made by the Childrens Court under s 459.</w:t>
      </w:r>
    </w:p>
    <w:p w14:paraId="5F55F3AB" w14:textId="77777777" w:rsidR="00FD297F" w:rsidRDefault="00FD297F" w:rsidP="00FD297F">
      <w:pPr>
        <w:pStyle w:val="Asubpara"/>
      </w:pPr>
      <w:r>
        <w:tab/>
        <w:t>(vi)</w:t>
      </w:r>
      <w:r>
        <w:tab/>
        <w:t>a therapeutic protection order;</w:t>
      </w:r>
    </w:p>
    <w:p w14:paraId="7F71CC0C" w14:textId="77777777" w:rsidR="00FD297F" w:rsidRDefault="00FD297F" w:rsidP="00FD297F">
      <w:pPr>
        <w:pStyle w:val="aNotesubpar"/>
      </w:pPr>
      <w:r>
        <w:rPr>
          <w:rStyle w:val="charItals"/>
        </w:rPr>
        <w:t>Note</w:t>
      </w:r>
      <w:r>
        <w:rPr>
          <w:rStyle w:val="charItals"/>
        </w:rPr>
        <w:tab/>
      </w:r>
      <w:r>
        <w:t>Therapeutic protection orders are dealt with in s 532.</w:t>
      </w:r>
    </w:p>
    <w:p w14:paraId="4BADDBE6" w14:textId="77777777" w:rsidR="00FD297F" w:rsidRDefault="00FD297F" w:rsidP="00FD297F">
      <w:pPr>
        <w:pStyle w:val="Asubpara"/>
      </w:pPr>
      <w:r>
        <w:tab/>
        <w:t>(vii)</w:t>
      </w:r>
      <w:r>
        <w:tab/>
        <w:t>an interim therapeutic protection order; and</w:t>
      </w:r>
    </w:p>
    <w:p w14:paraId="67D9E3FD" w14:textId="77777777" w:rsidR="00FD297F" w:rsidRDefault="00FD297F" w:rsidP="00FD297F">
      <w:pPr>
        <w:pStyle w:val="aNotesubpar"/>
      </w:pPr>
      <w:r>
        <w:rPr>
          <w:rStyle w:val="charItals"/>
        </w:rPr>
        <w:t>Note</w:t>
      </w:r>
      <w:r>
        <w:rPr>
          <w:rStyle w:val="charItals"/>
        </w:rPr>
        <w:tab/>
      </w:r>
      <w:r>
        <w:t>Interim therapeutic protection orders are dealt with in div 16.2.3.</w:t>
      </w:r>
    </w:p>
    <w:p w14:paraId="2D0C4E28" w14:textId="77777777" w:rsidR="00FD297F" w:rsidRDefault="00FD297F" w:rsidP="00FD297F">
      <w:pPr>
        <w:pStyle w:val="Apara"/>
        <w:keepNext/>
      </w:pPr>
      <w:r>
        <w:lastRenderedPageBreak/>
        <w:tab/>
        <w:t>(b)</w:t>
      </w:r>
      <w:r>
        <w:tab/>
        <w:t>there are reasonable grounds for suspecting that—</w:t>
      </w:r>
    </w:p>
    <w:p w14:paraId="4C1F27ED" w14:textId="77777777" w:rsidR="00FD297F" w:rsidRDefault="00FD297F" w:rsidP="00FD297F">
      <w:pPr>
        <w:pStyle w:val="Asubpara"/>
        <w:keepNext/>
      </w:pPr>
      <w:r>
        <w:tab/>
        <w:t>(i)</w:t>
      </w:r>
      <w:r>
        <w:tab/>
        <w:t>someone has contravened the order; and</w:t>
      </w:r>
    </w:p>
    <w:p w14:paraId="624B8F4E" w14:textId="77777777" w:rsidR="00FD297F" w:rsidRDefault="00FD297F" w:rsidP="00FD297F">
      <w:pPr>
        <w:pStyle w:val="Asubpara"/>
        <w:keepNext/>
      </w:pPr>
      <w:r>
        <w:tab/>
        <w:t>(ii)</w:t>
      </w:r>
      <w:r>
        <w:tab/>
        <w:t>because of the contravention, the child or young person is in danger; and</w:t>
      </w:r>
    </w:p>
    <w:p w14:paraId="07C585DF" w14:textId="77777777" w:rsidR="00FD297F" w:rsidRDefault="00FD297F" w:rsidP="00FD297F">
      <w:pPr>
        <w:pStyle w:val="Asubpara"/>
      </w:pPr>
      <w:r>
        <w:tab/>
        <w:t>(iii)</w:t>
      </w:r>
      <w:r>
        <w:tab/>
        <w:t>the child or young person is at the premises or may be at the premises within the next 14 days.</w:t>
      </w:r>
    </w:p>
    <w:p w14:paraId="3FAD6A05" w14:textId="77777777" w:rsidR="00FD297F" w:rsidRDefault="00FD297F" w:rsidP="00FD297F">
      <w:pPr>
        <w:pStyle w:val="Amain"/>
      </w:pPr>
      <w:r>
        <w:tab/>
        <w:t>(2)</w:t>
      </w:r>
      <w:r>
        <w:tab/>
        <w:t>The magistrate may also issue a safe custody warrant for a child or young person, for stated premises, if satisfied that—</w:t>
      </w:r>
    </w:p>
    <w:p w14:paraId="7AC90985" w14:textId="77777777" w:rsidR="00FD297F" w:rsidRDefault="00FD297F" w:rsidP="00FD297F">
      <w:pPr>
        <w:pStyle w:val="Apara"/>
      </w:pPr>
      <w:r>
        <w:tab/>
        <w:t>(a)</w:t>
      </w:r>
      <w:r>
        <w:tab/>
        <w:t>a therapeutic protection order, or an interim therapeutic protection order, is in force for the child or young person; and</w:t>
      </w:r>
    </w:p>
    <w:p w14:paraId="0D7F2D01" w14:textId="77777777"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62EE323D" w14:textId="77777777" w:rsidR="00FD297F" w:rsidRDefault="00FD297F" w:rsidP="00FD297F">
      <w:pPr>
        <w:pStyle w:val="Apara"/>
      </w:pPr>
      <w:r>
        <w:tab/>
        <w:t>(b)</w:t>
      </w:r>
      <w:r>
        <w:tab/>
        <w:t>there are reasonable grounds for suspecting that—</w:t>
      </w:r>
    </w:p>
    <w:p w14:paraId="670A34CF" w14:textId="77777777"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0D98E38F" w14:textId="77777777" w:rsidR="00FD297F" w:rsidRDefault="00FD297F" w:rsidP="00FD297F">
      <w:pPr>
        <w:pStyle w:val="Asubpara"/>
      </w:pPr>
      <w:r>
        <w:tab/>
        <w:t>(ii)</w:t>
      </w:r>
      <w:r>
        <w:tab/>
        <w:t>the child or young person is at the premises or may be at the premises within the next 14 days.</w:t>
      </w:r>
    </w:p>
    <w:p w14:paraId="3D5EB02D" w14:textId="77777777" w:rsidR="00FD297F" w:rsidRDefault="00FD297F" w:rsidP="00FD297F">
      <w:pPr>
        <w:pStyle w:val="AH5Sec"/>
      </w:pPr>
      <w:bookmarkStart w:id="891" w:name="_Toc58512353"/>
      <w:r w:rsidRPr="00A53AF7">
        <w:rPr>
          <w:rStyle w:val="CharSectNo"/>
        </w:rPr>
        <w:t>687</w:t>
      </w:r>
      <w:r>
        <w:tab/>
        <w:t>Safe custody warrant—content</w:t>
      </w:r>
      <w:bookmarkEnd w:id="891"/>
    </w:p>
    <w:p w14:paraId="74999645" w14:textId="77777777" w:rsidR="00FD297F" w:rsidRDefault="00FD297F" w:rsidP="00FD297F">
      <w:pPr>
        <w:pStyle w:val="Amain"/>
      </w:pPr>
      <w:r>
        <w:tab/>
        <w:t>(1)</w:t>
      </w:r>
      <w:r>
        <w:tab/>
        <w:t>A safe custody warrant must state—</w:t>
      </w:r>
    </w:p>
    <w:p w14:paraId="4326D2CC" w14:textId="77777777" w:rsidR="00FD297F" w:rsidRDefault="00FD297F" w:rsidP="00FD297F">
      <w:pPr>
        <w:pStyle w:val="Apara"/>
      </w:pPr>
      <w:r>
        <w:tab/>
        <w:t>(a)</w:t>
      </w:r>
      <w:r>
        <w:tab/>
        <w:t>the name of the child or young person who may be taken into safe custody under the warrant; and</w:t>
      </w:r>
    </w:p>
    <w:p w14:paraId="4371AE28" w14:textId="77777777" w:rsidR="00FD297F" w:rsidRDefault="00FD297F" w:rsidP="00FD297F">
      <w:pPr>
        <w:pStyle w:val="Apara"/>
      </w:pPr>
      <w:r>
        <w:tab/>
        <w:t>(b)</w:t>
      </w:r>
      <w:r>
        <w:tab/>
        <w:t>the order for which the safe custody warrant is issued; and</w:t>
      </w:r>
    </w:p>
    <w:p w14:paraId="7B330A65" w14:textId="77777777"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7022CB09" w14:textId="77777777" w:rsidR="00FD297F" w:rsidRDefault="00FD297F" w:rsidP="00FD297F">
      <w:pPr>
        <w:pStyle w:val="Apara"/>
      </w:pPr>
      <w:r>
        <w:lastRenderedPageBreak/>
        <w:tab/>
        <w:t>(d)</w:t>
      </w:r>
      <w:r>
        <w:tab/>
        <w:t>the hours when the premises may be entered; and</w:t>
      </w:r>
    </w:p>
    <w:p w14:paraId="01D40C56" w14:textId="77777777" w:rsidR="00FD297F" w:rsidRDefault="00FD297F" w:rsidP="00FD297F">
      <w:pPr>
        <w:pStyle w:val="Apara"/>
      </w:pPr>
      <w:r>
        <w:tab/>
        <w:t>(e)</w:t>
      </w:r>
      <w:r>
        <w:tab/>
        <w:t>the date, not later than 14 days after the day the warrant is issued, that the warrant ends; and</w:t>
      </w:r>
    </w:p>
    <w:p w14:paraId="3EEA00A8" w14:textId="77777777" w:rsidR="00FD297F" w:rsidRDefault="00FD297F" w:rsidP="00FD297F">
      <w:pPr>
        <w:pStyle w:val="Apara"/>
      </w:pPr>
      <w:r>
        <w:tab/>
        <w:t>(f)</w:t>
      </w:r>
      <w:r>
        <w:tab/>
        <w:t>the date that the transfer of daily care responsibility for the child or young person to the director</w:t>
      </w:r>
      <w:r>
        <w:noBreakHyphen/>
        <w:t>general ends.</w:t>
      </w:r>
    </w:p>
    <w:p w14:paraId="3227F677" w14:textId="77777777" w:rsidR="00FD297F" w:rsidRDefault="00FD297F" w:rsidP="00FD297F">
      <w:pPr>
        <w:pStyle w:val="Amain"/>
      </w:pPr>
      <w:r>
        <w:tab/>
        <w:t>(2)</w:t>
      </w:r>
      <w:r>
        <w:tab/>
        <w:t>A safe custody warrant may also state the place where the child or young person is to be placed by the person who executes the warrant.</w:t>
      </w:r>
    </w:p>
    <w:p w14:paraId="4226FE02" w14:textId="77777777" w:rsidR="00FD297F" w:rsidRDefault="00FD297F" w:rsidP="00FD297F">
      <w:pPr>
        <w:pStyle w:val="AH5Sec"/>
      </w:pPr>
      <w:bookmarkStart w:id="892" w:name="_Toc58512354"/>
      <w:r w:rsidRPr="00A53AF7">
        <w:rPr>
          <w:rStyle w:val="CharSectNo"/>
        </w:rPr>
        <w:t>688</w:t>
      </w:r>
      <w:r>
        <w:tab/>
        <w:t>Safe custody warrant—application made other than in person</w:t>
      </w:r>
      <w:bookmarkEnd w:id="892"/>
    </w:p>
    <w:p w14:paraId="6CEB7734" w14:textId="77777777"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2048F5FC" w14:textId="77777777"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14:paraId="2A119433" w14:textId="77777777" w:rsidR="00FD297F" w:rsidRDefault="00FD297F" w:rsidP="00FD297F">
      <w:pPr>
        <w:pStyle w:val="Amain"/>
      </w:pPr>
      <w:r>
        <w:tab/>
        <w:t>(3)</w:t>
      </w:r>
      <w:r>
        <w:tab/>
        <w:t>The director</w:t>
      </w:r>
      <w:r>
        <w:noBreakHyphen/>
        <w:t>general or police officer may apply for the warrant before the application is sworn.</w:t>
      </w:r>
    </w:p>
    <w:p w14:paraId="7F6F1F39"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14:paraId="650DBE79" w14:textId="77777777"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14:paraId="5B511008" w14:textId="77777777" w:rsidR="00FD297F" w:rsidRDefault="00FD297F" w:rsidP="00FD297F">
      <w:pPr>
        <w:pStyle w:val="Apara"/>
      </w:pPr>
      <w:r>
        <w:tab/>
        <w:t>(a)</w:t>
      </w:r>
      <w:r>
        <w:tab/>
        <w:t>the magistrate must tell the director</w:t>
      </w:r>
      <w:r>
        <w:noBreakHyphen/>
        <w:t>general or police officer—</w:t>
      </w:r>
    </w:p>
    <w:p w14:paraId="4FE0E835" w14:textId="77777777" w:rsidR="00FD297F" w:rsidRDefault="00FD297F" w:rsidP="00FD297F">
      <w:pPr>
        <w:pStyle w:val="Asubpara"/>
      </w:pPr>
      <w:r>
        <w:tab/>
        <w:t>(i)</w:t>
      </w:r>
      <w:r>
        <w:tab/>
        <w:t>the terms of the warrant; and</w:t>
      </w:r>
    </w:p>
    <w:p w14:paraId="02392947" w14:textId="77777777" w:rsidR="00FD297F" w:rsidRDefault="00FD297F" w:rsidP="00FD297F">
      <w:pPr>
        <w:pStyle w:val="Asubpara"/>
      </w:pPr>
      <w:r>
        <w:tab/>
        <w:t>(ii)</w:t>
      </w:r>
      <w:r>
        <w:tab/>
        <w:t>the date and time the warrant was issued; and</w:t>
      </w:r>
    </w:p>
    <w:p w14:paraId="65F12B1C" w14:textId="77777777"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700FB25B" w14:textId="77777777" w:rsidR="00FD297F" w:rsidRDefault="00FD297F" w:rsidP="00CC4C41">
      <w:pPr>
        <w:pStyle w:val="Asubpara"/>
        <w:keepNext/>
      </w:pPr>
      <w:r>
        <w:tab/>
        <w:t>(i)</w:t>
      </w:r>
      <w:r>
        <w:tab/>
        <w:t>the magistrate’s name; and</w:t>
      </w:r>
    </w:p>
    <w:p w14:paraId="253A2E18" w14:textId="77777777" w:rsidR="00FD297F" w:rsidRDefault="00FD297F" w:rsidP="00FD297F">
      <w:pPr>
        <w:pStyle w:val="Asubpara"/>
      </w:pPr>
      <w:r>
        <w:tab/>
        <w:t>(ii)</w:t>
      </w:r>
      <w:r>
        <w:tab/>
        <w:t>the date and time the magistrate issued the warrant; and</w:t>
      </w:r>
    </w:p>
    <w:p w14:paraId="44070AE3" w14:textId="77777777" w:rsidR="00FD297F" w:rsidRDefault="00FD297F" w:rsidP="00FD297F">
      <w:pPr>
        <w:pStyle w:val="Asubpara"/>
      </w:pPr>
      <w:r>
        <w:tab/>
        <w:t>(iii)</w:t>
      </w:r>
      <w:r>
        <w:tab/>
        <w:t>the warrant’s terms.</w:t>
      </w:r>
    </w:p>
    <w:p w14:paraId="5D397AD5"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14:paraId="012A2B74" w14:textId="77777777" w:rsidR="00FD297F" w:rsidRDefault="00FD297F" w:rsidP="00FD297F">
      <w:pPr>
        <w:pStyle w:val="Amain"/>
      </w:pPr>
      <w:r>
        <w:tab/>
        <w:t>(7)</w:t>
      </w:r>
      <w:r>
        <w:tab/>
        <w:t>The director</w:t>
      </w:r>
      <w:r>
        <w:noBreakHyphen/>
        <w:t>general or police officer must, at the first reasonable opportunity, send to the magistrate—</w:t>
      </w:r>
    </w:p>
    <w:p w14:paraId="49D1AE19" w14:textId="77777777" w:rsidR="00FD297F" w:rsidRDefault="00FD297F" w:rsidP="00FD297F">
      <w:pPr>
        <w:pStyle w:val="Apara"/>
      </w:pPr>
      <w:r>
        <w:tab/>
        <w:t>(a)</w:t>
      </w:r>
      <w:r>
        <w:tab/>
        <w:t>the sworn application; and</w:t>
      </w:r>
    </w:p>
    <w:p w14:paraId="0C10CE54" w14:textId="77777777" w:rsidR="00FD297F" w:rsidRDefault="00FD297F" w:rsidP="00FD297F">
      <w:pPr>
        <w:pStyle w:val="Apara"/>
      </w:pPr>
      <w:r>
        <w:tab/>
        <w:t>(b)</w:t>
      </w:r>
      <w:r>
        <w:tab/>
        <w:t>if the director</w:t>
      </w:r>
      <w:r>
        <w:noBreakHyphen/>
        <w:t>general or police officer completed a warrant form—the completed warrant form.</w:t>
      </w:r>
    </w:p>
    <w:p w14:paraId="7BC811E7" w14:textId="77777777" w:rsidR="00FD297F" w:rsidRDefault="00FD297F" w:rsidP="00FD297F">
      <w:pPr>
        <w:pStyle w:val="Amain"/>
      </w:pPr>
      <w:r>
        <w:tab/>
        <w:t>(8)</w:t>
      </w:r>
      <w:r>
        <w:tab/>
        <w:t>On receiving the documents, the magistrate must attach them to the warrant.</w:t>
      </w:r>
    </w:p>
    <w:p w14:paraId="4563BD42" w14:textId="77777777"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14:paraId="1E606E03" w14:textId="77777777" w:rsidR="00FD297F" w:rsidRDefault="00FD297F" w:rsidP="00FD297F">
      <w:pPr>
        <w:pStyle w:val="Apara"/>
      </w:pPr>
      <w:r>
        <w:tab/>
        <w:t>(a)</w:t>
      </w:r>
      <w:r>
        <w:tab/>
        <w:t>the question arises in a proceeding in the court whether the exercise of power was authorised by a warrant; and</w:t>
      </w:r>
    </w:p>
    <w:p w14:paraId="7469252E" w14:textId="77777777" w:rsidR="00FD297F" w:rsidRDefault="00FD297F" w:rsidP="00FD297F">
      <w:pPr>
        <w:pStyle w:val="Apara"/>
      </w:pPr>
      <w:r>
        <w:tab/>
        <w:t>(b)</w:t>
      </w:r>
      <w:r>
        <w:tab/>
        <w:t>the warrant is not produced in evidence; and</w:t>
      </w:r>
    </w:p>
    <w:p w14:paraId="00C4497B" w14:textId="77777777" w:rsidR="00FD297F" w:rsidRDefault="00FD297F" w:rsidP="00FD297F">
      <w:pPr>
        <w:pStyle w:val="Apara"/>
      </w:pPr>
      <w:r>
        <w:tab/>
        <w:t>(c)</w:t>
      </w:r>
      <w:r>
        <w:tab/>
        <w:t>it is not proved that the exercise of power was authorised by a warrant under this section.</w:t>
      </w:r>
    </w:p>
    <w:p w14:paraId="0543993A" w14:textId="77777777" w:rsidR="00FD297F" w:rsidRDefault="00FD297F" w:rsidP="00FD297F">
      <w:pPr>
        <w:pStyle w:val="AH5Sec"/>
      </w:pPr>
      <w:bookmarkStart w:id="893" w:name="_Toc58512355"/>
      <w:r w:rsidRPr="00A53AF7">
        <w:rPr>
          <w:rStyle w:val="CharSectNo"/>
        </w:rPr>
        <w:lastRenderedPageBreak/>
        <w:t>689</w:t>
      </w:r>
      <w:r>
        <w:tab/>
        <w:t>Safe custody warrant—announcement before entry</w:t>
      </w:r>
      <w:bookmarkEnd w:id="893"/>
    </w:p>
    <w:p w14:paraId="0D59F9A0" w14:textId="77777777" w:rsidR="00FD297F" w:rsidRDefault="00FD297F" w:rsidP="00FD297F">
      <w:pPr>
        <w:pStyle w:val="Amain"/>
        <w:keepNext/>
      </w:pPr>
      <w:r>
        <w:tab/>
        <w:t>(1)</w:t>
      </w:r>
      <w:r>
        <w:tab/>
        <w:t>The director</w:t>
      </w:r>
      <w:r>
        <w:noBreakHyphen/>
        <w:t>general or a police officer must, before anyone enters premises under a safe custody warrant—</w:t>
      </w:r>
    </w:p>
    <w:p w14:paraId="4FCA2CE6" w14:textId="77777777" w:rsidR="00FD297F" w:rsidRDefault="00FD297F" w:rsidP="00FD297F">
      <w:pPr>
        <w:pStyle w:val="Apara"/>
      </w:pPr>
      <w:r>
        <w:tab/>
        <w:t>(a)</w:t>
      </w:r>
      <w:r>
        <w:tab/>
        <w:t>announce that the director</w:t>
      </w:r>
      <w:r>
        <w:noBreakHyphen/>
        <w:t>general or police officer is authorised to enter the premises; and</w:t>
      </w:r>
    </w:p>
    <w:p w14:paraId="1A294FDA" w14:textId="77777777" w:rsidR="00FD297F" w:rsidRDefault="00FD297F" w:rsidP="00FD297F">
      <w:pPr>
        <w:pStyle w:val="Apara"/>
      </w:pPr>
      <w:r>
        <w:tab/>
        <w:t>(b)</w:t>
      </w:r>
      <w:r>
        <w:tab/>
        <w:t>give anyone at the premises an opportunity to allow entry to the premises; and</w:t>
      </w:r>
    </w:p>
    <w:p w14:paraId="3DE91126" w14:textId="77777777" w:rsidR="00FD297F" w:rsidRDefault="00FD297F" w:rsidP="00FD297F">
      <w:pPr>
        <w:pStyle w:val="Apara"/>
      </w:pPr>
      <w:r>
        <w:tab/>
        <w:t>(c)</w:t>
      </w:r>
      <w:r>
        <w:tab/>
        <w:t>if the occupier of the premises, or someone else who apparently represents the occupier, is present at the premises—identify himself or herself to the person.</w:t>
      </w:r>
    </w:p>
    <w:p w14:paraId="3143A610" w14:textId="77777777"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0B4683B1" w14:textId="77777777" w:rsidR="00FD297F" w:rsidRDefault="00FD297F" w:rsidP="00FD297F">
      <w:pPr>
        <w:pStyle w:val="Apara"/>
      </w:pPr>
      <w:r>
        <w:tab/>
        <w:t>(a)</w:t>
      </w:r>
      <w:r>
        <w:tab/>
        <w:t>the safety of anyone (including the director</w:t>
      </w:r>
      <w:r>
        <w:noBreakHyphen/>
        <w:t>general or police officer or a person assisting); or</w:t>
      </w:r>
    </w:p>
    <w:p w14:paraId="2B36C28B" w14:textId="77777777" w:rsidR="00FD297F" w:rsidRDefault="00FD297F" w:rsidP="00FD297F">
      <w:pPr>
        <w:pStyle w:val="Apara"/>
      </w:pPr>
      <w:r>
        <w:tab/>
        <w:t>(b)</w:t>
      </w:r>
      <w:r>
        <w:tab/>
        <w:t>that the effective execution of the warrant is not frustrated.</w:t>
      </w:r>
    </w:p>
    <w:p w14:paraId="6ED20C89" w14:textId="77777777" w:rsidR="00FD297F" w:rsidRDefault="00FD297F" w:rsidP="00FD297F">
      <w:pPr>
        <w:pStyle w:val="AH5Sec"/>
      </w:pPr>
      <w:bookmarkStart w:id="894" w:name="_Toc58512356"/>
      <w:r w:rsidRPr="00A53AF7">
        <w:rPr>
          <w:rStyle w:val="CharSectNo"/>
        </w:rPr>
        <w:t>690</w:t>
      </w:r>
      <w:r>
        <w:tab/>
        <w:t>Safe custody warrant—details of warrant to be given to occupier etc</w:t>
      </w:r>
      <w:bookmarkEnd w:id="894"/>
    </w:p>
    <w:p w14:paraId="0B37CCE6" w14:textId="77777777"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76BC4108" w14:textId="77777777" w:rsidR="00FD297F" w:rsidRDefault="00FD297F" w:rsidP="00FD297F">
      <w:pPr>
        <w:pStyle w:val="Apara"/>
      </w:pPr>
      <w:r>
        <w:tab/>
        <w:t>(a)</w:t>
      </w:r>
      <w:r>
        <w:tab/>
        <w:t>a copy of the warrant; and</w:t>
      </w:r>
    </w:p>
    <w:p w14:paraId="2F17D9ED" w14:textId="77777777" w:rsidR="00FD297F" w:rsidRDefault="00FD297F" w:rsidP="00FD297F">
      <w:pPr>
        <w:pStyle w:val="Apara"/>
      </w:pPr>
      <w:r>
        <w:tab/>
        <w:t>(b)</w:t>
      </w:r>
      <w:r>
        <w:tab/>
        <w:t>a document setting out the rights and obligations of the person.</w:t>
      </w:r>
    </w:p>
    <w:p w14:paraId="4110230D" w14:textId="77777777" w:rsidR="00FD297F" w:rsidRDefault="00FD297F" w:rsidP="00FD297F">
      <w:pPr>
        <w:pStyle w:val="AH5Sec"/>
      </w:pPr>
      <w:bookmarkStart w:id="895" w:name="_Toc58512357"/>
      <w:r w:rsidRPr="00A53AF7">
        <w:rPr>
          <w:rStyle w:val="CharSectNo"/>
        </w:rPr>
        <w:lastRenderedPageBreak/>
        <w:t>691</w:t>
      </w:r>
      <w:r>
        <w:tab/>
        <w:t>Safe custody warrant—occupier entitled to be present etc</w:t>
      </w:r>
      <w:bookmarkEnd w:id="895"/>
    </w:p>
    <w:p w14:paraId="231D8E47" w14:textId="77777777"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3FE80A7E" w14:textId="77777777" w:rsidR="00FD297F" w:rsidRDefault="00FD297F" w:rsidP="00FD297F">
      <w:pPr>
        <w:pStyle w:val="Amain"/>
      </w:pPr>
      <w:r>
        <w:tab/>
        <w:t>(2)</w:t>
      </w:r>
      <w:r>
        <w:tab/>
        <w:t>However, the person is not entitled to observe the warrant being executed if—</w:t>
      </w:r>
    </w:p>
    <w:p w14:paraId="43E74F4D" w14:textId="77777777" w:rsidR="00FD297F" w:rsidRDefault="00FD297F" w:rsidP="00FD297F">
      <w:pPr>
        <w:pStyle w:val="Apara"/>
      </w:pPr>
      <w:r>
        <w:tab/>
        <w:t>(a)</w:t>
      </w:r>
      <w:r>
        <w:tab/>
        <w:t>to do so would impede the execution of the warrant; or</w:t>
      </w:r>
    </w:p>
    <w:p w14:paraId="1BDA1A69" w14:textId="77777777" w:rsidR="00FD297F" w:rsidRDefault="00FD297F" w:rsidP="00FD297F">
      <w:pPr>
        <w:pStyle w:val="Apara"/>
      </w:pPr>
      <w:r>
        <w:tab/>
        <w:t>(b)</w:t>
      </w:r>
      <w:r>
        <w:tab/>
        <w:t>the person is under arrest, and allowing the person to observe the warrant being executed would interfere with the objectives of the warrant.</w:t>
      </w:r>
    </w:p>
    <w:p w14:paraId="1933F508" w14:textId="77777777" w:rsidR="00FD297F" w:rsidRDefault="00FD297F" w:rsidP="00FD297F">
      <w:pPr>
        <w:pStyle w:val="Amain"/>
      </w:pPr>
      <w:r>
        <w:tab/>
        <w:t>(3)</w:t>
      </w:r>
      <w:r>
        <w:tab/>
        <w:t>This section does not prevent the warrant being executed at 2 or more areas of the premises at the same time.</w:t>
      </w:r>
    </w:p>
    <w:p w14:paraId="794BE0EF" w14:textId="77777777" w:rsidR="00FD297F" w:rsidRDefault="00FD297F" w:rsidP="00FD297F">
      <w:pPr>
        <w:pStyle w:val="AH5Sec"/>
      </w:pPr>
      <w:bookmarkStart w:id="896" w:name="_Toc58512358"/>
      <w:r w:rsidRPr="00A53AF7">
        <w:rPr>
          <w:rStyle w:val="CharSectNo"/>
        </w:rPr>
        <w:t>692</w:t>
      </w:r>
      <w:r>
        <w:tab/>
        <w:t>Safe custody warrant—placement of child or young person</w:t>
      </w:r>
      <w:bookmarkEnd w:id="896"/>
    </w:p>
    <w:p w14:paraId="6F013765" w14:textId="77777777" w:rsidR="00FD297F" w:rsidRDefault="00FD297F" w:rsidP="00FD297F">
      <w:pPr>
        <w:pStyle w:val="Amainreturn"/>
      </w:pPr>
      <w:r>
        <w:t>A child or young person taken into safe custody under a safe custody warrant must be placed by the person who executed the warrant—</w:t>
      </w:r>
    </w:p>
    <w:p w14:paraId="1CB70039" w14:textId="77777777" w:rsidR="00FD297F" w:rsidRDefault="00FD297F" w:rsidP="00FD297F">
      <w:pPr>
        <w:pStyle w:val="Apara"/>
      </w:pPr>
      <w:r>
        <w:tab/>
        <w:t>(a)</w:t>
      </w:r>
      <w:r>
        <w:tab/>
        <w:t>in the place stated in the warrant; or</w:t>
      </w:r>
    </w:p>
    <w:p w14:paraId="33905F27" w14:textId="77777777" w:rsidR="00FD297F" w:rsidRDefault="00FD297F" w:rsidP="00FD297F">
      <w:pPr>
        <w:pStyle w:val="Apara"/>
      </w:pPr>
      <w:r>
        <w:tab/>
        <w:t>(b)</w:t>
      </w:r>
      <w:r>
        <w:tab/>
        <w:t>if no place is stated—in a place decided by the director</w:t>
      </w:r>
      <w:r>
        <w:noBreakHyphen/>
        <w:t>general.</w:t>
      </w:r>
    </w:p>
    <w:p w14:paraId="449F29D8" w14:textId="77777777" w:rsidR="00FD297F" w:rsidRDefault="00FD297F" w:rsidP="00FD297F">
      <w:pPr>
        <w:pStyle w:val="AH5Sec"/>
      </w:pPr>
      <w:bookmarkStart w:id="897" w:name="_Toc58512359"/>
      <w:r w:rsidRPr="00A53AF7">
        <w:rPr>
          <w:rStyle w:val="CharSectNo"/>
        </w:rPr>
        <w:t>693</w:t>
      </w:r>
      <w:r>
        <w:tab/>
        <w:t>Offence—remove child or young person</w:t>
      </w:r>
      <w:bookmarkEnd w:id="897"/>
    </w:p>
    <w:p w14:paraId="291512AB" w14:textId="77777777" w:rsidR="00FD297F" w:rsidRDefault="00FD297F" w:rsidP="00FD297F">
      <w:pPr>
        <w:pStyle w:val="Amain"/>
      </w:pPr>
      <w:r>
        <w:tab/>
        <w:t>(1)</w:t>
      </w:r>
      <w:r>
        <w:tab/>
        <w:t>A person commits an offence if—</w:t>
      </w:r>
    </w:p>
    <w:p w14:paraId="287A03BD" w14:textId="77777777" w:rsidR="00FD297F" w:rsidRDefault="00FD297F" w:rsidP="00FD297F">
      <w:pPr>
        <w:pStyle w:val="Apara"/>
      </w:pPr>
      <w:r>
        <w:tab/>
        <w:t>(a)</w:t>
      </w:r>
      <w:r>
        <w:tab/>
        <w:t>a child or young person has been taken into safe custody and is subject to a safe custody placement; and</w:t>
      </w:r>
    </w:p>
    <w:p w14:paraId="6BEE266D" w14:textId="77777777" w:rsidR="00FD297F" w:rsidRDefault="00FD297F" w:rsidP="00FD297F">
      <w:pPr>
        <w:pStyle w:val="Apara"/>
      </w:pPr>
      <w:r>
        <w:tab/>
        <w:t>(b)</w:t>
      </w:r>
      <w:r>
        <w:tab/>
        <w:t>the person removes the child or young person from a place; and</w:t>
      </w:r>
    </w:p>
    <w:p w14:paraId="2A45095A" w14:textId="77777777" w:rsidR="00FD297F" w:rsidRDefault="00FD297F" w:rsidP="00FD297F">
      <w:pPr>
        <w:pStyle w:val="Apara"/>
      </w:pPr>
      <w:r>
        <w:tab/>
        <w:t>(c)</w:t>
      </w:r>
      <w:r>
        <w:tab/>
        <w:t>the removal is in contravention of the safe custody placement; and</w:t>
      </w:r>
    </w:p>
    <w:p w14:paraId="35848EF3" w14:textId="77777777" w:rsidR="00FD297F" w:rsidRDefault="00FD297F" w:rsidP="00CC4C41">
      <w:pPr>
        <w:pStyle w:val="Apara"/>
        <w:keepNext/>
      </w:pPr>
      <w:r>
        <w:lastRenderedPageBreak/>
        <w:tab/>
        <w:t>(d)</w:t>
      </w:r>
      <w:r>
        <w:tab/>
        <w:t>the person knows the removal is in contravention of the safe custody placement.</w:t>
      </w:r>
    </w:p>
    <w:p w14:paraId="396CBE2B" w14:textId="77777777" w:rsidR="00FD297F" w:rsidRDefault="00FD297F" w:rsidP="00FD297F">
      <w:pPr>
        <w:pStyle w:val="Penalty"/>
        <w:keepNext/>
      </w:pPr>
      <w:r>
        <w:t>Maximum penalty:  50 penalty units, imprisonment for 6 months or both.</w:t>
      </w:r>
    </w:p>
    <w:p w14:paraId="1BC852D0" w14:textId="77777777" w:rsidR="00FD297F" w:rsidRDefault="00FD297F" w:rsidP="00FD297F">
      <w:pPr>
        <w:pStyle w:val="Amain"/>
      </w:pPr>
      <w:r>
        <w:tab/>
        <w:t>(2)</w:t>
      </w:r>
      <w:r>
        <w:tab/>
        <w:t>Strict liability applies to subsection (1) (a).</w:t>
      </w:r>
    </w:p>
    <w:p w14:paraId="6F1DAB35" w14:textId="77777777" w:rsidR="00FD297F" w:rsidRDefault="00FD297F" w:rsidP="00FD297F">
      <w:pPr>
        <w:pStyle w:val="Amain"/>
        <w:keepNext/>
      </w:pPr>
      <w:r>
        <w:tab/>
        <w:t>(3)</w:t>
      </w:r>
      <w:r>
        <w:tab/>
        <w:t>In this section:</w:t>
      </w:r>
    </w:p>
    <w:p w14:paraId="603E128D" w14:textId="77777777"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14:paraId="485AA6A1" w14:textId="77777777" w:rsidR="00FD297F" w:rsidRDefault="00FD297F" w:rsidP="00FD297F">
      <w:pPr>
        <w:pStyle w:val="AH5Sec"/>
      </w:pPr>
      <w:bookmarkStart w:id="898" w:name="_Toc58512360"/>
      <w:r w:rsidRPr="00A53AF7">
        <w:rPr>
          <w:rStyle w:val="CharSectNo"/>
        </w:rPr>
        <w:t>694</w:t>
      </w:r>
      <w:r>
        <w:tab/>
        <w:t>Safe custody—matter must be brought to court promptly</w:t>
      </w:r>
      <w:bookmarkEnd w:id="898"/>
    </w:p>
    <w:p w14:paraId="58B74E8C" w14:textId="77777777"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0B4D2575" w14:textId="58EBF4E8"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16" w:tooltip="A2004-59" w:history="1">
        <w:r w:rsidRPr="0069554E">
          <w:rPr>
            <w:rStyle w:val="charCitHyperlinkItal"/>
          </w:rPr>
          <w:t>Court Procedures Act 2004</w:t>
        </w:r>
      </w:hyperlink>
      <w:r>
        <w:t>, s 74A).</w:t>
      </w:r>
    </w:p>
    <w:p w14:paraId="29A2AFC1" w14:textId="77777777"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14:paraId="613D4612" w14:textId="77777777" w:rsidR="00FD297F" w:rsidRDefault="00FD297F" w:rsidP="00FD297F">
      <w:pPr>
        <w:pStyle w:val="Apara"/>
      </w:pPr>
      <w:r>
        <w:tab/>
        <w:t>(a)</w:t>
      </w:r>
      <w:r>
        <w:tab/>
        <w:t>making or extending an appraisal order under division 11.2.3;</w:t>
      </w:r>
    </w:p>
    <w:p w14:paraId="06B5FAE8" w14:textId="77777777" w:rsidR="00FD297F" w:rsidRDefault="00FD297F" w:rsidP="00FD297F">
      <w:pPr>
        <w:pStyle w:val="Apara"/>
      </w:pPr>
      <w:r>
        <w:tab/>
        <w:t>(b)</w:t>
      </w:r>
      <w:r>
        <w:tab/>
        <w:t>making, extending, amending or revoking an interim care and protection order under division 14.3.2;</w:t>
      </w:r>
    </w:p>
    <w:p w14:paraId="0E674C02" w14:textId="77777777" w:rsidR="00FD297F" w:rsidRDefault="00FD297F" w:rsidP="00CC4C41">
      <w:pPr>
        <w:pStyle w:val="Apara"/>
        <w:keepNext/>
      </w:pPr>
      <w:r>
        <w:lastRenderedPageBreak/>
        <w:tab/>
        <w:t>(c)</w:t>
      </w:r>
      <w:r>
        <w:tab/>
        <w:t>making, extending, amending or revoking an assessment order under division 14.3.3;</w:t>
      </w:r>
    </w:p>
    <w:p w14:paraId="2BDBA545" w14:textId="77777777" w:rsidR="00FD297F" w:rsidRDefault="00FD297F" w:rsidP="00CC4C41">
      <w:pPr>
        <w:pStyle w:val="Apara"/>
        <w:keepNext/>
      </w:pPr>
      <w:r>
        <w:tab/>
        <w:t>(d)</w:t>
      </w:r>
      <w:r>
        <w:tab/>
        <w:t>making, extending, amending or revoking a care and protection order under part 14.5;</w:t>
      </w:r>
    </w:p>
    <w:p w14:paraId="246018EB" w14:textId="77777777" w:rsidR="00FD297F" w:rsidRDefault="00FD297F" w:rsidP="00FD297F">
      <w:pPr>
        <w:pStyle w:val="Apara"/>
      </w:pPr>
      <w:r>
        <w:tab/>
        <w:t>(e)</w:t>
      </w:r>
      <w:r>
        <w:tab/>
        <w:t>making, extending, amending or revoking a therapeutic protection order under part 16.2.</w:t>
      </w:r>
    </w:p>
    <w:p w14:paraId="15A8A27A" w14:textId="77777777" w:rsidR="00FD297F" w:rsidRDefault="00FD297F" w:rsidP="00FD297F">
      <w:pPr>
        <w:pStyle w:val="02Text"/>
        <w:sectPr w:rsidR="00FD297F">
          <w:headerReference w:type="even" r:id="rId317"/>
          <w:headerReference w:type="default" r:id="rId318"/>
          <w:footerReference w:type="even" r:id="rId319"/>
          <w:footerReference w:type="default" r:id="rId320"/>
          <w:footerReference w:type="first" r:id="rId321"/>
          <w:pgSz w:w="11907" w:h="16839" w:code="9"/>
          <w:pgMar w:top="3880" w:right="1900" w:bottom="3100" w:left="2300" w:header="1800" w:footer="1760" w:gutter="0"/>
          <w:cols w:space="720"/>
          <w:docGrid w:linePitch="254"/>
        </w:sectPr>
      </w:pPr>
    </w:p>
    <w:p w14:paraId="016DD128" w14:textId="77777777" w:rsidR="00FD297F" w:rsidRPr="00A53AF7" w:rsidRDefault="00FD297F" w:rsidP="00FD297F">
      <w:pPr>
        <w:pStyle w:val="AH1Chapter"/>
      </w:pPr>
      <w:bookmarkStart w:id="899" w:name="_Toc58512361"/>
      <w:r w:rsidRPr="00A53AF7">
        <w:rPr>
          <w:rStyle w:val="CharChapNo"/>
        </w:rPr>
        <w:lastRenderedPageBreak/>
        <w:t>Chapter 19</w:t>
      </w:r>
      <w:r>
        <w:tab/>
      </w:r>
      <w:r w:rsidRPr="00A53AF7">
        <w:rPr>
          <w:rStyle w:val="CharChapText"/>
        </w:rPr>
        <w:t>Care and protection—provisions applying to all proceedings under care and protection chapters</w:t>
      </w:r>
      <w:bookmarkEnd w:id="899"/>
    </w:p>
    <w:p w14:paraId="6CFD8CCC" w14:textId="77777777" w:rsidR="00FD297F" w:rsidRPr="00A53AF7" w:rsidRDefault="00FD297F" w:rsidP="00FD297F">
      <w:pPr>
        <w:pStyle w:val="AH2Part"/>
      </w:pPr>
      <w:bookmarkStart w:id="900" w:name="_Toc58512362"/>
      <w:r w:rsidRPr="00A53AF7">
        <w:rPr>
          <w:rStyle w:val="CharPartNo"/>
        </w:rPr>
        <w:t>Part 19.1</w:t>
      </w:r>
      <w:r>
        <w:tab/>
      </w:r>
      <w:r w:rsidRPr="00A53AF7">
        <w:rPr>
          <w:rStyle w:val="CharPartText"/>
        </w:rPr>
        <w:t>Applications</w:t>
      </w:r>
      <w:bookmarkEnd w:id="900"/>
    </w:p>
    <w:p w14:paraId="560F60D3" w14:textId="77777777" w:rsidR="00FD297F" w:rsidRDefault="00FD297F" w:rsidP="00FD297F">
      <w:pPr>
        <w:pStyle w:val="AH5Sec"/>
      </w:pPr>
      <w:bookmarkStart w:id="901" w:name="_Toc58512363"/>
      <w:r w:rsidRPr="00A53AF7">
        <w:rPr>
          <w:rStyle w:val="CharSectNo"/>
        </w:rPr>
        <w:t>695</w:t>
      </w:r>
      <w:r>
        <w:tab/>
        <w:t>Application—includes cross-application</w:t>
      </w:r>
      <w:bookmarkEnd w:id="901"/>
    </w:p>
    <w:p w14:paraId="270267A1" w14:textId="77777777" w:rsidR="00FD297F" w:rsidRDefault="00FD297F" w:rsidP="00FD297F">
      <w:pPr>
        <w:pStyle w:val="Amainreturn"/>
        <w:keepNext/>
      </w:pPr>
      <w:r>
        <w:t>In this chapter:</w:t>
      </w:r>
    </w:p>
    <w:p w14:paraId="224E5153" w14:textId="77777777" w:rsidR="00FD297F" w:rsidRDefault="00FD297F" w:rsidP="00FD297F">
      <w:pPr>
        <w:pStyle w:val="aDef"/>
      </w:pPr>
      <w:r>
        <w:rPr>
          <w:rStyle w:val="charBoldItals"/>
        </w:rPr>
        <w:t>application</w:t>
      </w:r>
      <w:r>
        <w:t xml:space="preserve"> includes a cross-application.</w:t>
      </w:r>
    </w:p>
    <w:p w14:paraId="31929BB8" w14:textId="77777777" w:rsidR="00FD297F" w:rsidRDefault="00FD297F" w:rsidP="00FD297F">
      <w:pPr>
        <w:pStyle w:val="AH5Sec"/>
      </w:pPr>
      <w:bookmarkStart w:id="902" w:name="_Toc58512364"/>
      <w:r w:rsidRPr="00A53AF7">
        <w:rPr>
          <w:rStyle w:val="CharSectNo"/>
        </w:rPr>
        <w:t>696</w:t>
      </w:r>
      <w:r>
        <w:tab/>
        <w:t>Application—must include statements, documents and reports</w:t>
      </w:r>
      <w:bookmarkEnd w:id="902"/>
    </w:p>
    <w:p w14:paraId="606CAF05" w14:textId="77777777" w:rsidR="00FD297F" w:rsidRDefault="00FD297F" w:rsidP="00FD297F">
      <w:pPr>
        <w:pStyle w:val="Amainreturn"/>
        <w:keepNext/>
      </w:pPr>
      <w:r>
        <w:t>An application to a court under the care and protection chapters must be accompanied by the following:</w:t>
      </w:r>
    </w:p>
    <w:p w14:paraId="4483301A" w14:textId="77777777" w:rsidR="00FD297F" w:rsidRDefault="00FD297F" w:rsidP="00FD297F">
      <w:pPr>
        <w:pStyle w:val="Apara"/>
      </w:pPr>
      <w:r>
        <w:tab/>
        <w:t>(a)</w:t>
      </w:r>
      <w:r>
        <w:tab/>
        <w:t>a written statement of the substance of the oral evidence that the applicant intends to present at the hearing of the application;</w:t>
      </w:r>
    </w:p>
    <w:p w14:paraId="77D934C0" w14:textId="77777777" w:rsidR="00FD297F" w:rsidRDefault="00FD297F" w:rsidP="00FD297F">
      <w:pPr>
        <w:pStyle w:val="Apara"/>
      </w:pPr>
      <w:r>
        <w:tab/>
        <w:t>(b)</w:t>
      </w:r>
      <w:r>
        <w:tab/>
        <w:t>a written copy of any document or expert report that the applicant intends to rely on at the hearing of the application.</w:t>
      </w:r>
    </w:p>
    <w:p w14:paraId="62C9ABC0" w14:textId="77777777" w:rsidR="00FD297F" w:rsidRDefault="00FD297F" w:rsidP="006B35B6">
      <w:pPr>
        <w:pStyle w:val="AH5Sec"/>
      </w:pPr>
      <w:bookmarkStart w:id="903" w:name="_Toc58512365"/>
      <w:r w:rsidRPr="00A53AF7">
        <w:rPr>
          <w:rStyle w:val="CharSectNo"/>
        </w:rPr>
        <w:lastRenderedPageBreak/>
        <w:t>697</w:t>
      </w:r>
      <w:r>
        <w:tab/>
        <w:t>Application—statements and reports to be signed etc</w:t>
      </w:r>
      <w:bookmarkEnd w:id="903"/>
    </w:p>
    <w:p w14:paraId="6DCEC448" w14:textId="77777777" w:rsidR="00FD297F" w:rsidRDefault="00FD297F" w:rsidP="006B35B6">
      <w:pPr>
        <w:pStyle w:val="Amainreturn"/>
        <w:keepNext/>
      </w:pPr>
      <w:r>
        <w:t>Unless otherwise directed by a court, a statement or report prepared for use in a proceeding under the care and protection chapters—</w:t>
      </w:r>
    </w:p>
    <w:p w14:paraId="304CEEB3" w14:textId="77777777" w:rsidR="00FD297F" w:rsidRDefault="00FD297F" w:rsidP="006B35B6">
      <w:pPr>
        <w:pStyle w:val="Apara"/>
        <w:keepNext/>
      </w:pPr>
      <w:r>
        <w:tab/>
        <w:t>(a)</w:t>
      </w:r>
      <w:r>
        <w:tab/>
        <w:t>must be in the form of an affidavit; or</w:t>
      </w:r>
    </w:p>
    <w:p w14:paraId="126E1C47" w14:textId="77777777" w:rsidR="00FD297F" w:rsidRDefault="00FD297F" w:rsidP="00FD297F">
      <w:pPr>
        <w:pStyle w:val="Apara"/>
        <w:keepNext/>
      </w:pPr>
      <w:r>
        <w:tab/>
        <w:t>(b)</w:t>
      </w:r>
      <w:r>
        <w:tab/>
        <w:t>must—</w:t>
      </w:r>
    </w:p>
    <w:p w14:paraId="253F7BB4" w14:textId="77777777" w:rsidR="00FD297F" w:rsidRDefault="00FD297F" w:rsidP="00FD297F">
      <w:pPr>
        <w:pStyle w:val="Asubpara"/>
        <w:keepNext/>
      </w:pPr>
      <w:r>
        <w:tab/>
        <w:t>(i)</w:t>
      </w:r>
      <w:r>
        <w:tab/>
        <w:t>be signed and dated by the person making the statement or report; and</w:t>
      </w:r>
    </w:p>
    <w:p w14:paraId="0F796CCE" w14:textId="77777777" w:rsidR="00FD297F" w:rsidRDefault="00FD297F" w:rsidP="00FD297F">
      <w:pPr>
        <w:pStyle w:val="Asubpara"/>
      </w:pPr>
      <w:r>
        <w:tab/>
        <w:t>(ii)</w:t>
      </w:r>
      <w:r>
        <w:tab/>
        <w:t>contain a declaration to the effect that the maker of the statement or report believes it to be true and understands that it may be used in court.</w:t>
      </w:r>
    </w:p>
    <w:p w14:paraId="404FC818" w14:textId="77777777" w:rsidR="00FD297F" w:rsidRDefault="00FD297F" w:rsidP="00FD297F">
      <w:pPr>
        <w:pStyle w:val="AH5Sec"/>
      </w:pPr>
      <w:bookmarkStart w:id="904" w:name="_Toc58512366"/>
      <w:r w:rsidRPr="00A53AF7">
        <w:rPr>
          <w:rStyle w:val="CharSectNo"/>
        </w:rPr>
        <w:t>698</w:t>
      </w:r>
      <w:r>
        <w:tab/>
        <w:t>Application—oral applications</w:t>
      </w:r>
      <w:bookmarkEnd w:id="904"/>
    </w:p>
    <w:p w14:paraId="4FBC0F78" w14:textId="77777777" w:rsidR="00FD297F" w:rsidRDefault="00FD297F" w:rsidP="00FD297F">
      <w:pPr>
        <w:pStyle w:val="Amain"/>
      </w:pPr>
      <w:r>
        <w:tab/>
        <w:t>(1)</w:t>
      </w:r>
      <w:r>
        <w:tab/>
        <w:t>A person may, with the leave of the court, make an oral application under this Act for a proceeding before, during or after the hearing of the proceeding.</w:t>
      </w:r>
    </w:p>
    <w:p w14:paraId="7CAA44C2" w14:textId="77777777" w:rsidR="00FD297F" w:rsidRDefault="00FD297F" w:rsidP="00FD297F">
      <w:pPr>
        <w:pStyle w:val="Amain"/>
      </w:pPr>
      <w:r>
        <w:tab/>
        <w:t>(2)</w:t>
      </w:r>
      <w:r>
        <w:tab/>
        <w:t>Subsection (1) applies despite any requirement about service in this Act.</w:t>
      </w:r>
    </w:p>
    <w:p w14:paraId="2B1CC256" w14:textId="77777777" w:rsidR="00FD297F" w:rsidRDefault="00FD297F" w:rsidP="00FD297F">
      <w:pPr>
        <w:pStyle w:val="Amain"/>
      </w:pPr>
      <w:r>
        <w:tab/>
        <w:t>(3)</w:t>
      </w:r>
      <w:r>
        <w:tab/>
        <w:t>If an oral application is made, the court must direct the applicant about—</w:t>
      </w:r>
    </w:p>
    <w:p w14:paraId="09581A76" w14:textId="77777777" w:rsidR="00FD297F" w:rsidRDefault="00FD297F" w:rsidP="00FD297F">
      <w:pPr>
        <w:pStyle w:val="Apara"/>
      </w:pPr>
      <w:r>
        <w:tab/>
        <w:t>(a)</w:t>
      </w:r>
      <w:r>
        <w:tab/>
        <w:t>which (if any) of the requirements for service or notice of the making of an application are to apply to the oral application and how they are to apply; and</w:t>
      </w:r>
    </w:p>
    <w:p w14:paraId="13FBE3B5" w14:textId="77777777" w:rsidR="00FD297F" w:rsidRDefault="00FD297F" w:rsidP="00FD297F">
      <w:pPr>
        <w:pStyle w:val="Apara"/>
      </w:pPr>
      <w:r>
        <w:tab/>
        <w:t>(b)</w:t>
      </w:r>
      <w:r>
        <w:tab/>
        <w:t>whether a written application is required; and</w:t>
      </w:r>
    </w:p>
    <w:p w14:paraId="415B4B21" w14:textId="77777777" w:rsidR="00FD297F" w:rsidRDefault="00FD297F" w:rsidP="00FD297F">
      <w:pPr>
        <w:pStyle w:val="Apara"/>
      </w:pPr>
      <w:r>
        <w:tab/>
        <w:t>(c)</w:t>
      </w:r>
      <w:r>
        <w:tab/>
        <w:t>whether service of a written application is required.</w:t>
      </w:r>
    </w:p>
    <w:p w14:paraId="665E098D" w14:textId="77777777" w:rsidR="00FD297F" w:rsidRDefault="00FD297F" w:rsidP="00FD297F">
      <w:pPr>
        <w:pStyle w:val="Amain"/>
      </w:pPr>
      <w:r>
        <w:tab/>
        <w:t>(4)</w:t>
      </w:r>
      <w:r>
        <w:tab/>
        <w:t>If the court does not give directions under subsection (3) for an oral application, no service is required under this Act.</w:t>
      </w:r>
    </w:p>
    <w:p w14:paraId="40A15AE3" w14:textId="77777777" w:rsidR="00FD297F" w:rsidRDefault="00FD297F" w:rsidP="00FD297F">
      <w:pPr>
        <w:pStyle w:val="AH5Sec"/>
      </w:pPr>
      <w:bookmarkStart w:id="905" w:name="_Toc58512367"/>
      <w:r w:rsidRPr="00A53AF7">
        <w:rPr>
          <w:rStyle w:val="CharSectNo"/>
        </w:rPr>
        <w:lastRenderedPageBreak/>
        <w:t>699</w:t>
      </w:r>
      <w:r>
        <w:tab/>
        <w:t>Application—withdrawal or discontinuance</w:t>
      </w:r>
      <w:bookmarkEnd w:id="905"/>
    </w:p>
    <w:p w14:paraId="09288930" w14:textId="77777777"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14:paraId="7323BE4A" w14:textId="77777777" w:rsidR="00FD297F" w:rsidRDefault="00FD297F" w:rsidP="00FD297F">
      <w:pPr>
        <w:pStyle w:val="Apara"/>
        <w:keepNext/>
      </w:pPr>
      <w:r>
        <w:tab/>
        <w:t>(a)</w:t>
      </w:r>
      <w:r>
        <w:tab/>
        <w:t>telling, in writing, each person who was given the application; and</w:t>
      </w:r>
    </w:p>
    <w:p w14:paraId="3D482481" w14:textId="77777777" w:rsidR="00FD297F" w:rsidRDefault="00FD297F" w:rsidP="00FD297F">
      <w:pPr>
        <w:pStyle w:val="Apara"/>
      </w:pPr>
      <w:r>
        <w:tab/>
        <w:t>(b)</w:t>
      </w:r>
      <w:r>
        <w:tab/>
        <w:t>filing a notice of withdrawal or discontinuance with the court.</w:t>
      </w:r>
    </w:p>
    <w:p w14:paraId="13AD3A03" w14:textId="77777777"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14:paraId="77975410" w14:textId="77777777" w:rsidR="00FD297F" w:rsidRDefault="00FD297F" w:rsidP="00FD297F">
      <w:pPr>
        <w:pStyle w:val="PageBreak"/>
      </w:pPr>
      <w:r>
        <w:br w:type="page"/>
      </w:r>
    </w:p>
    <w:p w14:paraId="0380D4E4" w14:textId="77777777" w:rsidR="00FD297F" w:rsidRPr="00A53AF7" w:rsidRDefault="00FD297F" w:rsidP="00FD297F">
      <w:pPr>
        <w:pStyle w:val="AH2Part"/>
      </w:pPr>
      <w:bookmarkStart w:id="906" w:name="_Toc58512368"/>
      <w:r w:rsidRPr="00A53AF7">
        <w:rPr>
          <w:rStyle w:val="CharPartNo"/>
        </w:rPr>
        <w:lastRenderedPageBreak/>
        <w:t>Part 19.2</w:t>
      </w:r>
      <w:r>
        <w:tab/>
      </w:r>
      <w:r w:rsidRPr="00A53AF7">
        <w:rPr>
          <w:rStyle w:val="CharPartText"/>
        </w:rPr>
        <w:t>Parties</w:t>
      </w:r>
      <w:bookmarkEnd w:id="906"/>
    </w:p>
    <w:p w14:paraId="0073D1AD" w14:textId="77777777" w:rsidR="00FD297F" w:rsidRDefault="00FD297F" w:rsidP="00FD297F">
      <w:pPr>
        <w:pStyle w:val="AH5Sec"/>
      </w:pPr>
      <w:bookmarkStart w:id="907" w:name="_Toc58512369"/>
      <w:r w:rsidRPr="00A53AF7">
        <w:rPr>
          <w:rStyle w:val="CharSectNo"/>
        </w:rPr>
        <w:t>700</w:t>
      </w:r>
      <w:r>
        <w:tab/>
        <w:t xml:space="preserve">Parties—who are </w:t>
      </w:r>
      <w:r w:rsidRPr="00D72DD6">
        <w:rPr>
          <w:rStyle w:val="charItals"/>
        </w:rPr>
        <w:t>parties</w:t>
      </w:r>
      <w:r>
        <w:t xml:space="preserve"> to an application?</w:t>
      </w:r>
      <w:bookmarkEnd w:id="907"/>
    </w:p>
    <w:p w14:paraId="763F78B7" w14:textId="77777777"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14:paraId="7C06FE63" w14:textId="77777777" w:rsidR="00FD297F" w:rsidRDefault="00FD297F" w:rsidP="00FD297F">
      <w:pPr>
        <w:pStyle w:val="Apara"/>
      </w:pPr>
      <w:r>
        <w:tab/>
        <w:t>(a)</w:t>
      </w:r>
      <w:r>
        <w:tab/>
        <w:t>the applicant;</w:t>
      </w:r>
    </w:p>
    <w:p w14:paraId="335A15B9" w14:textId="77777777" w:rsidR="00FD297F" w:rsidRDefault="00FD297F" w:rsidP="00FD297F">
      <w:pPr>
        <w:pStyle w:val="Apara"/>
      </w:pPr>
      <w:r>
        <w:tab/>
        <w:t>(b)</w:t>
      </w:r>
      <w:r>
        <w:tab/>
        <w:t>the child or young person;</w:t>
      </w:r>
    </w:p>
    <w:p w14:paraId="22003A7E" w14:textId="77777777" w:rsidR="00FD297F" w:rsidRDefault="00FD297F" w:rsidP="00FD297F">
      <w:pPr>
        <w:pStyle w:val="Apara"/>
      </w:pPr>
      <w:r>
        <w:tab/>
        <w:t>(c)</w:t>
      </w:r>
      <w:r>
        <w:tab/>
        <w:t>someone given a copy of the application who takes part in the proceeding (other than as a witness or representative);</w:t>
      </w:r>
    </w:p>
    <w:p w14:paraId="7DD0B6E8" w14:textId="6F1F59B8"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22" w:tooltip="A2004-59" w:history="1">
        <w:r w:rsidRPr="0069554E">
          <w:rPr>
            <w:rStyle w:val="charCitHyperlinkItal"/>
          </w:rPr>
          <w:t>Court Procedures Act 2004</w:t>
        </w:r>
      </w:hyperlink>
      <w:r>
        <w:t>, pt 7A (Procedural provisions—proceedings involving children).</w:t>
      </w:r>
    </w:p>
    <w:p w14:paraId="4B05D8E4" w14:textId="77777777" w:rsidR="00FD297F" w:rsidRDefault="00FD297F" w:rsidP="00FD297F">
      <w:pPr>
        <w:pStyle w:val="Apara"/>
      </w:pPr>
      <w:r>
        <w:tab/>
        <w:t>(d)</w:t>
      </w:r>
      <w:r>
        <w:tab/>
        <w:t>someone who is a participant in the proceeding (other than as a witness or representative) who has been—</w:t>
      </w:r>
    </w:p>
    <w:p w14:paraId="3A5E9159" w14:textId="77777777" w:rsidR="00FD297F" w:rsidRDefault="00FD297F" w:rsidP="00FD297F">
      <w:pPr>
        <w:pStyle w:val="Asubpara"/>
      </w:pPr>
      <w:r>
        <w:tab/>
        <w:t>(i)</w:t>
      </w:r>
      <w:r>
        <w:tab/>
        <w:t>asked to attend by the Childrens Court and been joined as a party to the proceeding; or</w:t>
      </w:r>
    </w:p>
    <w:p w14:paraId="58FADA19" w14:textId="77777777" w:rsidR="00FD297F" w:rsidRDefault="00FD297F" w:rsidP="00FD297F">
      <w:pPr>
        <w:pStyle w:val="Asubpara"/>
      </w:pPr>
      <w:r>
        <w:tab/>
        <w:t>(ii)</w:t>
      </w:r>
      <w:r>
        <w:tab/>
        <w:t>joined as a party to the proceeding on the person’s own application.</w:t>
      </w:r>
    </w:p>
    <w:p w14:paraId="2A8DD7F6" w14:textId="77777777" w:rsidR="00FD297F" w:rsidRDefault="00FD297F" w:rsidP="00FD297F">
      <w:pPr>
        <w:pStyle w:val="Amain"/>
      </w:pPr>
      <w:r>
        <w:tab/>
        <w:t>(2)</w:t>
      </w:r>
      <w:r>
        <w:tab/>
        <w:t>However, the public advocate is a party to a proceeding under the care and protection chapters only if the public advocate applies to be joined as a party.</w:t>
      </w:r>
    </w:p>
    <w:p w14:paraId="1EA2BAE8" w14:textId="77777777" w:rsidR="00FD297F" w:rsidRDefault="00FD297F" w:rsidP="00FD297F">
      <w:pPr>
        <w:pStyle w:val="AH5Sec"/>
      </w:pPr>
      <w:bookmarkStart w:id="908" w:name="_Toc58512370"/>
      <w:r w:rsidRPr="00A53AF7">
        <w:rPr>
          <w:rStyle w:val="CharSectNo"/>
        </w:rPr>
        <w:lastRenderedPageBreak/>
        <w:t>701</w:t>
      </w:r>
      <w:r>
        <w:tab/>
        <w:t>Parties—hearing in party’s or other person’s absence</w:t>
      </w:r>
      <w:bookmarkEnd w:id="908"/>
    </w:p>
    <w:p w14:paraId="63E91525" w14:textId="77777777"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7FDD157D" w14:textId="77777777"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14:paraId="5F8E4F93" w14:textId="77777777" w:rsidR="00FD297F" w:rsidRDefault="00FD297F" w:rsidP="00FD297F">
      <w:pPr>
        <w:pStyle w:val="aNotePara"/>
        <w:keepNext/>
      </w:pPr>
      <w:r>
        <w:tab/>
        <w:t>(a)</w:t>
      </w:r>
      <w:r>
        <w:tab/>
        <w:t>s 379 (Appraisal orders—who must be given application);</w:t>
      </w:r>
    </w:p>
    <w:p w14:paraId="718F9B48" w14:textId="77777777" w:rsidR="00FD297F" w:rsidRDefault="00FD297F" w:rsidP="00FD297F">
      <w:pPr>
        <w:pStyle w:val="aNotePara"/>
        <w:keepNext/>
      </w:pPr>
      <w:r>
        <w:tab/>
        <w:t>(b)</w:t>
      </w:r>
      <w:r>
        <w:tab/>
        <w:t>s 427 (Care and protection orders—who must be given application);</w:t>
      </w:r>
    </w:p>
    <w:p w14:paraId="2D45140A" w14:textId="77777777" w:rsidR="00FD297F" w:rsidRDefault="00FD297F" w:rsidP="00FD297F">
      <w:pPr>
        <w:pStyle w:val="aNotePara"/>
        <w:keepNext/>
      </w:pPr>
      <w:r>
        <w:tab/>
        <w:t>(c)</w:t>
      </w:r>
      <w:r>
        <w:tab/>
        <w:t>s 445 (Assessment orders—who must be given application);</w:t>
      </w:r>
    </w:p>
    <w:p w14:paraId="4E1E9946" w14:textId="77777777" w:rsidR="00FD297F" w:rsidRDefault="00FD297F" w:rsidP="00FD297F">
      <w:pPr>
        <w:pStyle w:val="aNotePara"/>
        <w:keepNext/>
      </w:pPr>
      <w:r>
        <w:tab/>
        <w:t>(d)</w:t>
      </w:r>
      <w:r>
        <w:tab/>
        <w:t>s 541 (Therapeutic protection orders—who must be given application).</w:t>
      </w:r>
    </w:p>
    <w:p w14:paraId="06EB03E0" w14:textId="77777777"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14:paraId="01005C01" w14:textId="77777777" w:rsidR="00FD297F" w:rsidRDefault="00FD297F" w:rsidP="00FD297F">
      <w:pPr>
        <w:pStyle w:val="AH5Sec"/>
      </w:pPr>
      <w:bookmarkStart w:id="909" w:name="_Toc58512371"/>
      <w:r w:rsidRPr="00A53AF7">
        <w:rPr>
          <w:rStyle w:val="CharSectNo"/>
        </w:rPr>
        <w:t>702</w:t>
      </w:r>
      <w:r>
        <w:tab/>
        <w:t>Parties—failure to attend proceeding</w:t>
      </w:r>
      <w:bookmarkEnd w:id="909"/>
    </w:p>
    <w:p w14:paraId="05D64B9D" w14:textId="77777777" w:rsidR="00FD297F" w:rsidRDefault="00FD297F" w:rsidP="00FD297F">
      <w:pPr>
        <w:pStyle w:val="Amain"/>
      </w:pPr>
      <w:r>
        <w:tab/>
        <w:t>(1)</w:t>
      </w:r>
      <w:r>
        <w:tab/>
        <w:t>This section applies if someone has been given a copy of an application under the care and protection chapters.</w:t>
      </w:r>
    </w:p>
    <w:p w14:paraId="091F70D3" w14:textId="77777777" w:rsidR="00FD297F" w:rsidRDefault="00FD297F" w:rsidP="00FD297F">
      <w:pPr>
        <w:pStyle w:val="Amain"/>
      </w:pPr>
      <w:r>
        <w:tab/>
        <w:t>(2)</w:t>
      </w:r>
      <w:r>
        <w:tab/>
        <w:t>If the person does not attend the proceeding, the court must—</w:t>
      </w:r>
    </w:p>
    <w:p w14:paraId="163802C3" w14:textId="77777777" w:rsidR="00FD297F" w:rsidRDefault="00FD297F" w:rsidP="00FD297F">
      <w:pPr>
        <w:pStyle w:val="Apara"/>
      </w:pPr>
      <w:r>
        <w:tab/>
        <w:t>(a)</w:t>
      </w:r>
      <w:r>
        <w:tab/>
        <w:t>adjourn the proceeding and make any order about further service of the person that the court considers appropriate; or</w:t>
      </w:r>
    </w:p>
    <w:p w14:paraId="7DCEBE92" w14:textId="77777777" w:rsidR="00FD297F" w:rsidRDefault="00FD297F" w:rsidP="00FD297F">
      <w:pPr>
        <w:pStyle w:val="Apara"/>
      </w:pPr>
      <w:r>
        <w:tab/>
        <w:t>(b)</w:t>
      </w:r>
      <w:r>
        <w:tab/>
        <w:t>make any other order or give any other direction that it considers appropriate, including an order or direction that is binding on the person.</w:t>
      </w:r>
    </w:p>
    <w:p w14:paraId="7F71E13A" w14:textId="77777777" w:rsidR="00FD297F" w:rsidRDefault="00FD297F" w:rsidP="00FD297F">
      <w:pPr>
        <w:pStyle w:val="AH5Sec"/>
      </w:pPr>
      <w:bookmarkStart w:id="910" w:name="_Toc58512372"/>
      <w:r w:rsidRPr="00A53AF7">
        <w:rPr>
          <w:rStyle w:val="CharSectNo"/>
        </w:rPr>
        <w:lastRenderedPageBreak/>
        <w:t>703</w:t>
      </w:r>
      <w:r>
        <w:tab/>
        <w:t>Parties—court may join affected party</w:t>
      </w:r>
      <w:bookmarkEnd w:id="910"/>
    </w:p>
    <w:p w14:paraId="4EDA5998" w14:textId="77777777" w:rsidR="00FD297F" w:rsidRDefault="00FD297F" w:rsidP="00645BC1">
      <w:pPr>
        <w:pStyle w:val="Amain"/>
        <w:keepNext/>
      </w:pPr>
      <w:r>
        <w:tab/>
        <w:t>(1)</w:t>
      </w:r>
      <w:r>
        <w:tab/>
        <w:t>This section applies to a proceeding under the care and protection chapters.</w:t>
      </w:r>
    </w:p>
    <w:p w14:paraId="29ABE8DF" w14:textId="77777777"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14:paraId="431185E2" w14:textId="77777777" w:rsidR="00FD297F" w:rsidRDefault="00FD297F" w:rsidP="00FD297F">
      <w:pPr>
        <w:pStyle w:val="Amain"/>
        <w:keepNext/>
      </w:pPr>
      <w:r>
        <w:tab/>
        <w:t>(3)</w:t>
      </w:r>
      <w:r>
        <w:tab/>
        <w:t>However, the court must give the person a reasonable opportunity to make representations to the court about why the order should not be made—</w:t>
      </w:r>
    </w:p>
    <w:p w14:paraId="124A04E6" w14:textId="77777777" w:rsidR="00FD297F" w:rsidRDefault="00FD297F" w:rsidP="00FD297F">
      <w:pPr>
        <w:pStyle w:val="Apara"/>
        <w:keepNext/>
      </w:pPr>
      <w:r>
        <w:tab/>
        <w:t>(a)</w:t>
      </w:r>
      <w:r>
        <w:tab/>
        <w:t>before making the order; or</w:t>
      </w:r>
    </w:p>
    <w:p w14:paraId="3CAA9E35" w14:textId="77777777" w:rsidR="00FD297F" w:rsidRDefault="00FD297F" w:rsidP="00FD297F">
      <w:pPr>
        <w:pStyle w:val="Apara"/>
      </w:pPr>
      <w:r>
        <w:tab/>
        <w:t>(b)</w:t>
      </w:r>
      <w:r>
        <w:tab/>
        <w:t>if, because of the urgency of the case it is not possible to do so before making the order—not later than a reasonable time after making the order.</w:t>
      </w:r>
    </w:p>
    <w:p w14:paraId="788428FF" w14:textId="77777777" w:rsidR="00FD297F" w:rsidRDefault="00FD297F" w:rsidP="00FD297F">
      <w:pPr>
        <w:pStyle w:val="AH5Sec"/>
      </w:pPr>
      <w:bookmarkStart w:id="911" w:name="_Toc58512373"/>
      <w:r w:rsidRPr="00A53AF7">
        <w:rPr>
          <w:rStyle w:val="CharSectNo"/>
        </w:rPr>
        <w:t>704</w:t>
      </w:r>
      <w:r>
        <w:tab/>
        <w:t>Parties—application to join party</w:t>
      </w:r>
      <w:bookmarkEnd w:id="911"/>
    </w:p>
    <w:p w14:paraId="0125C55D" w14:textId="77777777" w:rsidR="00FD297F" w:rsidRDefault="00FD297F" w:rsidP="00FD297F">
      <w:pPr>
        <w:pStyle w:val="Amain"/>
      </w:pPr>
      <w:r>
        <w:tab/>
        <w:t>(1)</w:t>
      </w:r>
      <w:r>
        <w:tab/>
        <w:t>This section applies to a proceeding for a child or young person under the care and protection chapters.</w:t>
      </w:r>
    </w:p>
    <w:p w14:paraId="211124AE" w14:textId="77777777"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9B8DAEA" w14:textId="77777777" w:rsidR="00FD297F" w:rsidRDefault="00FD297F" w:rsidP="00FD297F">
      <w:pPr>
        <w:pStyle w:val="Amain"/>
      </w:pPr>
      <w:r>
        <w:tab/>
        <w:t>(3)</w:t>
      </w:r>
      <w:r>
        <w:tab/>
        <w:t>If the applicant is the public advocate, the court must join the public advocate as a party to the proceeding.</w:t>
      </w:r>
    </w:p>
    <w:p w14:paraId="33B30EB9" w14:textId="77777777"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7748AAE1" w14:textId="77777777"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39D06FDD" w14:textId="77777777" w:rsidR="00FD297F" w:rsidRDefault="00FD297F" w:rsidP="00FD297F">
      <w:pPr>
        <w:pStyle w:val="AH5Sec"/>
        <w:keepLines/>
      </w:pPr>
      <w:bookmarkStart w:id="912" w:name="_Toc58512374"/>
      <w:r w:rsidRPr="00A53AF7">
        <w:rPr>
          <w:rStyle w:val="CharSectNo"/>
        </w:rPr>
        <w:lastRenderedPageBreak/>
        <w:t>705</w:t>
      </w:r>
      <w:r>
        <w:tab/>
        <w:t>Parties—filed material to be given to joined parties</w:t>
      </w:r>
      <w:bookmarkEnd w:id="912"/>
    </w:p>
    <w:p w14:paraId="0C6045BC" w14:textId="77777777" w:rsidR="00FD297F" w:rsidRDefault="00FD297F" w:rsidP="00FD297F">
      <w:pPr>
        <w:pStyle w:val="Amainreturn"/>
        <w:keepNext/>
      </w:pPr>
      <w:r>
        <w:t>If the court joins a person as a party to a proceeding under section 703 or section 704—</w:t>
      </w:r>
    </w:p>
    <w:p w14:paraId="645FE59B" w14:textId="77777777" w:rsidR="00FD297F" w:rsidRDefault="00FD297F" w:rsidP="00FD297F">
      <w:pPr>
        <w:pStyle w:val="Apara"/>
        <w:keepNext/>
      </w:pPr>
      <w:r>
        <w:tab/>
        <w:t>(a)</w:t>
      </w:r>
      <w:r>
        <w:tab/>
        <w:t>the person is entitled to material already filed in the proceeding only if the court directs; and</w:t>
      </w:r>
    </w:p>
    <w:p w14:paraId="4DF860DF" w14:textId="77777777" w:rsidR="00FD297F" w:rsidRDefault="00FD297F" w:rsidP="00FD297F">
      <w:pPr>
        <w:pStyle w:val="Apara"/>
      </w:pPr>
      <w:r>
        <w:tab/>
        <w:t>(b)</w:t>
      </w:r>
      <w:r>
        <w:tab/>
        <w:t>the court must direct what material already filed in the proceeding must be given to the person, and by whom; and</w:t>
      </w:r>
    </w:p>
    <w:p w14:paraId="4CA924A0" w14:textId="77777777" w:rsidR="00FD297F" w:rsidRDefault="00FD297F" w:rsidP="00FD297F">
      <w:pPr>
        <w:pStyle w:val="Apara"/>
      </w:pPr>
      <w:r>
        <w:tab/>
        <w:t>(c)</w:t>
      </w:r>
      <w:r>
        <w:tab/>
        <w:t>the court may make any further orders or give any further directions about the conduct of the proceeding that the court considers appropriate.</w:t>
      </w:r>
    </w:p>
    <w:p w14:paraId="0FEEF142" w14:textId="77777777" w:rsidR="00FD297F" w:rsidRDefault="00FD297F" w:rsidP="00FD297F">
      <w:pPr>
        <w:pStyle w:val="AH5Sec"/>
      </w:pPr>
      <w:bookmarkStart w:id="913" w:name="_Toc58512375"/>
      <w:r w:rsidRPr="00A53AF7">
        <w:rPr>
          <w:rStyle w:val="CharSectNo"/>
        </w:rPr>
        <w:t>706</w:t>
      </w:r>
      <w:r>
        <w:tab/>
        <w:t>Parties—application for removal of party</w:t>
      </w:r>
      <w:bookmarkEnd w:id="913"/>
    </w:p>
    <w:p w14:paraId="5CAA305D" w14:textId="77777777"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080E5341" w14:textId="77777777" w:rsidR="00FD297F" w:rsidRDefault="00FD297F" w:rsidP="00FD297F">
      <w:pPr>
        <w:pStyle w:val="Amain"/>
      </w:pPr>
      <w:r>
        <w:tab/>
        <w:t>(2)</w:t>
      </w:r>
      <w:r>
        <w:tab/>
        <w:t>The applicant must give a copy of the application to the following people before the application is heard by the court:</w:t>
      </w:r>
    </w:p>
    <w:p w14:paraId="289C9492" w14:textId="77777777" w:rsidR="00FD297F" w:rsidRDefault="00FD297F" w:rsidP="00FD297F">
      <w:pPr>
        <w:pStyle w:val="Apara"/>
      </w:pPr>
      <w:r>
        <w:tab/>
        <w:t>(a)</w:t>
      </w:r>
      <w:r>
        <w:tab/>
        <w:t>each party to the proceeding;</w:t>
      </w:r>
    </w:p>
    <w:p w14:paraId="19FC621C" w14:textId="77777777" w:rsidR="00FD297F" w:rsidRDefault="00FD297F" w:rsidP="00FD297F">
      <w:pPr>
        <w:pStyle w:val="Apara"/>
      </w:pPr>
      <w:r>
        <w:tab/>
        <w:t>(b)</w:t>
      </w:r>
      <w:r>
        <w:tab/>
        <w:t>the public advocate.</w:t>
      </w:r>
    </w:p>
    <w:p w14:paraId="024C8113" w14:textId="77777777" w:rsidR="00FD297F" w:rsidRDefault="00FD297F" w:rsidP="00FD297F">
      <w:pPr>
        <w:pStyle w:val="AH5Sec"/>
      </w:pPr>
      <w:bookmarkStart w:id="914" w:name="_Toc58512376"/>
      <w:r w:rsidRPr="00A53AF7">
        <w:rPr>
          <w:rStyle w:val="CharSectNo"/>
        </w:rPr>
        <w:t>707</w:t>
      </w:r>
      <w:r>
        <w:tab/>
        <w:t>Parties—court may remove party</w:t>
      </w:r>
      <w:bookmarkEnd w:id="914"/>
    </w:p>
    <w:p w14:paraId="4C007285" w14:textId="77777777" w:rsidR="00FD297F" w:rsidRDefault="00FD297F" w:rsidP="00FD297F">
      <w:pPr>
        <w:pStyle w:val="Amain"/>
      </w:pPr>
      <w:r>
        <w:tab/>
        <w:t>(1)</w:t>
      </w:r>
      <w:r>
        <w:tab/>
        <w:t>This section applies if the court is satisfied that a party to a proceeding under the care and protection chapters—</w:t>
      </w:r>
    </w:p>
    <w:p w14:paraId="48363022" w14:textId="77777777" w:rsidR="00FD297F" w:rsidRDefault="00FD297F" w:rsidP="00FD297F">
      <w:pPr>
        <w:pStyle w:val="Apara"/>
      </w:pPr>
      <w:r>
        <w:tab/>
        <w:t>(a)</w:t>
      </w:r>
      <w:r>
        <w:tab/>
        <w:t>has been improperly or unnecessarily joined; or</w:t>
      </w:r>
    </w:p>
    <w:p w14:paraId="61E174B2" w14:textId="77777777" w:rsidR="00FD297F" w:rsidRDefault="00FD297F" w:rsidP="00FD297F">
      <w:pPr>
        <w:pStyle w:val="Apara"/>
      </w:pPr>
      <w:r>
        <w:tab/>
        <w:t>(b)</w:t>
      </w:r>
      <w:r>
        <w:tab/>
        <w:t>is no longer a proper or necessary party.</w:t>
      </w:r>
    </w:p>
    <w:p w14:paraId="2146C388" w14:textId="77777777" w:rsidR="00FD297F" w:rsidRDefault="00FD297F" w:rsidP="00FD297F">
      <w:pPr>
        <w:pStyle w:val="Amain"/>
      </w:pPr>
      <w:r>
        <w:tab/>
        <w:t>(2)</w:t>
      </w:r>
      <w:r>
        <w:tab/>
        <w:t>The court may, on application by a party to a proceeding or on its own initiative—</w:t>
      </w:r>
    </w:p>
    <w:p w14:paraId="32C7FD57" w14:textId="77777777" w:rsidR="00FD297F" w:rsidRDefault="00FD297F" w:rsidP="00FD297F">
      <w:pPr>
        <w:pStyle w:val="Apara"/>
      </w:pPr>
      <w:r>
        <w:tab/>
        <w:t>(a)</w:t>
      </w:r>
      <w:r>
        <w:tab/>
        <w:t>order that the party is no longer a party; and</w:t>
      </w:r>
    </w:p>
    <w:p w14:paraId="3D4ED0A4" w14:textId="77777777" w:rsidR="00FD297F" w:rsidRDefault="00FD297F" w:rsidP="00FD297F">
      <w:pPr>
        <w:pStyle w:val="Apara"/>
      </w:pPr>
      <w:r>
        <w:lastRenderedPageBreak/>
        <w:tab/>
        <w:t>(b)</w:t>
      </w:r>
      <w:r>
        <w:tab/>
        <w:t>make any other orders or give any other directions for the conduct of the proceeding that the court considers appropriate.</w:t>
      </w:r>
    </w:p>
    <w:p w14:paraId="13A6FBD9" w14:textId="77777777" w:rsidR="00FD297F" w:rsidRDefault="00FD297F" w:rsidP="00FD297F">
      <w:pPr>
        <w:pStyle w:val="Amain"/>
      </w:pPr>
      <w:r>
        <w:tab/>
        <w:t>(3)</w:t>
      </w:r>
      <w:r>
        <w:tab/>
        <w:t>Before making an order under this section, the court must provide each party to the proceeding with an opportunity to be heard on the application or motion.</w:t>
      </w:r>
    </w:p>
    <w:p w14:paraId="08186643" w14:textId="77777777" w:rsidR="00FD297F" w:rsidRDefault="00FD297F" w:rsidP="00FD297F">
      <w:pPr>
        <w:pStyle w:val="AH5Sec"/>
      </w:pPr>
      <w:bookmarkStart w:id="915" w:name="_Toc58512377"/>
      <w:r w:rsidRPr="00A53AF7">
        <w:rPr>
          <w:rStyle w:val="CharSectNo"/>
        </w:rPr>
        <w:t>708</w:t>
      </w:r>
      <w:r>
        <w:tab/>
        <w:t>Parties—notice of address for service</w:t>
      </w:r>
      <w:bookmarkEnd w:id="915"/>
    </w:p>
    <w:p w14:paraId="2B17D52F" w14:textId="77777777"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14:paraId="4C5A326E" w14:textId="77777777" w:rsidR="00FD297F" w:rsidRDefault="00FD297F" w:rsidP="00FD297F">
      <w:pPr>
        <w:pStyle w:val="AH5Sec"/>
      </w:pPr>
      <w:bookmarkStart w:id="916" w:name="_Toc58512378"/>
      <w:r w:rsidRPr="00A53AF7">
        <w:rPr>
          <w:rStyle w:val="CharSectNo"/>
        </w:rPr>
        <w:t>709</w:t>
      </w:r>
      <w:r>
        <w:tab/>
        <w:t>Parties—representation</w:t>
      </w:r>
      <w:bookmarkEnd w:id="916"/>
    </w:p>
    <w:p w14:paraId="3B4D954E" w14:textId="77777777" w:rsidR="00FD297F" w:rsidRDefault="00FD297F" w:rsidP="00FD297F">
      <w:pPr>
        <w:pStyle w:val="Amain"/>
      </w:pPr>
      <w:r>
        <w:tab/>
        <w:t>(1)</w:t>
      </w:r>
      <w:r>
        <w:tab/>
        <w:t>A party to a proceeding under the care and protection chapters may appear before the court—</w:t>
      </w:r>
    </w:p>
    <w:p w14:paraId="2A65A808" w14:textId="77777777" w:rsidR="00FD297F" w:rsidRDefault="00FD297F" w:rsidP="00FD297F">
      <w:pPr>
        <w:pStyle w:val="Apara"/>
      </w:pPr>
      <w:r>
        <w:tab/>
        <w:t>(a)</w:t>
      </w:r>
      <w:r>
        <w:tab/>
        <w:t>in person; or</w:t>
      </w:r>
    </w:p>
    <w:p w14:paraId="18EBF474" w14:textId="77777777" w:rsidR="00FD297F" w:rsidRDefault="00FD297F" w:rsidP="00FD297F">
      <w:pPr>
        <w:pStyle w:val="Apara"/>
      </w:pPr>
      <w:r>
        <w:tab/>
        <w:t>(b)</w:t>
      </w:r>
      <w:r>
        <w:tab/>
        <w:t>represented by a lawyer; or</w:t>
      </w:r>
    </w:p>
    <w:p w14:paraId="2F0DCCCD" w14:textId="77777777" w:rsidR="00FD297F" w:rsidRDefault="00FD297F" w:rsidP="00FD297F">
      <w:pPr>
        <w:pStyle w:val="Apara"/>
      </w:pPr>
      <w:r>
        <w:tab/>
        <w:t>(c)</w:t>
      </w:r>
      <w:r>
        <w:tab/>
        <w:t>with the leave of the court, represented by someone else.</w:t>
      </w:r>
    </w:p>
    <w:p w14:paraId="3F7692F7" w14:textId="20C1E833"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23" w:tooltip="A2004-59" w:history="1">
        <w:r w:rsidRPr="0069554E">
          <w:rPr>
            <w:rStyle w:val="charCitHyperlinkItal"/>
          </w:rPr>
          <w:t>Court Procedures Act 2004</w:t>
        </w:r>
      </w:hyperlink>
      <w:r>
        <w:t>, pt 7A (Procedural provisions—proceedings involving children).</w:t>
      </w:r>
    </w:p>
    <w:p w14:paraId="42F0D3F0" w14:textId="77777777"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2BFF7F99" w14:textId="77777777"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03CEC928" w14:textId="77777777"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14:paraId="2F07BC54" w14:textId="77777777" w:rsidR="00FD297F" w:rsidRDefault="00FD297F" w:rsidP="00FD297F">
      <w:pPr>
        <w:pStyle w:val="AH5Sec"/>
      </w:pPr>
      <w:bookmarkStart w:id="917" w:name="_Toc58512379"/>
      <w:r w:rsidRPr="00A53AF7">
        <w:rPr>
          <w:rStyle w:val="CharSectNo"/>
        </w:rPr>
        <w:t>710</w:t>
      </w:r>
      <w:r>
        <w:tab/>
        <w:t>Exclusion of people from hearings</w:t>
      </w:r>
      <w:bookmarkEnd w:id="917"/>
    </w:p>
    <w:p w14:paraId="56D0B037" w14:textId="77777777" w:rsidR="00FD297F" w:rsidRDefault="00FD297F" w:rsidP="00FD297F">
      <w:pPr>
        <w:pStyle w:val="Amain"/>
      </w:pPr>
      <w:r>
        <w:tab/>
        <w:t>(1)</w:t>
      </w:r>
      <w:r>
        <w:tab/>
        <w:t>This section applies to a proceeding for a child or young person under the care and protection chapters.</w:t>
      </w:r>
    </w:p>
    <w:p w14:paraId="1F0515AF" w14:textId="77777777"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14:paraId="211D9D0A" w14:textId="77777777" w:rsidR="00FD297F" w:rsidRDefault="00FD297F" w:rsidP="00FD297F">
      <w:pPr>
        <w:pStyle w:val="Amain"/>
      </w:pPr>
      <w:r>
        <w:tab/>
        <w:t>(3)</w:t>
      </w:r>
      <w:r>
        <w:tab/>
        <w:t>This section applies to everybody including—</w:t>
      </w:r>
    </w:p>
    <w:p w14:paraId="081E4088" w14:textId="77777777" w:rsidR="00FD297F" w:rsidRDefault="00FD297F" w:rsidP="00FD297F">
      <w:pPr>
        <w:pStyle w:val="Apara"/>
      </w:pPr>
      <w:r>
        <w:tab/>
        <w:t>(a)</w:t>
      </w:r>
      <w:r>
        <w:tab/>
        <w:t>the child or young person; and</w:t>
      </w:r>
    </w:p>
    <w:p w14:paraId="0B9E6838" w14:textId="77777777" w:rsidR="00FD297F" w:rsidRDefault="00FD297F" w:rsidP="00FD297F">
      <w:pPr>
        <w:pStyle w:val="Apara"/>
      </w:pPr>
      <w:r>
        <w:tab/>
        <w:t>(b)</w:t>
      </w:r>
      <w:r>
        <w:tab/>
        <w:t>the parents of the child or young person; and</w:t>
      </w:r>
    </w:p>
    <w:p w14:paraId="5710D268" w14:textId="77777777" w:rsidR="00FD297F" w:rsidRDefault="00FD297F" w:rsidP="00FD297F">
      <w:pPr>
        <w:pStyle w:val="Apara"/>
      </w:pPr>
      <w:r>
        <w:tab/>
        <w:t>(c)</w:t>
      </w:r>
      <w:r>
        <w:tab/>
        <w:t>anyone else who has daily care responsibility, or long-term care responsibility, for the child or young person.</w:t>
      </w:r>
    </w:p>
    <w:p w14:paraId="3B64C41C" w14:textId="77777777" w:rsidR="00FD297F" w:rsidRDefault="00FD297F" w:rsidP="00FD297F">
      <w:pPr>
        <w:pStyle w:val="PageBreak"/>
      </w:pPr>
      <w:r>
        <w:br w:type="page"/>
      </w:r>
    </w:p>
    <w:p w14:paraId="23C44854" w14:textId="77777777" w:rsidR="00FD297F" w:rsidRPr="00A53AF7" w:rsidRDefault="00FD297F" w:rsidP="00FD297F">
      <w:pPr>
        <w:pStyle w:val="AH2Part"/>
      </w:pPr>
      <w:bookmarkStart w:id="918" w:name="_Toc58512380"/>
      <w:r w:rsidRPr="00A53AF7">
        <w:rPr>
          <w:rStyle w:val="CharPartNo"/>
        </w:rPr>
        <w:lastRenderedPageBreak/>
        <w:t>Part 19.3</w:t>
      </w:r>
      <w:r>
        <w:tab/>
      </w:r>
      <w:r w:rsidRPr="00A53AF7">
        <w:rPr>
          <w:rStyle w:val="CharPartText"/>
        </w:rPr>
        <w:t>Standard of proof</w:t>
      </w:r>
      <w:bookmarkEnd w:id="918"/>
    </w:p>
    <w:p w14:paraId="3C179668" w14:textId="77777777" w:rsidR="00FD297F" w:rsidRDefault="00FD297F" w:rsidP="00FD297F">
      <w:pPr>
        <w:pStyle w:val="AH5Sec"/>
      </w:pPr>
      <w:bookmarkStart w:id="919" w:name="_Toc58512381"/>
      <w:r w:rsidRPr="00A53AF7">
        <w:rPr>
          <w:rStyle w:val="CharSectNo"/>
        </w:rPr>
        <w:t>711</w:t>
      </w:r>
      <w:r>
        <w:tab/>
        <w:t>Standard of proof</w:t>
      </w:r>
      <w:bookmarkEnd w:id="919"/>
    </w:p>
    <w:p w14:paraId="6FF1F017" w14:textId="77777777" w:rsidR="00FD297F" w:rsidRDefault="00FD297F" w:rsidP="00FD297F">
      <w:pPr>
        <w:pStyle w:val="Amainreturn"/>
      </w:pPr>
      <w:r>
        <w:t>In a proceeding under the care and protection chapters, a fact is proved if it is proved on the balance of probabilities.</w:t>
      </w:r>
    </w:p>
    <w:p w14:paraId="2F949A2B" w14:textId="77777777" w:rsidR="00FD297F" w:rsidRDefault="00FD297F" w:rsidP="00FD297F">
      <w:pPr>
        <w:pStyle w:val="PageBreak"/>
      </w:pPr>
      <w:r>
        <w:br w:type="page"/>
      </w:r>
    </w:p>
    <w:p w14:paraId="72EB282D" w14:textId="77777777" w:rsidR="00FD297F" w:rsidRPr="00A53AF7" w:rsidRDefault="00FD297F" w:rsidP="00FD297F">
      <w:pPr>
        <w:pStyle w:val="AH2Part"/>
      </w:pPr>
      <w:bookmarkStart w:id="920" w:name="_Toc58512382"/>
      <w:r w:rsidRPr="00A53AF7">
        <w:rPr>
          <w:rStyle w:val="CharPartNo"/>
        </w:rPr>
        <w:lastRenderedPageBreak/>
        <w:t>Part 19.4</w:t>
      </w:r>
      <w:r>
        <w:tab/>
      </w:r>
      <w:r w:rsidRPr="00A53AF7">
        <w:rPr>
          <w:rStyle w:val="CharPartText"/>
        </w:rPr>
        <w:t>Witnesses and evidence</w:t>
      </w:r>
      <w:bookmarkEnd w:id="920"/>
    </w:p>
    <w:p w14:paraId="42714E45" w14:textId="77777777" w:rsidR="00FD297F" w:rsidRDefault="00FD297F" w:rsidP="00FD297F">
      <w:pPr>
        <w:pStyle w:val="AH5Sec"/>
      </w:pPr>
      <w:bookmarkStart w:id="921" w:name="_Toc58512383"/>
      <w:r w:rsidRPr="00A53AF7">
        <w:rPr>
          <w:rStyle w:val="CharSectNo"/>
        </w:rPr>
        <w:t>712</w:t>
      </w:r>
      <w:r>
        <w:tab/>
        <w:t>Procedures at hearings to be informal</w:t>
      </w:r>
      <w:bookmarkEnd w:id="921"/>
    </w:p>
    <w:p w14:paraId="0FD473BA" w14:textId="77777777" w:rsidR="00FD297F" w:rsidRDefault="00FD297F" w:rsidP="00FD297F">
      <w:pPr>
        <w:pStyle w:val="Amain"/>
      </w:pPr>
      <w:r>
        <w:tab/>
        <w:t>(1)</w:t>
      </w:r>
      <w:r>
        <w:tab/>
        <w:t>A proceeding under the care and protection chapters must be carried out as informally and quickly as—</w:t>
      </w:r>
    </w:p>
    <w:p w14:paraId="6468650F" w14:textId="77777777" w:rsidR="00FD297F" w:rsidRDefault="00FD297F" w:rsidP="00FD297F">
      <w:pPr>
        <w:pStyle w:val="Apara"/>
      </w:pPr>
      <w:r>
        <w:tab/>
        <w:t>(a)</w:t>
      </w:r>
      <w:r>
        <w:tab/>
        <w:t>the requirements of this or any other Act allows; and</w:t>
      </w:r>
    </w:p>
    <w:p w14:paraId="13F9DD06" w14:textId="77777777" w:rsidR="00FD297F" w:rsidRDefault="00FD297F" w:rsidP="00FD297F">
      <w:pPr>
        <w:pStyle w:val="Apara"/>
      </w:pPr>
      <w:r>
        <w:tab/>
        <w:t>(b)</w:t>
      </w:r>
      <w:r>
        <w:tab/>
        <w:t>a proper consideration of the matter allows.</w:t>
      </w:r>
    </w:p>
    <w:p w14:paraId="73A0EA38" w14:textId="77777777" w:rsidR="00FD297F" w:rsidRDefault="00FD297F" w:rsidP="00FD297F">
      <w:pPr>
        <w:pStyle w:val="Amain"/>
      </w:pPr>
      <w:r>
        <w:tab/>
        <w:t>(2)</w:t>
      </w:r>
      <w:r>
        <w:tab/>
        <w:t>This section does not apply if another provision of this Act provides otherwise.</w:t>
      </w:r>
    </w:p>
    <w:p w14:paraId="7F466BA3" w14:textId="77777777" w:rsidR="00FD297F" w:rsidRDefault="00FD297F" w:rsidP="00FD297F">
      <w:pPr>
        <w:pStyle w:val="AH5Sec"/>
      </w:pPr>
      <w:bookmarkStart w:id="922" w:name="_Toc58512384"/>
      <w:r w:rsidRPr="00A53AF7">
        <w:rPr>
          <w:rStyle w:val="CharSectNo"/>
        </w:rPr>
        <w:t>713</w:t>
      </w:r>
      <w:r>
        <w:tab/>
        <w:t>Court may call witnesses</w:t>
      </w:r>
      <w:bookmarkEnd w:id="922"/>
    </w:p>
    <w:p w14:paraId="4B9C51D0" w14:textId="77777777" w:rsidR="00FD297F" w:rsidRDefault="00FD297F" w:rsidP="00FD297F">
      <w:pPr>
        <w:pStyle w:val="Amain"/>
      </w:pPr>
      <w:r>
        <w:tab/>
        <w:t>(1)</w:t>
      </w:r>
      <w:r>
        <w:tab/>
        <w:t>This section applies to a proceeding under the care and protection chapters.</w:t>
      </w:r>
    </w:p>
    <w:p w14:paraId="46FB6D4E" w14:textId="77777777" w:rsidR="00FD297F" w:rsidRDefault="00FD297F" w:rsidP="00FD297F">
      <w:pPr>
        <w:pStyle w:val="Amain"/>
      </w:pPr>
      <w:r>
        <w:tab/>
        <w:t>(2)</w:t>
      </w:r>
      <w:r>
        <w:tab/>
        <w:t>The court may, on its own initiative, call a person as a witness whose evidence may, in the court’s opinion, be of assistance to the court.</w:t>
      </w:r>
    </w:p>
    <w:p w14:paraId="369D33E3" w14:textId="77777777" w:rsidR="00FD297F" w:rsidRDefault="00FD297F" w:rsidP="00FD297F">
      <w:pPr>
        <w:pStyle w:val="AH5Sec"/>
      </w:pPr>
      <w:bookmarkStart w:id="923" w:name="_Toc58512385"/>
      <w:r w:rsidRPr="00A53AF7">
        <w:rPr>
          <w:rStyle w:val="CharSectNo"/>
        </w:rPr>
        <w:t>714</w:t>
      </w:r>
      <w:r>
        <w:tab/>
        <w:t>Court may summons people to attend</w:t>
      </w:r>
      <w:bookmarkEnd w:id="923"/>
    </w:p>
    <w:p w14:paraId="47DC4A2E" w14:textId="77777777" w:rsidR="00FD297F" w:rsidRDefault="00FD297F" w:rsidP="00FD297F">
      <w:pPr>
        <w:pStyle w:val="Amain"/>
      </w:pPr>
      <w:r>
        <w:tab/>
        <w:t>(1)</w:t>
      </w:r>
      <w:r>
        <w:tab/>
        <w:t>This section applies if, in a proceeding under the care and protection chapters—</w:t>
      </w:r>
    </w:p>
    <w:p w14:paraId="6916A1D2" w14:textId="77777777" w:rsidR="00FD297F" w:rsidRDefault="00FD297F" w:rsidP="00FD297F">
      <w:pPr>
        <w:pStyle w:val="Apara"/>
      </w:pPr>
      <w:r>
        <w:tab/>
        <w:t>(a)</w:t>
      </w:r>
      <w:r>
        <w:tab/>
        <w:t>someone must be given an application; and</w:t>
      </w:r>
    </w:p>
    <w:p w14:paraId="244AF0B3" w14:textId="77777777" w:rsidR="00FD297F" w:rsidRDefault="00FD297F" w:rsidP="00FD297F">
      <w:pPr>
        <w:pStyle w:val="Apara"/>
      </w:pPr>
      <w:r>
        <w:tab/>
        <w:t>(b)</w:t>
      </w:r>
      <w:r>
        <w:tab/>
        <w:t>the person has been given the application; and</w:t>
      </w:r>
    </w:p>
    <w:p w14:paraId="6A00BCB8" w14:textId="77777777" w:rsidR="00FD297F" w:rsidRDefault="00FD297F" w:rsidP="00FD297F">
      <w:pPr>
        <w:pStyle w:val="Apara"/>
      </w:pPr>
      <w:r>
        <w:tab/>
        <w:t>(c)</w:t>
      </w:r>
      <w:r>
        <w:tab/>
        <w:t>the person has not attended a hearing for the application.</w:t>
      </w:r>
    </w:p>
    <w:p w14:paraId="3954D9CD" w14:textId="77777777"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07346A16" w14:textId="77777777" w:rsidR="00FD297F" w:rsidRDefault="00FD297F" w:rsidP="00FD297F">
      <w:pPr>
        <w:pStyle w:val="Apara"/>
      </w:pPr>
      <w:r>
        <w:tab/>
        <w:t>(a)</w:t>
      </w:r>
      <w:r>
        <w:tab/>
        <w:t>give a direction;</w:t>
      </w:r>
    </w:p>
    <w:p w14:paraId="00D694F4" w14:textId="77777777" w:rsidR="00FD297F" w:rsidRDefault="00FD297F" w:rsidP="00FD297F">
      <w:pPr>
        <w:pStyle w:val="Apara"/>
        <w:keepNext/>
      </w:pPr>
      <w:r>
        <w:lastRenderedPageBreak/>
        <w:tab/>
        <w:t>(b)</w:t>
      </w:r>
      <w:r>
        <w:tab/>
        <w:t>issue a summons;</w:t>
      </w:r>
    </w:p>
    <w:p w14:paraId="431D08A4" w14:textId="77777777" w:rsidR="00FD297F" w:rsidRDefault="00FD297F" w:rsidP="00FD297F">
      <w:pPr>
        <w:pStyle w:val="Apara"/>
      </w:pPr>
      <w:r>
        <w:tab/>
        <w:t>(c)</w:t>
      </w:r>
      <w:r>
        <w:tab/>
        <w:t>issue a warrant.</w:t>
      </w:r>
    </w:p>
    <w:p w14:paraId="4BE157AA" w14:textId="77777777" w:rsidR="00FD297F" w:rsidRDefault="00FD297F" w:rsidP="00FD297F">
      <w:pPr>
        <w:pStyle w:val="Amain"/>
      </w:pPr>
      <w:r>
        <w:tab/>
        <w:t>(3)</w:t>
      </w:r>
      <w:r>
        <w:tab/>
        <w:t>A summons must include a statement to the effect that—</w:t>
      </w:r>
    </w:p>
    <w:p w14:paraId="1EED0321" w14:textId="77777777" w:rsidR="00FD297F" w:rsidRDefault="00FD297F" w:rsidP="00FD297F">
      <w:pPr>
        <w:pStyle w:val="Apara"/>
      </w:pPr>
      <w:r>
        <w:tab/>
        <w:t>(a)</w:t>
      </w:r>
      <w:r>
        <w:tab/>
        <w:t>if the person does not attend the court, a warrant may be issued to bring the person before the court; and</w:t>
      </w:r>
    </w:p>
    <w:p w14:paraId="059DD1D3" w14:textId="77777777" w:rsidR="00FD297F" w:rsidRDefault="00FD297F" w:rsidP="00FD297F">
      <w:pPr>
        <w:pStyle w:val="Apara"/>
      </w:pPr>
      <w:r>
        <w:tab/>
        <w:t>(b)</w:t>
      </w:r>
      <w:r>
        <w:tab/>
        <w:t>there is a penalty for not taking all reasonable steps to attend court in answer to the summons.</w:t>
      </w:r>
    </w:p>
    <w:p w14:paraId="12872E0C" w14:textId="77777777" w:rsidR="00FD297F" w:rsidRDefault="00FD297F" w:rsidP="00FD297F">
      <w:pPr>
        <w:pStyle w:val="Amain"/>
      </w:pPr>
      <w:r>
        <w:tab/>
        <w:t>(4)</w:t>
      </w:r>
      <w:r>
        <w:tab/>
        <w:t>The court may issue a warrant to bring a person before the court if—</w:t>
      </w:r>
    </w:p>
    <w:p w14:paraId="66FE4425" w14:textId="77777777" w:rsidR="00FD297F" w:rsidRDefault="00FD297F" w:rsidP="00FD297F">
      <w:pPr>
        <w:pStyle w:val="Apara"/>
      </w:pPr>
      <w:r>
        <w:tab/>
        <w:t>(a)</w:t>
      </w:r>
      <w:r>
        <w:tab/>
        <w:t>a summons has been given to the person under this section; and</w:t>
      </w:r>
    </w:p>
    <w:p w14:paraId="43892BB7" w14:textId="77777777" w:rsidR="00FD297F" w:rsidRDefault="00FD297F" w:rsidP="00FD297F">
      <w:pPr>
        <w:pStyle w:val="Apara"/>
      </w:pPr>
      <w:r>
        <w:tab/>
        <w:t>(b)</w:t>
      </w:r>
      <w:r>
        <w:tab/>
        <w:t>the person does not attend the court to answer to the summons.</w:t>
      </w:r>
    </w:p>
    <w:p w14:paraId="005ED105" w14:textId="77777777" w:rsidR="00FD297F" w:rsidRDefault="00FD297F" w:rsidP="00FD297F">
      <w:pPr>
        <w:pStyle w:val="AH5Sec"/>
      </w:pPr>
      <w:bookmarkStart w:id="924" w:name="_Toc58512386"/>
      <w:r w:rsidRPr="00A53AF7">
        <w:rPr>
          <w:rStyle w:val="CharSectNo"/>
        </w:rPr>
        <w:t>715</w:t>
      </w:r>
      <w:r>
        <w:tab/>
        <w:t>Child or young person as witness</w:t>
      </w:r>
      <w:bookmarkEnd w:id="924"/>
    </w:p>
    <w:p w14:paraId="50854F82" w14:textId="77777777" w:rsidR="00FD297F" w:rsidRDefault="00FD297F" w:rsidP="00FD297F">
      <w:pPr>
        <w:pStyle w:val="Amain"/>
      </w:pPr>
      <w:r>
        <w:tab/>
        <w:t>(1)</w:t>
      </w:r>
      <w:r>
        <w:tab/>
        <w:t>A child or young person may be called as a witness in a proceeding under the care and protection chapters only with the leave of the court.</w:t>
      </w:r>
    </w:p>
    <w:p w14:paraId="25480BE4" w14:textId="77777777"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57FCEDA3" w14:textId="77777777" w:rsidR="00FD297F" w:rsidRDefault="00FD297F" w:rsidP="00FD297F">
      <w:pPr>
        <w:pStyle w:val="AH5Sec"/>
      </w:pPr>
      <w:bookmarkStart w:id="925" w:name="_Toc58512387"/>
      <w:r w:rsidRPr="00A53AF7">
        <w:rPr>
          <w:rStyle w:val="CharSectNo"/>
        </w:rPr>
        <w:t>716</w:t>
      </w:r>
      <w:r>
        <w:tab/>
        <w:t>Court not bound by rules of evidence</w:t>
      </w:r>
      <w:bookmarkEnd w:id="925"/>
    </w:p>
    <w:p w14:paraId="1D356ED1" w14:textId="77777777" w:rsidR="00FD297F" w:rsidRDefault="00FD297F" w:rsidP="00FD297F">
      <w:pPr>
        <w:pStyle w:val="Amain"/>
      </w:pPr>
      <w:r>
        <w:tab/>
        <w:t>(1)</w:t>
      </w:r>
      <w:r>
        <w:tab/>
        <w:t>In a proceeding under the care and protection chapters, the court—</w:t>
      </w:r>
    </w:p>
    <w:p w14:paraId="25E91148" w14:textId="77777777" w:rsidR="00FD297F" w:rsidRDefault="00FD297F" w:rsidP="00FD297F">
      <w:pPr>
        <w:pStyle w:val="Apara"/>
      </w:pPr>
      <w:r>
        <w:tab/>
        <w:t>(a)</w:t>
      </w:r>
      <w:r>
        <w:tab/>
        <w:t>is not bound by the rules of evidence; and</w:t>
      </w:r>
    </w:p>
    <w:p w14:paraId="7948CA53" w14:textId="77777777" w:rsidR="00FD297F" w:rsidRDefault="00FD297F" w:rsidP="00FD297F">
      <w:pPr>
        <w:pStyle w:val="Apara"/>
      </w:pPr>
      <w:r>
        <w:tab/>
        <w:t>(b)</w:t>
      </w:r>
      <w:r>
        <w:tab/>
        <w:t>may inform itself of a matter in any way that it considers appropriate.</w:t>
      </w:r>
    </w:p>
    <w:p w14:paraId="7886C3D1" w14:textId="77777777" w:rsidR="00FD297F" w:rsidRDefault="00FD297F" w:rsidP="00FD297F">
      <w:pPr>
        <w:pStyle w:val="Amain"/>
        <w:keepNext/>
      </w:pPr>
      <w:r>
        <w:tab/>
        <w:t>(2)</w:t>
      </w:r>
      <w:r>
        <w:tab/>
        <w:t>Also, if the court is making, extending, amending or revoking an order under the care and protection chapters, the court may—</w:t>
      </w:r>
    </w:p>
    <w:p w14:paraId="651317E5" w14:textId="77777777" w:rsidR="00FD297F" w:rsidRDefault="00FD297F" w:rsidP="00FD297F">
      <w:pPr>
        <w:pStyle w:val="Apara"/>
        <w:keepNext/>
      </w:pPr>
      <w:r>
        <w:tab/>
        <w:t>(a)</w:t>
      </w:r>
      <w:r>
        <w:tab/>
        <w:t>admit and act on hearsay evidence; and</w:t>
      </w:r>
    </w:p>
    <w:p w14:paraId="2888867B" w14:textId="77777777" w:rsidR="00FD297F" w:rsidRDefault="00FD297F" w:rsidP="00FD297F">
      <w:pPr>
        <w:pStyle w:val="Apara"/>
      </w:pPr>
      <w:r>
        <w:tab/>
        <w:t>(b)</w:t>
      </w:r>
      <w:r>
        <w:tab/>
        <w:t>take submissions from someone who is not a party.</w:t>
      </w:r>
    </w:p>
    <w:p w14:paraId="189BF1CE" w14:textId="77777777" w:rsidR="00FD297F" w:rsidRDefault="00FD297F" w:rsidP="00FD297F">
      <w:pPr>
        <w:pStyle w:val="AH5Sec"/>
      </w:pPr>
      <w:bookmarkStart w:id="926" w:name="_Toc58512388"/>
      <w:r w:rsidRPr="00A53AF7">
        <w:rPr>
          <w:rStyle w:val="CharSectNo"/>
        </w:rPr>
        <w:lastRenderedPageBreak/>
        <w:t>717</w:t>
      </w:r>
      <w:r>
        <w:tab/>
        <w:t>Restriction on taking evidence</w:t>
      </w:r>
      <w:bookmarkEnd w:id="926"/>
    </w:p>
    <w:p w14:paraId="31982C80" w14:textId="77777777"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35EFFAF9" w14:textId="77777777" w:rsidR="00FD297F" w:rsidRDefault="00FD297F" w:rsidP="00FD297F">
      <w:pPr>
        <w:pStyle w:val="PageBreak"/>
      </w:pPr>
      <w:r>
        <w:br w:type="page"/>
      </w:r>
    </w:p>
    <w:p w14:paraId="527BFF71" w14:textId="77777777" w:rsidR="00FD297F" w:rsidRPr="00A53AF7" w:rsidRDefault="00FD297F" w:rsidP="00FD297F">
      <w:pPr>
        <w:pStyle w:val="AH2Part"/>
      </w:pPr>
      <w:bookmarkStart w:id="927" w:name="_Toc58512389"/>
      <w:r w:rsidRPr="00A53AF7">
        <w:rPr>
          <w:rStyle w:val="CharPartNo"/>
        </w:rPr>
        <w:lastRenderedPageBreak/>
        <w:t>Part 19.5</w:t>
      </w:r>
      <w:r>
        <w:tab/>
      </w:r>
      <w:r w:rsidRPr="00A53AF7">
        <w:rPr>
          <w:rStyle w:val="CharPartText"/>
        </w:rPr>
        <w:t>Orders</w:t>
      </w:r>
      <w:bookmarkEnd w:id="927"/>
    </w:p>
    <w:p w14:paraId="7A037BD9" w14:textId="77777777" w:rsidR="00FD297F" w:rsidRDefault="00FD297F" w:rsidP="00FD297F">
      <w:pPr>
        <w:pStyle w:val="AH5Sec"/>
      </w:pPr>
      <w:bookmarkStart w:id="928" w:name="_Toc58512390"/>
      <w:r w:rsidRPr="00A53AF7">
        <w:rPr>
          <w:rStyle w:val="CharSectNo"/>
        </w:rPr>
        <w:t>718</w:t>
      </w:r>
      <w:r>
        <w:tab/>
        <w:t>Orders—obligations on people</w:t>
      </w:r>
      <w:bookmarkEnd w:id="928"/>
    </w:p>
    <w:p w14:paraId="72B31FF3" w14:textId="77777777" w:rsidR="00FD297F" w:rsidRDefault="00FD297F" w:rsidP="00FD297F">
      <w:pPr>
        <w:pStyle w:val="Amain"/>
      </w:pPr>
      <w:r>
        <w:tab/>
        <w:t>(1)</w:t>
      </w:r>
      <w:r>
        <w:tab/>
        <w:t>A court making an order under the care and protection chapters may make an order imposing an obligation on a person only if the person—</w:t>
      </w:r>
    </w:p>
    <w:p w14:paraId="5CDDB1AD" w14:textId="77777777" w:rsidR="00FD297F" w:rsidRDefault="00FD297F" w:rsidP="00FD297F">
      <w:pPr>
        <w:pStyle w:val="Apara"/>
      </w:pPr>
      <w:r>
        <w:tab/>
        <w:t>(a)</w:t>
      </w:r>
      <w:r>
        <w:tab/>
        <w:t>agrees to the order being made; or</w:t>
      </w:r>
    </w:p>
    <w:p w14:paraId="3FF61230" w14:textId="77777777" w:rsidR="00FD297F" w:rsidRDefault="00FD297F" w:rsidP="00FD297F">
      <w:pPr>
        <w:pStyle w:val="Apara"/>
      </w:pPr>
      <w:r>
        <w:tab/>
        <w:t>(b)</w:t>
      </w:r>
      <w:r>
        <w:tab/>
        <w:t>has been given an opportunity to be heard about the proposed order; or</w:t>
      </w:r>
    </w:p>
    <w:p w14:paraId="5E249B32" w14:textId="77777777" w:rsidR="00FD297F" w:rsidRDefault="00FD297F" w:rsidP="00FD297F">
      <w:pPr>
        <w:pStyle w:val="Apara"/>
      </w:pPr>
      <w:r>
        <w:tab/>
        <w:t>(c)</w:t>
      </w:r>
      <w:r>
        <w:tab/>
        <w:t>cannot after reasonable inquiry be found.</w:t>
      </w:r>
    </w:p>
    <w:p w14:paraId="3D62AC40" w14:textId="77777777"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0D76D9FC" w14:textId="77777777" w:rsidR="00FD297F" w:rsidRDefault="00FD297F" w:rsidP="00FD297F">
      <w:pPr>
        <w:pStyle w:val="AH5Sec"/>
      </w:pPr>
      <w:bookmarkStart w:id="929" w:name="_Toc58512391"/>
      <w:r w:rsidRPr="00A53AF7">
        <w:rPr>
          <w:rStyle w:val="CharSectNo"/>
        </w:rPr>
        <w:t>719</w:t>
      </w:r>
      <w:r>
        <w:tab/>
        <w:t>Orders—by agreement</w:t>
      </w:r>
      <w:bookmarkEnd w:id="929"/>
    </w:p>
    <w:p w14:paraId="23955E02" w14:textId="77777777"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344434D0" w14:textId="77777777" w:rsidR="00FD297F" w:rsidRDefault="00FD297F" w:rsidP="00FD297F">
      <w:pPr>
        <w:pStyle w:val="Amain"/>
      </w:pPr>
      <w:r>
        <w:tab/>
        <w:t>(2)</w:t>
      </w:r>
      <w:r>
        <w:tab/>
        <w:t>The draft consent order must be signed by—</w:t>
      </w:r>
    </w:p>
    <w:p w14:paraId="37AAF158" w14:textId="77777777" w:rsidR="00FD297F" w:rsidRDefault="00FD297F" w:rsidP="00FD297F">
      <w:pPr>
        <w:pStyle w:val="Apara"/>
      </w:pPr>
      <w:r>
        <w:tab/>
        <w:t>(a)</w:t>
      </w:r>
      <w:r>
        <w:tab/>
        <w:t>each party to the application; and</w:t>
      </w:r>
    </w:p>
    <w:p w14:paraId="33F99862" w14:textId="77777777" w:rsidR="00FD297F" w:rsidRDefault="00FD297F" w:rsidP="00FD297F">
      <w:pPr>
        <w:pStyle w:val="Apara"/>
      </w:pPr>
      <w:r>
        <w:tab/>
        <w:t>(b)</w:t>
      </w:r>
      <w:r>
        <w:tab/>
        <w:t>each person who will be—</w:t>
      </w:r>
    </w:p>
    <w:p w14:paraId="0957B229" w14:textId="77777777" w:rsidR="00FD297F" w:rsidRDefault="00FD297F" w:rsidP="00FD297F">
      <w:pPr>
        <w:pStyle w:val="Asubpara"/>
      </w:pPr>
      <w:r>
        <w:tab/>
        <w:t>(i)</w:t>
      </w:r>
      <w:r>
        <w:tab/>
        <w:t>required to comply with the order; or</w:t>
      </w:r>
    </w:p>
    <w:p w14:paraId="045A781C" w14:textId="77777777" w:rsidR="00FD297F" w:rsidRDefault="00FD297F" w:rsidP="00FD297F">
      <w:pPr>
        <w:pStyle w:val="Asubpara"/>
      </w:pPr>
      <w:r>
        <w:tab/>
        <w:t>(ii)</w:t>
      </w:r>
      <w:r>
        <w:tab/>
        <w:t>directly affected by the order.</w:t>
      </w:r>
    </w:p>
    <w:p w14:paraId="1DBE79E7" w14:textId="77777777" w:rsidR="00FD297F" w:rsidRDefault="00FD297F" w:rsidP="00FD297F">
      <w:pPr>
        <w:pStyle w:val="AH5Sec"/>
      </w:pPr>
      <w:bookmarkStart w:id="930" w:name="_Toc58512392"/>
      <w:r w:rsidRPr="00A53AF7">
        <w:rPr>
          <w:rStyle w:val="CharSectNo"/>
        </w:rPr>
        <w:lastRenderedPageBreak/>
        <w:t>720</w:t>
      </w:r>
      <w:r>
        <w:tab/>
        <w:t>Orders—must be given to people</w:t>
      </w:r>
      <w:bookmarkEnd w:id="930"/>
    </w:p>
    <w:p w14:paraId="2F576172" w14:textId="77777777" w:rsidR="00FD297F" w:rsidRDefault="00FD297F" w:rsidP="00FD297F">
      <w:pPr>
        <w:pStyle w:val="Amainreturn"/>
        <w:keepNext/>
      </w:pPr>
      <w:r>
        <w:t>As soon as practicable after making an order under the care and protection chapters in a proceeding, the court must give a copy of the order to—</w:t>
      </w:r>
    </w:p>
    <w:p w14:paraId="464213AD" w14:textId="77777777" w:rsidR="00FD297F" w:rsidRDefault="00FD297F" w:rsidP="00FD297F">
      <w:pPr>
        <w:pStyle w:val="Apara"/>
      </w:pPr>
      <w:r>
        <w:tab/>
        <w:t>(a)</w:t>
      </w:r>
      <w:r>
        <w:tab/>
        <w:t>the director</w:t>
      </w:r>
      <w:r>
        <w:noBreakHyphen/>
        <w:t>general; and</w:t>
      </w:r>
    </w:p>
    <w:p w14:paraId="6FF9B5B4" w14:textId="77777777" w:rsidR="00FD297F" w:rsidRDefault="00FD297F" w:rsidP="00FD297F">
      <w:pPr>
        <w:pStyle w:val="Apara"/>
      </w:pPr>
      <w:r>
        <w:tab/>
        <w:t>(b)</w:t>
      </w:r>
      <w:r>
        <w:tab/>
        <w:t>the public advocate; and</w:t>
      </w:r>
    </w:p>
    <w:p w14:paraId="59BC9CC5" w14:textId="77777777" w:rsidR="00FD297F" w:rsidRDefault="00FD297F" w:rsidP="00FD297F">
      <w:pPr>
        <w:pStyle w:val="Apara"/>
      </w:pPr>
      <w:r>
        <w:tab/>
        <w:t>(c)</w:t>
      </w:r>
      <w:r>
        <w:tab/>
        <w:t>each lawyer representing a party to the proceeding who has, before the date of the order, filed a notice of address for service; and</w:t>
      </w:r>
    </w:p>
    <w:p w14:paraId="33D71E70" w14:textId="77777777" w:rsidR="00FD297F" w:rsidRDefault="00FD297F" w:rsidP="00FD297F">
      <w:pPr>
        <w:pStyle w:val="Apara"/>
      </w:pPr>
      <w:r>
        <w:tab/>
        <w:t>(d)</w:t>
      </w:r>
      <w:r>
        <w:tab/>
        <w:t>if a party to the proceeding is not represented by a lawyer and has, before the date of the order, filed a notice of address for service—the party.</w:t>
      </w:r>
    </w:p>
    <w:p w14:paraId="5EB7859A" w14:textId="77777777" w:rsidR="00FD297F" w:rsidRDefault="00FD297F" w:rsidP="00FD297F">
      <w:pPr>
        <w:pStyle w:val="AH5Sec"/>
      </w:pPr>
      <w:bookmarkStart w:id="931" w:name="_Toc58512393"/>
      <w:r w:rsidRPr="00A53AF7">
        <w:rPr>
          <w:rStyle w:val="CharSectNo"/>
        </w:rPr>
        <w:t>721</w:t>
      </w:r>
      <w:r>
        <w:tab/>
        <w:t>Residence, contact and specific issues provisions—giving, amending or extending directions</w:t>
      </w:r>
      <w:bookmarkEnd w:id="931"/>
    </w:p>
    <w:p w14:paraId="418D59C2" w14:textId="77777777" w:rsidR="00FD297F" w:rsidRDefault="00FD297F" w:rsidP="00FD297F">
      <w:pPr>
        <w:pStyle w:val="Amain"/>
      </w:pPr>
      <w:r>
        <w:tab/>
        <w:t>(1)</w:t>
      </w:r>
      <w:r>
        <w:tab/>
        <w:t>This section applies to a care and protection order that includes 1 or more of the following:</w:t>
      </w:r>
    </w:p>
    <w:p w14:paraId="66B94822" w14:textId="77777777" w:rsidR="00FD297F" w:rsidRDefault="00FD297F" w:rsidP="00FD297F">
      <w:pPr>
        <w:pStyle w:val="Apara"/>
      </w:pPr>
      <w:r>
        <w:tab/>
        <w:t>(a)</w:t>
      </w:r>
      <w:r>
        <w:tab/>
        <w:t>a specific issues provision that includes a direction that a stated person—</w:t>
      </w:r>
    </w:p>
    <w:p w14:paraId="6D112654" w14:textId="77777777" w:rsidR="00FD297F" w:rsidRDefault="00FD297F" w:rsidP="00FD297F">
      <w:pPr>
        <w:pStyle w:val="Asubpara"/>
      </w:pPr>
      <w:r>
        <w:tab/>
        <w:t>(i)</w:t>
      </w:r>
      <w:r>
        <w:tab/>
        <w:t>do a stated thing; or</w:t>
      </w:r>
    </w:p>
    <w:p w14:paraId="45F84686" w14:textId="77777777" w:rsidR="00FD297F" w:rsidRDefault="00FD297F" w:rsidP="00FD297F">
      <w:pPr>
        <w:pStyle w:val="Asubpara"/>
      </w:pPr>
      <w:r>
        <w:tab/>
        <w:t>(ii)</w:t>
      </w:r>
      <w:r>
        <w:tab/>
        <w:t>not do a stated thing; or</w:t>
      </w:r>
    </w:p>
    <w:p w14:paraId="60B64CA2" w14:textId="77777777" w:rsidR="00FD297F" w:rsidRDefault="00FD297F" w:rsidP="00FD297F">
      <w:pPr>
        <w:pStyle w:val="Asubpara"/>
      </w:pPr>
      <w:r>
        <w:tab/>
        <w:t>(iii)</w:t>
      </w:r>
      <w:r>
        <w:tab/>
        <w:t xml:space="preserve">comply with a stated condition; </w:t>
      </w:r>
    </w:p>
    <w:p w14:paraId="4CA6C768" w14:textId="77777777" w:rsidR="00FD297F" w:rsidRDefault="00FD297F" w:rsidP="00FD297F">
      <w:pPr>
        <w:pStyle w:val="Apara"/>
      </w:pPr>
      <w:r>
        <w:tab/>
        <w:t>(b)</w:t>
      </w:r>
      <w:r>
        <w:tab/>
        <w:t>a contact provision that includes a direction that a stated person must not have contact with the child or young person;</w:t>
      </w:r>
    </w:p>
    <w:p w14:paraId="353CB17B" w14:textId="77777777" w:rsidR="00FD297F" w:rsidRDefault="00FD297F" w:rsidP="00CC4C41">
      <w:pPr>
        <w:pStyle w:val="Apara"/>
        <w:keepNext/>
      </w:pPr>
      <w:r>
        <w:lastRenderedPageBreak/>
        <w:tab/>
        <w:t>(c)</w:t>
      </w:r>
      <w:r>
        <w:tab/>
        <w:t>a residence provision that includes a direction—</w:t>
      </w:r>
    </w:p>
    <w:p w14:paraId="74718735" w14:textId="77777777"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14:paraId="425D000E" w14:textId="77777777" w:rsidR="00FD297F" w:rsidRDefault="00FD297F" w:rsidP="00FD297F">
      <w:pPr>
        <w:pStyle w:val="Asubpara"/>
      </w:pPr>
      <w:r>
        <w:tab/>
        <w:t>(ii)</w:t>
      </w:r>
      <w:r>
        <w:tab/>
        <w:t xml:space="preserve">that a stated person may live with the child or young person only subject to stated conditions. </w:t>
      </w:r>
    </w:p>
    <w:p w14:paraId="04D7E00C" w14:textId="77777777" w:rsidR="00FD297F" w:rsidRDefault="00FD297F" w:rsidP="00FD297F">
      <w:pPr>
        <w:pStyle w:val="Amain"/>
      </w:pPr>
      <w:r>
        <w:tab/>
        <w:t>(2)</w:t>
      </w:r>
      <w:r>
        <w:tab/>
        <w:t>If a court makes, amends or extends the care and protection order, the court must give a copy of the order or revised order to the following people:</w:t>
      </w:r>
    </w:p>
    <w:p w14:paraId="68BAE05C" w14:textId="77777777" w:rsidR="00FD297F" w:rsidRDefault="00FD297F" w:rsidP="00FD297F">
      <w:pPr>
        <w:pStyle w:val="Apara"/>
      </w:pPr>
      <w:r>
        <w:tab/>
        <w:t>(a)</w:t>
      </w:r>
      <w:r>
        <w:tab/>
        <w:t>the stated person, by personal service on the person;</w:t>
      </w:r>
    </w:p>
    <w:p w14:paraId="643E0582" w14:textId="77777777" w:rsidR="00FD297F" w:rsidRDefault="00FD297F" w:rsidP="00FD297F">
      <w:pPr>
        <w:pStyle w:val="Apara"/>
      </w:pPr>
      <w:r>
        <w:tab/>
        <w:t>(b)</w:t>
      </w:r>
      <w:r>
        <w:tab/>
        <w:t>the director</w:t>
      </w:r>
      <w:r>
        <w:noBreakHyphen/>
        <w:t>general;</w:t>
      </w:r>
    </w:p>
    <w:p w14:paraId="3A662F22" w14:textId="77777777" w:rsidR="00FD297F" w:rsidRDefault="00FD297F" w:rsidP="00FD297F">
      <w:pPr>
        <w:pStyle w:val="Apara"/>
      </w:pPr>
      <w:r>
        <w:tab/>
        <w:t>(c)</w:t>
      </w:r>
      <w:r>
        <w:tab/>
        <w:t>the public advocate;</w:t>
      </w:r>
    </w:p>
    <w:p w14:paraId="7D2AFC32" w14:textId="77777777" w:rsidR="00FD297F" w:rsidRDefault="00FD297F" w:rsidP="00FD297F">
      <w:pPr>
        <w:pStyle w:val="Apara"/>
      </w:pPr>
      <w:r>
        <w:tab/>
        <w:t>(d)</w:t>
      </w:r>
      <w:r>
        <w:tab/>
        <w:t>the chief police officer;</w:t>
      </w:r>
    </w:p>
    <w:p w14:paraId="751A09FD" w14:textId="77777777" w:rsidR="00FD297F" w:rsidRDefault="00FD297F" w:rsidP="00FD297F">
      <w:pPr>
        <w:pStyle w:val="Apara"/>
      </w:pPr>
      <w:r>
        <w:tab/>
        <w:t>(e)</w:t>
      </w:r>
      <w:r>
        <w:tab/>
        <w:t>each other person who was a party to the proceeding;</w:t>
      </w:r>
    </w:p>
    <w:p w14:paraId="02FE2A9F" w14:textId="77777777" w:rsidR="00FD297F" w:rsidRDefault="00FD297F" w:rsidP="00FD297F">
      <w:pPr>
        <w:pStyle w:val="Apara"/>
      </w:pPr>
      <w:r>
        <w:tab/>
        <w:t>(f)</w:t>
      </w:r>
      <w:r>
        <w:tab/>
        <w:t>any other person the court considers appropriate.</w:t>
      </w:r>
    </w:p>
    <w:p w14:paraId="6BB5C50A" w14:textId="77777777"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14:paraId="37550214" w14:textId="49F5A5D9" w:rsidR="00FD297F" w:rsidRDefault="00FD297F" w:rsidP="00FD297F">
      <w:pPr>
        <w:pStyle w:val="aNote"/>
        <w:keepNext/>
      </w:pPr>
      <w:r>
        <w:rPr>
          <w:rStyle w:val="charItals"/>
        </w:rPr>
        <w:t>Note</w:t>
      </w:r>
      <w:r>
        <w:tab/>
        <w:t xml:space="preserve">Under the </w:t>
      </w:r>
      <w:hyperlink r:id="rId324" w:tooltip="A2001-14" w:history="1">
        <w:r w:rsidRPr="0069554E">
          <w:rPr>
            <w:rStyle w:val="charCitHyperlinkAbbrev"/>
          </w:rPr>
          <w:t>Legislation Act</w:t>
        </w:r>
      </w:hyperlink>
      <w:r>
        <w:t xml:space="preserve">, s 247, a document may also be served on an individual— </w:t>
      </w:r>
    </w:p>
    <w:p w14:paraId="533D83F8" w14:textId="77777777" w:rsidR="00FD297F" w:rsidRDefault="00FD297F" w:rsidP="00FD297F">
      <w:pPr>
        <w:pStyle w:val="aNotePara"/>
      </w:pPr>
      <w:r>
        <w:tab/>
        <w:t>(a)</w:t>
      </w:r>
      <w:r>
        <w:tab/>
        <w:t xml:space="preserve">by sending it by prepaid post, addressed to the individual, to a home or business address of the individual; or </w:t>
      </w:r>
    </w:p>
    <w:p w14:paraId="79FC9E9A" w14:textId="77777777" w:rsidR="00FD297F" w:rsidRDefault="00FD297F" w:rsidP="00FD297F">
      <w:pPr>
        <w:pStyle w:val="aNotePara"/>
      </w:pPr>
      <w:r>
        <w:tab/>
        <w:t>(b)</w:t>
      </w:r>
      <w:r>
        <w:tab/>
        <w:t>by faxing it to a fax number of the individual; or</w:t>
      </w:r>
    </w:p>
    <w:p w14:paraId="6B5D6E28" w14:textId="77777777" w:rsidR="00FD297F" w:rsidRDefault="00FD297F" w:rsidP="00FD297F">
      <w:pPr>
        <w:pStyle w:val="aNotePara"/>
      </w:pPr>
      <w:r>
        <w:tab/>
        <w:t>(c)</w:t>
      </w:r>
      <w:r>
        <w:tab/>
        <w:t>by emailing it to an email address of the individual; or</w:t>
      </w:r>
    </w:p>
    <w:p w14:paraId="7A57EA3E" w14:textId="77777777"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14:paraId="19C23427" w14:textId="77777777" w:rsidR="00FD297F" w:rsidRDefault="00FD297F" w:rsidP="00FD297F">
      <w:pPr>
        <w:pStyle w:val="Amain"/>
      </w:pPr>
      <w:r>
        <w:tab/>
        <w:t>(4)</w:t>
      </w:r>
      <w:r>
        <w:tab/>
        <w:t>If the court considers it appropriate, the court may direct that a police officer give the copy of the order or revised order to someone.</w:t>
      </w:r>
    </w:p>
    <w:p w14:paraId="4A5777BC" w14:textId="77777777"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189950A6" w14:textId="77777777" w:rsidR="00FD297F" w:rsidRDefault="00FD297F" w:rsidP="00672A10">
      <w:pPr>
        <w:pStyle w:val="Amain"/>
        <w:keepNext/>
      </w:pPr>
      <w:r>
        <w:tab/>
        <w:t>(6)</w:t>
      </w:r>
      <w:r>
        <w:tab/>
        <w:t>In this section:</w:t>
      </w:r>
    </w:p>
    <w:p w14:paraId="4CB7B29E" w14:textId="77777777" w:rsidR="00FD297F" w:rsidRDefault="00FD297F" w:rsidP="00FD297F">
      <w:pPr>
        <w:pStyle w:val="aDef"/>
        <w:keepNext/>
      </w:pPr>
      <w:r>
        <w:rPr>
          <w:rStyle w:val="charBoldItals"/>
        </w:rPr>
        <w:t>revised order</w:t>
      </w:r>
      <w:r>
        <w:t xml:space="preserve"> means—</w:t>
      </w:r>
    </w:p>
    <w:p w14:paraId="3E4C27B9" w14:textId="77777777" w:rsidR="00FD297F" w:rsidRDefault="00FD297F" w:rsidP="00FD297F">
      <w:pPr>
        <w:pStyle w:val="aDefpara"/>
      </w:pPr>
      <w:r>
        <w:tab/>
        <w:t>(a)</w:t>
      </w:r>
      <w:r>
        <w:tab/>
        <w:t>if the order is amended—the order as amended; or</w:t>
      </w:r>
    </w:p>
    <w:p w14:paraId="0A9CB343" w14:textId="77777777" w:rsidR="00FD297F" w:rsidRDefault="00FD297F" w:rsidP="00FD297F">
      <w:pPr>
        <w:pStyle w:val="aDefpara"/>
      </w:pPr>
      <w:r>
        <w:tab/>
        <w:t>(b)</w:t>
      </w:r>
      <w:r>
        <w:tab/>
        <w:t>if the order is extended—the order as extended.</w:t>
      </w:r>
    </w:p>
    <w:p w14:paraId="3895B6A8" w14:textId="77777777"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628D100A" w14:textId="77777777"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14:paraId="58AD34A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7C9255D" w14:textId="77777777" w:rsidR="00FD297F" w:rsidRDefault="00FD297F" w:rsidP="00FD297F">
      <w:pPr>
        <w:pStyle w:val="AH5Sec"/>
      </w:pPr>
      <w:bookmarkStart w:id="932" w:name="_Toc58512394"/>
      <w:r w:rsidRPr="00A53AF7">
        <w:rPr>
          <w:rStyle w:val="CharSectNo"/>
        </w:rPr>
        <w:t>722</w:t>
      </w:r>
      <w:r>
        <w:tab/>
        <w:t>Orders—statement of reasons</w:t>
      </w:r>
      <w:bookmarkEnd w:id="932"/>
    </w:p>
    <w:p w14:paraId="4AAB1396" w14:textId="77777777" w:rsidR="00FD297F" w:rsidRDefault="00FD297F" w:rsidP="00FD297F">
      <w:pPr>
        <w:pStyle w:val="Amain"/>
      </w:pPr>
      <w:r>
        <w:tab/>
        <w:t>(1)</w:t>
      </w:r>
      <w:r>
        <w:tab/>
        <w:t>This section applies if a court—</w:t>
      </w:r>
    </w:p>
    <w:p w14:paraId="201B412E" w14:textId="77777777" w:rsidR="00FD297F" w:rsidRDefault="00FD297F" w:rsidP="00FD297F">
      <w:pPr>
        <w:pStyle w:val="Apara"/>
      </w:pPr>
      <w:r>
        <w:tab/>
        <w:t>(a)</w:t>
      </w:r>
      <w:r>
        <w:tab/>
        <w:t>makes an order under the care and protection chapters in a proceeding; or</w:t>
      </w:r>
    </w:p>
    <w:p w14:paraId="50A03376" w14:textId="77777777" w:rsidR="00FD297F" w:rsidRDefault="00FD297F" w:rsidP="00FD297F">
      <w:pPr>
        <w:pStyle w:val="Apara"/>
      </w:pPr>
      <w:r>
        <w:tab/>
        <w:t>(b)</w:t>
      </w:r>
      <w:r>
        <w:tab/>
        <w:t>hears and decides an application for—</w:t>
      </w:r>
    </w:p>
    <w:p w14:paraId="2CE32716" w14:textId="77777777" w:rsidR="00FD297F" w:rsidRDefault="00FD297F" w:rsidP="00FD297F">
      <w:pPr>
        <w:pStyle w:val="Asubpara"/>
      </w:pPr>
      <w:r>
        <w:tab/>
        <w:t>(i)</w:t>
      </w:r>
      <w:r>
        <w:tab/>
        <w:t>extension of a therapeutic protection order under section 562; or</w:t>
      </w:r>
    </w:p>
    <w:p w14:paraId="215F3C14" w14:textId="77777777" w:rsidR="00FD297F" w:rsidRDefault="00FD297F" w:rsidP="00FD297F">
      <w:pPr>
        <w:pStyle w:val="Asubpara"/>
      </w:pPr>
      <w:r>
        <w:tab/>
        <w:t>(ii)</w:t>
      </w:r>
      <w:r>
        <w:tab/>
        <w:t>amendment of a therapeutic protection order under section 569; or</w:t>
      </w:r>
    </w:p>
    <w:p w14:paraId="5D9090DF" w14:textId="77777777" w:rsidR="00FD297F" w:rsidRDefault="00FD297F" w:rsidP="00FD297F">
      <w:pPr>
        <w:pStyle w:val="Asubpara"/>
      </w:pPr>
      <w:r>
        <w:tab/>
        <w:t>(iii)</w:t>
      </w:r>
      <w:r>
        <w:tab/>
        <w:t>revocation of a therapeutic protection order under section 570.</w:t>
      </w:r>
    </w:p>
    <w:p w14:paraId="0E12B167" w14:textId="77777777"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14:paraId="7E2C6F97" w14:textId="77777777"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14:paraId="09C1F662" w14:textId="77777777" w:rsidR="00FD297F" w:rsidRDefault="00FD297F" w:rsidP="00FD297F">
      <w:pPr>
        <w:pStyle w:val="Amain"/>
      </w:pPr>
      <w:r>
        <w:tab/>
        <w:t>(3)</w:t>
      </w:r>
      <w:r>
        <w:tab/>
        <w:t>The court must give a written statement of reasons as soon as practicable, but not later than 28 days, after the day the court receives the request.</w:t>
      </w:r>
    </w:p>
    <w:p w14:paraId="7115D142" w14:textId="6FE84DF2"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25" w:tooltip="A2001-14" w:history="1">
        <w:r w:rsidRPr="00130EF2">
          <w:rPr>
            <w:rStyle w:val="charCitHyperlinkAbbrev"/>
          </w:rPr>
          <w:t>Legislation Act</w:t>
        </w:r>
      </w:hyperlink>
      <w:r w:rsidRPr="00130EF2">
        <w:t>, s 179.</w:t>
      </w:r>
    </w:p>
    <w:p w14:paraId="6D09D200" w14:textId="77777777" w:rsidR="00FD297F" w:rsidRDefault="00FD297F" w:rsidP="00FD297F">
      <w:pPr>
        <w:pStyle w:val="AH5Sec"/>
      </w:pPr>
      <w:bookmarkStart w:id="933" w:name="_Toc58512395"/>
      <w:r w:rsidRPr="00A53AF7">
        <w:rPr>
          <w:rStyle w:val="CharSectNo"/>
        </w:rPr>
        <w:t>723</w:t>
      </w:r>
      <w:r>
        <w:tab/>
        <w:t>Orders about service</w:t>
      </w:r>
      <w:bookmarkEnd w:id="933"/>
    </w:p>
    <w:p w14:paraId="2CCA421D" w14:textId="77777777" w:rsidR="00FD297F" w:rsidRDefault="00FD297F" w:rsidP="00FD297F">
      <w:pPr>
        <w:pStyle w:val="Amainreturn"/>
        <w:keepNext/>
      </w:pPr>
      <w:r>
        <w:t>A court may make the following orders in relation to a proceeding under the care and protection chapters:</w:t>
      </w:r>
    </w:p>
    <w:p w14:paraId="66570C9A" w14:textId="77777777" w:rsidR="00FD297F" w:rsidRDefault="00FD297F" w:rsidP="00FD297F">
      <w:pPr>
        <w:pStyle w:val="Apara"/>
      </w:pPr>
      <w:r>
        <w:tab/>
        <w:t>(a)</w:t>
      </w:r>
      <w:r>
        <w:tab/>
        <w:t>an order dispensing with service of a notice, order or other instrument under the care and protection chapters;</w:t>
      </w:r>
    </w:p>
    <w:p w14:paraId="348B6762" w14:textId="77777777" w:rsidR="00FD297F" w:rsidRDefault="00FD297F" w:rsidP="00FD297F">
      <w:pPr>
        <w:pStyle w:val="Apara"/>
      </w:pPr>
      <w:r>
        <w:tab/>
        <w:t>(b)</w:t>
      </w:r>
      <w:r>
        <w:tab/>
        <w:t>an order shortening the time for serving a notice, order or other instrument under the care and protection chapters</w:t>
      </w:r>
    </w:p>
    <w:p w14:paraId="6309E29B" w14:textId="77777777" w:rsidR="00FD297F" w:rsidRDefault="00FD297F" w:rsidP="00FD297F">
      <w:pPr>
        <w:pStyle w:val="PageBreak"/>
      </w:pPr>
      <w:r>
        <w:br w:type="page"/>
      </w:r>
    </w:p>
    <w:p w14:paraId="0D474381" w14:textId="77777777" w:rsidR="00FD297F" w:rsidRPr="00A53AF7" w:rsidRDefault="00FD297F" w:rsidP="00FD297F">
      <w:pPr>
        <w:pStyle w:val="AH2Part"/>
      </w:pPr>
      <w:bookmarkStart w:id="934" w:name="_Toc58512396"/>
      <w:r w:rsidRPr="00A53AF7">
        <w:rPr>
          <w:rStyle w:val="CharPartNo"/>
        </w:rPr>
        <w:lastRenderedPageBreak/>
        <w:t>Part 19.6</w:t>
      </w:r>
      <w:r>
        <w:tab/>
      </w:r>
      <w:r w:rsidRPr="00A53AF7">
        <w:rPr>
          <w:rStyle w:val="CharPartText"/>
        </w:rPr>
        <w:t>Costs</w:t>
      </w:r>
      <w:bookmarkEnd w:id="934"/>
    </w:p>
    <w:p w14:paraId="01F5749F" w14:textId="77777777" w:rsidR="00FD297F" w:rsidRDefault="00FD297F" w:rsidP="00FD297F">
      <w:pPr>
        <w:pStyle w:val="AH5Sec"/>
      </w:pPr>
      <w:bookmarkStart w:id="935" w:name="_Toc58512397"/>
      <w:r w:rsidRPr="00A53AF7">
        <w:rPr>
          <w:rStyle w:val="CharSectNo"/>
        </w:rPr>
        <w:t>724</w:t>
      </w:r>
      <w:r>
        <w:tab/>
        <w:t>Costs—parties bear own unless court orders otherwise</w:t>
      </w:r>
      <w:bookmarkEnd w:id="935"/>
    </w:p>
    <w:p w14:paraId="4087B98D" w14:textId="77777777" w:rsidR="00FD297F" w:rsidRDefault="00FD297F" w:rsidP="00FD297F">
      <w:pPr>
        <w:pStyle w:val="Amain"/>
      </w:pPr>
      <w:r>
        <w:tab/>
        <w:t>(1)</w:t>
      </w:r>
      <w:r>
        <w:tab/>
        <w:t>This section applies to a proceeding under the care and protection chapters including—</w:t>
      </w:r>
    </w:p>
    <w:p w14:paraId="31E61C22" w14:textId="77777777" w:rsidR="00FD297F" w:rsidRDefault="00FD297F" w:rsidP="00FD297F">
      <w:pPr>
        <w:pStyle w:val="Apara"/>
      </w:pPr>
      <w:r>
        <w:tab/>
        <w:t>(a)</w:t>
      </w:r>
      <w:r>
        <w:tab/>
        <w:t>an interlocutory proceeding; and</w:t>
      </w:r>
    </w:p>
    <w:p w14:paraId="63D220E3" w14:textId="77777777" w:rsidR="00FD297F" w:rsidRDefault="00FD297F" w:rsidP="00FD297F">
      <w:pPr>
        <w:pStyle w:val="Apara"/>
      </w:pPr>
      <w:r>
        <w:tab/>
        <w:t>(b)</w:t>
      </w:r>
      <w:r>
        <w:tab/>
        <w:t>an appeal from a decision made under the care and protection chapters.</w:t>
      </w:r>
    </w:p>
    <w:p w14:paraId="0F448AD2" w14:textId="77777777" w:rsidR="00FD297F" w:rsidRDefault="00FD297F" w:rsidP="00FD297F">
      <w:pPr>
        <w:pStyle w:val="Amain"/>
      </w:pPr>
      <w:r>
        <w:tab/>
        <w:t>(2)</w:t>
      </w:r>
      <w:r>
        <w:tab/>
        <w:t>The parties to a proceeding must bear their own costs unless a court exercising jurisdiction under this Act orders otherwise.</w:t>
      </w:r>
    </w:p>
    <w:p w14:paraId="538E5269" w14:textId="77777777" w:rsidR="00FD297F" w:rsidRDefault="00FD297F" w:rsidP="00FD297F">
      <w:pPr>
        <w:pStyle w:val="AH5Sec"/>
      </w:pPr>
      <w:bookmarkStart w:id="936" w:name="_Toc58512398"/>
      <w:r w:rsidRPr="00A53AF7">
        <w:rPr>
          <w:rStyle w:val="CharSectNo"/>
        </w:rPr>
        <w:t>725</w:t>
      </w:r>
      <w:r>
        <w:tab/>
        <w:t>Costs—frivolous, vexatious, dishonest application</w:t>
      </w:r>
      <w:bookmarkEnd w:id="936"/>
    </w:p>
    <w:p w14:paraId="15FC61DC" w14:textId="77777777" w:rsidR="00FD297F" w:rsidRDefault="00FD297F" w:rsidP="00FD297F">
      <w:pPr>
        <w:pStyle w:val="Amain"/>
      </w:pPr>
      <w:r>
        <w:tab/>
        <w:t>(1)</w:t>
      </w:r>
      <w:r>
        <w:tab/>
        <w:t>This section applies to a proceeding under the care and protection chapters including—</w:t>
      </w:r>
    </w:p>
    <w:p w14:paraId="0E42F4FD" w14:textId="77777777" w:rsidR="00FD297F" w:rsidRDefault="00FD297F" w:rsidP="00FD297F">
      <w:pPr>
        <w:pStyle w:val="Apara"/>
      </w:pPr>
      <w:r>
        <w:tab/>
        <w:t>(a)</w:t>
      </w:r>
      <w:r>
        <w:tab/>
        <w:t>an interlocutory proceeding; and</w:t>
      </w:r>
    </w:p>
    <w:p w14:paraId="39BD4D00" w14:textId="77777777" w:rsidR="00FD297F" w:rsidRDefault="00FD297F" w:rsidP="00FD297F">
      <w:pPr>
        <w:pStyle w:val="Apara"/>
      </w:pPr>
      <w:r>
        <w:tab/>
        <w:t>(b)</w:t>
      </w:r>
      <w:r>
        <w:tab/>
        <w:t>an appeal from a decision made under the care and protection chapters.</w:t>
      </w:r>
    </w:p>
    <w:p w14:paraId="2E3FD098" w14:textId="77777777" w:rsidR="00FD297F" w:rsidRDefault="00FD297F" w:rsidP="00FD297F">
      <w:pPr>
        <w:pStyle w:val="Amain"/>
      </w:pPr>
      <w:r>
        <w:tab/>
        <w:t>(2)</w:t>
      </w:r>
      <w:r>
        <w:tab/>
        <w:t>A court exercising jurisdiction under this Act may, on application or on its own initiative, order the payment of costs in a proceeding if satisfied that—</w:t>
      </w:r>
    </w:p>
    <w:p w14:paraId="613217A8" w14:textId="77777777" w:rsidR="00FD297F" w:rsidRDefault="00FD297F" w:rsidP="00FD297F">
      <w:pPr>
        <w:pStyle w:val="Apara"/>
      </w:pPr>
      <w:r>
        <w:tab/>
        <w:t>(a)</w:t>
      </w:r>
      <w:r>
        <w:tab/>
        <w:t>an application in the proceeding is frivolous, vexatious or dishonest; or</w:t>
      </w:r>
    </w:p>
    <w:p w14:paraId="59C269F6" w14:textId="77777777" w:rsidR="00FD297F" w:rsidRDefault="00FD297F" w:rsidP="00FD297F">
      <w:pPr>
        <w:pStyle w:val="Apara"/>
      </w:pPr>
      <w:r>
        <w:tab/>
        <w:t>(b)</w:t>
      </w:r>
      <w:r>
        <w:tab/>
        <w:t>there are exceptional circumstances that justify the order.</w:t>
      </w:r>
    </w:p>
    <w:p w14:paraId="1267EBB8"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37CAB428" w14:textId="77777777" w:rsidR="00FD297F" w:rsidRDefault="00FD297F" w:rsidP="00FD297F">
      <w:pPr>
        <w:pStyle w:val="AH5Sec"/>
      </w:pPr>
      <w:bookmarkStart w:id="937" w:name="_Toc58512399"/>
      <w:r w:rsidRPr="00A53AF7">
        <w:rPr>
          <w:rStyle w:val="CharSectNo"/>
        </w:rPr>
        <w:lastRenderedPageBreak/>
        <w:t>726</w:t>
      </w:r>
      <w:r>
        <w:tab/>
        <w:t>Costs—parties bear own costs unless order otherwise</w:t>
      </w:r>
      <w:bookmarkEnd w:id="937"/>
    </w:p>
    <w:p w14:paraId="766E32DA" w14:textId="77777777" w:rsidR="00FD297F" w:rsidRDefault="00FD297F" w:rsidP="00FD297F">
      <w:pPr>
        <w:pStyle w:val="Amain"/>
      </w:pPr>
      <w:r>
        <w:tab/>
        <w:t>(1)</w:t>
      </w:r>
      <w:r>
        <w:tab/>
        <w:t>This section applies to a proceeding under the care and protection chapters including—</w:t>
      </w:r>
    </w:p>
    <w:p w14:paraId="7CA1CA9B" w14:textId="77777777" w:rsidR="00FD297F" w:rsidRDefault="00FD297F" w:rsidP="00FD297F">
      <w:pPr>
        <w:pStyle w:val="Apara"/>
      </w:pPr>
      <w:r>
        <w:tab/>
        <w:t>(a)</w:t>
      </w:r>
      <w:r>
        <w:tab/>
        <w:t>an interlocutory proceeding; and</w:t>
      </w:r>
    </w:p>
    <w:p w14:paraId="65E68E6C" w14:textId="77777777" w:rsidR="00FD297F" w:rsidRDefault="00FD297F" w:rsidP="00FD297F">
      <w:pPr>
        <w:pStyle w:val="Apara"/>
      </w:pPr>
      <w:r>
        <w:tab/>
        <w:t>(b)</w:t>
      </w:r>
      <w:r>
        <w:tab/>
        <w:t>an appeal from a decision made under the care and protection chapters.</w:t>
      </w:r>
    </w:p>
    <w:p w14:paraId="58F2B7A6" w14:textId="77777777"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14:paraId="727C4327" w14:textId="77777777" w:rsidR="00FD297F" w:rsidRDefault="00FD297F" w:rsidP="00FD297F">
      <w:pPr>
        <w:pStyle w:val="Apara"/>
      </w:pPr>
      <w:r>
        <w:tab/>
        <w:t>(a)</w:t>
      </w:r>
      <w:r>
        <w:tab/>
        <w:t>someone else required to attend the hearing did not attend; or</w:t>
      </w:r>
    </w:p>
    <w:p w14:paraId="242925EE" w14:textId="77777777" w:rsidR="00FD297F" w:rsidRDefault="00FD297F" w:rsidP="00FD297F">
      <w:pPr>
        <w:pStyle w:val="Apara"/>
      </w:pPr>
      <w:r>
        <w:tab/>
        <w:t>(b)</w:t>
      </w:r>
      <w:r>
        <w:tab/>
        <w:t>someone else contravened a direction or order of the court.</w:t>
      </w:r>
    </w:p>
    <w:p w14:paraId="59A0F18D"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0E5FA31D" w14:textId="77777777" w:rsidR="00FD297F" w:rsidRDefault="00FD297F" w:rsidP="00FD297F">
      <w:pPr>
        <w:pStyle w:val="AH5Sec"/>
      </w:pPr>
      <w:bookmarkStart w:id="938" w:name="_Toc58512400"/>
      <w:r w:rsidRPr="00A53AF7">
        <w:rPr>
          <w:rStyle w:val="CharSectNo"/>
        </w:rPr>
        <w:t>727</w:t>
      </w:r>
      <w:r>
        <w:tab/>
        <w:t>Costs—how court may share costs</w:t>
      </w:r>
      <w:bookmarkEnd w:id="938"/>
    </w:p>
    <w:p w14:paraId="060150CD" w14:textId="77777777" w:rsidR="00FD297F" w:rsidRDefault="00FD297F" w:rsidP="00FD297F">
      <w:pPr>
        <w:pStyle w:val="Amain"/>
      </w:pPr>
      <w:r>
        <w:tab/>
        <w:t>(1)</w:t>
      </w:r>
      <w:r>
        <w:tab/>
        <w:t>This section applies if a court exercising jurisdiction under this Act has made an order about costs under section 725 or section 726.</w:t>
      </w:r>
    </w:p>
    <w:p w14:paraId="7B8583F6" w14:textId="77777777" w:rsidR="00FD297F" w:rsidRDefault="00FD297F" w:rsidP="00FD297F">
      <w:pPr>
        <w:pStyle w:val="Amain"/>
      </w:pPr>
      <w:r>
        <w:tab/>
        <w:t>(2)</w:t>
      </w:r>
      <w:r>
        <w:tab/>
        <w:t>The court may order costs be paid by or shared between the parties in the way the court orders.</w:t>
      </w:r>
    </w:p>
    <w:p w14:paraId="4C247D1C" w14:textId="77777777"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14:paraId="2EE0880B" w14:textId="77777777" w:rsidR="00FD297F" w:rsidRPr="00B63226" w:rsidRDefault="00FD297F" w:rsidP="00FD297F">
      <w:pPr>
        <w:pStyle w:val="PageBreak"/>
      </w:pPr>
      <w:r w:rsidRPr="00B63226">
        <w:br w:type="page"/>
      </w:r>
    </w:p>
    <w:p w14:paraId="76CFE4E9" w14:textId="77777777" w:rsidR="00FD297F" w:rsidRPr="00A53AF7" w:rsidRDefault="00FD297F" w:rsidP="00FD297F">
      <w:pPr>
        <w:pStyle w:val="AH1Chapter"/>
      </w:pPr>
      <w:bookmarkStart w:id="939" w:name="_Toc58512401"/>
      <w:r w:rsidRPr="00A53AF7">
        <w:rPr>
          <w:rStyle w:val="CharChapNo"/>
        </w:rPr>
        <w:lastRenderedPageBreak/>
        <w:t>Chapter 19A</w:t>
      </w:r>
      <w:r w:rsidRPr="008604B8">
        <w:tab/>
      </w:r>
      <w:r w:rsidRPr="00A53AF7">
        <w:rPr>
          <w:rStyle w:val="CharChapText"/>
        </w:rPr>
        <w:t>Children and Young People Death Review Committee</w:t>
      </w:r>
      <w:bookmarkEnd w:id="939"/>
    </w:p>
    <w:p w14:paraId="208DB376" w14:textId="77777777" w:rsidR="00FD297F" w:rsidRPr="00A53AF7" w:rsidRDefault="00FD297F" w:rsidP="00FD297F">
      <w:pPr>
        <w:pStyle w:val="AH2Part"/>
      </w:pPr>
      <w:bookmarkStart w:id="940" w:name="_Toc58512402"/>
      <w:r w:rsidRPr="00A53AF7">
        <w:rPr>
          <w:rStyle w:val="CharPartNo"/>
        </w:rPr>
        <w:t>Part 19A.1</w:t>
      </w:r>
      <w:r w:rsidRPr="008604B8">
        <w:tab/>
      </w:r>
      <w:r w:rsidRPr="00A53AF7">
        <w:rPr>
          <w:rStyle w:val="CharPartText"/>
        </w:rPr>
        <w:t>Establishment and functions of committee</w:t>
      </w:r>
      <w:bookmarkEnd w:id="940"/>
      <w:r w:rsidRPr="00A53AF7">
        <w:rPr>
          <w:rStyle w:val="CharPartText"/>
        </w:rPr>
        <w:t xml:space="preserve"> </w:t>
      </w:r>
      <w:r w:rsidRPr="00A53AF7">
        <w:rPr>
          <w:rStyle w:val="CharPartText"/>
        </w:rPr>
        <w:tab/>
      </w:r>
    </w:p>
    <w:p w14:paraId="772A703C" w14:textId="77777777" w:rsidR="00FD297F" w:rsidRPr="008604B8" w:rsidRDefault="00FD297F" w:rsidP="00FD297F">
      <w:pPr>
        <w:pStyle w:val="AH5Sec"/>
      </w:pPr>
      <w:bookmarkStart w:id="941" w:name="_Toc58512403"/>
      <w:r w:rsidRPr="00A53AF7">
        <w:rPr>
          <w:rStyle w:val="CharSectNo"/>
        </w:rPr>
        <w:t>727A</w:t>
      </w:r>
      <w:r w:rsidRPr="008604B8">
        <w:tab/>
        <w:t>Establishment of committee</w:t>
      </w:r>
      <w:bookmarkEnd w:id="941"/>
    </w:p>
    <w:p w14:paraId="32209ABE" w14:textId="77777777"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27DD490F" w14:textId="77777777" w:rsidR="00FD297F" w:rsidRPr="008604B8" w:rsidRDefault="00FD297F" w:rsidP="00FD297F">
      <w:pPr>
        <w:pStyle w:val="AH5Sec"/>
      </w:pPr>
      <w:bookmarkStart w:id="942" w:name="_Toc58512404"/>
      <w:r w:rsidRPr="00A53AF7">
        <w:rPr>
          <w:rStyle w:val="CharSectNo"/>
        </w:rPr>
        <w:t>727B</w:t>
      </w:r>
      <w:r w:rsidRPr="008604B8">
        <w:tab/>
        <w:t>Functions of committee</w:t>
      </w:r>
      <w:bookmarkEnd w:id="942"/>
    </w:p>
    <w:p w14:paraId="6F489CB6" w14:textId="77777777" w:rsidR="00FD297F" w:rsidRPr="008604B8" w:rsidRDefault="00FD297F" w:rsidP="00FD297F">
      <w:pPr>
        <w:pStyle w:val="Amain"/>
      </w:pPr>
      <w:r w:rsidRPr="008604B8">
        <w:tab/>
        <w:t>(1)</w:t>
      </w:r>
      <w:r w:rsidRPr="008604B8">
        <w:tab/>
        <w:t>The CYP death review committee has the following functions:</w:t>
      </w:r>
    </w:p>
    <w:p w14:paraId="4FB0F145" w14:textId="77777777" w:rsidR="00FD297F" w:rsidRPr="008604B8" w:rsidRDefault="00FD297F" w:rsidP="00FD297F">
      <w:pPr>
        <w:pStyle w:val="Apara"/>
      </w:pPr>
      <w:r w:rsidRPr="008604B8">
        <w:tab/>
        <w:t>(a)</w:t>
      </w:r>
      <w:r w:rsidRPr="008604B8">
        <w:tab/>
        <w:t>to keep a register of deaths of children and young people under part 19A.3;</w:t>
      </w:r>
    </w:p>
    <w:p w14:paraId="5224C758" w14:textId="77777777" w:rsidR="00FD297F" w:rsidRPr="008604B8" w:rsidRDefault="00FD297F" w:rsidP="00FD297F">
      <w:pPr>
        <w:pStyle w:val="Apara"/>
      </w:pPr>
      <w:r w:rsidRPr="008604B8">
        <w:tab/>
        <w:t>(b)</w:t>
      </w:r>
      <w:r w:rsidRPr="008604B8">
        <w:tab/>
        <w:t>to identify patterns and trends in relation to the deaths of children and young people;</w:t>
      </w:r>
    </w:p>
    <w:p w14:paraId="68006EA8" w14:textId="77777777"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14:paraId="73A20E40" w14:textId="77777777"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2B09AAAE" w14:textId="77777777"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2CE5B1C0" w14:textId="77777777" w:rsidR="00FD297F" w:rsidRPr="008604B8" w:rsidRDefault="00FD297F" w:rsidP="00FD297F">
      <w:pPr>
        <w:pStyle w:val="Apara"/>
      </w:pPr>
      <w:r w:rsidRPr="008604B8">
        <w:tab/>
        <w:t>(f)</w:t>
      </w:r>
      <w:r w:rsidRPr="008604B8">
        <w:tab/>
        <w:t>to monitor the implementation of the committee’s recommendations;</w:t>
      </w:r>
    </w:p>
    <w:p w14:paraId="02E0D2BE" w14:textId="77777777" w:rsidR="00FD297F" w:rsidRPr="008604B8" w:rsidRDefault="00FD297F" w:rsidP="00FD297F">
      <w:pPr>
        <w:pStyle w:val="Apara"/>
      </w:pPr>
      <w:r w:rsidRPr="008604B8">
        <w:tab/>
        <w:t>(g)</w:t>
      </w:r>
      <w:r w:rsidRPr="008604B8">
        <w:tab/>
        <w:t>to report to the Minister under part 19A.4;</w:t>
      </w:r>
    </w:p>
    <w:p w14:paraId="06017B26" w14:textId="77777777" w:rsidR="00FD297F" w:rsidRPr="008604B8" w:rsidRDefault="00FD297F" w:rsidP="00FD297F">
      <w:pPr>
        <w:pStyle w:val="Apara"/>
      </w:pPr>
      <w:r w:rsidRPr="008604B8">
        <w:tab/>
        <w:t>(h)</w:t>
      </w:r>
      <w:r w:rsidRPr="008604B8">
        <w:tab/>
        <w:t>any other function given to the committee under this chapter.</w:t>
      </w:r>
    </w:p>
    <w:p w14:paraId="01DE1629" w14:textId="77777777"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14:paraId="4004D397" w14:textId="77777777" w:rsidR="00FD297F" w:rsidRPr="008604B8" w:rsidRDefault="00FD297F" w:rsidP="00FD297F">
      <w:pPr>
        <w:pStyle w:val="AH5Sec"/>
      </w:pPr>
      <w:bookmarkStart w:id="943" w:name="_Toc58512405"/>
      <w:r w:rsidRPr="00A53AF7">
        <w:rPr>
          <w:rStyle w:val="CharSectNo"/>
        </w:rPr>
        <w:t>727C</w:t>
      </w:r>
      <w:r w:rsidRPr="008604B8">
        <w:tab/>
        <w:t>Committee members</w:t>
      </w:r>
      <w:bookmarkEnd w:id="943"/>
    </w:p>
    <w:p w14:paraId="143614FD" w14:textId="77777777" w:rsidR="00FD297F" w:rsidRPr="008604B8" w:rsidRDefault="00FD297F" w:rsidP="00FD297F">
      <w:pPr>
        <w:pStyle w:val="Amainreturn"/>
      </w:pPr>
      <w:r w:rsidRPr="008604B8">
        <w:t>The CYP death review committee is made up of—</w:t>
      </w:r>
    </w:p>
    <w:p w14:paraId="79CFFC48" w14:textId="77777777"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14:paraId="3B0E5636" w14:textId="77777777" w:rsidR="00FD297F" w:rsidRPr="008604B8" w:rsidRDefault="00FD297F" w:rsidP="00FD297F">
      <w:pPr>
        <w:pStyle w:val="Apara"/>
      </w:pPr>
      <w:r w:rsidRPr="008604B8">
        <w:tab/>
        <w:t>(b)</w:t>
      </w:r>
      <w:r w:rsidRPr="008604B8">
        <w:tab/>
        <w:t>the children and young people commissioner; and</w:t>
      </w:r>
    </w:p>
    <w:p w14:paraId="300E196E" w14:textId="77777777" w:rsidR="00FD297F" w:rsidRPr="008604B8" w:rsidRDefault="00FD297F" w:rsidP="00FD297F">
      <w:pPr>
        <w:pStyle w:val="Apara"/>
      </w:pPr>
      <w:r w:rsidRPr="008604B8">
        <w:tab/>
        <w:t>(c)</w:t>
      </w:r>
      <w:r w:rsidRPr="008604B8">
        <w:tab/>
        <w:t>the members appointed by the Minister under section 727D; and</w:t>
      </w:r>
    </w:p>
    <w:p w14:paraId="27F25333" w14:textId="77777777" w:rsidR="00FD297F" w:rsidRPr="008604B8" w:rsidRDefault="00FD297F" w:rsidP="00FD297F">
      <w:pPr>
        <w:pStyle w:val="Apara"/>
      </w:pPr>
      <w:r w:rsidRPr="008604B8">
        <w:tab/>
        <w:t>(d)</w:t>
      </w:r>
      <w:r w:rsidRPr="008604B8">
        <w:tab/>
        <w:t>the chair appointed under section 727E.</w:t>
      </w:r>
    </w:p>
    <w:p w14:paraId="166E94E3" w14:textId="77777777" w:rsidR="00FD297F" w:rsidRPr="008604B8" w:rsidRDefault="00FD297F" w:rsidP="00FD297F">
      <w:pPr>
        <w:pStyle w:val="AH5Sec"/>
      </w:pPr>
      <w:bookmarkStart w:id="944" w:name="_Toc58512406"/>
      <w:r w:rsidRPr="00A53AF7">
        <w:rPr>
          <w:rStyle w:val="CharSectNo"/>
        </w:rPr>
        <w:t>727D</w:t>
      </w:r>
      <w:r w:rsidRPr="008604B8">
        <w:tab/>
        <w:t>Appointment of committee members</w:t>
      </w:r>
      <w:bookmarkEnd w:id="944"/>
    </w:p>
    <w:p w14:paraId="2B527546" w14:textId="77777777" w:rsidR="00FD297F" w:rsidRPr="008604B8" w:rsidRDefault="00FD297F" w:rsidP="00FD297F">
      <w:pPr>
        <w:pStyle w:val="Amain"/>
      </w:pPr>
      <w:r w:rsidRPr="008604B8">
        <w:tab/>
        <w:t>(1)</w:t>
      </w:r>
      <w:r w:rsidRPr="008604B8">
        <w:tab/>
        <w:t>The Minister must appoint at least 8, but not more than 10, members to the CYP death review committee.</w:t>
      </w:r>
    </w:p>
    <w:p w14:paraId="1569C9BC" w14:textId="3E032E22"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26" w:tooltip="A2001-14" w:history="1">
        <w:r w:rsidRPr="0069554E">
          <w:rPr>
            <w:rStyle w:val="charCitHyperlinkAbbrev"/>
          </w:rPr>
          <w:t>Legislation Act</w:t>
        </w:r>
      </w:hyperlink>
      <w:r w:rsidRPr="008604B8">
        <w:t xml:space="preserve">, pt 19.3.  </w:t>
      </w:r>
    </w:p>
    <w:p w14:paraId="166CF9D5" w14:textId="72E0D52A"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27"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28" w:tooltip="A2001-14" w:history="1">
        <w:r w:rsidRPr="0069554E">
          <w:rPr>
            <w:rStyle w:val="charCitHyperlinkAbbrev"/>
          </w:rPr>
          <w:t>Legislation Act</w:t>
        </w:r>
      </w:hyperlink>
      <w:r w:rsidRPr="008604B8">
        <w:t>, s 207).</w:t>
      </w:r>
    </w:p>
    <w:p w14:paraId="6DB90D42" w14:textId="365E9E86"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29" w:tooltip="A2001-14" w:history="1">
        <w:r w:rsidRPr="0069554E">
          <w:rPr>
            <w:rStyle w:val="charCitHyperlinkAbbrev"/>
          </w:rPr>
          <w:t>Legislation Act</w:t>
        </w:r>
      </w:hyperlink>
      <w:r w:rsidRPr="008604B8">
        <w:t>, div 19.3.3).</w:t>
      </w:r>
    </w:p>
    <w:p w14:paraId="6F3E959C" w14:textId="77777777" w:rsidR="00FD297F" w:rsidRPr="00242417" w:rsidRDefault="00FD297F" w:rsidP="00FD297F">
      <w:pPr>
        <w:pStyle w:val="Amain"/>
      </w:pPr>
      <w:r w:rsidRPr="00242417">
        <w:tab/>
        <w:t>(2)</w:t>
      </w:r>
      <w:r w:rsidRPr="00242417">
        <w:tab/>
        <w:t>The Minister may appoint a person as a member of the committee only if satisfied that the person—</w:t>
      </w:r>
    </w:p>
    <w:p w14:paraId="4EFE6C98" w14:textId="77777777" w:rsidR="00FD297F" w:rsidRPr="00242417" w:rsidRDefault="00FD297F" w:rsidP="00FD297F">
      <w:pPr>
        <w:pStyle w:val="Apara"/>
      </w:pPr>
      <w:r w:rsidRPr="00242417">
        <w:tab/>
        <w:t>(a)</w:t>
      </w:r>
      <w:r w:rsidRPr="00242417">
        <w:tab/>
        <w:t>has qualifications, experience or expertise in 1 or more of the following:</w:t>
      </w:r>
    </w:p>
    <w:p w14:paraId="1198E4DA" w14:textId="77777777" w:rsidR="00FD297F" w:rsidRPr="00242417" w:rsidRDefault="00FD297F" w:rsidP="00FD297F">
      <w:pPr>
        <w:pStyle w:val="Asubpara"/>
      </w:pPr>
      <w:r w:rsidRPr="00242417">
        <w:tab/>
        <w:t>(i)</w:t>
      </w:r>
      <w:r w:rsidRPr="00242417">
        <w:tab/>
        <w:t>psychology;</w:t>
      </w:r>
    </w:p>
    <w:p w14:paraId="31904CAC" w14:textId="77777777" w:rsidR="00FD297F" w:rsidRPr="00242417" w:rsidRDefault="00FD297F" w:rsidP="00FD297F">
      <w:pPr>
        <w:pStyle w:val="Asubpara"/>
      </w:pPr>
      <w:r w:rsidRPr="00242417">
        <w:tab/>
        <w:t>(ii)</w:t>
      </w:r>
      <w:r w:rsidRPr="00242417">
        <w:tab/>
        <w:t>paediatrics;</w:t>
      </w:r>
    </w:p>
    <w:p w14:paraId="07DA3549" w14:textId="77777777" w:rsidR="00FD297F" w:rsidRPr="00242417" w:rsidRDefault="00FD297F" w:rsidP="00FD297F">
      <w:pPr>
        <w:pStyle w:val="Asubpara"/>
      </w:pPr>
      <w:r w:rsidRPr="00242417">
        <w:tab/>
        <w:t>(iii)</w:t>
      </w:r>
      <w:r w:rsidRPr="00242417">
        <w:tab/>
        <w:t>epidemiology;</w:t>
      </w:r>
    </w:p>
    <w:p w14:paraId="593AD9FB" w14:textId="77777777" w:rsidR="00FD297F" w:rsidRPr="00242417" w:rsidRDefault="00FD297F" w:rsidP="00FD297F">
      <w:pPr>
        <w:pStyle w:val="Asubpara"/>
      </w:pPr>
      <w:r w:rsidRPr="00242417">
        <w:tab/>
        <w:t>(iv)</w:t>
      </w:r>
      <w:r w:rsidRPr="00242417">
        <w:tab/>
        <w:t>child forensic medicine;</w:t>
      </w:r>
    </w:p>
    <w:p w14:paraId="41C94F52" w14:textId="77777777" w:rsidR="00FD297F" w:rsidRPr="00242417" w:rsidRDefault="00FD297F" w:rsidP="00FD297F">
      <w:pPr>
        <w:pStyle w:val="Asubpara"/>
      </w:pPr>
      <w:r w:rsidRPr="00242417">
        <w:lastRenderedPageBreak/>
        <w:tab/>
        <w:t>(v)</w:t>
      </w:r>
      <w:r w:rsidRPr="00242417">
        <w:tab/>
        <w:t>public health administration;</w:t>
      </w:r>
    </w:p>
    <w:p w14:paraId="62F4CE29" w14:textId="77777777" w:rsidR="00FD297F" w:rsidRPr="00242417" w:rsidRDefault="00FD297F" w:rsidP="00FD297F">
      <w:pPr>
        <w:pStyle w:val="Asubpara"/>
      </w:pPr>
      <w:r w:rsidRPr="00242417">
        <w:tab/>
        <w:t>(vi)</w:t>
      </w:r>
      <w:r w:rsidRPr="00242417">
        <w:tab/>
        <w:t>education;</w:t>
      </w:r>
    </w:p>
    <w:p w14:paraId="6495DEC6" w14:textId="77777777" w:rsidR="00FD297F" w:rsidRPr="00242417" w:rsidRDefault="00FD297F" w:rsidP="00FD297F">
      <w:pPr>
        <w:pStyle w:val="Asubpara"/>
      </w:pPr>
      <w:r w:rsidRPr="00242417">
        <w:tab/>
        <w:t>(vii)</w:t>
      </w:r>
      <w:r w:rsidRPr="00242417">
        <w:tab/>
        <w:t>engineering and child safety products or systems;</w:t>
      </w:r>
    </w:p>
    <w:p w14:paraId="649030A3" w14:textId="77777777" w:rsidR="00FD297F" w:rsidRPr="00242417" w:rsidRDefault="00FD297F" w:rsidP="00FD297F">
      <w:pPr>
        <w:pStyle w:val="Asubpara"/>
      </w:pPr>
      <w:r w:rsidRPr="00242417">
        <w:tab/>
        <w:t>(viii)</w:t>
      </w:r>
      <w:r w:rsidRPr="00242417">
        <w:tab/>
        <w:t>working with Aboriginal and Torres Strait Islander children and young people;</w:t>
      </w:r>
    </w:p>
    <w:p w14:paraId="0AA6CDD6" w14:textId="77777777" w:rsidR="00FD297F" w:rsidRPr="00242417" w:rsidRDefault="00FD297F" w:rsidP="00FD297F">
      <w:pPr>
        <w:pStyle w:val="Asubpara"/>
      </w:pPr>
      <w:r w:rsidRPr="00242417">
        <w:tab/>
        <w:t>(ix)</w:t>
      </w:r>
      <w:r w:rsidRPr="00242417">
        <w:tab/>
        <w:t>social work;</w:t>
      </w:r>
    </w:p>
    <w:p w14:paraId="3C333E71" w14:textId="77777777" w:rsidR="00FD297F" w:rsidRPr="00242417" w:rsidRDefault="00FD297F" w:rsidP="00FD297F">
      <w:pPr>
        <w:pStyle w:val="Asubpara"/>
      </w:pPr>
      <w:r w:rsidRPr="00242417">
        <w:tab/>
        <w:t>(x)</w:t>
      </w:r>
      <w:r w:rsidRPr="00242417">
        <w:tab/>
        <w:t xml:space="preserve">investigations; </w:t>
      </w:r>
    </w:p>
    <w:p w14:paraId="14EF5BA1" w14:textId="77777777" w:rsidR="00FD297F" w:rsidRPr="00242417" w:rsidRDefault="00FD297F" w:rsidP="00FD297F">
      <w:pPr>
        <w:pStyle w:val="Asubpara"/>
      </w:pPr>
      <w:r w:rsidRPr="00242417">
        <w:tab/>
        <w:t>(xi)</w:t>
      </w:r>
      <w:r w:rsidRPr="00242417">
        <w:tab/>
        <w:t xml:space="preserve">mental health; </w:t>
      </w:r>
    </w:p>
    <w:p w14:paraId="3D9AFC84" w14:textId="77777777" w:rsidR="00FD297F" w:rsidRPr="00242417" w:rsidRDefault="00FD297F" w:rsidP="00FD297F">
      <w:pPr>
        <w:pStyle w:val="Asubpara"/>
      </w:pPr>
      <w:r w:rsidRPr="00242417">
        <w:tab/>
        <w:t>(xii)</w:t>
      </w:r>
      <w:r w:rsidRPr="00242417">
        <w:tab/>
        <w:t>child protection; or</w:t>
      </w:r>
    </w:p>
    <w:p w14:paraId="7DD6234C" w14:textId="77777777"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14:paraId="1B152887" w14:textId="77777777" w:rsidR="00FD297F" w:rsidRPr="00242417" w:rsidRDefault="00FD297F" w:rsidP="00FD297F">
      <w:pPr>
        <w:pStyle w:val="Apara"/>
      </w:pPr>
      <w:r w:rsidRPr="00242417">
        <w:tab/>
        <w:t>(c)</w:t>
      </w:r>
      <w:r w:rsidRPr="00242417">
        <w:tab/>
        <w:t>is a police officer with experience in working with children and young people and families.</w:t>
      </w:r>
    </w:p>
    <w:p w14:paraId="15C077B8" w14:textId="77777777"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13BD9BEC" w14:textId="77777777"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14:paraId="6C136A8C" w14:textId="77777777" w:rsidR="00FD297F" w:rsidRPr="008604B8" w:rsidRDefault="00FD297F" w:rsidP="00FD297F">
      <w:pPr>
        <w:pStyle w:val="Amain"/>
      </w:pPr>
      <w:r>
        <w:tab/>
        <w:t>(5</w:t>
      </w:r>
      <w:r w:rsidRPr="008604B8">
        <w:t>)</w:t>
      </w:r>
      <w:r w:rsidRPr="008604B8">
        <w:tab/>
        <w:t>In considering whether someone is suitable to be a member of the committee, the Minister—</w:t>
      </w:r>
    </w:p>
    <w:p w14:paraId="3FEB7771"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47520A2F" w14:textId="77777777" w:rsidR="00FD297F" w:rsidRPr="008604B8" w:rsidRDefault="00FD297F" w:rsidP="00FD297F">
      <w:pPr>
        <w:pStyle w:val="Apara"/>
      </w:pPr>
      <w:r w:rsidRPr="008604B8">
        <w:tab/>
        <w:t>(b)</w:t>
      </w:r>
      <w:r w:rsidRPr="008604B8">
        <w:tab/>
        <w:t>may consider other suitability information about the person.</w:t>
      </w:r>
    </w:p>
    <w:p w14:paraId="315D88A3" w14:textId="77777777" w:rsidR="00FD297F" w:rsidRPr="008604B8" w:rsidRDefault="00FD297F" w:rsidP="006B35B6">
      <w:pPr>
        <w:pStyle w:val="Amain"/>
        <w:keepNext/>
      </w:pPr>
      <w:r>
        <w:lastRenderedPageBreak/>
        <w:tab/>
        <w:t>(6</w:t>
      </w:r>
      <w:r w:rsidRPr="008604B8">
        <w:t>)</w:t>
      </w:r>
      <w:r w:rsidRPr="008604B8">
        <w:tab/>
        <w:t>The appointment of a member under this section is for not longer than 3 years.</w:t>
      </w:r>
    </w:p>
    <w:p w14:paraId="6C4FADB4" w14:textId="66F454AB"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30" w:tooltip="A1995-55" w:history="1">
        <w:r w:rsidRPr="0069554E">
          <w:rPr>
            <w:rStyle w:val="charCitHyperlinkItal"/>
          </w:rPr>
          <w:t>Remuneration Tribunal Act 1995</w:t>
        </w:r>
      </w:hyperlink>
      <w:r w:rsidRPr="008604B8">
        <w:t>.</w:t>
      </w:r>
    </w:p>
    <w:p w14:paraId="47C7C016" w14:textId="77777777" w:rsidR="00FD297F" w:rsidRPr="008604B8" w:rsidRDefault="00FD297F" w:rsidP="00FD297F">
      <w:pPr>
        <w:pStyle w:val="AH5Sec"/>
      </w:pPr>
      <w:bookmarkStart w:id="945" w:name="_Toc58512407"/>
      <w:r w:rsidRPr="00A53AF7">
        <w:rPr>
          <w:rStyle w:val="CharSectNo"/>
        </w:rPr>
        <w:t>727E</w:t>
      </w:r>
      <w:r w:rsidRPr="008604B8">
        <w:tab/>
        <w:t>Appointment of chair of committee</w:t>
      </w:r>
      <w:bookmarkEnd w:id="945"/>
    </w:p>
    <w:p w14:paraId="5520E2D5" w14:textId="77777777" w:rsidR="00FD297F" w:rsidRPr="008604B8" w:rsidRDefault="00FD297F" w:rsidP="00FD297F">
      <w:pPr>
        <w:pStyle w:val="Amain"/>
      </w:pPr>
      <w:r w:rsidRPr="008604B8">
        <w:tab/>
        <w:t>(1)</w:t>
      </w:r>
      <w:r w:rsidRPr="008604B8">
        <w:tab/>
        <w:t>The Minister must appoint someone as the chair of the CYP death review committee.</w:t>
      </w:r>
    </w:p>
    <w:p w14:paraId="69AAF339" w14:textId="77777777" w:rsidR="00FD297F" w:rsidRPr="008604B8" w:rsidRDefault="00FD297F" w:rsidP="00FD297F">
      <w:pPr>
        <w:pStyle w:val="Amain"/>
      </w:pPr>
      <w:r w:rsidRPr="008604B8">
        <w:tab/>
        <w:t>(2)</w:t>
      </w:r>
      <w:r w:rsidRPr="008604B8">
        <w:tab/>
        <w:t>However, the chair must not be someone who is otherwise a member of the CYP death review committee.</w:t>
      </w:r>
    </w:p>
    <w:p w14:paraId="5E41B67C" w14:textId="77777777" w:rsidR="00FD297F" w:rsidRPr="008604B8" w:rsidRDefault="00FD297F" w:rsidP="00FD297F">
      <w:pPr>
        <w:pStyle w:val="Amain"/>
      </w:pPr>
      <w:r w:rsidRPr="008604B8">
        <w:tab/>
        <w:t>(3)</w:t>
      </w:r>
      <w:r w:rsidRPr="008604B8">
        <w:tab/>
        <w:t>Also, the Minister must not appoint someone unless satisfied that the person—</w:t>
      </w:r>
    </w:p>
    <w:p w14:paraId="1A0298A7" w14:textId="77777777" w:rsidR="00FD297F" w:rsidRPr="008604B8" w:rsidRDefault="00FD297F" w:rsidP="00FD297F">
      <w:pPr>
        <w:pStyle w:val="Apara"/>
      </w:pPr>
      <w:r w:rsidRPr="008604B8">
        <w:tab/>
        <w:t>(a)</w:t>
      </w:r>
      <w:r w:rsidRPr="008604B8">
        <w:tab/>
        <w:t>has the expertise or experience to be the chair of the CYP death review committee; and</w:t>
      </w:r>
    </w:p>
    <w:p w14:paraId="70A6FDD4" w14:textId="77777777" w:rsidR="00FD297F" w:rsidRPr="008604B8" w:rsidRDefault="00FD297F" w:rsidP="00FD297F">
      <w:pPr>
        <w:pStyle w:val="Apara"/>
      </w:pPr>
      <w:r w:rsidRPr="008604B8">
        <w:tab/>
        <w:t>(b)</w:t>
      </w:r>
      <w:r w:rsidRPr="008604B8">
        <w:tab/>
        <w:t>is otherwise suitable to be the chair.</w:t>
      </w:r>
    </w:p>
    <w:p w14:paraId="5164B2F0" w14:textId="77777777" w:rsidR="00FD297F" w:rsidRPr="008604B8" w:rsidRDefault="00FD297F" w:rsidP="00FD297F">
      <w:pPr>
        <w:pStyle w:val="Amain"/>
      </w:pPr>
      <w:r w:rsidRPr="008604B8">
        <w:tab/>
        <w:t>(4)</w:t>
      </w:r>
      <w:r w:rsidRPr="008604B8">
        <w:tab/>
        <w:t>In considering whether someone is suitable to be a chair of the CYP death review committee, the Minister—</w:t>
      </w:r>
    </w:p>
    <w:p w14:paraId="1F318405"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49A27DB2" w14:textId="77777777" w:rsidR="00FD297F" w:rsidRPr="008604B8" w:rsidRDefault="00FD297F" w:rsidP="00FD297F">
      <w:pPr>
        <w:pStyle w:val="Apara"/>
      </w:pPr>
      <w:r w:rsidRPr="008604B8">
        <w:tab/>
        <w:t>(b)</w:t>
      </w:r>
      <w:r w:rsidRPr="008604B8">
        <w:tab/>
        <w:t>may consider other suitability information about the person.</w:t>
      </w:r>
    </w:p>
    <w:p w14:paraId="79BCF33F" w14:textId="77777777" w:rsidR="00FD297F" w:rsidRPr="008604B8" w:rsidRDefault="00FD297F" w:rsidP="00FD297F">
      <w:pPr>
        <w:pStyle w:val="Amain"/>
      </w:pPr>
      <w:r w:rsidRPr="008604B8">
        <w:tab/>
        <w:t>(5)</w:t>
      </w:r>
      <w:r w:rsidRPr="008604B8">
        <w:tab/>
        <w:t>The appointment of the chair is for not longer than 3 years.</w:t>
      </w:r>
    </w:p>
    <w:p w14:paraId="60CCB311" w14:textId="466103BB"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31" w:tooltip="A1995-55" w:history="1">
        <w:r w:rsidRPr="0069554E">
          <w:rPr>
            <w:rStyle w:val="charCitHyperlinkItal"/>
          </w:rPr>
          <w:t>Remuneration Tribunal Act 1995</w:t>
        </w:r>
      </w:hyperlink>
      <w:r w:rsidRPr="008604B8">
        <w:t>.</w:t>
      </w:r>
    </w:p>
    <w:p w14:paraId="27FE84B2" w14:textId="77777777" w:rsidR="00FD297F" w:rsidRPr="00242417" w:rsidRDefault="00FD297F" w:rsidP="00FD297F">
      <w:pPr>
        <w:pStyle w:val="AH5Sec"/>
      </w:pPr>
      <w:bookmarkStart w:id="946" w:name="_Toc58512408"/>
      <w:r w:rsidRPr="00A53AF7">
        <w:rPr>
          <w:rStyle w:val="CharSectNo"/>
        </w:rPr>
        <w:lastRenderedPageBreak/>
        <w:t>727EA</w:t>
      </w:r>
      <w:r w:rsidRPr="00242417">
        <w:tab/>
        <w:t>Appointment of deputy chair of committee</w:t>
      </w:r>
      <w:bookmarkEnd w:id="946"/>
    </w:p>
    <w:p w14:paraId="6A355B41" w14:textId="77777777" w:rsidR="00FD297F" w:rsidRPr="00242417" w:rsidRDefault="00FD297F" w:rsidP="00FD297F">
      <w:pPr>
        <w:pStyle w:val="Amainreturn"/>
      </w:pPr>
      <w:r w:rsidRPr="00242417">
        <w:t>The Minister must appoint a deputy chair of the CYP death review committee from the members appointed under section 727D.</w:t>
      </w:r>
    </w:p>
    <w:p w14:paraId="1BFACE77" w14:textId="77777777" w:rsidR="00FD297F" w:rsidRPr="008604B8" w:rsidRDefault="00FD297F" w:rsidP="00FD297F">
      <w:pPr>
        <w:pStyle w:val="AH5Sec"/>
      </w:pPr>
      <w:bookmarkStart w:id="947" w:name="_Toc58512409"/>
      <w:r w:rsidRPr="00A53AF7">
        <w:rPr>
          <w:rStyle w:val="CharSectNo"/>
        </w:rPr>
        <w:t>727F</w:t>
      </w:r>
      <w:r w:rsidRPr="008604B8">
        <w:tab/>
        <w:t>Conflict of interest</w:t>
      </w:r>
      <w:bookmarkEnd w:id="947"/>
    </w:p>
    <w:p w14:paraId="7FCF7CC0" w14:textId="77777777"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14:paraId="55F1C391" w14:textId="77777777" w:rsidR="00FD297F" w:rsidRPr="008604B8" w:rsidRDefault="00FD297F" w:rsidP="00FD297F">
      <w:pPr>
        <w:pStyle w:val="AH5Sec"/>
      </w:pPr>
      <w:bookmarkStart w:id="948" w:name="_Toc58512410"/>
      <w:r w:rsidRPr="00A53AF7">
        <w:rPr>
          <w:rStyle w:val="CharSectNo"/>
        </w:rPr>
        <w:t>727G</w:t>
      </w:r>
      <w:r w:rsidRPr="008604B8">
        <w:tab/>
        <w:t>Appointment of advisers</w:t>
      </w:r>
      <w:bookmarkEnd w:id="948"/>
    </w:p>
    <w:p w14:paraId="36E86838" w14:textId="77777777"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14:paraId="0CF2FE52" w14:textId="12D8EE16"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32" w:tooltip="A2001-14" w:history="1">
        <w:r w:rsidRPr="0069554E">
          <w:rPr>
            <w:rStyle w:val="charCitHyperlinkAbbrev"/>
          </w:rPr>
          <w:t>Legislation Act</w:t>
        </w:r>
      </w:hyperlink>
      <w:r w:rsidRPr="008604B8">
        <w:t xml:space="preserve">, pt 19.3.  </w:t>
      </w:r>
    </w:p>
    <w:p w14:paraId="61133853" w14:textId="54308104"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33"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34" w:tooltip="A2001-14" w:history="1">
        <w:r w:rsidRPr="0069554E">
          <w:rPr>
            <w:rStyle w:val="charCitHyperlinkAbbrev"/>
          </w:rPr>
          <w:t>Legislation Act</w:t>
        </w:r>
      </w:hyperlink>
      <w:r w:rsidRPr="008604B8">
        <w:t>, s 207).</w:t>
      </w:r>
    </w:p>
    <w:p w14:paraId="3964AC42" w14:textId="63D265F2"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35" w:tooltip="A2001-14" w:history="1">
        <w:r w:rsidRPr="0069554E">
          <w:rPr>
            <w:rStyle w:val="charCitHyperlinkAbbrev"/>
          </w:rPr>
          <w:t>Legislation Act</w:t>
        </w:r>
      </w:hyperlink>
      <w:r w:rsidRPr="008604B8">
        <w:t>, div 19.3.3).</w:t>
      </w:r>
    </w:p>
    <w:p w14:paraId="66312D3A" w14:textId="77777777"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14:paraId="07A0EE54" w14:textId="77777777" w:rsidR="00FD297F" w:rsidRPr="008604B8" w:rsidRDefault="00FD297F" w:rsidP="00FD297F">
      <w:pPr>
        <w:pStyle w:val="Amain"/>
      </w:pPr>
      <w:r w:rsidRPr="008604B8">
        <w:tab/>
        <w:t>(3)</w:t>
      </w:r>
      <w:r w:rsidRPr="008604B8">
        <w:tab/>
        <w:t>An appointment may be subject to conditions stated in the appointment.</w:t>
      </w:r>
    </w:p>
    <w:p w14:paraId="43E3C157" w14:textId="77777777"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37D029F" w14:textId="77777777" w:rsidR="00FD297F" w:rsidRPr="008604B8" w:rsidRDefault="00FD297F" w:rsidP="00FD297F">
      <w:pPr>
        <w:pStyle w:val="Amain"/>
      </w:pPr>
      <w:r w:rsidRPr="008604B8">
        <w:tab/>
        <w:t>(5)</w:t>
      </w:r>
      <w:r w:rsidRPr="008604B8">
        <w:tab/>
        <w:t>The Minister may end the appointment of an adviser if the adviser breaches a condition of appointment.</w:t>
      </w:r>
    </w:p>
    <w:p w14:paraId="3DDA4356" w14:textId="77777777" w:rsidR="00FD297F" w:rsidRPr="008604B8" w:rsidRDefault="00FD297F" w:rsidP="00FD297F">
      <w:pPr>
        <w:pStyle w:val="AH5Sec"/>
      </w:pPr>
      <w:bookmarkStart w:id="949" w:name="_Toc58512411"/>
      <w:r w:rsidRPr="00A53AF7">
        <w:rPr>
          <w:rStyle w:val="CharSectNo"/>
        </w:rPr>
        <w:lastRenderedPageBreak/>
        <w:t>727H</w:t>
      </w:r>
      <w:r w:rsidRPr="008604B8">
        <w:tab/>
        <w:t>Ending member appointments</w:t>
      </w:r>
      <w:bookmarkEnd w:id="949"/>
    </w:p>
    <w:p w14:paraId="79560F35" w14:textId="77777777" w:rsidR="00FD297F" w:rsidRPr="008604B8" w:rsidRDefault="00FD297F" w:rsidP="00672A10">
      <w:pPr>
        <w:pStyle w:val="Amainreturn"/>
        <w:keepNext/>
      </w:pPr>
      <w:r w:rsidRPr="008604B8">
        <w:t>The Minister may end the appointment of a member of the CYP death review committee appointed under section 727D or the chair—</w:t>
      </w:r>
    </w:p>
    <w:p w14:paraId="759263B4" w14:textId="77777777" w:rsidR="00FD297F" w:rsidRPr="008604B8" w:rsidRDefault="00FD297F" w:rsidP="00FD297F">
      <w:pPr>
        <w:pStyle w:val="Apara"/>
      </w:pPr>
      <w:r w:rsidRPr="008604B8">
        <w:tab/>
        <w:t>(a)</w:t>
      </w:r>
      <w:r w:rsidRPr="008604B8">
        <w:tab/>
        <w:t>for misbehaviour; or</w:t>
      </w:r>
    </w:p>
    <w:p w14:paraId="0C07EF8C" w14:textId="77777777" w:rsidR="00FD297F" w:rsidRPr="008604B8" w:rsidRDefault="00FD297F" w:rsidP="00FD297F">
      <w:pPr>
        <w:pStyle w:val="Apara"/>
      </w:pPr>
      <w:r w:rsidRPr="008604B8">
        <w:tab/>
        <w:t>(b)</w:t>
      </w:r>
      <w:r w:rsidRPr="008604B8">
        <w:tab/>
        <w:t>if the member is convicted, or found guilty, in Australia of an indictable offence; or</w:t>
      </w:r>
    </w:p>
    <w:p w14:paraId="277D8AC7" w14:textId="77777777"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14:paraId="1641C19F" w14:textId="77777777" w:rsidR="00FD297F" w:rsidRPr="008604B8" w:rsidRDefault="00FD297F" w:rsidP="00FD297F">
      <w:pPr>
        <w:pStyle w:val="Apara"/>
      </w:pPr>
      <w:r w:rsidRPr="008604B8">
        <w:tab/>
        <w:t>(d)</w:t>
      </w:r>
      <w:r w:rsidRPr="008604B8">
        <w:tab/>
        <w:t>if the member is absent from 3 consecutive meetings of the committee, otherwise than on approved leave; or</w:t>
      </w:r>
    </w:p>
    <w:p w14:paraId="73ADB59E" w14:textId="77777777"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14:paraId="6A1D6BD3" w14:textId="199DD98C"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36" w:tooltip="A2001-14" w:history="1">
        <w:r w:rsidRPr="0069554E">
          <w:rPr>
            <w:rStyle w:val="charCitHyperlinkAbbrev"/>
          </w:rPr>
          <w:t>Legislation Act</w:t>
        </w:r>
      </w:hyperlink>
      <w:r w:rsidRPr="008604B8">
        <w:t>, s 210).</w:t>
      </w:r>
    </w:p>
    <w:p w14:paraId="05BE808E" w14:textId="77777777" w:rsidR="00FD297F" w:rsidRPr="0083266D" w:rsidRDefault="00FD297F" w:rsidP="00FD297F">
      <w:pPr>
        <w:pStyle w:val="AH5Sec"/>
      </w:pPr>
      <w:bookmarkStart w:id="950" w:name="_Toc58512412"/>
      <w:r w:rsidRPr="00A53AF7">
        <w:rPr>
          <w:rStyle w:val="CharSectNo"/>
        </w:rPr>
        <w:t>727I</w:t>
      </w:r>
      <w:r w:rsidRPr="0083266D">
        <w:tab/>
        <w:t>Arrangements for staff</w:t>
      </w:r>
      <w:bookmarkEnd w:id="950"/>
    </w:p>
    <w:p w14:paraId="78568792" w14:textId="77777777"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14:paraId="2A9BF0E3" w14:textId="57AF8129"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37" w:tooltip="A1994-37" w:history="1">
        <w:r w:rsidRPr="0083266D">
          <w:rPr>
            <w:rStyle w:val="charCitHyperlinkItal"/>
          </w:rPr>
          <w:t>Public Sector Management Act 1994</w:t>
        </w:r>
      </w:hyperlink>
      <w:r w:rsidRPr="0083266D">
        <w:t>, s 18).</w:t>
      </w:r>
    </w:p>
    <w:p w14:paraId="3B751041" w14:textId="77777777" w:rsidR="00FD297F" w:rsidRPr="00B63226" w:rsidRDefault="00FD297F" w:rsidP="00FD297F">
      <w:pPr>
        <w:pStyle w:val="PageBreak"/>
      </w:pPr>
      <w:r w:rsidRPr="00B63226">
        <w:br w:type="page"/>
      </w:r>
    </w:p>
    <w:p w14:paraId="14FD54A6" w14:textId="77777777" w:rsidR="00FD297F" w:rsidRPr="00A53AF7" w:rsidRDefault="00FD297F" w:rsidP="00FD297F">
      <w:pPr>
        <w:pStyle w:val="AH2Part"/>
      </w:pPr>
      <w:bookmarkStart w:id="951" w:name="_Toc58512413"/>
      <w:r w:rsidRPr="00A53AF7">
        <w:rPr>
          <w:rStyle w:val="CharPartNo"/>
        </w:rPr>
        <w:lastRenderedPageBreak/>
        <w:t>Part 19A.2</w:t>
      </w:r>
      <w:r w:rsidRPr="008604B8">
        <w:tab/>
      </w:r>
      <w:r w:rsidRPr="00A53AF7">
        <w:rPr>
          <w:rStyle w:val="CharPartText"/>
        </w:rPr>
        <w:t>Meetings of committee</w:t>
      </w:r>
      <w:bookmarkEnd w:id="951"/>
    </w:p>
    <w:p w14:paraId="55A51F46" w14:textId="77777777" w:rsidR="00FD297F" w:rsidRPr="008604B8" w:rsidRDefault="00FD297F" w:rsidP="00FD297F">
      <w:pPr>
        <w:pStyle w:val="AH5Sec"/>
      </w:pPr>
      <w:bookmarkStart w:id="952" w:name="_Toc58512414"/>
      <w:r w:rsidRPr="00A53AF7">
        <w:rPr>
          <w:rStyle w:val="CharSectNo"/>
        </w:rPr>
        <w:t>727J</w:t>
      </w:r>
      <w:r w:rsidRPr="008604B8">
        <w:tab/>
        <w:t>Meetings</w:t>
      </w:r>
      <w:bookmarkEnd w:id="952"/>
    </w:p>
    <w:p w14:paraId="3AAD9865" w14:textId="77777777" w:rsidR="00FD297F" w:rsidRPr="008604B8" w:rsidRDefault="00FD297F" w:rsidP="00FD297F">
      <w:pPr>
        <w:pStyle w:val="Amainreturn"/>
      </w:pPr>
      <w:r w:rsidRPr="008604B8">
        <w:t>The CYP death review committee must meet at least once each year.</w:t>
      </w:r>
    </w:p>
    <w:p w14:paraId="30BC3DF9" w14:textId="77777777" w:rsidR="00FD297F" w:rsidRPr="00242417" w:rsidRDefault="00FD297F" w:rsidP="00FD297F">
      <w:pPr>
        <w:pStyle w:val="AH5Sec"/>
      </w:pPr>
      <w:bookmarkStart w:id="953" w:name="_Toc58512415"/>
      <w:r w:rsidRPr="00A53AF7">
        <w:rPr>
          <w:rStyle w:val="CharSectNo"/>
        </w:rPr>
        <w:t>727K</w:t>
      </w:r>
      <w:r w:rsidRPr="00242417">
        <w:tab/>
        <w:t>Presiding member at meetings</w:t>
      </w:r>
      <w:bookmarkEnd w:id="953"/>
    </w:p>
    <w:p w14:paraId="40A246C9" w14:textId="77777777" w:rsidR="00FD297F" w:rsidRPr="00242417" w:rsidRDefault="00FD297F" w:rsidP="00FD297F">
      <w:pPr>
        <w:pStyle w:val="Amain"/>
      </w:pPr>
      <w:r w:rsidRPr="00242417">
        <w:tab/>
        <w:t>(1)</w:t>
      </w:r>
      <w:r w:rsidRPr="00242417">
        <w:tab/>
        <w:t>The chair presides at all meetings at which the chair is present.</w:t>
      </w:r>
    </w:p>
    <w:p w14:paraId="2C8251E1" w14:textId="77777777" w:rsidR="00FD297F" w:rsidRPr="00242417" w:rsidRDefault="00FD297F" w:rsidP="00FD297F">
      <w:pPr>
        <w:pStyle w:val="Amain"/>
      </w:pPr>
      <w:r w:rsidRPr="00242417">
        <w:tab/>
        <w:t>(2)</w:t>
      </w:r>
      <w:r w:rsidRPr="00242417">
        <w:tab/>
        <w:t>If the chair is absent, the deputy chair presides.</w:t>
      </w:r>
    </w:p>
    <w:p w14:paraId="1E8BFBCF" w14:textId="77777777" w:rsidR="00FD297F" w:rsidRPr="008604B8" w:rsidRDefault="00FD297F" w:rsidP="00FD297F">
      <w:pPr>
        <w:pStyle w:val="AH5Sec"/>
      </w:pPr>
      <w:bookmarkStart w:id="954" w:name="_Toc58512416"/>
      <w:r w:rsidRPr="00A53AF7">
        <w:rPr>
          <w:rStyle w:val="CharSectNo"/>
        </w:rPr>
        <w:t>727L</w:t>
      </w:r>
      <w:r w:rsidRPr="008604B8">
        <w:tab/>
        <w:t>Quorum at meetings</w:t>
      </w:r>
      <w:bookmarkEnd w:id="954"/>
    </w:p>
    <w:p w14:paraId="7B47EA38" w14:textId="77777777"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10F16520" w14:textId="77777777" w:rsidR="00FD297F" w:rsidRPr="008604B8" w:rsidRDefault="00FD297F" w:rsidP="00FD297F">
      <w:pPr>
        <w:pStyle w:val="Amain"/>
      </w:pPr>
      <w:r w:rsidRPr="008604B8">
        <w:tab/>
        <w:t>(2)</w:t>
      </w:r>
      <w:r w:rsidRPr="008604B8">
        <w:tab/>
        <w:t>A member must not be represented at a meeting by anyone else.</w:t>
      </w:r>
    </w:p>
    <w:p w14:paraId="17C13CFE" w14:textId="77777777" w:rsidR="00FD297F" w:rsidRPr="008604B8" w:rsidRDefault="00FD297F" w:rsidP="00FD297F">
      <w:pPr>
        <w:pStyle w:val="AH5Sec"/>
      </w:pPr>
      <w:bookmarkStart w:id="955" w:name="_Toc58512417"/>
      <w:r w:rsidRPr="00A53AF7">
        <w:rPr>
          <w:rStyle w:val="CharSectNo"/>
        </w:rPr>
        <w:t>727M</w:t>
      </w:r>
      <w:r w:rsidRPr="008604B8">
        <w:tab/>
        <w:t>Voting at meetings</w:t>
      </w:r>
      <w:bookmarkEnd w:id="955"/>
    </w:p>
    <w:p w14:paraId="6B4D90DF" w14:textId="77777777"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19BBA87C" w14:textId="77777777" w:rsidR="00FD297F" w:rsidRPr="008604B8" w:rsidRDefault="00FD297F" w:rsidP="00FD297F">
      <w:pPr>
        <w:pStyle w:val="Amain"/>
      </w:pPr>
      <w:r w:rsidRPr="008604B8">
        <w:tab/>
        <w:t>(2)</w:t>
      </w:r>
      <w:r w:rsidRPr="008604B8">
        <w:tab/>
        <w:t>A question is decided by a majority of the votes of the members present and voting.</w:t>
      </w:r>
    </w:p>
    <w:p w14:paraId="4F3B5F0F" w14:textId="77777777"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33BA9D43" w14:textId="77777777" w:rsidR="00FD297F" w:rsidRPr="00B63226" w:rsidRDefault="00FD297F" w:rsidP="00FD297F">
      <w:pPr>
        <w:pStyle w:val="PageBreak"/>
      </w:pPr>
      <w:r w:rsidRPr="00B63226">
        <w:br w:type="page"/>
      </w:r>
    </w:p>
    <w:p w14:paraId="192FF2E0" w14:textId="77777777" w:rsidR="00FD297F" w:rsidRPr="00A53AF7" w:rsidRDefault="00FD297F" w:rsidP="00FD297F">
      <w:pPr>
        <w:pStyle w:val="AH2Part"/>
      </w:pPr>
      <w:bookmarkStart w:id="956" w:name="_Toc58512418"/>
      <w:r w:rsidRPr="00A53AF7">
        <w:rPr>
          <w:rStyle w:val="CharPartNo"/>
        </w:rPr>
        <w:lastRenderedPageBreak/>
        <w:t>Part 19A.3</w:t>
      </w:r>
      <w:r w:rsidRPr="008604B8">
        <w:tab/>
      </w:r>
      <w:r w:rsidRPr="00A53AF7">
        <w:rPr>
          <w:rStyle w:val="CharPartText"/>
        </w:rPr>
        <w:t>Register of deaths of children and young people</w:t>
      </w:r>
      <w:bookmarkEnd w:id="956"/>
    </w:p>
    <w:p w14:paraId="5F85458D" w14:textId="77777777" w:rsidR="00FD297F" w:rsidRPr="008604B8" w:rsidRDefault="00FD297F" w:rsidP="00FD297F">
      <w:pPr>
        <w:pStyle w:val="AH5Sec"/>
      </w:pPr>
      <w:bookmarkStart w:id="957" w:name="_Toc58512419"/>
      <w:r w:rsidRPr="00A53AF7">
        <w:rPr>
          <w:rStyle w:val="CharSectNo"/>
        </w:rPr>
        <w:t>727N</w:t>
      </w:r>
      <w:r w:rsidRPr="008604B8">
        <w:tab/>
        <w:t>Children and young people deaths register</w:t>
      </w:r>
      <w:bookmarkEnd w:id="957"/>
    </w:p>
    <w:p w14:paraId="16CA2BAF" w14:textId="77777777"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64FA9CE8" w14:textId="77777777" w:rsidR="00FD297F" w:rsidRPr="008604B8" w:rsidRDefault="00FD297F" w:rsidP="00FD297F">
      <w:pPr>
        <w:pStyle w:val="Apara"/>
      </w:pPr>
      <w:r w:rsidRPr="008604B8">
        <w:tab/>
        <w:t>(a)</w:t>
      </w:r>
      <w:r w:rsidRPr="008604B8">
        <w:tab/>
        <w:t>the deaths of children and young people that occur in the ACT; and</w:t>
      </w:r>
    </w:p>
    <w:p w14:paraId="7D62634B" w14:textId="77777777" w:rsidR="00FD297F" w:rsidRPr="008604B8" w:rsidRDefault="00FD297F" w:rsidP="00FD297F">
      <w:pPr>
        <w:pStyle w:val="Apara"/>
      </w:pPr>
      <w:r w:rsidRPr="008604B8">
        <w:tab/>
        <w:t>(b)</w:t>
      </w:r>
      <w:r w:rsidRPr="008604B8">
        <w:tab/>
        <w:t>the deaths that occur outside the ACT of children and young people who normally live in the ACT.</w:t>
      </w:r>
    </w:p>
    <w:p w14:paraId="42882D7B" w14:textId="77777777"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14:paraId="7D459D9F" w14:textId="77777777"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14:paraId="72BCEA13" w14:textId="77777777" w:rsidR="00FD297F" w:rsidRPr="008604B8" w:rsidRDefault="00FD297F" w:rsidP="00FD297F">
      <w:pPr>
        <w:pStyle w:val="Apara"/>
      </w:pPr>
      <w:r w:rsidRPr="008604B8">
        <w:tab/>
        <w:t>(a)</w:t>
      </w:r>
      <w:r w:rsidRPr="008604B8">
        <w:tab/>
        <w:t>the cause of the death of the child or young person;</w:t>
      </w:r>
    </w:p>
    <w:p w14:paraId="546CCAEB" w14:textId="77777777" w:rsidR="00FD297F" w:rsidRPr="008604B8" w:rsidRDefault="00FD297F" w:rsidP="00FD297F">
      <w:pPr>
        <w:pStyle w:val="Apara"/>
      </w:pPr>
      <w:r w:rsidRPr="008604B8">
        <w:tab/>
        <w:t>(b)</w:t>
      </w:r>
      <w:r w:rsidRPr="008604B8">
        <w:tab/>
        <w:t>the age and sex of the child or young person;</w:t>
      </w:r>
    </w:p>
    <w:p w14:paraId="6CB1887D" w14:textId="77777777"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14:paraId="71CE0B8F" w14:textId="77777777"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089E5960" w14:textId="77777777" w:rsidR="00FD297F" w:rsidRPr="008604B8" w:rsidRDefault="00FD297F" w:rsidP="00FD297F">
      <w:pPr>
        <w:pStyle w:val="Apara"/>
      </w:pPr>
      <w:r w:rsidRPr="008604B8">
        <w:tab/>
        <w:t>(e)</w:t>
      </w:r>
      <w:r w:rsidRPr="008604B8">
        <w:tab/>
        <w:t xml:space="preserve">anything else prescribed by regulation. </w:t>
      </w:r>
    </w:p>
    <w:p w14:paraId="3DD7650F" w14:textId="77777777" w:rsidR="00FD297F" w:rsidRPr="008604B8" w:rsidRDefault="00FD297F" w:rsidP="00FD297F">
      <w:pPr>
        <w:pStyle w:val="Amain"/>
      </w:pPr>
      <w:r w:rsidRPr="008604B8">
        <w:tab/>
        <w:t>(3)</w:t>
      </w:r>
      <w:r w:rsidRPr="008604B8">
        <w:tab/>
        <w:t>The register may contain—</w:t>
      </w:r>
    </w:p>
    <w:p w14:paraId="0B4CB83C" w14:textId="77777777" w:rsidR="00FD297F" w:rsidRPr="008604B8" w:rsidRDefault="00FD297F" w:rsidP="00FD297F">
      <w:pPr>
        <w:pStyle w:val="Apara"/>
      </w:pPr>
      <w:r w:rsidRPr="008604B8">
        <w:tab/>
        <w:t>(a)</w:t>
      </w:r>
      <w:r w:rsidRPr="008604B8">
        <w:tab/>
        <w:t>any other demographic data available to the CYP death review committee; and</w:t>
      </w:r>
    </w:p>
    <w:p w14:paraId="194489BA" w14:textId="77777777"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75645353" w14:textId="77777777" w:rsidR="00FD297F" w:rsidRPr="008604B8" w:rsidRDefault="00FD297F" w:rsidP="00FD297F">
      <w:pPr>
        <w:pStyle w:val="Apara"/>
      </w:pPr>
      <w:r w:rsidRPr="008604B8">
        <w:tab/>
        <w:t>(c)</w:t>
      </w:r>
      <w:r w:rsidRPr="008604B8">
        <w:tab/>
        <w:t xml:space="preserve"> anything else the committee considers relevant.</w:t>
      </w:r>
    </w:p>
    <w:p w14:paraId="24DD7E2E" w14:textId="77777777"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603E7B42" w14:textId="77777777" w:rsidR="00FD297F" w:rsidRPr="008604B8" w:rsidRDefault="00FD297F" w:rsidP="00FD297F">
      <w:pPr>
        <w:pStyle w:val="aExamHdgss"/>
      </w:pPr>
      <w:r w:rsidRPr="008604B8">
        <w:t>Examples—review by Territory</w:t>
      </w:r>
    </w:p>
    <w:p w14:paraId="580B76EE" w14:textId="77777777"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4ADE6E23" w14:textId="77777777"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52342136" w14:textId="77777777" w:rsidR="00FD297F" w:rsidRPr="008604B8" w:rsidRDefault="00FD297F" w:rsidP="00FD297F">
      <w:pPr>
        <w:pStyle w:val="Amain"/>
      </w:pPr>
      <w:r w:rsidRPr="008604B8">
        <w:tab/>
        <w:t>(</w:t>
      </w:r>
      <w:r>
        <w:t>5</w:t>
      </w:r>
      <w:r w:rsidRPr="008604B8">
        <w:t>)</w:t>
      </w:r>
      <w:r w:rsidRPr="008604B8">
        <w:tab/>
        <w:t>The CYP death review committee—</w:t>
      </w:r>
    </w:p>
    <w:p w14:paraId="34EAEF0E" w14:textId="77777777"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14:paraId="33E1CF24" w14:textId="77777777" w:rsidR="00FD297F" w:rsidRPr="008604B8" w:rsidRDefault="00FD297F" w:rsidP="00FD297F">
      <w:pPr>
        <w:pStyle w:val="Apara"/>
      </w:pPr>
      <w:r w:rsidRPr="008604B8">
        <w:tab/>
        <w:t>(b)</w:t>
      </w:r>
      <w:r w:rsidRPr="008604B8">
        <w:tab/>
        <w:t>may also index the deaths in any other way the committee considers relevant.</w:t>
      </w:r>
    </w:p>
    <w:p w14:paraId="78D476DC" w14:textId="77777777" w:rsidR="00FD297F" w:rsidRPr="008604B8" w:rsidRDefault="00FD297F" w:rsidP="00FD297F">
      <w:pPr>
        <w:pStyle w:val="AH5Sec"/>
      </w:pPr>
      <w:bookmarkStart w:id="958" w:name="_Toc58512420"/>
      <w:r w:rsidRPr="00A53AF7">
        <w:rPr>
          <w:rStyle w:val="CharSectNo"/>
        </w:rPr>
        <w:t>727O</w:t>
      </w:r>
      <w:r w:rsidRPr="008604B8">
        <w:tab/>
        <w:t>Obtaining information from certain entities</w:t>
      </w:r>
      <w:bookmarkEnd w:id="958"/>
      <w:r w:rsidRPr="008604B8">
        <w:t xml:space="preserve"> </w:t>
      </w:r>
    </w:p>
    <w:p w14:paraId="09E0CD83" w14:textId="77777777"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14:paraId="1038CA2C" w14:textId="77777777"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14:paraId="6DB0BA92" w14:textId="77777777"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14:paraId="2FF262E9" w14:textId="77777777"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14:paraId="00C93F78" w14:textId="77777777"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14:paraId="43948242" w14:textId="77777777"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33560980" w14:textId="77777777"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14:paraId="06B74B8B" w14:textId="77777777" w:rsidR="00FD297F" w:rsidRPr="008604B8" w:rsidRDefault="00FD297F" w:rsidP="00FD297F">
      <w:pPr>
        <w:pStyle w:val="Amain"/>
      </w:pPr>
      <w:r w:rsidRPr="008604B8">
        <w:tab/>
        <w:t>(6)</w:t>
      </w:r>
      <w:r w:rsidRPr="008604B8">
        <w:tab/>
        <w:t>In this section:</w:t>
      </w:r>
    </w:p>
    <w:p w14:paraId="40D9D762" w14:textId="77777777" w:rsidR="00FD297F" w:rsidRPr="008604B8" w:rsidRDefault="00FD297F" w:rsidP="00FD297F">
      <w:pPr>
        <w:pStyle w:val="aDef"/>
        <w:keepNext/>
      </w:pPr>
      <w:r w:rsidRPr="008D06E5">
        <w:rPr>
          <w:rStyle w:val="charBoldItals"/>
        </w:rPr>
        <w:t>relevant entity</w:t>
      </w:r>
      <w:r w:rsidRPr="008604B8">
        <w:t xml:space="preserve"> means each of the following:</w:t>
      </w:r>
    </w:p>
    <w:p w14:paraId="002893D0" w14:textId="77777777" w:rsidR="00FD297F" w:rsidRPr="008604B8" w:rsidRDefault="00FD297F" w:rsidP="00FD297F">
      <w:pPr>
        <w:pStyle w:val="aDefpara"/>
      </w:pPr>
      <w:r w:rsidRPr="008604B8">
        <w:tab/>
        <w:t>(a)</w:t>
      </w:r>
      <w:r w:rsidRPr="008604B8">
        <w:tab/>
        <w:t>the chief police officer;</w:t>
      </w:r>
    </w:p>
    <w:p w14:paraId="2FBB316F" w14:textId="77777777" w:rsidR="00FD297F" w:rsidRPr="008604B8" w:rsidRDefault="00FD297F" w:rsidP="00FD297F">
      <w:pPr>
        <w:pStyle w:val="aDefpara"/>
      </w:pPr>
      <w:r w:rsidRPr="008604B8">
        <w:tab/>
        <w:t>(b)</w:t>
      </w:r>
      <w:r w:rsidRPr="008604B8">
        <w:tab/>
        <w:t>the registrar-general;</w:t>
      </w:r>
    </w:p>
    <w:p w14:paraId="3B6442DF" w14:textId="77777777" w:rsidR="00FD297F" w:rsidRPr="008604B8" w:rsidRDefault="00FD297F" w:rsidP="00FD297F">
      <w:pPr>
        <w:pStyle w:val="aDefpara"/>
      </w:pPr>
      <w:r w:rsidRPr="008604B8">
        <w:tab/>
        <w:t>(c)</w:t>
      </w:r>
      <w:r w:rsidRPr="008604B8">
        <w:tab/>
        <w:t>the Coroner’s Court;</w:t>
      </w:r>
    </w:p>
    <w:p w14:paraId="10663B2F" w14:textId="77777777"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3CF92934" w14:textId="02FAEFAB"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38" w:tooltip="A2004-17" w:history="1">
        <w:r w:rsidRPr="0069554E">
          <w:rPr>
            <w:rStyle w:val="charCitHyperlinkItal"/>
          </w:rPr>
          <w:t>Education Act 2004</w:t>
        </w:r>
      </w:hyperlink>
      <w:r w:rsidRPr="008604B8">
        <w:t>, chapter 2;</w:t>
      </w:r>
    </w:p>
    <w:p w14:paraId="3DAE9365" w14:textId="6FC92A91"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39" w:tooltip="A1993-13" w:history="1">
        <w:r w:rsidRPr="0069554E">
          <w:rPr>
            <w:rStyle w:val="charCitHyperlinkItal"/>
          </w:rPr>
          <w:t>Health Act 1993</w:t>
        </w:r>
      </w:hyperlink>
      <w:r w:rsidRPr="008604B8">
        <w:t>, part 3;</w:t>
      </w:r>
    </w:p>
    <w:p w14:paraId="6D596BEC" w14:textId="77777777" w:rsidR="00FD297F" w:rsidRPr="008604B8" w:rsidRDefault="00FD297F" w:rsidP="00FD297F">
      <w:pPr>
        <w:pStyle w:val="aDefpara"/>
      </w:pPr>
      <w:r w:rsidRPr="008604B8">
        <w:tab/>
        <w:t>(g)</w:t>
      </w:r>
      <w:r w:rsidRPr="008604B8">
        <w:tab/>
        <w:t>a licensed proprietor of a childcare service;</w:t>
      </w:r>
    </w:p>
    <w:p w14:paraId="1A8E1B99" w14:textId="77777777" w:rsidR="00FD297F" w:rsidRPr="008604B8" w:rsidRDefault="00FD297F" w:rsidP="00FD297F">
      <w:pPr>
        <w:pStyle w:val="aDefpara"/>
      </w:pPr>
      <w:r w:rsidRPr="008604B8">
        <w:tab/>
        <w:t>(h)</w:t>
      </w:r>
      <w:r w:rsidRPr="008604B8">
        <w:tab/>
        <w:t>an entity prescribed by regulation.</w:t>
      </w:r>
    </w:p>
    <w:p w14:paraId="58C56E8F" w14:textId="77777777" w:rsidR="00FD297F" w:rsidRPr="008604B8" w:rsidRDefault="00FD297F" w:rsidP="00FD297F">
      <w:pPr>
        <w:pStyle w:val="AH5Sec"/>
      </w:pPr>
      <w:bookmarkStart w:id="959" w:name="_Toc58512421"/>
      <w:r w:rsidRPr="00A53AF7">
        <w:rPr>
          <w:rStyle w:val="CharSectNo"/>
        </w:rPr>
        <w:t>727P</w:t>
      </w:r>
      <w:r w:rsidRPr="008604B8">
        <w:tab/>
        <w:t>Exchanging information with corresponding interstate entities</w:t>
      </w:r>
      <w:bookmarkEnd w:id="959"/>
    </w:p>
    <w:p w14:paraId="292F43B6" w14:textId="77777777"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154555D7" w14:textId="77777777" w:rsidR="00FD297F" w:rsidRPr="008604B8" w:rsidRDefault="00FD297F" w:rsidP="00FD297F">
      <w:pPr>
        <w:pStyle w:val="AH5Sec"/>
        <w:rPr>
          <w:lang w:val="en-US"/>
        </w:rPr>
      </w:pPr>
      <w:bookmarkStart w:id="960" w:name="_Toc58512422"/>
      <w:r w:rsidRPr="00A53AF7">
        <w:rPr>
          <w:rStyle w:val="CharSectNo"/>
        </w:rPr>
        <w:lastRenderedPageBreak/>
        <w:t>727Q</w:t>
      </w:r>
      <w:r w:rsidRPr="008604B8">
        <w:rPr>
          <w:lang w:val="en-US"/>
        </w:rPr>
        <w:tab/>
        <w:t>Power to ask for information, documents and other things</w:t>
      </w:r>
      <w:bookmarkEnd w:id="960"/>
    </w:p>
    <w:p w14:paraId="1FFADFD7" w14:textId="77777777"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766A0090" w14:textId="77777777"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5BA47CC3" w14:textId="77777777"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505326C5" w14:textId="77777777"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21033CEB" w14:textId="77777777"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1444C5B0" w14:textId="77777777" w:rsidR="00FD297F" w:rsidRPr="008604B8" w:rsidRDefault="00FD297F" w:rsidP="00FD297F">
      <w:pPr>
        <w:pStyle w:val="Amain"/>
        <w:keepNext/>
      </w:pPr>
      <w:r w:rsidRPr="008604B8">
        <w:tab/>
        <w:t>(</w:t>
      </w:r>
      <w:r>
        <w:t>5</w:t>
      </w:r>
      <w:r w:rsidRPr="008604B8">
        <w:t>)</w:t>
      </w:r>
      <w:r w:rsidRPr="008604B8">
        <w:tab/>
        <w:t>A person commits an offence if—</w:t>
      </w:r>
    </w:p>
    <w:p w14:paraId="2D609AE6" w14:textId="77777777"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14:paraId="6E23389A" w14:textId="77777777"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14:paraId="583F5DFC" w14:textId="77777777" w:rsidR="00FD297F" w:rsidRPr="008604B8" w:rsidRDefault="00FD297F" w:rsidP="00FD297F">
      <w:pPr>
        <w:pStyle w:val="Penalty"/>
        <w:keepNext/>
      </w:pPr>
      <w:r w:rsidRPr="008604B8">
        <w:t>Maximum penalty:  50 penalty units.</w:t>
      </w:r>
    </w:p>
    <w:p w14:paraId="12057812" w14:textId="1372E668"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40"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76DC171D" w14:textId="77777777"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746FA5CC" w14:textId="77777777"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7A388375" w14:textId="77777777" w:rsidR="00FD297F" w:rsidRPr="008604B8" w:rsidRDefault="00FD297F" w:rsidP="00FD297F">
      <w:pPr>
        <w:pStyle w:val="AH5Sec"/>
      </w:pPr>
      <w:bookmarkStart w:id="961" w:name="_Toc58512423"/>
      <w:r w:rsidRPr="00A53AF7">
        <w:rPr>
          <w:rStyle w:val="CharSectNo"/>
        </w:rPr>
        <w:lastRenderedPageBreak/>
        <w:t>727R</w:t>
      </w:r>
      <w:r w:rsidRPr="008604B8">
        <w:tab/>
        <w:t>Children and young people deaths register—who may have access?</w:t>
      </w:r>
      <w:bookmarkEnd w:id="961"/>
    </w:p>
    <w:p w14:paraId="6518258C" w14:textId="77777777" w:rsidR="00FD297F" w:rsidRPr="008604B8" w:rsidRDefault="00FD297F" w:rsidP="00FD297F">
      <w:pPr>
        <w:pStyle w:val="Amain"/>
      </w:pPr>
      <w:r w:rsidRPr="008604B8">
        <w:tab/>
        <w:t>(1)</w:t>
      </w:r>
      <w:r w:rsidRPr="008604B8">
        <w:tab/>
        <w:t>The CYP death review committee must ensure that the register is accessed only by the following:</w:t>
      </w:r>
    </w:p>
    <w:p w14:paraId="6A656A69" w14:textId="77777777" w:rsidR="00FD297F" w:rsidRPr="008604B8" w:rsidRDefault="00FD297F" w:rsidP="00FD297F">
      <w:pPr>
        <w:pStyle w:val="Apara"/>
      </w:pPr>
      <w:r w:rsidRPr="008604B8">
        <w:tab/>
        <w:t>(a)</w:t>
      </w:r>
      <w:r w:rsidRPr="008604B8">
        <w:tab/>
        <w:t>committee members;</w:t>
      </w:r>
    </w:p>
    <w:p w14:paraId="4FB03654" w14:textId="77777777" w:rsidR="00FD297F" w:rsidRPr="008604B8" w:rsidRDefault="00FD297F" w:rsidP="00FD297F">
      <w:pPr>
        <w:pStyle w:val="Apara"/>
      </w:pPr>
      <w:r w:rsidRPr="008604B8">
        <w:tab/>
        <w:t>(b)</w:t>
      </w:r>
      <w:r w:rsidRPr="008604B8">
        <w:tab/>
        <w:t>staff mentioned in section 727</w:t>
      </w:r>
      <w:r>
        <w:t>I</w:t>
      </w:r>
      <w:r w:rsidRPr="008604B8">
        <w:t>;</w:t>
      </w:r>
    </w:p>
    <w:p w14:paraId="36211BD8" w14:textId="77777777"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14:paraId="2F35F374" w14:textId="77777777" w:rsidR="00FD297F" w:rsidRPr="008604B8" w:rsidRDefault="00FD297F" w:rsidP="00FD297F">
      <w:pPr>
        <w:pStyle w:val="Apara"/>
      </w:pPr>
      <w:r w:rsidRPr="008604B8">
        <w:tab/>
        <w:t>(</w:t>
      </w:r>
      <w:r>
        <w:t>d</w:t>
      </w:r>
      <w:r w:rsidRPr="008604B8">
        <w:t>)</w:t>
      </w:r>
      <w:r w:rsidRPr="008604B8">
        <w:tab/>
        <w:t>someone authorised by the committee to have access to the register.</w:t>
      </w:r>
    </w:p>
    <w:p w14:paraId="43C975A4" w14:textId="77777777" w:rsidR="00FD297F" w:rsidRPr="008604B8" w:rsidRDefault="00FD297F" w:rsidP="00FD297F">
      <w:pPr>
        <w:pStyle w:val="Amain"/>
        <w:keepNext/>
      </w:pPr>
      <w:r w:rsidRPr="008604B8">
        <w:tab/>
        <w:t>(2)</w:t>
      </w:r>
      <w:r w:rsidRPr="008604B8">
        <w:tab/>
        <w:t>An authorisation is a notifiable instrument.</w:t>
      </w:r>
    </w:p>
    <w:p w14:paraId="22B2FFE1" w14:textId="39FDD336"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41" w:tooltip="A2001-14" w:history="1">
        <w:r w:rsidRPr="0069554E">
          <w:rPr>
            <w:rStyle w:val="charCitHyperlinkAbbrev"/>
          </w:rPr>
          <w:t>Legislation Act</w:t>
        </w:r>
      </w:hyperlink>
      <w:r w:rsidRPr="008604B8">
        <w:t>.</w:t>
      </w:r>
    </w:p>
    <w:p w14:paraId="480F1269" w14:textId="77777777"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05421E6A" w14:textId="77777777"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14:paraId="54957AEF" w14:textId="77777777" w:rsidR="00FD297F" w:rsidRPr="00B63226" w:rsidRDefault="00FD297F" w:rsidP="00FD297F">
      <w:pPr>
        <w:pStyle w:val="PageBreak"/>
      </w:pPr>
      <w:r w:rsidRPr="00B63226">
        <w:br w:type="page"/>
      </w:r>
    </w:p>
    <w:p w14:paraId="059A0608" w14:textId="77777777" w:rsidR="00FD297F" w:rsidRPr="00A53AF7" w:rsidRDefault="00FD297F" w:rsidP="00FD297F">
      <w:pPr>
        <w:pStyle w:val="AH2Part"/>
      </w:pPr>
      <w:bookmarkStart w:id="962" w:name="_Toc58512424"/>
      <w:r w:rsidRPr="00A53AF7">
        <w:rPr>
          <w:rStyle w:val="CharPartNo"/>
        </w:rPr>
        <w:lastRenderedPageBreak/>
        <w:t>Part 19A.4</w:t>
      </w:r>
      <w:r w:rsidRPr="008604B8">
        <w:tab/>
      </w:r>
      <w:r w:rsidRPr="00A53AF7">
        <w:rPr>
          <w:rStyle w:val="CharPartText"/>
        </w:rPr>
        <w:t>Annual reports about deaths of children and young people</w:t>
      </w:r>
      <w:bookmarkEnd w:id="962"/>
    </w:p>
    <w:p w14:paraId="00E62745" w14:textId="77777777" w:rsidR="00FD297F" w:rsidRPr="008604B8" w:rsidRDefault="00FD297F" w:rsidP="00FD297F">
      <w:pPr>
        <w:pStyle w:val="AH5Sec"/>
      </w:pPr>
      <w:bookmarkStart w:id="963" w:name="_Toc58512425"/>
      <w:r w:rsidRPr="00A53AF7">
        <w:rPr>
          <w:rStyle w:val="CharSectNo"/>
        </w:rPr>
        <w:t>727S</w:t>
      </w:r>
      <w:r w:rsidRPr="008604B8">
        <w:tab/>
        <w:t>Annual report</w:t>
      </w:r>
      <w:bookmarkEnd w:id="963"/>
    </w:p>
    <w:p w14:paraId="187D24B0" w14:textId="77777777"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13F52445" w14:textId="77777777" w:rsidR="00FD297F" w:rsidRPr="008604B8" w:rsidRDefault="00FD297F" w:rsidP="00FD297F">
      <w:pPr>
        <w:pStyle w:val="Apara"/>
      </w:pPr>
      <w:r w:rsidRPr="008604B8">
        <w:tab/>
        <w:t>(a)</w:t>
      </w:r>
      <w:r w:rsidRPr="008604B8">
        <w:tab/>
        <w:t>the number of deaths of children and young people;</w:t>
      </w:r>
    </w:p>
    <w:p w14:paraId="3E7D301D" w14:textId="77777777"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63AB9DD7" w14:textId="77777777" w:rsidR="00FD297F" w:rsidRPr="008604B8" w:rsidRDefault="00FD297F" w:rsidP="00FD297F">
      <w:pPr>
        <w:pStyle w:val="Apara"/>
      </w:pPr>
      <w:r w:rsidRPr="008604B8">
        <w:tab/>
        <w:t>(c)</w:t>
      </w:r>
      <w:r w:rsidRPr="008604B8">
        <w:tab/>
        <w:t>the patterns or trends (if any) identified in relation to the deaths of children and young people—</w:t>
      </w:r>
    </w:p>
    <w:p w14:paraId="49D32669" w14:textId="77777777" w:rsidR="00FD297F" w:rsidRPr="008604B8" w:rsidRDefault="00FD297F" w:rsidP="00FD297F">
      <w:pPr>
        <w:pStyle w:val="Asubpara"/>
      </w:pPr>
      <w:r w:rsidRPr="008604B8">
        <w:tab/>
        <w:t>(i)</w:t>
      </w:r>
      <w:r w:rsidRPr="008604B8">
        <w:tab/>
        <w:t>generally; and</w:t>
      </w:r>
    </w:p>
    <w:p w14:paraId="447553CD" w14:textId="77777777"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641CA827" w14:textId="77777777"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3A6BC15A" w14:textId="77777777" w:rsidR="00FD297F" w:rsidRPr="008604B8" w:rsidRDefault="00FD297F" w:rsidP="00FD297F">
      <w:pPr>
        <w:pStyle w:val="Amain"/>
      </w:pPr>
      <w:r w:rsidRPr="008604B8">
        <w:tab/>
        <w:t>(2)</w:t>
      </w:r>
      <w:r w:rsidRPr="008604B8">
        <w:tab/>
        <w:t>The CYP death review committee may include in the report—</w:t>
      </w:r>
    </w:p>
    <w:p w14:paraId="52E563B9" w14:textId="77777777"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2F9BBB" w14:textId="77777777"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14:paraId="4E762182" w14:textId="77777777" w:rsidR="00FD297F" w:rsidRPr="008604B8" w:rsidRDefault="00FD297F" w:rsidP="00FD297F">
      <w:pPr>
        <w:pStyle w:val="Apara"/>
      </w:pPr>
      <w:r w:rsidRPr="008604B8">
        <w:tab/>
        <w:t>(c)</w:t>
      </w:r>
      <w:r w:rsidRPr="008604B8">
        <w:tab/>
        <w:t>any other matter it considers relevant.</w:t>
      </w:r>
    </w:p>
    <w:p w14:paraId="24F06A7F" w14:textId="77777777"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14:paraId="36323DB0" w14:textId="77777777" w:rsidR="00FD297F" w:rsidRPr="008604B8" w:rsidRDefault="00FD297F" w:rsidP="00FD297F">
      <w:pPr>
        <w:pStyle w:val="Apara"/>
      </w:pPr>
      <w:r w:rsidRPr="008604B8">
        <w:tab/>
        <w:t>(a)</w:t>
      </w:r>
      <w:r w:rsidRPr="008604B8">
        <w:tab/>
        <w:t>disclose the identity of a child or young person who has died; or</w:t>
      </w:r>
    </w:p>
    <w:p w14:paraId="40756194" w14:textId="77777777" w:rsidR="00FD297F" w:rsidRPr="008604B8" w:rsidRDefault="00FD297F" w:rsidP="00FD297F">
      <w:pPr>
        <w:pStyle w:val="Apara"/>
      </w:pPr>
      <w:r w:rsidRPr="008604B8">
        <w:tab/>
        <w:t>(b)</w:t>
      </w:r>
      <w:r w:rsidRPr="008604B8">
        <w:tab/>
        <w:t>allow the identity of a child or young person who has died to be worked out.</w:t>
      </w:r>
    </w:p>
    <w:p w14:paraId="722D4008" w14:textId="77777777"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4CFE67DE" w14:textId="77777777"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56E39E51" w14:textId="77777777" w:rsidR="00FD297F" w:rsidRPr="008604B8" w:rsidRDefault="00FD297F" w:rsidP="00FD297F">
      <w:pPr>
        <w:pStyle w:val="AH5Sec"/>
      </w:pPr>
      <w:bookmarkStart w:id="964" w:name="_Toc58512426"/>
      <w:r w:rsidRPr="00A53AF7">
        <w:rPr>
          <w:rStyle w:val="CharSectNo"/>
        </w:rPr>
        <w:t>727T</w:t>
      </w:r>
      <w:r w:rsidRPr="008604B8">
        <w:tab/>
        <w:t>Other reports</w:t>
      </w:r>
      <w:bookmarkEnd w:id="964"/>
    </w:p>
    <w:p w14:paraId="753D6E20" w14:textId="77777777"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14:paraId="50B6C69F" w14:textId="77777777" w:rsidR="00FD297F" w:rsidRPr="008604B8" w:rsidRDefault="00FD297F" w:rsidP="00FD297F">
      <w:pPr>
        <w:pStyle w:val="Amain"/>
      </w:pPr>
      <w:r w:rsidRPr="008604B8">
        <w:tab/>
        <w:t>(2)</w:t>
      </w:r>
      <w:r w:rsidRPr="008604B8">
        <w:tab/>
        <w:t>The CYP death review committee must not include in the report any information that would—</w:t>
      </w:r>
    </w:p>
    <w:p w14:paraId="0EEEAB7D" w14:textId="77777777" w:rsidR="00FD297F" w:rsidRPr="008604B8" w:rsidRDefault="00FD297F" w:rsidP="00FD297F">
      <w:pPr>
        <w:pStyle w:val="Apara"/>
      </w:pPr>
      <w:r w:rsidRPr="008604B8">
        <w:tab/>
        <w:t>(a)</w:t>
      </w:r>
      <w:r w:rsidRPr="008604B8">
        <w:tab/>
        <w:t>disclose the identity of a child or young person who has died; or</w:t>
      </w:r>
    </w:p>
    <w:p w14:paraId="75359932" w14:textId="77777777" w:rsidR="00FD297F" w:rsidRPr="008604B8" w:rsidRDefault="00FD297F" w:rsidP="00FD297F">
      <w:pPr>
        <w:pStyle w:val="Apara"/>
      </w:pPr>
      <w:r w:rsidRPr="008604B8">
        <w:tab/>
        <w:t>(b)</w:t>
      </w:r>
      <w:r w:rsidRPr="008604B8">
        <w:tab/>
        <w:t>allow the identity of a child or young person who has died to be worked out.</w:t>
      </w:r>
    </w:p>
    <w:p w14:paraId="24431B9C" w14:textId="77777777"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14:paraId="3D8700AB" w14:textId="77777777"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7F318785" w14:textId="77777777" w:rsidR="00FD297F" w:rsidRDefault="00FD297F" w:rsidP="00FD297F">
      <w:pPr>
        <w:pStyle w:val="02Text"/>
        <w:sectPr w:rsidR="00FD297F">
          <w:headerReference w:type="even" r:id="rId342"/>
          <w:headerReference w:type="default" r:id="rId343"/>
          <w:footerReference w:type="even" r:id="rId344"/>
          <w:footerReference w:type="default" r:id="rId345"/>
          <w:footerReference w:type="first" r:id="rId346"/>
          <w:pgSz w:w="11907" w:h="16839" w:code="9"/>
          <w:pgMar w:top="3880" w:right="1900" w:bottom="3100" w:left="2300" w:header="1800" w:footer="1760" w:gutter="0"/>
          <w:cols w:space="720"/>
          <w:docGrid w:linePitch="254"/>
        </w:sectPr>
      </w:pPr>
    </w:p>
    <w:p w14:paraId="2A28ECA2" w14:textId="77777777" w:rsidR="00FD297F" w:rsidRPr="00A53AF7" w:rsidRDefault="00FD297F" w:rsidP="00FD297F">
      <w:pPr>
        <w:pStyle w:val="AH1Chapter"/>
      </w:pPr>
      <w:bookmarkStart w:id="965" w:name="_Toc58512427"/>
      <w:r w:rsidRPr="00A53AF7">
        <w:rPr>
          <w:rStyle w:val="CharChapNo"/>
        </w:rPr>
        <w:lastRenderedPageBreak/>
        <w:t>Chapter 20</w:t>
      </w:r>
      <w:r>
        <w:tab/>
      </w:r>
      <w:r w:rsidRPr="00A53AF7">
        <w:rPr>
          <w:rStyle w:val="CharChapText"/>
        </w:rPr>
        <w:t>Childcare services</w:t>
      </w:r>
      <w:bookmarkEnd w:id="965"/>
    </w:p>
    <w:p w14:paraId="7F0ACB4E" w14:textId="77777777" w:rsidR="00FD297F" w:rsidRPr="00A53AF7" w:rsidRDefault="00FD297F" w:rsidP="00FD297F">
      <w:pPr>
        <w:pStyle w:val="AH2Part"/>
      </w:pPr>
      <w:bookmarkStart w:id="966" w:name="_Toc58512428"/>
      <w:r w:rsidRPr="00A53AF7">
        <w:rPr>
          <w:rStyle w:val="CharPartNo"/>
        </w:rPr>
        <w:t>Part 20.1</w:t>
      </w:r>
      <w:r>
        <w:tab/>
      </w:r>
      <w:r w:rsidRPr="00A53AF7">
        <w:rPr>
          <w:rStyle w:val="CharPartText"/>
        </w:rPr>
        <w:t>Childcare services—preliminary</w:t>
      </w:r>
      <w:bookmarkEnd w:id="966"/>
    </w:p>
    <w:p w14:paraId="5C2661FA" w14:textId="77777777" w:rsidR="00FD297F" w:rsidRDefault="00FD297F" w:rsidP="00FD297F">
      <w:pPr>
        <w:pStyle w:val="AH5Sec"/>
      </w:pPr>
      <w:bookmarkStart w:id="967" w:name="_Toc58512429"/>
      <w:r w:rsidRPr="00A53AF7">
        <w:rPr>
          <w:rStyle w:val="CharSectNo"/>
        </w:rPr>
        <w:t>728</w:t>
      </w:r>
      <w:r>
        <w:tab/>
        <w:t>Definitions—Act and ch 20</w:t>
      </w:r>
      <w:bookmarkEnd w:id="967"/>
    </w:p>
    <w:p w14:paraId="47898A5D" w14:textId="77777777" w:rsidR="00FD297F" w:rsidRDefault="00FD297F" w:rsidP="00FD297F">
      <w:pPr>
        <w:pStyle w:val="Amain"/>
      </w:pPr>
      <w:r>
        <w:tab/>
        <w:t>(1)</w:t>
      </w:r>
      <w:r>
        <w:tab/>
        <w:t>In this Act:</w:t>
      </w:r>
    </w:p>
    <w:p w14:paraId="028DE3C3" w14:textId="77777777" w:rsidR="00FD297F" w:rsidRDefault="00FD297F" w:rsidP="00FD297F">
      <w:pPr>
        <w:pStyle w:val="aDef"/>
      </w:pPr>
      <w:r>
        <w:rPr>
          <w:rStyle w:val="charBoldItals"/>
        </w:rPr>
        <w:t>childcare centre</w:t>
      </w:r>
      <w:r>
        <w:t>—see section 733.</w:t>
      </w:r>
    </w:p>
    <w:p w14:paraId="18675861" w14:textId="77777777" w:rsidR="00FD297F" w:rsidRDefault="00FD297F" w:rsidP="00FD297F">
      <w:pPr>
        <w:pStyle w:val="aDef"/>
      </w:pPr>
      <w:r>
        <w:rPr>
          <w:rStyle w:val="charBoldItals"/>
        </w:rPr>
        <w:t>childcare service</w:t>
      </w:r>
      <w:r>
        <w:t>—see section 732.</w:t>
      </w:r>
    </w:p>
    <w:p w14:paraId="4FB63EFB" w14:textId="77777777" w:rsidR="00FD297F" w:rsidRDefault="00FD297F" w:rsidP="00FD297F">
      <w:pPr>
        <w:pStyle w:val="aDef"/>
      </w:pPr>
      <w:r>
        <w:rPr>
          <w:rStyle w:val="charBoldItals"/>
        </w:rPr>
        <w:t>family day care scheme</w:t>
      </w:r>
      <w:r>
        <w:t>—see section 734.</w:t>
      </w:r>
    </w:p>
    <w:p w14:paraId="1D9B0771" w14:textId="77777777" w:rsidR="00FD297F" w:rsidRDefault="00FD297F" w:rsidP="00FD297F">
      <w:pPr>
        <w:pStyle w:val="Amain"/>
      </w:pPr>
      <w:r>
        <w:tab/>
        <w:t>(2)</w:t>
      </w:r>
      <w:r>
        <w:tab/>
        <w:t>In this chapter:</w:t>
      </w:r>
    </w:p>
    <w:p w14:paraId="5F792EE0" w14:textId="77777777" w:rsidR="00FD297F" w:rsidRDefault="00FD297F" w:rsidP="00FD297F">
      <w:pPr>
        <w:pStyle w:val="aDef"/>
      </w:pPr>
      <w:r>
        <w:rPr>
          <w:rStyle w:val="charBoldItals"/>
        </w:rPr>
        <w:t>cancellation notice</w:t>
      </w:r>
      <w:r>
        <w:t>—see section 766.</w:t>
      </w:r>
    </w:p>
    <w:p w14:paraId="47082363" w14:textId="77777777"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14:paraId="1E4268E7" w14:textId="77777777" w:rsidR="00FD297F" w:rsidRDefault="00FD297F" w:rsidP="00FD297F">
      <w:pPr>
        <w:pStyle w:val="aDef"/>
      </w:pPr>
      <w:r>
        <w:rPr>
          <w:rStyle w:val="charBoldItals"/>
        </w:rPr>
        <w:t>childcare worker</w:t>
      </w:r>
      <w:r>
        <w:t>, for a childcare service, means a person who cares for a child for the childcare service.</w:t>
      </w:r>
    </w:p>
    <w:p w14:paraId="74BF3AE2" w14:textId="77777777" w:rsidR="00FD297F" w:rsidRDefault="00FD297F" w:rsidP="00FD297F">
      <w:pPr>
        <w:pStyle w:val="aDef"/>
      </w:pPr>
      <w:r>
        <w:rPr>
          <w:rStyle w:val="charBoldItals"/>
        </w:rPr>
        <w:t>compliance notice</w:t>
      </w:r>
      <w:r>
        <w:t>—see section 760 (2).</w:t>
      </w:r>
    </w:p>
    <w:p w14:paraId="6742EF8D" w14:textId="77777777" w:rsidR="00FD297F" w:rsidRDefault="00FD297F" w:rsidP="00FD297F">
      <w:pPr>
        <w:pStyle w:val="aDef"/>
      </w:pPr>
      <w:r>
        <w:rPr>
          <w:rStyle w:val="charBoldItals"/>
        </w:rPr>
        <w:t>compliance suspension notice</w:t>
      </w:r>
      <w:r>
        <w:t>—see section 761 (2).</w:t>
      </w:r>
    </w:p>
    <w:p w14:paraId="0DECF361" w14:textId="77777777" w:rsidR="00FD297F" w:rsidRDefault="00FD297F" w:rsidP="00FD297F">
      <w:pPr>
        <w:pStyle w:val="aDef"/>
      </w:pPr>
      <w:r>
        <w:rPr>
          <w:rStyle w:val="charBoldItals"/>
        </w:rPr>
        <w:t>controlling person</w:t>
      </w:r>
      <w:r>
        <w:t>, for a childcare service—see section 736.</w:t>
      </w:r>
    </w:p>
    <w:p w14:paraId="56418D14" w14:textId="77777777" w:rsidR="00FD297F" w:rsidRDefault="00FD297F" w:rsidP="00FD297F">
      <w:pPr>
        <w:pStyle w:val="aDef"/>
      </w:pPr>
      <w:r>
        <w:rPr>
          <w:rStyle w:val="charBoldItals"/>
        </w:rPr>
        <w:t>intention to cancel notice</w:t>
      </w:r>
      <w:r>
        <w:t>—see section 764 (2).</w:t>
      </w:r>
    </w:p>
    <w:p w14:paraId="2BCE24FD" w14:textId="77777777" w:rsidR="00FD297F" w:rsidRDefault="00FD297F" w:rsidP="00FD297F">
      <w:pPr>
        <w:pStyle w:val="aDef"/>
      </w:pPr>
      <w:r>
        <w:rPr>
          <w:rStyle w:val="charBoldItals"/>
        </w:rPr>
        <w:t>licensed childcare service</w:t>
      </w:r>
      <w:r>
        <w:t xml:space="preserve"> means a childcare service operated by a licensed proprietor for the childcare service.</w:t>
      </w:r>
    </w:p>
    <w:p w14:paraId="1E6DC6E5" w14:textId="77777777"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14:paraId="7473EF84" w14:textId="77777777"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14:paraId="1EB8A13A" w14:textId="77777777" w:rsidR="00FD297F" w:rsidRDefault="00FD297F" w:rsidP="00FD297F">
      <w:pPr>
        <w:pStyle w:val="aDef"/>
      </w:pPr>
      <w:r>
        <w:rPr>
          <w:rStyle w:val="charBoldItals"/>
        </w:rPr>
        <w:t>proposed proprietor</w:t>
      </w:r>
      <w:r>
        <w:t>, for a childcare service, means a person who intends to own or operate the childcare service.</w:t>
      </w:r>
    </w:p>
    <w:p w14:paraId="2C0DF4BB" w14:textId="77777777" w:rsidR="00FD297F" w:rsidRDefault="00FD297F" w:rsidP="00FD297F">
      <w:pPr>
        <w:pStyle w:val="aDef"/>
      </w:pPr>
      <w:r>
        <w:rPr>
          <w:rStyle w:val="charBoldItals"/>
        </w:rPr>
        <w:t>proprietor</w:t>
      </w:r>
      <w:r>
        <w:t>, for a childcare service—see section 735.</w:t>
      </w:r>
    </w:p>
    <w:p w14:paraId="2E72686D" w14:textId="77777777" w:rsidR="00FD297F" w:rsidRDefault="00FD297F" w:rsidP="00FD297F">
      <w:pPr>
        <w:pStyle w:val="aDef"/>
      </w:pPr>
      <w:r>
        <w:rPr>
          <w:rStyle w:val="charBoldItals"/>
        </w:rPr>
        <w:t>responsible person</w:t>
      </w:r>
      <w:r>
        <w:t>, for a childcare service—see section 738.</w:t>
      </w:r>
    </w:p>
    <w:p w14:paraId="761CE3CD" w14:textId="77777777" w:rsidR="00FD297F" w:rsidRDefault="00FD297F" w:rsidP="00FD297F">
      <w:pPr>
        <w:pStyle w:val="AH5Sec"/>
      </w:pPr>
      <w:bookmarkStart w:id="968" w:name="_Toc58512430"/>
      <w:r w:rsidRPr="00A53AF7">
        <w:rPr>
          <w:rStyle w:val="CharSectNo"/>
        </w:rPr>
        <w:t>729</w:t>
      </w:r>
      <w:r>
        <w:tab/>
        <w:t>Objects—ch 20</w:t>
      </w:r>
      <w:bookmarkEnd w:id="968"/>
    </w:p>
    <w:p w14:paraId="4D5C373E" w14:textId="77777777" w:rsidR="00FD297F" w:rsidRDefault="00FD297F" w:rsidP="00FD297F">
      <w:pPr>
        <w:pStyle w:val="Amainreturn"/>
        <w:keepNext/>
      </w:pPr>
      <w:r>
        <w:t>The objects of this chapter include—</w:t>
      </w:r>
    </w:p>
    <w:p w14:paraId="65C02475" w14:textId="77777777" w:rsidR="00FD297F" w:rsidRDefault="00FD297F" w:rsidP="00FD297F">
      <w:pPr>
        <w:pStyle w:val="aDefpara"/>
      </w:pPr>
      <w:r>
        <w:tab/>
        <w:t>(a)</w:t>
      </w:r>
      <w:r>
        <w:tab/>
        <w:t>providing an effective licensing system for childcare services; and</w:t>
      </w:r>
    </w:p>
    <w:p w14:paraId="17437BAA" w14:textId="77777777" w:rsidR="00FD297F" w:rsidRDefault="00FD297F" w:rsidP="00FD297F">
      <w:pPr>
        <w:pStyle w:val="aDefpara"/>
      </w:pPr>
      <w:r>
        <w:tab/>
        <w:t>(b)</w:t>
      </w:r>
      <w:r>
        <w:tab/>
        <w:t>imposing standards for childcare services.</w:t>
      </w:r>
    </w:p>
    <w:p w14:paraId="12EBF676" w14:textId="77777777" w:rsidR="00FD297F" w:rsidRDefault="00FD297F" w:rsidP="00FD297F">
      <w:pPr>
        <w:pStyle w:val="aNotepar"/>
      </w:pPr>
      <w:r>
        <w:rPr>
          <w:rStyle w:val="charItals"/>
        </w:rPr>
        <w:t>Note</w:t>
      </w:r>
      <w:r>
        <w:tab/>
        <w:t>The Minister may make childcare services standards under s 887.</w:t>
      </w:r>
    </w:p>
    <w:p w14:paraId="015ACE35" w14:textId="77777777" w:rsidR="00FD297F" w:rsidRDefault="00FD297F" w:rsidP="00FD297F">
      <w:pPr>
        <w:pStyle w:val="AH5Sec"/>
      </w:pPr>
      <w:bookmarkStart w:id="969" w:name="_Toc58512431"/>
      <w:r w:rsidRPr="00A53AF7">
        <w:rPr>
          <w:rStyle w:val="CharSectNo"/>
        </w:rPr>
        <w:t>730</w:t>
      </w:r>
      <w:r>
        <w:tab/>
        <w:t>Principles—ch 20</w:t>
      </w:r>
      <w:bookmarkEnd w:id="969"/>
    </w:p>
    <w:p w14:paraId="13A589B8" w14:textId="77777777" w:rsidR="00FD297F" w:rsidRDefault="00FD297F" w:rsidP="00FD297F">
      <w:pPr>
        <w:pStyle w:val="Amainreturn"/>
        <w:keepNext/>
      </w:pPr>
      <w:r>
        <w:t>In making a decision or taking action under this chapter for a childcare service, the following childcare services principles should be applied:</w:t>
      </w:r>
    </w:p>
    <w:p w14:paraId="50A10FBE" w14:textId="77777777" w:rsidR="00FD297F" w:rsidRDefault="00FD297F" w:rsidP="00FD297F">
      <w:pPr>
        <w:pStyle w:val="Apara"/>
      </w:pPr>
      <w:r>
        <w:tab/>
        <w:t>(a)</w:t>
      </w:r>
      <w:r>
        <w:tab/>
        <w:t>childcare services must provide care that is safe, positive and nurturing;</w:t>
      </w:r>
    </w:p>
    <w:p w14:paraId="4DE5BE55" w14:textId="77777777" w:rsidR="00FD297F" w:rsidRDefault="00FD297F" w:rsidP="00FD297F">
      <w:pPr>
        <w:pStyle w:val="Apara"/>
      </w:pPr>
      <w:r>
        <w:tab/>
        <w:t>(b)</w:t>
      </w:r>
      <w:r>
        <w:tab/>
        <w:t>childcare services must promote the educational, social and developmental wellbeing of children.</w:t>
      </w:r>
    </w:p>
    <w:p w14:paraId="01C39DFF" w14:textId="77777777"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4890EE51" w14:textId="77777777"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7B13797C" w14:textId="77777777" w:rsidR="00FD297F" w:rsidRDefault="00FD297F" w:rsidP="00FD297F">
      <w:pPr>
        <w:pStyle w:val="AH5Sec"/>
      </w:pPr>
      <w:bookmarkStart w:id="970" w:name="_Toc58512432"/>
      <w:r w:rsidRPr="00A53AF7">
        <w:rPr>
          <w:rStyle w:val="CharSectNo"/>
        </w:rPr>
        <w:lastRenderedPageBreak/>
        <w:t>731</w:t>
      </w:r>
      <w:r>
        <w:tab/>
        <w:t>Application—ch 20</w:t>
      </w:r>
      <w:bookmarkEnd w:id="970"/>
    </w:p>
    <w:p w14:paraId="352875A5" w14:textId="77777777" w:rsidR="00FD297F" w:rsidRDefault="00FD297F" w:rsidP="00FD297F">
      <w:pPr>
        <w:pStyle w:val="Amain"/>
      </w:pPr>
      <w:r>
        <w:tab/>
        <w:t>(1)</w:t>
      </w:r>
      <w:r>
        <w:tab/>
        <w:t>This chapter does not apply to care provided for a child—</w:t>
      </w:r>
    </w:p>
    <w:p w14:paraId="6C360E7C" w14:textId="77777777" w:rsidR="00FD297F" w:rsidRDefault="00FD297F" w:rsidP="00FD297F">
      <w:pPr>
        <w:pStyle w:val="Apara"/>
      </w:pPr>
      <w:r>
        <w:tab/>
        <w:t>(a)</w:t>
      </w:r>
      <w:r>
        <w:tab/>
        <w:t>at a playgroup; or</w:t>
      </w:r>
    </w:p>
    <w:p w14:paraId="70D69930" w14:textId="77777777"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73BFC73D" w14:textId="77777777"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1F4B524B" w14:textId="77777777" w:rsidR="00FD297F" w:rsidRDefault="00FD297F" w:rsidP="00FD297F">
      <w:pPr>
        <w:pStyle w:val="Apara"/>
      </w:pPr>
      <w:r>
        <w:tab/>
        <w:t>(d)</w:t>
      </w:r>
      <w:r>
        <w:tab/>
        <w:t>by a family member (unless provided as part of a family day care scheme); or</w:t>
      </w:r>
    </w:p>
    <w:p w14:paraId="27A0C6B6" w14:textId="77777777" w:rsidR="00FD297F" w:rsidRDefault="00FD297F" w:rsidP="00FD297F">
      <w:pPr>
        <w:pStyle w:val="Apara"/>
      </w:pPr>
      <w:r>
        <w:tab/>
        <w:t>(e)</w:t>
      </w:r>
      <w:r>
        <w:tab/>
        <w:t>by an out-of-home carer with whom the director</w:t>
      </w:r>
      <w:r>
        <w:noBreakHyphen/>
        <w:t>general has placed the child or young person under section 512; or</w:t>
      </w:r>
    </w:p>
    <w:p w14:paraId="5DF4082F" w14:textId="599C97A1" w:rsidR="00FD297F" w:rsidRDefault="00FD297F" w:rsidP="00FD297F">
      <w:pPr>
        <w:pStyle w:val="Apara"/>
      </w:pPr>
      <w:r>
        <w:tab/>
        <w:t>(f)</w:t>
      </w:r>
      <w:r>
        <w:tab/>
        <w:t xml:space="preserve">by a government school or non-government school under the </w:t>
      </w:r>
      <w:hyperlink r:id="rId347" w:tooltip="A2004-17" w:history="1">
        <w:r w:rsidRPr="0069554E">
          <w:rPr>
            <w:rStyle w:val="charCitHyperlinkItal"/>
          </w:rPr>
          <w:t>Education Act 2004</w:t>
        </w:r>
      </w:hyperlink>
      <w:r>
        <w:t>, whether provided during or outside school hours; or</w:t>
      </w:r>
    </w:p>
    <w:p w14:paraId="75EAEBA2" w14:textId="6771F399"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348" w:tooltip="A2004-17" w:history="1">
        <w:r w:rsidRPr="0069554E">
          <w:rPr>
            <w:rStyle w:val="charCitHyperlinkItal"/>
          </w:rPr>
          <w:t>Education Act 2004</w:t>
        </w:r>
      </w:hyperlink>
      <w:r>
        <w:t>; or</w:t>
      </w:r>
    </w:p>
    <w:p w14:paraId="505E89A8" w14:textId="77777777" w:rsidR="00FD297F" w:rsidRDefault="00FD297F" w:rsidP="00FD297F">
      <w:pPr>
        <w:pStyle w:val="Apara"/>
      </w:pPr>
      <w:r>
        <w:tab/>
        <w:t>(h)</w:t>
      </w:r>
      <w:r>
        <w:tab/>
        <w:t>that is incidental to the child’s participation in religious instruction, sporting, educational, recreational or cultural events or activities; or</w:t>
      </w:r>
    </w:p>
    <w:p w14:paraId="55D3C9C5" w14:textId="77777777" w:rsidR="004346E9" w:rsidRPr="004346E9" w:rsidRDefault="004346E9" w:rsidP="004346E9">
      <w:pPr>
        <w:pStyle w:val="PageBreak"/>
      </w:pPr>
      <w:r w:rsidRPr="004346E9">
        <w:br w:type="page"/>
      </w:r>
    </w:p>
    <w:p w14:paraId="38F07F4E" w14:textId="77777777"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14:paraId="7D50AD06" w14:textId="77777777" w:rsidR="00FD297F" w:rsidRDefault="00FD297F" w:rsidP="00FD297F">
      <w:pPr>
        <w:pStyle w:val="Apara"/>
      </w:pPr>
      <w:r>
        <w:tab/>
        <w:t>(j)</w:t>
      </w:r>
      <w:r>
        <w:tab/>
        <w:t>while the child is a patient in a hospital, including a day hospital.</w:t>
      </w:r>
    </w:p>
    <w:p w14:paraId="1B0AA948" w14:textId="77777777" w:rsidR="00FD297F" w:rsidRDefault="00FD297F" w:rsidP="00FD297F">
      <w:pPr>
        <w:pStyle w:val="Amain"/>
        <w:keepNext/>
      </w:pPr>
      <w:r>
        <w:tab/>
        <w:t>(2)</w:t>
      </w:r>
      <w:r>
        <w:tab/>
        <w:t>In this section:</w:t>
      </w:r>
    </w:p>
    <w:p w14:paraId="030CEA6E" w14:textId="199B14F1" w:rsidR="00FD297F" w:rsidRDefault="00FD297F" w:rsidP="00FD297F">
      <w:pPr>
        <w:pStyle w:val="aDef"/>
      </w:pPr>
      <w:r>
        <w:rPr>
          <w:rStyle w:val="charBoldItals"/>
        </w:rPr>
        <w:t>day hospital</w:t>
      </w:r>
      <w:r>
        <w:t xml:space="preserve">—see the </w:t>
      </w:r>
      <w:hyperlink r:id="rId349" w:tooltip="A1993-13" w:history="1">
        <w:r w:rsidRPr="0069554E">
          <w:rPr>
            <w:rStyle w:val="charCitHyperlinkItal"/>
          </w:rPr>
          <w:t>Health Act 1993</w:t>
        </w:r>
      </w:hyperlink>
      <w:r>
        <w:t>, dictionary.</w:t>
      </w:r>
    </w:p>
    <w:p w14:paraId="218A2513" w14:textId="77777777" w:rsidR="00FD297F" w:rsidRDefault="00FD297F" w:rsidP="00FD297F">
      <w:pPr>
        <w:pStyle w:val="PageBreak"/>
      </w:pPr>
      <w:r>
        <w:br w:type="page"/>
      </w:r>
    </w:p>
    <w:p w14:paraId="4BBD1CB3" w14:textId="77777777" w:rsidR="00FD297F" w:rsidRPr="00A53AF7" w:rsidRDefault="00FD297F" w:rsidP="00FD297F">
      <w:pPr>
        <w:pStyle w:val="AH2Part"/>
      </w:pPr>
      <w:bookmarkStart w:id="971" w:name="_Toc58512433"/>
      <w:r w:rsidRPr="00A53AF7">
        <w:rPr>
          <w:rStyle w:val="CharPartNo"/>
        </w:rPr>
        <w:lastRenderedPageBreak/>
        <w:t>Part 20.2</w:t>
      </w:r>
      <w:r w:rsidRPr="00BF545F">
        <w:tab/>
      </w:r>
      <w:r w:rsidRPr="00A53AF7">
        <w:rPr>
          <w:rStyle w:val="CharPartText"/>
        </w:rPr>
        <w:t>Childcare services—important concepts</w:t>
      </w:r>
      <w:bookmarkEnd w:id="971"/>
    </w:p>
    <w:p w14:paraId="3102E4DB" w14:textId="77777777" w:rsidR="00FD297F" w:rsidRDefault="00FD297F" w:rsidP="00FD297F">
      <w:pPr>
        <w:pStyle w:val="AH5Sec"/>
      </w:pPr>
      <w:bookmarkStart w:id="972" w:name="_Toc58512434"/>
      <w:r w:rsidRPr="00A53AF7">
        <w:rPr>
          <w:rStyle w:val="CharSectNo"/>
        </w:rPr>
        <w:t>732</w:t>
      </w:r>
      <w:r>
        <w:tab/>
        <w:t xml:space="preserve">What is a </w:t>
      </w:r>
      <w:r w:rsidRPr="0066424D">
        <w:rPr>
          <w:rStyle w:val="charItals"/>
        </w:rPr>
        <w:t>childcare service</w:t>
      </w:r>
      <w:r>
        <w:t>?</w:t>
      </w:r>
      <w:bookmarkEnd w:id="972"/>
    </w:p>
    <w:p w14:paraId="571279A1" w14:textId="77777777" w:rsidR="00FD297F" w:rsidRDefault="00FD297F" w:rsidP="00FD297F">
      <w:pPr>
        <w:pStyle w:val="Amainreturn"/>
        <w:keepNext/>
      </w:pPr>
      <w:r>
        <w:t>In this Act:</w:t>
      </w:r>
    </w:p>
    <w:p w14:paraId="7AD0E7AE" w14:textId="77777777" w:rsidR="00FD297F" w:rsidRDefault="00FD297F" w:rsidP="00FD297F">
      <w:pPr>
        <w:pStyle w:val="aDef"/>
        <w:keepNext/>
      </w:pPr>
      <w:r>
        <w:rPr>
          <w:rStyle w:val="charBoldItals"/>
        </w:rPr>
        <w:t>childcare service</w:t>
      </w:r>
      <w:r>
        <w:t xml:space="preserve"> means—</w:t>
      </w:r>
    </w:p>
    <w:p w14:paraId="3B550861" w14:textId="77777777" w:rsidR="00FD297F" w:rsidRDefault="00FD297F" w:rsidP="00FD297F">
      <w:pPr>
        <w:pStyle w:val="aDefpara"/>
      </w:pPr>
      <w:r>
        <w:tab/>
        <w:t>(a)</w:t>
      </w:r>
      <w:r>
        <w:tab/>
        <w:t>a childcare centre; or</w:t>
      </w:r>
    </w:p>
    <w:p w14:paraId="482F48FB" w14:textId="77777777" w:rsidR="00FD297F" w:rsidRDefault="00FD297F" w:rsidP="00FD297F">
      <w:pPr>
        <w:pStyle w:val="aDefpara"/>
      </w:pPr>
      <w:r>
        <w:tab/>
        <w:t>(b)</w:t>
      </w:r>
      <w:r>
        <w:tab/>
        <w:t>a family day care scheme.</w:t>
      </w:r>
    </w:p>
    <w:p w14:paraId="590F938F" w14:textId="77777777" w:rsidR="00FD297F" w:rsidRDefault="00FD297F" w:rsidP="00FD297F">
      <w:pPr>
        <w:pStyle w:val="AH5Sec"/>
      </w:pPr>
      <w:bookmarkStart w:id="973" w:name="_Toc58512435"/>
      <w:r w:rsidRPr="00A53AF7">
        <w:rPr>
          <w:rStyle w:val="CharSectNo"/>
        </w:rPr>
        <w:t>733</w:t>
      </w:r>
      <w:r>
        <w:tab/>
        <w:t xml:space="preserve">What is a </w:t>
      </w:r>
      <w:r w:rsidRPr="0066424D">
        <w:rPr>
          <w:rStyle w:val="charItals"/>
        </w:rPr>
        <w:t>childcare centre</w:t>
      </w:r>
      <w:r>
        <w:t>?</w:t>
      </w:r>
      <w:bookmarkEnd w:id="973"/>
    </w:p>
    <w:p w14:paraId="459CAEA3" w14:textId="77777777" w:rsidR="00FD297F" w:rsidRDefault="00FD297F" w:rsidP="00FD297F">
      <w:pPr>
        <w:pStyle w:val="Amain"/>
      </w:pPr>
      <w:r>
        <w:tab/>
        <w:t>(1)</w:t>
      </w:r>
      <w:r>
        <w:tab/>
        <w:t>In this Act:</w:t>
      </w:r>
    </w:p>
    <w:p w14:paraId="26E48D51" w14:textId="77777777" w:rsidR="00FD297F" w:rsidRDefault="00FD297F" w:rsidP="00FD297F">
      <w:pPr>
        <w:pStyle w:val="aDef"/>
        <w:keepNext/>
      </w:pPr>
      <w:r>
        <w:rPr>
          <w:rStyle w:val="charBoldItals"/>
        </w:rPr>
        <w:t>childcare centre</w:t>
      </w:r>
      <w:r>
        <w:t xml:space="preserve"> means a service, operated from premises, that provides care—</w:t>
      </w:r>
    </w:p>
    <w:p w14:paraId="290E17B2" w14:textId="77777777" w:rsidR="00FD297F" w:rsidRDefault="00FD297F" w:rsidP="00FD297F">
      <w:pPr>
        <w:pStyle w:val="aDefpara"/>
      </w:pPr>
      <w:r>
        <w:tab/>
        <w:t>(a)</w:t>
      </w:r>
      <w:r>
        <w:tab/>
        <w:t>for at least the minimum number of children; and</w:t>
      </w:r>
    </w:p>
    <w:p w14:paraId="1CAFD524" w14:textId="77777777" w:rsidR="00FD297F" w:rsidRDefault="00FD297F" w:rsidP="00FD297F">
      <w:pPr>
        <w:pStyle w:val="aDefpara"/>
      </w:pPr>
      <w:r>
        <w:tab/>
        <w:t>(b)</w:t>
      </w:r>
      <w:r>
        <w:tab/>
        <w:t>for payment or other material benefit.</w:t>
      </w:r>
    </w:p>
    <w:p w14:paraId="209098E0" w14:textId="77777777" w:rsidR="00FD297F" w:rsidRDefault="00FD297F" w:rsidP="00FD297F">
      <w:pPr>
        <w:pStyle w:val="Amain"/>
      </w:pPr>
      <w:r>
        <w:tab/>
        <w:t>(2)</w:t>
      </w:r>
      <w:r>
        <w:tab/>
        <w:t>For this section, when working out how many children care is being provided for by a service operated from premises—</w:t>
      </w:r>
    </w:p>
    <w:p w14:paraId="66459833" w14:textId="77777777"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16ECB9AB" w14:textId="77777777" w:rsidR="00FD297F" w:rsidRDefault="00FD297F" w:rsidP="00FD297F">
      <w:pPr>
        <w:pStyle w:val="Apara"/>
      </w:pPr>
      <w:r>
        <w:tab/>
        <w:t>(b)</w:t>
      </w:r>
      <w:r>
        <w:tab/>
        <w:t>if a child of a childcare worker is being cared for at the premises, the child must be counted.</w:t>
      </w:r>
    </w:p>
    <w:p w14:paraId="129B8022" w14:textId="77777777" w:rsidR="00FD297F" w:rsidRDefault="00FD297F" w:rsidP="00FD297F">
      <w:pPr>
        <w:pStyle w:val="Amain"/>
      </w:pPr>
      <w:r>
        <w:tab/>
        <w:t>(3)</w:t>
      </w:r>
      <w:r>
        <w:tab/>
        <w:t>In this section:</w:t>
      </w:r>
    </w:p>
    <w:p w14:paraId="728F55DD" w14:textId="77777777" w:rsidR="00FD297F" w:rsidRDefault="00FD297F" w:rsidP="00FD297F">
      <w:pPr>
        <w:pStyle w:val="aDef"/>
        <w:keepNext/>
      </w:pPr>
      <w:r>
        <w:rPr>
          <w:rStyle w:val="charBoldItals"/>
        </w:rPr>
        <w:t>minimum number</w:t>
      </w:r>
      <w:r>
        <w:t>, of children, means—</w:t>
      </w:r>
    </w:p>
    <w:p w14:paraId="7FDE045B" w14:textId="77777777" w:rsidR="00FD297F" w:rsidRDefault="00FD297F" w:rsidP="00FD297F">
      <w:pPr>
        <w:pStyle w:val="aDefpara"/>
      </w:pPr>
      <w:r>
        <w:tab/>
        <w:t>(a)</w:t>
      </w:r>
      <w:r>
        <w:tab/>
        <w:t>5 young children; or</w:t>
      </w:r>
    </w:p>
    <w:p w14:paraId="035A07AE" w14:textId="77777777" w:rsidR="00FD297F" w:rsidRDefault="00FD297F" w:rsidP="00FD297F">
      <w:pPr>
        <w:pStyle w:val="aDefpara"/>
      </w:pPr>
      <w:r>
        <w:tab/>
        <w:t>(b)</w:t>
      </w:r>
      <w:r>
        <w:tab/>
        <w:t>8 children, if no more than 4 children are young children.</w:t>
      </w:r>
    </w:p>
    <w:p w14:paraId="2FE551FD" w14:textId="77777777" w:rsidR="00FD297F" w:rsidRDefault="00FD297F" w:rsidP="00FD297F">
      <w:pPr>
        <w:pStyle w:val="aDef"/>
        <w:keepNext/>
      </w:pPr>
      <w:r>
        <w:rPr>
          <w:rStyle w:val="charBoldItals"/>
        </w:rPr>
        <w:lastRenderedPageBreak/>
        <w:t>young child</w:t>
      </w:r>
      <w:r>
        <w:t xml:space="preserve"> means a child who is not yet either—</w:t>
      </w:r>
    </w:p>
    <w:p w14:paraId="0B871E18" w14:textId="6D7F2BA7" w:rsidR="00FD297F" w:rsidRDefault="00FD297F" w:rsidP="00FD297F">
      <w:pPr>
        <w:pStyle w:val="aDefpara"/>
      </w:pPr>
      <w:r>
        <w:tab/>
        <w:t>(a)</w:t>
      </w:r>
      <w:r>
        <w:tab/>
        <w:t xml:space="preserve">attending school as required under the </w:t>
      </w:r>
      <w:hyperlink r:id="rId350" w:tooltip="A2004-17" w:history="1">
        <w:r w:rsidRPr="0069554E">
          <w:rPr>
            <w:rStyle w:val="charCitHyperlinkItal"/>
          </w:rPr>
          <w:t>Education Act 2004</w:t>
        </w:r>
      </w:hyperlink>
      <w:r>
        <w:t>; or</w:t>
      </w:r>
    </w:p>
    <w:p w14:paraId="599A479F" w14:textId="42BA9829" w:rsidR="00FD297F" w:rsidRDefault="00FD297F" w:rsidP="00FD297F">
      <w:pPr>
        <w:pStyle w:val="aDefpara"/>
      </w:pPr>
      <w:r>
        <w:tab/>
        <w:t>(b)</w:t>
      </w:r>
      <w:r>
        <w:tab/>
        <w:t xml:space="preserve">registered, or provisionally registered, for home education under the </w:t>
      </w:r>
      <w:hyperlink r:id="rId351" w:tooltip="A2004-17" w:history="1">
        <w:r w:rsidRPr="0069554E">
          <w:rPr>
            <w:rStyle w:val="charCitHyperlinkItal"/>
          </w:rPr>
          <w:t>Education Act 2004</w:t>
        </w:r>
      </w:hyperlink>
      <w:r>
        <w:t>.</w:t>
      </w:r>
    </w:p>
    <w:p w14:paraId="0EBA94DA" w14:textId="77777777" w:rsidR="00FD297F" w:rsidRDefault="00FD297F" w:rsidP="00FD297F">
      <w:pPr>
        <w:pStyle w:val="AH5Sec"/>
      </w:pPr>
      <w:bookmarkStart w:id="974" w:name="_Toc58512436"/>
      <w:r w:rsidRPr="00A53AF7">
        <w:rPr>
          <w:rStyle w:val="CharSectNo"/>
        </w:rPr>
        <w:t>734</w:t>
      </w:r>
      <w:r>
        <w:tab/>
        <w:t xml:space="preserve">What is a </w:t>
      </w:r>
      <w:r w:rsidRPr="0066424D">
        <w:rPr>
          <w:rStyle w:val="charItals"/>
        </w:rPr>
        <w:t>family day care scheme</w:t>
      </w:r>
      <w:r>
        <w:t>?</w:t>
      </w:r>
      <w:bookmarkEnd w:id="974"/>
    </w:p>
    <w:p w14:paraId="26ED2CDD" w14:textId="77777777" w:rsidR="00FD297F" w:rsidRDefault="00FD297F" w:rsidP="00FD297F">
      <w:pPr>
        <w:pStyle w:val="Amain"/>
      </w:pPr>
      <w:r>
        <w:tab/>
        <w:t>(1)</w:t>
      </w:r>
      <w:r>
        <w:tab/>
        <w:t>In this Act:</w:t>
      </w:r>
    </w:p>
    <w:p w14:paraId="73DEE091" w14:textId="77777777" w:rsidR="00FD297F" w:rsidRDefault="00FD297F" w:rsidP="00FD297F">
      <w:pPr>
        <w:pStyle w:val="aDef"/>
      </w:pPr>
      <w:r>
        <w:rPr>
          <w:rStyle w:val="charBoldItals"/>
        </w:rPr>
        <w:t>family day care scheme</w:t>
      </w:r>
      <w:r>
        <w:t xml:space="preserve"> means a scheme that organises, coordinates and monitors home-based care for children.</w:t>
      </w:r>
    </w:p>
    <w:p w14:paraId="485A030D" w14:textId="77777777" w:rsidR="00FD297F" w:rsidRDefault="00FD297F" w:rsidP="00FD297F">
      <w:pPr>
        <w:pStyle w:val="Amain"/>
      </w:pPr>
      <w:r>
        <w:tab/>
        <w:t>(2)</w:t>
      </w:r>
      <w:r>
        <w:tab/>
        <w:t>In this section:</w:t>
      </w:r>
    </w:p>
    <w:p w14:paraId="4033E49C" w14:textId="77777777" w:rsidR="00FD297F" w:rsidRDefault="00FD297F" w:rsidP="00FD297F">
      <w:pPr>
        <w:pStyle w:val="aDef"/>
        <w:keepNext/>
      </w:pPr>
      <w:r>
        <w:rPr>
          <w:rStyle w:val="charBoldItals"/>
        </w:rPr>
        <w:t>home-based care</w:t>
      </w:r>
      <w:r>
        <w:t>, for a child, means care provided by a person for the child if—</w:t>
      </w:r>
    </w:p>
    <w:p w14:paraId="21D61B2D" w14:textId="77777777" w:rsidR="00FD297F" w:rsidRDefault="00FD297F" w:rsidP="00FD297F">
      <w:pPr>
        <w:pStyle w:val="aDefpara"/>
      </w:pPr>
      <w:r>
        <w:tab/>
        <w:t>(a)</w:t>
      </w:r>
      <w:r>
        <w:tab/>
        <w:t>the care is provided at a home that is not the child’s home; and</w:t>
      </w:r>
    </w:p>
    <w:p w14:paraId="2DDD5368" w14:textId="77777777" w:rsidR="00FD297F" w:rsidRDefault="00FD297F" w:rsidP="00FD297F">
      <w:pPr>
        <w:pStyle w:val="aDefpara"/>
      </w:pPr>
      <w:r>
        <w:tab/>
        <w:t>(b)</w:t>
      </w:r>
      <w:r>
        <w:tab/>
        <w:t>the care is provided for payment or other material benefit; and</w:t>
      </w:r>
    </w:p>
    <w:p w14:paraId="1ED59041" w14:textId="77777777" w:rsidR="00FD297F" w:rsidRDefault="00FD297F" w:rsidP="00FD297F">
      <w:pPr>
        <w:pStyle w:val="aDefpara"/>
      </w:pPr>
      <w:r>
        <w:tab/>
        <w:t>(c)</w:t>
      </w:r>
      <w:r>
        <w:tab/>
        <w:t>the person does not have—</w:t>
      </w:r>
    </w:p>
    <w:p w14:paraId="020BCE6E" w14:textId="77777777" w:rsidR="00FD297F" w:rsidRDefault="00FD297F" w:rsidP="00FD297F">
      <w:pPr>
        <w:pStyle w:val="aDefsubpara"/>
      </w:pPr>
      <w:r>
        <w:tab/>
        <w:t>(i)</w:t>
      </w:r>
      <w:r>
        <w:tab/>
        <w:t>daily care responsibility for the child; or</w:t>
      </w:r>
    </w:p>
    <w:p w14:paraId="19FB0A03" w14:textId="77777777" w:rsidR="00FD297F" w:rsidRDefault="00FD297F" w:rsidP="00FD297F">
      <w:pPr>
        <w:pStyle w:val="aDefsubpara"/>
      </w:pPr>
      <w:r>
        <w:tab/>
        <w:t>(ii)</w:t>
      </w:r>
      <w:r>
        <w:tab/>
        <w:t>long-term care responsibility for the child.</w:t>
      </w:r>
    </w:p>
    <w:p w14:paraId="4EBBC379" w14:textId="77777777" w:rsidR="00FD297F" w:rsidRDefault="00FD297F" w:rsidP="00FD297F">
      <w:pPr>
        <w:pStyle w:val="aExamHdgss"/>
      </w:pPr>
      <w:r>
        <w:t>Examples—schemes that are not family day care schemes</w:t>
      </w:r>
    </w:p>
    <w:p w14:paraId="1446D426" w14:textId="77777777" w:rsidR="00FD297F" w:rsidRDefault="00FD297F" w:rsidP="00FD297F">
      <w:pPr>
        <w:pStyle w:val="aExamINumss"/>
      </w:pPr>
      <w:r>
        <w:t>1</w:t>
      </w:r>
      <w:r>
        <w:tab/>
        <w:t>a scheme that organises, coordinates and monitors nannies</w:t>
      </w:r>
    </w:p>
    <w:p w14:paraId="7C456B73" w14:textId="77777777" w:rsidR="00FD297F" w:rsidRDefault="00FD297F" w:rsidP="00FD297F">
      <w:pPr>
        <w:pStyle w:val="aExamINumss"/>
        <w:keepNext/>
      </w:pPr>
      <w:r>
        <w:t>2</w:t>
      </w:r>
      <w:r>
        <w:tab/>
        <w:t>a scheme that organises, coordinates and monitors babysitters</w:t>
      </w:r>
    </w:p>
    <w:p w14:paraId="0E381D15" w14:textId="77777777"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19C05D50" w14:textId="77777777" w:rsidR="00FD297F" w:rsidRDefault="00FD297F" w:rsidP="00FD297F">
      <w:pPr>
        <w:pStyle w:val="AH5Sec"/>
      </w:pPr>
      <w:bookmarkStart w:id="975" w:name="_Toc58512437"/>
      <w:r w:rsidRPr="00A53AF7">
        <w:rPr>
          <w:rStyle w:val="CharSectNo"/>
        </w:rPr>
        <w:t>735</w:t>
      </w:r>
      <w:r>
        <w:tab/>
        <w:t xml:space="preserve">Who is the </w:t>
      </w:r>
      <w:r w:rsidRPr="00D72DD6">
        <w:rPr>
          <w:rStyle w:val="charItals"/>
        </w:rPr>
        <w:t>proprietor</w:t>
      </w:r>
      <w:r>
        <w:t xml:space="preserve"> of a childcare service?</w:t>
      </w:r>
      <w:bookmarkEnd w:id="975"/>
    </w:p>
    <w:p w14:paraId="03C87FC3" w14:textId="77777777" w:rsidR="00FD297F" w:rsidRDefault="00FD297F" w:rsidP="00FD297F">
      <w:pPr>
        <w:pStyle w:val="Amainreturn"/>
        <w:keepNext/>
      </w:pPr>
      <w:r>
        <w:t>In this chapter:</w:t>
      </w:r>
    </w:p>
    <w:p w14:paraId="3DDA0A12" w14:textId="77777777" w:rsidR="00FD297F" w:rsidRDefault="00FD297F" w:rsidP="00FD297F">
      <w:pPr>
        <w:pStyle w:val="aDef"/>
        <w:keepNext/>
      </w:pPr>
      <w:r>
        <w:rPr>
          <w:rStyle w:val="charBoldItals"/>
        </w:rPr>
        <w:t>proprietor</w:t>
      </w:r>
      <w:r>
        <w:t>, of a childcare service, means—</w:t>
      </w:r>
    </w:p>
    <w:p w14:paraId="70C13126" w14:textId="77777777" w:rsidR="00FD297F" w:rsidRDefault="00FD297F" w:rsidP="00FD297F">
      <w:pPr>
        <w:pStyle w:val="aDefpara"/>
      </w:pPr>
      <w:r>
        <w:tab/>
        <w:t>(a)</w:t>
      </w:r>
      <w:r>
        <w:tab/>
        <w:t>for a licensed childcare service—the licensed proprietor of the childcare service; or</w:t>
      </w:r>
    </w:p>
    <w:p w14:paraId="3E876C20" w14:textId="77777777" w:rsidR="00FD297F" w:rsidRDefault="00FD297F" w:rsidP="00FD297F">
      <w:pPr>
        <w:pStyle w:val="aDefpara"/>
      </w:pPr>
      <w:r>
        <w:lastRenderedPageBreak/>
        <w:tab/>
        <w:t>(b)</w:t>
      </w:r>
      <w:r>
        <w:tab/>
        <w:t>in any other case—the person who owns or operates the childcare service.</w:t>
      </w:r>
    </w:p>
    <w:p w14:paraId="6C4BE210" w14:textId="77777777" w:rsidR="00FD297F" w:rsidRDefault="00FD297F" w:rsidP="00FD297F">
      <w:pPr>
        <w:pStyle w:val="AH5Sec"/>
      </w:pPr>
      <w:bookmarkStart w:id="976" w:name="_Toc58512438"/>
      <w:r w:rsidRPr="00A53AF7">
        <w:rPr>
          <w:rStyle w:val="CharSectNo"/>
        </w:rPr>
        <w:t>736</w:t>
      </w:r>
      <w:r>
        <w:tab/>
        <w:t xml:space="preserve">Who is a </w:t>
      </w:r>
      <w:r w:rsidRPr="00D72DD6">
        <w:rPr>
          <w:rStyle w:val="charItals"/>
        </w:rPr>
        <w:t>controlling person</w:t>
      </w:r>
      <w:r>
        <w:t xml:space="preserve"> for a childcare service?</w:t>
      </w:r>
      <w:bookmarkEnd w:id="976"/>
    </w:p>
    <w:p w14:paraId="362C62DE" w14:textId="77777777" w:rsidR="00FD297F" w:rsidRDefault="00FD297F" w:rsidP="00FD297F">
      <w:pPr>
        <w:pStyle w:val="Amainreturn"/>
        <w:keepNext/>
      </w:pPr>
      <w:r>
        <w:t>In this chapter:</w:t>
      </w:r>
    </w:p>
    <w:p w14:paraId="5FD9BD95" w14:textId="77777777"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3F4ADC4A" w14:textId="77777777" w:rsidR="00FD297F" w:rsidRDefault="00FD297F" w:rsidP="00FD297F">
      <w:pPr>
        <w:pStyle w:val="AH5Sec"/>
      </w:pPr>
      <w:bookmarkStart w:id="977" w:name="_Toc58512439"/>
      <w:r w:rsidRPr="00A53AF7">
        <w:rPr>
          <w:rStyle w:val="CharSectNo"/>
        </w:rPr>
        <w:t>737</w:t>
      </w:r>
      <w:r>
        <w:tab/>
        <w:t>Offence—fail to notify change of controlling person</w:t>
      </w:r>
      <w:bookmarkEnd w:id="977"/>
    </w:p>
    <w:p w14:paraId="35F1D096" w14:textId="77777777" w:rsidR="00FD297F" w:rsidRDefault="00FD297F" w:rsidP="00FD297F">
      <w:pPr>
        <w:pStyle w:val="Amain"/>
      </w:pPr>
      <w:r>
        <w:tab/>
        <w:t>(1)</w:t>
      </w:r>
      <w:r>
        <w:tab/>
        <w:t>A licensed proprietor of a childcare service commits an offence if—</w:t>
      </w:r>
    </w:p>
    <w:p w14:paraId="18DBCBD5" w14:textId="77777777" w:rsidR="00FD297F" w:rsidRDefault="00FD297F" w:rsidP="00FD297F">
      <w:pPr>
        <w:pStyle w:val="Apara"/>
      </w:pPr>
      <w:r>
        <w:tab/>
        <w:t>(a)</w:t>
      </w:r>
      <w:r>
        <w:tab/>
        <w:t>someone stops being a controlling person for the childcare service; and</w:t>
      </w:r>
    </w:p>
    <w:p w14:paraId="43276CD7" w14:textId="77777777"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5A87525D" w14:textId="77777777" w:rsidR="00FD297F" w:rsidRDefault="00FD297F" w:rsidP="00FD297F">
      <w:pPr>
        <w:pStyle w:val="Penalty"/>
      </w:pPr>
      <w:r>
        <w:t>Maximum penalty:  5 penalty units.</w:t>
      </w:r>
    </w:p>
    <w:p w14:paraId="146FA6F5" w14:textId="77777777" w:rsidR="00FD297F" w:rsidRDefault="00FD297F" w:rsidP="00FD297F">
      <w:pPr>
        <w:pStyle w:val="Amain"/>
      </w:pPr>
      <w:r>
        <w:tab/>
        <w:t>(2)</w:t>
      </w:r>
      <w:r>
        <w:tab/>
        <w:t>A licensed proprietor of a childcare service commits an offence if—</w:t>
      </w:r>
    </w:p>
    <w:p w14:paraId="1A64D16F" w14:textId="77777777" w:rsidR="00FD297F" w:rsidRDefault="00FD297F" w:rsidP="00FD297F">
      <w:pPr>
        <w:pStyle w:val="Apara"/>
      </w:pPr>
      <w:r>
        <w:tab/>
        <w:t>(a)</w:t>
      </w:r>
      <w:r>
        <w:tab/>
        <w:t>someone becomes a controlling person for the childcare service; and</w:t>
      </w:r>
    </w:p>
    <w:p w14:paraId="28C34D4B" w14:textId="77777777"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6778F209" w14:textId="77777777" w:rsidR="00FD297F" w:rsidRDefault="00FD297F" w:rsidP="00FD297F">
      <w:pPr>
        <w:pStyle w:val="Penalty"/>
      </w:pPr>
      <w:r>
        <w:t>Maximum penalty:  5 penalty units.</w:t>
      </w:r>
    </w:p>
    <w:p w14:paraId="25EA4187" w14:textId="77777777" w:rsidR="00FD297F" w:rsidRDefault="00FD297F" w:rsidP="00FD297F">
      <w:pPr>
        <w:pStyle w:val="Amain"/>
      </w:pPr>
      <w:r>
        <w:tab/>
        <w:t>(3)</w:t>
      </w:r>
      <w:r>
        <w:tab/>
        <w:t>An offence against this section is a strict liability offence.</w:t>
      </w:r>
    </w:p>
    <w:p w14:paraId="26E08DFE" w14:textId="77777777" w:rsidR="00FD297F" w:rsidRDefault="00FD297F" w:rsidP="00FD297F">
      <w:pPr>
        <w:pStyle w:val="PageBreak"/>
      </w:pPr>
      <w:r>
        <w:br w:type="page"/>
      </w:r>
    </w:p>
    <w:p w14:paraId="0FB41AB9" w14:textId="77777777" w:rsidR="00FD297F" w:rsidRPr="00A53AF7" w:rsidRDefault="00FD297F" w:rsidP="00FD297F">
      <w:pPr>
        <w:pStyle w:val="AH2Part"/>
      </w:pPr>
      <w:bookmarkStart w:id="978" w:name="_Toc58512440"/>
      <w:r w:rsidRPr="00A53AF7">
        <w:rPr>
          <w:rStyle w:val="CharPartNo"/>
        </w:rPr>
        <w:lastRenderedPageBreak/>
        <w:t>Part 20.3</w:t>
      </w:r>
      <w:r>
        <w:tab/>
      </w:r>
      <w:r w:rsidRPr="00A53AF7">
        <w:rPr>
          <w:rStyle w:val="CharPartText"/>
        </w:rPr>
        <w:t>Childcare services—offences</w:t>
      </w:r>
      <w:bookmarkEnd w:id="978"/>
    </w:p>
    <w:p w14:paraId="0B71EFB2" w14:textId="77777777" w:rsidR="00FD297F" w:rsidRDefault="00FD297F" w:rsidP="00FD297F">
      <w:pPr>
        <w:pStyle w:val="aNote"/>
        <w:keepNext/>
        <w:rPr>
          <w:rStyle w:val="charItals"/>
        </w:rPr>
      </w:pPr>
      <w:r>
        <w:rPr>
          <w:rStyle w:val="charItals"/>
        </w:rPr>
        <w:t>Note to pt 20.3</w:t>
      </w:r>
    </w:p>
    <w:p w14:paraId="2D0533E4" w14:textId="77777777"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A47C75" w14:textId="77777777" w:rsidR="00FD297F" w:rsidRDefault="00FD297F" w:rsidP="00FD297F">
      <w:pPr>
        <w:pStyle w:val="AH5Sec"/>
      </w:pPr>
      <w:bookmarkStart w:id="979" w:name="_Toc58512441"/>
      <w:r w:rsidRPr="00A53AF7">
        <w:rPr>
          <w:rStyle w:val="CharSectNo"/>
        </w:rPr>
        <w:t>738</w:t>
      </w:r>
      <w:r>
        <w:tab/>
        <w:t xml:space="preserve">Who is a </w:t>
      </w:r>
      <w:r w:rsidRPr="00D72DD6">
        <w:rPr>
          <w:rStyle w:val="charItals"/>
        </w:rPr>
        <w:t>responsible person</w:t>
      </w:r>
      <w:r>
        <w:t xml:space="preserve"> for a childcare service?</w:t>
      </w:r>
      <w:bookmarkEnd w:id="979"/>
    </w:p>
    <w:p w14:paraId="30476B0C" w14:textId="77777777" w:rsidR="00FD297F" w:rsidRDefault="00FD297F" w:rsidP="00FD297F">
      <w:pPr>
        <w:pStyle w:val="Amainreturn"/>
        <w:keepNext/>
      </w:pPr>
      <w:r>
        <w:t>In this chapter:</w:t>
      </w:r>
    </w:p>
    <w:p w14:paraId="3EE27D55" w14:textId="77777777"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14:paraId="11EEF4C8" w14:textId="77777777" w:rsidR="00FD297F" w:rsidRDefault="00FD297F" w:rsidP="00FD297F">
      <w:pPr>
        <w:pStyle w:val="aDefpara"/>
      </w:pPr>
      <w:r>
        <w:tab/>
        <w:t>(a)</w:t>
      </w:r>
      <w:r>
        <w:tab/>
        <w:t>a proprietor of the childcare service;</w:t>
      </w:r>
    </w:p>
    <w:p w14:paraId="17315A66" w14:textId="77777777" w:rsidR="00FD297F" w:rsidRDefault="00FD297F" w:rsidP="00FD297F">
      <w:pPr>
        <w:pStyle w:val="aDefpara"/>
      </w:pPr>
      <w:r>
        <w:tab/>
        <w:t>(b)</w:t>
      </w:r>
      <w:r>
        <w:tab/>
        <w:t>a controlling person for the childcare service;</w:t>
      </w:r>
    </w:p>
    <w:p w14:paraId="5B65C84E" w14:textId="77777777" w:rsidR="00FD297F" w:rsidRDefault="00FD297F" w:rsidP="00FD297F">
      <w:pPr>
        <w:pStyle w:val="aDefpara"/>
      </w:pPr>
      <w:r>
        <w:tab/>
        <w:t>(c)</w:t>
      </w:r>
      <w:r>
        <w:tab/>
        <w:t>a person caring for a child for the childcare service.</w:t>
      </w:r>
    </w:p>
    <w:p w14:paraId="6AC23C96" w14:textId="77777777"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14:paraId="389B480B" w14:textId="77777777" w:rsidR="00FD297F" w:rsidRDefault="00FD297F" w:rsidP="00FD297F">
      <w:pPr>
        <w:pStyle w:val="AH5Sec"/>
      </w:pPr>
      <w:bookmarkStart w:id="980" w:name="_Toc58512442"/>
      <w:r w:rsidRPr="00A53AF7">
        <w:rPr>
          <w:rStyle w:val="CharSectNo"/>
        </w:rPr>
        <w:t>739</w:t>
      </w:r>
      <w:r>
        <w:tab/>
        <w:t>Offence—fail to protect child from injury</w:t>
      </w:r>
      <w:bookmarkEnd w:id="980"/>
    </w:p>
    <w:p w14:paraId="3827AA02" w14:textId="77777777" w:rsidR="00FD297F" w:rsidRDefault="00FD297F" w:rsidP="00FD297F">
      <w:pPr>
        <w:pStyle w:val="Amain"/>
      </w:pPr>
      <w:r>
        <w:tab/>
        <w:t>(1)</w:t>
      </w:r>
      <w:r>
        <w:tab/>
        <w:t>A person commits an offence if the person—</w:t>
      </w:r>
    </w:p>
    <w:p w14:paraId="64B1EAA9" w14:textId="77777777" w:rsidR="00FD297F" w:rsidRDefault="00FD297F" w:rsidP="00FD297F">
      <w:pPr>
        <w:pStyle w:val="Apara"/>
      </w:pPr>
      <w:r>
        <w:tab/>
        <w:t>(a)</w:t>
      </w:r>
      <w:r>
        <w:tab/>
        <w:t>is a responsible person for a childcare service; and</w:t>
      </w:r>
    </w:p>
    <w:p w14:paraId="188450BB" w14:textId="77777777" w:rsidR="00FD297F" w:rsidRDefault="00FD297F" w:rsidP="00FD297F">
      <w:pPr>
        <w:pStyle w:val="Apara"/>
      </w:pPr>
      <w:r>
        <w:tab/>
        <w:t>(b)</w:t>
      </w:r>
      <w:r>
        <w:tab/>
        <w:t>does not ensure that reasonable precaution is taken to protect a child being cared for by the service from a hazard likely to cause injury.</w:t>
      </w:r>
    </w:p>
    <w:p w14:paraId="2719C8A9" w14:textId="77777777" w:rsidR="00FD297F" w:rsidRDefault="00FD297F" w:rsidP="00FD297F">
      <w:pPr>
        <w:pStyle w:val="Penalty"/>
      </w:pPr>
      <w:r>
        <w:t>Maximum penalty:  50 penalty units, imprisonment for 6 months or both.</w:t>
      </w:r>
    </w:p>
    <w:p w14:paraId="2333D41D" w14:textId="77777777" w:rsidR="00FD297F" w:rsidRDefault="00FD297F" w:rsidP="00FD297F">
      <w:pPr>
        <w:pStyle w:val="Amain"/>
        <w:keepNext/>
      </w:pPr>
      <w:r>
        <w:tab/>
        <w:t>(2)</w:t>
      </w:r>
      <w:r>
        <w:tab/>
        <w:t>This section does not apply to a person caring for a child for a childcare service if the person is—</w:t>
      </w:r>
    </w:p>
    <w:p w14:paraId="165D1269" w14:textId="77777777" w:rsidR="00FD297F" w:rsidRDefault="00FD297F" w:rsidP="00FD297F">
      <w:pPr>
        <w:pStyle w:val="Apara"/>
        <w:keepNext/>
      </w:pPr>
      <w:r>
        <w:tab/>
        <w:t>(a)</w:t>
      </w:r>
      <w:r>
        <w:tab/>
        <w:t>unable to take the precaution; and</w:t>
      </w:r>
    </w:p>
    <w:p w14:paraId="0B9810A0" w14:textId="77777777" w:rsidR="00FD297F" w:rsidRDefault="00FD297F" w:rsidP="00FD297F">
      <w:pPr>
        <w:pStyle w:val="Apara"/>
      </w:pPr>
      <w:r>
        <w:tab/>
        <w:t>(b)</w:t>
      </w:r>
      <w:r>
        <w:tab/>
        <w:t>unable to ensure that the precaution is taken by someone else.</w:t>
      </w:r>
    </w:p>
    <w:p w14:paraId="63C292BB" w14:textId="77777777" w:rsidR="00FD297F" w:rsidRDefault="00FD297F" w:rsidP="00FD297F">
      <w:pPr>
        <w:pStyle w:val="AH5Sec"/>
      </w:pPr>
      <w:bookmarkStart w:id="981" w:name="_Toc58512443"/>
      <w:r w:rsidRPr="00A53AF7">
        <w:rPr>
          <w:rStyle w:val="CharSectNo"/>
        </w:rPr>
        <w:lastRenderedPageBreak/>
        <w:t>740</w:t>
      </w:r>
      <w:r>
        <w:tab/>
        <w:t>Offence—fail to supervise child</w:t>
      </w:r>
      <w:bookmarkEnd w:id="981"/>
    </w:p>
    <w:p w14:paraId="3A83EA26" w14:textId="77777777" w:rsidR="00FD297F" w:rsidRDefault="00FD297F" w:rsidP="00FD297F">
      <w:pPr>
        <w:pStyle w:val="Amainreturn"/>
      </w:pPr>
      <w:r>
        <w:t>A person commits an offence if the person—</w:t>
      </w:r>
    </w:p>
    <w:p w14:paraId="71BA81F4" w14:textId="77777777" w:rsidR="00FD297F" w:rsidRDefault="00FD297F" w:rsidP="00FD297F">
      <w:pPr>
        <w:pStyle w:val="Apara"/>
      </w:pPr>
      <w:r>
        <w:tab/>
        <w:t>(a)</w:t>
      </w:r>
      <w:r>
        <w:tab/>
        <w:t>is a responsible person for a childcare service; and</w:t>
      </w:r>
    </w:p>
    <w:p w14:paraId="1B1858CA" w14:textId="77777777" w:rsidR="00FD297F" w:rsidRDefault="00FD297F" w:rsidP="00FD297F">
      <w:pPr>
        <w:pStyle w:val="Apara"/>
      </w:pPr>
      <w:r>
        <w:tab/>
        <w:t>(b)</w:t>
      </w:r>
      <w:r>
        <w:tab/>
        <w:t>does not take reasonable steps to ensure that a child being cared for by the service is adequately supervised.</w:t>
      </w:r>
    </w:p>
    <w:p w14:paraId="10130DA2" w14:textId="77777777" w:rsidR="00FD297F" w:rsidRDefault="00FD297F" w:rsidP="00FD297F">
      <w:pPr>
        <w:pStyle w:val="Penalty"/>
      </w:pPr>
      <w:r>
        <w:t>Maximum penalty:  50 penalty units, imprisonment for 6 months or both.</w:t>
      </w:r>
    </w:p>
    <w:p w14:paraId="45FEC7EF" w14:textId="77777777" w:rsidR="00FD297F" w:rsidRDefault="00FD297F" w:rsidP="00FD297F">
      <w:pPr>
        <w:pStyle w:val="AH5Sec"/>
      </w:pPr>
      <w:bookmarkStart w:id="982" w:name="_Toc58512444"/>
      <w:r w:rsidRPr="00A53AF7">
        <w:rPr>
          <w:rStyle w:val="CharSectNo"/>
        </w:rPr>
        <w:t>741</w:t>
      </w:r>
      <w:r>
        <w:tab/>
        <w:t>Offence—unreasonably discipline child</w:t>
      </w:r>
      <w:bookmarkEnd w:id="982"/>
    </w:p>
    <w:p w14:paraId="5A48EB9F" w14:textId="77777777" w:rsidR="00FD297F" w:rsidRDefault="00FD297F" w:rsidP="00FD297F">
      <w:pPr>
        <w:pStyle w:val="Amain"/>
      </w:pPr>
      <w:r>
        <w:tab/>
        <w:t>(1)</w:t>
      </w:r>
      <w:r>
        <w:tab/>
        <w:t>A person commits an offence if the person—</w:t>
      </w:r>
    </w:p>
    <w:p w14:paraId="3A841DC3" w14:textId="77777777" w:rsidR="00FD297F" w:rsidRDefault="00FD297F" w:rsidP="00FD297F">
      <w:pPr>
        <w:pStyle w:val="Apara"/>
      </w:pPr>
      <w:r>
        <w:tab/>
        <w:t>(a)</w:t>
      </w:r>
      <w:r>
        <w:tab/>
        <w:t>is a responsible person for a childcare service; and</w:t>
      </w:r>
    </w:p>
    <w:p w14:paraId="79768400" w14:textId="77777777" w:rsidR="00FD297F" w:rsidRDefault="00FD297F" w:rsidP="00FD297F">
      <w:pPr>
        <w:pStyle w:val="Apara"/>
      </w:pPr>
      <w:r>
        <w:tab/>
        <w:t>(b)</w:t>
      </w:r>
      <w:r>
        <w:tab/>
        <w:t>subjects a child being cared for by the service to unreasonable discipline.</w:t>
      </w:r>
    </w:p>
    <w:p w14:paraId="52B2DCC0" w14:textId="77777777" w:rsidR="00FD297F" w:rsidRDefault="00FD297F" w:rsidP="00FD297F">
      <w:pPr>
        <w:pStyle w:val="Penalty"/>
      </w:pPr>
      <w:r>
        <w:t>Maximum penalty:  50 penalty units, imprisonment for 6 months or both.</w:t>
      </w:r>
    </w:p>
    <w:p w14:paraId="32CB8931" w14:textId="77777777" w:rsidR="00FD297F" w:rsidRDefault="00FD297F" w:rsidP="00FD297F">
      <w:pPr>
        <w:pStyle w:val="Amain"/>
      </w:pPr>
      <w:r>
        <w:tab/>
        <w:t>(2)</w:t>
      </w:r>
      <w:r>
        <w:tab/>
        <w:t>In this section:</w:t>
      </w:r>
    </w:p>
    <w:p w14:paraId="455AF5AA" w14:textId="77777777" w:rsidR="00FD297F" w:rsidRDefault="00FD297F" w:rsidP="00FD297F">
      <w:pPr>
        <w:pStyle w:val="aDef"/>
      </w:pPr>
      <w:r>
        <w:rPr>
          <w:rStyle w:val="charBoldItals"/>
        </w:rPr>
        <w:t xml:space="preserve">unreasonable discipline </w:t>
      </w:r>
      <w:r>
        <w:rPr>
          <w:bCs/>
          <w:iCs/>
        </w:rPr>
        <w:t>includes—</w:t>
      </w:r>
    </w:p>
    <w:p w14:paraId="4D8F64EE" w14:textId="77777777" w:rsidR="00FD297F" w:rsidRDefault="00FD297F" w:rsidP="00FD297F">
      <w:pPr>
        <w:pStyle w:val="Apara"/>
      </w:pPr>
      <w:r>
        <w:tab/>
        <w:t>(a)</w:t>
      </w:r>
      <w:r>
        <w:tab/>
        <w:t>physical punishment; or</w:t>
      </w:r>
    </w:p>
    <w:p w14:paraId="111FE710" w14:textId="77777777" w:rsidR="00FD297F" w:rsidRDefault="00FD297F" w:rsidP="00FD297F">
      <w:pPr>
        <w:pStyle w:val="Apara"/>
        <w:keepNext/>
      </w:pPr>
      <w:r>
        <w:tab/>
        <w:t>(b)</w:t>
      </w:r>
      <w:r>
        <w:tab/>
        <w:t>any behaviour management strategy likely to cause emotional or physical harm to a child.</w:t>
      </w:r>
    </w:p>
    <w:p w14:paraId="0FF01A2C" w14:textId="77777777" w:rsidR="00FD297F" w:rsidRDefault="00FD297F" w:rsidP="00FD297F">
      <w:pPr>
        <w:pStyle w:val="aExamHdgss"/>
      </w:pPr>
      <w:r>
        <w:t>Examples</w:t>
      </w:r>
    </w:p>
    <w:p w14:paraId="0928B6CC" w14:textId="77777777" w:rsidR="00FD297F" w:rsidRDefault="00FD297F" w:rsidP="00FD297F">
      <w:pPr>
        <w:pStyle w:val="aExamINumss"/>
        <w:keepNext/>
        <w:tabs>
          <w:tab w:val="clear" w:pos="1500"/>
          <w:tab w:val="left" w:pos="1505"/>
        </w:tabs>
        <w:ind w:left="1505" w:hanging="405"/>
      </w:pPr>
      <w:r>
        <w:t>1</w:t>
      </w:r>
      <w:r>
        <w:tab/>
        <w:t>smacking</w:t>
      </w:r>
    </w:p>
    <w:p w14:paraId="79F9550C" w14:textId="77777777" w:rsidR="00FD297F" w:rsidRDefault="00FD297F" w:rsidP="00FD297F">
      <w:pPr>
        <w:pStyle w:val="aExamINumss"/>
        <w:keepNext/>
        <w:tabs>
          <w:tab w:val="clear" w:pos="1500"/>
          <w:tab w:val="left" w:pos="1505"/>
        </w:tabs>
        <w:ind w:left="1505" w:hanging="405"/>
      </w:pPr>
      <w:r>
        <w:t>2</w:t>
      </w:r>
      <w:r>
        <w:tab/>
        <w:t>yelling</w:t>
      </w:r>
    </w:p>
    <w:p w14:paraId="6D409C40" w14:textId="77777777" w:rsidR="00FD297F" w:rsidRDefault="00FD297F" w:rsidP="0047341E">
      <w:pPr>
        <w:pStyle w:val="aExamINumss"/>
        <w:tabs>
          <w:tab w:val="clear" w:pos="1500"/>
          <w:tab w:val="left" w:pos="1505"/>
        </w:tabs>
        <w:ind w:left="1505" w:hanging="405"/>
      </w:pPr>
      <w:r>
        <w:t>3</w:t>
      </w:r>
      <w:r>
        <w:tab/>
        <w:t>using threatening or humiliating language</w:t>
      </w:r>
    </w:p>
    <w:p w14:paraId="62B73CDB" w14:textId="77777777" w:rsidR="00FD297F" w:rsidRDefault="00FD297F" w:rsidP="00FD297F">
      <w:pPr>
        <w:pStyle w:val="AH5Sec"/>
      </w:pPr>
      <w:bookmarkStart w:id="983" w:name="_Toc58512445"/>
      <w:r w:rsidRPr="00A53AF7">
        <w:rPr>
          <w:rStyle w:val="CharSectNo"/>
        </w:rPr>
        <w:lastRenderedPageBreak/>
        <w:t>742</w:t>
      </w:r>
      <w:r>
        <w:tab/>
        <w:t>Offence—fail to maintain buildings, equipment etc</w:t>
      </w:r>
      <w:bookmarkEnd w:id="983"/>
    </w:p>
    <w:p w14:paraId="2AA69645" w14:textId="77777777" w:rsidR="00FD297F" w:rsidRDefault="00FD297F" w:rsidP="0047341E">
      <w:pPr>
        <w:pStyle w:val="Amainreturn"/>
        <w:keepNext/>
      </w:pPr>
      <w:r>
        <w:t>A person commits an offence if the person—</w:t>
      </w:r>
    </w:p>
    <w:p w14:paraId="53DFA072" w14:textId="77777777" w:rsidR="00FD297F" w:rsidRDefault="00FD297F" w:rsidP="0047341E">
      <w:pPr>
        <w:pStyle w:val="Apara"/>
        <w:keepNext/>
      </w:pPr>
      <w:r>
        <w:tab/>
        <w:t>(a)</w:t>
      </w:r>
      <w:r>
        <w:tab/>
        <w:t>is a responsible person for a childcare service; and</w:t>
      </w:r>
    </w:p>
    <w:p w14:paraId="451B04EA" w14:textId="77777777"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14:paraId="38985422" w14:textId="77777777" w:rsidR="00FD297F" w:rsidRDefault="00FD297F" w:rsidP="00FD297F">
      <w:pPr>
        <w:pStyle w:val="Penalty"/>
      </w:pPr>
      <w:r>
        <w:t>Maximum penalty:  50 penalty units, imprisonment for 6 months or both.</w:t>
      </w:r>
    </w:p>
    <w:p w14:paraId="46E06EFF" w14:textId="77777777" w:rsidR="00FD297F" w:rsidRDefault="00FD297F" w:rsidP="00FD297F">
      <w:pPr>
        <w:pStyle w:val="PageBreak"/>
      </w:pPr>
      <w:r>
        <w:br w:type="page"/>
      </w:r>
    </w:p>
    <w:p w14:paraId="2B0F13E4" w14:textId="77777777" w:rsidR="00FD297F" w:rsidRPr="00A53AF7" w:rsidRDefault="00FD297F" w:rsidP="00FD297F">
      <w:pPr>
        <w:pStyle w:val="AH2Part"/>
      </w:pPr>
      <w:bookmarkStart w:id="984" w:name="_Toc58512446"/>
      <w:r w:rsidRPr="00A53AF7">
        <w:rPr>
          <w:rStyle w:val="CharPartNo"/>
        </w:rPr>
        <w:lastRenderedPageBreak/>
        <w:t>Part 20.4</w:t>
      </w:r>
      <w:r>
        <w:tab/>
      </w:r>
      <w:r w:rsidRPr="00A53AF7">
        <w:rPr>
          <w:rStyle w:val="CharPartText"/>
        </w:rPr>
        <w:t>Childcare services—childcare service licences</w:t>
      </w:r>
      <w:bookmarkEnd w:id="984"/>
    </w:p>
    <w:p w14:paraId="7C7AD0D7" w14:textId="77777777" w:rsidR="00FD297F" w:rsidRPr="00A53AF7" w:rsidRDefault="00FD297F" w:rsidP="00FD297F">
      <w:pPr>
        <w:pStyle w:val="AH3Div"/>
      </w:pPr>
      <w:bookmarkStart w:id="985" w:name="_Toc58512447"/>
      <w:r w:rsidRPr="00A53AF7">
        <w:rPr>
          <w:rStyle w:val="CharDivNo"/>
        </w:rPr>
        <w:t>Division 20.4.1</w:t>
      </w:r>
      <w:r>
        <w:tab/>
      </w:r>
      <w:r w:rsidRPr="00A53AF7">
        <w:rPr>
          <w:rStyle w:val="CharDivText"/>
        </w:rPr>
        <w:t>Childcare service licences—application, eligibility, etc</w:t>
      </w:r>
      <w:bookmarkEnd w:id="985"/>
    </w:p>
    <w:p w14:paraId="0EAABF18" w14:textId="77777777" w:rsidR="00FD297F" w:rsidRDefault="00FD297F" w:rsidP="00FD297F">
      <w:pPr>
        <w:pStyle w:val="AH5Sec"/>
      </w:pPr>
      <w:bookmarkStart w:id="986" w:name="_Toc58512448"/>
      <w:r w:rsidRPr="00A53AF7">
        <w:rPr>
          <w:rStyle w:val="CharSectNo"/>
        </w:rPr>
        <w:t>743</w:t>
      </w:r>
      <w:r>
        <w:tab/>
        <w:t>Childcare service licence—proposed proprietor may apply</w:t>
      </w:r>
      <w:bookmarkEnd w:id="986"/>
    </w:p>
    <w:p w14:paraId="4771C047" w14:textId="77777777" w:rsidR="00FD297F" w:rsidRDefault="00FD297F" w:rsidP="00FD297F">
      <w:pPr>
        <w:pStyle w:val="Amain"/>
      </w:pPr>
      <w:r>
        <w:tab/>
        <w:t>(1)</w:t>
      </w:r>
      <w:r>
        <w:tab/>
        <w:t>A proposed proprietor of a childcare service may apply for a childcare service licence to operate the childcare service.</w:t>
      </w:r>
    </w:p>
    <w:p w14:paraId="71EA4559" w14:textId="77777777" w:rsidR="00FD297F" w:rsidRDefault="00FD297F" w:rsidP="00FD297F">
      <w:pPr>
        <w:pStyle w:val="Amain"/>
      </w:pPr>
      <w:r>
        <w:tab/>
        <w:t>(2)</w:t>
      </w:r>
      <w:r>
        <w:tab/>
        <w:t>The application must—</w:t>
      </w:r>
    </w:p>
    <w:p w14:paraId="43735434" w14:textId="77777777" w:rsidR="00FD297F" w:rsidRDefault="00FD297F" w:rsidP="00FD297F">
      <w:pPr>
        <w:pStyle w:val="Apara"/>
      </w:pPr>
      <w:r>
        <w:tab/>
        <w:t>(a)</w:t>
      </w:r>
      <w:r>
        <w:tab/>
        <w:t>be made in writing to the director</w:t>
      </w:r>
      <w:r>
        <w:noBreakHyphen/>
        <w:t>general; and</w:t>
      </w:r>
    </w:p>
    <w:p w14:paraId="3A7225E2" w14:textId="77777777" w:rsidR="00FD297F" w:rsidRDefault="00FD297F" w:rsidP="00FD297F">
      <w:pPr>
        <w:pStyle w:val="Apara"/>
      </w:pPr>
      <w:r>
        <w:tab/>
        <w:t>(b)</w:t>
      </w:r>
      <w:r>
        <w:tab/>
        <w:t>include complete details of suitability information about—</w:t>
      </w:r>
    </w:p>
    <w:p w14:paraId="48242485" w14:textId="77777777" w:rsidR="00FD297F" w:rsidRDefault="00FD297F" w:rsidP="00FD297F">
      <w:pPr>
        <w:pStyle w:val="Asubpara"/>
      </w:pPr>
      <w:r>
        <w:tab/>
        <w:t>(i)</w:t>
      </w:r>
      <w:r>
        <w:tab/>
        <w:t>the proposed proprietor; and</w:t>
      </w:r>
    </w:p>
    <w:p w14:paraId="2D99DEDB" w14:textId="77777777" w:rsidR="00FD297F" w:rsidRDefault="00FD297F" w:rsidP="00FD297F">
      <w:pPr>
        <w:pStyle w:val="Asubpara"/>
      </w:pPr>
      <w:r>
        <w:tab/>
        <w:t>(ii)</w:t>
      </w:r>
      <w:r>
        <w:tab/>
        <w:t>each proposed controlling person for the childcare service.</w:t>
      </w:r>
    </w:p>
    <w:p w14:paraId="0307378D" w14:textId="77777777"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14:paraId="46EAD458" w14:textId="77777777" w:rsidR="00FD297F" w:rsidRDefault="00FD297F" w:rsidP="00FD297F">
      <w:pPr>
        <w:pStyle w:val="aNote"/>
        <w:keepNext/>
      </w:pPr>
      <w:r>
        <w:rPr>
          <w:rStyle w:val="charItals"/>
        </w:rPr>
        <w:t>Note 2</w:t>
      </w:r>
      <w:r>
        <w:tab/>
        <w:t>Giving false or misleading information is an offence against the Criminal Code, s 338.</w:t>
      </w:r>
    </w:p>
    <w:p w14:paraId="39E10FAF" w14:textId="77777777" w:rsidR="00FD297F" w:rsidRDefault="00FD297F" w:rsidP="00FD297F">
      <w:pPr>
        <w:pStyle w:val="aNote"/>
        <w:keepNext/>
      </w:pPr>
      <w:r>
        <w:rPr>
          <w:rStyle w:val="charItals"/>
        </w:rPr>
        <w:t>Note 3</w:t>
      </w:r>
      <w:r>
        <w:tab/>
        <w:t>If a form is approved under s 886 for this provision, the form must be used.</w:t>
      </w:r>
    </w:p>
    <w:p w14:paraId="0A2383A5" w14:textId="77777777" w:rsidR="00FD297F" w:rsidRDefault="00FD297F" w:rsidP="00FD297F">
      <w:pPr>
        <w:pStyle w:val="aNote"/>
      </w:pPr>
      <w:r>
        <w:rPr>
          <w:rStyle w:val="charItals"/>
        </w:rPr>
        <w:t>Note 4</w:t>
      </w:r>
      <w:r>
        <w:tab/>
        <w:t>A fee may be determined under s 885 for this provision.</w:t>
      </w:r>
    </w:p>
    <w:p w14:paraId="0F7E06F8" w14:textId="77777777"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70DE0A25" w14:textId="77777777"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1138142C" w14:textId="77777777" w:rsidR="00FD297F" w:rsidRDefault="00FD297F" w:rsidP="00FD297F">
      <w:pPr>
        <w:pStyle w:val="Apara"/>
      </w:pPr>
      <w:r>
        <w:tab/>
        <w:t>(a)</w:t>
      </w:r>
      <w:r>
        <w:tab/>
        <w:t xml:space="preserve">30 days after the controlling person for the childcare service becomes known to the proposed proprietor; </w:t>
      </w:r>
    </w:p>
    <w:p w14:paraId="2F6A90A9" w14:textId="77777777" w:rsidR="00FD297F" w:rsidRDefault="00FD297F" w:rsidP="00FD297F">
      <w:pPr>
        <w:pStyle w:val="Apara"/>
      </w:pPr>
      <w:r>
        <w:tab/>
        <w:t>(b)</w:t>
      </w:r>
      <w:r>
        <w:tab/>
        <w:t>30 days after the application is approved.</w:t>
      </w:r>
    </w:p>
    <w:p w14:paraId="263C7179" w14:textId="77777777" w:rsidR="00FD297F" w:rsidRDefault="00FD297F" w:rsidP="00FD297F">
      <w:pPr>
        <w:pStyle w:val="AH5Sec"/>
      </w:pPr>
      <w:bookmarkStart w:id="987" w:name="_Toc58512449"/>
      <w:r w:rsidRPr="00A53AF7">
        <w:rPr>
          <w:rStyle w:val="CharSectNo"/>
        </w:rPr>
        <w:t>744</w:t>
      </w:r>
      <w:r>
        <w:tab/>
        <w:t>Childcare service licence—further information</w:t>
      </w:r>
      <w:bookmarkEnd w:id="987"/>
    </w:p>
    <w:p w14:paraId="77D9ECC5" w14:textId="77777777" w:rsidR="00FD297F" w:rsidRDefault="00FD297F" w:rsidP="00FD297F">
      <w:pPr>
        <w:pStyle w:val="Amain"/>
      </w:pPr>
      <w:r>
        <w:tab/>
        <w:t>(1)</w:t>
      </w:r>
      <w:r>
        <w:tab/>
        <w:t>This section applies if the director</w:t>
      </w:r>
      <w:r>
        <w:noBreakHyphen/>
        <w:t>general has received an application for a childcare service licence under section 743.</w:t>
      </w:r>
    </w:p>
    <w:p w14:paraId="7E5D3C25" w14:textId="77777777" w:rsidR="00FD297F" w:rsidRDefault="00FD297F" w:rsidP="00FD297F">
      <w:pPr>
        <w:pStyle w:val="Amain"/>
      </w:pPr>
      <w:r>
        <w:tab/>
        <w:t>(2)</w:t>
      </w:r>
      <w:r>
        <w:tab/>
        <w:t>The director</w:t>
      </w:r>
      <w:r>
        <w:noBreakHyphen/>
        <w:t>general may ask the proposed proprietor to give the director</w:t>
      </w:r>
      <w:r>
        <w:noBreakHyphen/>
        <w:t>general more information about—</w:t>
      </w:r>
    </w:p>
    <w:p w14:paraId="59D95DF0" w14:textId="77777777" w:rsidR="00FD297F" w:rsidRDefault="00FD297F" w:rsidP="00FD297F">
      <w:pPr>
        <w:pStyle w:val="Apara"/>
      </w:pPr>
      <w:r>
        <w:tab/>
        <w:t>(a)</w:t>
      </w:r>
      <w:r>
        <w:tab/>
        <w:t>the application, including information about the proposed proprietor and any proposed controlling person; and</w:t>
      </w:r>
    </w:p>
    <w:p w14:paraId="02F59BD4" w14:textId="77777777" w:rsidR="00FD297F" w:rsidRDefault="00FD297F" w:rsidP="00FD297F">
      <w:pPr>
        <w:pStyle w:val="Apara"/>
      </w:pPr>
      <w:r>
        <w:tab/>
        <w:t>(b)</w:t>
      </w:r>
      <w:r>
        <w:tab/>
        <w:t>the premises proposed to be used for operating the childcare service.</w:t>
      </w:r>
    </w:p>
    <w:p w14:paraId="2367CD1D" w14:textId="77777777"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603494BF"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5C3B519B" w14:textId="77777777" w:rsidR="00FD297F" w:rsidRDefault="00FD297F" w:rsidP="00FD297F">
      <w:pPr>
        <w:pStyle w:val="AH5Sec"/>
      </w:pPr>
      <w:bookmarkStart w:id="988" w:name="_Toc58512450"/>
      <w:r w:rsidRPr="00A53AF7">
        <w:rPr>
          <w:rStyle w:val="CharSectNo"/>
        </w:rPr>
        <w:lastRenderedPageBreak/>
        <w:t>745</w:t>
      </w:r>
      <w:r>
        <w:tab/>
        <w:t>Childcare service licence—director</w:t>
      </w:r>
      <w:r>
        <w:noBreakHyphen/>
        <w:t>general need not decide if no information or inspection</w:t>
      </w:r>
      <w:bookmarkEnd w:id="988"/>
    </w:p>
    <w:p w14:paraId="6AB68890" w14:textId="77777777" w:rsidR="00FD297F" w:rsidRDefault="00FD297F" w:rsidP="00FD297F">
      <w:pPr>
        <w:pStyle w:val="Amain"/>
        <w:keepNext/>
      </w:pPr>
      <w:r>
        <w:tab/>
        <w:t>(1)</w:t>
      </w:r>
      <w:r>
        <w:tab/>
        <w:t>This section applies if, under section 744, the director</w:t>
      </w:r>
      <w:r>
        <w:noBreakHyphen/>
        <w:t>general asks the proposed proprietor—</w:t>
      </w:r>
    </w:p>
    <w:p w14:paraId="77A1F3AC" w14:textId="77777777"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14:paraId="1B0DF4E3" w14:textId="77777777"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14:paraId="0178756C" w14:textId="77777777" w:rsidR="00FD297F" w:rsidRDefault="00FD297F" w:rsidP="00FD297F">
      <w:pPr>
        <w:pStyle w:val="Amain"/>
      </w:pPr>
      <w:r>
        <w:tab/>
        <w:t>(2)</w:t>
      </w:r>
      <w:r>
        <w:tab/>
        <w:t>The director</w:t>
      </w:r>
      <w:r>
        <w:noBreakHyphen/>
        <w:t>general need not decide whether the proposed proprietor is eligible for a childcare service licence.</w:t>
      </w:r>
    </w:p>
    <w:p w14:paraId="053D5241" w14:textId="77777777" w:rsidR="00FD297F" w:rsidRDefault="00FD297F" w:rsidP="00FD297F">
      <w:pPr>
        <w:pStyle w:val="AH5Sec"/>
      </w:pPr>
      <w:bookmarkStart w:id="989" w:name="_Toc58512451"/>
      <w:r w:rsidRPr="00A53AF7">
        <w:rPr>
          <w:rStyle w:val="CharSectNo"/>
        </w:rPr>
        <w:t>746</w:t>
      </w:r>
      <w:r>
        <w:tab/>
        <w:t>Childcare service licence—eligibility</w:t>
      </w:r>
      <w:bookmarkEnd w:id="989"/>
    </w:p>
    <w:p w14:paraId="1C894CED" w14:textId="77777777"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14:paraId="5A58DFBE" w14:textId="77777777" w:rsidR="00FD297F" w:rsidRDefault="00FD297F" w:rsidP="00FD297F">
      <w:pPr>
        <w:pStyle w:val="Apara"/>
      </w:pPr>
      <w:r>
        <w:tab/>
        <w:t>(a)</w:t>
      </w:r>
      <w:r>
        <w:tab/>
        <w:t>the proposed proprietor is a suitable entity to provide the childcare service; and</w:t>
      </w:r>
    </w:p>
    <w:p w14:paraId="1E8C6D0E" w14:textId="77777777" w:rsidR="00FD297F" w:rsidRDefault="00FD297F" w:rsidP="00FD297F">
      <w:pPr>
        <w:pStyle w:val="Apara"/>
      </w:pPr>
      <w:r>
        <w:tab/>
        <w:t>(b)</w:t>
      </w:r>
      <w:r>
        <w:tab/>
        <w:t>each proposed controlling person for the childcare service is a suitable entity to provide the childcare service; and</w:t>
      </w:r>
    </w:p>
    <w:p w14:paraId="0C4078F9" w14:textId="77777777" w:rsidR="00FD297F" w:rsidRDefault="00FD297F" w:rsidP="00FD297F">
      <w:pPr>
        <w:pStyle w:val="Apara"/>
      </w:pPr>
      <w:r>
        <w:tab/>
        <w:t>(c)</w:t>
      </w:r>
      <w:r>
        <w:tab/>
        <w:t>the proposed proprietor complies, and is likely to continue to comply, with the childcare services standards; and</w:t>
      </w:r>
    </w:p>
    <w:p w14:paraId="206D957E" w14:textId="77777777" w:rsidR="00FD297F" w:rsidRDefault="00FD297F" w:rsidP="00FD297F">
      <w:pPr>
        <w:pStyle w:val="Apara"/>
      </w:pPr>
      <w:r>
        <w:tab/>
        <w:t>(d)</w:t>
      </w:r>
      <w:r>
        <w:tab/>
        <w:t>the premises where the childcare service is to be operated comply with the childcare services standards.</w:t>
      </w:r>
    </w:p>
    <w:p w14:paraId="270CBC9F" w14:textId="77777777" w:rsidR="00FD297F" w:rsidRDefault="00FD297F" w:rsidP="00FD297F">
      <w:pPr>
        <w:pStyle w:val="aNote"/>
        <w:keepNext/>
      </w:pPr>
      <w:r>
        <w:rPr>
          <w:rStyle w:val="charItals"/>
        </w:rPr>
        <w:t>Note 1</w:t>
      </w:r>
      <w:r>
        <w:tab/>
        <w:t>Suitable entities to provide services are dealt with in pt 2.4.</w:t>
      </w:r>
    </w:p>
    <w:p w14:paraId="2EACDBEE" w14:textId="77777777" w:rsidR="00FD297F" w:rsidRDefault="00FD297F" w:rsidP="00FD297F">
      <w:pPr>
        <w:pStyle w:val="aNote"/>
      </w:pPr>
      <w:r>
        <w:rPr>
          <w:rStyle w:val="charItals"/>
        </w:rPr>
        <w:t>Note 2</w:t>
      </w:r>
      <w:r>
        <w:tab/>
        <w:t>The Minister may make childcare services standards under s 887.</w:t>
      </w:r>
    </w:p>
    <w:p w14:paraId="387E0DD5" w14:textId="77777777" w:rsidR="00FD297F" w:rsidRDefault="00FD297F" w:rsidP="00FD297F">
      <w:pPr>
        <w:pStyle w:val="AH5Sec"/>
      </w:pPr>
      <w:bookmarkStart w:id="990" w:name="_Toc58512452"/>
      <w:r w:rsidRPr="00A53AF7">
        <w:rPr>
          <w:rStyle w:val="CharSectNo"/>
        </w:rPr>
        <w:lastRenderedPageBreak/>
        <w:t>747</w:t>
      </w:r>
      <w:r>
        <w:tab/>
        <w:t>Childcare service licence—decision on application</w:t>
      </w:r>
      <w:bookmarkEnd w:id="990"/>
    </w:p>
    <w:p w14:paraId="56E56C16" w14:textId="77777777" w:rsidR="00FD297F" w:rsidRDefault="00FD297F" w:rsidP="0047341E">
      <w:pPr>
        <w:pStyle w:val="Amain"/>
        <w:keepNext/>
      </w:pPr>
      <w:r>
        <w:tab/>
        <w:t>(1)</w:t>
      </w:r>
      <w:r>
        <w:tab/>
        <w:t>This section applies if the director</w:t>
      </w:r>
      <w:r>
        <w:noBreakHyphen/>
        <w:t>general has received an application for a childcare service licence under section 743.</w:t>
      </w:r>
    </w:p>
    <w:p w14:paraId="3A705B50" w14:textId="77777777"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36BE54E" w14:textId="77777777"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5D48A19F" w14:textId="77777777" w:rsidR="00FD297F" w:rsidRDefault="00FD297F" w:rsidP="00FD297F">
      <w:pPr>
        <w:pStyle w:val="aNote"/>
      </w:pPr>
      <w:r>
        <w:rPr>
          <w:rStyle w:val="charItals"/>
        </w:rPr>
        <w:t>Note</w:t>
      </w:r>
      <w:r>
        <w:tab/>
        <w:t>A decision under this subsection is a reviewable decision (see s 839).</w:t>
      </w:r>
    </w:p>
    <w:p w14:paraId="466D4B1F" w14:textId="77777777" w:rsidR="00FD297F" w:rsidRDefault="00FD297F" w:rsidP="00FD297F">
      <w:pPr>
        <w:pStyle w:val="Amain"/>
      </w:pPr>
      <w:r>
        <w:tab/>
        <w:t>(4)</w:t>
      </w:r>
      <w:r>
        <w:tab/>
        <w:t>The director</w:t>
      </w:r>
      <w:r>
        <w:noBreakHyphen/>
        <w:t>general must, not later than the required time—</w:t>
      </w:r>
    </w:p>
    <w:p w14:paraId="69E7AF7D" w14:textId="77777777" w:rsidR="00FD297F" w:rsidRDefault="00FD297F" w:rsidP="00FD297F">
      <w:pPr>
        <w:pStyle w:val="Apara"/>
      </w:pPr>
      <w:r>
        <w:tab/>
        <w:t>(a)</w:t>
      </w:r>
      <w:r>
        <w:tab/>
        <w:t>decide the application; and</w:t>
      </w:r>
    </w:p>
    <w:p w14:paraId="78443655" w14:textId="77777777" w:rsidR="00FD297F" w:rsidRDefault="00FD297F" w:rsidP="00FD297F">
      <w:pPr>
        <w:pStyle w:val="Apara"/>
      </w:pPr>
      <w:r>
        <w:tab/>
        <w:t>(b)</w:t>
      </w:r>
      <w:r>
        <w:tab/>
        <w:t>tell the proposed proprietor about the decision on the application.</w:t>
      </w:r>
    </w:p>
    <w:p w14:paraId="6BE5589B" w14:textId="77777777" w:rsidR="00FD297F" w:rsidRDefault="00FD297F" w:rsidP="00FD297F">
      <w:pPr>
        <w:pStyle w:val="Amain"/>
      </w:pPr>
      <w:r>
        <w:tab/>
        <w:t>(5)</w:t>
      </w:r>
      <w:r>
        <w:tab/>
        <w:t xml:space="preserve">For subsection (4), the </w:t>
      </w:r>
      <w:r>
        <w:rPr>
          <w:rStyle w:val="charBoldItals"/>
        </w:rPr>
        <w:t>required time</w:t>
      </w:r>
      <w:r>
        <w:t xml:space="preserve"> is the latest of the following:</w:t>
      </w:r>
    </w:p>
    <w:p w14:paraId="58852AB8" w14:textId="77777777"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07C4AACA" w14:textId="77777777"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ED8C7F9" w14:textId="77777777"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7D7C64F5" w14:textId="77777777"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283A127A" w14:textId="77777777" w:rsidR="00FD297F" w:rsidRDefault="00FD297F" w:rsidP="00FD297F">
      <w:pPr>
        <w:pStyle w:val="Apara"/>
      </w:pPr>
      <w:r>
        <w:tab/>
        <w:t>(e)</w:t>
      </w:r>
      <w:r>
        <w:tab/>
        <w:t>in any other case—30 days after the day the director</w:t>
      </w:r>
      <w:r>
        <w:noBreakHyphen/>
        <w:t>general receives the application.</w:t>
      </w:r>
    </w:p>
    <w:p w14:paraId="56E39561" w14:textId="0B6C255B"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52" w:tooltip="A2001-14" w:history="1">
        <w:r w:rsidRPr="0069554E">
          <w:rPr>
            <w:rStyle w:val="charCitHyperlinkAbbrev"/>
          </w:rPr>
          <w:t>Legislation Act</w:t>
        </w:r>
      </w:hyperlink>
      <w:r>
        <w:t>, s 180).</w:t>
      </w:r>
    </w:p>
    <w:p w14:paraId="73E699E1" w14:textId="77777777" w:rsidR="00FD297F" w:rsidRDefault="00FD297F" w:rsidP="00FD297F">
      <w:pPr>
        <w:pStyle w:val="AH5Sec"/>
      </w:pPr>
      <w:bookmarkStart w:id="991" w:name="_Toc58512453"/>
      <w:r w:rsidRPr="00A53AF7">
        <w:rPr>
          <w:rStyle w:val="CharSectNo"/>
        </w:rPr>
        <w:t>748</w:t>
      </w:r>
      <w:r>
        <w:tab/>
        <w:t>Childcare service licence—content</w:t>
      </w:r>
      <w:bookmarkEnd w:id="991"/>
    </w:p>
    <w:p w14:paraId="70AA3F4D" w14:textId="77777777" w:rsidR="00FD297F" w:rsidRDefault="00FD297F" w:rsidP="00672A10">
      <w:pPr>
        <w:pStyle w:val="Amainreturn"/>
        <w:keepNext/>
      </w:pPr>
      <w:r>
        <w:t>A childcare service licence must state—</w:t>
      </w:r>
    </w:p>
    <w:p w14:paraId="4E4B62D6" w14:textId="77777777" w:rsidR="00FD297F" w:rsidRDefault="00FD297F" w:rsidP="00FD297F">
      <w:pPr>
        <w:pStyle w:val="Apara"/>
      </w:pPr>
      <w:r>
        <w:tab/>
        <w:t>(a)</w:t>
      </w:r>
      <w:r>
        <w:tab/>
        <w:t>the name of the proprietor of the childcare service; and</w:t>
      </w:r>
    </w:p>
    <w:p w14:paraId="3D1B7AF1" w14:textId="77777777" w:rsidR="00FD297F" w:rsidRDefault="00FD297F" w:rsidP="00FD297F">
      <w:pPr>
        <w:pStyle w:val="Apara"/>
      </w:pPr>
      <w:r>
        <w:tab/>
        <w:t>(b)</w:t>
      </w:r>
      <w:r>
        <w:tab/>
        <w:t>the kind of childcare service for which the licence is given; and</w:t>
      </w:r>
    </w:p>
    <w:p w14:paraId="6248492A" w14:textId="77777777" w:rsidR="00FD297F" w:rsidRDefault="00FD297F" w:rsidP="00FD297F">
      <w:pPr>
        <w:pStyle w:val="Apara"/>
      </w:pPr>
      <w:r>
        <w:tab/>
        <w:t>(c)</w:t>
      </w:r>
      <w:r>
        <w:tab/>
        <w:t>the length of the licence; and</w:t>
      </w:r>
    </w:p>
    <w:p w14:paraId="0A2BB364" w14:textId="77777777" w:rsidR="00FD297F" w:rsidRDefault="00FD297F" w:rsidP="00FD297F">
      <w:pPr>
        <w:pStyle w:val="Apara"/>
      </w:pPr>
      <w:r>
        <w:tab/>
        <w:t>(d)</w:t>
      </w:r>
      <w:r>
        <w:tab/>
        <w:t>for a licence to operate a childcare centre—</w:t>
      </w:r>
    </w:p>
    <w:p w14:paraId="498DC2B8" w14:textId="77777777" w:rsidR="00FD297F" w:rsidRDefault="00FD297F" w:rsidP="00FD297F">
      <w:pPr>
        <w:pStyle w:val="Asubpara"/>
      </w:pPr>
      <w:r>
        <w:tab/>
        <w:t>(i)</w:t>
      </w:r>
      <w:r>
        <w:tab/>
        <w:t>the premises where the childcare centre may operate; and</w:t>
      </w:r>
    </w:p>
    <w:p w14:paraId="5E73D9F2" w14:textId="77777777" w:rsidR="00FD297F" w:rsidRDefault="00FD297F" w:rsidP="00FD297F">
      <w:pPr>
        <w:pStyle w:val="Asubpara"/>
      </w:pPr>
      <w:r>
        <w:tab/>
        <w:t>(ii)</w:t>
      </w:r>
      <w:r>
        <w:tab/>
        <w:t>the maximum number of children that may be cared for at the childcare centre; and</w:t>
      </w:r>
    </w:p>
    <w:p w14:paraId="1D7CEF3C" w14:textId="77777777" w:rsidR="00FD297F" w:rsidRDefault="00FD297F" w:rsidP="00FD297F">
      <w:pPr>
        <w:pStyle w:val="Asubpara"/>
      </w:pPr>
      <w:r>
        <w:tab/>
        <w:t>(iii)</w:t>
      </w:r>
      <w:r>
        <w:tab/>
        <w:t>the age of the children who may be cared for at the childcare centre.</w:t>
      </w:r>
    </w:p>
    <w:p w14:paraId="5CF28DDD" w14:textId="77777777" w:rsidR="00FD297F" w:rsidRDefault="00FD297F" w:rsidP="00FD297F">
      <w:pPr>
        <w:pStyle w:val="AH5Sec"/>
      </w:pPr>
      <w:bookmarkStart w:id="992" w:name="_Toc58512454"/>
      <w:r w:rsidRPr="00A53AF7">
        <w:rPr>
          <w:rStyle w:val="CharSectNo"/>
        </w:rPr>
        <w:lastRenderedPageBreak/>
        <w:t>749</w:t>
      </w:r>
      <w:r>
        <w:tab/>
        <w:t>Childcare service licence—childcare service standards</w:t>
      </w:r>
      <w:bookmarkEnd w:id="992"/>
    </w:p>
    <w:p w14:paraId="6039328C" w14:textId="77777777"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14:paraId="0D5507D8" w14:textId="77777777" w:rsidR="00FD297F" w:rsidRDefault="00FD297F" w:rsidP="006B6FB4">
      <w:pPr>
        <w:pStyle w:val="aExamHdgss"/>
      </w:pPr>
      <w:r>
        <w:t>Example</w:t>
      </w:r>
    </w:p>
    <w:p w14:paraId="121A9AED" w14:textId="77777777"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14:paraId="21B62514" w14:textId="77777777" w:rsidR="00FD297F" w:rsidRDefault="00FD297F" w:rsidP="00AD770F">
      <w:pPr>
        <w:pStyle w:val="aNote"/>
      </w:pPr>
      <w:r>
        <w:rPr>
          <w:rStyle w:val="charItals"/>
        </w:rPr>
        <w:t>Note 1</w:t>
      </w:r>
      <w:r>
        <w:tab/>
        <w:t>The Minister may make childcare services standards under s 887.</w:t>
      </w:r>
    </w:p>
    <w:p w14:paraId="63B945D5" w14:textId="4EE1B9F9"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53" w:tooltip="A2001-14" w:history="1">
        <w:r w:rsidRPr="0069554E">
          <w:rPr>
            <w:rStyle w:val="charCitHyperlinkAbbrev"/>
          </w:rPr>
          <w:t>Legislation Act</w:t>
        </w:r>
      </w:hyperlink>
      <w:r>
        <w:t>, s 48.)</w:t>
      </w:r>
    </w:p>
    <w:p w14:paraId="55B8E6DA" w14:textId="77777777"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17D174E" w14:textId="77777777"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26F3EA92" w14:textId="77777777"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14:paraId="767AB7B4" w14:textId="77777777" w:rsidR="00FD297F" w:rsidRDefault="00FD297F" w:rsidP="00FD297F">
      <w:pPr>
        <w:pStyle w:val="Apara"/>
      </w:pPr>
      <w:r>
        <w:tab/>
        <w:t>(b)</w:t>
      </w:r>
      <w:r>
        <w:tab/>
        <w:t>the exemption is not likely to impact on the childcare service’s promotion of the educational, social and developmental wellbeing of children; and</w:t>
      </w:r>
    </w:p>
    <w:p w14:paraId="5CE67E55" w14:textId="77777777" w:rsidR="00FD297F" w:rsidRDefault="00FD297F" w:rsidP="00FD297F">
      <w:pPr>
        <w:pStyle w:val="Apara"/>
      </w:pPr>
      <w:r>
        <w:tab/>
        <w:t>(c)</w:t>
      </w:r>
      <w:r>
        <w:tab/>
        <w:t>the childcare service has taken, or is taking, steps to comply with any childcare service standard included in the exemption; and</w:t>
      </w:r>
    </w:p>
    <w:p w14:paraId="11896C28" w14:textId="77777777"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6006F5DF" w14:textId="77777777"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061366D3" w14:textId="77777777"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14:paraId="315C54F7" w14:textId="77777777"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3E3456EE" w14:textId="77777777" w:rsidR="00FD297F" w:rsidRDefault="00FD297F" w:rsidP="00FD297F">
      <w:pPr>
        <w:pStyle w:val="Amain"/>
      </w:pPr>
      <w:r>
        <w:tab/>
        <w:t>(6)</w:t>
      </w:r>
      <w:r>
        <w:tab/>
        <w:t>A temporary standards exemption may be conditional.</w:t>
      </w:r>
    </w:p>
    <w:p w14:paraId="78F7C212" w14:textId="77777777" w:rsidR="00FD297F" w:rsidRDefault="00FD297F" w:rsidP="00FD297F">
      <w:pPr>
        <w:pStyle w:val="Amain"/>
      </w:pPr>
      <w:r>
        <w:tab/>
        <w:t>(7)</w:t>
      </w:r>
      <w:r>
        <w:tab/>
        <w:t>The director</w:t>
      </w:r>
      <w:r>
        <w:noBreakHyphen/>
        <w:t>general may revoke a temporary standards exemption at any time on reasonable grounds.</w:t>
      </w:r>
    </w:p>
    <w:p w14:paraId="53DD3608" w14:textId="77777777" w:rsidR="00FD297F" w:rsidRDefault="00FD297F" w:rsidP="00FD297F">
      <w:pPr>
        <w:pStyle w:val="Amain"/>
      </w:pPr>
      <w:r>
        <w:tab/>
        <w:t>(8)</w:t>
      </w:r>
      <w:r>
        <w:tab/>
        <w:t>A temporary standards exemption is a notifiable instrument.</w:t>
      </w:r>
    </w:p>
    <w:p w14:paraId="686EB6BB" w14:textId="44A85BD9" w:rsidR="00FD297F" w:rsidRDefault="00FD297F" w:rsidP="00FD297F">
      <w:pPr>
        <w:pStyle w:val="aNote"/>
      </w:pPr>
      <w:r>
        <w:rPr>
          <w:rStyle w:val="charItals"/>
        </w:rPr>
        <w:t>Note</w:t>
      </w:r>
      <w:r>
        <w:tab/>
        <w:t xml:space="preserve">A notifiable instrument must be notified under the </w:t>
      </w:r>
      <w:hyperlink r:id="rId354" w:tooltip="A2001-14" w:history="1">
        <w:r w:rsidRPr="0069554E">
          <w:rPr>
            <w:rStyle w:val="charCitHyperlinkAbbrev"/>
          </w:rPr>
          <w:t>Legislation Act</w:t>
        </w:r>
      </w:hyperlink>
      <w:r>
        <w:t>.</w:t>
      </w:r>
    </w:p>
    <w:p w14:paraId="7A651E5D" w14:textId="77777777" w:rsidR="00FD297F" w:rsidRDefault="00FD297F" w:rsidP="00FD297F">
      <w:pPr>
        <w:pStyle w:val="AH5Sec"/>
      </w:pPr>
      <w:bookmarkStart w:id="993" w:name="_Toc58512455"/>
      <w:r w:rsidRPr="00A53AF7">
        <w:rPr>
          <w:rStyle w:val="CharSectNo"/>
        </w:rPr>
        <w:t>750</w:t>
      </w:r>
      <w:r>
        <w:tab/>
        <w:t>Childcare service licence—length</w:t>
      </w:r>
      <w:bookmarkEnd w:id="993"/>
    </w:p>
    <w:p w14:paraId="144ACE59" w14:textId="77777777" w:rsidR="00FD297F" w:rsidRDefault="00FD297F" w:rsidP="00FD297F">
      <w:pPr>
        <w:pStyle w:val="Amain"/>
      </w:pPr>
      <w:r>
        <w:tab/>
        <w:t>(1)</w:t>
      </w:r>
      <w:r>
        <w:tab/>
        <w:t>The director</w:t>
      </w:r>
      <w:r>
        <w:noBreakHyphen/>
        <w:t>general must not give a childcare service licence for longer than 3 years.</w:t>
      </w:r>
    </w:p>
    <w:p w14:paraId="14DAE9DA" w14:textId="77777777"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2D4A088B" w14:textId="77777777" w:rsidR="00FD297F" w:rsidRDefault="00FD297F" w:rsidP="00FD297F">
      <w:pPr>
        <w:pStyle w:val="AH5Sec"/>
      </w:pPr>
      <w:bookmarkStart w:id="994" w:name="_Toc58512456"/>
      <w:r w:rsidRPr="00A53AF7">
        <w:rPr>
          <w:rStyle w:val="CharSectNo"/>
        </w:rPr>
        <w:lastRenderedPageBreak/>
        <w:t>751</w:t>
      </w:r>
      <w:r>
        <w:tab/>
        <w:t>Childcare service licence—extensions</w:t>
      </w:r>
      <w:bookmarkEnd w:id="994"/>
    </w:p>
    <w:p w14:paraId="0C3686C1" w14:textId="77777777" w:rsidR="00FD297F" w:rsidRDefault="00FD297F" w:rsidP="00FD297F">
      <w:pPr>
        <w:pStyle w:val="Amain"/>
        <w:keepNext/>
      </w:pPr>
      <w:r>
        <w:tab/>
        <w:t>(1)</w:t>
      </w:r>
      <w:r>
        <w:tab/>
        <w:t>If a childcare service licence is shorter than 3 years, the licensed proprietor may apply for an extension of the licence.</w:t>
      </w:r>
    </w:p>
    <w:p w14:paraId="22DC4DD1" w14:textId="77777777" w:rsidR="00FD297F" w:rsidRDefault="00FD297F" w:rsidP="00FD297F">
      <w:pPr>
        <w:pStyle w:val="aNote"/>
        <w:keepNext/>
      </w:pPr>
      <w:r>
        <w:rPr>
          <w:rStyle w:val="charItals"/>
        </w:rPr>
        <w:t>Note 1</w:t>
      </w:r>
      <w:r>
        <w:tab/>
        <w:t>If a form is approved under s 886 for this provision, the form must be used.</w:t>
      </w:r>
    </w:p>
    <w:p w14:paraId="78A20B23" w14:textId="77777777" w:rsidR="00FD297F" w:rsidRDefault="00FD297F" w:rsidP="00FD297F">
      <w:pPr>
        <w:pStyle w:val="aNote"/>
      </w:pPr>
      <w:r>
        <w:rPr>
          <w:rStyle w:val="charItals"/>
        </w:rPr>
        <w:t>Note 2</w:t>
      </w:r>
      <w:r>
        <w:tab/>
        <w:t>A fee may be determined under s 885 for this provision.</w:t>
      </w:r>
    </w:p>
    <w:p w14:paraId="7B92311A" w14:textId="77777777"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14:paraId="3272A829" w14:textId="77777777" w:rsidR="00FD297F" w:rsidRDefault="00FD297F" w:rsidP="00FD297F">
      <w:pPr>
        <w:pStyle w:val="Apara"/>
      </w:pPr>
      <w:r>
        <w:tab/>
        <w:t>(a)</w:t>
      </w:r>
      <w:r>
        <w:tab/>
        <w:t>extend the licence to a total period of not longer than 3 years; and</w:t>
      </w:r>
    </w:p>
    <w:p w14:paraId="73A9EE27" w14:textId="77777777" w:rsidR="00FD297F" w:rsidRDefault="00FD297F" w:rsidP="00FD297F">
      <w:pPr>
        <w:pStyle w:val="Apara"/>
      </w:pPr>
      <w:r>
        <w:tab/>
        <w:t>(b)</w:t>
      </w:r>
      <w:r>
        <w:tab/>
        <w:t>tell the licensed proprietor, in writing, about the extension.</w:t>
      </w:r>
    </w:p>
    <w:p w14:paraId="59225663" w14:textId="77777777" w:rsidR="00FD297F" w:rsidRDefault="00FD297F" w:rsidP="00AD770F">
      <w:pPr>
        <w:pStyle w:val="Amain"/>
        <w:keepNext/>
      </w:pPr>
      <w:r>
        <w:tab/>
        <w:t>(3)</w:t>
      </w:r>
      <w:r>
        <w:tab/>
        <w:t>If the licensed proprietor would not be eligible under section 746 for the licence as extended, the director</w:t>
      </w:r>
      <w:r>
        <w:noBreakHyphen/>
        <w:t>general must—</w:t>
      </w:r>
    </w:p>
    <w:p w14:paraId="1558F680" w14:textId="77777777" w:rsidR="00FD297F" w:rsidRDefault="00FD297F" w:rsidP="00FD297F">
      <w:pPr>
        <w:pStyle w:val="Apara"/>
      </w:pPr>
      <w:r>
        <w:tab/>
        <w:t>(a)</w:t>
      </w:r>
      <w:r>
        <w:tab/>
        <w:t>refuse to extend the licence; and</w:t>
      </w:r>
    </w:p>
    <w:p w14:paraId="10F53A82" w14:textId="77777777" w:rsidR="00FD297F" w:rsidRDefault="00FD297F" w:rsidP="00FD297F">
      <w:pPr>
        <w:pStyle w:val="Apara"/>
      </w:pPr>
      <w:r>
        <w:tab/>
        <w:t>(b)</w:t>
      </w:r>
      <w:r>
        <w:tab/>
        <w:t>tell the licensed proprietor, in writing, about the refusal.</w:t>
      </w:r>
    </w:p>
    <w:p w14:paraId="2AD254EF" w14:textId="77777777" w:rsidR="00FD297F" w:rsidRDefault="00FD297F" w:rsidP="00FD297F">
      <w:pPr>
        <w:pStyle w:val="aNote"/>
      </w:pPr>
      <w:r>
        <w:rPr>
          <w:rStyle w:val="charItals"/>
        </w:rPr>
        <w:t>Note</w:t>
      </w:r>
      <w:r>
        <w:tab/>
        <w:t>A decision under this subsection is a reviewable decision (see s 839).</w:t>
      </w:r>
    </w:p>
    <w:p w14:paraId="62112825" w14:textId="77777777"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473DECAE" w14:textId="77777777" w:rsidR="00FD297F" w:rsidRDefault="00FD297F" w:rsidP="00FD297F">
      <w:pPr>
        <w:pStyle w:val="AH5Sec"/>
      </w:pPr>
      <w:bookmarkStart w:id="995" w:name="_Toc58512457"/>
      <w:r w:rsidRPr="00A53AF7">
        <w:rPr>
          <w:rStyle w:val="CharSectNo"/>
        </w:rPr>
        <w:t>752</w:t>
      </w:r>
      <w:r>
        <w:tab/>
        <w:t>Childcare service licence—amendment</w:t>
      </w:r>
      <w:bookmarkEnd w:id="995"/>
    </w:p>
    <w:p w14:paraId="2DADB5DD" w14:textId="77777777" w:rsidR="00FD297F" w:rsidRDefault="00FD297F" w:rsidP="00FD297F">
      <w:pPr>
        <w:pStyle w:val="Amain"/>
      </w:pPr>
      <w:r>
        <w:tab/>
        <w:t>(1)</w:t>
      </w:r>
      <w:r>
        <w:tab/>
        <w:t>A licensed proprietor of a childcare service may apply to the director</w:t>
      </w:r>
      <w:r>
        <w:noBreakHyphen/>
        <w:t>general to amend the licence in relation to—</w:t>
      </w:r>
    </w:p>
    <w:p w14:paraId="7C26B347" w14:textId="77777777" w:rsidR="00FD297F" w:rsidRDefault="00FD297F" w:rsidP="00FD297F">
      <w:pPr>
        <w:pStyle w:val="Apara"/>
      </w:pPr>
      <w:r>
        <w:tab/>
        <w:t>(a)</w:t>
      </w:r>
      <w:r>
        <w:tab/>
        <w:t>the premises where the childcare centre may operate; and</w:t>
      </w:r>
    </w:p>
    <w:p w14:paraId="73B89C62" w14:textId="77777777" w:rsidR="00FD297F" w:rsidRDefault="00FD297F" w:rsidP="00FD297F">
      <w:pPr>
        <w:pStyle w:val="Apara"/>
      </w:pPr>
      <w:r>
        <w:tab/>
        <w:t>(b)</w:t>
      </w:r>
      <w:r>
        <w:tab/>
        <w:t>the maximum number of children that may be cared for at the childcare centre; and</w:t>
      </w:r>
    </w:p>
    <w:p w14:paraId="0C544388" w14:textId="77777777" w:rsidR="00FD297F" w:rsidRDefault="00FD297F" w:rsidP="00FD297F">
      <w:pPr>
        <w:pStyle w:val="Apara"/>
        <w:keepNext/>
      </w:pPr>
      <w:r>
        <w:lastRenderedPageBreak/>
        <w:tab/>
        <w:t>(c)</w:t>
      </w:r>
      <w:r>
        <w:tab/>
        <w:t>the age of the children who may be cared for at the childcare centre.</w:t>
      </w:r>
    </w:p>
    <w:p w14:paraId="17AF697D" w14:textId="77777777" w:rsidR="00FD297F" w:rsidRDefault="00FD297F" w:rsidP="00FD297F">
      <w:pPr>
        <w:pStyle w:val="aNote"/>
        <w:keepNext/>
      </w:pPr>
      <w:r>
        <w:rPr>
          <w:rStyle w:val="charItals"/>
        </w:rPr>
        <w:t>Note 1</w:t>
      </w:r>
      <w:r>
        <w:tab/>
        <w:t>If a form is approved under s 886 for this provision, the form must be used.</w:t>
      </w:r>
    </w:p>
    <w:p w14:paraId="3F6E92EA" w14:textId="77777777" w:rsidR="00FD297F" w:rsidRDefault="00FD297F" w:rsidP="00FD297F">
      <w:pPr>
        <w:pStyle w:val="aNote"/>
      </w:pPr>
      <w:r>
        <w:rPr>
          <w:rStyle w:val="charItals"/>
        </w:rPr>
        <w:t>Note 2</w:t>
      </w:r>
      <w:r>
        <w:tab/>
        <w:t>A fee may be determined under s 885 for this provision.</w:t>
      </w:r>
    </w:p>
    <w:p w14:paraId="1006DED2" w14:textId="77777777"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729EE086" w14:textId="77777777"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54186466" w14:textId="77777777" w:rsidR="00FD297F" w:rsidRDefault="00FD297F" w:rsidP="00FD297F">
      <w:pPr>
        <w:pStyle w:val="aNote"/>
      </w:pPr>
      <w:r>
        <w:rPr>
          <w:rStyle w:val="charItals"/>
        </w:rPr>
        <w:t>Note 2</w:t>
      </w:r>
      <w:r>
        <w:tab/>
        <w:t>The Minister may make childcare services standards under s 887.</w:t>
      </w:r>
    </w:p>
    <w:p w14:paraId="46D0704D" w14:textId="77777777"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45710C3E" w14:textId="77777777" w:rsidR="00FD297F" w:rsidRDefault="00FD297F" w:rsidP="00FD297F">
      <w:pPr>
        <w:pStyle w:val="AH5Sec"/>
      </w:pPr>
      <w:bookmarkStart w:id="996" w:name="_Toc58512458"/>
      <w:r w:rsidRPr="00A53AF7">
        <w:rPr>
          <w:rStyle w:val="CharSectNo"/>
        </w:rPr>
        <w:t>753</w:t>
      </w:r>
      <w:r>
        <w:tab/>
        <w:t>Childcare service licence—transfer</w:t>
      </w:r>
      <w:bookmarkEnd w:id="996"/>
    </w:p>
    <w:p w14:paraId="1CEF914C" w14:textId="77777777"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14:paraId="2DA5E43B" w14:textId="77777777" w:rsidR="00FD297F" w:rsidRDefault="00FD297F" w:rsidP="00FD297F">
      <w:pPr>
        <w:pStyle w:val="aNote"/>
        <w:keepNext/>
      </w:pPr>
      <w:r>
        <w:rPr>
          <w:rStyle w:val="charItals"/>
        </w:rPr>
        <w:t>Note 1</w:t>
      </w:r>
      <w:r>
        <w:tab/>
        <w:t>If a form is approved under s 886 for this provision, the form must be used.</w:t>
      </w:r>
    </w:p>
    <w:p w14:paraId="50317A2F" w14:textId="77777777" w:rsidR="00FD297F" w:rsidRDefault="00FD297F" w:rsidP="00FD297F">
      <w:pPr>
        <w:pStyle w:val="aNote"/>
      </w:pPr>
      <w:r>
        <w:rPr>
          <w:rStyle w:val="charItals"/>
        </w:rPr>
        <w:t>Note 2</w:t>
      </w:r>
      <w:r>
        <w:tab/>
        <w:t>A fee may be determined under s 885 for this provision.</w:t>
      </w:r>
    </w:p>
    <w:p w14:paraId="1529333F" w14:textId="77777777"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689FA704" w14:textId="77777777" w:rsidR="00FD297F" w:rsidRDefault="00FD297F" w:rsidP="00FD297F">
      <w:pPr>
        <w:pStyle w:val="Amain"/>
      </w:pPr>
      <w:r>
        <w:tab/>
        <w:t>(3)</w:t>
      </w:r>
      <w:r>
        <w:tab/>
        <w:t>The director</w:t>
      </w:r>
      <w:r>
        <w:noBreakHyphen/>
        <w:t>general must, not later than 30 days after the day the director</w:t>
      </w:r>
      <w:r>
        <w:noBreakHyphen/>
        <w:t>general receives the application—</w:t>
      </w:r>
    </w:p>
    <w:p w14:paraId="4FD727F5" w14:textId="77777777" w:rsidR="00FD297F" w:rsidRDefault="00FD297F" w:rsidP="00FD297F">
      <w:pPr>
        <w:pStyle w:val="Apara"/>
      </w:pPr>
      <w:r>
        <w:tab/>
        <w:t>(a)</w:t>
      </w:r>
      <w:r>
        <w:tab/>
        <w:t>decide the application; and</w:t>
      </w:r>
    </w:p>
    <w:p w14:paraId="0C24C43D" w14:textId="77777777" w:rsidR="00FD297F" w:rsidRDefault="00FD297F" w:rsidP="00FD297F">
      <w:pPr>
        <w:pStyle w:val="Apara"/>
      </w:pPr>
      <w:r>
        <w:lastRenderedPageBreak/>
        <w:tab/>
        <w:t>(b)</w:t>
      </w:r>
      <w:r>
        <w:tab/>
        <w:t>if the decision is to transfer the licence, decide the date that the transfer takes effect; and</w:t>
      </w:r>
    </w:p>
    <w:p w14:paraId="798910A7" w14:textId="77777777" w:rsidR="00FD297F" w:rsidRDefault="00FD297F" w:rsidP="00FD297F">
      <w:pPr>
        <w:pStyle w:val="Apara"/>
      </w:pPr>
      <w:r>
        <w:tab/>
        <w:t>(c)</w:t>
      </w:r>
      <w:r>
        <w:tab/>
        <w:t>tell the licensed proprietor about the decision on the application.</w:t>
      </w:r>
    </w:p>
    <w:p w14:paraId="1A50D539" w14:textId="77777777" w:rsidR="00FD297F" w:rsidRDefault="00FD297F" w:rsidP="00FD297F">
      <w:pPr>
        <w:pStyle w:val="aNote"/>
      </w:pPr>
      <w:r>
        <w:rPr>
          <w:rStyle w:val="charItals"/>
        </w:rPr>
        <w:t>Note</w:t>
      </w:r>
      <w:r>
        <w:tab/>
        <w:t>A decision under this subsection is a reviewable decision (see s 839).</w:t>
      </w:r>
    </w:p>
    <w:p w14:paraId="2A10BD9B" w14:textId="77777777" w:rsidR="00FD297F" w:rsidRDefault="00FD297F" w:rsidP="00FD297F">
      <w:pPr>
        <w:pStyle w:val="Amain"/>
      </w:pPr>
      <w:r>
        <w:tab/>
        <w:t>(4)</w:t>
      </w:r>
      <w:r>
        <w:tab/>
        <w:t>A transfer takes effect on the date decided by the director</w:t>
      </w:r>
      <w:r>
        <w:noBreakHyphen/>
        <w:t>general.</w:t>
      </w:r>
    </w:p>
    <w:p w14:paraId="5F46AB3D" w14:textId="77777777" w:rsidR="00FD297F" w:rsidRPr="00A53AF7" w:rsidRDefault="00FD297F" w:rsidP="00FD297F">
      <w:pPr>
        <w:pStyle w:val="AH3Div"/>
      </w:pPr>
      <w:bookmarkStart w:id="997" w:name="_Toc58512459"/>
      <w:r w:rsidRPr="00A53AF7">
        <w:rPr>
          <w:rStyle w:val="CharDivNo"/>
        </w:rPr>
        <w:t>Division 20.4.2</w:t>
      </w:r>
      <w:r>
        <w:tab/>
      </w:r>
      <w:r w:rsidRPr="00A53AF7">
        <w:rPr>
          <w:rStyle w:val="CharDivText"/>
        </w:rPr>
        <w:t>Childcare service licences—renewal</w:t>
      </w:r>
      <w:bookmarkEnd w:id="997"/>
    </w:p>
    <w:p w14:paraId="35242B63" w14:textId="77777777" w:rsidR="00FD297F" w:rsidRDefault="00FD297F" w:rsidP="00FD297F">
      <w:pPr>
        <w:pStyle w:val="AH5Sec"/>
      </w:pPr>
      <w:bookmarkStart w:id="998" w:name="_Toc58512460"/>
      <w:r w:rsidRPr="00A53AF7">
        <w:rPr>
          <w:rStyle w:val="CharSectNo"/>
        </w:rPr>
        <w:t>754</w:t>
      </w:r>
      <w:r>
        <w:tab/>
        <w:t>Childcare service licence renewal—licensed proprietor may apply</w:t>
      </w:r>
      <w:bookmarkEnd w:id="998"/>
    </w:p>
    <w:p w14:paraId="47A141D7" w14:textId="77777777" w:rsidR="00FD297F" w:rsidRDefault="00FD297F" w:rsidP="00FD297F">
      <w:pPr>
        <w:pStyle w:val="Amain"/>
      </w:pPr>
      <w:r>
        <w:tab/>
        <w:t>(1)</w:t>
      </w:r>
      <w:r>
        <w:tab/>
        <w:t>A licensed proprietor of a childcare service may apply for renewal of the licence.</w:t>
      </w:r>
    </w:p>
    <w:p w14:paraId="1067BCE2" w14:textId="77777777" w:rsidR="00FD297F" w:rsidRDefault="00FD297F" w:rsidP="00FD297F">
      <w:pPr>
        <w:pStyle w:val="Amain"/>
      </w:pPr>
      <w:r>
        <w:tab/>
        <w:t>(2)</w:t>
      </w:r>
      <w:r>
        <w:tab/>
        <w:t>The application must be—</w:t>
      </w:r>
    </w:p>
    <w:p w14:paraId="76C5F387" w14:textId="77777777" w:rsidR="00FD297F" w:rsidRDefault="00FD297F" w:rsidP="00FD297F">
      <w:pPr>
        <w:pStyle w:val="Apara"/>
      </w:pPr>
      <w:r>
        <w:tab/>
        <w:t>(a)</w:t>
      </w:r>
      <w:r>
        <w:tab/>
        <w:t>made in writing to the director</w:t>
      </w:r>
      <w:r>
        <w:noBreakHyphen/>
        <w:t>general; and</w:t>
      </w:r>
    </w:p>
    <w:p w14:paraId="231C828C" w14:textId="77777777" w:rsidR="00FD297F" w:rsidRDefault="00FD297F" w:rsidP="00FD297F">
      <w:pPr>
        <w:pStyle w:val="Apara"/>
      </w:pPr>
      <w:r>
        <w:tab/>
        <w:t>(b)</w:t>
      </w:r>
      <w:r>
        <w:tab/>
        <w:t>received by the director</w:t>
      </w:r>
      <w:r>
        <w:noBreakHyphen/>
        <w:t>general at least 30 days, but not more than 60 days, before the childcare service licence ends.</w:t>
      </w:r>
    </w:p>
    <w:p w14:paraId="17C8FC1E" w14:textId="77777777" w:rsidR="00FD297F" w:rsidRDefault="00FD297F" w:rsidP="00FD297F">
      <w:pPr>
        <w:pStyle w:val="Amain"/>
        <w:keepNext/>
      </w:pPr>
      <w:r>
        <w:tab/>
        <w:t>(3)</w:t>
      </w:r>
      <w:r>
        <w:tab/>
        <w:t>However, the director</w:t>
      </w:r>
      <w:r>
        <w:noBreakHyphen/>
        <w:t>general may extend the time for making an application.</w:t>
      </w:r>
    </w:p>
    <w:p w14:paraId="147CDAC6" w14:textId="09D87E3C"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55" w:tooltip="A2001-14" w:history="1">
        <w:r w:rsidRPr="0069554E">
          <w:rPr>
            <w:rStyle w:val="charCitHyperlinkAbbrev"/>
          </w:rPr>
          <w:t>Legislation Act</w:t>
        </w:r>
      </w:hyperlink>
      <w:r>
        <w:t>, s 151C).</w:t>
      </w:r>
    </w:p>
    <w:p w14:paraId="14E1A989" w14:textId="77777777" w:rsidR="00FD297F" w:rsidRDefault="00FD297F" w:rsidP="00FD297F">
      <w:pPr>
        <w:pStyle w:val="aNote"/>
        <w:keepNext/>
      </w:pPr>
      <w:r>
        <w:rPr>
          <w:rStyle w:val="charItals"/>
        </w:rPr>
        <w:t>Note 2</w:t>
      </w:r>
      <w:r>
        <w:tab/>
        <w:t>If a form is approved under s 886 for this provision, the form must be used.</w:t>
      </w:r>
    </w:p>
    <w:p w14:paraId="3031AAD0" w14:textId="77777777" w:rsidR="00FD297F" w:rsidRDefault="00FD297F" w:rsidP="00FD297F">
      <w:pPr>
        <w:pStyle w:val="aNote"/>
      </w:pPr>
      <w:r>
        <w:rPr>
          <w:rStyle w:val="charItals"/>
        </w:rPr>
        <w:t>Note 3</w:t>
      </w:r>
      <w:r>
        <w:tab/>
        <w:t>A fee may be determined under s 885 for this provision.</w:t>
      </w:r>
    </w:p>
    <w:p w14:paraId="7C72B052" w14:textId="77777777" w:rsidR="00FD297F" w:rsidRDefault="00FD297F" w:rsidP="00FD297F">
      <w:pPr>
        <w:pStyle w:val="AH5Sec"/>
      </w:pPr>
      <w:bookmarkStart w:id="999" w:name="_Toc58512461"/>
      <w:r w:rsidRPr="00A53AF7">
        <w:rPr>
          <w:rStyle w:val="CharSectNo"/>
        </w:rPr>
        <w:lastRenderedPageBreak/>
        <w:t>755</w:t>
      </w:r>
      <w:r>
        <w:tab/>
        <w:t>Childcare service licence renewal—further information</w:t>
      </w:r>
      <w:bookmarkEnd w:id="999"/>
    </w:p>
    <w:p w14:paraId="56E333EC" w14:textId="77777777"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14:paraId="654BC192" w14:textId="77777777"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14:paraId="264DD9E7" w14:textId="77777777" w:rsidR="00FD297F" w:rsidRDefault="00FD297F" w:rsidP="00FD297F">
      <w:pPr>
        <w:pStyle w:val="Apara"/>
      </w:pPr>
      <w:r>
        <w:tab/>
        <w:t>(a)</w:t>
      </w:r>
      <w:r>
        <w:tab/>
        <w:t>the application, including information about the licensed proprietor and any controlling person; and</w:t>
      </w:r>
    </w:p>
    <w:p w14:paraId="13AD40EC" w14:textId="77777777" w:rsidR="00FD297F" w:rsidRDefault="00FD297F" w:rsidP="00FD297F">
      <w:pPr>
        <w:pStyle w:val="Apara"/>
      </w:pPr>
      <w:r>
        <w:tab/>
        <w:t>(b)</w:t>
      </w:r>
      <w:r>
        <w:tab/>
        <w:t>the premises used for operating the childcare service.</w:t>
      </w:r>
    </w:p>
    <w:p w14:paraId="78A05494" w14:textId="77777777"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39D9B078"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F53CB6D" w14:textId="77777777" w:rsidR="00FD297F" w:rsidRDefault="00FD297F" w:rsidP="00FD297F">
      <w:pPr>
        <w:pStyle w:val="AH5Sec"/>
      </w:pPr>
      <w:bookmarkStart w:id="1000" w:name="_Toc58512462"/>
      <w:r w:rsidRPr="00A53AF7">
        <w:rPr>
          <w:rStyle w:val="CharSectNo"/>
        </w:rPr>
        <w:t>756</w:t>
      </w:r>
      <w:r>
        <w:tab/>
        <w:t>Childcare service licence renewal—director</w:t>
      </w:r>
      <w:r>
        <w:noBreakHyphen/>
        <w:t>general need not decide if no information or inspection</w:t>
      </w:r>
      <w:bookmarkEnd w:id="1000"/>
    </w:p>
    <w:p w14:paraId="7CAFFAA6" w14:textId="77777777" w:rsidR="00FD297F" w:rsidRDefault="00FD297F" w:rsidP="00672A10">
      <w:pPr>
        <w:pStyle w:val="Amain"/>
        <w:keepNext/>
      </w:pPr>
      <w:r>
        <w:tab/>
        <w:t>(1)</w:t>
      </w:r>
      <w:r>
        <w:tab/>
        <w:t>This section applies if, under section 755, the director</w:t>
      </w:r>
      <w:r>
        <w:noBreakHyphen/>
        <w:t>general asks the licensed proprietor—</w:t>
      </w:r>
    </w:p>
    <w:p w14:paraId="062F9B6F" w14:textId="77777777"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14:paraId="6B6A9ECE" w14:textId="77777777"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14:paraId="745B287D" w14:textId="77777777" w:rsidR="00FD297F" w:rsidRDefault="00FD297F" w:rsidP="00FD297F">
      <w:pPr>
        <w:pStyle w:val="Amain"/>
      </w:pPr>
      <w:r>
        <w:tab/>
        <w:t>(2)</w:t>
      </w:r>
      <w:r>
        <w:tab/>
        <w:t>The director</w:t>
      </w:r>
      <w:r>
        <w:noBreakHyphen/>
        <w:t>general need not decide whether the licensed proprietor is eligible for renewal of a childcare service licence.</w:t>
      </w:r>
    </w:p>
    <w:p w14:paraId="682D33BA" w14:textId="77777777" w:rsidR="00FD297F" w:rsidRDefault="00FD297F" w:rsidP="00FD297F">
      <w:pPr>
        <w:pStyle w:val="AH5Sec"/>
      </w:pPr>
      <w:bookmarkStart w:id="1001" w:name="_Toc58512463"/>
      <w:r w:rsidRPr="00A53AF7">
        <w:rPr>
          <w:rStyle w:val="CharSectNo"/>
        </w:rPr>
        <w:lastRenderedPageBreak/>
        <w:t>757</w:t>
      </w:r>
      <w:r>
        <w:tab/>
        <w:t>Childcare service licence renewal—eligibility</w:t>
      </w:r>
      <w:bookmarkEnd w:id="1001"/>
    </w:p>
    <w:p w14:paraId="29264B33" w14:textId="77777777"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14:paraId="3D1FBB32" w14:textId="77777777" w:rsidR="00FD297F" w:rsidRDefault="00FD297F" w:rsidP="00FD297F">
      <w:pPr>
        <w:pStyle w:val="Apara"/>
      </w:pPr>
      <w:r>
        <w:tab/>
        <w:t>(a)</w:t>
      </w:r>
      <w:r>
        <w:tab/>
        <w:t>is eligible for a childcare service licence under section 746; and</w:t>
      </w:r>
    </w:p>
    <w:p w14:paraId="055D3493" w14:textId="77777777" w:rsidR="00FD297F" w:rsidRDefault="00FD297F" w:rsidP="00FD297F">
      <w:pPr>
        <w:pStyle w:val="Apara"/>
      </w:pPr>
      <w:r>
        <w:tab/>
        <w:t>(b)</w:t>
      </w:r>
      <w:r>
        <w:tab/>
        <w:t>has complied with the childcare services standards during the period of the childcare service licence.</w:t>
      </w:r>
    </w:p>
    <w:p w14:paraId="63B6A2D9" w14:textId="77777777"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7092488E" w14:textId="77777777" w:rsidR="00FD297F" w:rsidRDefault="00FD297F" w:rsidP="00FD297F">
      <w:pPr>
        <w:pStyle w:val="aNote"/>
      </w:pPr>
      <w:r>
        <w:rPr>
          <w:rStyle w:val="charItals"/>
        </w:rPr>
        <w:t>Note 2</w:t>
      </w:r>
      <w:r>
        <w:tab/>
        <w:t>The Minister may make childcare services standards under s 887.</w:t>
      </w:r>
    </w:p>
    <w:p w14:paraId="36F654BD" w14:textId="77777777" w:rsidR="00FD297F" w:rsidRDefault="00FD297F" w:rsidP="00FD297F">
      <w:pPr>
        <w:pStyle w:val="Amain"/>
      </w:pPr>
      <w:r>
        <w:tab/>
        <w:t>(2)</w:t>
      </w:r>
      <w:r>
        <w:tab/>
        <w:t>For subsection (1) (b), the director</w:t>
      </w:r>
      <w:r>
        <w:noBreakHyphen/>
        <w:t>general may take into account—</w:t>
      </w:r>
    </w:p>
    <w:p w14:paraId="231DB8E5" w14:textId="77777777" w:rsidR="00FD297F" w:rsidRDefault="00FD297F" w:rsidP="00FD297F">
      <w:pPr>
        <w:pStyle w:val="Apara"/>
      </w:pPr>
      <w:r>
        <w:tab/>
        <w:t>(a)</w:t>
      </w:r>
      <w:r>
        <w:tab/>
        <w:t>any periods of noncompliance, or persistent noncompliance, with the childcare services standards; and</w:t>
      </w:r>
    </w:p>
    <w:p w14:paraId="464AE1B0" w14:textId="77777777" w:rsidR="00FD297F" w:rsidRDefault="00FD297F" w:rsidP="00FD297F">
      <w:pPr>
        <w:pStyle w:val="Apara"/>
      </w:pPr>
      <w:r>
        <w:tab/>
        <w:t>(b)</w:t>
      </w:r>
      <w:r>
        <w:tab/>
        <w:t>actions taken to rectify any noncompliance with the child care services standards; and</w:t>
      </w:r>
    </w:p>
    <w:p w14:paraId="41C0F521" w14:textId="77777777" w:rsidR="00FD297F" w:rsidRDefault="00FD297F" w:rsidP="00FD297F">
      <w:pPr>
        <w:pStyle w:val="Apara"/>
      </w:pPr>
      <w:r>
        <w:tab/>
        <w:t>(c)</w:t>
      </w:r>
      <w:r>
        <w:tab/>
        <w:t>the future likelihood of compliance with the childcare service standards.</w:t>
      </w:r>
    </w:p>
    <w:p w14:paraId="2288C4D0" w14:textId="77777777" w:rsidR="00FD297F" w:rsidRDefault="00FD297F" w:rsidP="00FD297F">
      <w:pPr>
        <w:pStyle w:val="AH5Sec"/>
      </w:pPr>
      <w:bookmarkStart w:id="1002" w:name="_Toc58512464"/>
      <w:r w:rsidRPr="00A53AF7">
        <w:rPr>
          <w:rStyle w:val="CharSectNo"/>
        </w:rPr>
        <w:t>758</w:t>
      </w:r>
      <w:r>
        <w:tab/>
        <w:t>Childcare service licence renewal—decision on application</w:t>
      </w:r>
      <w:bookmarkEnd w:id="1002"/>
    </w:p>
    <w:p w14:paraId="73F32086" w14:textId="77777777" w:rsidR="00FD297F" w:rsidRDefault="00FD297F" w:rsidP="00FD297F">
      <w:pPr>
        <w:pStyle w:val="Amain"/>
      </w:pPr>
      <w:r>
        <w:tab/>
        <w:t>(1)</w:t>
      </w:r>
      <w:r>
        <w:tab/>
        <w:t>This section applies if the director</w:t>
      </w:r>
      <w:r>
        <w:noBreakHyphen/>
        <w:t>general receives an application for renewal of a childcare service licence under section 754.</w:t>
      </w:r>
    </w:p>
    <w:p w14:paraId="5133A106" w14:textId="77777777"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44B55632" w14:textId="77777777"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7BB88F08" w14:textId="77777777" w:rsidR="00FD297F" w:rsidRDefault="00FD297F" w:rsidP="00FD297F">
      <w:pPr>
        <w:pStyle w:val="aNote"/>
      </w:pPr>
      <w:r>
        <w:rPr>
          <w:rStyle w:val="charItals"/>
        </w:rPr>
        <w:t>Note</w:t>
      </w:r>
      <w:r>
        <w:tab/>
        <w:t>A decision under this subsection is a reviewable decision (see s 839).</w:t>
      </w:r>
    </w:p>
    <w:p w14:paraId="7254220F" w14:textId="77777777" w:rsidR="00FD297F" w:rsidRDefault="00FD297F" w:rsidP="00FD297F">
      <w:pPr>
        <w:pStyle w:val="Amain"/>
      </w:pPr>
      <w:r>
        <w:lastRenderedPageBreak/>
        <w:tab/>
        <w:t>(4)</w:t>
      </w:r>
      <w:r>
        <w:tab/>
        <w:t>The director</w:t>
      </w:r>
      <w:r>
        <w:noBreakHyphen/>
        <w:t>general must, not later than the required time for an application—</w:t>
      </w:r>
    </w:p>
    <w:p w14:paraId="20AB98E8" w14:textId="77777777" w:rsidR="00FD297F" w:rsidRDefault="00FD297F" w:rsidP="00FD297F">
      <w:pPr>
        <w:pStyle w:val="Apara"/>
      </w:pPr>
      <w:r>
        <w:tab/>
        <w:t>(a)</w:t>
      </w:r>
      <w:r>
        <w:tab/>
        <w:t>decide the application; and</w:t>
      </w:r>
    </w:p>
    <w:p w14:paraId="7215AEB5" w14:textId="77777777" w:rsidR="00FD297F" w:rsidRDefault="00FD297F" w:rsidP="00FD297F">
      <w:pPr>
        <w:pStyle w:val="Apara"/>
      </w:pPr>
      <w:r>
        <w:tab/>
        <w:t>(b)</w:t>
      </w:r>
      <w:r>
        <w:tab/>
        <w:t>tell the licensed proprietor about the decision on the application.</w:t>
      </w:r>
    </w:p>
    <w:p w14:paraId="44DC38F6" w14:textId="77777777" w:rsidR="00FD297F" w:rsidRDefault="00FD297F" w:rsidP="00FD297F">
      <w:pPr>
        <w:pStyle w:val="Amain"/>
      </w:pPr>
      <w:r>
        <w:tab/>
        <w:t>(5)</w:t>
      </w:r>
      <w:r>
        <w:tab/>
        <w:t>For subsection (4), the required time for an application is the latest of the following:</w:t>
      </w:r>
    </w:p>
    <w:p w14:paraId="4F81FBB9" w14:textId="77777777"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48A2D78D" w14:textId="77777777"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2A3412EB" w14:textId="77777777"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2AC67AEB" w14:textId="77777777"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1B665008" w14:textId="77777777" w:rsidR="00FD297F" w:rsidRDefault="00FD297F" w:rsidP="00FD297F">
      <w:pPr>
        <w:pStyle w:val="Apara"/>
        <w:keepNext/>
      </w:pPr>
      <w:r>
        <w:tab/>
        <w:t>(e)</w:t>
      </w:r>
      <w:r>
        <w:tab/>
        <w:t>in any other case—30 days after the day the director</w:t>
      </w:r>
      <w:r>
        <w:noBreakHyphen/>
        <w:t>general receives the application.</w:t>
      </w:r>
    </w:p>
    <w:p w14:paraId="3F190166" w14:textId="516F7493"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56" w:tooltip="A2001-14" w:history="1">
        <w:r w:rsidRPr="0069554E">
          <w:rPr>
            <w:rStyle w:val="charCitHyperlinkAbbrev"/>
          </w:rPr>
          <w:t>Legislation Act</w:t>
        </w:r>
      </w:hyperlink>
      <w:r>
        <w:t>, s 180).</w:t>
      </w:r>
    </w:p>
    <w:p w14:paraId="3D576C43" w14:textId="77777777" w:rsidR="00FD297F" w:rsidRPr="00A53AF7" w:rsidRDefault="00FD297F" w:rsidP="00FD297F">
      <w:pPr>
        <w:pStyle w:val="AH3Div"/>
      </w:pPr>
      <w:bookmarkStart w:id="1003" w:name="_Toc58512465"/>
      <w:r w:rsidRPr="00A53AF7">
        <w:rPr>
          <w:rStyle w:val="CharDivNo"/>
        </w:rPr>
        <w:lastRenderedPageBreak/>
        <w:t>Division 20.4.3</w:t>
      </w:r>
      <w:r>
        <w:tab/>
      </w:r>
      <w:r w:rsidRPr="00A53AF7">
        <w:rPr>
          <w:rStyle w:val="CharDivText"/>
        </w:rPr>
        <w:t>Childcare service licences—suspension and cancellation</w:t>
      </w:r>
      <w:bookmarkEnd w:id="1003"/>
    </w:p>
    <w:p w14:paraId="5DE127BF" w14:textId="77777777" w:rsidR="00FD297F" w:rsidRDefault="00FD297F" w:rsidP="00FD297F">
      <w:pPr>
        <w:pStyle w:val="AH5Sec"/>
      </w:pPr>
      <w:bookmarkStart w:id="1004" w:name="_Toc58512466"/>
      <w:r w:rsidRPr="00A53AF7">
        <w:rPr>
          <w:rStyle w:val="CharSectNo"/>
        </w:rPr>
        <w:t>759</w:t>
      </w:r>
      <w:r>
        <w:rPr>
          <w:bCs/>
        </w:rPr>
        <w:tab/>
      </w:r>
      <w:r>
        <w:t xml:space="preserve">Who is an </w:t>
      </w:r>
      <w:r w:rsidRPr="00D72DD6">
        <w:rPr>
          <w:rStyle w:val="charItals"/>
        </w:rPr>
        <w:t>affected child</w:t>
      </w:r>
      <w:r>
        <w:t>?</w:t>
      </w:r>
      <w:bookmarkEnd w:id="1004"/>
    </w:p>
    <w:p w14:paraId="21BEA953" w14:textId="77777777" w:rsidR="00FD297F" w:rsidRDefault="00FD297F" w:rsidP="00FD297F">
      <w:pPr>
        <w:pStyle w:val="aDef"/>
        <w:keepNext/>
      </w:pPr>
      <w:r>
        <w:t>In this division:</w:t>
      </w:r>
    </w:p>
    <w:p w14:paraId="2A728DF3" w14:textId="77777777" w:rsidR="00FD297F" w:rsidRDefault="00FD297F" w:rsidP="00FD297F">
      <w:pPr>
        <w:pStyle w:val="aDef"/>
        <w:keepNext/>
      </w:pPr>
      <w:r>
        <w:rPr>
          <w:rStyle w:val="charBoldItals"/>
        </w:rPr>
        <w:t>affected child</w:t>
      </w:r>
      <w:r>
        <w:t>, for an event, for a childcare service, includes—</w:t>
      </w:r>
    </w:p>
    <w:p w14:paraId="07BC70FB" w14:textId="77777777" w:rsidR="00FD297F" w:rsidRDefault="00FD297F" w:rsidP="00FD297F">
      <w:pPr>
        <w:pStyle w:val="aDefpara"/>
      </w:pPr>
      <w:r>
        <w:tab/>
        <w:t>(a)</w:t>
      </w:r>
      <w:r>
        <w:tab/>
        <w:t>a child who is being cared for by the childcare service when the event happens; and</w:t>
      </w:r>
    </w:p>
    <w:p w14:paraId="63470E85" w14:textId="77777777" w:rsidR="00FD297F" w:rsidRDefault="00FD297F" w:rsidP="00FD297F">
      <w:pPr>
        <w:pStyle w:val="aDefpara"/>
      </w:pPr>
      <w:r>
        <w:tab/>
        <w:t>(b)</w:t>
      </w:r>
      <w:r>
        <w:tab/>
        <w:t>a child who is enrolled at the childcare service, whether or not the child attends the childcare service on the day the event happens.</w:t>
      </w:r>
    </w:p>
    <w:p w14:paraId="3804ED24" w14:textId="77777777" w:rsidR="00FD297F" w:rsidRDefault="00FD297F" w:rsidP="00FD297F">
      <w:pPr>
        <w:pStyle w:val="AH5Sec"/>
      </w:pPr>
      <w:bookmarkStart w:id="1005" w:name="_Toc58512467"/>
      <w:r w:rsidRPr="00A53AF7">
        <w:rPr>
          <w:rStyle w:val="CharSectNo"/>
        </w:rPr>
        <w:t>760</w:t>
      </w:r>
      <w:r>
        <w:tab/>
        <w:t>Childcare service licence—compliance notices</w:t>
      </w:r>
      <w:bookmarkEnd w:id="1005"/>
    </w:p>
    <w:p w14:paraId="300A5C57" w14:textId="77777777"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18853C6A" w14:textId="77777777" w:rsidR="00FD297F" w:rsidRDefault="00FD297F" w:rsidP="00FD297F">
      <w:pPr>
        <w:pStyle w:val="aNote"/>
        <w:keepNext/>
      </w:pPr>
      <w:r>
        <w:rPr>
          <w:rStyle w:val="charItals"/>
        </w:rPr>
        <w:t>Note 1</w:t>
      </w:r>
      <w:r>
        <w:tab/>
        <w:t>For s (1), the director</w:t>
      </w:r>
      <w:r>
        <w:noBreakHyphen/>
        <w:t>general may also give an intention to cancel notice (see s 764).</w:t>
      </w:r>
    </w:p>
    <w:p w14:paraId="4A6B7AEF" w14:textId="77777777"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18580728" w14:textId="77777777" w:rsidR="00FD297F" w:rsidRDefault="00FD297F" w:rsidP="00FD297F">
      <w:pPr>
        <w:pStyle w:val="aNote"/>
      </w:pPr>
      <w:r>
        <w:rPr>
          <w:rStyle w:val="charItals"/>
        </w:rPr>
        <w:t>Note 3</w:t>
      </w:r>
      <w:r>
        <w:tab/>
        <w:t>The Minister may make childcare services standards under s 887.</w:t>
      </w:r>
    </w:p>
    <w:p w14:paraId="04174554" w14:textId="77777777"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0BCB590C" w14:textId="77777777"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14:paraId="1323D750" w14:textId="77777777"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6107C325" w14:textId="77777777"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1D64D4B"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55FEA79" w14:textId="77777777"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14:paraId="1BB2EE97" w14:textId="77777777" w:rsidR="00FD297F" w:rsidRDefault="00FD297F" w:rsidP="00FD297F">
      <w:pPr>
        <w:pStyle w:val="Apara"/>
      </w:pPr>
      <w:r>
        <w:tab/>
        <w:t>(a)</w:t>
      </w:r>
      <w:r>
        <w:tab/>
        <w:t>confirm the compliance notice; or</w:t>
      </w:r>
    </w:p>
    <w:p w14:paraId="3A77DE0A" w14:textId="77777777" w:rsidR="00FD297F" w:rsidRDefault="00FD297F" w:rsidP="00FD297F">
      <w:pPr>
        <w:pStyle w:val="Apara"/>
      </w:pPr>
      <w:r>
        <w:tab/>
        <w:t>(b)</w:t>
      </w:r>
      <w:r>
        <w:tab/>
        <w:t>amend the compliance notice; or</w:t>
      </w:r>
    </w:p>
    <w:p w14:paraId="238DEE8A" w14:textId="77777777" w:rsidR="00FD297F" w:rsidRDefault="00FD297F" w:rsidP="00FD297F">
      <w:pPr>
        <w:pStyle w:val="Apara"/>
      </w:pPr>
      <w:r>
        <w:tab/>
        <w:t>(c)</w:t>
      </w:r>
      <w:r>
        <w:tab/>
        <w:t>revoke the compliance notice.</w:t>
      </w:r>
    </w:p>
    <w:p w14:paraId="1704F3DC" w14:textId="77777777" w:rsidR="00FD297F" w:rsidRDefault="00FD297F" w:rsidP="00FD297F">
      <w:pPr>
        <w:pStyle w:val="aNote"/>
      </w:pPr>
      <w:r>
        <w:rPr>
          <w:rStyle w:val="charItals"/>
        </w:rPr>
        <w:t>Note</w:t>
      </w:r>
      <w:r>
        <w:rPr>
          <w:rStyle w:val="charItals"/>
        </w:rPr>
        <w:tab/>
      </w:r>
      <w:r>
        <w:t>A decision under this subsection is a reviewable decision (see s 839).</w:t>
      </w:r>
    </w:p>
    <w:p w14:paraId="340BFC97" w14:textId="77777777" w:rsidR="00FD297F" w:rsidRDefault="00FD297F" w:rsidP="00FD297F">
      <w:pPr>
        <w:pStyle w:val="Amain"/>
      </w:pPr>
      <w:r>
        <w:tab/>
        <w:t>(5)</w:t>
      </w:r>
      <w:r>
        <w:tab/>
        <w:t>After making a decision under subsection (4), the director</w:t>
      </w:r>
      <w:r>
        <w:noBreakHyphen/>
        <w:t>general must tell the licensed proprietor about the decision.</w:t>
      </w:r>
    </w:p>
    <w:p w14:paraId="4AE5F323" w14:textId="77777777"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72AD6E16" w14:textId="77777777" w:rsidR="00FD297F" w:rsidRDefault="00FD297F" w:rsidP="00FD297F">
      <w:pPr>
        <w:pStyle w:val="AH5Sec"/>
      </w:pPr>
      <w:bookmarkStart w:id="1006" w:name="_Toc58512468"/>
      <w:r w:rsidRPr="00A53AF7">
        <w:rPr>
          <w:rStyle w:val="CharSectNo"/>
        </w:rPr>
        <w:lastRenderedPageBreak/>
        <w:t>761</w:t>
      </w:r>
      <w:r>
        <w:tab/>
        <w:t>Childcare service licence—suspension for noncompliance</w:t>
      </w:r>
      <w:bookmarkEnd w:id="1006"/>
    </w:p>
    <w:p w14:paraId="0265432C" w14:textId="77777777" w:rsidR="00FD297F" w:rsidRDefault="00FD297F" w:rsidP="00FD297F">
      <w:pPr>
        <w:pStyle w:val="Amain"/>
        <w:keepNext/>
      </w:pPr>
      <w:r>
        <w:tab/>
        <w:t>(1)</w:t>
      </w:r>
      <w:r>
        <w:tab/>
        <w:t>This section applies if—</w:t>
      </w:r>
    </w:p>
    <w:p w14:paraId="01CEA829" w14:textId="77777777" w:rsidR="00FD297F" w:rsidRDefault="00FD297F" w:rsidP="00FD297F">
      <w:pPr>
        <w:pStyle w:val="Apara"/>
      </w:pPr>
      <w:r>
        <w:tab/>
        <w:t>(a)</w:t>
      </w:r>
      <w:r>
        <w:tab/>
        <w:t>the director</w:t>
      </w:r>
      <w:r>
        <w:noBreakHyphen/>
        <w:t>general gives the licensed proprietor of a childcare service a compliance notice under section 760; and</w:t>
      </w:r>
    </w:p>
    <w:p w14:paraId="7015D0B6" w14:textId="77777777"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14:paraId="0FF4C037"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7EB1C2" w14:textId="77777777"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067626AA" w14:textId="77777777" w:rsidR="00FD297F" w:rsidRDefault="00FD297F" w:rsidP="00FD297F">
      <w:pPr>
        <w:pStyle w:val="Apara"/>
      </w:pPr>
      <w:r>
        <w:tab/>
        <w:t>(a)</w:t>
      </w:r>
      <w:r>
        <w:tab/>
        <w:t>suspending the childcare service licence starting on the date stated in the notice; and</w:t>
      </w:r>
    </w:p>
    <w:p w14:paraId="7DB5EA4C" w14:textId="77777777"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46EA5BB2" w14:textId="77777777" w:rsidR="00FD297F" w:rsidRDefault="00FD297F" w:rsidP="00FD297F">
      <w:pPr>
        <w:pStyle w:val="aNote"/>
      </w:pPr>
      <w:r>
        <w:rPr>
          <w:rStyle w:val="charItals"/>
        </w:rPr>
        <w:t>Note</w:t>
      </w:r>
      <w:r>
        <w:tab/>
        <w:t>A decision under par (a) is a reviewable decision (see s 839).</w:t>
      </w:r>
    </w:p>
    <w:p w14:paraId="27CC9FB2" w14:textId="77777777"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701735F2" w14:textId="77777777" w:rsidR="00FD297F" w:rsidRDefault="00FD297F" w:rsidP="00FD297F">
      <w:pPr>
        <w:pStyle w:val="Amain"/>
        <w:keepNext/>
      </w:pPr>
      <w:r>
        <w:lastRenderedPageBreak/>
        <w:tab/>
        <w:t>(4)</w:t>
      </w:r>
      <w:r>
        <w:tab/>
        <w:t>The compliance suspension notice has effect until either—</w:t>
      </w:r>
    </w:p>
    <w:p w14:paraId="457D6D4A" w14:textId="77777777" w:rsidR="00FD297F" w:rsidRDefault="00FD297F" w:rsidP="00FD297F">
      <w:pPr>
        <w:pStyle w:val="Apara"/>
        <w:keepNext/>
      </w:pPr>
      <w:r>
        <w:tab/>
        <w:t>(a)</w:t>
      </w:r>
      <w:r>
        <w:tab/>
        <w:t>the suspension is ended under section 762; or</w:t>
      </w:r>
    </w:p>
    <w:p w14:paraId="77D68AC5" w14:textId="77777777" w:rsidR="00FD297F" w:rsidRDefault="00FD297F" w:rsidP="00FD297F">
      <w:pPr>
        <w:pStyle w:val="Apara"/>
        <w:keepNext/>
      </w:pPr>
      <w:r>
        <w:tab/>
        <w:t>(b)</w:t>
      </w:r>
      <w:r>
        <w:tab/>
        <w:t>the notice is revoked by the director</w:t>
      </w:r>
      <w:r>
        <w:noBreakHyphen/>
        <w:t>general by written notice given to the licensed proprietor.</w:t>
      </w:r>
    </w:p>
    <w:p w14:paraId="7C968E11" w14:textId="77777777" w:rsidR="00FD297F" w:rsidRDefault="00FD297F" w:rsidP="00FD297F">
      <w:pPr>
        <w:pStyle w:val="aNote"/>
      </w:pPr>
      <w:r>
        <w:rPr>
          <w:rStyle w:val="charItals"/>
        </w:rPr>
        <w:t>Note</w:t>
      </w:r>
      <w:r>
        <w:tab/>
        <w:t>If a form is approved under s 886 for this provision, the form must be used.</w:t>
      </w:r>
    </w:p>
    <w:p w14:paraId="36D50E99" w14:textId="77777777" w:rsidR="00FD297F" w:rsidRDefault="00FD297F" w:rsidP="00FD297F">
      <w:pPr>
        <w:pStyle w:val="AH5Sec"/>
      </w:pPr>
      <w:bookmarkStart w:id="1007" w:name="_Toc58512469"/>
      <w:r w:rsidRPr="00A53AF7">
        <w:rPr>
          <w:rStyle w:val="CharSectNo"/>
        </w:rPr>
        <w:t>762</w:t>
      </w:r>
      <w:r>
        <w:tab/>
        <w:t>Childcare service licence—ending noncompliance suspension</w:t>
      </w:r>
      <w:bookmarkEnd w:id="1007"/>
    </w:p>
    <w:p w14:paraId="269DD721" w14:textId="77777777" w:rsidR="00FD297F" w:rsidRDefault="00FD297F" w:rsidP="00FD297F">
      <w:pPr>
        <w:pStyle w:val="Amain"/>
      </w:pPr>
      <w:r>
        <w:tab/>
        <w:t>(1)</w:t>
      </w:r>
      <w:r>
        <w:tab/>
        <w:t>This section applies if—</w:t>
      </w:r>
    </w:p>
    <w:p w14:paraId="1052D4C6" w14:textId="77777777" w:rsidR="00FD297F" w:rsidRDefault="00FD297F" w:rsidP="00FD297F">
      <w:pPr>
        <w:pStyle w:val="Apara"/>
      </w:pPr>
      <w:r>
        <w:tab/>
        <w:t>(a)</w:t>
      </w:r>
      <w:r>
        <w:tab/>
        <w:t>the director</w:t>
      </w:r>
      <w:r>
        <w:noBreakHyphen/>
        <w:t>general gives the licensed proprietor of a childcare service a compliance suspension notice under section 761; and</w:t>
      </w:r>
    </w:p>
    <w:p w14:paraId="54B963DB" w14:textId="77777777" w:rsidR="00FD297F" w:rsidRDefault="00FD297F" w:rsidP="00FD297F">
      <w:pPr>
        <w:pStyle w:val="Apara"/>
      </w:pPr>
      <w:r>
        <w:tab/>
        <w:t>(b)</w:t>
      </w:r>
      <w:r>
        <w:tab/>
        <w:t>the licensed proprietor makes a submission in accordance with the notice.</w:t>
      </w:r>
    </w:p>
    <w:p w14:paraId="67389DAD" w14:textId="77777777" w:rsidR="00FD297F" w:rsidRDefault="00FD297F" w:rsidP="00FD297F">
      <w:pPr>
        <w:pStyle w:val="Amain"/>
      </w:pPr>
      <w:r>
        <w:tab/>
        <w:t>(2)</w:t>
      </w:r>
      <w:r>
        <w:tab/>
        <w:t>The director</w:t>
      </w:r>
      <w:r>
        <w:noBreakHyphen/>
        <w:t>general must consider the submission.</w:t>
      </w:r>
    </w:p>
    <w:p w14:paraId="0205DCE1"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35F74DD9" w14:textId="77777777" w:rsidR="00FD297F" w:rsidRDefault="00FD297F" w:rsidP="00FD297F">
      <w:pPr>
        <w:pStyle w:val="Apara"/>
      </w:pPr>
      <w:r>
        <w:tab/>
        <w:t>(a)</w:t>
      </w:r>
      <w:r>
        <w:tab/>
        <w:t>confirm the suspension and decide the length of the suspension; or</w:t>
      </w:r>
    </w:p>
    <w:p w14:paraId="6B725AD1" w14:textId="77777777" w:rsidR="00FD297F" w:rsidRDefault="00FD297F" w:rsidP="00FD297F">
      <w:pPr>
        <w:pStyle w:val="Apara"/>
      </w:pPr>
      <w:r>
        <w:tab/>
        <w:t>(b)</w:t>
      </w:r>
      <w:r>
        <w:tab/>
        <w:t>end the suspension.</w:t>
      </w:r>
    </w:p>
    <w:p w14:paraId="1D1304BB" w14:textId="77777777" w:rsidR="00FD297F" w:rsidRDefault="00FD297F" w:rsidP="00FD297F">
      <w:pPr>
        <w:pStyle w:val="aNotepar"/>
      </w:pPr>
      <w:r>
        <w:rPr>
          <w:rStyle w:val="charItals"/>
        </w:rPr>
        <w:t>Note</w:t>
      </w:r>
      <w:r>
        <w:tab/>
        <w:t>A decision under par (a) is a reviewable decision (see s 839).</w:t>
      </w:r>
    </w:p>
    <w:p w14:paraId="7DA936B2" w14:textId="77777777" w:rsidR="00FD297F" w:rsidRDefault="00FD297F" w:rsidP="00FD297F">
      <w:pPr>
        <w:pStyle w:val="Amain"/>
      </w:pPr>
      <w:r>
        <w:tab/>
        <w:t>(4)</w:t>
      </w:r>
      <w:r>
        <w:tab/>
        <w:t>The director</w:t>
      </w:r>
      <w:r>
        <w:noBreakHyphen/>
        <w:t>general must tell—</w:t>
      </w:r>
    </w:p>
    <w:p w14:paraId="5FA456C7" w14:textId="77777777" w:rsidR="00FD297F" w:rsidRDefault="00FD297F" w:rsidP="00FD297F">
      <w:pPr>
        <w:pStyle w:val="Apara"/>
      </w:pPr>
      <w:r>
        <w:tab/>
        <w:t>(a)</w:t>
      </w:r>
      <w:r>
        <w:tab/>
        <w:t>the licensed proprietor about the decision under subsection (3); and</w:t>
      </w:r>
    </w:p>
    <w:p w14:paraId="3EA203E8" w14:textId="77777777" w:rsidR="00FD297F" w:rsidRDefault="00FD297F" w:rsidP="00FD297F">
      <w:pPr>
        <w:pStyle w:val="Apara"/>
      </w:pPr>
      <w:r>
        <w:tab/>
        <w:t>(b)</w:t>
      </w:r>
      <w:r>
        <w:tab/>
        <w:t>anyone else about the decision who was told under section 761 about the suspension.</w:t>
      </w:r>
    </w:p>
    <w:p w14:paraId="687CBF88" w14:textId="77777777" w:rsidR="00FD297F" w:rsidRDefault="00FD297F" w:rsidP="00FD297F">
      <w:pPr>
        <w:pStyle w:val="AH5Sec"/>
      </w:pPr>
      <w:bookmarkStart w:id="1008" w:name="_Toc58512470"/>
      <w:r w:rsidRPr="00A53AF7">
        <w:rPr>
          <w:rStyle w:val="CharSectNo"/>
        </w:rPr>
        <w:lastRenderedPageBreak/>
        <w:t>763</w:t>
      </w:r>
      <w:r>
        <w:tab/>
        <w:t>Childcare service licence—suspension if children unsafe</w:t>
      </w:r>
      <w:bookmarkEnd w:id="1008"/>
    </w:p>
    <w:p w14:paraId="14CCC5F6" w14:textId="77777777" w:rsidR="00FD297F" w:rsidRDefault="00FD297F" w:rsidP="00FD297F">
      <w:pPr>
        <w:pStyle w:val="Amain"/>
      </w:pPr>
      <w:r>
        <w:tab/>
        <w:t>(1)</w:t>
      </w:r>
      <w:r>
        <w:tab/>
        <w:t>This section applies if the director</w:t>
      </w:r>
      <w:r>
        <w:noBreakHyphen/>
        <w:t>general believes on reasonable grounds that—</w:t>
      </w:r>
    </w:p>
    <w:p w14:paraId="0ED32405" w14:textId="77777777" w:rsidR="00FD297F" w:rsidRDefault="00FD297F" w:rsidP="00FD297F">
      <w:pPr>
        <w:pStyle w:val="Apara"/>
      </w:pPr>
      <w:r>
        <w:tab/>
        <w:t>(a)</w:t>
      </w:r>
      <w:r>
        <w:tab/>
        <w:t>children being cared for by a licensed childcare service are unsafe; and</w:t>
      </w:r>
    </w:p>
    <w:p w14:paraId="55198964" w14:textId="77777777" w:rsidR="00FD297F" w:rsidRDefault="00FD297F" w:rsidP="00FD297F">
      <w:pPr>
        <w:pStyle w:val="Apara"/>
      </w:pPr>
      <w:r>
        <w:tab/>
        <w:t>(b)</w:t>
      </w:r>
      <w:r>
        <w:tab/>
        <w:t>the exercise of the director</w:t>
      </w:r>
      <w:r>
        <w:noBreakHyphen/>
        <w:t>general’s powers under this section is necessary to protect the children.</w:t>
      </w:r>
    </w:p>
    <w:p w14:paraId="4FB8964C"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76ABAB2" w14:textId="77777777"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54893DBE" w14:textId="77777777" w:rsidR="00FD297F" w:rsidRDefault="00FD297F" w:rsidP="00FD297F">
      <w:pPr>
        <w:pStyle w:val="aNote"/>
      </w:pPr>
      <w:r>
        <w:rPr>
          <w:rStyle w:val="charItals"/>
        </w:rPr>
        <w:t>Note</w:t>
      </w:r>
      <w:r>
        <w:tab/>
        <w:t>A decision under this subsection is a reviewable decision (see s 839).</w:t>
      </w:r>
    </w:p>
    <w:p w14:paraId="30127E43" w14:textId="77777777"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50829AD1"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D7A32E5" w14:textId="77777777" w:rsidR="00FD297F" w:rsidRDefault="00FD297F" w:rsidP="00FD297F">
      <w:pPr>
        <w:pStyle w:val="Amain"/>
      </w:pPr>
      <w:r>
        <w:tab/>
        <w:t>(4)</w:t>
      </w:r>
      <w:r>
        <w:tab/>
        <w:t>The safety suspension notice has effect until revoked by the director</w:t>
      </w:r>
      <w:r>
        <w:noBreakHyphen/>
        <w:t>general by written notice given to the licensed proprietor.</w:t>
      </w:r>
    </w:p>
    <w:p w14:paraId="13FF5568" w14:textId="77777777" w:rsidR="00FD297F" w:rsidRDefault="00FD297F" w:rsidP="00FD297F">
      <w:pPr>
        <w:pStyle w:val="aNote"/>
      </w:pPr>
      <w:r>
        <w:rPr>
          <w:rStyle w:val="charItals"/>
        </w:rPr>
        <w:t>Note</w:t>
      </w:r>
      <w:r>
        <w:tab/>
        <w:t>If a form is approved under s 886 for this provision, the form must be used.</w:t>
      </w:r>
    </w:p>
    <w:p w14:paraId="457C44EE" w14:textId="77777777" w:rsidR="00FD297F" w:rsidRDefault="00FD297F" w:rsidP="00FD297F">
      <w:pPr>
        <w:pStyle w:val="AH5Sec"/>
      </w:pPr>
      <w:bookmarkStart w:id="1009" w:name="_Toc58512471"/>
      <w:r w:rsidRPr="00A53AF7">
        <w:rPr>
          <w:rStyle w:val="CharSectNo"/>
        </w:rPr>
        <w:lastRenderedPageBreak/>
        <w:t>764</w:t>
      </w:r>
      <w:r>
        <w:tab/>
        <w:t>Childcare service licence—notice of intention to cancel</w:t>
      </w:r>
      <w:bookmarkEnd w:id="1009"/>
    </w:p>
    <w:p w14:paraId="4B6D499C" w14:textId="77777777" w:rsidR="00FD297F" w:rsidRDefault="00FD297F" w:rsidP="00FD297F">
      <w:pPr>
        <w:pStyle w:val="Amain"/>
        <w:keepNext/>
      </w:pPr>
      <w:r>
        <w:tab/>
        <w:t>(1)</w:t>
      </w:r>
      <w:r>
        <w:tab/>
        <w:t>This section applies if—</w:t>
      </w:r>
    </w:p>
    <w:p w14:paraId="3AADB5C5" w14:textId="77777777" w:rsidR="00FD297F" w:rsidRDefault="00FD297F" w:rsidP="00FD297F">
      <w:pPr>
        <w:pStyle w:val="Apara"/>
      </w:pPr>
      <w:r>
        <w:tab/>
        <w:t>(a)</w:t>
      </w:r>
      <w:r>
        <w:tab/>
        <w:t>the licensed proprietor of a childcare service is convicted or found guilty of an offence against this Act; or</w:t>
      </w:r>
    </w:p>
    <w:p w14:paraId="35232713" w14:textId="77777777" w:rsidR="00FD297F" w:rsidRDefault="00FD297F" w:rsidP="00FD297F">
      <w:pPr>
        <w:pStyle w:val="Apara"/>
      </w:pPr>
      <w:r>
        <w:tab/>
        <w:t>(b)</w:t>
      </w:r>
      <w:r>
        <w:tab/>
        <w:t>the director</w:t>
      </w:r>
      <w:r>
        <w:noBreakHyphen/>
        <w:t>general believes on reasonable grounds that—</w:t>
      </w:r>
    </w:p>
    <w:p w14:paraId="209EDBF2" w14:textId="77777777" w:rsidR="00FD297F" w:rsidRDefault="00FD297F" w:rsidP="00FD297F">
      <w:pPr>
        <w:pStyle w:val="Asubpara"/>
      </w:pPr>
      <w:r>
        <w:tab/>
        <w:t>(i)</w:t>
      </w:r>
      <w:r>
        <w:tab/>
        <w:t>a childcare service licence was obtained improperly; or</w:t>
      </w:r>
    </w:p>
    <w:p w14:paraId="096896CE" w14:textId="77777777" w:rsidR="00FD297F" w:rsidRDefault="00FD297F" w:rsidP="00FD297F">
      <w:pPr>
        <w:pStyle w:val="Asubpara"/>
      </w:pPr>
      <w:r>
        <w:tab/>
        <w:t>(ii)</w:t>
      </w:r>
      <w:r>
        <w:tab/>
        <w:t>the licensed proprietor of a childcare service has operated the childcare service in a way that does not comply with a childcare services standard; or</w:t>
      </w:r>
    </w:p>
    <w:p w14:paraId="0C6DFFAE" w14:textId="77777777" w:rsidR="00FD297F" w:rsidRDefault="00FD297F" w:rsidP="00FD297F">
      <w:pPr>
        <w:pStyle w:val="aNotesubpar"/>
      </w:pPr>
      <w:r>
        <w:rPr>
          <w:rStyle w:val="charItals"/>
        </w:rPr>
        <w:t>Note 1</w:t>
      </w:r>
      <w:r>
        <w:tab/>
        <w:t>The Minister may make childcare services standards under s 887.</w:t>
      </w:r>
    </w:p>
    <w:p w14:paraId="72F67B71" w14:textId="77777777" w:rsidR="00FD297F" w:rsidRDefault="00FD297F" w:rsidP="00FD297F">
      <w:pPr>
        <w:pStyle w:val="aNotesubpar"/>
      </w:pPr>
      <w:r>
        <w:rPr>
          <w:rStyle w:val="charItals"/>
        </w:rPr>
        <w:t>Note 2</w:t>
      </w:r>
      <w:r>
        <w:tab/>
        <w:t>For subpar (ii), the director</w:t>
      </w:r>
      <w:r>
        <w:noBreakHyphen/>
        <w:t>general may instead give a compliance notice (see s 760).</w:t>
      </w:r>
    </w:p>
    <w:p w14:paraId="74EA97F5" w14:textId="77777777" w:rsidR="00FD297F" w:rsidRDefault="00FD297F" w:rsidP="00FD297F">
      <w:pPr>
        <w:pStyle w:val="Asubpara"/>
      </w:pPr>
      <w:r>
        <w:tab/>
        <w:t>(iii)</w:t>
      </w:r>
      <w:r>
        <w:tab/>
        <w:t>the licensed proprietor of a childcare service is not a suitable entity to provide the childcare service; or</w:t>
      </w:r>
    </w:p>
    <w:p w14:paraId="66D48039" w14:textId="77777777" w:rsidR="00FD297F" w:rsidRDefault="00FD297F" w:rsidP="00FD297F">
      <w:pPr>
        <w:pStyle w:val="Asubpara"/>
      </w:pPr>
      <w:r>
        <w:tab/>
        <w:t>(iv)</w:t>
      </w:r>
      <w:r>
        <w:tab/>
        <w:t>a controlling person for a childcare service is not a suitable entity to provide the childcare service.</w:t>
      </w:r>
    </w:p>
    <w:p w14:paraId="0147EC0B" w14:textId="77777777" w:rsidR="00FD297F" w:rsidRDefault="00FD297F" w:rsidP="00FD297F">
      <w:pPr>
        <w:pStyle w:val="aNotesubpar"/>
      </w:pPr>
      <w:r>
        <w:rPr>
          <w:rStyle w:val="charItals"/>
        </w:rPr>
        <w:t>Note</w:t>
      </w:r>
      <w:r>
        <w:tab/>
        <w:t>Suitable entities to provide services are dealt with in pt 2.4.</w:t>
      </w:r>
    </w:p>
    <w:p w14:paraId="3F371399" w14:textId="77777777"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3EF7B7DD" w14:textId="77777777" w:rsidR="00FD297F" w:rsidRDefault="00FD297F" w:rsidP="00FD297F">
      <w:pPr>
        <w:pStyle w:val="Apara"/>
      </w:pPr>
      <w:r>
        <w:tab/>
        <w:t>(a)</w:t>
      </w:r>
      <w:r>
        <w:tab/>
        <w:t>that the director</w:t>
      </w:r>
      <w:r>
        <w:noBreakHyphen/>
        <w:t>general intends to cancel the childcare service licence; and</w:t>
      </w:r>
    </w:p>
    <w:p w14:paraId="40557213" w14:textId="77777777" w:rsidR="00FD297F" w:rsidRDefault="00FD297F" w:rsidP="00FD297F">
      <w:pPr>
        <w:pStyle w:val="Apara"/>
      </w:pPr>
      <w:r>
        <w:tab/>
        <w:t>(b)</w:t>
      </w:r>
      <w:r>
        <w:tab/>
        <w:t>the reasons for the intended cancellation; and</w:t>
      </w:r>
    </w:p>
    <w:p w14:paraId="2906261C" w14:textId="77777777"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6BF0C687" w14:textId="77777777"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0EFD1864"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E9D64CF" w14:textId="77777777" w:rsidR="00FD297F" w:rsidRDefault="00FD297F" w:rsidP="00FD297F">
      <w:pPr>
        <w:pStyle w:val="AH5Sec"/>
      </w:pPr>
      <w:bookmarkStart w:id="1010" w:name="_Toc58512472"/>
      <w:r w:rsidRPr="00A53AF7">
        <w:rPr>
          <w:rStyle w:val="CharSectNo"/>
        </w:rPr>
        <w:t>765</w:t>
      </w:r>
      <w:r>
        <w:tab/>
        <w:t>Childcare service licence—cancellation</w:t>
      </w:r>
      <w:bookmarkEnd w:id="1010"/>
    </w:p>
    <w:p w14:paraId="173120AF" w14:textId="77777777"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14:paraId="52BF97FD" w14:textId="77777777"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14:paraId="1B36AA84"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1B38491F" w14:textId="77777777" w:rsidR="00FD297F" w:rsidRDefault="00FD297F" w:rsidP="00FD297F">
      <w:pPr>
        <w:pStyle w:val="Apara"/>
      </w:pPr>
      <w:r>
        <w:tab/>
        <w:t>(a)</w:t>
      </w:r>
      <w:r>
        <w:tab/>
        <w:t>cancel the childcare service licence; or</w:t>
      </w:r>
    </w:p>
    <w:p w14:paraId="5959E275" w14:textId="77777777" w:rsidR="00FD297F" w:rsidRDefault="00FD297F" w:rsidP="00FD297F">
      <w:pPr>
        <w:pStyle w:val="Apara"/>
      </w:pPr>
      <w:r>
        <w:tab/>
        <w:t>(b)</w:t>
      </w:r>
      <w:r>
        <w:tab/>
        <w:t>revoke the intention to cancel notice.</w:t>
      </w:r>
    </w:p>
    <w:p w14:paraId="6851852F" w14:textId="77777777" w:rsidR="00FD297F" w:rsidRDefault="00FD297F" w:rsidP="00FD297F">
      <w:pPr>
        <w:pStyle w:val="aNotepar"/>
      </w:pPr>
      <w:r>
        <w:rPr>
          <w:rStyle w:val="charItals"/>
        </w:rPr>
        <w:t>Note</w:t>
      </w:r>
      <w:r>
        <w:tab/>
        <w:t>A decision under par (a) is a reviewable decision (see s 839).</w:t>
      </w:r>
    </w:p>
    <w:p w14:paraId="1A6F3E62" w14:textId="77777777"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14:paraId="38B8F511" w14:textId="77777777"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14:paraId="2A9E613F" w14:textId="77777777" w:rsidR="00FD297F" w:rsidRDefault="00FD297F" w:rsidP="00FD297F">
      <w:pPr>
        <w:pStyle w:val="Apara"/>
      </w:pPr>
      <w:r>
        <w:tab/>
        <w:t>(a)</w:t>
      </w:r>
      <w:r>
        <w:tab/>
        <w:t xml:space="preserve">the licensed proprietor; </w:t>
      </w:r>
    </w:p>
    <w:p w14:paraId="19058016" w14:textId="77777777" w:rsidR="00FD297F" w:rsidRDefault="00FD297F" w:rsidP="00FD297F">
      <w:pPr>
        <w:pStyle w:val="Apara"/>
      </w:pPr>
      <w:r>
        <w:tab/>
        <w:t>(b)</w:t>
      </w:r>
      <w:r>
        <w:tab/>
        <w:t>anyone else who was told under section 764 (3) about the intention to cancel notice.</w:t>
      </w:r>
    </w:p>
    <w:p w14:paraId="030F8970" w14:textId="77777777" w:rsidR="00FD297F" w:rsidRDefault="00FD297F" w:rsidP="00FD297F">
      <w:pPr>
        <w:pStyle w:val="AH5Sec"/>
      </w:pPr>
      <w:bookmarkStart w:id="1011" w:name="_Toc58512473"/>
      <w:r w:rsidRPr="00A53AF7">
        <w:rPr>
          <w:rStyle w:val="CharSectNo"/>
        </w:rPr>
        <w:lastRenderedPageBreak/>
        <w:t>766</w:t>
      </w:r>
      <w:r>
        <w:tab/>
        <w:t>Childcare service licence—cancellation notice</w:t>
      </w:r>
      <w:bookmarkEnd w:id="1011"/>
    </w:p>
    <w:p w14:paraId="06183F12" w14:textId="77777777" w:rsidR="00FD297F" w:rsidRDefault="00FD297F" w:rsidP="00FD297F">
      <w:pPr>
        <w:pStyle w:val="Amain"/>
      </w:pPr>
      <w:r>
        <w:tab/>
        <w:t>(1)</w:t>
      </w:r>
      <w:r>
        <w:tab/>
        <w:t>This section applies if the director</w:t>
      </w:r>
      <w:r>
        <w:noBreakHyphen/>
        <w:t>general decides to cancel a licensed proprietor’s childcare service licence.</w:t>
      </w:r>
    </w:p>
    <w:p w14:paraId="6B383D8D" w14:textId="77777777"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679E3AE7" w14:textId="77777777"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3C46A82E" w14:textId="77777777" w:rsidR="00FD297F" w:rsidRDefault="00FD297F" w:rsidP="00FD297F">
      <w:pPr>
        <w:pStyle w:val="Amain"/>
      </w:pPr>
      <w:r>
        <w:tab/>
        <w:t>(4)</w:t>
      </w:r>
      <w:r>
        <w:tab/>
        <w:t>The cancellation notice must be given to the licensed proprietor at least 7 days before the cancellation date.</w:t>
      </w:r>
    </w:p>
    <w:p w14:paraId="7DAEB4A3" w14:textId="77777777" w:rsidR="00FD297F" w:rsidRDefault="00FD297F" w:rsidP="00FD297F">
      <w:pPr>
        <w:pStyle w:val="AH5Sec"/>
      </w:pPr>
      <w:bookmarkStart w:id="1012" w:name="_Toc58512474"/>
      <w:r w:rsidRPr="00A53AF7">
        <w:rPr>
          <w:rStyle w:val="CharSectNo"/>
        </w:rPr>
        <w:t>767</w:t>
      </w:r>
      <w:r>
        <w:tab/>
        <w:t>Offence—fail to return cancelled childcare service licence</w:t>
      </w:r>
      <w:bookmarkEnd w:id="1012"/>
    </w:p>
    <w:p w14:paraId="3254DFCE" w14:textId="77777777" w:rsidR="00FD297F" w:rsidRDefault="00FD297F" w:rsidP="00FD297F">
      <w:pPr>
        <w:pStyle w:val="Amain"/>
      </w:pPr>
      <w:r>
        <w:tab/>
        <w:t>(1)</w:t>
      </w:r>
      <w:r>
        <w:tab/>
        <w:t>A person commits an offence if—</w:t>
      </w:r>
    </w:p>
    <w:p w14:paraId="7D1AAEC9" w14:textId="77777777" w:rsidR="00FD297F" w:rsidRDefault="00FD297F" w:rsidP="00FD297F">
      <w:pPr>
        <w:pStyle w:val="Apara"/>
      </w:pPr>
      <w:r>
        <w:tab/>
        <w:t>(a)</w:t>
      </w:r>
      <w:r>
        <w:tab/>
        <w:t>the person is a licensed proprietor of a childcare service; and</w:t>
      </w:r>
    </w:p>
    <w:p w14:paraId="03B043C4" w14:textId="77777777" w:rsidR="00FD297F" w:rsidRDefault="00FD297F" w:rsidP="00FD297F">
      <w:pPr>
        <w:pStyle w:val="Apara"/>
      </w:pPr>
      <w:r>
        <w:tab/>
        <w:t>(b)</w:t>
      </w:r>
      <w:r>
        <w:tab/>
        <w:t>the director</w:t>
      </w:r>
      <w:r>
        <w:noBreakHyphen/>
        <w:t>general cancels the childcare service licence by giving the licensed proprietor a cancellation notice; and</w:t>
      </w:r>
    </w:p>
    <w:p w14:paraId="1C247BAA" w14:textId="77777777"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14:paraId="3EA8EAD8" w14:textId="77777777" w:rsidR="00FD297F" w:rsidRDefault="00FD297F" w:rsidP="00FD297F">
      <w:pPr>
        <w:pStyle w:val="Penalty"/>
      </w:pPr>
      <w:r>
        <w:t>Maximum penalty:  5 penalty units.</w:t>
      </w:r>
    </w:p>
    <w:p w14:paraId="7146423F" w14:textId="77777777" w:rsidR="00FD297F" w:rsidRDefault="00FD297F" w:rsidP="00FD297F">
      <w:pPr>
        <w:pStyle w:val="Amain"/>
      </w:pPr>
      <w:r>
        <w:tab/>
        <w:t>(2)</w:t>
      </w:r>
      <w:r>
        <w:tab/>
        <w:t>An offence against this section is a strict liability offence.</w:t>
      </w:r>
    </w:p>
    <w:p w14:paraId="2F686CAA" w14:textId="77777777" w:rsidR="00FD297F" w:rsidRDefault="00FD297F" w:rsidP="00FD297F">
      <w:pPr>
        <w:pStyle w:val="AH5Sec"/>
      </w:pPr>
      <w:bookmarkStart w:id="1013" w:name="_Toc58512475"/>
      <w:r w:rsidRPr="00A53AF7">
        <w:rPr>
          <w:rStyle w:val="CharSectNo"/>
        </w:rPr>
        <w:lastRenderedPageBreak/>
        <w:t>768</w:t>
      </w:r>
      <w:r>
        <w:rPr>
          <w:bCs/>
        </w:rPr>
        <w:tab/>
      </w:r>
      <w:r>
        <w:t>Childcare service licence—identity of childcare workers protected</w:t>
      </w:r>
      <w:bookmarkEnd w:id="1013"/>
    </w:p>
    <w:p w14:paraId="541D8050" w14:textId="77777777"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AD04CA4" w14:textId="77777777" w:rsidR="00FD297F" w:rsidRDefault="00FD297F" w:rsidP="00FD297F">
      <w:pPr>
        <w:pStyle w:val="Apara"/>
      </w:pPr>
      <w:r>
        <w:tab/>
        <w:t>(a)</w:t>
      </w:r>
      <w:r>
        <w:tab/>
        <w:t>identifies a person as a childcare worker for a childcare service; or</w:t>
      </w:r>
    </w:p>
    <w:p w14:paraId="7418DF4E" w14:textId="77777777" w:rsidR="00FD297F" w:rsidRDefault="00FD297F" w:rsidP="00FD297F">
      <w:pPr>
        <w:pStyle w:val="Apara"/>
      </w:pPr>
      <w:r>
        <w:tab/>
        <w:t>(b)</w:t>
      </w:r>
      <w:r>
        <w:tab/>
        <w:t>would allow the identity of a person as a childcare worker for a childcare service to be worked out.</w:t>
      </w:r>
    </w:p>
    <w:p w14:paraId="793BA839" w14:textId="77777777" w:rsidR="00FD297F" w:rsidRPr="00A53AF7" w:rsidRDefault="00FD297F" w:rsidP="00FD297F">
      <w:pPr>
        <w:pStyle w:val="AH3Div"/>
      </w:pPr>
      <w:bookmarkStart w:id="1014" w:name="_Toc58512476"/>
      <w:r w:rsidRPr="00A53AF7">
        <w:rPr>
          <w:rStyle w:val="CharDivNo"/>
        </w:rPr>
        <w:t>Division 20.4.4</w:t>
      </w:r>
      <w:r>
        <w:tab/>
      </w:r>
      <w:r w:rsidRPr="00A53AF7">
        <w:rPr>
          <w:rStyle w:val="CharDivText"/>
        </w:rPr>
        <w:t>Childcare service licences—offences</w:t>
      </w:r>
      <w:bookmarkEnd w:id="1014"/>
    </w:p>
    <w:p w14:paraId="00B17A56" w14:textId="77777777" w:rsidR="00FD297F" w:rsidRDefault="00FD297F" w:rsidP="00FD297F">
      <w:pPr>
        <w:pStyle w:val="AH5Sec"/>
      </w:pPr>
      <w:bookmarkStart w:id="1015" w:name="_Toc58512477"/>
      <w:r w:rsidRPr="00A53AF7">
        <w:rPr>
          <w:rStyle w:val="CharSectNo"/>
        </w:rPr>
        <w:t>769</w:t>
      </w:r>
      <w:r>
        <w:tab/>
        <w:t>Offence—operate unlicensed childcare service</w:t>
      </w:r>
      <w:bookmarkEnd w:id="1015"/>
    </w:p>
    <w:p w14:paraId="33AEF0D0" w14:textId="77777777" w:rsidR="00FD297F" w:rsidRDefault="00FD297F" w:rsidP="00FD297F">
      <w:pPr>
        <w:pStyle w:val="Amainreturn"/>
      </w:pPr>
      <w:r>
        <w:t>A person commits an offence if—</w:t>
      </w:r>
    </w:p>
    <w:p w14:paraId="59591E8C" w14:textId="77777777" w:rsidR="00FD297F" w:rsidRDefault="00FD297F" w:rsidP="00FD297F">
      <w:pPr>
        <w:pStyle w:val="Apara"/>
      </w:pPr>
      <w:r>
        <w:tab/>
        <w:t>(a)</w:t>
      </w:r>
      <w:r>
        <w:tab/>
        <w:t>the person is—</w:t>
      </w:r>
    </w:p>
    <w:p w14:paraId="4AF5D509" w14:textId="77777777" w:rsidR="00FD297F" w:rsidRDefault="00FD297F" w:rsidP="00FD297F">
      <w:pPr>
        <w:pStyle w:val="Asubpara"/>
      </w:pPr>
      <w:r>
        <w:tab/>
        <w:t>(i)</w:t>
      </w:r>
      <w:r>
        <w:tab/>
        <w:t>a proprietor of a childcare service; or</w:t>
      </w:r>
    </w:p>
    <w:p w14:paraId="53FA9947" w14:textId="77777777" w:rsidR="00FD297F" w:rsidRDefault="00FD297F" w:rsidP="00FD297F">
      <w:pPr>
        <w:pStyle w:val="Asubpara"/>
      </w:pPr>
      <w:r>
        <w:tab/>
        <w:t>(ii)</w:t>
      </w:r>
      <w:r>
        <w:tab/>
        <w:t>a controlling person for a childcare service; and</w:t>
      </w:r>
    </w:p>
    <w:p w14:paraId="4FD71EEB" w14:textId="77777777" w:rsidR="00FD297F" w:rsidRDefault="00FD297F" w:rsidP="00CC4C41">
      <w:pPr>
        <w:pStyle w:val="Apara"/>
        <w:keepNext/>
      </w:pPr>
      <w:r>
        <w:tab/>
        <w:t>(b)</w:t>
      </w:r>
      <w:r>
        <w:tab/>
        <w:t>the proprietor of the childcare service—</w:t>
      </w:r>
    </w:p>
    <w:p w14:paraId="0ACA0D51" w14:textId="77777777" w:rsidR="00FD297F" w:rsidRDefault="00FD297F" w:rsidP="00CC4C41">
      <w:pPr>
        <w:pStyle w:val="Asubpara"/>
        <w:keepNext/>
      </w:pPr>
      <w:r>
        <w:tab/>
        <w:t>(i)</w:t>
      </w:r>
      <w:r>
        <w:tab/>
        <w:t>operates the childcare service; and</w:t>
      </w:r>
    </w:p>
    <w:p w14:paraId="046D9E24" w14:textId="77777777" w:rsidR="00FD297F" w:rsidRDefault="00FD297F" w:rsidP="00CC4C41">
      <w:pPr>
        <w:pStyle w:val="Asubpara"/>
        <w:keepNext/>
      </w:pPr>
      <w:r>
        <w:tab/>
        <w:t>(ii)</w:t>
      </w:r>
      <w:r>
        <w:tab/>
        <w:t>does not hold a childcare service licence to operate the childcare service.</w:t>
      </w:r>
    </w:p>
    <w:p w14:paraId="7C588A04" w14:textId="77777777" w:rsidR="00FD297F" w:rsidRDefault="00FD297F" w:rsidP="00FD297F">
      <w:pPr>
        <w:pStyle w:val="Penalty"/>
        <w:keepNext/>
      </w:pPr>
      <w:r>
        <w:t>Maximum penalty:  50 penalty units, imprisonment for 6 months or both.</w:t>
      </w:r>
    </w:p>
    <w:p w14:paraId="6BB3AB78"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C609B6" w14:textId="77777777" w:rsidR="00FD297F" w:rsidRDefault="00FD297F" w:rsidP="00FD297F">
      <w:pPr>
        <w:pStyle w:val="AH5Sec"/>
      </w:pPr>
      <w:bookmarkStart w:id="1016" w:name="_Toc58512478"/>
      <w:r w:rsidRPr="00A53AF7">
        <w:rPr>
          <w:rStyle w:val="CharSectNo"/>
        </w:rPr>
        <w:lastRenderedPageBreak/>
        <w:t>770</w:t>
      </w:r>
      <w:r>
        <w:rPr>
          <w:bCs/>
        </w:rPr>
        <w:tab/>
      </w:r>
      <w:r>
        <w:t>Offence—advertise unlicensed childcare service</w:t>
      </w:r>
      <w:bookmarkEnd w:id="1016"/>
    </w:p>
    <w:p w14:paraId="566F7357" w14:textId="77777777" w:rsidR="00FD297F" w:rsidRDefault="00FD297F" w:rsidP="00FD297F">
      <w:pPr>
        <w:pStyle w:val="Amain"/>
      </w:pPr>
      <w:r>
        <w:tab/>
        <w:t>(1)</w:t>
      </w:r>
      <w:r>
        <w:tab/>
        <w:t>A person commits an offence if—</w:t>
      </w:r>
    </w:p>
    <w:p w14:paraId="0CA8C3D9" w14:textId="77777777" w:rsidR="00FD297F" w:rsidRDefault="00FD297F" w:rsidP="00FD297F">
      <w:pPr>
        <w:pStyle w:val="Apara"/>
      </w:pPr>
      <w:r>
        <w:tab/>
        <w:t>(a)</w:t>
      </w:r>
      <w:r>
        <w:tab/>
        <w:t>the person is—</w:t>
      </w:r>
    </w:p>
    <w:p w14:paraId="416E1D3F" w14:textId="77777777" w:rsidR="00FD297F" w:rsidRDefault="00FD297F" w:rsidP="00FD297F">
      <w:pPr>
        <w:pStyle w:val="Asubpara"/>
      </w:pPr>
      <w:r>
        <w:tab/>
        <w:t>(i)</w:t>
      </w:r>
      <w:r>
        <w:tab/>
        <w:t>a proprietor of a childcare service; or</w:t>
      </w:r>
    </w:p>
    <w:p w14:paraId="3864C351" w14:textId="77777777" w:rsidR="00FD297F" w:rsidRDefault="00FD297F" w:rsidP="00FD297F">
      <w:pPr>
        <w:pStyle w:val="Asubpara"/>
      </w:pPr>
      <w:r>
        <w:tab/>
        <w:t>(ii)</w:t>
      </w:r>
      <w:r>
        <w:tab/>
        <w:t>a controlling person for a childcare service; and</w:t>
      </w:r>
    </w:p>
    <w:p w14:paraId="0CA5D491" w14:textId="77777777" w:rsidR="00FD297F" w:rsidRDefault="00FD297F" w:rsidP="00FD297F">
      <w:pPr>
        <w:pStyle w:val="Apara"/>
      </w:pPr>
      <w:r>
        <w:tab/>
        <w:t>(b)</w:t>
      </w:r>
      <w:r>
        <w:tab/>
        <w:t>the person publishes an advertisement for the childcare service; and</w:t>
      </w:r>
    </w:p>
    <w:p w14:paraId="50D885DB" w14:textId="77777777" w:rsidR="00FD297F" w:rsidRDefault="00FD297F" w:rsidP="00FD297F">
      <w:pPr>
        <w:pStyle w:val="Apara"/>
        <w:keepNext/>
      </w:pPr>
      <w:r>
        <w:tab/>
        <w:t>(c)</w:t>
      </w:r>
      <w:r>
        <w:tab/>
        <w:t>the proprietor of the childcare service does not hold a childcare service licence to operate the childcare service.</w:t>
      </w:r>
    </w:p>
    <w:p w14:paraId="1D9411D4" w14:textId="77777777" w:rsidR="00FD297F" w:rsidRDefault="00FD297F" w:rsidP="00FD297F">
      <w:pPr>
        <w:pStyle w:val="Penalty"/>
      </w:pPr>
      <w:r>
        <w:t>Maximum penalty:  30 penalty units.</w:t>
      </w:r>
    </w:p>
    <w:p w14:paraId="547CC1BD" w14:textId="77777777" w:rsidR="00FD297F" w:rsidRDefault="00FD297F" w:rsidP="00FD297F">
      <w:pPr>
        <w:pStyle w:val="Amain"/>
      </w:pPr>
      <w:r>
        <w:tab/>
        <w:t>(2)</w:t>
      </w:r>
      <w:r>
        <w:tab/>
        <w:t>This section does not apply if—</w:t>
      </w:r>
    </w:p>
    <w:p w14:paraId="512153B0" w14:textId="77777777" w:rsidR="00FD297F" w:rsidRDefault="00FD297F" w:rsidP="00FD297F">
      <w:pPr>
        <w:pStyle w:val="Apara"/>
      </w:pPr>
      <w:r>
        <w:tab/>
        <w:t>(a)</w:t>
      </w:r>
      <w:r>
        <w:tab/>
        <w:t>a person applies for a childcare service licence to operate a childcare service; and</w:t>
      </w:r>
    </w:p>
    <w:p w14:paraId="06947396" w14:textId="77777777" w:rsidR="00FD297F" w:rsidRDefault="00FD297F" w:rsidP="00FD297F">
      <w:pPr>
        <w:pStyle w:val="Apara"/>
      </w:pPr>
      <w:r>
        <w:tab/>
        <w:t>(b)</w:t>
      </w:r>
      <w:r>
        <w:tab/>
        <w:t>the application has not been decided; and</w:t>
      </w:r>
    </w:p>
    <w:p w14:paraId="08230382" w14:textId="77777777" w:rsidR="00FD297F" w:rsidRDefault="00FD297F" w:rsidP="00FD297F">
      <w:pPr>
        <w:pStyle w:val="Apara"/>
      </w:pPr>
      <w:r>
        <w:tab/>
        <w:t>(c)</w:t>
      </w:r>
      <w:r>
        <w:tab/>
        <w:t>the person publishes an advertisement for the childcare service; and</w:t>
      </w:r>
    </w:p>
    <w:p w14:paraId="424A46AD" w14:textId="77777777" w:rsidR="00FD297F" w:rsidRDefault="00FD297F" w:rsidP="00FD297F">
      <w:pPr>
        <w:pStyle w:val="Apara"/>
      </w:pPr>
      <w:r>
        <w:tab/>
        <w:t>(d)</w:t>
      </w:r>
      <w:r>
        <w:tab/>
        <w:t>the advertisement clearly states that the person does not hold a licence to operate the service.</w:t>
      </w:r>
    </w:p>
    <w:p w14:paraId="36863A62" w14:textId="77777777" w:rsidR="00FD297F" w:rsidRDefault="00FD297F" w:rsidP="00FD297F">
      <w:pPr>
        <w:pStyle w:val="Amain"/>
      </w:pPr>
      <w:r>
        <w:tab/>
        <w:t>(3)</w:t>
      </w:r>
      <w:r>
        <w:tab/>
        <w:t>In this section:</w:t>
      </w:r>
    </w:p>
    <w:p w14:paraId="567A8BC8" w14:textId="77777777" w:rsidR="00FD297F" w:rsidRDefault="00FD297F" w:rsidP="00FD297F">
      <w:pPr>
        <w:pStyle w:val="aDef"/>
        <w:keepNext/>
      </w:pPr>
      <w:r>
        <w:rPr>
          <w:rStyle w:val="charBoldItals"/>
        </w:rPr>
        <w:t>advertisement</w:t>
      </w:r>
      <w:r>
        <w:t>—</w:t>
      </w:r>
    </w:p>
    <w:p w14:paraId="36514AC1" w14:textId="77777777" w:rsidR="00FD297F" w:rsidRDefault="00FD297F" w:rsidP="00FD297F">
      <w:pPr>
        <w:pStyle w:val="aDefpara"/>
      </w:pPr>
      <w:r>
        <w:tab/>
        <w:t>(a)</w:t>
      </w:r>
      <w:r>
        <w:tab/>
        <w:t>includes an enrolment form, circular, label, notice and sign; but</w:t>
      </w:r>
    </w:p>
    <w:p w14:paraId="67AD9272" w14:textId="77777777" w:rsidR="00FD297F" w:rsidRDefault="00FD297F" w:rsidP="00FD297F">
      <w:pPr>
        <w:pStyle w:val="aDefpara"/>
      </w:pPr>
      <w:r>
        <w:tab/>
        <w:t>(b)</w:t>
      </w:r>
      <w:r>
        <w:tab/>
        <w:t>does not include a document published for a feasibility study.</w:t>
      </w:r>
    </w:p>
    <w:p w14:paraId="08D8126F" w14:textId="77777777" w:rsidR="00FD297F" w:rsidRDefault="00FD297F" w:rsidP="00FD297F">
      <w:pPr>
        <w:pStyle w:val="AH5Sec"/>
      </w:pPr>
      <w:bookmarkStart w:id="1017" w:name="_Toc58512479"/>
      <w:r w:rsidRPr="00A53AF7">
        <w:rPr>
          <w:rStyle w:val="CharSectNo"/>
        </w:rPr>
        <w:lastRenderedPageBreak/>
        <w:t>771</w:t>
      </w:r>
      <w:r>
        <w:rPr>
          <w:bCs/>
        </w:rPr>
        <w:tab/>
      </w:r>
      <w:r>
        <w:t>Offence—operate childcare service when licence suspended</w:t>
      </w:r>
      <w:bookmarkEnd w:id="1017"/>
    </w:p>
    <w:p w14:paraId="6447D8D4" w14:textId="77777777" w:rsidR="00FD297F" w:rsidRDefault="00FD297F" w:rsidP="00FD297F">
      <w:pPr>
        <w:pStyle w:val="Amainreturn"/>
        <w:keepNext/>
      </w:pPr>
      <w:r>
        <w:t>A person commits an offence if—</w:t>
      </w:r>
    </w:p>
    <w:p w14:paraId="3356392C" w14:textId="77777777" w:rsidR="00FD297F" w:rsidRDefault="00FD297F" w:rsidP="00FD297F">
      <w:pPr>
        <w:pStyle w:val="Apara"/>
      </w:pPr>
      <w:r>
        <w:tab/>
        <w:t>(a)</w:t>
      </w:r>
      <w:r>
        <w:tab/>
        <w:t>the person is—</w:t>
      </w:r>
    </w:p>
    <w:p w14:paraId="0DDC2601" w14:textId="77777777" w:rsidR="00FD297F" w:rsidRDefault="00FD297F" w:rsidP="00FD297F">
      <w:pPr>
        <w:pStyle w:val="Asubpara"/>
      </w:pPr>
      <w:r>
        <w:tab/>
        <w:t>(i)</w:t>
      </w:r>
      <w:r>
        <w:tab/>
        <w:t>a licensed proprietor of a childcare service; or</w:t>
      </w:r>
    </w:p>
    <w:p w14:paraId="51AA9FBF" w14:textId="77777777" w:rsidR="00FD297F" w:rsidRDefault="00FD297F" w:rsidP="00FD297F">
      <w:pPr>
        <w:pStyle w:val="Asubpara"/>
      </w:pPr>
      <w:r>
        <w:tab/>
        <w:t>(ii)</w:t>
      </w:r>
      <w:r>
        <w:tab/>
        <w:t>a controlling person for a licensed childcare service; and</w:t>
      </w:r>
    </w:p>
    <w:p w14:paraId="19BF42BF" w14:textId="77777777" w:rsidR="00FD297F" w:rsidRDefault="00FD297F" w:rsidP="00FD297F">
      <w:pPr>
        <w:pStyle w:val="Apara"/>
      </w:pPr>
      <w:r>
        <w:tab/>
        <w:t>(b)</w:t>
      </w:r>
      <w:r>
        <w:tab/>
        <w:t>the childcare service licence is suspended under—</w:t>
      </w:r>
    </w:p>
    <w:p w14:paraId="5970637D" w14:textId="77777777" w:rsidR="00FD297F" w:rsidRDefault="00FD297F" w:rsidP="00FD297F">
      <w:pPr>
        <w:pStyle w:val="Asubpara"/>
      </w:pPr>
      <w:r>
        <w:tab/>
        <w:t>(i)</w:t>
      </w:r>
      <w:r>
        <w:tab/>
        <w:t>section 761 (Childcare service licence—suspension for noncompliance); or</w:t>
      </w:r>
    </w:p>
    <w:p w14:paraId="47A5A4E7" w14:textId="77777777" w:rsidR="00FD297F" w:rsidRDefault="00FD297F" w:rsidP="00FD297F">
      <w:pPr>
        <w:pStyle w:val="Asubpara"/>
      </w:pPr>
      <w:r>
        <w:tab/>
        <w:t>(ii)</w:t>
      </w:r>
      <w:r>
        <w:tab/>
        <w:t>section 763 (Childcare service licence—suspension if children unsafe); and</w:t>
      </w:r>
    </w:p>
    <w:p w14:paraId="38B3FA60" w14:textId="77777777" w:rsidR="00FD297F" w:rsidRDefault="00FD297F" w:rsidP="00FD297F">
      <w:pPr>
        <w:pStyle w:val="Apara"/>
        <w:keepNext/>
      </w:pPr>
      <w:r>
        <w:tab/>
        <w:t>(c)</w:t>
      </w:r>
      <w:r>
        <w:tab/>
        <w:t>the licensed proprietor operates the childcare service.</w:t>
      </w:r>
    </w:p>
    <w:p w14:paraId="6B990126" w14:textId="77777777" w:rsidR="00FD297F" w:rsidRDefault="00FD297F" w:rsidP="00FD297F">
      <w:pPr>
        <w:pStyle w:val="Penalty"/>
        <w:keepNext/>
      </w:pPr>
      <w:r>
        <w:t>Maximum penalty:  50 penalty units, imprisonment for 6 months or both.</w:t>
      </w:r>
    </w:p>
    <w:p w14:paraId="67CE0B8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9E576C" w14:textId="77777777" w:rsidR="00FD297F" w:rsidRDefault="00FD297F" w:rsidP="00FD297F">
      <w:pPr>
        <w:pStyle w:val="AH5Sec"/>
      </w:pPr>
      <w:bookmarkStart w:id="1018" w:name="_Toc58512480"/>
      <w:r w:rsidRPr="00A53AF7">
        <w:rPr>
          <w:rStyle w:val="CharSectNo"/>
        </w:rPr>
        <w:t>772</w:t>
      </w:r>
      <w:r>
        <w:tab/>
        <w:t>Offence—operate childcare service in contravention of standards</w:t>
      </w:r>
      <w:bookmarkEnd w:id="1018"/>
    </w:p>
    <w:p w14:paraId="638CA858" w14:textId="77777777" w:rsidR="00FD297F" w:rsidRDefault="00FD297F" w:rsidP="00CC4C41">
      <w:pPr>
        <w:pStyle w:val="Amain"/>
        <w:keepNext/>
      </w:pPr>
      <w:r>
        <w:tab/>
        <w:t>(1)</w:t>
      </w:r>
      <w:r>
        <w:tab/>
        <w:t>A person commits an offence if—</w:t>
      </w:r>
    </w:p>
    <w:p w14:paraId="26231734" w14:textId="77777777" w:rsidR="00FD297F" w:rsidRDefault="00FD297F" w:rsidP="00FD297F">
      <w:pPr>
        <w:pStyle w:val="Apara"/>
      </w:pPr>
      <w:r>
        <w:tab/>
        <w:t>(a)</w:t>
      </w:r>
      <w:r>
        <w:tab/>
        <w:t>the person is—</w:t>
      </w:r>
    </w:p>
    <w:p w14:paraId="2B3DFA90" w14:textId="77777777" w:rsidR="00FD297F" w:rsidRDefault="00FD297F" w:rsidP="00FD297F">
      <w:pPr>
        <w:pStyle w:val="Asubpara"/>
      </w:pPr>
      <w:r>
        <w:tab/>
        <w:t>(i)</w:t>
      </w:r>
      <w:r>
        <w:tab/>
        <w:t>a licensed proprietor of a childcare service; or</w:t>
      </w:r>
    </w:p>
    <w:p w14:paraId="03C22388" w14:textId="77777777" w:rsidR="00FD297F" w:rsidRDefault="00FD297F" w:rsidP="00FD297F">
      <w:pPr>
        <w:pStyle w:val="Asubpara"/>
      </w:pPr>
      <w:r>
        <w:tab/>
        <w:t>(ii)</w:t>
      </w:r>
      <w:r>
        <w:tab/>
        <w:t>a controlling person for a licensed childcare service; and</w:t>
      </w:r>
    </w:p>
    <w:p w14:paraId="49D9DB3E" w14:textId="77777777" w:rsidR="00FD297F" w:rsidRDefault="00FD297F" w:rsidP="00FD297F">
      <w:pPr>
        <w:pStyle w:val="Apara"/>
        <w:keepNext/>
      </w:pPr>
      <w:r>
        <w:lastRenderedPageBreak/>
        <w:tab/>
        <w:t>(b)</w:t>
      </w:r>
      <w:r>
        <w:tab/>
        <w:t>the childcare service is operated in a way that does not comply with the childcare services standards.</w:t>
      </w:r>
    </w:p>
    <w:p w14:paraId="45BCB443" w14:textId="77777777" w:rsidR="00FD297F" w:rsidRDefault="00FD297F" w:rsidP="00FD297F">
      <w:pPr>
        <w:pStyle w:val="aNote"/>
        <w:keepNext/>
      </w:pPr>
      <w:r>
        <w:rPr>
          <w:rStyle w:val="charItals"/>
        </w:rPr>
        <w:t>Note</w:t>
      </w:r>
      <w:r>
        <w:tab/>
        <w:t>The Minister may make childcare services standards under s 887.</w:t>
      </w:r>
    </w:p>
    <w:p w14:paraId="735C46E7" w14:textId="77777777" w:rsidR="00FD297F" w:rsidRDefault="00FD297F" w:rsidP="00FD297F">
      <w:pPr>
        <w:pStyle w:val="Penalty"/>
      </w:pPr>
      <w:r>
        <w:t>Maximum penalty:  50 penalty units.</w:t>
      </w:r>
    </w:p>
    <w:p w14:paraId="36190095" w14:textId="77777777" w:rsidR="00FD297F" w:rsidRDefault="00FD297F" w:rsidP="00FD297F">
      <w:pPr>
        <w:pStyle w:val="Amain"/>
      </w:pPr>
      <w:r>
        <w:tab/>
        <w:t>(2)</w:t>
      </w:r>
      <w:r>
        <w:tab/>
        <w:t>This section does not apply if—</w:t>
      </w:r>
    </w:p>
    <w:p w14:paraId="783826EC" w14:textId="77777777" w:rsidR="00FD297F" w:rsidRDefault="00FD297F" w:rsidP="00FD297F">
      <w:pPr>
        <w:pStyle w:val="Apara"/>
      </w:pPr>
      <w:r>
        <w:tab/>
        <w:t>(a)</w:t>
      </w:r>
      <w:r>
        <w:tab/>
        <w:t xml:space="preserve">a temporary standards exemption under section 749 (2) is in force for the childcare service; and  </w:t>
      </w:r>
    </w:p>
    <w:p w14:paraId="1D3A20ED" w14:textId="77777777" w:rsidR="00FD297F" w:rsidRDefault="00FD297F" w:rsidP="00FD297F">
      <w:pPr>
        <w:pStyle w:val="Apara"/>
      </w:pPr>
      <w:r>
        <w:tab/>
        <w:t>(b)</w:t>
      </w:r>
      <w:r>
        <w:tab/>
        <w:t>the exemption exempts the childcare service from the operation of this section; and</w:t>
      </w:r>
    </w:p>
    <w:p w14:paraId="5A0DDADE" w14:textId="77777777" w:rsidR="00FD297F" w:rsidRDefault="00FD297F" w:rsidP="00FD297F">
      <w:pPr>
        <w:pStyle w:val="Apara"/>
      </w:pPr>
      <w:r>
        <w:tab/>
        <w:t>(c)</w:t>
      </w:r>
      <w:r>
        <w:tab/>
        <w:t>the proprietor of the childcare service operates the childcare service in accordance with the exemption.</w:t>
      </w:r>
    </w:p>
    <w:p w14:paraId="60926E62"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CA1897B" w14:textId="77777777" w:rsidR="00FD297F" w:rsidRPr="00A53AF7" w:rsidRDefault="00FD297F" w:rsidP="00FD297F">
      <w:pPr>
        <w:pStyle w:val="AH3Div"/>
      </w:pPr>
      <w:bookmarkStart w:id="1019" w:name="_Toc58512481"/>
      <w:r w:rsidRPr="00A53AF7">
        <w:rPr>
          <w:rStyle w:val="CharDivNo"/>
        </w:rPr>
        <w:t>Division 20.4.5</w:t>
      </w:r>
      <w:r>
        <w:tab/>
      </w:r>
      <w:r w:rsidRPr="00A53AF7">
        <w:rPr>
          <w:rStyle w:val="CharDivText"/>
        </w:rPr>
        <w:t>Childcare service licences—register, assessment and reporting</w:t>
      </w:r>
      <w:bookmarkEnd w:id="1019"/>
    </w:p>
    <w:p w14:paraId="0C241265" w14:textId="77777777" w:rsidR="00FD297F" w:rsidRDefault="00FD297F" w:rsidP="00FD297F">
      <w:pPr>
        <w:pStyle w:val="AH5Sec"/>
      </w:pPr>
      <w:bookmarkStart w:id="1020" w:name="_Toc58512482"/>
      <w:r w:rsidRPr="00A53AF7">
        <w:rPr>
          <w:rStyle w:val="CharSectNo"/>
        </w:rPr>
        <w:t>773</w:t>
      </w:r>
      <w:r>
        <w:tab/>
        <w:t>Childcare service licence—register</w:t>
      </w:r>
      <w:bookmarkEnd w:id="1020"/>
    </w:p>
    <w:p w14:paraId="5EE276F2" w14:textId="77777777" w:rsidR="00FD297F" w:rsidRDefault="00FD297F" w:rsidP="00FD297F">
      <w:pPr>
        <w:pStyle w:val="Amainreturn"/>
      </w:pPr>
      <w:r>
        <w:t>The director</w:t>
      </w:r>
      <w:r>
        <w:noBreakHyphen/>
        <w:t>general must establish a register of childcare service licences.</w:t>
      </w:r>
    </w:p>
    <w:p w14:paraId="30F9FBFB" w14:textId="77777777" w:rsidR="00FD297F" w:rsidRDefault="00FD297F" w:rsidP="00FD297F">
      <w:pPr>
        <w:pStyle w:val="AH5Sec"/>
      </w:pPr>
      <w:bookmarkStart w:id="1021" w:name="_Toc58512483"/>
      <w:r w:rsidRPr="00A53AF7">
        <w:rPr>
          <w:rStyle w:val="CharSectNo"/>
        </w:rPr>
        <w:t>774</w:t>
      </w:r>
      <w:r>
        <w:tab/>
        <w:t>Assessing compliance with childcare services standards</w:t>
      </w:r>
      <w:bookmarkEnd w:id="1021"/>
    </w:p>
    <w:p w14:paraId="01448C67" w14:textId="77777777"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14:paraId="3DCAF215" w14:textId="77777777"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DB5DEFB" w14:textId="77777777" w:rsidR="00FD297F" w:rsidRDefault="00FD297F" w:rsidP="00FD297F">
      <w:pPr>
        <w:pStyle w:val="Amain"/>
      </w:pPr>
      <w:r>
        <w:tab/>
        <w:t>(2)</w:t>
      </w:r>
      <w:r>
        <w:tab/>
        <w:t>The Minister may make childcare services assessment requirements.</w:t>
      </w:r>
    </w:p>
    <w:p w14:paraId="35380FD6" w14:textId="77777777" w:rsidR="00FD297F" w:rsidRDefault="00FD297F" w:rsidP="00FD297F">
      <w:pPr>
        <w:pStyle w:val="Amain"/>
        <w:keepNext/>
      </w:pPr>
      <w:r>
        <w:lastRenderedPageBreak/>
        <w:tab/>
        <w:t>(3)</w:t>
      </w:r>
      <w:r>
        <w:tab/>
        <w:t>A childcare services assessment requirement is a disallowable instrument.</w:t>
      </w:r>
    </w:p>
    <w:p w14:paraId="42C4579D" w14:textId="3BD80EC2" w:rsidR="00FD297F" w:rsidRDefault="00FD297F" w:rsidP="00FD297F">
      <w:pPr>
        <w:pStyle w:val="aNote"/>
      </w:pPr>
      <w:r>
        <w:rPr>
          <w:rStyle w:val="charItals"/>
        </w:rPr>
        <w:t>Note</w:t>
      </w:r>
      <w:r>
        <w:tab/>
        <w:t xml:space="preserve">A disallowable instrument must be notified, and presented to the Legislative Assembly, under the </w:t>
      </w:r>
      <w:hyperlink r:id="rId357" w:tooltip="A2001-14" w:history="1">
        <w:r w:rsidRPr="0069554E">
          <w:rPr>
            <w:rStyle w:val="charCitHyperlinkAbbrev"/>
          </w:rPr>
          <w:t>Legislation Act</w:t>
        </w:r>
      </w:hyperlink>
      <w:r>
        <w:t>.</w:t>
      </w:r>
    </w:p>
    <w:p w14:paraId="0161F7D5" w14:textId="77777777" w:rsidR="00FD297F" w:rsidRDefault="00FD297F" w:rsidP="00FD297F">
      <w:pPr>
        <w:pStyle w:val="Amain"/>
      </w:pPr>
      <w:r>
        <w:tab/>
        <w:t>(4)</w:t>
      </w:r>
      <w:r>
        <w:tab/>
        <w:t>An assessment must be carried out in accordance with the childcare services assessment requirements.</w:t>
      </w:r>
    </w:p>
    <w:p w14:paraId="266D5908" w14:textId="77777777"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4BFD59A7" w14:textId="6ABAFCC5" w:rsidR="00FD297F" w:rsidRDefault="00FD297F" w:rsidP="00FD297F">
      <w:pPr>
        <w:pStyle w:val="aNote"/>
      </w:pPr>
      <w:r>
        <w:rPr>
          <w:rStyle w:val="charItals"/>
        </w:rPr>
        <w:t>Note</w:t>
      </w:r>
      <w:r>
        <w:rPr>
          <w:rStyle w:val="charItals"/>
        </w:rPr>
        <w:tab/>
      </w:r>
      <w:r>
        <w:t xml:space="preserve">The </w:t>
      </w:r>
      <w:hyperlink r:id="rId358" w:tooltip="A2001-14" w:history="1">
        <w:r w:rsidRPr="0069554E">
          <w:rPr>
            <w:rStyle w:val="charCitHyperlinkAbbrev"/>
          </w:rPr>
          <w:t>Legislation Act</w:t>
        </w:r>
      </w:hyperlink>
      <w:r>
        <w:t>, s 170 and s 171 deal with the application of the privilege against self-incrimination and client legal privilege.</w:t>
      </w:r>
    </w:p>
    <w:p w14:paraId="51654787" w14:textId="77777777" w:rsidR="00FD297F" w:rsidRDefault="00FD297F" w:rsidP="00FD297F">
      <w:pPr>
        <w:pStyle w:val="Amain"/>
      </w:pPr>
      <w:r>
        <w:tab/>
        <w:t>(6)</w:t>
      </w:r>
      <w:r>
        <w:tab/>
        <w:t xml:space="preserve">The licensed proprietor must comply with the request as soon as practicable. </w:t>
      </w:r>
    </w:p>
    <w:p w14:paraId="3575DEC2" w14:textId="77777777" w:rsidR="00FD297F" w:rsidRDefault="00FD297F" w:rsidP="00FD297F">
      <w:pPr>
        <w:pStyle w:val="AH5Sec"/>
      </w:pPr>
      <w:bookmarkStart w:id="1022" w:name="_Toc58512484"/>
      <w:r w:rsidRPr="00A53AF7">
        <w:rPr>
          <w:rStyle w:val="CharSectNo"/>
        </w:rPr>
        <w:t>775</w:t>
      </w:r>
      <w:r>
        <w:tab/>
        <w:t>Annual childcare standards report</w:t>
      </w:r>
      <w:bookmarkEnd w:id="1022"/>
    </w:p>
    <w:p w14:paraId="05EF94B8" w14:textId="77777777"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5328FAF5" w14:textId="77777777" w:rsidR="00FD297F" w:rsidRDefault="00FD297F" w:rsidP="00FD297F">
      <w:pPr>
        <w:pStyle w:val="Amain"/>
      </w:pPr>
      <w:r>
        <w:tab/>
        <w:t>(2)</w:t>
      </w:r>
      <w:r>
        <w:tab/>
        <w:t>A childcare standards report must include—</w:t>
      </w:r>
    </w:p>
    <w:p w14:paraId="663077F8" w14:textId="77777777" w:rsidR="00FD297F" w:rsidRDefault="00FD297F" w:rsidP="00FD297F">
      <w:pPr>
        <w:pStyle w:val="Apara"/>
      </w:pPr>
      <w:r>
        <w:tab/>
        <w:t>(a)</w:t>
      </w:r>
      <w:r>
        <w:tab/>
        <w:t>any temporary standards exemptions under section 749 (2); and</w:t>
      </w:r>
    </w:p>
    <w:p w14:paraId="6C7765AB" w14:textId="77777777" w:rsidR="00FD297F" w:rsidRDefault="00FD297F" w:rsidP="00FD297F">
      <w:pPr>
        <w:pStyle w:val="Apara"/>
      </w:pPr>
      <w:r>
        <w:tab/>
        <w:t>(b)</w:t>
      </w:r>
      <w:r>
        <w:tab/>
        <w:t>any compliance notices confirmed or amended under section 760 (4); and</w:t>
      </w:r>
    </w:p>
    <w:p w14:paraId="3B8445A3" w14:textId="77777777" w:rsidR="00FD297F" w:rsidRDefault="00FD297F" w:rsidP="00FD297F">
      <w:pPr>
        <w:pStyle w:val="Apara"/>
      </w:pPr>
      <w:r>
        <w:tab/>
        <w:t>(c)</w:t>
      </w:r>
      <w:r>
        <w:tab/>
        <w:t>any compliance suspension notices given under section 761; and</w:t>
      </w:r>
    </w:p>
    <w:p w14:paraId="5C704313" w14:textId="77777777" w:rsidR="00FD297F" w:rsidRDefault="00FD297F" w:rsidP="00FD297F">
      <w:pPr>
        <w:pStyle w:val="Apara"/>
      </w:pPr>
      <w:r>
        <w:tab/>
        <w:t>(d)</w:t>
      </w:r>
      <w:r>
        <w:tab/>
        <w:t>any safety suspension notices given under section 763 (2); and</w:t>
      </w:r>
    </w:p>
    <w:p w14:paraId="59CA06F8" w14:textId="77777777" w:rsidR="00FD297F" w:rsidRDefault="00FD297F" w:rsidP="00FD297F">
      <w:pPr>
        <w:pStyle w:val="Apara"/>
      </w:pPr>
      <w:r>
        <w:tab/>
        <w:t>(e)</w:t>
      </w:r>
      <w:r>
        <w:tab/>
        <w:t>any intention to cancel notices or cancellation notices given under section 765 or section 766; and</w:t>
      </w:r>
    </w:p>
    <w:p w14:paraId="367A347B" w14:textId="77777777" w:rsidR="00FD297F" w:rsidRDefault="00FD297F" w:rsidP="00FD297F">
      <w:pPr>
        <w:pStyle w:val="Apara"/>
      </w:pPr>
      <w:r>
        <w:tab/>
        <w:t>(f)</w:t>
      </w:r>
      <w:r>
        <w:tab/>
        <w:t>any assessments made by the director</w:t>
      </w:r>
      <w:r>
        <w:noBreakHyphen/>
        <w:t>general under section 774 during the financial year to which the report relates; and</w:t>
      </w:r>
    </w:p>
    <w:p w14:paraId="093C2B1A" w14:textId="77777777"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644E44CF" w14:textId="77777777" w:rsidR="00FD297F" w:rsidRDefault="00FD297F" w:rsidP="00FD297F">
      <w:pPr>
        <w:pStyle w:val="Apara"/>
      </w:pPr>
      <w:r>
        <w:tab/>
        <w:t>(h)</w:t>
      </w:r>
      <w:r>
        <w:tab/>
        <w:t>any submissions that the director</w:t>
      </w:r>
      <w:r>
        <w:noBreakHyphen/>
        <w:t>general is required to include under section 777 in a childcare standards report; and</w:t>
      </w:r>
    </w:p>
    <w:p w14:paraId="29B2942A" w14:textId="77777777"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14:paraId="42EAD65D" w14:textId="77777777"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62E9616" w14:textId="77777777" w:rsidR="00FD297F" w:rsidRDefault="00FD297F" w:rsidP="00FD297F">
      <w:pPr>
        <w:pStyle w:val="Amain"/>
        <w:keepNext/>
      </w:pPr>
      <w:r>
        <w:tab/>
        <w:t>(3)</w:t>
      </w:r>
      <w:r>
        <w:tab/>
        <w:t>A childcare standards report is a notifiable instrument.</w:t>
      </w:r>
    </w:p>
    <w:p w14:paraId="04409DD7" w14:textId="227FF8AB" w:rsidR="00FD297F" w:rsidRDefault="00FD297F" w:rsidP="00FD297F">
      <w:pPr>
        <w:pStyle w:val="aNote"/>
      </w:pPr>
      <w:r>
        <w:rPr>
          <w:rStyle w:val="charItals"/>
        </w:rPr>
        <w:t>Note</w:t>
      </w:r>
      <w:r>
        <w:tab/>
        <w:t xml:space="preserve">A notifiable instrument must be notified under the </w:t>
      </w:r>
      <w:hyperlink r:id="rId359" w:tooltip="A2001-14" w:history="1">
        <w:r w:rsidRPr="0069554E">
          <w:rPr>
            <w:rStyle w:val="charCitHyperlinkAbbrev"/>
          </w:rPr>
          <w:t>Legislation Act</w:t>
        </w:r>
      </w:hyperlink>
      <w:r>
        <w:t>.</w:t>
      </w:r>
    </w:p>
    <w:p w14:paraId="3DF3FE66" w14:textId="77777777" w:rsidR="00FD297F" w:rsidRDefault="00FD297F" w:rsidP="00FD297F">
      <w:pPr>
        <w:pStyle w:val="Amain"/>
      </w:pPr>
      <w:r>
        <w:tab/>
        <w:t>(4)</w:t>
      </w:r>
      <w:r>
        <w:tab/>
        <w:t>A childcare standards report must comply with the childcare standards report requirements.</w:t>
      </w:r>
    </w:p>
    <w:p w14:paraId="547358DC" w14:textId="77777777" w:rsidR="00FD297F" w:rsidRDefault="00FD297F" w:rsidP="00FD297F">
      <w:pPr>
        <w:pStyle w:val="Amain"/>
      </w:pPr>
      <w:r>
        <w:tab/>
        <w:t>(5)</w:t>
      </w:r>
      <w:r>
        <w:tab/>
        <w:t>A childcare standards report must not include information that—</w:t>
      </w:r>
    </w:p>
    <w:p w14:paraId="6824C689" w14:textId="77777777" w:rsidR="00FD297F" w:rsidRDefault="00FD297F" w:rsidP="00FD297F">
      <w:pPr>
        <w:pStyle w:val="Apara"/>
      </w:pPr>
      <w:r>
        <w:tab/>
        <w:t>(a)</w:t>
      </w:r>
      <w:r>
        <w:tab/>
        <w:t>identifies a person as a person who made a confidential report; or</w:t>
      </w:r>
    </w:p>
    <w:p w14:paraId="65E17512" w14:textId="77777777" w:rsidR="00FD297F" w:rsidRDefault="00FD297F" w:rsidP="00FD297F">
      <w:pPr>
        <w:pStyle w:val="Apara"/>
      </w:pPr>
      <w:r>
        <w:tab/>
        <w:t>(b)</w:t>
      </w:r>
      <w:r>
        <w:tab/>
        <w:t>would allow a person’s identity as a person who made a confidential report to be worked out; or</w:t>
      </w:r>
    </w:p>
    <w:p w14:paraId="155524AF" w14:textId="77777777" w:rsidR="00FD297F" w:rsidRDefault="00FD297F" w:rsidP="00FD297F">
      <w:pPr>
        <w:pStyle w:val="Apara"/>
      </w:pPr>
      <w:r>
        <w:tab/>
        <w:t>(c)</w:t>
      </w:r>
      <w:r>
        <w:tab/>
        <w:t>identifies a child; or</w:t>
      </w:r>
    </w:p>
    <w:p w14:paraId="7E6D0BB0" w14:textId="77777777" w:rsidR="00FD297F" w:rsidRDefault="00FD297F" w:rsidP="00FD297F">
      <w:pPr>
        <w:pStyle w:val="Apara"/>
      </w:pPr>
      <w:r>
        <w:tab/>
        <w:t>(d)</w:t>
      </w:r>
      <w:r>
        <w:tab/>
        <w:t>would allow the identity of a child to be worked out; or</w:t>
      </w:r>
    </w:p>
    <w:p w14:paraId="38664F08" w14:textId="77777777" w:rsidR="00FD297F" w:rsidRDefault="00FD297F" w:rsidP="00FD297F">
      <w:pPr>
        <w:pStyle w:val="Apara"/>
      </w:pPr>
      <w:r>
        <w:tab/>
        <w:t>(e)</w:t>
      </w:r>
      <w:r>
        <w:tab/>
        <w:t>identifies a person as a childcare worker for a childcare service; or</w:t>
      </w:r>
    </w:p>
    <w:p w14:paraId="47F2B58E" w14:textId="77777777" w:rsidR="00FD297F" w:rsidRDefault="00FD297F" w:rsidP="00FD297F">
      <w:pPr>
        <w:pStyle w:val="Apara"/>
      </w:pPr>
      <w:r>
        <w:tab/>
        <w:t>(f)</w:t>
      </w:r>
      <w:r>
        <w:tab/>
        <w:t>would allow the identity of a person as a childcare worker for a childcare service to be worked out.</w:t>
      </w:r>
    </w:p>
    <w:p w14:paraId="452BE5A6" w14:textId="77777777" w:rsidR="00FD297F" w:rsidRDefault="00FD297F" w:rsidP="00FD297F">
      <w:pPr>
        <w:pStyle w:val="AH5Sec"/>
      </w:pPr>
      <w:bookmarkStart w:id="1023" w:name="_Toc58512485"/>
      <w:r w:rsidRPr="00A53AF7">
        <w:rPr>
          <w:rStyle w:val="CharSectNo"/>
        </w:rPr>
        <w:lastRenderedPageBreak/>
        <w:t>776</w:t>
      </w:r>
      <w:r>
        <w:rPr>
          <w:bCs/>
        </w:rPr>
        <w:tab/>
      </w:r>
      <w:r>
        <w:t>Annual childcare standards report—requirements</w:t>
      </w:r>
      <w:bookmarkEnd w:id="1023"/>
    </w:p>
    <w:p w14:paraId="4015DBB5" w14:textId="77777777" w:rsidR="00FD297F" w:rsidRDefault="00FD297F" w:rsidP="00FD297F">
      <w:pPr>
        <w:pStyle w:val="Amain"/>
      </w:pPr>
      <w:r>
        <w:tab/>
        <w:t>(1)</w:t>
      </w:r>
      <w:r>
        <w:tab/>
        <w:t>The Minister may make childcare standards report requirements.</w:t>
      </w:r>
    </w:p>
    <w:p w14:paraId="219A96C2" w14:textId="77777777" w:rsidR="00FD297F" w:rsidRDefault="00FD297F" w:rsidP="00FD297F">
      <w:pPr>
        <w:pStyle w:val="Amain"/>
      </w:pPr>
      <w:r>
        <w:tab/>
        <w:t>(2)</w:t>
      </w:r>
      <w:r>
        <w:tab/>
        <w:t>A childcare standards report requirement is a disallowable instrument.</w:t>
      </w:r>
    </w:p>
    <w:p w14:paraId="42964873" w14:textId="22738F91" w:rsidR="00FD297F" w:rsidRDefault="00FD297F" w:rsidP="00FD297F">
      <w:pPr>
        <w:pStyle w:val="aNote"/>
      </w:pPr>
      <w:r>
        <w:rPr>
          <w:rStyle w:val="charItals"/>
        </w:rPr>
        <w:t>Note</w:t>
      </w:r>
      <w:r>
        <w:tab/>
        <w:t xml:space="preserve">A disallowable instrument must be notified, and presented to the Legislative Assembly, under the </w:t>
      </w:r>
      <w:hyperlink r:id="rId360" w:tooltip="A2001-14" w:history="1">
        <w:r w:rsidRPr="0069554E">
          <w:rPr>
            <w:rStyle w:val="charCitHyperlinkAbbrev"/>
          </w:rPr>
          <w:t>Legislation Act</w:t>
        </w:r>
      </w:hyperlink>
      <w:r>
        <w:t>.</w:t>
      </w:r>
    </w:p>
    <w:p w14:paraId="1A66318E" w14:textId="77777777" w:rsidR="00FD297F" w:rsidRDefault="00FD297F" w:rsidP="00FD297F">
      <w:pPr>
        <w:pStyle w:val="AH5Sec"/>
      </w:pPr>
      <w:bookmarkStart w:id="1024" w:name="_Toc58512486"/>
      <w:r w:rsidRPr="00A53AF7">
        <w:rPr>
          <w:rStyle w:val="CharSectNo"/>
        </w:rPr>
        <w:t>777</w:t>
      </w:r>
      <w:r>
        <w:tab/>
        <w:t>Annual childcare standards report—consultation</w:t>
      </w:r>
      <w:bookmarkEnd w:id="1024"/>
    </w:p>
    <w:p w14:paraId="5D87DCE4" w14:textId="77777777"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031FB88" w14:textId="77777777"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588B6F0A" w14:textId="77777777" w:rsidR="00FD297F" w:rsidRDefault="00FD297F" w:rsidP="00FD297F">
      <w:pPr>
        <w:pStyle w:val="Apara"/>
      </w:pPr>
      <w:r>
        <w:tab/>
        <w:t>(a)</w:t>
      </w:r>
      <w:r>
        <w:tab/>
        <w:t>the director</w:t>
      </w:r>
      <w:r>
        <w:noBreakHyphen/>
        <w:t>general’s proposal; and</w:t>
      </w:r>
    </w:p>
    <w:p w14:paraId="782FBC47" w14:textId="77777777"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5A56F457" w14:textId="77777777" w:rsidR="00FD297F" w:rsidRDefault="00FD297F" w:rsidP="00FD297F">
      <w:pPr>
        <w:pStyle w:val="Apara"/>
      </w:pPr>
      <w:r>
        <w:tab/>
        <w:t>(c)</w:t>
      </w:r>
      <w:r>
        <w:tab/>
        <w:t>that if the proprietor makes a written submission in accordance with the notice, the submission may be included in a childcare standards report.</w:t>
      </w:r>
    </w:p>
    <w:p w14:paraId="54E893E2" w14:textId="77777777" w:rsidR="00FD297F" w:rsidRDefault="00FD297F" w:rsidP="00FD297F">
      <w:pPr>
        <w:pStyle w:val="Amain"/>
      </w:pPr>
      <w:r>
        <w:tab/>
        <w:t>(3)</w:t>
      </w:r>
      <w:r>
        <w:tab/>
        <w:t>A childcare standards report notice must not include information that—</w:t>
      </w:r>
    </w:p>
    <w:p w14:paraId="797E1C9D" w14:textId="77777777" w:rsidR="00FD297F" w:rsidRDefault="00FD297F" w:rsidP="00FD297F">
      <w:pPr>
        <w:pStyle w:val="Apara"/>
      </w:pPr>
      <w:r>
        <w:tab/>
        <w:t>(a)</w:t>
      </w:r>
      <w:r>
        <w:tab/>
        <w:t>identifies a person as a person who made a confidential report; or</w:t>
      </w:r>
    </w:p>
    <w:p w14:paraId="761CB93B" w14:textId="77777777" w:rsidR="00FD297F" w:rsidRDefault="00FD297F" w:rsidP="00FD297F">
      <w:pPr>
        <w:pStyle w:val="Apara"/>
      </w:pPr>
      <w:r>
        <w:tab/>
        <w:t>(b)</w:t>
      </w:r>
      <w:r>
        <w:tab/>
        <w:t>would allow a person’s identity as a person who made a confidential report to be worked out.</w:t>
      </w:r>
    </w:p>
    <w:p w14:paraId="46FAF290" w14:textId="77777777"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243847F8" w14:textId="77777777"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1E2DBDC7" w14:textId="77777777" w:rsidR="00FD297F" w:rsidRDefault="00FD297F" w:rsidP="00FD297F">
      <w:pPr>
        <w:pStyle w:val="PageBreak"/>
      </w:pPr>
      <w:r>
        <w:br w:type="page"/>
      </w:r>
    </w:p>
    <w:p w14:paraId="5BD6361C" w14:textId="77777777" w:rsidR="00FD297F" w:rsidRPr="00A53AF7" w:rsidRDefault="00FD297F" w:rsidP="00FD297F">
      <w:pPr>
        <w:pStyle w:val="AH2Part"/>
      </w:pPr>
      <w:bookmarkStart w:id="1025" w:name="_Toc58512487"/>
      <w:r w:rsidRPr="00A53AF7">
        <w:rPr>
          <w:rStyle w:val="CharPartNo"/>
        </w:rPr>
        <w:lastRenderedPageBreak/>
        <w:t>Part 20.5</w:t>
      </w:r>
      <w:r>
        <w:tab/>
      </w:r>
      <w:r w:rsidRPr="00A53AF7">
        <w:rPr>
          <w:rStyle w:val="CharPartText"/>
        </w:rPr>
        <w:t>Childcare services—enforcement</w:t>
      </w:r>
      <w:bookmarkEnd w:id="1025"/>
    </w:p>
    <w:p w14:paraId="43E6C090" w14:textId="77777777" w:rsidR="00FD297F" w:rsidRDefault="00FD297F" w:rsidP="00FD297F">
      <w:pPr>
        <w:pStyle w:val="aNote"/>
        <w:keepNext/>
        <w:rPr>
          <w:rStyle w:val="charItals"/>
        </w:rPr>
      </w:pPr>
      <w:r>
        <w:rPr>
          <w:rStyle w:val="charItals"/>
        </w:rPr>
        <w:t>Note to pt 20.5</w:t>
      </w:r>
    </w:p>
    <w:p w14:paraId="06763FD7" w14:textId="77777777" w:rsidR="00FD297F" w:rsidRDefault="00FD297F" w:rsidP="00FD297F">
      <w:pPr>
        <w:pStyle w:val="aNote"/>
      </w:pPr>
      <w:r>
        <w:t>Other enforcement provisions apply to this chapter (see ch 23).</w:t>
      </w:r>
    </w:p>
    <w:p w14:paraId="017BC153" w14:textId="77777777" w:rsidR="00FD297F" w:rsidRDefault="00FD297F" w:rsidP="00FD297F">
      <w:pPr>
        <w:pStyle w:val="Placeholder"/>
      </w:pPr>
      <w:r>
        <w:rPr>
          <w:rStyle w:val="CharDivNo"/>
        </w:rPr>
        <w:t xml:space="preserve">  </w:t>
      </w:r>
      <w:r>
        <w:rPr>
          <w:rStyle w:val="CharDivText"/>
        </w:rPr>
        <w:t xml:space="preserve">  </w:t>
      </w:r>
    </w:p>
    <w:p w14:paraId="03B432B2" w14:textId="77777777" w:rsidR="00FD297F" w:rsidRDefault="00FD297F" w:rsidP="00FD297F">
      <w:pPr>
        <w:pStyle w:val="AH5Sec"/>
      </w:pPr>
      <w:bookmarkStart w:id="1026" w:name="_Toc58512488"/>
      <w:r w:rsidRPr="00A53AF7">
        <w:rPr>
          <w:rStyle w:val="CharSectNo"/>
        </w:rPr>
        <w:t>778</w:t>
      </w:r>
      <w:r>
        <w:tab/>
        <w:t>Removal of child in immediate danger</w:t>
      </w:r>
      <w:bookmarkEnd w:id="1026"/>
    </w:p>
    <w:p w14:paraId="33098A38" w14:textId="77777777"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14:paraId="1008441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282A0F2D" w14:textId="77777777" w:rsidR="00FD297F" w:rsidRDefault="00FD297F" w:rsidP="00FD297F">
      <w:pPr>
        <w:pStyle w:val="Amain"/>
      </w:pPr>
      <w:r>
        <w:tab/>
        <w:t>(2)</w:t>
      </w:r>
      <w:r>
        <w:tab/>
        <w:t>The director</w:t>
      </w:r>
      <w:r>
        <w:noBreakHyphen/>
        <w:t>general may—</w:t>
      </w:r>
    </w:p>
    <w:p w14:paraId="7094EC20" w14:textId="77777777" w:rsidR="00FD297F" w:rsidRDefault="00FD297F" w:rsidP="00FD297F">
      <w:pPr>
        <w:pStyle w:val="Apara"/>
      </w:pPr>
      <w:r>
        <w:tab/>
        <w:t>(a)</w:t>
      </w:r>
      <w:r>
        <w:tab/>
        <w:t>remove the child from the premises where the childcare service is operating; and</w:t>
      </w:r>
    </w:p>
    <w:p w14:paraId="1C3387B8" w14:textId="77777777" w:rsidR="00FD297F" w:rsidRDefault="00FD297F" w:rsidP="00FD297F">
      <w:pPr>
        <w:pStyle w:val="Apara"/>
      </w:pPr>
      <w:r>
        <w:tab/>
        <w:t>(b)</w:t>
      </w:r>
      <w:r>
        <w:tab/>
        <w:t>also remove from the premises anything reasonably required for the child’s care; and</w:t>
      </w:r>
    </w:p>
    <w:p w14:paraId="7FEA51EA" w14:textId="77777777" w:rsidR="00FD297F" w:rsidRDefault="00FD297F" w:rsidP="00FD297F">
      <w:pPr>
        <w:pStyle w:val="Apara"/>
      </w:pPr>
      <w:r>
        <w:tab/>
        <w:t>(c)</w:t>
      </w:r>
      <w:r>
        <w:tab/>
        <w:t>arrange for the child to be—</w:t>
      </w:r>
    </w:p>
    <w:p w14:paraId="5B55876D" w14:textId="77777777" w:rsidR="00FD297F" w:rsidRDefault="00FD297F" w:rsidP="00FD297F">
      <w:pPr>
        <w:pStyle w:val="Asubpara"/>
      </w:pPr>
      <w:r>
        <w:tab/>
        <w:t>(i)</w:t>
      </w:r>
      <w:r>
        <w:tab/>
        <w:t>returned to the care of a person with daily care responsibility for the child; or</w:t>
      </w:r>
    </w:p>
    <w:p w14:paraId="7B393F87" w14:textId="77777777" w:rsidR="00FD297F" w:rsidRDefault="00FD297F" w:rsidP="00AD770F">
      <w:pPr>
        <w:pStyle w:val="Asubpara"/>
        <w:keepNext/>
      </w:pPr>
      <w:r>
        <w:lastRenderedPageBreak/>
        <w:tab/>
        <w:t>(ii)</w:t>
      </w:r>
      <w:r>
        <w:tab/>
        <w:t>temporarily cared for by a licensed childcare service.</w:t>
      </w:r>
    </w:p>
    <w:p w14:paraId="5E472390" w14:textId="77777777" w:rsidR="00FD297F" w:rsidRDefault="00FD297F" w:rsidP="00FD297F">
      <w:pPr>
        <w:pStyle w:val="aExamHdgss"/>
      </w:pPr>
      <w:r>
        <w:t>Examples—par (b)</w:t>
      </w:r>
    </w:p>
    <w:p w14:paraId="6A2C3F86" w14:textId="77777777" w:rsidR="00FD297F" w:rsidRDefault="00FD297F" w:rsidP="00FD297F">
      <w:pPr>
        <w:pStyle w:val="aExamINumss"/>
        <w:keepNext/>
      </w:pPr>
      <w:r>
        <w:t>1</w:t>
      </w:r>
      <w:r>
        <w:tab/>
        <w:t>the child’s nappies</w:t>
      </w:r>
    </w:p>
    <w:p w14:paraId="3E8DED51" w14:textId="77777777" w:rsidR="00FD297F" w:rsidRDefault="00FD297F" w:rsidP="00FD297F">
      <w:pPr>
        <w:pStyle w:val="aExamINumss"/>
        <w:keepNext/>
      </w:pPr>
      <w:r>
        <w:t>2</w:t>
      </w:r>
      <w:r>
        <w:tab/>
        <w:t>the child’s food</w:t>
      </w:r>
    </w:p>
    <w:p w14:paraId="65D61D02" w14:textId="77777777" w:rsidR="00FD297F" w:rsidRDefault="00FD297F" w:rsidP="00FD297F">
      <w:pPr>
        <w:pStyle w:val="aExamINumss"/>
        <w:keepNext/>
      </w:pPr>
      <w:r>
        <w:t>3</w:t>
      </w:r>
      <w:r>
        <w:tab/>
        <w:t>medication for the child provided by child’s parent</w:t>
      </w:r>
    </w:p>
    <w:p w14:paraId="6223B4BC" w14:textId="77777777" w:rsidR="00FD297F" w:rsidRDefault="00FD297F" w:rsidP="00FD297F">
      <w:pPr>
        <w:pStyle w:val="aExamINumss"/>
        <w:keepNext/>
      </w:pPr>
      <w:r>
        <w:t>4</w:t>
      </w:r>
      <w:r>
        <w:tab/>
        <w:t>contact details of a person with daily care responsibility for the child</w:t>
      </w:r>
    </w:p>
    <w:p w14:paraId="0ED9766D" w14:textId="77777777" w:rsidR="00FD297F" w:rsidRDefault="00FD297F" w:rsidP="00FD297F">
      <w:pPr>
        <w:pStyle w:val="aExamINumss"/>
        <w:keepNext/>
      </w:pPr>
      <w:r>
        <w:t>5</w:t>
      </w:r>
      <w:r>
        <w:tab/>
        <w:t>information about the child’s medical conditions</w:t>
      </w:r>
    </w:p>
    <w:p w14:paraId="47A0FD2D" w14:textId="77777777"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61D8F6D" w14:textId="77777777"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3714078A" w14:textId="77777777" w:rsidR="00FD297F" w:rsidRDefault="00FD297F" w:rsidP="00FD297F">
      <w:pPr>
        <w:pStyle w:val="Apara"/>
      </w:pPr>
      <w:r>
        <w:tab/>
        <w:t>(a)</w:t>
      </w:r>
      <w:r>
        <w:tab/>
        <w:t>that the child is being temporarily cared for by a licensed childcare service; and</w:t>
      </w:r>
    </w:p>
    <w:p w14:paraId="167202CA" w14:textId="77777777" w:rsidR="00FD297F" w:rsidRDefault="00FD297F" w:rsidP="00FD297F">
      <w:pPr>
        <w:pStyle w:val="Apara"/>
      </w:pPr>
      <w:r>
        <w:tab/>
        <w:t>(b)</w:t>
      </w:r>
      <w:r>
        <w:tab/>
        <w:t>the reason for the temporary care; and</w:t>
      </w:r>
    </w:p>
    <w:p w14:paraId="2EE1C811" w14:textId="77777777" w:rsidR="00FD297F" w:rsidRDefault="00FD297F" w:rsidP="00FD297F">
      <w:pPr>
        <w:pStyle w:val="Apara"/>
      </w:pPr>
      <w:r>
        <w:tab/>
        <w:t>(c)</w:t>
      </w:r>
      <w:r>
        <w:tab/>
        <w:t>the location of the child.</w:t>
      </w:r>
    </w:p>
    <w:p w14:paraId="26C4EEFF" w14:textId="77777777"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6C1176AA" w14:textId="77777777" w:rsidR="00FD297F" w:rsidRDefault="00FD297F" w:rsidP="00FD297F">
      <w:pPr>
        <w:pStyle w:val="PageBreak"/>
      </w:pPr>
      <w:r>
        <w:br w:type="page"/>
      </w:r>
    </w:p>
    <w:p w14:paraId="75024347" w14:textId="77777777" w:rsidR="00FD297F" w:rsidRPr="00A53AF7" w:rsidRDefault="00FD297F" w:rsidP="00FD297F">
      <w:pPr>
        <w:pStyle w:val="AH1Chapter"/>
      </w:pPr>
      <w:bookmarkStart w:id="1027" w:name="_Toc58512489"/>
      <w:r w:rsidRPr="00A53AF7">
        <w:rPr>
          <w:rStyle w:val="CharChapNo"/>
        </w:rPr>
        <w:lastRenderedPageBreak/>
        <w:t>Chapter 21</w:t>
      </w:r>
      <w:r>
        <w:tab/>
      </w:r>
      <w:r w:rsidRPr="00A53AF7">
        <w:rPr>
          <w:rStyle w:val="CharChapText"/>
        </w:rPr>
        <w:t>Employment of children and young people</w:t>
      </w:r>
      <w:bookmarkEnd w:id="1027"/>
    </w:p>
    <w:p w14:paraId="72DBEDCE" w14:textId="77777777" w:rsidR="00FD297F" w:rsidRDefault="00FD297F" w:rsidP="00FD297F">
      <w:pPr>
        <w:pStyle w:val="aNote"/>
        <w:jc w:val="left"/>
      </w:pPr>
      <w:r>
        <w:rPr>
          <w:rStyle w:val="charItals"/>
        </w:rPr>
        <w:t>Notes</w:t>
      </w:r>
      <w:r>
        <w:t xml:space="preserve"> </w:t>
      </w:r>
      <w:r>
        <w:rPr>
          <w:rStyle w:val="charItals"/>
        </w:rPr>
        <w:t>to ch 21</w:t>
      </w:r>
    </w:p>
    <w:p w14:paraId="7A3EF124" w14:textId="77777777"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BB5F547" w14:textId="77777777"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6E8F80BA" w14:textId="77777777" w:rsidR="00FD297F" w:rsidRPr="00A53AF7" w:rsidRDefault="00FD297F" w:rsidP="00FD297F">
      <w:pPr>
        <w:pStyle w:val="AH2Part"/>
      </w:pPr>
      <w:bookmarkStart w:id="1028" w:name="_Toc58512490"/>
      <w:r w:rsidRPr="00A53AF7">
        <w:rPr>
          <w:rStyle w:val="CharPartNo"/>
        </w:rPr>
        <w:t>Part 21.1</w:t>
      </w:r>
      <w:r>
        <w:tab/>
      </w:r>
      <w:r w:rsidRPr="00A53AF7">
        <w:rPr>
          <w:rStyle w:val="CharPartText"/>
        </w:rPr>
        <w:t>Important concepts</w:t>
      </w:r>
      <w:bookmarkEnd w:id="1028"/>
    </w:p>
    <w:p w14:paraId="124A5AE8" w14:textId="77777777" w:rsidR="00FD297F" w:rsidRDefault="00FD297F" w:rsidP="00FD297F">
      <w:pPr>
        <w:pStyle w:val="AH5Sec"/>
      </w:pPr>
      <w:bookmarkStart w:id="1029" w:name="_Toc58512491"/>
      <w:r w:rsidRPr="00A53AF7">
        <w:rPr>
          <w:rStyle w:val="CharSectNo"/>
        </w:rPr>
        <w:t>780</w:t>
      </w:r>
      <w:r>
        <w:tab/>
        <w:t>Definitions—ch 21</w:t>
      </w:r>
      <w:bookmarkEnd w:id="1029"/>
    </w:p>
    <w:p w14:paraId="498E2928" w14:textId="77777777" w:rsidR="00FD297F" w:rsidRDefault="00FD297F" w:rsidP="00FD297F">
      <w:pPr>
        <w:pStyle w:val="Amainreturn"/>
        <w:keepNext/>
      </w:pPr>
      <w:r>
        <w:t>In this chapter:</w:t>
      </w:r>
    </w:p>
    <w:p w14:paraId="6DCDCA2E" w14:textId="77777777" w:rsidR="00FD297F" w:rsidRDefault="00FD297F" w:rsidP="00FD297F">
      <w:pPr>
        <w:pStyle w:val="aDef"/>
      </w:pPr>
      <w:r>
        <w:rPr>
          <w:rStyle w:val="charBoldItals"/>
        </w:rPr>
        <w:t>contrary to the best interests of a child or young person</w:t>
      </w:r>
      <w:r>
        <w:rPr>
          <w:bCs/>
          <w:iCs/>
        </w:rPr>
        <w:t>—see section 782.</w:t>
      </w:r>
    </w:p>
    <w:p w14:paraId="0AD24113" w14:textId="77777777"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14:paraId="3F171AD8" w14:textId="77777777" w:rsidR="00FD297F" w:rsidRDefault="00FD297F" w:rsidP="00FD297F">
      <w:pPr>
        <w:pStyle w:val="aDef"/>
      </w:pPr>
      <w:r>
        <w:rPr>
          <w:rStyle w:val="charBoldItals"/>
        </w:rPr>
        <w:t>employment</w:t>
      </w:r>
      <w:r>
        <w:rPr>
          <w:bCs/>
          <w:iCs/>
        </w:rPr>
        <w:t>—see section 781.</w:t>
      </w:r>
    </w:p>
    <w:p w14:paraId="746D98FF" w14:textId="77777777" w:rsidR="00FD297F" w:rsidRDefault="00FD297F" w:rsidP="00FD297F">
      <w:pPr>
        <w:pStyle w:val="aDef"/>
      </w:pPr>
      <w:r>
        <w:rPr>
          <w:rStyle w:val="charBoldItals"/>
        </w:rPr>
        <w:t>employment conditions notice</w:t>
      </w:r>
      <w:r>
        <w:rPr>
          <w:bCs/>
          <w:iCs/>
        </w:rPr>
        <w:t>—see section 790.</w:t>
      </w:r>
    </w:p>
    <w:p w14:paraId="2B93683F" w14:textId="77777777" w:rsidR="00FD297F" w:rsidRDefault="00FD297F" w:rsidP="00FD297F">
      <w:pPr>
        <w:pStyle w:val="aDef"/>
      </w:pPr>
      <w:r>
        <w:rPr>
          <w:rStyle w:val="charBoldItals"/>
        </w:rPr>
        <w:t>employment prohibition notice</w:t>
      </w:r>
      <w:r>
        <w:rPr>
          <w:bCs/>
          <w:iCs/>
        </w:rPr>
        <w:t>—see section 788.</w:t>
      </w:r>
    </w:p>
    <w:p w14:paraId="51130B3B" w14:textId="77777777"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62A2C82C" w14:textId="77777777" w:rsidR="00FD297F" w:rsidRPr="001B1115" w:rsidRDefault="00FD297F" w:rsidP="00FD297F">
      <w:pPr>
        <w:pStyle w:val="aDefpara"/>
      </w:pPr>
      <w:r w:rsidRPr="001B1115">
        <w:tab/>
        <w:t>(a)</w:t>
      </w:r>
      <w:r w:rsidRPr="001B1115">
        <w:tab/>
        <w:t>arranged by an educational institution where the child or young person is enrolled; and</w:t>
      </w:r>
    </w:p>
    <w:p w14:paraId="19E635D9" w14:textId="77777777" w:rsidR="00FD297F" w:rsidRPr="001B1115" w:rsidRDefault="00FD297F" w:rsidP="00FD297F">
      <w:pPr>
        <w:pStyle w:val="aDefpara"/>
      </w:pPr>
      <w:r w:rsidRPr="001B1115">
        <w:tab/>
        <w:t>(b)</w:t>
      </w:r>
      <w:r w:rsidRPr="001B1115">
        <w:tab/>
        <w:t>part of a work experience program (however described) conducted by the educational institution.</w:t>
      </w:r>
    </w:p>
    <w:p w14:paraId="2FAC94F5" w14:textId="77777777" w:rsidR="00FD297F" w:rsidRDefault="00FD297F" w:rsidP="00FD297F">
      <w:pPr>
        <w:pStyle w:val="AH5Sec"/>
      </w:pPr>
      <w:bookmarkStart w:id="1030" w:name="_Toc58512492"/>
      <w:r w:rsidRPr="00A53AF7">
        <w:rPr>
          <w:rStyle w:val="CharSectNo"/>
        </w:rPr>
        <w:lastRenderedPageBreak/>
        <w:t>781</w:t>
      </w:r>
      <w:r>
        <w:rPr>
          <w:bCs/>
        </w:rPr>
        <w:tab/>
      </w:r>
      <w:r>
        <w:t xml:space="preserve">When does someone </w:t>
      </w:r>
      <w:r w:rsidRPr="00D72DD6">
        <w:rPr>
          <w:rStyle w:val="charItals"/>
        </w:rPr>
        <w:t>employ</w:t>
      </w:r>
      <w:r>
        <w:t xml:space="preserve"> a child or young person?</w:t>
      </w:r>
      <w:bookmarkEnd w:id="1030"/>
    </w:p>
    <w:p w14:paraId="0ADB4DA7" w14:textId="77777777" w:rsidR="00FD297F" w:rsidRDefault="00FD297F" w:rsidP="00FD297F">
      <w:pPr>
        <w:pStyle w:val="Amain"/>
      </w:pPr>
      <w:r>
        <w:tab/>
        <w:t>(1)</w:t>
      </w:r>
      <w:r>
        <w:tab/>
        <w:t>In this chapter:</w:t>
      </w:r>
    </w:p>
    <w:p w14:paraId="1A3EC08F" w14:textId="77777777" w:rsidR="00FD297F" w:rsidRDefault="00FD297F" w:rsidP="00FD297F">
      <w:pPr>
        <w:pStyle w:val="aDef"/>
        <w:keepNext/>
      </w:pPr>
      <w:r>
        <w:rPr>
          <w:rStyle w:val="charBoldItals"/>
        </w:rPr>
        <w:t>employment</w:t>
      </w:r>
      <w:r>
        <w:t xml:space="preserve"> means—</w:t>
      </w:r>
    </w:p>
    <w:p w14:paraId="746DECF6" w14:textId="77777777" w:rsidR="00FD297F" w:rsidRDefault="00FD297F" w:rsidP="00FD297F">
      <w:pPr>
        <w:pStyle w:val="aDefpara"/>
      </w:pPr>
      <w:r>
        <w:tab/>
        <w:t>(a)</w:t>
      </w:r>
      <w:r>
        <w:tab/>
        <w:t>performance of work under a contract of service or a contract for services (whether written or unwritten); or</w:t>
      </w:r>
    </w:p>
    <w:p w14:paraId="3828905B" w14:textId="77777777" w:rsidR="00FD297F" w:rsidRDefault="00FD297F" w:rsidP="00FD297F">
      <w:pPr>
        <w:pStyle w:val="aDefpara"/>
      </w:pPr>
      <w:r>
        <w:tab/>
        <w:t>(b)</w:t>
      </w:r>
      <w:r>
        <w:tab/>
        <w:t>an apprenticeship, traineeship or other work-related training for a trade or occupation; or</w:t>
      </w:r>
    </w:p>
    <w:p w14:paraId="0736B79F" w14:textId="77777777" w:rsidR="00FD297F" w:rsidRDefault="00FD297F" w:rsidP="00FD297F">
      <w:pPr>
        <w:pStyle w:val="aDefpara"/>
      </w:pPr>
      <w:r>
        <w:tab/>
        <w:t>(c)</w:t>
      </w:r>
      <w:r>
        <w:tab/>
        <w:t>work experience, other than work experience as part of a work experience program exempted under section 784.</w:t>
      </w:r>
    </w:p>
    <w:p w14:paraId="592F09F4" w14:textId="77777777"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C9DC282" w14:textId="4657602D" w:rsidR="00FD297F" w:rsidRDefault="00FD297F" w:rsidP="00FD297F">
      <w:pPr>
        <w:pStyle w:val="Amain"/>
      </w:pPr>
      <w:r>
        <w:tab/>
        <w:t>(3)</w:t>
      </w:r>
      <w:r>
        <w:tab/>
        <w:t xml:space="preserve">Taking part in an approved program of compliance testing under the </w:t>
      </w:r>
      <w:hyperlink r:id="rId361"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4B3BF282" w14:textId="77777777" w:rsidR="00FD297F" w:rsidRDefault="00FD297F" w:rsidP="00FD297F">
      <w:pPr>
        <w:pStyle w:val="AH5Sec"/>
      </w:pPr>
      <w:bookmarkStart w:id="1031" w:name="_Toc58512493"/>
      <w:r w:rsidRPr="00A53AF7">
        <w:rPr>
          <w:rStyle w:val="CharSectNo"/>
        </w:rPr>
        <w:t>782</w:t>
      </w:r>
      <w:r>
        <w:tab/>
        <w:t xml:space="preserve">When is employment </w:t>
      </w:r>
      <w:r w:rsidRPr="00464DFD">
        <w:rPr>
          <w:rStyle w:val="charItals"/>
        </w:rPr>
        <w:t>contrary to the best interests of a child or young person</w:t>
      </w:r>
      <w:r>
        <w:t>?</w:t>
      </w:r>
      <w:bookmarkEnd w:id="1031"/>
    </w:p>
    <w:p w14:paraId="55D333AD" w14:textId="77777777"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14:paraId="22725482" w14:textId="21118886"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62" w:tooltip="A2004-17" w:history="1">
        <w:r w:rsidRPr="0069554E">
          <w:rPr>
            <w:rStyle w:val="charCitHyperlinkItal"/>
          </w:rPr>
          <w:t>Education Act 2004</w:t>
        </w:r>
      </w:hyperlink>
      <w:r w:rsidRPr="001B1115">
        <w:t>—it is likely to prejudice the ability of the child or young person to benefit from the education; or</w:t>
      </w:r>
    </w:p>
    <w:p w14:paraId="1720BED8" w14:textId="77777777"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14:paraId="5E46201C" w14:textId="77777777" w:rsidR="00FD297F" w:rsidRDefault="00FD297F" w:rsidP="00FD297F">
      <w:pPr>
        <w:pStyle w:val="Apara"/>
      </w:pPr>
      <w:r>
        <w:tab/>
        <w:t>(c)</w:t>
      </w:r>
      <w:r>
        <w:tab/>
        <w:t>it is otherwise likely to harm the child’s or young person’s health, safety, personal or social development (including by sexual or financial exploitation).</w:t>
      </w:r>
    </w:p>
    <w:p w14:paraId="434AC27D" w14:textId="77777777" w:rsidR="00FD297F" w:rsidRDefault="00FD297F" w:rsidP="00FD297F">
      <w:pPr>
        <w:pStyle w:val="PageBreak"/>
      </w:pPr>
      <w:r>
        <w:br w:type="page"/>
      </w:r>
    </w:p>
    <w:p w14:paraId="261419F7" w14:textId="77777777" w:rsidR="00FD297F" w:rsidRPr="00A53AF7" w:rsidRDefault="00FD297F" w:rsidP="00FD297F">
      <w:pPr>
        <w:pStyle w:val="AH2Part"/>
      </w:pPr>
      <w:bookmarkStart w:id="1032" w:name="_Toc58512494"/>
      <w:r w:rsidRPr="00A53AF7">
        <w:rPr>
          <w:rStyle w:val="CharPartNo"/>
        </w:rPr>
        <w:lastRenderedPageBreak/>
        <w:t>Part 21.2</w:t>
      </w:r>
      <w:r>
        <w:tab/>
      </w:r>
      <w:r w:rsidRPr="00A53AF7">
        <w:rPr>
          <w:rStyle w:val="CharPartText"/>
        </w:rPr>
        <w:t>Work experience programs—exemption</w:t>
      </w:r>
      <w:bookmarkEnd w:id="1032"/>
    </w:p>
    <w:p w14:paraId="6C34E96D" w14:textId="77777777" w:rsidR="00FD297F" w:rsidRDefault="00FD297F" w:rsidP="00FD297F">
      <w:pPr>
        <w:pStyle w:val="AH5Sec"/>
      </w:pPr>
      <w:bookmarkStart w:id="1033" w:name="_Toc58512495"/>
      <w:r w:rsidRPr="00A53AF7">
        <w:rPr>
          <w:rStyle w:val="CharSectNo"/>
        </w:rPr>
        <w:t>783</w:t>
      </w:r>
      <w:r>
        <w:tab/>
        <w:t>Work experience program—exemption from ch 21</w:t>
      </w:r>
      <w:bookmarkEnd w:id="1033"/>
    </w:p>
    <w:p w14:paraId="44EBEC7D" w14:textId="77777777"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14:paraId="29DC54D9" w14:textId="77777777" w:rsidR="00FD297F" w:rsidRDefault="00FD297F" w:rsidP="00FD297F">
      <w:pPr>
        <w:pStyle w:val="Amain"/>
      </w:pPr>
      <w:r>
        <w:tab/>
        <w:t>(2)</w:t>
      </w:r>
      <w:r>
        <w:tab/>
        <w:t>The application must—</w:t>
      </w:r>
    </w:p>
    <w:p w14:paraId="04AFCFB8" w14:textId="77777777" w:rsidR="00FD297F" w:rsidRDefault="00FD297F" w:rsidP="00FD297F">
      <w:pPr>
        <w:pStyle w:val="Apara"/>
      </w:pPr>
      <w:r>
        <w:tab/>
        <w:t>(a)</w:t>
      </w:r>
      <w:r>
        <w:tab/>
        <w:t>be made in writing to the director</w:t>
      </w:r>
      <w:r>
        <w:noBreakHyphen/>
        <w:t>general; and</w:t>
      </w:r>
    </w:p>
    <w:p w14:paraId="67C072E0" w14:textId="77777777" w:rsidR="00FD297F" w:rsidRDefault="00FD297F" w:rsidP="00FD297F">
      <w:pPr>
        <w:pStyle w:val="Apara"/>
      </w:pPr>
      <w:r>
        <w:tab/>
        <w:t>(b)</w:t>
      </w:r>
      <w:r>
        <w:tab/>
        <w:t xml:space="preserve">include complete details of how the work experience program complies with the work experience standards. </w:t>
      </w:r>
    </w:p>
    <w:p w14:paraId="5D03DB95" w14:textId="77777777" w:rsidR="00FD297F" w:rsidRDefault="00FD297F" w:rsidP="00FD297F">
      <w:pPr>
        <w:pStyle w:val="aNote"/>
        <w:keepNext/>
      </w:pPr>
      <w:r>
        <w:rPr>
          <w:rStyle w:val="charItals"/>
        </w:rPr>
        <w:t>Note 1</w:t>
      </w:r>
      <w:r>
        <w:rPr>
          <w:rStyle w:val="charItals"/>
        </w:rPr>
        <w:tab/>
      </w:r>
      <w:r>
        <w:t>The Minister may make work experience standards under s 887.</w:t>
      </w:r>
    </w:p>
    <w:p w14:paraId="780BC5A8" w14:textId="77777777" w:rsidR="00FD297F" w:rsidRDefault="00FD297F" w:rsidP="00FD297F">
      <w:pPr>
        <w:pStyle w:val="aNote"/>
        <w:keepNext/>
      </w:pPr>
      <w:r>
        <w:rPr>
          <w:rStyle w:val="charItals"/>
        </w:rPr>
        <w:t>Note 2</w:t>
      </w:r>
      <w:r>
        <w:tab/>
        <w:t>If a form is approved under s 886 for this provision, the form must be used.</w:t>
      </w:r>
    </w:p>
    <w:p w14:paraId="76AAB8C3" w14:textId="77777777" w:rsidR="00FD297F" w:rsidRDefault="00FD297F" w:rsidP="00FD297F">
      <w:pPr>
        <w:pStyle w:val="aNote"/>
      </w:pPr>
      <w:r>
        <w:rPr>
          <w:rStyle w:val="charItals"/>
        </w:rPr>
        <w:t>Note 3</w:t>
      </w:r>
      <w:r>
        <w:tab/>
        <w:t>A fee may be determined under s 885 for this provision.</w:t>
      </w:r>
    </w:p>
    <w:p w14:paraId="0E7EFF10" w14:textId="77777777" w:rsidR="00FD297F" w:rsidRDefault="00FD297F" w:rsidP="00FD297F">
      <w:pPr>
        <w:pStyle w:val="AH5Sec"/>
      </w:pPr>
      <w:bookmarkStart w:id="1034" w:name="_Toc58512496"/>
      <w:r w:rsidRPr="00A53AF7">
        <w:rPr>
          <w:rStyle w:val="CharSectNo"/>
        </w:rPr>
        <w:t>784</w:t>
      </w:r>
      <w:r>
        <w:tab/>
        <w:t>Work experience program—decision on application</w:t>
      </w:r>
      <w:bookmarkEnd w:id="1034"/>
    </w:p>
    <w:p w14:paraId="390BC3C8" w14:textId="77777777"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14:paraId="1362A7A0" w14:textId="77777777"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AC5620B" w14:textId="77777777" w:rsidR="00FD297F" w:rsidRDefault="00FD297F" w:rsidP="00FD297F">
      <w:pPr>
        <w:pStyle w:val="Amain"/>
      </w:pPr>
      <w:r>
        <w:tab/>
        <w:t>(3)</w:t>
      </w:r>
      <w:r>
        <w:tab/>
        <w:t>The exemption may be subject to conditions.</w:t>
      </w:r>
    </w:p>
    <w:p w14:paraId="114F0D53" w14:textId="77777777"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20BEEE04" w14:textId="77777777" w:rsidR="00FD297F" w:rsidRDefault="00FD297F" w:rsidP="00FD297F">
      <w:pPr>
        <w:pStyle w:val="AH5Sec"/>
      </w:pPr>
      <w:bookmarkStart w:id="1035" w:name="_Toc58512497"/>
      <w:r w:rsidRPr="00A53AF7">
        <w:rPr>
          <w:rStyle w:val="CharSectNo"/>
        </w:rPr>
        <w:lastRenderedPageBreak/>
        <w:t>785</w:t>
      </w:r>
      <w:r>
        <w:tab/>
        <w:t>Work experience program exemption—further information</w:t>
      </w:r>
      <w:bookmarkEnd w:id="1035"/>
    </w:p>
    <w:p w14:paraId="57BDC028" w14:textId="77777777" w:rsidR="00FD297F" w:rsidRDefault="00FD297F" w:rsidP="00FD297F">
      <w:pPr>
        <w:pStyle w:val="Amain"/>
      </w:pPr>
      <w:r>
        <w:tab/>
        <w:t>(1)</w:t>
      </w:r>
      <w:r>
        <w:tab/>
        <w:t>This section applies if the director</w:t>
      </w:r>
      <w:r>
        <w:noBreakHyphen/>
        <w:t>general has—</w:t>
      </w:r>
    </w:p>
    <w:p w14:paraId="25819AEB" w14:textId="77777777" w:rsidR="00FD297F" w:rsidRDefault="00FD297F" w:rsidP="00FD297F">
      <w:pPr>
        <w:pStyle w:val="Apara"/>
      </w:pPr>
      <w:r>
        <w:tab/>
        <w:t>(a)</w:t>
      </w:r>
      <w:r>
        <w:tab/>
        <w:t xml:space="preserve">received an application from an educational institution for an exemption under section 783; or </w:t>
      </w:r>
    </w:p>
    <w:p w14:paraId="782101C9" w14:textId="77777777" w:rsidR="00FD297F" w:rsidRDefault="00FD297F" w:rsidP="00FD297F">
      <w:pPr>
        <w:pStyle w:val="Apara"/>
      </w:pPr>
      <w:r>
        <w:tab/>
        <w:t>(b)</w:t>
      </w:r>
      <w:r>
        <w:tab/>
        <w:t>exempted an educational institution from the operation of this chapter in relation to a work experience program under section 784.</w:t>
      </w:r>
    </w:p>
    <w:p w14:paraId="254E62C0" w14:textId="77777777"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14:paraId="4B2F146D" w14:textId="77777777" w:rsidR="00FD297F" w:rsidRDefault="00FD297F" w:rsidP="00FD297F">
      <w:pPr>
        <w:pStyle w:val="Apara"/>
      </w:pPr>
      <w:r>
        <w:tab/>
        <w:t>(a)</w:t>
      </w:r>
      <w:r>
        <w:tab/>
        <w:t>the application; or</w:t>
      </w:r>
    </w:p>
    <w:p w14:paraId="682F67AC" w14:textId="77777777" w:rsidR="00FD297F" w:rsidRDefault="00FD297F" w:rsidP="00FD297F">
      <w:pPr>
        <w:pStyle w:val="Apara"/>
      </w:pPr>
      <w:r>
        <w:tab/>
        <w:t>(b)</w:t>
      </w:r>
      <w:r>
        <w:tab/>
        <w:t xml:space="preserve">the work experience program. </w:t>
      </w:r>
    </w:p>
    <w:p w14:paraId="7DA915A9" w14:textId="77777777" w:rsidR="00FD297F" w:rsidRDefault="00FD297F" w:rsidP="00FD297F">
      <w:pPr>
        <w:pStyle w:val="Amain"/>
      </w:pPr>
      <w:r>
        <w:tab/>
        <w:t>(3)</w:t>
      </w:r>
      <w:r>
        <w:tab/>
        <w:t>The educational institution must comply with a request as soon as practicable.</w:t>
      </w:r>
    </w:p>
    <w:p w14:paraId="5AB0EEFA" w14:textId="77777777" w:rsidR="00FD297F" w:rsidRDefault="00FD297F" w:rsidP="00FD297F">
      <w:pPr>
        <w:pStyle w:val="AH5Sec"/>
      </w:pPr>
      <w:bookmarkStart w:id="1036" w:name="_Toc58512498"/>
      <w:r w:rsidRPr="00A53AF7">
        <w:rPr>
          <w:rStyle w:val="CharSectNo"/>
        </w:rPr>
        <w:t>786</w:t>
      </w:r>
      <w:r>
        <w:tab/>
        <w:t>Suspension of work experience program exemption</w:t>
      </w:r>
      <w:bookmarkEnd w:id="1036"/>
      <w:r>
        <w:t xml:space="preserve"> </w:t>
      </w:r>
    </w:p>
    <w:p w14:paraId="50CCCCF4" w14:textId="77777777"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5BDF8834" w14:textId="77777777" w:rsidR="00FD297F" w:rsidRDefault="00FD297F" w:rsidP="00FD297F">
      <w:pPr>
        <w:pStyle w:val="Amain"/>
      </w:pPr>
      <w:r>
        <w:tab/>
        <w:t>(2)</w:t>
      </w:r>
      <w:r>
        <w:tab/>
        <w:t>The director</w:t>
      </w:r>
      <w:r>
        <w:noBreakHyphen/>
        <w:t>general may suspend the exemption by—</w:t>
      </w:r>
    </w:p>
    <w:p w14:paraId="29790B62" w14:textId="77777777"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14:paraId="23B675EF" w14:textId="77777777"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9D728AB" w14:textId="77777777" w:rsidR="00FD297F" w:rsidRDefault="00FD297F" w:rsidP="00FD297F">
      <w:pPr>
        <w:pStyle w:val="Amain"/>
      </w:pPr>
      <w:r>
        <w:tab/>
        <w:t>(3)</w:t>
      </w:r>
      <w:r>
        <w:tab/>
        <w:t>A suspension takes effect immediately.</w:t>
      </w:r>
    </w:p>
    <w:p w14:paraId="3E3FEF9A" w14:textId="77777777"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14:paraId="35D7CBBA" w14:textId="77777777" w:rsidR="00FD297F" w:rsidRDefault="00FD297F" w:rsidP="00FD297F">
      <w:pPr>
        <w:pStyle w:val="Apara"/>
      </w:pPr>
      <w:r>
        <w:tab/>
        <w:t>(a)</w:t>
      </w:r>
      <w:r>
        <w:tab/>
        <w:t>consider any submission made by the entity; and</w:t>
      </w:r>
    </w:p>
    <w:p w14:paraId="32AF5DD0" w14:textId="77777777" w:rsidR="00FD297F" w:rsidRDefault="00FD297F" w:rsidP="00FD297F">
      <w:pPr>
        <w:pStyle w:val="Apara"/>
      </w:pPr>
      <w:r>
        <w:tab/>
        <w:t>(b)</w:t>
      </w:r>
      <w:r>
        <w:tab/>
        <w:t>either—</w:t>
      </w:r>
    </w:p>
    <w:p w14:paraId="0CAEB3BB" w14:textId="77777777" w:rsidR="00FD297F" w:rsidRDefault="00FD297F" w:rsidP="00FD297F">
      <w:pPr>
        <w:pStyle w:val="Asubpara"/>
      </w:pPr>
      <w:r>
        <w:tab/>
        <w:t>(i)</w:t>
      </w:r>
      <w:r>
        <w:tab/>
        <w:t>revoke the suspension; or</w:t>
      </w:r>
    </w:p>
    <w:p w14:paraId="2531C522" w14:textId="77777777" w:rsidR="00FD297F" w:rsidRDefault="00FD297F" w:rsidP="00FD297F">
      <w:pPr>
        <w:pStyle w:val="Asubpara"/>
      </w:pPr>
      <w:r>
        <w:tab/>
        <w:t>(ii)</w:t>
      </w:r>
      <w:r>
        <w:tab/>
        <w:t>give the entity notice of the director</w:t>
      </w:r>
      <w:r>
        <w:noBreakHyphen/>
        <w:t>general’s intention to revoke the authorisation under section 787.</w:t>
      </w:r>
    </w:p>
    <w:p w14:paraId="016465AC" w14:textId="77777777" w:rsidR="00FD297F" w:rsidRDefault="00FD297F" w:rsidP="00FD297F">
      <w:pPr>
        <w:pStyle w:val="AH5Sec"/>
      </w:pPr>
      <w:bookmarkStart w:id="1037" w:name="_Toc58512499"/>
      <w:r w:rsidRPr="00A53AF7">
        <w:rPr>
          <w:rStyle w:val="CharSectNo"/>
        </w:rPr>
        <w:t>787</w:t>
      </w:r>
      <w:r>
        <w:tab/>
        <w:t>Revocation of educational institution’s exemption</w:t>
      </w:r>
      <w:bookmarkEnd w:id="1037"/>
    </w:p>
    <w:p w14:paraId="039D336E" w14:textId="77777777"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40CAC26D" w14:textId="77777777" w:rsidR="00FD297F" w:rsidRDefault="00FD297F" w:rsidP="00FD297F">
      <w:pPr>
        <w:pStyle w:val="Amain"/>
      </w:pPr>
      <w:r>
        <w:tab/>
        <w:t>(2)</w:t>
      </w:r>
      <w:r>
        <w:tab/>
        <w:t>Before revoking an exemption under subsection (1), the director</w:t>
      </w:r>
      <w:r>
        <w:noBreakHyphen/>
        <w:t>general must—</w:t>
      </w:r>
    </w:p>
    <w:p w14:paraId="3D91AF2A" w14:textId="77777777"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14:paraId="18F9B780" w14:textId="77777777"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3F0169CA" w14:textId="77777777" w:rsidR="00FD297F" w:rsidRDefault="00FD297F" w:rsidP="00FD297F">
      <w:pPr>
        <w:pStyle w:val="Apara"/>
      </w:pPr>
      <w:r>
        <w:tab/>
        <w:t>(c)</w:t>
      </w:r>
      <w:r>
        <w:tab/>
        <w:t>if the educational institution makes a submission—consider the submission.</w:t>
      </w:r>
    </w:p>
    <w:p w14:paraId="34443E61" w14:textId="38AF3EEB" w:rsidR="00FD297F" w:rsidRDefault="00FD297F" w:rsidP="00FD297F">
      <w:pPr>
        <w:pStyle w:val="Amain"/>
        <w:keepNext/>
      </w:pPr>
      <w:r>
        <w:lastRenderedPageBreak/>
        <w:tab/>
        <w:t>(3)</w:t>
      </w:r>
      <w:r>
        <w:tab/>
        <w:t xml:space="preserve">This section is in addition to the </w:t>
      </w:r>
      <w:hyperlink r:id="rId363" w:tooltip="A2001-14" w:history="1">
        <w:r w:rsidRPr="0069554E">
          <w:rPr>
            <w:rStyle w:val="charCitHyperlinkAbbrev"/>
          </w:rPr>
          <w:t>Legislation Act</w:t>
        </w:r>
      </w:hyperlink>
      <w:r>
        <w:t>, section 180 (Power to make decision includes power to reverse or change).</w:t>
      </w:r>
    </w:p>
    <w:p w14:paraId="3919DA78" w14:textId="360D86BA" w:rsidR="00FD297F" w:rsidRDefault="00FD297F" w:rsidP="00CC4C41">
      <w:pPr>
        <w:pStyle w:val="aNote"/>
        <w:keepNext/>
        <w:keepLines/>
      </w:pPr>
      <w:r>
        <w:rPr>
          <w:rStyle w:val="charItals"/>
        </w:rPr>
        <w:t>Note 1</w:t>
      </w:r>
      <w:r>
        <w:tab/>
        <w:t xml:space="preserve">Under the </w:t>
      </w:r>
      <w:hyperlink r:id="rId36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FDEEF28" w14:textId="77777777" w:rsidR="00FD297F" w:rsidRDefault="00FD297F" w:rsidP="00FD297F">
      <w:pPr>
        <w:pStyle w:val="aNote"/>
      </w:pPr>
      <w:r>
        <w:rPr>
          <w:rStyle w:val="charItals"/>
        </w:rPr>
        <w:t>Note 2</w:t>
      </w:r>
      <w:r>
        <w:tab/>
        <w:t>A decision under this section is a reviewable decision (see s 839).</w:t>
      </w:r>
    </w:p>
    <w:p w14:paraId="1689A8E7" w14:textId="77777777" w:rsidR="00FD297F" w:rsidRDefault="00FD297F" w:rsidP="00FD297F">
      <w:pPr>
        <w:pStyle w:val="PageBreak"/>
      </w:pPr>
      <w:r>
        <w:br w:type="page"/>
      </w:r>
    </w:p>
    <w:p w14:paraId="3A215174" w14:textId="77777777" w:rsidR="00FD297F" w:rsidRPr="00A53AF7" w:rsidRDefault="00FD297F" w:rsidP="00FD297F">
      <w:pPr>
        <w:pStyle w:val="AH2Part"/>
      </w:pPr>
      <w:bookmarkStart w:id="1038" w:name="_Toc58512500"/>
      <w:r w:rsidRPr="00A53AF7">
        <w:rPr>
          <w:rStyle w:val="CharPartNo"/>
        </w:rPr>
        <w:lastRenderedPageBreak/>
        <w:t>Part 21.3</w:t>
      </w:r>
      <w:r>
        <w:tab/>
      </w:r>
      <w:r w:rsidRPr="00A53AF7">
        <w:rPr>
          <w:rStyle w:val="CharPartText"/>
        </w:rPr>
        <w:t>Employment of children and young people</w:t>
      </w:r>
      <w:bookmarkEnd w:id="1038"/>
    </w:p>
    <w:p w14:paraId="2B3E9713" w14:textId="3FF660BE"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65" w:tooltip="A2011-35" w:history="1">
        <w:r w:rsidRPr="0069554E">
          <w:rPr>
            <w:rStyle w:val="charCitHyperlinkItal"/>
          </w:rPr>
          <w:t>Work Health and Safety Act 2011</w:t>
        </w:r>
      </w:hyperlink>
      <w:r w:rsidRPr="00614ADE">
        <w:rPr>
          <w:lang w:val="en-US"/>
        </w:rPr>
        <w:t>.</w:t>
      </w:r>
    </w:p>
    <w:p w14:paraId="1B3675C4" w14:textId="77777777" w:rsidR="00FD297F" w:rsidRDefault="00FD297F" w:rsidP="00FD297F">
      <w:pPr>
        <w:pStyle w:val="AH5Sec"/>
      </w:pPr>
      <w:bookmarkStart w:id="1039" w:name="_Toc58512501"/>
      <w:r w:rsidRPr="00A53AF7">
        <w:rPr>
          <w:rStyle w:val="CharSectNo"/>
        </w:rPr>
        <w:t>788</w:t>
      </w:r>
      <w:r>
        <w:tab/>
        <w:t>Director</w:t>
      </w:r>
      <w:r>
        <w:noBreakHyphen/>
        <w:t>general may prohibit employment</w:t>
      </w:r>
      <w:bookmarkEnd w:id="1039"/>
    </w:p>
    <w:p w14:paraId="1350AD15" w14:textId="77777777"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190CC00B" w14:textId="77777777" w:rsidR="00FD297F" w:rsidRDefault="00FD297F" w:rsidP="00FD297F">
      <w:pPr>
        <w:pStyle w:val="AH5Sec"/>
      </w:pPr>
      <w:bookmarkStart w:id="1040" w:name="_Toc58512502"/>
      <w:r w:rsidRPr="00A53AF7">
        <w:rPr>
          <w:rStyle w:val="CharSectNo"/>
        </w:rPr>
        <w:t>789</w:t>
      </w:r>
      <w:r>
        <w:tab/>
        <w:t>Offence—contravene employment prohibition notice</w:t>
      </w:r>
      <w:bookmarkEnd w:id="1040"/>
    </w:p>
    <w:p w14:paraId="19302F6E" w14:textId="77777777" w:rsidR="00FD297F" w:rsidRDefault="00FD297F" w:rsidP="00FD297F">
      <w:pPr>
        <w:pStyle w:val="Amainreturn"/>
      </w:pPr>
      <w:r>
        <w:t>An employer commits an offence if—</w:t>
      </w:r>
    </w:p>
    <w:p w14:paraId="689842BC" w14:textId="77777777" w:rsidR="00FD297F" w:rsidRDefault="00FD297F" w:rsidP="00FD297F">
      <w:pPr>
        <w:pStyle w:val="Apara"/>
      </w:pPr>
      <w:r>
        <w:tab/>
        <w:t>(a)</w:t>
      </w:r>
      <w:r>
        <w:tab/>
        <w:t>the director</w:t>
      </w:r>
      <w:r>
        <w:noBreakHyphen/>
        <w:t>general gives the employer an employment prohibition notice under section 788; and</w:t>
      </w:r>
    </w:p>
    <w:p w14:paraId="344513D8" w14:textId="77777777" w:rsidR="00FD297F" w:rsidRDefault="00FD297F" w:rsidP="00FD297F">
      <w:pPr>
        <w:pStyle w:val="Apara"/>
      </w:pPr>
      <w:r>
        <w:tab/>
        <w:t>(b)</w:t>
      </w:r>
      <w:r>
        <w:tab/>
        <w:t>the employer engages in conduct that contravenes the employment prohibition notice.</w:t>
      </w:r>
    </w:p>
    <w:p w14:paraId="59170E5F" w14:textId="77777777" w:rsidR="00FD297F" w:rsidRDefault="00FD297F" w:rsidP="00FD297F">
      <w:pPr>
        <w:pStyle w:val="Penalty"/>
      </w:pPr>
      <w:r>
        <w:t>Maximum penalty:  50 penalty units, imprisonment for 6 months or both.</w:t>
      </w:r>
    </w:p>
    <w:p w14:paraId="648F4899" w14:textId="77777777" w:rsidR="00FD297F" w:rsidRDefault="00FD297F" w:rsidP="00FD297F">
      <w:pPr>
        <w:pStyle w:val="AH5Sec"/>
      </w:pPr>
      <w:bookmarkStart w:id="1041" w:name="_Toc58512503"/>
      <w:r w:rsidRPr="00A53AF7">
        <w:rPr>
          <w:rStyle w:val="CharSectNo"/>
        </w:rPr>
        <w:lastRenderedPageBreak/>
        <w:t>790</w:t>
      </w:r>
      <w:r>
        <w:tab/>
        <w:t>Director</w:t>
      </w:r>
      <w:r>
        <w:noBreakHyphen/>
        <w:t>general may state conditions of employment</w:t>
      </w:r>
      <w:bookmarkEnd w:id="1041"/>
    </w:p>
    <w:p w14:paraId="67E0F99C" w14:textId="77777777"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3CD4C252" w14:textId="77777777" w:rsidR="00FD297F" w:rsidRDefault="00FD297F" w:rsidP="00FD297F">
      <w:pPr>
        <w:pStyle w:val="aExamHdgss"/>
      </w:pPr>
      <w:r>
        <w:t>Examples—conditions</w:t>
      </w:r>
    </w:p>
    <w:p w14:paraId="492F85CD" w14:textId="77777777" w:rsidR="00FD297F" w:rsidRDefault="00FD297F" w:rsidP="00FD297F">
      <w:pPr>
        <w:pStyle w:val="aExamINumss"/>
        <w:keepNext/>
      </w:pPr>
      <w:r>
        <w:t>1</w:t>
      </w:r>
      <w:r>
        <w:tab/>
        <w:t>conditions about adequate direct supervision of the young person</w:t>
      </w:r>
    </w:p>
    <w:p w14:paraId="3F2CE449" w14:textId="77777777" w:rsidR="00FD297F" w:rsidRDefault="00FD297F" w:rsidP="00FD297F">
      <w:pPr>
        <w:pStyle w:val="aExamINumss"/>
        <w:keepNext/>
      </w:pPr>
      <w:r>
        <w:t>2</w:t>
      </w:r>
      <w:r>
        <w:tab/>
        <w:t>conditions about appropriate induction and training</w:t>
      </w:r>
    </w:p>
    <w:p w14:paraId="383EA40E" w14:textId="77777777" w:rsidR="00FD297F" w:rsidRDefault="00FD297F" w:rsidP="00FD297F">
      <w:pPr>
        <w:pStyle w:val="aExamINumss"/>
      </w:pPr>
      <w:r>
        <w:t>3</w:t>
      </w:r>
      <w:r>
        <w:tab/>
        <w:t xml:space="preserve">conditions about supply and use of suitable protective clothing </w:t>
      </w:r>
    </w:p>
    <w:p w14:paraId="56287744" w14:textId="77777777" w:rsidR="00FD297F" w:rsidRDefault="00FD297F" w:rsidP="00FD297F">
      <w:pPr>
        <w:pStyle w:val="aExamINumss"/>
      </w:pPr>
      <w:r>
        <w:t>4</w:t>
      </w:r>
      <w:r>
        <w:tab/>
        <w:t>conditions about workplace premises including compliance with any registration or licensing requirement</w:t>
      </w:r>
    </w:p>
    <w:p w14:paraId="69743ECC" w14:textId="77777777" w:rsidR="00FD297F" w:rsidRDefault="00FD297F" w:rsidP="006B6FB4">
      <w:pPr>
        <w:pStyle w:val="aExamINumss"/>
      </w:pPr>
      <w:r>
        <w:t>5</w:t>
      </w:r>
      <w:r>
        <w:tab/>
        <w:t>conditions about availability of grief or trauma counselling at the workplace</w:t>
      </w:r>
    </w:p>
    <w:p w14:paraId="2B9A02CF" w14:textId="77777777" w:rsidR="00FD297F" w:rsidRDefault="00FD297F" w:rsidP="00FD297F">
      <w:pPr>
        <w:pStyle w:val="AH5Sec"/>
      </w:pPr>
      <w:bookmarkStart w:id="1042" w:name="_Toc58512504"/>
      <w:r w:rsidRPr="00A53AF7">
        <w:rPr>
          <w:rStyle w:val="CharSectNo"/>
        </w:rPr>
        <w:t>791</w:t>
      </w:r>
      <w:r>
        <w:tab/>
        <w:t>Offence—contravene employment conditions notice</w:t>
      </w:r>
      <w:bookmarkEnd w:id="1042"/>
    </w:p>
    <w:p w14:paraId="4E6A8BDA" w14:textId="77777777" w:rsidR="00FD297F" w:rsidRDefault="00FD297F" w:rsidP="00FD297F">
      <w:pPr>
        <w:pStyle w:val="Amainreturn"/>
      </w:pPr>
      <w:r>
        <w:t>An employer commits an offence if—</w:t>
      </w:r>
    </w:p>
    <w:p w14:paraId="6883FD10" w14:textId="77777777" w:rsidR="00FD297F" w:rsidRDefault="00FD297F" w:rsidP="00FD297F">
      <w:pPr>
        <w:pStyle w:val="Apara"/>
      </w:pPr>
      <w:r>
        <w:tab/>
        <w:t>(a)</w:t>
      </w:r>
      <w:r>
        <w:tab/>
        <w:t>the director</w:t>
      </w:r>
      <w:r>
        <w:noBreakHyphen/>
        <w:t>general gives the employer an employment conditions notice under section 790; and</w:t>
      </w:r>
    </w:p>
    <w:p w14:paraId="2A904AF8" w14:textId="77777777" w:rsidR="00FD297F" w:rsidRDefault="00FD297F" w:rsidP="00FD297F">
      <w:pPr>
        <w:pStyle w:val="Apara"/>
      </w:pPr>
      <w:r>
        <w:tab/>
        <w:t>(b)</w:t>
      </w:r>
      <w:r>
        <w:tab/>
        <w:t>the employer engages in conduct that contravenes the employment conditions notice.</w:t>
      </w:r>
    </w:p>
    <w:p w14:paraId="7C98E51B" w14:textId="77777777" w:rsidR="00FD297F" w:rsidRDefault="00FD297F" w:rsidP="00FD297F">
      <w:pPr>
        <w:pStyle w:val="Penalty"/>
        <w:keepNext/>
      </w:pPr>
      <w:r>
        <w:t>Maximum penalty:  50 penalty units.</w:t>
      </w:r>
    </w:p>
    <w:p w14:paraId="109A34EC" w14:textId="77777777" w:rsidR="00FD297F" w:rsidRDefault="00FD297F" w:rsidP="00FD297F">
      <w:pPr>
        <w:pStyle w:val="AH5Sec"/>
      </w:pPr>
      <w:bookmarkStart w:id="1043" w:name="_Toc58512505"/>
      <w:r w:rsidRPr="00A53AF7">
        <w:rPr>
          <w:rStyle w:val="CharSectNo"/>
        </w:rPr>
        <w:t>792</w:t>
      </w:r>
      <w:r>
        <w:tab/>
        <w:t>Children and young people employment standards</w:t>
      </w:r>
      <w:bookmarkEnd w:id="1043"/>
    </w:p>
    <w:p w14:paraId="06ECFBCF" w14:textId="77777777" w:rsidR="00FD297F" w:rsidRDefault="00FD297F" w:rsidP="00FD297F">
      <w:pPr>
        <w:pStyle w:val="Amainreturn"/>
        <w:keepNext/>
      </w:pPr>
      <w:r>
        <w:t>An employer of a child or young person must comply with the children and young people employment standards in relation to the employment.</w:t>
      </w:r>
    </w:p>
    <w:p w14:paraId="4C84DEE8" w14:textId="77777777"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14:paraId="206858A7" w14:textId="77777777" w:rsidR="00FD297F" w:rsidRDefault="00FD297F" w:rsidP="00FD297F">
      <w:pPr>
        <w:pStyle w:val="02Text"/>
        <w:sectPr w:rsidR="00FD297F">
          <w:headerReference w:type="even" r:id="rId366"/>
          <w:headerReference w:type="default" r:id="rId367"/>
          <w:footerReference w:type="even" r:id="rId368"/>
          <w:footerReference w:type="default" r:id="rId369"/>
          <w:footerReference w:type="first" r:id="rId370"/>
          <w:pgSz w:w="11907" w:h="16839" w:code="9"/>
          <w:pgMar w:top="3880" w:right="1900" w:bottom="3100" w:left="2300" w:header="1800" w:footer="1760" w:gutter="0"/>
          <w:cols w:space="720"/>
          <w:docGrid w:linePitch="254"/>
        </w:sectPr>
      </w:pPr>
    </w:p>
    <w:p w14:paraId="5E1DC77F" w14:textId="77777777" w:rsidR="00FD297F" w:rsidRPr="00A53AF7" w:rsidRDefault="00FD297F" w:rsidP="00FD297F">
      <w:pPr>
        <w:pStyle w:val="AH2Part"/>
      </w:pPr>
      <w:bookmarkStart w:id="1044" w:name="_Toc58512506"/>
      <w:r w:rsidRPr="00A53AF7">
        <w:rPr>
          <w:rStyle w:val="CharPartNo"/>
        </w:rPr>
        <w:lastRenderedPageBreak/>
        <w:t>Part 21.4</w:t>
      </w:r>
      <w:r w:rsidRPr="00903507">
        <w:tab/>
      </w:r>
      <w:r w:rsidRPr="00A53AF7">
        <w:rPr>
          <w:rStyle w:val="CharPartText"/>
        </w:rPr>
        <w:t>Employment of children and young people under 15 years old</w:t>
      </w:r>
      <w:bookmarkEnd w:id="1044"/>
    </w:p>
    <w:p w14:paraId="377B4242" w14:textId="69EA2453"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71" w:tooltip="A2011-35" w:history="1">
        <w:r w:rsidRPr="0069554E">
          <w:rPr>
            <w:rStyle w:val="charCitHyperlinkItal"/>
          </w:rPr>
          <w:t>Work Health and Safety Act 2011</w:t>
        </w:r>
      </w:hyperlink>
      <w:r w:rsidRPr="00614ADE">
        <w:rPr>
          <w:lang w:val="en-US"/>
        </w:rPr>
        <w:t>.</w:t>
      </w:r>
    </w:p>
    <w:p w14:paraId="0EA99FC4" w14:textId="77777777" w:rsidR="00FD297F" w:rsidRDefault="00FD297F" w:rsidP="00FD297F">
      <w:pPr>
        <w:pStyle w:val="AH5Sec"/>
      </w:pPr>
      <w:bookmarkStart w:id="1045" w:name="_Toc58512507"/>
      <w:r w:rsidRPr="00A53AF7">
        <w:rPr>
          <w:rStyle w:val="CharSectNo"/>
        </w:rPr>
        <w:t>793</w:t>
      </w:r>
      <w:r>
        <w:tab/>
        <w:t xml:space="preserve">What is </w:t>
      </w:r>
      <w:r w:rsidRPr="00D72DD6">
        <w:rPr>
          <w:rStyle w:val="charItals"/>
        </w:rPr>
        <w:t>light work</w:t>
      </w:r>
      <w:r>
        <w:t>?</w:t>
      </w:r>
      <w:bookmarkEnd w:id="1045"/>
    </w:p>
    <w:p w14:paraId="1C62E81D" w14:textId="77777777" w:rsidR="00FD297F" w:rsidRDefault="00FD297F" w:rsidP="00FD297F">
      <w:pPr>
        <w:pStyle w:val="Amainreturn"/>
        <w:keepNext/>
      </w:pPr>
      <w:r>
        <w:t>In this part:</w:t>
      </w:r>
    </w:p>
    <w:p w14:paraId="196F6612" w14:textId="77777777" w:rsidR="00FD297F" w:rsidRDefault="00FD297F" w:rsidP="00FD297F">
      <w:pPr>
        <w:pStyle w:val="aDef"/>
        <w:keepNext/>
      </w:pPr>
      <w:r>
        <w:rPr>
          <w:rStyle w:val="charBoldItals"/>
        </w:rPr>
        <w:t xml:space="preserve">light work </w:t>
      </w:r>
      <w:r>
        <w:rPr>
          <w:bCs/>
          <w:iCs/>
        </w:rPr>
        <w:t>means work that—</w:t>
      </w:r>
    </w:p>
    <w:p w14:paraId="61AB8998" w14:textId="77777777" w:rsidR="00FD297F" w:rsidRDefault="00FD297F" w:rsidP="00FD297F">
      <w:pPr>
        <w:pStyle w:val="aDefpara"/>
      </w:pPr>
      <w:r>
        <w:tab/>
        <w:t>(a)</w:t>
      </w:r>
      <w:r>
        <w:tab/>
        <w:t>is not contrary to the best interests of a child or young person; and</w:t>
      </w:r>
    </w:p>
    <w:p w14:paraId="0CCA69E2" w14:textId="77777777" w:rsidR="00FD297F" w:rsidRDefault="00FD297F" w:rsidP="00FD297F">
      <w:pPr>
        <w:pStyle w:val="aDefpara"/>
      </w:pPr>
      <w:r>
        <w:tab/>
        <w:t>(b)</w:t>
      </w:r>
      <w:r>
        <w:tab/>
        <w:t>is declared by regulation to be light work.</w:t>
      </w:r>
    </w:p>
    <w:p w14:paraId="4C4CB886" w14:textId="77777777" w:rsidR="00FD297F" w:rsidRDefault="00FD297F" w:rsidP="00FD297F">
      <w:pPr>
        <w:pStyle w:val="AH5Sec"/>
      </w:pPr>
      <w:bookmarkStart w:id="1046" w:name="_Toc58512508"/>
      <w:r w:rsidRPr="00A53AF7">
        <w:rPr>
          <w:rStyle w:val="CharSectNo"/>
        </w:rPr>
        <w:t>794</w:t>
      </w:r>
      <w:r>
        <w:tab/>
        <w:t xml:space="preserve">What is </w:t>
      </w:r>
      <w:r w:rsidRPr="00464DFD">
        <w:rPr>
          <w:rStyle w:val="charItals"/>
        </w:rPr>
        <w:t>high risk employment</w:t>
      </w:r>
      <w:r>
        <w:t>?</w:t>
      </w:r>
      <w:bookmarkEnd w:id="1046"/>
    </w:p>
    <w:p w14:paraId="364FDA13" w14:textId="77777777" w:rsidR="00FD297F" w:rsidRDefault="00FD297F" w:rsidP="00FD297F">
      <w:pPr>
        <w:pStyle w:val="Amainreturn"/>
        <w:keepNext/>
      </w:pPr>
      <w:r>
        <w:t>In this part:</w:t>
      </w:r>
    </w:p>
    <w:p w14:paraId="306DEC3C" w14:textId="77777777" w:rsidR="00FD297F" w:rsidRDefault="00FD297F" w:rsidP="00FD297F">
      <w:pPr>
        <w:pStyle w:val="aDef"/>
      </w:pPr>
      <w:r>
        <w:rPr>
          <w:rStyle w:val="charBoldItals"/>
        </w:rPr>
        <w:t>high risk employment</w:t>
      </w:r>
      <w:r>
        <w:t xml:space="preserve"> means employment declared to be high risk employment under section 798 (1).</w:t>
      </w:r>
    </w:p>
    <w:p w14:paraId="040C91C4" w14:textId="77777777" w:rsidR="00FD297F" w:rsidRDefault="00FD297F" w:rsidP="00FD297F">
      <w:pPr>
        <w:pStyle w:val="AH5Sec"/>
      </w:pPr>
      <w:bookmarkStart w:id="1047" w:name="_Toc58512509"/>
      <w:r w:rsidRPr="00A53AF7">
        <w:rPr>
          <w:rStyle w:val="CharSectNo"/>
        </w:rPr>
        <w:t>795</w:t>
      </w:r>
      <w:r>
        <w:tab/>
        <w:t>Offence—employment of children and young people under 15 years old</w:t>
      </w:r>
      <w:bookmarkEnd w:id="1047"/>
    </w:p>
    <w:p w14:paraId="7140C91E" w14:textId="77777777" w:rsidR="00FD297F" w:rsidRDefault="00FD297F" w:rsidP="00FD297F">
      <w:pPr>
        <w:pStyle w:val="Amain"/>
      </w:pPr>
      <w:r>
        <w:tab/>
        <w:t>(1)</w:t>
      </w:r>
      <w:r>
        <w:tab/>
        <w:t>A person commits an offence if—</w:t>
      </w:r>
    </w:p>
    <w:p w14:paraId="5D707796" w14:textId="77777777" w:rsidR="00FD297F" w:rsidRDefault="00FD297F" w:rsidP="00FD297F">
      <w:pPr>
        <w:pStyle w:val="Apara"/>
      </w:pPr>
      <w:r>
        <w:tab/>
        <w:t>(a)</w:t>
      </w:r>
      <w:r>
        <w:tab/>
        <w:t>the person employs a child or young person; and</w:t>
      </w:r>
    </w:p>
    <w:p w14:paraId="3EA8A0B7" w14:textId="77777777" w:rsidR="00FD297F" w:rsidRDefault="00FD297F" w:rsidP="00FD297F">
      <w:pPr>
        <w:pStyle w:val="Apara"/>
        <w:keepNext/>
      </w:pPr>
      <w:r>
        <w:tab/>
        <w:t>(b)</w:t>
      </w:r>
      <w:r>
        <w:tab/>
        <w:t>the child or young person is under 15 years old.</w:t>
      </w:r>
    </w:p>
    <w:p w14:paraId="662A638C" w14:textId="77777777" w:rsidR="00FD297F" w:rsidRDefault="00FD297F" w:rsidP="00FD297F">
      <w:pPr>
        <w:pStyle w:val="Penalty"/>
        <w:keepNext/>
      </w:pPr>
      <w:r>
        <w:t>Maximum penalty:  50 penalty units, imprisonment for 6 months or both.</w:t>
      </w:r>
    </w:p>
    <w:p w14:paraId="0339CE40" w14:textId="77777777"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5BAA1F4D" w14:textId="77777777" w:rsidR="00FD297F" w:rsidRDefault="00FD297F" w:rsidP="00FD297F">
      <w:pPr>
        <w:pStyle w:val="Amain"/>
        <w:keepNext/>
      </w:pPr>
      <w:r>
        <w:lastRenderedPageBreak/>
        <w:tab/>
        <w:t>(2)</w:t>
      </w:r>
      <w:r>
        <w:tab/>
        <w:t>This section is subject to the following sections:</w:t>
      </w:r>
    </w:p>
    <w:p w14:paraId="287FB3B4" w14:textId="77777777" w:rsidR="00FD297F" w:rsidRDefault="00FD297F" w:rsidP="00FD297F">
      <w:pPr>
        <w:pStyle w:val="Apara"/>
      </w:pPr>
      <w:r>
        <w:tab/>
        <w:t>(a)</w:t>
      </w:r>
      <w:r>
        <w:tab/>
        <w:t>section 796 (which is about light work);</w:t>
      </w:r>
    </w:p>
    <w:p w14:paraId="461DCBFE" w14:textId="77777777" w:rsidR="00FD297F" w:rsidRDefault="00FD297F" w:rsidP="00FD297F">
      <w:pPr>
        <w:pStyle w:val="Apara"/>
      </w:pPr>
      <w:r>
        <w:tab/>
        <w:t>(b)</w:t>
      </w:r>
      <w:r>
        <w:tab/>
        <w:t>section 797 (which is about family businesses).</w:t>
      </w:r>
    </w:p>
    <w:p w14:paraId="0027B3AE" w14:textId="77777777" w:rsidR="00FD297F" w:rsidRDefault="00FD297F" w:rsidP="00FD297F">
      <w:pPr>
        <w:pStyle w:val="AH5Sec"/>
      </w:pPr>
      <w:bookmarkStart w:id="1048" w:name="_Toc58512510"/>
      <w:r w:rsidRPr="00A53AF7">
        <w:rPr>
          <w:rStyle w:val="CharSectNo"/>
        </w:rPr>
        <w:t>796</w:t>
      </w:r>
      <w:r>
        <w:tab/>
        <w:t>Exception to s 795—employment in light work</w:t>
      </w:r>
      <w:bookmarkEnd w:id="1048"/>
    </w:p>
    <w:p w14:paraId="0E24DCFA" w14:textId="77777777" w:rsidR="00FD297F" w:rsidRDefault="00FD297F" w:rsidP="00FD297F">
      <w:pPr>
        <w:pStyle w:val="Amain"/>
      </w:pPr>
      <w:r>
        <w:tab/>
        <w:t>(1)</w:t>
      </w:r>
      <w:r>
        <w:tab/>
        <w:t>Section 795 (1) does not apply to the employment of a child or young person if—</w:t>
      </w:r>
    </w:p>
    <w:p w14:paraId="373E103B" w14:textId="77777777" w:rsidR="00FD297F" w:rsidRDefault="00FD297F" w:rsidP="00FD297F">
      <w:pPr>
        <w:pStyle w:val="Apara"/>
      </w:pPr>
      <w:r>
        <w:tab/>
        <w:t>(a)</w:t>
      </w:r>
      <w:r>
        <w:tab/>
        <w:t>the employment is in light work; and</w:t>
      </w:r>
    </w:p>
    <w:p w14:paraId="63016C1F" w14:textId="77777777" w:rsidR="00FD297F" w:rsidRDefault="00FD297F" w:rsidP="00FD297F">
      <w:pPr>
        <w:pStyle w:val="Apara"/>
      </w:pPr>
      <w:r>
        <w:tab/>
        <w:t>(b)</w:t>
      </w:r>
      <w:r>
        <w:tab/>
        <w:t>the child or young person is employed for 10 hours per week or less.</w:t>
      </w:r>
    </w:p>
    <w:p w14:paraId="489DD89F" w14:textId="77777777" w:rsidR="00FD297F" w:rsidRDefault="00FD297F" w:rsidP="00FD297F">
      <w:pPr>
        <w:pStyle w:val="Amain"/>
      </w:pPr>
      <w:r>
        <w:tab/>
        <w:t>(2)</w:t>
      </w:r>
      <w:r>
        <w:tab/>
        <w:t>Section 795 (1) does not apply to the employment of a child or young person in light work for more than 10 hours per week if—</w:t>
      </w:r>
    </w:p>
    <w:p w14:paraId="6A8C3329" w14:textId="77777777" w:rsidR="00FD297F" w:rsidRDefault="00FD297F" w:rsidP="00FD297F">
      <w:pPr>
        <w:pStyle w:val="Apara"/>
      </w:pPr>
      <w:r>
        <w:tab/>
        <w:t>(a)</w:t>
      </w:r>
      <w:r>
        <w:tab/>
        <w:t>the employment is in light work; and</w:t>
      </w:r>
    </w:p>
    <w:p w14:paraId="1F939F36" w14:textId="77777777"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14:paraId="7D4FA2FF" w14:textId="77777777" w:rsidR="00FD297F" w:rsidRDefault="00FD297F" w:rsidP="00FD297F">
      <w:pPr>
        <w:pStyle w:val="aNote"/>
      </w:pPr>
      <w:r>
        <w:rPr>
          <w:rStyle w:val="charItals"/>
        </w:rPr>
        <w:t>Note</w:t>
      </w:r>
      <w:r>
        <w:tab/>
        <w:t>If a form is approved under s 886 for this provision, the form must be used.</w:t>
      </w:r>
    </w:p>
    <w:p w14:paraId="732CFC4E" w14:textId="77777777" w:rsidR="00FD297F" w:rsidRDefault="00FD297F" w:rsidP="006B35B6">
      <w:pPr>
        <w:pStyle w:val="AH5Sec"/>
      </w:pPr>
      <w:bookmarkStart w:id="1049" w:name="_Toc58512511"/>
      <w:r w:rsidRPr="00A53AF7">
        <w:rPr>
          <w:rStyle w:val="CharSectNo"/>
        </w:rPr>
        <w:lastRenderedPageBreak/>
        <w:t>797</w:t>
      </w:r>
      <w:r>
        <w:tab/>
        <w:t>Exception to s 795—employment in family business</w:t>
      </w:r>
      <w:bookmarkEnd w:id="1049"/>
    </w:p>
    <w:p w14:paraId="1FD83D4A" w14:textId="77777777" w:rsidR="00FD297F" w:rsidRDefault="00FD297F" w:rsidP="006B35B6">
      <w:pPr>
        <w:pStyle w:val="Amainreturn"/>
        <w:keepNext/>
      </w:pPr>
      <w:r>
        <w:t>Section 795 (1) does not apply to the employment of a child or young person if—</w:t>
      </w:r>
    </w:p>
    <w:p w14:paraId="45B40A96" w14:textId="77777777" w:rsidR="00FD297F" w:rsidRDefault="00FD297F" w:rsidP="006B35B6">
      <w:pPr>
        <w:pStyle w:val="Apara"/>
        <w:keepNext/>
      </w:pPr>
      <w:r>
        <w:tab/>
        <w:t>(a)</w:t>
      </w:r>
      <w:r>
        <w:tab/>
        <w:t>the employer is—</w:t>
      </w:r>
    </w:p>
    <w:p w14:paraId="2706FA01" w14:textId="77777777" w:rsidR="00FD297F" w:rsidRDefault="00FD297F" w:rsidP="006B35B6">
      <w:pPr>
        <w:pStyle w:val="Asubpara"/>
        <w:keepNext/>
      </w:pPr>
      <w:r>
        <w:tab/>
        <w:t>(i)</w:t>
      </w:r>
      <w:r>
        <w:tab/>
        <w:t>a parent of the child or young person; or</w:t>
      </w:r>
    </w:p>
    <w:p w14:paraId="51B1C637" w14:textId="77777777" w:rsidR="00FD297F" w:rsidRDefault="00FD297F" w:rsidP="006B35B6">
      <w:pPr>
        <w:pStyle w:val="Asubpara"/>
        <w:keepNext/>
      </w:pPr>
      <w:r>
        <w:tab/>
        <w:t>(ii)</w:t>
      </w:r>
      <w:r>
        <w:tab/>
        <w:t>a company of which a parent of the child or young person is a director; or</w:t>
      </w:r>
    </w:p>
    <w:p w14:paraId="2C0DFB42" w14:textId="77777777" w:rsidR="00FD297F" w:rsidRDefault="00FD297F" w:rsidP="00FD297F">
      <w:pPr>
        <w:pStyle w:val="Asubpara"/>
        <w:keepNext/>
      </w:pPr>
      <w:r>
        <w:tab/>
        <w:t>(iii)</w:t>
      </w:r>
      <w:r>
        <w:tab/>
        <w:t>a partnership of which a parent of the child or young person is a partner; and</w:t>
      </w:r>
    </w:p>
    <w:p w14:paraId="2F6CCD32" w14:textId="77777777" w:rsidR="00FD297F" w:rsidRDefault="00FD297F" w:rsidP="00FD297F">
      <w:pPr>
        <w:pStyle w:val="Apara"/>
      </w:pPr>
      <w:r>
        <w:tab/>
        <w:t>(b)</w:t>
      </w:r>
      <w:r>
        <w:tab/>
        <w:t>the employment is light work.</w:t>
      </w:r>
    </w:p>
    <w:p w14:paraId="7C08D62B" w14:textId="77777777" w:rsidR="00FD297F" w:rsidRDefault="00FD297F" w:rsidP="00FD297F">
      <w:pPr>
        <w:pStyle w:val="AH5Sec"/>
      </w:pPr>
      <w:bookmarkStart w:id="1050" w:name="_Toc58512512"/>
      <w:r w:rsidRPr="00A53AF7">
        <w:rPr>
          <w:rStyle w:val="CharSectNo"/>
        </w:rPr>
        <w:t>798</w:t>
      </w:r>
      <w:r>
        <w:tab/>
        <w:t>Declaration of high risk employment</w:t>
      </w:r>
      <w:bookmarkEnd w:id="1050"/>
    </w:p>
    <w:p w14:paraId="7A0D3C1C" w14:textId="77777777"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68C7EE30" w14:textId="77777777" w:rsidR="00FD297F" w:rsidRDefault="00FD297F" w:rsidP="00FD297F">
      <w:pPr>
        <w:pStyle w:val="Amain"/>
      </w:pPr>
      <w:r>
        <w:tab/>
        <w:t>(2)</w:t>
      </w:r>
      <w:r>
        <w:tab/>
        <w:t>A declaration is a notifiable instrument.</w:t>
      </w:r>
    </w:p>
    <w:p w14:paraId="5909968E" w14:textId="5680730C" w:rsidR="00FD297F" w:rsidRDefault="00FD297F" w:rsidP="00FD297F">
      <w:pPr>
        <w:pStyle w:val="aNote"/>
      </w:pPr>
      <w:r>
        <w:rPr>
          <w:rStyle w:val="charItals"/>
        </w:rPr>
        <w:t>Note</w:t>
      </w:r>
      <w:r>
        <w:rPr>
          <w:rStyle w:val="charItals"/>
        </w:rPr>
        <w:tab/>
      </w:r>
      <w:r>
        <w:t xml:space="preserve">A notifiable instrument must be notified under the </w:t>
      </w:r>
      <w:hyperlink r:id="rId372" w:tooltip="A2001-14" w:history="1">
        <w:r w:rsidRPr="0069554E">
          <w:rPr>
            <w:rStyle w:val="charCitHyperlinkAbbrev"/>
          </w:rPr>
          <w:t>Legislation Act</w:t>
        </w:r>
      </w:hyperlink>
      <w:r>
        <w:t>.</w:t>
      </w:r>
    </w:p>
    <w:p w14:paraId="5FE1ADBC" w14:textId="77777777" w:rsidR="00FD297F" w:rsidRDefault="00FD297F" w:rsidP="00FD297F">
      <w:pPr>
        <w:pStyle w:val="AH5Sec"/>
      </w:pPr>
      <w:bookmarkStart w:id="1051" w:name="_Toc58512513"/>
      <w:r w:rsidRPr="00A53AF7">
        <w:rPr>
          <w:rStyle w:val="CharSectNo"/>
        </w:rPr>
        <w:t>799</w:t>
      </w:r>
      <w:r>
        <w:tab/>
        <w:t>High risk employment—employer may apply for permit</w:t>
      </w:r>
      <w:bookmarkEnd w:id="1051"/>
    </w:p>
    <w:p w14:paraId="6FD2F191" w14:textId="77777777"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8A3393" w14:textId="77777777" w:rsidR="00FD297F" w:rsidRDefault="00FD297F" w:rsidP="00FD297F">
      <w:pPr>
        <w:pStyle w:val="Amain"/>
      </w:pPr>
      <w:r>
        <w:tab/>
        <w:t>(2)</w:t>
      </w:r>
      <w:r>
        <w:tab/>
        <w:t>The application must—</w:t>
      </w:r>
    </w:p>
    <w:p w14:paraId="72E95774" w14:textId="77777777" w:rsidR="00FD297F" w:rsidRDefault="00FD297F" w:rsidP="00FD297F">
      <w:pPr>
        <w:pStyle w:val="Apara"/>
      </w:pPr>
      <w:r>
        <w:tab/>
        <w:t>(a)</w:t>
      </w:r>
      <w:r>
        <w:tab/>
        <w:t>be made in writing to the director</w:t>
      </w:r>
      <w:r>
        <w:noBreakHyphen/>
        <w:t>general; and</w:t>
      </w:r>
    </w:p>
    <w:p w14:paraId="7CCD0129" w14:textId="77777777" w:rsidR="00FD297F" w:rsidRDefault="00FD297F" w:rsidP="00FD297F">
      <w:pPr>
        <w:pStyle w:val="Apara"/>
      </w:pPr>
      <w:r>
        <w:tab/>
        <w:t>(b)</w:t>
      </w:r>
      <w:r>
        <w:tab/>
        <w:t>include complete details of—</w:t>
      </w:r>
    </w:p>
    <w:p w14:paraId="5FB28431" w14:textId="77777777" w:rsidR="00FD297F" w:rsidRDefault="00FD297F" w:rsidP="00FD297F">
      <w:pPr>
        <w:pStyle w:val="Asubpara"/>
      </w:pPr>
      <w:r>
        <w:tab/>
        <w:t>(i)</w:t>
      </w:r>
      <w:r>
        <w:tab/>
        <w:t>the activities that the child or young person will be expected to perform during the proposed employment; and</w:t>
      </w:r>
    </w:p>
    <w:p w14:paraId="5E864735" w14:textId="77777777" w:rsidR="00FD297F" w:rsidRDefault="00FD297F" w:rsidP="00FD297F">
      <w:pPr>
        <w:pStyle w:val="Asubpara"/>
      </w:pPr>
      <w:r>
        <w:lastRenderedPageBreak/>
        <w:tab/>
        <w:t>(ii)</w:t>
      </w:r>
      <w:r>
        <w:tab/>
        <w:t>the period of proposed employment; and</w:t>
      </w:r>
    </w:p>
    <w:p w14:paraId="60669C4F" w14:textId="77777777" w:rsidR="00FD297F" w:rsidRDefault="00FD297F" w:rsidP="00FD297F">
      <w:pPr>
        <w:pStyle w:val="Asubpara"/>
      </w:pPr>
      <w:r>
        <w:tab/>
        <w:t>(iii)</w:t>
      </w:r>
      <w:r>
        <w:tab/>
        <w:t>how the employer proposes to protect the young person’s health, safety, personal or social development during the employment; and</w:t>
      </w:r>
    </w:p>
    <w:p w14:paraId="5B877DA8" w14:textId="77777777" w:rsidR="00FD297F" w:rsidRDefault="00FD297F" w:rsidP="00FD297F">
      <w:pPr>
        <w:pStyle w:val="Apara"/>
        <w:keepNext/>
      </w:pPr>
      <w:r>
        <w:tab/>
        <w:t>(c)</w:t>
      </w:r>
      <w:r>
        <w:tab/>
        <w:t>be accompanied by written consent to the proposed employment of a person with daily care responsibility for the young person.</w:t>
      </w:r>
    </w:p>
    <w:p w14:paraId="77EC72A4" w14:textId="77777777" w:rsidR="00FD297F" w:rsidRDefault="00FD297F" w:rsidP="00FD297F">
      <w:pPr>
        <w:pStyle w:val="aNote"/>
        <w:keepNext/>
      </w:pPr>
      <w:r>
        <w:rPr>
          <w:rStyle w:val="charItals"/>
        </w:rPr>
        <w:t>Note 1</w:t>
      </w:r>
      <w:r>
        <w:tab/>
        <w:t>Giving false or misleading information is an offence against the Criminal Code, s 338.</w:t>
      </w:r>
    </w:p>
    <w:p w14:paraId="44F6EAE6" w14:textId="77777777" w:rsidR="00FD297F" w:rsidRDefault="00FD297F" w:rsidP="00FD297F">
      <w:pPr>
        <w:pStyle w:val="aNote"/>
        <w:keepNext/>
      </w:pPr>
      <w:r>
        <w:rPr>
          <w:rStyle w:val="charItals"/>
        </w:rPr>
        <w:t>Note 2</w:t>
      </w:r>
      <w:r>
        <w:tab/>
        <w:t>If a form is approved under s 886 for this provision, the form must be used.</w:t>
      </w:r>
    </w:p>
    <w:p w14:paraId="4F9E53FE" w14:textId="77777777" w:rsidR="00FD297F" w:rsidRDefault="00FD297F" w:rsidP="00FD297F">
      <w:pPr>
        <w:pStyle w:val="aNote"/>
      </w:pPr>
      <w:r>
        <w:rPr>
          <w:rStyle w:val="charItals"/>
        </w:rPr>
        <w:t>Note 3</w:t>
      </w:r>
      <w:r>
        <w:tab/>
        <w:t>A fee may be determined under s 885 for this provision.</w:t>
      </w:r>
    </w:p>
    <w:p w14:paraId="08091A55" w14:textId="77777777" w:rsidR="00FD297F" w:rsidRDefault="00FD297F" w:rsidP="00FD297F">
      <w:pPr>
        <w:pStyle w:val="AH5Sec"/>
      </w:pPr>
      <w:bookmarkStart w:id="1052" w:name="_Toc58512514"/>
      <w:r w:rsidRPr="00A53AF7">
        <w:rPr>
          <w:rStyle w:val="CharSectNo"/>
        </w:rPr>
        <w:t>800</w:t>
      </w:r>
      <w:r>
        <w:tab/>
        <w:t>High risk employment permit—decision on application</w:t>
      </w:r>
      <w:bookmarkEnd w:id="1052"/>
    </w:p>
    <w:p w14:paraId="6043E74C" w14:textId="77777777" w:rsidR="00FD297F" w:rsidRDefault="00FD297F" w:rsidP="00FD297F">
      <w:pPr>
        <w:pStyle w:val="Amain"/>
      </w:pPr>
      <w:r>
        <w:tab/>
        <w:t>(1)</w:t>
      </w:r>
      <w:r>
        <w:tab/>
        <w:t>This section applies if the director</w:t>
      </w:r>
      <w:r>
        <w:noBreakHyphen/>
        <w:t>general has received an application for a high risk employment permit.</w:t>
      </w:r>
    </w:p>
    <w:p w14:paraId="280D4632" w14:textId="77777777"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204AC21C" w14:textId="77777777" w:rsidR="00FD297F" w:rsidRDefault="00FD297F" w:rsidP="00FD297F">
      <w:pPr>
        <w:pStyle w:val="Amain"/>
      </w:pPr>
      <w:r>
        <w:tab/>
        <w:t>(3)</w:t>
      </w:r>
      <w:r>
        <w:tab/>
        <w:t>The permit may be subject to conditions about the child’s or young person’s health and safety.</w:t>
      </w:r>
    </w:p>
    <w:p w14:paraId="6F056CC2" w14:textId="77777777" w:rsidR="00FD297F" w:rsidRDefault="00FD297F" w:rsidP="00FD297F">
      <w:pPr>
        <w:pStyle w:val="aExamHdgss"/>
      </w:pPr>
      <w:r>
        <w:t>Examples—conditions</w:t>
      </w:r>
    </w:p>
    <w:p w14:paraId="3E2A3E58" w14:textId="77777777" w:rsidR="00FD297F" w:rsidRDefault="00FD297F" w:rsidP="00FD297F">
      <w:pPr>
        <w:pStyle w:val="aExamINumss"/>
      </w:pPr>
      <w:r>
        <w:t>1</w:t>
      </w:r>
      <w:r>
        <w:tab/>
        <w:t>conditions about adequate direct supervision of the young person</w:t>
      </w:r>
    </w:p>
    <w:p w14:paraId="75A69726" w14:textId="77777777" w:rsidR="00FD297F" w:rsidRDefault="00FD297F" w:rsidP="00FD297F">
      <w:pPr>
        <w:pStyle w:val="aExamINumss"/>
      </w:pPr>
      <w:r>
        <w:t>2</w:t>
      </w:r>
      <w:r>
        <w:tab/>
        <w:t>conditions about appropriate induction and training</w:t>
      </w:r>
    </w:p>
    <w:p w14:paraId="13017D33" w14:textId="77777777" w:rsidR="00FD297F" w:rsidRDefault="00FD297F" w:rsidP="00FD297F">
      <w:pPr>
        <w:pStyle w:val="aExamINumss"/>
      </w:pPr>
      <w:r>
        <w:t>3</w:t>
      </w:r>
      <w:r>
        <w:tab/>
        <w:t xml:space="preserve">conditions about supply and use of suitable protective clothing </w:t>
      </w:r>
    </w:p>
    <w:p w14:paraId="3B2CD2B0" w14:textId="77777777" w:rsidR="00FD297F" w:rsidRDefault="00FD297F" w:rsidP="00FD297F">
      <w:pPr>
        <w:pStyle w:val="aExamINumss"/>
      </w:pPr>
      <w:r>
        <w:t>4</w:t>
      </w:r>
      <w:r>
        <w:tab/>
        <w:t>conditions about workplace premises including compliance with any registration or licensing requirement</w:t>
      </w:r>
    </w:p>
    <w:p w14:paraId="419B7684" w14:textId="77777777" w:rsidR="00FD297F" w:rsidRDefault="00FD297F" w:rsidP="00FD297F">
      <w:pPr>
        <w:pStyle w:val="aExamINumss"/>
        <w:keepNext/>
      </w:pPr>
      <w:r>
        <w:t>5</w:t>
      </w:r>
      <w:r>
        <w:tab/>
        <w:t>conditions about availability of grief or trauma counselling at the workplace</w:t>
      </w:r>
    </w:p>
    <w:p w14:paraId="041E71DC" w14:textId="77777777"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14:paraId="1F02B87A" w14:textId="77777777" w:rsidR="00FD297F" w:rsidRDefault="00FD297F" w:rsidP="00FD297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466BD299" w14:textId="77777777" w:rsidR="00FD297F" w:rsidRDefault="00FD297F" w:rsidP="00FD297F">
      <w:pPr>
        <w:pStyle w:val="AH5Sec"/>
      </w:pPr>
      <w:bookmarkStart w:id="1053" w:name="_Toc58512515"/>
      <w:r w:rsidRPr="00A53AF7">
        <w:rPr>
          <w:rStyle w:val="CharSectNo"/>
        </w:rPr>
        <w:t>801</w:t>
      </w:r>
      <w:r>
        <w:tab/>
        <w:t>High risk employment permit—further information</w:t>
      </w:r>
      <w:bookmarkEnd w:id="1053"/>
    </w:p>
    <w:p w14:paraId="317B0CDA" w14:textId="77777777"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58A8D5CB" w14:textId="77777777" w:rsidR="00FD297F" w:rsidRDefault="00FD297F" w:rsidP="00FD297F">
      <w:pPr>
        <w:pStyle w:val="Amain"/>
      </w:pPr>
      <w:r>
        <w:tab/>
        <w:t>(2)</w:t>
      </w:r>
      <w:r>
        <w:tab/>
        <w:t>The director</w:t>
      </w:r>
      <w:r>
        <w:noBreakHyphen/>
        <w:t>general may, at any time, ask the employer to give the director</w:t>
      </w:r>
      <w:r>
        <w:noBreakHyphen/>
        <w:t>general further information about—</w:t>
      </w:r>
    </w:p>
    <w:p w14:paraId="601EBB57" w14:textId="77777777" w:rsidR="00FD297F" w:rsidRDefault="00FD297F" w:rsidP="00FD297F">
      <w:pPr>
        <w:pStyle w:val="Apara"/>
      </w:pPr>
      <w:r>
        <w:tab/>
        <w:t>(a)</w:t>
      </w:r>
      <w:r>
        <w:tab/>
        <w:t>the application; or</w:t>
      </w:r>
    </w:p>
    <w:p w14:paraId="1605D658" w14:textId="77777777" w:rsidR="00FD297F" w:rsidRDefault="00FD297F" w:rsidP="00FD297F">
      <w:pPr>
        <w:pStyle w:val="Apara"/>
      </w:pPr>
      <w:r>
        <w:tab/>
        <w:t>(b)</w:t>
      </w:r>
      <w:r>
        <w:tab/>
        <w:t xml:space="preserve">the employment of the child or young person. </w:t>
      </w:r>
    </w:p>
    <w:p w14:paraId="78FCAA5C" w14:textId="77777777" w:rsidR="00FD297F" w:rsidRDefault="00FD297F" w:rsidP="00FD297F">
      <w:pPr>
        <w:pStyle w:val="Amain"/>
      </w:pPr>
      <w:r>
        <w:tab/>
        <w:t>(3)</w:t>
      </w:r>
      <w:r>
        <w:tab/>
        <w:t>The employer must comply with a request as soon as practicable.</w:t>
      </w:r>
    </w:p>
    <w:p w14:paraId="102074B3" w14:textId="77777777" w:rsidR="00FD297F" w:rsidRDefault="00FD297F" w:rsidP="00FD297F">
      <w:pPr>
        <w:pStyle w:val="AH5Sec"/>
      </w:pPr>
      <w:bookmarkStart w:id="1054" w:name="_Toc58512516"/>
      <w:r w:rsidRPr="00A53AF7">
        <w:rPr>
          <w:rStyle w:val="CharSectNo"/>
        </w:rPr>
        <w:t>802</w:t>
      </w:r>
      <w:r>
        <w:tab/>
        <w:t>High risk employment permit—content</w:t>
      </w:r>
      <w:bookmarkEnd w:id="1054"/>
    </w:p>
    <w:p w14:paraId="4829B272" w14:textId="77777777" w:rsidR="00FD297F" w:rsidRDefault="00FD297F" w:rsidP="00FD297F">
      <w:pPr>
        <w:pStyle w:val="Amainreturn"/>
      </w:pPr>
      <w:r>
        <w:t>A high risk employment permit must state—</w:t>
      </w:r>
    </w:p>
    <w:p w14:paraId="02AF9AD5" w14:textId="77777777" w:rsidR="00FD297F" w:rsidRDefault="00FD297F" w:rsidP="00FD297F">
      <w:pPr>
        <w:pStyle w:val="Apara"/>
      </w:pPr>
      <w:r>
        <w:tab/>
        <w:t>(a)</w:t>
      </w:r>
      <w:r>
        <w:tab/>
        <w:t>the name of the employer who is to employ the child or young person; and</w:t>
      </w:r>
    </w:p>
    <w:p w14:paraId="25D38192" w14:textId="77777777" w:rsidR="00FD297F" w:rsidRDefault="00FD297F" w:rsidP="00FD297F">
      <w:pPr>
        <w:pStyle w:val="Apara"/>
      </w:pPr>
      <w:r>
        <w:tab/>
        <w:t>(b)</w:t>
      </w:r>
      <w:r>
        <w:tab/>
        <w:t>the name of the child or young person who is to be employed; and</w:t>
      </w:r>
    </w:p>
    <w:p w14:paraId="3E1E8D9E" w14:textId="77777777" w:rsidR="00FD297F" w:rsidRDefault="00FD297F" w:rsidP="00FD297F">
      <w:pPr>
        <w:pStyle w:val="Apara"/>
      </w:pPr>
      <w:r>
        <w:tab/>
        <w:t>(c)</w:t>
      </w:r>
      <w:r>
        <w:tab/>
        <w:t>the location of the premises where the employment is to be undertaken; and</w:t>
      </w:r>
    </w:p>
    <w:p w14:paraId="352BAD22" w14:textId="77777777" w:rsidR="00FD297F" w:rsidRDefault="00FD297F" w:rsidP="00FD297F">
      <w:pPr>
        <w:pStyle w:val="Apara"/>
      </w:pPr>
      <w:r>
        <w:tab/>
        <w:t>(d)</w:t>
      </w:r>
      <w:r>
        <w:tab/>
        <w:t>the length of the permit; and</w:t>
      </w:r>
    </w:p>
    <w:p w14:paraId="679DB6CF" w14:textId="77777777" w:rsidR="00FD297F" w:rsidRDefault="00FD297F" w:rsidP="00FD297F">
      <w:pPr>
        <w:pStyle w:val="Apara"/>
      </w:pPr>
      <w:r>
        <w:tab/>
        <w:t>(e)</w:t>
      </w:r>
      <w:r>
        <w:tab/>
        <w:t>any conditions to which the permit is subject.</w:t>
      </w:r>
    </w:p>
    <w:p w14:paraId="287B0BA7" w14:textId="77777777" w:rsidR="00FD297F" w:rsidRDefault="00FD297F" w:rsidP="00FD297F">
      <w:pPr>
        <w:pStyle w:val="AH5Sec"/>
      </w:pPr>
      <w:bookmarkStart w:id="1055" w:name="_Toc58512517"/>
      <w:r w:rsidRPr="00A53AF7">
        <w:rPr>
          <w:rStyle w:val="CharSectNo"/>
        </w:rPr>
        <w:lastRenderedPageBreak/>
        <w:t>803</w:t>
      </w:r>
      <w:r>
        <w:tab/>
        <w:t>Offence—employment of child or young person under 15 years old in high risk employment</w:t>
      </w:r>
      <w:bookmarkEnd w:id="1055"/>
    </w:p>
    <w:p w14:paraId="137AC117" w14:textId="77777777" w:rsidR="00FD297F" w:rsidRDefault="00FD297F" w:rsidP="00FD297F">
      <w:pPr>
        <w:pStyle w:val="Amain"/>
        <w:keepNext/>
      </w:pPr>
      <w:r>
        <w:tab/>
        <w:t>(1)</w:t>
      </w:r>
      <w:r>
        <w:tab/>
        <w:t>A person commits an offence if—</w:t>
      </w:r>
    </w:p>
    <w:p w14:paraId="674E4467" w14:textId="77777777" w:rsidR="00FD297F" w:rsidRDefault="00FD297F" w:rsidP="00FD297F">
      <w:pPr>
        <w:pStyle w:val="Apara"/>
      </w:pPr>
      <w:r>
        <w:tab/>
        <w:t>(a)</w:t>
      </w:r>
      <w:r>
        <w:tab/>
        <w:t>the person employs a child or young person; and</w:t>
      </w:r>
    </w:p>
    <w:p w14:paraId="40A31456" w14:textId="77777777" w:rsidR="00FD297F" w:rsidRDefault="00FD297F" w:rsidP="00FD297F">
      <w:pPr>
        <w:pStyle w:val="Apara"/>
      </w:pPr>
      <w:r>
        <w:tab/>
        <w:t>(b)</w:t>
      </w:r>
      <w:r>
        <w:tab/>
        <w:t>the employment is in high risk employment; and</w:t>
      </w:r>
    </w:p>
    <w:p w14:paraId="4B4FF6D1" w14:textId="77777777" w:rsidR="00FD297F" w:rsidRDefault="00FD297F" w:rsidP="00FD297F">
      <w:pPr>
        <w:pStyle w:val="Apara"/>
        <w:keepNext/>
      </w:pPr>
      <w:r>
        <w:tab/>
        <w:t>(c)</w:t>
      </w:r>
      <w:r>
        <w:tab/>
        <w:t>the child or young person is under 15 years old.</w:t>
      </w:r>
    </w:p>
    <w:p w14:paraId="55BC8604" w14:textId="77777777" w:rsidR="00FD297F" w:rsidRDefault="00FD297F" w:rsidP="00FD297F">
      <w:pPr>
        <w:pStyle w:val="Penalty"/>
      </w:pPr>
      <w:r>
        <w:t>Maximum penalty:  200 penalty units, imprisonment for 2 years or both.</w:t>
      </w:r>
    </w:p>
    <w:p w14:paraId="3C6E3C58" w14:textId="77777777"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C0DBD3B" w14:textId="77777777" w:rsidR="00FD297F" w:rsidRDefault="00FD297F" w:rsidP="00FD297F">
      <w:pPr>
        <w:pStyle w:val="AH5Sec"/>
      </w:pPr>
      <w:bookmarkStart w:id="1056" w:name="_Toc58512518"/>
      <w:r w:rsidRPr="00A53AF7">
        <w:rPr>
          <w:rStyle w:val="CharSectNo"/>
        </w:rPr>
        <w:t>804</w:t>
      </w:r>
      <w:r>
        <w:tab/>
        <w:t>Offence—contravene condition of permit</w:t>
      </w:r>
      <w:bookmarkEnd w:id="1056"/>
    </w:p>
    <w:p w14:paraId="6621624A" w14:textId="77777777" w:rsidR="00FD297F" w:rsidRDefault="00FD297F" w:rsidP="00FD297F">
      <w:pPr>
        <w:pStyle w:val="Amainreturn"/>
      </w:pPr>
      <w:r>
        <w:t>A person commits an offence if—</w:t>
      </w:r>
    </w:p>
    <w:p w14:paraId="29C4936A" w14:textId="77777777" w:rsidR="00FD297F" w:rsidRDefault="00FD297F" w:rsidP="00FD297F">
      <w:pPr>
        <w:pStyle w:val="Apara"/>
      </w:pPr>
      <w:r>
        <w:tab/>
        <w:t>(a)</w:t>
      </w:r>
      <w:r>
        <w:tab/>
        <w:t>the director</w:t>
      </w:r>
      <w:r>
        <w:noBreakHyphen/>
        <w:t>general has issued a high risk employment permit under section 800; and</w:t>
      </w:r>
    </w:p>
    <w:p w14:paraId="75581DE0" w14:textId="77777777" w:rsidR="00FD297F" w:rsidRDefault="00FD297F" w:rsidP="00FD297F">
      <w:pPr>
        <w:pStyle w:val="Apara"/>
      </w:pPr>
      <w:r>
        <w:tab/>
        <w:t>(b)</w:t>
      </w:r>
      <w:r>
        <w:tab/>
        <w:t>the permit is conditional; and</w:t>
      </w:r>
    </w:p>
    <w:p w14:paraId="507F0872" w14:textId="77777777" w:rsidR="00FD297F" w:rsidRDefault="00FD297F" w:rsidP="00FD297F">
      <w:pPr>
        <w:pStyle w:val="Apara"/>
        <w:keepNext/>
      </w:pPr>
      <w:r>
        <w:tab/>
        <w:t>(c)</w:t>
      </w:r>
      <w:r>
        <w:tab/>
        <w:t>the person engages in conduct that contravenes a condition of the permit.</w:t>
      </w:r>
    </w:p>
    <w:p w14:paraId="3473D0CF" w14:textId="77777777" w:rsidR="00FD297F" w:rsidRDefault="00FD297F" w:rsidP="00FD297F">
      <w:pPr>
        <w:pStyle w:val="Penalty"/>
      </w:pPr>
      <w:r>
        <w:t>Maximum penalty:  100 penalty units, imprisonment for 1 year or both.</w:t>
      </w:r>
    </w:p>
    <w:p w14:paraId="5A1E7568" w14:textId="77777777" w:rsidR="00FD297F" w:rsidRDefault="00FD297F" w:rsidP="00FD297F">
      <w:pPr>
        <w:pStyle w:val="02Text"/>
        <w:sectPr w:rsidR="00FD297F">
          <w:headerReference w:type="even" r:id="rId373"/>
          <w:headerReference w:type="default" r:id="rId374"/>
          <w:footerReference w:type="even" r:id="rId375"/>
          <w:footerReference w:type="default" r:id="rId376"/>
          <w:footerReference w:type="first" r:id="rId377"/>
          <w:pgSz w:w="11907" w:h="16839" w:code="9"/>
          <w:pgMar w:top="3880" w:right="1900" w:bottom="3100" w:left="2300" w:header="1800" w:footer="1760" w:gutter="0"/>
          <w:cols w:space="720"/>
          <w:docGrid w:linePitch="254"/>
        </w:sectPr>
      </w:pPr>
    </w:p>
    <w:p w14:paraId="5D8AF94F" w14:textId="77777777" w:rsidR="00FD297F" w:rsidRPr="00A53AF7" w:rsidRDefault="00FD297F" w:rsidP="00FD297F">
      <w:pPr>
        <w:pStyle w:val="AH1Chapter"/>
      </w:pPr>
      <w:bookmarkStart w:id="1057" w:name="_Toc58512519"/>
      <w:r w:rsidRPr="00A53AF7">
        <w:rPr>
          <w:rStyle w:val="CharChapNo"/>
        </w:rPr>
        <w:lastRenderedPageBreak/>
        <w:t>Chapter 22</w:t>
      </w:r>
      <w:r>
        <w:tab/>
      </w:r>
      <w:r w:rsidRPr="00A53AF7">
        <w:rPr>
          <w:rStyle w:val="CharChapText"/>
        </w:rPr>
        <w:t>Research involving children and young people</w:t>
      </w:r>
      <w:bookmarkEnd w:id="1057"/>
    </w:p>
    <w:p w14:paraId="378B466F" w14:textId="77777777" w:rsidR="00FD297F" w:rsidRDefault="00FD297F" w:rsidP="00FD297F">
      <w:pPr>
        <w:pStyle w:val="Placeholder"/>
      </w:pPr>
      <w:r>
        <w:rPr>
          <w:rStyle w:val="CharPartNo"/>
        </w:rPr>
        <w:t xml:space="preserve">  </w:t>
      </w:r>
      <w:r>
        <w:rPr>
          <w:rStyle w:val="CharPartText"/>
        </w:rPr>
        <w:t xml:space="preserve">  </w:t>
      </w:r>
    </w:p>
    <w:p w14:paraId="7519D807" w14:textId="77777777" w:rsidR="00FD297F" w:rsidRDefault="00FD297F" w:rsidP="00FD297F">
      <w:pPr>
        <w:pStyle w:val="AH5Sec"/>
      </w:pPr>
      <w:bookmarkStart w:id="1058" w:name="_Toc58512520"/>
      <w:r w:rsidRPr="00A53AF7">
        <w:rPr>
          <w:rStyle w:val="CharSectNo"/>
        </w:rPr>
        <w:t>805</w:t>
      </w:r>
      <w:r>
        <w:tab/>
        <w:t>Definitions—ch 22</w:t>
      </w:r>
      <w:bookmarkEnd w:id="1058"/>
    </w:p>
    <w:p w14:paraId="7B817E39" w14:textId="77777777" w:rsidR="00FD297F" w:rsidRDefault="00FD297F" w:rsidP="00FD297F">
      <w:pPr>
        <w:pStyle w:val="Amainreturn"/>
        <w:keepNext/>
      </w:pPr>
      <w:r>
        <w:t>In this chapter:</w:t>
      </w:r>
    </w:p>
    <w:p w14:paraId="31D45050" w14:textId="77777777" w:rsidR="00FD297F" w:rsidRDefault="00FD297F" w:rsidP="00FD297F">
      <w:pPr>
        <w:pStyle w:val="aDef"/>
      </w:pPr>
      <w:r>
        <w:rPr>
          <w:rStyle w:val="charBoldItals"/>
        </w:rPr>
        <w:t>approved research project</w:t>
      </w:r>
      <w:r>
        <w:t xml:space="preserve"> means a research project approved under section 807 (1).</w:t>
      </w:r>
    </w:p>
    <w:p w14:paraId="3919CD6D" w14:textId="77777777" w:rsidR="00FD297F" w:rsidRDefault="00FD297F" w:rsidP="00FD297F">
      <w:pPr>
        <w:pStyle w:val="aDef"/>
      </w:pPr>
      <w:r>
        <w:rPr>
          <w:rStyle w:val="charBoldItals"/>
        </w:rPr>
        <w:t>ethics committee</w:t>
      </w:r>
      <w:r>
        <w:t xml:space="preserve"> means a committee approved under section 810 as an ethics committee.</w:t>
      </w:r>
    </w:p>
    <w:p w14:paraId="2DEAA990" w14:textId="77777777" w:rsidR="00FD297F" w:rsidRDefault="00FD297F" w:rsidP="00FD297F">
      <w:pPr>
        <w:pStyle w:val="aDef"/>
      </w:pPr>
      <w:r>
        <w:rPr>
          <w:rStyle w:val="charBoldItals"/>
        </w:rPr>
        <w:t>researcher</w:t>
      </w:r>
      <w:r>
        <w:t>, for a research project, means the person or entity carrying out, or proposing to carry out, the research project.</w:t>
      </w:r>
    </w:p>
    <w:p w14:paraId="1E77C06C" w14:textId="77777777" w:rsidR="00FD297F" w:rsidRDefault="00FD297F" w:rsidP="00FD297F">
      <w:pPr>
        <w:pStyle w:val="aDef"/>
      </w:pPr>
      <w:r>
        <w:rPr>
          <w:rStyle w:val="charBoldItals"/>
        </w:rPr>
        <w:t>research project</w:t>
      </w:r>
      <w:r>
        <w:t>—see section 806.</w:t>
      </w:r>
    </w:p>
    <w:p w14:paraId="731DB12B" w14:textId="77777777" w:rsidR="00FD297F" w:rsidRDefault="00FD297F" w:rsidP="00FD297F">
      <w:pPr>
        <w:pStyle w:val="AH5Sec"/>
      </w:pPr>
      <w:bookmarkStart w:id="1059" w:name="_Toc58512521"/>
      <w:r w:rsidRPr="00A53AF7">
        <w:rPr>
          <w:rStyle w:val="CharSectNo"/>
        </w:rPr>
        <w:t>806</w:t>
      </w:r>
      <w:r>
        <w:tab/>
        <w:t xml:space="preserve">What is a </w:t>
      </w:r>
      <w:r>
        <w:rPr>
          <w:rStyle w:val="charItals"/>
        </w:rPr>
        <w:t>research project</w:t>
      </w:r>
      <w:r>
        <w:t>?</w:t>
      </w:r>
      <w:bookmarkEnd w:id="1059"/>
    </w:p>
    <w:p w14:paraId="5522B8D4" w14:textId="77777777" w:rsidR="00FD297F" w:rsidRDefault="00FD297F" w:rsidP="00FD297F">
      <w:pPr>
        <w:pStyle w:val="Amain"/>
      </w:pPr>
      <w:r>
        <w:tab/>
        <w:t>(1)</w:t>
      </w:r>
      <w:r>
        <w:tab/>
        <w:t>In this chapter:</w:t>
      </w:r>
    </w:p>
    <w:p w14:paraId="301980BF" w14:textId="77777777"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5D6CF028" w14:textId="77777777" w:rsidR="00FD297F" w:rsidRDefault="00FD297F" w:rsidP="00FD297F">
      <w:pPr>
        <w:pStyle w:val="aDefpara"/>
      </w:pPr>
      <w:r>
        <w:tab/>
        <w:t>(a)</w:t>
      </w:r>
      <w:r>
        <w:tab/>
        <w:t>the director</w:t>
      </w:r>
      <w:r>
        <w:noBreakHyphen/>
        <w:t>general giving the researcher protected information (including sensitive information) about a child or young person; or</w:t>
      </w:r>
    </w:p>
    <w:p w14:paraId="37462764" w14:textId="77777777"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196200A5" w14:textId="77777777"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5FBF8132" w14:textId="77777777" w:rsidR="00FD297F" w:rsidRDefault="00FD297F" w:rsidP="00FD297F">
      <w:pPr>
        <w:pStyle w:val="aDefpara"/>
        <w:keepNext/>
      </w:pPr>
      <w:r>
        <w:lastRenderedPageBreak/>
        <w:tab/>
        <w:t>(b)</w:t>
      </w:r>
      <w:r>
        <w:tab/>
        <w:t>the researcher recruiting a person through the director</w:t>
      </w:r>
      <w:r>
        <w:noBreakHyphen/>
        <w:t>general to take part in the project if—</w:t>
      </w:r>
    </w:p>
    <w:p w14:paraId="50CC5166" w14:textId="77777777" w:rsidR="00FD297F" w:rsidRDefault="00FD297F" w:rsidP="00FD297F">
      <w:pPr>
        <w:pStyle w:val="aDefsubpara"/>
        <w:keepNext/>
      </w:pPr>
      <w:r>
        <w:tab/>
        <w:t>(i)</w:t>
      </w:r>
      <w:r>
        <w:tab/>
        <w:t>the person is a child or young person who is the subject of a proceeding under this Act; or</w:t>
      </w:r>
    </w:p>
    <w:p w14:paraId="495BA805" w14:textId="77777777" w:rsidR="00FD297F" w:rsidRDefault="00FD297F" w:rsidP="00FD297F">
      <w:pPr>
        <w:pStyle w:val="aDefsubpara"/>
      </w:pPr>
      <w:r>
        <w:tab/>
        <w:t>(ii)</w:t>
      </w:r>
      <w:r>
        <w:tab/>
        <w:t>the person is a child or young person for whom a care and protection order is in force; or</w:t>
      </w:r>
    </w:p>
    <w:p w14:paraId="5C49AC38" w14:textId="77777777" w:rsidR="00FD297F" w:rsidRDefault="00FD297F" w:rsidP="00FD297F">
      <w:pPr>
        <w:pStyle w:val="aDefsubpara"/>
      </w:pPr>
      <w:r>
        <w:tab/>
        <w:t>(iii)</w:t>
      </w:r>
      <w:r>
        <w:tab/>
        <w:t>the person is a child or young person who is the subject of a child concern report; or</w:t>
      </w:r>
    </w:p>
    <w:p w14:paraId="1160C979" w14:textId="77777777" w:rsidR="00FD297F" w:rsidRDefault="00FD297F" w:rsidP="00FD297F">
      <w:pPr>
        <w:pStyle w:val="aDefsubpara"/>
      </w:pPr>
      <w:r>
        <w:tab/>
        <w:t>(iv)</w:t>
      </w:r>
      <w:r>
        <w:tab/>
        <w:t>the person is a child or young person for whom the director</w:t>
      </w:r>
      <w:r>
        <w:noBreakHyphen/>
        <w:t>general has parental responsibility; or</w:t>
      </w:r>
    </w:p>
    <w:p w14:paraId="491DD45D" w14:textId="77777777" w:rsidR="00FD297F" w:rsidRDefault="00FD297F" w:rsidP="00FD297F">
      <w:pPr>
        <w:pStyle w:val="aDefsubpara"/>
      </w:pPr>
      <w:r>
        <w:tab/>
        <w:t>(v)</w:t>
      </w:r>
      <w:r>
        <w:tab/>
        <w:t>the person is a young detainee; or</w:t>
      </w:r>
    </w:p>
    <w:p w14:paraId="1868D079" w14:textId="77777777" w:rsidR="00FD297F" w:rsidRDefault="00FD297F" w:rsidP="00FD297F">
      <w:pPr>
        <w:pStyle w:val="aDefpara"/>
      </w:pPr>
      <w:r>
        <w:tab/>
        <w:t>(c)</w:t>
      </w:r>
      <w:r>
        <w:tab/>
        <w:t>the researcher recruiting a person who exercises a function under this Act; or</w:t>
      </w:r>
    </w:p>
    <w:p w14:paraId="08127FE3" w14:textId="77777777" w:rsidR="00FD297F" w:rsidRDefault="00FD297F" w:rsidP="00FD297F">
      <w:pPr>
        <w:pStyle w:val="aDefpara"/>
      </w:pPr>
      <w:r>
        <w:tab/>
        <w:t>(d)</w:t>
      </w:r>
      <w:r>
        <w:tab/>
        <w:t xml:space="preserve">the researcher conducting the research project at a place of care, a place of detention or a place of therapeutic protection. </w:t>
      </w:r>
    </w:p>
    <w:p w14:paraId="48C0D758" w14:textId="77777777" w:rsidR="00FD297F" w:rsidRDefault="00FD297F" w:rsidP="00FD297F">
      <w:pPr>
        <w:pStyle w:val="Amain"/>
      </w:pPr>
      <w:r>
        <w:tab/>
        <w:t>(2)</w:t>
      </w:r>
      <w:r>
        <w:tab/>
        <w:t xml:space="preserve">However, a </w:t>
      </w:r>
      <w:r w:rsidRPr="00D72DD6">
        <w:rPr>
          <w:rStyle w:val="charBoldItals"/>
        </w:rPr>
        <w:t>research project</w:t>
      </w:r>
      <w:r>
        <w:t xml:space="preserve"> does not include—</w:t>
      </w:r>
    </w:p>
    <w:p w14:paraId="2912276F" w14:textId="77777777"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387F8658" w14:textId="77777777" w:rsidR="00FD297F" w:rsidRDefault="00FD297F" w:rsidP="00FD297F">
      <w:pPr>
        <w:pStyle w:val="Apara"/>
      </w:pPr>
      <w:r>
        <w:tab/>
        <w:t>(b)</w:t>
      </w:r>
      <w:r>
        <w:tab/>
        <w:t>an activity conducted by the director</w:t>
      </w:r>
      <w:r>
        <w:noBreakHyphen/>
        <w:t>general that would reasonably be considered to be a quality assurance exercise or an audit.</w:t>
      </w:r>
    </w:p>
    <w:p w14:paraId="0F51C094" w14:textId="77777777" w:rsidR="00FD297F" w:rsidRDefault="00FD297F" w:rsidP="00FD297F">
      <w:pPr>
        <w:pStyle w:val="AH5Sec"/>
      </w:pPr>
      <w:bookmarkStart w:id="1060" w:name="_Toc58512522"/>
      <w:r w:rsidRPr="00A53AF7">
        <w:rPr>
          <w:rStyle w:val="CharSectNo"/>
        </w:rPr>
        <w:lastRenderedPageBreak/>
        <w:t>807</w:t>
      </w:r>
      <w:r>
        <w:tab/>
        <w:t>Approval of research projects—generally</w:t>
      </w:r>
      <w:bookmarkEnd w:id="1060"/>
    </w:p>
    <w:p w14:paraId="4E55A2BD" w14:textId="77777777" w:rsidR="00FD297F" w:rsidRDefault="00FD297F" w:rsidP="00FD297F">
      <w:pPr>
        <w:pStyle w:val="Amain"/>
        <w:keepNext/>
      </w:pPr>
      <w:r>
        <w:tab/>
        <w:t>(1)</w:t>
      </w:r>
      <w:r>
        <w:tab/>
        <w:t>The director</w:t>
      </w:r>
      <w:r>
        <w:noBreakHyphen/>
        <w:t>general may approve a research project.</w:t>
      </w:r>
    </w:p>
    <w:p w14:paraId="4651169C" w14:textId="77777777" w:rsidR="00FD297F" w:rsidRDefault="00FD297F" w:rsidP="00FD297F">
      <w:pPr>
        <w:pStyle w:val="Amain"/>
        <w:keepNext/>
      </w:pPr>
      <w:r>
        <w:tab/>
        <w:t>(2)</w:t>
      </w:r>
      <w:r>
        <w:tab/>
        <w:t>However, the director</w:t>
      </w:r>
      <w:r>
        <w:noBreakHyphen/>
        <w:t>general may approve a research project only if—</w:t>
      </w:r>
    </w:p>
    <w:p w14:paraId="2FDD325E" w14:textId="77777777" w:rsidR="00FD297F" w:rsidRDefault="00FD297F" w:rsidP="00FD297F">
      <w:pPr>
        <w:pStyle w:val="Apara"/>
      </w:pPr>
      <w:r>
        <w:tab/>
        <w:t>(a)</w:t>
      </w:r>
      <w:r>
        <w:tab/>
        <w:t>the director</w:t>
      </w:r>
      <w:r>
        <w:noBreakHyphen/>
        <w:t>general is satisfied the project complies with or is likely to comply with the research standards; and</w:t>
      </w:r>
    </w:p>
    <w:p w14:paraId="53E215DE" w14:textId="77777777"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14:paraId="236DB7B2" w14:textId="77777777"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432CFD88" w14:textId="77777777" w:rsidR="00FD297F" w:rsidRDefault="00FD297F" w:rsidP="00FD297F">
      <w:pPr>
        <w:pStyle w:val="AH5Sec"/>
      </w:pPr>
      <w:bookmarkStart w:id="1061" w:name="_Toc58512523"/>
      <w:r w:rsidRPr="00A53AF7">
        <w:rPr>
          <w:rStyle w:val="CharSectNo"/>
        </w:rPr>
        <w:t>808</w:t>
      </w:r>
      <w:r>
        <w:tab/>
        <w:t>Research standards—certain matters to be covered</w:t>
      </w:r>
      <w:bookmarkEnd w:id="1061"/>
    </w:p>
    <w:p w14:paraId="30072A64" w14:textId="77777777" w:rsidR="00FD297F" w:rsidRDefault="00FD297F" w:rsidP="00FD297F">
      <w:pPr>
        <w:pStyle w:val="Amain"/>
      </w:pPr>
      <w:r>
        <w:tab/>
        <w:t>(1)</w:t>
      </w:r>
      <w:r>
        <w:tab/>
        <w:t>If a child or young person is to take part in a research project, the research standards must—</w:t>
      </w:r>
    </w:p>
    <w:p w14:paraId="1DF20BF5" w14:textId="77777777" w:rsidR="00FD297F" w:rsidRDefault="00FD297F" w:rsidP="00FD297F">
      <w:pPr>
        <w:pStyle w:val="Apara"/>
      </w:pPr>
      <w:r>
        <w:tab/>
        <w:t>(a)</w:t>
      </w:r>
      <w:r>
        <w:tab/>
        <w:t>ensure that the safety and wellbeing of the child or young person is paramount; and</w:t>
      </w:r>
    </w:p>
    <w:p w14:paraId="69C1705F" w14:textId="77777777" w:rsidR="00FD297F" w:rsidRDefault="00FD297F" w:rsidP="00FD297F">
      <w:pPr>
        <w:pStyle w:val="Apara"/>
      </w:pPr>
      <w:r>
        <w:tab/>
        <w:t>(b)</w:t>
      </w:r>
      <w:r>
        <w:tab/>
        <w:t>appropriately protect the child’s or young person’s health, safety and personal and social development; and</w:t>
      </w:r>
    </w:p>
    <w:p w14:paraId="3D00D975" w14:textId="77777777" w:rsidR="00FD297F" w:rsidRDefault="00FD297F" w:rsidP="00FD297F">
      <w:pPr>
        <w:pStyle w:val="Apara"/>
      </w:pPr>
      <w:r>
        <w:tab/>
        <w:t>(c)</w:t>
      </w:r>
      <w:r>
        <w:tab/>
        <w:t>allow the child or young person to stop taking part in the project at any time; and</w:t>
      </w:r>
    </w:p>
    <w:p w14:paraId="64A33B63" w14:textId="77777777" w:rsidR="00FD297F" w:rsidRDefault="00FD297F" w:rsidP="00FD297F">
      <w:pPr>
        <w:pStyle w:val="Apara"/>
      </w:pPr>
      <w:r>
        <w:tab/>
        <w:t>(d)</w:t>
      </w:r>
      <w:r>
        <w:tab/>
        <w:t>ensure that the child’s or young person’s identity as a participant in the project is protected; and</w:t>
      </w:r>
    </w:p>
    <w:p w14:paraId="652A35A8" w14:textId="77777777" w:rsidR="00FD297F" w:rsidRDefault="00FD297F" w:rsidP="00FD297F">
      <w:pPr>
        <w:pStyle w:val="Apara"/>
      </w:pPr>
      <w:r>
        <w:tab/>
        <w:t>(e)</w:t>
      </w:r>
      <w:r>
        <w:tab/>
        <w:t>comply with anything else prescribed by regulation.</w:t>
      </w:r>
    </w:p>
    <w:p w14:paraId="1F594F11" w14:textId="77777777" w:rsidR="00FD297F" w:rsidRDefault="00FD297F" w:rsidP="00FD297F">
      <w:pPr>
        <w:pStyle w:val="aNote"/>
      </w:pPr>
      <w:r w:rsidRPr="00D72DD6">
        <w:rPr>
          <w:rStyle w:val="charItals"/>
        </w:rPr>
        <w:t>Note</w:t>
      </w:r>
      <w:r w:rsidRPr="00D72DD6">
        <w:rPr>
          <w:rStyle w:val="charItals"/>
        </w:rPr>
        <w:tab/>
      </w:r>
      <w:r>
        <w:t>The Minister may make research standards under s 887.</w:t>
      </w:r>
    </w:p>
    <w:p w14:paraId="403AFB45" w14:textId="77777777"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31C65378" w14:textId="77777777" w:rsidR="00FD297F" w:rsidRDefault="00FD297F" w:rsidP="00FD297F">
      <w:pPr>
        <w:pStyle w:val="AH5Sec"/>
      </w:pPr>
      <w:bookmarkStart w:id="1062" w:name="_Toc58512524"/>
      <w:r w:rsidRPr="00A53AF7">
        <w:rPr>
          <w:rStyle w:val="CharSectNo"/>
        </w:rPr>
        <w:lastRenderedPageBreak/>
        <w:t>809</w:t>
      </w:r>
      <w:r>
        <w:tab/>
        <w:t>Approval of research projects—child or young person to take part</w:t>
      </w:r>
      <w:bookmarkEnd w:id="1062"/>
    </w:p>
    <w:p w14:paraId="207CEE6C" w14:textId="77777777"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14:paraId="73D3782D" w14:textId="77777777" w:rsidR="00FD297F" w:rsidRDefault="00FD297F" w:rsidP="00FD297F">
      <w:pPr>
        <w:pStyle w:val="Amain"/>
      </w:pPr>
      <w:r>
        <w:tab/>
        <w:t>(2)</w:t>
      </w:r>
      <w:r>
        <w:tab/>
        <w:t>The director</w:t>
      </w:r>
      <w:r>
        <w:noBreakHyphen/>
        <w:t>general may approve the research project only if satisfied that—</w:t>
      </w:r>
    </w:p>
    <w:p w14:paraId="12B6597A" w14:textId="77777777" w:rsidR="00FD297F" w:rsidRDefault="00FD297F" w:rsidP="00FD297F">
      <w:pPr>
        <w:pStyle w:val="Apara"/>
      </w:pPr>
      <w:r>
        <w:tab/>
        <w:t>(a)</w:t>
      </w:r>
      <w:r>
        <w:tab/>
        <w:t>the researcher is a suitable entity to have contact with children or young people in the way proposed in the project; and</w:t>
      </w:r>
    </w:p>
    <w:p w14:paraId="78934BFF" w14:textId="77777777"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14:paraId="45D77C0F" w14:textId="77777777"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14:paraId="76BF2031" w14:textId="77777777" w:rsidR="00FD297F" w:rsidRDefault="00FD297F" w:rsidP="00FD297F">
      <w:pPr>
        <w:pStyle w:val="Amain"/>
      </w:pPr>
      <w:r>
        <w:tab/>
        <w:t>(3)</w:t>
      </w:r>
      <w:r>
        <w:tab/>
        <w:t>If the director</w:t>
      </w:r>
      <w:r>
        <w:noBreakHyphen/>
        <w:t>general approves a research project that involves a child or young person, the researcher must—</w:t>
      </w:r>
    </w:p>
    <w:p w14:paraId="1D42E25A" w14:textId="77777777" w:rsidR="00FD297F" w:rsidRDefault="00FD297F" w:rsidP="00FD297F">
      <w:pPr>
        <w:pStyle w:val="Apara"/>
      </w:pPr>
      <w:r>
        <w:tab/>
        <w:t>(a)</w:t>
      </w:r>
      <w:r>
        <w:tab/>
        <w:t>seek the written consent, for the child or young  person to take part in the research project, of—</w:t>
      </w:r>
    </w:p>
    <w:p w14:paraId="29F25590" w14:textId="77777777" w:rsidR="00FD297F" w:rsidRDefault="00FD297F" w:rsidP="00FD297F">
      <w:pPr>
        <w:pStyle w:val="Asubpara"/>
      </w:pPr>
      <w:r>
        <w:tab/>
        <w:t>(i)</w:t>
      </w:r>
      <w:r>
        <w:tab/>
        <w:t xml:space="preserve">the child or young person (if the child or young person has sufficient developmental capacity to give consent); or </w:t>
      </w:r>
    </w:p>
    <w:p w14:paraId="50C937FF" w14:textId="77777777" w:rsidR="00FD297F" w:rsidRDefault="00FD297F" w:rsidP="00FD297F">
      <w:pPr>
        <w:pStyle w:val="Asubpara"/>
      </w:pPr>
      <w:r>
        <w:tab/>
        <w:t>(ii)</w:t>
      </w:r>
      <w:r>
        <w:tab/>
        <w:t>a person with daily care responsibility for the child or young person; and</w:t>
      </w:r>
    </w:p>
    <w:p w14:paraId="527624CD" w14:textId="77777777" w:rsidR="00FD297F" w:rsidRDefault="00FD297F" w:rsidP="00FD297F">
      <w:pPr>
        <w:pStyle w:val="Apara"/>
        <w:keepNext/>
      </w:pPr>
      <w:r>
        <w:tab/>
        <w:t>(b)</w:t>
      </w:r>
      <w:r>
        <w:tab/>
        <w:t>tell the child or young person that—</w:t>
      </w:r>
    </w:p>
    <w:p w14:paraId="196EAD48" w14:textId="77777777" w:rsidR="00FD297F" w:rsidRDefault="00FD297F" w:rsidP="00FD297F">
      <w:pPr>
        <w:pStyle w:val="Asubpara"/>
        <w:keepNext/>
      </w:pPr>
      <w:r>
        <w:tab/>
        <w:t>(i)</w:t>
      </w:r>
      <w:r>
        <w:tab/>
        <w:t>he or she can refuse consent; and</w:t>
      </w:r>
    </w:p>
    <w:p w14:paraId="45FA70B5" w14:textId="77777777" w:rsidR="00FD297F" w:rsidRDefault="00FD297F" w:rsidP="00FD297F">
      <w:pPr>
        <w:pStyle w:val="Asubpara"/>
      </w:pPr>
      <w:r>
        <w:tab/>
        <w:t>(ii)</w:t>
      </w:r>
      <w:r>
        <w:tab/>
        <w:t>if consent is given, he or she can stop taking part in the project at any time.</w:t>
      </w:r>
    </w:p>
    <w:p w14:paraId="33C2A985" w14:textId="77777777" w:rsidR="00FD297F" w:rsidRDefault="00FD297F" w:rsidP="00FD297F">
      <w:pPr>
        <w:pStyle w:val="AH5Sec"/>
      </w:pPr>
      <w:bookmarkStart w:id="1063" w:name="_Toc58512525"/>
      <w:r w:rsidRPr="00A53AF7">
        <w:rPr>
          <w:rStyle w:val="CharSectNo"/>
        </w:rPr>
        <w:lastRenderedPageBreak/>
        <w:t>810</w:t>
      </w:r>
      <w:r>
        <w:tab/>
        <w:t>Approval of ethics committees</w:t>
      </w:r>
      <w:bookmarkEnd w:id="1063"/>
    </w:p>
    <w:p w14:paraId="4DEE1E05" w14:textId="77777777" w:rsidR="00FD297F" w:rsidRDefault="00FD297F" w:rsidP="00CC4C41">
      <w:pPr>
        <w:pStyle w:val="Amain"/>
        <w:keepNext/>
      </w:pPr>
      <w:r>
        <w:tab/>
        <w:t>(1)</w:t>
      </w:r>
      <w:r>
        <w:tab/>
        <w:t>The Minister may approve a stated committee as an ethics committee for this chapter.</w:t>
      </w:r>
    </w:p>
    <w:p w14:paraId="43028354" w14:textId="77777777" w:rsidR="00FD297F" w:rsidRDefault="00FD297F" w:rsidP="00FD297F">
      <w:pPr>
        <w:pStyle w:val="Amain"/>
      </w:pPr>
      <w:r>
        <w:tab/>
        <w:t>(2)</w:t>
      </w:r>
      <w:r>
        <w:tab/>
        <w:t>An approval is a notifiable instrument.</w:t>
      </w:r>
    </w:p>
    <w:p w14:paraId="5274FB5E" w14:textId="18CA669C"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378" w:tooltip="A2001-14" w:history="1">
        <w:r w:rsidRPr="0069554E">
          <w:rPr>
            <w:rStyle w:val="charCitHyperlinkAbbrev"/>
          </w:rPr>
          <w:t>Legislation Act</w:t>
        </w:r>
      </w:hyperlink>
      <w:r>
        <w:t>.</w:t>
      </w:r>
    </w:p>
    <w:p w14:paraId="6CDC146C" w14:textId="77777777" w:rsidR="00FD297F" w:rsidRDefault="00FD297F" w:rsidP="00FD297F">
      <w:pPr>
        <w:pStyle w:val="AH5Sec"/>
      </w:pPr>
      <w:bookmarkStart w:id="1064" w:name="_Toc58512526"/>
      <w:r w:rsidRPr="00A53AF7">
        <w:rPr>
          <w:rStyle w:val="CharSectNo"/>
        </w:rPr>
        <w:t>811</w:t>
      </w:r>
      <w:r>
        <w:tab/>
        <w:t>Offence—researcher contravene approved standards</w:t>
      </w:r>
      <w:bookmarkEnd w:id="1064"/>
    </w:p>
    <w:p w14:paraId="520853D1" w14:textId="77777777" w:rsidR="00FD297F" w:rsidRDefault="00FD297F" w:rsidP="00FD297F">
      <w:pPr>
        <w:pStyle w:val="Amainreturn"/>
        <w:keepNext/>
      </w:pPr>
      <w:r>
        <w:t>A person commits an offence if the person—</w:t>
      </w:r>
    </w:p>
    <w:p w14:paraId="24845803" w14:textId="77777777" w:rsidR="00FD297F" w:rsidRDefault="00FD297F" w:rsidP="00FD297F">
      <w:pPr>
        <w:pStyle w:val="Apara"/>
      </w:pPr>
      <w:r>
        <w:tab/>
        <w:t>(a)</w:t>
      </w:r>
      <w:r>
        <w:tab/>
        <w:t>is a researcher for an approved research project; and</w:t>
      </w:r>
    </w:p>
    <w:p w14:paraId="043131D3" w14:textId="77777777" w:rsidR="00FD297F" w:rsidRDefault="00FD297F" w:rsidP="00FD297F">
      <w:pPr>
        <w:pStyle w:val="Apara"/>
      </w:pPr>
      <w:r>
        <w:tab/>
        <w:t>(b)</w:t>
      </w:r>
      <w:r>
        <w:tab/>
        <w:t>carries out the approved research project in a way that does not comply with the research standards.</w:t>
      </w:r>
    </w:p>
    <w:p w14:paraId="6E51311C" w14:textId="77777777" w:rsidR="00FD297F" w:rsidRDefault="00FD297F" w:rsidP="00FD297F">
      <w:pPr>
        <w:pStyle w:val="Penalty"/>
      </w:pPr>
      <w:r>
        <w:t>Maximum penalty:  50 penalty units.</w:t>
      </w:r>
    </w:p>
    <w:p w14:paraId="3BD5E79F" w14:textId="77777777" w:rsidR="00FD297F" w:rsidRDefault="00FD297F" w:rsidP="00FD297F">
      <w:pPr>
        <w:pStyle w:val="PageBreak"/>
      </w:pPr>
      <w:r>
        <w:br w:type="page"/>
      </w:r>
    </w:p>
    <w:p w14:paraId="1823A0B2" w14:textId="77777777" w:rsidR="00FD297F" w:rsidRPr="00A53AF7" w:rsidRDefault="00FD297F" w:rsidP="00FD297F">
      <w:pPr>
        <w:pStyle w:val="AH1Chapter"/>
      </w:pPr>
      <w:bookmarkStart w:id="1065" w:name="_Toc58512527"/>
      <w:r w:rsidRPr="00A53AF7">
        <w:rPr>
          <w:rStyle w:val="CharChapNo"/>
        </w:rPr>
        <w:lastRenderedPageBreak/>
        <w:t>Chapter 23</w:t>
      </w:r>
      <w:r>
        <w:tab/>
      </w:r>
      <w:r w:rsidRPr="00A53AF7">
        <w:rPr>
          <w:rStyle w:val="CharChapText"/>
        </w:rPr>
        <w:t>Enforcement</w:t>
      </w:r>
      <w:bookmarkEnd w:id="1065"/>
    </w:p>
    <w:p w14:paraId="29D88FA7" w14:textId="77777777" w:rsidR="00FD297F" w:rsidRPr="00D72DD6" w:rsidRDefault="00FD297F" w:rsidP="00FD297F">
      <w:pPr>
        <w:pStyle w:val="aNote"/>
        <w:jc w:val="left"/>
        <w:rPr>
          <w:rStyle w:val="charItals"/>
        </w:rPr>
      </w:pPr>
      <w:r w:rsidRPr="00D72DD6">
        <w:rPr>
          <w:rStyle w:val="charItals"/>
        </w:rPr>
        <w:t>Notes to ch 23</w:t>
      </w:r>
    </w:p>
    <w:p w14:paraId="740BBBFA"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1375C83"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43E4B647" w14:textId="77777777"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8318D79" w14:textId="77777777" w:rsidR="00FD297F" w:rsidRPr="00A53AF7" w:rsidRDefault="00FD297F" w:rsidP="00FD297F">
      <w:pPr>
        <w:pStyle w:val="AH2Part"/>
      </w:pPr>
      <w:bookmarkStart w:id="1066" w:name="_Toc58512528"/>
      <w:r w:rsidRPr="00A53AF7">
        <w:rPr>
          <w:rStyle w:val="CharPartNo"/>
        </w:rPr>
        <w:t>Part 23.1</w:t>
      </w:r>
      <w:r>
        <w:tab/>
      </w:r>
      <w:r w:rsidRPr="00A53AF7">
        <w:rPr>
          <w:rStyle w:val="CharPartText"/>
        </w:rPr>
        <w:t>General</w:t>
      </w:r>
      <w:bookmarkEnd w:id="1066"/>
    </w:p>
    <w:p w14:paraId="600D2B6E" w14:textId="77777777" w:rsidR="00FD297F" w:rsidRDefault="00FD297F" w:rsidP="00FD297F">
      <w:pPr>
        <w:pStyle w:val="AH5Sec"/>
      </w:pPr>
      <w:bookmarkStart w:id="1067" w:name="_Toc58512529"/>
      <w:r w:rsidRPr="00A53AF7">
        <w:rPr>
          <w:rStyle w:val="CharSectNo"/>
        </w:rPr>
        <w:t>812</w:t>
      </w:r>
      <w:r>
        <w:tab/>
        <w:t>Definitions—ch 23</w:t>
      </w:r>
      <w:bookmarkEnd w:id="1067"/>
    </w:p>
    <w:p w14:paraId="7447F7F2" w14:textId="77777777" w:rsidR="00FD297F" w:rsidRDefault="00FD297F" w:rsidP="00FD297F">
      <w:pPr>
        <w:pStyle w:val="Amainreturn"/>
        <w:keepNext/>
      </w:pPr>
      <w:r>
        <w:t>In this chapter:</w:t>
      </w:r>
    </w:p>
    <w:p w14:paraId="07FFE8B7" w14:textId="77777777" w:rsidR="00FD297F" w:rsidRDefault="00FD297F" w:rsidP="00FD297F">
      <w:pPr>
        <w:pStyle w:val="aDef"/>
        <w:keepNext/>
      </w:pPr>
      <w:r w:rsidRPr="00D72DD6">
        <w:rPr>
          <w:rStyle w:val="charBoldItals"/>
        </w:rPr>
        <w:t>authorised person</w:t>
      </w:r>
      <w:r>
        <w:t>—see section 26.</w:t>
      </w:r>
    </w:p>
    <w:p w14:paraId="7F8F7A3C" w14:textId="77777777"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3E51541F" w14:textId="77777777" w:rsidR="00FD297F" w:rsidRDefault="00FD297F" w:rsidP="00FD297F">
      <w:pPr>
        <w:pStyle w:val="aDef"/>
        <w:keepNext/>
      </w:pPr>
      <w:r w:rsidRPr="00D72DD6">
        <w:rPr>
          <w:rStyle w:val="charBoldItals"/>
        </w:rPr>
        <w:t>connected</w:t>
      </w:r>
      <w:r>
        <w:t>—a thing is connected with an offence if—</w:t>
      </w:r>
    </w:p>
    <w:p w14:paraId="5114FAB5" w14:textId="77777777" w:rsidR="00FD297F" w:rsidRDefault="00FD297F" w:rsidP="00FD297F">
      <w:pPr>
        <w:pStyle w:val="aDefpara"/>
      </w:pPr>
      <w:r>
        <w:tab/>
        <w:t>(a)</w:t>
      </w:r>
      <w:r>
        <w:tab/>
        <w:t>the offence has been committed in relation to it; or</w:t>
      </w:r>
    </w:p>
    <w:p w14:paraId="2CE2DC9A" w14:textId="77777777" w:rsidR="00FD297F" w:rsidRDefault="00FD297F" w:rsidP="00FD297F">
      <w:pPr>
        <w:pStyle w:val="aDefpara"/>
      </w:pPr>
      <w:r>
        <w:tab/>
        <w:t>(b)</w:t>
      </w:r>
      <w:r>
        <w:tab/>
        <w:t>it will provide evidence of the commission of the offence; or</w:t>
      </w:r>
    </w:p>
    <w:p w14:paraId="1635DA89" w14:textId="77777777" w:rsidR="00FD297F" w:rsidRDefault="00FD297F" w:rsidP="00FD297F">
      <w:pPr>
        <w:pStyle w:val="aDefpara"/>
      </w:pPr>
      <w:r>
        <w:tab/>
        <w:t>(c)</w:t>
      </w:r>
      <w:r>
        <w:tab/>
        <w:t>it was used, is being used, or is intended to be used to commit the offence.</w:t>
      </w:r>
    </w:p>
    <w:p w14:paraId="2B0D8466" w14:textId="77777777" w:rsidR="00FD297F" w:rsidRDefault="00FD297F" w:rsidP="006B35B6">
      <w:pPr>
        <w:pStyle w:val="aDef"/>
        <w:keepNext/>
      </w:pPr>
      <w:r w:rsidRPr="00D72DD6">
        <w:rPr>
          <w:rStyle w:val="charBoldItals"/>
        </w:rPr>
        <w:lastRenderedPageBreak/>
        <w:t>occupier</w:t>
      </w:r>
      <w:r>
        <w:t>, of premises, includes—</w:t>
      </w:r>
    </w:p>
    <w:p w14:paraId="409D1399" w14:textId="77777777" w:rsidR="00FD297F" w:rsidRDefault="00FD297F" w:rsidP="006B35B6">
      <w:pPr>
        <w:pStyle w:val="aDefpara"/>
        <w:keepNext/>
        <w:keepLines/>
      </w:pPr>
      <w:r>
        <w:tab/>
        <w:t>(a)</w:t>
      </w:r>
      <w:r>
        <w:tab/>
        <w:t>a person believed on reasonable grounds to be an occupier of the premises; and</w:t>
      </w:r>
    </w:p>
    <w:p w14:paraId="6505A68D" w14:textId="77777777" w:rsidR="00FD297F" w:rsidRDefault="00FD297F" w:rsidP="006B35B6">
      <w:pPr>
        <w:pStyle w:val="aDefpara"/>
        <w:keepNext/>
        <w:keepLines/>
      </w:pPr>
      <w:r>
        <w:tab/>
        <w:t>(b)</w:t>
      </w:r>
      <w:r>
        <w:tab/>
        <w:t>a person apparently in charge of the premises.</w:t>
      </w:r>
    </w:p>
    <w:p w14:paraId="24D3647D" w14:textId="77777777" w:rsidR="00FD297F" w:rsidRDefault="00FD297F" w:rsidP="006B35B6">
      <w:pPr>
        <w:pStyle w:val="aDef"/>
        <w:keepLines/>
      </w:pPr>
      <w:r w:rsidRPr="00D72DD6">
        <w:rPr>
          <w:rStyle w:val="charBoldItals"/>
        </w:rPr>
        <w:t>offence</w:t>
      </w:r>
      <w:r>
        <w:t xml:space="preserve"> includes an offence that there are reasonable grounds for believing has been, is being, or will be, committed.</w:t>
      </w:r>
    </w:p>
    <w:p w14:paraId="5CC2CD26" w14:textId="77777777" w:rsidR="00FD297F" w:rsidRDefault="00FD297F" w:rsidP="00FD297F">
      <w:pPr>
        <w:pStyle w:val="PageBreak"/>
      </w:pPr>
      <w:r>
        <w:br w:type="page"/>
      </w:r>
    </w:p>
    <w:p w14:paraId="38451E6B" w14:textId="77777777" w:rsidR="00FD297F" w:rsidRDefault="00FD297F" w:rsidP="00FD297F">
      <w:pPr>
        <w:pStyle w:val="PageBreak"/>
      </w:pPr>
    </w:p>
    <w:p w14:paraId="4EACD320" w14:textId="77777777" w:rsidR="00FD297F" w:rsidRPr="00A53AF7" w:rsidRDefault="00FD297F" w:rsidP="00FD297F">
      <w:pPr>
        <w:pStyle w:val="AH2Part"/>
      </w:pPr>
      <w:bookmarkStart w:id="1068" w:name="_Toc58512530"/>
      <w:r w:rsidRPr="00A53AF7">
        <w:rPr>
          <w:rStyle w:val="CharPartNo"/>
        </w:rPr>
        <w:t>Part 23.2</w:t>
      </w:r>
      <w:r>
        <w:tab/>
      </w:r>
      <w:r w:rsidRPr="00A53AF7">
        <w:rPr>
          <w:rStyle w:val="CharPartText"/>
        </w:rPr>
        <w:t>Powers of authorised people</w:t>
      </w:r>
      <w:bookmarkEnd w:id="1068"/>
    </w:p>
    <w:p w14:paraId="572C4DD0" w14:textId="77777777" w:rsidR="00FD297F" w:rsidRDefault="00FD297F" w:rsidP="00FD297F">
      <w:pPr>
        <w:pStyle w:val="AH5Sec"/>
      </w:pPr>
      <w:bookmarkStart w:id="1069" w:name="_Toc58512531"/>
      <w:r w:rsidRPr="00A53AF7">
        <w:rPr>
          <w:rStyle w:val="CharSectNo"/>
        </w:rPr>
        <w:t>813</w:t>
      </w:r>
      <w:r>
        <w:tab/>
        <w:t>Power to enter premises—general</w:t>
      </w:r>
      <w:bookmarkEnd w:id="1069"/>
    </w:p>
    <w:p w14:paraId="59B20093" w14:textId="77777777" w:rsidR="00FD297F" w:rsidRDefault="00FD297F" w:rsidP="00FD297F">
      <w:pPr>
        <w:pStyle w:val="Amain"/>
      </w:pPr>
      <w:r>
        <w:tab/>
        <w:t>(1)</w:t>
      </w:r>
      <w:r>
        <w:tab/>
        <w:t>For this Act, an authorised person may—</w:t>
      </w:r>
    </w:p>
    <w:p w14:paraId="1CCCE358" w14:textId="77777777" w:rsidR="00FD297F" w:rsidRDefault="00FD297F" w:rsidP="00FD297F">
      <w:pPr>
        <w:pStyle w:val="Apara"/>
      </w:pPr>
      <w:r>
        <w:tab/>
        <w:t>(a)</w:t>
      </w:r>
      <w:r>
        <w:tab/>
        <w:t>at any reasonable time, enter premises that the public is entitled to use or that are open to the public (whether or not on payment of money); or</w:t>
      </w:r>
    </w:p>
    <w:p w14:paraId="7B3A5592" w14:textId="77777777" w:rsidR="00FD297F" w:rsidRDefault="00FD297F" w:rsidP="00FD297F">
      <w:pPr>
        <w:pStyle w:val="Apara"/>
      </w:pPr>
      <w:r>
        <w:tab/>
        <w:t>(b)</w:t>
      </w:r>
      <w:r>
        <w:tab/>
        <w:t>at any time, enter premises with the occupier’s consent; or</w:t>
      </w:r>
    </w:p>
    <w:p w14:paraId="07F1C17F" w14:textId="77777777" w:rsidR="00FD297F" w:rsidRDefault="00FD297F" w:rsidP="00FD297F">
      <w:pPr>
        <w:pStyle w:val="Apara"/>
      </w:pPr>
      <w:r>
        <w:tab/>
        <w:t>(c)</w:t>
      </w:r>
      <w:r>
        <w:tab/>
        <w:t>enter premises in accordance with a search warrant.</w:t>
      </w:r>
    </w:p>
    <w:p w14:paraId="6098D790" w14:textId="77777777" w:rsidR="00FD297F" w:rsidRDefault="00FD297F" w:rsidP="00FD297F">
      <w:pPr>
        <w:pStyle w:val="Amain"/>
      </w:pPr>
      <w:r>
        <w:tab/>
        <w:t>(2)</w:t>
      </w:r>
      <w:r>
        <w:tab/>
        <w:t>The authorised person may, without the consent of the occupier of premises, enter land around the premises to ask for consent to enter the premises.</w:t>
      </w:r>
    </w:p>
    <w:p w14:paraId="62929284" w14:textId="77777777" w:rsidR="00FD297F" w:rsidRDefault="00FD297F" w:rsidP="00FD297F">
      <w:pPr>
        <w:pStyle w:val="Amain"/>
      </w:pPr>
      <w:r>
        <w:tab/>
        <w:t>(3)</w:t>
      </w:r>
      <w:r>
        <w:tab/>
        <w:t>To remove any doubt, the authorised person may enter premises under subsection (1) without payment of an entry fee or other charge.</w:t>
      </w:r>
    </w:p>
    <w:p w14:paraId="2C0BBEAD" w14:textId="77777777" w:rsidR="00FD297F" w:rsidRDefault="00FD297F" w:rsidP="00FD297F">
      <w:pPr>
        <w:pStyle w:val="Amain"/>
      </w:pPr>
      <w:r>
        <w:tab/>
        <w:t>(4)</w:t>
      </w:r>
      <w:r>
        <w:tab/>
        <w:t>However, subsection (1) does not authorise entry into a part of premises that is being used only for residential purposes.</w:t>
      </w:r>
    </w:p>
    <w:p w14:paraId="599EBBD4" w14:textId="77777777" w:rsidR="00FD297F" w:rsidRDefault="00FD297F" w:rsidP="00FD297F">
      <w:pPr>
        <w:pStyle w:val="Amain"/>
      </w:pPr>
      <w:r>
        <w:tab/>
        <w:t>(5)</w:t>
      </w:r>
      <w:r>
        <w:tab/>
        <w:t>In this section:</w:t>
      </w:r>
    </w:p>
    <w:p w14:paraId="39988AB5" w14:textId="77777777"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2C0E21AA" w14:textId="77777777" w:rsidR="00FD297F" w:rsidRDefault="00FD297F" w:rsidP="00FD297F">
      <w:pPr>
        <w:pStyle w:val="AH5Sec"/>
      </w:pPr>
      <w:bookmarkStart w:id="1070" w:name="_Toc58512532"/>
      <w:r w:rsidRPr="00A53AF7">
        <w:rPr>
          <w:rStyle w:val="CharSectNo"/>
        </w:rPr>
        <w:lastRenderedPageBreak/>
        <w:t>814</w:t>
      </w:r>
      <w:r>
        <w:tab/>
        <w:t>Power to enter premises—Chapter 13 (Care and protection and therapeutic protection—emergency situations)</w:t>
      </w:r>
      <w:bookmarkEnd w:id="1070"/>
    </w:p>
    <w:p w14:paraId="352E3D6B" w14:textId="77777777" w:rsidR="00FD297F" w:rsidRDefault="00FD297F" w:rsidP="00FD297F">
      <w:pPr>
        <w:pStyle w:val="Amain"/>
        <w:keepNext/>
      </w:pPr>
      <w:r>
        <w:tab/>
        <w:t>(1)</w:t>
      </w:r>
      <w:r>
        <w:tab/>
        <w:t>For this Act, an authorised person or police officer may, at any time, enter premises if—</w:t>
      </w:r>
    </w:p>
    <w:p w14:paraId="49F6F05C" w14:textId="77777777"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14:paraId="216FE5FF" w14:textId="77777777"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14:paraId="5CD722AE" w14:textId="77777777"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445A4C25" w14:textId="77777777" w:rsidR="00FD297F" w:rsidRDefault="00FD297F" w:rsidP="00FD297F">
      <w:pPr>
        <w:pStyle w:val="Apara"/>
      </w:pPr>
      <w:r>
        <w:tab/>
        <w:t>(b)</w:t>
      </w:r>
      <w:r>
        <w:tab/>
        <w:t>the purpose of the entry is for the authorised person or police officer to take emergency action for the child or young person under section 406.</w:t>
      </w:r>
    </w:p>
    <w:p w14:paraId="57280699" w14:textId="77777777"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35920FA6" w14:textId="77777777" w:rsidR="00FD297F" w:rsidRDefault="00FD297F" w:rsidP="00FD297F">
      <w:pPr>
        <w:pStyle w:val="Amain"/>
      </w:pPr>
      <w:r>
        <w:tab/>
        <w:t>(2)</w:t>
      </w:r>
      <w:r>
        <w:tab/>
        <w:t>The authorised person or police officer may use reasonable and necessary force to enter the premises to safeguard the wellbeing of the child or young person.</w:t>
      </w:r>
    </w:p>
    <w:p w14:paraId="3F6F14A4" w14:textId="77777777" w:rsidR="00FD297F" w:rsidRDefault="00FD297F" w:rsidP="00FD297F">
      <w:pPr>
        <w:pStyle w:val="Amain"/>
      </w:pPr>
      <w:r>
        <w:tab/>
        <w:t>(3)</w:t>
      </w:r>
      <w:r>
        <w:tab/>
        <w:t>This section is additional to section 813.</w:t>
      </w:r>
    </w:p>
    <w:p w14:paraId="2377C068" w14:textId="77777777" w:rsidR="00FD297F" w:rsidRDefault="00FD297F" w:rsidP="00FD297F">
      <w:pPr>
        <w:pStyle w:val="AH5Sec"/>
      </w:pPr>
      <w:bookmarkStart w:id="1071" w:name="_Toc58512533"/>
      <w:r w:rsidRPr="00A53AF7">
        <w:rPr>
          <w:rStyle w:val="CharSectNo"/>
        </w:rPr>
        <w:t>815</w:t>
      </w:r>
      <w:r>
        <w:tab/>
        <w:t>Power to enter premises—ch 15 (Care and Protection—director</w:t>
      </w:r>
      <w:r>
        <w:noBreakHyphen/>
        <w:t>general has aspect of parental responsibility)</w:t>
      </w:r>
      <w:bookmarkEnd w:id="1071"/>
    </w:p>
    <w:p w14:paraId="441D0DAE" w14:textId="77777777" w:rsidR="00FD297F" w:rsidRDefault="00FD297F" w:rsidP="00FD297F">
      <w:pPr>
        <w:pStyle w:val="Amain"/>
      </w:pPr>
      <w:r>
        <w:tab/>
        <w:t>(1)</w:t>
      </w:r>
      <w:r>
        <w:tab/>
        <w:t>For this Act, an authorised person may, at any reasonable time, enter premises where a child or young person is living if—</w:t>
      </w:r>
    </w:p>
    <w:p w14:paraId="29A29305" w14:textId="77777777" w:rsidR="00FD297F" w:rsidRDefault="00FD297F" w:rsidP="00FD297F">
      <w:pPr>
        <w:pStyle w:val="Apara"/>
      </w:pPr>
      <w:r>
        <w:tab/>
        <w:t>(a)</w:t>
      </w:r>
      <w:r>
        <w:tab/>
        <w:t>the director</w:t>
      </w:r>
      <w:r>
        <w:noBreakHyphen/>
        <w:t>general has placed the child or young person with an out-of-home carer under section 512; and</w:t>
      </w:r>
    </w:p>
    <w:p w14:paraId="5CEEF33E" w14:textId="77777777" w:rsidR="00FD297F" w:rsidRDefault="00FD297F" w:rsidP="00FD297F">
      <w:pPr>
        <w:pStyle w:val="Apara"/>
      </w:pPr>
      <w:r>
        <w:tab/>
        <w:t>(b)</w:t>
      </w:r>
      <w:r>
        <w:tab/>
        <w:t>the purpose of the entry is to ensure that the child or young person is being properly cared for.</w:t>
      </w:r>
    </w:p>
    <w:p w14:paraId="55F675DA" w14:textId="77777777" w:rsidR="00FD297F" w:rsidRDefault="00FD297F" w:rsidP="00FD297F">
      <w:pPr>
        <w:pStyle w:val="Amain"/>
        <w:keepNext/>
      </w:pPr>
      <w:r>
        <w:lastRenderedPageBreak/>
        <w:tab/>
        <w:t>(2)</w:t>
      </w:r>
      <w:r>
        <w:tab/>
        <w:t>For this Act, an authorised person may also, at any reasonable time, enter a place operated by a residential care service if—</w:t>
      </w:r>
    </w:p>
    <w:p w14:paraId="6B140E59" w14:textId="77777777" w:rsidR="00FD297F" w:rsidRDefault="00FD297F" w:rsidP="00FD297F">
      <w:pPr>
        <w:pStyle w:val="Apara"/>
      </w:pPr>
      <w:r>
        <w:tab/>
        <w:t>(a)</w:t>
      </w:r>
      <w:r>
        <w:tab/>
        <w:t>the Minister—</w:t>
      </w:r>
    </w:p>
    <w:p w14:paraId="7B776A95" w14:textId="77777777" w:rsidR="00FD297F" w:rsidRDefault="00FD297F" w:rsidP="00FD297F">
      <w:pPr>
        <w:pStyle w:val="Asubpara"/>
      </w:pPr>
      <w:r>
        <w:tab/>
        <w:t>(i)</w:t>
      </w:r>
      <w:r>
        <w:tab/>
        <w:t>is deciding whether to approve the place as a place of care under section 525; and</w:t>
      </w:r>
    </w:p>
    <w:p w14:paraId="2F40D8E1" w14:textId="77777777" w:rsidR="00FD297F" w:rsidRDefault="00FD297F" w:rsidP="00FD297F">
      <w:pPr>
        <w:pStyle w:val="Asubpara"/>
      </w:pPr>
      <w:r>
        <w:tab/>
        <w:t>(ii)</w:t>
      </w:r>
      <w:r>
        <w:tab/>
        <w:t>has asked the residential care service to allow the director</w:t>
      </w:r>
      <w:r>
        <w:noBreakHyphen/>
        <w:t>general to inspect the place; and</w:t>
      </w:r>
    </w:p>
    <w:p w14:paraId="65CD083A" w14:textId="77777777" w:rsidR="00FD297F" w:rsidRDefault="00FD297F" w:rsidP="00FD297F">
      <w:pPr>
        <w:pStyle w:val="Apara"/>
        <w:keepNext/>
      </w:pPr>
      <w:r>
        <w:tab/>
        <w:t>(b)</w:t>
      </w:r>
      <w:r>
        <w:tab/>
        <w:t>the residential care service has agreed to allow the director</w:t>
      </w:r>
      <w:r>
        <w:noBreakHyphen/>
        <w:t>general to inspect the place.</w:t>
      </w:r>
    </w:p>
    <w:p w14:paraId="05C186C5"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6C5BE40B" w14:textId="77777777" w:rsidR="00FD297F" w:rsidRDefault="00FD297F" w:rsidP="00FD297F">
      <w:pPr>
        <w:pStyle w:val="Amain"/>
      </w:pPr>
      <w:r>
        <w:tab/>
        <w:t>(3)</w:t>
      </w:r>
      <w:r>
        <w:tab/>
        <w:t>This section is additional to section 813.</w:t>
      </w:r>
    </w:p>
    <w:p w14:paraId="1C4867D8" w14:textId="77777777" w:rsidR="00FD297F" w:rsidRDefault="00FD297F" w:rsidP="00FD297F">
      <w:pPr>
        <w:pStyle w:val="Amain"/>
      </w:pPr>
      <w:r>
        <w:tab/>
        <w:t>(4)</w:t>
      </w:r>
      <w:r>
        <w:tab/>
        <w:t>In this section:</w:t>
      </w:r>
    </w:p>
    <w:p w14:paraId="20C48809" w14:textId="77777777" w:rsidR="00FD297F" w:rsidRDefault="00FD297F" w:rsidP="00FD297F">
      <w:pPr>
        <w:pStyle w:val="aDef"/>
        <w:keepNext/>
      </w:pPr>
      <w:r w:rsidRPr="00D72DD6">
        <w:rPr>
          <w:rStyle w:val="charBoldItals"/>
        </w:rPr>
        <w:t>at any reasonable time</w:t>
      </w:r>
      <w:r>
        <w:t xml:space="preserve"> includes at any time during normal business hours.</w:t>
      </w:r>
    </w:p>
    <w:p w14:paraId="2EA38E72" w14:textId="27CF1A95"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79" w:tooltip="A2012-33" w:history="1">
        <w:r w:rsidRPr="007A2B8B">
          <w:rPr>
            <w:rStyle w:val="charCitHyperlinkItal"/>
          </w:rPr>
          <w:t>Official Visitor Act 2012</w:t>
        </w:r>
      </w:hyperlink>
      <w:r>
        <w:t>).</w:t>
      </w:r>
    </w:p>
    <w:p w14:paraId="539C88B3" w14:textId="77777777" w:rsidR="00FD297F" w:rsidRDefault="00FD297F" w:rsidP="00FD297F">
      <w:pPr>
        <w:pStyle w:val="AH5Sec"/>
      </w:pPr>
      <w:bookmarkStart w:id="1072" w:name="_Toc58512534"/>
      <w:r w:rsidRPr="00A53AF7">
        <w:rPr>
          <w:rStyle w:val="CharSectNo"/>
        </w:rPr>
        <w:lastRenderedPageBreak/>
        <w:t>816</w:t>
      </w:r>
      <w:r>
        <w:tab/>
        <w:t>Power to enter premises—ch 16 (Care and protection—therapeutic protection of children and young people)</w:t>
      </w:r>
      <w:bookmarkEnd w:id="1072"/>
    </w:p>
    <w:p w14:paraId="37351A56" w14:textId="77777777"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14:paraId="0B4030E2" w14:textId="77777777"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14:paraId="38A00733" w14:textId="77777777" w:rsidR="00FD297F" w:rsidRDefault="00FD297F" w:rsidP="00FD297F">
      <w:pPr>
        <w:pStyle w:val="Apara"/>
        <w:keepNext/>
      </w:pPr>
      <w:r>
        <w:tab/>
        <w:t>(a)</w:t>
      </w:r>
      <w:r>
        <w:tab/>
        <w:t>the Minister—</w:t>
      </w:r>
    </w:p>
    <w:p w14:paraId="6E40F2BC" w14:textId="77777777" w:rsidR="00FD297F" w:rsidRDefault="00FD297F" w:rsidP="00FD297F">
      <w:pPr>
        <w:pStyle w:val="Asubpara"/>
      </w:pPr>
      <w:r>
        <w:tab/>
        <w:t>(i)</w:t>
      </w:r>
      <w:r>
        <w:tab/>
        <w:t>is deciding whether to declare the place as a therapeutic protection place under section 625; and</w:t>
      </w:r>
    </w:p>
    <w:p w14:paraId="4CAD13E0" w14:textId="77777777" w:rsidR="00FD297F" w:rsidRDefault="00FD297F" w:rsidP="00FD297F">
      <w:pPr>
        <w:pStyle w:val="Asubpara"/>
      </w:pPr>
      <w:r>
        <w:tab/>
        <w:t>(ii)</w:t>
      </w:r>
      <w:r>
        <w:tab/>
        <w:t>has asked the operating entity to allow the director</w:t>
      </w:r>
      <w:r>
        <w:noBreakHyphen/>
        <w:t>general to inspect the place; and</w:t>
      </w:r>
    </w:p>
    <w:p w14:paraId="26E062B3" w14:textId="77777777" w:rsidR="00FD297F" w:rsidRDefault="00FD297F" w:rsidP="00FD297F">
      <w:pPr>
        <w:pStyle w:val="Apara"/>
      </w:pPr>
      <w:r>
        <w:tab/>
        <w:t>(b)</w:t>
      </w:r>
      <w:r>
        <w:tab/>
        <w:t>the operating entity for the place has agreed to allow the director</w:t>
      </w:r>
      <w:r>
        <w:noBreakHyphen/>
        <w:t>general to inspect the place.</w:t>
      </w:r>
    </w:p>
    <w:p w14:paraId="09373D34" w14:textId="77777777"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14:paraId="2733B501" w14:textId="77777777" w:rsidR="00FD297F" w:rsidRDefault="00FD297F" w:rsidP="00FD297F">
      <w:pPr>
        <w:pStyle w:val="Amain"/>
      </w:pPr>
      <w:r>
        <w:tab/>
        <w:t>(4)</w:t>
      </w:r>
      <w:r>
        <w:tab/>
        <w:t>This section is additional to section 813.</w:t>
      </w:r>
    </w:p>
    <w:p w14:paraId="05B3BB49" w14:textId="77777777" w:rsidR="00FD297F" w:rsidRDefault="00FD297F" w:rsidP="00FD297F">
      <w:pPr>
        <w:pStyle w:val="Amain"/>
      </w:pPr>
      <w:r>
        <w:tab/>
        <w:t>(5)</w:t>
      </w:r>
      <w:r>
        <w:tab/>
        <w:t>In this section:</w:t>
      </w:r>
    </w:p>
    <w:p w14:paraId="5B24A3C7" w14:textId="77777777" w:rsidR="00FD297F" w:rsidRDefault="00FD297F" w:rsidP="00FD297F">
      <w:pPr>
        <w:pStyle w:val="aDef"/>
      </w:pPr>
      <w:r w:rsidRPr="00D72DD6">
        <w:rPr>
          <w:rStyle w:val="charBoldItals"/>
        </w:rPr>
        <w:t>at any reasonable time</w:t>
      </w:r>
      <w:r>
        <w:t xml:space="preserve"> includes at any time during normal business hours.</w:t>
      </w:r>
    </w:p>
    <w:p w14:paraId="27ABF557" w14:textId="77777777" w:rsidR="00FD297F" w:rsidRDefault="00FD297F" w:rsidP="00FD297F">
      <w:pPr>
        <w:pStyle w:val="AH5Sec"/>
      </w:pPr>
      <w:bookmarkStart w:id="1073" w:name="_Toc58512535"/>
      <w:r w:rsidRPr="00A53AF7">
        <w:rPr>
          <w:rStyle w:val="CharSectNo"/>
        </w:rPr>
        <w:lastRenderedPageBreak/>
        <w:t>817</w:t>
      </w:r>
      <w:r>
        <w:rPr>
          <w:bCs/>
        </w:rPr>
        <w:tab/>
      </w:r>
      <w:r>
        <w:t>Power to enter premises—ch 20 (Childcare services)</w:t>
      </w:r>
      <w:bookmarkEnd w:id="1073"/>
    </w:p>
    <w:p w14:paraId="0AEFE19A" w14:textId="77777777" w:rsidR="00FD297F" w:rsidRDefault="00FD297F" w:rsidP="000B7288">
      <w:pPr>
        <w:pStyle w:val="Amain"/>
        <w:keepNext/>
      </w:pPr>
      <w:r>
        <w:tab/>
        <w:t>(1)</w:t>
      </w:r>
      <w:r>
        <w:tab/>
        <w:t>For this Act, an authorised person may, at any reasonable time, enter premises if—</w:t>
      </w:r>
    </w:p>
    <w:p w14:paraId="2FAE8000" w14:textId="77777777" w:rsidR="00FD297F" w:rsidRDefault="00FD297F" w:rsidP="000B7288">
      <w:pPr>
        <w:pStyle w:val="Apara"/>
        <w:keepNext/>
      </w:pPr>
      <w:r>
        <w:tab/>
        <w:t>(a)</w:t>
      </w:r>
      <w:r>
        <w:tab/>
        <w:t>the director</w:t>
      </w:r>
      <w:r>
        <w:noBreakHyphen/>
        <w:t>general has—</w:t>
      </w:r>
    </w:p>
    <w:p w14:paraId="54715C89" w14:textId="77777777"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1BF7DA20" w14:textId="77777777"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0E77B5C0" w14:textId="77777777" w:rsidR="00FD297F" w:rsidRDefault="00FD297F" w:rsidP="00FD297F">
      <w:pPr>
        <w:pStyle w:val="Apara"/>
      </w:pPr>
      <w:r>
        <w:tab/>
        <w:t>(b)</w:t>
      </w:r>
      <w:r>
        <w:tab/>
        <w:t>the proposed proprietor has agreed to allow the director</w:t>
      </w:r>
      <w:r>
        <w:noBreakHyphen/>
        <w:t>general to inspect the premises.</w:t>
      </w:r>
    </w:p>
    <w:p w14:paraId="21843C1A"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69027182" w14:textId="77777777" w:rsidR="00FD297F" w:rsidRDefault="00FD297F" w:rsidP="00FD297F">
      <w:pPr>
        <w:pStyle w:val="Amain"/>
      </w:pPr>
      <w:r>
        <w:tab/>
        <w:t>(2)</w:t>
      </w:r>
      <w:r>
        <w:tab/>
        <w:t>For this Act, an authorised person may also—</w:t>
      </w:r>
    </w:p>
    <w:p w14:paraId="1DC96DAF" w14:textId="77777777" w:rsidR="00FD297F" w:rsidRDefault="00FD297F" w:rsidP="00FD297F">
      <w:pPr>
        <w:pStyle w:val="Apara"/>
      </w:pPr>
      <w:r>
        <w:tab/>
        <w:t>(a)</w:t>
      </w:r>
      <w:r>
        <w:tab/>
        <w:t>at any reasonable time, enter premises if a licensed childcare service is operating on the premises; or</w:t>
      </w:r>
    </w:p>
    <w:p w14:paraId="538183CD" w14:textId="77777777" w:rsidR="00FD297F" w:rsidRDefault="00FD297F" w:rsidP="00FD297F">
      <w:pPr>
        <w:pStyle w:val="Apara"/>
      </w:pPr>
      <w:r>
        <w:tab/>
        <w:t>(b)</w:t>
      </w:r>
      <w:r>
        <w:tab/>
        <w:t>at any time, enter premises with the occupier’s consent.</w:t>
      </w:r>
    </w:p>
    <w:p w14:paraId="2AAA3647" w14:textId="77777777"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14:paraId="5EF0FD5C" w14:textId="77777777" w:rsidR="00FD297F" w:rsidRDefault="00FD297F" w:rsidP="00FD297F">
      <w:pPr>
        <w:pStyle w:val="Amain"/>
      </w:pPr>
      <w:r>
        <w:tab/>
        <w:t>(4)</w:t>
      </w:r>
      <w:r>
        <w:tab/>
        <w:t>This section is additional to section 813.</w:t>
      </w:r>
    </w:p>
    <w:p w14:paraId="5E349BC5" w14:textId="77777777" w:rsidR="00FD297F" w:rsidRDefault="00FD297F" w:rsidP="000B7288">
      <w:pPr>
        <w:pStyle w:val="Amain"/>
        <w:keepNext/>
      </w:pPr>
      <w:r>
        <w:lastRenderedPageBreak/>
        <w:tab/>
        <w:t>(5)</w:t>
      </w:r>
      <w:r>
        <w:tab/>
        <w:t>In this section:</w:t>
      </w:r>
    </w:p>
    <w:p w14:paraId="2348BD3E" w14:textId="77777777" w:rsidR="00FD297F" w:rsidRDefault="00FD297F" w:rsidP="00FD297F">
      <w:pPr>
        <w:pStyle w:val="aDef"/>
      </w:pPr>
      <w:r w:rsidRPr="00D72DD6">
        <w:rPr>
          <w:rStyle w:val="charBoldItals"/>
        </w:rPr>
        <w:t>at any reasonable time</w:t>
      </w:r>
      <w:r>
        <w:t xml:space="preserve"> includes at any time during normal business hours.</w:t>
      </w:r>
    </w:p>
    <w:p w14:paraId="3890C3D9" w14:textId="77777777" w:rsidR="00FD297F" w:rsidRDefault="00FD297F" w:rsidP="00FD297F">
      <w:pPr>
        <w:pStyle w:val="AH5Sec"/>
      </w:pPr>
      <w:bookmarkStart w:id="1074" w:name="_Toc58512536"/>
      <w:r w:rsidRPr="00A53AF7">
        <w:rPr>
          <w:rStyle w:val="CharSectNo"/>
        </w:rPr>
        <w:t>818</w:t>
      </w:r>
      <w:r>
        <w:tab/>
        <w:t>Production of identity card</w:t>
      </w:r>
      <w:bookmarkEnd w:id="1074"/>
    </w:p>
    <w:p w14:paraId="24B62AE2" w14:textId="77777777" w:rsidR="00FD297F" w:rsidRDefault="00FD297F" w:rsidP="00FD297F">
      <w:pPr>
        <w:pStyle w:val="Amainreturn"/>
      </w:pPr>
      <w:r>
        <w:t>An authorised person must not remain at premises entered under this chapter if the authorised person does not produce his or her identity card when asked by the occupier.</w:t>
      </w:r>
    </w:p>
    <w:p w14:paraId="7B97EBC7" w14:textId="77777777" w:rsidR="00FD297F" w:rsidRDefault="00FD297F" w:rsidP="00FD297F">
      <w:pPr>
        <w:pStyle w:val="AH5Sec"/>
      </w:pPr>
      <w:bookmarkStart w:id="1075" w:name="_Toc58512537"/>
      <w:r w:rsidRPr="00A53AF7">
        <w:rPr>
          <w:rStyle w:val="CharSectNo"/>
        </w:rPr>
        <w:t>819</w:t>
      </w:r>
      <w:r>
        <w:tab/>
        <w:t>Consent to entry</w:t>
      </w:r>
      <w:bookmarkEnd w:id="1075"/>
    </w:p>
    <w:p w14:paraId="0E3D1CAB" w14:textId="77777777" w:rsidR="00FD297F" w:rsidRDefault="00FD297F" w:rsidP="00FD297F">
      <w:pPr>
        <w:pStyle w:val="Amain"/>
        <w:keepNext/>
      </w:pPr>
      <w:r>
        <w:tab/>
        <w:t>(1)</w:t>
      </w:r>
      <w:r>
        <w:tab/>
        <w:t>When seeking the consent of an occupier of premises to enter premises under section 813 (1) (b), an authorised person must—</w:t>
      </w:r>
    </w:p>
    <w:p w14:paraId="59818AD6" w14:textId="77777777" w:rsidR="00FD297F" w:rsidRDefault="00FD297F" w:rsidP="00FD297F">
      <w:pPr>
        <w:pStyle w:val="Apara"/>
      </w:pPr>
      <w:r>
        <w:tab/>
        <w:t>(a)</w:t>
      </w:r>
      <w:r>
        <w:tab/>
        <w:t>produce his or her identity card; and</w:t>
      </w:r>
    </w:p>
    <w:p w14:paraId="59B80EDB" w14:textId="77777777" w:rsidR="00FD297F" w:rsidRDefault="00FD297F" w:rsidP="00FD297F">
      <w:pPr>
        <w:pStyle w:val="Apara"/>
      </w:pPr>
      <w:r>
        <w:tab/>
        <w:t>(b)</w:t>
      </w:r>
      <w:r>
        <w:tab/>
        <w:t>tell the occupier—</w:t>
      </w:r>
    </w:p>
    <w:p w14:paraId="051EBC9B" w14:textId="77777777" w:rsidR="00FD297F" w:rsidRDefault="00FD297F" w:rsidP="00FD297F">
      <w:pPr>
        <w:pStyle w:val="Asubpara"/>
      </w:pPr>
      <w:r>
        <w:tab/>
        <w:t>(i)</w:t>
      </w:r>
      <w:r>
        <w:tab/>
        <w:t>the purpose of the entry; and</w:t>
      </w:r>
    </w:p>
    <w:p w14:paraId="07364002" w14:textId="77777777" w:rsidR="00FD297F" w:rsidRDefault="00FD297F" w:rsidP="00FD297F">
      <w:pPr>
        <w:pStyle w:val="Asubpara"/>
      </w:pPr>
      <w:r>
        <w:tab/>
        <w:t>(ii)</w:t>
      </w:r>
      <w:r>
        <w:tab/>
        <w:t>that anything found and seized under this chapter may be used in evidence in court; and</w:t>
      </w:r>
    </w:p>
    <w:p w14:paraId="47423AF5" w14:textId="77777777" w:rsidR="00FD297F" w:rsidRDefault="00FD297F" w:rsidP="00FD297F">
      <w:pPr>
        <w:pStyle w:val="Asubpara"/>
      </w:pPr>
      <w:r>
        <w:tab/>
        <w:t>(iii)</w:t>
      </w:r>
      <w:r>
        <w:tab/>
        <w:t>that consent may be refused.</w:t>
      </w:r>
    </w:p>
    <w:p w14:paraId="52DCA59D" w14:textId="77777777"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14:paraId="75CA655A" w14:textId="77777777" w:rsidR="00FD297F" w:rsidRDefault="00FD297F" w:rsidP="00FD297F">
      <w:pPr>
        <w:pStyle w:val="Apara"/>
      </w:pPr>
      <w:r>
        <w:tab/>
        <w:t>(a)</w:t>
      </w:r>
      <w:r>
        <w:tab/>
        <w:t>that the occupier was told—</w:t>
      </w:r>
    </w:p>
    <w:p w14:paraId="709F2E6B" w14:textId="77777777" w:rsidR="00FD297F" w:rsidRDefault="00FD297F" w:rsidP="00FD297F">
      <w:pPr>
        <w:pStyle w:val="Asubpara"/>
      </w:pPr>
      <w:r>
        <w:tab/>
        <w:t>(i)</w:t>
      </w:r>
      <w:r>
        <w:tab/>
        <w:t>the purpose of the entry; and</w:t>
      </w:r>
    </w:p>
    <w:p w14:paraId="25C4C179" w14:textId="77777777" w:rsidR="00FD297F" w:rsidRDefault="00FD297F" w:rsidP="00FD297F">
      <w:pPr>
        <w:pStyle w:val="Asubpara"/>
      </w:pPr>
      <w:r>
        <w:tab/>
        <w:t>(ii)</w:t>
      </w:r>
      <w:r>
        <w:tab/>
        <w:t>that anything found and seized under this chapter may be used in evidence in court; and</w:t>
      </w:r>
    </w:p>
    <w:p w14:paraId="083F0984" w14:textId="77777777" w:rsidR="00FD297F" w:rsidRDefault="00FD297F" w:rsidP="00FD297F">
      <w:pPr>
        <w:pStyle w:val="Asubpara"/>
      </w:pPr>
      <w:r>
        <w:tab/>
        <w:t>(iii)</w:t>
      </w:r>
      <w:r>
        <w:tab/>
        <w:t>that consent may be refused; and</w:t>
      </w:r>
    </w:p>
    <w:p w14:paraId="755CB629" w14:textId="77777777" w:rsidR="00FD297F" w:rsidRDefault="00FD297F" w:rsidP="00FD297F">
      <w:pPr>
        <w:pStyle w:val="Apara"/>
      </w:pPr>
      <w:r>
        <w:tab/>
        <w:t>(b)</w:t>
      </w:r>
      <w:r>
        <w:tab/>
        <w:t>that the occupier consented to the entry; and</w:t>
      </w:r>
    </w:p>
    <w:p w14:paraId="00C53F5B" w14:textId="77777777" w:rsidR="00FD297F" w:rsidRDefault="00FD297F" w:rsidP="00FD297F">
      <w:pPr>
        <w:pStyle w:val="Apara"/>
      </w:pPr>
      <w:r>
        <w:tab/>
        <w:t>(c)</w:t>
      </w:r>
      <w:r>
        <w:tab/>
        <w:t>stating the time and date when consent was given.</w:t>
      </w:r>
    </w:p>
    <w:p w14:paraId="2A1C2E4C" w14:textId="77777777" w:rsidR="00FD297F" w:rsidRDefault="00FD297F" w:rsidP="00FD297F">
      <w:pPr>
        <w:pStyle w:val="Amain"/>
      </w:pPr>
      <w:r>
        <w:lastRenderedPageBreak/>
        <w:tab/>
        <w:t>(3)</w:t>
      </w:r>
      <w:r>
        <w:tab/>
        <w:t>If the occupier signs an acknowledgment of consent, the authorised person must immediately give a copy to the occupier.</w:t>
      </w:r>
    </w:p>
    <w:p w14:paraId="1628E1D8" w14:textId="77777777" w:rsidR="00FD297F" w:rsidRDefault="00FD297F" w:rsidP="00FD297F">
      <w:pPr>
        <w:pStyle w:val="Amain"/>
      </w:pPr>
      <w:r>
        <w:tab/>
        <w:t>(4)</w:t>
      </w:r>
      <w:r>
        <w:tab/>
        <w:t>A court must find that the occupier did not consent to entry to the premises by the authorised person under this chapter if—</w:t>
      </w:r>
    </w:p>
    <w:p w14:paraId="396CDE58" w14:textId="77777777" w:rsidR="00FD297F" w:rsidRDefault="00FD297F" w:rsidP="00FD297F">
      <w:pPr>
        <w:pStyle w:val="Apara"/>
      </w:pPr>
      <w:r>
        <w:tab/>
        <w:t>(a)</w:t>
      </w:r>
      <w:r>
        <w:tab/>
        <w:t>the question arises in a proceeding in the court whether the occupier consented to the entry; and</w:t>
      </w:r>
    </w:p>
    <w:p w14:paraId="209AA103" w14:textId="77777777" w:rsidR="00FD297F" w:rsidRDefault="00FD297F" w:rsidP="00FD297F">
      <w:pPr>
        <w:pStyle w:val="Apara"/>
        <w:keepNext/>
      </w:pPr>
      <w:r>
        <w:tab/>
        <w:t>(b)</w:t>
      </w:r>
      <w:r>
        <w:tab/>
        <w:t>an acknowledgment of consent is not produced in evidence; and</w:t>
      </w:r>
    </w:p>
    <w:p w14:paraId="671FB360" w14:textId="77777777" w:rsidR="00FD297F" w:rsidRDefault="00FD297F" w:rsidP="00FD297F">
      <w:pPr>
        <w:pStyle w:val="Apara"/>
      </w:pPr>
      <w:r>
        <w:tab/>
        <w:t>(c)</w:t>
      </w:r>
      <w:r>
        <w:tab/>
        <w:t>it is not proved that the occupier consented to the entry.</w:t>
      </w:r>
    </w:p>
    <w:p w14:paraId="4631480F" w14:textId="77777777" w:rsidR="00FD297F" w:rsidRDefault="00FD297F" w:rsidP="00FD297F">
      <w:pPr>
        <w:pStyle w:val="AH5Sec"/>
      </w:pPr>
      <w:bookmarkStart w:id="1076" w:name="_Toc58512538"/>
      <w:r w:rsidRPr="00A53AF7">
        <w:rPr>
          <w:rStyle w:val="CharSectNo"/>
        </w:rPr>
        <w:t>820</w:t>
      </w:r>
      <w:r>
        <w:tab/>
        <w:t>General powers on entry to premises</w:t>
      </w:r>
      <w:bookmarkEnd w:id="1076"/>
    </w:p>
    <w:p w14:paraId="6BA64DA6" w14:textId="77777777"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14:paraId="65FDD037" w14:textId="77777777" w:rsidR="00FD297F" w:rsidRDefault="00FD297F" w:rsidP="00FD297F">
      <w:pPr>
        <w:pStyle w:val="Apara"/>
      </w:pPr>
      <w:r>
        <w:tab/>
        <w:t>(a)</w:t>
      </w:r>
      <w:r>
        <w:tab/>
        <w:t>inspect or examine;</w:t>
      </w:r>
    </w:p>
    <w:p w14:paraId="5529B202" w14:textId="77777777" w:rsidR="00FD297F" w:rsidRDefault="00FD297F" w:rsidP="00FD297F">
      <w:pPr>
        <w:pStyle w:val="Apara"/>
      </w:pPr>
      <w:r>
        <w:tab/>
        <w:t>(b)</w:t>
      </w:r>
      <w:r>
        <w:tab/>
        <w:t>take measurements or conduct tests;</w:t>
      </w:r>
    </w:p>
    <w:p w14:paraId="3B9EE360" w14:textId="77777777" w:rsidR="00FD297F" w:rsidRDefault="00FD297F" w:rsidP="00FD297F">
      <w:pPr>
        <w:pStyle w:val="Apara"/>
      </w:pPr>
      <w:r>
        <w:tab/>
        <w:t>(c)</w:t>
      </w:r>
      <w:r>
        <w:tab/>
        <w:t>take samples;</w:t>
      </w:r>
    </w:p>
    <w:p w14:paraId="59859BE3" w14:textId="77777777" w:rsidR="00FD297F" w:rsidRDefault="00FD297F" w:rsidP="00FD297F">
      <w:pPr>
        <w:pStyle w:val="Apara"/>
      </w:pPr>
      <w:r>
        <w:tab/>
        <w:t>(d)</w:t>
      </w:r>
      <w:r>
        <w:tab/>
        <w:t>take photographs, films, or audio, video or other recordings;</w:t>
      </w:r>
    </w:p>
    <w:p w14:paraId="75BA2E46" w14:textId="77777777" w:rsidR="00FD297F" w:rsidRDefault="00FD297F" w:rsidP="00FD297F">
      <w:pPr>
        <w:pStyle w:val="Apara"/>
      </w:pPr>
      <w:r>
        <w:tab/>
        <w:t>(e)</w:t>
      </w:r>
      <w:r>
        <w:tab/>
        <w:t>make copies of, or take extracts from, a document kept at the premises;</w:t>
      </w:r>
    </w:p>
    <w:p w14:paraId="028E3955" w14:textId="77777777"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253A15C6" w14:textId="77777777" w:rsidR="00FD297F" w:rsidRDefault="00FD297F" w:rsidP="00FD297F">
      <w:pPr>
        <w:pStyle w:val="Apara"/>
      </w:pPr>
      <w:r>
        <w:tab/>
        <w:t>(g)</w:t>
      </w:r>
      <w:r>
        <w:tab/>
        <w:t>require the occupier, or an employee or agent of the occupier, to give the authorised person any other assistance to exercise a power under this chapter.</w:t>
      </w:r>
    </w:p>
    <w:p w14:paraId="406200A2" w14:textId="4F3B8A8A" w:rsidR="00FD297F" w:rsidRDefault="00FD297F" w:rsidP="00FD297F">
      <w:pPr>
        <w:pStyle w:val="aNote"/>
      </w:pPr>
      <w:r w:rsidRPr="00D72DD6">
        <w:rPr>
          <w:rStyle w:val="charItals"/>
        </w:rPr>
        <w:t>Note</w:t>
      </w:r>
      <w:r>
        <w:tab/>
        <w:t xml:space="preserve">The </w:t>
      </w:r>
      <w:hyperlink r:id="rId380" w:tooltip="A2001-14" w:history="1">
        <w:r w:rsidRPr="0069554E">
          <w:rPr>
            <w:rStyle w:val="charCitHyperlinkAbbrev"/>
          </w:rPr>
          <w:t>Legislation Act</w:t>
        </w:r>
      </w:hyperlink>
      <w:r>
        <w:t>, s 170 and s 171 deal with the application of the privilege against self incrimination and client legal privilege.</w:t>
      </w:r>
    </w:p>
    <w:p w14:paraId="0ABF1E12" w14:textId="77777777" w:rsidR="00FD297F" w:rsidRDefault="00FD297F" w:rsidP="00FD297F">
      <w:pPr>
        <w:pStyle w:val="Amain"/>
        <w:keepNext/>
      </w:pPr>
      <w:r>
        <w:lastRenderedPageBreak/>
        <w:tab/>
        <w:t>(2)</w:t>
      </w:r>
      <w:r>
        <w:tab/>
        <w:t>A person must take all reasonable steps to comply with a requirement made of the person under subsection (1) (f) or (g).</w:t>
      </w:r>
    </w:p>
    <w:p w14:paraId="60F15C7F" w14:textId="77777777" w:rsidR="00FD297F" w:rsidRDefault="00FD297F" w:rsidP="00FD297F">
      <w:pPr>
        <w:pStyle w:val="Penalty"/>
      </w:pPr>
      <w:r>
        <w:t>Maximum penalty:  50 penalty units.</w:t>
      </w:r>
    </w:p>
    <w:p w14:paraId="26766AAD" w14:textId="77777777" w:rsidR="00FD297F" w:rsidRDefault="00FD297F" w:rsidP="00FD297F">
      <w:pPr>
        <w:pStyle w:val="AH5Sec"/>
      </w:pPr>
      <w:bookmarkStart w:id="1077" w:name="_Toc58512539"/>
      <w:r w:rsidRPr="00A53AF7">
        <w:rPr>
          <w:rStyle w:val="CharSectNo"/>
        </w:rPr>
        <w:t>821</w:t>
      </w:r>
      <w:r>
        <w:tab/>
        <w:t>Duty to give information or documents</w:t>
      </w:r>
      <w:bookmarkEnd w:id="1077"/>
    </w:p>
    <w:p w14:paraId="27E72FF6" w14:textId="77777777"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14:paraId="6B27C449" w14:textId="77777777"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14:paraId="6FA20F24" w14:textId="77777777" w:rsidR="00FD297F" w:rsidRDefault="00FD297F" w:rsidP="00FD297F">
      <w:pPr>
        <w:pStyle w:val="Amain"/>
      </w:pPr>
      <w:r>
        <w:tab/>
        <w:t>(3)</w:t>
      </w:r>
      <w:r>
        <w:tab/>
        <w:t>The period stated in the notice must be not less than 14 days after the day the notice is given to the person.</w:t>
      </w:r>
    </w:p>
    <w:p w14:paraId="372BC433" w14:textId="77777777" w:rsidR="00FD297F" w:rsidRDefault="00FD297F" w:rsidP="00FD297F">
      <w:pPr>
        <w:pStyle w:val="Amain"/>
      </w:pPr>
      <w:r>
        <w:tab/>
        <w:t>(4)</w:t>
      </w:r>
      <w:r>
        <w:tab/>
        <w:t>A person commits an offence if—</w:t>
      </w:r>
    </w:p>
    <w:p w14:paraId="2512B690" w14:textId="77777777" w:rsidR="00FD297F" w:rsidRDefault="00FD297F" w:rsidP="00FD297F">
      <w:pPr>
        <w:pStyle w:val="Apara"/>
      </w:pPr>
      <w:r>
        <w:tab/>
        <w:t>(a)</w:t>
      </w:r>
      <w:r>
        <w:tab/>
        <w:t>the person is required to give information or a document to an authorised person under subsection (1); and</w:t>
      </w:r>
    </w:p>
    <w:p w14:paraId="59F28A94" w14:textId="77777777" w:rsidR="00FD297F" w:rsidRDefault="00FD297F" w:rsidP="00FD297F">
      <w:pPr>
        <w:pStyle w:val="Apara"/>
        <w:keepNext/>
      </w:pPr>
      <w:r>
        <w:tab/>
        <w:t>(b)</w:t>
      </w:r>
      <w:r>
        <w:tab/>
        <w:t>the person does not take all reasonable steps to comply with the requirement within the period applying under subsection (2).</w:t>
      </w:r>
    </w:p>
    <w:p w14:paraId="48BB288E" w14:textId="77777777" w:rsidR="00FD297F" w:rsidRDefault="00FD297F" w:rsidP="00FD297F">
      <w:pPr>
        <w:pStyle w:val="Penalty"/>
        <w:keepNext/>
      </w:pPr>
      <w:r>
        <w:t>Maximum penalty:  50 penalty units.</w:t>
      </w:r>
    </w:p>
    <w:p w14:paraId="4F0FB2CA" w14:textId="3A3EA3C1" w:rsidR="00FD297F" w:rsidRDefault="00FD297F" w:rsidP="00FD297F">
      <w:pPr>
        <w:pStyle w:val="aNote"/>
      </w:pPr>
      <w:r w:rsidRPr="00D72DD6">
        <w:rPr>
          <w:rStyle w:val="charItals"/>
        </w:rPr>
        <w:t>Note</w:t>
      </w:r>
      <w:r>
        <w:tab/>
        <w:t xml:space="preserve">The </w:t>
      </w:r>
      <w:hyperlink r:id="rId381" w:tooltip="A2001-14" w:history="1">
        <w:r w:rsidRPr="0069554E">
          <w:rPr>
            <w:rStyle w:val="charCitHyperlinkAbbrev"/>
          </w:rPr>
          <w:t>Legislation Act</w:t>
        </w:r>
      </w:hyperlink>
      <w:r>
        <w:t>, s 170 and s 171 deal with the application of the privilege against self incrimination and client legal privilege.</w:t>
      </w:r>
    </w:p>
    <w:p w14:paraId="284ADC1B" w14:textId="77777777" w:rsidR="00FD297F" w:rsidRDefault="00FD297F" w:rsidP="00FD297F">
      <w:pPr>
        <w:pStyle w:val="AH5Sec"/>
      </w:pPr>
      <w:bookmarkStart w:id="1078" w:name="_Toc58512540"/>
      <w:r w:rsidRPr="00A53AF7">
        <w:rPr>
          <w:rStyle w:val="CharSectNo"/>
        </w:rPr>
        <w:t>822</w:t>
      </w:r>
      <w:r>
        <w:tab/>
        <w:t>Power to require name and address</w:t>
      </w:r>
      <w:bookmarkEnd w:id="1078"/>
    </w:p>
    <w:p w14:paraId="5AEAC0CA" w14:textId="77777777"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7AF2DC12" w14:textId="101CF1DE"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382" w:tooltip="A2001-14" w:history="1">
        <w:r w:rsidRPr="0069554E">
          <w:rPr>
            <w:rStyle w:val="charCitHyperlinkAbbrev"/>
          </w:rPr>
          <w:t>Legislation Act</w:t>
        </w:r>
      </w:hyperlink>
      <w:r>
        <w:t>, s 104).</w:t>
      </w:r>
    </w:p>
    <w:p w14:paraId="51F1A4CF" w14:textId="77777777" w:rsidR="00FD297F" w:rsidRDefault="00FD297F" w:rsidP="00FD297F">
      <w:pPr>
        <w:pStyle w:val="Amain"/>
      </w:pPr>
      <w:r>
        <w:lastRenderedPageBreak/>
        <w:tab/>
        <w:t>(2)</w:t>
      </w:r>
      <w:r>
        <w:tab/>
        <w:t>The authorised person must tell the person the reason for the requirement and, as soon as practicable, record the reason.</w:t>
      </w:r>
    </w:p>
    <w:p w14:paraId="3E4C8638" w14:textId="77777777" w:rsidR="00FD297F" w:rsidRDefault="00FD297F" w:rsidP="00FD297F">
      <w:pPr>
        <w:pStyle w:val="Amain"/>
      </w:pPr>
      <w:r>
        <w:tab/>
        <w:t>(3)</w:t>
      </w:r>
      <w:r>
        <w:tab/>
        <w:t>The authorised person must also produce his or her identity card for inspection by the person.</w:t>
      </w:r>
    </w:p>
    <w:p w14:paraId="18C5F733" w14:textId="77777777" w:rsidR="00FD297F" w:rsidRDefault="00FD297F" w:rsidP="00FD297F">
      <w:pPr>
        <w:pStyle w:val="Amain"/>
      </w:pPr>
      <w:r>
        <w:tab/>
        <w:t>(4)</w:t>
      </w:r>
      <w:r>
        <w:tab/>
        <w:t>A person must comply with a requirement made of the person under subsection (1) if the authorised person—</w:t>
      </w:r>
    </w:p>
    <w:p w14:paraId="7DA925BB" w14:textId="77777777" w:rsidR="00FD297F" w:rsidRDefault="00FD297F" w:rsidP="00FD297F">
      <w:pPr>
        <w:pStyle w:val="Apara"/>
      </w:pPr>
      <w:r>
        <w:tab/>
        <w:t>(a)</w:t>
      </w:r>
      <w:r>
        <w:tab/>
        <w:t>told the person the reason for the requirement; and</w:t>
      </w:r>
    </w:p>
    <w:p w14:paraId="5D197EB4" w14:textId="77777777" w:rsidR="00FD297F" w:rsidRDefault="00FD297F" w:rsidP="00FD297F">
      <w:pPr>
        <w:pStyle w:val="Apara"/>
        <w:keepNext/>
      </w:pPr>
      <w:r>
        <w:tab/>
        <w:t>(b)</w:t>
      </w:r>
      <w:r>
        <w:tab/>
        <w:t>produced his or her identity card for inspection by the person.</w:t>
      </w:r>
    </w:p>
    <w:p w14:paraId="361E9E53" w14:textId="77777777" w:rsidR="00FD297F" w:rsidRDefault="00FD297F" w:rsidP="00FD297F">
      <w:pPr>
        <w:pStyle w:val="Penalty"/>
      </w:pPr>
      <w:r>
        <w:t>Maximum penalty:  10 penalty units.</w:t>
      </w:r>
    </w:p>
    <w:p w14:paraId="4FACB550" w14:textId="77777777" w:rsidR="00FD297F" w:rsidRDefault="00FD297F" w:rsidP="00FD297F">
      <w:pPr>
        <w:pStyle w:val="Amain"/>
      </w:pPr>
      <w:r>
        <w:tab/>
        <w:t>(5)</w:t>
      </w:r>
      <w:r>
        <w:tab/>
        <w:t>An offence against this section is a strict liability offence.</w:t>
      </w:r>
    </w:p>
    <w:p w14:paraId="2FB48BC4" w14:textId="77777777" w:rsidR="00FD297F" w:rsidRDefault="00FD297F" w:rsidP="00FD297F">
      <w:pPr>
        <w:pStyle w:val="AH5Sec"/>
      </w:pPr>
      <w:bookmarkStart w:id="1079" w:name="_Toc58512541"/>
      <w:r w:rsidRPr="00A53AF7">
        <w:rPr>
          <w:rStyle w:val="CharSectNo"/>
        </w:rPr>
        <w:t>823</w:t>
      </w:r>
      <w:r>
        <w:tab/>
        <w:t>Power to seize things</w:t>
      </w:r>
      <w:bookmarkEnd w:id="1079"/>
    </w:p>
    <w:p w14:paraId="3C629F8B" w14:textId="77777777" w:rsidR="00FD297F" w:rsidRDefault="00FD297F" w:rsidP="00FD297F">
      <w:pPr>
        <w:pStyle w:val="Amain"/>
      </w:pPr>
      <w:r>
        <w:tab/>
        <w:t>(1)</w:t>
      </w:r>
      <w:r>
        <w:tab/>
        <w:t>An authorised person who enters premises under this chapter with the occupier’s consent may seize anything at the premises if—</w:t>
      </w:r>
    </w:p>
    <w:p w14:paraId="2E8F59F5" w14:textId="77777777" w:rsidR="00FD297F" w:rsidRDefault="00FD297F" w:rsidP="00FD297F">
      <w:pPr>
        <w:pStyle w:val="Apara"/>
      </w:pPr>
      <w:r>
        <w:tab/>
        <w:t>(a)</w:t>
      </w:r>
      <w:r>
        <w:tab/>
        <w:t>satisfied on reasonable grounds that the thing is connected with an offence against this Act; and</w:t>
      </w:r>
    </w:p>
    <w:p w14:paraId="4C7AEA43" w14:textId="77777777" w:rsidR="00FD297F" w:rsidRDefault="00FD297F" w:rsidP="00FD297F">
      <w:pPr>
        <w:pStyle w:val="Apara"/>
      </w:pPr>
      <w:r>
        <w:tab/>
        <w:t>(b)</w:t>
      </w:r>
      <w:r>
        <w:tab/>
        <w:t>seizure of the thing is consistent with the purpose of the entry told to the occupier when seeking the occupier’s consent.</w:t>
      </w:r>
    </w:p>
    <w:p w14:paraId="2279F983" w14:textId="77777777"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14:paraId="3C65E304" w14:textId="77777777"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14:paraId="2BC2F4C9" w14:textId="77777777" w:rsidR="00FD297F" w:rsidRDefault="00FD297F" w:rsidP="00FD297F">
      <w:pPr>
        <w:pStyle w:val="Apara"/>
      </w:pPr>
      <w:r>
        <w:tab/>
        <w:t>(a)</w:t>
      </w:r>
      <w:r>
        <w:tab/>
        <w:t>the thing is connected with an offence against this Act; and</w:t>
      </w:r>
    </w:p>
    <w:p w14:paraId="71357ECF" w14:textId="77777777" w:rsidR="00FD297F" w:rsidRDefault="00FD297F" w:rsidP="00FD297F">
      <w:pPr>
        <w:pStyle w:val="Apara"/>
      </w:pPr>
      <w:r>
        <w:tab/>
        <w:t>(b)</w:t>
      </w:r>
      <w:r>
        <w:tab/>
        <w:t>the seizure is necessary to prevent the thing from being—</w:t>
      </w:r>
    </w:p>
    <w:p w14:paraId="2C4EC974" w14:textId="77777777" w:rsidR="00FD297F" w:rsidRDefault="00FD297F" w:rsidP="00FD297F">
      <w:pPr>
        <w:pStyle w:val="Asubpara"/>
      </w:pPr>
      <w:r>
        <w:tab/>
        <w:t>(i)</w:t>
      </w:r>
      <w:r>
        <w:tab/>
        <w:t>concealed, lost or destroyed; or</w:t>
      </w:r>
    </w:p>
    <w:p w14:paraId="65934386" w14:textId="77777777" w:rsidR="00FD297F" w:rsidRDefault="00FD297F" w:rsidP="00FD297F">
      <w:pPr>
        <w:pStyle w:val="Asubpara"/>
      </w:pPr>
      <w:r>
        <w:lastRenderedPageBreak/>
        <w:tab/>
        <w:t>(ii)</w:t>
      </w:r>
      <w:r>
        <w:tab/>
        <w:t>used to commit, continue or repeat the offence.</w:t>
      </w:r>
    </w:p>
    <w:p w14:paraId="5D926A75" w14:textId="77777777" w:rsidR="00FD297F" w:rsidRDefault="00FD297F" w:rsidP="00FD297F">
      <w:pPr>
        <w:pStyle w:val="Amain"/>
        <w:keepNext/>
      </w:pPr>
      <w:r>
        <w:tab/>
        <w:t>(4)</w:t>
      </w:r>
      <w:r>
        <w:tab/>
        <w:t>Having seized a thing, an authorised person may—</w:t>
      </w:r>
    </w:p>
    <w:p w14:paraId="550AF13B" w14:textId="77777777"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14:paraId="1FD53F66" w14:textId="77777777" w:rsidR="00FD297F" w:rsidRDefault="00FD297F" w:rsidP="00FD297F">
      <w:pPr>
        <w:pStyle w:val="Apara"/>
      </w:pPr>
      <w:r>
        <w:tab/>
        <w:t>(b)</w:t>
      </w:r>
      <w:r>
        <w:tab/>
        <w:t>leave the thing at the place of seizure but restrict access to it.</w:t>
      </w:r>
    </w:p>
    <w:p w14:paraId="52EDF329" w14:textId="77777777" w:rsidR="00FD297F" w:rsidRDefault="00FD297F" w:rsidP="00FD297F">
      <w:pPr>
        <w:pStyle w:val="Amain"/>
      </w:pPr>
      <w:r>
        <w:tab/>
        <w:t>(5)</w:t>
      </w:r>
      <w:r>
        <w:tab/>
        <w:t>A person commits an offence if—</w:t>
      </w:r>
    </w:p>
    <w:p w14:paraId="0D965433" w14:textId="77777777" w:rsidR="00FD297F" w:rsidRDefault="00FD297F" w:rsidP="00FD297F">
      <w:pPr>
        <w:pStyle w:val="Apara"/>
      </w:pPr>
      <w:r>
        <w:tab/>
        <w:t>(a)</w:t>
      </w:r>
      <w:r>
        <w:tab/>
        <w:t>the person interferes with a seized thing, or anything containing a seized thing, to which access has been restricted under subsection (4); and</w:t>
      </w:r>
    </w:p>
    <w:p w14:paraId="5B28D602" w14:textId="77777777" w:rsidR="00FD297F" w:rsidRDefault="00FD297F" w:rsidP="00FD297F">
      <w:pPr>
        <w:pStyle w:val="Apara"/>
      </w:pPr>
      <w:r>
        <w:tab/>
        <w:t>(b)</w:t>
      </w:r>
      <w:r>
        <w:tab/>
        <w:t>the person knows access to the seized thing has been restricted; and</w:t>
      </w:r>
    </w:p>
    <w:p w14:paraId="48A6EE62" w14:textId="77777777" w:rsidR="00FD297F" w:rsidRDefault="00FD297F" w:rsidP="00FD297F">
      <w:pPr>
        <w:pStyle w:val="Apara"/>
        <w:keepNext/>
      </w:pPr>
      <w:r>
        <w:tab/>
        <w:t>(c)</w:t>
      </w:r>
      <w:r>
        <w:tab/>
        <w:t>the person does not have an authorised person’s approval to interfere with the thing.</w:t>
      </w:r>
    </w:p>
    <w:p w14:paraId="4713EF68" w14:textId="77777777" w:rsidR="00FD297F" w:rsidRDefault="00FD297F" w:rsidP="00FD297F">
      <w:pPr>
        <w:pStyle w:val="Penalty"/>
        <w:keepNext/>
      </w:pPr>
      <w:r>
        <w:t>Maximum penalty:  50 penalty units.</w:t>
      </w:r>
    </w:p>
    <w:p w14:paraId="62D43F66" w14:textId="77777777" w:rsidR="00FD297F" w:rsidRDefault="00FD297F" w:rsidP="00FD297F">
      <w:pPr>
        <w:pStyle w:val="Amain"/>
      </w:pPr>
      <w:r>
        <w:tab/>
        <w:t>(6)</w:t>
      </w:r>
      <w:r>
        <w:tab/>
        <w:t>Strict liability applies to subsection (5) (a).</w:t>
      </w:r>
    </w:p>
    <w:p w14:paraId="03910500" w14:textId="77777777" w:rsidR="00FD297F" w:rsidRDefault="00FD297F" w:rsidP="00FD297F">
      <w:pPr>
        <w:pStyle w:val="PageBreak"/>
      </w:pPr>
      <w:r>
        <w:br w:type="page"/>
      </w:r>
    </w:p>
    <w:p w14:paraId="6D79756A" w14:textId="77777777" w:rsidR="00FD297F" w:rsidRPr="00A53AF7" w:rsidRDefault="00FD297F" w:rsidP="00FD297F">
      <w:pPr>
        <w:pStyle w:val="AH2Part"/>
      </w:pPr>
      <w:bookmarkStart w:id="1080" w:name="_Toc58512542"/>
      <w:r w:rsidRPr="00A53AF7">
        <w:rPr>
          <w:rStyle w:val="CharPartNo"/>
        </w:rPr>
        <w:lastRenderedPageBreak/>
        <w:t>Part 23.3</w:t>
      </w:r>
      <w:r>
        <w:tab/>
      </w:r>
      <w:r w:rsidRPr="00A53AF7">
        <w:rPr>
          <w:rStyle w:val="CharPartText"/>
        </w:rPr>
        <w:t>Search warrants</w:t>
      </w:r>
      <w:bookmarkEnd w:id="1080"/>
    </w:p>
    <w:p w14:paraId="679A47FC" w14:textId="77777777" w:rsidR="00FD297F" w:rsidRDefault="00FD297F" w:rsidP="00FD297F">
      <w:pPr>
        <w:pStyle w:val="AH5Sec"/>
      </w:pPr>
      <w:bookmarkStart w:id="1081" w:name="_Toc58512543"/>
      <w:r w:rsidRPr="00A53AF7">
        <w:rPr>
          <w:rStyle w:val="CharSectNo"/>
        </w:rPr>
        <w:t>824</w:t>
      </w:r>
      <w:r>
        <w:tab/>
        <w:t>Warrants generally</w:t>
      </w:r>
      <w:bookmarkEnd w:id="1081"/>
    </w:p>
    <w:p w14:paraId="24C87EB7" w14:textId="77777777" w:rsidR="00FD297F" w:rsidRDefault="00FD297F" w:rsidP="00FD297F">
      <w:pPr>
        <w:pStyle w:val="Amain"/>
      </w:pPr>
      <w:r>
        <w:tab/>
        <w:t>(1)</w:t>
      </w:r>
      <w:r>
        <w:tab/>
        <w:t>An authorised person may apply to a magistrate for a warrant to enter premises.</w:t>
      </w:r>
    </w:p>
    <w:p w14:paraId="3AB20919" w14:textId="77777777" w:rsidR="00FD297F" w:rsidRDefault="00FD297F" w:rsidP="00FD297F">
      <w:pPr>
        <w:pStyle w:val="Amain"/>
      </w:pPr>
      <w:r>
        <w:tab/>
        <w:t>(2)</w:t>
      </w:r>
      <w:r>
        <w:tab/>
        <w:t>The application must be sworn and state the grounds on which the warrant is sought.</w:t>
      </w:r>
    </w:p>
    <w:p w14:paraId="5B13DD05" w14:textId="77777777"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2412F9F6" w14:textId="77777777" w:rsidR="00FD297F" w:rsidRDefault="00FD297F" w:rsidP="00FD297F">
      <w:pPr>
        <w:pStyle w:val="Amain"/>
      </w:pPr>
      <w:r>
        <w:tab/>
        <w:t>(4)</w:t>
      </w:r>
      <w:r>
        <w:tab/>
        <w:t>The magistrate may issue a warrant only if satisfied there are reasonable grounds for suspecting—</w:t>
      </w:r>
    </w:p>
    <w:p w14:paraId="070C107D" w14:textId="77777777" w:rsidR="00FD297F" w:rsidRDefault="00FD297F" w:rsidP="00FD297F">
      <w:pPr>
        <w:pStyle w:val="Apara"/>
      </w:pPr>
      <w:r>
        <w:tab/>
        <w:t>(a)</w:t>
      </w:r>
      <w:r>
        <w:tab/>
        <w:t>there is a particular thing or activity connected with an offence against this Act; and</w:t>
      </w:r>
    </w:p>
    <w:p w14:paraId="74E12EC6" w14:textId="77777777" w:rsidR="00FD297F" w:rsidRDefault="00FD297F" w:rsidP="00FD297F">
      <w:pPr>
        <w:pStyle w:val="Apara"/>
      </w:pPr>
      <w:r>
        <w:tab/>
        <w:t>(b)</w:t>
      </w:r>
      <w:r>
        <w:tab/>
        <w:t>the thing or activity—</w:t>
      </w:r>
    </w:p>
    <w:p w14:paraId="7DCC57F0" w14:textId="77777777" w:rsidR="00FD297F" w:rsidRDefault="00FD297F" w:rsidP="00FD297F">
      <w:pPr>
        <w:pStyle w:val="Asubpara"/>
      </w:pPr>
      <w:r>
        <w:tab/>
        <w:t>(i)</w:t>
      </w:r>
      <w:r>
        <w:tab/>
        <w:t>is, or is being engaged in, at the premises; or</w:t>
      </w:r>
    </w:p>
    <w:p w14:paraId="235695B0" w14:textId="77777777" w:rsidR="00FD297F" w:rsidRDefault="00FD297F" w:rsidP="00FD297F">
      <w:pPr>
        <w:pStyle w:val="Asubpara"/>
      </w:pPr>
      <w:r>
        <w:tab/>
        <w:t>(ii)</w:t>
      </w:r>
      <w:r>
        <w:tab/>
        <w:t>may be, or may be engaged in, at the premises within the next 14 days.</w:t>
      </w:r>
    </w:p>
    <w:p w14:paraId="4BB95262" w14:textId="77777777" w:rsidR="00FD297F" w:rsidRDefault="00FD297F" w:rsidP="00FD297F">
      <w:pPr>
        <w:pStyle w:val="Amain"/>
      </w:pPr>
      <w:r>
        <w:tab/>
        <w:t>(5)</w:t>
      </w:r>
      <w:r>
        <w:tab/>
        <w:t>The warrant must state—</w:t>
      </w:r>
    </w:p>
    <w:p w14:paraId="1F9A6474" w14:textId="77777777" w:rsidR="00FD297F" w:rsidRDefault="00FD297F" w:rsidP="00FD297F">
      <w:pPr>
        <w:pStyle w:val="Apara"/>
      </w:pPr>
      <w:r>
        <w:tab/>
        <w:t>(a)</w:t>
      </w:r>
      <w:r>
        <w:tab/>
        <w:t>that an authorised person may, with any necessary assistance and force, enter stated premises and exercise the authorised person’s powers under this chapter; and</w:t>
      </w:r>
    </w:p>
    <w:p w14:paraId="010C6A5F" w14:textId="77777777" w:rsidR="00FD297F" w:rsidRDefault="00FD297F" w:rsidP="00FD297F">
      <w:pPr>
        <w:pStyle w:val="Apara"/>
      </w:pPr>
      <w:r>
        <w:tab/>
        <w:t>(b)</w:t>
      </w:r>
      <w:r>
        <w:tab/>
        <w:t>the offence for which the warrant is issued; and</w:t>
      </w:r>
    </w:p>
    <w:p w14:paraId="545962C7" w14:textId="77777777" w:rsidR="00FD297F" w:rsidRDefault="00FD297F" w:rsidP="00FD297F">
      <w:pPr>
        <w:pStyle w:val="Apara"/>
      </w:pPr>
      <w:r>
        <w:tab/>
        <w:t>(c)</w:t>
      </w:r>
      <w:r>
        <w:tab/>
        <w:t>the things that may be seized under the warrant; and</w:t>
      </w:r>
    </w:p>
    <w:p w14:paraId="042F42D7" w14:textId="77777777" w:rsidR="00FD297F" w:rsidRDefault="00FD297F" w:rsidP="00FD297F">
      <w:pPr>
        <w:pStyle w:val="Apara"/>
      </w:pPr>
      <w:r>
        <w:tab/>
        <w:t>(d)</w:t>
      </w:r>
      <w:r>
        <w:tab/>
        <w:t>the hours when the premises may be entered; and</w:t>
      </w:r>
    </w:p>
    <w:p w14:paraId="2423E92E" w14:textId="77777777" w:rsidR="00FD297F" w:rsidRDefault="00FD297F" w:rsidP="00FD297F">
      <w:pPr>
        <w:pStyle w:val="Apara"/>
      </w:pPr>
      <w:r>
        <w:tab/>
        <w:t>(e)</w:t>
      </w:r>
      <w:r>
        <w:tab/>
        <w:t>the date, within 14 days after the day of the warrant’s issue, the warrant ends.</w:t>
      </w:r>
    </w:p>
    <w:p w14:paraId="10B55099" w14:textId="77777777" w:rsidR="00FD297F" w:rsidRDefault="00FD297F" w:rsidP="00FD297F">
      <w:pPr>
        <w:pStyle w:val="AH5Sec"/>
      </w:pPr>
      <w:bookmarkStart w:id="1082" w:name="_Toc58512544"/>
      <w:r w:rsidRPr="00A53AF7">
        <w:rPr>
          <w:rStyle w:val="CharSectNo"/>
        </w:rPr>
        <w:lastRenderedPageBreak/>
        <w:t>825</w:t>
      </w:r>
      <w:r>
        <w:tab/>
        <w:t>Warrants—application made other than in person</w:t>
      </w:r>
      <w:bookmarkEnd w:id="1082"/>
    </w:p>
    <w:p w14:paraId="16E1AA9E" w14:textId="77777777"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14:paraId="6A5B293E" w14:textId="77777777" w:rsidR="00FD297F" w:rsidRDefault="00FD297F" w:rsidP="00FD297F">
      <w:pPr>
        <w:pStyle w:val="Amain"/>
      </w:pPr>
      <w:r>
        <w:tab/>
        <w:t>(2)</w:t>
      </w:r>
      <w:r>
        <w:tab/>
        <w:t>Before applying for the warrant, the authorised person must prepare an application stating the grounds on which the warrant is sought.</w:t>
      </w:r>
    </w:p>
    <w:p w14:paraId="464A120E" w14:textId="77777777" w:rsidR="00FD297F" w:rsidRDefault="00FD297F" w:rsidP="00FD297F">
      <w:pPr>
        <w:pStyle w:val="Amain"/>
      </w:pPr>
      <w:r>
        <w:tab/>
        <w:t>(3)</w:t>
      </w:r>
      <w:r>
        <w:tab/>
        <w:t>The authorised person may apply for the warrant before the application is sworn.</w:t>
      </w:r>
    </w:p>
    <w:p w14:paraId="22A37775"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14:paraId="742A8B35" w14:textId="77777777"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14:paraId="1F2B69F1" w14:textId="77777777" w:rsidR="00FD297F" w:rsidRDefault="00FD297F" w:rsidP="00FD297F">
      <w:pPr>
        <w:pStyle w:val="Apara"/>
      </w:pPr>
      <w:r>
        <w:tab/>
        <w:t>(a)</w:t>
      </w:r>
      <w:r>
        <w:tab/>
        <w:t>the magistrate must tell the authorised person—</w:t>
      </w:r>
    </w:p>
    <w:p w14:paraId="5F8BF56D" w14:textId="77777777" w:rsidR="00FD297F" w:rsidRDefault="00FD297F" w:rsidP="00FD297F">
      <w:pPr>
        <w:pStyle w:val="Asubpara"/>
      </w:pPr>
      <w:r>
        <w:tab/>
        <w:t>(i)</w:t>
      </w:r>
      <w:r>
        <w:tab/>
        <w:t>the terms of the warrant; and</w:t>
      </w:r>
    </w:p>
    <w:p w14:paraId="17533D41" w14:textId="77777777" w:rsidR="00FD297F" w:rsidRDefault="00FD297F" w:rsidP="00FD297F">
      <w:pPr>
        <w:pStyle w:val="Asubpara"/>
      </w:pPr>
      <w:r>
        <w:tab/>
        <w:t>(ii)</w:t>
      </w:r>
      <w:r>
        <w:tab/>
        <w:t>the date and time the warrant was issued; and</w:t>
      </w:r>
    </w:p>
    <w:p w14:paraId="6F61943E" w14:textId="77777777"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14:paraId="0D81001E" w14:textId="77777777" w:rsidR="00FD297F" w:rsidRDefault="00FD297F" w:rsidP="00FD297F">
      <w:pPr>
        <w:pStyle w:val="Asubpara"/>
      </w:pPr>
      <w:r>
        <w:tab/>
        <w:t>(i)</w:t>
      </w:r>
      <w:r>
        <w:tab/>
        <w:t>the magistrate’s name; and</w:t>
      </w:r>
    </w:p>
    <w:p w14:paraId="28EE4076" w14:textId="77777777" w:rsidR="00FD297F" w:rsidRDefault="00FD297F" w:rsidP="00FD297F">
      <w:pPr>
        <w:pStyle w:val="Asubpara"/>
      </w:pPr>
      <w:r>
        <w:tab/>
        <w:t>(ii)</w:t>
      </w:r>
      <w:r>
        <w:tab/>
        <w:t>the date and time the magistrate issued the warrant; and</w:t>
      </w:r>
    </w:p>
    <w:p w14:paraId="572BC63C" w14:textId="77777777" w:rsidR="00FD297F" w:rsidRDefault="00FD297F" w:rsidP="00FD297F">
      <w:pPr>
        <w:pStyle w:val="Asubpara"/>
      </w:pPr>
      <w:r>
        <w:tab/>
        <w:t>(iii)</w:t>
      </w:r>
      <w:r>
        <w:tab/>
        <w:t>the warrant’s terms.</w:t>
      </w:r>
    </w:p>
    <w:p w14:paraId="4560BDB2"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14:paraId="2B5A1D99" w14:textId="77777777" w:rsidR="00FD297F" w:rsidRDefault="00FD297F" w:rsidP="00FD297F">
      <w:pPr>
        <w:pStyle w:val="Amain"/>
      </w:pPr>
      <w:r>
        <w:tab/>
        <w:t>(7)</w:t>
      </w:r>
      <w:r>
        <w:tab/>
        <w:t>The authorised person must, at the first reasonable opportunity, send to the magistrate—</w:t>
      </w:r>
    </w:p>
    <w:p w14:paraId="3B2E3872" w14:textId="77777777" w:rsidR="00FD297F" w:rsidRDefault="00FD297F" w:rsidP="00FD297F">
      <w:pPr>
        <w:pStyle w:val="Apara"/>
      </w:pPr>
      <w:r>
        <w:tab/>
        <w:t>(a)</w:t>
      </w:r>
      <w:r>
        <w:tab/>
        <w:t>the sworn application; and</w:t>
      </w:r>
    </w:p>
    <w:p w14:paraId="77383A4A" w14:textId="77777777" w:rsidR="00FD297F" w:rsidRDefault="00FD297F" w:rsidP="00FD297F">
      <w:pPr>
        <w:pStyle w:val="Apara"/>
      </w:pPr>
      <w:r>
        <w:lastRenderedPageBreak/>
        <w:tab/>
        <w:t>(b)</w:t>
      </w:r>
      <w:r>
        <w:tab/>
        <w:t>if the authorised person completed a warrant form—the completed warrant form.</w:t>
      </w:r>
    </w:p>
    <w:p w14:paraId="432110A9" w14:textId="77777777" w:rsidR="00FD297F" w:rsidRDefault="00FD297F" w:rsidP="00FD297F">
      <w:pPr>
        <w:pStyle w:val="Amain"/>
      </w:pPr>
      <w:r>
        <w:tab/>
        <w:t>(8)</w:t>
      </w:r>
      <w:r>
        <w:tab/>
        <w:t>On receiving the documents, the magistrate must attach them to the warrant.</w:t>
      </w:r>
    </w:p>
    <w:p w14:paraId="6688ECE6" w14:textId="77777777" w:rsidR="00FD297F" w:rsidRDefault="00FD297F" w:rsidP="00FD297F">
      <w:pPr>
        <w:pStyle w:val="Amain"/>
      </w:pPr>
      <w:r>
        <w:tab/>
        <w:t>(9)</w:t>
      </w:r>
      <w:r>
        <w:tab/>
        <w:t>A court must find that a power exercised by the authorised person was not authorised by a warrant under this section if—</w:t>
      </w:r>
    </w:p>
    <w:p w14:paraId="2DF514AA" w14:textId="77777777" w:rsidR="00FD297F" w:rsidRDefault="00FD297F" w:rsidP="00FD297F">
      <w:pPr>
        <w:pStyle w:val="Apara"/>
      </w:pPr>
      <w:r>
        <w:tab/>
        <w:t>(a)</w:t>
      </w:r>
      <w:r>
        <w:tab/>
        <w:t>the question arises in a proceeding in the court whether the exercise of power was authorised by a warrant; and</w:t>
      </w:r>
    </w:p>
    <w:p w14:paraId="2E2680D2" w14:textId="77777777" w:rsidR="00FD297F" w:rsidRDefault="00FD297F" w:rsidP="00FD297F">
      <w:pPr>
        <w:pStyle w:val="Apara"/>
      </w:pPr>
      <w:r>
        <w:tab/>
        <w:t>(b)</w:t>
      </w:r>
      <w:r>
        <w:tab/>
        <w:t>the warrant is not produced in evidence; and</w:t>
      </w:r>
    </w:p>
    <w:p w14:paraId="1628C192" w14:textId="77777777" w:rsidR="00FD297F" w:rsidRDefault="00FD297F" w:rsidP="00FD297F">
      <w:pPr>
        <w:pStyle w:val="Apara"/>
      </w:pPr>
      <w:r>
        <w:tab/>
        <w:t>(c)</w:t>
      </w:r>
      <w:r>
        <w:tab/>
        <w:t>it is not proved that the exercise of power was authorised by a warrant under this section.</w:t>
      </w:r>
    </w:p>
    <w:p w14:paraId="3496CA3E" w14:textId="77777777" w:rsidR="00FD297F" w:rsidRDefault="00FD297F" w:rsidP="00FD297F">
      <w:pPr>
        <w:pStyle w:val="AH5Sec"/>
      </w:pPr>
      <w:bookmarkStart w:id="1083" w:name="_Toc58512545"/>
      <w:r w:rsidRPr="00A53AF7">
        <w:rPr>
          <w:rStyle w:val="CharSectNo"/>
        </w:rPr>
        <w:t>826</w:t>
      </w:r>
      <w:r>
        <w:tab/>
        <w:t>Search warrants—announcement before entry</w:t>
      </w:r>
      <w:bookmarkEnd w:id="1083"/>
    </w:p>
    <w:p w14:paraId="17D97BF3" w14:textId="77777777" w:rsidR="00FD297F" w:rsidRDefault="00FD297F" w:rsidP="00FD297F">
      <w:pPr>
        <w:pStyle w:val="Amain"/>
      </w:pPr>
      <w:r>
        <w:tab/>
        <w:t>(1)</w:t>
      </w:r>
      <w:r>
        <w:tab/>
        <w:t>An authorised person must, before anyone enters premises under a search warrant—</w:t>
      </w:r>
    </w:p>
    <w:p w14:paraId="0D74E170" w14:textId="77777777" w:rsidR="00FD297F" w:rsidRDefault="00FD297F" w:rsidP="00FD297F">
      <w:pPr>
        <w:pStyle w:val="Apara"/>
      </w:pPr>
      <w:r>
        <w:tab/>
        <w:t>(a)</w:t>
      </w:r>
      <w:r>
        <w:tab/>
        <w:t>announce that the authorised person is authorised to enter the premises; and</w:t>
      </w:r>
    </w:p>
    <w:p w14:paraId="57F93617" w14:textId="77777777" w:rsidR="00FD297F" w:rsidRDefault="00FD297F" w:rsidP="00FD297F">
      <w:pPr>
        <w:pStyle w:val="Apara"/>
      </w:pPr>
      <w:r>
        <w:tab/>
        <w:t>(b)</w:t>
      </w:r>
      <w:r>
        <w:tab/>
        <w:t>give anyone at the premises an opportunity to allow entry to the premises; and</w:t>
      </w:r>
    </w:p>
    <w:p w14:paraId="0E9CF73C" w14:textId="77777777" w:rsidR="00FD297F" w:rsidRDefault="00FD297F" w:rsidP="00FD297F">
      <w:pPr>
        <w:pStyle w:val="Apara"/>
      </w:pPr>
      <w:r>
        <w:tab/>
        <w:t>(c)</w:t>
      </w:r>
      <w:r>
        <w:tab/>
        <w:t>if the occupier of the premises, or someone else who apparently represents the occupier, is present at the premises—identify himself or herself to the person.</w:t>
      </w:r>
    </w:p>
    <w:p w14:paraId="36C57B56" w14:textId="77777777"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14:paraId="5119511B" w14:textId="77777777" w:rsidR="00FD297F" w:rsidRDefault="00FD297F" w:rsidP="00FD297F">
      <w:pPr>
        <w:pStyle w:val="Apara"/>
      </w:pPr>
      <w:r>
        <w:tab/>
        <w:t>(a)</w:t>
      </w:r>
      <w:r>
        <w:tab/>
        <w:t>the safety of anyone (including the authorised person or a person assisting); or</w:t>
      </w:r>
    </w:p>
    <w:p w14:paraId="534961DB" w14:textId="77777777" w:rsidR="00FD297F" w:rsidRDefault="00FD297F" w:rsidP="00FD297F">
      <w:pPr>
        <w:pStyle w:val="Apara"/>
      </w:pPr>
      <w:r>
        <w:tab/>
        <w:t>(b)</w:t>
      </w:r>
      <w:r>
        <w:tab/>
        <w:t>that the effective execution of the warrant is not frustrated.</w:t>
      </w:r>
    </w:p>
    <w:p w14:paraId="413C01B9" w14:textId="77777777" w:rsidR="00FD297F" w:rsidRDefault="00FD297F" w:rsidP="00FD297F">
      <w:pPr>
        <w:pStyle w:val="AH5Sec"/>
      </w:pPr>
      <w:bookmarkStart w:id="1084" w:name="_Toc58512546"/>
      <w:r w:rsidRPr="00A53AF7">
        <w:rPr>
          <w:rStyle w:val="CharSectNo"/>
        </w:rPr>
        <w:lastRenderedPageBreak/>
        <w:t>827</w:t>
      </w:r>
      <w:r>
        <w:tab/>
        <w:t>Details of search warrant to be given to occupier etc</w:t>
      </w:r>
      <w:bookmarkEnd w:id="1084"/>
    </w:p>
    <w:p w14:paraId="361AF704" w14:textId="77777777"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43832201" w14:textId="77777777" w:rsidR="00FD297F" w:rsidRDefault="00FD297F" w:rsidP="00FD297F">
      <w:pPr>
        <w:pStyle w:val="Apara"/>
      </w:pPr>
      <w:r>
        <w:tab/>
        <w:t>(a)</w:t>
      </w:r>
      <w:r>
        <w:tab/>
        <w:t>a copy of the warrant; and</w:t>
      </w:r>
    </w:p>
    <w:p w14:paraId="18BC5A21" w14:textId="77777777" w:rsidR="00FD297F" w:rsidRDefault="00FD297F" w:rsidP="00FD297F">
      <w:pPr>
        <w:pStyle w:val="Apara"/>
      </w:pPr>
      <w:r>
        <w:tab/>
        <w:t>(b)</w:t>
      </w:r>
      <w:r>
        <w:tab/>
        <w:t>a document setting out the rights and obligations of the person.</w:t>
      </w:r>
    </w:p>
    <w:p w14:paraId="0CDA6EB2" w14:textId="77777777" w:rsidR="00FD297F" w:rsidRDefault="00FD297F" w:rsidP="00FD297F">
      <w:pPr>
        <w:pStyle w:val="AH5Sec"/>
      </w:pPr>
      <w:bookmarkStart w:id="1085" w:name="_Toc58512547"/>
      <w:r w:rsidRPr="00A53AF7">
        <w:rPr>
          <w:rStyle w:val="CharSectNo"/>
        </w:rPr>
        <w:t>828</w:t>
      </w:r>
      <w:r>
        <w:tab/>
        <w:t>Occupier entitled to be present during search etc</w:t>
      </w:r>
      <w:bookmarkEnd w:id="1085"/>
    </w:p>
    <w:p w14:paraId="32D559D0" w14:textId="77777777"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3DE34E6A" w14:textId="77777777" w:rsidR="00FD297F" w:rsidRDefault="00FD297F" w:rsidP="00FD297F">
      <w:pPr>
        <w:pStyle w:val="Amain"/>
      </w:pPr>
      <w:r>
        <w:tab/>
        <w:t>(2)</w:t>
      </w:r>
      <w:r>
        <w:tab/>
        <w:t>However, the person is not entitled to observe the search if—</w:t>
      </w:r>
    </w:p>
    <w:p w14:paraId="544407C8" w14:textId="77777777" w:rsidR="00FD297F" w:rsidRDefault="00FD297F" w:rsidP="00FD297F">
      <w:pPr>
        <w:pStyle w:val="Apara"/>
      </w:pPr>
      <w:r>
        <w:tab/>
        <w:t>(a)</w:t>
      </w:r>
      <w:r>
        <w:tab/>
        <w:t>to do so would impede the search; or</w:t>
      </w:r>
    </w:p>
    <w:p w14:paraId="50EB643D" w14:textId="77777777" w:rsidR="00FD297F" w:rsidRDefault="00FD297F" w:rsidP="00FD297F">
      <w:pPr>
        <w:pStyle w:val="Apara"/>
      </w:pPr>
      <w:r>
        <w:tab/>
        <w:t>(b)</w:t>
      </w:r>
      <w:r>
        <w:tab/>
        <w:t>the person is under arrest, and allowing the person to observe the search being conducted would interfere with the objectives of the search.</w:t>
      </w:r>
    </w:p>
    <w:p w14:paraId="7171572B" w14:textId="77777777" w:rsidR="00FD297F" w:rsidRDefault="00FD297F" w:rsidP="00FD297F">
      <w:pPr>
        <w:pStyle w:val="Amain"/>
      </w:pPr>
      <w:r>
        <w:tab/>
        <w:t>(3)</w:t>
      </w:r>
      <w:r>
        <w:tab/>
        <w:t>This section does not prevent 2 or more areas of the premises being searched at the same time.</w:t>
      </w:r>
    </w:p>
    <w:p w14:paraId="2429F2C0" w14:textId="77777777" w:rsidR="00FD297F" w:rsidRDefault="00FD297F" w:rsidP="00FD297F">
      <w:pPr>
        <w:pStyle w:val="PageBreak"/>
      </w:pPr>
      <w:r>
        <w:br w:type="page"/>
      </w:r>
    </w:p>
    <w:p w14:paraId="78527967" w14:textId="77777777" w:rsidR="00FD297F" w:rsidRPr="00A53AF7" w:rsidRDefault="00FD297F" w:rsidP="00FD297F">
      <w:pPr>
        <w:pStyle w:val="AH2Part"/>
      </w:pPr>
      <w:bookmarkStart w:id="1086" w:name="_Toc58512548"/>
      <w:r w:rsidRPr="00A53AF7">
        <w:rPr>
          <w:rStyle w:val="CharPartNo"/>
        </w:rPr>
        <w:lastRenderedPageBreak/>
        <w:t>Part 23.4</w:t>
      </w:r>
      <w:r>
        <w:tab/>
      </w:r>
      <w:r w:rsidRPr="00A53AF7">
        <w:rPr>
          <w:rStyle w:val="CharPartText"/>
        </w:rPr>
        <w:t>Return and forfeiture of things seized</w:t>
      </w:r>
      <w:bookmarkEnd w:id="1086"/>
    </w:p>
    <w:p w14:paraId="0F085377" w14:textId="77777777" w:rsidR="00FD297F" w:rsidRDefault="00FD297F" w:rsidP="00FD297F">
      <w:pPr>
        <w:pStyle w:val="AH5Sec"/>
      </w:pPr>
      <w:bookmarkStart w:id="1087" w:name="_Toc58512549"/>
      <w:r w:rsidRPr="00A53AF7">
        <w:rPr>
          <w:rStyle w:val="CharSectNo"/>
        </w:rPr>
        <w:t>829</w:t>
      </w:r>
      <w:r>
        <w:tab/>
        <w:t>Receipt for things seized</w:t>
      </w:r>
      <w:bookmarkEnd w:id="1087"/>
    </w:p>
    <w:p w14:paraId="4D76B733" w14:textId="77777777"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14:paraId="5E5EF77E" w14:textId="77777777"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14:paraId="7C49800D" w14:textId="77777777" w:rsidR="00FD297F" w:rsidRDefault="00FD297F" w:rsidP="00FD297F">
      <w:pPr>
        <w:pStyle w:val="Amain"/>
      </w:pPr>
      <w:r>
        <w:tab/>
        <w:t>(3)</w:t>
      </w:r>
      <w:r>
        <w:tab/>
        <w:t>A receipt under this section must include the following:</w:t>
      </w:r>
    </w:p>
    <w:p w14:paraId="2AC2666A" w14:textId="77777777" w:rsidR="00FD297F" w:rsidRDefault="00FD297F" w:rsidP="00FD297F">
      <w:pPr>
        <w:pStyle w:val="Apara"/>
      </w:pPr>
      <w:r>
        <w:tab/>
        <w:t>(a)</w:t>
      </w:r>
      <w:r>
        <w:tab/>
        <w:t xml:space="preserve">a description of the thing seized; </w:t>
      </w:r>
    </w:p>
    <w:p w14:paraId="7EDFB55D" w14:textId="77777777" w:rsidR="00FD297F" w:rsidRDefault="00FD297F" w:rsidP="00FD297F">
      <w:pPr>
        <w:pStyle w:val="Apara"/>
      </w:pPr>
      <w:r>
        <w:tab/>
        <w:t>(b)</w:t>
      </w:r>
      <w:r>
        <w:tab/>
        <w:t>an explanation of why the thing was seized;</w:t>
      </w:r>
    </w:p>
    <w:p w14:paraId="673DAE37" w14:textId="77777777" w:rsidR="00FD297F" w:rsidRDefault="00FD297F" w:rsidP="00FD297F">
      <w:pPr>
        <w:pStyle w:val="Apara"/>
      </w:pPr>
      <w:r>
        <w:tab/>
        <w:t>(c)</w:t>
      </w:r>
      <w:r>
        <w:tab/>
        <w:t>the authorised person’s name, and how to contact the authorised person;</w:t>
      </w:r>
    </w:p>
    <w:p w14:paraId="44515084" w14:textId="77777777" w:rsidR="00FD297F" w:rsidRDefault="00FD297F" w:rsidP="00FD297F">
      <w:pPr>
        <w:pStyle w:val="Apara"/>
      </w:pPr>
      <w:r>
        <w:tab/>
        <w:t>(d)</w:t>
      </w:r>
      <w:r>
        <w:tab/>
        <w:t>if the thing is moved from the premises where it is seized—where the thing is to be taken;</w:t>
      </w:r>
    </w:p>
    <w:p w14:paraId="7E8ABE4D" w14:textId="77777777"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14:paraId="2BB394D2" w14:textId="77777777" w:rsidR="00FD297F" w:rsidRDefault="00FD297F" w:rsidP="00FD297F">
      <w:pPr>
        <w:pStyle w:val="AH5Sec"/>
      </w:pPr>
      <w:bookmarkStart w:id="1088" w:name="_Toc58512550"/>
      <w:r w:rsidRPr="00A53AF7">
        <w:rPr>
          <w:rStyle w:val="CharSectNo"/>
        </w:rPr>
        <w:t>830</w:t>
      </w:r>
      <w:r>
        <w:tab/>
        <w:t>Moving things to another place for examination or processing under search warrant</w:t>
      </w:r>
      <w:bookmarkEnd w:id="1088"/>
    </w:p>
    <w:p w14:paraId="23611814" w14:textId="77777777"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14:paraId="5EE57E4C" w14:textId="77777777" w:rsidR="00FD297F" w:rsidRDefault="00FD297F" w:rsidP="00FD297F">
      <w:pPr>
        <w:pStyle w:val="Apara"/>
        <w:keepNext/>
      </w:pPr>
      <w:r>
        <w:tab/>
        <w:t>(a)</w:t>
      </w:r>
      <w:r>
        <w:tab/>
        <w:t>both of the following apply:</w:t>
      </w:r>
    </w:p>
    <w:p w14:paraId="252B0AF1" w14:textId="77777777" w:rsidR="00FD297F" w:rsidRDefault="00FD297F" w:rsidP="00FD297F">
      <w:pPr>
        <w:pStyle w:val="Asubpara"/>
      </w:pPr>
      <w:r>
        <w:tab/>
        <w:t>(i)</w:t>
      </w:r>
      <w:r>
        <w:tab/>
        <w:t>there are reasonable grounds for believing that the thing is or contains something to which the warrant relates;</w:t>
      </w:r>
    </w:p>
    <w:p w14:paraId="7F4F9783" w14:textId="77777777"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2B74863C" w14:textId="77777777" w:rsidR="00FD297F" w:rsidRDefault="00FD297F" w:rsidP="00FD297F">
      <w:pPr>
        <w:pStyle w:val="Apara"/>
      </w:pPr>
      <w:r>
        <w:tab/>
        <w:t>(b)</w:t>
      </w:r>
      <w:r>
        <w:tab/>
        <w:t>the occupier of the premises agrees in writing.</w:t>
      </w:r>
    </w:p>
    <w:p w14:paraId="304E7933" w14:textId="77777777" w:rsidR="00FD297F" w:rsidRDefault="00FD297F" w:rsidP="00FD297F">
      <w:pPr>
        <w:pStyle w:val="Amain"/>
      </w:pPr>
      <w:r>
        <w:tab/>
        <w:t>(2)</w:t>
      </w:r>
      <w:r>
        <w:tab/>
        <w:t>The thing may be moved to another place for examination or processing for not longer than 72 hours.</w:t>
      </w:r>
    </w:p>
    <w:p w14:paraId="4D8C655B" w14:textId="77777777"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14:paraId="1E192702" w14:textId="77777777" w:rsidR="00FD297F" w:rsidRDefault="00FD297F" w:rsidP="00FD297F">
      <w:pPr>
        <w:pStyle w:val="Amain"/>
      </w:pPr>
      <w:r>
        <w:tab/>
        <w:t>(4)</w:t>
      </w:r>
      <w:r>
        <w:tab/>
        <w:t>The authorised person must give the occupier of the premises notice of the application, and the occupier is entitled to be heard on the application.</w:t>
      </w:r>
    </w:p>
    <w:p w14:paraId="45FA2E20" w14:textId="77777777" w:rsidR="00FD297F" w:rsidRDefault="00FD297F" w:rsidP="00FD297F">
      <w:pPr>
        <w:pStyle w:val="Amain"/>
      </w:pPr>
      <w:r>
        <w:tab/>
        <w:t>(5)</w:t>
      </w:r>
      <w:r>
        <w:tab/>
        <w:t>If a thing is moved to another place under this section, the authorised person must, if practicable—</w:t>
      </w:r>
    </w:p>
    <w:p w14:paraId="29C85685" w14:textId="77777777" w:rsidR="00FD297F" w:rsidRDefault="00FD297F" w:rsidP="00FD297F">
      <w:pPr>
        <w:pStyle w:val="Apara"/>
      </w:pPr>
      <w:r>
        <w:tab/>
        <w:t>(a)</w:t>
      </w:r>
      <w:r>
        <w:tab/>
        <w:t>tell the occupier of the premises the address of the place where, and time when, the examination or processing will be carried out; and</w:t>
      </w:r>
    </w:p>
    <w:p w14:paraId="05ABFE71" w14:textId="77777777" w:rsidR="00FD297F" w:rsidRDefault="00FD297F" w:rsidP="00FD297F">
      <w:pPr>
        <w:pStyle w:val="Apara"/>
      </w:pPr>
      <w:r>
        <w:tab/>
        <w:t>(b)</w:t>
      </w:r>
      <w:r>
        <w:tab/>
        <w:t>allow the occupier or the occupier’s representative to be present during the examination or processing.</w:t>
      </w:r>
    </w:p>
    <w:p w14:paraId="324CEB86" w14:textId="77777777" w:rsidR="00FD297F" w:rsidRDefault="00FD297F" w:rsidP="00FD297F">
      <w:pPr>
        <w:pStyle w:val="Amain"/>
      </w:pPr>
      <w:r>
        <w:tab/>
        <w:t>(6)</w:t>
      </w:r>
      <w:r>
        <w:tab/>
        <w:t>The provisions of this chapter relating to the issue of search warrants apply, with any necessary changes, to the giving of an extension under this section.</w:t>
      </w:r>
    </w:p>
    <w:p w14:paraId="4BF44F8B" w14:textId="77777777" w:rsidR="00FD297F" w:rsidRDefault="00FD297F" w:rsidP="00FD297F">
      <w:pPr>
        <w:pStyle w:val="AH5Sec"/>
      </w:pPr>
      <w:bookmarkStart w:id="1089" w:name="_Toc58512551"/>
      <w:r w:rsidRPr="00A53AF7">
        <w:rPr>
          <w:rStyle w:val="CharSectNo"/>
        </w:rPr>
        <w:t>831</w:t>
      </w:r>
      <w:r>
        <w:tab/>
        <w:t>Access to things seized</w:t>
      </w:r>
      <w:bookmarkEnd w:id="1089"/>
    </w:p>
    <w:p w14:paraId="769C557E" w14:textId="77777777" w:rsidR="00FD297F" w:rsidRDefault="00FD297F" w:rsidP="00FD297F">
      <w:pPr>
        <w:pStyle w:val="Amainreturn"/>
        <w:keepNext/>
      </w:pPr>
      <w:r>
        <w:t>A person who would, apart from the seizure, be entitled to inspect a thing seized under this chapter may—</w:t>
      </w:r>
    </w:p>
    <w:p w14:paraId="6688C658" w14:textId="77777777" w:rsidR="00FD297F" w:rsidRDefault="00FD297F" w:rsidP="00FD297F">
      <w:pPr>
        <w:pStyle w:val="Apara"/>
      </w:pPr>
      <w:r>
        <w:tab/>
        <w:t>(a)</w:t>
      </w:r>
      <w:r>
        <w:tab/>
        <w:t>inspect it; and</w:t>
      </w:r>
    </w:p>
    <w:p w14:paraId="282E1CAD" w14:textId="77777777" w:rsidR="00FD297F" w:rsidRDefault="00FD297F" w:rsidP="00FD297F">
      <w:pPr>
        <w:pStyle w:val="Apara"/>
      </w:pPr>
      <w:r>
        <w:tab/>
        <w:t>(b)</w:t>
      </w:r>
      <w:r>
        <w:tab/>
        <w:t>if it is a document—take extracts from it or make copies of it.</w:t>
      </w:r>
    </w:p>
    <w:p w14:paraId="0C0ED23F" w14:textId="77777777" w:rsidR="00FD297F" w:rsidRDefault="00FD297F" w:rsidP="00FD297F">
      <w:pPr>
        <w:pStyle w:val="AH5Sec"/>
      </w:pPr>
      <w:bookmarkStart w:id="1090" w:name="_Toc58512552"/>
      <w:r w:rsidRPr="00A53AF7">
        <w:rPr>
          <w:rStyle w:val="CharSectNo"/>
        </w:rPr>
        <w:lastRenderedPageBreak/>
        <w:t>832</w:t>
      </w:r>
      <w:r>
        <w:tab/>
        <w:t>Return of things seized</w:t>
      </w:r>
      <w:bookmarkEnd w:id="1090"/>
    </w:p>
    <w:p w14:paraId="2FA4739C" w14:textId="77777777"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14:paraId="52F3EE67" w14:textId="77777777" w:rsidR="00FD297F" w:rsidRDefault="00FD297F" w:rsidP="00FD297F">
      <w:pPr>
        <w:pStyle w:val="Apara"/>
      </w:pPr>
      <w:r>
        <w:tab/>
        <w:t>(a)</w:t>
      </w:r>
      <w:r>
        <w:tab/>
        <w:t>a prosecution for an offence relating to the thing is not started within 90 days after the day of the seizure; or</w:t>
      </w:r>
    </w:p>
    <w:p w14:paraId="730DD13D" w14:textId="77777777" w:rsidR="00FD297F" w:rsidRDefault="00FD297F" w:rsidP="00FD297F">
      <w:pPr>
        <w:pStyle w:val="Apara"/>
      </w:pPr>
      <w:r>
        <w:tab/>
        <w:t>(b)</w:t>
      </w:r>
      <w:r>
        <w:tab/>
        <w:t>a prosecution for an offence relating to the thing is started within 90 days after the day of the seizure but the court does not find the offence proved.</w:t>
      </w:r>
    </w:p>
    <w:p w14:paraId="7420F99B" w14:textId="77777777" w:rsidR="00FD297F" w:rsidRDefault="00FD297F" w:rsidP="00FD297F">
      <w:pPr>
        <w:pStyle w:val="Amain"/>
      </w:pPr>
      <w:r>
        <w:tab/>
        <w:t>(2)</w:t>
      </w:r>
      <w:r>
        <w:tab/>
        <w:t>If anything seized under this chapter is not required to be returned or reasonable compensation is not required to be paid under subsection (1), the thing—</w:t>
      </w:r>
    </w:p>
    <w:p w14:paraId="3014B79B" w14:textId="77777777" w:rsidR="00FD297F" w:rsidRDefault="00FD297F" w:rsidP="00FD297F">
      <w:pPr>
        <w:pStyle w:val="Apara"/>
      </w:pPr>
      <w:r>
        <w:tab/>
        <w:t>(a)</w:t>
      </w:r>
      <w:r>
        <w:tab/>
        <w:t>is forfeited to the Territory; and</w:t>
      </w:r>
    </w:p>
    <w:p w14:paraId="25D4785F" w14:textId="77777777" w:rsidR="00FD297F" w:rsidRDefault="00FD297F" w:rsidP="00FD297F">
      <w:pPr>
        <w:pStyle w:val="Apara"/>
      </w:pPr>
      <w:r>
        <w:tab/>
        <w:t>(b)</w:t>
      </w:r>
      <w:r>
        <w:tab/>
        <w:t>may be sold, destroyed or otherwise disposed of as the director</w:t>
      </w:r>
      <w:r>
        <w:noBreakHyphen/>
        <w:t>general directs.</w:t>
      </w:r>
    </w:p>
    <w:p w14:paraId="631A9DCA" w14:textId="77777777" w:rsidR="00FD297F" w:rsidRDefault="00FD297F" w:rsidP="00FD297F">
      <w:pPr>
        <w:pStyle w:val="PageBreak"/>
      </w:pPr>
      <w:r>
        <w:br w:type="page"/>
      </w:r>
    </w:p>
    <w:p w14:paraId="0F2440F4" w14:textId="77777777" w:rsidR="00FD297F" w:rsidRPr="00A53AF7" w:rsidRDefault="00FD297F" w:rsidP="00FD297F">
      <w:pPr>
        <w:pStyle w:val="AH2Part"/>
      </w:pPr>
      <w:bookmarkStart w:id="1091" w:name="_Toc58512553"/>
      <w:r w:rsidRPr="00A53AF7">
        <w:rPr>
          <w:rStyle w:val="CharPartNo"/>
        </w:rPr>
        <w:lastRenderedPageBreak/>
        <w:t>Part 23.5</w:t>
      </w:r>
      <w:r>
        <w:tab/>
      </w:r>
      <w:r w:rsidRPr="00A53AF7">
        <w:rPr>
          <w:rStyle w:val="CharPartText"/>
        </w:rPr>
        <w:t>Miscellaneous</w:t>
      </w:r>
      <w:bookmarkEnd w:id="1091"/>
    </w:p>
    <w:p w14:paraId="7CDC79B3" w14:textId="77777777" w:rsidR="00FD297F" w:rsidRDefault="00FD297F" w:rsidP="00FD297F">
      <w:pPr>
        <w:pStyle w:val="AH5Sec"/>
      </w:pPr>
      <w:bookmarkStart w:id="1092" w:name="_Toc58512554"/>
      <w:r w:rsidRPr="00A53AF7">
        <w:rPr>
          <w:rStyle w:val="CharSectNo"/>
        </w:rPr>
        <w:t>833</w:t>
      </w:r>
      <w:r>
        <w:tab/>
        <w:t>Damage etc to be minimised</w:t>
      </w:r>
      <w:bookmarkEnd w:id="1092"/>
    </w:p>
    <w:p w14:paraId="3135B68C" w14:textId="77777777"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74A8EFB3" w14:textId="77777777"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00093E0" w14:textId="77777777"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14:paraId="0135B6F2" w14:textId="77777777" w:rsidR="00FD297F" w:rsidRDefault="00FD297F" w:rsidP="00FD297F">
      <w:pPr>
        <w:pStyle w:val="AH5Sec"/>
      </w:pPr>
      <w:bookmarkStart w:id="1093" w:name="_Toc58512555"/>
      <w:r w:rsidRPr="00A53AF7">
        <w:rPr>
          <w:rStyle w:val="CharSectNo"/>
        </w:rPr>
        <w:t>834</w:t>
      </w:r>
      <w:r>
        <w:tab/>
        <w:t>Compensation for exercise of enforcement powers</w:t>
      </w:r>
      <w:bookmarkEnd w:id="1093"/>
    </w:p>
    <w:p w14:paraId="04B808BB" w14:textId="77777777"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2333A4DC" w14:textId="77777777" w:rsidR="00FD297F" w:rsidRDefault="00FD297F" w:rsidP="00FD297F">
      <w:pPr>
        <w:pStyle w:val="Amain"/>
      </w:pPr>
      <w:r>
        <w:tab/>
        <w:t>(2)</w:t>
      </w:r>
      <w:r>
        <w:tab/>
        <w:t>Compensation may be claimed and ordered in a proceeding for—</w:t>
      </w:r>
    </w:p>
    <w:p w14:paraId="0F48505E" w14:textId="77777777" w:rsidR="00FD297F" w:rsidRDefault="00FD297F" w:rsidP="00FD297F">
      <w:pPr>
        <w:pStyle w:val="Apara"/>
      </w:pPr>
      <w:r>
        <w:tab/>
        <w:t>(a)</w:t>
      </w:r>
      <w:r>
        <w:tab/>
        <w:t>compensation brought in a court of competent jurisdiction; or</w:t>
      </w:r>
    </w:p>
    <w:p w14:paraId="643FE26D" w14:textId="77777777" w:rsidR="00FD297F" w:rsidRDefault="00FD297F" w:rsidP="00FD297F">
      <w:pPr>
        <w:pStyle w:val="Apara"/>
      </w:pPr>
      <w:r>
        <w:tab/>
        <w:t>(b)</w:t>
      </w:r>
      <w:r>
        <w:tab/>
        <w:t>an offence against this Act brought against the person making the claim for compensation.</w:t>
      </w:r>
    </w:p>
    <w:p w14:paraId="01DE619B" w14:textId="77777777"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14:paraId="4B53259D" w14:textId="77777777" w:rsidR="00FD297F" w:rsidRDefault="00FD297F" w:rsidP="00FD297F">
      <w:pPr>
        <w:pStyle w:val="PageBreak"/>
      </w:pPr>
      <w:r>
        <w:br w:type="page"/>
      </w:r>
    </w:p>
    <w:p w14:paraId="4FD6DB9E" w14:textId="77777777" w:rsidR="00FD297F" w:rsidRPr="00A53AF7" w:rsidRDefault="00FD297F" w:rsidP="00FD297F">
      <w:pPr>
        <w:pStyle w:val="AH1Chapter"/>
      </w:pPr>
      <w:bookmarkStart w:id="1094" w:name="_Toc58512556"/>
      <w:r w:rsidRPr="00A53AF7">
        <w:rPr>
          <w:rStyle w:val="CharChapNo"/>
        </w:rPr>
        <w:lastRenderedPageBreak/>
        <w:t>Chapter 24</w:t>
      </w:r>
      <w:r>
        <w:tab/>
      </w:r>
      <w:r w:rsidRPr="00A53AF7">
        <w:rPr>
          <w:rStyle w:val="CharChapText"/>
        </w:rPr>
        <w:t>Appeals and review</w:t>
      </w:r>
      <w:bookmarkEnd w:id="1094"/>
    </w:p>
    <w:p w14:paraId="00B4163E" w14:textId="77777777" w:rsidR="00FD297F" w:rsidRPr="00D72DD6" w:rsidRDefault="00FD297F" w:rsidP="00FD297F">
      <w:pPr>
        <w:pStyle w:val="aNote"/>
        <w:jc w:val="left"/>
      </w:pPr>
      <w:r w:rsidRPr="00D72DD6">
        <w:rPr>
          <w:rStyle w:val="charItals"/>
        </w:rPr>
        <w:t>Notes to ch 24</w:t>
      </w:r>
    </w:p>
    <w:p w14:paraId="17C5F3D6"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0280BC6"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3B585E4B" w14:textId="77777777" w:rsidR="00FD297F" w:rsidRPr="00A53AF7" w:rsidRDefault="00FD297F" w:rsidP="00FD297F">
      <w:pPr>
        <w:pStyle w:val="AH2Part"/>
      </w:pPr>
      <w:bookmarkStart w:id="1095" w:name="_Toc58512557"/>
      <w:r w:rsidRPr="00A53AF7">
        <w:rPr>
          <w:rStyle w:val="CharPartNo"/>
        </w:rPr>
        <w:t>Part 24.1</w:t>
      </w:r>
      <w:r>
        <w:tab/>
      </w:r>
      <w:r w:rsidRPr="00A53AF7">
        <w:rPr>
          <w:rStyle w:val="CharPartText"/>
        </w:rPr>
        <w:t>Appeals</w:t>
      </w:r>
      <w:bookmarkEnd w:id="1095"/>
    </w:p>
    <w:p w14:paraId="48263DA6" w14:textId="77777777" w:rsidR="00FD297F" w:rsidRPr="00A53AF7" w:rsidRDefault="00FD297F" w:rsidP="00FD297F">
      <w:pPr>
        <w:pStyle w:val="AH3Div"/>
      </w:pPr>
      <w:bookmarkStart w:id="1096" w:name="_Toc58512558"/>
      <w:r w:rsidRPr="00A53AF7">
        <w:rPr>
          <w:rStyle w:val="CharDivNo"/>
        </w:rPr>
        <w:t>Division 24.1.1</w:t>
      </w:r>
      <w:r>
        <w:tab/>
      </w:r>
      <w:r w:rsidRPr="00A53AF7">
        <w:rPr>
          <w:rStyle w:val="CharDivText"/>
        </w:rPr>
        <w:t>Appeals generally</w:t>
      </w:r>
      <w:bookmarkEnd w:id="1096"/>
    </w:p>
    <w:p w14:paraId="7E17D5BA" w14:textId="77777777" w:rsidR="00FD297F" w:rsidRDefault="00FD297F" w:rsidP="00FD297F">
      <w:pPr>
        <w:pStyle w:val="AH5Sec"/>
      </w:pPr>
      <w:bookmarkStart w:id="1097" w:name="_Toc58512559"/>
      <w:r w:rsidRPr="00A53AF7">
        <w:rPr>
          <w:rStyle w:val="CharSectNo"/>
        </w:rPr>
        <w:t>835</w:t>
      </w:r>
      <w:r>
        <w:tab/>
        <w:t>Appeals to Supreme Court—generally</w:t>
      </w:r>
      <w:bookmarkEnd w:id="1097"/>
    </w:p>
    <w:p w14:paraId="736F4B43" w14:textId="77777777"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14:paraId="0FA72B93" w14:textId="20AE14A3"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383" w:tooltip="A2016-42" w:history="1">
        <w:r w:rsidRPr="00765BC7">
          <w:rPr>
            <w:rStyle w:val="charCitHyperlinkItal"/>
          </w:rPr>
          <w:t>Family Violence Act 2016</w:t>
        </w:r>
      </w:hyperlink>
      <w:r w:rsidRPr="004573C3">
        <w:t xml:space="preserve"> or the </w:t>
      </w:r>
      <w:hyperlink r:id="rId384"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B3F5EFA" w14:textId="515A6E5B" w:rsidR="00FD297F" w:rsidRDefault="00FD297F" w:rsidP="00FD297F">
      <w:pPr>
        <w:pStyle w:val="Amain"/>
      </w:pPr>
      <w:r>
        <w:tab/>
        <w:t>(2)</w:t>
      </w:r>
      <w:r>
        <w:tab/>
        <w:t xml:space="preserve">This chapter does not limit the </w:t>
      </w:r>
      <w:hyperlink r:id="rId385"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692B559D" w14:textId="77777777" w:rsidR="00FD297F" w:rsidRPr="00A53AF7" w:rsidRDefault="00FD297F" w:rsidP="00FD297F">
      <w:pPr>
        <w:pStyle w:val="AH3Div"/>
      </w:pPr>
      <w:bookmarkStart w:id="1098" w:name="_Toc58512560"/>
      <w:r w:rsidRPr="00A53AF7">
        <w:rPr>
          <w:rStyle w:val="CharDivNo"/>
        </w:rPr>
        <w:t>Division 24.1.2</w:t>
      </w:r>
      <w:r>
        <w:tab/>
      </w:r>
      <w:r w:rsidRPr="00A53AF7">
        <w:rPr>
          <w:rStyle w:val="CharDivText"/>
        </w:rPr>
        <w:t>Appeals—Care and protection chapters</w:t>
      </w:r>
      <w:bookmarkEnd w:id="1098"/>
    </w:p>
    <w:p w14:paraId="3E805C19" w14:textId="77777777" w:rsidR="00FD297F" w:rsidRDefault="00FD297F" w:rsidP="00FD297F">
      <w:pPr>
        <w:pStyle w:val="AH5Sec"/>
      </w:pPr>
      <w:bookmarkStart w:id="1099" w:name="_Toc58512561"/>
      <w:r w:rsidRPr="00A53AF7">
        <w:rPr>
          <w:rStyle w:val="CharSectNo"/>
        </w:rPr>
        <w:t>836</w:t>
      </w:r>
      <w:r>
        <w:tab/>
        <w:t>Appeals to Supreme Court—care and protection chapters</w:t>
      </w:r>
      <w:bookmarkEnd w:id="1099"/>
    </w:p>
    <w:p w14:paraId="5D5A12C8" w14:textId="77777777" w:rsidR="00FD297F" w:rsidRDefault="00FD297F" w:rsidP="00FD297F">
      <w:pPr>
        <w:pStyle w:val="Amain"/>
        <w:keepNext/>
      </w:pPr>
      <w:r>
        <w:tab/>
        <w:t>(1)</w:t>
      </w:r>
      <w:r>
        <w:tab/>
        <w:t>An appeal from any of the following decisions of the Childrens Court under the care and protection chapters may be made to the Supreme Court:</w:t>
      </w:r>
    </w:p>
    <w:p w14:paraId="638F6B7B" w14:textId="77777777" w:rsidR="00FD297F" w:rsidRDefault="00FD297F" w:rsidP="00FD297F">
      <w:pPr>
        <w:pStyle w:val="Apara"/>
      </w:pPr>
      <w:r>
        <w:tab/>
        <w:t>(a)</w:t>
      </w:r>
      <w:r>
        <w:tab/>
        <w:t>the making of an order or other decision;</w:t>
      </w:r>
    </w:p>
    <w:p w14:paraId="101B2BF2" w14:textId="77777777" w:rsidR="00FD297F" w:rsidRDefault="00FD297F" w:rsidP="00FD297F">
      <w:pPr>
        <w:pStyle w:val="Apara"/>
      </w:pPr>
      <w:r>
        <w:tab/>
        <w:t>(b)</w:t>
      </w:r>
      <w:r>
        <w:tab/>
        <w:t>a refusal to make an order or other decision applied for;</w:t>
      </w:r>
    </w:p>
    <w:p w14:paraId="7D71A9B8" w14:textId="77777777" w:rsidR="00FD297F" w:rsidRDefault="00FD297F" w:rsidP="00FD297F">
      <w:pPr>
        <w:pStyle w:val="Apara"/>
      </w:pPr>
      <w:r>
        <w:lastRenderedPageBreak/>
        <w:tab/>
        <w:t>(c)</w:t>
      </w:r>
      <w:r>
        <w:tab/>
        <w:t>to extend an order or other decision;</w:t>
      </w:r>
    </w:p>
    <w:p w14:paraId="0C88EAA3" w14:textId="77777777" w:rsidR="00FD297F" w:rsidRDefault="00FD297F" w:rsidP="00FD297F">
      <w:pPr>
        <w:pStyle w:val="Apara"/>
      </w:pPr>
      <w:r>
        <w:tab/>
        <w:t>(d)</w:t>
      </w:r>
      <w:r>
        <w:tab/>
        <w:t>a refusal to extend an order or other decision;</w:t>
      </w:r>
    </w:p>
    <w:p w14:paraId="7B9E2D2D" w14:textId="77777777" w:rsidR="00FD297F" w:rsidRDefault="00FD297F" w:rsidP="00FD297F">
      <w:pPr>
        <w:pStyle w:val="Apara"/>
      </w:pPr>
      <w:r>
        <w:tab/>
        <w:t>(e)</w:t>
      </w:r>
      <w:r>
        <w:tab/>
        <w:t>to amend an order or other decision;</w:t>
      </w:r>
    </w:p>
    <w:p w14:paraId="7E381FDD" w14:textId="77777777" w:rsidR="00FD297F" w:rsidRDefault="00FD297F" w:rsidP="00FD297F">
      <w:pPr>
        <w:pStyle w:val="Apara"/>
      </w:pPr>
      <w:r>
        <w:tab/>
        <w:t>(f)</w:t>
      </w:r>
      <w:r>
        <w:tab/>
        <w:t>a refusal to amend an order or other decision;</w:t>
      </w:r>
    </w:p>
    <w:p w14:paraId="4A2B5FB0" w14:textId="77777777" w:rsidR="00FD297F" w:rsidRDefault="00FD297F" w:rsidP="00FD297F">
      <w:pPr>
        <w:pStyle w:val="Apara"/>
      </w:pPr>
      <w:r>
        <w:tab/>
        <w:t>(g)</w:t>
      </w:r>
      <w:r>
        <w:tab/>
        <w:t>to revoke an order or other decision;</w:t>
      </w:r>
    </w:p>
    <w:p w14:paraId="7D02CD42" w14:textId="77777777" w:rsidR="00FD297F" w:rsidRDefault="00FD297F" w:rsidP="00FD297F">
      <w:pPr>
        <w:pStyle w:val="Apara"/>
      </w:pPr>
      <w:r>
        <w:tab/>
        <w:t>(h)</w:t>
      </w:r>
      <w:r>
        <w:tab/>
        <w:t>a refusal to revoke an order or other decision.</w:t>
      </w:r>
    </w:p>
    <w:p w14:paraId="6F895383" w14:textId="77777777" w:rsidR="00FD297F" w:rsidRDefault="00FD297F" w:rsidP="00FD297F">
      <w:pPr>
        <w:pStyle w:val="Amain"/>
      </w:pPr>
      <w:r>
        <w:tab/>
        <w:t>(2)</w:t>
      </w:r>
      <w:r>
        <w:tab/>
        <w:t>The following people may appeal under this section:</w:t>
      </w:r>
    </w:p>
    <w:p w14:paraId="0255B038" w14:textId="77777777" w:rsidR="00FD297F" w:rsidRDefault="00FD297F" w:rsidP="00FD297F">
      <w:pPr>
        <w:pStyle w:val="Apara"/>
      </w:pPr>
      <w:r>
        <w:tab/>
        <w:t>(a)</w:t>
      </w:r>
      <w:r>
        <w:tab/>
        <w:t>a party to the proceeding in which the decision was made;</w:t>
      </w:r>
    </w:p>
    <w:p w14:paraId="2C560FEA" w14:textId="77777777" w:rsidR="00FD297F" w:rsidRDefault="00FD297F" w:rsidP="00FD297F">
      <w:pPr>
        <w:pStyle w:val="Apara"/>
      </w:pPr>
      <w:r>
        <w:tab/>
        <w:t>(b)</w:t>
      </w:r>
      <w:r>
        <w:tab/>
        <w:t>a person named in the order or other decision;</w:t>
      </w:r>
    </w:p>
    <w:p w14:paraId="7CAD46FE" w14:textId="77777777" w:rsidR="00FD297F" w:rsidRDefault="00FD297F" w:rsidP="00FD297F">
      <w:pPr>
        <w:pStyle w:val="Apara"/>
      </w:pPr>
      <w:r>
        <w:tab/>
        <w:t>(c)</w:t>
      </w:r>
      <w:r>
        <w:tab/>
        <w:t>anyone else with the leave of the Supreme Court.</w:t>
      </w:r>
    </w:p>
    <w:p w14:paraId="1E897DF4" w14:textId="77777777" w:rsidR="00FD297F" w:rsidRDefault="00FD297F" w:rsidP="00FD297F">
      <w:pPr>
        <w:pStyle w:val="AH5Sec"/>
      </w:pPr>
      <w:bookmarkStart w:id="1100" w:name="_Toc58512562"/>
      <w:r w:rsidRPr="00A53AF7">
        <w:rPr>
          <w:rStyle w:val="CharSectNo"/>
        </w:rPr>
        <w:t>837</w:t>
      </w:r>
      <w:r>
        <w:tab/>
        <w:t>Application of Magistrates Court Act</w:t>
      </w:r>
      <w:bookmarkEnd w:id="1100"/>
    </w:p>
    <w:p w14:paraId="1BB1C0E6" w14:textId="15487B4B" w:rsidR="00FD297F" w:rsidRDefault="00FD297F" w:rsidP="00FD297F">
      <w:pPr>
        <w:pStyle w:val="Amainreturn"/>
      </w:pPr>
      <w:r>
        <w:t xml:space="preserve">The </w:t>
      </w:r>
      <w:hyperlink r:id="rId386" w:tooltip="A1930-21" w:history="1">
        <w:r w:rsidRPr="0069554E">
          <w:rPr>
            <w:rStyle w:val="charCitHyperlinkItal"/>
          </w:rPr>
          <w:t>Magistrates Court Act 1930</w:t>
        </w:r>
      </w:hyperlink>
      <w:r>
        <w:t>, part 4.5 (Civil appeals) applies in relation to an appeal mentioned in section 836 of this Act as if—</w:t>
      </w:r>
    </w:p>
    <w:p w14:paraId="0D42076F" w14:textId="18AEA4BF" w:rsidR="00FD297F" w:rsidRDefault="00FD297F" w:rsidP="00FD297F">
      <w:pPr>
        <w:pStyle w:val="Apara"/>
      </w:pPr>
      <w:r>
        <w:tab/>
        <w:t>(a)</w:t>
      </w:r>
      <w:r>
        <w:tab/>
        <w:t xml:space="preserve">it were an appeal from a judgment or order mentioned in the </w:t>
      </w:r>
      <w:hyperlink r:id="rId387" w:tooltip="A1930-21" w:history="1">
        <w:r w:rsidRPr="0069554E">
          <w:rPr>
            <w:rStyle w:val="charCitHyperlinkItal"/>
          </w:rPr>
          <w:t>Magistrates Court Act 1930</w:t>
        </w:r>
      </w:hyperlink>
      <w:r>
        <w:t>, section 274 (2); and</w:t>
      </w:r>
    </w:p>
    <w:p w14:paraId="3923D290" w14:textId="77777777" w:rsidR="00FD297F" w:rsidRDefault="00FD297F" w:rsidP="00FD297F">
      <w:pPr>
        <w:pStyle w:val="Apara"/>
      </w:pPr>
      <w:r>
        <w:tab/>
        <w:t>(b)</w:t>
      </w:r>
      <w:r>
        <w:tab/>
        <w:t>all other necessary changes, and any changes prescribed by regulation, were made.</w:t>
      </w:r>
    </w:p>
    <w:p w14:paraId="2E51C2B8" w14:textId="77777777" w:rsidR="00FD297F" w:rsidRDefault="00FD297F" w:rsidP="00FD297F">
      <w:pPr>
        <w:pStyle w:val="AH5Sec"/>
      </w:pPr>
      <w:bookmarkStart w:id="1101" w:name="_Toc58512563"/>
      <w:r w:rsidRPr="00A53AF7">
        <w:rPr>
          <w:rStyle w:val="CharSectNo"/>
        </w:rPr>
        <w:t>838</w:t>
      </w:r>
      <w:r>
        <w:tab/>
        <w:t>Orders that Supreme Court may make</w:t>
      </w:r>
      <w:bookmarkEnd w:id="1101"/>
    </w:p>
    <w:p w14:paraId="11A7CF9C" w14:textId="77777777"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6DD44113" w14:textId="77777777" w:rsidR="00FD297F" w:rsidRPr="00A53AF7" w:rsidRDefault="00FD297F" w:rsidP="00FD297F">
      <w:pPr>
        <w:pStyle w:val="AH3Div"/>
      </w:pPr>
      <w:bookmarkStart w:id="1102" w:name="_Toc58512564"/>
      <w:r w:rsidRPr="00A53AF7">
        <w:rPr>
          <w:rStyle w:val="CharDivNo"/>
        </w:rPr>
        <w:lastRenderedPageBreak/>
        <w:t>Division 24.1.3</w:t>
      </w:r>
      <w:r>
        <w:tab/>
      </w:r>
      <w:r w:rsidRPr="00A53AF7">
        <w:rPr>
          <w:rStyle w:val="CharDivText"/>
        </w:rPr>
        <w:t>Notification and review of decisions</w:t>
      </w:r>
      <w:bookmarkEnd w:id="1102"/>
    </w:p>
    <w:p w14:paraId="02D178F5" w14:textId="77777777" w:rsidR="00FD297F" w:rsidRDefault="00FD297F" w:rsidP="00FD297F">
      <w:pPr>
        <w:pStyle w:val="AH5Sec"/>
      </w:pPr>
      <w:bookmarkStart w:id="1103" w:name="_Toc58512565"/>
      <w:r w:rsidRPr="00A53AF7">
        <w:rPr>
          <w:rStyle w:val="CharSectNo"/>
        </w:rPr>
        <w:t>839</w:t>
      </w:r>
      <w:r>
        <w:tab/>
        <w:t xml:space="preserve">Meaning of </w:t>
      </w:r>
      <w:r>
        <w:rPr>
          <w:rStyle w:val="charItals"/>
        </w:rPr>
        <w:t>reviewable decision—</w:t>
      </w:r>
      <w:r>
        <w:t>div 24.1.3</w:t>
      </w:r>
      <w:bookmarkEnd w:id="1103"/>
    </w:p>
    <w:p w14:paraId="3919F6A4" w14:textId="77777777" w:rsidR="00FD297F" w:rsidRPr="009F3944" w:rsidRDefault="00FD297F" w:rsidP="00FD297F">
      <w:pPr>
        <w:pStyle w:val="Amainreturn"/>
      </w:pPr>
      <w:r w:rsidRPr="009F3944">
        <w:t>In this division:</w:t>
      </w:r>
    </w:p>
    <w:p w14:paraId="3417CECB" w14:textId="77777777"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10650ABB" w14:textId="77777777" w:rsidR="00FD297F" w:rsidRPr="009F3944" w:rsidRDefault="00FD297F" w:rsidP="00FD297F">
      <w:pPr>
        <w:pStyle w:val="TableHd"/>
      </w:pPr>
      <w:r w:rsidRPr="009F3944">
        <w:t>Table 839.1</w:t>
      </w:r>
      <w:r w:rsidRPr="009F3944">
        <w:tab/>
      </w:r>
      <w:r w:rsidRPr="009F3944">
        <w:tab/>
        <w:t>Review of decisions—ch 2 (Administration)</w:t>
      </w:r>
    </w:p>
    <w:p w14:paraId="0F595844" w14:textId="77777777"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14:paraId="349AD369" w14:textId="77777777" w:rsidTr="00C0253D">
        <w:trPr>
          <w:cantSplit/>
          <w:tblHeader/>
        </w:trPr>
        <w:tc>
          <w:tcPr>
            <w:tcW w:w="1101" w:type="dxa"/>
            <w:tcBorders>
              <w:bottom w:val="single" w:sz="4" w:space="0" w:color="auto"/>
            </w:tcBorders>
          </w:tcPr>
          <w:p w14:paraId="719BE23F" w14:textId="77777777" w:rsidR="00FD297F" w:rsidRPr="009F3944" w:rsidRDefault="00FD297F" w:rsidP="00C0253D">
            <w:pPr>
              <w:pStyle w:val="TableColHd"/>
            </w:pPr>
            <w:r w:rsidRPr="009F3944">
              <w:t>column 1</w:t>
            </w:r>
          </w:p>
          <w:p w14:paraId="044377E9" w14:textId="77777777" w:rsidR="00FD297F" w:rsidRPr="009F3944" w:rsidRDefault="00FD297F" w:rsidP="00C0253D">
            <w:pPr>
              <w:pStyle w:val="TableColHd"/>
            </w:pPr>
            <w:r w:rsidRPr="009F3944">
              <w:t>item</w:t>
            </w:r>
          </w:p>
        </w:tc>
        <w:tc>
          <w:tcPr>
            <w:tcW w:w="1134" w:type="dxa"/>
            <w:tcBorders>
              <w:bottom w:val="single" w:sz="4" w:space="0" w:color="auto"/>
            </w:tcBorders>
          </w:tcPr>
          <w:p w14:paraId="2B5BE436" w14:textId="77777777" w:rsidR="00FD297F" w:rsidRPr="009F3944" w:rsidRDefault="00FD297F" w:rsidP="00C0253D">
            <w:pPr>
              <w:pStyle w:val="TableColHd"/>
            </w:pPr>
            <w:r w:rsidRPr="009F3944">
              <w:t>column 2</w:t>
            </w:r>
          </w:p>
          <w:p w14:paraId="7F4EB8CA" w14:textId="77777777" w:rsidR="00FD297F" w:rsidRPr="009F3944" w:rsidRDefault="00FD297F" w:rsidP="00C0253D">
            <w:pPr>
              <w:pStyle w:val="TableColHd"/>
            </w:pPr>
            <w:r w:rsidRPr="009F3944">
              <w:t>section</w:t>
            </w:r>
          </w:p>
        </w:tc>
        <w:tc>
          <w:tcPr>
            <w:tcW w:w="3827" w:type="dxa"/>
            <w:tcBorders>
              <w:bottom w:val="single" w:sz="4" w:space="0" w:color="auto"/>
            </w:tcBorders>
          </w:tcPr>
          <w:p w14:paraId="0A142109" w14:textId="77777777" w:rsidR="00FD297F" w:rsidRPr="009F3944" w:rsidRDefault="00FD297F" w:rsidP="00C0253D">
            <w:pPr>
              <w:pStyle w:val="TableColHd"/>
            </w:pPr>
            <w:r w:rsidRPr="009F3944">
              <w:t>column 3</w:t>
            </w:r>
          </w:p>
          <w:p w14:paraId="41440F4A" w14:textId="77777777" w:rsidR="00FD297F" w:rsidRPr="009F3944" w:rsidRDefault="00FD297F" w:rsidP="00C0253D">
            <w:pPr>
              <w:pStyle w:val="TableColHd"/>
            </w:pPr>
            <w:r w:rsidRPr="009F3944">
              <w:t>decision</w:t>
            </w:r>
          </w:p>
        </w:tc>
        <w:tc>
          <w:tcPr>
            <w:tcW w:w="1886" w:type="dxa"/>
            <w:tcBorders>
              <w:bottom w:val="single" w:sz="4" w:space="0" w:color="auto"/>
            </w:tcBorders>
          </w:tcPr>
          <w:p w14:paraId="6B0B6C7C" w14:textId="77777777" w:rsidR="00FD297F" w:rsidRPr="009F3944" w:rsidRDefault="00FD297F" w:rsidP="00C0253D">
            <w:pPr>
              <w:pStyle w:val="TableColHd"/>
            </w:pPr>
            <w:r w:rsidRPr="009F3944">
              <w:t>column 4</w:t>
            </w:r>
          </w:p>
          <w:p w14:paraId="304DD2C0" w14:textId="77777777" w:rsidR="00FD297F" w:rsidRPr="009F3944" w:rsidRDefault="00FD297F" w:rsidP="00C0253D">
            <w:pPr>
              <w:pStyle w:val="TableColHd"/>
            </w:pPr>
            <w:r w:rsidRPr="009F3944">
              <w:t>organisation</w:t>
            </w:r>
          </w:p>
        </w:tc>
      </w:tr>
      <w:tr w:rsidR="00FD297F" w:rsidRPr="009F3944" w14:paraId="39B5BD7E" w14:textId="77777777" w:rsidTr="00C0253D">
        <w:trPr>
          <w:cantSplit/>
        </w:trPr>
        <w:tc>
          <w:tcPr>
            <w:tcW w:w="1101" w:type="dxa"/>
            <w:tcBorders>
              <w:top w:val="single" w:sz="4" w:space="0" w:color="auto"/>
            </w:tcBorders>
          </w:tcPr>
          <w:p w14:paraId="32AD3DCF" w14:textId="77777777"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14:paraId="3B28FFCC" w14:textId="77777777" w:rsidR="00FD297F" w:rsidRPr="009F3944" w:rsidRDefault="00FD297F" w:rsidP="00C0253D">
            <w:pPr>
              <w:pStyle w:val="TableText10"/>
            </w:pPr>
            <w:r w:rsidRPr="009F3944">
              <w:t>63 (1)</w:t>
            </w:r>
          </w:p>
        </w:tc>
        <w:tc>
          <w:tcPr>
            <w:tcW w:w="3827" w:type="dxa"/>
            <w:tcBorders>
              <w:top w:val="single" w:sz="4" w:space="0" w:color="auto"/>
            </w:tcBorders>
          </w:tcPr>
          <w:p w14:paraId="2EEA0788" w14:textId="77777777"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14:paraId="632FBEC0" w14:textId="77777777" w:rsidR="00FD297F" w:rsidRPr="009F3944" w:rsidRDefault="00FD297F" w:rsidP="00C0253D">
            <w:pPr>
              <w:pStyle w:val="TableText10"/>
            </w:pPr>
            <w:r w:rsidRPr="009F3944">
              <w:t>organisation</w:t>
            </w:r>
          </w:p>
        </w:tc>
      </w:tr>
      <w:tr w:rsidR="00FD297F" w:rsidRPr="009F3944" w14:paraId="4B3084F4" w14:textId="77777777" w:rsidTr="00C0253D">
        <w:trPr>
          <w:cantSplit/>
        </w:trPr>
        <w:tc>
          <w:tcPr>
            <w:tcW w:w="1101" w:type="dxa"/>
          </w:tcPr>
          <w:p w14:paraId="0C335A47" w14:textId="77777777" w:rsidR="00FD297F" w:rsidRPr="009F3944" w:rsidRDefault="00FD297F" w:rsidP="00C0253D">
            <w:pPr>
              <w:pStyle w:val="TableNumbered"/>
              <w:numPr>
                <w:ilvl w:val="0"/>
                <w:numId w:val="0"/>
              </w:numPr>
              <w:ind w:left="360" w:hanging="360"/>
            </w:pPr>
            <w:r w:rsidRPr="009F3944">
              <w:t xml:space="preserve">2 </w:t>
            </w:r>
          </w:p>
        </w:tc>
        <w:tc>
          <w:tcPr>
            <w:tcW w:w="1134" w:type="dxa"/>
          </w:tcPr>
          <w:p w14:paraId="291AFE8E" w14:textId="77777777" w:rsidR="00FD297F" w:rsidRPr="009F3944" w:rsidRDefault="00FD297F" w:rsidP="00C0253D">
            <w:pPr>
              <w:pStyle w:val="TableText10"/>
            </w:pPr>
            <w:r w:rsidRPr="009F3944">
              <w:t>63 (1)</w:t>
            </w:r>
          </w:p>
        </w:tc>
        <w:tc>
          <w:tcPr>
            <w:tcW w:w="3827" w:type="dxa"/>
          </w:tcPr>
          <w:p w14:paraId="0BA4603C" w14:textId="77777777" w:rsidR="00FD297F" w:rsidRPr="009F3944" w:rsidRDefault="00FD297F" w:rsidP="00C0253D">
            <w:pPr>
              <w:pStyle w:val="TableText10"/>
            </w:pPr>
            <w:r w:rsidRPr="009F3944">
              <w:t>revoke approval of organisation as suitable entity to be approved care and protection organisation</w:t>
            </w:r>
          </w:p>
        </w:tc>
        <w:tc>
          <w:tcPr>
            <w:tcW w:w="1886" w:type="dxa"/>
          </w:tcPr>
          <w:p w14:paraId="3C0C9EAF" w14:textId="77777777" w:rsidR="00FD297F" w:rsidRPr="009F3944" w:rsidRDefault="00FD297F" w:rsidP="00C0253D">
            <w:pPr>
              <w:pStyle w:val="TableText10"/>
            </w:pPr>
            <w:r w:rsidRPr="009F3944">
              <w:t>organisation</w:t>
            </w:r>
          </w:p>
        </w:tc>
      </w:tr>
      <w:tr w:rsidR="00FD297F" w:rsidRPr="009F3944" w14:paraId="0FF673BC" w14:textId="77777777" w:rsidTr="00C0253D">
        <w:trPr>
          <w:cantSplit/>
        </w:trPr>
        <w:tc>
          <w:tcPr>
            <w:tcW w:w="1101" w:type="dxa"/>
          </w:tcPr>
          <w:p w14:paraId="1F695544" w14:textId="77777777" w:rsidR="00FD297F" w:rsidRPr="009F3944" w:rsidRDefault="00FD297F" w:rsidP="00C0253D">
            <w:pPr>
              <w:pStyle w:val="TableNumbered"/>
              <w:numPr>
                <w:ilvl w:val="0"/>
                <w:numId w:val="0"/>
              </w:numPr>
              <w:ind w:left="360" w:hanging="360"/>
            </w:pPr>
            <w:r w:rsidRPr="009F3944">
              <w:t xml:space="preserve">3 </w:t>
            </w:r>
          </w:p>
        </w:tc>
        <w:tc>
          <w:tcPr>
            <w:tcW w:w="1134" w:type="dxa"/>
          </w:tcPr>
          <w:p w14:paraId="26F8D644" w14:textId="77777777" w:rsidR="00FD297F" w:rsidRPr="009F3944" w:rsidRDefault="00FD297F" w:rsidP="00C0253D">
            <w:pPr>
              <w:pStyle w:val="TableText10"/>
            </w:pPr>
            <w:r w:rsidRPr="009F3944">
              <w:t>63 (1)</w:t>
            </w:r>
          </w:p>
        </w:tc>
        <w:tc>
          <w:tcPr>
            <w:tcW w:w="3827" w:type="dxa"/>
          </w:tcPr>
          <w:p w14:paraId="3340A9E6" w14:textId="77777777"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14:paraId="52C2A310" w14:textId="77777777" w:rsidR="00FD297F" w:rsidRPr="009F3944" w:rsidRDefault="00FD297F" w:rsidP="00C0253D">
            <w:pPr>
              <w:pStyle w:val="TableText10"/>
            </w:pPr>
            <w:r w:rsidRPr="009F3944">
              <w:t>individual or organisation</w:t>
            </w:r>
          </w:p>
        </w:tc>
      </w:tr>
      <w:tr w:rsidR="00FD297F" w:rsidRPr="009F3944" w14:paraId="0525140B" w14:textId="77777777" w:rsidTr="00C0253D">
        <w:trPr>
          <w:cantSplit/>
        </w:trPr>
        <w:tc>
          <w:tcPr>
            <w:tcW w:w="1101" w:type="dxa"/>
          </w:tcPr>
          <w:p w14:paraId="7CC29B61" w14:textId="77777777" w:rsidR="00FD297F" w:rsidRPr="009F3944" w:rsidRDefault="00FD297F" w:rsidP="00C0253D">
            <w:pPr>
              <w:pStyle w:val="TableNumbered"/>
              <w:numPr>
                <w:ilvl w:val="0"/>
                <w:numId w:val="0"/>
              </w:numPr>
              <w:ind w:left="360" w:hanging="360"/>
            </w:pPr>
            <w:r w:rsidRPr="009F3944">
              <w:t xml:space="preserve">4 </w:t>
            </w:r>
          </w:p>
        </w:tc>
        <w:tc>
          <w:tcPr>
            <w:tcW w:w="1134" w:type="dxa"/>
          </w:tcPr>
          <w:p w14:paraId="50CFDF42" w14:textId="77777777" w:rsidR="00FD297F" w:rsidRPr="009F3944" w:rsidRDefault="00FD297F" w:rsidP="00C0253D">
            <w:pPr>
              <w:pStyle w:val="TableText10"/>
            </w:pPr>
            <w:r w:rsidRPr="009F3944">
              <w:t>63 (1)</w:t>
            </w:r>
          </w:p>
        </w:tc>
        <w:tc>
          <w:tcPr>
            <w:tcW w:w="3827" w:type="dxa"/>
          </w:tcPr>
          <w:p w14:paraId="51B4CD1A" w14:textId="77777777"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14:paraId="202D4E64" w14:textId="77777777" w:rsidR="00FD297F" w:rsidRPr="009F3944" w:rsidRDefault="00FD297F" w:rsidP="00C0253D">
            <w:pPr>
              <w:pStyle w:val="TableText10"/>
            </w:pPr>
            <w:r w:rsidRPr="009F3944">
              <w:t>individual or organisation</w:t>
            </w:r>
          </w:p>
        </w:tc>
      </w:tr>
    </w:tbl>
    <w:p w14:paraId="7A7EA8EF" w14:textId="77777777" w:rsidR="00FD297F" w:rsidRPr="009F3944" w:rsidRDefault="00FD297F" w:rsidP="00FD297F"/>
    <w:p w14:paraId="6823C8D7" w14:textId="77777777" w:rsidR="00FD297F" w:rsidRDefault="00FD297F" w:rsidP="00FD297F">
      <w:r>
        <w:rPr>
          <w:b/>
        </w:rPr>
        <w:br w:type="page"/>
      </w:r>
    </w:p>
    <w:p w14:paraId="3FDCCF39" w14:textId="77777777"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14:paraId="1506A5DC" w14:textId="77777777"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14:paraId="755302D6" w14:textId="77777777" w:rsidTr="00640A5B">
        <w:trPr>
          <w:cantSplit/>
          <w:tblHeader/>
        </w:trPr>
        <w:tc>
          <w:tcPr>
            <w:tcW w:w="1200" w:type="dxa"/>
            <w:tcBorders>
              <w:bottom w:val="single" w:sz="4" w:space="0" w:color="auto"/>
            </w:tcBorders>
          </w:tcPr>
          <w:p w14:paraId="3B15AED5" w14:textId="77777777" w:rsidR="00FD297F" w:rsidRPr="009F3944" w:rsidRDefault="00FD297F" w:rsidP="00C0253D">
            <w:pPr>
              <w:pStyle w:val="TableColHd"/>
            </w:pPr>
            <w:r w:rsidRPr="009F3944">
              <w:t>column 1</w:t>
            </w:r>
          </w:p>
          <w:p w14:paraId="49E0E6E9" w14:textId="77777777" w:rsidR="00FD297F" w:rsidRPr="009F3944" w:rsidRDefault="00FD297F" w:rsidP="00C0253D">
            <w:pPr>
              <w:pStyle w:val="TableColHd"/>
            </w:pPr>
            <w:r w:rsidRPr="009F3944">
              <w:t>item</w:t>
            </w:r>
          </w:p>
        </w:tc>
        <w:tc>
          <w:tcPr>
            <w:tcW w:w="1205" w:type="dxa"/>
            <w:tcBorders>
              <w:bottom w:val="single" w:sz="4" w:space="0" w:color="auto"/>
            </w:tcBorders>
          </w:tcPr>
          <w:p w14:paraId="54076810" w14:textId="77777777" w:rsidR="00FD297F" w:rsidRPr="009F3944" w:rsidRDefault="00FD297F" w:rsidP="00C0253D">
            <w:pPr>
              <w:pStyle w:val="TableColHd"/>
            </w:pPr>
            <w:r w:rsidRPr="009F3944">
              <w:t>column 2</w:t>
            </w:r>
          </w:p>
          <w:p w14:paraId="3B300B79" w14:textId="77777777" w:rsidR="00FD297F" w:rsidRPr="009F3944" w:rsidRDefault="00FD297F" w:rsidP="00C0253D">
            <w:pPr>
              <w:pStyle w:val="TableColHd"/>
            </w:pPr>
            <w:r w:rsidRPr="009F3944">
              <w:t>section</w:t>
            </w:r>
          </w:p>
        </w:tc>
        <w:tc>
          <w:tcPr>
            <w:tcW w:w="3657" w:type="dxa"/>
            <w:tcBorders>
              <w:bottom w:val="single" w:sz="4" w:space="0" w:color="auto"/>
            </w:tcBorders>
          </w:tcPr>
          <w:p w14:paraId="3D34FCBF" w14:textId="77777777" w:rsidR="00FD297F" w:rsidRPr="009F3944" w:rsidRDefault="00FD297F" w:rsidP="00C0253D">
            <w:pPr>
              <w:pStyle w:val="TableColHd"/>
            </w:pPr>
            <w:r w:rsidRPr="009F3944">
              <w:t>column 3</w:t>
            </w:r>
          </w:p>
          <w:p w14:paraId="34D0F26B" w14:textId="77777777" w:rsidR="00FD297F" w:rsidRPr="009F3944" w:rsidRDefault="00FD297F" w:rsidP="00C0253D">
            <w:pPr>
              <w:pStyle w:val="TableColHd"/>
            </w:pPr>
            <w:r w:rsidRPr="009F3944">
              <w:t>decision</w:t>
            </w:r>
          </w:p>
        </w:tc>
        <w:tc>
          <w:tcPr>
            <w:tcW w:w="1886" w:type="dxa"/>
            <w:tcBorders>
              <w:bottom w:val="single" w:sz="4" w:space="0" w:color="auto"/>
            </w:tcBorders>
          </w:tcPr>
          <w:p w14:paraId="4EF0D434" w14:textId="77777777" w:rsidR="00FD297F" w:rsidRPr="009F3944" w:rsidRDefault="00FD297F" w:rsidP="00C0253D">
            <w:pPr>
              <w:pStyle w:val="TableColHd"/>
            </w:pPr>
            <w:r w:rsidRPr="009F3944">
              <w:t>column 4</w:t>
            </w:r>
          </w:p>
          <w:p w14:paraId="0809A6DC" w14:textId="77777777" w:rsidR="00FD297F" w:rsidRPr="009F3944" w:rsidRDefault="00FD297F" w:rsidP="00C0253D">
            <w:pPr>
              <w:pStyle w:val="TableColHd"/>
            </w:pPr>
            <w:r w:rsidRPr="009F3944">
              <w:t>entity</w:t>
            </w:r>
          </w:p>
        </w:tc>
      </w:tr>
      <w:tr w:rsidR="00FD297F" w:rsidRPr="009F3944" w14:paraId="75FCAEA5" w14:textId="77777777" w:rsidTr="00640A5B">
        <w:trPr>
          <w:cantSplit/>
        </w:trPr>
        <w:tc>
          <w:tcPr>
            <w:tcW w:w="1200" w:type="dxa"/>
            <w:tcBorders>
              <w:top w:val="single" w:sz="4" w:space="0" w:color="auto"/>
            </w:tcBorders>
          </w:tcPr>
          <w:p w14:paraId="0CA0BF6F" w14:textId="77777777"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14:paraId="0DDCCA30" w14:textId="77777777" w:rsidR="00FD297F" w:rsidRPr="0039267F" w:rsidRDefault="00FD297F" w:rsidP="00C0253D">
            <w:pPr>
              <w:pStyle w:val="TableText10"/>
              <w:keepNext/>
            </w:pPr>
            <w:r w:rsidRPr="0039267F">
              <w:t>514B</w:t>
            </w:r>
          </w:p>
        </w:tc>
        <w:tc>
          <w:tcPr>
            <w:tcW w:w="3657" w:type="dxa"/>
            <w:tcBorders>
              <w:top w:val="single" w:sz="4" w:space="0" w:color="auto"/>
            </w:tcBorders>
          </w:tcPr>
          <w:p w14:paraId="6A454423" w14:textId="77777777"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14:paraId="7E53F576" w14:textId="77777777" w:rsidR="00FD297F" w:rsidRPr="0039267F" w:rsidRDefault="00FD297F" w:rsidP="00C0253D">
            <w:pPr>
              <w:pStyle w:val="TableText10"/>
              <w:keepNext/>
            </w:pPr>
            <w:r w:rsidRPr="0039267F">
              <w:t>person</w:t>
            </w:r>
          </w:p>
        </w:tc>
      </w:tr>
      <w:tr w:rsidR="00FD297F" w:rsidRPr="009F3944" w14:paraId="79CFF089" w14:textId="77777777" w:rsidTr="00640A5B">
        <w:trPr>
          <w:cantSplit/>
        </w:trPr>
        <w:tc>
          <w:tcPr>
            <w:tcW w:w="1200" w:type="dxa"/>
          </w:tcPr>
          <w:p w14:paraId="79C4D6AA" w14:textId="77777777" w:rsidR="00FD297F" w:rsidRPr="0039267F" w:rsidRDefault="00FD297F" w:rsidP="00C0253D">
            <w:pPr>
              <w:pStyle w:val="TableNumbered"/>
              <w:numPr>
                <w:ilvl w:val="0"/>
                <w:numId w:val="0"/>
              </w:numPr>
            </w:pPr>
            <w:r>
              <w:t>2</w:t>
            </w:r>
          </w:p>
        </w:tc>
        <w:tc>
          <w:tcPr>
            <w:tcW w:w="1205" w:type="dxa"/>
          </w:tcPr>
          <w:p w14:paraId="0F6C392A" w14:textId="77777777" w:rsidR="00FD297F" w:rsidRPr="0039267F" w:rsidRDefault="00FD297F" w:rsidP="00C0253D">
            <w:pPr>
              <w:pStyle w:val="TableText10"/>
            </w:pPr>
            <w:r w:rsidRPr="0039267F">
              <w:t>514E</w:t>
            </w:r>
          </w:p>
        </w:tc>
        <w:tc>
          <w:tcPr>
            <w:tcW w:w="3657" w:type="dxa"/>
          </w:tcPr>
          <w:p w14:paraId="45D9A80B" w14:textId="77777777" w:rsidR="00FD297F" w:rsidRPr="0039267F" w:rsidRDefault="00FD297F" w:rsidP="00C0253D">
            <w:pPr>
              <w:pStyle w:val="TableText10"/>
            </w:pPr>
            <w:r w:rsidRPr="0039267F">
              <w:t>refuse to renew person’s approval as approved carer</w:t>
            </w:r>
          </w:p>
        </w:tc>
        <w:tc>
          <w:tcPr>
            <w:tcW w:w="1886" w:type="dxa"/>
          </w:tcPr>
          <w:p w14:paraId="4A109925" w14:textId="77777777" w:rsidR="00FD297F" w:rsidRPr="0039267F" w:rsidRDefault="00FD297F" w:rsidP="00C0253D">
            <w:pPr>
              <w:pStyle w:val="TableText10"/>
            </w:pPr>
            <w:r w:rsidRPr="0039267F">
              <w:t>person</w:t>
            </w:r>
          </w:p>
        </w:tc>
      </w:tr>
      <w:tr w:rsidR="00A05C10" w:rsidRPr="009F3944" w14:paraId="7FB58FD2" w14:textId="77777777" w:rsidTr="00640A5B">
        <w:trPr>
          <w:cantSplit/>
        </w:trPr>
        <w:tc>
          <w:tcPr>
            <w:tcW w:w="1200" w:type="dxa"/>
          </w:tcPr>
          <w:p w14:paraId="394BBEA4" w14:textId="77777777" w:rsidR="00A05C10" w:rsidRPr="00C76309" w:rsidRDefault="00A05C10" w:rsidP="00A05C10">
            <w:pPr>
              <w:pStyle w:val="TableNumbered"/>
              <w:numPr>
                <w:ilvl w:val="0"/>
                <w:numId w:val="0"/>
              </w:numPr>
            </w:pPr>
            <w:r>
              <w:t>3</w:t>
            </w:r>
          </w:p>
        </w:tc>
        <w:tc>
          <w:tcPr>
            <w:tcW w:w="1205" w:type="dxa"/>
          </w:tcPr>
          <w:p w14:paraId="29DD719F" w14:textId="77777777" w:rsidR="00A05C10" w:rsidRPr="00C76309" w:rsidRDefault="00A05C10" w:rsidP="00A05C10">
            <w:pPr>
              <w:pStyle w:val="TableText10"/>
            </w:pPr>
            <w:r w:rsidRPr="00C76309">
              <w:t>514EA</w:t>
            </w:r>
          </w:p>
        </w:tc>
        <w:tc>
          <w:tcPr>
            <w:tcW w:w="3657" w:type="dxa"/>
          </w:tcPr>
          <w:p w14:paraId="2F5CA4A6" w14:textId="77777777" w:rsidR="00A05C10" w:rsidRPr="00C76309" w:rsidRDefault="00A05C10" w:rsidP="00A05C10">
            <w:pPr>
              <w:pStyle w:val="TableText10"/>
            </w:pPr>
            <w:r w:rsidRPr="00C76309">
              <w:t>revoke person’s approval as approved carer</w:t>
            </w:r>
          </w:p>
        </w:tc>
        <w:tc>
          <w:tcPr>
            <w:tcW w:w="1886" w:type="dxa"/>
          </w:tcPr>
          <w:p w14:paraId="10253D83" w14:textId="77777777" w:rsidR="00A05C10" w:rsidRPr="00C76309" w:rsidRDefault="00A05C10" w:rsidP="00A05C10">
            <w:pPr>
              <w:pStyle w:val="TableText10"/>
            </w:pPr>
            <w:r w:rsidRPr="00C76309">
              <w:t>person</w:t>
            </w:r>
          </w:p>
        </w:tc>
      </w:tr>
      <w:tr w:rsidR="00FD297F" w:rsidRPr="009F3944" w14:paraId="59C2D1A9" w14:textId="77777777" w:rsidTr="00640A5B">
        <w:trPr>
          <w:cantSplit/>
        </w:trPr>
        <w:tc>
          <w:tcPr>
            <w:tcW w:w="1200" w:type="dxa"/>
          </w:tcPr>
          <w:p w14:paraId="735B6532" w14:textId="77777777" w:rsidR="00FD297F" w:rsidRPr="009F3944" w:rsidRDefault="00A05C10" w:rsidP="00C0253D">
            <w:pPr>
              <w:pStyle w:val="TableNumbered"/>
              <w:numPr>
                <w:ilvl w:val="0"/>
                <w:numId w:val="0"/>
              </w:numPr>
            </w:pPr>
            <w:r>
              <w:t>4</w:t>
            </w:r>
          </w:p>
        </w:tc>
        <w:tc>
          <w:tcPr>
            <w:tcW w:w="1205" w:type="dxa"/>
          </w:tcPr>
          <w:p w14:paraId="14461D63" w14:textId="77777777" w:rsidR="00FD297F" w:rsidRPr="009F3944" w:rsidRDefault="00FD297F" w:rsidP="00C0253D">
            <w:pPr>
              <w:pStyle w:val="TableText10"/>
            </w:pPr>
            <w:r w:rsidRPr="009F3944">
              <w:t>516</w:t>
            </w:r>
          </w:p>
        </w:tc>
        <w:tc>
          <w:tcPr>
            <w:tcW w:w="3657" w:type="dxa"/>
          </w:tcPr>
          <w:p w14:paraId="60E219EF" w14:textId="77777777" w:rsidR="00FD297F" w:rsidRPr="009F3944" w:rsidRDefault="00FD297F" w:rsidP="00C0253D">
            <w:pPr>
              <w:pStyle w:val="TableText10"/>
            </w:pPr>
            <w:r w:rsidRPr="009F3944">
              <w:t>refuse to authorise person as kinship carer</w:t>
            </w:r>
          </w:p>
        </w:tc>
        <w:tc>
          <w:tcPr>
            <w:tcW w:w="1886" w:type="dxa"/>
          </w:tcPr>
          <w:p w14:paraId="5D09BDCA" w14:textId="77777777" w:rsidR="00FD297F" w:rsidRPr="009F3944" w:rsidRDefault="00FD297F" w:rsidP="00C0253D">
            <w:pPr>
              <w:pStyle w:val="TableText10"/>
            </w:pPr>
            <w:r w:rsidRPr="009F3944">
              <w:t>person</w:t>
            </w:r>
          </w:p>
        </w:tc>
      </w:tr>
      <w:tr w:rsidR="00FD297F" w:rsidRPr="009F3944" w14:paraId="33CC1BFD" w14:textId="77777777" w:rsidTr="00640A5B">
        <w:trPr>
          <w:cantSplit/>
        </w:trPr>
        <w:tc>
          <w:tcPr>
            <w:tcW w:w="1200" w:type="dxa"/>
          </w:tcPr>
          <w:p w14:paraId="21F23416" w14:textId="77777777" w:rsidR="00FD297F" w:rsidRPr="009F3944" w:rsidRDefault="00A05C10" w:rsidP="00C0253D">
            <w:pPr>
              <w:pStyle w:val="TableNumbered"/>
              <w:numPr>
                <w:ilvl w:val="0"/>
                <w:numId w:val="0"/>
              </w:numPr>
            </w:pPr>
            <w:r>
              <w:t>5</w:t>
            </w:r>
          </w:p>
        </w:tc>
        <w:tc>
          <w:tcPr>
            <w:tcW w:w="1205" w:type="dxa"/>
          </w:tcPr>
          <w:p w14:paraId="63C4F4D9" w14:textId="77777777" w:rsidR="00FD297F" w:rsidRPr="009F3944" w:rsidRDefault="00FD297F" w:rsidP="00C0253D">
            <w:pPr>
              <w:pStyle w:val="TableText10"/>
            </w:pPr>
            <w:r w:rsidRPr="009F3944">
              <w:t>518</w:t>
            </w:r>
          </w:p>
        </w:tc>
        <w:tc>
          <w:tcPr>
            <w:tcW w:w="3657" w:type="dxa"/>
          </w:tcPr>
          <w:p w14:paraId="15F22644" w14:textId="77777777" w:rsidR="00FD297F" w:rsidRPr="009F3944" w:rsidRDefault="00FD297F" w:rsidP="00C0253D">
            <w:pPr>
              <w:pStyle w:val="TableText10"/>
            </w:pPr>
            <w:r w:rsidRPr="009F3944">
              <w:t>refuse to authorise person as foster carer</w:t>
            </w:r>
          </w:p>
        </w:tc>
        <w:tc>
          <w:tcPr>
            <w:tcW w:w="1886" w:type="dxa"/>
          </w:tcPr>
          <w:p w14:paraId="05B2B4BB" w14:textId="77777777" w:rsidR="00FD297F" w:rsidRPr="009F3944" w:rsidRDefault="00FD297F" w:rsidP="00C0253D">
            <w:pPr>
              <w:pStyle w:val="TableText10"/>
            </w:pPr>
            <w:r w:rsidRPr="009F3944">
              <w:t>person</w:t>
            </w:r>
          </w:p>
        </w:tc>
      </w:tr>
      <w:tr w:rsidR="00FD297F" w:rsidRPr="009F3944" w14:paraId="7DB36AFD" w14:textId="77777777" w:rsidTr="00640A5B">
        <w:trPr>
          <w:cantSplit/>
        </w:trPr>
        <w:tc>
          <w:tcPr>
            <w:tcW w:w="1200" w:type="dxa"/>
          </w:tcPr>
          <w:p w14:paraId="385A7946" w14:textId="77777777" w:rsidR="00FD297F" w:rsidRPr="009F3944" w:rsidRDefault="00A05C10" w:rsidP="00C0253D">
            <w:pPr>
              <w:pStyle w:val="TableNumbered"/>
              <w:numPr>
                <w:ilvl w:val="0"/>
                <w:numId w:val="0"/>
              </w:numPr>
            </w:pPr>
            <w:r>
              <w:t>6</w:t>
            </w:r>
          </w:p>
        </w:tc>
        <w:tc>
          <w:tcPr>
            <w:tcW w:w="1205" w:type="dxa"/>
          </w:tcPr>
          <w:p w14:paraId="01EB4D66" w14:textId="77777777" w:rsidR="00FD297F" w:rsidRPr="009F3944" w:rsidRDefault="00FD297F" w:rsidP="00C0253D">
            <w:pPr>
              <w:pStyle w:val="TableText10"/>
            </w:pPr>
            <w:r w:rsidRPr="009F3944">
              <w:t>520</w:t>
            </w:r>
          </w:p>
        </w:tc>
        <w:tc>
          <w:tcPr>
            <w:tcW w:w="3657" w:type="dxa"/>
          </w:tcPr>
          <w:p w14:paraId="3B04E2CD" w14:textId="77777777" w:rsidR="00FD297F" w:rsidRPr="009F3944" w:rsidRDefault="00FD297F" w:rsidP="00C0253D">
            <w:pPr>
              <w:pStyle w:val="TableText10"/>
            </w:pPr>
            <w:r w:rsidRPr="009F3944">
              <w:t>refuse to authorise approved residential care organisation as residential care service</w:t>
            </w:r>
          </w:p>
        </w:tc>
        <w:tc>
          <w:tcPr>
            <w:tcW w:w="1886" w:type="dxa"/>
          </w:tcPr>
          <w:p w14:paraId="457D9469" w14:textId="77777777" w:rsidR="00FD297F" w:rsidRPr="009F3944" w:rsidRDefault="00FD297F" w:rsidP="00C0253D">
            <w:pPr>
              <w:pStyle w:val="TableText10"/>
            </w:pPr>
            <w:r w:rsidRPr="009F3944">
              <w:t>approved residential care organisation</w:t>
            </w:r>
          </w:p>
        </w:tc>
      </w:tr>
      <w:tr w:rsidR="00FD297F" w:rsidRPr="009F3944" w14:paraId="4DBCF744" w14:textId="77777777" w:rsidTr="00640A5B">
        <w:trPr>
          <w:cantSplit/>
        </w:trPr>
        <w:tc>
          <w:tcPr>
            <w:tcW w:w="1200" w:type="dxa"/>
          </w:tcPr>
          <w:p w14:paraId="671C6CDC" w14:textId="77777777" w:rsidR="00FD297F" w:rsidRPr="009F3944" w:rsidRDefault="00A05C10" w:rsidP="00C0253D">
            <w:pPr>
              <w:pStyle w:val="TableNumbered"/>
              <w:numPr>
                <w:ilvl w:val="0"/>
                <w:numId w:val="0"/>
              </w:numPr>
            </w:pPr>
            <w:r>
              <w:t>7</w:t>
            </w:r>
          </w:p>
        </w:tc>
        <w:tc>
          <w:tcPr>
            <w:tcW w:w="1205" w:type="dxa"/>
          </w:tcPr>
          <w:p w14:paraId="488924FD" w14:textId="77777777" w:rsidR="00FD297F" w:rsidRPr="009F3944" w:rsidRDefault="00640A5B" w:rsidP="00C0253D">
            <w:pPr>
              <w:pStyle w:val="TableText10"/>
            </w:pPr>
            <w:r w:rsidRPr="00373FCB">
              <w:t>524 (4) (a)</w:t>
            </w:r>
          </w:p>
        </w:tc>
        <w:tc>
          <w:tcPr>
            <w:tcW w:w="3657" w:type="dxa"/>
          </w:tcPr>
          <w:p w14:paraId="505CDB6C" w14:textId="77777777" w:rsidR="00FD297F" w:rsidRPr="009F3944" w:rsidRDefault="00FD297F" w:rsidP="00C0253D">
            <w:pPr>
              <w:pStyle w:val="TableText10"/>
            </w:pPr>
            <w:r w:rsidRPr="009F3944">
              <w:t>revoke authorisation of approved residential care organisation as residential care service</w:t>
            </w:r>
          </w:p>
        </w:tc>
        <w:tc>
          <w:tcPr>
            <w:tcW w:w="1886" w:type="dxa"/>
          </w:tcPr>
          <w:p w14:paraId="155A8C16" w14:textId="77777777" w:rsidR="00FD297F" w:rsidRPr="009F3944" w:rsidRDefault="00FD297F" w:rsidP="00C0253D">
            <w:pPr>
              <w:pStyle w:val="TableText10"/>
            </w:pPr>
            <w:r w:rsidRPr="009F3944">
              <w:t>approved residential care organisation</w:t>
            </w:r>
          </w:p>
        </w:tc>
      </w:tr>
      <w:tr w:rsidR="00FD297F" w:rsidRPr="009F3944" w14:paraId="16223964" w14:textId="77777777" w:rsidTr="00640A5B">
        <w:trPr>
          <w:cantSplit/>
        </w:trPr>
        <w:tc>
          <w:tcPr>
            <w:tcW w:w="1200" w:type="dxa"/>
          </w:tcPr>
          <w:p w14:paraId="6566CC49" w14:textId="77777777" w:rsidR="00FD297F" w:rsidRPr="009F3944" w:rsidRDefault="00A05C10" w:rsidP="00C0253D">
            <w:pPr>
              <w:pStyle w:val="TableNumbered"/>
              <w:numPr>
                <w:ilvl w:val="0"/>
                <w:numId w:val="0"/>
              </w:numPr>
            </w:pPr>
            <w:r>
              <w:t>8</w:t>
            </w:r>
          </w:p>
        </w:tc>
        <w:tc>
          <w:tcPr>
            <w:tcW w:w="1205" w:type="dxa"/>
          </w:tcPr>
          <w:p w14:paraId="33B7EB88" w14:textId="77777777" w:rsidR="00FD297F" w:rsidRPr="009F3944" w:rsidRDefault="00FD297F" w:rsidP="00C0253D">
            <w:pPr>
              <w:pStyle w:val="TableText10"/>
            </w:pPr>
            <w:r w:rsidRPr="009F3944">
              <w:t>525 (1)</w:t>
            </w:r>
          </w:p>
        </w:tc>
        <w:tc>
          <w:tcPr>
            <w:tcW w:w="3657" w:type="dxa"/>
          </w:tcPr>
          <w:p w14:paraId="31D3802C" w14:textId="77777777" w:rsidR="00FD297F" w:rsidRPr="009F3944" w:rsidRDefault="00FD297F" w:rsidP="00C0253D">
            <w:pPr>
              <w:pStyle w:val="TableText10"/>
            </w:pPr>
            <w:r w:rsidRPr="009F3944">
              <w:t>refuse to approve place operated by approved residential care organisation as place of care</w:t>
            </w:r>
          </w:p>
        </w:tc>
        <w:tc>
          <w:tcPr>
            <w:tcW w:w="1886" w:type="dxa"/>
          </w:tcPr>
          <w:p w14:paraId="19E8E191" w14:textId="77777777" w:rsidR="00FD297F" w:rsidRPr="009F3944" w:rsidRDefault="00FD297F" w:rsidP="00C0253D">
            <w:pPr>
              <w:pStyle w:val="TableText10"/>
            </w:pPr>
            <w:r w:rsidRPr="009F3944">
              <w:t>approved residential care organisation</w:t>
            </w:r>
          </w:p>
        </w:tc>
      </w:tr>
      <w:tr w:rsidR="00FD297F" w:rsidRPr="009F3944" w14:paraId="6A163455" w14:textId="77777777" w:rsidTr="00640A5B">
        <w:trPr>
          <w:cantSplit/>
        </w:trPr>
        <w:tc>
          <w:tcPr>
            <w:tcW w:w="1200" w:type="dxa"/>
          </w:tcPr>
          <w:p w14:paraId="3A007045" w14:textId="77777777" w:rsidR="00FD297F" w:rsidRPr="009F3944" w:rsidRDefault="00A05C10" w:rsidP="00C0253D">
            <w:pPr>
              <w:pStyle w:val="TableNumbered"/>
              <w:numPr>
                <w:ilvl w:val="0"/>
                <w:numId w:val="0"/>
              </w:numPr>
            </w:pPr>
            <w:r>
              <w:t>9</w:t>
            </w:r>
          </w:p>
        </w:tc>
        <w:tc>
          <w:tcPr>
            <w:tcW w:w="1205" w:type="dxa"/>
          </w:tcPr>
          <w:p w14:paraId="3DDFD0B9" w14:textId="77777777" w:rsidR="00FD297F" w:rsidRPr="009F3944" w:rsidRDefault="00FD297F" w:rsidP="00C0253D">
            <w:pPr>
              <w:pStyle w:val="TableText10"/>
            </w:pPr>
            <w:r w:rsidRPr="009F3944">
              <w:t>525 (4)</w:t>
            </w:r>
          </w:p>
        </w:tc>
        <w:tc>
          <w:tcPr>
            <w:tcW w:w="3657" w:type="dxa"/>
          </w:tcPr>
          <w:p w14:paraId="4E5711E3" w14:textId="77777777" w:rsidR="00FD297F" w:rsidRPr="009F3944" w:rsidRDefault="00FD297F" w:rsidP="00C0253D">
            <w:pPr>
              <w:pStyle w:val="TableText10"/>
            </w:pPr>
            <w:r w:rsidRPr="009F3944">
              <w:t>revoke approval of place operated by approved residential care organisation as place of care</w:t>
            </w:r>
          </w:p>
        </w:tc>
        <w:tc>
          <w:tcPr>
            <w:tcW w:w="1886" w:type="dxa"/>
          </w:tcPr>
          <w:p w14:paraId="7D5612A5" w14:textId="77777777" w:rsidR="00FD297F" w:rsidRPr="009F3944" w:rsidRDefault="00FD297F" w:rsidP="00C0253D">
            <w:pPr>
              <w:pStyle w:val="TableText10"/>
            </w:pPr>
            <w:r w:rsidRPr="009F3944">
              <w:t>approved residential care organisation</w:t>
            </w:r>
          </w:p>
        </w:tc>
      </w:tr>
    </w:tbl>
    <w:p w14:paraId="70E28C66" w14:textId="77777777" w:rsidR="00922E3F" w:rsidRPr="00922E3F" w:rsidRDefault="00922E3F" w:rsidP="00922E3F">
      <w:pPr>
        <w:pStyle w:val="PageBreak"/>
      </w:pPr>
      <w:r w:rsidRPr="00922E3F">
        <w:br w:type="page"/>
      </w:r>
    </w:p>
    <w:p w14:paraId="3E3117FF" w14:textId="77777777" w:rsidR="00FD297F" w:rsidRDefault="00FD297F" w:rsidP="00FD297F">
      <w:pPr>
        <w:pStyle w:val="TableHd"/>
        <w:suppressLineNumbers/>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14:paraId="537DA1CF" w14:textId="77777777" w:rsidTr="00C0253D">
        <w:trPr>
          <w:cantSplit/>
          <w:tblHeader/>
        </w:trPr>
        <w:tc>
          <w:tcPr>
            <w:tcW w:w="1134" w:type="dxa"/>
            <w:tcBorders>
              <w:bottom w:val="single" w:sz="4" w:space="0" w:color="auto"/>
            </w:tcBorders>
          </w:tcPr>
          <w:p w14:paraId="7C725DB0" w14:textId="77777777" w:rsidR="00FD297F" w:rsidRDefault="00FD297F" w:rsidP="00C0253D">
            <w:pPr>
              <w:pStyle w:val="TableColHd"/>
            </w:pPr>
            <w:r>
              <w:t>column 1</w:t>
            </w:r>
          </w:p>
          <w:p w14:paraId="4A8110CA" w14:textId="77777777" w:rsidR="00FD297F" w:rsidRDefault="00FD297F" w:rsidP="00C0253D">
            <w:pPr>
              <w:pStyle w:val="TableColHd"/>
            </w:pPr>
            <w:r>
              <w:t>item</w:t>
            </w:r>
          </w:p>
        </w:tc>
        <w:tc>
          <w:tcPr>
            <w:tcW w:w="1405" w:type="dxa"/>
            <w:tcBorders>
              <w:bottom w:val="single" w:sz="4" w:space="0" w:color="auto"/>
            </w:tcBorders>
          </w:tcPr>
          <w:p w14:paraId="546DE5EE" w14:textId="77777777" w:rsidR="00FD297F" w:rsidRDefault="00FD297F" w:rsidP="00C0253D">
            <w:pPr>
              <w:pStyle w:val="TableColHd"/>
            </w:pPr>
            <w:r>
              <w:t>column 2</w:t>
            </w:r>
          </w:p>
          <w:p w14:paraId="171ABF6B" w14:textId="77777777" w:rsidR="00FD297F" w:rsidRDefault="00FD297F" w:rsidP="00C0253D">
            <w:pPr>
              <w:pStyle w:val="TableColHd"/>
            </w:pPr>
            <w:r>
              <w:t xml:space="preserve">section </w:t>
            </w:r>
          </w:p>
        </w:tc>
        <w:tc>
          <w:tcPr>
            <w:tcW w:w="3366" w:type="dxa"/>
            <w:tcBorders>
              <w:bottom w:val="single" w:sz="4" w:space="0" w:color="auto"/>
            </w:tcBorders>
          </w:tcPr>
          <w:p w14:paraId="782E2B2F" w14:textId="77777777" w:rsidR="00FD297F" w:rsidRDefault="00FD297F" w:rsidP="00C0253D">
            <w:pPr>
              <w:pStyle w:val="TableColHd"/>
            </w:pPr>
            <w:r>
              <w:t>column 3</w:t>
            </w:r>
          </w:p>
          <w:p w14:paraId="1E3B9693" w14:textId="77777777" w:rsidR="00FD297F" w:rsidRDefault="00FD297F" w:rsidP="00C0253D">
            <w:pPr>
              <w:pStyle w:val="TableColHd"/>
            </w:pPr>
            <w:r>
              <w:t>decision</w:t>
            </w:r>
          </w:p>
        </w:tc>
        <w:tc>
          <w:tcPr>
            <w:tcW w:w="2043" w:type="dxa"/>
            <w:tcBorders>
              <w:bottom w:val="single" w:sz="4" w:space="0" w:color="auto"/>
            </w:tcBorders>
          </w:tcPr>
          <w:p w14:paraId="6F0C397A" w14:textId="77777777" w:rsidR="00FD297F" w:rsidRDefault="00FD297F" w:rsidP="00C0253D">
            <w:pPr>
              <w:pStyle w:val="TableColHd"/>
            </w:pPr>
            <w:r>
              <w:t>column 4</w:t>
            </w:r>
          </w:p>
          <w:p w14:paraId="4305E060" w14:textId="77777777" w:rsidR="00FD297F" w:rsidRDefault="00FD297F" w:rsidP="00C0253D">
            <w:pPr>
              <w:pStyle w:val="TableColHd"/>
            </w:pPr>
            <w:r>
              <w:t>entity</w:t>
            </w:r>
          </w:p>
        </w:tc>
      </w:tr>
      <w:tr w:rsidR="00FD297F" w14:paraId="1E483410" w14:textId="77777777" w:rsidTr="00C0253D">
        <w:trPr>
          <w:cantSplit/>
        </w:trPr>
        <w:tc>
          <w:tcPr>
            <w:tcW w:w="1134" w:type="dxa"/>
          </w:tcPr>
          <w:p w14:paraId="15B5615C" w14:textId="77777777" w:rsidR="00FD297F" w:rsidRDefault="00FD297F" w:rsidP="00B07EB2">
            <w:pPr>
              <w:pStyle w:val="TableText10"/>
            </w:pPr>
            <w:r>
              <w:t>1</w:t>
            </w:r>
          </w:p>
        </w:tc>
        <w:tc>
          <w:tcPr>
            <w:tcW w:w="1405" w:type="dxa"/>
          </w:tcPr>
          <w:p w14:paraId="6A64D41F" w14:textId="77777777" w:rsidR="00FD297F" w:rsidRDefault="00FD297F" w:rsidP="00B07EB2">
            <w:pPr>
              <w:pStyle w:val="TableText10"/>
            </w:pPr>
            <w:r>
              <w:t xml:space="preserve">747 (3) </w:t>
            </w:r>
          </w:p>
        </w:tc>
        <w:tc>
          <w:tcPr>
            <w:tcW w:w="3366" w:type="dxa"/>
          </w:tcPr>
          <w:p w14:paraId="392A90F7" w14:textId="77777777" w:rsidR="00FD297F" w:rsidRDefault="00FD297F" w:rsidP="00B07EB2">
            <w:pPr>
              <w:pStyle w:val="TableText10"/>
            </w:pPr>
            <w:r>
              <w:t>refuse to give proprietor childcare service licence</w:t>
            </w:r>
          </w:p>
        </w:tc>
        <w:tc>
          <w:tcPr>
            <w:tcW w:w="2043" w:type="dxa"/>
          </w:tcPr>
          <w:p w14:paraId="31081631" w14:textId="77777777" w:rsidR="00FD297F" w:rsidRDefault="00FD297F" w:rsidP="00B07EB2">
            <w:pPr>
              <w:pStyle w:val="TableText10"/>
            </w:pPr>
            <w:r>
              <w:t>proprietor</w:t>
            </w:r>
          </w:p>
        </w:tc>
      </w:tr>
      <w:tr w:rsidR="00FD297F" w14:paraId="1E35EB51" w14:textId="77777777" w:rsidTr="00C0253D">
        <w:trPr>
          <w:cantSplit/>
        </w:trPr>
        <w:tc>
          <w:tcPr>
            <w:tcW w:w="1134" w:type="dxa"/>
          </w:tcPr>
          <w:p w14:paraId="5302109E" w14:textId="77777777" w:rsidR="00FD297F" w:rsidRDefault="00FD297F" w:rsidP="00B07EB2">
            <w:pPr>
              <w:pStyle w:val="TableText10"/>
            </w:pPr>
            <w:r>
              <w:t>2</w:t>
            </w:r>
          </w:p>
        </w:tc>
        <w:tc>
          <w:tcPr>
            <w:tcW w:w="1405" w:type="dxa"/>
          </w:tcPr>
          <w:p w14:paraId="11447031" w14:textId="77777777" w:rsidR="00FD297F" w:rsidRDefault="00FD297F" w:rsidP="00B07EB2">
            <w:pPr>
              <w:pStyle w:val="TableText10"/>
            </w:pPr>
            <w:r>
              <w:t xml:space="preserve">751 (4) </w:t>
            </w:r>
          </w:p>
        </w:tc>
        <w:tc>
          <w:tcPr>
            <w:tcW w:w="3366" w:type="dxa"/>
          </w:tcPr>
          <w:p w14:paraId="0990C5C5" w14:textId="77777777" w:rsidR="00FD297F" w:rsidRDefault="00FD297F" w:rsidP="00B07EB2">
            <w:pPr>
              <w:pStyle w:val="TableText10"/>
            </w:pPr>
            <w:r>
              <w:t>refuse to extend childcare service licence</w:t>
            </w:r>
          </w:p>
        </w:tc>
        <w:tc>
          <w:tcPr>
            <w:tcW w:w="2043" w:type="dxa"/>
          </w:tcPr>
          <w:p w14:paraId="11FFD25D" w14:textId="77777777" w:rsidR="00FD297F" w:rsidRDefault="00FD297F" w:rsidP="00B07EB2">
            <w:pPr>
              <w:pStyle w:val="TableText10"/>
            </w:pPr>
            <w:r>
              <w:t>licensed proprietor</w:t>
            </w:r>
          </w:p>
        </w:tc>
      </w:tr>
      <w:tr w:rsidR="00FD297F" w14:paraId="5BB2C448" w14:textId="77777777" w:rsidTr="00C0253D">
        <w:trPr>
          <w:cantSplit/>
        </w:trPr>
        <w:tc>
          <w:tcPr>
            <w:tcW w:w="1134" w:type="dxa"/>
          </w:tcPr>
          <w:p w14:paraId="15913861" w14:textId="77777777" w:rsidR="00FD297F" w:rsidRDefault="00FD297F" w:rsidP="00B07EB2">
            <w:pPr>
              <w:pStyle w:val="TableText10"/>
            </w:pPr>
            <w:r>
              <w:t>3</w:t>
            </w:r>
          </w:p>
        </w:tc>
        <w:tc>
          <w:tcPr>
            <w:tcW w:w="1405" w:type="dxa"/>
          </w:tcPr>
          <w:p w14:paraId="7F2C8C52" w14:textId="77777777" w:rsidR="00FD297F" w:rsidRDefault="00FD297F" w:rsidP="00B07EB2">
            <w:pPr>
              <w:pStyle w:val="TableText10"/>
            </w:pPr>
            <w:r>
              <w:t xml:space="preserve">752 (3) </w:t>
            </w:r>
          </w:p>
        </w:tc>
        <w:tc>
          <w:tcPr>
            <w:tcW w:w="3366" w:type="dxa"/>
          </w:tcPr>
          <w:p w14:paraId="6B1010A2" w14:textId="77777777" w:rsidR="00FD297F" w:rsidRDefault="00FD297F" w:rsidP="00B07EB2">
            <w:pPr>
              <w:pStyle w:val="TableText10"/>
            </w:pPr>
            <w:r>
              <w:t>refuse to amend childcare service licence</w:t>
            </w:r>
          </w:p>
        </w:tc>
        <w:tc>
          <w:tcPr>
            <w:tcW w:w="2043" w:type="dxa"/>
          </w:tcPr>
          <w:p w14:paraId="625B17F4" w14:textId="77777777" w:rsidR="00FD297F" w:rsidRDefault="00FD297F" w:rsidP="00B07EB2">
            <w:pPr>
              <w:pStyle w:val="TableText10"/>
            </w:pPr>
            <w:r>
              <w:t>licensed proprietor</w:t>
            </w:r>
          </w:p>
        </w:tc>
      </w:tr>
      <w:tr w:rsidR="00FD297F" w14:paraId="675F5743" w14:textId="77777777" w:rsidTr="00C0253D">
        <w:trPr>
          <w:cantSplit/>
        </w:trPr>
        <w:tc>
          <w:tcPr>
            <w:tcW w:w="1134" w:type="dxa"/>
          </w:tcPr>
          <w:p w14:paraId="7420D36C" w14:textId="77777777" w:rsidR="00FD297F" w:rsidRDefault="00FD297F" w:rsidP="00B07EB2">
            <w:pPr>
              <w:pStyle w:val="TableText10"/>
            </w:pPr>
            <w:r>
              <w:t>4</w:t>
            </w:r>
          </w:p>
        </w:tc>
        <w:tc>
          <w:tcPr>
            <w:tcW w:w="1405" w:type="dxa"/>
          </w:tcPr>
          <w:p w14:paraId="2A5BCB33" w14:textId="77777777" w:rsidR="00FD297F" w:rsidRDefault="00FD297F" w:rsidP="00B07EB2">
            <w:pPr>
              <w:pStyle w:val="TableText10"/>
            </w:pPr>
            <w:r>
              <w:t xml:space="preserve">753 (3) </w:t>
            </w:r>
          </w:p>
        </w:tc>
        <w:tc>
          <w:tcPr>
            <w:tcW w:w="3366" w:type="dxa"/>
          </w:tcPr>
          <w:p w14:paraId="1E8F2BD6" w14:textId="77777777" w:rsidR="00FD297F" w:rsidRDefault="00FD297F" w:rsidP="00B07EB2">
            <w:pPr>
              <w:pStyle w:val="TableText10"/>
            </w:pPr>
            <w:r>
              <w:t>refuse to transfer childcare service licence</w:t>
            </w:r>
          </w:p>
        </w:tc>
        <w:tc>
          <w:tcPr>
            <w:tcW w:w="2043" w:type="dxa"/>
          </w:tcPr>
          <w:p w14:paraId="75916F14" w14:textId="77777777" w:rsidR="00FD297F" w:rsidRDefault="00FD297F" w:rsidP="00B07EB2">
            <w:pPr>
              <w:pStyle w:val="TableText10"/>
            </w:pPr>
            <w:r>
              <w:t>licensed proprietor</w:t>
            </w:r>
          </w:p>
        </w:tc>
      </w:tr>
      <w:tr w:rsidR="00FD297F" w14:paraId="36ECFF7B" w14:textId="77777777" w:rsidTr="00C0253D">
        <w:trPr>
          <w:cantSplit/>
        </w:trPr>
        <w:tc>
          <w:tcPr>
            <w:tcW w:w="1134" w:type="dxa"/>
          </w:tcPr>
          <w:p w14:paraId="4FA38F10" w14:textId="77777777" w:rsidR="00FD297F" w:rsidRDefault="00FD297F" w:rsidP="00B07EB2">
            <w:pPr>
              <w:pStyle w:val="TableText10"/>
            </w:pPr>
            <w:r>
              <w:t>5</w:t>
            </w:r>
          </w:p>
        </w:tc>
        <w:tc>
          <w:tcPr>
            <w:tcW w:w="1405" w:type="dxa"/>
          </w:tcPr>
          <w:p w14:paraId="50B43DF7" w14:textId="77777777" w:rsidR="00FD297F" w:rsidRDefault="00FD297F" w:rsidP="00B07EB2">
            <w:pPr>
              <w:pStyle w:val="TableText10"/>
            </w:pPr>
            <w:r>
              <w:t xml:space="preserve">758 (3) </w:t>
            </w:r>
          </w:p>
        </w:tc>
        <w:tc>
          <w:tcPr>
            <w:tcW w:w="3366" w:type="dxa"/>
          </w:tcPr>
          <w:p w14:paraId="2DBA0ED0" w14:textId="77777777" w:rsidR="00FD297F" w:rsidRDefault="00FD297F" w:rsidP="00B07EB2">
            <w:pPr>
              <w:pStyle w:val="TableText10"/>
            </w:pPr>
            <w:r>
              <w:t>refuse to renew childcare service licence</w:t>
            </w:r>
          </w:p>
        </w:tc>
        <w:tc>
          <w:tcPr>
            <w:tcW w:w="2043" w:type="dxa"/>
          </w:tcPr>
          <w:p w14:paraId="55D7127C" w14:textId="77777777" w:rsidR="00FD297F" w:rsidRDefault="00FD297F" w:rsidP="00B07EB2">
            <w:pPr>
              <w:pStyle w:val="TableText10"/>
            </w:pPr>
            <w:r>
              <w:t>licensed proprietor</w:t>
            </w:r>
          </w:p>
        </w:tc>
      </w:tr>
      <w:tr w:rsidR="00FD297F" w14:paraId="6DF612FF" w14:textId="77777777" w:rsidTr="00C0253D">
        <w:trPr>
          <w:cantSplit/>
        </w:trPr>
        <w:tc>
          <w:tcPr>
            <w:tcW w:w="1134" w:type="dxa"/>
          </w:tcPr>
          <w:p w14:paraId="3D11E2C2" w14:textId="77777777" w:rsidR="00FD297F" w:rsidRDefault="00FD297F" w:rsidP="00B07EB2">
            <w:pPr>
              <w:pStyle w:val="TableText10"/>
            </w:pPr>
            <w:r>
              <w:t>6</w:t>
            </w:r>
          </w:p>
        </w:tc>
        <w:tc>
          <w:tcPr>
            <w:tcW w:w="1405" w:type="dxa"/>
          </w:tcPr>
          <w:p w14:paraId="7234F47B" w14:textId="77777777" w:rsidR="00FD297F" w:rsidRDefault="00FD297F" w:rsidP="00B07EB2">
            <w:pPr>
              <w:pStyle w:val="TableText10"/>
            </w:pPr>
            <w:r>
              <w:t xml:space="preserve">760 (4) (a) </w:t>
            </w:r>
          </w:p>
        </w:tc>
        <w:tc>
          <w:tcPr>
            <w:tcW w:w="3366" w:type="dxa"/>
          </w:tcPr>
          <w:p w14:paraId="749401E0" w14:textId="77777777" w:rsidR="00FD297F" w:rsidRDefault="00FD297F" w:rsidP="00B07EB2">
            <w:pPr>
              <w:pStyle w:val="TableText10"/>
            </w:pPr>
            <w:r>
              <w:t>confirm compliance notice</w:t>
            </w:r>
          </w:p>
        </w:tc>
        <w:tc>
          <w:tcPr>
            <w:tcW w:w="2043" w:type="dxa"/>
          </w:tcPr>
          <w:p w14:paraId="6D18DD7E" w14:textId="77777777" w:rsidR="00FD297F" w:rsidRDefault="00FD297F" w:rsidP="00B07EB2">
            <w:pPr>
              <w:pStyle w:val="TableText10"/>
            </w:pPr>
            <w:r>
              <w:t>licensed proprietor</w:t>
            </w:r>
          </w:p>
        </w:tc>
      </w:tr>
      <w:tr w:rsidR="00FD297F" w14:paraId="2BD6DBF6" w14:textId="77777777" w:rsidTr="00C0253D">
        <w:trPr>
          <w:cantSplit/>
        </w:trPr>
        <w:tc>
          <w:tcPr>
            <w:tcW w:w="1134" w:type="dxa"/>
          </w:tcPr>
          <w:p w14:paraId="1443B3F4" w14:textId="77777777" w:rsidR="00FD297F" w:rsidRDefault="00FD297F" w:rsidP="00B07EB2">
            <w:pPr>
              <w:pStyle w:val="TableText10"/>
            </w:pPr>
            <w:r>
              <w:t>7</w:t>
            </w:r>
          </w:p>
        </w:tc>
        <w:tc>
          <w:tcPr>
            <w:tcW w:w="1405" w:type="dxa"/>
          </w:tcPr>
          <w:p w14:paraId="045B601A" w14:textId="77777777" w:rsidR="00FD297F" w:rsidRDefault="00FD297F" w:rsidP="00B07EB2">
            <w:pPr>
              <w:pStyle w:val="TableText10"/>
            </w:pPr>
            <w:r>
              <w:t xml:space="preserve">761 (2) </w:t>
            </w:r>
          </w:p>
        </w:tc>
        <w:tc>
          <w:tcPr>
            <w:tcW w:w="3366" w:type="dxa"/>
          </w:tcPr>
          <w:p w14:paraId="40826B5C" w14:textId="77777777" w:rsidR="00FD297F" w:rsidRDefault="00FD297F" w:rsidP="00B07EB2">
            <w:pPr>
              <w:pStyle w:val="TableText10"/>
            </w:pPr>
            <w:r>
              <w:t>suspend childcare service licence</w:t>
            </w:r>
          </w:p>
        </w:tc>
        <w:tc>
          <w:tcPr>
            <w:tcW w:w="2043" w:type="dxa"/>
          </w:tcPr>
          <w:p w14:paraId="665D7ED0" w14:textId="77777777" w:rsidR="00FD297F" w:rsidRDefault="00FD297F" w:rsidP="00B07EB2">
            <w:pPr>
              <w:pStyle w:val="TableText10"/>
            </w:pPr>
            <w:r>
              <w:t>proprietor whose licence suspended</w:t>
            </w:r>
          </w:p>
        </w:tc>
      </w:tr>
      <w:tr w:rsidR="00FD297F" w14:paraId="746C7D76" w14:textId="77777777" w:rsidTr="00C0253D">
        <w:trPr>
          <w:cantSplit/>
        </w:trPr>
        <w:tc>
          <w:tcPr>
            <w:tcW w:w="1134" w:type="dxa"/>
          </w:tcPr>
          <w:p w14:paraId="6CC14382" w14:textId="77777777" w:rsidR="00FD297F" w:rsidRDefault="00FD297F" w:rsidP="00B07EB2">
            <w:pPr>
              <w:pStyle w:val="TableText10"/>
            </w:pPr>
            <w:r>
              <w:t>8</w:t>
            </w:r>
          </w:p>
        </w:tc>
        <w:tc>
          <w:tcPr>
            <w:tcW w:w="1405" w:type="dxa"/>
          </w:tcPr>
          <w:p w14:paraId="4D47B595" w14:textId="77777777" w:rsidR="00FD297F" w:rsidRDefault="00FD297F" w:rsidP="00B07EB2">
            <w:pPr>
              <w:pStyle w:val="TableText10"/>
            </w:pPr>
            <w:r>
              <w:t xml:space="preserve">762 (3) (a) </w:t>
            </w:r>
          </w:p>
        </w:tc>
        <w:tc>
          <w:tcPr>
            <w:tcW w:w="3366" w:type="dxa"/>
          </w:tcPr>
          <w:p w14:paraId="530DE992" w14:textId="77777777" w:rsidR="00FD297F" w:rsidRDefault="00FD297F" w:rsidP="00B07EB2">
            <w:pPr>
              <w:pStyle w:val="TableText10"/>
            </w:pPr>
            <w:r>
              <w:t>confirm suspension of childcare service licence</w:t>
            </w:r>
          </w:p>
        </w:tc>
        <w:tc>
          <w:tcPr>
            <w:tcW w:w="2043" w:type="dxa"/>
          </w:tcPr>
          <w:p w14:paraId="57C67B13" w14:textId="77777777" w:rsidR="00FD297F" w:rsidRDefault="00FD297F" w:rsidP="00B07EB2">
            <w:pPr>
              <w:pStyle w:val="TableText10"/>
            </w:pPr>
            <w:r>
              <w:t>proprietor whose licence suspended</w:t>
            </w:r>
          </w:p>
        </w:tc>
      </w:tr>
      <w:tr w:rsidR="00FD297F" w14:paraId="10227981" w14:textId="77777777" w:rsidTr="00C0253D">
        <w:trPr>
          <w:cantSplit/>
        </w:trPr>
        <w:tc>
          <w:tcPr>
            <w:tcW w:w="1134" w:type="dxa"/>
          </w:tcPr>
          <w:p w14:paraId="011617D9" w14:textId="77777777" w:rsidR="00FD297F" w:rsidRDefault="00FD297F" w:rsidP="00B07EB2">
            <w:pPr>
              <w:pStyle w:val="TableText10"/>
            </w:pPr>
            <w:r>
              <w:t>9</w:t>
            </w:r>
          </w:p>
        </w:tc>
        <w:tc>
          <w:tcPr>
            <w:tcW w:w="1405" w:type="dxa"/>
          </w:tcPr>
          <w:p w14:paraId="479D9C99" w14:textId="77777777" w:rsidR="00FD297F" w:rsidRDefault="00FD297F" w:rsidP="00B07EB2">
            <w:pPr>
              <w:pStyle w:val="TableText10"/>
            </w:pPr>
            <w:r>
              <w:t xml:space="preserve">763 (2) </w:t>
            </w:r>
          </w:p>
        </w:tc>
        <w:tc>
          <w:tcPr>
            <w:tcW w:w="3366" w:type="dxa"/>
          </w:tcPr>
          <w:p w14:paraId="048D7F57" w14:textId="77777777" w:rsidR="00FD297F" w:rsidRDefault="00FD297F" w:rsidP="00B07EB2">
            <w:pPr>
              <w:pStyle w:val="TableText10"/>
            </w:pPr>
            <w:r>
              <w:t>immediately suspend childcare service licence</w:t>
            </w:r>
          </w:p>
        </w:tc>
        <w:tc>
          <w:tcPr>
            <w:tcW w:w="2043" w:type="dxa"/>
          </w:tcPr>
          <w:p w14:paraId="435ADECF" w14:textId="77777777" w:rsidR="00FD297F" w:rsidRDefault="00FD297F" w:rsidP="00B07EB2">
            <w:pPr>
              <w:pStyle w:val="TableText10"/>
            </w:pPr>
            <w:r>
              <w:t>proprietor whose licence suspended</w:t>
            </w:r>
          </w:p>
        </w:tc>
      </w:tr>
      <w:tr w:rsidR="00FD297F" w14:paraId="104C37AC" w14:textId="77777777" w:rsidTr="00C0253D">
        <w:trPr>
          <w:cantSplit/>
        </w:trPr>
        <w:tc>
          <w:tcPr>
            <w:tcW w:w="1134" w:type="dxa"/>
            <w:tcBorders>
              <w:bottom w:val="single" w:sz="4" w:space="0" w:color="auto"/>
            </w:tcBorders>
          </w:tcPr>
          <w:p w14:paraId="159BF639" w14:textId="77777777" w:rsidR="00FD297F" w:rsidRDefault="00FD297F" w:rsidP="00B07EB2">
            <w:pPr>
              <w:pStyle w:val="TableText10"/>
            </w:pPr>
            <w:r>
              <w:t>10</w:t>
            </w:r>
          </w:p>
        </w:tc>
        <w:tc>
          <w:tcPr>
            <w:tcW w:w="1405" w:type="dxa"/>
            <w:tcBorders>
              <w:bottom w:val="single" w:sz="4" w:space="0" w:color="auto"/>
            </w:tcBorders>
          </w:tcPr>
          <w:p w14:paraId="1B41B091" w14:textId="77777777" w:rsidR="00FD297F" w:rsidRDefault="00FD297F" w:rsidP="00B07EB2">
            <w:pPr>
              <w:pStyle w:val="TableText10"/>
            </w:pPr>
            <w:r>
              <w:t xml:space="preserve">765 (3) </w:t>
            </w:r>
          </w:p>
        </w:tc>
        <w:tc>
          <w:tcPr>
            <w:tcW w:w="3366" w:type="dxa"/>
            <w:tcBorders>
              <w:bottom w:val="single" w:sz="4" w:space="0" w:color="auto"/>
            </w:tcBorders>
          </w:tcPr>
          <w:p w14:paraId="421F6592" w14:textId="77777777" w:rsidR="00FD297F" w:rsidRDefault="00FD297F" w:rsidP="00B07EB2">
            <w:pPr>
              <w:pStyle w:val="TableText10"/>
            </w:pPr>
            <w:r>
              <w:t>cancel childcare service licence</w:t>
            </w:r>
          </w:p>
        </w:tc>
        <w:tc>
          <w:tcPr>
            <w:tcW w:w="2043" w:type="dxa"/>
            <w:tcBorders>
              <w:bottom w:val="single" w:sz="4" w:space="0" w:color="auto"/>
            </w:tcBorders>
          </w:tcPr>
          <w:p w14:paraId="49886309" w14:textId="77777777" w:rsidR="00FD297F" w:rsidRDefault="00FD297F" w:rsidP="00B07EB2">
            <w:pPr>
              <w:pStyle w:val="TableText10"/>
            </w:pPr>
            <w:r>
              <w:t>proprietor whose licence cancelled</w:t>
            </w:r>
          </w:p>
        </w:tc>
      </w:tr>
    </w:tbl>
    <w:p w14:paraId="57008E6F" w14:textId="77777777" w:rsidR="00922E3F" w:rsidRPr="00922E3F" w:rsidRDefault="00922E3F" w:rsidP="00922E3F">
      <w:pPr>
        <w:pStyle w:val="PageBreak"/>
      </w:pPr>
      <w:r w:rsidRPr="00922E3F">
        <w:br w:type="page"/>
      </w:r>
    </w:p>
    <w:p w14:paraId="4B652711" w14:textId="77777777" w:rsidR="00FD297F" w:rsidRDefault="00FD297F" w:rsidP="00FD297F">
      <w:pPr>
        <w:pStyle w:val="TableHd"/>
        <w:suppressLineNumbers/>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14:paraId="29C2F7D8" w14:textId="77777777" w:rsidTr="00C0253D">
        <w:trPr>
          <w:cantSplit/>
          <w:tblHeader/>
        </w:trPr>
        <w:tc>
          <w:tcPr>
            <w:tcW w:w="1134" w:type="dxa"/>
            <w:tcBorders>
              <w:bottom w:val="single" w:sz="4" w:space="0" w:color="auto"/>
            </w:tcBorders>
          </w:tcPr>
          <w:p w14:paraId="0298A2DA" w14:textId="77777777" w:rsidR="00FD297F" w:rsidRDefault="00FD297F" w:rsidP="00C0253D">
            <w:pPr>
              <w:pStyle w:val="TableColHd"/>
            </w:pPr>
            <w:r>
              <w:t>column 1</w:t>
            </w:r>
          </w:p>
          <w:p w14:paraId="34AC3959" w14:textId="77777777" w:rsidR="00FD297F" w:rsidRDefault="00FD297F" w:rsidP="00C0253D">
            <w:pPr>
              <w:pStyle w:val="TableColHd"/>
            </w:pPr>
            <w:r>
              <w:t>item</w:t>
            </w:r>
          </w:p>
        </w:tc>
        <w:tc>
          <w:tcPr>
            <w:tcW w:w="1405" w:type="dxa"/>
            <w:tcBorders>
              <w:bottom w:val="single" w:sz="4" w:space="0" w:color="auto"/>
            </w:tcBorders>
          </w:tcPr>
          <w:p w14:paraId="4E20CEFE" w14:textId="77777777" w:rsidR="00FD297F" w:rsidRDefault="00FD297F" w:rsidP="00C0253D">
            <w:pPr>
              <w:pStyle w:val="TableColHd"/>
            </w:pPr>
            <w:r>
              <w:t>column 2</w:t>
            </w:r>
          </w:p>
          <w:p w14:paraId="5BB1D7F0" w14:textId="77777777" w:rsidR="00FD297F" w:rsidRDefault="00FD297F" w:rsidP="00C0253D">
            <w:pPr>
              <w:pStyle w:val="TableColHd"/>
            </w:pPr>
            <w:r>
              <w:t xml:space="preserve">section </w:t>
            </w:r>
          </w:p>
        </w:tc>
        <w:tc>
          <w:tcPr>
            <w:tcW w:w="3366" w:type="dxa"/>
            <w:tcBorders>
              <w:bottom w:val="single" w:sz="4" w:space="0" w:color="auto"/>
            </w:tcBorders>
          </w:tcPr>
          <w:p w14:paraId="50B60115" w14:textId="77777777" w:rsidR="00FD297F" w:rsidRDefault="00FD297F" w:rsidP="00C0253D">
            <w:pPr>
              <w:pStyle w:val="TableColHd"/>
            </w:pPr>
            <w:r>
              <w:t>column 3</w:t>
            </w:r>
          </w:p>
          <w:p w14:paraId="715455DF" w14:textId="77777777" w:rsidR="00FD297F" w:rsidRDefault="00FD297F" w:rsidP="00C0253D">
            <w:pPr>
              <w:pStyle w:val="TableColHd"/>
            </w:pPr>
            <w:r>
              <w:t>decision</w:t>
            </w:r>
          </w:p>
        </w:tc>
        <w:tc>
          <w:tcPr>
            <w:tcW w:w="2057" w:type="dxa"/>
            <w:tcBorders>
              <w:bottom w:val="single" w:sz="4" w:space="0" w:color="auto"/>
            </w:tcBorders>
          </w:tcPr>
          <w:p w14:paraId="4B6F44A5" w14:textId="77777777" w:rsidR="00FD297F" w:rsidRDefault="00FD297F" w:rsidP="00C0253D">
            <w:pPr>
              <w:pStyle w:val="TableColHd"/>
            </w:pPr>
            <w:r>
              <w:t>column 4</w:t>
            </w:r>
          </w:p>
          <w:p w14:paraId="06A958DE" w14:textId="77777777" w:rsidR="00FD297F" w:rsidRDefault="00FD297F" w:rsidP="00C0253D">
            <w:pPr>
              <w:pStyle w:val="TableColHd"/>
            </w:pPr>
            <w:r>
              <w:t xml:space="preserve">entity </w:t>
            </w:r>
          </w:p>
        </w:tc>
      </w:tr>
      <w:tr w:rsidR="00FD297F" w14:paraId="2610ADFF" w14:textId="77777777" w:rsidTr="00C0253D">
        <w:trPr>
          <w:cantSplit/>
        </w:trPr>
        <w:tc>
          <w:tcPr>
            <w:tcW w:w="1134" w:type="dxa"/>
          </w:tcPr>
          <w:p w14:paraId="37AADFFA" w14:textId="77777777" w:rsidR="00FD297F" w:rsidRDefault="00FD297F" w:rsidP="00B07EB2">
            <w:pPr>
              <w:pStyle w:val="TableText10"/>
            </w:pPr>
            <w:r>
              <w:t>1</w:t>
            </w:r>
          </w:p>
        </w:tc>
        <w:tc>
          <w:tcPr>
            <w:tcW w:w="1405" w:type="dxa"/>
          </w:tcPr>
          <w:p w14:paraId="315F50BD" w14:textId="77777777" w:rsidR="00FD297F" w:rsidRDefault="00FD297F" w:rsidP="00B07EB2">
            <w:pPr>
              <w:pStyle w:val="TableText10"/>
            </w:pPr>
            <w:r>
              <w:t xml:space="preserve">786 </w:t>
            </w:r>
          </w:p>
        </w:tc>
        <w:tc>
          <w:tcPr>
            <w:tcW w:w="3366" w:type="dxa"/>
          </w:tcPr>
          <w:p w14:paraId="30A9311D" w14:textId="77777777" w:rsidR="00FD297F" w:rsidRDefault="00FD297F" w:rsidP="00B07EB2">
            <w:pPr>
              <w:pStyle w:val="TableText10"/>
            </w:pPr>
            <w:r>
              <w:t>suspend educational institution’s exemption (in relation to work experience program)</w:t>
            </w:r>
          </w:p>
        </w:tc>
        <w:tc>
          <w:tcPr>
            <w:tcW w:w="2057" w:type="dxa"/>
          </w:tcPr>
          <w:p w14:paraId="65CDDFD4" w14:textId="77777777" w:rsidR="00FD297F" w:rsidRDefault="00FD297F" w:rsidP="00B07EB2">
            <w:pPr>
              <w:pStyle w:val="TableText10"/>
            </w:pPr>
            <w:r>
              <w:t>educational institution</w:t>
            </w:r>
          </w:p>
        </w:tc>
      </w:tr>
      <w:tr w:rsidR="00FD297F" w14:paraId="402EF798" w14:textId="77777777" w:rsidTr="00C0253D">
        <w:trPr>
          <w:cantSplit/>
        </w:trPr>
        <w:tc>
          <w:tcPr>
            <w:tcW w:w="1134" w:type="dxa"/>
          </w:tcPr>
          <w:p w14:paraId="68EFCB47" w14:textId="77777777" w:rsidR="00FD297F" w:rsidRDefault="00FD297F" w:rsidP="00B07EB2">
            <w:pPr>
              <w:pStyle w:val="TableText10"/>
            </w:pPr>
            <w:r>
              <w:t>2</w:t>
            </w:r>
          </w:p>
        </w:tc>
        <w:tc>
          <w:tcPr>
            <w:tcW w:w="1405" w:type="dxa"/>
          </w:tcPr>
          <w:p w14:paraId="5256531C" w14:textId="77777777" w:rsidR="00FD297F" w:rsidRDefault="00FD297F" w:rsidP="00B07EB2">
            <w:pPr>
              <w:pStyle w:val="TableText10"/>
            </w:pPr>
            <w:r>
              <w:t xml:space="preserve">787 </w:t>
            </w:r>
          </w:p>
        </w:tc>
        <w:tc>
          <w:tcPr>
            <w:tcW w:w="3366" w:type="dxa"/>
          </w:tcPr>
          <w:p w14:paraId="54BF3DBA" w14:textId="77777777" w:rsidR="00FD297F" w:rsidRDefault="00FD297F" w:rsidP="00B07EB2">
            <w:pPr>
              <w:pStyle w:val="TableText10"/>
            </w:pPr>
            <w:r>
              <w:t>revoke educational institution’s exemption (in relation to work experience program)</w:t>
            </w:r>
          </w:p>
        </w:tc>
        <w:tc>
          <w:tcPr>
            <w:tcW w:w="2057" w:type="dxa"/>
          </w:tcPr>
          <w:p w14:paraId="47AFD945" w14:textId="77777777" w:rsidR="00FD297F" w:rsidRDefault="00FD297F" w:rsidP="00B07EB2">
            <w:pPr>
              <w:pStyle w:val="TableText10"/>
            </w:pPr>
            <w:r>
              <w:t>educational institution</w:t>
            </w:r>
          </w:p>
        </w:tc>
      </w:tr>
      <w:tr w:rsidR="00FD297F" w14:paraId="4243BE7A" w14:textId="77777777" w:rsidTr="00C0253D">
        <w:trPr>
          <w:cantSplit/>
        </w:trPr>
        <w:tc>
          <w:tcPr>
            <w:tcW w:w="1134" w:type="dxa"/>
          </w:tcPr>
          <w:p w14:paraId="64DD5FA7" w14:textId="77777777" w:rsidR="00FD297F" w:rsidRDefault="00FD297F" w:rsidP="00B07EB2">
            <w:pPr>
              <w:pStyle w:val="TableText10"/>
            </w:pPr>
            <w:r>
              <w:t>3</w:t>
            </w:r>
          </w:p>
        </w:tc>
        <w:tc>
          <w:tcPr>
            <w:tcW w:w="1405" w:type="dxa"/>
          </w:tcPr>
          <w:p w14:paraId="1BAB76EA" w14:textId="77777777" w:rsidR="00FD297F" w:rsidRDefault="00FD297F" w:rsidP="00B07EB2">
            <w:pPr>
              <w:pStyle w:val="TableText10"/>
            </w:pPr>
            <w:r>
              <w:t xml:space="preserve">788 </w:t>
            </w:r>
          </w:p>
        </w:tc>
        <w:tc>
          <w:tcPr>
            <w:tcW w:w="3366" w:type="dxa"/>
          </w:tcPr>
          <w:p w14:paraId="1BFDC268" w14:textId="77777777" w:rsidR="00FD297F" w:rsidRDefault="00FD297F" w:rsidP="00B07EB2">
            <w:pPr>
              <w:pStyle w:val="TableText10"/>
            </w:pPr>
            <w:r>
              <w:t>prohibit employer from employing, or continuing to employ, child or young person</w:t>
            </w:r>
          </w:p>
        </w:tc>
        <w:tc>
          <w:tcPr>
            <w:tcW w:w="2057" w:type="dxa"/>
          </w:tcPr>
          <w:p w14:paraId="7117C9A0" w14:textId="77777777" w:rsidR="00FD297F" w:rsidRDefault="00FD297F" w:rsidP="00B07EB2">
            <w:pPr>
              <w:pStyle w:val="TableText10"/>
            </w:pPr>
            <w:r>
              <w:t>employer</w:t>
            </w:r>
          </w:p>
          <w:p w14:paraId="389EE1A8" w14:textId="77777777" w:rsidR="00FD297F" w:rsidRDefault="00FD297F" w:rsidP="00B07EB2">
            <w:pPr>
              <w:pStyle w:val="TableText10"/>
            </w:pPr>
            <w:r>
              <w:t>child or young person</w:t>
            </w:r>
          </w:p>
        </w:tc>
      </w:tr>
      <w:tr w:rsidR="00FD297F" w14:paraId="0C9B4E0E" w14:textId="77777777" w:rsidTr="00C0253D">
        <w:trPr>
          <w:cantSplit/>
        </w:trPr>
        <w:tc>
          <w:tcPr>
            <w:tcW w:w="1134" w:type="dxa"/>
          </w:tcPr>
          <w:p w14:paraId="3BEF1CFF" w14:textId="77777777" w:rsidR="00FD297F" w:rsidRDefault="00FD297F" w:rsidP="00B07EB2">
            <w:pPr>
              <w:pStyle w:val="TableText10"/>
            </w:pPr>
            <w:r>
              <w:t>4</w:t>
            </w:r>
          </w:p>
        </w:tc>
        <w:tc>
          <w:tcPr>
            <w:tcW w:w="1405" w:type="dxa"/>
          </w:tcPr>
          <w:p w14:paraId="5F3831D6" w14:textId="77777777" w:rsidR="00FD297F" w:rsidRDefault="00FD297F" w:rsidP="00B07EB2">
            <w:pPr>
              <w:pStyle w:val="TableText10"/>
            </w:pPr>
            <w:r>
              <w:t xml:space="preserve">790 </w:t>
            </w:r>
          </w:p>
        </w:tc>
        <w:tc>
          <w:tcPr>
            <w:tcW w:w="3366" w:type="dxa"/>
          </w:tcPr>
          <w:p w14:paraId="09DCB85C" w14:textId="77777777" w:rsidR="00FD297F" w:rsidRDefault="00FD297F" w:rsidP="00B07EB2">
            <w:pPr>
              <w:pStyle w:val="TableText10"/>
            </w:pPr>
            <w:r>
              <w:t>state conditions in relation to employment of child or young person that must be complied with</w:t>
            </w:r>
          </w:p>
        </w:tc>
        <w:tc>
          <w:tcPr>
            <w:tcW w:w="2057" w:type="dxa"/>
          </w:tcPr>
          <w:p w14:paraId="73995E30" w14:textId="77777777" w:rsidR="00FD297F" w:rsidRDefault="00FD297F" w:rsidP="00B07EB2">
            <w:pPr>
              <w:pStyle w:val="TableText10"/>
            </w:pPr>
            <w:r>
              <w:t xml:space="preserve">employer </w:t>
            </w:r>
          </w:p>
          <w:p w14:paraId="5DBF3D30" w14:textId="77777777" w:rsidR="00FD297F" w:rsidRDefault="00FD297F" w:rsidP="00B07EB2">
            <w:pPr>
              <w:pStyle w:val="TableText10"/>
            </w:pPr>
            <w:r>
              <w:t>child or young person</w:t>
            </w:r>
          </w:p>
        </w:tc>
      </w:tr>
      <w:tr w:rsidR="00FD297F" w14:paraId="223A0851" w14:textId="77777777" w:rsidTr="00C0253D">
        <w:trPr>
          <w:cantSplit/>
        </w:trPr>
        <w:tc>
          <w:tcPr>
            <w:tcW w:w="1134" w:type="dxa"/>
          </w:tcPr>
          <w:p w14:paraId="3D0E2CFA" w14:textId="77777777" w:rsidR="00FD297F" w:rsidRDefault="00FD297F" w:rsidP="00B07EB2">
            <w:pPr>
              <w:pStyle w:val="TableText10"/>
            </w:pPr>
            <w:r>
              <w:t>5</w:t>
            </w:r>
          </w:p>
        </w:tc>
        <w:tc>
          <w:tcPr>
            <w:tcW w:w="1405" w:type="dxa"/>
          </w:tcPr>
          <w:p w14:paraId="63E04E02" w14:textId="77777777" w:rsidR="00FD297F" w:rsidRDefault="00FD297F" w:rsidP="00B07EB2">
            <w:pPr>
              <w:pStyle w:val="TableText10"/>
            </w:pPr>
            <w:r>
              <w:t xml:space="preserve">800 (2) </w:t>
            </w:r>
          </w:p>
        </w:tc>
        <w:tc>
          <w:tcPr>
            <w:tcW w:w="3366" w:type="dxa"/>
          </w:tcPr>
          <w:p w14:paraId="2F1D7EBD" w14:textId="77777777" w:rsidR="00FD297F" w:rsidRDefault="00FD297F" w:rsidP="00B07EB2">
            <w:pPr>
              <w:pStyle w:val="TableText10"/>
            </w:pPr>
            <w:r>
              <w:t>refuse to issue high risk employment permit</w:t>
            </w:r>
          </w:p>
        </w:tc>
        <w:tc>
          <w:tcPr>
            <w:tcW w:w="2057" w:type="dxa"/>
          </w:tcPr>
          <w:p w14:paraId="1993F49A" w14:textId="77777777" w:rsidR="00FD297F" w:rsidRDefault="00FD297F" w:rsidP="00B07EB2">
            <w:pPr>
              <w:pStyle w:val="TableText10"/>
            </w:pPr>
            <w:r>
              <w:t>employer</w:t>
            </w:r>
          </w:p>
          <w:p w14:paraId="5C1B668D" w14:textId="77777777" w:rsidR="00FD297F" w:rsidRDefault="00FD297F" w:rsidP="00B07EB2">
            <w:pPr>
              <w:pStyle w:val="TableText10"/>
            </w:pPr>
            <w:r>
              <w:t>child or young person</w:t>
            </w:r>
          </w:p>
        </w:tc>
      </w:tr>
      <w:tr w:rsidR="00FD297F" w14:paraId="515E4922" w14:textId="77777777" w:rsidTr="00C0253D">
        <w:trPr>
          <w:cantSplit/>
        </w:trPr>
        <w:tc>
          <w:tcPr>
            <w:tcW w:w="1134" w:type="dxa"/>
            <w:tcBorders>
              <w:bottom w:val="single" w:sz="4" w:space="0" w:color="auto"/>
            </w:tcBorders>
          </w:tcPr>
          <w:p w14:paraId="275DBDC8" w14:textId="77777777" w:rsidR="00FD297F" w:rsidRDefault="00FD297F" w:rsidP="00B07EB2">
            <w:pPr>
              <w:pStyle w:val="TableText10"/>
            </w:pPr>
            <w:r>
              <w:t>6</w:t>
            </w:r>
          </w:p>
        </w:tc>
        <w:tc>
          <w:tcPr>
            <w:tcW w:w="1405" w:type="dxa"/>
            <w:tcBorders>
              <w:bottom w:val="single" w:sz="4" w:space="0" w:color="auto"/>
            </w:tcBorders>
          </w:tcPr>
          <w:p w14:paraId="52465787" w14:textId="77777777" w:rsidR="00FD297F" w:rsidRDefault="00FD297F" w:rsidP="00B07EB2">
            <w:pPr>
              <w:pStyle w:val="TableText10"/>
            </w:pPr>
            <w:r>
              <w:t xml:space="preserve">800 (3) </w:t>
            </w:r>
          </w:p>
        </w:tc>
        <w:tc>
          <w:tcPr>
            <w:tcW w:w="3366" w:type="dxa"/>
            <w:tcBorders>
              <w:bottom w:val="single" w:sz="4" w:space="0" w:color="auto"/>
            </w:tcBorders>
          </w:tcPr>
          <w:p w14:paraId="6F98C6E2" w14:textId="77777777" w:rsidR="00FD297F" w:rsidRDefault="00FD297F" w:rsidP="00B07EB2">
            <w:pPr>
              <w:pStyle w:val="TableText10"/>
            </w:pPr>
            <w:r>
              <w:t>issue high risk employment permit subject to conditions</w:t>
            </w:r>
          </w:p>
        </w:tc>
        <w:tc>
          <w:tcPr>
            <w:tcW w:w="2057" w:type="dxa"/>
            <w:tcBorders>
              <w:bottom w:val="single" w:sz="4" w:space="0" w:color="auto"/>
            </w:tcBorders>
          </w:tcPr>
          <w:p w14:paraId="5312BB12" w14:textId="77777777" w:rsidR="00FD297F" w:rsidRDefault="00FD297F" w:rsidP="00B07EB2">
            <w:pPr>
              <w:pStyle w:val="TableText10"/>
            </w:pPr>
            <w:r>
              <w:t>employer</w:t>
            </w:r>
          </w:p>
          <w:p w14:paraId="109F7BD5" w14:textId="77777777" w:rsidR="00FD297F" w:rsidRDefault="00FD297F" w:rsidP="00B07EB2">
            <w:pPr>
              <w:pStyle w:val="TableText10"/>
            </w:pPr>
            <w:r>
              <w:t xml:space="preserve">child or young person  </w:t>
            </w:r>
          </w:p>
        </w:tc>
      </w:tr>
    </w:tbl>
    <w:p w14:paraId="29288461" w14:textId="77777777" w:rsidR="00FD297F" w:rsidRDefault="00FD297F" w:rsidP="00FD297F">
      <w:pPr>
        <w:pStyle w:val="AH5Sec"/>
      </w:pPr>
      <w:bookmarkStart w:id="1104" w:name="_Toc58512566"/>
      <w:r w:rsidRPr="00A53AF7">
        <w:rPr>
          <w:rStyle w:val="CharSectNo"/>
        </w:rPr>
        <w:t>839A</w:t>
      </w:r>
      <w:r>
        <w:tab/>
        <w:t>Reviewable decision notices</w:t>
      </w:r>
      <w:bookmarkEnd w:id="1104"/>
    </w:p>
    <w:p w14:paraId="126B4DB7" w14:textId="77777777"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14:paraId="39911C1B" w14:textId="7EF2E536"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388" w:tooltip="A2008-35" w:history="1">
        <w:r w:rsidRPr="0069554E">
          <w:rPr>
            <w:rStyle w:val="charCitHyperlinkItal"/>
          </w:rPr>
          <w:t>ACT Civil and Administrative Tribunal Act 2008</w:t>
        </w:r>
      </w:hyperlink>
      <w:r>
        <w:t xml:space="preserve">, s 67A). </w:t>
      </w:r>
    </w:p>
    <w:p w14:paraId="0EEFFB3F" w14:textId="475040CD"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389" w:tooltip="A2008-35" w:history="1">
        <w:r w:rsidRPr="0069554E">
          <w:rPr>
            <w:rStyle w:val="charCitHyperlinkItal"/>
          </w:rPr>
          <w:t>ACT Civil and Administrative Tribunal Act 2008</w:t>
        </w:r>
      </w:hyperlink>
      <w:r>
        <w:t>.</w:t>
      </w:r>
    </w:p>
    <w:p w14:paraId="278665A6" w14:textId="77777777" w:rsidR="00FD297F" w:rsidRDefault="00FD297F" w:rsidP="00FD297F">
      <w:pPr>
        <w:pStyle w:val="AH5Sec"/>
      </w:pPr>
      <w:bookmarkStart w:id="1105" w:name="_Toc58512567"/>
      <w:r w:rsidRPr="00A53AF7">
        <w:rPr>
          <w:rStyle w:val="CharSectNo"/>
        </w:rPr>
        <w:lastRenderedPageBreak/>
        <w:t>839B</w:t>
      </w:r>
      <w:r>
        <w:tab/>
        <w:t>Applications for review</w:t>
      </w:r>
      <w:bookmarkEnd w:id="1105"/>
    </w:p>
    <w:p w14:paraId="69F648E6" w14:textId="77777777" w:rsidR="00FD297F" w:rsidRDefault="00FD297F" w:rsidP="00FD297F">
      <w:pPr>
        <w:pStyle w:val="Amainreturn"/>
        <w:keepNext/>
      </w:pPr>
      <w:r>
        <w:t>The following may apply to the ACAT for a review of a reviewable decision:</w:t>
      </w:r>
    </w:p>
    <w:p w14:paraId="28579738" w14:textId="77777777" w:rsidR="00FD297F" w:rsidRDefault="00FD297F" w:rsidP="00FD297F">
      <w:pPr>
        <w:pStyle w:val="Apara"/>
      </w:pPr>
      <w:r>
        <w:tab/>
        <w:t>(a)</w:t>
      </w:r>
      <w:r>
        <w:tab/>
        <w:t>an entity mentioned in a table in this part, column 4 in relation to the decision;</w:t>
      </w:r>
    </w:p>
    <w:p w14:paraId="4350F5E4" w14:textId="77777777" w:rsidR="00FD297F" w:rsidRDefault="00FD297F" w:rsidP="00FD297F">
      <w:pPr>
        <w:pStyle w:val="Apara"/>
      </w:pPr>
      <w:r>
        <w:tab/>
        <w:t>(b)</w:t>
      </w:r>
      <w:r>
        <w:tab/>
        <w:t>any other person whose interests are affected by the decision.</w:t>
      </w:r>
    </w:p>
    <w:p w14:paraId="13F60EA9" w14:textId="6CD2DFCC"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390"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619D3346" w14:textId="77777777" w:rsidR="00FD297F" w:rsidRDefault="00FD297F" w:rsidP="00FD297F">
      <w:pPr>
        <w:pStyle w:val="AH5Sec"/>
      </w:pPr>
      <w:bookmarkStart w:id="1106" w:name="_Toc58512568"/>
      <w:r w:rsidRPr="00A53AF7">
        <w:rPr>
          <w:rStyle w:val="CharSectNo"/>
        </w:rPr>
        <w:t>840</w:t>
      </w:r>
      <w:r>
        <w:tab/>
        <w:t>Decision to refuse to give childcare service licence must not be stayed or otherwise affected pending outcome of review</w:t>
      </w:r>
      <w:bookmarkEnd w:id="1106"/>
    </w:p>
    <w:p w14:paraId="66C4E203" w14:textId="77777777"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2A1F8846" w14:textId="70E08174" w:rsidR="00FD297F" w:rsidRDefault="00FD297F" w:rsidP="00FD297F">
      <w:pPr>
        <w:pStyle w:val="Amain"/>
      </w:pPr>
      <w:r>
        <w:tab/>
        <w:t>(2)</w:t>
      </w:r>
      <w:r>
        <w:tab/>
        <w:t xml:space="preserve">The Supreme Court must not make an order or other decision under the </w:t>
      </w:r>
      <w:hyperlink r:id="rId391"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16BBB096" w14:textId="77777777" w:rsidR="00FD297F" w:rsidRDefault="00FD297F" w:rsidP="00FD297F">
      <w:pPr>
        <w:pStyle w:val="PageBreak"/>
      </w:pPr>
      <w:r>
        <w:br w:type="page"/>
      </w:r>
    </w:p>
    <w:p w14:paraId="39722516" w14:textId="77777777" w:rsidR="00FD297F" w:rsidRPr="00A53AF7" w:rsidRDefault="00FD297F" w:rsidP="00FD297F">
      <w:pPr>
        <w:pStyle w:val="AH1Chapter"/>
      </w:pPr>
      <w:bookmarkStart w:id="1107" w:name="_Toc58512569"/>
      <w:r w:rsidRPr="00A53AF7">
        <w:rPr>
          <w:rStyle w:val="CharChapNo"/>
        </w:rPr>
        <w:lastRenderedPageBreak/>
        <w:t>Chapter 25</w:t>
      </w:r>
      <w:r>
        <w:tab/>
      </w:r>
      <w:r w:rsidRPr="00A53AF7">
        <w:rPr>
          <w:rStyle w:val="CharChapText"/>
        </w:rPr>
        <w:t>Information secrecy and sharing</w:t>
      </w:r>
      <w:bookmarkEnd w:id="1107"/>
    </w:p>
    <w:p w14:paraId="6B05987A" w14:textId="77777777" w:rsidR="00FD297F" w:rsidRPr="00D72DD6" w:rsidRDefault="00FD297F" w:rsidP="00FD297F">
      <w:pPr>
        <w:pStyle w:val="aNote"/>
        <w:jc w:val="left"/>
        <w:rPr>
          <w:rStyle w:val="charItals"/>
        </w:rPr>
      </w:pPr>
      <w:r w:rsidRPr="00D72DD6">
        <w:rPr>
          <w:rStyle w:val="charItals"/>
        </w:rPr>
        <w:t>Notes to ch 25</w:t>
      </w:r>
    </w:p>
    <w:p w14:paraId="50B77834"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98B54B5"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613D7A38" w14:textId="77777777" w:rsidR="00FD297F" w:rsidRPr="00A53AF7" w:rsidRDefault="00FD297F" w:rsidP="00FD297F">
      <w:pPr>
        <w:pStyle w:val="AH2Part"/>
      </w:pPr>
      <w:bookmarkStart w:id="1108" w:name="_Toc58512570"/>
      <w:r w:rsidRPr="00A53AF7">
        <w:rPr>
          <w:rStyle w:val="CharPartNo"/>
        </w:rPr>
        <w:t>Part 25.1</w:t>
      </w:r>
      <w:r>
        <w:tab/>
      </w:r>
      <w:r w:rsidRPr="00A53AF7">
        <w:rPr>
          <w:rStyle w:val="CharPartText"/>
        </w:rPr>
        <w:t>Application and definitions</w:t>
      </w:r>
      <w:bookmarkEnd w:id="1108"/>
    </w:p>
    <w:p w14:paraId="0E86A7B7" w14:textId="77777777" w:rsidR="00FD297F" w:rsidRDefault="00FD297F" w:rsidP="00FD297F">
      <w:pPr>
        <w:pStyle w:val="Placeholder"/>
      </w:pPr>
      <w:r>
        <w:rPr>
          <w:rStyle w:val="CharDivNo"/>
        </w:rPr>
        <w:t xml:space="preserve">  </w:t>
      </w:r>
      <w:r>
        <w:rPr>
          <w:rStyle w:val="CharDivText"/>
        </w:rPr>
        <w:t xml:space="preserve">  </w:t>
      </w:r>
    </w:p>
    <w:p w14:paraId="5EDCC423" w14:textId="77777777" w:rsidR="00FD297F" w:rsidRDefault="00FD297F" w:rsidP="00FD297F">
      <w:pPr>
        <w:pStyle w:val="AH5Sec"/>
      </w:pPr>
      <w:bookmarkStart w:id="1109" w:name="_Toc58512571"/>
      <w:r w:rsidRPr="00A53AF7">
        <w:rPr>
          <w:rStyle w:val="CharSectNo"/>
        </w:rPr>
        <w:t>841</w:t>
      </w:r>
      <w:r>
        <w:tab/>
        <w:t>Application—ch 25</w:t>
      </w:r>
      <w:bookmarkEnd w:id="1109"/>
    </w:p>
    <w:p w14:paraId="565D5672" w14:textId="77777777"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14:paraId="55CA2430" w14:textId="77777777" w:rsidR="00FD297F" w:rsidRDefault="00FD297F" w:rsidP="00FD297F">
      <w:pPr>
        <w:pStyle w:val="AH5Sec"/>
      </w:pPr>
      <w:bookmarkStart w:id="1110" w:name="_Toc58512572"/>
      <w:r w:rsidRPr="00A53AF7">
        <w:rPr>
          <w:rStyle w:val="CharSectNo"/>
        </w:rPr>
        <w:t>842</w:t>
      </w:r>
      <w:r>
        <w:tab/>
        <w:t>Definitions––Act and ch 25</w:t>
      </w:r>
      <w:bookmarkEnd w:id="1110"/>
    </w:p>
    <w:p w14:paraId="46DB17EF" w14:textId="77777777" w:rsidR="00FD297F" w:rsidRDefault="00FD297F" w:rsidP="00FD297F">
      <w:pPr>
        <w:pStyle w:val="Amain"/>
      </w:pPr>
      <w:r>
        <w:tab/>
        <w:t>(1)</w:t>
      </w:r>
      <w:r>
        <w:tab/>
        <w:t>In this Act:</w:t>
      </w:r>
    </w:p>
    <w:p w14:paraId="5E320523" w14:textId="77777777" w:rsidR="00FD297F" w:rsidRDefault="00FD297F" w:rsidP="00FD297F">
      <w:pPr>
        <w:pStyle w:val="aDef"/>
      </w:pPr>
      <w:r w:rsidRPr="00D72DD6">
        <w:rPr>
          <w:rStyle w:val="charBoldItals"/>
        </w:rPr>
        <w:t>protected information</w:t>
      </w:r>
      <w:r>
        <w:t>—see section 844.</w:t>
      </w:r>
    </w:p>
    <w:p w14:paraId="3FFBFD56" w14:textId="77777777" w:rsidR="00FD297F" w:rsidRDefault="00FD297F" w:rsidP="00FD297F">
      <w:pPr>
        <w:pStyle w:val="aDef"/>
      </w:pPr>
      <w:r w:rsidRPr="00D72DD6">
        <w:rPr>
          <w:rStyle w:val="charBoldItals"/>
        </w:rPr>
        <w:t>sensitive information</w:t>
      </w:r>
      <w:r>
        <w:t>—see section 845.</w:t>
      </w:r>
    </w:p>
    <w:p w14:paraId="41329C1E" w14:textId="77777777" w:rsidR="00FD297F" w:rsidRDefault="00FD297F" w:rsidP="00FD297F">
      <w:pPr>
        <w:pStyle w:val="Amain"/>
      </w:pPr>
      <w:r>
        <w:tab/>
        <w:t>(2)</w:t>
      </w:r>
      <w:r>
        <w:tab/>
        <w:t>In this chapter:</w:t>
      </w:r>
    </w:p>
    <w:p w14:paraId="4D9BF680" w14:textId="77777777" w:rsidR="00FD297F" w:rsidRDefault="00FD297F" w:rsidP="00FD297F">
      <w:pPr>
        <w:pStyle w:val="aDef"/>
      </w:pPr>
      <w:r w:rsidRPr="00D72DD6">
        <w:rPr>
          <w:rStyle w:val="charBoldItals"/>
        </w:rPr>
        <w:t>divulge</w:t>
      </w:r>
      <w:r>
        <w:t xml:space="preserve"> includes communicate.</w:t>
      </w:r>
    </w:p>
    <w:p w14:paraId="734C70E7" w14:textId="77777777" w:rsidR="00FD297F" w:rsidRDefault="00FD297F" w:rsidP="00FD297F">
      <w:pPr>
        <w:pStyle w:val="aDef"/>
        <w:keepNext/>
      </w:pPr>
      <w:r w:rsidRPr="00D72DD6">
        <w:rPr>
          <w:rStyle w:val="charBoldItals"/>
        </w:rPr>
        <w:t>information</w:t>
      </w:r>
      <w:r>
        <w:t xml:space="preserve"> means information in any form and includes advice.</w:t>
      </w:r>
    </w:p>
    <w:p w14:paraId="5694370B" w14:textId="77777777" w:rsidR="00FD297F" w:rsidRDefault="00FD297F" w:rsidP="00FD297F">
      <w:pPr>
        <w:pStyle w:val="aExamHdgss"/>
      </w:pPr>
      <w:r>
        <w:t>Examples—information</w:t>
      </w:r>
    </w:p>
    <w:p w14:paraId="0F1074D8" w14:textId="77777777" w:rsidR="00FD297F" w:rsidRDefault="00FD297F" w:rsidP="00FD297F">
      <w:pPr>
        <w:pStyle w:val="aExamINumss"/>
        <w:keepNext/>
      </w:pPr>
      <w:r>
        <w:t>1</w:t>
      </w:r>
      <w:r>
        <w:tab/>
        <w:t xml:space="preserve">a verbal opinion of a </w:t>
      </w:r>
      <w:r w:rsidRPr="003E1992">
        <w:t>health practitioner</w:t>
      </w:r>
    </w:p>
    <w:p w14:paraId="055F3FC4" w14:textId="77777777" w:rsidR="00FD297F" w:rsidRDefault="00FD297F" w:rsidP="00FD297F">
      <w:pPr>
        <w:pStyle w:val="aExamINumss"/>
        <w:keepNext/>
      </w:pPr>
      <w:r>
        <w:t>2</w:t>
      </w:r>
      <w:r>
        <w:tab/>
        <w:t>a written document</w:t>
      </w:r>
    </w:p>
    <w:p w14:paraId="321DE5A5" w14:textId="77777777" w:rsidR="00FD297F" w:rsidRDefault="00FD297F" w:rsidP="00FD297F">
      <w:pPr>
        <w:pStyle w:val="aExamINumss"/>
        <w:keepNext/>
      </w:pPr>
      <w:r>
        <w:t>3</w:t>
      </w:r>
      <w:r>
        <w:tab/>
        <w:t>an electronic record</w:t>
      </w:r>
    </w:p>
    <w:p w14:paraId="3FFFC18F" w14:textId="77777777" w:rsidR="00FD297F" w:rsidRDefault="00FD297F" w:rsidP="006B6FB4">
      <w:pPr>
        <w:pStyle w:val="aExamINumss"/>
      </w:pPr>
      <w:r>
        <w:t>4</w:t>
      </w:r>
      <w:r>
        <w:tab/>
        <w:t>a verbal recommendation for action</w:t>
      </w:r>
    </w:p>
    <w:p w14:paraId="51B163E3" w14:textId="77777777" w:rsidR="00FD297F" w:rsidRDefault="00FD297F" w:rsidP="00FD297F">
      <w:pPr>
        <w:pStyle w:val="aDef"/>
      </w:pPr>
      <w:r w:rsidRPr="00D72DD6">
        <w:rPr>
          <w:rStyle w:val="charBoldItals"/>
        </w:rPr>
        <w:lastRenderedPageBreak/>
        <w:t>information holder</w:t>
      </w:r>
      <w:r>
        <w:t>—see section 843.</w:t>
      </w:r>
    </w:p>
    <w:p w14:paraId="1D51EC9C" w14:textId="77777777" w:rsidR="00FD297F" w:rsidRDefault="00FD297F" w:rsidP="00FD297F">
      <w:pPr>
        <w:pStyle w:val="aDef"/>
      </w:pPr>
      <w:r w:rsidRPr="00D72DD6">
        <w:rPr>
          <w:rStyle w:val="charBoldItals"/>
        </w:rPr>
        <w:t>State</w:t>
      </w:r>
      <w:r>
        <w:t xml:space="preserve"> includes New Zealand.</w:t>
      </w:r>
    </w:p>
    <w:p w14:paraId="6AEEDAC9" w14:textId="77777777" w:rsidR="00FD297F" w:rsidRDefault="00FD297F" w:rsidP="00FD297F">
      <w:pPr>
        <w:pStyle w:val="AH5Sec"/>
      </w:pPr>
      <w:bookmarkStart w:id="1111" w:name="_Toc58512573"/>
      <w:r w:rsidRPr="00A53AF7">
        <w:rPr>
          <w:rStyle w:val="CharSectNo"/>
        </w:rPr>
        <w:t>843</w:t>
      </w:r>
      <w:r>
        <w:tab/>
        <w:t xml:space="preserve">Who is an </w:t>
      </w:r>
      <w:r w:rsidRPr="00D72DD6">
        <w:rPr>
          <w:rStyle w:val="charItals"/>
        </w:rPr>
        <w:t>information holder</w:t>
      </w:r>
      <w:r>
        <w:t>?</w:t>
      </w:r>
      <w:bookmarkEnd w:id="1111"/>
    </w:p>
    <w:p w14:paraId="684C411C" w14:textId="77777777" w:rsidR="00FD297F" w:rsidRDefault="00FD297F" w:rsidP="00FD297F">
      <w:pPr>
        <w:pStyle w:val="Amainreturn"/>
        <w:keepNext/>
      </w:pPr>
      <w:r>
        <w:t>In this chapter:</w:t>
      </w:r>
    </w:p>
    <w:p w14:paraId="506AC52F" w14:textId="77777777" w:rsidR="00FD297F" w:rsidRDefault="00FD297F" w:rsidP="00FD297F">
      <w:pPr>
        <w:pStyle w:val="Amainreturn"/>
        <w:keepNext/>
      </w:pPr>
      <w:r w:rsidRPr="00D72DD6">
        <w:rPr>
          <w:rStyle w:val="charBoldItals"/>
        </w:rPr>
        <w:t>information holder</w:t>
      </w:r>
      <w:r>
        <w:t xml:space="preserve"> means a person who—</w:t>
      </w:r>
    </w:p>
    <w:p w14:paraId="2B1B7923" w14:textId="77777777" w:rsidR="00FD297F" w:rsidRDefault="00FD297F" w:rsidP="00FD297F">
      <w:pPr>
        <w:pStyle w:val="aDefpara"/>
      </w:pPr>
      <w:r>
        <w:tab/>
        <w:t>(a)</w:t>
      </w:r>
      <w:r>
        <w:tab/>
        <w:t>is or has been—</w:t>
      </w:r>
    </w:p>
    <w:p w14:paraId="5802FE1E" w14:textId="77777777" w:rsidR="00FD297F" w:rsidRDefault="00FD297F" w:rsidP="00FD297F">
      <w:pPr>
        <w:pStyle w:val="aDefsubpara"/>
      </w:pPr>
      <w:r>
        <w:tab/>
        <w:t>(i)</w:t>
      </w:r>
      <w:r>
        <w:tab/>
        <w:t>the director</w:t>
      </w:r>
      <w:r>
        <w:noBreakHyphen/>
        <w:t>general; or</w:t>
      </w:r>
    </w:p>
    <w:p w14:paraId="05DBACE7" w14:textId="77777777" w:rsidR="00FD297F" w:rsidRDefault="00FD297F" w:rsidP="00FD297F">
      <w:pPr>
        <w:pStyle w:val="aDefsubpara"/>
      </w:pPr>
      <w:r>
        <w:tab/>
        <w:t>(ii)</w:t>
      </w:r>
      <w:r>
        <w:tab/>
        <w:t>the public advocate; or</w:t>
      </w:r>
    </w:p>
    <w:p w14:paraId="5784D1E3" w14:textId="77777777" w:rsidR="00FD297F" w:rsidRDefault="00FD297F" w:rsidP="00FD297F">
      <w:pPr>
        <w:pStyle w:val="aDefsubpara"/>
      </w:pPr>
      <w:r>
        <w:tab/>
        <w:t>(iii)</w:t>
      </w:r>
      <w:r>
        <w:tab/>
        <w:t>an official visitor; or</w:t>
      </w:r>
    </w:p>
    <w:p w14:paraId="1D74E59B" w14:textId="77777777" w:rsidR="00FD297F" w:rsidRDefault="00FD297F" w:rsidP="00FD297F">
      <w:pPr>
        <w:pStyle w:val="aDefsubpara"/>
      </w:pPr>
      <w:r>
        <w:tab/>
        <w:t>(iv)</w:t>
      </w:r>
      <w:r>
        <w:tab/>
        <w:t>a researcher for an approved research project; or</w:t>
      </w:r>
    </w:p>
    <w:p w14:paraId="2899339E" w14:textId="77777777"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14:paraId="185DF2BE" w14:textId="77777777" w:rsidR="00FD297F" w:rsidRDefault="00FD297F" w:rsidP="00FD297F">
      <w:pPr>
        <w:pStyle w:val="aDefsubpara"/>
      </w:pPr>
      <w:r>
        <w:tab/>
        <w:t>(v)</w:t>
      </w:r>
      <w:r>
        <w:tab/>
        <w:t>someone else exercising a function, or purporting to exercise a function, under this Act (other than a judge or magistrate); or</w:t>
      </w:r>
    </w:p>
    <w:p w14:paraId="67361B4B" w14:textId="77777777" w:rsidR="00FD297F" w:rsidRDefault="00FD297F" w:rsidP="00FD297F">
      <w:pPr>
        <w:pStyle w:val="aDefsubpara"/>
      </w:pPr>
      <w:r>
        <w:tab/>
        <w:t>(vi)</w:t>
      </w:r>
      <w:r>
        <w:tab/>
        <w:t>someone else engaged in the administration of this Act; or</w:t>
      </w:r>
    </w:p>
    <w:p w14:paraId="21C1F5E6" w14:textId="77777777" w:rsidR="00FD297F" w:rsidRDefault="00FD297F" w:rsidP="00FD297F">
      <w:pPr>
        <w:pStyle w:val="aDefpara"/>
        <w:keepNext/>
      </w:pPr>
      <w:r>
        <w:tab/>
        <w:t>(b)</w:t>
      </w:r>
      <w:r>
        <w:tab/>
        <w:t>has been given information under this Act by a person mentioned in paragraph (a).</w:t>
      </w:r>
    </w:p>
    <w:p w14:paraId="29033061"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7A63B913"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5EC004D0"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07858398"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28162481"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14:paraId="74832ADF"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6710AE30" w14:textId="77777777"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14:paraId="05F746FA"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7A6A88A2" w14:textId="77777777"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6408A84F" w14:textId="77777777" w:rsidR="00FD297F" w:rsidRDefault="00FD297F" w:rsidP="00FD297F">
      <w:pPr>
        <w:pStyle w:val="AH5Sec"/>
      </w:pPr>
      <w:bookmarkStart w:id="1112" w:name="_Toc58512574"/>
      <w:r w:rsidRPr="00A53AF7">
        <w:rPr>
          <w:rStyle w:val="CharSectNo"/>
        </w:rPr>
        <w:t>844</w:t>
      </w:r>
      <w:r>
        <w:tab/>
        <w:t xml:space="preserve">What is </w:t>
      </w:r>
      <w:r w:rsidRPr="00D72DD6">
        <w:rPr>
          <w:rStyle w:val="charItals"/>
        </w:rPr>
        <w:t>protected information</w:t>
      </w:r>
      <w:r>
        <w:t>?</w:t>
      </w:r>
      <w:bookmarkEnd w:id="1112"/>
    </w:p>
    <w:p w14:paraId="3B2DC979" w14:textId="77777777" w:rsidR="00FD297F" w:rsidRDefault="00FD297F" w:rsidP="00FD297F">
      <w:pPr>
        <w:pStyle w:val="Amain"/>
      </w:pPr>
      <w:r>
        <w:tab/>
        <w:t>(1)</w:t>
      </w:r>
      <w:r>
        <w:tab/>
        <w:t>In this Act:</w:t>
      </w:r>
    </w:p>
    <w:p w14:paraId="6696FA93" w14:textId="77777777"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4917CE84" w14:textId="77777777"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14:paraId="315A741F" w14:textId="77777777" w:rsidR="00FD297F" w:rsidRDefault="00FD297F" w:rsidP="00FD297F">
      <w:pPr>
        <w:pStyle w:val="AH5Sec"/>
      </w:pPr>
      <w:bookmarkStart w:id="1113" w:name="_Toc58512575"/>
      <w:r w:rsidRPr="00A53AF7">
        <w:rPr>
          <w:rStyle w:val="CharSectNo"/>
        </w:rPr>
        <w:t>845</w:t>
      </w:r>
      <w:r>
        <w:tab/>
        <w:t xml:space="preserve">What is </w:t>
      </w:r>
      <w:r w:rsidRPr="00D72DD6">
        <w:rPr>
          <w:rStyle w:val="charItals"/>
        </w:rPr>
        <w:t>sensitive information</w:t>
      </w:r>
      <w:r>
        <w:t>?</w:t>
      </w:r>
      <w:bookmarkEnd w:id="1113"/>
    </w:p>
    <w:p w14:paraId="76259EC0" w14:textId="77777777" w:rsidR="00FD297F" w:rsidRDefault="00FD297F" w:rsidP="00FD297F">
      <w:pPr>
        <w:pStyle w:val="Amain"/>
      </w:pPr>
      <w:r>
        <w:tab/>
        <w:t>(1)</w:t>
      </w:r>
      <w:r>
        <w:tab/>
        <w:t>For this Act:</w:t>
      </w:r>
    </w:p>
    <w:p w14:paraId="1C48359F" w14:textId="77777777" w:rsidR="00FD297F" w:rsidRDefault="00FD297F" w:rsidP="00FD297F">
      <w:pPr>
        <w:pStyle w:val="aDef"/>
        <w:keepNext/>
      </w:pPr>
      <w:r w:rsidRPr="00D72DD6">
        <w:rPr>
          <w:rStyle w:val="charBoldItals"/>
        </w:rPr>
        <w:t>sensitive information</w:t>
      </w:r>
      <w:r>
        <w:t xml:space="preserve"> means any of the following:</w:t>
      </w:r>
    </w:p>
    <w:p w14:paraId="193DD0A2" w14:textId="77777777" w:rsidR="00FD297F" w:rsidRDefault="00FD297F" w:rsidP="00FD297F">
      <w:pPr>
        <w:pStyle w:val="aDefpara"/>
      </w:pPr>
      <w:r>
        <w:tab/>
        <w:t>(a)</w:t>
      </w:r>
      <w:r>
        <w:tab/>
        <w:t>care and protection report information;</w:t>
      </w:r>
    </w:p>
    <w:p w14:paraId="73798F58" w14:textId="77777777" w:rsidR="00FD297F" w:rsidRDefault="00FD297F" w:rsidP="00FD297F">
      <w:pPr>
        <w:pStyle w:val="aDefpara"/>
      </w:pPr>
      <w:r>
        <w:tab/>
        <w:t>(b)</w:t>
      </w:r>
      <w:r>
        <w:tab/>
        <w:t>care and protection appraisal information;</w:t>
      </w:r>
    </w:p>
    <w:p w14:paraId="197D2186" w14:textId="77777777" w:rsidR="00FD297F" w:rsidRDefault="00FD297F" w:rsidP="00FD297F">
      <w:pPr>
        <w:pStyle w:val="aDefpara"/>
      </w:pPr>
      <w:r>
        <w:tab/>
        <w:t>(c)</w:t>
      </w:r>
      <w:r>
        <w:tab/>
        <w:t>interstate care and protection information;</w:t>
      </w:r>
    </w:p>
    <w:p w14:paraId="707BE393" w14:textId="77777777" w:rsidR="00FD297F" w:rsidRDefault="00FD297F" w:rsidP="00FD297F">
      <w:pPr>
        <w:pStyle w:val="aDefpara"/>
      </w:pPr>
      <w:r>
        <w:tab/>
        <w:t>(d)</w:t>
      </w:r>
      <w:r>
        <w:tab/>
        <w:t>family group conference information;</w:t>
      </w:r>
    </w:p>
    <w:p w14:paraId="5BD66CB2" w14:textId="77777777" w:rsidR="00FD297F" w:rsidRDefault="00FD297F" w:rsidP="00FD297F">
      <w:pPr>
        <w:pStyle w:val="aDefpara"/>
      </w:pPr>
      <w:r>
        <w:tab/>
        <w:t>(e)</w:t>
      </w:r>
      <w:r>
        <w:tab/>
        <w:t>contravention report information;</w:t>
      </w:r>
    </w:p>
    <w:p w14:paraId="4C14D0E4" w14:textId="77777777" w:rsidR="00FD297F" w:rsidRDefault="00FD297F" w:rsidP="00FD297F">
      <w:pPr>
        <w:pStyle w:val="aDefpara"/>
        <w:keepNext/>
      </w:pPr>
      <w:r>
        <w:tab/>
        <w:t>(f)</w:t>
      </w:r>
      <w:r>
        <w:tab/>
        <w:t>information prescribed by regulation.</w:t>
      </w:r>
    </w:p>
    <w:p w14:paraId="559E87B4" w14:textId="77777777"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DC8EC2B" w14:textId="77777777" w:rsidR="00FD297F" w:rsidRDefault="00FD297F" w:rsidP="00FD297F">
      <w:pPr>
        <w:pStyle w:val="Amain"/>
        <w:keepNext/>
      </w:pPr>
      <w:r>
        <w:tab/>
        <w:t>(2)</w:t>
      </w:r>
      <w:r>
        <w:tab/>
        <w:t>In this section:</w:t>
      </w:r>
    </w:p>
    <w:p w14:paraId="6018F70D" w14:textId="77777777" w:rsidR="00FD297F" w:rsidRDefault="00FD297F" w:rsidP="00FD297F">
      <w:pPr>
        <w:pStyle w:val="aDef"/>
        <w:keepNext/>
      </w:pPr>
      <w:r w:rsidRPr="00D72DD6">
        <w:rPr>
          <w:rStyle w:val="charBoldItals"/>
        </w:rPr>
        <w:t>care and protection appraisal information</w:t>
      </w:r>
      <w:r>
        <w:t xml:space="preserve"> means information—</w:t>
      </w:r>
    </w:p>
    <w:p w14:paraId="38CA87DD" w14:textId="77777777" w:rsidR="00FD297F" w:rsidRDefault="00FD297F" w:rsidP="00FD297F">
      <w:pPr>
        <w:pStyle w:val="aDefpara"/>
      </w:pPr>
      <w:r>
        <w:tab/>
        <w:t>(a)</w:t>
      </w:r>
      <w:r>
        <w:tab/>
        <w:t>in a record of an appraisal; or</w:t>
      </w:r>
    </w:p>
    <w:p w14:paraId="4CCAF077" w14:textId="77777777" w:rsidR="00FD297F" w:rsidRDefault="00FD297F" w:rsidP="00FD297F">
      <w:pPr>
        <w:pStyle w:val="aDefpara"/>
      </w:pPr>
      <w:r>
        <w:tab/>
        <w:t>(b)</w:t>
      </w:r>
      <w:r>
        <w:tab/>
        <w:t>that would allow information in a record of an appraisal to be worked out; or</w:t>
      </w:r>
    </w:p>
    <w:p w14:paraId="2077F480" w14:textId="77777777"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14:paraId="34EBA23A" w14:textId="77777777" w:rsidR="00FD297F" w:rsidRDefault="00FD297F" w:rsidP="00FD297F">
      <w:pPr>
        <w:pStyle w:val="aDefpara"/>
      </w:pPr>
      <w:r>
        <w:tab/>
        <w:t>(d)</w:t>
      </w:r>
      <w:r>
        <w:tab/>
        <w:t>that would allow information in a record of an appraisal or incident report to be worked out.</w:t>
      </w:r>
    </w:p>
    <w:p w14:paraId="4EBB48BC" w14:textId="77777777" w:rsidR="00FD297F" w:rsidRDefault="00FD297F" w:rsidP="00FD297F">
      <w:pPr>
        <w:pStyle w:val="aDef"/>
      </w:pPr>
      <w:r w:rsidRPr="004B4542">
        <w:rPr>
          <w:rStyle w:val="charBoldItals"/>
        </w:rPr>
        <w:t>care and protection report information</w:t>
      </w:r>
      <w:r>
        <w:t xml:space="preserve"> means information—</w:t>
      </w:r>
    </w:p>
    <w:p w14:paraId="01E240F2" w14:textId="77777777" w:rsidR="00FD297F" w:rsidRPr="00072A49" w:rsidRDefault="00FD297F" w:rsidP="00FD297F">
      <w:pPr>
        <w:pStyle w:val="aDefpara"/>
      </w:pPr>
      <w:r>
        <w:tab/>
      </w:r>
      <w:r w:rsidRPr="00072A49">
        <w:t>(a)</w:t>
      </w:r>
      <w:r w:rsidRPr="00072A49">
        <w:tab/>
        <w:t>in a child concern report; or</w:t>
      </w:r>
    </w:p>
    <w:p w14:paraId="5FE245ED" w14:textId="77777777"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06A16FEB" w14:textId="77777777" w:rsidR="00FD297F" w:rsidRPr="00072A49" w:rsidRDefault="00FD297F" w:rsidP="00FD297F">
      <w:pPr>
        <w:pStyle w:val="aDefpara"/>
      </w:pPr>
      <w:r w:rsidRPr="00072A49">
        <w:tab/>
        <w:t>(c)</w:t>
      </w:r>
      <w:r w:rsidRPr="00072A49">
        <w:tab/>
        <w:t>in a record that relates to—</w:t>
      </w:r>
    </w:p>
    <w:p w14:paraId="7A4F342E" w14:textId="6FD33227" w:rsidR="00FD297F" w:rsidRPr="00072A49" w:rsidRDefault="00FD297F" w:rsidP="00FD297F">
      <w:pPr>
        <w:pStyle w:val="aDefsubpara"/>
      </w:pPr>
      <w:r w:rsidRPr="00072A49">
        <w:tab/>
        <w:t>(i)</w:t>
      </w:r>
      <w:r w:rsidRPr="00072A49">
        <w:tab/>
        <w:t xml:space="preserve">a notification under the </w:t>
      </w:r>
      <w:hyperlink r:id="rId392" w:tooltip="A1986-13" w:history="1">
        <w:r w:rsidRPr="0069554E">
          <w:rPr>
            <w:rStyle w:val="charCitHyperlinkItal"/>
          </w:rPr>
          <w:t>Children’s Services Act 1986</w:t>
        </w:r>
      </w:hyperlink>
      <w:r w:rsidRPr="00072A49">
        <w:t>, section 103 (as in force at any time); or</w:t>
      </w:r>
    </w:p>
    <w:p w14:paraId="4B91B030" w14:textId="1437FB7B" w:rsidR="00FD297F" w:rsidRPr="00072A49" w:rsidRDefault="00FD297F" w:rsidP="00FD297F">
      <w:pPr>
        <w:pStyle w:val="aDefsubpara"/>
      </w:pPr>
      <w:r w:rsidRPr="00072A49">
        <w:tab/>
        <w:t>(ii)</w:t>
      </w:r>
      <w:r w:rsidRPr="00072A49">
        <w:tab/>
        <w:t xml:space="preserve">a report under the </w:t>
      </w:r>
      <w:hyperlink r:id="rId393" w:tooltip="A1999-63" w:history="1">
        <w:r w:rsidRPr="0069554E">
          <w:rPr>
            <w:rStyle w:val="charCitHyperlinkItal"/>
          </w:rPr>
          <w:t>Children and Young People Act 1999</w:t>
        </w:r>
      </w:hyperlink>
      <w:r w:rsidRPr="00072A49">
        <w:t>, section 157A, section 158 or section 159 (as in force at any time); or</w:t>
      </w:r>
    </w:p>
    <w:p w14:paraId="2F20F56F" w14:textId="42B75428"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394"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1E746E8E" w14:textId="77777777"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14:paraId="73C1FF25" w14:textId="77777777"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14:paraId="74662C2B" w14:textId="77777777"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14:paraId="0EB96609" w14:textId="77777777"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798C16D9" w14:textId="77777777" w:rsidR="00FD297F" w:rsidRDefault="00FD297F" w:rsidP="00FD297F">
      <w:pPr>
        <w:pStyle w:val="aDef"/>
        <w:keepNext/>
      </w:pPr>
      <w:r w:rsidRPr="00D72DD6">
        <w:rPr>
          <w:rStyle w:val="charBoldItals"/>
        </w:rPr>
        <w:lastRenderedPageBreak/>
        <w:t>contravention report information</w:t>
      </w:r>
      <w:r>
        <w:t xml:space="preserve"> means information—</w:t>
      </w:r>
    </w:p>
    <w:p w14:paraId="0E5569C9" w14:textId="77777777" w:rsidR="00FD297F" w:rsidRDefault="00FD297F" w:rsidP="00FD297F">
      <w:pPr>
        <w:pStyle w:val="aDefpara"/>
      </w:pPr>
      <w:r>
        <w:tab/>
        <w:t>(a)</w:t>
      </w:r>
      <w:r>
        <w:tab/>
        <w:t>in a confidential report made under section 876 (Confidential report of contravention of Act); or</w:t>
      </w:r>
    </w:p>
    <w:p w14:paraId="7DC80DAC" w14:textId="77777777" w:rsidR="00FD297F" w:rsidRDefault="00FD297F" w:rsidP="00FD297F">
      <w:pPr>
        <w:pStyle w:val="aDefpara"/>
      </w:pPr>
      <w:r>
        <w:tab/>
        <w:t>(b)</w:t>
      </w:r>
      <w:r>
        <w:tab/>
        <w:t>that would allow the information in a confidential report to be worked out; or</w:t>
      </w:r>
    </w:p>
    <w:p w14:paraId="7EC16E86" w14:textId="77777777" w:rsidR="00FD297F" w:rsidRDefault="00FD297F" w:rsidP="00FD297F">
      <w:pPr>
        <w:pStyle w:val="aDefpara"/>
      </w:pPr>
      <w:r>
        <w:tab/>
        <w:t>(c)</w:t>
      </w:r>
      <w:r>
        <w:tab/>
        <w:t>that identifies a person as a person who made a confidential report; or</w:t>
      </w:r>
    </w:p>
    <w:p w14:paraId="5DBA1260" w14:textId="77777777" w:rsidR="00FD297F" w:rsidRDefault="00FD297F" w:rsidP="00FD297F">
      <w:pPr>
        <w:pStyle w:val="aDefpara"/>
      </w:pPr>
      <w:r>
        <w:tab/>
        <w:t>(d)</w:t>
      </w:r>
      <w:r>
        <w:tab/>
        <w:t>that would allow a person’s identity as a person who made a confidential report to be worked out.</w:t>
      </w:r>
    </w:p>
    <w:p w14:paraId="465FC4EA" w14:textId="77777777" w:rsidR="00FD297F" w:rsidRDefault="00FD297F" w:rsidP="00FD297F">
      <w:pPr>
        <w:pStyle w:val="aDef"/>
        <w:keepNext/>
      </w:pPr>
      <w:r w:rsidRPr="00D72DD6">
        <w:rPr>
          <w:rStyle w:val="charBoldItals"/>
        </w:rPr>
        <w:t>family group conference information</w:t>
      </w:r>
      <w:r>
        <w:t xml:space="preserve"> means information—</w:t>
      </w:r>
    </w:p>
    <w:p w14:paraId="63122F41" w14:textId="77777777" w:rsidR="00FD297F" w:rsidRDefault="00FD297F" w:rsidP="00FD297F">
      <w:pPr>
        <w:pStyle w:val="aDefpara"/>
      </w:pPr>
      <w:r>
        <w:tab/>
        <w:t>(a)</w:t>
      </w:r>
      <w:r>
        <w:tab/>
        <w:t>about anything said or done to facilitate, or anything said or done at, a family group conference arranged under section 80 (2); or</w:t>
      </w:r>
    </w:p>
    <w:p w14:paraId="4BABC02E" w14:textId="77777777"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14:paraId="16F89050" w14:textId="77777777" w:rsidR="00FD297F" w:rsidRDefault="00FD297F" w:rsidP="00FD297F">
      <w:pPr>
        <w:pStyle w:val="aDefpara"/>
        <w:keepNext/>
      </w:pPr>
      <w:r>
        <w:tab/>
        <w:t>(c)</w:t>
      </w:r>
      <w:r>
        <w:tab/>
        <w:t>information that would allow information mentioned in paragraph (a) or (b) to be worked out.</w:t>
      </w:r>
    </w:p>
    <w:p w14:paraId="58C4FA3E" w14:textId="77777777"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14:paraId="17C10AAC" w14:textId="77777777" w:rsidR="00FD297F" w:rsidRDefault="00FD297F" w:rsidP="00FD297F">
      <w:pPr>
        <w:pStyle w:val="aDef"/>
        <w:keepNext/>
      </w:pPr>
      <w:r w:rsidRPr="00D72DD6">
        <w:rPr>
          <w:rStyle w:val="charBoldItals"/>
        </w:rPr>
        <w:t>interstate care and protection information</w:t>
      </w:r>
      <w:r>
        <w:t xml:space="preserve"> means information—</w:t>
      </w:r>
    </w:p>
    <w:p w14:paraId="63C31C68" w14:textId="77777777"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4F25BD43" w14:textId="77777777" w:rsidR="00FD297F" w:rsidRDefault="00FD297F" w:rsidP="00FD297F">
      <w:pPr>
        <w:pStyle w:val="aDefsubpara"/>
      </w:pPr>
      <w:r>
        <w:tab/>
        <w:t>(i)</w:t>
      </w:r>
      <w:r>
        <w:tab/>
        <w:t>section 852 (Director</w:t>
      </w:r>
      <w:r>
        <w:noBreakHyphen/>
        <w:t>general—giving information to person under corresponding provisions); or</w:t>
      </w:r>
    </w:p>
    <w:p w14:paraId="75DA9A5D" w14:textId="77777777" w:rsidR="00FD297F" w:rsidRDefault="00FD297F" w:rsidP="00FD297F">
      <w:pPr>
        <w:pStyle w:val="aDefsubpara"/>
      </w:pPr>
      <w:r>
        <w:lastRenderedPageBreak/>
        <w:tab/>
        <w:t>(ii)</w:t>
      </w:r>
      <w:r>
        <w:tab/>
        <w:t>section 861 (Information sharing entity—giving safety and wellbeing information to director</w:t>
      </w:r>
      <w:r>
        <w:noBreakHyphen/>
        <w:t>general); or</w:t>
      </w:r>
    </w:p>
    <w:p w14:paraId="5E60D89F" w14:textId="77777777" w:rsidR="00FD297F" w:rsidRDefault="00FD297F" w:rsidP="00FD297F">
      <w:pPr>
        <w:pStyle w:val="aDefpara"/>
      </w:pPr>
      <w:r>
        <w:tab/>
        <w:t>(b)</w:t>
      </w:r>
      <w:r>
        <w:tab/>
        <w:t>that would allow the information in an interstate care and protection report to be worked out; or</w:t>
      </w:r>
    </w:p>
    <w:p w14:paraId="446328E6" w14:textId="77777777" w:rsidR="00FD297F" w:rsidRDefault="00FD297F" w:rsidP="00FD297F">
      <w:pPr>
        <w:pStyle w:val="aDefpara"/>
      </w:pPr>
      <w:r>
        <w:tab/>
        <w:t>(c)</w:t>
      </w:r>
      <w:r>
        <w:tab/>
        <w:t>that identifies a person as a person who made an interstate care and protection report; or</w:t>
      </w:r>
    </w:p>
    <w:p w14:paraId="2B24D0EE" w14:textId="77777777" w:rsidR="00FD297F" w:rsidRDefault="00FD297F" w:rsidP="00FD297F">
      <w:pPr>
        <w:pStyle w:val="aDefpara"/>
      </w:pPr>
      <w:r>
        <w:tab/>
        <w:t>(d)</w:t>
      </w:r>
      <w:r>
        <w:tab/>
        <w:t>that would allow a person’s identity as a person who made an interstate care and protection report to be worked out.</w:t>
      </w:r>
    </w:p>
    <w:p w14:paraId="3E6FF7FA" w14:textId="77777777" w:rsidR="00FD297F" w:rsidRDefault="00FD297F" w:rsidP="00FD297F">
      <w:pPr>
        <w:pStyle w:val="PageBreak"/>
      </w:pPr>
      <w:r>
        <w:br w:type="page"/>
      </w:r>
    </w:p>
    <w:p w14:paraId="68891087" w14:textId="77777777" w:rsidR="00FD297F" w:rsidRPr="00A53AF7" w:rsidRDefault="00FD297F" w:rsidP="00FD297F">
      <w:pPr>
        <w:pStyle w:val="AH2Part"/>
      </w:pPr>
      <w:bookmarkStart w:id="1114" w:name="_Toc58512576"/>
      <w:r w:rsidRPr="00A53AF7">
        <w:rPr>
          <w:rStyle w:val="CharPartNo"/>
        </w:rPr>
        <w:lastRenderedPageBreak/>
        <w:t>Part 25.2</w:t>
      </w:r>
      <w:r>
        <w:tab/>
      </w:r>
      <w:r w:rsidRPr="00A53AF7">
        <w:rPr>
          <w:rStyle w:val="CharPartText"/>
        </w:rPr>
        <w:t>Offence to record or divulge protected information</w:t>
      </w:r>
      <w:bookmarkEnd w:id="1114"/>
    </w:p>
    <w:p w14:paraId="6D4BFBA8" w14:textId="77777777" w:rsidR="00FD297F" w:rsidRDefault="00FD297F" w:rsidP="00FD297F">
      <w:pPr>
        <w:pStyle w:val="AH5Sec"/>
      </w:pPr>
      <w:bookmarkStart w:id="1115" w:name="_Toc58512577"/>
      <w:r w:rsidRPr="00A53AF7">
        <w:rPr>
          <w:rStyle w:val="CharSectNo"/>
        </w:rPr>
        <w:t>846</w:t>
      </w:r>
      <w:r>
        <w:tab/>
        <w:t>Offence—secrecy of protected information</w:t>
      </w:r>
      <w:bookmarkEnd w:id="1115"/>
    </w:p>
    <w:p w14:paraId="17025C76" w14:textId="77777777" w:rsidR="00FD297F" w:rsidRDefault="00FD297F" w:rsidP="00FD297F">
      <w:pPr>
        <w:pStyle w:val="Amain"/>
      </w:pPr>
      <w:r>
        <w:tab/>
        <w:t>(1)</w:t>
      </w:r>
      <w:r>
        <w:tab/>
        <w:t>An information holder commits an offence if the information holder—</w:t>
      </w:r>
    </w:p>
    <w:p w14:paraId="50A1DB3B" w14:textId="77777777" w:rsidR="00FD297F" w:rsidRDefault="00FD297F" w:rsidP="00FD297F">
      <w:pPr>
        <w:pStyle w:val="Apara"/>
      </w:pPr>
      <w:r>
        <w:tab/>
        <w:t>(a)</w:t>
      </w:r>
      <w:r>
        <w:tab/>
        <w:t>makes a record of protected information about someone else; and</w:t>
      </w:r>
    </w:p>
    <w:p w14:paraId="6C644165" w14:textId="77777777" w:rsidR="00FD297F" w:rsidRDefault="00FD297F" w:rsidP="00FD297F">
      <w:pPr>
        <w:pStyle w:val="Apara"/>
      </w:pPr>
      <w:r>
        <w:tab/>
        <w:t>(b)</w:t>
      </w:r>
      <w:r>
        <w:tab/>
        <w:t>is reckless about whether the information is protected information about someone else.</w:t>
      </w:r>
    </w:p>
    <w:p w14:paraId="5D2DAD29" w14:textId="77777777" w:rsidR="00FD297F" w:rsidRDefault="00FD297F" w:rsidP="00FD297F">
      <w:pPr>
        <w:pStyle w:val="Penalty"/>
        <w:keepNext/>
      </w:pPr>
      <w:r>
        <w:t>Maximum penalty:  50 penalty units, imprisonment for 6 months or both.</w:t>
      </w:r>
    </w:p>
    <w:p w14:paraId="3C58E645" w14:textId="77777777" w:rsidR="00FD297F" w:rsidRDefault="00FD297F" w:rsidP="00FD297F">
      <w:pPr>
        <w:pStyle w:val="Amain"/>
      </w:pPr>
      <w:r>
        <w:tab/>
        <w:t>(2)</w:t>
      </w:r>
      <w:r>
        <w:tab/>
        <w:t>An information holder commits an offence if the information holder—</w:t>
      </w:r>
    </w:p>
    <w:p w14:paraId="3986BFE1" w14:textId="77777777" w:rsidR="00FD297F" w:rsidRDefault="00FD297F" w:rsidP="00FD297F">
      <w:pPr>
        <w:pStyle w:val="Apara"/>
      </w:pPr>
      <w:r>
        <w:tab/>
        <w:t>(a)</w:t>
      </w:r>
      <w:r>
        <w:tab/>
        <w:t>does something that divulges protected information about someone else; and</w:t>
      </w:r>
    </w:p>
    <w:p w14:paraId="017BFA47" w14:textId="77777777" w:rsidR="00FD297F" w:rsidRDefault="00FD297F" w:rsidP="00FD297F">
      <w:pPr>
        <w:pStyle w:val="Apara"/>
      </w:pPr>
      <w:r>
        <w:tab/>
        <w:t>(b)</w:t>
      </w:r>
      <w:r>
        <w:tab/>
        <w:t>is reckless about whether—</w:t>
      </w:r>
    </w:p>
    <w:p w14:paraId="0C3D199D" w14:textId="77777777" w:rsidR="00FD297F" w:rsidRDefault="00FD297F" w:rsidP="00FD297F">
      <w:pPr>
        <w:pStyle w:val="Asubpara"/>
      </w:pPr>
      <w:r>
        <w:tab/>
        <w:t>(i)</w:t>
      </w:r>
      <w:r>
        <w:tab/>
        <w:t>the information is protected information about someone else; and</w:t>
      </w:r>
    </w:p>
    <w:p w14:paraId="1F0C48C5" w14:textId="77777777" w:rsidR="00FD297F" w:rsidRDefault="00FD297F" w:rsidP="00FD297F">
      <w:pPr>
        <w:pStyle w:val="Asubpara"/>
      </w:pPr>
      <w:r>
        <w:tab/>
        <w:t>(ii)</w:t>
      </w:r>
      <w:r>
        <w:tab/>
        <w:t>doing the thing would result in the information being divulged to someone else.</w:t>
      </w:r>
    </w:p>
    <w:p w14:paraId="35507D67" w14:textId="77777777" w:rsidR="00FD297F" w:rsidRDefault="00FD297F" w:rsidP="00FD297F">
      <w:pPr>
        <w:pStyle w:val="Penalty"/>
      </w:pPr>
      <w:r>
        <w:t>Maximum penalty:  50 penalty units, imprisonment for 6 months or both.</w:t>
      </w:r>
    </w:p>
    <w:p w14:paraId="6BE7B3B7" w14:textId="77777777" w:rsidR="00FD297F" w:rsidRDefault="00FD297F" w:rsidP="00FD297F">
      <w:pPr>
        <w:pStyle w:val="AH5Sec"/>
      </w:pPr>
      <w:bookmarkStart w:id="1116" w:name="_Toc58512578"/>
      <w:r w:rsidRPr="00A53AF7">
        <w:rPr>
          <w:rStyle w:val="CharSectNo"/>
        </w:rPr>
        <w:lastRenderedPageBreak/>
        <w:t>847</w:t>
      </w:r>
      <w:r>
        <w:tab/>
        <w:t>Exception to s 846—information given under this Act</w:t>
      </w:r>
      <w:bookmarkEnd w:id="1116"/>
    </w:p>
    <w:p w14:paraId="32E66D21" w14:textId="77777777" w:rsidR="00FD297F" w:rsidRDefault="00FD297F" w:rsidP="00FD297F">
      <w:pPr>
        <w:pStyle w:val="Amain"/>
        <w:keepNext/>
      </w:pPr>
      <w:r>
        <w:tab/>
        <w:t>(1)</w:t>
      </w:r>
      <w:r>
        <w:tab/>
        <w:t>Section 846 (1) does not apply to the making of a record of protected information if the record is made—</w:t>
      </w:r>
    </w:p>
    <w:p w14:paraId="4CF54D99" w14:textId="77777777" w:rsidR="00FD297F" w:rsidRDefault="00FD297F" w:rsidP="00FD297F">
      <w:pPr>
        <w:pStyle w:val="Apara"/>
        <w:keepNext/>
      </w:pPr>
      <w:r>
        <w:tab/>
        <w:t>(a)</w:t>
      </w:r>
      <w:r>
        <w:tab/>
        <w:t>under this Act; or</w:t>
      </w:r>
    </w:p>
    <w:p w14:paraId="79AED2C6" w14:textId="77777777" w:rsidR="00FD297F" w:rsidRDefault="00FD297F" w:rsidP="00FD297F">
      <w:pPr>
        <w:pStyle w:val="Apara"/>
      </w:pPr>
      <w:r>
        <w:tab/>
        <w:t>(b)</w:t>
      </w:r>
      <w:r>
        <w:tab/>
        <w:t>in the exercise of a function, as an information holder, under this Act.</w:t>
      </w:r>
    </w:p>
    <w:p w14:paraId="42D90139" w14:textId="77777777" w:rsidR="00FD297F" w:rsidRDefault="00FD297F" w:rsidP="00FD297F">
      <w:pPr>
        <w:pStyle w:val="Amain"/>
      </w:pPr>
      <w:r>
        <w:tab/>
        <w:t>(2)</w:t>
      </w:r>
      <w:r>
        <w:tab/>
        <w:t>Section 846 (2) does not apply to the divulging of protected information if the information is divulged—</w:t>
      </w:r>
    </w:p>
    <w:p w14:paraId="1A10B4F6" w14:textId="77777777" w:rsidR="00FD297F" w:rsidRDefault="00FD297F" w:rsidP="00FD297F">
      <w:pPr>
        <w:pStyle w:val="Apara"/>
      </w:pPr>
      <w:r>
        <w:tab/>
        <w:t>(a)</w:t>
      </w:r>
      <w:r>
        <w:tab/>
        <w:t>under this Act; or</w:t>
      </w:r>
    </w:p>
    <w:p w14:paraId="0DFAFF43" w14:textId="77777777" w:rsidR="00FD297F" w:rsidRDefault="00FD297F" w:rsidP="00FD297F">
      <w:pPr>
        <w:pStyle w:val="Apara"/>
      </w:pPr>
      <w:r>
        <w:tab/>
        <w:t>(b)</w:t>
      </w:r>
      <w:r>
        <w:tab/>
        <w:t>in the exercise of a function, as an information holder, under this Act.</w:t>
      </w:r>
    </w:p>
    <w:p w14:paraId="711F6229"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5C05C14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63D45000"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14:paraId="630E0B5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14:paraId="2CD594F8" w14:textId="77777777" w:rsidR="00FD297F" w:rsidRDefault="00FD297F" w:rsidP="00FD297F">
      <w:pPr>
        <w:pStyle w:val="AH5Sec"/>
      </w:pPr>
      <w:bookmarkStart w:id="1117" w:name="_Toc58512579"/>
      <w:r w:rsidRPr="00A53AF7">
        <w:rPr>
          <w:rStyle w:val="CharSectNo"/>
        </w:rPr>
        <w:t>848</w:t>
      </w:r>
      <w:r>
        <w:tab/>
        <w:t>Exception to s 846—information given under another law</w:t>
      </w:r>
      <w:bookmarkEnd w:id="1117"/>
    </w:p>
    <w:p w14:paraId="18C0C6D0" w14:textId="77777777" w:rsidR="00FD297F" w:rsidRDefault="00FD297F" w:rsidP="00FD297F">
      <w:pPr>
        <w:pStyle w:val="Amain"/>
      </w:pPr>
      <w:r>
        <w:tab/>
        <w:t>(1)</w:t>
      </w:r>
      <w:r>
        <w:tab/>
        <w:t>Section 846 (1) (Offence––secrecy of protected information) does not apply to the making of a record of protected information if—</w:t>
      </w:r>
    </w:p>
    <w:p w14:paraId="3697CF70" w14:textId="77777777" w:rsidR="00FD297F" w:rsidRDefault="00FD297F" w:rsidP="00FD297F">
      <w:pPr>
        <w:pStyle w:val="Apara"/>
      </w:pPr>
      <w:r>
        <w:tab/>
        <w:t>(a)</w:t>
      </w:r>
      <w:r>
        <w:tab/>
        <w:t>the information is not sensitive information; and</w:t>
      </w:r>
    </w:p>
    <w:p w14:paraId="78FDC62A" w14:textId="77777777" w:rsidR="00FD297F" w:rsidRDefault="00FD297F" w:rsidP="00FD297F">
      <w:pPr>
        <w:pStyle w:val="Apara"/>
      </w:pPr>
      <w:r>
        <w:tab/>
        <w:t>(b)</w:t>
      </w:r>
      <w:r>
        <w:tab/>
        <w:t>the record is made—</w:t>
      </w:r>
    </w:p>
    <w:p w14:paraId="3AA8283A" w14:textId="77777777" w:rsidR="00FD297F" w:rsidRDefault="00FD297F" w:rsidP="00FD297F">
      <w:pPr>
        <w:pStyle w:val="Asubpara"/>
      </w:pPr>
      <w:r>
        <w:tab/>
        <w:t>(i)</w:t>
      </w:r>
      <w:r>
        <w:tab/>
        <w:t>in the exercise of a function, as an information holder, under another law in force in the Territory; or</w:t>
      </w:r>
    </w:p>
    <w:p w14:paraId="601C135B" w14:textId="77777777" w:rsidR="00FD297F" w:rsidRDefault="00FD297F" w:rsidP="00FD297F">
      <w:pPr>
        <w:pStyle w:val="Asubpara"/>
      </w:pPr>
      <w:r>
        <w:tab/>
        <w:t>(ii)</w:t>
      </w:r>
      <w:r>
        <w:tab/>
        <w:t>under another law in force in the Territory.</w:t>
      </w:r>
    </w:p>
    <w:p w14:paraId="301F858B" w14:textId="77777777" w:rsidR="00FD297F" w:rsidRDefault="00FD297F" w:rsidP="00FD297F">
      <w:pPr>
        <w:pStyle w:val="Amain"/>
        <w:keepNext/>
      </w:pPr>
      <w:r>
        <w:lastRenderedPageBreak/>
        <w:tab/>
        <w:t>(2)</w:t>
      </w:r>
      <w:r>
        <w:tab/>
        <w:t>Section 846 (2) does not apply to the divulging of protected information if—</w:t>
      </w:r>
    </w:p>
    <w:p w14:paraId="4452E629" w14:textId="77777777" w:rsidR="00FD297F" w:rsidRDefault="00FD297F" w:rsidP="00FD297F">
      <w:pPr>
        <w:pStyle w:val="Apara"/>
        <w:keepNext/>
      </w:pPr>
      <w:r>
        <w:tab/>
        <w:t>(a)</w:t>
      </w:r>
      <w:r>
        <w:tab/>
        <w:t>the information is not sensitive information; and</w:t>
      </w:r>
    </w:p>
    <w:p w14:paraId="3B54835E" w14:textId="77777777" w:rsidR="00FD297F" w:rsidRDefault="00FD297F" w:rsidP="00FD297F">
      <w:pPr>
        <w:pStyle w:val="Apara"/>
      </w:pPr>
      <w:r>
        <w:tab/>
        <w:t>(b)</w:t>
      </w:r>
      <w:r>
        <w:tab/>
        <w:t>the information is divulged—</w:t>
      </w:r>
    </w:p>
    <w:p w14:paraId="34408A23" w14:textId="77777777" w:rsidR="00FD297F" w:rsidRDefault="00FD297F" w:rsidP="00FD297F">
      <w:pPr>
        <w:pStyle w:val="Asubpara"/>
      </w:pPr>
      <w:r>
        <w:tab/>
        <w:t>(i)</w:t>
      </w:r>
      <w:r>
        <w:tab/>
        <w:t>under another territory law; or</w:t>
      </w:r>
    </w:p>
    <w:p w14:paraId="2B002427" w14:textId="77777777" w:rsidR="00FD297F" w:rsidRDefault="00FD297F" w:rsidP="00FD297F">
      <w:pPr>
        <w:pStyle w:val="Asubpara"/>
      </w:pPr>
      <w:r>
        <w:tab/>
        <w:t>(ii)</w:t>
      </w:r>
      <w:r>
        <w:tab/>
        <w:t>in the exercise of a function, as an information holder, under another territory law.</w:t>
      </w:r>
    </w:p>
    <w:p w14:paraId="3F77B1ED" w14:textId="77777777" w:rsidR="00FD297F" w:rsidRDefault="00FD297F" w:rsidP="00FD297F">
      <w:pPr>
        <w:pStyle w:val="aNote"/>
        <w:keepNext/>
      </w:pPr>
      <w:r w:rsidRPr="00D72DD6">
        <w:rPr>
          <w:rStyle w:val="charItals"/>
        </w:rPr>
        <w:t>Note</w:t>
      </w:r>
      <w:r>
        <w:tab/>
        <w:t>Other legislation may provide for information to be given to people, including the following:</w:t>
      </w:r>
    </w:p>
    <w:p w14:paraId="6DF1AF0E" w14:textId="0E245E66"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395" w:tooltip="A2016-55" w:history="1">
        <w:r w:rsidRPr="001D557F">
          <w:rPr>
            <w:rStyle w:val="charCitHyperlinkItal"/>
          </w:rPr>
          <w:t>Freedom of Information Act 2016</w:t>
        </w:r>
      </w:hyperlink>
      <w:r w:rsidRPr="004F4043">
        <w:t>, s 7 (Right of access to government information)</w:t>
      </w:r>
    </w:p>
    <w:p w14:paraId="6BD5A3BE" w14:textId="244616B2" w:rsidR="00FD297F" w:rsidRDefault="00FD297F" w:rsidP="00FD297F">
      <w:pPr>
        <w:pStyle w:val="aNoteBulletpar"/>
        <w:tabs>
          <w:tab w:val="left" w:pos="2337"/>
        </w:tabs>
        <w:ind w:left="2337" w:hanging="456"/>
      </w:pPr>
      <w:r>
        <w:rPr>
          <w:rFonts w:ascii="Symbol" w:hAnsi="Symbol"/>
        </w:rPr>
        <w:t></w:t>
      </w:r>
      <w:r>
        <w:rPr>
          <w:rFonts w:ascii="Symbol" w:hAnsi="Symbol"/>
        </w:rPr>
        <w:tab/>
      </w:r>
      <w:hyperlink r:id="rId396"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7DF7B35F" w14:textId="77777777" w:rsidR="00FD297F" w:rsidRDefault="00FD297F" w:rsidP="00FD297F">
      <w:pPr>
        <w:pStyle w:val="AH5Sec"/>
      </w:pPr>
      <w:bookmarkStart w:id="1118" w:name="_Toc58512580"/>
      <w:r w:rsidRPr="00A53AF7">
        <w:rPr>
          <w:rStyle w:val="CharSectNo"/>
        </w:rPr>
        <w:t>849</w:t>
      </w:r>
      <w:r>
        <w:tab/>
        <w:t>Exception to s 846—information given with agreement</w:t>
      </w:r>
      <w:bookmarkEnd w:id="1118"/>
    </w:p>
    <w:p w14:paraId="22A92D63" w14:textId="77777777" w:rsidR="00FD297F" w:rsidRDefault="00FD297F" w:rsidP="00FD297F">
      <w:pPr>
        <w:pStyle w:val="Amainreturn"/>
      </w:pPr>
      <w:r>
        <w:t>Section 846 (Offence––secrecy of protected information) does not apply to protected information about a person if the information—</w:t>
      </w:r>
    </w:p>
    <w:p w14:paraId="4F3EFBC4" w14:textId="77777777" w:rsidR="00FD297F" w:rsidRDefault="00FD297F" w:rsidP="00FD297F">
      <w:pPr>
        <w:pStyle w:val="Apara"/>
      </w:pPr>
      <w:r>
        <w:tab/>
        <w:t>(a)</w:t>
      </w:r>
      <w:r>
        <w:tab/>
        <w:t>is not sensitive information; and</w:t>
      </w:r>
    </w:p>
    <w:p w14:paraId="3E4D6F03" w14:textId="77777777" w:rsidR="00FD297F" w:rsidRDefault="00FD297F" w:rsidP="00FD297F">
      <w:pPr>
        <w:pStyle w:val="Apara"/>
      </w:pPr>
      <w:r>
        <w:tab/>
        <w:t>(b)</w:t>
      </w:r>
      <w:r>
        <w:tab/>
        <w:t>is divulged with the person’s consent.</w:t>
      </w:r>
    </w:p>
    <w:p w14:paraId="3BA893A4" w14:textId="77777777" w:rsidR="00FD297F" w:rsidRDefault="00FD297F" w:rsidP="00FD297F">
      <w:pPr>
        <w:pStyle w:val="PageBreak"/>
      </w:pPr>
      <w:r>
        <w:br w:type="page"/>
      </w:r>
    </w:p>
    <w:p w14:paraId="4D34D457" w14:textId="77777777" w:rsidR="00FD297F" w:rsidRPr="00A53AF7" w:rsidRDefault="00FD297F" w:rsidP="00FD297F">
      <w:pPr>
        <w:pStyle w:val="AH2Part"/>
      </w:pPr>
      <w:bookmarkStart w:id="1119" w:name="_Toc58512581"/>
      <w:r w:rsidRPr="00A53AF7">
        <w:rPr>
          <w:rStyle w:val="CharPartNo"/>
        </w:rPr>
        <w:lastRenderedPageBreak/>
        <w:t>Part 25.3</w:t>
      </w:r>
      <w:r>
        <w:tab/>
      </w:r>
      <w:r w:rsidRPr="00A53AF7">
        <w:rPr>
          <w:rStyle w:val="CharPartText"/>
        </w:rPr>
        <w:t>Sharing protected information</w:t>
      </w:r>
      <w:bookmarkEnd w:id="1119"/>
    </w:p>
    <w:p w14:paraId="7EC2FEAB" w14:textId="77777777" w:rsidR="00FD297F" w:rsidRPr="00D72DD6" w:rsidRDefault="00FD297F" w:rsidP="00FD297F">
      <w:pPr>
        <w:pStyle w:val="aNote"/>
        <w:jc w:val="left"/>
        <w:rPr>
          <w:rStyle w:val="charItals"/>
        </w:rPr>
      </w:pPr>
      <w:r w:rsidRPr="00D72DD6">
        <w:rPr>
          <w:rStyle w:val="charItals"/>
        </w:rPr>
        <w:t>Note to pt 25.3</w:t>
      </w:r>
    </w:p>
    <w:p w14:paraId="19B0E9FF" w14:textId="77777777"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330DA97D" w14:textId="77777777" w:rsidR="00FD297F" w:rsidRPr="00A53AF7" w:rsidRDefault="00FD297F" w:rsidP="00FD297F">
      <w:pPr>
        <w:pStyle w:val="AH3Div"/>
      </w:pPr>
      <w:bookmarkStart w:id="1120" w:name="_Toc58512582"/>
      <w:r w:rsidRPr="00A53AF7">
        <w:rPr>
          <w:rStyle w:val="CharDivNo"/>
        </w:rPr>
        <w:t>Division 25.3.1</w:t>
      </w:r>
      <w:r>
        <w:tab/>
      </w:r>
      <w:r w:rsidRPr="00A53AF7">
        <w:rPr>
          <w:rStyle w:val="CharDivText"/>
        </w:rPr>
        <w:t>Generally</w:t>
      </w:r>
      <w:bookmarkEnd w:id="1120"/>
    </w:p>
    <w:p w14:paraId="2E2BEFB0" w14:textId="77777777" w:rsidR="00FD297F" w:rsidRDefault="00FD297F" w:rsidP="00FD297F">
      <w:pPr>
        <w:pStyle w:val="AH5Sec"/>
      </w:pPr>
      <w:bookmarkStart w:id="1121" w:name="_Toc58512583"/>
      <w:r w:rsidRPr="00A53AF7">
        <w:rPr>
          <w:rStyle w:val="CharSectNo"/>
        </w:rPr>
        <w:t>850</w:t>
      </w:r>
      <w:r>
        <w:tab/>
        <w:t>Minister or director</w:t>
      </w:r>
      <w:r>
        <w:noBreakHyphen/>
        <w:t>general—giving information to person about the person</w:t>
      </w:r>
      <w:bookmarkEnd w:id="1121"/>
    </w:p>
    <w:p w14:paraId="6696ED28" w14:textId="77777777"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14:paraId="4714F68A" w14:textId="77777777" w:rsidR="00FD297F" w:rsidRDefault="00FD297F" w:rsidP="00FD297F">
      <w:pPr>
        <w:pStyle w:val="AH5Sec"/>
      </w:pPr>
      <w:bookmarkStart w:id="1122" w:name="_Toc58512584"/>
      <w:r w:rsidRPr="00A53AF7">
        <w:rPr>
          <w:rStyle w:val="CharSectNo"/>
        </w:rPr>
        <w:t>851</w:t>
      </w:r>
      <w:r>
        <w:tab/>
        <w:t>Minister or director</w:t>
      </w:r>
      <w:r>
        <w:noBreakHyphen/>
        <w:t>general—giving information in best interests of child or young person</w:t>
      </w:r>
      <w:bookmarkEnd w:id="1122"/>
    </w:p>
    <w:p w14:paraId="0A42F244" w14:textId="77777777"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4554BDEB" w14:textId="77777777"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5F06C872" w14:textId="77777777"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2244A2B8" w14:textId="77777777" w:rsidR="00FD297F" w:rsidRDefault="00FD297F" w:rsidP="00FD297F">
      <w:pPr>
        <w:pStyle w:val="AH5Sec"/>
      </w:pPr>
      <w:bookmarkStart w:id="1123" w:name="_Toc58512585"/>
      <w:r w:rsidRPr="00A53AF7">
        <w:rPr>
          <w:rStyle w:val="CharSectNo"/>
        </w:rPr>
        <w:lastRenderedPageBreak/>
        <w:t>852</w:t>
      </w:r>
      <w:r>
        <w:tab/>
        <w:t>Director</w:t>
      </w:r>
      <w:r>
        <w:noBreakHyphen/>
        <w:t>general—giving information to person under corresponding provisions</w:t>
      </w:r>
      <w:bookmarkEnd w:id="1123"/>
    </w:p>
    <w:p w14:paraId="3E233680" w14:textId="77777777"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67EE952E" w14:textId="77777777" w:rsidR="00FD297F" w:rsidRDefault="00FD297F" w:rsidP="00FD297F">
      <w:pPr>
        <w:pStyle w:val="AH5Sec"/>
      </w:pPr>
      <w:bookmarkStart w:id="1124" w:name="_Toc58512586"/>
      <w:r w:rsidRPr="00A53AF7">
        <w:rPr>
          <w:rStyle w:val="CharSectNo"/>
        </w:rPr>
        <w:t>853</w:t>
      </w:r>
      <w:r>
        <w:tab/>
        <w:t>Family group conference facilitator—giving information in best interests of child or young person</w:t>
      </w:r>
      <w:bookmarkEnd w:id="1124"/>
    </w:p>
    <w:p w14:paraId="46DDE6E5" w14:textId="77777777"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49EFA938" w14:textId="77777777" w:rsidR="00FD297F" w:rsidRDefault="00FD297F" w:rsidP="00FD297F">
      <w:pPr>
        <w:pStyle w:val="aNote"/>
      </w:pPr>
      <w:r w:rsidRPr="00D72DD6">
        <w:rPr>
          <w:rStyle w:val="charItals"/>
        </w:rPr>
        <w:t>Note</w:t>
      </w:r>
      <w:r>
        <w:tab/>
        <w:t>Family group conferences are dealt with in ch 3 and ch 12.</w:t>
      </w:r>
    </w:p>
    <w:p w14:paraId="0A3BB4DF" w14:textId="77777777" w:rsidR="00FD297F" w:rsidRPr="0039267F" w:rsidRDefault="00FD297F" w:rsidP="00FD297F">
      <w:pPr>
        <w:pStyle w:val="AH5Sec"/>
      </w:pPr>
      <w:bookmarkStart w:id="1125" w:name="_Toc58512587"/>
      <w:r w:rsidRPr="00A53AF7">
        <w:rPr>
          <w:rStyle w:val="CharSectNo"/>
        </w:rPr>
        <w:t>854</w:t>
      </w:r>
      <w:r w:rsidRPr="0039267F">
        <w:tab/>
        <w:t>Out-of-home carer and approved kinship and foster care organisation—giving information necessary for responsibilities</w:t>
      </w:r>
      <w:bookmarkEnd w:id="1125"/>
    </w:p>
    <w:p w14:paraId="2F96753A" w14:textId="77777777" w:rsidR="00FD297F" w:rsidRDefault="00FD297F" w:rsidP="00FD297F">
      <w:pPr>
        <w:pStyle w:val="Amain"/>
      </w:pPr>
      <w:r>
        <w:tab/>
        <w:t>(1)</w:t>
      </w:r>
      <w:r>
        <w:tab/>
        <w:t>A carer may give someone protected information, that is not sensitive information, about a child or young person if</w:t>
      </w:r>
      <w:r>
        <w:rPr>
          <w:bCs/>
          <w:iCs/>
        </w:rPr>
        <w:t>—</w:t>
      </w:r>
    </w:p>
    <w:p w14:paraId="3A1BFDF9" w14:textId="77777777" w:rsidR="00FD297F" w:rsidRDefault="00FD297F" w:rsidP="00FD297F">
      <w:pPr>
        <w:pStyle w:val="Apara"/>
      </w:pPr>
      <w:r>
        <w:tab/>
        <w:t>(a)</w:t>
      </w:r>
      <w:r>
        <w:tab/>
        <w:t>the carer considers that giving the information is necessary for the proper exercise of the carer’s responsibilities for the child or young person; and</w:t>
      </w:r>
    </w:p>
    <w:p w14:paraId="5EEB135F" w14:textId="77777777"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14:paraId="7B52FC26" w14:textId="77777777" w:rsidR="00FD297F" w:rsidRDefault="00FD297F" w:rsidP="00FD297F">
      <w:pPr>
        <w:pStyle w:val="Amain"/>
      </w:pPr>
      <w:r>
        <w:tab/>
        <w:t>(2)</w:t>
      </w:r>
      <w:r>
        <w:tab/>
        <w:t>In this section:</w:t>
      </w:r>
    </w:p>
    <w:p w14:paraId="39A03970" w14:textId="77777777" w:rsidR="00FD297F" w:rsidRDefault="00FD297F" w:rsidP="00FD297F">
      <w:pPr>
        <w:pStyle w:val="aDef"/>
        <w:keepNext/>
      </w:pPr>
      <w:r w:rsidRPr="00D72DD6">
        <w:rPr>
          <w:rStyle w:val="charBoldItals"/>
        </w:rPr>
        <w:t>carer</w:t>
      </w:r>
      <w:r>
        <w:t xml:space="preserve"> means—</w:t>
      </w:r>
    </w:p>
    <w:p w14:paraId="52C84C70" w14:textId="77777777" w:rsidR="00FD297F" w:rsidRDefault="00FD297F" w:rsidP="00FD297F">
      <w:pPr>
        <w:pStyle w:val="aDefpara"/>
      </w:pPr>
      <w:r>
        <w:tab/>
        <w:t>(a)</w:t>
      </w:r>
      <w:r>
        <w:tab/>
        <w:t>an out-of-home carer; or</w:t>
      </w:r>
    </w:p>
    <w:p w14:paraId="69293ADA" w14:textId="77777777" w:rsidR="00FD297F" w:rsidRPr="0039267F" w:rsidRDefault="00FD297F" w:rsidP="00FD297F">
      <w:pPr>
        <w:pStyle w:val="aDefpara"/>
      </w:pPr>
      <w:r w:rsidRPr="0039267F">
        <w:tab/>
        <w:t>(b)</w:t>
      </w:r>
      <w:r w:rsidRPr="0039267F">
        <w:tab/>
        <w:t>an approved kinship and foster care organisation.</w:t>
      </w:r>
    </w:p>
    <w:p w14:paraId="6DC3B90D" w14:textId="77777777" w:rsidR="00FD297F" w:rsidRDefault="00FD297F" w:rsidP="00FD297F">
      <w:pPr>
        <w:pStyle w:val="AH5Sec"/>
      </w:pPr>
      <w:bookmarkStart w:id="1126" w:name="_Toc58512588"/>
      <w:r w:rsidRPr="00A53AF7">
        <w:rPr>
          <w:rStyle w:val="CharSectNo"/>
        </w:rPr>
        <w:lastRenderedPageBreak/>
        <w:t>855</w:t>
      </w:r>
      <w:r>
        <w:tab/>
        <w:t>Director</w:t>
      </w:r>
      <w:r>
        <w:noBreakHyphen/>
        <w:t>general—giving information to researcher</w:t>
      </w:r>
      <w:bookmarkEnd w:id="1126"/>
    </w:p>
    <w:p w14:paraId="089F0B3B" w14:textId="77777777" w:rsidR="00FD297F" w:rsidRDefault="00FD297F" w:rsidP="00FD297F">
      <w:pPr>
        <w:pStyle w:val="Amain"/>
      </w:pPr>
      <w:r>
        <w:tab/>
        <w:t>(1)</w:t>
      </w:r>
      <w:r>
        <w:tab/>
        <w:t>The director</w:t>
      </w:r>
      <w:r>
        <w:noBreakHyphen/>
        <w:t>general may give protected information to a researcher for an approved research project.</w:t>
      </w:r>
    </w:p>
    <w:p w14:paraId="587E924D" w14:textId="77777777" w:rsidR="00FD297F" w:rsidRDefault="00FD297F" w:rsidP="00FD297F">
      <w:pPr>
        <w:pStyle w:val="Amain"/>
      </w:pPr>
      <w:r>
        <w:tab/>
        <w:t>(2)</w:t>
      </w:r>
      <w:r>
        <w:tab/>
        <w:t>The information may be about the child or young person, his or her family or someone else.</w:t>
      </w:r>
    </w:p>
    <w:p w14:paraId="0ABF72D6" w14:textId="77777777" w:rsidR="00FD297F" w:rsidRDefault="00FD297F" w:rsidP="00FD297F">
      <w:pPr>
        <w:pStyle w:val="Amain"/>
      </w:pPr>
      <w:r>
        <w:tab/>
        <w:t>(3)</w:t>
      </w:r>
      <w:r>
        <w:tab/>
        <w:t>In this section:</w:t>
      </w:r>
    </w:p>
    <w:p w14:paraId="6DA52D91" w14:textId="77777777" w:rsidR="00FD297F" w:rsidRDefault="00FD297F" w:rsidP="00FD297F">
      <w:pPr>
        <w:pStyle w:val="aDef"/>
      </w:pPr>
      <w:r w:rsidRPr="00D72DD6">
        <w:rPr>
          <w:rStyle w:val="charBoldItals"/>
        </w:rPr>
        <w:t>approved research project</w:t>
      </w:r>
      <w:r>
        <w:rPr>
          <w:bCs/>
          <w:iCs/>
        </w:rPr>
        <w:t>—see section 805.</w:t>
      </w:r>
      <w:r>
        <w:t xml:space="preserve"> </w:t>
      </w:r>
    </w:p>
    <w:p w14:paraId="74D20BDC" w14:textId="77777777" w:rsidR="00FD297F" w:rsidRDefault="00FD297F" w:rsidP="00FD297F">
      <w:pPr>
        <w:pStyle w:val="AH5Sec"/>
      </w:pPr>
      <w:bookmarkStart w:id="1127" w:name="_Toc58512589"/>
      <w:r w:rsidRPr="00A53AF7">
        <w:rPr>
          <w:rStyle w:val="CharSectNo"/>
        </w:rPr>
        <w:t>856</w:t>
      </w:r>
      <w:r>
        <w:tab/>
        <w:t>Director</w:t>
      </w:r>
      <w:r>
        <w:noBreakHyphen/>
        <w:t>general—giving information to authorised assessor</w:t>
      </w:r>
      <w:bookmarkEnd w:id="1127"/>
    </w:p>
    <w:p w14:paraId="391DDE40" w14:textId="77777777"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9E4034F" w14:textId="77777777" w:rsidR="00FD297F" w:rsidRDefault="00FD297F" w:rsidP="00FD297F">
      <w:pPr>
        <w:pStyle w:val="Amain"/>
      </w:pPr>
      <w:r>
        <w:tab/>
        <w:t>(2)</w:t>
      </w:r>
      <w:r>
        <w:tab/>
        <w:t>In this section:</w:t>
      </w:r>
    </w:p>
    <w:p w14:paraId="4B5FC12B" w14:textId="77777777" w:rsidR="00FD297F" w:rsidRDefault="00FD297F" w:rsidP="00FD297F">
      <w:pPr>
        <w:pStyle w:val="aDef"/>
      </w:pPr>
      <w:r w:rsidRPr="00D72DD6">
        <w:rPr>
          <w:rStyle w:val="charBoldItals"/>
        </w:rPr>
        <w:t>authorised assessor</w:t>
      </w:r>
      <w:r>
        <w:t>—see section 438.</w:t>
      </w:r>
    </w:p>
    <w:p w14:paraId="338275CC" w14:textId="77777777" w:rsidR="00FD297F" w:rsidRPr="00055EF8" w:rsidRDefault="00FD297F" w:rsidP="00FD297F">
      <w:pPr>
        <w:pStyle w:val="AH5Sec"/>
        <w:rPr>
          <w:lang w:eastAsia="en-AU"/>
        </w:rPr>
      </w:pPr>
      <w:bookmarkStart w:id="1128" w:name="_Toc58512590"/>
      <w:r w:rsidRPr="00A53AF7">
        <w:rPr>
          <w:rStyle w:val="CharSectNo"/>
        </w:rPr>
        <w:t>856A</w:t>
      </w:r>
      <w:r w:rsidRPr="00055EF8">
        <w:rPr>
          <w:lang w:eastAsia="en-AU"/>
        </w:rPr>
        <w:tab/>
        <w:t>Director-general—giving information to commissioner for fair trading</w:t>
      </w:r>
      <w:bookmarkEnd w:id="1128"/>
    </w:p>
    <w:p w14:paraId="2EEDF185" w14:textId="2FE16183"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397" w:tooltip="A2011-44" w:history="1">
        <w:r w:rsidRPr="00055EF8">
          <w:rPr>
            <w:rStyle w:val="charCitHyperlinkItal"/>
          </w:rPr>
          <w:t>Working with Vulnerable People (Background Checking) Act 2011</w:t>
        </w:r>
      </w:hyperlink>
      <w:r w:rsidRPr="00055EF8">
        <w:rPr>
          <w:lang w:eastAsia="en-AU"/>
        </w:rPr>
        <w:t>.</w:t>
      </w:r>
    </w:p>
    <w:p w14:paraId="7957500F"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25A73A00" w14:textId="77777777" w:rsidR="00FD297F" w:rsidRPr="00055EF8" w:rsidRDefault="00FD297F" w:rsidP="00FD297F">
      <w:pPr>
        <w:pStyle w:val="AH5Sec"/>
        <w:rPr>
          <w:lang w:eastAsia="en-AU"/>
        </w:rPr>
      </w:pPr>
      <w:bookmarkStart w:id="1129" w:name="_Toc58512591"/>
      <w:r w:rsidRPr="00A53AF7">
        <w:rPr>
          <w:rStyle w:val="CharSectNo"/>
        </w:rPr>
        <w:lastRenderedPageBreak/>
        <w:t>856B</w:t>
      </w:r>
      <w:r w:rsidRPr="00055EF8">
        <w:rPr>
          <w:lang w:eastAsia="en-AU"/>
        </w:rPr>
        <w:tab/>
        <w:t>Responsible person—giving information to commissioner for fair trading</w:t>
      </w:r>
      <w:bookmarkEnd w:id="1129"/>
    </w:p>
    <w:p w14:paraId="1B68D0DE" w14:textId="7466B6ED"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398" w:tooltip="A2011-44" w:history="1">
        <w:r w:rsidRPr="00055EF8">
          <w:rPr>
            <w:rStyle w:val="charCitHyperlinkItal"/>
          </w:rPr>
          <w:t>Working with Vulnerable People (Background Checking) Act 2011</w:t>
        </w:r>
      </w:hyperlink>
      <w:r w:rsidRPr="00055EF8">
        <w:rPr>
          <w:lang w:eastAsia="en-AU"/>
        </w:rPr>
        <w:t>.</w:t>
      </w:r>
    </w:p>
    <w:p w14:paraId="1F219756"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66B78B0B" w14:textId="77777777" w:rsidR="00FD297F" w:rsidRDefault="00FD297F" w:rsidP="00FD297F">
      <w:pPr>
        <w:pStyle w:val="AH5Sec"/>
      </w:pPr>
      <w:bookmarkStart w:id="1130" w:name="_Toc58512592"/>
      <w:r w:rsidRPr="00A53AF7">
        <w:rPr>
          <w:rStyle w:val="CharSectNo"/>
        </w:rPr>
        <w:t>857</w:t>
      </w:r>
      <w:r>
        <w:tab/>
        <w:t>Certain identifying information not to be given</w:t>
      </w:r>
      <w:bookmarkEnd w:id="1130"/>
    </w:p>
    <w:p w14:paraId="2A5E05CE" w14:textId="77777777" w:rsidR="00FD297F" w:rsidRDefault="00FD297F" w:rsidP="00FD297F">
      <w:pPr>
        <w:pStyle w:val="Amainreturn"/>
      </w:pPr>
      <w:r>
        <w:t>Information must not be given to anyone under this part if it is information that—</w:t>
      </w:r>
    </w:p>
    <w:p w14:paraId="74117D62" w14:textId="77777777" w:rsidR="00FD297F" w:rsidRDefault="00FD297F" w:rsidP="00FD297F">
      <w:pPr>
        <w:pStyle w:val="Apara"/>
      </w:pPr>
      <w:r>
        <w:tab/>
        <w:t>(a)</w:t>
      </w:r>
      <w:r>
        <w:tab/>
        <w:t>identifies a person as a person who made—</w:t>
      </w:r>
    </w:p>
    <w:p w14:paraId="5E0418BA" w14:textId="77777777" w:rsidR="00FD297F" w:rsidRDefault="00FD297F" w:rsidP="00FD297F">
      <w:pPr>
        <w:pStyle w:val="Asubpara"/>
      </w:pPr>
      <w:r>
        <w:tab/>
        <w:t>(i)</w:t>
      </w:r>
      <w:r>
        <w:tab/>
        <w:t>a child concern report; or</w:t>
      </w:r>
    </w:p>
    <w:p w14:paraId="5E3588C9" w14:textId="77777777" w:rsidR="00FD297F" w:rsidRPr="00072A49" w:rsidRDefault="00FD297F" w:rsidP="00FD297F">
      <w:pPr>
        <w:pStyle w:val="Asubpara"/>
      </w:pPr>
      <w:r>
        <w:tab/>
      </w:r>
      <w:r w:rsidRPr="00072A49">
        <w:t>(ii)</w:t>
      </w:r>
      <w:r w:rsidRPr="00072A49">
        <w:tab/>
        <w:t>a prenatal report; or</w:t>
      </w:r>
    </w:p>
    <w:p w14:paraId="46CD7277" w14:textId="77777777" w:rsidR="00FD297F" w:rsidRPr="00072A49" w:rsidRDefault="00FD297F" w:rsidP="00FD297F">
      <w:pPr>
        <w:pStyle w:val="Asubpara"/>
      </w:pPr>
      <w:r w:rsidRPr="00072A49">
        <w:tab/>
        <w:t>(iii)</w:t>
      </w:r>
      <w:r w:rsidRPr="00072A49">
        <w:tab/>
        <w:t>a confidential report; or</w:t>
      </w:r>
    </w:p>
    <w:p w14:paraId="52AD2B34" w14:textId="77777777" w:rsidR="00FD297F" w:rsidRPr="00072A49" w:rsidRDefault="00FD297F" w:rsidP="00FD297F">
      <w:pPr>
        <w:pStyle w:val="Asubpara"/>
      </w:pPr>
      <w:r w:rsidRPr="00072A49">
        <w:tab/>
        <w:t>(iv)</w:t>
      </w:r>
      <w:r w:rsidRPr="00072A49">
        <w:tab/>
        <w:t>an interstate care and protection report; or</w:t>
      </w:r>
    </w:p>
    <w:p w14:paraId="585F39EA" w14:textId="2384A839" w:rsidR="00FD297F" w:rsidRPr="00072A49" w:rsidRDefault="00FD297F" w:rsidP="00FD297F">
      <w:pPr>
        <w:pStyle w:val="Asubpara"/>
      </w:pPr>
      <w:r>
        <w:tab/>
      </w:r>
      <w:r w:rsidRPr="00072A49">
        <w:t>(v)</w:t>
      </w:r>
      <w:r w:rsidRPr="00072A49">
        <w:tab/>
        <w:t xml:space="preserve">a notification under the </w:t>
      </w:r>
      <w:hyperlink r:id="rId399" w:tooltip="A1986-13" w:history="1">
        <w:r w:rsidRPr="0069554E">
          <w:rPr>
            <w:rStyle w:val="charCitHyperlinkItal"/>
          </w:rPr>
          <w:t>Children’s Services Act 1986</w:t>
        </w:r>
      </w:hyperlink>
      <w:r w:rsidRPr="00072A49">
        <w:t>, section 103 (as in force at any time); or</w:t>
      </w:r>
    </w:p>
    <w:p w14:paraId="583D9F8C" w14:textId="33364B94" w:rsidR="00FD297F" w:rsidRDefault="00FD297F" w:rsidP="00FD297F">
      <w:pPr>
        <w:pStyle w:val="Asubpara"/>
      </w:pPr>
      <w:r>
        <w:tab/>
        <w:t>(vi</w:t>
      </w:r>
      <w:r w:rsidRPr="00072A49">
        <w:t>)</w:t>
      </w:r>
      <w:r w:rsidRPr="00072A49">
        <w:tab/>
        <w:t xml:space="preserve">a report under the </w:t>
      </w:r>
      <w:hyperlink r:id="rId400" w:tooltip="A1999-63" w:history="1">
        <w:r w:rsidRPr="0069554E">
          <w:rPr>
            <w:rStyle w:val="charCitHyperlinkItal"/>
          </w:rPr>
          <w:t>Children and Young People Act 1999</w:t>
        </w:r>
      </w:hyperlink>
      <w:r w:rsidRPr="00072A49">
        <w:t>, section 157A, section 158 or section 159 (as in force at any time); or</w:t>
      </w:r>
    </w:p>
    <w:p w14:paraId="4F1E9A05" w14:textId="77777777" w:rsidR="00FD297F" w:rsidRDefault="00FD297F" w:rsidP="00FD297F">
      <w:pPr>
        <w:pStyle w:val="Apara"/>
      </w:pPr>
      <w:r>
        <w:tab/>
        <w:t>(b)</w:t>
      </w:r>
      <w:r>
        <w:tab/>
        <w:t>would allow a person’s identity as a person who made a report or notification mentioned in paragraph (a) to be worked out.</w:t>
      </w:r>
    </w:p>
    <w:p w14:paraId="64079BB0" w14:textId="77777777" w:rsidR="00FD297F" w:rsidRPr="00A53AF7" w:rsidRDefault="00FD297F" w:rsidP="00FD297F">
      <w:pPr>
        <w:pStyle w:val="AH3Div"/>
      </w:pPr>
      <w:bookmarkStart w:id="1131" w:name="_Toc58512593"/>
      <w:r w:rsidRPr="00A53AF7">
        <w:rPr>
          <w:rStyle w:val="CharDivNo"/>
        </w:rPr>
        <w:lastRenderedPageBreak/>
        <w:t>Division 25.3.2</w:t>
      </w:r>
      <w:r>
        <w:tab/>
      </w:r>
      <w:r w:rsidRPr="00A53AF7">
        <w:rPr>
          <w:rStyle w:val="CharDivText"/>
        </w:rPr>
        <w:t>Sharing safety and wellbeing information</w:t>
      </w:r>
      <w:bookmarkEnd w:id="1131"/>
    </w:p>
    <w:p w14:paraId="12ECA208" w14:textId="77777777" w:rsidR="00FD297F" w:rsidRDefault="00FD297F" w:rsidP="00FD297F">
      <w:pPr>
        <w:pStyle w:val="AH5Sec"/>
      </w:pPr>
      <w:bookmarkStart w:id="1132" w:name="_Toc58512594"/>
      <w:r w:rsidRPr="00A53AF7">
        <w:rPr>
          <w:rStyle w:val="CharSectNo"/>
        </w:rPr>
        <w:t>858</w:t>
      </w:r>
      <w:r>
        <w:rPr>
          <w:bCs/>
        </w:rPr>
        <w:tab/>
      </w:r>
      <w:r>
        <w:t xml:space="preserve">What is </w:t>
      </w:r>
      <w:r w:rsidRPr="00464DFD">
        <w:rPr>
          <w:rStyle w:val="charItals"/>
        </w:rPr>
        <w:t>safety and wellbeing information</w:t>
      </w:r>
      <w:r>
        <w:t>?</w:t>
      </w:r>
      <w:bookmarkEnd w:id="1132"/>
    </w:p>
    <w:p w14:paraId="1B10C062" w14:textId="77777777" w:rsidR="00FD297F" w:rsidRDefault="00FD297F" w:rsidP="00FD297F">
      <w:pPr>
        <w:pStyle w:val="Amain"/>
      </w:pPr>
      <w:r>
        <w:tab/>
        <w:t>(1)</w:t>
      </w:r>
      <w:r>
        <w:tab/>
        <w:t>In this division:</w:t>
      </w:r>
    </w:p>
    <w:p w14:paraId="6CB14145" w14:textId="77777777"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6721F3D1" w14:textId="77777777" w:rsidR="00FD297F" w:rsidRDefault="00FD297F" w:rsidP="00FD297F">
      <w:pPr>
        <w:pStyle w:val="aExamHdgss"/>
      </w:pPr>
      <w:r>
        <w:t>Examples—information relevant to safety or wellbeing of child or young person</w:t>
      </w:r>
    </w:p>
    <w:p w14:paraId="1C938D97" w14:textId="77777777" w:rsidR="00FD297F" w:rsidRDefault="00FD297F" w:rsidP="00FD297F">
      <w:pPr>
        <w:pStyle w:val="aExamINumss"/>
      </w:pPr>
      <w:r>
        <w:t>1</w:t>
      </w:r>
      <w:r>
        <w:tab/>
        <w:t>information needed to assess whether a child or young person is at risk of abuse or neglect</w:t>
      </w:r>
    </w:p>
    <w:p w14:paraId="63ABAC93" w14:textId="77777777" w:rsidR="00FD297F" w:rsidRDefault="00FD297F" w:rsidP="00FD297F">
      <w:pPr>
        <w:pStyle w:val="aExamINumss"/>
      </w:pPr>
      <w:r>
        <w:t>2</w:t>
      </w:r>
      <w:r>
        <w:tab/>
        <w:t>information needed to assess whether a child or young person is in need of care and protection</w:t>
      </w:r>
    </w:p>
    <w:p w14:paraId="4C08719F" w14:textId="77777777" w:rsidR="00FD297F" w:rsidRDefault="00FD297F" w:rsidP="00FD297F">
      <w:pPr>
        <w:pStyle w:val="aExamINumss"/>
      </w:pPr>
      <w:r>
        <w:t>3</w:t>
      </w:r>
      <w:r>
        <w:tab/>
        <w:t>information needed to implement a care and protection order</w:t>
      </w:r>
    </w:p>
    <w:p w14:paraId="7AFBC204" w14:textId="77777777" w:rsidR="00FD297F" w:rsidRDefault="00FD297F" w:rsidP="00FD297F">
      <w:pPr>
        <w:pStyle w:val="aExamINumss"/>
      </w:pPr>
      <w:r>
        <w:t>4</w:t>
      </w:r>
      <w:r>
        <w:tab/>
        <w:t>information needed to respond to a serious risk of harm to a child or young person</w:t>
      </w:r>
    </w:p>
    <w:p w14:paraId="274F0AD1" w14:textId="77777777" w:rsidR="00FD297F" w:rsidRDefault="00FD297F" w:rsidP="00FD297F">
      <w:pPr>
        <w:pStyle w:val="aExamINumss"/>
      </w:pPr>
      <w:r>
        <w:t>5</w:t>
      </w:r>
      <w:r>
        <w:tab/>
        <w:t>information about the health of the child or young person</w:t>
      </w:r>
    </w:p>
    <w:p w14:paraId="1E5EB50A" w14:textId="77777777" w:rsidR="00FD297F" w:rsidRDefault="00FD297F" w:rsidP="00FD297F">
      <w:pPr>
        <w:pStyle w:val="aExamINumss"/>
      </w:pPr>
      <w:r>
        <w:t>6</w:t>
      </w:r>
      <w:r>
        <w:tab/>
        <w:t>information about the educational needs of the child or young person</w:t>
      </w:r>
    </w:p>
    <w:p w14:paraId="3254148E" w14:textId="77777777" w:rsidR="00FD297F" w:rsidRDefault="00FD297F" w:rsidP="00FD297F">
      <w:pPr>
        <w:pStyle w:val="aExamINumss"/>
        <w:keepNext/>
      </w:pPr>
      <w:r>
        <w:t>7</w:t>
      </w:r>
      <w:r>
        <w:tab/>
        <w:t>information about the immunisation history of the child or young person</w:t>
      </w:r>
    </w:p>
    <w:p w14:paraId="5EA54FD8" w14:textId="77777777" w:rsidR="00FD297F" w:rsidRDefault="00FD297F" w:rsidP="00FD297F">
      <w:pPr>
        <w:pStyle w:val="Amain"/>
      </w:pPr>
      <w:r>
        <w:tab/>
        <w:t>(2)</w:t>
      </w:r>
      <w:r>
        <w:tab/>
        <w:t>The information may be about the child or young person, his or her family or someone else.</w:t>
      </w:r>
    </w:p>
    <w:p w14:paraId="06F4FD85" w14:textId="77777777" w:rsidR="00FD297F" w:rsidRDefault="00FD297F" w:rsidP="00FD297F">
      <w:pPr>
        <w:pStyle w:val="Amain"/>
      </w:pPr>
      <w:r>
        <w:tab/>
        <w:t>(3)</w:t>
      </w:r>
      <w:r>
        <w:tab/>
        <w:t>To remove any doubt, safety and wellbeing information may be protected or sensitive information.</w:t>
      </w:r>
    </w:p>
    <w:p w14:paraId="7FAE87F1" w14:textId="77777777" w:rsidR="00FD297F" w:rsidRDefault="00FD297F" w:rsidP="00FD297F">
      <w:pPr>
        <w:pStyle w:val="AH5Sec"/>
      </w:pPr>
      <w:bookmarkStart w:id="1133" w:name="_Toc58512595"/>
      <w:r w:rsidRPr="00A53AF7">
        <w:rPr>
          <w:rStyle w:val="CharSectNo"/>
        </w:rPr>
        <w:t>859</w:t>
      </w:r>
      <w:r>
        <w:tab/>
        <w:t xml:space="preserve">Who is an </w:t>
      </w:r>
      <w:r w:rsidRPr="00464DFD">
        <w:rPr>
          <w:rStyle w:val="charItals"/>
        </w:rPr>
        <w:t>information sharing entity</w:t>
      </w:r>
      <w:r>
        <w:t>?</w:t>
      </w:r>
      <w:bookmarkEnd w:id="1133"/>
    </w:p>
    <w:p w14:paraId="65A22455" w14:textId="77777777" w:rsidR="00FD297F" w:rsidRDefault="00FD297F" w:rsidP="00FD297F">
      <w:pPr>
        <w:pStyle w:val="Amain"/>
        <w:keepNext/>
      </w:pPr>
      <w:r>
        <w:tab/>
        <w:t>(1)</w:t>
      </w:r>
      <w:r>
        <w:tab/>
        <w:t>In this part:</w:t>
      </w:r>
    </w:p>
    <w:p w14:paraId="1858AD6B" w14:textId="77777777" w:rsidR="00FD297F" w:rsidRDefault="00FD297F" w:rsidP="00FD297F">
      <w:pPr>
        <w:pStyle w:val="aDef"/>
        <w:keepNext/>
      </w:pPr>
      <w:r w:rsidRPr="00D72DD6">
        <w:rPr>
          <w:rStyle w:val="charBoldItals"/>
        </w:rPr>
        <w:t>information sharing entity</w:t>
      </w:r>
      <w:r>
        <w:t>, for a child or young person, means any of the following:</w:t>
      </w:r>
    </w:p>
    <w:p w14:paraId="1D01A1DD" w14:textId="77777777" w:rsidR="00FD297F" w:rsidRDefault="00FD297F" w:rsidP="00FD297F">
      <w:pPr>
        <w:pStyle w:val="aDefpara"/>
      </w:pPr>
      <w:r>
        <w:tab/>
        <w:t>(a)</w:t>
      </w:r>
      <w:r>
        <w:tab/>
        <w:t>a parent of the child or young person;</w:t>
      </w:r>
    </w:p>
    <w:p w14:paraId="62AB5368" w14:textId="77777777" w:rsidR="00FD297F" w:rsidRDefault="00FD297F" w:rsidP="00FD297F">
      <w:pPr>
        <w:pStyle w:val="aDefpara"/>
      </w:pPr>
      <w:r>
        <w:lastRenderedPageBreak/>
        <w:tab/>
        <w:t>(b)</w:t>
      </w:r>
      <w:r>
        <w:tab/>
        <w:t>someone else who has parental responsibility for the child or young person;</w:t>
      </w:r>
    </w:p>
    <w:p w14:paraId="61AB987E" w14:textId="77777777"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0F060034" w14:textId="77777777" w:rsidR="00FD297F" w:rsidRDefault="00FD297F" w:rsidP="00FD297F">
      <w:pPr>
        <w:pStyle w:val="aDefpara"/>
      </w:pPr>
      <w:r>
        <w:tab/>
        <w:t>(c)</w:t>
      </w:r>
      <w:r>
        <w:tab/>
        <w:t>an out-of-home carer for the child or young person;</w:t>
      </w:r>
    </w:p>
    <w:p w14:paraId="744289FA" w14:textId="77777777" w:rsidR="00FD297F" w:rsidRDefault="00FD297F" w:rsidP="00FD297F">
      <w:pPr>
        <w:pStyle w:val="aNotepar"/>
        <w:keepNext/>
      </w:pPr>
      <w:r w:rsidRPr="00D72DD6">
        <w:rPr>
          <w:rStyle w:val="charItals"/>
        </w:rPr>
        <w:t>Note</w:t>
      </w:r>
      <w:r>
        <w:tab/>
        <w:t>Out-of-home carers are dealt with in pt 15.4.</w:t>
      </w:r>
    </w:p>
    <w:p w14:paraId="37B439C7" w14:textId="77777777" w:rsidR="00FD297F" w:rsidRPr="0039267F" w:rsidRDefault="00FD297F" w:rsidP="00FD297F">
      <w:pPr>
        <w:pStyle w:val="aDefpara"/>
      </w:pPr>
      <w:r w:rsidRPr="0039267F">
        <w:tab/>
        <w:t>(d)</w:t>
      </w:r>
      <w:r w:rsidRPr="0039267F">
        <w:tab/>
        <w:t>an approved kinship and foster care organisation;</w:t>
      </w:r>
    </w:p>
    <w:p w14:paraId="181947CF" w14:textId="77777777"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14:paraId="1CE492BD" w14:textId="77777777" w:rsidR="00FD297F" w:rsidRDefault="00FD297F" w:rsidP="00FD297F">
      <w:pPr>
        <w:pStyle w:val="aDefpara"/>
      </w:pPr>
      <w:r>
        <w:tab/>
        <w:t>(e)</w:t>
      </w:r>
      <w:r>
        <w:tab/>
        <w:t>a Minister;</w:t>
      </w:r>
    </w:p>
    <w:p w14:paraId="07DE1B87" w14:textId="77777777" w:rsidR="00FD297F" w:rsidRDefault="00FD297F" w:rsidP="00FD297F">
      <w:pPr>
        <w:pStyle w:val="aDefpara"/>
      </w:pPr>
      <w:r>
        <w:tab/>
        <w:t>(f)</w:t>
      </w:r>
      <w:r>
        <w:tab/>
        <w:t>an ACT education provider;</w:t>
      </w:r>
    </w:p>
    <w:p w14:paraId="6ED2CCBA" w14:textId="77777777" w:rsidR="00FD297F" w:rsidRDefault="00FD297F" w:rsidP="00FD297F">
      <w:pPr>
        <w:pStyle w:val="aDefpara"/>
      </w:pPr>
      <w:r>
        <w:tab/>
        <w:t>(g)</w:t>
      </w:r>
      <w:r>
        <w:tab/>
        <w:t>a police officer or a member of a police service or force of a State;</w:t>
      </w:r>
    </w:p>
    <w:p w14:paraId="2804EEBD" w14:textId="77777777" w:rsidR="00FD297F" w:rsidRDefault="00FD297F" w:rsidP="00FD297F">
      <w:pPr>
        <w:pStyle w:val="aDefpara"/>
      </w:pPr>
      <w:r>
        <w:tab/>
        <w:t>(h)</w:t>
      </w:r>
      <w:r>
        <w:tab/>
        <w:t>a health facility;</w:t>
      </w:r>
    </w:p>
    <w:p w14:paraId="6047832D" w14:textId="77777777" w:rsidR="00FD297F" w:rsidRDefault="00FD297F" w:rsidP="00FD297F">
      <w:pPr>
        <w:pStyle w:val="aDefpara"/>
      </w:pPr>
      <w:r>
        <w:tab/>
        <w:t>(i)</w:t>
      </w:r>
      <w:r>
        <w:tab/>
        <w:t>any of the following entities that provides services to, or has contact with, the child or young person or his or her family:</w:t>
      </w:r>
    </w:p>
    <w:p w14:paraId="3280503B" w14:textId="77777777" w:rsidR="00FD297F" w:rsidRDefault="00FD297F" w:rsidP="00FD297F">
      <w:pPr>
        <w:pStyle w:val="aDefsubpara"/>
      </w:pPr>
      <w:r>
        <w:tab/>
        <w:t>(i)</w:t>
      </w:r>
      <w:r>
        <w:tab/>
        <w:t>an administrative unit;</w:t>
      </w:r>
    </w:p>
    <w:p w14:paraId="7F92BD13" w14:textId="77777777" w:rsidR="00FD297F" w:rsidRDefault="00FD297F" w:rsidP="00FD297F">
      <w:pPr>
        <w:pStyle w:val="aDefsubpara"/>
      </w:pPr>
      <w:r>
        <w:tab/>
        <w:t>(ii)</w:t>
      </w:r>
      <w:r>
        <w:tab/>
        <w:t>a community-based service;</w:t>
      </w:r>
    </w:p>
    <w:p w14:paraId="3B6C7358" w14:textId="77777777" w:rsidR="00FD297F" w:rsidRDefault="00FD297F" w:rsidP="00FD297F">
      <w:pPr>
        <w:pStyle w:val="aDefsubpara"/>
      </w:pPr>
      <w:r>
        <w:tab/>
        <w:t>(iii)</w:t>
      </w:r>
      <w:r>
        <w:tab/>
        <w:t>a territory authority (other than the legal aid commission);</w:t>
      </w:r>
    </w:p>
    <w:p w14:paraId="4A91D11B" w14:textId="77777777" w:rsidR="00FD297F" w:rsidRDefault="00FD297F" w:rsidP="00FD297F">
      <w:pPr>
        <w:pStyle w:val="aDefsubpara"/>
      </w:pPr>
      <w:r>
        <w:tab/>
        <w:t>(iv)</w:t>
      </w:r>
      <w:r>
        <w:tab/>
        <w:t>a territory instrumentality;</w:t>
      </w:r>
    </w:p>
    <w:p w14:paraId="570FE65A" w14:textId="77777777" w:rsidR="00FD297F" w:rsidRDefault="00FD297F" w:rsidP="00FD297F">
      <w:pPr>
        <w:pStyle w:val="aDefsubpara"/>
      </w:pPr>
      <w:r>
        <w:tab/>
        <w:t>(v)</w:t>
      </w:r>
      <w:r>
        <w:tab/>
        <w:t>an entity established under a law of a State or the Commonwealth;</w:t>
      </w:r>
    </w:p>
    <w:p w14:paraId="1804F9F7" w14:textId="77777777" w:rsidR="00FD297F" w:rsidRDefault="00FD297F" w:rsidP="00FD297F">
      <w:pPr>
        <w:pStyle w:val="aDefsubpara"/>
      </w:pPr>
      <w:r>
        <w:tab/>
        <w:t>(vi)</w:t>
      </w:r>
      <w:r>
        <w:tab/>
        <w:t>the holder of a position established under a law of a State or the Commonwealth;</w:t>
      </w:r>
    </w:p>
    <w:p w14:paraId="11F64875" w14:textId="77777777" w:rsidR="00FD297F" w:rsidRDefault="00FD297F" w:rsidP="00FD297F">
      <w:pPr>
        <w:pStyle w:val="aDefsubpara"/>
      </w:pPr>
      <w:r>
        <w:tab/>
        <w:t>(vii)</w:t>
      </w:r>
      <w:r>
        <w:tab/>
        <w:t>a public employee (other than a judge or magistrate).</w:t>
      </w:r>
    </w:p>
    <w:p w14:paraId="30466E2C" w14:textId="77777777" w:rsidR="00FD297F" w:rsidRDefault="00FD297F" w:rsidP="00FD297F">
      <w:pPr>
        <w:pStyle w:val="Amain"/>
      </w:pPr>
      <w:r>
        <w:tab/>
        <w:t>(2)</w:t>
      </w:r>
      <w:r>
        <w:tab/>
        <w:t>In this section:</w:t>
      </w:r>
    </w:p>
    <w:p w14:paraId="18FD5445" w14:textId="77777777" w:rsidR="00FD297F" w:rsidRPr="00D72DD6" w:rsidRDefault="00FD297F" w:rsidP="00FD297F">
      <w:pPr>
        <w:pStyle w:val="aDef"/>
      </w:pPr>
      <w:r w:rsidRPr="00D72DD6">
        <w:rPr>
          <w:rStyle w:val="charBoldItals"/>
        </w:rPr>
        <w:t>ACT education provider</w:t>
      </w:r>
      <w:r>
        <w:t>—see section 25.</w:t>
      </w:r>
    </w:p>
    <w:p w14:paraId="49969D14" w14:textId="77777777" w:rsidR="00FD297F" w:rsidRDefault="00FD297F" w:rsidP="00FD297F">
      <w:pPr>
        <w:pStyle w:val="AH5Sec"/>
      </w:pPr>
      <w:bookmarkStart w:id="1134" w:name="_Toc58512596"/>
      <w:r w:rsidRPr="00A53AF7">
        <w:rPr>
          <w:rStyle w:val="CharSectNo"/>
        </w:rPr>
        <w:lastRenderedPageBreak/>
        <w:t>860</w:t>
      </w:r>
      <w:r>
        <w:tab/>
        <w:t>Minister or director</w:t>
      </w:r>
      <w:r>
        <w:noBreakHyphen/>
        <w:t>general—giving safety and wellbeing information to information sharing entity</w:t>
      </w:r>
      <w:bookmarkEnd w:id="1134"/>
    </w:p>
    <w:p w14:paraId="3214E314" w14:textId="77777777"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14:paraId="665855CC" w14:textId="77777777"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65E063A6" w14:textId="77777777" w:rsidR="00FD297F" w:rsidRDefault="00FD297F" w:rsidP="00FD297F">
      <w:pPr>
        <w:pStyle w:val="Amain"/>
      </w:pPr>
      <w:r>
        <w:tab/>
        <w:t>(3)</w:t>
      </w:r>
      <w:r>
        <w:tab/>
        <w:t>This section is additional to section 25 (Director</w:t>
      </w:r>
      <w:r>
        <w:noBreakHyphen/>
        <w:t>general may ask for assistance, etc).</w:t>
      </w:r>
    </w:p>
    <w:p w14:paraId="6C5BD0C3" w14:textId="77777777"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1964B38A" w14:textId="77777777" w:rsidR="00FD297F" w:rsidRDefault="00FD297F" w:rsidP="00FD297F">
      <w:pPr>
        <w:pStyle w:val="AH5Sec"/>
      </w:pPr>
      <w:bookmarkStart w:id="1135" w:name="_Toc58512597"/>
      <w:r w:rsidRPr="00A53AF7">
        <w:rPr>
          <w:rStyle w:val="CharSectNo"/>
        </w:rPr>
        <w:t>861</w:t>
      </w:r>
      <w:r>
        <w:tab/>
        <w:t>Information sharing entity—giving safety and wellbeing information to director</w:t>
      </w:r>
      <w:r>
        <w:noBreakHyphen/>
        <w:t>general</w:t>
      </w:r>
      <w:bookmarkEnd w:id="1135"/>
    </w:p>
    <w:p w14:paraId="474881C9" w14:textId="77777777"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43A7CEE4" w14:textId="77777777" w:rsidR="00FD297F" w:rsidRDefault="00FD297F" w:rsidP="00FD297F">
      <w:pPr>
        <w:pStyle w:val="AH5Sec"/>
      </w:pPr>
      <w:bookmarkStart w:id="1136" w:name="_Toc58512598"/>
      <w:r w:rsidRPr="00A53AF7">
        <w:rPr>
          <w:rStyle w:val="CharSectNo"/>
        </w:rPr>
        <w:t>862</w:t>
      </w:r>
      <w:r>
        <w:tab/>
        <w:t>Director</w:t>
      </w:r>
      <w:r>
        <w:noBreakHyphen/>
        <w:t>general—asking information sharing entity for safety and wellbeing information</w:t>
      </w:r>
      <w:bookmarkEnd w:id="1136"/>
    </w:p>
    <w:p w14:paraId="17B8D6A0" w14:textId="77777777"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90E6AC7" w14:textId="77777777" w:rsidR="00FD297F" w:rsidRDefault="00FD297F" w:rsidP="00FD297F">
      <w:pPr>
        <w:pStyle w:val="Amain"/>
      </w:pPr>
      <w:r>
        <w:tab/>
        <w:t>(2)</w:t>
      </w:r>
      <w:r>
        <w:tab/>
        <w:t>An information sharing entity must comply with a request under subsection (1)—</w:t>
      </w:r>
    </w:p>
    <w:p w14:paraId="2923260B" w14:textId="77777777" w:rsidR="00FD297F" w:rsidRDefault="00FD297F" w:rsidP="00FD297F">
      <w:pPr>
        <w:pStyle w:val="Apara"/>
      </w:pPr>
      <w:r>
        <w:tab/>
        <w:t>(a)</w:t>
      </w:r>
      <w:r>
        <w:tab/>
        <w:t>promptly; and</w:t>
      </w:r>
    </w:p>
    <w:p w14:paraId="44772DFE" w14:textId="77777777"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14:paraId="2B2C3361" w14:textId="77777777" w:rsidR="00FD297F" w:rsidRDefault="00FD297F" w:rsidP="00FD297F">
      <w:pPr>
        <w:pStyle w:val="Amain"/>
      </w:pPr>
      <w:r>
        <w:tab/>
        <w:t>(3)</w:t>
      </w:r>
      <w:r>
        <w:tab/>
        <w:t>This section is additional to section 25 (Director</w:t>
      </w:r>
      <w:r>
        <w:noBreakHyphen/>
        <w:t>general may ask for assistance, etc).</w:t>
      </w:r>
    </w:p>
    <w:p w14:paraId="59BBDC5D" w14:textId="77777777" w:rsidR="00FD297F" w:rsidRDefault="00FD297F" w:rsidP="00FD297F">
      <w:pPr>
        <w:pStyle w:val="AH5Sec"/>
      </w:pPr>
      <w:bookmarkStart w:id="1137" w:name="_Toc58512599"/>
      <w:r w:rsidRPr="00A53AF7">
        <w:rPr>
          <w:rStyle w:val="CharSectNo"/>
        </w:rPr>
        <w:t>863</w:t>
      </w:r>
      <w:r>
        <w:tab/>
        <w:t>Care teams—sharing safety and wellbeing information</w:t>
      </w:r>
      <w:bookmarkEnd w:id="1137"/>
      <w:r>
        <w:t xml:space="preserve"> </w:t>
      </w:r>
    </w:p>
    <w:p w14:paraId="1701CA9B" w14:textId="77777777"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3AC66896" w14:textId="77777777" w:rsidR="00FD297F" w:rsidRDefault="00FD297F" w:rsidP="00FD297F">
      <w:pPr>
        <w:pStyle w:val="aExamHdgss"/>
      </w:pPr>
      <w:r>
        <w:t xml:space="preserve">Examples—care team members </w:t>
      </w:r>
    </w:p>
    <w:p w14:paraId="68A718E2" w14:textId="77777777" w:rsidR="00FD297F" w:rsidRDefault="00FD297F" w:rsidP="00FD297F">
      <w:pPr>
        <w:pStyle w:val="aExamINumss"/>
      </w:pPr>
      <w:r>
        <w:t>1</w:t>
      </w:r>
      <w:r>
        <w:tab/>
        <w:t>an out-of-home carer</w:t>
      </w:r>
    </w:p>
    <w:p w14:paraId="6D72807F" w14:textId="77777777" w:rsidR="00FD297F" w:rsidRDefault="00FD297F" w:rsidP="00FD297F">
      <w:pPr>
        <w:pStyle w:val="aExamINumss"/>
      </w:pPr>
      <w:r>
        <w:t>2</w:t>
      </w:r>
      <w:r>
        <w:tab/>
        <w:t>a counsellor</w:t>
      </w:r>
    </w:p>
    <w:p w14:paraId="5CB885A4" w14:textId="77777777" w:rsidR="00FD297F" w:rsidRDefault="00FD297F" w:rsidP="00FD297F">
      <w:pPr>
        <w:pStyle w:val="aExamINumss"/>
      </w:pPr>
      <w:r>
        <w:t>3</w:t>
      </w:r>
      <w:r>
        <w:tab/>
        <w:t>a psychologist</w:t>
      </w:r>
    </w:p>
    <w:p w14:paraId="2DEBC802" w14:textId="77777777" w:rsidR="00FD297F" w:rsidRDefault="00FD297F" w:rsidP="00FD297F">
      <w:pPr>
        <w:pStyle w:val="aExamNum"/>
        <w:tabs>
          <w:tab w:val="left" w:pos="1500"/>
        </w:tabs>
      </w:pPr>
      <w:r>
        <w:t>4</w:t>
      </w:r>
      <w:r>
        <w:tab/>
        <w:t xml:space="preserve">a </w:t>
      </w:r>
      <w:r w:rsidRPr="003E1992">
        <w:t>health practitioner</w:t>
      </w:r>
    </w:p>
    <w:p w14:paraId="4964CFFD" w14:textId="77777777" w:rsidR="00FD297F" w:rsidRDefault="00FD297F" w:rsidP="00FD297F">
      <w:pPr>
        <w:pStyle w:val="aExamNum"/>
        <w:tabs>
          <w:tab w:val="left" w:pos="1500"/>
        </w:tabs>
      </w:pPr>
      <w:r>
        <w:t>5</w:t>
      </w:r>
      <w:r>
        <w:tab/>
        <w:t>an education provider</w:t>
      </w:r>
    </w:p>
    <w:p w14:paraId="3B8BFFE4" w14:textId="77777777" w:rsidR="00FD297F" w:rsidRPr="0039267F" w:rsidRDefault="00FD297F" w:rsidP="00FD297F">
      <w:pPr>
        <w:pStyle w:val="aExamNum"/>
        <w:tabs>
          <w:tab w:val="left" w:pos="1500"/>
        </w:tabs>
      </w:pPr>
      <w:r w:rsidRPr="0039267F">
        <w:t>6</w:t>
      </w:r>
      <w:r w:rsidRPr="0039267F">
        <w:tab/>
        <w:t>an approved kinship and foster care organisation</w:t>
      </w:r>
    </w:p>
    <w:p w14:paraId="04E4A5A6" w14:textId="77777777" w:rsidR="00FD297F" w:rsidRDefault="00FD297F" w:rsidP="00FD297F">
      <w:pPr>
        <w:pStyle w:val="aExamNum"/>
        <w:tabs>
          <w:tab w:val="left" w:pos="1500"/>
        </w:tabs>
      </w:pPr>
      <w:r>
        <w:t>7</w:t>
      </w:r>
      <w:r>
        <w:tab/>
        <w:t>a family support worker</w:t>
      </w:r>
    </w:p>
    <w:p w14:paraId="52B38049" w14:textId="77777777" w:rsidR="00FD297F" w:rsidRDefault="00FD297F" w:rsidP="00FD297F">
      <w:pPr>
        <w:pStyle w:val="aExamNum"/>
        <w:tabs>
          <w:tab w:val="left" w:pos="1500"/>
        </w:tabs>
      </w:pPr>
      <w:r>
        <w:t>8</w:t>
      </w:r>
      <w:r>
        <w:tab/>
        <w:t>a youth support worker</w:t>
      </w:r>
    </w:p>
    <w:p w14:paraId="4B4D4616" w14:textId="77777777" w:rsidR="00FD297F" w:rsidRDefault="00FD297F" w:rsidP="00FD297F">
      <w:pPr>
        <w:pStyle w:val="aExamNum"/>
        <w:tabs>
          <w:tab w:val="left" w:pos="1500"/>
        </w:tabs>
      </w:pPr>
      <w:r>
        <w:t>9</w:t>
      </w:r>
      <w:r>
        <w:tab/>
        <w:t>a therapeutic protection service</w:t>
      </w:r>
    </w:p>
    <w:p w14:paraId="6E86A476" w14:textId="44FE416F" w:rsidR="00FD297F" w:rsidRDefault="00FD297F" w:rsidP="00FD297F">
      <w:pPr>
        <w:pStyle w:val="aExamNum"/>
        <w:keepNext/>
        <w:tabs>
          <w:tab w:val="left" w:pos="1500"/>
        </w:tabs>
      </w:pPr>
      <w:r>
        <w:t>10</w:t>
      </w:r>
      <w:r>
        <w:tab/>
        <w:t xml:space="preserve">a member of the child or young person’s treating team under the </w:t>
      </w:r>
      <w:hyperlink r:id="rId401" w:tooltip="A1997-125" w:history="1">
        <w:r w:rsidRPr="0069554E">
          <w:rPr>
            <w:rStyle w:val="charCitHyperlinkItal"/>
          </w:rPr>
          <w:t>Health Records (Privacy and Access) Act 1997</w:t>
        </w:r>
      </w:hyperlink>
    </w:p>
    <w:p w14:paraId="3E604757" w14:textId="77777777"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14:paraId="0E9DB3D8" w14:textId="77777777" w:rsidR="00FD297F" w:rsidRPr="00FE434D" w:rsidRDefault="00FD297F" w:rsidP="00FD297F">
      <w:pPr>
        <w:pStyle w:val="Apara"/>
      </w:pPr>
      <w:r w:rsidRPr="00FE434D">
        <w:tab/>
        <w:t>(a)</w:t>
      </w:r>
      <w:r w:rsidRPr="00FE434D">
        <w:tab/>
        <w:t>under this Act; or</w:t>
      </w:r>
    </w:p>
    <w:p w14:paraId="530913C6" w14:textId="77777777" w:rsidR="00FD297F" w:rsidRPr="00FE434D" w:rsidRDefault="00FD297F" w:rsidP="00FD297F">
      <w:pPr>
        <w:pStyle w:val="Apara"/>
      </w:pPr>
      <w:r w:rsidRPr="00FE434D">
        <w:tab/>
        <w:t>(b)</w:t>
      </w:r>
      <w:r w:rsidRPr="00FE434D">
        <w:tab/>
        <w:t>for a criminal proceeding under another territory law; or</w:t>
      </w:r>
    </w:p>
    <w:p w14:paraId="1E487683" w14:textId="77777777" w:rsidR="00FD297F" w:rsidRPr="00FE434D" w:rsidRDefault="00FD297F" w:rsidP="006B6FB4">
      <w:pPr>
        <w:pStyle w:val="Apara"/>
        <w:keepNext/>
      </w:pPr>
      <w:r w:rsidRPr="00FE434D">
        <w:lastRenderedPageBreak/>
        <w:tab/>
        <w:t>(c)</w:t>
      </w:r>
      <w:r w:rsidRPr="00FE434D">
        <w:tab/>
        <w:t>for the administration of a sentence or order under another territory law.</w:t>
      </w:r>
    </w:p>
    <w:p w14:paraId="5CF7426D" w14:textId="77777777" w:rsidR="00FD297F" w:rsidRPr="00FE434D" w:rsidRDefault="00FD297F" w:rsidP="00FD297F">
      <w:pPr>
        <w:pStyle w:val="aExamHdgss"/>
      </w:pPr>
      <w:r w:rsidRPr="00FE434D">
        <w:t>Examples—par (c)</w:t>
      </w:r>
    </w:p>
    <w:p w14:paraId="14BC2A57" w14:textId="692122E7" w:rsidR="00FD297F" w:rsidRPr="00FE434D" w:rsidRDefault="00FD297F" w:rsidP="00FD297F">
      <w:pPr>
        <w:pStyle w:val="aExamINumss"/>
      </w:pPr>
      <w:r w:rsidRPr="00FE434D">
        <w:t>1</w:t>
      </w:r>
      <w:r w:rsidRPr="00FE434D">
        <w:tab/>
        <w:t xml:space="preserve">administration of a sentence under the </w:t>
      </w:r>
      <w:hyperlink r:id="rId402" w:tooltip="A2005-59" w:history="1">
        <w:r w:rsidRPr="0069554E">
          <w:rPr>
            <w:rStyle w:val="charCitHyperlinkItal"/>
          </w:rPr>
          <w:t>Crimes (Sentence Administration) Act 2005</w:t>
        </w:r>
      </w:hyperlink>
    </w:p>
    <w:p w14:paraId="11B0FDD0" w14:textId="3744E11E"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03" w:tooltip="A2015-38" w:history="1">
        <w:r w:rsidRPr="00940EE1">
          <w:rPr>
            <w:rStyle w:val="charCitHyperlinkItal"/>
            <w:sz w:val="20"/>
          </w:rPr>
          <w:t>Mental Health Act 2015</w:t>
        </w:r>
      </w:hyperlink>
    </w:p>
    <w:p w14:paraId="4E05BC80" w14:textId="687D16A2" w:rsidR="00FD297F" w:rsidRPr="00FE434D" w:rsidRDefault="00FD297F" w:rsidP="00FD297F">
      <w:pPr>
        <w:pStyle w:val="aExamINumss"/>
        <w:keepNext/>
      </w:pPr>
      <w:r w:rsidRPr="00FE434D">
        <w:t>3</w:t>
      </w:r>
      <w:r w:rsidRPr="00FE434D">
        <w:tab/>
        <w:t xml:space="preserve">administration of a treatment order under the </w:t>
      </w:r>
      <w:hyperlink r:id="rId404" w:tooltip="A1989-11" w:history="1">
        <w:r w:rsidRPr="0069554E">
          <w:rPr>
            <w:rStyle w:val="charCitHyperlinkItal"/>
          </w:rPr>
          <w:t>Drugs of Dependence Act 1989</w:t>
        </w:r>
      </w:hyperlink>
    </w:p>
    <w:p w14:paraId="4D1D4D38" w14:textId="77777777" w:rsidR="00FD297F" w:rsidRDefault="00FD297F" w:rsidP="00FD297F">
      <w:pPr>
        <w:pStyle w:val="Amain"/>
        <w:keepLines/>
      </w:pPr>
      <w:r>
        <w:tab/>
        <w:t>(3)</w:t>
      </w:r>
      <w:r>
        <w:tab/>
        <w:t>A member of a care team for a child or young person—</w:t>
      </w:r>
    </w:p>
    <w:p w14:paraId="78284B8F" w14:textId="77777777" w:rsidR="00FD297F" w:rsidRDefault="00FD297F" w:rsidP="00FD297F">
      <w:pPr>
        <w:pStyle w:val="Apara"/>
      </w:pPr>
      <w:r>
        <w:tab/>
        <w:t>(a)</w:t>
      </w:r>
      <w:r>
        <w:tab/>
        <w:t>may ask another member of the care team for safety and wellbeing information about the child or young person; and</w:t>
      </w:r>
    </w:p>
    <w:p w14:paraId="3CE7B492" w14:textId="77777777" w:rsidR="00FD297F" w:rsidRDefault="00FD297F" w:rsidP="00FD297F">
      <w:pPr>
        <w:pStyle w:val="Apara"/>
      </w:pPr>
      <w:r>
        <w:tab/>
        <w:t>(b)</w:t>
      </w:r>
      <w:r>
        <w:tab/>
        <w:t>may give safety and wellbeing information to another member of the care team.</w:t>
      </w:r>
    </w:p>
    <w:p w14:paraId="20071630" w14:textId="77777777"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14:paraId="4AEAFE69" w14:textId="77777777" w:rsidR="00751FE8" w:rsidRPr="00A53AF7" w:rsidRDefault="00751FE8" w:rsidP="00751FE8">
      <w:pPr>
        <w:pStyle w:val="AH3Div"/>
      </w:pPr>
      <w:bookmarkStart w:id="1138" w:name="_Toc58512600"/>
      <w:r w:rsidRPr="00A53AF7">
        <w:rPr>
          <w:rStyle w:val="CharDivNo"/>
        </w:rPr>
        <w:t>Division 25.3.3</w:t>
      </w:r>
      <w:r w:rsidRPr="003765CF">
        <w:tab/>
      </w:r>
      <w:r w:rsidRPr="00A53AF7">
        <w:rPr>
          <w:rStyle w:val="CharDivText"/>
        </w:rPr>
        <w:t>Sharing reportable conduct information</w:t>
      </w:r>
      <w:bookmarkEnd w:id="1138"/>
    </w:p>
    <w:p w14:paraId="342EED38" w14:textId="77777777" w:rsidR="003179F9" w:rsidRPr="00055EF8" w:rsidRDefault="003179F9" w:rsidP="003179F9">
      <w:pPr>
        <w:pStyle w:val="AH5Sec"/>
      </w:pPr>
      <w:bookmarkStart w:id="1139" w:name="_Toc58512601"/>
      <w:r w:rsidRPr="00A53AF7">
        <w:rPr>
          <w:rStyle w:val="CharSectNo"/>
        </w:rPr>
        <w:t>863A</w:t>
      </w:r>
      <w:r w:rsidRPr="00055EF8">
        <w:tab/>
        <w:t>Definitions</w:t>
      </w:r>
      <w:r w:rsidRPr="00055EF8">
        <w:rPr>
          <w:lang w:eastAsia="en-AU"/>
        </w:rPr>
        <w:t>—div 25.3.3</w:t>
      </w:r>
      <w:bookmarkEnd w:id="1139"/>
    </w:p>
    <w:p w14:paraId="074F467A" w14:textId="77777777" w:rsidR="003179F9" w:rsidRPr="00055EF8" w:rsidRDefault="003179F9" w:rsidP="003179F9">
      <w:pPr>
        <w:pStyle w:val="Amain"/>
      </w:pPr>
      <w:r w:rsidRPr="00055EF8">
        <w:tab/>
        <w:t>(1)</w:t>
      </w:r>
      <w:r w:rsidRPr="00055EF8">
        <w:tab/>
        <w:t>In this division:</w:t>
      </w:r>
    </w:p>
    <w:p w14:paraId="074F7497" w14:textId="21DA43C8"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05" w:tooltip="A1989-45" w:history="1">
        <w:r w:rsidRPr="003765CF">
          <w:rPr>
            <w:rStyle w:val="charCitHyperlinkItal"/>
          </w:rPr>
          <w:t>Ombudsman Act 1989</w:t>
        </w:r>
      </w:hyperlink>
      <w:r w:rsidRPr="003765CF">
        <w:t>, section 34A.</w:t>
      </w:r>
    </w:p>
    <w:p w14:paraId="0E387629" w14:textId="77777777" w:rsidR="003179F9" w:rsidRPr="00055EF8" w:rsidRDefault="003179F9" w:rsidP="003179F9">
      <w:pPr>
        <w:pStyle w:val="aDef"/>
      </w:pPr>
      <w:r w:rsidRPr="00055EF8">
        <w:rPr>
          <w:rStyle w:val="charBoldItals"/>
        </w:rPr>
        <w:t>designated entity</w:t>
      </w:r>
      <w:r w:rsidRPr="00055EF8">
        <w:t>—</w:t>
      </w:r>
    </w:p>
    <w:p w14:paraId="2719CA4E" w14:textId="4D671DF5" w:rsidR="00751FE8" w:rsidRPr="003765CF" w:rsidRDefault="00751FE8" w:rsidP="00751FE8">
      <w:pPr>
        <w:pStyle w:val="aDefpara"/>
      </w:pPr>
      <w:r w:rsidRPr="003765CF">
        <w:tab/>
        <w:t>(a)</w:t>
      </w:r>
      <w:r w:rsidRPr="003765CF">
        <w:tab/>
        <w:t xml:space="preserve">see the </w:t>
      </w:r>
      <w:hyperlink r:id="rId406" w:tooltip="A1989-45" w:history="1">
        <w:r w:rsidRPr="003765CF">
          <w:rPr>
            <w:rStyle w:val="charCitHyperlinkItal"/>
          </w:rPr>
          <w:t>Ombudsman Act 1989</w:t>
        </w:r>
      </w:hyperlink>
      <w:r w:rsidRPr="003765CF">
        <w:t>, section 17EA; and</w:t>
      </w:r>
    </w:p>
    <w:p w14:paraId="2372C9C9" w14:textId="77777777" w:rsidR="003179F9" w:rsidRPr="00055EF8" w:rsidRDefault="003179F9" w:rsidP="003179F9">
      <w:pPr>
        <w:pStyle w:val="aDefpara"/>
      </w:pPr>
      <w:r w:rsidRPr="00055EF8">
        <w:tab/>
        <w:t>(b)</w:t>
      </w:r>
      <w:r w:rsidRPr="00055EF8">
        <w:tab/>
        <w:t>includes the ombudsman.</w:t>
      </w:r>
    </w:p>
    <w:p w14:paraId="05B3E762" w14:textId="07F512BA" w:rsidR="007A75E2" w:rsidRPr="003765CF" w:rsidRDefault="007A75E2" w:rsidP="007A75E2">
      <w:pPr>
        <w:pStyle w:val="aDef"/>
      </w:pPr>
      <w:r w:rsidRPr="003765CF">
        <w:rPr>
          <w:rStyle w:val="charBoldItals"/>
        </w:rPr>
        <w:t>head</w:t>
      </w:r>
      <w:r w:rsidRPr="003765CF">
        <w:t xml:space="preserve">, of a designated entity—see the </w:t>
      </w:r>
      <w:hyperlink r:id="rId407" w:tooltip="A1989-45" w:history="1">
        <w:r w:rsidRPr="003765CF">
          <w:rPr>
            <w:rStyle w:val="charCitHyperlinkItal"/>
          </w:rPr>
          <w:t>Ombudsman Act 1989</w:t>
        </w:r>
      </w:hyperlink>
      <w:r w:rsidRPr="003765CF">
        <w:t>, section 17D (1).</w:t>
      </w:r>
    </w:p>
    <w:p w14:paraId="61C05964" w14:textId="77777777"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2B323369" w14:textId="77777777" w:rsidR="003179F9" w:rsidRPr="00055EF8" w:rsidRDefault="003179F9" w:rsidP="003179F9">
      <w:pPr>
        <w:pStyle w:val="Amain"/>
        <w:rPr>
          <w:lang w:eastAsia="en-AU"/>
        </w:rPr>
      </w:pPr>
      <w:r w:rsidRPr="00055EF8">
        <w:rPr>
          <w:lang w:eastAsia="en-AU"/>
        </w:rPr>
        <w:tab/>
        <w:t>(2)</w:t>
      </w:r>
      <w:r w:rsidRPr="00055EF8">
        <w:rPr>
          <w:lang w:eastAsia="en-AU"/>
        </w:rPr>
        <w:tab/>
        <w:t>In this section:</w:t>
      </w:r>
    </w:p>
    <w:p w14:paraId="3FEB1411" w14:textId="5FDC316D" w:rsidR="003179F9" w:rsidRPr="00055EF8" w:rsidRDefault="003179F9" w:rsidP="003179F9">
      <w:pPr>
        <w:pStyle w:val="aDef"/>
      </w:pPr>
      <w:r w:rsidRPr="00055EF8">
        <w:rPr>
          <w:rStyle w:val="charBoldItals"/>
        </w:rPr>
        <w:t>reportable conduct</w:t>
      </w:r>
      <w:r w:rsidRPr="00055EF8">
        <w:t xml:space="preserve">—see the </w:t>
      </w:r>
      <w:hyperlink r:id="rId408" w:tooltip="A1989-45" w:history="1">
        <w:r w:rsidRPr="00055EF8">
          <w:rPr>
            <w:rStyle w:val="charCitHyperlinkItal"/>
          </w:rPr>
          <w:t>Ombudsman Act 1989</w:t>
        </w:r>
      </w:hyperlink>
      <w:r w:rsidRPr="00055EF8">
        <w:t>, dictionary.</w:t>
      </w:r>
    </w:p>
    <w:p w14:paraId="386DB09C" w14:textId="77777777" w:rsidR="007A75E2" w:rsidRPr="003765CF" w:rsidRDefault="007A75E2" w:rsidP="007A75E2">
      <w:pPr>
        <w:pStyle w:val="AH5Sec"/>
      </w:pPr>
      <w:bookmarkStart w:id="1140" w:name="_Toc58512602"/>
      <w:r w:rsidRPr="00A53AF7">
        <w:rPr>
          <w:rStyle w:val="CharSectNo"/>
        </w:rPr>
        <w:t>863B</w:t>
      </w:r>
      <w:r w:rsidRPr="003765CF">
        <w:tab/>
        <w:t>Entity may request reportable conduct information</w:t>
      </w:r>
      <w:bookmarkEnd w:id="1140"/>
    </w:p>
    <w:p w14:paraId="631D21BE" w14:textId="77777777"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6FA46464" w14:textId="77777777"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14:paraId="10AC3F86" w14:textId="77777777"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B0DC070" w14:textId="77777777"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14:paraId="199C4A7A" w14:textId="77777777"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14:paraId="1BE1F03B" w14:textId="77777777"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14:paraId="45C9CCF8" w14:textId="77777777"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14:paraId="69C90F26" w14:textId="77777777" w:rsidR="007A75E2" w:rsidRPr="003765CF" w:rsidRDefault="007A75E2" w:rsidP="007A75E2">
      <w:pPr>
        <w:pStyle w:val="AH5Sec"/>
      </w:pPr>
      <w:bookmarkStart w:id="1141" w:name="_Toc58512603"/>
      <w:r w:rsidRPr="00A53AF7">
        <w:rPr>
          <w:rStyle w:val="CharSectNo"/>
        </w:rPr>
        <w:lastRenderedPageBreak/>
        <w:t>863C</w:t>
      </w:r>
      <w:r w:rsidRPr="003765CF">
        <w:tab/>
        <w:t>Entity may provide reportable conduct information</w:t>
      </w:r>
      <w:bookmarkEnd w:id="1141"/>
    </w:p>
    <w:p w14:paraId="61570277" w14:textId="77777777"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62066B04" w14:textId="77777777"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2B4465DA" w14:textId="77777777"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7A041729" w14:textId="77777777"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14:paraId="09F97E3A" w14:textId="77777777"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14:paraId="436C3423" w14:textId="77777777"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2918FDFB" w14:textId="77777777"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14:paraId="3ED442CD" w14:textId="77777777"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70138A49" w14:textId="77777777"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14:paraId="38AD0E3A" w14:textId="77777777"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14:paraId="62079CB6" w14:textId="77777777"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5913E38F" w14:textId="77777777" w:rsidR="00CB3B31" w:rsidRPr="003765CF" w:rsidRDefault="00CB3B31" w:rsidP="00CB3B31">
      <w:pPr>
        <w:pStyle w:val="AH5Sec"/>
      </w:pPr>
      <w:bookmarkStart w:id="1142" w:name="_Toc58512604"/>
      <w:r w:rsidRPr="00A53AF7">
        <w:rPr>
          <w:rStyle w:val="CharSectNo"/>
        </w:rPr>
        <w:lastRenderedPageBreak/>
        <w:t>863CA</w:t>
      </w:r>
      <w:r w:rsidRPr="003765CF">
        <w:tab/>
        <w:t>Unsolicited provision of information</w:t>
      </w:r>
      <w:bookmarkEnd w:id="1142"/>
    </w:p>
    <w:p w14:paraId="6B0DBEF0" w14:textId="77777777"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0962DCCD" w14:textId="77777777"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30BD4F42" w14:textId="77777777"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14:paraId="699665F3" w14:textId="77777777"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14:paraId="49D20659" w14:textId="77777777"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194A73D4" w14:textId="77777777"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584A4A48" w14:textId="77777777" w:rsidR="003179F9" w:rsidRPr="00055EF8" w:rsidRDefault="003179F9" w:rsidP="003179F9">
      <w:pPr>
        <w:pStyle w:val="AH5Sec"/>
        <w:rPr>
          <w:lang w:eastAsia="en-AU"/>
        </w:rPr>
      </w:pPr>
      <w:bookmarkStart w:id="1143" w:name="_Toc58512605"/>
      <w:r w:rsidRPr="00A53AF7">
        <w:rPr>
          <w:rStyle w:val="CharSectNo"/>
        </w:rPr>
        <w:t>863D</w:t>
      </w:r>
      <w:r w:rsidRPr="00055EF8">
        <w:rPr>
          <w:lang w:eastAsia="en-AU"/>
        </w:rPr>
        <w:tab/>
        <w:t>Restriction on use of information given under this division</w:t>
      </w:r>
      <w:bookmarkEnd w:id="1143"/>
    </w:p>
    <w:p w14:paraId="351083D3" w14:textId="77777777"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559DFD0F" w14:textId="77777777" w:rsidR="003179F9" w:rsidRPr="00055EF8" w:rsidRDefault="003179F9" w:rsidP="003179F9">
      <w:pPr>
        <w:pStyle w:val="AH5Sec"/>
        <w:rPr>
          <w:lang w:eastAsia="en-AU"/>
        </w:rPr>
      </w:pPr>
      <w:bookmarkStart w:id="1144" w:name="_Toc58512606"/>
      <w:r w:rsidRPr="00A53AF7">
        <w:rPr>
          <w:rStyle w:val="CharSectNo"/>
        </w:rPr>
        <w:lastRenderedPageBreak/>
        <w:t>863E</w:t>
      </w:r>
      <w:r w:rsidRPr="00055EF8">
        <w:rPr>
          <w:lang w:eastAsia="en-AU"/>
        </w:rPr>
        <w:tab/>
        <w:t>Protection from liability for providing reportable conduct information</w:t>
      </w:r>
      <w:bookmarkEnd w:id="1144"/>
    </w:p>
    <w:p w14:paraId="29020643" w14:textId="77777777"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14:paraId="4DB6FBB3" w14:textId="77777777"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7FE2E72D" w14:textId="77777777" w:rsidR="003179F9" w:rsidRPr="00055EF8" w:rsidRDefault="003179F9" w:rsidP="003179F9">
      <w:pPr>
        <w:pStyle w:val="Asubpara"/>
        <w:rPr>
          <w:lang w:eastAsia="en-AU"/>
        </w:rPr>
      </w:pPr>
      <w:r w:rsidRPr="00055EF8">
        <w:rPr>
          <w:lang w:eastAsia="en-AU"/>
        </w:rPr>
        <w:tab/>
        <w:t>(i)</w:t>
      </w:r>
      <w:r w:rsidRPr="00055EF8">
        <w:rPr>
          <w:lang w:eastAsia="en-AU"/>
        </w:rPr>
        <w:tab/>
        <w:t>confidence; or</w:t>
      </w:r>
    </w:p>
    <w:p w14:paraId="3ECBB1CB" w14:textId="77777777"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14:paraId="277089BF" w14:textId="77777777"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14:paraId="2361256D" w14:textId="77777777"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60E5938C" w14:textId="77777777" w:rsidR="003179F9" w:rsidRPr="00055EF8" w:rsidRDefault="003179F9" w:rsidP="003179F9">
      <w:pPr>
        <w:pStyle w:val="AH5Sec"/>
        <w:rPr>
          <w:lang w:eastAsia="en-AU"/>
        </w:rPr>
      </w:pPr>
      <w:bookmarkStart w:id="1145" w:name="_Toc58512607"/>
      <w:r w:rsidRPr="00A53AF7">
        <w:rPr>
          <w:rStyle w:val="CharSectNo"/>
        </w:rPr>
        <w:t>863F</w:t>
      </w:r>
      <w:r w:rsidRPr="00055EF8">
        <w:rPr>
          <w:lang w:eastAsia="en-AU"/>
        </w:rPr>
        <w:tab/>
        <w:t>Reportable conduct information may be given despite territory law to the contrary</w:t>
      </w:r>
      <w:bookmarkEnd w:id="1145"/>
    </w:p>
    <w:p w14:paraId="625A509A" w14:textId="77777777"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14:paraId="3DD30F9E" w14:textId="77777777" w:rsidR="00CB3B31" w:rsidRPr="003765CF" w:rsidRDefault="00CB3B31" w:rsidP="00CB3B31">
      <w:pPr>
        <w:pStyle w:val="AH5Sec"/>
        <w:rPr>
          <w:lang w:eastAsia="en-AU"/>
        </w:rPr>
      </w:pPr>
      <w:bookmarkStart w:id="1146" w:name="_Toc58512608"/>
      <w:r w:rsidRPr="00A53AF7">
        <w:rPr>
          <w:rStyle w:val="CharSectNo"/>
        </w:rPr>
        <w:t>863G</w:t>
      </w:r>
      <w:r w:rsidRPr="003765CF">
        <w:rPr>
          <w:lang w:eastAsia="en-AU"/>
        </w:rPr>
        <w:tab/>
        <w:t>Coordination etc between entities</w:t>
      </w:r>
      <w:bookmarkEnd w:id="1146"/>
    </w:p>
    <w:p w14:paraId="650AFAE9" w14:textId="77777777"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14:paraId="7148A6AA" w14:textId="77777777" w:rsidR="00FD297F" w:rsidRDefault="00FD297F" w:rsidP="00FD297F">
      <w:pPr>
        <w:pStyle w:val="PageBreak"/>
      </w:pPr>
      <w:r>
        <w:br w:type="page"/>
      </w:r>
    </w:p>
    <w:p w14:paraId="0B2EC8CA" w14:textId="77777777" w:rsidR="00FD297F" w:rsidRPr="00A53AF7" w:rsidRDefault="00FD297F" w:rsidP="00FD297F">
      <w:pPr>
        <w:pStyle w:val="AH2Part"/>
      </w:pPr>
      <w:bookmarkStart w:id="1147" w:name="_Toc58512609"/>
      <w:r w:rsidRPr="00A53AF7">
        <w:rPr>
          <w:rStyle w:val="CharPartNo"/>
        </w:rPr>
        <w:lastRenderedPageBreak/>
        <w:t>Part 25.4</w:t>
      </w:r>
      <w:r>
        <w:tab/>
      </w:r>
      <w:r w:rsidRPr="00A53AF7">
        <w:rPr>
          <w:rStyle w:val="CharPartText"/>
        </w:rPr>
        <w:t>Courts and investigative entities</w:t>
      </w:r>
      <w:bookmarkEnd w:id="1147"/>
    </w:p>
    <w:p w14:paraId="1CD998C5" w14:textId="77777777" w:rsidR="00FD297F" w:rsidRDefault="00FD297F" w:rsidP="00FD297F">
      <w:pPr>
        <w:pStyle w:val="Placeholder"/>
      </w:pPr>
      <w:r>
        <w:rPr>
          <w:rStyle w:val="CharDivNo"/>
        </w:rPr>
        <w:t xml:space="preserve">  </w:t>
      </w:r>
      <w:r>
        <w:rPr>
          <w:rStyle w:val="CharDivText"/>
        </w:rPr>
        <w:t xml:space="preserve">  </w:t>
      </w:r>
    </w:p>
    <w:p w14:paraId="62C6778F" w14:textId="77777777" w:rsidR="00FD297F" w:rsidRDefault="00FD297F" w:rsidP="00FD297F">
      <w:pPr>
        <w:pStyle w:val="AH5Sec"/>
      </w:pPr>
      <w:bookmarkStart w:id="1148" w:name="_Toc58512610"/>
      <w:r w:rsidRPr="00A53AF7">
        <w:rPr>
          <w:rStyle w:val="CharSectNo"/>
        </w:rPr>
        <w:t>864</w:t>
      </w:r>
      <w:r>
        <w:tab/>
        <w:t>Definitions—pt 25.4</w:t>
      </w:r>
      <w:bookmarkEnd w:id="1148"/>
    </w:p>
    <w:p w14:paraId="72E5996A" w14:textId="77777777" w:rsidR="00FD297F" w:rsidRDefault="00FD297F" w:rsidP="00FD297F">
      <w:pPr>
        <w:pStyle w:val="Amainreturn"/>
        <w:keepNext/>
      </w:pPr>
      <w:r>
        <w:t>In this part:</w:t>
      </w:r>
    </w:p>
    <w:p w14:paraId="6D3B69FF" w14:textId="77777777" w:rsidR="00FD297F" w:rsidRDefault="00FD297F" w:rsidP="00FD297F">
      <w:pPr>
        <w:pStyle w:val="aDef"/>
      </w:pPr>
      <w:r w:rsidRPr="00D72DD6">
        <w:rPr>
          <w:rStyle w:val="charBoldItals"/>
        </w:rPr>
        <w:t>court</w:t>
      </w:r>
      <w:r>
        <w:t xml:space="preserve"> includes a tribunal.</w:t>
      </w:r>
    </w:p>
    <w:p w14:paraId="1B5E4A75" w14:textId="77777777" w:rsidR="00FD297F" w:rsidRDefault="00FD297F" w:rsidP="00FD297F">
      <w:pPr>
        <w:pStyle w:val="aDef"/>
        <w:keepNext/>
      </w:pPr>
      <w:r w:rsidRPr="00D72DD6">
        <w:rPr>
          <w:rStyle w:val="charBoldItals"/>
        </w:rPr>
        <w:t>produce</w:t>
      </w:r>
      <w:r>
        <w:t xml:space="preserve"> includes allow access to.</w:t>
      </w:r>
    </w:p>
    <w:p w14:paraId="0B5B36DC" w14:textId="77777777"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45544CEB" w14:textId="77777777" w:rsidR="00FD297F" w:rsidRDefault="00FD297F" w:rsidP="00FD297F">
      <w:pPr>
        <w:pStyle w:val="AH5Sec"/>
      </w:pPr>
      <w:bookmarkStart w:id="1149" w:name="_Toc58512611"/>
      <w:r w:rsidRPr="00A53AF7">
        <w:rPr>
          <w:rStyle w:val="CharSectNo"/>
        </w:rPr>
        <w:t>865</w:t>
      </w:r>
      <w:r>
        <w:tab/>
        <w:t>Giving protected information to court or investigative entity</w:t>
      </w:r>
      <w:bookmarkEnd w:id="1149"/>
    </w:p>
    <w:p w14:paraId="4E17B9A6" w14:textId="77777777" w:rsidR="00FD297F" w:rsidRDefault="00FD297F" w:rsidP="00FD297F">
      <w:pPr>
        <w:pStyle w:val="Amain"/>
      </w:pPr>
      <w:r>
        <w:tab/>
        <w:t>(1)</w:t>
      </w:r>
      <w:r>
        <w:tab/>
        <w:t>An information holder must give protected information to a court or investigative entity if required to do so for this Act or another territory law.</w:t>
      </w:r>
    </w:p>
    <w:p w14:paraId="7F39ECD1" w14:textId="77777777"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14:paraId="6C3F141F" w14:textId="77777777" w:rsidR="00FD297F" w:rsidRDefault="00FD297F" w:rsidP="00FD297F">
      <w:pPr>
        <w:pStyle w:val="Amain"/>
      </w:pPr>
      <w:r>
        <w:tab/>
        <w:t>(3)</w:t>
      </w:r>
      <w:r>
        <w:tab/>
        <w:t>An information holder may give protected information to a court or investigative entity if authorised to do so by this Act or another territory law.</w:t>
      </w:r>
    </w:p>
    <w:p w14:paraId="4AF3CF63" w14:textId="77777777"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14:paraId="0667F8FD" w14:textId="77777777" w:rsidR="00FD297F" w:rsidRDefault="00FD297F" w:rsidP="00FD297F">
      <w:pPr>
        <w:pStyle w:val="Amain"/>
      </w:pPr>
      <w:r>
        <w:tab/>
        <w:t>(5)</w:t>
      </w:r>
      <w:r>
        <w:tab/>
        <w:t>In this section:</w:t>
      </w:r>
    </w:p>
    <w:p w14:paraId="5DC7A43A" w14:textId="77777777"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14:paraId="4EF42640" w14:textId="77777777" w:rsidR="00FD297F" w:rsidRDefault="00FD297F" w:rsidP="00FD297F">
      <w:pPr>
        <w:pStyle w:val="aExamHdgss"/>
      </w:pPr>
      <w:r>
        <w:t>Example</w:t>
      </w:r>
    </w:p>
    <w:p w14:paraId="076C55A5" w14:textId="77777777" w:rsidR="00FD297F" w:rsidRDefault="00FD297F" w:rsidP="006B6FB4">
      <w:pPr>
        <w:pStyle w:val="aExamss"/>
      </w:pPr>
      <w:r>
        <w:t>the Family Court of Australia</w:t>
      </w:r>
    </w:p>
    <w:p w14:paraId="621E6019" w14:textId="77777777" w:rsidR="00FD297F" w:rsidRPr="00072A49" w:rsidRDefault="00FD297F" w:rsidP="00FD297F">
      <w:pPr>
        <w:pStyle w:val="AH5Sec"/>
      </w:pPr>
      <w:bookmarkStart w:id="1150" w:name="_Toc58512612"/>
      <w:r w:rsidRPr="00A53AF7">
        <w:rPr>
          <w:rStyle w:val="CharSectNo"/>
        </w:rPr>
        <w:lastRenderedPageBreak/>
        <w:t>865A</w:t>
      </w:r>
      <w:r w:rsidRPr="00072A49">
        <w:tab/>
        <w:t>Giving protected information to police</w:t>
      </w:r>
      <w:bookmarkEnd w:id="1150"/>
    </w:p>
    <w:p w14:paraId="42599206" w14:textId="77777777"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0143BC16" w14:textId="77777777"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1E934B8C" w14:textId="77777777"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3C5EC24" w14:textId="77777777"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B00DB7D" w14:textId="77777777" w:rsidR="00FD297F" w:rsidRDefault="00FD297F" w:rsidP="00FD297F">
      <w:pPr>
        <w:pStyle w:val="AH5Sec"/>
      </w:pPr>
      <w:bookmarkStart w:id="1151" w:name="_Toc58512613"/>
      <w:r w:rsidRPr="00A53AF7">
        <w:rPr>
          <w:rStyle w:val="CharSectNo"/>
        </w:rPr>
        <w:t>866</w:t>
      </w:r>
      <w:r>
        <w:tab/>
        <w:t>Court may order sensitive information to be given or produced</w:t>
      </w:r>
      <w:bookmarkEnd w:id="1151"/>
    </w:p>
    <w:p w14:paraId="5AF1014B" w14:textId="77777777" w:rsidR="00FD297F" w:rsidRDefault="00FD297F" w:rsidP="00FD297F">
      <w:pPr>
        <w:pStyle w:val="Amain"/>
      </w:pPr>
      <w:r>
        <w:tab/>
        <w:t>(1)</w:t>
      </w:r>
      <w:r>
        <w:tab/>
        <w:t>A court may, in any proceeding, order an information holder to—</w:t>
      </w:r>
    </w:p>
    <w:p w14:paraId="6ACB8940" w14:textId="77777777" w:rsidR="00FD297F" w:rsidRDefault="00FD297F" w:rsidP="00FD297F">
      <w:pPr>
        <w:pStyle w:val="Apara"/>
      </w:pPr>
      <w:r>
        <w:tab/>
        <w:t>(a)</w:t>
      </w:r>
      <w:r>
        <w:tab/>
        <w:t>give sensitive information to the court; or</w:t>
      </w:r>
    </w:p>
    <w:p w14:paraId="1D5D4D18" w14:textId="77777777" w:rsidR="00FD297F" w:rsidRDefault="00FD297F" w:rsidP="00FD297F">
      <w:pPr>
        <w:pStyle w:val="Apara"/>
      </w:pPr>
      <w:r>
        <w:tab/>
        <w:t>(b)</w:t>
      </w:r>
      <w:r>
        <w:tab/>
        <w:t>produce a document containing sensitive information to the court.</w:t>
      </w:r>
    </w:p>
    <w:p w14:paraId="1F635A7A" w14:textId="77777777" w:rsidR="00FD297F" w:rsidRDefault="00FD297F" w:rsidP="00FD297F">
      <w:pPr>
        <w:pStyle w:val="Amain"/>
      </w:pPr>
      <w:r>
        <w:tab/>
        <w:t>(2)</w:t>
      </w:r>
      <w:r>
        <w:tab/>
        <w:t>However, the court must not allow information given or produced to it under subsection (1) to be given to the parties to the proceeding unless satisfied that—</w:t>
      </w:r>
    </w:p>
    <w:p w14:paraId="4192BC1C" w14:textId="77777777" w:rsidR="00FD297F" w:rsidRDefault="00FD297F" w:rsidP="00FD297F">
      <w:pPr>
        <w:pStyle w:val="Apara"/>
      </w:pPr>
      <w:r>
        <w:tab/>
        <w:t>(a)</w:t>
      </w:r>
      <w:r>
        <w:tab/>
        <w:t>the information is materially relevant to the proceeding; and</w:t>
      </w:r>
    </w:p>
    <w:p w14:paraId="35474415" w14:textId="77777777" w:rsidR="00FD297F" w:rsidRDefault="00FD297F" w:rsidP="00FD297F">
      <w:pPr>
        <w:pStyle w:val="Apara"/>
      </w:pPr>
      <w:r>
        <w:tab/>
        <w:t>(b)</w:t>
      </w:r>
      <w:r>
        <w:tab/>
        <w:t>if the information is about a child or young person—the best interests of the child or young person are protected.</w:t>
      </w:r>
    </w:p>
    <w:p w14:paraId="0A0B9F2A" w14:textId="77777777"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AE5D74F" w14:textId="77777777"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5E81F5B9" w14:textId="77777777"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3ABC9625" w14:textId="77777777"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FD8DE68" w14:textId="77777777"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6DD93B3B" w14:textId="77777777" w:rsidR="00FD297F" w:rsidRDefault="00FD297F" w:rsidP="00FD297F">
      <w:pPr>
        <w:pStyle w:val="AH5Sec"/>
      </w:pPr>
      <w:bookmarkStart w:id="1152" w:name="_Toc58512614"/>
      <w:r w:rsidRPr="00A53AF7">
        <w:rPr>
          <w:rStyle w:val="CharSectNo"/>
        </w:rPr>
        <w:t>867</w:t>
      </w:r>
      <w:r>
        <w:tab/>
        <w:t>Investigative entity may divulge protected information etc</w:t>
      </w:r>
      <w:bookmarkEnd w:id="1152"/>
    </w:p>
    <w:p w14:paraId="41C24596" w14:textId="77777777" w:rsidR="00FD297F" w:rsidRDefault="00FD297F" w:rsidP="00FD297F">
      <w:pPr>
        <w:pStyle w:val="Amain"/>
      </w:pPr>
      <w:r>
        <w:tab/>
        <w:t>(1)</w:t>
      </w:r>
      <w:r>
        <w:tab/>
        <w:t>An investigative entity may—</w:t>
      </w:r>
    </w:p>
    <w:p w14:paraId="54F46EC5" w14:textId="77777777" w:rsidR="00FD297F" w:rsidRDefault="00FD297F" w:rsidP="00FD297F">
      <w:pPr>
        <w:pStyle w:val="Apara"/>
      </w:pPr>
      <w:r>
        <w:tab/>
        <w:t>(a)</w:t>
      </w:r>
      <w:r>
        <w:tab/>
        <w:t>divulge protected information (including sensitive information) in relation to an investigation it is carrying out to another investigative entity; and</w:t>
      </w:r>
    </w:p>
    <w:p w14:paraId="404A6F42" w14:textId="77777777" w:rsidR="00FD297F" w:rsidRDefault="00FD297F" w:rsidP="00FD297F">
      <w:pPr>
        <w:pStyle w:val="Apara"/>
      </w:pPr>
      <w:r>
        <w:tab/>
        <w:t>(b)</w:t>
      </w:r>
      <w:r>
        <w:tab/>
        <w:t>divulge protected information (other than sensitive information) in relation to an investigation it is carrying out to someone else.</w:t>
      </w:r>
    </w:p>
    <w:p w14:paraId="029AFBD7" w14:textId="77777777"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14:paraId="0EBC17D0" w14:textId="77777777" w:rsidR="00FD297F" w:rsidRDefault="00FD297F" w:rsidP="00FD297F">
      <w:pPr>
        <w:pStyle w:val="Apara"/>
      </w:pPr>
      <w:r>
        <w:tab/>
        <w:t>(a)</w:t>
      </w:r>
      <w:r>
        <w:tab/>
        <w:t>the information is materially relevant to the investigation; and</w:t>
      </w:r>
    </w:p>
    <w:p w14:paraId="60EA3C96" w14:textId="77777777" w:rsidR="00FD297F" w:rsidRDefault="00FD297F" w:rsidP="00FD297F">
      <w:pPr>
        <w:pStyle w:val="Apara"/>
      </w:pPr>
      <w:r>
        <w:tab/>
        <w:t>(b)</w:t>
      </w:r>
      <w:r>
        <w:tab/>
        <w:t>disclosure of the information is in the public interest; and</w:t>
      </w:r>
    </w:p>
    <w:p w14:paraId="152335EA" w14:textId="77777777" w:rsidR="00FD297F" w:rsidRDefault="00FD297F" w:rsidP="00FD297F">
      <w:pPr>
        <w:pStyle w:val="Apara"/>
      </w:pPr>
      <w:r>
        <w:tab/>
        <w:t>(c)</w:t>
      </w:r>
      <w:r>
        <w:tab/>
        <w:t>if the information is about a child or young person—the best interests of the child or young person are protected; and</w:t>
      </w:r>
    </w:p>
    <w:p w14:paraId="02D8094F" w14:textId="77777777" w:rsidR="00FD297F" w:rsidRDefault="00FD297F" w:rsidP="00FD297F">
      <w:pPr>
        <w:pStyle w:val="Apara"/>
      </w:pPr>
      <w:r>
        <w:lastRenderedPageBreak/>
        <w:tab/>
        <w:t>(d)</w:t>
      </w:r>
      <w:r>
        <w:tab/>
        <w:t>the information does not include information that—</w:t>
      </w:r>
    </w:p>
    <w:p w14:paraId="34E9D120" w14:textId="77777777" w:rsidR="00FD297F" w:rsidRDefault="00FD297F" w:rsidP="00FD297F">
      <w:pPr>
        <w:pStyle w:val="Asubpara"/>
      </w:pPr>
      <w:r>
        <w:tab/>
        <w:t>(i)</w:t>
      </w:r>
      <w:r>
        <w:tab/>
        <w:t>identifies a person as a person who made—</w:t>
      </w:r>
    </w:p>
    <w:p w14:paraId="09087FAA" w14:textId="77777777" w:rsidR="00FD297F" w:rsidRDefault="00FD297F" w:rsidP="00FD297F">
      <w:pPr>
        <w:pStyle w:val="Asubsubpara"/>
      </w:pPr>
      <w:r>
        <w:tab/>
        <w:t>(A)</w:t>
      </w:r>
      <w:r>
        <w:tab/>
        <w:t>a child concern report; or</w:t>
      </w:r>
    </w:p>
    <w:p w14:paraId="2616485E" w14:textId="77777777" w:rsidR="00FD297F" w:rsidRDefault="00FD297F" w:rsidP="00FD297F">
      <w:pPr>
        <w:pStyle w:val="Asubsubpara"/>
      </w:pPr>
      <w:r>
        <w:tab/>
        <w:t>(B)</w:t>
      </w:r>
      <w:r>
        <w:tab/>
        <w:t>a prenatal report; or</w:t>
      </w:r>
    </w:p>
    <w:p w14:paraId="3FE30D0C" w14:textId="77777777" w:rsidR="00FD297F" w:rsidRDefault="00FD297F" w:rsidP="00FD297F">
      <w:pPr>
        <w:pStyle w:val="Asubsubpara"/>
      </w:pPr>
      <w:r>
        <w:tab/>
        <w:t>(C)</w:t>
      </w:r>
      <w:r>
        <w:tab/>
        <w:t>a confidential report; or</w:t>
      </w:r>
    </w:p>
    <w:p w14:paraId="04786978" w14:textId="77777777" w:rsidR="00FD297F" w:rsidRDefault="00FD297F" w:rsidP="00FD297F">
      <w:pPr>
        <w:pStyle w:val="Asubsubpara"/>
      </w:pPr>
      <w:r>
        <w:tab/>
        <w:t>(D)</w:t>
      </w:r>
      <w:r>
        <w:tab/>
        <w:t>an interstate care and protection report; or</w:t>
      </w:r>
    </w:p>
    <w:p w14:paraId="1A72C77C" w14:textId="1D6103DB" w:rsidR="00FD297F" w:rsidRPr="00072A49" w:rsidRDefault="00FD297F" w:rsidP="00FD297F">
      <w:pPr>
        <w:pStyle w:val="Asubsubpara"/>
      </w:pPr>
      <w:r>
        <w:tab/>
        <w:t>(E)</w:t>
      </w:r>
      <w:r>
        <w:tab/>
      </w:r>
      <w:r w:rsidRPr="00072A49">
        <w:t xml:space="preserve">a notification under the </w:t>
      </w:r>
      <w:hyperlink r:id="rId409" w:tooltip="A1986-13" w:history="1">
        <w:r w:rsidRPr="0069554E">
          <w:rPr>
            <w:rStyle w:val="charCitHyperlinkItal"/>
          </w:rPr>
          <w:t>Children’s Services Act 1986</w:t>
        </w:r>
      </w:hyperlink>
      <w:r w:rsidRPr="00072A49">
        <w:t>, section 103 (as in force at any time); or</w:t>
      </w:r>
    </w:p>
    <w:p w14:paraId="405B9DF0" w14:textId="2DDDB98F" w:rsidR="00FD297F" w:rsidRDefault="00FD297F" w:rsidP="00FD297F">
      <w:pPr>
        <w:pStyle w:val="Asubsubpara"/>
      </w:pPr>
      <w:r w:rsidRPr="00072A49">
        <w:tab/>
        <w:t>(F)</w:t>
      </w:r>
      <w:r w:rsidRPr="00072A49">
        <w:tab/>
        <w:t xml:space="preserve">a report under the </w:t>
      </w:r>
      <w:hyperlink r:id="rId410" w:tooltip="A1999-63" w:history="1">
        <w:r w:rsidRPr="0069554E">
          <w:rPr>
            <w:rStyle w:val="charCitHyperlinkItal"/>
          </w:rPr>
          <w:t>Children and Young People Act 1999</w:t>
        </w:r>
      </w:hyperlink>
      <w:r w:rsidRPr="00072A49">
        <w:t>, section 157A, section 158 or section 159 (as in force at any time); or</w:t>
      </w:r>
    </w:p>
    <w:p w14:paraId="15C6DB61" w14:textId="77777777" w:rsidR="00FD297F" w:rsidRDefault="00FD297F" w:rsidP="00FD297F">
      <w:pPr>
        <w:pStyle w:val="Asubpara"/>
      </w:pPr>
      <w:r>
        <w:tab/>
        <w:t>(ii)</w:t>
      </w:r>
      <w:r>
        <w:tab/>
        <w:t>would allow a person’s identity as a person who made a report or notification mentioned in subparagraph (i) to be worked out.</w:t>
      </w:r>
    </w:p>
    <w:p w14:paraId="08DACDE4" w14:textId="77777777"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4D195967" w14:textId="77777777" w:rsidR="00FD297F" w:rsidRDefault="00FD297F" w:rsidP="00FD297F">
      <w:pPr>
        <w:pStyle w:val="PageBreak"/>
      </w:pPr>
      <w:r>
        <w:br w:type="page"/>
      </w:r>
    </w:p>
    <w:p w14:paraId="60879963" w14:textId="77777777" w:rsidR="00FD297F" w:rsidRPr="00A53AF7" w:rsidRDefault="00FD297F" w:rsidP="00FD297F">
      <w:pPr>
        <w:pStyle w:val="AH2Part"/>
      </w:pPr>
      <w:bookmarkStart w:id="1153" w:name="_Toc58512615"/>
      <w:r w:rsidRPr="00A53AF7">
        <w:rPr>
          <w:rStyle w:val="CharPartNo"/>
        </w:rPr>
        <w:lastRenderedPageBreak/>
        <w:t>Part 25.5</w:t>
      </w:r>
      <w:r>
        <w:rPr>
          <w:lang w:val="en-US"/>
        </w:rPr>
        <w:tab/>
      </w:r>
      <w:r w:rsidRPr="00A53AF7">
        <w:rPr>
          <w:rStyle w:val="CharPartText"/>
          <w:lang w:val="en-US"/>
        </w:rPr>
        <w:t>Admissibility of evidence</w:t>
      </w:r>
      <w:bookmarkEnd w:id="1153"/>
    </w:p>
    <w:p w14:paraId="4D14440E" w14:textId="77777777" w:rsidR="00FD297F" w:rsidRDefault="00FD297F" w:rsidP="00FD297F">
      <w:pPr>
        <w:pStyle w:val="AH5Sec"/>
      </w:pPr>
      <w:bookmarkStart w:id="1154" w:name="_Toc58512616"/>
      <w:r w:rsidRPr="00A53AF7">
        <w:rPr>
          <w:rStyle w:val="CharSectNo"/>
        </w:rPr>
        <w:t>868</w:t>
      </w:r>
      <w:r>
        <w:tab/>
        <w:t>How child concern reports may be used in evidence</w:t>
      </w:r>
      <w:bookmarkEnd w:id="1154"/>
    </w:p>
    <w:p w14:paraId="1D83A5CE" w14:textId="77777777" w:rsidR="00FD297F" w:rsidRDefault="00FD297F" w:rsidP="00FD297F">
      <w:pPr>
        <w:pStyle w:val="Amain"/>
      </w:pPr>
      <w:r>
        <w:tab/>
        <w:t>(1)</w:t>
      </w:r>
      <w:r>
        <w:tab/>
        <w:t>This section applies if a person honestly and without recklessness makes a child concern report.</w:t>
      </w:r>
    </w:p>
    <w:p w14:paraId="5E7C85B5" w14:textId="77777777" w:rsidR="00FD297F" w:rsidRDefault="00FD297F" w:rsidP="00FD297F">
      <w:pPr>
        <w:pStyle w:val="Amain"/>
      </w:pPr>
      <w:r>
        <w:tab/>
        <w:t>(2)</w:t>
      </w:r>
      <w:r>
        <w:tab/>
        <w:t>The report, or evidence of the contents of the report, is admissible in evidence in a proceeding in a court or tribunal only if—</w:t>
      </w:r>
    </w:p>
    <w:p w14:paraId="6A226198" w14:textId="77777777" w:rsidR="00FD297F" w:rsidRDefault="00FD297F" w:rsidP="00FD297F">
      <w:pPr>
        <w:pStyle w:val="Apara"/>
      </w:pPr>
      <w:r>
        <w:tab/>
        <w:t>(a)</w:t>
      </w:r>
      <w:r>
        <w:tab/>
        <w:t>the report or evidence is given to the court or tribunal by the person who made the report; or</w:t>
      </w:r>
    </w:p>
    <w:p w14:paraId="4406F330" w14:textId="77777777" w:rsidR="00FD297F" w:rsidRDefault="00FD297F" w:rsidP="00FD297F">
      <w:pPr>
        <w:pStyle w:val="Apara"/>
      </w:pPr>
      <w:r>
        <w:tab/>
        <w:t>(b)</w:t>
      </w:r>
      <w:r>
        <w:tab/>
        <w:t>the proceeding is a proceeding under the care and protection chapters in relation to the child or young person who is the subject of the report; or</w:t>
      </w:r>
    </w:p>
    <w:p w14:paraId="59AC52A6"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42EB9ED1"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6438A312" w14:textId="77777777"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14:paraId="6BD4E000" w14:textId="77777777" w:rsidR="00FD297F" w:rsidRDefault="00FD297F" w:rsidP="00FD297F">
      <w:pPr>
        <w:pStyle w:val="aNote"/>
      </w:pPr>
      <w:r w:rsidRPr="00D72DD6">
        <w:rPr>
          <w:rStyle w:val="charItals"/>
        </w:rPr>
        <w:t>Note</w:t>
      </w:r>
      <w:r w:rsidRPr="00D72DD6">
        <w:rPr>
          <w:rStyle w:val="charItals"/>
        </w:rPr>
        <w:tab/>
      </w:r>
      <w:r>
        <w:t>For admissibility of a prenatal report, see s 364.</w:t>
      </w:r>
    </w:p>
    <w:p w14:paraId="60A24082" w14:textId="77777777" w:rsidR="00FD297F" w:rsidRDefault="00FD297F" w:rsidP="00FD297F">
      <w:pPr>
        <w:pStyle w:val="AH5Sec"/>
      </w:pPr>
      <w:bookmarkStart w:id="1155" w:name="_Toc58512617"/>
      <w:r w:rsidRPr="00A53AF7">
        <w:rPr>
          <w:rStyle w:val="CharSectNo"/>
        </w:rPr>
        <w:t>869</w:t>
      </w:r>
      <w:r>
        <w:tab/>
        <w:t>Confidential report—not admissible in evidence</w:t>
      </w:r>
      <w:bookmarkEnd w:id="1155"/>
    </w:p>
    <w:p w14:paraId="4B919344" w14:textId="77777777" w:rsidR="00FD297F" w:rsidRDefault="00FD297F" w:rsidP="00FD297F">
      <w:pPr>
        <w:pStyle w:val="Amain"/>
      </w:pPr>
      <w:r>
        <w:tab/>
        <w:t>(1)</w:t>
      </w:r>
      <w:r>
        <w:tab/>
        <w:t>A confidential report is not admissible in evidence in any proceeding in a court or tribunal.</w:t>
      </w:r>
    </w:p>
    <w:p w14:paraId="2ACB81F4" w14:textId="77777777"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C4536D8" w14:textId="77777777" w:rsidR="00FD297F" w:rsidRDefault="00FD297F" w:rsidP="00FD297F">
      <w:pPr>
        <w:pStyle w:val="Amain"/>
      </w:pPr>
      <w:r>
        <w:tab/>
        <w:t>(2)</w:t>
      </w:r>
      <w:r>
        <w:tab/>
        <w:t>Evidence of the contents of a confidential report is also not admissible in evidence in any proceeding in a court or tribunal.</w:t>
      </w:r>
    </w:p>
    <w:p w14:paraId="6655E810" w14:textId="77777777" w:rsidR="00FD297F" w:rsidRDefault="00FD297F" w:rsidP="00FD297F">
      <w:pPr>
        <w:pStyle w:val="Amain"/>
      </w:pPr>
      <w:r>
        <w:lastRenderedPageBreak/>
        <w:tab/>
        <w:t>(3)</w:t>
      </w:r>
      <w:r>
        <w:tab/>
        <w:t>No-one may be compelled in any proceeding before a court or tribunal—</w:t>
      </w:r>
    </w:p>
    <w:p w14:paraId="08B4A7B9" w14:textId="77777777" w:rsidR="00FD297F" w:rsidRDefault="00FD297F" w:rsidP="00FD297F">
      <w:pPr>
        <w:pStyle w:val="Apara"/>
      </w:pPr>
      <w:r>
        <w:tab/>
        <w:t>(a)</w:t>
      </w:r>
      <w:r>
        <w:tab/>
        <w:t>to produce a confidential report or a copy of, or extract from, a confidential report; or</w:t>
      </w:r>
    </w:p>
    <w:p w14:paraId="15932BFE" w14:textId="77777777" w:rsidR="00FD297F" w:rsidRDefault="00FD297F" w:rsidP="00FD297F">
      <w:pPr>
        <w:pStyle w:val="Apara"/>
      </w:pPr>
      <w:r>
        <w:tab/>
        <w:t>(b)</w:t>
      </w:r>
      <w:r>
        <w:tab/>
        <w:t>to disclose, or give evidence of, the contents of a confidential report.</w:t>
      </w:r>
    </w:p>
    <w:p w14:paraId="4A0B6333" w14:textId="77777777" w:rsidR="00FD297F" w:rsidRDefault="00FD297F" w:rsidP="00FD297F">
      <w:pPr>
        <w:pStyle w:val="Amain"/>
      </w:pPr>
      <w:r>
        <w:tab/>
        <w:t>(4)</w:t>
      </w:r>
      <w:r>
        <w:tab/>
        <w:t>This section is subject to section 870 and section 871.</w:t>
      </w:r>
    </w:p>
    <w:p w14:paraId="31E970A6" w14:textId="77777777" w:rsidR="00FD297F" w:rsidRDefault="00FD297F" w:rsidP="00FD297F">
      <w:pPr>
        <w:pStyle w:val="AH5Sec"/>
      </w:pPr>
      <w:bookmarkStart w:id="1156" w:name="_Toc58512618"/>
      <w:r w:rsidRPr="00A53AF7">
        <w:rPr>
          <w:rStyle w:val="CharSectNo"/>
        </w:rPr>
        <w:t>870</w:t>
      </w:r>
      <w:r>
        <w:tab/>
        <w:t>Confidential report—confidential reporter may give evidence</w:t>
      </w:r>
      <w:bookmarkEnd w:id="1156"/>
    </w:p>
    <w:p w14:paraId="639350F7" w14:textId="77777777"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14:paraId="25960A92" w14:textId="77777777" w:rsidR="00FD297F" w:rsidRDefault="00FD297F" w:rsidP="00FD297F">
      <w:pPr>
        <w:pStyle w:val="AH5Sec"/>
      </w:pPr>
      <w:bookmarkStart w:id="1157" w:name="_Toc58512619"/>
      <w:r w:rsidRPr="00A53AF7">
        <w:rPr>
          <w:rStyle w:val="CharSectNo"/>
        </w:rPr>
        <w:t>871</w:t>
      </w:r>
      <w:r>
        <w:tab/>
        <w:t>Confidential report—evidence admissible with agreement or leave</w:t>
      </w:r>
      <w:bookmarkEnd w:id="1157"/>
    </w:p>
    <w:p w14:paraId="082039AA" w14:textId="77777777" w:rsidR="00FD297F" w:rsidRDefault="00FD297F" w:rsidP="00FD297F">
      <w:pPr>
        <w:pStyle w:val="Amain"/>
      </w:pPr>
      <w:r>
        <w:tab/>
        <w:t>(1)</w:t>
      </w:r>
      <w:r>
        <w:tab/>
        <w:t>This section applies to evidence—</w:t>
      </w:r>
    </w:p>
    <w:p w14:paraId="5750F231" w14:textId="77777777" w:rsidR="00FD297F" w:rsidRDefault="00FD297F" w:rsidP="00FD297F">
      <w:pPr>
        <w:pStyle w:val="Apara"/>
      </w:pPr>
      <w:r>
        <w:tab/>
        <w:t>(a)</w:t>
      </w:r>
      <w:r>
        <w:tab/>
        <w:t>that a particular matter is contained in a confidential report; or</w:t>
      </w:r>
    </w:p>
    <w:p w14:paraId="57682DEC" w14:textId="77777777" w:rsidR="00FD297F" w:rsidRDefault="00FD297F" w:rsidP="00FD297F">
      <w:pPr>
        <w:pStyle w:val="Apara"/>
      </w:pPr>
      <w:r>
        <w:tab/>
        <w:t>(b)</w:t>
      </w:r>
      <w:r>
        <w:tab/>
        <w:t>that identifies, or is likely to lead to the identification of, the confidential reporter.</w:t>
      </w:r>
    </w:p>
    <w:p w14:paraId="52B694B2" w14:textId="77777777" w:rsidR="00FD297F" w:rsidRDefault="00FD297F" w:rsidP="00FD297F">
      <w:pPr>
        <w:pStyle w:val="Amain"/>
      </w:pPr>
      <w:r>
        <w:tab/>
        <w:t>(2)</w:t>
      </w:r>
      <w:r>
        <w:tab/>
        <w:t>The evidence is admissible in a proceeding in a court or tribunal only if—</w:t>
      </w:r>
    </w:p>
    <w:p w14:paraId="417341F6" w14:textId="77777777" w:rsidR="00FD297F" w:rsidRDefault="00FD297F" w:rsidP="00FD297F">
      <w:pPr>
        <w:pStyle w:val="Apara"/>
      </w:pPr>
      <w:r>
        <w:tab/>
        <w:t>(a)</w:t>
      </w:r>
      <w:r>
        <w:tab/>
        <w:t>the confidential reporter agrees, in writing, to the admission of the evidence; or</w:t>
      </w:r>
    </w:p>
    <w:p w14:paraId="7DB65746" w14:textId="77777777" w:rsidR="00FD297F" w:rsidRDefault="00FD297F" w:rsidP="00FD297F">
      <w:pPr>
        <w:pStyle w:val="Apara"/>
      </w:pPr>
      <w:r>
        <w:tab/>
        <w:t>(b)</w:t>
      </w:r>
      <w:r>
        <w:tab/>
        <w:t>the court or tribunal gives leave for the evidence to be given.</w:t>
      </w:r>
    </w:p>
    <w:p w14:paraId="573F219F" w14:textId="77777777" w:rsidR="00FD297F" w:rsidRDefault="00FD297F" w:rsidP="00FD297F">
      <w:pPr>
        <w:pStyle w:val="Amain"/>
        <w:keepNext/>
      </w:pPr>
      <w:r>
        <w:lastRenderedPageBreak/>
        <w:tab/>
        <w:t>(3)</w:t>
      </w:r>
      <w:r>
        <w:tab/>
        <w:t>The court or tribunal may give leave under subsection (2) (b) only if satisfied that it is necessary for the evidence to be given—</w:t>
      </w:r>
    </w:p>
    <w:p w14:paraId="2BF9C115" w14:textId="77777777" w:rsidR="00FD297F" w:rsidRDefault="00FD297F" w:rsidP="00FD297F">
      <w:pPr>
        <w:pStyle w:val="Apara"/>
        <w:keepNext/>
      </w:pPr>
      <w:r>
        <w:tab/>
        <w:t>(a)</w:t>
      </w:r>
      <w:r>
        <w:tab/>
        <w:t>to ensure the safety and wellbeing of a child or young person; or</w:t>
      </w:r>
    </w:p>
    <w:p w14:paraId="277100D2" w14:textId="77777777" w:rsidR="00FD297F" w:rsidRDefault="00FD297F" w:rsidP="00FD297F">
      <w:pPr>
        <w:pStyle w:val="Apara"/>
      </w:pPr>
      <w:r>
        <w:tab/>
        <w:t>(b)</w:t>
      </w:r>
      <w:r>
        <w:tab/>
        <w:t>in relation to a charge or allegation made in a proceeding against someone about the exercise of the person’s functions under this Act; or</w:t>
      </w:r>
    </w:p>
    <w:p w14:paraId="353948FD" w14:textId="77777777" w:rsidR="00FD297F" w:rsidRDefault="00FD297F" w:rsidP="00FD297F">
      <w:pPr>
        <w:pStyle w:val="Apara"/>
      </w:pPr>
      <w:r>
        <w:tab/>
        <w:t>(c)</w:t>
      </w:r>
      <w:r>
        <w:tab/>
        <w:t>to decide whether the report was made honestly and without recklessness.</w:t>
      </w:r>
    </w:p>
    <w:p w14:paraId="71B1DD6F" w14:textId="77777777" w:rsidR="00FD297F" w:rsidRDefault="00FD297F" w:rsidP="00FD297F">
      <w:pPr>
        <w:pStyle w:val="AH5Sec"/>
      </w:pPr>
      <w:bookmarkStart w:id="1158" w:name="_Toc58512620"/>
      <w:r w:rsidRPr="00A53AF7">
        <w:rPr>
          <w:rStyle w:val="CharSectNo"/>
        </w:rPr>
        <w:t>872</w:t>
      </w:r>
      <w:r>
        <w:tab/>
        <w:t>Things said at conference not admissible in care and protection proceedings</w:t>
      </w:r>
      <w:bookmarkEnd w:id="1158"/>
    </w:p>
    <w:p w14:paraId="4F88EF1F" w14:textId="77777777"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14:paraId="534A6595" w14:textId="77777777" w:rsidR="00FD297F" w:rsidRDefault="00FD297F" w:rsidP="00FD297F">
      <w:pPr>
        <w:pStyle w:val="Amain"/>
      </w:pPr>
      <w:r>
        <w:tab/>
        <w:t>(2)</w:t>
      </w:r>
      <w:r>
        <w:tab/>
        <w:t>However, a conference outcome report is admissible in a proceeding under the care and protection chapters to prove whether an agreement was or was not reached.</w:t>
      </w:r>
    </w:p>
    <w:p w14:paraId="6827DF7E" w14:textId="77777777" w:rsidR="00FD297F" w:rsidRDefault="00FD297F" w:rsidP="00FD297F">
      <w:pPr>
        <w:pStyle w:val="AH5Sec"/>
      </w:pPr>
      <w:bookmarkStart w:id="1159" w:name="_Toc58512621"/>
      <w:r w:rsidRPr="00A53AF7">
        <w:rPr>
          <w:rStyle w:val="CharSectNo"/>
        </w:rPr>
        <w:t>873</w:t>
      </w:r>
      <w:r>
        <w:tab/>
        <w:t>Interim matters—things said at court-ordered meeting</w:t>
      </w:r>
      <w:bookmarkEnd w:id="1159"/>
    </w:p>
    <w:p w14:paraId="5CB5C0DC" w14:textId="77777777" w:rsidR="00FD297F" w:rsidRDefault="00FD297F" w:rsidP="00FD297F">
      <w:pPr>
        <w:pStyle w:val="Amainreturn"/>
      </w:pPr>
      <w:r>
        <w:t>Evidence of anything said or done at a court-ordered meeting in relation to a proceeding under the care and protection chapters is admissible in the proceeding only if—</w:t>
      </w:r>
    </w:p>
    <w:p w14:paraId="43B49AD4" w14:textId="77777777" w:rsidR="00FD297F" w:rsidRDefault="00FD297F" w:rsidP="00FD297F">
      <w:pPr>
        <w:pStyle w:val="Apara"/>
      </w:pPr>
      <w:r>
        <w:tab/>
        <w:t>(a)</w:t>
      </w:r>
      <w:r>
        <w:tab/>
        <w:t>the parties to the proceeding agree to the evidence being admitted; or</w:t>
      </w:r>
    </w:p>
    <w:p w14:paraId="02A487DE" w14:textId="77777777" w:rsidR="00FD297F" w:rsidRDefault="00FD297F" w:rsidP="00FD297F">
      <w:pPr>
        <w:pStyle w:val="Apara"/>
      </w:pPr>
      <w:r>
        <w:tab/>
        <w:t>(b)</w:t>
      </w:r>
      <w:r>
        <w:tab/>
        <w:t>the Childrens Court gives leave for the evidence to be admitted.</w:t>
      </w:r>
    </w:p>
    <w:p w14:paraId="7CFD02BF" w14:textId="77777777" w:rsidR="00FD297F" w:rsidRDefault="00FD297F" w:rsidP="00FD297F">
      <w:pPr>
        <w:pStyle w:val="PageBreak"/>
      </w:pPr>
      <w:r>
        <w:br w:type="page"/>
      </w:r>
    </w:p>
    <w:p w14:paraId="115F54F3" w14:textId="77777777" w:rsidR="00FD297F" w:rsidRPr="00A53AF7" w:rsidRDefault="00FD297F" w:rsidP="00FD297F">
      <w:pPr>
        <w:pStyle w:val="AH2Part"/>
      </w:pPr>
      <w:bookmarkStart w:id="1160" w:name="_Toc58512622"/>
      <w:r w:rsidRPr="00A53AF7">
        <w:rPr>
          <w:rStyle w:val="CharPartNo"/>
        </w:rPr>
        <w:lastRenderedPageBreak/>
        <w:t>Part 25.6</w:t>
      </w:r>
      <w:r>
        <w:tab/>
      </w:r>
      <w:r w:rsidRPr="00A53AF7">
        <w:rPr>
          <w:rStyle w:val="CharPartText"/>
        </w:rPr>
        <w:t>Protection of people who give information</w:t>
      </w:r>
      <w:bookmarkEnd w:id="1160"/>
    </w:p>
    <w:p w14:paraId="114AA68D" w14:textId="77777777" w:rsidR="00FD297F" w:rsidRDefault="00FD297F" w:rsidP="00FD297F">
      <w:pPr>
        <w:pStyle w:val="AH5Sec"/>
      </w:pPr>
      <w:bookmarkStart w:id="1161" w:name="_Toc58512623"/>
      <w:r w:rsidRPr="00A53AF7">
        <w:rPr>
          <w:rStyle w:val="CharSectNo"/>
        </w:rPr>
        <w:t>874</w:t>
      </w:r>
      <w:r>
        <w:tab/>
        <w:t>Protection of people giving certain information</w:t>
      </w:r>
      <w:bookmarkEnd w:id="1161"/>
    </w:p>
    <w:p w14:paraId="77E43281" w14:textId="77777777" w:rsidR="00FD297F" w:rsidRDefault="00FD297F" w:rsidP="00FD297F">
      <w:pPr>
        <w:pStyle w:val="Amain"/>
      </w:pPr>
      <w:r>
        <w:tab/>
        <w:t>(1)</w:t>
      </w:r>
      <w:r>
        <w:tab/>
        <w:t>If a person gives information mentioned in subsection (2) honestly and without recklessness—</w:t>
      </w:r>
    </w:p>
    <w:p w14:paraId="0872836A" w14:textId="77777777" w:rsidR="00FD297F" w:rsidRDefault="00FD297F" w:rsidP="00FD297F">
      <w:pPr>
        <w:pStyle w:val="Apara"/>
      </w:pPr>
      <w:r>
        <w:tab/>
        <w:t>(a)</w:t>
      </w:r>
      <w:r>
        <w:tab/>
        <w:t>giving the information is not a breach of—</w:t>
      </w:r>
    </w:p>
    <w:p w14:paraId="2C28396C" w14:textId="77777777" w:rsidR="00FD297F" w:rsidRDefault="00FD297F" w:rsidP="00FD297F">
      <w:pPr>
        <w:pStyle w:val="Asubpara"/>
      </w:pPr>
      <w:r>
        <w:tab/>
        <w:t>(i)</w:t>
      </w:r>
      <w:r>
        <w:tab/>
        <w:t>confidence; or</w:t>
      </w:r>
    </w:p>
    <w:p w14:paraId="1E2FBBC1" w14:textId="77777777" w:rsidR="00FD297F" w:rsidRDefault="00FD297F" w:rsidP="00FD297F">
      <w:pPr>
        <w:pStyle w:val="Asubpara"/>
      </w:pPr>
      <w:r>
        <w:tab/>
        <w:t>(ii)</w:t>
      </w:r>
      <w:r>
        <w:tab/>
        <w:t>professional etiquette or ethics; or</w:t>
      </w:r>
    </w:p>
    <w:p w14:paraId="28429496" w14:textId="77777777" w:rsidR="00FD297F" w:rsidRDefault="00FD297F" w:rsidP="00FD297F">
      <w:pPr>
        <w:pStyle w:val="Asubpara"/>
      </w:pPr>
      <w:r>
        <w:tab/>
        <w:t>(iii)</w:t>
      </w:r>
      <w:r>
        <w:tab/>
        <w:t>a rule of professional conduct; and</w:t>
      </w:r>
    </w:p>
    <w:p w14:paraId="1D4AFE2F" w14:textId="77777777" w:rsidR="00FD297F" w:rsidRDefault="00FD297F" w:rsidP="00FD297F">
      <w:pPr>
        <w:pStyle w:val="Apara"/>
      </w:pPr>
      <w:r>
        <w:tab/>
        <w:t>(b)</w:t>
      </w:r>
      <w:r>
        <w:tab/>
        <w:t>the person does not incur civil or criminal liability only because of giving the information.</w:t>
      </w:r>
    </w:p>
    <w:p w14:paraId="610613AF" w14:textId="77777777" w:rsidR="00FD297F" w:rsidRDefault="00FD297F" w:rsidP="00FD297F">
      <w:pPr>
        <w:pStyle w:val="Amain"/>
      </w:pPr>
      <w:r>
        <w:tab/>
        <w:t>(2)</w:t>
      </w:r>
      <w:r>
        <w:tab/>
        <w:t>Subsection (1) applies to information given by—</w:t>
      </w:r>
    </w:p>
    <w:p w14:paraId="412E0CC5" w14:textId="77777777"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1EACC67F" w14:textId="2E2463FD" w:rsidR="00FD297F" w:rsidRDefault="00FD297F" w:rsidP="00FD297F">
      <w:pPr>
        <w:pStyle w:val="Apara"/>
      </w:pPr>
      <w:r>
        <w:tab/>
        <w:t>(b)</w:t>
      </w:r>
      <w:r>
        <w:tab/>
        <w:t>a person to the official visitor under the</w:t>
      </w:r>
      <w:r w:rsidRPr="00886F3A">
        <w:t xml:space="preserve"> </w:t>
      </w:r>
      <w:hyperlink r:id="rId411"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6547C350" w14:textId="451CADDD" w:rsidR="00FD297F" w:rsidRDefault="00FD297F" w:rsidP="00FD297F">
      <w:pPr>
        <w:pStyle w:val="Apara"/>
      </w:pPr>
      <w:r>
        <w:tab/>
        <w:t>(c)</w:t>
      </w:r>
      <w:r>
        <w:tab/>
        <w:t>a person to a director</w:t>
      </w:r>
      <w:r>
        <w:noBreakHyphen/>
        <w:t xml:space="preserve">general for a report under the </w:t>
      </w:r>
      <w:hyperlink r:id="rId412" w:tooltip="A2004-59" w:history="1">
        <w:r w:rsidRPr="0069554E">
          <w:rPr>
            <w:rStyle w:val="charCitHyperlinkItal"/>
          </w:rPr>
          <w:t>Court Procedures Act 2004</w:t>
        </w:r>
      </w:hyperlink>
      <w:r>
        <w:t>, section 74D (Court may order report about young person); and</w:t>
      </w:r>
    </w:p>
    <w:p w14:paraId="0D1CB15A" w14:textId="77777777"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20CC82A5" w14:textId="77777777" w:rsidR="00FD297F" w:rsidRDefault="00FD297F" w:rsidP="00FD297F">
      <w:pPr>
        <w:pStyle w:val="Apara"/>
      </w:pPr>
      <w:r>
        <w:tab/>
        <w:t>(e)</w:t>
      </w:r>
      <w:r>
        <w:tab/>
        <w:t>a relevant director</w:t>
      </w:r>
      <w:r>
        <w:noBreakHyphen/>
        <w:t>general to the director</w:t>
      </w:r>
      <w:r>
        <w:noBreakHyphen/>
        <w:t>general in a report under section 186 (Health reports); and</w:t>
      </w:r>
    </w:p>
    <w:p w14:paraId="60BCA937" w14:textId="77777777"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14:paraId="40B48270" w14:textId="77777777" w:rsidR="00FD297F" w:rsidRDefault="00FD297F" w:rsidP="00FD297F">
      <w:pPr>
        <w:pStyle w:val="Apara"/>
      </w:pPr>
      <w:r>
        <w:tab/>
        <w:t>(g)</w:t>
      </w:r>
      <w:r>
        <w:tab/>
        <w:t>a person to the director</w:t>
      </w:r>
      <w:r>
        <w:noBreakHyphen/>
        <w:t>general under section 354 (Voluntary reporting of abuse and neglect); and</w:t>
      </w:r>
    </w:p>
    <w:p w14:paraId="67FCEC42" w14:textId="77777777" w:rsidR="00FD297F" w:rsidRDefault="00FD297F" w:rsidP="00FD297F">
      <w:pPr>
        <w:pStyle w:val="Apara"/>
      </w:pPr>
      <w:r>
        <w:tab/>
        <w:t>(h)</w:t>
      </w:r>
      <w:r>
        <w:tab/>
        <w:t>a person to the director</w:t>
      </w:r>
      <w:r>
        <w:noBreakHyphen/>
        <w:t>general under section 356 (Offence—mandatory reporting of abuse); and</w:t>
      </w:r>
    </w:p>
    <w:p w14:paraId="6D009D8E" w14:textId="77777777" w:rsidR="00FD297F" w:rsidRPr="00757EF6" w:rsidRDefault="00FD297F" w:rsidP="00CC7457">
      <w:pPr>
        <w:pStyle w:val="Apara"/>
      </w:pPr>
      <w:r>
        <w:tab/>
        <w:t>(i</w:t>
      </w:r>
      <w:r w:rsidRPr="00757EF6">
        <w:t>)</w:t>
      </w:r>
      <w:r w:rsidRPr="00757EF6">
        <w:tab/>
        <w:t>a person to the public advocate under section 359 (Reports made to public advocate); and</w:t>
      </w:r>
    </w:p>
    <w:p w14:paraId="4BA93AE9" w14:textId="77777777" w:rsidR="00FD297F" w:rsidRDefault="00FD297F" w:rsidP="00FD297F">
      <w:pPr>
        <w:pStyle w:val="Apara"/>
      </w:pPr>
      <w:r>
        <w:tab/>
        <w:t>(j)</w:t>
      </w:r>
      <w:r>
        <w:tab/>
        <w:t>a person to the director</w:t>
      </w:r>
      <w:r>
        <w:noBreakHyphen/>
        <w:t>general under section 360 (4) (a) (Director</w:t>
      </w:r>
      <w:r>
        <w:noBreakHyphen/>
        <w:t>general to act on child concern report); and</w:t>
      </w:r>
    </w:p>
    <w:p w14:paraId="3645CCE5" w14:textId="77777777"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14:paraId="2ED23546" w14:textId="77777777" w:rsidR="00FD297F" w:rsidRDefault="00FD297F" w:rsidP="00FD297F">
      <w:pPr>
        <w:pStyle w:val="Apara"/>
      </w:pPr>
      <w:r>
        <w:tab/>
        <w:t>(l)</w:t>
      </w:r>
      <w:r>
        <w:tab/>
        <w:t>a person to the director</w:t>
      </w:r>
      <w:r>
        <w:noBreakHyphen/>
        <w:t>general under section 362 (Prenatal reporting—anticipated abuse and neglect); and</w:t>
      </w:r>
    </w:p>
    <w:p w14:paraId="51528E3A" w14:textId="77777777" w:rsidR="00FD297F" w:rsidRDefault="00FD297F" w:rsidP="00FD297F">
      <w:pPr>
        <w:pStyle w:val="Apara"/>
      </w:pPr>
      <w:r>
        <w:tab/>
        <w:t>(m)</w:t>
      </w:r>
      <w:r>
        <w:tab/>
        <w:t>a person in a report to the director</w:t>
      </w:r>
      <w:r>
        <w:noBreakHyphen/>
        <w:t>general under section 362 (Prenatal reporting—anticipated abuse and neglect); and</w:t>
      </w:r>
    </w:p>
    <w:p w14:paraId="67273211" w14:textId="77777777" w:rsidR="00FD297F" w:rsidRDefault="00FD297F" w:rsidP="00FD297F">
      <w:pPr>
        <w:pStyle w:val="Apara"/>
      </w:pPr>
      <w:r>
        <w:tab/>
        <w:t>(n)</w:t>
      </w:r>
      <w:r>
        <w:tab/>
        <w:t>a person to a police officer under section 680 (1) (d) (Police powers); and</w:t>
      </w:r>
    </w:p>
    <w:p w14:paraId="65B89EB3" w14:textId="77777777"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76AD21C6" w14:textId="77777777"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6AF5A695" w14:textId="77777777"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6D04937E" w14:textId="77777777" w:rsidR="00FD297F" w:rsidRDefault="00FD297F" w:rsidP="006B35B6">
      <w:pPr>
        <w:pStyle w:val="Apara"/>
        <w:keepNext/>
      </w:pPr>
      <w:r>
        <w:lastRenderedPageBreak/>
        <w:tab/>
        <w:t>(q)</w:t>
      </w:r>
      <w:r>
        <w:tab/>
        <w:t>a member of a care team to another member of the care team under section 863 (Care teams—sharing safety and wellbeing information); and</w:t>
      </w:r>
    </w:p>
    <w:p w14:paraId="639B423B" w14:textId="77777777" w:rsidR="00FD297F" w:rsidRDefault="00FD297F" w:rsidP="00FD297F">
      <w:pPr>
        <w:pStyle w:val="Apara"/>
      </w:pPr>
      <w:r>
        <w:tab/>
        <w:t>(r)</w:t>
      </w:r>
      <w:r>
        <w:tab/>
        <w:t>a person to the director</w:t>
      </w:r>
      <w:r>
        <w:noBreakHyphen/>
        <w:t>general under section 876 (Confidential report of contravention of Act); and</w:t>
      </w:r>
    </w:p>
    <w:p w14:paraId="5648BC35" w14:textId="77777777"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14:paraId="3F6910E0" w14:textId="7846BFAA"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13" w:tooltip="A2012-33" w:history="1">
        <w:r>
          <w:rPr>
            <w:rStyle w:val="charCitHyperlinkItal"/>
          </w:rPr>
          <w:t>Official Visitor Act </w:t>
        </w:r>
        <w:r w:rsidRPr="007A2B8B">
          <w:rPr>
            <w:rStyle w:val="charCitHyperlinkItal"/>
          </w:rPr>
          <w:t>2012</w:t>
        </w:r>
      </w:hyperlink>
      <w:r w:rsidRPr="00886F3A">
        <w:t>, s 24.</w:t>
      </w:r>
    </w:p>
    <w:p w14:paraId="3CB93020" w14:textId="77777777" w:rsidR="00FD297F" w:rsidRDefault="00FD297F" w:rsidP="00FD297F">
      <w:pPr>
        <w:pStyle w:val="AH5Sec"/>
      </w:pPr>
      <w:bookmarkStart w:id="1162" w:name="_Toc58512624"/>
      <w:r w:rsidRPr="00A53AF7">
        <w:rPr>
          <w:rStyle w:val="CharSectNo"/>
        </w:rPr>
        <w:t>875</w:t>
      </w:r>
      <w:r>
        <w:tab/>
        <w:t>Interaction with other laws</w:t>
      </w:r>
      <w:bookmarkEnd w:id="1162"/>
    </w:p>
    <w:p w14:paraId="277811CB" w14:textId="77777777"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4F6E3D" w14:textId="77777777" w:rsidR="00FD297F" w:rsidRDefault="00FD297F" w:rsidP="00FD297F">
      <w:pPr>
        <w:pStyle w:val="Amain"/>
      </w:pPr>
      <w:r>
        <w:tab/>
        <w:t>(2)</w:t>
      </w:r>
      <w:r>
        <w:tab/>
        <w:t>This chapter applies to information despite any other law that would otherwise prohibit or restrict the giving of the information.</w:t>
      </w:r>
    </w:p>
    <w:p w14:paraId="3644FDAA" w14:textId="77777777" w:rsidR="00FD297F" w:rsidRDefault="00FD297F" w:rsidP="00FD297F">
      <w:pPr>
        <w:pStyle w:val="aExamHdgss"/>
      </w:pPr>
      <w:r>
        <w:t>Examples—other laws</w:t>
      </w:r>
    </w:p>
    <w:p w14:paraId="0FC444FE" w14:textId="4D33C86E" w:rsidR="00FD297F" w:rsidRDefault="00FD297F" w:rsidP="00FD297F">
      <w:pPr>
        <w:pStyle w:val="aExamBulletss"/>
        <w:tabs>
          <w:tab w:val="left" w:pos="1500"/>
        </w:tabs>
      </w:pPr>
      <w:r>
        <w:rPr>
          <w:rFonts w:ascii="Symbol" w:hAnsi="Symbol"/>
        </w:rPr>
        <w:t></w:t>
      </w:r>
      <w:r>
        <w:rPr>
          <w:rFonts w:ascii="Symbol" w:hAnsi="Symbol"/>
        </w:rPr>
        <w:tab/>
      </w:r>
      <w:hyperlink r:id="rId414" w:tooltip="A2011-12" w:history="1">
        <w:r w:rsidRPr="0069554E">
          <w:rPr>
            <w:rStyle w:val="charCitHyperlinkItal"/>
          </w:rPr>
          <w:t>Evidence Act 2011</w:t>
        </w:r>
      </w:hyperlink>
    </w:p>
    <w:p w14:paraId="77977CC4" w14:textId="569CFE8C" w:rsidR="00FD297F" w:rsidRDefault="00FD297F" w:rsidP="00FD297F">
      <w:pPr>
        <w:pStyle w:val="aExamBulletss"/>
        <w:tabs>
          <w:tab w:val="left" w:pos="1500"/>
        </w:tabs>
      </w:pPr>
      <w:r>
        <w:rPr>
          <w:rFonts w:ascii="Symbol" w:hAnsi="Symbol"/>
        </w:rPr>
        <w:t></w:t>
      </w:r>
      <w:r>
        <w:rPr>
          <w:rFonts w:ascii="Symbol" w:hAnsi="Symbol"/>
        </w:rPr>
        <w:tab/>
      </w:r>
      <w:hyperlink r:id="rId415" w:tooltip="A1997-125" w:history="1">
        <w:r w:rsidRPr="0069554E">
          <w:rPr>
            <w:rStyle w:val="charCitHyperlinkItal"/>
          </w:rPr>
          <w:t>Health Records (Privacy and Access) Act 1997</w:t>
        </w:r>
      </w:hyperlink>
    </w:p>
    <w:p w14:paraId="099A69C3" w14:textId="5FDE31DA"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416" w:tooltip="A2014-24" w:history="1">
        <w:r w:rsidRPr="009D7A32">
          <w:rPr>
            <w:rStyle w:val="charCitHyperlinkItal"/>
          </w:rPr>
          <w:t>Information Privacy Act 2014</w:t>
        </w:r>
      </w:hyperlink>
    </w:p>
    <w:p w14:paraId="03D80961" w14:textId="6A2B4EBC" w:rsidR="00FD297F" w:rsidRDefault="00FD297F" w:rsidP="00FD297F">
      <w:pPr>
        <w:pStyle w:val="aExamBulletss"/>
        <w:tabs>
          <w:tab w:val="left" w:pos="1500"/>
        </w:tabs>
      </w:pPr>
      <w:r>
        <w:rPr>
          <w:rFonts w:ascii="Symbol" w:hAnsi="Symbol"/>
        </w:rPr>
        <w:t></w:t>
      </w:r>
      <w:r>
        <w:rPr>
          <w:rFonts w:ascii="Symbol" w:hAnsi="Symbol"/>
        </w:rPr>
        <w:tab/>
      </w:r>
      <w:hyperlink r:id="rId417" w:tooltip="Act 1988 No 119 (Cwlth)" w:history="1">
        <w:r w:rsidRPr="00126659">
          <w:rPr>
            <w:rStyle w:val="charCitHyperlinkItal"/>
          </w:rPr>
          <w:t xml:space="preserve">Privacy Act 1988 </w:t>
        </w:r>
      </w:hyperlink>
      <w:r w:rsidRPr="00126659">
        <w:t>(Cwlth)</w:t>
      </w:r>
    </w:p>
    <w:p w14:paraId="11EC6FCF" w14:textId="1A787AA2" w:rsidR="00FD297F" w:rsidRDefault="00FD297F" w:rsidP="00FD297F">
      <w:pPr>
        <w:pStyle w:val="aExamBulletss"/>
        <w:keepNext/>
        <w:tabs>
          <w:tab w:val="left" w:pos="1500"/>
        </w:tabs>
      </w:pPr>
      <w:r>
        <w:rPr>
          <w:rFonts w:ascii="Symbol" w:hAnsi="Symbol"/>
        </w:rPr>
        <w:t></w:t>
      </w:r>
      <w:r>
        <w:rPr>
          <w:rFonts w:ascii="Symbol" w:hAnsi="Symbol"/>
        </w:rPr>
        <w:tab/>
      </w:r>
      <w:hyperlink r:id="rId418" w:tooltip="A1994-37" w:history="1">
        <w:r w:rsidRPr="0069554E">
          <w:rPr>
            <w:rStyle w:val="charCitHyperlinkItal"/>
          </w:rPr>
          <w:t>Public Sector Management Act 1994</w:t>
        </w:r>
      </w:hyperlink>
    </w:p>
    <w:p w14:paraId="368A1A10" w14:textId="1B0567C1"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419" w:tooltip="A2011-44" w:history="1">
        <w:r w:rsidRPr="0069554E">
          <w:rPr>
            <w:rStyle w:val="charCitHyperlinkItal"/>
          </w:rPr>
          <w:t>Working with Vulnerable People (Background Checking) Act 2011</w:t>
        </w:r>
      </w:hyperlink>
    </w:p>
    <w:p w14:paraId="6B16A4B0" w14:textId="77777777" w:rsidR="00FD297F" w:rsidRDefault="00FD297F" w:rsidP="00FD297F">
      <w:pPr>
        <w:pStyle w:val="PageBreak"/>
      </w:pPr>
      <w:r>
        <w:br w:type="page"/>
      </w:r>
    </w:p>
    <w:p w14:paraId="5EB8DBB6" w14:textId="77777777" w:rsidR="00FD297F" w:rsidRPr="00A53AF7" w:rsidRDefault="00FD297F" w:rsidP="00FD297F">
      <w:pPr>
        <w:pStyle w:val="AH1Chapter"/>
      </w:pPr>
      <w:bookmarkStart w:id="1163" w:name="_Toc58512625"/>
      <w:r w:rsidRPr="00A53AF7">
        <w:rPr>
          <w:rStyle w:val="CharChapNo"/>
        </w:rPr>
        <w:lastRenderedPageBreak/>
        <w:t>Chapter 26</w:t>
      </w:r>
      <w:r>
        <w:tab/>
      </w:r>
      <w:r w:rsidRPr="00A53AF7">
        <w:rPr>
          <w:rStyle w:val="CharChapText"/>
        </w:rPr>
        <w:t>Miscellaneous</w:t>
      </w:r>
      <w:bookmarkEnd w:id="1163"/>
    </w:p>
    <w:p w14:paraId="74D1C4FB" w14:textId="77777777" w:rsidR="00FD297F" w:rsidRDefault="00FD297F" w:rsidP="00FD297F">
      <w:pPr>
        <w:pStyle w:val="aNote"/>
        <w:jc w:val="left"/>
      </w:pPr>
      <w:r w:rsidRPr="00D72DD6">
        <w:rPr>
          <w:rStyle w:val="charItals"/>
        </w:rPr>
        <w:t>Notes</w:t>
      </w:r>
      <w:r>
        <w:t xml:space="preserve"> </w:t>
      </w:r>
      <w:r w:rsidRPr="00D72DD6">
        <w:rPr>
          <w:rStyle w:val="charItals"/>
        </w:rPr>
        <w:t>to ch 26</w:t>
      </w:r>
    </w:p>
    <w:p w14:paraId="2E7ED8A8"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34A6817"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688829FF" w14:textId="77777777" w:rsidR="00FD297F" w:rsidRDefault="00FD297F" w:rsidP="00FD297F">
      <w:pPr>
        <w:pStyle w:val="Placeholder"/>
      </w:pPr>
      <w:r>
        <w:rPr>
          <w:rStyle w:val="CharPartNo"/>
        </w:rPr>
        <w:t xml:space="preserve">  </w:t>
      </w:r>
      <w:r>
        <w:rPr>
          <w:rStyle w:val="CharPartText"/>
        </w:rPr>
        <w:t xml:space="preserve">  </w:t>
      </w:r>
    </w:p>
    <w:p w14:paraId="4AC00E34" w14:textId="77777777" w:rsidR="00FD297F" w:rsidRDefault="00FD297F" w:rsidP="00FD297F">
      <w:pPr>
        <w:pStyle w:val="AH5Sec"/>
      </w:pPr>
      <w:bookmarkStart w:id="1164" w:name="_Toc58512626"/>
      <w:r w:rsidRPr="00A53AF7">
        <w:rPr>
          <w:rStyle w:val="CharSectNo"/>
        </w:rPr>
        <w:t>876</w:t>
      </w:r>
      <w:r>
        <w:rPr>
          <w:bCs/>
        </w:rPr>
        <w:tab/>
      </w:r>
      <w:r>
        <w:t>Confidential report of contravention of Act</w:t>
      </w:r>
      <w:bookmarkEnd w:id="1164"/>
    </w:p>
    <w:p w14:paraId="44EDB051" w14:textId="77777777" w:rsidR="00FD297F" w:rsidRDefault="00FD297F" w:rsidP="00FD297F">
      <w:pPr>
        <w:pStyle w:val="Amain"/>
      </w:pPr>
      <w:r>
        <w:tab/>
        <w:t>(1)</w:t>
      </w:r>
      <w:r>
        <w:tab/>
        <w:t>This section applies if a person suspects that a provision of this Act is being, or has been, contravened.</w:t>
      </w:r>
    </w:p>
    <w:p w14:paraId="6D91DB94" w14:textId="396A14DB"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20" w:tooltip="A2001-14" w:history="1">
        <w:r w:rsidRPr="0069554E">
          <w:rPr>
            <w:rStyle w:val="charCitHyperlinkAbbrev"/>
          </w:rPr>
          <w:t>Legislation Act</w:t>
        </w:r>
      </w:hyperlink>
      <w:r>
        <w:t>, s 104).</w:t>
      </w:r>
    </w:p>
    <w:p w14:paraId="0FA1B9E6" w14:textId="77777777"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4A656D38" w14:textId="77777777" w:rsidR="00FD297F" w:rsidRPr="005C3714" w:rsidRDefault="00FD297F" w:rsidP="00FD297F">
      <w:pPr>
        <w:pStyle w:val="AH5Sec"/>
      </w:pPr>
      <w:bookmarkStart w:id="1165" w:name="_Toc58512627"/>
      <w:r w:rsidRPr="00A53AF7">
        <w:rPr>
          <w:rStyle w:val="CharSectNo"/>
        </w:rPr>
        <w:t>876A</w:t>
      </w:r>
      <w:r w:rsidRPr="005C3714">
        <w:tab/>
        <w:t>Power of court to bring young detainee before it—civil proceeding</w:t>
      </w:r>
      <w:bookmarkEnd w:id="1165"/>
    </w:p>
    <w:p w14:paraId="301BCDD1" w14:textId="77777777"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5B3A7EA" w14:textId="77777777" w:rsidR="00006A58" w:rsidRPr="00994D5E" w:rsidRDefault="00006A58" w:rsidP="00006A58">
      <w:pPr>
        <w:pStyle w:val="Amain"/>
      </w:pPr>
      <w:r w:rsidRPr="00994D5E">
        <w:tab/>
        <w:t>(2)</w:t>
      </w:r>
      <w:r w:rsidRPr="00994D5E">
        <w:tab/>
        <w:t>In this section:</w:t>
      </w:r>
    </w:p>
    <w:p w14:paraId="483D7F71" w14:textId="77777777" w:rsidR="00006A58" w:rsidRPr="00994D5E" w:rsidRDefault="00006A58" w:rsidP="00006A58">
      <w:pPr>
        <w:pStyle w:val="aDef"/>
      </w:pPr>
      <w:r w:rsidRPr="00994D5E">
        <w:rPr>
          <w:rStyle w:val="charBoldItals"/>
        </w:rPr>
        <w:t>civil proceeding</w:t>
      </w:r>
      <w:r w:rsidRPr="00994D5E">
        <w:t>—</w:t>
      </w:r>
    </w:p>
    <w:p w14:paraId="7A4EFE2B" w14:textId="35AEE2D0" w:rsidR="00006A58" w:rsidRPr="00994D5E" w:rsidRDefault="00006A58" w:rsidP="00006A58">
      <w:pPr>
        <w:pStyle w:val="aDefpara"/>
      </w:pPr>
      <w:r w:rsidRPr="00994D5E">
        <w:tab/>
        <w:t>(a)</w:t>
      </w:r>
      <w:r w:rsidRPr="00994D5E">
        <w:tab/>
        <w:t xml:space="preserve">see the </w:t>
      </w:r>
      <w:hyperlink r:id="rId421" w:tooltip="A2011-12" w:history="1">
        <w:r w:rsidRPr="00994D5E">
          <w:rPr>
            <w:rStyle w:val="charCitHyperlinkItal"/>
          </w:rPr>
          <w:t>Evidence Act 2011</w:t>
        </w:r>
      </w:hyperlink>
      <w:r w:rsidRPr="00994D5E">
        <w:t>, dictionary, part 1; and</w:t>
      </w:r>
    </w:p>
    <w:p w14:paraId="4379BBF2" w14:textId="77777777" w:rsidR="00006A58" w:rsidRPr="00994D5E" w:rsidRDefault="00006A58" w:rsidP="00006A58">
      <w:pPr>
        <w:pStyle w:val="aDefpara"/>
      </w:pPr>
      <w:r w:rsidRPr="00994D5E">
        <w:tab/>
        <w:t>(b)</w:t>
      </w:r>
      <w:r w:rsidRPr="00994D5E">
        <w:tab/>
        <w:t>includes an examination before the integrity commission.</w:t>
      </w:r>
    </w:p>
    <w:p w14:paraId="302C045D" w14:textId="77777777" w:rsidR="00006A58" w:rsidRPr="00994D5E" w:rsidRDefault="00006A58" w:rsidP="006B35B6">
      <w:pPr>
        <w:pStyle w:val="aDef"/>
        <w:keepNext/>
      </w:pPr>
      <w:r w:rsidRPr="00994D5E">
        <w:rPr>
          <w:rStyle w:val="charBoldItals"/>
        </w:rPr>
        <w:lastRenderedPageBreak/>
        <w:t>court</w:t>
      </w:r>
      <w:r w:rsidRPr="00994D5E">
        <w:t xml:space="preserve"> includes—</w:t>
      </w:r>
    </w:p>
    <w:p w14:paraId="23B02846" w14:textId="77777777" w:rsidR="00006A58" w:rsidRPr="00994D5E" w:rsidRDefault="00006A58" w:rsidP="006B35B6">
      <w:pPr>
        <w:pStyle w:val="aDefpara"/>
        <w:keepNext/>
      </w:pPr>
      <w:r w:rsidRPr="00994D5E">
        <w:tab/>
        <w:t>(a)</w:t>
      </w:r>
      <w:r w:rsidRPr="00994D5E">
        <w:tab/>
        <w:t>the ACAT; and</w:t>
      </w:r>
    </w:p>
    <w:p w14:paraId="3805B9A8" w14:textId="77777777" w:rsidR="00006A58" w:rsidRPr="00994D5E" w:rsidRDefault="00006A58" w:rsidP="00006A58">
      <w:pPr>
        <w:pStyle w:val="aDefpara"/>
      </w:pPr>
      <w:r w:rsidRPr="00994D5E">
        <w:tab/>
        <w:t>(b)</w:t>
      </w:r>
      <w:r w:rsidRPr="00994D5E">
        <w:tab/>
        <w:t>the integrity commission.</w:t>
      </w:r>
    </w:p>
    <w:p w14:paraId="4EB02CA9" w14:textId="77777777" w:rsidR="00FD297F" w:rsidRDefault="00FD297F" w:rsidP="00FD297F">
      <w:pPr>
        <w:pStyle w:val="AH5Sec"/>
      </w:pPr>
      <w:bookmarkStart w:id="1166" w:name="_Toc58512628"/>
      <w:r w:rsidRPr="00A53AF7">
        <w:rPr>
          <w:rStyle w:val="CharSectNo"/>
        </w:rPr>
        <w:t>877</w:t>
      </w:r>
      <w:r>
        <w:tab/>
        <w:t>Offence—tattoo child or young person without agreement</w:t>
      </w:r>
      <w:bookmarkEnd w:id="1166"/>
    </w:p>
    <w:p w14:paraId="57AE25F0" w14:textId="77777777" w:rsidR="00FD297F" w:rsidRDefault="00FD297F" w:rsidP="00FD297F">
      <w:pPr>
        <w:pStyle w:val="Amain"/>
        <w:keepNext/>
      </w:pPr>
      <w:r>
        <w:tab/>
        <w:t>(1)</w:t>
      </w:r>
      <w:r>
        <w:tab/>
        <w:t>A person commits an offence if—</w:t>
      </w:r>
    </w:p>
    <w:p w14:paraId="4EF23A29" w14:textId="77777777" w:rsidR="00FD297F" w:rsidRDefault="00FD297F" w:rsidP="00FD297F">
      <w:pPr>
        <w:pStyle w:val="Apara"/>
        <w:keepNext/>
      </w:pPr>
      <w:r>
        <w:tab/>
        <w:t>(a)</w:t>
      </w:r>
      <w:r>
        <w:tab/>
        <w:t>the person tattoos a part of another person’s body; and</w:t>
      </w:r>
    </w:p>
    <w:p w14:paraId="3DAE05CB" w14:textId="77777777" w:rsidR="00FD297F" w:rsidRDefault="00FD297F" w:rsidP="00FD297F">
      <w:pPr>
        <w:pStyle w:val="Apara"/>
      </w:pPr>
      <w:r>
        <w:tab/>
        <w:t>(b)</w:t>
      </w:r>
      <w:r>
        <w:tab/>
        <w:t>the other person is a child or young person; and</w:t>
      </w:r>
    </w:p>
    <w:p w14:paraId="582120D9" w14:textId="77777777" w:rsidR="00FD297F" w:rsidRDefault="00FD297F" w:rsidP="00FD297F">
      <w:pPr>
        <w:pStyle w:val="Apara"/>
      </w:pPr>
      <w:r>
        <w:tab/>
        <w:t>(c)</w:t>
      </w:r>
      <w:r>
        <w:tab/>
        <w:t>the person does not have agreement, in writing, from a person who has daily care responsibility, or long-term care responsibility, for the child or young person, to—</w:t>
      </w:r>
    </w:p>
    <w:p w14:paraId="09F61873" w14:textId="77777777" w:rsidR="00FD297F" w:rsidRDefault="00FD297F" w:rsidP="00FD297F">
      <w:pPr>
        <w:pStyle w:val="Asubpara"/>
      </w:pPr>
      <w:r>
        <w:tab/>
        <w:t>(i)</w:t>
      </w:r>
      <w:r>
        <w:tab/>
        <w:t>tattoo that part of the child’s or young person’s body; or</w:t>
      </w:r>
    </w:p>
    <w:p w14:paraId="4114B1AB" w14:textId="77777777" w:rsidR="00FD297F" w:rsidRDefault="00FD297F" w:rsidP="00FD297F">
      <w:pPr>
        <w:pStyle w:val="Asubpara"/>
        <w:keepNext/>
      </w:pPr>
      <w:r>
        <w:tab/>
        <w:t>(ii)</w:t>
      </w:r>
      <w:r>
        <w:tab/>
        <w:t>tattoo the child or young person in that way.</w:t>
      </w:r>
    </w:p>
    <w:p w14:paraId="51F0C84F" w14:textId="77777777" w:rsidR="00FD297F" w:rsidRDefault="00FD297F" w:rsidP="00FD297F">
      <w:pPr>
        <w:pStyle w:val="Penalty"/>
      </w:pPr>
      <w:r>
        <w:t>Maximum penalty:  50 penalty units.</w:t>
      </w:r>
    </w:p>
    <w:p w14:paraId="1D415AB7" w14:textId="77777777" w:rsidR="00FD297F" w:rsidRDefault="00FD297F" w:rsidP="00FD297F">
      <w:pPr>
        <w:pStyle w:val="Amain"/>
      </w:pPr>
      <w:r>
        <w:tab/>
        <w:t>(2)</w:t>
      </w:r>
      <w:r>
        <w:tab/>
        <w:t>An offence against this section is a strict liability offence.</w:t>
      </w:r>
    </w:p>
    <w:p w14:paraId="6F41D40D" w14:textId="77777777" w:rsidR="00FD297F" w:rsidRDefault="00FD297F" w:rsidP="00FD297F">
      <w:pPr>
        <w:pStyle w:val="Amain"/>
      </w:pPr>
      <w:r>
        <w:tab/>
        <w:t>(3)</w:t>
      </w:r>
      <w:r>
        <w:tab/>
        <w:t>It is a defence to a prosecution for an offence against this section if the defendant proves that—</w:t>
      </w:r>
    </w:p>
    <w:p w14:paraId="4B70F20E" w14:textId="77777777" w:rsidR="00FD297F" w:rsidRDefault="00FD297F" w:rsidP="00FD297F">
      <w:pPr>
        <w:pStyle w:val="Apara"/>
      </w:pPr>
      <w:r>
        <w:tab/>
        <w:t>(a)</w:t>
      </w:r>
      <w:r>
        <w:tab/>
        <w:t>before tattooing the person, the person had shown a document of identification to the defendant; and</w:t>
      </w:r>
    </w:p>
    <w:p w14:paraId="4702DC53" w14:textId="77777777" w:rsidR="00FD297F" w:rsidRDefault="00FD297F" w:rsidP="00FD297F">
      <w:pPr>
        <w:pStyle w:val="Apara"/>
      </w:pPr>
      <w:r>
        <w:tab/>
        <w:t>(b)</w:t>
      </w:r>
      <w:r>
        <w:tab/>
        <w:t>the defendant had no reasonable grounds for believing that the document was not a genuine document of identification of the person.</w:t>
      </w:r>
    </w:p>
    <w:p w14:paraId="53CB42CE" w14:textId="77777777" w:rsidR="00FD297F" w:rsidRDefault="00FD297F" w:rsidP="006B35B6">
      <w:pPr>
        <w:pStyle w:val="Amain"/>
        <w:keepNext/>
      </w:pPr>
      <w:r>
        <w:lastRenderedPageBreak/>
        <w:tab/>
        <w:t>(4)</w:t>
      </w:r>
      <w:r>
        <w:tab/>
        <w:t>In this section:</w:t>
      </w:r>
    </w:p>
    <w:p w14:paraId="37CEACD5" w14:textId="77777777" w:rsidR="00FD297F" w:rsidRDefault="00FD297F" w:rsidP="006B35B6">
      <w:pPr>
        <w:pStyle w:val="aDef"/>
        <w:keepNext/>
      </w:pPr>
      <w:r>
        <w:rPr>
          <w:rStyle w:val="charBoldItals"/>
        </w:rPr>
        <w:t>document of identification</w:t>
      </w:r>
      <w:r>
        <w:t>, of a person, means a document that—</w:t>
      </w:r>
    </w:p>
    <w:p w14:paraId="0EC9329C" w14:textId="77777777" w:rsidR="00FD297F" w:rsidRDefault="00FD297F" w:rsidP="006B35B6">
      <w:pPr>
        <w:pStyle w:val="aDefpara"/>
        <w:keepNext/>
      </w:pPr>
      <w:r>
        <w:tab/>
        <w:t>(a)</w:t>
      </w:r>
      <w:r>
        <w:tab/>
        <w:t>is—</w:t>
      </w:r>
    </w:p>
    <w:p w14:paraId="57A74C3C" w14:textId="77777777"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14:paraId="4824712A" w14:textId="11400375" w:rsidR="00FD297F" w:rsidRDefault="00FD297F" w:rsidP="00FD297F">
      <w:pPr>
        <w:pStyle w:val="aDefsubpara"/>
        <w:keepNext/>
      </w:pPr>
      <w:r>
        <w:tab/>
        <w:t>(ii)</w:t>
      </w:r>
      <w:r>
        <w:tab/>
        <w:t xml:space="preserve">a proof of identity card under the </w:t>
      </w:r>
      <w:hyperlink r:id="rId422" w:tooltip="A2010-35" w:history="1">
        <w:r w:rsidRPr="0069554E">
          <w:rPr>
            <w:rStyle w:val="charCitHyperlinkItal"/>
          </w:rPr>
          <w:t>Liquor Act 2010</w:t>
        </w:r>
      </w:hyperlink>
      <w:r>
        <w:t xml:space="preserve"> or a corresponding document issued under the law of a State; or</w:t>
      </w:r>
    </w:p>
    <w:p w14:paraId="39162A28" w14:textId="77777777" w:rsidR="00FD297F" w:rsidRDefault="00FD297F" w:rsidP="00FD297F">
      <w:pPr>
        <w:pStyle w:val="aDefsubpara"/>
      </w:pPr>
      <w:r>
        <w:tab/>
        <w:t>(iii)</w:t>
      </w:r>
      <w:r>
        <w:tab/>
        <w:t>a passport; and</w:t>
      </w:r>
    </w:p>
    <w:p w14:paraId="225C0877" w14:textId="77777777" w:rsidR="00FD297F" w:rsidRDefault="00FD297F" w:rsidP="00FD297F">
      <w:pPr>
        <w:pStyle w:val="aDefpara"/>
      </w:pPr>
      <w:r>
        <w:tab/>
        <w:t>(b)</w:t>
      </w:r>
      <w:r>
        <w:tab/>
        <w:t>contains a photograph that could reasonably be taken to be of the person; and</w:t>
      </w:r>
    </w:p>
    <w:p w14:paraId="3FBD7F18" w14:textId="77777777" w:rsidR="00FD297F" w:rsidRDefault="00FD297F" w:rsidP="00FD297F">
      <w:pPr>
        <w:pStyle w:val="aDefpara"/>
      </w:pPr>
      <w:r>
        <w:tab/>
        <w:t>(c)</w:t>
      </w:r>
      <w:r>
        <w:tab/>
        <w:t xml:space="preserve">indicates that the person to whom the document was issued is at least 18 years old. </w:t>
      </w:r>
    </w:p>
    <w:p w14:paraId="63C18898" w14:textId="77777777" w:rsidR="00FD297F" w:rsidRDefault="00FD297F" w:rsidP="00FD297F">
      <w:pPr>
        <w:pStyle w:val="AH5Sec"/>
      </w:pPr>
      <w:bookmarkStart w:id="1167" w:name="_Toc58512629"/>
      <w:r w:rsidRPr="00A53AF7">
        <w:rPr>
          <w:rStyle w:val="CharSectNo"/>
        </w:rPr>
        <w:t>878</w:t>
      </w:r>
      <w:r>
        <w:tab/>
        <w:t>Protection of officials from liability</w:t>
      </w:r>
      <w:bookmarkEnd w:id="1167"/>
    </w:p>
    <w:p w14:paraId="12A216FF" w14:textId="77777777" w:rsidR="00FD297F" w:rsidRDefault="00FD297F" w:rsidP="00FD297F">
      <w:pPr>
        <w:pStyle w:val="Amain"/>
      </w:pPr>
      <w:r>
        <w:tab/>
        <w:t>(1)</w:t>
      </w:r>
      <w:r>
        <w:tab/>
        <w:t>In this section:</w:t>
      </w:r>
    </w:p>
    <w:p w14:paraId="6F58FE10" w14:textId="77777777" w:rsidR="00FD297F" w:rsidRDefault="00FD297F" w:rsidP="00FD297F">
      <w:pPr>
        <w:pStyle w:val="aDef"/>
        <w:keepNext/>
      </w:pPr>
      <w:r w:rsidRPr="00D72DD6">
        <w:rPr>
          <w:rStyle w:val="charBoldItals"/>
        </w:rPr>
        <w:t>official</w:t>
      </w:r>
      <w:r>
        <w:t xml:space="preserve"> means—</w:t>
      </w:r>
    </w:p>
    <w:p w14:paraId="4417AC51" w14:textId="77777777" w:rsidR="00FD297F" w:rsidRDefault="00FD297F" w:rsidP="00FD297F">
      <w:pPr>
        <w:pStyle w:val="aDefpara"/>
      </w:pPr>
      <w:r>
        <w:tab/>
        <w:t>(a)</w:t>
      </w:r>
      <w:r>
        <w:tab/>
        <w:t>the director</w:t>
      </w:r>
      <w:r>
        <w:noBreakHyphen/>
        <w:t>general; or</w:t>
      </w:r>
    </w:p>
    <w:p w14:paraId="5B3A66AE" w14:textId="77777777" w:rsidR="00FD297F" w:rsidRDefault="00FD297F" w:rsidP="00FD297F">
      <w:pPr>
        <w:pStyle w:val="aDefpara"/>
      </w:pPr>
      <w:r>
        <w:tab/>
        <w:t>(b)</w:t>
      </w:r>
      <w:r>
        <w:tab/>
        <w:t>a person who is exercising, or has exercised, a function under this Act; or</w:t>
      </w:r>
    </w:p>
    <w:p w14:paraId="6A821772" w14:textId="77777777" w:rsidR="00FD297F" w:rsidRDefault="00FD297F" w:rsidP="00FD297F">
      <w:pPr>
        <w:pStyle w:val="aDefpara"/>
      </w:pPr>
      <w:r>
        <w:tab/>
        <w:t>(c)</w:t>
      </w:r>
      <w:r>
        <w:tab/>
        <w:t>a person who is, or has been, engaged in the administration of this Act.</w:t>
      </w:r>
    </w:p>
    <w:p w14:paraId="1BCA6262" w14:textId="5FD15454"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23" w:tooltip="A2012-33" w:history="1">
        <w:r>
          <w:rPr>
            <w:rStyle w:val="charCitHyperlinkItal"/>
          </w:rPr>
          <w:t>Official Visitor Act </w:t>
        </w:r>
        <w:r w:rsidRPr="007A2B8B">
          <w:rPr>
            <w:rStyle w:val="charCitHyperlinkItal"/>
          </w:rPr>
          <w:t>2012</w:t>
        </w:r>
      </w:hyperlink>
      <w:r w:rsidRPr="00886F3A">
        <w:t>, s 24.</w:t>
      </w:r>
    </w:p>
    <w:p w14:paraId="3E2D07A5" w14:textId="77777777" w:rsidR="00FD297F" w:rsidRDefault="00FD297F" w:rsidP="00FD297F">
      <w:pPr>
        <w:pStyle w:val="Amain"/>
      </w:pPr>
      <w:r>
        <w:tab/>
        <w:t>(2)</w:t>
      </w:r>
      <w:r>
        <w:tab/>
        <w:t>An official, or anyone engaging in conduct under the direction of an official, is not civilly liable for conduct engaged in honestly and without recklessness—</w:t>
      </w:r>
    </w:p>
    <w:p w14:paraId="608B07B3" w14:textId="77777777" w:rsidR="00FD297F" w:rsidRDefault="00FD297F" w:rsidP="00FD297F">
      <w:pPr>
        <w:pStyle w:val="Apara"/>
      </w:pPr>
      <w:r>
        <w:tab/>
        <w:t>(a)</w:t>
      </w:r>
      <w:r>
        <w:tab/>
        <w:t>in the exercise of a function under this Act; or</w:t>
      </w:r>
    </w:p>
    <w:p w14:paraId="50B35829" w14:textId="77777777" w:rsidR="00FD297F" w:rsidRDefault="00FD297F" w:rsidP="00FD297F">
      <w:pPr>
        <w:pStyle w:val="Apara"/>
      </w:pPr>
      <w:r>
        <w:lastRenderedPageBreak/>
        <w:tab/>
        <w:t>(b)</w:t>
      </w:r>
      <w:r>
        <w:tab/>
        <w:t>in the reasonable belief that the conduct was in the exercise of a function under this Act.</w:t>
      </w:r>
    </w:p>
    <w:p w14:paraId="0B49F996" w14:textId="77777777" w:rsidR="00FD297F" w:rsidRDefault="00FD297F" w:rsidP="00FD297F">
      <w:pPr>
        <w:pStyle w:val="Amain"/>
        <w:keepNext/>
      </w:pPr>
      <w:r>
        <w:tab/>
        <w:t>(3)</w:t>
      </w:r>
      <w:r>
        <w:tab/>
        <w:t>Any liability that would, apart from this section, attach to an official attaches instead to the Territory.</w:t>
      </w:r>
    </w:p>
    <w:p w14:paraId="2FF8970E" w14:textId="7C9CF686"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24" w:tooltip="A2001-14" w:history="1">
        <w:r w:rsidRPr="0069554E">
          <w:rPr>
            <w:rStyle w:val="charCitHyperlinkAbbrev"/>
          </w:rPr>
          <w:t>Legislation Act</w:t>
        </w:r>
      </w:hyperlink>
      <w:r>
        <w:t>, s 104).</w:t>
      </w:r>
    </w:p>
    <w:p w14:paraId="6EC7CA53" w14:textId="77777777" w:rsidR="00FD297F" w:rsidRDefault="00FD297F" w:rsidP="00FD297F">
      <w:pPr>
        <w:pStyle w:val="AH5Sec"/>
      </w:pPr>
      <w:bookmarkStart w:id="1168" w:name="_Toc58512630"/>
      <w:r w:rsidRPr="00A53AF7">
        <w:rPr>
          <w:rStyle w:val="CharSectNo"/>
        </w:rPr>
        <w:t>879</w:t>
      </w:r>
      <w:r>
        <w:tab/>
        <w:t>ACT child welfare services must assist public advocate</w:t>
      </w:r>
      <w:bookmarkEnd w:id="1168"/>
    </w:p>
    <w:p w14:paraId="01A9D4FB" w14:textId="77777777"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14:paraId="6B5C5A5A" w14:textId="77777777" w:rsidR="00FD297F" w:rsidRDefault="00FD297F" w:rsidP="00FD297F">
      <w:pPr>
        <w:pStyle w:val="Amain"/>
      </w:pPr>
      <w:r>
        <w:tab/>
        <w:t>(2)</w:t>
      </w:r>
      <w:r>
        <w:tab/>
        <w:t>If the public advocate makes a request of an ACT child welfare service under subsection (1), the service must comply with the request promptly.</w:t>
      </w:r>
    </w:p>
    <w:p w14:paraId="51031F3D" w14:textId="77777777" w:rsidR="00FD297F" w:rsidRDefault="00FD297F" w:rsidP="00FD297F">
      <w:pPr>
        <w:pStyle w:val="Amain"/>
      </w:pPr>
      <w:r>
        <w:tab/>
        <w:t>(3)</w:t>
      </w:r>
      <w:r>
        <w:tab/>
        <w:t>In this section:</w:t>
      </w:r>
    </w:p>
    <w:p w14:paraId="7FD245CB" w14:textId="77777777"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40CC6665" w14:textId="77777777" w:rsidR="00FD297F" w:rsidRDefault="00FD297F" w:rsidP="00FD297F">
      <w:pPr>
        <w:pStyle w:val="aDefpara"/>
      </w:pPr>
      <w:r>
        <w:tab/>
        <w:t>(a)</w:t>
      </w:r>
      <w:r>
        <w:tab/>
        <w:t>an administrative unit;</w:t>
      </w:r>
    </w:p>
    <w:p w14:paraId="7C810F06" w14:textId="77777777" w:rsidR="00FD297F" w:rsidRDefault="00FD297F" w:rsidP="00FD297F">
      <w:pPr>
        <w:pStyle w:val="aDefpara"/>
      </w:pPr>
      <w:r>
        <w:tab/>
        <w:t>(b)</w:t>
      </w:r>
      <w:r>
        <w:tab/>
        <w:t>a territory authority;</w:t>
      </w:r>
    </w:p>
    <w:p w14:paraId="7E2A4D51" w14:textId="77777777" w:rsidR="00FD297F" w:rsidRDefault="00FD297F" w:rsidP="00FD297F">
      <w:pPr>
        <w:pStyle w:val="aDefpara"/>
      </w:pPr>
      <w:r>
        <w:tab/>
        <w:t>(c)</w:t>
      </w:r>
      <w:r>
        <w:tab/>
        <w:t>a territory instrumentality;</w:t>
      </w:r>
    </w:p>
    <w:p w14:paraId="37E50B3F" w14:textId="77777777" w:rsidR="00FD297F" w:rsidRDefault="00FD297F" w:rsidP="00FD297F">
      <w:pPr>
        <w:pStyle w:val="aDefpara"/>
      </w:pPr>
      <w:r>
        <w:tab/>
        <w:t>(d)</w:t>
      </w:r>
      <w:r>
        <w:tab/>
        <w:t>a public employee;</w:t>
      </w:r>
    </w:p>
    <w:p w14:paraId="68ED3C3D" w14:textId="77777777" w:rsidR="00FD297F" w:rsidRDefault="00FD297F" w:rsidP="00FD297F">
      <w:pPr>
        <w:pStyle w:val="aDefpara"/>
        <w:keepNext/>
      </w:pPr>
      <w:r>
        <w:tab/>
        <w:t>(e)</w:t>
      </w:r>
      <w:r>
        <w:tab/>
        <w:t>a police officer;</w:t>
      </w:r>
    </w:p>
    <w:p w14:paraId="702CCD85" w14:textId="77777777" w:rsidR="00FD297F" w:rsidRPr="0039267F" w:rsidRDefault="00FD297F" w:rsidP="00FD297F">
      <w:pPr>
        <w:pStyle w:val="Apara"/>
      </w:pPr>
      <w:r w:rsidRPr="0039267F">
        <w:tab/>
        <w:t>(f)</w:t>
      </w:r>
      <w:r w:rsidRPr="0039267F">
        <w:tab/>
        <w:t>an approved care and protection organisation.</w:t>
      </w:r>
    </w:p>
    <w:p w14:paraId="01D54D99" w14:textId="77777777" w:rsidR="00FD297F" w:rsidRDefault="00FD297F" w:rsidP="00FD297F">
      <w:pPr>
        <w:pStyle w:val="AH5Sec"/>
      </w:pPr>
      <w:bookmarkStart w:id="1169" w:name="_Toc58512631"/>
      <w:r w:rsidRPr="00A53AF7">
        <w:rPr>
          <w:rStyle w:val="CharSectNo"/>
        </w:rPr>
        <w:lastRenderedPageBreak/>
        <w:t>880</w:t>
      </w:r>
      <w:r>
        <w:tab/>
        <w:t>Notification of location of child or young person</w:t>
      </w:r>
      <w:bookmarkEnd w:id="1169"/>
    </w:p>
    <w:p w14:paraId="6F0E97CF" w14:textId="77777777" w:rsidR="00FD297F" w:rsidRDefault="00FD297F" w:rsidP="00FD297F">
      <w:pPr>
        <w:pStyle w:val="Amain"/>
        <w:keepNext/>
      </w:pPr>
      <w:r>
        <w:tab/>
        <w:t>(1)</w:t>
      </w:r>
      <w:r>
        <w:tab/>
        <w:t>This section applies if—</w:t>
      </w:r>
    </w:p>
    <w:p w14:paraId="1DE2C701" w14:textId="77777777"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14:paraId="1FF94403" w14:textId="77777777"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14:paraId="38B2E7FB" w14:textId="77777777" w:rsidR="00FD297F" w:rsidRDefault="00FD297F" w:rsidP="00FD297F">
      <w:pPr>
        <w:pStyle w:val="Asubpara"/>
      </w:pPr>
      <w:r>
        <w:tab/>
        <w:t>(i)</w:t>
      </w:r>
      <w:r>
        <w:tab/>
        <w:t>a parent of the child or young person;</w:t>
      </w:r>
    </w:p>
    <w:p w14:paraId="427A4733" w14:textId="77777777" w:rsidR="00FD297F" w:rsidRDefault="00FD297F" w:rsidP="00FD297F">
      <w:pPr>
        <w:pStyle w:val="Asubpara"/>
      </w:pPr>
      <w:r>
        <w:tab/>
        <w:t>(ii)</w:t>
      </w:r>
      <w:r>
        <w:tab/>
        <w:t>someone else who has daily care responsibility, or long</w:t>
      </w:r>
      <w:r>
        <w:noBreakHyphen/>
        <w:t>term care responsibility, for the child or young person.</w:t>
      </w:r>
    </w:p>
    <w:p w14:paraId="680A4026" w14:textId="77777777"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14:paraId="6C4BDCBA" w14:textId="77777777"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355FAD21" w14:textId="77777777" w:rsidR="00FD297F" w:rsidRDefault="00FD297F" w:rsidP="00FD297F">
      <w:pPr>
        <w:pStyle w:val="Apara"/>
      </w:pPr>
      <w:r>
        <w:tab/>
        <w:t>(b)</w:t>
      </w:r>
      <w:r>
        <w:tab/>
        <w:t>if the place is not at a police station—tell a police officer that the child or young person is at the hospital or refuge.</w:t>
      </w:r>
    </w:p>
    <w:p w14:paraId="328191A6" w14:textId="77777777" w:rsidR="00FD297F" w:rsidRDefault="00FD297F" w:rsidP="00FD297F">
      <w:pPr>
        <w:pStyle w:val="AH5Sec"/>
      </w:pPr>
      <w:bookmarkStart w:id="1170" w:name="_Toc58512632"/>
      <w:r w:rsidRPr="00A53AF7">
        <w:rPr>
          <w:rStyle w:val="CharSectNo"/>
        </w:rPr>
        <w:t>881</w:t>
      </w:r>
      <w:r>
        <w:tab/>
        <w:t>Evidentiary certificates—director</w:t>
      </w:r>
      <w:r>
        <w:noBreakHyphen/>
        <w:t>general—parental responsibility</w:t>
      </w:r>
      <w:bookmarkEnd w:id="1170"/>
    </w:p>
    <w:p w14:paraId="2FBD4BCC" w14:textId="77777777"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0C119752" w14:textId="77777777" w:rsidR="00FD297F" w:rsidRDefault="00FD297F" w:rsidP="00FD297F">
      <w:pPr>
        <w:pStyle w:val="AH5Sec"/>
      </w:pPr>
      <w:bookmarkStart w:id="1171" w:name="_Toc58512633"/>
      <w:r w:rsidRPr="00A53AF7">
        <w:rPr>
          <w:rStyle w:val="CharSectNo"/>
        </w:rPr>
        <w:lastRenderedPageBreak/>
        <w:t>882</w:t>
      </w:r>
      <w:r>
        <w:tab/>
        <w:t>Evidentiary certificates—director</w:t>
      </w:r>
      <w:r>
        <w:noBreakHyphen/>
        <w:t>general—custody etc</w:t>
      </w:r>
      <w:bookmarkEnd w:id="1171"/>
    </w:p>
    <w:p w14:paraId="19E6DFD6" w14:textId="77777777" w:rsidR="00FD297F" w:rsidRDefault="00FD297F" w:rsidP="00FD297F">
      <w:pPr>
        <w:pStyle w:val="Amain"/>
      </w:pPr>
      <w:r>
        <w:tab/>
        <w:t>(1)</w:t>
      </w:r>
      <w:r>
        <w:tab/>
        <w:t>A certificate that appears to be signed by the director</w:t>
      </w:r>
      <w:r>
        <w:noBreakHyphen/>
        <w:t>general that states any of the following is evidence of the matter:</w:t>
      </w:r>
    </w:p>
    <w:p w14:paraId="4925CD50" w14:textId="77777777" w:rsidR="00FD297F" w:rsidRDefault="00FD297F" w:rsidP="00FD297F">
      <w:pPr>
        <w:pStyle w:val="Apara"/>
        <w:rPr>
          <w:snapToGrid w:val="0"/>
        </w:rPr>
      </w:pPr>
      <w:r>
        <w:rPr>
          <w:snapToGrid w:val="0"/>
        </w:rPr>
        <w:tab/>
        <w:t>(a)</w:t>
      </w:r>
      <w:r>
        <w:rPr>
          <w:snapToGrid w:val="0"/>
        </w:rPr>
        <w:tab/>
        <w:t>that a stated person was, or was not, subject to detention on a stated day;</w:t>
      </w:r>
    </w:p>
    <w:p w14:paraId="4A425539" w14:textId="77777777"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6DCC3968" w14:textId="77777777"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14:paraId="4EC3327B" w14:textId="77777777"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31748182" w14:textId="77777777"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5D99367C" w14:textId="77777777"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59CC2037" w14:textId="77777777"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14:paraId="06FCD0C6" w14:textId="77777777"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14:paraId="2BE1F9E6" w14:textId="77777777"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14:paraId="173CA85A" w14:textId="77777777"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14:paraId="0D13363A" w14:textId="77777777"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5140505" w14:textId="77777777"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C116243" w14:textId="77777777" w:rsidR="00FD297F" w:rsidRDefault="00FD297F" w:rsidP="00FD297F">
      <w:pPr>
        <w:pStyle w:val="Amain"/>
        <w:rPr>
          <w:snapToGrid w:val="0"/>
        </w:rPr>
      </w:pPr>
      <w:r>
        <w:rPr>
          <w:snapToGrid w:val="0"/>
        </w:rPr>
        <w:lastRenderedPageBreak/>
        <w:tab/>
        <w:t>(5)</w:t>
      </w:r>
      <w:r>
        <w:rPr>
          <w:snapToGrid w:val="0"/>
        </w:rPr>
        <w:tab/>
        <w:t>A court must accept a certificate or other document mentioned in this section as proof of the matters stated in it if there is no evidence to the contrary.</w:t>
      </w:r>
    </w:p>
    <w:p w14:paraId="21F38F31" w14:textId="77777777" w:rsidR="00FD297F" w:rsidRDefault="00FD297F" w:rsidP="00FD297F">
      <w:pPr>
        <w:pStyle w:val="AH5Sec"/>
      </w:pPr>
      <w:bookmarkStart w:id="1172" w:name="_Toc58512634"/>
      <w:r w:rsidRPr="00A53AF7">
        <w:rPr>
          <w:rStyle w:val="CharSectNo"/>
        </w:rPr>
        <w:t>883</w:t>
      </w:r>
      <w:r>
        <w:tab/>
        <w:t>Appointment of analyst for Act</w:t>
      </w:r>
      <w:bookmarkEnd w:id="1172"/>
    </w:p>
    <w:p w14:paraId="17C8FF07" w14:textId="77777777"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14:paraId="14EC7A2D" w14:textId="2CAA74FB" w:rsidR="00FD297F" w:rsidRDefault="00FD297F" w:rsidP="00CC4C41">
      <w:pPr>
        <w:pStyle w:val="aNote"/>
        <w:keepNext/>
      </w:pPr>
      <w:r w:rsidRPr="00D72DD6">
        <w:rPr>
          <w:rStyle w:val="charItals"/>
        </w:rPr>
        <w:t>Note 1</w:t>
      </w:r>
      <w:r>
        <w:tab/>
        <w:t xml:space="preserve">For the making of appointments (including acting appointments), see the </w:t>
      </w:r>
      <w:hyperlink r:id="rId425" w:tooltip="A2001-14" w:history="1">
        <w:r w:rsidRPr="0069554E">
          <w:rPr>
            <w:rStyle w:val="charCitHyperlinkAbbrev"/>
          </w:rPr>
          <w:t>Legislation Act</w:t>
        </w:r>
      </w:hyperlink>
      <w:r>
        <w:t xml:space="preserve">, pt 19.3.  </w:t>
      </w:r>
    </w:p>
    <w:p w14:paraId="4F17C087" w14:textId="6ECE0F20"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26" w:tooltip="A2001-14" w:history="1">
        <w:r w:rsidRPr="0069554E">
          <w:rPr>
            <w:rStyle w:val="charCitHyperlinkAbbrev"/>
          </w:rPr>
          <w:t>Legislation Act</w:t>
        </w:r>
      </w:hyperlink>
      <w:r>
        <w:t xml:space="preserve">, s 7 (3)) and an appointment may be made by naming a person or nominating the occupant of a position (see </w:t>
      </w:r>
      <w:hyperlink r:id="rId427" w:tooltip="A2001-14" w:history="1">
        <w:r w:rsidRPr="0069554E">
          <w:rPr>
            <w:rStyle w:val="charCitHyperlinkAbbrev"/>
          </w:rPr>
          <w:t>Legislation Act</w:t>
        </w:r>
      </w:hyperlink>
      <w:r>
        <w:t>, s 207).</w:t>
      </w:r>
    </w:p>
    <w:p w14:paraId="5D41CD03" w14:textId="77777777" w:rsidR="00FD297F" w:rsidRDefault="00FD297F" w:rsidP="00FD297F">
      <w:pPr>
        <w:pStyle w:val="Amain"/>
        <w:rPr>
          <w:snapToGrid w:val="0"/>
        </w:rPr>
      </w:pPr>
      <w:r>
        <w:rPr>
          <w:snapToGrid w:val="0"/>
        </w:rPr>
        <w:tab/>
        <w:t>(2)</w:t>
      </w:r>
      <w:r>
        <w:rPr>
          <w:snapToGrid w:val="0"/>
        </w:rPr>
        <w:tab/>
        <w:t>An appointment under subsection (1) is a notifiable instrument.</w:t>
      </w:r>
    </w:p>
    <w:p w14:paraId="4062E15A" w14:textId="72273994"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28" w:tooltip="A2001-14" w:history="1">
        <w:r w:rsidRPr="0069554E">
          <w:rPr>
            <w:rStyle w:val="charCitHyperlinkAbbrev"/>
          </w:rPr>
          <w:t>Legislation Act</w:t>
        </w:r>
      </w:hyperlink>
      <w:r>
        <w:t>.</w:t>
      </w:r>
    </w:p>
    <w:p w14:paraId="2C6C1DCD" w14:textId="77777777" w:rsidR="00EC2279" w:rsidRPr="00C76309" w:rsidRDefault="00EC2279" w:rsidP="00EC2279">
      <w:pPr>
        <w:pStyle w:val="AH5Sec"/>
      </w:pPr>
      <w:bookmarkStart w:id="1173" w:name="_Toc58512635"/>
      <w:r w:rsidRPr="00A53AF7">
        <w:rPr>
          <w:rStyle w:val="CharSectNo"/>
        </w:rPr>
        <w:t>883A</w:t>
      </w:r>
      <w:r w:rsidRPr="00C76309">
        <w:tab/>
        <w:t>Director-general delegations—approved care and protection organisations</w:t>
      </w:r>
      <w:bookmarkEnd w:id="1173"/>
    </w:p>
    <w:p w14:paraId="4AC00EB9" w14:textId="77777777"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4501B376" w14:textId="77777777"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14:paraId="6D4E910D" w14:textId="77777777"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14:paraId="7A1FA218" w14:textId="77777777"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2A9A7505" w14:textId="77777777"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14:paraId="028815DD" w14:textId="77777777"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14:paraId="39BB78FB" w14:textId="77777777"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14:paraId="681D09C7" w14:textId="77777777"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3D0D0AE8" w14:textId="77777777" w:rsidR="00EC2279" w:rsidRPr="00C76309" w:rsidRDefault="00EC2279" w:rsidP="00EC2279">
      <w:pPr>
        <w:pStyle w:val="Asubpara"/>
        <w:rPr>
          <w:lang w:eastAsia="en-AU"/>
        </w:rPr>
      </w:pPr>
      <w:r w:rsidRPr="00C76309">
        <w:rPr>
          <w:lang w:eastAsia="en-AU"/>
        </w:rPr>
        <w:lastRenderedPageBreak/>
        <w:tab/>
        <w:t>(vii)</w:t>
      </w:r>
      <w:r w:rsidRPr="00C76309">
        <w:rPr>
          <w:lang w:eastAsia="en-AU"/>
        </w:rPr>
        <w:tab/>
        <w:t>section 863 (1) (Care teams—sharing safety and wellbeing information);</w:t>
      </w:r>
    </w:p>
    <w:p w14:paraId="38684A89" w14:textId="77777777"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40044F6" w14:textId="77777777"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69624703" w14:textId="77777777"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7A4B4063" w14:textId="7A2E714E"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29"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30"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31" w:tooltip="A2001-14" w:history="1">
        <w:r w:rsidRPr="00C76309">
          <w:rPr>
            <w:rStyle w:val="charCitHyperlinkAbbrev"/>
          </w:rPr>
          <w:t>Legislation Act</w:t>
        </w:r>
      </w:hyperlink>
      <w:r w:rsidRPr="00C76309">
        <w:t>, pt 19.4.</w:t>
      </w:r>
    </w:p>
    <w:p w14:paraId="33F2114C" w14:textId="77777777"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688E69D9" w14:textId="77777777"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14:paraId="3A7F907C" w14:textId="77777777"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AD6B90B" w14:textId="77777777"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14:paraId="2A85A63A" w14:textId="77777777"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14:paraId="6446C0A1" w14:textId="77777777"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14:paraId="0958DE39" w14:textId="77777777" w:rsidR="00EC2279" w:rsidRPr="00C76309" w:rsidRDefault="00EC2279" w:rsidP="00EC2279">
      <w:pPr>
        <w:pStyle w:val="Amain"/>
        <w:rPr>
          <w:lang w:eastAsia="en-AU"/>
        </w:rPr>
      </w:pPr>
      <w:r w:rsidRPr="00C76309">
        <w:rPr>
          <w:lang w:eastAsia="en-AU"/>
        </w:rPr>
        <w:tab/>
        <w:t>(3)</w:t>
      </w:r>
      <w:r w:rsidRPr="00C76309">
        <w:rPr>
          <w:lang w:eastAsia="en-AU"/>
        </w:rPr>
        <w:tab/>
        <w:t>In this section:</w:t>
      </w:r>
    </w:p>
    <w:p w14:paraId="3151DC3E" w14:textId="77777777"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14:paraId="2C7AFE75" w14:textId="77777777" w:rsidR="00EC2279" w:rsidRPr="00C76309" w:rsidRDefault="00EC2279" w:rsidP="00EC2279">
      <w:pPr>
        <w:pStyle w:val="AH5Sec"/>
      </w:pPr>
      <w:bookmarkStart w:id="1174" w:name="_Toc58512636"/>
      <w:r w:rsidRPr="00A53AF7">
        <w:rPr>
          <w:rStyle w:val="CharSectNo"/>
        </w:rPr>
        <w:lastRenderedPageBreak/>
        <w:t>883B</w:t>
      </w:r>
      <w:r w:rsidRPr="00C76309">
        <w:tab/>
        <w:t>Subdelegations—approved care and protection organisations</w:t>
      </w:r>
      <w:bookmarkEnd w:id="1174"/>
    </w:p>
    <w:p w14:paraId="0580905F" w14:textId="77777777"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14:paraId="302F3307" w14:textId="7035DA48"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32"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33"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34" w:tooltip="A2001-14" w:history="1">
        <w:r w:rsidRPr="00C76309">
          <w:rPr>
            <w:rStyle w:val="charCitHyperlinkAbbrev"/>
          </w:rPr>
          <w:t>Legislation Act</w:t>
        </w:r>
      </w:hyperlink>
      <w:r w:rsidRPr="00C76309">
        <w:t>, pt 19.4.</w:t>
      </w:r>
    </w:p>
    <w:p w14:paraId="1DC554F5" w14:textId="77777777" w:rsidR="00EC2279" w:rsidRPr="00C76309" w:rsidRDefault="00EC2279" w:rsidP="00EC2279">
      <w:pPr>
        <w:pStyle w:val="Amain"/>
      </w:pPr>
      <w:r w:rsidRPr="00C76309">
        <w:tab/>
        <w:t>(2)</w:t>
      </w:r>
      <w:r w:rsidRPr="00C76309">
        <w:tab/>
        <w:t>However, a function may be subdelegated under subsection (1) only if the responsible person is satisfied that—</w:t>
      </w:r>
    </w:p>
    <w:p w14:paraId="3659046F" w14:textId="77777777"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14:paraId="100BF077" w14:textId="77777777" w:rsidR="00EC2279" w:rsidRPr="00C76309" w:rsidRDefault="00EC2279" w:rsidP="00EC2279">
      <w:pPr>
        <w:pStyle w:val="Apara"/>
      </w:pPr>
      <w:r w:rsidRPr="00C76309">
        <w:tab/>
        <w:t>(b)</w:t>
      </w:r>
      <w:r w:rsidRPr="00C76309">
        <w:tab/>
        <w:t>the occupant of the position—</w:t>
      </w:r>
    </w:p>
    <w:p w14:paraId="3514CC6A" w14:textId="77777777" w:rsidR="00EC2279" w:rsidRPr="00C76309" w:rsidRDefault="00EC2279" w:rsidP="00EC2279">
      <w:pPr>
        <w:pStyle w:val="Asubpara"/>
      </w:pPr>
      <w:r w:rsidRPr="00C76309">
        <w:tab/>
        <w:t>(i)</w:t>
      </w:r>
      <w:r w:rsidRPr="00C76309">
        <w:tab/>
        <w:t>is an employee of the organisation; and</w:t>
      </w:r>
    </w:p>
    <w:p w14:paraId="79F2C769" w14:textId="77777777" w:rsidR="00EC2279" w:rsidRPr="00C76309" w:rsidRDefault="00EC2279" w:rsidP="00EC2279">
      <w:pPr>
        <w:pStyle w:val="Asubpara"/>
      </w:pPr>
      <w:r w:rsidRPr="00C76309">
        <w:tab/>
        <w:t>(ii)</w:t>
      </w:r>
      <w:r w:rsidRPr="00C76309">
        <w:tab/>
        <w:t>has skills and qualifications appropriate for the function to be exercised.</w:t>
      </w:r>
    </w:p>
    <w:p w14:paraId="71D8FD3B" w14:textId="77777777" w:rsidR="00EC2279" w:rsidRPr="00C76309" w:rsidRDefault="00EC2279" w:rsidP="00EC2279">
      <w:pPr>
        <w:pStyle w:val="AH5Sec"/>
      </w:pPr>
      <w:bookmarkStart w:id="1175" w:name="_Toc58512637"/>
      <w:r w:rsidRPr="00A53AF7">
        <w:rPr>
          <w:rStyle w:val="CharSectNo"/>
        </w:rPr>
        <w:t>883C</w:t>
      </w:r>
      <w:r w:rsidRPr="00C76309">
        <w:tab/>
        <w:t>Register of subdelegations</w:t>
      </w:r>
      <w:bookmarkEnd w:id="1175"/>
    </w:p>
    <w:p w14:paraId="2C77A477" w14:textId="77777777"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04ED2F98" w14:textId="77777777" w:rsidR="00EC2279" w:rsidRPr="00C76309" w:rsidRDefault="00EC2279" w:rsidP="00EC2279">
      <w:pPr>
        <w:pStyle w:val="Amain"/>
      </w:pPr>
      <w:r w:rsidRPr="00C76309">
        <w:tab/>
        <w:t>(2)</w:t>
      </w:r>
      <w:r w:rsidRPr="00C76309">
        <w:tab/>
        <w:t>For each subdelegation, the register must include—</w:t>
      </w:r>
    </w:p>
    <w:p w14:paraId="1A477CD7" w14:textId="77777777" w:rsidR="00EC2279" w:rsidRPr="00C76309" w:rsidRDefault="00EC2279" w:rsidP="00EC2279">
      <w:pPr>
        <w:pStyle w:val="Apara"/>
      </w:pPr>
      <w:r w:rsidRPr="00C76309">
        <w:tab/>
        <w:t>(a)</w:t>
      </w:r>
      <w:r w:rsidRPr="00C76309">
        <w:tab/>
        <w:t>the day the subdelegation starts; and</w:t>
      </w:r>
    </w:p>
    <w:p w14:paraId="438CF46F" w14:textId="77777777" w:rsidR="00EC2279" w:rsidRPr="00C76309" w:rsidRDefault="00EC2279" w:rsidP="00EC2279">
      <w:pPr>
        <w:pStyle w:val="Apara"/>
      </w:pPr>
      <w:r w:rsidRPr="00C76309">
        <w:tab/>
        <w:t>(b)</w:t>
      </w:r>
      <w:r w:rsidRPr="00C76309">
        <w:tab/>
        <w:t>each position to which the subdelegation is made; and</w:t>
      </w:r>
    </w:p>
    <w:p w14:paraId="118A263C" w14:textId="77777777" w:rsidR="00EC2279" w:rsidRPr="00C76309" w:rsidRDefault="00EC2279" w:rsidP="00EC2279">
      <w:pPr>
        <w:pStyle w:val="Apara"/>
      </w:pPr>
      <w:r w:rsidRPr="00C76309">
        <w:tab/>
        <w:t>(c)</w:t>
      </w:r>
      <w:r w:rsidRPr="00C76309">
        <w:tab/>
        <w:t xml:space="preserve">if the subdelegation has effect only in stated circumstances—the circumstances; and </w:t>
      </w:r>
    </w:p>
    <w:p w14:paraId="7BE99273" w14:textId="77777777"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14:paraId="4AA450FE" w14:textId="77777777" w:rsidR="00EC2279" w:rsidRPr="00C76309" w:rsidRDefault="00EC2279" w:rsidP="00EC2279">
      <w:pPr>
        <w:pStyle w:val="Apara"/>
      </w:pPr>
      <w:r w:rsidRPr="00C76309">
        <w:tab/>
        <w:t>(e)</w:t>
      </w:r>
      <w:r w:rsidRPr="00C76309">
        <w:tab/>
        <w:t>the function, or part of the function that is subdelegated; and</w:t>
      </w:r>
    </w:p>
    <w:p w14:paraId="1CC40CFF" w14:textId="77777777" w:rsidR="00EC2279" w:rsidRPr="00C76309" w:rsidRDefault="00EC2279" w:rsidP="00EC2279">
      <w:pPr>
        <w:pStyle w:val="Apara"/>
      </w:pPr>
      <w:r w:rsidRPr="00C76309">
        <w:tab/>
        <w:t>(f)</w:t>
      </w:r>
      <w:r w:rsidRPr="00C76309">
        <w:tab/>
        <w:t>if the subdelegation is amended—</w:t>
      </w:r>
    </w:p>
    <w:p w14:paraId="28335B9E" w14:textId="77777777" w:rsidR="00EC2279" w:rsidRPr="00C76309" w:rsidRDefault="00EC2279" w:rsidP="00EC2279">
      <w:pPr>
        <w:pStyle w:val="Asubpara"/>
      </w:pPr>
      <w:r w:rsidRPr="00C76309">
        <w:tab/>
        <w:t>(i)</w:t>
      </w:r>
      <w:r w:rsidRPr="00C76309">
        <w:tab/>
        <w:t xml:space="preserve">the day the subdelegation is amended; and </w:t>
      </w:r>
    </w:p>
    <w:p w14:paraId="554E9317" w14:textId="77777777" w:rsidR="00EC2279" w:rsidRPr="00C76309" w:rsidRDefault="00EC2279" w:rsidP="00EC2279">
      <w:pPr>
        <w:pStyle w:val="Asubpara"/>
      </w:pPr>
      <w:r w:rsidRPr="00C76309">
        <w:tab/>
        <w:t>(ii)</w:t>
      </w:r>
      <w:r w:rsidRPr="00C76309">
        <w:tab/>
        <w:t>the nature of the amendment; and</w:t>
      </w:r>
    </w:p>
    <w:p w14:paraId="426DB944" w14:textId="77777777" w:rsidR="00EC2279" w:rsidRPr="00C76309" w:rsidRDefault="00EC2279" w:rsidP="00EC2279">
      <w:pPr>
        <w:pStyle w:val="Apara"/>
      </w:pPr>
      <w:r w:rsidRPr="00C76309">
        <w:tab/>
        <w:t>(g)</w:t>
      </w:r>
      <w:r w:rsidRPr="00C76309">
        <w:tab/>
        <w:t>if the subdelegation is revoked—the day the subdelegation ends.</w:t>
      </w:r>
    </w:p>
    <w:p w14:paraId="06692C5D" w14:textId="77777777"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14:paraId="0BD7AA47" w14:textId="77777777" w:rsidR="00FD297F" w:rsidRDefault="00FD297F" w:rsidP="00FD297F">
      <w:pPr>
        <w:pStyle w:val="AH5Sec"/>
      </w:pPr>
      <w:bookmarkStart w:id="1176" w:name="_Toc58512638"/>
      <w:r w:rsidRPr="00A53AF7">
        <w:rPr>
          <w:rStyle w:val="CharSectNo"/>
        </w:rPr>
        <w:t>884</w:t>
      </w:r>
      <w:r>
        <w:tab/>
        <w:t>Chief police officer delegations</w:t>
      </w:r>
      <w:bookmarkEnd w:id="1176"/>
    </w:p>
    <w:p w14:paraId="6BAC2C00" w14:textId="77777777" w:rsidR="00FD297F" w:rsidRDefault="00FD297F" w:rsidP="00FD297F">
      <w:pPr>
        <w:pStyle w:val="Amain"/>
      </w:pPr>
      <w:r>
        <w:tab/>
        <w:t>(1)</w:t>
      </w:r>
      <w:r>
        <w:tab/>
        <w:t>The chief police officer may delegate any of the chief police officer’s functions under this Act to a police officer.</w:t>
      </w:r>
    </w:p>
    <w:p w14:paraId="4720DD68" w14:textId="77777777" w:rsidR="00FD297F" w:rsidRDefault="00FD297F" w:rsidP="00FD297F">
      <w:pPr>
        <w:pStyle w:val="Amain"/>
      </w:pPr>
      <w:r>
        <w:tab/>
        <w:t>(2)</w:t>
      </w:r>
      <w:r>
        <w:tab/>
        <w:t>This section does not limit the chief police officer’s power to delegate a function under any other territory law.</w:t>
      </w:r>
    </w:p>
    <w:p w14:paraId="52DABDB7" w14:textId="5D03E521"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35" w:tooltip="A2001-14" w:history="1">
        <w:r w:rsidRPr="0069554E">
          <w:rPr>
            <w:rStyle w:val="charCitHyperlinkAbbrev"/>
          </w:rPr>
          <w:t>Legislation Act</w:t>
        </w:r>
      </w:hyperlink>
      <w:r>
        <w:t>, pt 19.4.</w:t>
      </w:r>
    </w:p>
    <w:p w14:paraId="2CACF4A4" w14:textId="77777777" w:rsidR="00FD297F" w:rsidRDefault="00FD297F" w:rsidP="00FD297F">
      <w:pPr>
        <w:pStyle w:val="AH5Sec"/>
      </w:pPr>
      <w:bookmarkStart w:id="1177" w:name="_Toc58512639"/>
      <w:r w:rsidRPr="00A53AF7">
        <w:rPr>
          <w:rStyle w:val="CharSectNo"/>
        </w:rPr>
        <w:t>885</w:t>
      </w:r>
      <w:r>
        <w:tab/>
        <w:t>Determination of fees</w:t>
      </w:r>
      <w:bookmarkEnd w:id="1177"/>
    </w:p>
    <w:p w14:paraId="02320548" w14:textId="77777777" w:rsidR="00FD297F" w:rsidRDefault="00FD297F" w:rsidP="00FD297F">
      <w:pPr>
        <w:pStyle w:val="Amain"/>
      </w:pPr>
      <w:r>
        <w:tab/>
        <w:t>(1)</w:t>
      </w:r>
      <w:r>
        <w:tab/>
        <w:t>The director</w:t>
      </w:r>
      <w:r>
        <w:noBreakHyphen/>
        <w:t>general may determine fees for this Act.</w:t>
      </w:r>
    </w:p>
    <w:p w14:paraId="54015C7E" w14:textId="797A0F42" w:rsidR="00FD297F" w:rsidRDefault="00FD297F" w:rsidP="00FD297F">
      <w:pPr>
        <w:pStyle w:val="aNote"/>
      </w:pPr>
      <w:r w:rsidRPr="00D72DD6">
        <w:rPr>
          <w:rStyle w:val="charItals"/>
        </w:rPr>
        <w:t>Note</w:t>
      </w:r>
      <w:r>
        <w:tab/>
        <w:t xml:space="preserve">The </w:t>
      </w:r>
      <w:hyperlink r:id="rId436" w:tooltip="A2001-14" w:history="1">
        <w:r w:rsidRPr="0069554E">
          <w:rPr>
            <w:rStyle w:val="charCitHyperlinkAbbrev"/>
          </w:rPr>
          <w:t>Legislation Act</w:t>
        </w:r>
      </w:hyperlink>
      <w:r>
        <w:t xml:space="preserve"> contains provisions about the making of determinations and regulations relating to fees (see pt 6.3)</w:t>
      </w:r>
    </w:p>
    <w:p w14:paraId="53463699" w14:textId="77777777" w:rsidR="00FD297F" w:rsidRDefault="00FD297F" w:rsidP="00FD297F">
      <w:pPr>
        <w:pStyle w:val="Amain"/>
      </w:pPr>
      <w:r>
        <w:tab/>
        <w:t>(2)</w:t>
      </w:r>
      <w:r>
        <w:tab/>
        <w:t>A determination is a disallowable instrument.</w:t>
      </w:r>
    </w:p>
    <w:p w14:paraId="47A980D8" w14:textId="5AA842DF"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37" w:tooltip="A2001-14" w:history="1">
        <w:r w:rsidRPr="0069554E">
          <w:rPr>
            <w:rStyle w:val="charCitHyperlinkAbbrev"/>
          </w:rPr>
          <w:t>Legislation Act</w:t>
        </w:r>
      </w:hyperlink>
      <w:r>
        <w:t>.</w:t>
      </w:r>
    </w:p>
    <w:p w14:paraId="4CC0C293" w14:textId="77777777" w:rsidR="00FD297F" w:rsidRDefault="00FD297F" w:rsidP="00FD297F">
      <w:pPr>
        <w:pStyle w:val="AH5Sec"/>
      </w:pPr>
      <w:bookmarkStart w:id="1178" w:name="_Toc58512640"/>
      <w:r w:rsidRPr="00A53AF7">
        <w:rPr>
          <w:rStyle w:val="CharSectNo"/>
        </w:rPr>
        <w:lastRenderedPageBreak/>
        <w:t>886</w:t>
      </w:r>
      <w:r>
        <w:tab/>
        <w:t>Approved forms</w:t>
      </w:r>
      <w:bookmarkEnd w:id="1178"/>
    </w:p>
    <w:p w14:paraId="19F54EA8" w14:textId="77777777" w:rsidR="00FD297F" w:rsidRDefault="00FD297F" w:rsidP="00FD297F">
      <w:pPr>
        <w:pStyle w:val="Amain"/>
      </w:pPr>
      <w:r>
        <w:tab/>
        <w:t>(1)</w:t>
      </w:r>
      <w:r>
        <w:tab/>
        <w:t>The director</w:t>
      </w:r>
      <w:r>
        <w:noBreakHyphen/>
        <w:t>general may approve forms for this Act (other than for use in relation to the Childrens Court).</w:t>
      </w:r>
    </w:p>
    <w:p w14:paraId="72D740EB" w14:textId="77777777" w:rsidR="00FD297F" w:rsidRDefault="00FD297F" w:rsidP="00FD297F">
      <w:pPr>
        <w:pStyle w:val="Amain"/>
      </w:pPr>
      <w:r>
        <w:tab/>
        <w:t>(2)</w:t>
      </w:r>
      <w:r>
        <w:tab/>
        <w:t>If the director</w:t>
      </w:r>
      <w:r>
        <w:noBreakHyphen/>
        <w:t>general approves a form for a particular purpose, the approved form must be used for that purpose.</w:t>
      </w:r>
    </w:p>
    <w:p w14:paraId="46E278EC" w14:textId="041A546F" w:rsidR="00FD297F" w:rsidRDefault="00FD297F" w:rsidP="00FD297F">
      <w:pPr>
        <w:pStyle w:val="aNote"/>
      </w:pPr>
      <w:r w:rsidRPr="00D72DD6">
        <w:rPr>
          <w:rStyle w:val="charItals"/>
        </w:rPr>
        <w:t>Note</w:t>
      </w:r>
      <w:r>
        <w:tab/>
        <w:t xml:space="preserve">For other provisions about forms, see the </w:t>
      </w:r>
      <w:hyperlink r:id="rId438" w:tooltip="A2001-14" w:history="1">
        <w:r w:rsidRPr="0069554E">
          <w:rPr>
            <w:rStyle w:val="charCitHyperlinkAbbrev"/>
          </w:rPr>
          <w:t>Legislation Act</w:t>
        </w:r>
      </w:hyperlink>
      <w:r>
        <w:t>, s 255.</w:t>
      </w:r>
    </w:p>
    <w:p w14:paraId="7945D1D1" w14:textId="77777777" w:rsidR="00FD297F" w:rsidRDefault="00FD297F" w:rsidP="00FD297F">
      <w:pPr>
        <w:pStyle w:val="Amain"/>
      </w:pPr>
      <w:r>
        <w:tab/>
        <w:t>(3)</w:t>
      </w:r>
      <w:r>
        <w:tab/>
        <w:t>An approved form is a notifiable instrument.</w:t>
      </w:r>
    </w:p>
    <w:p w14:paraId="068F4833" w14:textId="0125DDA0" w:rsidR="00FD297F" w:rsidRDefault="00FD297F" w:rsidP="00FD297F">
      <w:pPr>
        <w:pStyle w:val="aNote"/>
      </w:pPr>
      <w:r w:rsidRPr="00D72DD6">
        <w:rPr>
          <w:rStyle w:val="charItals"/>
        </w:rPr>
        <w:t>Note</w:t>
      </w:r>
      <w:r>
        <w:tab/>
        <w:t xml:space="preserve">A notifiable instrument must be notified under the </w:t>
      </w:r>
      <w:hyperlink r:id="rId439" w:tooltip="A2001-14" w:history="1">
        <w:r w:rsidRPr="0069554E">
          <w:rPr>
            <w:rStyle w:val="charCitHyperlinkAbbrev"/>
          </w:rPr>
          <w:t>Legislation Act</w:t>
        </w:r>
      </w:hyperlink>
      <w:r>
        <w:t>.</w:t>
      </w:r>
    </w:p>
    <w:p w14:paraId="41D17703" w14:textId="77777777" w:rsidR="00FD297F" w:rsidRDefault="00FD297F" w:rsidP="00FD297F">
      <w:pPr>
        <w:pStyle w:val="AH5Sec"/>
      </w:pPr>
      <w:bookmarkStart w:id="1179" w:name="_Toc58512641"/>
      <w:r w:rsidRPr="00A53AF7">
        <w:rPr>
          <w:rStyle w:val="CharSectNo"/>
        </w:rPr>
        <w:t>887</w:t>
      </w:r>
      <w:r>
        <w:tab/>
        <w:t>Standard-making power</w:t>
      </w:r>
      <w:bookmarkEnd w:id="1179"/>
    </w:p>
    <w:p w14:paraId="1BCF878F" w14:textId="77777777" w:rsidR="00FD297F" w:rsidRDefault="00FD297F" w:rsidP="00FD297F">
      <w:pPr>
        <w:pStyle w:val="Amain"/>
      </w:pPr>
      <w:r>
        <w:tab/>
        <w:t>(1)</w:t>
      </w:r>
      <w:r>
        <w:tab/>
        <w:t>The Minister may make standards for this Act.</w:t>
      </w:r>
    </w:p>
    <w:p w14:paraId="039027C9" w14:textId="24B3F88D"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40" w:tooltip="A2001-14" w:history="1">
        <w:r w:rsidRPr="0069554E">
          <w:rPr>
            <w:rStyle w:val="charCitHyperlinkAbbrev"/>
          </w:rPr>
          <w:t>Legislation Act</w:t>
        </w:r>
      </w:hyperlink>
      <w:r>
        <w:t>, s 46).</w:t>
      </w:r>
    </w:p>
    <w:p w14:paraId="4C52EB4A" w14:textId="77777777" w:rsidR="00FD297F" w:rsidRDefault="00FD297F" w:rsidP="00FD297F">
      <w:pPr>
        <w:pStyle w:val="Amain"/>
      </w:pPr>
      <w:r>
        <w:tab/>
        <w:t>(2)</w:t>
      </w:r>
      <w:r>
        <w:tab/>
        <w:t>The standards may make provision for the following:</w:t>
      </w:r>
    </w:p>
    <w:p w14:paraId="2419423D" w14:textId="77777777"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80ED528" w14:textId="77777777" w:rsidR="00FD297F" w:rsidRDefault="00FD297F" w:rsidP="00FD297F">
      <w:pPr>
        <w:pStyle w:val="aNotepar"/>
      </w:pPr>
      <w:r w:rsidRPr="00D72DD6">
        <w:rPr>
          <w:rStyle w:val="charItals"/>
        </w:rPr>
        <w:t>Note</w:t>
      </w:r>
      <w:r>
        <w:tab/>
        <w:t>Family group conferences are dealt with in ch 3 and ch 12.</w:t>
      </w:r>
    </w:p>
    <w:p w14:paraId="6C1445CE" w14:textId="77777777"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60C6EDCA" w14:textId="77777777"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14:paraId="4A9D4542" w14:textId="77777777"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14:paraId="0E76DDE1" w14:textId="77777777" w:rsidR="00FD297F" w:rsidRDefault="00FD297F" w:rsidP="00FD297F">
      <w:pPr>
        <w:pStyle w:val="aNotepar"/>
      </w:pPr>
      <w:r w:rsidRPr="00D72DD6">
        <w:rPr>
          <w:rStyle w:val="charItals"/>
        </w:rPr>
        <w:t>Note</w:t>
      </w:r>
      <w:r>
        <w:tab/>
        <w:t>Drug use provisions in care and protection orders are dealt with in pt 14.9.</w:t>
      </w:r>
    </w:p>
    <w:p w14:paraId="012ABF9B" w14:textId="77777777"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14:paraId="60055FFE" w14:textId="77777777" w:rsidR="00FD297F" w:rsidRDefault="00FD297F" w:rsidP="00FD297F">
      <w:pPr>
        <w:pStyle w:val="aNotepar"/>
      </w:pPr>
      <w:r w:rsidRPr="00D72DD6">
        <w:rPr>
          <w:rStyle w:val="charItals"/>
        </w:rPr>
        <w:t>Note</w:t>
      </w:r>
      <w:r>
        <w:tab/>
        <w:t>Out-of-home care is dealt with in pt 15.4.</w:t>
      </w:r>
    </w:p>
    <w:p w14:paraId="49408670" w14:textId="77777777"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4B7262F5" w14:textId="77777777"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7E4B3CE6" w14:textId="77777777" w:rsidR="00FD297F" w:rsidRDefault="00FD297F" w:rsidP="00FD297F">
      <w:pPr>
        <w:pStyle w:val="Apara"/>
      </w:pPr>
      <w:r>
        <w:tab/>
        <w:t>(f)</w:t>
      </w:r>
      <w:r>
        <w:tab/>
        <w:t>the operation of childcare services (</w:t>
      </w:r>
      <w:r w:rsidRPr="00D72DD6">
        <w:rPr>
          <w:rStyle w:val="charBoldItals"/>
        </w:rPr>
        <w:t>childcare services standards</w:t>
      </w:r>
      <w:r>
        <w:t>);</w:t>
      </w:r>
    </w:p>
    <w:p w14:paraId="276C32FA" w14:textId="77777777" w:rsidR="00FD297F" w:rsidRDefault="00FD297F" w:rsidP="00FD297F">
      <w:pPr>
        <w:pStyle w:val="aNotepar"/>
      </w:pPr>
      <w:r w:rsidRPr="00D72DD6">
        <w:rPr>
          <w:rStyle w:val="charItals"/>
        </w:rPr>
        <w:t>Note</w:t>
      </w:r>
      <w:r>
        <w:tab/>
        <w:t>Childcare services are dealt with in ch 20.</w:t>
      </w:r>
    </w:p>
    <w:p w14:paraId="7CEC5830" w14:textId="77777777"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14:paraId="1200328F" w14:textId="77777777" w:rsidR="00FD297F" w:rsidRDefault="00FD297F" w:rsidP="00FD297F">
      <w:pPr>
        <w:pStyle w:val="aNotepar"/>
      </w:pPr>
      <w:r w:rsidRPr="00D72DD6">
        <w:rPr>
          <w:rStyle w:val="charItals"/>
        </w:rPr>
        <w:t>Note</w:t>
      </w:r>
      <w:r>
        <w:tab/>
        <w:t>Employment of children and young people is dealt with in ch 21.</w:t>
      </w:r>
    </w:p>
    <w:p w14:paraId="2CA05B03" w14:textId="77777777"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14:paraId="1ED04B5F" w14:textId="77777777" w:rsidR="00FD297F" w:rsidRDefault="00FD297F" w:rsidP="00FD297F">
      <w:pPr>
        <w:pStyle w:val="aNotepar"/>
      </w:pPr>
      <w:r w:rsidRPr="00D72DD6">
        <w:rPr>
          <w:rStyle w:val="charItals"/>
        </w:rPr>
        <w:t>Note</w:t>
      </w:r>
      <w:r w:rsidRPr="00D72DD6">
        <w:rPr>
          <w:rStyle w:val="charItals"/>
        </w:rPr>
        <w:tab/>
      </w:r>
      <w:r>
        <w:t>Work experience programs are dealt with in pt 21.2.</w:t>
      </w:r>
    </w:p>
    <w:p w14:paraId="37E847B7" w14:textId="77777777" w:rsidR="00FD297F" w:rsidRDefault="00FD297F" w:rsidP="00FD297F">
      <w:pPr>
        <w:pStyle w:val="Apara"/>
      </w:pPr>
      <w:r>
        <w:tab/>
        <w:t>(i)</w:t>
      </w:r>
      <w:r>
        <w:tab/>
        <w:t>research involving children and young people (</w:t>
      </w:r>
      <w:r w:rsidRPr="00D72DD6">
        <w:rPr>
          <w:rStyle w:val="charBoldItals"/>
        </w:rPr>
        <w:t>research standards</w:t>
      </w:r>
      <w:r>
        <w:t xml:space="preserve">); </w:t>
      </w:r>
    </w:p>
    <w:p w14:paraId="651406E7" w14:textId="77777777" w:rsidR="00FD297F" w:rsidRDefault="00FD297F" w:rsidP="00FD297F">
      <w:pPr>
        <w:pStyle w:val="aNotepar"/>
      </w:pPr>
      <w:r w:rsidRPr="00D72DD6">
        <w:rPr>
          <w:rStyle w:val="charItals"/>
        </w:rPr>
        <w:t>Note</w:t>
      </w:r>
      <w:r w:rsidRPr="00D72DD6">
        <w:rPr>
          <w:rStyle w:val="charItals"/>
        </w:rPr>
        <w:tab/>
      </w:r>
      <w:r>
        <w:t>Research is dealt with in ch 22.</w:t>
      </w:r>
    </w:p>
    <w:p w14:paraId="4C59BA70" w14:textId="77777777"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14:paraId="29523175" w14:textId="77777777" w:rsidR="00FD297F" w:rsidRDefault="00FD297F" w:rsidP="00FD297F">
      <w:pPr>
        <w:pStyle w:val="Amain"/>
        <w:keepNext/>
      </w:pPr>
      <w:r>
        <w:tab/>
        <w:t>(3)</w:t>
      </w:r>
      <w:r>
        <w:tab/>
        <w:t>A standard is a disallowable instrument.</w:t>
      </w:r>
    </w:p>
    <w:p w14:paraId="51401604" w14:textId="27530042"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41" w:tooltip="A2001-14" w:history="1">
        <w:r w:rsidRPr="0069554E">
          <w:rPr>
            <w:rStyle w:val="charCitHyperlinkAbbrev"/>
          </w:rPr>
          <w:t>Legislation Act</w:t>
        </w:r>
      </w:hyperlink>
      <w:r>
        <w:t>.</w:t>
      </w:r>
    </w:p>
    <w:p w14:paraId="2299805B" w14:textId="77777777" w:rsidR="00FD297F" w:rsidRDefault="00FD297F" w:rsidP="00FD297F">
      <w:pPr>
        <w:pStyle w:val="AH5Sec"/>
      </w:pPr>
      <w:bookmarkStart w:id="1180" w:name="_Toc58512642"/>
      <w:r w:rsidRPr="00A53AF7">
        <w:rPr>
          <w:rStyle w:val="CharSectNo"/>
        </w:rPr>
        <w:lastRenderedPageBreak/>
        <w:t>888</w:t>
      </w:r>
      <w:r>
        <w:tab/>
        <w:t>Regulation-making power</w:t>
      </w:r>
      <w:bookmarkEnd w:id="1180"/>
    </w:p>
    <w:p w14:paraId="75DDE1EC" w14:textId="77777777" w:rsidR="00FD297F" w:rsidRDefault="00FD297F" w:rsidP="00FD297F">
      <w:pPr>
        <w:pStyle w:val="Amain"/>
        <w:keepNext/>
      </w:pPr>
      <w:r>
        <w:tab/>
        <w:t>(1)</w:t>
      </w:r>
      <w:r>
        <w:tab/>
        <w:t>The Executive may make regulations for this Act.</w:t>
      </w:r>
    </w:p>
    <w:p w14:paraId="5C3103C8" w14:textId="363DAA73" w:rsidR="00FD297F" w:rsidRDefault="00FD297F" w:rsidP="00FD297F">
      <w:pPr>
        <w:pStyle w:val="aNote"/>
      </w:pPr>
      <w:r w:rsidRPr="00D72DD6">
        <w:rPr>
          <w:rStyle w:val="charItals"/>
        </w:rPr>
        <w:t>Note</w:t>
      </w:r>
      <w:r>
        <w:tab/>
        <w:t xml:space="preserve">A regulation must be notified, and presented to the Legislative Assembly, under the </w:t>
      </w:r>
      <w:hyperlink r:id="rId442" w:tooltip="A2001-14" w:history="1">
        <w:r w:rsidRPr="0069554E">
          <w:rPr>
            <w:rStyle w:val="charCitHyperlinkAbbrev"/>
          </w:rPr>
          <w:t>Legislation Act</w:t>
        </w:r>
      </w:hyperlink>
      <w:r>
        <w:t>.</w:t>
      </w:r>
    </w:p>
    <w:p w14:paraId="5F6B02F8" w14:textId="77777777" w:rsidR="00FD297F" w:rsidRDefault="00FD297F" w:rsidP="00FD297F">
      <w:pPr>
        <w:pStyle w:val="Amain"/>
      </w:pPr>
      <w:r>
        <w:tab/>
        <w:t>(2)</w:t>
      </w:r>
      <w:r>
        <w:tab/>
        <w:t>A regulation may make provision for—</w:t>
      </w:r>
    </w:p>
    <w:p w14:paraId="275DD2D7" w14:textId="77777777" w:rsidR="00FD297F" w:rsidRDefault="00FD297F" w:rsidP="00FD297F">
      <w:pPr>
        <w:pStyle w:val="Apara"/>
      </w:pPr>
      <w:r>
        <w:tab/>
        <w:t>(a)</w:t>
      </w:r>
      <w:r>
        <w:tab/>
        <w:t>the duties of people in charge of detention places; and</w:t>
      </w:r>
    </w:p>
    <w:p w14:paraId="556E476A" w14:textId="77777777" w:rsidR="00FD297F" w:rsidRDefault="00FD297F" w:rsidP="00FD297F">
      <w:pPr>
        <w:pStyle w:val="Apara"/>
      </w:pPr>
      <w:r>
        <w:tab/>
        <w:t>(b)</w:t>
      </w:r>
      <w:r>
        <w:tab/>
        <w:t>the health and safety (including medical examinations) of children or young people, and other people, at places of detention; and</w:t>
      </w:r>
    </w:p>
    <w:p w14:paraId="02B68806" w14:textId="77777777"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2F8D11D7" w14:textId="77777777" w:rsidR="00FD297F" w:rsidRDefault="00FD297F" w:rsidP="00FD297F">
      <w:pPr>
        <w:pStyle w:val="Asubpara"/>
      </w:pPr>
      <w:r>
        <w:tab/>
        <w:t>(i)</w:t>
      </w:r>
      <w:r>
        <w:tab/>
        <w:t>injury management;</w:t>
      </w:r>
    </w:p>
    <w:p w14:paraId="51F23FC5" w14:textId="77777777" w:rsidR="00FD297F" w:rsidRDefault="00FD297F" w:rsidP="00FD297F">
      <w:pPr>
        <w:pStyle w:val="Asubpara"/>
      </w:pPr>
      <w:r>
        <w:tab/>
        <w:t>(ii)</w:t>
      </w:r>
      <w:r>
        <w:tab/>
        <w:t>compensation for a permanent injury;</w:t>
      </w:r>
    </w:p>
    <w:p w14:paraId="5585512A" w14:textId="77777777" w:rsidR="00FD297F" w:rsidRDefault="00FD297F" w:rsidP="00FD297F">
      <w:pPr>
        <w:pStyle w:val="Asubpara"/>
      </w:pPr>
      <w:r>
        <w:tab/>
        <w:t>(iii)</w:t>
      </w:r>
      <w:r>
        <w:tab/>
        <w:t>vocational rehabilitation;</w:t>
      </w:r>
    </w:p>
    <w:p w14:paraId="7687A7F9" w14:textId="77777777" w:rsidR="00FD297F" w:rsidRDefault="00FD297F" w:rsidP="00FD297F">
      <w:pPr>
        <w:pStyle w:val="Asubpara"/>
      </w:pPr>
      <w:r>
        <w:tab/>
        <w:t>(iv)</w:t>
      </w:r>
      <w:r>
        <w:tab/>
        <w:t>death benefits; and</w:t>
      </w:r>
    </w:p>
    <w:p w14:paraId="4D43F4FE" w14:textId="77777777" w:rsidR="00FD297F" w:rsidRDefault="00FD297F" w:rsidP="00FD297F">
      <w:pPr>
        <w:pStyle w:val="Apara"/>
      </w:pPr>
      <w:r>
        <w:tab/>
        <w:t>(d)</w:t>
      </w:r>
      <w:r>
        <w:tab/>
        <w:t>travel and transport arrangements for children or young people, and other people, performing community service; and</w:t>
      </w:r>
    </w:p>
    <w:p w14:paraId="431A7FBA" w14:textId="77777777"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14:paraId="6AA2D909" w14:textId="77777777" w:rsidR="00FD297F" w:rsidRDefault="00FD297F" w:rsidP="00FD297F">
      <w:pPr>
        <w:pStyle w:val="Apara"/>
      </w:pPr>
      <w:r>
        <w:tab/>
        <w:t>(f)</w:t>
      </w:r>
      <w:r>
        <w:tab/>
        <w:t>the safety, management and good order of places of detention.</w:t>
      </w:r>
    </w:p>
    <w:p w14:paraId="046D1FA4" w14:textId="77777777"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14:paraId="6963833C" w14:textId="77777777" w:rsidR="00FD297F" w:rsidRDefault="00FD297F" w:rsidP="00FD297F">
      <w:pPr>
        <w:pStyle w:val="Amain"/>
        <w:keepNext/>
      </w:pPr>
      <w:r>
        <w:lastRenderedPageBreak/>
        <w:tab/>
        <w:t>(4)</w:t>
      </w:r>
      <w:r>
        <w:tab/>
        <w:t>In this section:</w:t>
      </w:r>
    </w:p>
    <w:p w14:paraId="29AE7887" w14:textId="77777777" w:rsidR="00FD297F" w:rsidRDefault="00FD297F" w:rsidP="00FD297F">
      <w:pPr>
        <w:pStyle w:val="aDef"/>
        <w:keepNext/>
      </w:pPr>
      <w:r w:rsidRPr="00D72DD6">
        <w:rPr>
          <w:rStyle w:val="charBoldItals"/>
        </w:rPr>
        <w:t>injury</w:t>
      </w:r>
      <w:r>
        <w:t xml:space="preserve"> includes—</w:t>
      </w:r>
    </w:p>
    <w:p w14:paraId="2552A3D1" w14:textId="77777777" w:rsidR="00FD297F" w:rsidRDefault="00FD297F" w:rsidP="00FD297F">
      <w:pPr>
        <w:pStyle w:val="aDefpara"/>
      </w:pPr>
      <w:r>
        <w:tab/>
        <w:t>(a)</w:t>
      </w:r>
      <w:r>
        <w:tab/>
        <w:t>disease; and</w:t>
      </w:r>
    </w:p>
    <w:p w14:paraId="345ED605" w14:textId="451E8786" w:rsidR="00EC2279" w:rsidRPr="00C76309" w:rsidRDefault="00FD297F" w:rsidP="001C07DF">
      <w:pPr>
        <w:pStyle w:val="aDefpara"/>
      </w:pPr>
      <w:r>
        <w:tab/>
        <w:t>(b)</w:t>
      </w:r>
      <w:r>
        <w:tab/>
        <w:t>aggravation, acceleration and recurrence of an injury or disease.</w:t>
      </w:r>
    </w:p>
    <w:p w14:paraId="35455A0E" w14:textId="77777777" w:rsidR="00FD297F" w:rsidRDefault="00FD297F" w:rsidP="00FD297F">
      <w:pPr>
        <w:pStyle w:val="02Text"/>
        <w:sectPr w:rsidR="00FD297F">
          <w:headerReference w:type="even" r:id="rId443"/>
          <w:headerReference w:type="default" r:id="rId444"/>
          <w:footerReference w:type="even" r:id="rId445"/>
          <w:footerReference w:type="default" r:id="rId446"/>
          <w:footerReference w:type="first" r:id="rId447"/>
          <w:pgSz w:w="11907" w:h="16839" w:code="9"/>
          <w:pgMar w:top="3880" w:right="1900" w:bottom="3100" w:left="2300" w:header="1800" w:footer="1760" w:gutter="0"/>
          <w:cols w:space="720"/>
          <w:docGrid w:linePitch="254"/>
        </w:sectPr>
      </w:pPr>
    </w:p>
    <w:p w14:paraId="409C9591" w14:textId="77777777" w:rsidR="00FD297F" w:rsidRDefault="00FD297F" w:rsidP="00FD297F">
      <w:pPr>
        <w:pStyle w:val="PageBreak"/>
      </w:pPr>
      <w:r>
        <w:br w:type="page"/>
      </w:r>
    </w:p>
    <w:p w14:paraId="5222A448" w14:textId="77777777" w:rsidR="00FD297F" w:rsidRDefault="00FD297F" w:rsidP="00FD297F">
      <w:pPr>
        <w:pStyle w:val="Dict-Heading"/>
      </w:pPr>
      <w:bookmarkStart w:id="1181" w:name="_Toc58512643"/>
      <w:r>
        <w:lastRenderedPageBreak/>
        <w:t>Dictionary</w:t>
      </w:r>
      <w:bookmarkEnd w:id="1181"/>
    </w:p>
    <w:p w14:paraId="1605385F" w14:textId="77777777" w:rsidR="00FD297F" w:rsidRDefault="00FD297F" w:rsidP="00FD297F">
      <w:pPr>
        <w:pStyle w:val="ref"/>
        <w:keepNext/>
      </w:pPr>
      <w:r>
        <w:t>(see s </w:t>
      </w:r>
      <w:r>
        <w:rPr>
          <w:lang w:val="en-US"/>
        </w:rPr>
        <w:t>3</w:t>
      </w:r>
      <w:r>
        <w:t>)</w:t>
      </w:r>
    </w:p>
    <w:p w14:paraId="615062A9" w14:textId="76C0BE06" w:rsidR="00FD297F" w:rsidRDefault="00FD297F" w:rsidP="00FD297F">
      <w:pPr>
        <w:pStyle w:val="aNote"/>
      </w:pPr>
      <w:r w:rsidRPr="00D72DD6">
        <w:rPr>
          <w:rStyle w:val="charItals"/>
        </w:rPr>
        <w:t>Note 1</w:t>
      </w:r>
      <w:r>
        <w:tab/>
        <w:t xml:space="preserve">The </w:t>
      </w:r>
      <w:hyperlink r:id="rId448" w:tooltip="A2001-14" w:history="1">
        <w:r w:rsidRPr="0069554E">
          <w:rPr>
            <w:rStyle w:val="charCitHyperlinkAbbrev"/>
          </w:rPr>
          <w:t>Legislation Act</w:t>
        </w:r>
      </w:hyperlink>
      <w:r>
        <w:t xml:space="preserve"> contains definitions and other provisions relevant to this Act.</w:t>
      </w:r>
    </w:p>
    <w:p w14:paraId="63E5D88A" w14:textId="5B46F632" w:rsidR="00FD297F" w:rsidRDefault="00FD297F" w:rsidP="00FD297F">
      <w:pPr>
        <w:pStyle w:val="aNote"/>
        <w:keepNext/>
      </w:pPr>
      <w:r w:rsidRPr="00D72DD6">
        <w:rPr>
          <w:rStyle w:val="charItals"/>
        </w:rPr>
        <w:t>Note 2</w:t>
      </w:r>
      <w:r>
        <w:tab/>
        <w:t xml:space="preserve">For example, the </w:t>
      </w:r>
      <w:hyperlink r:id="rId449" w:tooltip="A2001-14" w:history="1">
        <w:r w:rsidRPr="0069554E">
          <w:rPr>
            <w:rStyle w:val="charCitHyperlinkAbbrev"/>
          </w:rPr>
          <w:t>Legislation Act</w:t>
        </w:r>
      </w:hyperlink>
      <w:r>
        <w:t>, dict, pt 1, defines the following terms:</w:t>
      </w:r>
    </w:p>
    <w:p w14:paraId="03B11C99" w14:textId="77777777" w:rsidR="00FD297F" w:rsidRDefault="00FD297F" w:rsidP="00FD297F">
      <w:pPr>
        <w:pStyle w:val="aNoteBulletss"/>
        <w:tabs>
          <w:tab w:val="left" w:pos="2300"/>
        </w:tabs>
      </w:pPr>
      <w:r>
        <w:rPr>
          <w:rFonts w:ascii="Symbol" w:hAnsi="Symbol"/>
        </w:rPr>
        <w:t></w:t>
      </w:r>
      <w:r>
        <w:rPr>
          <w:rFonts w:ascii="Symbol" w:hAnsi="Symbol"/>
        </w:rPr>
        <w:tab/>
      </w:r>
      <w:r>
        <w:t>ACAT</w:t>
      </w:r>
    </w:p>
    <w:p w14:paraId="3CA2D3BA" w14:textId="77777777" w:rsidR="00FD297F" w:rsidRDefault="00FD297F" w:rsidP="00FD297F">
      <w:pPr>
        <w:pStyle w:val="aNoteBulletss"/>
        <w:tabs>
          <w:tab w:val="left" w:pos="2300"/>
        </w:tabs>
      </w:pPr>
      <w:r>
        <w:rPr>
          <w:rFonts w:ascii="Symbol" w:hAnsi="Symbol"/>
        </w:rPr>
        <w:t></w:t>
      </w:r>
      <w:r>
        <w:rPr>
          <w:rFonts w:ascii="Symbol" w:hAnsi="Symbol"/>
        </w:rPr>
        <w:tab/>
      </w:r>
      <w:r>
        <w:t>ACT</w:t>
      </w:r>
    </w:p>
    <w:p w14:paraId="4DA15E9C" w14:textId="77777777" w:rsidR="00FD297F" w:rsidRDefault="00FD297F" w:rsidP="00FD297F">
      <w:pPr>
        <w:pStyle w:val="aNoteBulletss"/>
        <w:tabs>
          <w:tab w:val="left" w:pos="2300"/>
        </w:tabs>
      </w:pPr>
      <w:r>
        <w:rPr>
          <w:rFonts w:ascii="Symbol" w:hAnsi="Symbol"/>
        </w:rPr>
        <w:t></w:t>
      </w:r>
      <w:r>
        <w:rPr>
          <w:rFonts w:ascii="Symbol" w:hAnsi="Symbol"/>
        </w:rPr>
        <w:tab/>
      </w:r>
      <w:r>
        <w:t>administrative unit</w:t>
      </w:r>
    </w:p>
    <w:p w14:paraId="42B770EC" w14:textId="77777777" w:rsidR="00FD297F" w:rsidRDefault="00FD297F" w:rsidP="00FD297F">
      <w:pPr>
        <w:pStyle w:val="aNoteBulletss"/>
        <w:tabs>
          <w:tab w:val="left" w:pos="2300"/>
        </w:tabs>
      </w:pPr>
      <w:r>
        <w:rPr>
          <w:rFonts w:ascii="Symbol" w:hAnsi="Symbol"/>
        </w:rPr>
        <w:t></w:t>
      </w:r>
      <w:r>
        <w:rPr>
          <w:rFonts w:ascii="Symbol" w:hAnsi="Symbol"/>
        </w:rPr>
        <w:tab/>
      </w:r>
      <w:r>
        <w:t>adult</w:t>
      </w:r>
    </w:p>
    <w:p w14:paraId="1273D6F1" w14:textId="77777777"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14:paraId="0109A0CA" w14:textId="77777777" w:rsidR="00FD297F" w:rsidRDefault="00FD297F" w:rsidP="00FD297F">
      <w:pPr>
        <w:pStyle w:val="aNoteBulletss"/>
        <w:tabs>
          <w:tab w:val="left" w:pos="2300"/>
        </w:tabs>
      </w:pPr>
      <w:r>
        <w:rPr>
          <w:rFonts w:ascii="Symbol" w:hAnsi="Symbol"/>
        </w:rPr>
        <w:t></w:t>
      </w:r>
      <w:r>
        <w:rPr>
          <w:rFonts w:ascii="Symbol" w:hAnsi="Symbol"/>
        </w:rPr>
        <w:tab/>
      </w:r>
      <w:r>
        <w:t>chief police officer</w:t>
      </w:r>
    </w:p>
    <w:p w14:paraId="696A1290"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25570C76" w14:textId="77777777" w:rsidR="00FD297F" w:rsidRDefault="00FD297F" w:rsidP="00FD297F">
      <w:pPr>
        <w:pStyle w:val="aNoteBulletss"/>
        <w:tabs>
          <w:tab w:val="left" w:pos="2300"/>
        </w:tabs>
      </w:pPr>
      <w:r>
        <w:rPr>
          <w:rFonts w:ascii="Symbol" w:hAnsi="Symbol"/>
        </w:rPr>
        <w:t></w:t>
      </w:r>
      <w:r>
        <w:rPr>
          <w:rFonts w:ascii="Symbol" w:hAnsi="Symbol"/>
        </w:rPr>
        <w:tab/>
      </w:r>
      <w:r>
        <w:t>Childrens Court</w:t>
      </w:r>
    </w:p>
    <w:p w14:paraId="1785CA42" w14:textId="77777777" w:rsidR="00FD297F" w:rsidRDefault="00FD297F" w:rsidP="00FD297F">
      <w:pPr>
        <w:pStyle w:val="aNoteBulletss"/>
        <w:tabs>
          <w:tab w:val="left" w:pos="2300"/>
        </w:tabs>
      </w:pPr>
      <w:r>
        <w:rPr>
          <w:rFonts w:ascii="Symbol" w:hAnsi="Symbol"/>
        </w:rPr>
        <w:t></w:t>
      </w:r>
      <w:r>
        <w:rPr>
          <w:rFonts w:ascii="Symbol" w:hAnsi="Symbol"/>
        </w:rPr>
        <w:tab/>
      </w:r>
      <w:r>
        <w:t>corrections officer</w:t>
      </w:r>
    </w:p>
    <w:p w14:paraId="02AD1315" w14:textId="77777777" w:rsidR="00FD297F" w:rsidRDefault="00FD297F" w:rsidP="00FD297F">
      <w:pPr>
        <w:pStyle w:val="aNoteBulletss"/>
        <w:tabs>
          <w:tab w:val="left" w:pos="2300"/>
        </w:tabs>
      </w:pPr>
      <w:r>
        <w:rPr>
          <w:rFonts w:ascii="Symbol" w:hAnsi="Symbol"/>
        </w:rPr>
        <w:t></w:t>
      </w:r>
      <w:r>
        <w:rPr>
          <w:rFonts w:ascii="Symbol" w:hAnsi="Symbol"/>
        </w:rPr>
        <w:tab/>
      </w:r>
      <w:r>
        <w:t>dentist</w:t>
      </w:r>
    </w:p>
    <w:p w14:paraId="44C1BC95" w14:textId="77777777"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76C838F" w14:textId="77777777"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14:paraId="78FFF736" w14:textId="77777777" w:rsidR="00FD297F" w:rsidRDefault="00FD297F" w:rsidP="00FD297F">
      <w:pPr>
        <w:pStyle w:val="aNoteBulletss"/>
        <w:tabs>
          <w:tab w:val="left" w:pos="2300"/>
        </w:tabs>
      </w:pPr>
      <w:r>
        <w:rPr>
          <w:rFonts w:ascii="Symbol" w:hAnsi="Symbol"/>
        </w:rPr>
        <w:t></w:t>
      </w:r>
      <w:r>
        <w:rPr>
          <w:rFonts w:ascii="Symbol" w:hAnsi="Symbol"/>
        </w:rPr>
        <w:tab/>
      </w:r>
      <w:r>
        <w:t>doctor</w:t>
      </w:r>
    </w:p>
    <w:p w14:paraId="0EBBD2E6" w14:textId="77777777"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14:paraId="569673D5" w14:textId="77777777" w:rsidR="00FD297F" w:rsidRDefault="00FD297F" w:rsidP="00FD297F">
      <w:pPr>
        <w:pStyle w:val="aNoteBulletss"/>
        <w:tabs>
          <w:tab w:val="left" w:pos="2300"/>
        </w:tabs>
      </w:pPr>
      <w:r>
        <w:rPr>
          <w:rFonts w:ascii="Symbol" w:hAnsi="Symbol"/>
        </w:rPr>
        <w:t></w:t>
      </w:r>
      <w:r>
        <w:rPr>
          <w:rFonts w:ascii="Symbol" w:hAnsi="Symbol"/>
        </w:rPr>
        <w:tab/>
      </w:r>
      <w:r>
        <w:t>entity</w:t>
      </w:r>
    </w:p>
    <w:p w14:paraId="64E687A5" w14:textId="77777777" w:rsidR="00FD297F" w:rsidRDefault="00FD297F" w:rsidP="00FD297F">
      <w:pPr>
        <w:pStyle w:val="aNoteBulletss"/>
        <w:tabs>
          <w:tab w:val="left" w:pos="2300"/>
        </w:tabs>
      </w:pPr>
      <w:r>
        <w:rPr>
          <w:rFonts w:ascii="Symbol" w:hAnsi="Symbol"/>
        </w:rPr>
        <w:t></w:t>
      </w:r>
      <w:r>
        <w:rPr>
          <w:rFonts w:ascii="Symbol" w:hAnsi="Symbol"/>
        </w:rPr>
        <w:tab/>
      </w:r>
      <w:r>
        <w:t>Executive</w:t>
      </w:r>
    </w:p>
    <w:p w14:paraId="7AEEB9E7" w14:textId="77777777"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335EC183" w14:textId="77777777" w:rsidR="00FD297F" w:rsidRDefault="00FD297F" w:rsidP="00FD297F">
      <w:pPr>
        <w:pStyle w:val="aNoteBulletss"/>
        <w:tabs>
          <w:tab w:val="left" w:pos="2300"/>
        </w:tabs>
      </w:pPr>
      <w:r>
        <w:rPr>
          <w:rFonts w:ascii="Symbol" w:hAnsi="Symbol"/>
        </w:rPr>
        <w:t></w:t>
      </w:r>
      <w:r>
        <w:rPr>
          <w:rFonts w:ascii="Symbol" w:hAnsi="Symbol"/>
        </w:rPr>
        <w:tab/>
      </w:r>
      <w:r>
        <w:t>function</w:t>
      </w:r>
    </w:p>
    <w:p w14:paraId="55329C53" w14:textId="77777777"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14:paraId="11A3FEE9" w14:textId="77777777"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5B76F38E" w14:textId="77777777" w:rsidR="00FD297F" w:rsidRDefault="00FD297F" w:rsidP="00FD297F">
      <w:pPr>
        <w:pStyle w:val="aNoteBulletss"/>
        <w:tabs>
          <w:tab w:val="left" w:pos="2300"/>
        </w:tabs>
      </w:pPr>
      <w:r>
        <w:rPr>
          <w:rFonts w:ascii="Symbol" w:hAnsi="Symbol"/>
        </w:rPr>
        <w:t></w:t>
      </w:r>
      <w:r>
        <w:rPr>
          <w:rFonts w:ascii="Symbol" w:hAnsi="Symbol"/>
        </w:rPr>
        <w:tab/>
      </w:r>
      <w:r>
        <w:t>home address</w:t>
      </w:r>
    </w:p>
    <w:p w14:paraId="7D6A704A" w14:textId="77777777" w:rsidR="00FD297F" w:rsidRDefault="00FD297F" w:rsidP="00FD297F">
      <w:pPr>
        <w:pStyle w:val="aNoteBulletss"/>
        <w:tabs>
          <w:tab w:val="left" w:pos="2300"/>
        </w:tabs>
      </w:pPr>
      <w:r>
        <w:rPr>
          <w:rFonts w:ascii="Symbol" w:hAnsi="Symbol"/>
        </w:rPr>
        <w:t></w:t>
      </w:r>
      <w:r>
        <w:rPr>
          <w:rFonts w:ascii="Symbol" w:hAnsi="Symbol"/>
        </w:rPr>
        <w:tab/>
      </w:r>
      <w:r>
        <w:t>human rights commission</w:t>
      </w:r>
    </w:p>
    <w:p w14:paraId="7762C1B0" w14:textId="77777777" w:rsidR="00FD297F" w:rsidRDefault="00FD297F" w:rsidP="00FD297F">
      <w:pPr>
        <w:pStyle w:val="aNoteBulletss"/>
        <w:tabs>
          <w:tab w:val="left" w:pos="2300"/>
        </w:tabs>
      </w:pPr>
      <w:r>
        <w:rPr>
          <w:rFonts w:ascii="Symbol" w:hAnsi="Symbol"/>
        </w:rPr>
        <w:t></w:t>
      </w:r>
      <w:r>
        <w:rPr>
          <w:rFonts w:ascii="Symbol" w:hAnsi="Symbol"/>
        </w:rPr>
        <w:tab/>
      </w:r>
      <w:r>
        <w:t>indictable offence (s 190)</w:t>
      </w:r>
    </w:p>
    <w:p w14:paraId="22AD720D" w14:textId="77777777" w:rsidR="00FD297F" w:rsidRDefault="00FD297F" w:rsidP="00FD297F">
      <w:pPr>
        <w:pStyle w:val="aNoteBulletss"/>
        <w:tabs>
          <w:tab w:val="left" w:pos="2300"/>
        </w:tabs>
      </w:pPr>
      <w:r>
        <w:rPr>
          <w:rFonts w:ascii="Symbol" w:hAnsi="Symbol"/>
        </w:rPr>
        <w:t></w:t>
      </w:r>
      <w:r>
        <w:rPr>
          <w:rFonts w:ascii="Symbol" w:hAnsi="Symbol"/>
        </w:rPr>
        <w:tab/>
      </w:r>
      <w:r>
        <w:t>individual</w:t>
      </w:r>
    </w:p>
    <w:p w14:paraId="72FD32F6" w14:textId="77777777"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76990A30" w14:textId="77777777" w:rsidR="00FD297F" w:rsidRDefault="00FD297F" w:rsidP="00FD297F">
      <w:pPr>
        <w:pStyle w:val="aNoteBulletss"/>
        <w:tabs>
          <w:tab w:val="left" w:pos="2300"/>
        </w:tabs>
      </w:pPr>
      <w:r>
        <w:rPr>
          <w:rFonts w:ascii="Symbol" w:hAnsi="Symbol"/>
        </w:rPr>
        <w:t></w:t>
      </w:r>
      <w:r>
        <w:rPr>
          <w:rFonts w:ascii="Symbol" w:hAnsi="Symbol"/>
        </w:rPr>
        <w:tab/>
      </w:r>
      <w:r>
        <w:t>in relation to</w:t>
      </w:r>
    </w:p>
    <w:p w14:paraId="6828D955" w14:textId="77777777" w:rsidR="00FD727C" w:rsidRPr="00994D5E"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02268280" w14:textId="77777777" w:rsidR="00FD727C" w:rsidRDefault="00FD727C" w:rsidP="00FD727C">
      <w:pPr>
        <w:pStyle w:val="aNoteBulletss"/>
        <w:tabs>
          <w:tab w:val="left" w:pos="2300"/>
        </w:tabs>
      </w:pPr>
      <w:r w:rsidRPr="00994D5E">
        <w:rPr>
          <w:rFonts w:ascii="Symbol" w:hAnsi="Symbol"/>
        </w:rPr>
        <w:lastRenderedPageBreak/>
        <w:t></w:t>
      </w:r>
      <w:r w:rsidRPr="00994D5E">
        <w:rPr>
          <w:rFonts w:ascii="Symbol" w:hAnsi="Symbol"/>
        </w:rPr>
        <w:tab/>
      </w:r>
      <w:r w:rsidRPr="00994D5E">
        <w:rPr>
          <w:lang w:eastAsia="en-AU"/>
        </w:rPr>
        <w:t>integrity commissioner</w:t>
      </w:r>
    </w:p>
    <w:p w14:paraId="1A691C34" w14:textId="77777777" w:rsidR="00FD297F" w:rsidRDefault="00FD297F" w:rsidP="00FD297F">
      <w:pPr>
        <w:pStyle w:val="aNoteBulletss"/>
        <w:tabs>
          <w:tab w:val="left" w:pos="2300"/>
        </w:tabs>
      </w:pPr>
      <w:r>
        <w:rPr>
          <w:rFonts w:ascii="Symbol" w:hAnsi="Symbol"/>
        </w:rPr>
        <w:t></w:t>
      </w:r>
      <w:r>
        <w:rPr>
          <w:rFonts w:ascii="Symbol" w:hAnsi="Symbol"/>
        </w:rPr>
        <w:tab/>
      </w:r>
      <w:r>
        <w:t>intersex person (see s 169B)</w:t>
      </w:r>
    </w:p>
    <w:p w14:paraId="4D6BB71B" w14:textId="77777777" w:rsidR="00FD297F" w:rsidRDefault="00FD297F" w:rsidP="00FD297F">
      <w:pPr>
        <w:pStyle w:val="aNoteBulletss"/>
        <w:tabs>
          <w:tab w:val="left" w:pos="2300"/>
        </w:tabs>
      </w:pPr>
      <w:r>
        <w:rPr>
          <w:rFonts w:ascii="Symbol" w:hAnsi="Symbol"/>
        </w:rPr>
        <w:t></w:t>
      </w:r>
      <w:r>
        <w:rPr>
          <w:rFonts w:ascii="Symbol" w:hAnsi="Symbol"/>
        </w:rPr>
        <w:tab/>
      </w:r>
      <w:r>
        <w:t>judge</w:t>
      </w:r>
    </w:p>
    <w:p w14:paraId="385C6AD7" w14:textId="77777777" w:rsidR="00FD297F" w:rsidRDefault="00FD297F" w:rsidP="00FD297F">
      <w:pPr>
        <w:pStyle w:val="aNoteBulletss"/>
        <w:tabs>
          <w:tab w:val="left" w:pos="2300"/>
        </w:tabs>
      </w:pPr>
      <w:r>
        <w:rPr>
          <w:rFonts w:ascii="Symbol" w:hAnsi="Symbol"/>
        </w:rPr>
        <w:t></w:t>
      </w:r>
      <w:r>
        <w:rPr>
          <w:rFonts w:ascii="Symbol" w:hAnsi="Symbol"/>
        </w:rPr>
        <w:tab/>
      </w:r>
      <w:r>
        <w:t>lawyer</w:t>
      </w:r>
    </w:p>
    <w:p w14:paraId="4C7B8063" w14:textId="77777777" w:rsidR="00FD297F" w:rsidRDefault="00FD297F" w:rsidP="00FD297F">
      <w:pPr>
        <w:pStyle w:val="aNoteBulletss"/>
        <w:tabs>
          <w:tab w:val="left" w:pos="2300"/>
        </w:tabs>
      </w:pPr>
      <w:r>
        <w:rPr>
          <w:rFonts w:ascii="Symbol" w:hAnsi="Symbol"/>
        </w:rPr>
        <w:t></w:t>
      </w:r>
      <w:r>
        <w:rPr>
          <w:rFonts w:ascii="Symbol" w:hAnsi="Symbol"/>
        </w:rPr>
        <w:tab/>
      </w:r>
      <w:r>
        <w:t>legal aid commission</w:t>
      </w:r>
    </w:p>
    <w:p w14:paraId="38F93E57" w14:textId="77777777" w:rsidR="00FD297F" w:rsidRDefault="00FD297F" w:rsidP="00FD297F">
      <w:pPr>
        <w:pStyle w:val="aNoteBulletss"/>
        <w:tabs>
          <w:tab w:val="left" w:pos="2300"/>
        </w:tabs>
      </w:pPr>
      <w:r>
        <w:rPr>
          <w:rFonts w:ascii="Symbol" w:hAnsi="Symbol"/>
        </w:rPr>
        <w:t></w:t>
      </w:r>
      <w:r>
        <w:rPr>
          <w:rFonts w:ascii="Symbol" w:hAnsi="Symbol"/>
        </w:rPr>
        <w:tab/>
      </w:r>
      <w:r>
        <w:t>magistrate</w:t>
      </w:r>
    </w:p>
    <w:p w14:paraId="4CD96A6B" w14:textId="77777777" w:rsidR="00FD297F" w:rsidRDefault="00FD297F" w:rsidP="00FD297F">
      <w:pPr>
        <w:pStyle w:val="aNoteBulletss"/>
        <w:tabs>
          <w:tab w:val="left" w:pos="2300"/>
        </w:tabs>
      </w:pPr>
      <w:r>
        <w:rPr>
          <w:rFonts w:ascii="Symbol" w:hAnsi="Symbol"/>
        </w:rPr>
        <w:t></w:t>
      </w:r>
      <w:r>
        <w:rPr>
          <w:rFonts w:ascii="Symbol" w:hAnsi="Symbol"/>
        </w:rPr>
        <w:tab/>
      </w:r>
      <w:r>
        <w:t>midwife</w:t>
      </w:r>
    </w:p>
    <w:p w14:paraId="4BD46A67" w14:textId="77777777" w:rsidR="00FD297F" w:rsidRDefault="00FD297F" w:rsidP="00FD297F">
      <w:pPr>
        <w:pStyle w:val="aNoteBulletss"/>
        <w:tabs>
          <w:tab w:val="left" w:pos="2300"/>
        </w:tabs>
      </w:pPr>
      <w:r>
        <w:rPr>
          <w:rFonts w:ascii="Symbol" w:hAnsi="Symbol"/>
        </w:rPr>
        <w:t></w:t>
      </w:r>
      <w:r>
        <w:rPr>
          <w:rFonts w:ascii="Symbol" w:hAnsi="Symbol"/>
        </w:rPr>
        <w:tab/>
      </w:r>
      <w:r>
        <w:t>Minister (see s 162)</w:t>
      </w:r>
    </w:p>
    <w:p w14:paraId="2F02E1F6" w14:textId="77777777"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14:paraId="1CA36D77" w14:textId="77777777" w:rsidR="00FD297F" w:rsidRDefault="00FD297F" w:rsidP="00FD297F">
      <w:pPr>
        <w:pStyle w:val="aNoteBulletss"/>
        <w:tabs>
          <w:tab w:val="left" w:pos="2300"/>
        </w:tabs>
      </w:pPr>
      <w:r>
        <w:rPr>
          <w:rFonts w:ascii="Symbol" w:hAnsi="Symbol"/>
        </w:rPr>
        <w:t></w:t>
      </w:r>
      <w:r>
        <w:rPr>
          <w:rFonts w:ascii="Symbol" w:hAnsi="Symbol"/>
        </w:rPr>
        <w:tab/>
      </w:r>
      <w:r>
        <w:t>nurse</w:t>
      </w:r>
    </w:p>
    <w:p w14:paraId="44AB3291" w14:textId="77777777" w:rsidR="00FD297F" w:rsidRDefault="00FD297F" w:rsidP="00FD297F">
      <w:pPr>
        <w:pStyle w:val="aNoteBulletss"/>
        <w:tabs>
          <w:tab w:val="left" w:pos="2300"/>
        </w:tabs>
      </w:pPr>
      <w:r>
        <w:rPr>
          <w:rFonts w:ascii="Symbol" w:hAnsi="Symbol"/>
        </w:rPr>
        <w:t></w:t>
      </w:r>
      <w:r>
        <w:rPr>
          <w:rFonts w:ascii="Symbol" w:hAnsi="Symbol"/>
        </w:rPr>
        <w:tab/>
      </w:r>
      <w:r>
        <w:t>ombudsman</w:t>
      </w:r>
    </w:p>
    <w:p w14:paraId="76BFB153" w14:textId="77777777" w:rsidR="00FD297F" w:rsidRDefault="00FD297F" w:rsidP="00FD297F">
      <w:pPr>
        <w:pStyle w:val="aNoteBulletss"/>
        <w:tabs>
          <w:tab w:val="left" w:pos="2300"/>
        </w:tabs>
      </w:pPr>
      <w:r>
        <w:rPr>
          <w:rFonts w:ascii="Symbol" w:hAnsi="Symbol"/>
        </w:rPr>
        <w:t></w:t>
      </w:r>
      <w:r>
        <w:rPr>
          <w:rFonts w:ascii="Symbol" w:hAnsi="Symbol"/>
        </w:rPr>
        <w:tab/>
      </w:r>
      <w:r>
        <w:t>parent</w:t>
      </w:r>
    </w:p>
    <w:p w14:paraId="3302B663" w14:textId="77777777" w:rsidR="00FD297F" w:rsidRDefault="00FD297F" w:rsidP="00FD297F">
      <w:pPr>
        <w:pStyle w:val="aNoteBulletss"/>
        <w:tabs>
          <w:tab w:val="left" w:pos="2300"/>
        </w:tabs>
      </w:pPr>
      <w:r>
        <w:rPr>
          <w:rFonts w:ascii="Symbol" w:hAnsi="Symbol"/>
        </w:rPr>
        <w:t></w:t>
      </w:r>
      <w:r>
        <w:rPr>
          <w:rFonts w:ascii="Symbol" w:hAnsi="Symbol"/>
        </w:rPr>
        <w:tab/>
      </w:r>
      <w:r>
        <w:t>penalty unit (see s 133)</w:t>
      </w:r>
    </w:p>
    <w:p w14:paraId="0A1BC9E9" w14:textId="77777777" w:rsidR="00FD297F" w:rsidRDefault="00FD297F" w:rsidP="00FD297F">
      <w:pPr>
        <w:pStyle w:val="aNoteBulletss"/>
        <w:tabs>
          <w:tab w:val="left" w:pos="2300"/>
        </w:tabs>
      </w:pPr>
      <w:r>
        <w:rPr>
          <w:rFonts w:ascii="Symbol" w:hAnsi="Symbol"/>
        </w:rPr>
        <w:t></w:t>
      </w:r>
      <w:r>
        <w:rPr>
          <w:rFonts w:ascii="Symbol" w:hAnsi="Symbol"/>
        </w:rPr>
        <w:tab/>
      </w:r>
      <w:r>
        <w:t>police officer</w:t>
      </w:r>
    </w:p>
    <w:p w14:paraId="671DB03B" w14:textId="77777777" w:rsidR="00FD297F" w:rsidRDefault="00FD297F" w:rsidP="00FD297F">
      <w:pPr>
        <w:pStyle w:val="aNoteBulletss"/>
        <w:tabs>
          <w:tab w:val="left" w:pos="2300"/>
        </w:tabs>
      </w:pPr>
      <w:r>
        <w:rPr>
          <w:rFonts w:ascii="Symbol" w:hAnsi="Symbol"/>
        </w:rPr>
        <w:t></w:t>
      </w:r>
      <w:r>
        <w:rPr>
          <w:rFonts w:ascii="Symbol" w:hAnsi="Symbol"/>
        </w:rPr>
        <w:tab/>
      </w:r>
      <w:r>
        <w:t>public advocate</w:t>
      </w:r>
    </w:p>
    <w:p w14:paraId="78FEB74C" w14:textId="77777777" w:rsidR="00FD297F" w:rsidRDefault="00FD297F" w:rsidP="00FD297F">
      <w:pPr>
        <w:pStyle w:val="aNoteBulletss"/>
        <w:tabs>
          <w:tab w:val="left" w:pos="2300"/>
        </w:tabs>
      </w:pPr>
      <w:r>
        <w:rPr>
          <w:rFonts w:ascii="Symbol" w:hAnsi="Symbol"/>
        </w:rPr>
        <w:t></w:t>
      </w:r>
      <w:r>
        <w:rPr>
          <w:rFonts w:ascii="Symbol" w:hAnsi="Symbol"/>
        </w:rPr>
        <w:tab/>
      </w:r>
      <w:r>
        <w:t>public employee</w:t>
      </w:r>
    </w:p>
    <w:p w14:paraId="5ECAE614" w14:textId="77777777"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14:paraId="28E976B1" w14:textId="77777777" w:rsidR="00FD297F" w:rsidRDefault="00FD297F" w:rsidP="00FD297F">
      <w:pPr>
        <w:pStyle w:val="aNoteBulletss"/>
        <w:tabs>
          <w:tab w:val="left" w:pos="2300"/>
        </w:tabs>
      </w:pPr>
      <w:r>
        <w:rPr>
          <w:rFonts w:ascii="Symbol" w:hAnsi="Symbol"/>
        </w:rPr>
        <w:t></w:t>
      </w:r>
      <w:r>
        <w:rPr>
          <w:rFonts w:ascii="Symbol" w:hAnsi="Symbol"/>
        </w:rPr>
        <w:tab/>
      </w:r>
      <w:r>
        <w:t>public servant</w:t>
      </w:r>
    </w:p>
    <w:p w14:paraId="1F7B2D95" w14:textId="77777777"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3907955" w14:textId="77777777" w:rsidR="00FD297F" w:rsidRDefault="00FD297F" w:rsidP="00FD297F">
      <w:pPr>
        <w:pStyle w:val="aNoteBulletss"/>
        <w:tabs>
          <w:tab w:val="left" w:pos="2300"/>
        </w:tabs>
      </w:pPr>
      <w:r>
        <w:rPr>
          <w:rFonts w:ascii="Symbol" w:hAnsi="Symbol"/>
        </w:rPr>
        <w:t></w:t>
      </w:r>
      <w:r>
        <w:rPr>
          <w:rFonts w:ascii="Symbol" w:hAnsi="Symbol"/>
        </w:rPr>
        <w:tab/>
      </w:r>
      <w:r>
        <w:t>reviewable decision notice</w:t>
      </w:r>
    </w:p>
    <w:p w14:paraId="688B814D" w14:textId="77777777" w:rsidR="00FD297F" w:rsidRDefault="00FD297F" w:rsidP="00FD297F">
      <w:pPr>
        <w:pStyle w:val="aNoteBulletss"/>
        <w:tabs>
          <w:tab w:val="left" w:pos="2300"/>
        </w:tabs>
      </w:pPr>
      <w:r>
        <w:rPr>
          <w:rFonts w:ascii="Symbol" w:hAnsi="Symbol"/>
        </w:rPr>
        <w:t></w:t>
      </w:r>
      <w:r>
        <w:rPr>
          <w:rFonts w:ascii="Symbol" w:hAnsi="Symbol"/>
        </w:rPr>
        <w:tab/>
      </w:r>
      <w:r>
        <w:t>State</w:t>
      </w:r>
    </w:p>
    <w:p w14:paraId="4AEC557E" w14:textId="77777777" w:rsidR="00FD297F" w:rsidRDefault="00FD297F" w:rsidP="00FD297F">
      <w:pPr>
        <w:pStyle w:val="aNoteBulletss"/>
        <w:tabs>
          <w:tab w:val="left" w:pos="2300"/>
        </w:tabs>
      </w:pPr>
      <w:r>
        <w:rPr>
          <w:rFonts w:ascii="Symbol" w:hAnsi="Symbol"/>
        </w:rPr>
        <w:t></w:t>
      </w:r>
      <w:r>
        <w:rPr>
          <w:rFonts w:ascii="Symbol" w:hAnsi="Symbol"/>
        </w:rPr>
        <w:tab/>
      </w:r>
      <w:r>
        <w:t>statutory-office holder</w:t>
      </w:r>
    </w:p>
    <w:p w14:paraId="6798998A" w14:textId="77777777" w:rsidR="00FD297F" w:rsidRDefault="00FD297F" w:rsidP="00FD297F">
      <w:pPr>
        <w:pStyle w:val="aNoteBulletss"/>
        <w:tabs>
          <w:tab w:val="left" w:pos="2300"/>
        </w:tabs>
      </w:pPr>
      <w:r>
        <w:rPr>
          <w:rFonts w:ascii="Symbol" w:hAnsi="Symbol"/>
        </w:rPr>
        <w:t></w:t>
      </w:r>
      <w:r>
        <w:rPr>
          <w:rFonts w:ascii="Symbol" w:hAnsi="Symbol"/>
        </w:rPr>
        <w:tab/>
      </w:r>
      <w:r>
        <w:t>territory authority</w:t>
      </w:r>
    </w:p>
    <w:p w14:paraId="64472A02" w14:textId="77777777" w:rsidR="00FD297F" w:rsidRDefault="00FD297F" w:rsidP="00FD297F">
      <w:pPr>
        <w:pStyle w:val="aNoteBulletss"/>
        <w:tabs>
          <w:tab w:val="left" w:pos="2300"/>
        </w:tabs>
      </w:pPr>
      <w:r>
        <w:rPr>
          <w:rFonts w:ascii="Symbol" w:hAnsi="Symbol"/>
        </w:rPr>
        <w:t></w:t>
      </w:r>
      <w:r>
        <w:rPr>
          <w:rFonts w:ascii="Symbol" w:hAnsi="Symbol"/>
        </w:rPr>
        <w:tab/>
      </w:r>
      <w:r>
        <w:t>territory instrumentality</w:t>
      </w:r>
    </w:p>
    <w:p w14:paraId="192377A1" w14:textId="77777777" w:rsidR="00FD297F" w:rsidRDefault="00FD297F" w:rsidP="00FD297F">
      <w:pPr>
        <w:pStyle w:val="aNoteBulletss"/>
        <w:tabs>
          <w:tab w:val="left" w:pos="2300"/>
        </w:tabs>
      </w:pPr>
      <w:r>
        <w:rPr>
          <w:rFonts w:ascii="Symbol" w:hAnsi="Symbol"/>
        </w:rPr>
        <w:t></w:t>
      </w:r>
      <w:r>
        <w:rPr>
          <w:rFonts w:ascii="Symbol" w:hAnsi="Symbol"/>
        </w:rPr>
        <w:tab/>
      </w:r>
      <w:r>
        <w:t>the Territory</w:t>
      </w:r>
    </w:p>
    <w:p w14:paraId="00B11A5B" w14:textId="77777777"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14:paraId="254CD7BF" w14:textId="77777777" w:rsidR="00FD297F" w:rsidRDefault="00FD297F" w:rsidP="00FD297F">
      <w:pPr>
        <w:pStyle w:val="aNoteBulletss"/>
        <w:tabs>
          <w:tab w:val="left" w:pos="2300"/>
        </w:tabs>
      </w:pPr>
      <w:r>
        <w:rPr>
          <w:rFonts w:ascii="Symbol" w:hAnsi="Symbol"/>
        </w:rPr>
        <w:t></w:t>
      </w:r>
      <w:r>
        <w:rPr>
          <w:rFonts w:ascii="Symbol" w:hAnsi="Symbol"/>
        </w:rPr>
        <w:tab/>
      </w:r>
      <w:r>
        <w:t>working day.</w:t>
      </w:r>
    </w:p>
    <w:p w14:paraId="0FFD8731" w14:textId="77777777" w:rsidR="00FD297F" w:rsidRPr="00383099" w:rsidRDefault="00FD297F" w:rsidP="00922E3F">
      <w:pPr>
        <w:pStyle w:val="aDef"/>
        <w:keepNext/>
        <w:keepLines/>
      </w:pPr>
      <w:r w:rsidRPr="00383099">
        <w:rPr>
          <w:rStyle w:val="charBoldItals"/>
        </w:rPr>
        <w:lastRenderedPageBreak/>
        <w:t>Aboriginal or Torres Strait Islander person</w:t>
      </w:r>
      <w:r w:rsidRPr="00383099">
        <w:t xml:space="preserve"> means a person who––</w:t>
      </w:r>
    </w:p>
    <w:p w14:paraId="0C3828C0" w14:textId="77777777" w:rsidR="00FD297F" w:rsidRPr="00383099" w:rsidRDefault="00FD297F" w:rsidP="00922E3F">
      <w:pPr>
        <w:pStyle w:val="aDefpara"/>
        <w:keepNext/>
        <w:keepLines/>
        <w:rPr>
          <w:lang w:eastAsia="en-AU"/>
        </w:rPr>
      </w:pPr>
      <w:r w:rsidRPr="00383099">
        <w:tab/>
        <w:t>(a)</w:t>
      </w:r>
      <w:r w:rsidRPr="00383099">
        <w:tab/>
      </w:r>
      <w:r w:rsidRPr="00383099">
        <w:rPr>
          <w:szCs w:val="24"/>
          <w:lang w:eastAsia="en-AU"/>
        </w:rPr>
        <w:t>is a descendant of an Aboriginal person or a Torres Strait Islander person; and</w:t>
      </w:r>
    </w:p>
    <w:p w14:paraId="61800396" w14:textId="77777777" w:rsidR="00FD297F" w:rsidRPr="00383099" w:rsidRDefault="00FD297F" w:rsidP="00922E3F">
      <w:pPr>
        <w:pStyle w:val="aDefpara"/>
        <w:keepNext/>
        <w:keepLines/>
        <w:rPr>
          <w:lang w:eastAsia="en-AU"/>
        </w:rPr>
      </w:pPr>
      <w:r w:rsidRPr="00383099">
        <w:tab/>
        <w:t>(b)</w:t>
      </w:r>
      <w:r w:rsidRPr="00383099">
        <w:tab/>
      </w:r>
      <w:r w:rsidRPr="00383099">
        <w:rPr>
          <w:lang w:eastAsia="en-AU"/>
        </w:rPr>
        <w:t>identifies as an Aboriginal person or a Torres Strait Islander person; and</w:t>
      </w:r>
    </w:p>
    <w:p w14:paraId="07166BAC" w14:textId="77777777" w:rsidR="00FD297F" w:rsidRPr="00383099" w:rsidRDefault="00FD297F" w:rsidP="00922E3F">
      <w:pPr>
        <w:pStyle w:val="aDefpara"/>
        <w:keepNext/>
        <w:keepLines/>
      </w:pPr>
      <w:r w:rsidRPr="00383099">
        <w:tab/>
        <w:t>(c)</w:t>
      </w:r>
      <w:r w:rsidRPr="00383099">
        <w:tab/>
      </w:r>
      <w:r w:rsidRPr="00383099">
        <w:rPr>
          <w:lang w:eastAsia="en-AU"/>
        </w:rPr>
        <w:t>is accepted as an Aboriginal person or a Torres Strait Islander person by an Aboriginal community or Torres Strait Islander community.</w:t>
      </w:r>
    </w:p>
    <w:p w14:paraId="022D5CEF" w14:textId="77777777" w:rsidR="00FD297F" w:rsidRDefault="00FD297F" w:rsidP="00FD297F">
      <w:pPr>
        <w:pStyle w:val="aDef"/>
      </w:pPr>
      <w:r w:rsidRPr="00D72DD6">
        <w:rPr>
          <w:rStyle w:val="charBoldItals"/>
        </w:rPr>
        <w:t>abuse</w:t>
      </w:r>
      <w:r>
        <w:t>, of a child or young person—see section 342.</w:t>
      </w:r>
    </w:p>
    <w:p w14:paraId="21530030" w14:textId="77777777" w:rsidR="00FD297F" w:rsidRDefault="00FD297F" w:rsidP="00FD297F">
      <w:pPr>
        <w:pStyle w:val="aDef"/>
      </w:pPr>
      <w:r w:rsidRPr="00D72DD6">
        <w:rPr>
          <w:rStyle w:val="charBoldItals"/>
        </w:rPr>
        <w:t>ACAT mental health provision</w:t>
      </w:r>
      <w:r>
        <w:t>—see section 491.</w:t>
      </w:r>
    </w:p>
    <w:p w14:paraId="083AF03C" w14:textId="77777777" w:rsidR="00FD297F" w:rsidRPr="00D72DD6" w:rsidRDefault="00FD297F" w:rsidP="00FD297F">
      <w:pPr>
        <w:pStyle w:val="aDef"/>
        <w:keepNext/>
      </w:pPr>
      <w:r w:rsidRPr="00D72DD6">
        <w:rPr>
          <w:rStyle w:val="charBoldItals"/>
        </w:rPr>
        <w:t>accredited person</w:t>
      </w:r>
      <w:r>
        <w:t>—</w:t>
      </w:r>
    </w:p>
    <w:p w14:paraId="581EDA27" w14:textId="77777777"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14:paraId="32A3F863" w14:textId="77777777" w:rsidR="00FD297F" w:rsidRPr="00552242" w:rsidRDefault="00FD297F" w:rsidP="00FD297F">
      <w:pPr>
        <w:pStyle w:val="aDefpara"/>
      </w:pPr>
      <w:r w:rsidRPr="00552242">
        <w:tab/>
        <w:t>(b)</w:t>
      </w:r>
      <w:r w:rsidRPr="00552242">
        <w:tab/>
        <w:t>for a child or young person in therapeutic protection, for division</w:t>
      </w:r>
      <w:r w:rsidR="005E07DB">
        <w:t> </w:t>
      </w:r>
      <w:r w:rsidRPr="00552242">
        <w:t>16.3.3 (Visits by accredited people)—see section 576.</w:t>
      </w:r>
    </w:p>
    <w:p w14:paraId="577CCF38" w14:textId="77777777" w:rsidR="00FD297F" w:rsidRPr="00D72DD6" w:rsidRDefault="00FD297F" w:rsidP="00FD297F">
      <w:pPr>
        <w:pStyle w:val="aDef"/>
      </w:pPr>
      <w:r w:rsidRPr="00D72DD6">
        <w:rPr>
          <w:rStyle w:val="charBoldItals"/>
        </w:rPr>
        <w:t>accused detainee</w:t>
      </w:r>
      <w:r>
        <w:t>, for chapter 8 (Criminal matters—discipline at detention places)—see section 286.</w:t>
      </w:r>
    </w:p>
    <w:p w14:paraId="6A268EB4" w14:textId="77777777" w:rsidR="00FD297F" w:rsidRPr="00D72DD6" w:rsidRDefault="00FD297F" w:rsidP="00FD297F">
      <w:pPr>
        <w:pStyle w:val="aDef"/>
      </w:pPr>
      <w:r w:rsidRPr="00D72DD6">
        <w:rPr>
          <w:rStyle w:val="charBoldItals"/>
        </w:rPr>
        <w:t>administrator</w:t>
      </w:r>
      <w:r>
        <w:t>, for chapter 8 (Criminal matters—discipline at detention places)—see section 286.</w:t>
      </w:r>
    </w:p>
    <w:p w14:paraId="643D76CA" w14:textId="77777777"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250316B3" w14:textId="77777777"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14:paraId="028A996A" w14:textId="77777777"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1A2C1675" w14:textId="77777777"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14:paraId="28663AA8" w14:textId="77777777" w:rsidR="00FD297F" w:rsidRPr="00130EF2" w:rsidRDefault="00FD297F" w:rsidP="00FD297F">
      <w:pPr>
        <w:pStyle w:val="aDef"/>
        <w:rPr>
          <w:bCs/>
          <w:iCs/>
          <w:szCs w:val="24"/>
          <w:lang w:eastAsia="en-AU"/>
        </w:rPr>
      </w:pPr>
      <w:r w:rsidRPr="00130EF2">
        <w:rPr>
          <w:rStyle w:val="charBoldItals"/>
        </w:rPr>
        <w:lastRenderedPageBreak/>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74E519B1" w14:textId="77777777"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14:paraId="14179344" w14:textId="77777777" w:rsidR="00FD297F" w:rsidRPr="00D72DD6" w:rsidRDefault="00FD297F" w:rsidP="00FD297F">
      <w:pPr>
        <w:pStyle w:val="aDef"/>
      </w:pPr>
      <w:r w:rsidRPr="00D72DD6">
        <w:rPr>
          <w:rStyle w:val="charBoldItals"/>
        </w:rPr>
        <w:t>appraisal order</w:t>
      </w:r>
      <w:r>
        <w:t>, for the care and protection chapters—see section 372.</w:t>
      </w:r>
    </w:p>
    <w:p w14:paraId="677943D5" w14:textId="77777777" w:rsidR="00FD297F" w:rsidRPr="009F3944" w:rsidRDefault="00FD297F" w:rsidP="00FD297F">
      <w:pPr>
        <w:pStyle w:val="aDef"/>
      </w:pPr>
      <w:r w:rsidRPr="009F3944">
        <w:rPr>
          <w:rStyle w:val="charBoldItals"/>
        </w:rPr>
        <w:t>approved care and protection organisation</w:t>
      </w:r>
      <w:r w:rsidRPr="009F3944">
        <w:t>—see section 352C.</w:t>
      </w:r>
    </w:p>
    <w:p w14:paraId="322C420F" w14:textId="77777777" w:rsidR="00FD297F" w:rsidRPr="0039267F" w:rsidRDefault="00FD297F" w:rsidP="00FD297F">
      <w:pPr>
        <w:pStyle w:val="aDef"/>
      </w:pPr>
      <w:r w:rsidRPr="0039267F">
        <w:rPr>
          <w:rStyle w:val="charBoldItals"/>
        </w:rPr>
        <w:t>approved carer</w:t>
      </w:r>
      <w:r w:rsidRPr="0039267F">
        <w:t>—see section 514B.</w:t>
      </w:r>
    </w:p>
    <w:p w14:paraId="66EF00B4" w14:textId="77777777" w:rsidR="00FD297F" w:rsidRPr="0039267F" w:rsidRDefault="00FD297F" w:rsidP="00FD297F">
      <w:pPr>
        <w:pStyle w:val="aDef"/>
      </w:pPr>
      <w:r w:rsidRPr="0039267F">
        <w:rPr>
          <w:rStyle w:val="charBoldItals"/>
        </w:rPr>
        <w:t>approved kinship and foster care organisation</w:t>
      </w:r>
      <w:r w:rsidRPr="0039267F">
        <w:t>—see section 502.</w:t>
      </w:r>
    </w:p>
    <w:p w14:paraId="79FAEFA0" w14:textId="77777777" w:rsidR="00FD297F" w:rsidRDefault="00FD297F" w:rsidP="00FD297F">
      <w:pPr>
        <w:pStyle w:val="aDef"/>
      </w:pPr>
      <w:r w:rsidRPr="00D72DD6">
        <w:rPr>
          <w:rStyle w:val="charBoldItals"/>
        </w:rPr>
        <w:t>approved research project</w:t>
      </w:r>
      <w:r>
        <w:t>, for chapter 22 (Research involving children and young people)—see section 805.</w:t>
      </w:r>
    </w:p>
    <w:p w14:paraId="2AC7BF18" w14:textId="77777777" w:rsidR="00FD297F" w:rsidRPr="0039267F" w:rsidRDefault="00FD297F" w:rsidP="00FD297F">
      <w:pPr>
        <w:pStyle w:val="aDef"/>
      </w:pPr>
      <w:r w:rsidRPr="0039267F">
        <w:rPr>
          <w:rStyle w:val="charBoldItals"/>
        </w:rPr>
        <w:t>approved residential care organisation</w:t>
      </w:r>
      <w:r w:rsidRPr="0039267F">
        <w:t>—see section 502.</w:t>
      </w:r>
    </w:p>
    <w:p w14:paraId="4BFAB9D5" w14:textId="77777777" w:rsidR="00FD297F" w:rsidRDefault="00FD297F" w:rsidP="00FD297F">
      <w:pPr>
        <w:pStyle w:val="aDef"/>
      </w:pPr>
      <w:r w:rsidRPr="00D72DD6">
        <w:rPr>
          <w:rStyle w:val="charBoldItals"/>
        </w:rPr>
        <w:t>assessment order</w:t>
      </w:r>
      <w:r>
        <w:t>, for the care and protection chapters—see section 436.</w:t>
      </w:r>
    </w:p>
    <w:p w14:paraId="6CB81078" w14:textId="77777777" w:rsidR="00FD297F" w:rsidRDefault="00FD297F" w:rsidP="00FD297F">
      <w:pPr>
        <w:pStyle w:val="aDef"/>
      </w:pPr>
      <w:r w:rsidRPr="00D72DD6">
        <w:rPr>
          <w:rStyle w:val="charBoldItals"/>
        </w:rPr>
        <w:t>at risk of abuse or neglect</w:t>
      </w:r>
      <w:r>
        <w:t>, in the care and protection chapters—see section 344.</w:t>
      </w:r>
    </w:p>
    <w:p w14:paraId="6C5CC19A" w14:textId="77777777" w:rsidR="00FD297F" w:rsidRDefault="00FD297F" w:rsidP="00FD297F">
      <w:pPr>
        <w:pStyle w:val="aDef"/>
      </w:pPr>
      <w:r w:rsidRPr="00D72DD6">
        <w:rPr>
          <w:rStyle w:val="charBoldItals"/>
        </w:rPr>
        <w:t>authorised assessor</w:t>
      </w:r>
      <w:r>
        <w:t>—see section 438.</w:t>
      </w:r>
    </w:p>
    <w:p w14:paraId="3D7C3472" w14:textId="77777777" w:rsidR="00FD297F" w:rsidRDefault="00FD297F" w:rsidP="00FD297F">
      <w:pPr>
        <w:pStyle w:val="aDef"/>
      </w:pPr>
      <w:r w:rsidRPr="00D72DD6">
        <w:rPr>
          <w:rStyle w:val="charBoldItals"/>
        </w:rPr>
        <w:t>authorised person</w:t>
      </w:r>
      <w:r>
        <w:t>—see section 26.</w:t>
      </w:r>
    </w:p>
    <w:p w14:paraId="60F4CADC" w14:textId="77777777" w:rsidR="00FD297F" w:rsidRDefault="00FD297F" w:rsidP="00FD297F">
      <w:pPr>
        <w:pStyle w:val="aDef"/>
      </w:pPr>
      <w:r w:rsidRPr="00D72DD6">
        <w:rPr>
          <w:rStyle w:val="charBoldItals"/>
        </w:rPr>
        <w:t>behaviour breach</w:t>
      </w:r>
      <w:r>
        <w:t>—</w:t>
      </w:r>
      <w:r>
        <w:rPr>
          <w:bCs/>
          <w:iCs/>
        </w:rPr>
        <w:t>see section</w:t>
      </w:r>
      <w:r>
        <w:t xml:space="preserve"> 287.</w:t>
      </w:r>
    </w:p>
    <w:p w14:paraId="2A1744C5" w14:textId="77777777" w:rsidR="00FD297F" w:rsidRDefault="00FD297F" w:rsidP="00FD297F">
      <w:pPr>
        <w:pStyle w:val="aDef"/>
        <w:keepNext/>
      </w:pPr>
      <w:r w:rsidRPr="00D72DD6">
        <w:rPr>
          <w:rStyle w:val="charBoldItals"/>
        </w:rPr>
        <w:t>behaviour management consequence</w:t>
      </w:r>
      <w:r>
        <w:rPr>
          <w:bCs/>
          <w:iCs/>
        </w:rPr>
        <w:t>—</w:t>
      </w:r>
    </w:p>
    <w:p w14:paraId="59B61427" w14:textId="77777777" w:rsidR="00FD297F" w:rsidRDefault="00FD297F" w:rsidP="00FD297F">
      <w:pPr>
        <w:pStyle w:val="aDefpara"/>
      </w:pPr>
      <w:r>
        <w:tab/>
        <w:t>(a)</w:t>
      </w:r>
      <w:r>
        <w:tab/>
        <w:t>for part 8.3 (Dealing with minor behaviour breaches)—see section 298; and</w:t>
      </w:r>
    </w:p>
    <w:p w14:paraId="39300D29" w14:textId="77777777" w:rsidR="00FD297F" w:rsidRDefault="00FD297F" w:rsidP="00FD297F">
      <w:pPr>
        <w:pStyle w:val="aDefpara"/>
      </w:pPr>
      <w:r>
        <w:tab/>
        <w:t>(b)</w:t>
      </w:r>
      <w:r>
        <w:tab/>
        <w:t>for part 8.4 (Disciplinary action—behaviour breach charge)—see section 318.</w:t>
      </w:r>
    </w:p>
    <w:p w14:paraId="0375B471" w14:textId="77777777"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5597FEA8" w14:textId="77777777" w:rsidR="00FD297F" w:rsidRPr="00552242" w:rsidRDefault="00FD297F" w:rsidP="00FD297F">
      <w:pPr>
        <w:pStyle w:val="aDef"/>
        <w:keepNext/>
      </w:pPr>
      <w:r w:rsidRPr="001F78F4">
        <w:rPr>
          <w:rStyle w:val="charBoldItals"/>
        </w:rPr>
        <w:lastRenderedPageBreak/>
        <w:t>body search—</w:t>
      </w:r>
    </w:p>
    <w:p w14:paraId="4311684B" w14:textId="77777777"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14:paraId="0DDAE95B" w14:textId="77777777"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14:paraId="2236EEF3" w14:textId="77777777"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14:paraId="30799E2B" w14:textId="77777777"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14:paraId="44B5B2CF" w14:textId="77777777" w:rsidR="00FD297F" w:rsidRDefault="00FD297F" w:rsidP="00FD297F">
      <w:pPr>
        <w:pStyle w:val="aDef"/>
      </w:pPr>
      <w:r w:rsidRPr="00D72DD6">
        <w:rPr>
          <w:rStyle w:val="charBoldItals"/>
        </w:rPr>
        <w:t>care and protection assessment</w:t>
      </w:r>
      <w:r>
        <w:t>, for the care and protection chapters—see section 367.</w:t>
      </w:r>
    </w:p>
    <w:p w14:paraId="09998B37" w14:textId="77777777" w:rsidR="00FD297F" w:rsidRDefault="00FD297F" w:rsidP="00FD297F">
      <w:pPr>
        <w:pStyle w:val="aDef"/>
      </w:pPr>
      <w:r w:rsidRPr="00D72DD6">
        <w:rPr>
          <w:rStyle w:val="charBoldItals"/>
        </w:rPr>
        <w:t>care and protection chapters</w:t>
      </w:r>
      <w:r>
        <w:t>—see section 336.</w:t>
      </w:r>
    </w:p>
    <w:p w14:paraId="627E728D" w14:textId="77777777" w:rsidR="00FD297F" w:rsidRDefault="00FD297F" w:rsidP="00FD297F">
      <w:pPr>
        <w:pStyle w:val="aDef"/>
      </w:pPr>
      <w:r w:rsidRPr="00D72DD6">
        <w:rPr>
          <w:rStyle w:val="charBoldItals"/>
        </w:rPr>
        <w:t>care and protection order</w:t>
      </w:r>
      <w:r>
        <w:t>—see section 422.</w:t>
      </w:r>
    </w:p>
    <w:p w14:paraId="27FD868E" w14:textId="77777777" w:rsidR="00FD297F" w:rsidRPr="009F3944" w:rsidRDefault="00FD297F" w:rsidP="00FD297F">
      <w:pPr>
        <w:pStyle w:val="aDef"/>
      </w:pPr>
      <w:r w:rsidRPr="009F3944">
        <w:rPr>
          <w:rStyle w:val="charBoldItals"/>
        </w:rPr>
        <w:t>care and protection organisation standards</w:t>
      </w:r>
      <w:r>
        <w:t>—see section 887 (2) (</w:t>
      </w:r>
      <w:r w:rsidRPr="009F3944">
        <w:t>b).</w:t>
      </w:r>
    </w:p>
    <w:p w14:paraId="441FCEAD" w14:textId="77777777" w:rsidR="00FD297F" w:rsidRDefault="00FD297F" w:rsidP="00FD297F">
      <w:pPr>
        <w:pStyle w:val="aDef"/>
      </w:pPr>
      <w:r w:rsidRPr="00D72DD6">
        <w:rPr>
          <w:rStyle w:val="charBoldItals"/>
        </w:rPr>
        <w:t>care and protection principles</w:t>
      </w:r>
      <w:r>
        <w:t>—see section 350.</w:t>
      </w:r>
    </w:p>
    <w:p w14:paraId="13489B91" w14:textId="77777777" w:rsidR="00FD297F" w:rsidRPr="009F3944" w:rsidRDefault="00FD297F" w:rsidP="00FD297F">
      <w:pPr>
        <w:pStyle w:val="aDef"/>
      </w:pPr>
      <w:r w:rsidRPr="009F3944">
        <w:rPr>
          <w:rStyle w:val="charBoldItals"/>
        </w:rPr>
        <w:t>care and protection purpose</w:t>
      </w:r>
      <w:r w:rsidRPr="009F3944">
        <w:t>, for an organisation—see section 352B.</w:t>
      </w:r>
    </w:p>
    <w:p w14:paraId="6384BF8C" w14:textId="77777777"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76B54EB3" w14:textId="77777777" w:rsidR="00FD297F" w:rsidRDefault="00FD297F" w:rsidP="00FD297F">
      <w:pPr>
        <w:pStyle w:val="aDef"/>
      </w:pPr>
      <w:r w:rsidRPr="00D72DD6">
        <w:rPr>
          <w:rStyle w:val="charBoldItals"/>
        </w:rPr>
        <w:t>care plan</w:t>
      </w:r>
      <w:r>
        <w:t>—see section 455.</w:t>
      </w:r>
    </w:p>
    <w:p w14:paraId="24991800" w14:textId="77777777"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203A6BED" w14:textId="77777777" w:rsidR="00FD297F" w:rsidRDefault="00FD297F" w:rsidP="00FD297F">
      <w:pPr>
        <w:pStyle w:val="aDef"/>
      </w:pPr>
      <w:r w:rsidRPr="00D72DD6">
        <w:rPr>
          <w:rStyle w:val="charBoldItals"/>
        </w:rPr>
        <w:t>charge</w:t>
      </w:r>
      <w:r>
        <w:t>, for chapter 8 (Criminal matters—discipline at detention places)—see section 286.</w:t>
      </w:r>
    </w:p>
    <w:p w14:paraId="7C4B3836" w14:textId="77777777" w:rsidR="00FD297F" w:rsidRDefault="00FD297F" w:rsidP="00FD297F">
      <w:pPr>
        <w:pStyle w:val="aDef"/>
      </w:pPr>
      <w:r w:rsidRPr="00D72DD6">
        <w:rPr>
          <w:rStyle w:val="charBoldItals"/>
        </w:rPr>
        <w:t>charge notice</w:t>
      </w:r>
      <w:r>
        <w:t>, for chapter 8 (Criminal matters—discipline at detention places)—see section 296.</w:t>
      </w:r>
    </w:p>
    <w:p w14:paraId="6CB87D01" w14:textId="77777777" w:rsidR="00FD297F" w:rsidRDefault="00FD297F" w:rsidP="00FD297F">
      <w:pPr>
        <w:pStyle w:val="aDef"/>
      </w:pPr>
      <w:r w:rsidRPr="00D72DD6">
        <w:rPr>
          <w:rStyle w:val="charBoldItals"/>
        </w:rPr>
        <w:t>child</w:t>
      </w:r>
      <w:r>
        <w:t>—see section 11.</w:t>
      </w:r>
    </w:p>
    <w:p w14:paraId="7CA08645" w14:textId="77777777" w:rsidR="00FD297F" w:rsidRDefault="00FD297F" w:rsidP="00FD297F">
      <w:pPr>
        <w:pStyle w:val="aDef"/>
      </w:pPr>
      <w:r w:rsidRPr="00D72DD6">
        <w:rPr>
          <w:rStyle w:val="charBoldItals"/>
        </w:rPr>
        <w:lastRenderedPageBreak/>
        <w:t>childcare centre</w:t>
      </w:r>
      <w:r>
        <w:t>—see section 733.</w:t>
      </w:r>
    </w:p>
    <w:p w14:paraId="354C0F76" w14:textId="77777777" w:rsidR="00FD297F" w:rsidRDefault="00FD297F" w:rsidP="00FD297F">
      <w:pPr>
        <w:pStyle w:val="aDef"/>
      </w:pPr>
      <w:r w:rsidRPr="00D72DD6">
        <w:rPr>
          <w:rStyle w:val="charBoldItals"/>
        </w:rPr>
        <w:t>childcare service</w:t>
      </w:r>
      <w:r>
        <w:t>—see section 732.</w:t>
      </w:r>
    </w:p>
    <w:p w14:paraId="41F9E83A" w14:textId="77777777"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14:paraId="2B4EC20D" w14:textId="77777777" w:rsidR="00FD297F" w:rsidRDefault="00FD297F" w:rsidP="00FD297F">
      <w:pPr>
        <w:pStyle w:val="aDef"/>
      </w:pPr>
      <w:r w:rsidRPr="00D72DD6">
        <w:rPr>
          <w:rStyle w:val="charBoldItals"/>
        </w:rPr>
        <w:t>childcare services standards</w:t>
      </w:r>
      <w:r>
        <w:t>—see section 887 (2) (f).</w:t>
      </w:r>
    </w:p>
    <w:p w14:paraId="0777436B" w14:textId="77777777"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14:paraId="0562196C" w14:textId="77777777" w:rsidR="00FD297F" w:rsidRPr="00D72DD6" w:rsidRDefault="00FD297F" w:rsidP="00FD297F">
      <w:pPr>
        <w:pStyle w:val="aDef"/>
      </w:pPr>
      <w:r w:rsidRPr="001F78F4">
        <w:rPr>
          <w:rStyle w:val="charBoldItals"/>
        </w:rPr>
        <w:t>child concern report</w:t>
      </w:r>
      <w:r w:rsidRPr="00552242">
        <w:t>—see section 353.</w:t>
      </w:r>
    </w:p>
    <w:p w14:paraId="1F75E488" w14:textId="77777777" w:rsidR="00FD297F" w:rsidRDefault="00FD297F" w:rsidP="00FD297F">
      <w:pPr>
        <w:pStyle w:val="aDef"/>
      </w:pPr>
      <w:r w:rsidRPr="00D72DD6">
        <w:rPr>
          <w:rStyle w:val="charBoldItals"/>
        </w:rPr>
        <w:t>children and young people employment standards</w:t>
      </w:r>
      <w:r>
        <w:t>—see section 887 (2) (g).</w:t>
      </w:r>
    </w:p>
    <w:p w14:paraId="08CCF3E6" w14:textId="77777777"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14:paraId="39B584C3" w14:textId="77777777"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14:paraId="03B30E40" w14:textId="77777777"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73665D3" w14:textId="77777777" w:rsidR="00FD297F" w:rsidRPr="00552242" w:rsidRDefault="00FD297F" w:rsidP="00FD297F">
      <w:pPr>
        <w:pStyle w:val="aDef"/>
      </w:pPr>
      <w:r w:rsidRPr="001F78F4">
        <w:rPr>
          <w:rStyle w:val="charBoldItals"/>
        </w:rPr>
        <w:t>child welfare law</w:t>
      </w:r>
      <w:r w:rsidRPr="00552242">
        <w:t>—see section 640 (1).</w:t>
      </w:r>
    </w:p>
    <w:p w14:paraId="4CED0873" w14:textId="77777777" w:rsidR="00FD297F" w:rsidRDefault="00FD297F" w:rsidP="00FD297F">
      <w:pPr>
        <w:pStyle w:val="aDef"/>
      </w:pPr>
      <w:r w:rsidRPr="00D72DD6">
        <w:rPr>
          <w:rStyle w:val="charBoldItals"/>
        </w:rPr>
        <w:t>child welfare order</w:t>
      </w:r>
      <w:r>
        <w:t>, for chapter 17 (Care and protection—interstate transfer of orders and proceedings)—see section 638.</w:t>
      </w:r>
    </w:p>
    <w:p w14:paraId="3C69F17B" w14:textId="77777777"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14:paraId="4761BD05" w14:textId="77777777"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14:paraId="0B9D51A5" w14:textId="77777777" w:rsidR="00FD297F" w:rsidRDefault="00FD297F" w:rsidP="00FD297F">
      <w:pPr>
        <w:pStyle w:val="aDef"/>
      </w:pPr>
      <w:r w:rsidRPr="00D72DD6">
        <w:rPr>
          <w:rStyle w:val="charBoldItals"/>
        </w:rPr>
        <w:t>compliance notice</w:t>
      </w:r>
      <w:r>
        <w:t>, for chapter 20 (Childcare services)—see section 760.</w:t>
      </w:r>
    </w:p>
    <w:p w14:paraId="2D51DED7" w14:textId="77777777" w:rsidR="00FD297F" w:rsidRDefault="00FD297F" w:rsidP="00FD297F">
      <w:pPr>
        <w:pStyle w:val="aDef"/>
      </w:pPr>
      <w:r w:rsidRPr="00D72DD6">
        <w:rPr>
          <w:rStyle w:val="charBoldItals"/>
        </w:rPr>
        <w:t>compliance suspension notice</w:t>
      </w:r>
      <w:r>
        <w:t>, for chapter 20 (Childcare services)—see section 761.</w:t>
      </w:r>
    </w:p>
    <w:p w14:paraId="38DEA4EA" w14:textId="4C5FCC7B" w:rsidR="00FD297F" w:rsidRDefault="00FD297F" w:rsidP="00FD297F">
      <w:pPr>
        <w:pStyle w:val="aDef"/>
      </w:pPr>
      <w:r>
        <w:rPr>
          <w:rStyle w:val="charBoldItals"/>
        </w:rPr>
        <w:t>conduct</w:t>
      </w:r>
      <w:r>
        <w:t xml:space="preserve">—see the </w:t>
      </w:r>
      <w:hyperlink r:id="rId450" w:tooltip="A2002-51" w:history="1">
        <w:r w:rsidRPr="0069554E">
          <w:rPr>
            <w:rStyle w:val="charCitHyperlinkAbbrev"/>
          </w:rPr>
          <w:t>Criminal Code</w:t>
        </w:r>
      </w:hyperlink>
      <w:r>
        <w:t>, section 13.</w:t>
      </w:r>
    </w:p>
    <w:p w14:paraId="5069716F" w14:textId="77777777" w:rsidR="00FD297F" w:rsidRDefault="00FD297F" w:rsidP="00FD297F">
      <w:pPr>
        <w:pStyle w:val="aDef"/>
      </w:pPr>
      <w:r w:rsidRPr="00D72DD6">
        <w:rPr>
          <w:rStyle w:val="charBoldItals"/>
        </w:rPr>
        <w:t>confidential report</w:t>
      </w:r>
      <w:r>
        <w:t>—see section 876.</w:t>
      </w:r>
    </w:p>
    <w:p w14:paraId="783193A6" w14:textId="77777777" w:rsidR="00FD297F" w:rsidRDefault="00FD297F" w:rsidP="00FD297F">
      <w:pPr>
        <w:pStyle w:val="aDef"/>
      </w:pPr>
      <w:r w:rsidRPr="00D72DD6">
        <w:rPr>
          <w:rStyle w:val="charBoldItals"/>
        </w:rPr>
        <w:lastRenderedPageBreak/>
        <w:t>connected</w:t>
      </w:r>
      <w:r>
        <w:t>, for chapter 23 (Enforcement)—see section 812.</w:t>
      </w:r>
    </w:p>
    <w:p w14:paraId="20FA4FD4" w14:textId="77777777" w:rsidR="00FD297F" w:rsidRDefault="00FD297F" w:rsidP="00FD297F">
      <w:pPr>
        <w:pStyle w:val="aDef"/>
      </w:pPr>
      <w:r w:rsidRPr="00D72DD6">
        <w:rPr>
          <w:rStyle w:val="charBoldItals"/>
        </w:rPr>
        <w:t>contact</w:t>
      </w:r>
      <w:r>
        <w:t>—see section 348.</w:t>
      </w:r>
    </w:p>
    <w:p w14:paraId="3DD529B2" w14:textId="77777777" w:rsidR="00FD297F" w:rsidRDefault="00FD297F" w:rsidP="00FD297F">
      <w:pPr>
        <w:pStyle w:val="aDef"/>
      </w:pPr>
      <w:r w:rsidRPr="00D72DD6">
        <w:rPr>
          <w:rStyle w:val="charBoldItals"/>
        </w:rPr>
        <w:t>contact provision</w:t>
      </w:r>
      <w:r>
        <w:t>, in a care and protection chapter—see section 485.</w:t>
      </w:r>
    </w:p>
    <w:p w14:paraId="35AD558D" w14:textId="77777777" w:rsidR="00FD297F" w:rsidRDefault="00FD297F" w:rsidP="00FD297F">
      <w:pPr>
        <w:pStyle w:val="aDef"/>
      </w:pPr>
      <w:r w:rsidRPr="00D72DD6">
        <w:rPr>
          <w:rStyle w:val="charBoldItals"/>
        </w:rPr>
        <w:t>contrary to the best interests of a child or young person</w:t>
      </w:r>
      <w:r w:rsidR="004D4354">
        <w:t>, for chapter </w:t>
      </w:r>
      <w:r>
        <w:t>21 (Employment of children and young people)—see section 780.</w:t>
      </w:r>
    </w:p>
    <w:p w14:paraId="55B7CB6D" w14:textId="12346F3E" w:rsidR="00FD297F" w:rsidRDefault="00FD297F" w:rsidP="00FD297F">
      <w:pPr>
        <w:pStyle w:val="aDef"/>
      </w:pPr>
      <w:r w:rsidRPr="00D72DD6">
        <w:rPr>
          <w:rStyle w:val="charBoldItals"/>
        </w:rPr>
        <w:t>controlled drug</w:t>
      </w:r>
      <w:r>
        <w:t xml:space="preserve">—see the </w:t>
      </w:r>
      <w:hyperlink r:id="rId451" w:tooltip="A2002-51" w:history="1">
        <w:r w:rsidRPr="0069554E">
          <w:rPr>
            <w:rStyle w:val="charCitHyperlinkAbbrev"/>
          </w:rPr>
          <w:t>Criminal Code</w:t>
        </w:r>
      </w:hyperlink>
      <w:r>
        <w:t>, section 600.</w:t>
      </w:r>
    </w:p>
    <w:p w14:paraId="07040033" w14:textId="77777777"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14:paraId="3F8851B6" w14:textId="77777777" w:rsidR="00FD297F" w:rsidRDefault="00FD297F" w:rsidP="00FD297F">
      <w:pPr>
        <w:pStyle w:val="aDef"/>
      </w:pPr>
      <w:r w:rsidRPr="00D72DD6">
        <w:rPr>
          <w:rStyle w:val="charBoldItals"/>
        </w:rPr>
        <w:t>court</w:t>
      </w:r>
      <w:r>
        <w:rPr>
          <w:bCs/>
          <w:iCs/>
        </w:rPr>
        <w:t>, for part 25.4 (Courts and investigative entities)—see section 864.</w:t>
      </w:r>
      <w:r>
        <w:t xml:space="preserve"> </w:t>
      </w:r>
    </w:p>
    <w:p w14:paraId="6BB37AE5" w14:textId="77777777" w:rsidR="00FD297F" w:rsidRPr="00130EF2" w:rsidRDefault="00FD297F" w:rsidP="00FD297F">
      <w:pPr>
        <w:pStyle w:val="aDef"/>
      </w:pPr>
      <w:r w:rsidRPr="00130EF2">
        <w:rPr>
          <w:rStyle w:val="charBoldItals"/>
        </w:rPr>
        <w:t>court-ordered meeting</w:t>
      </w:r>
      <w:r w:rsidRPr="00130EF2">
        <w:t>—see section 431 (2) (a).</w:t>
      </w:r>
    </w:p>
    <w:p w14:paraId="5F7EA3D7" w14:textId="77777777" w:rsidR="00FD297F" w:rsidRDefault="00FD297F" w:rsidP="00FD297F">
      <w:pPr>
        <w:pStyle w:val="aDef"/>
      </w:pPr>
      <w:r w:rsidRPr="00D72DD6">
        <w:rPr>
          <w:rStyle w:val="charBoldItals"/>
        </w:rPr>
        <w:t>criminal matters chapter</w:t>
      </w:r>
      <w:r>
        <w:t>—see section 91.</w:t>
      </w:r>
    </w:p>
    <w:p w14:paraId="18606AAA" w14:textId="77777777"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14:paraId="45E8C364" w14:textId="77777777" w:rsidR="00FD297F" w:rsidRDefault="00FD297F" w:rsidP="00FD297F">
      <w:pPr>
        <w:pStyle w:val="aDef"/>
      </w:pPr>
      <w:r w:rsidRPr="00D72DD6">
        <w:rPr>
          <w:rStyle w:val="charBoldItals"/>
        </w:rPr>
        <w:t>daily care responsibility</w:t>
      </w:r>
      <w:r>
        <w:t>—see section 19</w:t>
      </w:r>
      <w:r>
        <w:rPr>
          <w:iCs/>
        </w:rPr>
        <w:t>.</w:t>
      </w:r>
    </w:p>
    <w:p w14:paraId="0D9C9FAF" w14:textId="77777777" w:rsidR="00FD297F" w:rsidRDefault="00FD297F" w:rsidP="00FD297F">
      <w:pPr>
        <w:pStyle w:val="aDef"/>
      </w:pPr>
      <w:r w:rsidRPr="00D72DD6">
        <w:rPr>
          <w:rStyle w:val="charBoldItals"/>
        </w:rPr>
        <w:t>dangerous thing</w:t>
      </w:r>
      <w:r>
        <w:t>, for part 16.3 (Children and young people in therapeutic protection)—see section 590.</w:t>
      </w:r>
    </w:p>
    <w:p w14:paraId="4CA6B392" w14:textId="77777777" w:rsidR="00FD297F" w:rsidRDefault="00FD297F" w:rsidP="00FD297F">
      <w:pPr>
        <w:pStyle w:val="aDef"/>
      </w:pPr>
      <w:r w:rsidRPr="00D72DD6">
        <w:rPr>
          <w:rStyle w:val="charBoldItals"/>
        </w:rPr>
        <w:t>decision-maker</w:t>
      </w:r>
      <w:r>
        <w:t xml:space="preserve"> includes any court exercising jurisdiction under this Act.</w:t>
      </w:r>
    </w:p>
    <w:p w14:paraId="3243CE51" w14:textId="77777777"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6E4ED0F1" w14:textId="77777777"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60B28D62" w14:textId="77777777" w:rsidR="00FD297F" w:rsidRPr="00D72DD6" w:rsidRDefault="00FD297F" w:rsidP="00FD297F">
      <w:pPr>
        <w:pStyle w:val="aDef"/>
      </w:pPr>
      <w:r w:rsidRPr="00D72DD6">
        <w:rPr>
          <w:rStyle w:val="charBoldItals"/>
        </w:rPr>
        <w:t>disciplinary action</w:t>
      </w:r>
      <w:r>
        <w:t>, for chapter 8 (Criminal matters—discipline at detention places)—see section 317.</w:t>
      </w:r>
    </w:p>
    <w:p w14:paraId="3CE6CEBB" w14:textId="77777777"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14:paraId="7D95A582" w14:textId="77777777" w:rsidR="00FD297F" w:rsidRDefault="00FD297F" w:rsidP="00FD297F">
      <w:pPr>
        <w:pStyle w:val="aDef"/>
      </w:pPr>
      <w:r w:rsidRPr="00D72DD6">
        <w:rPr>
          <w:rStyle w:val="charBoldItals"/>
        </w:rPr>
        <w:lastRenderedPageBreak/>
        <w:t>drug</w:t>
      </w:r>
      <w:r>
        <w:t>, for Part 6.7 (Alcohol and drug testing)—see section 235.</w:t>
      </w:r>
    </w:p>
    <w:p w14:paraId="70FB7AAA" w14:textId="009C47DD" w:rsidR="00FD297F" w:rsidRDefault="00FD297F" w:rsidP="00FD297F">
      <w:pPr>
        <w:pStyle w:val="aDef"/>
      </w:pPr>
      <w:r w:rsidRPr="004F0C6D">
        <w:rPr>
          <w:rStyle w:val="charBoldItals"/>
        </w:rPr>
        <w:t>drug of dependence</w:t>
      </w:r>
      <w:r>
        <w:t xml:space="preserve">—see the </w:t>
      </w:r>
      <w:hyperlink r:id="rId452" w:tooltip="A1989-11" w:history="1">
        <w:r w:rsidRPr="0069554E">
          <w:rPr>
            <w:rStyle w:val="charCitHyperlinkItal"/>
          </w:rPr>
          <w:t>Drugs of Dependence Act 1989</w:t>
        </w:r>
      </w:hyperlink>
      <w:r>
        <w:t>, dictionary.</w:t>
      </w:r>
    </w:p>
    <w:p w14:paraId="7A9DB122" w14:textId="77777777" w:rsidR="00FD297F" w:rsidRDefault="00FD297F" w:rsidP="00FD297F">
      <w:pPr>
        <w:pStyle w:val="aDef"/>
      </w:pPr>
      <w:r w:rsidRPr="00D72DD6">
        <w:rPr>
          <w:rStyle w:val="charBoldItals"/>
        </w:rPr>
        <w:t>drug testing standards</w:t>
      </w:r>
      <w:r>
        <w:t>—see section 887 (2) (c).</w:t>
      </w:r>
    </w:p>
    <w:p w14:paraId="0EA15C6A" w14:textId="77777777" w:rsidR="00FD297F" w:rsidRDefault="00FD297F" w:rsidP="00FD297F">
      <w:pPr>
        <w:pStyle w:val="aDef"/>
      </w:pPr>
      <w:r w:rsidRPr="00D72DD6">
        <w:rPr>
          <w:rStyle w:val="charBoldItals"/>
        </w:rPr>
        <w:t>drug use provision</w:t>
      </w:r>
      <w:r>
        <w:t>, in a care and protection order, for the care and protection chapters—see section 488.</w:t>
      </w:r>
    </w:p>
    <w:p w14:paraId="5F631A1C" w14:textId="77777777" w:rsidR="00FD297F" w:rsidRPr="009F3944" w:rsidRDefault="00FD297F" w:rsidP="00FD297F">
      <w:pPr>
        <w:pStyle w:val="aDef"/>
      </w:pPr>
      <w:r w:rsidRPr="009F3944">
        <w:rPr>
          <w:b/>
          <w:i/>
        </w:rPr>
        <w:t>due date</w:t>
      </w:r>
      <w:r w:rsidRPr="009F3944">
        <w:t>, for a noncompliance notice—see section 352N (3) (e).</w:t>
      </w:r>
    </w:p>
    <w:p w14:paraId="77ED8893" w14:textId="77777777" w:rsidR="00FD297F" w:rsidRDefault="00FD297F" w:rsidP="00FD297F">
      <w:pPr>
        <w:pStyle w:val="aDef"/>
      </w:pPr>
      <w:r w:rsidRPr="00D72DD6">
        <w:rPr>
          <w:rStyle w:val="charBoldItals"/>
        </w:rPr>
        <w:t>educational institution</w:t>
      </w:r>
      <w:r>
        <w:t>, for chapter 21 (Employment of children and young people)—see section 780.</w:t>
      </w:r>
    </w:p>
    <w:p w14:paraId="6E9D5886" w14:textId="77777777" w:rsidR="00FD297F" w:rsidRDefault="00FD297F" w:rsidP="00FD297F">
      <w:pPr>
        <w:pStyle w:val="aDef"/>
      </w:pPr>
      <w:r w:rsidRPr="00D72DD6">
        <w:rPr>
          <w:rStyle w:val="charBoldItals"/>
        </w:rPr>
        <w:t>emergency action</w:t>
      </w:r>
      <w:r>
        <w:t>—see section 405.</w:t>
      </w:r>
    </w:p>
    <w:p w14:paraId="255A06E4" w14:textId="77777777" w:rsidR="00FD297F" w:rsidRDefault="00FD297F" w:rsidP="00FD297F">
      <w:pPr>
        <w:pStyle w:val="aDef"/>
      </w:pPr>
      <w:r w:rsidRPr="00D72DD6">
        <w:rPr>
          <w:rStyle w:val="charBoldItals"/>
        </w:rPr>
        <w:t>emergency action release order</w:t>
      </w:r>
      <w:r>
        <w:t>—see section 416.</w:t>
      </w:r>
    </w:p>
    <w:p w14:paraId="09C71633" w14:textId="77777777" w:rsidR="00FD297F" w:rsidRDefault="00FD297F" w:rsidP="00FD297F">
      <w:pPr>
        <w:pStyle w:val="aDef"/>
      </w:pPr>
      <w:r w:rsidRPr="00D72DD6">
        <w:rPr>
          <w:rStyle w:val="charBoldItals"/>
        </w:rPr>
        <w:t>employment</w:t>
      </w:r>
      <w:r>
        <w:t>, for chapter 21 (Employment of children and young people)—see section 781.</w:t>
      </w:r>
    </w:p>
    <w:p w14:paraId="35AB4CF0" w14:textId="77777777"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14:paraId="07B365B0" w14:textId="77777777"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14:paraId="0850C3E4" w14:textId="77777777" w:rsidR="00FD297F" w:rsidRDefault="00FD297F" w:rsidP="00FD297F">
      <w:pPr>
        <w:pStyle w:val="aDef"/>
      </w:pPr>
      <w:r w:rsidRPr="00D72DD6">
        <w:rPr>
          <w:rStyle w:val="charBoldItals"/>
        </w:rPr>
        <w:t>enduring parental responsibility provision</w:t>
      </w:r>
      <w:r>
        <w:t>, in the care and protection chapters—see section 481.</w:t>
      </w:r>
    </w:p>
    <w:p w14:paraId="1D77C916" w14:textId="067D8E74" w:rsidR="00FD297F" w:rsidRDefault="00FD297F" w:rsidP="00FD297F">
      <w:pPr>
        <w:pStyle w:val="aDef"/>
      </w:pPr>
      <w:r>
        <w:rPr>
          <w:rStyle w:val="charBoldItals"/>
        </w:rPr>
        <w:t>engage in conduct</w:t>
      </w:r>
      <w:r>
        <w:t xml:space="preserve">—see the </w:t>
      </w:r>
      <w:hyperlink r:id="rId453" w:tooltip="A2002-51" w:history="1">
        <w:r w:rsidRPr="0069554E">
          <w:rPr>
            <w:rStyle w:val="charCitHyperlinkAbbrev"/>
          </w:rPr>
          <w:t>Criminal Code</w:t>
        </w:r>
      </w:hyperlink>
      <w:r>
        <w:t>, section 13.</w:t>
      </w:r>
    </w:p>
    <w:p w14:paraId="176A20DE" w14:textId="77777777" w:rsidR="00FD297F" w:rsidRPr="00886F3A" w:rsidRDefault="00FD297F" w:rsidP="00FD297F">
      <w:pPr>
        <w:pStyle w:val="aDef"/>
      </w:pPr>
      <w:r w:rsidRPr="00886F3A">
        <w:rPr>
          <w:b/>
          <w:i/>
        </w:rPr>
        <w:t>entitled person</w:t>
      </w:r>
      <w:r w:rsidRPr="00886F3A">
        <w:t>—see section 37.</w:t>
      </w:r>
    </w:p>
    <w:p w14:paraId="5D7BB040" w14:textId="77777777" w:rsidR="00FD297F" w:rsidRPr="00D72DD6" w:rsidRDefault="00FD297F" w:rsidP="00FD297F">
      <w:pPr>
        <w:pStyle w:val="aDef"/>
        <w:keepNext/>
      </w:pPr>
      <w:r>
        <w:rPr>
          <w:rStyle w:val="charBoldItals"/>
          <w:bCs/>
          <w:iCs/>
        </w:rPr>
        <w:t>escort officer</w:t>
      </w:r>
      <w:r w:rsidRPr="00D72DD6">
        <w:t xml:space="preserve"> means—</w:t>
      </w:r>
    </w:p>
    <w:p w14:paraId="6D256BA7" w14:textId="77777777" w:rsidR="00FD297F" w:rsidRDefault="00FD297F" w:rsidP="00FD297F">
      <w:pPr>
        <w:pStyle w:val="aDefpara"/>
      </w:pPr>
      <w:r>
        <w:tab/>
        <w:t>(a)</w:t>
      </w:r>
      <w:r>
        <w:tab/>
        <w:t>a police officer; or</w:t>
      </w:r>
    </w:p>
    <w:p w14:paraId="4F9FCECB" w14:textId="77777777" w:rsidR="00FD297F" w:rsidRDefault="00FD297F" w:rsidP="00FD297F">
      <w:pPr>
        <w:pStyle w:val="aDefpara"/>
      </w:pPr>
      <w:r>
        <w:tab/>
        <w:t>(b)</w:t>
      </w:r>
      <w:r>
        <w:tab/>
        <w:t>a corrections officer; or</w:t>
      </w:r>
    </w:p>
    <w:p w14:paraId="40CD1597" w14:textId="77777777" w:rsidR="00FD297F" w:rsidRDefault="00FD297F" w:rsidP="00FD297F">
      <w:pPr>
        <w:pStyle w:val="aDefpara"/>
      </w:pPr>
      <w:r>
        <w:tab/>
        <w:t>(c)</w:t>
      </w:r>
      <w:r>
        <w:tab/>
        <w:t>a youth detention officer.</w:t>
      </w:r>
    </w:p>
    <w:p w14:paraId="16C22583" w14:textId="77777777" w:rsidR="00FD297F" w:rsidRDefault="00FD297F" w:rsidP="00FD297F">
      <w:pPr>
        <w:pStyle w:val="aDef"/>
      </w:pPr>
      <w:r w:rsidRPr="00D72DD6">
        <w:rPr>
          <w:rStyle w:val="charBoldItals"/>
        </w:rPr>
        <w:t>ethics committee</w:t>
      </w:r>
      <w:r>
        <w:t>, for chapter 22 (Research involving children and young people)—see section 805.</w:t>
      </w:r>
    </w:p>
    <w:p w14:paraId="3125DC65" w14:textId="77777777" w:rsidR="00FD297F" w:rsidRDefault="00FD297F" w:rsidP="00FD297F">
      <w:pPr>
        <w:pStyle w:val="aDef"/>
        <w:keepNext/>
      </w:pPr>
      <w:r w:rsidRPr="00D72DD6">
        <w:rPr>
          <w:rStyle w:val="charBoldItals"/>
        </w:rPr>
        <w:lastRenderedPageBreak/>
        <w:t>external reviewer</w:t>
      </w:r>
      <w:r>
        <w:t>—</w:t>
      </w:r>
    </w:p>
    <w:p w14:paraId="1484E550" w14:textId="77777777" w:rsidR="00FD297F" w:rsidRDefault="00FD297F" w:rsidP="00FD297F">
      <w:pPr>
        <w:pStyle w:val="aDefpara"/>
        <w:keepNext/>
      </w:pPr>
      <w:r>
        <w:tab/>
        <w:t>(a)</w:t>
      </w:r>
      <w:r>
        <w:tab/>
        <w:t>for division 6.6.3 (Segregation)—see section 204; and</w:t>
      </w:r>
    </w:p>
    <w:p w14:paraId="495DE0A4" w14:textId="77777777" w:rsidR="00FD297F" w:rsidRDefault="00FD297F" w:rsidP="00FD297F">
      <w:pPr>
        <w:pStyle w:val="aDefpara"/>
      </w:pPr>
      <w:r>
        <w:tab/>
        <w:t>(b)</w:t>
      </w:r>
      <w:r>
        <w:tab/>
        <w:t>for division 8.4.3 (External review of internal review decisions)—see section 308.</w:t>
      </w:r>
    </w:p>
    <w:p w14:paraId="317FBE5C" w14:textId="77777777" w:rsidR="00FD297F" w:rsidRDefault="00FD297F" w:rsidP="00FD297F">
      <w:pPr>
        <w:pStyle w:val="aDef"/>
      </w:pPr>
      <w:r w:rsidRPr="00D72DD6">
        <w:rPr>
          <w:rStyle w:val="charBoldItals"/>
        </w:rPr>
        <w:t>family day care scheme</w:t>
      </w:r>
      <w:r>
        <w:rPr>
          <w:bCs/>
          <w:iCs/>
        </w:rPr>
        <w:t>—see section 734.</w:t>
      </w:r>
      <w:r>
        <w:t xml:space="preserve"> </w:t>
      </w:r>
    </w:p>
    <w:p w14:paraId="0CB68D8A" w14:textId="77777777" w:rsidR="00FD297F" w:rsidRDefault="00FD297F" w:rsidP="00FD297F">
      <w:pPr>
        <w:pStyle w:val="aDef"/>
      </w:pPr>
      <w:r w:rsidRPr="00D72DD6">
        <w:rPr>
          <w:rStyle w:val="charBoldItals"/>
        </w:rPr>
        <w:t>family group conference</w:t>
      </w:r>
      <w:r>
        <w:t>—see section 75.</w:t>
      </w:r>
    </w:p>
    <w:p w14:paraId="5260B0DD" w14:textId="77777777" w:rsidR="00FD297F" w:rsidRDefault="00FD297F" w:rsidP="00FD297F">
      <w:pPr>
        <w:pStyle w:val="aDef"/>
      </w:pPr>
      <w:r w:rsidRPr="00D72DD6">
        <w:rPr>
          <w:rStyle w:val="charBoldItals"/>
        </w:rPr>
        <w:t>family group conference agreement</w:t>
      </w:r>
      <w:r>
        <w:t>—see section 76.</w:t>
      </w:r>
    </w:p>
    <w:p w14:paraId="626DDDEF" w14:textId="77777777" w:rsidR="00FD297F" w:rsidRDefault="00FD297F" w:rsidP="00FD297F">
      <w:pPr>
        <w:pStyle w:val="aDef"/>
      </w:pPr>
      <w:r w:rsidRPr="00D72DD6">
        <w:rPr>
          <w:rStyle w:val="charBoldItals"/>
        </w:rPr>
        <w:t>family group conference facilitator</w:t>
      </w:r>
      <w:r>
        <w:t>—see section 78.</w:t>
      </w:r>
    </w:p>
    <w:p w14:paraId="2BE7F6E3" w14:textId="77777777" w:rsidR="00FD297F" w:rsidRPr="00D72DD6" w:rsidRDefault="00FD297F" w:rsidP="00FD297F">
      <w:pPr>
        <w:pStyle w:val="aDef"/>
      </w:pPr>
      <w:r w:rsidRPr="00D72DD6">
        <w:rPr>
          <w:rStyle w:val="charBoldItals"/>
        </w:rPr>
        <w:t>family group conference outcome report</w:t>
      </w:r>
      <w:r>
        <w:t>, for chapter 3 (Family group conferences)—see section 88.</w:t>
      </w:r>
    </w:p>
    <w:p w14:paraId="7CF72CDE" w14:textId="77777777" w:rsidR="00FD297F" w:rsidRDefault="00FD297F" w:rsidP="00FD297F">
      <w:pPr>
        <w:pStyle w:val="aDef"/>
      </w:pPr>
      <w:r w:rsidRPr="00D72DD6">
        <w:rPr>
          <w:rStyle w:val="charBoldItals"/>
        </w:rPr>
        <w:t>family group conference standards</w:t>
      </w:r>
      <w:r>
        <w:t>—see section 887 (2) (a).</w:t>
      </w:r>
    </w:p>
    <w:p w14:paraId="318128A6" w14:textId="77777777" w:rsidR="00FD297F" w:rsidRPr="00552242" w:rsidRDefault="00FD297F" w:rsidP="00FD297F">
      <w:pPr>
        <w:pStyle w:val="aDef"/>
      </w:pPr>
      <w:r w:rsidRPr="001F78F4">
        <w:rPr>
          <w:rStyle w:val="charBoldItals"/>
        </w:rPr>
        <w:t>family member</w:t>
      </w:r>
      <w:r w:rsidRPr="00552242">
        <w:t>, of a child or young person—see section 13.</w:t>
      </w:r>
    </w:p>
    <w:p w14:paraId="430146A4" w14:textId="77777777" w:rsidR="00FD297F" w:rsidRDefault="00FD297F" w:rsidP="00FD297F">
      <w:pPr>
        <w:pStyle w:val="aDef"/>
      </w:pPr>
      <w:r w:rsidRPr="00D72DD6">
        <w:rPr>
          <w:rStyle w:val="charBoldItals"/>
        </w:rPr>
        <w:t>former caregiver</w:t>
      </w:r>
      <w:r>
        <w:t>, of a child or young person, for the care and protection chapters—see section 347.</w:t>
      </w:r>
    </w:p>
    <w:p w14:paraId="22FFCF5B" w14:textId="77777777" w:rsidR="00FD297F" w:rsidRPr="0039267F" w:rsidRDefault="00FD297F" w:rsidP="00FD297F">
      <w:pPr>
        <w:pStyle w:val="aDef"/>
      </w:pPr>
      <w:r w:rsidRPr="0039267F">
        <w:rPr>
          <w:rStyle w:val="charBoldItals"/>
        </w:rPr>
        <w:t>foster carer</w:t>
      </w:r>
      <w:r w:rsidRPr="0039267F">
        <w:t>, for a child or young person—see section 518 (2).</w:t>
      </w:r>
    </w:p>
    <w:p w14:paraId="4AC29E5D" w14:textId="77777777" w:rsidR="00FD297F" w:rsidRDefault="00FD297F" w:rsidP="00FD297F">
      <w:pPr>
        <w:pStyle w:val="aDef"/>
        <w:keepNext/>
      </w:pPr>
      <w:r w:rsidRPr="00D72DD6">
        <w:rPr>
          <w:rStyle w:val="charBoldItals"/>
        </w:rPr>
        <w:t>frisk search</w:t>
      </w:r>
      <w:r>
        <w:rPr>
          <w:bCs/>
          <w:iCs/>
        </w:rPr>
        <w:t>—</w:t>
      </w:r>
    </w:p>
    <w:p w14:paraId="27423A7E" w14:textId="77777777" w:rsidR="00FD297F" w:rsidRDefault="00FD297F" w:rsidP="00FD297F">
      <w:pPr>
        <w:pStyle w:val="aDefpara"/>
      </w:pPr>
      <w:r>
        <w:tab/>
        <w:t>(a)</w:t>
      </w:r>
      <w:r>
        <w:tab/>
        <w:t>for chapter 7 (Criminal matters—search and seizure at detention places)—see section 246; and</w:t>
      </w:r>
    </w:p>
    <w:p w14:paraId="32CAAC0C" w14:textId="77777777" w:rsidR="00FD297F" w:rsidRDefault="00FD297F" w:rsidP="00FD297F">
      <w:pPr>
        <w:pStyle w:val="aDefpara"/>
      </w:pPr>
      <w:r>
        <w:tab/>
        <w:t>(b)</w:t>
      </w:r>
      <w:r>
        <w:tab/>
        <w:t>for part 16.3 (Children and young people in therapeutic protection)—see section 586.</w:t>
      </w:r>
    </w:p>
    <w:p w14:paraId="24370BA6" w14:textId="77777777" w:rsidR="00FD297F" w:rsidRPr="0039267F" w:rsidRDefault="00FD297F" w:rsidP="00FD297F">
      <w:pPr>
        <w:pStyle w:val="aDef"/>
      </w:pPr>
      <w:r w:rsidRPr="0039267F">
        <w:rPr>
          <w:rStyle w:val="charBoldItals"/>
        </w:rPr>
        <w:t>general parental authority</w:t>
      </w:r>
      <w:r w:rsidRPr="0039267F">
        <w:t>, for a residential care service—see section 520 (2).</w:t>
      </w:r>
    </w:p>
    <w:p w14:paraId="6EC69720" w14:textId="77777777"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14:paraId="53A08CD4" w14:textId="77777777" w:rsidR="00FD297F" w:rsidRDefault="00FD297F" w:rsidP="00FD297F">
      <w:pPr>
        <w:pStyle w:val="aDef"/>
      </w:pPr>
      <w:r w:rsidRPr="00D72DD6">
        <w:rPr>
          <w:rStyle w:val="charBoldItals"/>
        </w:rPr>
        <w:t>harmful conduct</w:t>
      </w:r>
      <w:r>
        <w:t>, engaged in by a ch</w:t>
      </w:r>
      <w:r w:rsidR="004D4354">
        <w:t>ild or young person—see section </w:t>
      </w:r>
      <w:r>
        <w:t>533.</w:t>
      </w:r>
    </w:p>
    <w:p w14:paraId="51477190" w14:textId="19CEAF37"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54" w:tooltip="A1989-45" w:history="1">
        <w:r w:rsidRPr="003765CF">
          <w:rPr>
            <w:rStyle w:val="charCitHyperlinkItal"/>
          </w:rPr>
          <w:t>Ombudsman Act 1989</w:t>
        </w:r>
      </w:hyperlink>
      <w:r w:rsidRPr="003765CF">
        <w:t>, section 17D (1).</w:t>
      </w:r>
    </w:p>
    <w:p w14:paraId="3CDC8544" w14:textId="77777777"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72F16761" w14:textId="77777777"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3217E0BC" w14:textId="77777777" w:rsidR="00FD297F" w:rsidRDefault="00FD297F" w:rsidP="00FD297F">
      <w:pPr>
        <w:pStyle w:val="aDef"/>
      </w:pPr>
      <w:r w:rsidRPr="00D72DD6">
        <w:rPr>
          <w:rStyle w:val="charBoldItals"/>
        </w:rPr>
        <w:t>health segregation direction</w:t>
      </w:r>
      <w:r>
        <w:t>, for division 6.6.3 (Segregation)—see section 204.</w:t>
      </w:r>
    </w:p>
    <w:p w14:paraId="591566BC" w14:textId="77777777" w:rsidR="00FD297F" w:rsidRPr="003E1992" w:rsidRDefault="00FD297F" w:rsidP="00FD297F">
      <w:pPr>
        <w:pStyle w:val="aDef"/>
        <w:keepNext/>
        <w:keepLines/>
      </w:pPr>
      <w:r w:rsidRPr="00D72DD6">
        <w:rPr>
          <w:rStyle w:val="charBoldItals"/>
        </w:rPr>
        <w:t>health service</w:t>
      </w:r>
      <w:r w:rsidRPr="003E1992">
        <w:t>—</w:t>
      </w:r>
    </w:p>
    <w:p w14:paraId="25131D5B" w14:textId="77777777"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6959E47A" w14:textId="77777777"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14:paraId="389F13E8" w14:textId="77777777" w:rsidR="00FD297F" w:rsidRPr="003E1992" w:rsidRDefault="00FD297F" w:rsidP="00FD297F">
      <w:pPr>
        <w:pStyle w:val="aDefsubpara"/>
      </w:pPr>
      <w:r w:rsidRPr="003E1992">
        <w:tab/>
        <w:t>(ii)</w:t>
      </w:r>
      <w:r w:rsidRPr="003E1992">
        <w:tab/>
        <w:t>diagnosing or treating an illness, disability, disorder or condition of the service user; and</w:t>
      </w:r>
    </w:p>
    <w:p w14:paraId="49CB8139" w14:textId="77777777" w:rsidR="00FD297F" w:rsidRPr="00743DAB" w:rsidRDefault="00FD297F" w:rsidP="00FD297F">
      <w:pPr>
        <w:pStyle w:val="Apara"/>
      </w:pPr>
      <w:r w:rsidRPr="00743DAB">
        <w:tab/>
        <w:t>(b)</w:t>
      </w:r>
      <w:r w:rsidRPr="00743DAB">
        <w:tab/>
        <w:t>includes a service provided by a health practitioner in the practitioner’s capacity as a health practitioner.</w:t>
      </w:r>
    </w:p>
    <w:p w14:paraId="1F294EA9" w14:textId="77777777" w:rsidR="00FD297F" w:rsidRDefault="00FD297F" w:rsidP="00FD297F">
      <w:pPr>
        <w:pStyle w:val="aDef"/>
      </w:pPr>
      <w:r w:rsidRPr="00D72DD6">
        <w:rPr>
          <w:rStyle w:val="charBoldItals"/>
        </w:rPr>
        <w:t>hearing</w:t>
      </w:r>
      <w:r>
        <w:t>, for a review, for chapter 8 (Criminal matters—discipline at detention places)—see section 286.</w:t>
      </w:r>
    </w:p>
    <w:p w14:paraId="0EBB72E7" w14:textId="77777777" w:rsidR="00FD297F" w:rsidRDefault="00FD297F" w:rsidP="00FD297F">
      <w:pPr>
        <w:pStyle w:val="aDef"/>
      </w:pPr>
      <w:r w:rsidRPr="00D72DD6">
        <w:rPr>
          <w:rStyle w:val="charBoldItals"/>
        </w:rPr>
        <w:t>high risk employment</w:t>
      </w:r>
      <w:r>
        <w:t>, for part 21.4 (Employment of children and young people under 15 years old)—see section 794.</w:t>
      </w:r>
    </w:p>
    <w:p w14:paraId="4833C2A9" w14:textId="77777777"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14:paraId="04BFB6D3" w14:textId="77777777" w:rsidR="00FD297F" w:rsidRDefault="00FD297F" w:rsidP="00FD297F">
      <w:pPr>
        <w:pStyle w:val="aDef"/>
      </w:pPr>
      <w:r w:rsidRPr="00D72DD6">
        <w:rPr>
          <w:rStyle w:val="charBoldItals"/>
        </w:rPr>
        <w:t>information holder</w:t>
      </w:r>
      <w:r>
        <w:t>, for chapter 25 (Information secrecy and sharing)—see section 843.</w:t>
      </w:r>
    </w:p>
    <w:p w14:paraId="49D55F92" w14:textId="77777777"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9C0303E" w14:textId="77777777" w:rsidR="00FD297F" w:rsidRDefault="00FD297F" w:rsidP="00FD297F">
      <w:pPr>
        <w:pStyle w:val="aDef"/>
      </w:pPr>
      <w:r w:rsidRPr="00D72DD6">
        <w:rPr>
          <w:rStyle w:val="charBoldItals"/>
        </w:rPr>
        <w:lastRenderedPageBreak/>
        <w:t>information sharing standards</w:t>
      </w:r>
      <w:r>
        <w:t>—see section 887 (2) (j).</w:t>
      </w:r>
    </w:p>
    <w:p w14:paraId="7D0789F2" w14:textId="77777777"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2543F76F" w14:textId="77777777"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14:paraId="3B78342B" w14:textId="77777777"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0D761D1B" w14:textId="77777777" w:rsidR="00FD297F" w:rsidRDefault="00FD297F" w:rsidP="00FD297F">
      <w:pPr>
        <w:pStyle w:val="aDef"/>
      </w:pPr>
      <w:r w:rsidRPr="001F78F4">
        <w:rPr>
          <w:rStyle w:val="charBoldItals"/>
        </w:rPr>
        <w:t>in need of emergency therapeutic protection</w:t>
      </w:r>
      <w:r w:rsidRPr="00552242">
        <w:t>, for the care and protection chapters—see section 404.</w:t>
      </w:r>
    </w:p>
    <w:p w14:paraId="0747533A" w14:textId="2924A35C" w:rsidR="00F36E0A" w:rsidRPr="00552242" w:rsidRDefault="00F36E0A" w:rsidP="00F36E0A">
      <w:pPr>
        <w:pStyle w:val="aDef"/>
      </w:pPr>
      <w:r w:rsidRPr="00A9130F">
        <w:rPr>
          <w:rStyle w:val="charBoldItals"/>
        </w:rPr>
        <w:t>inspector of correctional services</w:t>
      </w:r>
      <w:r w:rsidRPr="00A9130F">
        <w:t xml:space="preserve">—see the </w:t>
      </w:r>
      <w:hyperlink r:id="rId455" w:tooltip="A2017-47" w:history="1">
        <w:r w:rsidR="00CA0778" w:rsidRPr="00CA0778">
          <w:rPr>
            <w:rStyle w:val="charCitHyperlinkItal"/>
          </w:rPr>
          <w:t>Inspector of Correctional Services Act 2017</w:t>
        </w:r>
      </w:hyperlink>
      <w:r w:rsidRPr="00A9130F">
        <w:t>, dic</w:t>
      </w:r>
      <w:r w:rsidR="0027615C">
        <w:t>f</w:t>
      </w:r>
      <w:r w:rsidRPr="00A9130F">
        <w:t>tionary.</w:t>
      </w:r>
    </w:p>
    <w:p w14:paraId="5650974F" w14:textId="77777777" w:rsidR="00FD297F" w:rsidRPr="009F3944" w:rsidRDefault="00FD297F" w:rsidP="00FD297F">
      <w:pPr>
        <w:pStyle w:val="aDef"/>
        <w:keepNext/>
      </w:pPr>
      <w:r w:rsidRPr="009F3944">
        <w:rPr>
          <w:rStyle w:val="charBoldItals"/>
        </w:rPr>
        <w:t>intention to cancel notice</w:t>
      </w:r>
      <w:r w:rsidRPr="009F3944">
        <w:t>—</w:t>
      </w:r>
    </w:p>
    <w:p w14:paraId="6CC9973A" w14:textId="77777777" w:rsidR="00FD297F" w:rsidRPr="009F3944" w:rsidRDefault="00FD297F" w:rsidP="00FD297F">
      <w:pPr>
        <w:pStyle w:val="aDefpara"/>
      </w:pPr>
      <w:r w:rsidRPr="009F3944">
        <w:tab/>
        <w:t>(a)</w:t>
      </w:r>
      <w:r w:rsidRPr="009F3944">
        <w:tab/>
        <w:t>for division 10.4.4 (Approved care and protection organisations—intervention)—see section 352Q; and</w:t>
      </w:r>
    </w:p>
    <w:p w14:paraId="0CBB6AA2" w14:textId="77777777" w:rsidR="00FD297F" w:rsidRPr="009F3944" w:rsidRDefault="00FD297F" w:rsidP="00FD297F">
      <w:pPr>
        <w:pStyle w:val="aDefpara"/>
      </w:pPr>
      <w:r w:rsidRPr="009F3944">
        <w:tab/>
        <w:t>(b)</w:t>
      </w:r>
      <w:r w:rsidRPr="009F3944">
        <w:tab/>
        <w:t>for chapter 20 (Childcare services)—see section 764 (2).</w:t>
      </w:r>
    </w:p>
    <w:p w14:paraId="0CF68552" w14:textId="77777777"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686564AB" w14:textId="77777777"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14D3D1B6" w14:textId="77777777" w:rsidR="00FD297F" w:rsidRDefault="00FD297F" w:rsidP="00FD297F">
      <w:pPr>
        <w:pStyle w:val="aDef"/>
      </w:pPr>
      <w:r w:rsidRPr="00D72DD6">
        <w:rPr>
          <w:rStyle w:val="charBoldItals"/>
        </w:rPr>
        <w:t>interim therapeutic protection order</w:t>
      </w:r>
      <w:r>
        <w:t>—see section 543.</w:t>
      </w:r>
    </w:p>
    <w:p w14:paraId="1D20E193" w14:textId="77777777"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117A8F8F" w14:textId="77777777" w:rsidR="00FD297F" w:rsidRPr="00552242" w:rsidRDefault="00FD297F" w:rsidP="00FD297F">
      <w:pPr>
        <w:pStyle w:val="aDef"/>
        <w:keepNext/>
      </w:pPr>
      <w:r w:rsidRPr="001F78F4">
        <w:rPr>
          <w:rStyle w:val="charBoldItals"/>
        </w:rPr>
        <w:t>interstate child welfare order</w:t>
      </w:r>
      <w:r w:rsidRPr="00552242">
        <w:t>—see section 666 (1).</w:t>
      </w:r>
    </w:p>
    <w:p w14:paraId="25E21B8C" w14:textId="77777777"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14:paraId="6E477EFB" w14:textId="77777777" w:rsidR="00FD297F" w:rsidRPr="00552242" w:rsidRDefault="00FD297F" w:rsidP="00FD297F">
      <w:pPr>
        <w:pStyle w:val="aDef"/>
      </w:pPr>
      <w:r w:rsidRPr="001F78F4">
        <w:rPr>
          <w:rStyle w:val="charBoldItals"/>
        </w:rPr>
        <w:t>interstate leave permit</w:t>
      </w:r>
      <w:r w:rsidRPr="00552242">
        <w:t>—see section 242 (1).</w:t>
      </w:r>
    </w:p>
    <w:p w14:paraId="47DF5B12" w14:textId="77777777"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14:paraId="5EB58CFE" w14:textId="77777777" w:rsidR="00FD297F" w:rsidRPr="00552242" w:rsidRDefault="00FD297F" w:rsidP="00FD297F">
      <w:pPr>
        <w:pStyle w:val="aDef"/>
      </w:pPr>
      <w:r w:rsidRPr="001F78F4">
        <w:rPr>
          <w:rStyle w:val="charBoldItals"/>
        </w:rPr>
        <w:lastRenderedPageBreak/>
        <w:t>interstate proceedings transfer order</w:t>
      </w:r>
      <w:r w:rsidRPr="00552242">
        <w:t>—see section 672 (1).</w:t>
      </w:r>
    </w:p>
    <w:p w14:paraId="75EEC2BD" w14:textId="77777777" w:rsidR="00FD297F" w:rsidRDefault="00FD297F" w:rsidP="00FD297F">
      <w:pPr>
        <w:pStyle w:val="aDef"/>
      </w:pPr>
      <w:r w:rsidRPr="00D72DD6">
        <w:rPr>
          <w:rStyle w:val="charBoldItals"/>
        </w:rPr>
        <w:t>in therapeutic protection</w:t>
      </w:r>
      <w:r>
        <w:t>—see section 572.</w:t>
      </w:r>
    </w:p>
    <w:p w14:paraId="63B1BE06" w14:textId="77777777"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002F5A9A" w:rsidRPr="00994D5E">
        <w:t>, the ombudsman and the integrity commission</w:t>
      </w:r>
      <w:r>
        <w:t>.</w:t>
      </w:r>
    </w:p>
    <w:p w14:paraId="34D3E5A4" w14:textId="77777777" w:rsidR="00FD297F" w:rsidRDefault="00FD297F" w:rsidP="00FD297F">
      <w:pPr>
        <w:pStyle w:val="aDef"/>
      </w:pPr>
      <w:r w:rsidRPr="00D72DD6">
        <w:rPr>
          <w:rStyle w:val="charBoldItals"/>
        </w:rPr>
        <w:t>investigator</w:t>
      </w:r>
      <w:r>
        <w:t>, for part 8.2 (Responding to behaviour breaches)—see section 291.</w:t>
      </w:r>
    </w:p>
    <w:p w14:paraId="401D88EA" w14:textId="77777777" w:rsidR="00FD297F" w:rsidRPr="0039267F" w:rsidRDefault="00FD297F" w:rsidP="00FD297F">
      <w:pPr>
        <w:pStyle w:val="aDef"/>
      </w:pPr>
      <w:r w:rsidRPr="0039267F">
        <w:rPr>
          <w:rStyle w:val="charBoldItals"/>
        </w:rPr>
        <w:t>kinship carer</w:t>
      </w:r>
      <w:r w:rsidRPr="0039267F">
        <w:t>, for a child or young person—see section 516 (2).</w:t>
      </w:r>
    </w:p>
    <w:p w14:paraId="481A45A9" w14:textId="77777777" w:rsidR="00FD297F" w:rsidRPr="00D72DD6" w:rsidRDefault="00FD297F" w:rsidP="00FD297F">
      <w:pPr>
        <w:pStyle w:val="aDef"/>
      </w:pPr>
      <w:r w:rsidRPr="001F78F4">
        <w:rPr>
          <w:rStyle w:val="charBoldItals"/>
        </w:rPr>
        <w:t>licensed childcare service</w:t>
      </w:r>
      <w:r w:rsidRPr="00552242">
        <w:t>, for chapter 20 (Childcare services)—see section 728 (2).</w:t>
      </w:r>
    </w:p>
    <w:p w14:paraId="32EF3744" w14:textId="77777777"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14:paraId="1E280180" w14:textId="77777777" w:rsidR="00FD297F" w:rsidRPr="00D72DD6" w:rsidRDefault="00FD297F" w:rsidP="00FD297F">
      <w:pPr>
        <w:pStyle w:val="aDef"/>
      </w:pPr>
      <w:r w:rsidRPr="00D72DD6">
        <w:rPr>
          <w:rStyle w:val="charBoldItals"/>
        </w:rPr>
        <w:t>light work</w:t>
      </w:r>
      <w:r>
        <w:t>, for part 21.4 (Employment of children and young people under 15 years old)—see section 793.</w:t>
      </w:r>
    </w:p>
    <w:p w14:paraId="7FCE3E26" w14:textId="77777777"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14:paraId="26332FEB" w14:textId="77777777" w:rsidR="00FD297F" w:rsidRDefault="00FD297F" w:rsidP="00FD297F">
      <w:pPr>
        <w:pStyle w:val="aDef"/>
      </w:pPr>
      <w:r w:rsidRPr="00D72DD6">
        <w:rPr>
          <w:rStyle w:val="charBoldItals"/>
        </w:rPr>
        <w:t>long-term parental responsibility provision</w:t>
      </w:r>
      <w:r>
        <w:t>, for the care and protection chapters—see section 479.</w:t>
      </w:r>
    </w:p>
    <w:p w14:paraId="14C20472" w14:textId="77777777" w:rsidR="00FD297F" w:rsidRDefault="00FD297F" w:rsidP="00FD297F">
      <w:pPr>
        <w:pStyle w:val="aDef"/>
      </w:pPr>
      <w:r w:rsidRPr="00D72DD6">
        <w:rPr>
          <w:rStyle w:val="charBoldItals"/>
        </w:rPr>
        <w:t>mail</w:t>
      </w:r>
      <w:r>
        <w:rPr>
          <w:bCs/>
          <w:iCs/>
        </w:rPr>
        <w:t xml:space="preserve"> means postal mail.</w:t>
      </w:r>
    </w:p>
    <w:p w14:paraId="7231341F" w14:textId="77777777" w:rsidR="00FD297F" w:rsidRDefault="00FD297F" w:rsidP="00FD297F">
      <w:pPr>
        <w:pStyle w:val="aDef"/>
      </w:pPr>
      <w:r w:rsidRPr="00D72DD6">
        <w:rPr>
          <w:rStyle w:val="charBoldItals"/>
        </w:rPr>
        <w:t>mandatory report</w:t>
      </w:r>
      <w:r>
        <w:t xml:space="preserve">—see </w:t>
      </w:r>
      <w:r w:rsidRPr="00130EF2">
        <w:t>section 356 (1) (e)</w:t>
      </w:r>
      <w:r>
        <w:t>.</w:t>
      </w:r>
    </w:p>
    <w:p w14:paraId="64A977A1" w14:textId="7D9BDAD7" w:rsidR="00FD297F" w:rsidRPr="00552242" w:rsidRDefault="00FD297F" w:rsidP="00FD297F">
      <w:pPr>
        <w:pStyle w:val="aDef"/>
      </w:pPr>
      <w:r w:rsidRPr="004E691F">
        <w:rPr>
          <w:b/>
          <w:i/>
        </w:rPr>
        <w:t>mental disorder</w:t>
      </w:r>
      <w:r w:rsidRPr="004E691F">
        <w:t xml:space="preserve">—see the </w:t>
      </w:r>
      <w:hyperlink r:id="rId456" w:tooltip="A2015-38" w:history="1">
        <w:r>
          <w:rPr>
            <w:rStyle w:val="charCitHyperlinkItal"/>
          </w:rPr>
          <w:t>Mental Health Act 2015</w:t>
        </w:r>
      </w:hyperlink>
      <w:r w:rsidRPr="004E691F">
        <w:t>, section 9.</w:t>
      </w:r>
    </w:p>
    <w:p w14:paraId="545F4AC2" w14:textId="77777777" w:rsidR="00FD297F" w:rsidRPr="00552242" w:rsidRDefault="00FD297F" w:rsidP="00FD297F">
      <w:pPr>
        <w:pStyle w:val="aDef"/>
      </w:pPr>
      <w:r w:rsidRPr="001F78F4">
        <w:rPr>
          <w:rStyle w:val="charBoldItals"/>
        </w:rPr>
        <w:t>mental illness</w:t>
      </w:r>
      <w:r w:rsidRPr="00552242">
        <w:t>—see section 530 (1).</w:t>
      </w:r>
    </w:p>
    <w:p w14:paraId="66C3C433" w14:textId="77777777" w:rsidR="00FD297F" w:rsidRPr="00D72DD6" w:rsidRDefault="00FD297F" w:rsidP="00FD297F">
      <w:pPr>
        <w:pStyle w:val="aDef"/>
      </w:pPr>
      <w:r w:rsidRPr="00D72DD6">
        <w:rPr>
          <w:rStyle w:val="charBoldItals"/>
        </w:rPr>
        <w:t>Minister of a State</w:t>
      </w:r>
      <w:r>
        <w:t>, for part 5.2 (Interstate transfers)—see section 114.</w:t>
      </w:r>
    </w:p>
    <w:p w14:paraId="7F4ABC8E" w14:textId="77777777" w:rsidR="00FD297F" w:rsidRDefault="00FD297F" w:rsidP="00FD297F">
      <w:pPr>
        <w:pStyle w:val="aDef"/>
      </w:pPr>
      <w:r w:rsidRPr="00D72DD6">
        <w:rPr>
          <w:rStyle w:val="charBoldItals"/>
        </w:rPr>
        <w:t>minor behaviour breach</w:t>
      </w:r>
      <w:r>
        <w:t>, for chapter 8 (Criminal matters—discipline at detention places)—see section 288.</w:t>
      </w:r>
    </w:p>
    <w:p w14:paraId="7130803B" w14:textId="77777777"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14:paraId="6CB43FF5" w14:textId="77777777" w:rsidR="00FD297F" w:rsidRDefault="00FD297F" w:rsidP="00FD297F">
      <w:pPr>
        <w:pStyle w:val="aDef"/>
      </w:pPr>
      <w:r w:rsidRPr="00D72DD6">
        <w:rPr>
          <w:rStyle w:val="charBoldItals"/>
        </w:rPr>
        <w:lastRenderedPageBreak/>
        <w:t>nominated person</w:t>
      </w:r>
      <w:r>
        <w:t>, for a young detainee—see section 185 (2) (n).</w:t>
      </w:r>
    </w:p>
    <w:p w14:paraId="5A0682D4" w14:textId="77777777"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14:paraId="46D5DD5A" w14:textId="77777777"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14:paraId="15999379" w14:textId="77777777"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FBB5143" w14:textId="77777777" w:rsidR="00FD297F" w:rsidRDefault="00FD297F" w:rsidP="00FD297F">
      <w:pPr>
        <w:pStyle w:val="aDef"/>
        <w:keepNext/>
      </w:pPr>
      <w:r w:rsidRPr="00D72DD6">
        <w:rPr>
          <w:rStyle w:val="charBoldItals"/>
        </w:rPr>
        <w:t>non-treating doctor</w:t>
      </w:r>
      <w:r>
        <w:t>—</w:t>
      </w:r>
    </w:p>
    <w:p w14:paraId="10295C0C" w14:textId="77777777" w:rsidR="00FD297F" w:rsidRDefault="00FD297F" w:rsidP="00FD297F">
      <w:pPr>
        <w:pStyle w:val="aDefpara"/>
      </w:pPr>
      <w:r>
        <w:tab/>
        <w:t>(a)</w:t>
      </w:r>
      <w:r>
        <w:tab/>
        <w:t>for chapter 6 (Criminal matter</w:t>
      </w:r>
      <w:r w:rsidR="00AD7DB6">
        <w:t>s—detention places)—see section </w:t>
      </w:r>
      <w:r>
        <w:t>137; and</w:t>
      </w:r>
    </w:p>
    <w:p w14:paraId="1DBCF0A2" w14:textId="77777777" w:rsidR="00FD297F" w:rsidRDefault="00FD297F" w:rsidP="00FD297F">
      <w:pPr>
        <w:pStyle w:val="aDefpara"/>
      </w:pPr>
      <w:r>
        <w:tab/>
        <w:t>(b)</w:t>
      </w:r>
      <w:r>
        <w:tab/>
        <w:t>for chapter 7 (Criminal matters—search and seizure at detention places)—see section 246; and</w:t>
      </w:r>
    </w:p>
    <w:p w14:paraId="74683A22"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5D8B2EE6" w14:textId="77777777" w:rsidR="00FD297F" w:rsidRPr="003E1992" w:rsidRDefault="00FD297F" w:rsidP="00FD297F">
      <w:pPr>
        <w:pStyle w:val="aDef"/>
        <w:keepNext/>
      </w:pPr>
      <w:r w:rsidRPr="00D72DD6">
        <w:rPr>
          <w:rStyle w:val="charBoldItals"/>
        </w:rPr>
        <w:t>non-treating health practitioner</w:t>
      </w:r>
      <w:r w:rsidRPr="003E1992">
        <w:t>—</w:t>
      </w:r>
    </w:p>
    <w:p w14:paraId="3F9313D5" w14:textId="77777777" w:rsidR="00FD297F" w:rsidRPr="003E1992" w:rsidRDefault="00FD297F" w:rsidP="00FD297F">
      <w:pPr>
        <w:pStyle w:val="aDefpara"/>
      </w:pPr>
      <w:r w:rsidRPr="003E1992">
        <w:tab/>
        <w:t>(a)</w:t>
      </w:r>
      <w:r w:rsidRPr="003E1992">
        <w:tab/>
        <w:t>for the criminal matters chapters—see section 98; and</w:t>
      </w:r>
    </w:p>
    <w:p w14:paraId="086CA9E6" w14:textId="77777777"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BBE9606" w14:textId="77777777" w:rsidR="00FD297F" w:rsidRDefault="00FD297F" w:rsidP="00FD297F">
      <w:pPr>
        <w:pStyle w:val="aDef"/>
        <w:keepNext/>
      </w:pPr>
      <w:r w:rsidRPr="00D72DD6">
        <w:rPr>
          <w:rStyle w:val="charBoldItals"/>
        </w:rPr>
        <w:t>non-treating nurse</w:t>
      </w:r>
      <w:r>
        <w:t>—</w:t>
      </w:r>
    </w:p>
    <w:p w14:paraId="698E4A3B" w14:textId="77777777" w:rsidR="00FD297F" w:rsidRDefault="00FD297F" w:rsidP="00FD297F">
      <w:pPr>
        <w:pStyle w:val="aDefpara"/>
      </w:pPr>
      <w:r>
        <w:tab/>
        <w:t>(a)</w:t>
      </w:r>
      <w:r>
        <w:tab/>
        <w:t>for part 6.7 (Alcohol and drug testing)—see section 235; and</w:t>
      </w:r>
    </w:p>
    <w:p w14:paraId="12C2A269" w14:textId="77777777" w:rsidR="00FD297F" w:rsidRDefault="00FD297F" w:rsidP="00FD297F">
      <w:pPr>
        <w:pStyle w:val="aDefpara"/>
      </w:pPr>
      <w:r>
        <w:tab/>
        <w:t>(b)</w:t>
      </w:r>
      <w:r>
        <w:tab/>
        <w:t>for chapter 7 (Criminal matters—search and seizure at detention places)—see section 246; and</w:t>
      </w:r>
    </w:p>
    <w:p w14:paraId="4FDD5BFA"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7A1E6ABF" w14:textId="77777777" w:rsidR="00FD297F" w:rsidRDefault="00FD297F" w:rsidP="00FD297F">
      <w:pPr>
        <w:pStyle w:val="aDef"/>
      </w:pPr>
      <w:r w:rsidRPr="00D72DD6">
        <w:rPr>
          <w:rStyle w:val="charBoldItals"/>
        </w:rPr>
        <w:t>occupier</w:t>
      </w:r>
      <w:r>
        <w:t>, for chapter 23 (Enforcement)—see section 812.</w:t>
      </w:r>
    </w:p>
    <w:p w14:paraId="7BF214EC" w14:textId="77777777" w:rsidR="00FD297F" w:rsidRDefault="00FD297F" w:rsidP="00FD297F">
      <w:pPr>
        <w:pStyle w:val="aDef"/>
        <w:keepNext/>
      </w:pPr>
      <w:r w:rsidRPr="00D72DD6">
        <w:rPr>
          <w:rStyle w:val="charBoldItals"/>
        </w:rPr>
        <w:lastRenderedPageBreak/>
        <w:t>offence</w:t>
      </w:r>
      <w:r>
        <w:t>—</w:t>
      </w:r>
    </w:p>
    <w:p w14:paraId="1119A589" w14:textId="77777777" w:rsidR="00FD297F" w:rsidRDefault="00FD297F" w:rsidP="00FD297F">
      <w:pPr>
        <w:pStyle w:val="aDefpara"/>
        <w:keepNext/>
      </w:pPr>
      <w:r>
        <w:tab/>
        <w:t>(a)</w:t>
      </w:r>
      <w:r>
        <w:tab/>
        <w:t>includes an offence against a Commonwealth law; and</w:t>
      </w:r>
    </w:p>
    <w:p w14:paraId="1FF03FBB" w14:textId="77777777" w:rsidR="00FD297F" w:rsidRDefault="00FD297F" w:rsidP="00FD297F">
      <w:pPr>
        <w:pStyle w:val="aDefpara"/>
      </w:pPr>
      <w:r>
        <w:tab/>
        <w:t>(b)</w:t>
      </w:r>
      <w:r>
        <w:tab/>
        <w:t>for chapter 23 (Enforcement)—see section 812.</w:t>
      </w:r>
    </w:p>
    <w:p w14:paraId="5EC99CEF" w14:textId="5F275507" w:rsidR="00294CDA" w:rsidRPr="00490675" w:rsidRDefault="00294CDA" w:rsidP="00294CDA">
      <w:pPr>
        <w:pStyle w:val="aDef"/>
      </w:pPr>
      <w:r w:rsidRPr="00490675">
        <w:rPr>
          <w:rStyle w:val="charBoldItals"/>
        </w:rPr>
        <w:t>official visitor</w:t>
      </w:r>
      <w:r w:rsidRPr="00490675">
        <w:rPr>
          <w:rStyle w:val="charItals"/>
        </w:rPr>
        <w:t xml:space="preserve">, </w:t>
      </w:r>
      <w:r w:rsidRPr="00490675">
        <w:t xml:space="preserve">for a visitable place—see the </w:t>
      </w:r>
      <w:hyperlink r:id="rId457" w:tooltip="A2012-33" w:history="1">
        <w:r w:rsidRPr="00490675">
          <w:rPr>
            <w:rStyle w:val="charCitHyperlinkItal"/>
          </w:rPr>
          <w:t>Official Visitor Act 2012</w:t>
        </w:r>
      </w:hyperlink>
      <w:r w:rsidRPr="00490675">
        <w:t>, section 6.</w:t>
      </w:r>
    </w:p>
    <w:p w14:paraId="779658E8" w14:textId="77777777"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5DDDC58C" w14:textId="77777777"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14:paraId="1FF08313" w14:textId="77777777"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14:paraId="68E12300" w14:textId="77777777" w:rsidR="00FD297F" w:rsidRPr="00F26586" w:rsidRDefault="00FD297F" w:rsidP="00FD297F">
      <w:pPr>
        <w:pStyle w:val="aDefpara"/>
      </w:pPr>
      <w:r>
        <w:tab/>
      </w:r>
      <w:r w:rsidRPr="00F26586">
        <w:t>(b)</w:t>
      </w:r>
      <w:r w:rsidRPr="00F26586">
        <w:tab/>
        <w:t>in any other case—the entity that operates the place.</w:t>
      </w:r>
    </w:p>
    <w:p w14:paraId="2008B28F" w14:textId="77777777"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08B6DF96" w14:textId="77777777" w:rsidR="00FD297F" w:rsidRDefault="00FD297F" w:rsidP="00FD297F">
      <w:pPr>
        <w:pStyle w:val="aDef"/>
      </w:pPr>
      <w:r w:rsidRPr="00D72DD6">
        <w:rPr>
          <w:rStyle w:val="charBoldItals"/>
        </w:rPr>
        <w:t>order</w:t>
      </w:r>
      <w:r>
        <w:t>, for chapter 24 (Appeals and review), includes a decision.</w:t>
      </w:r>
    </w:p>
    <w:p w14:paraId="6AAC237B" w14:textId="77777777" w:rsidR="00FD297F" w:rsidRDefault="00FD297F" w:rsidP="00FD297F">
      <w:pPr>
        <w:pStyle w:val="aDef"/>
        <w:keepNext/>
      </w:pPr>
      <w:r w:rsidRPr="00D72DD6">
        <w:rPr>
          <w:rStyle w:val="charBoldItals"/>
        </w:rPr>
        <w:t>ordinary search</w:t>
      </w:r>
      <w:r>
        <w:rPr>
          <w:bCs/>
          <w:iCs/>
        </w:rPr>
        <w:t>—</w:t>
      </w:r>
    </w:p>
    <w:p w14:paraId="68DA030B" w14:textId="77777777" w:rsidR="00FD297F" w:rsidRDefault="00FD297F" w:rsidP="00FD297F">
      <w:pPr>
        <w:pStyle w:val="aDefpara"/>
      </w:pPr>
      <w:r>
        <w:tab/>
        <w:t>(a)</w:t>
      </w:r>
      <w:r>
        <w:tab/>
        <w:t>for chapter 7 (Criminal matters—search and seizure at detention places)—see section 246; and</w:t>
      </w:r>
    </w:p>
    <w:p w14:paraId="0EB3A347" w14:textId="77777777"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14:paraId="1C8B8BF3" w14:textId="77777777" w:rsidR="00FD297F" w:rsidRPr="009F3944" w:rsidRDefault="00FD297F" w:rsidP="00FD297F">
      <w:pPr>
        <w:pStyle w:val="aDef"/>
      </w:pPr>
      <w:r w:rsidRPr="009F3944">
        <w:rPr>
          <w:rStyle w:val="charBoldItals"/>
        </w:rPr>
        <w:t>organisation</w:t>
      </w:r>
      <w:r w:rsidRPr="009F3944">
        <w:t>—see section 352A.</w:t>
      </w:r>
    </w:p>
    <w:p w14:paraId="3084A2C0" w14:textId="77777777" w:rsidR="00FD297F" w:rsidRPr="0039267F" w:rsidRDefault="00FD297F" w:rsidP="00FD297F">
      <w:pPr>
        <w:pStyle w:val="aDef"/>
      </w:pPr>
      <w:r w:rsidRPr="0039267F">
        <w:rPr>
          <w:rStyle w:val="charBoldItals"/>
        </w:rPr>
        <w:t>out-of-home carer</w:t>
      </w:r>
      <w:r w:rsidRPr="0039267F">
        <w:t>, for a child or young person—see section 508.</w:t>
      </w:r>
    </w:p>
    <w:p w14:paraId="6B645F70" w14:textId="77777777" w:rsidR="00FD297F" w:rsidRDefault="00FD297F" w:rsidP="00FD297F">
      <w:pPr>
        <w:pStyle w:val="aDef"/>
      </w:pPr>
      <w:r w:rsidRPr="00D72DD6">
        <w:rPr>
          <w:rStyle w:val="charBoldItals"/>
        </w:rPr>
        <w:t>out-of-home care standards</w:t>
      </w:r>
      <w:r>
        <w:t>—see section 887 (2) (d).</w:t>
      </w:r>
    </w:p>
    <w:p w14:paraId="04AE34AA" w14:textId="77777777" w:rsidR="00FD297F" w:rsidRDefault="00FD297F" w:rsidP="00FD297F">
      <w:pPr>
        <w:pStyle w:val="aDef"/>
        <w:keepNext/>
      </w:pPr>
      <w:r w:rsidRPr="00D72DD6">
        <w:rPr>
          <w:rStyle w:val="charBoldItals"/>
        </w:rPr>
        <w:t>owner</w:t>
      </w:r>
      <w:r>
        <w:t>, of a thing—</w:t>
      </w:r>
    </w:p>
    <w:p w14:paraId="2A2723AB" w14:textId="77777777" w:rsidR="00FD297F" w:rsidRDefault="00FD297F" w:rsidP="00FD297F">
      <w:pPr>
        <w:pStyle w:val="aDefpara"/>
        <w:keepNext/>
      </w:pPr>
      <w:r>
        <w:tab/>
        <w:t>(a)</w:t>
      </w:r>
      <w:r>
        <w:tab/>
        <w:t>for part 7.9 (Seizing property)—see section 279; and</w:t>
      </w:r>
    </w:p>
    <w:p w14:paraId="3A901CA8" w14:textId="77777777" w:rsidR="00FD297F" w:rsidRDefault="00FD297F" w:rsidP="00FD297F">
      <w:pPr>
        <w:pStyle w:val="aDefpara"/>
      </w:pPr>
      <w:r>
        <w:tab/>
        <w:t>(b)</w:t>
      </w:r>
      <w:r>
        <w:tab/>
        <w:t>for division 16.3.6 (Seizing dangerous things)—see section 620.</w:t>
      </w:r>
    </w:p>
    <w:p w14:paraId="45A82216" w14:textId="77777777" w:rsidR="00FD297F" w:rsidRDefault="00FD297F" w:rsidP="00FD297F">
      <w:pPr>
        <w:pStyle w:val="aDef"/>
        <w:numPr>
          <w:ilvl w:val="5"/>
          <w:numId w:val="0"/>
        </w:numPr>
        <w:ind w:left="1100"/>
      </w:pPr>
      <w:r w:rsidRPr="009E15CA">
        <w:rPr>
          <w:rStyle w:val="charBoldItals"/>
        </w:rPr>
        <w:lastRenderedPageBreak/>
        <w:t>parent</w:t>
      </w:r>
      <w:r>
        <w:t>—see section 16 (2).</w:t>
      </w:r>
    </w:p>
    <w:p w14:paraId="5E3083A7" w14:textId="77777777" w:rsidR="00FD297F" w:rsidRPr="00552242" w:rsidRDefault="00FD297F" w:rsidP="00FD297F">
      <w:pPr>
        <w:pStyle w:val="aDef"/>
      </w:pPr>
      <w:r w:rsidRPr="001F78F4">
        <w:rPr>
          <w:rStyle w:val="charBoldItals"/>
        </w:rPr>
        <w:t>parental responsibility</w:t>
      </w:r>
      <w:r w:rsidRPr="00552242">
        <w:t>—see section 15.</w:t>
      </w:r>
    </w:p>
    <w:p w14:paraId="06377975" w14:textId="77777777" w:rsidR="00FD297F" w:rsidRDefault="00FD297F" w:rsidP="00FD297F">
      <w:pPr>
        <w:pStyle w:val="aDef"/>
      </w:pPr>
      <w:r w:rsidRPr="00D72DD6">
        <w:rPr>
          <w:rStyle w:val="charBoldItals"/>
        </w:rPr>
        <w:t>parental responsibility provision</w:t>
      </w:r>
      <w:r>
        <w:t>, for the care and protection chapters—see section 474.</w:t>
      </w:r>
    </w:p>
    <w:p w14:paraId="193B448A" w14:textId="77777777" w:rsidR="00FD297F" w:rsidRDefault="00FD297F" w:rsidP="00FD297F">
      <w:pPr>
        <w:pStyle w:val="aDef"/>
      </w:pPr>
      <w:r w:rsidRPr="00D72DD6">
        <w:rPr>
          <w:rStyle w:val="charBoldItals"/>
        </w:rPr>
        <w:t>participant</w:t>
      </w:r>
      <w:r>
        <w:t>, for chapter 3 (Family group conferences)—see section </w:t>
      </w:r>
      <w:r>
        <w:rPr>
          <w:lang w:val="en-US"/>
        </w:rPr>
        <w:t>73</w:t>
      </w:r>
      <w:r>
        <w:t>.</w:t>
      </w:r>
    </w:p>
    <w:p w14:paraId="11C11D1B" w14:textId="77777777" w:rsidR="00FD297F" w:rsidRDefault="00FD297F" w:rsidP="00FD297F">
      <w:pPr>
        <w:pStyle w:val="aDef"/>
      </w:pPr>
      <w:r w:rsidRPr="00D72DD6">
        <w:rPr>
          <w:rStyle w:val="charBoldItals"/>
        </w:rPr>
        <w:t>participating state</w:t>
      </w:r>
      <w:r>
        <w:t>—for chapter 17 (Care and protection—interstate transfer of orders and proceedings)—see section 637.</w:t>
      </w:r>
    </w:p>
    <w:p w14:paraId="38864669" w14:textId="77777777" w:rsidR="00FD297F" w:rsidRPr="00552242" w:rsidRDefault="00FD297F" w:rsidP="00FD297F">
      <w:pPr>
        <w:pStyle w:val="aDef"/>
        <w:keepNext/>
      </w:pPr>
      <w:r w:rsidRPr="001F78F4">
        <w:rPr>
          <w:rStyle w:val="charBoldItals"/>
        </w:rPr>
        <w:t>parties—</w:t>
      </w:r>
    </w:p>
    <w:p w14:paraId="12480D6D" w14:textId="77777777" w:rsidR="00FD297F" w:rsidRPr="00552242" w:rsidRDefault="00FD297F" w:rsidP="00FD297F">
      <w:pPr>
        <w:pStyle w:val="aDefpara"/>
      </w:pPr>
      <w:r w:rsidRPr="00552242">
        <w:tab/>
        <w:t>(a)</w:t>
      </w:r>
      <w:r w:rsidRPr="00552242">
        <w:tab/>
        <w:t>for a family group conference, for this Act generally—see section 73; and</w:t>
      </w:r>
    </w:p>
    <w:p w14:paraId="7137DBEC" w14:textId="77777777" w:rsidR="00FD297F" w:rsidRPr="00552242" w:rsidRDefault="00FD297F" w:rsidP="00FD297F">
      <w:pPr>
        <w:pStyle w:val="aDefpara"/>
      </w:pPr>
      <w:r w:rsidRPr="00552242">
        <w:tab/>
        <w:t>(b)</w:t>
      </w:r>
      <w:r w:rsidRPr="00552242">
        <w:tab/>
        <w:t>for an application, for the care and protection chapters—see section 700 (1).</w:t>
      </w:r>
    </w:p>
    <w:p w14:paraId="06FCD7F6" w14:textId="77777777"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14:paraId="2CF5A926" w14:textId="77777777" w:rsidR="00FD297F" w:rsidRPr="000F2674" w:rsidRDefault="00FD297F" w:rsidP="00FD297F">
      <w:pPr>
        <w:pStyle w:val="aDef"/>
        <w:keepNext/>
      </w:pPr>
      <w:r w:rsidRPr="00D72DD6">
        <w:rPr>
          <w:rStyle w:val="charBoldItals"/>
        </w:rPr>
        <w:t>personal items</w:t>
      </w:r>
      <w:r w:rsidRPr="000F2674">
        <w:t>, for a child, young person or young adult—</w:t>
      </w:r>
    </w:p>
    <w:p w14:paraId="6766D3CB" w14:textId="77777777" w:rsidR="00FD297F" w:rsidRPr="000F2674" w:rsidRDefault="00FD297F" w:rsidP="00FD297F">
      <w:pPr>
        <w:pStyle w:val="aDefpara"/>
      </w:pPr>
      <w:r w:rsidRPr="000F2674">
        <w:tab/>
        <w:t>(a)</w:t>
      </w:r>
      <w:r w:rsidRPr="000F2674">
        <w:tab/>
        <w:t>means—</w:t>
      </w:r>
    </w:p>
    <w:p w14:paraId="6ED80D67" w14:textId="77777777" w:rsidR="00FD297F" w:rsidRPr="000F2674" w:rsidRDefault="00FD297F" w:rsidP="00FD297F">
      <w:pPr>
        <w:pStyle w:val="aDefsubpara"/>
      </w:pPr>
      <w:r w:rsidRPr="000F2674">
        <w:tab/>
        <w:t>(i)</w:t>
      </w:r>
      <w:r w:rsidRPr="000F2674">
        <w:tab/>
        <w:t>any of the following items belonging to, or about, the child, young person or young adult:</w:t>
      </w:r>
    </w:p>
    <w:p w14:paraId="71870F84" w14:textId="77777777" w:rsidR="00FD297F" w:rsidRPr="000F2674" w:rsidRDefault="00FD297F" w:rsidP="00FD297F">
      <w:pPr>
        <w:pStyle w:val="Asubsubpara"/>
      </w:pPr>
      <w:r w:rsidRPr="000F2674">
        <w:tab/>
        <w:t>(A)</w:t>
      </w:r>
      <w:r w:rsidRPr="000F2674">
        <w:tab/>
        <w:t xml:space="preserve">a birth certificate; </w:t>
      </w:r>
    </w:p>
    <w:p w14:paraId="656B38C1" w14:textId="77777777" w:rsidR="00FD297F" w:rsidRPr="000F2674" w:rsidRDefault="00FD297F" w:rsidP="00FD297F">
      <w:pPr>
        <w:pStyle w:val="Asubsubpara"/>
      </w:pPr>
      <w:r w:rsidRPr="000F2674">
        <w:tab/>
        <w:t>(B)</w:t>
      </w:r>
      <w:r w:rsidRPr="000F2674">
        <w:tab/>
        <w:t xml:space="preserve">a passport; </w:t>
      </w:r>
    </w:p>
    <w:p w14:paraId="5D6D436A" w14:textId="77777777" w:rsidR="00FD297F" w:rsidRPr="000F2674" w:rsidRDefault="00FD297F" w:rsidP="00FD297F">
      <w:pPr>
        <w:pStyle w:val="Asubsubpara"/>
      </w:pPr>
      <w:r w:rsidRPr="000F2674">
        <w:tab/>
        <w:t>(C)</w:t>
      </w:r>
      <w:r w:rsidRPr="000F2674">
        <w:tab/>
        <w:t>a school report or other report relating to the child’s, young person’s or young adult’s education;</w:t>
      </w:r>
    </w:p>
    <w:p w14:paraId="43C02AA6" w14:textId="77777777" w:rsidR="00FD297F" w:rsidRPr="000F2674" w:rsidRDefault="00FD297F" w:rsidP="00FD297F">
      <w:pPr>
        <w:pStyle w:val="Asubsubpara"/>
      </w:pPr>
      <w:r w:rsidRPr="000F2674">
        <w:tab/>
        <w:t>(D)</w:t>
      </w:r>
      <w:r w:rsidRPr="000F2674">
        <w:tab/>
        <w:t>a medical report;</w:t>
      </w:r>
    </w:p>
    <w:p w14:paraId="3E3106C9" w14:textId="77777777" w:rsidR="00FD297F" w:rsidRPr="000F2674" w:rsidRDefault="00FD297F" w:rsidP="00FD297F">
      <w:pPr>
        <w:pStyle w:val="Asubsubpara"/>
      </w:pPr>
      <w:r w:rsidRPr="000F2674">
        <w:tab/>
        <w:t>(E)</w:t>
      </w:r>
      <w:r w:rsidRPr="000F2674">
        <w:tab/>
        <w:t>a copy of a photograph; and</w:t>
      </w:r>
    </w:p>
    <w:p w14:paraId="79DE16BF" w14:textId="77777777" w:rsidR="00FD297F" w:rsidRPr="000F2674" w:rsidRDefault="00FD297F" w:rsidP="00FD297F">
      <w:pPr>
        <w:pStyle w:val="aDefsubpara"/>
      </w:pPr>
      <w:r w:rsidRPr="000F2674">
        <w:tab/>
        <w:t>(ii)</w:t>
      </w:r>
      <w:r w:rsidRPr="000F2674">
        <w:tab/>
        <w:t>anything else prescribed by regulation; but</w:t>
      </w:r>
    </w:p>
    <w:p w14:paraId="581B9366" w14:textId="77777777" w:rsidR="00FD297F" w:rsidRPr="000F2674" w:rsidRDefault="00FD297F" w:rsidP="00FD297F">
      <w:pPr>
        <w:pStyle w:val="aDefpara"/>
        <w:keepNext/>
      </w:pPr>
      <w:r w:rsidRPr="000F2674">
        <w:lastRenderedPageBreak/>
        <w:tab/>
        <w:t>(b)</w:t>
      </w:r>
      <w:r w:rsidRPr="000F2674">
        <w:tab/>
        <w:t>does not include sensitive information about another person.</w:t>
      </w:r>
    </w:p>
    <w:p w14:paraId="34F28D31" w14:textId="77777777"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581F622C" w14:textId="77777777" w:rsidR="00FD297F" w:rsidRDefault="00FD297F" w:rsidP="00FD297F">
      <w:pPr>
        <w:pStyle w:val="aDef"/>
      </w:pPr>
      <w:r w:rsidRPr="00D72DD6">
        <w:rPr>
          <w:rStyle w:val="charBoldItals"/>
        </w:rPr>
        <w:t>person responsible</w:t>
      </w:r>
      <w:r>
        <w:t>, for a young offender, for part 5.2 (Interstate transfers)—see section 114.</w:t>
      </w:r>
    </w:p>
    <w:p w14:paraId="470615DD" w14:textId="77777777" w:rsidR="00FD297F" w:rsidRDefault="00FD297F" w:rsidP="00FD297F">
      <w:pPr>
        <w:pStyle w:val="aDef"/>
      </w:pPr>
      <w:r w:rsidRPr="00D72DD6">
        <w:rPr>
          <w:rStyle w:val="charBoldItals"/>
        </w:rPr>
        <w:t>place</w:t>
      </w:r>
      <w:r>
        <w:t xml:space="preserve"> includes premises.</w:t>
      </w:r>
    </w:p>
    <w:p w14:paraId="4F819DFE" w14:textId="77777777"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3A9709E4" w14:textId="77777777"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4F6349E4" w14:textId="77777777"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14:paraId="2F169668" w14:textId="77777777" w:rsidR="00FD297F" w:rsidRDefault="00FD297F" w:rsidP="00FD297F">
      <w:pPr>
        <w:pStyle w:val="aDef"/>
        <w:keepNext/>
      </w:pPr>
      <w:r w:rsidRPr="00D72DD6">
        <w:rPr>
          <w:rStyle w:val="charBoldItals"/>
        </w:rPr>
        <w:t>possession</w:t>
      </w:r>
      <w:r>
        <w:rPr>
          <w:bCs/>
          <w:iCs/>
        </w:rPr>
        <w:t>, of a thing, includes the following:</w:t>
      </w:r>
    </w:p>
    <w:p w14:paraId="1094E0D0" w14:textId="77777777" w:rsidR="00FD297F" w:rsidRDefault="00FD297F" w:rsidP="00FD297F">
      <w:pPr>
        <w:pStyle w:val="aDefpara"/>
      </w:pPr>
      <w:r>
        <w:tab/>
        <w:t>(a)</w:t>
      </w:r>
      <w:r>
        <w:tab/>
        <w:t>receiving or obtaining possession of the thing;</w:t>
      </w:r>
    </w:p>
    <w:p w14:paraId="3A81348D" w14:textId="77777777" w:rsidR="00FD297F" w:rsidRDefault="00FD297F" w:rsidP="00FD297F">
      <w:pPr>
        <w:pStyle w:val="aDefpara"/>
      </w:pPr>
      <w:r>
        <w:tab/>
        <w:t>(b)</w:t>
      </w:r>
      <w:r>
        <w:tab/>
        <w:t>having control over the disposition of the thing (whether or not having custody of the thing);</w:t>
      </w:r>
    </w:p>
    <w:p w14:paraId="09C9C66A" w14:textId="77777777" w:rsidR="00FD297F" w:rsidRDefault="00FD297F" w:rsidP="00FD297F">
      <w:pPr>
        <w:pStyle w:val="aDefpara"/>
      </w:pPr>
      <w:r>
        <w:tab/>
        <w:t>(c)</w:t>
      </w:r>
      <w:r>
        <w:tab/>
        <w:t>having joint possession of the thing.</w:t>
      </w:r>
    </w:p>
    <w:p w14:paraId="1CCD8509" w14:textId="77777777" w:rsidR="00FD297F" w:rsidRDefault="00FD297F" w:rsidP="00FD297F">
      <w:pPr>
        <w:pStyle w:val="aDef"/>
      </w:pPr>
      <w:r w:rsidRPr="00D72DD6">
        <w:rPr>
          <w:rStyle w:val="charBoldItals"/>
        </w:rPr>
        <w:t>prenatal report</w:t>
      </w:r>
      <w:r>
        <w:t xml:space="preserve">—see </w:t>
      </w:r>
      <w:r w:rsidRPr="00130EF2">
        <w:t>section 362 (2)</w:t>
      </w:r>
      <w:r>
        <w:t>.</w:t>
      </w:r>
    </w:p>
    <w:p w14:paraId="13756A69" w14:textId="77777777"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A800435" w14:textId="77777777" w:rsidR="00FD297F" w:rsidRDefault="00FD297F" w:rsidP="00FD297F">
      <w:pPr>
        <w:pStyle w:val="aDef"/>
      </w:pPr>
      <w:r w:rsidRPr="00D72DD6">
        <w:rPr>
          <w:rStyle w:val="charBoldItals"/>
        </w:rPr>
        <w:t>privilege</w:t>
      </w:r>
      <w:r>
        <w:t>, for chapter 8 (Criminal matters—discipline at detention places)—see section 289.</w:t>
      </w:r>
    </w:p>
    <w:p w14:paraId="3C2E125C" w14:textId="77777777"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14:paraId="4E833A99" w14:textId="77777777" w:rsidR="00FD297F" w:rsidRDefault="00FD297F" w:rsidP="00FD297F">
      <w:pPr>
        <w:pStyle w:val="aDef"/>
      </w:pPr>
      <w:r w:rsidRPr="00D72DD6">
        <w:rPr>
          <w:rStyle w:val="charBoldItals"/>
        </w:rPr>
        <w:t>produce</w:t>
      </w:r>
      <w:r>
        <w:t>, for part 25.4 (Courts and inve</w:t>
      </w:r>
      <w:r w:rsidR="00917C91">
        <w:t>stigative entities)—see section </w:t>
      </w:r>
      <w:r>
        <w:t>864.</w:t>
      </w:r>
    </w:p>
    <w:p w14:paraId="1B6BDDFF" w14:textId="77777777"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14302E05" w14:textId="77777777" w:rsidR="00FD297F" w:rsidRDefault="00FD297F" w:rsidP="00FD297F">
      <w:pPr>
        <w:pStyle w:val="aDef"/>
        <w:keepNext/>
      </w:pPr>
      <w:r w:rsidRPr="00D72DD6">
        <w:rPr>
          <w:rStyle w:val="charBoldItals"/>
        </w:rPr>
        <w:t>prohibited thing</w:t>
      </w:r>
      <w:r>
        <w:t>—</w:t>
      </w:r>
    </w:p>
    <w:p w14:paraId="17623A01" w14:textId="77777777"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14:paraId="2E57F714" w14:textId="77777777" w:rsidR="00FD297F" w:rsidRDefault="00FD297F" w:rsidP="00FD297F">
      <w:pPr>
        <w:pStyle w:val="aDefpara"/>
      </w:pPr>
      <w:r>
        <w:tab/>
        <w:t>(b)</w:t>
      </w:r>
      <w:r>
        <w:tab/>
        <w:t>for chapter 7 (Criminal matters—search and seizure at detention places)—see section 246.</w:t>
      </w:r>
    </w:p>
    <w:p w14:paraId="7FAE9560" w14:textId="77777777" w:rsidR="00FD297F" w:rsidRDefault="00FD297F" w:rsidP="00FD297F">
      <w:pPr>
        <w:pStyle w:val="aDef"/>
      </w:pPr>
      <w:r w:rsidRPr="00D72DD6">
        <w:rPr>
          <w:rStyle w:val="charBoldItals"/>
        </w:rPr>
        <w:t>proposed controlling person</w:t>
      </w:r>
      <w:r>
        <w:t>, for a childcare service, for chapter 20 (Childcare services)—see section 728.</w:t>
      </w:r>
    </w:p>
    <w:p w14:paraId="67A57F48" w14:textId="77777777"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14:paraId="5310CD4A" w14:textId="77777777" w:rsidR="00FD297F" w:rsidRDefault="00FD297F" w:rsidP="00FD297F">
      <w:pPr>
        <w:pStyle w:val="aDef"/>
      </w:pPr>
      <w:r w:rsidRPr="00D72DD6">
        <w:rPr>
          <w:rStyle w:val="charBoldItals"/>
        </w:rPr>
        <w:t>proprietor</w:t>
      </w:r>
      <w:r>
        <w:t>, of a childcare service, for chapter 20 (Childcare services)—see section 735.</w:t>
      </w:r>
    </w:p>
    <w:p w14:paraId="46A06B72" w14:textId="77777777" w:rsidR="00FD297F" w:rsidRDefault="00FD297F" w:rsidP="00FD297F">
      <w:pPr>
        <w:pStyle w:val="aDef"/>
      </w:pPr>
      <w:r w:rsidRPr="001F78F4">
        <w:rPr>
          <w:rStyle w:val="charBoldItals"/>
        </w:rPr>
        <w:t>protected information—</w:t>
      </w:r>
      <w:r>
        <w:t>see section 844 (1).</w:t>
      </w:r>
    </w:p>
    <w:p w14:paraId="1346CCE8" w14:textId="77777777" w:rsidR="00FD297F" w:rsidRPr="00552242" w:rsidRDefault="00FD297F" w:rsidP="00FD297F">
      <w:pPr>
        <w:pStyle w:val="aDef"/>
      </w:pPr>
      <w:r w:rsidRPr="004573C3">
        <w:rPr>
          <w:rStyle w:val="charBoldItals"/>
        </w:rPr>
        <w:t>protection order</w:t>
      </w:r>
      <w:r w:rsidRPr="004573C3">
        <w:t>—see section 458.</w:t>
      </w:r>
    </w:p>
    <w:p w14:paraId="1E2FA79E" w14:textId="77777777" w:rsidR="00FD297F" w:rsidRDefault="00FD297F" w:rsidP="00FD297F">
      <w:pPr>
        <w:pStyle w:val="aDef"/>
      </w:pPr>
      <w:r w:rsidRPr="00D72DD6">
        <w:rPr>
          <w:rStyle w:val="charBoldItals"/>
        </w:rPr>
        <w:t>provision</w:t>
      </w:r>
      <w:r>
        <w:t>, in a care and protection order, for chapter 14 (Care and protection—care and protection orders)—see section 421.</w:t>
      </w:r>
    </w:p>
    <w:p w14:paraId="253E08E1" w14:textId="77777777" w:rsidR="00FD297F" w:rsidRDefault="00FD297F" w:rsidP="00FD297F">
      <w:pPr>
        <w:pStyle w:val="aDef"/>
      </w:pPr>
      <w:r w:rsidRPr="00D72DD6">
        <w:rPr>
          <w:rStyle w:val="charBoldItals"/>
        </w:rPr>
        <w:t>receiving State</w:t>
      </w:r>
      <w:r>
        <w:t>, for part 5.2 (Interstate transfers)—see section 114.</w:t>
      </w:r>
    </w:p>
    <w:p w14:paraId="57E76738" w14:textId="77777777"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636FB41F" w14:textId="77777777"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14:paraId="4F5DEEDD" w14:textId="77777777" w:rsidR="00FD297F" w:rsidRDefault="00FD297F" w:rsidP="00FD297F">
      <w:pPr>
        <w:pStyle w:val="aDef"/>
      </w:pPr>
      <w:r w:rsidRPr="004573C3">
        <w:rPr>
          <w:rStyle w:val="charBoldItals"/>
        </w:rPr>
        <w:t>relevant Act</w:t>
      </w:r>
      <w:r w:rsidRPr="004573C3">
        <w:t>, for division 14.3.5 (Protection orders)—see section 458.</w:t>
      </w:r>
    </w:p>
    <w:p w14:paraId="61A179D0" w14:textId="77777777"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ACAFF20" w14:textId="77777777"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28AA2AF2" w14:textId="77777777"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233E41DC" w14:textId="77777777"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14:paraId="26715463" w14:textId="77777777"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14:paraId="64BF2E08" w14:textId="77777777" w:rsidR="00FD297F" w:rsidRDefault="00FD297F" w:rsidP="00FD297F">
      <w:pPr>
        <w:pStyle w:val="aDef"/>
      </w:pPr>
      <w:r w:rsidRPr="00D72DD6">
        <w:rPr>
          <w:rStyle w:val="charBoldItals"/>
        </w:rPr>
        <w:t>requirement notice</w:t>
      </w:r>
      <w:r>
        <w:t>, for part 2.4 (Suitable entities for purposes under Act)—see section 68.</w:t>
      </w:r>
    </w:p>
    <w:p w14:paraId="1555E178" w14:textId="77777777" w:rsidR="00FD297F" w:rsidRDefault="00FD297F" w:rsidP="00FD297F">
      <w:pPr>
        <w:pStyle w:val="aDef"/>
      </w:pPr>
      <w:r w:rsidRPr="00D72DD6">
        <w:rPr>
          <w:rStyle w:val="charBoldItals"/>
        </w:rPr>
        <w:t>researcher</w:t>
      </w:r>
      <w:r>
        <w:t>, for a research project, for chapter 22 (Research involving children and young people)—see section 805.</w:t>
      </w:r>
    </w:p>
    <w:p w14:paraId="1AB7760A" w14:textId="77777777"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14:paraId="0B380F04" w14:textId="77777777" w:rsidR="00FD297F" w:rsidRDefault="00FD297F" w:rsidP="00FD297F">
      <w:pPr>
        <w:pStyle w:val="aDef"/>
      </w:pPr>
      <w:r w:rsidRPr="00D72DD6">
        <w:rPr>
          <w:rStyle w:val="charBoldItals"/>
        </w:rPr>
        <w:t>research standards</w:t>
      </w:r>
      <w:r>
        <w:t>—see section 887 (2) (i).</w:t>
      </w:r>
    </w:p>
    <w:p w14:paraId="00A4B478" w14:textId="77777777"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14:paraId="49AC12EB" w14:textId="77777777" w:rsidR="00FD297F" w:rsidRPr="0039267F" w:rsidRDefault="00FD297F" w:rsidP="00FD297F">
      <w:pPr>
        <w:pStyle w:val="aDef"/>
      </w:pPr>
      <w:r w:rsidRPr="0039267F">
        <w:rPr>
          <w:rStyle w:val="charBoldItals"/>
        </w:rPr>
        <w:t>residential care service</w:t>
      </w:r>
      <w:r w:rsidRPr="0039267F">
        <w:t>—see section 520 (2).</w:t>
      </w:r>
    </w:p>
    <w:p w14:paraId="695EAB78" w14:textId="77777777" w:rsidR="00FD297F" w:rsidRPr="009F3944" w:rsidRDefault="00FD297F" w:rsidP="00FD297F">
      <w:pPr>
        <w:pStyle w:val="aDef"/>
      </w:pPr>
      <w:r w:rsidRPr="009F3944">
        <w:rPr>
          <w:rStyle w:val="charBoldItals"/>
        </w:rPr>
        <w:t>responsible person</w:t>
      </w:r>
      <w:r w:rsidRPr="009F3944">
        <w:t>—</w:t>
      </w:r>
    </w:p>
    <w:p w14:paraId="6FE507B0" w14:textId="77777777"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14:paraId="4064D6C2" w14:textId="77777777" w:rsidR="00FD297F" w:rsidRPr="009F3944" w:rsidRDefault="00FD297F" w:rsidP="00FD297F">
      <w:pPr>
        <w:pStyle w:val="aDefpara"/>
      </w:pPr>
      <w:r w:rsidRPr="009F3944">
        <w:tab/>
        <w:t>(b)</w:t>
      </w:r>
      <w:r w:rsidRPr="009F3944">
        <w:tab/>
        <w:t>for a childcare service, for chapter 20 (Childcare services)—see section 738.</w:t>
      </w:r>
    </w:p>
    <w:p w14:paraId="778FB900" w14:textId="77777777" w:rsidR="00FD297F" w:rsidRDefault="00FD297F" w:rsidP="00FD297F">
      <w:pPr>
        <w:pStyle w:val="aDef"/>
      </w:pPr>
      <w:r w:rsidRPr="00D72DD6">
        <w:rPr>
          <w:rStyle w:val="charBoldItals"/>
        </w:rPr>
        <w:t>review</w:t>
      </w:r>
      <w:r>
        <w:t>, for chapter 8 (Criminal matters—discipline at detention places)—see section 286.</w:t>
      </w:r>
    </w:p>
    <w:p w14:paraId="5FB91DC0" w14:textId="77777777" w:rsidR="00FD297F" w:rsidRDefault="00FD297F" w:rsidP="00FD297F">
      <w:pPr>
        <w:pStyle w:val="aDef"/>
      </w:pPr>
      <w:r w:rsidRPr="00D72DD6">
        <w:rPr>
          <w:rStyle w:val="charBoldItals"/>
        </w:rPr>
        <w:t>reviewable care and protection order</w:t>
      </w:r>
      <w:r>
        <w:t>, for chapter 14 (Care and protection—care and protection orders)—see section 493.</w:t>
      </w:r>
    </w:p>
    <w:p w14:paraId="5BB72631" w14:textId="77777777"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1C40FEAB" w14:textId="77777777" w:rsidR="00FD297F" w:rsidRPr="00D72DD6" w:rsidRDefault="00FD297F" w:rsidP="00FD297F">
      <w:pPr>
        <w:pStyle w:val="aDef"/>
        <w:keepNext/>
      </w:pPr>
      <w:r w:rsidRPr="00D72DD6">
        <w:rPr>
          <w:rStyle w:val="charBoldItals"/>
        </w:rPr>
        <w:t>review officer—</w:t>
      </w:r>
    </w:p>
    <w:p w14:paraId="0476A9EF" w14:textId="77777777" w:rsidR="00FD297F" w:rsidRDefault="00FD297F" w:rsidP="00FD297F">
      <w:pPr>
        <w:pStyle w:val="aDefpara"/>
        <w:keepNext/>
      </w:pPr>
      <w:r>
        <w:tab/>
        <w:t>(a)</w:t>
      </w:r>
      <w:r>
        <w:tab/>
        <w:t>for division 8.4.2 (Internal review)—see section 303; and</w:t>
      </w:r>
    </w:p>
    <w:p w14:paraId="5761F80F" w14:textId="77777777" w:rsidR="00FD297F" w:rsidRDefault="00FD297F" w:rsidP="00FD297F">
      <w:pPr>
        <w:pStyle w:val="aDefpara"/>
      </w:pPr>
      <w:r>
        <w:tab/>
        <w:t>(b)</w:t>
      </w:r>
      <w:r>
        <w:tab/>
        <w:t>for chapter 9 (Criminal matters—conduct of disciplinary reviews)—see section 322.</w:t>
      </w:r>
    </w:p>
    <w:p w14:paraId="6476472A" w14:textId="77777777" w:rsidR="00FD297F" w:rsidRDefault="00FD297F" w:rsidP="00FD297F">
      <w:pPr>
        <w:pStyle w:val="aDef"/>
      </w:pPr>
      <w:r w:rsidRPr="00D72DD6">
        <w:rPr>
          <w:rStyle w:val="charBoldItals"/>
        </w:rPr>
        <w:t>risk assessment</w:t>
      </w:r>
      <w:r>
        <w:t>, for chapter 16 (Care and protection—therapeutic protection of children and young people)—see section 534.</w:t>
      </w:r>
    </w:p>
    <w:p w14:paraId="28950FCB" w14:textId="77777777" w:rsidR="00FD297F" w:rsidRPr="00D72DD6" w:rsidRDefault="00FD297F" w:rsidP="00FD297F">
      <w:pPr>
        <w:pStyle w:val="aDef"/>
        <w:jc w:val="left"/>
      </w:pPr>
      <w:r w:rsidRPr="00D72DD6">
        <w:rPr>
          <w:rStyle w:val="charBoldItals"/>
        </w:rPr>
        <w:t>safe custody warrant</w:t>
      </w:r>
      <w:r>
        <w:t>—see section 684.</w:t>
      </w:r>
    </w:p>
    <w:p w14:paraId="798BAA0C" w14:textId="77777777" w:rsidR="00FD297F" w:rsidRDefault="00FD297F" w:rsidP="00FD297F">
      <w:pPr>
        <w:pStyle w:val="aDef"/>
      </w:pPr>
      <w:r w:rsidRPr="00D72DD6">
        <w:rPr>
          <w:rStyle w:val="charBoldItals"/>
        </w:rPr>
        <w:t>safe room segregation direction</w:t>
      </w:r>
      <w:r>
        <w:t>, for division 6.6.3 (Segregation)—see section 204.</w:t>
      </w:r>
    </w:p>
    <w:p w14:paraId="7E077D40" w14:textId="77777777"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14:paraId="005CF9DD" w14:textId="77777777" w:rsidR="00FD297F" w:rsidRDefault="00FD297F" w:rsidP="00FD297F">
      <w:pPr>
        <w:pStyle w:val="aDef"/>
        <w:keepNext/>
        <w:jc w:val="left"/>
      </w:pPr>
      <w:r w:rsidRPr="00D72DD6">
        <w:rPr>
          <w:rStyle w:val="charBoldItals"/>
        </w:rPr>
        <w:t>scanning search</w:t>
      </w:r>
      <w:r w:rsidRPr="00D72DD6">
        <w:rPr>
          <w:rStyle w:val="charItals"/>
        </w:rPr>
        <w:t>—</w:t>
      </w:r>
    </w:p>
    <w:p w14:paraId="09EA3F46" w14:textId="77777777" w:rsidR="00FD297F" w:rsidRDefault="00FD297F" w:rsidP="00FD297F">
      <w:pPr>
        <w:pStyle w:val="aDefpara"/>
      </w:pPr>
      <w:r>
        <w:tab/>
        <w:t>(a)</w:t>
      </w:r>
      <w:r>
        <w:tab/>
        <w:t>for chapter 7 (Criminal matters—search and seizure at detention places)—see section 246; and</w:t>
      </w:r>
    </w:p>
    <w:p w14:paraId="7A8A0571" w14:textId="77777777" w:rsidR="00FD297F" w:rsidRDefault="00FD297F" w:rsidP="00FD297F">
      <w:pPr>
        <w:pStyle w:val="aDefpara"/>
      </w:pPr>
      <w:r>
        <w:tab/>
        <w:t>(b)</w:t>
      </w:r>
      <w:r>
        <w:tab/>
        <w:t>for part 16.3 (Children and young people in therapeutic protection)—see section 585.</w:t>
      </w:r>
    </w:p>
    <w:p w14:paraId="1BFFC44B" w14:textId="77777777" w:rsidR="00FD297F" w:rsidRDefault="00FD297F" w:rsidP="00FD297F">
      <w:pPr>
        <w:pStyle w:val="aDef"/>
        <w:keepNext/>
      </w:pPr>
      <w:r w:rsidRPr="00D72DD6">
        <w:rPr>
          <w:rStyle w:val="charBoldItals"/>
        </w:rPr>
        <w:t>school</w:t>
      </w:r>
      <w:r>
        <w:t xml:space="preserve"> means—</w:t>
      </w:r>
    </w:p>
    <w:p w14:paraId="3E1A2C5D" w14:textId="02F5CF2E" w:rsidR="00FD297F" w:rsidRDefault="00FD297F" w:rsidP="00FD297F">
      <w:pPr>
        <w:pStyle w:val="aDefpara"/>
      </w:pPr>
      <w:r>
        <w:tab/>
        <w:t>(a)</w:t>
      </w:r>
      <w:r>
        <w:tab/>
        <w:t xml:space="preserve">a government or non-government school under the </w:t>
      </w:r>
      <w:hyperlink r:id="rId458" w:tooltip="A2004-17" w:history="1">
        <w:r w:rsidRPr="0069554E">
          <w:rPr>
            <w:rStyle w:val="charCitHyperlinkItal"/>
          </w:rPr>
          <w:t>Education Act 2004</w:t>
        </w:r>
      </w:hyperlink>
      <w:r>
        <w:t>; or</w:t>
      </w:r>
    </w:p>
    <w:p w14:paraId="0D24D1B1" w14:textId="77777777" w:rsidR="00FD297F" w:rsidRDefault="00FD297F" w:rsidP="00FD297F">
      <w:pPr>
        <w:pStyle w:val="aDefpara"/>
      </w:pPr>
      <w:r>
        <w:tab/>
        <w:t>(b)</w:t>
      </w:r>
      <w:r>
        <w:tab/>
        <w:t>an educational institution conducted by the Canberra Institute of Technology.</w:t>
      </w:r>
    </w:p>
    <w:p w14:paraId="588D27F9" w14:textId="2B19BED3" w:rsidR="00FD297F" w:rsidRPr="00A05907" w:rsidRDefault="00FD297F" w:rsidP="00FD297F">
      <w:pPr>
        <w:pStyle w:val="aDef"/>
      </w:pPr>
      <w:r w:rsidRPr="00A05907">
        <w:rPr>
          <w:rStyle w:val="charBoldItals"/>
        </w:rPr>
        <w:t>secure mental health facility</w:t>
      </w:r>
      <w:r w:rsidRPr="00A05907">
        <w:t xml:space="preserve">—see the </w:t>
      </w:r>
      <w:hyperlink r:id="rId459" w:tooltip="A2016-31" w:history="1">
        <w:r w:rsidRPr="00195BC3">
          <w:rPr>
            <w:rStyle w:val="charCitHyperlinkItal"/>
          </w:rPr>
          <w:t>Mental Health (Secure Facilities) Act 2016</w:t>
        </w:r>
      </w:hyperlink>
      <w:r w:rsidRPr="00A05907">
        <w:t>, section 7.</w:t>
      </w:r>
    </w:p>
    <w:p w14:paraId="3A436FE5" w14:textId="77777777"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14:paraId="4828885F" w14:textId="77777777" w:rsidR="00FD297F" w:rsidRDefault="00FD297F" w:rsidP="00FD297F">
      <w:pPr>
        <w:pStyle w:val="aDef"/>
      </w:pPr>
      <w:r w:rsidRPr="00D72DD6">
        <w:rPr>
          <w:rStyle w:val="charBoldItals"/>
        </w:rPr>
        <w:t>segregation</w:t>
      </w:r>
      <w:r>
        <w:t xml:space="preserve">, for division 6.6.3 (Segregation)—see </w:t>
      </w:r>
      <w:r>
        <w:rPr>
          <w:bCs/>
          <w:iCs/>
        </w:rPr>
        <w:t>section 204.</w:t>
      </w:r>
    </w:p>
    <w:p w14:paraId="560478BB" w14:textId="77777777" w:rsidR="00FD297F" w:rsidRDefault="00FD297F" w:rsidP="00FD297F">
      <w:pPr>
        <w:pStyle w:val="aDef"/>
        <w:keepNext/>
      </w:pPr>
      <w:r w:rsidRPr="00D72DD6">
        <w:rPr>
          <w:rStyle w:val="charBoldItals"/>
        </w:rPr>
        <w:lastRenderedPageBreak/>
        <w:t>segregation direction</w:t>
      </w:r>
      <w:r>
        <w:t>—</w:t>
      </w:r>
    </w:p>
    <w:p w14:paraId="04987E12" w14:textId="77777777" w:rsidR="00FD297F" w:rsidRDefault="00FD297F" w:rsidP="00FD297F">
      <w:pPr>
        <w:pStyle w:val="aDefpara"/>
        <w:keepNext/>
      </w:pPr>
      <w:r>
        <w:tab/>
        <w:t>(a)</w:t>
      </w:r>
      <w:r>
        <w:tab/>
        <w:t>for division 6.6.3 (Segregation)—see section 204; but</w:t>
      </w:r>
    </w:p>
    <w:p w14:paraId="69292DBC" w14:textId="77777777" w:rsidR="00FD297F" w:rsidRDefault="00FD297F" w:rsidP="00FD297F">
      <w:pPr>
        <w:pStyle w:val="aDefpara"/>
      </w:pPr>
      <w:r>
        <w:tab/>
        <w:t>(b)</w:t>
      </w:r>
      <w:r>
        <w:tab/>
        <w:t>for subdivision 6.6.3.4 (Review of certain segregation directions)—see section 216.</w:t>
      </w:r>
    </w:p>
    <w:p w14:paraId="6BCC8426" w14:textId="77777777" w:rsidR="00FD297F" w:rsidRDefault="00FD297F" w:rsidP="00FD297F">
      <w:pPr>
        <w:pStyle w:val="aDef"/>
        <w:keepNext/>
      </w:pPr>
      <w:r w:rsidRPr="00D72DD6">
        <w:rPr>
          <w:rStyle w:val="charBoldItals"/>
        </w:rPr>
        <w:t>sending State</w:t>
      </w:r>
      <w:r>
        <w:t>—</w:t>
      </w:r>
    </w:p>
    <w:p w14:paraId="1FF69381" w14:textId="77777777" w:rsidR="00FD297F" w:rsidRDefault="00FD297F" w:rsidP="00FD297F">
      <w:pPr>
        <w:pStyle w:val="aDefpara"/>
        <w:keepNext/>
      </w:pPr>
      <w:r>
        <w:tab/>
        <w:t>(a)</w:t>
      </w:r>
      <w:r>
        <w:tab/>
        <w:t>for part 5.2 (Interstate transfers)—see section 114; and</w:t>
      </w:r>
    </w:p>
    <w:p w14:paraId="51856C57" w14:textId="77777777" w:rsidR="00FD297F" w:rsidRDefault="00FD297F" w:rsidP="00FD297F">
      <w:pPr>
        <w:pStyle w:val="aDefpara"/>
      </w:pPr>
      <w:r>
        <w:tab/>
        <w:t>(b)</w:t>
      </w:r>
      <w:r>
        <w:tab/>
        <w:t>for chapter 17 (Care and protection—interstate transfer of orders and proceedings)—see section 637.</w:t>
      </w:r>
    </w:p>
    <w:p w14:paraId="069A3374" w14:textId="77777777" w:rsidR="00FD297F" w:rsidRPr="00D72DD6" w:rsidRDefault="00FD297F" w:rsidP="00FD297F">
      <w:pPr>
        <w:pStyle w:val="aDef"/>
      </w:pPr>
      <w:r w:rsidRPr="00D72DD6">
        <w:rPr>
          <w:rStyle w:val="charBoldItals"/>
        </w:rPr>
        <w:t>sensitive information</w:t>
      </w:r>
      <w:r>
        <w:t>—see section 845.</w:t>
      </w:r>
    </w:p>
    <w:p w14:paraId="64B4A78E" w14:textId="77777777"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14:paraId="018CD831" w14:textId="77777777"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134E8EF8" w14:textId="77777777" w:rsidR="00FD297F" w:rsidRPr="00552242" w:rsidRDefault="00FD297F" w:rsidP="00FD297F">
      <w:pPr>
        <w:pStyle w:val="aDef"/>
      </w:pPr>
      <w:r w:rsidRPr="001F78F4">
        <w:rPr>
          <w:rStyle w:val="charBoldItals"/>
        </w:rPr>
        <w:t>significant harm</w:t>
      </w:r>
      <w:r w:rsidRPr="00552242">
        <w:t>, for the care and protection chapters—see section 341 (2).</w:t>
      </w:r>
    </w:p>
    <w:p w14:paraId="47CF784A" w14:textId="77777777" w:rsidR="00FD297F" w:rsidRDefault="00FD297F" w:rsidP="00FD297F">
      <w:pPr>
        <w:pStyle w:val="aDef"/>
      </w:pPr>
      <w:r w:rsidRPr="00D72DD6">
        <w:rPr>
          <w:rStyle w:val="charBoldItals"/>
        </w:rPr>
        <w:t>significant person</w:t>
      </w:r>
      <w:r>
        <w:t>, for a child or young person—see section 14.</w:t>
      </w:r>
    </w:p>
    <w:p w14:paraId="7D469D10" w14:textId="77777777" w:rsidR="00FD297F" w:rsidRDefault="00FD297F" w:rsidP="00FD297F">
      <w:pPr>
        <w:pStyle w:val="aDef"/>
      </w:pPr>
      <w:r w:rsidRPr="00D72DD6">
        <w:rPr>
          <w:rStyle w:val="charBoldItals"/>
        </w:rPr>
        <w:t>specific issues provision</w:t>
      </w:r>
      <w:r>
        <w:t>—see section 492.</w:t>
      </w:r>
    </w:p>
    <w:p w14:paraId="19045FCF" w14:textId="77777777" w:rsidR="00FD297F" w:rsidRPr="0039267F" w:rsidRDefault="00FD297F" w:rsidP="00FD297F">
      <w:pPr>
        <w:pStyle w:val="aDef"/>
        <w:keepNext/>
      </w:pPr>
      <w:r w:rsidRPr="0039267F">
        <w:rPr>
          <w:rStyle w:val="charBoldItals"/>
        </w:rPr>
        <w:t>specific parental authority</w:t>
      </w:r>
      <w:r w:rsidRPr="0039267F">
        <w:t>—</w:t>
      </w:r>
    </w:p>
    <w:p w14:paraId="57DC3861" w14:textId="77777777" w:rsidR="00FD297F" w:rsidRPr="0039267F" w:rsidRDefault="00FD297F" w:rsidP="00FD297F">
      <w:pPr>
        <w:pStyle w:val="aDefpara"/>
      </w:pPr>
      <w:r w:rsidRPr="0039267F">
        <w:tab/>
        <w:t>(a)</w:t>
      </w:r>
      <w:r w:rsidRPr="0039267F">
        <w:tab/>
        <w:t>for a kinship carer—see section 516 (2); or</w:t>
      </w:r>
    </w:p>
    <w:p w14:paraId="366BB336" w14:textId="77777777" w:rsidR="00FD297F" w:rsidRPr="0039267F" w:rsidRDefault="00FD297F" w:rsidP="00FD297F">
      <w:pPr>
        <w:pStyle w:val="aDefpara"/>
      </w:pPr>
      <w:r w:rsidRPr="0039267F">
        <w:tab/>
        <w:t>(b)</w:t>
      </w:r>
      <w:r w:rsidRPr="0039267F">
        <w:tab/>
        <w:t>for a foster carer—see section 518 (2).</w:t>
      </w:r>
    </w:p>
    <w:p w14:paraId="5CC6ED84" w14:textId="77777777" w:rsidR="00FD297F" w:rsidRDefault="00FD297F" w:rsidP="00FD297F">
      <w:pPr>
        <w:pStyle w:val="aDef"/>
      </w:pPr>
      <w:r w:rsidRPr="00D72DD6">
        <w:rPr>
          <w:rStyle w:val="charBoldItals"/>
        </w:rPr>
        <w:t>stability proposal</w:t>
      </w:r>
      <w:r>
        <w:t>, for a child or young person—see section 456.</w:t>
      </w:r>
    </w:p>
    <w:p w14:paraId="5692C50E" w14:textId="77777777" w:rsidR="00FD297F" w:rsidRDefault="00FD297F" w:rsidP="00FD297F">
      <w:pPr>
        <w:pStyle w:val="aDef"/>
        <w:keepNext/>
      </w:pPr>
      <w:r w:rsidRPr="00D72DD6">
        <w:rPr>
          <w:rStyle w:val="charBoldItals"/>
        </w:rPr>
        <w:t>State</w:t>
      </w:r>
      <w:r>
        <w:t>—</w:t>
      </w:r>
    </w:p>
    <w:p w14:paraId="579E9DB3" w14:textId="77777777" w:rsidR="00FD297F" w:rsidRDefault="00FD297F" w:rsidP="00FD297F">
      <w:pPr>
        <w:pStyle w:val="aDefpara"/>
        <w:keepNext/>
      </w:pPr>
      <w:r>
        <w:tab/>
        <w:t>(a)</w:t>
      </w:r>
      <w:r>
        <w:tab/>
        <w:t>for chapter 17 (Care and protection—interstate transfer of orders and proceedings)—see section 637; and</w:t>
      </w:r>
    </w:p>
    <w:p w14:paraId="7B14C047" w14:textId="77777777" w:rsidR="00FD297F" w:rsidRDefault="00FD297F" w:rsidP="00FD297F">
      <w:pPr>
        <w:pStyle w:val="aDefpara"/>
      </w:pPr>
      <w:r>
        <w:tab/>
        <w:t>(b)</w:t>
      </w:r>
      <w:r>
        <w:tab/>
        <w:t>for chapter 25 (Information secre</w:t>
      </w:r>
      <w:r w:rsidR="003A5501">
        <w:t>cy and sharing) see section 842 </w:t>
      </w:r>
      <w:r>
        <w:t>(2).</w:t>
      </w:r>
    </w:p>
    <w:p w14:paraId="66216558" w14:textId="77777777"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14:paraId="2A39BD0F" w14:textId="77777777" w:rsidR="00FD297F" w:rsidRPr="00D72DD6" w:rsidRDefault="00FD297F" w:rsidP="00FD297F">
      <w:pPr>
        <w:pStyle w:val="aDef"/>
        <w:keepNext/>
      </w:pPr>
      <w:r w:rsidRPr="00D72DD6">
        <w:rPr>
          <w:rStyle w:val="charBoldItals"/>
        </w:rPr>
        <w:t>strip search</w:t>
      </w:r>
      <w:r>
        <w:t>—</w:t>
      </w:r>
    </w:p>
    <w:p w14:paraId="0416A4FF" w14:textId="77777777" w:rsidR="00FD297F" w:rsidRDefault="00FD297F" w:rsidP="00FD297F">
      <w:pPr>
        <w:pStyle w:val="aDefpara"/>
      </w:pPr>
      <w:r>
        <w:tab/>
        <w:t>(a)</w:t>
      </w:r>
      <w:r>
        <w:tab/>
        <w:t>for chapter 7 (Criminal matters—search and seizure at detention places)—see section 246; and</w:t>
      </w:r>
    </w:p>
    <w:p w14:paraId="73C4751E" w14:textId="77777777" w:rsidR="00FD297F" w:rsidRDefault="00FD297F" w:rsidP="00FD297F">
      <w:pPr>
        <w:pStyle w:val="aDefpara"/>
      </w:pPr>
      <w:r>
        <w:tab/>
        <w:t>(b)</w:t>
      </w:r>
      <w:r>
        <w:tab/>
        <w:t>for part 16.3 (Children and young people in therapeutic protection)—see section 589.</w:t>
      </w:r>
    </w:p>
    <w:p w14:paraId="52CDFFBA" w14:textId="77777777" w:rsidR="00FD297F" w:rsidRDefault="00FD297F" w:rsidP="00FD297F">
      <w:pPr>
        <w:pStyle w:val="aDef"/>
      </w:pPr>
      <w:r w:rsidRPr="00D72DD6">
        <w:rPr>
          <w:rStyle w:val="charBoldItals"/>
        </w:rPr>
        <w:t>suitability information</w:t>
      </w:r>
      <w:r>
        <w:t>—see section 65.</w:t>
      </w:r>
    </w:p>
    <w:p w14:paraId="43D857EA" w14:textId="77777777" w:rsidR="00FD297F" w:rsidRDefault="00FD297F" w:rsidP="00FD297F">
      <w:pPr>
        <w:pStyle w:val="aDef"/>
      </w:pPr>
      <w:r w:rsidRPr="00D72DD6">
        <w:rPr>
          <w:rStyle w:val="charBoldItals"/>
        </w:rPr>
        <w:t>suitability information notice</w:t>
      </w:r>
      <w:r>
        <w:t>, for part 2.4 (Suitable entities for purposes under Act)—see section 66 (2).</w:t>
      </w:r>
    </w:p>
    <w:p w14:paraId="5DB18193" w14:textId="77777777" w:rsidR="00FD297F" w:rsidRDefault="00FD297F" w:rsidP="00FD297F">
      <w:pPr>
        <w:pStyle w:val="aDef"/>
      </w:pPr>
      <w:r w:rsidRPr="00D72DD6">
        <w:rPr>
          <w:rStyle w:val="charBoldItals"/>
        </w:rPr>
        <w:t>suitable entities register</w:t>
      </w:r>
      <w:r>
        <w:t>, for part 2.4 (Suitable entities for purposes under the Act)—see section 72.</w:t>
      </w:r>
    </w:p>
    <w:p w14:paraId="7DC4CEDF" w14:textId="77777777" w:rsidR="00FD297F" w:rsidRPr="00552242" w:rsidRDefault="00FD297F" w:rsidP="00FD297F">
      <w:pPr>
        <w:pStyle w:val="aDef"/>
      </w:pPr>
      <w:r w:rsidRPr="001F78F4">
        <w:rPr>
          <w:rStyle w:val="charBoldItals"/>
        </w:rPr>
        <w:t>suitable entity</w:t>
      </w:r>
      <w:r w:rsidRPr="00552242">
        <w:t>, for a stated purpose—see section 61.</w:t>
      </w:r>
    </w:p>
    <w:p w14:paraId="0241457D" w14:textId="77777777" w:rsidR="00FD297F" w:rsidRDefault="00FD297F" w:rsidP="00FD297F">
      <w:pPr>
        <w:pStyle w:val="aDef"/>
      </w:pPr>
      <w:r w:rsidRPr="00D72DD6">
        <w:rPr>
          <w:rStyle w:val="charBoldItals"/>
        </w:rPr>
        <w:t>supervision provision</w:t>
      </w:r>
      <w:r>
        <w:t>, for the care and protection chapters—see section 489.</w:t>
      </w:r>
    </w:p>
    <w:p w14:paraId="1D138548" w14:textId="77777777" w:rsidR="00FD297F" w:rsidRDefault="00FD297F" w:rsidP="00FD297F">
      <w:pPr>
        <w:pStyle w:val="aDef"/>
        <w:keepNext/>
      </w:pPr>
      <w:r w:rsidRPr="00D72DD6">
        <w:rPr>
          <w:rStyle w:val="charBoldItals"/>
        </w:rPr>
        <w:t>support person</w:t>
      </w:r>
      <w:r>
        <w:t>, of an accused detainee—</w:t>
      </w:r>
    </w:p>
    <w:p w14:paraId="10ECEFD5" w14:textId="77777777" w:rsidR="00FD297F" w:rsidRDefault="00FD297F" w:rsidP="00FD297F">
      <w:pPr>
        <w:pStyle w:val="aDefpara"/>
      </w:pPr>
      <w:r>
        <w:tab/>
        <w:t>(a)</w:t>
      </w:r>
      <w:r>
        <w:tab/>
        <w:t>for chapter 8 (Criminal matters—discipline at detention places)—see section 286; and</w:t>
      </w:r>
    </w:p>
    <w:p w14:paraId="6CB96C3C" w14:textId="77777777" w:rsidR="00FD297F" w:rsidRDefault="00FD297F" w:rsidP="00FD297F">
      <w:pPr>
        <w:pStyle w:val="aDefpara"/>
      </w:pPr>
      <w:r>
        <w:tab/>
        <w:t>(b)</w:t>
      </w:r>
      <w:r>
        <w:tab/>
        <w:t>for chapter 9 (Criminal matters—conduct of disciplinary reviews)—see section 286.</w:t>
      </w:r>
    </w:p>
    <w:p w14:paraId="207A19EF" w14:textId="77777777"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07419B1A" w14:textId="77777777"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14:paraId="7AE7ED8A" w14:textId="77777777" w:rsidR="00FD297F" w:rsidRDefault="00FD297F" w:rsidP="00FD297F">
      <w:pPr>
        <w:pStyle w:val="aDef"/>
      </w:pPr>
      <w:r w:rsidRPr="00D72DD6">
        <w:rPr>
          <w:rStyle w:val="charBoldItals"/>
        </w:rPr>
        <w:t>therapeutic protection history</w:t>
      </w:r>
      <w:r>
        <w:t>—see section 537.</w:t>
      </w:r>
    </w:p>
    <w:p w14:paraId="2E90B0B5" w14:textId="77777777" w:rsidR="00FD297F" w:rsidRDefault="00FD297F" w:rsidP="00FD297F">
      <w:pPr>
        <w:pStyle w:val="aDef"/>
      </w:pPr>
      <w:r w:rsidRPr="00D72DD6">
        <w:rPr>
          <w:rStyle w:val="charBoldItals"/>
        </w:rPr>
        <w:t>therapeutic protection order</w:t>
      </w:r>
      <w:r>
        <w:t>—see section 532.</w:t>
      </w:r>
    </w:p>
    <w:p w14:paraId="7FD7E70B" w14:textId="77777777"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14:paraId="18C7824A" w14:textId="77777777" w:rsidR="00FD297F" w:rsidRDefault="00FD297F" w:rsidP="00FD297F">
      <w:pPr>
        <w:pStyle w:val="aDef"/>
      </w:pPr>
      <w:r w:rsidRPr="00D72DD6">
        <w:rPr>
          <w:rStyle w:val="charBoldItals"/>
        </w:rPr>
        <w:lastRenderedPageBreak/>
        <w:t>therapeutic protection place</w:t>
      </w:r>
      <w:r>
        <w:t>—see section 535.</w:t>
      </w:r>
    </w:p>
    <w:p w14:paraId="38DE1CF0" w14:textId="77777777" w:rsidR="00FD297F" w:rsidRDefault="00FD297F" w:rsidP="00FD297F">
      <w:pPr>
        <w:pStyle w:val="aDef"/>
      </w:pPr>
      <w:r w:rsidRPr="00D72DD6">
        <w:rPr>
          <w:rStyle w:val="charBoldItals"/>
        </w:rPr>
        <w:t>therapeutic protection plan</w:t>
      </w:r>
      <w:r>
        <w:t>—see section 536.</w:t>
      </w:r>
    </w:p>
    <w:p w14:paraId="3C08E4AD" w14:textId="77777777"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14:paraId="3C39913F" w14:textId="77777777" w:rsidR="00FD297F" w:rsidRDefault="00FD297F" w:rsidP="00FD297F">
      <w:pPr>
        <w:pStyle w:val="aDef"/>
      </w:pPr>
      <w:r w:rsidRPr="00D72DD6">
        <w:rPr>
          <w:rStyle w:val="charBoldItals"/>
        </w:rPr>
        <w:t>therapeutic protection standards</w:t>
      </w:r>
      <w:r>
        <w:t>—see section 887 (2) (e).</w:t>
      </w:r>
    </w:p>
    <w:p w14:paraId="0785F3E8" w14:textId="77777777"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38EAD2D7" w14:textId="77777777" w:rsidR="00FD297F" w:rsidRDefault="00FD297F" w:rsidP="00FD297F">
      <w:pPr>
        <w:pStyle w:val="aDef"/>
      </w:pPr>
      <w:r w:rsidRPr="00D72DD6">
        <w:rPr>
          <w:rStyle w:val="charBoldItals"/>
        </w:rPr>
        <w:t>transfer agreement</w:t>
      </w:r>
      <w:r>
        <w:t>, for part 5.2 (Interstate transfers)—see section 115.</w:t>
      </w:r>
    </w:p>
    <w:p w14:paraId="23A7477E" w14:textId="77777777"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36E67E4" w14:textId="77777777" w:rsidR="00FD297F" w:rsidRDefault="00FD297F" w:rsidP="00FD297F">
      <w:pPr>
        <w:pStyle w:val="aDef"/>
      </w:pPr>
      <w:r w:rsidRPr="00D72DD6">
        <w:rPr>
          <w:rStyle w:val="charBoldItals"/>
        </w:rPr>
        <w:t>transfer escort</w:t>
      </w:r>
      <w:r>
        <w:t>, for part 5.2 (Interstate transfers)—see section 114.</w:t>
      </w:r>
    </w:p>
    <w:p w14:paraId="1D947BBC" w14:textId="77777777" w:rsidR="00FD297F" w:rsidRDefault="00FD297F" w:rsidP="00FD297F">
      <w:pPr>
        <w:pStyle w:val="aDef"/>
      </w:pPr>
      <w:r w:rsidRPr="00D72DD6">
        <w:rPr>
          <w:rStyle w:val="charBoldItals"/>
        </w:rPr>
        <w:t>transfer order</w:t>
      </w:r>
      <w:r>
        <w:t>—for part 5.2 (Interstate transfers)—see section 120.</w:t>
      </w:r>
    </w:p>
    <w:p w14:paraId="645B8FF8" w14:textId="77777777" w:rsidR="00FD297F" w:rsidRPr="000F2674" w:rsidRDefault="00FD297F" w:rsidP="00FD297F">
      <w:pPr>
        <w:pStyle w:val="aDef"/>
      </w:pPr>
      <w:r w:rsidRPr="00D72DD6">
        <w:rPr>
          <w:rStyle w:val="charBoldItals"/>
        </w:rPr>
        <w:t>transition plan</w:t>
      </w:r>
      <w:r w:rsidRPr="000F2674">
        <w:t>, for a young person or young adult—see section 529C.</w:t>
      </w:r>
    </w:p>
    <w:p w14:paraId="27AF1189" w14:textId="77777777" w:rsidR="00FD297F" w:rsidRDefault="00FD297F" w:rsidP="00FD297F">
      <w:pPr>
        <w:pStyle w:val="aDef"/>
      </w:pPr>
      <w:r w:rsidRPr="00D72DD6">
        <w:rPr>
          <w:rStyle w:val="charBoldItals"/>
        </w:rPr>
        <w:t>treating doctor</w:t>
      </w:r>
      <w:r>
        <w:t>, for the criminal matters chapters—see section 97.</w:t>
      </w:r>
    </w:p>
    <w:p w14:paraId="02407297" w14:textId="77777777" w:rsidR="00FD297F" w:rsidRPr="00886F3A" w:rsidRDefault="00FD297F" w:rsidP="00FD297F">
      <w:pPr>
        <w:pStyle w:val="aDef"/>
      </w:pPr>
      <w:r w:rsidRPr="00886F3A">
        <w:rPr>
          <w:b/>
          <w:bCs/>
          <w:i/>
          <w:iCs/>
        </w:rPr>
        <w:t>visitable</w:t>
      </w:r>
      <w:r w:rsidRPr="00886F3A">
        <w:rPr>
          <w:b/>
          <w:i/>
        </w:rPr>
        <w:t xml:space="preserve"> place</w:t>
      </w:r>
      <w:r w:rsidRPr="00886F3A">
        <w:t>—see section 37.</w:t>
      </w:r>
    </w:p>
    <w:p w14:paraId="7D78B8B5" w14:textId="77777777"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14:paraId="1B52FE41" w14:textId="77777777" w:rsidR="00FD297F" w:rsidRDefault="00FD297F" w:rsidP="00FD297F">
      <w:pPr>
        <w:pStyle w:val="aDef"/>
      </w:pPr>
      <w:r w:rsidRPr="00D72DD6">
        <w:rPr>
          <w:rStyle w:val="charBoldItals"/>
        </w:rPr>
        <w:t>visitor</w:t>
      </w:r>
      <w:r>
        <w:t xml:space="preserve">, for chapter 6 (Criminal matters—detention places)—see </w:t>
      </w:r>
      <w:r>
        <w:rPr>
          <w:bCs/>
          <w:iCs/>
        </w:rPr>
        <w:t>section 137.</w:t>
      </w:r>
    </w:p>
    <w:p w14:paraId="59F0CFD0" w14:textId="77777777" w:rsidR="00FD297F" w:rsidRDefault="00FD297F" w:rsidP="00FD297F">
      <w:pPr>
        <w:pStyle w:val="aDef"/>
      </w:pPr>
      <w:r w:rsidRPr="00D72DD6">
        <w:rPr>
          <w:rStyle w:val="charBoldItals"/>
        </w:rPr>
        <w:t>voluntary care agreement</w:t>
      </w:r>
      <w:r>
        <w:t>—see section 394.</w:t>
      </w:r>
    </w:p>
    <w:p w14:paraId="0661545B" w14:textId="77777777" w:rsidR="00FD297F" w:rsidRPr="00D72DD6" w:rsidRDefault="00FD297F" w:rsidP="00FD297F">
      <w:pPr>
        <w:pStyle w:val="aDef"/>
      </w:pPr>
      <w:r w:rsidRPr="00D72DD6">
        <w:rPr>
          <w:rStyle w:val="charBoldItals"/>
        </w:rPr>
        <w:t>voluntary report</w:t>
      </w:r>
      <w:r>
        <w:t xml:space="preserve">—see </w:t>
      </w:r>
      <w:r w:rsidRPr="00130EF2">
        <w:t>section 354 (2)</w:t>
      </w:r>
      <w:r>
        <w:t>.</w:t>
      </w:r>
    </w:p>
    <w:p w14:paraId="5EEDC8DA" w14:textId="77777777"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33F29F6" w14:textId="77777777" w:rsidR="00FD297F" w:rsidRDefault="00FD297F" w:rsidP="00FD297F">
      <w:pPr>
        <w:pStyle w:val="aDef"/>
      </w:pPr>
      <w:r w:rsidRPr="00D72DD6">
        <w:rPr>
          <w:rStyle w:val="charBoldItals"/>
        </w:rPr>
        <w:t>welfare body</w:t>
      </w:r>
      <w:r>
        <w:t>, for chapter 17 (Care and protection—interstate transfer of orders and proceedings)—see section 637.</w:t>
      </w:r>
    </w:p>
    <w:p w14:paraId="0939A93F" w14:textId="77777777" w:rsidR="00FD297F" w:rsidRDefault="00FD297F" w:rsidP="00FD297F">
      <w:pPr>
        <w:pStyle w:val="aDef"/>
      </w:pPr>
      <w:r w:rsidRPr="00D72DD6">
        <w:rPr>
          <w:rStyle w:val="charBoldItals"/>
        </w:rPr>
        <w:t>work experience</w:t>
      </w:r>
      <w:r>
        <w:t>, for chapter 21 (Employment of children and young people)—see section 780.</w:t>
      </w:r>
    </w:p>
    <w:p w14:paraId="041E986D" w14:textId="77777777" w:rsidR="00FD297F" w:rsidRDefault="00FD297F" w:rsidP="00FD297F">
      <w:pPr>
        <w:pStyle w:val="aDef"/>
      </w:pPr>
      <w:r w:rsidRPr="00D72DD6">
        <w:rPr>
          <w:rStyle w:val="charBoldItals"/>
        </w:rPr>
        <w:t>work experience standards</w:t>
      </w:r>
      <w:r>
        <w:t>—see section 887 (2) (h).</w:t>
      </w:r>
    </w:p>
    <w:p w14:paraId="24CA4C77" w14:textId="15BA7774" w:rsidR="00FD297F" w:rsidRPr="00F41240" w:rsidRDefault="00FD297F" w:rsidP="00FD297F">
      <w:pPr>
        <w:pStyle w:val="aDef"/>
      </w:pPr>
      <w:r w:rsidRPr="006A4602">
        <w:rPr>
          <w:rStyle w:val="charBoldItals"/>
        </w:rPr>
        <w:t>Working with Vulnerable People Act</w:t>
      </w:r>
      <w:r w:rsidRPr="00F41240">
        <w:t xml:space="preserve"> means the </w:t>
      </w:r>
      <w:hyperlink r:id="rId460" w:tooltip="A2011-44" w:history="1">
        <w:r w:rsidRPr="0069554E">
          <w:rPr>
            <w:rStyle w:val="charCitHyperlinkItal"/>
          </w:rPr>
          <w:t>Working with Vulnerable People (Background Checking) Act 2011</w:t>
        </w:r>
      </w:hyperlink>
      <w:r w:rsidRPr="00F41240">
        <w:t>.</w:t>
      </w:r>
    </w:p>
    <w:p w14:paraId="7FE433EA" w14:textId="77777777" w:rsidR="00FD297F" w:rsidRPr="000F2674" w:rsidRDefault="00FD297F" w:rsidP="00FD297F">
      <w:pPr>
        <w:pStyle w:val="aDef"/>
      </w:pPr>
      <w:r w:rsidRPr="00D72DD6">
        <w:rPr>
          <w:rStyle w:val="charBoldItals"/>
        </w:rPr>
        <w:t>young adult</w:t>
      </w:r>
      <w:r w:rsidRPr="000F2674">
        <w:t>, for part 15.5 (Transition to adulthood)—see section 529B.</w:t>
      </w:r>
    </w:p>
    <w:p w14:paraId="70A88B2C" w14:textId="77777777" w:rsidR="00FD297F" w:rsidRDefault="00FD297F" w:rsidP="00FD297F">
      <w:pPr>
        <w:pStyle w:val="aDef"/>
      </w:pPr>
      <w:r w:rsidRPr="00D72DD6">
        <w:rPr>
          <w:rStyle w:val="charBoldItals"/>
        </w:rPr>
        <w:t>young detainee</w:t>
      </w:r>
      <w:r>
        <w:rPr>
          <w:bCs/>
          <w:iCs/>
        </w:rPr>
        <w:t>—see section 95.</w:t>
      </w:r>
    </w:p>
    <w:p w14:paraId="0CEFF7DF" w14:textId="77777777" w:rsidR="00FD297F" w:rsidRDefault="00FD297F" w:rsidP="00FD297F">
      <w:pPr>
        <w:pStyle w:val="aDef"/>
        <w:keepNext/>
      </w:pPr>
      <w:r w:rsidRPr="00D72DD6">
        <w:rPr>
          <w:rStyle w:val="charBoldItals"/>
        </w:rPr>
        <w:t>young offender</w:t>
      </w:r>
      <w:r>
        <w:t xml:space="preserve"> means—</w:t>
      </w:r>
    </w:p>
    <w:p w14:paraId="6D04D43D" w14:textId="77777777" w:rsidR="00FD297F" w:rsidRDefault="00FD297F" w:rsidP="00FD297F">
      <w:pPr>
        <w:pStyle w:val="aDefpara"/>
        <w:keepNext/>
      </w:pPr>
      <w:r>
        <w:tab/>
        <w:t>(a)</w:t>
      </w:r>
      <w:r>
        <w:tab/>
        <w:t>a person who—</w:t>
      </w:r>
    </w:p>
    <w:p w14:paraId="6D4F2B22" w14:textId="77777777" w:rsidR="00FD297F" w:rsidRDefault="00FD297F" w:rsidP="00FD297F">
      <w:pPr>
        <w:pStyle w:val="aDefsubpara"/>
      </w:pPr>
      <w:r>
        <w:tab/>
        <w:t>(i)</w:t>
      </w:r>
      <w:r>
        <w:tab/>
        <w:t>has been convicted or found guilty of an offence by a court; and</w:t>
      </w:r>
    </w:p>
    <w:p w14:paraId="1136A4AD" w14:textId="77777777" w:rsidR="00FD297F" w:rsidRDefault="00FD297F" w:rsidP="00FD297F">
      <w:pPr>
        <w:pStyle w:val="aDefsubpara"/>
      </w:pPr>
      <w:r>
        <w:tab/>
        <w:t>(ii)</w:t>
      </w:r>
      <w:r>
        <w:tab/>
        <w:t>was under 18 years old when the offence was committed; but</w:t>
      </w:r>
    </w:p>
    <w:p w14:paraId="785834EB" w14:textId="77777777" w:rsidR="00FD297F" w:rsidRDefault="00FD297F" w:rsidP="00FD297F">
      <w:pPr>
        <w:pStyle w:val="aDefpara"/>
      </w:pPr>
      <w:r>
        <w:tab/>
        <w:t>(b)</w:t>
      </w:r>
      <w:r>
        <w:tab/>
        <w:t>for part 5.2 (Interstate transfers)—see section 114.</w:t>
      </w:r>
    </w:p>
    <w:p w14:paraId="6AF324CA" w14:textId="77777777" w:rsidR="00FD297F" w:rsidRDefault="00FD297F" w:rsidP="00FD297F">
      <w:pPr>
        <w:pStyle w:val="aDef"/>
      </w:pPr>
      <w:r w:rsidRPr="00D72DD6">
        <w:rPr>
          <w:rStyle w:val="charBoldItals"/>
        </w:rPr>
        <w:t>young person</w:t>
      </w:r>
      <w:r>
        <w:t>—see section 12.</w:t>
      </w:r>
    </w:p>
    <w:p w14:paraId="0CD73852" w14:textId="77777777" w:rsidR="00FD297F" w:rsidRDefault="00FD297F" w:rsidP="00FD297F">
      <w:pPr>
        <w:pStyle w:val="aDef"/>
      </w:pPr>
      <w:r w:rsidRPr="00D72DD6">
        <w:rPr>
          <w:rStyle w:val="charBoldItals"/>
        </w:rPr>
        <w:t>young remandee</w:t>
      </w:r>
      <w:r>
        <w:t>, for chapter 6 (Criminal matters—detention places)—see section 137.</w:t>
      </w:r>
    </w:p>
    <w:p w14:paraId="37985AA9" w14:textId="77777777" w:rsidR="00FD297F" w:rsidRDefault="00FD297F" w:rsidP="00FD297F">
      <w:pPr>
        <w:pStyle w:val="aDef"/>
      </w:pPr>
      <w:r w:rsidRPr="00D72DD6">
        <w:rPr>
          <w:rStyle w:val="charBoldItals"/>
        </w:rPr>
        <w:t>youth detention officer</w:t>
      </w:r>
      <w:r>
        <w:rPr>
          <w:bCs/>
          <w:iCs/>
        </w:rPr>
        <w:t>, for the criminal matters chapters—see section 96.</w:t>
      </w:r>
    </w:p>
    <w:p w14:paraId="6ADADA10" w14:textId="77777777"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68EC7B64" w14:textId="77777777"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5346949A" w14:textId="77777777" w:rsidR="00FD297F" w:rsidRDefault="00FD297F" w:rsidP="00FD297F">
      <w:pPr>
        <w:pStyle w:val="04Dictionary"/>
        <w:sectPr w:rsidR="00FD297F">
          <w:headerReference w:type="even" r:id="rId461"/>
          <w:headerReference w:type="default" r:id="rId462"/>
          <w:footerReference w:type="even" r:id="rId463"/>
          <w:footerReference w:type="default" r:id="rId464"/>
          <w:type w:val="continuous"/>
          <w:pgSz w:w="11907" w:h="16839" w:code="9"/>
          <w:pgMar w:top="3000" w:right="1900" w:bottom="2500" w:left="2300" w:header="2480" w:footer="2100" w:gutter="0"/>
          <w:cols w:space="720"/>
          <w:docGrid w:linePitch="254"/>
        </w:sectPr>
      </w:pPr>
    </w:p>
    <w:p w14:paraId="55BFB9A7" w14:textId="77777777" w:rsidR="00FD297F" w:rsidRDefault="00FD297F" w:rsidP="00FD297F">
      <w:pPr>
        <w:pStyle w:val="Endnote1"/>
      </w:pPr>
      <w:bookmarkStart w:id="1182" w:name="_Toc58512644"/>
      <w:r>
        <w:lastRenderedPageBreak/>
        <w:t>Endnotes</w:t>
      </w:r>
      <w:bookmarkEnd w:id="1182"/>
    </w:p>
    <w:p w14:paraId="3742101D" w14:textId="77777777" w:rsidR="00FD297F" w:rsidRPr="00A53AF7" w:rsidRDefault="00FD297F" w:rsidP="00FD297F">
      <w:pPr>
        <w:pStyle w:val="Endnote2"/>
      </w:pPr>
      <w:bookmarkStart w:id="1183" w:name="_Toc58512645"/>
      <w:r w:rsidRPr="00A53AF7">
        <w:rPr>
          <w:rStyle w:val="charTableNo"/>
        </w:rPr>
        <w:t>1</w:t>
      </w:r>
      <w:r>
        <w:tab/>
      </w:r>
      <w:r w:rsidRPr="00A53AF7">
        <w:rPr>
          <w:rStyle w:val="charTableText"/>
        </w:rPr>
        <w:t>About the endnotes</w:t>
      </w:r>
      <w:bookmarkEnd w:id="1183"/>
    </w:p>
    <w:p w14:paraId="7C70F735" w14:textId="77777777"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14:paraId="14C8A1D2" w14:textId="2D855C9B" w:rsidR="00FD297F" w:rsidRDefault="00FD297F" w:rsidP="00FD297F">
      <w:pPr>
        <w:pStyle w:val="EndNoteTextPub"/>
      </w:pPr>
      <w:r>
        <w:t xml:space="preserve">Not all editorial amendments made under the </w:t>
      </w:r>
      <w:hyperlink r:id="rId465"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6FF4A89D" w14:textId="77777777"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7F57923" w14:textId="77777777" w:rsidR="00FD297F" w:rsidRDefault="00FD297F" w:rsidP="00FD297F">
      <w:pPr>
        <w:pStyle w:val="EndNoteTextPub"/>
      </w:pPr>
      <w:r>
        <w:t xml:space="preserve">If all the provisions of the law have been renumbered, a table of renumbered provisions gives details of previous and current numbering.  </w:t>
      </w:r>
    </w:p>
    <w:p w14:paraId="3F34EEFC" w14:textId="77777777" w:rsidR="00FD297F" w:rsidRDefault="00FD297F" w:rsidP="00FD297F">
      <w:pPr>
        <w:pStyle w:val="EndNoteTextPub"/>
      </w:pPr>
      <w:r>
        <w:t>The endnotes also include a table of earlier republications.</w:t>
      </w:r>
    </w:p>
    <w:p w14:paraId="6CC10705" w14:textId="77777777" w:rsidR="00FD297F" w:rsidRPr="00A53AF7" w:rsidRDefault="00FD297F" w:rsidP="00FD297F">
      <w:pPr>
        <w:pStyle w:val="Endnote2"/>
      </w:pPr>
      <w:bookmarkStart w:id="1184" w:name="_Toc58512646"/>
      <w:r w:rsidRPr="00A53AF7">
        <w:rPr>
          <w:rStyle w:val="charTableNo"/>
        </w:rPr>
        <w:t>2</w:t>
      </w:r>
      <w:r>
        <w:tab/>
      </w:r>
      <w:r w:rsidRPr="00A53AF7">
        <w:rPr>
          <w:rStyle w:val="charTableText"/>
        </w:rPr>
        <w:t>Abbreviation key</w:t>
      </w:r>
      <w:bookmarkEnd w:id="1184"/>
    </w:p>
    <w:p w14:paraId="443743FA" w14:textId="77777777"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14:paraId="273D9188" w14:textId="77777777" w:rsidTr="00C0253D">
        <w:tc>
          <w:tcPr>
            <w:tcW w:w="3720" w:type="dxa"/>
          </w:tcPr>
          <w:p w14:paraId="17379CB9" w14:textId="77777777" w:rsidR="00FD297F" w:rsidRDefault="00FD297F" w:rsidP="00C0253D">
            <w:pPr>
              <w:pStyle w:val="EndnotesAbbrev"/>
            </w:pPr>
            <w:r>
              <w:t>A = Act</w:t>
            </w:r>
          </w:p>
        </w:tc>
        <w:tc>
          <w:tcPr>
            <w:tcW w:w="3652" w:type="dxa"/>
          </w:tcPr>
          <w:p w14:paraId="4B8422F3" w14:textId="77777777" w:rsidR="00FD297F" w:rsidRDefault="00FD297F" w:rsidP="00C0253D">
            <w:pPr>
              <w:pStyle w:val="EndnotesAbbrev"/>
            </w:pPr>
            <w:r>
              <w:t>NI = Notifiable instrument</w:t>
            </w:r>
          </w:p>
        </w:tc>
      </w:tr>
      <w:tr w:rsidR="00FD297F" w14:paraId="4E8E201F" w14:textId="77777777" w:rsidTr="00C0253D">
        <w:tc>
          <w:tcPr>
            <w:tcW w:w="3720" w:type="dxa"/>
          </w:tcPr>
          <w:p w14:paraId="0004CC4D" w14:textId="77777777" w:rsidR="00FD297F" w:rsidRDefault="00FD297F" w:rsidP="00C0253D">
            <w:pPr>
              <w:pStyle w:val="EndnotesAbbrev"/>
            </w:pPr>
            <w:r>
              <w:t>AF = Approved form</w:t>
            </w:r>
          </w:p>
        </w:tc>
        <w:tc>
          <w:tcPr>
            <w:tcW w:w="3652" w:type="dxa"/>
          </w:tcPr>
          <w:p w14:paraId="531E5ACC" w14:textId="77777777" w:rsidR="00FD297F" w:rsidRDefault="00FD297F" w:rsidP="00C0253D">
            <w:pPr>
              <w:pStyle w:val="EndnotesAbbrev"/>
            </w:pPr>
            <w:r>
              <w:t>o = order</w:t>
            </w:r>
          </w:p>
        </w:tc>
      </w:tr>
      <w:tr w:rsidR="00FD297F" w14:paraId="0A2A4501" w14:textId="77777777" w:rsidTr="00C0253D">
        <w:tc>
          <w:tcPr>
            <w:tcW w:w="3720" w:type="dxa"/>
          </w:tcPr>
          <w:p w14:paraId="3D732F10" w14:textId="77777777" w:rsidR="00FD297F" w:rsidRDefault="00FD297F" w:rsidP="00C0253D">
            <w:pPr>
              <w:pStyle w:val="EndnotesAbbrev"/>
            </w:pPr>
            <w:r>
              <w:t>am = amended</w:t>
            </w:r>
          </w:p>
        </w:tc>
        <w:tc>
          <w:tcPr>
            <w:tcW w:w="3652" w:type="dxa"/>
          </w:tcPr>
          <w:p w14:paraId="06E13E93" w14:textId="77777777" w:rsidR="00FD297F" w:rsidRDefault="00FD297F" w:rsidP="00C0253D">
            <w:pPr>
              <w:pStyle w:val="EndnotesAbbrev"/>
            </w:pPr>
            <w:r>
              <w:t>om = omitted/repealed</w:t>
            </w:r>
          </w:p>
        </w:tc>
      </w:tr>
      <w:tr w:rsidR="00FD297F" w14:paraId="46888326" w14:textId="77777777" w:rsidTr="00C0253D">
        <w:tc>
          <w:tcPr>
            <w:tcW w:w="3720" w:type="dxa"/>
          </w:tcPr>
          <w:p w14:paraId="12A5E24D" w14:textId="77777777" w:rsidR="00FD297F" w:rsidRDefault="00FD297F" w:rsidP="00C0253D">
            <w:pPr>
              <w:pStyle w:val="EndnotesAbbrev"/>
            </w:pPr>
            <w:r>
              <w:t>amdt = amendment</w:t>
            </w:r>
          </w:p>
        </w:tc>
        <w:tc>
          <w:tcPr>
            <w:tcW w:w="3652" w:type="dxa"/>
          </w:tcPr>
          <w:p w14:paraId="00E75A86" w14:textId="77777777" w:rsidR="00FD297F" w:rsidRDefault="00FD297F" w:rsidP="00C0253D">
            <w:pPr>
              <w:pStyle w:val="EndnotesAbbrev"/>
            </w:pPr>
            <w:r>
              <w:t>ord = ordinance</w:t>
            </w:r>
          </w:p>
        </w:tc>
      </w:tr>
      <w:tr w:rsidR="00FD297F" w14:paraId="72BC4313" w14:textId="77777777" w:rsidTr="00C0253D">
        <w:tc>
          <w:tcPr>
            <w:tcW w:w="3720" w:type="dxa"/>
          </w:tcPr>
          <w:p w14:paraId="7E1C12AF" w14:textId="77777777" w:rsidR="00FD297F" w:rsidRDefault="00FD297F" w:rsidP="00C0253D">
            <w:pPr>
              <w:pStyle w:val="EndnotesAbbrev"/>
            </w:pPr>
            <w:r>
              <w:t>AR = Assembly resolution</w:t>
            </w:r>
          </w:p>
        </w:tc>
        <w:tc>
          <w:tcPr>
            <w:tcW w:w="3652" w:type="dxa"/>
          </w:tcPr>
          <w:p w14:paraId="1605ACA0" w14:textId="77777777" w:rsidR="00FD297F" w:rsidRDefault="00FD297F" w:rsidP="00C0253D">
            <w:pPr>
              <w:pStyle w:val="EndnotesAbbrev"/>
            </w:pPr>
            <w:r>
              <w:t>orig = original</w:t>
            </w:r>
          </w:p>
        </w:tc>
      </w:tr>
      <w:tr w:rsidR="00FD297F" w14:paraId="77A8A049" w14:textId="77777777" w:rsidTr="00C0253D">
        <w:tc>
          <w:tcPr>
            <w:tcW w:w="3720" w:type="dxa"/>
          </w:tcPr>
          <w:p w14:paraId="3B661EA6" w14:textId="77777777" w:rsidR="00FD297F" w:rsidRDefault="00FD297F" w:rsidP="00C0253D">
            <w:pPr>
              <w:pStyle w:val="EndnotesAbbrev"/>
            </w:pPr>
            <w:r>
              <w:t>ch = chapter</w:t>
            </w:r>
          </w:p>
        </w:tc>
        <w:tc>
          <w:tcPr>
            <w:tcW w:w="3652" w:type="dxa"/>
          </w:tcPr>
          <w:p w14:paraId="57B28BC3" w14:textId="77777777" w:rsidR="00FD297F" w:rsidRDefault="00FD297F" w:rsidP="00C0253D">
            <w:pPr>
              <w:pStyle w:val="EndnotesAbbrev"/>
            </w:pPr>
            <w:r>
              <w:t>par = paragraph/subparagraph</w:t>
            </w:r>
          </w:p>
        </w:tc>
      </w:tr>
      <w:tr w:rsidR="00FD297F" w14:paraId="1BD5FB69" w14:textId="77777777" w:rsidTr="00C0253D">
        <w:tc>
          <w:tcPr>
            <w:tcW w:w="3720" w:type="dxa"/>
          </w:tcPr>
          <w:p w14:paraId="1B1A18AB" w14:textId="77777777" w:rsidR="00FD297F" w:rsidRDefault="00FD297F" w:rsidP="00C0253D">
            <w:pPr>
              <w:pStyle w:val="EndnotesAbbrev"/>
            </w:pPr>
            <w:r>
              <w:t>CN = Commencement notice</w:t>
            </w:r>
          </w:p>
        </w:tc>
        <w:tc>
          <w:tcPr>
            <w:tcW w:w="3652" w:type="dxa"/>
          </w:tcPr>
          <w:p w14:paraId="53310D3F" w14:textId="77777777" w:rsidR="00FD297F" w:rsidRDefault="00FD297F" w:rsidP="00C0253D">
            <w:pPr>
              <w:pStyle w:val="EndnotesAbbrev"/>
            </w:pPr>
            <w:r>
              <w:t>pres = present</w:t>
            </w:r>
          </w:p>
        </w:tc>
      </w:tr>
      <w:tr w:rsidR="00FD297F" w14:paraId="707BD7E0" w14:textId="77777777" w:rsidTr="00C0253D">
        <w:tc>
          <w:tcPr>
            <w:tcW w:w="3720" w:type="dxa"/>
          </w:tcPr>
          <w:p w14:paraId="7B1AB698" w14:textId="77777777" w:rsidR="00FD297F" w:rsidRDefault="00FD297F" w:rsidP="00C0253D">
            <w:pPr>
              <w:pStyle w:val="EndnotesAbbrev"/>
            </w:pPr>
            <w:r>
              <w:t>def = definition</w:t>
            </w:r>
          </w:p>
        </w:tc>
        <w:tc>
          <w:tcPr>
            <w:tcW w:w="3652" w:type="dxa"/>
          </w:tcPr>
          <w:p w14:paraId="4ADBE20D" w14:textId="77777777" w:rsidR="00FD297F" w:rsidRDefault="00FD297F" w:rsidP="00C0253D">
            <w:pPr>
              <w:pStyle w:val="EndnotesAbbrev"/>
            </w:pPr>
            <w:r>
              <w:t>prev = previous</w:t>
            </w:r>
          </w:p>
        </w:tc>
      </w:tr>
      <w:tr w:rsidR="00FD297F" w14:paraId="1701946A" w14:textId="77777777" w:rsidTr="00C0253D">
        <w:tc>
          <w:tcPr>
            <w:tcW w:w="3720" w:type="dxa"/>
          </w:tcPr>
          <w:p w14:paraId="5A158D55" w14:textId="77777777" w:rsidR="00FD297F" w:rsidRDefault="00FD297F" w:rsidP="00C0253D">
            <w:pPr>
              <w:pStyle w:val="EndnotesAbbrev"/>
            </w:pPr>
            <w:r>
              <w:t>DI = Disallowable instrument</w:t>
            </w:r>
          </w:p>
        </w:tc>
        <w:tc>
          <w:tcPr>
            <w:tcW w:w="3652" w:type="dxa"/>
          </w:tcPr>
          <w:p w14:paraId="07DBD185" w14:textId="77777777" w:rsidR="00FD297F" w:rsidRDefault="00FD297F" w:rsidP="00C0253D">
            <w:pPr>
              <w:pStyle w:val="EndnotesAbbrev"/>
            </w:pPr>
            <w:r>
              <w:t>(prev...) = previously</w:t>
            </w:r>
          </w:p>
        </w:tc>
      </w:tr>
      <w:tr w:rsidR="00FD297F" w14:paraId="2D701CC6" w14:textId="77777777" w:rsidTr="00C0253D">
        <w:tc>
          <w:tcPr>
            <w:tcW w:w="3720" w:type="dxa"/>
          </w:tcPr>
          <w:p w14:paraId="32A769B8" w14:textId="77777777" w:rsidR="00FD297F" w:rsidRDefault="00FD297F" w:rsidP="00C0253D">
            <w:pPr>
              <w:pStyle w:val="EndnotesAbbrev"/>
            </w:pPr>
            <w:r>
              <w:t>dict = dictionary</w:t>
            </w:r>
          </w:p>
        </w:tc>
        <w:tc>
          <w:tcPr>
            <w:tcW w:w="3652" w:type="dxa"/>
          </w:tcPr>
          <w:p w14:paraId="5B8F8F0F" w14:textId="77777777" w:rsidR="00FD297F" w:rsidRDefault="00FD297F" w:rsidP="00C0253D">
            <w:pPr>
              <w:pStyle w:val="EndnotesAbbrev"/>
            </w:pPr>
            <w:r>
              <w:t>pt = part</w:t>
            </w:r>
          </w:p>
        </w:tc>
      </w:tr>
      <w:tr w:rsidR="00FD297F" w14:paraId="318A35A8" w14:textId="77777777" w:rsidTr="00C0253D">
        <w:tc>
          <w:tcPr>
            <w:tcW w:w="3720" w:type="dxa"/>
          </w:tcPr>
          <w:p w14:paraId="410CA81A" w14:textId="77777777" w:rsidR="00FD297F" w:rsidRDefault="00FD297F" w:rsidP="00C0253D">
            <w:pPr>
              <w:pStyle w:val="EndnotesAbbrev"/>
            </w:pPr>
            <w:r>
              <w:t xml:space="preserve">disallowed = disallowed by the Legislative </w:t>
            </w:r>
          </w:p>
        </w:tc>
        <w:tc>
          <w:tcPr>
            <w:tcW w:w="3652" w:type="dxa"/>
          </w:tcPr>
          <w:p w14:paraId="1D99D4EC" w14:textId="77777777" w:rsidR="00FD297F" w:rsidRDefault="00FD297F" w:rsidP="00C0253D">
            <w:pPr>
              <w:pStyle w:val="EndnotesAbbrev"/>
            </w:pPr>
            <w:r>
              <w:t>r = rule/subrule</w:t>
            </w:r>
          </w:p>
        </w:tc>
      </w:tr>
      <w:tr w:rsidR="00FD297F" w14:paraId="46077D74" w14:textId="77777777" w:rsidTr="00C0253D">
        <w:tc>
          <w:tcPr>
            <w:tcW w:w="3720" w:type="dxa"/>
          </w:tcPr>
          <w:p w14:paraId="1E39324B" w14:textId="77777777" w:rsidR="00FD297F" w:rsidRDefault="00FD297F" w:rsidP="00C0253D">
            <w:pPr>
              <w:pStyle w:val="EndnotesAbbrev"/>
              <w:ind w:left="972"/>
            </w:pPr>
            <w:r>
              <w:t>Assembly</w:t>
            </w:r>
          </w:p>
        </w:tc>
        <w:tc>
          <w:tcPr>
            <w:tcW w:w="3652" w:type="dxa"/>
          </w:tcPr>
          <w:p w14:paraId="134B2CEF" w14:textId="77777777" w:rsidR="00FD297F" w:rsidRDefault="00FD297F" w:rsidP="00C0253D">
            <w:pPr>
              <w:pStyle w:val="EndnotesAbbrev"/>
            </w:pPr>
            <w:r>
              <w:t>reloc = relocated</w:t>
            </w:r>
          </w:p>
        </w:tc>
      </w:tr>
      <w:tr w:rsidR="00FD297F" w14:paraId="6EB1FD65" w14:textId="77777777" w:rsidTr="00C0253D">
        <w:tc>
          <w:tcPr>
            <w:tcW w:w="3720" w:type="dxa"/>
          </w:tcPr>
          <w:p w14:paraId="2864A090" w14:textId="77777777" w:rsidR="00FD297F" w:rsidRDefault="00FD297F" w:rsidP="00C0253D">
            <w:pPr>
              <w:pStyle w:val="EndnotesAbbrev"/>
            </w:pPr>
            <w:r>
              <w:t>div = division</w:t>
            </w:r>
          </w:p>
        </w:tc>
        <w:tc>
          <w:tcPr>
            <w:tcW w:w="3652" w:type="dxa"/>
          </w:tcPr>
          <w:p w14:paraId="37706A7D" w14:textId="77777777" w:rsidR="00FD297F" w:rsidRDefault="00FD297F" w:rsidP="00C0253D">
            <w:pPr>
              <w:pStyle w:val="EndnotesAbbrev"/>
            </w:pPr>
            <w:r>
              <w:t>renum = renumbered</w:t>
            </w:r>
          </w:p>
        </w:tc>
      </w:tr>
      <w:tr w:rsidR="00FD297F" w14:paraId="59BC79C4" w14:textId="77777777" w:rsidTr="00C0253D">
        <w:tc>
          <w:tcPr>
            <w:tcW w:w="3720" w:type="dxa"/>
          </w:tcPr>
          <w:p w14:paraId="3D53108A" w14:textId="77777777" w:rsidR="00FD297F" w:rsidRDefault="00FD297F" w:rsidP="00C0253D">
            <w:pPr>
              <w:pStyle w:val="EndnotesAbbrev"/>
            </w:pPr>
            <w:r>
              <w:t>exp = expires/expired</w:t>
            </w:r>
          </w:p>
        </w:tc>
        <w:tc>
          <w:tcPr>
            <w:tcW w:w="3652" w:type="dxa"/>
          </w:tcPr>
          <w:p w14:paraId="36AE59EC" w14:textId="77777777" w:rsidR="00FD297F" w:rsidRDefault="00FD297F" w:rsidP="00C0253D">
            <w:pPr>
              <w:pStyle w:val="EndnotesAbbrev"/>
            </w:pPr>
            <w:r>
              <w:t>R[X] = Republication No</w:t>
            </w:r>
          </w:p>
        </w:tc>
      </w:tr>
      <w:tr w:rsidR="00FD297F" w14:paraId="6A052F93" w14:textId="77777777" w:rsidTr="00C0253D">
        <w:tc>
          <w:tcPr>
            <w:tcW w:w="3720" w:type="dxa"/>
          </w:tcPr>
          <w:p w14:paraId="2E983589" w14:textId="77777777" w:rsidR="00FD297F" w:rsidRDefault="00FD297F" w:rsidP="00C0253D">
            <w:pPr>
              <w:pStyle w:val="EndnotesAbbrev"/>
            </w:pPr>
            <w:r>
              <w:t>Gaz = gazette</w:t>
            </w:r>
          </w:p>
        </w:tc>
        <w:tc>
          <w:tcPr>
            <w:tcW w:w="3652" w:type="dxa"/>
          </w:tcPr>
          <w:p w14:paraId="204AA0BD" w14:textId="77777777" w:rsidR="00FD297F" w:rsidRDefault="00FD297F" w:rsidP="00C0253D">
            <w:pPr>
              <w:pStyle w:val="EndnotesAbbrev"/>
            </w:pPr>
            <w:r>
              <w:t>RI = reissue</w:t>
            </w:r>
          </w:p>
        </w:tc>
      </w:tr>
      <w:tr w:rsidR="00FD297F" w14:paraId="207ACBD6" w14:textId="77777777" w:rsidTr="00C0253D">
        <w:tc>
          <w:tcPr>
            <w:tcW w:w="3720" w:type="dxa"/>
          </w:tcPr>
          <w:p w14:paraId="63FF0E17" w14:textId="77777777" w:rsidR="00FD297F" w:rsidRDefault="00FD297F" w:rsidP="00C0253D">
            <w:pPr>
              <w:pStyle w:val="EndnotesAbbrev"/>
            </w:pPr>
            <w:r>
              <w:t>hdg = heading</w:t>
            </w:r>
          </w:p>
        </w:tc>
        <w:tc>
          <w:tcPr>
            <w:tcW w:w="3652" w:type="dxa"/>
          </w:tcPr>
          <w:p w14:paraId="4ACC7394" w14:textId="77777777" w:rsidR="00FD297F" w:rsidRDefault="00FD297F" w:rsidP="00C0253D">
            <w:pPr>
              <w:pStyle w:val="EndnotesAbbrev"/>
            </w:pPr>
            <w:r>
              <w:t>s = section/subsection</w:t>
            </w:r>
          </w:p>
        </w:tc>
      </w:tr>
      <w:tr w:rsidR="00FD297F" w14:paraId="7DB5C51F" w14:textId="77777777" w:rsidTr="00C0253D">
        <w:tc>
          <w:tcPr>
            <w:tcW w:w="3720" w:type="dxa"/>
          </w:tcPr>
          <w:p w14:paraId="21EA86C5" w14:textId="77777777" w:rsidR="00FD297F" w:rsidRDefault="00FD297F" w:rsidP="00C0253D">
            <w:pPr>
              <w:pStyle w:val="EndnotesAbbrev"/>
            </w:pPr>
            <w:r>
              <w:t>IA = Interpretation Act 1967</w:t>
            </w:r>
          </w:p>
        </w:tc>
        <w:tc>
          <w:tcPr>
            <w:tcW w:w="3652" w:type="dxa"/>
          </w:tcPr>
          <w:p w14:paraId="3D40E59E" w14:textId="77777777" w:rsidR="00FD297F" w:rsidRDefault="00FD297F" w:rsidP="00C0253D">
            <w:pPr>
              <w:pStyle w:val="EndnotesAbbrev"/>
            </w:pPr>
            <w:r>
              <w:t>sch = schedule</w:t>
            </w:r>
          </w:p>
        </w:tc>
      </w:tr>
      <w:tr w:rsidR="00FD297F" w14:paraId="303C1F69" w14:textId="77777777" w:rsidTr="00C0253D">
        <w:tc>
          <w:tcPr>
            <w:tcW w:w="3720" w:type="dxa"/>
          </w:tcPr>
          <w:p w14:paraId="41583797" w14:textId="77777777" w:rsidR="00FD297F" w:rsidRDefault="00FD297F" w:rsidP="00C0253D">
            <w:pPr>
              <w:pStyle w:val="EndnotesAbbrev"/>
            </w:pPr>
            <w:r>
              <w:t>ins = inserted/added</w:t>
            </w:r>
          </w:p>
        </w:tc>
        <w:tc>
          <w:tcPr>
            <w:tcW w:w="3652" w:type="dxa"/>
          </w:tcPr>
          <w:p w14:paraId="7059631C" w14:textId="77777777" w:rsidR="00FD297F" w:rsidRDefault="00FD297F" w:rsidP="00C0253D">
            <w:pPr>
              <w:pStyle w:val="EndnotesAbbrev"/>
            </w:pPr>
            <w:r>
              <w:t>sdiv = subdivision</w:t>
            </w:r>
          </w:p>
        </w:tc>
      </w:tr>
      <w:tr w:rsidR="00FD297F" w14:paraId="07B4334B" w14:textId="77777777" w:rsidTr="00C0253D">
        <w:tc>
          <w:tcPr>
            <w:tcW w:w="3720" w:type="dxa"/>
          </w:tcPr>
          <w:p w14:paraId="0D8DCAE7" w14:textId="77777777" w:rsidR="00FD297F" w:rsidRDefault="00FD297F" w:rsidP="00C0253D">
            <w:pPr>
              <w:pStyle w:val="EndnotesAbbrev"/>
            </w:pPr>
            <w:r>
              <w:t>LA = Legislation Act 2001</w:t>
            </w:r>
          </w:p>
        </w:tc>
        <w:tc>
          <w:tcPr>
            <w:tcW w:w="3652" w:type="dxa"/>
          </w:tcPr>
          <w:p w14:paraId="13ADA589" w14:textId="77777777" w:rsidR="00FD297F" w:rsidRDefault="00FD297F" w:rsidP="00C0253D">
            <w:pPr>
              <w:pStyle w:val="EndnotesAbbrev"/>
            </w:pPr>
            <w:r>
              <w:t>SL = Subordinate law</w:t>
            </w:r>
          </w:p>
        </w:tc>
      </w:tr>
      <w:tr w:rsidR="00FD297F" w14:paraId="6135C3E4" w14:textId="77777777" w:rsidTr="00C0253D">
        <w:tc>
          <w:tcPr>
            <w:tcW w:w="3720" w:type="dxa"/>
          </w:tcPr>
          <w:p w14:paraId="27207267" w14:textId="77777777" w:rsidR="00FD297F" w:rsidRDefault="00FD297F" w:rsidP="00C0253D">
            <w:pPr>
              <w:pStyle w:val="EndnotesAbbrev"/>
            </w:pPr>
            <w:r>
              <w:t>LR = legislation register</w:t>
            </w:r>
          </w:p>
        </w:tc>
        <w:tc>
          <w:tcPr>
            <w:tcW w:w="3652" w:type="dxa"/>
          </w:tcPr>
          <w:p w14:paraId="22D1AF10" w14:textId="77777777" w:rsidR="00FD297F" w:rsidRDefault="00FD297F" w:rsidP="00C0253D">
            <w:pPr>
              <w:pStyle w:val="EndnotesAbbrev"/>
            </w:pPr>
            <w:r>
              <w:t>sub = substituted</w:t>
            </w:r>
          </w:p>
        </w:tc>
      </w:tr>
      <w:tr w:rsidR="00FD297F" w14:paraId="32B818EB" w14:textId="77777777" w:rsidTr="00C0253D">
        <w:tc>
          <w:tcPr>
            <w:tcW w:w="3720" w:type="dxa"/>
          </w:tcPr>
          <w:p w14:paraId="66A8DBD1" w14:textId="77777777" w:rsidR="00FD297F" w:rsidRDefault="00FD297F" w:rsidP="00C0253D">
            <w:pPr>
              <w:pStyle w:val="EndnotesAbbrev"/>
            </w:pPr>
            <w:r>
              <w:t>LRA = Legislation (Republication) Act 1996</w:t>
            </w:r>
          </w:p>
        </w:tc>
        <w:tc>
          <w:tcPr>
            <w:tcW w:w="3652" w:type="dxa"/>
          </w:tcPr>
          <w:p w14:paraId="7705C088" w14:textId="77777777" w:rsidR="00FD297F" w:rsidRDefault="00FD297F" w:rsidP="00C0253D">
            <w:pPr>
              <w:pStyle w:val="EndnotesAbbrev"/>
            </w:pPr>
            <w:r w:rsidRPr="00D72DD6">
              <w:rPr>
                <w:rStyle w:val="charUnderline"/>
              </w:rPr>
              <w:t>underlining</w:t>
            </w:r>
            <w:r>
              <w:t xml:space="preserve"> = whole or part not commenced</w:t>
            </w:r>
          </w:p>
        </w:tc>
      </w:tr>
      <w:tr w:rsidR="00FD297F" w14:paraId="214DD605" w14:textId="77777777" w:rsidTr="00C0253D">
        <w:tc>
          <w:tcPr>
            <w:tcW w:w="3720" w:type="dxa"/>
          </w:tcPr>
          <w:p w14:paraId="5BA0BE6B" w14:textId="77777777" w:rsidR="00FD297F" w:rsidRDefault="00FD297F" w:rsidP="00C0253D">
            <w:pPr>
              <w:pStyle w:val="EndnotesAbbrev"/>
            </w:pPr>
            <w:r>
              <w:t>mod = modified/modification</w:t>
            </w:r>
          </w:p>
        </w:tc>
        <w:tc>
          <w:tcPr>
            <w:tcW w:w="3652" w:type="dxa"/>
          </w:tcPr>
          <w:p w14:paraId="40B600EA" w14:textId="77777777" w:rsidR="00FD297F" w:rsidRDefault="00FD297F" w:rsidP="00C0253D">
            <w:pPr>
              <w:pStyle w:val="EndnotesAbbrev"/>
              <w:ind w:left="1073"/>
            </w:pPr>
            <w:r>
              <w:t>or to be expired</w:t>
            </w:r>
          </w:p>
        </w:tc>
      </w:tr>
    </w:tbl>
    <w:p w14:paraId="42183C75" w14:textId="77777777" w:rsidR="00FD297F" w:rsidRPr="00A53AF7" w:rsidRDefault="00FD297F" w:rsidP="00FD297F">
      <w:pPr>
        <w:pStyle w:val="Endnote2"/>
      </w:pPr>
      <w:bookmarkStart w:id="1185" w:name="_Toc58512647"/>
      <w:r w:rsidRPr="00A53AF7">
        <w:rPr>
          <w:rStyle w:val="charTableNo"/>
        </w:rPr>
        <w:lastRenderedPageBreak/>
        <w:t>3</w:t>
      </w:r>
      <w:r>
        <w:tab/>
      </w:r>
      <w:r w:rsidRPr="00A53AF7">
        <w:rPr>
          <w:rStyle w:val="charTableText"/>
        </w:rPr>
        <w:t>Legislation history</w:t>
      </w:r>
      <w:bookmarkEnd w:id="1185"/>
    </w:p>
    <w:p w14:paraId="36D428A6" w14:textId="77777777" w:rsidR="00FD297F" w:rsidRDefault="00FD297F" w:rsidP="00FD297F">
      <w:pPr>
        <w:pStyle w:val="NewAct"/>
      </w:pPr>
      <w:r>
        <w:t xml:space="preserve">Children and Young People Act 2008 </w:t>
      </w:r>
      <w:r w:rsidRPr="00033463">
        <w:t>A2008</w:t>
      </w:r>
      <w:r w:rsidRPr="00033463">
        <w:noBreakHyphen/>
        <w:t>19</w:t>
      </w:r>
    </w:p>
    <w:p w14:paraId="04284179" w14:textId="77777777" w:rsidR="00FD297F" w:rsidRDefault="00FD297F" w:rsidP="00FD297F">
      <w:pPr>
        <w:pStyle w:val="Actdetails"/>
        <w:keepNext/>
      </w:pPr>
      <w:r>
        <w:t>notified LR 17 July 2008</w:t>
      </w:r>
    </w:p>
    <w:p w14:paraId="17647848" w14:textId="77777777" w:rsidR="00FD297F" w:rsidRDefault="00FD297F" w:rsidP="00FD297F">
      <w:pPr>
        <w:pStyle w:val="Actdetails"/>
        <w:keepNext/>
      </w:pPr>
      <w:r>
        <w:t>s 1, s 2 commenced 17 July 2008 (LA s 75 (1))</w:t>
      </w:r>
    </w:p>
    <w:p w14:paraId="046713EA" w14:textId="703E7A60"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66" w:tooltip="CN2008-13" w:history="1">
        <w:r w:rsidRPr="0069554E">
          <w:rPr>
            <w:rStyle w:val="charCitHyperlinkAbbrev"/>
          </w:rPr>
          <w:t>CN2008-13</w:t>
        </w:r>
      </w:hyperlink>
      <w:r>
        <w:t>)</w:t>
      </w:r>
    </w:p>
    <w:p w14:paraId="01739C81" w14:textId="27E9AD70"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67" w:tooltip="CN2008-13" w:history="1">
        <w:r w:rsidRPr="0069554E">
          <w:rPr>
            <w:rStyle w:val="charCitHyperlinkAbbrev"/>
          </w:rPr>
          <w:t>CN2008-13</w:t>
        </w:r>
      </w:hyperlink>
      <w:r w:rsidRPr="00E90E73">
        <w:t>)</w:t>
      </w:r>
    </w:p>
    <w:p w14:paraId="4B479F95" w14:textId="44E42C9A"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68" w:tooltip="CN2008-17" w:history="1">
        <w:r w:rsidRPr="0069554E">
          <w:rPr>
            <w:rStyle w:val="charCitHyperlinkAbbrev"/>
          </w:rPr>
          <w:t xml:space="preserve">CN2008-17 </w:t>
        </w:r>
      </w:hyperlink>
      <w:r w:rsidRPr="007C2A64">
        <w:t xml:space="preserve">(and see </w:t>
      </w:r>
      <w:hyperlink r:id="rId469" w:tooltip="CN2008-13" w:history="1">
        <w:r w:rsidRPr="0069554E">
          <w:rPr>
            <w:rStyle w:val="charCitHyperlinkAbbrev"/>
          </w:rPr>
          <w:t>CN2008-13</w:t>
        </w:r>
      </w:hyperlink>
      <w:r w:rsidRPr="007C2A64">
        <w:t>))</w:t>
      </w:r>
    </w:p>
    <w:p w14:paraId="15C2031B" w14:textId="77777777" w:rsidR="00FD297F" w:rsidRPr="00421994" w:rsidRDefault="00FD297F" w:rsidP="00FD297F">
      <w:pPr>
        <w:pStyle w:val="Actdetails"/>
        <w:keepNext/>
      </w:pPr>
      <w:r w:rsidRPr="00421994">
        <w:t xml:space="preserve">ch 21 (ss 779-804) </w:t>
      </w:r>
      <w:r>
        <w:t>commenced 17 July 2009</w:t>
      </w:r>
      <w:r w:rsidRPr="00421994">
        <w:t xml:space="preserve"> (s 2 (3))</w:t>
      </w:r>
    </w:p>
    <w:p w14:paraId="4EFDD7EF" w14:textId="008FDA34" w:rsidR="00FD297F" w:rsidRDefault="00FD297F" w:rsidP="00FD297F">
      <w:pPr>
        <w:pStyle w:val="Actdetails"/>
        <w:keepNext/>
      </w:pPr>
      <w:r>
        <w:t xml:space="preserve">ch 27 (ss 890-975) commenced 9 September 2008 (LA s 79A and </w:t>
      </w:r>
      <w:hyperlink r:id="rId470"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7B51BD58" w14:textId="77777777" w:rsidR="00FD297F" w:rsidRDefault="00FD297F" w:rsidP="00FD297F">
      <w:pPr>
        <w:pStyle w:val="Asamby"/>
      </w:pPr>
      <w:r>
        <w:t>as amended by</w:t>
      </w:r>
    </w:p>
    <w:p w14:paraId="09D9CACA" w14:textId="29B2B098" w:rsidR="00FD297F" w:rsidRDefault="005C0C4D" w:rsidP="00FD297F">
      <w:pPr>
        <w:pStyle w:val="NewAct"/>
        <w:keepNext w:val="0"/>
      </w:pPr>
      <w:hyperlink r:id="rId471"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14:paraId="03455791" w14:textId="77777777" w:rsidR="00FD297F" w:rsidRDefault="00FD297F" w:rsidP="00FD297F">
      <w:pPr>
        <w:pStyle w:val="Actdetails"/>
      </w:pPr>
      <w:r>
        <w:t>notified LR 17 July 2008</w:t>
      </w:r>
    </w:p>
    <w:p w14:paraId="163D0149" w14:textId="77777777" w:rsidR="00FD297F" w:rsidRDefault="00FD297F" w:rsidP="00FD297F">
      <w:pPr>
        <w:pStyle w:val="Actdetails"/>
      </w:pPr>
      <w:r>
        <w:t>s 1, s 2 commenced 17 July 2008 (LA s 75 (1))</w:t>
      </w:r>
    </w:p>
    <w:p w14:paraId="3D671C6C" w14:textId="472D776F" w:rsidR="00FD297F" w:rsidRDefault="00FD297F" w:rsidP="00FD297F">
      <w:pPr>
        <w:pStyle w:val="Actdetails"/>
      </w:pPr>
      <w:r>
        <w:t>sch 1 pt 1.1 commenced 17 July 2008 (s 2 (2) and see Children and Young People Act 2008</w:t>
      </w:r>
      <w:r w:rsidRPr="00CF6AF2">
        <w:t xml:space="preserve"> </w:t>
      </w:r>
      <w:hyperlink r:id="rId472" w:tooltip="Children and Young People Act 2008" w:history="1">
        <w:r w:rsidRPr="00CF6AF2">
          <w:t>A2008</w:t>
        </w:r>
        <w:r w:rsidRPr="00CF6AF2">
          <w:noBreakHyphen/>
          <w:t>19</w:t>
        </w:r>
      </w:hyperlink>
      <w:r>
        <w:t>, s 2)</w:t>
      </w:r>
    </w:p>
    <w:p w14:paraId="37BA2FFB" w14:textId="364BB5DA" w:rsidR="00FD297F" w:rsidRDefault="005C0C4D" w:rsidP="00FD297F">
      <w:pPr>
        <w:pStyle w:val="NewAct"/>
      </w:pPr>
      <w:hyperlink r:id="rId473" w:tooltip="A2008-36" w:history="1">
        <w:r w:rsidR="00FD297F" w:rsidRPr="0069554E">
          <w:rPr>
            <w:rStyle w:val="charCitHyperlinkAbbrev"/>
          </w:rPr>
          <w:t>ACT Civil and Administrative Tribunal Legislation Amendment Act 2008</w:t>
        </w:r>
      </w:hyperlink>
      <w:r w:rsidR="00FD297F">
        <w:t xml:space="preserve"> A2008-36 sch 1 pt 1.9</w:t>
      </w:r>
    </w:p>
    <w:p w14:paraId="7CCF745D" w14:textId="77777777" w:rsidR="00FD297F" w:rsidRDefault="00FD297F" w:rsidP="00FD297F">
      <w:pPr>
        <w:pStyle w:val="Actdetails"/>
      </w:pPr>
      <w:r>
        <w:t>notified LR 4 September 2008</w:t>
      </w:r>
    </w:p>
    <w:p w14:paraId="3DB01F3A" w14:textId="77777777" w:rsidR="00FD297F" w:rsidRDefault="00FD297F" w:rsidP="00FD297F">
      <w:pPr>
        <w:pStyle w:val="Actdetails"/>
      </w:pPr>
      <w:r>
        <w:t>s 1, s 2 commenced 4 September 2008 (LA s 75 (1))</w:t>
      </w:r>
    </w:p>
    <w:p w14:paraId="28AACF43" w14:textId="4E05B1D4"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74" w:tooltip="A2008-35" w:history="1">
        <w:r w:rsidRPr="0069554E">
          <w:rPr>
            <w:rStyle w:val="charCitHyperlinkAbbrev"/>
          </w:rPr>
          <w:t>ACT Civil and Administrative Tribunal Act 2008</w:t>
        </w:r>
      </w:hyperlink>
      <w:r>
        <w:t xml:space="preserve"> A2008-35, s 2 (1) and </w:t>
      </w:r>
      <w:hyperlink r:id="rId475" w:tooltip="CN2009-2" w:history="1">
        <w:r w:rsidRPr="0069554E">
          <w:rPr>
            <w:rStyle w:val="charCitHyperlinkAbbrev"/>
          </w:rPr>
          <w:t>CN2009-2</w:t>
        </w:r>
      </w:hyperlink>
      <w:r w:rsidRPr="009975B9">
        <w:t>)</w:t>
      </w:r>
    </w:p>
    <w:p w14:paraId="3BDDF2FD" w14:textId="4B83EEED" w:rsidR="00FD297F" w:rsidRDefault="005C0C4D" w:rsidP="00FD297F">
      <w:pPr>
        <w:pStyle w:val="NewAct"/>
      </w:pPr>
      <w:hyperlink r:id="rId476" w:tooltip="A2008-46" w:history="1">
        <w:r w:rsidR="00FD297F" w:rsidRPr="0069554E">
          <w:rPr>
            <w:rStyle w:val="charCitHyperlinkAbbrev"/>
          </w:rPr>
          <w:t>Domestic Violence and Protection Orders Act 2008</w:t>
        </w:r>
      </w:hyperlink>
      <w:r w:rsidR="00FD297F">
        <w:t xml:space="preserve"> A2008-46 sch 3 pt 3.2</w:t>
      </w:r>
    </w:p>
    <w:p w14:paraId="4CBFAFD9" w14:textId="77777777" w:rsidR="00FD297F" w:rsidRDefault="00FD297F" w:rsidP="00FD297F">
      <w:pPr>
        <w:pStyle w:val="Actdetails"/>
        <w:keepNext/>
      </w:pPr>
      <w:r>
        <w:t>notified LR 10 September 2008</w:t>
      </w:r>
    </w:p>
    <w:p w14:paraId="70C9ECCC" w14:textId="77777777" w:rsidR="00FD297F" w:rsidRDefault="00FD297F" w:rsidP="00FD297F">
      <w:pPr>
        <w:pStyle w:val="Actdetails"/>
        <w:keepNext/>
      </w:pPr>
      <w:r>
        <w:t>s 1, s 2 commenced 10 September 2008 (LA s 75 (1))</w:t>
      </w:r>
    </w:p>
    <w:p w14:paraId="0D8E4D91" w14:textId="77777777" w:rsidR="00FD297F" w:rsidRPr="007D793B" w:rsidRDefault="00FD297F" w:rsidP="00FD297F">
      <w:pPr>
        <w:pStyle w:val="Actdetails"/>
      </w:pPr>
      <w:r>
        <w:t>sch 3 pt 3.2 amendments ineffective but done editorially under LA</w:t>
      </w:r>
    </w:p>
    <w:p w14:paraId="2742661B" w14:textId="77777777" w:rsidR="00FD297F" w:rsidRDefault="00FD297F" w:rsidP="00FD297F">
      <w:pPr>
        <w:pStyle w:val="Asamby"/>
      </w:pPr>
      <w:r>
        <w:t>as modified by</w:t>
      </w:r>
    </w:p>
    <w:p w14:paraId="3953D6A7" w14:textId="1F71DCEE" w:rsidR="00FD297F" w:rsidRDefault="005C0C4D" w:rsidP="00FD297F">
      <w:pPr>
        <w:pStyle w:val="NewAct"/>
      </w:pPr>
      <w:hyperlink r:id="rId477" w:tooltip="SL2009-4" w:history="1">
        <w:r w:rsidR="00FD297F" w:rsidRPr="0069554E">
          <w:rPr>
            <w:rStyle w:val="charCitHyperlinkAbbrev"/>
          </w:rPr>
          <w:t>Children and Young People (Transitional Provisions) Regulation 2009</w:t>
        </w:r>
      </w:hyperlink>
      <w:r w:rsidR="00FD297F">
        <w:t xml:space="preserve"> SL2009-4 s 4</w:t>
      </w:r>
    </w:p>
    <w:p w14:paraId="605E8B06" w14:textId="77777777" w:rsidR="00FD297F" w:rsidRDefault="00FD297F" w:rsidP="00FD297F">
      <w:pPr>
        <w:pStyle w:val="Actdetails"/>
      </w:pPr>
      <w:r>
        <w:t>notified LR 26 February 2009</w:t>
      </w:r>
    </w:p>
    <w:p w14:paraId="26085486" w14:textId="77777777" w:rsidR="00FD297F" w:rsidRDefault="00FD297F" w:rsidP="00FD297F">
      <w:pPr>
        <w:pStyle w:val="Actdetails"/>
      </w:pPr>
      <w:r>
        <w:t>s 1, s 2 commenced 26 February 2009 (LA s 75 (1))</w:t>
      </w:r>
    </w:p>
    <w:p w14:paraId="289F6F60" w14:textId="77777777" w:rsidR="00FD297F" w:rsidRPr="00C17425" w:rsidRDefault="00FD297F" w:rsidP="00FD297F">
      <w:pPr>
        <w:pStyle w:val="Actdetails"/>
      </w:pPr>
      <w:r>
        <w:t>s 4 commenced 27 February 2009 (s 2)</w:t>
      </w:r>
    </w:p>
    <w:p w14:paraId="07806F6C" w14:textId="77777777" w:rsidR="00FD297F" w:rsidRDefault="00FD297F" w:rsidP="00FD297F">
      <w:pPr>
        <w:pStyle w:val="Asamby"/>
      </w:pPr>
      <w:r>
        <w:t>as amended by</w:t>
      </w:r>
    </w:p>
    <w:p w14:paraId="653F48E4" w14:textId="6E356056" w:rsidR="00FD297F" w:rsidRDefault="005C0C4D" w:rsidP="00FD297F">
      <w:pPr>
        <w:pStyle w:val="NewAct"/>
      </w:pPr>
      <w:hyperlink r:id="rId478" w:tooltip="A2009-17" w:history="1">
        <w:r w:rsidR="00FD297F" w:rsidRPr="0069554E">
          <w:rPr>
            <w:rStyle w:val="charCitHyperlinkAbbrev"/>
          </w:rPr>
          <w:t>Children and Young People Amendment Act 2009</w:t>
        </w:r>
      </w:hyperlink>
      <w:r w:rsidR="00FD297F">
        <w:t xml:space="preserve"> A2009-17</w:t>
      </w:r>
    </w:p>
    <w:p w14:paraId="47DC37AE" w14:textId="77777777" w:rsidR="00F65098" w:rsidRDefault="00FD297F" w:rsidP="00FD297F">
      <w:pPr>
        <w:pStyle w:val="Actdetails"/>
      </w:pPr>
      <w:r>
        <w:t>notified LR 30 June 2009</w:t>
      </w:r>
    </w:p>
    <w:p w14:paraId="6650FAC8" w14:textId="77777777" w:rsidR="00F538F6" w:rsidRDefault="00FD297F" w:rsidP="00FD297F">
      <w:pPr>
        <w:pStyle w:val="Actdetails"/>
      </w:pPr>
      <w:r>
        <w:t>s 1, s 2 commenced 30 June 2009 (LA s 75 (1))</w:t>
      </w:r>
    </w:p>
    <w:p w14:paraId="4BB1AC10" w14:textId="77777777" w:rsidR="00FD297F" w:rsidRPr="0017562A" w:rsidRDefault="00FD297F" w:rsidP="00FD297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7A22C0BE" w14:textId="10BDC732" w:rsidR="00FD297F" w:rsidRDefault="005C0C4D" w:rsidP="00FD297F">
      <w:pPr>
        <w:pStyle w:val="NewAct"/>
      </w:pPr>
      <w:hyperlink r:id="rId479" w:tooltip="A2009-20" w:history="1">
        <w:r w:rsidR="00FD297F" w:rsidRPr="0069554E">
          <w:rPr>
            <w:rStyle w:val="charCitHyperlinkAbbrev"/>
          </w:rPr>
          <w:t>Statute Law Amendment Act 2009</w:t>
        </w:r>
      </w:hyperlink>
      <w:r w:rsidR="00FD297F">
        <w:t xml:space="preserve"> A2009-20 sch 3 pt 3.12</w:t>
      </w:r>
    </w:p>
    <w:p w14:paraId="22493E8C" w14:textId="77777777" w:rsidR="00FD297F" w:rsidRDefault="00FD297F" w:rsidP="00FD297F">
      <w:pPr>
        <w:pStyle w:val="Actdetails"/>
        <w:keepNext/>
      </w:pPr>
      <w:r>
        <w:t>notified LR 1 September 2009</w:t>
      </w:r>
    </w:p>
    <w:p w14:paraId="6EF14EB5" w14:textId="77777777" w:rsidR="00FD297F" w:rsidRDefault="00FD297F" w:rsidP="00FD297F">
      <w:pPr>
        <w:pStyle w:val="Actdetails"/>
        <w:keepNext/>
      </w:pPr>
      <w:r>
        <w:t>s 1, s 2 commenced 1 September 2009 (LA s 75 (1))</w:t>
      </w:r>
    </w:p>
    <w:p w14:paraId="3A656B64" w14:textId="77777777" w:rsidR="00FD297F" w:rsidRDefault="00FD297F" w:rsidP="00FD297F">
      <w:pPr>
        <w:pStyle w:val="Actdetails"/>
      </w:pPr>
      <w:r>
        <w:t>sch 3 pt 3.12 commenced 22 September 2009 (s 2)</w:t>
      </w:r>
    </w:p>
    <w:p w14:paraId="5FD5BC0F" w14:textId="5B8F77B1" w:rsidR="00FD297F" w:rsidRPr="002451E4" w:rsidRDefault="005C0C4D" w:rsidP="00FD297F">
      <w:pPr>
        <w:pStyle w:val="NewAct"/>
      </w:pPr>
      <w:hyperlink r:id="rId480"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14:paraId="259C7866" w14:textId="77777777" w:rsidR="00FD297F" w:rsidRDefault="00FD297F" w:rsidP="00FD297F">
      <w:pPr>
        <w:pStyle w:val="Actdetails"/>
        <w:keepNext/>
      </w:pPr>
      <w:r>
        <w:t>notified LR 9 September 2009</w:t>
      </w:r>
    </w:p>
    <w:p w14:paraId="7EC39893" w14:textId="77777777" w:rsidR="00FD297F" w:rsidRDefault="00FD297F" w:rsidP="00FD297F">
      <w:pPr>
        <w:pStyle w:val="Actdetails"/>
        <w:keepNext/>
      </w:pPr>
      <w:r>
        <w:t>s 1, s 2 commenced 9 September 2009 (LA s 75 (1))</w:t>
      </w:r>
    </w:p>
    <w:p w14:paraId="30C13019" w14:textId="6CB730DA" w:rsidR="00FD297F" w:rsidRPr="009322F8" w:rsidRDefault="00FD297F" w:rsidP="00FD297F">
      <w:pPr>
        <w:pStyle w:val="Actdetails"/>
      </w:pPr>
      <w:r>
        <w:t>sch 2 pt 2.1 commenced</w:t>
      </w:r>
      <w:r w:rsidRPr="009322F8">
        <w:t xml:space="preserve"> 1 October 2009 (s 2 and see </w:t>
      </w:r>
      <w:hyperlink r:id="rId481" w:tooltip="A2008-51" w:history="1">
        <w:r w:rsidRPr="0069554E">
          <w:rPr>
            <w:rStyle w:val="charCitHyperlinkAbbrev"/>
          </w:rPr>
          <w:t>Work Safety Act 2008</w:t>
        </w:r>
      </w:hyperlink>
      <w:r w:rsidRPr="009322F8">
        <w:t xml:space="preserve"> A2008-51 s 2 (1) (b) and </w:t>
      </w:r>
      <w:hyperlink r:id="rId482" w:tooltip="CN2009-11" w:history="1">
        <w:r w:rsidRPr="0069554E">
          <w:rPr>
            <w:rStyle w:val="charCitHyperlinkAbbrev"/>
          </w:rPr>
          <w:t>CN2009-11</w:t>
        </w:r>
      </w:hyperlink>
      <w:r w:rsidRPr="009322F8">
        <w:t>)</w:t>
      </w:r>
    </w:p>
    <w:p w14:paraId="7E5EE9BF" w14:textId="4ADA1D6C" w:rsidR="00FD297F" w:rsidRDefault="005C0C4D" w:rsidP="00FD297F">
      <w:pPr>
        <w:pStyle w:val="NewAct"/>
      </w:pPr>
      <w:hyperlink r:id="rId483" w:tooltip="A2009-36" w:history="1">
        <w:r w:rsidR="00FD297F" w:rsidRPr="0069554E">
          <w:rPr>
            <w:rStyle w:val="charCitHyperlinkAbbrev"/>
          </w:rPr>
          <w:t>Adoption Amendment Act 2009 (No 2)</w:t>
        </w:r>
      </w:hyperlink>
      <w:r w:rsidR="00FD297F">
        <w:t xml:space="preserve"> A2009-36 sch 1 pt 1.2</w:t>
      </w:r>
    </w:p>
    <w:p w14:paraId="1A3A4D35" w14:textId="77777777" w:rsidR="00FD297F" w:rsidRDefault="00FD297F" w:rsidP="00FD297F">
      <w:pPr>
        <w:pStyle w:val="Actdetails"/>
      </w:pPr>
      <w:r>
        <w:t>notified LR 22 October 2009</w:t>
      </w:r>
    </w:p>
    <w:p w14:paraId="49B0B7CE" w14:textId="77777777" w:rsidR="00FD297F" w:rsidRDefault="00FD297F" w:rsidP="00FD297F">
      <w:pPr>
        <w:pStyle w:val="Actdetails"/>
      </w:pPr>
      <w:r>
        <w:t>s 1, s 2 commenced 22 October 2009 (LA s 75 (1))</w:t>
      </w:r>
    </w:p>
    <w:p w14:paraId="1B88339A" w14:textId="77777777" w:rsidR="00FD297F" w:rsidRPr="00724164" w:rsidRDefault="00FD297F" w:rsidP="00FD297F">
      <w:pPr>
        <w:pStyle w:val="Actdetails"/>
      </w:pPr>
      <w:r w:rsidRPr="00724164">
        <w:t>sch 1 pt 1.2 commenced 22 April 2010 (s 2 and LA s 79)</w:t>
      </w:r>
    </w:p>
    <w:p w14:paraId="533065A6" w14:textId="2CA78663" w:rsidR="00FD297F" w:rsidRDefault="005C0C4D" w:rsidP="00FD297F">
      <w:pPr>
        <w:pStyle w:val="NewAct"/>
      </w:pPr>
      <w:hyperlink r:id="rId484" w:tooltip="A2009-40" w:history="1">
        <w:r w:rsidR="00FD297F" w:rsidRPr="0069554E">
          <w:rPr>
            <w:rStyle w:val="charCitHyperlinkAbbrev"/>
          </w:rPr>
          <w:t>Education (Participation) Amendment Act 2009</w:t>
        </w:r>
      </w:hyperlink>
      <w:r w:rsidR="00FD297F">
        <w:t xml:space="preserve"> A2009-40 sch 1 pt 1.1</w:t>
      </w:r>
    </w:p>
    <w:p w14:paraId="02B86ED2" w14:textId="77777777" w:rsidR="00FD297F" w:rsidRDefault="00FD297F" w:rsidP="00FD297F">
      <w:pPr>
        <w:pStyle w:val="Actdetails"/>
        <w:keepNext/>
      </w:pPr>
      <w:r>
        <w:t>notified LR 17 November 2009</w:t>
      </w:r>
    </w:p>
    <w:p w14:paraId="788015C6" w14:textId="77777777" w:rsidR="00FD297F" w:rsidRDefault="00FD297F" w:rsidP="00FD297F">
      <w:pPr>
        <w:pStyle w:val="Actdetails"/>
        <w:keepNext/>
      </w:pPr>
      <w:r>
        <w:t>s 1, s 2 commenced 17 November 2009 (LA s 75 (1))</w:t>
      </w:r>
    </w:p>
    <w:p w14:paraId="64D04291" w14:textId="77777777" w:rsidR="00FD297F" w:rsidRPr="005349A7" w:rsidRDefault="00FD297F" w:rsidP="00FD297F">
      <w:pPr>
        <w:pStyle w:val="Actdetails"/>
      </w:pPr>
      <w:r>
        <w:t>sch 1 pt 1.1 commenced</w:t>
      </w:r>
      <w:r w:rsidRPr="005349A7">
        <w:t xml:space="preserve"> 1 January 2010 (s 2)</w:t>
      </w:r>
    </w:p>
    <w:p w14:paraId="2496AC57" w14:textId="31DB48C0" w:rsidR="00FD297F" w:rsidRPr="00574BD0" w:rsidRDefault="005C0C4D" w:rsidP="00FD297F">
      <w:pPr>
        <w:pStyle w:val="NewAct"/>
      </w:pPr>
      <w:hyperlink r:id="rId485" w:tooltip="A2009-49" w:history="1">
        <w:r w:rsidR="00FD297F" w:rsidRPr="0069554E">
          <w:rPr>
            <w:rStyle w:val="charCitHyperlinkAbbrev"/>
          </w:rPr>
          <w:t>Statute Law Amendment Act 2009 (No 2)</w:t>
        </w:r>
      </w:hyperlink>
      <w:r w:rsidR="00FD297F" w:rsidRPr="00574BD0">
        <w:t> A2009-</w:t>
      </w:r>
      <w:r w:rsidR="00FD297F">
        <w:t>49 sch 1 pt 1.3, sch 3 pt 3.8</w:t>
      </w:r>
    </w:p>
    <w:p w14:paraId="435E3C27" w14:textId="77777777" w:rsidR="00FD297F" w:rsidRPr="00DB3D5E" w:rsidRDefault="00FD297F" w:rsidP="00FD297F">
      <w:pPr>
        <w:pStyle w:val="Actdetails"/>
        <w:keepNext/>
      </w:pPr>
      <w:r>
        <w:t>notified LR 26</w:t>
      </w:r>
      <w:r w:rsidRPr="00DB3D5E">
        <w:t xml:space="preserve"> </w:t>
      </w:r>
      <w:r>
        <w:t>November</w:t>
      </w:r>
      <w:r w:rsidRPr="00DB3D5E">
        <w:t xml:space="preserve"> 2009</w:t>
      </w:r>
    </w:p>
    <w:p w14:paraId="11368700" w14:textId="77777777" w:rsidR="00FD297F" w:rsidRDefault="00FD297F" w:rsidP="00FD297F">
      <w:pPr>
        <w:pStyle w:val="Actdetails"/>
        <w:keepNext/>
      </w:pPr>
      <w:r>
        <w:t>s 1, s 2 commenced 26 November 2009 (LA s 75 (1))</w:t>
      </w:r>
    </w:p>
    <w:p w14:paraId="73E5D4E0" w14:textId="77777777" w:rsidR="00FD297F" w:rsidRDefault="00FD297F" w:rsidP="00FD297F">
      <w:pPr>
        <w:pStyle w:val="Actdetails"/>
      </w:pPr>
      <w:r>
        <w:t>sch 1 pt 1.3, sch 3 pt 3.8 commenced 17</w:t>
      </w:r>
      <w:r w:rsidRPr="00BF40E8">
        <w:t xml:space="preserve"> </w:t>
      </w:r>
      <w:r>
        <w:t>December 2009 (s 2)</w:t>
      </w:r>
    </w:p>
    <w:p w14:paraId="53249953" w14:textId="4482BDD9" w:rsidR="00FD297F" w:rsidRDefault="005C0C4D" w:rsidP="00FD297F">
      <w:pPr>
        <w:pStyle w:val="NewAct"/>
      </w:pPr>
      <w:hyperlink r:id="rId486" w:tooltip="A2010-2" w:history="1">
        <w:r w:rsidR="00FD297F" w:rsidRPr="0069554E">
          <w:rPr>
            <w:rStyle w:val="charCitHyperlinkAbbrev"/>
          </w:rPr>
          <w:t>Health Legislation Amendment Act 2010</w:t>
        </w:r>
      </w:hyperlink>
      <w:r w:rsidR="00FD297F">
        <w:t xml:space="preserve"> A2010-2 sch 1 pt 1.1</w:t>
      </w:r>
    </w:p>
    <w:p w14:paraId="3E1ADA0C" w14:textId="77777777" w:rsidR="00FD297F" w:rsidRDefault="00FD297F" w:rsidP="00FD297F">
      <w:pPr>
        <w:pStyle w:val="Actdetails"/>
      </w:pPr>
      <w:r>
        <w:t>notified LR 16 February 2010</w:t>
      </w:r>
    </w:p>
    <w:p w14:paraId="272BD07C" w14:textId="77777777" w:rsidR="00FD297F" w:rsidRDefault="00FD297F" w:rsidP="00FD297F">
      <w:pPr>
        <w:pStyle w:val="Actdetails"/>
      </w:pPr>
      <w:r>
        <w:t>s 1, s 2 commenced 16 February 2010 (LA s 75 (1))</w:t>
      </w:r>
    </w:p>
    <w:p w14:paraId="56E9DB85" w14:textId="77777777"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14:paraId="6497592D" w14:textId="66BA0E56" w:rsidR="00FD297F" w:rsidRDefault="005C0C4D" w:rsidP="00FD297F">
      <w:pPr>
        <w:pStyle w:val="NewAct"/>
      </w:pPr>
      <w:hyperlink r:id="rId487" w:tooltip="A2010-9" w:history="1">
        <w:r w:rsidR="00FD297F" w:rsidRPr="0069554E">
          <w:rPr>
            <w:rStyle w:val="charCitHyperlinkAbbrev"/>
          </w:rPr>
          <w:t>Children and Young People Amendment Act 2010</w:t>
        </w:r>
      </w:hyperlink>
      <w:r w:rsidR="00FD297F">
        <w:t xml:space="preserve"> A2010-9</w:t>
      </w:r>
    </w:p>
    <w:p w14:paraId="1D4507B7" w14:textId="77777777" w:rsidR="00FD297F" w:rsidRDefault="00FD297F" w:rsidP="00FD297F">
      <w:pPr>
        <w:pStyle w:val="Actdetails"/>
      </w:pPr>
      <w:r>
        <w:t>notified LR 4 March 2010</w:t>
      </w:r>
    </w:p>
    <w:p w14:paraId="7C45AE53" w14:textId="77777777" w:rsidR="00FD297F" w:rsidRDefault="00FD297F" w:rsidP="00FD297F">
      <w:pPr>
        <w:pStyle w:val="Actdetails"/>
      </w:pPr>
      <w:r>
        <w:t>s 1, s 2 commenced 4 March 2010 (LA s 75 (1))</w:t>
      </w:r>
    </w:p>
    <w:p w14:paraId="183DA4DC" w14:textId="77777777" w:rsidR="00FD297F" w:rsidRPr="008F3B15" w:rsidRDefault="00FD297F" w:rsidP="00FD297F">
      <w:pPr>
        <w:pStyle w:val="Actdetails"/>
      </w:pPr>
      <w:r>
        <w:t>remainder commenced 5 March 2010 (s 2)</w:t>
      </w:r>
    </w:p>
    <w:p w14:paraId="0FEA4565" w14:textId="0AC4F7A6" w:rsidR="00FD297F" w:rsidRDefault="005C0C4D" w:rsidP="00FD297F">
      <w:pPr>
        <w:pStyle w:val="NewAct"/>
      </w:pPr>
      <w:hyperlink r:id="rId488" w:anchor="history"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14:paraId="2974F362" w14:textId="77777777" w:rsidR="00FD297F" w:rsidRDefault="00FD297F" w:rsidP="00FD297F">
      <w:pPr>
        <w:pStyle w:val="Actdetails"/>
      </w:pPr>
      <w:r>
        <w:t>notified LR 31 March 2010</w:t>
      </w:r>
    </w:p>
    <w:p w14:paraId="06A9B937" w14:textId="77777777" w:rsidR="00FD297F" w:rsidRDefault="00FD297F" w:rsidP="00FD297F">
      <w:pPr>
        <w:pStyle w:val="Actdetails"/>
      </w:pPr>
      <w:r>
        <w:t>s 1, s 2 commenced 31 March 2010 (LA s 75 (1))</w:t>
      </w:r>
    </w:p>
    <w:p w14:paraId="383338D0" w14:textId="77777777" w:rsidR="00FD297F" w:rsidRPr="008D0982" w:rsidRDefault="00FD297F" w:rsidP="00FD297F">
      <w:pPr>
        <w:pStyle w:val="Actdetails"/>
      </w:pPr>
      <w:r w:rsidRPr="008D0982">
        <w:t>sch 2 pt 2.2 commenced 1 July 2010 (s 2 (1) (a))</w:t>
      </w:r>
    </w:p>
    <w:p w14:paraId="2017687E" w14:textId="415D5F31" w:rsidR="00FD297F" w:rsidRPr="00574BD0" w:rsidRDefault="005C0C4D" w:rsidP="00FD297F">
      <w:pPr>
        <w:pStyle w:val="NewAct"/>
      </w:pPr>
      <w:hyperlink r:id="rId489" w:tooltip="A2010-18" w:history="1">
        <w:r w:rsidR="00FD297F" w:rsidRPr="0069554E">
          <w:rPr>
            <w:rStyle w:val="charCitHyperlinkAbbrev"/>
          </w:rPr>
          <w:t>Statute Law Amendment Act 2010</w:t>
        </w:r>
      </w:hyperlink>
      <w:r w:rsidR="00FD297F">
        <w:t xml:space="preserve"> A2010-18 sch 1 pt 1.3</w:t>
      </w:r>
    </w:p>
    <w:p w14:paraId="3D1076F3" w14:textId="77777777" w:rsidR="00FD297F" w:rsidRPr="00DB3D5E" w:rsidRDefault="00FD297F" w:rsidP="00FD297F">
      <w:pPr>
        <w:pStyle w:val="Actdetails"/>
        <w:keepNext/>
      </w:pPr>
      <w:r>
        <w:t>notified LR 13</w:t>
      </w:r>
      <w:r w:rsidRPr="00DB3D5E">
        <w:t xml:space="preserve"> </w:t>
      </w:r>
      <w:r>
        <w:t>May 2010</w:t>
      </w:r>
    </w:p>
    <w:p w14:paraId="3BB02590" w14:textId="77777777" w:rsidR="00FD297F" w:rsidRDefault="00FD297F" w:rsidP="00FD297F">
      <w:pPr>
        <w:pStyle w:val="Actdetails"/>
        <w:keepNext/>
      </w:pPr>
      <w:r>
        <w:t>s 1, s 2 commenced 13 May 2010 (LA s 75 (1))</w:t>
      </w:r>
    </w:p>
    <w:p w14:paraId="6F9DE49E" w14:textId="77777777" w:rsidR="00FD297F" w:rsidRPr="00BF40E8" w:rsidRDefault="00FD297F" w:rsidP="00FD297F">
      <w:pPr>
        <w:pStyle w:val="Actdetails"/>
      </w:pPr>
      <w:r>
        <w:t>sch 1 pt 1.3 commenced 3</w:t>
      </w:r>
      <w:r w:rsidRPr="00BF40E8">
        <w:t xml:space="preserve"> </w:t>
      </w:r>
      <w:r>
        <w:t>June 2010 (s 2)</w:t>
      </w:r>
    </w:p>
    <w:p w14:paraId="17588367" w14:textId="3619A402" w:rsidR="00FD297F" w:rsidRDefault="005C0C4D" w:rsidP="00FD297F">
      <w:pPr>
        <w:pStyle w:val="NewAct"/>
      </w:pPr>
      <w:hyperlink r:id="rId490" w:tooltip="A2010-38" w:history="1">
        <w:r w:rsidR="00FD297F" w:rsidRPr="0069554E">
          <w:rPr>
            <w:rStyle w:val="charCitHyperlinkAbbrev"/>
          </w:rPr>
          <w:t>Children and Young People Amendment Act 2010 (No 2)</w:t>
        </w:r>
      </w:hyperlink>
      <w:r w:rsidR="00FD297F">
        <w:t xml:space="preserve"> A2010-38</w:t>
      </w:r>
    </w:p>
    <w:p w14:paraId="39B5BF97" w14:textId="77777777" w:rsidR="00FD297F" w:rsidRDefault="00FD297F" w:rsidP="00FD297F">
      <w:pPr>
        <w:pStyle w:val="Actdetails"/>
      </w:pPr>
      <w:r>
        <w:t>notified LR 29 September 2010</w:t>
      </w:r>
    </w:p>
    <w:p w14:paraId="0C83CE0A" w14:textId="77777777" w:rsidR="00FD297F" w:rsidRDefault="00FD297F" w:rsidP="00FD297F">
      <w:pPr>
        <w:pStyle w:val="Actdetails"/>
      </w:pPr>
      <w:r>
        <w:t>s 1, s 2 commenced 29 September 2010 (LA s 75 (1))</w:t>
      </w:r>
    </w:p>
    <w:p w14:paraId="3784025E" w14:textId="77777777" w:rsidR="00FD297F" w:rsidRPr="008F3B15" w:rsidRDefault="00FD297F" w:rsidP="00FD297F">
      <w:pPr>
        <w:pStyle w:val="Actdetails"/>
      </w:pPr>
      <w:r>
        <w:t>remainder commenced 30 September 2010 (s 2)</w:t>
      </w:r>
    </w:p>
    <w:p w14:paraId="5E5B947B" w14:textId="10B5A5F7" w:rsidR="00FD297F" w:rsidRDefault="005C0C4D" w:rsidP="00FD297F">
      <w:pPr>
        <w:pStyle w:val="NewAct"/>
      </w:pPr>
      <w:hyperlink r:id="rId491" w:tooltip="A2010-40" w:history="1">
        <w:r w:rsidR="00FD297F" w:rsidRPr="0069554E">
          <w:rPr>
            <w:rStyle w:val="charCitHyperlinkAbbrev"/>
          </w:rPr>
          <w:t>Justice and Community Safety Legislation Amendment Act 2010 (No 3)</w:t>
        </w:r>
      </w:hyperlink>
      <w:r w:rsidR="00FD297F">
        <w:t xml:space="preserve"> A2010-40 sch 2 pt 2.1</w:t>
      </w:r>
    </w:p>
    <w:p w14:paraId="7A5C25B2" w14:textId="77777777" w:rsidR="00FD297F" w:rsidRDefault="00FD297F" w:rsidP="00FD297F">
      <w:pPr>
        <w:pStyle w:val="Actdetails"/>
        <w:keepNext/>
      </w:pPr>
      <w:r>
        <w:t>notified LR 5 October 2010</w:t>
      </w:r>
    </w:p>
    <w:p w14:paraId="3C1F16E6" w14:textId="77777777" w:rsidR="00FD297F" w:rsidRDefault="00FD297F" w:rsidP="00FD297F">
      <w:pPr>
        <w:pStyle w:val="Actdetails"/>
        <w:keepNext/>
      </w:pPr>
      <w:r>
        <w:t>s 1, s 2 commenced 5 October 2010 (LA s 75 (1))</w:t>
      </w:r>
    </w:p>
    <w:p w14:paraId="0FBE4B80" w14:textId="77777777" w:rsidR="00FD297F" w:rsidRDefault="00FD297F" w:rsidP="00FD297F">
      <w:pPr>
        <w:pStyle w:val="Actdetails"/>
        <w:keepNext/>
      </w:pPr>
      <w:r>
        <w:t>s 3 commenced 6 October 2010 (s 2 (1))</w:t>
      </w:r>
    </w:p>
    <w:p w14:paraId="12632E17" w14:textId="77777777" w:rsidR="00FD297F" w:rsidRDefault="00FD297F" w:rsidP="00FD297F">
      <w:pPr>
        <w:pStyle w:val="Actdetails"/>
      </w:pPr>
      <w:r>
        <w:t>sch 2 pt 2.1 commenced 2 November 2010 (s 2 (2))</w:t>
      </w:r>
    </w:p>
    <w:p w14:paraId="01EBF1DD" w14:textId="23ACA1EA" w:rsidR="00FD297F" w:rsidRPr="00875D8C" w:rsidRDefault="005C0C4D" w:rsidP="00FD297F">
      <w:pPr>
        <w:pStyle w:val="NewAct"/>
      </w:pPr>
      <w:hyperlink r:id="rId492" w:tooltip="A2010-43" w:history="1">
        <w:r w:rsidR="00FD297F" w:rsidRPr="0069554E">
          <w:rPr>
            <w:rStyle w:val="charCitHyperlinkAbbrev"/>
          </w:rPr>
          <w:t>Liquor (Consequential Amendments) Act 2010</w:t>
        </w:r>
      </w:hyperlink>
      <w:r w:rsidR="00FD297F">
        <w:t xml:space="preserve"> A2010-43 sch 1 pt 1.4</w:t>
      </w:r>
    </w:p>
    <w:p w14:paraId="53AA6607" w14:textId="77777777" w:rsidR="00FD297F" w:rsidRDefault="00FD297F" w:rsidP="00FD297F">
      <w:pPr>
        <w:pStyle w:val="Actdetails"/>
        <w:keepNext/>
      </w:pPr>
      <w:r>
        <w:t>notified LR 8 November 2010</w:t>
      </w:r>
    </w:p>
    <w:p w14:paraId="4B1903F8" w14:textId="77777777" w:rsidR="00FD297F" w:rsidRDefault="00FD297F" w:rsidP="00FD297F">
      <w:pPr>
        <w:pStyle w:val="Actdetails"/>
        <w:keepNext/>
      </w:pPr>
      <w:r>
        <w:t>s 1, s 2 commenced 8 November 2010 (LA s 75 (1))</w:t>
      </w:r>
    </w:p>
    <w:p w14:paraId="19BA2161" w14:textId="769A9B9A" w:rsidR="00FD297F" w:rsidRDefault="00FD297F" w:rsidP="00FD297F">
      <w:pPr>
        <w:pStyle w:val="Actdetails"/>
        <w:keepNext/>
      </w:pPr>
      <w:r>
        <w:t xml:space="preserve">sch 1 pt 1.4 commenced 1 December 2010 (s 2 (4) and see </w:t>
      </w:r>
      <w:hyperlink r:id="rId493" w:tooltip="A2010-35" w:history="1">
        <w:r w:rsidRPr="0069554E">
          <w:rPr>
            <w:rStyle w:val="charCitHyperlinkAbbrev"/>
          </w:rPr>
          <w:t>Liquor Act 2010</w:t>
        </w:r>
      </w:hyperlink>
      <w:r>
        <w:t xml:space="preserve"> A2010-35, s 2 (3) (</w:t>
      </w:r>
      <w:r w:rsidRPr="00F924BB">
        <w:t xml:space="preserve">as am by </w:t>
      </w:r>
      <w:hyperlink r:id="rId494"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495" w:tooltip="CN2010-14" w:history="1">
        <w:r w:rsidRPr="0069554E">
          <w:rPr>
            <w:rStyle w:val="charCitHyperlinkAbbrev"/>
          </w:rPr>
          <w:t>CN2010-14</w:t>
        </w:r>
      </w:hyperlink>
      <w:r>
        <w:t>)</w:t>
      </w:r>
    </w:p>
    <w:p w14:paraId="149F4961" w14:textId="245049F9" w:rsidR="00FD297F" w:rsidRDefault="005C0C4D" w:rsidP="00FD297F">
      <w:pPr>
        <w:pStyle w:val="NewAct"/>
      </w:pPr>
      <w:hyperlink r:id="rId496" w:tooltip="A2011-9" w:history="1">
        <w:r w:rsidR="00FD297F" w:rsidRPr="0069554E">
          <w:rPr>
            <w:rStyle w:val="charCitHyperlinkAbbrev"/>
          </w:rPr>
          <w:t>Children and Young People (Death Review) Amendment Act 2011</w:t>
        </w:r>
      </w:hyperlink>
      <w:r w:rsidR="00FD297F">
        <w:t xml:space="preserve"> A2011-9</w:t>
      </w:r>
    </w:p>
    <w:p w14:paraId="3DCEB820" w14:textId="77777777" w:rsidR="00FD297F" w:rsidRDefault="00FD297F" w:rsidP="00FD297F">
      <w:pPr>
        <w:pStyle w:val="Actdetails"/>
        <w:spacing w:before="0"/>
      </w:pPr>
      <w:r>
        <w:t>notified LR 17 March 2011</w:t>
      </w:r>
    </w:p>
    <w:p w14:paraId="3E7A6BB5" w14:textId="77777777" w:rsidR="00FD297F" w:rsidRDefault="00FD297F" w:rsidP="00FD297F">
      <w:pPr>
        <w:pStyle w:val="Actdetails"/>
        <w:spacing w:before="0"/>
      </w:pPr>
      <w:r>
        <w:t>s 1, s 2 commenced 17 March 2011 (LA s 75 (1))</w:t>
      </w:r>
    </w:p>
    <w:p w14:paraId="7982CE8D" w14:textId="77777777" w:rsidR="00FD297F" w:rsidRPr="007B77B7" w:rsidRDefault="00FD297F" w:rsidP="00FD297F">
      <w:pPr>
        <w:pStyle w:val="Actdetails"/>
        <w:spacing w:before="0"/>
      </w:pPr>
      <w:r w:rsidRPr="007B77B7">
        <w:t>remainder commenced 17 September 2011 (s 2</w:t>
      </w:r>
      <w:r>
        <w:t xml:space="preserve"> and LA s 79</w:t>
      </w:r>
      <w:r w:rsidRPr="007B77B7">
        <w:t>)</w:t>
      </w:r>
    </w:p>
    <w:p w14:paraId="2A3AE239" w14:textId="3732A601" w:rsidR="00FD297F" w:rsidRDefault="005C0C4D" w:rsidP="00FD297F">
      <w:pPr>
        <w:pStyle w:val="NewAct"/>
      </w:pPr>
      <w:hyperlink r:id="rId497" w:tooltip="A2011-22" w:history="1">
        <w:r w:rsidR="00FD297F" w:rsidRPr="0069554E">
          <w:rPr>
            <w:rStyle w:val="charCitHyperlinkAbbrev"/>
          </w:rPr>
          <w:t>Administrative (One ACT Public Service Miscellaneous Amendments) Act 2011</w:t>
        </w:r>
      </w:hyperlink>
      <w:r w:rsidR="00FD297F">
        <w:t xml:space="preserve"> A2011-22 sch 1 pt 1.25</w:t>
      </w:r>
    </w:p>
    <w:p w14:paraId="300566DF" w14:textId="77777777" w:rsidR="00FD297F" w:rsidRDefault="00FD297F" w:rsidP="00FD297F">
      <w:pPr>
        <w:pStyle w:val="Actdetails"/>
        <w:keepNext/>
      </w:pPr>
      <w:r>
        <w:t>notified LR 30 June 2011</w:t>
      </w:r>
    </w:p>
    <w:p w14:paraId="5A483B66" w14:textId="77777777" w:rsidR="00FD297F" w:rsidRDefault="00FD297F" w:rsidP="00FD297F">
      <w:pPr>
        <w:pStyle w:val="Actdetails"/>
        <w:keepNext/>
      </w:pPr>
      <w:r>
        <w:t>s 1, s 2 commenced 30 June 2011 (LA s 75 (1))</w:t>
      </w:r>
    </w:p>
    <w:p w14:paraId="201B8F59" w14:textId="2D175852" w:rsidR="00FD297F" w:rsidRPr="00642650" w:rsidRDefault="00FD297F" w:rsidP="00FD297F">
      <w:pPr>
        <w:pStyle w:val="Actdetails"/>
        <w:keepNext/>
      </w:pPr>
      <w:r w:rsidRPr="00642650">
        <w:t xml:space="preserve">amdt 1.89, amdt 1.90 commenced 17 September 2011 (s 2 (2) and see </w:t>
      </w:r>
      <w:hyperlink r:id="rId498" w:tooltip="A2011-9" w:history="1">
        <w:r w:rsidRPr="0069554E">
          <w:rPr>
            <w:rStyle w:val="charCitHyperlinkAbbrev"/>
          </w:rPr>
          <w:t>Children and Young People (Death Review) Amendment Act 2011</w:t>
        </w:r>
      </w:hyperlink>
      <w:r w:rsidRPr="00642650">
        <w:rPr>
          <w:iCs/>
        </w:rPr>
        <w:t xml:space="preserve"> A2011-9, s 2 and LA s 79)</w:t>
      </w:r>
    </w:p>
    <w:p w14:paraId="5C571442" w14:textId="77777777"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14:paraId="13B11A65" w14:textId="73A4011A" w:rsidR="00FD297F" w:rsidRDefault="005C0C4D" w:rsidP="00FD297F">
      <w:pPr>
        <w:pStyle w:val="NewAct"/>
      </w:pPr>
      <w:hyperlink r:id="rId499" w:tooltip="A2011-28" w:history="1">
        <w:r w:rsidR="00FD297F" w:rsidRPr="0069554E">
          <w:rPr>
            <w:rStyle w:val="charCitHyperlinkAbbrev"/>
          </w:rPr>
          <w:t>Statute Law Amendment Act 2011 (No 2)</w:t>
        </w:r>
      </w:hyperlink>
      <w:r w:rsidR="00FD297F">
        <w:t xml:space="preserve"> A2011-28 sch 3 pt 3.5</w:t>
      </w:r>
    </w:p>
    <w:p w14:paraId="0C4E562F" w14:textId="77777777" w:rsidR="00FD297F" w:rsidRDefault="00FD297F" w:rsidP="00FD297F">
      <w:pPr>
        <w:pStyle w:val="Actdetails"/>
        <w:keepNext/>
      </w:pPr>
      <w:r>
        <w:t>notified LR 31 August 2011</w:t>
      </w:r>
    </w:p>
    <w:p w14:paraId="344CF31C" w14:textId="77777777" w:rsidR="00FD297F" w:rsidRDefault="00FD297F" w:rsidP="00FD297F">
      <w:pPr>
        <w:pStyle w:val="Actdetails"/>
        <w:keepNext/>
      </w:pPr>
      <w:r>
        <w:t>s 1, s 2 commenced 31 August 2011 (LA s 75 (1))</w:t>
      </w:r>
    </w:p>
    <w:p w14:paraId="07174F31" w14:textId="77777777" w:rsidR="00FD297F" w:rsidRDefault="00FD297F" w:rsidP="00FD297F">
      <w:pPr>
        <w:pStyle w:val="Actdetails"/>
      </w:pPr>
      <w:r>
        <w:t>sch 3 pt 3.5</w:t>
      </w:r>
      <w:r w:rsidRPr="00CB0D40">
        <w:t xml:space="preserve"> commenced </w:t>
      </w:r>
      <w:r>
        <w:t>21 September 2011 (s 2 (1</w:t>
      </w:r>
      <w:r w:rsidRPr="00CB0D40">
        <w:t>)</w:t>
      </w:r>
      <w:r>
        <w:t>)</w:t>
      </w:r>
    </w:p>
    <w:p w14:paraId="2445D25C" w14:textId="75CB2EF0" w:rsidR="00FD297F" w:rsidRDefault="005C0C4D" w:rsidP="00FD297F">
      <w:pPr>
        <w:pStyle w:val="NewAct"/>
      </w:pPr>
      <w:hyperlink r:id="rId500"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14:paraId="25A3D8CF" w14:textId="77777777" w:rsidR="00FD297F" w:rsidRDefault="00FD297F" w:rsidP="00FD297F">
      <w:pPr>
        <w:pStyle w:val="Actdetails"/>
      </w:pPr>
      <w:r>
        <w:t>notified LR 3 November 2011</w:t>
      </w:r>
    </w:p>
    <w:p w14:paraId="19C13852" w14:textId="77777777" w:rsidR="00FD297F" w:rsidRDefault="00FD297F" w:rsidP="00FD297F">
      <w:pPr>
        <w:pStyle w:val="Actdetails"/>
      </w:pPr>
      <w:r>
        <w:t>s 1, s 2 commenced 3 November 2011 (LA s 75 (1))</w:t>
      </w:r>
    </w:p>
    <w:p w14:paraId="249A6155" w14:textId="1023A60B" w:rsidR="00FD297F" w:rsidRPr="002D1050" w:rsidRDefault="00FD297F" w:rsidP="00FD297F">
      <w:pPr>
        <w:pStyle w:val="Actdetails"/>
      </w:pPr>
      <w:r w:rsidRPr="002D1050">
        <w:t>remainder commence</w:t>
      </w:r>
      <w:r>
        <w:t>d 1 January 2012 (s 2 and see</w:t>
      </w:r>
      <w:r w:rsidRPr="002D1050">
        <w:t xml:space="preserve"> </w:t>
      </w:r>
      <w:hyperlink r:id="rId501" w:tooltip="A2011-42" w:history="1">
        <w:r w:rsidRPr="0069554E">
          <w:rPr>
            <w:rStyle w:val="charCitHyperlinkAbbrev"/>
          </w:rPr>
          <w:t>Education and Care Services National Law (ACT) Act 2011</w:t>
        </w:r>
      </w:hyperlink>
      <w:r>
        <w:t xml:space="preserve"> A2011-42, s 2 and </w:t>
      </w:r>
      <w:hyperlink r:id="rId502" w:tooltip="CN2011-16" w:history="1">
        <w:r w:rsidRPr="0069554E">
          <w:rPr>
            <w:rStyle w:val="charCitHyperlinkAbbrev"/>
          </w:rPr>
          <w:t>CN2011</w:t>
        </w:r>
        <w:r w:rsidRPr="0069554E">
          <w:rPr>
            <w:rStyle w:val="charCitHyperlinkAbbrev"/>
          </w:rPr>
          <w:noBreakHyphen/>
          <w:t>16</w:t>
        </w:r>
      </w:hyperlink>
      <w:r>
        <w:t>)</w:t>
      </w:r>
    </w:p>
    <w:p w14:paraId="5194AE8E" w14:textId="42A5B363" w:rsidR="00FD297F" w:rsidRDefault="005C0C4D" w:rsidP="00FD297F">
      <w:pPr>
        <w:pStyle w:val="NewAct"/>
      </w:pPr>
      <w:hyperlink r:id="rId503" w:tooltip="A2011-45" w:history="1">
        <w:r w:rsidR="00FD297F" w:rsidRPr="0069554E">
          <w:rPr>
            <w:rStyle w:val="charCitHyperlinkAbbrev"/>
          </w:rPr>
          <w:t>Working with Vulnerable People (Consequential Amendments) Act 2011</w:t>
        </w:r>
      </w:hyperlink>
      <w:r w:rsidR="00FD297F">
        <w:t xml:space="preserve"> A2011-45 sch 1 pt 1.2</w:t>
      </w:r>
    </w:p>
    <w:p w14:paraId="4FF94BA9" w14:textId="77777777" w:rsidR="00FD297F" w:rsidRDefault="00FD297F" w:rsidP="00FD297F">
      <w:pPr>
        <w:pStyle w:val="Actdetails"/>
        <w:keepNext/>
      </w:pPr>
      <w:r>
        <w:t>notified LR 8 November 2011</w:t>
      </w:r>
    </w:p>
    <w:p w14:paraId="29D87693" w14:textId="77777777" w:rsidR="00FD297F" w:rsidRDefault="00FD297F" w:rsidP="00FD297F">
      <w:pPr>
        <w:pStyle w:val="Actdetails"/>
        <w:keepNext/>
      </w:pPr>
      <w:r>
        <w:t>s 1, s 2 commenced 8 November 2011 (LA s 75 (1))</w:t>
      </w:r>
    </w:p>
    <w:p w14:paraId="7049B99E" w14:textId="69DFAA10"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504"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5762E8E5" w14:textId="448C247E" w:rsidR="00FD297F" w:rsidRDefault="005C0C4D" w:rsidP="00FD297F">
      <w:pPr>
        <w:pStyle w:val="NewAct"/>
      </w:pPr>
      <w:hyperlink r:id="rId505" w:tooltip="A2011-48" w:history="1">
        <w:r w:rsidR="00FD297F" w:rsidRPr="0069554E">
          <w:rPr>
            <w:rStyle w:val="charCitHyperlinkAbbrev"/>
          </w:rPr>
          <w:t>Evidence (Consequential Amendments) Act 2011</w:t>
        </w:r>
      </w:hyperlink>
      <w:r w:rsidR="00FD297F">
        <w:t xml:space="preserve"> A2011-48 sch 1 pt 1.8</w:t>
      </w:r>
    </w:p>
    <w:p w14:paraId="088D74D5" w14:textId="77777777" w:rsidR="00FD297F" w:rsidRDefault="00FD297F" w:rsidP="00FD297F">
      <w:pPr>
        <w:pStyle w:val="Actdetails"/>
        <w:keepNext/>
      </w:pPr>
      <w:r>
        <w:t>notified LR 22 November 2011</w:t>
      </w:r>
    </w:p>
    <w:p w14:paraId="35C7C87A" w14:textId="77777777" w:rsidR="00FD297F" w:rsidRDefault="00FD297F" w:rsidP="00FD297F">
      <w:pPr>
        <w:pStyle w:val="Actdetails"/>
        <w:keepNext/>
      </w:pPr>
      <w:r>
        <w:t>s 1, s 2 commenced 22 November 2011 (LA s 75 (1))</w:t>
      </w:r>
    </w:p>
    <w:p w14:paraId="4C62B388" w14:textId="51797B27" w:rsidR="00FD297F" w:rsidRPr="00D72DD6" w:rsidRDefault="00FD297F" w:rsidP="00FD297F">
      <w:pPr>
        <w:pStyle w:val="Actdetails"/>
      </w:pPr>
      <w:r w:rsidRPr="007A1DEC">
        <w:t xml:space="preserve">sch 1 pt 1.8 commenced 1 March 2012 (s 2 (1) and see </w:t>
      </w:r>
      <w:hyperlink r:id="rId506"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07" w:tooltip="CN2012-4" w:history="1">
        <w:r w:rsidRPr="0069554E">
          <w:rPr>
            <w:rStyle w:val="charCitHyperlinkAbbrev"/>
          </w:rPr>
          <w:t>CN2012-4</w:t>
        </w:r>
      </w:hyperlink>
      <w:r w:rsidRPr="009A7FDA">
        <w:t>)</w:t>
      </w:r>
    </w:p>
    <w:p w14:paraId="018E3FA0" w14:textId="3C766A26" w:rsidR="00FD297F" w:rsidRDefault="005C0C4D" w:rsidP="00FD297F">
      <w:pPr>
        <w:pStyle w:val="NewAct"/>
      </w:pPr>
      <w:hyperlink r:id="rId508"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14:paraId="492BA116" w14:textId="77777777" w:rsidR="00FD297F" w:rsidRDefault="00FD297F" w:rsidP="00FD297F">
      <w:pPr>
        <w:pStyle w:val="Actdetails"/>
        <w:keepNext/>
      </w:pPr>
      <w:r>
        <w:t>notified LR 14 December 2011</w:t>
      </w:r>
    </w:p>
    <w:p w14:paraId="29CF992B" w14:textId="77777777" w:rsidR="00FD297F" w:rsidRDefault="00FD297F" w:rsidP="00FD297F">
      <w:pPr>
        <w:pStyle w:val="Actdetails"/>
        <w:keepNext/>
      </w:pPr>
      <w:r>
        <w:t>s 1, s 2 commenced 14 December 2011 (LA s 75 (1))</w:t>
      </w:r>
    </w:p>
    <w:p w14:paraId="1C33D333" w14:textId="2C71A81B"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509" w:tooltip="A2011-35" w:history="1">
        <w:r w:rsidRPr="0069554E">
          <w:rPr>
            <w:rStyle w:val="charCitHyperlinkAbbrev"/>
          </w:rPr>
          <w:t>Work Health and Safety Act 2011</w:t>
        </w:r>
      </w:hyperlink>
      <w:r>
        <w:t xml:space="preserve"> A2011-35, s 2 and </w:t>
      </w:r>
      <w:hyperlink r:id="rId510" w:tooltip="CN2011-12" w:history="1">
        <w:r w:rsidRPr="0069554E">
          <w:rPr>
            <w:rStyle w:val="charCitHyperlinkAbbrev"/>
          </w:rPr>
          <w:t>CN2011-12</w:t>
        </w:r>
      </w:hyperlink>
      <w:r>
        <w:t>)</w:t>
      </w:r>
    </w:p>
    <w:p w14:paraId="0B3A176F" w14:textId="1F4AE961" w:rsidR="00FD297F" w:rsidRPr="000A5246" w:rsidRDefault="005C0C4D" w:rsidP="00FD297F">
      <w:pPr>
        <w:pStyle w:val="NewAct"/>
      </w:pPr>
      <w:hyperlink r:id="rId511"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14:paraId="4EA1B0E0" w14:textId="77777777" w:rsidR="00FD297F" w:rsidRDefault="00FD297F" w:rsidP="00FD297F">
      <w:pPr>
        <w:pStyle w:val="Actdetails"/>
      </w:pPr>
      <w:r>
        <w:t>notified LR 29 February 2012</w:t>
      </w:r>
    </w:p>
    <w:p w14:paraId="2C0B5A04" w14:textId="77777777" w:rsidR="00FD297F" w:rsidRDefault="00FD297F" w:rsidP="00FD297F">
      <w:pPr>
        <w:pStyle w:val="Actdetails"/>
      </w:pPr>
      <w:r>
        <w:t>s 1, s 2 commenced 29 February 2012 (LA s 75 (1))</w:t>
      </w:r>
    </w:p>
    <w:p w14:paraId="4A8920B9" w14:textId="77777777" w:rsidR="00FD297F" w:rsidRDefault="00FD297F" w:rsidP="00FD297F">
      <w:pPr>
        <w:pStyle w:val="Actdetails"/>
      </w:pPr>
      <w:r w:rsidRPr="002D1050">
        <w:t>remainder commence</w:t>
      </w:r>
      <w:r>
        <w:t>d 1 March 2012 (s 2)</w:t>
      </w:r>
    </w:p>
    <w:p w14:paraId="09B927CF" w14:textId="17E7F25A" w:rsidR="00FD297F" w:rsidRDefault="005C0C4D" w:rsidP="00FD297F">
      <w:pPr>
        <w:pStyle w:val="NewAct"/>
      </w:pPr>
      <w:hyperlink r:id="rId512" w:anchor="history" w:tooltip="A2012-33" w:history="1">
        <w:r w:rsidR="00FD297F" w:rsidRPr="00E77C29">
          <w:rPr>
            <w:rStyle w:val="charCitHyperlinkAbbrev"/>
          </w:rPr>
          <w:t>Official Visitor Act 2012</w:t>
        </w:r>
      </w:hyperlink>
      <w:r w:rsidR="00FD297F">
        <w:t xml:space="preserve"> A2012-33 sch 1 pt 1.1</w:t>
      </w:r>
    </w:p>
    <w:p w14:paraId="1F38F86F" w14:textId="77777777" w:rsidR="00FD297F" w:rsidRDefault="00FD297F" w:rsidP="00FD297F">
      <w:pPr>
        <w:pStyle w:val="Actdetails"/>
      </w:pPr>
      <w:r>
        <w:t>notified LR 15 June 2012</w:t>
      </w:r>
    </w:p>
    <w:p w14:paraId="679F71B2" w14:textId="77777777" w:rsidR="00FD297F" w:rsidRDefault="00FD297F" w:rsidP="00FD297F">
      <w:pPr>
        <w:pStyle w:val="Actdetails"/>
      </w:pPr>
      <w:r>
        <w:t>s 1, s 2 commenced 15 June 2012 (LA s 75 (1))</w:t>
      </w:r>
    </w:p>
    <w:p w14:paraId="6AD99C6B" w14:textId="38491E71" w:rsidR="00FD297F" w:rsidRPr="009E462A" w:rsidRDefault="00FD297F" w:rsidP="00FD297F">
      <w:pPr>
        <w:pStyle w:val="Actdetails"/>
      </w:pPr>
      <w:r w:rsidRPr="009E462A">
        <w:t>sch 1 pt 1.1 commenced 1 September 2013 (s 2 as am by</w:t>
      </w:r>
      <w:r w:rsidR="00F538F6">
        <w:t xml:space="preserve"> </w:t>
      </w:r>
      <w:hyperlink r:id="rId513" w:tooltip="A2013-22" w:history="1">
        <w:r w:rsidR="00FB79CB">
          <w:rPr>
            <w:rStyle w:val="charCitHyperlinkAbbrev"/>
          </w:rPr>
          <w:t>Official Visitor Amendment Act 2013</w:t>
        </w:r>
      </w:hyperlink>
      <w:r w:rsidRPr="00FB79CB">
        <w:t xml:space="preserve"> A2013</w:t>
      </w:r>
      <w:r w:rsidRPr="00FB79CB">
        <w:noBreakHyphen/>
        <w:t>22</w:t>
      </w:r>
      <w:r w:rsidRPr="009E462A">
        <w:t xml:space="preserve"> s 4)</w:t>
      </w:r>
    </w:p>
    <w:p w14:paraId="39529E25" w14:textId="6821B448" w:rsidR="00FD297F" w:rsidRPr="000A5246" w:rsidRDefault="005C0C4D" w:rsidP="00FD297F">
      <w:pPr>
        <w:pStyle w:val="NewAct"/>
      </w:pPr>
      <w:hyperlink r:id="rId514" w:tooltip="A2013-10" w:history="1">
        <w:r w:rsidR="00FD297F">
          <w:rPr>
            <w:rStyle w:val="charCitHyperlinkAbbrev"/>
            <w:rFonts w:cs="Arial"/>
          </w:rPr>
          <w:t>Children and Young People Amendment Act 2013</w:t>
        </w:r>
      </w:hyperlink>
      <w:r w:rsidR="00FD297F">
        <w:t xml:space="preserve"> A2013-10</w:t>
      </w:r>
    </w:p>
    <w:p w14:paraId="3189D339" w14:textId="77777777" w:rsidR="00FD297F" w:rsidRDefault="00FD297F" w:rsidP="00FD297F">
      <w:pPr>
        <w:pStyle w:val="Actdetails"/>
      </w:pPr>
      <w:r>
        <w:t>notified LR 27 March 2013</w:t>
      </w:r>
    </w:p>
    <w:p w14:paraId="0F790D1F" w14:textId="77777777" w:rsidR="00FD297F" w:rsidRDefault="00FD297F" w:rsidP="00FD297F">
      <w:pPr>
        <w:pStyle w:val="Actdetails"/>
      </w:pPr>
      <w:r>
        <w:t>s 1, s 2 commenced 27 March 2013 (LA s 75 (1))</w:t>
      </w:r>
    </w:p>
    <w:p w14:paraId="31F928D1" w14:textId="77777777" w:rsidR="00FD297F" w:rsidRDefault="00FD297F" w:rsidP="00FD297F">
      <w:pPr>
        <w:pStyle w:val="Actdetails"/>
      </w:pPr>
      <w:r w:rsidRPr="002D1050">
        <w:t>remainder commence</w:t>
      </w:r>
      <w:r>
        <w:t>d 28 March 2013 (s 2)</w:t>
      </w:r>
    </w:p>
    <w:p w14:paraId="3E9FA980" w14:textId="700E2930" w:rsidR="00FD297F" w:rsidRPr="000A5246" w:rsidRDefault="005C0C4D" w:rsidP="00FD297F">
      <w:pPr>
        <w:pStyle w:val="NewAct"/>
      </w:pPr>
      <w:hyperlink r:id="rId515" w:tooltip="A2013-21" w:history="1">
        <w:r w:rsidR="00FD297F">
          <w:rPr>
            <w:rStyle w:val="charCitHyperlinkAbbrev"/>
            <w:rFonts w:cs="Arial"/>
          </w:rPr>
          <w:t>Children and Young People Amendment Act 2013 (No 2)</w:t>
        </w:r>
      </w:hyperlink>
      <w:r w:rsidR="00FD297F">
        <w:t xml:space="preserve"> A2013-21</w:t>
      </w:r>
    </w:p>
    <w:p w14:paraId="0E366999" w14:textId="77777777" w:rsidR="00FD297F" w:rsidRDefault="00FD297F" w:rsidP="00FD297F">
      <w:pPr>
        <w:pStyle w:val="Actdetails"/>
      </w:pPr>
      <w:r>
        <w:t>notified LR 13 June 2013</w:t>
      </w:r>
    </w:p>
    <w:p w14:paraId="587DBABE" w14:textId="77777777" w:rsidR="00FD297F" w:rsidRDefault="00FD297F" w:rsidP="00FD297F">
      <w:pPr>
        <w:pStyle w:val="Actdetails"/>
      </w:pPr>
      <w:r>
        <w:t>s 1, s 2 commenced 13 June 2013 (LA s 75 (1))</w:t>
      </w:r>
    </w:p>
    <w:p w14:paraId="6A71F2A6" w14:textId="77777777" w:rsidR="00FD297F" w:rsidRDefault="00FD297F" w:rsidP="00FD297F">
      <w:pPr>
        <w:pStyle w:val="Actdetails"/>
      </w:pPr>
      <w:r w:rsidRPr="002D1050">
        <w:t>remainder commence</w:t>
      </w:r>
      <w:r>
        <w:t>d 13 July 2013 (s 2)</w:t>
      </w:r>
    </w:p>
    <w:p w14:paraId="3076AC2A" w14:textId="6A4EFA04" w:rsidR="00FD297F" w:rsidRDefault="005C0C4D" w:rsidP="00FD297F">
      <w:pPr>
        <w:pStyle w:val="NewAct"/>
      </w:pPr>
      <w:hyperlink r:id="rId516" w:tooltip="A2013-22" w:history="1">
        <w:r w:rsidR="00FD297F">
          <w:rPr>
            <w:rStyle w:val="charCitHyperlinkAbbrev"/>
          </w:rPr>
          <w:t>Official Visitor Amendment Act 2013</w:t>
        </w:r>
      </w:hyperlink>
      <w:r w:rsidR="00FD297F">
        <w:t xml:space="preserve"> A2013-22 sch 1 pt 1.1</w:t>
      </w:r>
    </w:p>
    <w:p w14:paraId="53B78346" w14:textId="77777777" w:rsidR="00FD297F" w:rsidRDefault="00FD297F" w:rsidP="00FD297F">
      <w:pPr>
        <w:pStyle w:val="Actdetails"/>
        <w:keepNext/>
      </w:pPr>
      <w:r>
        <w:t>notified LR 17 June 2013</w:t>
      </w:r>
    </w:p>
    <w:p w14:paraId="4234013A" w14:textId="77777777" w:rsidR="00FD297F" w:rsidRDefault="00FD297F" w:rsidP="00FD297F">
      <w:pPr>
        <w:pStyle w:val="Actdetails"/>
        <w:keepNext/>
      </w:pPr>
      <w:r>
        <w:t>s 1, s 2 commenced 17 June 2013 (LA s 75 (1))</w:t>
      </w:r>
    </w:p>
    <w:p w14:paraId="601FDE04" w14:textId="72DA54B9"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517" w:anchor="history" w:tooltip="A2012-33" w:history="1">
        <w:r>
          <w:rPr>
            <w:rStyle w:val="charCitHyperlinkAbbrev"/>
          </w:rPr>
          <w:t>Official Visitor Act 2012</w:t>
        </w:r>
      </w:hyperlink>
      <w:r>
        <w:t xml:space="preserve"> A2012-33 s 2 as amended by this Act</w:t>
      </w:r>
      <w:r w:rsidRPr="00D6142D">
        <w:t>)</w:t>
      </w:r>
    </w:p>
    <w:p w14:paraId="41953863" w14:textId="3CF14547" w:rsidR="00FD297F" w:rsidRDefault="005C0C4D" w:rsidP="00FD297F">
      <w:pPr>
        <w:pStyle w:val="NewAct"/>
      </w:pPr>
      <w:hyperlink r:id="rId518" w:tooltip="A2013-44" w:history="1">
        <w:r w:rsidR="00FD297F">
          <w:rPr>
            <w:rStyle w:val="charCitHyperlinkAbbrev"/>
          </w:rPr>
          <w:t>Statute Law Amendment Act 2013 (No 2)</w:t>
        </w:r>
      </w:hyperlink>
      <w:r w:rsidR="00FD297F">
        <w:t xml:space="preserve"> A2013-44 sch 3 pt 3.2</w:t>
      </w:r>
    </w:p>
    <w:p w14:paraId="14A10E40" w14:textId="77777777" w:rsidR="00FD297F" w:rsidRDefault="00FD297F" w:rsidP="00FD297F">
      <w:pPr>
        <w:pStyle w:val="Actdetails"/>
        <w:keepNext/>
      </w:pPr>
      <w:r>
        <w:t>notified LR 11 November 2013</w:t>
      </w:r>
    </w:p>
    <w:p w14:paraId="01AC7064" w14:textId="77777777" w:rsidR="00FD297F" w:rsidRDefault="00FD297F" w:rsidP="00FD297F">
      <w:pPr>
        <w:pStyle w:val="Actdetails"/>
        <w:keepNext/>
      </w:pPr>
      <w:r>
        <w:t>s 1, s 2 commenced 11 November 2013 (LA s 75 (1))</w:t>
      </w:r>
    </w:p>
    <w:p w14:paraId="4F605636" w14:textId="77777777" w:rsidR="00FD297F" w:rsidRDefault="00FD297F" w:rsidP="00FD297F">
      <w:pPr>
        <w:pStyle w:val="Actdetails"/>
      </w:pPr>
      <w:r>
        <w:t>sch 3 pt 3.2</w:t>
      </w:r>
      <w:r w:rsidRPr="00D6142D">
        <w:t xml:space="preserve"> </w:t>
      </w:r>
      <w:r>
        <w:t>commenced 25 November 2013</w:t>
      </w:r>
      <w:r w:rsidRPr="00D6142D">
        <w:t xml:space="preserve"> (s 2)</w:t>
      </w:r>
    </w:p>
    <w:p w14:paraId="3DD84410" w14:textId="0EFB893E" w:rsidR="00FD297F" w:rsidRDefault="005C0C4D" w:rsidP="00FD297F">
      <w:pPr>
        <w:pStyle w:val="NewAct"/>
      </w:pPr>
      <w:hyperlink r:id="rId519" w:tooltip="A2014-48" w:history="1">
        <w:r w:rsidR="00FD297F">
          <w:rPr>
            <w:rStyle w:val="charCitHyperlinkAbbrev"/>
          </w:rPr>
          <w:t>Training and Tertiary Education Amendment Act 2014</w:t>
        </w:r>
      </w:hyperlink>
      <w:r w:rsidR="00FD297F">
        <w:t xml:space="preserve"> A2014</w:t>
      </w:r>
      <w:r w:rsidR="00FD297F">
        <w:noBreakHyphen/>
        <w:t>48 sch 1 pt 1.4</w:t>
      </w:r>
    </w:p>
    <w:p w14:paraId="2CB8009E" w14:textId="77777777" w:rsidR="00FD297F" w:rsidRDefault="00FD297F" w:rsidP="00FD297F">
      <w:pPr>
        <w:pStyle w:val="Actdetails"/>
        <w:keepNext/>
      </w:pPr>
      <w:r>
        <w:t>notified LR 6 November 2014</w:t>
      </w:r>
    </w:p>
    <w:p w14:paraId="29FC68F8" w14:textId="77777777" w:rsidR="00FD297F" w:rsidRDefault="00FD297F" w:rsidP="00FD297F">
      <w:pPr>
        <w:pStyle w:val="Actdetails"/>
        <w:keepNext/>
      </w:pPr>
      <w:r>
        <w:t>s 1, s 2 commenced 6 November 2014 (LA s 75 (1))</w:t>
      </w:r>
    </w:p>
    <w:p w14:paraId="5353B514" w14:textId="77777777" w:rsidR="00FD297F" w:rsidRPr="004479F2" w:rsidRDefault="00FD297F" w:rsidP="00FD297F">
      <w:pPr>
        <w:pStyle w:val="Actdetails"/>
      </w:pPr>
      <w:r w:rsidRPr="004479F2">
        <w:t>sch 1 pt 1.4 commence</w:t>
      </w:r>
      <w:r>
        <w:t>d</w:t>
      </w:r>
      <w:r w:rsidRPr="004479F2">
        <w:t xml:space="preserve"> 20 November 2014 (s 2)</w:t>
      </w:r>
    </w:p>
    <w:p w14:paraId="4D56A8F1" w14:textId="62CCB7D5" w:rsidR="00FD297F" w:rsidRDefault="005C0C4D" w:rsidP="00FD297F">
      <w:pPr>
        <w:pStyle w:val="NewAct"/>
      </w:pPr>
      <w:hyperlink r:id="rId520"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14:paraId="109BF5E1" w14:textId="77777777" w:rsidR="00FD297F" w:rsidRDefault="00FD297F" w:rsidP="00FD297F">
      <w:pPr>
        <w:pStyle w:val="Actdetails"/>
        <w:keepNext/>
      </w:pPr>
      <w:r>
        <w:t>notified LR 10 November 2014</w:t>
      </w:r>
    </w:p>
    <w:p w14:paraId="4A34616D" w14:textId="77777777" w:rsidR="00FD297F" w:rsidRDefault="00FD297F" w:rsidP="00FD297F">
      <w:pPr>
        <w:pStyle w:val="Actdetails"/>
        <w:keepNext/>
      </w:pPr>
      <w:r>
        <w:t>s 1, s 2 commenced 10 November 2014 (LA s 75 (1))</w:t>
      </w:r>
    </w:p>
    <w:p w14:paraId="568A5E46" w14:textId="77777777" w:rsidR="00FD297F" w:rsidRDefault="00FD297F" w:rsidP="00FD297F">
      <w:pPr>
        <w:pStyle w:val="Actdetails"/>
      </w:pPr>
      <w:r>
        <w:t xml:space="preserve">sch 1 pt 1.3 </w:t>
      </w:r>
      <w:r w:rsidRPr="00AE7C72">
        <w:t xml:space="preserve">commenced </w:t>
      </w:r>
      <w:r>
        <w:t>17 November 2014</w:t>
      </w:r>
      <w:r w:rsidRPr="00AE7C72">
        <w:t xml:space="preserve"> (</w:t>
      </w:r>
      <w:r>
        <w:t>s 2)</w:t>
      </w:r>
    </w:p>
    <w:p w14:paraId="154F8ECE" w14:textId="6295062A" w:rsidR="00FD297F" w:rsidRDefault="005C0C4D" w:rsidP="00FD297F">
      <w:pPr>
        <w:pStyle w:val="NewAct"/>
      </w:pPr>
      <w:hyperlink r:id="rId521" w:tooltip="A2014-51" w:history="1">
        <w:r w:rsidR="00FD297F" w:rsidRPr="00A60A4C">
          <w:rPr>
            <w:rStyle w:val="charCitHyperlinkAbbrev"/>
          </w:rPr>
          <w:t>Mental Health (Treatment and Care) Amendment Act 2014</w:t>
        </w:r>
      </w:hyperlink>
      <w:r w:rsidR="00FD297F">
        <w:t xml:space="preserve"> A2014-51 sch 1 pt 1.1 (as am by </w:t>
      </w:r>
      <w:hyperlink r:id="rId522" w:anchor="history" w:tooltip="Mental Health Act 2015" w:history="1">
        <w:r w:rsidR="00FD297F" w:rsidRPr="000E16FA">
          <w:rPr>
            <w:rStyle w:val="charCitHyperlinkAbbrev"/>
          </w:rPr>
          <w:t>A2015-38</w:t>
        </w:r>
      </w:hyperlink>
      <w:r w:rsidR="00FD297F">
        <w:t xml:space="preserve"> amdt 2.54)</w:t>
      </w:r>
    </w:p>
    <w:p w14:paraId="2826337A" w14:textId="77777777" w:rsidR="00FD297F" w:rsidRDefault="00FD297F" w:rsidP="00FD297F">
      <w:pPr>
        <w:pStyle w:val="Actdetails"/>
        <w:spacing w:before="0"/>
      </w:pPr>
      <w:r>
        <w:t>notified LR 12 November 2014</w:t>
      </w:r>
    </w:p>
    <w:p w14:paraId="5C91A377" w14:textId="77777777" w:rsidR="00FD297F" w:rsidRDefault="00FD297F" w:rsidP="00FD297F">
      <w:pPr>
        <w:pStyle w:val="Actdetails"/>
        <w:spacing w:before="0"/>
      </w:pPr>
      <w:r>
        <w:t>s 1, s 2 commenced 12 November 2014 (LA s 75 (1))</w:t>
      </w:r>
    </w:p>
    <w:p w14:paraId="5A38E565" w14:textId="0A1A5C64" w:rsidR="00FD297F" w:rsidRPr="002D4442" w:rsidRDefault="00FD297F" w:rsidP="00FD297F">
      <w:pPr>
        <w:pStyle w:val="Actdetails"/>
        <w:spacing w:before="0"/>
      </w:pPr>
      <w:r w:rsidRPr="002D4442">
        <w:t>sch 1 pt 1.1 commence</w:t>
      </w:r>
      <w:r>
        <w:t>d</w:t>
      </w:r>
      <w:r w:rsidRPr="002D4442">
        <w:t xml:space="preserve"> 1 March 2016 (s 2 (as am by</w:t>
      </w:r>
      <w:r w:rsidR="00FB79CB">
        <w:t xml:space="preserve"> </w:t>
      </w:r>
      <w:hyperlink r:id="rId523" w:anchor="history" w:tooltip="A2015-38" w:history="1">
        <w:r w:rsidR="00FB79CB">
          <w:rPr>
            <w:rStyle w:val="charCitHyperlinkAbbrev"/>
          </w:rPr>
          <w:t>Mental Health Act 2015</w:t>
        </w:r>
      </w:hyperlink>
      <w:r w:rsidRPr="00FB79CB">
        <w:t xml:space="preserve"> A2015-38</w:t>
      </w:r>
      <w:r w:rsidR="00FB79CB" w:rsidRPr="00FB79CB">
        <w:t xml:space="preserve"> </w:t>
      </w:r>
      <w:r w:rsidRPr="002D4442">
        <w:t>amdt 2.54))</w:t>
      </w:r>
    </w:p>
    <w:p w14:paraId="53C53360" w14:textId="305727B8" w:rsidR="00FD297F" w:rsidRDefault="005C0C4D" w:rsidP="00FD297F">
      <w:pPr>
        <w:pStyle w:val="NewAct"/>
      </w:pPr>
      <w:hyperlink r:id="rId524" w:tooltip="A2015-3" w:history="1">
        <w:r w:rsidR="00FD297F" w:rsidRPr="002D4442">
          <w:rPr>
            <w:rStyle w:val="charCitHyperlinkAbbrev"/>
          </w:rPr>
          <w:t>Crimes Legislation Amendment Act 2015</w:t>
        </w:r>
      </w:hyperlink>
      <w:r w:rsidR="00FD297F">
        <w:t xml:space="preserve"> A2015-3 pt 2</w:t>
      </w:r>
    </w:p>
    <w:p w14:paraId="4F50C1FD" w14:textId="77777777" w:rsidR="00FD297F" w:rsidRDefault="00FD297F" w:rsidP="00FD297F">
      <w:pPr>
        <w:pStyle w:val="Actdetails"/>
      </w:pPr>
      <w:r>
        <w:t>notified LR 2 March 2015</w:t>
      </w:r>
    </w:p>
    <w:p w14:paraId="682EF820" w14:textId="77777777" w:rsidR="00FD297F" w:rsidRDefault="00FD297F" w:rsidP="00FD297F">
      <w:pPr>
        <w:pStyle w:val="Actdetails"/>
      </w:pPr>
      <w:r>
        <w:t>s 1, s 2 commenced 2 March 2015 (LA s 75 (1))</w:t>
      </w:r>
    </w:p>
    <w:p w14:paraId="6CF1CF12" w14:textId="77777777" w:rsidR="00FD297F" w:rsidRDefault="00FD297F" w:rsidP="00FD297F">
      <w:pPr>
        <w:pStyle w:val="Actdetails"/>
      </w:pPr>
      <w:r>
        <w:t>pt 2 commenced 3 March 2015 (s 2 (1))</w:t>
      </w:r>
    </w:p>
    <w:p w14:paraId="13A1D184" w14:textId="1A9B8AF3" w:rsidR="00FD297F" w:rsidRDefault="005C0C4D" w:rsidP="00FD297F">
      <w:pPr>
        <w:pStyle w:val="NewAct"/>
      </w:pPr>
      <w:hyperlink r:id="rId525" w:tooltip="A2015-13" w:history="1">
        <w:r w:rsidR="00FD297F" w:rsidRPr="009A446E">
          <w:rPr>
            <w:rStyle w:val="charCitHyperlinkAbbrev"/>
          </w:rPr>
          <w:t>Children and Young People Amendment Act 2015</w:t>
        </w:r>
      </w:hyperlink>
      <w:r w:rsidR="00FD297F">
        <w:t xml:space="preserve"> A2015-13</w:t>
      </w:r>
    </w:p>
    <w:p w14:paraId="41EF5EB0" w14:textId="77777777" w:rsidR="00FD297F" w:rsidRDefault="00FD297F" w:rsidP="00FD297F">
      <w:pPr>
        <w:pStyle w:val="Actdetails"/>
      </w:pPr>
      <w:r>
        <w:t>notified LR 20 May 2015</w:t>
      </w:r>
    </w:p>
    <w:p w14:paraId="17106673" w14:textId="77777777" w:rsidR="00FD297F" w:rsidRDefault="00FD297F" w:rsidP="00FD297F">
      <w:pPr>
        <w:pStyle w:val="Actdetails"/>
      </w:pPr>
      <w:r>
        <w:t>s 1, s 2 commenced 20 May 2015 (LA s 75 (1))</w:t>
      </w:r>
    </w:p>
    <w:p w14:paraId="6B36FB74" w14:textId="77777777" w:rsidR="00FD297F" w:rsidRDefault="00FD297F" w:rsidP="00FD297F">
      <w:pPr>
        <w:pStyle w:val="Actdetails"/>
      </w:pPr>
      <w:r>
        <w:t>remainder commenced 21 May 2015 (s 2 (1))</w:t>
      </w:r>
    </w:p>
    <w:p w14:paraId="37597B64" w14:textId="5C2E3C3B" w:rsidR="00FD297F" w:rsidRDefault="005C0C4D" w:rsidP="00FD297F">
      <w:pPr>
        <w:pStyle w:val="NewAct"/>
      </w:pPr>
      <w:hyperlink r:id="rId526" w:tooltip="A2015-22" w:history="1">
        <w:r w:rsidR="00FD297F">
          <w:rPr>
            <w:rStyle w:val="charCitHyperlinkAbbrev"/>
          </w:rPr>
          <w:t>Children and Young People Amendment Act 2015 (No 2)</w:t>
        </w:r>
      </w:hyperlink>
      <w:r w:rsidR="00FD297F">
        <w:t xml:space="preserve"> A2015-22</w:t>
      </w:r>
    </w:p>
    <w:p w14:paraId="7EDF74AE" w14:textId="77777777" w:rsidR="00FD297F" w:rsidRDefault="00FD297F" w:rsidP="00FD297F">
      <w:pPr>
        <w:pStyle w:val="Actdetails"/>
      </w:pPr>
      <w:r>
        <w:t>notified LR 16 June 2015</w:t>
      </w:r>
    </w:p>
    <w:p w14:paraId="5D8C30BE" w14:textId="77777777" w:rsidR="00FD297F" w:rsidRDefault="00FD297F" w:rsidP="00FD297F">
      <w:pPr>
        <w:pStyle w:val="Actdetails"/>
      </w:pPr>
      <w:r>
        <w:t>s 1, s 2 commenced 16 June 2015 (LA s 75 (1))</w:t>
      </w:r>
    </w:p>
    <w:p w14:paraId="6636DAD6" w14:textId="77777777" w:rsidR="00FD297F" w:rsidRDefault="00FD297F" w:rsidP="00FD297F">
      <w:pPr>
        <w:pStyle w:val="Actdetails"/>
      </w:pPr>
      <w:r>
        <w:t>remainder commenced 1 July 2015 (s 2)</w:t>
      </w:r>
    </w:p>
    <w:p w14:paraId="61764092" w14:textId="74C986DC" w:rsidR="00FD297F" w:rsidRDefault="005C0C4D" w:rsidP="00FD297F">
      <w:pPr>
        <w:pStyle w:val="NewAct"/>
      </w:pPr>
      <w:hyperlink r:id="rId527" w:anchor="history" w:tooltip="A2015-29" w:history="1">
        <w:r w:rsidR="00FD297F">
          <w:rPr>
            <w:rStyle w:val="charCitHyperlinkAbbrev"/>
          </w:rPr>
          <w:t>Veterinary Surgeons Act 2015</w:t>
        </w:r>
      </w:hyperlink>
      <w:r w:rsidR="00FD297F">
        <w:t xml:space="preserve"> A2015-29 sch 2 pt 2.1</w:t>
      </w:r>
    </w:p>
    <w:p w14:paraId="10981269" w14:textId="77777777" w:rsidR="00FD297F" w:rsidRDefault="00FD297F" w:rsidP="00FD297F">
      <w:pPr>
        <w:pStyle w:val="Actdetails"/>
        <w:keepNext/>
      </w:pPr>
      <w:r>
        <w:t>notified LR 20 August 2015</w:t>
      </w:r>
    </w:p>
    <w:p w14:paraId="3506F2CE" w14:textId="77777777" w:rsidR="00FD297F" w:rsidRDefault="00FD297F" w:rsidP="00FD297F">
      <w:pPr>
        <w:pStyle w:val="Actdetails"/>
        <w:keepNext/>
      </w:pPr>
      <w:r>
        <w:t>s 1, s 2 commenced 20 August 2015 (LA s 75 (1))</w:t>
      </w:r>
    </w:p>
    <w:p w14:paraId="669D8633" w14:textId="7247A78C" w:rsidR="00FD297F" w:rsidRPr="00C0108F" w:rsidRDefault="00FD297F" w:rsidP="00FD297F">
      <w:pPr>
        <w:pStyle w:val="Actdetails"/>
        <w:keepNext/>
        <w:rPr>
          <w:u w:val="single"/>
        </w:rPr>
      </w:pPr>
      <w:r w:rsidRPr="00EE7D3A">
        <w:t xml:space="preserve">sch 2 pt 2.1 commenced 1 December 2015 (s 2 (1) and </w:t>
      </w:r>
      <w:hyperlink r:id="rId528" w:tooltip="CN2015-22" w:history="1">
        <w:r w:rsidRPr="008502A4">
          <w:rPr>
            <w:rStyle w:val="charCitHyperlinkAbbrev"/>
          </w:rPr>
          <w:t>CN2015-22</w:t>
        </w:r>
      </w:hyperlink>
      <w:r w:rsidRPr="00C0108F">
        <w:rPr>
          <w:u w:val="single"/>
        </w:rPr>
        <w:t>)</w:t>
      </w:r>
    </w:p>
    <w:p w14:paraId="443249AA" w14:textId="41F388FD" w:rsidR="00FD297F" w:rsidRDefault="005C0C4D" w:rsidP="00FD297F">
      <w:pPr>
        <w:pStyle w:val="NewAct"/>
      </w:pPr>
      <w:hyperlink r:id="rId529" w:tooltip="A2015-37" w:history="1">
        <w:r w:rsidR="00FD297F">
          <w:rPr>
            <w:rStyle w:val="charCitHyperlinkAbbrev"/>
          </w:rPr>
          <w:t>Corrections Management Amendment Act 2015</w:t>
        </w:r>
      </w:hyperlink>
      <w:r w:rsidR="00FD297F">
        <w:t xml:space="preserve"> A2015</w:t>
      </w:r>
      <w:r w:rsidR="00FD297F">
        <w:noBreakHyphen/>
        <w:t>37 s 8</w:t>
      </w:r>
    </w:p>
    <w:p w14:paraId="5840D141" w14:textId="77777777" w:rsidR="00FD297F" w:rsidRDefault="00FD297F" w:rsidP="00FD297F">
      <w:pPr>
        <w:pStyle w:val="Actdetails"/>
        <w:keepNext/>
      </w:pPr>
      <w:r>
        <w:t>notified LR 1 October 2015</w:t>
      </w:r>
    </w:p>
    <w:p w14:paraId="49A883ED" w14:textId="77777777" w:rsidR="00FD297F" w:rsidRDefault="00FD297F" w:rsidP="00FD297F">
      <w:pPr>
        <w:pStyle w:val="Actdetails"/>
        <w:keepNext/>
      </w:pPr>
      <w:r>
        <w:t>s 1, s 2 commenced 1 October 2015 (LA s 75 (1))</w:t>
      </w:r>
    </w:p>
    <w:p w14:paraId="60DA08B7" w14:textId="77777777" w:rsidR="00FD297F" w:rsidRDefault="00FD297F" w:rsidP="00FD297F">
      <w:pPr>
        <w:pStyle w:val="Actdetails"/>
      </w:pPr>
      <w:r>
        <w:t xml:space="preserve">s 8 </w:t>
      </w:r>
      <w:r w:rsidRPr="00AE7C72">
        <w:t>commenced</w:t>
      </w:r>
      <w:r>
        <w:t xml:space="preserve"> 2 October 2015</w:t>
      </w:r>
      <w:r w:rsidRPr="00AE7C72">
        <w:t xml:space="preserve"> (</w:t>
      </w:r>
      <w:r>
        <w:t>s 2 (1))</w:t>
      </w:r>
    </w:p>
    <w:p w14:paraId="278D4AB8" w14:textId="36DB37BD" w:rsidR="00FD297F" w:rsidRDefault="005C0C4D" w:rsidP="00FD297F">
      <w:pPr>
        <w:pStyle w:val="NewAct"/>
      </w:pPr>
      <w:hyperlink r:id="rId530" w:anchor="history" w:tooltip="A2015-38" w:history="1">
        <w:r w:rsidR="00FD297F">
          <w:rPr>
            <w:rStyle w:val="charCitHyperlinkAbbrev"/>
          </w:rPr>
          <w:t>Mental Health Act 2015</w:t>
        </w:r>
      </w:hyperlink>
      <w:r w:rsidR="00FD297F">
        <w:t xml:space="preserve"> A2015</w:t>
      </w:r>
      <w:r w:rsidR="00FD297F">
        <w:noBreakHyphen/>
        <w:t>38 sch 2 pt 2.2, sch 2 pt 2.4 div 2.4.2</w:t>
      </w:r>
    </w:p>
    <w:p w14:paraId="72784072" w14:textId="77777777" w:rsidR="00FD297F" w:rsidRDefault="00FD297F" w:rsidP="00FD297F">
      <w:pPr>
        <w:pStyle w:val="Actdetails"/>
      </w:pPr>
      <w:r>
        <w:t>notified LR 7 October 2015</w:t>
      </w:r>
    </w:p>
    <w:p w14:paraId="0A4D39D2" w14:textId="77777777" w:rsidR="00FD297F" w:rsidRDefault="00FD297F" w:rsidP="00FD297F">
      <w:pPr>
        <w:pStyle w:val="Actdetails"/>
      </w:pPr>
      <w:r>
        <w:t>s 1, s 2 commenced 7 October 2015 (LA s 75 (1))</w:t>
      </w:r>
    </w:p>
    <w:p w14:paraId="4FAFF00D" w14:textId="77777777" w:rsidR="00FD297F" w:rsidRDefault="00FD297F" w:rsidP="00FD297F">
      <w:pPr>
        <w:pStyle w:val="Actdetails"/>
      </w:pPr>
      <w:r w:rsidRPr="00A23357">
        <w:t>sch 2 pt 2.2</w:t>
      </w:r>
      <w:r>
        <w:t xml:space="preserve"> (amdt 2.54)</w:t>
      </w:r>
      <w:r w:rsidRPr="00A23357">
        <w:t xml:space="preserve"> commenced 8 October 2015 (s 2 (2))</w:t>
      </w:r>
    </w:p>
    <w:p w14:paraId="2B98F67E" w14:textId="0778D522" w:rsidR="00FD297F" w:rsidRPr="00910DAA" w:rsidRDefault="00FD297F" w:rsidP="00FD297F">
      <w:pPr>
        <w:pStyle w:val="Actdetails"/>
        <w:rPr>
          <w:rStyle w:val="charUnderline"/>
          <w:u w:val="none"/>
        </w:rPr>
      </w:pPr>
      <w:r w:rsidRPr="00910DAA">
        <w:rPr>
          <w:rStyle w:val="charUnderline"/>
          <w:u w:val="none"/>
        </w:rPr>
        <w:t xml:space="preserve">sch 2 pt 2.4 div 2.4.2 commenced 1 March 2016 (s 2 (1) and see </w:t>
      </w:r>
      <w:hyperlink r:id="rId531" w:tooltip="A2014-51" w:history="1">
        <w:r w:rsidR="00FB79CB"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32"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26351C76" w14:textId="419536CB" w:rsidR="00FD297F" w:rsidRDefault="00FD297F" w:rsidP="00FD297F">
      <w:pPr>
        <w:pStyle w:val="LegHistNote"/>
      </w:pPr>
      <w:r>
        <w:rPr>
          <w:rStyle w:val="charItals"/>
        </w:rPr>
        <w:t>Note</w:t>
      </w:r>
      <w:r>
        <w:tab/>
        <w:t xml:space="preserve">Sch 2 pt 2.2 (amdt 2.54) only amends the </w:t>
      </w:r>
      <w:hyperlink r:id="rId533" w:tooltip="A2014-51" w:history="1">
        <w:r w:rsidRPr="00E1720F">
          <w:rPr>
            <w:rStyle w:val="charCitHyperlinkAbbrev"/>
          </w:rPr>
          <w:t>Mental Health (Treatment and Care) Amendment Act 2014</w:t>
        </w:r>
      </w:hyperlink>
      <w:r>
        <w:t xml:space="preserve"> A2014-51</w:t>
      </w:r>
    </w:p>
    <w:p w14:paraId="5E91A8CB" w14:textId="1463E17D" w:rsidR="00FD297F" w:rsidRDefault="005C0C4D" w:rsidP="00FD297F">
      <w:pPr>
        <w:pStyle w:val="NewAct"/>
      </w:pPr>
      <w:hyperlink r:id="rId534"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14:paraId="150549FE" w14:textId="77777777" w:rsidR="00FD297F" w:rsidRDefault="00FD297F" w:rsidP="00FD297F">
      <w:pPr>
        <w:pStyle w:val="Actdetails"/>
        <w:keepNext/>
      </w:pPr>
      <w:r>
        <w:t>notified LR 4 November 2015</w:t>
      </w:r>
    </w:p>
    <w:p w14:paraId="06F44B60" w14:textId="77777777" w:rsidR="00FD297F" w:rsidRDefault="00FD297F" w:rsidP="00FD297F">
      <w:pPr>
        <w:pStyle w:val="Actdetails"/>
        <w:keepNext/>
      </w:pPr>
      <w:r>
        <w:t>s 1, s 2 commenced 4 November 2015 (LA s 75 (1))</w:t>
      </w:r>
    </w:p>
    <w:p w14:paraId="64FC5AE5" w14:textId="77777777" w:rsidR="00FD297F" w:rsidRPr="00E646CA" w:rsidRDefault="00FD297F" w:rsidP="00FD297F">
      <w:pPr>
        <w:pStyle w:val="Actdetails"/>
      </w:pPr>
      <w:r w:rsidRPr="00E646CA">
        <w:t xml:space="preserve">sch 1 pt 1.1 amdt </w:t>
      </w:r>
      <w:r>
        <w:t>1.1 commenced</w:t>
      </w:r>
      <w:r w:rsidRPr="00E646CA">
        <w:t xml:space="preserve"> 4 May 2016 (s 2 (2))</w:t>
      </w:r>
    </w:p>
    <w:p w14:paraId="4037E5CC" w14:textId="77777777"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3B779E73" w14:textId="56CE46C9" w:rsidR="00FD297F" w:rsidRDefault="005C0C4D" w:rsidP="00FD297F">
      <w:pPr>
        <w:pStyle w:val="NewAct"/>
      </w:pPr>
      <w:hyperlink r:id="rId535" w:tooltip="A2015-46" w:history="1">
        <w:r w:rsidR="00FD297F" w:rsidRPr="00055BB1">
          <w:rPr>
            <w:rStyle w:val="charCitHyperlinkAbbrev"/>
          </w:rPr>
          <w:t>Children and Young People Amendment Act 2015 (No 3)</w:t>
        </w:r>
      </w:hyperlink>
      <w:r w:rsidR="00FD297F">
        <w:t xml:space="preserve"> A2015-46</w:t>
      </w:r>
    </w:p>
    <w:p w14:paraId="7706655C" w14:textId="77777777" w:rsidR="00FD297F" w:rsidRDefault="00FD297F" w:rsidP="00FD297F">
      <w:pPr>
        <w:pStyle w:val="Actdetails"/>
      </w:pPr>
      <w:r>
        <w:t>notified LR 6 November 2015</w:t>
      </w:r>
    </w:p>
    <w:p w14:paraId="4B6B747B" w14:textId="77777777" w:rsidR="00FD297F" w:rsidRDefault="00FD297F" w:rsidP="00FD297F">
      <w:pPr>
        <w:pStyle w:val="Actdetails"/>
      </w:pPr>
      <w:r>
        <w:t>s 1, s 2 commenced 6 November 2015 (LA s 75 (1))</w:t>
      </w:r>
    </w:p>
    <w:p w14:paraId="74606879" w14:textId="77777777" w:rsidR="00FD297F" w:rsidRPr="0040134F" w:rsidRDefault="00FD297F" w:rsidP="00FD297F">
      <w:pPr>
        <w:pStyle w:val="Actdetails"/>
      </w:pPr>
      <w:r w:rsidRPr="0040134F">
        <w:t>remainder commence</w:t>
      </w:r>
      <w:r>
        <w:t>d</w:t>
      </w:r>
      <w:r w:rsidRPr="0040134F">
        <w:t xml:space="preserve"> 1 January 2016 (s 2)</w:t>
      </w:r>
    </w:p>
    <w:p w14:paraId="3194E956" w14:textId="427E66B5" w:rsidR="00FD297F" w:rsidRDefault="005C0C4D" w:rsidP="00FD297F">
      <w:pPr>
        <w:pStyle w:val="NewAct"/>
      </w:pPr>
      <w:hyperlink r:id="rId536" w:tooltip="A2015-50" w:history="1">
        <w:r w:rsidR="00FD297F">
          <w:rPr>
            <w:rStyle w:val="charCitHyperlinkAbbrev"/>
          </w:rPr>
          <w:t>Statute Law Amendment Act 2015 (No 2)</w:t>
        </w:r>
      </w:hyperlink>
      <w:r w:rsidR="00FD297F">
        <w:t xml:space="preserve"> A2015</w:t>
      </w:r>
      <w:r w:rsidR="00FD297F">
        <w:noBreakHyphen/>
        <w:t>50 sch 3 pt 3.5</w:t>
      </w:r>
    </w:p>
    <w:p w14:paraId="38C859FD" w14:textId="77777777" w:rsidR="00FD297F" w:rsidRDefault="00FD297F" w:rsidP="00FD297F">
      <w:pPr>
        <w:pStyle w:val="Actdetails"/>
        <w:keepNext/>
      </w:pPr>
      <w:r>
        <w:t>notified LR 25 November 2015</w:t>
      </w:r>
    </w:p>
    <w:p w14:paraId="79311F44" w14:textId="77777777" w:rsidR="00FD297F" w:rsidRDefault="00FD297F" w:rsidP="00FD297F">
      <w:pPr>
        <w:pStyle w:val="Actdetails"/>
        <w:keepNext/>
      </w:pPr>
      <w:r>
        <w:t>s 1, s 2 commenced 25 November 2015 (LA s 75 (1))</w:t>
      </w:r>
    </w:p>
    <w:p w14:paraId="6C89642B" w14:textId="77777777" w:rsidR="00FD297F" w:rsidRDefault="00FD297F" w:rsidP="00FD297F">
      <w:pPr>
        <w:pStyle w:val="Actdetails"/>
      </w:pPr>
      <w:r>
        <w:t xml:space="preserve">sch 3 pt 3.5 </w:t>
      </w:r>
      <w:r w:rsidRPr="00AE7C72">
        <w:t xml:space="preserve">commenced </w:t>
      </w:r>
      <w:r>
        <w:t>9 December 2015</w:t>
      </w:r>
      <w:r w:rsidRPr="00AE7C72">
        <w:t xml:space="preserve"> (</w:t>
      </w:r>
      <w:r>
        <w:t>s 2)</w:t>
      </w:r>
    </w:p>
    <w:p w14:paraId="6DD4B82F" w14:textId="063717DB" w:rsidR="00FD297F" w:rsidRDefault="005C0C4D" w:rsidP="00FD297F">
      <w:pPr>
        <w:pStyle w:val="NewAct"/>
      </w:pPr>
      <w:hyperlink r:id="rId537" w:tooltip="A2016-7" w:history="1">
        <w:r w:rsidR="00FD297F">
          <w:rPr>
            <w:rStyle w:val="charCitHyperlinkAbbrev"/>
          </w:rPr>
          <w:t>Justice Legislation Amendment Act 2016</w:t>
        </w:r>
      </w:hyperlink>
      <w:r w:rsidR="00FD297F">
        <w:t xml:space="preserve"> A2016</w:t>
      </w:r>
      <w:r w:rsidR="00FD297F">
        <w:noBreakHyphen/>
        <w:t>7 sch 1 pt 1.2</w:t>
      </w:r>
    </w:p>
    <w:p w14:paraId="14AAD8F0" w14:textId="77777777" w:rsidR="00FD297F" w:rsidRDefault="00FD297F" w:rsidP="00FD297F">
      <w:pPr>
        <w:pStyle w:val="Actdetails"/>
        <w:keepNext/>
      </w:pPr>
      <w:r>
        <w:t>notified LR 29 February 2016</w:t>
      </w:r>
    </w:p>
    <w:p w14:paraId="79513E62" w14:textId="77777777" w:rsidR="00FD297F" w:rsidRDefault="00FD297F" w:rsidP="00FD297F">
      <w:pPr>
        <w:pStyle w:val="Actdetails"/>
        <w:keepNext/>
      </w:pPr>
      <w:r>
        <w:t>s 1, s 2 commenced 29 February 2016 (LA s 75 (1))</w:t>
      </w:r>
    </w:p>
    <w:p w14:paraId="3CD33594" w14:textId="77777777" w:rsidR="00FD297F" w:rsidRPr="00461B50" w:rsidRDefault="00FD297F" w:rsidP="00FD297F">
      <w:pPr>
        <w:pStyle w:val="Actdetails"/>
      </w:pPr>
      <w:r w:rsidRPr="00461B50">
        <w:t>sch 1 pt 1.2 commenced 29 August 2016 (s 2 and LA s 79)</w:t>
      </w:r>
    </w:p>
    <w:p w14:paraId="0DBB51E6" w14:textId="0A9AE7D5" w:rsidR="00FD297F" w:rsidRDefault="005C0C4D" w:rsidP="00FD297F">
      <w:pPr>
        <w:pStyle w:val="NewAct"/>
      </w:pPr>
      <w:hyperlink r:id="rId538"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14:paraId="6641A3F1" w14:textId="77777777" w:rsidR="00FD297F" w:rsidRDefault="00FD297F" w:rsidP="00FD297F">
      <w:pPr>
        <w:pStyle w:val="Actdetails"/>
        <w:keepNext/>
      </w:pPr>
      <w:r>
        <w:t>notified LR 16 March 2016</w:t>
      </w:r>
    </w:p>
    <w:p w14:paraId="7F3B4803" w14:textId="77777777" w:rsidR="00FD297F" w:rsidRDefault="00FD297F" w:rsidP="00FD297F">
      <w:pPr>
        <w:pStyle w:val="Actdetails"/>
        <w:keepNext/>
      </w:pPr>
      <w:r>
        <w:t>s 1, s 2 commenced 16 March 2016 (LA s 75 (1))</w:t>
      </w:r>
    </w:p>
    <w:p w14:paraId="204697C6" w14:textId="73BC7D7D"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3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F3943FF" w14:textId="21271D92" w:rsidR="00FD297F" w:rsidRDefault="005C0C4D" w:rsidP="00FD297F">
      <w:pPr>
        <w:pStyle w:val="NewAct"/>
      </w:pPr>
      <w:hyperlink r:id="rId540"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14:paraId="62F268E6" w14:textId="77777777" w:rsidR="00FD297F" w:rsidRDefault="00FD297F" w:rsidP="00FD297F">
      <w:pPr>
        <w:pStyle w:val="Actdetails"/>
        <w:keepNext/>
      </w:pPr>
      <w:r>
        <w:t>notified LR 13 April 2016</w:t>
      </w:r>
    </w:p>
    <w:p w14:paraId="08AF228A" w14:textId="77777777" w:rsidR="00FD297F" w:rsidRDefault="00FD297F" w:rsidP="00FD297F">
      <w:pPr>
        <w:pStyle w:val="Actdetails"/>
        <w:keepNext/>
      </w:pPr>
      <w:r>
        <w:t>s 1, s 2 commenced 13 April 2016 (LA s 75 (1))</w:t>
      </w:r>
    </w:p>
    <w:p w14:paraId="41CCB996" w14:textId="77777777"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14:paraId="65F884D5" w14:textId="74A638F0" w:rsidR="00FD297F" w:rsidRDefault="005C0C4D" w:rsidP="00FD297F">
      <w:pPr>
        <w:pStyle w:val="NewAct"/>
      </w:pPr>
      <w:hyperlink r:id="rId541" w:tooltip="A2016-20" w:history="1">
        <w:r w:rsidR="00FD297F" w:rsidRPr="00C07D99">
          <w:rPr>
            <w:rStyle w:val="charCitHyperlinkAbbrev"/>
          </w:rPr>
          <w:t>Smoke-Free Legislation Amendment Act 2016</w:t>
        </w:r>
      </w:hyperlink>
      <w:r w:rsidR="00FD297F">
        <w:t xml:space="preserve"> A2016-20 sch 1 pt 1.1</w:t>
      </w:r>
    </w:p>
    <w:p w14:paraId="0A0CDB50" w14:textId="77777777" w:rsidR="00FD297F" w:rsidRDefault="00FD297F" w:rsidP="00FD297F">
      <w:pPr>
        <w:pStyle w:val="Actdetails"/>
      </w:pPr>
      <w:r>
        <w:t>notified LR 13 April 2016</w:t>
      </w:r>
    </w:p>
    <w:p w14:paraId="2A46502D" w14:textId="77777777" w:rsidR="00FD297F" w:rsidRDefault="00FD297F" w:rsidP="00FD297F">
      <w:pPr>
        <w:pStyle w:val="Actdetails"/>
      </w:pPr>
      <w:r>
        <w:t>s 1, s 2 commenced 13 April 2016 (LA s 75 (1))</w:t>
      </w:r>
    </w:p>
    <w:p w14:paraId="667E8618" w14:textId="27E3334B"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42" w:tooltip="CN2016-13" w:history="1">
        <w:r>
          <w:rPr>
            <w:rStyle w:val="charCitHyperlinkAbbrev"/>
          </w:rPr>
          <w:t>CN2016-13</w:t>
        </w:r>
      </w:hyperlink>
      <w:r w:rsidRPr="00490F6A">
        <w:t>)</w:t>
      </w:r>
    </w:p>
    <w:p w14:paraId="1EEB25F4" w14:textId="5233917F" w:rsidR="00FD297F" w:rsidRDefault="005C0C4D" w:rsidP="00FD297F">
      <w:pPr>
        <w:pStyle w:val="NewAct"/>
      </w:pPr>
      <w:hyperlink r:id="rId543" w:tooltip="A2016-32" w:history="1">
        <w:r w:rsidR="00FD297F">
          <w:rPr>
            <w:rStyle w:val="charCitHyperlinkAbbrev"/>
          </w:rPr>
          <w:t>Mental Health Amendment Act 2016</w:t>
        </w:r>
      </w:hyperlink>
      <w:r w:rsidR="00FD297F">
        <w:t xml:space="preserve"> A2016</w:t>
      </w:r>
      <w:r w:rsidR="00FD297F">
        <w:noBreakHyphen/>
        <w:t>32 sch 1 pt 1.1</w:t>
      </w:r>
    </w:p>
    <w:p w14:paraId="3E1BD64F" w14:textId="77777777" w:rsidR="00FD297F" w:rsidRDefault="00FD297F" w:rsidP="00FD297F">
      <w:pPr>
        <w:pStyle w:val="Actdetails"/>
        <w:keepNext/>
      </w:pPr>
      <w:r>
        <w:t>notified LR 20 June 2016</w:t>
      </w:r>
    </w:p>
    <w:p w14:paraId="4CF97847" w14:textId="77777777" w:rsidR="00FD297F" w:rsidRDefault="00FD297F" w:rsidP="00FD297F">
      <w:pPr>
        <w:pStyle w:val="Actdetails"/>
        <w:keepNext/>
      </w:pPr>
      <w:r>
        <w:t>s 1, s 2 commenced 20 June 2016 (LA s 75 (1))</w:t>
      </w:r>
    </w:p>
    <w:p w14:paraId="198824FF" w14:textId="77777777" w:rsidR="00FD297F" w:rsidRDefault="00FD297F" w:rsidP="00FD297F">
      <w:pPr>
        <w:pStyle w:val="Actdetails"/>
      </w:pPr>
      <w:r>
        <w:t xml:space="preserve">sch 1 pt 1.1 </w:t>
      </w:r>
      <w:r w:rsidRPr="00AE7C72">
        <w:t xml:space="preserve">commenced </w:t>
      </w:r>
      <w:r>
        <w:t>21 June 2016</w:t>
      </w:r>
      <w:r w:rsidRPr="00AE7C72">
        <w:t xml:space="preserve"> (</w:t>
      </w:r>
      <w:r>
        <w:t>s 2 (1))</w:t>
      </w:r>
    </w:p>
    <w:p w14:paraId="16FFFF04" w14:textId="1F619965" w:rsidR="00FD297F" w:rsidRDefault="005C0C4D" w:rsidP="00FD297F">
      <w:pPr>
        <w:pStyle w:val="NewAct"/>
      </w:pPr>
      <w:hyperlink r:id="rId544" w:tooltip="A2016-38" w:history="1">
        <w:r w:rsidR="00FD297F">
          <w:rPr>
            <w:rStyle w:val="charCitHyperlinkAbbrev"/>
          </w:rPr>
          <w:t>Children and Young People Legislation Amendment Act 2016</w:t>
        </w:r>
      </w:hyperlink>
      <w:r w:rsidR="00FD297F">
        <w:t xml:space="preserve"> A2016</w:t>
      </w:r>
      <w:r w:rsidR="00FD297F">
        <w:noBreakHyphen/>
        <w:t>38 pt 3</w:t>
      </w:r>
    </w:p>
    <w:p w14:paraId="75E6EEA7" w14:textId="77777777" w:rsidR="00FD297F" w:rsidRDefault="00FD297F" w:rsidP="00FD297F">
      <w:pPr>
        <w:pStyle w:val="Actdetails"/>
        <w:keepNext/>
      </w:pPr>
      <w:r>
        <w:t>notified LR 22 June 2016</w:t>
      </w:r>
    </w:p>
    <w:p w14:paraId="375E7155" w14:textId="77777777" w:rsidR="00FD297F" w:rsidRDefault="00FD297F" w:rsidP="00FD297F">
      <w:pPr>
        <w:pStyle w:val="Actdetails"/>
        <w:keepNext/>
      </w:pPr>
      <w:r>
        <w:t>s 1, s 2 commenced 22 June 2016 (LA s 75 (1))</w:t>
      </w:r>
    </w:p>
    <w:p w14:paraId="3D2E9CAD" w14:textId="77777777" w:rsidR="00FD297F" w:rsidRDefault="00FD297F" w:rsidP="00FD297F">
      <w:pPr>
        <w:pStyle w:val="Actdetails"/>
      </w:pPr>
      <w:r>
        <w:t xml:space="preserve">pt 3 </w:t>
      </w:r>
      <w:r w:rsidRPr="00AE7C72">
        <w:t xml:space="preserve">commenced </w:t>
      </w:r>
      <w:r>
        <w:t>23 June 2016</w:t>
      </w:r>
      <w:r w:rsidRPr="00AE7C72">
        <w:t xml:space="preserve"> (</w:t>
      </w:r>
      <w:r>
        <w:t>s 2)</w:t>
      </w:r>
    </w:p>
    <w:p w14:paraId="403D67AC" w14:textId="7E466C83" w:rsidR="00FD297F" w:rsidRDefault="005C0C4D" w:rsidP="00FD297F">
      <w:pPr>
        <w:pStyle w:val="NewAct"/>
      </w:pPr>
      <w:hyperlink r:id="rId545" w:tooltip="A2016-39" w:history="1">
        <w:r w:rsidR="00FD297F">
          <w:rPr>
            <w:rStyle w:val="charCitHyperlinkAbbrev"/>
          </w:rPr>
          <w:t>Reportable Conduct and Information Sharing Legislation Amendment Act 2016</w:t>
        </w:r>
      </w:hyperlink>
      <w:r w:rsidR="00FD297F">
        <w:t xml:space="preserve"> A2016-39 pt 2</w:t>
      </w:r>
    </w:p>
    <w:p w14:paraId="0EBF0EA0" w14:textId="77777777" w:rsidR="00FD297F" w:rsidRDefault="00FD297F" w:rsidP="00FD297F">
      <w:pPr>
        <w:pStyle w:val="Actdetails"/>
      </w:pPr>
      <w:r>
        <w:t>notified LR 17 August 2016</w:t>
      </w:r>
    </w:p>
    <w:p w14:paraId="52A0BB22" w14:textId="77777777" w:rsidR="00FD297F" w:rsidRDefault="00FD297F" w:rsidP="00FD297F">
      <w:pPr>
        <w:pStyle w:val="Actdetails"/>
      </w:pPr>
      <w:r>
        <w:t>s 1, s 2 commenced 17 August 2016 (LA s 75 (1))</w:t>
      </w:r>
    </w:p>
    <w:p w14:paraId="7B37EB3A" w14:textId="6EBDDFF6"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46" w:tooltip="CN2017-2" w:history="1">
        <w:r w:rsidR="00A675AD">
          <w:rPr>
            <w:rStyle w:val="charCitHyperlinkAbbrev"/>
          </w:rPr>
          <w:t>CN2017-2</w:t>
        </w:r>
      </w:hyperlink>
      <w:r w:rsidRPr="009377E4">
        <w:rPr>
          <w:rStyle w:val="charUnderline"/>
          <w:u w:val="none"/>
        </w:rPr>
        <w:t>)</w:t>
      </w:r>
    </w:p>
    <w:p w14:paraId="2B481525" w14:textId="77777777" w:rsidR="00FD297F" w:rsidRDefault="00FD297F" w:rsidP="00FD297F">
      <w:pPr>
        <w:pStyle w:val="Actdetails"/>
      </w:pPr>
      <w:r>
        <w:t>pt 2 remainder commenced 18 August 2016 (s 2 (1))</w:t>
      </w:r>
    </w:p>
    <w:p w14:paraId="075FF6B3" w14:textId="65158F2A" w:rsidR="00FD297F" w:rsidRDefault="005C0C4D" w:rsidP="00FD297F">
      <w:pPr>
        <w:pStyle w:val="NewAct"/>
      </w:pPr>
      <w:hyperlink r:id="rId547" w:anchor="history"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48"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14:paraId="0787E4BB" w14:textId="77777777" w:rsidR="00FD297F" w:rsidRDefault="00FD297F" w:rsidP="00FD297F">
      <w:pPr>
        <w:pStyle w:val="Actdetails"/>
        <w:keepNext/>
      </w:pPr>
      <w:r>
        <w:t>notified LR 18 August 2016</w:t>
      </w:r>
    </w:p>
    <w:p w14:paraId="035E9A27" w14:textId="77777777" w:rsidR="00FD297F" w:rsidRDefault="00FD297F" w:rsidP="00FD297F">
      <w:pPr>
        <w:pStyle w:val="Actdetails"/>
        <w:keepNext/>
      </w:pPr>
      <w:r>
        <w:t>s 1, s 2 commenced 18 August 2016 (LA s 75 (1))</w:t>
      </w:r>
    </w:p>
    <w:p w14:paraId="5F4C70D4" w14:textId="07221E52" w:rsidR="00FD297F" w:rsidRPr="00F2558B" w:rsidRDefault="00FD297F" w:rsidP="00FD297F">
      <w:pPr>
        <w:pStyle w:val="Actdetails"/>
      </w:pPr>
      <w:r w:rsidRPr="00F2558B">
        <w:t xml:space="preserve">sch 2 pt 2.2, sch 3 pt 3.2 commenced 1 May 2017 </w:t>
      </w:r>
      <w:r w:rsidR="00420078">
        <w:t xml:space="preserve">(s 2 (2) as am by </w:t>
      </w:r>
      <w:hyperlink r:id="rId549" w:tooltip="A2017-10" w:history="1">
        <w:r w:rsidR="00FB79CB">
          <w:rPr>
            <w:rStyle w:val="charCitHyperlinkAbbrev"/>
          </w:rPr>
          <w:t>Family and Personal Violence Legislation Amendment Act 2017</w:t>
        </w:r>
      </w:hyperlink>
      <w:r w:rsidR="00F47FA1">
        <w:rPr>
          <w:rStyle w:val="charCitHyperlinkAbbrev"/>
        </w:rPr>
        <w:t xml:space="preserve"> </w:t>
      </w:r>
      <w:r w:rsidR="00420078" w:rsidRPr="00F47FA1">
        <w:t>A2017</w:t>
      </w:r>
      <w:r w:rsidR="00420078" w:rsidRPr="00F47FA1">
        <w:noBreakHyphen/>
        <w:t xml:space="preserve">10 </w:t>
      </w:r>
      <w:r w:rsidR="00420078">
        <w:t>s 7</w:t>
      </w:r>
      <w:r w:rsidR="00420078" w:rsidRPr="006F3A6F">
        <w:t>)</w:t>
      </w:r>
    </w:p>
    <w:p w14:paraId="12916ABB" w14:textId="42F1DE05" w:rsidR="00FD297F" w:rsidRDefault="005C0C4D" w:rsidP="00FD297F">
      <w:pPr>
        <w:pStyle w:val="NewAct"/>
      </w:pPr>
      <w:hyperlink r:id="rId550" w:tooltip="A2016-52" w:history="1">
        <w:r w:rsidR="00FD297F">
          <w:rPr>
            <w:rStyle w:val="charCitHyperlinkAbbrev"/>
          </w:rPr>
          <w:t>Public Sector Management Amendment Act 2016</w:t>
        </w:r>
      </w:hyperlink>
      <w:r w:rsidR="00FD297F">
        <w:t xml:space="preserve"> A2016-52 sch 1 pt 1.11</w:t>
      </w:r>
    </w:p>
    <w:p w14:paraId="6FB8491E" w14:textId="77777777" w:rsidR="00FD297F" w:rsidRDefault="00FD297F" w:rsidP="00FD297F">
      <w:pPr>
        <w:pStyle w:val="Actdetails"/>
        <w:keepNext/>
      </w:pPr>
      <w:r>
        <w:t>notified LR 25 August 2016</w:t>
      </w:r>
    </w:p>
    <w:p w14:paraId="0BDA0527" w14:textId="77777777" w:rsidR="00FD297F" w:rsidRDefault="00FD297F" w:rsidP="00FD297F">
      <w:pPr>
        <w:pStyle w:val="Actdetails"/>
        <w:keepNext/>
      </w:pPr>
      <w:r>
        <w:t>s 1, s 2 commenced 25 August 2016 (LA s 75 (1))</w:t>
      </w:r>
    </w:p>
    <w:p w14:paraId="46046962" w14:textId="77777777" w:rsidR="00FD297F" w:rsidRDefault="00FD297F" w:rsidP="00FD297F">
      <w:pPr>
        <w:pStyle w:val="Actdetails"/>
      </w:pPr>
      <w:r>
        <w:t>sch 1 pt 1.11 commenced 1 September 2016 (s 2)</w:t>
      </w:r>
    </w:p>
    <w:p w14:paraId="324BA1A1" w14:textId="37043CEB" w:rsidR="00815D6B" w:rsidRDefault="005C0C4D" w:rsidP="00815D6B">
      <w:pPr>
        <w:pStyle w:val="NewAct"/>
      </w:pPr>
      <w:hyperlink r:id="rId551" w:anchor="history" w:tooltip="A2016-55" w:history="1">
        <w:r w:rsidR="00815D6B" w:rsidRPr="00C0253D">
          <w:rPr>
            <w:rStyle w:val="charCitHyperlinkAbbrev"/>
          </w:rPr>
          <w:t>Freedom of Information Act 2016</w:t>
        </w:r>
      </w:hyperlink>
      <w:r w:rsidR="00815D6B">
        <w:t xml:space="preserve"> A2016-55 sch 4 pt 4.2 (as am by </w:t>
      </w:r>
      <w:hyperlink r:id="rId552"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14:paraId="1A846CD7" w14:textId="77777777" w:rsidR="00815D6B" w:rsidRDefault="00815D6B" w:rsidP="00815D6B">
      <w:pPr>
        <w:pStyle w:val="Actdetails"/>
      </w:pPr>
      <w:r>
        <w:t>notified LR 26 August 2016</w:t>
      </w:r>
    </w:p>
    <w:p w14:paraId="6550354B" w14:textId="77777777" w:rsidR="00815D6B" w:rsidRDefault="00815D6B" w:rsidP="00815D6B">
      <w:pPr>
        <w:pStyle w:val="Actdetails"/>
      </w:pPr>
      <w:r>
        <w:t>s 1, s 2 commenced 26 August 2016 (LA s 75 (1))</w:t>
      </w:r>
    </w:p>
    <w:p w14:paraId="51195922" w14:textId="38A1DDBC" w:rsidR="00815D6B" w:rsidRPr="007F4A5B" w:rsidRDefault="007844EF" w:rsidP="00815D6B">
      <w:pPr>
        <w:pStyle w:val="Actdetails"/>
      </w:pPr>
      <w:r>
        <w:t>sch 4 pt 4.2 commenced</w:t>
      </w:r>
      <w:r w:rsidR="00815D6B" w:rsidRPr="007F4A5B">
        <w:t xml:space="preserve"> 1 January 2018 (s 2 as am by</w:t>
      </w:r>
      <w:hyperlink r:id="rId553" w:tooltip="A2017-14" w:history="1">
        <w:r w:rsidR="00F47FA1">
          <w:rPr>
            <w:rStyle w:val="charCitHyperlinkAbbrev"/>
          </w:rPr>
          <w:t>Justice and Community Safety Legislation Amendment Act 2017 (No 2)</w:t>
        </w:r>
      </w:hyperlink>
      <w:r w:rsidR="00815D6B" w:rsidRPr="007F4A5B">
        <w:t xml:space="preserve"> </w:t>
      </w:r>
      <w:r w:rsidR="00815D6B" w:rsidRPr="00F47FA1">
        <w:t>A2017-14</w:t>
      </w:r>
      <w:r w:rsidR="00A675AD" w:rsidRPr="007F4A5B">
        <w:t xml:space="preserve"> s </w:t>
      </w:r>
      <w:r w:rsidR="00815D6B" w:rsidRPr="007F4A5B">
        <w:t>19)</w:t>
      </w:r>
    </w:p>
    <w:p w14:paraId="547D53DA" w14:textId="34C45162" w:rsidR="00FD297F" w:rsidRPr="00935D4E" w:rsidRDefault="005C0C4D" w:rsidP="00FD297F">
      <w:pPr>
        <w:pStyle w:val="NewAct"/>
      </w:pPr>
      <w:hyperlink r:id="rId554" w:tooltip="A2017-10" w:history="1">
        <w:r w:rsidR="00FD297F">
          <w:rPr>
            <w:rStyle w:val="charCitHyperlinkAbbrev"/>
          </w:rPr>
          <w:t>Family and Personal Violence Legislation Amendment Act 2017</w:t>
        </w:r>
      </w:hyperlink>
      <w:r w:rsidR="00FD297F">
        <w:t xml:space="preserve"> A2017</w:t>
      </w:r>
      <w:r w:rsidR="00FD297F">
        <w:noBreakHyphen/>
        <w:t>10 s 7</w:t>
      </w:r>
    </w:p>
    <w:p w14:paraId="6706BE9D" w14:textId="77777777" w:rsidR="00FD297F" w:rsidRDefault="00FD297F" w:rsidP="00FD297F">
      <w:pPr>
        <w:pStyle w:val="Actdetails"/>
      </w:pPr>
      <w:r>
        <w:t>notified LR 6 April 2017</w:t>
      </w:r>
    </w:p>
    <w:p w14:paraId="08CB86DF" w14:textId="77777777" w:rsidR="00FD297F" w:rsidRDefault="00FD297F" w:rsidP="00FD297F">
      <w:pPr>
        <w:pStyle w:val="Actdetails"/>
      </w:pPr>
      <w:r>
        <w:t>s 1, s 2 commenced 6 April 2017 (LA s 75 (1))</w:t>
      </w:r>
    </w:p>
    <w:p w14:paraId="0301D9D4" w14:textId="77777777" w:rsidR="00FD297F" w:rsidRDefault="00FD297F" w:rsidP="00FD297F">
      <w:pPr>
        <w:pStyle w:val="Actdetails"/>
      </w:pPr>
      <w:r>
        <w:t>s 7</w:t>
      </w:r>
      <w:r w:rsidRPr="006F3A6F">
        <w:t xml:space="preserve"> </w:t>
      </w:r>
      <w:r>
        <w:t>commenced</w:t>
      </w:r>
      <w:r w:rsidRPr="006F3A6F">
        <w:t xml:space="preserve"> </w:t>
      </w:r>
      <w:r>
        <w:t>30 April 2017 (s 2 (1)</w:t>
      </w:r>
      <w:r w:rsidRPr="006F3A6F">
        <w:t>)</w:t>
      </w:r>
    </w:p>
    <w:p w14:paraId="790E520F" w14:textId="6A72FF81" w:rsidR="00FD297F" w:rsidRDefault="00FD297F" w:rsidP="00FD297F">
      <w:pPr>
        <w:pStyle w:val="LegHistNote"/>
      </w:pPr>
      <w:r>
        <w:rPr>
          <w:i/>
        </w:rPr>
        <w:t>Note</w:t>
      </w:r>
      <w:r>
        <w:rPr>
          <w:i/>
        </w:rPr>
        <w:tab/>
      </w:r>
      <w:r>
        <w:t xml:space="preserve">This Act only amends the </w:t>
      </w:r>
      <w:hyperlink r:id="rId555" w:anchor="history" w:tooltip="A2016-42" w:history="1">
        <w:r w:rsidR="00701895">
          <w:rPr>
            <w:rStyle w:val="charCitHyperlinkAbbrev"/>
          </w:rPr>
          <w:t>Family Violence Act 2016</w:t>
        </w:r>
      </w:hyperlink>
      <w:r>
        <w:br/>
      </w:r>
      <w:r w:rsidRPr="00701895">
        <w:t>A2016</w:t>
      </w:r>
      <w:r w:rsidRPr="00701895">
        <w:noBreakHyphen/>
        <w:t>42.</w:t>
      </w:r>
    </w:p>
    <w:p w14:paraId="356F048F" w14:textId="58C0EF13" w:rsidR="00437D5C" w:rsidRDefault="005C0C4D" w:rsidP="00437D5C">
      <w:pPr>
        <w:pStyle w:val="NewAct"/>
      </w:pPr>
      <w:hyperlink r:id="rId556"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14:paraId="7F0EBD22" w14:textId="77777777" w:rsidR="00437D5C" w:rsidRDefault="00437D5C" w:rsidP="00437D5C">
      <w:pPr>
        <w:pStyle w:val="Actdetails"/>
      </w:pPr>
      <w:r>
        <w:t>notified LR 17 May 2017</w:t>
      </w:r>
    </w:p>
    <w:p w14:paraId="737AC3B9" w14:textId="77777777" w:rsidR="00437D5C" w:rsidRDefault="00437D5C" w:rsidP="00437D5C">
      <w:pPr>
        <w:pStyle w:val="Actdetails"/>
      </w:pPr>
      <w:r>
        <w:t>s 1, s 2 commenced 17 May 2017 (LA s 75 (1))</w:t>
      </w:r>
    </w:p>
    <w:p w14:paraId="47B39282" w14:textId="77777777" w:rsidR="00437D5C" w:rsidRDefault="00437D5C" w:rsidP="00437D5C">
      <w:pPr>
        <w:pStyle w:val="Actdetails"/>
      </w:pPr>
      <w:r>
        <w:t>s 19 commenced 24 May 2017 (s 2 (1))</w:t>
      </w:r>
    </w:p>
    <w:p w14:paraId="4F085A45" w14:textId="7CA0855D" w:rsidR="00437D5C" w:rsidRPr="005B0215" w:rsidRDefault="00437D5C" w:rsidP="00437D5C">
      <w:pPr>
        <w:pStyle w:val="LegHistNote"/>
      </w:pPr>
      <w:r>
        <w:rPr>
          <w:i/>
        </w:rPr>
        <w:t>Note</w:t>
      </w:r>
      <w:r>
        <w:rPr>
          <w:i/>
        </w:rPr>
        <w:tab/>
      </w:r>
      <w:r>
        <w:t xml:space="preserve">This Act only amends the </w:t>
      </w:r>
      <w:hyperlink r:id="rId557" w:anchor="history" w:tooltip="A2016-55" w:history="1">
        <w:r w:rsidR="00701895" w:rsidRPr="00C0253D">
          <w:rPr>
            <w:rStyle w:val="charCitHyperlinkAbbrev"/>
          </w:rPr>
          <w:t>Freedom of Information Act 2016</w:t>
        </w:r>
      </w:hyperlink>
      <w:r>
        <w:t xml:space="preserve"> </w:t>
      </w:r>
      <w:r w:rsidRPr="00701895">
        <w:t>A2016-55.</w:t>
      </w:r>
    </w:p>
    <w:p w14:paraId="0E7BE921" w14:textId="35293C58" w:rsidR="00134DC3" w:rsidRDefault="005C0C4D" w:rsidP="00134DC3">
      <w:pPr>
        <w:pStyle w:val="NewAct"/>
      </w:pPr>
      <w:hyperlink r:id="rId558" w:anchor="history" w:tooltip="A2017-47" w:history="1">
        <w:r w:rsidR="00134DC3">
          <w:rPr>
            <w:rStyle w:val="charCitHyperlinkAbbrev"/>
          </w:rPr>
          <w:t>Inspector of Correctional Services Act 2017</w:t>
        </w:r>
      </w:hyperlink>
      <w:r w:rsidR="00134DC3">
        <w:t xml:space="preserve"> A2017-47 sch 1 pt 1.1</w:t>
      </w:r>
    </w:p>
    <w:p w14:paraId="42AB4538" w14:textId="77777777" w:rsidR="00134DC3" w:rsidRDefault="00134DC3" w:rsidP="00134DC3">
      <w:pPr>
        <w:pStyle w:val="Actdetails"/>
      </w:pPr>
      <w:r>
        <w:t xml:space="preserve">notified LR </w:t>
      </w:r>
      <w:r w:rsidR="002437C2">
        <w:t>7 December 2017</w:t>
      </w:r>
    </w:p>
    <w:p w14:paraId="3F8B51F5" w14:textId="77777777" w:rsidR="00134DC3" w:rsidRDefault="00134DC3" w:rsidP="00134DC3">
      <w:pPr>
        <w:pStyle w:val="Actdetails"/>
      </w:pPr>
      <w:r>
        <w:t>s 1, s 2 commence</w:t>
      </w:r>
      <w:r w:rsidR="002437C2">
        <w:t xml:space="preserve">d </w:t>
      </w:r>
      <w:r w:rsidR="009623D8">
        <w:t xml:space="preserve">7 December </w:t>
      </w:r>
      <w:r w:rsidR="002437C2">
        <w:t>2017 (LA s 75 (1))</w:t>
      </w:r>
    </w:p>
    <w:p w14:paraId="5ED3EAF6" w14:textId="77777777" w:rsidR="00134DC3" w:rsidRPr="0027615C" w:rsidRDefault="00134DC3" w:rsidP="00134DC3">
      <w:pPr>
        <w:pStyle w:val="Actdetails"/>
        <w:rPr>
          <w:rStyle w:val="charUnderline"/>
          <w:u w:val="none"/>
        </w:rPr>
      </w:pPr>
      <w:r w:rsidRPr="0027615C">
        <w:rPr>
          <w:rStyle w:val="charUnderline"/>
          <w:u w:val="none"/>
        </w:rPr>
        <w:t xml:space="preserve">sch 1 pt 1.1 </w:t>
      </w:r>
      <w:r w:rsidR="0027615C" w:rsidRPr="0027615C">
        <w:rPr>
          <w:rStyle w:val="charUnderline"/>
          <w:u w:val="none"/>
        </w:rPr>
        <w:t xml:space="preserve">commenced </w:t>
      </w:r>
      <w:r w:rsidR="0027615C">
        <w:rPr>
          <w:rStyle w:val="charUnderline"/>
          <w:u w:val="none"/>
        </w:rPr>
        <w:t>7 Dec</w:t>
      </w:r>
      <w:r w:rsidR="005D56D1">
        <w:rPr>
          <w:rStyle w:val="charUnderline"/>
          <w:u w:val="none"/>
        </w:rPr>
        <w:t>ember</w:t>
      </w:r>
      <w:r w:rsidR="0027615C">
        <w:rPr>
          <w:rStyle w:val="charUnderline"/>
          <w:u w:val="none"/>
        </w:rPr>
        <w:t xml:space="preserve"> 2019 (s 2 (3))</w:t>
      </w:r>
    </w:p>
    <w:p w14:paraId="02E9B9BC" w14:textId="09FCC3AE" w:rsidR="003B4088" w:rsidRDefault="005C0C4D" w:rsidP="003B4088">
      <w:pPr>
        <w:pStyle w:val="NewAct"/>
      </w:pPr>
      <w:hyperlink r:id="rId559" w:tooltip="A2017-48" w:history="1">
        <w:r w:rsidR="003B4088">
          <w:rPr>
            <w:rStyle w:val="charCitHyperlinkAbbrev"/>
          </w:rPr>
          <w:t>Reportable Conduct and Information Sharing Legislation Amendment Act 2017</w:t>
        </w:r>
      </w:hyperlink>
      <w:r w:rsidR="003B4088">
        <w:t xml:space="preserve"> A2017-48 pt 2</w:t>
      </w:r>
    </w:p>
    <w:p w14:paraId="5B871705" w14:textId="77777777" w:rsidR="003B4088" w:rsidRDefault="003B4088" w:rsidP="003B4088">
      <w:pPr>
        <w:pStyle w:val="Actdetails"/>
      </w:pPr>
      <w:r>
        <w:t>notified LR 12 December 2017</w:t>
      </w:r>
    </w:p>
    <w:p w14:paraId="688AFDB9" w14:textId="77777777" w:rsidR="003B4088" w:rsidRDefault="00546578" w:rsidP="003B4088">
      <w:pPr>
        <w:pStyle w:val="Actdetails"/>
      </w:pPr>
      <w:r>
        <w:t>s 1, s 2 commenced 12</w:t>
      </w:r>
      <w:r w:rsidR="003B4088">
        <w:t xml:space="preserve"> December 2017 (LA s 75 (1))</w:t>
      </w:r>
    </w:p>
    <w:p w14:paraId="37348A0F" w14:textId="77777777" w:rsidR="003B4088" w:rsidRDefault="003B4088" w:rsidP="003B4088">
      <w:pPr>
        <w:pStyle w:val="Actdetails"/>
      </w:pPr>
      <w:r>
        <w:t>pt 2 com</w:t>
      </w:r>
      <w:r w:rsidR="00FB6CE4">
        <w:t>menced 13 December 2017 (s 2</w:t>
      </w:r>
      <w:r>
        <w:t>)</w:t>
      </w:r>
    </w:p>
    <w:p w14:paraId="75A131D8" w14:textId="40EB972B" w:rsidR="005A3A80" w:rsidRPr="00935D4E" w:rsidRDefault="005C0C4D" w:rsidP="00FD18EE">
      <w:pPr>
        <w:pStyle w:val="NewAct"/>
      </w:pPr>
      <w:hyperlink r:id="rId560" w:tooltip="A2018-9" w:history="1">
        <w:r w:rsidR="005A3A80">
          <w:rPr>
            <w:rStyle w:val="charCitHyperlinkAbbrev"/>
          </w:rPr>
          <w:t>Courts and Other Justice Legislation Amendment Act 2018</w:t>
        </w:r>
      </w:hyperlink>
      <w:r w:rsidR="005A3A80">
        <w:t xml:space="preserve"> A2018-9 pt 4</w:t>
      </w:r>
    </w:p>
    <w:p w14:paraId="440227DA" w14:textId="77777777" w:rsidR="005A3A80" w:rsidRDefault="005A3A80" w:rsidP="00FD18EE">
      <w:pPr>
        <w:pStyle w:val="Actdetails"/>
        <w:keepNext/>
      </w:pPr>
      <w:r>
        <w:t>notified LR 29 March 2018</w:t>
      </w:r>
    </w:p>
    <w:p w14:paraId="21BF9DC1" w14:textId="77777777" w:rsidR="005A3A80" w:rsidRDefault="005A3A80" w:rsidP="005A3A80">
      <w:pPr>
        <w:pStyle w:val="Actdetails"/>
      </w:pPr>
      <w:r>
        <w:t>s 1, s 2 commenced 29 March 2018 (LA s 75 (1))</w:t>
      </w:r>
    </w:p>
    <w:p w14:paraId="4F13BA7F" w14:textId="77777777" w:rsidR="002E08F0" w:rsidRDefault="005A3A80" w:rsidP="005A3A80">
      <w:pPr>
        <w:pStyle w:val="Actdetails"/>
      </w:pPr>
      <w:r>
        <w:t>pt 4 commenced 26 April 2018 (s 2</w:t>
      </w:r>
      <w:r w:rsidRPr="006F3A6F">
        <w:t>)</w:t>
      </w:r>
    </w:p>
    <w:p w14:paraId="42E67B9E" w14:textId="291325DD" w:rsidR="00B147FD" w:rsidRPr="00935D4E" w:rsidRDefault="005C0C4D" w:rsidP="00B147FD">
      <w:pPr>
        <w:pStyle w:val="NewAct"/>
      </w:pPr>
      <w:hyperlink r:id="rId561" w:tooltip="A2018-24" w:history="1">
        <w:r w:rsidR="00B147FD">
          <w:rPr>
            <w:rStyle w:val="charCitHyperlinkAbbrev"/>
          </w:rPr>
          <w:t>Children and Young People Amendment Act 2018</w:t>
        </w:r>
      </w:hyperlink>
      <w:r w:rsidR="00B147FD">
        <w:t xml:space="preserve"> A2018-24</w:t>
      </w:r>
    </w:p>
    <w:p w14:paraId="1F21424E" w14:textId="77777777" w:rsidR="00B147FD" w:rsidRDefault="00B147FD" w:rsidP="00B147FD">
      <w:pPr>
        <w:pStyle w:val="Actdetails"/>
      </w:pPr>
      <w:r>
        <w:t>notified LR 8 August 2018</w:t>
      </w:r>
    </w:p>
    <w:p w14:paraId="59F95F02" w14:textId="77777777" w:rsidR="00B147FD" w:rsidRDefault="00B147FD" w:rsidP="00B147FD">
      <w:pPr>
        <w:pStyle w:val="Actdetails"/>
      </w:pPr>
      <w:r>
        <w:t>s 1, s 2 commenced 8 August 2018 (LA s 75 (1))</w:t>
      </w:r>
    </w:p>
    <w:p w14:paraId="4EBEC42A" w14:textId="77777777" w:rsidR="00B147FD" w:rsidRDefault="00B147FD" w:rsidP="00B147FD">
      <w:pPr>
        <w:pStyle w:val="Actdetails"/>
      </w:pPr>
      <w:r>
        <w:t>remainder commenced</w:t>
      </w:r>
      <w:r w:rsidRPr="006F3A6F">
        <w:t xml:space="preserve"> </w:t>
      </w:r>
      <w:r>
        <w:t>9 August 2018 (s 2)</w:t>
      </w:r>
    </w:p>
    <w:p w14:paraId="07786371" w14:textId="5EA04F92" w:rsidR="00B147FD" w:rsidRPr="00935D4E" w:rsidRDefault="005C0C4D" w:rsidP="00B147FD">
      <w:pPr>
        <w:pStyle w:val="NewAct"/>
      </w:pPr>
      <w:hyperlink r:id="rId562" w:tooltip="A2018-25" w:history="1">
        <w:r w:rsidR="00B147FD">
          <w:rPr>
            <w:rStyle w:val="charCitHyperlinkAbbrev"/>
          </w:rPr>
          <w:t>Prostitution Amendment Act 2018</w:t>
        </w:r>
      </w:hyperlink>
      <w:r w:rsidR="00B147FD">
        <w:t xml:space="preserve"> A2018-25 sch 1 pt 1.1</w:t>
      </w:r>
    </w:p>
    <w:p w14:paraId="308B93E8" w14:textId="77777777" w:rsidR="00B147FD" w:rsidRDefault="00B147FD" w:rsidP="00B147FD">
      <w:pPr>
        <w:pStyle w:val="Actdetails"/>
      </w:pPr>
      <w:r>
        <w:t>notified LR 8 August 2018</w:t>
      </w:r>
    </w:p>
    <w:p w14:paraId="75B60B69" w14:textId="77777777" w:rsidR="00B147FD" w:rsidRDefault="00B147FD" w:rsidP="00B147FD">
      <w:pPr>
        <w:pStyle w:val="Actdetails"/>
      </w:pPr>
      <w:r>
        <w:t>s 1, s 2 commenced 8 August 2018 (LA s 75 (1))</w:t>
      </w:r>
    </w:p>
    <w:p w14:paraId="63E0BD11" w14:textId="77777777" w:rsidR="00B147FD" w:rsidRDefault="00B147FD" w:rsidP="00B147FD">
      <w:pPr>
        <w:pStyle w:val="Actdetails"/>
      </w:pPr>
      <w:r>
        <w:t>sch 1 pt 1.1 commenced</w:t>
      </w:r>
      <w:r w:rsidRPr="006F3A6F">
        <w:t xml:space="preserve"> </w:t>
      </w:r>
      <w:r>
        <w:t>9 August 2018 (s 2)</w:t>
      </w:r>
    </w:p>
    <w:p w14:paraId="3FC2342E" w14:textId="47198E66" w:rsidR="005F6957" w:rsidRPr="00935D4E" w:rsidRDefault="005C0C4D" w:rsidP="005F6957">
      <w:pPr>
        <w:pStyle w:val="NewAct"/>
      </w:pPr>
      <w:hyperlink r:id="rId563"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14:paraId="18589DFB" w14:textId="77777777" w:rsidR="005F6957" w:rsidRDefault="005F6957" w:rsidP="005F6957">
      <w:pPr>
        <w:pStyle w:val="Actdetails"/>
      </w:pPr>
      <w:r>
        <w:t>notified LR 25 September 2018</w:t>
      </w:r>
    </w:p>
    <w:p w14:paraId="1AB174C9" w14:textId="77777777" w:rsidR="005F6957" w:rsidRDefault="005F6957" w:rsidP="005F6957">
      <w:pPr>
        <w:pStyle w:val="Actdetails"/>
      </w:pPr>
      <w:r>
        <w:t>s 1, s 2 commenced 25 September 2018 (LA s 75 (1))</w:t>
      </w:r>
    </w:p>
    <w:p w14:paraId="24DA0B41" w14:textId="77777777" w:rsidR="005F6957" w:rsidRDefault="005F6957" w:rsidP="005F6957">
      <w:pPr>
        <w:pStyle w:val="Actdetails"/>
      </w:pPr>
      <w:r>
        <w:t>sch 1 pt 1.3 commenced</w:t>
      </w:r>
      <w:r w:rsidRPr="006F3A6F">
        <w:t xml:space="preserve"> </w:t>
      </w:r>
      <w:r>
        <w:t>23 October 2018 (s 2 (4))</w:t>
      </w:r>
    </w:p>
    <w:p w14:paraId="5BEE73FC" w14:textId="3A78AA49" w:rsidR="00365099" w:rsidRPr="00935D4E" w:rsidRDefault="005C0C4D" w:rsidP="00365099">
      <w:pPr>
        <w:pStyle w:val="NewAct"/>
      </w:pPr>
      <w:hyperlink r:id="rId564" w:tooltip="A2018-42" w:history="1">
        <w:r w:rsidR="00365099">
          <w:rPr>
            <w:rStyle w:val="charCitHyperlinkAbbrev"/>
          </w:rPr>
          <w:t>Statute Law Amendment Act 2018</w:t>
        </w:r>
      </w:hyperlink>
      <w:r w:rsidR="00365099">
        <w:t xml:space="preserve"> A2018-42 sch 3 pt 3.6</w:t>
      </w:r>
    </w:p>
    <w:p w14:paraId="65E46D4D" w14:textId="77777777" w:rsidR="00365099" w:rsidRDefault="00365099" w:rsidP="00365099">
      <w:pPr>
        <w:pStyle w:val="Actdetails"/>
      </w:pPr>
      <w:r>
        <w:t>notified LR 8 November 2018</w:t>
      </w:r>
    </w:p>
    <w:p w14:paraId="07420C40" w14:textId="77777777" w:rsidR="00365099" w:rsidRDefault="00365099" w:rsidP="00365099">
      <w:pPr>
        <w:pStyle w:val="Actdetails"/>
      </w:pPr>
      <w:r>
        <w:t>s 1, s 2 taken to have commenced 1 July 2018 (LA s 75 (2))</w:t>
      </w:r>
    </w:p>
    <w:p w14:paraId="0BDCAE99" w14:textId="77777777" w:rsidR="00365099" w:rsidRDefault="00365099" w:rsidP="00365099">
      <w:pPr>
        <w:pStyle w:val="Actdetails"/>
      </w:pPr>
      <w:r>
        <w:t>sch 3 pt 3.6 commenced</w:t>
      </w:r>
      <w:r w:rsidRPr="006F3A6F">
        <w:t xml:space="preserve"> </w:t>
      </w:r>
      <w:r>
        <w:t>22 November 2018 (s 2 (1))</w:t>
      </w:r>
    </w:p>
    <w:p w14:paraId="2C22D1AA" w14:textId="42297415" w:rsidR="00CB3D9D" w:rsidRPr="00935D4E" w:rsidRDefault="005C0C4D" w:rsidP="00CB3D9D">
      <w:pPr>
        <w:pStyle w:val="NewAct"/>
      </w:pPr>
      <w:hyperlink r:id="rId565" w:tooltip="A2018-46" w:history="1">
        <w:r w:rsidR="00CB3D9D">
          <w:rPr>
            <w:rStyle w:val="charCitHyperlinkAbbrev"/>
          </w:rPr>
          <w:t>Royal Commission Criminal Justice Legislation Amendment Act 2018</w:t>
        </w:r>
      </w:hyperlink>
      <w:r w:rsidR="00CB3D9D">
        <w:t xml:space="preserve"> A2018-46 sch 1 pt 1.1</w:t>
      </w:r>
    </w:p>
    <w:p w14:paraId="4ED2356F" w14:textId="77777777" w:rsidR="00CB3D9D" w:rsidRDefault="00CB3D9D" w:rsidP="00CB3D9D">
      <w:pPr>
        <w:pStyle w:val="Actdetails"/>
      </w:pPr>
      <w:r>
        <w:t>notified LR 4 December 2018</w:t>
      </w:r>
    </w:p>
    <w:p w14:paraId="7158B285" w14:textId="77777777" w:rsidR="00CB3D9D" w:rsidRDefault="00CB3D9D" w:rsidP="00CB3D9D">
      <w:pPr>
        <w:pStyle w:val="Actdetails"/>
      </w:pPr>
      <w:r>
        <w:t>s 1, s 2 commenced 4 December 2018 (LA s 75 (1))</w:t>
      </w:r>
    </w:p>
    <w:p w14:paraId="72C5984B" w14:textId="77777777" w:rsidR="00CB3D9D" w:rsidRDefault="00CB3D9D" w:rsidP="00CB3D9D">
      <w:pPr>
        <w:pStyle w:val="Actdetails"/>
      </w:pPr>
      <w:r>
        <w:t>sch 1 pt 1.1 commenced</w:t>
      </w:r>
      <w:r w:rsidRPr="006F3A6F">
        <w:t xml:space="preserve"> </w:t>
      </w:r>
      <w:r>
        <w:t>5 December 2018 (s 2)</w:t>
      </w:r>
    </w:p>
    <w:p w14:paraId="21705861" w14:textId="6899A888" w:rsidR="007A26F6" w:rsidRDefault="005C0C4D" w:rsidP="007A26F6">
      <w:pPr>
        <w:pStyle w:val="NewAct"/>
      </w:pPr>
      <w:hyperlink r:id="rId566"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67" w:tooltip="Integrity Commission Amendment Act 2019" w:history="1">
        <w:r w:rsidR="00FD2E67" w:rsidRPr="00FD2E67">
          <w:rPr>
            <w:rStyle w:val="charCitHyperlinkAbbrev"/>
          </w:rPr>
          <w:t>A2019-18</w:t>
        </w:r>
      </w:hyperlink>
      <w:r w:rsidR="00FD2E67">
        <w:t xml:space="preserve"> s 4)</w:t>
      </w:r>
    </w:p>
    <w:p w14:paraId="6DFB40B3" w14:textId="77777777" w:rsidR="007A26F6" w:rsidRDefault="007A26F6" w:rsidP="00701895">
      <w:pPr>
        <w:pStyle w:val="Actdetails"/>
        <w:keepNext/>
      </w:pPr>
      <w:r>
        <w:t>notified LR 11 December 2018</w:t>
      </w:r>
    </w:p>
    <w:p w14:paraId="5AEE0D75" w14:textId="77777777" w:rsidR="007A26F6" w:rsidRDefault="007A26F6" w:rsidP="00E3356B">
      <w:pPr>
        <w:pStyle w:val="Actdetails"/>
      </w:pPr>
      <w:r>
        <w:t>s 1, s 2 commenced 11 December 2018 (LA s 75 (1))</w:t>
      </w:r>
    </w:p>
    <w:p w14:paraId="79873A36" w14:textId="69E357B3" w:rsidR="007A26F6" w:rsidRPr="00790D19" w:rsidRDefault="007A26F6" w:rsidP="00E3356B">
      <w:pPr>
        <w:pStyle w:val="Actdetails"/>
      </w:pPr>
      <w:r w:rsidRPr="00790D19">
        <w:t>sch 1 pt 1.2 commence</w:t>
      </w:r>
      <w:r w:rsidR="00E5597C">
        <w:t xml:space="preserve">d 1 December 2019 </w:t>
      </w:r>
      <w:r w:rsidR="00E5597C">
        <w:rPr>
          <w:spacing w:val="-2"/>
        </w:rPr>
        <w:t xml:space="preserve">(s 2 (2) (a) as am by </w:t>
      </w:r>
      <w:hyperlink r:id="rId568" w:tooltip="Integrity Commission Amendment Act 2019" w:history="1">
        <w:r w:rsidR="00E5597C">
          <w:rPr>
            <w:rStyle w:val="charCitHyperlinkAbbrev"/>
          </w:rPr>
          <w:t>A2019-18</w:t>
        </w:r>
      </w:hyperlink>
      <w:r w:rsidR="00E5597C">
        <w:t xml:space="preserve"> s 4)</w:t>
      </w:r>
    </w:p>
    <w:p w14:paraId="53D11B5C" w14:textId="51A85640" w:rsidR="007A26F6" w:rsidRDefault="005C0C4D" w:rsidP="007A26F6">
      <w:pPr>
        <w:pStyle w:val="NewAct"/>
      </w:pPr>
      <w:hyperlink r:id="rId569" w:tooltip="A2019-6 " w:history="1">
        <w:r w:rsidR="007A26F6" w:rsidRPr="007A26F6">
          <w:rPr>
            <w:rStyle w:val="Hyperlink"/>
            <w:u w:val="none"/>
          </w:rPr>
          <w:t>Royal Commission Criminal Justice Legislation Amendment Act 2019</w:t>
        </w:r>
      </w:hyperlink>
      <w:r w:rsidR="007A26F6">
        <w:t xml:space="preserve"> A2019-6 pt 2</w:t>
      </w:r>
    </w:p>
    <w:p w14:paraId="18136813" w14:textId="77777777" w:rsidR="007A26F6" w:rsidRDefault="007A26F6" w:rsidP="00336ED7">
      <w:pPr>
        <w:pStyle w:val="Actdetails"/>
        <w:keepNext/>
      </w:pPr>
      <w:r>
        <w:t>notified LR 27 March 2019</w:t>
      </w:r>
    </w:p>
    <w:p w14:paraId="3B8C579A" w14:textId="77777777" w:rsidR="007A26F6" w:rsidRDefault="007A26F6" w:rsidP="00336ED7">
      <w:pPr>
        <w:pStyle w:val="Actdetails"/>
        <w:keepNext/>
      </w:pPr>
      <w:r>
        <w:t>s 1, s 2 commenced 27 March 2019 (LA s 75 (1))</w:t>
      </w:r>
    </w:p>
    <w:p w14:paraId="1209795A" w14:textId="77777777" w:rsidR="007A26F6" w:rsidRDefault="007A26F6" w:rsidP="00E3356B">
      <w:pPr>
        <w:pStyle w:val="Actdetails"/>
      </w:pPr>
      <w:r>
        <w:t>s 3 commenced 28 March 2019 (LA s 75AA)</w:t>
      </w:r>
    </w:p>
    <w:p w14:paraId="10813356" w14:textId="4201C87D" w:rsidR="007A26F6" w:rsidRDefault="007A26F6" w:rsidP="00E3356B">
      <w:pPr>
        <w:pStyle w:val="Actdetails"/>
      </w:pPr>
      <w:r w:rsidRPr="007A26F6">
        <w:t xml:space="preserve">pt 2 commenced 1 September 2019 (s 2 (2) and </w:t>
      </w:r>
      <w:hyperlink r:id="rId570" w:tooltip="CN2019-15" w:history="1">
        <w:r>
          <w:rPr>
            <w:rStyle w:val="charCitHyperlinkAbbrev"/>
          </w:rPr>
          <w:t>CN2019-15</w:t>
        </w:r>
      </w:hyperlink>
      <w:r w:rsidRPr="007A26F6">
        <w:t>)</w:t>
      </w:r>
    </w:p>
    <w:p w14:paraId="479B2237" w14:textId="59754B2F" w:rsidR="00FD2E67" w:rsidRDefault="005C0C4D" w:rsidP="00D4096A">
      <w:pPr>
        <w:pStyle w:val="NewAct"/>
      </w:pPr>
      <w:hyperlink r:id="rId571" w:tooltip="A2019-18" w:history="1">
        <w:r w:rsidR="00A46869" w:rsidRPr="00A46869">
          <w:rPr>
            <w:rStyle w:val="charCitHyperlinkAbbrev"/>
          </w:rPr>
          <w:t>Integrity Commission Amendment Act 2019</w:t>
        </w:r>
      </w:hyperlink>
      <w:r w:rsidR="00D4096A">
        <w:t xml:space="preserve"> A2019-18 s 4</w:t>
      </w:r>
    </w:p>
    <w:p w14:paraId="257C65C2" w14:textId="77777777" w:rsidR="00A46869" w:rsidRDefault="00A46869" w:rsidP="00A46869">
      <w:pPr>
        <w:pStyle w:val="Actdetails"/>
      </w:pPr>
      <w:r>
        <w:t>notified LR 14 June 2019</w:t>
      </w:r>
    </w:p>
    <w:p w14:paraId="30588BC9" w14:textId="77777777" w:rsidR="00A46869" w:rsidRDefault="00A46869" w:rsidP="00A46869">
      <w:pPr>
        <w:pStyle w:val="Actdetails"/>
      </w:pPr>
      <w:r>
        <w:t>s 1, s 2 commenced 14 June 2019 (LA s 75 (1))</w:t>
      </w:r>
    </w:p>
    <w:p w14:paraId="4FF75C5C" w14:textId="77777777" w:rsidR="00A46869" w:rsidRDefault="00A46869" w:rsidP="00A46869">
      <w:pPr>
        <w:pStyle w:val="Actdetails"/>
      </w:pPr>
      <w:r w:rsidRPr="00E10DAF">
        <w:t>s 3, s 4 commence</w:t>
      </w:r>
      <w:r>
        <w:t>d</w:t>
      </w:r>
      <w:r w:rsidRPr="00E10DAF">
        <w:t xml:space="preserve"> 15 June 2019 (s 2 (1))</w:t>
      </w:r>
    </w:p>
    <w:p w14:paraId="5F9F140E" w14:textId="03D239DF" w:rsidR="00A46869" w:rsidRDefault="00A46869" w:rsidP="00A46869">
      <w:pPr>
        <w:pStyle w:val="LegHistNote"/>
      </w:pPr>
      <w:r>
        <w:rPr>
          <w:i/>
        </w:rPr>
        <w:t>Note</w:t>
      </w:r>
      <w:r>
        <w:rPr>
          <w:i/>
        </w:rPr>
        <w:tab/>
      </w:r>
      <w:r>
        <w:t xml:space="preserve">This Act only amends the </w:t>
      </w:r>
      <w:hyperlink r:id="rId572" w:anchor="history" w:tooltip="A2018-52 " w:history="1">
        <w:r w:rsidR="00701895" w:rsidRPr="007A26F6">
          <w:rPr>
            <w:rStyle w:val="Hyperlink"/>
            <w:u w:val="none"/>
          </w:rPr>
          <w:t>Integrity Commission Act 2018</w:t>
        </w:r>
      </w:hyperlink>
      <w:r w:rsidR="008C2916">
        <w:br/>
      </w:r>
      <w:r w:rsidR="005A70D3" w:rsidRPr="00701895">
        <w:t>A2018-52</w:t>
      </w:r>
      <w:r w:rsidRPr="00701895">
        <w:t>.</w:t>
      </w:r>
    </w:p>
    <w:p w14:paraId="74D146BB" w14:textId="3302D3CA" w:rsidR="00252F54" w:rsidRPr="00935D4E" w:rsidRDefault="005C0C4D" w:rsidP="00252F54">
      <w:pPr>
        <w:pStyle w:val="NewAct"/>
      </w:pPr>
      <w:hyperlink r:id="rId573" w:tooltip="A2019-29" w:history="1">
        <w:r w:rsidR="00252F54">
          <w:rPr>
            <w:rStyle w:val="charCitHyperlinkAbbrev"/>
          </w:rPr>
          <w:t>Official Visitor Amendment Act 2019</w:t>
        </w:r>
      </w:hyperlink>
      <w:r w:rsidR="00252F54">
        <w:t xml:space="preserve"> A2019-29 sch 1 pt 1.1</w:t>
      </w:r>
    </w:p>
    <w:p w14:paraId="1B93787C" w14:textId="77777777" w:rsidR="00252F54" w:rsidRDefault="00252F54" w:rsidP="00252F54">
      <w:pPr>
        <w:pStyle w:val="Actdetails"/>
      </w:pPr>
      <w:r>
        <w:t>notified LR 2 October 2019</w:t>
      </w:r>
    </w:p>
    <w:p w14:paraId="0381ECF7" w14:textId="77777777" w:rsidR="00252F54" w:rsidRDefault="00252F54" w:rsidP="00252F54">
      <w:pPr>
        <w:pStyle w:val="Actdetails"/>
      </w:pPr>
      <w:r>
        <w:t>s 1, s 2 commenced 2 October 2019 (LA s 75 (1))</w:t>
      </w:r>
    </w:p>
    <w:p w14:paraId="2A6C70E3" w14:textId="77777777"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14:paraId="1D336DF0" w14:textId="0E83B391" w:rsidR="00F563A8" w:rsidRPr="00935D4E" w:rsidRDefault="005C0C4D" w:rsidP="00F563A8">
      <w:pPr>
        <w:pStyle w:val="NewAct"/>
      </w:pPr>
      <w:hyperlink r:id="rId574" w:tooltip="A2019-42" w:history="1">
        <w:r w:rsidR="00F563A8">
          <w:rPr>
            <w:rStyle w:val="charCitHyperlinkAbbrev"/>
          </w:rPr>
          <w:t>Statute Law Amendment Act 2019</w:t>
        </w:r>
      </w:hyperlink>
      <w:r w:rsidR="00F563A8">
        <w:t xml:space="preserve"> A2019-42 sch 3 pt 3.5</w:t>
      </w:r>
    </w:p>
    <w:p w14:paraId="590D4FE0" w14:textId="77777777" w:rsidR="00F563A8" w:rsidRDefault="00F563A8" w:rsidP="00F563A8">
      <w:pPr>
        <w:pStyle w:val="Actdetails"/>
      </w:pPr>
      <w:r>
        <w:t>notified LR 31 October 2019</w:t>
      </w:r>
    </w:p>
    <w:p w14:paraId="6EBE2D59" w14:textId="77777777" w:rsidR="00F563A8" w:rsidRDefault="00F563A8" w:rsidP="00F563A8">
      <w:pPr>
        <w:pStyle w:val="Actdetails"/>
      </w:pPr>
      <w:r>
        <w:t>s 1, s 2 commenced 31 October 2019 (LA s 75 (1))</w:t>
      </w:r>
    </w:p>
    <w:p w14:paraId="10DE9B88" w14:textId="77777777" w:rsidR="00F563A8" w:rsidRDefault="00F563A8" w:rsidP="00F563A8">
      <w:pPr>
        <w:pStyle w:val="Actdetails"/>
      </w:pPr>
      <w:r>
        <w:t>sch 3 pt 3.5</w:t>
      </w:r>
      <w:r w:rsidRPr="008C09C0">
        <w:t xml:space="preserve"> commenced </w:t>
      </w:r>
      <w:r>
        <w:t>14 November</w:t>
      </w:r>
      <w:r w:rsidRPr="008C09C0">
        <w:t xml:space="preserve"> 2019 (s 2 (1))</w:t>
      </w:r>
    </w:p>
    <w:p w14:paraId="47016EF9" w14:textId="6D8C8A94" w:rsidR="00B44DB6" w:rsidRDefault="005C0C4D" w:rsidP="00B44DB6">
      <w:pPr>
        <w:pStyle w:val="NewAct"/>
      </w:pPr>
      <w:hyperlink r:id="rId575" w:anchor="history" w:tooltip="A2020-11" w:history="1">
        <w:r w:rsidR="00B44DB6" w:rsidRPr="00B44DB6">
          <w:rPr>
            <w:rStyle w:val="charCitHyperlinkAbbrev"/>
          </w:rPr>
          <w:t xml:space="preserve">COVID-19 Emergency Response </w:t>
        </w:r>
        <w:r w:rsidR="00C40603">
          <w:rPr>
            <w:rStyle w:val="charCitHyperlinkAbbrev"/>
          </w:rPr>
          <w:t>Act</w:t>
        </w:r>
        <w:r w:rsidR="00B44DB6" w:rsidRPr="00B44DB6">
          <w:rPr>
            <w:rStyle w:val="charCitHyperlinkAbbrev"/>
          </w:rPr>
          <w:t xml:space="preserve"> 2020</w:t>
        </w:r>
      </w:hyperlink>
      <w:r w:rsidR="00B44DB6">
        <w:t xml:space="preserve"> A2020-11 sch 1 pt 1.1</w:t>
      </w:r>
    </w:p>
    <w:p w14:paraId="1D0B13A3" w14:textId="77777777" w:rsidR="00B44DB6" w:rsidRDefault="00B44DB6" w:rsidP="00B44DB6">
      <w:pPr>
        <w:pStyle w:val="Actdetails"/>
      </w:pPr>
      <w:r>
        <w:t>notified LR 7 April 2020</w:t>
      </w:r>
    </w:p>
    <w:p w14:paraId="4CFD0B23" w14:textId="77777777" w:rsidR="00B44DB6" w:rsidRDefault="00B44DB6" w:rsidP="00B44DB6">
      <w:pPr>
        <w:pStyle w:val="Actdetails"/>
      </w:pPr>
      <w:r>
        <w:t>s 1, s 2 commenced 7 April 2020 (LA s 75 (1))</w:t>
      </w:r>
    </w:p>
    <w:p w14:paraId="22A11D07" w14:textId="77777777" w:rsidR="00B44DB6" w:rsidRPr="00B44DB6" w:rsidRDefault="00B44DB6" w:rsidP="00B44DB6">
      <w:pPr>
        <w:pStyle w:val="Actdetails"/>
      </w:pPr>
      <w:r>
        <w:t>sch 1 pt 1.1 commenced 8 April 2020 (s 2 (1))</w:t>
      </w:r>
    </w:p>
    <w:p w14:paraId="19E34AD2" w14:textId="43AD45DA" w:rsidR="00C37015" w:rsidRPr="00935D4E" w:rsidRDefault="005C0C4D" w:rsidP="00C37015">
      <w:pPr>
        <w:pStyle w:val="NewAct"/>
      </w:pPr>
      <w:hyperlink r:id="rId576" w:tooltip="A2020-14" w:history="1">
        <w:r w:rsidR="00C37015">
          <w:rPr>
            <w:rStyle w:val="charCitHyperlinkAbbrev"/>
          </w:rPr>
          <w:t>COVID-19 Emergency Response Legislation Amendment Act 2020</w:t>
        </w:r>
      </w:hyperlink>
      <w:r w:rsidR="00C37015">
        <w:t xml:space="preserve"> A2020-14 sch 1 pt 1.3</w:t>
      </w:r>
    </w:p>
    <w:p w14:paraId="3FBA1363" w14:textId="77777777" w:rsidR="00C37015" w:rsidRDefault="00C37015" w:rsidP="00C37015">
      <w:pPr>
        <w:pStyle w:val="Actdetails"/>
      </w:pPr>
      <w:r>
        <w:t>notified LR 13 May 2020</w:t>
      </w:r>
    </w:p>
    <w:p w14:paraId="6086802D" w14:textId="77777777" w:rsidR="00C37015" w:rsidRDefault="00C37015" w:rsidP="00C37015">
      <w:pPr>
        <w:pStyle w:val="Actdetails"/>
      </w:pPr>
      <w:r>
        <w:t xml:space="preserve">s 1, s 2 </w:t>
      </w:r>
      <w:r w:rsidR="009D5C2C">
        <w:t xml:space="preserve">taken to have </w:t>
      </w:r>
      <w:r>
        <w:t xml:space="preserve">commenced </w:t>
      </w:r>
      <w:r w:rsidR="009D5C2C">
        <w:t>30 March</w:t>
      </w:r>
      <w:r>
        <w:t xml:space="preserve"> 2020 (LA s 75 (</w:t>
      </w:r>
      <w:r w:rsidR="009D5C2C">
        <w:t>2</w:t>
      </w:r>
      <w:r>
        <w:t>))</w:t>
      </w:r>
    </w:p>
    <w:p w14:paraId="22F01591" w14:textId="77777777" w:rsidR="00C37015" w:rsidRDefault="00C37015" w:rsidP="00C37015">
      <w:pPr>
        <w:pStyle w:val="Actdetails"/>
      </w:pPr>
      <w:r>
        <w:t>sch 1 pt 1.</w:t>
      </w:r>
      <w:r w:rsidR="009D5C2C">
        <w:t>3</w:t>
      </w:r>
      <w:r>
        <w:t xml:space="preserve"> commenced 14 May 2020 (s 2 (1))</w:t>
      </w:r>
    </w:p>
    <w:p w14:paraId="6F781FA2" w14:textId="77777777" w:rsidR="00FD297F" w:rsidRPr="00EF3E4C" w:rsidRDefault="00FD297F" w:rsidP="00FD297F">
      <w:pPr>
        <w:pStyle w:val="PageBreak"/>
      </w:pPr>
      <w:r w:rsidRPr="00EF3E4C">
        <w:br w:type="page"/>
      </w:r>
    </w:p>
    <w:p w14:paraId="6E628063" w14:textId="77777777" w:rsidR="00FD297F" w:rsidRPr="00A53AF7" w:rsidRDefault="00FD297F" w:rsidP="00FD297F">
      <w:pPr>
        <w:pStyle w:val="Endnote2"/>
      </w:pPr>
      <w:bookmarkStart w:id="1186" w:name="_Toc58512648"/>
      <w:r w:rsidRPr="00A53AF7">
        <w:rPr>
          <w:rStyle w:val="charTableNo"/>
        </w:rPr>
        <w:lastRenderedPageBreak/>
        <w:t>4</w:t>
      </w:r>
      <w:r>
        <w:tab/>
      </w:r>
      <w:r w:rsidRPr="00A53AF7">
        <w:rPr>
          <w:rStyle w:val="charTableText"/>
        </w:rPr>
        <w:t>Amendment history</w:t>
      </w:r>
      <w:bookmarkEnd w:id="1186"/>
    </w:p>
    <w:p w14:paraId="53E43D97" w14:textId="77777777" w:rsidR="00FD297F" w:rsidRDefault="00FD297F" w:rsidP="00FD297F">
      <w:pPr>
        <w:pStyle w:val="AmdtsEntryHd"/>
      </w:pPr>
      <w:r>
        <w:t>Dictionary</w:t>
      </w:r>
    </w:p>
    <w:p w14:paraId="761BABC9" w14:textId="695DA039" w:rsidR="00FD297F" w:rsidRPr="003801CD" w:rsidRDefault="00FD297F" w:rsidP="00FD297F">
      <w:pPr>
        <w:pStyle w:val="AmdtsEntries"/>
      </w:pPr>
      <w:r>
        <w:t>s 3</w:t>
      </w:r>
      <w:r>
        <w:tab/>
        <w:t xml:space="preserve">am </w:t>
      </w:r>
      <w:hyperlink r:id="rId577"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1E9A275F" w14:textId="77777777" w:rsidR="00FD297F" w:rsidRDefault="00FD297F" w:rsidP="00FD297F">
      <w:pPr>
        <w:pStyle w:val="AmdtsEntryHd"/>
      </w:pPr>
      <w:r>
        <w:t>Aboriginal and Torres Strait Islander children and young people principle</w:t>
      </w:r>
    </w:p>
    <w:p w14:paraId="1AE529FA" w14:textId="5B334012" w:rsidR="00FD297F" w:rsidRPr="007056CB" w:rsidRDefault="00FD297F" w:rsidP="00FD297F">
      <w:pPr>
        <w:pStyle w:val="AmdtsEntries"/>
      </w:pPr>
      <w:r>
        <w:t>s 10</w:t>
      </w:r>
      <w:r>
        <w:tab/>
        <w:t xml:space="preserve">am </w:t>
      </w:r>
      <w:hyperlink r:id="rId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79" w:tooltip="Statute Law Amendment Act 2013 (No 2)" w:history="1">
        <w:r>
          <w:rPr>
            <w:rStyle w:val="charCitHyperlinkAbbrev"/>
          </w:rPr>
          <w:t>A2013</w:t>
        </w:r>
        <w:r>
          <w:rPr>
            <w:rStyle w:val="charCitHyperlinkAbbrev"/>
          </w:rPr>
          <w:noBreakHyphen/>
          <w:t>44</w:t>
        </w:r>
      </w:hyperlink>
      <w:r>
        <w:t xml:space="preserve"> amdt 3.12</w:t>
      </w:r>
    </w:p>
    <w:p w14:paraId="648813B7" w14:textId="77777777" w:rsidR="00FD297F" w:rsidRDefault="00FD297F" w:rsidP="00FD297F">
      <w:pPr>
        <w:pStyle w:val="AmdtsEntryHd"/>
      </w:pPr>
      <w:r>
        <w:t xml:space="preserve">Who is a </w:t>
      </w:r>
      <w:r w:rsidRPr="00D72DD6">
        <w:rPr>
          <w:rStyle w:val="charItals"/>
        </w:rPr>
        <w:t xml:space="preserve">significant person </w:t>
      </w:r>
      <w:r>
        <w:t>for a child or young person?</w:t>
      </w:r>
    </w:p>
    <w:p w14:paraId="536940A6" w14:textId="582DCD5A" w:rsidR="00FD297F" w:rsidRPr="007056CB" w:rsidRDefault="00FD297F" w:rsidP="00FD297F">
      <w:pPr>
        <w:pStyle w:val="AmdtsEntries"/>
      </w:pPr>
      <w:r>
        <w:t>s 14</w:t>
      </w:r>
      <w:r>
        <w:tab/>
        <w:t xml:space="preserve">am </w:t>
      </w:r>
      <w:hyperlink r:id="rId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21319" w14:textId="77777777" w:rsidR="00FD297F" w:rsidRDefault="00FD297F" w:rsidP="00FD297F">
      <w:pPr>
        <w:pStyle w:val="AmdtsEntryHd"/>
      </w:pPr>
      <w:r>
        <w:t>Aspects of parental responsibility may be transferred</w:t>
      </w:r>
    </w:p>
    <w:p w14:paraId="0703640D" w14:textId="5CA0029C" w:rsidR="00FD297F" w:rsidRPr="00A829C8" w:rsidRDefault="00FD297F" w:rsidP="00FD297F">
      <w:pPr>
        <w:pStyle w:val="AmdtsEntries"/>
      </w:pPr>
      <w:r>
        <w:t>s 17</w:t>
      </w:r>
      <w:r>
        <w:tab/>
        <w:t xml:space="preserve">am </w:t>
      </w:r>
      <w:hyperlink r:id="rId581"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582"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14:paraId="28220284" w14:textId="77777777" w:rsidR="00FD297F" w:rsidRDefault="00FD297F" w:rsidP="00FD297F">
      <w:pPr>
        <w:pStyle w:val="AmdtsEntryHd"/>
      </w:pPr>
      <w:r>
        <w:t>Aspects of parental responsibility may be shared</w:t>
      </w:r>
    </w:p>
    <w:p w14:paraId="3BC759D8" w14:textId="3685A05F" w:rsidR="00FD297F" w:rsidRPr="007056CB" w:rsidRDefault="00FD297F" w:rsidP="00FD297F">
      <w:pPr>
        <w:pStyle w:val="AmdtsEntries"/>
      </w:pPr>
      <w:r>
        <w:t>s 18</w:t>
      </w:r>
      <w:r>
        <w:tab/>
        <w:t xml:space="preserve">am </w:t>
      </w:r>
      <w:hyperlink r:id="rId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584"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585"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14:paraId="69CE8FC7" w14:textId="77777777" w:rsidR="00FD297F" w:rsidRPr="00EC0D30" w:rsidRDefault="00FD297F" w:rsidP="00FD297F">
      <w:pPr>
        <w:pStyle w:val="AmdtsEntryHd"/>
        <w:rPr>
          <w:rFonts w:cs="Arial"/>
        </w:rPr>
      </w:pPr>
      <w:r w:rsidRPr="00EC0D30">
        <w:rPr>
          <w:rFonts w:cs="Arial"/>
        </w:rPr>
        <w:t>Daily care responsibility for children and young people</w:t>
      </w:r>
    </w:p>
    <w:p w14:paraId="346EBD1B" w14:textId="3ADFC801"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58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87"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58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89"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590" w:anchor="history" w:tooltip="Veterinary Surgeons Act 2015" w:history="1">
        <w:r>
          <w:rPr>
            <w:rStyle w:val="charCitHyperlinkAbbrev"/>
          </w:rPr>
          <w:t>A2015</w:t>
        </w:r>
        <w:r>
          <w:rPr>
            <w:rStyle w:val="charCitHyperlinkAbbrev"/>
          </w:rPr>
          <w:noBreakHyphen/>
          <w:t>29</w:t>
        </w:r>
      </w:hyperlink>
      <w:r>
        <w:t xml:space="preserve"> amdt 2.1</w:t>
      </w:r>
    </w:p>
    <w:p w14:paraId="1759794C" w14:textId="77777777" w:rsidR="00FD297F" w:rsidRPr="00EC0D30" w:rsidRDefault="00FD297F" w:rsidP="00FD297F">
      <w:pPr>
        <w:pStyle w:val="AmdtsEntryHd"/>
        <w:rPr>
          <w:rFonts w:cs="Arial"/>
        </w:rPr>
      </w:pPr>
      <w:r w:rsidRPr="00EC0D30">
        <w:rPr>
          <w:rFonts w:cs="Arial"/>
        </w:rPr>
        <w:t>Long-term care responsibility for children and young people</w:t>
      </w:r>
    </w:p>
    <w:p w14:paraId="5E8F0CD5" w14:textId="3561B168" w:rsidR="00FD297F" w:rsidRDefault="00FD297F" w:rsidP="00FD297F">
      <w:pPr>
        <w:pStyle w:val="AmdtsEntries"/>
        <w:rPr>
          <w:rFonts w:cs="Arial"/>
        </w:rPr>
      </w:pPr>
      <w:r w:rsidRPr="00EC0D30">
        <w:rPr>
          <w:rFonts w:cs="Arial"/>
        </w:rPr>
        <w:t>s 20</w:t>
      </w:r>
      <w:r w:rsidRPr="00EC0D30">
        <w:rPr>
          <w:rFonts w:cs="Arial"/>
        </w:rPr>
        <w:tab/>
        <w:t xml:space="preserve">am </w:t>
      </w:r>
      <w:hyperlink r:id="rId59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93" w:anchor="history" w:tooltip="Veterinary Surgeons Act 2015" w:history="1">
        <w:r>
          <w:rPr>
            <w:rStyle w:val="charCitHyperlinkAbbrev"/>
          </w:rPr>
          <w:t>A2015</w:t>
        </w:r>
        <w:r>
          <w:rPr>
            <w:rStyle w:val="charCitHyperlinkAbbrev"/>
          </w:rPr>
          <w:noBreakHyphen/>
          <w:t>29</w:t>
        </w:r>
      </w:hyperlink>
      <w:r>
        <w:t xml:space="preserve"> amdt 2.2</w:t>
      </w:r>
    </w:p>
    <w:p w14:paraId="30EC385F" w14:textId="77777777" w:rsidR="00FD297F" w:rsidRDefault="00FD297F" w:rsidP="00FD297F">
      <w:pPr>
        <w:pStyle w:val="AmdtsEntryHd"/>
      </w:pPr>
      <w:r>
        <w:t>Director</w:t>
      </w:r>
      <w:r>
        <w:noBreakHyphen/>
        <w:t>general</w:t>
      </w:r>
    </w:p>
    <w:p w14:paraId="713B6B0D" w14:textId="7FDFB8DF" w:rsidR="00FD297F" w:rsidRPr="00157B14" w:rsidRDefault="00FD297F" w:rsidP="00FD297F">
      <w:pPr>
        <w:pStyle w:val="AmdtsEntries"/>
      </w:pPr>
      <w:r>
        <w:t>pt 2.1 hdg</w:t>
      </w:r>
      <w:r>
        <w:tab/>
        <w:t xml:space="preserve">am </w:t>
      </w:r>
      <w:hyperlink r:id="rId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6CA10" w14:textId="77777777" w:rsidR="00FD297F" w:rsidRDefault="00FD297F" w:rsidP="00FD297F">
      <w:pPr>
        <w:pStyle w:val="AmdtsEntryHd"/>
      </w:pPr>
      <w:r>
        <w:t>Director</w:t>
      </w:r>
      <w:r>
        <w:noBreakHyphen/>
        <w:t>general’s functions</w:t>
      </w:r>
    </w:p>
    <w:p w14:paraId="41027080" w14:textId="44C437E6" w:rsidR="00FD297F" w:rsidRPr="00D5270B" w:rsidRDefault="00FD297F" w:rsidP="00FD297F">
      <w:pPr>
        <w:pStyle w:val="AmdtsEntries"/>
      </w:pPr>
      <w:r>
        <w:t>s 22 hdg</w:t>
      </w:r>
      <w:r>
        <w:tab/>
        <w:t xml:space="preserve">am </w:t>
      </w:r>
      <w:hyperlink r:id="rId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15A2AA2E" w14:textId="36A15A2E" w:rsidR="00FD297F" w:rsidRPr="007056CB" w:rsidRDefault="00FD297F" w:rsidP="00FD297F">
      <w:pPr>
        <w:pStyle w:val="AmdtsEntries"/>
      </w:pPr>
      <w:r>
        <w:t>s 22</w:t>
      </w:r>
      <w:r>
        <w:tab/>
        <w:t xml:space="preserve">am </w:t>
      </w:r>
      <w:hyperlink r:id="rId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676BB9" w14:textId="77777777" w:rsidR="00FD297F" w:rsidRDefault="00FD297F" w:rsidP="00FD297F">
      <w:pPr>
        <w:pStyle w:val="AmdtsEntryHd"/>
      </w:pPr>
      <w:r>
        <w:t>Director</w:t>
      </w:r>
      <w:r>
        <w:noBreakHyphen/>
        <w:t>general instructions</w:t>
      </w:r>
    </w:p>
    <w:p w14:paraId="469C56D9" w14:textId="670D7891" w:rsidR="00FD297F" w:rsidRPr="00D5270B" w:rsidRDefault="00FD297F" w:rsidP="00FD297F">
      <w:pPr>
        <w:pStyle w:val="AmdtsEntries"/>
      </w:pPr>
      <w:r>
        <w:t>s 23 hdg</w:t>
      </w:r>
      <w:r>
        <w:tab/>
        <w:t xml:space="preserve">am </w:t>
      </w:r>
      <w:hyperlink r:id="rId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BC96F9" w14:textId="0AD7350F" w:rsidR="00FD297F" w:rsidRPr="007056CB" w:rsidRDefault="00FD297F" w:rsidP="00FD297F">
      <w:pPr>
        <w:pStyle w:val="AmdtsEntries"/>
      </w:pPr>
      <w:r>
        <w:t>s 23</w:t>
      </w:r>
      <w:r>
        <w:tab/>
        <w:t xml:space="preserve">am </w:t>
      </w:r>
      <w:hyperlink r:id="rId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F8CDFC" w14:textId="77777777" w:rsidR="00FD297F" w:rsidRDefault="00FD297F" w:rsidP="00FD297F">
      <w:pPr>
        <w:pStyle w:val="AmdtsEntryHd"/>
      </w:pPr>
      <w:r>
        <w:t>Ministerial directions to director</w:t>
      </w:r>
      <w:r>
        <w:noBreakHyphen/>
        <w:t>general</w:t>
      </w:r>
    </w:p>
    <w:p w14:paraId="53031C61" w14:textId="7D1B46E1" w:rsidR="00FD297F" w:rsidRPr="00D5270B" w:rsidRDefault="00FD297F" w:rsidP="00FD297F">
      <w:pPr>
        <w:pStyle w:val="AmdtsEntries"/>
      </w:pPr>
      <w:r>
        <w:t>s 24 hdg</w:t>
      </w:r>
      <w:r>
        <w:tab/>
        <w:t xml:space="preserve">am </w:t>
      </w:r>
      <w:hyperlink r:id="rId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649B4B" w14:textId="7FEFF15D" w:rsidR="00FD297F" w:rsidRPr="007056CB" w:rsidRDefault="00FD297F" w:rsidP="00FD297F">
      <w:pPr>
        <w:pStyle w:val="AmdtsEntries"/>
      </w:pPr>
      <w:r>
        <w:t>s 24</w:t>
      </w:r>
      <w:r>
        <w:tab/>
        <w:t xml:space="preserve">am </w:t>
      </w:r>
      <w:hyperlink r:id="rId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01" w:tooltip="Statute Law Amendment Act 2013 (No 2)" w:history="1">
        <w:r>
          <w:rPr>
            <w:rStyle w:val="charCitHyperlinkAbbrev"/>
          </w:rPr>
          <w:t>A2013</w:t>
        </w:r>
        <w:r>
          <w:rPr>
            <w:rStyle w:val="charCitHyperlinkAbbrev"/>
          </w:rPr>
          <w:noBreakHyphen/>
          <w:t>44</w:t>
        </w:r>
      </w:hyperlink>
      <w:r>
        <w:t xml:space="preserve"> amdt 3.13</w:t>
      </w:r>
    </w:p>
    <w:p w14:paraId="63A64EDB" w14:textId="77777777" w:rsidR="00FD297F" w:rsidRDefault="00FD297F" w:rsidP="00FD297F">
      <w:pPr>
        <w:pStyle w:val="AmdtsEntryHd"/>
      </w:pPr>
      <w:r>
        <w:t>Director</w:t>
      </w:r>
      <w:r>
        <w:noBreakHyphen/>
        <w:t>general may ask for assistance, etc</w:t>
      </w:r>
    </w:p>
    <w:p w14:paraId="7E2C13C0" w14:textId="330B8A67" w:rsidR="00FD297F" w:rsidRPr="00D5270B" w:rsidRDefault="00FD297F" w:rsidP="00FD297F">
      <w:pPr>
        <w:pStyle w:val="AmdtsEntries"/>
      </w:pPr>
      <w:r>
        <w:t>s 25 hdg</w:t>
      </w:r>
      <w:r>
        <w:tab/>
        <w:t xml:space="preserve">am </w:t>
      </w:r>
      <w:hyperlink r:id="rId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FEB80A" w14:textId="322542B1" w:rsidR="00FD297F" w:rsidRPr="007056CB" w:rsidRDefault="00FD297F" w:rsidP="00FD297F">
      <w:pPr>
        <w:pStyle w:val="AmdtsEntries"/>
      </w:pPr>
      <w:r>
        <w:t>s 25</w:t>
      </w:r>
      <w:r>
        <w:tab/>
        <w:t xml:space="preserve">am </w:t>
      </w:r>
      <w:hyperlink r:id="rId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04" w:tooltip="Training and Tertiary Education Amendment Act 2014" w:history="1">
        <w:r>
          <w:rPr>
            <w:rStyle w:val="charCitHyperlinkAbbrev"/>
          </w:rPr>
          <w:t>A2014</w:t>
        </w:r>
        <w:r>
          <w:rPr>
            <w:rStyle w:val="charCitHyperlinkAbbrev"/>
          </w:rPr>
          <w:noBreakHyphen/>
          <w:t>48</w:t>
        </w:r>
      </w:hyperlink>
      <w:r>
        <w:t xml:space="preserve"> amdt 1.7</w:t>
      </w:r>
    </w:p>
    <w:p w14:paraId="75E74B3F" w14:textId="77777777"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453E9437" w14:textId="5A7C3C9E" w:rsidR="00FD297F" w:rsidRPr="00D5270B" w:rsidRDefault="00FD297F" w:rsidP="00FD297F">
      <w:pPr>
        <w:pStyle w:val="AmdtsEntries"/>
      </w:pPr>
      <w:r>
        <w:t>s 26 hdg</w:t>
      </w:r>
      <w:r>
        <w:tab/>
        <w:t xml:space="preserve">am </w:t>
      </w:r>
      <w:hyperlink r:id="rId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C8E437" w14:textId="77777777" w:rsidR="00FD297F" w:rsidRDefault="00FD297F" w:rsidP="00FD297F">
      <w:pPr>
        <w:pStyle w:val="AmdtsEntries"/>
        <w:rPr>
          <w:rFonts w:cs="Arial"/>
        </w:rPr>
      </w:pPr>
      <w:r w:rsidRPr="00EC0D30">
        <w:rPr>
          <w:rFonts w:cs="Arial"/>
        </w:rPr>
        <w:t>s 26</w:t>
      </w:r>
      <w:r w:rsidRPr="00EC0D30">
        <w:rPr>
          <w:rFonts w:cs="Arial"/>
        </w:rPr>
        <w:tab/>
        <w:t>ss (6)-(8) exp 9 September 2008 (s 26 (8))</w:t>
      </w:r>
    </w:p>
    <w:p w14:paraId="11E7CA7B" w14:textId="293FAE7D" w:rsidR="00FD297F" w:rsidRDefault="00FD297F" w:rsidP="00FD297F">
      <w:pPr>
        <w:pStyle w:val="AmdtsEntries"/>
      </w:pPr>
      <w:r>
        <w:rPr>
          <w:rFonts w:cs="Arial"/>
        </w:rPr>
        <w:tab/>
        <w:t xml:space="preserve">am </w:t>
      </w:r>
      <w:hyperlink r:id="rId60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07"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08"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14:paraId="044F8284" w14:textId="77777777" w:rsidR="00FD297F" w:rsidRDefault="00FD297F" w:rsidP="00FD297F">
      <w:pPr>
        <w:pStyle w:val="AmdtsEntryHd"/>
      </w:pPr>
      <w:r w:rsidRPr="0039267F">
        <w:t>Children and Youth Services Council</w:t>
      </w:r>
    </w:p>
    <w:p w14:paraId="794EAD69" w14:textId="0B15CAA7" w:rsidR="00FD297F" w:rsidRPr="00B73191" w:rsidRDefault="00FD297F" w:rsidP="00FD297F">
      <w:pPr>
        <w:pStyle w:val="AmdtsEntries"/>
      </w:pPr>
      <w:r>
        <w:t>pt 2.2 hdg</w:t>
      </w:r>
      <w:r>
        <w:tab/>
        <w:t xml:space="preserve">sub </w:t>
      </w:r>
      <w:hyperlink r:id="rId609" w:tooltip="Children and Young People Amendment Act 2015 (No 3)" w:history="1">
        <w:r>
          <w:rPr>
            <w:rStyle w:val="charCitHyperlinkAbbrev"/>
          </w:rPr>
          <w:t>A2015</w:t>
        </w:r>
        <w:r>
          <w:rPr>
            <w:rStyle w:val="charCitHyperlinkAbbrev"/>
          </w:rPr>
          <w:noBreakHyphen/>
          <w:t>46</w:t>
        </w:r>
      </w:hyperlink>
      <w:r>
        <w:t xml:space="preserve"> s 4</w:t>
      </w:r>
    </w:p>
    <w:p w14:paraId="5A5F7C78" w14:textId="77777777" w:rsidR="00FD297F" w:rsidRDefault="00FD297F" w:rsidP="00FD297F">
      <w:pPr>
        <w:pStyle w:val="AmdtsEntryHd"/>
      </w:pPr>
      <w:r w:rsidRPr="0039267F">
        <w:lastRenderedPageBreak/>
        <w:t>Establishment of council</w:t>
      </w:r>
    </w:p>
    <w:p w14:paraId="1C36F404" w14:textId="5E0C28F4" w:rsidR="00FD297F" w:rsidRPr="00B73191" w:rsidRDefault="00FD297F" w:rsidP="00FD297F">
      <w:pPr>
        <w:pStyle w:val="AmdtsEntries"/>
      </w:pPr>
      <w:r>
        <w:t>s 27</w:t>
      </w:r>
      <w:r>
        <w:tab/>
        <w:t xml:space="preserve">sub </w:t>
      </w:r>
      <w:hyperlink r:id="rId610" w:tooltip="Children and Young People Amendment Act 2015 (No 3)" w:history="1">
        <w:r>
          <w:rPr>
            <w:rStyle w:val="charCitHyperlinkAbbrev"/>
          </w:rPr>
          <w:t>A2015</w:t>
        </w:r>
        <w:r>
          <w:rPr>
            <w:rStyle w:val="charCitHyperlinkAbbrev"/>
          </w:rPr>
          <w:noBreakHyphen/>
          <w:t>46</w:t>
        </w:r>
      </w:hyperlink>
      <w:r>
        <w:t xml:space="preserve"> s 4</w:t>
      </w:r>
    </w:p>
    <w:p w14:paraId="033C10ED" w14:textId="77777777" w:rsidR="00FD297F" w:rsidRDefault="00FD297F" w:rsidP="00FD297F">
      <w:pPr>
        <w:pStyle w:val="AmdtsEntryHd"/>
      </w:pPr>
      <w:r w:rsidRPr="0039267F">
        <w:t>Council members</w:t>
      </w:r>
    </w:p>
    <w:p w14:paraId="326214E9" w14:textId="138C1300" w:rsidR="00FD297F" w:rsidRPr="00B73191" w:rsidRDefault="00FD297F" w:rsidP="00FD297F">
      <w:pPr>
        <w:pStyle w:val="AmdtsEntries"/>
      </w:pPr>
      <w:r>
        <w:t>s 28</w:t>
      </w:r>
      <w:r>
        <w:tab/>
        <w:t xml:space="preserve">sub </w:t>
      </w:r>
      <w:hyperlink r:id="rId611" w:tooltip="Children and Young People Amendment Act 2015 (No 3)" w:history="1">
        <w:r>
          <w:rPr>
            <w:rStyle w:val="charCitHyperlinkAbbrev"/>
          </w:rPr>
          <w:t>A2015</w:t>
        </w:r>
        <w:r>
          <w:rPr>
            <w:rStyle w:val="charCitHyperlinkAbbrev"/>
          </w:rPr>
          <w:noBreakHyphen/>
          <w:t>46</w:t>
        </w:r>
      </w:hyperlink>
      <w:r>
        <w:t xml:space="preserve"> s 4</w:t>
      </w:r>
    </w:p>
    <w:p w14:paraId="77C90D0E" w14:textId="77777777" w:rsidR="00FD297F" w:rsidRPr="00EC0D30" w:rsidRDefault="00FD297F" w:rsidP="00FD297F">
      <w:pPr>
        <w:pStyle w:val="AmdtsEntryHd"/>
        <w:rPr>
          <w:rFonts w:cs="Arial"/>
        </w:rPr>
      </w:pPr>
      <w:r>
        <w:t>Appointment of council members</w:t>
      </w:r>
    </w:p>
    <w:p w14:paraId="7706BDD4" w14:textId="7FC1B239" w:rsidR="00FD297F" w:rsidRPr="00EC0D30" w:rsidRDefault="00FD297F" w:rsidP="00FD297F">
      <w:pPr>
        <w:pStyle w:val="AmdtsEntries"/>
        <w:rPr>
          <w:rFonts w:cs="Arial"/>
        </w:rPr>
      </w:pPr>
      <w:r>
        <w:t>s 30</w:t>
      </w:r>
      <w:r>
        <w:tab/>
        <w:t xml:space="preserve">am </w:t>
      </w:r>
      <w:hyperlink r:id="rId612" w:tooltip="Statute Law Amendment Act 2013 (No 2)" w:history="1">
        <w:r>
          <w:rPr>
            <w:rStyle w:val="charCitHyperlinkAbbrev"/>
          </w:rPr>
          <w:t>A2013</w:t>
        </w:r>
        <w:r>
          <w:rPr>
            <w:rStyle w:val="charCitHyperlinkAbbrev"/>
          </w:rPr>
          <w:noBreakHyphen/>
          <w:t>44</w:t>
        </w:r>
      </w:hyperlink>
      <w:r>
        <w:t xml:space="preserve"> amdt 3.14</w:t>
      </w:r>
    </w:p>
    <w:p w14:paraId="58AD7602" w14:textId="77777777" w:rsidR="00FD297F" w:rsidRDefault="00FD297F" w:rsidP="00FD297F">
      <w:pPr>
        <w:pStyle w:val="AmdtsEntryHd"/>
      </w:pPr>
      <w:r>
        <w:t>Advice and assistance by director</w:t>
      </w:r>
      <w:r>
        <w:noBreakHyphen/>
        <w:t>general and public advocate</w:t>
      </w:r>
    </w:p>
    <w:p w14:paraId="11951EA5" w14:textId="44DF42FF" w:rsidR="00FD297F" w:rsidRPr="00D5270B" w:rsidRDefault="00FD297F" w:rsidP="00FD297F">
      <w:pPr>
        <w:pStyle w:val="AmdtsEntries"/>
      </w:pPr>
      <w:r>
        <w:t>s 36 hdg</w:t>
      </w:r>
      <w:r>
        <w:tab/>
        <w:t xml:space="preserve">am </w:t>
      </w:r>
      <w:hyperlink r:id="rId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55358" w14:textId="441A0814" w:rsidR="00FD297F" w:rsidRPr="007056CB" w:rsidRDefault="00FD297F" w:rsidP="00FD297F">
      <w:pPr>
        <w:pStyle w:val="AmdtsEntries"/>
      </w:pPr>
      <w:r>
        <w:t>s 36</w:t>
      </w:r>
      <w:r>
        <w:tab/>
        <w:t xml:space="preserve">am </w:t>
      </w:r>
      <w:hyperlink r:id="rId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B21AC" w14:textId="77777777" w:rsidR="00FD297F" w:rsidRDefault="00FD297F" w:rsidP="00FD297F">
      <w:pPr>
        <w:pStyle w:val="AmdtsEntryHd"/>
      </w:pPr>
      <w:r w:rsidRPr="00886F3A">
        <w:t>Official visitors</w:t>
      </w:r>
    </w:p>
    <w:p w14:paraId="24E7A0FF" w14:textId="35B4C022" w:rsidR="00FD297F" w:rsidRDefault="00FD297F" w:rsidP="00FD297F">
      <w:pPr>
        <w:pStyle w:val="AmdtsEntries"/>
      </w:pPr>
      <w:r>
        <w:t>pt 2.3 hdg</w:t>
      </w:r>
      <w:r>
        <w:tab/>
        <w:t xml:space="preserve">sub </w:t>
      </w:r>
      <w:hyperlink r:id="rId615" w:anchor="history" w:tooltip="Official Visitor Act 2012" w:history="1">
        <w:r>
          <w:rPr>
            <w:rStyle w:val="charCitHyperlinkAbbrev"/>
          </w:rPr>
          <w:t>A2012</w:t>
        </w:r>
        <w:r>
          <w:rPr>
            <w:rStyle w:val="charCitHyperlinkAbbrev"/>
          </w:rPr>
          <w:noBreakHyphen/>
          <w:t>33</w:t>
        </w:r>
      </w:hyperlink>
      <w:r>
        <w:t xml:space="preserve"> amdt 1.1</w:t>
      </w:r>
    </w:p>
    <w:p w14:paraId="6518247C" w14:textId="723B9C29" w:rsidR="00FD297F" w:rsidRPr="00101D9D" w:rsidRDefault="00FD297F" w:rsidP="00FD297F">
      <w:pPr>
        <w:pStyle w:val="AmdtsEntries"/>
      </w:pPr>
      <w:r>
        <w:t>pt 2.3 hdg note</w:t>
      </w:r>
      <w:r>
        <w:tab/>
        <w:t xml:space="preserve">am </w:t>
      </w:r>
      <w:hyperlink r:id="rId616" w:tooltip="Official Visitor Amendment Act 2013" w:history="1">
        <w:r>
          <w:rPr>
            <w:rStyle w:val="charCitHyperlinkAbbrev"/>
          </w:rPr>
          <w:t>A2013</w:t>
        </w:r>
        <w:r>
          <w:rPr>
            <w:rStyle w:val="charCitHyperlinkAbbrev"/>
          </w:rPr>
          <w:noBreakHyphen/>
          <w:t>22</w:t>
        </w:r>
      </w:hyperlink>
      <w:r>
        <w:t xml:space="preserve"> amdt 1.1</w:t>
      </w:r>
    </w:p>
    <w:p w14:paraId="6A3C9EAF" w14:textId="77777777"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32A08028" w14:textId="73E2B97E" w:rsidR="00FD297F" w:rsidRPr="00101D9D" w:rsidRDefault="00FD297F" w:rsidP="00FD297F">
      <w:pPr>
        <w:pStyle w:val="AmdtsEntries"/>
      </w:pPr>
      <w:r>
        <w:t>s 37</w:t>
      </w:r>
      <w:r>
        <w:tab/>
        <w:t xml:space="preserve">sub </w:t>
      </w:r>
      <w:hyperlink r:id="rId617" w:anchor="history" w:tooltip="Official Visitor Act 2012" w:history="1">
        <w:r>
          <w:rPr>
            <w:rStyle w:val="charCitHyperlinkAbbrev"/>
          </w:rPr>
          <w:t>A2012</w:t>
        </w:r>
        <w:r>
          <w:rPr>
            <w:rStyle w:val="charCitHyperlinkAbbrev"/>
          </w:rPr>
          <w:noBreakHyphen/>
          <w:t>33</w:t>
        </w:r>
      </w:hyperlink>
      <w:r>
        <w:t xml:space="preserve"> amdt 1.1</w:t>
      </w:r>
    </w:p>
    <w:p w14:paraId="52615D8A" w14:textId="77777777" w:rsidR="00FD297F" w:rsidRDefault="00FD297F" w:rsidP="00FD297F">
      <w:pPr>
        <w:pStyle w:val="AmdtsEntryHd"/>
        <w:rPr>
          <w:i/>
        </w:rPr>
      </w:pPr>
      <w:r w:rsidRPr="00886F3A">
        <w:t>Appointment of official visitors—additional suitability requirement</w:t>
      </w:r>
    </w:p>
    <w:p w14:paraId="7C4E5D42" w14:textId="5BF3067D" w:rsidR="00FD297F" w:rsidRDefault="00FD297F" w:rsidP="00FD297F">
      <w:pPr>
        <w:pStyle w:val="AmdtsEntries"/>
      </w:pPr>
      <w:r>
        <w:t>s 38</w:t>
      </w:r>
      <w:r>
        <w:tab/>
        <w:t xml:space="preserve">sub </w:t>
      </w:r>
      <w:hyperlink r:id="rId618" w:anchor="history" w:tooltip="Official Visitor Act 2012" w:history="1">
        <w:r>
          <w:rPr>
            <w:rStyle w:val="charCitHyperlinkAbbrev"/>
          </w:rPr>
          <w:t>A2012</w:t>
        </w:r>
        <w:r>
          <w:rPr>
            <w:rStyle w:val="charCitHyperlinkAbbrev"/>
          </w:rPr>
          <w:noBreakHyphen/>
          <w:t>33</w:t>
        </w:r>
      </w:hyperlink>
      <w:r>
        <w:t xml:space="preserve"> amdt 1.1</w:t>
      </w:r>
    </w:p>
    <w:p w14:paraId="655C9CEB" w14:textId="154CE306" w:rsidR="00622265" w:rsidRPr="00101D9D" w:rsidRDefault="00622265" w:rsidP="00622265">
      <w:pPr>
        <w:pStyle w:val="AmdtsEntries"/>
      </w:pPr>
      <w:r>
        <w:tab/>
        <w:t xml:space="preserve">am </w:t>
      </w:r>
      <w:hyperlink r:id="rId619" w:tooltip="Official Visitor Amendment Act 2019" w:history="1">
        <w:r>
          <w:rPr>
            <w:rStyle w:val="Hyperlink"/>
            <w:u w:val="none"/>
          </w:rPr>
          <w:t>A2019</w:t>
        </w:r>
        <w:r>
          <w:rPr>
            <w:rStyle w:val="Hyperlink"/>
            <w:u w:val="none"/>
          </w:rPr>
          <w:noBreakHyphen/>
          <w:t>29</w:t>
        </w:r>
      </w:hyperlink>
      <w:r>
        <w:t xml:space="preserve"> amdt 1.1</w:t>
      </w:r>
    </w:p>
    <w:p w14:paraId="2CFCCB99" w14:textId="77777777" w:rsidR="00FD297F" w:rsidRDefault="00FD297F" w:rsidP="00FD297F">
      <w:pPr>
        <w:pStyle w:val="AmdtsEntryHd"/>
      </w:pPr>
      <w:r w:rsidRPr="00886F3A">
        <w:t>Request for sensitive information by official visitors</w:t>
      </w:r>
    </w:p>
    <w:p w14:paraId="791B7975" w14:textId="41AE0917" w:rsidR="00FD297F" w:rsidRDefault="00FD297F" w:rsidP="00FD297F">
      <w:pPr>
        <w:pStyle w:val="AmdtsEntries"/>
      </w:pPr>
      <w:r>
        <w:t>s 39</w:t>
      </w:r>
      <w:r>
        <w:tab/>
        <w:t xml:space="preserve">am </w:t>
      </w:r>
      <w:hyperlink r:id="rId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0F6548" w14:textId="4C9F7BC4" w:rsidR="00FD297F" w:rsidRDefault="00FD297F" w:rsidP="00FD297F">
      <w:pPr>
        <w:pStyle w:val="AmdtsEntries"/>
      </w:pPr>
      <w:r>
        <w:tab/>
        <w:t xml:space="preserve">sub </w:t>
      </w:r>
      <w:hyperlink r:id="rId621" w:anchor="history" w:tooltip="Official Visitor Act 2012" w:history="1">
        <w:r>
          <w:rPr>
            <w:rStyle w:val="charCitHyperlinkAbbrev"/>
          </w:rPr>
          <w:t>A2012</w:t>
        </w:r>
        <w:r>
          <w:rPr>
            <w:rStyle w:val="charCitHyperlinkAbbrev"/>
          </w:rPr>
          <w:noBreakHyphen/>
          <w:t>33</w:t>
        </w:r>
      </w:hyperlink>
      <w:r>
        <w:t xml:space="preserve"> amdt 1.1</w:t>
      </w:r>
    </w:p>
    <w:p w14:paraId="1FAD44AA" w14:textId="1D5BE1D3" w:rsidR="00622265" w:rsidRPr="007056CB" w:rsidRDefault="00622265" w:rsidP="00FD297F">
      <w:pPr>
        <w:pStyle w:val="AmdtsEntries"/>
      </w:pPr>
      <w:r>
        <w:tab/>
        <w:t xml:space="preserve">am </w:t>
      </w:r>
      <w:hyperlink r:id="rId622" w:tooltip="Official Visitor Amendment Act 2019" w:history="1">
        <w:r>
          <w:rPr>
            <w:rStyle w:val="Hyperlink"/>
            <w:u w:val="none"/>
          </w:rPr>
          <w:t>A2019</w:t>
        </w:r>
        <w:r>
          <w:rPr>
            <w:rStyle w:val="Hyperlink"/>
            <w:u w:val="none"/>
          </w:rPr>
          <w:noBreakHyphen/>
          <w:t>29</w:t>
        </w:r>
      </w:hyperlink>
      <w:r>
        <w:t xml:space="preserve"> amdt 1.2</w:t>
      </w:r>
    </w:p>
    <w:p w14:paraId="552FE880" w14:textId="77777777" w:rsidR="00FD297F" w:rsidRDefault="00FD297F" w:rsidP="00FD297F">
      <w:pPr>
        <w:pStyle w:val="AmdtsEntryHd"/>
        <w:rPr>
          <w:i/>
        </w:rPr>
      </w:pPr>
      <w:r w:rsidRPr="00886F3A">
        <w:t>Frequency of visits by official visitors</w:t>
      </w:r>
    </w:p>
    <w:p w14:paraId="29F75FED" w14:textId="68F32A66" w:rsidR="00FD297F" w:rsidRDefault="00FD297F" w:rsidP="00FD297F">
      <w:pPr>
        <w:pStyle w:val="AmdtsEntries"/>
      </w:pPr>
      <w:r>
        <w:t>s 40</w:t>
      </w:r>
      <w:r>
        <w:tab/>
        <w:t xml:space="preserve">sub </w:t>
      </w:r>
      <w:hyperlink r:id="rId623" w:anchor="history" w:tooltip="Official Visitor Act 2012" w:history="1">
        <w:r>
          <w:rPr>
            <w:rStyle w:val="charCitHyperlinkAbbrev"/>
          </w:rPr>
          <w:t>A2012</w:t>
        </w:r>
        <w:r>
          <w:rPr>
            <w:rStyle w:val="charCitHyperlinkAbbrev"/>
          </w:rPr>
          <w:noBreakHyphen/>
          <w:t>33</w:t>
        </w:r>
      </w:hyperlink>
      <w:r>
        <w:t xml:space="preserve"> amdt 1.1</w:t>
      </w:r>
    </w:p>
    <w:p w14:paraId="1227D061" w14:textId="53AE8796" w:rsidR="00FD297F" w:rsidRPr="00101D9D" w:rsidRDefault="00FD297F" w:rsidP="00FD297F">
      <w:pPr>
        <w:pStyle w:val="AmdtsEntries"/>
      </w:pPr>
      <w:r>
        <w:tab/>
        <w:t xml:space="preserve">om </w:t>
      </w:r>
      <w:hyperlink r:id="rId624" w:tooltip="Official Visitor Amendment Act 2013" w:history="1">
        <w:r>
          <w:rPr>
            <w:rStyle w:val="charCitHyperlinkAbbrev"/>
          </w:rPr>
          <w:t>A2013</w:t>
        </w:r>
        <w:r>
          <w:rPr>
            <w:rStyle w:val="charCitHyperlinkAbbrev"/>
          </w:rPr>
          <w:noBreakHyphen/>
          <w:t>22</w:t>
        </w:r>
      </w:hyperlink>
      <w:r>
        <w:t xml:space="preserve"> amdt 1.2</w:t>
      </w:r>
    </w:p>
    <w:p w14:paraId="1C71E571" w14:textId="77777777" w:rsidR="00FD297F" w:rsidRDefault="00FD297F" w:rsidP="00FD297F">
      <w:pPr>
        <w:pStyle w:val="AmdtsEntryHd"/>
      </w:pPr>
      <w:r>
        <w:t>Official visitors—reporting to director</w:t>
      </w:r>
      <w:r>
        <w:noBreakHyphen/>
        <w:t>general</w:t>
      </w:r>
    </w:p>
    <w:p w14:paraId="587BEF79" w14:textId="69945AFC" w:rsidR="00FD297F" w:rsidRPr="00D5270B" w:rsidRDefault="00FD297F" w:rsidP="00FD297F">
      <w:pPr>
        <w:pStyle w:val="AmdtsEntries"/>
      </w:pPr>
      <w:r>
        <w:t>s 41 hdg</w:t>
      </w:r>
      <w:r>
        <w:tab/>
        <w:t xml:space="preserve">am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9EE37A" w14:textId="7B73590C" w:rsidR="00FD297F" w:rsidRDefault="00FD297F" w:rsidP="00FD297F">
      <w:pPr>
        <w:pStyle w:val="AmdtsEntries"/>
      </w:pPr>
      <w:r>
        <w:t>s 41</w:t>
      </w:r>
      <w:r>
        <w:tab/>
        <w:t xml:space="preserve">am </w:t>
      </w:r>
      <w:hyperlink r:id="rId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899616" w14:textId="132C29F5" w:rsidR="00FD297F" w:rsidRPr="007056CB" w:rsidRDefault="00FD297F" w:rsidP="00FD297F">
      <w:pPr>
        <w:pStyle w:val="AmdtsEntries"/>
      </w:pPr>
      <w:r>
        <w:tab/>
        <w:t xml:space="preserve">om </w:t>
      </w:r>
      <w:hyperlink r:id="rId627" w:anchor="history" w:tooltip="Official Visitor Act 2012" w:history="1">
        <w:r>
          <w:rPr>
            <w:rStyle w:val="charCitHyperlinkAbbrev"/>
          </w:rPr>
          <w:t>A2012</w:t>
        </w:r>
        <w:r>
          <w:rPr>
            <w:rStyle w:val="charCitHyperlinkAbbrev"/>
          </w:rPr>
          <w:noBreakHyphen/>
          <w:t>33</w:t>
        </w:r>
      </w:hyperlink>
      <w:r>
        <w:t xml:space="preserve"> amdt 1.1</w:t>
      </w:r>
    </w:p>
    <w:p w14:paraId="484FB0DE" w14:textId="77777777" w:rsidR="00FD297F" w:rsidRDefault="00FD297F" w:rsidP="00FD297F">
      <w:pPr>
        <w:pStyle w:val="AmdtsEntryHd"/>
      </w:pPr>
      <w:r>
        <w:t>Ending appointment of official visitors</w:t>
      </w:r>
    </w:p>
    <w:p w14:paraId="34411D8D" w14:textId="20525494" w:rsidR="00FD297F" w:rsidRPr="00101D9D" w:rsidRDefault="00FD297F" w:rsidP="00FD297F">
      <w:pPr>
        <w:pStyle w:val="AmdtsEntries"/>
      </w:pPr>
      <w:r>
        <w:t>s 42</w:t>
      </w:r>
      <w:r>
        <w:tab/>
        <w:t xml:space="preserve">om </w:t>
      </w:r>
      <w:hyperlink r:id="rId628" w:anchor="history" w:tooltip="Official Visitor Act 2012" w:history="1">
        <w:r>
          <w:rPr>
            <w:rStyle w:val="charCitHyperlinkAbbrev"/>
          </w:rPr>
          <w:t>A2012</w:t>
        </w:r>
        <w:r>
          <w:rPr>
            <w:rStyle w:val="charCitHyperlinkAbbrev"/>
          </w:rPr>
          <w:noBreakHyphen/>
          <w:t>33</w:t>
        </w:r>
      </w:hyperlink>
      <w:r>
        <w:t xml:space="preserve"> amdt 1.1</w:t>
      </w:r>
    </w:p>
    <w:p w14:paraId="41176916" w14:textId="77777777" w:rsidR="00FD297F" w:rsidRDefault="00FD297F" w:rsidP="00FD297F">
      <w:pPr>
        <w:pStyle w:val="AmdtsEntryHd"/>
      </w:pPr>
      <w:r>
        <w:t>Complaints guidelines</w:t>
      </w:r>
    </w:p>
    <w:p w14:paraId="3A275A0B" w14:textId="11836A90" w:rsidR="00FD297F" w:rsidRPr="00101D9D" w:rsidRDefault="00FD297F" w:rsidP="00FD297F">
      <w:pPr>
        <w:pStyle w:val="AmdtsEntries"/>
      </w:pPr>
      <w:r>
        <w:t>s 43</w:t>
      </w:r>
      <w:r>
        <w:tab/>
        <w:t xml:space="preserve">om </w:t>
      </w:r>
      <w:hyperlink r:id="rId629" w:anchor="history" w:tooltip="Official Visitor Act 2012" w:history="1">
        <w:r>
          <w:rPr>
            <w:rStyle w:val="charCitHyperlinkAbbrev"/>
          </w:rPr>
          <w:t>A2012</w:t>
        </w:r>
        <w:r>
          <w:rPr>
            <w:rStyle w:val="charCitHyperlinkAbbrev"/>
          </w:rPr>
          <w:noBreakHyphen/>
          <w:t>33</w:t>
        </w:r>
      </w:hyperlink>
      <w:r>
        <w:t xml:space="preserve"> amdt 1.1</w:t>
      </w:r>
    </w:p>
    <w:p w14:paraId="12B624CD" w14:textId="77777777" w:rsidR="00FD297F" w:rsidRDefault="00FD297F" w:rsidP="00FD297F">
      <w:pPr>
        <w:pStyle w:val="AmdtsEntryHd"/>
      </w:pPr>
      <w:r>
        <w:t>Complaints to official visitors</w:t>
      </w:r>
    </w:p>
    <w:p w14:paraId="70AE86EA" w14:textId="799BE403" w:rsidR="00FD297F" w:rsidRPr="00101D9D" w:rsidRDefault="00FD297F" w:rsidP="00FD297F">
      <w:pPr>
        <w:pStyle w:val="AmdtsEntries"/>
      </w:pPr>
      <w:r>
        <w:t>s 44</w:t>
      </w:r>
      <w:r>
        <w:tab/>
        <w:t xml:space="preserve">om </w:t>
      </w:r>
      <w:hyperlink r:id="rId630" w:anchor="history" w:tooltip="Official Visitor Act 2012" w:history="1">
        <w:r>
          <w:rPr>
            <w:rStyle w:val="charCitHyperlinkAbbrev"/>
          </w:rPr>
          <w:t>A2012</w:t>
        </w:r>
        <w:r>
          <w:rPr>
            <w:rStyle w:val="charCitHyperlinkAbbrev"/>
          </w:rPr>
          <w:noBreakHyphen/>
          <w:t>33</w:t>
        </w:r>
      </w:hyperlink>
      <w:r>
        <w:t xml:space="preserve"> amdt 1.1</w:t>
      </w:r>
    </w:p>
    <w:p w14:paraId="727AB2EB" w14:textId="77777777" w:rsidR="00FD297F" w:rsidRDefault="00FD297F" w:rsidP="00FD297F">
      <w:pPr>
        <w:pStyle w:val="AmdtsEntryHd"/>
      </w:pPr>
      <w:r>
        <w:t>Requests to see official visitor</w:t>
      </w:r>
    </w:p>
    <w:p w14:paraId="682EE192" w14:textId="6C872ECA" w:rsidR="00FD297F" w:rsidRPr="00101D9D" w:rsidRDefault="00FD297F" w:rsidP="00FD297F">
      <w:pPr>
        <w:pStyle w:val="AmdtsEntries"/>
      </w:pPr>
      <w:r>
        <w:t>s 45</w:t>
      </w:r>
      <w:r>
        <w:tab/>
        <w:t xml:space="preserve">om </w:t>
      </w:r>
      <w:hyperlink r:id="rId631" w:anchor="history" w:tooltip="Official Visitor Act 2012" w:history="1">
        <w:r>
          <w:rPr>
            <w:rStyle w:val="charCitHyperlinkAbbrev"/>
          </w:rPr>
          <w:t>A2012</w:t>
        </w:r>
        <w:r>
          <w:rPr>
            <w:rStyle w:val="charCitHyperlinkAbbrev"/>
          </w:rPr>
          <w:noBreakHyphen/>
          <w:t>33</w:t>
        </w:r>
      </w:hyperlink>
      <w:r>
        <w:t xml:space="preserve"> amdt 1.1</w:t>
      </w:r>
    </w:p>
    <w:p w14:paraId="69909626" w14:textId="77777777" w:rsidR="00FD297F" w:rsidRDefault="00FD297F" w:rsidP="00FD297F">
      <w:pPr>
        <w:pStyle w:val="AmdtsEntryHd"/>
      </w:pPr>
      <w:r>
        <w:t>Notice of complaints</w:t>
      </w:r>
    </w:p>
    <w:p w14:paraId="6ADD1029" w14:textId="191AE436" w:rsidR="00FD297F" w:rsidRDefault="00FD297F" w:rsidP="00FD297F">
      <w:pPr>
        <w:pStyle w:val="AmdtsEntries"/>
      </w:pPr>
      <w:r>
        <w:t>s 46</w:t>
      </w:r>
      <w:r>
        <w:tab/>
        <w:t xml:space="preserve">am </w:t>
      </w:r>
      <w:hyperlink r:id="rId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C1E55D" w14:textId="37B1A397" w:rsidR="00FD297F" w:rsidRPr="00101D9D" w:rsidRDefault="00FD297F" w:rsidP="00FD297F">
      <w:pPr>
        <w:pStyle w:val="AmdtsEntries"/>
      </w:pPr>
      <w:r>
        <w:tab/>
        <w:t xml:space="preserve">om </w:t>
      </w:r>
      <w:hyperlink r:id="rId633" w:anchor="history" w:tooltip="Official Visitor Act 2012" w:history="1">
        <w:r>
          <w:rPr>
            <w:rStyle w:val="charCitHyperlinkAbbrev"/>
          </w:rPr>
          <w:t>A2012</w:t>
        </w:r>
        <w:r>
          <w:rPr>
            <w:rStyle w:val="charCitHyperlinkAbbrev"/>
          </w:rPr>
          <w:noBreakHyphen/>
          <w:t>33</w:t>
        </w:r>
      </w:hyperlink>
      <w:r>
        <w:t xml:space="preserve"> amdt 1.1</w:t>
      </w:r>
    </w:p>
    <w:p w14:paraId="5288ECFD" w14:textId="77777777" w:rsidR="00FD297F" w:rsidRDefault="00FD297F" w:rsidP="00FD297F">
      <w:pPr>
        <w:pStyle w:val="AmdtsEntryHd"/>
      </w:pPr>
      <w:r>
        <w:lastRenderedPageBreak/>
        <w:t>Official visitors must try to resolve complaints</w:t>
      </w:r>
    </w:p>
    <w:p w14:paraId="69F87555" w14:textId="34DDA5A2" w:rsidR="00FD297F" w:rsidRPr="007056CB" w:rsidRDefault="00FD297F" w:rsidP="00FD297F">
      <w:pPr>
        <w:pStyle w:val="AmdtsEntries"/>
        <w:keepNext/>
      </w:pPr>
      <w:r>
        <w:t>s 47</w:t>
      </w:r>
      <w:r>
        <w:tab/>
        <w:t xml:space="preserve">am </w:t>
      </w:r>
      <w:hyperlink r:id="rId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BA2C65" w14:textId="36280029" w:rsidR="00FD297F" w:rsidRPr="00101D9D" w:rsidRDefault="00FD297F" w:rsidP="00FD297F">
      <w:pPr>
        <w:pStyle w:val="AmdtsEntries"/>
      </w:pPr>
      <w:r>
        <w:tab/>
        <w:t xml:space="preserve">om </w:t>
      </w:r>
      <w:hyperlink r:id="rId635" w:anchor="history" w:tooltip="Official Visitor Act 2012" w:history="1">
        <w:r>
          <w:rPr>
            <w:rStyle w:val="charCitHyperlinkAbbrev"/>
          </w:rPr>
          <w:t>A2012</w:t>
        </w:r>
        <w:r>
          <w:rPr>
            <w:rStyle w:val="charCitHyperlinkAbbrev"/>
          </w:rPr>
          <w:noBreakHyphen/>
          <w:t>33</w:t>
        </w:r>
      </w:hyperlink>
      <w:r>
        <w:t xml:space="preserve"> amdt 1.1</w:t>
      </w:r>
    </w:p>
    <w:p w14:paraId="30461BD3" w14:textId="77777777" w:rsidR="00FD297F" w:rsidRDefault="00FD297F" w:rsidP="00FD297F">
      <w:pPr>
        <w:pStyle w:val="AmdtsEntryHd"/>
      </w:pPr>
      <w:r>
        <w:t>Withdrawal of complaints</w:t>
      </w:r>
    </w:p>
    <w:p w14:paraId="0CA62E52" w14:textId="379AE33C" w:rsidR="00FD297F" w:rsidRPr="00101D9D" w:rsidRDefault="00FD297F" w:rsidP="00FD297F">
      <w:pPr>
        <w:pStyle w:val="AmdtsEntries"/>
      </w:pPr>
      <w:r>
        <w:t>s 48</w:t>
      </w:r>
      <w:r>
        <w:tab/>
        <w:t xml:space="preserve">om </w:t>
      </w:r>
      <w:hyperlink r:id="rId636" w:anchor="history" w:tooltip="Official Visitor Act 2012" w:history="1">
        <w:r>
          <w:rPr>
            <w:rStyle w:val="charCitHyperlinkAbbrev"/>
          </w:rPr>
          <w:t>A2012</w:t>
        </w:r>
        <w:r>
          <w:rPr>
            <w:rStyle w:val="charCitHyperlinkAbbrev"/>
          </w:rPr>
          <w:noBreakHyphen/>
          <w:t>33</w:t>
        </w:r>
      </w:hyperlink>
      <w:r>
        <w:t xml:space="preserve"> amdt 1.1</w:t>
      </w:r>
    </w:p>
    <w:p w14:paraId="5E4BA9E6" w14:textId="77777777" w:rsidR="00FD297F" w:rsidRDefault="00FD297F" w:rsidP="00FD297F">
      <w:pPr>
        <w:pStyle w:val="AmdtsEntryHd"/>
      </w:pPr>
      <w:r>
        <w:t>Complaints may be closed—referral to other entity</w:t>
      </w:r>
    </w:p>
    <w:p w14:paraId="17C1B98B" w14:textId="4C0C536E" w:rsidR="00FD297F" w:rsidRPr="00101D9D" w:rsidRDefault="00FD297F" w:rsidP="00FD297F">
      <w:pPr>
        <w:pStyle w:val="AmdtsEntries"/>
      </w:pPr>
      <w:r>
        <w:t>s 49</w:t>
      </w:r>
      <w:r>
        <w:tab/>
        <w:t xml:space="preserve">om </w:t>
      </w:r>
      <w:hyperlink r:id="rId637" w:anchor="history" w:tooltip="Official Visitor Act 2012" w:history="1">
        <w:r>
          <w:rPr>
            <w:rStyle w:val="charCitHyperlinkAbbrev"/>
          </w:rPr>
          <w:t>A2012</w:t>
        </w:r>
        <w:r>
          <w:rPr>
            <w:rStyle w:val="charCitHyperlinkAbbrev"/>
          </w:rPr>
          <w:noBreakHyphen/>
          <w:t>33</w:t>
        </w:r>
      </w:hyperlink>
      <w:r>
        <w:t xml:space="preserve"> amdt 1.1</w:t>
      </w:r>
    </w:p>
    <w:p w14:paraId="7DF7CCEE" w14:textId="77777777" w:rsidR="00FD297F" w:rsidRDefault="00FD297F" w:rsidP="00FD297F">
      <w:pPr>
        <w:pStyle w:val="AmdtsEntryHd"/>
      </w:pPr>
      <w:r>
        <w:t>Complaints may be closed—other entity investigating</w:t>
      </w:r>
    </w:p>
    <w:p w14:paraId="267DB296" w14:textId="0FE98C9D" w:rsidR="00FD297F" w:rsidRPr="00101D9D" w:rsidRDefault="00FD297F" w:rsidP="00FD297F">
      <w:pPr>
        <w:pStyle w:val="AmdtsEntries"/>
      </w:pPr>
      <w:r>
        <w:t>s 50</w:t>
      </w:r>
      <w:r>
        <w:tab/>
        <w:t xml:space="preserve">om </w:t>
      </w:r>
      <w:hyperlink r:id="rId638" w:anchor="history" w:tooltip="Official Visitor Act 2012" w:history="1">
        <w:r>
          <w:rPr>
            <w:rStyle w:val="charCitHyperlinkAbbrev"/>
          </w:rPr>
          <w:t>A2012</w:t>
        </w:r>
        <w:r>
          <w:rPr>
            <w:rStyle w:val="charCitHyperlinkAbbrev"/>
          </w:rPr>
          <w:noBreakHyphen/>
          <w:t>33</w:t>
        </w:r>
      </w:hyperlink>
      <w:r>
        <w:t xml:space="preserve"> amdt 1.1</w:t>
      </w:r>
    </w:p>
    <w:p w14:paraId="3F38DC2A" w14:textId="77777777" w:rsidR="00FD297F" w:rsidRDefault="00FD297F" w:rsidP="00FD297F">
      <w:pPr>
        <w:pStyle w:val="AmdtsEntryHd"/>
      </w:pPr>
      <w:r>
        <w:t>Complaints closed—frivolous, etc</w:t>
      </w:r>
    </w:p>
    <w:p w14:paraId="03630F87" w14:textId="0DC41ADC" w:rsidR="00FD297F" w:rsidRPr="00101D9D" w:rsidRDefault="00FD297F" w:rsidP="00FD297F">
      <w:pPr>
        <w:pStyle w:val="AmdtsEntries"/>
      </w:pPr>
      <w:r>
        <w:t>s 51</w:t>
      </w:r>
      <w:r>
        <w:tab/>
        <w:t xml:space="preserve">om </w:t>
      </w:r>
      <w:hyperlink r:id="rId639" w:anchor="history" w:tooltip="Official Visitor Act 2012" w:history="1">
        <w:r>
          <w:rPr>
            <w:rStyle w:val="charCitHyperlinkAbbrev"/>
          </w:rPr>
          <w:t>A2012</w:t>
        </w:r>
        <w:r>
          <w:rPr>
            <w:rStyle w:val="charCitHyperlinkAbbrev"/>
          </w:rPr>
          <w:noBreakHyphen/>
          <w:t>33</w:t>
        </w:r>
      </w:hyperlink>
      <w:r>
        <w:t xml:space="preserve"> amdt 1.1</w:t>
      </w:r>
    </w:p>
    <w:p w14:paraId="0A576079" w14:textId="77777777" w:rsidR="00FD297F" w:rsidRDefault="00FD297F" w:rsidP="00FD297F">
      <w:pPr>
        <w:pStyle w:val="AmdtsEntryHd"/>
      </w:pPr>
      <w:r>
        <w:t>Complaints closed—resolved</w:t>
      </w:r>
    </w:p>
    <w:p w14:paraId="551CBECC" w14:textId="374729C3" w:rsidR="00FD297F" w:rsidRPr="00101D9D" w:rsidRDefault="00FD297F" w:rsidP="00FD297F">
      <w:pPr>
        <w:pStyle w:val="AmdtsEntries"/>
      </w:pPr>
      <w:r>
        <w:t>s 52</w:t>
      </w:r>
      <w:r>
        <w:tab/>
        <w:t xml:space="preserve">om </w:t>
      </w:r>
      <w:hyperlink r:id="rId640" w:anchor="history" w:tooltip="Official Visitor Act 2012" w:history="1">
        <w:r>
          <w:rPr>
            <w:rStyle w:val="charCitHyperlinkAbbrev"/>
          </w:rPr>
          <w:t>A2012</w:t>
        </w:r>
        <w:r>
          <w:rPr>
            <w:rStyle w:val="charCitHyperlinkAbbrev"/>
          </w:rPr>
          <w:noBreakHyphen/>
          <w:t>33</w:t>
        </w:r>
      </w:hyperlink>
      <w:r>
        <w:t xml:space="preserve"> amdt 1.1</w:t>
      </w:r>
    </w:p>
    <w:p w14:paraId="4AD084D4" w14:textId="77777777" w:rsidR="00FD297F" w:rsidRDefault="00FD297F" w:rsidP="00FD297F">
      <w:pPr>
        <w:pStyle w:val="AmdtsEntryHd"/>
      </w:pPr>
      <w:r>
        <w:t>Complaints closed—complainant left detention etc</w:t>
      </w:r>
    </w:p>
    <w:p w14:paraId="3C84A85C" w14:textId="4019EE63" w:rsidR="00FD297F" w:rsidRPr="00101D9D" w:rsidRDefault="00FD297F" w:rsidP="00FD297F">
      <w:pPr>
        <w:pStyle w:val="AmdtsEntries"/>
      </w:pPr>
      <w:r>
        <w:t>s 53</w:t>
      </w:r>
      <w:r>
        <w:tab/>
        <w:t xml:space="preserve">om </w:t>
      </w:r>
      <w:hyperlink r:id="rId641" w:anchor="history" w:tooltip="Official Visitor Act 2012" w:history="1">
        <w:r>
          <w:rPr>
            <w:rStyle w:val="charCitHyperlinkAbbrev"/>
          </w:rPr>
          <w:t>A2012</w:t>
        </w:r>
        <w:r>
          <w:rPr>
            <w:rStyle w:val="charCitHyperlinkAbbrev"/>
          </w:rPr>
          <w:noBreakHyphen/>
          <w:t>33</w:t>
        </w:r>
      </w:hyperlink>
      <w:r>
        <w:t xml:space="preserve"> amdt 1.1</w:t>
      </w:r>
    </w:p>
    <w:p w14:paraId="483BA81D" w14:textId="77777777" w:rsidR="00FD297F" w:rsidRDefault="00FD297F" w:rsidP="00FD297F">
      <w:pPr>
        <w:pStyle w:val="AmdtsEntryHd"/>
      </w:pPr>
      <w:r>
        <w:t>Complainant must be told if complaint closed</w:t>
      </w:r>
    </w:p>
    <w:p w14:paraId="33AD4072" w14:textId="3DDB2FEB" w:rsidR="00FD297F" w:rsidRPr="00101D9D" w:rsidRDefault="00FD297F" w:rsidP="00FD297F">
      <w:pPr>
        <w:pStyle w:val="AmdtsEntries"/>
      </w:pPr>
      <w:r>
        <w:t>s 54</w:t>
      </w:r>
      <w:r>
        <w:tab/>
        <w:t xml:space="preserve">om </w:t>
      </w:r>
      <w:hyperlink r:id="rId642" w:anchor="history" w:tooltip="Official Visitor Act 2012" w:history="1">
        <w:r>
          <w:rPr>
            <w:rStyle w:val="charCitHyperlinkAbbrev"/>
          </w:rPr>
          <w:t>A2012</w:t>
        </w:r>
        <w:r>
          <w:rPr>
            <w:rStyle w:val="charCitHyperlinkAbbrev"/>
          </w:rPr>
          <w:noBreakHyphen/>
          <w:t>33</w:t>
        </w:r>
      </w:hyperlink>
      <w:r>
        <w:t xml:space="preserve"> amdt 1.1</w:t>
      </w:r>
    </w:p>
    <w:p w14:paraId="188E1C13" w14:textId="77777777" w:rsidR="00FD297F" w:rsidRDefault="00FD297F" w:rsidP="00FD297F">
      <w:pPr>
        <w:pStyle w:val="AmdtsEntryHd"/>
      </w:pPr>
      <w:r>
        <w:t>Information about complaints being investigated elsewhere</w:t>
      </w:r>
    </w:p>
    <w:p w14:paraId="1ED7C365" w14:textId="1CCA300D" w:rsidR="00FD297F" w:rsidRPr="00101D9D" w:rsidRDefault="00FD297F" w:rsidP="00FD297F">
      <w:pPr>
        <w:pStyle w:val="AmdtsEntries"/>
      </w:pPr>
      <w:r>
        <w:t>s 55</w:t>
      </w:r>
      <w:r>
        <w:tab/>
        <w:t xml:space="preserve">om </w:t>
      </w:r>
      <w:hyperlink r:id="rId643" w:anchor="history" w:tooltip="Official Visitor Act 2012" w:history="1">
        <w:r>
          <w:rPr>
            <w:rStyle w:val="charCitHyperlinkAbbrev"/>
          </w:rPr>
          <w:t>A2012</w:t>
        </w:r>
        <w:r>
          <w:rPr>
            <w:rStyle w:val="charCitHyperlinkAbbrev"/>
          </w:rPr>
          <w:noBreakHyphen/>
          <w:t>33</w:t>
        </w:r>
      </w:hyperlink>
      <w:r>
        <w:t xml:space="preserve"> amdt 1.1</w:t>
      </w:r>
    </w:p>
    <w:p w14:paraId="566FBFE6" w14:textId="77777777" w:rsidR="00FD297F" w:rsidRDefault="00FD297F" w:rsidP="00FD297F">
      <w:pPr>
        <w:pStyle w:val="AmdtsEntryHd"/>
      </w:pPr>
      <w:r>
        <w:t>Reopening complaints</w:t>
      </w:r>
    </w:p>
    <w:p w14:paraId="1821BBF7" w14:textId="13A228DC" w:rsidR="00FD297F" w:rsidRPr="00101D9D" w:rsidRDefault="00FD297F" w:rsidP="00FD297F">
      <w:pPr>
        <w:pStyle w:val="AmdtsEntries"/>
      </w:pPr>
      <w:r>
        <w:t>s 56</w:t>
      </w:r>
      <w:r>
        <w:tab/>
        <w:t xml:space="preserve">om </w:t>
      </w:r>
      <w:hyperlink r:id="rId644" w:anchor="history" w:tooltip="Official Visitor Act 2012" w:history="1">
        <w:r>
          <w:rPr>
            <w:rStyle w:val="charCitHyperlinkAbbrev"/>
          </w:rPr>
          <w:t>A2012</w:t>
        </w:r>
        <w:r>
          <w:rPr>
            <w:rStyle w:val="charCitHyperlinkAbbrev"/>
          </w:rPr>
          <w:noBreakHyphen/>
          <w:t>33</w:t>
        </w:r>
      </w:hyperlink>
      <w:r>
        <w:t xml:space="preserve"> amdt 1.1</w:t>
      </w:r>
    </w:p>
    <w:p w14:paraId="6134AB4D" w14:textId="77777777" w:rsidR="00FD297F" w:rsidRDefault="00FD297F" w:rsidP="00FD297F">
      <w:pPr>
        <w:pStyle w:val="AmdtsEntryHd"/>
      </w:pPr>
      <w:r>
        <w:t>Other matters of concern—referral to other entity</w:t>
      </w:r>
    </w:p>
    <w:p w14:paraId="3C9C8822" w14:textId="4F0633FF" w:rsidR="00FD297F" w:rsidRDefault="00FD297F" w:rsidP="00FD297F">
      <w:pPr>
        <w:pStyle w:val="AmdtsEntries"/>
      </w:pPr>
      <w:r>
        <w:t>s 57</w:t>
      </w:r>
      <w:r>
        <w:tab/>
        <w:t xml:space="preserve">am </w:t>
      </w:r>
      <w:hyperlink r:id="rId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1F4E0D" w14:textId="3C05A0B1" w:rsidR="00FD297F" w:rsidRPr="007056CB" w:rsidRDefault="00FD297F" w:rsidP="00FD297F">
      <w:pPr>
        <w:pStyle w:val="AmdtsEntries"/>
      </w:pPr>
      <w:r>
        <w:tab/>
        <w:t xml:space="preserve">om </w:t>
      </w:r>
      <w:hyperlink r:id="rId646" w:anchor="history" w:tooltip="Official Visitor Act 2012" w:history="1">
        <w:r>
          <w:rPr>
            <w:rStyle w:val="charCitHyperlinkAbbrev"/>
          </w:rPr>
          <w:t>A2012</w:t>
        </w:r>
        <w:r>
          <w:rPr>
            <w:rStyle w:val="charCitHyperlinkAbbrev"/>
          </w:rPr>
          <w:noBreakHyphen/>
          <w:t>33</w:t>
        </w:r>
      </w:hyperlink>
      <w:r>
        <w:t xml:space="preserve"> amdt 1.1</w:t>
      </w:r>
    </w:p>
    <w:p w14:paraId="3802306D" w14:textId="77777777" w:rsidR="00FD297F" w:rsidRDefault="00FD297F" w:rsidP="00FD297F">
      <w:pPr>
        <w:pStyle w:val="AmdtsEntryHd"/>
      </w:pPr>
      <w:r>
        <w:t>Monthly reports by official visitors</w:t>
      </w:r>
    </w:p>
    <w:p w14:paraId="4708880F" w14:textId="3EF28516" w:rsidR="00FD297F" w:rsidRPr="007056CB" w:rsidRDefault="00FD297F" w:rsidP="00FD297F">
      <w:pPr>
        <w:pStyle w:val="AmdtsEntries"/>
      </w:pPr>
      <w:r>
        <w:t>s 58</w:t>
      </w:r>
      <w:r>
        <w:tab/>
        <w:t xml:space="preserve">am </w:t>
      </w:r>
      <w:hyperlink r:id="rId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5885B6" w14:textId="78E86E36" w:rsidR="00FD297F" w:rsidRPr="007056CB" w:rsidRDefault="00FD297F" w:rsidP="00FD297F">
      <w:pPr>
        <w:pStyle w:val="AmdtsEntries"/>
      </w:pPr>
      <w:r>
        <w:tab/>
        <w:t xml:space="preserve">om </w:t>
      </w:r>
      <w:hyperlink r:id="rId648" w:anchor="history" w:tooltip="Official Visitor Act 2012" w:history="1">
        <w:r>
          <w:rPr>
            <w:rStyle w:val="charCitHyperlinkAbbrev"/>
          </w:rPr>
          <w:t>A2012</w:t>
        </w:r>
        <w:r>
          <w:rPr>
            <w:rStyle w:val="charCitHyperlinkAbbrev"/>
          </w:rPr>
          <w:noBreakHyphen/>
          <w:t>33</w:t>
        </w:r>
      </w:hyperlink>
      <w:r>
        <w:t xml:space="preserve"> amdt 1.1</w:t>
      </w:r>
    </w:p>
    <w:p w14:paraId="380E5DED" w14:textId="77777777" w:rsidR="00FD297F" w:rsidRDefault="00FD297F" w:rsidP="00FD297F">
      <w:pPr>
        <w:pStyle w:val="AmdtsEntryHd"/>
      </w:pPr>
      <w:r>
        <w:t>Handover of records by official visitors</w:t>
      </w:r>
    </w:p>
    <w:p w14:paraId="1A361987" w14:textId="07D909ED" w:rsidR="00FD297F" w:rsidRPr="00101D9D" w:rsidRDefault="00FD297F" w:rsidP="00FD297F">
      <w:pPr>
        <w:pStyle w:val="AmdtsEntries"/>
      </w:pPr>
      <w:r>
        <w:t>s 59</w:t>
      </w:r>
      <w:r>
        <w:tab/>
        <w:t xml:space="preserve">om </w:t>
      </w:r>
      <w:hyperlink r:id="rId649" w:anchor="history" w:tooltip="Official Visitor Act 2012" w:history="1">
        <w:r>
          <w:rPr>
            <w:rStyle w:val="charCitHyperlinkAbbrev"/>
          </w:rPr>
          <w:t>A2012</w:t>
        </w:r>
        <w:r>
          <w:rPr>
            <w:rStyle w:val="charCitHyperlinkAbbrev"/>
          </w:rPr>
          <w:noBreakHyphen/>
          <w:t>33</w:t>
        </w:r>
      </w:hyperlink>
      <w:r>
        <w:t xml:space="preserve"> amdt 1.1</w:t>
      </w:r>
    </w:p>
    <w:p w14:paraId="287E0E03" w14:textId="77777777" w:rsidR="00FD297F" w:rsidRDefault="00FD297F" w:rsidP="00FD297F">
      <w:pPr>
        <w:pStyle w:val="AmdtsEntryHd"/>
      </w:pPr>
      <w:r>
        <w:t xml:space="preserve">Who is a </w:t>
      </w:r>
      <w:r w:rsidRPr="00D72DD6">
        <w:rPr>
          <w:rStyle w:val="charItals"/>
        </w:rPr>
        <w:t>suitable entity</w:t>
      </w:r>
      <w:r>
        <w:t>?</w:t>
      </w:r>
    </w:p>
    <w:p w14:paraId="06EC44E3" w14:textId="0F12B00D" w:rsidR="00FD297F" w:rsidRPr="007056CB" w:rsidRDefault="00FD297F" w:rsidP="00FD297F">
      <w:pPr>
        <w:pStyle w:val="AmdtsEntries"/>
      </w:pPr>
      <w:r>
        <w:t>s 61</w:t>
      </w:r>
      <w:r>
        <w:tab/>
        <w:t xml:space="preserve">am </w:t>
      </w:r>
      <w:hyperlink r:id="rId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51" w:tooltip="Children and Young People Amendment Act 2015 (No 2)" w:history="1">
        <w:r>
          <w:rPr>
            <w:rStyle w:val="charCitHyperlinkAbbrev"/>
          </w:rPr>
          <w:t>A2015</w:t>
        </w:r>
        <w:r>
          <w:rPr>
            <w:rStyle w:val="charCitHyperlinkAbbrev"/>
          </w:rPr>
          <w:noBreakHyphen/>
          <w:t>22</w:t>
        </w:r>
      </w:hyperlink>
      <w:r>
        <w:t xml:space="preserve"> s 4; </w:t>
      </w:r>
      <w:hyperlink r:id="rId652" w:tooltip="Children and Young People Amendment Act 2015 (No 3)" w:history="1">
        <w:r>
          <w:rPr>
            <w:rStyle w:val="charCitHyperlinkAbbrev"/>
          </w:rPr>
          <w:t>A2015</w:t>
        </w:r>
        <w:r>
          <w:rPr>
            <w:rStyle w:val="charCitHyperlinkAbbrev"/>
          </w:rPr>
          <w:noBreakHyphen/>
          <w:t>46</w:t>
        </w:r>
      </w:hyperlink>
      <w:r>
        <w:t xml:space="preserve"> s 5</w:t>
      </w:r>
    </w:p>
    <w:p w14:paraId="311B69FE" w14:textId="77777777" w:rsidR="00FD297F" w:rsidRDefault="00FD297F" w:rsidP="00FD297F">
      <w:pPr>
        <w:pStyle w:val="AmdtsEntryHd"/>
      </w:pPr>
      <w:r>
        <w:t>Entity may apply to be suitable entity for purpose</w:t>
      </w:r>
    </w:p>
    <w:p w14:paraId="03BE1197" w14:textId="100B38A8" w:rsidR="00FD297F" w:rsidRPr="007056CB" w:rsidRDefault="00FD297F" w:rsidP="00FD297F">
      <w:pPr>
        <w:pStyle w:val="AmdtsEntries"/>
      </w:pPr>
      <w:r>
        <w:t>s 62</w:t>
      </w:r>
      <w:r>
        <w:tab/>
        <w:t xml:space="preserve">am </w:t>
      </w:r>
      <w:hyperlink r:id="rId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54" w:tooltip="Children and Young People Amendment Act 2015 (No 2)" w:history="1">
        <w:r>
          <w:rPr>
            <w:rStyle w:val="charCitHyperlinkAbbrev"/>
          </w:rPr>
          <w:t>A2015</w:t>
        </w:r>
        <w:r>
          <w:rPr>
            <w:rStyle w:val="charCitHyperlinkAbbrev"/>
          </w:rPr>
          <w:noBreakHyphen/>
          <w:t>22</w:t>
        </w:r>
      </w:hyperlink>
      <w:r>
        <w:t xml:space="preserve"> s 5</w:t>
      </w:r>
    </w:p>
    <w:p w14:paraId="2DB578F1" w14:textId="77777777" w:rsidR="00FD297F" w:rsidRDefault="00FD297F" w:rsidP="00FD297F">
      <w:pPr>
        <w:pStyle w:val="AmdtsEntryHd"/>
      </w:pPr>
      <w:r>
        <w:t>Director</w:t>
      </w:r>
      <w:r>
        <w:noBreakHyphen/>
        <w:t>general may approve suitable entity for purpose</w:t>
      </w:r>
    </w:p>
    <w:p w14:paraId="25ED7A0A" w14:textId="19893CA1" w:rsidR="00FD297F" w:rsidRPr="00D5270B" w:rsidRDefault="00FD297F" w:rsidP="00FD297F">
      <w:pPr>
        <w:pStyle w:val="AmdtsEntries"/>
      </w:pPr>
      <w:r>
        <w:t>s 63 hdg</w:t>
      </w:r>
      <w:r>
        <w:tab/>
        <w:t xml:space="preserve">am </w:t>
      </w:r>
      <w:hyperlink r:id="rId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F85DC" w14:textId="6A8C214A" w:rsidR="00FD297F" w:rsidRPr="007056CB" w:rsidRDefault="00FD297F" w:rsidP="00FD297F">
      <w:pPr>
        <w:pStyle w:val="AmdtsEntries"/>
      </w:pPr>
      <w:r>
        <w:t>s 63</w:t>
      </w:r>
      <w:r>
        <w:tab/>
        <w:t xml:space="preserve">am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57"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58" w:tooltip="Children and Young People Amendment Act 2015 (No 3)" w:history="1">
        <w:r>
          <w:rPr>
            <w:rStyle w:val="charCitHyperlinkAbbrev"/>
          </w:rPr>
          <w:t>A2015</w:t>
        </w:r>
        <w:r>
          <w:rPr>
            <w:rStyle w:val="charCitHyperlinkAbbrev"/>
          </w:rPr>
          <w:noBreakHyphen/>
          <w:t>46</w:t>
        </w:r>
      </w:hyperlink>
      <w:r>
        <w:t xml:space="preserve"> s 6; ss renum R45 LA</w:t>
      </w:r>
    </w:p>
    <w:p w14:paraId="2B6F138D" w14:textId="77777777" w:rsidR="00FD297F" w:rsidRDefault="00FD297F" w:rsidP="00FD297F">
      <w:pPr>
        <w:pStyle w:val="AmdtsEntryHd"/>
      </w:pPr>
      <w:r>
        <w:lastRenderedPageBreak/>
        <w:t>Director</w:t>
      </w:r>
      <w:r>
        <w:noBreakHyphen/>
        <w:t>general must consider suitability information, etc</w:t>
      </w:r>
    </w:p>
    <w:p w14:paraId="5F4DDEC3" w14:textId="1CE60421" w:rsidR="00FD297F" w:rsidRPr="00D5270B" w:rsidRDefault="00FD297F" w:rsidP="00FD297F">
      <w:pPr>
        <w:pStyle w:val="AmdtsEntries"/>
      </w:pPr>
      <w:r>
        <w:t>s 64 hdg</w:t>
      </w:r>
      <w:r>
        <w:tab/>
        <w:t xml:space="preserve">am </w:t>
      </w:r>
      <w:hyperlink r:id="rId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67D72D" w14:textId="0D227570" w:rsidR="00FD297F" w:rsidRPr="007056CB" w:rsidRDefault="00FD297F" w:rsidP="00FD297F">
      <w:pPr>
        <w:pStyle w:val="AmdtsEntries"/>
      </w:pPr>
      <w:r>
        <w:t>s 64</w:t>
      </w:r>
      <w:r>
        <w:tab/>
        <w:t xml:space="preserve">am </w:t>
      </w:r>
      <w:hyperlink r:id="rId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61" w:tooltip="Children and Young People Amendment Act 2015 (No 2)" w:history="1">
        <w:r>
          <w:rPr>
            <w:rStyle w:val="charCitHyperlinkAbbrev"/>
          </w:rPr>
          <w:t>A2015</w:t>
        </w:r>
        <w:r>
          <w:rPr>
            <w:rStyle w:val="charCitHyperlinkAbbrev"/>
          </w:rPr>
          <w:noBreakHyphen/>
          <w:t>22</w:t>
        </w:r>
      </w:hyperlink>
      <w:r>
        <w:t xml:space="preserve"> s 6</w:t>
      </w:r>
    </w:p>
    <w:p w14:paraId="2FB6A840" w14:textId="77777777" w:rsidR="00FD297F" w:rsidRDefault="00FD297F" w:rsidP="00FD297F">
      <w:pPr>
        <w:pStyle w:val="AmdtsEntryHd"/>
      </w:pPr>
      <w:r>
        <w:t xml:space="preserve">What is </w:t>
      </w:r>
      <w:r w:rsidRPr="00D72DD6">
        <w:rPr>
          <w:rStyle w:val="charItals"/>
        </w:rPr>
        <w:t>suitability information</w:t>
      </w:r>
      <w:r>
        <w:t>?</w:t>
      </w:r>
    </w:p>
    <w:p w14:paraId="0D615CFF" w14:textId="7E0014D6" w:rsidR="00FD297F" w:rsidRPr="007056CB" w:rsidRDefault="00FD297F" w:rsidP="00FD297F">
      <w:pPr>
        <w:pStyle w:val="AmdtsEntries"/>
      </w:pPr>
      <w:r>
        <w:t>s 65</w:t>
      </w:r>
      <w:r>
        <w:tab/>
        <w:t xml:space="preserve">am </w:t>
      </w:r>
      <w:hyperlink r:id="rId6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394986" w14:textId="77777777" w:rsidR="00FD297F" w:rsidRDefault="00FD297F" w:rsidP="00FD297F">
      <w:pPr>
        <w:pStyle w:val="AmdtsEntryHd"/>
      </w:pPr>
      <w:r>
        <w:t>Director</w:t>
      </w:r>
      <w:r>
        <w:noBreakHyphen/>
        <w:t>general may require suitability information</w:t>
      </w:r>
    </w:p>
    <w:p w14:paraId="0FC67DF0" w14:textId="642C5D10" w:rsidR="00FD297F" w:rsidRPr="00D5270B" w:rsidRDefault="00FD297F" w:rsidP="00FD297F">
      <w:pPr>
        <w:pStyle w:val="AmdtsEntries"/>
      </w:pPr>
      <w:r>
        <w:t>s 66 hdg</w:t>
      </w:r>
      <w:r>
        <w:tab/>
        <w:t xml:space="preserve">am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DA1529" w14:textId="14FB0A74" w:rsidR="00FD297F" w:rsidRPr="007056CB" w:rsidRDefault="00FD297F" w:rsidP="00FD297F">
      <w:pPr>
        <w:pStyle w:val="AmdtsEntries"/>
      </w:pPr>
      <w:r>
        <w:t>s 66</w:t>
      </w:r>
      <w:r>
        <w:tab/>
        <w:t xml:space="preserve">am </w:t>
      </w:r>
      <w:hyperlink r:id="rId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6AAFD7" w14:textId="77777777" w:rsidR="00FD297F" w:rsidRDefault="00FD297F" w:rsidP="00FD297F">
      <w:pPr>
        <w:pStyle w:val="AmdtsEntryHd"/>
      </w:pPr>
      <w:r>
        <w:t>Director</w:t>
      </w:r>
      <w:r>
        <w:noBreakHyphen/>
        <w:t>general need not decide suitability if information not provided</w:t>
      </w:r>
    </w:p>
    <w:p w14:paraId="48E8C52A" w14:textId="7DCCBD3C" w:rsidR="00FD297F" w:rsidRPr="00D5270B" w:rsidRDefault="00FD297F" w:rsidP="00FD297F">
      <w:pPr>
        <w:pStyle w:val="AmdtsEntries"/>
      </w:pPr>
      <w:r>
        <w:t>s 67 hdg</w:t>
      </w:r>
      <w:r>
        <w:tab/>
        <w:t xml:space="preserve">am </w:t>
      </w:r>
      <w:hyperlink r:id="rId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E0B1FA" w14:textId="3284905F" w:rsidR="00FD297F" w:rsidRPr="007056CB" w:rsidRDefault="00FD297F" w:rsidP="00FD297F">
      <w:pPr>
        <w:pStyle w:val="AmdtsEntries"/>
      </w:pPr>
      <w:r>
        <w:t>s 67</w:t>
      </w:r>
      <w:r>
        <w:tab/>
        <w:t xml:space="preserve">am </w:t>
      </w:r>
      <w:hyperlink r:id="rId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895DE" w14:textId="77777777" w:rsidR="00FD297F" w:rsidRDefault="00FD297F" w:rsidP="00FD297F">
      <w:pPr>
        <w:pStyle w:val="AmdtsEntryHd"/>
      </w:pPr>
      <w:r>
        <w:t>Director</w:t>
      </w:r>
      <w:r>
        <w:noBreakHyphen/>
        <w:t>general may require test etc</w:t>
      </w:r>
    </w:p>
    <w:p w14:paraId="593A3B84" w14:textId="22A363CE" w:rsidR="00FD297F" w:rsidRPr="00D5270B" w:rsidRDefault="00FD297F" w:rsidP="00FD297F">
      <w:pPr>
        <w:pStyle w:val="AmdtsEntries"/>
      </w:pPr>
      <w:r>
        <w:t>s 68 hdg</w:t>
      </w:r>
      <w:r>
        <w:tab/>
        <w:t xml:space="preserve">am </w:t>
      </w:r>
      <w:hyperlink r:id="rId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0A16F0" w14:textId="247C4B42" w:rsidR="00FD297F" w:rsidRPr="007056CB" w:rsidRDefault="00FD297F" w:rsidP="00FD297F">
      <w:pPr>
        <w:pStyle w:val="AmdtsEntries"/>
      </w:pPr>
      <w:r>
        <w:t>s 68</w:t>
      </w:r>
      <w:r>
        <w:tab/>
        <w:t xml:space="preserve">am </w:t>
      </w:r>
      <w:hyperlink r:id="rId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69" w:tooltip="Statute Law Amendment Act 2013 (No 2)" w:history="1">
        <w:r>
          <w:rPr>
            <w:rStyle w:val="charCitHyperlinkAbbrev"/>
          </w:rPr>
          <w:t>A2013</w:t>
        </w:r>
        <w:r>
          <w:rPr>
            <w:rStyle w:val="charCitHyperlinkAbbrev"/>
          </w:rPr>
          <w:noBreakHyphen/>
          <w:t>44</w:t>
        </w:r>
      </w:hyperlink>
      <w:r>
        <w:t xml:space="preserve"> amdt 3.15</w:t>
      </w:r>
    </w:p>
    <w:p w14:paraId="601EC2D0" w14:textId="77777777" w:rsidR="00FD297F" w:rsidRDefault="00FD297F" w:rsidP="00FD297F">
      <w:pPr>
        <w:pStyle w:val="AmdtsEntryHd"/>
      </w:pPr>
      <w:r>
        <w:t>Director</w:t>
      </w:r>
      <w:r>
        <w:noBreakHyphen/>
        <w:t>general need not decide suitability if test not taken, etc</w:t>
      </w:r>
    </w:p>
    <w:p w14:paraId="1724864C" w14:textId="4F5FE48A" w:rsidR="00FD297F" w:rsidRPr="00D5270B" w:rsidRDefault="00FD297F" w:rsidP="00FD297F">
      <w:pPr>
        <w:pStyle w:val="AmdtsEntries"/>
      </w:pPr>
      <w:r>
        <w:t>s 69 hdg</w:t>
      </w:r>
      <w:r>
        <w:tab/>
        <w:t xml:space="preserve">am </w:t>
      </w:r>
      <w:hyperlink r:id="rId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40D830" w14:textId="2CCF5980" w:rsidR="00FD297F" w:rsidRPr="007056CB" w:rsidRDefault="00FD297F" w:rsidP="00FD297F">
      <w:pPr>
        <w:pStyle w:val="AmdtsEntries"/>
      </w:pPr>
      <w:r>
        <w:t>s 69</w:t>
      </w:r>
      <w:r>
        <w:tab/>
        <w:t xml:space="preserve">am </w:t>
      </w:r>
      <w:hyperlink r:id="rId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B2ADB0" w14:textId="77777777" w:rsidR="00FD297F" w:rsidRPr="00EC0D30" w:rsidRDefault="00FD297F" w:rsidP="00FD297F">
      <w:pPr>
        <w:pStyle w:val="AmdtsEntryHd"/>
        <w:rPr>
          <w:rFonts w:cs="Arial"/>
        </w:rPr>
      </w:pPr>
      <w:r w:rsidRPr="00EC0D30">
        <w:rPr>
          <w:rFonts w:cs="Arial"/>
          <w:noProof/>
        </w:rPr>
        <w:t>Offence—ongoing duty to update suitability information</w:t>
      </w:r>
    </w:p>
    <w:p w14:paraId="52BE0357" w14:textId="437938C6"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672"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7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74" w:tooltip="Statute Law Amendment Act 2015 (No 2)" w:history="1">
        <w:r>
          <w:rPr>
            <w:rStyle w:val="charCitHyperlinkAbbrev"/>
          </w:rPr>
          <w:t>A2015</w:t>
        </w:r>
        <w:r>
          <w:rPr>
            <w:rStyle w:val="charCitHyperlinkAbbrev"/>
          </w:rPr>
          <w:noBreakHyphen/>
          <w:t>50</w:t>
        </w:r>
      </w:hyperlink>
      <w:r>
        <w:t xml:space="preserve"> amdt 3.14</w:t>
      </w:r>
    </w:p>
    <w:p w14:paraId="5E93089B" w14:textId="77777777" w:rsidR="00FD297F" w:rsidRDefault="00FD297F" w:rsidP="00FD297F">
      <w:pPr>
        <w:pStyle w:val="AmdtsEntryHd"/>
      </w:pPr>
      <w:r>
        <w:t>Director</w:t>
      </w:r>
      <w:r>
        <w:noBreakHyphen/>
        <w:t>general may employ etc suitable entity</w:t>
      </w:r>
    </w:p>
    <w:p w14:paraId="49BE00A5" w14:textId="1C83D0CF" w:rsidR="00FD297F" w:rsidRPr="00D5270B" w:rsidRDefault="00FD297F" w:rsidP="00FD297F">
      <w:pPr>
        <w:pStyle w:val="AmdtsEntries"/>
        <w:keepNext/>
      </w:pPr>
      <w:r>
        <w:t>s 71 hdg</w:t>
      </w:r>
      <w:r>
        <w:tab/>
        <w:t xml:space="preserve">am </w:t>
      </w:r>
      <w:hyperlink r:id="rId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2B87B8" w14:textId="07EE569E" w:rsidR="00FD297F" w:rsidRPr="007056CB" w:rsidRDefault="00FD297F" w:rsidP="00FD297F">
      <w:pPr>
        <w:pStyle w:val="AmdtsEntries"/>
      </w:pPr>
      <w:r>
        <w:t>s 71</w:t>
      </w:r>
      <w:r>
        <w:tab/>
        <w:t xml:space="preserve">am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026627" w14:textId="77777777" w:rsidR="00FD297F" w:rsidRDefault="00FD297F" w:rsidP="00FD297F">
      <w:pPr>
        <w:pStyle w:val="AmdtsEntryHd"/>
      </w:pPr>
      <w:r>
        <w:t>Suitable entities register</w:t>
      </w:r>
    </w:p>
    <w:p w14:paraId="1515A483" w14:textId="34CF455F" w:rsidR="00FD297F" w:rsidRPr="007056CB" w:rsidRDefault="00FD297F" w:rsidP="00FD297F">
      <w:pPr>
        <w:pStyle w:val="AmdtsEntries"/>
      </w:pPr>
      <w:r>
        <w:t>s 72</w:t>
      </w:r>
      <w:r>
        <w:tab/>
        <w:t xml:space="preserve">am </w:t>
      </w:r>
      <w:hyperlink r:id="rId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8" w:tooltip="Children and Young People Amendment Act 2015 (No 2)" w:history="1">
        <w:r>
          <w:rPr>
            <w:rStyle w:val="charCitHyperlinkAbbrev"/>
          </w:rPr>
          <w:t>A2015</w:t>
        </w:r>
        <w:r>
          <w:rPr>
            <w:rStyle w:val="charCitHyperlinkAbbrev"/>
          </w:rPr>
          <w:noBreakHyphen/>
          <w:t>22</w:t>
        </w:r>
      </w:hyperlink>
      <w:r>
        <w:t xml:space="preserve"> s 7</w:t>
      </w:r>
    </w:p>
    <w:p w14:paraId="7A54EDDC" w14:textId="77777777" w:rsidR="00FD297F" w:rsidRDefault="00FD297F" w:rsidP="00FD297F">
      <w:pPr>
        <w:pStyle w:val="AmdtsEntryHd"/>
      </w:pPr>
      <w:r>
        <w:t>Definitions—Act</w:t>
      </w:r>
    </w:p>
    <w:p w14:paraId="2735FA93" w14:textId="0EA514B2"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679" w:tooltip="Statute Law Amendment Act 2015 (No 2)" w:history="1">
        <w:r>
          <w:rPr>
            <w:rStyle w:val="charCitHyperlinkAbbrev"/>
          </w:rPr>
          <w:t>A2015</w:t>
        </w:r>
        <w:r>
          <w:rPr>
            <w:rStyle w:val="charCitHyperlinkAbbrev"/>
          </w:rPr>
          <w:noBreakHyphen/>
          <w:t>50</w:t>
        </w:r>
      </w:hyperlink>
      <w:r>
        <w:t xml:space="preserve"> amdt 3.15</w:t>
      </w:r>
    </w:p>
    <w:p w14:paraId="5CDA915F" w14:textId="77777777"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4807DDA7" w14:textId="1F36E5C4"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68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0CF17F9" w14:textId="77777777" w:rsidR="00FD297F" w:rsidRDefault="00FD297F" w:rsidP="00FD297F">
      <w:pPr>
        <w:pStyle w:val="AmdtsEntryHd"/>
      </w:pPr>
      <w:r>
        <w:t>Family group conference facilitators—appointment</w:t>
      </w:r>
    </w:p>
    <w:p w14:paraId="53D79029" w14:textId="18194DDF" w:rsidR="00FD297F" w:rsidRPr="007056CB" w:rsidRDefault="00FD297F" w:rsidP="00FD297F">
      <w:pPr>
        <w:pStyle w:val="AmdtsEntries"/>
      </w:pPr>
      <w:r>
        <w:t>s 78</w:t>
      </w:r>
      <w:r>
        <w:tab/>
        <w:t xml:space="preserve">am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C25388" w14:textId="77777777" w:rsidR="00FD297F" w:rsidRDefault="00FD297F" w:rsidP="00FD297F">
      <w:pPr>
        <w:pStyle w:val="AmdtsEntryHd"/>
      </w:pPr>
      <w:r>
        <w:t>Family group conference facilitators—functions</w:t>
      </w:r>
    </w:p>
    <w:p w14:paraId="2D0B4BB1" w14:textId="1DCD2A4C" w:rsidR="00FD297F" w:rsidRPr="007056CB" w:rsidRDefault="00FD297F" w:rsidP="00FD297F">
      <w:pPr>
        <w:pStyle w:val="AmdtsEntries"/>
      </w:pPr>
      <w:r>
        <w:t>s 79</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63A37D" w14:textId="77777777" w:rsidR="00FD297F" w:rsidRDefault="00FD297F" w:rsidP="00FD297F">
      <w:pPr>
        <w:pStyle w:val="AmdtsEntryHd"/>
      </w:pPr>
      <w:r>
        <w:t>Family group conferences—criteria</w:t>
      </w:r>
    </w:p>
    <w:p w14:paraId="7A83B23F" w14:textId="62DC679F" w:rsidR="00FD297F" w:rsidRPr="007056CB" w:rsidRDefault="00FD297F" w:rsidP="00FD297F">
      <w:pPr>
        <w:pStyle w:val="AmdtsEntries"/>
      </w:pPr>
      <w:r>
        <w:t>s 80</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5A11CD" w14:textId="77777777" w:rsidR="00FD297F" w:rsidRDefault="00FD297F" w:rsidP="00FD297F">
      <w:pPr>
        <w:pStyle w:val="AmdtsEntryHd"/>
      </w:pPr>
      <w:r>
        <w:t>Family group conferences—criteria for review conference</w:t>
      </w:r>
    </w:p>
    <w:p w14:paraId="7F69A323" w14:textId="3C801993" w:rsidR="00FD297F" w:rsidRPr="007056CB" w:rsidRDefault="00FD297F" w:rsidP="00FD297F">
      <w:pPr>
        <w:pStyle w:val="AmdtsEntries"/>
      </w:pPr>
      <w:r>
        <w:t>s 81</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4625D" w14:textId="77777777" w:rsidR="00FD297F" w:rsidRDefault="00FD297F" w:rsidP="00FD297F">
      <w:pPr>
        <w:pStyle w:val="AmdtsEntryHd"/>
      </w:pPr>
      <w:r>
        <w:lastRenderedPageBreak/>
        <w:t>Family group conferences—facilitator to organise</w:t>
      </w:r>
    </w:p>
    <w:p w14:paraId="475E4BF2" w14:textId="1961FBF0" w:rsidR="00FD297F" w:rsidRPr="007056CB" w:rsidRDefault="00FD297F" w:rsidP="00FD297F">
      <w:pPr>
        <w:pStyle w:val="AmdtsEntries"/>
      </w:pPr>
      <w:r>
        <w:t>s 82</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946BAB" w14:textId="77777777" w:rsidR="00FD297F" w:rsidRDefault="00FD297F" w:rsidP="00FD297F">
      <w:pPr>
        <w:pStyle w:val="AmdtsEntryHd"/>
      </w:pPr>
      <w:r>
        <w:t>Family group conferences—who must be invited</w:t>
      </w:r>
    </w:p>
    <w:p w14:paraId="63F3300C" w14:textId="5F0AF05D" w:rsidR="00FD297F" w:rsidRPr="007056CB" w:rsidRDefault="00FD297F" w:rsidP="00FD297F">
      <w:pPr>
        <w:pStyle w:val="AmdtsEntries"/>
      </w:pPr>
      <w:r>
        <w:t>s 83</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872DA8" w14:textId="77777777" w:rsidR="00FD297F" w:rsidRPr="00EC0D30" w:rsidRDefault="00FD297F" w:rsidP="00FD297F">
      <w:pPr>
        <w:pStyle w:val="AmdtsEntryHd"/>
        <w:rPr>
          <w:rFonts w:cs="Arial"/>
        </w:rPr>
      </w:pPr>
      <w:r w:rsidRPr="00EC0D30">
        <w:rPr>
          <w:rFonts w:cs="Arial"/>
        </w:rPr>
        <w:t>Family group conferences—parties reach agreement</w:t>
      </w:r>
    </w:p>
    <w:p w14:paraId="73EF2BB8" w14:textId="35394A39"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68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96D19B2" w14:textId="77777777" w:rsidR="00FD297F" w:rsidRPr="00EC0D30" w:rsidRDefault="00FD297F" w:rsidP="00FD297F">
      <w:pPr>
        <w:pStyle w:val="AmdtsEntryHd"/>
        <w:rPr>
          <w:rFonts w:cs="Arial"/>
        </w:rPr>
      </w:pPr>
      <w:r w:rsidRPr="00EC0D30">
        <w:rPr>
          <w:rFonts w:cs="Arial"/>
        </w:rPr>
        <w:t>Family group conferences—agreement of young person</w:t>
      </w:r>
    </w:p>
    <w:p w14:paraId="297F9237" w14:textId="71E1395B"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69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1E190593" w14:textId="77777777" w:rsidR="00FD297F" w:rsidRPr="00EC0D30" w:rsidRDefault="00FD297F" w:rsidP="00FD297F">
      <w:pPr>
        <w:pStyle w:val="AmdtsEntryHd"/>
        <w:rPr>
          <w:rFonts w:cs="Arial"/>
        </w:rPr>
      </w:pPr>
      <w:r w:rsidRPr="00EC0D30">
        <w:rPr>
          <w:rFonts w:cs="Arial"/>
        </w:rPr>
        <w:t>Family group conferences—before family group conference agreement</w:t>
      </w:r>
    </w:p>
    <w:p w14:paraId="40F797B8" w14:textId="6862514A"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69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58433F9" w14:textId="77777777" w:rsidR="00FD297F" w:rsidRDefault="00FD297F" w:rsidP="00FD297F">
      <w:pPr>
        <w:pStyle w:val="AmdtsEntryHd"/>
      </w:pPr>
      <w:r>
        <w:t>Family group conferences—outcome report</w:t>
      </w:r>
    </w:p>
    <w:p w14:paraId="6BCAD842" w14:textId="1ED58031" w:rsidR="00FD297F" w:rsidRPr="007056CB" w:rsidRDefault="00FD297F" w:rsidP="00FD297F">
      <w:pPr>
        <w:pStyle w:val="AmdtsEntries"/>
      </w:pPr>
      <w:r>
        <w:t>s 88</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D73F1B" w14:textId="77777777" w:rsidR="00FD297F" w:rsidRDefault="00FD297F" w:rsidP="00FD297F">
      <w:pPr>
        <w:pStyle w:val="AmdtsEntryHd"/>
      </w:pPr>
      <w:r>
        <w:t>Family group conference agreements—implementation</w:t>
      </w:r>
    </w:p>
    <w:p w14:paraId="5F9CD4A2" w14:textId="7FA39863" w:rsidR="00FD297F" w:rsidRPr="007056CB" w:rsidRDefault="00FD297F" w:rsidP="00FD297F">
      <w:pPr>
        <w:pStyle w:val="AmdtsEntries"/>
      </w:pPr>
      <w:r>
        <w:t>s 90</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964549" w14:textId="77777777" w:rsidR="00F563A8" w:rsidRDefault="00F563A8" w:rsidP="00FD297F">
      <w:pPr>
        <w:pStyle w:val="AmdtsEntryHd"/>
      </w:pPr>
      <w:r>
        <w:t>Youth justice principles</w:t>
      </w:r>
    </w:p>
    <w:p w14:paraId="05ECD3B8" w14:textId="4219FDD5" w:rsidR="00F563A8" w:rsidRPr="00F563A8" w:rsidRDefault="00F563A8" w:rsidP="00F563A8">
      <w:pPr>
        <w:pStyle w:val="AmdtsEntries"/>
      </w:pPr>
      <w:r>
        <w:t>s 94</w:t>
      </w:r>
      <w:r>
        <w:tab/>
        <w:t xml:space="preserve">am </w:t>
      </w:r>
      <w:hyperlink r:id="rId694" w:tooltip="Statute Law Amendment Act 2019" w:history="1">
        <w:r>
          <w:rPr>
            <w:rStyle w:val="Hyperlink"/>
            <w:u w:val="none"/>
          </w:rPr>
          <w:t>A2019</w:t>
        </w:r>
        <w:r>
          <w:rPr>
            <w:rStyle w:val="Hyperlink"/>
            <w:u w:val="none"/>
          </w:rPr>
          <w:noBreakHyphen/>
          <w:t>42</w:t>
        </w:r>
      </w:hyperlink>
      <w:r>
        <w:t xml:space="preserve"> amdt 3.6</w:t>
      </w:r>
    </w:p>
    <w:p w14:paraId="6982F748" w14:textId="77777777" w:rsidR="00FD297F" w:rsidRDefault="00FD297F" w:rsidP="00FD297F">
      <w:pPr>
        <w:pStyle w:val="AmdtsEntryHd"/>
      </w:pPr>
      <w:r>
        <w:t xml:space="preserve">Who is a </w:t>
      </w:r>
      <w:r w:rsidRPr="00D72DD6">
        <w:rPr>
          <w:rStyle w:val="charItals"/>
        </w:rPr>
        <w:t>young detainee</w:t>
      </w:r>
      <w:r>
        <w:t>?</w:t>
      </w:r>
    </w:p>
    <w:p w14:paraId="60558342" w14:textId="7A2BB58F" w:rsidR="00FD297F" w:rsidRPr="007056CB" w:rsidRDefault="00FD297F" w:rsidP="00FD297F">
      <w:pPr>
        <w:pStyle w:val="AmdtsEntries"/>
      </w:pPr>
      <w:r>
        <w:t>s 95</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B996FB7" w14:textId="77777777" w:rsidR="00FD297F" w:rsidRDefault="00FD297F" w:rsidP="00FD297F">
      <w:pPr>
        <w:pStyle w:val="AmdtsEntryHd"/>
      </w:pPr>
      <w:r>
        <w:t xml:space="preserve">Who is a </w:t>
      </w:r>
      <w:r w:rsidRPr="00D72DD6">
        <w:rPr>
          <w:rStyle w:val="charItals"/>
        </w:rPr>
        <w:t>youth detention officer</w:t>
      </w:r>
      <w:r>
        <w:t>?</w:t>
      </w:r>
    </w:p>
    <w:p w14:paraId="585F992B" w14:textId="79E11F57" w:rsidR="00FD297F" w:rsidRPr="007056CB" w:rsidRDefault="00FD297F" w:rsidP="00FD297F">
      <w:pPr>
        <w:pStyle w:val="AmdtsEntries"/>
      </w:pPr>
      <w:r>
        <w:t>s 96</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F0B8" w14:textId="77777777" w:rsidR="00FD297F" w:rsidRDefault="00FD297F" w:rsidP="00FD297F">
      <w:pPr>
        <w:pStyle w:val="AmdtsEntryHd"/>
      </w:pPr>
      <w:r>
        <w:t>Treating doctors—health service appointments</w:t>
      </w:r>
    </w:p>
    <w:p w14:paraId="6EB6A479" w14:textId="4C7C3821" w:rsidR="00FD297F" w:rsidRPr="007056CB" w:rsidRDefault="00FD297F" w:rsidP="00FD297F">
      <w:pPr>
        <w:pStyle w:val="AmdtsEntries"/>
      </w:pPr>
      <w:r>
        <w:t>s 97</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D0A9CB" w14:textId="77777777" w:rsidR="00FD297F" w:rsidRPr="00EC0D30" w:rsidRDefault="00FD297F" w:rsidP="00FD297F">
      <w:pPr>
        <w:pStyle w:val="AmdtsEntryHd"/>
        <w:rPr>
          <w:rFonts w:cs="Arial"/>
        </w:rPr>
      </w:pPr>
      <w:r w:rsidRPr="00743DAB">
        <w:t>Health practitioners—non-treating functions</w:t>
      </w:r>
    </w:p>
    <w:p w14:paraId="330ECA0E" w14:textId="548216A4" w:rsidR="00FD297F" w:rsidRDefault="00FD297F" w:rsidP="00FD297F">
      <w:pPr>
        <w:pStyle w:val="AmdtsEntries"/>
        <w:rPr>
          <w:rFonts w:cs="Arial"/>
        </w:rPr>
      </w:pPr>
      <w:r>
        <w:rPr>
          <w:rFonts w:cs="Arial"/>
        </w:rPr>
        <w:t>s 98 hdg</w:t>
      </w:r>
      <w:r>
        <w:rPr>
          <w:rFonts w:cs="Arial"/>
        </w:rPr>
        <w:tab/>
        <w:t xml:space="preserve">sub </w:t>
      </w:r>
      <w:hyperlink r:id="rId698"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596A57EC" w14:textId="5BFA6B0D"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69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01" w:anchor="history"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14:paraId="5FBBD498" w14:textId="77777777" w:rsidR="00FD297F" w:rsidRDefault="00FD297F" w:rsidP="00FD297F">
      <w:pPr>
        <w:pStyle w:val="AmdtsEntryHd"/>
      </w:pPr>
      <w:r>
        <w:t>Directions to escort officers</w:t>
      </w:r>
    </w:p>
    <w:p w14:paraId="43D7BF95" w14:textId="30E9C9D5" w:rsidR="00FD297F" w:rsidRPr="007056CB" w:rsidRDefault="00FD297F" w:rsidP="00FD297F">
      <w:pPr>
        <w:pStyle w:val="AmdtsEntries"/>
      </w:pPr>
      <w:r>
        <w:t>s 101</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DD9457" w14:textId="77777777" w:rsidR="00FD297F" w:rsidRDefault="00FD297F" w:rsidP="00FD297F">
      <w:pPr>
        <w:pStyle w:val="AmdtsEntryHd"/>
      </w:pPr>
      <w:r>
        <w:t>Orders to bring young detainee before court etc</w:t>
      </w:r>
    </w:p>
    <w:p w14:paraId="3D90A5F2" w14:textId="1884ACC4" w:rsidR="00FD297F" w:rsidRPr="007056CB" w:rsidRDefault="00FD297F" w:rsidP="00FD297F">
      <w:pPr>
        <w:pStyle w:val="AmdtsEntries"/>
      </w:pPr>
      <w:r>
        <w:t>s 102</w:t>
      </w:r>
      <w:r>
        <w:tab/>
        <w:t xml:space="preserve">am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04" w:tooltip="Crimes Legislation Amendment Act 2015" w:history="1">
        <w:r w:rsidRPr="000B5D7A">
          <w:rPr>
            <w:rStyle w:val="Hyperlink"/>
          </w:rPr>
          <w:t>A2015</w:t>
        </w:r>
        <w:r w:rsidRPr="000B5D7A">
          <w:rPr>
            <w:rStyle w:val="Hyperlink"/>
          </w:rPr>
          <w:noBreakHyphen/>
          <w:t>3</w:t>
        </w:r>
      </w:hyperlink>
      <w:r>
        <w:t xml:space="preserve"> s 4</w:t>
      </w:r>
    </w:p>
    <w:p w14:paraId="713B14AB" w14:textId="77777777" w:rsidR="00FD297F" w:rsidRDefault="00FD297F" w:rsidP="00FD297F">
      <w:pPr>
        <w:pStyle w:val="AmdtsEntryHd"/>
      </w:pPr>
      <w:r>
        <w:t>Arrangements for escorting people</w:t>
      </w:r>
    </w:p>
    <w:p w14:paraId="0294E993" w14:textId="34E4A755" w:rsidR="00FD297F" w:rsidRPr="007056CB" w:rsidRDefault="00FD297F" w:rsidP="00FD297F">
      <w:pPr>
        <w:pStyle w:val="AmdtsEntries"/>
      </w:pPr>
      <w:r>
        <w:t>s 103</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D14CD9" w14:textId="77777777" w:rsidR="00FD297F" w:rsidRDefault="00FD297F" w:rsidP="00FD297F">
      <w:pPr>
        <w:pStyle w:val="AmdtsEntryHd"/>
      </w:pPr>
      <w:r>
        <w:t>Escort officer functions etc</w:t>
      </w:r>
    </w:p>
    <w:p w14:paraId="697DED42" w14:textId="42F43056" w:rsidR="00FD297F" w:rsidRPr="007056CB" w:rsidRDefault="00FD297F" w:rsidP="00FD297F">
      <w:pPr>
        <w:pStyle w:val="AmdtsEntries"/>
      </w:pPr>
      <w:r>
        <w:t>s 104</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F03F850" w14:textId="77777777" w:rsidR="00FD297F" w:rsidRDefault="00FD297F" w:rsidP="00FD297F">
      <w:pPr>
        <w:pStyle w:val="AmdtsEntryHd"/>
      </w:pPr>
      <w:r>
        <w:t>Executing warrants of commitment or remand etc</w:t>
      </w:r>
    </w:p>
    <w:p w14:paraId="7659C7C9" w14:textId="2CEF1F85" w:rsidR="00FD297F" w:rsidRPr="007056CB" w:rsidRDefault="00FD297F" w:rsidP="00FD297F">
      <w:pPr>
        <w:pStyle w:val="AmdtsEntries"/>
      </w:pPr>
      <w:r>
        <w:t>s 107</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26918" w14:textId="77777777" w:rsidR="00FD297F" w:rsidRPr="00EC0D30" w:rsidRDefault="00FD297F" w:rsidP="00FD297F">
      <w:pPr>
        <w:pStyle w:val="AmdtsEntryHd"/>
        <w:rPr>
          <w:rFonts w:cs="Arial"/>
        </w:rPr>
      </w:pPr>
      <w:r w:rsidRPr="00EC0D30">
        <w:rPr>
          <w:rFonts w:cs="Arial"/>
        </w:rPr>
        <w:lastRenderedPageBreak/>
        <w:t>Transfers to health facilities</w:t>
      </w:r>
    </w:p>
    <w:p w14:paraId="0D96C052" w14:textId="00234A0F"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0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10" w:anchor="history"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11" w:tooltip="Mental Health Amendment Act 2016" w:history="1">
        <w:r>
          <w:rPr>
            <w:rStyle w:val="charCitHyperlinkAbbrev"/>
          </w:rPr>
          <w:t>A2016</w:t>
        </w:r>
        <w:r>
          <w:rPr>
            <w:rStyle w:val="charCitHyperlinkAbbrev"/>
          </w:rPr>
          <w:noBreakHyphen/>
          <w:t>32</w:t>
        </w:r>
      </w:hyperlink>
      <w:r>
        <w:rPr>
          <w:rFonts w:cs="Arial"/>
        </w:rPr>
        <w:t xml:space="preserve"> amdt 1.1</w:t>
      </w:r>
    </w:p>
    <w:p w14:paraId="6B5CD457" w14:textId="77777777" w:rsidR="00FD297F" w:rsidRDefault="00FD297F" w:rsidP="00FD297F">
      <w:pPr>
        <w:pStyle w:val="AmdtsEntryHd"/>
      </w:pPr>
      <w:r w:rsidRPr="00A05907">
        <w:t>Transfer to mental health facility—notice of change in status</w:t>
      </w:r>
    </w:p>
    <w:p w14:paraId="634B038A" w14:textId="64DCCF61" w:rsidR="00FD297F" w:rsidRPr="002043AC" w:rsidRDefault="00FD297F" w:rsidP="00FD297F">
      <w:pPr>
        <w:pStyle w:val="AmdtsEntries"/>
      </w:pPr>
      <w:r>
        <w:t>s 109A</w:t>
      </w:r>
      <w:r>
        <w:tab/>
        <w:t xml:space="preserve">ins </w:t>
      </w:r>
      <w:hyperlink r:id="rId712" w:tooltip="Mental Health Amendment Act 2016" w:history="1">
        <w:r>
          <w:rPr>
            <w:rStyle w:val="charCitHyperlinkAbbrev"/>
          </w:rPr>
          <w:t>A2016</w:t>
        </w:r>
        <w:r>
          <w:rPr>
            <w:rStyle w:val="charCitHyperlinkAbbrev"/>
          </w:rPr>
          <w:noBreakHyphen/>
          <w:t>32</w:t>
        </w:r>
      </w:hyperlink>
      <w:r>
        <w:t xml:space="preserve"> amdt 1.2</w:t>
      </w:r>
    </w:p>
    <w:p w14:paraId="4FD3C1BD" w14:textId="77777777" w:rsidR="00FD297F" w:rsidRDefault="00FD297F" w:rsidP="00FD297F">
      <w:pPr>
        <w:pStyle w:val="AmdtsEntryHd"/>
      </w:pPr>
      <w:r>
        <w:t>Transfers to correctional centres—under 21 years old</w:t>
      </w:r>
    </w:p>
    <w:p w14:paraId="09BC4C20" w14:textId="060CA358" w:rsidR="00FD297F" w:rsidRPr="007056CB" w:rsidRDefault="00FD297F" w:rsidP="00FD297F">
      <w:pPr>
        <w:pStyle w:val="AmdtsEntries"/>
      </w:pPr>
      <w:r>
        <w:t>s 111</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7C120A6" w14:textId="77777777" w:rsidR="00FD297F" w:rsidRDefault="00FD297F" w:rsidP="00FD297F">
      <w:pPr>
        <w:pStyle w:val="AmdtsEntryHd"/>
      </w:pPr>
      <w:r>
        <w:t>Transfers to correctional centres—21 year olds</w:t>
      </w:r>
    </w:p>
    <w:p w14:paraId="670E3C8C" w14:textId="2DE3266F" w:rsidR="00FD297F" w:rsidRPr="007056CB" w:rsidRDefault="00FD297F" w:rsidP="00FD297F">
      <w:pPr>
        <w:pStyle w:val="AmdtsEntries"/>
      </w:pPr>
      <w:r>
        <w:t>s 112</w:t>
      </w:r>
      <w:r>
        <w:tab/>
        <w:t xml:space="preserve">am </w:t>
      </w:r>
      <w:hyperlink r:id="rId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35A233" w14:textId="77777777" w:rsidR="00FD297F" w:rsidRDefault="00FD297F" w:rsidP="00FD297F">
      <w:pPr>
        <w:pStyle w:val="AmdtsEntryHd"/>
      </w:pPr>
      <w:r>
        <w:t>Transfer—notifying people responsible for or nominated by young detainees</w:t>
      </w:r>
    </w:p>
    <w:p w14:paraId="2C9C421D" w14:textId="7E464464" w:rsidR="00FD297F" w:rsidRPr="007056CB" w:rsidRDefault="00FD297F" w:rsidP="00FD297F">
      <w:pPr>
        <w:pStyle w:val="AmdtsEntries"/>
      </w:pPr>
      <w:r>
        <w:t>s 113</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1263C" w14:textId="77777777" w:rsidR="00FD297F" w:rsidRDefault="00FD297F" w:rsidP="00FD297F">
      <w:pPr>
        <w:pStyle w:val="AmdtsEntryHd"/>
      </w:pPr>
      <w:r>
        <w:t>General agreements with other jurisdictions</w:t>
      </w:r>
    </w:p>
    <w:p w14:paraId="1E447B27" w14:textId="68BAA8E3" w:rsidR="00FD297F" w:rsidRPr="00054865" w:rsidRDefault="00FD297F" w:rsidP="00FD297F">
      <w:pPr>
        <w:pStyle w:val="AmdtsEntries"/>
      </w:pPr>
      <w:r>
        <w:t>s 115</w:t>
      </w:r>
      <w:r>
        <w:tab/>
        <w:t xml:space="preserve">am </w:t>
      </w:r>
      <w:hyperlink r:id="rId716"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44355937" w14:textId="77777777" w:rsidR="00FD297F" w:rsidRDefault="00FD297F" w:rsidP="00FD297F">
      <w:pPr>
        <w:pStyle w:val="AmdtsEntryHd"/>
      </w:pPr>
      <w:r>
        <w:t>Transfer arrangements—general</w:t>
      </w:r>
    </w:p>
    <w:p w14:paraId="4DAC7459" w14:textId="5BEDF058" w:rsidR="00FD297F" w:rsidRPr="007056CB" w:rsidRDefault="00FD297F" w:rsidP="00FD297F">
      <w:pPr>
        <w:pStyle w:val="AmdtsEntries"/>
      </w:pPr>
      <w:r>
        <w:t>s 116</w:t>
      </w:r>
      <w:r>
        <w:tab/>
        <w:t xml:space="preserve">am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F868ED" w14:textId="77777777" w:rsidR="00FD297F" w:rsidRDefault="00FD297F" w:rsidP="00FD297F">
      <w:pPr>
        <w:pStyle w:val="AmdtsEntryHd"/>
      </w:pPr>
      <w:r>
        <w:t>Power to arrange for transfers</w:t>
      </w:r>
    </w:p>
    <w:p w14:paraId="33DE29D6" w14:textId="522A3EAD" w:rsidR="00FD297F" w:rsidRPr="007056CB" w:rsidRDefault="00FD297F" w:rsidP="00FD297F">
      <w:pPr>
        <w:pStyle w:val="AmdtsEntries"/>
      </w:pPr>
      <w:r>
        <w:t>s 117</w:t>
      </w:r>
      <w:r>
        <w:tab/>
        <w:t xml:space="preserve">am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7B335" w14:textId="77777777" w:rsidR="00FD297F" w:rsidRDefault="00FD297F" w:rsidP="00FD297F">
      <w:pPr>
        <w:pStyle w:val="AmdtsEntryHd"/>
      </w:pPr>
      <w:r>
        <w:t>Transfer arrangements—facilities must be adequate</w:t>
      </w:r>
    </w:p>
    <w:p w14:paraId="75A2E87E" w14:textId="39B36377" w:rsidR="00FD297F" w:rsidRPr="007056CB" w:rsidRDefault="00FD297F" w:rsidP="00FD297F">
      <w:pPr>
        <w:pStyle w:val="AmdtsEntries"/>
      </w:pPr>
      <w:r>
        <w:t>s 118</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E2DE0" w14:textId="77777777" w:rsidR="00FD297F" w:rsidRDefault="00FD297F" w:rsidP="00FD297F">
      <w:pPr>
        <w:pStyle w:val="AmdtsEntryHd"/>
      </w:pPr>
      <w:r>
        <w:t>Custody of person on transfer order</w:t>
      </w:r>
    </w:p>
    <w:p w14:paraId="6BF2A6D7" w14:textId="31FBA64C" w:rsidR="00FD297F" w:rsidRPr="007056CB" w:rsidRDefault="00FD297F" w:rsidP="00FD297F">
      <w:pPr>
        <w:pStyle w:val="AmdtsEntries"/>
      </w:pPr>
      <w:r>
        <w:t>s 120</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77659" w14:textId="77777777" w:rsidR="00FD297F" w:rsidRDefault="00FD297F" w:rsidP="00FD297F">
      <w:pPr>
        <w:pStyle w:val="AmdtsEntryHd"/>
      </w:pPr>
      <w:r>
        <w:t>Custody pending interstate transfer</w:t>
      </w:r>
    </w:p>
    <w:p w14:paraId="6E841211" w14:textId="1E2771D3" w:rsidR="00FD297F" w:rsidRPr="007056CB" w:rsidRDefault="00FD297F" w:rsidP="00FD297F">
      <w:pPr>
        <w:pStyle w:val="AmdtsEntries"/>
      </w:pPr>
      <w:r>
        <w:t>s 121</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B5F8EE" w14:textId="77777777" w:rsidR="00FD297F" w:rsidRDefault="00FD297F" w:rsidP="00FD297F">
      <w:pPr>
        <w:pStyle w:val="AmdtsEntryHd"/>
      </w:pPr>
      <w:r>
        <w:t>Director</w:t>
      </w:r>
      <w:r>
        <w:noBreakHyphen/>
        <w:t>general may receive young offenders</w:t>
      </w:r>
    </w:p>
    <w:p w14:paraId="6F1BABE2" w14:textId="6A4678AD" w:rsidR="00FD297F" w:rsidRPr="00D5270B" w:rsidRDefault="00FD297F" w:rsidP="00FD297F">
      <w:pPr>
        <w:pStyle w:val="AmdtsEntries"/>
      </w:pPr>
      <w:r>
        <w:t>s 127 hdg</w:t>
      </w:r>
      <w:r>
        <w:tab/>
        <w:t xml:space="preserve">am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9DECBF" w14:textId="2C907A90" w:rsidR="00FD297F" w:rsidRPr="007056CB" w:rsidRDefault="00FD297F" w:rsidP="00FD297F">
      <w:pPr>
        <w:pStyle w:val="AmdtsEntries"/>
      </w:pPr>
      <w:r>
        <w:t>s 127</w:t>
      </w:r>
      <w:r>
        <w:tab/>
        <w:t xml:space="preserve">am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027BD" w14:textId="77777777" w:rsidR="00FD297F" w:rsidRDefault="00FD297F" w:rsidP="00FD297F">
      <w:pPr>
        <w:pStyle w:val="AmdtsEntryHd"/>
      </w:pPr>
      <w:r>
        <w:t>Lawful custody for transit through ACT</w:t>
      </w:r>
    </w:p>
    <w:p w14:paraId="31515B06" w14:textId="3DBAA780" w:rsidR="00FD297F" w:rsidRPr="007056CB" w:rsidRDefault="00FD297F" w:rsidP="00FD297F">
      <w:pPr>
        <w:pStyle w:val="AmdtsEntries"/>
      </w:pPr>
      <w:r>
        <w:t>s 128</w:t>
      </w: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1DB519" w14:textId="77777777" w:rsidR="00FD297F" w:rsidRDefault="00FD297F" w:rsidP="00FD297F">
      <w:pPr>
        <w:pStyle w:val="AmdtsEntryHd"/>
      </w:pPr>
      <w:r>
        <w:t>Revocation of transfer order—offence during transfer</w:t>
      </w:r>
    </w:p>
    <w:p w14:paraId="23B9313D" w14:textId="3CB8B463" w:rsidR="00FD297F" w:rsidRPr="007056CB" w:rsidRDefault="00FD297F" w:rsidP="00FD297F">
      <w:pPr>
        <w:pStyle w:val="AmdtsEntries"/>
      </w:pPr>
      <w:r>
        <w:t>s 133</w:t>
      </w:r>
      <w:r>
        <w:tab/>
        <w:t xml:space="preserve">am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2AAA2" w14:textId="77777777" w:rsidR="00FD297F" w:rsidRDefault="00FD297F" w:rsidP="00FD297F">
      <w:pPr>
        <w:pStyle w:val="AmdtsEntryHd"/>
      </w:pPr>
      <w:r>
        <w:t>Revocation of transfer order by director</w:t>
      </w:r>
      <w:r>
        <w:noBreakHyphen/>
        <w:t>general</w:t>
      </w:r>
    </w:p>
    <w:p w14:paraId="0578C88B" w14:textId="14ED2078" w:rsidR="00FD297F" w:rsidRPr="00D5270B" w:rsidRDefault="00FD297F" w:rsidP="00FD297F">
      <w:pPr>
        <w:pStyle w:val="AmdtsEntries"/>
      </w:pPr>
      <w:r>
        <w:t>s 134 hdg</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23F1C" w14:textId="680361A6" w:rsidR="00FD297F" w:rsidRPr="007056CB" w:rsidRDefault="00FD297F" w:rsidP="00FD297F">
      <w:pPr>
        <w:pStyle w:val="AmdtsEntries"/>
      </w:pPr>
      <w:r>
        <w:t>s 134</w:t>
      </w:r>
      <w:r>
        <w:tab/>
        <w:t xml:space="preserve">am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2BDB02" w14:textId="77777777" w:rsidR="00FD297F" w:rsidRDefault="00FD297F" w:rsidP="00FD297F">
      <w:pPr>
        <w:pStyle w:val="AmdtsEntryHd"/>
      </w:pPr>
      <w:r>
        <w:t>Director</w:t>
      </w:r>
      <w:r>
        <w:noBreakHyphen/>
        <w:t>general may consider reports etc</w:t>
      </w:r>
    </w:p>
    <w:p w14:paraId="077D9A4C" w14:textId="64C61723" w:rsidR="00FD297F" w:rsidRPr="00D5270B" w:rsidRDefault="00FD297F" w:rsidP="00FD297F">
      <w:pPr>
        <w:pStyle w:val="AmdtsEntries"/>
      </w:pPr>
      <w:r>
        <w:t>s 135 hdg</w:t>
      </w:r>
      <w:r>
        <w:tab/>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94FC6B" w14:textId="1E7280E5" w:rsidR="00FD297F" w:rsidRPr="007056CB" w:rsidRDefault="00FD297F" w:rsidP="00FD297F">
      <w:pPr>
        <w:pStyle w:val="AmdtsEntries"/>
      </w:pPr>
      <w:r>
        <w:t>s 135</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A49886" w14:textId="77777777" w:rsidR="00FD297F" w:rsidRPr="00EC0D30" w:rsidRDefault="00FD297F" w:rsidP="00FD297F">
      <w:pPr>
        <w:pStyle w:val="AmdtsEntryHd"/>
        <w:rPr>
          <w:rFonts w:cs="Arial"/>
        </w:rPr>
      </w:pPr>
      <w:r w:rsidRPr="00EC0D30">
        <w:rPr>
          <w:rFonts w:cs="Arial"/>
        </w:rPr>
        <w:lastRenderedPageBreak/>
        <w:t>Definitions—ch 6</w:t>
      </w:r>
    </w:p>
    <w:p w14:paraId="737C05B3" w14:textId="09CA3178" w:rsidR="00C332FE" w:rsidRPr="00C332FE" w:rsidRDefault="00FD297F" w:rsidP="00C332FE">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1"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r w:rsidR="00C332FE">
        <w:t xml:space="preserve">; </w:t>
      </w:r>
      <w:hyperlink r:id="rId732" w:tooltip="Inspector of Correctional Services Act 2017" w:history="1">
        <w:r w:rsidR="00C332FE">
          <w:rPr>
            <w:rStyle w:val="charCitHyperlinkAbbrev"/>
          </w:rPr>
          <w:t>A2017-47</w:t>
        </w:r>
      </w:hyperlink>
      <w:r w:rsidR="00102BA8">
        <w:rPr>
          <w:rStyle w:val="charCitHyperlinkAbbrev"/>
        </w:rPr>
        <w:t xml:space="preserve"> </w:t>
      </w:r>
      <w:r w:rsidR="00C332FE">
        <w:t>amdt 1.1; pars renum R74 LA</w:t>
      </w:r>
    </w:p>
    <w:p w14:paraId="77F386A1" w14:textId="09CBBCD1"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3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34"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480D030" w14:textId="68174C9B"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FAB75" w14:textId="77777777" w:rsidR="00FD297F" w:rsidRDefault="00FD297F" w:rsidP="00FD297F">
      <w:pPr>
        <w:pStyle w:val="AmdtsEntryHd"/>
      </w:pPr>
      <w:r>
        <w:t>Detention places—minimum living conditions</w:t>
      </w:r>
    </w:p>
    <w:p w14:paraId="1021A889" w14:textId="747B08BD" w:rsidR="00FD297F" w:rsidRPr="007056CB" w:rsidRDefault="00FD297F" w:rsidP="00FD297F">
      <w:pPr>
        <w:pStyle w:val="AmdtsEntries"/>
      </w:pPr>
      <w:r>
        <w:t>s 141</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7" w:tooltip="Statute Law Amendment Act 2013 (No 2)" w:history="1">
        <w:r>
          <w:rPr>
            <w:rStyle w:val="charCitHyperlinkAbbrev"/>
          </w:rPr>
          <w:t>A2013</w:t>
        </w:r>
        <w:r>
          <w:rPr>
            <w:rStyle w:val="charCitHyperlinkAbbrev"/>
          </w:rPr>
          <w:noBreakHyphen/>
          <w:t>44</w:t>
        </w:r>
      </w:hyperlink>
      <w:r>
        <w:t xml:space="preserve"> amdt 3.16</w:t>
      </w:r>
    </w:p>
    <w:p w14:paraId="764B3B26" w14:textId="77777777" w:rsidR="00FD297F" w:rsidRDefault="00FD297F" w:rsidP="00FD297F">
      <w:pPr>
        <w:pStyle w:val="AmdtsEntryHd"/>
      </w:pPr>
      <w:r>
        <w:t>Youth detention policies and operating procedures</w:t>
      </w:r>
    </w:p>
    <w:p w14:paraId="3F292787" w14:textId="2F0B3DA3" w:rsidR="00FD297F" w:rsidRPr="007056CB" w:rsidRDefault="00FD297F" w:rsidP="00FD297F">
      <w:pPr>
        <w:pStyle w:val="AmdtsEntries"/>
      </w:pPr>
      <w:r>
        <w:t>s 143</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DE304C" w14:textId="77777777" w:rsidR="00FD297F" w:rsidRDefault="00FD297F" w:rsidP="00FD297F">
      <w:pPr>
        <w:pStyle w:val="AmdtsEntryHd"/>
      </w:pPr>
      <w:r>
        <w:t>Exclusion of matters from notified youth detention policies etc</w:t>
      </w:r>
    </w:p>
    <w:p w14:paraId="6EEFADAC" w14:textId="048D68C8" w:rsidR="00FD297F" w:rsidRPr="007056CB" w:rsidRDefault="00FD297F" w:rsidP="001E7C84">
      <w:pPr>
        <w:pStyle w:val="AmdtsEntries"/>
      </w:pPr>
      <w:r>
        <w:t>s 144</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40"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r w:rsidR="001E7C84">
        <w:t xml:space="preserve">; </w:t>
      </w:r>
      <w:hyperlink r:id="rId741" w:tooltip="Integrity Commission Act 2018" w:history="1">
        <w:r w:rsidR="001E7C84">
          <w:rPr>
            <w:rStyle w:val="Hyperlink"/>
            <w:u w:val="none"/>
          </w:rPr>
          <w:t>A2018</w:t>
        </w:r>
        <w:r w:rsidR="001E7C84">
          <w:rPr>
            <w:rStyle w:val="Hyperlink"/>
            <w:u w:val="none"/>
          </w:rPr>
          <w:noBreakHyphen/>
          <w:t>52</w:t>
        </w:r>
      </w:hyperlink>
      <w:r w:rsidR="001E7C84">
        <w:t xml:space="preserve"> amdt 1.3; </w:t>
      </w:r>
      <w:r w:rsidR="00534F42">
        <w:t>pars renum R73 LA</w:t>
      </w:r>
      <w:r w:rsidR="00C3754F">
        <w:t>;</w:t>
      </w:r>
      <w:r w:rsidR="00C3754F">
        <w:br/>
      </w:r>
      <w:hyperlink r:id="rId742" w:tooltip="Inspector of Correctional Services Act 2017" w:history="1">
        <w:r w:rsidR="00C3754F">
          <w:rPr>
            <w:rStyle w:val="charCitHyperlinkAbbrev"/>
          </w:rPr>
          <w:t>A2017-47</w:t>
        </w:r>
      </w:hyperlink>
      <w:r w:rsidR="00102BA8">
        <w:rPr>
          <w:rStyle w:val="charCitHyperlinkAbbrev"/>
        </w:rPr>
        <w:t xml:space="preserve"> </w:t>
      </w:r>
      <w:r w:rsidR="00C3754F">
        <w:t>amdt 1.1; pars renum R74 LA</w:t>
      </w:r>
    </w:p>
    <w:p w14:paraId="7BE6860F" w14:textId="77777777" w:rsidR="00FD297F" w:rsidRDefault="00FD297F" w:rsidP="00FD297F">
      <w:pPr>
        <w:pStyle w:val="AmdtsEntryHd"/>
      </w:pPr>
      <w:r>
        <w:t>Copies of Act, policies etc to be available for inspection at detention place</w:t>
      </w:r>
    </w:p>
    <w:p w14:paraId="55B1E0EA" w14:textId="3FF96B24" w:rsidR="00FD297F" w:rsidRPr="007056CB" w:rsidRDefault="00FD297F" w:rsidP="00FD297F">
      <w:pPr>
        <w:pStyle w:val="AmdtsEntries"/>
      </w:pPr>
      <w:r>
        <w:t>s 145</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0E4767" w14:textId="77777777" w:rsidR="00FD297F" w:rsidRDefault="00FD297F" w:rsidP="00FD297F">
      <w:pPr>
        <w:pStyle w:val="AmdtsEntryHd"/>
      </w:pPr>
      <w:r>
        <w:t>Director</w:t>
      </w:r>
      <w:r>
        <w:noBreakHyphen/>
        <w:t>general directions</w:t>
      </w:r>
    </w:p>
    <w:p w14:paraId="52D5FE74" w14:textId="5E901D8A" w:rsidR="00FD297F" w:rsidRPr="00D5270B" w:rsidRDefault="00FD297F" w:rsidP="00FD297F">
      <w:pPr>
        <w:pStyle w:val="AmdtsEntries"/>
      </w:pPr>
      <w:r>
        <w:t>s 146 hdg</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8F7F47" w14:textId="59CA32B0" w:rsidR="00FD297F" w:rsidRPr="007056CB" w:rsidRDefault="00FD297F" w:rsidP="00FD297F">
      <w:pPr>
        <w:pStyle w:val="AmdtsEntries"/>
      </w:pPr>
      <w:r>
        <w:t>s 146</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12D082" w14:textId="77777777" w:rsidR="00FD297F" w:rsidRDefault="00FD297F" w:rsidP="00FD297F">
      <w:pPr>
        <w:pStyle w:val="AmdtsEntryHd"/>
      </w:pPr>
      <w:r>
        <w:t>Prohibited areas</w:t>
      </w:r>
    </w:p>
    <w:p w14:paraId="3ED60609" w14:textId="3D0777EF" w:rsidR="00FD297F" w:rsidRPr="007056CB" w:rsidRDefault="00FD297F" w:rsidP="00FD297F">
      <w:pPr>
        <w:pStyle w:val="AmdtsEntries"/>
      </w:pPr>
      <w:r>
        <w:t>s 147</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B25605" w14:textId="77777777" w:rsidR="00FD297F" w:rsidRDefault="00FD297F" w:rsidP="00FD297F">
      <w:pPr>
        <w:pStyle w:val="AmdtsEntryHd"/>
      </w:pPr>
      <w:r>
        <w:t>Prohibited things</w:t>
      </w:r>
    </w:p>
    <w:p w14:paraId="5B9AD3FC" w14:textId="6290D82D" w:rsidR="00FD297F" w:rsidRPr="007056CB" w:rsidRDefault="00FD297F" w:rsidP="00FD297F">
      <w:pPr>
        <w:pStyle w:val="AmdtsEntries"/>
      </w:pPr>
      <w:r>
        <w:t>s 148</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C3400A" w14:textId="77777777" w:rsidR="00FD297F" w:rsidRDefault="00FD297F" w:rsidP="00FD297F">
      <w:pPr>
        <w:pStyle w:val="AmdtsEntryHd"/>
      </w:pPr>
      <w:r>
        <w:t>Declaration of emergency</w:t>
      </w:r>
    </w:p>
    <w:p w14:paraId="267CA324" w14:textId="557AED08" w:rsidR="00FD297F" w:rsidRDefault="00FD297F" w:rsidP="00FD297F">
      <w:pPr>
        <w:pStyle w:val="AmdtsEntries"/>
      </w:pPr>
      <w:r>
        <w:t>s 149</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40603">
        <w:t xml:space="preserve">; </w:t>
      </w:r>
      <w:hyperlink r:id="rId749" w:anchor="history" w:tooltip="COVID-19 Emergency Response Act 2020" w:history="1">
        <w:r w:rsidR="00C40603" w:rsidRPr="00C40603">
          <w:rPr>
            <w:rStyle w:val="charCitHyperlinkAbbrev"/>
          </w:rPr>
          <w:t>A2020-11</w:t>
        </w:r>
      </w:hyperlink>
      <w:r w:rsidR="00C40603">
        <w:t xml:space="preserve"> amdts 1.1-1.3</w:t>
      </w:r>
    </w:p>
    <w:p w14:paraId="168B57F3" w14:textId="77777777" w:rsidR="00C40603" w:rsidRPr="00C40603" w:rsidRDefault="00C40603" w:rsidP="00C40603">
      <w:pPr>
        <w:pStyle w:val="AmdtsEntries"/>
        <w:rPr>
          <w:u w:val="single"/>
        </w:rPr>
      </w:pPr>
      <w:r>
        <w:tab/>
      </w:r>
      <w:r w:rsidRPr="00C40603">
        <w:rPr>
          <w:rStyle w:val="charUnderline"/>
        </w:rPr>
        <w:t>(</w:t>
      </w:r>
      <w:r w:rsidR="00D176CE">
        <w:rPr>
          <w:rStyle w:val="charUnderline"/>
        </w:rPr>
        <w:t>2A</w:t>
      </w:r>
      <w:r w:rsidRPr="00C40603">
        <w:rPr>
          <w:rStyle w:val="charUnderline"/>
        </w:rPr>
        <w:t>), (</w:t>
      </w:r>
      <w:r w:rsidR="00D176CE">
        <w:rPr>
          <w:rStyle w:val="charUnderline"/>
        </w:rPr>
        <w:t>3A-3D</w:t>
      </w:r>
      <w:r w:rsidRPr="00C40603">
        <w:rPr>
          <w:rStyle w:val="charUnderline"/>
        </w:rPr>
        <w:t>)</w:t>
      </w:r>
      <w:r w:rsidR="00D176CE">
        <w:rPr>
          <w:rStyle w:val="charUnderline"/>
        </w:rPr>
        <w:t>, (8), (9)</w:t>
      </w:r>
      <w:r w:rsidRPr="00C40603">
        <w:rPr>
          <w:rStyle w:val="charUnderline"/>
        </w:rPr>
        <w:t xml:space="preserve"> exp </w:t>
      </w:r>
      <w:r w:rsidR="000D6EB2">
        <w:rPr>
          <w:rStyle w:val="charUnderline"/>
        </w:rPr>
        <w:t>8 April 2021</w:t>
      </w:r>
      <w:r w:rsidRPr="00C40603">
        <w:rPr>
          <w:rStyle w:val="charUnderline"/>
        </w:rPr>
        <w:t xml:space="preserve"> (s </w:t>
      </w:r>
      <w:r w:rsidR="000D6EB2">
        <w:rPr>
          <w:rStyle w:val="charUnderline"/>
        </w:rPr>
        <w:t>149</w:t>
      </w:r>
      <w:r w:rsidRPr="00C40603">
        <w:rPr>
          <w:rStyle w:val="charUnderline"/>
        </w:rPr>
        <w:t xml:space="preserve"> (</w:t>
      </w:r>
      <w:r w:rsidR="000D6EB2">
        <w:rPr>
          <w:rStyle w:val="charUnderline"/>
        </w:rPr>
        <w:t>9</w:t>
      </w:r>
      <w:r w:rsidRPr="00C40603">
        <w:rPr>
          <w:rStyle w:val="charUnderline"/>
        </w:rPr>
        <w:t>))</w:t>
      </w:r>
    </w:p>
    <w:p w14:paraId="7AB9BDC5" w14:textId="77777777" w:rsidR="00FD297F" w:rsidRDefault="00FD297F" w:rsidP="00FD297F">
      <w:pPr>
        <w:pStyle w:val="AmdtsEntryHd"/>
      </w:pPr>
      <w:r>
        <w:t>Emergency powers</w:t>
      </w:r>
    </w:p>
    <w:p w14:paraId="42B22D1F" w14:textId="67E4236C" w:rsidR="00FD297F" w:rsidRPr="007056CB" w:rsidRDefault="00FD297F" w:rsidP="00FD297F">
      <w:pPr>
        <w:pStyle w:val="AmdtsEntries"/>
      </w:pPr>
      <w:r>
        <w:t>s 150</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79D028" w14:textId="77777777" w:rsidR="00FD297F" w:rsidRDefault="00FD297F" w:rsidP="00FD297F">
      <w:pPr>
        <w:pStyle w:val="AmdtsEntryHd"/>
      </w:pPr>
      <w:r>
        <w:t>Arrangements with police</w:t>
      </w:r>
    </w:p>
    <w:p w14:paraId="04337CD4" w14:textId="362FC612" w:rsidR="00FD297F" w:rsidRPr="007056CB" w:rsidRDefault="00FD297F" w:rsidP="00FD297F">
      <w:pPr>
        <w:pStyle w:val="AmdtsEntries"/>
      </w:pPr>
      <w:r>
        <w:t>s 151</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4892E1" w14:textId="77777777" w:rsidR="00FD297F" w:rsidRDefault="00FD297F" w:rsidP="00FD297F">
      <w:pPr>
        <w:pStyle w:val="AmdtsEntryHd"/>
      </w:pPr>
      <w:r w:rsidRPr="00D57A5C">
        <w:t xml:space="preserve">Assistance from other </w:t>
      </w:r>
      <w:r>
        <w:t>directors</w:t>
      </w:r>
      <w:r>
        <w:noBreakHyphen/>
        <w:t>general</w:t>
      </w:r>
    </w:p>
    <w:p w14:paraId="69378E9D" w14:textId="61CE603A" w:rsidR="00FD297F" w:rsidRDefault="00FD297F" w:rsidP="00FD297F">
      <w:pPr>
        <w:pStyle w:val="AmdtsEntries"/>
      </w:pPr>
      <w:r>
        <w:t>s 152 hdg</w:t>
      </w:r>
      <w:r>
        <w:tab/>
        <w:t xml:space="preserve">sub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136704D0" w14:textId="454E7A0B" w:rsidR="00FD297F" w:rsidRDefault="00FD297F" w:rsidP="00FD297F">
      <w:pPr>
        <w:pStyle w:val="AmdtsEntries"/>
      </w:pP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3068FD" w14:textId="77777777" w:rsidR="00C3754F" w:rsidRDefault="00C3754F" w:rsidP="00C3754F">
      <w:pPr>
        <w:pStyle w:val="AmdtsEntryHd"/>
      </w:pPr>
      <w:r w:rsidRPr="00A9130F">
        <w:rPr>
          <w:lang w:eastAsia="en-AU"/>
        </w:rPr>
        <w:t>Access to and inspection of detention places</w:t>
      </w:r>
    </w:p>
    <w:p w14:paraId="4638B26A" w14:textId="6EACE431" w:rsidR="00C3754F" w:rsidRPr="007056CB" w:rsidRDefault="00C3754F" w:rsidP="00C3754F">
      <w:pPr>
        <w:pStyle w:val="AmdtsEntries"/>
      </w:pPr>
      <w:r>
        <w:t>pt 6.3 hdg</w:t>
      </w:r>
      <w:r>
        <w:tab/>
        <w:t xml:space="preserve">sub </w:t>
      </w:r>
      <w:hyperlink r:id="rId754" w:tooltip="Inspector of Correctional Services Act 2017" w:history="1">
        <w:r>
          <w:rPr>
            <w:rStyle w:val="charCitHyperlinkAbbrev"/>
          </w:rPr>
          <w:t>A2017-47</w:t>
        </w:r>
      </w:hyperlink>
      <w:r>
        <w:t>amdt 1.3</w:t>
      </w:r>
    </w:p>
    <w:p w14:paraId="082153C5" w14:textId="77777777" w:rsidR="00FD297F" w:rsidRDefault="00AD2513" w:rsidP="00FD297F">
      <w:pPr>
        <w:pStyle w:val="AmdtsEntryHd"/>
      </w:pPr>
      <w:r w:rsidRPr="00A9130F">
        <w:t>Inspections by judicial officers and Assembly members</w:t>
      </w:r>
    </w:p>
    <w:p w14:paraId="01975615" w14:textId="79BB10BA" w:rsidR="00C3754F" w:rsidRDefault="00FD297F" w:rsidP="00C3754F">
      <w:pPr>
        <w:pStyle w:val="AmdtsEntries"/>
      </w:pPr>
      <w:r>
        <w:t>s 153</w:t>
      </w:r>
      <w:r w:rsidR="00C3754F">
        <w:t xml:space="preserve"> hdg</w:t>
      </w:r>
      <w:r w:rsidR="00C3754F">
        <w:tab/>
        <w:t xml:space="preserve">sub </w:t>
      </w:r>
      <w:hyperlink r:id="rId755" w:tooltip="Inspector of Correctional Services Act 2017" w:history="1">
        <w:r w:rsidR="00C3754F">
          <w:rPr>
            <w:rStyle w:val="charCitHyperlinkAbbrev"/>
          </w:rPr>
          <w:t>A2017-47</w:t>
        </w:r>
      </w:hyperlink>
      <w:r w:rsidR="00C3754F">
        <w:t>amdt 1.4</w:t>
      </w:r>
    </w:p>
    <w:p w14:paraId="25CE08DF" w14:textId="6E58224A" w:rsidR="00FD297F" w:rsidRDefault="00C3754F" w:rsidP="00FD297F">
      <w:pPr>
        <w:pStyle w:val="AmdtsEntries"/>
      </w:pPr>
      <w:r>
        <w:t>s 153</w:t>
      </w:r>
      <w:r w:rsidR="00FD297F">
        <w:tab/>
        <w:t xml:space="preserve">am </w:t>
      </w:r>
      <w:hyperlink r:id="rId756" w:anchor="history" w:tooltip="Official Visitor Act 2012" w:history="1">
        <w:r w:rsidR="00FD297F">
          <w:rPr>
            <w:rStyle w:val="charCitHyperlinkAbbrev"/>
          </w:rPr>
          <w:t>A2012</w:t>
        </w:r>
        <w:r w:rsidR="00FD297F">
          <w:rPr>
            <w:rStyle w:val="charCitHyperlinkAbbrev"/>
          </w:rPr>
          <w:noBreakHyphen/>
          <w:t>33</w:t>
        </w:r>
      </w:hyperlink>
      <w:r w:rsidR="00FD297F">
        <w:t xml:space="preserve"> amdt 1.2; </w:t>
      </w:r>
      <w:hyperlink r:id="rId757" w:tooltip="Official Visitor Amendment Act 2013" w:history="1">
        <w:r w:rsidR="00FD297F">
          <w:rPr>
            <w:rStyle w:val="charCitHyperlinkAbbrev"/>
          </w:rPr>
          <w:t>A2013</w:t>
        </w:r>
        <w:r w:rsidR="00FD297F">
          <w:rPr>
            <w:rStyle w:val="charCitHyperlinkAbbrev"/>
          </w:rPr>
          <w:noBreakHyphen/>
          <w:t>22</w:t>
        </w:r>
      </w:hyperlink>
      <w:r w:rsidR="00FD297F">
        <w:t xml:space="preserve"> amdt 1.3; </w:t>
      </w:r>
      <w:hyperlink r:id="rId758" w:tooltip="Protection of Rights (Services) Legislation Amendment Act 2016 (No 2)" w:history="1">
        <w:r w:rsidR="00FD297F">
          <w:rPr>
            <w:rStyle w:val="charCitHyperlinkAbbrev"/>
          </w:rPr>
          <w:t>A2016</w:t>
        </w:r>
        <w:r w:rsidR="00FD297F">
          <w:rPr>
            <w:rStyle w:val="charCitHyperlinkAbbrev"/>
          </w:rPr>
          <w:noBreakHyphen/>
          <w:t>13</w:t>
        </w:r>
      </w:hyperlink>
      <w:r w:rsidR="00FD297F">
        <w:t xml:space="preserve"> amdt 1.13; pars renum R47 LA</w:t>
      </w:r>
      <w:r w:rsidR="009F26B9">
        <w:t xml:space="preserve">; </w:t>
      </w:r>
      <w:hyperlink r:id="rId759" w:tooltip="Inspector of Correctional Services Act 2017" w:history="1">
        <w:r w:rsidR="009F26B9">
          <w:rPr>
            <w:rStyle w:val="charCitHyperlinkAbbrev"/>
          </w:rPr>
          <w:t>A2017-47</w:t>
        </w:r>
      </w:hyperlink>
      <w:r w:rsidR="00246D96">
        <w:rPr>
          <w:rStyle w:val="charCitHyperlinkAbbrev"/>
        </w:rPr>
        <w:t xml:space="preserve"> </w:t>
      </w:r>
      <w:r w:rsidR="009F26B9">
        <w:t>amdt 1.5</w:t>
      </w:r>
    </w:p>
    <w:p w14:paraId="6C37110D" w14:textId="77777777" w:rsidR="00BD6401" w:rsidRDefault="0031731E" w:rsidP="00BD6401">
      <w:pPr>
        <w:pStyle w:val="AmdtsEntryHd"/>
      </w:pPr>
      <w:r w:rsidRPr="00A9130F">
        <w:rPr>
          <w:lang w:eastAsia="en-AU"/>
        </w:rPr>
        <w:lastRenderedPageBreak/>
        <w:t>Access to detention places</w:t>
      </w:r>
    </w:p>
    <w:p w14:paraId="1796145A" w14:textId="462873A2" w:rsidR="00BD6401" w:rsidRPr="0024580A" w:rsidRDefault="00BD6401" w:rsidP="00BD6401">
      <w:pPr>
        <w:pStyle w:val="AmdtsEntries"/>
      </w:pPr>
      <w:r>
        <w:t>s 153A</w:t>
      </w:r>
      <w:r>
        <w:tab/>
        <w:t xml:space="preserve">ins </w:t>
      </w:r>
      <w:hyperlink r:id="rId760" w:tooltip="Inspector of Correctional Services Act 2017" w:history="1">
        <w:r>
          <w:rPr>
            <w:rStyle w:val="charCitHyperlinkAbbrev"/>
          </w:rPr>
          <w:t>A2017-47</w:t>
        </w:r>
      </w:hyperlink>
      <w:r w:rsidR="008016E3">
        <w:rPr>
          <w:rStyle w:val="charCitHyperlinkAbbrev"/>
        </w:rPr>
        <w:t xml:space="preserve"> </w:t>
      </w:r>
      <w:r>
        <w:t>amdt 1.6</w:t>
      </w:r>
    </w:p>
    <w:p w14:paraId="73977CDC" w14:textId="77777777" w:rsidR="00FD297F" w:rsidRDefault="00FD297F" w:rsidP="00FD297F">
      <w:pPr>
        <w:pStyle w:val="AmdtsEntryHd"/>
      </w:pPr>
      <w:r>
        <w:t>Relationship with other inspection laws</w:t>
      </w:r>
    </w:p>
    <w:p w14:paraId="159DFEA8" w14:textId="39D9854D" w:rsidR="00FD297F" w:rsidRPr="007056CB" w:rsidRDefault="00FD297F" w:rsidP="00FD297F">
      <w:pPr>
        <w:pStyle w:val="AmdtsEntries"/>
      </w:pPr>
      <w:r>
        <w:t>s 154</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76C48">
        <w:t xml:space="preserve">; </w:t>
      </w:r>
      <w:hyperlink r:id="rId762" w:tooltip="Inspector of Correctional Services Act 2017" w:history="1">
        <w:r w:rsidR="00E76C48">
          <w:rPr>
            <w:rStyle w:val="charCitHyperlinkAbbrev"/>
          </w:rPr>
          <w:t>A2017-47</w:t>
        </w:r>
      </w:hyperlink>
      <w:r w:rsidR="008016E3">
        <w:rPr>
          <w:rStyle w:val="charCitHyperlinkAbbrev"/>
        </w:rPr>
        <w:t xml:space="preserve"> </w:t>
      </w:r>
      <w:r w:rsidR="00E76C48">
        <w:t>amdt 1.7</w:t>
      </w:r>
    </w:p>
    <w:p w14:paraId="693F3AE3" w14:textId="77777777" w:rsidR="00FD297F" w:rsidRDefault="00FD297F" w:rsidP="00FD297F">
      <w:pPr>
        <w:pStyle w:val="AmdtsEntryHd"/>
      </w:pPr>
      <w:r>
        <w:t>Authority for detention</w:t>
      </w:r>
    </w:p>
    <w:p w14:paraId="39C2F7B9" w14:textId="68DBB1D0" w:rsidR="00FD297F" w:rsidRPr="007056CB" w:rsidRDefault="00FD297F" w:rsidP="00FD297F">
      <w:pPr>
        <w:pStyle w:val="AmdtsEntries"/>
      </w:pPr>
      <w:r>
        <w:t>s 156</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A64535" w14:textId="77777777" w:rsidR="00FD297F" w:rsidRDefault="00FD297F" w:rsidP="00FD297F">
      <w:pPr>
        <w:pStyle w:val="AmdtsEntryHd"/>
      </w:pPr>
      <w:r>
        <w:t>Detention—notifying people responsible for or nominated by young detainees</w:t>
      </w:r>
    </w:p>
    <w:p w14:paraId="10B9C34B" w14:textId="4F416668" w:rsidR="00FD297F" w:rsidRPr="007056CB" w:rsidRDefault="00FD297F" w:rsidP="00FD297F">
      <w:pPr>
        <w:pStyle w:val="AmdtsEntries"/>
      </w:pPr>
      <w:r>
        <w:t>s 157</w:t>
      </w:r>
      <w:r>
        <w:tab/>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85E133" w14:textId="77777777" w:rsidR="00FD297F" w:rsidRDefault="00FD297F" w:rsidP="00FD297F">
      <w:pPr>
        <w:pStyle w:val="AmdtsEntryHd"/>
      </w:pPr>
      <w:r>
        <w:t>Identification of young detainees</w:t>
      </w:r>
    </w:p>
    <w:p w14:paraId="481D29E8" w14:textId="4B3DBB8D" w:rsidR="00FD297F" w:rsidRPr="007056CB" w:rsidRDefault="00FD297F" w:rsidP="00FD297F">
      <w:pPr>
        <w:pStyle w:val="AmdtsEntries"/>
      </w:pPr>
      <w:r>
        <w:t>s 158</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6" w:tooltip="Statute Law Amendment Act 2013 (No 2)" w:history="1">
        <w:r>
          <w:rPr>
            <w:rStyle w:val="charCitHyperlinkAbbrev"/>
          </w:rPr>
          <w:t>A2013</w:t>
        </w:r>
        <w:r>
          <w:rPr>
            <w:rStyle w:val="charCitHyperlinkAbbrev"/>
          </w:rPr>
          <w:noBreakHyphen/>
          <w:t>44</w:t>
        </w:r>
      </w:hyperlink>
      <w:r>
        <w:t xml:space="preserve"> amdt 3.17</w:t>
      </w:r>
    </w:p>
    <w:p w14:paraId="21DD94F5" w14:textId="77777777" w:rsidR="00FD297F" w:rsidRDefault="00FD297F" w:rsidP="00FD297F">
      <w:pPr>
        <w:pStyle w:val="AmdtsEntryHd"/>
      </w:pPr>
      <w:r>
        <w:t>Information—entitlements and obligations</w:t>
      </w:r>
    </w:p>
    <w:p w14:paraId="4CA82F27" w14:textId="1A50F5C1" w:rsidR="00FD297F" w:rsidRPr="007056CB" w:rsidRDefault="00FD297F" w:rsidP="00FD297F">
      <w:pPr>
        <w:pStyle w:val="AmdtsEntries"/>
      </w:pPr>
      <w:r>
        <w:t>s 159</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B25D530" w14:textId="77777777" w:rsidR="00FD297F" w:rsidRDefault="00FD297F" w:rsidP="00FD297F">
      <w:pPr>
        <w:pStyle w:val="AmdtsEntryHd"/>
      </w:pPr>
      <w:r>
        <w:t>Initial assessment</w:t>
      </w:r>
    </w:p>
    <w:p w14:paraId="25709377" w14:textId="2EF0A550" w:rsidR="00FD297F" w:rsidRPr="007056CB" w:rsidRDefault="00FD297F" w:rsidP="00FD297F">
      <w:pPr>
        <w:pStyle w:val="AmdtsEntries"/>
      </w:pPr>
      <w:r>
        <w:t>s 160</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D60DFA" w14:textId="77777777" w:rsidR="00FD297F" w:rsidRPr="00EC0D30" w:rsidRDefault="00FD297F" w:rsidP="00FD297F">
      <w:pPr>
        <w:pStyle w:val="AmdtsEntryHd"/>
        <w:rPr>
          <w:rFonts w:cs="Arial"/>
        </w:rPr>
      </w:pPr>
      <w:r w:rsidRPr="00EC0D30">
        <w:rPr>
          <w:rFonts w:cs="Arial"/>
        </w:rPr>
        <w:t>Health assessment</w:t>
      </w:r>
    </w:p>
    <w:p w14:paraId="30E3102E" w14:textId="7E931352"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76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71" w:anchor="history" w:tooltip="Mental Health Act 2015" w:history="1">
        <w:r>
          <w:rPr>
            <w:rStyle w:val="charCitHyperlinkAbbrev"/>
          </w:rPr>
          <w:t>A2015</w:t>
        </w:r>
        <w:r>
          <w:rPr>
            <w:rStyle w:val="charCitHyperlinkAbbrev"/>
          </w:rPr>
          <w:noBreakHyphen/>
          <w:t>38</w:t>
        </w:r>
      </w:hyperlink>
      <w:r>
        <w:t xml:space="preserve"> amdt 2.65</w:t>
      </w:r>
    </w:p>
    <w:p w14:paraId="11F07EF8" w14:textId="77777777" w:rsidR="00FD297F" w:rsidRDefault="00FD297F" w:rsidP="00FD297F">
      <w:pPr>
        <w:pStyle w:val="AmdtsEntryHd"/>
      </w:pPr>
      <w:r>
        <w:t>Alcohol and drug tests on admission</w:t>
      </w:r>
    </w:p>
    <w:p w14:paraId="5243A3CB" w14:textId="6B592B38" w:rsidR="00FD297F" w:rsidRPr="007056CB" w:rsidRDefault="00FD297F" w:rsidP="00FD297F">
      <w:pPr>
        <w:pStyle w:val="AmdtsEntries"/>
      </w:pPr>
      <w:r>
        <w:t>s 162</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F8954" w14:textId="77777777" w:rsidR="00FD297F" w:rsidRDefault="00FD297F" w:rsidP="00FD297F">
      <w:pPr>
        <w:pStyle w:val="AmdtsEntryHd"/>
      </w:pPr>
      <w:r>
        <w:t>Security classification</w:t>
      </w:r>
    </w:p>
    <w:p w14:paraId="0B74022F" w14:textId="56DBFC0D" w:rsidR="00FD297F" w:rsidRPr="007056CB" w:rsidRDefault="00FD297F" w:rsidP="00FD297F">
      <w:pPr>
        <w:pStyle w:val="AmdtsEntries"/>
      </w:pPr>
      <w:r>
        <w:t>s 163</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846E0E" w14:textId="77777777" w:rsidR="00FD297F" w:rsidRDefault="00FD297F" w:rsidP="00FD297F">
      <w:pPr>
        <w:pStyle w:val="AmdtsEntryHd"/>
      </w:pPr>
      <w:r>
        <w:t>Case management plan</w:t>
      </w:r>
    </w:p>
    <w:p w14:paraId="7F7F1CFF" w14:textId="5061708A" w:rsidR="00FD297F" w:rsidRPr="007056CB" w:rsidRDefault="00FD297F" w:rsidP="00FD297F">
      <w:pPr>
        <w:pStyle w:val="AmdtsEntries"/>
      </w:pPr>
      <w:r>
        <w:t>s 164</w:t>
      </w:r>
      <w:r>
        <w:tab/>
        <w:t xml:space="preserve">am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88640A" w14:textId="77777777" w:rsidR="00FD297F" w:rsidRDefault="00FD297F" w:rsidP="00FD297F">
      <w:pPr>
        <w:pStyle w:val="AmdtsEntryHd"/>
      </w:pPr>
      <w:r>
        <w:t>Entries in register of young detainees</w:t>
      </w:r>
    </w:p>
    <w:p w14:paraId="6D72A1C8" w14:textId="4527349A" w:rsidR="00FD297F" w:rsidRPr="007056CB" w:rsidRDefault="00FD297F" w:rsidP="00FD297F">
      <w:pPr>
        <w:pStyle w:val="AmdtsEntries"/>
      </w:pPr>
      <w:r>
        <w:t>s 165</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B560CD" w14:textId="77777777" w:rsidR="00FD297F" w:rsidRDefault="00FD297F" w:rsidP="00FD297F">
      <w:pPr>
        <w:pStyle w:val="AmdtsEntryHd"/>
      </w:pPr>
      <w:r>
        <w:t>Requirements and considerations about placement and separation of young detainees</w:t>
      </w:r>
    </w:p>
    <w:p w14:paraId="064F8F17" w14:textId="0C19C2F4" w:rsidR="00FD297F" w:rsidRPr="007056CB" w:rsidRDefault="00FD297F" w:rsidP="00FD297F">
      <w:pPr>
        <w:pStyle w:val="AmdtsEntries"/>
      </w:pPr>
      <w:r>
        <w:t>s 166</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310713" w14:textId="77777777" w:rsidR="00FD297F" w:rsidRDefault="00FD297F" w:rsidP="00FD297F">
      <w:pPr>
        <w:pStyle w:val="AmdtsEntryHd"/>
      </w:pPr>
      <w:r>
        <w:t>Food and drink</w:t>
      </w:r>
    </w:p>
    <w:p w14:paraId="34E933B4" w14:textId="5358B74C" w:rsidR="00FD297F" w:rsidRPr="007056CB" w:rsidRDefault="00FD297F" w:rsidP="00FD297F">
      <w:pPr>
        <w:pStyle w:val="AmdtsEntries"/>
      </w:pPr>
      <w:r>
        <w:t>s 167</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714506" w14:textId="77777777" w:rsidR="00FD297F" w:rsidRDefault="00FD297F" w:rsidP="00FD297F">
      <w:pPr>
        <w:pStyle w:val="AmdtsEntryHd"/>
      </w:pPr>
      <w:r>
        <w:t>Clothing</w:t>
      </w:r>
    </w:p>
    <w:p w14:paraId="2171DFB5" w14:textId="0D7CC258" w:rsidR="00FD297F" w:rsidRPr="007056CB" w:rsidRDefault="00FD297F" w:rsidP="00FD297F">
      <w:pPr>
        <w:pStyle w:val="AmdtsEntries"/>
      </w:pPr>
      <w:r>
        <w:t>s 168</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FE538" w14:textId="77777777" w:rsidR="00FD297F" w:rsidRDefault="00FD297F" w:rsidP="00FD297F">
      <w:pPr>
        <w:pStyle w:val="AmdtsEntryHd"/>
      </w:pPr>
      <w:r>
        <w:t>Personal hygiene</w:t>
      </w:r>
    </w:p>
    <w:p w14:paraId="19294D3E" w14:textId="06385462" w:rsidR="00FD297F" w:rsidRPr="007056CB" w:rsidRDefault="00FD297F" w:rsidP="00FD297F">
      <w:pPr>
        <w:pStyle w:val="AmdtsEntries"/>
      </w:pPr>
      <w:r>
        <w:t>s 169</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850A54" w14:textId="77777777" w:rsidR="00FD297F" w:rsidRDefault="00FD297F" w:rsidP="00FD297F">
      <w:pPr>
        <w:pStyle w:val="AmdtsEntryHd"/>
      </w:pPr>
      <w:r>
        <w:t>Sleeping areas</w:t>
      </w:r>
    </w:p>
    <w:p w14:paraId="6AEA2B4E" w14:textId="3A09DFBC" w:rsidR="00FD297F" w:rsidRPr="007056CB" w:rsidRDefault="00FD297F" w:rsidP="00FD297F">
      <w:pPr>
        <w:pStyle w:val="AmdtsEntries"/>
      </w:pPr>
      <w:r>
        <w:t>s 170</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8C33AA" w14:textId="77777777" w:rsidR="00FD297F" w:rsidRDefault="00FD297F" w:rsidP="00FD297F">
      <w:pPr>
        <w:pStyle w:val="AmdtsEntryHd"/>
      </w:pPr>
      <w:r>
        <w:lastRenderedPageBreak/>
        <w:t>Treatment of convicted and non-convicted young detainees</w:t>
      </w:r>
    </w:p>
    <w:p w14:paraId="01A6E2FE" w14:textId="27D9089D" w:rsidR="00FD297F" w:rsidRPr="007056CB" w:rsidRDefault="00FD297F" w:rsidP="00FD297F">
      <w:pPr>
        <w:pStyle w:val="AmdtsEntries"/>
      </w:pPr>
      <w:r>
        <w:t>s 171</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5EE2C4" w14:textId="77777777" w:rsidR="00FD297F" w:rsidRDefault="00FD297F" w:rsidP="00FD297F">
      <w:pPr>
        <w:pStyle w:val="AmdtsEntryHd"/>
      </w:pPr>
      <w:r>
        <w:t>Access to open air and exercise</w:t>
      </w:r>
    </w:p>
    <w:p w14:paraId="252E77C3" w14:textId="4C2C364B" w:rsidR="00FD297F" w:rsidRPr="007056CB" w:rsidRDefault="00FD297F" w:rsidP="00FD297F">
      <w:pPr>
        <w:pStyle w:val="AmdtsEntries"/>
      </w:pPr>
      <w:r>
        <w:t>s 172</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52AEB" w14:textId="77777777" w:rsidR="00FD297F" w:rsidRDefault="00FD297F" w:rsidP="00FD297F">
      <w:pPr>
        <w:pStyle w:val="AmdtsEntryHd"/>
      </w:pPr>
      <w:r>
        <w:t>Communication with family and others</w:t>
      </w:r>
    </w:p>
    <w:p w14:paraId="7B3C19E3" w14:textId="572BAB1E" w:rsidR="00FD297F" w:rsidRPr="007056CB" w:rsidRDefault="00FD297F" w:rsidP="00FD297F">
      <w:pPr>
        <w:pStyle w:val="AmdtsEntries"/>
      </w:pPr>
      <w:r>
        <w:t>s 173</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BA133A" w14:textId="77777777" w:rsidR="00FD297F" w:rsidRDefault="00FD297F" w:rsidP="00FD297F">
      <w:pPr>
        <w:pStyle w:val="AmdtsEntryHd"/>
      </w:pPr>
      <w:r>
        <w:t>Telephone calls</w:t>
      </w:r>
    </w:p>
    <w:p w14:paraId="3C8068EB" w14:textId="41508FDD" w:rsidR="00FD297F" w:rsidRPr="007056CB" w:rsidRDefault="00FD297F" w:rsidP="00FD297F">
      <w:pPr>
        <w:pStyle w:val="AmdtsEntries"/>
      </w:pPr>
      <w:r>
        <w:t>s 174</w:t>
      </w: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45D8D6" w14:textId="77777777" w:rsidR="00FD297F" w:rsidRDefault="00FD297F" w:rsidP="00FD297F">
      <w:pPr>
        <w:pStyle w:val="AmdtsEntryHd"/>
      </w:pPr>
      <w:r>
        <w:t>Mail</w:t>
      </w:r>
    </w:p>
    <w:p w14:paraId="039C5EF1" w14:textId="4AABF5B0" w:rsidR="00FD297F" w:rsidRPr="007056CB" w:rsidRDefault="00FD297F" w:rsidP="00FD297F">
      <w:pPr>
        <w:pStyle w:val="AmdtsEntries"/>
      </w:pPr>
      <w:r>
        <w:t>s 175</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F2E4D2" w14:textId="77777777" w:rsidR="00FD297F" w:rsidRDefault="00FD297F" w:rsidP="00FD297F">
      <w:pPr>
        <w:pStyle w:val="AmdtsEntryHd"/>
      </w:pPr>
      <w:r>
        <w:t>News and education</w:t>
      </w:r>
    </w:p>
    <w:p w14:paraId="214118A5" w14:textId="41FD4A10" w:rsidR="00FD297F" w:rsidRPr="007056CB" w:rsidRDefault="00FD297F" w:rsidP="00FD297F">
      <w:pPr>
        <w:pStyle w:val="AmdtsEntries"/>
      </w:pPr>
      <w:r>
        <w:t>s 176</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5B28F0" w14:textId="77777777" w:rsidR="00FD297F" w:rsidRDefault="00FD297F" w:rsidP="00FD297F">
      <w:pPr>
        <w:pStyle w:val="AmdtsEntryHd"/>
      </w:pPr>
      <w:r>
        <w:t>Visits by family members etc</w:t>
      </w:r>
    </w:p>
    <w:p w14:paraId="193E6578" w14:textId="2D0F1B95" w:rsidR="00FD297F" w:rsidRPr="007056CB" w:rsidRDefault="00FD297F" w:rsidP="00FD297F">
      <w:pPr>
        <w:pStyle w:val="AmdtsEntries"/>
      </w:pPr>
      <w:r>
        <w:t>s 177</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C75DC0" w14:textId="77777777" w:rsidR="00FD297F" w:rsidRDefault="00FD297F" w:rsidP="00FD297F">
      <w:pPr>
        <w:pStyle w:val="AmdtsEntryHd"/>
      </w:pPr>
      <w:r>
        <w:t>Contact with accredited people</w:t>
      </w:r>
    </w:p>
    <w:p w14:paraId="40644838" w14:textId="37A1FFD1" w:rsidR="00FD297F" w:rsidRPr="007056CB" w:rsidRDefault="00FD297F" w:rsidP="00FD297F">
      <w:pPr>
        <w:pStyle w:val="AmdtsEntries"/>
      </w:pPr>
      <w:r>
        <w:t>s 178</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337265" w14:textId="77777777" w:rsidR="00FD297F" w:rsidRDefault="00FD297F" w:rsidP="00FD297F">
      <w:pPr>
        <w:pStyle w:val="AmdtsEntryHd"/>
      </w:pPr>
      <w:r>
        <w:t>Visits—protected communications</w:t>
      </w:r>
    </w:p>
    <w:p w14:paraId="6AB875AA" w14:textId="0F3B9531" w:rsidR="00FD297F" w:rsidRPr="007056CB" w:rsidRDefault="00FD297F" w:rsidP="008F761A">
      <w:pPr>
        <w:pStyle w:val="AmdtsEntries"/>
      </w:pPr>
      <w:r>
        <w:t>s 179</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0"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r w:rsidR="008F761A">
        <w:t xml:space="preserve">; </w:t>
      </w:r>
      <w:hyperlink r:id="rId791" w:tooltip="Integrity Commission Act 2018" w:history="1">
        <w:r w:rsidR="008F761A">
          <w:rPr>
            <w:rStyle w:val="Hyperlink"/>
            <w:u w:val="none"/>
          </w:rPr>
          <w:t>A2018</w:t>
        </w:r>
        <w:r w:rsidR="008F761A">
          <w:rPr>
            <w:rStyle w:val="Hyperlink"/>
            <w:u w:val="none"/>
          </w:rPr>
          <w:noBreakHyphen/>
          <w:t>52</w:t>
        </w:r>
      </w:hyperlink>
      <w:r w:rsidR="008F761A">
        <w:t xml:space="preserve"> amdt 1.4; pars renum R73 LA</w:t>
      </w:r>
      <w:r w:rsidR="00505D4F">
        <w:t>;</w:t>
      </w:r>
      <w:r w:rsidR="00505D4F">
        <w:br/>
      </w:r>
      <w:hyperlink r:id="rId792" w:tooltip="Inspector of Correctional Services Act 2017" w:history="1">
        <w:r w:rsidR="00505D4F">
          <w:rPr>
            <w:rStyle w:val="charCitHyperlinkAbbrev"/>
          </w:rPr>
          <w:t>A2017-47</w:t>
        </w:r>
      </w:hyperlink>
      <w:r w:rsidR="008016E3">
        <w:rPr>
          <w:rStyle w:val="charCitHyperlinkAbbrev"/>
        </w:rPr>
        <w:t xml:space="preserve"> </w:t>
      </w:r>
      <w:r w:rsidR="00505D4F">
        <w:t>amdt 1.8; pars renum R74 LA</w:t>
      </w:r>
    </w:p>
    <w:p w14:paraId="4186E6F4" w14:textId="77777777" w:rsidR="00FD297F" w:rsidRPr="00EC0D30" w:rsidRDefault="00FD297F" w:rsidP="00FD297F">
      <w:pPr>
        <w:pStyle w:val="AmdtsEntryHd"/>
        <w:rPr>
          <w:rFonts w:cs="Arial"/>
        </w:rPr>
      </w:pPr>
      <w:r w:rsidRPr="00EC0D30">
        <w:rPr>
          <w:rFonts w:cs="Arial"/>
        </w:rPr>
        <w:t>Health care</w:t>
      </w:r>
    </w:p>
    <w:p w14:paraId="6F570391" w14:textId="3F9E20E7"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79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95" w:anchor="history" w:tooltip="Veterinary Surgeons Act 2015" w:history="1">
        <w:r>
          <w:rPr>
            <w:rStyle w:val="charCitHyperlinkAbbrev"/>
          </w:rPr>
          <w:t>A2015</w:t>
        </w:r>
        <w:r>
          <w:rPr>
            <w:rStyle w:val="charCitHyperlinkAbbrev"/>
          </w:rPr>
          <w:noBreakHyphen/>
          <w:t>29</w:t>
        </w:r>
      </w:hyperlink>
      <w:r>
        <w:rPr>
          <w:rFonts w:cs="Arial"/>
        </w:rPr>
        <w:t xml:space="preserve"> amdt</w:t>
      </w:r>
      <w:r w:rsidR="008016E3">
        <w:rPr>
          <w:rFonts w:cs="Arial"/>
        </w:rPr>
        <w:t> </w:t>
      </w:r>
      <w:r>
        <w:rPr>
          <w:rFonts w:cs="Arial"/>
        </w:rPr>
        <w:t>2.7, amdt 2.8</w:t>
      </w:r>
    </w:p>
    <w:p w14:paraId="7830C536" w14:textId="77777777" w:rsidR="00FD297F" w:rsidRDefault="00FD297F" w:rsidP="00FD297F">
      <w:pPr>
        <w:pStyle w:val="AmdtsEntryHd"/>
      </w:pPr>
      <w:r>
        <w:t>Director</w:t>
      </w:r>
      <w:r>
        <w:noBreakHyphen/>
        <w:t>general’s consent to medical treatment for young detainees</w:t>
      </w:r>
    </w:p>
    <w:p w14:paraId="020AAC6C" w14:textId="30611895" w:rsidR="00FD297F" w:rsidRPr="00D5270B" w:rsidRDefault="00FD297F" w:rsidP="00FD297F">
      <w:pPr>
        <w:pStyle w:val="AmdtsEntries"/>
      </w:pPr>
      <w:r>
        <w:t>s 181 hdg</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E854BD3" w14:textId="17F8DDBB" w:rsidR="00FD297F" w:rsidRPr="007056CB" w:rsidRDefault="00FD297F" w:rsidP="00FD297F">
      <w:pPr>
        <w:pStyle w:val="AmdtsEntries"/>
      </w:pPr>
      <w:r>
        <w:t>s 181</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BADE63" w14:textId="77777777" w:rsidR="00FD297F" w:rsidRDefault="00FD297F" w:rsidP="00FD297F">
      <w:pPr>
        <w:pStyle w:val="AmdtsEntryHd"/>
      </w:pPr>
      <w:r>
        <w:t>Injury etc—notifying people responsible for or nominated by young detainees</w:t>
      </w:r>
    </w:p>
    <w:p w14:paraId="3DF22267" w14:textId="415EFAFE" w:rsidR="00FD297F" w:rsidRPr="007056CB" w:rsidRDefault="00FD297F" w:rsidP="00FD297F">
      <w:pPr>
        <w:pStyle w:val="AmdtsEntries"/>
      </w:pPr>
      <w:r>
        <w:t>s 182</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1EAA3B" w14:textId="77777777" w:rsidR="00FD297F" w:rsidRDefault="00FD297F" w:rsidP="00FD297F">
      <w:pPr>
        <w:pStyle w:val="AmdtsEntryHd"/>
      </w:pPr>
      <w:r>
        <w:t>Religious, spiritual and cultural needs</w:t>
      </w:r>
    </w:p>
    <w:p w14:paraId="6C75409E" w14:textId="02510325" w:rsidR="00FD297F" w:rsidRPr="007056CB" w:rsidRDefault="00FD297F" w:rsidP="00FD297F">
      <w:pPr>
        <w:pStyle w:val="AmdtsEntries"/>
      </w:pPr>
      <w:r>
        <w:t>s 183</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0" w:tooltip="Statute Law Amendment Act 2013 (No 2)" w:history="1">
        <w:r>
          <w:rPr>
            <w:rStyle w:val="charCitHyperlinkAbbrev"/>
          </w:rPr>
          <w:t>A2013</w:t>
        </w:r>
        <w:r>
          <w:rPr>
            <w:rStyle w:val="charCitHyperlinkAbbrev"/>
          </w:rPr>
          <w:noBreakHyphen/>
          <w:t>44</w:t>
        </w:r>
      </w:hyperlink>
      <w:r>
        <w:t xml:space="preserve"> amdt 3.18</w:t>
      </w:r>
    </w:p>
    <w:p w14:paraId="693CED86" w14:textId="77777777" w:rsidR="00FD297F" w:rsidRDefault="00FD297F" w:rsidP="00FD297F">
      <w:pPr>
        <w:pStyle w:val="AmdtsEntryHd"/>
      </w:pPr>
      <w:r>
        <w:t>Compliance with director</w:t>
      </w:r>
      <w:r>
        <w:noBreakHyphen/>
        <w:t>general’s directions</w:t>
      </w:r>
    </w:p>
    <w:p w14:paraId="61711EE5" w14:textId="78F24BB9" w:rsidR="00FD297F" w:rsidRPr="00D5270B" w:rsidRDefault="00FD297F" w:rsidP="00FD297F">
      <w:pPr>
        <w:pStyle w:val="AmdtsEntries"/>
      </w:pPr>
      <w:r>
        <w:t>s 184 hdg</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BBB22A3" w14:textId="024FFBA3" w:rsidR="00FD297F" w:rsidRPr="007056CB" w:rsidRDefault="00FD297F" w:rsidP="00FD297F">
      <w:pPr>
        <w:pStyle w:val="AmdtsEntries"/>
      </w:pPr>
      <w:r>
        <w:t>s 184</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2CB32F" w14:textId="77777777" w:rsidR="00FD297F" w:rsidRDefault="00FD297F" w:rsidP="00FD297F">
      <w:pPr>
        <w:pStyle w:val="AmdtsEntryHd"/>
      </w:pPr>
      <w:r>
        <w:t>Register of young detainees</w:t>
      </w:r>
    </w:p>
    <w:p w14:paraId="7EE30875" w14:textId="51755755" w:rsidR="00FD297F" w:rsidRPr="007056CB" w:rsidRDefault="00FD297F" w:rsidP="00FD297F">
      <w:pPr>
        <w:pStyle w:val="AmdtsEntries"/>
      </w:pPr>
      <w:r>
        <w:t>s 185</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C87068" w14:textId="77777777" w:rsidR="00FD297F" w:rsidRDefault="00FD297F" w:rsidP="00FD297F">
      <w:pPr>
        <w:pStyle w:val="AmdtsEntryHd"/>
      </w:pPr>
      <w:r>
        <w:t>Health reports</w:t>
      </w:r>
    </w:p>
    <w:p w14:paraId="328D2205" w14:textId="40E313B3" w:rsidR="00FD297F" w:rsidRPr="00CC5C4B" w:rsidRDefault="00FD297F" w:rsidP="00FD297F">
      <w:pPr>
        <w:pStyle w:val="AmdtsEntries"/>
      </w:pPr>
      <w:r>
        <w:t>s 186</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05" w:anchor="history" w:tooltip="Mental Health Act 2015" w:history="1">
        <w:r>
          <w:rPr>
            <w:rStyle w:val="charCitHyperlinkAbbrev"/>
          </w:rPr>
          <w:t>A2015</w:t>
        </w:r>
        <w:r>
          <w:rPr>
            <w:rStyle w:val="charCitHyperlinkAbbrev"/>
          </w:rPr>
          <w:noBreakHyphen/>
          <w:t>38</w:t>
        </w:r>
      </w:hyperlink>
      <w:r>
        <w:t xml:space="preserve"> amdt 2.65</w:t>
      </w:r>
    </w:p>
    <w:p w14:paraId="6B5EE44B" w14:textId="77777777" w:rsidR="00FD297F" w:rsidRDefault="00FD297F" w:rsidP="00FD297F">
      <w:pPr>
        <w:pStyle w:val="AmdtsEntryHd"/>
      </w:pPr>
      <w:r>
        <w:lastRenderedPageBreak/>
        <w:t>Use of medicines</w:t>
      </w:r>
    </w:p>
    <w:p w14:paraId="32690037" w14:textId="62777F09" w:rsidR="00FD297F" w:rsidRPr="007056CB" w:rsidRDefault="00FD297F" w:rsidP="00FD297F">
      <w:pPr>
        <w:pStyle w:val="AmdtsEntries"/>
      </w:pPr>
      <w:r>
        <w:t>s 187</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3A1846" w14:textId="77777777" w:rsidR="00FD297F" w:rsidRDefault="00FD297F" w:rsidP="00FD297F">
      <w:pPr>
        <w:pStyle w:val="AmdtsEntryHd"/>
      </w:pPr>
      <w:r>
        <w:t>Case management plans—scope etc</w:t>
      </w:r>
    </w:p>
    <w:p w14:paraId="2CC1E430" w14:textId="1D516146" w:rsidR="00FD297F" w:rsidRPr="007056CB" w:rsidRDefault="00FD297F" w:rsidP="00FD297F">
      <w:pPr>
        <w:pStyle w:val="AmdtsEntries"/>
      </w:pPr>
      <w:r>
        <w:t>s 188</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5BC61B" w14:textId="77777777" w:rsidR="00FD297F" w:rsidRPr="00EC0D30" w:rsidRDefault="00FD297F" w:rsidP="00FD297F">
      <w:pPr>
        <w:pStyle w:val="AmdtsEntryHd"/>
        <w:rPr>
          <w:rFonts w:cs="Arial"/>
        </w:rPr>
      </w:pPr>
      <w:r w:rsidRPr="00EC0D30">
        <w:rPr>
          <w:rFonts w:cs="Arial"/>
        </w:rPr>
        <w:t>Transgender and intersex young detainees—sexual identity</w:t>
      </w:r>
    </w:p>
    <w:p w14:paraId="4CCBAF6B" w14:textId="61237691"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0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D158782" w14:textId="77777777" w:rsidR="00FD297F" w:rsidRDefault="00FD297F" w:rsidP="00FD297F">
      <w:pPr>
        <w:pStyle w:val="AmdtsEntryHd"/>
      </w:pPr>
      <w:r>
        <w:t>Security classification—basis etc</w:t>
      </w:r>
    </w:p>
    <w:p w14:paraId="7DFC4A1C" w14:textId="2888785C" w:rsidR="00FD297F" w:rsidRPr="007056CB" w:rsidRDefault="00FD297F" w:rsidP="00FD297F">
      <w:pPr>
        <w:pStyle w:val="AmdtsEntries"/>
      </w:pPr>
      <w:r>
        <w:t>s 190</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B403BD" w14:textId="77777777" w:rsidR="00FD297F" w:rsidRDefault="00FD297F" w:rsidP="00FD297F">
      <w:pPr>
        <w:pStyle w:val="AmdtsEntryHd"/>
      </w:pPr>
      <w:r>
        <w:t>Property of young detainees</w:t>
      </w:r>
    </w:p>
    <w:p w14:paraId="5F005555" w14:textId="167E398A" w:rsidR="00FD297F" w:rsidRPr="007056CB" w:rsidRDefault="00FD297F" w:rsidP="00FD297F">
      <w:pPr>
        <w:pStyle w:val="AmdtsEntries"/>
      </w:pPr>
      <w:r>
        <w:t>s 191</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D67865" w14:textId="77777777" w:rsidR="00FD297F" w:rsidRDefault="00FD297F" w:rsidP="00FD297F">
      <w:pPr>
        <w:pStyle w:val="AmdtsEntryHd"/>
      </w:pPr>
      <w:r>
        <w:t>Possession of prohibited things</w:t>
      </w:r>
    </w:p>
    <w:p w14:paraId="00D57E5B" w14:textId="03722DFD" w:rsidR="00FD297F" w:rsidRPr="007056CB" w:rsidRDefault="00FD297F" w:rsidP="00FD297F">
      <w:pPr>
        <w:pStyle w:val="AmdtsEntries"/>
      </w:pPr>
      <w:r>
        <w:t>s 192</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5D1D5C" w14:textId="77777777" w:rsidR="00FD297F" w:rsidRPr="00EC0D30" w:rsidRDefault="00FD297F" w:rsidP="00FD297F">
      <w:pPr>
        <w:pStyle w:val="AmdtsEntryHd"/>
        <w:rPr>
          <w:rFonts w:cs="Arial"/>
        </w:rPr>
      </w:pPr>
      <w:r w:rsidRPr="00EC0D30">
        <w:rPr>
          <w:rFonts w:cs="Arial"/>
        </w:rPr>
        <w:t>Mandatory reporting of threats to security etc at detention place</w:t>
      </w:r>
    </w:p>
    <w:p w14:paraId="243C2406" w14:textId="00A74BEA"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1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15" w:anchor="history"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14:paraId="323EB1BD" w14:textId="77777777" w:rsidR="00FD297F" w:rsidRDefault="00FD297F" w:rsidP="00FD297F">
      <w:pPr>
        <w:pStyle w:val="AmdtsEntryHd"/>
      </w:pPr>
      <w:r>
        <w:t>Trust accounts of young detainees</w:t>
      </w:r>
    </w:p>
    <w:p w14:paraId="2A3580A8" w14:textId="2D18032F" w:rsidR="00FD297F" w:rsidRPr="007056CB" w:rsidRDefault="00FD297F" w:rsidP="00FD297F">
      <w:pPr>
        <w:pStyle w:val="AmdtsEntries"/>
      </w:pPr>
      <w:r>
        <w:t>s 194</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9578D2" w14:textId="77777777" w:rsidR="00FD297F" w:rsidRDefault="00FD297F" w:rsidP="00FD297F">
      <w:pPr>
        <w:pStyle w:val="AmdtsEntryHd"/>
      </w:pPr>
      <w:r>
        <w:t>Register of searches and uses of force</w:t>
      </w:r>
    </w:p>
    <w:p w14:paraId="3E48F2EF" w14:textId="1E1A285D" w:rsidR="00D01E7E" w:rsidRPr="007056CB" w:rsidRDefault="00FD297F" w:rsidP="00D01E7E">
      <w:pPr>
        <w:pStyle w:val="AmdtsEntries"/>
      </w:pPr>
      <w:r>
        <w:t>s 195</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18"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r w:rsidR="00D01E7E">
        <w:t xml:space="preserve">; </w:t>
      </w:r>
      <w:hyperlink r:id="rId819" w:tooltip="Inspector of Correctional Services Act 2017" w:history="1">
        <w:r w:rsidR="00D01E7E">
          <w:rPr>
            <w:rStyle w:val="charCitHyperlinkAbbrev"/>
          </w:rPr>
          <w:t>A2017-47</w:t>
        </w:r>
      </w:hyperlink>
      <w:r w:rsidR="00E951BF" w:rsidRPr="00E951BF">
        <w:t> </w:t>
      </w:r>
      <w:r w:rsidR="00D01E7E">
        <w:t>amdt 1.9; pars renum R74 LA</w:t>
      </w:r>
    </w:p>
    <w:p w14:paraId="0F9C8681" w14:textId="77777777" w:rsidR="00FD297F" w:rsidRDefault="00FD297F" w:rsidP="00FD297F">
      <w:pPr>
        <w:pStyle w:val="AmdtsEntryHd"/>
      </w:pPr>
      <w:r>
        <w:t>Monitoring—general considerations</w:t>
      </w:r>
    </w:p>
    <w:p w14:paraId="02E0C7E0" w14:textId="6C8B2BA2" w:rsidR="00FD297F" w:rsidRPr="007056CB" w:rsidRDefault="00FD297F" w:rsidP="00FD297F">
      <w:pPr>
        <w:pStyle w:val="AmdtsEntries"/>
      </w:pPr>
      <w:r>
        <w:t>s 197</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09B05" w14:textId="77777777" w:rsidR="00FD297F" w:rsidRDefault="00FD297F" w:rsidP="00FD297F">
      <w:pPr>
        <w:pStyle w:val="AmdtsEntryHd"/>
      </w:pPr>
      <w:r>
        <w:t>Notice of monitoring</w:t>
      </w:r>
    </w:p>
    <w:p w14:paraId="0927BC9B" w14:textId="3215DA5E" w:rsidR="00FD297F" w:rsidRPr="007056CB" w:rsidRDefault="00FD297F" w:rsidP="00FD297F">
      <w:pPr>
        <w:pStyle w:val="AmdtsEntries"/>
      </w:pPr>
      <w:r>
        <w:t>s 198</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B29BD" w14:textId="77777777" w:rsidR="00FD297F" w:rsidRDefault="00FD297F" w:rsidP="00FD297F">
      <w:pPr>
        <w:pStyle w:val="AmdtsEntryHd"/>
      </w:pPr>
      <w:r>
        <w:t>Monitoring at detention places</w:t>
      </w:r>
    </w:p>
    <w:p w14:paraId="13FD2563" w14:textId="0B670D03" w:rsidR="00FD297F" w:rsidRPr="007056CB" w:rsidRDefault="00FD297F" w:rsidP="00FD297F">
      <w:pPr>
        <w:pStyle w:val="AmdtsEntries"/>
      </w:pPr>
      <w:r>
        <w:t>s 199</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8FFEDC" w14:textId="77777777" w:rsidR="00FD297F" w:rsidRDefault="00FD297F" w:rsidP="00FD297F">
      <w:pPr>
        <w:pStyle w:val="AmdtsEntryHd"/>
      </w:pPr>
      <w:r>
        <w:t>Monitoring telephone calls etc</w:t>
      </w:r>
    </w:p>
    <w:p w14:paraId="3C312B18" w14:textId="246849EF" w:rsidR="00FD297F" w:rsidRPr="007056CB" w:rsidRDefault="00FD297F" w:rsidP="006F470F">
      <w:pPr>
        <w:pStyle w:val="AmdtsEntries"/>
      </w:pPr>
      <w:r>
        <w:t>s 200</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4"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r w:rsidR="006F470F">
        <w:t xml:space="preserve">; </w:t>
      </w:r>
      <w:hyperlink r:id="rId825" w:tooltip="Integrity Commission Act 2018" w:history="1">
        <w:r w:rsidR="006F470F">
          <w:rPr>
            <w:rStyle w:val="Hyperlink"/>
            <w:u w:val="none"/>
          </w:rPr>
          <w:t>A2018</w:t>
        </w:r>
        <w:r w:rsidR="006F470F">
          <w:rPr>
            <w:rStyle w:val="Hyperlink"/>
            <w:u w:val="none"/>
          </w:rPr>
          <w:noBreakHyphen/>
          <w:t>52</w:t>
        </w:r>
      </w:hyperlink>
      <w:r w:rsidR="006F470F">
        <w:t xml:space="preserve"> amdt 1.5; pars renum R73 LA</w:t>
      </w:r>
      <w:r w:rsidR="00FC5A6A">
        <w:t>;</w:t>
      </w:r>
      <w:r w:rsidR="00FC5A6A">
        <w:br/>
      </w:r>
      <w:hyperlink r:id="rId826" w:tooltip="Inspector of Correctional Services Act 2017" w:history="1">
        <w:r w:rsidR="00FC5A6A">
          <w:rPr>
            <w:rStyle w:val="charCitHyperlinkAbbrev"/>
          </w:rPr>
          <w:t>A2017-47</w:t>
        </w:r>
      </w:hyperlink>
      <w:r w:rsidR="00E951BF" w:rsidRPr="00E951BF">
        <w:t> </w:t>
      </w:r>
      <w:r w:rsidR="00FC5A6A">
        <w:t>amdt 1.10; pars renum R74 LA</w:t>
      </w:r>
    </w:p>
    <w:p w14:paraId="454F0438" w14:textId="77777777" w:rsidR="00FD297F" w:rsidRDefault="00FD297F" w:rsidP="00FD297F">
      <w:pPr>
        <w:pStyle w:val="AmdtsEntryHd"/>
      </w:pPr>
      <w:r>
        <w:t>Monitoring ordinary mail</w:t>
      </w:r>
    </w:p>
    <w:p w14:paraId="0361C3A5" w14:textId="6CEE4525" w:rsidR="00E951BF" w:rsidRPr="007056CB" w:rsidRDefault="00FD297F" w:rsidP="00E951BF">
      <w:pPr>
        <w:pStyle w:val="AmdtsEntries"/>
      </w:pPr>
      <w:r>
        <w:t>s 201</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8"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r w:rsidR="00A74FF3">
        <w:t xml:space="preserve">; </w:t>
      </w:r>
      <w:hyperlink r:id="rId829" w:tooltip="Integrity Commission Act 2018" w:history="1">
        <w:r w:rsidR="00A74FF3">
          <w:rPr>
            <w:rStyle w:val="Hyperlink"/>
            <w:u w:val="none"/>
          </w:rPr>
          <w:t>A2018</w:t>
        </w:r>
        <w:r w:rsidR="00A74FF3">
          <w:rPr>
            <w:rStyle w:val="Hyperlink"/>
            <w:u w:val="none"/>
          </w:rPr>
          <w:noBreakHyphen/>
          <w:t>52</w:t>
        </w:r>
      </w:hyperlink>
      <w:r w:rsidR="00A74FF3">
        <w:t xml:space="preserve"> amdt 1.6; pars renum R73 LA</w:t>
      </w:r>
      <w:r w:rsidR="00E951BF">
        <w:t>;</w:t>
      </w:r>
      <w:r w:rsidR="00E951BF">
        <w:br/>
      </w:r>
      <w:hyperlink r:id="rId830" w:tooltip="Inspector of Correctional Services Act 2017" w:history="1">
        <w:r w:rsidR="00E951BF">
          <w:rPr>
            <w:rStyle w:val="charCitHyperlinkAbbrev"/>
          </w:rPr>
          <w:t>A2017-47</w:t>
        </w:r>
      </w:hyperlink>
      <w:r w:rsidR="00E951BF" w:rsidRPr="00E951BF">
        <w:t> </w:t>
      </w:r>
      <w:r w:rsidR="00E951BF">
        <w:t>amdt 1.11; pars renum R74 LA</w:t>
      </w:r>
    </w:p>
    <w:p w14:paraId="589B489D" w14:textId="77777777" w:rsidR="00FD297F" w:rsidRDefault="00FD297F" w:rsidP="00FD297F">
      <w:pPr>
        <w:pStyle w:val="AmdtsEntryHd"/>
      </w:pPr>
      <w:r>
        <w:t>Monitoring protected mail</w:t>
      </w:r>
    </w:p>
    <w:p w14:paraId="583D874D" w14:textId="1842090A" w:rsidR="00FD297F" w:rsidRPr="007056CB" w:rsidRDefault="00FD297F" w:rsidP="00FD297F">
      <w:pPr>
        <w:pStyle w:val="AmdtsEntries"/>
      </w:pPr>
      <w:r>
        <w:t>s 202</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74FF3">
        <w:t xml:space="preserve">; </w:t>
      </w:r>
      <w:hyperlink r:id="rId832" w:tooltip="Integrity Commission Act 2018" w:history="1">
        <w:r w:rsidR="00A74FF3">
          <w:rPr>
            <w:rStyle w:val="Hyperlink"/>
            <w:u w:val="none"/>
          </w:rPr>
          <w:t>A2018</w:t>
        </w:r>
        <w:r w:rsidR="00A74FF3">
          <w:rPr>
            <w:rStyle w:val="Hyperlink"/>
            <w:u w:val="none"/>
          </w:rPr>
          <w:noBreakHyphen/>
          <w:t>52</w:t>
        </w:r>
      </w:hyperlink>
      <w:r w:rsidR="00A74FF3">
        <w:t xml:space="preserve"> amdt 1.7</w:t>
      </w:r>
    </w:p>
    <w:p w14:paraId="4B7C6DC3" w14:textId="77777777" w:rsidR="00FD297F" w:rsidRDefault="00FD297F" w:rsidP="00FD297F">
      <w:pPr>
        <w:pStyle w:val="AmdtsEntryHd"/>
      </w:pPr>
      <w:r>
        <w:t>Mail searches—consequences</w:t>
      </w:r>
    </w:p>
    <w:p w14:paraId="7F8BB50B" w14:textId="386182D3" w:rsidR="00FD297F" w:rsidRPr="007056CB" w:rsidRDefault="00FD297F" w:rsidP="00FD297F">
      <w:pPr>
        <w:pStyle w:val="AmdtsEntries"/>
      </w:pPr>
      <w:r>
        <w:t>s 203</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AD53B8" w14:textId="77777777" w:rsidR="00FD297F" w:rsidRDefault="00FD297F" w:rsidP="00FD297F">
      <w:pPr>
        <w:pStyle w:val="AmdtsEntryHd"/>
      </w:pPr>
      <w:r>
        <w:lastRenderedPageBreak/>
        <w:t>Notice of segregation directions—safe room and other</w:t>
      </w:r>
    </w:p>
    <w:p w14:paraId="6D7182E5" w14:textId="0FE4A95A" w:rsidR="00FD297F" w:rsidRPr="007056CB" w:rsidRDefault="00FD297F" w:rsidP="00FD297F">
      <w:pPr>
        <w:pStyle w:val="AmdtsEntries"/>
      </w:pPr>
      <w:r>
        <w:t>s 207</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B78F37" w14:textId="77777777" w:rsidR="00FD297F" w:rsidRPr="00EC0D30" w:rsidRDefault="00FD297F" w:rsidP="00FD297F">
      <w:pPr>
        <w:pStyle w:val="AmdtsEntryHd"/>
        <w:rPr>
          <w:rFonts w:cs="Arial"/>
        </w:rPr>
      </w:pPr>
      <w:r w:rsidRPr="00EC0D30">
        <w:rPr>
          <w:rFonts w:cs="Arial"/>
        </w:rPr>
        <w:t>Designation of safe rooms</w:t>
      </w:r>
    </w:p>
    <w:p w14:paraId="3AFE0CEB" w14:textId="4492EF53" w:rsidR="00FD297F" w:rsidRPr="00D72DD6" w:rsidRDefault="00FD297F" w:rsidP="00FD297F">
      <w:pPr>
        <w:pStyle w:val="AmdtsEntries"/>
      </w:pPr>
      <w:r w:rsidRPr="00EC0D30">
        <w:rPr>
          <w:rFonts w:cs="Arial"/>
        </w:rPr>
        <w:t>s 208</w:t>
      </w:r>
      <w:r w:rsidRPr="00EC0D30">
        <w:rPr>
          <w:rFonts w:cs="Arial"/>
        </w:rPr>
        <w:tab/>
        <w:t xml:space="preserve">am </w:t>
      </w:r>
      <w:hyperlink r:id="rId83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37" w:anchor="history" w:tooltip="Veterinary Surgeons Act 2015" w:history="1">
        <w:r>
          <w:rPr>
            <w:rStyle w:val="charCitHyperlinkAbbrev"/>
          </w:rPr>
          <w:t>A2015</w:t>
        </w:r>
        <w:r>
          <w:rPr>
            <w:rStyle w:val="charCitHyperlinkAbbrev"/>
          </w:rPr>
          <w:noBreakHyphen/>
          <w:t>29</w:t>
        </w:r>
      </w:hyperlink>
      <w:r>
        <w:rPr>
          <w:rFonts w:cs="Arial"/>
        </w:rPr>
        <w:t xml:space="preserve"> amdt 2.10</w:t>
      </w:r>
    </w:p>
    <w:p w14:paraId="3F426857" w14:textId="77777777" w:rsidR="00FD297F" w:rsidRDefault="00FD297F" w:rsidP="00FD297F">
      <w:pPr>
        <w:pStyle w:val="AmdtsEntryHd"/>
      </w:pPr>
      <w:r>
        <w:t>Segregation—safe room</w:t>
      </w:r>
    </w:p>
    <w:p w14:paraId="71A9AAB1" w14:textId="53F4168C" w:rsidR="00FD297F" w:rsidRPr="007056CB" w:rsidRDefault="00FD297F" w:rsidP="00FD297F">
      <w:pPr>
        <w:pStyle w:val="AmdtsEntries"/>
      </w:pPr>
      <w:r>
        <w:t>s 209</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064762" w14:textId="77777777" w:rsidR="00FD297F" w:rsidRDefault="00FD297F" w:rsidP="00FD297F">
      <w:pPr>
        <w:pStyle w:val="AmdtsEntryHd"/>
      </w:pPr>
      <w:r>
        <w:t>Safe room segregation directions—privacy</w:t>
      </w:r>
    </w:p>
    <w:p w14:paraId="2CED307A" w14:textId="5611D911" w:rsidR="00FD297F" w:rsidRPr="007056CB" w:rsidRDefault="00FD297F" w:rsidP="00FD297F">
      <w:pPr>
        <w:pStyle w:val="AmdtsEntries"/>
      </w:pPr>
      <w:r>
        <w:t>s 210</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982CD" w14:textId="77777777" w:rsidR="00FD297F" w:rsidRPr="00EC0D30" w:rsidRDefault="00FD297F" w:rsidP="00FD297F">
      <w:pPr>
        <w:pStyle w:val="AmdtsEntryHd"/>
        <w:rPr>
          <w:rFonts w:cs="Arial"/>
        </w:rPr>
      </w:pPr>
      <w:r w:rsidRPr="00EC0D30">
        <w:rPr>
          <w:rFonts w:cs="Arial"/>
        </w:rPr>
        <w:t>Review of safe room segregation directions</w:t>
      </w:r>
    </w:p>
    <w:p w14:paraId="44CBBB14" w14:textId="624F4B1F" w:rsidR="00FD297F" w:rsidRPr="00D72DD6" w:rsidRDefault="00FD297F" w:rsidP="00FD297F">
      <w:pPr>
        <w:pStyle w:val="AmdtsEntries"/>
      </w:pPr>
      <w:r w:rsidRPr="00EC0D30">
        <w:rPr>
          <w:rFonts w:cs="Arial"/>
        </w:rPr>
        <w:t>s 211</w:t>
      </w:r>
      <w:r w:rsidRPr="00EC0D30">
        <w:rPr>
          <w:rFonts w:cs="Arial"/>
        </w:rPr>
        <w:tab/>
        <w:t xml:space="preserve">am </w:t>
      </w:r>
      <w:hyperlink r:id="rId84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56D4C87A" w14:textId="77777777" w:rsidR="00FD297F" w:rsidRDefault="00FD297F" w:rsidP="00FD297F">
      <w:pPr>
        <w:pStyle w:val="AmdtsEntryHd"/>
      </w:pPr>
      <w:r>
        <w:t>Segregation—safety and security</w:t>
      </w:r>
    </w:p>
    <w:p w14:paraId="3C1BE4D6" w14:textId="1701D256" w:rsidR="00FD297F" w:rsidRPr="007056CB" w:rsidRDefault="00FD297F" w:rsidP="00FD297F">
      <w:pPr>
        <w:pStyle w:val="AmdtsEntries"/>
      </w:pPr>
      <w:r>
        <w:t>s 212</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26AA88" w14:textId="77777777" w:rsidR="00FD297F" w:rsidRDefault="00FD297F" w:rsidP="00FD297F">
      <w:pPr>
        <w:pStyle w:val="AmdtsEntryHd"/>
      </w:pPr>
      <w:r>
        <w:t>Segregation—protective custody</w:t>
      </w:r>
    </w:p>
    <w:p w14:paraId="0768CD25" w14:textId="3BEEDA33" w:rsidR="00FD297F" w:rsidRPr="007056CB" w:rsidRDefault="00FD297F" w:rsidP="00FD297F">
      <w:pPr>
        <w:pStyle w:val="AmdtsEntries"/>
      </w:pPr>
      <w:r>
        <w:t>s 213</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A92BE96" w14:textId="77777777" w:rsidR="00FD297F" w:rsidRDefault="00FD297F" w:rsidP="00FD297F">
      <w:pPr>
        <w:pStyle w:val="AmdtsEntryHd"/>
      </w:pPr>
      <w:r>
        <w:t>Segregation—health etc</w:t>
      </w:r>
    </w:p>
    <w:p w14:paraId="4AA65888" w14:textId="5535AFC4" w:rsidR="00FD297F" w:rsidRPr="007056CB" w:rsidRDefault="00FD297F" w:rsidP="00FD297F">
      <w:pPr>
        <w:pStyle w:val="AmdtsEntries"/>
      </w:pPr>
      <w:r>
        <w:t>s 214</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9F43A7" w14:textId="77777777" w:rsidR="00FD297F" w:rsidRDefault="00FD297F" w:rsidP="00FD297F">
      <w:pPr>
        <w:pStyle w:val="AmdtsEntryHd"/>
      </w:pPr>
      <w:r>
        <w:t>Internal review of segregation directions</w:t>
      </w:r>
    </w:p>
    <w:p w14:paraId="7AF34D3C" w14:textId="07A4D8DC" w:rsidR="00FD297F" w:rsidRPr="007056CB" w:rsidRDefault="00FD297F" w:rsidP="00FD297F">
      <w:pPr>
        <w:pStyle w:val="AmdtsEntries"/>
      </w:pPr>
      <w:r>
        <w:t>s 217</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E6E264" w14:textId="77777777" w:rsidR="00FD297F" w:rsidRDefault="00FD297F" w:rsidP="00FD297F">
      <w:pPr>
        <w:pStyle w:val="AmdtsEntryHd"/>
      </w:pPr>
      <w:r>
        <w:t>External review of segregation directions</w:t>
      </w:r>
    </w:p>
    <w:p w14:paraId="4E88103C" w14:textId="5A201D8D" w:rsidR="00FD297F" w:rsidRPr="007056CB" w:rsidRDefault="00FD297F" w:rsidP="00FD297F">
      <w:pPr>
        <w:pStyle w:val="AmdtsEntries"/>
      </w:pPr>
      <w:r>
        <w:t>s 220</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E3BBF1" w14:textId="77777777" w:rsidR="00FD297F" w:rsidRDefault="00FD297F" w:rsidP="00FD297F">
      <w:pPr>
        <w:pStyle w:val="AmdtsEntryHd"/>
      </w:pPr>
      <w:r>
        <w:t>Notice of decision about segregation direction</w:t>
      </w:r>
    </w:p>
    <w:p w14:paraId="3FADE6D7" w14:textId="1D1A9BD1" w:rsidR="00FD297F" w:rsidRPr="007056CB" w:rsidRDefault="00FD297F" w:rsidP="00FD297F">
      <w:pPr>
        <w:pStyle w:val="AmdtsEntries"/>
      </w:pPr>
      <w:r>
        <w:t>s 221</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D9B3A" w14:textId="77777777" w:rsidR="00FD297F" w:rsidRDefault="00FD297F" w:rsidP="00FD297F">
      <w:pPr>
        <w:pStyle w:val="AmdtsEntryHd"/>
      </w:pPr>
      <w:r>
        <w:t>Register of segregation directions</w:t>
      </w:r>
    </w:p>
    <w:p w14:paraId="26B8C0BC" w14:textId="4D8DA030" w:rsidR="00FD297F" w:rsidRPr="007056CB" w:rsidRDefault="00FD297F" w:rsidP="00E951BF">
      <w:pPr>
        <w:pStyle w:val="AmdtsEntries"/>
      </w:pPr>
      <w:r>
        <w:t>s 222</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9"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r w:rsidR="00E951BF">
        <w:t xml:space="preserve">; </w:t>
      </w:r>
      <w:hyperlink r:id="rId850" w:tooltip="Inspector of Correctional Services Act 2017" w:history="1">
        <w:r w:rsidR="00E951BF">
          <w:rPr>
            <w:rStyle w:val="charCitHyperlinkAbbrev"/>
          </w:rPr>
          <w:t>A2017-47</w:t>
        </w:r>
      </w:hyperlink>
      <w:r w:rsidR="00E951BF" w:rsidRPr="00E951BF">
        <w:t> </w:t>
      </w:r>
      <w:r w:rsidR="00E951BF">
        <w:t>amdt 1.12; pars renum R74 LA</w:t>
      </w:r>
    </w:p>
    <w:p w14:paraId="18C6BCC6" w14:textId="77777777" w:rsidR="00FD297F" w:rsidRDefault="00FD297F" w:rsidP="00FD297F">
      <w:pPr>
        <w:pStyle w:val="AmdtsEntryHd"/>
      </w:pPr>
      <w:r>
        <w:t>Managing use of force</w:t>
      </w:r>
    </w:p>
    <w:p w14:paraId="1B44AE8E" w14:textId="4164D129" w:rsidR="00FD297F" w:rsidRPr="007056CB" w:rsidRDefault="00FD297F" w:rsidP="00FD297F">
      <w:pPr>
        <w:pStyle w:val="AmdtsEntries"/>
      </w:pPr>
      <w:r>
        <w:t>s 223</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2" w:tooltip="Children and Young People Amendment Act 2013" w:history="1">
        <w:r>
          <w:rPr>
            <w:rStyle w:val="charCitHyperlinkAbbrev"/>
          </w:rPr>
          <w:t>A2013</w:t>
        </w:r>
        <w:r>
          <w:rPr>
            <w:rStyle w:val="charCitHyperlinkAbbrev"/>
          </w:rPr>
          <w:noBreakHyphen/>
          <w:t>10</w:t>
        </w:r>
      </w:hyperlink>
      <w:r>
        <w:t xml:space="preserve"> s 4, s 5; ss renum R30 LA</w:t>
      </w:r>
    </w:p>
    <w:p w14:paraId="34E94106" w14:textId="77777777" w:rsidR="00FD297F" w:rsidRDefault="00FD297F" w:rsidP="00FD297F">
      <w:pPr>
        <w:pStyle w:val="AmdtsEntryHd"/>
      </w:pPr>
      <w:r>
        <w:t>Authority to use force</w:t>
      </w:r>
    </w:p>
    <w:p w14:paraId="737048EF" w14:textId="53B8DEC5" w:rsidR="00FD297F" w:rsidRPr="007056CB" w:rsidRDefault="00FD297F" w:rsidP="00FD297F">
      <w:pPr>
        <w:pStyle w:val="AmdtsEntries"/>
      </w:pPr>
      <w:r>
        <w:t>s 224</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AAFD26" w14:textId="77777777" w:rsidR="00FD297F" w:rsidRDefault="00FD297F" w:rsidP="00FD297F">
      <w:pPr>
        <w:pStyle w:val="AmdtsEntryHd"/>
      </w:pPr>
      <w:r>
        <w:t>Use of restraint</w:t>
      </w:r>
    </w:p>
    <w:p w14:paraId="7BBE6C40" w14:textId="76471357" w:rsidR="00FD297F" w:rsidRPr="007056CB" w:rsidRDefault="00FD297F" w:rsidP="00FD297F">
      <w:pPr>
        <w:pStyle w:val="AmdtsEntries"/>
      </w:pPr>
      <w:r>
        <w:t>s 226</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4BBE19" w14:textId="77777777" w:rsidR="00FD297F" w:rsidRDefault="00FD297F" w:rsidP="00FD297F">
      <w:pPr>
        <w:pStyle w:val="AmdtsEntryHd"/>
      </w:pPr>
      <w:r>
        <w:t>Monthly reports about use of force</w:t>
      </w:r>
    </w:p>
    <w:p w14:paraId="1BC89FD3" w14:textId="1FBDE067" w:rsidR="00FD297F" w:rsidRPr="007056CB" w:rsidRDefault="00FD297F" w:rsidP="00FD297F">
      <w:pPr>
        <w:pStyle w:val="AmdtsEntries"/>
      </w:pPr>
      <w:r>
        <w:t>s 227</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A813DA" w14:textId="77777777" w:rsidR="00FD297F" w:rsidRDefault="00FD297F" w:rsidP="00FD297F">
      <w:pPr>
        <w:pStyle w:val="AmdtsEntryHd"/>
      </w:pPr>
      <w:r>
        <w:t>Visiting conditions</w:t>
      </w:r>
    </w:p>
    <w:p w14:paraId="1D0E86DC" w14:textId="52568331" w:rsidR="00FD297F" w:rsidRPr="007056CB" w:rsidRDefault="00FD297F" w:rsidP="00FD297F">
      <w:pPr>
        <w:pStyle w:val="AmdtsEntries"/>
      </w:pPr>
      <w:r>
        <w:t>s 228</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878B8" w14:textId="77777777" w:rsidR="00FD297F" w:rsidRDefault="00FD297F" w:rsidP="00FD297F">
      <w:pPr>
        <w:pStyle w:val="AmdtsEntryHd"/>
      </w:pPr>
      <w:r>
        <w:t>Notice of visiting conditions</w:t>
      </w:r>
    </w:p>
    <w:p w14:paraId="4A1BF9AB" w14:textId="5BF3DC58" w:rsidR="00FD297F" w:rsidRPr="007056CB" w:rsidRDefault="00FD297F" w:rsidP="00FD297F">
      <w:pPr>
        <w:pStyle w:val="AmdtsEntries"/>
      </w:pPr>
      <w:r>
        <w:t>s 229</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45F242" w14:textId="77777777" w:rsidR="00FD297F" w:rsidRDefault="00FD297F" w:rsidP="00FD297F">
      <w:pPr>
        <w:pStyle w:val="AmdtsEntryHd"/>
      </w:pPr>
      <w:r>
        <w:lastRenderedPageBreak/>
        <w:t>Taking prohibited things etc into detention place</w:t>
      </w:r>
    </w:p>
    <w:p w14:paraId="4C6B9F59" w14:textId="35590B3D" w:rsidR="00FD297F" w:rsidRPr="007056CB" w:rsidRDefault="00FD297F" w:rsidP="00FD297F">
      <w:pPr>
        <w:pStyle w:val="AmdtsEntries"/>
      </w:pPr>
      <w:r>
        <w:t>s 230</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CFD36" w14:textId="77777777" w:rsidR="00FD297F" w:rsidRDefault="00FD297F" w:rsidP="00FD297F">
      <w:pPr>
        <w:pStyle w:val="AmdtsEntryHd"/>
      </w:pPr>
      <w:r>
        <w:t>Directions to visitors</w:t>
      </w:r>
    </w:p>
    <w:p w14:paraId="6E1ADF53" w14:textId="3410F2E3" w:rsidR="00FD297F" w:rsidRPr="007056CB" w:rsidRDefault="00FD297F" w:rsidP="00FD297F">
      <w:pPr>
        <w:pStyle w:val="AmdtsEntries"/>
      </w:pPr>
      <w:r>
        <w:t>s 231</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F663C6" w14:textId="77777777" w:rsidR="00FD297F" w:rsidRDefault="00FD297F" w:rsidP="00FD297F">
      <w:pPr>
        <w:pStyle w:val="AmdtsEntryHd"/>
      </w:pPr>
      <w:r>
        <w:t>Directions to leave detention place etc</w:t>
      </w:r>
    </w:p>
    <w:p w14:paraId="625E56B4" w14:textId="0942AC22" w:rsidR="00FD297F" w:rsidRPr="007056CB" w:rsidRDefault="00FD297F" w:rsidP="00FD297F">
      <w:pPr>
        <w:pStyle w:val="AmdtsEntries"/>
      </w:pPr>
      <w:r>
        <w:t>s 232</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3124EF" w14:textId="77777777" w:rsidR="00FD297F" w:rsidRDefault="00FD297F" w:rsidP="00FD297F">
      <w:pPr>
        <w:pStyle w:val="AmdtsEntryHd"/>
      </w:pPr>
      <w:r>
        <w:t>Removing people from detention place</w:t>
      </w:r>
    </w:p>
    <w:p w14:paraId="7062D417" w14:textId="5DD25AA2" w:rsidR="00FD297F" w:rsidRPr="007056CB" w:rsidRDefault="00FD297F" w:rsidP="00FD297F">
      <w:pPr>
        <w:pStyle w:val="AmdtsEntries"/>
      </w:pPr>
      <w:r>
        <w:t>s 233</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6F6C72" w14:textId="77777777" w:rsidR="00FD297F" w:rsidRDefault="00FD297F" w:rsidP="00FD297F">
      <w:pPr>
        <w:pStyle w:val="AmdtsEntryHd"/>
      </w:pPr>
      <w:r>
        <w:t>Director</w:t>
      </w:r>
      <w:r>
        <w:noBreakHyphen/>
        <w:t>general may allow young child to stay with young detainee</w:t>
      </w:r>
    </w:p>
    <w:p w14:paraId="3FA00F15" w14:textId="69EBE139" w:rsidR="00FD297F" w:rsidRDefault="00FD297F" w:rsidP="00FD297F">
      <w:pPr>
        <w:pStyle w:val="AmdtsEntries"/>
      </w:pPr>
      <w:r>
        <w:t>s 234 hdg</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6F5EE9" w14:textId="192C48E3" w:rsidR="00FD297F" w:rsidRPr="007056CB" w:rsidRDefault="00FD297F" w:rsidP="00FD297F">
      <w:pPr>
        <w:pStyle w:val="AmdtsEntries"/>
      </w:pPr>
      <w:r>
        <w:t>s 234</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98F906" w14:textId="77777777" w:rsidR="00FD297F" w:rsidRPr="00EC0D30" w:rsidRDefault="00FD297F" w:rsidP="00FD297F">
      <w:pPr>
        <w:pStyle w:val="AmdtsEntryHd"/>
        <w:rPr>
          <w:rFonts w:cs="Arial"/>
        </w:rPr>
      </w:pPr>
      <w:r w:rsidRPr="00EC0D30">
        <w:rPr>
          <w:rFonts w:cs="Arial"/>
        </w:rPr>
        <w:t>Definitions—pt 6.7</w:t>
      </w:r>
    </w:p>
    <w:p w14:paraId="10960FB5" w14:textId="52F4E5A2"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86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7E552E4" w14:textId="77777777" w:rsidR="00FD297F" w:rsidRDefault="00FD297F" w:rsidP="00FD297F">
      <w:pPr>
        <w:pStyle w:val="AmdtsEntryHd"/>
      </w:pPr>
      <w:r>
        <w:t>Positive test samples</w:t>
      </w:r>
    </w:p>
    <w:p w14:paraId="63A9E13F" w14:textId="181A6866" w:rsidR="00FD297F" w:rsidRPr="007056CB" w:rsidRDefault="00FD297F" w:rsidP="00FD297F">
      <w:pPr>
        <w:pStyle w:val="AmdtsEntries"/>
      </w:pPr>
      <w:r>
        <w:t>s 236</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327B9" w14:textId="77777777" w:rsidR="00FD297F" w:rsidRDefault="00FD297F" w:rsidP="00FD297F">
      <w:pPr>
        <w:pStyle w:val="AmdtsEntryHd"/>
      </w:pPr>
      <w:r>
        <w:t>Alcohol and drug testing of young detainees</w:t>
      </w:r>
    </w:p>
    <w:p w14:paraId="5087A505" w14:textId="4823BDC9" w:rsidR="00FD297F" w:rsidRPr="007056CB" w:rsidRDefault="00FD297F" w:rsidP="00FD297F">
      <w:pPr>
        <w:pStyle w:val="AmdtsEntries"/>
      </w:pPr>
      <w:r>
        <w:t>s 237</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D28F39" w14:textId="77777777" w:rsidR="00FD297F" w:rsidRDefault="00FD297F" w:rsidP="00FD297F">
      <w:pPr>
        <w:pStyle w:val="AmdtsEntryHd"/>
      </w:pPr>
      <w:r>
        <w:t>Effect of positive test sample by young detainee</w:t>
      </w:r>
    </w:p>
    <w:p w14:paraId="6ECD78D0" w14:textId="1E34B2B8" w:rsidR="00FD297F" w:rsidRPr="007056CB" w:rsidRDefault="00FD297F" w:rsidP="00FD297F">
      <w:pPr>
        <w:pStyle w:val="AmdtsEntries"/>
      </w:pPr>
      <w:r>
        <w:t>s 238</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0AE2F" w14:textId="77777777" w:rsidR="00FD297F" w:rsidRDefault="00FD297F" w:rsidP="00FD297F">
      <w:pPr>
        <w:pStyle w:val="AmdtsEntryHd"/>
      </w:pPr>
      <w:r>
        <w:t>Local leave directions</w:t>
      </w:r>
    </w:p>
    <w:p w14:paraId="3E472D32" w14:textId="66B9097E" w:rsidR="00FD297F" w:rsidRPr="007056CB" w:rsidRDefault="00FD297F" w:rsidP="00FD297F">
      <w:pPr>
        <w:pStyle w:val="AmdtsEntries"/>
      </w:pPr>
      <w:r>
        <w:t>s 240</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9DB520" w14:textId="77777777" w:rsidR="00FD297F" w:rsidRDefault="00FD297F" w:rsidP="00FD297F">
      <w:pPr>
        <w:pStyle w:val="AmdtsEntryHd"/>
      </w:pPr>
      <w:r>
        <w:t>Local leave permits</w:t>
      </w:r>
    </w:p>
    <w:p w14:paraId="7C3A5DEB" w14:textId="63AE2001" w:rsidR="00D73338" w:rsidRPr="000D6EB2" w:rsidRDefault="00FD297F" w:rsidP="00D73338">
      <w:pPr>
        <w:pStyle w:val="AmdtsEntries"/>
        <w:rPr>
          <w:u w:val="single"/>
        </w:rPr>
      </w:pPr>
      <w:r>
        <w:t>s 241</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3203A5" w14:textId="77777777" w:rsidR="00D73338" w:rsidRDefault="00D73338" w:rsidP="00FD297F">
      <w:pPr>
        <w:pStyle w:val="AmdtsEntryHd"/>
      </w:pPr>
      <w:r>
        <w:t>Local leave permits—COVID-19 emergency response</w:t>
      </w:r>
    </w:p>
    <w:p w14:paraId="27C2B3C6" w14:textId="2A0EC285" w:rsidR="002A36A4" w:rsidRDefault="00D73338" w:rsidP="00D73338">
      <w:pPr>
        <w:pStyle w:val="AmdtsEntries"/>
      </w:pPr>
      <w:r>
        <w:t>s 241A</w:t>
      </w:r>
      <w:r>
        <w:tab/>
        <w:t xml:space="preserve">ins </w:t>
      </w:r>
      <w:hyperlink r:id="rId870" w:anchor="history" w:tooltip="COVID-19 Emergency Response Act 2020" w:history="1">
        <w:r w:rsidRPr="00C40603">
          <w:rPr>
            <w:rStyle w:val="charCitHyperlinkAbbrev"/>
          </w:rPr>
          <w:t>A2020-11</w:t>
        </w:r>
      </w:hyperlink>
      <w:r>
        <w:t xml:space="preserve"> amdt 1.4</w:t>
      </w:r>
    </w:p>
    <w:p w14:paraId="73777CCE" w14:textId="13494156" w:rsidR="00D73338" w:rsidRDefault="002A36A4" w:rsidP="00D73338">
      <w:pPr>
        <w:pStyle w:val="AmdtsEntries"/>
      </w:pPr>
      <w:r>
        <w:tab/>
        <w:t>am</w:t>
      </w:r>
      <w:r w:rsidR="00C543E6">
        <w:t xml:space="preserve"> </w:t>
      </w:r>
      <w:hyperlink r:id="rId871"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1.7-1.</w:t>
      </w:r>
      <w:r>
        <w:t>9</w:t>
      </w:r>
    </w:p>
    <w:p w14:paraId="49FBEEC9" w14:textId="77777777" w:rsidR="00D73338" w:rsidRPr="00D73338" w:rsidRDefault="00D73338" w:rsidP="00D73338">
      <w:pPr>
        <w:pStyle w:val="AmdtsEntries"/>
      </w:pPr>
      <w:r>
        <w:tab/>
      </w:r>
      <w:r>
        <w:rPr>
          <w:u w:val="single"/>
        </w:rPr>
        <w:t xml:space="preserve">exp </w:t>
      </w:r>
      <w:r w:rsidR="009C5214">
        <w:rPr>
          <w:u w:val="single"/>
        </w:rPr>
        <w:t>at the end of a 7-day period during which no COVID-19 emergency has been in force</w:t>
      </w:r>
      <w:r>
        <w:rPr>
          <w:u w:val="single"/>
        </w:rPr>
        <w:t xml:space="preserve"> (s 241A (7))</w:t>
      </w:r>
    </w:p>
    <w:p w14:paraId="610469E9" w14:textId="77777777" w:rsidR="00FD297F" w:rsidRDefault="00FD297F" w:rsidP="00FD297F">
      <w:pPr>
        <w:pStyle w:val="AmdtsEntryHd"/>
      </w:pPr>
      <w:r>
        <w:t>Interstate leave permits</w:t>
      </w:r>
    </w:p>
    <w:p w14:paraId="01600822" w14:textId="28DDE81D" w:rsidR="00FD297F" w:rsidRDefault="00FD297F" w:rsidP="00FD297F">
      <w:pPr>
        <w:pStyle w:val="AmdtsEntries"/>
      </w:pPr>
      <w:r>
        <w:t>s 242</w:t>
      </w:r>
      <w:r>
        <w:tab/>
        <w:t xml:space="preserve">am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3" w:tooltip="Corrections Management Amendment Act 2015" w:history="1">
        <w:r>
          <w:rPr>
            <w:rStyle w:val="charCitHyperlinkAbbrev"/>
          </w:rPr>
          <w:t>A2015</w:t>
        </w:r>
        <w:r>
          <w:rPr>
            <w:rStyle w:val="charCitHyperlinkAbbrev"/>
          </w:rPr>
          <w:noBreakHyphen/>
          <w:t>37</w:t>
        </w:r>
      </w:hyperlink>
      <w:r>
        <w:t xml:space="preserve"> s 8; ss renum R40 LA</w:t>
      </w:r>
      <w:r w:rsidR="00D26B7B">
        <w:t xml:space="preserve">; </w:t>
      </w:r>
      <w:hyperlink r:id="rId874" w:anchor="history" w:tooltip="COVID-19 Emergency Response Act 2020" w:history="1">
        <w:r w:rsidR="00D26B7B" w:rsidRPr="00C40603">
          <w:rPr>
            <w:rStyle w:val="charCitHyperlinkAbbrev"/>
          </w:rPr>
          <w:t>A2020-11</w:t>
        </w:r>
      </w:hyperlink>
      <w:r w:rsidR="00D26B7B">
        <w:t xml:space="preserve"> amdts 1.5-1.8</w:t>
      </w:r>
      <w:r w:rsidR="00C543E6">
        <w:t xml:space="preserve">; </w:t>
      </w:r>
      <w:hyperlink r:id="rId875"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1.10-1.14</w:t>
      </w:r>
    </w:p>
    <w:p w14:paraId="5C24B6D3" w14:textId="77777777" w:rsidR="00D26B7B" w:rsidRPr="00D26B7B" w:rsidRDefault="00D26B7B" w:rsidP="00D81636">
      <w:pPr>
        <w:pStyle w:val="AmdtsEntries"/>
        <w:jc w:val="both"/>
        <w:rPr>
          <w:u w:val="single"/>
        </w:rPr>
      </w:pPr>
      <w:r>
        <w:tab/>
      </w:r>
      <w:r>
        <w:rPr>
          <w:u w:val="single"/>
        </w:rPr>
        <w:t xml:space="preserve">(3A), </w:t>
      </w:r>
      <w:r w:rsidR="00D81636">
        <w:rPr>
          <w:u w:val="single"/>
        </w:rPr>
        <w:t>(</w:t>
      </w:r>
      <w:r>
        <w:rPr>
          <w:u w:val="single"/>
        </w:rPr>
        <w:t xml:space="preserve">6A), </w:t>
      </w:r>
      <w:r w:rsidR="00280B97">
        <w:rPr>
          <w:u w:val="single"/>
        </w:rPr>
        <w:t>(</w:t>
      </w:r>
      <w:r>
        <w:rPr>
          <w:u w:val="single"/>
        </w:rPr>
        <w:t xml:space="preserve">7A), (9), (10) exp </w:t>
      </w:r>
      <w:r w:rsidR="009C5214">
        <w:rPr>
          <w:u w:val="single"/>
        </w:rPr>
        <w:t>at the end of a 7-day period during which no COVID-19 emergency has been in force</w:t>
      </w:r>
      <w:r w:rsidR="00D73338">
        <w:rPr>
          <w:u w:val="single"/>
        </w:rPr>
        <w:t xml:space="preserve"> (s</w:t>
      </w:r>
      <w:r w:rsidR="002A36A4">
        <w:rPr>
          <w:u w:val="single"/>
        </w:rPr>
        <w:t> </w:t>
      </w:r>
      <w:r w:rsidR="00D73338">
        <w:rPr>
          <w:u w:val="single"/>
        </w:rPr>
        <w:t>242 (10))</w:t>
      </w:r>
    </w:p>
    <w:p w14:paraId="07869885" w14:textId="77777777" w:rsidR="00FD297F" w:rsidRDefault="00FD297F" w:rsidP="00FD297F">
      <w:pPr>
        <w:pStyle w:val="AmdtsEntryHd"/>
      </w:pPr>
      <w:r>
        <w:t>Lawful temporary absence from detention place</w:t>
      </w:r>
    </w:p>
    <w:p w14:paraId="5195D96B" w14:textId="5D3E8379" w:rsidR="00FD297F" w:rsidRDefault="00FD297F" w:rsidP="00FD297F">
      <w:pPr>
        <w:pStyle w:val="AmdtsEntries"/>
      </w:pPr>
      <w:r>
        <w:t>s 245</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77" w:tooltip="Mental Health Amendment Act 2016" w:history="1">
        <w:r>
          <w:rPr>
            <w:rStyle w:val="charCitHyperlinkAbbrev"/>
          </w:rPr>
          <w:t>A2016</w:t>
        </w:r>
        <w:r>
          <w:rPr>
            <w:rStyle w:val="charCitHyperlinkAbbrev"/>
          </w:rPr>
          <w:noBreakHyphen/>
          <w:t>32</w:t>
        </w:r>
      </w:hyperlink>
      <w:r>
        <w:t xml:space="preserve"> amdt 1.3</w:t>
      </w:r>
      <w:r w:rsidR="009C5214">
        <w:t xml:space="preserve">; </w:t>
      </w:r>
      <w:hyperlink r:id="rId878" w:tooltip="COVID-19 Emergency Response Legislation Amendment Act 2020" w:history="1">
        <w:r w:rsidR="009C5214">
          <w:rPr>
            <w:rStyle w:val="Hyperlink"/>
            <w:u w:val="none"/>
          </w:rPr>
          <w:t>A2020</w:t>
        </w:r>
        <w:r w:rsidR="009C5214">
          <w:rPr>
            <w:rStyle w:val="Hyperlink"/>
            <w:u w:val="none"/>
          </w:rPr>
          <w:noBreakHyphen/>
          <w:t>14</w:t>
        </w:r>
      </w:hyperlink>
      <w:r w:rsidR="009C5214">
        <w:t xml:space="preserve"> amdt 1.15, amdt 1.16</w:t>
      </w:r>
    </w:p>
    <w:p w14:paraId="7CC2B310" w14:textId="77777777" w:rsidR="002A36A4" w:rsidRPr="00D26B7B" w:rsidRDefault="002A36A4" w:rsidP="002A36A4">
      <w:pPr>
        <w:pStyle w:val="AmdtsEntries"/>
        <w:jc w:val="both"/>
        <w:rPr>
          <w:u w:val="single"/>
        </w:rPr>
      </w:pPr>
      <w:r>
        <w:tab/>
      </w:r>
      <w:r>
        <w:rPr>
          <w:u w:val="single"/>
        </w:rPr>
        <w:t>(1) (ba), (</w:t>
      </w:r>
      <w:r w:rsidR="00231BCE">
        <w:rPr>
          <w:u w:val="single"/>
        </w:rPr>
        <w:t>5</w:t>
      </w:r>
      <w:r>
        <w:rPr>
          <w:u w:val="single"/>
        </w:rPr>
        <w:t>) exp at the end of a 7-day period during which no COVID-19 emergency has been in force (s 245 (</w:t>
      </w:r>
      <w:r w:rsidR="00231BCE">
        <w:rPr>
          <w:u w:val="single"/>
        </w:rPr>
        <w:t>5</w:t>
      </w:r>
      <w:r>
        <w:rPr>
          <w:u w:val="single"/>
        </w:rPr>
        <w:t>))</w:t>
      </w:r>
    </w:p>
    <w:p w14:paraId="545C5ACE" w14:textId="77777777" w:rsidR="00FD297F" w:rsidRPr="00EC0D30" w:rsidRDefault="00FD297F" w:rsidP="00FD297F">
      <w:pPr>
        <w:pStyle w:val="AmdtsEntryHd"/>
        <w:rPr>
          <w:rFonts w:cs="Arial"/>
        </w:rPr>
      </w:pPr>
      <w:r w:rsidRPr="00EC0D30">
        <w:rPr>
          <w:rFonts w:cs="Arial"/>
        </w:rPr>
        <w:lastRenderedPageBreak/>
        <w:t>Definitions—ch 7</w:t>
      </w:r>
    </w:p>
    <w:p w14:paraId="7614838C" w14:textId="2A015C32"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87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80"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0C079596" w14:textId="12EC152A"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881"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882"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14:paraId="1A025B8F" w14:textId="05F4A56F"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7F3C09" w14:textId="77777777" w:rsidR="00FD297F" w:rsidRDefault="00FD297F" w:rsidP="00FD297F">
      <w:pPr>
        <w:pStyle w:val="AmdtsEntryHd"/>
      </w:pPr>
      <w:r>
        <w:t>Searches—use of search dog</w:t>
      </w:r>
    </w:p>
    <w:p w14:paraId="172F233A" w14:textId="157B3725" w:rsidR="00FD297F" w:rsidRPr="007056CB" w:rsidRDefault="00FD297F" w:rsidP="00FD297F">
      <w:pPr>
        <w:pStyle w:val="AmdtsEntries"/>
      </w:pPr>
      <w:r>
        <w:t>s 249</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672883" w14:textId="77777777" w:rsidR="00FD297F" w:rsidRDefault="00FD297F" w:rsidP="00FD297F">
      <w:pPr>
        <w:pStyle w:val="AmdtsEntryHd"/>
      </w:pPr>
      <w:r>
        <w:t>Notice of strip and body searches—person responsible for or nominated by young detainee</w:t>
      </w:r>
    </w:p>
    <w:p w14:paraId="3E89E529" w14:textId="32FF332D" w:rsidR="00FD297F" w:rsidRPr="007056CB" w:rsidRDefault="00FD297F" w:rsidP="00FD297F">
      <w:pPr>
        <w:pStyle w:val="AmdtsEntries"/>
      </w:pPr>
      <w:r>
        <w:t>s 251</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2918E1" w14:textId="77777777" w:rsidR="00FD297F" w:rsidRDefault="00FD297F" w:rsidP="00FD297F">
      <w:pPr>
        <w:pStyle w:val="AmdtsEntryHd"/>
      </w:pPr>
      <w:r>
        <w:t>Directions for scanning, frisk and ordinary searches</w:t>
      </w:r>
    </w:p>
    <w:p w14:paraId="02AC586B" w14:textId="035B09B0" w:rsidR="00FD297F" w:rsidRPr="007056CB" w:rsidRDefault="00FD297F" w:rsidP="00FD297F">
      <w:pPr>
        <w:pStyle w:val="AmdtsEntries"/>
      </w:pPr>
      <w:r>
        <w:t>s 252</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C8AAD5" w14:textId="77777777" w:rsidR="00FD297F" w:rsidRDefault="00FD297F" w:rsidP="00FD297F">
      <w:pPr>
        <w:pStyle w:val="AmdtsEntryHd"/>
      </w:pPr>
      <w:r>
        <w:t>Requirements for scanning, frisk and ordinary searches</w:t>
      </w:r>
    </w:p>
    <w:p w14:paraId="354E7C6E" w14:textId="568F4B3A" w:rsidR="00FD297F" w:rsidRPr="007056CB" w:rsidRDefault="00FD297F" w:rsidP="00FD297F">
      <w:pPr>
        <w:pStyle w:val="AmdtsEntries"/>
      </w:pPr>
      <w:r>
        <w:t>s 253</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086AA5" w14:textId="77777777" w:rsidR="00FD297F" w:rsidRDefault="00FD297F" w:rsidP="00FD297F">
      <w:pPr>
        <w:pStyle w:val="AmdtsEntryHd"/>
      </w:pPr>
      <w:r>
        <w:t>Strip searches on admission to detention place</w:t>
      </w:r>
    </w:p>
    <w:p w14:paraId="20EFF7E3" w14:textId="5245C2F1" w:rsidR="00FD297F" w:rsidRPr="007056CB" w:rsidRDefault="00FD297F" w:rsidP="00FD297F">
      <w:pPr>
        <w:pStyle w:val="AmdtsEntries"/>
      </w:pPr>
      <w:r>
        <w:t>s 254</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57EEE" w14:textId="77777777" w:rsidR="00FD297F" w:rsidRDefault="00FD297F" w:rsidP="00FD297F">
      <w:pPr>
        <w:pStyle w:val="AmdtsEntryHd"/>
      </w:pPr>
      <w:r>
        <w:t>Strip searches of young detainees under 18 years old—no-one with parental responsibility available</w:t>
      </w:r>
    </w:p>
    <w:p w14:paraId="3AE34488" w14:textId="59546D58" w:rsidR="00FD297F" w:rsidRPr="007056CB" w:rsidRDefault="00FD297F" w:rsidP="00FD297F">
      <w:pPr>
        <w:pStyle w:val="AmdtsEntries"/>
      </w:pPr>
      <w:r>
        <w:t>s 255</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C8E79A" w14:textId="77777777" w:rsidR="00FD297F" w:rsidRDefault="00FD297F" w:rsidP="00FD297F">
      <w:pPr>
        <w:pStyle w:val="AmdtsEntryHd"/>
      </w:pPr>
      <w:r>
        <w:t>Strip searches on admission—directing person to leave</w:t>
      </w:r>
    </w:p>
    <w:p w14:paraId="2569E2C0" w14:textId="16F3A1FD" w:rsidR="00FD297F" w:rsidRPr="007056CB" w:rsidRDefault="00FD297F" w:rsidP="00FD297F">
      <w:pPr>
        <w:pStyle w:val="AmdtsEntries"/>
      </w:pPr>
      <w:r>
        <w:t>s 256</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2CB77D" w14:textId="77777777" w:rsidR="00FD297F" w:rsidRDefault="00FD297F" w:rsidP="00FD297F">
      <w:pPr>
        <w:pStyle w:val="AmdtsEntryHd"/>
      </w:pPr>
      <w:r>
        <w:t>Removing people from search area</w:t>
      </w:r>
    </w:p>
    <w:p w14:paraId="50882B26" w14:textId="1B9A124C" w:rsidR="00FD297F" w:rsidRPr="007056CB" w:rsidRDefault="00FD297F" w:rsidP="00FD297F">
      <w:pPr>
        <w:pStyle w:val="AmdtsEntries"/>
      </w:pPr>
      <w:r>
        <w:t>s 257</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C2A7F" w14:textId="77777777" w:rsidR="00FD297F" w:rsidRDefault="00FD297F" w:rsidP="00FD297F">
      <w:pPr>
        <w:pStyle w:val="AmdtsEntryHd"/>
      </w:pPr>
      <w:r>
        <w:t>Strip searches directed by director</w:t>
      </w:r>
      <w:r>
        <w:noBreakHyphen/>
        <w:t>general</w:t>
      </w:r>
    </w:p>
    <w:p w14:paraId="09270DE0" w14:textId="00BCA79C" w:rsidR="00FD297F" w:rsidRPr="007056CB" w:rsidRDefault="00FD297F" w:rsidP="00FD297F">
      <w:pPr>
        <w:pStyle w:val="AmdtsEntries"/>
      </w:pPr>
      <w:r>
        <w:t>s 258 hdg</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C05A5" w14:textId="443441A3" w:rsidR="00FD297F" w:rsidRPr="007056CB" w:rsidRDefault="00FD297F" w:rsidP="00FD297F">
      <w:pPr>
        <w:pStyle w:val="AmdtsEntries"/>
      </w:pPr>
      <w:r>
        <w:t>s 258</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4" w:tooltip="Children and Young People Amendment Act 2013" w:history="1">
        <w:r>
          <w:rPr>
            <w:rStyle w:val="charCitHyperlinkAbbrev"/>
          </w:rPr>
          <w:t>A2013</w:t>
        </w:r>
        <w:r>
          <w:rPr>
            <w:rStyle w:val="charCitHyperlinkAbbrev"/>
          </w:rPr>
          <w:noBreakHyphen/>
          <w:t>10</w:t>
        </w:r>
      </w:hyperlink>
      <w:r>
        <w:t xml:space="preserve"> s 6</w:t>
      </w:r>
    </w:p>
    <w:p w14:paraId="1181586C" w14:textId="77777777" w:rsidR="00FD297F" w:rsidRDefault="00FD297F" w:rsidP="00FD297F">
      <w:pPr>
        <w:pStyle w:val="AmdtsEntryHd"/>
      </w:pPr>
      <w:r>
        <w:t>Youth detention officers at strip searches</w:t>
      </w:r>
    </w:p>
    <w:p w14:paraId="2A29D3AB" w14:textId="23C6DE23" w:rsidR="00FD297F" w:rsidRPr="007056CB" w:rsidRDefault="00FD297F" w:rsidP="00FD297F">
      <w:pPr>
        <w:pStyle w:val="AmdtsEntries"/>
      </w:pPr>
      <w:r>
        <w:t>s 260</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AA15F3" w14:textId="77777777" w:rsidR="00FD297F" w:rsidRDefault="00FD297F" w:rsidP="00FD297F">
      <w:pPr>
        <w:pStyle w:val="AmdtsEntryHd"/>
      </w:pPr>
      <w:r>
        <w:t>Body searches directed by director</w:t>
      </w:r>
      <w:r>
        <w:noBreakHyphen/>
        <w:t>general</w:t>
      </w:r>
    </w:p>
    <w:p w14:paraId="1518C20E" w14:textId="1F44A8FA" w:rsidR="00FD297F" w:rsidRPr="007056CB" w:rsidRDefault="00FD297F" w:rsidP="00FD297F">
      <w:pPr>
        <w:pStyle w:val="AmdtsEntries"/>
      </w:pPr>
      <w:r>
        <w:t>s 264 hdg</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93E18" w14:textId="0637DFDC" w:rsidR="00FD297F" w:rsidRPr="007056CB" w:rsidRDefault="00FD297F" w:rsidP="00FD297F">
      <w:pPr>
        <w:pStyle w:val="AmdtsEntries"/>
      </w:pPr>
      <w:r>
        <w:t>s 264</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8" w:tooltip="Children and Young People Amendment Act 2013" w:history="1">
        <w:r>
          <w:rPr>
            <w:rStyle w:val="charCitHyperlinkAbbrev"/>
          </w:rPr>
          <w:t>A2013</w:t>
        </w:r>
        <w:r>
          <w:rPr>
            <w:rStyle w:val="charCitHyperlinkAbbrev"/>
          </w:rPr>
          <w:noBreakHyphen/>
          <w:t>10</w:t>
        </w:r>
      </w:hyperlink>
      <w:r>
        <w:t xml:space="preserve"> s 7</w:t>
      </w:r>
    </w:p>
    <w:p w14:paraId="36300299" w14:textId="77777777" w:rsidR="00FD297F" w:rsidRDefault="00FD297F" w:rsidP="00FD297F">
      <w:pPr>
        <w:pStyle w:val="AmdtsEntryHd"/>
      </w:pPr>
      <w:r>
        <w:t>Obligations of director</w:t>
      </w:r>
      <w:r>
        <w:noBreakHyphen/>
        <w:t>general before body searches</w:t>
      </w:r>
    </w:p>
    <w:p w14:paraId="6AE0865D" w14:textId="2893A9FB" w:rsidR="00FD297F" w:rsidRPr="007056CB" w:rsidRDefault="00FD297F" w:rsidP="00FD297F">
      <w:pPr>
        <w:pStyle w:val="AmdtsEntries"/>
      </w:pPr>
      <w:r>
        <w:t>s 265 hdg</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8F955F" w14:textId="43ECB85B" w:rsidR="00FD297F" w:rsidRPr="007056CB" w:rsidRDefault="00FD297F" w:rsidP="00FD297F">
      <w:pPr>
        <w:pStyle w:val="AmdtsEntries"/>
      </w:pPr>
      <w:r>
        <w:t>s 265</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623375" w14:textId="77777777" w:rsidR="00FD297F" w:rsidRDefault="00FD297F" w:rsidP="00FD297F">
      <w:pPr>
        <w:pStyle w:val="AmdtsEntryHd"/>
      </w:pPr>
      <w:r>
        <w:t>People present at body searches</w:t>
      </w:r>
    </w:p>
    <w:p w14:paraId="675CD017" w14:textId="6B696169" w:rsidR="00FD297F" w:rsidRPr="007056CB" w:rsidRDefault="00FD297F" w:rsidP="00FD297F">
      <w:pPr>
        <w:pStyle w:val="AmdtsEntries"/>
      </w:pPr>
      <w:r>
        <w:t>s 266</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A7F239" w14:textId="77777777" w:rsidR="00FD297F" w:rsidRDefault="00FD297F" w:rsidP="00FD297F">
      <w:pPr>
        <w:pStyle w:val="AmdtsEntryHd"/>
      </w:pPr>
      <w:r>
        <w:t>Body searches of young detainees under 18 years old—no-one with parental responsibility available</w:t>
      </w:r>
    </w:p>
    <w:p w14:paraId="3C0455D1" w14:textId="44CAD7A1" w:rsidR="00FD297F" w:rsidRPr="007056CB" w:rsidRDefault="00FD297F" w:rsidP="00FD297F">
      <w:pPr>
        <w:pStyle w:val="AmdtsEntries"/>
      </w:pPr>
      <w:r>
        <w:t>s 267</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5CF5FD" w14:textId="77777777" w:rsidR="00FD297F" w:rsidRDefault="00FD297F" w:rsidP="00FD297F">
      <w:pPr>
        <w:pStyle w:val="AmdtsEntryHd"/>
      </w:pPr>
      <w:r>
        <w:lastRenderedPageBreak/>
        <w:t>Body searches—directing people to leave</w:t>
      </w:r>
    </w:p>
    <w:p w14:paraId="4255B431" w14:textId="34BF1747" w:rsidR="00FD297F" w:rsidRPr="007056CB" w:rsidRDefault="00FD297F" w:rsidP="00FD297F">
      <w:pPr>
        <w:pStyle w:val="AmdtsEntries"/>
      </w:pPr>
      <w:r>
        <w:t>s 268</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EE8800" w14:textId="77777777" w:rsidR="00FD297F" w:rsidRDefault="00FD297F" w:rsidP="00FD297F">
      <w:pPr>
        <w:pStyle w:val="AmdtsEntryHd"/>
      </w:pPr>
      <w:r>
        <w:t>Removing people from search area</w:t>
      </w:r>
    </w:p>
    <w:p w14:paraId="15E45DCA" w14:textId="21ECC5D4" w:rsidR="00FD297F" w:rsidRPr="007056CB" w:rsidRDefault="00FD297F" w:rsidP="00FD297F">
      <w:pPr>
        <w:pStyle w:val="AmdtsEntries"/>
      </w:pPr>
      <w:r>
        <w:t>s 269</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EED689" w14:textId="77777777" w:rsidR="00FD297F" w:rsidRDefault="00FD297F" w:rsidP="00FD297F">
      <w:pPr>
        <w:pStyle w:val="AmdtsEntryHd"/>
      </w:pPr>
      <w:r>
        <w:t>Help for body searches</w:t>
      </w:r>
    </w:p>
    <w:p w14:paraId="09A942E7" w14:textId="136E10FD" w:rsidR="00FD297F" w:rsidRPr="007056CB" w:rsidRDefault="00FD297F" w:rsidP="00FD297F">
      <w:pPr>
        <w:pStyle w:val="AmdtsEntries"/>
      </w:pPr>
      <w:r>
        <w:t>s 270</w:t>
      </w:r>
      <w:r>
        <w:tab/>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85895" w14:textId="77777777" w:rsidR="00FD297F" w:rsidRDefault="00FD297F" w:rsidP="00FD297F">
      <w:pPr>
        <w:pStyle w:val="AmdtsEntryHd"/>
      </w:pPr>
      <w:r>
        <w:t>Body searches—rules about young detainees’ clothing</w:t>
      </w:r>
    </w:p>
    <w:p w14:paraId="4CEB1C9A" w14:textId="008E6B84" w:rsidR="00FD297F" w:rsidRPr="007056CB" w:rsidRDefault="00FD297F" w:rsidP="00FD297F">
      <w:pPr>
        <w:pStyle w:val="AmdtsEntries"/>
      </w:pPr>
      <w:r>
        <w:t>s 271</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B51CEE" w14:textId="77777777" w:rsidR="00FD297F" w:rsidRDefault="00FD297F" w:rsidP="00FD297F">
      <w:pPr>
        <w:pStyle w:val="AmdtsEntryHd"/>
      </w:pPr>
      <w:r>
        <w:t>Seizing things discovered during body searches</w:t>
      </w:r>
    </w:p>
    <w:p w14:paraId="2923C043" w14:textId="72BF63DE" w:rsidR="00FD297F" w:rsidRPr="007056CB" w:rsidRDefault="00FD297F" w:rsidP="00FD297F">
      <w:pPr>
        <w:pStyle w:val="AmdtsEntries"/>
      </w:pPr>
      <w:r>
        <w:t>s 273</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939019" w14:textId="77777777" w:rsidR="00FD297F" w:rsidRDefault="00FD297F" w:rsidP="00FD297F">
      <w:pPr>
        <w:pStyle w:val="AmdtsEntryHd"/>
      </w:pPr>
      <w:r>
        <w:t>Searches of people other than detainees</w:t>
      </w:r>
    </w:p>
    <w:p w14:paraId="470BED0B" w14:textId="33672F57" w:rsidR="00FD297F" w:rsidRPr="007056CB" w:rsidRDefault="00FD297F" w:rsidP="00FD297F">
      <w:pPr>
        <w:pStyle w:val="AmdtsEntries"/>
      </w:pPr>
      <w:r>
        <w:t>s 274</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91904B" w14:textId="77777777" w:rsidR="00FD297F" w:rsidRDefault="00FD297F" w:rsidP="00FD297F">
      <w:pPr>
        <w:pStyle w:val="AmdtsEntryHd"/>
      </w:pPr>
      <w:r>
        <w:t>Searches—premises and property generally</w:t>
      </w:r>
    </w:p>
    <w:p w14:paraId="7E596A27" w14:textId="188FED02" w:rsidR="00FD297F" w:rsidRPr="007056CB" w:rsidRDefault="00FD297F" w:rsidP="00FD297F">
      <w:pPr>
        <w:pStyle w:val="AmdtsEntries"/>
      </w:pPr>
      <w:r>
        <w:t>s 275</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4A635D" w14:textId="77777777" w:rsidR="00FD297F" w:rsidRDefault="00FD297F" w:rsidP="00FD297F">
      <w:pPr>
        <w:pStyle w:val="AmdtsEntryHd"/>
      </w:pPr>
      <w:r>
        <w:t>Searches of young detainee cells—privileged material</w:t>
      </w:r>
    </w:p>
    <w:p w14:paraId="0BD2B0BE" w14:textId="64841561" w:rsidR="00FD297F" w:rsidRPr="007056CB" w:rsidRDefault="00FD297F" w:rsidP="00FD297F">
      <w:pPr>
        <w:pStyle w:val="AmdtsEntries"/>
      </w:pPr>
      <w:r>
        <w:t>s 276</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32737" w14:textId="77777777" w:rsidR="00FD297F" w:rsidRDefault="00FD297F" w:rsidP="00FD297F">
      <w:pPr>
        <w:pStyle w:val="AmdtsEntryHd"/>
      </w:pPr>
      <w:r>
        <w:t>Seizing mail etc</w:t>
      </w:r>
    </w:p>
    <w:p w14:paraId="3B9439AE" w14:textId="572225EA" w:rsidR="00B16073" w:rsidRPr="007056CB" w:rsidRDefault="00FD297F" w:rsidP="00B16073">
      <w:pPr>
        <w:pStyle w:val="AmdtsEntries"/>
      </w:pPr>
      <w:r>
        <w:t>s 280</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12"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13"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r w:rsidR="008F15BD">
        <w:t xml:space="preserve">; </w:t>
      </w:r>
      <w:hyperlink r:id="rId914" w:tooltip="Integrity Commission Act 2018" w:history="1">
        <w:r w:rsidR="008F15BD">
          <w:rPr>
            <w:rStyle w:val="Hyperlink"/>
            <w:u w:val="none"/>
          </w:rPr>
          <w:t>A2018</w:t>
        </w:r>
        <w:r w:rsidR="008F15BD">
          <w:rPr>
            <w:rStyle w:val="Hyperlink"/>
            <w:u w:val="none"/>
          </w:rPr>
          <w:noBreakHyphen/>
          <w:t>52</w:t>
        </w:r>
      </w:hyperlink>
      <w:r w:rsidR="008F15BD">
        <w:t xml:space="preserve"> amdt</w:t>
      </w:r>
      <w:r w:rsidR="001961CA">
        <w:t> </w:t>
      </w:r>
      <w:r w:rsidR="008F15BD">
        <w:t>1.8; pars renum R73 LA</w:t>
      </w:r>
      <w:r w:rsidR="00B16073">
        <w:t xml:space="preserve">; </w:t>
      </w:r>
      <w:hyperlink r:id="rId915" w:tooltip="Inspector of Correctional Services Act 2017" w:history="1">
        <w:r w:rsidR="00B16073">
          <w:rPr>
            <w:rStyle w:val="charCitHyperlinkAbbrev"/>
          </w:rPr>
          <w:t>A2017-47</w:t>
        </w:r>
      </w:hyperlink>
      <w:r w:rsidR="00B16073" w:rsidRPr="00E951BF">
        <w:t> </w:t>
      </w:r>
      <w:r w:rsidR="00B16073">
        <w:t>amdt 1.13; pars renum R74 LA</w:t>
      </w:r>
    </w:p>
    <w:p w14:paraId="407593BD" w14:textId="77777777" w:rsidR="00FD297F" w:rsidRDefault="00FD297F" w:rsidP="00FD297F">
      <w:pPr>
        <w:pStyle w:val="AmdtsEntryHd"/>
      </w:pPr>
      <w:r>
        <w:t>Seizing property—general</w:t>
      </w:r>
    </w:p>
    <w:p w14:paraId="79B19718" w14:textId="54157672" w:rsidR="00FD297F" w:rsidRPr="007056CB" w:rsidRDefault="00FD297F" w:rsidP="00FD297F">
      <w:pPr>
        <w:pStyle w:val="AmdtsEntries"/>
      </w:pPr>
      <w:r>
        <w:t>s 281</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E60F7" w14:textId="77777777" w:rsidR="00FD297F" w:rsidRDefault="00FD297F" w:rsidP="00FD297F">
      <w:pPr>
        <w:pStyle w:val="AmdtsEntryHd"/>
      </w:pPr>
      <w:r>
        <w:t>Notice of seizure</w:t>
      </w:r>
    </w:p>
    <w:p w14:paraId="35DAB747" w14:textId="566DD798" w:rsidR="00FD297F" w:rsidRPr="007056CB" w:rsidRDefault="00FD297F" w:rsidP="00FD297F">
      <w:pPr>
        <w:pStyle w:val="AmdtsEntries"/>
      </w:pPr>
      <w:r>
        <w:t>s 282</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B5E694" w14:textId="77777777" w:rsidR="00FD297F" w:rsidRDefault="00FD297F" w:rsidP="00FD297F">
      <w:pPr>
        <w:pStyle w:val="AmdtsEntryHd"/>
      </w:pPr>
      <w:r>
        <w:t>Forfeiture of things seized</w:t>
      </w:r>
    </w:p>
    <w:p w14:paraId="375B6FB1" w14:textId="1D07C6D3" w:rsidR="00FD297F" w:rsidRPr="007056CB" w:rsidRDefault="00FD297F" w:rsidP="00FD297F">
      <w:pPr>
        <w:pStyle w:val="AmdtsEntries"/>
      </w:pPr>
      <w:r>
        <w:t>s 283</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9"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9D8AE6B" w14:textId="77777777" w:rsidR="00FD297F" w:rsidRDefault="00FD297F" w:rsidP="00FD297F">
      <w:pPr>
        <w:pStyle w:val="AmdtsEntryHd"/>
      </w:pPr>
      <w:r>
        <w:t>Return of things seized but not forfeited</w:t>
      </w:r>
    </w:p>
    <w:p w14:paraId="18A825E6" w14:textId="4E6341DA" w:rsidR="00FD297F" w:rsidRPr="007056CB" w:rsidRDefault="00FD297F" w:rsidP="00FD297F">
      <w:pPr>
        <w:pStyle w:val="AmdtsEntries"/>
      </w:pPr>
      <w:r>
        <w:t>s 284</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C2B908" w14:textId="77777777" w:rsidR="00FD297F" w:rsidRDefault="00FD297F" w:rsidP="00FD297F">
      <w:pPr>
        <w:pStyle w:val="AmdtsEntryHd"/>
      </w:pPr>
      <w:r>
        <w:t>Definitions—ch 8</w:t>
      </w:r>
    </w:p>
    <w:p w14:paraId="1A411E88" w14:textId="50E220AF"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3D0AD7" w14:textId="0E0CC746"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D5C639" w14:textId="77777777" w:rsidR="00FD297F" w:rsidRDefault="00FD297F" w:rsidP="00FD297F">
      <w:pPr>
        <w:pStyle w:val="AmdtsEntryHd"/>
      </w:pPr>
      <w:r>
        <w:t xml:space="preserve">Meaning of </w:t>
      </w:r>
      <w:r w:rsidRPr="00D72DD6">
        <w:rPr>
          <w:rStyle w:val="charItals"/>
        </w:rPr>
        <w:t>behaviour breach</w:t>
      </w:r>
    </w:p>
    <w:p w14:paraId="6B227D07" w14:textId="533C4A20" w:rsidR="00FD297F" w:rsidRDefault="00FD297F" w:rsidP="00FD297F">
      <w:pPr>
        <w:pStyle w:val="AmdtsEntries"/>
      </w:pPr>
      <w:r>
        <w:t>s 287</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09688C">
        <w:t xml:space="preserve">; </w:t>
      </w:r>
      <w:hyperlink r:id="rId924"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 1.17, amdt 1.18</w:t>
      </w:r>
    </w:p>
    <w:p w14:paraId="25236D5B" w14:textId="77777777" w:rsidR="0009688C" w:rsidRPr="0009688C" w:rsidRDefault="0009688C" w:rsidP="00FD297F">
      <w:pPr>
        <w:pStyle w:val="AmdtsEntries"/>
        <w:rPr>
          <w:u w:val="single"/>
        </w:rPr>
      </w:pPr>
      <w:r>
        <w:tab/>
      </w:r>
      <w:r w:rsidRPr="0009688C">
        <w:rPr>
          <w:u w:val="single"/>
        </w:rPr>
        <w:t>(1) (sa), (3) exp at the end of a 7-day period during which no COVID-19 emergency has been in force (s 287 (3))</w:t>
      </w:r>
    </w:p>
    <w:p w14:paraId="5B27009E" w14:textId="77777777" w:rsidR="00FD297F" w:rsidRDefault="00FD297F" w:rsidP="00FD297F">
      <w:pPr>
        <w:pStyle w:val="AmdtsEntryHd"/>
      </w:pPr>
      <w:r>
        <w:t xml:space="preserve">Who is an </w:t>
      </w:r>
      <w:r w:rsidRPr="00D72DD6">
        <w:rPr>
          <w:rStyle w:val="charItals"/>
        </w:rPr>
        <w:t>investigator</w:t>
      </w:r>
      <w:r>
        <w:t>?</w:t>
      </w:r>
    </w:p>
    <w:p w14:paraId="024F8EF6" w14:textId="4AF49267" w:rsidR="00FD297F" w:rsidRPr="007056CB" w:rsidRDefault="00FD297F" w:rsidP="00FD297F">
      <w:pPr>
        <w:pStyle w:val="AmdtsEntries"/>
      </w:pPr>
      <w:r>
        <w:t>s 291</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2C1383" w14:textId="77777777" w:rsidR="00FD297F" w:rsidRDefault="00FD297F" w:rsidP="00FD297F">
      <w:pPr>
        <w:pStyle w:val="AmdtsEntryHd"/>
      </w:pPr>
      <w:r>
        <w:lastRenderedPageBreak/>
        <w:t>Appointment of investigators</w:t>
      </w:r>
    </w:p>
    <w:p w14:paraId="52F55F82" w14:textId="23A15F06" w:rsidR="00FD297F" w:rsidRPr="007056CB" w:rsidRDefault="00FD297F" w:rsidP="00FD297F">
      <w:pPr>
        <w:pStyle w:val="AmdtsEntries"/>
      </w:pPr>
      <w:r>
        <w:t>s 292</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5DE3AE" w14:textId="77777777" w:rsidR="00FD297F" w:rsidRDefault="00FD297F" w:rsidP="00FD297F">
      <w:pPr>
        <w:pStyle w:val="AmdtsEntryHd"/>
      </w:pPr>
      <w:r>
        <w:t>Reporting and investigation procedures</w:t>
      </w:r>
    </w:p>
    <w:p w14:paraId="6EF461CD" w14:textId="00C72859" w:rsidR="00FD297F" w:rsidRPr="007056CB" w:rsidRDefault="00FD297F" w:rsidP="00FD297F">
      <w:pPr>
        <w:pStyle w:val="AmdtsEntries"/>
      </w:pPr>
      <w:r>
        <w:t>s 294</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58DC47" w14:textId="77777777" w:rsidR="00FD297F" w:rsidRDefault="00FD297F" w:rsidP="00FD297F">
      <w:pPr>
        <w:pStyle w:val="AmdtsEntryHd"/>
      </w:pPr>
      <w:r>
        <w:t>Behaviour management framework</w:t>
      </w:r>
    </w:p>
    <w:p w14:paraId="5C074B5C" w14:textId="73639687" w:rsidR="00FD297F" w:rsidRPr="007056CB" w:rsidRDefault="00FD297F" w:rsidP="00FD297F">
      <w:pPr>
        <w:pStyle w:val="AmdtsEntries"/>
      </w:pPr>
      <w:r>
        <w:t>s 297</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E2F1C6" w14:textId="77777777" w:rsidR="00FD297F" w:rsidRDefault="00FD297F" w:rsidP="00FD297F">
      <w:pPr>
        <w:pStyle w:val="AmdtsEntryHd"/>
      </w:pPr>
      <w:r>
        <w:t>Right to contact support person—disciplinary action by administrator</w:t>
      </w:r>
    </w:p>
    <w:p w14:paraId="0361FB3F" w14:textId="4E929BB9" w:rsidR="00FD297F" w:rsidRPr="007056CB" w:rsidRDefault="00FD297F" w:rsidP="00FD297F">
      <w:pPr>
        <w:pStyle w:val="AmdtsEntries"/>
      </w:pPr>
      <w:r>
        <w:t>s 300</w:t>
      </w:r>
      <w:r>
        <w:tab/>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F049D8" w14:textId="77777777" w:rsidR="00FD297F" w:rsidRDefault="00FD297F" w:rsidP="00FD297F">
      <w:pPr>
        <w:pStyle w:val="AmdtsEntryHd"/>
      </w:pPr>
      <w:r>
        <w:t xml:space="preserve">Meaning of </w:t>
      </w:r>
      <w:r w:rsidRPr="00D72DD6">
        <w:rPr>
          <w:rStyle w:val="charItals"/>
        </w:rPr>
        <w:t>review officer</w:t>
      </w:r>
      <w:r>
        <w:t>—div 8.4.2</w:t>
      </w:r>
    </w:p>
    <w:p w14:paraId="7D4DD8E1" w14:textId="696CF620" w:rsidR="00FD297F" w:rsidRPr="007056CB" w:rsidRDefault="00FD297F" w:rsidP="00FD297F">
      <w:pPr>
        <w:pStyle w:val="AmdtsEntries"/>
      </w:pPr>
      <w:r>
        <w:t>s 303</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8621C8" w14:textId="77777777" w:rsidR="00FD297F" w:rsidRDefault="00FD297F" w:rsidP="00FD297F">
      <w:pPr>
        <w:pStyle w:val="AmdtsEntryHd"/>
      </w:pPr>
      <w:r>
        <w:t>Right to contact support person—internal review</w:t>
      </w:r>
    </w:p>
    <w:p w14:paraId="6ACABAD0" w14:textId="142B1560" w:rsidR="00FD297F" w:rsidRPr="007056CB" w:rsidRDefault="00FD297F" w:rsidP="00FD297F">
      <w:pPr>
        <w:pStyle w:val="AmdtsEntries"/>
      </w:pPr>
      <w:r>
        <w:t>s 304</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6DB080" w14:textId="77777777" w:rsidR="00FD297F" w:rsidRDefault="00FD297F" w:rsidP="00FD297F">
      <w:pPr>
        <w:pStyle w:val="AmdtsEntryHd"/>
      </w:pPr>
      <w:r>
        <w:t>Review officer’s powers after internal review</w:t>
      </w:r>
    </w:p>
    <w:p w14:paraId="511910EA" w14:textId="53DFBEFE" w:rsidR="00FD297F" w:rsidRPr="006D6A4E" w:rsidRDefault="00FD297F" w:rsidP="00FD297F">
      <w:pPr>
        <w:pStyle w:val="AmdtsEntries"/>
      </w:pPr>
      <w:r>
        <w:t>s 307</w:t>
      </w:r>
      <w:r>
        <w:tab/>
        <w:t xml:space="preserve">am </w:t>
      </w:r>
      <w:hyperlink r:id="rId932" w:tooltip="Statute Law Amendment Act 2015 (No 2)" w:history="1">
        <w:r>
          <w:rPr>
            <w:rStyle w:val="charCitHyperlinkAbbrev"/>
          </w:rPr>
          <w:t>A2015</w:t>
        </w:r>
        <w:r>
          <w:rPr>
            <w:rStyle w:val="charCitHyperlinkAbbrev"/>
          </w:rPr>
          <w:noBreakHyphen/>
          <w:t>50</w:t>
        </w:r>
      </w:hyperlink>
      <w:r>
        <w:t xml:space="preserve"> amdt 3.16</w:t>
      </w:r>
    </w:p>
    <w:p w14:paraId="49AAC8EF" w14:textId="77777777" w:rsidR="00FD297F" w:rsidRDefault="00FD297F" w:rsidP="00FD297F">
      <w:pPr>
        <w:pStyle w:val="AmdtsEntryHd"/>
      </w:pPr>
      <w:r>
        <w:t>Right to contact support person—external review</w:t>
      </w:r>
    </w:p>
    <w:p w14:paraId="37EB5031" w14:textId="49AEFC2D" w:rsidR="00FD297F" w:rsidRPr="007056CB" w:rsidRDefault="00FD297F" w:rsidP="00FD297F">
      <w:pPr>
        <w:pStyle w:val="AmdtsEntries"/>
      </w:pPr>
      <w:r>
        <w:t>s 310</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7039B2" w14:textId="77777777" w:rsidR="00FD297F" w:rsidRDefault="00FD297F" w:rsidP="00FD297F">
      <w:pPr>
        <w:pStyle w:val="AmdtsEntryHd"/>
      </w:pPr>
      <w:r>
        <w:t>Refusal to review</w:t>
      </w:r>
    </w:p>
    <w:p w14:paraId="41624FF5" w14:textId="590D2562" w:rsidR="00FD297F" w:rsidRPr="006D6A4E" w:rsidRDefault="00FD297F" w:rsidP="00FD297F">
      <w:pPr>
        <w:pStyle w:val="AmdtsEntries"/>
      </w:pPr>
      <w:r>
        <w:t>s 313</w:t>
      </w:r>
      <w:r>
        <w:tab/>
        <w:t xml:space="preserve">am </w:t>
      </w:r>
      <w:hyperlink r:id="rId934" w:tooltip="Statute Law Amendment Act 2015 (No 2)" w:history="1">
        <w:r>
          <w:rPr>
            <w:rStyle w:val="charCitHyperlinkAbbrev"/>
          </w:rPr>
          <w:t>A2015</w:t>
        </w:r>
        <w:r>
          <w:rPr>
            <w:rStyle w:val="charCitHyperlinkAbbrev"/>
          </w:rPr>
          <w:noBreakHyphen/>
          <w:t>50</w:t>
        </w:r>
      </w:hyperlink>
      <w:r>
        <w:t xml:space="preserve"> amdt 3.17</w:t>
      </w:r>
    </w:p>
    <w:p w14:paraId="73A2523A" w14:textId="77777777" w:rsidR="00FD297F" w:rsidRDefault="00FD297F" w:rsidP="00FD297F">
      <w:pPr>
        <w:pStyle w:val="AmdtsEntryHd"/>
      </w:pPr>
      <w:r>
        <w:t>External reviewer’s powers after external review</w:t>
      </w:r>
    </w:p>
    <w:p w14:paraId="35396E50" w14:textId="491404D0" w:rsidR="00FD297F" w:rsidRPr="007056CB" w:rsidRDefault="00FD297F" w:rsidP="00FD297F">
      <w:pPr>
        <w:pStyle w:val="AmdtsEntries"/>
      </w:pPr>
      <w:r>
        <w:t>s 314</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6" w:tooltip="Statute Law Amendment Act 2015 (No 2)" w:history="1">
        <w:r>
          <w:rPr>
            <w:rStyle w:val="charCitHyperlinkAbbrev"/>
          </w:rPr>
          <w:t>A2015</w:t>
        </w:r>
        <w:r>
          <w:rPr>
            <w:rStyle w:val="charCitHyperlinkAbbrev"/>
          </w:rPr>
          <w:noBreakHyphen/>
          <w:t>50</w:t>
        </w:r>
      </w:hyperlink>
      <w:r>
        <w:t xml:space="preserve"> amdt 3.18</w:t>
      </w:r>
    </w:p>
    <w:p w14:paraId="7749B49F" w14:textId="77777777" w:rsidR="00FD297F" w:rsidRDefault="00FD297F" w:rsidP="00FD297F">
      <w:pPr>
        <w:pStyle w:val="AmdtsEntryHd"/>
      </w:pPr>
      <w:r w:rsidRPr="001958DD">
        <w:rPr>
          <w:iCs/>
        </w:rPr>
        <w:t xml:space="preserve">Notice of disciplinary </w:t>
      </w:r>
      <w:r>
        <w:t>review</w:t>
      </w:r>
      <w:r w:rsidRPr="001958DD">
        <w:rPr>
          <w:iCs/>
        </w:rPr>
        <w:t xml:space="preserve"> etc</w:t>
      </w:r>
    </w:p>
    <w:p w14:paraId="61A3357D" w14:textId="200973C9" w:rsidR="00FD297F" w:rsidRPr="007056CB" w:rsidRDefault="00FD297F" w:rsidP="00FD297F">
      <w:pPr>
        <w:pStyle w:val="AmdtsEntries"/>
      </w:pPr>
      <w:r>
        <w:t>s 324</w:t>
      </w:r>
      <w:r>
        <w:tab/>
        <w:t xml:space="preserve">am </w:t>
      </w:r>
      <w:hyperlink r:id="rId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47F4D2" w14:textId="77777777" w:rsidR="00FD297F" w:rsidRDefault="00FD297F" w:rsidP="00FD297F">
      <w:pPr>
        <w:pStyle w:val="AmdtsEntryHd"/>
      </w:pPr>
      <w:r w:rsidRPr="001958DD">
        <w:rPr>
          <w:iCs/>
        </w:rPr>
        <w:t>Review officer may require official r</w:t>
      </w:r>
      <w:r>
        <w:t>eports</w:t>
      </w:r>
    </w:p>
    <w:p w14:paraId="5C87F228" w14:textId="25AB9FCB" w:rsidR="00FD297F" w:rsidRPr="007056CB" w:rsidRDefault="00FD297F" w:rsidP="00FD297F">
      <w:pPr>
        <w:pStyle w:val="AmdtsEntries"/>
      </w:pPr>
      <w:r>
        <w:t>s 326</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C883" w14:textId="77777777" w:rsidR="00FD297F" w:rsidRDefault="00FD297F" w:rsidP="00FD297F">
      <w:pPr>
        <w:pStyle w:val="AmdtsEntryHd"/>
      </w:pPr>
      <w:r>
        <w:t>Notice of disciplinary hearing</w:t>
      </w:r>
    </w:p>
    <w:p w14:paraId="50563D94" w14:textId="441DE3F2" w:rsidR="00FD297F" w:rsidRPr="007056CB" w:rsidRDefault="00FD297F" w:rsidP="00FD297F">
      <w:pPr>
        <w:pStyle w:val="AmdtsEntries"/>
      </w:pPr>
      <w:r>
        <w:t>s 330</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853780" w14:textId="77777777" w:rsidR="00FD297F" w:rsidRDefault="00FD297F" w:rsidP="00FD297F">
      <w:pPr>
        <w:pStyle w:val="AmdtsEntryHd"/>
      </w:pPr>
      <w:r>
        <w:rPr>
          <w:noProof/>
        </w:rPr>
        <w:t>Appearance at disciplinary hearing by audiovisual or audio link</w:t>
      </w:r>
    </w:p>
    <w:p w14:paraId="6CAEF014" w14:textId="2F29C41D" w:rsidR="00FD297F" w:rsidRPr="008B4F30" w:rsidRDefault="00FD297F" w:rsidP="00FD297F">
      <w:pPr>
        <w:pStyle w:val="AmdtsEntries"/>
      </w:pPr>
      <w:r>
        <w:t>s 335</w:t>
      </w:r>
      <w:r>
        <w:tab/>
        <w:t xml:space="preserve">am </w:t>
      </w:r>
      <w:hyperlink r:id="rId940"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41"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14:paraId="0E3D3384" w14:textId="77777777" w:rsidR="00FD297F" w:rsidRDefault="00FD297F" w:rsidP="00FD297F">
      <w:pPr>
        <w:pStyle w:val="AmdtsEntryHd"/>
      </w:pPr>
      <w:r>
        <w:t xml:space="preserve">What are the </w:t>
      </w:r>
      <w:r w:rsidRPr="00D72DD6">
        <w:rPr>
          <w:rStyle w:val="charItals"/>
        </w:rPr>
        <w:t>care and protection chapters</w:t>
      </w:r>
      <w:r>
        <w:t>?</w:t>
      </w:r>
    </w:p>
    <w:p w14:paraId="5CEE195B" w14:textId="70556360" w:rsidR="00FD297F" w:rsidRPr="007056CB" w:rsidRDefault="00FD297F" w:rsidP="00FD297F">
      <w:pPr>
        <w:pStyle w:val="AmdtsEntries"/>
      </w:pPr>
      <w:r>
        <w:t>s 336</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4FA00F" w14:textId="77777777" w:rsidR="00FD297F" w:rsidRDefault="00FD297F" w:rsidP="00FD297F">
      <w:pPr>
        <w:pStyle w:val="AmdtsEntryHd"/>
      </w:pPr>
      <w:r>
        <w:t>Age—proof of age to be sought before action taken</w:t>
      </w:r>
    </w:p>
    <w:p w14:paraId="4ABC3DC9" w14:textId="16D247B9" w:rsidR="00FD297F" w:rsidRPr="007056CB" w:rsidRDefault="00FD297F" w:rsidP="00FD297F">
      <w:pPr>
        <w:pStyle w:val="AmdtsEntries"/>
      </w:pPr>
      <w:r>
        <w:t>s 337</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9B15CC" w14:textId="77777777" w:rsidR="00FD297F" w:rsidRDefault="00FD297F" w:rsidP="00FD297F">
      <w:pPr>
        <w:pStyle w:val="AmdtsEntryHd"/>
      </w:pPr>
      <w:r>
        <w:t>Age—application of care and protection chapters if no proof of age</w:t>
      </w:r>
    </w:p>
    <w:p w14:paraId="029FFB6B" w14:textId="1C1642C6" w:rsidR="00FD297F" w:rsidRPr="007056CB" w:rsidRDefault="00FD297F" w:rsidP="00FD297F">
      <w:pPr>
        <w:pStyle w:val="AmdtsEntries"/>
      </w:pPr>
      <w:r>
        <w:t>s 338</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CF636" w14:textId="77777777" w:rsidR="00FD297F" w:rsidRDefault="00FD297F" w:rsidP="00FD297F">
      <w:pPr>
        <w:pStyle w:val="AmdtsEntryHd"/>
      </w:pPr>
      <w:r>
        <w:t>Age—care and protection chapters stop applying if person discovered to be adult</w:t>
      </w:r>
    </w:p>
    <w:p w14:paraId="2AFE5441" w14:textId="01A8B019" w:rsidR="00FD297F" w:rsidRPr="007056CB" w:rsidRDefault="00FD297F" w:rsidP="00FD297F">
      <w:pPr>
        <w:pStyle w:val="AmdtsEntries"/>
      </w:pPr>
      <w:r>
        <w:t>s 339</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79F31BE6" w14:textId="77777777" w:rsidR="00FD297F" w:rsidRDefault="00FD297F" w:rsidP="00FD297F">
      <w:pPr>
        <w:pStyle w:val="AmdtsEntryHd"/>
      </w:pPr>
      <w:r w:rsidRPr="002B2A92">
        <w:lastRenderedPageBreak/>
        <w:t>Care and protection chapters stop applying when young person becomes adult</w:t>
      </w:r>
    </w:p>
    <w:p w14:paraId="7E824208" w14:textId="3F786807" w:rsidR="00FD297F" w:rsidRPr="007056CB" w:rsidRDefault="00FD297F" w:rsidP="00FD297F">
      <w:pPr>
        <w:pStyle w:val="AmdtsEntries"/>
      </w:pPr>
      <w:r>
        <w:t>s 340</w:t>
      </w:r>
      <w:r>
        <w:tab/>
        <w:t xml:space="preserve">am </w:t>
      </w:r>
      <w:hyperlink r:id="rId94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662C3A4B" w14:textId="77777777"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49C54628" w14:textId="02DE8B6A"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94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950" w:tooltip="Prostitution Amendment Act 2018" w:history="1">
        <w:r w:rsidR="006543E1">
          <w:rPr>
            <w:rStyle w:val="charCitHyperlinkAbbrev"/>
          </w:rPr>
          <w:t>A2018</w:t>
        </w:r>
        <w:r w:rsidR="006543E1">
          <w:rPr>
            <w:rStyle w:val="charCitHyperlinkAbbrev"/>
          </w:rPr>
          <w:noBreakHyphen/>
          <w:t>25</w:t>
        </w:r>
      </w:hyperlink>
      <w:r w:rsidR="006543E1">
        <w:t xml:space="preserve"> amdt</w:t>
      </w:r>
      <w:r w:rsidR="00F46DE8">
        <w:t> </w:t>
      </w:r>
      <w:r w:rsidR="006543E1">
        <w:t>1.1</w:t>
      </w:r>
    </w:p>
    <w:p w14:paraId="3021507D" w14:textId="77777777" w:rsidR="00FD297F" w:rsidRDefault="00FD297F" w:rsidP="00FD297F">
      <w:pPr>
        <w:pStyle w:val="AmdtsEntryHd"/>
      </w:pPr>
      <w:r>
        <w:t xml:space="preserve">When are children and young people </w:t>
      </w:r>
      <w:r w:rsidRPr="00D72DD6">
        <w:rPr>
          <w:rStyle w:val="charItals"/>
        </w:rPr>
        <w:t>in need of care and protection</w:t>
      </w:r>
      <w:r>
        <w:t>?</w:t>
      </w:r>
    </w:p>
    <w:p w14:paraId="09198ABA" w14:textId="2E9701A7" w:rsidR="00FD297F" w:rsidRPr="007056CB" w:rsidRDefault="00FD297F" w:rsidP="00FD297F">
      <w:pPr>
        <w:pStyle w:val="AmdtsEntries"/>
      </w:pPr>
      <w:r>
        <w:t>s 345</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EBC7B4" w14:textId="77777777" w:rsidR="00FD297F" w:rsidRDefault="00FD297F" w:rsidP="00FD297F">
      <w:pPr>
        <w:pStyle w:val="AmdtsEntryHd"/>
      </w:pPr>
      <w:r>
        <w:t xml:space="preserve">Who is a </w:t>
      </w:r>
      <w:r w:rsidRPr="00D72DD6">
        <w:rPr>
          <w:rStyle w:val="charItals"/>
        </w:rPr>
        <w:t>former caregiver</w:t>
      </w:r>
      <w:r>
        <w:t>?</w:t>
      </w:r>
    </w:p>
    <w:p w14:paraId="77591ED3" w14:textId="72273A96" w:rsidR="00FD297F" w:rsidRPr="007056CB" w:rsidRDefault="00FD297F" w:rsidP="00FD297F">
      <w:pPr>
        <w:pStyle w:val="AmdtsEntries"/>
      </w:pPr>
      <w:r>
        <w:t>s 347</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08E12" w14:textId="77777777" w:rsidR="00FD297F" w:rsidRDefault="00FD297F" w:rsidP="00FD297F">
      <w:pPr>
        <w:pStyle w:val="AmdtsEntryHd"/>
      </w:pPr>
      <w:r>
        <w:t>Helping families understand care and protection procedures</w:t>
      </w:r>
    </w:p>
    <w:p w14:paraId="7D572778" w14:textId="65FF71F1" w:rsidR="00FD297F" w:rsidRPr="007056CB" w:rsidRDefault="00FD297F" w:rsidP="00FD297F">
      <w:pPr>
        <w:pStyle w:val="AmdtsEntries"/>
      </w:pPr>
      <w:r>
        <w:t>s 351</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922C1E" w14:textId="77777777" w:rsidR="00FD297F" w:rsidRDefault="00FD297F" w:rsidP="00FD297F">
      <w:pPr>
        <w:pStyle w:val="AmdtsEntryHd"/>
      </w:pPr>
      <w:r w:rsidRPr="009F3944">
        <w:t>Approved care and protection organisations</w:t>
      </w:r>
    </w:p>
    <w:p w14:paraId="69B348BF" w14:textId="13C328A8" w:rsidR="00FD297F" w:rsidRPr="007557E7" w:rsidRDefault="00FD297F" w:rsidP="00FD297F">
      <w:pPr>
        <w:pStyle w:val="AmdtsEntries"/>
      </w:pPr>
      <w:r>
        <w:t>pt 10.4 hdg</w:t>
      </w:r>
      <w:r>
        <w:tab/>
        <w:t xml:space="preserve">ins </w:t>
      </w:r>
      <w:hyperlink r:id="rId954" w:tooltip="Children and Young People Amendment Act 2015 (No 2)" w:history="1">
        <w:r>
          <w:rPr>
            <w:rStyle w:val="charCitHyperlinkAbbrev"/>
          </w:rPr>
          <w:t>A2015</w:t>
        </w:r>
        <w:r>
          <w:rPr>
            <w:rStyle w:val="charCitHyperlinkAbbrev"/>
          </w:rPr>
          <w:noBreakHyphen/>
          <w:t>22</w:t>
        </w:r>
      </w:hyperlink>
      <w:r>
        <w:t xml:space="preserve"> s 8</w:t>
      </w:r>
    </w:p>
    <w:p w14:paraId="1DFABD07" w14:textId="77777777" w:rsidR="00FD297F" w:rsidRDefault="00FD297F" w:rsidP="00FD297F">
      <w:pPr>
        <w:pStyle w:val="AmdtsEntryHd"/>
      </w:pPr>
      <w:r w:rsidRPr="009F3944">
        <w:t>Important concepts</w:t>
      </w:r>
    </w:p>
    <w:p w14:paraId="37326FC3" w14:textId="40FB8368" w:rsidR="00FD297F" w:rsidRPr="007557E7" w:rsidRDefault="00FD297F" w:rsidP="00FD297F">
      <w:pPr>
        <w:pStyle w:val="AmdtsEntries"/>
      </w:pPr>
      <w:r>
        <w:t>div 10.4.1 hdg</w:t>
      </w:r>
      <w:r>
        <w:tab/>
        <w:t xml:space="preserve">ins </w:t>
      </w:r>
      <w:hyperlink r:id="rId955" w:tooltip="Children and Young People Amendment Act 2015 (No 2)" w:history="1">
        <w:r>
          <w:rPr>
            <w:rStyle w:val="charCitHyperlinkAbbrev"/>
          </w:rPr>
          <w:t>A2015</w:t>
        </w:r>
        <w:r>
          <w:rPr>
            <w:rStyle w:val="charCitHyperlinkAbbrev"/>
          </w:rPr>
          <w:noBreakHyphen/>
          <w:t>22</w:t>
        </w:r>
      </w:hyperlink>
      <w:r>
        <w:t xml:space="preserve"> s 8</w:t>
      </w:r>
    </w:p>
    <w:p w14:paraId="24F66ADA" w14:textId="77777777" w:rsidR="00FD297F" w:rsidRDefault="00FD297F" w:rsidP="00FD297F">
      <w:pPr>
        <w:pStyle w:val="AmdtsEntryHd"/>
      </w:pPr>
      <w:r w:rsidRPr="009F3944">
        <w:t xml:space="preserve">Meaning of </w:t>
      </w:r>
      <w:r w:rsidRPr="009F3944">
        <w:rPr>
          <w:rStyle w:val="charItals"/>
        </w:rPr>
        <w:t>organisation</w:t>
      </w:r>
    </w:p>
    <w:p w14:paraId="1C6DECF6" w14:textId="0BED0679" w:rsidR="00FD297F" w:rsidRPr="007557E7" w:rsidRDefault="00FD297F" w:rsidP="00FD297F">
      <w:pPr>
        <w:pStyle w:val="AmdtsEntries"/>
      </w:pPr>
      <w:r>
        <w:t>s 352A</w:t>
      </w:r>
      <w:r>
        <w:tab/>
        <w:t xml:space="preserve">ins </w:t>
      </w:r>
      <w:hyperlink r:id="rId956" w:tooltip="Children and Young People Amendment Act 2015 (No 2)" w:history="1">
        <w:r>
          <w:rPr>
            <w:rStyle w:val="charCitHyperlinkAbbrev"/>
          </w:rPr>
          <w:t>A2015</w:t>
        </w:r>
        <w:r>
          <w:rPr>
            <w:rStyle w:val="charCitHyperlinkAbbrev"/>
          </w:rPr>
          <w:noBreakHyphen/>
          <w:t>22</w:t>
        </w:r>
      </w:hyperlink>
      <w:r>
        <w:t xml:space="preserve"> s 8</w:t>
      </w:r>
    </w:p>
    <w:p w14:paraId="402862F2" w14:textId="77777777" w:rsidR="00FD297F" w:rsidRDefault="00FD297F" w:rsidP="00FD297F">
      <w:pPr>
        <w:pStyle w:val="AmdtsEntryHd"/>
      </w:pPr>
      <w:r w:rsidRPr="009F3944">
        <w:t xml:space="preserve">Meaning of </w:t>
      </w:r>
      <w:r w:rsidRPr="009F3944">
        <w:rPr>
          <w:rStyle w:val="charItals"/>
        </w:rPr>
        <w:t>care and protection purpose</w:t>
      </w:r>
    </w:p>
    <w:p w14:paraId="6868C5FD" w14:textId="1F1E13B2" w:rsidR="00FD297F" w:rsidRDefault="00FD297F" w:rsidP="00FD297F">
      <w:pPr>
        <w:pStyle w:val="AmdtsEntries"/>
      </w:pPr>
      <w:r>
        <w:t>s 352B</w:t>
      </w:r>
      <w:r>
        <w:tab/>
        <w:t xml:space="preserve">ins </w:t>
      </w:r>
      <w:hyperlink r:id="rId957" w:tooltip="Children and Young People Amendment Act 2015 (No 2)" w:history="1">
        <w:r>
          <w:rPr>
            <w:rStyle w:val="charCitHyperlinkAbbrev"/>
          </w:rPr>
          <w:t>A2015</w:t>
        </w:r>
        <w:r>
          <w:rPr>
            <w:rStyle w:val="charCitHyperlinkAbbrev"/>
          </w:rPr>
          <w:noBreakHyphen/>
          <w:t>22</w:t>
        </w:r>
      </w:hyperlink>
      <w:r>
        <w:t xml:space="preserve"> s 8</w:t>
      </w:r>
    </w:p>
    <w:p w14:paraId="16806037" w14:textId="5FE64EEE" w:rsidR="00FD297F" w:rsidRPr="007557E7" w:rsidRDefault="00FD297F" w:rsidP="00FD297F">
      <w:pPr>
        <w:pStyle w:val="AmdtsEntries"/>
      </w:pPr>
      <w:r>
        <w:tab/>
        <w:t xml:space="preserve">am </w:t>
      </w:r>
      <w:hyperlink r:id="rId958" w:tooltip="Children and Young People Amendment Act 2015 (No 3)" w:history="1">
        <w:r>
          <w:rPr>
            <w:rStyle w:val="charCitHyperlinkAbbrev"/>
          </w:rPr>
          <w:t>A2015</w:t>
        </w:r>
        <w:r>
          <w:rPr>
            <w:rStyle w:val="charCitHyperlinkAbbrev"/>
          </w:rPr>
          <w:noBreakHyphen/>
          <w:t>46</w:t>
        </w:r>
      </w:hyperlink>
      <w:r>
        <w:t xml:space="preserve"> s 7, s 8</w:t>
      </w:r>
    </w:p>
    <w:p w14:paraId="55F7E7A2" w14:textId="77777777" w:rsidR="00FD297F" w:rsidRDefault="00FD297F" w:rsidP="00FD297F">
      <w:pPr>
        <w:pStyle w:val="AmdtsEntryHd"/>
      </w:pPr>
      <w:r w:rsidRPr="009F3944">
        <w:t xml:space="preserve">Meaning of </w:t>
      </w:r>
      <w:r w:rsidRPr="009F3944">
        <w:rPr>
          <w:rStyle w:val="charItals"/>
        </w:rPr>
        <w:t>approved care and protection organisation</w:t>
      </w:r>
    </w:p>
    <w:p w14:paraId="227E20E6" w14:textId="216EF44D" w:rsidR="00FD297F" w:rsidRPr="007557E7" w:rsidRDefault="00FD297F" w:rsidP="00FD297F">
      <w:pPr>
        <w:pStyle w:val="AmdtsEntries"/>
      </w:pPr>
      <w:r>
        <w:t>s 352C</w:t>
      </w:r>
      <w:r>
        <w:tab/>
        <w:t xml:space="preserve">ins </w:t>
      </w:r>
      <w:hyperlink r:id="rId959" w:tooltip="Children and Young People Amendment Act 2015 (No 2)" w:history="1">
        <w:r>
          <w:rPr>
            <w:rStyle w:val="charCitHyperlinkAbbrev"/>
          </w:rPr>
          <w:t>A2015</w:t>
        </w:r>
        <w:r>
          <w:rPr>
            <w:rStyle w:val="charCitHyperlinkAbbrev"/>
          </w:rPr>
          <w:noBreakHyphen/>
          <w:t>22</w:t>
        </w:r>
      </w:hyperlink>
      <w:r>
        <w:t xml:space="preserve"> s 8</w:t>
      </w:r>
    </w:p>
    <w:p w14:paraId="5BC0D25F" w14:textId="77777777"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0F5376E8" w14:textId="389F00C5" w:rsidR="00FD297F" w:rsidRPr="007557E7" w:rsidRDefault="00FD297F" w:rsidP="00FD297F">
      <w:pPr>
        <w:pStyle w:val="AmdtsEntries"/>
      </w:pPr>
      <w:r>
        <w:t>s 352D</w:t>
      </w:r>
      <w:r>
        <w:tab/>
        <w:t xml:space="preserve">ins </w:t>
      </w:r>
      <w:hyperlink r:id="rId960" w:tooltip="Children and Young People Amendment Act 2015 (No 2)" w:history="1">
        <w:r>
          <w:rPr>
            <w:rStyle w:val="charCitHyperlinkAbbrev"/>
          </w:rPr>
          <w:t>A2015</w:t>
        </w:r>
        <w:r>
          <w:rPr>
            <w:rStyle w:val="charCitHyperlinkAbbrev"/>
          </w:rPr>
          <w:noBreakHyphen/>
          <w:t>22</w:t>
        </w:r>
      </w:hyperlink>
      <w:r>
        <w:t xml:space="preserve"> s 8</w:t>
      </w:r>
    </w:p>
    <w:p w14:paraId="10056771" w14:textId="77777777" w:rsidR="00FD297F" w:rsidRDefault="00FD297F" w:rsidP="00FD297F">
      <w:pPr>
        <w:pStyle w:val="AmdtsEntryHd"/>
      </w:pPr>
      <w:r w:rsidRPr="009F3944">
        <w:t>Approved care and protection organisations—ongoing suitability</w:t>
      </w:r>
    </w:p>
    <w:p w14:paraId="3A5E26A1" w14:textId="46ED5464" w:rsidR="00FD297F" w:rsidRPr="007557E7" w:rsidRDefault="00FD297F" w:rsidP="00FD297F">
      <w:pPr>
        <w:pStyle w:val="AmdtsEntries"/>
      </w:pPr>
      <w:r>
        <w:t>div 10.4.2 hdg</w:t>
      </w:r>
      <w:r>
        <w:tab/>
        <w:t xml:space="preserve">ins </w:t>
      </w:r>
      <w:hyperlink r:id="rId961" w:tooltip="Children and Young People Amendment Act 2015 (No 2)" w:history="1">
        <w:r>
          <w:rPr>
            <w:rStyle w:val="charCitHyperlinkAbbrev"/>
          </w:rPr>
          <w:t>A2015</w:t>
        </w:r>
        <w:r>
          <w:rPr>
            <w:rStyle w:val="charCitHyperlinkAbbrev"/>
          </w:rPr>
          <w:noBreakHyphen/>
          <w:t>22</w:t>
        </w:r>
      </w:hyperlink>
      <w:r>
        <w:t xml:space="preserve"> s 8</w:t>
      </w:r>
    </w:p>
    <w:p w14:paraId="48FCBA64" w14:textId="77777777" w:rsidR="00FD297F" w:rsidRDefault="00FD297F" w:rsidP="00FD297F">
      <w:pPr>
        <w:pStyle w:val="AmdtsEntryHd"/>
      </w:pPr>
      <w:r w:rsidRPr="009F3944">
        <w:t>Approved care and protection organisations—responsible person</w:t>
      </w:r>
    </w:p>
    <w:p w14:paraId="2287683F" w14:textId="19CB5D77" w:rsidR="00FD297F" w:rsidRPr="007557E7" w:rsidRDefault="00FD297F" w:rsidP="00FD297F">
      <w:pPr>
        <w:pStyle w:val="AmdtsEntries"/>
      </w:pPr>
      <w:r>
        <w:t>s 352E</w:t>
      </w:r>
      <w:r>
        <w:tab/>
        <w:t xml:space="preserve">ins </w:t>
      </w:r>
      <w:hyperlink r:id="rId962" w:tooltip="Children and Young People Amendment Act 2015 (No 2)" w:history="1">
        <w:r>
          <w:rPr>
            <w:rStyle w:val="charCitHyperlinkAbbrev"/>
          </w:rPr>
          <w:t>A2015</w:t>
        </w:r>
        <w:r>
          <w:rPr>
            <w:rStyle w:val="charCitHyperlinkAbbrev"/>
          </w:rPr>
          <w:noBreakHyphen/>
          <w:t>22</w:t>
        </w:r>
      </w:hyperlink>
      <w:r>
        <w:t xml:space="preserve"> s 8</w:t>
      </w:r>
    </w:p>
    <w:p w14:paraId="3FB6EB2A" w14:textId="77777777" w:rsidR="00FD297F" w:rsidRDefault="00FD297F" w:rsidP="00FD297F">
      <w:pPr>
        <w:pStyle w:val="AmdtsEntryHd"/>
      </w:pPr>
      <w:r w:rsidRPr="009F3944">
        <w:t>Approved care and protection organisations—monitoring</w:t>
      </w:r>
    </w:p>
    <w:p w14:paraId="67687F86" w14:textId="29CD6F9B" w:rsidR="00FD297F" w:rsidRPr="007557E7" w:rsidRDefault="00FD297F" w:rsidP="00FD297F">
      <w:pPr>
        <w:pStyle w:val="AmdtsEntries"/>
      </w:pPr>
      <w:r>
        <w:t>s 352F</w:t>
      </w:r>
      <w:r>
        <w:tab/>
        <w:t xml:space="preserve">ins </w:t>
      </w:r>
      <w:hyperlink r:id="rId963" w:tooltip="Children and Young People Amendment Act 2015 (No 2)" w:history="1">
        <w:r>
          <w:rPr>
            <w:rStyle w:val="charCitHyperlinkAbbrev"/>
          </w:rPr>
          <w:t>A2015</w:t>
        </w:r>
        <w:r>
          <w:rPr>
            <w:rStyle w:val="charCitHyperlinkAbbrev"/>
          </w:rPr>
          <w:noBreakHyphen/>
          <w:t>22</w:t>
        </w:r>
      </w:hyperlink>
      <w:r>
        <w:t xml:space="preserve"> s 8</w:t>
      </w:r>
    </w:p>
    <w:p w14:paraId="2EF12CA5" w14:textId="77777777" w:rsidR="00FD297F" w:rsidRDefault="00FD297F" w:rsidP="00FD297F">
      <w:pPr>
        <w:pStyle w:val="AmdtsEntryHd"/>
      </w:pPr>
      <w:r w:rsidRPr="009F3944">
        <w:t>Approved care and protection organisations—complaints</w:t>
      </w:r>
    </w:p>
    <w:p w14:paraId="754A7E2B" w14:textId="493F4AD3" w:rsidR="00FD297F" w:rsidRPr="007557E7" w:rsidRDefault="00FD297F" w:rsidP="00FD297F">
      <w:pPr>
        <w:pStyle w:val="AmdtsEntries"/>
      </w:pPr>
      <w:r>
        <w:t>div 10.4.3 hdg</w:t>
      </w:r>
      <w:r>
        <w:tab/>
        <w:t xml:space="preserve">ins </w:t>
      </w:r>
      <w:hyperlink r:id="rId964" w:tooltip="Children and Young People Amendment Act 2015 (No 2)" w:history="1">
        <w:r>
          <w:rPr>
            <w:rStyle w:val="charCitHyperlinkAbbrev"/>
          </w:rPr>
          <w:t>A2015</w:t>
        </w:r>
        <w:r>
          <w:rPr>
            <w:rStyle w:val="charCitHyperlinkAbbrev"/>
          </w:rPr>
          <w:noBreakHyphen/>
          <w:t>22</w:t>
        </w:r>
      </w:hyperlink>
      <w:r>
        <w:t xml:space="preserve"> s 8</w:t>
      </w:r>
    </w:p>
    <w:p w14:paraId="45D73BB8" w14:textId="77777777" w:rsidR="00FD297F" w:rsidRDefault="00FD297F" w:rsidP="00FD297F">
      <w:pPr>
        <w:pStyle w:val="AmdtsEntryHd"/>
      </w:pPr>
      <w:r w:rsidRPr="009F3944">
        <w:t xml:space="preserve">Meaning of </w:t>
      </w:r>
      <w:r w:rsidRPr="009F3944">
        <w:rPr>
          <w:rStyle w:val="charItals"/>
        </w:rPr>
        <w:t>noncompliant</w:t>
      </w:r>
    </w:p>
    <w:p w14:paraId="6D1AE4AC" w14:textId="1C265F5D" w:rsidR="00FD297F" w:rsidRPr="007557E7" w:rsidRDefault="00FD297F" w:rsidP="00FD297F">
      <w:pPr>
        <w:pStyle w:val="AmdtsEntries"/>
      </w:pPr>
      <w:r>
        <w:t>s 352G</w:t>
      </w:r>
      <w:r>
        <w:tab/>
        <w:t xml:space="preserve">ins </w:t>
      </w:r>
      <w:hyperlink r:id="rId965" w:tooltip="Children and Young People Amendment Act 2015 (No 2)" w:history="1">
        <w:r>
          <w:rPr>
            <w:rStyle w:val="charCitHyperlinkAbbrev"/>
          </w:rPr>
          <w:t>A2015</w:t>
        </w:r>
        <w:r>
          <w:rPr>
            <w:rStyle w:val="charCitHyperlinkAbbrev"/>
          </w:rPr>
          <w:noBreakHyphen/>
          <w:t>22</w:t>
        </w:r>
      </w:hyperlink>
      <w:r>
        <w:t xml:space="preserve"> s 8</w:t>
      </w:r>
    </w:p>
    <w:p w14:paraId="3BC38ABA" w14:textId="77777777" w:rsidR="00FD297F" w:rsidRDefault="00FD297F" w:rsidP="00FD297F">
      <w:pPr>
        <w:pStyle w:val="AmdtsEntryHd"/>
      </w:pPr>
      <w:r w:rsidRPr="009F3944">
        <w:lastRenderedPageBreak/>
        <w:t>Complaints—making a complaint</w:t>
      </w:r>
    </w:p>
    <w:p w14:paraId="57ADDF4E" w14:textId="07253D0B" w:rsidR="00FD297F" w:rsidRDefault="00FD297F" w:rsidP="009D13BA">
      <w:pPr>
        <w:pStyle w:val="AmdtsEntries"/>
        <w:keepNext/>
      </w:pPr>
      <w:r>
        <w:t>s 352H</w:t>
      </w:r>
      <w:r>
        <w:tab/>
        <w:t xml:space="preserve">ins </w:t>
      </w:r>
      <w:hyperlink r:id="rId966" w:tooltip="Children and Young People Amendment Act 2015 (No 2)" w:history="1">
        <w:r>
          <w:rPr>
            <w:rStyle w:val="charCitHyperlinkAbbrev"/>
          </w:rPr>
          <w:t>A2015</w:t>
        </w:r>
        <w:r>
          <w:rPr>
            <w:rStyle w:val="charCitHyperlinkAbbrev"/>
          </w:rPr>
          <w:noBreakHyphen/>
          <w:t>22</w:t>
        </w:r>
      </w:hyperlink>
      <w:r>
        <w:t xml:space="preserve"> s 8</w:t>
      </w:r>
    </w:p>
    <w:p w14:paraId="445C9617" w14:textId="3AA382B3" w:rsidR="00FD297F" w:rsidRPr="007557E7" w:rsidRDefault="00FD297F" w:rsidP="00FD297F">
      <w:pPr>
        <w:pStyle w:val="AmdtsEntries"/>
      </w:pPr>
      <w:r>
        <w:tab/>
        <w:t xml:space="preserve">am </w:t>
      </w:r>
      <w:hyperlink r:id="rId967" w:tooltip="Red Tape Reduction Legislation Amendment Act 2016" w:history="1">
        <w:r>
          <w:rPr>
            <w:rStyle w:val="charCitHyperlinkAbbrev"/>
          </w:rPr>
          <w:t>A2016</w:t>
        </w:r>
        <w:r>
          <w:rPr>
            <w:rStyle w:val="charCitHyperlinkAbbrev"/>
          </w:rPr>
          <w:noBreakHyphen/>
          <w:t>18</w:t>
        </w:r>
      </w:hyperlink>
      <w:r>
        <w:t xml:space="preserve"> amdt 2.2</w:t>
      </w:r>
    </w:p>
    <w:p w14:paraId="2EF6D9A2" w14:textId="77777777" w:rsidR="00FD297F" w:rsidRDefault="00FD297F" w:rsidP="00FD297F">
      <w:pPr>
        <w:pStyle w:val="AmdtsEntryHd"/>
      </w:pPr>
      <w:r w:rsidRPr="009F3944">
        <w:t>Complaints—withdrawing a complaint</w:t>
      </w:r>
    </w:p>
    <w:p w14:paraId="4F07D732" w14:textId="2DD9CD3E" w:rsidR="00FD297F" w:rsidRPr="007557E7" w:rsidRDefault="00FD297F" w:rsidP="00FD297F">
      <w:pPr>
        <w:pStyle w:val="AmdtsEntries"/>
      </w:pPr>
      <w:r>
        <w:t>s 352I</w:t>
      </w:r>
      <w:r>
        <w:tab/>
        <w:t xml:space="preserve">ins </w:t>
      </w:r>
      <w:hyperlink r:id="rId968" w:tooltip="Children and Young People Amendment Act 2015 (No 2)" w:history="1">
        <w:r>
          <w:rPr>
            <w:rStyle w:val="charCitHyperlinkAbbrev"/>
          </w:rPr>
          <w:t>A2015</w:t>
        </w:r>
        <w:r>
          <w:rPr>
            <w:rStyle w:val="charCitHyperlinkAbbrev"/>
          </w:rPr>
          <w:noBreakHyphen/>
          <w:t>22</w:t>
        </w:r>
      </w:hyperlink>
      <w:r>
        <w:t xml:space="preserve"> s 8</w:t>
      </w:r>
    </w:p>
    <w:p w14:paraId="7AD76D9B" w14:textId="77777777" w:rsidR="00FD297F" w:rsidRDefault="00FD297F" w:rsidP="00FD297F">
      <w:pPr>
        <w:pStyle w:val="AmdtsEntryHd"/>
      </w:pPr>
      <w:r w:rsidRPr="009F3944">
        <w:t>Complaints—further information or verification</w:t>
      </w:r>
    </w:p>
    <w:p w14:paraId="3594C859" w14:textId="17A3908D" w:rsidR="00FD297F" w:rsidRDefault="00FD297F" w:rsidP="00FD297F">
      <w:pPr>
        <w:pStyle w:val="AmdtsEntries"/>
      </w:pPr>
      <w:r>
        <w:t>s 352J</w:t>
      </w:r>
      <w:r>
        <w:tab/>
        <w:t xml:space="preserve">ins </w:t>
      </w:r>
      <w:hyperlink r:id="rId969" w:tooltip="Children and Young People Amendment Act 2015 (No 2)" w:history="1">
        <w:r>
          <w:rPr>
            <w:rStyle w:val="charCitHyperlinkAbbrev"/>
          </w:rPr>
          <w:t>A2015</w:t>
        </w:r>
        <w:r>
          <w:rPr>
            <w:rStyle w:val="charCitHyperlinkAbbrev"/>
          </w:rPr>
          <w:noBreakHyphen/>
          <w:t>22</w:t>
        </w:r>
      </w:hyperlink>
      <w:r>
        <w:t xml:space="preserve"> s 8</w:t>
      </w:r>
    </w:p>
    <w:p w14:paraId="27D6CDAF" w14:textId="78ED4092" w:rsidR="00FD297F" w:rsidRPr="007557E7" w:rsidRDefault="00FD297F" w:rsidP="00FD297F">
      <w:pPr>
        <w:pStyle w:val="AmdtsEntries"/>
      </w:pPr>
      <w:r>
        <w:tab/>
        <w:t xml:space="preserve">am </w:t>
      </w:r>
      <w:hyperlink r:id="rId970" w:tooltip="Red Tape Reduction Legislation Amendment Act 2016" w:history="1">
        <w:r>
          <w:rPr>
            <w:rStyle w:val="charCitHyperlinkAbbrev"/>
          </w:rPr>
          <w:t>A2016</w:t>
        </w:r>
        <w:r>
          <w:rPr>
            <w:rStyle w:val="charCitHyperlinkAbbrev"/>
          </w:rPr>
          <w:noBreakHyphen/>
          <w:t>18</w:t>
        </w:r>
      </w:hyperlink>
      <w:r>
        <w:t xml:space="preserve"> amdt 3.42</w:t>
      </w:r>
    </w:p>
    <w:p w14:paraId="769D73C2" w14:textId="77777777" w:rsidR="00FD297F" w:rsidRDefault="00FD297F" w:rsidP="00FD297F">
      <w:pPr>
        <w:pStyle w:val="AmdtsEntryHd"/>
      </w:pPr>
      <w:r w:rsidRPr="009F3944">
        <w:t>Complaints—investigation</w:t>
      </w:r>
    </w:p>
    <w:p w14:paraId="116EDABB" w14:textId="40D30897" w:rsidR="00FD297F" w:rsidRPr="007557E7" w:rsidRDefault="00FD297F" w:rsidP="00FD297F">
      <w:pPr>
        <w:pStyle w:val="AmdtsEntries"/>
      </w:pPr>
      <w:r>
        <w:t>s 352K</w:t>
      </w:r>
      <w:r>
        <w:tab/>
        <w:t xml:space="preserve">ins </w:t>
      </w:r>
      <w:hyperlink r:id="rId971" w:tooltip="Children and Young People Amendment Act 2015 (No 2)" w:history="1">
        <w:r>
          <w:rPr>
            <w:rStyle w:val="charCitHyperlinkAbbrev"/>
          </w:rPr>
          <w:t>A2015</w:t>
        </w:r>
        <w:r>
          <w:rPr>
            <w:rStyle w:val="charCitHyperlinkAbbrev"/>
          </w:rPr>
          <w:noBreakHyphen/>
          <w:t>22</w:t>
        </w:r>
      </w:hyperlink>
      <w:r>
        <w:t xml:space="preserve"> s 8</w:t>
      </w:r>
    </w:p>
    <w:p w14:paraId="64C9F825" w14:textId="77777777" w:rsidR="00FD297F" w:rsidRDefault="00FD297F" w:rsidP="00FD297F">
      <w:pPr>
        <w:pStyle w:val="AmdtsEntryHd"/>
      </w:pPr>
      <w:r w:rsidRPr="009F3944">
        <w:t>Complaints—no further action</w:t>
      </w:r>
    </w:p>
    <w:p w14:paraId="334196D5" w14:textId="7AFD63E4" w:rsidR="00FD297F" w:rsidRPr="007557E7" w:rsidRDefault="00FD297F" w:rsidP="00FD297F">
      <w:pPr>
        <w:pStyle w:val="AmdtsEntries"/>
      </w:pPr>
      <w:r>
        <w:t>s 352L</w:t>
      </w:r>
      <w:r>
        <w:tab/>
        <w:t xml:space="preserve">ins </w:t>
      </w:r>
      <w:hyperlink r:id="rId972" w:tooltip="Children and Young People Amendment Act 2015 (No 2)" w:history="1">
        <w:r>
          <w:rPr>
            <w:rStyle w:val="charCitHyperlinkAbbrev"/>
          </w:rPr>
          <w:t>A2015</w:t>
        </w:r>
        <w:r>
          <w:rPr>
            <w:rStyle w:val="charCitHyperlinkAbbrev"/>
          </w:rPr>
          <w:noBreakHyphen/>
          <w:t>22</w:t>
        </w:r>
      </w:hyperlink>
      <w:r>
        <w:t xml:space="preserve"> s 8</w:t>
      </w:r>
    </w:p>
    <w:p w14:paraId="764438BA" w14:textId="77777777" w:rsidR="00FD297F" w:rsidRDefault="00FD297F" w:rsidP="00FD297F">
      <w:pPr>
        <w:pStyle w:val="AmdtsEntryHd"/>
      </w:pPr>
      <w:r w:rsidRPr="009F3944">
        <w:t>Complaints—action after investigation</w:t>
      </w:r>
    </w:p>
    <w:p w14:paraId="32411F1F" w14:textId="65EE1644" w:rsidR="00FD297F" w:rsidRPr="007557E7" w:rsidRDefault="00FD297F" w:rsidP="00FD297F">
      <w:pPr>
        <w:pStyle w:val="AmdtsEntries"/>
      </w:pPr>
      <w:r>
        <w:t>s 352M</w:t>
      </w:r>
      <w:r>
        <w:tab/>
        <w:t xml:space="preserve">ins </w:t>
      </w:r>
      <w:hyperlink r:id="rId973" w:tooltip="Children and Young People Amendment Act 2015 (No 2)" w:history="1">
        <w:r>
          <w:rPr>
            <w:rStyle w:val="charCitHyperlinkAbbrev"/>
          </w:rPr>
          <w:t>A2015</w:t>
        </w:r>
        <w:r>
          <w:rPr>
            <w:rStyle w:val="charCitHyperlinkAbbrev"/>
          </w:rPr>
          <w:noBreakHyphen/>
          <w:t>22</w:t>
        </w:r>
      </w:hyperlink>
      <w:r>
        <w:t xml:space="preserve"> s 8</w:t>
      </w:r>
    </w:p>
    <w:p w14:paraId="0753C34E" w14:textId="77777777" w:rsidR="00FD297F" w:rsidRDefault="00FD297F" w:rsidP="00FD297F">
      <w:pPr>
        <w:pStyle w:val="AmdtsEntryHd"/>
      </w:pPr>
      <w:r w:rsidRPr="009F3944">
        <w:t>Approved care and protection organisations—intervention</w:t>
      </w:r>
    </w:p>
    <w:p w14:paraId="33782F0D" w14:textId="79D91307" w:rsidR="00FD297F" w:rsidRPr="007557E7" w:rsidRDefault="00FD297F" w:rsidP="00FD297F">
      <w:pPr>
        <w:pStyle w:val="AmdtsEntries"/>
      </w:pPr>
      <w:r>
        <w:t>div 10.4.4 hdg</w:t>
      </w:r>
      <w:r>
        <w:tab/>
        <w:t xml:space="preserve">ins </w:t>
      </w:r>
      <w:hyperlink r:id="rId974" w:tooltip="Children and Young People Amendment Act 2015 (No 2)" w:history="1">
        <w:r>
          <w:rPr>
            <w:rStyle w:val="charCitHyperlinkAbbrev"/>
          </w:rPr>
          <w:t>A2015</w:t>
        </w:r>
        <w:r>
          <w:rPr>
            <w:rStyle w:val="charCitHyperlinkAbbrev"/>
          </w:rPr>
          <w:noBreakHyphen/>
          <w:t>22</w:t>
        </w:r>
      </w:hyperlink>
      <w:r>
        <w:t xml:space="preserve"> s 8</w:t>
      </w:r>
    </w:p>
    <w:p w14:paraId="24B1C38A" w14:textId="77777777" w:rsidR="00FD297F" w:rsidRDefault="00FD297F" w:rsidP="00FD297F">
      <w:pPr>
        <w:pStyle w:val="AmdtsEntryHd"/>
      </w:pPr>
      <w:r w:rsidRPr="009F3944">
        <w:t>Intervention—noncompliance notice</w:t>
      </w:r>
    </w:p>
    <w:p w14:paraId="52A7595A" w14:textId="17BBFC11" w:rsidR="00FD297F" w:rsidRPr="007557E7" w:rsidRDefault="00FD297F" w:rsidP="00FD297F">
      <w:pPr>
        <w:pStyle w:val="AmdtsEntries"/>
      </w:pPr>
      <w:r>
        <w:t>s 352N</w:t>
      </w:r>
      <w:r>
        <w:tab/>
        <w:t xml:space="preserve">ins </w:t>
      </w:r>
      <w:hyperlink r:id="rId975" w:tooltip="Children and Young People Amendment Act 2015 (No 2)" w:history="1">
        <w:r>
          <w:rPr>
            <w:rStyle w:val="charCitHyperlinkAbbrev"/>
          </w:rPr>
          <w:t>A2015</w:t>
        </w:r>
        <w:r>
          <w:rPr>
            <w:rStyle w:val="charCitHyperlinkAbbrev"/>
          </w:rPr>
          <w:noBreakHyphen/>
          <w:t>22</w:t>
        </w:r>
      </w:hyperlink>
      <w:r>
        <w:t xml:space="preserve"> s 8</w:t>
      </w:r>
    </w:p>
    <w:p w14:paraId="791BB1D3" w14:textId="77777777" w:rsidR="00FD297F" w:rsidRDefault="00FD297F" w:rsidP="00FD297F">
      <w:pPr>
        <w:pStyle w:val="AmdtsEntryHd"/>
      </w:pPr>
      <w:r w:rsidRPr="009F3944">
        <w:t>Intervention—noncompliance direction</w:t>
      </w:r>
    </w:p>
    <w:p w14:paraId="3681ED94" w14:textId="21C1C9DB" w:rsidR="00FD297F" w:rsidRPr="007557E7" w:rsidRDefault="00FD297F" w:rsidP="00FD297F">
      <w:pPr>
        <w:pStyle w:val="AmdtsEntries"/>
      </w:pPr>
      <w:r>
        <w:t>s 352O</w:t>
      </w:r>
      <w:r>
        <w:tab/>
        <w:t xml:space="preserve">ins </w:t>
      </w:r>
      <w:hyperlink r:id="rId976" w:tooltip="Children and Young People Amendment Act 2015 (No 2)" w:history="1">
        <w:r>
          <w:rPr>
            <w:rStyle w:val="charCitHyperlinkAbbrev"/>
          </w:rPr>
          <w:t>A2015</w:t>
        </w:r>
        <w:r>
          <w:rPr>
            <w:rStyle w:val="charCitHyperlinkAbbrev"/>
          </w:rPr>
          <w:noBreakHyphen/>
          <w:t>22</w:t>
        </w:r>
      </w:hyperlink>
      <w:r>
        <w:t xml:space="preserve"> s 8</w:t>
      </w:r>
    </w:p>
    <w:p w14:paraId="31841F68" w14:textId="77777777" w:rsidR="00FD297F" w:rsidRDefault="00FD297F" w:rsidP="00FD297F">
      <w:pPr>
        <w:pStyle w:val="AmdtsEntryHd"/>
      </w:pPr>
      <w:r w:rsidRPr="009F3944">
        <w:t>Intervention—suspension if child or young person unsafe</w:t>
      </w:r>
    </w:p>
    <w:p w14:paraId="34B5AE0D" w14:textId="22699A72" w:rsidR="00FD297F" w:rsidRPr="007557E7" w:rsidRDefault="00FD297F" w:rsidP="00FD297F">
      <w:pPr>
        <w:pStyle w:val="AmdtsEntries"/>
      </w:pPr>
      <w:r>
        <w:t>s 352P</w:t>
      </w:r>
      <w:r>
        <w:tab/>
        <w:t xml:space="preserve">ins </w:t>
      </w:r>
      <w:hyperlink r:id="rId977" w:tooltip="Children and Young People Amendment Act 2015 (No 2)" w:history="1">
        <w:r>
          <w:rPr>
            <w:rStyle w:val="charCitHyperlinkAbbrev"/>
          </w:rPr>
          <w:t>A2015</w:t>
        </w:r>
        <w:r>
          <w:rPr>
            <w:rStyle w:val="charCitHyperlinkAbbrev"/>
          </w:rPr>
          <w:noBreakHyphen/>
          <w:t>22</w:t>
        </w:r>
      </w:hyperlink>
      <w:r>
        <w:t xml:space="preserve"> s 8</w:t>
      </w:r>
    </w:p>
    <w:p w14:paraId="38E2F753" w14:textId="4856D09E" w:rsidR="00FD297F" w:rsidRPr="007557E7" w:rsidRDefault="00FD297F" w:rsidP="00FD297F">
      <w:pPr>
        <w:pStyle w:val="AmdtsEntries"/>
      </w:pPr>
      <w:r>
        <w:tab/>
        <w:t xml:space="preserve">am </w:t>
      </w:r>
      <w:hyperlink r:id="rId978" w:tooltip="Children and Young People Amendment Act 2015 (No 3)" w:history="1">
        <w:r>
          <w:rPr>
            <w:rStyle w:val="charCitHyperlinkAbbrev"/>
          </w:rPr>
          <w:t>A2015</w:t>
        </w:r>
        <w:r>
          <w:rPr>
            <w:rStyle w:val="charCitHyperlinkAbbrev"/>
          </w:rPr>
          <w:noBreakHyphen/>
          <w:t>46</w:t>
        </w:r>
      </w:hyperlink>
      <w:r>
        <w:t xml:space="preserve"> s 9</w:t>
      </w:r>
    </w:p>
    <w:p w14:paraId="7636F361" w14:textId="77777777" w:rsidR="00FD297F" w:rsidRDefault="00FD297F" w:rsidP="00FD297F">
      <w:pPr>
        <w:pStyle w:val="AmdtsEntryHd"/>
      </w:pPr>
      <w:r w:rsidRPr="009F3944">
        <w:t>Intervention—intention to cancel notice</w:t>
      </w:r>
    </w:p>
    <w:p w14:paraId="3523D456" w14:textId="458E28FF" w:rsidR="00FD297F" w:rsidRPr="007557E7" w:rsidRDefault="00FD297F" w:rsidP="00FD297F">
      <w:pPr>
        <w:pStyle w:val="AmdtsEntries"/>
      </w:pPr>
      <w:r>
        <w:t>s 352Q</w:t>
      </w:r>
      <w:r>
        <w:tab/>
        <w:t xml:space="preserve">ins </w:t>
      </w:r>
      <w:hyperlink r:id="rId979" w:tooltip="Children and Young People Amendment Act 2015 (No 2)" w:history="1">
        <w:r>
          <w:rPr>
            <w:rStyle w:val="charCitHyperlinkAbbrev"/>
          </w:rPr>
          <w:t>A2015</w:t>
        </w:r>
        <w:r>
          <w:rPr>
            <w:rStyle w:val="charCitHyperlinkAbbrev"/>
          </w:rPr>
          <w:noBreakHyphen/>
          <w:t>22</w:t>
        </w:r>
      </w:hyperlink>
      <w:r>
        <w:t xml:space="preserve"> s 8</w:t>
      </w:r>
    </w:p>
    <w:p w14:paraId="3A95CA13" w14:textId="77777777" w:rsidR="00FD297F" w:rsidRDefault="00FD297F" w:rsidP="00FD297F">
      <w:pPr>
        <w:pStyle w:val="AmdtsEntryHd"/>
      </w:pPr>
      <w:r w:rsidRPr="009F3944">
        <w:t>Intervention—cancellation</w:t>
      </w:r>
    </w:p>
    <w:p w14:paraId="1F7604C9" w14:textId="79C7922E" w:rsidR="00FD297F" w:rsidRPr="007557E7" w:rsidRDefault="00FD297F" w:rsidP="00FD297F">
      <w:pPr>
        <w:pStyle w:val="AmdtsEntries"/>
      </w:pPr>
      <w:r>
        <w:t>s 352R</w:t>
      </w:r>
      <w:r>
        <w:tab/>
        <w:t xml:space="preserve">ins </w:t>
      </w:r>
      <w:hyperlink r:id="rId980" w:tooltip="Children and Young People Amendment Act 2015 (No 2)" w:history="1">
        <w:r>
          <w:rPr>
            <w:rStyle w:val="charCitHyperlinkAbbrev"/>
          </w:rPr>
          <w:t>A2015</w:t>
        </w:r>
        <w:r>
          <w:rPr>
            <w:rStyle w:val="charCitHyperlinkAbbrev"/>
          </w:rPr>
          <w:noBreakHyphen/>
          <w:t>22</w:t>
        </w:r>
      </w:hyperlink>
      <w:r>
        <w:t xml:space="preserve"> s 8</w:t>
      </w:r>
    </w:p>
    <w:p w14:paraId="0DA24A3F" w14:textId="77777777" w:rsidR="00FD297F" w:rsidRDefault="00FD297F" w:rsidP="00FD297F">
      <w:pPr>
        <w:pStyle w:val="AmdtsEntryHd"/>
      </w:pPr>
      <w:r w:rsidRPr="009F3944">
        <w:t>Intervention—cancellation notice</w:t>
      </w:r>
    </w:p>
    <w:p w14:paraId="26070158" w14:textId="783FDCDA" w:rsidR="00FD297F" w:rsidRPr="007557E7" w:rsidRDefault="00FD297F" w:rsidP="00FD297F">
      <w:pPr>
        <w:pStyle w:val="AmdtsEntries"/>
      </w:pPr>
      <w:r>
        <w:t>s 352S</w:t>
      </w:r>
      <w:r>
        <w:tab/>
        <w:t xml:space="preserve">ins </w:t>
      </w:r>
      <w:hyperlink r:id="rId981" w:tooltip="Children and Young People Amendment Act 2015 (No 2)" w:history="1">
        <w:r>
          <w:rPr>
            <w:rStyle w:val="charCitHyperlinkAbbrev"/>
          </w:rPr>
          <w:t>A2015</w:t>
        </w:r>
        <w:r>
          <w:rPr>
            <w:rStyle w:val="charCitHyperlinkAbbrev"/>
          </w:rPr>
          <w:noBreakHyphen/>
          <w:t>22</w:t>
        </w:r>
      </w:hyperlink>
      <w:r>
        <w:t xml:space="preserve"> s 8</w:t>
      </w:r>
    </w:p>
    <w:p w14:paraId="75CB581E" w14:textId="77777777" w:rsidR="00FD297F" w:rsidRDefault="00FD297F" w:rsidP="00FD297F">
      <w:pPr>
        <w:pStyle w:val="AmdtsEntryHd"/>
      </w:pPr>
      <w:r w:rsidRPr="009F3944">
        <w:t>Intervention—guidelines</w:t>
      </w:r>
    </w:p>
    <w:p w14:paraId="15007E39" w14:textId="450897FF" w:rsidR="00FD297F" w:rsidRPr="007557E7" w:rsidRDefault="00FD297F" w:rsidP="00FD297F">
      <w:pPr>
        <w:pStyle w:val="AmdtsEntries"/>
      </w:pPr>
      <w:r>
        <w:t>s 352T</w:t>
      </w:r>
      <w:r>
        <w:tab/>
        <w:t xml:space="preserve">ins </w:t>
      </w:r>
      <w:hyperlink r:id="rId982" w:tooltip="Children and Young People Amendment Act 2015 (No 2)" w:history="1">
        <w:r>
          <w:rPr>
            <w:rStyle w:val="charCitHyperlinkAbbrev"/>
          </w:rPr>
          <w:t>A2015</w:t>
        </w:r>
        <w:r>
          <w:rPr>
            <w:rStyle w:val="charCitHyperlinkAbbrev"/>
          </w:rPr>
          <w:noBreakHyphen/>
          <w:t>22</w:t>
        </w:r>
      </w:hyperlink>
      <w:r>
        <w:t xml:space="preserve"> s 8</w:t>
      </w:r>
    </w:p>
    <w:p w14:paraId="4EF705FB" w14:textId="77777777" w:rsidR="00FD297F" w:rsidRDefault="00FD297F" w:rsidP="00FD297F">
      <w:pPr>
        <w:pStyle w:val="AmdtsEntryHd"/>
      </w:pPr>
      <w:r w:rsidRPr="009F3944">
        <w:t>Approved care and protection organisations—surrendering approval</w:t>
      </w:r>
    </w:p>
    <w:p w14:paraId="75AD4DA4" w14:textId="75BBF4C4" w:rsidR="00FD297F" w:rsidRPr="007557E7" w:rsidRDefault="00FD297F" w:rsidP="00FD297F">
      <w:pPr>
        <w:pStyle w:val="AmdtsEntries"/>
      </w:pPr>
      <w:r>
        <w:t>div 10.4.5 hdg</w:t>
      </w:r>
      <w:r>
        <w:tab/>
        <w:t xml:space="preserve">ins </w:t>
      </w:r>
      <w:hyperlink r:id="rId983" w:tooltip="Children and Young People Amendment Act 2015 (No 2)" w:history="1">
        <w:r>
          <w:rPr>
            <w:rStyle w:val="charCitHyperlinkAbbrev"/>
          </w:rPr>
          <w:t>A2015</w:t>
        </w:r>
        <w:r>
          <w:rPr>
            <w:rStyle w:val="charCitHyperlinkAbbrev"/>
          </w:rPr>
          <w:noBreakHyphen/>
          <w:t>22</w:t>
        </w:r>
      </w:hyperlink>
      <w:r>
        <w:t xml:space="preserve"> s 8</w:t>
      </w:r>
    </w:p>
    <w:p w14:paraId="14887628" w14:textId="77777777" w:rsidR="00FD297F" w:rsidRDefault="00FD297F" w:rsidP="00FD297F">
      <w:pPr>
        <w:pStyle w:val="AmdtsEntryHd"/>
      </w:pPr>
      <w:r w:rsidRPr="009F3944">
        <w:t>S</w:t>
      </w:r>
      <w:r w:rsidRPr="009F3944">
        <w:rPr>
          <w:lang w:eastAsia="en-AU"/>
        </w:rPr>
        <w:t>urrendering approval</w:t>
      </w:r>
    </w:p>
    <w:p w14:paraId="52298D75" w14:textId="46A9E8F5" w:rsidR="00FD297F" w:rsidRPr="007557E7" w:rsidRDefault="00FD297F" w:rsidP="00FD297F">
      <w:pPr>
        <w:pStyle w:val="AmdtsEntries"/>
      </w:pPr>
      <w:r>
        <w:t>s 352U</w:t>
      </w:r>
      <w:r>
        <w:tab/>
        <w:t xml:space="preserve">ins </w:t>
      </w:r>
      <w:hyperlink r:id="rId984" w:tooltip="Children and Young People Amendment Act 2015 (No 2)" w:history="1">
        <w:r>
          <w:rPr>
            <w:rStyle w:val="charCitHyperlinkAbbrev"/>
          </w:rPr>
          <w:t>A2015</w:t>
        </w:r>
        <w:r>
          <w:rPr>
            <w:rStyle w:val="charCitHyperlinkAbbrev"/>
          </w:rPr>
          <w:noBreakHyphen/>
          <w:t>22</w:t>
        </w:r>
      </w:hyperlink>
      <w:r>
        <w:t xml:space="preserve"> s 8</w:t>
      </w:r>
    </w:p>
    <w:p w14:paraId="1F24B2CC" w14:textId="77777777" w:rsidR="00FD297F" w:rsidRDefault="00FD297F" w:rsidP="00FD297F">
      <w:pPr>
        <w:pStyle w:val="AmdtsEntryHd"/>
      </w:pPr>
      <w:r w:rsidRPr="009F3944">
        <w:t>Approved care and protection organisations register</w:t>
      </w:r>
    </w:p>
    <w:p w14:paraId="5DEC0829" w14:textId="7F5ACC40" w:rsidR="00FD297F" w:rsidRPr="007557E7" w:rsidRDefault="00FD297F" w:rsidP="00FD297F">
      <w:pPr>
        <w:pStyle w:val="AmdtsEntries"/>
      </w:pPr>
      <w:r>
        <w:t>div 10.4.6 hdg</w:t>
      </w:r>
      <w:r>
        <w:tab/>
        <w:t xml:space="preserve">ins </w:t>
      </w:r>
      <w:hyperlink r:id="rId985" w:tooltip="Children and Young People Amendment Act 2015 (No 2)" w:history="1">
        <w:r>
          <w:rPr>
            <w:rStyle w:val="charCitHyperlinkAbbrev"/>
          </w:rPr>
          <w:t>A2015</w:t>
        </w:r>
        <w:r>
          <w:rPr>
            <w:rStyle w:val="charCitHyperlinkAbbrev"/>
          </w:rPr>
          <w:noBreakHyphen/>
          <w:t>22</w:t>
        </w:r>
      </w:hyperlink>
      <w:r>
        <w:t xml:space="preserve"> s 8</w:t>
      </w:r>
    </w:p>
    <w:p w14:paraId="4301F4BF" w14:textId="77777777" w:rsidR="00FD297F" w:rsidRDefault="00FD297F" w:rsidP="00FD297F">
      <w:pPr>
        <w:pStyle w:val="AmdtsEntryHd"/>
      </w:pPr>
      <w:r w:rsidRPr="009F3944">
        <w:lastRenderedPageBreak/>
        <w:t>Approved care and protection organisations register</w:t>
      </w:r>
    </w:p>
    <w:p w14:paraId="3D1713C9" w14:textId="595ABDDE" w:rsidR="00FD297F" w:rsidRPr="007557E7" w:rsidRDefault="00FD297F" w:rsidP="00FD297F">
      <w:pPr>
        <w:pStyle w:val="AmdtsEntries"/>
      </w:pPr>
      <w:r>
        <w:t>s 352V</w:t>
      </w:r>
      <w:r>
        <w:tab/>
        <w:t xml:space="preserve">ins </w:t>
      </w:r>
      <w:hyperlink r:id="rId986" w:tooltip="Children and Young People Amendment Act 2015 (No 2)" w:history="1">
        <w:r>
          <w:rPr>
            <w:rStyle w:val="charCitHyperlinkAbbrev"/>
          </w:rPr>
          <w:t>A2015</w:t>
        </w:r>
        <w:r>
          <w:rPr>
            <w:rStyle w:val="charCitHyperlinkAbbrev"/>
          </w:rPr>
          <w:noBreakHyphen/>
          <w:t>22</w:t>
        </w:r>
      </w:hyperlink>
      <w:r>
        <w:t xml:space="preserve"> s 8</w:t>
      </w:r>
    </w:p>
    <w:p w14:paraId="395EDC0A" w14:textId="77777777" w:rsidR="00FD297F" w:rsidRDefault="00FD297F" w:rsidP="00FD297F">
      <w:pPr>
        <w:pStyle w:val="AmdtsEntryHd"/>
      </w:pPr>
      <w:r>
        <w:t>Definitions—Act</w:t>
      </w:r>
    </w:p>
    <w:p w14:paraId="072C3331" w14:textId="0932C8FD"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987" w:tooltip="Statute Law Amendment Act 2015 (No 2)" w:history="1">
        <w:r>
          <w:rPr>
            <w:rStyle w:val="charCitHyperlinkAbbrev"/>
          </w:rPr>
          <w:t>A2015</w:t>
        </w:r>
        <w:r>
          <w:rPr>
            <w:rStyle w:val="charCitHyperlinkAbbrev"/>
          </w:rPr>
          <w:noBreakHyphen/>
          <w:t>50</w:t>
        </w:r>
      </w:hyperlink>
      <w:r>
        <w:t xml:space="preserve"> amdt 3.19</w:t>
      </w:r>
    </w:p>
    <w:p w14:paraId="45B4A42F" w14:textId="7C55557E"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988" w:tooltip="Statute Law Amendment Act 2015 (No 2)" w:history="1">
        <w:r>
          <w:rPr>
            <w:rStyle w:val="charCitHyperlinkAbbrev"/>
          </w:rPr>
          <w:t>A2015</w:t>
        </w:r>
        <w:r>
          <w:rPr>
            <w:rStyle w:val="charCitHyperlinkAbbrev"/>
          </w:rPr>
          <w:noBreakHyphen/>
          <w:t>50</w:t>
        </w:r>
      </w:hyperlink>
      <w:r>
        <w:t xml:space="preserve"> amdt 3.20</w:t>
      </w:r>
    </w:p>
    <w:p w14:paraId="3E0B808E" w14:textId="77777777" w:rsidR="00FD297F" w:rsidRDefault="00FD297F" w:rsidP="00FD297F">
      <w:pPr>
        <w:pStyle w:val="AmdtsEntryHd"/>
      </w:pPr>
      <w:r>
        <w:t>Voluntary reporting of abuse and neglect</w:t>
      </w:r>
    </w:p>
    <w:p w14:paraId="5A4FAD7D" w14:textId="70BDBCD4" w:rsidR="00FD297F" w:rsidRPr="007056CB" w:rsidRDefault="00FD297F" w:rsidP="00FD297F">
      <w:pPr>
        <w:pStyle w:val="AmdtsEntries"/>
      </w:pPr>
      <w:r>
        <w:t>s 354</w:t>
      </w:r>
      <w:r>
        <w:tab/>
        <w:t xml:space="preserve">am </w:t>
      </w:r>
      <w:hyperlink r:id="rId9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BF6F73" w14:textId="77777777" w:rsidR="00FD297F" w:rsidRDefault="00FD297F" w:rsidP="00FD297F">
      <w:pPr>
        <w:pStyle w:val="AmdtsEntryHd"/>
      </w:pPr>
      <w:r>
        <w:t>Offence—mandatory reporting of abuse</w:t>
      </w:r>
    </w:p>
    <w:p w14:paraId="74235CDA" w14:textId="2300D0A3" w:rsidR="00FD297F" w:rsidRPr="007557E7" w:rsidRDefault="00FD297F" w:rsidP="00FD297F">
      <w:pPr>
        <w:pStyle w:val="AmdtsEntries"/>
      </w:pPr>
      <w:r>
        <w:t>s 356</w:t>
      </w:r>
      <w:r>
        <w:tab/>
        <w:t xml:space="preserve">am </w:t>
      </w:r>
      <w:hyperlink r:id="rId990"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2"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993" w:tooltip="Royal Commission Criminal Justice Legislation Amendment Act 2019" w:history="1">
        <w:r w:rsidR="00A34B88" w:rsidRPr="00A34B88">
          <w:rPr>
            <w:rStyle w:val="charCitHyperlinkAbbrev"/>
          </w:rPr>
          <w:t>A2019-6</w:t>
        </w:r>
      </w:hyperlink>
      <w:r w:rsidR="00B75888">
        <w:t xml:space="preserve"> ss 4-6; ss and pars renum R70 LA</w:t>
      </w:r>
    </w:p>
    <w:p w14:paraId="0BADFB61" w14:textId="77777777" w:rsidR="00FD297F" w:rsidRDefault="00FD297F" w:rsidP="00FD297F">
      <w:pPr>
        <w:pStyle w:val="AmdtsEntryHd"/>
      </w:pPr>
      <w:r>
        <w:t>Mandatory reporting—exceptions</w:t>
      </w:r>
    </w:p>
    <w:p w14:paraId="2C91662C" w14:textId="4309C045" w:rsidR="00FD297F" w:rsidRPr="007056CB" w:rsidRDefault="00FD297F" w:rsidP="00FD297F">
      <w:pPr>
        <w:pStyle w:val="AmdtsEntries"/>
      </w:pPr>
      <w:r>
        <w:t>s 357</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5" w:tooltip="Statute Law Amendment Act 2015 (No 2)" w:history="1">
        <w:r>
          <w:rPr>
            <w:rStyle w:val="charCitHyperlinkAbbrev"/>
          </w:rPr>
          <w:t>A2015</w:t>
        </w:r>
        <w:r>
          <w:rPr>
            <w:rStyle w:val="charCitHyperlinkAbbrev"/>
          </w:rPr>
          <w:noBreakHyphen/>
          <w:t>50</w:t>
        </w:r>
      </w:hyperlink>
      <w:r>
        <w:t xml:space="preserve"> amdt 3.21</w:t>
      </w:r>
    </w:p>
    <w:p w14:paraId="610966B9" w14:textId="77777777" w:rsidR="00FD297F" w:rsidRDefault="00FD297F" w:rsidP="00FD297F">
      <w:pPr>
        <w:pStyle w:val="AmdtsEntryHd"/>
      </w:pPr>
      <w:r>
        <w:t>Reports made to public advocate</w:t>
      </w:r>
    </w:p>
    <w:p w14:paraId="40B69EA6" w14:textId="7935052D" w:rsidR="00FD297F" w:rsidRPr="007056CB" w:rsidRDefault="00FD297F" w:rsidP="00FD297F">
      <w:pPr>
        <w:pStyle w:val="AmdtsEntries"/>
      </w:pPr>
      <w:r>
        <w:t>s 359</w:t>
      </w:r>
      <w:r>
        <w:tab/>
        <w:t xml:space="preserve">am </w:t>
      </w:r>
      <w:hyperlink r:id="rId9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7" w:tooltip="Protection of Rights (Services) Legislation Amendment Act 2016 (No 2)" w:history="1">
        <w:r>
          <w:rPr>
            <w:rStyle w:val="charCitHyperlinkAbbrev"/>
          </w:rPr>
          <w:t>A2016</w:t>
        </w:r>
        <w:r>
          <w:rPr>
            <w:rStyle w:val="charCitHyperlinkAbbrev"/>
          </w:rPr>
          <w:noBreakHyphen/>
          <w:t>13</w:t>
        </w:r>
      </w:hyperlink>
      <w:r>
        <w:t xml:space="preserve"> amdt 1.21</w:t>
      </w:r>
    </w:p>
    <w:p w14:paraId="38F11F2C" w14:textId="77777777" w:rsidR="00FD297F" w:rsidRDefault="00FD297F" w:rsidP="00FD297F">
      <w:pPr>
        <w:pStyle w:val="AmdtsEntryHd"/>
      </w:pPr>
      <w:r>
        <w:t>Director</w:t>
      </w:r>
      <w:r>
        <w:noBreakHyphen/>
        <w:t>general to act on child concern report</w:t>
      </w:r>
    </w:p>
    <w:p w14:paraId="15459ECC" w14:textId="02147661" w:rsidR="00FD297F" w:rsidRPr="007056CB" w:rsidRDefault="00FD297F" w:rsidP="00FD297F">
      <w:pPr>
        <w:pStyle w:val="AmdtsEntries"/>
      </w:pPr>
      <w:r>
        <w:t>s 360 hdg</w:t>
      </w:r>
      <w:r>
        <w:tab/>
        <w:t xml:space="preserve">am </w:t>
      </w:r>
      <w:hyperlink r:id="rId9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E9BA59" w14:textId="660E116C" w:rsidR="00FD297F" w:rsidRPr="007056CB" w:rsidRDefault="00FD297F" w:rsidP="00FD297F">
      <w:pPr>
        <w:pStyle w:val="AmdtsEntries"/>
      </w:pPr>
      <w:r>
        <w:t>s 360</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EB1AF" w14:textId="77777777" w:rsidR="00FD297F" w:rsidRDefault="00FD297F" w:rsidP="00FD297F">
      <w:pPr>
        <w:pStyle w:val="AmdtsEntryHd"/>
      </w:pPr>
      <w:r>
        <w:t>Director</w:t>
      </w:r>
      <w:r>
        <w:noBreakHyphen/>
        <w:t>general action on child protection report</w:t>
      </w:r>
    </w:p>
    <w:p w14:paraId="5A13801B" w14:textId="44BF4031" w:rsidR="00FD297F" w:rsidRPr="007056CB" w:rsidRDefault="00FD297F" w:rsidP="00FD297F">
      <w:pPr>
        <w:pStyle w:val="AmdtsEntries"/>
      </w:pPr>
      <w:r>
        <w:t>s 361 hdg</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267D7A" w14:textId="5CA35854" w:rsidR="00FD297F" w:rsidRPr="007056CB" w:rsidRDefault="00FD297F" w:rsidP="00FD297F">
      <w:pPr>
        <w:pStyle w:val="AmdtsEntries"/>
      </w:pPr>
      <w:r>
        <w:t>s 361</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02"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14:paraId="14A879DB" w14:textId="77777777" w:rsidR="00FD297F" w:rsidRDefault="00FD297F" w:rsidP="00FD297F">
      <w:pPr>
        <w:pStyle w:val="AmdtsEntryHd"/>
      </w:pPr>
      <w:r>
        <w:t>Prenatal reporting—anticipated abuse and neglect</w:t>
      </w:r>
    </w:p>
    <w:p w14:paraId="1E577371" w14:textId="018069DB" w:rsidR="00FD297F" w:rsidRPr="007056CB" w:rsidRDefault="00FD297F" w:rsidP="00FD297F">
      <w:pPr>
        <w:pStyle w:val="AmdtsEntries"/>
      </w:pPr>
      <w:r>
        <w:t>s 362</w:t>
      </w:r>
      <w:r>
        <w:tab/>
        <w:t xml:space="preserve">am </w:t>
      </w:r>
      <w:hyperlink r:id="rId10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F48853" w14:textId="77777777" w:rsidR="00FD297F" w:rsidRPr="00EC0D30" w:rsidRDefault="00FD297F" w:rsidP="00FD297F">
      <w:pPr>
        <w:pStyle w:val="AmdtsEntryHd"/>
        <w:rPr>
          <w:rFonts w:cs="Arial"/>
        </w:rPr>
      </w:pPr>
      <w:r w:rsidRPr="00EC0D30">
        <w:rPr>
          <w:rFonts w:cs="Arial"/>
        </w:rPr>
        <w:t>Prenatal report information is sensitive information</w:t>
      </w:r>
    </w:p>
    <w:p w14:paraId="0F1E9C91" w14:textId="1116F124"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0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0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46913EF" w14:textId="77777777" w:rsidR="00FD297F" w:rsidRDefault="00FD297F" w:rsidP="00FD297F">
      <w:pPr>
        <w:pStyle w:val="AmdtsEntryHd"/>
      </w:pPr>
      <w:r>
        <w:t xml:space="preserve">What is a </w:t>
      </w:r>
      <w:r w:rsidRPr="00D72DD6">
        <w:rPr>
          <w:rStyle w:val="charItals"/>
        </w:rPr>
        <w:t>care and protection appraisal</w:t>
      </w:r>
      <w:r>
        <w:t>?</w:t>
      </w:r>
    </w:p>
    <w:p w14:paraId="6E2E8692" w14:textId="382DACE6" w:rsidR="00FD297F" w:rsidRPr="007056CB" w:rsidRDefault="00FD297F" w:rsidP="00FD297F">
      <w:pPr>
        <w:pStyle w:val="AmdtsEntries"/>
      </w:pPr>
      <w:r>
        <w:t>s 366</w:t>
      </w:r>
      <w:r>
        <w:tab/>
        <w:t xml:space="preserve">am </w:t>
      </w:r>
      <w:hyperlink r:id="rId10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D8B93" w14:textId="77777777" w:rsidR="00C02121" w:rsidRDefault="00C02121" w:rsidP="00FD297F">
      <w:pPr>
        <w:pStyle w:val="AmdtsEntryHd"/>
      </w:pPr>
      <w:r w:rsidRPr="00C76309">
        <w:t>Appraisal by director-general</w:t>
      </w:r>
    </w:p>
    <w:p w14:paraId="791035AE" w14:textId="4B4EBD95" w:rsidR="00C02121" w:rsidRPr="00C02121" w:rsidRDefault="00C02121" w:rsidP="00C02121">
      <w:pPr>
        <w:pStyle w:val="AmdtsEntries"/>
      </w:pPr>
      <w:r>
        <w:t>div 11.2.2 hdg</w:t>
      </w:r>
      <w:r>
        <w:tab/>
        <w:t xml:space="preserve">sub </w:t>
      </w:r>
      <w:hyperlink r:id="rId1007" w:tooltip="Children and Young People Amendment Act 2018" w:history="1">
        <w:r>
          <w:rPr>
            <w:rStyle w:val="charCitHyperlinkAbbrev"/>
          </w:rPr>
          <w:t>A2018</w:t>
        </w:r>
        <w:r>
          <w:rPr>
            <w:rStyle w:val="charCitHyperlinkAbbrev"/>
          </w:rPr>
          <w:noBreakHyphen/>
          <w:t>24</w:t>
        </w:r>
      </w:hyperlink>
      <w:r>
        <w:t xml:space="preserve"> s 9</w:t>
      </w:r>
    </w:p>
    <w:p w14:paraId="7DE845A6" w14:textId="77777777" w:rsidR="00FD297F" w:rsidRDefault="003F6906" w:rsidP="00FD297F">
      <w:pPr>
        <w:pStyle w:val="AmdtsEntryHd"/>
      </w:pPr>
      <w:r w:rsidRPr="00C76309">
        <w:t>Care and protection appraisal—power to carry out</w:t>
      </w:r>
    </w:p>
    <w:p w14:paraId="52C4F1CE" w14:textId="77A91B3E" w:rsidR="00FD297F" w:rsidRDefault="00FD297F" w:rsidP="00FD297F">
      <w:pPr>
        <w:pStyle w:val="AmdtsEntries"/>
      </w:pPr>
      <w:r>
        <w:t>s 368</w:t>
      </w:r>
      <w:r>
        <w:tab/>
        <w:t xml:space="preserve">am </w:t>
      </w:r>
      <w:hyperlink r:id="rId10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9" w:tooltip="Statute Law Amendment Act 2013 (No 2)" w:history="1">
        <w:r>
          <w:rPr>
            <w:rStyle w:val="charCitHyperlinkAbbrev"/>
          </w:rPr>
          <w:t>A2013</w:t>
        </w:r>
        <w:r>
          <w:rPr>
            <w:rStyle w:val="charCitHyperlinkAbbrev"/>
          </w:rPr>
          <w:noBreakHyphen/>
          <w:t>44</w:t>
        </w:r>
      </w:hyperlink>
      <w:r>
        <w:t xml:space="preserve"> amdt 3.19</w:t>
      </w:r>
    </w:p>
    <w:p w14:paraId="687D5974" w14:textId="2D870BCA" w:rsidR="003F6906" w:rsidRPr="007056CB" w:rsidRDefault="003F6906" w:rsidP="00FD297F">
      <w:pPr>
        <w:pStyle w:val="AmdtsEntries"/>
      </w:pPr>
      <w:r>
        <w:tab/>
        <w:t xml:space="preserve">sub </w:t>
      </w:r>
      <w:hyperlink r:id="rId1010" w:tooltip="Children and Young People Amendment Act 2018" w:history="1">
        <w:r>
          <w:rPr>
            <w:rStyle w:val="charCitHyperlinkAbbrev"/>
          </w:rPr>
          <w:t>A2018</w:t>
        </w:r>
        <w:r>
          <w:rPr>
            <w:rStyle w:val="charCitHyperlinkAbbrev"/>
          </w:rPr>
          <w:noBreakHyphen/>
          <w:t>24</w:t>
        </w:r>
      </w:hyperlink>
      <w:r>
        <w:t xml:space="preserve"> s 10</w:t>
      </w:r>
    </w:p>
    <w:p w14:paraId="2BDDAD61" w14:textId="77777777" w:rsidR="00FD297F" w:rsidRDefault="003F6906" w:rsidP="00FD297F">
      <w:pPr>
        <w:pStyle w:val="AmdtsEntryHd"/>
      </w:pPr>
      <w:r w:rsidRPr="00C76309">
        <w:t>Care and protection appraisal—obtaining agreement etc</w:t>
      </w:r>
    </w:p>
    <w:p w14:paraId="72512DD7" w14:textId="30DC1E5F" w:rsidR="00FD297F" w:rsidRPr="007056CB" w:rsidRDefault="00FD297F" w:rsidP="00FD297F">
      <w:pPr>
        <w:pStyle w:val="AmdtsEntries"/>
      </w:pPr>
      <w:r>
        <w:t>s 369</w:t>
      </w:r>
      <w:r>
        <w:tab/>
        <w:t xml:space="preserve">am </w:t>
      </w:r>
      <w:hyperlink r:id="rId10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87583" w14:textId="07860220" w:rsidR="003F6906" w:rsidRPr="007056CB" w:rsidRDefault="003F6906" w:rsidP="003F6906">
      <w:pPr>
        <w:pStyle w:val="AmdtsEntries"/>
      </w:pPr>
      <w:r>
        <w:tab/>
        <w:t xml:space="preserve">sub </w:t>
      </w:r>
      <w:hyperlink r:id="rId1012" w:tooltip="Children and Young People Amendment Act 2018" w:history="1">
        <w:r>
          <w:rPr>
            <w:rStyle w:val="charCitHyperlinkAbbrev"/>
          </w:rPr>
          <w:t>A2018</w:t>
        </w:r>
        <w:r>
          <w:rPr>
            <w:rStyle w:val="charCitHyperlinkAbbrev"/>
          </w:rPr>
          <w:noBreakHyphen/>
          <w:t>24</w:t>
        </w:r>
      </w:hyperlink>
      <w:r>
        <w:t xml:space="preserve"> s 10</w:t>
      </w:r>
    </w:p>
    <w:p w14:paraId="6FA0E559" w14:textId="77777777" w:rsidR="00FD297F" w:rsidRDefault="003F6906" w:rsidP="00FD297F">
      <w:pPr>
        <w:pStyle w:val="AmdtsEntryHd"/>
      </w:pPr>
      <w:r w:rsidRPr="00C76309">
        <w:t>Care and protection appraisal—obtaining agreement not in best interests of child or young person etc</w:t>
      </w:r>
    </w:p>
    <w:p w14:paraId="0A8B8178" w14:textId="3B0C3069" w:rsidR="00FD297F" w:rsidRPr="007056CB" w:rsidRDefault="00FD297F" w:rsidP="00FD297F">
      <w:pPr>
        <w:pStyle w:val="AmdtsEntries"/>
      </w:pPr>
      <w:r>
        <w:t>s 370</w:t>
      </w:r>
      <w:r>
        <w:tab/>
        <w:t xml:space="preserve">am </w:t>
      </w:r>
      <w:hyperlink r:id="rId10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F28F12" w14:textId="5DA9FB1E" w:rsidR="003F6906" w:rsidRPr="007056CB" w:rsidRDefault="003F6906" w:rsidP="003F6906">
      <w:pPr>
        <w:pStyle w:val="AmdtsEntries"/>
      </w:pPr>
      <w:r>
        <w:tab/>
        <w:t xml:space="preserve">sub </w:t>
      </w:r>
      <w:hyperlink r:id="rId1014" w:tooltip="Children and Young People Amendment Act 2018" w:history="1">
        <w:r>
          <w:rPr>
            <w:rStyle w:val="charCitHyperlinkAbbrev"/>
          </w:rPr>
          <w:t>A2018</w:t>
        </w:r>
        <w:r>
          <w:rPr>
            <w:rStyle w:val="charCitHyperlinkAbbrev"/>
          </w:rPr>
          <w:noBreakHyphen/>
          <w:t>24</w:t>
        </w:r>
      </w:hyperlink>
      <w:r>
        <w:t xml:space="preserve"> s 10</w:t>
      </w:r>
    </w:p>
    <w:p w14:paraId="08675B0B" w14:textId="77777777" w:rsidR="00FD297F" w:rsidRDefault="003F6906" w:rsidP="00FD297F">
      <w:pPr>
        <w:pStyle w:val="AmdtsEntryHd"/>
      </w:pPr>
      <w:r w:rsidRPr="00C76309">
        <w:rPr>
          <w:lang w:eastAsia="en-AU"/>
        </w:rPr>
        <w:lastRenderedPageBreak/>
        <w:t>Care and protection appraisal—visual examination and interview</w:t>
      </w:r>
    </w:p>
    <w:p w14:paraId="001C5CA3" w14:textId="5D1398F8" w:rsidR="00FD297F" w:rsidRPr="007056CB" w:rsidRDefault="00FD297F" w:rsidP="00FD297F">
      <w:pPr>
        <w:pStyle w:val="AmdtsEntries"/>
      </w:pPr>
      <w:r>
        <w:t>s 371</w:t>
      </w:r>
      <w:r>
        <w:tab/>
        <w:t xml:space="preserve">am </w:t>
      </w:r>
      <w:hyperlink r:id="rId10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B1A9010" w14:textId="53E05196" w:rsidR="003F6906" w:rsidRPr="007056CB" w:rsidRDefault="003F6906" w:rsidP="003F6906">
      <w:pPr>
        <w:pStyle w:val="AmdtsEntries"/>
      </w:pPr>
      <w:r>
        <w:tab/>
        <w:t xml:space="preserve">sub </w:t>
      </w:r>
      <w:hyperlink r:id="rId1016" w:tooltip="Children and Young People Amendment Act 2018" w:history="1">
        <w:r>
          <w:rPr>
            <w:rStyle w:val="charCitHyperlinkAbbrev"/>
          </w:rPr>
          <w:t>A2018</w:t>
        </w:r>
        <w:r>
          <w:rPr>
            <w:rStyle w:val="charCitHyperlinkAbbrev"/>
          </w:rPr>
          <w:noBreakHyphen/>
          <w:t>24</w:t>
        </w:r>
      </w:hyperlink>
      <w:r>
        <w:t xml:space="preserve"> s 10</w:t>
      </w:r>
    </w:p>
    <w:p w14:paraId="25158E28" w14:textId="77777777" w:rsidR="00FD297F" w:rsidRDefault="00FD297F" w:rsidP="00FD297F">
      <w:pPr>
        <w:pStyle w:val="AmdtsEntryHd"/>
      </w:pPr>
      <w:r>
        <w:t>Appraisal orders</w:t>
      </w:r>
    </w:p>
    <w:p w14:paraId="46FB5C50" w14:textId="5FA6CC1F" w:rsidR="00FD297F" w:rsidRPr="007056CB" w:rsidRDefault="00FD297F" w:rsidP="00FD297F">
      <w:pPr>
        <w:pStyle w:val="AmdtsEntries"/>
      </w:pPr>
      <w:r>
        <w:t>div 11.2.3 hdg</w:t>
      </w:r>
      <w:r>
        <w:tab/>
        <w:t xml:space="preserve">note am </w:t>
      </w:r>
      <w:hyperlink r:id="rId10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11435A" w14:textId="77777777" w:rsidR="00FD297F" w:rsidRDefault="00FD297F" w:rsidP="00FD297F">
      <w:pPr>
        <w:pStyle w:val="AmdtsEntryHd"/>
      </w:pPr>
      <w:r>
        <w:t xml:space="preserve">What is an </w:t>
      </w:r>
      <w:r w:rsidRPr="00D72DD6">
        <w:rPr>
          <w:rStyle w:val="charItals"/>
        </w:rPr>
        <w:t>appraisal order</w:t>
      </w:r>
      <w:r>
        <w:t>?</w:t>
      </w:r>
    </w:p>
    <w:p w14:paraId="1551A8D1" w14:textId="1CF198EE" w:rsidR="00FD297F" w:rsidRPr="007056CB" w:rsidRDefault="00FD297F" w:rsidP="00FD297F">
      <w:pPr>
        <w:pStyle w:val="AmdtsEntries"/>
      </w:pPr>
      <w:r>
        <w:t>s 372</w:t>
      </w:r>
      <w:r>
        <w:tab/>
        <w:t xml:space="preserve">am </w:t>
      </w:r>
      <w:hyperlink r:id="rId10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C61A96" w14:textId="77777777" w:rsidR="00FD297F" w:rsidRDefault="00FD297F" w:rsidP="00FD297F">
      <w:pPr>
        <w:pStyle w:val="AmdtsEntryHd"/>
      </w:pPr>
      <w:r>
        <w:t xml:space="preserve">What is a </w:t>
      </w:r>
      <w:r w:rsidRPr="00D72DD6">
        <w:rPr>
          <w:rStyle w:val="charItals"/>
        </w:rPr>
        <w:t>temporary parental responsibility provision</w:t>
      </w:r>
      <w:r>
        <w:t>?</w:t>
      </w:r>
    </w:p>
    <w:p w14:paraId="62F6E354" w14:textId="7B84A9DD" w:rsidR="00FD297F" w:rsidRPr="007056CB" w:rsidRDefault="00FD297F" w:rsidP="00FD297F">
      <w:pPr>
        <w:pStyle w:val="AmdtsEntries"/>
      </w:pPr>
      <w:r>
        <w:t>s 373</w:t>
      </w:r>
      <w:r>
        <w:tab/>
        <w:t xml:space="preserve">am </w:t>
      </w:r>
      <w:hyperlink r:id="rId10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BEAA7" w14:textId="77777777" w:rsidR="00FD297F" w:rsidRDefault="00FD297F" w:rsidP="00FD297F">
      <w:pPr>
        <w:pStyle w:val="AmdtsEntryHd"/>
      </w:pPr>
      <w:r>
        <w:t>Appraisal orders—application by director</w:t>
      </w:r>
      <w:r>
        <w:noBreakHyphen/>
        <w:t>general</w:t>
      </w:r>
    </w:p>
    <w:p w14:paraId="10E5DA0B" w14:textId="2B758776" w:rsidR="00FD297F" w:rsidRPr="007056CB" w:rsidRDefault="00FD297F" w:rsidP="00FD297F">
      <w:pPr>
        <w:pStyle w:val="AmdtsEntries"/>
      </w:pPr>
      <w:r>
        <w:t>s 376 hdg</w:t>
      </w:r>
      <w:r>
        <w:tab/>
        <w:t xml:space="preserve">am </w:t>
      </w:r>
      <w:hyperlink r:id="rId10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EA9583" w14:textId="1702FF3A" w:rsidR="00FD297F" w:rsidRPr="007056CB" w:rsidRDefault="00FD297F" w:rsidP="00FD297F">
      <w:pPr>
        <w:pStyle w:val="AmdtsEntries"/>
      </w:pPr>
      <w:r>
        <w:t>s 376</w:t>
      </w:r>
      <w:r>
        <w:tab/>
        <w:t xml:space="preserve">am </w:t>
      </w:r>
      <w:hyperlink r:id="rId10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22"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14:paraId="2E76A14D" w14:textId="77777777" w:rsidR="00FD297F" w:rsidRDefault="00FD297F" w:rsidP="00FD297F">
      <w:pPr>
        <w:pStyle w:val="AmdtsEntryHd"/>
      </w:pPr>
      <w:r>
        <w:t>Appraisal orders—who must be given application</w:t>
      </w:r>
    </w:p>
    <w:p w14:paraId="1816D13B" w14:textId="69060FC9" w:rsidR="00FD297F" w:rsidRPr="007056CB" w:rsidRDefault="00FD297F" w:rsidP="00FD297F">
      <w:pPr>
        <w:pStyle w:val="AmdtsEntries"/>
      </w:pPr>
      <w:r>
        <w:t>s 379</w:t>
      </w:r>
      <w:r>
        <w:tab/>
        <w:t xml:space="preserve">am </w:t>
      </w:r>
      <w:hyperlink r:id="rId10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657822" w14:textId="77777777" w:rsidR="003F6906" w:rsidRDefault="003F6906" w:rsidP="00FD297F">
      <w:pPr>
        <w:pStyle w:val="AmdtsEntryHd"/>
      </w:pPr>
      <w:r>
        <w:t>Appraisal orders—criteria for making</w:t>
      </w:r>
    </w:p>
    <w:p w14:paraId="55BE96ED" w14:textId="2898894F" w:rsidR="003F6906" w:rsidRPr="003F6906" w:rsidRDefault="003F6906" w:rsidP="003F6906">
      <w:pPr>
        <w:pStyle w:val="AmdtsEntries"/>
      </w:pPr>
      <w:r>
        <w:t>s 382</w:t>
      </w:r>
      <w:r>
        <w:tab/>
        <w:t xml:space="preserve">am </w:t>
      </w:r>
      <w:hyperlink r:id="rId1024" w:tooltip="Children and Young People Amendment Act 2018" w:history="1">
        <w:r w:rsidR="00434A33">
          <w:rPr>
            <w:rStyle w:val="charCitHyperlinkAbbrev"/>
          </w:rPr>
          <w:t>A2018</w:t>
        </w:r>
        <w:r w:rsidR="00434A33">
          <w:rPr>
            <w:rStyle w:val="charCitHyperlinkAbbrev"/>
          </w:rPr>
          <w:noBreakHyphen/>
          <w:t>24</w:t>
        </w:r>
      </w:hyperlink>
      <w:r>
        <w:t xml:space="preserve"> s 12</w:t>
      </w:r>
    </w:p>
    <w:p w14:paraId="0BB0F57E" w14:textId="77777777" w:rsidR="00FD297F" w:rsidRDefault="00FD297F" w:rsidP="00FD297F">
      <w:pPr>
        <w:pStyle w:val="AmdtsEntryHd"/>
      </w:pPr>
      <w:r>
        <w:t>Appraisal orders—different provisions and requirements</w:t>
      </w:r>
    </w:p>
    <w:p w14:paraId="1EC68BC3" w14:textId="7ED855C4" w:rsidR="00FD297F" w:rsidRPr="007056CB" w:rsidRDefault="00FD297F" w:rsidP="00FD297F">
      <w:pPr>
        <w:pStyle w:val="AmdtsEntries"/>
      </w:pPr>
      <w:r>
        <w:t>s 383</w:t>
      </w:r>
      <w:r>
        <w:tab/>
        <w:t xml:space="preserve">am </w:t>
      </w:r>
      <w:hyperlink r:id="rId10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EC7907" w14:textId="77777777" w:rsidR="00657776" w:rsidRDefault="00657776" w:rsidP="00FD297F">
      <w:pPr>
        <w:pStyle w:val="AmdtsEntryHd"/>
      </w:pPr>
      <w:r>
        <w:t>Appraisal orders—length</w:t>
      </w:r>
    </w:p>
    <w:p w14:paraId="27EBDC6F" w14:textId="7BE656BB" w:rsidR="00657776" w:rsidRDefault="00657776" w:rsidP="00657776">
      <w:pPr>
        <w:pStyle w:val="AmdtsEntries"/>
      </w:pPr>
      <w:r>
        <w:t>s 384</w:t>
      </w:r>
      <w:r>
        <w:tab/>
        <w:t xml:space="preserve">am </w:t>
      </w:r>
      <w:hyperlink r:id="rId1026" w:anchor="history" w:tooltip="COVID-19 Emergency Response Act 2020" w:history="1">
        <w:r w:rsidRPr="00C40603">
          <w:rPr>
            <w:rStyle w:val="charCitHyperlinkAbbrev"/>
          </w:rPr>
          <w:t>A2020-11</w:t>
        </w:r>
      </w:hyperlink>
      <w:r>
        <w:t xml:space="preserve"> amdt 1.9</w:t>
      </w:r>
      <w:r w:rsidR="0009688C">
        <w:t xml:space="preserve">; </w:t>
      </w:r>
      <w:hyperlink r:id="rId1027"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w:t>
      </w:r>
      <w:r w:rsidR="00AF1789">
        <w:t>s 1.19-</w:t>
      </w:r>
      <w:r w:rsidR="0009688C">
        <w:t>1.21</w:t>
      </w:r>
    </w:p>
    <w:p w14:paraId="1E744E77" w14:textId="77777777" w:rsidR="008F6C1E" w:rsidRPr="008F6C1E" w:rsidRDefault="008F6C1E" w:rsidP="00657776">
      <w:pPr>
        <w:pStyle w:val="AmdtsEntries"/>
        <w:rPr>
          <w:u w:val="single"/>
        </w:rPr>
      </w:pPr>
      <w:r>
        <w:tab/>
      </w:r>
      <w:r>
        <w:rPr>
          <w:u w:val="single"/>
        </w:rPr>
        <w:t>(3)-(</w:t>
      </w:r>
      <w:r w:rsidR="00D81636">
        <w:rPr>
          <w:u w:val="single"/>
        </w:rPr>
        <w:t>5</w:t>
      </w:r>
      <w:r>
        <w:rPr>
          <w:u w:val="single"/>
        </w:rPr>
        <w:t xml:space="preserve">) exp </w:t>
      </w:r>
      <w:r w:rsidR="00C75DA3" w:rsidRPr="0009688C">
        <w:rPr>
          <w:u w:val="single"/>
        </w:rPr>
        <w:t xml:space="preserve">at the end of a </w:t>
      </w:r>
      <w:r w:rsidR="00C75DA3">
        <w:rPr>
          <w:u w:val="single"/>
        </w:rPr>
        <w:t>6-month</w:t>
      </w:r>
      <w:r w:rsidR="00C75DA3" w:rsidRPr="0009688C">
        <w:rPr>
          <w:u w:val="single"/>
        </w:rPr>
        <w:t xml:space="preserve"> period during which no COVID-19 emergency has been in force</w:t>
      </w:r>
      <w:r w:rsidR="00D73338">
        <w:rPr>
          <w:u w:val="single"/>
        </w:rPr>
        <w:t xml:space="preserve"> (s 384 (5))</w:t>
      </w:r>
    </w:p>
    <w:p w14:paraId="6EF2F149" w14:textId="77777777" w:rsidR="00FD297F" w:rsidRDefault="00FD297F" w:rsidP="00FD297F">
      <w:pPr>
        <w:pStyle w:val="AmdtsEntryHd"/>
      </w:pPr>
      <w:r>
        <w:t>Appraisal orders—extension application</w:t>
      </w:r>
    </w:p>
    <w:p w14:paraId="791F775A" w14:textId="4E9A4110" w:rsidR="00FD297F" w:rsidRPr="007056CB" w:rsidRDefault="00FD297F" w:rsidP="00FD297F">
      <w:pPr>
        <w:pStyle w:val="AmdtsEntries"/>
      </w:pPr>
      <w:r>
        <w:t>s 385</w:t>
      </w:r>
      <w:r>
        <w:tab/>
        <w:t xml:space="preserve">am </w:t>
      </w:r>
      <w:hyperlink r:id="rId10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329F05" w14:textId="77777777" w:rsidR="00FD297F" w:rsidRDefault="00FD297F" w:rsidP="00FD297F">
      <w:pPr>
        <w:pStyle w:val="AmdtsEntryHd"/>
      </w:pPr>
      <w:r>
        <w:t>Appraisal orders—who must be given extension application?</w:t>
      </w:r>
    </w:p>
    <w:p w14:paraId="7C0B6F3C" w14:textId="0EBEE9D8" w:rsidR="00FD297F" w:rsidRPr="007056CB" w:rsidRDefault="00FD297F" w:rsidP="00FD297F">
      <w:pPr>
        <w:pStyle w:val="AmdtsEntries"/>
      </w:pPr>
      <w:r>
        <w:t>s 386</w:t>
      </w:r>
      <w:r>
        <w:tab/>
        <w:t xml:space="preserve">am </w:t>
      </w:r>
      <w:hyperlink r:id="rId10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B74AA1" w14:textId="77777777" w:rsidR="00FD297F" w:rsidRDefault="00FD297F" w:rsidP="00FD297F">
      <w:pPr>
        <w:pStyle w:val="AmdtsEntryHd"/>
      </w:pPr>
      <w:r>
        <w:t>Registered family group conference agreement—application</w:t>
      </w:r>
    </w:p>
    <w:p w14:paraId="5BB6E9D0" w14:textId="4D1DAD94" w:rsidR="00FD297F" w:rsidRPr="007056CB" w:rsidRDefault="00FD297F" w:rsidP="00FD297F">
      <w:pPr>
        <w:pStyle w:val="AmdtsEntries"/>
      </w:pPr>
      <w:r>
        <w:t>s 390</w:t>
      </w:r>
      <w:r>
        <w:tab/>
        <w:t xml:space="preserve">am </w:t>
      </w:r>
      <w:hyperlink r:id="rId10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34BCE9" w14:textId="77777777" w:rsidR="00FD297F" w:rsidRDefault="00FD297F" w:rsidP="00FD297F">
      <w:pPr>
        <w:pStyle w:val="AmdtsEntryHd"/>
      </w:pPr>
      <w:r>
        <w:t>Registered family group conference agreement—registration</w:t>
      </w:r>
    </w:p>
    <w:p w14:paraId="69400325" w14:textId="0698E3C1" w:rsidR="00FD297F" w:rsidRPr="007056CB" w:rsidRDefault="00FD297F" w:rsidP="00FD297F">
      <w:pPr>
        <w:pStyle w:val="AmdtsEntries"/>
      </w:pPr>
      <w:r>
        <w:t>s 391</w:t>
      </w:r>
      <w:r>
        <w:tab/>
        <w:t xml:space="preserve">am </w:t>
      </w:r>
      <w:hyperlink r:id="rId10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58DBD" w14:textId="77777777" w:rsidR="00FD297F" w:rsidRDefault="00FD297F" w:rsidP="00FD297F">
      <w:pPr>
        <w:pStyle w:val="AmdtsEntryHd"/>
      </w:pPr>
      <w:r>
        <w:t>Registered family group conference agreement—notice</w:t>
      </w:r>
    </w:p>
    <w:p w14:paraId="50DB69B2" w14:textId="3266268D" w:rsidR="00FD297F" w:rsidRPr="007056CB" w:rsidRDefault="00FD297F" w:rsidP="00FD297F">
      <w:pPr>
        <w:pStyle w:val="AmdtsEntries"/>
      </w:pPr>
      <w:r>
        <w:t>s 392</w:t>
      </w:r>
      <w:r>
        <w:tab/>
        <w:t xml:space="preserve">am </w:t>
      </w:r>
      <w:hyperlink r:id="rId10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72A9EF" w14:textId="77777777" w:rsidR="00FD297F" w:rsidRDefault="00FD297F" w:rsidP="00FD297F">
      <w:pPr>
        <w:pStyle w:val="AmdtsEntryHd"/>
      </w:pPr>
      <w:r>
        <w:t>Voluntary agreement to share parental responsibility with director</w:t>
      </w:r>
      <w:r>
        <w:noBreakHyphen/>
        <w:t>general</w:t>
      </w:r>
    </w:p>
    <w:p w14:paraId="25EDE841" w14:textId="13E1B4FC" w:rsidR="00FD297F" w:rsidRPr="007056CB" w:rsidRDefault="00FD297F" w:rsidP="00FD297F">
      <w:pPr>
        <w:pStyle w:val="AmdtsEntries"/>
      </w:pPr>
      <w:r>
        <w:t>pt 12.3 hdg</w:t>
      </w:r>
      <w:r>
        <w:tab/>
        <w:t xml:space="preserve">am </w:t>
      </w:r>
      <w:hyperlink r:id="rId10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3C275" w14:textId="77777777" w:rsidR="00FD297F" w:rsidRDefault="00FD297F" w:rsidP="00FD297F">
      <w:pPr>
        <w:pStyle w:val="AmdtsEntryHd"/>
      </w:pPr>
      <w:r>
        <w:t xml:space="preserve">What is a </w:t>
      </w:r>
      <w:r w:rsidRPr="00D72DD6">
        <w:rPr>
          <w:rStyle w:val="charItals"/>
        </w:rPr>
        <w:t>voluntary care agreement</w:t>
      </w:r>
      <w:r>
        <w:t>?</w:t>
      </w:r>
    </w:p>
    <w:p w14:paraId="4C77C8DC" w14:textId="04C55FBE" w:rsidR="00FD297F" w:rsidRPr="007056CB" w:rsidRDefault="00FD297F" w:rsidP="00FD297F">
      <w:pPr>
        <w:pStyle w:val="AmdtsEntries"/>
      </w:pPr>
      <w:r>
        <w:t>s 394</w:t>
      </w:r>
      <w:r>
        <w:tab/>
        <w:t xml:space="preserve">am </w:t>
      </w:r>
      <w:hyperlink r:id="rId10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35"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14:paraId="2A618F44" w14:textId="77777777" w:rsidR="00FD297F" w:rsidRDefault="00FD297F" w:rsidP="00FD297F">
      <w:pPr>
        <w:pStyle w:val="AmdtsEntryHd"/>
      </w:pPr>
      <w:r>
        <w:t>Voluntary care agreements—who may initiate?</w:t>
      </w:r>
    </w:p>
    <w:p w14:paraId="7BC1FA64" w14:textId="22F6B293" w:rsidR="00FD297F" w:rsidRPr="007056CB" w:rsidRDefault="00FD297F" w:rsidP="00FD297F">
      <w:pPr>
        <w:pStyle w:val="AmdtsEntries"/>
      </w:pPr>
      <w:r>
        <w:t>s 395</w:t>
      </w:r>
      <w:r>
        <w:tab/>
        <w:t xml:space="preserve">am </w:t>
      </w:r>
      <w:hyperlink r:id="rId10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FD499" w14:textId="77777777" w:rsidR="00FD297F" w:rsidRDefault="00FD297F" w:rsidP="00FD297F">
      <w:pPr>
        <w:pStyle w:val="AmdtsEntryHd"/>
      </w:pPr>
      <w:r>
        <w:lastRenderedPageBreak/>
        <w:t xml:space="preserve">Voluntary care agreements—who are </w:t>
      </w:r>
      <w:r w:rsidRPr="00D72DD6">
        <w:rPr>
          <w:rStyle w:val="charItals"/>
        </w:rPr>
        <w:t>parties</w:t>
      </w:r>
      <w:r>
        <w:t>?</w:t>
      </w:r>
    </w:p>
    <w:p w14:paraId="037BDE9B" w14:textId="6D2D6DDE" w:rsidR="00FD297F" w:rsidRPr="007056CB" w:rsidRDefault="00FD297F" w:rsidP="00FD297F">
      <w:pPr>
        <w:pStyle w:val="AmdtsEntries"/>
      </w:pPr>
      <w:r>
        <w:t>s 396</w:t>
      </w:r>
      <w:r>
        <w:tab/>
        <w:t xml:space="preserve">am </w:t>
      </w:r>
      <w:hyperlink r:id="rId10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179ECD" w14:textId="77777777"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1F33E4AF" w14:textId="02DCCDE5" w:rsidR="00FD297F" w:rsidRPr="00D5270B" w:rsidRDefault="00FD297F" w:rsidP="00FD297F">
      <w:pPr>
        <w:pStyle w:val="AmdtsEntries"/>
        <w:keepNext/>
      </w:pPr>
      <w:r>
        <w:t>s 397 hdg</w:t>
      </w:r>
      <w:r>
        <w:tab/>
        <w:t xml:space="preserve">am </w:t>
      </w:r>
      <w:hyperlink r:id="rId10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4D8C89F" w14:textId="2C1E5412"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3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4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B953456" w14:textId="77777777" w:rsidR="00FD297F" w:rsidRDefault="00FD297F" w:rsidP="00FD297F">
      <w:pPr>
        <w:pStyle w:val="AmdtsEntryHd"/>
      </w:pPr>
      <w:r>
        <w:t>Voluntary care agreements—start day</w:t>
      </w:r>
    </w:p>
    <w:p w14:paraId="1605800A" w14:textId="228C1088" w:rsidR="00FD297F" w:rsidRPr="007056CB" w:rsidRDefault="00FD297F" w:rsidP="00FD297F">
      <w:pPr>
        <w:pStyle w:val="AmdtsEntries"/>
      </w:pPr>
      <w:r>
        <w:t>s 398</w:t>
      </w:r>
      <w:r>
        <w:tab/>
        <w:t xml:space="preserve">am </w:t>
      </w:r>
      <w:hyperlink r:id="rId10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DCD55" w14:textId="77777777" w:rsidR="00FD297F" w:rsidRPr="00EC0D30" w:rsidRDefault="00FD297F" w:rsidP="00FD297F">
      <w:pPr>
        <w:pStyle w:val="AmdtsEntryHd"/>
        <w:rPr>
          <w:rFonts w:cs="Arial"/>
        </w:rPr>
      </w:pPr>
      <w:r w:rsidRPr="00EC0D30">
        <w:rPr>
          <w:rFonts w:cs="Arial"/>
        </w:rPr>
        <w:t>Voluntary care agreements—length</w:t>
      </w:r>
    </w:p>
    <w:p w14:paraId="688B1D94" w14:textId="7262EAA6"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4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3BFA9F97" w14:textId="77777777" w:rsidR="00FD297F" w:rsidRPr="00EC0D30" w:rsidRDefault="00FD297F" w:rsidP="00FD297F">
      <w:pPr>
        <w:pStyle w:val="AmdtsEntryHd"/>
        <w:rPr>
          <w:rFonts w:cs="Arial"/>
        </w:rPr>
      </w:pPr>
      <w:r w:rsidRPr="00EC0D30">
        <w:rPr>
          <w:rFonts w:cs="Arial"/>
        </w:rPr>
        <w:t>Voluntary care agreements—extension</w:t>
      </w:r>
    </w:p>
    <w:p w14:paraId="18C9421E" w14:textId="0240F5FB"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4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4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BFA3FB4" w14:textId="77777777" w:rsidR="008F6C1E" w:rsidRDefault="008F6C1E" w:rsidP="00FD297F">
      <w:pPr>
        <w:pStyle w:val="AmdtsEntryHd"/>
      </w:pPr>
      <w:r>
        <w:t>Voluntary care agreements—extension—COVID-19 emergency response</w:t>
      </w:r>
    </w:p>
    <w:p w14:paraId="4A6ACF2E" w14:textId="770F4A82" w:rsidR="008F6C1E" w:rsidRDefault="008F6C1E" w:rsidP="008F6C1E">
      <w:pPr>
        <w:pStyle w:val="AmdtsEntries"/>
      </w:pPr>
      <w:r>
        <w:t>s 400A</w:t>
      </w:r>
      <w:r>
        <w:tab/>
      </w:r>
      <w:r w:rsidR="00756EF0">
        <w:t>ins</w:t>
      </w:r>
      <w:r>
        <w:t xml:space="preserve"> </w:t>
      </w:r>
      <w:hyperlink r:id="rId1045" w:anchor="history" w:tooltip="COVID-19 Emergency Response Act 2020" w:history="1">
        <w:r w:rsidRPr="00C40603">
          <w:rPr>
            <w:rStyle w:val="charCitHyperlinkAbbrev"/>
          </w:rPr>
          <w:t>A2020-11</w:t>
        </w:r>
      </w:hyperlink>
      <w:r>
        <w:t xml:space="preserve"> amdt 1.10</w:t>
      </w:r>
      <w:r w:rsidR="00C75DA3">
        <w:t xml:space="preserve">; </w:t>
      </w:r>
      <w:hyperlink r:id="rId1046"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1.22-1.24</w:t>
      </w:r>
    </w:p>
    <w:p w14:paraId="7E9AFC09" w14:textId="77777777" w:rsidR="008F6C1E" w:rsidRPr="008F6C1E" w:rsidRDefault="008F6C1E" w:rsidP="008F6C1E">
      <w:pPr>
        <w:pStyle w:val="AmdtsEntries"/>
        <w:rPr>
          <w:u w:val="single"/>
        </w:rPr>
      </w:pPr>
      <w:r>
        <w:tab/>
      </w:r>
      <w:r>
        <w:rPr>
          <w:u w:val="single"/>
        </w:rPr>
        <w:t xml:space="preserve">exp </w:t>
      </w:r>
      <w:r w:rsidR="00C75DA3" w:rsidRPr="0009688C">
        <w:rPr>
          <w:u w:val="single"/>
        </w:rPr>
        <w:t>at the end of a</w:t>
      </w:r>
      <w:r w:rsidR="00C75DA3">
        <w:rPr>
          <w:u w:val="single"/>
        </w:rPr>
        <w:t xml:space="preserve"> 3-month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400A (5))</w:t>
      </w:r>
    </w:p>
    <w:p w14:paraId="1AC3EDCB" w14:textId="77777777" w:rsidR="00FD297F" w:rsidRDefault="00FD297F" w:rsidP="00FD297F">
      <w:pPr>
        <w:pStyle w:val="AmdtsEntryHd"/>
      </w:pPr>
      <w:r>
        <w:t>Voluntary care agreements—return of children and young people</w:t>
      </w:r>
    </w:p>
    <w:p w14:paraId="6986366C" w14:textId="20AA593C" w:rsidR="00FD297F" w:rsidRPr="007056CB" w:rsidRDefault="00FD297F" w:rsidP="00FD297F">
      <w:pPr>
        <w:pStyle w:val="AmdtsEntries"/>
      </w:pPr>
      <w:r>
        <w:t>s 402</w:t>
      </w:r>
      <w:r>
        <w:tab/>
        <w:t xml:space="preserve">am </w:t>
      </w:r>
      <w:hyperlink r:id="rId10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CE2B77B" w14:textId="77777777" w:rsidR="00FD297F" w:rsidRDefault="00FD297F" w:rsidP="00FD297F">
      <w:pPr>
        <w:pStyle w:val="AmdtsEntryHd"/>
      </w:pPr>
      <w:r>
        <w:t xml:space="preserve">What is </w:t>
      </w:r>
      <w:r w:rsidRPr="00D72DD6">
        <w:rPr>
          <w:rStyle w:val="charItals"/>
        </w:rPr>
        <w:t>emergency action</w:t>
      </w:r>
      <w:r>
        <w:t>?</w:t>
      </w:r>
    </w:p>
    <w:p w14:paraId="00A5D942" w14:textId="7E3FD43B" w:rsidR="00FD297F" w:rsidRPr="007056CB" w:rsidRDefault="00FD297F" w:rsidP="00FD297F">
      <w:pPr>
        <w:pStyle w:val="AmdtsEntries"/>
      </w:pPr>
      <w:r>
        <w:t>s 405</w:t>
      </w:r>
      <w:r>
        <w:tab/>
        <w:t xml:space="preserve">am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9" w:tooltip="Children and Young People Amendment Act 2013 (No 2)" w:history="1">
        <w:r>
          <w:rPr>
            <w:rStyle w:val="charCitHyperlinkAbbrev"/>
          </w:rPr>
          <w:t>A2013</w:t>
        </w:r>
        <w:r>
          <w:rPr>
            <w:rStyle w:val="charCitHyperlinkAbbrev"/>
          </w:rPr>
          <w:noBreakHyphen/>
          <w:t>21</w:t>
        </w:r>
      </w:hyperlink>
      <w:r>
        <w:t xml:space="preserve"> s 4</w:t>
      </w:r>
    </w:p>
    <w:p w14:paraId="758C57D8" w14:textId="77777777" w:rsidR="00FD297F" w:rsidRDefault="00FD297F" w:rsidP="00FD297F">
      <w:pPr>
        <w:pStyle w:val="AmdtsEntryHd"/>
      </w:pPr>
      <w:r>
        <w:t>Emergency action—criteria for taking emergency action</w:t>
      </w:r>
    </w:p>
    <w:p w14:paraId="2412F361" w14:textId="71BDDD48" w:rsidR="00FD297F" w:rsidRPr="007056CB" w:rsidRDefault="00FD297F" w:rsidP="00FD297F">
      <w:pPr>
        <w:pStyle w:val="AmdtsEntries"/>
      </w:pPr>
      <w:r>
        <w:t>s 406</w:t>
      </w:r>
      <w:r>
        <w:tab/>
        <w:t xml:space="preserve">am </w:t>
      </w:r>
      <w:hyperlink r:id="rId10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0FA3A3" w14:textId="77777777" w:rsidR="00FD297F" w:rsidRDefault="00FD297F" w:rsidP="00FD297F">
      <w:pPr>
        <w:pStyle w:val="AmdtsEntryHd"/>
      </w:pPr>
      <w:r>
        <w:t>Emergency action—assistance</w:t>
      </w:r>
    </w:p>
    <w:p w14:paraId="21055E10" w14:textId="1BDF0B1E" w:rsidR="00FD297F" w:rsidRPr="007056CB" w:rsidRDefault="00FD297F" w:rsidP="00FD297F">
      <w:pPr>
        <w:pStyle w:val="AmdtsEntries"/>
      </w:pPr>
      <w:r>
        <w:t>s 407</w:t>
      </w:r>
      <w:r>
        <w:tab/>
        <w:t xml:space="preserve">am </w:t>
      </w:r>
      <w:hyperlink r:id="rId10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F647FA" w14:textId="77777777" w:rsidR="00FD297F" w:rsidRDefault="00FD297F" w:rsidP="00FD297F">
      <w:pPr>
        <w:pStyle w:val="AmdtsEntryHd"/>
      </w:pPr>
      <w:r>
        <w:t>Emergency action—certain people must be told</w:t>
      </w:r>
    </w:p>
    <w:p w14:paraId="34343C8E" w14:textId="56BA5065" w:rsidR="00FD297F" w:rsidRPr="007056CB" w:rsidRDefault="00FD297F" w:rsidP="00FD297F">
      <w:pPr>
        <w:pStyle w:val="AmdtsEntries"/>
      </w:pPr>
      <w:r>
        <w:t>s 408</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03DB4B" w14:textId="77777777" w:rsidR="00FD297F" w:rsidRDefault="00FD297F" w:rsidP="00FD297F">
      <w:pPr>
        <w:pStyle w:val="AmdtsEntryHd"/>
      </w:pPr>
      <w:r>
        <w:t>Emergency action—daily care responsibility after action</w:t>
      </w:r>
    </w:p>
    <w:p w14:paraId="56009F91" w14:textId="44AB0C02" w:rsidR="00DC3AD5" w:rsidRPr="00DC3AD5" w:rsidRDefault="00FD297F" w:rsidP="00FD297F">
      <w:pPr>
        <w:pStyle w:val="AmdtsEntries"/>
        <w:rPr>
          <w:u w:val="single"/>
        </w:rPr>
      </w:pPr>
      <w:r>
        <w:t>s 409</w:t>
      </w:r>
      <w:r>
        <w:tab/>
        <w:t xml:space="preserve">am </w:t>
      </w:r>
      <w:hyperlink r:id="rId10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0F656EA" w14:textId="77777777" w:rsidR="00FD297F" w:rsidRDefault="00FD297F" w:rsidP="00FD297F">
      <w:pPr>
        <w:pStyle w:val="AmdtsEntryHd"/>
      </w:pPr>
      <w:r>
        <w:t>Emergency action—length of daily care responsibility</w:t>
      </w:r>
    </w:p>
    <w:p w14:paraId="357135A9" w14:textId="6C5088FC" w:rsidR="00DC3AD5" w:rsidRDefault="00FD297F" w:rsidP="00DC3AD5">
      <w:pPr>
        <w:pStyle w:val="AmdtsEntries"/>
      </w:pPr>
      <w:r>
        <w:t>s 410</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3AD5">
        <w:t xml:space="preserve">; </w:t>
      </w:r>
      <w:hyperlink r:id="rId1055" w:anchor="history" w:tooltip="COVID-19 Emergency Response Act 2020" w:history="1">
        <w:r w:rsidR="00DC3AD5" w:rsidRPr="00C40603">
          <w:rPr>
            <w:rStyle w:val="charCitHyperlinkAbbrev"/>
          </w:rPr>
          <w:t>A2020-11</w:t>
        </w:r>
      </w:hyperlink>
      <w:r w:rsidR="00DC3AD5">
        <w:t xml:space="preserve"> amdt 1.11</w:t>
      </w:r>
      <w:r w:rsidR="00C75DA3">
        <w:t xml:space="preserve">; </w:t>
      </w:r>
      <w:hyperlink r:id="rId1056"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1.25-1.27</w:t>
      </w:r>
    </w:p>
    <w:p w14:paraId="5324688A" w14:textId="77777777" w:rsidR="00FD297F" w:rsidRPr="007056CB" w:rsidRDefault="00DC3AD5" w:rsidP="00DC3AD5">
      <w:pPr>
        <w:pStyle w:val="AmdtsEntries"/>
      </w:pPr>
      <w:r>
        <w:tab/>
      </w:r>
      <w:r>
        <w:rPr>
          <w:u w:val="single"/>
        </w:rPr>
        <w:t xml:space="preserve">(2)-(5) exp </w:t>
      </w:r>
      <w:r w:rsidR="00C75DA3" w:rsidRPr="0009688C">
        <w:rPr>
          <w:u w:val="single"/>
        </w:rPr>
        <w:t>at the end of a</w:t>
      </w:r>
      <w:r w:rsidR="00C75DA3">
        <w:rPr>
          <w:u w:val="single"/>
        </w:rPr>
        <w:t xml:space="preserve"> 6-month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410 (5))</w:t>
      </w:r>
    </w:p>
    <w:p w14:paraId="36CB4F4C" w14:textId="77777777" w:rsidR="00FD297F" w:rsidRDefault="00FD297F" w:rsidP="00FD297F">
      <w:pPr>
        <w:pStyle w:val="AmdtsEntryHd"/>
      </w:pPr>
      <w:r>
        <w:t>Care and protection appraisal and placement</w:t>
      </w:r>
    </w:p>
    <w:p w14:paraId="30ADF64B" w14:textId="68A41DE3" w:rsidR="00FD297F" w:rsidRPr="007056CB" w:rsidRDefault="00FD297F" w:rsidP="00FD297F">
      <w:pPr>
        <w:pStyle w:val="AmdtsEntries"/>
      </w:pPr>
      <w:r>
        <w:t>s 411</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CE735D" w14:textId="77777777" w:rsidR="00FD297F" w:rsidRDefault="00FD297F" w:rsidP="00FD297F">
      <w:pPr>
        <w:pStyle w:val="AmdtsEntryHd"/>
      </w:pPr>
      <w:r>
        <w:t>Emergency action—contact with family</w:t>
      </w:r>
    </w:p>
    <w:p w14:paraId="372C81A4" w14:textId="7B1B6E7E" w:rsidR="00FD297F" w:rsidRPr="007056CB" w:rsidRDefault="00FD297F" w:rsidP="00FD297F">
      <w:pPr>
        <w:pStyle w:val="AmdtsEntries"/>
      </w:pPr>
      <w:r>
        <w:t>s 412</w:t>
      </w:r>
      <w:r>
        <w:tab/>
        <w:t xml:space="preserve">am </w:t>
      </w:r>
      <w:hyperlink r:id="rId10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635AA" w14:textId="77777777" w:rsidR="00FD297F" w:rsidRDefault="00FD297F" w:rsidP="00FD297F">
      <w:pPr>
        <w:pStyle w:val="AmdtsEntryHd"/>
      </w:pPr>
      <w:r>
        <w:t>Emergency action—application for orders</w:t>
      </w:r>
    </w:p>
    <w:p w14:paraId="6EF5805D" w14:textId="666AE097" w:rsidR="00FD297F" w:rsidRPr="007056CB" w:rsidRDefault="00FD297F" w:rsidP="00FD297F">
      <w:pPr>
        <w:pStyle w:val="AmdtsEntries"/>
      </w:pPr>
      <w:r>
        <w:t>s 413</w:t>
      </w:r>
      <w:r>
        <w:tab/>
        <w:t xml:space="preserve">am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4A662C" w14:textId="77777777" w:rsidR="00FD297F" w:rsidRDefault="00FD297F" w:rsidP="00FD297F">
      <w:pPr>
        <w:pStyle w:val="AmdtsEntryHd"/>
      </w:pPr>
      <w:r>
        <w:lastRenderedPageBreak/>
        <w:t>Emergency action—end of daily care responsibility</w:t>
      </w:r>
    </w:p>
    <w:p w14:paraId="503E7F86" w14:textId="2D36F4C5" w:rsidR="00FD297F" w:rsidRPr="007056CB" w:rsidRDefault="00FD297F" w:rsidP="00FD297F">
      <w:pPr>
        <w:pStyle w:val="AmdtsEntries"/>
      </w:pPr>
      <w:r>
        <w:t>s 414</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AF13D8" w14:textId="77777777" w:rsidR="00FD297F" w:rsidRDefault="00FD297F" w:rsidP="00FD297F">
      <w:pPr>
        <w:pStyle w:val="AmdtsEntryHd"/>
      </w:pPr>
      <w:r>
        <w:t>Emergency action—return of child or young person</w:t>
      </w:r>
    </w:p>
    <w:p w14:paraId="3F9908FB" w14:textId="30590355" w:rsidR="00FD297F" w:rsidRPr="007056CB" w:rsidRDefault="00FD297F" w:rsidP="00FD297F">
      <w:pPr>
        <w:pStyle w:val="AmdtsEntries"/>
      </w:pPr>
      <w:r>
        <w:t>s 415</w:t>
      </w:r>
      <w:r>
        <w:tab/>
        <w:t xml:space="preserve">am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A51E8" w14:textId="77777777" w:rsidR="00FD297F" w:rsidRDefault="00FD297F" w:rsidP="00FD297F">
      <w:pPr>
        <w:pStyle w:val="AmdtsEntryHd"/>
      </w:pPr>
      <w:r>
        <w:t xml:space="preserve">What is an </w:t>
      </w:r>
      <w:r w:rsidRPr="00D72DD6">
        <w:rPr>
          <w:rStyle w:val="charItals"/>
        </w:rPr>
        <w:t>emergency action release order</w:t>
      </w:r>
      <w:r>
        <w:t>?</w:t>
      </w:r>
    </w:p>
    <w:p w14:paraId="5A25317B" w14:textId="61E19E95" w:rsidR="00FD297F" w:rsidRPr="007056CB" w:rsidRDefault="00FD297F" w:rsidP="00FD297F">
      <w:pPr>
        <w:pStyle w:val="AmdtsEntries"/>
      </w:pPr>
      <w:r>
        <w:t>s 416</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833CB" w14:textId="77777777" w:rsidR="00FD297F" w:rsidRDefault="00FD297F" w:rsidP="00FD297F">
      <w:pPr>
        <w:pStyle w:val="AmdtsEntryHd"/>
      </w:pPr>
      <w:r>
        <w:t>Emergency action release order—application</w:t>
      </w:r>
    </w:p>
    <w:p w14:paraId="6A17D31A" w14:textId="278D97A4" w:rsidR="00FD297F" w:rsidRPr="007056CB" w:rsidRDefault="00FD297F" w:rsidP="00FD297F">
      <w:pPr>
        <w:pStyle w:val="AmdtsEntries"/>
      </w:pPr>
      <w:r>
        <w:t>s 417</w:t>
      </w:r>
      <w:r>
        <w:tab/>
        <w:t xml:space="preserve">am </w:t>
      </w:r>
      <w:hyperlink r:id="rId10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0A7CEA" w14:textId="77777777" w:rsidR="00FD297F" w:rsidRDefault="00FD297F" w:rsidP="00FD297F">
      <w:pPr>
        <w:pStyle w:val="AmdtsEntryHd"/>
      </w:pPr>
      <w:r>
        <w:t>Emergency action release order—who must be given application</w:t>
      </w:r>
    </w:p>
    <w:p w14:paraId="4066E923" w14:textId="7DFF3C6D" w:rsidR="00FD297F" w:rsidRPr="007056CB" w:rsidRDefault="00FD297F" w:rsidP="00FD297F">
      <w:pPr>
        <w:pStyle w:val="AmdtsEntries"/>
      </w:pPr>
      <w:r>
        <w:t>s 419</w:t>
      </w:r>
      <w:r>
        <w:tab/>
        <w:t xml:space="preserve">am </w:t>
      </w:r>
      <w:hyperlink r:id="rId10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0AAC2C" w14:textId="77777777" w:rsidR="00FD297F" w:rsidRPr="00EC0D30" w:rsidRDefault="00FD297F" w:rsidP="00FD297F">
      <w:pPr>
        <w:pStyle w:val="AmdtsEntryHd"/>
        <w:rPr>
          <w:rFonts w:cs="Arial"/>
        </w:rPr>
      </w:pPr>
      <w:r w:rsidRPr="00EC0D30">
        <w:rPr>
          <w:rFonts w:cs="Arial"/>
          <w:szCs w:val="24"/>
        </w:rPr>
        <w:t>Definitions—ch 14</w:t>
      </w:r>
    </w:p>
    <w:p w14:paraId="7F7BE042" w14:textId="43BE173C"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06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E5740BB" w14:textId="6E8E3987"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066" w:anchor="history" w:tooltip="Family Violence Act 2016" w:history="1">
        <w:r>
          <w:rPr>
            <w:rStyle w:val="charCitHyperlinkAbbrev"/>
          </w:rPr>
          <w:t>A2016</w:t>
        </w:r>
        <w:r>
          <w:rPr>
            <w:rStyle w:val="charCitHyperlinkAbbrev"/>
          </w:rPr>
          <w:noBreakHyphen/>
          <w:t>42</w:t>
        </w:r>
      </w:hyperlink>
      <w:r>
        <w:t xml:space="preserve"> amdt 3.15</w:t>
      </w:r>
    </w:p>
    <w:p w14:paraId="045B3069" w14:textId="6141DCFD"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06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395CE3E4" w14:textId="36C7B3F2"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06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3B9F8110" w14:textId="77777777" w:rsidR="00FD297F" w:rsidRPr="00EC0D30" w:rsidRDefault="00FD297F" w:rsidP="00FD297F">
      <w:pPr>
        <w:pStyle w:val="AmdtsEntryHd"/>
        <w:rPr>
          <w:rFonts w:cs="Arial"/>
        </w:rPr>
      </w:pPr>
      <w:r w:rsidRPr="00EC0D30">
        <w:rPr>
          <w:rFonts w:cs="Arial"/>
          <w:szCs w:val="24"/>
        </w:rPr>
        <w:t>What is a care and protection order?</w:t>
      </w:r>
    </w:p>
    <w:p w14:paraId="7127177B" w14:textId="264F232E"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06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03BCAD44" w14:textId="77777777" w:rsidR="00FD297F" w:rsidRDefault="00FD297F" w:rsidP="00FD297F">
      <w:pPr>
        <w:pStyle w:val="AmdtsEntryHd"/>
      </w:pPr>
      <w:r>
        <w:t>Offence—contravene care and protection order</w:t>
      </w:r>
    </w:p>
    <w:p w14:paraId="784FCC9C" w14:textId="7C40271C" w:rsidR="00994281" w:rsidRDefault="00FD297F" w:rsidP="00994281">
      <w:pPr>
        <w:pStyle w:val="AmdtsEntries"/>
      </w:pPr>
      <w:r>
        <w:t>s 423</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994281">
        <w:t xml:space="preserve">; </w:t>
      </w:r>
      <w:hyperlink r:id="rId1071" w:anchor="history" w:tooltip="COVID-19 Emergency Response Act 2020" w:history="1">
        <w:r w:rsidR="00994281" w:rsidRPr="00C40603">
          <w:rPr>
            <w:rStyle w:val="charCitHyperlinkAbbrev"/>
          </w:rPr>
          <w:t>A2020-11</w:t>
        </w:r>
      </w:hyperlink>
      <w:r w:rsidR="00994281">
        <w:t xml:space="preserve"> amdt 1.12</w:t>
      </w:r>
      <w:r w:rsidR="00C75DA3">
        <w:t xml:space="preserve">; </w:t>
      </w:r>
      <w:hyperlink r:id="rId1072"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1.28-1.</w:t>
      </w:r>
      <w:r w:rsidR="00AB3B8F">
        <w:t>30</w:t>
      </w:r>
    </w:p>
    <w:p w14:paraId="286984BE" w14:textId="77777777" w:rsidR="00FD297F" w:rsidRPr="007056CB" w:rsidRDefault="00994281" w:rsidP="00994281">
      <w:pPr>
        <w:pStyle w:val="AmdtsEntries"/>
      </w:pPr>
      <w:r>
        <w:tab/>
      </w:r>
      <w:r>
        <w:rPr>
          <w:u w:val="single"/>
        </w:rPr>
        <w:t xml:space="preserve">(2)-(4) exp </w:t>
      </w:r>
      <w:r w:rsidR="00AB3B8F" w:rsidRPr="0009688C">
        <w:rPr>
          <w:u w:val="single"/>
        </w:rPr>
        <w:t>at the end of a</w:t>
      </w:r>
      <w:r w:rsidR="00AB3B8F">
        <w:rPr>
          <w:u w:val="single"/>
        </w:rPr>
        <w:t xml:space="preserve"> 3-month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423 (4))</w:t>
      </w:r>
    </w:p>
    <w:p w14:paraId="73164177" w14:textId="77777777" w:rsidR="00FD297F" w:rsidRDefault="00FD297F" w:rsidP="00FD297F">
      <w:pPr>
        <w:pStyle w:val="AmdtsEntryHd"/>
      </w:pPr>
      <w:r>
        <w:t>Care and protection order—application by director</w:t>
      </w:r>
      <w:r>
        <w:noBreakHyphen/>
        <w:t>general</w:t>
      </w:r>
    </w:p>
    <w:p w14:paraId="37DA6745" w14:textId="44294C97" w:rsidR="00FD297F" w:rsidRPr="007056CB" w:rsidRDefault="00FD297F" w:rsidP="00FD297F">
      <w:pPr>
        <w:pStyle w:val="AmdtsEntries"/>
      </w:pPr>
      <w:r>
        <w:t>s 424 hdg</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B8916A" w14:textId="7F6C1A96" w:rsidR="00FD297F" w:rsidRPr="007056CB" w:rsidRDefault="00FD297F" w:rsidP="00FD297F">
      <w:pPr>
        <w:pStyle w:val="AmdtsEntries"/>
      </w:pPr>
      <w:r>
        <w:t>s 424</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AF770F" w14:textId="77777777" w:rsidR="00FD297F" w:rsidRDefault="00FD297F" w:rsidP="00FD297F">
      <w:pPr>
        <w:pStyle w:val="AmdtsEntryHd"/>
      </w:pPr>
      <w:r>
        <w:t>Care and protection order—application by others</w:t>
      </w:r>
    </w:p>
    <w:p w14:paraId="0D775557" w14:textId="7144F59C" w:rsidR="00FD297F" w:rsidRPr="007056CB" w:rsidRDefault="00FD297F" w:rsidP="00FD297F">
      <w:pPr>
        <w:pStyle w:val="AmdtsEntries"/>
      </w:pPr>
      <w:r>
        <w:t>s 425</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1AABF" w14:textId="77777777" w:rsidR="00FD297F" w:rsidRDefault="00FD297F" w:rsidP="00FD297F">
      <w:pPr>
        <w:pStyle w:val="AmdtsEntryHd"/>
      </w:pPr>
      <w:r>
        <w:t>Care and protection orders—who must be give1.87n application</w:t>
      </w:r>
    </w:p>
    <w:p w14:paraId="5ED02771" w14:textId="7D8F4B18" w:rsidR="00FD297F" w:rsidRPr="007056CB" w:rsidRDefault="00FD297F" w:rsidP="00FD297F">
      <w:pPr>
        <w:pStyle w:val="AmdtsEntries"/>
      </w:pPr>
      <w:r>
        <w:t>s 427</w:t>
      </w:r>
      <w:r>
        <w:tab/>
        <w:t xml:space="preserve">am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613E2" w14:textId="77777777" w:rsidR="00FD297F" w:rsidRDefault="00FD297F" w:rsidP="00FD297F">
      <w:pPr>
        <w:pStyle w:val="AmdtsEntryHd"/>
      </w:pPr>
      <w:r>
        <w:t>Care and protection order—court to consider application and cross-application promptly</w:t>
      </w:r>
    </w:p>
    <w:p w14:paraId="1CB5AC48" w14:textId="7D40C76F" w:rsidR="00FD297F" w:rsidRDefault="00FD297F" w:rsidP="00FD297F">
      <w:pPr>
        <w:pStyle w:val="AmdtsEntries"/>
      </w:pPr>
      <w:r>
        <w:t>s 430</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9EFE48" w14:textId="77777777" w:rsidR="00FD297F" w:rsidRDefault="00FD297F" w:rsidP="00FD297F">
      <w:pPr>
        <w:pStyle w:val="AmdtsEntryHd"/>
      </w:pPr>
      <w:r>
        <w:t>Interim matters—Court action before adjournment</w:t>
      </w:r>
    </w:p>
    <w:p w14:paraId="6E8DC581" w14:textId="392FE6EF" w:rsidR="00FD297F" w:rsidRPr="004B1905" w:rsidRDefault="00FD297F" w:rsidP="00FD297F">
      <w:pPr>
        <w:pStyle w:val="AmdtsEntries"/>
      </w:pPr>
      <w:r>
        <w:t>s 431</w:t>
      </w:r>
      <w:r>
        <w:tab/>
        <w:t xml:space="preserve">am </w:t>
      </w:r>
      <w:hyperlink r:id="rId1078" w:anchor="history" w:tooltip="Family Violence Act 2016" w:history="1">
        <w:r>
          <w:rPr>
            <w:rStyle w:val="charCitHyperlinkAbbrev"/>
          </w:rPr>
          <w:t>A2016</w:t>
        </w:r>
        <w:r>
          <w:rPr>
            <w:rStyle w:val="charCitHyperlinkAbbrev"/>
          </w:rPr>
          <w:noBreakHyphen/>
          <w:t>42</w:t>
        </w:r>
      </w:hyperlink>
      <w:r>
        <w:t xml:space="preserve"> amdt 3.16</w:t>
      </w:r>
    </w:p>
    <w:p w14:paraId="4FDECC4A" w14:textId="77777777" w:rsidR="00FD297F" w:rsidRDefault="00FD297F" w:rsidP="00FD297F">
      <w:pPr>
        <w:pStyle w:val="AmdtsEntryHd"/>
      </w:pPr>
      <w:r>
        <w:t>Interim matters—court-ordered meeting</w:t>
      </w:r>
    </w:p>
    <w:p w14:paraId="315023F3" w14:textId="7DBB312B" w:rsidR="00FD297F" w:rsidRPr="007056CB" w:rsidRDefault="00FD297F" w:rsidP="00FD297F">
      <w:pPr>
        <w:pStyle w:val="AmdtsEntries"/>
      </w:pPr>
      <w:r>
        <w:t>s 432</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7FFEC9" w14:textId="77777777" w:rsidR="00FD297F" w:rsidRPr="00EC0D30" w:rsidRDefault="00FD297F" w:rsidP="00FD297F">
      <w:pPr>
        <w:pStyle w:val="AmdtsEntryHd"/>
        <w:rPr>
          <w:rFonts w:cs="Arial"/>
        </w:rPr>
      </w:pPr>
      <w:r w:rsidRPr="00EC0D30">
        <w:rPr>
          <w:rFonts w:cs="Arial"/>
          <w:szCs w:val="24"/>
        </w:rPr>
        <w:t>Interim matters—interim care and protection orders</w:t>
      </w:r>
    </w:p>
    <w:p w14:paraId="4B5E593C" w14:textId="4BFE2F6F"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08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D922211" w14:textId="77777777" w:rsidR="00FD297F" w:rsidRDefault="00FD297F" w:rsidP="00FD297F">
      <w:pPr>
        <w:pStyle w:val="AmdtsEntryHd"/>
      </w:pPr>
      <w:r>
        <w:lastRenderedPageBreak/>
        <w:t>Assessment orders</w:t>
      </w:r>
    </w:p>
    <w:p w14:paraId="6A31ED1F" w14:textId="716E9262" w:rsidR="00FD297F" w:rsidRPr="007056CB" w:rsidRDefault="00FD297F" w:rsidP="00FD297F">
      <w:pPr>
        <w:pStyle w:val="AmdtsEntries"/>
      </w:pPr>
      <w:r>
        <w:t>div 14.3.3 hdg</w:t>
      </w:r>
      <w:r>
        <w:tab/>
        <w:t xml:space="preserve">note 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629D59" w14:textId="77777777" w:rsidR="00FD297F" w:rsidRDefault="00FD297F" w:rsidP="00FD297F">
      <w:pPr>
        <w:pStyle w:val="AmdtsEntryHd"/>
      </w:pPr>
      <w:r>
        <w:t xml:space="preserve">What is an </w:t>
      </w:r>
      <w:r w:rsidRPr="00D72DD6">
        <w:rPr>
          <w:rStyle w:val="charItals"/>
        </w:rPr>
        <w:t>assessment order</w:t>
      </w:r>
      <w:r>
        <w:t>?</w:t>
      </w:r>
    </w:p>
    <w:p w14:paraId="1A3B2611" w14:textId="39F2AA5F" w:rsidR="00FD297F" w:rsidRPr="007056CB" w:rsidRDefault="00FD297F" w:rsidP="00FD297F">
      <w:pPr>
        <w:pStyle w:val="AmdtsEntries"/>
      </w:pPr>
      <w:r>
        <w:t>s 436</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01FA2" w14:textId="77777777" w:rsidR="00FD297F" w:rsidRDefault="00FD297F" w:rsidP="00FD297F">
      <w:pPr>
        <w:pStyle w:val="AmdtsEntryHd"/>
      </w:pPr>
      <w:r>
        <w:t>Care and protection assessment—terms of reference for care and protection assessment</w:t>
      </w:r>
    </w:p>
    <w:p w14:paraId="533A724D" w14:textId="2D7EC03A" w:rsidR="00FD297F" w:rsidRPr="007056CB" w:rsidRDefault="00FD297F" w:rsidP="00FD297F">
      <w:pPr>
        <w:pStyle w:val="AmdtsEntries"/>
      </w:pPr>
      <w:r>
        <w:t>s 437</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3FD5C2" w14:textId="77777777" w:rsidR="00FD297F" w:rsidRPr="00EC0D30" w:rsidRDefault="00FD297F" w:rsidP="00FD297F">
      <w:pPr>
        <w:pStyle w:val="AmdtsEntryHd"/>
        <w:rPr>
          <w:rFonts w:cs="Arial"/>
        </w:rPr>
      </w:pPr>
      <w:r w:rsidRPr="00EC0D30">
        <w:rPr>
          <w:rFonts w:cs="Arial"/>
        </w:rPr>
        <w:t>Care and protection assessment—authorisation of assessors</w:t>
      </w:r>
    </w:p>
    <w:p w14:paraId="1FF82887" w14:textId="1FE3213B"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08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87"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088"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0E378D9A" w14:textId="77777777" w:rsidR="00FD297F" w:rsidRDefault="00FD297F" w:rsidP="00FD297F">
      <w:pPr>
        <w:pStyle w:val="AmdtsEntryHd"/>
      </w:pPr>
      <w:r>
        <w:t>Care and protection assessment—report after making</w:t>
      </w:r>
    </w:p>
    <w:p w14:paraId="043FF629" w14:textId="677E9A57" w:rsidR="00FD297F" w:rsidRPr="007056CB" w:rsidRDefault="00FD297F" w:rsidP="00FD297F">
      <w:pPr>
        <w:pStyle w:val="AmdtsEntries"/>
      </w:pPr>
      <w:r>
        <w:t>s 439</w:t>
      </w:r>
      <w:r>
        <w:tab/>
        <w:t xml:space="preserve">am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D332A0" w14:textId="77777777" w:rsidR="00FD297F" w:rsidRDefault="00FD297F" w:rsidP="00FD297F">
      <w:pPr>
        <w:pStyle w:val="AmdtsEntryHd"/>
      </w:pPr>
      <w:r>
        <w:t>Assessment orders—who must be given application</w:t>
      </w:r>
    </w:p>
    <w:p w14:paraId="5549F2A6" w14:textId="7EF3E780" w:rsidR="00FD297F" w:rsidRPr="007056CB" w:rsidRDefault="00FD297F" w:rsidP="00FD297F">
      <w:pPr>
        <w:pStyle w:val="AmdtsEntries"/>
      </w:pPr>
      <w:r>
        <w:t>s 445</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EEB1EF" w14:textId="77777777" w:rsidR="00317F00" w:rsidRDefault="00317F00" w:rsidP="00FD297F">
      <w:pPr>
        <w:pStyle w:val="AmdtsEntryHd"/>
      </w:pPr>
      <w:r>
        <w:t>Assessment orders—criteria for extension</w:t>
      </w:r>
    </w:p>
    <w:p w14:paraId="302CD952" w14:textId="5233FD1B" w:rsidR="00317F00" w:rsidRDefault="00317F00" w:rsidP="00317F00">
      <w:pPr>
        <w:pStyle w:val="AmdtsEntries"/>
      </w:pPr>
      <w:r>
        <w:t>s 454</w:t>
      </w:r>
      <w:r>
        <w:tab/>
        <w:t xml:space="preserve">am </w:t>
      </w:r>
      <w:hyperlink r:id="rId1091" w:anchor="history" w:tooltip="COVID-19 Emergency Response Act 2020" w:history="1">
        <w:r w:rsidRPr="00C40603">
          <w:rPr>
            <w:rStyle w:val="charCitHyperlinkAbbrev"/>
          </w:rPr>
          <w:t>A2020-11</w:t>
        </w:r>
      </w:hyperlink>
      <w:r>
        <w:t xml:space="preserve"> amdt 1.13</w:t>
      </w:r>
      <w:r w:rsidR="00AB3B8F">
        <w:t xml:space="preserve">; </w:t>
      </w:r>
      <w:hyperlink r:id="rId1092"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1.31-1.33</w:t>
      </w:r>
    </w:p>
    <w:p w14:paraId="4399DACF" w14:textId="77777777" w:rsidR="00317F00" w:rsidRPr="00317F00" w:rsidRDefault="00317F00" w:rsidP="00317F00">
      <w:pPr>
        <w:pStyle w:val="AmdtsEntries"/>
      </w:pPr>
      <w:r>
        <w:tab/>
      </w:r>
      <w:r>
        <w:rPr>
          <w:u w:val="single"/>
        </w:rPr>
        <w:t xml:space="preserve">(3)-(5) 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454 (5))</w:t>
      </w:r>
    </w:p>
    <w:p w14:paraId="006BFDA3" w14:textId="77777777" w:rsidR="00FD297F" w:rsidRDefault="00FD297F" w:rsidP="00FD297F">
      <w:pPr>
        <w:pStyle w:val="AmdtsEntryHd"/>
      </w:pPr>
      <w:r>
        <w:t xml:space="preserve">What is a </w:t>
      </w:r>
      <w:r w:rsidRPr="00D72DD6">
        <w:rPr>
          <w:rStyle w:val="charItals"/>
        </w:rPr>
        <w:t>care plan</w:t>
      </w:r>
      <w:r>
        <w:t>?</w:t>
      </w:r>
    </w:p>
    <w:p w14:paraId="49EDFFCD" w14:textId="233A7876" w:rsidR="00FD297F" w:rsidRPr="007056CB" w:rsidRDefault="00FD297F" w:rsidP="00FD297F">
      <w:pPr>
        <w:pStyle w:val="AmdtsEntries"/>
      </w:pPr>
      <w:r>
        <w:t>s 455</w:t>
      </w:r>
      <w:r>
        <w:tab/>
        <w:t xml:space="preserve">am </w:t>
      </w:r>
      <w:hyperlink r:id="rId10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4A7B2E0B" w14:textId="77777777" w:rsidR="00FD297F" w:rsidRPr="00EC0D30" w:rsidRDefault="00FD297F" w:rsidP="00FD297F">
      <w:pPr>
        <w:pStyle w:val="AmdtsEntryHd"/>
        <w:rPr>
          <w:rFonts w:cs="Arial"/>
        </w:rPr>
      </w:pPr>
      <w:r w:rsidRPr="00EC0D30">
        <w:rPr>
          <w:rFonts w:cs="Arial"/>
        </w:rPr>
        <w:t>Care plans—stability proposals</w:t>
      </w:r>
    </w:p>
    <w:p w14:paraId="72A247BD" w14:textId="53BF8D2C"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095"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14:paraId="56A72581" w14:textId="77777777" w:rsidR="00FD297F" w:rsidRPr="00EC0D30" w:rsidRDefault="00FD297F" w:rsidP="00FD297F">
      <w:pPr>
        <w:pStyle w:val="AmdtsEntryHd"/>
        <w:rPr>
          <w:rFonts w:cs="Arial"/>
        </w:rPr>
      </w:pPr>
      <w:r w:rsidRPr="00EC0D30">
        <w:rPr>
          <w:rFonts w:cs="Arial"/>
        </w:rPr>
        <w:t>Care plans—who must be consulted</w:t>
      </w:r>
    </w:p>
    <w:p w14:paraId="6556ABD7" w14:textId="370D8975"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097"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0B391D" w14:textId="77777777" w:rsidR="00FD297F" w:rsidRDefault="00FD297F" w:rsidP="00FD297F">
      <w:pPr>
        <w:pStyle w:val="AmdtsEntryHd"/>
      </w:pPr>
      <w:r w:rsidRPr="0039267F">
        <w:t>Care plans—director</w:t>
      </w:r>
      <w:r w:rsidRPr="0039267F">
        <w:noBreakHyphen/>
        <w:t>general delegations</w:t>
      </w:r>
    </w:p>
    <w:p w14:paraId="4E9AD77D" w14:textId="1D5F2925" w:rsidR="00FD297F" w:rsidRDefault="00FD297F" w:rsidP="00FD297F">
      <w:pPr>
        <w:pStyle w:val="AmdtsEntries"/>
      </w:pPr>
      <w:r>
        <w:t>s 457A</w:t>
      </w:r>
      <w:r>
        <w:tab/>
        <w:t xml:space="preserve">ins </w:t>
      </w:r>
      <w:hyperlink r:id="rId1099" w:tooltip="Children and Young People Amendment Act 2015 (No 3)" w:history="1">
        <w:r>
          <w:rPr>
            <w:rStyle w:val="charCitHyperlinkAbbrev"/>
          </w:rPr>
          <w:t>A2015</w:t>
        </w:r>
        <w:r>
          <w:rPr>
            <w:rStyle w:val="charCitHyperlinkAbbrev"/>
          </w:rPr>
          <w:noBreakHyphen/>
          <w:t>46</w:t>
        </w:r>
      </w:hyperlink>
      <w:r>
        <w:t xml:space="preserve"> s 12</w:t>
      </w:r>
    </w:p>
    <w:p w14:paraId="2549BAF7" w14:textId="66BA2989" w:rsidR="00FD297F" w:rsidRDefault="00FD297F" w:rsidP="00FD297F">
      <w:pPr>
        <w:pStyle w:val="AmdtsEntries"/>
      </w:pPr>
      <w:r>
        <w:tab/>
        <w:t xml:space="preserve">am </w:t>
      </w:r>
      <w:hyperlink r:id="rId1100" w:tooltip="Children and Young People Legislation Amendment Act 2016" w:history="1">
        <w:r>
          <w:rPr>
            <w:rStyle w:val="charCitHyperlinkAbbrev"/>
          </w:rPr>
          <w:t>A2016</w:t>
        </w:r>
        <w:r>
          <w:rPr>
            <w:rStyle w:val="charCitHyperlinkAbbrev"/>
          </w:rPr>
          <w:noBreakHyphen/>
          <w:t>38</w:t>
        </w:r>
      </w:hyperlink>
      <w:r>
        <w:t xml:space="preserve"> s 10</w:t>
      </w:r>
    </w:p>
    <w:p w14:paraId="1896666E" w14:textId="0ED85659" w:rsidR="00434A33" w:rsidRPr="0027714B" w:rsidRDefault="00434A33" w:rsidP="00FD297F">
      <w:pPr>
        <w:pStyle w:val="AmdtsEntries"/>
      </w:pPr>
      <w:r>
        <w:tab/>
        <w:t xml:space="preserve">om </w:t>
      </w:r>
      <w:hyperlink r:id="rId1101" w:tooltip="Children and Young People Amendment Act 2018" w:history="1">
        <w:r>
          <w:rPr>
            <w:rStyle w:val="charCitHyperlinkAbbrev"/>
          </w:rPr>
          <w:t>A2018</w:t>
        </w:r>
        <w:r>
          <w:rPr>
            <w:rStyle w:val="charCitHyperlinkAbbrev"/>
          </w:rPr>
          <w:noBreakHyphen/>
          <w:t>24</w:t>
        </w:r>
      </w:hyperlink>
      <w:r>
        <w:t xml:space="preserve"> s 13</w:t>
      </w:r>
    </w:p>
    <w:p w14:paraId="5CE4557D" w14:textId="77777777" w:rsidR="00FD297F" w:rsidRDefault="00FD297F" w:rsidP="00FD297F">
      <w:pPr>
        <w:pStyle w:val="AmdtsEntryHd"/>
        <w:rPr>
          <w:rFonts w:cs="Arial"/>
        </w:rPr>
      </w:pPr>
      <w:r>
        <w:rPr>
          <w:rFonts w:cs="Arial"/>
        </w:rPr>
        <w:t>Protection orders</w:t>
      </w:r>
    </w:p>
    <w:p w14:paraId="3EB079D9" w14:textId="1C754530" w:rsidR="00FD297F" w:rsidRPr="00830D18" w:rsidRDefault="00FD297F" w:rsidP="00FD297F">
      <w:pPr>
        <w:pStyle w:val="AmdtsEntries"/>
      </w:pPr>
      <w:r>
        <w:t>div 14.3.5 hdg</w:t>
      </w:r>
      <w:r>
        <w:tab/>
        <w:t xml:space="preserve">sub </w:t>
      </w:r>
      <w:hyperlink r:id="rId1102" w:anchor="history" w:tooltip="Family Violence Act 2016" w:history="1">
        <w:r>
          <w:rPr>
            <w:rStyle w:val="charCitHyperlinkAbbrev"/>
          </w:rPr>
          <w:t>A2016</w:t>
        </w:r>
        <w:r>
          <w:rPr>
            <w:rStyle w:val="charCitHyperlinkAbbrev"/>
          </w:rPr>
          <w:noBreakHyphen/>
          <w:t>42</w:t>
        </w:r>
      </w:hyperlink>
      <w:r>
        <w:t xml:space="preserve"> amdt 2.2</w:t>
      </w:r>
    </w:p>
    <w:p w14:paraId="133F40B8" w14:textId="77777777" w:rsidR="00FD297F" w:rsidRPr="00EC0D30" w:rsidRDefault="00FD297F" w:rsidP="00FD297F">
      <w:pPr>
        <w:pStyle w:val="AmdtsEntryHd"/>
        <w:rPr>
          <w:rFonts w:cs="Arial"/>
        </w:rPr>
      </w:pPr>
      <w:r w:rsidRPr="00EC0D30">
        <w:rPr>
          <w:rFonts w:cs="Arial"/>
        </w:rPr>
        <w:t>Definitions—div 14.3.5</w:t>
      </w:r>
    </w:p>
    <w:p w14:paraId="7CA27FDF" w14:textId="59EC0665"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03" w:anchor="history" w:tooltip="Family Violence Act 2016" w:history="1">
        <w:r>
          <w:rPr>
            <w:rStyle w:val="charCitHyperlinkAbbrev"/>
          </w:rPr>
          <w:t>A2016</w:t>
        </w:r>
        <w:r>
          <w:rPr>
            <w:rStyle w:val="charCitHyperlinkAbbrev"/>
          </w:rPr>
          <w:noBreakHyphen/>
          <w:t>42</w:t>
        </w:r>
      </w:hyperlink>
      <w:r>
        <w:t xml:space="preserve"> amdt 2.2</w:t>
      </w:r>
    </w:p>
    <w:p w14:paraId="01109496" w14:textId="77777777"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7420FAA8" w14:textId="4EBE473A" w:rsidR="00FD297F" w:rsidRPr="00EC0D30" w:rsidRDefault="00FD297F" w:rsidP="00FD297F">
      <w:pPr>
        <w:pStyle w:val="AmdtsEntriesDefL2"/>
      </w:pPr>
      <w:r>
        <w:tab/>
        <w:t xml:space="preserve">om </w:t>
      </w:r>
      <w:hyperlink r:id="rId1104" w:anchor="history" w:tooltip="Family Violence Act 2016" w:history="1">
        <w:r>
          <w:rPr>
            <w:rStyle w:val="charCitHyperlinkAbbrev"/>
          </w:rPr>
          <w:t>A2016</w:t>
        </w:r>
        <w:r>
          <w:rPr>
            <w:rStyle w:val="charCitHyperlinkAbbrev"/>
          </w:rPr>
          <w:noBreakHyphen/>
          <w:t>42</w:t>
        </w:r>
      </w:hyperlink>
      <w:r>
        <w:t xml:space="preserve"> amdt 2.2</w:t>
      </w:r>
    </w:p>
    <w:p w14:paraId="303CF9C4"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2E46A773" w14:textId="74BF638B" w:rsidR="00FD297F" w:rsidRPr="00EC0D30" w:rsidRDefault="00FD297F" w:rsidP="00FD297F">
      <w:pPr>
        <w:pStyle w:val="AmdtsEntriesDefL2"/>
      </w:pPr>
      <w:r>
        <w:tab/>
        <w:t xml:space="preserve">om </w:t>
      </w:r>
      <w:hyperlink r:id="rId1105" w:anchor="history" w:tooltip="Family Violence Act 2016" w:history="1">
        <w:r>
          <w:rPr>
            <w:rStyle w:val="charCitHyperlinkAbbrev"/>
          </w:rPr>
          <w:t>A2016</w:t>
        </w:r>
        <w:r>
          <w:rPr>
            <w:rStyle w:val="charCitHyperlinkAbbrev"/>
          </w:rPr>
          <w:noBreakHyphen/>
          <w:t>42</w:t>
        </w:r>
      </w:hyperlink>
      <w:r>
        <w:t xml:space="preserve"> amdt 2.2</w:t>
      </w:r>
    </w:p>
    <w:p w14:paraId="6792B90C"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02D1EC23" w14:textId="6D5AC5C7" w:rsidR="00FD297F" w:rsidRDefault="00FD297F" w:rsidP="00FD297F">
      <w:pPr>
        <w:pStyle w:val="AmdtsEntriesDefL2"/>
      </w:pPr>
      <w:r>
        <w:tab/>
        <w:t xml:space="preserve">om </w:t>
      </w:r>
      <w:hyperlink r:id="rId1106" w:anchor="history" w:tooltip="Family Violence Act 2016" w:history="1">
        <w:r>
          <w:rPr>
            <w:rStyle w:val="charCitHyperlinkAbbrev"/>
          </w:rPr>
          <w:t>A2016</w:t>
        </w:r>
        <w:r>
          <w:rPr>
            <w:rStyle w:val="charCitHyperlinkAbbrev"/>
          </w:rPr>
          <w:noBreakHyphen/>
          <w:t>42</w:t>
        </w:r>
      </w:hyperlink>
      <w:r>
        <w:t xml:space="preserve"> amdt 2.2</w:t>
      </w:r>
    </w:p>
    <w:p w14:paraId="4A5CA7F9" w14:textId="4E624DEA"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07" w:anchor="history" w:tooltip="Family Violence Act 2016" w:history="1">
        <w:r>
          <w:rPr>
            <w:rStyle w:val="charCitHyperlinkAbbrev"/>
          </w:rPr>
          <w:t>A2016</w:t>
        </w:r>
        <w:r>
          <w:rPr>
            <w:rStyle w:val="charCitHyperlinkAbbrev"/>
          </w:rPr>
          <w:noBreakHyphen/>
          <w:t>42</w:t>
        </w:r>
      </w:hyperlink>
      <w:r>
        <w:t xml:space="preserve"> amdt 2.2</w:t>
      </w:r>
    </w:p>
    <w:p w14:paraId="5FA4CA35" w14:textId="2C53F622" w:rsidR="00FD297F" w:rsidRDefault="00FD297F" w:rsidP="00FD297F">
      <w:pPr>
        <w:pStyle w:val="AmdtsEntries"/>
        <w:rPr>
          <w:rFonts w:cs="Arial"/>
        </w:rPr>
      </w:pPr>
      <w:r>
        <w:lastRenderedPageBreak/>
        <w:tab/>
        <w:t xml:space="preserve">def </w:t>
      </w:r>
      <w:r w:rsidRPr="004573C3">
        <w:rPr>
          <w:rStyle w:val="charBoldItals"/>
        </w:rPr>
        <w:t>FVO</w:t>
      </w:r>
      <w:r>
        <w:rPr>
          <w:rFonts w:cs="Arial"/>
        </w:rPr>
        <w:t xml:space="preserve"> ins </w:t>
      </w:r>
      <w:hyperlink r:id="rId1108" w:anchor="history" w:tooltip="Family Violence Act 2016" w:history="1">
        <w:r>
          <w:rPr>
            <w:rStyle w:val="charCitHyperlinkAbbrev"/>
          </w:rPr>
          <w:t>A2016</w:t>
        </w:r>
        <w:r>
          <w:rPr>
            <w:rStyle w:val="charCitHyperlinkAbbrev"/>
          </w:rPr>
          <w:noBreakHyphen/>
          <w:t>42</w:t>
        </w:r>
      </w:hyperlink>
      <w:r>
        <w:t xml:space="preserve"> amdt 2.2</w:t>
      </w:r>
    </w:p>
    <w:p w14:paraId="4FEE406C" w14:textId="2C162DF3"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09" w:anchor="history" w:tooltip="Family Violence Act 2016" w:history="1">
        <w:r>
          <w:rPr>
            <w:rStyle w:val="charCitHyperlinkAbbrev"/>
          </w:rPr>
          <w:t>A2016</w:t>
        </w:r>
        <w:r>
          <w:rPr>
            <w:rStyle w:val="charCitHyperlinkAbbrev"/>
          </w:rPr>
          <w:noBreakHyphen/>
          <w:t>42</w:t>
        </w:r>
      </w:hyperlink>
      <w:r>
        <w:t xml:space="preserve"> amdt 2.2</w:t>
      </w:r>
    </w:p>
    <w:p w14:paraId="022A6207" w14:textId="69ED9493"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10" w:anchor="history" w:tooltip="Family Violence Act 2016" w:history="1">
        <w:r>
          <w:rPr>
            <w:rStyle w:val="charCitHyperlinkAbbrev"/>
          </w:rPr>
          <w:t>A2016</w:t>
        </w:r>
        <w:r>
          <w:rPr>
            <w:rStyle w:val="charCitHyperlinkAbbrev"/>
          </w:rPr>
          <w:noBreakHyphen/>
          <w:t>42</w:t>
        </w:r>
      </w:hyperlink>
      <w:r>
        <w:t xml:space="preserve"> amdt 2.2</w:t>
      </w:r>
    </w:p>
    <w:p w14:paraId="2EFF6483" w14:textId="5A69A850"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11" w:anchor="history" w:tooltip="Family Violence Act 2016" w:history="1">
        <w:r>
          <w:rPr>
            <w:rStyle w:val="charCitHyperlinkAbbrev"/>
          </w:rPr>
          <w:t>A2016</w:t>
        </w:r>
        <w:r>
          <w:rPr>
            <w:rStyle w:val="charCitHyperlinkAbbrev"/>
          </w:rPr>
          <w:noBreakHyphen/>
          <w:t>42</w:t>
        </w:r>
      </w:hyperlink>
      <w:r>
        <w:t xml:space="preserve"> amdt 2.2</w:t>
      </w:r>
    </w:p>
    <w:p w14:paraId="16BFB163" w14:textId="77777777" w:rsidR="00FD297F" w:rsidRPr="00EC0D30" w:rsidRDefault="00FD297F" w:rsidP="00FD297F">
      <w:pPr>
        <w:pStyle w:val="AmdtsEntryHd"/>
        <w:rPr>
          <w:rFonts w:cs="Arial"/>
        </w:rPr>
      </w:pPr>
      <w:r w:rsidRPr="004573C3">
        <w:t>Childrens Court may make or amend protection orders</w:t>
      </w:r>
    </w:p>
    <w:p w14:paraId="5304EB7F" w14:textId="226AE7E5" w:rsidR="00FD297F" w:rsidRDefault="00FD297F" w:rsidP="00FD297F">
      <w:pPr>
        <w:pStyle w:val="AmdtsEntries"/>
        <w:rPr>
          <w:rFonts w:cs="Arial"/>
        </w:rPr>
      </w:pPr>
      <w:r w:rsidRPr="00EC0D30">
        <w:rPr>
          <w:rFonts w:cs="Arial"/>
        </w:rPr>
        <w:t>s 459</w:t>
      </w:r>
      <w:r w:rsidRPr="00EC0D30">
        <w:rPr>
          <w:rFonts w:cs="Arial"/>
        </w:rPr>
        <w:tab/>
        <w:t xml:space="preserve">am </w:t>
      </w:r>
      <w:hyperlink r:id="rId1112"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ECB3A61" w14:textId="7A4F0611" w:rsidR="00FD297F" w:rsidRDefault="00FD297F" w:rsidP="00FD297F">
      <w:pPr>
        <w:pStyle w:val="AmdtsEntries"/>
      </w:pPr>
      <w:r>
        <w:rPr>
          <w:rFonts w:cs="Arial"/>
        </w:rPr>
        <w:tab/>
        <w:t xml:space="preserve">sub </w:t>
      </w:r>
      <w:hyperlink r:id="rId1113" w:anchor="history" w:tooltip="Family Violence Act 2016" w:history="1">
        <w:r>
          <w:rPr>
            <w:rStyle w:val="charCitHyperlinkAbbrev"/>
          </w:rPr>
          <w:t>A2016</w:t>
        </w:r>
        <w:r>
          <w:rPr>
            <w:rStyle w:val="charCitHyperlinkAbbrev"/>
          </w:rPr>
          <w:noBreakHyphen/>
          <w:t>42</w:t>
        </w:r>
      </w:hyperlink>
      <w:r>
        <w:t xml:space="preserve"> amdt 2.2</w:t>
      </w:r>
    </w:p>
    <w:p w14:paraId="558B93DF" w14:textId="44A8BE20"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14" w:anchor="history" w:tooltip="Family Violence Act 2016" w:history="1">
        <w:r>
          <w:rPr>
            <w:rStyle w:val="charCitHyperlinkAbbrev"/>
          </w:rPr>
          <w:t>A2016</w:t>
        </w:r>
        <w:r>
          <w:rPr>
            <w:rStyle w:val="charCitHyperlinkAbbrev"/>
          </w:rPr>
          <w:noBreakHyphen/>
          <w:t>42</w:t>
        </w:r>
      </w:hyperlink>
      <w:r>
        <w:t xml:space="preserve"> amdt 2.2</w:t>
      </w:r>
    </w:p>
    <w:p w14:paraId="66B4BCEF" w14:textId="1892A686"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15" w:anchor="history" w:tooltip="Family Violence Act 2016" w:history="1">
        <w:r>
          <w:rPr>
            <w:rStyle w:val="charCitHyperlinkAbbrev"/>
          </w:rPr>
          <w:t>A2016</w:t>
        </w:r>
        <w:r>
          <w:rPr>
            <w:rStyle w:val="charCitHyperlinkAbbrev"/>
          </w:rPr>
          <w:noBreakHyphen/>
          <w:t>42</w:t>
        </w:r>
      </w:hyperlink>
      <w:r>
        <w:t xml:space="preserve"> amdt 2.2</w:t>
      </w:r>
    </w:p>
    <w:p w14:paraId="3EC0FE62" w14:textId="4D0B0E70"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16" w:anchor="history" w:tooltip="Family Violence Act 2016" w:history="1">
        <w:r>
          <w:rPr>
            <w:rStyle w:val="charCitHyperlinkAbbrev"/>
          </w:rPr>
          <w:t>A2016</w:t>
        </w:r>
        <w:r>
          <w:rPr>
            <w:rStyle w:val="charCitHyperlinkAbbrev"/>
          </w:rPr>
          <w:noBreakHyphen/>
          <w:t>42</w:t>
        </w:r>
      </w:hyperlink>
      <w:r>
        <w:t xml:space="preserve"> amdt 2.2</w:t>
      </w:r>
    </w:p>
    <w:p w14:paraId="0CEBBC1D" w14:textId="77777777" w:rsidR="00FD297F" w:rsidRPr="00EC0D30" w:rsidRDefault="00FD297F" w:rsidP="00FD297F">
      <w:pPr>
        <w:pStyle w:val="AmdtsEntryHd"/>
        <w:rPr>
          <w:rFonts w:cs="Arial"/>
        </w:rPr>
      </w:pPr>
      <w:r w:rsidRPr="004573C3">
        <w:t>Effect of making protection order under this Act</w:t>
      </w:r>
    </w:p>
    <w:p w14:paraId="4A9C5517" w14:textId="77777777" w:rsidR="00FD297F" w:rsidRDefault="00FD297F" w:rsidP="00FD297F">
      <w:pPr>
        <w:pStyle w:val="AmdtsEntries"/>
        <w:rPr>
          <w:rFonts w:cs="Arial"/>
        </w:rPr>
      </w:pPr>
      <w:r w:rsidRPr="00EC0D30">
        <w:rPr>
          <w:rFonts w:cs="Arial"/>
        </w:rPr>
        <w:t>s 460</w:t>
      </w:r>
      <w:r w:rsidRPr="00EC0D30">
        <w:rPr>
          <w:rFonts w:cs="Arial"/>
        </w:rPr>
        <w:tab/>
        <w:t>am R10 LA</w:t>
      </w:r>
    </w:p>
    <w:p w14:paraId="6A7921CE" w14:textId="3C35BB86" w:rsidR="00FD297F" w:rsidRPr="00EC0D30" w:rsidRDefault="00FD297F" w:rsidP="00FD297F">
      <w:pPr>
        <w:pStyle w:val="AmdtsEntries"/>
        <w:rPr>
          <w:rFonts w:cs="Arial"/>
        </w:rPr>
      </w:pPr>
      <w:r>
        <w:rPr>
          <w:rFonts w:cs="Arial"/>
        </w:rPr>
        <w:tab/>
        <w:t xml:space="preserve">sub </w:t>
      </w:r>
      <w:hyperlink r:id="rId1117" w:anchor="history" w:tooltip="Family Violence Act 2016" w:history="1">
        <w:r>
          <w:rPr>
            <w:rStyle w:val="charCitHyperlinkAbbrev"/>
          </w:rPr>
          <w:t>A2016</w:t>
        </w:r>
        <w:r>
          <w:rPr>
            <w:rStyle w:val="charCitHyperlinkAbbrev"/>
          </w:rPr>
          <w:noBreakHyphen/>
          <w:t>42</w:t>
        </w:r>
      </w:hyperlink>
      <w:r>
        <w:t xml:space="preserve"> amdt 2.2</w:t>
      </w:r>
    </w:p>
    <w:p w14:paraId="4412BC7E"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1DD613C1" w14:textId="7467DF8A" w:rsidR="00FD297F" w:rsidRDefault="00FD297F" w:rsidP="00FD297F">
      <w:pPr>
        <w:pStyle w:val="AmdtsEntries"/>
        <w:rPr>
          <w:rFonts w:cs="Arial"/>
        </w:rPr>
      </w:pPr>
      <w:r w:rsidRPr="00EC0D30">
        <w:rPr>
          <w:rFonts w:cs="Arial"/>
        </w:rPr>
        <w:t>s 461</w:t>
      </w:r>
      <w:r w:rsidRPr="00EC0D30">
        <w:rPr>
          <w:rFonts w:cs="Arial"/>
        </w:rPr>
        <w:tab/>
        <w:t xml:space="preserve">am </w:t>
      </w:r>
      <w:hyperlink r:id="rId111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8C08EC2" w14:textId="4FF7A57F" w:rsidR="00723359" w:rsidRPr="00EC0D30" w:rsidRDefault="00723359" w:rsidP="00FD297F">
      <w:pPr>
        <w:pStyle w:val="AmdtsEntries"/>
        <w:rPr>
          <w:rFonts w:cs="Arial"/>
        </w:rPr>
      </w:pPr>
      <w:r>
        <w:rPr>
          <w:rFonts w:cs="Arial"/>
        </w:rPr>
        <w:tab/>
        <w:t xml:space="preserve">om </w:t>
      </w:r>
      <w:hyperlink r:id="rId1119"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4E31726E" w14:textId="77777777" w:rsidR="00FD297F" w:rsidRPr="00EC0D30" w:rsidRDefault="00FD297F" w:rsidP="00FD297F">
      <w:pPr>
        <w:pStyle w:val="AmdtsEntryHd"/>
        <w:rPr>
          <w:rFonts w:cs="Arial"/>
        </w:rPr>
      </w:pPr>
      <w:r w:rsidRPr="00EC0D30">
        <w:rPr>
          <w:rFonts w:cs="Arial"/>
        </w:rPr>
        <w:t>No DVPO protection order if no proceeding under care and protection chapters</w:t>
      </w:r>
    </w:p>
    <w:p w14:paraId="59FFCA83" w14:textId="6A94D66C"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20"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4508FAA7" w14:textId="6AF2CC8A" w:rsidR="00723359" w:rsidRPr="00EC0D30" w:rsidRDefault="00723359" w:rsidP="00723359">
      <w:pPr>
        <w:pStyle w:val="AmdtsEntries"/>
        <w:rPr>
          <w:rFonts w:cs="Arial"/>
        </w:rPr>
      </w:pPr>
      <w:r>
        <w:rPr>
          <w:rFonts w:cs="Arial"/>
        </w:rPr>
        <w:tab/>
        <w:t xml:space="preserve">om </w:t>
      </w:r>
      <w:hyperlink r:id="rId1121"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484A433" w14:textId="77777777" w:rsidR="00FD297F" w:rsidRPr="00EC0D30" w:rsidRDefault="00FD297F" w:rsidP="00FD297F">
      <w:pPr>
        <w:pStyle w:val="AmdtsEntryHd"/>
        <w:rPr>
          <w:rFonts w:cs="Arial"/>
        </w:rPr>
      </w:pPr>
      <w:r w:rsidRPr="00EC0D30">
        <w:rPr>
          <w:rFonts w:cs="Arial"/>
        </w:rPr>
        <w:t>Effect of making DVPO protection order under this Act</w:t>
      </w:r>
    </w:p>
    <w:p w14:paraId="6F9BEF99" w14:textId="77777777" w:rsidR="00FD297F" w:rsidRDefault="00FD297F" w:rsidP="00FD297F">
      <w:pPr>
        <w:pStyle w:val="AmdtsEntries"/>
        <w:rPr>
          <w:rFonts w:cs="Arial"/>
        </w:rPr>
      </w:pPr>
      <w:r w:rsidRPr="00EC0D30">
        <w:rPr>
          <w:rFonts w:cs="Arial"/>
        </w:rPr>
        <w:t>s 463</w:t>
      </w:r>
      <w:r w:rsidRPr="00EC0D30">
        <w:rPr>
          <w:rFonts w:cs="Arial"/>
        </w:rPr>
        <w:tab/>
        <w:t>am R10 LA</w:t>
      </w:r>
    </w:p>
    <w:p w14:paraId="4C43ADD4" w14:textId="7F9DCC21" w:rsidR="00FD297F" w:rsidRPr="00EC0D30" w:rsidRDefault="00FD297F" w:rsidP="00FD297F">
      <w:pPr>
        <w:pStyle w:val="AmdtsEntries"/>
        <w:rPr>
          <w:rFonts w:cs="Arial"/>
        </w:rPr>
      </w:pPr>
      <w:r>
        <w:rPr>
          <w:rFonts w:cs="Arial"/>
        </w:rPr>
        <w:tab/>
        <w:t xml:space="preserve">am </w:t>
      </w:r>
      <w:hyperlink r:id="rId1122"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5B70718F" w14:textId="63AD13E2" w:rsidR="00723359" w:rsidRPr="00EC0D30" w:rsidRDefault="00723359" w:rsidP="00723359">
      <w:pPr>
        <w:pStyle w:val="AmdtsEntries"/>
        <w:rPr>
          <w:rFonts w:cs="Arial"/>
        </w:rPr>
      </w:pPr>
      <w:r>
        <w:rPr>
          <w:rFonts w:cs="Arial"/>
        </w:rPr>
        <w:tab/>
        <w:t xml:space="preserve">om </w:t>
      </w:r>
      <w:hyperlink r:id="rId1123"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3C16919" w14:textId="77777777" w:rsidR="00FD297F" w:rsidRPr="00EC0D30" w:rsidRDefault="00FD297F" w:rsidP="00FD297F">
      <w:pPr>
        <w:pStyle w:val="AmdtsEntryHd"/>
        <w:rPr>
          <w:rFonts w:cs="Arial"/>
        </w:rPr>
      </w:pPr>
      <w:r w:rsidRPr="00EC0D30">
        <w:rPr>
          <w:rFonts w:cs="Arial"/>
          <w:szCs w:val="24"/>
        </w:rPr>
        <w:t>Care and protection order—criteria for making</w:t>
      </w:r>
    </w:p>
    <w:p w14:paraId="2DE99802" w14:textId="24A82DE9"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2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57959D8" w14:textId="77777777" w:rsidR="00FD297F" w:rsidRDefault="00FD297F" w:rsidP="00FD297F">
      <w:pPr>
        <w:pStyle w:val="AmdtsEntryHd"/>
      </w:pPr>
      <w:r>
        <w:t>Care and protection order—length</w:t>
      </w:r>
    </w:p>
    <w:p w14:paraId="4B789A7F" w14:textId="62F603DC" w:rsidR="00FD297F" w:rsidRPr="00C724DC" w:rsidRDefault="00FD297F" w:rsidP="00FD297F">
      <w:pPr>
        <w:pStyle w:val="AmdtsEntries"/>
      </w:pPr>
      <w:r>
        <w:t>s 465</w:t>
      </w:r>
      <w:r>
        <w:tab/>
        <w:t xml:space="preserve">am </w:t>
      </w:r>
      <w:hyperlink r:id="rId1126" w:tooltip="Children and Young People Amendment Act 2015 (No 3)" w:history="1">
        <w:r>
          <w:rPr>
            <w:rStyle w:val="charCitHyperlinkAbbrev"/>
          </w:rPr>
          <w:t>A2015</w:t>
        </w:r>
        <w:r>
          <w:rPr>
            <w:rStyle w:val="charCitHyperlinkAbbrev"/>
          </w:rPr>
          <w:noBreakHyphen/>
          <w:t>46</w:t>
        </w:r>
      </w:hyperlink>
      <w:r>
        <w:t xml:space="preserve"> s 13</w:t>
      </w:r>
    </w:p>
    <w:p w14:paraId="6CCBCAAF" w14:textId="77777777" w:rsidR="00FD297F" w:rsidRDefault="00FD297F" w:rsidP="00FD297F">
      <w:pPr>
        <w:pStyle w:val="AmdtsEntryHd"/>
      </w:pPr>
      <w:r>
        <w:t xml:space="preserve">What is a </w:t>
      </w:r>
      <w:r w:rsidRPr="00D72DD6">
        <w:rPr>
          <w:rStyle w:val="charItals"/>
        </w:rPr>
        <w:t>parental responsibility provision</w:t>
      </w:r>
      <w:r>
        <w:t>?</w:t>
      </w:r>
    </w:p>
    <w:p w14:paraId="612B7F87" w14:textId="12FEF2F4" w:rsidR="00FD297F" w:rsidRPr="007056CB" w:rsidRDefault="00FD297F" w:rsidP="00FD297F">
      <w:pPr>
        <w:pStyle w:val="AmdtsEntries"/>
      </w:pPr>
      <w:r>
        <w:t>s 474</w:t>
      </w:r>
      <w:r>
        <w:tab/>
        <w:t xml:space="preserve">am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C843DE" w14:textId="77777777" w:rsidR="00FD297F" w:rsidRDefault="00FD297F" w:rsidP="00FD297F">
      <w:pPr>
        <w:pStyle w:val="AmdtsEntryHd"/>
      </w:pPr>
      <w:r>
        <w:t>Director</w:t>
      </w:r>
      <w:r>
        <w:noBreakHyphen/>
        <w:t>general sharing daily care responsibility</w:t>
      </w:r>
    </w:p>
    <w:p w14:paraId="09E09616" w14:textId="59BB40EC" w:rsidR="00FD297F" w:rsidRPr="007056CB" w:rsidRDefault="00FD297F" w:rsidP="00FD297F">
      <w:pPr>
        <w:pStyle w:val="AmdtsEntries"/>
      </w:pPr>
      <w:r>
        <w:t>s 475 hdg</w:t>
      </w:r>
      <w:r>
        <w:tab/>
        <w:t xml:space="preserve">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A75D4" w14:textId="7FB6861B" w:rsidR="00FD297F" w:rsidRPr="007056CB" w:rsidRDefault="00FD297F" w:rsidP="00FD297F">
      <w:pPr>
        <w:pStyle w:val="AmdtsEntries"/>
      </w:pPr>
      <w:r>
        <w:t>s 475</w:t>
      </w:r>
      <w:r>
        <w:tab/>
        <w:t xml:space="preserve">am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8B70375" w14:textId="77777777" w:rsidR="00FD297F" w:rsidRDefault="00FD297F" w:rsidP="00FD297F">
      <w:pPr>
        <w:pStyle w:val="AmdtsEntryHd"/>
      </w:pPr>
      <w:r>
        <w:t xml:space="preserve">What is a </w:t>
      </w:r>
      <w:r w:rsidRPr="00C7565F">
        <w:rPr>
          <w:rStyle w:val="charItals"/>
        </w:rPr>
        <w:t>short-term parental responsibility provision</w:t>
      </w:r>
      <w:r>
        <w:t>?</w:t>
      </w:r>
    </w:p>
    <w:p w14:paraId="300C773F" w14:textId="1843BAFD" w:rsidR="00FD297F" w:rsidRPr="00C724DC" w:rsidRDefault="00FD297F" w:rsidP="00FD297F">
      <w:pPr>
        <w:pStyle w:val="AmdtsEntries"/>
      </w:pPr>
      <w:r>
        <w:t>s 476</w:t>
      </w:r>
      <w:r>
        <w:tab/>
        <w:t xml:space="preserve">am </w:t>
      </w:r>
      <w:hyperlink r:id="rId1130" w:tooltip="Children and Young People Amendment Act 2015 (No 3)" w:history="1">
        <w:r>
          <w:rPr>
            <w:rStyle w:val="charCitHyperlinkAbbrev"/>
          </w:rPr>
          <w:t>A2015</w:t>
        </w:r>
        <w:r>
          <w:rPr>
            <w:rStyle w:val="charCitHyperlinkAbbrev"/>
          </w:rPr>
          <w:noBreakHyphen/>
          <w:t>46</w:t>
        </w:r>
      </w:hyperlink>
      <w:r>
        <w:t xml:space="preserve"> s 14</w:t>
      </w:r>
    </w:p>
    <w:p w14:paraId="69477A42" w14:textId="77777777" w:rsidR="00FD297F" w:rsidRDefault="00FD297F" w:rsidP="00FD297F">
      <w:pPr>
        <w:pStyle w:val="AmdtsEntryHd"/>
      </w:pPr>
      <w:r>
        <w:t>Short-term parental responsibility provision—extension</w:t>
      </w:r>
    </w:p>
    <w:p w14:paraId="762A3607" w14:textId="542630CF" w:rsidR="00FD297F" w:rsidRPr="007056CB" w:rsidRDefault="00FD297F" w:rsidP="00FD297F">
      <w:pPr>
        <w:pStyle w:val="AmdtsEntries"/>
      </w:pPr>
      <w:r>
        <w:t>s 477</w:t>
      </w:r>
      <w:r>
        <w:tab/>
        <w:t xml:space="preserve">am </w:t>
      </w:r>
      <w:hyperlink r:id="rId11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2" w:tooltip="Children and Young People Amendment Act 2015 (No 3)" w:history="1">
        <w:r>
          <w:rPr>
            <w:rStyle w:val="charCitHyperlinkAbbrev"/>
          </w:rPr>
          <w:t>A2015</w:t>
        </w:r>
        <w:r>
          <w:rPr>
            <w:rStyle w:val="charCitHyperlinkAbbrev"/>
          </w:rPr>
          <w:noBreakHyphen/>
          <w:t>46</w:t>
        </w:r>
      </w:hyperlink>
      <w:r>
        <w:t xml:space="preserve"> s 15, s 16</w:t>
      </w:r>
    </w:p>
    <w:p w14:paraId="4C6794A4" w14:textId="77777777" w:rsidR="00FD297F" w:rsidRDefault="00FD297F" w:rsidP="00FD297F">
      <w:pPr>
        <w:pStyle w:val="AmdtsEntryHd"/>
      </w:pPr>
      <w:r>
        <w:t>Short-term parental responsibility provision—financial contribution</w:t>
      </w:r>
    </w:p>
    <w:p w14:paraId="3CBE3936" w14:textId="0F870FB0" w:rsidR="00FD297F" w:rsidRPr="007056CB" w:rsidRDefault="00FD297F" w:rsidP="00FD297F">
      <w:pPr>
        <w:pStyle w:val="AmdtsEntries"/>
      </w:pPr>
      <w:r>
        <w:t>s 478</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34"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14:paraId="68A59A17" w14:textId="77777777" w:rsidR="00FD297F" w:rsidRDefault="00FD297F" w:rsidP="00FD297F">
      <w:pPr>
        <w:pStyle w:val="AmdtsEntryHd"/>
      </w:pPr>
      <w:r>
        <w:lastRenderedPageBreak/>
        <w:t xml:space="preserve">What is a </w:t>
      </w:r>
      <w:r w:rsidRPr="00D72DD6">
        <w:rPr>
          <w:rStyle w:val="charItals"/>
        </w:rPr>
        <w:t>long-term parental responsibility provision</w:t>
      </w:r>
      <w:r>
        <w:t>?</w:t>
      </w:r>
    </w:p>
    <w:p w14:paraId="34155D84" w14:textId="4B719759" w:rsidR="00FD297F" w:rsidRPr="007056CB" w:rsidRDefault="00FD297F" w:rsidP="00FD297F">
      <w:pPr>
        <w:pStyle w:val="AmdtsEntries"/>
      </w:pPr>
      <w:r>
        <w:t>s 479</w:t>
      </w:r>
      <w:r>
        <w:tab/>
        <w:t xml:space="preserve">am </w:t>
      </w:r>
      <w:hyperlink r:id="rId11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B15FC7" w14:textId="77777777" w:rsidR="00FD297F" w:rsidRDefault="00FD297F" w:rsidP="00FD297F">
      <w:pPr>
        <w:pStyle w:val="AmdtsEntryHd"/>
      </w:pPr>
      <w:r>
        <w:t>Long-term parental responsibility provision—financial contribution by parents</w:t>
      </w:r>
    </w:p>
    <w:p w14:paraId="59B4326D" w14:textId="1772D365" w:rsidR="00FD297F" w:rsidRPr="007056CB" w:rsidRDefault="00FD297F" w:rsidP="00FD297F">
      <w:pPr>
        <w:pStyle w:val="AmdtsEntries"/>
      </w:pPr>
      <w:r>
        <w:t>s 480</w:t>
      </w:r>
      <w:r>
        <w:tab/>
        <w:t xml:space="preserve">am </w:t>
      </w:r>
      <w:hyperlink r:id="rId11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37"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14:paraId="70FF7755" w14:textId="77777777" w:rsidR="00FD297F" w:rsidRDefault="00FD297F" w:rsidP="00FD297F">
      <w:pPr>
        <w:pStyle w:val="AmdtsEntryHd"/>
      </w:pPr>
      <w:r>
        <w:t xml:space="preserve">What is an </w:t>
      </w:r>
      <w:r w:rsidRPr="00D72DD6">
        <w:rPr>
          <w:rStyle w:val="charItals"/>
        </w:rPr>
        <w:t>enduring parental responsibility provision</w:t>
      </w:r>
      <w:r>
        <w:t>?</w:t>
      </w:r>
    </w:p>
    <w:p w14:paraId="1391DBC3" w14:textId="2B24797F" w:rsidR="00FD297F" w:rsidRPr="007056CB" w:rsidRDefault="00FD297F" w:rsidP="00FD297F">
      <w:pPr>
        <w:pStyle w:val="AmdtsEntries"/>
      </w:pPr>
      <w:r>
        <w:t>s 481</w:t>
      </w:r>
      <w:r>
        <w:tab/>
        <w:t xml:space="preserve">am </w:t>
      </w:r>
      <w:hyperlink r:id="rId11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A88042" w14:textId="77777777" w:rsidR="00FD297F" w:rsidRDefault="00FD297F" w:rsidP="00FD297F">
      <w:pPr>
        <w:pStyle w:val="AmdtsEntryHd"/>
      </w:pPr>
      <w:r>
        <w:t>Enduring parental responsibility provision—criteria for making</w:t>
      </w:r>
    </w:p>
    <w:p w14:paraId="244D5B90" w14:textId="3155D2A2" w:rsidR="00FD297F" w:rsidRPr="00C25ABD" w:rsidRDefault="00FD297F" w:rsidP="00FD297F">
      <w:pPr>
        <w:pStyle w:val="AmdtsEntries"/>
      </w:pPr>
      <w:r>
        <w:t>s 482</w:t>
      </w:r>
      <w:r>
        <w:tab/>
        <w:t xml:space="preserve">am </w:t>
      </w:r>
      <w:hyperlink r:id="rId1139" w:tooltip="Children and Young People Amendment Act 2015 (No 3)" w:history="1">
        <w:r>
          <w:rPr>
            <w:rStyle w:val="charCitHyperlinkAbbrev"/>
          </w:rPr>
          <w:t>A2015</w:t>
        </w:r>
        <w:r>
          <w:rPr>
            <w:rStyle w:val="charCitHyperlinkAbbrev"/>
          </w:rPr>
          <w:noBreakHyphen/>
          <w:t>46</w:t>
        </w:r>
      </w:hyperlink>
      <w:r>
        <w:t xml:space="preserve"> s 17, s 18</w:t>
      </w:r>
    </w:p>
    <w:p w14:paraId="46BE7941" w14:textId="77777777" w:rsidR="00FD297F" w:rsidRDefault="00FD297F" w:rsidP="00FD297F">
      <w:pPr>
        <w:pStyle w:val="AmdtsEntryHd"/>
      </w:pPr>
      <w:r>
        <w:t>Enduring parental responsibility provision—financial contribution</w:t>
      </w:r>
    </w:p>
    <w:p w14:paraId="143E9991" w14:textId="447E4DFE" w:rsidR="00FD297F" w:rsidRPr="007056CB" w:rsidRDefault="00FD297F" w:rsidP="00FD297F">
      <w:pPr>
        <w:pStyle w:val="AmdtsEntries"/>
      </w:pPr>
      <w:r>
        <w:t>s 483</w:t>
      </w:r>
      <w:r>
        <w:tab/>
        <w:t xml:space="preserve">am </w:t>
      </w:r>
      <w:hyperlink r:id="rId11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96192E" w14:textId="77777777" w:rsidR="00FD297F" w:rsidRDefault="00FD297F" w:rsidP="00FD297F">
      <w:pPr>
        <w:pStyle w:val="AmdtsEntryHd"/>
      </w:pPr>
      <w:r>
        <w:t xml:space="preserve">What is a </w:t>
      </w:r>
      <w:r w:rsidRPr="00D72DD6">
        <w:rPr>
          <w:rStyle w:val="charItals"/>
        </w:rPr>
        <w:t>contact provision</w:t>
      </w:r>
      <w:r>
        <w:t>?</w:t>
      </w:r>
    </w:p>
    <w:p w14:paraId="5950DAD1" w14:textId="3C82EB81" w:rsidR="00FD297F" w:rsidRPr="007056CB" w:rsidRDefault="00FD297F" w:rsidP="00FD297F">
      <w:pPr>
        <w:pStyle w:val="AmdtsEntries"/>
      </w:pPr>
      <w:r>
        <w:t>s 485</w:t>
      </w:r>
      <w:r>
        <w:tab/>
        <w:t xml:space="preserve">am </w:t>
      </w:r>
      <w:hyperlink r:id="rId11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E76D5A" w14:textId="77777777" w:rsidR="00FD297F" w:rsidRDefault="00FD297F" w:rsidP="00FD297F">
      <w:pPr>
        <w:pStyle w:val="AmdtsEntryHd"/>
      </w:pPr>
      <w:r>
        <w:t xml:space="preserve">What is a </w:t>
      </w:r>
      <w:r w:rsidRPr="00D72DD6">
        <w:rPr>
          <w:rStyle w:val="charItals"/>
        </w:rPr>
        <w:t>drug use provision</w:t>
      </w:r>
      <w:r>
        <w:t>?</w:t>
      </w:r>
    </w:p>
    <w:p w14:paraId="025ADEFB" w14:textId="059192BA" w:rsidR="00FD297F" w:rsidRPr="007056CB" w:rsidRDefault="00FD297F" w:rsidP="00FD297F">
      <w:pPr>
        <w:pStyle w:val="AmdtsEntries"/>
      </w:pPr>
      <w:r>
        <w:t>s 488</w:t>
      </w:r>
      <w:r>
        <w:tab/>
        <w:t xml:space="preserve">am </w:t>
      </w:r>
      <w:hyperlink r:id="rId11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28E905" w14:textId="77777777" w:rsidR="00FD297F" w:rsidRDefault="00FD297F" w:rsidP="00FD297F">
      <w:pPr>
        <w:pStyle w:val="AmdtsEntryHd"/>
      </w:pPr>
      <w:r>
        <w:t xml:space="preserve">What is a </w:t>
      </w:r>
      <w:r w:rsidRPr="00D72DD6">
        <w:rPr>
          <w:rStyle w:val="charItals"/>
        </w:rPr>
        <w:t>supervision provision</w:t>
      </w:r>
      <w:r>
        <w:t>?</w:t>
      </w:r>
    </w:p>
    <w:p w14:paraId="03805A9C" w14:textId="3CB69B66" w:rsidR="00FD297F" w:rsidRPr="007056CB" w:rsidRDefault="00FD297F" w:rsidP="00FD297F">
      <w:pPr>
        <w:pStyle w:val="AmdtsEntries"/>
      </w:pPr>
      <w:r>
        <w:t>s 489</w:t>
      </w:r>
      <w:r>
        <w:tab/>
        <w:t xml:space="preserve">am </w:t>
      </w:r>
      <w:hyperlink r:id="rId11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0CB8A" w14:textId="77777777" w:rsidR="00FD297F" w:rsidRDefault="00FD297F" w:rsidP="00FD297F">
      <w:pPr>
        <w:pStyle w:val="AmdtsEntryHd"/>
      </w:pPr>
      <w:r>
        <w:t>Supervision provision—meetings with director</w:t>
      </w:r>
      <w:r>
        <w:noBreakHyphen/>
        <w:t>general</w:t>
      </w:r>
    </w:p>
    <w:p w14:paraId="7B2D6829" w14:textId="447469E0" w:rsidR="00FD297F" w:rsidRPr="007056CB" w:rsidRDefault="00FD297F" w:rsidP="00FD297F">
      <w:pPr>
        <w:pStyle w:val="AmdtsEntries"/>
      </w:pPr>
      <w:r>
        <w:t>s 490 hdg</w:t>
      </w:r>
      <w:r>
        <w:tab/>
        <w:t xml:space="preserve">am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01F6FD" w14:textId="410E9DB4" w:rsidR="00FD297F" w:rsidRPr="007056CB" w:rsidRDefault="00FD297F" w:rsidP="00FD297F">
      <w:pPr>
        <w:pStyle w:val="AmdtsEntries"/>
      </w:pPr>
      <w:r>
        <w:t>s 490</w:t>
      </w:r>
      <w:r>
        <w:tab/>
        <w:t xml:space="preserve">am </w:t>
      </w:r>
      <w:hyperlink r:id="rId11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6D18C3" w14:textId="77777777" w:rsidR="00FD297F" w:rsidRPr="00EC0D30" w:rsidRDefault="00FD297F" w:rsidP="00FD297F">
      <w:pPr>
        <w:pStyle w:val="AmdtsEntryHd"/>
        <w:rPr>
          <w:rFonts w:cs="Arial"/>
        </w:rPr>
      </w:pPr>
      <w:r w:rsidRPr="00EC0D30">
        <w:rPr>
          <w:rFonts w:cs="Arial"/>
        </w:rPr>
        <w:t>ACAT mental health provisions</w:t>
      </w:r>
    </w:p>
    <w:p w14:paraId="5A5BA3F1" w14:textId="68C4C85F"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4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08AD29BF" w14:textId="77777777"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76274C04" w14:textId="6047D760" w:rsidR="00FD297F" w:rsidRDefault="00FD297F" w:rsidP="00FD297F">
      <w:pPr>
        <w:pStyle w:val="AmdtsEntries"/>
      </w:pPr>
      <w:r w:rsidRPr="00EC0D30">
        <w:rPr>
          <w:rFonts w:cs="Arial"/>
        </w:rPr>
        <w:t>s 491</w:t>
      </w:r>
      <w:r w:rsidRPr="00EC0D30">
        <w:rPr>
          <w:rFonts w:cs="Arial"/>
        </w:rPr>
        <w:tab/>
      </w:r>
      <w:r w:rsidRPr="00D72DD6">
        <w:t xml:space="preserve">sub </w:t>
      </w:r>
      <w:hyperlink r:id="rId114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5C9C282B" w14:textId="3F1E692C" w:rsidR="00FD297F" w:rsidRPr="00D72DD6" w:rsidRDefault="00FD297F" w:rsidP="00FD297F">
      <w:pPr>
        <w:pStyle w:val="AmdtsEntries"/>
      </w:pPr>
      <w:r>
        <w:tab/>
        <w:t xml:space="preserve">am </w:t>
      </w:r>
      <w:hyperlink r:id="rId1148" w:anchor="history" w:tooltip="Mental Health Act 2015" w:history="1">
        <w:r>
          <w:rPr>
            <w:rStyle w:val="charCitHyperlinkAbbrev"/>
          </w:rPr>
          <w:t>A2015</w:t>
        </w:r>
        <w:r>
          <w:rPr>
            <w:rStyle w:val="charCitHyperlinkAbbrev"/>
          </w:rPr>
          <w:noBreakHyphen/>
          <w:t>38</w:t>
        </w:r>
      </w:hyperlink>
      <w:r>
        <w:t xml:space="preserve"> amdt 2.57</w:t>
      </w:r>
    </w:p>
    <w:p w14:paraId="6DBDD70E" w14:textId="77777777" w:rsidR="00FD297F" w:rsidRDefault="00FD297F" w:rsidP="00FD297F">
      <w:pPr>
        <w:pStyle w:val="AmdtsEntryHd"/>
      </w:pPr>
      <w:r>
        <w:t xml:space="preserve">What is a </w:t>
      </w:r>
      <w:r w:rsidRPr="00D72DD6">
        <w:rPr>
          <w:rStyle w:val="charItals"/>
        </w:rPr>
        <w:t>specific issues provision</w:t>
      </w:r>
      <w:r>
        <w:t>?</w:t>
      </w:r>
    </w:p>
    <w:p w14:paraId="26F02155" w14:textId="0CB59B06" w:rsidR="00FD297F" w:rsidRPr="007056CB" w:rsidRDefault="00FD297F" w:rsidP="00FD297F">
      <w:pPr>
        <w:pStyle w:val="AmdtsEntries"/>
      </w:pPr>
      <w:r>
        <w:t>s 492</w:t>
      </w:r>
      <w:r>
        <w:tab/>
        <w:t xml:space="preserve">am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3B8D6C" w14:textId="77777777" w:rsidR="00FD297F" w:rsidRDefault="00FD297F" w:rsidP="00FD297F">
      <w:pPr>
        <w:pStyle w:val="AmdtsEntryHd"/>
      </w:pPr>
      <w:r w:rsidRPr="00130EF2">
        <w:t>Definitions—pt 14.13</w:t>
      </w:r>
    </w:p>
    <w:p w14:paraId="38AD5661" w14:textId="2E08E715" w:rsidR="00FD297F" w:rsidRDefault="00FD297F" w:rsidP="00FD297F">
      <w:pPr>
        <w:pStyle w:val="AmdtsEntries"/>
      </w:pPr>
      <w:r>
        <w:t>s 492A</w:t>
      </w:r>
      <w:r>
        <w:tab/>
        <w:t xml:space="preserve">ins </w:t>
      </w:r>
      <w:hyperlink r:id="rId1150" w:tooltip="Statute Law Amendment Act 2015 (No 2)" w:history="1">
        <w:r>
          <w:rPr>
            <w:rStyle w:val="charCitHyperlinkAbbrev"/>
          </w:rPr>
          <w:t>A2015</w:t>
        </w:r>
        <w:r>
          <w:rPr>
            <w:rStyle w:val="charCitHyperlinkAbbrev"/>
          </w:rPr>
          <w:noBreakHyphen/>
          <w:t>50</w:t>
        </w:r>
      </w:hyperlink>
      <w:r>
        <w:t xml:space="preserve"> amdt 3.22</w:t>
      </w:r>
    </w:p>
    <w:p w14:paraId="6CD7A186" w14:textId="2695E96C"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51" w:tooltip="Statute Law Amendment Act 2015 (No 2)" w:history="1">
        <w:r>
          <w:rPr>
            <w:rStyle w:val="charCitHyperlinkAbbrev"/>
          </w:rPr>
          <w:t>A2015</w:t>
        </w:r>
        <w:r>
          <w:rPr>
            <w:rStyle w:val="charCitHyperlinkAbbrev"/>
          </w:rPr>
          <w:noBreakHyphen/>
          <w:t>50</w:t>
        </w:r>
      </w:hyperlink>
      <w:r>
        <w:t xml:space="preserve"> amdt 3.22</w:t>
      </w:r>
    </w:p>
    <w:p w14:paraId="275C8D2A" w14:textId="60289113"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52" w:tooltip="Statute Law Amendment Act 2015 (No 2)" w:history="1">
        <w:r>
          <w:rPr>
            <w:rStyle w:val="charCitHyperlinkAbbrev"/>
          </w:rPr>
          <w:t>A2015</w:t>
        </w:r>
        <w:r>
          <w:rPr>
            <w:rStyle w:val="charCitHyperlinkAbbrev"/>
          </w:rPr>
          <w:noBreakHyphen/>
          <w:t>50</w:t>
        </w:r>
      </w:hyperlink>
      <w:r>
        <w:t xml:space="preserve"> amdt 3.22</w:t>
      </w:r>
    </w:p>
    <w:p w14:paraId="24A044EC" w14:textId="77777777" w:rsidR="00FD297F" w:rsidRDefault="00FD297F" w:rsidP="00FD297F">
      <w:pPr>
        <w:pStyle w:val="AmdtsEntryHd"/>
      </w:pPr>
      <w:r>
        <w:t xml:space="preserve">What is a </w:t>
      </w:r>
      <w:r w:rsidRPr="00D72DD6">
        <w:rPr>
          <w:rStyle w:val="charItals"/>
        </w:rPr>
        <w:t>reviewable care and protection order</w:t>
      </w:r>
      <w:r>
        <w:t>?</w:t>
      </w:r>
    </w:p>
    <w:p w14:paraId="3380E235" w14:textId="0F5272A0" w:rsidR="00FD297F" w:rsidRPr="007056CB" w:rsidRDefault="00FD297F" w:rsidP="00FD297F">
      <w:pPr>
        <w:pStyle w:val="AmdtsEntries"/>
      </w:pPr>
      <w:r>
        <w:t>s 493</w:t>
      </w:r>
      <w:r>
        <w:tab/>
        <w:t xml:space="preserve">am </w:t>
      </w:r>
      <w:hyperlink r:id="rId11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72E83D" w14:textId="77777777" w:rsidR="00FD297F" w:rsidRDefault="00FD297F" w:rsidP="00FD297F">
      <w:pPr>
        <w:pStyle w:val="AmdtsEntryHd"/>
      </w:pPr>
      <w:r>
        <w:t xml:space="preserve">What is an </w:t>
      </w:r>
      <w:r w:rsidRPr="00D72DD6">
        <w:rPr>
          <w:rStyle w:val="charItals"/>
        </w:rPr>
        <w:t>annual review report</w:t>
      </w:r>
      <w:r>
        <w:t>?</w:t>
      </w:r>
    </w:p>
    <w:p w14:paraId="3D4455F6" w14:textId="69042D1A" w:rsidR="00FD297F" w:rsidRPr="007056CB" w:rsidRDefault="00FD297F" w:rsidP="00FD297F">
      <w:pPr>
        <w:pStyle w:val="AmdtsEntries"/>
      </w:pPr>
      <w:r>
        <w:t>s 494</w:t>
      </w:r>
      <w:r>
        <w:tab/>
        <w:t xml:space="preserve">am </w:t>
      </w:r>
      <w:hyperlink r:id="rId11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28421" w14:textId="77777777" w:rsidR="00FD297F" w:rsidRDefault="00FD297F" w:rsidP="00FD297F">
      <w:pPr>
        <w:pStyle w:val="AmdtsEntryHd"/>
      </w:pPr>
      <w:r>
        <w:t>Annual review report—prepared at least annually</w:t>
      </w:r>
    </w:p>
    <w:p w14:paraId="52B39D96" w14:textId="0E4E7D69" w:rsidR="00FD297F" w:rsidRDefault="00FD297F" w:rsidP="00FD297F">
      <w:pPr>
        <w:pStyle w:val="AmdtsEntries"/>
      </w:pPr>
      <w:r>
        <w:t>s 495</w:t>
      </w:r>
      <w:r>
        <w:tab/>
        <w:t xml:space="preserve">am </w:t>
      </w:r>
      <w:hyperlink r:id="rId1155"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1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154CA" w14:textId="742DEBCD" w:rsidR="00FD297F" w:rsidRPr="005D5ED8" w:rsidRDefault="00FD297F" w:rsidP="00FD297F">
      <w:pPr>
        <w:pStyle w:val="AmdtsEntries"/>
      </w:pPr>
      <w:r>
        <w:tab/>
        <w:t xml:space="preserve">sub </w:t>
      </w:r>
      <w:hyperlink r:id="rId1157" w:tooltip="Children and Young People Legislation Amendment Act 2016" w:history="1">
        <w:r>
          <w:rPr>
            <w:rStyle w:val="charCitHyperlinkAbbrev"/>
          </w:rPr>
          <w:t>A2016</w:t>
        </w:r>
        <w:r>
          <w:rPr>
            <w:rStyle w:val="charCitHyperlinkAbbrev"/>
          </w:rPr>
          <w:noBreakHyphen/>
          <w:t>38</w:t>
        </w:r>
      </w:hyperlink>
      <w:r>
        <w:t xml:space="preserve"> s 11</w:t>
      </w:r>
    </w:p>
    <w:p w14:paraId="610EB1C2" w14:textId="77777777" w:rsidR="00FD297F" w:rsidRDefault="00FD297F" w:rsidP="00FD297F">
      <w:pPr>
        <w:pStyle w:val="AmdtsEntryHd"/>
      </w:pPr>
      <w:r>
        <w:lastRenderedPageBreak/>
        <w:t>Annual review report—consultation</w:t>
      </w:r>
    </w:p>
    <w:p w14:paraId="0BC63A4B" w14:textId="66CBE8DF" w:rsidR="00FD297F" w:rsidRPr="007056CB" w:rsidRDefault="00FD297F" w:rsidP="00FD297F">
      <w:pPr>
        <w:pStyle w:val="AmdtsEntries"/>
      </w:pPr>
      <w:r>
        <w:t>s 496</w:t>
      </w:r>
      <w:r>
        <w:tab/>
        <w:t xml:space="preserve">am </w:t>
      </w:r>
      <w:hyperlink r:id="rId11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59" w:tooltip="Children and Young People Amendment Act 2015 (No 3)" w:history="1">
        <w:r>
          <w:rPr>
            <w:rStyle w:val="charCitHyperlinkAbbrev"/>
          </w:rPr>
          <w:t>A2015</w:t>
        </w:r>
        <w:r>
          <w:rPr>
            <w:rStyle w:val="charCitHyperlinkAbbrev"/>
          </w:rPr>
          <w:noBreakHyphen/>
          <w:t>46</w:t>
        </w:r>
      </w:hyperlink>
      <w:r>
        <w:t xml:space="preserve"> s 19; pars renum R45 LA</w:t>
      </w:r>
    </w:p>
    <w:p w14:paraId="4EB7086A" w14:textId="77777777" w:rsidR="00FD297F" w:rsidRDefault="00FD297F" w:rsidP="00FD297F">
      <w:pPr>
        <w:pStyle w:val="AmdtsEntryHd"/>
      </w:pPr>
      <w:r>
        <w:t>Annual review report—must be given to certain people</w:t>
      </w:r>
    </w:p>
    <w:p w14:paraId="5ECABB0C" w14:textId="34AE53C0" w:rsidR="00FD297F" w:rsidRPr="007056CB" w:rsidRDefault="00FD297F" w:rsidP="00FD297F">
      <w:pPr>
        <w:pStyle w:val="AmdtsEntries"/>
      </w:pPr>
      <w:r>
        <w:t>s 497</w:t>
      </w:r>
      <w:r>
        <w:tab/>
        <w:t xml:space="preserve">am </w:t>
      </w:r>
      <w:hyperlink r:id="rId11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61" w:tooltip="Children and Young People Amendment Act 2015 (No 3)" w:history="1">
        <w:r>
          <w:rPr>
            <w:rStyle w:val="charCitHyperlinkAbbrev"/>
          </w:rPr>
          <w:t>A2015</w:t>
        </w:r>
        <w:r>
          <w:rPr>
            <w:rStyle w:val="charCitHyperlinkAbbrev"/>
          </w:rPr>
          <w:noBreakHyphen/>
          <w:t>46</w:t>
        </w:r>
      </w:hyperlink>
      <w:r>
        <w:t xml:space="preserve"> s 20, s 21; ss renum R45 LA</w:t>
      </w:r>
    </w:p>
    <w:p w14:paraId="2276B4D2" w14:textId="77777777" w:rsidR="00FD297F" w:rsidRDefault="00FD297F" w:rsidP="00FD297F">
      <w:pPr>
        <w:pStyle w:val="AmdtsEntryHd"/>
      </w:pPr>
      <w:r>
        <w:t>Annual review report—application for waiver of obligation to give report to someone</w:t>
      </w:r>
    </w:p>
    <w:p w14:paraId="3F03A0A0" w14:textId="1ECFCCA9" w:rsidR="00FD297F" w:rsidRPr="007056CB" w:rsidRDefault="00FD297F" w:rsidP="00FD297F">
      <w:pPr>
        <w:pStyle w:val="AmdtsEntries"/>
      </w:pPr>
      <w:r>
        <w:t>s 498</w:t>
      </w:r>
      <w:r>
        <w:tab/>
        <w:t xml:space="preserve">am </w:t>
      </w:r>
      <w:hyperlink r:id="rId11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35E6C8" w14:textId="77777777" w:rsidR="00FD297F" w:rsidRDefault="00FD297F" w:rsidP="00FD297F">
      <w:pPr>
        <w:pStyle w:val="AmdtsEntryHd"/>
      </w:pPr>
      <w:r>
        <w:t>Annual review report—waiver of obligation to give annual review report to someone</w:t>
      </w:r>
    </w:p>
    <w:p w14:paraId="73E33329" w14:textId="24EB360E" w:rsidR="00FD297F" w:rsidRPr="007056CB" w:rsidRDefault="00FD297F" w:rsidP="00FD297F">
      <w:pPr>
        <w:pStyle w:val="AmdtsEntries"/>
      </w:pPr>
      <w:r>
        <w:t>s 499</w:t>
      </w:r>
      <w:r>
        <w:tab/>
        <w:t xml:space="preserve">am </w:t>
      </w:r>
      <w:hyperlink r:id="rId11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EA80C" w14:textId="77777777" w:rsidR="00FD297F" w:rsidRDefault="00FD297F" w:rsidP="00FD297F">
      <w:pPr>
        <w:pStyle w:val="AmdtsEntryHd"/>
      </w:pPr>
      <w:r>
        <w:t>Annual review report—public advocate may require director</w:t>
      </w:r>
      <w:r>
        <w:noBreakHyphen/>
        <w:t>general to give annual review report to someone</w:t>
      </w:r>
    </w:p>
    <w:p w14:paraId="0EF1D3D1" w14:textId="6E857593" w:rsidR="00FD297F" w:rsidRPr="007056CB" w:rsidRDefault="00FD297F" w:rsidP="00FD297F">
      <w:pPr>
        <w:pStyle w:val="AmdtsEntries"/>
        <w:keepNext/>
      </w:pPr>
      <w:r>
        <w:t>s 500 hdg</w:t>
      </w:r>
      <w:r>
        <w:tab/>
        <w:t xml:space="preserve">am </w:t>
      </w:r>
      <w:hyperlink r:id="rId11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57AB5A" w14:textId="10FC74FA" w:rsidR="00FD297F" w:rsidRPr="007056CB" w:rsidRDefault="00FD297F" w:rsidP="00FD297F">
      <w:pPr>
        <w:pStyle w:val="AmdtsEntries"/>
      </w:pPr>
      <w:r>
        <w:t>s 500</w:t>
      </w:r>
      <w:r>
        <w:tab/>
        <w:t xml:space="preserve">am </w:t>
      </w:r>
      <w:hyperlink r:id="rId11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557EE7" w14:textId="77777777" w:rsidR="00FD297F" w:rsidRDefault="00FD297F" w:rsidP="00FD297F">
      <w:pPr>
        <w:pStyle w:val="AmdtsEntryHd"/>
      </w:pPr>
      <w:r w:rsidRPr="007B3153">
        <w:t>Annual review report—director</w:t>
      </w:r>
      <w:r w:rsidRPr="007B3153">
        <w:noBreakHyphen/>
        <w:t>general delegations</w:t>
      </w:r>
    </w:p>
    <w:p w14:paraId="4EF22A46" w14:textId="402055F0" w:rsidR="00FD297F" w:rsidRDefault="00FD297F" w:rsidP="00FD297F">
      <w:pPr>
        <w:pStyle w:val="AmdtsEntries"/>
      </w:pPr>
      <w:r>
        <w:t>s 501A hdg</w:t>
      </w:r>
      <w:r>
        <w:tab/>
        <w:t xml:space="preserve">sub </w:t>
      </w:r>
      <w:hyperlink r:id="rId1166" w:tooltip="Children and Young People Legislation Amendment Act 2016" w:history="1">
        <w:r>
          <w:rPr>
            <w:rStyle w:val="charCitHyperlinkAbbrev"/>
          </w:rPr>
          <w:t>A2016</w:t>
        </w:r>
        <w:r>
          <w:rPr>
            <w:rStyle w:val="charCitHyperlinkAbbrev"/>
          </w:rPr>
          <w:noBreakHyphen/>
          <w:t>38</w:t>
        </w:r>
      </w:hyperlink>
      <w:r>
        <w:t xml:space="preserve"> s 12</w:t>
      </w:r>
    </w:p>
    <w:p w14:paraId="3B4CAEC6" w14:textId="338DBE17" w:rsidR="00FD297F" w:rsidRDefault="00FD297F" w:rsidP="00FD297F">
      <w:pPr>
        <w:pStyle w:val="AmdtsEntries"/>
      </w:pPr>
      <w:r>
        <w:t>s 501A</w:t>
      </w:r>
      <w:r>
        <w:tab/>
        <w:t xml:space="preserve">ins </w:t>
      </w:r>
      <w:hyperlink r:id="rId1167" w:tooltip="Children and Young People Amendment Act 2015 (No 3)" w:history="1">
        <w:r>
          <w:rPr>
            <w:rStyle w:val="charCitHyperlinkAbbrev"/>
          </w:rPr>
          <w:t>A2015</w:t>
        </w:r>
        <w:r>
          <w:rPr>
            <w:rStyle w:val="charCitHyperlinkAbbrev"/>
          </w:rPr>
          <w:noBreakHyphen/>
          <w:t>46</w:t>
        </w:r>
      </w:hyperlink>
      <w:r>
        <w:t xml:space="preserve"> s 22</w:t>
      </w:r>
    </w:p>
    <w:p w14:paraId="07D9B8A0" w14:textId="5FC25364" w:rsidR="00FD297F" w:rsidRPr="005F69FB" w:rsidRDefault="00FD297F" w:rsidP="00FD297F">
      <w:pPr>
        <w:pStyle w:val="AmdtsEntries"/>
      </w:pPr>
      <w:r>
        <w:tab/>
        <w:t xml:space="preserve">am </w:t>
      </w:r>
      <w:hyperlink r:id="rId1168" w:tooltip="Children and Young People Legislation Amendment Act 2016" w:history="1">
        <w:r>
          <w:rPr>
            <w:rStyle w:val="charCitHyperlinkAbbrev"/>
          </w:rPr>
          <w:t>A2016</w:t>
        </w:r>
        <w:r>
          <w:rPr>
            <w:rStyle w:val="charCitHyperlinkAbbrev"/>
          </w:rPr>
          <w:noBreakHyphen/>
          <w:t>38</w:t>
        </w:r>
      </w:hyperlink>
      <w:r>
        <w:t xml:space="preserve"> s 13</w:t>
      </w:r>
    </w:p>
    <w:p w14:paraId="468C8BAB" w14:textId="3D0617C4" w:rsidR="00434A33" w:rsidRPr="0027714B" w:rsidRDefault="00434A33" w:rsidP="00434A33">
      <w:pPr>
        <w:pStyle w:val="AmdtsEntries"/>
      </w:pPr>
      <w:r>
        <w:tab/>
        <w:t xml:space="preserve">om </w:t>
      </w:r>
      <w:hyperlink r:id="rId1169" w:tooltip="Children and Young People Amendment Act 2018" w:history="1">
        <w:r>
          <w:rPr>
            <w:rStyle w:val="charCitHyperlinkAbbrev"/>
          </w:rPr>
          <w:t>A2018</w:t>
        </w:r>
        <w:r>
          <w:rPr>
            <w:rStyle w:val="charCitHyperlinkAbbrev"/>
          </w:rPr>
          <w:noBreakHyphen/>
          <w:t>24</w:t>
        </w:r>
      </w:hyperlink>
      <w:r>
        <w:t xml:space="preserve"> s 14</w:t>
      </w:r>
    </w:p>
    <w:p w14:paraId="18D70C25" w14:textId="77777777" w:rsidR="00FD297F" w:rsidRDefault="00FD297F" w:rsidP="00FD297F">
      <w:pPr>
        <w:pStyle w:val="AmdtsEntryHd"/>
      </w:pPr>
      <w:r>
        <w:t>Care and protection—director</w:t>
      </w:r>
      <w:r>
        <w:noBreakHyphen/>
        <w:t>general has aspect of parental responsibility</w:t>
      </w:r>
    </w:p>
    <w:p w14:paraId="0CF9A5EF" w14:textId="2DCA9E62" w:rsidR="00FD297F" w:rsidRDefault="00FD297F" w:rsidP="00FD297F">
      <w:pPr>
        <w:pStyle w:val="AmdtsEntries"/>
      </w:pPr>
      <w:r>
        <w:t>ch 15 hdg</w:t>
      </w:r>
      <w:r>
        <w:tab/>
        <w:t xml:space="preserve">am </w:t>
      </w:r>
      <w:hyperlink r:id="rId11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F8808" w14:textId="512AE9D2" w:rsidR="00FD297F" w:rsidRPr="007056CB" w:rsidRDefault="00FD297F" w:rsidP="00FD297F">
      <w:pPr>
        <w:pStyle w:val="AmdtsEntries"/>
      </w:pPr>
      <w:r>
        <w:tab/>
        <w:t xml:space="preserve">note am </w:t>
      </w:r>
      <w:hyperlink r:id="rId11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F27C50" w14:textId="77777777" w:rsidR="00FD297F" w:rsidRDefault="00FD297F" w:rsidP="00FD297F">
      <w:pPr>
        <w:pStyle w:val="AmdtsEntryHd"/>
      </w:pPr>
      <w:r>
        <w:t>Definitions—Act</w:t>
      </w:r>
    </w:p>
    <w:p w14:paraId="3097E7FF" w14:textId="7658FD6B" w:rsidR="00FD297F" w:rsidRDefault="00FD297F" w:rsidP="00FD297F">
      <w:pPr>
        <w:pStyle w:val="AmdtsEntries"/>
      </w:pPr>
      <w:r>
        <w:t>s 502</w:t>
      </w:r>
      <w:r>
        <w:tab/>
        <w:t xml:space="preserve">sub </w:t>
      </w:r>
      <w:hyperlink r:id="rId1172" w:tooltip="Children and Young People Amendment Act 2015 (No 3)" w:history="1">
        <w:r>
          <w:rPr>
            <w:rStyle w:val="charCitHyperlinkAbbrev"/>
          </w:rPr>
          <w:t>A2015</w:t>
        </w:r>
        <w:r>
          <w:rPr>
            <w:rStyle w:val="charCitHyperlinkAbbrev"/>
          </w:rPr>
          <w:noBreakHyphen/>
          <w:t>46</w:t>
        </w:r>
      </w:hyperlink>
      <w:r>
        <w:t xml:space="preserve"> s 23</w:t>
      </w:r>
    </w:p>
    <w:p w14:paraId="4EAC00CC" w14:textId="4EFEF3CC"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173" w:tooltip="Children and Young People Amendment Act 2015 (No 3)" w:history="1">
        <w:r>
          <w:rPr>
            <w:rStyle w:val="charCitHyperlinkAbbrev"/>
          </w:rPr>
          <w:t>A2015</w:t>
        </w:r>
        <w:r>
          <w:rPr>
            <w:rStyle w:val="charCitHyperlinkAbbrev"/>
          </w:rPr>
          <w:noBreakHyphen/>
          <w:t>46</w:t>
        </w:r>
      </w:hyperlink>
      <w:r>
        <w:t xml:space="preserve"> s 23</w:t>
      </w:r>
    </w:p>
    <w:p w14:paraId="37A75FD0" w14:textId="25DBB1C0"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174" w:tooltip="Children and Young People Amendment Act 2015 (No 3)" w:history="1">
        <w:r>
          <w:rPr>
            <w:rStyle w:val="charCitHyperlinkAbbrev"/>
          </w:rPr>
          <w:t>A2015</w:t>
        </w:r>
        <w:r>
          <w:rPr>
            <w:rStyle w:val="charCitHyperlinkAbbrev"/>
          </w:rPr>
          <w:noBreakHyphen/>
          <w:t>46</w:t>
        </w:r>
      </w:hyperlink>
      <w:r>
        <w:t xml:space="preserve"> s 23</w:t>
      </w:r>
    </w:p>
    <w:p w14:paraId="2B136FE7" w14:textId="783EE804"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175" w:tooltip="Children and Young People Amendment Act 2015 (No 3)" w:history="1">
        <w:r>
          <w:rPr>
            <w:rStyle w:val="charCitHyperlinkAbbrev"/>
          </w:rPr>
          <w:t>A2015</w:t>
        </w:r>
        <w:r>
          <w:rPr>
            <w:rStyle w:val="charCitHyperlinkAbbrev"/>
          </w:rPr>
          <w:noBreakHyphen/>
          <w:t>46</w:t>
        </w:r>
      </w:hyperlink>
      <w:r>
        <w:t xml:space="preserve"> s 23</w:t>
      </w:r>
    </w:p>
    <w:p w14:paraId="23B8B362" w14:textId="2057D66B" w:rsidR="00FD297F" w:rsidRDefault="00FD297F" w:rsidP="00FD297F">
      <w:pPr>
        <w:pStyle w:val="AmdtsEntries"/>
      </w:pPr>
      <w:r>
        <w:tab/>
        <w:t>def</w:t>
      </w:r>
      <w:r w:rsidRPr="0093685A">
        <w:rPr>
          <w:rStyle w:val="charBoldItals"/>
        </w:rPr>
        <w:t xml:space="preserve"> foster care service</w:t>
      </w:r>
      <w:r>
        <w:t xml:space="preserve"> sub </w:t>
      </w:r>
      <w:hyperlink r:id="rId1176" w:tooltip="Children and Young People Amendment Act 2015 (No 2)" w:history="1">
        <w:r>
          <w:rPr>
            <w:rStyle w:val="charCitHyperlinkAbbrev"/>
          </w:rPr>
          <w:t>A2015</w:t>
        </w:r>
        <w:r>
          <w:rPr>
            <w:rStyle w:val="charCitHyperlinkAbbrev"/>
          </w:rPr>
          <w:noBreakHyphen/>
          <w:t>22</w:t>
        </w:r>
      </w:hyperlink>
      <w:r>
        <w:t xml:space="preserve"> s 9</w:t>
      </w:r>
    </w:p>
    <w:p w14:paraId="7FC66E7F" w14:textId="64C98F2D" w:rsidR="00FD297F" w:rsidRPr="0093685A" w:rsidRDefault="00FD297F" w:rsidP="00FD297F">
      <w:pPr>
        <w:pStyle w:val="AmdtsEntriesDefL2"/>
      </w:pPr>
      <w:r>
        <w:tab/>
        <w:t xml:space="preserve">om </w:t>
      </w:r>
      <w:hyperlink r:id="rId1177" w:tooltip="Children and Young People Amendment Act 2015 (No 3)" w:history="1">
        <w:r>
          <w:rPr>
            <w:rStyle w:val="charCitHyperlinkAbbrev"/>
          </w:rPr>
          <w:t>A2015</w:t>
        </w:r>
        <w:r>
          <w:rPr>
            <w:rStyle w:val="charCitHyperlinkAbbrev"/>
          </w:rPr>
          <w:noBreakHyphen/>
          <w:t>46</w:t>
        </w:r>
      </w:hyperlink>
      <w:r>
        <w:t xml:space="preserve"> s 23</w:t>
      </w:r>
    </w:p>
    <w:p w14:paraId="7A89EB4E" w14:textId="2386960E"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178" w:tooltip="Children and Young People Amendment Act 2015 (No 3)" w:history="1">
        <w:r>
          <w:rPr>
            <w:rStyle w:val="charCitHyperlinkAbbrev"/>
          </w:rPr>
          <w:t>A2015</w:t>
        </w:r>
        <w:r>
          <w:rPr>
            <w:rStyle w:val="charCitHyperlinkAbbrev"/>
          </w:rPr>
          <w:noBreakHyphen/>
          <w:t>46</w:t>
        </w:r>
      </w:hyperlink>
      <w:r>
        <w:t xml:space="preserve"> s 23</w:t>
      </w:r>
    </w:p>
    <w:p w14:paraId="18150234" w14:textId="7D374F5B"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179" w:tooltip="Children and Young People Amendment Act 2015 (No 3)" w:history="1">
        <w:r>
          <w:rPr>
            <w:rStyle w:val="charCitHyperlinkAbbrev"/>
          </w:rPr>
          <w:t>A2015</w:t>
        </w:r>
        <w:r>
          <w:rPr>
            <w:rStyle w:val="charCitHyperlinkAbbrev"/>
          </w:rPr>
          <w:noBreakHyphen/>
          <w:t>46</w:t>
        </w:r>
      </w:hyperlink>
      <w:r>
        <w:t xml:space="preserve"> s 23</w:t>
      </w:r>
    </w:p>
    <w:p w14:paraId="790249E5" w14:textId="4DEC3FB5"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180" w:tooltip="Children and Young People Amendment Act 2015 (No 3)" w:history="1">
        <w:r>
          <w:rPr>
            <w:rStyle w:val="charCitHyperlinkAbbrev"/>
          </w:rPr>
          <w:t>A2015</w:t>
        </w:r>
        <w:r>
          <w:rPr>
            <w:rStyle w:val="charCitHyperlinkAbbrev"/>
          </w:rPr>
          <w:noBreakHyphen/>
          <w:t>46</w:t>
        </w:r>
      </w:hyperlink>
      <w:r>
        <w:t xml:space="preserve"> s 23</w:t>
      </w:r>
    </w:p>
    <w:p w14:paraId="67D9E18E" w14:textId="7B54E116" w:rsidR="00922E3F" w:rsidRDefault="00FD297F" w:rsidP="00922E3F">
      <w:pPr>
        <w:pStyle w:val="AmdtsEntries"/>
        <w:keepNext/>
      </w:pPr>
      <w:r>
        <w:tab/>
        <w:t xml:space="preserve">def </w:t>
      </w:r>
      <w:r w:rsidRPr="0039267F">
        <w:rPr>
          <w:rStyle w:val="charBoldItals"/>
        </w:rPr>
        <w:t>out-of-home carer</w:t>
      </w:r>
      <w:r>
        <w:rPr>
          <w:rStyle w:val="charBoldItals"/>
        </w:rPr>
        <w:t xml:space="preserve"> </w:t>
      </w:r>
      <w:r>
        <w:t xml:space="preserve">sub </w:t>
      </w:r>
      <w:hyperlink r:id="rId1181" w:tooltip="Children and Young People Amendment Act 2015 (No 3)" w:history="1">
        <w:r>
          <w:rPr>
            <w:rStyle w:val="charCitHyperlinkAbbrev"/>
          </w:rPr>
          <w:t>A2015</w:t>
        </w:r>
        <w:r>
          <w:rPr>
            <w:rStyle w:val="charCitHyperlinkAbbrev"/>
          </w:rPr>
          <w:noBreakHyphen/>
          <w:t>46</w:t>
        </w:r>
      </w:hyperlink>
      <w:r>
        <w:t xml:space="preserve"> s 23</w:t>
      </w:r>
    </w:p>
    <w:p w14:paraId="2CAEFF18" w14:textId="024BFD23" w:rsidR="00FD297F" w:rsidRPr="0093685A" w:rsidRDefault="00FD297F" w:rsidP="00922E3F">
      <w:pPr>
        <w:pStyle w:val="AmdtsEntries"/>
        <w:keepNext/>
      </w:pPr>
      <w:r>
        <w:tab/>
        <w:t>def</w:t>
      </w:r>
      <w:r w:rsidRPr="0093685A">
        <w:rPr>
          <w:rStyle w:val="charBoldItals"/>
        </w:rPr>
        <w:t xml:space="preserve"> </w:t>
      </w:r>
      <w:r>
        <w:rPr>
          <w:rStyle w:val="charBoldItals"/>
        </w:rPr>
        <w:t>out-of-home carer authorisation</w:t>
      </w:r>
      <w:r>
        <w:t xml:space="preserve"> om </w:t>
      </w:r>
      <w:hyperlink r:id="rId1182" w:tooltip="Children and Young People Amendment Act 2015 (No 2)" w:history="1">
        <w:r>
          <w:rPr>
            <w:rStyle w:val="charCitHyperlinkAbbrev"/>
          </w:rPr>
          <w:t>A2015</w:t>
        </w:r>
        <w:r>
          <w:rPr>
            <w:rStyle w:val="charCitHyperlinkAbbrev"/>
          </w:rPr>
          <w:noBreakHyphen/>
          <w:t>22</w:t>
        </w:r>
      </w:hyperlink>
      <w:r>
        <w:t xml:space="preserve"> s 10</w:t>
      </w:r>
    </w:p>
    <w:p w14:paraId="507D14E2" w14:textId="383AC9CF"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183" w:tooltip="Children and Young People Amendment Act 2015 (No 3)" w:history="1">
        <w:r>
          <w:rPr>
            <w:rStyle w:val="charCitHyperlinkAbbrev"/>
          </w:rPr>
          <w:t>A2015</w:t>
        </w:r>
        <w:r>
          <w:rPr>
            <w:rStyle w:val="charCitHyperlinkAbbrev"/>
          </w:rPr>
          <w:noBreakHyphen/>
          <w:t>46</w:t>
        </w:r>
      </w:hyperlink>
      <w:r>
        <w:t xml:space="preserve"> s 23</w:t>
      </w:r>
    </w:p>
    <w:p w14:paraId="699701C8" w14:textId="425CD67B"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184" w:tooltip="Children and Young People Amendment Act 2015 (No 3)" w:history="1">
        <w:r>
          <w:rPr>
            <w:rStyle w:val="charCitHyperlinkAbbrev"/>
          </w:rPr>
          <w:t>A2015</w:t>
        </w:r>
        <w:r>
          <w:rPr>
            <w:rStyle w:val="charCitHyperlinkAbbrev"/>
          </w:rPr>
          <w:noBreakHyphen/>
          <w:t>46</w:t>
        </w:r>
      </w:hyperlink>
      <w:r>
        <w:t xml:space="preserve"> s 23</w:t>
      </w:r>
    </w:p>
    <w:p w14:paraId="612C5422" w14:textId="77777777" w:rsidR="00FD297F" w:rsidRDefault="00FD297F" w:rsidP="00FD297F">
      <w:pPr>
        <w:pStyle w:val="AmdtsEntryHd"/>
      </w:pPr>
      <w:r>
        <w:t>Director</w:t>
      </w:r>
      <w:r>
        <w:noBreakHyphen/>
        <w:t>general may provide assistance</w:t>
      </w:r>
    </w:p>
    <w:p w14:paraId="7CA48D91" w14:textId="7E9CF3B6" w:rsidR="00FD297F" w:rsidRPr="007056CB" w:rsidRDefault="00FD297F" w:rsidP="00FD297F">
      <w:pPr>
        <w:pStyle w:val="AmdtsEntries"/>
      </w:pPr>
      <w:r>
        <w:t>s 503 hdg</w:t>
      </w:r>
      <w:r>
        <w:tab/>
        <w:t xml:space="preserve">am </w:t>
      </w:r>
      <w:hyperlink r:id="rId11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D7DF1F" w14:textId="09DFC79B" w:rsidR="00FD297F" w:rsidRPr="007056CB" w:rsidRDefault="00FD297F" w:rsidP="00FD297F">
      <w:pPr>
        <w:pStyle w:val="AmdtsEntries"/>
      </w:pPr>
      <w:r>
        <w:t>s 503</w:t>
      </w:r>
      <w:r>
        <w:tab/>
        <w:t xml:space="preserve">am </w:t>
      </w:r>
      <w:hyperlink r:id="rId11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27979463" w14:textId="77777777" w:rsidR="00FD297F" w:rsidRDefault="00FD297F" w:rsidP="00FD297F">
      <w:pPr>
        <w:pStyle w:val="AmdtsEntryHd"/>
      </w:pPr>
      <w:r w:rsidRPr="007B3153">
        <w:lastRenderedPageBreak/>
        <w:t>Parental responsibility—director</w:t>
      </w:r>
      <w:r w:rsidRPr="007B3153">
        <w:noBreakHyphen/>
        <w:t>general delegations</w:t>
      </w:r>
    </w:p>
    <w:p w14:paraId="7D24518F" w14:textId="68F94931" w:rsidR="00FD297F" w:rsidRPr="00C67650" w:rsidRDefault="00FD297F" w:rsidP="00FD297F">
      <w:pPr>
        <w:pStyle w:val="AmdtsEntries"/>
      </w:pPr>
      <w:r>
        <w:t>s 503A</w:t>
      </w:r>
      <w:r>
        <w:tab/>
        <w:t xml:space="preserve">ins </w:t>
      </w:r>
      <w:hyperlink r:id="rId1188" w:tooltip="Children and Young People Legislation Amendment Act 2016" w:history="1">
        <w:r>
          <w:rPr>
            <w:rStyle w:val="charCitHyperlinkAbbrev"/>
          </w:rPr>
          <w:t>A2016</w:t>
        </w:r>
        <w:r>
          <w:rPr>
            <w:rStyle w:val="charCitHyperlinkAbbrev"/>
          </w:rPr>
          <w:noBreakHyphen/>
          <w:t>38</w:t>
        </w:r>
      </w:hyperlink>
      <w:r>
        <w:t xml:space="preserve"> s 14</w:t>
      </w:r>
    </w:p>
    <w:p w14:paraId="7559D29B" w14:textId="3E79CC5F" w:rsidR="00434A33" w:rsidRPr="0027714B" w:rsidRDefault="00434A33" w:rsidP="00434A33">
      <w:pPr>
        <w:pStyle w:val="AmdtsEntries"/>
      </w:pPr>
      <w:r>
        <w:tab/>
        <w:t xml:space="preserve">om </w:t>
      </w:r>
      <w:hyperlink r:id="rId1189" w:tooltip="Children and Young People Amendment Act 2018" w:history="1">
        <w:r>
          <w:rPr>
            <w:rStyle w:val="charCitHyperlinkAbbrev"/>
          </w:rPr>
          <w:t>A2018</w:t>
        </w:r>
        <w:r>
          <w:rPr>
            <w:rStyle w:val="charCitHyperlinkAbbrev"/>
          </w:rPr>
          <w:noBreakHyphen/>
          <w:t>24</w:t>
        </w:r>
      </w:hyperlink>
      <w:r>
        <w:t xml:space="preserve"> s 15</w:t>
      </w:r>
    </w:p>
    <w:p w14:paraId="11F187A9" w14:textId="77777777" w:rsidR="00FD297F" w:rsidRDefault="00FD297F" w:rsidP="00FD297F">
      <w:pPr>
        <w:pStyle w:val="AmdtsEntryHd"/>
      </w:pPr>
      <w:r>
        <w:t>Director</w:t>
      </w:r>
      <w:r>
        <w:noBreakHyphen/>
        <w:t>general has long-term care responsibility</w:t>
      </w:r>
    </w:p>
    <w:p w14:paraId="79EE21E7" w14:textId="61A21DBE" w:rsidR="00FD297F" w:rsidRPr="007056CB" w:rsidRDefault="00FD297F" w:rsidP="00FD297F">
      <w:pPr>
        <w:pStyle w:val="AmdtsEntries"/>
      </w:pPr>
      <w:r>
        <w:t>pt 15.2 hdg</w:t>
      </w:r>
      <w:r>
        <w:tab/>
        <w:t xml:space="preserve">am </w:t>
      </w:r>
      <w:hyperlink r:id="rId11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978E02" w14:textId="77777777" w:rsidR="00FD297F" w:rsidRDefault="00FD297F" w:rsidP="00FD297F">
      <w:pPr>
        <w:pStyle w:val="AmdtsEntryHd"/>
      </w:pPr>
      <w:r>
        <w:t>Director</w:t>
      </w:r>
      <w:r>
        <w:noBreakHyphen/>
        <w:t>general sharing long-term care responsibility</w:t>
      </w:r>
    </w:p>
    <w:p w14:paraId="342FBC91" w14:textId="235BFBEF" w:rsidR="00FD297F" w:rsidRPr="007056CB" w:rsidRDefault="00FD297F" w:rsidP="00FD297F">
      <w:pPr>
        <w:pStyle w:val="AmdtsEntries"/>
      </w:pPr>
      <w:r>
        <w:t>s 504 hdg</w:t>
      </w:r>
      <w:r>
        <w:tab/>
        <w:t xml:space="preserve">am </w:t>
      </w:r>
      <w:hyperlink r:id="rId11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61D859" w14:textId="1ADCC79C" w:rsidR="00FD297F" w:rsidRPr="007056CB" w:rsidRDefault="00FD297F" w:rsidP="00FD297F">
      <w:pPr>
        <w:pStyle w:val="AmdtsEntries"/>
      </w:pPr>
      <w:r>
        <w:t>s 504</w:t>
      </w:r>
      <w:r>
        <w:tab/>
        <w:t xml:space="preserve">am </w:t>
      </w:r>
      <w:hyperlink r:id="rId11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2B5A7B9" w14:textId="77777777" w:rsidR="00FD297F" w:rsidRDefault="00FD297F" w:rsidP="00FD297F">
      <w:pPr>
        <w:pStyle w:val="AmdtsEntryHd"/>
      </w:pPr>
      <w:r>
        <w:t>Director</w:t>
      </w:r>
      <w:r>
        <w:noBreakHyphen/>
        <w:t>general must consult about long-term care</w:t>
      </w:r>
    </w:p>
    <w:p w14:paraId="5DF0326E" w14:textId="22E25F99" w:rsidR="00FD297F" w:rsidRPr="007056CB" w:rsidRDefault="00FD297F" w:rsidP="00FD297F">
      <w:pPr>
        <w:pStyle w:val="AmdtsEntries"/>
      </w:pPr>
      <w:r>
        <w:t>s 505 hdg</w:t>
      </w:r>
      <w:r>
        <w:tab/>
        <w:t xml:space="preserve">am </w:t>
      </w:r>
      <w:hyperlink r:id="rId11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B9813" w14:textId="617A45B3" w:rsidR="00FD297F" w:rsidRPr="007056CB" w:rsidRDefault="00FD297F" w:rsidP="00FD297F">
      <w:pPr>
        <w:pStyle w:val="AmdtsEntries"/>
      </w:pPr>
      <w:r>
        <w:t>s 505</w:t>
      </w:r>
      <w:r>
        <w:tab/>
        <w:t xml:space="preserve">am </w:t>
      </w:r>
      <w:hyperlink r:id="rId11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96033E" w14:textId="77777777" w:rsidR="00FD297F" w:rsidRDefault="00FD297F" w:rsidP="00FD297F">
      <w:pPr>
        <w:pStyle w:val="AmdtsEntryHd"/>
      </w:pPr>
      <w:r>
        <w:t>Director</w:t>
      </w:r>
      <w:r>
        <w:noBreakHyphen/>
        <w:t>general has daily care responsibility</w:t>
      </w:r>
    </w:p>
    <w:p w14:paraId="11074269" w14:textId="2AD0CB0E" w:rsidR="00FD297F" w:rsidRPr="007056CB" w:rsidRDefault="00FD297F" w:rsidP="00FD297F">
      <w:pPr>
        <w:pStyle w:val="AmdtsEntries"/>
      </w:pPr>
      <w:r>
        <w:t>pt 15.3 hdg</w:t>
      </w:r>
      <w:r>
        <w:tab/>
        <w:t xml:space="preserve">am </w:t>
      </w:r>
      <w:hyperlink r:id="rId11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B644C" w14:textId="77777777" w:rsidR="00FD297F" w:rsidRDefault="00FD297F" w:rsidP="00FD297F">
      <w:pPr>
        <w:pStyle w:val="AmdtsEntryHd"/>
      </w:pPr>
      <w:r>
        <w:t>Pt 15.3 applies to care and protection chapters</w:t>
      </w:r>
    </w:p>
    <w:p w14:paraId="2493B39E" w14:textId="270AA890" w:rsidR="00FD297F" w:rsidRPr="007056CB" w:rsidRDefault="00FD297F" w:rsidP="00FD297F">
      <w:pPr>
        <w:pStyle w:val="AmdtsEntries"/>
      </w:pPr>
      <w:r>
        <w:t>s 506</w:t>
      </w:r>
      <w:r>
        <w:tab/>
        <w:t xml:space="preserve">am </w:t>
      </w:r>
      <w:hyperlink r:id="rId11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E7F7A" w14:textId="77777777" w:rsidR="00FD297F" w:rsidRDefault="00FD297F" w:rsidP="00FD297F">
      <w:pPr>
        <w:pStyle w:val="AmdtsEntryHd"/>
      </w:pPr>
      <w:r>
        <w:t>Public advocate to be told about action following appraisals</w:t>
      </w:r>
    </w:p>
    <w:p w14:paraId="314D454F" w14:textId="6B07849F" w:rsidR="00FD297F" w:rsidRPr="007056CB" w:rsidRDefault="00FD297F" w:rsidP="00FD297F">
      <w:pPr>
        <w:pStyle w:val="AmdtsEntries"/>
      </w:pPr>
      <w:r>
        <w:t>s 507</w:t>
      </w:r>
      <w:r>
        <w:tab/>
        <w:t xml:space="preserve">am </w:t>
      </w:r>
      <w:hyperlink r:id="rId11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8" w:tooltip="Children and Young People Amendment Act 2013 (No 2)" w:history="1">
        <w:r>
          <w:rPr>
            <w:rStyle w:val="charCitHyperlinkAbbrev"/>
          </w:rPr>
          <w:t>A2013</w:t>
        </w:r>
        <w:r>
          <w:rPr>
            <w:rStyle w:val="charCitHyperlinkAbbrev"/>
          </w:rPr>
          <w:noBreakHyphen/>
          <w:t>21</w:t>
        </w:r>
      </w:hyperlink>
      <w:r>
        <w:t xml:space="preserve"> s 5</w:t>
      </w:r>
    </w:p>
    <w:p w14:paraId="7C68C74E" w14:textId="77777777" w:rsidR="00FD297F" w:rsidRDefault="00FD297F" w:rsidP="00FD297F">
      <w:pPr>
        <w:pStyle w:val="AmdtsEntryHd"/>
      </w:pPr>
      <w:r>
        <w:t xml:space="preserve">Who is an </w:t>
      </w:r>
      <w:r w:rsidRPr="00D72DD6">
        <w:rPr>
          <w:rStyle w:val="charItals"/>
        </w:rPr>
        <w:t>out-of-home carer</w:t>
      </w:r>
      <w:r>
        <w:t>?</w:t>
      </w:r>
    </w:p>
    <w:p w14:paraId="5AB2F2D8" w14:textId="1A77B3E3" w:rsidR="00FD297F" w:rsidRPr="006D74C0" w:rsidRDefault="00FD297F" w:rsidP="00FD297F">
      <w:pPr>
        <w:pStyle w:val="AmdtsEntries"/>
      </w:pPr>
      <w:r>
        <w:t>s 508</w:t>
      </w:r>
      <w:r>
        <w:tab/>
        <w:t xml:space="preserve">am </w:t>
      </w:r>
      <w:hyperlink r:id="rId1199" w:tooltip="Children and Young People Amendment Act 2015 (No 3)" w:history="1">
        <w:r>
          <w:rPr>
            <w:rStyle w:val="charCitHyperlinkAbbrev"/>
          </w:rPr>
          <w:t>A2015</w:t>
        </w:r>
        <w:r>
          <w:rPr>
            <w:rStyle w:val="charCitHyperlinkAbbrev"/>
          </w:rPr>
          <w:noBreakHyphen/>
          <w:t>46</w:t>
        </w:r>
      </w:hyperlink>
      <w:r>
        <w:t xml:space="preserve"> s 24</w:t>
      </w:r>
    </w:p>
    <w:p w14:paraId="1E1B3DE2" w14:textId="77777777" w:rsidR="00FD297F" w:rsidRDefault="00FD297F" w:rsidP="00FD297F">
      <w:pPr>
        <w:pStyle w:val="AmdtsEntryHd"/>
      </w:pPr>
      <w:r>
        <w:t xml:space="preserve">Who is a </w:t>
      </w:r>
      <w:r w:rsidRPr="00D72DD6">
        <w:rPr>
          <w:rStyle w:val="charItals"/>
        </w:rPr>
        <w:t>kinship carer</w:t>
      </w:r>
      <w:r>
        <w:t>?</w:t>
      </w:r>
    </w:p>
    <w:p w14:paraId="1621D2C8" w14:textId="7D3CC322" w:rsidR="00FD297F" w:rsidRDefault="00FD297F" w:rsidP="00FD297F">
      <w:pPr>
        <w:pStyle w:val="AmdtsEntries"/>
      </w:pPr>
      <w:r>
        <w:t>s 509</w:t>
      </w:r>
      <w:r>
        <w:tab/>
        <w:t xml:space="preserve">am </w:t>
      </w:r>
      <w:hyperlink r:id="rId12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A007AB" w14:textId="1F16EDFC" w:rsidR="00FD297F" w:rsidRPr="007056CB" w:rsidRDefault="00FD297F" w:rsidP="00FD297F">
      <w:pPr>
        <w:pStyle w:val="AmdtsEntries"/>
      </w:pPr>
      <w:r>
        <w:tab/>
        <w:t xml:space="preserve">om </w:t>
      </w:r>
      <w:hyperlink r:id="rId1201" w:tooltip="Children and Young People Amendment Act 2015 (No 3)" w:history="1">
        <w:r>
          <w:rPr>
            <w:rStyle w:val="charCitHyperlinkAbbrev"/>
          </w:rPr>
          <w:t>A2015</w:t>
        </w:r>
        <w:r>
          <w:rPr>
            <w:rStyle w:val="charCitHyperlinkAbbrev"/>
          </w:rPr>
          <w:noBreakHyphen/>
          <w:t>46</w:t>
        </w:r>
      </w:hyperlink>
      <w:r>
        <w:t xml:space="preserve"> s 25</w:t>
      </w:r>
    </w:p>
    <w:p w14:paraId="5852E9C3" w14:textId="77777777"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7FDEB1FB" w14:textId="4DB48F1F" w:rsidR="00FD297F" w:rsidRDefault="00FD297F" w:rsidP="00FD297F">
      <w:pPr>
        <w:pStyle w:val="AmdtsEntries"/>
      </w:pPr>
      <w:r>
        <w:t>s 510</w:t>
      </w:r>
      <w:r>
        <w:tab/>
        <w:t xml:space="preserve">am </w:t>
      </w:r>
      <w:hyperlink r:id="rId12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5EE9B7" w14:textId="22E38968" w:rsidR="00FD297F" w:rsidRPr="007056CB" w:rsidRDefault="00FD297F" w:rsidP="00FD297F">
      <w:pPr>
        <w:pStyle w:val="AmdtsEntries"/>
      </w:pPr>
      <w:r>
        <w:tab/>
        <w:t xml:space="preserve">sub </w:t>
      </w:r>
      <w:hyperlink r:id="rId1203" w:tooltip="Children and Young People Amendment Act 2015 (No 2)" w:history="1">
        <w:r>
          <w:rPr>
            <w:rStyle w:val="charCitHyperlinkAbbrev"/>
          </w:rPr>
          <w:t>A2015</w:t>
        </w:r>
        <w:r>
          <w:rPr>
            <w:rStyle w:val="charCitHyperlinkAbbrev"/>
          </w:rPr>
          <w:noBreakHyphen/>
          <w:t>22</w:t>
        </w:r>
      </w:hyperlink>
      <w:r>
        <w:t xml:space="preserve"> s 11</w:t>
      </w:r>
    </w:p>
    <w:p w14:paraId="5D38CAF3" w14:textId="0E1B18E6" w:rsidR="00FD297F" w:rsidRPr="007056CB" w:rsidRDefault="00FD297F" w:rsidP="00FD297F">
      <w:pPr>
        <w:pStyle w:val="AmdtsEntries"/>
      </w:pPr>
      <w:r>
        <w:tab/>
        <w:t xml:space="preserve">om </w:t>
      </w:r>
      <w:hyperlink r:id="rId1204" w:tooltip="Children and Young People Amendment Act 2015 (No 3)" w:history="1">
        <w:r>
          <w:rPr>
            <w:rStyle w:val="charCitHyperlinkAbbrev"/>
          </w:rPr>
          <w:t>A2015</w:t>
        </w:r>
        <w:r>
          <w:rPr>
            <w:rStyle w:val="charCitHyperlinkAbbrev"/>
          </w:rPr>
          <w:noBreakHyphen/>
          <w:t>46</w:t>
        </w:r>
      </w:hyperlink>
      <w:r>
        <w:t xml:space="preserve"> s 25</w:t>
      </w:r>
    </w:p>
    <w:p w14:paraId="66CEB254" w14:textId="77777777" w:rsidR="00FD297F" w:rsidRDefault="00FD297F" w:rsidP="006B35B6">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229C297E" w14:textId="4096F949" w:rsidR="00FD297F" w:rsidRPr="007056CB" w:rsidRDefault="00FD297F" w:rsidP="006B35B6">
      <w:pPr>
        <w:pStyle w:val="AmdtsEntries"/>
        <w:keepNext/>
      </w:pPr>
      <w:r>
        <w:t>s 511</w:t>
      </w:r>
      <w:r>
        <w:tab/>
        <w:t xml:space="preserve">am </w:t>
      </w:r>
      <w:hyperlink r:id="rId12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F08C9B" w14:textId="7AE6352A" w:rsidR="00FD297F" w:rsidRPr="007056CB" w:rsidRDefault="00FD297F" w:rsidP="00FD297F">
      <w:pPr>
        <w:pStyle w:val="AmdtsEntries"/>
      </w:pPr>
      <w:r>
        <w:tab/>
        <w:t xml:space="preserve">sub </w:t>
      </w:r>
      <w:hyperlink r:id="rId1206" w:tooltip="Children and Young People Amendment Act 2015 (No 2)" w:history="1">
        <w:r>
          <w:rPr>
            <w:rStyle w:val="charCitHyperlinkAbbrev"/>
          </w:rPr>
          <w:t>A2015</w:t>
        </w:r>
        <w:r>
          <w:rPr>
            <w:rStyle w:val="charCitHyperlinkAbbrev"/>
          </w:rPr>
          <w:noBreakHyphen/>
          <w:t>22</w:t>
        </w:r>
      </w:hyperlink>
      <w:r>
        <w:t xml:space="preserve"> s 11</w:t>
      </w:r>
    </w:p>
    <w:p w14:paraId="364EFB3D" w14:textId="6C928FAE" w:rsidR="00FD297F" w:rsidRPr="007056CB" w:rsidRDefault="00FD297F" w:rsidP="00FD297F">
      <w:pPr>
        <w:pStyle w:val="AmdtsEntries"/>
      </w:pPr>
      <w:r>
        <w:tab/>
        <w:t xml:space="preserve">om </w:t>
      </w:r>
      <w:hyperlink r:id="rId1207" w:tooltip="Children and Young People Amendment Act 2015 (No 3)" w:history="1">
        <w:r>
          <w:rPr>
            <w:rStyle w:val="charCitHyperlinkAbbrev"/>
          </w:rPr>
          <w:t>A2015</w:t>
        </w:r>
        <w:r>
          <w:rPr>
            <w:rStyle w:val="charCitHyperlinkAbbrev"/>
          </w:rPr>
          <w:noBreakHyphen/>
          <w:t>46</w:t>
        </w:r>
      </w:hyperlink>
      <w:r>
        <w:t xml:space="preserve"> s 25</w:t>
      </w:r>
    </w:p>
    <w:p w14:paraId="0F092057" w14:textId="77777777" w:rsidR="00FD297F" w:rsidRDefault="00FD297F" w:rsidP="00FD297F">
      <w:pPr>
        <w:pStyle w:val="AmdtsEntryHd"/>
      </w:pPr>
      <w:r>
        <w:t>Director</w:t>
      </w:r>
      <w:r>
        <w:noBreakHyphen/>
        <w:t>general must place child or young person with out-of-home carer</w:t>
      </w:r>
    </w:p>
    <w:p w14:paraId="6C2A6087" w14:textId="4D9EF721" w:rsidR="00FD297F" w:rsidRDefault="00FD297F" w:rsidP="00FD297F">
      <w:pPr>
        <w:pStyle w:val="AmdtsEntries"/>
      </w:pPr>
      <w:r>
        <w:t>s 512 hdg</w:t>
      </w:r>
      <w:r>
        <w:tab/>
        <w:t xml:space="preserve">am </w:t>
      </w:r>
      <w:hyperlink r:id="rId12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C5FA5A" w14:textId="667B7CA3" w:rsidR="00FD297F" w:rsidRPr="007056CB" w:rsidRDefault="00FD297F" w:rsidP="00FD297F">
      <w:pPr>
        <w:pStyle w:val="AmdtsEntries"/>
      </w:pPr>
      <w:r>
        <w:tab/>
        <w:t xml:space="preserve">sub </w:t>
      </w:r>
      <w:hyperlink r:id="rId1209" w:tooltip="Children and Young People Amendment Act 2013 (No 2)" w:history="1">
        <w:r>
          <w:rPr>
            <w:rStyle w:val="charCitHyperlinkAbbrev"/>
          </w:rPr>
          <w:t>A2013</w:t>
        </w:r>
        <w:r>
          <w:rPr>
            <w:rStyle w:val="charCitHyperlinkAbbrev"/>
          </w:rPr>
          <w:noBreakHyphen/>
          <w:t>21</w:t>
        </w:r>
      </w:hyperlink>
      <w:r>
        <w:t xml:space="preserve"> s 6</w:t>
      </w:r>
    </w:p>
    <w:p w14:paraId="36222A55" w14:textId="261FAC33" w:rsidR="00FD297F" w:rsidRPr="007056CB" w:rsidRDefault="00FD297F" w:rsidP="00FD297F">
      <w:pPr>
        <w:pStyle w:val="AmdtsEntries"/>
      </w:pPr>
      <w:r>
        <w:t>s 512</w:t>
      </w:r>
      <w:r>
        <w:tab/>
        <w:t xml:space="preserve">am </w:t>
      </w:r>
      <w:hyperlink r:id="rId12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1" w:tooltip="Children and Young People Amendment Act 2013 (No 2)" w:history="1">
        <w:r>
          <w:rPr>
            <w:rStyle w:val="charCitHyperlinkAbbrev"/>
          </w:rPr>
          <w:t>A2013</w:t>
        </w:r>
        <w:r>
          <w:rPr>
            <w:rStyle w:val="charCitHyperlinkAbbrev"/>
          </w:rPr>
          <w:noBreakHyphen/>
          <w:t>21</w:t>
        </w:r>
      </w:hyperlink>
      <w:r>
        <w:t xml:space="preserve"> s 7; ss renum R31 LA</w:t>
      </w:r>
    </w:p>
    <w:p w14:paraId="57BEDE56" w14:textId="77777777" w:rsidR="00FD297F" w:rsidRDefault="00FD297F" w:rsidP="00FD297F">
      <w:pPr>
        <w:pStyle w:val="AmdtsEntryHd"/>
      </w:pPr>
      <w:r>
        <w:t>Priorities for placement with out-of-home carer—Aboriginal or Torres Strait Islander child or young person</w:t>
      </w:r>
    </w:p>
    <w:p w14:paraId="506472D1" w14:textId="281DE22B" w:rsidR="00FD297F" w:rsidRPr="007056CB" w:rsidRDefault="00FD297F" w:rsidP="00FD297F">
      <w:pPr>
        <w:pStyle w:val="AmdtsEntries"/>
      </w:pPr>
      <w:r>
        <w:t>s 513</w:t>
      </w:r>
      <w:r>
        <w:tab/>
        <w:t xml:space="preserve">am </w:t>
      </w:r>
      <w:hyperlink r:id="rId12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959325" w14:textId="77777777" w:rsidR="00FD297F" w:rsidRDefault="00FD297F" w:rsidP="00FD297F">
      <w:pPr>
        <w:pStyle w:val="AmdtsEntryHd"/>
      </w:pPr>
      <w:r w:rsidRPr="007B3153">
        <w:lastRenderedPageBreak/>
        <w:t>Placement with out-of-home carer—director</w:t>
      </w:r>
      <w:r w:rsidRPr="007B3153">
        <w:noBreakHyphen/>
        <w:t>general delegations</w:t>
      </w:r>
    </w:p>
    <w:p w14:paraId="5D3AB666" w14:textId="1D7A4398" w:rsidR="00FD297F" w:rsidRDefault="00FD297F" w:rsidP="00FD297F">
      <w:pPr>
        <w:pStyle w:val="AmdtsEntries"/>
      </w:pPr>
      <w:r>
        <w:t>s 513A</w:t>
      </w:r>
      <w:r>
        <w:tab/>
        <w:t xml:space="preserve">ins </w:t>
      </w:r>
      <w:hyperlink r:id="rId1213" w:tooltip="Children and Young People Legislation Amendment Act 2016" w:history="1">
        <w:r>
          <w:rPr>
            <w:rStyle w:val="charCitHyperlinkAbbrev"/>
          </w:rPr>
          <w:t>A2016</w:t>
        </w:r>
        <w:r>
          <w:rPr>
            <w:rStyle w:val="charCitHyperlinkAbbrev"/>
          </w:rPr>
          <w:noBreakHyphen/>
          <w:t>38</w:t>
        </w:r>
      </w:hyperlink>
      <w:r>
        <w:t xml:space="preserve"> s 15</w:t>
      </w:r>
    </w:p>
    <w:p w14:paraId="30745D98" w14:textId="767FEBFE" w:rsidR="00722E5E" w:rsidRPr="0027714B" w:rsidRDefault="00722E5E" w:rsidP="00722E5E">
      <w:pPr>
        <w:pStyle w:val="AmdtsEntries"/>
      </w:pPr>
      <w:r>
        <w:tab/>
        <w:t xml:space="preserve">om </w:t>
      </w:r>
      <w:hyperlink r:id="rId1214" w:tooltip="Children and Young People Amendment Act 2018" w:history="1">
        <w:r>
          <w:rPr>
            <w:rStyle w:val="charCitHyperlinkAbbrev"/>
          </w:rPr>
          <w:t>A2018</w:t>
        </w:r>
        <w:r>
          <w:rPr>
            <w:rStyle w:val="charCitHyperlinkAbbrev"/>
          </w:rPr>
          <w:noBreakHyphen/>
          <w:t>24</w:t>
        </w:r>
      </w:hyperlink>
      <w:r>
        <w:t xml:space="preserve"> s 16</w:t>
      </w:r>
    </w:p>
    <w:p w14:paraId="7B375154" w14:textId="77777777" w:rsidR="00FD297F" w:rsidRDefault="00FD297F" w:rsidP="00FD297F">
      <w:pPr>
        <w:pStyle w:val="AmdtsEntryHd"/>
      </w:pPr>
      <w:r>
        <w:t>Residential care service may accommodate child or young person at place of car</w:t>
      </w:r>
    </w:p>
    <w:p w14:paraId="1437FDCD" w14:textId="248D5DF2" w:rsidR="00FD297F" w:rsidRDefault="00FD297F" w:rsidP="003072BA">
      <w:pPr>
        <w:pStyle w:val="AmdtsEntries"/>
        <w:keepNext/>
      </w:pPr>
      <w:r>
        <w:t>s 514</w:t>
      </w:r>
      <w:r>
        <w:tab/>
        <w:t xml:space="preserve">am </w:t>
      </w:r>
      <w:hyperlink r:id="rId12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1065BC" w14:textId="35DA3B1F" w:rsidR="00FD297F" w:rsidRPr="007056CB" w:rsidRDefault="00FD297F" w:rsidP="00FD297F">
      <w:pPr>
        <w:pStyle w:val="AmdtsEntries"/>
      </w:pPr>
      <w:r>
        <w:tab/>
        <w:t xml:space="preserve">am </w:t>
      </w:r>
      <w:hyperlink r:id="rId1216" w:anchor="history" w:tooltip="Official Visitor Act 2012" w:history="1">
        <w:r>
          <w:rPr>
            <w:rStyle w:val="charCitHyperlinkAbbrev"/>
          </w:rPr>
          <w:t>A2012</w:t>
        </w:r>
        <w:r>
          <w:rPr>
            <w:rStyle w:val="charCitHyperlinkAbbrev"/>
          </w:rPr>
          <w:noBreakHyphen/>
          <w:t>33</w:t>
        </w:r>
      </w:hyperlink>
      <w:r>
        <w:t xml:space="preserve"> amdt 1.3; </w:t>
      </w:r>
      <w:hyperlink r:id="rId1217" w:tooltip="Children and Young People Amendment Act 2015 (No 3)" w:history="1">
        <w:r>
          <w:rPr>
            <w:rStyle w:val="charCitHyperlinkAbbrev"/>
          </w:rPr>
          <w:t>A2015</w:t>
        </w:r>
        <w:r>
          <w:rPr>
            <w:rStyle w:val="charCitHyperlinkAbbrev"/>
          </w:rPr>
          <w:noBreakHyphen/>
          <w:t>46</w:t>
        </w:r>
      </w:hyperlink>
      <w:r>
        <w:t xml:space="preserve"> s 26</w:t>
      </w:r>
    </w:p>
    <w:p w14:paraId="671BA2FA" w14:textId="77777777" w:rsidR="00FD297F" w:rsidRDefault="00FD297F" w:rsidP="00FD297F">
      <w:pPr>
        <w:pStyle w:val="AmdtsEntryHd"/>
      </w:pPr>
      <w:r w:rsidRPr="0039267F">
        <w:t>Approval of carers</w:t>
      </w:r>
    </w:p>
    <w:p w14:paraId="2A484E2D" w14:textId="101AD36E" w:rsidR="00FD297F" w:rsidRPr="00C13985" w:rsidRDefault="00FD297F" w:rsidP="00FD297F">
      <w:pPr>
        <w:pStyle w:val="AmdtsEntries"/>
      </w:pPr>
      <w:r>
        <w:t>div 15.4.1A hdg</w:t>
      </w:r>
      <w:r>
        <w:tab/>
        <w:t xml:space="preserve">ins </w:t>
      </w:r>
      <w:hyperlink r:id="rId1218" w:tooltip="Children and Young People Amendment Act 2015 (No 3)" w:history="1">
        <w:r>
          <w:rPr>
            <w:rStyle w:val="charCitHyperlinkAbbrev"/>
          </w:rPr>
          <w:t>A2015</w:t>
        </w:r>
        <w:r>
          <w:rPr>
            <w:rStyle w:val="charCitHyperlinkAbbrev"/>
          </w:rPr>
          <w:noBreakHyphen/>
          <w:t>46</w:t>
        </w:r>
      </w:hyperlink>
      <w:r>
        <w:t xml:space="preserve"> s 27</w:t>
      </w:r>
    </w:p>
    <w:p w14:paraId="32EBE9C4" w14:textId="77777777" w:rsidR="00FD297F" w:rsidRDefault="00FD297F" w:rsidP="00FD297F">
      <w:pPr>
        <w:pStyle w:val="AmdtsEntryHd"/>
      </w:pPr>
      <w:r w:rsidRPr="0039267F">
        <w:t>Approved carers—individual may apply</w:t>
      </w:r>
    </w:p>
    <w:p w14:paraId="1F73E0BE" w14:textId="702DDB28" w:rsidR="00FD297F" w:rsidRPr="00C13985" w:rsidRDefault="00FD297F" w:rsidP="00FD297F">
      <w:pPr>
        <w:pStyle w:val="AmdtsEntries"/>
      </w:pPr>
      <w:r>
        <w:t>s 514A</w:t>
      </w:r>
      <w:r>
        <w:tab/>
        <w:t xml:space="preserve">ins </w:t>
      </w:r>
      <w:hyperlink r:id="rId1219" w:tooltip="Children and Young People Amendment Act 2015 (No 3)" w:history="1">
        <w:r>
          <w:rPr>
            <w:rStyle w:val="charCitHyperlinkAbbrev"/>
          </w:rPr>
          <w:t>A2015</w:t>
        </w:r>
        <w:r>
          <w:rPr>
            <w:rStyle w:val="charCitHyperlinkAbbrev"/>
          </w:rPr>
          <w:noBreakHyphen/>
          <w:t>46</w:t>
        </w:r>
      </w:hyperlink>
      <w:r>
        <w:t xml:space="preserve"> s 27</w:t>
      </w:r>
    </w:p>
    <w:p w14:paraId="3B819903" w14:textId="77777777" w:rsidR="00FD297F" w:rsidRDefault="00FD297F" w:rsidP="00FD297F">
      <w:pPr>
        <w:pStyle w:val="AmdtsEntryHd"/>
      </w:pPr>
      <w:r w:rsidRPr="0039267F">
        <w:t>Approved carers—director</w:t>
      </w:r>
      <w:r w:rsidRPr="0039267F">
        <w:noBreakHyphen/>
        <w:t>general may approve</w:t>
      </w:r>
    </w:p>
    <w:p w14:paraId="75D7E692" w14:textId="2A3D7037" w:rsidR="00FD297F" w:rsidRPr="00C13985" w:rsidRDefault="00FD297F" w:rsidP="00FD297F">
      <w:pPr>
        <w:pStyle w:val="AmdtsEntries"/>
      </w:pPr>
      <w:r>
        <w:t>s 514B</w:t>
      </w:r>
      <w:r>
        <w:tab/>
        <w:t xml:space="preserve">ins </w:t>
      </w:r>
      <w:hyperlink r:id="rId1220" w:tooltip="Children and Young People Amendment Act 2015 (No 3)" w:history="1">
        <w:r>
          <w:rPr>
            <w:rStyle w:val="charCitHyperlinkAbbrev"/>
          </w:rPr>
          <w:t>A2015</w:t>
        </w:r>
        <w:r>
          <w:rPr>
            <w:rStyle w:val="charCitHyperlinkAbbrev"/>
          </w:rPr>
          <w:noBreakHyphen/>
          <w:t>46</w:t>
        </w:r>
      </w:hyperlink>
      <w:r>
        <w:t xml:space="preserve"> s 27</w:t>
      </w:r>
    </w:p>
    <w:p w14:paraId="76B5711D" w14:textId="1206AA00" w:rsidR="00434A33" w:rsidRPr="0027714B" w:rsidRDefault="00434A33" w:rsidP="00434A33">
      <w:pPr>
        <w:pStyle w:val="AmdtsEntries"/>
      </w:pPr>
      <w:r>
        <w:tab/>
        <w:t xml:space="preserve">am </w:t>
      </w:r>
      <w:hyperlink r:id="rId1221" w:tooltip="Children and Young People Amendment Act 2018" w:history="1">
        <w:r>
          <w:rPr>
            <w:rStyle w:val="charCitHyperlinkAbbrev"/>
          </w:rPr>
          <w:t>A2018</w:t>
        </w:r>
        <w:r>
          <w:rPr>
            <w:rStyle w:val="charCitHyperlinkAbbrev"/>
          </w:rPr>
          <w:noBreakHyphen/>
          <w:t>24</w:t>
        </w:r>
      </w:hyperlink>
      <w:r>
        <w:t xml:space="preserve"> s 17</w:t>
      </w:r>
    </w:p>
    <w:p w14:paraId="29C14BF7" w14:textId="77777777" w:rsidR="00FD297F" w:rsidRDefault="00FD297F" w:rsidP="00FD297F">
      <w:pPr>
        <w:pStyle w:val="AmdtsEntryHd"/>
      </w:pPr>
      <w:r w:rsidRPr="0039267F">
        <w:t>Approved carers—criteria for approval</w:t>
      </w:r>
    </w:p>
    <w:p w14:paraId="778C01E4" w14:textId="24B4886F" w:rsidR="00FD297F" w:rsidRPr="00C13985" w:rsidRDefault="00FD297F" w:rsidP="00FD297F">
      <w:pPr>
        <w:pStyle w:val="AmdtsEntries"/>
      </w:pPr>
      <w:r>
        <w:t>s 514C</w:t>
      </w:r>
      <w:r>
        <w:tab/>
        <w:t xml:space="preserve">ins </w:t>
      </w:r>
      <w:hyperlink r:id="rId1222" w:tooltip="Children and Young People Amendment Act 2015 (No 3)" w:history="1">
        <w:r>
          <w:rPr>
            <w:rStyle w:val="charCitHyperlinkAbbrev"/>
          </w:rPr>
          <w:t>A2015</w:t>
        </w:r>
        <w:r>
          <w:rPr>
            <w:rStyle w:val="charCitHyperlinkAbbrev"/>
          </w:rPr>
          <w:noBreakHyphen/>
          <w:t>46</w:t>
        </w:r>
      </w:hyperlink>
      <w:r>
        <w:t xml:space="preserve"> s 27</w:t>
      </w:r>
    </w:p>
    <w:p w14:paraId="51318CC0" w14:textId="77777777" w:rsidR="00FD297F" w:rsidRDefault="00FD297F" w:rsidP="00FD297F">
      <w:pPr>
        <w:pStyle w:val="AmdtsEntryHd"/>
      </w:pPr>
      <w:r w:rsidRPr="0039267F">
        <w:t>Approved carers—further information, references etc</w:t>
      </w:r>
    </w:p>
    <w:p w14:paraId="74F18494" w14:textId="3CE2DA46" w:rsidR="00FD297F" w:rsidRPr="00C13985" w:rsidRDefault="00FD297F" w:rsidP="00FD297F">
      <w:pPr>
        <w:pStyle w:val="AmdtsEntries"/>
      </w:pPr>
      <w:r>
        <w:t>s 514D</w:t>
      </w:r>
      <w:r>
        <w:tab/>
        <w:t xml:space="preserve">ins </w:t>
      </w:r>
      <w:hyperlink r:id="rId1223" w:tooltip="Children and Young People Amendment Act 2015 (No 3)" w:history="1">
        <w:r>
          <w:rPr>
            <w:rStyle w:val="charCitHyperlinkAbbrev"/>
          </w:rPr>
          <w:t>A2015</w:t>
        </w:r>
        <w:r>
          <w:rPr>
            <w:rStyle w:val="charCitHyperlinkAbbrev"/>
          </w:rPr>
          <w:noBreakHyphen/>
          <w:t>46</w:t>
        </w:r>
      </w:hyperlink>
      <w:r>
        <w:t xml:space="preserve"> s 27</w:t>
      </w:r>
    </w:p>
    <w:p w14:paraId="70781201" w14:textId="77777777" w:rsidR="00FD297F" w:rsidRDefault="00FD297F" w:rsidP="00FD297F">
      <w:pPr>
        <w:pStyle w:val="AmdtsEntryHd"/>
      </w:pPr>
      <w:r w:rsidRPr="0039267F">
        <w:t>Approved carers—expiry and renewal of approvals</w:t>
      </w:r>
    </w:p>
    <w:p w14:paraId="4957B476" w14:textId="65DC8200" w:rsidR="00FD297F" w:rsidRPr="00C13985" w:rsidRDefault="00FD297F" w:rsidP="00FD297F">
      <w:pPr>
        <w:pStyle w:val="AmdtsEntries"/>
      </w:pPr>
      <w:r>
        <w:t>s 514E</w:t>
      </w:r>
      <w:r>
        <w:tab/>
        <w:t xml:space="preserve">ins </w:t>
      </w:r>
      <w:hyperlink r:id="rId1224" w:tooltip="Children and Young People Amendment Act 2015 (No 3)" w:history="1">
        <w:r>
          <w:rPr>
            <w:rStyle w:val="charCitHyperlinkAbbrev"/>
          </w:rPr>
          <w:t>A2015</w:t>
        </w:r>
        <w:r>
          <w:rPr>
            <w:rStyle w:val="charCitHyperlinkAbbrev"/>
          </w:rPr>
          <w:noBreakHyphen/>
          <w:t>46</w:t>
        </w:r>
      </w:hyperlink>
      <w:r>
        <w:t xml:space="preserve"> s 27</w:t>
      </w:r>
    </w:p>
    <w:p w14:paraId="44B2F5B3" w14:textId="77777777" w:rsidR="00317F00" w:rsidRDefault="00317F00" w:rsidP="00FD297F">
      <w:pPr>
        <w:pStyle w:val="AmdtsEntryHd"/>
        <w:rPr>
          <w:bCs/>
        </w:rPr>
      </w:pPr>
      <w:r>
        <w:rPr>
          <w:bCs/>
        </w:rPr>
        <w:t>Approved carers—extension of approvals—COVID-19 emergency response</w:t>
      </w:r>
    </w:p>
    <w:p w14:paraId="20889DE9" w14:textId="1C2125A8" w:rsidR="00317F00" w:rsidRDefault="00317F00" w:rsidP="00317F00">
      <w:pPr>
        <w:pStyle w:val="AmdtsEntries"/>
      </w:pPr>
      <w:r>
        <w:t>s 514EAA</w:t>
      </w:r>
      <w:r>
        <w:tab/>
        <w:t xml:space="preserve">ins </w:t>
      </w:r>
      <w:hyperlink r:id="rId1225" w:anchor="history" w:tooltip="COVID-19 Emergency Response Act 2020" w:history="1">
        <w:r w:rsidRPr="00C40603">
          <w:rPr>
            <w:rStyle w:val="charCitHyperlinkAbbrev"/>
          </w:rPr>
          <w:t>A2020-11</w:t>
        </w:r>
      </w:hyperlink>
      <w:r>
        <w:t xml:space="preserve"> amdt 1.14</w:t>
      </w:r>
      <w:r w:rsidR="00AB3B8F">
        <w:t xml:space="preserve">; </w:t>
      </w:r>
      <w:hyperlink r:id="rId1226"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1.34</w:t>
      </w:r>
      <w:r w:rsidR="00AF1789">
        <w:t>-</w:t>
      </w:r>
      <w:r w:rsidR="00AB3B8F">
        <w:t>1.36</w:t>
      </w:r>
    </w:p>
    <w:p w14:paraId="341EAADE" w14:textId="77777777" w:rsidR="00317F00" w:rsidRPr="00317F00" w:rsidRDefault="00317F00" w:rsidP="00317F00">
      <w:pPr>
        <w:pStyle w:val="AmdtsEntries"/>
      </w:pPr>
      <w:r>
        <w:tab/>
      </w:r>
      <w:r>
        <w:rPr>
          <w:u w:val="single"/>
        </w:rPr>
        <w:t xml:space="preserve">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514EAA (4))</w:t>
      </w:r>
    </w:p>
    <w:p w14:paraId="178DDB78" w14:textId="77777777" w:rsidR="00434A33" w:rsidRDefault="00434A33" w:rsidP="00FD297F">
      <w:pPr>
        <w:pStyle w:val="AmdtsEntryHd"/>
      </w:pPr>
      <w:r w:rsidRPr="00C76309">
        <w:rPr>
          <w:bCs/>
        </w:rPr>
        <w:t>Approved carers—r</w:t>
      </w:r>
      <w:r w:rsidRPr="00C76309">
        <w:t>evocation of approval</w:t>
      </w:r>
    </w:p>
    <w:p w14:paraId="382955BF" w14:textId="3EAE6E48" w:rsidR="00434A33" w:rsidRPr="00434A33" w:rsidRDefault="00434A33" w:rsidP="00434A33">
      <w:pPr>
        <w:pStyle w:val="AmdtsEntries"/>
      </w:pPr>
      <w:r>
        <w:t>s 514EA</w:t>
      </w:r>
      <w:r>
        <w:tab/>
        <w:t xml:space="preserve">ins </w:t>
      </w:r>
      <w:hyperlink r:id="rId1227" w:tooltip="Children and Young People Amendment Act 2018" w:history="1">
        <w:r>
          <w:rPr>
            <w:rStyle w:val="charCitHyperlinkAbbrev"/>
          </w:rPr>
          <w:t>A2018</w:t>
        </w:r>
        <w:r>
          <w:rPr>
            <w:rStyle w:val="charCitHyperlinkAbbrev"/>
          </w:rPr>
          <w:noBreakHyphen/>
          <w:t>24</w:t>
        </w:r>
      </w:hyperlink>
      <w:r>
        <w:t xml:space="preserve"> s 18</w:t>
      </w:r>
    </w:p>
    <w:p w14:paraId="24CB6159" w14:textId="77777777" w:rsidR="00FD297F" w:rsidRDefault="00FD297F" w:rsidP="00FD297F">
      <w:pPr>
        <w:pStyle w:val="AmdtsEntryHd"/>
      </w:pPr>
      <w:r w:rsidRPr="0039267F">
        <w:t>Offence—ongoing duty to update information</w:t>
      </w:r>
    </w:p>
    <w:p w14:paraId="29624875" w14:textId="44C9883D" w:rsidR="00FD297F" w:rsidRPr="00C13985" w:rsidRDefault="00FD297F" w:rsidP="00FD297F">
      <w:pPr>
        <w:pStyle w:val="AmdtsEntries"/>
      </w:pPr>
      <w:r>
        <w:t>s 514F</w:t>
      </w:r>
      <w:r>
        <w:tab/>
        <w:t xml:space="preserve">ins </w:t>
      </w:r>
      <w:hyperlink r:id="rId1228" w:tooltip="Children and Young People Amendment Act 2015 (No 3)" w:history="1">
        <w:r>
          <w:rPr>
            <w:rStyle w:val="charCitHyperlinkAbbrev"/>
          </w:rPr>
          <w:t>A2015</w:t>
        </w:r>
        <w:r>
          <w:rPr>
            <w:rStyle w:val="charCitHyperlinkAbbrev"/>
          </w:rPr>
          <w:noBreakHyphen/>
          <w:t>46</w:t>
        </w:r>
      </w:hyperlink>
      <w:r>
        <w:t xml:space="preserve"> s 27</w:t>
      </w:r>
    </w:p>
    <w:p w14:paraId="3A828207" w14:textId="77777777" w:rsidR="00FD297F" w:rsidRDefault="00FD297F" w:rsidP="00FD297F">
      <w:pPr>
        <w:pStyle w:val="AmdtsEntryHd"/>
      </w:pPr>
      <w:r w:rsidRPr="007B3153">
        <w:t>Approved carers—director</w:t>
      </w:r>
      <w:r w:rsidRPr="007B3153">
        <w:noBreakHyphen/>
        <w:t>general delegations</w:t>
      </w:r>
    </w:p>
    <w:p w14:paraId="3BC311FF" w14:textId="027C5BF6" w:rsidR="00FD297F" w:rsidRDefault="00FD297F" w:rsidP="00FD297F">
      <w:pPr>
        <w:pStyle w:val="AmdtsEntries"/>
      </w:pPr>
      <w:r>
        <w:t>s 514G</w:t>
      </w:r>
      <w:r>
        <w:tab/>
        <w:t xml:space="preserve">ins </w:t>
      </w:r>
      <w:hyperlink r:id="rId1229" w:tooltip="Children and Young People Amendment Act 2015 (No 3)" w:history="1">
        <w:r>
          <w:rPr>
            <w:rStyle w:val="charCitHyperlinkAbbrev"/>
          </w:rPr>
          <w:t>A2015</w:t>
        </w:r>
        <w:r>
          <w:rPr>
            <w:rStyle w:val="charCitHyperlinkAbbrev"/>
          </w:rPr>
          <w:noBreakHyphen/>
          <w:t>46</w:t>
        </w:r>
      </w:hyperlink>
      <w:r>
        <w:t xml:space="preserve"> s 27</w:t>
      </w:r>
    </w:p>
    <w:p w14:paraId="45963A1B" w14:textId="77E0B100" w:rsidR="00FD297F" w:rsidRDefault="00FD297F" w:rsidP="00FD297F">
      <w:pPr>
        <w:pStyle w:val="AmdtsEntries"/>
      </w:pPr>
      <w:r>
        <w:tab/>
        <w:t xml:space="preserve">sub </w:t>
      </w:r>
      <w:hyperlink r:id="rId1230" w:tooltip="Children and Young People Legislation Amendment Act 2016" w:history="1">
        <w:r>
          <w:rPr>
            <w:rStyle w:val="charCitHyperlinkAbbrev"/>
          </w:rPr>
          <w:t>A2016</w:t>
        </w:r>
        <w:r>
          <w:rPr>
            <w:rStyle w:val="charCitHyperlinkAbbrev"/>
          </w:rPr>
          <w:noBreakHyphen/>
          <w:t>38</w:t>
        </w:r>
      </w:hyperlink>
      <w:r>
        <w:t xml:space="preserve"> s 16</w:t>
      </w:r>
    </w:p>
    <w:p w14:paraId="2F3FE8D0" w14:textId="01F33588" w:rsidR="00434A33" w:rsidRPr="00C13985" w:rsidRDefault="00434A33" w:rsidP="00FD297F">
      <w:pPr>
        <w:pStyle w:val="AmdtsEntries"/>
      </w:pPr>
      <w:r>
        <w:tab/>
        <w:t xml:space="preserve">om </w:t>
      </w:r>
      <w:hyperlink r:id="rId1231" w:tooltip="Children and Young People Amendment Act 2018" w:history="1">
        <w:r>
          <w:rPr>
            <w:rStyle w:val="charCitHyperlinkAbbrev"/>
          </w:rPr>
          <w:t>A2018</w:t>
        </w:r>
        <w:r>
          <w:rPr>
            <w:rStyle w:val="charCitHyperlinkAbbrev"/>
          </w:rPr>
          <w:noBreakHyphen/>
          <w:t>24</w:t>
        </w:r>
      </w:hyperlink>
      <w:r>
        <w:t xml:space="preserve"> s 19</w:t>
      </w:r>
    </w:p>
    <w:p w14:paraId="41D34695" w14:textId="77777777" w:rsidR="00FD297F" w:rsidRDefault="00FD297F" w:rsidP="00FD297F">
      <w:pPr>
        <w:pStyle w:val="AmdtsEntryHd"/>
      </w:pPr>
      <w:r>
        <w:t>Definitions—Act</w:t>
      </w:r>
    </w:p>
    <w:p w14:paraId="6147A5DB" w14:textId="6A59556E" w:rsidR="00FD297F" w:rsidRDefault="00FD297F" w:rsidP="00FD297F">
      <w:pPr>
        <w:pStyle w:val="AmdtsEntries"/>
        <w:keepNext/>
      </w:pPr>
      <w:r>
        <w:t>s 515</w:t>
      </w:r>
      <w:r>
        <w:tab/>
        <w:t xml:space="preserve">om </w:t>
      </w:r>
      <w:hyperlink r:id="rId1232" w:tooltip="Children and Young People Amendment Act 2015 (No 3)" w:history="1">
        <w:r>
          <w:rPr>
            <w:rStyle w:val="charCitHyperlinkAbbrev"/>
          </w:rPr>
          <w:t>A2015</w:t>
        </w:r>
        <w:r>
          <w:rPr>
            <w:rStyle w:val="charCitHyperlinkAbbrev"/>
          </w:rPr>
          <w:noBreakHyphen/>
          <w:t>46</w:t>
        </w:r>
      </w:hyperlink>
      <w:r>
        <w:t xml:space="preserve"> s 28</w:t>
      </w:r>
    </w:p>
    <w:p w14:paraId="14B2B9B3" w14:textId="002F518E"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AB429" w14:textId="325870FB" w:rsidR="00FD297F" w:rsidRPr="007056CB" w:rsidRDefault="00FD297F" w:rsidP="00FD297F">
      <w:pPr>
        <w:pStyle w:val="AmdtsEntriesDefL2"/>
      </w:pPr>
      <w:r>
        <w:tab/>
        <w:t xml:space="preserve">om </w:t>
      </w:r>
      <w:hyperlink r:id="rId1234" w:tooltip="Children and Young People Amendment Act 2015 (No 2)" w:history="1">
        <w:r>
          <w:rPr>
            <w:rStyle w:val="charCitHyperlinkAbbrev"/>
          </w:rPr>
          <w:t>A2015</w:t>
        </w:r>
        <w:r>
          <w:rPr>
            <w:rStyle w:val="charCitHyperlinkAbbrev"/>
          </w:rPr>
          <w:noBreakHyphen/>
          <w:t>22</w:t>
        </w:r>
      </w:hyperlink>
      <w:r>
        <w:t xml:space="preserve"> s 12</w:t>
      </w:r>
    </w:p>
    <w:p w14:paraId="0F2E6236" w14:textId="05F3101A" w:rsidR="00FD297F" w:rsidRDefault="00FD297F" w:rsidP="00FD297F">
      <w:pPr>
        <w:pStyle w:val="AmdtsEntries"/>
      </w:pPr>
      <w:r>
        <w:tab/>
        <w:t xml:space="preserve">def </w:t>
      </w:r>
      <w:r w:rsidRPr="000F79C1">
        <w:rPr>
          <w:rStyle w:val="charBoldItals"/>
        </w:rPr>
        <w:t>general parental authority</w:t>
      </w:r>
      <w:r>
        <w:t xml:space="preserve"> om </w:t>
      </w:r>
      <w:hyperlink r:id="rId1235" w:tooltip="Children and Young People Amendment Act 2015 (No 3)" w:history="1">
        <w:r>
          <w:rPr>
            <w:rStyle w:val="charCitHyperlinkAbbrev"/>
          </w:rPr>
          <w:t>A2015</w:t>
        </w:r>
        <w:r>
          <w:rPr>
            <w:rStyle w:val="charCitHyperlinkAbbrev"/>
          </w:rPr>
          <w:noBreakHyphen/>
          <w:t>46</w:t>
        </w:r>
      </w:hyperlink>
      <w:r>
        <w:t xml:space="preserve"> s 28</w:t>
      </w:r>
    </w:p>
    <w:p w14:paraId="017A78E1" w14:textId="58BD58CF"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36" w:tooltip="Children and Young People Amendment Act 2015 (No 2)" w:history="1">
        <w:r>
          <w:rPr>
            <w:rStyle w:val="charCitHyperlinkAbbrev"/>
          </w:rPr>
          <w:t>A2015</w:t>
        </w:r>
        <w:r>
          <w:rPr>
            <w:rStyle w:val="charCitHyperlinkAbbrev"/>
          </w:rPr>
          <w:noBreakHyphen/>
          <w:t>22</w:t>
        </w:r>
      </w:hyperlink>
      <w:r>
        <w:t xml:space="preserve"> s 12</w:t>
      </w:r>
    </w:p>
    <w:p w14:paraId="527BF93F" w14:textId="7304F335"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37" w:tooltip="Children and Young People Amendment Act 2015 (No 3)" w:history="1">
        <w:r>
          <w:rPr>
            <w:rStyle w:val="charCitHyperlinkAbbrev"/>
          </w:rPr>
          <w:t>A2015</w:t>
        </w:r>
        <w:r>
          <w:rPr>
            <w:rStyle w:val="charCitHyperlinkAbbrev"/>
          </w:rPr>
          <w:noBreakHyphen/>
          <w:t>46</w:t>
        </w:r>
      </w:hyperlink>
      <w:r>
        <w:t xml:space="preserve"> s 28</w:t>
      </w:r>
    </w:p>
    <w:p w14:paraId="7915D7DA" w14:textId="77777777" w:rsidR="00FD297F" w:rsidRDefault="00FD297F" w:rsidP="00FD297F">
      <w:pPr>
        <w:pStyle w:val="AmdtsEntryHd"/>
      </w:pPr>
      <w:r w:rsidRPr="0039267F">
        <w:lastRenderedPageBreak/>
        <w:t>Kinship carer—specific parental authority</w:t>
      </w:r>
    </w:p>
    <w:p w14:paraId="5606B610" w14:textId="1FF33BAE" w:rsidR="00FD297F" w:rsidRDefault="00FD297F" w:rsidP="00F46DE8">
      <w:pPr>
        <w:pStyle w:val="AmdtsEntries"/>
        <w:keepNext/>
      </w:pPr>
      <w:r>
        <w:t>s 516 hdg</w:t>
      </w:r>
      <w:r>
        <w:tab/>
        <w:t xml:space="preserve">sub </w:t>
      </w:r>
      <w:hyperlink r:id="rId1238" w:tooltip="Children and Young People Amendment Act 2015 (No 3)" w:history="1">
        <w:r>
          <w:rPr>
            <w:rStyle w:val="charCitHyperlinkAbbrev"/>
          </w:rPr>
          <w:t>A2015</w:t>
        </w:r>
        <w:r>
          <w:rPr>
            <w:rStyle w:val="charCitHyperlinkAbbrev"/>
          </w:rPr>
          <w:noBreakHyphen/>
          <w:t>46</w:t>
        </w:r>
      </w:hyperlink>
      <w:r>
        <w:t xml:space="preserve"> s 29</w:t>
      </w:r>
    </w:p>
    <w:p w14:paraId="5A8364FE" w14:textId="6A9ECAC6" w:rsidR="00FD297F" w:rsidRPr="007056CB" w:rsidRDefault="00FD297F" w:rsidP="00FD297F">
      <w:pPr>
        <w:pStyle w:val="AmdtsEntries"/>
      </w:pPr>
      <w:r>
        <w:t>s 516</w:t>
      </w:r>
      <w:r>
        <w:tab/>
        <w:t xml:space="preserve">am </w:t>
      </w:r>
      <w:hyperlink r:id="rId12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0" w:tooltip="Children and Young People Amendment Act 2015 (No 3)" w:history="1">
        <w:r>
          <w:rPr>
            <w:rStyle w:val="charCitHyperlinkAbbrev"/>
          </w:rPr>
          <w:t>A2015</w:t>
        </w:r>
        <w:r>
          <w:rPr>
            <w:rStyle w:val="charCitHyperlinkAbbrev"/>
          </w:rPr>
          <w:noBreakHyphen/>
          <w:t>46</w:t>
        </w:r>
      </w:hyperlink>
      <w:r>
        <w:t xml:space="preserve"> ss 30-33</w:t>
      </w:r>
    </w:p>
    <w:p w14:paraId="7DC654AA" w14:textId="77777777" w:rsidR="00FD297F" w:rsidRDefault="00FD297F" w:rsidP="00FD297F">
      <w:pPr>
        <w:pStyle w:val="AmdtsEntryHd"/>
      </w:pPr>
      <w:r w:rsidRPr="009F3944">
        <w:t>Authorisation of foster care service</w:t>
      </w:r>
    </w:p>
    <w:p w14:paraId="3CAAE948" w14:textId="68D60A62" w:rsidR="00FD297F" w:rsidRDefault="00FD297F" w:rsidP="00FD297F">
      <w:pPr>
        <w:pStyle w:val="AmdtsEntries"/>
      </w:pPr>
      <w:r>
        <w:t>s 517</w:t>
      </w:r>
      <w:r>
        <w:tab/>
        <w:t xml:space="preserve">am </w:t>
      </w:r>
      <w:hyperlink r:id="rId12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3BD0" w14:textId="7659467D" w:rsidR="00FD297F" w:rsidRDefault="00FD297F" w:rsidP="00FD297F">
      <w:pPr>
        <w:pStyle w:val="AmdtsEntries"/>
      </w:pPr>
      <w:r>
        <w:tab/>
        <w:t xml:space="preserve">sub </w:t>
      </w:r>
      <w:hyperlink r:id="rId1242" w:tooltip="Children and Young People Amendment Act 2015 (No 2)" w:history="1">
        <w:r>
          <w:rPr>
            <w:rStyle w:val="charCitHyperlinkAbbrev"/>
          </w:rPr>
          <w:t>A2015</w:t>
        </w:r>
        <w:r>
          <w:rPr>
            <w:rStyle w:val="charCitHyperlinkAbbrev"/>
          </w:rPr>
          <w:noBreakHyphen/>
          <w:t>22</w:t>
        </w:r>
      </w:hyperlink>
      <w:r>
        <w:t xml:space="preserve"> s 13</w:t>
      </w:r>
    </w:p>
    <w:p w14:paraId="1A374713" w14:textId="59F21109" w:rsidR="00FD297F" w:rsidRPr="007056CB" w:rsidRDefault="00FD297F" w:rsidP="00FD297F">
      <w:pPr>
        <w:pStyle w:val="AmdtsEntries"/>
      </w:pPr>
      <w:r>
        <w:tab/>
        <w:t xml:space="preserve">om </w:t>
      </w:r>
      <w:hyperlink r:id="rId1243" w:tooltip="Children and Young People Amendment Act 2015 (No 3)" w:history="1">
        <w:r>
          <w:rPr>
            <w:rStyle w:val="charCitHyperlinkAbbrev"/>
          </w:rPr>
          <w:t>A2015</w:t>
        </w:r>
        <w:r>
          <w:rPr>
            <w:rStyle w:val="charCitHyperlinkAbbrev"/>
          </w:rPr>
          <w:noBreakHyphen/>
          <w:t>46</w:t>
        </w:r>
      </w:hyperlink>
      <w:r>
        <w:t xml:space="preserve"> s 34</w:t>
      </w:r>
    </w:p>
    <w:p w14:paraId="55AE5355" w14:textId="77777777" w:rsidR="00FD297F" w:rsidRDefault="00FD297F" w:rsidP="00FD297F">
      <w:pPr>
        <w:pStyle w:val="AmdtsEntryHd"/>
      </w:pPr>
      <w:r w:rsidRPr="0039267F">
        <w:t>Foster carer—specific parental authority</w:t>
      </w:r>
    </w:p>
    <w:p w14:paraId="1BBFBCE5" w14:textId="36846834" w:rsidR="00FD297F" w:rsidRDefault="00FD297F" w:rsidP="00FD297F">
      <w:pPr>
        <w:pStyle w:val="AmdtsEntries"/>
      </w:pPr>
      <w:r>
        <w:t>s 518 hdg</w:t>
      </w:r>
      <w:r>
        <w:tab/>
        <w:t xml:space="preserve">sub </w:t>
      </w:r>
      <w:hyperlink r:id="rId1244" w:tooltip="Children and Young People Amendment Act 2015 (No 3)" w:history="1">
        <w:r>
          <w:rPr>
            <w:rStyle w:val="charCitHyperlinkAbbrev"/>
          </w:rPr>
          <w:t>A2015</w:t>
        </w:r>
        <w:r>
          <w:rPr>
            <w:rStyle w:val="charCitHyperlinkAbbrev"/>
          </w:rPr>
          <w:noBreakHyphen/>
          <w:t>46</w:t>
        </w:r>
      </w:hyperlink>
      <w:r>
        <w:t xml:space="preserve"> s 35</w:t>
      </w:r>
    </w:p>
    <w:p w14:paraId="25BE6EF1" w14:textId="25515B0D" w:rsidR="00FD297F" w:rsidRPr="007056CB" w:rsidRDefault="00FD297F" w:rsidP="00FD297F">
      <w:pPr>
        <w:pStyle w:val="AmdtsEntries"/>
      </w:pPr>
      <w:r>
        <w:t>s 518</w:t>
      </w:r>
      <w:r>
        <w:tab/>
        <w:t xml:space="preserve">am </w:t>
      </w:r>
      <w:hyperlink r:id="rId12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6" w:tooltip="Children and Young People Amendment Act 2015 (No 3)" w:history="1">
        <w:r>
          <w:rPr>
            <w:rStyle w:val="charCitHyperlinkAbbrev"/>
          </w:rPr>
          <w:t>A2015</w:t>
        </w:r>
        <w:r>
          <w:rPr>
            <w:rStyle w:val="charCitHyperlinkAbbrev"/>
          </w:rPr>
          <w:noBreakHyphen/>
          <w:t>46</w:t>
        </w:r>
      </w:hyperlink>
      <w:r>
        <w:t xml:space="preserve"> ss 36-38</w:t>
      </w:r>
    </w:p>
    <w:p w14:paraId="15B2CD8C" w14:textId="77777777" w:rsidR="00FD297F" w:rsidRDefault="00FD297F" w:rsidP="00FD297F">
      <w:pPr>
        <w:pStyle w:val="AmdtsEntryHd"/>
      </w:pPr>
      <w:r>
        <w:t>Authorisation of foster carer—general parental authority</w:t>
      </w:r>
    </w:p>
    <w:p w14:paraId="07843DF8" w14:textId="3D1ED20C" w:rsidR="00FD297F" w:rsidRDefault="00FD297F" w:rsidP="00FD297F">
      <w:pPr>
        <w:pStyle w:val="AmdtsEntries"/>
      </w:pPr>
      <w:r>
        <w:t>s 519</w:t>
      </w:r>
      <w:r>
        <w:tab/>
        <w:t xml:space="preserve">am </w:t>
      </w:r>
      <w:hyperlink r:id="rId12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49F8DB" w14:textId="626CE568" w:rsidR="00FD297F" w:rsidRPr="007056CB" w:rsidRDefault="00FD297F" w:rsidP="00FD297F">
      <w:pPr>
        <w:pStyle w:val="AmdtsEntries"/>
      </w:pPr>
      <w:r>
        <w:tab/>
        <w:t xml:space="preserve">om </w:t>
      </w:r>
      <w:hyperlink r:id="rId1248" w:tooltip="Children and Young People Amendment Act 2015 (No 3)" w:history="1">
        <w:r>
          <w:rPr>
            <w:rStyle w:val="charCitHyperlinkAbbrev"/>
          </w:rPr>
          <w:t>A2015</w:t>
        </w:r>
        <w:r>
          <w:rPr>
            <w:rStyle w:val="charCitHyperlinkAbbrev"/>
          </w:rPr>
          <w:noBreakHyphen/>
          <w:t>46</w:t>
        </w:r>
      </w:hyperlink>
      <w:r>
        <w:t xml:space="preserve"> s 39</w:t>
      </w:r>
    </w:p>
    <w:p w14:paraId="6BDCD860" w14:textId="77777777" w:rsidR="00FD297F" w:rsidRDefault="00FD297F" w:rsidP="00FD297F">
      <w:pPr>
        <w:pStyle w:val="AmdtsEntryHd"/>
      </w:pPr>
      <w:r w:rsidRPr="0039267F">
        <w:t>Residential care service—general parental authority</w:t>
      </w:r>
    </w:p>
    <w:p w14:paraId="1265CD98" w14:textId="06A9B8D3" w:rsidR="00FD297F" w:rsidRDefault="00FD297F" w:rsidP="00FD297F">
      <w:pPr>
        <w:pStyle w:val="AmdtsEntries"/>
      </w:pPr>
      <w:r>
        <w:t>s 520 hdg</w:t>
      </w:r>
      <w:r>
        <w:tab/>
        <w:t xml:space="preserve">sub </w:t>
      </w:r>
      <w:hyperlink r:id="rId1249" w:tooltip="Children and Young People Amendment Act 2015 (No 3)" w:history="1">
        <w:r>
          <w:rPr>
            <w:rStyle w:val="charCitHyperlinkAbbrev"/>
          </w:rPr>
          <w:t>A2015</w:t>
        </w:r>
        <w:r>
          <w:rPr>
            <w:rStyle w:val="charCitHyperlinkAbbrev"/>
          </w:rPr>
          <w:noBreakHyphen/>
          <w:t>46</w:t>
        </w:r>
      </w:hyperlink>
      <w:r>
        <w:t xml:space="preserve"> s 40</w:t>
      </w:r>
    </w:p>
    <w:p w14:paraId="668CF74A" w14:textId="38243BA9" w:rsidR="00FD297F" w:rsidRPr="007056CB" w:rsidRDefault="00FD297F" w:rsidP="00FD297F">
      <w:pPr>
        <w:pStyle w:val="AmdtsEntries"/>
      </w:pPr>
      <w:r>
        <w:t>s 520</w:t>
      </w:r>
      <w:r>
        <w:tab/>
        <w:t xml:space="preserve">am </w:t>
      </w:r>
      <w:hyperlink r:id="rId12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F21" w14:textId="6111A765" w:rsidR="00FD297F" w:rsidRDefault="00FD297F" w:rsidP="00FD297F">
      <w:pPr>
        <w:pStyle w:val="AmdtsEntries"/>
      </w:pPr>
      <w:r>
        <w:tab/>
        <w:t xml:space="preserve">sub </w:t>
      </w:r>
      <w:hyperlink r:id="rId1251" w:tooltip="Children and Young People Amendment Act 2015 (No 2)" w:history="1">
        <w:r>
          <w:rPr>
            <w:rStyle w:val="charCitHyperlinkAbbrev"/>
          </w:rPr>
          <w:t>A2015</w:t>
        </w:r>
        <w:r>
          <w:rPr>
            <w:rStyle w:val="charCitHyperlinkAbbrev"/>
          </w:rPr>
          <w:noBreakHyphen/>
          <w:t>22</w:t>
        </w:r>
      </w:hyperlink>
      <w:r>
        <w:t xml:space="preserve"> s 14</w:t>
      </w:r>
    </w:p>
    <w:p w14:paraId="636C2862" w14:textId="7D4FC832" w:rsidR="00FD297F" w:rsidRPr="007056CB" w:rsidRDefault="00FD297F" w:rsidP="00FD297F">
      <w:pPr>
        <w:pStyle w:val="AmdtsEntries"/>
      </w:pPr>
      <w:r>
        <w:tab/>
        <w:t xml:space="preserve">am </w:t>
      </w:r>
      <w:hyperlink r:id="rId1252" w:tooltip="Children and Young People Amendment Act 2015 (No 3)" w:history="1">
        <w:r>
          <w:rPr>
            <w:rStyle w:val="charCitHyperlinkAbbrev"/>
          </w:rPr>
          <w:t>A2015</w:t>
        </w:r>
        <w:r>
          <w:rPr>
            <w:rStyle w:val="charCitHyperlinkAbbrev"/>
          </w:rPr>
          <w:noBreakHyphen/>
          <w:t>46</w:t>
        </w:r>
      </w:hyperlink>
      <w:r>
        <w:t xml:space="preserve"> s 41; ss renum R45 LA</w:t>
      </w:r>
    </w:p>
    <w:p w14:paraId="475617CF" w14:textId="77777777" w:rsidR="00FD297F" w:rsidRDefault="00FD297F" w:rsidP="00FD297F">
      <w:pPr>
        <w:pStyle w:val="AmdtsEntryHd"/>
      </w:pPr>
      <w:r>
        <w:t>Out-of-home carer must be given copy of authorisation and any relevant court orders</w:t>
      </w:r>
    </w:p>
    <w:p w14:paraId="4CDC42BB" w14:textId="78C025B0" w:rsidR="00FD297F" w:rsidRPr="007056CB" w:rsidRDefault="00FD297F" w:rsidP="00FD297F">
      <w:pPr>
        <w:pStyle w:val="AmdtsEntries"/>
      </w:pPr>
      <w:r>
        <w:t>s 521</w:t>
      </w:r>
      <w:r>
        <w:tab/>
        <w:t xml:space="preserve">am </w:t>
      </w:r>
      <w:hyperlink r:id="rId12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F8D44E" w14:textId="77777777" w:rsidR="00FD297F" w:rsidRDefault="00FD297F" w:rsidP="00FD297F">
      <w:pPr>
        <w:pStyle w:val="AmdtsEntryHd"/>
      </w:pPr>
      <w:r>
        <w:t>Revocation of foster care service’s authorisation</w:t>
      </w:r>
    </w:p>
    <w:p w14:paraId="3CF57C0B" w14:textId="16B4197B" w:rsidR="00FD297F" w:rsidRDefault="00FD297F" w:rsidP="00FD297F">
      <w:pPr>
        <w:pStyle w:val="AmdtsEntries"/>
      </w:pPr>
      <w:r>
        <w:t>s 522</w:t>
      </w:r>
      <w:r>
        <w:tab/>
        <w:t xml:space="preserve">am </w:t>
      </w:r>
      <w:hyperlink r:id="rId12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55" w:tooltip="Children and Young People Amendment Act 2015 (No 2)" w:history="1">
        <w:r>
          <w:rPr>
            <w:rStyle w:val="charCitHyperlinkAbbrev"/>
          </w:rPr>
          <w:t>A2015</w:t>
        </w:r>
        <w:r>
          <w:rPr>
            <w:rStyle w:val="charCitHyperlinkAbbrev"/>
          </w:rPr>
          <w:noBreakHyphen/>
          <w:t>22</w:t>
        </w:r>
      </w:hyperlink>
      <w:r>
        <w:t xml:space="preserve"> ss 15-17</w:t>
      </w:r>
    </w:p>
    <w:p w14:paraId="30A48551" w14:textId="16424D57" w:rsidR="00FD297F" w:rsidRPr="007056CB" w:rsidRDefault="00FD297F" w:rsidP="00FD297F">
      <w:pPr>
        <w:pStyle w:val="AmdtsEntries"/>
      </w:pPr>
      <w:r>
        <w:tab/>
        <w:t xml:space="preserve">om </w:t>
      </w:r>
      <w:hyperlink r:id="rId1256" w:tooltip="Children and Young People Amendment Act 2015 (No 3)" w:history="1">
        <w:r>
          <w:rPr>
            <w:rStyle w:val="charCitHyperlinkAbbrev"/>
          </w:rPr>
          <w:t>A2015</w:t>
        </w:r>
        <w:r>
          <w:rPr>
            <w:rStyle w:val="charCitHyperlinkAbbrev"/>
          </w:rPr>
          <w:noBreakHyphen/>
          <w:t>46</w:t>
        </w:r>
      </w:hyperlink>
      <w:r>
        <w:t xml:space="preserve"> s 42</w:t>
      </w:r>
    </w:p>
    <w:p w14:paraId="329B4DAB" w14:textId="77777777" w:rsidR="00FD297F" w:rsidRDefault="00FD297F" w:rsidP="00FD297F">
      <w:pPr>
        <w:pStyle w:val="AmdtsEntryHd"/>
      </w:pPr>
      <w:r>
        <w:t>Revocation of foster carer’s authorisation</w:t>
      </w:r>
    </w:p>
    <w:p w14:paraId="0AFF596A" w14:textId="3398136C" w:rsidR="00FD297F" w:rsidRPr="007056CB" w:rsidRDefault="00FD297F" w:rsidP="00FD297F">
      <w:pPr>
        <w:pStyle w:val="AmdtsEntries"/>
      </w:pPr>
      <w:r>
        <w:t>s 523</w:t>
      </w:r>
      <w:r>
        <w:tab/>
        <w:t xml:space="preserve">am </w:t>
      </w:r>
      <w:hyperlink r:id="rId12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58" w:tooltip="Children and Young People Amendment Act 2013" w:history="1">
        <w:r>
          <w:rPr>
            <w:rStyle w:val="charCitHyperlinkAbbrev"/>
          </w:rPr>
          <w:t>A2013</w:t>
        </w:r>
        <w:r>
          <w:rPr>
            <w:rStyle w:val="charCitHyperlinkAbbrev"/>
          </w:rPr>
          <w:noBreakHyphen/>
          <w:t>10</w:t>
        </w:r>
      </w:hyperlink>
      <w:r>
        <w:t xml:space="preserve"> s 8; </w:t>
      </w:r>
      <w:hyperlink r:id="rId1259" w:tooltip="Statute Law Amendment Act 2013 (No 2)" w:history="1">
        <w:r>
          <w:rPr>
            <w:rStyle w:val="charCitHyperlinkAbbrev"/>
          </w:rPr>
          <w:t>A2013</w:t>
        </w:r>
        <w:r>
          <w:rPr>
            <w:rStyle w:val="charCitHyperlinkAbbrev"/>
          </w:rPr>
          <w:noBreakHyphen/>
          <w:t>44</w:t>
        </w:r>
      </w:hyperlink>
      <w:r>
        <w:t xml:space="preserve"> amdt 3.20</w:t>
      </w:r>
    </w:p>
    <w:p w14:paraId="0115E525" w14:textId="6C2DDB64" w:rsidR="00FD297F" w:rsidRPr="007056CB" w:rsidRDefault="00FD297F" w:rsidP="00FD297F">
      <w:pPr>
        <w:pStyle w:val="AmdtsEntries"/>
      </w:pPr>
      <w:r>
        <w:tab/>
        <w:t xml:space="preserve">om </w:t>
      </w:r>
      <w:hyperlink r:id="rId1260" w:tooltip="Children and Young People Amendment Act 2015 (No 3)" w:history="1">
        <w:r>
          <w:rPr>
            <w:rStyle w:val="charCitHyperlinkAbbrev"/>
          </w:rPr>
          <w:t>A2015</w:t>
        </w:r>
        <w:r>
          <w:rPr>
            <w:rStyle w:val="charCitHyperlinkAbbrev"/>
          </w:rPr>
          <w:noBreakHyphen/>
          <w:t>46</w:t>
        </w:r>
      </w:hyperlink>
      <w:r>
        <w:t xml:space="preserve"> s 42</w:t>
      </w:r>
    </w:p>
    <w:p w14:paraId="4004614E" w14:textId="77777777" w:rsidR="00FD297F" w:rsidRDefault="00FD297F" w:rsidP="00FD297F">
      <w:pPr>
        <w:pStyle w:val="AmdtsEntryHd"/>
      </w:pPr>
      <w:r>
        <w:t>Revocation of residential care service’s authorisation</w:t>
      </w:r>
    </w:p>
    <w:p w14:paraId="0315D544" w14:textId="3873A8D3" w:rsidR="00FD297F" w:rsidRPr="007056CB" w:rsidRDefault="00FD297F" w:rsidP="00FD297F">
      <w:pPr>
        <w:pStyle w:val="AmdtsEntries"/>
      </w:pPr>
      <w:r>
        <w:t>s 524</w:t>
      </w:r>
      <w:r>
        <w:tab/>
        <w:t xml:space="preserve">am </w:t>
      </w:r>
      <w:hyperlink r:id="rId12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62" w:tooltip="Children and Young People Amendment Act 2013" w:history="1">
        <w:r>
          <w:rPr>
            <w:rStyle w:val="charCitHyperlinkAbbrev"/>
          </w:rPr>
          <w:t>A2013</w:t>
        </w:r>
        <w:r>
          <w:rPr>
            <w:rStyle w:val="charCitHyperlinkAbbrev"/>
          </w:rPr>
          <w:noBreakHyphen/>
          <w:t>10</w:t>
        </w:r>
      </w:hyperlink>
      <w:r>
        <w:t xml:space="preserve"> s 9; </w:t>
      </w:r>
      <w:hyperlink r:id="rId1263" w:anchor="history" w:tooltip="Official Visitor Act 2012" w:history="1">
        <w:r>
          <w:rPr>
            <w:rStyle w:val="charCitHyperlinkAbbrev"/>
          </w:rPr>
          <w:t>A2012</w:t>
        </w:r>
        <w:r>
          <w:rPr>
            <w:rStyle w:val="charCitHyperlinkAbbrev"/>
          </w:rPr>
          <w:noBreakHyphen/>
          <w:t>33</w:t>
        </w:r>
      </w:hyperlink>
      <w:r>
        <w:t xml:space="preserve"> amdt 1.4; </w:t>
      </w:r>
      <w:hyperlink r:id="rId1264" w:tooltip="Children and Young People Amendment Act 2015 (No 2)" w:history="1">
        <w:r>
          <w:rPr>
            <w:rStyle w:val="charCitHyperlinkAbbrev"/>
          </w:rPr>
          <w:t>A2015</w:t>
        </w:r>
        <w:r>
          <w:rPr>
            <w:rStyle w:val="charCitHyperlinkAbbrev"/>
          </w:rPr>
          <w:noBreakHyphen/>
          <w:t>22</w:t>
        </w:r>
      </w:hyperlink>
      <w:r>
        <w:t xml:space="preserve"> ss 18-20; </w:t>
      </w:r>
      <w:hyperlink r:id="rId1265" w:tooltip="Children and Young People Amendment Act 2015 (No 3)" w:history="1">
        <w:r>
          <w:rPr>
            <w:rStyle w:val="charCitHyperlinkAbbrev"/>
          </w:rPr>
          <w:t>A2015</w:t>
        </w:r>
        <w:r>
          <w:rPr>
            <w:rStyle w:val="charCitHyperlinkAbbrev"/>
          </w:rPr>
          <w:noBreakHyphen/>
          <w:t>46</w:t>
        </w:r>
      </w:hyperlink>
      <w:r>
        <w:t xml:space="preserve"> s 43, s 44</w:t>
      </w:r>
    </w:p>
    <w:p w14:paraId="77A34E2B" w14:textId="77777777" w:rsidR="00FD297F" w:rsidRDefault="00FD297F" w:rsidP="00FD297F">
      <w:pPr>
        <w:pStyle w:val="AmdtsEntryHd"/>
      </w:pPr>
      <w:r>
        <w:t>Approval of places of care</w:t>
      </w:r>
    </w:p>
    <w:p w14:paraId="4EFAB7DE" w14:textId="4E4FBC96" w:rsidR="00FD297F" w:rsidRPr="007056CB" w:rsidRDefault="00FD297F" w:rsidP="00FD297F">
      <w:pPr>
        <w:pStyle w:val="AmdtsEntries"/>
      </w:pPr>
      <w:r>
        <w:t>s 525</w:t>
      </w:r>
      <w:r>
        <w:tab/>
        <w:t xml:space="preserve">am </w:t>
      </w:r>
      <w:hyperlink r:id="rId12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7" w:anchor="history" w:tooltip="Official Visitor Act 2012" w:history="1">
        <w:r>
          <w:rPr>
            <w:rStyle w:val="charCitHyperlinkAbbrev"/>
          </w:rPr>
          <w:t>A2012</w:t>
        </w:r>
        <w:r>
          <w:rPr>
            <w:rStyle w:val="charCitHyperlinkAbbrev"/>
          </w:rPr>
          <w:noBreakHyphen/>
          <w:t>33</w:t>
        </w:r>
      </w:hyperlink>
      <w:r>
        <w:t xml:space="preserve"> amdt 1.5; </w:t>
      </w:r>
      <w:hyperlink r:id="rId1268" w:tooltip="Children and Young People Amendment Act 2015 (No 2)" w:history="1">
        <w:r>
          <w:rPr>
            <w:rStyle w:val="charCitHyperlinkAbbrev"/>
          </w:rPr>
          <w:t>A2015</w:t>
        </w:r>
        <w:r>
          <w:rPr>
            <w:rStyle w:val="charCitHyperlinkAbbrev"/>
          </w:rPr>
          <w:noBreakHyphen/>
          <w:t>22</w:t>
        </w:r>
      </w:hyperlink>
      <w:r>
        <w:t xml:space="preserve"> s 21, s 22; </w:t>
      </w:r>
      <w:hyperlink r:id="rId1269" w:tooltip="Children and Young People Amendment Act 2015 (No 3)" w:history="1">
        <w:r>
          <w:rPr>
            <w:rStyle w:val="charCitHyperlinkAbbrev"/>
          </w:rPr>
          <w:t>A2015</w:t>
        </w:r>
        <w:r>
          <w:rPr>
            <w:rStyle w:val="charCitHyperlinkAbbrev"/>
          </w:rPr>
          <w:noBreakHyphen/>
          <w:t>46</w:t>
        </w:r>
      </w:hyperlink>
      <w:r>
        <w:t xml:space="preserve"> s 45</w:t>
      </w:r>
    </w:p>
    <w:p w14:paraId="036C8DF4" w14:textId="77777777" w:rsidR="00FD297F" w:rsidRDefault="00FD297F" w:rsidP="00FD297F">
      <w:pPr>
        <w:pStyle w:val="AmdtsEntryHd"/>
      </w:pPr>
      <w:r w:rsidRPr="000F2674">
        <w:t>Information and items to be kept by foster carers and residential care services</w:t>
      </w:r>
    </w:p>
    <w:p w14:paraId="768E75FF" w14:textId="6402A187" w:rsidR="00FD297F" w:rsidRPr="007056CB" w:rsidRDefault="00FD297F" w:rsidP="00FD297F">
      <w:pPr>
        <w:pStyle w:val="AmdtsEntries"/>
      </w:pPr>
      <w:r>
        <w:t>div 15.4.3 hdg</w:t>
      </w:r>
      <w:r>
        <w:tab/>
        <w:t xml:space="preserve">sub </w:t>
      </w:r>
      <w:hyperlink r:id="rId12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5251A5DB" w14:textId="77777777" w:rsidR="00FD297F" w:rsidRDefault="00FD297F" w:rsidP="00FD297F">
      <w:pPr>
        <w:pStyle w:val="AmdtsEntryHd"/>
      </w:pPr>
      <w:r>
        <w:t>Definitions—div 15.4.3</w:t>
      </w:r>
    </w:p>
    <w:p w14:paraId="2154A3E5" w14:textId="53FBAC7B" w:rsidR="00FD297F" w:rsidRDefault="00FD297F" w:rsidP="00FD297F">
      <w:pPr>
        <w:pStyle w:val="AmdtsEntries"/>
      </w:pPr>
      <w:r>
        <w:t>s 526</w:t>
      </w:r>
      <w:r>
        <w:tab/>
        <w:t xml:space="preserve">def </w:t>
      </w:r>
      <w:r w:rsidRPr="003714F3">
        <w:rPr>
          <w:rStyle w:val="charBoldItals"/>
        </w:rPr>
        <w:t>care entities</w:t>
      </w:r>
      <w:r>
        <w:t xml:space="preserve"> om </w:t>
      </w:r>
      <w:hyperlink r:id="rId1271" w:tooltip="Children and Young People Amendment Act 2015 (No 3)" w:history="1">
        <w:r>
          <w:rPr>
            <w:rStyle w:val="charCitHyperlinkAbbrev"/>
          </w:rPr>
          <w:t>A2015</w:t>
        </w:r>
        <w:r>
          <w:rPr>
            <w:rStyle w:val="charCitHyperlinkAbbrev"/>
          </w:rPr>
          <w:noBreakHyphen/>
          <w:t>46</w:t>
        </w:r>
      </w:hyperlink>
      <w:r>
        <w:t xml:space="preserve"> s 46</w:t>
      </w:r>
    </w:p>
    <w:p w14:paraId="472039CB" w14:textId="7914CEDC" w:rsidR="00FD297F" w:rsidRDefault="00FD297F" w:rsidP="00FD297F">
      <w:pPr>
        <w:pStyle w:val="AmdtsEntries"/>
      </w:pPr>
      <w:r>
        <w:tab/>
        <w:t xml:space="preserve">def </w:t>
      </w:r>
      <w:r w:rsidRPr="00D72DD6">
        <w:rPr>
          <w:rStyle w:val="charBoldItals"/>
        </w:rPr>
        <w:t xml:space="preserve">personal information </w:t>
      </w:r>
      <w:r>
        <w:t xml:space="preserve">om </w:t>
      </w:r>
      <w:hyperlink r:id="rId127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3A560407" w14:textId="6C28DCFE"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2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4" w:tooltip="Children and Young People Amendment Act 2015 (No 3)" w:history="1">
        <w:r>
          <w:rPr>
            <w:rStyle w:val="charCitHyperlinkAbbrev"/>
          </w:rPr>
          <w:t>A2015</w:t>
        </w:r>
        <w:r>
          <w:rPr>
            <w:rStyle w:val="charCitHyperlinkAbbrev"/>
          </w:rPr>
          <w:noBreakHyphen/>
          <w:t>46</w:t>
        </w:r>
      </w:hyperlink>
      <w:r>
        <w:t xml:space="preserve"> s 47</w:t>
      </w:r>
    </w:p>
    <w:p w14:paraId="10E54DDF" w14:textId="77777777" w:rsidR="00FD297F" w:rsidRDefault="00FD297F" w:rsidP="00FD297F">
      <w:pPr>
        <w:pStyle w:val="AmdtsEntryHd"/>
      </w:pPr>
      <w:r w:rsidRPr="000F2674">
        <w:lastRenderedPageBreak/>
        <w:t>Information and items must be kept during placement</w:t>
      </w:r>
    </w:p>
    <w:p w14:paraId="47E928DF" w14:textId="76B2FE32" w:rsidR="00FD297F" w:rsidRPr="002A41FE" w:rsidRDefault="00FD297F" w:rsidP="00FD297F">
      <w:pPr>
        <w:pStyle w:val="AmdtsEntries"/>
        <w:keepNext/>
      </w:pPr>
      <w:r>
        <w:t>s 527 hdg</w:t>
      </w:r>
      <w:r>
        <w:tab/>
        <w:t xml:space="preserve">sub </w:t>
      </w:r>
      <w:hyperlink r:id="rId127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56D1CA14" w14:textId="75E4624C" w:rsidR="00FD297F" w:rsidRPr="007056CB" w:rsidRDefault="00FD297F" w:rsidP="00FD297F">
      <w:pPr>
        <w:pStyle w:val="AmdtsEntries"/>
      </w:pPr>
      <w:r>
        <w:t>s 527</w:t>
      </w:r>
      <w:r>
        <w:tab/>
        <w:t xml:space="preserve">am </w:t>
      </w:r>
      <w:hyperlink r:id="rId12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278" w:tooltip="Children and Young People Amendment Act 2015 (No 3)" w:history="1">
        <w:r>
          <w:rPr>
            <w:rStyle w:val="charCitHyperlinkAbbrev"/>
          </w:rPr>
          <w:t>A2015</w:t>
        </w:r>
        <w:r>
          <w:rPr>
            <w:rStyle w:val="charCitHyperlinkAbbrev"/>
          </w:rPr>
          <w:noBreakHyphen/>
          <w:t>46</w:t>
        </w:r>
      </w:hyperlink>
      <w:r>
        <w:t xml:space="preserve"> s 48</w:t>
      </w:r>
    </w:p>
    <w:p w14:paraId="49423DA7" w14:textId="77777777" w:rsidR="00FD297F" w:rsidRDefault="00FD297F" w:rsidP="00FD297F">
      <w:pPr>
        <w:pStyle w:val="AmdtsEntryHd"/>
      </w:pPr>
      <w:r w:rsidRPr="000F2674">
        <w:t>Information and items must be kept after placement ends</w:t>
      </w:r>
    </w:p>
    <w:p w14:paraId="0D440816" w14:textId="559BE815" w:rsidR="00FD297F" w:rsidRPr="002A41FE" w:rsidRDefault="00FD297F" w:rsidP="00FD297F">
      <w:pPr>
        <w:pStyle w:val="AmdtsEntries"/>
        <w:keepNext/>
      </w:pPr>
      <w:r>
        <w:t>s 528 hdg</w:t>
      </w:r>
      <w:r>
        <w:tab/>
        <w:t xml:space="preserve">sub </w:t>
      </w:r>
      <w:hyperlink r:id="rId12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05F6F45C" w14:textId="3A2050C4" w:rsidR="00FD297F" w:rsidRPr="007056CB" w:rsidRDefault="00FD297F" w:rsidP="00FD297F">
      <w:pPr>
        <w:pStyle w:val="AmdtsEntries"/>
      </w:pPr>
      <w:r>
        <w:t>s 528</w:t>
      </w:r>
      <w:r>
        <w:tab/>
        <w:t xml:space="preserve">am </w:t>
      </w:r>
      <w:hyperlink r:id="rId12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E092205" w14:textId="77777777" w:rsidR="00FD297F" w:rsidRDefault="00FD297F" w:rsidP="00FD297F">
      <w:pPr>
        <w:pStyle w:val="AmdtsEntryHd"/>
      </w:pPr>
      <w:r w:rsidRPr="000F2674">
        <w:t>Child or young person may have access to information and items</w:t>
      </w:r>
    </w:p>
    <w:p w14:paraId="6F6B0749" w14:textId="04C73FC1" w:rsidR="00FD297F" w:rsidRDefault="00FD297F" w:rsidP="00FD297F">
      <w:pPr>
        <w:pStyle w:val="AmdtsEntries"/>
        <w:keepNext/>
      </w:pPr>
      <w:r>
        <w:t>s 529</w:t>
      </w:r>
      <w:r>
        <w:tab/>
        <w:t xml:space="preserve">am </w:t>
      </w:r>
      <w:hyperlink r:id="rId12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80363E4" w14:textId="6AE58CB4" w:rsidR="00FD297F" w:rsidRPr="007056CB" w:rsidRDefault="00FD297F" w:rsidP="00FD297F">
      <w:pPr>
        <w:pStyle w:val="AmdtsEntries"/>
      </w:pPr>
      <w:r>
        <w:tab/>
        <w:t xml:space="preserve">sub </w:t>
      </w:r>
      <w:hyperlink r:id="rId128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351C2315" w14:textId="77777777" w:rsidR="00FD297F" w:rsidRDefault="00FD297F" w:rsidP="00FD297F">
      <w:pPr>
        <w:pStyle w:val="AmdtsEntryHd"/>
      </w:pPr>
      <w:r w:rsidRPr="000F2674">
        <w:t>Transition to adulthood</w:t>
      </w:r>
    </w:p>
    <w:p w14:paraId="137A9CD8" w14:textId="0353BB13" w:rsidR="00FD297F" w:rsidRPr="007056CB" w:rsidRDefault="00FD297F" w:rsidP="00FD297F">
      <w:pPr>
        <w:pStyle w:val="AmdtsEntries"/>
      </w:pPr>
      <w:r>
        <w:t>pt 15.5 hdg</w:t>
      </w:r>
      <w:r>
        <w:tab/>
        <w:t xml:space="preserve">ins </w:t>
      </w:r>
      <w:hyperlink r:id="rId12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1DFD77E" w14:textId="77777777" w:rsidR="00FD297F" w:rsidRDefault="00FD297F" w:rsidP="00FD297F">
      <w:pPr>
        <w:pStyle w:val="AmdtsEntryHd"/>
      </w:pPr>
      <w:r w:rsidRPr="000F2674">
        <w:t>Preliminary</w:t>
      </w:r>
    </w:p>
    <w:p w14:paraId="635AF27C" w14:textId="3E3C67BF" w:rsidR="00FD297F" w:rsidRPr="007056CB" w:rsidRDefault="00FD297F" w:rsidP="00FD297F">
      <w:pPr>
        <w:pStyle w:val="AmdtsEntries"/>
      </w:pPr>
      <w:r>
        <w:t>div 15.5.1 hdg</w:t>
      </w:r>
      <w:r>
        <w:tab/>
        <w:t xml:space="preserve">ins </w:t>
      </w:r>
      <w:hyperlink r:id="rId12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3156699" w14:textId="77777777" w:rsidR="00FD297F" w:rsidRDefault="00FD297F" w:rsidP="00FD297F">
      <w:pPr>
        <w:pStyle w:val="AmdtsEntryHd"/>
      </w:pPr>
      <w:r w:rsidRPr="000F2674">
        <w:t>Object—pt 15.5</w:t>
      </w:r>
    </w:p>
    <w:p w14:paraId="570DD678" w14:textId="2E64EBCC" w:rsidR="00FD297F" w:rsidRPr="007056CB" w:rsidRDefault="00FD297F" w:rsidP="00FD297F">
      <w:pPr>
        <w:pStyle w:val="AmdtsEntries"/>
      </w:pPr>
      <w:r>
        <w:t>s 529A</w:t>
      </w:r>
      <w:r>
        <w:tab/>
        <w:t xml:space="preserve">ins </w:t>
      </w:r>
      <w:hyperlink r:id="rId128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8E9A018" w14:textId="77777777" w:rsidR="00FD297F" w:rsidRDefault="00FD297F" w:rsidP="00FD297F">
      <w:pPr>
        <w:pStyle w:val="AmdtsEntryHd"/>
      </w:pPr>
      <w:r w:rsidRPr="000F2674">
        <w:t xml:space="preserve">Who is a </w:t>
      </w:r>
      <w:r w:rsidRPr="00D72DD6">
        <w:rPr>
          <w:rStyle w:val="charItals"/>
        </w:rPr>
        <w:t>young adult</w:t>
      </w:r>
      <w:r w:rsidRPr="000F2674">
        <w:t>?—pt 15.5</w:t>
      </w:r>
    </w:p>
    <w:p w14:paraId="45AFA524" w14:textId="70B6C0AE" w:rsidR="00FD297F" w:rsidRPr="007056CB" w:rsidRDefault="00FD297F" w:rsidP="00FD297F">
      <w:pPr>
        <w:pStyle w:val="AmdtsEntries"/>
      </w:pPr>
      <w:r>
        <w:t>s 529B</w:t>
      </w:r>
      <w:r>
        <w:tab/>
        <w:t xml:space="preserve">ins </w:t>
      </w:r>
      <w:hyperlink r:id="rId12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5F298B" w14:textId="77777777"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14:paraId="23C9C70A" w14:textId="2E0ACFAB" w:rsidR="00FD297F" w:rsidRPr="00DE615C" w:rsidRDefault="00FD297F" w:rsidP="00FD297F">
      <w:pPr>
        <w:pStyle w:val="AmdtsEntries"/>
      </w:pPr>
      <w:r>
        <w:t>s 529BA</w:t>
      </w:r>
      <w:r>
        <w:tab/>
        <w:t xml:space="preserve">ins </w:t>
      </w:r>
      <w:hyperlink r:id="rId1288" w:tooltip="Children and Young People Legislation Amendment Act 2016" w:history="1">
        <w:r>
          <w:rPr>
            <w:rStyle w:val="charCitHyperlinkAbbrev"/>
          </w:rPr>
          <w:t>A2016</w:t>
        </w:r>
        <w:r>
          <w:rPr>
            <w:rStyle w:val="charCitHyperlinkAbbrev"/>
          </w:rPr>
          <w:noBreakHyphen/>
          <w:t>38</w:t>
        </w:r>
      </w:hyperlink>
      <w:r>
        <w:t xml:space="preserve"> s 17</w:t>
      </w:r>
    </w:p>
    <w:p w14:paraId="0EE582C2" w14:textId="77777777" w:rsidR="00FD297F" w:rsidRDefault="00FD297F" w:rsidP="00FD297F">
      <w:pPr>
        <w:pStyle w:val="AmdtsEntryHd"/>
      </w:pPr>
      <w:r w:rsidRPr="000F2674">
        <w:t>Transition plans</w:t>
      </w:r>
    </w:p>
    <w:p w14:paraId="15D601D4" w14:textId="6FCDA1B8" w:rsidR="00FD297F" w:rsidRPr="007056CB" w:rsidRDefault="00FD297F" w:rsidP="00FD297F">
      <w:pPr>
        <w:pStyle w:val="AmdtsEntries"/>
      </w:pPr>
      <w:r>
        <w:t>div 15.5.2 hdg</w:t>
      </w:r>
      <w:r>
        <w:tab/>
        <w:t xml:space="preserve">ins </w:t>
      </w:r>
      <w:hyperlink r:id="rId128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E10E214" w14:textId="77777777" w:rsidR="00FD297F" w:rsidRDefault="00FD297F" w:rsidP="00FD297F">
      <w:pPr>
        <w:pStyle w:val="AmdtsEntryHd"/>
      </w:pPr>
      <w:r w:rsidRPr="000F2674">
        <w:t xml:space="preserve">What is a </w:t>
      </w:r>
      <w:r w:rsidRPr="00D72DD6">
        <w:rPr>
          <w:rStyle w:val="charItals"/>
        </w:rPr>
        <w:t>transition plan</w:t>
      </w:r>
      <w:r w:rsidRPr="000F2674">
        <w:t>?</w:t>
      </w:r>
    </w:p>
    <w:p w14:paraId="78BDFEB7" w14:textId="3EC1FE70" w:rsidR="00FD297F" w:rsidRPr="007056CB" w:rsidRDefault="00FD297F" w:rsidP="00FD297F">
      <w:pPr>
        <w:pStyle w:val="AmdtsEntries"/>
      </w:pPr>
      <w:r>
        <w:t>s 529C</w:t>
      </w:r>
      <w:r>
        <w:tab/>
        <w:t xml:space="preserve">ins </w:t>
      </w:r>
      <w:hyperlink r:id="rId12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BE1B070" w14:textId="77777777" w:rsidR="00FD297F" w:rsidRDefault="00FD297F" w:rsidP="00FD297F">
      <w:pPr>
        <w:pStyle w:val="AmdtsEntryHd"/>
      </w:pPr>
      <w:r w:rsidRPr="000F2674">
        <w:t>Transition plans—when prepared</w:t>
      </w:r>
    </w:p>
    <w:p w14:paraId="0C3A7934" w14:textId="334AEC6D" w:rsidR="00FD297F" w:rsidRPr="007056CB" w:rsidRDefault="00FD297F" w:rsidP="00FD297F">
      <w:pPr>
        <w:pStyle w:val="AmdtsEntries"/>
      </w:pPr>
      <w:r>
        <w:t>s 529D</w:t>
      </w:r>
      <w:r>
        <w:tab/>
        <w:t xml:space="preserve">ins </w:t>
      </w:r>
      <w:hyperlink r:id="rId12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48826D" w14:textId="77777777" w:rsidR="00FD297F" w:rsidRDefault="00FD297F" w:rsidP="00FD297F">
      <w:pPr>
        <w:pStyle w:val="AmdtsEntryHd"/>
      </w:pPr>
      <w:r w:rsidRPr="000F2674">
        <w:t>Transition plans—consultation</w:t>
      </w:r>
    </w:p>
    <w:p w14:paraId="0AC074D4" w14:textId="5C5CCDFD" w:rsidR="00FD297F" w:rsidRPr="007056CB" w:rsidRDefault="00FD297F" w:rsidP="00FD297F">
      <w:pPr>
        <w:pStyle w:val="AmdtsEntries"/>
      </w:pPr>
      <w:r>
        <w:t>s 529E</w:t>
      </w:r>
      <w:r>
        <w:tab/>
        <w:t xml:space="preserve">ins </w:t>
      </w:r>
      <w:hyperlink r:id="rId129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EABB4" w14:textId="77777777" w:rsidR="00FD297F" w:rsidRDefault="00FD297F" w:rsidP="00FD297F">
      <w:pPr>
        <w:pStyle w:val="AmdtsEntryHd"/>
      </w:pPr>
      <w:r w:rsidRPr="000F2674">
        <w:t>Transition plans—review—young person for whom director</w:t>
      </w:r>
      <w:r w:rsidRPr="000F2674">
        <w:noBreakHyphen/>
        <w:t>general has parental responsibility</w:t>
      </w:r>
    </w:p>
    <w:p w14:paraId="291DE532" w14:textId="6F574C2F" w:rsidR="00FD297F" w:rsidRPr="007056CB" w:rsidRDefault="00FD297F" w:rsidP="00FD297F">
      <w:pPr>
        <w:pStyle w:val="AmdtsEntries"/>
      </w:pPr>
      <w:r>
        <w:t>s 529F</w:t>
      </w:r>
      <w:r>
        <w:tab/>
        <w:t xml:space="preserve">ins </w:t>
      </w:r>
      <w:hyperlink r:id="rId129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AEE699B" w14:textId="77777777" w:rsidR="00FD297F" w:rsidRDefault="00FD297F" w:rsidP="00FD297F">
      <w:pPr>
        <w:pStyle w:val="AmdtsEntryHd"/>
      </w:pPr>
      <w:r w:rsidRPr="000F2674">
        <w:t>Transition plans—review—young person for whom director</w:t>
      </w:r>
      <w:r w:rsidRPr="000F2674">
        <w:noBreakHyphen/>
        <w:t>general does not have parental responsibility</w:t>
      </w:r>
    </w:p>
    <w:p w14:paraId="27565339" w14:textId="031288C9" w:rsidR="00FD297F" w:rsidRPr="007056CB" w:rsidRDefault="00FD297F" w:rsidP="00FD297F">
      <w:pPr>
        <w:pStyle w:val="AmdtsEntries"/>
      </w:pPr>
      <w:r>
        <w:t>s 529G</w:t>
      </w:r>
      <w:r>
        <w:tab/>
        <w:t xml:space="preserve">ins </w:t>
      </w:r>
      <w:hyperlink r:id="rId129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5C38B8C" w14:textId="77777777" w:rsidR="00FD297F" w:rsidRDefault="00FD297F" w:rsidP="00FD297F">
      <w:pPr>
        <w:pStyle w:val="AmdtsEntryHd"/>
      </w:pPr>
      <w:r w:rsidRPr="000F2674">
        <w:t>Transition plans—review—young adult</w:t>
      </w:r>
    </w:p>
    <w:p w14:paraId="29CD4B88" w14:textId="79163519" w:rsidR="00FD297F" w:rsidRPr="007056CB" w:rsidRDefault="00FD297F" w:rsidP="00FD297F">
      <w:pPr>
        <w:pStyle w:val="AmdtsEntries"/>
      </w:pPr>
      <w:r>
        <w:t>s 529H</w:t>
      </w:r>
      <w:r>
        <w:tab/>
        <w:t xml:space="preserve">ins </w:t>
      </w:r>
      <w:hyperlink r:id="rId129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3D779CC" w14:textId="77777777" w:rsidR="00FD297F" w:rsidRDefault="00FD297F" w:rsidP="00FD297F">
      <w:pPr>
        <w:pStyle w:val="AmdtsEntryHd"/>
      </w:pPr>
      <w:r w:rsidRPr="007B3153">
        <w:t>Transition plans—director-general delegations</w:t>
      </w:r>
    </w:p>
    <w:p w14:paraId="3C685556" w14:textId="63FFF51F" w:rsidR="00FD297F" w:rsidRPr="00DE615C" w:rsidRDefault="00FD297F" w:rsidP="00FD297F">
      <w:pPr>
        <w:pStyle w:val="AmdtsEntries"/>
      </w:pPr>
      <w:r>
        <w:t>s 529HA</w:t>
      </w:r>
      <w:r>
        <w:tab/>
        <w:t xml:space="preserve">ins </w:t>
      </w:r>
      <w:hyperlink r:id="rId1296" w:tooltip="Children and Young People Legislation Amendment Act 2016" w:history="1">
        <w:r>
          <w:rPr>
            <w:rStyle w:val="charCitHyperlinkAbbrev"/>
          </w:rPr>
          <w:t>A2016</w:t>
        </w:r>
        <w:r>
          <w:rPr>
            <w:rStyle w:val="charCitHyperlinkAbbrev"/>
          </w:rPr>
          <w:noBreakHyphen/>
          <w:t>38</w:t>
        </w:r>
      </w:hyperlink>
      <w:r>
        <w:t xml:space="preserve"> s 18</w:t>
      </w:r>
    </w:p>
    <w:p w14:paraId="099E9000" w14:textId="6D6B8C89" w:rsidR="006C2D8A" w:rsidRPr="00C13985" w:rsidRDefault="006C2D8A" w:rsidP="006C2D8A">
      <w:pPr>
        <w:pStyle w:val="AmdtsEntries"/>
      </w:pPr>
      <w:r>
        <w:tab/>
        <w:t xml:space="preserve">om </w:t>
      </w:r>
      <w:hyperlink r:id="rId1297" w:tooltip="Children and Young People Amendment Act 2018" w:history="1">
        <w:r>
          <w:rPr>
            <w:rStyle w:val="charCitHyperlinkAbbrev"/>
          </w:rPr>
          <w:t>A2018</w:t>
        </w:r>
        <w:r>
          <w:rPr>
            <w:rStyle w:val="charCitHyperlinkAbbrev"/>
          </w:rPr>
          <w:noBreakHyphen/>
          <w:t>24</w:t>
        </w:r>
      </w:hyperlink>
      <w:r>
        <w:t xml:space="preserve"> s 20</w:t>
      </w:r>
    </w:p>
    <w:p w14:paraId="2306F59E" w14:textId="77777777" w:rsidR="00FD297F" w:rsidRDefault="00FD297F" w:rsidP="00FD297F">
      <w:pPr>
        <w:pStyle w:val="AmdtsEntryHd"/>
      </w:pPr>
      <w:r w:rsidRPr="000F2674">
        <w:lastRenderedPageBreak/>
        <w:t>Assistance after leaving out</w:t>
      </w:r>
      <w:r w:rsidRPr="000F2674">
        <w:noBreakHyphen/>
        <w:t>of</w:t>
      </w:r>
      <w:r w:rsidRPr="000F2674">
        <w:noBreakHyphen/>
        <w:t>home care</w:t>
      </w:r>
    </w:p>
    <w:p w14:paraId="5D0968EA" w14:textId="51FB61A6" w:rsidR="00FD297F" w:rsidRPr="007056CB" w:rsidRDefault="00FD297F" w:rsidP="00FD297F">
      <w:pPr>
        <w:pStyle w:val="AmdtsEntries"/>
      </w:pPr>
      <w:r>
        <w:t>div 15.5.3 hdg</w:t>
      </w:r>
      <w:r>
        <w:tab/>
        <w:t xml:space="preserve">ins </w:t>
      </w:r>
      <w:hyperlink r:id="rId129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D0AD3E4" w14:textId="77777777" w:rsidR="00FD297F" w:rsidRDefault="00FD297F" w:rsidP="00FD297F">
      <w:pPr>
        <w:pStyle w:val="AmdtsEntryHd"/>
      </w:pPr>
      <w:r w:rsidRPr="000F2674">
        <w:t>Assistance generally</w:t>
      </w:r>
    </w:p>
    <w:p w14:paraId="336FA779" w14:textId="33DDFD24" w:rsidR="00FD297F" w:rsidRPr="007056CB" w:rsidRDefault="00FD297F" w:rsidP="00FD297F">
      <w:pPr>
        <w:pStyle w:val="AmdtsEntries"/>
      </w:pPr>
      <w:r>
        <w:t>s 529I</w:t>
      </w:r>
      <w:r>
        <w:tab/>
        <w:t xml:space="preserve">ins </w:t>
      </w:r>
      <w:hyperlink r:id="rId129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D789809" w14:textId="77777777" w:rsidR="00FD297F" w:rsidRDefault="00FD297F" w:rsidP="00FD297F">
      <w:pPr>
        <w:pStyle w:val="AmdtsEntryHd"/>
      </w:pPr>
      <w:r w:rsidRPr="0039267F">
        <w:t>Financial assistance—young person or young adult</w:t>
      </w:r>
    </w:p>
    <w:p w14:paraId="766D6B41" w14:textId="66450DC4" w:rsidR="00FD297F" w:rsidRDefault="00FD297F" w:rsidP="00FD297F">
      <w:pPr>
        <w:pStyle w:val="AmdtsEntries"/>
        <w:keepNext/>
      </w:pPr>
      <w:r>
        <w:t>s 529J hdg</w:t>
      </w:r>
      <w:r>
        <w:tab/>
        <w:t xml:space="preserve">sub </w:t>
      </w:r>
      <w:hyperlink r:id="rId1300" w:tooltip="Children and Young People Amendment Act 2015 (No 3)" w:history="1">
        <w:r>
          <w:rPr>
            <w:rStyle w:val="charCitHyperlinkAbbrev"/>
          </w:rPr>
          <w:t>A2015</w:t>
        </w:r>
        <w:r>
          <w:rPr>
            <w:rStyle w:val="charCitHyperlinkAbbrev"/>
          </w:rPr>
          <w:noBreakHyphen/>
          <w:t>46</w:t>
        </w:r>
      </w:hyperlink>
      <w:r>
        <w:t xml:space="preserve"> s 49</w:t>
      </w:r>
    </w:p>
    <w:p w14:paraId="5EB8A295" w14:textId="022E012F" w:rsidR="00FD297F" w:rsidRPr="007056CB" w:rsidRDefault="00FD297F" w:rsidP="00FD297F">
      <w:pPr>
        <w:pStyle w:val="AmdtsEntries"/>
      </w:pPr>
      <w:r>
        <w:t>s 529J</w:t>
      </w:r>
      <w:r>
        <w:tab/>
        <w:t xml:space="preserve">ins </w:t>
      </w:r>
      <w:hyperlink r:id="rId130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C4225A3" w14:textId="77777777" w:rsidR="00FD297F" w:rsidRDefault="00FD297F" w:rsidP="00FD297F">
      <w:pPr>
        <w:pStyle w:val="AmdtsEntryHd"/>
      </w:pPr>
      <w:r w:rsidRPr="0039267F">
        <w:t>Financial assistance—previous out</w:t>
      </w:r>
      <w:r w:rsidRPr="0039267F">
        <w:noBreakHyphen/>
        <w:t>of</w:t>
      </w:r>
      <w:r w:rsidRPr="0039267F">
        <w:noBreakHyphen/>
        <w:t>home carer</w:t>
      </w:r>
    </w:p>
    <w:p w14:paraId="40AAD38E" w14:textId="39F0078B" w:rsidR="00FD297F" w:rsidRDefault="00FD297F" w:rsidP="00FD297F">
      <w:pPr>
        <w:pStyle w:val="AmdtsEntries"/>
      </w:pPr>
      <w:r>
        <w:t>s 529JA</w:t>
      </w:r>
      <w:r>
        <w:tab/>
        <w:t xml:space="preserve">ins </w:t>
      </w:r>
      <w:hyperlink r:id="rId1302" w:tooltip="Children and Young People Amendment Act 2015 (No 3)" w:history="1">
        <w:r>
          <w:rPr>
            <w:rStyle w:val="charCitHyperlinkAbbrev"/>
          </w:rPr>
          <w:t>A2015</w:t>
        </w:r>
        <w:r>
          <w:rPr>
            <w:rStyle w:val="charCitHyperlinkAbbrev"/>
          </w:rPr>
          <w:noBreakHyphen/>
          <w:t>46</w:t>
        </w:r>
      </w:hyperlink>
      <w:r>
        <w:t xml:space="preserve"> s 50</w:t>
      </w:r>
    </w:p>
    <w:p w14:paraId="7482B371" w14:textId="485E446D" w:rsidR="00FD297F" w:rsidRPr="00BB6B19" w:rsidRDefault="00FD297F" w:rsidP="00FD297F">
      <w:pPr>
        <w:pStyle w:val="AmdtsEntries"/>
      </w:pPr>
      <w:r>
        <w:tab/>
        <w:t xml:space="preserve">am </w:t>
      </w:r>
      <w:hyperlink r:id="rId1303" w:tooltip="Children and Young People Legislation Amendment Act 2016" w:history="1">
        <w:r>
          <w:rPr>
            <w:rStyle w:val="charCitHyperlinkAbbrev"/>
          </w:rPr>
          <w:t>A2016</w:t>
        </w:r>
        <w:r>
          <w:rPr>
            <w:rStyle w:val="charCitHyperlinkAbbrev"/>
          </w:rPr>
          <w:noBreakHyphen/>
          <w:t>38</w:t>
        </w:r>
      </w:hyperlink>
      <w:r>
        <w:t xml:space="preserve"> ss 19-22</w:t>
      </w:r>
    </w:p>
    <w:p w14:paraId="552AF37B" w14:textId="77777777" w:rsidR="00FD297F" w:rsidRDefault="00FD297F" w:rsidP="00FD297F">
      <w:pPr>
        <w:pStyle w:val="AmdtsEntryHd"/>
      </w:pPr>
      <w:r w:rsidRPr="000F2674">
        <w:t>Entitlement to personal items and access to protected information</w:t>
      </w:r>
    </w:p>
    <w:p w14:paraId="6BCB9238" w14:textId="6373EDC6" w:rsidR="00FD297F" w:rsidRPr="007056CB" w:rsidRDefault="00FD297F" w:rsidP="00FD297F">
      <w:pPr>
        <w:pStyle w:val="AmdtsEntries"/>
      </w:pPr>
      <w:r>
        <w:t>div 15.5.4 hdg</w:t>
      </w:r>
      <w:r>
        <w:tab/>
        <w:t xml:space="preserve">ins </w:t>
      </w:r>
      <w:hyperlink r:id="rId130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BB554B1" w14:textId="77777777" w:rsidR="00FD297F" w:rsidRDefault="00FD297F" w:rsidP="00FD297F">
      <w:pPr>
        <w:pStyle w:val="AmdtsEntryHd"/>
      </w:pPr>
      <w:r w:rsidRPr="000F2674">
        <w:t>Entitlement to personal items</w:t>
      </w:r>
    </w:p>
    <w:p w14:paraId="767F0F4C" w14:textId="7175BF82" w:rsidR="00FD297F" w:rsidRDefault="00FD297F" w:rsidP="00FD297F">
      <w:pPr>
        <w:pStyle w:val="AmdtsEntries"/>
      </w:pPr>
      <w:r>
        <w:t>s 529K</w:t>
      </w:r>
      <w:r>
        <w:tab/>
        <w:t xml:space="preserve">ins </w:t>
      </w:r>
      <w:hyperlink r:id="rId130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7AC056" w14:textId="4D40E4B9" w:rsidR="00FD297F" w:rsidRPr="007056CB" w:rsidRDefault="00FD297F" w:rsidP="00FD297F">
      <w:pPr>
        <w:pStyle w:val="AmdtsEntries"/>
      </w:pPr>
      <w:r>
        <w:tab/>
        <w:t xml:space="preserve">am </w:t>
      </w:r>
      <w:hyperlink r:id="rId1306" w:tooltip="Children and Young People Legislation Amendment Act 2016" w:history="1">
        <w:r>
          <w:rPr>
            <w:rStyle w:val="charCitHyperlinkAbbrev"/>
          </w:rPr>
          <w:t>A2016</w:t>
        </w:r>
        <w:r>
          <w:rPr>
            <w:rStyle w:val="charCitHyperlinkAbbrev"/>
          </w:rPr>
          <w:noBreakHyphen/>
          <w:t>38</w:t>
        </w:r>
      </w:hyperlink>
      <w:r>
        <w:t xml:space="preserve"> s 23</w:t>
      </w:r>
    </w:p>
    <w:p w14:paraId="1731621C" w14:textId="77777777" w:rsidR="00FD297F" w:rsidRDefault="00FD297F" w:rsidP="00FD297F">
      <w:pPr>
        <w:pStyle w:val="AmdtsEntryHd"/>
      </w:pPr>
      <w:r w:rsidRPr="000F2674">
        <w:t>Access to protected information—young person</w:t>
      </w:r>
    </w:p>
    <w:p w14:paraId="5C8D8EDB" w14:textId="4D9368D8" w:rsidR="00FD297F" w:rsidRPr="007056CB" w:rsidRDefault="00FD297F" w:rsidP="00FD297F">
      <w:pPr>
        <w:pStyle w:val="AmdtsEntries"/>
      </w:pPr>
      <w:r>
        <w:t>s 529L</w:t>
      </w:r>
      <w:r>
        <w:tab/>
        <w:t xml:space="preserve">ins </w:t>
      </w:r>
      <w:hyperlink r:id="rId13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DAE5AB9" w14:textId="2B2A05EE" w:rsidR="00FD297F" w:rsidRPr="007056CB" w:rsidRDefault="00FD297F" w:rsidP="00FD297F">
      <w:pPr>
        <w:pStyle w:val="AmdtsEntries"/>
      </w:pPr>
      <w:r>
        <w:tab/>
        <w:t xml:space="preserve">am </w:t>
      </w:r>
      <w:hyperlink r:id="rId1308" w:tooltip="Children and Young People Legislation Amendment Act 2016" w:history="1">
        <w:r>
          <w:rPr>
            <w:rStyle w:val="charCitHyperlinkAbbrev"/>
          </w:rPr>
          <w:t>A2016</w:t>
        </w:r>
        <w:r>
          <w:rPr>
            <w:rStyle w:val="charCitHyperlinkAbbrev"/>
          </w:rPr>
          <w:noBreakHyphen/>
          <w:t>38</w:t>
        </w:r>
      </w:hyperlink>
      <w:r>
        <w:t xml:space="preserve"> s 24, s 25</w:t>
      </w:r>
    </w:p>
    <w:p w14:paraId="64DB4C03" w14:textId="77777777" w:rsidR="00FD297F" w:rsidRDefault="00FD297F" w:rsidP="00FD297F">
      <w:pPr>
        <w:pStyle w:val="AmdtsEntryHd"/>
      </w:pPr>
      <w:r w:rsidRPr="000F2674">
        <w:t>Access to protected information—young adult</w:t>
      </w:r>
    </w:p>
    <w:p w14:paraId="4C000301" w14:textId="06323EAD" w:rsidR="00FD297F" w:rsidRPr="007056CB" w:rsidRDefault="00FD297F" w:rsidP="00FD297F">
      <w:pPr>
        <w:pStyle w:val="AmdtsEntries"/>
      </w:pPr>
      <w:r>
        <w:t>s 529M</w:t>
      </w:r>
      <w:r>
        <w:tab/>
        <w:t xml:space="preserve">ins </w:t>
      </w:r>
      <w:hyperlink r:id="rId130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7801721" w14:textId="509B23B3" w:rsidR="00FD297F" w:rsidRPr="007056CB" w:rsidRDefault="00FD297F" w:rsidP="00FD297F">
      <w:pPr>
        <w:pStyle w:val="AmdtsEntries"/>
      </w:pPr>
      <w:r>
        <w:tab/>
        <w:t xml:space="preserve">am </w:t>
      </w:r>
      <w:hyperlink r:id="rId1310" w:tooltip="Children and Young People Legislation Amendment Act 2016" w:history="1">
        <w:r>
          <w:rPr>
            <w:rStyle w:val="charCitHyperlinkAbbrev"/>
          </w:rPr>
          <w:t>A2016</w:t>
        </w:r>
        <w:r>
          <w:rPr>
            <w:rStyle w:val="charCitHyperlinkAbbrev"/>
          </w:rPr>
          <w:noBreakHyphen/>
          <w:t>38</w:t>
        </w:r>
      </w:hyperlink>
      <w:r>
        <w:t xml:space="preserve"> s 26</w:t>
      </w:r>
    </w:p>
    <w:p w14:paraId="480417B1" w14:textId="77777777" w:rsidR="00FD297F" w:rsidRDefault="00FD297F" w:rsidP="00FD297F">
      <w:pPr>
        <w:pStyle w:val="AmdtsEntryHd"/>
      </w:pPr>
      <w:r w:rsidRPr="000F2674">
        <w:t>Access to protected information—support and assistance</w:t>
      </w:r>
    </w:p>
    <w:p w14:paraId="600DBECF" w14:textId="6AB57459" w:rsidR="00FD297F" w:rsidRPr="007056CB" w:rsidRDefault="00FD297F" w:rsidP="00FD297F">
      <w:pPr>
        <w:pStyle w:val="AmdtsEntries"/>
      </w:pPr>
      <w:r>
        <w:t>s 529N</w:t>
      </w:r>
      <w:r>
        <w:tab/>
        <w:t xml:space="preserve">ins </w:t>
      </w:r>
      <w:hyperlink r:id="rId131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A5DFF6B" w14:textId="77777777" w:rsidR="00FD297F" w:rsidRDefault="00FD297F" w:rsidP="00FD297F">
      <w:pPr>
        <w:pStyle w:val="AmdtsEntryHd"/>
      </w:pPr>
      <w:r w:rsidRPr="007B3153">
        <w:t>Access to protected information—director-general delegations</w:t>
      </w:r>
    </w:p>
    <w:p w14:paraId="531C54C8" w14:textId="4E3D70DE" w:rsidR="00FD297F" w:rsidRPr="00AE1AA8" w:rsidRDefault="00FD297F" w:rsidP="00FD297F">
      <w:pPr>
        <w:pStyle w:val="AmdtsEntries"/>
      </w:pPr>
      <w:r>
        <w:t>s 529NA</w:t>
      </w:r>
      <w:r>
        <w:tab/>
        <w:t xml:space="preserve">ins </w:t>
      </w:r>
      <w:hyperlink r:id="rId1312" w:tooltip="Children and Young People Legislation Amendment Act 2016" w:history="1">
        <w:r>
          <w:rPr>
            <w:rStyle w:val="charCitHyperlinkAbbrev"/>
          </w:rPr>
          <w:t>A2016</w:t>
        </w:r>
        <w:r>
          <w:rPr>
            <w:rStyle w:val="charCitHyperlinkAbbrev"/>
          </w:rPr>
          <w:noBreakHyphen/>
          <w:t>38</w:t>
        </w:r>
      </w:hyperlink>
      <w:r>
        <w:t xml:space="preserve"> s 27</w:t>
      </w:r>
    </w:p>
    <w:p w14:paraId="00ED5D3E" w14:textId="261FDC20" w:rsidR="006C2D8A" w:rsidRPr="00C13985" w:rsidRDefault="006C2D8A" w:rsidP="006C2D8A">
      <w:pPr>
        <w:pStyle w:val="AmdtsEntries"/>
      </w:pPr>
      <w:r>
        <w:tab/>
        <w:t xml:space="preserve">om </w:t>
      </w:r>
      <w:hyperlink r:id="rId1313" w:tooltip="Children and Young People Amendment Act 2018" w:history="1">
        <w:r>
          <w:rPr>
            <w:rStyle w:val="charCitHyperlinkAbbrev"/>
          </w:rPr>
          <w:t>A2018</w:t>
        </w:r>
        <w:r>
          <w:rPr>
            <w:rStyle w:val="charCitHyperlinkAbbrev"/>
          </w:rPr>
          <w:noBreakHyphen/>
          <w:t>24</w:t>
        </w:r>
      </w:hyperlink>
      <w:r>
        <w:t xml:space="preserve"> s 21</w:t>
      </w:r>
    </w:p>
    <w:p w14:paraId="2D1ECC2C" w14:textId="77777777" w:rsidR="00FD297F" w:rsidRDefault="00FD297F" w:rsidP="00FD297F">
      <w:pPr>
        <w:pStyle w:val="AmdtsEntryHd"/>
        <w:rPr>
          <w:rFonts w:cs="Arial"/>
        </w:rPr>
      </w:pPr>
      <w:r w:rsidRPr="00EC0D30">
        <w:rPr>
          <w:rFonts w:cs="Arial"/>
        </w:rPr>
        <w:t>Definitions—Act and ch 16</w:t>
      </w:r>
    </w:p>
    <w:p w14:paraId="118B73C1" w14:textId="2F4C8B8C"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14" w:tooltip="Mental Health (Treatment and Care) Amendment Act 2014" w:history="1">
        <w:r>
          <w:rPr>
            <w:rStyle w:val="charCitHyperlinkAbbrev"/>
          </w:rPr>
          <w:t>A2014</w:t>
        </w:r>
        <w:r>
          <w:rPr>
            <w:rStyle w:val="charCitHyperlinkAbbrev"/>
          </w:rPr>
          <w:noBreakHyphen/>
          <w:t>51</w:t>
        </w:r>
      </w:hyperlink>
      <w:r>
        <w:t xml:space="preserve"> amdt 1.1</w:t>
      </w:r>
    </w:p>
    <w:p w14:paraId="2DE461D5" w14:textId="26923E1F" w:rsidR="00FD297F" w:rsidRDefault="00FD297F" w:rsidP="00FD297F">
      <w:pPr>
        <w:pStyle w:val="AmdtsEntriesDefL2"/>
      </w:pPr>
      <w:r>
        <w:tab/>
        <w:t xml:space="preserve">am </w:t>
      </w:r>
      <w:hyperlink r:id="rId1315" w:anchor="history" w:tooltip="Mental Health Act 2015" w:history="1">
        <w:r>
          <w:rPr>
            <w:rStyle w:val="charCitHyperlinkAbbrev"/>
          </w:rPr>
          <w:t>A2015</w:t>
        </w:r>
        <w:r>
          <w:rPr>
            <w:rStyle w:val="charCitHyperlinkAbbrev"/>
          </w:rPr>
          <w:noBreakHyphen/>
          <w:t>38</w:t>
        </w:r>
      </w:hyperlink>
      <w:r>
        <w:t xml:space="preserve"> amdt 2.65</w:t>
      </w:r>
    </w:p>
    <w:p w14:paraId="2D89F8BE" w14:textId="5365F0F2" w:rsidR="00FD297F" w:rsidRDefault="00FD297F" w:rsidP="00FD297F">
      <w:pPr>
        <w:pStyle w:val="AmdtsEntries"/>
      </w:pPr>
      <w:r>
        <w:tab/>
        <w:t xml:space="preserve">def </w:t>
      </w:r>
      <w:r w:rsidRPr="002D4442">
        <w:rPr>
          <w:rStyle w:val="charBoldItals"/>
          <w:rFonts w:cs="Arial"/>
        </w:rPr>
        <w:t>mental dysfunction</w:t>
      </w:r>
      <w:r>
        <w:t xml:space="preserve"> om </w:t>
      </w:r>
      <w:hyperlink r:id="rId1316" w:tooltip="Mental Health (Treatment and Care) Amendment Act 2014" w:history="1">
        <w:r>
          <w:rPr>
            <w:rStyle w:val="charCitHyperlinkAbbrev"/>
          </w:rPr>
          <w:t>A2014</w:t>
        </w:r>
        <w:r>
          <w:rPr>
            <w:rStyle w:val="charCitHyperlinkAbbrev"/>
          </w:rPr>
          <w:noBreakHyphen/>
          <w:t>51</w:t>
        </w:r>
      </w:hyperlink>
      <w:r>
        <w:t xml:space="preserve"> amdt 1.2</w:t>
      </w:r>
    </w:p>
    <w:p w14:paraId="21185061" w14:textId="08D94AE9" w:rsidR="00FD297F" w:rsidRDefault="00FD297F" w:rsidP="00FD297F">
      <w:pPr>
        <w:pStyle w:val="AmdtsEntries"/>
      </w:pPr>
      <w:r>
        <w:tab/>
        <w:t xml:space="preserve">def </w:t>
      </w:r>
      <w:r w:rsidRPr="00AD39B0">
        <w:rPr>
          <w:rStyle w:val="charBoldItals"/>
          <w:rFonts w:cs="Arial"/>
        </w:rPr>
        <w:t>mental illness</w:t>
      </w:r>
      <w:r>
        <w:t xml:space="preserve"> sub </w:t>
      </w:r>
      <w:hyperlink r:id="rId1317" w:tooltip="Mental Health (Treatment and Care) Amendment Act 2014" w:history="1">
        <w:r>
          <w:rPr>
            <w:rStyle w:val="charCitHyperlinkAbbrev"/>
          </w:rPr>
          <w:t>A2014</w:t>
        </w:r>
        <w:r>
          <w:rPr>
            <w:rStyle w:val="charCitHyperlinkAbbrev"/>
          </w:rPr>
          <w:noBreakHyphen/>
          <w:t>51</w:t>
        </w:r>
      </w:hyperlink>
      <w:r>
        <w:t xml:space="preserve"> amdt 1.3</w:t>
      </w:r>
    </w:p>
    <w:p w14:paraId="3CD04FAD" w14:textId="131B7BB4" w:rsidR="00FD297F" w:rsidRPr="002D4442" w:rsidRDefault="00FD297F" w:rsidP="00FD297F">
      <w:pPr>
        <w:pStyle w:val="AmdtsEntriesDefL2"/>
      </w:pPr>
      <w:r>
        <w:tab/>
        <w:t xml:space="preserve">am </w:t>
      </w:r>
      <w:hyperlink r:id="rId1318" w:anchor="history" w:tooltip="Mental Health Act 2015" w:history="1">
        <w:r>
          <w:rPr>
            <w:rStyle w:val="charCitHyperlinkAbbrev"/>
          </w:rPr>
          <w:t>A2015</w:t>
        </w:r>
        <w:r>
          <w:rPr>
            <w:rStyle w:val="charCitHyperlinkAbbrev"/>
          </w:rPr>
          <w:noBreakHyphen/>
          <w:t>38</w:t>
        </w:r>
      </w:hyperlink>
      <w:r>
        <w:t xml:space="preserve"> amdt 2.65</w:t>
      </w:r>
    </w:p>
    <w:p w14:paraId="1E8D650C" w14:textId="20655E91"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1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6A3A34" w14:textId="6BE9A0AA" w:rsidR="00FD297F" w:rsidRPr="008B77BE" w:rsidRDefault="00FD297F" w:rsidP="00FD297F">
      <w:pPr>
        <w:pStyle w:val="AmdtsEntriesDefL2"/>
        <w:keepNext/>
        <w:rPr>
          <w:rFonts w:cs="Arial"/>
        </w:rPr>
      </w:pPr>
      <w:r>
        <w:tab/>
        <w:t xml:space="preserve">am </w:t>
      </w:r>
      <w:hyperlink r:id="rId1320"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5347A33F" w14:textId="7CC5783D"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2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7E4E973A" w14:textId="3EA2BE50" w:rsidR="00FD297F" w:rsidRPr="00EC0D30" w:rsidRDefault="00FD297F" w:rsidP="00FD297F">
      <w:pPr>
        <w:pStyle w:val="AmdtsEntriesDefL2"/>
        <w:rPr>
          <w:rFonts w:cs="Arial"/>
        </w:rPr>
      </w:pPr>
      <w:r>
        <w:tab/>
        <w:t xml:space="preserve">am </w:t>
      </w:r>
      <w:hyperlink r:id="rId1322"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80C8921" w14:textId="046BCA2C"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2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3F5709D" w14:textId="3637BBEC" w:rsidR="00FD297F" w:rsidRPr="00EC0D30" w:rsidRDefault="00FD297F" w:rsidP="00FD297F">
      <w:pPr>
        <w:pStyle w:val="AmdtsEntriesDefL2"/>
        <w:rPr>
          <w:rFonts w:cs="Arial"/>
        </w:rPr>
      </w:pPr>
      <w:r>
        <w:tab/>
        <w:t xml:space="preserve">om </w:t>
      </w:r>
      <w:hyperlink r:id="rId1324"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79EDDE4B" w14:textId="13312095"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2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575EA58" w14:textId="5EBBB16B" w:rsidR="00FD297F" w:rsidRPr="00EC0D30" w:rsidRDefault="00FD297F" w:rsidP="00FD297F">
      <w:pPr>
        <w:pStyle w:val="AmdtsEntriesDefL2"/>
        <w:rPr>
          <w:rFonts w:cs="Arial"/>
        </w:rPr>
      </w:pPr>
      <w:r>
        <w:tab/>
        <w:t xml:space="preserve">am </w:t>
      </w:r>
      <w:hyperlink r:id="rId1326"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07ABF8A1" w14:textId="61924609" w:rsidR="00FD297F" w:rsidRDefault="00FD297F" w:rsidP="00F46DE8">
      <w:pPr>
        <w:pStyle w:val="AmdtsEntries"/>
        <w:keepNext/>
      </w:pPr>
      <w:r>
        <w:rPr>
          <w:rFonts w:cs="Arial"/>
        </w:rPr>
        <w:lastRenderedPageBreak/>
        <w:tab/>
        <w:t xml:space="preserve">def </w:t>
      </w:r>
      <w:r w:rsidRPr="00D72DD6">
        <w:rPr>
          <w:rStyle w:val="charBoldItals"/>
        </w:rPr>
        <w:t xml:space="preserve">therapeutic protection person </w:t>
      </w:r>
      <w:r>
        <w:t xml:space="preserve">am </w:t>
      </w:r>
      <w:hyperlink r:id="rId13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6DF6FA" w14:textId="4395C440" w:rsidR="00FD297F" w:rsidRPr="0019660E" w:rsidRDefault="00FD297F" w:rsidP="00F46DE8">
      <w:pPr>
        <w:pStyle w:val="AmdtsEntries"/>
        <w:keepNext/>
      </w:pPr>
      <w:r>
        <w:tab/>
        <w:t xml:space="preserve">def </w:t>
      </w:r>
      <w:r w:rsidRPr="00F308F0">
        <w:rPr>
          <w:rStyle w:val="charBoldItals"/>
        </w:rPr>
        <w:t>therapeutic protection register</w:t>
      </w:r>
      <w:r>
        <w:t xml:space="preserve"> ins </w:t>
      </w:r>
      <w:hyperlink r:id="rId1328" w:tooltip="Statute Law Amendment Act 2015 (No 2)" w:history="1">
        <w:r>
          <w:rPr>
            <w:rStyle w:val="charCitHyperlinkAbbrev"/>
          </w:rPr>
          <w:t>A2015</w:t>
        </w:r>
        <w:r>
          <w:rPr>
            <w:rStyle w:val="charCitHyperlinkAbbrev"/>
          </w:rPr>
          <w:noBreakHyphen/>
          <w:t>50</w:t>
        </w:r>
      </w:hyperlink>
      <w:r>
        <w:t xml:space="preserve"> amdt 3.23</w:t>
      </w:r>
    </w:p>
    <w:p w14:paraId="74A8C163" w14:textId="6396A430"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090FFAD0" w14:textId="2525B695"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515BD2D" w14:textId="77777777"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14:paraId="6E07495A" w14:textId="32DA303F" w:rsidR="00FD297F" w:rsidRPr="007056CB" w:rsidRDefault="00FD297F" w:rsidP="00FD297F">
      <w:pPr>
        <w:pStyle w:val="AmdtsEntries"/>
      </w:pPr>
      <w:r>
        <w:t>s 531</w:t>
      </w:r>
      <w:r>
        <w:tab/>
        <w:t xml:space="preserve">am </w:t>
      </w:r>
      <w:hyperlink r:id="rId13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5F204" w14:textId="77777777" w:rsidR="00FD297F" w:rsidRDefault="00FD297F" w:rsidP="00FD297F">
      <w:pPr>
        <w:pStyle w:val="AmdtsEntryHd"/>
      </w:pPr>
      <w:r>
        <w:t xml:space="preserve">What is a </w:t>
      </w:r>
      <w:r w:rsidRPr="00D72DD6">
        <w:rPr>
          <w:rStyle w:val="charItals"/>
        </w:rPr>
        <w:t>therapeutic protection order</w:t>
      </w:r>
      <w:r>
        <w:t>?</w:t>
      </w:r>
    </w:p>
    <w:p w14:paraId="1B7241B9" w14:textId="7779AA9D" w:rsidR="00FD297F" w:rsidRPr="007056CB" w:rsidRDefault="00FD297F" w:rsidP="00FD297F">
      <w:pPr>
        <w:pStyle w:val="AmdtsEntries"/>
      </w:pPr>
      <w:r>
        <w:t>s 532</w:t>
      </w:r>
      <w:r>
        <w:tab/>
        <w:t xml:space="preserve">am </w:t>
      </w:r>
      <w:hyperlink r:id="rId13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00783" w14:textId="77777777" w:rsidR="00FD297F" w:rsidRDefault="00FD297F" w:rsidP="00FD297F">
      <w:pPr>
        <w:pStyle w:val="AmdtsEntryHd"/>
      </w:pPr>
      <w:r>
        <w:t xml:space="preserve">What is a </w:t>
      </w:r>
      <w:r w:rsidRPr="00D72DD6">
        <w:rPr>
          <w:rStyle w:val="charItals"/>
        </w:rPr>
        <w:t>risk assessment</w:t>
      </w:r>
      <w:r>
        <w:t>?</w:t>
      </w:r>
    </w:p>
    <w:p w14:paraId="5E3CF3FF" w14:textId="11933F0D" w:rsidR="00FD297F" w:rsidRPr="007056CB" w:rsidRDefault="00FD297F" w:rsidP="00FD297F">
      <w:pPr>
        <w:pStyle w:val="AmdtsEntries"/>
      </w:pPr>
      <w:r>
        <w:t>s 534</w:t>
      </w:r>
      <w:r>
        <w:tab/>
        <w:t xml:space="preserve">am </w:t>
      </w:r>
      <w:hyperlink r:id="rId13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695B72" w14:textId="77777777" w:rsidR="00FD297F" w:rsidRDefault="00FD297F" w:rsidP="00FD297F">
      <w:pPr>
        <w:pStyle w:val="AmdtsEntryHd"/>
      </w:pPr>
      <w:r>
        <w:t xml:space="preserve">What is a </w:t>
      </w:r>
      <w:r w:rsidRPr="00D72DD6">
        <w:rPr>
          <w:rStyle w:val="charItals"/>
        </w:rPr>
        <w:t>therapeutic protection plan</w:t>
      </w:r>
      <w:r>
        <w:t>?</w:t>
      </w:r>
    </w:p>
    <w:p w14:paraId="5BE60E23" w14:textId="58E68C7E" w:rsidR="00FD297F" w:rsidRPr="007056CB" w:rsidRDefault="00FD297F" w:rsidP="00FD297F">
      <w:pPr>
        <w:pStyle w:val="AmdtsEntries"/>
      </w:pPr>
      <w:r>
        <w:t>s 536</w:t>
      </w:r>
      <w:r>
        <w:tab/>
        <w:t xml:space="preserve">am </w:t>
      </w:r>
      <w:hyperlink r:id="rId13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B939DF" w14:textId="77777777"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13EDDBBC" w14:textId="1FA8B583" w:rsidR="00FD297F" w:rsidRPr="00884C75" w:rsidRDefault="00FD297F" w:rsidP="00FD297F">
      <w:pPr>
        <w:pStyle w:val="AmdtsEntries"/>
      </w:pPr>
      <w:r>
        <w:t>s 538 hdg</w:t>
      </w:r>
      <w:r>
        <w:tab/>
        <w:t xml:space="preserve">sub </w:t>
      </w:r>
      <w:hyperlink r:id="rId13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271365DC" w14:textId="38048A85" w:rsidR="00FD297F" w:rsidRPr="007056CB" w:rsidRDefault="00FD297F" w:rsidP="00FD297F">
      <w:pPr>
        <w:pStyle w:val="AmdtsEntries"/>
      </w:pPr>
      <w:r>
        <w:t>s 538</w:t>
      </w:r>
      <w:r>
        <w:tab/>
        <w:t xml:space="preserve">am </w:t>
      </w:r>
      <w:hyperlink r:id="rId13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2E3762FE" w14:textId="77777777" w:rsidR="00FD297F" w:rsidRDefault="00FD297F" w:rsidP="00FD297F">
      <w:pPr>
        <w:pStyle w:val="AmdtsEntryHd"/>
      </w:pPr>
      <w:r>
        <w:t>Therapeutic protection order—application by director</w:t>
      </w:r>
      <w:r>
        <w:noBreakHyphen/>
        <w:t>general</w:t>
      </w:r>
    </w:p>
    <w:p w14:paraId="1DDD7B59" w14:textId="2142DA93" w:rsidR="00FD297F" w:rsidRPr="007056CB" w:rsidRDefault="00FD297F" w:rsidP="00FD297F">
      <w:pPr>
        <w:pStyle w:val="AmdtsEntries"/>
      </w:pPr>
      <w:r>
        <w:t>s 539 hdg</w:t>
      </w:r>
      <w:r>
        <w:tab/>
        <w:t xml:space="preserve">am </w:t>
      </w:r>
      <w:hyperlink r:id="rId13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D1CD56" w14:textId="1CC7ED1B" w:rsidR="00FD297F" w:rsidRPr="007056CB" w:rsidRDefault="00FD297F" w:rsidP="00FD297F">
      <w:pPr>
        <w:pStyle w:val="AmdtsEntries"/>
      </w:pPr>
      <w:r>
        <w:t>s 539</w:t>
      </w:r>
      <w:r>
        <w:tab/>
        <w:t xml:space="preserve">am </w:t>
      </w:r>
      <w:hyperlink r:id="rId13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BF4B70" w14:textId="77777777" w:rsidR="00FD297F" w:rsidRDefault="00FD297F" w:rsidP="00FD297F">
      <w:pPr>
        <w:pStyle w:val="AmdtsEntryHd"/>
      </w:pPr>
      <w:r>
        <w:t>Therapeutic protection order—application to state grounds etc</w:t>
      </w:r>
    </w:p>
    <w:p w14:paraId="38BDD072" w14:textId="7461E434" w:rsidR="00FD297F" w:rsidRPr="007056CB" w:rsidRDefault="00FD297F" w:rsidP="00FD297F">
      <w:pPr>
        <w:pStyle w:val="AmdtsEntries"/>
      </w:pPr>
      <w:r>
        <w:t>s 540</w:t>
      </w:r>
      <w:r>
        <w:tab/>
        <w:t xml:space="preserve">am </w:t>
      </w:r>
      <w:hyperlink r:id="rId13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4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64F26733" w14:textId="77777777" w:rsidR="00FD297F" w:rsidRDefault="00FD297F" w:rsidP="00FD297F">
      <w:pPr>
        <w:pStyle w:val="AmdtsEntryHd"/>
      </w:pPr>
      <w:r>
        <w:t>Therapeutic protection orders—who must be given application</w:t>
      </w:r>
    </w:p>
    <w:p w14:paraId="426DFBCD" w14:textId="6A7C949A" w:rsidR="00FD297F" w:rsidRPr="007056CB" w:rsidRDefault="00FD297F" w:rsidP="00FD297F">
      <w:pPr>
        <w:pStyle w:val="AmdtsEntries"/>
      </w:pPr>
      <w:r>
        <w:t>s 541</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61AD02" w14:textId="77777777" w:rsidR="00FD297F" w:rsidRDefault="00FD297F" w:rsidP="00FD297F">
      <w:pPr>
        <w:pStyle w:val="AmdtsEntryHd"/>
      </w:pPr>
      <w:r>
        <w:t>Therapeutic protection order—Childrens Court to consider application promptly</w:t>
      </w:r>
    </w:p>
    <w:p w14:paraId="0E36EEC9" w14:textId="485DBF92" w:rsidR="00FD297F" w:rsidRPr="007056CB" w:rsidRDefault="00FD297F" w:rsidP="00FD297F">
      <w:pPr>
        <w:pStyle w:val="AmdtsEntries"/>
      </w:pPr>
      <w:r>
        <w:t>s 542</w:t>
      </w:r>
      <w:r>
        <w:tab/>
        <w:t xml:space="preserve">am </w:t>
      </w:r>
      <w:hyperlink r:id="rId13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734C50" w14:textId="77777777" w:rsidR="00FD297F" w:rsidRDefault="00FD297F" w:rsidP="00FD297F">
      <w:pPr>
        <w:pStyle w:val="AmdtsEntryHd"/>
      </w:pPr>
      <w:r>
        <w:t xml:space="preserve">What is an </w:t>
      </w:r>
      <w:r w:rsidRPr="00D72DD6">
        <w:rPr>
          <w:rStyle w:val="charItals"/>
        </w:rPr>
        <w:t>interim therapeutic protection order</w:t>
      </w:r>
      <w:r>
        <w:t>?</w:t>
      </w:r>
    </w:p>
    <w:p w14:paraId="1E439B37" w14:textId="4F8B25E5" w:rsidR="00FD297F" w:rsidRPr="007056CB" w:rsidRDefault="00FD297F" w:rsidP="00FD297F">
      <w:pPr>
        <w:pStyle w:val="AmdtsEntries"/>
      </w:pPr>
      <w:r>
        <w:t>s 543</w:t>
      </w:r>
      <w:r>
        <w:tab/>
        <w:t xml:space="preserve">am </w:t>
      </w:r>
      <w:hyperlink r:id="rId13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A65417" w14:textId="77777777" w:rsidR="00FD297F" w:rsidRDefault="00FD297F" w:rsidP="00FD297F">
      <w:pPr>
        <w:pStyle w:val="AmdtsEntryHd"/>
      </w:pPr>
      <w:r>
        <w:t>Interim therapeutic protection order—criteria for making</w:t>
      </w:r>
    </w:p>
    <w:p w14:paraId="61F4B84A" w14:textId="2839A493" w:rsidR="00FD297F" w:rsidRPr="007056CB" w:rsidRDefault="00FD297F" w:rsidP="00FD297F">
      <w:pPr>
        <w:pStyle w:val="AmdtsEntries"/>
      </w:pPr>
      <w:r>
        <w:t>s 544</w:t>
      </w:r>
      <w:r>
        <w:tab/>
        <w:t xml:space="preserve">am </w:t>
      </w:r>
      <w:hyperlink r:id="rId13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4EE918" w14:textId="77777777" w:rsidR="00FD297F" w:rsidRPr="00EC0D30" w:rsidRDefault="00FD297F" w:rsidP="00FD297F">
      <w:pPr>
        <w:pStyle w:val="AmdtsEntryHd"/>
        <w:rPr>
          <w:rFonts w:cs="Arial"/>
        </w:rPr>
      </w:pPr>
      <w:r w:rsidRPr="00EC0D30">
        <w:rPr>
          <w:rFonts w:cs="Arial"/>
          <w:szCs w:val="24"/>
        </w:rPr>
        <w:t>Interim therapeutic protection order—mental health referral</w:t>
      </w:r>
    </w:p>
    <w:p w14:paraId="6250FB02" w14:textId="13C73EE0"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4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47"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48" w:anchor="history" w:tooltip="Mental Health Act 2015" w:history="1">
        <w:r>
          <w:rPr>
            <w:rStyle w:val="charCitHyperlinkAbbrev"/>
          </w:rPr>
          <w:t>A2015</w:t>
        </w:r>
        <w:r>
          <w:rPr>
            <w:rStyle w:val="charCitHyperlinkAbbrev"/>
          </w:rPr>
          <w:noBreakHyphen/>
          <w:t>38</w:t>
        </w:r>
      </w:hyperlink>
      <w:r>
        <w:t xml:space="preserve"> amdt 2.58, amdt 2.59</w:t>
      </w:r>
    </w:p>
    <w:p w14:paraId="57BA6BE5" w14:textId="77777777" w:rsidR="00FD297F" w:rsidRPr="00EC0D30" w:rsidRDefault="00FD297F" w:rsidP="00FD297F">
      <w:pPr>
        <w:pStyle w:val="AmdtsEntryHd"/>
        <w:rPr>
          <w:rFonts w:cs="Arial"/>
        </w:rPr>
      </w:pPr>
      <w:r w:rsidRPr="00EC0D30">
        <w:rPr>
          <w:rFonts w:cs="Arial"/>
          <w:szCs w:val="24"/>
        </w:rPr>
        <w:t>Therapeutic protection order—criteria for making</w:t>
      </w:r>
    </w:p>
    <w:p w14:paraId="25CA06CF" w14:textId="279F56A3"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4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5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51" w:anchor="history" w:tooltip="Mental Health Act 2015" w:history="1">
        <w:r>
          <w:rPr>
            <w:rStyle w:val="charCitHyperlinkAbbrev"/>
          </w:rPr>
          <w:t>A2015</w:t>
        </w:r>
        <w:r>
          <w:rPr>
            <w:rStyle w:val="charCitHyperlinkAbbrev"/>
          </w:rPr>
          <w:noBreakHyphen/>
          <w:t>38</w:t>
        </w:r>
      </w:hyperlink>
      <w:r>
        <w:t xml:space="preserve"> amdt 2.60, amdt 2.61</w:t>
      </w:r>
    </w:p>
    <w:p w14:paraId="52740C23" w14:textId="77777777" w:rsidR="00FD297F" w:rsidRDefault="00FD297F" w:rsidP="00FD297F">
      <w:pPr>
        <w:pStyle w:val="AmdtsEntryHd"/>
      </w:pPr>
      <w:r>
        <w:t>Therapeutic protection order—statement of reasons</w:t>
      </w:r>
    </w:p>
    <w:p w14:paraId="49028BDB" w14:textId="26CB734C" w:rsidR="00FD297F" w:rsidRPr="0036221B" w:rsidRDefault="00FD297F" w:rsidP="00FD297F">
      <w:pPr>
        <w:pStyle w:val="AmdtsEntries"/>
      </w:pPr>
      <w:r>
        <w:t>s 551</w:t>
      </w:r>
      <w:r>
        <w:tab/>
        <w:t xml:space="preserve">am </w:t>
      </w:r>
      <w:hyperlink r:id="rId1352" w:tooltip="Statute Law Amendment Act 2015 (No 2)" w:history="1">
        <w:r>
          <w:rPr>
            <w:rStyle w:val="charCitHyperlinkAbbrev"/>
          </w:rPr>
          <w:t>A2015</w:t>
        </w:r>
        <w:r>
          <w:rPr>
            <w:rStyle w:val="charCitHyperlinkAbbrev"/>
          </w:rPr>
          <w:noBreakHyphen/>
          <w:t>50</w:t>
        </w:r>
      </w:hyperlink>
      <w:r>
        <w:t xml:space="preserve"> amdt 3.24</w:t>
      </w:r>
    </w:p>
    <w:p w14:paraId="01BC350B" w14:textId="77777777" w:rsidR="00FD297F" w:rsidRDefault="00FD297F" w:rsidP="00FD297F">
      <w:pPr>
        <w:pStyle w:val="AmdtsEntryHd"/>
      </w:pPr>
      <w:r w:rsidRPr="00130EF2">
        <w:lastRenderedPageBreak/>
        <w:t>Definitions—div 16.2.5</w:t>
      </w:r>
    </w:p>
    <w:p w14:paraId="2C4B8A5D" w14:textId="6612FA68" w:rsidR="00FD297F" w:rsidRDefault="00FD297F" w:rsidP="00FD297F">
      <w:pPr>
        <w:pStyle w:val="AmdtsEntries"/>
      </w:pPr>
      <w:r>
        <w:t>s 552A</w:t>
      </w:r>
      <w:r>
        <w:tab/>
        <w:t xml:space="preserve">ins </w:t>
      </w:r>
      <w:hyperlink r:id="rId1353" w:tooltip="Statute Law Amendment Act 2015 (No 2)" w:history="1">
        <w:r>
          <w:rPr>
            <w:rStyle w:val="charCitHyperlinkAbbrev"/>
          </w:rPr>
          <w:t>A2015</w:t>
        </w:r>
        <w:r>
          <w:rPr>
            <w:rStyle w:val="charCitHyperlinkAbbrev"/>
          </w:rPr>
          <w:noBreakHyphen/>
          <w:t>50</w:t>
        </w:r>
      </w:hyperlink>
      <w:r>
        <w:t xml:space="preserve"> amdt 3.25</w:t>
      </w:r>
    </w:p>
    <w:p w14:paraId="6907E16F" w14:textId="011D52C8" w:rsidR="00FD297F" w:rsidRPr="0036221B" w:rsidRDefault="00FD297F" w:rsidP="00FD297F">
      <w:pPr>
        <w:pStyle w:val="AmdtsEntries"/>
      </w:pPr>
      <w:r>
        <w:tab/>
        <w:t xml:space="preserve">def </w:t>
      </w:r>
      <w:r w:rsidRPr="0036221B">
        <w:rPr>
          <w:rStyle w:val="charBoldItals"/>
        </w:rPr>
        <w:t>initial review</w:t>
      </w:r>
      <w:r>
        <w:t xml:space="preserve"> ins </w:t>
      </w:r>
      <w:hyperlink r:id="rId1354" w:tooltip="Statute Law Amendment Act 2015 (No 2)" w:history="1">
        <w:r>
          <w:rPr>
            <w:rStyle w:val="charCitHyperlinkAbbrev"/>
          </w:rPr>
          <w:t>A2015</w:t>
        </w:r>
        <w:r>
          <w:rPr>
            <w:rStyle w:val="charCitHyperlinkAbbrev"/>
          </w:rPr>
          <w:noBreakHyphen/>
          <w:t>50</w:t>
        </w:r>
      </w:hyperlink>
      <w:r>
        <w:t xml:space="preserve"> amdt 3.25</w:t>
      </w:r>
    </w:p>
    <w:p w14:paraId="6E605363" w14:textId="5CFD84D1"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55" w:tooltip="Statute Law Amendment Act 2015 (No 2)" w:history="1">
        <w:r>
          <w:rPr>
            <w:rStyle w:val="charCitHyperlinkAbbrev"/>
          </w:rPr>
          <w:t>A2015</w:t>
        </w:r>
        <w:r>
          <w:rPr>
            <w:rStyle w:val="charCitHyperlinkAbbrev"/>
          </w:rPr>
          <w:noBreakHyphen/>
          <w:t>50</w:t>
        </w:r>
      </w:hyperlink>
      <w:r>
        <w:t xml:space="preserve"> amdt 3.25</w:t>
      </w:r>
    </w:p>
    <w:p w14:paraId="006BE4AB" w14:textId="77777777" w:rsidR="00FD297F" w:rsidRDefault="00FD297F" w:rsidP="00FD297F">
      <w:pPr>
        <w:pStyle w:val="AmdtsEntryHd"/>
      </w:pPr>
      <w:r>
        <w:t>Initial review within 4 weeks</w:t>
      </w:r>
    </w:p>
    <w:p w14:paraId="46303695" w14:textId="04DD2EAE" w:rsidR="00FD297F" w:rsidRPr="007056CB" w:rsidRDefault="00FD297F" w:rsidP="00FD297F">
      <w:pPr>
        <w:pStyle w:val="AmdtsEntries"/>
      </w:pPr>
      <w:r>
        <w:t>s 553</w:t>
      </w:r>
      <w:r>
        <w:tab/>
        <w:t xml:space="preserve">am </w:t>
      </w:r>
      <w:hyperlink r:id="rId13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AAD064" w14:textId="77777777" w:rsidR="00FD297F" w:rsidRDefault="00FD297F" w:rsidP="00FD297F">
      <w:pPr>
        <w:pStyle w:val="AmdtsEntryHd"/>
      </w:pPr>
      <w:r>
        <w:t>Ongoing review at least each 4 weeks</w:t>
      </w:r>
    </w:p>
    <w:p w14:paraId="2E095E9A" w14:textId="3454859B" w:rsidR="00FD297F" w:rsidRPr="007056CB" w:rsidRDefault="00FD297F" w:rsidP="00FD297F">
      <w:pPr>
        <w:pStyle w:val="AmdtsEntries"/>
      </w:pPr>
      <w:r>
        <w:t>s 554</w:t>
      </w:r>
      <w:r>
        <w:tab/>
        <w:t xml:space="preserve">am </w:t>
      </w:r>
      <w:hyperlink r:id="rId13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7EFE5B" w14:textId="77777777" w:rsidR="00FD297F" w:rsidRDefault="00FD297F" w:rsidP="00FD297F">
      <w:pPr>
        <w:pStyle w:val="AmdtsEntryHd"/>
      </w:pPr>
      <w:r>
        <w:t>Review—views to be considered</w:t>
      </w:r>
    </w:p>
    <w:p w14:paraId="7AF0BCAD" w14:textId="29964E39" w:rsidR="00FD297F" w:rsidRPr="007056CB" w:rsidRDefault="00FD297F" w:rsidP="00FD297F">
      <w:pPr>
        <w:pStyle w:val="AmdtsEntries"/>
      </w:pPr>
      <w:r>
        <w:t>s 555</w:t>
      </w:r>
      <w:r>
        <w:tab/>
        <w:t xml:space="preserve">am </w:t>
      </w:r>
      <w:hyperlink r:id="rId13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832DF7" w14:textId="77777777" w:rsidR="00FD297F" w:rsidRDefault="00FD297F" w:rsidP="00FD297F">
      <w:pPr>
        <w:pStyle w:val="AmdtsEntryHd"/>
      </w:pPr>
      <w:r>
        <w:t>Review report</w:t>
      </w:r>
    </w:p>
    <w:p w14:paraId="43870C9C" w14:textId="06439C0E" w:rsidR="00FD297F" w:rsidRPr="007056CB" w:rsidRDefault="00FD297F" w:rsidP="00FD297F">
      <w:pPr>
        <w:pStyle w:val="AmdtsEntries"/>
      </w:pPr>
      <w:r>
        <w:t>s 556</w:t>
      </w:r>
      <w:r>
        <w:tab/>
        <w:t xml:space="preserve">am </w:t>
      </w:r>
      <w:hyperlink r:id="rId13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FB9923" w14:textId="77777777" w:rsidR="00FD297F" w:rsidRDefault="00FD297F" w:rsidP="00FD297F">
      <w:pPr>
        <w:pStyle w:val="AmdtsEntryHd"/>
      </w:pPr>
      <w:r>
        <w:t>Director</w:t>
      </w:r>
      <w:r>
        <w:noBreakHyphen/>
        <w:t>general’s action after review</w:t>
      </w:r>
    </w:p>
    <w:p w14:paraId="052E9834" w14:textId="6AC6732A" w:rsidR="00FD297F" w:rsidRPr="00D5270B" w:rsidRDefault="00FD297F" w:rsidP="00FD297F">
      <w:pPr>
        <w:pStyle w:val="AmdtsEntries"/>
      </w:pPr>
      <w:r>
        <w:t>s 557 hdg</w:t>
      </w:r>
      <w:r>
        <w:tab/>
        <w:t xml:space="preserve">am </w:t>
      </w:r>
      <w:hyperlink r:id="rId13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791B71D" w14:textId="5A3D074B" w:rsidR="00FD297F" w:rsidRPr="007056CB" w:rsidRDefault="00FD297F" w:rsidP="00FD297F">
      <w:pPr>
        <w:pStyle w:val="AmdtsEntries"/>
      </w:pPr>
      <w:r>
        <w:t>s 557</w:t>
      </w:r>
      <w:r>
        <w:tab/>
        <w:t xml:space="preserve">am </w:t>
      </w:r>
      <w:hyperlink r:id="rId13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2AC487" w14:textId="77777777" w:rsidR="00FD297F" w:rsidRDefault="00FD297F" w:rsidP="00FD297F">
      <w:pPr>
        <w:pStyle w:val="AmdtsEntryHd"/>
      </w:pPr>
      <w:r>
        <w:t>Therapeutic protection order—extension application</w:t>
      </w:r>
    </w:p>
    <w:p w14:paraId="6FC24595" w14:textId="724DBDF5" w:rsidR="00FD297F" w:rsidRPr="007056CB" w:rsidRDefault="00FD297F" w:rsidP="00FD297F">
      <w:pPr>
        <w:pStyle w:val="AmdtsEntries"/>
      </w:pPr>
      <w:r>
        <w:t>s 558</w:t>
      </w:r>
      <w:r>
        <w:tab/>
        <w:t xml:space="preserve">am </w:t>
      </w:r>
      <w:hyperlink r:id="rId13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F45D78" w14:textId="77777777" w:rsidR="00FD297F" w:rsidRDefault="00FD297F" w:rsidP="00FD297F">
      <w:pPr>
        <w:pStyle w:val="AmdtsEntryHd"/>
      </w:pPr>
      <w:r>
        <w:t>Therapeutic protection order—who must be given extension application</w:t>
      </w:r>
    </w:p>
    <w:p w14:paraId="5BB26D47" w14:textId="2B7D478E" w:rsidR="00FD297F" w:rsidRPr="007056CB" w:rsidRDefault="00FD297F" w:rsidP="00FD297F">
      <w:pPr>
        <w:pStyle w:val="AmdtsEntries"/>
      </w:pPr>
      <w:r>
        <w:t>s 560</w:t>
      </w:r>
      <w:r>
        <w:tab/>
        <w:t xml:space="preserve">am </w:t>
      </w:r>
      <w:hyperlink r:id="rId13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172ED5" w14:textId="77777777" w:rsidR="00FD297F" w:rsidRDefault="00FD297F" w:rsidP="00FD297F">
      <w:pPr>
        <w:pStyle w:val="AmdtsEntryHd"/>
      </w:pPr>
      <w:r>
        <w:t>Therapeutic protection order—criteria for extension up to 6 months</w:t>
      </w:r>
    </w:p>
    <w:p w14:paraId="7F6C8CBF" w14:textId="235EE134" w:rsidR="00FD297F" w:rsidRPr="007056CB" w:rsidRDefault="00FD297F" w:rsidP="00FD297F">
      <w:pPr>
        <w:pStyle w:val="AmdtsEntries"/>
      </w:pPr>
      <w:r>
        <w:t>s 562</w:t>
      </w:r>
      <w:r>
        <w:tab/>
        <w:t xml:space="preserve">am </w:t>
      </w:r>
      <w:hyperlink r:id="rId13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5" w:anchor="history" w:tooltip="Mental Health Act 2015" w:history="1">
        <w:r>
          <w:rPr>
            <w:rStyle w:val="charCitHyperlinkAbbrev"/>
          </w:rPr>
          <w:t>A2015</w:t>
        </w:r>
        <w:r>
          <w:rPr>
            <w:rStyle w:val="charCitHyperlinkAbbrev"/>
          </w:rPr>
          <w:noBreakHyphen/>
          <w:t>38</w:t>
        </w:r>
      </w:hyperlink>
      <w:r>
        <w:t xml:space="preserve"> amdt 2.62</w:t>
      </w:r>
    </w:p>
    <w:p w14:paraId="026086C2" w14:textId="77777777" w:rsidR="00FD297F" w:rsidRDefault="00FD297F" w:rsidP="00FD297F">
      <w:pPr>
        <w:pStyle w:val="AmdtsEntryHd"/>
      </w:pPr>
      <w:r>
        <w:t>Therapeutic protection order extension—statement of reasons</w:t>
      </w:r>
    </w:p>
    <w:p w14:paraId="4C1E6E42" w14:textId="09F245B6" w:rsidR="00FD297F" w:rsidRPr="00D41B5C" w:rsidRDefault="00FD297F" w:rsidP="00FD297F">
      <w:pPr>
        <w:pStyle w:val="AmdtsEntries"/>
      </w:pPr>
      <w:r>
        <w:t>s 563</w:t>
      </w:r>
      <w:r>
        <w:tab/>
        <w:t xml:space="preserve">am </w:t>
      </w:r>
      <w:hyperlink r:id="rId1366" w:tooltip="Statute Law Amendment Act 2015 (No 2)" w:history="1">
        <w:r>
          <w:rPr>
            <w:rStyle w:val="charCitHyperlinkAbbrev"/>
          </w:rPr>
          <w:t>A2015</w:t>
        </w:r>
        <w:r>
          <w:rPr>
            <w:rStyle w:val="charCitHyperlinkAbbrev"/>
          </w:rPr>
          <w:noBreakHyphen/>
          <w:t>50</w:t>
        </w:r>
      </w:hyperlink>
      <w:r>
        <w:t xml:space="preserve"> amdt 3.26</w:t>
      </w:r>
    </w:p>
    <w:p w14:paraId="4678B325" w14:textId="77777777" w:rsidR="00FD297F" w:rsidRDefault="00FD297F" w:rsidP="00FD297F">
      <w:pPr>
        <w:pStyle w:val="AmdtsEntryHd"/>
      </w:pPr>
      <w:r>
        <w:t>Therapeutic protection order—application for amendment or revocation</w:t>
      </w:r>
    </w:p>
    <w:p w14:paraId="1F7D62C4" w14:textId="2E69135C" w:rsidR="00FD297F" w:rsidRPr="007056CB" w:rsidRDefault="00FD297F" w:rsidP="00FD297F">
      <w:pPr>
        <w:pStyle w:val="AmdtsEntries"/>
      </w:pPr>
      <w:r>
        <w:t>s 564</w:t>
      </w:r>
      <w:r>
        <w:tab/>
        <w:t xml:space="preserve">am </w:t>
      </w:r>
      <w:hyperlink r:id="rId13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42C841" w14:textId="77777777" w:rsidR="00FD297F" w:rsidRDefault="00FD297F" w:rsidP="00FD297F">
      <w:pPr>
        <w:pStyle w:val="AmdtsEntryHd"/>
      </w:pPr>
      <w:r>
        <w:t>Therapeutic protection order—application for amendment must state grounds etc</w:t>
      </w:r>
    </w:p>
    <w:p w14:paraId="2509314B" w14:textId="10188BC3" w:rsidR="00FD297F" w:rsidRPr="007056CB" w:rsidRDefault="00FD297F" w:rsidP="00FD297F">
      <w:pPr>
        <w:pStyle w:val="AmdtsEntries"/>
      </w:pPr>
      <w:r>
        <w:t>s 565</w:t>
      </w:r>
      <w:r>
        <w:tab/>
        <w:t xml:space="preserve">am </w:t>
      </w:r>
      <w:hyperlink r:id="rId13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4CF41" w14:textId="77777777" w:rsidR="00FD297F" w:rsidRDefault="00FD297F" w:rsidP="00FD297F">
      <w:pPr>
        <w:pStyle w:val="AmdtsEntryHd"/>
      </w:pPr>
      <w:r>
        <w:t>Therapeutic protection order—application for revocation must state grounds etc</w:t>
      </w:r>
    </w:p>
    <w:p w14:paraId="6F7FD59D" w14:textId="18B67B6E" w:rsidR="00FD297F" w:rsidRPr="007056CB" w:rsidRDefault="00FD297F" w:rsidP="00FD297F">
      <w:pPr>
        <w:pStyle w:val="AmdtsEntries"/>
      </w:pPr>
      <w:r>
        <w:t>s 566</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32E28C" w14:textId="77777777" w:rsidR="00FD297F" w:rsidRDefault="00FD297F" w:rsidP="00FD297F">
      <w:pPr>
        <w:pStyle w:val="AmdtsEntryHd"/>
      </w:pPr>
      <w:r>
        <w:t>Therapeutic protection order—criteria for amendment</w:t>
      </w:r>
    </w:p>
    <w:p w14:paraId="3929C7BD" w14:textId="2BA9D84B" w:rsidR="00FD297F" w:rsidRPr="007056CB" w:rsidRDefault="00FD297F" w:rsidP="00FD297F">
      <w:pPr>
        <w:pStyle w:val="AmdtsEntries"/>
      </w:pPr>
      <w:r>
        <w:t>s 569</w:t>
      </w:r>
      <w:r>
        <w:tab/>
        <w:t xml:space="preserve">am </w:t>
      </w:r>
      <w:hyperlink r:id="rId13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05DF4" w14:textId="77777777" w:rsidR="00FD297F" w:rsidRDefault="00FD297F" w:rsidP="00FD297F">
      <w:pPr>
        <w:pStyle w:val="AmdtsEntryHd"/>
      </w:pPr>
      <w:r>
        <w:t>Therapeutic protection order amendment or revocation—statement of reasons</w:t>
      </w:r>
    </w:p>
    <w:p w14:paraId="44810746" w14:textId="2DDB8AF7" w:rsidR="00FD297F" w:rsidRPr="00D41B5C" w:rsidRDefault="00FD297F" w:rsidP="00FD297F">
      <w:pPr>
        <w:pStyle w:val="AmdtsEntries"/>
      </w:pPr>
      <w:r>
        <w:t>s 571</w:t>
      </w:r>
      <w:r>
        <w:tab/>
        <w:t xml:space="preserve">am </w:t>
      </w:r>
      <w:hyperlink r:id="rId1371" w:tooltip="Statute Law Amendment Act 2015 (No 2)" w:history="1">
        <w:r>
          <w:rPr>
            <w:rStyle w:val="charCitHyperlinkAbbrev"/>
          </w:rPr>
          <w:t>A2015</w:t>
        </w:r>
        <w:r>
          <w:rPr>
            <w:rStyle w:val="charCitHyperlinkAbbrev"/>
          </w:rPr>
          <w:noBreakHyphen/>
          <w:t>50</w:t>
        </w:r>
      </w:hyperlink>
      <w:r>
        <w:t xml:space="preserve"> amdt 3.27</w:t>
      </w:r>
    </w:p>
    <w:p w14:paraId="2500D3A9" w14:textId="77777777" w:rsidR="00FD297F" w:rsidRPr="00EC0D30" w:rsidRDefault="00FD297F" w:rsidP="00FD297F">
      <w:pPr>
        <w:pStyle w:val="AmdtsEntryHd"/>
        <w:rPr>
          <w:rFonts w:cs="Arial"/>
        </w:rPr>
      </w:pPr>
      <w:r w:rsidRPr="00EC0D30">
        <w:rPr>
          <w:rFonts w:cs="Arial"/>
        </w:rPr>
        <w:t>Transgender and intersex children and young people—sexual identity</w:t>
      </w:r>
    </w:p>
    <w:p w14:paraId="2BC4BBF5" w14:textId="5A6EF7C7" w:rsidR="00FD297F" w:rsidRPr="00D72DD6" w:rsidRDefault="00FD297F" w:rsidP="00FD297F">
      <w:pPr>
        <w:pStyle w:val="AmdtsEntries"/>
      </w:pPr>
      <w:r w:rsidRPr="00EC0D30">
        <w:rPr>
          <w:rFonts w:cs="Arial"/>
        </w:rPr>
        <w:t>s 573</w:t>
      </w:r>
      <w:r w:rsidRPr="00EC0D30">
        <w:rPr>
          <w:rFonts w:cs="Arial"/>
        </w:rPr>
        <w:tab/>
        <w:t xml:space="preserve">am </w:t>
      </w:r>
      <w:hyperlink r:id="rId137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356B7D5F" w14:textId="77777777" w:rsidR="00FD297F" w:rsidRDefault="00FD297F" w:rsidP="00FD297F">
      <w:pPr>
        <w:pStyle w:val="AmdtsEntryHd"/>
      </w:pPr>
      <w:r>
        <w:lastRenderedPageBreak/>
        <w:t xml:space="preserve">Who is an </w:t>
      </w:r>
      <w:r w:rsidRPr="00D72DD6">
        <w:rPr>
          <w:rStyle w:val="charItals"/>
        </w:rPr>
        <w:t>accredited person</w:t>
      </w:r>
      <w:r>
        <w:t>?</w:t>
      </w:r>
    </w:p>
    <w:p w14:paraId="77B57768" w14:textId="7857B470" w:rsidR="00DE5C68" w:rsidRPr="007056CB" w:rsidRDefault="00FD297F" w:rsidP="00DE5C68">
      <w:pPr>
        <w:pStyle w:val="AmdtsEntries"/>
      </w:pPr>
      <w:r>
        <w:t>s 576</w:t>
      </w:r>
      <w:r>
        <w:tab/>
        <w:t xml:space="preserve">am </w:t>
      </w:r>
      <w:hyperlink r:id="rId13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4"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r w:rsidR="00DE5C68">
        <w:t xml:space="preserve">; </w:t>
      </w:r>
      <w:hyperlink r:id="rId1375" w:tooltip="Inspector of Correctional Services Act 2017" w:history="1">
        <w:r w:rsidR="00DE5C68">
          <w:rPr>
            <w:rStyle w:val="charCitHyperlinkAbbrev"/>
          </w:rPr>
          <w:t>A2017-47</w:t>
        </w:r>
      </w:hyperlink>
      <w:r w:rsidR="00DE5C68" w:rsidRPr="00E951BF">
        <w:t> </w:t>
      </w:r>
      <w:r w:rsidR="00DE5C68">
        <w:t>amdt 1.14; pars renum R74 LA</w:t>
      </w:r>
    </w:p>
    <w:p w14:paraId="07B2BF14" w14:textId="77777777" w:rsidR="00FD297F" w:rsidRDefault="00FD297F" w:rsidP="00FD297F">
      <w:pPr>
        <w:pStyle w:val="AmdtsEntryHd"/>
      </w:pPr>
      <w:r>
        <w:t>Therapeutic protection—monthly reports about use of force</w:t>
      </w:r>
    </w:p>
    <w:p w14:paraId="6F592420" w14:textId="57B21463" w:rsidR="00FD297F" w:rsidRPr="007056CB" w:rsidRDefault="00FD297F" w:rsidP="00FD297F">
      <w:pPr>
        <w:pStyle w:val="AmdtsEntries"/>
      </w:pPr>
      <w:r>
        <w:t>s 583</w:t>
      </w:r>
      <w:r>
        <w:tab/>
        <w:t xml:space="preserve">am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CBD2DD" w14:textId="77777777" w:rsidR="00FD297F" w:rsidRDefault="00FD297F" w:rsidP="00FD297F">
      <w:pPr>
        <w:pStyle w:val="AmdtsEntryHd"/>
      </w:pPr>
      <w:r>
        <w:t>Seized property—forfeiture</w:t>
      </w:r>
    </w:p>
    <w:p w14:paraId="2B655036" w14:textId="5208DDA4" w:rsidR="00FD297F" w:rsidRPr="007056CB" w:rsidRDefault="00FD297F" w:rsidP="00FD297F">
      <w:pPr>
        <w:pStyle w:val="AmdtsEntries"/>
      </w:pPr>
      <w:r>
        <w:t>s 623</w:t>
      </w:r>
      <w:r>
        <w:tab/>
        <w:t xml:space="preserve">am </w:t>
      </w:r>
      <w:hyperlink r:id="rId13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8"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68C2FEFB" w14:textId="77777777" w:rsidR="00FD297F" w:rsidRDefault="00FD297F" w:rsidP="00FD297F">
      <w:pPr>
        <w:pStyle w:val="AmdtsEntryHd"/>
      </w:pPr>
      <w:r>
        <w:t>Therapeutic protection place—declaration</w:t>
      </w:r>
    </w:p>
    <w:p w14:paraId="1BBCDB72" w14:textId="392BC9C0" w:rsidR="00FD297F" w:rsidRPr="007056CB" w:rsidRDefault="00FD297F" w:rsidP="00FD297F">
      <w:pPr>
        <w:pStyle w:val="AmdtsEntries"/>
      </w:pPr>
      <w:r>
        <w:t>s 625</w:t>
      </w:r>
      <w:r>
        <w:tab/>
        <w:t xml:space="preserve">am </w:t>
      </w:r>
      <w:hyperlink r:id="rId13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3B6C59" w14:textId="77777777" w:rsidR="00FD297F" w:rsidRDefault="00FD297F" w:rsidP="00FD297F">
      <w:pPr>
        <w:pStyle w:val="AmdtsEntryHd"/>
      </w:pPr>
      <w:r>
        <w:t>Therapeutic protection place—exclusion of matters from declaration etc</w:t>
      </w:r>
    </w:p>
    <w:p w14:paraId="7DB85431" w14:textId="5FE7972D" w:rsidR="00FD297F" w:rsidRPr="007056CB" w:rsidRDefault="00FD297F" w:rsidP="00FD297F">
      <w:pPr>
        <w:pStyle w:val="AmdtsEntries"/>
      </w:pPr>
      <w:r>
        <w:t>s 626</w:t>
      </w:r>
      <w:r>
        <w:tab/>
        <w:t xml:space="preserve">am </w:t>
      </w:r>
      <w:hyperlink r:id="rId13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82CF0B" w14:textId="77777777" w:rsidR="00FD297F" w:rsidRDefault="00FD297F" w:rsidP="00FD297F">
      <w:pPr>
        <w:pStyle w:val="AmdtsEntryHd"/>
      </w:pPr>
      <w:r>
        <w:t>Therapeutic protection place—policies and procedures</w:t>
      </w:r>
    </w:p>
    <w:p w14:paraId="6C4D9A8E" w14:textId="529F7DAD" w:rsidR="00FD297F" w:rsidRPr="007056CB" w:rsidRDefault="00FD297F" w:rsidP="00FD297F">
      <w:pPr>
        <w:pStyle w:val="AmdtsEntries"/>
      </w:pPr>
      <w:r>
        <w:t>s 627</w:t>
      </w:r>
      <w:r>
        <w:tab/>
        <w:t xml:space="preserve">am </w:t>
      </w:r>
      <w:hyperlink r:id="rId13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2F3750" w14:textId="77777777" w:rsidR="00FD297F" w:rsidRDefault="00FD297F" w:rsidP="00FD297F">
      <w:pPr>
        <w:pStyle w:val="AmdtsEntryHd"/>
      </w:pPr>
      <w:r>
        <w:t>Authorisation of operating entity for therapeutic protection place</w:t>
      </w:r>
    </w:p>
    <w:p w14:paraId="4669F079" w14:textId="4BA53801" w:rsidR="00FD297F" w:rsidRPr="007056CB" w:rsidRDefault="00FD297F" w:rsidP="00FD297F">
      <w:pPr>
        <w:pStyle w:val="AmdtsEntries"/>
      </w:pPr>
      <w:r>
        <w:t>s 628</w:t>
      </w: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3B27E6" w14:textId="77777777" w:rsidR="00FD297F" w:rsidRDefault="00FD297F" w:rsidP="00FD297F">
      <w:pPr>
        <w:pStyle w:val="AmdtsEntryHd"/>
      </w:pPr>
      <w:r>
        <w:t>Suspension of operating entity’s authorisation</w:t>
      </w:r>
    </w:p>
    <w:p w14:paraId="1D768982" w14:textId="1C625642" w:rsidR="00FD297F" w:rsidRPr="007056CB" w:rsidRDefault="00FD297F" w:rsidP="00FD297F">
      <w:pPr>
        <w:pStyle w:val="AmdtsEntries"/>
      </w:pPr>
      <w:r>
        <w:t>s 629</w:t>
      </w:r>
      <w:r>
        <w:tab/>
        <w:t xml:space="preserve">am </w:t>
      </w:r>
      <w:hyperlink r:id="rId13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8609BB" w14:textId="77777777" w:rsidR="00FD297F" w:rsidRDefault="00FD297F" w:rsidP="00FD297F">
      <w:pPr>
        <w:pStyle w:val="AmdtsEntryHd"/>
      </w:pPr>
      <w:r>
        <w:t>Revocation of operating entity’s authorisation</w:t>
      </w:r>
    </w:p>
    <w:p w14:paraId="1C302C0B" w14:textId="0393D7EE" w:rsidR="00FD297F" w:rsidRPr="007056CB" w:rsidRDefault="00FD297F" w:rsidP="00FD297F">
      <w:pPr>
        <w:pStyle w:val="AmdtsEntries"/>
      </w:pPr>
      <w:r>
        <w:t>s 630</w:t>
      </w:r>
      <w:r>
        <w:tab/>
        <w:t xml:space="preserve">am </w:t>
      </w:r>
      <w:hyperlink r:id="rId13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F16650E" w14:textId="77777777" w:rsidR="00FD297F" w:rsidRDefault="00FD297F" w:rsidP="00FD297F">
      <w:pPr>
        <w:pStyle w:val="AmdtsEntryHd"/>
      </w:pPr>
      <w:r>
        <w:t>Public advocate and official visitor may be given therapeutic protection plan</w:t>
      </w:r>
    </w:p>
    <w:p w14:paraId="192FB9BB" w14:textId="59CF708B" w:rsidR="00FD297F" w:rsidRPr="007056CB" w:rsidRDefault="00FD297F" w:rsidP="00FD297F">
      <w:pPr>
        <w:pStyle w:val="AmdtsEntries"/>
      </w:pPr>
      <w:r>
        <w:t>s 631</w:t>
      </w:r>
      <w:r>
        <w:tab/>
        <w:t xml:space="preserve">am </w:t>
      </w:r>
      <w:hyperlink r:id="rId13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50749" w14:textId="77777777" w:rsidR="00FD297F" w:rsidRPr="00EC0D30" w:rsidRDefault="00FD297F" w:rsidP="00FD297F">
      <w:pPr>
        <w:pStyle w:val="AmdtsEntryHd"/>
        <w:rPr>
          <w:rFonts w:cs="Arial"/>
        </w:rPr>
      </w:pPr>
      <w:r w:rsidRPr="00743DAB">
        <w:t>Non-treating health practitioners</w:t>
      </w:r>
    </w:p>
    <w:p w14:paraId="112558E2" w14:textId="32455D8F"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38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387"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60CF9604" w14:textId="77777777" w:rsidR="00FD297F" w:rsidRPr="00EC0D30" w:rsidRDefault="00FD297F" w:rsidP="00FD297F">
      <w:pPr>
        <w:pStyle w:val="AmdtsEntryHd"/>
        <w:rPr>
          <w:rFonts w:cs="Arial"/>
        </w:rPr>
      </w:pPr>
      <w:r w:rsidRPr="00743DAB">
        <w:t>Health practitioners—non-treating functions</w:t>
      </w:r>
    </w:p>
    <w:p w14:paraId="16BAEEF9" w14:textId="2A230194" w:rsidR="00FD297F" w:rsidRDefault="00FD297F" w:rsidP="00FD297F">
      <w:pPr>
        <w:pStyle w:val="AmdtsEntries"/>
        <w:rPr>
          <w:rFonts w:cs="Arial"/>
        </w:rPr>
      </w:pPr>
      <w:r>
        <w:rPr>
          <w:rFonts w:cs="Arial"/>
        </w:rPr>
        <w:t>s 632 hdg</w:t>
      </w:r>
      <w:r>
        <w:rPr>
          <w:rFonts w:cs="Arial"/>
        </w:rPr>
        <w:tab/>
        <w:t xml:space="preserve">sub </w:t>
      </w:r>
      <w:hyperlink r:id="rId1388"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1C6E7FEE" w14:textId="1C00614F" w:rsidR="00FD297F" w:rsidRDefault="00FD297F" w:rsidP="00FD297F">
      <w:pPr>
        <w:pStyle w:val="AmdtsEntries"/>
        <w:rPr>
          <w:rFonts w:cs="Arial"/>
        </w:rPr>
      </w:pPr>
      <w:r w:rsidRPr="00EC0D30">
        <w:rPr>
          <w:rFonts w:cs="Arial"/>
        </w:rPr>
        <w:t>s 632</w:t>
      </w:r>
      <w:r w:rsidRPr="00EC0D30">
        <w:rPr>
          <w:rFonts w:cs="Arial"/>
        </w:rPr>
        <w:tab/>
        <w:t xml:space="preserve">sub </w:t>
      </w:r>
      <w:hyperlink r:id="rId138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562E8D26" w14:textId="55A1E5AB" w:rsidR="00FD297F" w:rsidRPr="00EC0D30" w:rsidRDefault="00FD297F" w:rsidP="00FD297F">
      <w:pPr>
        <w:pStyle w:val="AmdtsEntries"/>
        <w:rPr>
          <w:rFonts w:cs="Arial"/>
        </w:rPr>
      </w:pPr>
      <w:r>
        <w:rPr>
          <w:rFonts w:cs="Arial"/>
        </w:rPr>
        <w:tab/>
        <w:t xml:space="preserve">am </w:t>
      </w:r>
      <w:hyperlink r:id="rId1390"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52E9D3C7" w14:textId="77777777" w:rsidR="00FD297F" w:rsidRDefault="00FD297F" w:rsidP="00FD297F">
      <w:pPr>
        <w:pStyle w:val="AmdtsEntryHd"/>
      </w:pPr>
      <w:r>
        <w:t>Therapeutic protection register—who may have access?</w:t>
      </w:r>
    </w:p>
    <w:p w14:paraId="6F6E657D" w14:textId="6A5BCA01" w:rsidR="00FD297F" w:rsidRPr="007056CB" w:rsidRDefault="00FD297F" w:rsidP="00FD297F">
      <w:pPr>
        <w:pStyle w:val="AmdtsEntries"/>
      </w:pPr>
      <w:r>
        <w:t>s 634</w:t>
      </w:r>
      <w:r>
        <w:tab/>
        <w:t xml:space="preserve">am </w:t>
      </w:r>
      <w:hyperlink r:id="rId13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92"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r w:rsidR="00DE5C68">
        <w:t xml:space="preserve">; </w:t>
      </w:r>
      <w:hyperlink r:id="rId1393" w:tooltip="Inspector of Correctional Services Act 2017" w:history="1">
        <w:r w:rsidR="00DE5C68">
          <w:rPr>
            <w:rStyle w:val="charCitHyperlinkAbbrev"/>
          </w:rPr>
          <w:t>A2017-47</w:t>
        </w:r>
      </w:hyperlink>
      <w:r w:rsidR="00DE5C68" w:rsidRPr="00E951BF">
        <w:t> </w:t>
      </w:r>
      <w:r w:rsidR="00DE5C68">
        <w:t>amdt 1.15; pars renum R74 LA</w:t>
      </w:r>
    </w:p>
    <w:p w14:paraId="79385156" w14:textId="77777777" w:rsidR="00FD297F" w:rsidRDefault="00FD297F" w:rsidP="00FD297F">
      <w:pPr>
        <w:pStyle w:val="AmdtsEntryHd"/>
      </w:pPr>
      <w:r>
        <w:t>Definitions—ch 17</w:t>
      </w:r>
    </w:p>
    <w:p w14:paraId="009543DC" w14:textId="5E616C9E"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79590CE2" w14:textId="77777777" w:rsidR="00FD297F" w:rsidRDefault="00FD297F" w:rsidP="00FD297F">
      <w:pPr>
        <w:pStyle w:val="AmdtsEntryHd"/>
      </w:pPr>
      <w:r>
        <w:t xml:space="preserve">What is a </w:t>
      </w:r>
      <w:r w:rsidRPr="00D72DD6">
        <w:rPr>
          <w:rStyle w:val="charItals"/>
        </w:rPr>
        <w:t>child welfare law</w:t>
      </w:r>
      <w:r>
        <w:t>?</w:t>
      </w:r>
    </w:p>
    <w:p w14:paraId="6850429F" w14:textId="5A90C496" w:rsidR="00FD297F" w:rsidRPr="001701E1" w:rsidRDefault="00FD297F" w:rsidP="00FD297F">
      <w:pPr>
        <w:pStyle w:val="AmdtsEntries"/>
      </w:pPr>
      <w:r>
        <w:t>s 640</w:t>
      </w:r>
      <w:r>
        <w:tab/>
        <w:t xml:space="preserve">am </w:t>
      </w:r>
      <w:hyperlink r:id="rId1395"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6A18B130" w14:textId="77777777" w:rsidR="00FD297F" w:rsidRDefault="00FD297F" w:rsidP="00FD297F">
      <w:pPr>
        <w:pStyle w:val="AmdtsEntryHd"/>
      </w:pPr>
      <w:r>
        <w:t xml:space="preserve">What is an </w:t>
      </w:r>
      <w:r w:rsidRPr="00D72DD6">
        <w:rPr>
          <w:rStyle w:val="charItals"/>
        </w:rPr>
        <w:t>interstate law</w:t>
      </w:r>
      <w:r>
        <w:t>?</w:t>
      </w:r>
    </w:p>
    <w:p w14:paraId="50528010" w14:textId="7ED28A80" w:rsidR="00FD297F" w:rsidRPr="001701E1" w:rsidRDefault="00FD297F" w:rsidP="00FD297F">
      <w:pPr>
        <w:pStyle w:val="AmdtsEntries"/>
      </w:pPr>
      <w:r>
        <w:t>s 641</w:t>
      </w:r>
      <w:r>
        <w:tab/>
        <w:t xml:space="preserve">am </w:t>
      </w:r>
      <w:hyperlink r:id="rId1396"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807C8CC" w14:textId="77777777" w:rsidR="00FD297F" w:rsidRDefault="00FD297F" w:rsidP="00FD297F">
      <w:pPr>
        <w:pStyle w:val="AmdtsEntryHd"/>
      </w:pPr>
      <w:r>
        <w:t xml:space="preserve">Who is an </w:t>
      </w:r>
      <w:r w:rsidRPr="00D72DD6">
        <w:rPr>
          <w:rStyle w:val="charItals"/>
        </w:rPr>
        <w:t>interstate officer</w:t>
      </w:r>
      <w:r>
        <w:t>?</w:t>
      </w:r>
    </w:p>
    <w:p w14:paraId="2DAEEB90" w14:textId="6E1852CC" w:rsidR="00FD297F" w:rsidRPr="001701E1" w:rsidRDefault="00FD297F" w:rsidP="00FD297F">
      <w:pPr>
        <w:pStyle w:val="AmdtsEntries"/>
      </w:pPr>
      <w:r>
        <w:t>s 642</w:t>
      </w:r>
      <w:r>
        <w:tab/>
        <w:t xml:space="preserve">am </w:t>
      </w:r>
      <w:hyperlink r:id="rId1397"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2A8FC8A8" w14:textId="77777777" w:rsidR="00FD297F" w:rsidRDefault="00FD297F" w:rsidP="00FD297F">
      <w:pPr>
        <w:pStyle w:val="AmdtsEntryHd"/>
      </w:pPr>
      <w:r>
        <w:lastRenderedPageBreak/>
        <w:t>Transfers of orders by director</w:t>
      </w:r>
      <w:r>
        <w:noBreakHyphen/>
        <w:t>general</w:t>
      </w:r>
    </w:p>
    <w:p w14:paraId="6911AA99" w14:textId="362D5784" w:rsidR="00FD297F" w:rsidRPr="007056CB" w:rsidRDefault="00FD297F" w:rsidP="00FD297F">
      <w:pPr>
        <w:pStyle w:val="AmdtsEntries"/>
      </w:pPr>
      <w:r>
        <w:t>div 17.2.1 hdg</w:t>
      </w:r>
      <w:r>
        <w:tab/>
        <w:t xml:space="preserve">am </w:t>
      </w:r>
      <w:hyperlink r:id="rId13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CA9A0E" w14:textId="77777777" w:rsidR="00FD297F" w:rsidRDefault="00FD297F" w:rsidP="00FD297F">
      <w:pPr>
        <w:pStyle w:val="AmdtsEntryHd"/>
      </w:pPr>
      <w:r>
        <w:t>Director</w:t>
      </w:r>
      <w:r>
        <w:noBreakHyphen/>
        <w:t>general may transfer child welfare order</w:t>
      </w:r>
    </w:p>
    <w:p w14:paraId="2884E933" w14:textId="04834317" w:rsidR="00FD297F" w:rsidRPr="007056CB" w:rsidRDefault="00FD297F" w:rsidP="00FD297F">
      <w:pPr>
        <w:pStyle w:val="AmdtsEntries"/>
      </w:pPr>
      <w:r>
        <w:t>s 643 hdg</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30267" w14:textId="3AB17E8E" w:rsidR="00FD297F" w:rsidRPr="007056CB" w:rsidRDefault="00FD297F" w:rsidP="00FD297F">
      <w:pPr>
        <w:pStyle w:val="AmdtsEntries"/>
      </w:pPr>
      <w:r>
        <w:t>s 643</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EAFD7B9" w14:textId="77777777" w:rsidR="00FD297F" w:rsidRDefault="00FD297F" w:rsidP="00FD297F">
      <w:pPr>
        <w:pStyle w:val="AmdtsEntryHd"/>
      </w:pPr>
      <w:r>
        <w:t>Director</w:t>
      </w:r>
      <w:r>
        <w:noBreakHyphen/>
        <w:t>general transfer—considerations</w:t>
      </w:r>
    </w:p>
    <w:p w14:paraId="7AF3B7C9" w14:textId="4650E614" w:rsidR="00FD297F" w:rsidRPr="007056CB" w:rsidRDefault="00FD297F" w:rsidP="00FD297F">
      <w:pPr>
        <w:pStyle w:val="AmdtsEntries"/>
        <w:keepNext/>
      </w:pPr>
      <w:r>
        <w:t>s 644 hdg</w:t>
      </w: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DE8337" w14:textId="28975499" w:rsidR="00FD297F" w:rsidRPr="007056CB" w:rsidRDefault="00FD297F" w:rsidP="00FD297F">
      <w:pPr>
        <w:pStyle w:val="AmdtsEntries"/>
      </w:pPr>
      <w:r>
        <w:t>s 644</w:t>
      </w:r>
      <w:r>
        <w:tab/>
        <w:t xml:space="preserve">am </w:t>
      </w:r>
      <w:hyperlink r:id="rId14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5CD615" w14:textId="77777777"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4D8DBC45" w14:textId="5095486C" w:rsidR="00FD297F" w:rsidRPr="00E63DC9" w:rsidRDefault="00FD297F" w:rsidP="00FD297F">
      <w:pPr>
        <w:pStyle w:val="AmdtsEntries"/>
      </w:pPr>
      <w:r>
        <w:t>s 645 hdg</w:t>
      </w:r>
      <w:r>
        <w:tab/>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7C7856" w14:textId="0A084515"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0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F2149D8" w14:textId="77777777" w:rsidR="00FD297F" w:rsidRDefault="00FD297F" w:rsidP="00FD297F">
      <w:pPr>
        <w:pStyle w:val="AmdtsEntryHd"/>
      </w:pPr>
      <w:r>
        <w:t>Director</w:t>
      </w:r>
      <w:r>
        <w:noBreakHyphen/>
        <w:t>general transfer—certain people must be told</w:t>
      </w:r>
    </w:p>
    <w:p w14:paraId="2B1AABB4" w14:textId="7A4EF50A" w:rsidR="00FD297F" w:rsidRPr="007056CB" w:rsidRDefault="00FD297F" w:rsidP="00FD297F">
      <w:pPr>
        <w:pStyle w:val="AmdtsEntries"/>
      </w:pPr>
      <w:r>
        <w:t>s 646 hdg</w:t>
      </w:r>
      <w:r>
        <w:tab/>
        <w:t xml:space="preserve">am </w:t>
      </w:r>
      <w:hyperlink r:id="rId14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CFC3" w14:textId="421B8C99" w:rsidR="00FD297F" w:rsidRPr="007056CB" w:rsidRDefault="00FD297F" w:rsidP="00FD297F">
      <w:pPr>
        <w:pStyle w:val="AmdtsEntries"/>
      </w:pPr>
      <w:r>
        <w:t>s 646</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E44E98" w14:textId="77777777" w:rsidR="00FD297F" w:rsidRDefault="00FD297F" w:rsidP="00FD297F">
      <w:pPr>
        <w:pStyle w:val="AmdtsEntryHd"/>
      </w:pPr>
      <w:r>
        <w:t>Director</w:t>
      </w:r>
      <w:r>
        <w:noBreakHyphen/>
        <w:t>general transfer—limited time for review</w:t>
      </w:r>
    </w:p>
    <w:p w14:paraId="46A8067E" w14:textId="35EDAF1C" w:rsidR="00FD297F" w:rsidRPr="007056CB" w:rsidRDefault="00FD297F" w:rsidP="00FD297F">
      <w:pPr>
        <w:pStyle w:val="AmdtsEntries"/>
      </w:pPr>
      <w:r>
        <w:t>s 647 hdg</w:t>
      </w:r>
      <w:r>
        <w:tab/>
        <w:t xml:space="preserve">am </w:t>
      </w:r>
      <w:hyperlink r:id="rId14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0DF18E" w14:textId="7A63A3BA" w:rsidR="00FD297F" w:rsidRPr="007056CB" w:rsidRDefault="00FD297F" w:rsidP="00FD297F">
      <w:pPr>
        <w:pStyle w:val="AmdtsEntries"/>
      </w:pPr>
      <w:r>
        <w:t>s 647</w:t>
      </w:r>
      <w:r>
        <w:tab/>
        <w:t xml:space="preserve">am </w:t>
      </w:r>
      <w:hyperlink r:id="rId14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8B000" w14:textId="77777777" w:rsidR="00FD297F" w:rsidRDefault="00FD297F" w:rsidP="00FD297F">
      <w:pPr>
        <w:pStyle w:val="AmdtsEntryHd"/>
      </w:pPr>
      <w:r>
        <w:t>Childrens Court transfer—application</w:t>
      </w:r>
    </w:p>
    <w:p w14:paraId="5B84BA8D" w14:textId="5B8D1F9D" w:rsidR="00FD297F" w:rsidRPr="007056CB" w:rsidRDefault="00FD297F" w:rsidP="00FD297F">
      <w:pPr>
        <w:pStyle w:val="AmdtsEntries"/>
      </w:pPr>
      <w:r>
        <w:t>s 648</w:t>
      </w:r>
      <w:r>
        <w:tab/>
        <w:t xml:space="preserve">am </w:t>
      </w:r>
      <w:hyperlink r:id="rId14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5A92A" w14:textId="77777777" w:rsidR="00FD297F" w:rsidRDefault="00FD297F" w:rsidP="00FD297F">
      <w:pPr>
        <w:pStyle w:val="AmdtsEntryHd"/>
      </w:pPr>
      <w:r>
        <w:t>Childrens Court transfer—criteria</w:t>
      </w:r>
    </w:p>
    <w:p w14:paraId="24675FFD" w14:textId="5002AC6A" w:rsidR="00FD297F" w:rsidRPr="007056CB" w:rsidRDefault="00FD297F" w:rsidP="00FD297F">
      <w:pPr>
        <w:pStyle w:val="AmdtsEntries"/>
      </w:pPr>
      <w:r>
        <w:t>s 649</w:t>
      </w:r>
      <w:r>
        <w:tab/>
        <w:t xml:space="preserve">am </w:t>
      </w:r>
      <w:hyperlink r:id="rId14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A3B70" w14:textId="77777777" w:rsidR="00FD297F" w:rsidRDefault="00FD297F" w:rsidP="00FD297F">
      <w:pPr>
        <w:pStyle w:val="AmdtsEntryHd"/>
      </w:pPr>
      <w:r>
        <w:t>Childrens Court transfer—considerations</w:t>
      </w:r>
    </w:p>
    <w:p w14:paraId="4B26F8F3" w14:textId="119D4B4F" w:rsidR="00FD297F" w:rsidRPr="007056CB" w:rsidRDefault="00FD297F" w:rsidP="00FD297F">
      <w:pPr>
        <w:pStyle w:val="AmdtsEntries"/>
      </w:pPr>
      <w:r>
        <w:t>s 651</w:t>
      </w:r>
      <w:r>
        <w:tab/>
        <w:t xml:space="preserve">am </w:t>
      </w:r>
      <w:hyperlink r:id="rId14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296423" w14:textId="77777777" w:rsidR="00FD297F" w:rsidRDefault="00FD297F" w:rsidP="00FD297F">
      <w:pPr>
        <w:pStyle w:val="AmdtsEntryHd"/>
      </w:pPr>
      <w:r>
        <w:t>Childrens Court transfer—care plans</w:t>
      </w:r>
    </w:p>
    <w:p w14:paraId="1BF34EBC" w14:textId="5A5EBF48" w:rsidR="00FD297F" w:rsidRPr="007056CB" w:rsidRDefault="00FD297F" w:rsidP="00FD297F">
      <w:pPr>
        <w:pStyle w:val="AmdtsEntries"/>
      </w:pPr>
      <w:r>
        <w:t>s 652</w:t>
      </w:r>
      <w:r>
        <w:tab/>
        <w:t xml:space="preserve">am </w:t>
      </w:r>
      <w:hyperlink r:id="rId14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048BA" w14:textId="77777777" w:rsidR="00FD297F" w:rsidRDefault="00FD297F" w:rsidP="00FD297F">
      <w:pPr>
        <w:pStyle w:val="AmdtsEntryHd"/>
      </w:pPr>
      <w:r>
        <w:t>Childrens Court transfer—appeal applications</w:t>
      </w:r>
    </w:p>
    <w:p w14:paraId="5192FDE2" w14:textId="7FDD2616" w:rsidR="00FD297F" w:rsidRPr="007056CB" w:rsidRDefault="00FD297F" w:rsidP="00FD297F">
      <w:pPr>
        <w:pStyle w:val="AmdtsEntries"/>
      </w:pPr>
      <w:r>
        <w:t>s 653</w:t>
      </w:r>
      <w:r>
        <w:tab/>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2299AD" w14:textId="77777777" w:rsidR="00FD297F" w:rsidRDefault="00FD297F" w:rsidP="00FD297F">
      <w:pPr>
        <w:pStyle w:val="AmdtsEntryHd"/>
      </w:pPr>
      <w:r>
        <w:t>Interstate registration of ACT orders—revocation</w:t>
      </w:r>
    </w:p>
    <w:p w14:paraId="3D6E3BC5" w14:textId="620B20A3" w:rsidR="00FD297F" w:rsidRPr="007056CB" w:rsidRDefault="00FD297F" w:rsidP="00FD297F">
      <w:pPr>
        <w:pStyle w:val="AmdtsEntries"/>
      </w:pPr>
      <w:r>
        <w:t>s 656</w:t>
      </w:r>
      <w:r>
        <w:tab/>
        <w:t xml:space="preserve">am </w:t>
      </w:r>
      <w:hyperlink r:id="rId14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7B4" w14:textId="77777777" w:rsidR="00FD297F" w:rsidRDefault="00FD297F" w:rsidP="00FD297F">
      <w:pPr>
        <w:pStyle w:val="AmdtsEntryHd"/>
      </w:pPr>
      <w:r>
        <w:t>Interstate registration of ACT orders—Childrens Court file</w:t>
      </w:r>
    </w:p>
    <w:p w14:paraId="624F44A3" w14:textId="5FEFF6CA" w:rsidR="00FD297F" w:rsidRPr="007056CB" w:rsidRDefault="00FD297F" w:rsidP="00FD297F">
      <w:pPr>
        <w:pStyle w:val="AmdtsEntries"/>
      </w:pPr>
      <w:r>
        <w:t>s 657</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FA9" w14:textId="77777777" w:rsidR="00FD297F" w:rsidRDefault="00FD297F" w:rsidP="00FD297F">
      <w:pPr>
        <w:pStyle w:val="AmdtsEntryHd"/>
      </w:pPr>
      <w:r>
        <w:t>Transfer of ACT proceedings—applications</w:t>
      </w:r>
    </w:p>
    <w:p w14:paraId="74AA9631" w14:textId="13DB7A9A" w:rsidR="00FD297F" w:rsidRPr="007056CB" w:rsidRDefault="00FD297F" w:rsidP="00FD297F">
      <w:pPr>
        <w:pStyle w:val="AmdtsEntries"/>
      </w:pPr>
      <w:r>
        <w:t>s 658</w:t>
      </w:r>
      <w:r>
        <w:tab/>
        <w:t xml:space="preserve">am </w:t>
      </w:r>
      <w:hyperlink r:id="rId14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0C0CC" w14:textId="77777777" w:rsidR="00FD297F" w:rsidRDefault="00FD297F" w:rsidP="00FD297F">
      <w:pPr>
        <w:pStyle w:val="AmdtsEntryHd"/>
      </w:pPr>
      <w:r>
        <w:t>Transfer of ACT proceedings—criteria</w:t>
      </w:r>
    </w:p>
    <w:p w14:paraId="68013AA2" w14:textId="65FB29E7" w:rsidR="00FD297F" w:rsidRPr="007056CB" w:rsidRDefault="00FD297F" w:rsidP="00FD297F">
      <w:pPr>
        <w:pStyle w:val="AmdtsEntries"/>
      </w:pPr>
      <w:r>
        <w:t>s 659</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33419B" w14:textId="77777777" w:rsidR="00FD297F" w:rsidRDefault="00FD297F" w:rsidP="00FD297F">
      <w:pPr>
        <w:pStyle w:val="AmdtsEntryHd"/>
      </w:pPr>
      <w:r>
        <w:t>Transfer of ACT proceedings—appeal applications</w:t>
      </w:r>
    </w:p>
    <w:p w14:paraId="5368883C" w14:textId="6F837974" w:rsidR="00FD297F" w:rsidRPr="007056CB" w:rsidRDefault="00FD297F" w:rsidP="00FD297F">
      <w:pPr>
        <w:pStyle w:val="AmdtsEntries"/>
      </w:pPr>
      <w:r>
        <w:t>s 662</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3F5716" w14:textId="77777777" w:rsidR="00FD297F" w:rsidRDefault="00FD297F" w:rsidP="00FD297F">
      <w:pPr>
        <w:pStyle w:val="AmdtsEntryHd"/>
      </w:pPr>
      <w:r>
        <w:lastRenderedPageBreak/>
        <w:t>Transfer of ACT proceedings—revocation of registration</w:t>
      </w:r>
    </w:p>
    <w:p w14:paraId="54FCD968" w14:textId="21D73E9E" w:rsidR="00FD297F" w:rsidRPr="007056CB" w:rsidRDefault="00FD297F" w:rsidP="00FD297F">
      <w:pPr>
        <w:pStyle w:val="AmdtsEntries"/>
      </w:pPr>
      <w:r>
        <w:t>s 664</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2D52B6" w14:textId="77777777" w:rsidR="00FD297F" w:rsidRDefault="00FD297F" w:rsidP="00FD297F">
      <w:pPr>
        <w:pStyle w:val="AmdtsEntryHd"/>
      </w:pPr>
      <w:r>
        <w:t>ACT registration—interstate child welfare orders</w:t>
      </w:r>
    </w:p>
    <w:p w14:paraId="7CCAC11E" w14:textId="598A0764" w:rsidR="00FD297F" w:rsidRPr="007056CB" w:rsidRDefault="00FD297F" w:rsidP="00FD297F">
      <w:pPr>
        <w:pStyle w:val="AmdtsEntries"/>
      </w:pPr>
      <w:r>
        <w:t>s 666</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F942A" w14:textId="77777777" w:rsidR="00FD297F" w:rsidRDefault="00FD297F" w:rsidP="00FD297F">
      <w:pPr>
        <w:pStyle w:val="AmdtsEntryHd"/>
      </w:pPr>
      <w:r>
        <w:t>ACT registration of interstate orders—application for revocation</w:t>
      </w:r>
    </w:p>
    <w:p w14:paraId="32C3C7D4" w14:textId="1F4A78EC" w:rsidR="00FD297F" w:rsidRPr="007056CB" w:rsidRDefault="00FD297F" w:rsidP="00FD297F">
      <w:pPr>
        <w:pStyle w:val="AmdtsEntries"/>
      </w:pPr>
      <w:r>
        <w:t>s 669</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D5EF2D" w14:textId="77777777" w:rsidR="00FD297F" w:rsidRDefault="00FD297F" w:rsidP="00FD297F">
      <w:pPr>
        <w:pStyle w:val="AmdtsEntryHd"/>
      </w:pPr>
      <w:r>
        <w:t>ACT registration—interstate child welfare proceedings</w:t>
      </w:r>
    </w:p>
    <w:p w14:paraId="79455F0C" w14:textId="070DB74D" w:rsidR="00FD297F" w:rsidRPr="007056CB" w:rsidRDefault="00FD297F" w:rsidP="00FD297F">
      <w:pPr>
        <w:pStyle w:val="AmdtsEntries"/>
      </w:pPr>
      <w:r>
        <w:t>s 672</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5C370F" w14:textId="77777777" w:rsidR="00FD297F" w:rsidRDefault="00FD297F" w:rsidP="00FD297F">
      <w:pPr>
        <w:pStyle w:val="AmdtsEntryHd"/>
      </w:pPr>
      <w:r>
        <w:t>ACT registration of interstate proceedings—application for revocation</w:t>
      </w:r>
    </w:p>
    <w:p w14:paraId="6DB92345" w14:textId="343DB5FA" w:rsidR="00FD297F" w:rsidRPr="007056CB" w:rsidRDefault="00FD297F" w:rsidP="00FD297F">
      <w:pPr>
        <w:pStyle w:val="AmdtsEntries"/>
      </w:pPr>
      <w:r>
        <w:t>s 675</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B12C3" w14:textId="77777777" w:rsidR="00FD297F" w:rsidRDefault="00FD297F" w:rsidP="00FD297F">
      <w:pPr>
        <w:pStyle w:val="AmdtsEntryHd"/>
      </w:pPr>
      <w:r>
        <w:t>Police assistance</w:t>
      </w:r>
    </w:p>
    <w:p w14:paraId="5C5BB70D" w14:textId="11309FC7" w:rsidR="00FD297F" w:rsidRPr="007056CB" w:rsidRDefault="00FD297F" w:rsidP="00FD297F">
      <w:pPr>
        <w:pStyle w:val="AmdtsEntries"/>
      </w:pPr>
      <w:r>
        <w:t>s 679</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5" w:anchor="history" w:tooltip="Family Violence Act 2016" w:history="1">
        <w:r>
          <w:rPr>
            <w:rStyle w:val="charCitHyperlinkAbbrev"/>
          </w:rPr>
          <w:t>A2016</w:t>
        </w:r>
        <w:r>
          <w:rPr>
            <w:rStyle w:val="charCitHyperlinkAbbrev"/>
          </w:rPr>
          <w:noBreakHyphen/>
          <w:t>42</w:t>
        </w:r>
      </w:hyperlink>
      <w:r>
        <w:t xml:space="preserve"> amdt 3.17; pars renum R57 LA</w:t>
      </w:r>
    </w:p>
    <w:p w14:paraId="458A636F" w14:textId="77777777" w:rsidR="00FD297F" w:rsidRDefault="00FD297F" w:rsidP="00FD297F">
      <w:pPr>
        <w:pStyle w:val="AmdtsEntryHd"/>
      </w:pPr>
      <w:r>
        <w:t>Police powers</w:t>
      </w:r>
    </w:p>
    <w:p w14:paraId="691580DF" w14:textId="116E5728" w:rsidR="00FD297F" w:rsidRPr="007056CB" w:rsidRDefault="00FD297F" w:rsidP="00FD297F">
      <w:pPr>
        <w:pStyle w:val="AmdtsEntries"/>
      </w:pPr>
      <w:r>
        <w:t>s 680</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FDEC43" w14:textId="77777777" w:rsidR="00FD297F" w:rsidRDefault="00FD297F" w:rsidP="00FD297F">
      <w:pPr>
        <w:pStyle w:val="AmdtsEntryHd"/>
      </w:pPr>
      <w:r>
        <w:t>Seized things may be kept until matter completed</w:t>
      </w:r>
    </w:p>
    <w:p w14:paraId="405DACD8" w14:textId="51126668" w:rsidR="00FD297F" w:rsidRPr="007056CB" w:rsidRDefault="00FD297F" w:rsidP="00FD297F">
      <w:pPr>
        <w:pStyle w:val="AmdtsEntries"/>
      </w:pPr>
      <w:r>
        <w:t>s 681</w:t>
      </w:r>
      <w:r>
        <w:tab/>
        <w:t xml:space="preserve">am </w:t>
      </w:r>
      <w:hyperlink r:id="rId14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BCA086" w14:textId="77777777" w:rsidR="00FD297F" w:rsidRDefault="00FD297F" w:rsidP="00FD297F">
      <w:pPr>
        <w:pStyle w:val="AmdtsEntryHd"/>
      </w:pPr>
      <w:r>
        <w:t>Safe custody—parental responsibility to director</w:t>
      </w:r>
      <w:r>
        <w:noBreakHyphen/>
        <w:t>general</w:t>
      </w:r>
    </w:p>
    <w:p w14:paraId="33672E84" w14:textId="49EF8B8F" w:rsidR="00FD297F" w:rsidRPr="007056CB" w:rsidRDefault="00FD297F" w:rsidP="00FD297F">
      <w:pPr>
        <w:pStyle w:val="AmdtsEntries"/>
      </w:pPr>
      <w:r>
        <w:t>s 683 hdg</w:t>
      </w:r>
      <w:r>
        <w:tab/>
        <w:t xml:space="preserve">am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703EC5" w14:textId="05C9B662" w:rsidR="00FD297F" w:rsidRPr="007056CB" w:rsidRDefault="00FD297F" w:rsidP="00FD297F">
      <w:pPr>
        <w:pStyle w:val="AmdtsEntries"/>
      </w:pPr>
      <w:r>
        <w:t>s 683</w:t>
      </w: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24C39D" w14:textId="77777777" w:rsidR="00FD297F" w:rsidRDefault="00FD297F" w:rsidP="00FD297F">
      <w:pPr>
        <w:pStyle w:val="AmdtsEntryHd"/>
      </w:pPr>
      <w:r>
        <w:t>Safe custody warrant—application</w:t>
      </w:r>
    </w:p>
    <w:p w14:paraId="0E7132C8" w14:textId="26668161" w:rsidR="00FD297F" w:rsidRDefault="00FD297F" w:rsidP="00FD297F">
      <w:pPr>
        <w:pStyle w:val="AmdtsEntries"/>
      </w:pPr>
      <w:r>
        <w:t>s 685</w:t>
      </w:r>
      <w:r>
        <w:tab/>
        <w:t xml:space="preserve">am </w:t>
      </w:r>
      <w:hyperlink r:id="rId14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B5E6D8" w14:textId="77777777" w:rsidR="00FD297F" w:rsidRDefault="00FD297F" w:rsidP="00FD297F">
      <w:pPr>
        <w:pStyle w:val="AmdtsEntryHd"/>
      </w:pPr>
      <w:r>
        <w:t>Safe custody warrant—criteria</w:t>
      </w:r>
    </w:p>
    <w:p w14:paraId="0865AB30" w14:textId="457E2D6C" w:rsidR="00FD297F" w:rsidRPr="00B418B8" w:rsidRDefault="00FD297F" w:rsidP="00FD297F">
      <w:pPr>
        <w:pStyle w:val="AmdtsEntries"/>
      </w:pPr>
      <w:r>
        <w:t>s 686</w:t>
      </w:r>
      <w:r>
        <w:tab/>
        <w:t xml:space="preserve">am </w:t>
      </w:r>
      <w:hyperlink r:id="rId1431" w:anchor="history" w:tooltip="Family Violence Act 2016" w:history="1">
        <w:r>
          <w:rPr>
            <w:rStyle w:val="charCitHyperlinkAbbrev"/>
          </w:rPr>
          <w:t>A2016</w:t>
        </w:r>
        <w:r>
          <w:rPr>
            <w:rStyle w:val="charCitHyperlinkAbbrev"/>
          </w:rPr>
          <w:noBreakHyphen/>
          <w:t>42</w:t>
        </w:r>
      </w:hyperlink>
      <w:r>
        <w:t xml:space="preserve"> amdt 3.18; pars renum R57 LA</w:t>
      </w:r>
    </w:p>
    <w:p w14:paraId="3F650530" w14:textId="77777777" w:rsidR="00FD297F" w:rsidRDefault="00FD297F" w:rsidP="00FD297F">
      <w:pPr>
        <w:pStyle w:val="AmdtsEntryHd"/>
      </w:pPr>
      <w:r>
        <w:t>Safe custody warrant—content</w:t>
      </w:r>
    </w:p>
    <w:p w14:paraId="2184D77C" w14:textId="0BB2A1CE" w:rsidR="00FD297F" w:rsidRPr="007056CB" w:rsidRDefault="00FD297F" w:rsidP="00FD297F">
      <w:pPr>
        <w:pStyle w:val="AmdtsEntries"/>
      </w:pPr>
      <w:r>
        <w:t>s 687</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33" w:tooltip="Statute Law Amendment Act 2015 (No 2)" w:history="1">
        <w:r>
          <w:rPr>
            <w:rStyle w:val="charCitHyperlinkAbbrev"/>
          </w:rPr>
          <w:t>A2015</w:t>
        </w:r>
        <w:r>
          <w:rPr>
            <w:rStyle w:val="charCitHyperlinkAbbrev"/>
          </w:rPr>
          <w:noBreakHyphen/>
          <w:t>50</w:t>
        </w:r>
      </w:hyperlink>
      <w:r>
        <w:t xml:space="preserve"> amdt 3.28</w:t>
      </w:r>
    </w:p>
    <w:p w14:paraId="004B69BF" w14:textId="77777777" w:rsidR="00FD297F" w:rsidRDefault="00FD297F" w:rsidP="00FD297F">
      <w:pPr>
        <w:pStyle w:val="AmdtsEntryHd"/>
      </w:pPr>
      <w:r>
        <w:t>Safe custody warrant—application made other than in person</w:t>
      </w:r>
    </w:p>
    <w:p w14:paraId="6824729E" w14:textId="223D3026" w:rsidR="00FD297F" w:rsidRPr="007056CB" w:rsidRDefault="00FD297F" w:rsidP="00FD297F">
      <w:pPr>
        <w:pStyle w:val="AmdtsEntries"/>
      </w:pPr>
      <w:r>
        <w:t>s 688</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35"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14:paraId="594DF403" w14:textId="77777777" w:rsidR="00FD297F" w:rsidRDefault="00FD297F" w:rsidP="00FD297F">
      <w:pPr>
        <w:pStyle w:val="AmdtsEntryHd"/>
      </w:pPr>
      <w:r>
        <w:t>Safe custody warrant—announcement before entry</w:t>
      </w:r>
    </w:p>
    <w:p w14:paraId="1E96EC6F" w14:textId="206CE3D2" w:rsidR="00FD297F" w:rsidRPr="007056CB" w:rsidRDefault="00FD297F" w:rsidP="00FD297F">
      <w:pPr>
        <w:pStyle w:val="AmdtsEntries"/>
      </w:pPr>
      <w:r>
        <w:t>s 689</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933E5" w14:textId="77777777" w:rsidR="00FD297F" w:rsidRDefault="00FD297F" w:rsidP="00FD297F">
      <w:pPr>
        <w:pStyle w:val="AmdtsEntryHd"/>
      </w:pPr>
      <w:r>
        <w:t>Safe custody warrant—details of warrant to be given to occupier etc</w:t>
      </w:r>
    </w:p>
    <w:p w14:paraId="59489C4D" w14:textId="0C6CA3BE" w:rsidR="00FD297F" w:rsidRPr="007056CB" w:rsidRDefault="00FD297F" w:rsidP="00FD297F">
      <w:pPr>
        <w:pStyle w:val="AmdtsEntries"/>
      </w:pPr>
      <w:r>
        <w:t>s 690</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A11415" w14:textId="77777777" w:rsidR="00FD297F" w:rsidRDefault="00FD297F" w:rsidP="00FD297F">
      <w:pPr>
        <w:pStyle w:val="AmdtsEntryHd"/>
      </w:pPr>
      <w:r>
        <w:t>Safe custody warrant—placement of child or young person</w:t>
      </w:r>
    </w:p>
    <w:p w14:paraId="2B8C48DD" w14:textId="3ED26932" w:rsidR="00FD297F" w:rsidRPr="007056CB" w:rsidRDefault="00FD297F" w:rsidP="00FD297F">
      <w:pPr>
        <w:pStyle w:val="AmdtsEntries"/>
      </w:pPr>
      <w:r>
        <w:t>s 692</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41AF4" w14:textId="77777777" w:rsidR="00FD297F" w:rsidRDefault="00FD297F" w:rsidP="00FD297F">
      <w:pPr>
        <w:pStyle w:val="AmdtsEntryHd"/>
      </w:pPr>
      <w:r>
        <w:t>Safe custody—matter must be brought to court promptly</w:t>
      </w:r>
    </w:p>
    <w:p w14:paraId="471AE638" w14:textId="291A6D58" w:rsidR="00FD297F" w:rsidRPr="007056CB" w:rsidRDefault="00FD297F" w:rsidP="00FD297F">
      <w:pPr>
        <w:pStyle w:val="AmdtsEntries"/>
      </w:pPr>
      <w:r>
        <w:t>s 694</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EDB8A" w14:textId="77777777" w:rsidR="00FD297F" w:rsidRDefault="00FD297F" w:rsidP="00FD297F">
      <w:pPr>
        <w:pStyle w:val="AmdtsEntryHd"/>
      </w:pPr>
      <w:r>
        <w:t>Parties—representation</w:t>
      </w:r>
    </w:p>
    <w:p w14:paraId="65393E3B" w14:textId="75E19C10" w:rsidR="00FD297F" w:rsidRPr="007056CB" w:rsidRDefault="00FD297F" w:rsidP="00FD297F">
      <w:pPr>
        <w:pStyle w:val="AmdtsEntries"/>
      </w:pPr>
      <w:r>
        <w:t>s 709</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0155C6F" w14:textId="77777777" w:rsidR="00FD297F" w:rsidRDefault="00FD297F" w:rsidP="00FD297F">
      <w:pPr>
        <w:pStyle w:val="AmdtsEntryHd"/>
      </w:pPr>
      <w:r>
        <w:lastRenderedPageBreak/>
        <w:t>Orders—must be given to people</w:t>
      </w:r>
    </w:p>
    <w:p w14:paraId="2E8809F5" w14:textId="6B2CFC82" w:rsidR="00FD297F" w:rsidRPr="007056CB" w:rsidRDefault="00FD297F" w:rsidP="00FD297F">
      <w:pPr>
        <w:pStyle w:val="AmdtsEntries"/>
      </w:pPr>
      <w:r>
        <w:t>s 720</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F2CA9B" w14:textId="77777777" w:rsidR="00FD297F" w:rsidRDefault="00FD297F" w:rsidP="00FD297F">
      <w:pPr>
        <w:pStyle w:val="AmdtsEntryHd"/>
      </w:pPr>
      <w:r>
        <w:t>Residence, contact and specific issues provisions—giving, amending or extending directions</w:t>
      </w:r>
    </w:p>
    <w:p w14:paraId="0453648B" w14:textId="37DFFA3E" w:rsidR="00FD297F" w:rsidRPr="007056CB" w:rsidRDefault="00FD297F" w:rsidP="00FD297F">
      <w:pPr>
        <w:pStyle w:val="AmdtsEntries"/>
      </w:pPr>
      <w:r>
        <w:t>s 721</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44DFDF" w14:textId="77777777" w:rsidR="00FD297F" w:rsidRDefault="00FD297F" w:rsidP="00FD297F">
      <w:pPr>
        <w:pStyle w:val="AmdtsEntryHd"/>
      </w:pPr>
      <w:r>
        <w:t>Orders—statement of reasons</w:t>
      </w:r>
    </w:p>
    <w:p w14:paraId="034D2A68" w14:textId="268FEF79" w:rsidR="00FD297F" w:rsidRPr="00D41B5C" w:rsidRDefault="00FD297F" w:rsidP="00FD297F">
      <w:pPr>
        <w:pStyle w:val="AmdtsEntries"/>
      </w:pPr>
      <w:r>
        <w:t>s 722</w:t>
      </w:r>
      <w:r>
        <w:tab/>
        <w:t xml:space="preserve">am </w:t>
      </w:r>
      <w:hyperlink r:id="rId1443" w:tooltip="Statute Law Amendment Act 2015 (No 2)" w:history="1">
        <w:r>
          <w:rPr>
            <w:rStyle w:val="charCitHyperlinkAbbrev"/>
          </w:rPr>
          <w:t>A2015</w:t>
        </w:r>
        <w:r>
          <w:rPr>
            <w:rStyle w:val="charCitHyperlinkAbbrev"/>
          </w:rPr>
          <w:noBreakHyphen/>
          <w:t>50</w:t>
        </w:r>
      </w:hyperlink>
      <w:r>
        <w:t xml:space="preserve"> amdt 3.29</w:t>
      </w:r>
    </w:p>
    <w:p w14:paraId="42609AB1" w14:textId="77777777" w:rsidR="00FD297F" w:rsidRDefault="00FD297F" w:rsidP="00FD297F">
      <w:pPr>
        <w:pStyle w:val="AmdtsEntryHd"/>
      </w:pPr>
      <w:r w:rsidRPr="008604B8">
        <w:t>Children and Young People Death Review Committee</w:t>
      </w:r>
    </w:p>
    <w:p w14:paraId="0F1B5A03" w14:textId="7AE2AB5A" w:rsidR="00FD297F" w:rsidRPr="00642650" w:rsidRDefault="00FD297F" w:rsidP="00FD297F">
      <w:pPr>
        <w:pStyle w:val="AmdtsEntries"/>
      </w:pPr>
      <w:r>
        <w:t>ch 19A hdg</w:t>
      </w:r>
      <w:r>
        <w:tab/>
        <w:t xml:space="preserve">ins </w:t>
      </w:r>
      <w:hyperlink r:id="rId144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758EA2D" w14:textId="77777777" w:rsidR="00FD297F" w:rsidRDefault="00FD297F" w:rsidP="00FD297F">
      <w:pPr>
        <w:pStyle w:val="AmdtsEntryHd"/>
      </w:pPr>
      <w:r w:rsidRPr="008604B8">
        <w:t>Establishment and functions of committee</w:t>
      </w:r>
    </w:p>
    <w:p w14:paraId="191C85F5" w14:textId="64D496F3" w:rsidR="00FD297F" w:rsidRPr="00642650" w:rsidRDefault="00FD297F" w:rsidP="00FD297F">
      <w:pPr>
        <w:pStyle w:val="AmdtsEntries"/>
      </w:pPr>
      <w:r>
        <w:t>pt 19A.1 hdg</w:t>
      </w:r>
      <w:r>
        <w:tab/>
        <w:t xml:space="preserve">ins </w:t>
      </w:r>
      <w:hyperlink r:id="rId144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64BD806" w14:textId="77777777" w:rsidR="00FD297F" w:rsidRDefault="00FD297F" w:rsidP="00FD297F">
      <w:pPr>
        <w:pStyle w:val="AmdtsEntryHd"/>
      </w:pPr>
      <w:r w:rsidRPr="008604B8">
        <w:t>Establishment of committee</w:t>
      </w:r>
    </w:p>
    <w:p w14:paraId="56AB5E15" w14:textId="4AAFE0D6" w:rsidR="00FD297F" w:rsidRPr="00642650" w:rsidRDefault="00FD297F" w:rsidP="00FD297F">
      <w:pPr>
        <w:pStyle w:val="AmdtsEntries"/>
      </w:pPr>
      <w:r>
        <w:t>s 727A</w:t>
      </w:r>
      <w:r>
        <w:tab/>
        <w:t xml:space="preserve">ins </w:t>
      </w:r>
      <w:hyperlink r:id="rId144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74527DF" w14:textId="77777777" w:rsidR="00FD297F" w:rsidRDefault="00FD297F" w:rsidP="00FD297F">
      <w:pPr>
        <w:pStyle w:val="AmdtsEntryHd"/>
      </w:pPr>
      <w:r w:rsidRPr="008604B8">
        <w:t>Functions of committee</w:t>
      </w:r>
    </w:p>
    <w:p w14:paraId="03173A22" w14:textId="5851558C" w:rsidR="00FD297F" w:rsidRPr="00642650" w:rsidRDefault="00FD297F" w:rsidP="00FD297F">
      <w:pPr>
        <w:pStyle w:val="AmdtsEntries"/>
      </w:pPr>
      <w:r>
        <w:t>s 727B</w:t>
      </w:r>
      <w:r>
        <w:tab/>
        <w:t xml:space="preserve">ins </w:t>
      </w:r>
      <w:hyperlink r:id="rId144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D1DCC98" w14:textId="77777777" w:rsidR="00FD297F" w:rsidRDefault="00FD297F" w:rsidP="00FD297F">
      <w:pPr>
        <w:pStyle w:val="AmdtsEntryHd"/>
      </w:pPr>
      <w:r w:rsidRPr="008604B8">
        <w:t>Committee members</w:t>
      </w:r>
    </w:p>
    <w:p w14:paraId="6B3EBD6F" w14:textId="434BB39A" w:rsidR="00FD297F" w:rsidRDefault="00FD297F" w:rsidP="00FD297F">
      <w:pPr>
        <w:pStyle w:val="AmdtsEntries"/>
        <w:keepNext/>
      </w:pPr>
      <w:r>
        <w:t>s 727C</w:t>
      </w:r>
      <w:r>
        <w:tab/>
        <w:t xml:space="preserve">ins </w:t>
      </w:r>
      <w:hyperlink r:id="rId144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0F6307A" w14:textId="4A35E952" w:rsidR="00FD297F" w:rsidRPr="00642650" w:rsidRDefault="00FD297F" w:rsidP="00FD297F">
      <w:pPr>
        <w:pStyle w:val="AmdtsEntries"/>
      </w:pP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FAE9A8D" w14:textId="77777777" w:rsidR="00FD297F" w:rsidRDefault="00FD297F" w:rsidP="00FD297F">
      <w:pPr>
        <w:pStyle w:val="AmdtsEntryHd"/>
      </w:pPr>
      <w:r w:rsidRPr="008604B8">
        <w:t>Appointment of committee members</w:t>
      </w:r>
    </w:p>
    <w:p w14:paraId="486BF215" w14:textId="1144C87B" w:rsidR="00FD297F" w:rsidRDefault="00FD297F" w:rsidP="00FD297F">
      <w:pPr>
        <w:pStyle w:val="AmdtsEntries"/>
      </w:pPr>
      <w:r>
        <w:t>s 727D</w:t>
      </w:r>
      <w:r>
        <w:tab/>
        <w:t xml:space="preserve">ins </w:t>
      </w:r>
      <w:hyperlink r:id="rId145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032E7D1" w14:textId="16CBDA6C" w:rsidR="00FD297F" w:rsidRPr="00642650" w:rsidRDefault="00FD297F" w:rsidP="00FD297F">
      <w:pPr>
        <w:pStyle w:val="AmdtsEntries"/>
      </w:pPr>
      <w:r>
        <w:tab/>
        <w:t xml:space="preserve">am </w:t>
      </w:r>
      <w:hyperlink r:id="rId1451" w:tooltip="Children and Young People Amendment Act 2015" w:history="1">
        <w:r w:rsidRPr="009A446E">
          <w:rPr>
            <w:rStyle w:val="charCitHyperlinkAbbrev"/>
          </w:rPr>
          <w:t>A2015-13</w:t>
        </w:r>
      </w:hyperlink>
      <w:r>
        <w:t xml:space="preserve"> s 4 ss renum R38 LA</w:t>
      </w:r>
    </w:p>
    <w:p w14:paraId="6BF4351C" w14:textId="77777777" w:rsidR="00FD297F" w:rsidRDefault="00FD297F" w:rsidP="00FD297F">
      <w:pPr>
        <w:pStyle w:val="AmdtsEntryHd"/>
      </w:pPr>
      <w:r w:rsidRPr="008604B8">
        <w:t>Appointment of chair of committee</w:t>
      </w:r>
    </w:p>
    <w:p w14:paraId="12A65A80" w14:textId="25871C81" w:rsidR="00FD297F" w:rsidRPr="00642650" w:rsidRDefault="00FD297F" w:rsidP="00FD297F">
      <w:pPr>
        <w:pStyle w:val="AmdtsEntries"/>
      </w:pPr>
      <w:r>
        <w:t>s 727E</w:t>
      </w:r>
      <w:r>
        <w:tab/>
        <w:t xml:space="preserve">ins </w:t>
      </w:r>
      <w:hyperlink r:id="rId145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EAA690" w14:textId="77777777" w:rsidR="00FD297F" w:rsidRDefault="00FD297F" w:rsidP="00FD297F">
      <w:pPr>
        <w:pStyle w:val="AmdtsEntryHd"/>
      </w:pPr>
      <w:r w:rsidRPr="00242417">
        <w:t>Appointment of deputy chair of committee</w:t>
      </w:r>
    </w:p>
    <w:p w14:paraId="4F048F6B" w14:textId="4B5D4E57" w:rsidR="00FD297F" w:rsidRPr="007C1A11" w:rsidRDefault="00FD297F" w:rsidP="00FD297F">
      <w:pPr>
        <w:pStyle w:val="AmdtsEntries"/>
      </w:pPr>
      <w:r>
        <w:t>s 727EA</w:t>
      </w:r>
      <w:r>
        <w:tab/>
        <w:t xml:space="preserve">ins </w:t>
      </w:r>
      <w:hyperlink r:id="rId1453" w:tooltip="Children and Young People Amendment Act 2015" w:history="1">
        <w:r w:rsidRPr="009A446E">
          <w:rPr>
            <w:rStyle w:val="charCitHyperlinkAbbrev"/>
          </w:rPr>
          <w:t>A2015-13</w:t>
        </w:r>
      </w:hyperlink>
      <w:r>
        <w:t xml:space="preserve"> s 5</w:t>
      </w:r>
    </w:p>
    <w:p w14:paraId="7CFEE30B" w14:textId="77777777" w:rsidR="00FD297F" w:rsidRDefault="00FD297F" w:rsidP="00FD297F">
      <w:pPr>
        <w:pStyle w:val="AmdtsEntryHd"/>
      </w:pPr>
      <w:r w:rsidRPr="008604B8">
        <w:t>Conflict of interest</w:t>
      </w:r>
    </w:p>
    <w:p w14:paraId="595921C5" w14:textId="55933266" w:rsidR="00FD297F" w:rsidRPr="00642650" w:rsidRDefault="00FD297F" w:rsidP="00FD297F">
      <w:pPr>
        <w:pStyle w:val="AmdtsEntries"/>
      </w:pPr>
      <w:r>
        <w:t>s 727F</w:t>
      </w:r>
      <w:r>
        <w:tab/>
        <w:t xml:space="preserve">ins </w:t>
      </w:r>
      <w:hyperlink r:id="rId145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B71574F" w14:textId="77777777" w:rsidR="00FD297F" w:rsidRDefault="00FD297F" w:rsidP="00FD297F">
      <w:pPr>
        <w:pStyle w:val="AmdtsEntryHd"/>
      </w:pPr>
      <w:r w:rsidRPr="008604B8">
        <w:t>Appointment of advisers</w:t>
      </w:r>
    </w:p>
    <w:p w14:paraId="562F5C3F" w14:textId="0B01683F" w:rsidR="00FD297F" w:rsidRPr="00642650" w:rsidRDefault="00FD297F" w:rsidP="00FD297F">
      <w:pPr>
        <w:pStyle w:val="AmdtsEntries"/>
      </w:pPr>
      <w:r>
        <w:t>s 727G</w:t>
      </w:r>
      <w:r>
        <w:tab/>
        <w:t xml:space="preserve">ins </w:t>
      </w:r>
      <w:hyperlink r:id="rId145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1F2C1F6" w14:textId="77777777" w:rsidR="00FD297F" w:rsidRDefault="00FD297F" w:rsidP="00FD297F">
      <w:pPr>
        <w:pStyle w:val="AmdtsEntryHd"/>
      </w:pPr>
      <w:r w:rsidRPr="008604B8">
        <w:t>Ending member appointments</w:t>
      </w:r>
    </w:p>
    <w:p w14:paraId="0907FBD9" w14:textId="5008EFA9" w:rsidR="00FD297F" w:rsidRPr="00642650" w:rsidRDefault="00FD297F" w:rsidP="00FD297F">
      <w:pPr>
        <w:pStyle w:val="AmdtsEntries"/>
      </w:pPr>
      <w:r>
        <w:t>s 727H</w:t>
      </w:r>
      <w:r>
        <w:tab/>
        <w:t xml:space="preserve">ins </w:t>
      </w:r>
      <w:hyperlink r:id="rId145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556284" w14:textId="77777777" w:rsidR="00FD297F" w:rsidRDefault="00FD297F" w:rsidP="00FD297F">
      <w:pPr>
        <w:pStyle w:val="AmdtsEntryHd"/>
      </w:pPr>
      <w:r w:rsidRPr="008604B8">
        <w:t>Arrangements for staff</w:t>
      </w:r>
    </w:p>
    <w:p w14:paraId="70B11BA5" w14:textId="01DEF7C5" w:rsidR="00FD297F" w:rsidRPr="00642650" w:rsidRDefault="00FD297F" w:rsidP="00FD297F">
      <w:pPr>
        <w:pStyle w:val="AmdtsEntries"/>
      </w:pPr>
      <w:r>
        <w:t>s 727I</w:t>
      </w:r>
      <w:r>
        <w:tab/>
        <w:t xml:space="preserve">ins </w:t>
      </w:r>
      <w:hyperlink r:id="rId145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7E83E6" w14:textId="61D3FE15" w:rsidR="00FD297F" w:rsidRDefault="00FD297F" w:rsidP="00FD297F">
      <w:pPr>
        <w:pStyle w:val="AmdtsEntries"/>
      </w:pP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7196EB3D" w14:textId="1CC74A58" w:rsidR="00FD297F" w:rsidRPr="00642650" w:rsidRDefault="00FD297F" w:rsidP="00FD297F">
      <w:pPr>
        <w:pStyle w:val="AmdtsEntries"/>
      </w:pPr>
      <w:r>
        <w:tab/>
        <w:t xml:space="preserve">sub </w:t>
      </w:r>
      <w:hyperlink r:id="rId1459" w:tooltip="Public Sector Management Amendment Act 2016" w:history="1">
        <w:r>
          <w:rPr>
            <w:rStyle w:val="charCitHyperlinkAbbrev"/>
          </w:rPr>
          <w:t>A2016</w:t>
        </w:r>
        <w:r>
          <w:rPr>
            <w:rStyle w:val="charCitHyperlinkAbbrev"/>
          </w:rPr>
          <w:noBreakHyphen/>
          <w:t>52</w:t>
        </w:r>
      </w:hyperlink>
      <w:r>
        <w:t xml:space="preserve"> amdt 1.44</w:t>
      </w:r>
    </w:p>
    <w:p w14:paraId="45CB7773" w14:textId="77777777" w:rsidR="00FD297F" w:rsidRDefault="00FD297F" w:rsidP="00FD297F">
      <w:pPr>
        <w:pStyle w:val="AmdtsEntryHd"/>
      </w:pPr>
      <w:r w:rsidRPr="008604B8">
        <w:t>Meetings of committee</w:t>
      </w:r>
    </w:p>
    <w:p w14:paraId="29B24D06" w14:textId="247BCCDD" w:rsidR="00FD297F" w:rsidRPr="00642650" w:rsidRDefault="00FD297F" w:rsidP="00FD297F">
      <w:pPr>
        <w:pStyle w:val="AmdtsEntries"/>
      </w:pPr>
      <w:r>
        <w:t>pt 19A.2 hdg</w:t>
      </w:r>
      <w:r>
        <w:tab/>
        <w:t xml:space="preserve">ins </w:t>
      </w:r>
      <w:hyperlink r:id="rId146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419547" w14:textId="77777777" w:rsidR="00FD297F" w:rsidRDefault="00FD297F" w:rsidP="00FD297F">
      <w:pPr>
        <w:pStyle w:val="AmdtsEntryHd"/>
      </w:pPr>
      <w:r w:rsidRPr="008604B8">
        <w:lastRenderedPageBreak/>
        <w:t>Meetings</w:t>
      </w:r>
    </w:p>
    <w:p w14:paraId="4708A42D" w14:textId="3C6F0B48" w:rsidR="00FD297F" w:rsidRDefault="00FD297F" w:rsidP="00FD297F">
      <w:pPr>
        <w:pStyle w:val="AmdtsEntries"/>
        <w:keepNext/>
      </w:pPr>
      <w:r>
        <w:t>s 727J</w:t>
      </w:r>
      <w:r>
        <w:tab/>
        <w:t xml:space="preserve">ins </w:t>
      </w:r>
      <w:hyperlink r:id="rId146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34F4" w14:textId="0B10B090" w:rsidR="00FD297F" w:rsidRPr="00642650" w:rsidRDefault="00FD297F" w:rsidP="00FD297F">
      <w:pPr>
        <w:pStyle w:val="AmdtsEntries"/>
      </w:pPr>
      <w:r>
        <w:tab/>
        <w:t xml:space="preserve">am </w:t>
      </w:r>
      <w:hyperlink r:id="rId1462" w:tooltip="Children and Young People Amendment Act 2015" w:history="1">
        <w:r w:rsidRPr="009A446E">
          <w:rPr>
            <w:rStyle w:val="charCitHyperlinkAbbrev"/>
          </w:rPr>
          <w:t>A2015-13</w:t>
        </w:r>
      </w:hyperlink>
      <w:r>
        <w:t xml:space="preserve"> s 6</w:t>
      </w:r>
    </w:p>
    <w:p w14:paraId="5DEF4FFA" w14:textId="77777777" w:rsidR="00FD297F" w:rsidRDefault="00FD297F" w:rsidP="00FD297F">
      <w:pPr>
        <w:pStyle w:val="AmdtsEntryHd"/>
      </w:pPr>
      <w:r w:rsidRPr="008604B8">
        <w:t>Presiding member at meetings</w:t>
      </w:r>
    </w:p>
    <w:p w14:paraId="40DC13C5" w14:textId="1A522AE7" w:rsidR="00FD297F" w:rsidRDefault="00FD297F" w:rsidP="00FD297F">
      <w:pPr>
        <w:pStyle w:val="AmdtsEntries"/>
      </w:pPr>
      <w:r>
        <w:t>s 727K</w:t>
      </w:r>
      <w:r>
        <w:tab/>
        <w:t xml:space="preserve">ins </w:t>
      </w:r>
      <w:hyperlink r:id="rId146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EF4043" w14:textId="5D44A84C" w:rsidR="00FD297F" w:rsidRPr="00642650" w:rsidRDefault="00FD297F" w:rsidP="00FD297F">
      <w:pPr>
        <w:pStyle w:val="AmdtsEntries"/>
      </w:pPr>
      <w:r>
        <w:tab/>
        <w:t xml:space="preserve">sub </w:t>
      </w:r>
      <w:hyperlink r:id="rId1464" w:tooltip="Children and Young People Amendment Act 2015" w:history="1">
        <w:r w:rsidRPr="009A446E">
          <w:rPr>
            <w:rStyle w:val="charCitHyperlinkAbbrev"/>
          </w:rPr>
          <w:t>A2015-13</w:t>
        </w:r>
      </w:hyperlink>
      <w:r>
        <w:t xml:space="preserve"> s 7</w:t>
      </w:r>
    </w:p>
    <w:p w14:paraId="5681200F" w14:textId="77777777" w:rsidR="00FD297F" w:rsidRDefault="00FD297F" w:rsidP="00FD297F">
      <w:pPr>
        <w:pStyle w:val="AmdtsEntryHd"/>
      </w:pPr>
      <w:r w:rsidRPr="008604B8">
        <w:t>Quorum at meetings</w:t>
      </w:r>
    </w:p>
    <w:p w14:paraId="32B7B17F" w14:textId="2DF95748" w:rsidR="00FD297F" w:rsidRDefault="00FD297F" w:rsidP="00FD297F">
      <w:pPr>
        <w:pStyle w:val="AmdtsEntries"/>
      </w:pPr>
      <w:r>
        <w:t>s 727L</w:t>
      </w:r>
      <w:r>
        <w:tab/>
        <w:t xml:space="preserve">ins </w:t>
      </w:r>
      <w:hyperlink r:id="rId146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C212B01" w14:textId="51963FAB" w:rsidR="00FD297F" w:rsidRPr="00642650" w:rsidRDefault="00FD297F" w:rsidP="00FD297F">
      <w:pPr>
        <w:pStyle w:val="AmdtsEntries"/>
      </w:pPr>
      <w:r>
        <w:tab/>
        <w:t xml:space="preserve">am </w:t>
      </w:r>
      <w:hyperlink r:id="rId1466" w:tooltip="Children and Young People Amendment Act 2015" w:history="1">
        <w:r w:rsidRPr="009A446E">
          <w:rPr>
            <w:rStyle w:val="charCitHyperlinkAbbrev"/>
          </w:rPr>
          <w:t>A2015-13</w:t>
        </w:r>
      </w:hyperlink>
      <w:r>
        <w:t xml:space="preserve"> s 8</w:t>
      </w:r>
    </w:p>
    <w:p w14:paraId="2F7BA559" w14:textId="77777777" w:rsidR="00FD297F" w:rsidRDefault="00FD297F" w:rsidP="00FD297F">
      <w:pPr>
        <w:pStyle w:val="AmdtsEntryHd"/>
      </w:pPr>
      <w:r w:rsidRPr="008604B8">
        <w:t>Voting at meetings</w:t>
      </w:r>
    </w:p>
    <w:p w14:paraId="358314F5" w14:textId="0C156D26" w:rsidR="00FD297F" w:rsidRDefault="00FD297F" w:rsidP="00FD297F">
      <w:pPr>
        <w:pStyle w:val="AmdtsEntries"/>
        <w:keepNext/>
      </w:pPr>
      <w:r>
        <w:t>s 727M</w:t>
      </w:r>
      <w:r>
        <w:tab/>
        <w:t xml:space="preserve">ins </w:t>
      </w:r>
      <w:hyperlink r:id="rId146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0C7DBBE" w14:textId="2D08FF1B" w:rsidR="00FD297F" w:rsidRPr="00642650" w:rsidRDefault="00FD297F" w:rsidP="00FD297F">
      <w:pPr>
        <w:pStyle w:val="AmdtsEntries"/>
      </w:pPr>
      <w:r>
        <w:tab/>
        <w:t xml:space="preserve">am </w:t>
      </w:r>
      <w:hyperlink r:id="rId1468" w:tooltip="Children and Young People Amendment Act 2015" w:history="1">
        <w:r w:rsidRPr="009A446E">
          <w:rPr>
            <w:rStyle w:val="charCitHyperlinkAbbrev"/>
          </w:rPr>
          <w:t>A2015-13</w:t>
        </w:r>
      </w:hyperlink>
      <w:r>
        <w:t xml:space="preserve"> s 9</w:t>
      </w:r>
    </w:p>
    <w:p w14:paraId="0E45A83F" w14:textId="77777777" w:rsidR="00FD297F" w:rsidRDefault="00FD297F" w:rsidP="00FD297F">
      <w:pPr>
        <w:pStyle w:val="AmdtsEntryHd"/>
      </w:pPr>
      <w:r w:rsidRPr="008604B8">
        <w:t>Register of deaths of children and young people</w:t>
      </w:r>
    </w:p>
    <w:p w14:paraId="21543069" w14:textId="4D2F8068" w:rsidR="00FD297F" w:rsidRPr="00642650" w:rsidRDefault="00FD297F" w:rsidP="00FD297F">
      <w:pPr>
        <w:pStyle w:val="AmdtsEntries"/>
      </w:pPr>
      <w:r>
        <w:t>pt 19A.3 hdg</w:t>
      </w:r>
      <w:r>
        <w:tab/>
        <w:t xml:space="preserve">ins </w:t>
      </w:r>
      <w:hyperlink r:id="rId146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5D201FA" w14:textId="77777777" w:rsidR="00FD297F" w:rsidRDefault="00FD297F" w:rsidP="00FD297F">
      <w:pPr>
        <w:pStyle w:val="AmdtsEntryHd"/>
      </w:pPr>
      <w:r w:rsidRPr="008604B8">
        <w:t>Children and young people deaths register</w:t>
      </w:r>
    </w:p>
    <w:p w14:paraId="54A29D23" w14:textId="325DE834" w:rsidR="00FD297F" w:rsidRDefault="00FD297F" w:rsidP="00FD297F">
      <w:pPr>
        <w:pStyle w:val="AmdtsEntries"/>
      </w:pPr>
      <w:r>
        <w:t>s 727N</w:t>
      </w:r>
      <w:r>
        <w:tab/>
        <w:t xml:space="preserve">ins </w:t>
      </w:r>
      <w:hyperlink r:id="rId147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732A9E" w14:textId="62C11DA1" w:rsidR="00FD297F" w:rsidRPr="00642650" w:rsidRDefault="00FD297F" w:rsidP="00FD297F">
      <w:pPr>
        <w:pStyle w:val="AmdtsEntries"/>
      </w:pP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72" w:tooltip="Children and Young People Amendment Act 2013" w:history="1">
        <w:r>
          <w:rPr>
            <w:rStyle w:val="charCitHyperlinkAbbrev"/>
          </w:rPr>
          <w:t>A2013</w:t>
        </w:r>
        <w:r>
          <w:rPr>
            <w:rStyle w:val="charCitHyperlinkAbbrev"/>
          </w:rPr>
          <w:noBreakHyphen/>
          <w:t>10</w:t>
        </w:r>
      </w:hyperlink>
      <w:r>
        <w:t xml:space="preserve"> s 10; </w:t>
      </w:r>
      <w:hyperlink r:id="rId1473" w:tooltip="Statute Law Amendment Act 2013 (No 2)" w:history="1">
        <w:r>
          <w:rPr>
            <w:rStyle w:val="charCitHyperlinkAbbrev"/>
          </w:rPr>
          <w:t>A2013</w:t>
        </w:r>
        <w:r>
          <w:rPr>
            <w:rStyle w:val="charCitHyperlinkAbbrev"/>
          </w:rPr>
          <w:noBreakHyphen/>
          <w:t>44</w:t>
        </w:r>
      </w:hyperlink>
      <w:r>
        <w:t xml:space="preserve"> amdt 3.21</w:t>
      </w:r>
    </w:p>
    <w:p w14:paraId="4636E69C" w14:textId="77777777" w:rsidR="00FD297F" w:rsidRPr="009B37E0" w:rsidRDefault="00FD297F" w:rsidP="00FD297F">
      <w:pPr>
        <w:pStyle w:val="AmdtsEntries"/>
      </w:pPr>
      <w:r>
        <w:tab/>
      </w:r>
      <w:r w:rsidRPr="009B37E0">
        <w:rPr>
          <w:rStyle w:val="charUnderline"/>
          <w:u w:val="none"/>
        </w:rPr>
        <w:t>(6), (7) exp 17 September 2017 (s 727N (7))</w:t>
      </w:r>
    </w:p>
    <w:p w14:paraId="4339C836" w14:textId="77777777" w:rsidR="00FD297F" w:rsidRDefault="00FD297F" w:rsidP="00FD297F">
      <w:pPr>
        <w:pStyle w:val="AmdtsEntryHd"/>
      </w:pPr>
      <w:r w:rsidRPr="008604B8">
        <w:t>Obtaining information from certain entities</w:t>
      </w:r>
    </w:p>
    <w:p w14:paraId="1AC29BC8" w14:textId="259A9F0D" w:rsidR="00FD297F" w:rsidRDefault="00FD297F" w:rsidP="00FD297F">
      <w:pPr>
        <w:pStyle w:val="AmdtsEntries"/>
      </w:pPr>
      <w:r>
        <w:t>s 727O</w:t>
      </w:r>
      <w:r>
        <w:tab/>
        <w:t xml:space="preserve">ins </w:t>
      </w:r>
      <w:hyperlink r:id="rId147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6DF0B2B" w14:textId="37D48F56" w:rsidR="00FD297F" w:rsidRPr="00642650" w:rsidRDefault="00FD297F" w:rsidP="00FD297F">
      <w:pPr>
        <w:pStyle w:val="AmdtsEntries"/>
      </w:pP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5BC3D59" w14:textId="77777777" w:rsidR="00FD297F" w:rsidRDefault="00FD297F" w:rsidP="00FD297F">
      <w:pPr>
        <w:pStyle w:val="AmdtsEntryHd"/>
      </w:pPr>
      <w:r w:rsidRPr="008604B8">
        <w:t>Exchanging information with corresponding interstate entities</w:t>
      </w:r>
    </w:p>
    <w:p w14:paraId="418A592C" w14:textId="708BB95F" w:rsidR="00FD297F" w:rsidRDefault="00FD297F" w:rsidP="00FD297F">
      <w:pPr>
        <w:pStyle w:val="AmdtsEntries"/>
      </w:pPr>
      <w:r>
        <w:t>s 727P</w:t>
      </w:r>
      <w:r>
        <w:tab/>
        <w:t xml:space="preserve">ins </w:t>
      </w:r>
      <w:hyperlink r:id="rId147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38BBEA7" w14:textId="77777777" w:rsidR="00FD297F" w:rsidRDefault="00FD297F" w:rsidP="00FD297F">
      <w:pPr>
        <w:pStyle w:val="AmdtsEntryHd"/>
      </w:pPr>
      <w:r w:rsidRPr="008604B8">
        <w:rPr>
          <w:lang w:val="en-US"/>
        </w:rPr>
        <w:t>Power to ask for information, documents and other things</w:t>
      </w:r>
    </w:p>
    <w:p w14:paraId="531E0C6B" w14:textId="3B535744" w:rsidR="00FD297F" w:rsidRDefault="00FD297F" w:rsidP="00FD297F">
      <w:pPr>
        <w:pStyle w:val="AmdtsEntries"/>
      </w:pPr>
      <w:r>
        <w:t>s 727Q</w:t>
      </w:r>
      <w:r>
        <w:tab/>
        <w:t xml:space="preserve">ins </w:t>
      </w:r>
      <w:hyperlink r:id="rId147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2CF5989" w14:textId="77777777" w:rsidR="00FD297F" w:rsidRDefault="00FD297F" w:rsidP="00FD297F">
      <w:pPr>
        <w:pStyle w:val="AmdtsEntryHd"/>
      </w:pPr>
      <w:r w:rsidRPr="008604B8">
        <w:t>Children and young people deaths register—who may have access?</w:t>
      </w:r>
    </w:p>
    <w:p w14:paraId="27AAAF7E" w14:textId="074798F5" w:rsidR="00FD297F" w:rsidRDefault="00FD297F" w:rsidP="00FD297F">
      <w:pPr>
        <w:pStyle w:val="AmdtsEntries"/>
      </w:pPr>
      <w:r>
        <w:t>s 727R</w:t>
      </w:r>
      <w:r>
        <w:tab/>
        <w:t xml:space="preserve">ins </w:t>
      </w:r>
      <w:hyperlink r:id="rId147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A1B3CA1" w14:textId="77777777" w:rsidR="00FD297F" w:rsidRDefault="00FD297F" w:rsidP="00FD297F">
      <w:pPr>
        <w:pStyle w:val="AmdtsEntryHd"/>
      </w:pPr>
      <w:r w:rsidRPr="008604B8">
        <w:t>Annual reports about deaths of children and young people</w:t>
      </w:r>
    </w:p>
    <w:p w14:paraId="61F1CDBE" w14:textId="60C3ACE5" w:rsidR="00FD297F" w:rsidRPr="00642650" w:rsidRDefault="00FD297F" w:rsidP="00FD297F">
      <w:pPr>
        <w:pStyle w:val="AmdtsEntries"/>
      </w:pPr>
      <w:r>
        <w:t>pt 19A.4 hdg</w:t>
      </w:r>
      <w:r>
        <w:tab/>
        <w:t xml:space="preserve">ins </w:t>
      </w:r>
      <w:hyperlink r:id="rId14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46EE963" w14:textId="77777777" w:rsidR="00FD297F" w:rsidRDefault="00FD297F" w:rsidP="00FD297F">
      <w:pPr>
        <w:pStyle w:val="AmdtsEntryHd"/>
      </w:pPr>
      <w:r w:rsidRPr="008604B8">
        <w:t>Annual report</w:t>
      </w:r>
    </w:p>
    <w:p w14:paraId="7DFC3C00" w14:textId="4DCCA861" w:rsidR="00FD297F" w:rsidRDefault="00FD297F" w:rsidP="00FD297F">
      <w:pPr>
        <w:pStyle w:val="AmdtsEntries"/>
        <w:keepNext/>
      </w:pPr>
      <w:r>
        <w:t>s 727S</w:t>
      </w:r>
      <w:r>
        <w:tab/>
        <w:t xml:space="preserve">ins </w:t>
      </w:r>
      <w:hyperlink r:id="rId14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96BF50" w14:textId="0AC00C31" w:rsidR="00FD297F" w:rsidRPr="00642650" w:rsidRDefault="00FD297F" w:rsidP="00FD297F">
      <w:pPr>
        <w:pStyle w:val="AmdtsEntries"/>
      </w:pPr>
      <w:r>
        <w:tab/>
        <w:t xml:space="preserve">am </w:t>
      </w:r>
      <w:hyperlink r:id="rId14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82" w:tooltip="Children and Young People Legislation Amendment Act 2016" w:history="1">
        <w:r>
          <w:rPr>
            <w:rStyle w:val="charCitHyperlinkAbbrev"/>
          </w:rPr>
          <w:t>A2016</w:t>
        </w:r>
        <w:r>
          <w:rPr>
            <w:rStyle w:val="charCitHyperlinkAbbrev"/>
          </w:rPr>
          <w:noBreakHyphen/>
          <w:t>38</w:t>
        </w:r>
      </w:hyperlink>
      <w:r>
        <w:t xml:space="preserve"> s 28</w:t>
      </w:r>
    </w:p>
    <w:p w14:paraId="42364EE2" w14:textId="77777777" w:rsidR="00FD297F" w:rsidRDefault="00FD297F" w:rsidP="00FD297F">
      <w:pPr>
        <w:pStyle w:val="AmdtsEntryHd"/>
      </w:pPr>
      <w:r w:rsidRPr="008604B8">
        <w:t>Other reports</w:t>
      </w:r>
    </w:p>
    <w:p w14:paraId="387D0061" w14:textId="04A06269" w:rsidR="00FD297F" w:rsidRDefault="00FD297F" w:rsidP="00FD297F">
      <w:pPr>
        <w:pStyle w:val="AmdtsEntries"/>
      </w:pPr>
      <w:r>
        <w:t>s 727T</w:t>
      </w:r>
      <w:r>
        <w:tab/>
        <w:t xml:space="preserve">ins </w:t>
      </w:r>
      <w:hyperlink r:id="rId148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E845FA2" w14:textId="77777777" w:rsidR="00FD297F" w:rsidRDefault="00FD297F" w:rsidP="00FD297F">
      <w:pPr>
        <w:pStyle w:val="AmdtsEntryHd"/>
      </w:pPr>
      <w:r w:rsidRPr="008604B8">
        <w:t>Reporting on deaths of children and young people before the commencement of ch 19A</w:t>
      </w:r>
    </w:p>
    <w:p w14:paraId="27558DE3" w14:textId="17EC08E0" w:rsidR="00FD297F" w:rsidRDefault="00FD297F" w:rsidP="00FD297F">
      <w:pPr>
        <w:pStyle w:val="AmdtsEntries"/>
      </w:pPr>
      <w:r>
        <w:t>s 727U</w:t>
      </w:r>
      <w:r>
        <w:tab/>
        <w:t xml:space="preserve">ins </w:t>
      </w:r>
      <w:hyperlink r:id="rId148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831149C" w14:textId="551D2BBA" w:rsidR="00FD297F" w:rsidRPr="00642650" w:rsidRDefault="00FD297F" w:rsidP="00FD297F">
      <w:pPr>
        <w:pStyle w:val="AmdtsEntries"/>
      </w:pPr>
      <w:r>
        <w:tab/>
        <w:t xml:space="preserve">am </w:t>
      </w:r>
      <w:hyperlink r:id="rId14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DF061AA" w14:textId="77777777" w:rsidR="00FD297F" w:rsidRPr="009B37E0" w:rsidRDefault="00FD297F" w:rsidP="00FD297F">
      <w:pPr>
        <w:pStyle w:val="AmdtsEntries"/>
        <w:rPr>
          <w:rStyle w:val="charUnderline"/>
          <w:u w:val="none"/>
        </w:rPr>
      </w:pPr>
      <w:r>
        <w:tab/>
      </w:r>
      <w:r w:rsidRPr="009B37E0">
        <w:rPr>
          <w:rStyle w:val="charUnderline"/>
          <w:u w:val="none"/>
        </w:rPr>
        <w:t>exp 17 September 2017 (s 727U (6))</w:t>
      </w:r>
    </w:p>
    <w:p w14:paraId="79DF8B0D" w14:textId="77777777" w:rsidR="00FD297F" w:rsidRDefault="00FD297F" w:rsidP="00FD297F">
      <w:pPr>
        <w:pStyle w:val="AmdtsEntryHd"/>
      </w:pPr>
      <w:r>
        <w:lastRenderedPageBreak/>
        <w:t>Application—ch 20</w:t>
      </w:r>
    </w:p>
    <w:p w14:paraId="0FE658D4" w14:textId="48FEB8D1" w:rsidR="00FD297F" w:rsidRPr="007056CB" w:rsidRDefault="00FD297F" w:rsidP="00FD297F">
      <w:pPr>
        <w:pStyle w:val="AmdtsEntries"/>
      </w:pPr>
      <w:r>
        <w:t>s 731</w:t>
      </w:r>
      <w:r>
        <w:tab/>
        <w:t xml:space="preserve">am </w:t>
      </w:r>
      <w:hyperlink r:id="rId14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87"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488" w:tooltip="Children and Young People Amendment Act 2013 (No 2)" w:history="1">
        <w:r>
          <w:rPr>
            <w:rStyle w:val="charCitHyperlinkAbbrev"/>
          </w:rPr>
          <w:t>A2013</w:t>
        </w:r>
        <w:r>
          <w:rPr>
            <w:rStyle w:val="charCitHyperlinkAbbrev"/>
          </w:rPr>
          <w:noBreakHyphen/>
          <w:t>21</w:t>
        </w:r>
      </w:hyperlink>
      <w:r>
        <w:t xml:space="preserve"> s 8</w:t>
      </w:r>
    </w:p>
    <w:p w14:paraId="12EA6E19" w14:textId="77777777" w:rsidR="00FD297F" w:rsidRDefault="00FD297F" w:rsidP="00FD297F">
      <w:pPr>
        <w:pStyle w:val="AmdtsEntryHd"/>
      </w:pPr>
      <w:r>
        <w:t>Offence—fail to notify change of controlling person</w:t>
      </w:r>
    </w:p>
    <w:p w14:paraId="468E6795" w14:textId="6F050436" w:rsidR="00FD297F" w:rsidRPr="007056CB" w:rsidRDefault="00FD297F" w:rsidP="00FD297F">
      <w:pPr>
        <w:pStyle w:val="AmdtsEntries"/>
      </w:pPr>
      <w:r>
        <w:t>s 737</w:t>
      </w:r>
      <w:r>
        <w:tab/>
        <w:t xml:space="preserve">am </w:t>
      </w:r>
      <w:hyperlink r:id="rId14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8A94D" w14:textId="77777777" w:rsidR="00FD297F" w:rsidRDefault="00FD297F" w:rsidP="00FD297F">
      <w:pPr>
        <w:pStyle w:val="AmdtsEntryHd"/>
      </w:pPr>
      <w:r>
        <w:t>Childcare services—offences</w:t>
      </w:r>
    </w:p>
    <w:p w14:paraId="12F3D793" w14:textId="2E7F871A" w:rsidR="00FD297F" w:rsidRPr="007056CB" w:rsidRDefault="00FD297F" w:rsidP="00FD297F">
      <w:pPr>
        <w:pStyle w:val="AmdtsEntries"/>
      </w:pPr>
      <w:r>
        <w:t>pt 20.3 hdg</w:t>
      </w:r>
      <w:r>
        <w:tab/>
        <w:t xml:space="preserve">note am </w:t>
      </w:r>
      <w:hyperlink r:id="rId14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A1EBC2" w14:textId="77777777" w:rsidR="00FD297F" w:rsidRDefault="00FD297F" w:rsidP="00FD297F">
      <w:pPr>
        <w:pStyle w:val="AmdtsEntryHd"/>
      </w:pPr>
      <w:r>
        <w:t>Childcare service licence—proposed proprietor may apply</w:t>
      </w:r>
    </w:p>
    <w:p w14:paraId="71DE44A5" w14:textId="6D6EB11B" w:rsidR="00FD297F" w:rsidRPr="007056CB" w:rsidRDefault="00FD297F" w:rsidP="00FD297F">
      <w:pPr>
        <w:pStyle w:val="AmdtsEntries"/>
      </w:pPr>
      <w:r>
        <w:t>s 743</w:t>
      </w:r>
      <w:r>
        <w:tab/>
        <w:t xml:space="preserve">am </w:t>
      </w:r>
      <w:hyperlink r:id="rId14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FC5F9B" w14:textId="77777777" w:rsidR="00FD297F" w:rsidRDefault="00FD297F" w:rsidP="00FD297F">
      <w:pPr>
        <w:pStyle w:val="AmdtsEntryHd"/>
      </w:pPr>
      <w:r>
        <w:t>Childcare service licence—further information</w:t>
      </w:r>
    </w:p>
    <w:p w14:paraId="4AECAC47" w14:textId="4A8D4FA5" w:rsidR="00FD297F" w:rsidRPr="007056CB" w:rsidRDefault="00FD297F" w:rsidP="00FD297F">
      <w:pPr>
        <w:pStyle w:val="AmdtsEntries"/>
      </w:pPr>
      <w:r>
        <w:t>s 744</w:t>
      </w:r>
      <w:r>
        <w:tab/>
        <w:t xml:space="preserve">am </w:t>
      </w:r>
      <w:hyperlink r:id="rId14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99FA14" w14:textId="77777777" w:rsidR="00FD297F" w:rsidRDefault="00FD297F" w:rsidP="00FD297F">
      <w:pPr>
        <w:pStyle w:val="AmdtsEntryHd"/>
      </w:pPr>
      <w:r>
        <w:t>Childcare service licence—director</w:t>
      </w:r>
      <w:r>
        <w:noBreakHyphen/>
        <w:t>general need not decide if no information or inspection</w:t>
      </w:r>
    </w:p>
    <w:p w14:paraId="521BCCBF" w14:textId="2A354A14" w:rsidR="00FD297F" w:rsidRDefault="00FD297F" w:rsidP="00FD297F">
      <w:pPr>
        <w:pStyle w:val="AmdtsEntries"/>
        <w:keepNext/>
      </w:pPr>
      <w:r>
        <w:t>s 745 hdg</w:t>
      </w:r>
      <w:r>
        <w:tab/>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AA26B" w14:textId="5967B2A3" w:rsidR="00FD297F" w:rsidRPr="007056CB" w:rsidRDefault="00FD297F" w:rsidP="00FD297F">
      <w:pPr>
        <w:pStyle w:val="AmdtsEntries"/>
      </w:pPr>
      <w:r>
        <w:t>s 745</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858CFB" w14:textId="77777777" w:rsidR="00FD297F" w:rsidRDefault="00FD297F" w:rsidP="00FD297F">
      <w:pPr>
        <w:pStyle w:val="AmdtsEntryHd"/>
      </w:pPr>
      <w:r>
        <w:t>Childcare service licence—eligibility</w:t>
      </w:r>
    </w:p>
    <w:p w14:paraId="227E562C" w14:textId="7A3CFB17" w:rsidR="00FD297F" w:rsidRPr="007056CB" w:rsidRDefault="00FD297F" w:rsidP="00FD297F">
      <w:pPr>
        <w:pStyle w:val="AmdtsEntries"/>
      </w:pPr>
      <w:r>
        <w:t>s 746</w:t>
      </w:r>
      <w:r>
        <w:tab/>
        <w:t xml:space="preserve">am </w:t>
      </w:r>
      <w:hyperlink r:id="rId14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BC996B" w14:textId="77777777" w:rsidR="00FD297F" w:rsidRDefault="00FD297F" w:rsidP="00FD297F">
      <w:pPr>
        <w:pStyle w:val="AmdtsEntryHd"/>
      </w:pPr>
      <w:r>
        <w:t>Childcare service licence—decision on application</w:t>
      </w:r>
    </w:p>
    <w:p w14:paraId="555689FE" w14:textId="1079A66E" w:rsidR="00FD297F" w:rsidRPr="007056CB" w:rsidRDefault="00FD297F" w:rsidP="00FD297F">
      <w:pPr>
        <w:pStyle w:val="AmdtsEntries"/>
      </w:pPr>
      <w:r>
        <w:t>s 747</w:t>
      </w:r>
      <w:r>
        <w:tab/>
        <w:t xml:space="preserve">am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8B33B" w14:textId="77777777" w:rsidR="00FD297F" w:rsidRPr="00EC0D30" w:rsidRDefault="00FD297F" w:rsidP="00FD297F">
      <w:pPr>
        <w:pStyle w:val="AmdtsEntryHd"/>
        <w:rPr>
          <w:rFonts w:cs="Arial"/>
        </w:rPr>
      </w:pPr>
      <w:r w:rsidRPr="00EC0D30">
        <w:rPr>
          <w:rFonts w:cs="Arial"/>
        </w:rPr>
        <w:t>Childcare service licence—childcare service standards</w:t>
      </w:r>
    </w:p>
    <w:p w14:paraId="2700D619" w14:textId="662CDC0B"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49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62233B4" w14:textId="77777777" w:rsidR="00FD297F" w:rsidRDefault="00FD297F" w:rsidP="00FD297F">
      <w:pPr>
        <w:pStyle w:val="AmdtsEntryHd"/>
      </w:pPr>
      <w:r>
        <w:t>Childcare service licence—length</w:t>
      </w:r>
    </w:p>
    <w:p w14:paraId="49266A30" w14:textId="62027892" w:rsidR="00FD297F" w:rsidRPr="007056CB" w:rsidRDefault="00FD297F" w:rsidP="00FD297F">
      <w:pPr>
        <w:pStyle w:val="AmdtsEntries"/>
      </w:pPr>
      <w:r>
        <w:t>s 750</w:t>
      </w:r>
      <w:r>
        <w:tab/>
        <w:t xml:space="preserve">am </w:t>
      </w:r>
      <w:hyperlink r:id="rId14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C49F8F" w14:textId="77777777" w:rsidR="00FD297F" w:rsidRDefault="00FD297F" w:rsidP="00FD297F">
      <w:pPr>
        <w:pStyle w:val="AmdtsEntryHd"/>
      </w:pPr>
      <w:r>
        <w:t>Childcare service licence—extensions</w:t>
      </w:r>
    </w:p>
    <w:p w14:paraId="4F2A0EE9" w14:textId="13D86C6F" w:rsidR="00FD297F" w:rsidRPr="007056CB" w:rsidRDefault="00FD297F" w:rsidP="00FD297F">
      <w:pPr>
        <w:pStyle w:val="AmdtsEntries"/>
      </w:pPr>
      <w:r>
        <w:t>s 751</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D1F2" w14:textId="77777777" w:rsidR="00FD297F" w:rsidRDefault="00FD297F" w:rsidP="00FD297F">
      <w:pPr>
        <w:pStyle w:val="AmdtsEntryHd"/>
      </w:pPr>
      <w:r>
        <w:t>Childcare service licence—amendment</w:t>
      </w:r>
    </w:p>
    <w:p w14:paraId="37A4E776" w14:textId="70C4874F" w:rsidR="00FD297F" w:rsidRPr="007056CB" w:rsidRDefault="00FD297F" w:rsidP="00FD297F">
      <w:pPr>
        <w:pStyle w:val="AmdtsEntries"/>
      </w:pPr>
      <w:r>
        <w:t>s 752</w:t>
      </w: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507CB2" w14:textId="77777777" w:rsidR="00FD297F" w:rsidRDefault="00FD297F" w:rsidP="00FD297F">
      <w:pPr>
        <w:pStyle w:val="AmdtsEntryHd"/>
      </w:pPr>
      <w:r>
        <w:t>Childcare service licence—transfer</w:t>
      </w:r>
    </w:p>
    <w:p w14:paraId="46CCA8E8" w14:textId="3E87C940" w:rsidR="00FD297F" w:rsidRPr="007056CB" w:rsidRDefault="00FD297F" w:rsidP="00FD297F">
      <w:pPr>
        <w:pStyle w:val="AmdtsEntries"/>
      </w:pPr>
      <w:r>
        <w:t>s 753</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8A9DE" w14:textId="77777777" w:rsidR="00FD297F" w:rsidRDefault="00FD297F" w:rsidP="00FD297F">
      <w:pPr>
        <w:pStyle w:val="AmdtsEntryHd"/>
      </w:pPr>
      <w:r>
        <w:t>Childcare service licence renewal—licensed proprietor may apply</w:t>
      </w:r>
    </w:p>
    <w:p w14:paraId="14197E78" w14:textId="7A407749" w:rsidR="00FD297F" w:rsidRPr="007056CB" w:rsidRDefault="00FD297F" w:rsidP="00FD297F">
      <w:pPr>
        <w:pStyle w:val="AmdtsEntries"/>
      </w:pPr>
      <w:r>
        <w:t>s 754</w:t>
      </w:r>
      <w:r>
        <w:tab/>
        <w:t xml:space="preserve">am </w:t>
      </w:r>
      <w:hyperlink r:id="rId15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158CC0" w14:textId="77777777" w:rsidR="00FD297F" w:rsidRDefault="00FD297F" w:rsidP="00FD297F">
      <w:pPr>
        <w:pStyle w:val="AmdtsEntryHd"/>
      </w:pPr>
      <w:r>
        <w:t>Childcare service licence renewal—further information</w:t>
      </w:r>
    </w:p>
    <w:p w14:paraId="22C55C59" w14:textId="162D1FF6" w:rsidR="00FD297F" w:rsidRPr="007056CB" w:rsidRDefault="00FD297F" w:rsidP="00FD297F">
      <w:pPr>
        <w:pStyle w:val="AmdtsEntries"/>
      </w:pPr>
      <w:r>
        <w:t>s 755</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747776" w14:textId="77777777" w:rsidR="00FD297F" w:rsidRDefault="00FD297F" w:rsidP="00FD297F">
      <w:pPr>
        <w:pStyle w:val="AmdtsEntryHd"/>
      </w:pPr>
      <w:r>
        <w:t>Childcare service licence renewal—director</w:t>
      </w:r>
      <w:r>
        <w:noBreakHyphen/>
        <w:t>general need not decide if no information or inspection</w:t>
      </w:r>
    </w:p>
    <w:p w14:paraId="77179506" w14:textId="5C2FDE55" w:rsidR="00FD297F" w:rsidRPr="007056CB" w:rsidRDefault="00FD297F" w:rsidP="00FD297F">
      <w:pPr>
        <w:pStyle w:val="AmdtsEntries"/>
      </w:pPr>
      <w:r>
        <w:t>s 756 hdg</w:t>
      </w: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CF8FF" w14:textId="33714509" w:rsidR="00FD297F" w:rsidRPr="007056CB" w:rsidRDefault="00FD297F" w:rsidP="00FD297F">
      <w:pPr>
        <w:pStyle w:val="AmdtsEntries"/>
      </w:pPr>
      <w:r>
        <w:t>s 756</w:t>
      </w:r>
      <w:r>
        <w:tab/>
        <w:t xml:space="preserve">am </w:t>
      </w:r>
      <w:hyperlink r:id="rId15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9252F" w14:textId="77777777" w:rsidR="00FD297F" w:rsidRDefault="00FD297F" w:rsidP="00FD297F">
      <w:pPr>
        <w:pStyle w:val="AmdtsEntryHd"/>
      </w:pPr>
      <w:r>
        <w:lastRenderedPageBreak/>
        <w:t>Childcare service licence renewal—eligibility</w:t>
      </w:r>
    </w:p>
    <w:p w14:paraId="7E0427AE" w14:textId="1B72422A" w:rsidR="00FD297F" w:rsidRPr="007056CB" w:rsidRDefault="00FD297F" w:rsidP="00FD297F">
      <w:pPr>
        <w:pStyle w:val="AmdtsEntries"/>
      </w:pPr>
      <w:r>
        <w:t>s 757</w:t>
      </w:r>
      <w:r>
        <w:tab/>
        <w:t xml:space="preserve">am </w:t>
      </w:r>
      <w:hyperlink r:id="rId15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73337A" w14:textId="77777777" w:rsidR="00FD297F" w:rsidRDefault="00FD297F" w:rsidP="00FD297F">
      <w:pPr>
        <w:pStyle w:val="AmdtsEntryHd"/>
      </w:pPr>
      <w:r>
        <w:t>Childcare service licence renewal—decision on application</w:t>
      </w:r>
    </w:p>
    <w:p w14:paraId="5E8A8D22" w14:textId="0960FB36" w:rsidR="00FD297F" w:rsidRPr="007056CB" w:rsidRDefault="00FD297F" w:rsidP="00FD297F">
      <w:pPr>
        <w:pStyle w:val="AmdtsEntries"/>
      </w:pPr>
      <w:r>
        <w:t>s 758</w:t>
      </w:r>
      <w:r>
        <w:tab/>
        <w:t xml:space="preserve">am </w:t>
      </w:r>
      <w:hyperlink r:id="rId15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554BF0" w14:textId="77777777" w:rsidR="00FD297F" w:rsidRDefault="00FD297F" w:rsidP="00FD297F">
      <w:pPr>
        <w:pStyle w:val="AmdtsEntryHd"/>
      </w:pPr>
      <w:r>
        <w:t>Childcare service licence—compliance notices</w:t>
      </w:r>
    </w:p>
    <w:p w14:paraId="574EFB6C" w14:textId="6891F1B3" w:rsidR="00FD297F" w:rsidRPr="007056CB" w:rsidRDefault="00FD297F" w:rsidP="00FD297F">
      <w:pPr>
        <w:pStyle w:val="AmdtsEntries"/>
      </w:pPr>
      <w:r>
        <w:t>s 760</w:t>
      </w:r>
      <w:r>
        <w:tab/>
        <w:t xml:space="preserve">am </w:t>
      </w:r>
      <w:hyperlink r:id="rId15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1031C8" w14:textId="77777777" w:rsidR="00FD297F" w:rsidRDefault="00FD297F" w:rsidP="00FD297F">
      <w:pPr>
        <w:pStyle w:val="AmdtsEntryHd"/>
      </w:pPr>
      <w:r>
        <w:t>Childcare service licence—suspension for noncompliance</w:t>
      </w:r>
    </w:p>
    <w:p w14:paraId="64528D70" w14:textId="41F24AE0" w:rsidR="00FD297F" w:rsidRPr="007056CB" w:rsidRDefault="00FD297F" w:rsidP="00FD297F">
      <w:pPr>
        <w:pStyle w:val="AmdtsEntries"/>
      </w:pPr>
      <w:r>
        <w:t>s 761</w:t>
      </w:r>
      <w:r>
        <w:tab/>
        <w:t xml:space="preserve">am </w:t>
      </w:r>
      <w:hyperlink r:id="rId15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08DBFA" w14:textId="77777777" w:rsidR="00FD297F" w:rsidRDefault="00FD297F" w:rsidP="00FD297F">
      <w:pPr>
        <w:pStyle w:val="AmdtsEntryHd"/>
      </w:pPr>
      <w:r>
        <w:t>Childcare service licence—ending noncompliance suspension</w:t>
      </w:r>
    </w:p>
    <w:p w14:paraId="44EBDAF0" w14:textId="072F4DF8" w:rsidR="00FD297F" w:rsidRPr="007056CB" w:rsidRDefault="00FD297F" w:rsidP="00FD297F">
      <w:pPr>
        <w:pStyle w:val="AmdtsEntries"/>
      </w:pPr>
      <w:r>
        <w:t>s 762</w:t>
      </w:r>
      <w:r>
        <w:tab/>
        <w:t xml:space="preserve">am </w:t>
      </w:r>
      <w:hyperlink r:id="rId15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3B1037" w14:textId="77777777" w:rsidR="00FD297F" w:rsidRDefault="00FD297F" w:rsidP="00FD297F">
      <w:pPr>
        <w:pStyle w:val="AmdtsEntryHd"/>
      </w:pPr>
      <w:r>
        <w:t>Childcare service licence—suspension if children unsafe</w:t>
      </w:r>
    </w:p>
    <w:p w14:paraId="1FE9DE75" w14:textId="3CCEC75C" w:rsidR="00FD297F" w:rsidRPr="007056CB" w:rsidRDefault="00FD297F" w:rsidP="00FD297F">
      <w:pPr>
        <w:pStyle w:val="AmdtsEntries"/>
      </w:pPr>
      <w:r>
        <w:t>s 763</w:t>
      </w:r>
      <w:r>
        <w:tab/>
        <w:t xml:space="preserve">am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A07E520" w14:textId="77777777" w:rsidR="00FD297F" w:rsidRDefault="00FD297F" w:rsidP="00FD297F">
      <w:pPr>
        <w:pStyle w:val="AmdtsEntryHd"/>
      </w:pPr>
      <w:r>
        <w:t>Childcare service licence—notice of intention to cancel</w:t>
      </w:r>
    </w:p>
    <w:p w14:paraId="4BEDE66C" w14:textId="63C2EAF6" w:rsidR="00FD297F" w:rsidRPr="007056CB" w:rsidRDefault="00FD297F" w:rsidP="00FD297F">
      <w:pPr>
        <w:pStyle w:val="AmdtsEntries"/>
      </w:pPr>
      <w:r>
        <w:t>s 764</w:t>
      </w:r>
      <w:r>
        <w:tab/>
        <w:t xml:space="preserve">am </w:t>
      </w:r>
      <w:hyperlink r:id="rId15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ADA95C" w14:textId="77777777" w:rsidR="00FD297F" w:rsidRDefault="00FD297F" w:rsidP="00FD297F">
      <w:pPr>
        <w:pStyle w:val="AmdtsEntryHd"/>
      </w:pPr>
      <w:r>
        <w:t>Childcare service licence—cancellation</w:t>
      </w:r>
    </w:p>
    <w:p w14:paraId="2146E605" w14:textId="47BCD7B4" w:rsidR="00FD297F" w:rsidRPr="007056CB" w:rsidRDefault="00FD297F" w:rsidP="00FD297F">
      <w:pPr>
        <w:pStyle w:val="AmdtsEntries"/>
      </w:pPr>
      <w:r>
        <w:t>s 765</w:t>
      </w: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F31F1E" w14:textId="77777777" w:rsidR="00FD297F" w:rsidRDefault="00FD297F" w:rsidP="00FD297F">
      <w:pPr>
        <w:pStyle w:val="AmdtsEntryHd"/>
      </w:pPr>
      <w:r>
        <w:t>Childcare service licence—cancellation notice</w:t>
      </w:r>
    </w:p>
    <w:p w14:paraId="04FD83F4" w14:textId="32ABE34B" w:rsidR="00FD297F" w:rsidRPr="007056CB" w:rsidRDefault="00FD297F" w:rsidP="00FD297F">
      <w:pPr>
        <w:pStyle w:val="AmdtsEntries"/>
      </w:pPr>
      <w:r>
        <w:t>s 766</w:t>
      </w:r>
      <w:r>
        <w:tab/>
        <w:t xml:space="preserve">am </w:t>
      </w:r>
      <w:hyperlink r:id="rId15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BBCC5C" w14:textId="77777777" w:rsidR="00FD297F" w:rsidRDefault="00FD297F" w:rsidP="00FD297F">
      <w:pPr>
        <w:pStyle w:val="AmdtsEntryHd"/>
      </w:pPr>
      <w:r>
        <w:t>Offence—fail to return cancelled childcare service licence</w:t>
      </w:r>
    </w:p>
    <w:p w14:paraId="1B9B990D" w14:textId="073B71FE" w:rsidR="00FD297F" w:rsidRPr="007056CB" w:rsidRDefault="00FD297F" w:rsidP="00FD297F">
      <w:pPr>
        <w:pStyle w:val="AmdtsEntries"/>
      </w:pPr>
      <w:r>
        <w:t>s 767</w:t>
      </w: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4B40F8" w14:textId="77777777" w:rsidR="00FD297F" w:rsidRDefault="00FD297F" w:rsidP="00FD297F">
      <w:pPr>
        <w:pStyle w:val="AmdtsEntryHd"/>
      </w:pPr>
      <w:r>
        <w:t>Childcare service licence—identity of childcare workers protected</w:t>
      </w:r>
    </w:p>
    <w:p w14:paraId="51083B3E" w14:textId="0E90C42A" w:rsidR="00FD297F" w:rsidRPr="007056CB" w:rsidRDefault="00FD297F" w:rsidP="00FD297F">
      <w:pPr>
        <w:pStyle w:val="AmdtsEntries"/>
      </w:pPr>
      <w:r>
        <w:t>s 768</w:t>
      </w:r>
      <w:r>
        <w:tab/>
        <w:t xml:space="preserve">am </w:t>
      </w:r>
      <w:hyperlink r:id="rId15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5887F" w14:textId="77777777" w:rsidR="00FD297F" w:rsidRDefault="00FD297F" w:rsidP="00FD297F">
      <w:pPr>
        <w:pStyle w:val="AmdtsEntryHd"/>
      </w:pPr>
      <w:r>
        <w:t>Offence—operate unlicensed childcare service</w:t>
      </w:r>
    </w:p>
    <w:p w14:paraId="71E25B35" w14:textId="62C23D26" w:rsidR="00FD297F" w:rsidRPr="007056CB" w:rsidRDefault="00FD297F" w:rsidP="00FD297F">
      <w:pPr>
        <w:pStyle w:val="AmdtsEntries"/>
      </w:pPr>
      <w:r>
        <w:t>s 769</w:t>
      </w:r>
      <w:r>
        <w:tab/>
        <w:t xml:space="preserve">am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D1EFC0" w14:textId="77777777" w:rsidR="00FD297F" w:rsidRDefault="00FD297F" w:rsidP="00FD297F">
      <w:pPr>
        <w:pStyle w:val="AmdtsEntryHd"/>
      </w:pPr>
      <w:r>
        <w:t>Offence—operate childcare service when licence suspended</w:t>
      </w:r>
    </w:p>
    <w:p w14:paraId="77E75703" w14:textId="50B0B5FE" w:rsidR="00FD297F" w:rsidRPr="007056CB" w:rsidRDefault="00FD297F" w:rsidP="00FD297F">
      <w:pPr>
        <w:pStyle w:val="AmdtsEntries"/>
      </w:pPr>
      <w:r>
        <w:t>s 771</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20C20" w14:textId="77777777" w:rsidR="00FD297F" w:rsidRDefault="00FD297F" w:rsidP="00FD297F">
      <w:pPr>
        <w:pStyle w:val="AmdtsEntryHd"/>
      </w:pPr>
      <w:r>
        <w:t>Offence—operate childcare service in contravention of standards</w:t>
      </w:r>
    </w:p>
    <w:p w14:paraId="4697C8D1" w14:textId="2642AD4A" w:rsidR="00FD297F" w:rsidRPr="007056CB" w:rsidRDefault="00FD297F" w:rsidP="00FD297F">
      <w:pPr>
        <w:pStyle w:val="AmdtsEntries"/>
      </w:pPr>
      <w:r>
        <w:t>s 772</w:t>
      </w: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FFE5AC" w14:textId="77777777" w:rsidR="00FD297F" w:rsidRDefault="00FD297F" w:rsidP="00FD297F">
      <w:pPr>
        <w:pStyle w:val="AmdtsEntryHd"/>
      </w:pPr>
      <w:r>
        <w:t>Childcare service licence—register</w:t>
      </w:r>
    </w:p>
    <w:p w14:paraId="3F1AE46E" w14:textId="66FEA574" w:rsidR="00FD297F" w:rsidRPr="007056CB" w:rsidRDefault="00FD297F" w:rsidP="00FD297F">
      <w:pPr>
        <w:pStyle w:val="AmdtsEntries"/>
      </w:pPr>
      <w:r>
        <w:t>s 773</w:t>
      </w: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A2DDA" w14:textId="77777777" w:rsidR="00FD297F" w:rsidRDefault="00FD297F" w:rsidP="00FD297F">
      <w:pPr>
        <w:pStyle w:val="AmdtsEntryHd"/>
      </w:pPr>
      <w:r>
        <w:t>Assessing compliance with childcare services standards</w:t>
      </w:r>
    </w:p>
    <w:p w14:paraId="527DA829" w14:textId="521E4E79" w:rsidR="00FD297F" w:rsidRPr="007056CB" w:rsidRDefault="00FD297F" w:rsidP="00FD297F">
      <w:pPr>
        <w:pStyle w:val="AmdtsEntries"/>
      </w:pPr>
      <w:r>
        <w:t>s 774</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90DED" w14:textId="77777777" w:rsidR="00FD297F" w:rsidRDefault="00FD297F" w:rsidP="00FD297F">
      <w:pPr>
        <w:pStyle w:val="AmdtsEntryHd"/>
      </w:pPr>
      <w:r>
        <w:t>Annual childcare standards report</w:t>
      </w:r>
    </w:p>
    <w:p w14:paraId="25881F8E" w14:textId="6FB5510B" w:rsidR="00FD297F" w:rsidRPr="007056CB" w:rsidRDefault="00FD297F" w:rsidP="00FD297F">
      <w:pPr>
        <w:pStyle w:val="AmdtsEntries"/>
      </w:pPr>
      <w:r>
        <w:t>s 775</w:t>
      </w:r>
      <w:r>
        <w:tab/>
        <w:t xml:space="preserve">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2F57FC" w14:textId="77777777" w:rsidR="00FD297F" w:rsidRDefault="00FD297F" w:rsidP="00FD297F">
      <w:pPr>
        <w:pStyle w:val="AmdtsEntryHd"/>
      </w:pPr>
      <w:r>
        <w:t>Annual childcare standards report—consultation</w:t>
      </w:r>
    </w:p>
    <w:p w14:paraId="1D4F50BD" w14:textId="19F31214" w:rsidR="00FD297F" w:rsidRPr="007056CB" w:rsidRDefault="00FD297F" w:rsidP="00FD297F">
      <w:pPr>
        <w:pStyle w:val="AmdtsEntries"/>
      </w:pPr>
      <w:r>
        <w:t>s 777</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6D9359C" w14:textId="77777777" w:rsidR="00FD297F" w:rsidRDefault="00FD297F" w:rsidP="00FD297F">
      <w:pPr>
        <w:pStyle w:val="AmdtsEntryHd"/>
      </w:pPr>
      <w:r>
        <w:lastRenderedPageBreak/>
        <w:t>Removal of child in immediate danger</w:t>
      </w:r>
    </w:p>
    <w:p w14:paraId="55EA5812" w14:textId="1D093F24" w:rsidR="00FD297F" w:rsidRPr="007056CB" w:rsidRDefault="00FD297F" w:rsidP="00FD297F">
      <w:pPr>
        <w:pStyle w:val="AmdtsEntries"/>
      </w:pPr>
      <w:r>
        <w:t>s 778</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417F6F" w14:textId="77777777" w:rsidR="00FD297F" w:rsidRPr="00EC0D30" w:rsidRDefault="00FD297F" w:rsidP="00FD297F">
      <w:pPr>
        <w:pStyle w:val="AmdtsEntryHd"/>
        <w:rPr>
          <w:rFonts w:cs="Arial"/>
        </w:rPr>
      </w:pPr>
      <w:r w:rsidRPr="00EC0D30">
        <w:rPr>
          <w:rFonts w:cs="Arial"/>
        </w:rPr>
        <w:t>Ch 21 subject to Education Act 2004, s 13</w:t>
      </w:r>
    </w:p>
    <w:p w14:paraId="5DC29772" w14:textId="06C81290"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2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0D38CD41" w14:textId="77777777" w:rsidR="00FD297F" w:rsidRPr="00EC0D30" w:rsidRDefault="00FD297F" w:rsidP="00FD297F">
      <w:pPr>
        <w:pStyle w:val="AmdtsEntryHd"/>
        <w:rPr>
          <w:rFonts w:cs="Arial"/>
        </w:rPr>
      </w:pPr>
      <w:r w:rsidRPr="00EC0D30">
        <w:rPr>
          <w:rFonts w:cs="Arial"/>
        </w:rPr>
        <w:t>Definitions—ch 21</w:t>
      </w:r>
    </w:p>
    <w:p w14:paraId="5726EC1C" w14:textId="447CC08E"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2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0B3CE28A" w14:textId="77777777"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39CB7EFB" w14:textId="272A43A0"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28"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29"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4ED33B86" w14:textId="77777777" w:rsidR="00FD297F" w:rsidRPr="00EC0D30" w:rsidRDefault="00FD297F" w:rsidP="00FD297F">
      <w:pPr>
        <w:pStyle w:val="AmdtsEntryHd"/>
        <w:rPr>
          <w:rFonts w:cs="Arial"/>
        </w:rPr>
      </w:pPr>
      <w:r w:rsidRPr="00EC0D30">
        <w:rPr>
          <w:rFonts w:cs="Arial"/>
        </w:rPr>
        <w:t>When is employment contrary to the best interests of a child or young person?</w:t>
      </w:r>
    </w:p>
    <w:p w14:paraId="189F6371" w14:textId="1B7115EA"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3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35B69EC6" w14:textId="77777777" w:rsidR="00FD297F" w:rsidRDefault="00FD297F" w:rsidP="00FD297F">
      <w:pPr>
        <w:pStyle w:val="AmdtsEntryHd"/>
      </w:pPr>
      <w:r>
        <w:t>Work experience program—exemption from ch 21</w:t>
      </w:r>
    </w:p>
    <w:p w14:paraId="39F5D8AA" w14:textId="5C62673E" w:rsidR="00FD297F" w:rsidRPr="007056CB" w:rsidRDefault="00FD297F" w:rsidP="00FD297F">
      <w:pPr>
        <w:pStyle w:val="AmdtsEntries"/>
      </w:pPr>
      <w:r>
        <w:t>s 783</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5B738" w14:textId="77777777" w:rsidR="00FD297F" w:rsidRDefault="00FD297F" w:rsidP="00FD297F">
      <w:pPr>
        <w:pStyle w:val="AmdtsEntryHd"/>
      </w:pPr>
      <w:r>
        <w:t>Work experience program—decision on application</w:t>
      </w:r>
    </w:p>
    <w:p w14:paraId="4FD2A16E" w14:textId="461FA4AE" w:rsidR="00FD297F" w:rsidRPr="007056CB" w:rsidRDefault="00FD297F" w:rsidP="00FD297F">
      <w:pPr>
        <w:pStyle w:val="AmdtsEntries"/>
      </w:pPr>
      <w:r>
        <w:t>s 784</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7DABE" w14:textId="77777777" w:rsidR="00FD297F" w:rsidRDefault="00FD297F" w:rsidP="00FD297F">
      <w:pPr>
        <w:pStyle w:val="AmdtsEntryHd"/>
      </w:pPr>
      <w:r>
        <w:t>Work experience program exemption—further information</w:t>
      </w:r>
    </w:p>
    <w:p w14:paraId="1CDF8670" w14:textId="46FD7FA0" w:rsidR="00FD297F" w:rsidRPr="007056CB" w:rsidRDefault="00FD297F" w:rsidP="00FD297F">
      <w:pPr>
        <w:pStyle w:val="AmdtsEntries"/>
      </w:pPr>
      <w:r>
        <w:t>s 785</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35413E" w14:textId="77777777" w:rsidR="00FD297F" w:rsidRDefault="00FD297F" w:rsidP="00FD297F">
      <w:pPr>
        <w:pStyle w:val="AmdtsEntryHd"/>
      </w:pPr>
      <w:r>
        <w:t>Suspension of work experience program exemption</w:t>
      </w:r>
    </w:p>
    <w:p w14:paraId="0414B71A" w14:textId="061603DB" w:rsidR="00FD297F" w:rsidRPr="007056CB" w:rsidRDefault="00FD297F" w:rsidP="00FD297F">
      <w:pPr>
        <w:pStyle w:val="AmdtsEntries"/>
      </w:pPr>
      <w:r>
        <w:t>s 786</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9C1102D" w14:textId="77777777" w:rsidR="00FD297F" w:rsidRDefault="00FD297F" w:rsidP="00FD297F">
      <w:pPr>
        <w:pStyle w:val="AmdtsEntryHd"/>
      </w:pPr>
      <w:r>
        <w:t>Revocation of educational institution’s exemption</w:t>
      </w:r>
    </w:p>
    <w:p w14:paraId="6E965CDF" w14:textId="159E9D29" w:rsidR="00FD297F" w:rsidRPr="007056CB" w:rsidRDefault="00FD297F" w:rsidP="00FD297F">
      <w:pPr>
        <w:pStyle w:val="AmdtsEntries"/>
      </w:pPr>
      <w:r>
        <w:t>s 787</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975BEA4" w14:textId="77777777" w:rsidR="00FD297F" w:rsidRPr="00EC0D30" w:rsidRDefault="00FD297F" w:rsidP="00FD297F">
      <w:pPr>
        <w:pStyle w:val="AmdtsEntryHd"/>
        <w:rPr>
          <w:rFonts w:cs="Arial"/>
        </w:rPr>
      </w:pPr>
      <w:r w:rsidRPr="00EC0D30">
        <w:rPr>
          <w:rFonts w:cs="Arial"/>
        </w:rPr>
        <w:t>Employment of children and young people</w:t>
      </w:r>
    </w:p>
    <w:p w14:paraId="551F5525" w14:textId="7666E94C"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36"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37"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2E1255CB" w14:textId="77777777" w:rsidR="00FD297F" w:rsidRDefault="00FD297F" w:rsidP="00FD297F">
      <w:pPr>
        <w:pStyle w:val="AmdtsEntryHd"/>
      </w:pPr>
      <w:r>
        <w:t>Director</w:t>
      </w:r>
      <w:r>
        <w:noBreakHyphen/>
        <w:t>general may prohibit employment</w:t>
      </w:r>
    </w:p>
    <w:p w14:paraId="10720F10" w14:textId="651102D1" w:rsidR="00FD297F" w:rsidRPr="007056CB" w:rsidRDefault="00FD297F" w:rsidP="00FD297F">
      <w:pPr>
        <w:pStyle w:val="AmdtsEntries"/>
      </w:pPr>
      <w:r>
        <w:t>s 788 hdg</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882C7" w14:textId="58A5FB31" w:rsidR="00FD297F" w:rsidRPr="007056CB" w:rsidRDefault="00FD297F" w:rsidP="00FD297F">
      <w:pPr>
        <w:pStyle w:val="AmdtsEntries"/>
      </w:pPr>
      <w:r>
        <w:t>s 788</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7DB4FA" w14:textId="77777777" w:rsidR="00FD297F" w:rsidRDefault="00FD297F" w:rsidP="00FD297F">
      <w:pPr>
        <w:pStyle w:val="AmdtsEntryHd"/>
      </w:pPr>
      <w:r>
        <w:t>Offence—contravene employment prohibition notice</w:t>
      </w:r>
    </w:p>
    <w:p w14:paraId="2094CCDE" w14:textId="72A27CE3" w:rsidR="00FD297F" w:rsidRPr="007056CB" w:rsidRDefault="00FD297F" w:rsidP="00FD297F">
      <w:pPr>
        <w:pStyle w:val="AmdtsEntries"/>
      </w:pPr>
      <w:r>
        <w:t>s 789</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841660" w14:textId="77777777" w:rsidR="00FD297F" w:rsidRDefault="00FD297F" w:rsidP="00FD297F">
      <w:pPr>
        <w:pStyle w:val="AmdtsEntryHd"/>
      </w:pPr>
      <w:r>
        <w:t>Director</w:t>
      </w:r>
      <w:r>
        <w:noBreakHyphen/>
        <w:t>general may state conditions of employment</w:t>
      </w:r>
    </w:p>
    <w:p w14:paraId="715B1D6A" w14:textId="5E9DF47E" w:rsidR="00FD297F" w:rsidRPr="007056CB" w:rsidRDefault="00FD297F" w:rsidP="00FD297F">
      <w:pPr>
        <w:pStyle w:val="AmdtsEntries"/>
      </w:pPr>
      <w:r>
        <w:t>s 790 hdg</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8462B8" w14:textId="6CB9727E" w:rsidR="00FD297F" w:rsidRPr="007056CB" w:rsidRDefault="00FD297F" w:rsidP="00FD297F">
      <w:pPr>
        <w:pStyle w:val="AmdtsEntries"/>
      </w:pPr>
      <w:r>
        <w:t>s 790</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CC0663" w14:textId="77777777" w:rsidR="00FD297F" w:rsidRDefault="00FD297F" w:rsidP="00FD297F">
      <w:pPr>
        <w:pStyle w:val="AmdtsEntryHd"/>
      </w:pPr>
      <w:r>
        <w:t>Offence—contravene employment conditions notice</w:t>
      </w:r>
    </w:p>
    <w:p w14:paraId="421DB9C3" w14:textId="216A3B1E" w:rsidR="00FD297F" w:rsidRPr="007056CB" w:rsidRDefault="00FD297F" w:rsidP="00FD297F">
      <w:pPr>
        <w:pStyle w:val="AmdtsEntries"/>
      </w:pPr>
      <w:r>
        <w:t>s 791</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6C57B8" w14:textId="77777777" w:rsidR="00FD297F" w:rsidRPr="00EC0D30" w:rsidRDefault="00FD297F" w:rsidP="00FD297F">
      <w:pPr>
        <w:pStyle w:val="AmdtsEntryHd"/>
        <w:rPr>
          <w:rFonts w:cs="Arial"/>
        </w:rPr>
      </w:pPr>
      <w:r w:rsidRPr="00EC0D30">
        <w:rPr>
          <w:rFonts w:cs="Arial"/>
        </w:rPr>
        <w:t>Employment of children and young people under 15 years old</w:t>
      </w:r>
    </w:p>
    <w:p w14:paraId="1C6DD436" w14:textId="036AC4BF"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44"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3C72CF18" w14:textId="4C29422E" w:rsidR="00FD297F" w:rsidRPr="00D72DD6" w:rsidRDefault="00FD297F" w:rsidP="00FD297F">
      <w:pPr>
        <w:pStyle w:val="AmdtsEntries"/>
      </w:pPr>
      <w:r w:rsidRPr="00EC0D30">
        <w:rPr>
          <w:rFonts w:cs="Arial"/>
        </w:rPr>
        <w:tab/>
      </w:r>
      <w:r w:rsidRPr="00D72DD6">
        <w:t xml:space="preserve">notes sub </w:t>
      </w:r>
      <w:hyperlink r:id="rId1545"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4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47"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1B7F9D65" w14:textId="77777777" w:rsidR="00FD297F" w:rsidRPr="00EC0D30" w:rsidRDefault="00FD297F" w:rsidP="00FD297F">
      <w:pPr>
        <w:pStyle w:val="AmdtsEntryHd"/>
        <w:rPr>
          <w:rFonts w:cs="Arial"/>
        </w:rPr>
      </w:pPr>
      <w:r w:rsidRPr="00EC0D30">
        <w:rPr>
          <w:rFonts w:cs="Arial"/>
        </w:rPr>
        <w:lastRenderedPageBreak/>
        <w:t>Offence—employment of children and young people under 15 years old</w:t>
      </w:r>
    </w:p>
    <w:p w14:paraId="09C5DEB9" w14:textId="65DCC43D"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4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06FE0713" w14:textId="616136B8"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4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A62094A" w14:textId="77777777" w:rsidR="00FD297F" w:rsidRDefault="00FD297F" w:rsidP="00FD297F">
      <w:pPr>
        <w:pStyle w:val="AmdtsEntryHd"/>
      </w:pPr>
      <w:r>
        <w:t>Exception to s 795—employment in light work</w:t>
      </w:r>
    </w:p>
    <w:p w14:paraId="7E0B4E38" w14:textId="697D1386" w:rsidR="00FD297F" w:rsidRPr="007056CB" w:rsidRDefault="00FD297F" w:rsidP="00FD297F">
      <w:pPr>
        <w:pStyle w:val="AmdtsEntries"/>
      </w:pPr>
      <w:r>
        <w:t>s 796</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C4C198" w14:textId="77777777" w:rsidR="00FD297F" w:rsidRPr="00EC0D30" w:rsidRDefault="00FD297F" w:rsidP="00FD297F">
      <w:pPr>
        <w:pStyle w:val="AmdtsEntryHd"/>
        <w:rPr>
          <w:rFonts w:cs="Arial"/>
        </w:rPr>
      </w:pPr>
      <w:r w:rsidRPr="00EC0D30">
        <w:rPr>
          <w:rFonts w:cs="Arial"/>
        </w:rPr>
        <w:t>High risk employment—employer may apply for permit</w:t>
      </w:r>
    </w:p>
    <w:p w14:paraId="21439274" w14:textId="31EAF260"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5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5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8562264" w14:textId="77777777" w:rsidR="00FD297F" w:rsidRDefault="00FD297F" w:rsidP="00FD297F">
      <w:pPr>
        <w:pStyle w:val="AmdtsEntryHd"/>
      </w:pPr>
      <w:r>
        <w:t>High risk employment permit—decision on application</w:t>
      </w:r>
    </w:p>
    <w:p w14:paraId="5B721D49" w14:textId="1D612106" w:rsidR="00FD297F" w:rsidRPr="007056CB" w:rsidRDefault="00FD297F" w:rsidP="00FD297F">
      <w:pPr>
        <w:pStyle w:val="AmdtsEntries"/>
      </w:pPr>
      <w:r>
        <w:t>s 800</w:t>
      </w:r>
      <w:r>
        <w:tab/>
        <w:t xml:space="preserve">am </w:t>
      </w:r>
      <w:hyperlink r:id="rId1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A53E2" w14:textId="77777777" w:rsidR="00FD297F" w:rsidRDefault="00FD297F" w:rsidP="00FD297F">
      <w:pPr>
        <w:pStyle w:val="AmdtsEntryHd"/>
      </w:pPr>
      <w:r>
        <w:t>High risk employment permit—further information</w:t>
      </w:r>
    </w:p>
    <w:p w14:paraId="29D0E131" w14:textId="323C95FB" w:rsidR="00FD297F" w:rsidRPr="007056CB" w:rsidRDefault="00FD297F" w:rsidP="00FD297F">
      <w:pPr>
        <w:pStyle w:val="AmdtsEntries"/>
      </w:pPr>
      <w:r>
        <w:t>s 801</w:t>
      </w: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5BD158" w14:textId="77777777" w:rsidR="00FD297F" w:rsidRPr="00EC0D30" w:rsidRDefault="00FD297F" w:rsidP="00FD297F">
      <w:pPr>
        <w:pStyle w:val="AmdtsEntryHd"/>
        <w:rPr>
          <w:rFonts w:cs="Arial"/>
        </w:rPr>
      </w:pPr>
      <w:r w:rsidRPr="00EC0D30">
        <w:rPr>
          <w:rFonts w:cs="Arial"/>
        </w:rPr>
        <w:t>Offence—employment of child or young person under 15 years old in high risk employment</w:t>
      </w:r>
    </w:p>
    <w:p w14:paraId="567AEDD1" w14:textId="59529DDE"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5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5024464" w14:textId="15D89B0F"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5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03068587" w14:textId="77777777" w:rsidR="00FD297F" w:rsidRDefault="00FD297F" w:rsidP="00FD297F">
      <w:pPr>
        <w:pStyle w:val="AmdtsEntryHd"/>
      </w:pPr>
      <w:r>
        <w:t>Offence—contravene condition of permit</w:t>
      </w:r>
    </w:p>
    <w:p w14:paraId="2C3D2D50" w14:textId="31C15389" w:rsidR="00FD297F" w:rsidRPr="007056CB" w:rsidRDefault="00FD297F" w:rsidP="00FD297F">
      <w:pPr>
        <w:pStyle w:val="AmdtsEntries"/>
      </w:pPr>
      <w:r>
        <w:t>s 804</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00226B" w14:textId="77777777" w:rsidR="00FD297F" w:rsidRDefault="00FD297F" w:rsidP="00FD297F">
      <w:pPr>
        <w:pStyle w:val="AmdtsEntryHd"/>
      </w:pPr>
      <w:r>
        <w:t xml:space="preserve">What is a </w:t>
      </w:r>
      <w:r w:rsidRPr="00D72DD6">
        <w:rPr>
          <w:rStyle w:val="charItals"/>
        </w:rPr>
        <w:t>research project</w:t>
      </w:r>
      <w:r>
        <w:t>?</w:t>
      </w:r>
    </w:p>
    <w:p w14:paraId="1A3530E0" w14:textId="60AE7460" w:rsidR="00FD297F" w:rsidRPr="007056CB" w:rsidRDefault="00FD297F" w:rsidP="00FD297F">
      <w:pPr>
        <w:pStyle w:val="AmdtsEntries"/>
      </w:pPr>
      <w:r>
        <w:t>s 806</w:t>
      </w: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A0B83A" w14:textId="77777777" w:rsidR="00FD297F" w:rsidRDefault="00FD297F" w:rsidP="00FD297F">
      <w:pPr>
        <w:pStyle w:val="AmdtsEntryHd"/>
      </w:pPr>
      <w:r>
        <w:t>Approval of research projects—generally</w:t>
      </w:r>
    </w:p>
    <w:p w14:paraId="01C83B0D" w14:textId="1FB37D44" w:rsidR="00FD297F" w:rsidRPr="007056CB" w:rsidRDefault="00FD297F" w:rsidP="00FD297F">
      <w:pPr>
        <w:pStyle w:val="AmdtsEntries"/>
      </w:pPr>
      <w:r>
        <w:t>s 807</w:t>
      </w:r>
      <w:r>
        <w:tab/>
        <w:t xml:space="preserve">am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8E1B1D" w14:textId="77777777" w:rsidR="00FD297F" w:rsidRDefault="00FD297F" w:rsidP="00FD297F">
      <w:pPr>
        <w:pStyle w:val="AmdtsEntryHd"/>
      </w:pPr>
      <w:r>
        <w:t>Research standards—certain matters to be covered</w:t>
      </w:r>
    </w:p>
    <w:p w14:paraId="5BB32CFC" w14:textId="43D94CE1" w:rsidR="00FD297F" w:rsidRPr="007056CB" w:rsidRDefault="00FD297F" w:rsidP="00FD297F">
      <w:pPr>
        <w:pStyle w:val="AmdtsEntries"/>
      </w:pPr>
      <w:r>
        <w:t>s 808</w:t>
      </w:r>
      <w:r>
        <w:tab/>
        <w:t xml:space="preserve">am </w:t>
      </w:r>
      <w:hyperlink r:id="rId1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19D49" w14:textId="77777777" w:rsidR="00FD297F" w:rsidRDefault="00FD297F" w:rsidP="00FD297F">
      <w:pPr>
        <w:pStyle w:val="AmdtsEntryHd"/>
      </w:pPr>
      <w:r>
        <w:t>Approval of research projects—child or young person to take part</w:t>
      </w:r>
    </w:p>
    <w:p w14:paraId="1B8BB5EA" w14:textId="02672FE7" w:rsidR="00FD297F" w:rsidRPr="007056CB" w:rsidRDefault="00FD297F" w:rsidP="00FD297F">
      <w:pPr>
        <w:pStyle w:val="AmdtsEntries"/>
      </w:pPr>
      <w:r>
        <w:t>s 809</w:t>
      </w:r>
      <w:r>
        <w:tab/>
        <w:t xml:space="preserve">am </w:t>
      </w:r>
      <w:hyperlink r:id="rId15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E94EB" w14:textId="77777777" w:rsidR="00FD297F" w:rsidRDefault="00FD297F" w:rsidP="00FD297F">
      <w:pPr>
        <w:pStyle w:val="AmdtsEntryHd"/>
      </w:pPr>
      <w:r>
        <w:t>Definitions—ch 23</w:t>
      </w:r>
    </w:p>
    <w:p w14:paraId="6533DD13" w14:textId="4BA5746E"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5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B51CB7" w14:textId="77777777" w:rsidR="00FD297F" w:rsidRDefault="00FD297F" w:rsidP="00FD297F">
      <w:pPr>
        <w:pStyle w:val="AmdtsEntryHd"/>
      </w:pPr>
      <w:r>
        <w:t>Power to enter premises—ch 15 (Care and Protection—director</w:t>
      </w:r>
      <w:r>
        <w:noBreakHyphen/>
        <w:t>general has aspect of parental responsibility)</w:t>
      </w:r>
    </w:p>
    <w:p w14:paraId="6C1B40CA" w14:textId="25706CB1" w:rsidR="00FD297F" w:rsidRPr="007056CB" w:rsidRDefault="00FD297F" w:rsidP="00FD297F">
      <w:pPr>
        <w:pStyle w:val="AmdtsEntries"/>
        <w:keepNext/>
      </w:pPr>
      <w:r>
        <w:t>s 815 hdg</w:t>
      </w:r>
      <w:r>
        <w:tab/>
        <w:t xml:space="preserve">am </w:t>
      </w:r>
      <w:hyperlink r:id="rId15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917AF1" w14:textId="47539D43" w:rsidR="00FD297F" w:rsidRPr="007056CB" w:rsidRDefault="00FD297F" w:rsidP="00FD297F">
      <w:pPr>
        <w:pStyle w:val="AmdtsEntries"/>
      </w:pPr>
      <w:r>
        <w:t>s 815</w:t>
      </w:r>
      <w:r>
        <w:tab/>
        <w:t xml:space="preserve">am </w:t>
      </w:r>
      <w:hyperlink r:id="rId15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66" w:anchor="history" w:tooltip="Official Visitor Act 2012" w:history="1">
        <w:r>
          <w:rPr>
            <w:rStyle w:val="charCitHyperlinkAbbrev"/>
          </w:rPr>
          <w:t>A2012</w:t>
        </w:r>
        <w:r>
          <w:rPr>
            <w:rStyle w:val="charCitHyperlinkAbbrev"/>
          </w:rPr>
          <w:noBreakHyphen/>
          <w:t>33</w:t>
        </w:r>
      </w:hyperlink>
      <w:r>
        <w:t xml:space="preserve"> amdt 1.6</w:t>
      </w:r>
    </w:p>
    <w:p w14:paraId="24266F9B" w14:textId="77777777"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14:paraId="7194511E" w14:textId="36DA2EBD"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567"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56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1F8D47F" w14:textId="77777777" w:rsidR="00FD297F" w:rsidRDefault="00FD297F" w:rsidP="00FD297F">
      <w:pPr>
        <w:pStyle w:val="AmdtsEntryHd"/>
      </w:pPr>
      <w:r>
        <w:t>Power to enter premises—ch 20 (Childcare services)</w:t>
      </w:r>
    </w:p>
    <w:p w14:paraId="21FCFBDB" w14:textId="6B3FCD84" w:rsidR="00FD297F" w:rsidRPr="007056CB" w:rsidRDefault="00FD297F" w:rsidP="00FD297F">
      <w:pPr>
        <w:pStyle w:val="AmdtsEntries"/>
      </w:pPr>
      <w:r>
        <w:t>s 817</w:t>
      </w:r>
      <w:r>
        <w:tab/>
        <w:t xml:space="preserve">am </w:t>
      </w:r>
      <w:hyperlink r:id="rId15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D3BC" w14:textId="77777777" w:rsidR="00FD297F" w:rsidRPr="00D72DD6" w:rsidRDefault="00FD297F" w:rsidP="00FD297F">
      <w:pPr>
        <w:pStyle w:val="AmdtsEntryHd"/>
      </w:pPr>
      <w:r w:rsidRPr="00EC0D30">
        <w:rPr>
          <w:rFonts w:cs="Arial"/>
        </w:rPr>
        <w:t>Power to require name and address</w:t>
      </w:r>
    </w:p>
    <w:p w14:paraId="7B05783C" w14:textId="09BC3E63"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570"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14:paraId="1BE284B2" w14:textId="77777777" w:rsidR="000666F5" w:rsidRDefault="000666F5" w:rsidP="00FD297F">
      <w:pPr>
        <w:pStyle w:val="AmdtsEntryHd"/>
      </w:pPr>
      <w:r>
        <w:lastRenderedPageBreak/>
        <w:t>Warrants—application made other than in person</w:t>
      </w:r>
    </w:p>
    <w:p w14:paraId="5C095915" w14:textId="15B21224" w:rsidR="000666F5" w:rsidRPr="000666F5" w:rsidRDefault="000666F5" w:rsidP="000666F5">
      <w:pPr>
        <w:pStyle w:val="AmdtsEntries"/>
      </w:pPr>
      <w:r>
        <w:t>s 825</w:t>
      </w:r>
      <w:r>
        <w:tab/>
        <w:t xml:space="preserve">am </w:t>
      </w:r>
      <w:hyperlink r:id="rId1571" w:tooltip="Red Tape Reduction Legislation Amendment Act 2018" w:history="1">
        <w:r>
          <w:rPr>
            <w:rStyle w:val="Hyperlink"/>
            <w:u w:val="none"/>
          </w:rPr>
          <w:t>A2018</w:t>
        </w:r>
        <w:r>
          <w:rPr>
            <w:rStyle w:val="Hyperlink"/>
            <w:u w:val="none"/>
          </w:rPr>
          <w:noBreakHyphen/>
          <w:t>33</w:t>
        </w:r>
      </w:hyperlink>
      <w:r>
        <w:t xml:space="preserve"> amdt 1.7, amdt 1.8</w:t>
      </w:r>
    </w:p>
    <w:p w14:paraId="6DAB7236" w14:textId="77777777" w:rsidR="00FD297F" w:rsidRDefault="00FD297F" w:rsidP="00FD297F">
      <w:pPr>
        <w:pStyle w:val="AmdtsEntryHd"/>
      </w:pPr>
      <w:r>
        <w:t>Return of things seized</w:t>
      </w:r>
    </w:p>
    <w:p w14:paraId="65497DEC" w14:textId="6B6EAF11" w:rsidR="00FD297F" w:rsidRPr="007056CB" w:rsidRDefault="00FD297F" w:rsidP="00FD297F">
      <w:pPr>
        <w:pStyle w:val="AmdtsEntries"/>
      </w:pPr>
      <w:r>
        <w:t>s 832</w:t>
      </w:r>
      <w:r>
        <w:tab/>
        <w:t xml:space="preserve">am </w:t>
      </w:r>
      <w:hyperlink r:id="rId1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70ADC3" w14:textId="77777777" w:rsidR="00FD297F" w:rsidRPr="00EC0D30" w:rsidRDefault="00FD297F" w:rsidP="00FD297F">
      <w:pPr>
        <w:pStyle w:val="AmdtsEntryHd"/>
        <w:rPr>
          <w:rFonts w:cs="Arial"/>
        </w:rPr>
      </w:pPr>
      <w:r w:rsidRPr="00EC0D30">
        <w:rPr>
          <w:rFonts w:cs="Arial"/>
        </w:rPr>
        <w:t>Compensation for exercise of enforcement powers</w:t>
      </w:r>
    </w:p>
    <w:p w14:paraId="30C6E250" w14:textId="103EFDAA"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57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58E4F40C" w14:textId="77777777" w:rsidR="00FD297F" w:rsidRPr="00EC0D30" w:rsidRDefault="00FD297F" w:rsidP="00FD297F">
      <w:pPr>
        <w:pStyle w:val="AmdtsEntryHd"/>
        <w:rPr>
          <w:rFonts w:cs="Arial"/>
        </w:rPr>
      </w:pPr>
      <w:r w:rsidRPr="00EC0D30">
        <w:rPr>
          <w:rFonts w:cs="Arial"/>
        </w:rPr>
        <w:t xml:space="preserve">Appeals to Supreme Court—generally </w:t>
      </w:r>
    </w:p>
    <w:p w14:paraId="62735A28" w14:textId="5B96182E"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574" w:anchor="history" w:tooltip="Family Violence Act 2016" w:history="1">
        <w:r>
          <w:rPr>
            <w:rStyle w:val="charCitHyperlinkAbbrev"/>
          </w:rPr>
          <w:t>A2016</w:t>
        </w:r>
        <w:r>
          <w:rPr>
            <w:rStyle w:val="charCitHyperlinkAbbrev"/>
          </w:rPr>
          <w:noBreakHyphen/>
          <w:t>42</w:t>
        </w:r>
      </w:hyperlink>
      <w:r>
        <w:t xml:space="preserve"> amdt 3.19</w:t>
      </w:r>
    </w:p>
    <w:p w14:paraId="7E569CA6" w14:textId="77777777" w:rsidR="00FD297F" w:rsidRPr="00EC0D30" w:rsidRDefault="00FD297F" w:rsidP="00FD297F">
      <w:pPr>
        <w:pStyle w:val="AmdtsEntryHd"/>
        <w:rPr>
          <w:rFonts w:cs="Arial"/>
        </w:rPr>
      </w:pPr>
      <w:r w:rsidRPr="00EC0D30">
        <w:rPr>
          <w:rFonts w:cs="Arial"/>
        </w:rPr>
        <w:t>Notification and review of decisions</w:t>
      </w:r>
    </w:p>
    <w:p w14:paraId="5BC490A0" w14:textId="282A8A1C"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57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EED41F0"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0F0758AD" w14:textId="03010F25"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57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7E19913" w14:textId="4627F0A2" w:rsidR="006C2D8A" w:rsidRPr="00C13985" w:rsidRDefault="00FD297F" w:rsidP="006C2D8A">
      <w:pPr>
        <w:pStyle w:val="AmdtsEntries"/>
      </w:pPr>
      <w:r w:rsidRPr="00D72DD6">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578" w:tooltip="Children and Young People Amendment Act 2015 (No 2)" w:history="1">
        <w:r>
          <w:rPr>
            <w:rStyle w:val="charCitHyperlinkAbbrev"/>
          </w:rPr>
          <w:t>A2015</w:t>
        </w:r>
        <w:r>
          <w:rPr>
            <w:rStyle w:val="charCitHyperlinkAbbrev"/>
          </w:rPr>
          <w:noBreakHyphen/>
          <w:t>22</w:t>
        </w:r>
      </w:hyperlink>
      <w:r>
        <w:t xml:space="preserve"> s 23, s 24; </w:t>
      </w:r>
      <w:hyperlink r:id="rId1579"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580"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581"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14:paraId="14BA3889" w14:textId="77777777" w:rsidR="00FD297F" w:rsidRPr="00EC0D30" w:rsidRDefault="00FD297F" w:rsidP="00FD297F">
      <w:pPr>
        <w:pStyle w:val="AmdtsEntryHd"/>
        <w:rPr>
          <w:rFonts w:cs="Arial"/>
        </w:rPr>
      </w:pPr>
      <w:r w:rsidRPr="00EC0D30">
        <w:rPr>
          <w:rFonts w:cs="Arial"/>
        </w:rPr>
        <w:t>Reviewable decision notices</w:t>
      </w:r>
    </w:p>
    <w:p w14:paraId="47178FF3" w14:textId="05474F32" w:rsidR="00FD297F" w:rsidRDefault="00FD297F" w:rsidP="00FD297F">
      <w:pPr>
        <w:pStyle w:val="AmdtsEntries"/>
      </w:pPr>
      <w:r w:rsidRPr="00EC0D30">
        <w:rPr>
          <w:rFonts w:cs="Arial"/>
        </w:rPr>
        <w:t>s 839A</w:t>
      </w:r>
      <w:r w:rsidRPr="00EC0D30">
        <w:rPr>
          <w:rFonts w:cs="Arial"/>
        </w:rPr>
        <w:tab/>
      </w:r>
      <w:r w:rsidRPr="00D72DD6">
        <w:t xml:space="preserve">ins </w:t>
      </w:r>
      <w:hyperlink r:id="rId158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6DFA2F3F" w14:textId="1BB5EA90" w:rsidR="003C7258" w:rsidRPr="00D72DD6" w:rsidRDefault="003C7258" w:rsidP="00FD297F">
      <w:pPr>
        <w:pStyle w:val="AmdtsEntries"/>
      </w:pPr>
      <w:r>
        <w:tab/>
        <w:t xml:space="preserve">am </w:t>
      </w:r>
      <w:hyperlink r:id="rId1583" w:tooltip="Statute Law Amendment Act 2018" w:history="1">
        <w:r>
          <w:rPr>
            <w:rStyle w:val="Hyperlink"/>
            <w:u w:val="none"/>
          </w:rPr>
          <w:t>A2018</w:t>
        </w:r>
        <w:r>
          <w:rPr>
            <w:rStyle w:val="Hyperlink"/>
            <w:u w:val="none"/>
          </w:rPr>
          <w:noBreakHyphen/>
          <w:t>42</w:t>
        </w:r>
      </w:hyperlink>
      <w:r>
        <w:t xml:space="preserve"> amdt 3.29</w:t>
      </w:r>
    </w:p>
    <w:p w14:paraId="31F37927" w14:textId="77777777" w:rsidR="00FD297F" w:rsidRPr="00EC0D30" w:rsidRDefault="00FD297F" w:rsidP="00FD297F">
      <w:pPr>
        <w:pStyle w:val="AmdtsEntryHd"/>
        <w:rPr>
          <w:rFonts w:cs="Arial"/>
        </w:rPr>
      </w:pPr>
      <w:r w:rsidRPr="00EC0D30">
        <w:rPr>
          <w:rFonts w:cs="Arial"/>
        </w:rPr>
        <w:t>Applications for review</w:t>
      </w:r>
    </w:p>
    <w:p w14:paraId="647B8AFB" w14:textId="2CF44F09"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58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728FB9C3" w14:textId="77777777"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14:paraId="0ED67457" w14:textId="3388D301"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58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5439E2E1" w14:textId="77777777" w:rsidR="00FD297F" w:rsidRPr="00EC0D30" w:rsidRDefault="00FD297F" w:rsidP="00FD297F">
      <w:pPr>
        <w:pStyle w:val="AmdtsEntryHd"/>
        <w:rPr>
          <w:rFonts w:cs="Arial"/>
        </w:rPr>
      </w:pPr>
      <w:r w:rsidRPr="00EC0D30">
        <w:rPr>
          <w:rFonts w:cs="Arial"/>
        </w:rPr>
        <w:t>Definitions––Act and ch 25</w:t>
      </w:r>
    </w:p>
    <w:p w14:paraId="4BC1B132" w14:textId="231392D3"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58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0B7B4BD" w14:textId="77777777"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029D8DE1" w14:textId="7BAFB670"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58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58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158B4B2"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73190733" w14:textId="0140E7CA" w:rsidR="00FD297F" w:rsidRDefault="00FD297F" w:rsidP="00FD297F">
      <w:pPr>
        <w:pStyle w:val="AmdtsEntries"/>
      </w:pPr>
      <w:r w:rsidRPr="00EC0D30">
        <w:rPr>
          <w:rFonts w:cs="Arial"/>
        </w:rPr>
        <w:t>s 845</w:t>
      </w:r>
      <w:r w:rsidRPr="00EC0D30">
        <w:rPr>
          <w:rFonts w:cs="Arial"/>
        </w:rPr>
        <w:tab/>
        <w:t xml:space="preserve">am </w:t>
      </w:r>
      <w:hyperlink r:id="rId158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59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2362E15" w14:textId="77777777" w:rsidR="008B1424" w:rsidRDefault="008B1424" w:rsidP="008B1424">
      <w:pPr>
        <w:pStyle w:val="AmdtsEntryHd"/>
      </w:pPr>
      <w:r>
        <w:t>Exception to s 846—information given under another law</w:t>
      </w:r>
    </w:p>
    <w:p w14:paraId="1392AD87" w14:textId="3208D998" w:rsidR="008B1424" w:rsidRPr="008B1424" w:rsidRDefault="008B1424" w:rsidP="008B1424">
      <w:pPr>
        <w:pStyle w:val="AmdtsEntries"/>
      </w:pPr>
      <w:r>
        <w:t>s 848</w:t>
      </w:r>
      <w:r>
        <w:tab/>
        <w:t xml:space="preserve">am </w:t>
      </w:r>
      <w:hyperlink r:id="rId1591" w:anchor="history" w:tooltip="Freedom of Information Act 2016" w:history="1">
        <w:r w:rsidRPr="0026030E">
          <w:rPr>
            <w:rStyle w:val="charCitHyperlinkAbbrev"/>
          </w:rPr>
          <w:t>A2016-55</w:t>
        </w:r>
      </w:hyperlink>
      <w:r>
        <w:t xml:space="preserve"> amdt 4.4</w:t>
      </w:r>
    </w:p>
    <w:p w14:paraId="7D17DBF9" w14:textId="77777777" w:rsidR="00FD297F" w:rsidRDefault="00FD297F" w:rsidP="00FD297F">
      <w:pPr>
        <w:pStyle w:val="AmdtsEntryHd"/>
      </w:pPr>
      <w:r>
        <w:t>Sharing protected information</w:t>
      </w:r>
    </w:p>
    <w:p w14:paraId="175EC7AF" w14:textId="18907251" w:rsidR="00FD297F" w:rsidRPr="007056CB" w:rsidRDefault="00FD297F" w:rsidP="00FD297F">
      <w:pPr>
        <w:pStyle w:val="AmdtsEntries"/>
      </w:pPr>
      <w:r>
        <w:t>pt 25.3 hdg</w:t>
      </w:r>
      <w:r>
        <w:tab/>
        <w:t xml:space="preserve">note am </w:t>
      </w:r>
      <w:hyperlink r:id="rId15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1F5187" w14:textId="77777777" w:rsidR="00FD297F" w:rsidRDefault="00FD297F" w:rsidP="00FD297F">
      <w:pPr>
        <w:pStyle w:val="AmdtsEntryHd"/>
      </w:pPr>
      <w:r>
        <w:t>Minister or director</w:t>
      </w:r>
      <w:r>
        <w:noBreakHyphen/>
        <w:t>general—giving information to person about the person</w:t>
      </w:r>
    </w:p>
    <w:p w14:paraId="0E87706D" w14:textId="787E4116" w:rsidR="00FD297F" w:rsidRPr="007056CB" w:rsidRDefault="00FD297F" w:rsidP="005B4B92">
      <w:pPr>
        <w:pStyle w:val="AmdtsEntries"/>
        <w:keepNext/>
      </w:pPr>
      <w:r>
        <w:t>s 850 hdg</w:t>
      </w:r>
      <w:r>
        <w:tab/>
        <w:t xml:space="preserve">am </w:t>
      </w:r>
      <w:hyperlink r:id="rId1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F0CAE7" w14:textId="1E93DF45" w:rsidR="00FD297F" w:rsidRPr="007056CB" w:rsidRDefault="00FD297F" w:rsidP="00FD297F">
      <w:pPr>
        <w:pStyle w:val="AmdtsEntries"/>
      </w:pPr>
      <w:r>
        <w:t>s 850</w:t>
      </w:r>
      <w:r>
        <w:tab/>
        <w:t xml:space="preserve">am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500CC" w14:textId="77777777" w:rsidR="00FD297F" w:rsidRDefault="00FD297F" w:rsidP="00FD297F">
      <w:pPr>
        <w:pStyle w:val="AmdtsEntryHd"/>
      </w:pPr>
      <w:r>
        <w:lastRenderedPageBreak/>
        <w:t>Minister or director</w:t>
      </w:r>
      <w:r>
        <w:noBreakHyphen/>
        <w:t>general—giving information in best interests of child or young person</w:t>
      </w:r>
    </w:p>
    <w:p w14:paraId="211C55C6" w14:textId="29E91616" w:rsidR="00FD297F" w:rsidRPr="007056CB" w:rsidRDefault="00FD297F" w:rsidP="00F46DE8">
      <w:pPr>
        <w:pStyle w:val="AmdtsEntries"/>
        <w:keepNext/>
      </w:pPr>
      <w:r>
        <w:t>s 851 hdg</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13413B" w14:textId="6E01106C" w:rsidR="00FD297F" w:rsidRPr="007056CB" w:rsidRDefault="00FD297F" w:rsidP="00FD297F">
      <w:pPr>
        <w:pStyle w:val="AmdtsEntries"/>
      </w:pPr>
      <w:r>
        <w:t>s 851</w:t>
      </w:r>
      <w:r>
        <w:tab/>
        <w:t xml:space="preserve">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BA4609" w14:textId="77777777" w:rsidR="00FD297F" w:rsidRDefault="00FD297F" w:rsidP="00FD297F">
      <w:pPr>
        <w:pStyle w:val="AmdtsEntryHd"/>
      </w:pPr>
      <w:r>
        <w:t>Director</w:t>
      </w:r>
      <w:r>
        <w:noBreakHyphen/>
        <w:t>general—giving information to person under corresponding provisions</w:t>
      </w:r>
    </w:p>
    <w:p w14:paraId="3D1D7354" w14:textId="39DFF58C" w:rsidR="00FD297F" w:rsidRPr="007056CB" w:rsidRDefault="00FD297F" w:rsidP="00776E62">
      <w:pPr>
        <w:pStyle w:val="AmdtsEntries"/>
        <w:keepNext/>
      </w:pPr>
      <w:r>
        <w:t>s 852 hdg</w:t>
      </w:r>
      <w:r>
        <w:tab/>
        <w:t xml:space="preserve">am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E2FDD" w14:textId="5FDBCE81" w:rsidR="00FD297F" w:rsidRPr="007056CB" w:rsidRDefault="00FD297F" w:rsidP="00FD297F">
      <w:pPr>
        <w:pStyle w:val="AmdtsEntries"/>
      </w:pPr>
      <w:r>
        <w:t>s 852</w:t>
      </w:r>
      <w:r>
        <w:tab/>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EFCAA" w14:textId="77777777" w:rsidR="00FD297F" w:rsidRDefault="00FD297F" w:rsidP="00FD297F">
      <w:pPr>
        <w:pStyle w:val="AmdtsEntryHd"/>
      </w:pPr>
      <w:r>
        <w:t>Family group conference facilitator—giving information in best interests of child or young person</w:t>
      </w:r>
    </w:p>
    <w:p w14:paraId="688FD541" w14:textId="0E8E121E" w:rsidR="00FD297F" w:rsidRPr="007056CB" w:rsidRDefault="00FD297F" w:rsidP="00FD297F">
      <w:pPr>
        <w:pStyle w:val="AmdtsEntries"/>
      </w:pPr>
      <w:r>
        <w:t>s 853</w:t>
      </w:r>
      <w:r>
        <w:tab/>
        <w:t xml:space="preserve">am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F51419" w14:textId="77777777" w:rsidR="00FD297F" w:rsidRDefault="00FD297F" w:rsidP="00FD297F">
      <w:pPr>
        <w:pStyle w:val="AmdtsEntryHd"/>
      </w:pPr>
      <w:r w:rsidRPr="0039267F">
        <w:t>Out-of-home carer and approved kinship and foster care organisation—giving information necessary for responsibilities</w:t>
      </w:r>
    </w:p>
    <w:p w14:paraId="0510FC18" w14:textId="7B59C7E9" w:rsidR="00FD297F" w:rsidRDefault="00FD297F" w:rsidP="00797D5A">
      <w:pPr>
        <w:pStyle w:val="AmdtsEntries"/>
        <w:keepNext/>
      </w:pPr>
      <w:r>
        <w:t>s 854 hdg</w:t>
      </w:r>
      <w:r>
        <w:tab/>
        <w:t xml:space="preserve">sub </w:t>
      </w:r>
      <w:hyperlink r:id="rId1600" w:tooltip="Children and Young People Amendment Act 2015 (No 3)" w:history="1">
        <w:r>
          <w:rPr>
            <w:rStyle w:val="charCitHyperlinkAbbrev"/>
          </w:rPr>
          <w:t>A2015</w:t>
        </w:r>
        <w:r>
          <w:rPr>
            <w:rStyle w:val="charCitHyperlinkAbbrev"/>
          </w:rPr>
          <w:noBreakHyphen/>
          <w:t>46</w:t>
        </w:r>
      </w:hyperlink>
      <w:r>
        <w:t xml:space="preserve"> s 53</w:t>
      </w:r>
    </w:p>
    <w:p w14:paraId="77A3E5AE" w14:textId="3158076A" w:rsidR="00FD297F" w:rsidRPr="007056CB" w:rsidRDefault="00FD297F" w:rsidP="00FD297F">
      <w:pPr>
        <w:pStyle w:val="AmdtsEntries"/>
      </w:pPr>
      <w:r>
        <w:t>s 854</w:t>
      </w:r>
      <w:r>
        <w:tab/>
        <w:t xml:space="preserve">am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2" w:tooltip="Children and Young People Amendment Act 2015 (No 3)" w:history="1">
        <w:r>
          <w:rPr>
            <w:rStyle w:val="charCitHyperlinkAbbrev"/>
          </w:rPr>
          <w:t>A2015</w:t>
        </w:r>
        <w:r>
          <w:rPr>
            <w:rStyle w:val="charCitHyperlinkAbbrev"/>
          </w:rPr>
          <w:noBreakHyphen/>
          <w:t>46</w:t>
        </w:r>
      </w:hyperlink>
      <w:r>
        <w:t xml:space="preserve"> s 54</w:t>
      </w:r>
    </w:p>
    <w:p w14:paraId="65AF308E" w14:textId="77777777" w:rsidR="00FD297F" w:rsidRDefault="00FD297F" w:rsidP="00FD297F">
      <w:pPr>
        <w:pStyle w:val="AmdtsEntryHd"/>
      </w:pPr>
      <w:r>
        <w:t>Director</w:t>
      </w:r>
      <w:r>
        <w:noBreakHyphen/>
        <w:t>general—giving information to researcher</w:t>
      </w:r>
    </w:p>
    <w:p w14:paraId="0CE6AA9B" w14:textId="192128B4" w:rsidR="00FD297F" w:rsidRPr="007056CB" w:rsidRDefault="00FD297F" w:rsidP="00FD297F">
      <w:pPr>
        <w:pStyle w:val="AmdtsEntries"/>
        <w:keepNext/>
      </w:pPr>
      <w:r>
        <w:t>s 855 hdg</w:t>
      </w:r>
      <w:r>
        <w:tab/>
        <w:t xml:space="preserve">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2BA8D2" w14:textId="282347E6" w:rsidR="00FD297F" w:rsidRPr="007056CB" w:rsidRDefault="00FD297F" w:rsidP="00FD297F">
      <w:pPr>
        <w:pStyle w:val="AmdtsEntries"/>
      </w:pPr>
      <w:r>
        <w:t>s 855</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82FB9" w14:textId="77777777" w:rsidR="00FD297F" w:rsidRDefault="00FD297F" w:rsidP="00FD297F">
      <w:pPr>
        <w:pStyle w:val="AmdtsEntryHd"/>
      </w:pPr>
      <w:r>
        <w:t>Director</w:t>
      </w:r>
      <w:r>
        <w:noBreakHyphen/>
        <w:t>general—giving information to authorised assessor</w:t>
      </w:r>
    </w:p>
    <w:p w14:paraId="054B7EDD" w14:textId="6C8A1978" w:rsidR="00FD297F" w:rsidRPr="007056CB" w:rsidRDefault="00FD297F" w:rsidP="00FD297F">
      <w:pPr>
        <w:pStyle w:val="AmdtsEntries"/>
      </w:pPr>
      <w:r>
        <w:t>s 856 hdg</w:t>
      </w:r>
      <w:r>
        <w:tab/>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4E8FAB" w14:textId="09000569" w:rsidR="00FD297F" w:rsidRPr="007056CB" w:rsidRDefault="00FD297F" w:rsidP="00FD297F">
      <w:pPr>
        <w:pStyle w:val="AmdtsEntries"/>
      </w:pPr>
      <w:r>
        <w:t>s 856</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EA737B" w14:textId="77777777" w:rsidR="00FD297F" w:rsidRDefault="00FD297F" w:rsidP="00FD297F">
      <w:pPr>
        <w:pStyle w:val="AmdtsEntryHd"/>
        <w:rPr>
          <w:rFonts w:cs="Arial"/>
        </w:rPr>
      </w:pPr>
      <w:r w:rsidRPr="00055EF8">
        <w:rPr>
          <w:lang w:eastAsia="en-AU"/>
        </w:rPr>
        <w:t>Director-general—giving information to commissioner for fair trading</w:t>
      </w:r>
    </w:p>
    <w:p w14:paraId="395CFFCA" w14:textId="60DC4783" w:rsidR="00FD297F" w:rsidRPr="006D39FB" w:rsidRDefault="00FD297F" w:rsidP="00FD297F">
      <w:pPr>
        <w:pStyle w:val="AmdtsEntries"/>
      </w:pPr>
      <w:r>
        <w:t>s 856A</w:t>
      </w:r>
      <w:r>
        <w:tab/>
        <w:t xml:space="preserve">ins </w:t>
      </w:r>
      <w:hyperlink r:id="rId1607"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3FCDB483" w14:textId="77777777" w:rsidR="00FD297F" w:rsidRDefault="00FD297F" w:rsidP="00FD297F">
      <w:pPr>
        <w:pStyle w:val="AmdtsEntryHd"/>
        <w:rPr>
          <w:rFonts w:cs="Arial"/>
        </w:rPr>
      </w:pPr>
      <w:r w:rsidRPr="00055EF8">
        <w:rPr>
          <w:lang w:eastAsia="en-AU"/>
        </w:rPr>
        <w:t>Responsible person—giving information to commissioner for fair trading</w:t>
      </w:r>
    </w:p>
    <w:p w14:paraId="5192CE0B" w14:textId="7DB05988" w:rsidR="00FD297F" w:rsidRPr="00F7679F" w:rsidRDefault="00FD297F" w:rsidP="00FD297F">
      <w:pPr>
        <w:pStyle w:val="AmdtsEntries"/>
      </w:pPr>
      <w:r>
        <w:t>s 856B</w:t>
      </w:r>
      <w:r>
        <w:tab/>
        <w:t xml:space="preserve">ins </w:t>
      </w:r>
      <w:hyperlink r:id="rId1608"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7F76EA4" w14:textId="77777777" w:rsidR="00FD297F" w:rsidRPr="00EC0D30" w:rsidRDefault="00FD297F" w:rsidP="00FD297F">
      <w:pPr>
        <w:pStyle w:val="AmdtsEntryHd"/>
        <w:rPr>
          <w:rFonts w:cs="Arial"/>
        </w:rPr>
      </w:pPr>
      <w:r w:rsidRPr="00EC0D30">
        <w:rPr>
          <w:rFonts w:cs="Arial"/>
        </w:rPr>
        <w:t>Certain identifying information not to be given</w:t>
      </w:r>
    </w:p>
    <w:p w14:paraId="3A5C399C" w14:textId="7167BAA7"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0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7F1AD9B4" w14:textId="77777777" w:rsidR="00FD297F" w:rsidRDefault="00FD297F" w:rsidP="00FD297F">
      <w:pPr>
        <w:pStyle w:val="AmdtsEntryHd"/>
      </w:pPr>
      <w:r>
        <w:t xml:space="preserve">Who is an </w:t>
      </w:r>
      <w:r w:rsidRPr="00464DFD">
        <w:rPr>
          <w:rStyle w:val="charItals"/>
        </w:rPr>
        <w:t>information sharing entity</w:t>
      </w:r>
      <w:r>
        <w:t>?</w:t>
      </w:r>
    </w:p>
    <w:p w14:paraId="441ECBE5" w14:textId="7F554F65" w:rsidR="00FD297F" w:rsidRPr="007B5F4D" w:rsidRDefault="00FD297F" w:rsidP="00FD297F">
      <w:pPr>
        <w:pStyle w:val="AmdtsEntries"/>
      </w:pPr>
      <w:r>
        <w:t>s 859</w:t>
      </w:r>
      <w:r>
        <w:tab/>
        <w:t xml:space="preserve">am </w:t>
      </w:r>
      <w:hyperlink r:id="rId1610" w:tooltip="Children and Young People Amendment Act 2015 (No 2)" w:history="1">
        <w:r>
          <w:rPr>
            <w:rStyle w:val="charCitHyperlinkAbbrev"/>
          </w:rPr>
          <w:t>A2015</w:t>
        </w:r>
        <w:r>
          <w:rPr>
            <w:rStyle w:val="charCitHyperlinkAbbrev"/>
          </w:rPr>
          <w:noBreakHyphen/>
          <w:t>22</w:t>
        </w:r>
      </w:hyperlink>
      <w:r>
        <w:t xml:space="preserve"> s 25; </w:t>
      </w:r>
      <w:hyperlink r:id="rId1611" w:tooltip="Children and Young People Amendment Act 2015 (No 3)" w:history="1">
        <w:r>
          <w:rPr>
            <w:rStyle w:val="charCitHyperlinkAbbrev"/>
          </w:rPr>
          <w:t>A2015</w:t>
        </w:r>
        <w:r>
          <w:rPr>
            <w:rStyle w:val="charCitHyperlinkAbbrev"/>
          </w:rPr>
          <w:noBreakHyphen/>
          <w:t>46</w:t>
        </w:r>
      </w:hyperlink>
      <w:r>
        <w:t xml:space="preserve"> s 55</w:t>
      </w:r>
    </w:p>
    <w:p w14:paraId="6C80F39E" w14:textId="77777777" w:rsidR="00FD297F" w:rsidRDefault="00FD297F" w:rsidP="00FD297F">
      <w:pPr>
        <w:pStyle w:val="AmdtsEntryHd"/>
      </w:pPr>
      <w:r>
        <w:t>Minister or director</w:t>
      </w:r>
      <w:r>
        <w:noBreakHyphen/>
        <w:t>general—giving safety and wellbeing information to information sharing entity</w:t>
      </w:r>
    </w:p>
    <w:p w14:paraId="2A0EF607" w14:textId="06D3E15D" w:rsidR="00FD297F" w:rsidRPr="007056CB" w:rsidRDefault="00FD297F" w:rsidP="00FD297F">
      <w:pPr>
        <w:pStyle w:val="AmdtsEntries"/>
      </w:pPr>
      <w:r>
        <w:t>s 860 hdg</w:t>
      </w:r>
      <w: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12750" w14:textId="09795014" w:rsidR="00FD297F" w:rsidRPr="007056CB" w:rsidRDefault="00FD297F" w:rsidP="00FD297F">
      <w:pPr>
        <w:pStyle w:val="AmdtsEntries"/>
      </w:pPr>
      <w:r>
        <w:t>s 860</w:t>
      </w:r>
      <w:r>
        <w:tab/>
        <w:t xml:space="preserve">am </w:t>
      </w:r>
      <w:hyperlink r:id="rId1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4DE774" w14:textId="77777777" w:rsidR="00FD297F" w:rsidRDefault="00FD297F" w:rsidP="00FD297F">
      <w:pPr>
        <w:pStyle w:val="AmdtsEntryHd"/>
      </w:pPr>
      <w:r>
        <w:t>Information sharing entity—giving safety and wellbeing information to director</w:t>
      </w:r>
      <w:r>
        <w:noBreakHyphen/>
        <w:t>general</w:t>
      </w:r>
    </w:p>
    <w:p w14:paraId="45B51A3E" w14:textId="0E01D7F3" w:rsidR="00FD297F" w:rsidRPr="007056CB" w:rsidRDefault="00FD297F" w:rsidP="00FD297F">
      <w:pPr>
        <w:pStyle w:val="AmdtsEntries"/>
      </w:pPr>
      <w:r>
        <w:t>s 861 hdg</w:t>
      </w:r>
      <w:r>
        <w:tab/>
        <w:t xml:space="preserve">am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C92D7" w14:textId="77C64018" w:rsidR="00FD297F" w:rsidRPr="007056CB" w:rsidRDefault="00FD297F" w:rsidP="00FD297F">
      <w:pPr>
        <w:pStyle w:val="AmdtsEntries"/>
      </w:pPr>
      <w:r>
        <w:t>s 861</w:t>
      </w:r>
      <w:r>
        <w:tab/>
        <w:t xml:space="preserve">am </w:t>
      </w:r>
      <w:hyperlink r:id="rId16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5A258A" w14:textId="77777777" w:rsidR="00FD297F" w:rsidRDefault="00FD297F" w:rsidP="00FD297F">
      <w:pPr>
        <w:pStyle w:val="AmdtsEntryHd"/>
      </w:pPr>
      <w:r>
        <w:lastRenderedPageBreak/>
        <w:t>Director</w:t>
      </w:r>
      <w:r>
        <w:noBreakHyphen/>
        <w:t>general—asking information sharing entity for safety and wellbeing information</w:t>
      </w:r>
    </w:p>
    <w:p w14:paraId="6D5ED408" w14:textId="0B95C91D" w:rsidR="00FD297F" w:rsidRPr="007056CB" w:rsidRDefault="00FD297F" w:rsidP="00FD297F">
      <w:pPr>
        <w:pStyle w:val="AmdtsEntries"/>
        <w:keepNext/>
      </w:pPr>
      <w:r>
        <w:t>s 862 hdg</w:t>
      </w:r>
      <w:r>
        <w:tab/>
        <w:t xml:space="preserve">am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F919E2" w14:textId="0C5122B3" w:rsidR="00FD297F" w:rsidRPr="007056CB" w:rsidRDefault="00FD297F" w:rsidP="00FD297F">
      <w:pPr>
        <w:pStyle w:val="AmdtsEntries"/>
      </w:pPr>
      <w:r>
        <w:t>s 862</w:t>
      </w:r>
      <w:r>
        <w:tab/>
        <w:t xml:space="preserve">am </w:t>
      </w:r>
      <w:hyperlink r:id="rId1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2F15C" w14:textId="77777777" w:rsidR="00FD297F" w:rsidRPr="00D72DD6" w:rsidRDefault="00FD297F" w:rsidP="00FD297F">
      <w:pPr>
        <w:pStyle w:val="AmdtsEntryHd"/>
      </w:pPr>
      <w:r w:rsidRPr="00EC0D30">
        <w:rPr>
          <w:rFonts w:cs="Arial"/>
        </w:rPr>
        <w:t>Care teams—sharing safety and wellbeing information</w:t>
      </w:r>
    </w:p>
    <w:p w14:paraId="32D20C5F" w14:textId="500FD799" w:rsidR="006C2D8A" w:rsidRPr="00C13985" w:rsidRDefault="00FD297F" w:rsidP="006C2D8A">
      <w:pPr>
        <w:pStyle w:val="AmdtsEntries"/>
      </w:pPr>
      <w:r w:rsidRPr="00EC0D30">
        <w:rPr>
          <w:rFonts w:cs="Arial"/>
        </w:rPr>
        <w:t>s 863</w:t>
      </w:r>
      <w:r w:rsidRPr="00EC0D30">
        <w:rPr>
          <w:rFonts w:cs="Arial"/>
        </w:rPr>
        <w:tab/>
        <w:t xml:space="preserve">am </w:t>
      </w:r>
      <w:hyperlink r:id="rId1618"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1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21" w:tooltip="Children and Young People Amendment Act 2015 (No 3)" w:history="1">
        <w:r>
          <w:rPr>
            <w:rStyle w:val="charCitHyperlinkAbbrev"/>
          </w:rPr>
          <w:t>A2015</w:t>
        </w:r>
        <w:r>
          <w:rPr>
            <w:rStyle w:val="charCitHyperlinkAbbrev"/>
          </w:rPr>
          <w:noBreakHyphen/>
          <w:t>46</w:t>
        </w:r>
      </w:hyperlink>
      <w:r>
        <w:t xml:space="preserve"> s 56, s 57; </w:t>
      </w:r>
      <w:hyperlink r:id="rId1622" w:tooltip="Mental Health (Treatment and Care) Amendment Act 2014" w:history="1">
        <w:r>
          <w:rPr>
            <w:rStyle w:val="charCitHyperlinkAbbrev"/>
          </w:rPr>
          <w:t>A2014</w:t>
        </w:r>
        <w:r>
          <w:rPr>
            <w:rStyle w:val="charCitHyperlinkAbbrev"/>
          </w:rPr>
          <w:noBreakHyphen/>
          <w:t>51</w:t>
        </w:r>
      </w:hyperlink>
      <w:r>
        <w:t xml:space="preserve"> amdt 1.4; </w:t>
      </w:r>
      <w:hyperlink r:id="rId1623" w:anchor="history" w:tooltip="Mental Health Act 2015" w:history="1">
        <w:r>
          <w:rPr>
            <w:rStyle w:val="charCitHyperlinkAbbrev"/>
          </w:rPr>
          <w:t>A2015</w:t>
        </w:r>
        <w:r>
          <w:rPr>
            <w:rStyle w:val="charCitHyperlinkAbbrev"/>
          </w:rPr>
          <w:noBreakHyphen/>
          <w:t>38</w:t>
        </w:r>
      </w:hyperlink>
      <w:r>
        <w:t xml:space="preserve"> amdt 2.65; </w:t>
      </w:r>
      <w:hyperlink r:id="rId1624"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25"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14:paraId="3F3169F6" w14:textId="77777777" w:rsidR="008243A8" w:rsidRDefault="00546578" w:rsidP="00FD297F">
      <w:pPr>
        <w:pStyle w:val="AmdtsEntryHd"/>
        <w:rPr>
          <w:rFonts w:cs="Arial"/>
        </w:rPr>
      </w:pPr>
      <w:r w:rsidRPr="003765CF">
        <w:t>Sharing reportable conduct information</w:t>
      </w:r>
    </w:p>
    <w:p w14:paraId="65BAC6DA" w14:textId="0ACEEB57" w:rsidR="008243A8" w:rsidRDefault="008243A8" w:rsidP="008243A8">
      <w:pPr>
        <w:pStyle w:val="AmdtsEntries"/>
      </w:pPr>
      <w:r>
        <w:t>div 25.3.3 hdg</w:t>
      </w:r>
      <w:r>
        <w:tab/>
        <w:t xml:space="preserve">ins </w:t>
      </w:r>
      <w:hyperlink r:id="rId162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96B73C9" w14:textId="3F272B84" w:rsidR="00546578" w:rsidRPr="008243A8" w:rsidRDefault="00546578" w:rsidP="008243A8">
      <w:pPr>
        <w:pStyle w:val="AmdtsEntries"/>
      </w:pPr>
      <w:r>
        <w:tab/>
        <w:t xml:space="preserve">sub </w:t>
      </w:r>
      <w:hyperlink r:id="rId1627"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14:paraId="3A45B0A6" w14:textId="77777777" w:rsidR="008243A8" w:rsidRDefault="001D0CCC" w:rsidP="00FD297F">
      <w:pPr>
        <w:pStyle w:val="AmdtsEntryHd"/>
        <w:rPr>
          <w:rFonts w:cs="Arial"/>
        </w:rPr>
      </w:pPr>
      <w:r w:rsidRPr="00055EF8">
        <w:t>Definitions</w:t>
      </w:r>
      <w:r w:rsidRPr="00055EF8">
        <w:rPr>
          <w:lang w:eastAsia="en-AU"/>
        </w:rPr>
        <w:t>—div 25.3.3</w:t>
      </w:r>
    </w:p>
    <w:p w14:paraId="1E96A6D9" w14:textId="5CBD48A8" w:rsidR="008243A8" w:rsidRDefault="008243A8" w:rsidP="00797D5A">
      <w:pPr>
        <w:pStyle w:val="AmdtsEntries"/>
        <w:keepNext/>
      </w:pPr>
      <w:r>
        <w:t>s 863A</w:t>
      </w:r>
      <w:r>
        <w:tab/>
        <w:t xml:space="preserve">ins </w:t>
      </w:r>
      <w:hyperlink r:id="rId162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48BA4CE" w14:textId="64994FD6" w:rsidR="0049528B" w:rsidRDefault="0049528B" w:rsidP="00797D5A">
      <w:pPr>
        <w:pStyle w:val="AmdtsEntries"/>
        <w:keepNext/>
      </w:pPr>
      <w:r>
        <w:tab/>
        <w:t xml:space="preserve">def </w:t>
      </w:r>
      <w:r w:rsidRPr="0049528B">
        <w:rPr>
          <w:rStyle w:val="charBoldItals"/>
        </w:rPr>
        <w:t>child safety information sharing entity</w:t>
      </w:r>
      <w:r>
        <w:t xml:space="preserve"> ins </w:t>
      </w:r>
      <w:hyperlink r:id="rId1629"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14:paraId="4C3E41BC" w14:textId="6898B9C7" w:rsidR="001D0CCC" w:rsidRDefault="001D0CCC" w:rsidP="008243A8">
      <w:pPr>
        <w:pStyle w:val="AmdtsEntries"/>
      </w:pPr>
      <w:r>
        <w:tab/>
        <w:t xml:space="preserve">def </w:t>
      </w:r>
      <w:r w:rsidRPr="00055EF8">
        <w:rPr>
          <w:rStyle w:val="charBoldItals"/>
        </w:rPr>
        <w:t>designated entity</w:t>
      </w:r>
      <w:r>
        <w:t xml:space="preserve"> ins </w:t>
      </w:r>
      <w:hyperlink r:id="rId1630"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B6CAD68" w14:textId="461BFCDB" w:rsidR="0049528B" w:rsidRDefault="0049528B" w:rsidP="0049528B">
      <w:pPr>
        <w:pStyle w:val="AmdtsEntriesDefL2"/>
      </w:pPr>
      <w:r>
        <w:tab/>
        <w:t xml:space="preserve">am </w:t>
      </w:r>
      <w:hyperlink r:id="rId1631"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14:paraId="634515AB" w14:textId="3AC0372C" w:rsidR="0049528B" w:rsidRDefault="0049528B" w:rsidP="0049528B">
      <w:pPr>
        <w:pStyle w:val="AmdtsEntries"/>
      </w:pPr>
      <w:r>
        <w:tab/>
        <w:t xml:space="preserve">def </w:t>
      </w:r>
      <w:r>
        <w:rPr>
          <w:rStyle w:val="charBoldItals"/>
        </w:rPr>
        <w:t>head</w:t>
      </w:r>
      <w:r>
        <w:t xml:space="preserve"> ins </w:t>
      </w:r>
      <w:hyperlink r:id="rId163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14:paraId="6C5D255F" w14:textId="7B11761C"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63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C6FAF10" w14:textId="77777777" w:rsidR="008243A8" w:rsidRDefault="00A75895" w:rsidP="00FD297F">
      <w:pPr>
        <w:pStyle w:val="AmdtsEntryHd"/>
        <w:rPr>
          <w:rFonts w:cs="Arial"/>
        </w:rPr>
      </w:pPr>
      <w:r w:rsidRPr="003765CF">
        <w:t>Entity may request reportable conduct information</w:t>
      </w:r>
    </w:p>
    <w:p w14:paraId="739BD4E6" w14:textId="67ED1C49" w:rsidR="00A75895" w:rsidRDefault="00A75895" w:rsidP="008243A8">
      <w:pPr>
        <w:pStyle w:val="AmdtsEntries"/>
      </w:pPr>
      <w:r>
        <w:t>s 863B hdg</w:t>
      </w:r>
      <w:r>
        <w:tab/>
        <w:t xml:space="preserve">sub </w:t>
      </w:r>
      <w:hyperlink r:id="rId163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14:paraId="3C435E76" w14:textId="0E631023" w:rsidR="008243A8" w:rsidRDefault="008243A8" w:rsidP="008243A8">
      <w:pPr>
        <w:pStyle w:val="AmdtsEntries"/>
      </w:pPr>
      <w:r>
        <w:t>s 863B</w:t>
      </w:r>
      <w:r>
        <w:tab/>
        <w:t xml:space="preserve">ins </w:t>
      </w:r>
      <w:hyperlink r:id="rId1635"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F8BA5B6" w14:textId="096ECC9C" w:rsidR="00A75895" w:rsidRPr="008243A8" w:rsidRDefault="00A75895" w:rsidP="008243A8">
      <w:pPr>
        <w:pStyle w:val="AmdtsEntries"/>
      </w:pPr>
      <w:r>
        <w:tab/>
        <w:t xml:space="preserve">am </w:t>
      </w:r>
      <w:hyperlink r:id="rId163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14:paraId="2B6136F2" w14:textId="77777777" w:rsidR="008243A8" w:rsidRDefault="00A75895" w:rsidP="00FD297F">
      <w:pPr>
        <w:pStyle w:val="AmdtsEntryHd"/>
        <w:rPr>
          <w:rFonts w:cs="Arial"/>
        </w:rPr>
      </w:pPr>
      <w:r w:rsidRPr="003765CF">
        <w:t>Entity may provide reportable conduct information</w:t>
      </w:r>
    </w:p>
    <w:p w14:paraId="4B85B742" w14:textId="7AAC317E" w:rsidR="00A75895" w:rsidRDefault="00A75895" w:rsidP="00A75895">
      <w:pPr>
        <w:pStyle w:val="AmdtsEntries"/>
      </w:pPr>
      <w:r>
        <w:t>s 863C hdg</w:t>
      </w:r>
      <w:r>
        <w:tab/>
        <w:t xml:space="preserve">sub </w:t>
      </w:r>
      <w:hyperlink r:id="rId163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14:paraId="63D4348B" w14:textId="3AF3B126" w:rsidR="008243A8" w:rsidRPr="008243A8" w:rsidRDefault="008243A8" w:rsidP="008243A8">
      <w:pPr>
        <w:pStyle w:val="AmdtsEntries"/>
      </w:pPr>
      <w:r>
        <w:t>s 863C</w:t>
      </w:r>
      <w:r>
        <w:tab/>
        <w:t xml:space="preserve">ins </w:t>
      </w:r>
      <w:hyperlink r:id="rId163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EF0A2F8" w14:textId="31DFDABE" w:rsidR="00A75895" w:rsidRPr="008243A8" w:rsidRDefault="00A75895" w:rsidP="00A75895">
      <w:pPr>
        <w:pStyle w:val="AmdtsEntries"/>
      </w:pPr>
      <w:r>
        <w:tab/>
        <w:t xml:space="preserve">am </w:t>
      </w:r>
      <w:hyperlink r:id="rId163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14:paraId="50A8E234" w14:textId="77777777" w:rsidR="00A75895" w:rsidRDefault="00A75895" w:rsidP="00FD297F">
      <w:pPr>
        <w:pStyle w:val="AmdtsEntryHd"/>
      </w:pPr>
      <w:r w:rsidRPr="003765CF">
        <w:t>Unsolicited provision of information</w:t>
      </w:r>
    </w:p>
    <w:p w14:paraId="79FAC41F" w14:textId="73D77FFD" w:rsidR="00A75895" w:rsidRPr="00A75895" w:rsidRDefault="00A75895" w:rsidP="00A75895">
      <w:pPr>
        <w:pStyle w:val="AmdtsEntries"/>
      </w:pPr>
      <w:r>
        <w:t>s 863CA</w:t>
      </w:r>
      <w:r>
        <w:tab/>
        <w:t xml:space="preserve">ins </w:t>
      </w:r>
      <w:hyperlink r:id="rId164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14:paraId="2442D44C" w14:textId="77777777" w:rsidR="008243A8" w:rsidRDefault="001D0CCC" w:rsidP="00FD297F">
      <w:pPr>
        <w:pStyle w:val="AmdtsEntryHd"/>
        <w:rPr>
          <w:rFonts w:cs="Arial"/>
        </w:rPr>
      </w:pPr>
      <w:r w:rsidRPr="00055EF8">
        <w:rPr>
          <w:lang w:eastAsia="en-AU"/>
        </w:rPr>
        <w:t>Restriction on use of information given under this division</w:t>
      </w:r>
    </w:p>
    <w:p w14:paraId="32D724FA" w14:textId="2D560C5D" w:rsidR="008243A8" w:rsidRPr="008243A8" w:rsidRDefault="008243A8" w:rsidP="008243A8">
      <w:pPr>
        <w:pStyle w:val="AmdtsEntries"/>
      </w:pPr>
      <w:r>
        <w:t>s 863D</w:t>
      </w:r>
      <w:r>
        <w:tab/>
        <w:t xml:space="preserve">ins </w:t>
      </w:r>
      <w:hyperlink r:id="rId164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2B25B99" w14:textId="59252493" w:rsidR="00440B77" w:rsidRPr="008243A8" w:rsidRDefault="00440B77" w:rsidP="00440B77">
      <w:pPr>
        <w:pStyle w:val="AmdtsEntries"/>
      </w:pPr>
      <w:r>
        <w:tab/>
        <w:t xml:space="preserve">am </w:t>
      </w:r>
      <w:hyperlink r:id="rId164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F70A8B8" w14:textId="77777777" w:rsidR="008243A8" w:rsidRDefault="001D0CCC" w:rsidP="00FD297F">
      <w:pPr>
        <w:pStyle w:val="AmdtsEntryHd"/>
        <w:rPr>
          <w:rFonts w:cs="Arial"/>
        </w:rPr>
      </w:pPr>
      <w:r w:rsidRPr="00055EF8">
        <w:rPr>
          <w:lang w:eastAsia="en-AU"/>
        </w:rPr>
        <w:t>Protection from liability for providing reportable conduct information</w:t>
      </w:r>
    </w:p>
    <w:p w14:paraId="70054DCB" w14:textId="00F8FE9D" w:rsidR="008243A8" w:rsidRPr="008243A8" w:rsidRDefault="008243A8" w:rsidP="008243A8">
      <w:pPr>
        <w:pStyle w:val="AmdtsEntries"/>
      </w:pPr>
      <w:r>
        <w:t>s 863E</w:t>
      </w:r>
      <w:r>
        <w:tab/>
        <w:t xml:space="preserve">ins </w:t>
      </w:r>
      <w:hyperlink r:id="rId164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86695F" w14:textId="6B4C6D07" w:rsidR="00440B77" w:rsidRPr="008243A8" w:rsidRDefault="00440B77" w:rsidP="00440B77">
      <w:pPr>
        <w:pStyle w:val="AmdtsEntries"/>
      </w:pPr>
      <w:r>
        <w:tab/>
        <w:t xml:space="preserve">am </w:t>
      </w:r>
      <w:hyperlink r:id="rId164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3D852878" w14:textId="77777777" w:rsidR="008243A8" w:rsidRDefault="001D0CCC" w:rsidP="00FD297F">
      <w:pPr>
        <w:pStyle w:val="AmdtsEntryHd"/>
        <w:rPr>
          <w:rFonts w:cs="Arial"/>
        </w:rPr>
      </w:pPr>
      <w:r w:rsidRPr="00055EF8">
        <w:rPr>
          <w:lang w:eastAsia="en-AU"/>
        </w:rPr>
        <w:t>Reportable conduct information may be given despite territory law to the contrary</w:t>
      </w:r>
    </w:p>
    <w:p w14:paraId="386E5DF5" w14:textId="6DFF94E3" w:rsidR="008243A8" w:rsidRPr="008243A8" w:rsidRDefault="008243A8" w:rsidP="008243A8">
      <w:pPr>
        <w:pStyle w:val="AmdtsEntries"/>
      </w:pPr>
      <w:r>
        <w:t>s 863F</w:t>
      </w:r>
      <w:r>
        <w:tab/>
        <w:t xml:space="preserve">ins </w:t>
      </w:r>
      <w:hyperlink r:id="rId1645"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D175C16" w14:textId="00FFAAB3" w:rsidR="00440B77" w:rsidRPr="008243A8" w:rsidRDefault="00440B77" w:rsidP="00440B77">
      <w:pPr>
        <w:pStyle w:val="AmdtsEntries"/>
      </w:pPr>
      <w:r>
        <w:tab/>
        <w:t xml:space="preserve">am </w:t>
      </w:r>
      <w:hyperlink r:id="rId164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434C144" w14:textId="77777777" w:rsidR="008243A8" w:rsidRDefault="00440B77" w:rsidP="00FD297F">
      <w:pPr>
        <w:pStyle w:val="AmdtsEntryHd"/>
        <w:rPr>
          <w:rFonts w:cs="Arial"/>
        </w:rPr>
      </w:pPr>
      <w:r w:rsidRPr="003765CF">
        <w:rPr>
          <w:lang w:eastAsia="en-AU"/>
        </w:rPr>
        <w:t>Coordination etc between entities</w:t>
      </w:r>
    </w:p>
    <w:p w14:paraId="76E6F82F" w14:textId="6B444D99" w:rsidR="00440B77" w:rsidRDefault="00440B77" w:rsidP="00440B77">
      <w:pPr>
        <w:pStyle w:val="AmdtsEntries"/>
      </w:pPr>
      <w:r>
        <w:t>s 863G hdg</w:t>
      </w:r>
      <w:r>
        <w:tab/>
        <w:t xml:space="preserve">sub </w:t>
      </w:r>
      <w:hyperlink r:id="rId164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14:paraId="15CC22E8" w14:textId="3661C5BE" w:rsidR="008243A8" w:rsidRPr="008243A8" w:rsidRDefault="008243A8" w:rsidP="008243A8">
      <w:pPr>
        <w:pStyle w:val="AmdtsEntries"/>
      </w:pPr>
      <w:r>
        <w:t>s 863G</w:t>
      </w:r>
      <w:r>
        <w:tab/>
        <w:t xml:space="preserve">ins </w:t>
      </w:r>
      <w:hyperlink r:id="rId164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363CD43" w14:textId="5FEBE343" w:rsidR="00440B77" w:rsidRPr="008243A8" w:rsidRDefault="00440B77" w:rsidP="00440B77">
      <w:pPr>
        <w:pStyle w:val="AmdtsEntries"/>
      </w:pPr>
      <w:r>
        <w:tab/>
        <w:t xml:space="preserve">am </w:t>
      </w:r>
      <w:hyperlink r:id="rId1649"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14:paraId="36C658E9" w14:textId="77777777" w:rsidR="00FD297F" w:rsidRPr="00EC0D30" w:rsidRDefault="00FD297F" w:rsidP="00FD297F">
      <w:pPr>
        <w:pStyle w:val="AmdtsEntryHd"/>
        <w:rPr>
          <w:rFonts w:cs="Arial"/>
        </w:rPr>
      </w:pPr>
      <w:r w:rsidRPr="00EC0D30">
        <w:rPr>
          <w:rFonts w:cs="Arial"/>
        </w:rPr>
        <w:lastRenderedPageBreak/>
        <w:t>Giving protected information to police</w:t>
      </w:r>
    </w:p>
    <w:p w14:paraId="724DA6C0" w14:textId="777A67FD" w:rsidR="00FD297F" w:rsidRDefault="00FD297F" w:rsidP="00FD297F">
      <w:pPr>
        <w:pStyle w:val="AmdtsEntries"/>
        <w:rPr>
          <w:rFonts w:cs="Arial"/>
        </w:rPr>
      </w:pPr>
      <w:r w:rsidRPr="00EC0D30">
        <w:rPr>
          <w:rFonts w:cs="Arial"/>
        </w:rPr>
        <w:t>s 865A</w:t>
      </w:r>
      <w:r w:rsidRPr="00EC0D30">
        <w:rPr>
          <w:rFonts w:cs="Arial"/>
        </w:rPr>
        <w:tab/>
        <w:t xml:space="preserve">ins </w:t>
      </w:r>
      <w:hyperlink r:id="rId165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2803183A" w14:textId="2DF44F45" w:rsidR="00FD297F" w:rsidRPr="00EC0D30" w:rsidRDefault="00FD297F" w:rsidP="00FD297F">
      <w:pPr>
        <w:pStyle w:val="AmdtsEntries"/>
        <w:rPr>
          <w:rFonts w:cs="Arial"/>
        </w:rPr>
      </w:pPr>
      <w:r>
        <w:rPr>
          <w:rFonts w:cs="Arial"/>
        </w:rPr>
        <w:tab/>
        <w:t xml:space="preserve">am </w:t>
      </w:r>
      <w:hyperlink r:id="rId165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C521F2" w14:textId="77777777" w:rsidR="00FD297F" w:rsidRDefault="00FD297F" w:rsidP="00FD297F">
      <w:pPr>
        <w:pStyle w:val="AmdtsEntryHd"/>
      </w:pPr>
      <w:r>
        <w:t>Court may order sensitive information to be given or produced</w:t>
      </w:r>
    </w:p>
    <w:p w14:paraId="3AB3EF38" w14:textId="1091D55F" w:rsidR="00FD297F" w:rsidRPr="005D5ED8" w:rsidRDefault="00FD297F" w:rsidP="00FD297F">
      <w:pPr>
        <w:pStyle w:val="AmdtsEntries"/>
      </w:pPr>
      <w:r>
        <w:t>s 866</w:t>
      </w:r>
      <w:r>
        <w:tab/>
        <w:t xml:space="preserve">am </w:t>
      </w:r>
      <w:hyperlink r:id="rId1652"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23ED1AED" w14:textId="77777777" w:rsidR="00FD297F" w:rsidRPr="00EC0D30" w:rsidRDefault="00FD297F" w:rsidP="00FD297F">
      <w:pPr>
        <w:pStyle w:val="AmdtsEntryHd"/>
        <w:rPr>
          <w:rFonts w:cs="Arial"/>
        </w:rPr>
      </w:pPr>
      <w:r w:rsidRPr="00EC0D30">
        <w:rPr>
          <w:rFonts w:cs="Arial"/>
        </w:rPr>
        <w:t>Investigative entity may divulge protected information etc</w:t>
      </w:r>
    </w:p>
    <w:p w14:paraId="5A2EB8EF" w14:textId="45B3660B"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5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4D798390" w14:textId="77777777" w:rsidR="00FD297F" w:rsidRDefault="00FD297F" w:rsidP="00FD297F">
      <w:pPr>
        <w:pStyle w:val="AmdtsEntryHd"/>
      </w:pPr>
      <w:r>
        <w:t>How child concern reports may be used in evidence</w:t>
      </w:r>
    </w:p>
    <w:p w14:paraId="49B903E1" w14:textId="0E5E873F" w:rsidR="00FD297F" w:rsidRPr="007056CB" w:rsidRDefault="00FD297F" w:rsidP="00FD297F">
      <w:pPr>
        <w:pStyle w:val="AmdtsEntries"/>
      </w:pPr>
      <w:r>
        <w:t>s 868</w:t>
      </w:r>
      <w:r>
        <w:tab/>
        <w:t xml:space="preserve">am </w:t>
      </w:r>
      <w:hyperlink r:id="rId1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69D09" w14:textId="77777777" w:rsidR="00FD297F" w:rsidRPr="00EC0D30" w:rsidRDefault="00FD297F" w:rsidP="00FD297F">
      <w:pPr>
        <w:pStyle w:val="AmdtsEntryHd"/>
        <w:rPr>
          <w:rFonts w:cs="Arial"/>
        </w:rPr>
      </w:pPr>
      <w:r w:rsidRPr="00EC0D30">
        <w:rPr>
          <w:rFonts w:cs="Arial"/>
        </w:rPr>
        <w:t>Protection of people giving certain information</w:t>
      </w:r>
    </w:p>
    <w:p w14:paraId="19535B5B" w14:textId="755B6C5A" w:rsidR="00FD297F" w:rsidRPr="00D72DD6" w:rsidRDefault="00FD297F" w:rsidP="00FD297F">
      <w:pPr>
        <w:pStyle w:val="AmdtsEntries"/>
      </w:pPr>
      <w:r w:rsidRPr="00EC0D30">
        <w:rPr>
          <w:rFonts w:cs="Arial"/>
        </w:rPr>
        <w:t>s 874</w:t>
      </w:r>
      <w:r w:rsidRPr="00EC0D30">
        <w:rPr>
          <w:rFonts w:cs="Arial"/>
        </w:rPr>
        <w:tab/>
        <w:t xml:space="preserve">am </w:t>
      </w:r>
      <w:hyperlink r:id="rId165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5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57" w:anchor="history" w:tooltip="Official Visitor Act 2012" w:history="1">
        <w:r>
          <w:rPr>
            <w:rStyle w:val="charCitHyperlinkAbbrev"/>
          </w:rPr>
          <w:t>A2012</w:t>
        </w:r>
        <w:r>
          <w:rPr>
            <w:rStyle w:val="charCitHyperlinkAbbrev"/>
          </w:rPr>
          <w:noBreakHyphen/>
          <w:t>33</w:t>
        </w:r>
      </w:hyperlink>
      <w:r>
        <w:t xml:space="preserve"> amdt 1.7, amdt 1.8; </w:t>
      </w:r>
      <w:hyperlink r:id="rId1658" w:tooltip="Children and Young People Amendment Act 2015 (No 3)" w:history="1">
        <w:r>
          <w:rPr>
            <w:rStyle w:val="charCitHyperlinkAbbrev"/>
          </w:rPr>
          <w:t>A2015</w:t>
        </w:r>
        <w:r>
          <w:rPr>
            <w:rStyle w:val="charCitHyperlinkAbbrev"/>
          </w:rPr>
          <w:noBreakHyphen/>
          <w:t>46</w:t>
        </w:r>
      </w:hyperlink>
      <w:r>
        <w:t xml:space="preserve"> s 58; </w:t>
      </w:r>
      <w:hyperlink r:id="rId1659"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14:paraId="2DE479EB" w14:textId="77777777" w:rsidR="00FD297F" w:rsidRPr="00EC0D30" w:rsidRDefault="00FD297F" w:rsidP="00FD297F">
      <w:pPr>
        <w:pStyle w:val="AmdtsEntryHd"/>
        <w:rPr>
          <w:rFonts w:cs="Arial"/>
        </w:rPr>
      </w:pPr>
      <w:r w:rsidRPr="00EC0D30">
        <w:rPr>
          <w:rFonts w:cs="Arial"/>
        </w:rPr>
        <w:t>Interaction with other laws</w:t>
      </w:r>
    </w:p>
    <w:p w14:paraId="3125E744" w14:textId="3CC35146" w:rsidR="00FD297F" w:rsidRDefault="00FD297F" w:rsidP="00FD297F">
      <w:pPr>
        <w:pStyle w:val="AmdtsEntries"/>
        <w:rPr>
          <w:rFonts w:cs="Arial"/>
        </w:rPr>
      </w:pPr>
      <w:r w:rsidRPr="00EC0D30">
        <w:rPr>
          <w:rFonts w:cs="Arial"/>
        </w:rPr>
        <w:t>s 875</w:t>
      </w:r>
      <w:r w:rsidRPr="00EC0D30">
        <w:rPr>
          <w:rFonts w:cs="Arial"/>
        </w:rPr>
        <w:tab/>
        <w:t xml:space="preserve">am </w:t>
      </w:r>
      <w:hyperlink r:id="rId166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66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62"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663"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664" w:tooltip="Justice and Community Safety Legislation Amendment Act 2014 (No 2)" w:history="1">
        <w:r>
          <w:rPr>
            <w:rStyle w:val="charCitHyperlinkAbbrev"/>
          </w:rPr>
          <w:t>A2014</w:t>
        </w:r>
        <w:r>
          <w:rPr>
            <w:rStyle w:val="charCitHyperlinkAbbrev"/>
          </w:rPr>
          <w:noBreakHyphen/>
          <w:t>49</w:t>
        </w:r>
      </w:hyperlink>
      <w:r>
        <w:t xml:space="preserve"> amdt 1.4</w:t>
      </w:r>
    </w:p>
    <w:p w14:paraId="1625ECB4" w14:textId="77777777" w:rsidR="00FD297F" w:rsidRDefault="00FD297F" w:rsidP="00FD297F">
      <w:pPr>
        <w:pStyle w:val="AmdtsEntryHd"/>
      </w:pPr>
      <w:r>
        <w:t>Confidential report of contravention of Act</w:t>
      </w:r>
    </w:p>
    <w:p w14:paraId="47F6766E" w14:textId="2C11B8BB" w:rsidR="00FD297F" w:rsidRDefault="00FD297F" w:rsidP="00FD297F">
      <w:pPr>
        <w:pStyle w:val="AmdtsEntries"/>
      </w:pPr>
      <w:r>
        <w:t>s 876</w:t>
      </w:r>
      <w:r>
        <w:tab/>
        <w:t xml:space="preserve">am </w:t>
      </w:r>
      <w:hyperlink r:id="rId1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2A26E9" w14:textId="77777777" w:rsidR="00FD297F" w:rsidRDefault="00FD297F" w:rsidP="00FD297F">
      <w:pPr>
        <w:pStyle w:val="AmdtsEntryHd"/>
      </w:pPr>
      <w:r w:rsidRPr="005C3714">
        <w:t>Power of court to bring young detainee before it—civil proceeding</w:t>
      </w:r>
    </w:p>
    <w:p w14:paraId="4D23A763" w14:textId="7FCDE4E2" w:rsidR="00FD297F" w:rsidRPr="007056CB" w:rsidRDefault="00FD297F" w:rsidP="00FD297F">
      <w:pPr>
        <w:pStyle w:val="AmdtsEntries"/>
      </w:pPr>
      <w:r>
        <w:t>s 876A</w:t>
      </w:r>
      <w:r>
        <w:tab/>
        <w:t xml:space="preserve">ins </w:t>
      </w:r>
      <w:hyperlink r:id="rId1666" w:tooltip="Crimes Legislation Amendment Act 2015" w:history="1">
        <w:r w:rsidRPr="006C2D8A">
          <w:rPr>
            <w:rStyle w:val="charCitHyperlinkAbbrev"/>
          </w:rPr>
          <w:t>A2015</w:t>
        </w:r>
        <w:r w:rsidRPr="006C2D8A">
          <w:rPr>
            <w:rStyle w:val="charCitHyperlinkAbbrev"/>
          </w:rPr>
          <w:noBreakHyphen/>
          <w:t>3</w:t>
        </w:r>
      </w:hyperlink>
      <w:r>
        <w:t xml:space="preserve"> s 5</w:t>
      </w:r>
      <w:r w:rsidR="001961CA">
        <w:t xml:space="preserve">; </w:t>
      </w:r>
      <w:hyperlink r:id="rId1667" w:tooltip="Integrity Commission Act 2018" w:history="1">
        <w:r w:rsidR="001961CA">
          <w:rPr>
            <w:rStyle w:val="Hyperlink"/>
            <w:u w:val="none"/>
          </w:rPr>
          <w:t>A2018</w:t>
        </w:r>
        <w:r w:rsidR="001961CA">
          <w:rPr>
            <w:rStyle w:val="Hyperlink"/>
            <w:u w:val="none"/>
          </w:rPr>
          <w:noBreakHyphen/>
          <w:t>52</w:t>
        </w:r>
      </w:hyperlink>
      <w:r w:rsidR="001961CA">
        <w:t xml:space="preserve"> amdt 1.9</w:t>
      </w:r>
    </w:p>
    <w:p w14:paraId="6BD96CA2" w14:textId="77777777" w:rsidR="00FD297F" w:rsidRDefault="00FD297F" w:rsidP="00FD297F">
      <w:pPr>
        <w:pStyle w:val="AmdtsEntryHd"/>
      </w:pPr>
      <w:r>
        <w:rPr>
          <w:noProof/>
        </w:rPr>
        <w:t>Offence—tattoo child or young person without agreement</w:t>
      </w:r>
    </w:p>
    <w:p w14:paraId="0F2983BB" w14:textId="672BBF5A" w:rsidR="00FD297F" w:rsidRPr="00461B50" w:rsidRDefault="00FD297F" w:rsidP="00FD297F">
      <w:pPr>
        <w:pStyle w:val="AmdtsEntries"/>
      </w:pPr>
      <w:r>
        <w:t>s 877</w:t>
      </w:r>
      <w:r>
        <w:tab/>
        <w:t xml:space="preserve">am </w:t>
      </w:r>
      <w:hyperlink r:id="rId1668"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669" w:tooltip="Justice Legislation Amendment Act 2016" w:history="1">
        <w:r>
          <w:rPr>
            <w:rStyle w:val="charCitHyperlinkAbbrev"/>
          </w:rPr>
          <w:t>A2016</w:t>
        </w:r>
        <w:r>
          <w:rPr>
            <w:rStyle w:val="charCitHyperlinkAbbrev"/>
          </w:rPr>
          <w:noBreakHyphen/>
          <w:t>7</w:t>
        </w:r>
      </w:hyperlink>
      <w:r>
        <w:t xml:space="preserve"> amdt 1.6</w:t>
      </w:r>
    </w:p>
    <w:p w14:paraId="46AF6098" w14:textId="77777777" w:rsidR="00FD297F" w:rsidRDefault="00FD297F" w:rsidP="00FD297F">
      <w:pPr>
        <w:pStyle w:val="AmdtsEntryHd"/>
      </w:pPr>
      <w:r>
        <w:t>Protection of officials from liability</w:t>
      </w:r>
    </w:p>
    <w:p w14:paraId="511981E2" w14:textId="2EF17EFB" w:rsidR="00FD297F" w:rsidRPr="007056CB" w:rsidRDefault="00FD297F" w:rsidP="00FD297F">
      <w:pPr>
        <w:pStyle w:val="AmdtsEntries"/>
      </w:pPr>
      <w:r>
        <w:t>s 878</w:t>
      </w:r>
      <w:r>
        <w:tab/>
        <w:t xml:space="preserve">am </w:t>
      </w:r>
      <w:hyperlink r:id="rId1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71"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5A988CB2" w14:textId="77777777" w:rsidR="00FD297F" w:rsidRDefault="00FD297F" w:rsidP="00FD297F">
      <w:pPr>
        <w:pStyle w:val="AmdtsEntryHd"/>
      </w:pPr>
      <w:r>
        <w:t>ACT child welfare services must assist public advocate</w:t>
      </w:r>
    </w:p>
    <w:p w14:paraId="295A8173" w14:textId="1F2DDDB2" w:rsidR="00FD297F" w:rsidRPr="004F76C7" w:rsidRDefault="00FD297F" w:rsidP="00FD297F">
      <w:pPr>
        <w:pStyle w:val="AmdtsEntries"/>
      </w:pPr>
      <w:r>
        <w:t>s 879</w:t>
      </w:r>
      <w:r>
        <w:tab/>
        <w:t xml:space="preserve">am </w:t>
      </w:r>
      <w:hyperlink r:id="rId1672" w:tooltip="Children and Young People Amendment Act 2015 (No 3)" w:history="1">
        <w:r>
          <w:rPr>
            <w:rStyle w:val="charCitHyperlinkAbbrev"/>
          </w:rPr>
          <w:t>A2015</w:t>
        </w:r>
        <w:r>
          <w:rPr>
            <w:rStyle w:val="charCitHyperlinkAbbrev"/>
          </w:rPr>
          <w:noBreakHyphen/>
          <w:t>46</w:t>
        </w:r>
      </w:hyperlink>
      <w:r>
        <w:t xml:space="preserve"> s 59; </w:t>
      </w:r>
      <w:hyperlink r:id="rId1673" w:tooltip="Protection of Rights (Services) Legislation Amendment Act 2016 (No 2)" w:history="1">
        <w:r>
          <w:rPr>
            <w:rStyle w:val="charCitHyperlinkAbbrev"/>
          </w:rPr>
          <w:t>A2016</w:t>
        </w:r>
        <w:r>
          <w:rPr>
            <w:rStyle w:val="charCitHyperlinkAbbrev"/>
          </w:rPr>
          <w:noBreakHyphen/>
          <w:t>13</w:t>
        </w:r>
      </w:hyperlink>
      <w:r>
        <w:t xml:space="preserve"> amdt 1.28</w:t>
      </w:r>
    </w:p>
    <w:p w14:paraId="1024EB20" w14:textId="77777777" w:rsidR="00FD297F" w:rsidRDefault="00FD297F" w:rsidP="00FD297F">
      <w:pPr>
        <w:pStyle w:val="AmdtsEntryHd"/>
      </w:pPr>
      <w:r>
        <w:t>Evidentiary certificates—director</w:t>
      </w:r>
      <w:r>
        <w:noBreakHyphen/>
        <w:t>general—parental responsibility</w:t>
      </w:r>
    </w:p>
    <w:p w14:paraId="735CF600" w14:textId="3D9EA6F8" w:rsidR="00FD297F" w:rsidRPr="007056CB" w:rsidRDefault="00FD297F" w:rsidP="00FD297F">
      <w:pPr>
        <w:pStyle w:val="AmdtsEntries"/>
        <w:keepNext/>
      </w:pPr>
      <w:r>
        <w:t>s 881 hdg</w:t>
      </w:r>
      <w:r>
        <w:tab/>
        <w:t xml:space="preserve">am </w:t>
      </w:r>
      <w:hyperlink r:id="rId16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5653DD" w14:textId="0A784B01" w:rsidR="00FD297F" w:rsidRPr="007056CB" w:rsidRDefault="00FD297F" w:rsidP="00FD297F">
      <w:pPr>
        <w:pStyle w:val="AmdtsEntries"/>
      </w:pPr>
      <w:r>
        <w:t>s 881</w:t>
      </w:r>
      <w:r>
        <w:tab/>
        <w:t xml:space="preserve">am </w:t>
      </w:r>
      <w:hyperlink r:id="rId1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DC147D" w14:textId="77777777" w:rsidR="00FD297F" w:rsidRDefault="00FD297F" w:rsidP="00FD297F">
      <w:pPr>
        <w:pStyle w:val="AmdtsEntryHd"/>
      </w:pPr>
      <w:r>
        <w:t>Evidentiary certificates—director</w:t>
      </w:r>
      <w:r>
        <w:noBreakHyphen/>
        <w:t>general—custody etc</w:t>
      </w:r>
    </w:p>
    <w:p w14:paraId="080AB2AA" w14:textId="43E22B7F" w:rsidR="00FD297F" w:rsidRPr="007056CB" w:rsidRDefault="00FD297F" w:rsidP="00FD297F">
      <w:pPr>
        <w:pStyle w:val="AmdtsEntries"/>
      </w:pPr>
      <w:r>
        <w:t>s 882 hdg</w:t>
      </w:r>
      <w:r>
        <w:tab/>
        <w:t xml:space="preserve">am </w:t>
      </w:r>
      <w:hyperlink r:id="rId1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74E087" w14:textId="56AB8193" w:rsidR="00FD297F" w:rsidRPr="007056CB" w:rsidRDefault="00FD297F" w:rsidP="00FD297F">
      <w:pPr>
        <w:pStyle w:val="AmdtsEntries"/>
      </w:pPr>
      <w:r>
        <w:t>s 882</w:t>
      </w:r>
      <w:r>
        <w:tab/>
        <w:t xml:space="preserve">am </w:t>
      </w:r>
      <w:hyperlink r:id="rId1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7D65A6F" w14:textId="77777777" w:rsidR="00FD297F" w:rsidRDefault="00FD297F" w:rsidP="00FD297F">
      <w:pPr>
        <w:pStyle w:val="AmdtsEntryHd"/>
      </w:pPr>
      <w:r>
        <w:t>Appointment of analyst for Act</w:t>
      </w:r>
    </w:p>
    <w:p w14:paraId="6558216C" w14:textId="0C96C776" w:rsidR="00FD297F" w:rsidRPr="007056CB" w:rsidRDefault="00FD297F" w:rsidP="00FD297F">
      <w:pPr>
        <w:pStyle w:val="AmdtsEntries"/>
      </w:pPr>
      <w:r>
        <w:t>s 883</w:t>
      </w:r>
      <w:r>
        <w:tab/>
        <w:t xml:space="preserve">am </w:t>
      </w:r>
      <w:hyperlink r:id="rId1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728EB" w14:textId="77777777" w:rsidR="006C2D8A" w:rsidRDefault="006C2D8A" w:rsidP="00FD297F">
      <w:pPr>
        <w:pStyle w:val="AmdtsEntryHd"/>
      </w:pPr>
      <w:r w:rsidRPr="00C76309">
        <w:t>Director-general delegations—approved care and protection organisations</w:t>
      </w:r>
    </w:p>
    <w:p w14:paraId="0AB97C71" w14:textId="0F6EB24B" w:rsidR="006C2D8A" w:rsidRPr="006C2D8A" w:rsidRDefault="006C2D8A" w:rsidP="006C2D8A">
      <w:pPr>
        <w:pStyle w:val="AmdtsEntries"/>
      </w:pPr>
      <w:r>
        <w:t>s 883A</w:t>
      </w:r>
      <w:r>
        <w:tab/>
        <w:t xml:space="preserve">ins </w:t>
      </w:r>
      <w:hyperlink r:id="rId1679" w:tooltip="Children and Young People Amendment Act 2018" w:history="1">
        <w:r w:rsidR="00E82B4E">
          <w:rPr>
            <w:rStyle w:val="charCitHyperlinkAbbrev"/>
          </w:rPr>
          <w:t>A2018</w:t>
        </w:r>
        <w:r w:rsidR="00E82B4E">
          <w:rPr>
            <w:rStyle w:val="charCitHyperlinkAbbrev"/>
          </w:rPr>
          <w:noBreakHyphen/>
          <w:t>24</w:t>
        </w:r>
      </w:hyperlink>
      <w:r>
        <w:t xml:space="preserve"> s 24</w:t>
      </w:r>
    </w:p>
    <w:p w14:paraId="08E7AFF4" w14:textId="77777777" w:rsidR="00F5450B" w:rsidRDefault="00F5450B" w:rsidP="00F5450B">
      <w:pPr>
        <w:pStyle w:val="AmdtsEntryHd"/>
      </w:pPr>
      <w:r w:rsidRPr="00C76309">
        <w:t>Subdelegations—approved care and protection organisations</w:t>
      </w:r>
    </w:p>
    <w:p w14:paraId="3B55EBC2" w14:textId="24BA921B" w:rsidR="00F5450B" w:rsidRPr="006C2D8A" w:rsidRDefault="00F5450B" w:rsidP="00F5450B">
      <w:pPr>
        <w:pStyle w:val="AmdtsEntries"/>
      </w:pPr>
      <w:r>
        <w:t>s 883B</w:t>
      </w:r>
      <w:r>
        <w:tab/>
        <w:t xml:space="preserve">ins </w:t>
      </w:r>
      <w:hyperlink r:id="rId1680" w:tooltip="Children and Young People Amendment Act 2018" w:history="1">
        <w:r>
          <w:rPr>
            <w:rStyle w:val="charCitHyperlinkAbbrev"/>
          </w:rPr>
          <w:t>A2018</w:t>
        </w:r>
        <w:r>
          <w:rPr>
            <w:rStyle w:val="charCitHyperlinkAbbrev"/>
          </w:rPr>
          <w:noBreakHyphen/>
          <w:t>24</w:t>
        </w:r>
      </w:hyperlink>
      <w:r>
        <w:t xml:space="preserve"> s 24</w:t>
      </w:r>
    </w:p>
    <w:p w14:paraId="6A4257F0" w14:textId="77777777" w:rsidR="00F5450B" w:rsidRDefault="00F5450B" w:rsidP="00F5450B">
      <w:pPr>
        <w:pStyle w:val="AmdtsEntryHd"/>
      </w:pPr>
      <w:r w:rsidRPr="00C76309">
        <w:lastRenderedPageBreak/>
        <w:t>Register of subdelegations</w:t>
      </w:r>
    </w:p>
    <w:p w14:paraId="0E348E46" w14:textId="2483EBC1" w:rsidR="00F5450B" w:rsidRPr="006C2D8A" w:rsidRDefault="00F5450B" w:rsidP="00F5450B">
      <w:pPr>
        <w:pStyle w:val="AmdtsEntries"/>
      </w:pPr>
      <w:r>
        <w:t>s 883C</w:t>
      </w:r>
      <w:r>
        <w:tab/>
        <w:t xml:space="preserve">ins </w:t>
      </w:r>
      <w:hyperlink r:id="rId1681" w:tooltip="Children and Young People Amendment Act 2018" w:history="1">
        <w:r>
          <w:rPr>
            <w:rStyle w:val="charCitHyperlinkAbbrev"/>
          </w:rPr>
          <w:t>A2018</w:t>
        </w:r>
        <w:r>
          <w:rPr>
            <w:rStyle w:val="charCitHyperlinkAbbrev"/>
          </w:rPr>
          <w:noBreakHyphen/>
          <w:t>24</w:t>
        </w:r>
      </w:hyperlink>
      <w:r>
        <w:t xml:space="preserve"> s 24</w:t>
      </w:r>
    </w:p>
    <w:p w14:paraId="1142BF1E" w14:textId="77777777" w:rsidR="00FD297F" w:rsidRDefault="00FD297F" w:rsidP="00FD297F">
      <w:pPr>
        <w:pStyle w:val="AmdtsEntryHd"/>
      </w:pPr>
      <w:r>
        <w:t>Determination of fees</w:t>
      </w:r>
    </w:p>
    <w:p w14:paraId="48AA9167" w14:textId="73F80BB3" w:rsidR="00FD297F" w:rsidRPr="007056CB" w:rsidRDefault="00FD297F" w:rsidP="00FD297F">
      <w:pPr>
        <w:pStyle w:val="AmdtsEntries"/>
      </w:pPr>
      <w:r>
        <w:t>s 885</w:t>
      </w:r>
      <w:r>
        <w:tab/>
        <w:t xml:space="preserve">am </w:t>
      </w:r>
      <w:hyperlink r:id="rId1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98FC66" w14:textId="77777777" w:rsidR="00FD297F" w:rsidRDefault="00FD297F" w:rsidP="00FD297F">
      <w:pPr>
        <w:pStyle w:val="AmdtsEntryHd"/>
      </w:pPr>
      <w:r>
        <w:t>Approved forms</w:t>
      </w:r>
    </w:p>
    <w:p w14:paraId="5217C90B" w14:textId="0DE5C1E6" w:rsidR="00FD297F" w:rsidRPr="007056CB" w:rsidRDefault="00FD297F" w:rsidP="00FD297F">
      <w:pPr>
        <w:pStyle w:val="AmdtsEntries"/>
      </w:pPr>
      <w:r>
        <w:t>s 886</w:t>
      </w:r>
      <w:r>
        <w:tab/>
        <w:t xml:space="preserve">am </w:t>
      </w:r>
      <w:hyperlink r:id="rId1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888BBA" w14:textId="77777777" w:rsidR="00FD297F" w:rsidRDefault="00FD297F" w:rsidP="00FD297F">
      <w:pPr>
        <w:pStyle w:val="AmdtsEntryHd"/>
      </w:pPr>
      <w:r>
        <w:t>Standard-making power</w:t>
      </w:r>
    </w:p>
    <w:p w14:paraId="12654B85" w14:textId="048DDFE8" w:rsidR="00FD297F" w:rsidRPr="007056CB" w:rsidRDefault="00FD297F" w:rsidP="00FD297F">
      <w:pPr>
        <w:pStyle w:val="AmdtsEntries"/>
      </w:pPr>
      <w:r>
        <w:t>s 887</w:t>
      </w:r>
      <w:r>
        <w:tab/>
        <w:t xml:space="preserve">am </w:t>
      </w:r>
      <w:hyperlink r:id="rId1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85"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530EE4FD" w14:textId="77777777" w:rsidR="00FD297F" w:rsidRPr="00EC0D30" w:rsidRDefault="00FD297F" w:rsidP="00FD297F">
      <w:pPr>
        <w:pStyle w:val="AmdtsEntryHd"/>
        <w:rPr>
          <w:rFonts w:cs="Arial"/>
        </w:rPr>
      </w:pPr>
      <w:r w:rsidRPr="00EC0D30">
        <w:rPr>
          <w:rFonts w:cs="Arial"/>
        </w:rPr>
        <w:t>Legislation amended</w:t>
      </w:r>
    </w:p>
    <w:p w14:paraId="7D73962C" w14:textId="77777777" w:rsidR="00FD297F" w:rsidRPr="00D72DD6" w:rsidRDefault="00FD297F" w:rsidP="00FD297F">
      <w:pPr>
        <w:pStyle w:val="AmdtsEntries"/>
      </w:pPr>
      <w:r w:rsidRPr="00EC0D30">
        <w:rPr>
          <w:rFonts w:cs="Arial"/>
        </w:rPr>
        <w:t>s 889</w:t>
      </w:r>
      <w:r w:rsidRPr="00EC0D30">
        <w:rPr>
          <w:rFonts w:cs="Arial"/>
        </w:rPr>
        <w:tab/>
      </w:r>
      <w:r w:rsidRPr="00D72DD6">
        <w:t>om LA s 89 (3)</w:t>
      </w:r>
    </w:p>
    <w:p w14:paraId="56551523" w14:textId="77777777" w:rsidR="00FD297F" w:rsidRPr="00EC0D30" w:rsidRDefault="00FD297F" w:rsidP="00FD297F">
      <w:pPr>
        <w:pStyle w:val="AmdtsEntryHd"/>
        <w:rPr>
          <w:rFonts w:cs="Arial"/>
        </w:rPr>
      </w:pPr>
      <w:r w:rsidRPr="00EC0D30">
        <w:rPr>
          <w:rFonts w:cs="Arial"/>
        </w:rPr>
        <w:t>Transitional</w:t>
      </w:r>
    </w:p>
    <w:p w14:paraId="1918C2FF" w14:textId="51D38C70"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6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5FD7DF6" w14:textId="77777777" w:rsidR="00FD297F" w:rsidRPr="007E079F" w:rsidRDefault="00FD297F" w:rsidP="00FD297F">
      <w:pPr>
        <w:pStyle w:val="AmdtsEntries"/>
      </w:pPr>
      <w:r w:rsidRPr="00EC0D30">
        <w:rPr>
          <w:rFonts w:cs="Arial"/>
        </w:rPr>
        <w:tab/>
      </w:r>
      <w:r w:rsidRPr="007E079F">
        <w:t>exp 9 September 2013 (s 895 (1) (LA s 88 declaration applies))</w:t>
      </w:r>
    </w:p>
    <w:p w14:paraId="48D63197" w14:textId="77777777" w:rsidR="00FD297F" w:rsidRPr="00EC0D30" w:rsidRDefault="00FD297F" w:rsidP="00FD297F">
      <w:pPr>
        <w:pStyle w:val="AmdtsEntryHd"/>
        <w:rPr>
          <w:rFonts w:cs="Arial"/>
        </w:rPr>
      </w:pPr>
      <w:r w:rsidRPr="00EC0D30">
        <w:rPr>
          <w:rFonts w:cs="Arial"/>
        </w:rPr>
        <w:t>General</w:t>
      </w:r>
    </w:p>
    <w:p w14:paraId="5C3944EC" w14:textId="3BBF97A1"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6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15EE20" w14:textId="77777777" w:rsidR="00FD297F" w:rsidRPr="007E079F" w:rsidRDefault="00FD297F" w:rsidP="00FD297F">
      <w:pPr>
        <w:pStyle w:val="AmdtsEntries"/>
      </w:pPr>
      <w:r w:rsidRPr="00EC0D30">
        <w:rPr>
          <w:rFonts w:cs="Arial"/>
        </w:rPr>
        <w:tab/>
      </w:r>
      <w:r w:rsidRPr="007E079F">
        <w:t>exp 9 September 2013 (s 895 (1) (LA s 88 declaration applies))</w:t>
      </w:r>
    </w:p>
    <w:p w14:paraId="105CF3AE"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58FD1A93" w14:textId="4028C764"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6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1545F" w14:textId="77777777" w:rsidR="00FD297F" w:rsidRPr="007E079F" w:rsidRDefault="00FD297F" w:rsidP="00FD297F">
      <w:pPr>
        <w:pStyle w:val="AmdtsEntries"/>
      </w:pPr>
      <w:r w:rsidRPr="00EC0D30">
        <w:rPr>
          <w:rFonts w:cs="Arial"/>
        </w:rPr>
        <w:tab/>
      </w:r>
      <w:r w:rsidRPr="007E079F">
        <w:t>exp 9 September 2013 (s 895 (1) (LA s 88 declaration applies))</w:t>
      </w:r>
    </w:p>
    <w:p w14:paraId="453E6141" w14:textId="77777777" w:rsidR="00FD297F" w:rsidRPr="00EC0D30" w:rsidRDefault="00FD297F" w:rsidP="00FD297F">
      <w:pPr>
        <w:pStyle w:val="AmdtsEntryHd"/>
        <w:rPr>
          <w:rFonts w:cs="Arial"/>
        </w:rPr>
      </w:pPr>
      <w:r w:rsidRPr="00EC0D30">
        <w:rPr>
          <w:rFonts w:cs="Arial"/>
        </w:rPr>
        <w:t>Construction of outdated references</w:t>
      </w:r>
    </w:p>
    <w:p w14:paraId="0525E2EB" w14:textId="7776213D"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6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F0A52" w14:textId="77777777" w:rsidR="00FD297F" w:rsidRPr="007E079F" w:rsidRDefault="00FD297F" w:rsidP="00FD297F">
      <w:pPr>
        <w:pStyle w:val="AmdtsEntries"/>
      </w:pPr>
      <w:r w:rsidRPr="00EC0D30">
        <w:rPr>
          <w:rFonts w:cs="Arial"/>
        </w:rPr>
        <w:tab/>
      </w:r>
      <w:r w:rsidRPr="007E079F">
        <w:t>exp 9 September 2013 (s 895 (1) (LA s 88 declaration applies))</w:t>
      </w:r>
    </w:p>
    <w:p w14:paraId="39BBA110" w14:textId="77777777" w:rsidR="00FD297F" w:rsidRPr="00EC0D30" w:rsidRDefault="00FD297F" w:rsidP="00FD297F">
      <w:pPr>
        <w:pStyle w:val="AmdtsEntryHd"/>
        <w:rPr>
          <w:rFonts w:cs="Arial"/>
        </w:rPr>
      </w:pPr>
      <w:r w:rsidRPr="00EC0D30">
        <w:rPr>
          <w:rFonts w:cs="Arial"/>
        </w:rPr>
        <w:t>Procedural changes—applications under repealed Act</w:t>
      </w:r>
    </w:p>
    <w:p w14:paraId="6E1EC245" w14:textId="09E6202B"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6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FBAA4" w14:textId="77777777" w:rsidR="00FD297F" w:rsidRPr="007E079F" w:rsidRDefault="00FD297F" w:rsidP="00FD297F">
      <w:pPr>
        <w:pStyle w:val="AmdtsEntries"/>
      </w:pPr>
      <w:r w:rsidRPr="00EC0D30">
        <w:rPr>
          <w:rFonts w:cs="Arial"/>
        </w:rPr>
        <w:tab/>
      </w:r>
      <w:r w:rsidRPr="007E079F">
        <w:t>exp 9 September 2013 (s 895 (1) (LA s 88 declaration applies))</w:t>
      </w:r>
    </w:p>
    <w:p w14:paraId="4F77FCDE" w14:textId="77777777" w:rsidR="00FD297F" w:rsidRPr="00EC0D30" w:rsidRDefault="00FD297F" w:rsidP="00FD297F">
      <w:pPr>
        <w:pStyle w:val="AmdtsEntryHd"/>
        <w:rPr>
          <w:rFonts w:cs="Arial"/>
        </w:rPr>
      </w:pPr>
      <w:r w:rsidRPr="00EC0D30">
        <w:rPr>
          <w:rFonts w:cs="Arial"/>
        </w:rPr>
        <w:t>References to orders in force immediately before commencement day</w:t>
      </w:r>
    </w:p>
    <w:p w14:paraId="492CC1F1" w14:textId="5C6CC09A"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6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519069A" w14:textId="77777777" w:rsidR="00FD297F" w:rsidRPr="007E079F" w:rsidRDefault="00FD297F" w:rsidP="00FD297F">
      <w:pPr>
        <w:pStyle w:val="AmdtsEntries"/>
      </w:pPr>
      <w:r w:rsidRPr="00EC0D30">
        <w:rPr>
          <w:rFonts w:cs="Arial"/>
        </w:rPr>
        <w:tab/>
      </w:r>
      <w:r w:rsidRPr="007E079F">
        <w:t>exp 9 September 2013 (s 895 (1) (LA s 88 declaration applies))</w:t>
      </w:r>
    </w:p>
    <w:p w14:paraId="3C1F29CC" w14:textId="77777777" w:rsidR="00FD297F" w:rsidRDefault="00FD297F" w:rsidP="00FD297F">
      <w:pPr>
        <w:pStyle w:val="AmdtsEntryHd"/>
      </w:pPr>
      <w:r w:rsidRPr="00D57A5C">
        <w:t xml:space="preserve">References to </w:t>
      </w:r>
      <w:r>
        <w:t>chief executive</w:t>
      </w:r>
    </w:p>
    <w:p w14:paraId="12934783" w14:textId="5325A983" w:rsidR="00FD297F" w:rsidRPr="00CC5C4B" w:rsidRDefault="00FD297F" w:rsidP="00FD297F">
      <w:pPr>
        <w:pStyle w:val="AmdtsEntries"/>
      </w:pPr>
      <w:r>
        <w:t>s 893A</w:t>
      </w:r>
      <w:r>
        <w:tab/>
        <w:t xml:space="preserve">ins </w:t>
      </w:r>
      <w:hyperlink r:id="rId1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372B1C3F" w14:textId="77777777" w:rsidR="00FD297F" w:rsidRPr="00EC0D30" w:rsidRDefault="00FD297F" w:rsidP="00FD297F">
      <w:pPr>
        <w:pStyle w:val="AmdtsEntryHd"/>
        <w:rPr>
          <w:rFonts w:cs="Arial"/>
        </w:rPr>
      </w:pPr>
      <w:r w:rsidRPr="00EC0D30">
        <w:rPr>
          <w:rFonts w:cs="Arial"/>
        </w:rPr>
        <w:t>Transitional regulations</w:t>
      </w:r>
    </w:p>
    <w:p w14:paraId="0BE76472" w14:textId="66E4F110"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6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052ECC" w14:textId="77777777" w:rsidR="00FD297F" w:rsidRPr="007E079F" w:rsidRDefault="00FD297F" w:rsidP="00FD297F">
      <w:pPr>
        <w:pStyle w:val="AmdtsEntries"/>
      </w:pPr>
      <w:r w:rsidRPr="00EC0D30">
        <w:rPr>
          <w:rFonts w:cs="Arial"/>
        </w:rPr>
        <w:tab/>
      </w:r>
      <w:r w:rsidRPr="007E079F">
        <w:t>exp 9 September 2013 (s 895 (1))</w:t>
      </w:r>
    </w:p>
    <w:p w14:paraId="2CE12998" w14:textId="77777777" w:rsidR="00FD297F" w:rsidRPr="00EC0D30" w:rsidRDefault="00FD297F" w:rsidP="00FD297F">
      <w:pPr>
        <w:pStyle w:val="AmdtsEntryHd"/>
        <w:rPr>
          <w:rFonts w:cs="Arial"/>
        </w:rPr>
      </w:pPr>
      <w:r w:rsidRPr="00EC0D30">
        <w:rPr>
          <w:rFonts w:cs="Arial"/>
        </w:rPr>
        <w:lastRenderedPageBreak/>
        <w:t>Expiry—ch 27</w:t>
      </w:r>
    </w:p>
    <w:p w14:paraId="55056BC2" w14:textId="7800D0EB"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6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3CC84" w14:textId="77777777" w:rsidR="00FD297F" w:rsidRPr="00F740C4" w:rsidRDefault="00FD297F" w:rsidP="00FD297F">
      <w:pPr>
        <w:pStyle w:val="AmdtsEntries"/>
      </w:pPr>
      <w:r w:rsidRPr="00EC0D30">
        <w:rPr>
          <w:rFonts w:cs="Arial"/>
        </w:rPr>
        <w:tab/>
      </w:r>
      <w:r w:rsidRPr="00F740C4">
        <w:t>exp 9 September 2013 (s 895 (1) (LA s 88 declaration applies))</w:t>
      </w:r>
    </w:p>
    <w:p w14:paraId="48C9B207" w14:textId="77777777" w:rsidR="00FD297F" w:rsidRPr="00EC0D30" w:rsidRDefault="00FD297F" w:rsidP="00FD297F">
      <w:pPr>
        <w:pStyle w:val="AmdtsEntryHd"/>
        <w:rPr>
          <w:rFonts w:cs="Arial"/>
        </w:rPr>
      </w:pPr>
      <w:r w:rsidRPr="00EC0D30">
        <w:rPr>
          <w:rFonts w:cs="Arial"/>
        </w:rPr>
        <w:t>Care and protection matters</w:t>
      </w:r>
    </w:p>
    <w:p w14:paraId="7CBF9AB8" w14:textId="525BCCF8"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6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9F7F6D" w14:textId="77777777" w:rsidR="00FD297F" w:rsidRPr="00F740C4" w:rsidRDefault="00FD297F" w:rsidP="00FD297F">
      <w:pPr>
        <w:pStyle w:val="AmdtsEntries"/>
      </w:pPr>
      <w:r w:rsidRPr="00EC0D30">
        <w:rPr>
          <w:rFonts w:cs="Arial"/>
        </w:rPr>
        <w:tab/>
      </w:r>
      <w:r w:rsidRPr="00F740C4">
        <w:t>exp 9 September 2013 (s 895 (1) (LA s 88 declaration applies))</w:t>
      </w:r>
    </w:p>
    <w:p w14:paraId="4AE858BB" w14:textId="77777777" w:rsidR="00FD297F" w:rsidRPr="00EC0D30" w:rsidRDefault="00FD297F" w:rsidP="00FD297F">
      <w:pPr>
        <w:pStyle w:val="AmdtsEntryHd"/>
        <w:rPr>
          <w:rFonts w:cs="Arial"/>
        </w:rPr>
      </w:pPr>
      <w:r w:rsidRPr="00EC0D30">
        <w:rPr>
          <w:rFonts w:cs="Arial"/>
        </w:rPr>
        <w:t>Definitions—pt 27.2</w:t>
      </w:r>
    </w:p>
    <w:p w14:paraId="4EA0D97F" w14:textId="26D31AD7"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6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C4B5A1" w14:textId="77777777" w:rsidR="00FD297F" w:rsidRPr="00F740C4" w:rsidRDefault="00FD297F" w:rsidP="00FD297F">
      <w:pPr>
        <w:pStyle w:val="AmdtsEntries"/>
        <w:keepNext/>
      </w:pPr>
      <w:r w:rsidRPr="00D72DD6">
        <w:tab/>
      </w:r>
      <w:r w:rsidRPr="00F740C4">
        <w:t>exp 9 September 2013 (s 895 (1) (LA s 88 declaration applies))</w:t>
      </w:r>
    </w:p>
    <w:p w14:paraId="1478A8D3" w14:textId="0BB96E4B"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6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15721" w14:textId="77777777" w:rsidR="00FD297F" w:rsidRPr="00F740C4" w:rsidRDefault="00FD297F" w:rsidP="003A7221">
      <w:pPr>
        <w:pStyle w:val="AmdtsEntriesDefL2"/>
        <w:keepNext/>
      </w:pPr>
      <w:r w:rsidRPr="00D72DD6">
        <w:tab/>
      </w:r>
      <w:r w:rsidRPr="00F740C4">
        <w:t>exp 9 September 2013 (s 895 (1) (LA s 88 declaration applies))</w:t>
      </w:r>
    </w:p>
    <w:p w14:paraId="0CA87AD6" w14:textId="63C8F1F6"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6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67D224F" w14:textId="77777777" w:rsidR="00FD297F" w:rsidRPr="00F740C4" w:rsidRDefault="00FD297F" w:rsidP="00FD297F">
      <w:pPr>
        <w:pStyle w:val="AmdtsEntriesDefL2"/>
      </w:pPr>
      <w:r w:rsidRPr="00D72DD6">
        <w:tab/>
      </w:r>
      <w:r w:rsidRPr="00F740C4">
        <w:t>exp 9 September 2013 (s 895 (1) (LA s 88 declaration applies))</w:t>
      </w:r>
    </w:p>
    <w:p w14:paraId="7999FDDF" w14:textId="77777777" w:rsidR="00FD297F" w:rsidRPr="00EC0D30" w:rsidRDefault="00FD297F" w:rsidP="00FD297F">
      <w:pPr>
        <w:pStyle w:val="AmdtsEntryHd"/>
        <w:rPr>
          <w:rFonts w:cs="Arial"/>
        </w:rPr>
      </w:pPr>
      <w:r w:rsidRPr="00EC0D30">
        <w:rPr>
          <w:rFonts w:cs="Arial"/>
        </w:rPr>
        <w:t>Parental responsibility generally</w:t>
      </w:r>
    </w:p>
    <w:p w14:paraId="23AD57AA" w14:textId="2EF7457B"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6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8CDC7" w14:textId="77777777" w:rsidR="00FD297F" w:rsidRPr="00F740C4" w:rsidRDefault="00FD297F" w:rsidP="00FD297F">
      <w:pPr>
        <w:pStyle w:val="AmdtsEntries"/>
      </w:pPr>
      <w:r w:rsidRPr="00EC0D30">
        <w:rPr>
          <w:rFonts w:cs="Arial"/>
        </w:rPr>
        <w:tab/>
      </w:r>
      <w:r w:rsidRPr="00F740C4">
        <w:t>exp 9 September 2013 (s 895 (1) (LA s 88 declaration applies))</w:t>
      </w:r>
    </w:p>
    <w:p w14:paraId="08CB2DE7" w14:textId="77777777"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14:paraId="75ACABE4" w14:textId="5F3154BA"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33C6" w14:textId="028C43A2" w:rsidR="00FD297F" w:rsidRPr="00EC0D30" w:rsidRDefault="00FD297F" w:rsidP="00FD297F">
      <w:pPr>
        <w:pStyle w:val="AmdtsEntries"/>
        <w:rPr>
          <w:rFonts w:cs="Arial"/>
        </w:rPr>
      </w:pPr>
      <w:r>
        <w:rPr>
          <w:rFonts w:cs="Arial"/>
        </w:rPr>
        <w:tab/>
        <w:t xml:space="preserve">am </w:t>
      </w:r>
      <w:hyperlink r:id="rId17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6C0E2D23" w14:textId="77777777" w:rsidR="00FD297F" w:rsidRPr="00F740C4" w:rsidRDefault="00FD297F" w:rsidP="00FD297F">
      <w:pPr>
        <w:pStyle w:val="AmdtsEntries"/>
      </w:pPr>
      <w:r w:rsidRPr="00EC0D30">
        <w:rPr>
          <w:rFonts w:cs="Arial"/>
        </w:rPr>
        <w:tab/>
      </w:r>
      <w:r w:rsidRPr="00F740C4">
        <w:t>exp 9 September 2013 (s 895 (1) (LA s 88 declaration applies))</w:t>
      </w:r>
    </w:p>
    <w:p w14:paraId="76E67B71" w14:textId="77777777"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14:paraId="031A9544" w14:textId="5A0B4C15"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DD04E1" w14:textId="77777777" w:rsidR="00FD297F" w:rsidRPr="00F740C4" w:rsidRDefault="00FD297F" w:rsidP="00FD297F">
      <w:pPr>
        <w:pStyle w:val="AmdtsEntries"/>
      </w:pPr>
      <w:r w:rsidRPr="00EC0D30">
        <w:rPr>
          <w:rFonts w:cs="Arial"/>
        </w:rPr>
        <w:tab/>
      </w:r>
      <w:r w:rsidRPr="00F740C4">
        <w:t>exp 9 September 2013 (s 895 (1) (LA s 88 declaration applies))</w:t>
      </w:r>
    </w:p>
    <w:p w14:paraId="131107E8" w14:textId="77777777" w:rsidR="00FD297F" w:rsidRPr="00EC0D30" w:rsidRDefault="00FD297F" w:rsidP="00FD297F">
      <w:pPr>
        <w:pStyle w:val="AmdtsEntryHd"/>
        <w:rPr>
          <w:rFonts w:cs="Arial"/>
        </w:rPr>
      </w:pPr>
      <w:r w:rsidRPr="00EC0D30">
        <w:rPr>
          <w:rFonts w:cs="Arial"/>
        </w:rPr>
        <w:t>Official visitor—continued appointment</w:t>
      </w:r>
    </w:p>
    <w:p w14:paraId="0F69036F" w14:textId="7E729E3D"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B57CFC" w14:textId="77777777" w:rsidR="00FD297F" w:rsidRPr="00D72DD6" w:rsidRDefault="00FD297F" w:rsidP="00FD297F">
      <w:pPr>
        <w:pStyle w:val="AmdtsEntries"/>
      </w:pPr>
      <w:r w:rsidRPr="00EC0D30">
        <w:rPr>
          <w:rFonts w:cs="Arial"/>
        </w:rPr>
        <w:tab/>
      </w:r>
      <w:r w:rsidRPr="00D72DD6">
        <w:t>exp 9 March 2009 (s 900 (2))</w:t>
      </w:r>
    </w:p>
    <w:p w14:paraId="2F88AA36" w14:textId="77777777" w:rsidR="00FD297F" w:rsidRPr="00EC0D30" w:rsidRDefault="00FD297F" w:rsidP="00FD297F">
      <w:pPr>
        <w:pStyle w:val="AmdtsEntryHd"/>
        <w:rPr>
          <w:rFonts w:cs="Arial"/>
        </w:rPr>
      </w:pPr>
      <w:r w:rsidRPr="00EC0D30">
        <w:rPr>
          <w:rFonts w:cs="Arial"/>
        </w:rPr>
        <w:t>Official visitor—unfinished complaints</w:t>
      </w:r>
    </w:p>
    <w:p w14:paraId="28F6AB37" w14:textId="0E2D8E7D"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A132F67" w14:textId="77777777" w:rsidR="00FD297F" w:rsidRPr="00F740C4" w:rsidRDefault="00FD297F" w:rsidP="00FD297F">
      <w:pPr>
        <w:pStyle w:val="AmdtsEntries"/>
      </w:pPr>
      <w:r w:rsidRPr="00EC0D30">
        <w:rPr>
          <w:rFonts w:cs="Arial"/>
        </w:rPr>
        <w:tab/>
      </w:r>
      <w:r w:rsidRPr="00F740C4">
        <w:t>exp 9 September 2013 (s 895 (1) (LA s 88 declaration applies))</w:t>
      </w:r>
    </w:p>
    <w:p w14:paraId="6D0E54C3" w14:textId="77777777" w:rsidR="00FD297F" w:rsidRPr="00EC0D30" w:rsidRDefault="00FD297F" w:rsidP="00FD297F">
      <w:pPr>
        <w:pStyle w:val="AmdtsEntryHd"/>
        <w:rPr>
          <w:rFonts w:cs="Arial"/>
        </w:rPr>
      </w:pPr>
      <w:r w:rsidRPr="00EC0D30">
        <w:rPr>
          <w:rFonts w:cs="Arial"/>
        </w:rPr>
        <w:lastRenderedPageBreak/>
        <w:t>Suitable entities</w:t>
      </w:r>
    </w:p>
    <w:p w14:paraId="59D6AE94" w14:textId="04BFFC7F"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F459C8" w14:textId="77777777" w:rsidR="00FD297F" w:rsidRPr="00F740C4" w:rsidRDefault="00FD297F" w:rsidP="00FD297F">
      <w:pPr>
        <w:pStyle w:val="AmdtsEntries"/>
      </w:pPr>
      <w:r w:rsidRPr="00EC0D30">
        <w:rPr>
          <w:rFonts w:cs="Arial"/>
        </w:rPr>
        <w:tab/>
      </w:r>
      <w:r w:rsidRPr="00F740C4">
        <w:t>exp 9 September 2013 (s 895 (1) (LA s 88 declaration applies))</w:t>
      </w:r>
    </w:p>
    <w:p w14:paraId="0825045C" w14:textId="77777777" w:rsidR="00FD297F" w:rsidRPr="00EC0D30" w:rsidRDefault="00FD297F" w:rsidP="00FD297F">
      <w:pPr>
        <w:pStyle w:val="AmdtsEntryHd"/>
        <w:keepLines/>
        <w:rPr>
          <w:rFonts w:cs="Arial"/>
        </w:rPr>
      </w:pPr>
      <w:r w:rsidRPr="00EC0D30">
        <w:rPr>
          <w:rFonts w:cs="Arial"/>
        </w:rPr>
        <w:t>Family group conference agreement—unfinished applications for registration</w:t>
      </w:r>
    </w:p>
    <w:p w14:paraId="0F24E177" w14:textId="5446589F"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EA53DF" w14:textId="77777777" w:rsidR="00FD297F" w:rsidRPr="00F740C4" w:rsidRDefault="00FD297F" w:rsidP="00FD297F">
      <w:pPr>
        <w:pStyle w:val="AmdtsEntries"/>
      </w:pPr>
      <w:r w:rsidRPr="00EC0D30">
        <w:rPr>
          <w:rFonts w:cs="Arial"/>
        </w:rPr>
        <w:tab/>
      </w:r>
      <w:r w:rsidRPr="00F740C4">
        <w:t>exp 9 September 2013 (s 895 (1) (LA s 88 declaration applies))</w:t>
      </w:r>
    </w:p>
    <w:p w14:paraId="7CA049FB" w14:textId="77777777" w:rsidR="00FD297F" w:rsidRPr="00EC0D30" w:rsidRDefault="00FD297F" w:rsidP="00FD297F">
      <w:pPr>
        <w:pStyle w:val="AmdtsEntryHd"/>
        <w:rPr>
          <w:rFonts w:cs="Arial"/>
        </w:rPr>
      </w:pPr>
      <w:r w:rsidRPr="00EC0D30">
        <w:rPr>
          <w:rFonts w:cs="Arial"/>
        </w:rPr>
        <w:t>Family group conference agreement—in force before commencement day</w:t>
      </w:r>
    </w:p>
    <w:p w14:paraId="2C431653" w14:textId="29C2A65A"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C369C" w14:textId="77777777" w:rsidR="00FD297F" w:rsidRPr="00F740C4" w:rsidRDefault="00FD297F" w:rsidP="00FD297F">
      <w:pPr>
        <w:pStyle w:val="AmdtsEntries"/>
      </w:pPr>
      <w:r w:rsidRPr="00EC0D30">
        <w:rPr>
          <w:rFonts w:cs="Arial"/>
        </w:rPr>
        <w:tab/>
      </w:r>
      <w:r w:rsidRPr="00F740C4">
        <w:t>exp 9 September 2013 (s 895 (1) (LA s 88 declaration applies))</w:t>
      </w:r>
    </w:p>
    <w:p w14:paraId="6387CAF2" w14:textId="77777777" w:rsidR="00FD297F" w:rsidRPr="00EC0D30" w:rsidRDefault="00FD297F" w:rsidP="00FD297F">
      <w:pPr>
        <w:pStyle w:val="AmdtsEntryHd"/>
        <w:rPr>
          <w:rFonts w:cs="Arial"/>
        </w:rPr>
      </w:pPr>
      <w:r w:rsidRPr="00EC0D30">
        <w:rPr>
          <w:rFonts w:cs="Arial"/>
        </w:rPr>
        <w:t>Registered family group conference agreement—in force before commencement day</w:t>
      </w:r>
    </w:p>
    <w:p w14:paraId="6B81A2AB" w14:textId="2B749553"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4A6484" w14:textId="77777777" w:rsidR="00FD297F" w:rsidRPr="00F740C4" w:rsidRDefault="00FD297F" w:rsidP="00FD297F">
      <w:pPr>
        <w:pStyle w:val="AmdtsEntries"/>
      </w:pPr>
      <w:r w:rsidRPr="00EC0D30">
        <w:rPr>
          <w:rFonts w:cs="Arial"/>
        </w:rPr>
        <w:tab/>
      </w:r>
      <w:r w:rsidRPr="00F740C4">
        <w:t>exp 9 September 2013 (s 895 (1) (LA s 88 declaration applies))</w:t>
      </w:r>
    </w:p>
    <w:p w14:paraId="2BFF1976" w14:textId="77777777" w:rsidR="00FD297F" w:rsidRPr="00EC0D30" w:rsidRDefault="00FD297F" w:rsidP="00FD297F">
      <w:pPr>
        <w:pStyle w:val="AmdtsEntryHd"/>
        <w:rPr>
          <w:rFonts w:cs="Arial"/>
        </w:rPr>
      </w:pPr>
      <w:r w:rsidRPr="00EC0D30">
        <w:rPr>
          <w:rFonts w:cs="Arial"/>
        </w:rPr>
        <w:t>Voluntary care agreement—in force before commencement day</w:t>
      </w:r>
    </w:p>
    <w:p w14:paraId="748080DB" w14:textId="329167B2"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C4C38" w14:textId="77777777" w:rsidR="00FD297F" w:rsidRPr="00F740C4" w:rsidRDefault="00FD297F" w:rsidP="00FD297F">
      <w:pPr>
        <w:pStyle w:val="AmdtsEntries"/>
      </w:pPr>
      <w:r w:rsidRPr="00EC0D30">
        <w:rPr>
          <w:rFonts w:cs="Arial"/>
        </w:rPr>
        <w:tab/>
      </w:r>
      <w:r w:rsidRPr="00F740C4">
        <w:t>exp 9 September 2013 (s 895 (1) (LA s 88 declaration applies))</w:t>
      </w:r>
    </w:p>
    <w:p w14:paraId="1E64C129" w14:textId="77777777" w:rsidR="00FD297F" w:rsidRPr="00EC0D30" w:rsidRDefault="00FD297F" w:rsidP="00FD297F">
      <w:pPr>
        <w:pStyle w:val="AmdtsEntryHd"/>
        <w:rPr>
          <w:rFonts w:cs="Arial"/>
        </w:rPr>
      </w:pPr>
      <w:r w:rsidRPr="00EC0D30">
        <w:rPr>
          <w:rFonts w:cs="Arial"/>
        </w:rPr>
        <w:t>Short care and protection order—unfinished applications</w:t>
      </w:r>
    </w:p>
    <w:p w14:paraId="1A52F9F2" w14:textId="0F43E9A4"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72CB" w14:textId="77777777" w:rsidR="00FD297F" w:rsidRPr="00F740C4" w:rsidRDefault="00FD297F" w:rsidP="00FD297F">
      <w:pPr>
        <w:pStyle w:val="AmdtsEntries"/>
      </w:pPr>
      <w:r w:rsidRPr="00EC0D30">
        <w:rPr>
          <w:rFonts w:cs="Arial"/>
        </w:rPr>
        <w:tab/>
      </w:r>
      <w:r w:rsidRPr="00F740C4">
        <w:t>exp 9 September 2013 (s 895 (1) (LA s 88 declaration applies))</w:t>
      </w:r>
    </w:p>
    <w:p w14:paraId="757FCEF1" w14:textId="77777777" w:rsidR="00FD297F" w:rsidRPr="00EC0D30" w:rsidRDefault="00FD297F" w:rsidP="00FD297F">
      <w:pPr>
        <w:pStyle w:val="AmdtsEntryHd"/>
        <w:rPr>
          <w:rFonts w:cs="Arial"/>
        </w:rPr>
      </w:pPr>
      <w:r w:rsidRPr="00EC0D30">
        <w:rPr>
          <w:rFonts w:cs="Arial"/>
        </w:rPr>
        <w:t>Final care and protection order—unfinished applications</w:t>
      </w:r>
    </w:p>
    <w:p w14:paraId="4332D914" w14:textId="3B66E11D"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BEB2E7" w14:textId="77777777" w:rsidR="00FD297F" w:rsidRPr="00F740C4" w:rsidRDefault="00FD297F" w:rsidP="00FD297F">
      <w:pPr>
        <w:pStyle w:val="AmdtsEntries"/>
      </w:pPr>
      <w:r w:rsidRPr="00EC0D30">
        <w:rPr>
          <w:rFonts w:cs="Arial"/>
        </w:rPr>
        <w:tab/>
      </w:r>
      <w:r w:rsidRPr="00F740C4">
        <w:t>exp 9 September 2013 (s 895 (1) (LA s 88 declaration applies))</w:t>
      </w:r>
    </w:p>
    <w:p w14:paraId="7EE20B33" w14:textId="77777777" w:rsidR="00FD297F" w:rsidRPr="00EC0D30" w:rsidRDefault="00FD297F" w:rsidP="00FD297F">
      <w:pPr>
        <w:pStyle w:val="AmdtsEntryHd"/>
        <w:rPr>
          <w:rFonts w:cs="Arial"/>
        </w:rPr>
      </w:pPr>
      <w:r w:rsidRPr="00EC0D30">
        <w:rPr>
          <w:rFonts w:cs="Arial"/>
        </w:rPr>
        <w:t>Therapeutic protection order—unfinished applications</w:t>
      </w:r>
    </w:p>
    <w:p w14:paraId="40D4A813" w14:textId="74D6F9A3"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40C72E" w14:textId="77777777" w:rsidR="00FD297F" w:rsidRPr="00F740C4" w:rsidRDefault="00FD297F" w:rsidP="00FD297F">
      <w:pPr>
        <w:pStyle w:val="AmdtsEntries"/>
      </w:pPr>
      <w:r w:rsidRPr="00EC0D30">
        <w:rPr>
          <w:rFonts w:cs="Arial"/>
        </w:rPr>
        <w:tab/>
      </w:r>
      <w:r w:rsidRPr="00F740C4">
        <w:t>exp 9 September 2013 (s 895 (1) (LA s 88 declaration applies))</w:t>
      </w:r>
    </w:p>
    <w:p w14:paraId="0526073B" w14:textId="77777777" w:rsidR="00FD297F" w:rsidRPr="00EC0D30" w:rsidRDefault="00FD297F" w:rsidP="00FD297F">
      <w:pPr>
        <w:pStyle w:val="AmdtsEntryHd"/>
        <w:rPr>
          <w:rFonts w:cs="Arial"/>
        </w:rPr>
      </w:pPr>
      <w:r w:rsidRPr="00EC0D30">
        <w:rPr>
          <w:rFonts w:cs="Arial"/>
        </w:rPr>
        <w:t>Short care and protection order—in force before commencement day</w:t>
      </w:r>
    </w:p>
    <w:p w14:paraId="1EF01BE8" w14:textId="7633D5D4"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6B52F8" w14:textId="77777777" w:rsidR="00FD297F" w:rsidRPr="00F740C4" w:rsidRDefault="00FD297F" w:rsidP="00FD297F">
      <w:pPr>
        <w:pStyle w:val="AmdtsEntries"/>
      </w:pPr>
      <w:r w:rsidRPr="00EC0D30">
        <w:rPr>
          <w:rFonts w:cs="Arial"/>
        </w:rPr>
        <w:tab/>
      </w:r>
      <w:r w:rsidRPr="00F740C4">
        <w:t>exp 9 September 2013 (s 895 (1) (LA s 88 declaration applies))</w:t>
      </w:r>
    </w:p>
    <w:p w14:paraId="3C5ADD12" w14:textId="77777777"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14:paraId="04DFC173" w14:textId="3D9F0A58"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0D1E50" w14:textId="77777777" w:rsidR="00FD297F" w:rsidRPr="00F740C4" w:rsidRDefault="00FD297F" w:rsidP="00FD297F">
      <w:pPr>
        <w:pStyle w:val="AmdtsEntries"/>
      </w:pPr>
      <w:r w:rsidRPr="00EC0D30">
        <w:rPr>
          <w:rFonts w:cs="Arial"/>
        </w:rPr>
        <w:tab/>
      </w:r>
      <w:r w:rsidRPr="00F740C4">
        <w:t>exp 9 September 2013 (s 895 (1) (LA s 88 declaration applies))</w:t>
      </w:r>
    </w:p>
    <w:p w14:paraId="6D50AC1D" w14:textId="77777777" w:rsidR="00FD297F" w:rsidRPr="00EC0D30" w:rsidRDefault="00FD297F" w:rsidP="00FD297F">
      <w:pPr>
        <w:pStyle w:val="AmdtsEntryHd"/>
        <w:rPr>
          <w:rFonts w:cs="Arial"/>
        </w:rPr>
      </w:pPr>
      <w:r w:rsidRPr="00EC0D30">
        <w:rPr>
          <w:rFonts w:cs="Arial"/>
        </w:rPr>
        <w:lastRenderedPageBreak/>
        <w:t>Interim care and protection orders—in force before commencement day</w:t>
      </w:r>
    </w:p>
    <w:p w14:paraId="4AE7D88F" w14:textId="195CB434"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6BC1E3" w14:textId="77777777" w:rsidR="00FD297F" w:rsidRPr="00F740C4" w:rsidRDefault="00FD297F" w:rsidP="00FD297F">
      <w:pPr>
        <w:pStyle w:val="AmdtsEntries"/>
      </w:pPr>
      <w:r w:rsidRPr="00EC0D30">
        <w:rPr>
          <w:rFonts w:cs="Arial"/>
        </w:rPr>
        <w:tab/>
      </w:r>
      <w:r w:rsidRPr="00F740C4">
        <w:t>exp 9 September 2013 (s 895 (1) (LA s 88 declaration applies))</w:t>
      </w:r>
    </w:p>
    <w:p w14:paraId="2FF9F66F" w14:textId="77777777" w:rsidR="00FD297F" w:rsidRPr="00EC0D30" w:rsidRDefault="00FD297F" w:rsidP="00FD297F">
      <w:pPr>
        <w:pStyle w:val="AmdtsEntryHd"/>
        <w:rPr>
          <w:rFonts w:cs="Arial"/>
        </w:rPr>
      </w:pPr>
      <w:r w:rsidRPr="00EC0D30">
        <w:rPr>
          <w:rFonts w:cs="Arial"/>
        </w:rPr>
        <w:t>Interim therapeutic protection orders—in force before commencement day</w:t>
      </w:r>
    </w:p>
    <w:p w14:paraId="236FD96B" w14:textId="1479E764"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4903A" w14:textId="77777777" w:rsidR="00FD297F" w:rsidRPr="00F740C4" w:rsidRDefault="00FD297F" w:rsidP="00FD297F">
      <w:pPr>
        <w:pStyle w:val="AmdtsEntries"/>
      </w:pPr>
      <w:r w:rsidRPr="00EC0D30">
        <w:rPr>
          <w:rFonts w:cs="Arial"/>
        </w:rPr>
        <w:tab/>
      </w:r>
      <w:r w:rsidRPr="00F740C4">
        <w:t>exp 9 September 2013 (s 895 (1) (LA s 88 declaration applies))</w:t>
      </w:r>
    </w:p>
    <w:p w14:paraId="054DB6F3" w14:textId="77777777" w:rsidR="00FD297F" w:rsidRPr="00EC0D30" w:rsidRDefault="00FD297F" w:rsidP="00FD297F">
      <w:pPr>
        <w:pStyle w:val="AmdtsEntryHd"/>
        <w:rPr>
          <w:rFonts w:cs="Arial"/>
        </w:rPr>
      </w:pPr>
      <w:r w:rsidRPr="00EC0D30">
        <w:rPr>
          <w:rFonts w:cs="Arial"/>
        </w:rPr>
        <w:t>Interim protection orders—in force before commencement day</w:t>
      </w:r>
    </w:p>
    <w:p w14:paraId="11702C65" w14:textId="23AE9928"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63E74D" w14:textId="77777777" w:rsidR="00FD297F" w:rsidRPr="00F740C4" w:rsidRDefault="00FD297F" w:rsidP="00FD297F">
      <w:pPr>
        <w:pStyle w:val="AmdtsEntries"/>
      </w:pPr>
      <w:r w:rsidRPr="00EC0D30">
        <w:rPr>
          <w:rFonts w:cs="Arial"/>
        </w:rPr>
        <w:tab/>
      </w:r>
      <w:r w:rsidRPr="00F740C4">
        <w:t>exp 9 September 2013 (s 895 (1) (LA s 88 declaration applies))</w:t>
      </w:r>
    </w:p>
    <w:p w14:paraId="6EAD28D2" w14:textId="77777777" w:rsidR="00FD297F" w:rsidRPr="00EC0D30" w:rsidRDefault="00FD297F" w:rsidP="00FD297F">
      <w:pPr>
        <w:pStyle w:val="AmdtsEntryHd"/>
        <w:rPr>
          <w:rFonts w:cs="Arial"/>
        </w:rPr>
      </w:pPr>
      <w:r w:rsidRPr="00EC0D30">
        <w:rPr>
          <w:rFonts w:cs="Arial"/>
        </w:rPr>
        <w:t>Final protection orders—in force before commencement day</w:t>
      </w:r>
    </w:p>
    <w:p w14:paraId="0403F4CE" w14:textId="7C366559"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D347B2" w14:textId="77777777" w:rsidR="00FD297F" w:rsidRPr="00F740C4" w:rsidRDefault="00FD297F" w:rsidP="00FD297F">
      <w:pPr>
        <w:pStyle w:val="AmdtsEntries"/>
      </w:pPr>
      <w:r w:rsidRPr="00EC0D30">
        <w:rPr>
          <w:rFonts w:cs="Arial"/>
        </w:rPr>
        <w:tab/>
      </w:r>
      <w:r w:rsidRPr="00F740C4">
        <w:t>exp 9 September 2013 (s 895 (1) (LA s 88 declaration applies))</w:t>
      </w:r>
    </w:p>
    <w:p w14:paraId="12724EBC" w14:textId="77777777" w:rsidR="00FD297F" w:rsidRPr="00EC0D30" w:rsidRDefault="00FD297F" w:rsidP="00FD297F">
      <w:pPr>
        <w:pStyle w:val="AmdtsEntryHd"/>
        <w:rPr>
          <w:rFonts w:cs="Arial"/>
        </w:rPr>
      </w:pPr>
      <w:r w:rsidRPr="00EC0D30">
        <w:rPr>
          <w:rFonts w:cs="Arial"/>
        </w:rPr>
        <w:t>Contact orders—in force before commencement day</w:t>
      </w:r>
    </w:p>
    <w:p w14:paraId="46433852" w14:textId="4DDB1505"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D47A35" w14:textId="77777777" w:rsidR="00FD297F" w:rsidRPr="00F740C4" w:rsidRDefault="00FD297F" w:rsidP="00FD297F">
      <w:pPr>
        <w:pStyle w:val="AmdtsEntries"/>
      </w:pPr>
      <w:r w:rsidRPr="00EC0D30">
        <w:rPr>
          <w:rFonts w:cs="Arial"/>
        </w:rPr>
        <w:tab/>
      </w:r>
      <w:r w:rsidRPr="00F740C4">
        <w:t>exp 9 September 2013 (s 895 (1) (LA s 88 declaration applies))</w:t>
      </w:r>
    </w:p>
    <w:p w14:paraId="4161039E" w14:textId="77777777" w:rsidR="00FD297F" w:rsidRPr="00EC0D30" w:rsidRDefault="00FD297F" w:rsidP="00FD297F">
      <w:pPr>
        <w:pStyle w:val="AmdtsEntryHd"/>
        <w:rPr>
          <w:rFonts w:cs="Arial"/>
        </w:rPr>
      </w:pPr>
      <w:r w:rsidRPr="00EC0D30">
        <w:rPr>
          <w:rFonts w:cs="Arial"/>
        </w:rPr>
        <w:t>Residence orders—in force before commencement day</w:t>
      </w:r>
    </w:p>
    <w:p w14:paraId="41D49F5D" w14:textId="68C24D3C"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279E5" w14:textId="77777777" w:rsidR="00FD297F" w:rsidRPr="00F740C4" w:rsidRDefault="00FD297F" w:rsidP="00FD297F">
      <w:pPr>
        <w:pStyle w:val="AmdtsEntries"/>
      </w:pPr>
      <w:r w:rsidRPr="00EC0D30">
        <w:rPr>
          <w:rFonts w:cs="Arial"/>
        </w:rPr>
        <w:tab/>
      </w:r>
      <w:r w:rsidRPr="00F740C4">
        <w:t>exp 9 September 2013 (s 895 (1) (LA s 88 declaration applies))</w:t>
      </w:r>
    </w:p>
    <w:p w14:paraId="353B0821" w14:textId="77777777" w:rsidR="00FD297F" w:rsidRPr="00EC0D30" w:rsidRDefault="00FD297F" w:rsidP="00FD297F">
      <w:pPr>
        <w:pStyle w:val="AmdtsEntryHd"/>
        <w:rPr>
          <w:rFonts w:cs="Arial"/>
        </w:rPr>
      </w:pPr>
      <w:r w:rsidRPr="00EC0D30">
        <w:rPr>
          <w:rFonts w:cs="Arial"/>
        </w:rPr>
        <w:t>Short care and protection order—unfinished applications for extension or variation</w:t>
      </w:r>
    </w:p>
    <w:p w14:paraId="34B3ADD6" w14:textId="0119F0A2"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20A808" w14:textId="77777777" w:rsidR="00FD297F" w:rsidRPr="00F740C4" w:rsidRDefault="00FD297F" w:rsidP="00FD297F">
      <w:pPr>
        <w:pStyle w:val="AmdtsEntries"/>
      </w:pPr>
      <w:r w:rsidRPr="00EC0D30">
        <w:rPr>
          <w:rFonts w:cs="Arial"/>
        </w:rPr>
        <w:tab/>
      </w:r>
      <w:r w:rsidRPr="00F740C4">
        <w:t>exp 9 September 2013 (s 895 (1) (LA s 88 declaration applies))</w:t>
      </w:r>
    </w:p>
    <w:p w14:paraId="3BDB2B13" w14:textId="77777777" w:rsidR="00FD297F" w:rsidRPr="00EC0D30" w:rsidRDefault="00FD297F" w:rsidP="00FD297F">
      <w:pPr>
        <w:pStyle w:val="AmdtsEntryHd"/>
        <w:rPr>
          <w:rFonts w:cs="Arial"/>
        </w:rPr>
      </w:pPr>
      <w:r w:rsidRPr="00EC0D30">
        <w:rPr>
          <w:rFonts w:cs="Arial"/>
        </w:rPr>
        <w:t>Short care and protection order—unfinished applications for revocation</w:t>
      </w:r>
    </w:p>
    <w:p w14:paraId="62104E98" w14:textId="5B3137AA"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A3FD21" w14:textId="77777777" w:rsidR="00FD297F" w:rsidRPr="00F740C4" w:rsidRDefault="00FD297F" w:rsidP="00FD297F">
      <w:pPr>
        <w:pStyle w:val="AmdtsEntries"/>
      </w:pPr>
      <w:r w:rsidRPr="00EC0D30">
        <w:rPr>
          <w:rFonts w:cs="Arial"/>
        </w:rPr>
        <w:tab/>
      </w:r>
      <w:r w:rsidRPr="00F740C4">
        <w:t>exp 9 September 2013 (s 895 (1) (LA s 88 declaration applies))</w:t>
      </w:r>
    </w:p>
    <w:p w14:paraId="7C32A1A4" w14:textId="77777777" w:rsidR="00FD297F" w:rsidRPr="00EC0D30" w:rsidRDefault="00FD297F" w:rsidP="00FD297F">
      <w:pPr>
        <w:pStyle w:val="AmdtsEntryHd"/>
        <w:rPr>
          <w:rFonts w:cs="Arial"/>
        </w:rPr>
      </w:pPr>
      <w:r w:rsidRPr="00EC0D30">
        <w:rPr>
          <w:rFonts w:cs="Arial"/>
        </w:rPr>
        <w:t>Assessment orders—appraisals—unfinished applications</w:t>
      </w:r>
    </w:p>
    <w:p w14:paraId="3D701BCC" w14:textId="0A31532C"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E72778" w14:textId="77777777" w:rsidR="00FD297F" w:rsidRPr="00F740C4" w:rsidRDefault="00FD297F" w:rsidP="00FD297F">
      <w:pPr>
        <w:pStyle w:val="AmdtsEntries"/>
      </w:pPr>
      <w:r w:rsidRPr="00EC0D30">
        <w:rPr>
          <w:rFonts w:cs="Arial"/>
        </w:rPr>
        <w:tab/>
      </w:r>
      <w:r w:rsidRPr="00F740C4">
        <w:t>exp 9 September 2013 (s 895 (1) (LA s 88 declaration applies))</w:t>
      </w:r>
    </w:p>
    <w:p w14:paraId="0EE1EF94" w14:textId="77777777" w:rsidR="00FD297F" w:rsidRPr="00EC0D30" w:rsidRDefault="00FD297F" w:rsidP="00FD297F">
      <w:pPr>
        <w:pStyle w:val="AmdtsEntryHd"/>
        <w:rPr>
          <w:rFonts w:cs="Arial"/>
        </w:rPr>
      </w:pPr>
      <w:r w:rsidRPr="00EC0D30">
        <w:rPr>
          <w:rFonts w:cs="Arial"/>
        </w:rPr>
        <w:t>Assessment orders—special assessments—unfinished applications</w:t>
      </w:r>
    </w:p>
    <w:p w14:paraId="0CB0B119" w14:textId="215078D5"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86C5A0" w14:textId="77777777" w:rsidR="00FD297F" w:rsidRPr="00F740C4" w:rsidRDefault="00FD297F" w:rsidP="00FD297F">
      <w:pPr>
        <w:pStyle w:val="AmdtsEntries"/>
      </w:pPr>
      <w:r w:rsidRPr="00EC0D30">
        <w:rPr>
          <w:rFonts w:cs="Arial"/>
        </w:rPr>
        <w:tab/>
      </w:r>
      <w:r w:rsidRPr="00F740C4">
        <w:t>exp 9 September 2013 (s 895 (1) (LA s 88 declaration applies))</w:t>
      </w:r>
    </w:p>
    <w:p w14:paraId="5A587825" w14:textId="77777777" w:rsidR="00FD297F" w:rsidRPr="00EC0D30" w:rsidRDefault="00FD297F" w:rsidP="00FD297F">
      <w:pPr>
        <w:pStyle w:val="AmdtsEntryHd"/>
        <w:rPr>
          <w:rFonts w:cs="Arial"/>
        </w:rPr>
      </w:pPr>
      <w:r w:rsidRPr="00EC0D30">
        <w:rPr>
          <w:rFonts w:cs="Arial"/>
        </w:rPr>
        <w:lastRenderedPageBreak/>
        <w:t>Assessment orders—in force before commencement day</w:t>
      </w:r>
    </w:p>
    <w:p w14:paraId="0F060860" w14:textId="27383F8C"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7BF1AF" w14:textId="77777777" w:rsidR="00FD297F" w:rsidRPr="00F740C4" w:rsidRDefault="00FD297F" w:rsidP="00FD297F">
      <w:pPr>
        <w:pStyle w:val="AmdtsEntries"/>
      </w:pPr>
      <w:r w:rsidRPr="00EC0D30">
        <w:rPr>
          <w:rFonts w:cs="Arial"/>
        </w:rPr>
        <w:tab/>
      </w:r>
      <w:r w:rsidRPr="00F740C4">
        <w:t>exp 9 September 2013 (s 895 (1) (LA s 88 declaration applies))</w:t>
      </w:r>
    </w:p>
    <w:p w14:paraId="2EF3CA39" w14:textId="77777777" w:rsidR="00FD297F" w:rsidRPr="00EC0D30" w:rsidRDefault="00FD297F" w:rsidP="00FD297F">
      <w:pPr>
        <w:pStyle w:val="AmdtsEntryHd"/>
        <w:rPr>
          <w:rFonts w:cs="Arial"/>
        </w:rPr>
      </w:pPr>
      <w:r w:rsidRPr="00EC0D30">
        <w:rPr>
          <w:rFonts w:cs="Arial"/>
        </w:rPr>
        <w:t>Emergency action</w:t>
      </w:r>
    </w:p>
    <w:p w14:paraId="59A1CC17" w14:textId="33EAB23B"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1F70F6" w14:textId="77777777" w:rsidR="00FD297F" w:rsidRPr="00F740C4" w:rsidRDefault="00FD297F" w:rsidP="00FD297F">
      <w:pPr>
        <w:pStyle w:val="AmdtsEntries"/>
      </w:pPr>
      <w:r w:rsidRPr="00EC0D30">
        <w:rPr>
          <w:rFonts w:cs="Arial"/>
        </w:rPr>
        <w:tab/>
      </w:r>
      <w:r w:rsidRPr="00F740C4">
        <w:t>exp 9 September 2013 (s 895 (1) (LA s 88 declaration applies))</w:t>
      </w:r>
    </w:p>
    <w:p w14:paraId="643D68B4" w14:textId="77777777" w:rsidR="00FD297F" w:rsidRPr="00EC0D30" w:rsidRDefault="00FD297F" w:rsidP="00FD297F">
      <w:pPr>
        <w:pStyle w:val="AmdtsEntryHd"/>
        <w:rPr>
          <w:rFonts w:cs="Arial"/>
        </w:rPr>
      </w:pPr>
      <w:r w:rsidRPr="00EC0D30">
        <w:rPr>
          <w:rFonts w:cs="Arial"/>
        </w:rPr>
        <w:t>Release after emergency action—unfinished applications</w:t>
      </w:r>
    </w:p>
    <w:p w14:paraId="22E6AB57" w14:textId="4DC44924"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47FC4E" w14:textId="77777777" w:rsidR="00FD297F" w:rsidRPr="00D72DD6" w:rsidRDefault="00FD297F" w:rsidP="00FD297F">
      <w:pPr>
        <w:pStyle w:val="AmdtsEntries"/>
      </w:pPr>
      <w:r w:rsidRPr="00EC0D30">
        <w:rPr>
          <w:rFonts w:cs="Arial"/>
        </w:rPr>
        <w:tab/>
      </w:r>
      <w:r w:rsidRPr="00D72DD6">
        <w:t>exp 9 October 2008 (s 924 (3))</w:t>
      </w:r>
    </w:p>
    <w:p w14:paraId="12A6EBB2" w14:textId="77777777" w:rsidR="00FD297F" w:rsidRPr="00EC0D30" w:rsidRDefault="00FD297F" w:rsidP="00FD297F">
      <w:pPr>
        <w:pStyle w:val="AmdtsEntryHd"/>
        <w:rPr>
          <w:rFonts w:cs="Arial"/>
        </w:rPr>
      </w:pPr>
      <w:r w:rsidRPr="00EC0D30">
        <w:rPr>
          <w:rFonts w:cs="Arial"/>
        </w:rPr>
        <w:t>Variation or revocation of therapeutic protection order—unfinished applications</w:t>
      </w:r>
    </w:p>
    <w:p w14:paraId="28ACB759" w14:textId="7E36BD65"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2A734" w14:textId="77777777" w:rsidR="00FD297F" w:rsidRPr="00F740C4" w:rsidRDefault="00FD297F" w:rsidP="00FD297F">
      <w:pPr>
        <w:pStyle w:val="AmdtsEntries"/>
      </w:pPr>
      <w:r w:rsidRPr="00EC0D30">
        <w:rPr>
          <w:rFonts w:cs="Arial"/>
        </w:rPr>
        <w:tab/>
      </w:r>
      <w:r w:rsidRPr="00F740C4">
        <w:t>exp 9 September 2013 (s 895 (1) (LA s 88 declaration applies))</w:t>
      </w:r>
    </w:p>
    <w:p w14:paraId="51D52F82" w14:textId="77777777" w:rsidR="00FD297F" w:rsidRPr="00EC0D30" w:rsidRDefault="00FD297F" w:rsidP="00FD297F">
      <w:pPr>
        <w:pStyle w:val="AmdtsEntryHd"/>
        <w:rPr>
          <w:rFonts w:cs="Arial"/>
        </w:rPr>
      </w:pPr>
      <w:r w:rsidRPr="00EC0D30">
        <w:rPr>
          <w:rFonts w:cs="Arial"/>
        </w:rPr>
        <w:t>Interim orders before application adjourned—in force before commencement day</w:t>
      </w:r>
    </w:p>
    <w:p w14:paraId="7A8C8236" w14:textId="150CCB4C"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B6C58B6" w14:textId="77777777" w:rsidR="00FD297F" w:rsidRPr="00867871" w:rsidRDefault="00FD297F" w:rsidP="00FD297F">
      <w:pPr>
        <w:pStyle w:val="AmdtsEntries"/>
      </w:pPr>
      <w:r w:rsidRPr="00EC0D30">
        <w:rPr>
          <w:rFonts w:cs="Arial"/>
        </w:rPr>
        <w:tab/>
      </w:r>
      <w:r w:rsidRPr="00867871">
        <w:t>exp 9 September 2013 (s 895 (1) (LA s 88 declaration applies))</w:t>
      </w:r>
    </w:p>
    <w:p w14:paraId="06942B24" w14:textId="77777777" w:rsidR="00FD297F" w:rsidRPr="00EC0D30" w:rsidRDefault="00FD297F" w:rsidP="00FD297F">
      <w:pPr>
        <w:pStyle w:val="AmdtsEntryHd"/>
        <w:rPr>
          <w:rFonts w:cs="Arial"/>
        </w:rPr>
      </w:pPr>
      <w:r w:rsidRPr="00EC0D30">
        <w:rPr>
          <w:rFonts w:cs="Arial"/>
        </w:rPr>
        <w:t>Specific issues orders—in force before commencement day</w:t>
      </w:r>
    </w:p>
    <w:p w14:paraId="7D47C2A4" w14:textId="26DFE2FA"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503011E" w14:textId="7613456B" w:rsidR="00FD297F" w:rsidRPr="00EC0D30" w:rsidRDefault="00FD297F" w:rsidP="00FD297F">
      <w:pPr>
        <w:pStyle w:val="AmdtsEntries"/>
        <w:keepNext/>
        <w:rPr>
          <w:rFonts w:cs="Arial"/>
        </w:rPr>
      </w:pPr>
      <w:r w:rsidRPr="00EC0D30">
        <w:rPr>
          <w:rFonts w:cs="Arial"/>
        </w:rPr>
        <w:tab/>
        <w:t xml:space="preserve">am </w:t>
      </w:r>
      <w:hyperlink r:id="rId173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1F4EB956" w14:textId="77777777" w:rsidR="00FD297F" w:rsidRPr="00867871" w:rsidRDefault="00FD297F" w:rsidP="00FD297F">
      <w:pPr>
        <w:pStyle w:val="AmdtsEntries"/>
      </w:pPr>
      <w:r w:rsidRPr="00EC0D30">
        <w:rPr>
          <w:rFonts w:cs="Arial"/>
        </w:rPr>
        <w:tab/>
      </w:r>
      <w:r w:rsidRPr="00867871">
        <w:t>exp 9 September 2013 (s 895 (1) (LA s 88 declaration applies))</w:t>
      </w:r>
    </w:p>
    <w:p w14:paraId="2A28DF20" w14:textId="77777777" w:rsidR="00FD297F" w:rsidRPr="00EC0D30" w:rsidRDefault="00FD297F" w:rsidP="00FD297F">
      <w:pPr>
        <w:pStyle w:val="AmdtsEntryHd"/>
        <w:rPr>
          <w:rFonts w:cs="Arial"/>
        </w:rPr>
      </w:pPr>
      <w:r w:rsidRPr="00EC0D30">
        <w:rPr>
          <w:rFonts w:cs="Arial"/>
        </w:rPr>
        <w:t>Variation or revocation of interim care and protection orders—unfinished applications</w:t>
      </w:r>
    </w:p>
    <w:p w14:paraId="7D04A204" w14:textId="5C5B0757"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7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5C87A06" w14:textId="77777777" w:rsidR="00FD297F" w:rsidRPr="00867871" w:rsidRDefault="00FD297F" w:rsidP="00FD297F">
      <w:pPr>
        <w:pStyle w:val="AmdtsEntries"/>
      </w:pPr>
      <w:r w:rsidRPr="00EC0D30">
        <w:rPr>
          <w:rFonts w:cs="Arial"/>
        </w:rPr>
        <w:tab/>
      </w:r>
      <w:r w:rsidRPr="00867871">
        <w:t>exp 9 September 2013 (s 895 (1) (LA s 88 declaration applies))</w:t>
      </w:r>
    </w:p>
    <w:p w14:paraId="66FE1AB5" w14:textId="77777777" w:rsidR="00FD297F" w:rsidRPr="00EC0D30" w:rsidRDefault="00FD297F" w:rsidP="00FD297F">
      <w:pPr>
        <w:pStyle w:val="AmdtsEntryHd"/>
        <w:rPr>
          <w:rFonts w:cs="Arial"/>
        </w:rPr>
      </w:pPr>
      <w:r w:rsidRPr="00EC0D30">
        <w:rPr>
          <w:rFonts w:cs="Arial"/>
        </w:rPr>
        <w:t>Final care and protection orders—in force before commencement day</w:t>
      </w:r>
    </w:p>
    <w:p w14:paraId="3D538C7D" w14:textId="2B357CFB"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7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9415F1E" w14:textId="3E0883FF" w:rsidR="00FD297F" w:rsidRPr="00EC0D30" w:rsidRDefault="00FD297F" w:rsidP="00FD297F">
      <w:pPr>
        <w:pStyle w:val="AmdtsEntries"/>
        <w:rPr>
          <w:rFonts w:cs="Arial"/>
        </w:rPr>
      </w:pPr>
      <w:r w:rsidRPr="00EC0D30">
        <w:rPr>
          <w:rFonts w:cs="Arial"/>
        </w:rPr>
        <w:tab/>
        <w:t xml:space="preserve">am </w:t>
      </w:r>
      <w:hyperlink r:id="rId173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6BEAD537" w14:textId="77777777" w:rsidR="00FD297F" w:rsidRPr="00867871" w:rsidRDefault="00FD297F" w:rsidP="00FD297F">
      <w:pPr>
        <w:pStyle w:val="AmdtsEntries"/>
      </w:pPr>
      <w:r w:rsidRPr="00EC0D30">
        <w:rPr>
          <w:rFonts w:cs="Arial"/>
        </w:rPr>
        <w:tab/>
      </w:r>
      <w:r w:rsidRPr="00867871">
        <w:t>exp 9 September 2013 (s 895 (1) (LA s 88 declaration applies))</w:t>
      </w:r>
    </w:p>
    <w:p w14:paraId="2B029E96" w14:textId="77777777"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14:paraId="1E8AA0DC" w14:textId="67BCAD2B"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49CC85" w14:textId="77777777" w:rsidR="00FD297F" w:rsidRPr="00867871" w:rsidRDefault="00FD297F" w:rsidP="00FD297F">
      <w:pPr>
        <w:pStyle w:val="AmdtsEntries"/>
      </w:pPr>
      <w:r w:rsidRPr="00EC0D30">
        <w:rPr>
          <w:rFonts w:cs="Arial"/>
        </w:rPr>
        <w:tab/>
      </w:r>
      <w:r w:rsidRPr="00867871">
        <w:t>exp 9 September 2013 (s 895 (1) (LA s 88 declaration applies))</w:t>
      </w:r>
    </w:p>
    <w:p w14:paraId="7537F7C9" w14:textId="77777777" w:rsidR="00FD297F" w:rsidRPr="00EC0D30" w:rsidRDefault="00FD297F" w:rsidP="00FD297F">
      <w:pPr>
        <w:pStyle w:val="AmdtsEntryHd"/>
        <w:rPr>
          <w:rFonts w:cs="Arial"/>
        </w:rPr>
      </w:pPr>
      <w:r w:rsidRPr="00EC0D30">
        <w:rPr>
          <w:rFonts w:cs="Arial"/>
        </w:rPr>
        <w:lastRenderedPageBreak/>
        <w:t>Variation or revocation of final care and protection orders—unfinished applications</w:t>
      </w:r>
    </w:p>
    <w:p w14:paraId="7F29C251" w14:textId="4C4C3B2A"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1097A3" w14:textId="77777777" w:rsidR="00FD297F" w:rsidRPr="00867871" w:rsidRDefault="00FD297F" w:rsidP="00FD297F">
      <w:pPr>
        <w:pStyle w:val="AmdtsEntries"/>
      </w:pPr>
      <w:r w:rsidRPr="00EC0D30">
        <w:rPr>
          <w:rFonts w:cs="Arial"/>
        </w:rPr>
        <w:tab/>
      </w:r>
      <w:r w:rsidRPr="00867871">
        <w:t>exp 9 September 2013 (s 895 (1) (LA s 88 declaration applies))</w:t>
      </w:r>
    </w:p>
    <w:p w14:paraId="17960595" w14:textId="77777777" w:rsidR="00FD297F" w:rsidRPr="00EC0D30" w:rsidRDefault="00FD297F" w:rsidP="00FD297F">
      <w:pPr>
        <w:pStyle w:val="AmdtsEntryHd"/>
        <w:rPr>
          <w:rFonts w:cs="Arial"/>
        </w:rPr>
      </w:pPr>
      <w:r w:rsidRPr="00EC0D30">
        <w:rPr>
          <w:rFonts w:cs="Arial"/>
        </w:rPr>
        <w:t>Safe custody warrant—unfinished applications</w:t>
      </w:r>
    </w:p>
    <w:p w14:paraId="7160F5E6" w14:textId="23868D5B"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C67F12" w14:textId="77777777" w:rsidR="00FD297F" w:rsidRPr="00867871" w:rsidRDefault="00FD297F" w:rsidP="00FD297F">
      <w:pPr>
        <w:pStyle w:val="AmdtsEntries"/>
      </w:pPr>
      <w:r w:rsidRPr="00EC0D30">
        <w:rPr>
          <w:rFonts w:cs="Arial"/>
        </w:rPr>
        <w:tab/>
      </w:r>
      <w:r w:rsidRPr="00867871">
        <w:t>exp 9 September 2013 (s 895 (1) (LA s 88 declaration applies))</w:t>
      </w:r>
    </w:p>
    <w:p w14:paraId="6D05A962" w14:textId="77777777" w:rsidR="00FD297F" w:rsidRPr="00381C1E" w:rsidRDefault="00FD297F" w:rsidP="00FD297F">
      <w:pPr>
        <w:pStyle w:val="AmdtsEntryHd"/>
      </w:pPr>
      <w:r w:rsidRPr="00381C1E">
        <w:t>Safe custody warrant—in force before commencement day</w:t>
      </w:r>
    </w:p>
    <w:p w14:paraId="0D3FF842" w14:textId="7BE9A064"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23C5EE" w14:textId="77777777" w:rsidR="00FD297F" w:rsidRPr="00867871" w:rsidRDefault="00FD297F" w:rsidP="00FD297F">
      <w:pPr>
        <w:pStyle w:val="AmdtsEntries"/>
      </w:pPr>
      <w:r w:rsidRPr="00EC0D30">
        <w:rPr>
          <w:rFonts w:cs="Arial"/>
        </w:rPr>
        <w:tab/>
      </w:r>
      <w:r w:rsidRPr="00867871">
        <w:t>exp 9 September 2013 (s 895 (1) (LA s 88 declaration applies))</w:t>
      </w:r>
    </w:p>
    <w:p w14:paraId="796D2003" w14:textId="77777777" w:rsidR="00FD297F" w:rsidRPr="00EC0D30" w:rsidRDefault="00FD297F" w:rsidP="00FD297F">
      <w:pPr>
        <w:pStyle w:val="AmdtsEntryHd"/>
        <w:rPr>
          <w:rFonts w:cs="Arial"/>
        </w:rPr>
      </w:pPr>
      <w:r w:rsidRPr="00EC0D30">
        <w:rPr>
          <w:rFonts w:cs="Arial"/>
        </w:rPr>
        <w:t>Administrative transfer of orders—in force before commencement day</w:t>
      </w:r>
    </w:p>
    <w:p w14:paraId="6A720A26" w14:textId="4CBB0F58"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FC45C6" w14:textId="77777777" w:rsidR="00FD297F" w:rsidRPr="00867871" w:rsidRDefault="00FD297F" w:rsidP="00FD297F">
      <w:pPr>
        <w:pStyle w:val="AmdtsEntries"/>
      </w:pPr>
      <w:r w:rsidRPr="00EC0D30">
        <w:rPr>
          <w:rFonts w:cs="Arial"/>
        </w:rPr>
        <w:tab/>
      </w:r>
      <w:r w:rsidRPr="00867871">
        <w:t>exp 9 September 2013 (s 895 (1) (LA s 88 declaration applies))</w:t>
      </w:r>
    </w:p>
    <w:p w14:paraId="700D7AF8" w14:textId="77777777" w:rsidR="00FD297F" w:rsidRPr="00EC0D30" w:rsidRDefault="00FD297F" w:rsidP="00FD297F">
      <w:pPr>
        <w:pStyle w:val="AmdtsEntryHd"/>
        <w:rPr>
          <w:rFonts w:cs="Arial"/>
        </w:rPr>
      </w:pPr>
      <w:r w:rsidRPr="00EC0D30">
        <w:rPr>
          <w:rFonts w:cs="Arial"/>
        </w:rPr>
        <w:t>Transfer of orders—unfinished applications</w:t>
      </w:r>
    </w:p>
    <w:p w14:paraId="50336538" w14:textId="3F4875EA"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BEE930" w14:textId="77777777" w:rsidR="00FD297F" w:rsidRPr="00867871" w:rsidRDefault="00FD297F" w:rsidP="00FD297F">
      <w:pPr>
        <w:pStyle w:val="AmdtsEntries"/>
      </w:pPr>
      <w:r w:rsidRPr="00EC0D30">
        <w:rPr>
          <w:rFonts w:cs="Arial"/>
        </w:rPr>
        <w:tab/>
      </w:r>
      <w:r w:rsidRPr="00867871">
        <w:t>exp 9 September 2013 (s 895 (1) (LA s 88 declaration applies))</w:t>
      </w:r>
    </w:p>
    <w:p w14:paraId="5D04BA17" w14:textId="77777777" w:rsidR="00FD297F" w:rsidRPr="00EC0D30" w:rsidRDefault="00FD297F" w:rsidP="00FD297F">
      <w:pPr>
        <w:pStyle w:val="AmdtsEntryHd"/>
        <w:rPr>
          <w:rFonts w:cs="Arial"/>
        </w:rPr>
      </w:pPr>
      <w:r w:rsidRPr="00EC0D30">
        <w:rPr>
          <w:rFonts w:cs="Arial"/>
        </w:rPr>
        <w:t>Childrens Court transfer of orders—in force before commencement day</w:t>
      </w:r>
    </w:p>
    <w:p w14:paraId="1963F487" w14:textId="59E06EC5"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A88F4C" w14:textId="77777777" w:rsidR="00FD297F" w:rsidRPr="00867871" w:rsidRDefault="00FD297F" w:rsidP="00FD297F">
      <w:pPr>
        <w:pStyle w:val="AmdtsEntries"/>
      </w:pPr>
      <w:r w:rsidRPr="00EC0D30">
        <w:rPr>
          <w:rFonts w:cs="Arial"/>
        </w:rPr>
        <w:tab/>
      </w:r>
      <w:r w:rsidRPr="00867871">
        <w:t>exp 9 September 2013 (s 895 (1) (LA s 88 declaration applies))</w:t>
      </w:r>
    </w:p>
    <w:p w14:paraId="1F8E2F8D" w14:textId="77777777" w:rsidR="00FD297F" w:rsidRPr="00EC0D30" w:rsidRDefault="00FD297F" w:rsidP="00FD297F">
      <w:pPr>
        <w:pStyle w:val="AmdtsEntryHd"/>
        <w:rPr>
          <w:rFonts w:cs="Arial"/>
        </w:rPr>
      </w:pPr>
      <w:r w:rsidRPr="00EC0D30">
        <w:rPr>
          <w:rFonts w:cs="Arial"/>
        </w:rPr>
        <w:t>Order transferring proceeding—unfinished applications</w:t>
      </w:r>
    </w:p>
    <w:p w14:paraId="2CC2FF01" w14:textId="12065077"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BD877A" w14:textId="77777777" w:rsidR="00FD297F" w:rsidRPr="00867871" w:rsidRDefault="00FD297F" w:rsidP="00FD297F">
      <w:pPr>
        <w:pStyle w:val="AmdtsEntries"/>
      </w:pPr>
      <w:r w:rsidRPr="00EC0D30">
        <w:rPr>
          <w:rFonts w:cs="Arial"/>
        </w:rPr>
        <w:tab/>
      </w:r>
      <w:r w:rsidRPr="00867871">
        <w:t>exp 9 September 2013 (s 895 (1) (LA s 88 declaration applies))</w:t>
      </w:r>
    </w:p>
    <w:p w14:paraId="3503436A" w14:textId="77777777" w:rsidR="00FD297F" w:rsidRPr="00EC0D30" w:rsidRDefault="00FD297F" w:rsidP="00FD297F">
      <w:pPr>
        <w:pStyle w:val="AmdtsEntryHd"/>
        <w:rPr>
          <w:rFonts w:cs="Arial"/>
        </w:rPr>
      </w:pPr>
      <w:r w:rsidRPr="00EC0D30">
        <w:rPr>
          <w:rFonts w:cs="Arial"/>
        </w:rPr>
        <w:t>Interim orders about transferred proceedings—in force before commencement day</w:t>
      </w:r>
    </w:p>
    <w:p w14:paraId="593E0928" w14:textId="174990FE"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F22098" w14:textId="77777777" w:rsidR="00FD297F" w:rsidRPr="00867871" w:rsidRDefault="00FD297F" w:rsidP="00FD297F">
      <w:pPr>
        <w:pStyle w:val="AmdtsEntries"/>
      </w:pPr>
      <w:r w:rsidRPr="00EC0D30">
        <w:rPr>
          <w:rFonts w:cs="Arial"/>
        </w:rPr>
        <w:tab/>
      </w:r>
      <w:r w:rsidRPr="00867871">
        <w:t>exp 9 September 2013 (s 895 (1) (LA s 88 declaration applies))</w:t>
      </w:r>
    </w:p>
    <w:p w14:paraId="52D9319F" w14:textId="77777777" w:rsidR="00FD297F" w:rsidRPr="00EC0D30" w:rsidRDefault="00FD297F" w:rsidP="00FD297F">
      <w:pPr>
        <w:pStyle w:val="AmdtsEntryHd"/>
        <w:rPr>
          <w:rFonts w:cs="Arial"/>
        </w:rPr>
      </w:pPr>
      <w:r w:rsidRPr="00EC0D30">
        <w:rPr>
          <w:rFonts w:cs="Arial"/>
        </w:rPr>
        <w:t>Revocation of registration—unfinished applications</w:t>
      </w:r>
    </w:p>
    <w:p w14:paraId="715188C2" w14:textId="7C4C16BE"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FF87F2C" w14:textId="77777777" w:rsidR="00FD297F" w:rsidRPr="00867871" w:rsidRDefault="00FD297F" w:rsidP="00FD297F">
      <w:pPr>
        <w:pStyle w:val="AmdtsEntries"/>
      </w:pPr>
      <w:r w:rsidRPr="00EC0D30">
        <w:rPr>
          <w:rFonts w:cs="Arial"/>
        </w:rPr>
        <w:tab/>
      </w:r>
      <w:r w:rsidRPr="00867871">
        <w:t>exp 9 September 2013 (s 895 (1) (LA s 88 declaration applies))</w:t>
      </w:r>
    </w:p>
    <w:p w14:paraId="5B33AF32" w14:textId="77777777" w:rsidR="00FD297F" w:rsidRPr="00EC0D30" w:rsidRDefault="00FD297F" w:rsidP="00FD297F">
      <w:pPr>
        <w:pStyle w:val="AmdtsEntryHd"/>
        <w:rPr>
          <w:rFonts w:cs="Arial"/>
        </w:rPr>
      </w:pPr>
      <w:r w:rsidRPr="00EC0D30">
        <w:rPr>
          <w:rFonts w:cs="Arial"/>
        </w:rPr>
        <w:t>Sensitive information and protected information</w:t>
      </w:r>
    </w:p>
    <w:p w14:paraId="68D506CD" w14:textId="0E117941"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72C70E" w14:textId="77777777" w:rsidR="00FD297F" w:rsidRPr="00867871" w:rsidRDefault="00FD297F" w:rsidP="00FD297F">
      <w:pPr>
        <w:pStyle w:val="AmdtsEntries"/>
      </w:pPr>
      <w:r w:rsidRPr="00EC0D30">
        <w:rPr>
          <w:rFonts w:cs="Arial"/>
        </w:rPr>
        <w:tab/>
      </w:r>
      <w:r w:rsidRPr="00867871">
        <w:t>exp 9 September 2013 (s 895 (1) (LA s 88 declaration applies))</w:t>
      </w:r>
    </w:p>
    <w:p w14:paraId="014B4319" w14:textId="77777777" w:rsidR="00FD297F" w:rsidRPr="00EC0D30" w:rsidRDefault="00FD297F" w:rsidP="00FD297F">
      <w:pPr>
        <w:pStyle w:val="AmdtsEntryHd"/>
        <w:rPr>
          <w:rFonts w:cs="Arial"/>
        </w:rPr>
      </w:pPr>
      <w:r w:rsidRPr="00EC0D30">
        <w:rPr>
          <w:rFonts w:cs="Arial"/>
        </w:rPr>
        <w:lastRenderedPageBreak/>
        <w:t>ACAT review of decisions</w:t>
      </w:r>
    </w:p>
    <w:p w14:paraId="3F59D5D9" w14:textId="4F655A66"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6DAF69" w14:textId="7E49E633" w:rsidR="00FD297F" w:rsidRPr="00EC0D30" w:rsidRDefault="00FD297F" w:rsidP="00FD297F">
      <w:pPr>
        <w:pStyle w:val="AmdtsEntries"/>
        <w:rPr>
          <w:rFonts w:cs="Arial"/>
        </w:rPr>
      </w:pPr>
      <w:r w:rsidRPr="00EC0D30">
        <w:rPr>
          <w:rFonts w:cs="Arial"/>
        </w:rPr>
        <w:tab/>
        <w:t xml:space="preserve">sub </w:t>
      </w:r>
      <w:hyperlink r:id="rId174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2EEF42AF" w14:textId="77777777" w:rsidR="00FD297F" w:rsidRPr="00867871" w:rsidRDefault="00FD297F" w:rsidP="00FD297F">
      <w:pPr>
        <w:pStyle w:val="AmdtsEntries"/>
      </w:pPr>
      <w:r w:rsidRPr="00EC0D30">
        <w:rPr>
          <w:rFonts w:cs="Arial"/>
        </w:rPr>
        <w:tab/>
      </w:r>
      <w:r w:rsidRPr="00867871">
        <w:t>exp 9 September 2013 (s 895 (1) (LA s 88 declaration applies))</w:t>
      </w:r>
    </w:p>
    <w:p w14:paraId="2BDE1103" w14:textId="77777777" w:rsidR="00FD297F" w:rsidRPr="00381C1E" w:rsidRDefault="00FD297F" w:rsidP="00FD297F">
      <w:pPr>
        <w:pStyle w:val="AmdtsEntryHd"/>
      </w:pPr>
      <w:r w:rsidRPr="00381C1E">
        <w:t>Care and protection matters—interim transitionals</w:t>
      </w:r>
    </w:p>
    <w:p w14:paraId="013F66FA" w14:textId="741128FC"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5E31D9" w14:textId="77777777" w:rsidR="00FD297F" w:rsidRPr="00867871" w:rsidRDefault="00FD297F" w:rsidP="00FD297F">
      <w:pPr>
        <w:pStyle w:val="AmdtsEntries"/>
      </w:pPr>
      <w:r w:rsidRPr="00EC0D30">
        <w:rPr>
          <w:rFonts w:cs="Arial"/>
        </w:rPr>
        <w:tab/>
      </w:r>
      <w:r w:rsidRPr="00867871">
        <w:t>exp 9 September 2013 (s 895 (1))</w:t>
      </w:r>
    </w:p>
    <w:p w14:paraId="50AB5867" w14:textId="77777777" w:rsidR="00FD297F" w:rsidRPr="00EC0D30" w:rsidRDefault="00FD297F" w:rsidP="00FD297F">
      <w:pPr>
        <w:pStyle w:val="AmdtsEntryHd"/>
        <w:rPr>
          <w:rFonts w:cs="Arial"/>
        </w:rPr>
      </w:pPr>
      <w:r w:rsidRPr="00EC0D30">
        <w:rPr>
          <w:rFonts w:cs="Arial"/>
        </w:rPr>
        <w:t>Information secrecy and sharing</w:t>
      </w:r>
    </w:p>
    <w:p w14:paraId="586B557D" w14:textId="515E527E"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8BB6FBB" w14:textId="77777777" w:rsidR="00FD297F" w:rsidRPr="00867871" w:rsidRDefault="00FD297F" w:rsidP="00FD297F">
      <w:pPr>
        <w:pStyle w:val="AmdtsEntries"/>
      </w:pPr>
      <w:r w:rsidRPr="00EC0D30">
        <w:rPr>
          <w:rFonts w:cs="Arial"/>
        </w:rPr>
        <w:tab/>
      </w:r>
      <w:r w:rsidRPr="00867871">
        <w:t>exp 9 September 2013 (s 895 (1))</w:t>
      </w:r>
    </w:p>
    <w:p w14:paraId="39BA322D" w14:textId="77777777" w:rsidR="00FD297F" w:rsidRPr="00381C1E" w:rsidRDefault="00FD297F" w:rsidP="00FD297F">
      <w:pPr>
        <w:pStyle w:val="AmdtsEntryHd"/>
      </w:pPr>
      <w:r w:rsidRPr="00381C1E">
        <w:t>People with parental responsibility</w:t>
      </w:r>
    </w:p>
    <w:p w14:paraId="3723A8A3" w14:textId="2A8F8ADC"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094935" w14:textId="77777777" w:rsidR="00FD297F" w:rsidRPr="00867871" w:rsidRDefault="00FD297F" w:rsidP="00FD297F">
      <w:pPr>
        <w:pStyle w:val="AmdtsEntries"/>
      </w:pPr>
      <w:r w:rsidRPr="00EC0D30">
        <w:rPr>
          <w:rFonts w:cs="Arial"/>
        </w:rPr>
        <w:tab/>
      </w:r>
      <w:r w:rsidRPr="00867871">
        <w:t>exp 9 September 2013 (s 895 (1))</w:t>
      </w:r>
    </w:p>
    <w:p w14:paraId="754A67D8" w14:textId="77777777" w:rsidR="00FD297F" w:rsidRPr="00381C1E" w:rsidRDefault="00FD297F" w:rsidP="00FD297F">
      <w:pPr>
        <w:pStyle w:val="AmdtsEntryHd"/>
      </w:pPr>
      <w:r w:rsidRPr="00381C1E">
        <w:t>Criminal matters—transfers</w:t>
      </w:r>
    </w:p>
    <w:p w14:paraId="427EB165" w14:textId="5FCEE0A7"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1684723" w14:textId="77777777" w:rsidR="00FD297F" w:rsidRPr="00867871" w:rsidRDefault="00FD297F" w:rsidP="00FD297F">
      <w:pPr>
        <w:pStyle w:val="AmdtsEntries"/>
      </w:pPr>
      <w:r w:rsidRPr="00EC0D30">
        <w:rPr>
          <w:rFonts w:cs="Arial"/>
        </w:rPr>
        <w:tab/>
      </w:r>
      <w:r w:rsidRPr="00867871">
        <w:t>exp 9 September 2013 (s 895 (1) (LA s 88 declaration applies))</w:t>
      </w:r>
    </w:p>
    <w:p w14:paraId="687DBC37" w14:textId="77777777" w:rsidR="00FD297F" w:rsidRPr="00EC0D30" w:rsidRDefault="00FD297F" w:rsidP="00FD297F">
      <w:pPr>
        <w:pStyle w:val="AmdtsEntryHd"/>
        <w:rPr>
          <w:rFonts w:cs="Arial"/>
        </w:rPr>
      </w:pPr>
      <w:r w:rsidRPr="00EC0D30">
        <w:rPr>
          <w:rFonts w:cs="Arial"/>
        </w:rPr>
        <w:t>Definitions—pt 27.4</w:t>
      </w:r>
    </w:p>
    <w:p w14:paraId="3AAA7428" w14:textId="1E8D527E"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36E4C5" w14:textId="77777777" w:rsidR="00FD297F" w:rsidRPr="00867871" w:rsidRDefault="00FD297F" w:rsidP="00FD297F">
      <w:pPr>
        <w:pStyle w:val="AmdtsEntries"/>
        <w:keepNext/>
      </w:pPr>
      <w:r w:rsidRPr="00D72DD6">
        <w:tab/>
      </w:r>
      <w:r w:rsidRPr="00867871">
        <w:t>exp 9 September 2013 (s 895 (1) (LA s 88 declaration applies))</w:t>
      </w:r>
    </w:p>
    <w:p w14:paraId="2CF322EC" w14:textId="2EA26DDD"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8F8AE9" w14:textId="77777777" w:rsidR="00FD297F" w:rsidRPr="00867871" w:rsidRDefault="00FD297F" w:rsidP="00FD297F">
      <w:pPr>
        <w:pStyle w:val="AmdtsEntriesDefL2"/>
        <w:keepNext/>
      </w:pPr>
      <w:r w:rsidRPr="00D72DD6">
        <w:tab/>
      </w:r>
      <w:r w:rsidRPr="00867871">
        <w:t>exp 9 September 2013 (s 895 (1) (LA s 88 declaration applies))</w:t>
      </w:r>
    </w:p>
    <w:p w14:paraId="4BD0B195" w14:textId="285D72B4"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399006" w14:textId="77777777" w:rsidR="00FD297F" w:rsidRPr="00867871" w:rsidRDefault="00FD297F" w:rsidP="00FD297F">
      <w:pPr>
        <w:pStyle w:val="AmdtsEntriesDefL2"/>
      </w:pPr>
      <w:r w:rsidRPr="00D72DD6">
        <w:tab/>
      </w:r>
      <w:r w:rsidRPr="00867871">
        <w:t>exp 9 September 2013 (s 895 (1) (LA s 88 declaration applies))</w:t>
      </w:r>
    </w:p>
    <w:p w14:paraId="5B57096C" w14:textId="77777777" w:rsidR="00FD297F" w:rsidRPr="00EC0D30" w:rsidRDefault="00FD297F" w:rsidP="00FD297F">
      <w:pPr>
        <w:pStyle w:val="AmdtsEntryHd"/>
        <w:rPr>
          <w:rFonts w:cs="Arial"/>
        </w:rPr>
      </w:pPr>
      <w:r w:rsidRPr="00EC0D30">
        <w:rPr>
          <w:rFonts w:cs="Arial"/>
        </w:rPr>
        <w:t>Interstate transfers—agreements and arrangements with other jurisdictions</w:t>
      </w:r>
    </w:p>
    <w:p w14:paraId="35116CDF" w14:textId="24063ECE"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8A6B6B" w14:textId="77777777" w:rsidR="00FD297F" w:rsidRPr="00867871" w:rsidRDefault="00FD297F" w:rsidP="00FD297F">
      <w:pPr>
        <w:pStyle w:val="AmdtsEntries"/>
      </w:pPr>
      <w:r w:rsidRPr="00EC0D30">
        <w:rPr>
          <w:rFonts w:cs="Arial"/>
        </w:rPr>
        <w:tab/>
      </w:r>
      <w:r w:rsidRPr="00867871">
        <w:t>exp 9 September 2013 (s 895 (1) (LA s 88 declaration applies))</w:t>
      </w:r>
    </w:p>
    <w:p w14:paraId="7147E1DA" w14:textId="77777777" w:rsidR="00FD297F" w:rsidRPr="009A51E4" w:rsidRDefault="00FD297F" w:rsidP="00FD297F">
      <w:pPr>
        <w:pStyle w:val="AmdtsEntryHd"/>
      </w:pPr>
      <w:r w:rsidRPr="009A51E4">
        <w:t>Interstate transfers—application for transfer of young offender</w:t>
      </w:r>
    </w:p>
    <w:p w14:paraId="6DB05D4E" w14:textId="1EA42F64"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1F875F2" w14:textId="77777777" w:rsidR="00FD297F" w:rsidRPr="00867871" w:rsidRDefault="00FD297F" w:rsidP="00FD297F">
      <w:pPr>
        <w:pStyle w:val="AmdtsEntries"/>
      </w:pPr>
      <w:r w:rsidRPr="00EC0D30">
        <w:rPr>
          <w:rFonts w:cs="Arial"/>
        </w:rPr>
        <w:tab/>
      </w:r>
      <w:r w:rsidRPr="00867871">
        <w:t>exp 9 September 2013 (s 895 (1) (LA s 88 declaration applies))</w:t>
      </w:r>
    </w:p>
    <w:p w14:paraId="53D17B16" w14:textId="77777777" w:rsidR="00FD297F" w:rsidRPr="009A51E4" w:rsidRDefault="00FD297F" w:rsidP="00FD297F">
      <w:pPr>
        <w:pStyle w:val="AmdtsEntryHd"/>
      </w:pPr>
      <w:r w:rsidRPr="009A51E4">
        <w:t>Interstate transfers—order for transfer of young offender</w:t>
      </w:r>
    </w:p>
    <w:p w14:paraId="266BE159" w14:textId="1BBADEE8"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3B0CB75" w14:textId="77777777" w:rsidR="00FD297F" w:rsidRPr="00867871" w:rsidRDefault="00FD297F" w:rsidP="00FD297F">
      <w:pPr>
        <w:pStyle w:val="AmdtsEntries"/>
      </w:pPr>
      <w:r w:rsidRPr="00EC0D30">
        <w:rPr>
          <w:rFonts w:cs="Arial"/>
        </w:rPr>
        <w:tab/>
      </w:r>
      <w:r w:rsidRPr="00867871">
        <w:t>exp 9 September 2013 (s 895 (1) (LA s 88 declaration applies))</w:t>
      </w:r>
    </w:p>
    <w:p w14:paraId="0079FCDB" w14:textId="77777777" w:rsidR="00FD297F" w:rsidRPr="009A51E4" w:rsidRDefault="00FD297F" w:rsidP="00FD297F">
      <w:pPr>
        <w:pStyle w:val="AmdtsEntryHd"/>
      </w:pPr>
      <w:r w:rsidRPr="009A51E4">
        <w:lastRenderedPageBreak/>
        <w:t>Interstate transfers—escape during transit through ACT</w:t>
      </w:r>
    </w:p>
    <w:p w14:paraId="62E61D9F" w14:textId="6B061A02"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10B4238" w14:textId="77777777" w:rsidR="00FD297F" w:rsidRPr="00867871" w:rsidRDefault="00FD297F" w:rsidP="00FD297F">
      <w:pPr>
        <w:pStyle w:val="AmdtsEntries"/>
      </w:pPr>
      <w:r w:rsidRPr="00EC0D30">
        <w:rPr>
          <w:rFonts w:cs="Arial"/>
        </w:rPr>
        <w:tab/>
      </w:r>
      <w:r w:rsidRPr="00867871">
        <w:t>exp 9 September 2013 (s 895 (1) (LA s 88 declaration applies))</w:t>
      </w:r>
    </w:p>
    <w:p w14:paraId="17F81B0A" w14:textId="77777777" w:rsidR="00FD297F" w:rsidRPr="009A51E4" w:rsidRDefault="00FD297F" w:rsidP="00FD297F">
      <w:pPr>
        <w:pStyle w:val="AmdtsEntryHd"/>
      </w:pPr>
      <w:r w:rsidRPr="009A51E4">
        <w:t>Interstate transfers—search warrant for escapee</w:t>
      </w:r>
    </w:p>
    <w:p w14:paraId="2432070E" w14:textId="6420B39D"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7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45754F" w14:textId="77777777" w:rsidR="00FD297F" w:rsidRPr="00867871" w:rsidRDefault="00FD297F" w:rsidP="00FD297F">
      <w:pPr>
        <w:pStyle w:val="AmdtsEntries"/>
      </w:pPr>
      <w:r w:rsidRPr="00EC0D30">
        <w:rPr>
          <w:rFonts w:cs="Arial"/>
        </w:rPr>
        <w:tab/>
      </w:r>
      <w:r w:rsidRPr="00867871">
        <w:t>exp 9 September 2013 (s 895 (1) (LA s 88 declaration applies))</w:t>
      </w:r>
    </w:p>
    <w:p w14:paraId="39B22DA5" w14:textId="77777777" w:rsidR="00FD297F" w:rsidRPr="009A51E4" w:rsidRDefault="00FD297F" w:rsidP="00FD297F">
      <w:pPr>
        <w:pStyle w:val="AmdtsEntryHd"/>
      </w:pPr>
      <w:r w:rsidRPr="009A51E4">
        <w:t>Interstate transfers—revocation of transfer order</w:t>
      </w:r>
    </w:p>
    <w:p w14:paraId="038DD389" w14:textId="559775A9"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7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2F8D1E8" w14:textId="77777777" w:rsidR="00FD297F" w:rsidRPr="00867871" w:rsidRDefault="00FD297F" w:rsidP="00FD297F">
      <w:pPr>
        <w:pStyle w:val="AmdtsEntries"/>
      </w:pPr>
      <w:r w:rsidRPr="00EC0D30">
        <w:rPr>
          <w:rFonts w:cs="Arial"/>
        </w:rPr>
        <w:tab/>
      </w:r>
      <w:r w:rsidRPr="00867871">
        <w:t>exp 9 September 2013 (s 895 (1) (LA s 88 declaration applies))</w:t>
      </w:r>
    </w:p>
    <w:p w14:paraId="4E99B8C0" w14:textId="77777777" w:rsidR="00FD297F" w:rsidRPr="009A51E4" w:rsidRDefault="00FD297F" w:rsidP="00FD297F">
      <w:pPr>
        <w:pStyle w:val="AmdtsEntryHd"/>
      </w:pPr>
      <w:r w:rsidRPr="009A51E4">
        <w:t>Interstate transfers—arrangements after revocation of transfer order</w:t>
      </w:r>
    </w:p>
    <w:p w14:paraId="7A51872C" w14:textId="2E89B641"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7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B92A1" w14:textId="77777777" w:rsidR="00FD297F" w:rsidRPr="00867871" w:rsidRDefault="00FD297F" w:rsidP="00FD297F">
      <w:pPr>
        <w:pStyle w:val="AmdtsEntries"/>
      </w:pPr>
      <w:r w:rsidRPr="00EC0D30">
        <w:rPr>
          <w:rFonts w:cs="Arial"/>
        </w:rPr>
        <w:tab/>
      </w:r>
      <w:r w:rsidRPr="00867871">
        <w:t>exp 9 September 2013 (s 895 (1) (LA s 88 declaration applies))</w:t>
      </w:r>
    </w:p>
    <w:p w14:paraId="4AF4F6D7" w14:textId="77777777" w:rsidR="00FD297F" w:rsidRPr="00EC0D30" w:rsidRDefault="00FD297F" w:rsidP="00FD297F">
      <w:pPr>
        <w:pStyle w:val="AmdtsEntryHd"/>
        <w:rPr>
          <w:rFonts w:cs="Arial"/>
        </w:rPr>
      </w:pPr>
      <w:r w:rsidRPr="00EC0D30">
        <w:rPr>
          <w:rFonts w:cs="Arial"/>
        </w:rPr>
        <w:t>Special purpose leave</w:t>
      </w:r>
    </w:p>
    <w:p w14:paraId="32AE7378" w14:textId="742197A1"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7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908281" w14:textId="77777777" w:rsidR="00FD297F" w:rsidRPr="00867871" w:rsidRDefault="00FD297F" w:rsidP="00FD297F">
      <w:pPr>
        <w:pStyle w:val="AmdtsEntries"/>
      </w:pPr>
      <w:r w:rsidRPr="00EC0D30">
        <w:rPr>
          <w:rFonts w:cs="Arial"/>
        </w:rPr>
        <w:tab/>
      </w:r>
      <w:r w:rsidRPr="00867871">
        <w:t>exp 9 September 2013 (s 895 (1) (LA s 88 declaration applies))</w:t>
      </w:r>
    </w:p>
    <w:p w14:paraId="67EB8CBE" w14:textId="77777777"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14:paraId="528334DB" w14:textId="47C2E849"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7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E8F9B9D" w14:textId="77777777" w:rsidR="00FD297F" w:rsidRPr="00867871" w:rsidRDefault="00FD297F" w:rsidP="00FD297F">
      <w:pPr>
        <w:pStyle w:val="AmdtsEntries"/>
      </w:pPr>
      <w:r w:rsidRPr="00EC0D30">
        <w:rPr>
          <w:rFonts w:cs="Arial"/>
        </w:rPr>
        <w:tab/>
      </w:r>
      <w:r w:rsidRPr="00867871">
        <w:t>exp 9 September 2013 (s 895 (1))</w:t>
      </w:r>
    </w:p>
    <w:p w14:paraId="365198A6" w14:textId="77777777" w:rsidR="00FD297F" w:rsidRPr="00EC0D30" w:rsidRDefault="00FD297F" w:rsidP="00FD297F">
      <w:pPr>
        <w:pStyle w:val="AmdtsEntryHd"/>
        <w:rPr>
          <w:rFonts w:cs="Arial"/>
        </w:rPr>
      </w:pPr>
      <w:r w:rsidRPr="00EC0D30">
        <w:rPr>
          <w:rFonts w:cs="Arial"/>
        </w:rPr>
        <w:t>Official visitor</w:t>
      </w:r>
    </w:p>
    <w:p w14:paraId="7359DE23" w14:textId="1B560878"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7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ABC9A4" w14:textId="77777777" w:rsidR="00FD297F" w:rsidRPr="00867871" w:rsidRDefault="00FD297F" w:rsidP="00FD297F">
      <w:pPr>
        <w:pStyle w:val="AmdtsEntries"/>
      </w:pPr>
      <w:r w:rsidRPr="00EC0D30">
        <w:rPr>
          <w:rFonts w:cs="Arial"/>
        </w:rPr>
        <w:tab/>
      </w:r>
      <w:r w:rsidRPr="00867871">
        <w:t>exp 9 September 2013 (s 895 (1))</w:t>
      </w:r>
    </w:p>
    <w:p w14:paraId="2E638C32" w14:textId="77777777" w:rsidR="00FD297F" w:rsidRPr="00EC0D30" w:rsidRDefault="00FD297F" w:rsidP="00FD297F">
      <w:pPr>
        <w:pStyle w:val="AmdtsEntryHd"/>
        <w:rPr>
          <w:rFonts w:cs="Arial"/>
        </w:rPr>
      </w:pPr>
      <w:r w:rsidRPr="00EC0D30">
        <w:rPr>
          <w:rFonts w:cs="Arial"/>
        </w:rPr>
        <w:t>Person remanded in a shelter or committed to an institution</w:t>
      </w:r>
    </w:p>
    <w:p w14:paraId="3C06180E" w14:textId="4E8FB62A"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D5AC46" w14:textId="77777777" w:rsidR="00FD297F" w:rsidRPr="00867871" w:rsidRDefault="00FD297F" w:rsidP="00FD297F">
      <w:pPr>
        <w:pStyle w:val="AmdtsEntries"/>
      </w:pPr>
      <w:r w:rsidRPr="00EC0D30">
        <w:rPr>
          <w:rFonts w:cs="Arial"/>
        </w:rPr>
        <w:tab/>
      </w:r>
      <w:r w:rsidRPr="00867871">
        <w:t>exp 9 September 2013 (s 895 (1))</w:t>
      </w:r>
    </w:p>
    <w:p w14:paraId="303ED571" w14:textId="77777777" w:rsidR="00FD297F" w:rsidRPr="00EC0D30" w:rsidRDefault="00FD297F" w:rsidP="00FD297F">
      <w:pPr>
        <w:pStyle w:val="AmdtsEntryHd"/>
        <w:rPr>
          <w:rFonts w:cs="Arial"/>
        </w:rPr>
      </w:pPr>
      <w:r w:rsidRPr="00EC0D30">
        <w:rPr>
          <w:rFonts w:cs="Arial"/>
        </w:rPr>
        <w:t>Application of youth justice principles etc</w:t>
      </w:r>
    </w:p>
    <w:p w14:paraId="758F2BFC" w14:textId="7A4C498A"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7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975DE2" w14:textId="77777777" w:rsidR="00FD297F" w:rsidRPr="00867871" w:rsidRDefault="00FD297F" w:rsidP="00FD297F">
      <w:pPr>
        <w:pStyle w:val="AmdtsEntries"/>
      </w:pPr>
      <w:r w:rsidRPr="00EC0D30">
        <w:rPr>
          <w:rFonts w:cs="Arial"/>
        </w:rPr>
        <w:tab/>
      </w:r>
      <w:r w:rsidRPr="00867871">
        <w:t>exp 9 September 2013 (s 895 (1))</w:t>
      </w:r>
    </w:p>
    <w:p w14:paraId="19F959FB" w14:textId="77777777" w:rsidR="00FD297F" w:rsidRPr="00EC0D30" w:rsidRDefault="00FD297F" w:rsidP="00FD297F">
      <w:pPr>
        <w:pStyle w:val="AmdtsEntryHd"/>
        <w:rPr>
          <w:rFonts w:cs="Arial"/>
        </w:rPr>
      </w:pPr>
      <w:r w:rsidRPr="00EC0D30">
        <w:rPr>
          <w:rFonts w:cs="Arial"/>
        </w:rPr>
        <w:t>Application of certain provisions relating to administration</w:t>
      </w:r>
    </w:p>
    <w:p w14:paraId="0DFDB27A" w14:textId="5BAE1CA1"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7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B49FF3" w14:textId="77777777" w:rsidR="00FD297F" w:rsidRPr="00867871" w:rsidRDefault="00FD297F" w:rsidP="00FD297F">
      <w:pPr>
        <w:pStyle w:val="AmdtsEntries"/>
      </w:pPr>
      <w:r w:rsidRPr="00EC0D30">
        <w:rPr>
          <w:rFonts w:cs="Arial"/>
        </w:rPr>
        <w:tab/>
      </w:r>
      <w:r w:rsidRPr="00867871">
        <w:t>exp 9 September 2013 (s 895 (1))</w:t>
      </w:r>
    </w:p>
    <w:p w14:paraId="24691EDF" w14:textId="77777777"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6FD21292" w14:textId="418D431A"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1F68C4" w14:textId="77777777" w:rsidR="00FD297F" w:rsidRPr="00867871" w:rsidRDefault="00FD297F" w:rsidP="00FD297F">
      <w:pPr>
        <w:pStyle w:val="AmdtsEntries"/>
      </w:pPr>
      <w:r w:rsidRPr="00EC0D30">
        <w:rPr>
          <w:rFonts w:cs="Arial"/>
        </w:rPr>
        <w:tab/>
      </w:r>
      <w:r w:rsidRPr="00867871">
        <w:t>exp 9 September 2013 (s 895 (1))</w:t>
      </w:r>
    </w:p>
    <w:p w14:paraId="75031F9C" w14:textId="77777777" w:rsidR="00FD297F" w:rsidRPr="00381C1E" w:rsidRDefault="00FD297F" w:rsidP="00FD297F">
      <w:pPr>
        <w:pStyle w:val="AmdtsEntryHd"/>
      </w:pPr>
      <w:r w:rsidRPr="00381C1E">
        <w:lastRenderedPageBreak/>
        <w:t>Childcare services</w:t>
      </w:r>
    </w:p>
    <w:p w14:paraId="13E09FE8" w14:textId="63540486"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63410D" w14:textId="77777777" w:rsidR="00FD297F" w:rsidRPr="00867871" w:rsidRDefault="00FD297F" w:rsidP="00FD297F">
      <w:pPr>
        <w:pStyle w:val="AmdtsEntries"/>
      </w:pPr>
      <w:r w:rsidRPr="00EC0D30">
        <w:rPr>
          <w:rFonts w:cs="Arial"/>
        </w:rPr>
        <w:tab/>
      </w:r>
      <w:r w:rsidRPr="00867871">
        <w:t>exp 9 September 2013 (s 895 (1) (LA s 88 declaration applies))</w:t>
      </w:r>
    </w:p>
    <w:p w14:paraId="19C36B4A" w14:textId="77777777" w:rsidR="00FD297F" w:rsidRPr="00EC0D30" w:rsidRDefault="00FD297F" w:rsidP="00FD297F">
      <w:pPr>
        <w:pStyle w:val="AmdtsEntryHd"/>
        <w:rPr>
          <w:rFonts w:cs="Arial"/>
        </w:rPr>
      </w:pPr>
      <w:r w:rsidRPr="00EC0D30">
        <w:rPr>
          <w:rFonts w:cs="Arial"/>
        </w:rPr>
        <w:t>Definitions—pt 27.6</w:t>
      </w:r>
    </w:p>
    <w:p w14:paraId="78F7A802" w14:textId="293E7ED8"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7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F5426C" w14:textId="77777777" w:rsidR="00FD297F" w:rsidRPr="00867871" w:rsidRDefault="00FD297F" w:rsidP="00FD297F">
      <w:pPr>
        <w:pStyle w:val="AmdtsEntries"/>
        <w:keepNext/>
      </w:pPr>
      <w:r w:rsidRPr="00D72DD6">
        <w:tab/>
      </w:r>
      <w:r w:rsidRPr="00867871">
        <w:t>exp 9 September 2013 (s 895 (1) (LA s 88 declaration applies))</w:t>
      </w:r>
    </w:p>
    <w:p w14:paraId="0F020014" w14:textId="5D94E91A"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C9C6BF" w14:textId="77777777" w:rsidR="00FD297F" w:rsidRPr="00867871" w:rsidRDefault="00FD297F" w:rsidP="003A7221">
      <w:pPr>
        <w:pStyle w:val="AmdtsEntriesDefL2"/>
        <w:keepNext/>
      </w:pPr>
      <w:r w:rsidRPr="00D72DD6">
        <w:tab/>
      </w:r>
      <w:r w:rsidRPr="00867871">
        <w:t>exp 9 September 2013 (s 895 (1) (LA s 88 declaration applies))</w:t>
      </w:r>
    </w:p>
    <w:p w14:paraId="09DA722B" w14:textId="34BF72F9"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5A9ADD" w14:textId="77777777" w:rsidR="00FD297F" w:rsidRPr="00867871" w:rsidRDefault="00FD297F" w:rsidP="00FD297F">
      <w:pPr>
        <w:pStyle w:val="AmdtsEntriesDefL2"/>
      </w:pPr>
      <w:r w:rsidRPr="00D72DD6">
        <w:tab/>
      </w:r>
      <w:r w:rsidRPr="00867871">
        <w:t>exp 9 September 2013 (s 895 (1) (LA s 88 declaration applies))</w:t>
      </w:r>
    </w:p>
    <w:p w14:paraId="5AF3CF73" w14:textId="77777777" w:rsidR="00FD297F" w:rsidRPr="00EC0D30" w:rsidRDefault="00FD297F" w:rsidP="00FD297F">
      <w:pPr>
        <w:pStyle w:val="AmdtsEntryHd"/>
        <w:rPr>
          <w:rFonts w:cs="Arial"/>
        </w:rPr>
      </w:pPr>
      <w:r w:rsidRPr="00EC0D30">
        <w:rPr>
          <w:rFonts w:cs="Arial"/>
        </w:rPr>
        <w:t>In-principle approval—unfinished applications</w:t>
      </w:r>
    </w:p>
    <w:p w14:paraId="566A4D56" w14:textId="2FAA7CD8"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7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25BEEC" w14:textId="77777777" w:rsidR="00FD297F" w:rsidRPr="00867871" w:rsidRDefault="00FD297F" w:rsidP="00FD297F">
      <w:pPr>
        <w:pStyle w:val="AmdtsEntries"/>
      </w:pPr>
      <w:r w:rsidRPr="00EC0D30">
        <w:rPr>
          <w:rFonts w:cs="Arial"/>
        </w:rPr>
        <w:tab/>
      </w:r>
      <w:r w:rsidRPr="00867871">
        <w:t>exp 9 September 2013 (s 895 (1) (LA s 88 declaration applies))</w:t>
      </w:r>
    </w:p>
    <w:p w14:paraId="0E1A460B" w14:textId="77777777" w:rsidR="00FD297F" w:rsidRPr="00EC0D30" w:rsidRDefault="00FD297F" w:rsidP="00FD297F">
      <w:pPr>
        <w:pStyle w:val="AmdtsEntryHd"/>
        <w:rPr>
          <w:rFonts w:cs="Arial"/>
        </w:rPr>
      </w:pPr>
      <w:r w:rsidRPr="00EC0D30">
        <w:rPr>
          <w:rFonts w:cs="Arial"/>
        </w:rPr>
        <w:t>In-principle approval—in force before commencement day</w:t>
      </w:r>
    </w:p>
    <w:p w14:paraId="20FDD376" w14:textId="3A8441C3"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A629F0" w14:textId="77777777" w:rsidR="00FD297F" w:rsidRPr="00867871" w:rsidRDefault="00FD297F" w:rsidP="00FD297F">
      <w:pPr>
        <w:pStyle w:val="AmdtsEntries"/>
      </w:pPr>
      <w:r w:rsidRPr="00EC0D30">
        <w:rPr>
          <w:rFonts w:cs="Arial"/>
        </w:rPr>
        <w:tab/>
      </w:r>
      <w:r w:rsidRPr="00867871">
        <w:t>exp 9 September 2013 (s 895 (1) (LA s 88 declaration applies))</w:t>
      </w:r>
    </w:p>
    <w:p w14:paraId="35A3AE63" w14:textId="77777777" w:rsidR="00FD297F" w:rsidRPr="00EC0D30" w:rsidRDefault="00FD297F" w:rsidP="00FD297F">
      <w:pPr>
        <w:pStyle w:val="AmdtsEntryHd"/>
        <w:rPr>
          <w:rFonts w:cs="Arial"/>
        </w:rPr>
      </w:pPr>
      <w:r w:rsidRPr="00EC0D30">
        <w:rPr>
          <w:rFonts w:cs="Arial"/>
        </w:rPr>
        <w:t>Licence—unfinished applications</w:t>
      </w:r>
    </w:p>
    <w:p w14:paraId="6365C967" w14:textId="7EDBA0C4"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7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EC7285" w14:textId="77777777" w:rsidR="00FD297F" w:rsidRPr="00867871" w:rsidRDefault="00FD297F" w:rsidP="00FD297F">
      <w:pPr>
        <w:pStyle w:val="AmdtsEntries"/>
      </w:pPr>
      <w:r w:rsidRPr="00EC0D30">
        <w:rPr>
          <w:rFonts w:cs="Arial"/>
        </w:rPr>
        <w:tab/>
      </w:r>
      <w:r w:rsidRPr="00867871">
        <w:t>exp 9 September 2013 (s 895 (1) (LA s 88 declaration applies))</w:t>
      </w:r>
    </w:p>
    <w:p w14:paraId="53F24D0E" w14:textId="77777777" w:rsidR="00FD297F" w:rsidRPr="00EC0D30" w:rsidRDefault="00FD297F" w:rsidP="00FD297F">
      <w:pPr>
        <w:pStyle w:val="AmdtsEntryHd"/>
        <w:rPr>
          <w:rFonts w:cs="Arial"/>
        </w:rPr>
      </w:pPr>
      <w:r w:rsidRPr="00EC0D30">
        <w:rPr>
          <w:rFonts w:cs="Arial"/>
        </w:rPr>
        <w:t>Licence to operate childrens service—in force before commencement day</w:t>
      </w:r>
    </w:p>
    <w:p w14:paraId="1182EBC7" w14:textId="4AB3719E"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7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9BF507" w14:textId="77777777" w:rsidR="00FD297F" w:rsidRPr="00867871" w:rsidRDefault="00FD297F" w:rsidP="00FD297F">
      <w:pPr>
        <w:pStyle w:val="AmdtsEntries"/>
      </w:pPr>
      <w:r w:rsidRPr="00EC0D30">
        <w:rPr>
          <w:rFonts w:cs="Arial"/>
        </w:rPr>
        <w:tab/>
      </w:r>
      <w:r w:rsidRPr="00867871">
        <w:t>exp 9 September 2013 (s 895 (1) (LA s 88 declaration applies))</w:t>
      </w:r>
    </w:p>
    <w:p w14:paraId="0813EF2E" w14:textId="77777777" w:rsidR="00FD297F" w:rsidRPr="00EC0D30" w:rsidRDefault="00FD297F" w:rsidP="00FD297F">
      <w:pPr>
        <w:pStyle w:val="AmdtsEntryHd"/>
        <w:rPr>
          <w:rFonts w:cs="Arial"/>
        </w:rPr>
      </w:pPr>
      <w:r w:rsidRPr="00EC0D30">
        <w:rPr>
          <w:rFonts w:cs="Arial"/>
        </w:rPr>
        <w:t>Licence renewal—unfinished applications</w:t>
      </w:r>
    </w:p>
    <w:p w14:paraId="7FCB5ED2" w14:textId="611AA253"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019773" w14:textId="77777777" w:rsidR="00FD297F" w:rsidRPr="00867871" w:rsidRDefault="00FD297F" w:rsidP="00FD297F">
      <w:pPr>
        <w:pStyle w:val="AmdtsEntries"/>
      </w:pPr>
      <w:r w:rsidRPr="00EC0D30">
        <w:rPr>
          <w:rFonts w:cs="Arial"/>
        </w:rPr>
        <w:tab/>
      </w:r>
      <w:r w:rsidRPr="00867871">
        <w:t>exp 9 September 2013 (s 895 (1) (LA s 88 declaration applies))</w:t>
      </w:r>
    </w:p>
    <w:p w14:paraId="301BE5AE" w14:textId="77777777" w:rsidR="00FD297F" w:rsidRPr="00EC0D30" w:rsidRDefault="00FD297F" w:rsidP="00FD297F">
      <w:pPr>
        <w:pStyle w:val="AmdtsEntryHd"/>
        <w:rPr>
          <w:rFonts w:cs="Arial"/>
        </w:rPr>
      </w:pPr>
      <w:r w:rsidRPr="00EC0D30">
        <w:rPr>
          <w:rFonts w:cs="Arial"/>
        </w:rPr>
        <w:t>Search warrant—unfinished applications</w:t>
      </w:r>
    </w:p>
    <w:p w14:paraId="394701F4" w14:textId="55D22185"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22BAE4" w14:textId="77777777" w:rsidR="00FD297F" w:rsidRPr="00867871" w:rsidRDefault="00FD297F" w:rsidP="00FD297F">
      <w:pPr>
        <w:pStyle w:val="AmdtsEntries"/>
      </w:pPr>
      <w:r w:rsidRPr="00EC0D30">
        <w:rPr>
          <w:rFonts w:cs="Arial"/>
        </w:rPr>
        <w:tab/>
      </w:r>
      <w:r w:rsidRPr="00867871">
        <w:t>exp 9 September 2013 (s 895 (1) (LA s 88 declaration applies))</w:t>
      </w:r>
    </w:p>
    <w:p w14:paraId="7368A114" w14:textId="77777777" w:rsidR="00FD297F" w:rsidRPr="00381C1E" w:rsidRDefault="00FD297F" w:rsidP="00FD297F">
      <w:pPr>
        <w:pStyle w:val="AmdtsEntryHd"/>
      </w:pPr>
      <w:r w:rsidRPr="00381C1E">
        <w:t>Search warrant—in force before commencement day</w:t>
      </w:r>
    </w:p>
    <w:p w14:paraId="0FF87DF8" w14:textId="795CBD36"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B0556C1" w14:textId="77777777" w:rsidR="00FD297F" w:rsidRPr="00867871" w:rsidRDefault="00FD297F" w:rsidP="00FD297F">
      <w:pPr>
        <w:pStyle w:val="AmdtsEntries"/>
      </w:pPr>
      <w:r w:rsidRPr="00EC0D30">
        <w:rPr>
          <w:rFonts w:cs="Arial"/>
        </w:rPr>
        <w:tab/>
      </w:r>
      <w:r w:rsidRPr="00867871">
        <w:t>exp 9 September 2013 (s 895 (1) (LA s 88 declaration applies))</w:t>
      </w:r>
    </w:p>
    <w:p w14:paraId="26DE04C7" w14:textId="77777777" w:rsidR="00FD297F" w:rsidRPr="00EC0D30" w:rsidRDefault="00FD297F" w:rsidP="00FD297F">
      <w:pPr>
        <w:pStyle w:val="AmdtsEntryHd"/>
        <w:rPr>
          <w:rFonts w:cs="Arial"/>
        </w:rPr>
      </w:pPr>
      <w:r w:rsidRPr="00EC0D30">
        <w:rPr>
          <w:rFonts w:cs="Arial"/>
        </w:rPr>
        <w:lastRenderedPageBreak/>
        <w:t>Notice to enforce requirements—in force before commencement day</w:t>
      </w:r>
    </w:p>
    <w:p w14:paraId="2E6A17E4" w14:textId="75D3AEE9"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7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35840" w14:textId="77777777" w:rsidR="00FD297F" w:rsidRPr="00867871" w:rsidRDefault="00FD297F" w:rsidP="00FD297F">
      <w:pPr>
        <w:pStyle w:val="AmdtsEntries"/>
      </w:pPr>
      <w:r w:rsidRPr="00EC0D30">
        <w:rPr>
          <w:rFonts w:cs="Arial"/>
        </w:rPr>
        <w:tab/>
      </w:r>
      <w:r w:rsidRPr="00867871">
        <w:t>exp 9 September 2013 (s 895 (1) (LA s 88 declaration applies))</w:t>
      </w:r>
    </w:p>
    <w:p w14:paraId="61FD6198" w14:textId="77777777" w:rsidR="00FD297F" w:rsidRPr="00EC0D30" w:rsidRDefault="00FD297F" w:rsidP="00FD297F">
      <w:pPr>
        <w:pStyle w:val="AmdtsEntryHd"/>
        <w:rPr>
          <w:rFonts w:cs="Arial"/>
        </w:rPr>
      </w:pPr>
      <w:r w:rsidRPr="00EC0D30">
        <w:rPr>
          <w:rFonts w:cs="Arial"/>
        </w:rPr>
        <w:t>Suspension for noncompliance—order in force before commencement day</w:t>
      </w:r>
    </w:p>
    <w:p w14:paraId="5095F5F6" w14:textId="54EA08DE"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09ADDE" w14:textId="77777777" w:rsidR="00FD297F" w:rsidRPr="00867871" w:rsidRDefault="00FD297F" w:rsidP="00FD297F">
      <w:pPr>
        <w:pStyle w:val="AmdtsEntries"/>
      </w:pPr>
      <w:r w:rsidRPr="00EC0D30">
        <w:rPr>
          <w:rFonts w:cs="Arial"/>
        </w:rPr>
        <w:tab/>
      </w:r>
      <w:r w:rsidRPr="00867871">
        <w:t>exp 9 September 2013 (s 895 (1) (LA s 88 declaration applies))</w:t>
      </w:r>
    </w:p>
    <w:p w14:paraId="225FECC6" w14:textId="77777777" w:rsidR="00FD297F" w:rsidRPr="00EC0D30" w:rsidRDefault="00FD297F" w:rsidP="00FD297F">
      <w:pPr>
        <w:pStyle w:val="AmdtsEntryHd"/>
        <w:rPr>
          <w:rFonts w:cs="Arial"/>
        </w:rPr>
      </w:pPr>
      <w:r w:rsidRPr="00EC0D30">
        <w:rPr>
          <w:rFonts w:cs="Arial"/>
        </w:rPr>
        <w:t>Suspension of operation for safety—order in force before commencement day</w:t>
      </w:r>
    </w:p>
    <w:p w14:paraId="550B3A93" w14:textId="31631FF7"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D300A8" w14:textId="77777777" w:rsidR="00FD297F" w:rsidRPr="00867871" w:rsidRDefault="00FD297F" w:rsidP="00FD297F">
      <w:pPr>
        <w:pStyle w:val="AmdtsEntries"/>
      </w:pPr>
      <w:r w:rsidRPr="00EC0D30">
        <w:rPr>
          <w:rFonts w:cs="Arial"/>
        </w:rPr>
        <w:tab/>
      </w:r>
      <w:r w:rsidRPr="00867871">
        <w:t>exp 9 September 2013 (s 895 (1) (LA s 88 declaration applies))</w:t>
      </w:r>
    </w:p>
    <w:p w14:paraId="7BCCEC0B" w14:textId="77777777" w:rsidR="00FD297F" w:rsidRPr="00381C1E" w:rsidRDefault="00FD297F" w:rsidP="00FD297F">
      <w:pPr>
        <w:pStyle w:val="AmdtsEntryHd"/>
      </w:pPr>
      <w:r w:rsidRPr="00381C1E">
        <w:t>Employment of children and young people</w:t>
      </w:r>
    </w:p>
    <w:p w14:paraId="7F8858FB" w14:textId="42CE0F1D"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7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CA801C" w14:textId="77777777" w:rsidR="00FD297F" w:rsidRPr="00867871" w:rsidRDefault="00FD297F" w:rsidP="00FD297F">
      <w:pPr>
        <w:pStyle w:val="AmdtsEntries"/>
      </w:pPr>
      <w:r w:rsidRPr="00EC0D30">
        <w:rPr>
          <w:rFonts w:cs="Arial"/>
        </w:rPr>
        <w:tab/>
      </w:r>
      <w:r w:rsidRPr="00867871">
        <w:t>exp 9 September 2013 (s 895 (1) (LA s 88 declaration applies))</w:t>
      </w:r>
    </w:p>
    <w:p w14:paraId="6FA16D70" w14:textId="77777777" w:rsidR="00FD297F" w:rsidRPr="00EC0D30" w:rsidRDefault="00FD297F" w:rsidP="00FD297F">
      <w:pPr>
        <w:pStyle w:val="AmdtsEntryHd"/>
        <w:rPr>
          <w:rFonts w:cs="Arial"/>
        </w:rPr>
      </w:pPr>
      <w:r w:rsidRPr="00EC0D30">
        <w:rPr>
          <w:rFonts w:cs="Arial"/>
        </w:rPr>
        <w:t>Definitions—pt 27.7</w:t>
      </w:r>
    </w:p>
    <w:p w14:paraId="1EF05587" w14:textId="762690D7"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DEEFE" w14:textId="77777777" w:rsidR="00FD297F" w:rsidRPr="00443398" w:rsidRDefault="00FD297F" w:rsidP="00FD297F">
      <w:pPr>
        <w:pStyle w:val="AmdtsEntries"/>
        <w:keepNext/>
      </w:pPr>
      <w:r w:rsidRPr="00443398">
        <w:tab/>
        <w:t>exp 9 September 2013 (s 895 (1) (LA s 88 declaration applies))</w:t>
      </w:r>
    </w:p>
    <w:p w14:paraId="02963CAD" w14:textId="408F88FB"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A26760" w14:textId="77777777" w:rsidR="00FD297F" w:rsidRPr="00443398" w:rsidRDefault="00FD297F" w:rsidP="00FD297F">
      <w:pPr>
        <w:pStyle w:val="AmdtsEntriesDefL2"/>
      </w:pPr>
      <w:r w:rsidRPr="00443398">
        <w:tab/>
        <w:t>exp 9 September 2013 (s 895 (1) (LA s 88 declaration applies))</w:t>
      </w:r>
    </w:p>
    <w:p w14:paraId="6964C65C" w14:textId="5D86EF35"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AAB42" w14:textId="66446EF7" w:rsidR="00FD297F" w:rsidRPr="00EC0D30" w:rsidRDefault="00FD297F" w:rsidP="00FD297F">
      <w:pPr>
        <w:pStyle w:val="AmdtsEntriesDefL2"/>
        <w:rPr>
          <w:rFonts w:cs="Arial"/>
        </w:rPr>
      </w:pPr>
      <w:r w:rsidRPr="00EC0D30">
        <w:rPr>
          <w:rFonts w:cs="Arial"/>
        </w:rPr>
        <w:tab/>
        <w:t xml:space="preserve">mod </w:t>
      </w:r>
      <w:hyperlink r:id="rId1787"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788" w:tooltip="Children and Young People (Transitional Provisions) Regulation 2009" w:history="1">
        <w:r w:rsidRPr="00443398">
          <w:t>SL2009</w:t>
        </w:r>
        <w:r w:rsidRPr="00443398">
          <w:noBreakHyphen/>
          <w:t>4</w:t>
        </w:r>
      </w:hyperlink>
      <w:r w:rsidRPr="00443398">
        <w:t xml:space="preserve"> s 5 (2))</w:t>
      </w:r>
    </w:p>
    <w:p w14:paraId="4C28FC23" w14:textId="77777777" w:rsidR="00FD297F" w:rsidRPr="00443398" w:rsidRDefault="00FD297F" w:rsidP="00FD297F">
      <w:pPr>
        <w:pStyle w:val="AmdtsEntriesDefL2"/>
      </w:pPr>
      <w:r w:rsidRPr="00443398">
        <w:tab/>
        <w:t>exp 9 September 2013 (s 895 (1) (LA s 88 declaration applies))</w:t>
      </w:r>
    </w:p>
    <w:p w14:paraId="5B5D998A" w14:textId="77777777" w:rsidR="00FD297F" w:rsidRPr="00EC0D30" w:rsidRDefault="00FD297F" w:rsidP="00FD297F">
      <w:pPr>
        <w:pStyle w:val="AmdtsEntryHd"/>
        <w:rPr>
          <w:rFonts w:cs="Arial"/>
        </w:rPr>
      </w:pPr>
      <w:r w:rsidRPr="00EC0D30">
        <w:rPr>
          <w:rFonts w:cs="Arial"/>
        </w:rPr>
        <w:t>Work experience—continued exemption</w:t>
      </w:r>
    </w:p>
    <w:p w14:paraId="30D82045" w14:textId="6A61F283"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7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5AC870" w14:textId="77777777" w:rsidR="00FD297F" w:rsidRPr="00D72DD6" w:rsidRDefault="00FD297F" w:rsidP="00FD297F">
      <w:pPr>
        <w:pStyle w:val="AmdtsEntries"/>
      </w:pPr>
      <w:r w:rsidRPr="00EC0D30">
        <w:rPr>
          <w:rFonts w:cs="Arial"/>
        </w:rPr>
        <w:tab/>
      </w:r>
      <w:r w:rsidRPr="00D72DD6">
        <w:t>exp 9 March 2009 (s 970 (3))</w:t>
      </w:r>
    </w:p>
    <w:p w14:paraId="2BC85492" w14:textId="77777777" w:rsidR="00FD297F" w:rsidRPr="00EC0D30" w:rsidRDefault="00FD297F" w:rsidP="00FD297F">
      <w:pPr>
        <w:pStyle w:val="AmdtsEntryHd"/>
        <w:rPr>
          <w:rFonts w:cs="Arial"/>
        </w:rPr>
      </w:pPr>
      <w:r w:rsidRPr="00EC0D30">
        <w:rPr>
          <w:rFonts w:cs="Arial"/>
        </w:rPr>
        <w:t>Light work—continued application of exception</w:t>
      </w:r>
    </w:p>
    <w:p w14:paraId="3F611D76" w14:textId="4AA1844D"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B40918" w14:textId="77777777" w:rsidR="00FD297F" w:rsidRPr="00443398" w:rsidRDefault="00FD297F" w:rsidP="00FD297F">
      <w:pPr>
        <w:pStyle w:val="AmdtsEntries"/>
      </w:pPr>
      <w:r w:rsidRPr="00EC0D30">
        <w:rPr>
          <w:rFonts w:cs="Arial"/>
        </w:rPr>
        <w:tab/>
      </w:r>
      <w:r w:rsidRPr="00443398">
        <w:t>exp 9 September 2013 (s 895 (1) (LA s 88 declaration applies))</w:t>
      </w:r>
    </w:p>
    <w:p w14:paraId="14CD8D4D" w14:textId="77777777" w:rsidR="00FD297F" w:rsidRPr="00381C1E" w:rsidRDefault="00FD297F" w:rsidP="00FD297F">
      <w:pPr>
        <w:pStyle w:val="AmdtsEntryHd"/>
      </w:pPr>
      <w:r w:rsidRPr="00381C1E">
        <w:t>Notice regulating employment—in force before commencement day</w:t>
      </w:r>
    </w:p>
    <w:p w14:paraId="2CB28390" w14:textId="315D495A"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76DF4D1" w14:textId="77777777" w:rsidR="00FD297F" w:rsidRPr="00443398" w:rsidRDefault="00FD297F" w:rsidP="00FD297F">
      <w:pPr>
        <w:pStyle w:val="AmdtsEntries"/>
      </w:pPr>
      <w:r w:rsidRPr="00EC0D30">
        <w:rPr>
          <w:rFonts w:cs="Arial"/>
        </w:rPr>
        <w:tab/>
      </w:r>
      <w:r w:rsidRPr="00443398">
        <w:t>exp 9 September 2013 (s 895 (1) (LA s 88 declaration applies))</w:t>
      </w:r>
    </w:p>
    <w:p w14:paraId="3055D709" w14:textId="77777777" w:rsidR="00FD297F" w:rsidRPr="00381C1E" w:rsidRDefault="00FD297F" w:rsidP="00FD297F">
      <w:pPr>
        <w:pStyle w:val="AmdtsEntryHd"/>
      </w:pPr>
      <w:r w:rsidRPr="00381C1E">
        <w:lastRenderedPageBreak/>
        <w:t>Enforcement</w:t>
      </w:r>
    </w:p>
    <w:p w14:paraId="68273754" w14:textId="62D3D131"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828129" w14:textId="77777777" w:rsidR="00FD297F" w:rsidRPr="00443398" w:rsidRDefault="00FD297F" w:rsidP="00FD297F">
      <w:pPr>
        <w:pStyle w:val="AmdtsEntries"/>
      </w:pPr>
      <w:r w:rsidRPr="00EC0D30">
        <w:rPr>
          <w:rFonts w:cs="Arial"/>
        </w:rPr>
        <w:tab/>
      </w:r>
      <w:r w:rsidRPr="00443398">
        <w:t>exp 9 September 2013 (s 895 (1) (LA s 88 declaration applies))</w:t>
      </w:r>
    </w:p>
    <w:p w14:paraId="00A1CE1A" w14:textId="77777777" w:rsidR="00FD297F" w:rsidRPr="00EC0D30" w:rsidRDefault="00FD297F" w:rsidP="00FD297F">
      <w:pPr>
        <w:pStyle w:val="AmdtsEntryHd"/>
        <w:rPr>
          <w:rFonts w:cs="Arial"/>
        </w:rPr>
      </w:pPr>
      <w:r w:rsidRPr="00EC0D30">
        <w:rPr>
          <w:rFonts w:cs="Arial"/>
        </w:rPr>
        <w:t>Definitions—pt 27.8</w:t>
      </w:r>
    </w:p>
    <w:p w14:paraId="5A6C6481" w14:textId="730D3A49"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589763" w14:textId="77777777" w:rsidR="00FD297F" w:rsidRPr="00443398" w:rsidRDefault="00FD297F" w:rsidP="00FD297F">
      <w:pPr>
        <w:pStyle w:val="AmdtsEntries"/>
      </w:pPr>
      <w:r w:rsidRPr="00D72DD6">
        <w:tab/>
      </w:r>
      <w:r w:rsidRPr="00443398">
        <w:t>exp 9 September 2013 (s 895 (1) (LA s 88 declaration applies))</w:t>
      </w:r>
    </w:p>
    <w:p w14:paraId="60B46CD5" w14:textId="5D81FB87"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4C0063E" w14:textId="77777777" w:rsidR="00FD297F" w:rsidRPr="00443398" w:rsidRDefault="00FD297F" w:rsidP="00FD297F">
      <w:pPr>
        <w:pStyle w:val="AmdtsEntriesDefL2"/>
      </w:pPr>
      <w:r w:rsidRPr="00D72DD6">
        <w:tab/>
      </w:r>
      <w:r w:rsidRPr="00443398">
        <w:t>exp 9 September 2013 (s 895 (1) (LA s 88 declaration applies))</w:t>
      </w:r>
    </w:p>
    <w:p w14:paraId="55BC2A5A" w14:textId="5E9B515E"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B19085" w14:textId="77777777" w:rsidR="00FD297F" w:rsidRPr="00443398" w:rsidRDefault="00FD297F" w:rsidP="00FD297F">
      <w:pPr>
        <w:pStyle w:val="AmdtsEntriesDefL2"/>
      </w:pPr>
      <w:r w:rsidRPr="00D72DD6">
        <w:tab/>
      </w:r>
      <w:r w:rsidRPr="00443398">
        <w:t>exp 9 September 2013 (s 895 (1) (LA s 88 declaration applies))</w:t>
      </w:r>
    </w:p>
    <w:p w14:paraId="6D01FF47" w14:textId="77777777" w:rsidR="00FD297F" w:rsidRPr="00EC0D30" w:rsidRDefault="00FD297F" w:rsidP="00FD297F">
      <w:pPr>
        <w:pStyle w:val="AmdtsEntryHd"/>
        <w:rPr>
          <w:rFonts w:cs="Arial"/>
        </w:rPr>
      </w:pPr>
      <w:r w:rsidRPr="00EC0D30">
        <w:rPr>
          <w:rFonts w:cs="Arial"/>
        </w:rPr>
        <w:t>Search warrant—unfinished applications</w:t>
      </w:r>
    </w:p>
    <w:p w14:paraId="00AB3325" w14:textId="078D6F80"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7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D5B8BB" w14:textId="77777777" w:rsidR="00FD297F" w:rsidRPr="00443398" w:rsidRDefault="00FD297F" w:rsidP="00FD297F">
      <w:pPr>
        <w:pStyle w:val="AmdtsEntries"/>
      </w:pPr>
      <w:r w:rsidRPr="00EC0D30">
        <w:rPr>
          <w:rFonts w:cs="Arial"/>
        </w:rPr>
        <w:tab/>
      </w:r>
      <w:r w:rsidRPr="00443398">
        <w:t>exp 9 September 2013 (s 895 (1) (LA s 88 declaration applies))</w:t>
      </w:r>
    </w:p>
    <w:p w14:paraId="1C1CB0CF" w14:textId="77777777" w:rsidR="00FD297F" w:rsidRPr="00381C1E" w:rsidRDefault="00FD297F" w:rsidP="00FD297F">
      <w:pPr>
        <w:pStyle w:val="AmdtsEntryHd"/>
      </w:pPr>
      <w:r w:rsidRPr="00381C1E">
        <w:t>Search warrant—in force before commencement day</w:t>
      </w:r>
    </w:p>
    <w:p w14:paraId="13B7B019" w14:textId="57FB27A3"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59B8" w14:textId="77777777" w:rsidR="00FD297F" w:rsidRPr="00443398" w:rsidRDefault="00FD297F" w:rsidP="00FD297F">
      <w:pPr>
        <w:pStyle w:val="AmdtsEntries"/>
      </w:pPr>
      <w:r w:rsidRPr="00EC0D30">
        <w:rPr>
          <w:rFonts w:cs="Arial"/>
        </w:rPr>
        <w:tab/>
      </w:r>
      <w:r w:rsidRPr="00443398">
        <w:t>exp 9 September 2013 (s 895 (1) (LA s 88 declaration applies))</w:t>
      </w:r>
    </w:p>
    <w:p w14:paraId="47DDA8E2" w14:textId="77777777" w:rsidR="00FD297F" w:rsidRDefault="00FD297F" w:rsidP="00FD297F">
      <w:pPr>
        <w:pStyle w:val="AmdtsEntryHd"/>
      </w:pPr>
      <w:r w:rsidRPr="009F3944">
        <w:t>Transitional—Children and Young People Amendment Act 2015 (No 2)</w:t>
      </w:r>
    </w:p>
    <w:p w14:paraId="1DA4B30E" w14:textId="592C8383" w:rsidR="00FD297F" w:rsidRDefault="00FD297F" w:rsidP="00FD297F">
      <w:pPr>
        <w:pStyle w:val="AmdtsEntries"/>
      </w:pPr>
      <w:r>
        <w:t>ch 28 hdg</w:t>
      </w:r>
      <w:r>
        <w:tab/>
        <w:t xml:space="preserve">ins </w:t>
      </w:r>
      <w:hyperlink r:id="rId1798" w:tooltip="Children and Young People Amendment Act 2015 (No 2)" w:history="1">
        <w:r>
          <w:rPr>
            <w:rStyle w:val="charCitHyperlinkAbbrev"/>
          </w:rPr>
          <w:t>A2015</w:t>
        </w:r>
        <w:r>
          <w:rPr>
            <w:rStyle w:val="charCitHyperlinkAbbrev"/>
          </w:rPr>
          <w:noBreakHyphen/>
          <w:t>22</w:t>
        </w:r>
      </w:hyperlink>
      <w:r>
        <w:t xml:space="preserve"> s 27</w:t>
      </w:r>
    </w:p>
    <w:p w14:paraId="5275E877" w14:textId="77777777" w:rsidR="00FD297F" w:rsidRPr="00A34E14" w:rsidRDefault="00FD297F" w:rsidP="00FD297F">
      <w:pPr>
        <w:pStyle w:val="AmdtsEntries"/>
      </w:pPr>
      <w:r>
        <w:tab/>
      </w:r>
      <w:r w:rsidRPr="00A34E14">
        <w:t>exp 30 June 2016 (s 980)</w:t>
      </w:r>
    </w:p>
    <w:p w14:paraId="106408E8" w14:textId="77777777" w:rsidR="00FD297F" w:rsidRDefault="00FD297F" w:rsidP="00FD297F">
      <w:pPr>
        <w:pStyle w:val="AmdtsEntryHd"/>
      </w:pPr>
      <w:r w:rsidRPr="009F3944">
        <w:t>Definitions—ch 28</w:t>
      </w:r>
    </w:p>
    <w:p w14:paraId="68B6606E" w14:textId="1BBE16A1" w:rsidR="00FD297F" w:rsidRDefault="00FD297F" w:rsidP="00FD297F">
      <w:pPr>
        <w:pStyle w:val="AmdtsEntries"/>
      </w:pPr>
      <w:r>
        <w:t>s 976</w:t>
      </w:r>
      <w:r>
        <w:tab/>
        <w:t xml:space="preserve">ins </w:t>
      </w:r>
      <w:hyperlink r:id="rId1799" w:tooltip="Children and Young People Amendment Act 2015 (No 2)" w:history="1">
        <w:r>
          <w:rPr>
            <w:rStyle w:val="charCitHyperlinkAbbrev"/>
          </w:rPr>
          <w:t>A2015</w:t>
        </w:r>
        <w:r>
          <w:rPr>
            <w:rStyle w:val="charCitHyperlinkAbbrev"/>
          </w:rPr>
          <w:noBreakHyphen/>
          <w:t>22</w:t>
        </w:r>
      </w:hyperlink>
      <w:r>
        <w:t xml:space="preserve"> s 27</w:t>
      </w:r>
    </w:p>
    <w:p w14:paraId="379E45FC" w14:textId="77777777" w:rsidR="00FD297F" w:rsidRPr="00A34E14" w:rsidRDefault="00FD297F" w:rsidP="00FD297F">
      <w:pPr>
        <w:pStyle w:val="AmdtsEntries"/>
      </w:pPr>
      <w:r>
        <w:tab/>
      </w:r>
      <w:r w:rsidRPr="00A34E14">
        <w:t>exp 30 June 2016 (s 980)</w:t>
      </w:r>
    </w:p>
    <w:p w14:paraId="4DEFAF36" w14:textId="6676D063" w:rsidR="00FD297F" w:rsidRPr="007B5F4D" w:rsidRDefault="00FD297F" w:rsidP="00FD297F">
      <w:pPr>
        <w:pStyle w:val="AmdtsEntries"/>
      </w:pPr>
      <w:r>
        <w:tab/>
        <w:t xml:space="preserve">def </w:t>
      </w:r>
      <w:r w:rsidRPr="007B5F4D">
        <w:rPr>
          <w:rStyle w:val="charBoldItals"/>
        </w:rPr>
        <w:t>as amended</w:t>
      </w:r>
      <w:r>
        <w:t xml:space="preserve"> ins </w:t>
      </w:r>
      <w:hyperlink r:id="rId1800" w:tooltip="Children and Young People Amendment Act 2015 (No 2)" w:history="1">
        <w:r>
          <w:rPr>
            <w:rStyle w:val="charCitHyperlinkAbbrev"/>
          </w:rPr>
          <w:t>A2015</w:t>
        </w:r>
        <w:r>
          <w:rPr>
            <w:rStyle w:val="charCitHyperlinkAbbrev"/>
          </w:rPr>
          <w:noBreakHyphen/>
          <w:t>22</w:t>
        </w:r>
      </w:hyperlink>
      <w:r>
        <w:t xml:space="preserve"> s 27</w:t>
      </w:r>
    </w:p>
    <w:p w14:paraId="7F217C36" w14:textId="77777777" w:rsidR="00FD297F" w:rsidRPr="00A34E14" w:rsidRDefault="00FD297F" w:rsidP="00FD297F">
      <w:pPr>
        <w:pStyle w:val="AmdtsEntriesDefL2"/>
      </w:pPr>
      <w:r>
        <w:tab/>
      </w:r>
      <w:r w:rsidRPr="00A34E14">
        <w:t>exp 30 June 2016 (s 980)</w:t>
      </w:r>
    </w:p>
    <w:p w14:paraId="42A71C67" w14:textId="7725651D" w:rsidR="00FD297F" w:rsidRPr="007B5F4D" w:rsidRDefault="00FD297F" w:rsidP="00FD297F">
      <w:pPr>
        <w:pStyle w:val="AmdtsEntries"/>
      </w:pPr>
      <w:r>
        <w:tab/>
        <w:t xml:space="preserve">def </w:t>
      </w:r>
      <w:r>
        <w:rPr>
          <w:rStyle w:val="charBoldItals"/>
        </w:rPr>
        <w:t>commencement day</w:t>
      </w:r>
      <w:r>
        <w:t xml:space="preserve"> ins </w:t>
      </w:r>
      <w:hyperlink r:id="rId1801" w:tooltip="Children and Young People Amendment Act 2015 (No 2)" w:history="1">
        <w:r>
          <w:rPr>
            <w:rStyle w:val="charCitHyperlinkAbbrev"/>
          </w:rPr>
          <w:t>A2015</w:t>
        </w:r>
        <w:r>
          <w:rPr>
            <w:rStyle w:val="charCitHyperlinkAbbrev"/>
          </w:rPr>
          <w:noBreakHyphen/>
          <w:t>22</w:t>
        </w:r>
      </w:hyperlink>
      <w:r>
        <w:t xml:space="preserve"> s 27</w:t>
      </w:r>
    </w:p>
    <w:p w14:paraId="1FF96DC4" w14:textId="77777777" w:rsidR="00FD297F" w:rsidRPr="00A34E14" w:rsidRDefault="00FD297F" w:rsidP="00FD297F">
      <w:pPr>
        <w:pStyle w:val="AmdtsEntriesDefL2"/>
      </w:pPr>
      <w:r>
        <w:tab/>
      </w:r>
      <w:r w:rsidRPr="00A34E14">
        <w:t>exp 30 June 2016 (s 980)</w:t>
      </w:r>
    </w:p>
    <w:p w14:paraId="3EF4C395" w14:textId="77777777" w:rsidR="00FD297F" w:rsidRDefault="00FD297F" w:rsidP="00FD297F">
      <w:pPr>
        <w:pStyle w:val="AmdtsEntryHd"/>
      </w:pPr>
      <w:r w:rsidRPr="009F3944">
        <w:t>Approval of entities for certain purposes</w:t>
      </w:r>
    </w:p>
    <w:p w14:paraId="4EFFFAA1" w14:textId="70A5131A" w:rsidR="00FD297F" w:rsidRDefault="00FD297F" w:rsidP="00FD297F">
      <w:pPr>
        <w:pStyle w:val="AmdtsEntries"/>
      </w:pPr>
      <w:r>
        <w:t>s 977</w:t>
      </w:r>
      <w:r>
        <w:tab/>
        <w:t xml:space="preserve">ins </w:t>
      </w:r>
      <w:hyperlink r:id="rId1802" w:tooltip="Children and Young People Amendment Act 2015 (No 2)" w:history="1">
        <w:r>
          <w:rPr>
            <w:rStyle w:val="charCitHyperlinkAbbrev"/>
          </w:rPr>
          <w:t>A2015</w:t>
        </w:r>
        <w:r>
          <w:rPr>
            <w:rStyle w:val="charCitHyperlinkAbbrev"/>
          </w:rPr>
          <w:noBreakHyphen/>
          <w:t>22</w:t>
        </w:r>
      </w:hyperlink>
      <w:r>
        <w:t xml:space="preserve"> s 27</w:t>
      </w:r>
    </w:p>
    <w:p w14:paraId="4D3EC19D" w14:textId="77777777" w:rsidR="00FD297F" w:rsidRPr="00A34E14" w:rsidRDefault="00FD297F" w:rsidP="00FD297F">
      <w:pPr>
        <w:pStyle w:val="AmdtsEntries"/>
      </w:pPr>
      <w:r>
        <w:tab/>
      </w:r>
      <w:r w:rsidRPr="00A34E14">
        <w:t>exp 30 June 2016 (s 980)</w:t>
      </w:r>
    </w:p>
    <w:p w14:paraId="7B9676AE" w14:textId="77777777" w:rsidR="00FD297F" w:rsidRDefault="00FD297F" w:rsidP="00FD297F">
      <w:pPr>
        <w:pStyle w:val="AmdtsEntryHd"/>
      </w:pPr>
      <w:r w:rsidRPr="009F3944">
        <w:t>Authorisation under s 517</w:t>
      </w:r>
    </w:p>
    <w:p w14:paraId="5653D876" w14:textId="07DAB92C" w:rsidR="00FD297F" w:rsidRDefault="00FD297F" w:rsidP="00FD297F">
      <w:pPr>
        <w:pStyle w:val="AmdtsEntries"/>
      </w:pPr>
      <w:r>
        <w:t>s 978</w:t>
      </w:r>
      <w:r>
        <w:tab/>
        <w:t xml:space="preserve">ins </w:t>
      </w:r>
      <w:hyperlink r:id="rId1803" w:tooltip="Children and Young People Amendment Act 2015 (No 2)" w:history="1">
        <w:r>
          <w:rPr>
            <w:rStyle w:val="charCitHyperlinkAbbrev"/>
          </w:rPr>
          <w:t>A2015</w:t>
        </w:r>
        <w:r>
          <w:rPr>
            <w:rStyle w:val="charCitHyperlinkAbbrev"/>
          </w:rPr>
          <w:noBreakHyphen/>
          <w:t>22</w:t>
        </w:r>
      </w:hyperlink>
      <w:r>
        <w:t xml:space="preserve"> s 27</w:t>
      </w:r>
    </w:p>
    <w:p w14:paraId="69A40C65" w14:textId="77777777" w:rsidR="00FD297F" w:rsidRPr="00A34E14" w:rsidRDefault="00FD297F" w:rsidP="00FD297F">
      <w:pPr>
        <w:pStyle w:val="AmdtsEntries"/>
      </w:pPr>
      <w:r>
        <w:tab/>
      </w:r>
      <w:r w:rsidRPr="00A34E14">
        <w:t>exp 30 June 2016 (s 980)</w:t>
      </w:r>
    </w:p>
    <w:p w14:paraId="557C5D40" w14:textId="77777777" w:rsidR="00FD297F" w:rsidRDefault="00FD297F" w:rsidP="00FD297F">
      <w:pPr>
        <w:pStyle w:val="AmdtsEntryHd"/>
      </w:pPr>
      <w:r w:rsidRPr="009F3944">
        <w:t>Authorisation under s 520</w:t>
      </w:r>
    </w:p>
    <w:p w14:paraId="1F1242EF" w14:textId="6CFE6FAC" w:rsidR="00FD297F" w:rsidRDefault="00FD297F" w:rsidP="00FD297F">
      <w:pPr>
        <w:pStyle w:val="AmdtsEntries"/>
      </w:pPr>
      <w:r>
        <w:t>s 979</w:t>
      </w:r>
      <w:r>
        <w:tab/>
        <w:t xml:space="preserve">ins </w:t>
      </w:r>
      <w:hyperlink r:id="rId1804" w:tooltip="Children and Young People Amendment Act 2015 (No 2)" w:history="1">
        <w:r>
          <w:rPr>
            <w:rStyle w:val="charCitHyperlinkAbbrev"/>
          </w:rPr>
          <w:t>A2015</w:t>
        </w:r>
        <w:r>
          <w:rPr>
            <w:rStyle w:val="charCitHyperlinkAbbrev"/>
          </w:rPr>
          <w:noBreakHyphen/>
          <w:t>22</w:t>
        </w:r>
      </w:hyperlink>
      <w:r>
        <w:t xml:space="preserve"> s 27</w:t>
      </w:r>
    </w:p>
    <w:p w14:paraId="1A9E86C5" w14:textId="77777777" w:rsidR="00FD297F" w:rsidRPr="00A34E14" w:rsidRDefault="00FD297F" w:rsidP="00FD297F">
      <w:pPr>
        <w:pStyle w:val="AmdtsEntries"/>
      </w:pPr>
      <w:r>
        <w:tab/>
      </w:r>
      <w:r w:rsidRPr="00A34E14">
        <w:t>exp 30 June 2016 (s 980)</w:t>
      </w:r>
    </w:p>
    <w:p w14:paraId="4EA4F308" w14:textId="77777777" w:rsidR="00FD297F" w:rsidRDefault="00FD297F" w:rsidP="00FD297F">
      <w:pPr>
        <w:pStyle w:val="AmdtsEntryHd"/>
      </w:pPr>
      <w:r w:rsidRPr="009F3944">
        <w:lastRenderedPageBreak/>
        <w:t>Expiry—ch 28</w:t>
      </w:r>
    </w:p>
    <w:p w14:paraId="290C4DFA" w14:textId="780F1D81" w:rsidR="00FD297F" w:rsidRDefault="00FD297F" w:rsidP="00FD297F">
      <w:pPr>
        <w:pStyle w:val="AmdtsEntries"/>
      </w:pPr>
      <w:r>
        <w:t>s 980</w:t>
      </w:r>
      <w:r>
        <w:tab/>
        <w:t xml:space="preserve">ins </w:t>
      </w:r>
      <w:hyperlink r:id="rId1805" w:tooltip="Children and Young People Amendment Act 2015 (No 2)" w:history="1">
        <w:r>
          <w:rPr>
            <w:rStyle w:val="charCitHyperlinkAbbrev"/>
          </w:rPr>
          <w:t>A2015</w:t>
        </w:r>
        <w:r>
          <w:rPr>
            <w:rStyle w:val="charCitHyperlinkAbbrev"/>
          </w:rPr>
          <w:noBreakHyphen/>
          <w:t>22</w:t>
        </w:r>
      </w:hyperlink>
      <w:r>
        <w:t xml:space="preserve"> s 27</w:t>
      </w:r>
    </w:p>
    <w:p w14:paraId="58184204" w14:textId="77777777" w:rsidR="00FD297F" w:rsidRPr="00A34E14" w:rsidRDefault="00FD297F" w:rsidP="00FD297F">
      <w:pPr>
        <w:pStyle w:val="AmdtsEntries"/>
      </w:pPr>
      <w:r>
        <w:tab/>
      </w:r>
      <w:r w:rsidRPr="00A34E14">
        <w:t>exp 30 June 2016 (s 980)</w:t>
      </w:r>
    </w:p>
    <w:p w14:paraId="35A97742" w14:textId="77777777" w:rsidR="00FD297F" w:rsidRDefault="00FD297F" w:rsidP="00FD297F">
      <w:pPr>
        <w:pStyle w:val="AmdtsEntryHd"/>
      </w:pPr>
      <w:r w:rsidRPr="0039267F">
        <w:t>Transitional—Children and Young People Amendment Act 2015 (No 3)</w:t>
      </w:r>
    </w:p>
    <w:p w14:paraId="4150F6B8" w14:textId="76EBE029" w:rsidR="00FD297F" w:rsidRDefault="00FD297F" w:rsidP="003A7221">
      <w:pPr>
        <w:pStyle w:val="AmdtsEntries"/>
        <w:keepNext/>
      </w:pPr>
      <w:r>
        <w:t>ch 29 hdg</w:t>
      </w:r>
      <w:r>
        <w:tab/>
        <w:t xml:space="preserve">ins </w:t>
      </w:r>
      <w:hyperlink r:id="rId1806" w:tooltip="Children and Young People Amendment Act 2015 (No 3)" w:history="1">
        <w:r>
          <w:rPr>
            <w:rStyle w:val="charCitHyperlinkAbbrev"/>
          </w:rPr>
          <w:t>A2015</w:t>
        </w:r>
        <w:r>
          <w:rPr>
            <w:rStyle w:val="charCitHyperlinkAbbrev"/>
          </w:rPr>
          <w:noBreakHyphen/>
          <w:t>46</w:t>
        </w:r>
      </w:hyperlink>
      <w:r>
        <w:t xml:space="preserve"> s 60</w:t>
      </w:r>
    </w:p>
    <w:p w14:paraId="5A15BF38" w14:textId="77777777" w:rsidR="00FD297F" w:rsidRPr="00B668B6" w:rsidRDefault="00FD297F" w:rsidP="00FD297F">
      <w:pPr>
        <w:pStyle w:val="AmdtsEntries"/>
      </w:pPr>
      <w:r w:rsidRPr="00B668B6">
        <w:tab/>
        <w:t>exp 1 January 2019 (s 985)</w:t>
      </w:r>
    </w:p>
    <w:p w14:paraId="0F55A109" w14:textId="77777777" w:rsidR="00FD297F" w:rsidRDefault="00FD297F" w:rsidP="00FD297F">
      <w:pPr>
        <w:pStyle w:val="AmdtsEntryHd"/>
      </w:pPr>
      <w:r w:rsidRPr="0039267F">
        <w:t>Definitions—ch 29</w:t>
      </w:r>
    </w:p>
    <w:p w14:paraId="630F9A01" w14:textId="5203804D" w:rsidR="00FD297F" w:rsidRDefault="00FD297F" w:rsidP="00FD297F">
      <w:pPr>
        <w:pStyle w:val="AmdtsEntries"/>
        <w:keepNext/>
      </w:pPr>
      <w:r>
        <w:t>s 981</w:t>
      </w:r>
      <w:r>
        <w:tab/>
        <w:t xml:space="preserve">ins </w:t>
      </w:r>
      <w:hyperlink r:id="rId1807" w:tooltip="Children and Young People Amendment Act 2015 (No 3)" w:history="1">
        <w:r>
          <w:rPr>
            <w:rStyle w:val="charCitHyperlinkAbbrev"/>
          </w:rPr>
          <w:t>A2015</w:t>
        </w:r>
        <w:r>
          <w:rPr>
            <w:rStyle w:val="charCitHyperlinkAbbrev"/>
          </w:rPr>
          <w:noBreakHyphen/>
          <w:t>46</w:t>
        </w:r>
      </w:hyperlink>
      <w:r>
        <w:t xml:space="preserve"> s 60</w:t>
      </w:r>
    </w:p>
    <w:p w14:paraId="6893F9FE" w14:textId="77777777" w:rsidR="00FD297F" w:rsidRPr="00B668B6" w:rsidRDefault="00FD297F" w:rsidP="00FD297F">
      <w:pPr>
        <w:pStyle w:val="AmdtsEntries"/>
        <w:keepNext/>
      </w:pPr>
      <w:r w:rsidRPr="00B668B6">
        <w:tab/>
        <w:t>exp 1 January 2019 (s 985)</w:t>
      </w:r>
    </w:p>
    <w:p w14:paraId="0FEA791E" w14:textId="6B5DEA1A" w:rsidR="00FD297F" w:rsidRDefault="00FD297F" w:rsidP="00FD297F">
      <w:pPr>
        <w:pStyle w:val="AmdtsEntries"/>
        <w:keepNext/>
      </w:pPr>
      <w:r>
        <w:tab/>
        <w:t xml:space="preserve">def </w:t>
      </w:r>
      <w:r w:rsidRPr="00482513">
        <w:rPr>
          <w:rStyle w:val="charBoldItals"/>
        </w:rPr>
        <w:t>as amended</w:t>
      </w:r>
      <w:r>
        <w:t xml:space="preserve"> ins </w:t>
      </w:r>
      <w:hyperlink r:id="rId1808" w:tooltip="Children and Young People Amendment Act 2015 (No 3)" w:history="1">
        <w:r>
          <w:rPr>
            <w:rStyle w:val="charCitHyperlinkAbbrev"/>
          </w:rPr>
          <w:t>A2015</w:t>
        </w:r>
        <w:r>
          <w:rPr>
            <w:rStyle w:val="charCitHyperlinkAbbrev"/>
          </w:rPr>
          <w:noBreakHyphen/>
          <w:t>46</w:t>
        </w:r>
      </w:hyperlink>
      <w:r>
        <w:t xml:space="preserve"> s 60</w:t>
      </w:r>
    </w:p>
    <w:p w14:paraId="31352055" w14:textId="77777777" w:rsidR="00FD297F" w:rsidRPr="00881470" w:rsidRDefault="00FD297F" w:rsidP="00FD297F">
      <w:pPr>
        <w:pStyle w:val="AmdtsEntriesDefL2"/>
        <w:keepNext/>
      </w:pPr>
      <w:r w:rsidRPr="00881470">
        <w:tab/>
        <w:t>exp 1 January 2019 (s 985)</w:t>
      </w:r>
    </w:p>
    <w:p w14:paraId="5E262BB4" w14:textId="0CEAE960" w:rsidR="00FD297F" w:rsidRDefault="00FD297F" w:rsidP="00FD297F">
      <w:pPr>
        <w:pStyle w:val="AmdtsEntries"/>
        <w:keepNext/>
      </w:pPr>
      <w:r>
        <w:tab/>
        <w:t xml:space="preserve">def </w:t>
      </w:r>
      <w:r>
        <w:rPr>
          <w:rStyle w:val="charBoldItals"/>
        </w:rPr>
        <w:t>commencement day</w:t>
      </w:r>
      <w:r>
        <w:t xml:space="preserve"> ins </w:t>
      </w:r>
      <w:hyperlink r:id="rId1809" w:tooltip="Children and Young People Amendment Act 2015 (No 3)" w:history="1">
        <w:r>
          <w:rPr>
            <w:rStyle w:val="charCitHyperlinkAbbrev"/>
          </w:rPr>
          <w:t>A2015</w:t>
        </w:r>
        <w:r>
          <w:rPr>
            <w:rStyle w:val="charCitHyperlinkAbbrev"/>
          </w:rPr>
          <w:noBreakHyphen/>
          <w:t>46</w:t>
        </w:r>
      </w:hyperlink>
      <w:r>
        <w:t xml:space="preserve"> s 60</w:t>
      </w:r>
    </w:p>
    <w:p w14:paraId="79677586" w14:textId="77777777" w:rsidR="00FD297F" w:rsidRPr="00881470" w:rsidRDefault="00FD297F" w:rsidP="00FD297F">
      <w:pPr>
        <w:pStyle w:val="AmdtsEntriesDefL2"/>
      </w:pPr>
      <w:r w:rsidRPr="00881470">
        <w:tab/>
        <w:t>exp 1 January 2019 (s 985)</w:t>
      </w:r>
    </w:p>
    <w:p w14:paraId="11148D6B" w14:textId="77777777" w:rsidR="00FD297F" w:rsidRDefault="00FD297F" w:rsidP="00FD297F">
      <w:pPr>
        <w:pStyle w:val="AmdtsEntryHd"/>
      </w:pPr>
      <w:r w:rsidRPr="0039267F">
        <w:t>Foster care service to be approved kinship and foster care organisation</w:t>
      </w:r>
    </w:p>
    <w:p w14:paraId="5C81FF89" w14:textId="2B07BA27" w:rsidR="00FD297F" w:rsidRDefault="00FD297F" w:rsidP="00FD297F">
      <w:pPr>
        <w:pStyle w:val="AmdtsEntries"/>
      </w:pPr>
      <w:r>
        <w:t>s 982</w:t>
      </w:r>
      <w:r>
        <w:tab/>
        <w:t xml:space="preserve">ins </w:t>
      </w:r>
      <w:hyperlink r:id="rId1810" w:tooltip="Children and Young People Amendment Act 2015 (No 3)" w:history="1">
        <w:r>
          <w:rPr>
            <w:rStyle w:val="charCitHyperlinkAbbrev"/>
          </w:rPr>
          <w:t>A2015</w:t>
        </w:r>
        <w:r>
          <w:rPr>
            <w:rStyle w:val="charCitHyperlinkAbbrev"/>
          </w:rPr>
          <w:noBreakHyphen/>
          <w:t>46</w:t>
        </w:r>
      </w:hyperlink>
      <w:r>
        <w:t xml:space="preserve"> s 60</w:t>
      </w:r>
    </w:p>
    <w:p w14:paraId="0235176B" w14:textId="77777777" w:rsidR="00FD297F" w:rsidRPr="00881470" w:rsidRDefault="00FD297F" w:rsidP="00FD297F">
      <w:pPr>
        <w:pStyle w:val="AmdtsEntries"/>
      </w:pPr>
      <w:r w:rsidRPr="00881470">
        <w:tab/>
        <w:t>exp 1 January 2019 (s 985)</w:t>
      </w:r>
    </w:p>
    <w:p w14:paraId="49D025E2" w14:textId="77777777" w:rsidR="00FD297F" w:rsidRDefault="00FD297F" w:rsidP="00FD297F">
      <w:pPr>
        <w:pStyle w:val="AmdtsEntryHd"/>
      </w:pPr>
      <w:r w:rsidRPr="0039267F">
        <w:t>Authorisation of kinship carers</w:t>
      </w:r>
    </w:p>
    <w:p w14:paraId="514A29EB" w14:textId="627D3F6F" w:rsidR="00FD297F" w:rsidRDefault="00FD297F" w:rsidP="00FD297F">
      <w:pPr>
        <w:pStyle w:val="AmdtsEntries"/>
      </w:pPr>
      <w:r>
        <w:t>s 983</w:t>
      </w:r>
      <w:r>
        <w:tab/>
        <w:t xml:space="preserve">ins </w:t>
      </w:r>
      <w:hyperlink r:id="rId1811" w:tooltip="Children and Young People Amendment Act 2015 (No 3)" w:history="1">
        <w:r>
          <w:rPr>
            <w:rStyle w:val="charCitHyperlinkAbbrev"/>
          </w:rPr>
          <w:t>A2015</w:t>
        </w:r>
        <w:r>
          <w:rPr>
            <w:rStyle w:val="charCitHyperlinkAbbrev"/>
          </w:rPr>
          <w:noBreakHyphen/>
          <w:t>46</w:t>
        </w:r>
      </w:hyperlink>
      <w:r>
        <w:t xml:space="preserve"> s 60</w:t>
      </w:r>
    </w:p>
    <w:p w14:paraId="2536EC8C" w14:textId="77777777" w:rsidR="00FD297F" w:rsidRPr="00881470" w:rsidRDefault="00FD297F" w:rsidP="00FD297F">
      <w:pPr>
        <w:pStyle w:val="AmdtsEntries"/>
      </w:pPr>
      <w:r w:rsidRPr="00881470">
        <w:tab/>
        <w:t>exp 1 January 2019 (s 985)</w:t>
      </w:r>
    </w:p>
    <w:p w14:paraId="471D77F9" w14:textId="77777777" w:rsidR="00FD297F" w:rsidRDefault="00FD297F" w:rsidP="00FD297F">
      <w:pPr>
        <w:pStyle w:val="AmdtsEntryHd"/>
      </w:pPr>
      <w:r w:rsidRPr="0039267F">
        <w:t>Authorisation of foster carers</w:t>
      </w:r>
    </w:p>
    <w:p w14:paraId="50905F60" w14:textId="79F77A49" w:rsidR="00FD297F" w:rsidRDefault="00FD297F" w:rsidP="00FD297F">
      <w:pPr>
        <w:pStyle w:val="AmdtsEntries"/>
      </w:pPr>
      <w:r>
        <w:t>s 984</w:t>
      </w:r>
      <w:r>
        <w:tab/>
        <w:t xml:space="preserve">ins </w:t>
      </w:r>
      <w:hyperlink r:id="rId1812" w:tooltip="Children and Young People Amendment Act 2015 (No 3)" w:history="1">
        <w:r>
          <w:rPr>
            <w:rStyle w:val="charCitHyperlinkAbbrev"/>
          </w:rPr>
          <w:t>A2015</w:t>
        </w:r>
        <w:r>
          <w:rPr>
            <w:rStyle w:val="charCitHyperlinkAbbrev"/>
          </w:rPr>
          <w:noBreakHyphen/>
          <w:t>46</w:t>
        </w:r>
      </w:hyperlink>
      <w:r>
        <w:t xml:space="preserve"> s 60</w:t>
      </w:r>
    </w:p>
    <w:p w14:paraId="4DA7D07F" w14:textId="77777777" w:rsidR="00FD297F" w:rsidRPr="00881470" w:rsidRDefault="00FD297F" w:rsidP="00FD297F">
      <w:pPr>
        <w:pStyle w:val="AmdtsEntries"/>
      </w:pPr>
      <w:r w:rsidRPr="00881470">
        <w:tab/>
        <w:t>exp 1 January 2019 (s 985)</w:t>
      </w:r>
    </w:p>
    <w:p w14:paraId="39F6842F" w14:textId="77777777" w:rsidR="00FD297F" w:rsidRDefault="00FD297F" w:rsidP="00FD297F">
      <w:pPr>
        <w:pStyle w:val="AmdtsEntryHd"/>
      </w:pPr>
      <w:r w:rsidRPr="0039267F">
        <w:t>Expiry—ch 29</w:t>
      </w:r>
    </w:p>
    <w:p w14:paraId="4139D611" w14:textId="261B311E" w:rsidR="00FD297F" w:rsidRDefault="00FD297F" w:rsidP="00FD297F">
      <w:pPr>
        <w:pStyle w:val="AmdtsEntries"/>
      </w:pPr>
      <w:r>
        <w:t>s 985</w:t>
      </w:r>
      <w:r>
        <w:tab/>
        <w:t xml:space="preserve">ins </w:t>
      </w:r>
      <w:hyperlink r:id="rId1813" w:tooltip="Children and Young People Amendment Act 2015 (No 3)" w:history="1">
        <w:r>
          <w:rPr>
            <w:rStyle w:val="charCitHyperlinkAbbrev"/>
          </w:rPr>
          <w:t>A2015</w:t>
        </w:r>
        <w:r>
          <w:rPr>
            <w:rStyle w:val="charCitHyperlinkAbbrev"/>
          </w:rPr>
          <w:noBreakHyphen/>
          <w:t>46</w:t>
        </w:r>
      </w:hyperlink>
      <w:r>
        <w:t xml:space="preserve"> s 60</w:t>
      </w:r>
    </w:p>
    <w:p w14:paraId="62D61F98" w14:textId="77777777" w:rsidR="00FD297F" w:rsidRPr="00881470" w:rsidRDefault="00FD297F" w:rsidP="00FD297F">
      <w:pPr>
        <w:pStyle w:val="AmdtsEntries"/>
      </w:pPr>
      <w:r w:rsidRPr="00881470">
        <w:tab/>
        <w:t>exp 1 January 2019 (s 985)</w:t>
      </w:r>
    </w:p>
    <w:p w14:paraId="4B86E6C1" w14:textId="77777777" w:rsidR="00FD297F" w:rsidRDefault="00FD297F" w:rsidP="00FD297F">
      <w:pPr>
        <w:pStyle w:val="AmdtsEntryHd"/>
      </w:pPr>
      <w:r w:rsidRPr="007B3153">
        <w:t>Transitional—</w:t>
      </w:r>
      <w:r w:rsidRPr="007F0CFE">
        <w:t>Children and Young People Legislation Amendment Act 2016</w:t>
      </w:r>
    </w:p>
    <w:p w14:paraId="114F6078" w14:textId="7C380344" w:rsidR="00FD297F" w:rsidRDefault="00FD297F" w:rsidP="00FD297F">
      <w:pPr>
        <w:pStyle w:val="AmdtsEntries"/>
      </w:pPr>
      <w:r>
        <w:t>ch 30</w:t>
      </w:r>
      <w:r w:rsidR="00147A78">
        <w:t xml:space="preserve"> hdg</w:t>
      </w:r>
      <w:r>
        <w:tab/>
        <w:t xml:space="preserve">ins </w:t>
      </w:r>
      <w:hyperlink r:id="rId1814" w:tooltip="Children and Young People Legislation Amendment Act 2016" w:history="1">
        <w:r>
          <w:rPr>
            <w:rStyle w:val="charCitHyperlinkAbbrev"/>
          </w:rPr>
          <w:t>A2016</w:t>
        </w:r>
        <w:r>
          <w:rPr>
            <w:rStyle w:val="charCitHyperlinkAbbrev"/>
          </w:rPr>
          <w:noBreakHyphen/>
          <w:t>38</w:t>
        </w:r>
      </w:hyperlink>
      <w:r>
        <w:t xml:space="preserve"> s 30</w:t>
      </w:r>
    </w:p>
    <w:p w14:paraId="2D3493B7" w14:textId="77777777" w:rsidR="00FD297F" w:rsidRPr="002E08F0" w:rsidRDefault="00FD297F" w:rsidP="00FD297F">
      <w:pPr>
        <w:pStyle w:val="AmdtsEntries"/>
      </w:pPr>
      <w:r>
        <w:tab/>
      </w:r>
      <w:r w:rsidRPr="002E08F0">
        <w:t>exp 30 June 2018 (s 986 (4))</w:t>
      </w:r>
    </w:p>
    <w:p w14:paraId="5513AF31" w14:textId="77777777" w:rsidR="00FD297F" w:rsidRDefault="00FD297F" w:rsidP="00FD297F">
      <w:pPr>
        <w:pStyle w:val="AmdtsEntryHd"/>
      </w:pPr>
      <w:r w:rsidRPr="007B3153">
        <w:t>CYP death review committee—annual report 2016</w:t>
      </w:r>
    </w:p>
    <w:p w14:paraId="6F34D13A" w14:textId="0BE250D3" w:rsidR="00FD297F" w:rsidRPr="007F0CFE" w:rsidRDefault="00FD297F" w:rsidP="00FD297F">
      <w:pPr>
        <w:pStyle w:val="AmdtsEntries"/>
      </w:pPr>
      <w:r>
        <w:t>s 986</w:t>
      </w:r>
      <w:r>
        <w:tab/>
        <w:t xml:space="preserve">ins </w:t>
      </w:r>
      <w:hyperlink r:id="rId1815" w:tooltip="Children and Young People Legislation Amendment Act 2016" w:history="1">
        <w:r>
          <w:rPr>
            <w:rStyle w:val="charCitHyperlinkAbbrev"/>
          </w:rPr>
          <w:t>A2016</w:t>
        </w:r>
        <w:r>
          <w:rPr>
            <w:rStyle w:val="charCitHyperlinkAbbrev"/>
          </w:rPr>
          <w:noBreakHyphen/>
          <w:t>38</w:t>
        </w:r>
      </w:hyperlink>
      <w:r>
        <w:t xml:space="preserve"> s 30</w:t>
      </w:r>
    </w:p>
    <w:p w14:paraId="584B8386" w14:textId="77777777" w:rsidR="00FD297F" w:rsidRPr="002E08F0" w:rsidRDefault="00FD297F" w:rsidP="00FD297F">
      <w:pPr>
        <w:pStyle w:val="AmdtsEntries"/>
      </w:pPr>
      <w:r>
        <w:tab/>
      </w:r>
      <w:r w:rsidRPr="002E08F0">
        <w:t>exp 30 June 2018 (s 986 (4))</w:t>
      </w:r>
    </w:p>
    <w:p w14:paraId="6401836B" w14:textId="77777777"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291B949C" w14:textId="044371B8" w:rsidR="00F5450B" w:rsidRDefault="00F5450B" w:rsidP="00F5450B">
      <w:pPr>
        <w:pStyle w:val="AmdtsEntries"/>
        <w:rPr>
          <w:lang w:eastAsia="en-AU"/>
        </w:rPr>
      </w:pPr>
      <w:r>
        <w:rPr>
          <w:lang w:eastAsia="en-AU"/>
        </w:rPr>
        <w:t>ch 31 hdg</w:t>
      </w:r>
      <w:r>
        <w:rPr>
          <w:lang w:eastAsia="en-AU"/>
        </w:rPr>
        <w:tab/>
        <w:t xml:space="preserve">ins </w:t>
      </w:r>
      <w:hyperlink r:id="rId1816"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2220FE5D" w14:textId="77777777" w:rsidR="00F5450B" w:rsidRPr="001D492A" w:rsidRDefault="00F5450B" w:rsidP="00F5450B">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66CAF985" w14:textId="77777777" w:rsidR="00F5450B" w:rsidRPr="001D492A" w:rsidRDefault="00F5450B" w:rsidP="00F5450B">
      <w:pPr>
        <w:pStyle w:val="AmdtsEntryHd"/>
        <w:rPr>
          <w:lang w:eastAsia="en-AU"/>
        </w:rPr>
      </w:pPr>
      <w:r w:rsidRPr="001D492A">
        <w:rPr>
          <w:lang w:eastAsia="en-AU"/>
        </w:rPr>
        <w:t>Certain director-general delegations</w:t>
      </w:r>
    </w:p>
    <w:p w14:paraId="13D344F3" w14:textId="2A6E42C3" w:rsidR="00F5450B" w:rsidRPr="001D492A" w:rsidRDefault="00F5450B" w:rsidP="00F5450B">
      <w:pPr>
        <w:pStyle w:val="AmdtsEntries"/>
        <w:rPr>
          <w:lang w:eastAsia="en-AU"/>
        </w:rPr>
      </w:pPr>
      <w:r w:rsidRPr="001D492A">
        <w:rPr>
          <w:lang w:eastAsia="en-AU"/>
        </w:rPr>
        <w:t>s 987</w:t>
      </w:r>
      <w:r w:rsidRPr="001D492A">
        <w:rPr>
          <w:lang w:eastAsia="en-AU"/>
        </w:rPr>
        <w:tab/>
        <w:t xml:space="preserve">ins </w:t>
      </w:r>
      <w:hyperlink r:id="rId1817"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2B08EBC1" w14:textId="77777777" w:rsidR="00F5450B" w:rsidRPr="00F5450B" w:rsidRDefault="00F5450B" w:rsidP="00F5450B">
      <w:pPr>
        <w:pStyle w:val="AmdtsEntries"/>
        <w:rPr>
          <w:rStyle w:val="charUnderline"/>
          <w:lang w:eastAsia="en-AU"/>
        </w:rPr>
      </w:pPr>
      <w:r w:rsidRPr="001D492A">
        <w:rPr>
          <w:lang w:eastAsia="en-AU"/>
        </w:rPr>
        <w:tab/>
      </w:r>
      <w:r w:rsidRPr="001D492A">
        <w:rPr>
          <w:rStyle w:val="charUnderline"/>
          <w:u w:val="none"/>
        </w:rPr>
        <w:t>exp 31 December 2020 (s 987 (4))</w:t>
      </w:r>
    </w:p>
    <w:p w14:paraId="10491DEA" w14:textId="77777777" w:rsidR="00FD297F" w:rsidRPr="00EC0D30" w:rsidRDefault="00FD297F" w:rsidP="00FD297F">
      <w:pPr>
        <w:pStyle w:val="AmdtsEntryHd"/>
        <w:rPr>
          <w:rStyle w:val="CharPartText"/>
          <w:rFonts w:cs="Arial"/>
        </w:rPr>
      </w:pPr>
      <w:r w:rsidRPr="00EC0D30">
        <w:rPr>
          <w:rStyle w:val="CharPartText"/>
          <w:rFonts w:cs="Arial"/>
        </w:rPr>
        <w:t>Amendments of other legislation</w:t>
      </w:r>
    </w:p>
    <w:p w14:paraId="600D4278" w14:textId="77777777" w:rsidR="00FD297F" w:rsidRPr="00EC0D30" w:rsidRDefault="00FD297F" w:rsidP="00FD297F">
      <w:pPr>
        <w:pStyle w:val="AmdtsEntries"/>
        <w:rPr>
          <w:rFonts w:cs="Arial"/>
        </w:rPr>
      </w:pPr>
      <w:r w:rsidRPr="00EC0D30">
        <w:rPr>
          <w:rFonts w:cs="Arial"/>
        </w:rPr>
        <w:t>sch 1 hdg</w:t>
      </w:r>
      <w:r w:rsidRPr="00EC0D30">
        <w:rPr>
          <w:rFonts w:cs="Arial"/>
        </w:rPr>
        <w:tab/>
        <w:t>om LA s 89 (3)</w:t>
      </w:r>
    </w:p>
    <w:p w14:paraId="77BBD2BA" w14:textId="77777777" w:rsidR="00FD297F" w:rsidRPr="00EC0D30" w:rsidRDefault="00FD297F" w:rsidP="00FD297F">
      <w:pPr>
        <w:pStyle w:val="AmdtsEntryHd"/>
        <w:rPr>
          <w:rStyle w:val="CharPartText"/>
          <w:rFonts w:cs="Arial"/>
        </w:rPr>
      </w:pPr>
      <w:r w:rsidRPr="00EC0D30">
        <w:rPr>
          <w:rStyle w:val="CharPartText"/>
          <w:rFonts w:cs="Arial"/>
        </w:rPr>
        <w:lastRenderedPageBreak/>
        <w:t>Corrections Management Act 2007</w:t>
      </w:r>
    </w:p>
    <w:p w14:paraId="7B90214D" w14:textId="77777777" w:rsidR="00FD297F" w:rsidRPr="00EC0D30" w:rsidRDefault="00FD297F" w:rsidP="00FD297F">
      <w:pPr>
        <w:pStyle w:val="AmdtsEntries"/>
        <w:rPr>
          <w:rFonts w:cs="Arial"/>
        </w:rPr>
      </w:pPr>
      <w:r w:rsidRPr="00EC0D30">
        <w:rPr>
          <w:rFonts w:cs="Arial"/>
        </w:rPr>
        <w:t>sch 1 pt 1.1</w:t>
      </w:r>
      <w:r w:rsidRPr="00EC0D30">
        <w:rPr>
          <w:rFonts w:cs="Arial"/>
        </w:rPr>
        <w:tab/>
        <w:t>om LA s 89 (3)</w:t>
      </w:r>
    </w:p>
    <w:p w14:paraId="635A915D" w14:textId="77777777" w:rsidR="00FD297F" w:rsidRPr="00EC0D30" w:rsidRDefault="00FD297F" w:rsidP="00FD297F">
      <w:pPr>
        <w:pStyle w:val="AmdtsEntryHd"/>
        <w:rPr>
          <w:rStyle w:val="CharPartText"/>
          <w:rFonts w:cs="Arial"/>
        </w:rPr>
      </w:pPr>
      <w:r w:rsidRPr="00EC0D30">
        <w:rPr>
          <w:rFonts w:cs="Arial"/>
        </w:rPr>
        <w:t>Court Procedures Act 2004</w:t>
      </w:r>
    </w:p>
    <w:p w14:paraId="24878982" w14:textId="77777777" w:rsidR="00FD297F" w:rsidRPr="00EC0D30" w:rsidRDefault="00FD297F" w:rsidP="00FD297F">
      <w:pPr>
        <w:pStyle w:val="AmdtsEntries"/>
        <w:rPr>
          <w:rFonts w:cs="Arial"/>
        </w:rPr>
      </w:pPr>
      <w:r w:rsidRPr="00EC0D30">
        <w:rPr>
          <w:rFonts w:cs="Arial"/>
        </w:rPr>
        <w:t>sch 1 pt 1.2</w:t>
      </w:r>
      <w:r w:rsidRPr="00EC0D30">
        <w:rPr>
          <w:rFonts w:cs="Arial"/>
        </w:rPr>
        <w:tab/>
        <w:t>om LA s 89 (3)</w:t>
      </w:r>
    </w:p>
    <w:p w14:paraId="7EB30934" w14:textId="77777777" w:rsidR="00FD297F" w:rsidRPr="00EC0D30" w:rsidRDefault="00FD297F" w:rsidP="00FD297F">
      <w:pPr>
        <w:pStyle w:val="AmdtsEntryHd"/>
        <w:rPr>
          <w:rStyle w:val="CharPartText"/>
          <w:rFonts w:cs="Arial"/>
        </w:rPr>
      </w:pPr>
      <w:r w:rsidRPr="00EC0D30">
        <w:rPr>
          <w:rFonts w:cs="Arial"/>
        </w:rPr>
        <w:t>Crimes Act 1900</w:t>
      </w:r>
    </w:p>
    <w:p w14:paraId="35750CF2" w14:textId="77777777" w:rsidR="00FD297F" w:rsidRPr="00EC0D30" w:rsidRDefault="00FD297F" w:rsidP="00FD297F">
      <w:pPr>
        <w:pStyle w:val="AmdtsEntries"/>
        <w:rPr>
          <w:rFonts w:cs="Arial"/>
        </w:rPr>
      </w:pPr>
      <w:r w:rsidRPr="00EC0D30">
        <w:rPr>
          <w:rFonts w:cs="Arial"/>
        </w:rPr>
        <w:t>sch 1 pt 1.3</w:t>
      </w:r>
      <w:r w:rsidRPr="00EC0D30">
        <w:rPr>
          <w:rFonts w:cs="Arial"/>
        </w:rPr>
        <w:tab/>
        <w:t>om LA s 89 (3)</w:t>
      </w:r>
    </w:p>
    <w:p w14:paraId="667E7FE5" w14:textId="77777777" w:rsidR="00FD297F" w:rsidRPr="00EC0D30" w:rsidRDefault="00FD297F" w:rsidP="00FD297F">
      <w:pPr>
        <w:pStyle w:val="AmdtsEntryHd"/>
        <w:rPr>
          <w:rStyle w:val="CharPartText"/>
          <w:rFonts w:cs="Arial"/>
        </w:rPr>
      </w:pPr>
      <w:r w:rsidRPr="00EC0D30">
        <w:rPr>
          <w:rFonts w:cs="Arial"/>
        </w:rPr>
        <w:t>Crimes (Sentence Administration) Act 2005</w:t>
      </w:r>
    </w:p>
    <w:p w14:paraId="1DFD682F" w14:textId="77777777" w:rsidR="00FD297F" w:rsidRPr="00EC0D30" w:rsidRDefault="00FD297F" w:rsidP="00FD297F">
      <w:pPr>
        <w:pStyle w:val="AmdtsEntries"/>
        <w:rPr>
          <w:rFonts w:cs="Arial"/>
        </w:rPr>
      </w:pPr>
      <w:r w:rsidRPr="00EC0D30">
        <w:rPr>
          <w:rFonts w:cs="Arial"/>
        </w:rPr>
        <w:t>sch 1 pt 1.4</w:t>
      </w:r>
      <w:r w:rsidRPr="00EC0D30">
        <w:rPr>
          <w:rFonts w:cs="Arial"/>
        </w:rPr>
        <w:tab/>
        <w:t>om LA s 89 (3)</w:t>
      </w:r>
    </w:p>
    <w:p w14:paraId="1D928D72" w14:textId="77777777" w:rsidR="00FD297F" w:rsidRPr="00EC0D30" w:rsidRDefault="00FD297F" w:rsidP="00FD297F">
      <w:pPr>
        <w:pStyle w:val="AmdtsEntryHd"/>
        <w:rPr>
          <w:rStyle w:val="CharPartText"/>
          <w:rFonts w:cs="Arial"/>
        </w:rPr>
      </w:pPr>
      <w:r w:rsidRPr="00EC0D30">
        <w:rPr>
          <w:rFonts w:cs="Arial"/>
        </w:rPr>
        <w:t>Crimes (Sentencing) Act 2005</w:t>
      </w:r>
    </w:p>
    <w:p w14:paraId="1A491500" w14:textId="77777777" w:rsidR="00FD297F" w:rsidRPr="00EC0D30" w:rsidRDefault="00FD297F" w:rsidP="00FD297F">
      <w:pPr>
        <w:pStyle w:val="AmdtsEntries"/>
        <w:rPr>
          <w:rFonts w:cs="Arial"/>
        </w:rPr>
      </w:pPr>
      <w:r w:rsidRPr="00EC0D30">
        <w:rPr>
          <w:rFonts w:cs="Arial"/>
        </w:rPr>
        <w:t>sch 1 pt 1.5</w:t>
      </w:r>
      <w:r w:rsidRPr="00EC0D30">
        <w:rPr>
          <w:rFonts w:cs="Arial"/>
        </w:rPr>
        <w:tab/>
        <w:t>om LA s 89 (3)</w:t>
      </w:r>
    </w:p>
    <w:p w14:paraId="00B75887" w14:textId="77777777" w:rsidR="00FD297F" w:rsidRPr="00EC0D30" w:rsidRDefault="00FD297F" w:rsidP="00FD297F">
      <w:pPr>
        <w:pStyle w:val="AmdtsEntryHd"/>
        <w:rPr>
          <w:rStyle w:val="CharPartText"/>
          <w:rFonts w:cs="Arial"/>
        </w:rPr>
      </w:pPr>
      <w:r w:rsidRPr="00EC0D30">
        <w:rPr>
          <w:rFonts w:cs="Arial"/>
        </w:rPr>
        <w:t>Criminal Code 2002</w:t>
      </w:r>
    </w:p>
    <w:p w14:paraId="14CBD703" w14:textId="77777777" w:rsidR="00FD297F" w:rsidRPr="00EC0D30" w:rsidRDefault="00FD297F" w:rsidP="00FD297F">
      <w:pPr>
        <w:pStyle w:val="AmdtsEntries"/>
        <w:rPr>
          <w:rFonts w:cs="Arial"/>
        </w:rPr>
      </w:pPr>
      <w:r w:rsidRPr="00EC0D30">
        <w:rPr>
          <w:rFonts w:cs="Arial"/>
        </w:rPr>
        <w:t>sch 1 pt 1.6</w:t>
      </w:r>
      <w:r w:rsidRPr="00EC0D30">
        <w:rPr>
          <w:rFonts w:cs="Arial"/>
        </w:rPr>
        <w:tab/>
        <w:t>om LA s 89 (3)</w:t>
      </w:r>
    </w:p>
    <w:p w14:paraId="6B0448C2" w14:textId="77777777" w:rsidR="00FD297F" w:rsidRPr="00EC0D30" w:rsidRDefault="00FD297F" w:rsidP="00FD297F">
      <w:pPr>
        <w:pStyle w:val="AmdtsEntryHd"/>
        <w:rPr>
          <w:rStyle w:val="CharPartText"/>
          <w:rFonts w:cs="Arial"/>
        </w:rPr>
      </w:pPr>
      <w:r w:rsidRPr="00EC0D30">
        <w:rPr>
          <w:rFonts w:cs="Arial"/>
        </w:rPr>
        <w:t>Evidence (Miscellaneous Provisions) Act 1991</w:t>
      </w:r>
    </w:p>
    <w:p w14:paraId="1E682870" w14:textId="77777777" w:rsidR="00FD297F" w:rsidRPr="00EC0D30" w:rsidRDefault="00FD297F" w:rsidP="00FD297F">
      <w:pPr>
        <w:pStyle w:val="AmdtsEntries"/>
        <w:rPr>
          <w:rFonts w:cs="Arial"/>
        </w:rPr>
      </w:pPr>
      <w:r w:rsidRPr="00EC0D30">
        <w:rPr>
          <w:rFonts w:cs="Arial"/>
        </w:rPr>
        <w:t>sch 1 pt 1.7</w:t>
      </w:r>
      <w:r w:rsidRPr="00EC0D30">
        <w:rPr>
          <w:rFonts w:cs="Arial"/>
        </w:rPr>
        <w:tab/>
        <w:t>om LA s 89 (3)</w:t>
      </w:r>
    </w:p>
    <w:p w14:paraId="1CE4066A" w14:textId="77777777" w:rsidR="00FD297F" w:rsidRPr="00EC0D30" w:rsidRDefault="00FD297F" w:rsidP="00FD297F">
      <w:pPr>
        <w:pStyle w:val="AmdtsEntryHd"/>
        <w:rPr>
          <w:rStyle w:val="CharPartText"/>
          <w:rFonts w:cs="Arial"/>
        </w:rPr>
      </w:pPr>
      <w:r w:rsidRPr="00EC0D30">
        <w:rPr>
          <w:rFonts w:cs="Arial"/>
        </w:rPr>
        <w:t>Magistrates Court Act 1930</w:t>
      </w:r>
    </w:p>
    <w:p w14:paraId="72D6CD0C" w14:textId="77777777" w:rsidR="00FD297F" w:rsidRPr="00EC0D30" w:rsidRDefault="00FD297F" w:rsidP="00FD297F">
      <w:pPr>
        <w:pStyle w:val="AmdtsEntries"/>
        <w:rPr>
          <w:rFonts w:cs="Arial"/>
        </w:rPr>
      </w:pPr>
      <w:r w:rsidRPr="00EC0D30">
        <w:rPr>
          <w:rFonts w:cs="Arial"/>
        </w:rPr>
        <w:t>sch 1 pt 1.8</w:t>
      </w:r>
      <w:r w:rsidRPr="00EC0D30">
        <w:rPr>
          <w:rFonts w:cs="Arial"/>
        </w:rPr>
        <w:tab/>
        <w:t>om LA s 89 (3)</w:t>
      </w:r>
    </w:p>
    <w:p w14:paraId="35853C92" w14:textId="77777777" w:rsidR="00FD297F" w:rsidRPr="00EC0D30" w:rsidRDefault="00FD297F" w:rsidP="00FD297F">
      <w:pPr>
        <w:pStyle w:val="AmdtsEntryHd"/>
        <w:rPr>
          <w:rFonts w:cs="Arial"/>
        </w:rPr>
      </w:pPr>
      <w:r w:rsidRPr="00EC0D30">
        <w:rPr>
          <w:rFonts w:cs="Arial"/>
        </w:rPr>
        <w:t>Dictionary</w:t>
      </w:r>
    </w:p>
    <w:p w14:paraId="53718694" w14:textId="2192FD4C" w:rsidR="00FD297F" w:rsidRDefault="00FD297F" w:rsidP="00FD297F">
      <w:pPr>
        <w:pStyle w:val="AmdtsEntries"/>
      </w:pPr>
      <w:r w:rsidRPr="00EC0D30">
        <w:rPr>
          <w:rFonts w:cs="Arial"/>
        </w:rPr>
        <w:t>dict</w:t>
      </w:r>
      <w:r w:rsidRPr="00EC0D30">
        <w:rPr>
          <w:rFonts w:cs="Arial"/>
        </w:rPr>
        <w:tab/>
        <w:t xml:space="preserve">am </w:t>
      </w:r>
      <w:hyperlink r:id="rId181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1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20"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2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2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24" w:anchor="history" w:tooltip="Official Visitor Act 2012" w:history="1">
        <w:r>
          <w:rPr>
            <w:rStyle w:val="charCitHyperlinkAbbrev"/>
          </w:rPr>
          <w:t>A2012</w:t>
        </w:r>
        <w:r>
          <w:rPr>
            <w:rStyle w:val="charCitHyperlinkAbbrev"/>
          </w:rPr>
          <w:noBreakHyphen/>
          <w:t>33</w:t>
        </w:r>
      </w:hyperlink>
      <w:r>
        <w:t xml:space="preserve"> amdt 1.11; </w:t>
      </w:r>
      <w:hyperlink r:id="rId1825" w:tooltip="Official Visitor Amendment Act 2013" w:history="1">
        <w:r>
          <w:rPr>
            <w:rStyle w:val="charCitHyperlinkAbbrev"/>
          </w:rPr>
          <w:t>A2013</w:t>
        </w:r>
        <w:r>
          <w:rPr>
            <w:rStyle w:val="charCitHyperlinkAbbrev"/>
          </w:rPr>
          <w:noBreakHyphen/>
          <w:t>22</w:t>
        </w:r>
      </w:hyperlink>
      <w:r>
        <w:t xml:space="preserve"> amdt 1.4; </w:t>
      </w:r>
      <w:hyperlink r:id="rId1826" w:tooltip="Statute Law Amendment Act 2013 (No 2)" w:history="1">
        <w:r>
          <w:rPr>
            <w:rStyle w:val="charCitHyperlinkAbbrev"/>
          </w:rPr>
          <w:t>A2013</w:t>
        </w:r>
        <w:r>
          <w:rPr>
            <w:rStyle w:val="charCitHyperlinkAbbrev"/>
          </w:rPr>
          <w:noBreakHyphen/>
          <w:t>44</w:t>
        </w:r>
      </w:hyperlink>
      <w:r>
        <w:t xml:space="preserve"> amdt 3.22; </w:t>
      </w:r>
      <w:hyperlink r:id="rId1827"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828" w:tooltip="Children and Young People Amendment Act 2015 (No 2)" w:history="1">
        <w:r>
          <w:rPr>
            <w:rStyle w:val="charCitHyperlinkAbbrev"/>
          </w:rPr>
          <w:t>A2015</w:t>
        </w:r>
        <w:r>
          <w:rPr>
            <w:rStyle w:val="charCitHyperlinkAbbrev"/>
          </w:rPr>
          <w:noBreakHyphen/>
          <w:t>22</w:t>
        </w:r>
      </w:hyperlink>
      <w:r>
        <w:t xml:space="preserve"> s 28; </w:t>
      </w:r>
      <w:hyperlink r:id="rId1829"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830" w:tooltip="Public Sector Management Amendment Act 2016" w:history="1">
        <w:r>
          <w:rPr>
            <w:rStyle w:val="charCitHyperlinkAbbrev"/>
          </w:rPr>
          <w:t>A2016</w:t>
        </w:r>
        <w:r>
          <w:rPr>
            <w:rStyle w:val="charCitHyperlinkAbbrev"/>
          </w:rPr>
          <w:noBreakHyphen/>
          <w:t>52</w:t>
        </w:r>
      </w:hyperlink>
      <w:r>
        <w:t xml:space="preserve"> amdt 1.45</w:t>
      </w:r>
      <w:r w:rsidR="00921418">
        <w:t>;</w:t>
      </w:r>
      <w:hyperlink r:id="rId1831" w:tooltip="Integrity Commission Act 2018" w:history="1">
        <w:r w:rsidR="00921418">
          <w:rPr>
            <w:rStyle w:val="Hyperlink"/>
            <w:u w:val="none"/>
          </w:rPr>
          <w:t>A2018</w:t>
        </w:r>
        <w:r w:rsidR="00921418">
          <w:rPr>
            <w:rStyle w:val="Hyperlink"/>
            <w:u w:val="none"/>
          </w:rPr>
          <w:noBreakHyphen/>
          <w:t>52</w:t>
        </w:r>
      </w:hyperlink>
      <w:r w:rsidR="00921418">
        <w:t xml:space="preserve"> amdt 1.10</w:t>
      </w:r>
    </w:p>
    <w:p w14:paraId="4544B7ED" w14:textId="1F0C216E" w:rsidR="00FD297F" w:rsidRDefault="00FD297F" w:rsidP="00FD297F">
      <w:pPr>
        <w:pStyle w:val="AmdtsEntries"/>
      </w:pPr>
      <w:r>
        <w:tab/>
        <w:t xml:space="preserve">def </w:t>
      </w:r>
      <w:r>
        <w:rPr>
          <w:rStyle w:val="charBoldItals"/>
        </w:rPr>
        <w:t>Aboriginal</w:t>
      </w:r>
      <w:r>
        <w:t xml:space="preserve"> om </w:t>
      </w:r>
      <w:hyperlink r:id="rId1832" w:tooltip="Statute Law Amendment Act 2013 (No 2)" w:history="1">
        <w:r>
          <w:rPr>
            <w:rStyle w:val="charCitHyperlinkAbbrev"/>
          </w:rPr>
          <w:t>A2013</w:t>
        </w:r>
        <w:r>
          <w:rPr>
            <w:rStyle w:val="charCitHyperlinkAbbrev"/>
          </w:rPr>
          <w:noBreakHyphen/>
          <w:t>44</w:t>
        </w:r>
      </w:hyperlink>
      <w:r>
        <w:t xml:space="preserve"> amdt 3.23</w:t>
      </w:r>
    </w:p>
    <w:p w14:paraId="7850E8F8" w14:textId="2F6B441E"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833" w:tooltip="Statute Law Amendment Act 2015 (No 2)" w:history="1">
        <w:r>
          <w:rPr>
            <w:rStyle w:val="charCitHyperlinkAbbrev"/>
          </w:rPr>
          <w:t>A2015</w:t>
        </w:r>
        <w:r>
          <w:rPr>
            <w:rStyle w:val="charCitHyperlinkAbbrev"/>
          </w:rPr>
          <w:noBreakHyphen/>
          <w:t>50</w:t>
        </w:r>
      </w:hyperlink>
      <w:r>
        <w:t xml:space="preserve"> amdt 3.30</w:t>
      </w:r>
    </w:p>
    <w:p w14:paraId="5306652F" w14:textId="4120ED7E"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834" w:tooltip="Statute Law Amendment Act 2013 (No 2)" w:history="1">
        <w:r>
          <w:rPr>
            <w:rStyle w:val="charCitHyperlinkAbbrev"/>
          </w:rPr>
          <w:t>A2013</w:t>
        </w:r>
        <w:r>
          <w:rPr>
            <w:rStyle w:val="charCitHyperlinkAbbrev"/>
          </w:rPr>
          <w:noBreakHyphen/>
          <w:t>44</w:t>
        </w:r>
      </w:hyperlink>
      <w:r>
        <w:t xml:space="preserve"> amdt 3.24</w:t>
      </w:r>
    </w:p>
    <w:p w14:paraId="376495EA" w14:textId="2743D643"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83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28D803AE" w14:textId="707F99DC"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8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0212039B" w14:textId="6A3E7EBC"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837" w:tooltip="Statute Law Amendment Act 2015 (No 2)" w:history="1">
        <w:r>
          <w:rPr>
            <w:rStyle w:val="charCitHyperlinkAbbrev"/>
          </w:rPr>
          <w:t>A2015</w:t>
        </w:r>
        <w:r>
          <w:rPr>
            <w:rStyle w:val="charCitHyperlinkAbbrev"/>
          </w:rPr>
          <w:noBreakHyphen/>
          <w:t>50</w:t>
        </w:r>
      </w:hyperlink>
      <w:r>
        <w:rPr>
          <w:rFonts w:cs="Arial"/>
        </w:rPr>
        <w:t xml:space="preserve"> amdt 3.31</w:t>
      </w:r>
    </w:p>
    <w:p w14:paraId="0820F92D" w14:textId="7A90EF33"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838" w:tooltip="Children and Young People Amendment Act 2015 (No 2)" w:history="1">
        <w:r>
          <w:rPr>
            <w:rStyle w:val="charCitHyperlinkAbbrev"/>
          </w:rPr>
          <w:t>A2015</w:t>
        </w:r>
        <w:r>
          <w:rPr>
            <w:rStyle w:val="charCitHyperlinkAbbrev"/>
          </w:rPr>
          <w:noBreakHyphen/>
          <w:t>22</w:t>
        </w:r>
      </w:hyperlink>
      <w:r>
        <w:t xml:space="preserve"> s 29</w:t>
      </w:r>
    </w:p>
    <w:p w14:paraId="7403D8BD" w14:textId="25356FDD"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39"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529EADA1" w14:textId="0E114056"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40" w:tooltip="Children and Young People Amendment Act 2015 (No 2)" w:history="1">
        <w:r>
          <w:rPr>
            <w:rStyle w:val="charCitHyperlinkAbbrev"/>
          </w:rPr>
          <w:t>A2015</w:t>
        </w:r>
        <w:r>
          <w:rPr>
            <w:rStyle w:val="charCitHyperlinkAbbrev"/>
          </w:rPr>
          <w:noBreakHyphen/>
          <w:t>22</w:t>
        </w:r>
      </w:hyperlink>
      <w:r>
        <w:t xml:space="preserve"> s 29</w:t>
      </w:r>
    </w:p>
    <w:p w14:paraId="2C77E875" w14:textId="46DDEEEB" w:rsidR="00FD297F" w:rsidRPr="006978D4" w:rsidRDefault="00FD297F" w:rsidP="00FD297F">
      <w:pPr>
        <w:pStyle w:val="AmdtsEntriesDefL2"/>
      </w:pPr>
      <w:r>
        <w:tab/>
        <w:t xml:space="preserve">om </w:t>
      </w:r>
      <w:hyperlink r:id="rId1841" w:tooltip="Children and Young People Amendment Act 2015 (No 3)" w:history="1">
        <w:r>
          <w:rPr>
            <w:rStyle w:val="charCitHyperlinkAbbrev"/>
          </w:rPr>
          <w:t>A2015</w:t>
        </w:r>
        <w:r>
          <w:rPr>
            <w:rStyle w:val="charCitHyperlinkAbbrev"/>
          </w:rPr>
          <w:noBreakHyphen/>
          <w:t>46</w:t>
        </w:r>
      </w:hyperlink>
      <w:r>
        <w:t xml:space="preserve"> s 62</w:t>
      </w:r>
    </w:p>
    <w:p w14:paraId="0F1DAAB9" w14:textId="4B2398BE"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42"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02B2300" w14:textId="2FA79607"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43" w:tooltip="Children and Young People Amendment Act 2015 (No 2)" w:history="1">
        <w:r>
          <w:rPr>
            <w:rStyle w:val="charCitHyperlinkAbbrev"/>
          </w:rPr>
          <w:t>A2015</w:t>
        </w:r>
        <w:r>
          <w:rPr>
            <w:rStyle w:val="charCitHyperlinkAbbrev"/>
          </w:rPr>
          <w:noBreakHyphen/>
          <w:t>22</w:t>
        </w:r>
      </w:hyperlink>
      <w:r>
        <w:t xml:space="preserve"> s 29</w:t>
      </w:r>
    </w:p>
    <w:p w14:paraId="11EA556D" w14:textId="4B335EB0" w:rsidR="00FD297F" w:rsidRPr="006978D4" w:rsidRDefault="00FD297F" w:rsidP="00FD297F">
      <w:pPr>
        <w:pStyle w:val="AmdtsEntriesDefL2"/>
      </w:pPr>
      <w:r>
        <w:tab/>
        <w:t xml:space="preserve">sub </w:t>
      </w:r>
      <w:hyperlink r:id="rId1844" w:tooltip="Children and Young People Amendment Act 2015 (No 3)" w:history="1">
        <w:r>
          <w:rPr>
            <w:rStyle w:val="charCitHyperlinkAbbrev"/>
          </w:rPr>
          <w:t>A2015</w:t>
        </w:r>
        <w:r>
          <w:rPr>
            <w:rStyle w:val="charCitHyperlinkAbbrev"/>
          </w:rPr>
          <w:noBreakHyphen/>
          <w:t>46</w:t>
        </w:r>
      </w:hyperlink>
      <w:r>
        <w:t xml:space="preserve"> s 64</w:t>
      </w:r>
    </w:p>
    <w:p w14:paraId="65DBE055" w14:textId="0CC45F1B" w:rsidR="00FD297F" w:rsidRPr="00A3371F" w:rsidRDefault="00FD297F" w:rsidP="00FD297F">
      <w:pPr>
        <w:pStyle w:val="AmdtsEntries"/>
        <w:rPr>
          <w:rFonts w:cs="Arial"/>
        </w:rPr>
      </w:pPr>
      <w:r>
        <w:rPr>
          <w:rFonts w:cs="Arial"/>
        </w:rPr>
        <w:lastRenderedPageBreak/>
        <w:tab/>
        <w:t xml:space="preserve">def </w:t>
      </w:r>
      <w:r w:rsidRPr="00D72DD6">
        <w:rPr>
          <w:rStyle w:val="charBoldItals"/>
        </w:rPr>
        <w:t xml:space="preserve">behaviour management consequence </w:t>
      </w:r>
      <w:r>
        <w:rPr>
          <w:rFonts w:cs="Arial"/>
        </w:rPr>
        <w:t xml:space="preserve">am </w:t>
      </w:r>
      <w:hyperlink r:id="rId18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3F3A0BC1" w14:textId="64814820"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8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30E1C63A" w14:textId="4EB8F21A"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607E741D" w14:textId="282CC0AA"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48" w:tooltip="Statute Law Amendment Act 2015 (No 2)" w:history="1">
        <w:r>
          <w:rPr>
            <w:rStyle w:val="charCitHyperlinkAbbrev"/>
          </w:rPr>
          <w:t>A2015</w:t>
        </w:r>
        <w:r>
          <w:rPr>
            <w:rStyle w:val="charCitHyperlinkAbbrev"/>
          </w:rPr>
          <w:noBreakHyphen/>
          <w:t>50</w:t>
        </w:r>
      </w:hyperlink>
      <w:r>
        <w:t xml:space="preserve"> amdt 3.32</w:t>
      </w:r>
    </w:p>
    <w:p w14:paraId="6E395C97" w14:textId="57E7FED7"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4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29A207D1" w14:textId="7A286A13" w:rsidR="00FD297F" w:rsidRPr="006978D4" w:rsidRDefault="00FD297F" w:rsidP="00797D5A">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850" w:tooltip="Children and Young People Amendment Act 2015 (No 2)" w:history="1">
        <w:r>
          <w:rPr>
            <w:rStyle w:val="charCitHyperlinkAbbrev"/>
          </w:rPr>
          <w:t>A2015</w:t>
        </w:r>
        <w:r>
          <w:rPr>
            <w:rStyle w:val="charCitHyperlinkAbbrev"/>
          </w:rPr>
          <w:noBreakHyphen/>
          <w:t>22</w:t>
        </w:r>
      </w:hyperlink>
      <w:r>
        <w:t xml:space="preserve"> s 29</w:t>
      </w:r>
    </w:p>
    <w:p w14:paraId="48129340" w14:textId="7B7A5149"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51" w:tooltip="Children and Young People Amendment Act 2015 (No 2)" w:history="1">
        <w:r>
          <w:rPr>
            <w:rStyle w:val="charCitHyperlinkAbbrev"/>
          </w:rPr>
          <w:t>A2015</w:t>
        </w:r>
        <w:r>
          <w:rPr>
            <w:rStyle w:val="charCitHyperlinkAbbrev"/>
          </w:rPr>
          <w:noBreakHyphen/>
          <w:t>22</w:t>
        </w:r>
      </w:hyperlink>
      <w:r>
        <w:t xml:space="preserve"> s 29</w:t>
      </w:r>
    </w:p>
    <w:p w14:paraId="0BA7CC2E" w14:textId="1E8D5D6D"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5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3F50B097" w14:textId="3045D479"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53"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15936D52" w14:textId="01F4F071"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5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3D59BCF" w14:textId="2CB8C14B" w:rsidR="00FD297F" w:rsidRPr="00A3371F" w:rsidRDefault="00FD297F" w:rsidP="00FD297F">
      <w:pPr>
        <w:pStyle w:val="AmdtsEntriesDefL2"/>
        <w:rPr>
          <w:rFonts w:cs="Arial"/>
        </w:rPr>
      </w:pPr>
      <w:r>
        <w:tab/>
        <w:t xml:space="preserve">am </w:t>
      </w:r>
      <w:hyperlink r:id="rId1855" w:tooltip="Statute Law Amendment Act 2015 (No 2)" w:history="1">
        <w:r>
          <w:rPr>
            <w:rStyle w:val="charCitHyperlinkAbbrev"/>
          </w:rPr>
          <w:t>A2015</w:t>
        </w:r>
        <w:r>
          <w:rPr>
            <w:rStyle w:val="charCitHyperlinkAbbrev"/>
          </w:rPr>
          <w:noBreakHyphen/>
          <w:t>50</w:t>
        </w:r>
      </w:hyperlink>
      <w:r>
        <w:t xml:space="preserve"> amdt 3.33</w:t>
      </w:r>
    </w:p>
    <w:p w14:paraId="44C736CE" w14:textId="46DC3476"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56"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298E582D" w14:textId="08D57806"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57"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54D979EF" w14:textId="006A39E7" w:rsidR="00FD297F" w:rsidRPr="00A3371F" w:rsidRDefault="00FD297F" w:rsidP="00FD297F">
      <w:pPr>
        <w:pStyle w:val="AmdtsEntriesDefL2"/>
        <w:rPr>
          <w:rFonts w:cs="Arial"/>
        </w:rPr>
      </w:pPr>
      <w:r>
        <w:tab/>
        <w:t xml:space="preserve">am </w:t>
      </w:r>
      <w:hyperlink r:id="rId1858" w:tooltip="Statute Law Amendment Act 2015 (No 2)" w:history="1">
        <w:r>
          <w:rPr>
            <w:rStyle w:val="charCitHyperlinkAbbrev"/>
          </w:rPr>
          <w:t>A2015</w:t>
        </w:r>
        <w:r>
          <w:rPr>
            <w:rStyle w:val="charCitHyperlinkAbbrev"/>
          </w:rPr>
          <w:noBreakHyphen/>
          <w:t>50</w:t>
        </w:r>
      </w:hyperlink>
      <w:r>
        <w:t xml:space="preserve"> amdt 3.34</w:t>
      </w:r>
    </w:p>
    <w:p w14:paraId="36279985" w14:textId="063BFD7B"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59" w:tooltip="Statute Law Amendment Act 2013 (No 2)" w:history="1">
        <w:r>
          <w:rPr>
            <w:rStyle w:val="charCitHyperlinkAbbrev"/>
          </w:rPr>
          <w:t>A2013</w:t>
        </w:r>
        <w:r>
          <w:rPr>
            <w:rStyle w:val="charCitHyperlinkAbbrev"/>
          </w:rPr>
          <w:noBreakHyphen/>
          <w:t>44</w:t>
        </w:r>
      </w:hyperlink>
      <w:r>
        <w:t xml:space="preserve"> amdt 3.25</w:t>
      </w:r>
    </w:p>
    <w:p w14:paraId="28395909" w14:textId="467811C1"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860"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3B198051" w14:textId="074DF5B0"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861"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C5C794B" w14:textId="54D7099F"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862" w:tooltip="Children and Young People Amendment Act 2015 (No 2)" w:history="1">
        <w:r>
          <w:rPr>
            <w:rStyle w:val="charCitHyperlinkAbbrev"/>
          </w:rPr>
          <w:t>A2015</w:t>
        </w:r>
        <w:r>
          <w:rPr>
            <w:rStyle w:val="charCitHyperlinkAbbrev"/>
          </w:rPr>
          <w:noBreakHyphen/>
          <w:t>22</w:t>
        </w:r>
      </w:hyperlink>
      <w:r>
        <w:t xml:space="preserve"> s 29</w:t>
      </w:r>
    </w:p>
    <w:p w14:paraId="62A6123A" w14:textId="58990ACD"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86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18162F10" w14:textId="024045D9"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864" w:tooltip="Statute Law Amendment Act 2015 (No 2)" w:history="1">
        <w:r>
          <w:rPr>
            <w:rStyle w:val="charCitHyperlinkAbbrev"/>
          </w:rPr>
          <w:t>A2015</w:t>
        </w:r>
        <w:r>
          <w:rPr>
            <w:rStyle w:val="charCitHyperlinkAbbrev"/>
          </w:rPr>
          <w:noBreakHyphen/>
          <w:t>50</w:t>
        </w:r>
      </w:hyperlink>
      <w:r>
        <w:rPr>
          <w:rFonts w:cs="Arial"/>
        </w:rPr>
        <w:t xml:space="preserve"> amdt 3.35</w:t>
      </w:r>
    </w:p>
    <w:p w14:paraId="2618332F" w14:textId="76C45478"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86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097058A9" w14:textId="64E97A1A"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86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360602EB" w14:textId="6BFE279C"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867"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1FAABBB4" w14:textId="104288A8"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868"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73EFA30E" w14:textId="6381479B" w:rsidR="00AD419E" w:rsidRDefault="00AD419E" w:rsidP="00AD419E">
      <w:pPr>
        <w:pStyle w:val="AmdtsEntriesDefL2"/>
        <w:rPr>
          <w:rFonts w:cs="Arial"/>
        </w:rPr>
      </w:pPr>
      <w:r>
        <w:tab/>
        <w:t xml:space="preserve">sub </w:t>
      </w:r>
      <w:hyperlink r:id="rId1869"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14:paraId="4B4F58E8" w14:textId="71A4F673"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87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3E1289D5" w14:textId="608F7E41"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871" w:anchor="history" w:tooltip="Family Violence Act 2016" w:history="1">
        <w:r>
          <w:rPr>
            <w:rStyle w:val="charCitHyperlinkAbbrev"/>
          </w:rPr>
          <w:t>A2016</w:t>
        </w:r>
        <w:r>
          <w:rPr>
            <w:rStyle w:val="charCitHyperlinkAbbrev"/>
          </w:rPr>
          <w:noBreakHyphen/>
          <w:t>42</w:t>
        </w:r>
      </w:hyperlink>
      <w:r>
        <w:t xml:space="preserve"> amdt 3.20</w:t>
      </w:r>
    </w:p>
    <w:p w14:paraId="683E8A24" w14:textId="7BEB73C7"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872"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42467825" w14:textId="12C59647"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873" w:tooltip="Children and Young People Amendment Act 2015 (No 2)" w:history="1">
        <w:r>
          <w:rPr>
            <w:rStyle w:val="charCitHyperlinkAbbrev"/>
          </w:rPr>
          <w:t>A2015</w:t>
        </w:r>
        <w:r>
          <w:rPr>
            <w:rStyle w:val="charCitHyperlinkAbbrev"/>
          </w:rPr>
          <w:noBreakHyphen/>
          <w:t>22</w:t>
        </w:r>
      </w:hyperlink>
      <w:r>
        <w:t xml:space="preserve"> s 29</w:t>
      </w:r>
    </w:p>
    <w:p w14:paraId="247C00F4" w14:textId="4122D45F"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874" w:anchor="history" w:tooltip="Family Violence Act 2016" w:history="1">
        <w:r>
          <w:rPr>
            <w:rStyle w:val="charCitHyperlinkAbbrev"/>
          </w:rPr>
          <w:t>A2016</w:t>
        </w:r>
        <w:r>
          <w:rPr>
            <w:rStyle w:val="charCitHyperlinkAbbrev"/>
          </w:rPr>
          <w:noBreakHyphen/>
          <w:t>42</w:t>
        </w:r>
      </w:hyperlink>
      <w:r>
        <w:t xml:space="preserve"> amdt 3.20</w:t>
      </w:r>
    </w:p>
    <w:p w14:paraId="443D5E7E" w14:textId="703A0B4A"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875" w:anchor="history" w:tooltip="Family Violence Act 2016" w:history="1">
        <w:r>
          <w:rPr>
            <w:rStyle w:val="charCitHyperlinkAbbrev"/>
          </w:rPr>
          <w:t>A2016</w:t>
        </w:r>
        <w:r>
          <w:rPr>
            <w:rStyle w:val="charCitHyperlinkAbbrev"/>
          </w:rPr>
          <w:noBreakHyphen/>
          <w:t>42</w:t>
        </w:r>
      </w:hyperlink>
      <w:r>
        <w:t xml:space="preserve"> amdt 3.20</w:t>
      </w:r>
    </w:p>
    <w:p w14:paraId="015ED70D" w14:textId="7DCFFA5C"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876" w:anchor="history" w:tooltip="Family Violence Act 2016" w:history="1">
        <w:r>
          <w:rPr>
            <w:rStyle w:val="charCitHyperlinkAbbrev"/>
          </w:rPr>
          <w:t>A2016</w:t>
        </w:r>
        <w:r>
          <w:rPr>
            <w:rStyle w:val="charCitHyperlinkAbbrev"/>
          </w:rPr>
          <w:noBreakHyphen/>
          <w:t>42</w:t>
        </w:r>
      </w:hyperlink>
      <w:r>
        <w:t xml:space="preserve"> amdt 3.20</w:t>
      </w:r>
    </w:p>
    <w:p w14:paraId="2E6CC7F1" w14:textId="2EC48B97"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877" w:anchor="history" w:tooltip="Official Visitor Act 2012" w:history="1">
        <w:r>
          <w:rPr>
            <w:rStyle w:val="charCitHyperlinkAbbrev"/>
          </w:rPr>
          <w:t>A2012</w:t>
        </w:r>
        <w:r>
          <w:rPr>
            <w:rStyle w:val="charCitHyperlinkAbbrev"/>
          </w:rPr>
          <w:noBreakHyphen/>
          <w:t>33</w:t>
        </w:r>
      </w:hyperlink>
      <w:r>
        <w:t xml:space="preserve"> amdt 1.12</w:t>
      </w:r>
    </w:p>
    <w:p w14:paraId="1E3F4790" w14:textId="452BF68C"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878" w:anchor="history" w:tooltip="Official Visitor Act 2012" w:history="1">
        <w:r>
          <w:rPr>
            <w:rStyle w:val="charCitHyperlinkAbbrev"/>
          </w:rPr>
          <w:t>A2012</w:t>
        </w:r>
        <w:r>
          <w:rPr>
            <w:rStyle w:val="charCitHyperlinkAbbrev"/>
          </w:rPr>
          <w:noBreakHyphen/>
          <w:t>33</w:t>
        </w:r>
      </w:hyperlink>
      <w:r>
        <w:t xml:space="preserve"> amdt 1.13</w:t>
      </w:r>
    </w:p>
    <w:p w14:paraId="7CA92A93" w14:textId="429E38C5"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8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0D347FF" w14:textId="4AF4A439"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880"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447DC3CC" w14:textId="264D0390"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881" w:tooltip="Children and Young People Amendment Act 2015 (No 2)" w:history="1">
        <w:r>
          <w:rPr>
            <w:rStyle w:val="charCitHyperlinkAbbrev"/>
          </w:rPr>
          <w:t>A2015</w:t>
        </w:r>
        <w:r>
          <w:rPr>
            <w:rStyle w:val="charCitHyperlinkAbbrev"/>
          </w:rPr>
          <w:noBreakHyphen/>
          <w:t>22</w:t>
        </w:r>
      </w:hyperlink>
      <w:r>
        <w:t xml:space="preserve"> s 30</w:t>
      </w:r>
    </w:p>
    <w:p w14:paraId="27CD51DD" w14:textId="738E7184" w:rsidR="00FD297F" w:rsidRPr="006978D4" w:rsidRDefault="00FD297F" w:rsidP="00FD297F">
      <w:pPr>
        <w:pStyle w:val="AmdtsEntriesDefL2"/>
      </w:pPr>
      <w:r>
        <w:tab/>
        <w:t xml:space="preserve">om </w:t>
      </w:r>
      <w:hyperlink r:id="rId1882" w:tooltip="Children and Young People Amendment Act 2015 (No 3)" w:history="1">
        <w:r>
          <w:rPr>
            <w:rStyle w:val="charCitHyperlinkAbbrev"/>
          </w:rPr>
          <w:t>A2015</w:t>
        </w:r>
        <w:r>
          <w:rPr>
            <w:rStyle w:val="charCitHyperlinkAbbrev"/>
          </w:rPr>
          <w:noBreakHyphen/>
          <w:t>46</w:t>
        </w:r>
      </w:hyperlink>
      <w:r>
        <w:t xml:space="preserve"> s 64</w:t>
      </w:r>
    </w:p>
    <w:p w14:paraId="0ACA47AE" w14:textId="3AA5DCB9"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88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0D2CA120" w14:textId="08118425"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884"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14:paraId="042E03F9" w14:textId="2307383D"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8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745B1589" w14:textId="50EF649F" w:rsidR="00FD297F" w:rsidRPr="00D72DD6" w:rsidRDefault="00FD297F" w:rsidP="00FD297F">
      <w:pPr>
        <w:pStyle w:val="AmdtsEntries"/>
      </w:pPr>
      <w:r w:rsidRPr="00EC0D30">
        <w:rPr>
          <w:rFonts w:cs="Arial"/>
        </w:rPr>
        <w:lastRenderedPageBreak/>
        <w:tab/>
        <w:t xml:space="preserve">def </w:t>
      </w:r>
      <w:r w:rsidRPr="00D72DD6">
        <w:rPr>
          <w:rStyle w:val="charBoldItals"/>
        </w:rPr>
        <w:t xml:space="preserve">health care treatment </w:t>
      </w:r>
      <w:r w:rsidRPr="00EC0D30">
        <w:rPr>
          <w:rFonts w:cs="Arial"/>
        </w:rPr>
        <w:t xml:space="preserve">am </w:t>
      </w:r>
      <w:hyperlink r:id="rId188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887"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65561DCE" w14:textId="0AF41097" w:rsidR="00FD297F" w:rsidRDefault="00FD297F" w:rsidP="00776E62">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88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33C25D8D" w14:textId="502D28C0" w:rsidR="00FD297F" w:rsidRPr="00D72DD6" w:rsidRDefault="00FD297F" w:rsidP="00FD297F">
      <w:pPr>
        <w:pStyle w:val="AmdtsEntriesDefL2"/>
      </w:pPr>
      <w:r>
        <w:rPr>
          <w:rFonts w:cs="Arial"/>
        </w:rPr>
        <w:tab/>
        <w:t xml:space="preserve">om </w:t>
      </w:r>
      <w:hyperlink r:id="rId1889"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428BAB69" w14:textId="6F813AEB"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89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033BB609" w14:textId="4BBE3C29" w:rsidR="00FD297F" w:rsidRPr="00D72DD6" w:rsidRDefault="00FD297F" w:rsidP="00FD297F">
      <w:pPr>
        <w:pStyle w:val="AmdtsEntriesDefL2"/>
      </w:pPr>
      <w:r>
        <w:rPr>
          <w:rFonts w:cs="Arial"/>
        </w:rPr>
        <w:tab/>
        <w:t xml:space="preserve">am </w:t>
      </w:r>
      <w:hyperlink r:id="rId1891"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24C33769" w14:textId="5C16D539"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89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70317D34" w14:textId="72FECDDC"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8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9D1E5D" w14:textId="342C6F2D"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8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7A2B3F8" w14:textId="27B1EDBC"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895" w:tooltip="Statute Law Amendment Act 2015 (No 2)" w:history="1">
        <w:r>
          <w:rPr>
            <w:rStyle w:val="charCitHyperlinkAbbrev"/>
          </w:rPr>
          <w:t>A2015</w:t>
        </w:r>
        <w:r>
          <w:rPr>
            <w:rStyle w:val="charCitHyperlinkAbbrev"/>
          </w:rPr>
          <w:noBreakHyphen/>
          <w:t>50</w:t>
        </w:r>
      </w:hyperlink>
      <w:r>
        <w:rPr>
          <w:rFonts w:cs="Arial"/>
        </w:rPr>
        <w:t xml:space="preserve"> amdt 3.36</w:t>
      </w:r>
    </w:p>
    <w:p w14:paraId="67DF174B" w14:textId="6FFA1DB6"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8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48D8F28" w14:textId="6952B5D7" w:rsidR="00FD297F"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8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5B9D57C" w14:textId="2516FA82" w:rsidR="00DE5C68" w:rsidRPr="00DA633A" w:rsidRDefault="00DE5C68" w:rsidP="00FD297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1898" w:tooltip="Inspector of Correctional Services Act 2017" w:history="1">
        <w:r>
          <w:rPr>
            <w:rStyle w:val="charCitHyperlinkAbbrev"/>
          </w:rPr>
          <w:t>A2017-47</w:t>
        </w:r>
      </w:hyperlink>
      <w:r>
        <w:t xml:space="preserve"> amdt 1.1</w:t>
      </w:r>
      <w:r w:rsidR="00C61CFF">
        <w:t>6</w:t>
      </w:r>
    </w:p>
    <w:p w14:paraId="753FDBDF" w14:textId="5C453D26"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89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00"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2DE2F485" w14:textId="6747D576"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01" w:tooltip="Statute Law Amendment Act 2015 (No 2)" w:history="1">
        <w:r>
          <w:rPr>
            <w:rStyle w:val="charCitHyperlinkAbbrev"/>
          </w:rPr>
          <w:t>A2015</w:t>
        </w:r>
        <w:r>
          <w:rPr>
            <w:rStyle w:val="charCitHyperlinkAbbrev"/>
          </w:rPr>
          <w:noBreakHyphen/>
          <w:t>50</w:t>
        </w:r>
      </w:hyperlink>
      <w:r>
        <w:rPr>
          <w:rFonts w:cs="Arial"/>
        </w:rPr>
        <w:t xml:space="preserve"> amdt 3.37</w:t>
      </w:r>
    </w:p>
    <w:p w14:paraId="76CB6B8E" w14:textId="49D4F6F8"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02" w:tooltip="Statute Law Amendment Act 2015 (No 2)" w:history="1">
        <w:r>
          <w:rPr>
            <w:rStyle w:val="charCitHyperlinkAbbrev"/>
          </w:rPr>
          <w:t>A2015</w:t>
        </w:r>
        <w:r>
          <w:rPr>
            <w:rStyle w:val="charCitHyperlinkAbbrev"/>
          </w:rPr>
          <w:noBreakHyphen/>
          <w:t>50</w:t>
        </w:r>
      </w:hyperlink>
      <w:r>
        <w:rPr>
          <w:rFonts w:cs="Arial"/>
        </w:rPr>
        <w:t xml:space="preserve"> amdt 3.38</w:t>
      </w:r>
    </w:p>
    <w:p w14:paraId="74EA0D3C" w14:textId="0A135F8A"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20AB14E" w14:textId="2444E3A3"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0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F40D692" w14:textId="01DDA807"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90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574AC0D" w14:textId="2F83D6C8"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0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7F9693C" w14:textId="6FD38003" w:rsidR="00FD297F"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0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46D5AC" w14:textId="1FE2DD44" w:rsidR="00921418" w:rsidRPr="006F0C26" w:rsidRDefault="00921418" w:rsidP="00FD297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1908" w:tooltip="Integrity Commission Act 2018" w:history="1">
        <w:r>
          <w:rPr>
            <w:rStyle w:val="Hyperlink"/>
            <w:u w:val="none"/>
          </w:rPr>
          <w:t>A2018</w:t>
        </w:r>
        <w:r>
          <w:rPr>
            <w:rStyle w:val="Hyperlink"/>
            <w:u w:val="none"/>
          </w:rPr>
          <w:noBreakHyphen/>
          <w:t>52</w:t>
        </w:r>
      </w:hyperlink>
      <w:r>
        <w:t xml:space="preserve"> amdt 1.11</w:t>
      </w:r>
    </w:p>
    <w:p w14:paraId="76800E22" w14:textId="5D4F3C03"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0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9AB28B6" w14:textId="43BE35C7"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1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645996C" w14:textId="7321E257"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1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71B8CC4" w14:textId="75F515A5"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1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F40E73" w14:textId="564C4676"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1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BDB240C" w14:textId="47380FE2"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1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5102CB22" w14:textId="4CC623F9"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15" w:tooltip="Statute Law Amendment Act 2015 (No 2)" w:history="1">
        <w:r>
          <w:rPr>
            <w:rStyle w:val="charCitHyperlinkAbbrev"/>
          </w:rPr>
          <w:t>A2015</w:t>
        </w:r>
        <w:r>
          <w:rPr>
            <w:rStyle w:val="charCitHyperlinkAbbrev"/>
          </w:rPr>
          <w:noBreakHyphen/>
          <w:t>50</w:t>
        </w:r>
      </w:hyperlink>
      <w:r>
        <w:rPr>
          <w:rFonts w:cs="Arial"/>
        </w:rPr>
        <w:t xml:space="preserve"> amdt 3.39</w:t>
      </w:r>
    </w:p>
    <w:p w14:paraId="7337AB0B" w14:textId="685EDD3F"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16" w:anchor="history" w:tooltip="Mental Health Act 2015" w:history="1">
        <w:r>
          <w:rPr>
            <w:rStyle w:val="charCitHyperlinkAbbrev"/>
          </w:rPr>
          <w:t>A2015</w:t>
        </w:r>
        <w:r>
          <w:rPr>
            <w:rStyle w:val="charCitHyperlinkAbbrev"/>
          </w:rPr>
          <w:noBreakHyphen/>
          <w:t>38</w:t>
        </w:r>
      </w:hyperlink>
      <w:r>
        <w:t xml:space="preserve"> amdt 2.63</w:t>
      </w:r>
    </w:p>
    <w:p w14:paraId="39A9C114" w14:textId="1A5AB944"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1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060EE50" w14:textId="25823774" w:rsidR="00FD297F" w:rsidRPr="00494816" w:rsidRDefault="00FD297F" w:rsidP="00FD297F">
      <w:pPr>
        <w:pStyle w:val="AmdtsEntriesDefL2"/>
      </w:pPr>
      <w:r>
        <w:tab/>
        <w:t xml:space="preserve">om </w:t>
      </w:r>
      <w:hyperlink r:id="rId1918" w:anchor="history" w:tooltip="Mental Health Act 2015" w:history="1">
        <w:r>
          <w:rPr>
            <w:rStyle w:val="charCitHyperlinkAbbrev"/>
          </w:rPr>
          <w:t>A2015</w:t>
        </w:r>
        <w:r>
          <w:rPr>
            <w:rStyle w:val="charCitHyperlinkAbbrev"/>
          </w:rPr>
          <w:noBreakHyphen/>
          <w:t>38</w:t>
        </w:r>
      </w:hyperlink>
      <w:r>
        <w:t xml:space="preserve"> amdt 2.64</w:t>
      </w:r>
    </w:p>
    <w:p w14:paraId="61A348EE" w14:textId="0F961723"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1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5031B272" w14:textId="0C0263D3"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2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D978D0B" w14:textId="52BC3B6A"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5A0A995D" w14:textId="1A404054"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2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63AA71BB" w14:textId="2DF0A2CB"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923" w:tooltip="Children and Young People Amendment Act 2015 (No 2)" w:history="1">
        <w:r>
          <w:rPr>
            <w:rStyle w:val="charCitHyperlinkAbbrev"/>
          </w:rPr>
          <w:t>A2015</w:t>
        </w:r>
        <w:r>
          <w:rPr>
            <w:rStyle w:val="charCitHyperlinkAbbrev"/>
          </w:rPr>
          <w:noBreakHyphen/>
          <w:t>22</w:t>
        </w:r>
      </w:hyperlink>
      <w:r>
        <w:t xml:space="preserve"> s 31</w:t>
      </w:r>
    </w:p>
    <w:p w14:paraId="1CD9F0D2" w14:textId="03A21C24"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24" w:tooltip="Children and Young People Amendment Act 2015 (No 2)" w:history="1">
        <w:r>
          <w:rPr>
            <w:rStyle w:val="charCitHyperlinkAbbrev"/>
          </w:rPr>
          <w:t>A2015</w:t>
        </w:r>
        <w:r>
          <w:rPr>
            <w:rStyle w:val="charCitHyperlinkAbbrev"/>
          </w:rPr>
          <w:noBreakHyphen/>
          <w:t>22</w:t>
        </w:r>
      </w:hyperlink>
      <w:r>
        <w:t xml:space="preserve"> s 31</w:t>
      </w:r>
    </w:p>
    <w:p w14:paraId="6FF8729E" w14:textId="7D1E551C"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925" w:tooltip="Children and Young People Amendment Act 2015 (No 2)" w:history="1">
        <w:r>
          <w:rPr>
            <w:rStyle w:val="charCitHyperlinkAbbrev"/>
          </w:rPr>
          <w:t>A2015</w:t>
        </w:r>
        <w:r>
          <w:rPr>
            <w:rStyle w:val="charCitHyperlinkAbbrev"/>
          </w:rPr>
          <w:noBreakHyphen/>
          <w:t>22</w:t>
        </w:r>
      </w:hyperlink>
      <w:r>
        <w:t xml:space="preserve"> s 31</w:t>
      </w:r>
    </w:p>
    <w:p w14:paraId="2951F86F" w14:textId="0FB410AE"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926" w:tooltip="Statute Law Amendment Act 2015 (No 2)" w:history="1">
        <w:r>
          <w:rPr>
            <w:rStyle w:val="charCitHyperlinkAbbrev"/>
          </w:rPr>
          <w:t>A2015</w:t>
        </w:r>
        <w:r>
          <w:rPr>
            <w:rStyle w:val="charCitHyperlinkAbbrev"/>
          </w:rPr>
          <w:noBreakHyphen/>
          <w:t>50</w:t>
        </w:r>
      </w:hyperlink>
      <w:r>
        <w:rPr>
          <w:rFonts w:cs="Arial"/>
        </w:rPr>
        <w:t xml:space="preserve"> amdt 3.40</w:t>
      </w:r>
    </w:p>
    <w:p w14:paraId="48B4767E" w14:textId="09F0A048" w:rsidR="00FD297F" w:rsidRDefault="00FD297F" w:rsidP="00FD297F">
      <w:pPr>
        <w:pStyle w:val="AmdtsEntries"/>
        <w:rPr>
          <w:rFonts w:cs="Arial"/>
          <w:bCs/>
          <w:iCs/>
        </w:rPr>
      </w:pPr>
      <w:r w:rsidRPr="00EC0D30">
        <w:rPr>
          <w:rFonts w:cs="Arial"/>
        </w:rPr>
        <w:lastRenderedPageBreak/>
        <w:tab/>
        <w:t xml:space="preserve">def </w:t>
      </w:r>
      <w:r w:rsidRPr="00D72DD6">
        <w:rPr>
          <w:rStyle w:val="charBoldItals"/>
        </w:rPr>
        <w:t xml:space="preserve">non-treating health practitioner </w:t>
      </w:r>
      <w:r w:rsidRPr="00EC0D30">
        <w:rPr>
          <w:rFonts w:cs="Arial"/>
          <w:bCs/>
          <w:iCs/>
        </w:rPr>
        <w:t xml:space="preserve">ins </w:t>
      </w:r>
      <w:hyperlink r:id="rId192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4E329424" w14:textId="6F419F0E" w:rsidR="00FD297F" w:rsidRPr="00EC0D30" w:rsidRDefault="00FD297F" w:rsidP="00FD297F">
      <w:pPr>
        <w:pStyle w:val="AmdtsEntriesDefL2"/>
        <w:rPr>
          <w:rFonts w:cs="Arial"/>
        </w:rPr>
      </w:pPr>
      <w:r>
        <w:rPr>
          <w:rFonts w:cs="Arial"/>
          <w:bCs/>
          <w:iCs/>
        </w:rPr>
        <w:tab/>
      </w:r>
      <w:r>
        <w:rPr>
          <w:rFonts w:cs="Arial"/>
        </w:rPr>
        <w:t xml:space="preserve">am </w:t>
      </w:r>
      <w:hyperlink r:id="rId1928" w:tooltip="Statute Law Amendment Act 2015 (No 2)" w:history="1">
        <w:r>
          <w:rPr>
            <w:rStyle w:val="charCitHyperlinkAbbrev"/>
          </w:rPr>
          <w:t>A2015</w:t>
        </w:r>
        <w:r>
          <w:rPr>
            <w:rStyle w:val="charCitHyperlinkAbbrev"/>
          </w:rPr>
          <w:noBreakHyphen/>
          <w:t>50</w:t>
        </w:r>
      </w:hyperlink>
      <w:r>
        <w:rPr>
          <w:rFonts w:cs="Arial"/>
        </w:rPr>
        <w:t xml:space="preserve"> amdt 3.40</w:t>
      </w:r>
    </w:p>
    <w:p w14:paraId="056A1727" w14:textId="437FBF11"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929"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5206E020" w14:textId="16D1C712"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930"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CD104DD" w14:textId="08CEB37E" w:rsidR="00FD297F" w:rsidRDefault="00FD297F" w:rsidP="00797D5A">
      <w:pPr>
        <w:pStyle w:val="AmdtsEntries"/>
        <w:keepNext/>
      </w:pPr>
      <w:r>
        <w:rPr>
          <w:rFonts w:cs="Arial"/>
        </w:rPr>
        <w:tab/>
        <w:t xml:space="preserve">def </w:t>
      </w:r>
      <w:r>
        <w:rPr>
          <w:rStyle w:val="charBoldItals"/>
        </w:rPr>
        <w:t xml:space="preserve">official visitor </w:t>
      </w:r>
      <w:r>
        <w:t xml:space="preserve">om </w:t>
      </w:r>
      <w:hyperlink r:id="rId1931" w:anchor="history" w:tooltip="Official Visitor Act 2012" w:history="1">
        <w:r>
          <w:rPr>
            <w:rStyle w:val="charCitHyperlinkAbbrev"/>
          </w:rPr>
          <w:t>A2012</w:t>
        </w:r>
        <w:r>
          <w:rPr>
            <w:rStyle w:val="charCitHyperlinkAbbrev"/>
          </w:rPr>
          <w:noBreakHyphen/>
          <w:t>33</w:t>
        </w:r>
      </w:hyperlink>
      <w:r>
        <w:t xml:space="preserve"> amdt 1.14</w:t>
      </w:r>
    </w:p>
    <w:p w14:paraId="29B478F0" w14:textId="7CC893DB" w:rsidR="00FD297F" w:rsidRPr="006B66C3" w:rsidRDefault="00FD297F" w:rsidP="00797D5A">
      <w:pPr>
        <w:pStyle w:val="AmdtsEntriesDefL2"/>
        <w:keepNext/>
      </w:pPr>
      <w:r>
        <w:tab/>
        <w:t xml:space="preserve">ins </w:t>
      </w:r>
      <w:hyperlink r:id="rId1932" w:tooltip="Official Visitor Amendment Act 2013" w:history="1">
        <w:r>
          <w:rPr>
            <w:rStyle w:val="charCitHyperlinkAbbrev"/>
          </w:rPr>
          <w:t>A2013</w:t>
        </w:r>
        <w:r>
          <w:rPr>
            <w:rStyle w:val="charCitHyperlinkAbbrev"/>
          </w:rPr>
          <w:noBreakHyphen/>
          <w:t>22</w:t>
        </w:r>
      </w:hyperlink>
      <w:r>
        <w:t xml:space="preserve"> amdt 1.5</w:t>
      </w:r>
    </w:p>
    <w:p w14:paraId="0B906356" w14:textId="35DD2368" w:rsidR="00145862" w:rsidRDefault="00FD297F" w:rsidP="00FD297F">
      <w:pPr>
        <w:pStyle w:val="AmdtsEntriesDefL2"/>
        <w:rPr>
          <w:rFonts w:cs="Arial"/>
        </w:rPr>
      </w:pPr>
      <w:r>
        <w:rPr>
          <w:rFonts w:cs="Arial"/>
          <w:bCs/>
          <w:iCs/>
        </w:rPr>
        <w:tab/>
      </w:r>
      <w:r>
        <w:rPr>
          <w:rFonts w:cs="Arial"/>
        </w:rPr>
        <w:t xml:space="preserve">am </w:t>
      </w:r>
      <w:hyperlink r:id="rId1933" w:tooltip="Statute Law Amendment Act 2015 (No 2)" w:history="1">
        <w:r>
          <w:rPr>
            <w:rStyle w:val="charCitHyperlinkAbbrev"/>
          </w:rPr>
          <w:t>A2015</w:t>
        </w:r>
        <w:r>
          <w:rPr>
            <w:rStyle w:val="charCitHyperlinkAbbrev"/>
          </w:rPr>
          <w:noBreakHyphen/>
          <w:t>50</w:t>
        </w:r>
      </w:hyperlink>
      <w:r>
        <w:rPr>
          <w:rFonts w:cs="Arial"/>
        </w:rPr>
        <w:t xml:space="preserve"> amdt 3.41</w:t>
      </w:r>
    </w:p>
    <w:p w14:paraId="3D3F8D0B" w14:textId="7FA42784" w:rsidR="00FD297F" w:rsidRPr="00EC0D30" w:rsidRDefault="00145862" w:rsidP="00FD297F">
      <w:pPr>
        <w:pStyle w:val="AmdtsEntriesDefL2"/>
        <w:rPr>
          <w:rFonts w:cs="Arial"/>
        </w:rPr>
      </w:pPr>
      <w:r>
        <w:rPr>
          <w:rFonts w:cs="Arial"/>
        </w:rPr>
        <w:tab/>
        <w:t xml:space="preserve">sub </w:t>
      </w:r>
      <w:hyperlink r:id="rId1934"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14:paraId="4A12BEAE" w14:textId="578CF1E1"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935" w:tooltip="Statute Law Amendment Act 2015 (No 2)" w:history="1">
        <w:r>
          <w:rPr>
            <w:rStyle w:val="charCitHyperlinkAbbrev"/>
          </w:rPr>
          <w:t>A2015</w:t>
        </w:r>
        <w:r>
          <w:rPr>
            <w:rStyle w:val="charCitHyperlinkAbbrev"/>
          </w:rPr>
          <w:noBreakHyphen/>
          <w:t>50</w:t>
        </w:r>
      </w:hyperlink>
      <w:r>
        <w:rPr>
          <w:rFonts w:cs="Arial"/>
        </w:rPr>
        <w:t xml:space="preserve"> amdt 3.42</w:t>
      </w:r>
    </w:p>
    <w:p w14:paraId="4C29F154" w14:textId="5528398D"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936"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001BEE60" w14:textId="0334B6E2" w:rsidR="00FD297F" w:rsidRPr="00EC0D30" w:rsidRDefault="00FD297F" w:rsidP="00FD297F">
      <w:pPr>
        <w:pStyle w:val="AmdtsEntriesDefL2"/>
      </w:pPr>
      <w:r>
        <w:tab/>
        <w:t xml:space="preserve">am </w:t>
      </w:r>
      <w:hyperlink r:id="rId1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947798" w14:textId="1858BBB8"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BCEE31" w14:textId="1F263D7E"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39" w:tooltip="Children and Young People Amendment Act 2015 (No 2)" w:history="1">
        <w:r>
          <w:rPr>
            <w:rStyle w:val="charCitHyperlinkAbbrev"/>
          </w:rPr>
          <w:t>A2015</w:t>
        </w:r>
        <w:r>
          <w:rPr>
            <w:rStyle w:val="charCitHyperlinkAbbrev"/>
          </w:rPr>
          <w:noBreakHyphen/>
          <w:t>22</w:t>
        </w:r>
      </w:hyperlink>
      <w:r>
        <w:t xml:space="preserve"> s 31</w:t>
      </w:r>
    </w:p>
    <w:p w14:paraId="370AAC36" w14:textId="1911C55F"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40"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F7D685D" w14:textId="59CD82A2"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41" w:tooltip="Children and Young People Amendment Act 2015 (No 2)" w:history="1">
        <w:r>
          <w:rPr>
            <w:rStyle w:val="charCitHyperlinkAbbrev"/>
          </w:rPr>
          <w:t>A2015</w:t>
        </w:r>
        <w:r>
          <w:rPr>
            <w:rStyle w:val="charCitHyperlinkAbbrev"/>
          </w:rPr>
          <w:noBreakHyphen/>
          <w:t>22</w:t>
        </w:r>
      </w:hyperlink>
      <w:r>
        <w:t xml:space="preserve"> s 32</w:t>
      </w:r>
    </w:p>
    <w:p w14:paraId="79197BF7" w14:textId="3C1978BD"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4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61B5BE2C" w14:textId="3839B61D" w:rsidR="00FD297F" w:rsidRPr="00EC0D30" w:rsidRDefault="00FD297F" w:rsidP="00FD297F">
      <w:pPr>
        <w:pStyle w:val="AmdtsEntriesDefL2"/>
      </w:pPr>
      <w:r>
        <w:tab/>
        <w:t xml:space="preserve">om </w:t>
      </w:r>
      <w:hyperlink r:id="rId1943"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44D792D" w14:textId="190C4D01"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44"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7B2E68FE" w14:textId="07F2EA5F"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3E7EDA93" w14:textId="0D15EB2C"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23940E73" w14:textId="1CEBB45A"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FB0B7A" w14:textId="1972B178" w:rsidR="00FD297F" w:rsidRPr="00EC0D30" w:rsidRDefault="00FD297F" w:rsidP="00FD297F">
      <w:pPr>
        <w:pStyle w:val="AmdtsEntriesDefL2"/>
      </w:pPr>
      <w:r>
        <w:tab/>
        <w:t xml:space="preserve">sub </w:t>
      </w:r>
      <w:hyperlink r:id="rId1948"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16F3F58E" w14:textId="600F1B17"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4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281FFED7" w14:textId="3E8F1AAC"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5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E8035B3" w14:textId="12FEFFBF"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5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47990BB0" w14:textId="5BA5EBE5"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5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55623BEC" w14:textId="0757A229"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53" w:tooltip="Statute Law Amendment Act 2015 (No 2)" w:history="1">
        <w:r>
          <w:rPr>
            <w:rStyle w:val="charCitHyperlinkAbbrev"/>
          </w:rPr>
          <w:t>A2015</w:t>
        </w:r>
        <w:r>
          <w:rPr>
            <w:rStyle w:val="charCitHyperlinkAbbrev"/>
          </w:rPr>
          <w:noBreakHyphen/>
          <w:t>50</w:t>
        </w:r>
      </w:hyperlink>
      <w:r>
        <w:rPr>
          <w:rFonts w:cs="Arial"/>
        </w:rPr>
        <w:t xml:space="preserve"> amdt 3.43</w:t>
      </w:r>
    </w:p>
    <w:p w14:paraId="34A1B689" w14:textId="47F4BCEF"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54" w:tooltip="Children and Young People Legislation Amendment Act 2016" w:history="1">
        <w:r>
          <w:rPr>
            <w:rStyle w:val="charCitHyperlinkAbbrev"/>
          </w:rPr>
          <w:t>A2016</w:t>
        </w:r>
        <w:r>
          <w:rPr>
            <w:rStyle w:val="charCitHyperlinkAbbrev"/>
          </w:rPr>
          <w:noBreakHyphen/>
          <w:t>38</w:t>
        </w:r>
      </w:hyperlink>
      <w:r>
        <w:t xml:space="preserve"> s 31</w:t>
      </w:r>
    </w:p>
    <w:p w14:paraId="3AE46B87" w14:textId="130105F4"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55" w:tooltip="Statute Law Amendment Act 2015 (No 2)" w:history="1">
        <w:r>
          <w:rPr>
            <w:rStyle w:val="charCitHyperlinkAbbrev"/>
          </w:rPr>
          <w:t>A2015</w:t>
        </w:r>
        <w:r>
          <w:rPr>
            <w:rStyle w:val="charCitHyperlinkAbbrev"/>
          </w:rPr>
          <w:noBreakHyphen/>
          <w:t>50</w:t>
        </w:r>
      </w:hyperlink>
      <w:r>
        <w:rPr>
          <w:rFonts w:cs="Arial"/>
        </w:rPr>
        <w:t xml:space="preserve"> amdt 3.44</w:t>
      </w:r>
    </w:p>
    <w:p w14:paraId="67FDF800" w14:textId="294E0F0D"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5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15200FAA" w14:textId="32A41C0C"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5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0A05A34F" w14:textId="5CD4C649" w:rsidR="00FD297F" w:rsidRPr="00AE5748" w:rsidRDefault="00FD297F" w:rsidP="00FD297F">
      <w:pPr>
        <w:pStyle w:val="AmdtsEntriesDefL2"/>
        <w:rPr>
          <w:rFonts w:cs="Arial"/>
        </w:rPr>
      </w:pPr>
      <w:r>
        <w:rPr>
          <w:rFonts w:cs="Arial"/>
        </w:rPr>
        <w:tab/>
        <w:t xml:space="preserve">ins </w:t>
      </w:r>
      <w:hyperlink r:id="rId1958" w:anchor="history" w:tooltip="Family Violence Act 2016" w:history="1">
        <w:r>
          <w:rPr>
            <w:rStyle w:val="charCitHyperlinkAbbrev"/>
          </w:rPr>
          <w:t>A2016</w:t>
        </w:r>
        <w:r>
          <w:rPr>
            <w:rStyle w:val="charCitHyperlinkAbbrev"/>
          </w:rPr>
          <w:noBreakHyphen/>
          <w:t>42</w:t>
        </w:r>
      </w:hyperlink>
      <w:r>
        <w:t xml:space="preserve"> amdt 3.21</w:t>
      </w:r>
    </w:p>
    <w:p w14:paraId="1556CA2B" w14:textId="69C7B4C3"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5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3D969D80" w14:textId="2D6E794E"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6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6251516" w14:textId="02305E5C"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61" w:anchor="history" w:tooltip="Family Violence Act 2016" w:history="1">
        <w:r>
          <w:rPr>
            <w:rStyle w:val="charCitHyperlinkAbbrev"/>
          </w:rPr>
          <w:t>A2016</w:t>
        </w:r>
        <w:r>
          <w:rPr>
            <w:rStyle w:val="charCitHyperlinkAbbrev"/>
          </w:rPr>
          <w:noBreakHyphen/>
          <w:t>42</w:t>
        </w:r>
      </w:hyperlink>
      <w:r>
        <w:t xml:space="preserve"> amdt 3.21</w:t>
      </w:r>
    </w:p>
    <w:p w14:paraId="67A6C1CF" w14:textId="14A0ABAB"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62"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036613B8" w14:textId="72E67418" w:rsidR="00AD419E" w:rsidRDefault="00AD419E" w:rsidP="00AD419E">
      <w:pPr>
        <w:pStyle w:val="AmdtsEntriesDefL2"/>
        <w:rPr>
          <w:rFonts w:cs="Arial"/>
        </w:rPr>
      </w:pPr>
      <w:r>
        <w:tab/>
        <w:t xml:space="preserve">sub </w:t>
      </w:r>
      <w:hyperlink r:id="rId1963"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14:paraId="7E0F346F" w14:textId="0E00BDAC"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5B882D" w14:textId="4D793A30"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96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A83F7F1" w14:textId="3EBA20F3"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966"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13CBD157" w14:textId="058ED822"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967" w:tooltip="Children and Young People Amendment Act 2015 (No 2)" w:history="1">
        <w:r>
          <w:rPr>
            <w:rStyle w:val="charCitHyperlinkAbbrev"/>
          </w:rPr>
          <w:t>A2015</w:t>
        </w:r>
        <w:r>
          <w:rPr>
            <w:rStyle w:val="charCitHyperlinkAbbrev"/>
          </w:rPr>
          <w:noBreakHyphen/>
          <w:t>22</w:t>
        </w:r>
      </w:hyperlink>
      <w:r>
        <w:t xml:space="preserve"> s 33</w:t>
      </w:r>
    </w:p>
    <w:p w14:paraId="0D2AA298" w14:textId="54063943"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96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37AC463C" w14:textId="0DCF9FED" w:rsidR="00FD297F" w:rsidRPr="00EC0D30" w:rsidRDefault="00FD297F" w:rsidP="00FD297F">
      <w:pPr>
        <w:pStyle w:val="AmdtsEntriesDefL2"/>
      </w:pPr>
      <w:r>
        <w:tab/>
      </w:r>
      <w:r>
        <w:rPr>
          <w:rFonts w:cs="Arial"/>
        </w:rPr>
        <w:t xml:space="preserve">sub </w:t>
      </w:r>
      <w:hyperlink r:id="rId196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70F3B4B" w14:textId="7136FFBE"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97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4E62A1BC" w14:textId="65FE0226"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1971" w:tooltip="Mental Health Amendment Act 2016" w:history="1">
        <w:r>
          <w:rPr>
            <w:rStyle w:val="charCitHyperlinkAbbrev"/>
          </w:rPr>
          <w:t>A2016</w:t>
        </w:r>
        <w:r>
          <w:rPr>
            <w:rStyle w:val="charCitHyperlinkAbbrev"/>
          </w:rPr>
          <w:noBreakHyphen/>
          <w:t>32</w:t>
        </w:r>
      </w:hyperlink>
      <w:r>
        <w:rPr>
          <w:rFonts w:cs="Arial"/>
        </w:rPr>
        <w:t xml:space="preserve"> amdt 1.4</w:t>
      </w:r>
    </w:p>
    <w:p w14:paraId="38E37BF2" w14:textId="5CA55BD2" w:rsidR="00FD297F" w:rsidRPr="00AE5748" w:rsidRDefault="00FD297F" w:rsidP="00FD297F">
      <w:pPr>
        <w:pStyle w:val="AmdtsEntries"/>
        <w:rPr>
          <w:rFonts w:cs="Arial"/>
        </w:rPr>
      </w:pPr>
      <w:r>
        <w:rPr>
          <w:rFonts w:cs="Arial"/>
        </w:rPr>
        <w:lastRenderedPageBreak/>
        <w:tab/>
        <w:t xml:space="preserve">def </w:t>
      </w:r>
      <w:r w:rsidRPr="001F78F4">
        <w:rPr>
          <w:rStyle w:val="charBoldItals"/>
        </w:rPr>
        <w:t>significant harm</w:t>
      </w:r>
      <w:r>
        <w:rPr>
          <w:rStyle w:val="charBoldItals"/>
        </w:rPr>
        <w:t xml:space="preserve"> </w:t>
      </w:r>
      <w:r>
        <w:rPr>
          <w:rFonts w:cs="Arial"/>
        </w:rPr>
        <w:t xml:space="preserve">sub </w:t>
      </w:r>
      <w:hyperlink r:id="rId197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0A16B3CE" w14:textId="4EC07655"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197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FCA4DA" w14:textId="48887C10"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19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4D0FD2" w14:textId="370C3BD8"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197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D64AFD9" w14:textId="6B6092A0"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1976" w:tooltip="Statute Law Amendment Act 2015 (No 2)" w:history="1">
        <w:r>
          <w:rPr>
            <w:rStyle w:val="charCitHyperlinkAbbrev"/>
          </w:rPr>
          <w:t>A2015</w:t>
        </w:r>
        <w:r>
          <w:rPr>
            <w:rStyle w:val="charCitHyperlinkAbbrev"/>
          </w:rPr>
          <w:noBreakHyphen/>
          <w:t>50</w:t>
        </w:r>
      </w:hyperlink>
      <w:r>
        <w:rPr>
          <w:rFonts w:cs="Arial"/>
        </w:rPr>
        <w:t xml:space="preserve"> amdt 3.45</w:t>
      </w:r>
    </w:p>
    <w:p w14:paraId="7ABAF963" w14:textId="72E5F710"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1977"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71FE37D5" w14:textId="7B44133A"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1978" w:tooltip="Statute Law Amendment Act 2013 (No 2)" w:history="1">
        <w:r>
          <w:rPr>
            <w:rStyle w:val="charCitHyperlinkAbbrev"/>
          </w:rPr>
          <w:t>A2013</w:t>
        </w:r>
        <w:r>
          <w:rPr>
            <w:rStyle w:val="charCitHyperlinkAbbrev"/>
          </w:rPr>
          <w:noBreakHyphen/>
          <w:t>44</w:t>
        </w:r>
      </w:hyperlink>
      <w:r>
        <w:t xml:space="preserve"> amdt 3.26</w:t>
      </w:r>
    </w:p>
    <w:p w14:paraId="40B0E3BC" w14:textId="7DA27FFE"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19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5D1D78CA" w14:textId="5E153114"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1980" w:anchor="history" w:tooltip="Official Visitor Act 2012" w:history="1">
        <w:r>
          <w:rPr>
            <w:rStyle w:val="charCitHyperlinkAbbrev"/>
          </w:rPr>
          <w:t>A2012</w:t>
        </w:r>
        <w:r>
          <w:rPr>
            <w:rStyle w:val="charCitHyperlinkAbbrev"/>
          </w:rPr>
          <w:noBreakHyphen/>
          <w:t>33</w:t>
        </w:r>
      </w:hyperlink>
      <w:r>
        <w:t xml:space="preserve"> amdt 1.15</w:t>
      </w:r>
    </w:p>
    <w:p w14:paraId="4EAFC0E3" w14:textId="6E08A534"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1981" w:tooltip="Statute Law Amendment Act 2015 (No 2)" w:history="1">
        <w:r>
          <w:rPr>
            <w:rStyle w:val="charCitHyperlinkAbbrev"/>
          </w:rPr>
          <w:t>A2015</w:t>
        </w:r>
        <w:r>
          <w:rPr>
            <w:rStyle w:val="charCitHyperlinkAbbrev"/>
          </w:rPr>
          <w:noBreakHyphen/>
          <w:t>50</w:t>
        </w:r>
      </w:hyperlink>
      <w:r>
        <w:rPr>
          <w:rFonts w:cs="Arial"/>
        </w:rPr>
        <w:t xml:space="preserve"> amdt 3.46</w:t>
      </w:r>
    </w:p>
    <w:p w14:paraId="4787A6B2" w14:textId="5CB6AD08"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1982" w:tooltip="Statute Law Amendment Act 2015 (No 2)" w:history="1">
        <w:r>
          <w:rPr>
            <w:rStyle w:val="charCitHyperlinkAbbrev"/>
          </w:rPr>
          <w:t>A2015</w:t>
        </w:r>
        <w:r>
          <w:rPr>
            <w:rStyle w:val="charCitHyperlinkAbbrev"/>
          </w:rPr>
          <w:noBreakHyphen/>
          <w:t>50</w:t>
        </w:r>
      </w:hyperlink>
      <w:r>
        <w:rPr>
          <w:rFonts w:cs="Arial"/>
        </w:rPr>
        <w:t xml:space="preserve"> amdt 3.47</w:t>
      </w:r>
    </w:p>
    <w:p w14:paraId="3A12D986" w14:textId="6718F088"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1983"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002FC1E0" w14:textId="42D08F70"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19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432D59D5" w14:textId="561B8318"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19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DDC27B5" w14:textId="77777777" w:rsidR="00FD297F" w:rsidRPr="00BE1D82" w:rsidRDefault="00FD297F" w:rsidP="00FD297F">
      <w:pPr>
        <w:pStyle w:val="PageBreak"/>
      </w:pPr>
      <w:r w:rsidRPr="00BE1D82">
        <w:br w:type="page"/>
      </w:r>
    </w:p>
    <w:p w14:paraId="41EC1F20" w14:textId="77777777" w:rsidR="00FD297F" w:rsidRPr="00A53AF7" w:rsidRDefault="00FD297F" w:rsidP="00FD297F">
      <w:pPr>
        <w:pStyle w:val="Endnote2"/>
      </w:pPr>
      <w:bookmarkStart w:id="1187" w:name="_Toc58512649"/>
      <w:r w:rsidRPr="00A53AF7">
        <w:rPr>
          <w:rStyle w:val="charTableNo"/>
        </w:rPr>
        <w:lastRenderedPageBreak/>
        <w:t>5</w:t>
      </w:r>
      <w:r>
        <w:tab/>
      </w:r>
      <w:r w:rsidRPr="00A53AF7">
        <w:rPr>
          <w:rStyle w:val="charTableText"/>
        </w:rPr>
        <w:t>Earlier republications</w:t>
      </w:r>
      <w:bookmarkEnd w:id="1187"/>
    </w:p>
    <w:p w14:paraId="1A72D656" w14:textId="77777777" w:rsidR="00FD297F" w:rsidRDefault="00FD297F" w:rsidP="00FD297F">
      <w:pPr>
        <w:pStyle w:val="EndNoteTextPub"/>
        <w:keepNext/>
      </w:pPr>
      <w:r>
        <w:t xml:space="preserve">Some earlier republications were not numbered. The number in column 1 refers to the publication order.  </w:t>
      </w:r>
    </w:p>
    <w:p w14:paraId="42954E33" w14:textId="77777777"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E5D3C4" w14:textId="77777777" w:rsidR="00FD297F" w:rsidRDefault="00FD297F" w:rsidP="00FD297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D297F" w14:paraId="5761212E" w14:textId="77777777" w:rsidTr="00B405A9">
        <w:trPr>
          <w:tblHeader/>
        </w:trPr>
        <w:tc>
          <w:tcPr>
            <w:tcW w:w="1576" w:type="dxa"/>
            <w:tcBorders>
              <w:bottom w:val="single" w:sz="4" w:space="0" w:color="auto"/>
            </w:tcBorders>
          </w:tcPr>
          <w:p w14:paraId="2FF9ECDB" w14:textId="77777777" w:rsidR="00FD297F" w:rsidRDefault="00FD297F" w:rsidP="00C0253D">
            <w:pPr>
              <w:pStyle w:val="EarlierRepubHdg"/>
            </w:pPr>
            <w:r>
              <w:t>Republication No and date</w:t>
            </w:r>
          </w:p>
        </w:tc>
        <w:tc>
          <w:tcPr>
            <w:tcW w:w="1681" w:type="dxa"/>
            <w:tcBorders>
              <w:bottom w:val="single" w:sz="4" w:space="0" w:color="auto"/>
            </w:tcBorders>
          </w:tcPr>
          <w:p w14:paraId="220061B5" w14:textId="77777777" w:rsidR="00FD297F" w:rsidRDefault="00FD297F" w:rsidP="00C0253D">
            <w:pPr>
              <w:pStyle w:val="EarlierRepubHdg"/>
            </w:pPr>
            <w:r>
              <w:t>Effective</w:t>
            </w:r>
          </w:p>
        </w:tc>
        <w:tc>
          <w:tcPr>
            <w:tcW w:w="1783" w:type="dxa"/>
            <w:tcBorders>
              <w:bottom w:val="single" w:sz="4" w:space="0" w:color="auto"/>
            </w:tcBorders>
          </w:tcPr>
          <w:p w14:paraId="03B10F8F" w14:textId="77777777" w:rsidR="00FD297F" w:rsidRDefault="00FD297F" w:rsidP="00C0253D">
            <w:pPr>
              <w:pStyle w:val="EarlierRepubHdg"/>
            </w:pPr>
            <w:r>
              <w:t>Last amendment made by</w:t>
            </w:r>
          </w:p>
        </w:tc>
        <w:tc>
          <w:tcPr>
            <w:tcW w:w="1783" w:type="dxa"/>
            <w:tcBorders>
              <w:bottom w:val="single" w:sz="4" w:space="0" w:color="auto"/>
            </w:tcBorders>
          </w:tcPr>
          <w:p w14:paraId="3AAE9A45" w14:textId="77777777" w:rsidR="00FD297F" w:rsidRDefault="00FD297F" w:rsidP="00C0253D">
            <w:pPr>
              <w:pStyle w:val="EarlierRepubHdg"/>
            </w:pPr>
            <w:r>
              <w:t>Republication for</w:t>
            </w:r>
          </w:p>
        </w:tc>
      </w:tr>
      <w:tr w:rsidR="00FD297F" w14:paraId="386BA2F0" w14:textId="77777777" w:rsidTr="00B405A9">
        <w:trPr>
          <w:cantSplit/>
        </w:trPr>
        <w:tc>
          <w:tcPr>
            <w:tcW w:w="1576" w:type="dxa"/>
            <w:tcBorders>
              <w:top w:val="single" w:sz="4" w:space="0" w:color="auto"/>
              <w:bottom w:val="single" w:sz="4" w:space="0" w:color="auto"/>
            </w:tcBorders>
          </w:tcPr>
          <w:p w14:paraId="4442D2ED" w14:textId="77777777"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14:paraId="52A2B98B" w14:textId="77777777"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14:paraId="47B4F578" w14:textId="78810D87" w:rsidR="00FD297F" w:rsidRDefault="005C0C4D" w:rsidP="00C0253D">
            <w:pPr>
              <w:pStyle w:val="EarlierRepubEntries"/>
            </w:pPr>
            <w:hyperlink r:id="rId1986"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14:paraId="0439CC9F" w14:textId="09F0DDC5" w:rsidR="00FD297F" w:rsidRDefault="00FD297F" w:rsidP="00C0253D">
            <w:pPr>
              <w:pStyle w:val="EarlierRepubEntries"/>
            </w:pPr>
            <w:r>
              <w:t xml:space="preserve">uncommenced provisions inserted by </w:t>
            </w:r>
            <w:hyperlink r:id="rId1987"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14:paraId="73BFD4D9" w14:textId="77777777" w:rsidTr="00B405A9">
        <w:trPr>
          <w:cantSplit/>
        </w:trPr>
        <w:tc>
          <w:tcPr>
            <w:tcW w:w="1576" w:type="dxa"/>
            <w:tcBorders>
              <w:top w:val="single" w:sz="4" w:space="0" w:color="auto"/>
              <w:bottom w:val="single" w:sz="4" w:space="0" w:color="auto"/>
            </w:tcBorders>
          </w:tcPr>
          <w:p w14:paraId="1456AD5A" w14:textId="77777777"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14:paraId="5C451934" w14:textId="77777777"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14:paraId="61E4D2FB" w14:textId="78788D6E" w:rsidR="00FD297F" w:rsidRPr="00D72DD6" w:rsidRDefault="005C0C4D" w:rsidP="00C0253D">
            <w:pPr>
              <w:pStyle w:val="EarlierRepubEntries"/>
              <w:rPr>
                <w:rStyle w:val="charUnderline"/>
              </w:rPr>
            </w:pPr>
            <w:hyperlink r:id="rId1988"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14:paraId="227EC106" w14:textId="77777777" w:rsidR="00FD297F" w:rsidRDefault="00FD297F" w:rsidP="00C0253D">
            <w:pPr>
              <w:pStyle w:val="EarlierRepubEntries"/>
            </w:pPr>
            <w:r>
              <w:t>commenced provisions</w:t>
            </w:r>
          </w:p>
        </w:tc>
      </w:tr>
      <w:tr w:rsidR="00FD297F" w14:paraId="1A73121D" w14:textId="77777777" w:rsidTr="00B405A9">
        <w:trPr>
          <w:cantSplit/>
        </w:trPr>
        <w:tc>
          <w:tcPr>
            <w:tcW w:w="1576" w:type="dxa"/>
            <w:tcBorders>
              <w:top w:val="single" w:sz="4" w:space="0" w:color="auto"/>
              <w:bottom w:val="single" w:sz="4" w:space="0" w:color="auto"/>
            </w:tcBorders>
          </w:tcPr>
          <w:p w14:paraId="21558896" w14:textId="77777777"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14:paraId="6965B0CA" w14:textId="77777777"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14:paraId="7D3C2E77" w14:textId="43D69E03" w:rsidR="00FD297F" w:rsidRPr="00D72DD6" w:rsidRDefault="005C0C4D" w:rsidP="00C0253D">
            <w:pPr>
              <w:pStyle w:val="EarlierRepubEntries"/>
              <w:rPr>
                <w:rStyle w:val="charUnderline"/>
              </w:rPr>
            </w:pPr>
            <w:hyperlink r:id="rId198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8CF7974" w14:textId="77777777" w:rsidR="00FD297F" w:rsidRDefault="00FD297F" w:rsidP="00C0253D">
            <w:pPr>
              <w:pStyle w:val="EarlierRepubEntries"/>
            </w:pPr>
            <w:r>
              <w:t>commenced expiry</w:t>
            </w:r>
          </w:p>
        </w:tc>
      </w:tr>
      <w:tr w:rsidR="00FD297F" w14:paraId="72FEF3EB" w14:textId="77777777" w:rsidTr="00B405A9">
        <w:trPr>
          <w:cantSplit/>
        </w:trPr>
        <w:tc>
          <w:tcPr>
            <w:tcW w:w="1576" w:type="dxa"/>
            <w:tcBorders>
              <w:top w:val="single" w:sz="4" w:space="0" w:color="auto"/>
              <w:bottom w:val="single" w:sz="4" w:space="0" w:color="auto"/>
            </w:tcBorders>
          </w:tcPr>
          <w:p w14:paraId="4B8A9423" w14:textId="77777777"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14:paraId="1E61E5FF" w14:textId="77777777"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14:paraId="2CC134F7" w14:textId="1B78A60B" w:rsidR="00FD297F" w:rsidRPr="00D72DD6" w:rsidRDefault="005C0C4D" w:rsidP="00C0253D">
            <w:pPr>
              <w:pStyle w:val="EarlierRepubEntries"/>
              <w:rPr>
                <w:rStyle w:val="charUnderline"/>
              </w:rPr>
            </w:pPr>
            <w:hyperlink r:id="rId1990"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B19AC98" w14:textId="77777777" w:rsidR="00FD297F" w:rsidRDefault="00FD297F" w:rsidP="00C0253D">
            <w:pPr>
              <w:pStyle w:val="EarlierRepubEntries"/>
            </w:pPr>
            <w:r>
              <w:t>commenced expiry</w:t>
            </w:r>
          </w:p>
        </w:tc>
      </w:tr>
      <w:tr w:rsidR="00FD297F" w14:paraId="7C11B488" w14:textId="77777777" w:rsidTr="00B405A9">
        <w:trPr>
          <w:cantSplit/>
        </w:trPr>
        <w:tc>
          <w:tcPr>
            <w:tcW w:w="1576" w:type="dxa"/>
            <w:tcBorders>
              <w:top w:val="single" w:sz="4" w:space="0" w:color="auto"/>
              <w:bottom w:val="single" w:sz="4" w:space="0" w:color="auto"/>
            </w:tcBorders>
          </w:tcPr>
          <w:p w14:paraId="39E0811F" w14:textId="77777777"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14:paraId="74C65AC0" w14:textId="77777777"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14:paraId="78946571" w14:textId="7E86BC60" w:rsidR="00FD297F" w:rsidRPr="00D72DD6" w:rsidRDefault="005C0C4D" w:rsidP="00C0253D">
            <w:pPr>
              <w:pStyle w:val="EarlierRepubEntries"/>
              <w:rPr>
                <w:rStyle w:val="charUnderline"/>
              </w:rPr>
            </w:pPr>
            <w:hyperlink r:id="rId199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70049D41" w14:textId="77777777" w:rsidR="00FD297F" w:rsidRDefault="00FD297F" w:rsidP="00C0253D">
            <w:pPr>
              <w:pStyle w:val="EarlierRepubEntries"/>
            </w:pPr>
            <w:r>
              <w:t>commenced provisions</w:t>
            </w:r>
          </w:p>
        </w:tc>
      </w:tr>
      <w:tr w:rsidR="00FD297F" w14:paraId="0355E2E6" w14:textId="77777777" w:rsidTr="00B405A9">
        <w:trPr>
          <w:cantSplit/>
        </w:trPr>
        <w:tc>
          <w:tcPr>
            <w:tcW w:w="1576" w:type="dxa"/>
            <w:tcBorders>
              <w:top w:val="single" w:sz="4" w:space="0" w:color="auto"/>
              <w:bottom w:val="single" w:sz="4" w:space="0" w:color="auto"/>
            </w:tcBorders>
          </w:tcPr>
          <w:p w14:paraId="4E47B13A" w14:textId="77777777"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14:paraId="2F66E699" w14:textId="77777777"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14:paraId="19A93DF9" w14:textId="11F59A8D" w:rsidR="00FD297F" w:rsidRPr="00D72DD6" w:rsidRDefault="005C0C4D" w:rsidP="00C0253D">
            <w:pPr>
              <w:pStyle w:val="EarlierRepubEntries"/>
              <w:rPr>
                <w:rStyle w:val="charUnderline"/>
              </w:rPr>
            </w:pPr>
            <w:hyperlink r:id="rId1992"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CBB2A63" w14:textId="1636C773" w:rsidR="00FD297F" w:rsidRDefault="00FD297F" w:rsidP="00C0253D">
            <w:pPr>
              <w:pStyle w:val="EarlierRepubEntries"/>
            </w:pPr>
            <w:r>
              <w:t xml:space="preserve">changed commencement by </w:t>
            </w:r>
            <w:hyperlink r:id="rId1993" w:tooltip="CN2008-17" w:history="1">
              <w:r w:rsidRPr="0069554E">
                <w:rPr>
                  <w:rStyle w:val="charCitHyperlinkAbbrev"/>
                </w:rPr>
                <w:t>CN2008-17</w:t>
              </w:r>
            </w:hyperlink>
          </w:p>
        </w:tc>
      </w:tr>
      <w:tr w:rsidR="00FD297F" w14:paraId="72061655" w14:textId="77777777" w:rsidTr="00B405A9">
        <w:trPr>
          <w:cantSplit/>
        </w:trPr>
        <w:tc>
          <w:tcPr>
            <w:tcW w:w="1576" w:type="dxa"/>
            <w:tcBorders>
              <w:top w:val="single" w:sz="4" w:space="0" w:color="auto"/>
              <w:bottom w:val="single" w:sz="4" w:space="0" w:color="auto"/>
            </w:tcBorders>
          </w:tcPr>
          <w:p w14:paraId="10EE373F" w14:textId="77777777"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14:paraId="1DCA2D60" w14:textId="77777777"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14:paraId="703B8C45" w14:textId="4E8E5168" w:rsidR="00FD297F" w:rsidRPr="00D72DD6" w:rsidRDefault="005C0C4D" w:rsidP="00C0253D">
            <w:pPr>
              <w:pStyle w:val="EarlierRepubEntries"/>
              <w:rPr>
                <w:rStyle w:val="charUnderline"/>
              </w:rPr>
            </w:pPr>
            <w:hyperlink r:id="rId1994"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37812F73" w14:textId="44D5D953" w:rsidR="00FD297F" w:rsidRDefault="00FD297F" w:rsidP="00C0253D">
            <w:pPr>
              <w:pStyle w:val="EarlierRepubEntries"/>
            </w:pPr>
            <w:r>
              <w:t xml:space="preserve">amendments by </w:t>
            </w:r>
            <w:hyperlink r:id="rId1995"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14:paraId="1FAEDC68" w14:textId="77777777" w:rsidTr="00B405A9">
        <w:trPr>
          <w:cantSplit/>
        </w:trPr>
        <w:tc>
          <w:tcPr>
            <w:tcW w:w="1576" w:type="dxa"/>
            <w:tcBorders>
              <w:top w:val="single" w:sz="4" w:space="0" w:color="auto"/>
              <w:bottom w:val="single" w:sz="4" w:space="0" w:color="auto"/>
            </w:tcBorders>
          </w:tcPr>
          <w:p w14:paraId="6E93A6A0" w14:textId="77777777"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14:paraId="316C29C2" w14:textId="77777777"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14:paraId="1D8AC508" w14:textId="5AFF171F" w:rsidR="00FD297F" w:rsidRPr="00D72DD6" w:rsidRDefault="005C0C4D" w:rsidP="00C0253D">
            <w:pPr>
              <w:pStyle w:val="EarlierRepubEntries"/>
              <w:rPr>
                <w:rStyle w:val="charUnderline"/>
              </w:rPr>
            </w:pPr>
            <w:hyperlink r:id="rId1996"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6FB5774E" w14:textId="0726F587" w:rsidR="00FD297F" w:rsidRDefault="00FD297F" w:rsidP="00C0253D">
            <w:pPr>
              <w:pStyle w:val="EarlierRepubEntries"/>
            </w:pPr>
            <w:r>
              <w:t xml:space="preserve">commenced provisions and modifications by </w:t>
            </w:r>
            <w:hyperlink r:id="rId1997"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14:paraId="2F016808" w14:textId="77777777" w:rsidTr="00B405A9">
        <w:trPr>
          <w:cantSplit/>
        </w:trPr>
        <w:tc>
          <w:tcPr>
            <w:tcW w:w="1576" w:type="dxa"/>
            <w:tcBorders>
              <w:top w:val="single" w:sz="4" w:space="0" w:color="auto"/>
              <w:bottom w:val="single" w:sz="4" w:space="0" w:color="auto"/>
            </w:tcBorders>
          </w:tcPr>
          <w:p w14:paraId="124A3902" w14:textId="77777777"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14:paraId="4479B02F" w14:textId="77777777"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14:paraId="0B68C63B" w14:textId="7CA5F9C8" w:rsidR="00FD297F" w:rsidRPr="00D72DD6" w:rsidRDefault="005C0C4D" w:rsidP="00C0253D">
            <w:pPr>
              <w:pStyle w:val="EarlierRepubEntries"/>
              <w:rPr>
                <w:rStyle w:val="charUnderline"/>
              </w:rPr>
            </w:pPr>
            <w:hyperlink r:id="rId1998"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4D898007" w14:textId="77777777" w:rsidR="00FD297F" w:rsidRDefault="00FD297F" w:rsidP="00C0253D">
            <w:pPr>
              <w:pStyle w:val="EarlierRepubEntries"/>
            </w:pPr>
            <w:r>
              <w:t>commenced expiry</w:t>
            </w:r>
          </w:p>
        </w:tc>
      </w:tr>
      <w:tr w:rsidR="00FD297F" w14:paraId="1A3D75AD" w14:textId="77777777" w:rsidTr="00B405A9">
        <w:trPr>
          <w:cantSplit/>
        </w:trPr>
        <w:tc>
          <w:tcPr>
            <w:tcW w:w="1576" w:type="dxa"/>
            <w:tcBorders>
              <w:top w:val="single" w:sz="4" w:space="0" w:color="auto"/>
              <w:bottom w:val="single" w:sz="4" w:space="0" w:color="auto"/>
            </w:tcBorders>
          </w:tcPr>
          <w:p w14:paraId="6400CC6D" w14:textId="77777777"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14:paraId="0DAF636B" w14:textId="77777777"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14:paraId="1C85AFFA" w14:textId="066C6146" w:rsidR="00FD297F" w:rsidRPr="004477A8" w:rsidRDefault="005C0C4D" w:rsidP="00C0253D">
            <w:pPr>
              <w:pStyle w:val="EarlierRepubEntries"/>
            </w:pPr>
            <w:hyperlink r:id="rId1999"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14:paraId="4FBCD4D3" w14:textId="53039CD9" w:rsidR="00FD297F" w:rsidRDefault="00FD297F" w:rsidP="00C0253D">
            <w:pPr>
              <w:pStyle w:val="EarlierRepubEntries"/>
            </w:pPr>
            <w:r>
              <w:t xml:space="preserve">editorial amendments under </w:t>
            </w:r>
            <w:hyperlink r:id="rId2000" w:tooltip="A2001-14" w:history="1">
              <w:r w:rsidRPr="0069554E">
                <w:rPr>
                  <w:rStyle w:val="charCitHyperlinkAbbrev"/>
                </w:rPr>
                <w:t>Legislation Act</w:t>
              </w:r>
            </w:hyperlink>
            <w:r>
              <w:t xml:space="preserve"> (see ineffective amendments by </w:t>
            </w:r>
            <w:hyperlink r:id="rId2001"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14:paraId="2F01D50A" w14:textId="77777777" w:rsidTr="00B405A9">
        <w:trPr>
          <w:cantSplit/>
        </w:trPr>
        <w:tc>
          <w:tcPr>
            <w:tcW w:w="1576" w:type="dxa"/>
            <w:tcBorders>
              <w:top w:val="single" w:sz="4" w:space="0" w:color="auto"/>
              <w:bottom w:val="single" w:sz="4" w:space="0" w:color="auto"/>
            </w:tcBorders>
          </w:tcPr>
          <w:p w14:paraId="42D82B37" w14:textId="77777777"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14:paraId="79FEADC0" w14:textId="77777777"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14:paraId="3A5C979C" w14:textId="4CA508B9" w:rsidR="00FD297F" w:rsidRDefault="005C0C4D" w:rsidP="00C0253D">
            <w:pPr>
              <w:pStyle w:val="EarlierRepubEntries"/>
            </w:pPr>
            <w:hyperlink r:id="rId2002"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14:paraId="0D311511" w14:textId="724C7D84" w:rsidR="00FD297F" w:rsidRDefault="00FD297F" w:rsidP="00C0253D">
            <w:pPr>
              <w:pStyle w:val="EarlierRepubEntries"/>
            </w:pPr>
            <w:r>
              <w:t xml:space="preserve">commenced provisions and amendments by </w:t>
            </w:r>
            <w:hyperlink r:id="rId2003" w:tooltip="Children and Young People Amendment Act 2009" w:history="1">
              <w:r w:rsidRPr="0069554E">
                <w:rPr>
                  <w:rStyle w:val="charCitHyperlinkAbbrev"/>
                </w:rPr>
                <w:t>A2009</w:t>
              </w:r>
              <w:r w:rsidRPr="0069554E">
                <w:rPr>
                  <w:rStyle w:val="charCitHyperlinkAbbrev"/>
                </w:rPr>
                <w:noBreakHyphen/>
                <w:t>17</w:t>
              </w:r>
            </w:hyperlink>
          </w:p>
        </w:tc>
      </w:tr>
      <w:tr w:rsidR="00FD297F" w14:paraId="6237E4E4" w14:textId="77777777" w:rsidTr="00B405A9">
        <w:trPr>
          <w:cantSplit/>
        </w:trPr>
        <w:tc>
          <w:tcPr>
            <w:tcW w:w="1576" w:type="dxa"/>
            <w:tcBorders>
              <w:top w:val="single" w:sz="4" w:space="0" w:color="auto"/>
              <w:bottom w:val="single" w:sz="4" w:space="0" w:color="auto"/>
            </w:tcBorders>
          </w:tcPr>
          <w:p w14:paraId="7456AC62" w14:textId="77777777"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14:paraId="3C201DF1" w14:textId="77777777"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14:paraId="37298795" w14:textId="7B7828C3" w:rsidR="00FD297F" w:rsidRPr="002064F2" w:rsidRDefault="005C0C4D" w:rsidP="00C0253D">
            <w:pPr>
              <w:pStyle w:val="EarlierRepubEntries"/>
            </w:pPr>
            <w:hyperlink r:id="rId2004"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14:paraId="4F434196" w14:textId="4BC0ABC3" w:rsidR="00FD297F" w:rsidRDefault="00FD297F" w:rsidP="00C0253D">
            <w:pPr>
              <w:pStyle w:val="EarlierRepubEntries"/>
            </w:pPr>
            <w:r>
              <w:t xml:space="preserve">amendments by </w:t>
            </w:r>
            <w:hyperlink r:id="rId2005" w:tooltip="Statute Law Amendment Act 2009" w:history="1">
              <w:r w:rsidRPr="0069554E">
                <w:rPr>
                  <w:rStyle w:val="charCitHyperlinkAbbrev"/>
                </w:rPr>
                <w:t>A2009</w:t>
              </w:r>
              <w:r w:rsidRPr="0069554E">
                <w:rPr>
                  <w:rStyle w:val="charCitHyperlinkAbbrev"/>
                </w:rPr>
                <w:noBreakHyphen/>
                <w:t>20</w:t>
              </w:r>
            </w:hyperlink>
          </w:p>
        </w:tc>
      </w:tr>
      <w:tr w:rsidR="00FD297F" w14:paraId="0ADD29F9" w14:textId="77777777" w:rsidTr="00B405A9">
        <w:trPr>
          <w:cantSplit/>
        </w:trPr>
        <w:tc>
          <w:tcPr>
            <w:tcW w:w="1576" w:type="dxa"/>
            <w:tcBorders>
              <w:top w:val="single" w:sz="4" w:space="0" w:color="auto"/>
              <w:bottom w:val="single" w:sz="4" w:space="0" w:color="auto"/>
            </w:tcBorders>
          </w:tcPr>
          <w:p w14:paraId="1554F106" w14:textId="77777777"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14:paraId="76AF1FC2" w14:textId="77777777"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14:paraId="3762589A" w14:textId="398A3979" w:rsidR="00FD297F" w:rsidRPr="00414F1C" w:rsidRDefault="005C0C4D" w:rsidP="00C0253D">
            <w:pPr>
              <w:pStyle w:val="EarlierRepubEntries"/>
            </w:pPr>
            <w:hyperlink r:id="rId2006"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52EDE0FD" w14:textId="06CBA470" w:rsidR="00FD297F" w:rsidRDefault="00FD297F" w:rsidP="00C0253D">
            <w:pPr>
              <w:pStyle w:val="EarlierRepubEntries"/>
            </w:pPr>
            <w:r>
              <w:t xml:space="preserve">amendments by </w:t>
            </w:r>
            <w:hyperlink r:id="rId2007" w:tooltip="Work Safety Legislation Amendment Act 2009" w:history="1">
              <w:r w:rsidRPr="0069554E">
                <w:rPr>
                  <w:rStyle w:val="charCitHyperlinkAbbrev"/>
                </w:rPr>
                <w:t>A2009</w:t>
              </w:r>
              <w:r w:rsidRPr="0069554E">
                <w:rPr>
                  <w:rStyle w:val="charCitHyperlinkAbbrev"/>
                </w:rPr>
                <w:noBreakHyphen/>
                <w:t>28</w:t>
              </w:r>
            </w:hyperlink>
          </w:p>
        </w:tc>
      </w:tr>
      <w:tr w:rsidR="00FD297F" w14:paraId="57FEBEFD" w14:textId="77777777" w:rsidTr="00B405A9">
        <w:trPr>
          <w:cantSplit/>
        </w:trPr>
        <w:tc>
          <w:tcPr>
            <w:tcW w:w="1576" w:type="dxa"/>
            <w:tcBorders>
              <w:top w:val="single" w:sz="4" w:space="0" w:color="auto"/>
              <w:bottom w:val="single" w:sz="4" w:space="0" w:color="auto"/>
            </w:tcBorders>
          </w:tcPr>
          <w:p w14:paraId="619FE3B0" w14:textId="77777777"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14:paraId="4DEEB38C" w14:textId="77777777"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14:paraId="596AEF2E" w14:textId="4D70091F" w:rsidR="00FD297F" w:rsidRPr="00414F1C" w:rsidRDefault="005C0C4D" w:rsidP="00C0253D">
            <w:pPr>
              <w:pStyle w:val="EarlierRepubEntries"/>
            </w:pPr>
            <w:hyperlink r:id="rId2008"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76669212" w14:textId="5E1AB916" w:rsidR="00FD297F" w:rsidRDefault="00FD297F" w:rsidP="00C0253D">
            <w:pPr>
              <w:pStyle w:val="EarlierRepubEntries"/>
            </w:pPr>
            <w:r>
              <w:t xml:space="preserve">amendments by </w:t>
            </w:r>
            <w:hyperlink r:id="rId2009" w:tooltip="Statute Law Amendment Act 2009 (No 2)" w:history="1">
              <w:r w:rsidRPr="0069554E">
                <w:rPr>
                  <w:rStyle w:val="charCitHyperlinkAbbrev"/>
                </w:rPr>
                <w:t>A2009</w:t>
              </w:r>
              <w:r w:rsidRPr="0069554E">
                <w:rPr>
                  <w:rStyle w:val="charCitHyperlinkAbbrev"/>
                </w:rPr>
                <w:noBreakHyphen/>
                <w:t>49</w:t>
              </w:r>
            </w:hyperlink>
          </w:p>
        </w:tc>
      </w:tr>
      <w:tr w:rsidR="00FD297F" w14:paraId="708FC755" w14:textId="77777777" w:rsidTr="00B405A9">
        <w:trPr>
          <w:cantSplit/>
        </w:trPr>
        <w:tc>
          <w:tcPr>
            <w:tcW w:w="1576" w:type="dxa"/>
            <w:tcBorders>
              <w:top w:val="single" w:sz="4" w:space="0" w:color="auto"/>
              <w:bottom w:val="single" w:sz="4" w:space="0" w:color="auto"/>
            </w:tcBorders>
          </w:tcPr>
          <w:p w14:paraId="62F1D2E3" w14:textId="77777777"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14:paraId="72344CA4" w14:textId="77777777"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14:paraId="5B6D2B49" w14:textId="423B5E21" w:rsidR="00FD297F" w:rsidRDefault="005C0C4D" w:rsidP="00C0253D">
            <w:pPr>
              <w:pStyle w:val="EarlierRepubEntries"/>
            </w:pPr>
            <w:hyperlink r:id="rId2010"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0622652B" w14:textId="7A96E95B" w:rsidR="00FD297F" w:rsidRDefault="00FD297F" w:rsidP="00C0253D">
            <w:pPr>
              <w:pStyle w:val="EarlierRepubEntries"/>
            </w:pPr>
            <w:r>
              <w:t xml:space="preserve">amendments by </w:t>
            </w:r>
            <w:hyperlink r:id="rId2011" w:tooltip="Education (Participation) Amendment Act 2009" w:history="1">
              <w:r w:rsidRPr="0069554E">
                <w:rPr>
                  <w:rStyle w:val="charCitHyperlinkAbbrev"/>
                </w:rPr>
                <w:t>A2009</w:t>
              </w:r>
              <w:r w:rsidRPr="0069554E">
                <w:rPr>
                  <w:rStyle w:val="charCitHyperlinkAbbrev"/>
                </w:rPr>
                <w:noBreakHyphen/>
                <w:t>40</w:t>
              </w:r>
            </w:hyperlink>
          </w:p>
        </w:tc>
      </w:tr>
      <w:tr w:rsidR="00FD297F" w14:paraId="5E5859C8" w14:textId="77777777" w:rsidTr="00B405A9">
        <w:trPr>
          <w:cantSplit/>
        </w:trPr>
        <w:tc>
          <w:tcPr>
            <w:tcW w:w="1576" w:type="dxa"/>
            <w:tcBorders>
              <w:top w:val="single" w:sz="4" w:space="0" w:color="auto"/>
              <w:bottom w:val="single" w:sz="4" w:space="0" w:color="auto"/>
            </w:tcBorders>
          </w:tcPr>
          <w:p w14:paraId="56DF083B" w14:textId="77777777"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14:paraId="454B9F1E" w14:textId="77777777"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14:paraId="01241A05" w14:textId="0A83524E" w:rsidR="00FD297F" w:rsidRDefault="005C0C4D" w:rsidP="00C0253D">
            <w:pPr>
              <w:pStyle w:val="EarlierRepubEntries"/>
            </w:pPr>
            <w:hyperlink r:id="rId2012"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14:paraId="6106D64E" w14:textId="6AF932C1" w:rsidR="00FD297F" w:rsidRDefault="00FD297F" w:rsidP="00C0253D">
            <w:pPr>
              <w:pStyle w:val="EarlierRepubEntries"/>
            </w:pPr>
            <w:r>
              <w:t xml:space="preserve">amendments by </w:t>
            </w:r>
            <w:hyperlink r:id="rId2013" w:tooltip="Children and Young People Amendment Act 2010" w:history="1">
              <w:r w:rsidRPr="0069554E">
                <w:rPr>
                  <w:rStyle w:val="charCitHyperlinkAbbrev"/>
                </w:rPr>
                <w:t>A2010</w:t>
              </w:r>
              <w:r w:rsidRPr="0069554E">
                <w:rPr>
                  <w:rStyle w:val="charCitHyperlinkAbbrev"/>
                </w:rPr>
                <w:noBreakHyphen/>
                <w:t>9</w:t>
              </w:r>
            </w:hyperlink>
          </w:p>
        </w:tc>
      </w:tr>
      <w:tr w:rsidR="00FD297F" w14:paraId="5FF45F06" w14:textId="77777777" w:rsidTr="00B405A9">
        <w:trPr>
          <w:cantSplit/>
        </w:trPr>
        <w:tc>
          <w:tcPr>
            <w:tcW w:w="1576" w:type="dxa"/>
            <w:tcBorders>
              <w:top w:val="single" w:sz="4" w:space="0" w:color="auto"/>
              <w:bottom w:val="single" w:sz="4" w:space="0" w:color="auto"/>
            </w:tcBorders>
          </w:tcPr>
          <w:p w14:paraId="7E794517" w14:textId="77777777"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14:paraId="0D5C71BA" w14:textId="77777777"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14:paraId="2E83B57A" w14:textId="751D0DB2" w:rsidR="00FD297F" w:rsidRPr="00152352" w:rsidRDefault="005C0C4D" w:rsidP="00C0253D">
            <w:pPr>
              <w:pStyle w:val="EarlierRepubEntries"/>
              <w:rPr>
                <w:rStyle w:val="charUnderline"/>
              </w:rPr>
            </w:pPr>
            <w:hyperlink r:id="rId2014" w:anchor="history"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14:paraId="0DD5D90C" w14:textId="76A361F8" w:rsidR="00FD297F" w:rsidRDefault="00FD297F" w:rsidP="00C0253D">
            <w:pPr>
              <w:pStyle w:val="EarlierRepubEntries"/>
            </w:pPr>
            <w:r>
              <w:t xml:space="preserve">amendments by </w:t>
            </w:r>
            <w:hyperlink r:id="rId2015" w:tooltip="Adoption Amendment Act 2009 (No 2)" w:history="1">
              <w:r w:rsidRPr="0069554E">
                <w:rPr>
                  <w:rStyle w:val="charCitHyperlinkAbbrev"/>
                </w:rPr>
                <w:t>A2009</w:t>
              </w:r>
              <w:r w:rsidRPr="0069554E">
                <w:rPr>
                  <w:rStyle w:val="charCitHyperlinkAbbrev"/>
                </w:rPr>
                <w:noBreakHyphen/>
                <w:t>36</w:t>
              </w:r>
            </w:hyperlink>
          </w:p>
        </w:tc>
      </w:tr>
      <w:tr w:rsidR="00FD297F" w14:paraId="16A33267" w14:textId="77777777" w:rsidTr="00B405A9">
        <w:trPr>
          <w:cantSplit/>
        </w:trPr>
        <w:tc>
          <w:tcPr>
            <w:tcW w:w="1576" w:type="dxa"/>
            <w:tcBorders>
              <w:top w:val="single" w:sz="4" w:space="0" w:color="auto"/>
              <w:bottom w:val="single" w:sz="4" w:space="0" w:color="auto"/>
            </w:tcBorders>
          </w:tcPr>
          <w:p w14:paraId="3CEE55D4" w14:textId="77777777"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14:paraId="1E5F6808" w14:textId="77777777"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14:paraId="4D26AF5B" w14:textId="74F24E1E" w:rsidR="00FD297F" w:rsidRPr="00D72DD6" w:rsidRDefault="005C0C4D" w:rsidP="00C0253D">
            <w:pPr>
              <w:pStyle w:val="EarlierRepubEntries"/>
            </w:pPr>
            <w:hyperlink r:id="rId2016"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60221597" w14:textId="0EABCBD0" w:rsidR="00FD297F" w:rsidRDefault="00FD297F" w:rsidP="00C0253D">
            <w:pPr>
              <w:pStyle w:val="EarlierRepubEntries"/>
            </w:pPr>
            <w:r>
              <w:t xml:space="preserve">amendments by </w:t>
            </w:r>
            <w:hyperlink r:id="rId2017" w:tooltip="Statute Law Amendment Act 2010" w:history="1">
              <w:r w:rsidRPr="0069554E">
                <w:rPr>
                  <w:rStyle w:val="charCitHyperlinkAbbrev"/>
                </w:rPr>
                <w:t>A2010</w:t>
              </w:r>
              <w:r w:rsidRPr="0069554E">
                <w:rPr>
                  <w:rStyle w:val="charCitHyperlinkAbbrev"/>
                </w:rPr>
                <w:noBreakHyphen/>
                <w:t>18</w:t>
              </w:r>
            </w:hyperlink>
          </w:p>
        </w:tc>
      </w:tr>
      <w:tr w:rsidR="00FD297F" w14:paraId="50B88172" w14:textId="77777777" w:rsidTr="00B405A9">
        <w:trPr>
          <w:cantSplit/>
        </w:trPr>
        <w:tc>
          <w:tcPr>
            <w:tcW w:w="1576" w:type="dxa"/>
            <w:tcBorders>
              <w:top w:val="single" w:sz="4" w:space="0" w:color="auto"/>
              <w:bottom w:val="single" w:sz="4" w:space="0" w:color="auto"/>
            </w:tcBorders>
          </w:tcPr>
          <w:p w14:paraId="0DD14627" w14:textId="77777777"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14:paraId="307D0A81" w14:textId="77777777"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14:paraId="4808C384" w14:textId="6FB6A83A" w:rsidR="00FD297F" w:rsidRPr="00D72DD6" w:rsidRDefault="005C0C4D" w:rsidP="00C0253D">
            <w:pPr>
              <w:pStyle w:val="EarlierRepubEntries"/>
            </w:pPr>
            <w:hyperlink r:id="rId2018"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34171D4" w14:textId="4D60A5B7" w:rsidR="00FD297F" w:rsidRDefault="00FD297F" w:rsidP="00C0253D">
            <w:pPr>
              <w:pStyle w:val="EarlierRepubEntries"/>
            </w:pPr>
            <w:r>
              <w:t xml:space="preserve">amendments by </w:t>
            </w:r>
            <w:hyperlink r:id="rId2019"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14:paraId="0E49F5B5" w14:textId="77777777" w:rsidTr="00B405A9">
        <w:trPr>
          <w:cantSplit/>
        </w:trPr>
        <w:tc>
          <w:tcPr>
            <w:tcW w:w="1576" w:type="dxa"/>
            <w:tcBorders>
              <w:top w:val="single" w:sz="4" w:space="0" w:color="auto"/>
              <w:bottom w:val="single" w:sz="4" w:space="0" w:color="auto"/>
            </w:tcBorders>
          </w:tcPr>
          <w:p w14:paraId="514ACB6E" w14:textId="77777777"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14:paraId="3D6B0CB5" w14:textId="77777777"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14:paraId="4ED35C1C" w14:textId="0FC24602" w:rsidR="00FD297F" w:rsidRPr="00D72DD6" w:rsidRDefault="005C0C4D" w:rsidP="00C0253D">
            <w:pPr>
              <w:pStyle w:val="EarlierRepubEntries"/>
            </w:pPr>
            <w:hyperlink r:id="rId2020"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D818EA4" w14:textId="2B047D1D" w:rsidR="00FD297F" w:rsidRDefault="00FD297F" w:rsidP="00C0253D">
            <w:pPr>
              <w:pStyle w:val="EarlierRepubEntries"/>
            </w:pPr>
            <w:r>
              <w:t xml:space="preserve">amendments by </w:t>
            </w:r>
            <w:hyperlink r:id="rId2021" w:tooltip="Health Legislation Amendment Act 2010" w:history="1">
              <w:r w:rsidRPr="0069554E">
                <w:rPr>
                  <w:rStyle w:val="charCitHyperlinkAbbrev"/>
                </w:rPr>
                <w:t>A2010</w:t>
              </w:r>
              <w:r w:rsidRPr="0069554E">
                <w:rPr>
                  <w:rStyle w:val="charCitHyperlinkAbbrev"/>
                </w:rPr>
                <w:noBreakHyphen/>
                <w:t>2</w:t>
              </w:r>
            </w:hyperlink>
          </w:p>
        </w:tc>
      </w:tr>
      <w:tr w:rsidR="00FD297F" w14:paraId="2F03F630" w14:textId="77777777" w:rsidTr="00B405A9">
        <w:trPr>
          <w:cantSplit/>
        </w:trPr>
        <w:tc>
          <w:tcPr>
            <w:tcW w:w="1576" w:type="dxa"/>
            <w:tcBorders>
              <w:top w:val="single" w:sz="4" w:space="0" w:color="auto"/>
              <w:bottom w:val="single" w:sz="4" w:space="0" w:color="auto"/>
            </w:tcBorders>
          </w:tcPr>
          <w:p w14:paraId="4663E936" w14:textId="77777777"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14:paraId="01F688E6" w14:textId="77777777"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14:paraId="69EE8F95" w14:textId="664098D3" w:rsidR="00FD297F" w:rsidRPr="00D72DD6" w:rsidRDefault="005C0C4D" w:rsidP="00C0253D">
            <w:pPr>
              <w:pStyle w:val="EarlierRepubEntries"/>
            </w:pPr>
            <w:hyperlink r:id="rId2022"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14:paraId="00073189" w14:textId="5733C7F1" w:rsidR="00FD297F" w:rsidRDefault="00FD297F" w:rsidP="00C0253D">
            <w:pPr>
              <w:pStyle w:val="EarlierRepubEntries"/>
            </w:pPr>
            <w:r>
              <w:t xml:space="preserve">amendments by </w:t>
            </w:r>
            <w:hyperlink r:id="rId2023" w:tooltip="Children and Young People Amendment Act 2010 (No 2)" w:history="1">
              <w:r w:rsidRPr="0069554E">
                <w:rPr>
                  <w:rStyle w:val="charCitHyperlinkAbbrev"/>
                </w:rPr>
                <w:t>A2010</w:t>
              </w:r>
              <w:r w:rsidRPr="0069554E">
                <w:rPr>
                  <w:rStyle w:val="charCitHyperlinkAbbrev"/>
                </w:rPr>
                <w:noBreakHyphen/>
                <w:t>38</w:t>
              </w:r>
            </w:hyperlink>
          </w:p>
        </w:tc>
      </w:tr>
      <w:tr w:rsidR="00FD297F" w14:paraId="23F3E3C8" w14:textId="77777777" w:rsidTr="00B405A9">
        <w:trPr>
          <w:cantSplit/>
        </w:trPr>
        <w:tc>
          <w:tcPr>
            <w:tcW w:w="1576" w:type="dxa"/>
            <w:tcBorders>
              <w:top w:val="single" w:sz="4" w:space="0" w:color="auto"/>
              <w:bottom w:val="single" w:sz="4" w:space="0" w:color="auto"/>
            </w:tcBorders>
          </w:tcPr>
          <w:p w14:paraId="460869BA" w14:textId="77777777"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14:paraId="4BCCE753" w14:textId="77777777"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14:paraId="0ED3446E" w14:textId="788A5AF7" w:rsidR="00FD297F" w:rsidRPr="00D72DD6" w:rsidRDefault="005C0C4D" w:rsidP="00C0253D">
            <w:pPr>
              <w:pStyle w:val="EarlierRepubEntries"/>
            </w:pPr>
            <w:hyperlink r:id="rId2024"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14:paraId="59F4EB4E" w14:textId="6ED09D94" w:rsidR="00FD297F" w:rsidRDefault="00FD297F" w:rsidP="00C0253D">
            <w:pPr>
              <w:pStyle w:val="EarlierRepubEntries"/>
            </w:pPr>
            <w:r>
              <w:t xml:space="preserve">amendments by </w:t>
            </w:r>
            <w:hyperlink r:id="rId2025"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14:paraId="523B0E7A" w14:textId="77777777" w:rsidTr="00B405A9">
        <w:trPr>
          <w:cantSplit/>
        </w:trPr>
        <w:tc>
          <w:tcPr>
            <w:tcW w:w="1576" w:type="dxa"/>
            <w:tcBorders>
              <w:top w:val="single" w:sz="4" w:space="0" w:color="auto"/>
              <w:bottom w:val="single" w:sz="4" w:space="0" w:color="auto"/>
            </w:tcBorders>
          </w:tcPr>
          <w:p w14:paraId="5E763E54" w14:textId="77777777"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14:paraId="79421213" w14:textId="77777777"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14:paraId="76BC62E0" w14:textId="543A2DAD" w:rsidR="00FD297F" w:rsidRPr="00D72DD6" w:rsidRDefault="005C0C4D" w:rsidP="00C0253D">
            <w:pPr>
              <w:pStyle w:val="EarlierRepubEntries"/>
            </w:pPr>
            <w:hyperlink r:id="rId2026"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14:paraId="342A34DF" w14:textId="56F729E0" w:rsidR="00FD297F" w:rsidRDefault="00FD297F" w:rsidP="00C0253D">
            <w:pPr>
              <w:pStyle w:val="EarlierRepubEntries"/>
            </w:pPr>
            <w:r>
              <w:t xml:space="preserve">amendments by </w:t>
            </w:r>
            <w:hyperlink r:id="rId2027" w:tooltip="Liquor (Consequential Amendments) Act 2010" w:history="1">
              <w:r w:rsidRPr="0069554E">
                <w:rPr>
                  <w:rStyle w:val="charCitHyperlinkAbbrev"/>
                </w:rPr>
                <w:t>A2010</w:t>
              </w:r>
              <w:r w:rsidRPr="0069554E">
                <w:rPr>
                  <w:rStyle w:val="charCitHyperlinkAbbrev"/>
                </w:rPr>
                <w:noBreakHyphen/>
                <w:t>43</w:t>
              </w:r>
            </w:hyperlink>
          </w:p>
        </w:tc>
      </w:tr>
      <w:tr w:rsidR="00FD297F" w14:paraId="01B0DFC3" w14:textId="77777777" w:rsidTr="00B405A9">
        <w:trPr>
          <w:cantSplit/>
        </w:trPr>
        <w:tc>
          <w:tcPr>
            <w:tcW w:w="1576" w:type="dxa"/>
            <w:tcBorders>
              <w:top w:val="single" w:sz="4" w:space="0" w:color="auto"/>
              <w:bottom w:val="single" w:sz="4" w:space="0" w:color="auto"/>
            </w:tcBorders>
          </w:tcPr>
          <w:p w14:paraId="3EA73264" w14:textId="77777777"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14:paraId="2F44F887" w14:textId="77777777"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14:paraId="03FF107D" w14:textId="630E6305" w:rsidR="00FD297F" w:rsidRPr="00D72DD6" w:rsidRDefault="005C0C4D" w:rsidP="00C0253D">
            <w:pPr>
              <w:pStyle w:val="EarlierRepubEntries"/>
            </w:pPr>
            <w:hyperlink r:id="rId2028"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6B283CC9" w14:textId="39F99F31" w:rsidR="00FD297F" w:rsidRDefault="00FD297F" w:rsidP="00C0253D">
            <w:pPr>
              <w:pStyle w:val="EarlierRepubEntries"/>
            </w:pPr>
            <w:r>
              <w:t xml:space="preserve">amendments by </w:t>
            </w:r>
            <w:hyperlink r:id="rId2029"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297F8D06" w14:textId="77777777" w:rsidTr="00B405A9">
        <w:trPr>
          <w:cantSplit/>
        </w:trPr>
        <w:tc>
          <w:tcPr>
            <w:tcW w:w="1576" w:type="dxa"/>
            <w:tcBorders>
              <w:top w:val="single" w:sz="4" w:space="0" w:color="auto"/>
              <w:bottom w:val="single" w:sz="4" w:space="0" w:color="auto"/>
            </w:tcBorders>
          </w:tcPr>
          <w:p w14:paraId="7984EF50" w14:textId="77777777"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14:paraId="7BDDC819" w14:textId="77777777"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14:paraId="0652578E" w14:textId="385CF59D" w:rsidR="00FD297F" w:rsidRPr="00D72DD6" w:rsidRDefault="005C0C4D" w:rsidP="00C0253D">
            <w:pPr>
              <w:pStyle w:val="EarlierRepubEntries"/>
            </w:pPr>
            <w:hyperlink r:id="rId2030"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1FF5886D" w14:textId="0B5D1639" w:rsidR="00FD297F" w:rsidRDefault="00FD297F" w:rsidP="00C0253D">
            <w:pPr>
              <w:pStyle w:val="EarlierRepubEntries"/>
            </w:pPr>
            <w:r>
              <w:t xml:space="preserve">amendments by </w:t>
            </w:r>
            <w:hyperlink r:id="rId2031"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032"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0A4B13B3" w14:textId="77777777" w:rsidTr="00B405A9">
        <w:trPr>
          <w:cantSplit/>
        </w:trPr>
        <w:tc>
          <w:tcPr>
            <w:tcW w:w="1576" w:type="dxa"/>
            <w:tcBorders>
              <w:top w:val="single" w:sz="4" w:space="0" w:color="auto"/>
              <w:bottom w:val="single" w:sz="4" w:space="0" w:color="auto"/>
            </w:tcBorders>
          </w:tcPr>
          <w:p w14:paraId="1D51E757" w14:textId="77777777"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14:paraId="6A24A502" w14:textId="77777777"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14:paraId="1ADB249B" w14:textId="0D2A3571" w:rsidR="00FD297F" w:rsidRPr="00D72DD6" w:rsidRDefault="005C0C4D" w:rsidP="00C0253D">
            <w:pPr>
              <w:pStyle w:val="EarlierRepubEntries"/>
            </w:pPr>
            <w:hyperlink r:id="rId2033"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641810D8" w14:textId="2750F463" w:rsidR="00FD297F" w:rsidRDefault="00FD297F" w:rsidP="00C0253D">
            <w:pPr>
              <w:pStyle w:val="EarlierRepubEntries"/>
            </w:pPr>
            <w:r>
              <w:t xml:space="preserve">amendments by </w:t>
            </w:r>
            <w:hyperlink r:id="rId2034" w:tooltip="Statute Law Amendment Act 2011 (No 2)" w:history="1">
              <w:r w:rsidRPr="0069554E">
                <w:rPr>
                  <w:rStyle w:val="charCitHyperlinkAbbrev"/>
                </w:rPr>
                <w:t>A2011</w:t>
              </w:r>
              <w:r w:rsidRPr="0069554E">
                <w:rPr>
                  <w:rStyle w:val="charCitHyperlinkAbbrev"/>
                </w:rPr>
                <w:noBreakHyphen/>
                <w:t>28</w:t>
              </w:r>
            </w:hyperlink>
          </w:p>
        </w:tc>
      </w:tr>
      <w:tr w:rsidR="00FD297F" w14:paraId="1E9CCDD0" w14:textId="77777777" w:rsidTr="00B405A9">
        <w:trPr>
          <w:cantSplit/>
        </w:trPr>
        <w:tc>
          <w:tcPr>
            <w:tcW w:w="1576" w:type="dxa"/>
            <w:tcBorders>
              <w:top w:val="single" w:sz="4" w:space="0" w:color="auto"/>
              <w:bottom w:val="single" w:sz="4" w:space="0" w:color="auto"/>
            </w:tcBorders>
          </w:tcPr>
          <w:p w14:paraId="7D3F7CB6" w14:textId="77777777"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14:paraId="07A04549" w14:textId="77777777"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14:paraId="2A8EBC0A" w14:textId="67BC469D" w:rsidR="00FD297F" w:rsidRPr="00D72DD6" w:rsidRDefault="005C0C4D" w:rsidP="00C0253D">
            <w:pPr>
              <w:pStyle w:val="EarlierRepubEntries"/>
            </w:pPr>
            <w:hyperlink r:id="rId2035"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14:paraId="40D0A027" w14:textId="0EDAA2DD" w:rsidR="00FD297F" w:rsidRDefault="00FD297F" w:rsidP="00C0253D">
            <w:pPr>
              <w:pStyle w:val="EarlierRepubEntries"/>
            </w:pPr>
            <w:r>
              <w:t xml:space="preserve">amendments by </w:t>
            </w:r>
            <w:hyperlink r:id="rId2036"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037"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14:paraId="4979024F" w14:textId="77777777" w:rsidTr="00B405A9">
        <w:trPr>
          <w:cantSplit/>
        </w:trPr>
        <w:tc>
          <w:tcPr>
            <w:tcW w:w="1576" w:type="dxa"/>
            <w:tcBorders>
              <w:top w:val="single" w:sz="4" w:space="0" w:color="auto"/>
              <w:bottom w:val="single" w:sz="4" w:space="0" w:color="auto"/>
            </w:tcBorders>
          </w:tcPr>
          <w:p w14:paraId="00906FA5" w14:textId="77777777"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14:paraId="4017C091" w14:textId="77777777"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14:paraId="6A435A48" w14:textId="74A6AAEF" w:rsidR="00FD297F" w:rsidRPr="00D72DD6" w:rsidRDefault="005C0C4D" w:rsidP="00C0253D">
            <w:pPr>
              <w:pStyle w:val="EarlierRepubEntries"/>
            </w:pPr>
            <w:hyperlink r:id="rId2038"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14:paraId="34EB7F22" w14:textId="31F6D342" w:rsidR="00FD297F" w:rsidRDefault="00FD297F" w:rsidP="00C0253D">
            <w:pPr>
              <w:pStyle w:val="EarlierRepubEntries"/>
            </w:pPr>
            <w:r>
              <w:t xml:space="preserve">amendments by </w:t>
            </w:r>
            <w:hyperlink r:id="rId2039"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40"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14:paraId="61A8B2F1" w14:textId="77777777" w:rsidTr="00B405A9">
        <w:trPr>
          <w:cantSplit/>
        </w:trPr>
        <w:tc>
          <w:tcPr>
            <w:tcW w:w="1576" w:type="dxa"/>
            <w:tcBorders>
              <w:top w:val="single" w:sz="4" w:space="0" w:color="auto"/>
              <w:bottom w:val="single" w:sz="4" w:space="0" w:color="auto"/>
            </w:tcBorders>
          </w:tcPr>
          <w:p w14:paraId="425A6B10" w14:textId="77777777"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14:paraId="21CA20E7" w14:textId="77777777"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14:paraId="625CFA75" w14:textId="65135C0C" w:rsidR="00FD297F" w:rsidRDefault="005C0C4D" w:rsidP="00C0253D">
            <w:pPr>
              <w:pStyle w:val="EarlierRepubEntries"/>
            </w:pPr>
            <w:hyperlink r:id="rId2041"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14:paraId="240151B8" w14:textId="32BF26BB" w:rsidR="00FD297F" w:rsidRDefault="00FD297F" w:rsidP="00C0253D">
            <w:pPr>
              <w:pStyle w:val="EarlierRepubEntries"/>
            </w:pPr>
            <w:r>
              <w:t xml:space="preserve">amendments by </w:t>
            </w:r>
            <w:hyperlink r:id="rId2042"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14:paraId="73F6E162" w14:textId="77777777" w:rsidTr="00B405A9">
        <w:trPr>
          <w:cantSplit/>
        </w:trPr>
        <w:tc>
          <w:tcPr>
            <w:tcW w:w="1576" w:type="dxa"/>
            <w:tcBorders>
              <w:top w:val="single" w:sz="4" w:space="0" w:color="auto"/>
              <w:bottom w:val="single" w:sz="4" w:space="0" w:color="auto"/>
            </w:tcBorders>
          </w:tcPr>
          <w:p w14:paraId="1FE5C31C" w14:textId="77777777"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14:paraId="4C7AD0CE" w14:textId="77777777"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14:paraId="1EA93B31" w14:textId="6A3D9CC3" w:rsidR="00FD297F" w:rsidRDefault="005C0C4D" w:rsidP="00C0253D">
            <w:pPr>
              <w:pStyle w:val="EarlierRepubEntries"/>
            </w:pPr>
            <w:hyperlink r:id="rId2043"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14:paraId="5D507DCC" w14:textId="58B3D3F5" w:rsidR="00FD297F" w:rsidRDefault="00FD297F" w:rsidP="00C0253D">
            <w:pPr>
              <w:pStyle w:val="EarlierRepubEntries"/>
            </w:pPr>
            <w:r>
              <w:t xml:space="preserve">amendments by </w:t>
            </w:r>
            <w:hyperlink r:id="rId2044" w:tooltip="Children and Young People Amendment Act 2013" w:history="1">
              <w:r>
                <w:rPr>
                  <w:rStyle w:val="charCitHyperlinkAbbrev"/>
                </w:rPr>
                <w:t>A2013</w:t>
              </w:r>
              <w:r>
                <w:rPr>
                  <w:rStyle w:val="charCitHyperlinkAbbrev"/>
                </w:rPr>
                <w:noBreakHyphen/>
                <w:t>10</w:t>
              </w:r>
            </w:hyperlink>
          </w:p>
        </w:tc>
      </w:tr>
      <w:tr w:rsidR="00FD297F" w14:paraId="5FBAF083" w14:textId="77777777" w:rsidTr="00B405A9">
        <w:trPr>
          <w:cantSplit/>
        </w:trPr>
        <w:tc>
          <w:tcPr>
            <w:tcW w:w="1576" w:type="dxa"/>
            <w:tcBorders>
              <w:top w:val="single" w:sz="4" w:space="0" w:color="auto"/>
              <w:bottom w:val="single" w:sz="4" w:space="0" w:color="auto"/>
            </w:tcBorders>
          </w:tcPr>
          <w:p w14:paraId="61316A7B" w14:textId="77777777"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14:paraId="3FCED084" w14:textId="77777777"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14:paraId="7C223E01" w14:textId="05D74628" w:rsidR="00FD297F" w:rsidRDefault="005C0C4D" w:rsidP="00C0253D">
            <w:pPr>
              <w:pStyle w:val="EarlierRepubEntries"/>
            </w:pPr>
            <w:hyperlink r:id="rId2045"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14:paraId="48B19556" w14:textId="2EAB3271" w:rsidR="00FD297F" w:rsidRDefault="00FD297F" w:rsidP="00C0253D">
            <w:pPr>
              <w:pStyle w:val="EarlierRepubEntries"/>
            </w:pPr>
            <w:r>
              <w:t xml:space="preserve">amendments by </w:t>
            </w:r>
            <w:hyperlink r:id="rId2046" w:tooltip="Children and Young People Amendment Act 2013 (No 2)" w:history="1">
              <w:r w:rsidRPr="001314B4">
                <w:rPr>
                  <w:rStyle w:val="charCitHyperlinkAbbrev"/>
                </w:rPr>
                <w:t>A2013-21</w:t>
              </w:r>
            </w:hyperlink>
          </w:p>
        </w:tc>
      </w:tr>
      <w:tr w:rsidR="00FD297F" w14:paraId="11FD456F" w14:textId="77777777" w:rsidTr="00B405A9">
        <w:trPr>
          <w:cantSplit/>
        </w:trPr>
        <w:tc>
          <w:tcPr>
            <w:tcW w:w="1576" w:type="dxa"/>
            <w:tcBorders>
              <w:top w:val="single" w:sz="4" w:space="0" w:color="auto"/>
              <w:bottom w:val="single" w:sz="4" w:space="0" w:color="auto"/>
            </w:tcBorders>
          </w:tcPr>
          <w:p w14:paraId="21A9BD7D" w14:textId="77777777"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14:paraId="07D72D78" w14:textId="77777777"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14:paraId="64F80BE4" w14:textId="78BADE95" w:rsidR="00FD297F" w:rsidRDefault="005C0C4D" w:rsidP="00C0253D">
            <w:pPr>
              <w:pStyle w:val="EarlierRepubEntries"/>
            </w:pPr>
            <w:hyperlink r:id="rId2047"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AED059E" w14:textId="15817D99" w:rsidR="00FD297F" w:rsidRPr="00E21CF3" w:rsidRDefault="00FD297F" w:rsidP="00C0253D">
            <w:pPr>
              <w:pStyle w:val="EarlierRepubEntries"/>
            </w:pPr>
            <w:r>
              <w:t xml:space="preserve">amendments by </w:t>
            </w:r>
            <w:hyperlink r:id="rId2048"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049" w:tooltip="Official Visitor Amendment Act 2013" w:history="1">
              <w:r>
                <w:rPr>
                  <w:rStyle w:val="charCitHyperlinkAbbrev"/>
                </w:rPr>
                <w:t>A2013</w:t>
              </w:r>
              <w:r>
                <w:rPr>
                  <w:rStyle w:val="charCitHyperlinkAbbrev"/>
                </w:rPr>
                <w:noBreakHyphen/>
                <w:t>22</w:t>
              </w:r>
            </w:hyperlink>
          </w:p>
        </w:tc>
      </w:tr>
      <w:tr w:rsidR="00FD297F" w14:paraId="0BE5D7F7" w14:textId="77777777" w:rsidTr="00B405A9">
        <w:trPr>
          <w:cantSplit/>
        </w:trPr>
        <w:tc>
          <w:tcPr>
            <w:tcW w:w="1576" w:type="dxa"/>
            <w:tcBorders>
              <w:top w:val="single" w:sz="4" w:space="0" w:color="auto"/>
              <w:bottom w:val="single" w:sz="4" w:space="0" w:color="auto"/>
            </w:tcBorders>
          </w:tcPr>
          <w:p w14:paraId="3C5D6E4B" w14:textId="77777777"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14:paraId="675D0B36" w14:textId="77777777"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14:paraId="7783F9E5" w14:textId="23BC12FA" w:rsidR="00FD297F" w:rsidRPr="00CC1FA1" w:rsidRDefault="005C0C4D" w:rsidP="00C0253D">
            <w:pPr>
              <w:pStyle w:val="EarlierRepubEntries"/>
            </w:pPr>
            <w:hyperlink r:id="rId2050"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D16B9E2" w14:textId="77777777" w:rsidR="00FD297F" w:rsidRDefault="00FD297F" w:rsidP="00C0253D">
            <w:pPr>
              <w:pStyle w:val="EarlierRepubEntries"/>
            </w:pPr>
            <w:r w:rsidRPr="007E079F">
              <w:t>expiry of transitional provisions (ch 27)</w:t>
            </w:r>
            <w:r>
              <w:t xml:space="preserve"> </w:t>
            </w:r>
            <w:r w:rsidRPr="007E079F">
              <w:t>and modification (s 969)</w:t>
            </w:r>
          </w:p>
        </w:tc>
      </w:tr>
      <w:tr w:rsidR="00FD297F" w14:paraId="482E1E50" w14:textId="77777777" w:rsidTr="00B405A9">
        <w:trPr>
          <w:cantSplit/>
        </w:trPr>
        <w:tc>
          <w:tcPr>
            <w:tcW w:w="1576" w:type="dxa"/>
            <w:tcBorders>
              <w:top w:val="single" w:sz="4" w:space="0" w:color="auto"/>
              <w:bottom w:val="single" w:sz="4" w:space="0" w:color="auto"/>
            </w:tcBorders>
          </w:tcPr>
          <w:p w14:paraId="0B9ACF70" w14:textId="77777777"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14:paraId="4D14B1B6" w14:textId="77777777"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14:paraId="2DF26B89" w14:textId="0130C3BC" w:rsidR="00FD297F" w:rsidRDefault="005C0C4D" w:rsidP="00C0253D">
            <w:pPr>
              <w:pStyle w:val="EarlierRepubEntries"/>
            </w:pPr>
            <w:hyperlink r:id="rId2051"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14:paraId="48142722" w14:textId="46D1BEA4" w:rsidR="00FD297F" w:rsidRPr="007E079F" w:rsidRDefault="00FD297F" w:rsidP="00C0253D">
            <w:pPr>
              <w:pStyle w:val="EarlierRepubEntries"/>
            </w:pPr>
            <w:r>
              <w:t xml:space="preserve">amendments by </w:t>
            </w:r>
            <w:hyperlink r:id="rId2052" w:tooltip="Statute Law Amendment Act 2013 (No 2)" w:history="1">
              <w:r w:rsidRPr="0079619F">
                <w:rPr>
                  <w:rStyle w:val="charCitHyperlinkAbbrev"/>
                </w:rPr>
                <w:t>A2013-44</w:t>
              </w:r>
            </w:hyperlink>
          </w:p>
        </w:tc>
      </w:tr>
      <w:tr w:rsidR="00FD297F" w14:paraId="13C8E2F8" w14:textId="77777777" w:rsidTr="00B405A9">
        <w:trPr>
          <w:cantSplit/>
        </w:trPr>
        <w:tc>
          <w:tcPr>
            <w:tcW w:w="1576" w:type="dxa"/>
            <w:tcBorders>
              <w:top w:val="single" w:sz="4" w:space="0" w:color="auto"/>
              <w:bottom w:val="single" w:sz="4" w:space="0" w:color="auto"/>
            </w:tcBorders>
          </w:tcPr>
          <w:p w14:paraId="2C4DD089" w14:textId="77777777"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14:paraId="4045D9B5" w14:textId="77777777"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14:paraId="52BDC899" w14:textId="778B6E05" w:rsidR="00FD297F" w:rsidRPr="00CC1FA1" w:rsidRDefault="005C0C4D" w:rsidP="00C0253D">
            <w:pPr>
              <w:pStyle w:val="EarlierRepubEntries"/>
            </w:pPr>
            <w:hyperlink r:id="rId2053"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14:paraId="55C5793C" w14:textId="3B08B652" w:rsidR="00FD297F" w:rsidRDefault="00FD297F" w:rsidP="00C0253D">
            <w:pPr>
              <w:pStyle w:val="EarlierRepubEntries"/>
            </w:pPr>
            <w:r>
              <w:t xml:space="preserve">amendments by </w:t>
            </w:r>
            <w:hyperlink r:id="rId2054"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14:paraId="655CFE06" w14:textId="77777777" w:rsidTr="00B405A9">
        <w:trPr>
          <w:cantSplit/>
        </w:trPr>
        <w:tc>
          <w:tcPr>
            <w:tcW w:w="1576" w:type="dxa"/>
            <w:tcBorders>
              <w:top w:val="single" w:sz="4" w:space="0" w:color="auto"/>
              <w:bottom w:val="single" w:sz="4" w:space="0" w:color="auto"/>
            </w:tcBorders>
          </w:tcPr>
          <w:p w14:paraId="1CB7F45A" w14:textId="77777777"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14:paraId="5825D345" w14:textId="77777777"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14:paraId="3E26EF35" w14:textId="58472F0B" w:rsidR="00FD297F" w:rsidRDefault="005C0C4D" w:rsidP="00C0253D">
            <w:pPr>
              <w:pStyle w:val="EarlierRepubEntries"/>
            </w:pPr>
            <w:hyperlink r:id="rId2055"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14:paraId="76B3A8BB" w14:textId="3DE4AF3C" w:rsidR="00FD297F" w:rsidRDefault="00FD297F" w:rsidP="00C0253D">
            <w:pPr>
              <w:pStyle w:val="EarlierRepubEntries"/>
            </w:pPr>
            <w:r>
              <w:t xml:space="preserve">amendments by </w:t>
            </w:r>
            <w:hyperlink r:id="rId2056" w:tooltip="Training and Tertiary Education Amendment Act 2014" w:history="1">
              <w:r>
                <w:rPr>
                  <w:rStyle w:val="charCitHyperlinkAbbrev"/>
                </w:rPr>
                <w:t>A2014</w:t>
              </w:r>
              <w:r>
                <w:rPr>
                  <w:rStyle w:val="charCitHyperlinkAbbrev"/>
                </w:rPr>
                <w:noBreakHyphen/>
                <w:t>48</w:t>
              </w:r>
            </w:hyperlink>
          </w:p>
        </w:tc>
      </w:tr>
      <w:tr w:rsidR="00FD297F" w14:paraId="3BCB8E86" w14:textId="77777777" w:rsidTr="00B405A9">
        <w:trPr>
          <w:cantSplit/>
        </w:trPr>
        <w:tc>
          <w:tcPr>
            <w:tcW w:w="1576" w:type="dxa"/>
            <w:tcBorders>
              <w:top w:val="single" w:sz="4" w:space="0" w:color="auto"/>
              <w:bottom w:val="single" w:sz="4" w:space="0" w:color="auto"/>
            </w:tcBorders>
          </w:tcPr>
          <w:p w14:paraId="3B8A2231" w14:textId="77777777"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14:paraId="3D4E8EDD" w14:textId="77777777"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14:paraId="09CB7EB1" w14:textId="09235C67" w:rsidR="00FD297F" w:rsidRDefault="005C0C4D" w:rsidP="00C0253D">
            <w:pPr>
              <w:pStyle w:val="EarlierRepubEntries"/>
              <w:keepNext/>
            </w:pPr>
            <w:hyperlink r:id="rId2057"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14:paraId="5EC80DF0" w14:textId="2C9C9976" w:rsidR="00FD297F" w:rsidRDefault="00FD297F" w:rsidP="00C0253D">
            <w:pPr>
              <w:pStyle w:val="EarlierRepubEntries"/>
              <w:keepNext/>
            </w:pPr>
            <w:r>
              <w:t xml:space="preserve">amendments by </w:t>
            </w:r>
            <w:hyperlink r:id="rId2058" w:tooltip="Crimes Legislation Amendment Act 2015" w:history="1">
              <w:r w:rsidRPr="007C1A11">
                <w:rPr>
                  <w:rStyle w:val="charCitHyperlinkAbbrev"/>
                </w:rPr>
                <w:t>A2015-3</w:t>
              </w:r>
            </w:hyperlink>
          </w:p>
        </w:tc>
      </w:tr>
      <w:tr w:rsidR="00FD297F" w14:paraId="41E18FDF" w14:textId="77777777" w:rsidTr="00B405A9">
        <w:trPr>
          <w:cantSplit/>
        </w:trPr>
        <w:tc>
          <w:tcPr>
            <w:tcW w:w="1576" w:type="dxa"/>
            <w:tcBorders>
              <w:top w:val="single" w:sz="4" w:space="0" w:color="auto"/>
              <w:bottom w:val="single" w:sz="4" w:space="0" w:color="auto"/>
            </w:tcBorders>
          </w:tcPr>
          <w:p w14:paraId="0B277875" w14:textId="77777777"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14:paraId="0444E8D0" w14:textId="77777777"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14:paraId="62A431E7" w14:textId="0EB806A2" w:rsidR="00FD297F" w:rsidRDefault="005C0C4D" w:rsidP="00C0253D">
            <w:pPr>
              <w:pStyle w:val="EarlierRepubEntries"/>
            </w:pPr>
            <w:hyperlink r:id="rId2059"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14:paraId="501B498D" w14:textId="44E32242" w:rsidR="00FD297F" w:rsidRDefault="00FD297F" w:rsidP="00C0253D">
            <w:pPr>
              <w:pStyle w:val="EarlierRepubEntries"/>
            </w:pPr>
            <w:r>
              <w:t xml:space="preserve">amendments by </w:t>
            </w:r>
            <w:hyperlink r:id="rId2060" w:tooltip="Children and Young People Amendment Act 2015 " w:history="1">
              <w:r w:rsidRPr="00B53F40">
                <w:rPr>
                  <w:rStyle w:val="charCitHyperlinkAbbrev"/>
                </w:rPr>
                <w:t>A2015-13</w:t>
              </w:r>
            </w:hyperlink>
          </w:p>
        </w:tc>
      </w:tr>
      <w:tr w:rsidR="00FD297F" w14:paraId="3C546914" w14:textId="77777777" w:rsidTr="00B405A9">
        <w:trPr>
          <w:cantSplit/>
        </w:trPr>
        <w:tc>
          <w:tcPr>
            <w:tcW w:w="1576" w:type="dxa"/>
            <w:tcBorders>
              <w:top w:val="single" w:sz="4" w:space="0" w:color="auto"/>
              <w:bottom w:val="single" w:sz="4" w:space="0" w:color="auto"/>
            </w:tcBorders>
          </w:tcPr>
          <w:p w14:paraId="05593C33" w14:textId="77777777"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14:paraId="4B67305E" w14:textId="77777777"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14:paraId="50B756B2" w14:textId="58A61AA9" w:rsidR="00FD297F" w:rsidRDefault="005C0C4D" w:rsidP="00C0253D">
            <w:pPr>
              <w:pStyle w:val="EarlierRepubEntries"/>
            </w:pPr>
            <w:hyperlink r:id="rId2061"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14:paraId="2485CE9F" w14:textId="7759B9AE" w:rsidR="00FD297F" w:rsidRPr="00C11821" w:rsidRDefault="00FD297F" w:rsidP="00C0253D">
            <w:pPr>
              <w:pStyle w:val="EarlierRepubEntries"/>
            </w:pPr>
            <w:r>
              <w:t xml:space="preserve">amendments by </w:t>
            </w:r>
            <w:hyperlink r:id="rId2062" w:tooltip="Children and Young People Amendment Act 2015 (No 2)" w:history="1">
              <w:r>
                <w:rPr>
                  <w:rStyle w:val="charCitHyperlinkAbbrev"/>
                </w:rPr>
                <w:t>A2015</w:t>
              </w:r>
              <w:r>
                <w:rPr>
                  <w:rStyle w:val="charCitHyperlinkAbbrev"/>
                </w:rPr>
                <w:noBreakHyphen/>
                <w:t>22</w:t>
              </w:r>
            </w:hyperlink>
          </w:p>
        </w:tc>
      </w:tr>
      <w:tr w:rsidR="00FD297F" w14:paraId="37825DB2" w14:textId="77777777" w:rsidTr="00B405A9">
        <w:trPr>
          <w:cantSplit/>
        </w:trPr>
        <w:tc>
          <w:tcPr>
            <w:tcW w:w="1576" w:type="dxa"/>
            <w:tcBorders>
              <w:top w:val="single" w:sz="4" w:space="0" w:color="auto"/>
              <w:bottom w:val="single" w:sz="4" w:space="0" w:color="auto"/>
            </w:tcBorders>
          </w:tcPr>
          <w:p w14:paraId="0D4FEA67" w14:textId="77777777"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14:paraId="4DE0257E" w14:textId="77777777"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14:paraId="2B0B35D5" w14:textId="483544D1" w:rsidR="00FD297F" w:rsidRDefault="005C0C4D" w:rsidP="00C0253D">
            <w:pPr>
              <w:pStyle w:val="EarlierRepubEntries"/>
            </w:pPr>
            <w:hyperlink r:id="rId2063"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81CE4CC" w14:textId="3E9DE276" w:rsidR="00FD297F" w:rsidRDefault="00FD297F" w:rsidP="00C0253D">
            <w:pPr>
              <w:pStyle w:val="EarlierRepubEntries"/>
            </w:pPr>
            <w:r>
              <w:t xml:space="preserve">amendments by </w:t>
            </w:r>
            <w:hyperlink r:id="rId2064" w:tooltip="Corrections Management Amendment Act 2015" w:history="1">
              <w:r>
                <w:rPr>
                  <w:rStyle w:val="charCitHyperlinkAbbrev"/>
                </w:rPr>
                <w:t>A2015</w:t>
              </w:r>
              <w:r>
                <w:rPr>
                  <w:rStyle w:val="charCitHyperlinkAbbrev"/>
                </w:rPr>
                <w:noBreakHyphen/>
                <w:t>37</w:t>
              </w:r>
            </w:hyperlink>
          </w:p>
        </w:tc>
      </w:tr>
      <w:tr w:rsidR="00FD297F" w14:paraId="58A75ED3" w14:textId="77777777" w:rsidTr="00B405A9">
        <w:trPr>
          <w:cantSplit/>
        </w:trPr>
        <w:tc>
          <w:tcPr>
            <w:tcW w:w="1576" w:type="dxa"/>
            <w:tcBorders>
              <w:top w:val="single" w:sz="4" w:space="0" w:color="auto"/>
              <w:bottom w:val="single" w:sz="4" w:space="0" w:color="auto"/>
            </w:tcBorders>
          </w:tcPr>
          <w:p w14:paraId="1F514B9C" w14:textId="77777777"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14:paraId="0CCE6043" w14:textId="77777777"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14:paraId="644FB3D8" w14:textId="4A05AF38" w:rsidR="00FD297F" w:rsidRDefault="005C0C4D" w:rsidP="00C0253D">
            <w:pPr>
              <w:pStyle w:val="EarlierRepubEntries"/>
            </w:pPr>
            <w:hyperlink r:id="rId2065"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0B34693" w14:textId="571FD5D4" w:rsidR="00FD297F" w:rsidRDefault="00FD297F" w:rsidP="00C0253D">
            <w:pPr>
              <w:pStyle w:val="EarlierRepubEntries"/>
            </w:pPr>
            <w:r>
              <w:t xml:space="preserve">updated endnotes as amended by </w:t>
            </w:r>
            <w:hyperlink r:id="rId2066" w:anchor="history" w:tooltip="Mental Health Act 2015" w:history="1">
              <w:r>
                <w:rPr>
                  <w:rStyle w:val="charCitHyperlinkAbbrev"/>
                </w:rPr>
                <w:t>A2015</w:t>
              </w:r>
              <w:r>
                <w:rPr>
                  <w:rStyle w:val="charCitHyperlinkAbbrev"/>
                </w:rPr>
                <w:noBreakHyphen/>
                <w:t>38</w:t>
              </w:r>
            </w:hyperlink>
          </w:p>
        </w:tc>
      </w:tr>
      <w:tr w:rsidR="00FD297F" w14:paraId="3BAC35F1" w14:textId="77777777" w:rsidTr="00B405A9">
        <w:trPr>
          <w:cantSplit/>
        </w:trPr>
        <w:tc>
          <w:tcPr>
            <w:tcW w:w="1576" w:type="dxa"/>
            <w:tcBorders>
              <w:top w:val="single" w:sz="4" w:space="0" w:color="auto"/>
              <w:bottom w:val="single" w:sz="4" w:space="0" w:color="auto"/>
            </w:tcBorders>
          </w:tcPr>
          <w:p w14:paraId="27EDB44C" w14:textId="77777777"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14:paraId="652A93CF" w14:textId="77777777"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14:paraId="2D7561FD" w14:textId="7B5B01B9" w:rsidR="00FD297F" w:rsidRDefault="005C0C4D" w:rsidP="00C0253D">
            <w:pPr>
              <w:pStyle w:val="EarlierRepubEntries"/>
            </w:pPr>
            <w:hyperlink r:id="rId2067"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0B3CEF12" w14:textId="6D5E22FF" w:rsidR="00FD297F" w:rsidRDefault="00FD297F" w:rsidP="00C0253D">
            <w:pPr>
              <w:pStyle w:val="EarlierRepubEntries"/>
            </w:pPr>
            <w:r>
              <w:t xml:space="preserve">amendments by </w:t>
            </w:r>
            <w:hyperlink r:id="rId2068" w:tooltip="Crimes (Domestic and Family Violence) Legislation Amendment Act 2015" w:history="1">
              <w:r w:rsidRPr="00A60E37">
                <w:rPr>
                  <w:rStyle w:val="charCitHyperlinkAbbrev"/>
                </w:rPr>
                <w:t>A2015-40</w:t>
              </w:r>
            </w:hyperlink>
          </w:p>
        </w:tc>
      </w:tr>
      <w:tr w:rsidR="00FD297F" w14:paraId="4202F68B" w14:textId="77777777" w:rsidTr="00B405A9">
        <w:trPr>
          <w:cantSplit/>
        </w:trPr>
        <w:tc>
          <w:tcPr>
            <w:tcW w:w="1576" w:type="dxa"/>
            <w:tcBorders>
              <w:top w:val="single" w:sz="4" w:space="0" w:color="auto"/>
              <w:bottom w:val="single" w:sz="4" w:space="0" w:color="auto"/>
            </w:tcBorders>
          </w:tcPr>
          <w:p w14:paraId="589E456D" w14:textId="77777777"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14:paraId="4ADA4F7F" w14:textId="77777777"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14:paraId="3428A05E" w14:textId="4F71762A" w:rsidR="00FD297F" w:rsidRDefault="005C0C4D" w:rsidP="00C0253D">
            <w:pPr>
              <w:pStyle w:val="EarlierRepubEntries"/>
            </w:pPr>
            <w:hyperlink r:id="rId2069"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159CF8D6" w14:textId="4ECF07E4" w:rsidR="00FD297F" w:rsidRDefault="00FD297F" w:rsidP="00C0253D">
            <w:pPr>
              <w:pStyle w:val="EarlierRepubEntries"/>
            </w:pPr>
            <w:r>
              <w:t xml:space="preserve">amendments by </w:t>
            </w:r>
            <w:hyperlink r:id="rId2070" w:anchor="history" w:tooltip="Veterinary Surgeons Act 2015" w:history="1">
              <w:r w:rsidRPr="00F818C4">
                <w:rPr>
                  <w:rStyle w:val="charCitHyperlinkAbbrev"/>
                </w:rPr>
                <w:t>A2015-29</w:t>
              </w:r>
            </w:hyperlink>
          </w:p>
        </w:tc>
      </w:tr>
      <w:tr w:rsidR="00FD297F" w14:paraId="3F8C383A" w14:textId="77777777" w:rsidTr="00B405A9">
        <w:trPr>
          <w:cantSplit/>
        </w:trPr>
        <w:tc>
          <w:tcPr>
            <w:tcW w:w="1576" w:type="dxa"/>
            <w:tcBorders>
              <w:top w:val="single" w:sz="4" w:space="0" w:color="auto"/>
              <w:bottom w:val="single" w:sz="4" w:space="0" w:color="auto"/>
            </w:tcBorders>
          </w:tcPr>
          <w:p w14:paraId="06B9134F" w14:textId="77777777"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14:paraId="052664E4" w14:textId="77777777"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14:paraId="2CF9323B" w14:textId="776E9F79" w:rsidR="00FD297F" w:rsidRDefault="005C0C4D" w:rsidP="00C0253D">
            <w:pPr>
              <w:pStyle w:val="EarlierRepubEntries"/>
            </w:pPr>
            <w:hyperlink r:id="rId2071"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6F08CC22" w14:textId="69E8E981" w:rsidR="00FD297F" w:rsidRDefault="00FD297F" w:rsidP="00C0253D">
            <w:pPr>
              <w:pStyle w:val="EarlierRepubEntries"/>
            </w:pPr>
            <w:r>
              <w:t xml:space="preserve">amendments by </w:t>
            </w:r>
            <w:hyperlink r:id="rId2072" w:tooltip="Statute Law Amendment Act 2015 (No 2)" w:history="1">
              <w:r w:rsidRPr="00696462">
                <w:rPr>
                  <w:rStyle w:val="charCitHyperlinkAbbrev"/>
                </w:rPr>
                <w:t>A2015-50</w:t>
              </w:r>
            </w:hyperlink>
          </w:p>
        </w:tc>
      </w:tr>
      <w:tr w:rsidR="00FD297F" w14:paraId="4C8F7F18" w14:textId="77777777" w:rsidTr="00B405A9">
        <w:trPr>
          <w:cantSplit/>
        </w:trPr>
        <w:tc>
          <w:tcPr>
            <w:tcW w:w="1576" w:type="dxa"/>
            <w:tcBorders>
              <w:top w:val="single" w:sz="4" w:space="0" w:color="auto"/>
              <w:bottom w:val="single" w:sz="4" w:space="0" w:color="auto"/>
            </w:tcBorders>
          </w:tcPr>
          <w:p w14:paraId="0155D6ED" w14:textId="77777777"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14:paraId="5522EB02" w14:textId="77777777"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14:paraId="379E8C50" w14:textId="2752E024" w:rsidR="00FD297F" w:rsidRDefault="005C0C4D" w:rsidP="00C0253D">
            <w:pPr>
              <w:pStyle w:val="EarlierRepubEntries"/>
            </w:pPr>
            <w:hyperlink r:id="rId2073"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58799D2C" w14:textId="316D9C98" w:rsidR="00FD297F" w:rsidRDefault="00FD297F" w:rsidP="00C0253D">
            <w:pPr>
              <w:pStyle w:val="EarlierRepubEntries"/>
            </w:pPr>
            <w:r>
              <w:t xml:space="preserve">amendments by </w:t>
            </w:r>
            <w:hyperlink r:id="rId2074" w:tooltip="Children and Young People Amendment Act 2015 (No 3)" w:history="1">
              <w:r>
                <w:rPr>
                  <w:rStyle w:val="charCitHyperlinkAbbrev"/>
                </w:rPr>
                <w:t>A2015-46</w:t>
              </w:r>
            </w:hyperlink>
          </w:p>
        </w:tc>
      </w:tr>
      <w:tr w:rsidR="00FD297F" w14:paraId="49928403" w14:textId="77777777" w:rsidTr="00B405A9">
        <w:trPr>
          <w:cantSplit/>
        </w:trPr>
        <w:tc>
          <w:tcPr>
            <w:tcW w:w="1576" w:type="dxa"/>
            <w:tcBorders>
              <w:top w:val="single" w:sz="4" w:space="0" w:color="auto"/>
              <w:bottom w:val="single" w:sz="4" w:space="0" w:color="auto"/>
            </w:tcBorders>
          </w:tcPr>
          <w:p w14:paraId="380B9AF4" w14:textId="77777777"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14:paraId="30445750" w14:textId="77777777"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14:paraId="48D65547" w14:textId="551D530D" w:rsidR="00FD297F" w:rsidRDefault="005C0C4D" w:rsidP="00C0253D">
            <w:pPr>
              <w:pStyle w:val="EarlierRepubEntries"/>
            </w:pPr>
            <w:hyperlink r:id="rId2075"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14:paraId="61926DFE" w14:textId="0AEC37E8" w:rsidR="00FD297F" w:rsidRDefault="00FD297F" w:rsidP="00C0253D">
            <w:pPr>
              <w:pStyle w:val="EarlierRepubEntries"/>
            </w:pPr>
            <w:r w:rsidRPr="00232EB2">
              <w:t xml:space="preserve">amendments by </w:t>
            </w:r>
            <w:hyperlink r:id="rId2076" w:tooltip="Mental Health (Treatment and Care) Amendment Act 2014" w:history="1">
              <w:r>
                <w:rPr>
                  <w:rStyle w:val="charCitHyperlinkAbbrev"/>
                </w:rPr>
                <w:t>A2014-51</w:t>
              </w:r>
            </w:hyperlink>
            <w:r>
              <w:t xml:space="preserve"> </w:t>
            </w:r>
            <w:r w:rsidRPr="00232EB2">
              <w:t xml:space="preserve">and </w:t>
            </w:r>
            <w:hyperlink r:id="rId2077" w:anchor="history" w:tooltip="Mental Health Act 2015" w:history="1">
              <w:r>
                <w:rPr>
                  <w:rStyle w:val="charCitHyperlinkAbbrev"/>
                </w:rPr>
                <w:t>A2015-38</w:t>
              </w:r>
            </w:hyperlink>
          </w:p>
        </w:tc>
      </w:tr>
      <w:tr w:rsidR="00FD297F" w14:paraId="71C9C5BA" w14:textId="77777777" w:rsidTr="00B405A9">
        <w:trPr>
          <w:cantSplit/>
        </w:trPr>
        <w:tc>
          <w:tcPr>
            <w:tcW w:w="1576" w:type="dxa"/>
            <w:tcBorders>
              <w:top w:val="single" w:sz="4" w:space="0" w:color="auto"/>
              <w:bottom w:val="single" w:sz="4" w:space="0" w:color="auto"/>
            </w:tcBorders>
          </w:tcPr>
          <w:p w14:paraId="14DF3FA8" w14:textId="77777777"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14:paraId="5399DE55" w14:textId="77777777"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14:paraId="50F33599" w14:textId="2329851E" w:rsidR="00FD297F" w:rsidRDefault="005C0C4D" w:rsidP="00C0253D">
            <w:pPr>
              <w:pStyle w:val="EarlierRepubEntries"/>
            </w:pPr>
            <w:hyperlink r:id="rId2078"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14:paraId="1D5C1CCE" w14:textId="0AE48E78" w:rsidR="00FD297F" w:rsidRPr="002C0D00" w:rsidRDefault="00FD297F" w:rsidP="00C0253D">
            <w:pPr>
              <w:pStyle w:val="EarlierRepubEntries"/>
              <w:rPr>
                <w:b/>
              </w:rPr>
            </w:pPr>
            <w:r>
              <w:t xml:space="preserve">amendments by </w:t>
            </w:r>
            <w:hyperlink r:id="rId2079" w:tooltip="Protection of Rights (Services) Legislation Amendment Act 2016 (No 2)" w:history="1">
              <w:r>
                <w:rPr>
                  <w:rStyle w:val="charCitHyperlinkAbbrev"/>
                </w:rPr>
                <w:t>A2016</w:t>
              </w:r>
              <w:r>
                <w:rPr>
                  <w:rStyle w:val="charCitHyperlinkAbbrev"/>
                </w:rPr>
                <w:noBreakHyphen/>
                <w:t>13</w:t>
              </w:r>
            </w:hyperlink>
          </w:p>
        </w:tc>
      </w:tr>
      <w:tr w:rsidR="00FD297F" w14:paraId="0A1C1503" w14:textId="77777777" w:rsidTr="00B405A9">
        <w:trPr>
          <w:cantSplit/>
        </w:trPr>
        <w:tc>
          <w:tcPr>
            <w:tcW w:w="1576" w:type="dxa"/>
            <w:tcBorders>
              <w:top w:val="single" w:sz="4" w:space="0" w:color="auto"/>
              <w:bottom w:val="single" w:sz="4" w:space="0" w:color="auto"/>
            </w:tcBorders>
          </w:tcPr>
          <w:p w14:paraId="64B367EE" w14:textId="77777777"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14:paraId="51A6FCF0" w14:textId="77777777"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14:paraId="0E42571C" w14:textId="7D3A3867" w:rsidR="00FD297F" w:rsidRDefault="005C0C4D" w:rsidP="00C0253D">
            <w:pPr>
              <w:pStyle w:val="EarlierRepubEntries"/>
            </w:pPr>
            <w:hyperlink r:id="rId2080"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2214916F" w14:textId="3D92CB11" w:rsidR="00FD297F" w:rsidRDefault="00FD297F" w:rsidP="00C0253D">
            <w:pPr>
              <w:pStyle w:val="EarlierRepubEntries"/>
            </w:pPr>
            <w:r>
              <w:t xml:space="preserve">amendments by </w:t>
            </w:r>
            <w:hyperlink r:id="rId2081" w:tooltip="Red Tape Reduction Legislation Amendment Act 2016" w:history="1">
              <w:r w:rsidRPr="00E23C33">
                <w:rPr>
                  <w:rStyle w:val="charCitHyperlinkAbbrev"/>
                </w:rPr>
                <w:t>A2016-18</w:t>
              </w:r>
            </w:hyperlink>
          </w:p>
        </w:tc>
      </w:tr>
      <w:tr w:rsidR="00FD297F" w14:paraId="78C09B34" w14:textId="77777777" w:rsidTr="00B405A9">
        <w:trPr>
          <w:cantSplit/>
        </w:trPr>
        <w:tc>
          <w:tcPr>
            <w:tcW w:w="1576" w:type="dxa"/>
            <w:tcBorders>
              <w:top w:val="single" w:sz="4" w:space="0" w:color="auto"/>
              <w:bottom w:val="single" w:sz="4" w:space="0" w:color="auto"/>
            </w:tcBorders>
          </w:tcPr>
          <w:p w14:paraId="725EC4B7" w14:textId="77777777"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14:paraId="38AD9C43" w14:textId="77777777"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14:paraId="775092E0" w14:textId="43852A8F" w:rsidR="00FD297F" w:rsidRDefault="005C0C4D" w:rsidP="00C0253D">
            <w:pPr>
              <w:pStyle w:val="EarlierRepubEntries"/>
            </w:pPr>
            <w:hyperlink r:id="rId2082"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691F81BA" w14:textId="66BE928E" w:rsidR="00FD297F" w:rsidRDefault="00FD297F" w:rsidP="00C0253D">
            <w:pPr>
              <w:pStyle w:val="EarlierRepubEntries"/>
            </w:pPr>
            <w:r>
              <w:t xml:space="preserve">amendments by </w:t>
            </w:r>
            <w:hyperlink r:id="rId2083" w:tooltip="Crimes (Domestic and Family Violence) Legislation Amendment Act 2015" w:history="1">
              <w:r w:rsidRPr="00A60E37">
                <w:rPr>
                  <w:rStyle w:val="charCitHyperlinkAbbrev"/>
                </w:rPr>
                <w:t>A2015-40</w:t>
              </w:r>
            </w:hyperlink>
          </w:p>
        </w:tc>
      </w:tr>
      <w:tr w:rsidR="00FD297F" w14:paraId="1AA3AAA2" w14:textId="77777777" w:rsidTr="00B405A9">
        <w:trPr>
          <w:cantSplit/>
        </w:trPr>
        <w:tc>
          <w:tcPr>
            <w:tcW w:w="1576" w:type="dxa"/>
            <w:tcBorders>
              <w:top w:val="single" w:sz="4" w:space="0" w:color="auto"/>
              <w:bottom w:val="single" w:sz="4" w:space="0" w:color="auto"/>
            </w:tcBorders>
          </w:tcPr>
          <w:p w14:paraId="100F038B" w14:textId="77777777"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14:paraId="2B07A378" w14:textId="77777777"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14:paraId="5F17005E" w14:textId="38092CED" w:rsidR="00FD297F" w:rsidRDefault="005C0C4D" w:rsidP="00C0253D">
            <w:pPr>
              <w:pStyle w:val="EarlierRepubEntries"/>
            </w:pPr>
            <w:hyperlink r:id="rId2084"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14:paraId="107604D2" w14:textId="530D43AF" w:rsidR="00FD297F" w:rsidRDefault="00FD297F" w:rsidP="00C0253D">
            <w:pPr>
              <w:pStyle w:val="EarlierRepubEntries"/>
            </w:pPr>
            <w:r>
              <w:t xml:space="preserve">amendments by </w:t>
            </w:r>
            <w:hyperlink r:id="rId2085" w:tooltip="Mental Health Amendment Act 2016" w:history="1">
              <w:r w:rsidRPr="00E34E1A">
                <w:rPr>
                  <w:rStyle w:val="charCitHyperlinkAbbrev"/>
                </w:rPr>
                <w:t>A2016-32</w:t>
              </w:r>
            </w:hyperlink>
          </w:p>
        </w:tc>
      </w:tr>
      <w:tr w:rsidR="00FD297F" w14:paraId="0D4EB2E5" w14:textId="77777777" w:rsidTr="00B405A9">
        <w:trPr>
          <w:cantSplit/>
        </w:trPr>
        <w:tc>
          <w:tcPr>
            <w:tcW w:w="1576" w:type="dxa"/>
            <w:tcBorders>
              <w:top w:val="single" w:sz="4" w:space="0" w:color="auto"/>
              <w:bottom w:val="single" w:sz="4" w:space="0" w:color="auto"/>
            </w:tcBorders>
          </w:tcPr>
          <w:p w14:paraId="13D5C120" w14:textId="77777777"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14:paraId="0A5EABEA" w14:textId="77777777"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14:paraId="6CF5E7D4" w14:textId="3EEA6445" w:rsidR="00FD297F" w:rsidRDefault="005C0C4D" w:rsidP="00C0253D">
            <w:pPr>
              <w:pStyle w:val="EarlierRepubEntries"/>
            </w:pPr>
            <w:hyperlink r:id="rId2086"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30CB9638" w14:textId="411580C9" w:rsidR="00FD297F" w:rsidRDefault="00FD297F" w:rsidP="00C0253D">
            <w:pPr>
              <w:pStyle w:val="EarlierRepubEntries"/>
            </w:pPr>
            <w:r>
              <w:t xml:space="preserve">amendments by </w:t>
            </w:r>
            <w:hyperlink r:id="rId2087" w:tooltip="Children and Young People Legislation Amendment Act 2016" w:history="1">
              <w:r w:rsidRPr="00BE75E0">
                <w:rPr>
                  <w:rStyle w:val="charCitHyperlinkAbbrev"/>
                </w:rPr>
                <w:t>A2016-38</w:t>
              </w:r>
            </w:hyperlink>
          </w:p>
        </w:tc>
      </w:tr>
      <w:tr w:rsidR="00FD297F" w14:paraId="46DC481E" w14:textId="77777777" w:rsidTr="00B405A9">
        <w:trPr>
          <w:cantSplit/>
        </w:trPr>
        <w:tc>
          <w:tcPr>
            <w:tcW w:w="1576" w:type="dxa"/>
            <w:tcBorders>
              <w:top w:val="single" w:sz="4" w:space="0" w:color="auto"/>
              <w:bottom w:val="single" w:sz="4" w:space="0" w:color="auto"/>
            </w:tcBorders>
          </w:tcPr>
          <w:p w14:paraId="1F31B8C9" w14:textId="77777777"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14:paraId="518AB655" w14:textId="77777777"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14:paraId="5181C760" w14:textId="70FA7110" w:rsidR="00FD297F" w:rsidRDefault="005C0C4D" w:rsidP="00C0253D">
            <w:pPr>
              <w:pStyle w:val="EarlierRepubEntries"/>
            </w:pPr>
            <w:hyperlink r:id="rId2088"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7ACA884F" w14:textId="77777777" w:rsidR="00FD297F" w:rsidRDefault="00FD297F" w:rsidP="00C0253D">
            <w:pPr>
              <w:pStyle w:val="EarlierRepubEntries"/>
            </w:pPr>
            <w:r>
              <w:t>expiry of transitional provisions (ch 28)</w:t>
            </w:r>
          </w:p>
        </w:tc>
      </w:tr>
      <w:tr w:rsidR="00FD297F" w14:paraId="73D9B779" w14:textId="77777777" w:rsidTr="00B405A9">
        <w:trPr>
          <w:cantSplit/>
        </w:trPr>
        <w:tc>
          <w:tcPr>
            <w:tcW w:w="1576" w:type="dxa"/>
            <w:tcBorders>
              <w:top w:val="single" w:sz="4" w:space="0" w:color="auto"/>
              <w:bottom w:val="single" w:sz="4" w:space="0" w:color="auto"/>
            </w:tcBorders>
          </w:tcPr>
          <w:p w14:paraId="0BC785D6" w14:textId="77777777"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14:paraId="00661B8B" w14:textId="77777777"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14:paraId="683B4AD5" w14:textId="52D06F0B" w:rsidR="00FD297F" w:rsidRDefault="005C0C4D" w:rsidP="00C0253D">
            <w:pPr>
              <w:pStyle w:val="EarlierRepubEntries"/>
            </w:pPr>
            <w:hyperlink r:id="rId2089"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14:paraId="45B2B515" w14:textId="2140D922" w:rsidR="00FD297F" w:rsidRDefault="00FD297F" w:rsidP="00C0253D">
            <w:pPr>
              <w:pStyle w:val="EarlierRepubEntries"/>
            </w:pPr>
            <w:r>
              <w:t xml:space="preserve">amendments by </w:t>
            </w:r>
            <w:hyperlink r:id="rId2090" w:tooltip="Smoke-Free Legislation Amendment Act 2016" w:history="1">
              <w:r w:rsidRPr="00EE5F67">
                <w:rPr>
                  <w:rStyle w:val="charCitHyperlinkAbbrev"/>
                </w:rPr>
                <w:t>A2016-20</w:t>
              </w:r>
            </w:hyperlink>
          </w:p>
        </w:tc>
      </w:tr>
      <w:tr w:rsidR="00FD297F" w14:paraId="6AF70007" w14:textId="77777777" w:rsidTr="00B405A9">
        <w:trPr>
          <w:cantSplit/>
        </w:trPr>
        <w:tc>
          <w:tcPr>
            <w:tcW w:w="1576" w:type="dxa"/>
            <w:tcBorders>
              <w:top w:val="single" w:sz="4" w:space="0" w:color="auto"/>
              <w:bottom w:val="single" w:sz="4" w:space="0" w:color="auto"/>
            </w:tcBorders>
          </w:tcPr>
          <w:p w14:paraId="02609CCA" w14:textId="77777777"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14:paraId="4F6BA05D" w14:textId="77777777"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14:paraId="6EF3E55A" w14:textId="4FD6A28D" w:rsidR="00FD297F" w:rsidRDefault="005C0C4D" w:rsidP="00C0253D">
            <w:pPr>
              <w:pStyle w:val="EarlierRepubEntries"/>
            </w:pPr>
            <w:hyperlink r:id="rId2091"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1DB2AF2C" w14:textId="7826D3B6" w:rsidR="00FD297F" w:rsidRDefault="00FD297F" w:rsidP="00C0253D">
            <w:pPr>
              <w:pStyle w:val="EarlierRepubEntries"/>
            </w:pPr>
            <w:r>
              <w:t xml:space="preserve">amendments by </w:t>
            </w:r>
            <w:hyperlink r:id="rId2092" w:tooltip="Reportable Conduct and Information Sharing Legislation Amendment Act 2016" w:history="1">
              <w:r>
                <w:rPr>
                  <w:rStyle w:val="charCitHyperlinkAbbrev"/>
                </w:rPr>
                <w:t>A2016</w:t>
              </w:r>
              <w:r>
                <w:rPr>
                  <w:rStyle w:val="charCitHyperlinkAbbrev"/>
                </w:rPr>
                <w:noBreakHyphen/>
                <w:t>39</w:t>
              </w:r>
            </w:hyperlink>
          </w:p>
        </w:tc>
      </w:tr>
      <w:tr w:rsidR="00FD297F" w14:paraId="130846D1" w14:textId="77777777" w:rsidTr="00B405A9">
        <w:trPr>
          <w:cantSplit/>
        </w:trPr>
        <w:tc>
          <w:tcPr>
            <w:tcW w:w="1576" w:type="dxa"/>
            <w:tcBorders>
              <w:top w:val="single" w:sz="4" w:space="0" w:color="auto"/>
              <w:bottom w:val="single" w:sz="4" w:space="0" w:color="auto"/>
            </w:tcBorders>
          </w:tcPr>
          <w:p w14:paraId="20C8EC9A" w14:textId="77777777"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14:paraId="5729A4B0" w14:textId="77777777"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14:paraId="739FDE7C" w14:textId="0494DAD1" w:rsidR="00FD297F" w:rsidRDefault="005C0C4D" w:rsidP="00C0253D">
            <w:pPr>
              <w:pStyle w:val="EarlierRepubEntries"/>
            </w:pPr>
            <w:hyperlink r:id="rId2093"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57272020" w14:textId="5D9B3467" w:rsidR="00FD297F" w:rsidRDefault="00FD297F" w:rsidP="00C0253D">
            <w:pPr>
              <w:pStyle w:val="EarlierRepubEntries"/>
            </w:pPr>
            <w:r>
              <w:t xml:space="preserve">amendments by </w:t>
            </w:r>
            <w:hyperlink r:id="rId2094" w:tooltip="Justice Legislation Amendment Act 2016" w:history="1">
              <w:r>
                <w:rPr>
                  <w:rStyle w:val="charCitHyperlinkAbbrev"/>
                </w:rPr>
                <w:t>A2016</w:t>
              </w:r>
              <w:r>
                <w:rPr>
                  <w:rStyle w:val="charCitHyperlinkAbbrev"/>
                </w:rPr>
                <w:noBreakHyphen/>
                <w:t>7</w:t>
              </w:r>
            </w:hyperlink>
          </w:p>
        </w:tc>
      </w:tr>
      <w:tr w:rsidR="00FD297F" w14:paraId="141A5C7E" w14:textId="77777777" w:rsidTr="00B405A9">
        <w:trPr>
          <w:cantSplit/>
        </w:trPr>
        <w:tc>
          <w:tcPr>
            <w:tcW w:w="1576" w:type="dxa"/>
            <w:tcBorders>
              <w:top w:val="single" w:sz="4" w:space="0" w:color="auto"/>
              <w:bottom w:val="single" w:sz="4" w:space="0" w:color="auto"/>
            </w:tcBorders>
          </w:tcPr>
          <w:p w14:paraId="3F917593" w14:textId="77777777"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14:paraId="4A586457" w14:textId="77777777"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14:paraId="3C0E3293" w14:textId="26364144" w:rsidR="00FD297F" w:rsidRDefault="005C0C4D" w:rsidP="00C0253D">
            <w:pPr>
              <w:pStyle w:val="EarlierRepubEntries"/>
            </w:pPr>
            <w:hyperlink r:id="rId2095"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14:paraId="07B70A7F" w14:textId="0A728C1F" w:rsidR="00FD297F" w:rsidRDefault="00FD297F" w:rsidP="00C0253D">
            <w:pPr>
              <w:pStyle w:val="EarlierRepubEntries"/>
            </w:pPr>
            <w:r>
              <w:t xml:space="preserve">amendments by </w:t>
            </w:r>
            <w:hyperlink r:id="rId2096" w:tooltip="Public Sector Management Amendment Act 2016" w:history="1">
              <w:r w:rsidR="00404113">
                <w:rPr>
                  <w:rStyle w:val="charCitHyperlinkAbbrev"/>
                </w:rPr>
                <w:t>A2016</w:t>
              </w:r>
              <w:r w:rsidR="00404113">
                <w:rPr>
                  <w:rStyle w:val="charCitHyperlinkAbbrev"/>
                </w:rPr>
                <w:noBreakHyphen/>
                <w:t>52</w:t>
              </w:r>
            </w:hyperlink>
          </w:p>
        </w:tc>
      </w:tr>
      <w:tr w:rsidR="009F25AD" w14:paraId="163BFFC2" w14:textId="77777777" w:rsidTr="00B405A9">
        <w:trPr>
          <w:cantSplit/>
        </w:trPr>
        <w:tc>
          <w:tcPr>
            <w:tcW w:w="1576" w:type="dxa"/>
            <w:tcBorders>
              <w:top w:val="single" w:sz="4" w:space="0" w:color="auto"/>
              <w:bottom w:val="single" w:sz="4" w:space="0" w:color="auto"/>
            </w:tcBorders>
          </w:tcPr>
          <w:p w14:paraId="525B03A5" w14:textId="77777777"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14:paraId="08A7C1CA" w14:textId="77777777"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14:paraId="26C204A0" w14:textId="67764080" w:rsidR="009F25AD" w:rsidRDefault="005C0C4D" w:rsidP="00C0253D">
            <w:pPr>
              <w:pStyle w:val="EarlierRepubEntries"/>
            </w:pPr>
            <w:hyperlink r:id="rId2097"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14:paraId="7C384856" w14:textId="01C56F1B" w:rsidR="009F25AD" w:rsidRDefault="009F25AD" w:rsidP="00C0253D">
            <w:pPr>
              <w:pStyle w:val="EarlierRepubEntries"/>
            </w:pPr>
            <w:r>
              <w:t xml:space="preserve">amendments by </w:t>
            </w:r>
            <w:hyperlink r:id="rId2098" w:anchor="history" w:tooltip="Family Violence Act 2016" w:history="1">
              <w:r>
                <w:rPr>
                  <w:rStyle w:val="charCitHyperlinkAbbrev"/>
                </w:rPr>
                <w:t>A2016</w:t>
              </w:r>
              <w:r>
                <w:rPr>
                  <w:rStyle w:val="charCitHyperlinkAbbrev"/>
                </w:rPr>
                <w:noBreakHyphen/>
                <w:t>42</w:t>
              </w:r>
            </w:hyperlink>
            <w:r>
              <w:t xml:space="preserve"> as amended by </w:t>
            </w:r>
            <w:hyperlink r:id="rId2099" w:tooltip="Family and Personal Violence Legislation Amendment Act 2017" w:history="1">
              <w:r>
                <w:rPr>
                  <w:rStyle w:val="charCitHyperlinkAbbrev"/>
                </w:rPr>
                <w:t>A2017</w:t>
              </w:r>
              <w:r>
                <w:rPr>
                  <w:rStyle w:val="charCitHyperlinkAbbrev"/>
                </w:rPr>
                <w:noBreakHyphen/>
                <w:t>10</w:t>
              </w:r>
            </w:hyperlink>
          </w:p>
        </w:tc>
      </w:tr>
      <w:tr w:rsidR="00C17869" w14:paraId="2D265782" w14:textId="77777777" w:rsidTr="00B405A9">
        <w:trPr>
          <w:cantSplit/>
        </w:trPr>
        <w:tc>
          <w:tcPr>
            <w:tcW w:w="1576" w:type="dxa"/>
            <w:tcBorders>
              <w:top w:val="single" w:sz="4" w:space="0" w:color="auto"/>
              <w:bottom w:val="single" w:sz="4" w:space="0" w:color="auto"/>
            </w:tcBorders>
          </w:tcPr>
          <w:p w14:paraId="16CF7A57" w14:textId="77777777"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14:paraId="30950C4F" w14:textId="77777777"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14:paraId="61060F16" w14:textId="0E441B21" w:rsidR="00C17869" w:rsidRDefault="005C0C4D" w:rsidP="00C0253D">
            <w:pPr>
              <w:pStyle w:val="EarlierRepubEntries"/>
            </w:pPr>
            <w:hyperlink r:id="rId2100"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14:paraId="407D9768" w14:textId="65D17CEE" w:rsidR="00C17869" w:rsidRDefault="00C17869" w:rsidP="00C0253D">
            <w:pPr>
              <w:pStyle w:val="EarlierRepubEntries"/>
            </w:pPr>
            <w:r>
              <w:t>updated endnotes</w:t>
            </w:r>
            <w:r>
              <w:br/>
              <w:t xml:space="preserve">as amended by </w:t>
            </w:r>
            <w:hyperlink r:id="rId2101" w:tooltip="Justice and Community Safety Legislation Amendment Act 2017 (No 2)" w:history="1">
              <w:r>
                <w:rPr>
                  <w:rStyle w:val="charCitHyperlinkAbbrev"/>
                </w:rPr>
                <w:t>A2017</w:t>
              </w:r>
              <w:r>
                <w:rPr>
                  <w:rStyle w:val="charCitHyperlinkAbbrev"/>
                </w:rPr>
                <w:noBreakHyphen/>
                <w:t>14</w:t>
              </w:r>
            </w:hyperlink>
          </w:p>
        </w:tc>
      </w:tr>
      <w:tr w:rsidR="00CE1AC2" w14:paraId="0462C21E" w14:textId="77777777" w:rsidTr="00B405A9">
        <w:trPr>
          <w:cantSplit/>
        </w:trPr>
        <w:tc>
          <w:tcPr>
            <w:tcW w:w="1576" w:type="dxa"/>
            <w:tcBorders>
              <w:top w:val="single" w:sz="4" w:space="0" w:color="auto"/>
              <w:bottom w:val="single" w:sz="4" w:space="0" w:color="auto"/>
            </w:tcBorders>
          </w:tcPr>
          <w:p w14:paraId="32F7F131" w14:textId="77777777"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14:paraId="6CECABE8" w14:textId="77777777"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14:paraId="4E8BCB95" w14:textId="30B2B34B" w:rsidR="00CE1AC2" w:rsidRDefault="005C0C4D" w:rsidP="00C0253D">
            <w:pPr>
              <w:pStyle w:val="EarlierRepubEntries"/>
            </w:pPr>
            <w:hyperlink r:id="rId2102"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14:paraId="640DE6F9" w14:textId="52950F40" w:rsidR="00CE1AC2" w:rsidRDefault="00CE1AC2" w:rsidP="00C0253D">
            <w:pPr>
              <w:pStyle w:val="EarlierRepubEntries"/>
            </w:pPr>
            <w:r>
              <w:t xml:space="preserve">amendments by </w:t>
            </w:r>
            <w:hyperlink r:id="rId2103" w:tooltip="Reportable Conduct and Information Sharing Legislation Amendment Act 2016" w:history="1">
              <w:r>
                <w:rPr>
                  <w:rStyle w:val="charCitHyperlinkAbbrev"/>
                </w:rPr>
                <w:t>A2016</w:t>
              </w:r>
              <w:r>
                <w:rPr>
                  <w:rStyle w:val="charCitHyperlinkAbbrev"/>
                </w:rPr>
                <w:noBreakHyphen/>
                <w:t>39</w:t>
              </w:r>
            </w:hyperlink>
          </w:p>
        </w:tc>
      </w:tr>
      <w:tr w:rsidR="00AD419E" w14:paraId="0814A01D" w14:textId="77777777" w:rsidTr="00B405A9">
        <w:trPr>
          <w:cantSplit/>
        </w:trPr>
        <w:tc>
          <w:tcPr>
            <w:tcW w:w="1576" w:type="dxa"/>
            <w:tcBorders>
              <w:top w:val="single" w:sz="4" w:space="0" w:color="auto"/>
              <w:bottom w:val="single" w:sz="4" w:space="0" w:color="auto"/>
            </w:tcBorders>
          </w:tcPr>
          <w:p w14:paraId="5BBD9C57" w14:textId="77777777"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14:paraId="14238C3A" w14:textId="77777777"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14:paraId="32C73FA6" w14:textId="3B76DD45" w:rsidR="00AD419E" w:rsidRDefault="005C0C4D" w:rsidP="00C0253D">
            <w:pPr>
              <w:pStyle w:val="EarlierRepubEntries"/>
            </w:pPr>
            <w:hyperlink r:id="rId2104"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14:paraId="20E18E16" w14:textId="77777777" w:rsidR="00AD419E" w:rsidRDefault="00ED5E1F" w:rsidP="00C0253D">
            <w:pPr>
              <w:pStyle w:val="EarlierRepubEntries"/>
            </w:pPr>
            <w:r>
              <w:t>expiry of provisions (s 727N (6), (7) and s 727U)</w:t>
            </w:r>
          </w:p>
        </w:tc>
      </w:tr>
      <w:tr w:rsidR="00436693" w14:paraId="2E7791D0" w14:textId="77777777" w:rsidTr="00B405A9">
        <w:trPr>
          <w:cantSplit/>
        </w:trPr>
        <w:tc>
          <w:tcPr>
            <w:tcW w:w="1576" w:type="dxa"/>
            <w:tcBorders>
              <w:top w:val="single" w:sz="4" w:space="0" w:color="auto"/>
              <w:bottom w:val="single" w:sz="4" w:space="0" w:color="auto"/>
            </w:tcBorders>
          </w:tcPr>
          <w:p w14:paraId="1A4F1BE7" w14:textId="77777777"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14:paraId="67EE3C91" w14:textId="77777777"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14:paraId="399663BD" w14:textId="5A1383CB" w:rsidR="00436693" w:rsidRDefault="005C0C4D" w:rsidP="00C0253D">
            <w:pPr>
              <w:pStyle w:val="EarlierRepubEntries"/>
            </w:pPr>
            <w:hyperlink r:id="rId2105"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14:paraId="597D1410" w14:textId="39B3F9E2" w:rsidR="00436693" w:rsidRDefault="00101B4C" w:rsidP="00C0253D">
            <w:pPr>
              <w:pStyle w:val="EarlierRepubEntries"/>
            </w:pPr>
            <w:r>
              <w:t xml:space="preserve">amendments by </w:t>
            </w:r>
            <w:hyperlink r:id="rId2106" w:tooltip="Reportable Conduct and Information Sharing Legislation Amendment Bill 2017" w:history="1">
              <w:r>
                <w:rPr>
                  <w:rStyle w:val="charCitHyperlinkAbbrev"/>
                </w:rPr>
                <w:t>A2017</w:t>
              </w:r>
              <w:r>
                <w:rPr>
                  <w:rStyle w:val="charCitHyperlinkAbbrev"/>
                </w:rPr>
                <w:noBreakHyphen/>
                <w:t>48</w:t>
              </w:r>
            </w:hyperlink>
          </w:p>
        </w:tc>
      </w:tr>
      <w:tr w:rsidR="005A3A80" w14:paraId="7CB3BFCB" w14:textId="77777777" w:rsidTr="00B405A9">
        <w:trPr>
          <w:cantSplit/>
        </w:trPr>
        <w:tc>
          <w:tcPr>
            <w:tcW w:w="1576" w:type="dxa"/>
            <w:tcBorders>
              <w:top w:val="single" w:sz="4" w:space="0" w:color="auto"/>
              <w:bottom w:val="single" w:sz="4" w:space="0" w:color="auto"/>
            </w:tcBorders>
          </w:tcPr>
          <w:p w14:paraId="3C21B6E6" w14:textId="77777777"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14:paraId="74726354" w14:textId="77777777"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14:paraId="63597C2F" w14:textId="48862599" w:rsidR="005A3A80" w:rsidRDefault="005C0C4D" w:rsidP="00C0253D">
            <w:pPr>
              <w:pStyle w:val="EarlierRepubEntries"/>
            </w:pPr>
            <w:hyperlink r:id="rId2107"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14:paraId="7AFDFBD9" w14:textId="5C3639CF" w:rsidR="005A3A80" w:rsidRDefault="005A3A80" w:rsidP="00C0253D">
            <w:pPr>
              <w:pStyle w:val="EarlierRepubEntries"/>
            </w:pPr>
            <w:r w:rsidRPr="00C579A8">
              <w:t xml:space="preserve">amendments by </w:t>
            </w:r>
            <w:hyperlink r:id="rId2108" w:anchor="history" w:tooltip="Freedom of Information Act 2016" w:history="1">
              <w:r w:rsidRPr="0026030E">
                <w:rPr>
                  <w:rStyle w:val="charCitHyperlinkAbbrev"/>
                </w:rPr>
                <w:t>A2016-55</w:t>
              </w:r>
            </w:hyperlink>
            <w:r>
              <w:br/>
              <w:t xml:space="preserve">as amended by </w:t>
            </w:r>
            <w:hyperlink r:id="rId2109" w:tooltip="Justice and Community Safety Legislation Amendment Act 2017 (No 2)" w:history="1">
              <w:r>
                <w:rPr>
                  <w:rStyle w:val="charCitHyperlinkAbbrev"/>
                </w:rPr>
                <w:t>A2017</w:t>
              </w:r>
              <w:r>
                <w:rPr>
                  <w:rStyle w:val="charCitHyperlinkAbbrev"/>
                </w:rPr>
                <w:noBreakHyphen/>
                <w:t>14</w:t>
              </w:r>
            </w:hyperlink>
          </w:p>
        </w:tc>
      </w:tr>
      <w:tr w:rsidR="00A109DB" w14:paraId="591195ED" w14:textId="77777777" w:rsidTr="00B405A9">
        <w:trPr>
          <w:cantSplit/>
        </w:trPr>
        <w:tc>
          <w:tcPr>
            <w:tcW w:w="1576" w:type="dxa"/>
            <w:tcBorders>
              <w:top w:val="single" w:sz="4" w:space="0" w:color="auto"/>
              <w:bottom w:val="single" w:sz="4" w:space="0" w:color="auto"/>
            </w:tcBorders>
          </w:tcPr>
          <w:p w14:paraId="16D1DAA4" w14:textId="77777777"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14:paraId="0BBD7DDA" w14:textId="77777777"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14:paraId="7F91D77A" w14:textId="2754B070" w:rsidR="00A109DB" w:rsidRDefault="005C0C4D" w:rsidP="00C0253D">
            <w:pPr>
              <w:pStyle w:val="EarlierRepubEntries"/>
            </w:pPr>
            <w:hyperlink r:id="rId2110"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14:paraId="190467DF" w14:textId="7701844A" w:rsidR="00A109DB" w:rsidRPr="00C579A8" w:rsidRDefault="00A109DB" w:rsidP="00C0253D">
            <w:pPr>
              <w:pStyle w:val="EarlierRepubEntries"/>
            </w:pPr>
            <w:r w:rsidRPr="00C579A8">
              <w:t>amendments by</w:t>
            </w:r>
            <w:r>
              <w:t xml:space="preserve"> </w:t>
            </w:r>
            <w:hyperlink r:id="rId2111" w:tooltip="Courts and Other Justice Legislation Amendment Act 2018" w:history="1">
              <w:r>
                <w:rPr>
                  <w:rStyle w:val="charCitHyperlinkAbbrev"/>
                </w:rPr>
                <w:t>A2018</w:t>
              </w:r>
              <w:r>
                <w:rPr>
                  <w:rStyle w:val="charCitHyperlinkAbbrev"/>
                </w:rPr>
                <w:noBreakHyphen/>
                <w:t>9</w:t>
              </w:r>
            </w:hyperlink>
          </w:p>
        </w:tc>
      </w:tr>
      <w:tr w:rsidR="00E80545" w14:paraId="55D56C32" w14:textId="77777777" w:rsidTr="00B405A9">
        <w:trPr>
          <w:cantSplit/>
        </w:trPr>
        <w:tc>
          <w:tcPr>
            <w:tcW w:w="1576" w:type="dxa"/>
            <w:tcBorders>
              <w:top w:val="single" w:sz="4" w:space="0" w:color="auto"/>
              <w:bottom w:val="single" w:sz="4" w:space="0" w:color="auto"/>
            </w:tcBorders>
          </w:tcPr>
          <w:p w14:paraId="12B17C9E" w14:textId="77777777"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14:paraId="3E0672DE" w14:textId="77777777"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14:paraId="187194B4" w14:textId="103CEF4A" w:rsidR="00E80545" w:rsidRPr="00CC1FA1" w:rsidRDefault="005C0C4D" w:rsidP="00C0253D">
            <w:pPr>
              <w:pStyle w:val="EarlierRepubEntries"/>
            </w:pPr>
            <w:hyperlink r:id="rId2112"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14:paraId="58628000" w14:textId="77777777" w:rsidR="00E80545" w:rsidRPr="00C579A8" w:rsidRDefault="00031307" w:rsidP="00C0253D">
            <w:pPr>
              <w:pStyle w:val="EarlierRepubEntries"/>
            </w:pPr>
            <w:r>
              <w:t>expiry of transitional provisions (ch 30)</w:t>
            </w:r>
          </w:p>
        </w:tc>
      </w:tr>
      <w:tr w:rsidR="000666F5" w14:paraId="4F66EC72" w14:textId="77777777" w:rsidTr="00B405A9">
        <w:trPr>
          <w:cantSplit/>
        </w:trPr>
        <w:tc>
          <w:tcPr>
            <w:tcW w:w="1576" w:type="dxa"/>
            <w:tcBorders>
              <w:top w:val="single" w:sz="4" w:space="0" w:color="auto"/>
              <w:bottom w:val="single" w:sz="4" w:space="0" w:color="auto"/>
            </w:tcBorders>
          </w:tcPr>
          <w:p w14:paraId="77A49F17" w14:textId="77777777"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14:paraId="017828E6" w14:textId="77777777"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14:paraId="79C5B6A0" w14:textId="0CB4ACA6" w:rsidR="000666F5" w:rsidRPr="00CC1FA1" w:rsidRDefault="005C0C4D" w:rsidP="00C0253D">
            <w:pPr>
              <w:pStyle w:val="EarlierRepubEntries"/>
            </w:pPr>
            <w:hyperlink r:id="rId2113"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14:paraId="30FC055F" w14:textId="3B9167CE" w:rsidR="000666F5" w:rsidRDefault="000666F5" w:rsidP="00C0253D">
            <w:pPr>
              <w:pStyle w:val="EarlierRepubEntries"/>
            </w:pPr>
            <w:r>
              <w:t xml:space="preserve">amendments by </w:t>
            </w:r>
            <w:hyperlink r:id="rId2114"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115" w:tooltip="Prostitution Amendment Act 2018" w:history="1">
              <w:r w:rsidRPr="000666F5">
                <w:rPr>
                  <w:rStyle w:val="charCitHyperlinkAbbrev"/>
                </w:rPr>
                <w:t>A2018</w:t>
              </w:r>
              <w:r w:rsidRPr="000666F5">
                <w:rPr>
                  <w:rStyle w:val="charCitHyperlinkAbbrev"/>
                </w:rPr>
                <w:noBreakHyphen/>
                <w:t>25</w:t>
              </w:r>
            </w:hyperlink>
          </w:p>
        </w:tc>
      </w:tr>
      <w:tr w:rsidR="003C7258" w14:paraId="45DC00F6" w14:textId="77777777" w:rsidTr="00B405A9">
        <w:trPr>
          <w:cantSplit/>
        </w:trPr>
        <w:tc>
          <w:tcPr>
            <w:tcW w:w="1576" w:type="dxa"/>
            <w:tcBorders>
              <w:top w:val="single" w:sz="4" w:space="0" w:color="auto"/>
              <w:bottom w:val="single" w:sz="4" w:space="0" w:color="auto"/>
            </w:tcBorders>
          </w:tcPr>
          <w:p w14:paraId="3A89B093" w14:textId="77777777"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14:paraId="4F47C51A" w14:textId="77777777"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14:paraId="0F615E26" w14:textId="544817C3" w:rsidR="003C7258" w:rsidRPr="00CC1FA1" w:rsidRDefault="005C0C4D" w:rsidP="00C0253D">
            <w:pPr>
              <w:pStyle w:val="EarlierRepubEntries"/>
            </w:pPr>
            <w:hyperlink r:id="rId2116"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14:paraId="25659A45" w14:textId="6CC46A14" w:rsidR="003C7258" w:rsidRDefault="003C7258" w:rsidP="00C0253D">
            <w:pPr>
              <w:pStyle w:val="EarlierRepubEntries"/>
            </w:pPr>
            <w:r>
              <w:t xml:space="preserve">amendments by </w:t>
            </w:r>
            <w:hyperlink r:id="rId2117" w:tooltip="Red Tape Reduction Legislation Amendment Act 2018" w:history="1">
              <w:r>
                <w:rPr>
                  <w:rStyle w:val="charCitHyperlinkAbbrev"/>
                </w:rPr>
                <w:t>A2018</w:t>
              </w:r>
              <w:r>
                <w:rPr>
                  <w:rStyle w:val="charCitHyperlinkAbbrev"/>
                </w:rPr>
                <w:noBreakHyphen/>
                <w:t>33</w:t>
              </w:r>
            </w:hyperlink>
          </w:p>
        </w:tc>
      </w:tr>
      <w:tr w:rsidR="00216755" w14:paraId="38864152" w14:textId="77777777" w:rsidTr="00B405A9">
        <w:trPr>
          <w:cantSplit/>
        </w:trPr>
        <w:tc>
          <w:tcPr>
            <w:tcW w:w="1576" w:type="dxa"/>
            <w:tcBorders>
              <w:top w:val="single" w:sz="4" w:space="0" w:color="auto"/>
              <w:bottom w:val="single" w:sz="4" w:space="0" w:color="auto"/>
            </w:tcBorders>
          </w:tcPr>
          <w:p w14:paraId="241DCA8A" w14:textId="77777777"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14:paraId="25EFDC90" w14:textId="77777777"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14:paraId="7DED3E46" w14:textId="46268417" w:rsidR="00216755" w:rsidRPr="00CC1FA1" w:rsidRDefault="005C0C4D" w:rsidP="00C0253D">
            <w:pPr>
              <w:pStyle w:val="EarlierRepubEntries"/>
            </w:pPr>
            <w:hyperlink r:id="rId2118"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14:paraId="117B0BF4" w14:textId="4EA645E3" w:rsidR="00216755" w:rsidRDefault="007D40E6" w:rsidP="00C0253D">
            <w:pPr>
              <w:pStyle w:val="EarlierRepubEntries"/>
            </w:pPr>
            <w:r>
              <w:t xml:space="preserve">amendments by </w:t>
            </w:r>
            <w:hyperlink r:id="rId2119"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14:paraId="3DBFDA06" w14:textId="77777777" w:rsidTr="00B405A9">
        <w:trPr>
          <w:cantSplit/>
        </w:trPr>
        <w:tc>
          <w:tcPr>
            <w:tcW w:w="1576" w:type="dxa"/>
            <w:tcBorders>
              <w:top w:val="single" w:sz="4" w:space="0" w:color="auto"/>
              <w:bottom w:val="single" w:sz="4" w:space="0" w:color="auto"/>
            </w:tcBorders>
          </w:tcPr>
          <w:p w14:paraId="1184AAAD" w14:textId="77777777"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14:paraId="2994780E" w14:textId="77777777"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14:paraId="3FCE7652" w14:textId="5BD40601" w:rsidR="00E43294" w:rsidRPr="00CC1FA1" w:rsidRDefault="005C0C4D" w:rsidP="00C0253D">
            <w:pPr>
              <w:pStyle w:val="EarlierRepubEntries"/>
            </w:pPr>
            <w:hyperlink r:id="rId2120"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14:paraId="6E9DFB55" w14:textId="6FF74DD2" w:rsidR="00E43294" w:rsidRDefault="00E43294" w:rsidP="00C0253D">
            <w:pPr>
              <w:pStyle w:val="EarlierRepubEntries"/>
            </w:pPr>
            <w:r>
              <w:t xml:space="preserve">amendments by </w:t>
            </w:r>
            <w:hyperlink r:id="rId2121" w:tooltip="Royal Commission Criminal Justice Legislation Amendment Act 2018" w:history="1">
              <w:r>
                <w:rPr>
                  <w:rStyle w:val="charCitHyperlinkAbbrev"/>
                </w:rPr>
                <w:t>A2018</w:t>
              </w:r>
              <w:r>
                <w:rPr>
                  <w:rStyle w:val="charCitHyperlinkAbbrev"/>
                </w:rPr>
                <w:noBreakHyphen/>
                <w:t>46</w:t>
              </w:r>
            </w:hyperlink>
          </w:p>
        </w:tc>
      </w:tr>
      <w:tr w:rsidR="00B75888" w14:paraId="29ABA2BC" w14:textId="77777777" w:rsidTr="00B405A9">
        <w:trPr>
          <w:cantSplit/>
        </w:trPr>
        <w:tc>
          <w:tcPr>
            <w:tcW w:w="1576" w:type="dxa"/>
            <w:tcBorders>
              <w:top w:val="single" w:sz="4" w:space="0" w:color="auto"/>
              <w:bottom w:val="single" w:sz="4" w:space="0" w:color="auto"/>
            </w:tcBorders>
          </w:tcPr>
          <w:p w14:paraId="041BF29F" w14:textId="77777777"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14:paraId="3F377A74" w14:textId="77777777"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14:paraId="4E6192ED" w14:textId="7D715BFC" w:rsidR="00B75888" w:rsidRDefault="005C0C4D" w:rsidP="00C0253D">
            <w:pPr>
              <w:pStyle w:val="EarlierRepubEntries"/>
            </w:pPr>
            <w:hyperlink r:id="rId2122"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14:paraId="104E5F53" w14:textId="77777777" w:rsidR="00B75888" w:rsidRDefault="00E3356B" w:rsidP="00C0253D">
            <w:pPr>
              <w:pStyle w:val="EarlierRepubEntries"/>
            </w:pPr>
            <w:r>
              <w:t>expiry of transitional provisions (ch 29)</w:t>
            </w:r>
          </w:p>
        </w:tc>
      </w:tr>
      <w:tr w:rsidR="00D813E7" w14:paraId="6D4BDCFE" w14:textId="77777777" w:rsidTr="00B405A9">
        <w:trPr>
          <w:cantSplit/>
        </w:trPr>
        <w:tc>
          <w:tcPr>
            <w:tcW w:w="1576" w:type="dxa"/>
            <w:tcBorders>
              <w:top w:val="single" w:sz="4" w:space="0" w:color="auto"/>
              <w:bottom w:val="single" w:sz="4" w:space="0" w:color="auto"/>
            </w:tcBorders>
          </w:tcPr>
          <w:p w14:paraId="388EC6E3" w14:textId="77777777"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14:paraId="5870BBF8" w14:textId="77777777"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14:paraId="77E7FA33" w14:textId="00E2C591" w:rsidR="00D813E7" w:rsidRDefault="005C0C4D" w:rsidP="00C0253D">
            <w:pPr>
              <w:pStyle w:val="EarlierRepubEntries"/>
            </w:pPr>
            <w:hyperlink r:id="rId2123"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14:paraId="19765FF4" w14:textId="16C1F843" w:rsidR="00D813E7" w:rsidRDefault="00CC1FA1" w:rsidP="00C0253D">
            <w:pPr>
              <w:pStyle w:val="EarlierRepubEntries"/>
            </w:pPr>
            <w:r>
              <w:t xml:space="preserve">amendments by </w:t>
            </w:r>
            <w:hyperlink r:id="rId2124" w:tooltip="Royal Commission Criminal Justice Legislation Amendment Act 2019" w:history="1">
              <w:r>
                <w:rPr>
                  <w:rStyle w:val="charCitHyperlinkAbbrev"/>
                </w:rPr>
                <w:t>A2019</w:t>
              </w:r>
              <w:r>
                <w:rPr>
                  <w:rStyle w:val="charCitHyperlinkAbbrev"/>
                </w:rPr>
                <w:noBreakHyphen/>
                <w:t>6</w:t>
              </w:r>
            </w:hyperlink>
          </w:p>
        </w:tc>
      </w:tr>
      <w:tr w:rsidR="00F563A8" w14:paraId="425E44F0" w14:textId="77777777" w:rsidTr="00B405A9">
        <w:trPr>
          <w:cantSplit/>
        </w:trPr>
        <w:tc>
          <w:tcPr>
            <w:tcW w:w="1576" w:type="dxa"/>
            <w:tcBorders>
              <w:top w:val="single" w:sz="4" w:space="0" w:color="auto"/>
              <w:bottom w:val="single" w:sz="4" w:space="0" w:color="auto"/>
            </w:tcBorders>
          </w:tcPr>
          <w:p w14:paraId="1269F5CF" w14:textId="77777777" w:rsidR="00F563A8" w:rsidRDefault="00F563A8" w:rsidP="009F25AD">
            <w:pPr>
              <w:pStyle w:val="EarlierRepubEntries"/>
            </w:pPr>
            <w:r>
              <w:t>R71</w:t>
            </w:r>
            <w:r>
              <w:br/>
            </w:r>
            <w:r w:rsidR="00FF5855">
              <w:t>3 Oct 2019</w:t>
            </w:r>
          </w:p>
        </w:tc>
        <w:tc>
          <w:tcPr>
            <w:tcW w:w="1681" w:type="dxa"/>
            <w:tcBorders>
              <w:top w:val="single" w:sz="4" w:space="0" w:color="auto"/>
              <w:bottom w:val="single" w:sz="4" w:space="0" w:color="auto"/>
            </w:tcBorders>
          </w:tcPr>
          <w:p w14:paraId="0607D1A8" w14:textId="77777777" w:rsidR="00F563A8" w:rsidRDefault="00FF5855" w:rsidP="00C0253D">
            <w:pPr>
              <w:pStyle w:val="EarlierRepubEntries"/>
            </w:pPr>
            <w:r>
              <w:t>3 Oct 2019–</w:t>
            </w:r>
            <w:r>
              <w:br/>
              <w:t>13 Nov 2019</w:t>
            </w:r>
          </w:p>
        </w:tc>
        <w:tc>
          <w:tcPr>
            <w:tcW w:w="1783" w:type="dxa"/>
            <w:tcBorders>
              <w:top w:val="single" w:sz="4" w:space="0" w:color="auto"/>
              <w:bottom w:val="single" w:sz="4" w:space="0" w:color="auto"/>
            </w:tcBorders>
          </w:tcPr>
          <w:p w14:paraId="7502CA22" w14:textId="2A5DD8BE" w:rsidR="00F563A8" w:rsidRDefault="005C0C4D" w:rsidP="00C0253D">
            <w:pPr>
              <w:pStyle w:val="EarlierRepubEntries"/>
            </w:pPr>
            <w:hyperlink r:id="rId2125" w:tooltip="Official Visitor Amendment Act 2019" w:history="1">
              <w:r w:rsidR="00FF5855">
                <w:rPr>
                  <w:rStyle w:val="charCitHyperlinkAbbrev"/>
                </w:rPr>
                <w:t>A2019</w:t>
              </w:r>
              <w:r w:rsidR="00FF5855">
                <w:rPr>
                  <w:rStyle w:val="charCitHyperlinkAbbrev"/>
                </w:rPr>
                <w:noBreakHyphen/>
                <w:t>29</w:t>
              </w:r>
            </w:hyperlink>
          </w:p>
        </w:tc>
        <w:tc>
          <w:tcPr>
            <w:tcW w:w="1783" w:type="dxa"/>
            <w:tcBorders>
              <w:top w:val="single" w:sz="4" w:space="0" w:color="auto"/>
              <w:bottom w:val="single" w:sz="4" w:space="0" w:color="auto"/>
            </w:tcBorders>
          </w:tcPr>
          <w:p w14:paraId="07116BB9" w14:textId="6D50AB0E" w:rsidR="00F563A8" w:rsidRDefault="00FF5855" w:rsidP="00C0253D">
            <w:pPr>
              <w:pStyle w:val="EarlierRepubEntries"/>
            </w:pPr>
            <w:r>
              <w:t xml:space="preserve">amendments by </w:t>
            </w:r>
            <w:hyperlink r:id="rId2126" w:tooltip="Official Visitor Amendment Act 2019" w:history="1">
              <w:r>
                <w:rPr>
                  <w:rStyle w:val="charCitHyperlinkAbbrev"/>
                </w:rPr>
                <w:t>A2019</w:t>
              </w:r>
              <w:r>
                <w:rPr>
                  <w:rStyle w:val="charCitHyperlinkAbbrev"/>
                </w:rPr>
                <w:noBreakHyphen/>
                <w:t>29</w:t>
              </w:r>
            </w:hyperlink>
          </w:p>
        </w:tc>
      </w:tr>
      <w:tr w:rsidR="005F36B1" w14:paraId="7A3B046F" w14:textId="77777777" w:rsidTr="00B405A9">
        <w:trPr>
          <w:cantSplit/>
        </w:trPr>
        <w:tc>
          <w:tcPr>
            <w:tcW w:w="1576" w:type="dxa"/>
            <w:tcBorders>
              <w:top w:val="single" w:sz="4" w:space="0" w:color="auto"/>
              <w:bottom w:val="single" w:sz="4" w:space="0" w:color="auto"/>
            </w:tcBorders>
          </w:tcPr>
          <w:p w14:paraId="358795E3" w14:textId="77777777" w:rsidR="005F36B1" w:rsidRDefault="005F36B1" w:rsidP="009F25AD">
            <w:pPr>
              <w:pStyle w:val="EarlierRepubEntries"/>
            </w:pPr>
            <w:r>
              <w:t>R72</w:t>
            </w:r>
            <w:r>
              <w:br/>
              <w:t>14 Nov 2019</w:t>
            </w:r>
          </w:p>
        </w:tc>
        <w:tc>
          <w:tcPr>
            <w:tcW w:w="1681" w:type="dxa"/>
            <w:tcBorders>
              <w:top w:val="single" w:sz="4" w:space="0" w:color="auto"/>
              <w:bottom w:val="single" w:sz="4" w:space="0" w:color="auto"/>
            </w:tcBorders>
          </w:tcPr>
          <w:p w14:paraId="2D8DF21E" w14:textId="77777777" w:rsidR="005F36B1" w:rsidRDefault="005F36B1" w:rsidP="00C0253D">
            <w:pPr>
              <w:pStyle w:val="EarlierRepubEntries"/>
            </w:pPr>
            <w:r>
              <w:t>14 Nov 2019–</w:t>
            </w:r>
            <w:r>
              <w:br/>
              <w:t>30 Nov 2019</w:t>
            </w:r>
          </w:p>
        </w:tc>
        <w:tc>
          <w:tcPr>
            <w:tcW w:w="1783" w:type="dxa"/>
            <w:tcBorders>
              <w:top w:val="single" w:sz="4" w:space="0" w:color="auto"/>
              <w:bottom w:val="single" w:sz="4" w:space="0" w:color="auto"/>
            </w:tcBorders>
          </w:tcPr>
          <w:p w14:paraId="398E3BC5" w14:textId="4ABF18DB" w:rsidR="005F36B1" w:rsidRDefault="005C0C4D" w:rsidP="00C0253D">
            <w:pPr>
              <w:pStyle w:val="EarlierRepubEntries"/>
            </w:pPr>
            <w:hyperlink r:id="rId2127" w:tooltip="Statute Law Amendment Act 2019" w:history="1">
              <w:r w:rsidR="005F36B1">
                <w:rPr>
                  <w:rStyle w:val="charCitHyperlinkAbbrev"/>
                </w:rPr>
                <w:t>A2019</w:t>
              </w:r>
              <w:r w:rsidR="005F36B1">
                <w:rPr>
                  <w:rStyle w:val="charCitHyperlinkAbbrev"/>
                </w:rPr>
                <w:noBreakHyphen/>
                <w:t>42</w:t>
              </w:r>
            </w:hyperlink>
          </w:p>
        </w:tc>
        <w:tc>
          <w:tcPr>
            <w:tcW w:w="1783" w:type="dxa"/>
            <w:tcBorders>
              <w:top w:val="single" w:sz="4" w:space="0" w:color="auto"/>
              <w:bottom w:val="single" w:sz="4" w:space="0" w:color="auto"/>
            </w:tcBorders>
          </w:tcPr>
          <w:p w14:paraId="2097CA5D" w14:textId="202966D9" w:rsidR="005F36B1" w:rsidRDefault="005F36B1" w:rsidP="00C0253D">
            <w:pPr>
              <w:pStyle w:val="EarlierRepubEntries"/>
            </w:pPr>
            <w:r>
              <w:t xml:space="preserve">amendments by </w:t>
            </w:r>
            <w:hyperlink r:id="rId2128" w:tooltip="Statute Law Amendment Act 2019" w:history="1">
              <w:r>
                <w:rPr>
                  <w:rStyle w:val="charCitHyperlinkAbbrev"/>
                </w:rPr>
                <w:t>A2019</w:t>
              </w:r>
              <w:r>
                <w:rPr>
                  <w:rStyle w:val="charCitHyperlinkAbbrev"/>
                </w:rPr>
                <w:noBreakHyphen/>
                <w:t>42</w:t>
              </w:r>
            </w:hyperlink>
          </w:p>
        </w:tc>
      </w:tr>
      <w:tr w:rsidR="00B405A9" w14:paraId="5B4E7843" w14:textId="77777777" w:rsidTr="00B405A9">
        <w:trPr>
          <w:cantSplit/>
        </w:trPr>
        <w:tc>
          <w:tcPr>
            <w:tcW w:w="1576" w:type="dxa"/>
            <w:tcBorders>
              <w:top w:val="single" w:sz="4" w:space="0" w:color="auto"/>
              <w:bottom w:val="single" w:sz="4" w:space="0" w:color="auto"/>
            </w:tcBorders>
          </w:tcPr>
          <w:p w14:paraId="45260E6F" w14:textId="77777777" w:rsidR="00B405A9" w:rsidRDefault="00B405A9" w:rsidP="00B405A9">
            <w:pPr>
              <w:pStyle w:val="EarlierRepubEntries"/>
            </w:pPr>
            <w:r>
              <w:t>R73</w:t>
            </w:r>
            <w:r>
              <w:br/>
              <w:t>1 Dec 2019</w:t>
            </w:r>
          </w:p>
        </w:tc>
        <w:tc>
          <w:tcPr>
            <w:tcW w:w="1681" w:type="dxa"/>
            <w:tcBorders>
              <w:top w:val="single" w:sz="4" w:space="0" w:color="auto"/>
              <w:bottom w:val="single" w:sz="4" w:space="0" w:color="auto"/>
            </w:tcBorders>
          </w:tcPr>
          <w:p w14:paraId="600498C1" w14:textId="77777777" w:rsidR="00B405A9" w:rsidRDefault="00B405A9" w:rsidP="00B405A9">
            <w:pPr>
              <w:pStyle w:val="EarlierRepubEntries"/>
            </w:pPr>
            <w:r>
              <w:t>1 Dec 2019–</w:t>
            </w:r>
            <w:r>
              <w:br/>
              <w:t>6 Dec 2019</w:t>
            </w:r>
          </w:p>
        </w:tc>
        <w:tc>
          <w:tcPr>
            <w:tcW w:w="1783" w:type="dxa"/>
            <w:tcBorders>
              <w:top w:val="single" w:sz="4" w:space="0" w:color="auto"/>
              <w:bottom w:val="single" w:sz="4" w:space="0" w:color="auto"/>
            </w:tcBorders>
          </w:tcPr>
          <w:p w14:paraId="2B651B8D" w14:textId="6F5B4BC6" w:rsidR="00B405A9" w:rsidRDefault="005C0C4D" w:rsidP="00B405A9">
            <w:pPr>
              <w:pStyle w:val="EarlierRepubEntries"/>
            </w:pPr>
            <w:hyperlink r:id="rId2129" w:tooltip="Statute Law Amendment Act 2019" w:history="1">
              <w:r w:rsidR="00B405A9">
                <w:rPr>
                  <w:rStyle w:val="charCitHyperlinkAbbrev"/>
                </w:rPr>
                <w:t>A2019</w:t>
              </w:r>
              <w:r w:rsidR="00B405A9">
                <w:rPr>
                  <w:rStyle w:val="charCitHyperlinkAbbrev"/>
                </w:rPr>
                <w:noBreakHyphen/>
                <w:t>42</w:t>
              </w:r>
            </w:hyperlink>
          </w:p>
        </w:tc>
        <w:tc>
          <w:tcPr>
            <w:tcW w:w="1783" w:type="dxa"/>
            <w:tcBorders>
              <w:top w:val="single" w:sz="4" w:space="0" w:color="auto"/>
              <w:bottom w:val="single" w:sz="4" w:space="0" w:color="auto"/>
            </w:tcBorders>
          </w:tcPr>
          <w:p w14:paraId="60DEB83A" w14:textId="196C45FF" w:rsidR="00B405A9" w:rsidRDefault="00B405A9" w:rsidP="00B405A9">
            <w:pPr>
              <w:pStyle w:val="EarlierRepubEntries"/>
            </w:pPr>
            <w:r>
              <w:t xml:space="preserve">amendments </w:t>
            </w:r>
            <w:r w:rsidRPr="003D21BD">
              <w:t>by</w:t>
            </w:r>
            <w:r>
              <w:t xml:space="preserve"> </w:t>
            </w:r>
            <w:hyperlink r:id="rId2130" w:tooltip="Integrity Commission Act 2018" w:history="1">
              <w:r>
                <w:rPr>
                  <w:rStyle w:val="charCitHyperlinkAbbrev"/>
                </w:rPr>
                <w:t>A2018-52</w:t>
              </w:r>
            </w:hyperlink>
            <w:r w:rsidR="005176F6">
              <w:br/>
            </w:r>
            <w:r w:rsidRPr="00B405A9">
              <w:t xml:space="preserve">as </w:t>
            </w:r>
            <w:r>
              <w:t xml:space="preserve">amended by </w:t>
            </w:r>
            <w:hyperlink r:id="rId2131" w:tooltip="Integrity Commission Amendment Act 2019" w:history="1">
              <w:r>
                <w:rPr>
                  <w:rStyle w:val="charCitHyperlinkAbbrev"/>
                </w:rPr>
                <w:t>A2019-18</w:t>
              </w:r>
            </w:hyperlink>
          </w:p>
        </w:tc>
      </w:tr>
      <w:tr w:rsidR="00756EF0" w14:paraId="4F5409E8" w14:textId="77777777" w:rsidTr="00B405A9">
        <w:trPr>
          <w:cantSplit/>
        </w:trPr>
        <w:tc>
          <w:tcPr>
            <w:tcW w:w="1576" w:type="dxa"/>
            <w:tcBorders>
              <w:top w:val="single" w:sz="4" w:space="0" w:color="auto"/>
              <w:bottom w:val="single" w:sz="4" w:space="0" w:color="auto"/>
            </w:tcBorders>
          </w:tcPr>
          <w:p w14:paraId="6C689175" w14:textId="77777777" w:rsidR="00756EF0" w:rsidRDefault="00756EF0" w:rsidP="00756EF0">
            <w:pPr>
              <w:pStyle w:val="EarlierRepubEntries"/>
            </w:pPr>
            <w:r>
              <w:t>R74</w:t>
            </w:r>
            <w:r>
              <w:br/>
              <w:t>7 Dec 2019</w:t>
            </w:r>
          </w:p>
        </w:tc>
        <w:tc>
          <w:tcPr>
            <w:tcW w:w="1681" w:type="dxa"/>
            <w:tcBorders>
              <w:top w:val="single" w:sz="4" w:space="0" w:color="auto"/>
              <w:bottom w:val="single" w:sz="4" w:space="0" w:color="auto"/>
            </w:tcBorders>
          </w:tcPr>
          <w:p w14:paraId="02A11DA9" w14:textId="77777777" w:rsidR="00756EF0" w:rsidRDefault="00756EF0" w:rsidP="00756EF0">
            <w:pPr>
              <w:pStyle w:val="EarlierRepubEntries"/>
            </w:pPr>
            <w:r>
              <w:t>7 Dec 2019–</w:t>
            </w:r>
            <w:r>
              <w:br/>
              <w:t>7 Apr 2020</w:t>
            </w:r>
          </w:p>
        </w:tc>
        <w:tc>
          <w:tcPr>
            <w:tcW w:w="1783" w:type="dxa"/>
            <w:tcBorders>
              <w:top w:val="single" w:sz="4" w:space="0" w:color="auto"/>
              <w:bottom w:val="single" w:sz="4" w:space="0" w:color="auto"/>
            </w:tcBorders>
          </w:tcPr>
          <w:p w14:paraId="79FB7C16" w14:textId="69C611D0" w:rsidR="00756EF0" w:rsidRDefault="005C0C4D" w:rsidP="00756EF0">
            <w:pPr>
              <w:pStyle w:val="EarlierRepubEntries"/>
            </w:pPr>
            <w:hyperlink r:id="rId2132" w:tooltip="Inspector of Correctional Services Act 2017" w:history="1">
              <w:r w:rsidR="00756EF0" w:rsidRPr="00756EF0">
                <w:rPr>
                  <w:rStyle w:val="charCitHyperlinkAbbrev"/>
                </w:rPr>
                <w:t>A2019</w:t>
              </w:r>
              <w:r w:rsidR="00756EF0" w:rsidRPr="00756EF0">
                <w:rPr>
                  <w:rStyle w:val="charCitHyperlinkAbbrev"/>
                </w:rPr>
                <w:noBreakHyphen/>
                <w:t>47</w:t>
              </w:r>
            </w:hyperlink>
          </w:p>
        </w:tc>
        <w:tc>
          <w:tcPr>
            <w:tcW w:w="1783" w:type="dxa"/>
            <w:tcBorders>
              <w:top w:val="single" w:sz="4" w:space="0" w:color="auto"/>
              <w:bottom w:val="single" w:sz="4" w:space="0" w:color="auto"/>
            </w:tcBorders>
          </w:tcPr>
          <w:p w14:paraId="3FD451D4" w14:textId="6EA65205" w:rsidR="00756EF0" w:rsidRDefault="00756EF0" w:rsidP="00756EF0">
            <w:pPr>
              <w:pStyle w:val="EarlierRepubEntries"/>
            </w:pPr>
            <w:r>
              <w:t xml:space="preserve">amendments by </w:t>
            </w:r>
            <w:hyperlink r:id="rId2133" w:tooltip="Inspector of Correctional Services Act 2017" w:history="1">
              <w:r w:rsidRPr="00756EF0">
                <w:rPr>
                  <w:rStyle w:val="charCitHyperlinkAbbrev"/>
                </w:rPr>
                <w:t>A2019</w:t>
              </w:r>
              <w:r w:rsidRPr="00756EF0">
                <w:rPr>
                  <w:rStyle w:val="charCitHyperlinkAbbrev"/>
                </w:rPr>
                <w:noBreakHyphen/>
                <w:t>47</w:t>
              </w:r>
            </w:hyperlink>
          </w:p>
        </w:tc>
      </w:tr>
      <w:tr w:rsidR="00AB3B8F" w14:paraId="5656F72F" w14:textId="77777777" w:rsidTr="00B405A9">
        <w:trPr>
          <w:cantSplit/>
        </w:trPr>
        <w:tc>
          <w:tcPr>
            <w:tcW w:w="1576" w:type="dxa"/>
            <w:tcBorders>
              <w:top w:val="single" w:sz="4" w:space="0" w:color="auto"/>
              <w:bottom w:val="single" w:sz="4" w:space="0" w:color="auto"/>
            </w:tcBorders>
          </w:tcPr>
          <w:p w14:paraId="660CE597" w14:textId="77777777" w:rsidR="00AB3B8F" w:rsidRDefault="00AB3B8F" w:rsidP="00756EF0">
            <w:pPr>
              <w:pStyle w:val="EarlierRepubEntries"/>
            </w:pPr>
            <w:r>
              <w:t>R75</w:t>
            </w:r>
            <w:r>
              <w:br/>
              <w:t>8 Apr 2020</w:t>
            </w:r>
          </w:p>
        </w:tc>
        <w:tc>
          <w:tcPr>
            <w:tcW w:w="1681" w:type="dxa"/>
            <w:tcBorders>
              <w:top w:val="single" w:sz="4" w:space="0" w:color="auto"/>
              <w:bottom w:val="single" w:sz="4" w:space="0" w:color="auto"/>
            </w:tcBorders>
          </w:tcPr>
          <w:p w14:paraId="17D0C9AB" w14:textId="77777777" w:rsidR="00AB3B8F" w:rsidRDefault="00AB3B8F" w:rsidP="00756EF0">
            <w:pPr>
              <w:pStyle w:val="EarlierRepubEntries"/>
            </w:pPr>
            <w:r>
              <w:t>8 Apr 2020–</w:t>
            </w:r>
            <w:r>
              <w:br/>
              <w:t>13 May 2020</w:t>
            </w:r>
          </w:p>
        </w:tc>
        <w:tc>
          <w:tcPr>
            <w:tcW w:w="1783" w:type="dxa"/>
            <w:tcBorders>
              <w:top w:val="single" w:sz="4" w:space="0" w:color="auto"/>
              <w:bottom w:val="single" w:sz="4" w:space="0" w:color="auto"/>
            </w:tcBorders>
          </w:tcPr>
          <w:p w14:paraId="3FD5699B" w14:textId="7DA57483" w:rsidR="00AB3B8F" w:rsidRDefault="005C0C4D" w:rsidP="00756EF0">
            <w:pPr>
              <w:pStyle w:val="EarlierRepubEntries"/>
            </w:pPr>
            <w:hyperlink r:id="rId2134" w:anchor="history" w:tooltip="COVID-19 Emergency Response Act 2020" w:history="1">
              <w:r w:rsidR="00AB3B8F" w:rsidRPr="000865CD">
                <w:rPr>
                  <w:rStyle w:val="charCitHyperlinkAbbrev"/>
                </w:rPr>
                <w:t>A2020</w:t>
              </w:r>
              <w:r w:rsidR="00AB3B8F" w:rsidRPr="000865CD">
                <w:rPr>
                  <w:rStyle w:val="charCitHyperlinkAbbrev"/>
                </w:rPr>
                <w:noBreakHyphen/>
                <w:t>11</w:t>
              </w:r>
            </w:hyperlink>
          </w:p>
        </w:tc>
        <w:tc>
          <w:tcPr>
            <w:tcW w:w="1783" w:type="dxa"/>
            <w:tcBorders>
              <w:top w:val="single" w:sz="4" w:space="0" w:color="auto"/>
              <w:bottom w:val="single" w:sz="4" w:space="0" w:color="auto"/>
            </w:tcBorders>
          </w:tcPr>
          <w:p w14:paraId="794139E5" w14:textId="4F73B89B" w:rsidR="00AB3B8F" w:rsidRDefault="00AB3B8F" w:rsidP="00756EF0">
            <w:pPr>
              <w:pStyle w:val="EarlierRepubEntries"/>
            </w:pPr>
            <w:r>
              <w:t xml:space="preserve">amendments by </w:t>
            </w:r>
            <w:hyperlink r:id="rId2135" w:anchor="history" w:tooltip="COVID-19 Emergency Response Act 2020" w:history="1">
              <w:r w:rsidRPr="000865CD">
                <w:rPr>
                  <w:rStyle w:val="charCitHyperlinkAbbrev"/>
                </w:rPr>
                <w:t>A2020</w:t>
              </w:r>
              <w:r w:rsidRPr="000865CD">
                <w:rPr>
                  <w:rStyle w:val="charCitHyperlinkAbbrev"/>
                </w:rPr>
                <w:noBreakHyphen/>
                <w:t>11</w:t>
              </w:r>
            </w:hyperlink>
          </w:p>
        </w:tc>
      </w:tr>
      <w:tr w:rsidR="00A22DA3" w14:paraId="766CE816" w14:textId="77777777" w:rsidTr="00B405A9">
        <w:trPr>
          <w:cantSplit/>
        </w:trPr>
        <w:tc>
          <w:tcPr>
            <w:tcW w:w="1576" w:type="dxa"/>
            <w:tcBorders>
              <w:top w:val="single" w:sz="4" w:space="0" w:color="auto"/>
              <w:bottom w:val="single" w:sz="4" w:space="0" w:color="auto"/>
            </w:tcBorders>
          </w:tcPr>
          <w:p w14:paraId="486FA80B" w14:textId="349476A8" w:rsidR="00A22DA3" w:rsidRDefault="00A22DA3" w:rsidP="00756EF0">
            <w:pPr>
              <w:pStyle w:val="EarlierRepubEntries"/>
            </w:pPr>
            <w:r>
              <w:t>R76</w:t>
            </w:r>
            <w:r>
              <w:br/>
              <w:t>14 May 2020</w:t>
            </w:r>
          </w:p>
        </w:tc>
        <w:tc>
          <w:tcPr>
            <w:tcW w:w="1681" w:type="dxa"/>
            <w:tcBorders>
              <w:top w:val="single" w:sz="4" w:space="0" w:color="auto"/>
              <w:bottom w:val="single" w:sz="4" w:space="0" w:color="auto"/>
            </w:tcBorders>
          </w:tcPr>
          <w:p w14:paraId="7E8E7E04" w14:textId="1F9BAEF3" w:rsidR="00A22DA3" w:rsidRDefault="00A22DA3" w:rsidP="00756EF0">
            <w:pPr>
              <w:pStyle w:val="EarlierRepubEntries"/>
            </w:pPr>
            <w:r>
              <w:t>14 May 2020–</w:t>
            </w:r>
            <w:r>
              <w:br/>
              <w:t>31 Dec 2020</w:t>
            </w:r>
          </w:p>
        </w:tc>
        <w:tc>
          <w:tcPr>
            <w:tcW w:w="1783" w:type="dxa"/>
            <w:tcBorders>
              <w:top w:val="single" w:sz="4" w:space="0" w:color="auto"/>
              <w:bottom w:val="single" w:sz="4" w:space="0" w:color="auto"/>
            </w:tcBorders>
          </w:tcPr>
          <w:p w14:paraId="3B855F5B" w14:textId="257DE542" w:rsidR="00A22DA3" w:rsidRDefault="005C0C4D" w:rsidP="00756EF0">
            <w:pPr>
              <w:pStyle w:val="EarlierRepubEntries"/>
            </w:pPr>
            <w:hyperlink r:id="rId2136" w:tooltip="COVID-19 Emergency Response Legislation Amendment Act 2020" w:history="1">
              <w:r w:rsidR="00A22DA3">
                <w:rPr>
                  <w:rStyle w:val="charCitHyperlinkAbbrev"/>
                </w:rPr>
                <w:t>A2020-14</w:t>
              </w:r>
            </w:hyperlink>
          </w:p>
        </w:tc>
        <w:tc>
          <w:tcPr>
            <w:tcW w:w="1783" w:type="dxa"/>
            <w:tcBorders>
              <w:top w:val="single" w:sz="4" w:space="0" w:color="auto"/>
              <w:bottom w:val="single" w:sz="4" w:space="0" w:color="auto"/>
            </w:tcBorders>
          </w:tcPr>
          <w:p w14:paraId="06A8024D" w14:textId="69D0CB5F" w:rsidR="00A22DA3" w:rsidRDefault="00A22DA3" w:rsidP="00756EF0">
            <w:pPr>
              <w:pStyle w:val="EarlierRepubEntries"/>
            </w:pPr>
            <w:r>
              <w:t xml:space="preserve">amendments by </w:t>
            </w:r>
            <w:hyperlink r:id="rId2137" w:tooltip="COVID-19 Emergency Response Legislation Amendment Act 2020" w:history="1">
              <w:r>
                <w:rPr>
                  <w:rStyle w:val="charCitHyperlinkAbbrev"/>
                </w:rPr>
                <w:t>A2020-14</w:t>
              </w:r>
            </w:hyperlink>
          </w:p>
        </w:tc>
      </w:tr>
    </w:tbl>
    <w:p w14:paraId="61559C9D" w14:textId="77777777" w:rsidR="00FD297F" w:rsidRPr="00A53AF7" w:rsidRDefault="00FD297F" w:rsidP="0059353E">
      <w:pPr>
        <w:pStyle w:val="Endnote2"/>
        <w:keepLines/>
        <w:spacing w:before="1320"/>
      </w:pPr>
      <w:bookmarkStart w:id="1188" w:name="_Toc58512650"/>
      <w:r w:rsidRPr="00A53AF7">
        <w:rPr>
          <w:rStyle w:val="charTableNo"/>
        </w:rPr>
        <w:lastRenderedPageBreak/>
        <w:t>6</w:t>
      </w:r>
      <w:r w:rsidRPr="00217CE1">
        <w:tab/>
      </w:r>
      <w:r w:rsidRPr="00A53AF7">
        <w:rPr>
          <w:rStyle w:val="charTableText"/>
        </w:rPr>
        <w:t>Expired transitional or validating provisions</w:t>
      </w:r>
      <w:bookmarkEnd w:id="1188"/>
    </w:p>
    <w:p w14:paraId="2C662B5F" w14:textId="0A16F6C6" w:rsidR="00FD297F" w:rsidRDefault="00FD297F" w:rsidP="0059353E">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138" w:tooltip="A2001-14" w:history="1">
        <w:r w:rsidRPr="0069554E">
          <w:rPr>
            <w:rStyle w:val="charCitHyperlinkItal"/>
          </w:rPr>
          <w:t>Legislation Act 2001</w:t>
        </w:r>
      </w:hyperlink>
      <w:r>
        <w:t>, s 88 (1)).</w:t>
      </w:r>
    </w:p>
    <w:p w14:paraId="669AAA69" w14:textId="77777777" w:rsidR="00FD297F" w:rsidRDefault="00FD297F" w:rsidP="0059353E">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5688623F" w14:textId="77777777" w:rsidR="00FD297F" w:rsidRDefault="00FD297F" w:rsidP="0059353E">
      <w:pPr>
        <w:pStyle w:val="EndNoteTextPub"/>
        <w:keepNext/>
        <w:keepLines/>
        <w:spacing w:before="120"/>
        <w:sectPr w:rsidR="00FD297F" w:rsidSect="00A53AF7">
          <w:headerReference w:type="even" r:id="rId2139"/>
          <w:headerReference w:type="default" r:id="rId2140"/>
          <w:footerReference w:type="even" r:id="rId2141"/>
          <w:footerReference w:type="default" r:id="rId2142"/>
          <w:pgSz w:w="11907" w:h="16839" w:code="9"/>
          <w:pgMar w:top="3000" w:right="1900" w:bottom="2500" w:left="2300" w:header="2480" w:footer="2100" w:gutter="0"/>
          <w:cols w:space="720"/>
          <w:docGrid w:linePitch="326"/>
        </w:sectPr>
      </w:pPr>
      <w:r>
        <w:t>To find the expired provisions see the version of this Act before the expiry took effect.  T</w:t>
      </w:r>
      <w:r w:rsidRPr="007C2321">
        <w:t xml:space="preserve">he ACT legislation register </w:t>
      </w:r>
      <w:r>
        <w:t>has point-in-time versions of this Act.</w:t>
      </w:r>
    </w:p>
    <w:p w14:paraId="492DFE80" w14:textId="77777777" w:rsidR="00646E09" w:rsidRDefault="00646E09" w:rsidP="0059353E">
      <w:pPr>
        <w:keepLines/>
        <w:rPr>
          <w:color w:val="000000"/>
          <w:sz w:val="22"/>
        </w:rPr>
      </w:pPr>
    </w:p>
    <w:p w14:paraId="048958C2" w14:textId="77777777" w:rsidR="00646E09" w:rsidRDefault="00646E09" w:rsidP="0059353E">
      <w:pPr>
        <w:keepLines/>
        <w:rPr>
          <w:color w:val="000000"/>
          <w:sz w:val="22"/>
        </w:rPr>
      </w:pPr>
    </w:p>
    <w:p w14:paraId="241EBF4E" w14:textId="77777777" w:rsidR="00646E09" w:rsidRDefault="00646E09" w:rsidP="0059353E">
      <w:pPr>
        <w:keepNext/>
        <w:rPr>
          <w:color w:val="000000"/>
          <w:sz w:val="22"/>
        </w:rPr>
      </w:pPr>
    </w:p>
    <w:p w14:paraId="4A9DC8FC" w14:textId="77777777" w:rsidR="0059353E" w:rsidRDefault="0059353E" w:rsidP="0059353E">
      <w:pPr>
        <w:keepNext/>
        <w:rPr>
          <w:color w:val="000000"/>
          <w:sz w:val="22"/>
        </w:rPr>
      </w:pPr>
    </w:p>
    <w:p w14:paraId="2234477C" w14:textId="77777777" w:rsidR="0059353E" w:rsidRDefault="0059353E" w:rsidP="0059353E">
      <w:pPr>
        <w:keepNext/>
        <w:rPr>
          <w:color w:val="000000"/>
          <w:sz w:val="22"/>
        </w:rPr>
      </w:pPr>
    </w:p>
    <w:p w14:paraId="4AA73504" w14:textId="77777777" w:rsidR="0059353E" w:rsidRDefault="0059353E" w:rsidP="0059353E">
      <w:pPr>
        <w:keepNext/>
        <w:rPr>
          <w:color w:val="000000"/>
          <w:sz w:val="22"/>
        </w:rPr>
      </w:pPr>
    </w:p>
    <w:p w14:paraId="0BA9B38C" w14:textId="77777777" w:rsidR="0059353E" w:rsidRDefault="0059353E" w:rsidP="0059353E">
      <w:pPr>
        <w:keepNext/>
        <w:rPr>
          <w:color w:val="000000"/>
          <w:sz w:val="22"/>
        </w:rPr>
      </w:pPr>
    </w:p>
    <w:p w14:paraId="0859B437" w14:textId="77777777" w:rsidR="0059353E" w:rsidRDefault="0059353E" w:rsidP="0059353E">
      <w:pPr>
        <w:keepNext/>
        <w:rPr>
          <w:color w:val="000000"/>
          <w:sz w:val="22"/>
        </w:rPr>
      </w:pPr>
    </w:p>
    <w:p w14:paraId="746357DA" w14:textId="77777777" w:rsidR="0059353E" w:rsidRDefault="0059353E" w:rsidP="0059353E">
      <w:pPr>
        <w:keepNext/>
        <w:rPr>
          <w:color w:val="000000"/>
          <w:sz w:val="22"/>
        </w:rPr>
      </w:pPr>
    </w:p>
    <w:p w14:paraId="222E370A" w14:textId="77777777" w:rsidR="0059353E" w:rsidRDefault="0059353E" w:rsidP="0059353E">
      <w:pPr>
        <w:keepNext/>
        <w:rPr>
          <w:color w:val="000000"/>
          <w:sz w:val="22"/>
        </w:rPr>
      </w:pPr>
    </w:p>
    <w:p w14:paraId="62024363" w14:textId="77777777" w:rsidR="0059353E" w:rsidRDefault="0059353E" w:rsidP="0059353E">
      <w:pPr>
        <w:keepNext/>
        <w:rPr>
          <w:color w:val="000000"/>
          <w:sz w:val="22"/>
        </w:rPr>
      </w:pPr>
    </w:p>
    <w:p w14:paraId="0BE0151E" w14:textId="77777777" w:rsidR="0059353E" w:rsidRDefault="0059353E" w:rsidP="0059353E">
      <w:pPr>
        <w:keepNext/>
        <w:rPr>
          <w:color w:val="000000"/>
          <w:sz w:val="22"/>
        </w:rPr>
      </w:pPr>
    </w:p>
    <w:p w14:paraId="2E96E5CF" w14:textId="77777777" w:rsidR="0059353E" w:rsidRDefault="0059353E" w:rsidP="0059353E">
      <w:pPr>
        <w:keepNext/>
        <w:rPr>
          <w:color w:val="000000"/>
          <w:sz w:val="22"/>
        </w:rPr>
      </w:pPr>
    </w:p>
    <w:p w14:paraId="6DFAFBBB" w14:textId="77777777" w:rsidR="0059353E" w:rsidRDefault="0059353E" w:rsidP="0059353E">
      <w:pPr>
        <w:keepNext/>
        <w:rPr>
          <w:color w:val="000000"/>
          <w:sz w:val="22"/>
        </w:rPr>
      </w:pPr>
    </w:p>
    <w:p w14:paraId="5098245A" w14:textId="77777777" w:rsidR="0059353E" w:rsidRDefault="0059353E" w:rsidP="0059353E">
      <w:pPr>
        <w:keepNext/>
        <w:rPr>
          <w:color w:val="000000"/>
          <w:sz w:val="22"/>
        </w:rPr>
      </w:pPr>
    </w:p>
    <w:p w14:paraId="77B76E6D" w14:textId="77777777" w:rsidR="0059353E" w:rsidRDefault="0059353E" w:rsidP="0059353E">
      <w:pPr>
        <w:keepNext/>
        <w:rPr>
          <w:color w:val="000000"/>
          <w:sz w:val="22"/>
        </w:rPr>
      </w:pPr>
    </w:p>
    <w:p w14:paraId="531454B7" w14:textId="77777777" w:rsidR="0059353E" w:rsidRDefault="0059353E" w:rsidP="0059353E">
      <w:pPr>
        <w:keepNext/>
        <w:rPr>
          <w:color w:val="000000"/>
          <w:sz w:val="22"/>
        </w:rPr>
      </w:pPr>
    </w:p>
    <w:p w14:paraId="4E02D9E7" w14:textId="77777777" w:rsidR="0059353E" w:rsidRDefault="0059353E" w:rsidP="0059353E">
      <w:pPr>
        <w:keepNext/>
        <w:rPr>
          <w:color w:val="000000"/>
          <w:sz w:val="22"/>
        </w:rPr>
      </w:pPr>
    </w:p>
    <w:p w14:paraId="5E6E628F" w14:textId="77777777" w:rsidR="0059353E" w:rsidRDefault="0059353E" w:rsidP="0059353E">
      <w:pPr>
        <w:keepNext/>
        <w:rPr>
          <w:color w:val="000000"/>
          <w:sz w:val="22"/>
        </w:rPr>
      </w:pPr>
    </w:p>
    <w:p w14:paraId="4BC7FA84" w14:textId="77777777" w:rsidR="0059353E" w:rsidRDefault="0059353E" w:rsidP="0059353E">
      <w:pPr>
        <w:keepNext/>
        <w:rPr>
          <w:color w:val="000000"/>
          <w:sz w:val="22"/>
        </w:rPr>
      </w:pPr>
    </w:p>
    <w:p w14:paraId="51E26960" w14:textId="77777777" w:rsidR="0059353E" w:rsidRDefault="0059353E" w:rsidP="0059353E">
      <w:pPr>
        <w:keepNext/>
        <w:rPr>
          <w:color w:val="000000"/>
          <w:sz w:val="22"/>
        </w:rPr>
      </w:pPr>
    </w:p>
    <w:p w14:paraId="75F17664" w14:textId="77777777" w:rsidR="0059353E" w:rsidRDefault="0059353E" w:rsidP="0059353E">
      <w:pPr>
        <w:keepNext/>
        <w:rPr>
          <w:color w:val="000000"/>
          <w:sz w:val="22"/>
        </w:rPr>
      </w:pPr>
    </w:p>
    <w:p w14:paraId="4B57D775" w14:textId="784F9A31" w:rsidR="00FD297F" w:rsidRPr="007B5B55" w:rsidRDefault="00FD297F" w:rsidP="0059353E">
      <w:pPr>
        <w:keepNext/>
        <w:rPr>
          <w:color w:val="000000"/>
          <w:sz w:val="22"/>
        </w:rPr>
      </w:pPr>
      <w:r>
        <w:rPr>
          <w:color w:val="000000"/>
          <w:sz w:val="22"/>
        </w:rPr>
        <w:t xml:space="preserve">©  Australian Capital Territory </w:t>
      </w:r>
      <w:r w:rsidR="00A53AF7">
        <w:rPr>
          <w:noProof/>
          <w:color w:val="000000"/>
          <w:sz w:val="22"/>
        </w:rPr>
        <w:t>202</w:t>
      </w:r>
      <w:r w:rsidR="00D2696E">
        <w:rPr>
          <w:noProof/>
          <w:color w:val="000000"/>
          <w:sz w:val="22"/>
        </w:rPr>
        <w:t>1</w:t>
      </w:r>
    </w:p>
    <w:p w14:paraId="03F18A89" w14:textId="77777777" w:rsidR="00FD297F" w:rsidRDefault="00FD297F" w:rsidP="0059353E">
      <w:pPr>
        <w:pStyle w:val="06Copyright"/>
        <w:keepNext/>
        <w:sectPr w:rsidR="00FD297F">
          <w:headerReference w:type="even" r:id="rId2143"/>
          <w:headerReference w:type="default" r:id="rId2144"/>
          <w:footerReference w:type="even" r:id="rId2145"/>
          <w:footerReference w:type="default" r:id="rId2146"/>
          <w:headerReference w:type="first" r:id="rId2147"/>
          <w:footerReference w:type="first" r:id="rId2148"/>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786111" w:rsidRDefault="00BB6F39" w:rsidP="00786111"/>
    <w:sectPr w:rsidR="00BB6F39" w:rsidRPr="00786111" w:rsidSect="00FD297F">
      <w:headerReference w:type="even" r:id="rId2149"/>
      <w:headerReference w:type="default" r:id="rId2150"/>
      <w:footerReference w:type="even" r:id="rId2151"/>
      <w:footerReference w:type="default" r:id="rId2152"/>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31425" w14:textId="77777777" w:rsidR="00BF1C23" w:rsidRDefault="00BF1C23">
      <w:r>
        <w:separator/>
      </w:r>
    </w:p>
  </w:endnote>
  <w:endnote w:type="continuationSeparator" w:id="0">
    <w:p w14:paraId="706DD42B" w14:textId="77777777" w:rsidR="00BF1C23" w:rsidRDefault="00BF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08D5" w14:textId="7C03ADA9" w:rsidR="00BF1C23" w:rsidRPr="005C0C4D" w:rsidRDefault="005C0C4D" w:rsidP="005C0C4D">
    <w:pPr>
      <w:pStyle w:val="Footer"/>
      <w:jc w:val="center"/>
      <w:rPr>
        <w:rFonts w:cs="Arial"/>
        <w:sz w:val="14"/>
      </w:rPr>
    </w:pPr>
    <w:r w:rsidRPr="005C0C4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F903"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3EB687A8" w14:textId="77777777">
      <w:tc>
        <w:tcPr>
          <w:tcW w:w="847" w:type="pct"/>
        </w:tcPr>
        <w:p w14:paraId="5C62B065"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14:paraId="5115F765" w14:textId="14F8E8CC"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52C0BC53" w14:textId="1908EDE2"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4705A5CD" w14:textId="1612034C"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r>
  </w:tbl>
  <w:p w14:paraId="7B7F1E3B" w14:textId="3044FF91"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77FF"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01E12CFF" w14:textId="77777777">
      <w:tc>
        <w:tcPr>
          <w:tcW w:w="1061" w:type="pct"/>
        </w:tcPr>
        <w:p w14:paraId="549E5E48" w14:textId="0A65FBFC"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w:instrText>
          </w:r>
          <w:r>
            <w:instrText xml:space="preserve">  </w:instrText>
          </w:r>
          <w:r>
            <w:fldChar w:fldCharType="separate"/>
          </w:r>
          <w:r w:rsidR="00BF1C23">
            <w:t>01/01/21</w:t>
          </w:r>
          <w:r>
            <w:fldChar w:fldCharType="end"/>
          </w:r>
        </w:p>
      </w:tc>
      <w:tc>
        <w:tcPr>
          <w:tcW w:w="3092" w:type="pct"/>
        </w:tcPr>
        <w:p w14:paraId="5A93D888" w14:textId="19900209"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74E6B437" w14:textId="7B7B950A"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519CA7E0"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14:paraId="3687E657" w14:textId="044A44FB"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F752"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1C23" w14:paraId="2A6A43D5" w14:textId="77777777">
      <w:tc>
        <w:tcPr>
          <w:tcW w:w="1061" w:type="pct"/>
        </w:tcPr>
        <w:p w14:paraId="25D9CB13" w14:textId="5543373B"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2F5059EA" w14:textId="44E4C901"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389640D2" w14:textId="00E835F9"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w:instrText>
          </w:r>
          <w:r>
            <w:instrText xml:space="preserve">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774197D2"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14:paraId="49B915A0" w14:textId="1B963B9A" w:rsidR="00BF1C23" w:rsidRDefault="005C0C4D">
    <w:pPr>
      <w:pStyle w:val="Status"/>
    </w:pPr>
    <w:r>
      <w:fldChar w:fldCharType="begin"/>
    </w:r>
    <w:r>
      <w:instrText xml:space="preserve"> DOCPROPERTY "Status" </w:instrText>
    </w:r>
    <w:r>
      <w:fldChar w:fldCharType="separate"/>
    </w:r>
    <w:r w:rsidR="00BF1C2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5636"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6E784D7A" w14:textId="77777777">
      <w:tc>
        <w:tcPr>
          <w:tcW w:w="847" w:type="pct"/>
        </w:tcPr>
        <w:p w14:paraId="5F6C3766"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c>
        <w:tcPr>
          <w:tcW w:w="3092" w:type="pct"/>
        </w:tcPr>
        <w:p w14:paraId="55961F77" w14:textId="21AE30AF"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7B420925" w14:textId="387A0E57"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2F65C661" w14:textId="2F9C00A7"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r>
  </w:tbl>
  <w:p w14:paraId="18414426" w14:textId="2CD8DA00"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2700"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6CD10C03" w14:textId="77777777">
      <w:tc>
        <w:tcPr>
          <w:tcW w:w="1061" w:type="pct"/>
        </w:tcPr>
        <w:p w14:paraId="6411FE18" w14:textId="3F628E37"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214DC96B" w14:textId="0D4AC9D4"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4034DA86" w14:textId="3CF1B57B" w:rsidR="00BF1C23" w:rsidRDefault="005C0C4D">
          <w:pPr>
            <w:pStyle w:val="FooterInfoCentre"/>
          </w:pPr>
          <w:r>
            <w:fldChar w:fldCharType="begin"/>
          </w:r>
          <w:r>
            <w:instrText xml:space="preserve"> DOCPROPERTY "E</w:instrText>
          </w:r>
          <w:r>
            <w:instrText xml:space="preserv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46B0198D"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2AC6CE78" w14:textId="620D21DC"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20F7"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1C23" w14:paraId="250AE568" w14:textId="77777777">
      <w:tc>
        <w:tcPr>
          <w:tcW w:w="1061" w:type="pct"/>
        </w:tcPr>
        <w:p w14:paraId="388B6DD6" w14:textId="4B510BCE"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580176DE" w14:textId="7E6EACBD"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4B3A1178" w14:textId="4F5B8908"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0DBCF4E0"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14:paraId="2E0F8AD1" w14:textId="1E6E654E" w:rsidR="00BF1C23" w:rsidRDefault="005C0C4D">
    <w:pPr>
      <w:pStyle w:val="Status"/>
    </w:pPr>
    <w:r>
      <w:fldChar w:fldCharType="begin"/>
    </w:r>
    <w:r>
      <w:instrText xml:space="preserve"> DOCPROPERTY "Status" </w:instrText>
    </w:r>
    <w:r>
      <w:fldChar w:fldCharType="separate"/>
    </w:r>
    <w:r w:rsidR="00BF1C23">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CAAF"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16DEF59F" w14:textId="77777777">
      <w:tc>
        <w:tcPr>
          <w:tcW w:w="847" w:type="pct"/>
        </w:tcPr>
        <w:p w14:paraId="056F84ED"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308</w:t>
          </w:r>
          <w:r>
            <w:rPr>
              <w:rStyle w:val="PageNumber"/>
            </w:rPr>
            <w:fldChar w:fldCharType="end"/>
          </w:r>
        </w:p>
      </w:tc>
      <w:tc>
        <w:tcPr>
          <w:tcW w:w="3092" w:type="pct"/>
        </w:tcPr>
        <w:p w14:paraId="224B3A69" w14:textId="7B9BFE48"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3B0C9E78" w14:textId="494C1F4F"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6E2830A4" w14:textId="188046EC"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r>
  </w:tbl>
  <w:p w14:paraId="028199ED" w14:textId="4C73E694"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2BF7"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13BD2DC0" w14:textId="77777777">
      <w:tc>
        <w:tcPr>
          <w:tcW w:w="1061" w:type="pct"/>
        </w:tcPr>
        <w:p w14:paraId="45C593A6" w14:textId="562A8B46"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47BE16F4" w14:textId="2164F29A"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62836BB3" w14:textId="7416E65E"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66C7A2CB"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14:paraId="5B90D6B8" w14:textId="16300D1E"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3FD9"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1C23" w14:paraId="0C5DD98E" w14:textId="77777777">
      <w:tc>
        <w:tcPr>
          <w:tcW w:w="1061" w:type="pct"/>
        </w:tcPr>
        <w:p w14:paraId="07EF72E7" w14:textId="2F14AA08"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0817C031" w14:textId="48B8F5FA"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1234DB17" w14:textId="00BFF26F"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10C5B92E"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14:paraId="076FC6C6" w14:textId="278EA724" w:rsidR="00BF1C23" w:rsidRDefault="005C0C4D">
    <w:pPr>
      <w:pStyle w:val="Status"/>
    </w:pPr>
    <w:r>
      <w:fldChar w:fldCharType="begin"/>
    </w:r>
    <w:r>
      <w:instrText xml:space="preserve"> DOCPROPERTY "Status" </w:instrText>
    </w:r>
    <w:r>
      <w:fldChar w:fldCharType="separate"/>
    </w:r>
    <w:r w:rsidR="00BF1C23">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E759"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7ADDCCE7" w14:textId="77777777">
      <w:tc>
        <w:tcPr>
          <w:tcW w:w="847" w:type="pct"/>
        </w:tcPr>
        <w:p w14:paraId="42992BE1"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c>
        <w:tcPr>
          <w:tcW w:w="3092" w:type="pct"/>
        </w:tcPr>
        <w:p w14:paraId="09353BD2" w14:textId="6BFD54B7"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5A449C0A" w14:textId="454708ED"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152300AE" w14:textId="6A56D88D"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r>
  </w:tbl>
  <w:p w14:paraId="2A0AB4E1" w14:textId="5CA3C23F"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6982" w14:textId="414B2CD5" w:rsidR="00BF1C23" w:rsidRPr="005C0C4D" w:rsidRDefault="00BF1C23" w:rsidP="005C0C4D">
    <w:pPr>
      <w:pStyle w:val="Footer"/>
      <w:jc w:val="center"/>
      <w:rPr>
        <w:rFonts w:cs="Arial"/>
        <w:sz w:val="14"/>
      </w:rPr>
    </w:pPr>
    <w:r w:rsidRPr="005C0C4D">
      <w:rPr>
        <w:rFonts w:cs="Arial"/>
        <w:sz w:val="14"/>
      </w:rPr>
      <w:fldChar w:fldCharType="begin"/>
    </w:r>
    <w:r w:rsidRPr="005C0C4D">
      <w:rPr>
        <w:rFonts w:cs="Arial"/>
        <w:sz w:val="14"/>
      </w:rPr>
      <w:instrText xml:space="preserve"> DOCPROPERTY "Status" </w:instrText>
    </w:r>
    <w:r w:rsidRPr="005C0C4D">
      <w:rPr>
        <w:rFonts w:cs="Arial"/>
        <w:sz w:val="14"/>
      </w:rPr>
      <w:fldChar w:fldCharType="separate"/>
    </w:r>
    <w:r w:rsidRPr="005C0C4D">
      <w:rPr>
        <w:rFonts w:cs="Arial"/>
        <w:sz w:val="14"/>
      </w:rPr>
      <w:t xml:space="preserve"> </w:t>
    </w:r>
    <w:r w:rsidRPr="005C0C4D">
      <w:rPr>
        <w:rFonts w:cs="Arial"/>
        <w:sz w:val="14"/>
      </w:rPr>
      <w:fldChar w:fldCharType="end"/>
    </w:r>
    <w:r w:rsidRPr="005C0C4D">
      <w:rPr>
        <w:rFonts w:cs="Arial"/>
        <w:sz w:val="14"/>
      </w:rPr>
      <w:fldChar w:fldCharType="begin"/>
    </w:r>
    <w:r w:rsidRPr="005C0C4D">
      <w:rPr>
        <w:rFonts w:cs="Arial"/>
        <w:sz w:val="14"/>
      </w:rPr>
      <w:instrText xml:space="preserve"> COMMENTS  \* MERGEFORMAT </w:instrText>
    </w:r>
    <w:r w:rsidRPr="005C0C4D">
      <w:rPr>
        <w:rFonts w:cs="Arial"/>
        <w:sz w:val="14"/>
      </w:rPr>
      <w:fldChar w:fldCharType="end"/>
    </w:r>
    <w:r w:rsidR="005C0C4D" w:rsidRPr="005C0C4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7DBE"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74194E44" w14:textId="77777777">
      <w:tc>
        <w:tcPr>
          <w:tcW w:w="1061" w:type="pct"/>
        </w:tcPr>
        <w:p w14:paraId="6CC091E6" w14:textId="1ADAF636"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w:instrText>
          </w:r>
          <w:r>
            <w:instrText xml:space="preserve">  </w:instrText>
          </w:r>
          <w:r>
            <w:fldChar w:fldCharType="separate"/>
          </w:r>
          <w:r w:rsidR="00BF1C23">
            <w:t>01/01/21</w:t>
          </w:r>
          <w:r>
            <w:fldChar w:fldCharType="end"/>
          </w:r>
        </w:p>
      </w:tc>
      <w:tc>
        <w:tcPr>
          <w:tcW w:w="3092" w:type="pct"/>
        </w:tcPr>
        <w:p w14:paraId="32AA2761" w14:textId="5F60B817"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44B593C6" w14:textId="5A1EADEA"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04F2DD1D"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371</w:t>
          </w:r>
          <w:r>
            <w:rPr>
              <w:rStyle w:val="PageNumber"/>
            </w:rPr>
            <w:fldChar w:fldCharType="end"/>
          </w:r>
        </w:p>
      </w:tc>
    </w:tr>
  </w:tbl>
  <w:p w14:paraId="09DC7168" w14:textId="15619BD4"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0A68"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1C23" w14:paraId="2F6249B6" w14:textId="77777777">
      <w:tc>
        <w:tcPr>
          <w:tcW w:w="1061" w:type="pct"/>
        </w:tcPr>
        <w:p w14:paraId="2F8B33F0" w14:textId="4384541D"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0A545748" w14:textId="70C90F87"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60A51782" w14:textId="71AE425F"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w:instrText>
          </w:r>
          <w:r>
            <w:instrText xml:space="preserve">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3883B277"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r>
  </w:tbl>
  <w:p w14:paraId="68B293B8" w14:textId="21424D1D" w:rsidR="00BF1C23" w:rsidRDefault="005C0C4D">
    <w:pPr>
      <w:pStyle w:val="Status"/>
    </w:pPr>
    <w:r>
      <w:fldChar w:fldCharType="begin"/>
    </w:r>
    <w:r>
      <w:instrText xml:space="preserve"> DOCPROPERTY "Status" </w:instrText>
    </w:r>
    <w:r>
      <w:fldChar w:fldCharType="separate"/>
    </w:r>
    <w:r w:rsidR="00BF1C23">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9F4C"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40ACDDA4" w14:textId="77777777">
      <w:tc>
        <w:tcPr>
          <w:tcW w:w="847" w:type="pct"/>
        </w:tcPr>
        <w:p w14:paraId="517A0791"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14:paraId="5181212A" w14:textId="2F93B94C"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61E219C7" w14:textId="7004BCE4"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3A03D91C" w14:textId="3EDFFB31"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w:instrText>
          </w:r>
          <w:r>
            <w:instrText xml:space="preserve">DOCPROPERTY "RepubDt"  *\charformat  </w:instrText>
          </w:r>
          <w:r>
            <w:fldChar w:fldCharType="separate"/>
          </w:r>
          <w:r w:rsidR="00BF1C23">
            <w:t>01/01/21</w:t>
          </w:r>
          <w:r>
            <w:fldChar w:fldCharType="end"/>
          </w:r>
        </w:p>
      </w:tc>
    </w:tr>
  </w:tbl>
  <w:p w14:paraId="42BFA795" w14:textId="22754076"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DF89"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47556A69" w14:textId="77777777">
      <w:tc>
        <w:tcPr>
          <w:tcW w:w="1061" w:type="pct"/>
        </w:tcPr>
        <w:p w14:paraId="3B9A5B8B" w14:textId="33D638BE"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2BB6B5FE" w14:textId="6474E339"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1B70AA97" w14:textId="22B9EF1A"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4C4D2A1D"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14:paraId="32E009C0" w14:textId="115FC780"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D682"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1C23" w14:paraId="521691B0" w14:textId="77777777">
      <w:tc>
        <w:tcPr>
          <w:tcW w:w="1061" w:type="pct"/>
        </w:tcPr>
        <w:p w14:paraId="095B0D00" w14:textId="66A409AF"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050E6F54" w14:textId="11677179"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15D19115" w14:textId="0A0EF720"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23B78283"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14:paraId="46DFEC52" w14:textId="461B7533" w:rsidR="00BF1C23" w:rsidRDefault="005C0C4D">
    <w:pPr>
      <w:pStyle w:val="Status"/>
    </w:pPr>
    <w:r>
      <w:fldChar w:fldCharType="begin"/>
    </w:r>
    <w:r>
      <w:instrText xml:space="preserve"> DOCPROPERTY "Status" </w:instrText>
    </w:r>
    <w:r>
      <w:fldChar w:fldCharType="separate"/>
    </w:r>
    <w:r w:rsidR="00BF1C23">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1FFC"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63EA9248" w14:textId="77777777">
      <w:tc>
        <w:tcPr>
          <w:tcW w:w="847" w:type="pct"/>
        </w:tcPr>
        <w:p w14:paraId="7451C5DC"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520</w:t>
          </w:r>
          <w:r>
            <w:rPr>
              <w:rStyle w:val="PageNumber"/>
            </w:rPr>
            <w:fldChar w:fldCharType="end"/>
          </w:r>
        </w:p>
      </w:tc>
      <w:tc>
        <w:tcPr>
          <w:tcW w:w="3092" w:type="pct"/>
        </w:tcPr>
        <w:p w14:paraId="0020756C" w14:textId="0E391575"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7845644E" w14:textId="679E1D19"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19260DC2" w14:textId="4B7F744A"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r>
  </w:tbl>
  <w:p w14:paraId="38FAC6F2" w14:textId="5612FABC"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2AAD"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5C1613B7" w14:textId="77777777">
      <w:tc>
        <w:tcPr>
          <w:tcW w:w="1061" w:type="pct"/>
        </w:tcPr>
        <w:p w14:paraId="72732D19" w14:textId="1D6279A4" w:rsidR="00BF1C23" w:rsidRDefault="005C0C4D">
          <w:pPr>
            <w:pStyle w:val="Footer"/>
          </w:pPr>
          <w:r>
            <w:fldChar w:fldCharType="begin"/>
          </w:r>
          <w:r>
            <w:instrText xml:space="preserve"> DOCPROPERTY "Category"  *\charfor</w:instrText>
          </w:r>
          <w:r>
            <w:instrText xml:space="preserve">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47961AC2" w14:textId="6480A5BC"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648D55EC" w14:textId="2F8DAE12"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w:instrText>
          </w:r>
          <w:r>
            <w:instrText xml:space="preserve">t </w:instrText>
          </w:r>
          <w:r>
            <w:fldChar w:fldCharType="separate"/>
          </w:r>
          <w:r w:rsidR="00BF1C23">
            <w:t>-31/01/21</w:t>
          </w:r>
          <w:r>
            <w:fldChar w:fldCharType="end"/>
          </w:r>
        </w:p>
      </w:tc>
      <w:tc>
        <w:tcPr>
          <w:tcW w:w="847" w:type="pct"/>
        </w:tcPr>
        <w:p w14:paraId="1D262996"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55FF4479" w14:textId="0736A2DF"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7C79"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1C23" w14:paraId="0BC6EC60" w14:textId="77777777">
      <w:tc>
        <w:tcPr>
          <w:tcW w:w="1061" w:type="pct"/>
        </w:tcPr>
        <w:p w14:paraId="0D43FCDC" w14:textId="41CF3E9E"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044841AB" w14:textId="7ECABD37"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630BE402" w14:textId="62EE2AD2"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5A3704FB"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6966D485" w14:textId="67FF14A6" w:rsidR="00BF1C23" w:rsidRDefault="005C0C4D">
    <w:pPr>
      <w:pStyle w:val="Status"/>
    </w:pPr>
    <w:r>
      <w:fldChar w:fldCharType="begin"/>
    </w:r>
    <w:r>
      <w:instrText xml:space="preserve"> DOCPROPERTY "Status" </w:instrText>
    </w:r>
    <w:r>
      <w:fldChar w:fldCharType="separate"/>
    </w:r>
    <w:r w:rsidR="00BF1C23">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8C73"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2A23D071" w14:textId="77777777">
      <w:tc>
        <w:tcPr>
          <w:tcW w:w="847" w:type="pct"/>
        </w:tcPr>
        <w:p w14:paraId="7B46DEE2"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554</w:t>
          </w:r>
          <w:r>
            <w:rPr>
              <w:rStyle w:val="PageNumber"/>
            </w:rPr>
            <w:fldChar w:fldCharType="end"/>
          </w:r>
        </w:p>
      </w:tc>
      <w:tc>
        <w:tcPr>
          <w:tcW w:w="3092" w:type="pct"/>
        </w:tcPr>
        <w:p w14:paraId="68E16C66" w14:textId="1B1A117A"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2B087F44" w14:textId="57B89541"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00071100" w14:textId="3F55DC06"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r>
  </w:tbl>
  <w:p w14:paraId="3B0055AB" w14:textId="2EB158BD"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E0B0E"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27846487" w14:textId="77777777">
      <w:tc>
        <w:tcPr>
          <w:tcW w:w="1061" w:type="pct"/>
        </w:tcPr>
        <w:p w14:paraId="0ECAE770" w14:textId="147CB3D8" w:rsidR="00BF1C23" w:rsidRDefault="005C0C4D">
          <w:pPr>
            <w:pStyle w:val="Footer"/>
          </w:pPr>
          <w:r>
            <w:fldChar w:fldCharType="begin"/>
          </w:r>
          <w:r>
            <w:instrText xml:space="preserve"> DOCPROPERTY "Category"  *\charfor</w:instrText>
          </w:r>
          <w:r>
            <w:instrText xml:space="preserve">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191D74E1" w14:textId="772FD066"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1A199044" w14:textId="13DC351F"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61C040D7"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14:paraId="1D116284" w14:textId="3129E134"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1CE2" w14:textId="51A1A531" w:rsidR="00BF1C23" w:rsidRPr="005C0C4D" w:rsidRDefault="005C0C4D" w:rsidP="005C0C4D">
    <w:pPr>
      <w:pStyle w:val="Footer"/>
      <w:jc w:val="center"/>
      <w:rPr>
        <w:rFonts w:cs="Arial"/>
        <w:sz w:val="14"/>
      </w:rPr>
    </w:pPr>
    <w:r w:rsidRPr="005C0C4D">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979E"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1C23" w14:paraId="2F13EF44" w14:textId="77777777">
      <w:tc>
        <w:tcPr>
          <w:tcW w:w="1061" w:type="pct"/>
        </w:tcPr>
        <w:p w14:paraId="736436C7" w14:textId="5CE02D15"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66965AD7" w14:textId="604718C8"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3127CF56" w14:textId="4173F5ED"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5F49D8ED"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14:paraId="2ACEBE26" w14:textId="73C4F722" w:rsidR="00BF1C23" w:rsidRDefault="005C0C4D">
    <w:pPr>
      <w:pStyle w:val="Status"/>
    </w:pPr>
    <w:r>
      <w:fldChar w:fldCharType="begin"/>
    </w:r>
    <w:r>
      <w:instrText xml:space="preserve"> DOCPROPERTY "Status" </w:instrText>
    </w:r>
    <w:r>
      <w:fldChar w:fldCharType="separate"/>
    </w:r>
    <w:r w:rsidR="00BF1C23">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2192"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17D2B3D4" w14:textId="77777777">
      <w:tc>
        <w:tcPr>
          <w:tcW w:w="847" w:type="pct"/>
        </w:tcPr>
        <w:p w14:paraId="1C4CC07F"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c>
        <w:tcPr>
          <w:tcW w:w="3092" w:type="pct"/>
        </w:tcPr>
        <w:p w14:paraId="4781958A" w14:textId="16E2C1FF"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51529AF6" w14:textId="535AA871"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690FA250" w14:textId="50019D79"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r>
  </w:tbl>
  <w:p w14:paraId="09497A8D" w14:textId="54C4B4D1"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w:instrText>
    </w:r>
    <w:r w:rsidRPr="005C0C4D">
      <w:rPr>
        <w:rFonts w:cs="Arial"/>
      </w:rPr>
      <w:instrText xml:space="preserve">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6006"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5E44EFE4" w14:textId="77777777">
      <w:tc>
        <w:tcPr>
          <w:tcW w:w="1061" w:type="pct"/>
        </w:tcPr>
        <w:p w14:paraId="13647BAE" w14:textId="7B015DB6"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10E99037" w14:textId="1940E58D"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6B4E44D3" w14:textId="6C08BDE0"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w:instrText>
          </w:r>
          <w:r>
            <w:instrText xml:space="preserve">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34B3515B"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603</w:t>
          </w:r>
          <w:r>
            <w:rPr>
              <w:rStyle w:val="PageNumber"/>
            </w:rPr>
            <w:fldChar w:fldCharType="end"/>
          </w:r>
        </w:p>
      </w:tc>
    </w:tr>
  </w:tbl>
  <w:p w14:paraId="15B3E3E2" w14:textId="64A6241F"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8D51"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1C23" w14:paraId="24B9BDE7" w14:textId="77777777">
      <w:tc>
        <w:tcPr>
          <w:tcW w:w="1061" w:type="pct"/>
        </w:tcPr>
        <w:p w14:paraId="22B61AFE" w14:textId="1E0FE541"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3F364F73" w14:textId="40095E20"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2192CC11" w14:textId="656EE20F"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17AB6120"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r>
  </w:tbl>
  <w:p w14:paraId="04B70004" w14:textId="4F584B58" w:rsidR="00BF1C23" w:rsidRDefault="005C0C4D">
    <w:pPr>
      <w:pStyle w:val="Status"/>
    </w:pPr>
    <w:r>
      <w:fldChar w:fldCharType="begin"/>
    </w:r>
    <w:r>
      <w:instrText xml:space="preserve"> DOCPROPERTY "Status" </w:instrText>
    </w:r>
    <w:r>
      <w:fldChar w:fldCharType="separate"/>
    </w:r>
    <w:r w:rsidR="00BF1C23">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384B"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087761C9" w14:textId="77777777">
      <w:tc>
        <w:tcPr>
          <w:tcW w:w="847" w:type="pct"/>
        </w:tcPr>
        <w:p w14:paraId="424C481F"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c>
        <w:tcPr>
          <w:tcW w:w="3092" w:type="pct"/>
        </w:tcPr>
        <w:p w14:paraId="0377B3EB" w14:textId="60A16E38"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223DEC01" w14:textId="774E7F72"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3C93AD98" w14:textId="669D94BB"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r>
  </w:tbl>
  <w:p w14:paraId="66EF0D05" w14:textId="1EF26117"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D432"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7E1BA990" w14:textId="77777777">
      <w:tc>
        <w:tcPr>
          <w:tcW w:w="1061" w:type="pct"/>
        </w:tcPr>
        <w:p w14:paraId="69CA6A63" w14:textId="758751AB"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15604B48" w14:textId="141B9635"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2A34D18A" w14:textId="48C482DD"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47576071"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609</w:t>
          </w:r>
          <w:r>
            <w:rPr>
              <w:rStyle w:val="PageNumber"/>
            </w:rPr>
            <w:fldChar w:fldCharType="end"/>
          </w:r>
        </w:p>
      </w:tc>
    </w:tr>
  </w:tbl>
  <w:p w14:paraId="0644E357" w14:textId="1959A3EC"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59BF"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1C23" w14:paraId="3D8D3026" w14:textId="77777777">
      <w:tc>
        <w:tcPr>
          <w:tcW w:w="1061" w:type="pct"/>
        </w:tcPr>
        <w:p w14:paraId="4E4AE90D" w14:textId="75749F76"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2ADB6A72" w14:textId="0148549D"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3E8F5F45" w14:textId="7187293D"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1D46BB53"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r>
  </w:tbl>
  <w:p w14:paraId="6C7D0934" w14:textId="3ADCF4D5" w:rsidR="00BF1C23" w:rsidRDefault="005C0C4D">
    <w:pPr>
      <w:pStyle w:val="Status"/>
    </w:pPr>
    <w:r>
      <w:fldChar w:fldCharType="begin"/>
    </w:r>
    <w:r>
      <w:instrText xml:space="preserve"> DOCPROPERTY "Status" </w:instrText>
    </w:r>
    <w:r>
      <w:fldChar w:fldCharType="separate"/>
    </w:r>
    <w:r w:rsidR="00BF1C23">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F2F1"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366655BD" w14:textId="77777777">
      <w:tc>
        <w:tcPr>
          <w:tcW w:w="847" w:type="pct"/>
        </w:tcPr>
        <w:p w14:paraId="3396FA0B"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690</w:t>
          </w:r>
          <w:r>
            <w:rPr>
              <w:rStyle w:val="PageNumber"/>
            </w:rPr>
            <w:fldChar w:fldCharType="end"/>
          </w:r>
        </w:p>
      </w:tc>
      <w:tc>
        <w:tcPr>
          <w:tcW w:w="3092" w:type="pct"/>
        </w:tcPr>
        <w:p w14:paraId="42034074" w14:textId="2A3C6B1B"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11CC6E6C" w14:textId="48C4BE8D"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6AB4D543" w14:textId="1210F32A"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r>
  </w:tbl>
  <w:p w14:paraId="0EF40ACE" w14:textId="72FA70F8"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C24F"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0431E1B8" w14:textId="77777777">
      <w:tc>
        <w:tcPr>
          <w:tcW w:w="1061" w:type="pct"/>
        </w:tcPr>
        <w:p w14:paraId="754237CC" w14:textId="582DB4FE"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08638AEB" w14:textId="4AFC0878"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6DD50BF2" w14:textId="15563656"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2138340F"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691</w:t>
          </w:r>
          <w:r>
            <w:rPr>
              <w:rStyle w:val="PageNumber"/>
            </w:rPr>
            <w:fldChar w:fldCharType="end"/>
          </w:r>
        </w:p>
      </w:tc>
    </w:tr>
  </w:tbl>
  <w:p w14:paraId="08AD0126" w14:textId="5383665A"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B36D"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1C23" w14:paraId="41AD7A91" w14:textId="77777777">
      <w:tc>
        <w:tcPr>
          <w:tcW w:w="1061" w:type="pct"/>
        </w:tcPr>
        <w:p w14:paraId="61174652" w14:textId="3C614527"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54F19D04" w14:textId="2D284905"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54218B80" w14:textId="36A76C05"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w:instrText>
          </w:r>
          <w:r>
            <w:instrText xml:space="preserve">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25F1A0AB"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3743DA3A" w14:textId="098F7BA4" w:rsidR="00BF1C23" w:rsidRDefault="005C0C4D">
    <w:pPr>
      <w:pStyle w:val="Status"/>
    </w:pPr>
    <w:r>
      <w:fldChar w:fldCharType="begin"/>
    </w:r>
    <w:r>
      <w:instrText xml:space="preserve"> DOCPROPERTY "Status" </w:instrText>
    </w:r>
    <w:r>
      <w:fldChar w:fldCharType="separate"/>
    </w:r>
    <w:r w:rsidR="00BF1C23">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F336"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F1C23" w14:paraId="3E9A485D" w14:textId="77777777">
      <w:tc>
        <w:tcPr>
          <w:tcW w:w="846" w:type="pct"/>
        </w:tcPr>
        <w:p w14:paraId="4A4536A8" w14:textId="77777777" w:rsidR="00BF1C23" w:rsidRDefault="00BF1C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C4EB547" w14:textId="14D68EA1"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528D545C" w14:textId="23B4DB62" w:rsidR="00BF1C23" w:rsidRDefault="005C0C4D">
          <w:pPr>
            <w:pStyle w:val="FooterInfoCentre"/>
          </w:pPr>
          <w:r>
            <w:fldChar w:fldCharType="begin"/>
          </w:r>
          <w:r>
            <w:instrText xml:space="preserve"> DOCPROPERTY "Eff"  </w:instrText>
          </w:r>
          <w:r>
            <w:fldChar w:fldCharType="separate"/>
          </w:r>
          <w:r w:rsidR="00BF1C23">
            <w:t xml:space="preserve">Effective:  </w:t>
          </w:r>
          <w:r>
            <w:fldChar w:fldCharType="end"/>
          </w:r>
          <w:r>
            <w:fldChar w:fldCharType="begin"/>
          </w:r>
          <w:r>
            <w:instrText xml:space="preserve"> DOCPROPERTY "StartDt"   </w:instrText>
          </w:r>
          <w:r>
            <w:fldChar w:fldCharType="separate"/>
          </w:r>
          <w:r w:rsidR="00BF1C23">
            <w:t>01/01/21</w:t>
          </w:r>
          <w:r>
            <w:fldChar w:fldCharType="end"/>
          </w:r>
          <w:r>
            <w:fldChar w:fldCharType="begin"/>
          </w:r>
          <w:r>
            <w:instrText xml:space="preserve"> DOCPROPERTY "EndDt"  </w:instrText>
          </w:r>
          <w:r>
            <w:fldChar w:fldCharType="separate"/>
          </w:r>
          <w:r w:rsidR="00BF1C23">
            <w:t>-31/01/21</w:t>
          </w:r>
          <w:r>
            <w:fldChar w:fldCharType="end"/>
          </w:r>
        </w:p>
      </w:tc>
      <w:tc>
        <w:tcPr>
          <w:tcW w:w="1061" w:type="pct"/>
        </w:tcPr>
        <w:p w14:paraId="12EA3906" w14:textId="772832B5" w:rsidR="00BF1C23" w:rsidRDefault="005C0C4D">
          <w:pPr>
            <w:pStyle w:val="Footer"/>
            <w:jc w:val="right"/>
          </w:pPr>
          <w:r>
            <w:fldChar w:fldCharType="begin"/>
          </w:r>
          <w:r>
            <w:instrText xml:space="preserve"> DOCPROPERTY "Category"  </w:instrText>
          </w:r>
          <w:r>
            <w:fldChar w:fldCharType="separate"/>
          </w:r>
          <w:r w:rsidR="00BF1C23">
            <w:t>R77</w:t>
          </w:r>
          <w:r>
            <w:fldChar w:fldCharType="end"/>
          </w:r>
          <w:r w:rsidR="00BF1C23">
            <w:br/>
          </w:r>
          <w:r>
            <w:fldChar w:fldCharType="begin"/>
          </w:r>
          <w:r>
            <w:instrText xml:space="preserve"> DOCPROPERTY "RepubDt"  </w:instrText>
          </w:r>
          <w:r>
            <w:fldChar w:fldCharType="separate"/>
          </w:r>
          <w:r w:rsidR="00BF1C23">
            <w:t>01/01/21</w:t>
          </w:r>
          <w:r>
            <w:fldChar w:fldCharType="end"/>
          </w:r>
        </w:p>
      </w:tc>
    </w:tr>
  </w:tbl>
  <w:p w14:paraId="3FD6DF91" w14:textId="3590DCA5"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6F43"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685A0A2D" w14:textId="77777777">
      <w:tc>
        <w:tcPr>
          <w:tcW w:w="847" w:type="pct"/>
        </w:tcPr>
        <w:p w14:paraId="15E12D11"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7A8AA2D7" w14:textId="2CC3B217"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3395FEC1" w14:textId="026E1CBB"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1C5AF447" w14:textId="597F59BB"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r>
  </w:tbl>
  <w:p w14:paraId="61455E00" w14:textId="29864B4B"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644D"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20D7A497" w14:textId="77777777">
      <w:tc>
        <w:tcPr>
          <w:tcW w:w="1061" w:type="pct"/>
        </w:tcPr>
        <w:p w14:paraId="300A9F76" w14:textId="71166F2E"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22944244" w14:textId="6E891F05"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2CBF00B9" w14:textId="4A8E18A3"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368B80C4"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0BD1EFFA" w14:textId="0CCCD7FA"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E9F9"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4D9A61E9" w14:textId="77777777">
      <w:tc>
        <w:tcPr>
          <w:tcW w:w="847" w:type="pct"/>
        </w:tcPr>
        <w:p w14:paraId="0044E6AE"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794</w:t>
          </w:r>
          <w:r>
            <w:rPr>
              <w:rStyle w:val="PageNumber"/>
            </w:rPr>
            <w:fldChar w:fldCharType="end"/>
          </w:r>
        </w:p>
      </w:tc>
      <w:tc>
        <w:tcPr>
          <w:tcW w:w="3092" w:type="pct"/>
        </w:tcPr>
        <w:p w14:paraId="6E523FEE" w14:textId="3E676C08"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646B796F" w14:textId="38C51E22"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0A1E75D0" w14:textId="12720B58"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r>
  </w:tbl>
  <w:p w14:paraId="36AB0E13" w14:textId="371F28CD"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C0DD"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77BBCB66" w14:textId="77777777">
      <w:tc>
        <w:tcPr>
          <w:tcW w:w="1061" w:type="pct"/>
        </w:tcPr>
        <w:p w14:paraId="33F5C516" w14:textId="35116714"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7696BEEC" w14:textId="19BFEFE8"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10274D16" w14:textId="6EA66A73"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4EC50774"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793</w:t>
          </w:r>
          <w:r>
            <w:rPr>
              <w:rStyle w:val="PageNumber"/>
            </w:rPr>
            <w:fldChar w:fldCharType="end"/>
          </w:r>
        </w:p>
      </w:tc>
    </w:tr>
  </w:tbl>
  <w:p w14:paraId="7A76F539" w14:textId="20033BF0"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E9BB" w14:textId="6F2AD4E0" w:rsidR="00BF1C23" w:rsidRPr="005C0C4D" w:rsidRDefault="005C0C4D" w:rsidP="005C0C4D">
    <w:pPr>
      <w:pStyle w:val="Footer"/>
      <w:jc w:val="center"/>
      <w:rPr>
        <w:rFonts w:cs="Arial"/>
        <w:sz w:val="14"/>
      </w:rPr>
    </w:pPr>
    <w:r w:rsidRPr="005C0C4D">
      <w:rPr>
        <w:rFonts w:cs="Arial"/>
        <w:sz w:val="14"/>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9125C" w14:textId="0E97C345" w:rsidR="00BF1C23" w:rsidRPr="005C0C4D" w:rsidRDefault="00BF1C23" w:rsidP="005C0C4D">
    <w:pPr>
      <w:pStyle w:val="Footer"/>
      <w:jc w:val="center"/>
      <w:rPr>
        <w:rFonts w:cs="Arial"/>
        <w:sz w:val="14"/>
      </w:rPr>
    </w:pPr>
    <w:r w:rsidRPr="005C0C4D">
      <w:rPr>
        <w:rFonts w:cs="Arial"/>
        <w:sz w:val="14"/>
      </w:rPr>
      <w:fldChar w:fldCharType="begin"/>
    </w:r>
    <w:r w:rsidRPr="005C0C4D">
      <w:rPr>
        <w:rFonts w:cs="Arial"/>
        <w:sz w:val="14"/>
      </w:rPr>
      <w:instrText xml:space="preserve"> COMMENTS  \* MERGEFORMAT </w:instrText>
    </w:r>
    <w:r w:rsidRPr="005C0C4D">
      <w:rPr>
        <w:rFonts w:cs="Arial"/>
        <w:sz w:val="14"/>
      </w:rPr>
      <w:fldChar w:fldCharType="end"/>
    </w:r>
    <w:r w:rsidR="005C0C4D" w:rsidRPr="005C0C4D">
      <w:rPr>
        <w:rFonts w:cs="Arial"/>
        <w:sz w:val="14"/>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1590" w14:textId="416D064E" w:rsidR="00BF1C23" w:rsidRPr="005C0C4D" w:rsidRDefault="005C0C4D" w:rsidP="005C0C4D">
    <w:pPr>
      <w:pStyle w:val="Footer"/>
      <w:jc w:val="center"/>
      <w:rPr>
        <w:rFonts w:cs="Arial"/>
        <w:sz w:val="14"/>
      </w:rPr>
    </w:pPr>
    <w:r w:rsidRPr="005C0C4D">
      <w:rPr>
        <w:rFonts w:cs="Arial"/>
        <w:sz w:val="14"/>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6736"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BF1C23" w14:paraId="5612A1EA" w14:textId="77777777">
      <w:tc>
        <w:tcPr>
          <w:tcW w:w="846" w:type="pct"/>
        </w:tcPr>
        <w:p w14:paraId="2F462E4D" w14:textId="77777777" w:rsidR="00BF1C23" w:rsidRDefault="00BF1C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70E86AD6"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5131B916" w14:textId="28E0C13F" w:rsidR="00BF1C23" w:rsidRDefault="005C0C4D">
          <w:pPr>
            <w:pStyle w:val="FooterInfoCentre"/>
          </w:pPr>
          <w:r>
            <w:fldChar w:fldCharType="begin"/>
          </w:r>
          <w:r>
            <w:instrText xml:space="preserve"> DOCPROPERTY "Eff"  </w:instrText>
          </w:r>
          <w:r>
            <w:fldChar w:fldCharType="separate"/>
          </w:r>
          <w:r w:rsidR="00BF1C23">
            <w:t xml:space="preserve">Effective:  </w:t>
          </w:r>
          <w:r>
            <w:fldChar w:fldCharType="end"/>
          </w:r>
          <w:r>
            <w:fldChar w:fldCharType="begin"/>
          </w:r>
          <w:r>
            <w:instrText xml:space="preserve"> DOCPROPERTY "StartDt"   </w:instrText>
          </w:r>
          <w:r>
            <w:fldChar w:fldCharType="separate"/>
          </w:r>
          <w:r w:rsidR="00BF1C23">
            <w:t>01/01/21</w:t>
          </w:r>
          <w:r>
            <w:fldChar w:fldCharType="end"/>
          </w:r>
          <w:r>
            <w:fldChar w:fldCharType="begin"/>
          </w:r>
          <w:r>
            <w:instrText xml:space="preserve"> DOCPROPERTY "EndDt"  </w:instrText>
          </w:r>
          <w:r>
            <w:fldChar w:fldCharType="separate"/>
          </w:r>
          <w:r w:rsidR="00BF1C23">
            <w:t>-31/01/21</w:t>
          </w:r>
          <w:r>
            <w:fldChar w:fldCharType="end"/>
          </w:r>
        </w:p>
      </w:tc>
      <w:tc>
        <w:tcPr>
          <w:tcW w:w="1061" w:type="pct"/>
        </w:tcPr>
        <w:p w14:paraId="7B9674FA" w14:textId="5C3C97E4" w:rsidR="00BF1C23" w:rsidRDefault="005C0C4D">
          <w:pPr>
            <w:pStyle w:val="Footer"/>
            <w:jc w:val="right"/>
          </w:pPr>
          <w:r>
            <w:fldChar w:fldCharType="begin"/>
          </w:r>
          <w:r>
            <w:instrText xml:space="preserve"> DOCPROPERTY "Category"  </w:instrText>
          </w:r>
          <w:r>
            <w:fldChar w:fldCharType="separate"/>
          </w:r>
          <w:r w:rsidR="00BF1C23">
            <w:t>R77</w:t>
          </w:r>
          <w:r>
            <w:fldChar w:fldCharType="end"/>
          </w:r>
          <w:r w:rsidR="00BF1C23">
            <w:br/>
          </w:r>
          <w:r>
            <w:fldChar w:fldCharType="begin"/>
          </w:r>
          <w:r>
            <w:instrText xml:space="preserve"> DOCPROPERTY "RepubDt"  </w:instrText>
          </w:r>
          <w:r>
            <w:fldChar w:fldCharType="separate"/>
          </w:r>
          <w:r w:rsidR="00BF1C23">
            <w:t>01/01/21</w:t>
          </w:r>
          <w:r>
            <w:fldChar w:fldCharType="end"/>
          </w:r>
        </w:p>
      </w:tc>
    </w:tr>
  </w:tbl>
  <w:p w14:paraId="23DA7B08" w14:textId="783C5A8F"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2F43"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F1C23" w14:paraId="6E139585" w14:textId="77777777">
      <w:tc>
        <w:tcPr>
          <w:tcW w:w="1061" w:type="pct"/>
        </w:tcPr>
        <w:p w14:paraId="3ABDFEBF" w14:textId="5B446735" w:rsidR="00BF1C23" w:rsidRDefault="005C0C4D">
          <w:pPr>
            <w:pStyle w:val="Footer"/>
          </w:pPr>
          <w:r>
            <w:fldChar w:fldCharType="begin"/>
          </w:r>
          <w:r>
            <w:instrText xml:space="preserve"> DOCPROPERTY "Category"  </w:instrText>
          </w:r>
          <w:r>
            <w:fldChar w:fldCharType="separate"/>
          </w:r>
          <w:r w:rsidR="00BF1C23">
            <w:t>R77</w:t>
          </w:r>
          <w:r>
            <w:fldChar w:fldCharType="end"/>
          </w:r>
          <w:r w:rsidR="00BF1C23">
            <w:br/>
          </w:r>
          <w:r>
            <w:fldChar w:fldCharType="begin"/>
          </w:r>
          <w:r>
            <w:instrText xml:space="preserve"> DOCPROPERTY "RepubDt"  </w:instrText>
          </w:r>
          <w:r>
            <w:fldChar w:fldCharType="separate"/>
          </w:r>
          <w:r w:rsidR="00BF1C23">
            <w:t>01/01/21</w:t>
          </w:r>
          <w:r>
            <w:fldChar w:fldCharType="end"/>
          </w:r>
        </w:p>
      </w:tc>
      <w:tc>
        <w:tcPr>
          <w:tcW w:w="3093" w:type="pct"/>
        </w:tcPr>
        <w:p w14:paraId="25E2C453" w14:textId="6C17377C"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07925CF4" w14:textId="0FAAC042" w:rsidR="00BF1C23" w:rsidRDefault="005C0C4D">
          <w:pPr>
            <w:pStyle w:val="FooterInfoCentre"/>
          </w:pPr>
          <w:r>
            <w:fldChar w:fldCharType="begin"/>
          </w:r>
          <w:r>
            <w:instrText xml:space="preserve"> DOCPROPERTY "Eff"  </w:instrText>
          </w:r>
          <w:r>
            <w:fldChar w:fldCharType="separate"/>
          </w:r>
          <w:r w:rsidR="00BF1C23">
            <w:t xml:space="preserve">Effective:  </w:t>
          </w:r>
          <w:r>
            <w:fldChar w:fldCharType="end"/>
          </w:r>
          <w:r>
            <w:fldChar w:fldCharType="begin"/>
          </w:r>
          <w:r>
            <w:instrText xml:space="preserve"> DOCPROPERTY "StartDt"  </w:instrText>
          </w:r>
          <w:r>
            <w:fldChar w:fldCharType="separate"/>
          </w:r>
          <w:r w:rsidR="00BF1C23">
            <w:t>01/01/21</w:t>
          </w:r>
          <w:r>
            <w:fldChar w:fldCharType="end"/>
          </w:r>
          <w:r>
            <w:fldChar w:fldCharType="begin"/>
          </w:r>
          <w:r>
            <w:instrText xml:space="preserve"> DOCPROPERTY "EndDt"  </w:instrText>
          </w:r>
          <w:r>
            <w:fldChar w:fldCharType="separate"/>
          </w:r>
          <w:r w:rsidR="00BF1C23">
            <w:t>-31/01/21</w:t>
          </w:r>
          <w:r>
            <w:fldChar w:fldCharType="end"/>
          </w:r>
        </w:p>
      </w:tc>
      <w:tc>
        <w:tcPr>
          <w:tcW w:w="846" w:type="pct"/>
        </w:tcPr>
        <w:p w14:paraId="1504A3FB" w14:textId="77777777" w:rsidR="00BF1C23" w:rsidRDefault="00BF1C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59359906" w:rsidR="00BF1C23" w:rsidRPr="005C0C4D" w:rsidRDefault="005C0C4D" w:rsidP="005C0C4D">
    <w:pPr>
      <w:pStyle w:val="Status"/>
      <w:rPr>
        <w:rFonts w:cs="Arial"/>
      </w:rPr>
    </w:pPr>
    <w:r w:rsidRPr="005C0C4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B3D9"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1C23" w14:paraId="3160A090" w14:textId="77777777">
      <w:tc>
        <w:tcPr>
          <w:tcW w:w="1061" w:type="pct"/>
        </w:tcPr>
        <w:p w14:paraId="0E2D72DD" w14:textId="49AF312E" w:rsidR="00BF1C23" w:rsidRDefault="005C0C4D">
          <w:pPr>
            <w:pStyle w:val="Footer"/>
          </w:pPr>
          <w:r>
            <w:fldChar w:fldCharType="begin"/>
          </w:r>
          <w:r>
            <w:instrText xml:space="preserve"> DOCPROPERTY "Category"  </w:instrText>
          </w:r>
          <w:r>
            <w:fldChar w:fldCharType="separate"/>
          </w:r>
          <w:r w:rsidR="00BF1C23">
            <w:t>R77</w:t>
          </w:r>
          <w:r>
            <w:fldChar w:fldCharType="end"/>
          </w:r>
          <w:r w:rsidR="00BF1C23">
            <w:br/>
          </w:r>
          <w:r>
            <w:fldChar w:fldCharType="begin"/>
          </w:r>
          <w:r>
            <w:instrText xml:space="preserve"> DOCPROPERTY "RepubDt"  </w:instrText>
          </w:r>
          <w:r>
            <w:fldChar w:fldCharType="separate"/>
          </w:r>
          <w:r w:rsidR="00BF1C23">
            <w:t>01/01/21</w:t>
          </w:r>
          <w:r>
            <w:fldChar w:fldCharType="end"/>
          </w:r>
        </w:p>
      </w:tc>
      <w:tc>
        <w:tcPr>
          <w:tcW w:w="3093" w:type="pct"/>
        </w:tcPr>
        <w:p w14:paraId="009C3266" w14:textId="53F0D7A3"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034629AE" w14:textId="2D60A019" w:rsidR="00BF1C23" w:rsidRDefault="005C0C4D">
          <w:pPr>
            <w:pStyle w:val="FooterInfoCentre"/>
          </w:pPr>
          <w:r>
            <w:fldChar w:fldCharType="begin"/>
          </w:r>
          <w:r>
            <w:instrText xml:space="preserve"> DOCPROPERTY "Eff"  </w:instrText>
          </w:r>
          <w:r>
            <w:fldChar w:fldCharType="separate"/>
          </w:r>
          <w:r w:rsidR="00BF1C23">
            <w:t xml:space="preserve">Effective:  </w:t>
          </w:r>
          <w:r>
            <w:fldChar w:fldCharType="end"/>
          </w:r>
          <w:r>
            <w:fldChar w:fldCharType="begin"/>
          </w:r>
          <w:r>
            <w:instrText xml:space="preserve"> DOCPROPERTY "StartDt"  </w:instrText>
          </w:r>
          <w:r>
            <w:fldChar w:fldCharType="separate"/>
          </w:r>
          <w:r w:rsidR="00BF1C23">
            <w:t>01/01/21</w:t>
          </w:r>
          <w:r>
            <w:fldChar w:fldCharType="end"/>
          </w:r>
          <w:r>
            <w:fldChar w:fldCharType="begin"/>
          </w:r>
          <w:r>
            <w:instrText xml:space="preserve"> DOCPROPERTY "EndDt"  </w:instrText>
          </w:r>
          <w:r>
            <w:fldChar w:fldCharType="separate"/>
          </w:r>
          <w:r w:rsidR="00BF1C23">
            <w:t>-31/01/21</w:t>
          </w:r>
          <w:r>
            <w:fldChar w:fldCharType="end"/>
          </w:r>
        </w:p>
      </w:tc>
      <w:tc>
        <w:tcPr>
          <w:tcW w:w="846" w:type="pct"/>
        </w:tcPr>
        <w:p w14:paraId="35B9BBA6" w14:textId="77777777" w:rsidR="00BF1C23" w:rsidRDefault="00BF1C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C89F4" w14:textId="4D6BA474"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CA9E"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1C23" w14:paraId="4F980BE9" w14:textId="77777777">
      <w:tc>
        <w:tcPr>
          <w:tcW w:w="1061" w:type="pct"/>
        </w:tcPr>
        <w:p w14:paraId="599DEF01" w14:textId="3C7119B1" w:rsidR="00BF1C23" w:rsidRDefault="005C0C4D">
          <w:pPr>
            <w:pStyle w:val="Footer"/>
          </w:pPr>
          <w:r>
            <w:fldChar w:fldCharType="begin"/>
          </w:r>
          <w:r>
            <w:instrText xml:space="preserve"> DOCPROPERTY "Category"  </w:instrText>
          </w:r>
          <w:r>
            <w:fldChar w:fldCharType="separate"/>
          </w:r>
          <w:r w:rsidR="00BF1C23">
            <w:t>R77</w:t>
          </w:r>
          <w:r>
            <w:fldChar w:fldCharType="end"/>
          </w:r>
          <w:r w:rsidR="00BF1C23">
            <w:br/>
          </w:r>
          <w:r>
            <w:fldChar w:fldCharType="begin"/>
          </w:r>
          <w:r>
            <w:instrText xml:space="preserve"> DOCPROPERTY "RepubDt"  </w:instrText>
          </w:r>
          <w:r>
            <w:fldChar w:fldCharType="separate"/>
          </w:r>
          <w:r w:rsidR="00BF1C23">
            <w:t>01/01/21</w:t>
          </w:r>
          <w:r>
            <w:fldChar w:fldCharType="end"/>
          </w:r>
        </w:p>
      </w:tc>
      <w:tc>
        <w:tcPr>
          <w:tcW w:w="3093" w:type="pct"/>
        </w:tcPr>
        <w:p w14:paraId="1AE6F0E0" w14:textId="6DE75C58"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28B3905A" w14:textId="4A496697" w:rsidR="00BF1C23" w:rsidRDefault="005C0C4D">
          <w:pPr>
            <w:pStyle w:val="FooterInfoCentre"/>
          </w:pPr>
          <w:r>
            <w:fldChar w:fldCharType="begin"/>
          </w:r>
          <w:r>
            <w:instrText xml:space="preserve"> DOCPROPERTY "Eff"  </w:instrText>
          </w:r>
          <w:r>
            <w:fldChar w:fldCharType="separate"/>
          </w:r>
          <w:r w:rsidR="00BF1C23">
            <w:t xml:space="preserve">Effective:  </w:t>
          </w:r>
          <w:r>
            <w:fldChar w:fldCharType="end"/>
          </w:r>
          <w:r>
            <w:fldChar w:fldCharType="begin"/>
          </w:r>
          <w:r>
            <w:instrText xml:space="preserve"> DOCPROPERTY "StartDt"   </w:instrText>
          </w:r>
          <w:r>
            <w:fldChar w:fldCharType="separate"/>
          </w:r>
          <w:r w:rsidR="00BF1C23">
            <w:t>01/01/21</w:t>
          </w:r>
          <w:r>
            <w:fldChar w:fldCharType="end"/>
          </w:r>
          <w:r>
            <w:fldChar w:fldCharType="begin"/>
          </w:r>
          <w:r>
            <w:instrText xml:space="preserve"> DOCPROPERTY "EndDt"  </w:instrText>
          </w:r>
          <w:r>
            <w:fldChar w:fldCharType="separate"/>
          </w:r>
          <w:r w:rsidR="00BF1C23">
            <w:t>-31/01/21</w:t>
          </w:r>
          <w:r>
            <w:fldChar w:fldCharType="end"/>
          </w:r>
        </w:p>
      </w:tc>
      <w:tc>
        <w:tcPr>
          <w:tcW w:w="846" w:type="pct"/>
        </w:tcPr>
        <w:p w14:paraId="0BB59168" w14:textId="77777777" w:rsidR="00BF1C23" w:rsidRDefault="00BF1C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0DCE47" w14:textId="342A14C5" w:rsidR="00BF1C23" w:rsidRPr="005C0C4D" w:rsidRDefault="005C0C4D" w:rsidP="005C0C4D">
    <w:pPr>
      <w:pStyle w:val="Status"/>
      <w:rPr>
        <w:rFonts w:cs="Arial"/>
      </w:rPr>
    </w:pPr>
    <w:r w:rsidRPr="005C0C4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9611"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1C23" w14:paraId="27D9B080" w14:textId="77777777">
      <w:tc>
        <w:tcPr>
          <w:tcW w:w="847" w:type="pct"/>
        </w:tcPr>
        <w:p w14:paraId="4C51E523" w14:textId="77777777" w:rsidR="00BF1C23" w:rsidRDefault="00BF1C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14:paraId="7CD05D2F" w14:textId="7141B27D"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6093BC5F" w14:textId="3D2F0D33"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1061" w:type="pct"/>
        </w:tcPr>
        <w:p w14:paraId="1EAE82B9" w14:textId="504565D2" w:rsidR="00BF1C23" w:rsidRDefault="005C0C4D">
          <w:pPr>
            <w:pStyle w:val="Footer"/>
            <w:jc w:val="right"/>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r>
  </w:tbl>
  <w:p w14:paraId="6554E84D" w14:textId="61BF55C5"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w:instrText>
    </w:r>
    <w:r w:rsidRPr="005C0C4D">
      <w:rPr>
        <w:rFonts w:cs="Arial"/>
      </w:rPr>
      <w:instrText xml:space="preserve">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03F94" w14:textId="77777777" w:rsidR="00BF1C23" w:rsidRDefault="00BF1C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1C23" w14:paraId="4489787B" w14:textId="77777777">
      <w:tc>
        <w:tcPr>
          <w:tcW w:w="1061" w:type="pct"/>
        </w:tcPr>
        <w:p w14:paraId="34C401E9" w14:textId="101D1F49"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5E8A05E9" w14:textId="1B381D71"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7011934F" w14:textId="0E257C3D"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6D4D2B77"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14:paraId="68DFD116" w14:textId="2DD50F79"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F8E9B" w14:textId="77777777" w:rsidR="00BF1C23" w:rsidRDefault="00BF1C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1C23" w14:paraId="40277764" w14:textId="77777777">
      <w:tc>
        <w:tcPr>
          <w:tcW w:w="1061" w:type="pct"/>
        </w:tcPr>
        <w:p w14:paraId="78FEC485" w14:textId="28A4F8A7" w:rsidR="00BF1C23" w:rsidRDefault="005C0C4D">
          <w:pPr>
            <w:pStyle w:val="Footer"/>
          </w:pPr>
          <w:r>
            <w:fldChar w:fldCharType="begin"/>
          </w:r>
          <w:r>
            <w:instrText xml:space="preserve"> DOCPROPERTY "Category"  *\charformat  </w:instrText>
          </w:r>
          <w:r>
            <w:fldChar w:fldCharType="separate"/>
          </w:r>
          <w:r w:rsidR="00BF1C23">
            <w:t>R77</w:t>
          </w:r>
          <w:r>
            <w:fldChar w:fldCharType="end"/>
          </w:r>
          <w:r w:rsidR="00BF1C23">
            <w:br/>
          </w:r>
          <w:r>
            <w:fldChar w:fldCharType="begin"/>
          </w:r>
          <w:r>
            <w:instrText xml:space="preserve"> DOCPROPERTY "RepubDt"  *\charformat  </w:instrText>
          </w:r>
          <w:r>
            <w:fldChar w:fldCharType="separate"/>
          </w:r>
          <w:r w:rsidR="00BF1C23">
            <w:t>01/01/21</w:t>
          </w:r>
          <w:r>
            <w:fldChar w:fldCharType="end"/>
          </w:r>
        </w:p>
      </w:tc>
      <w:tc>
        <w:tcPr>
          <w:tcW w:w="3092" w:type="pct"/>
        </w:tcPr>
        <w:p w14:paraId="60C617F4" w14:textId="2E6D4B18" w:rsidR="00BF1C23" w:rsidRDefault="005C0C4D">
          <w:pPr>
            <w:pStyle w:val="Footer"/>
            <w:jc w:val="center"/>
          </w:pPr>
          <w:r>
            <w:fldChar w:fldCharType="begin"/>
          </w:r>
          <w:r>
            <w:instrText xml:space="preserve"> REF Citation *\charformat </w:instrText>
          </w:r>
          <w:r>
            <w:fldChar w:fldCharType="separate"/>
          </w:r>
          <w:r w:rsidR="00BF1C23">
            <w:t>Children and Young People Act 2008</w:t>
          </w:r>
          <w:r>
            <w:fldChar w:fldCharType="end"/>
          </w:r>
        </w:p>
        <w:p w14:paraId="2A91CC60" w14:textId="646BBEBC" w:rsidR="00BF1C23" w:rsidRDefault="005C0C4D">
          <w:pPr>
            <w:pStyle w:val="FooterInfoCentre"/>
          </w:pPr>
          <w:r>
            <w:fldChar w:fldCharType="begin"/>
          </w:r>
          <w:r>
            <w:instrText xml:space="preserve"> DOCPROPERTY "Eff"  *\charformat </w:instrText>
          </w:r>
          <w:r>
            <w:fldChar w:fldCharType="separate"/>
          </w:r>
          <w:r w:rsidR="00BF1C23">
            <w:t xml:space="preserve">Effective:  </w:t>
          </w:r>
          <w:r>
            <w:fldChar w:fldCharType="end"/>
          </w:r>
          <w:r>
            <w:fldChar w:fldCharType="begin"/>
          </w:r>
          <w:r>
            <w:instrText xml:space="preserve"> DOCPROPERTY "StartDt"  *\charformat </w:instrText>
          </w:r>
          <w:r>
            <w:fldChar w:fldCharType="separate"/>
          </w:r>
          <w:r w:rsidR="00BF1C23">
            <w:t>01/01/21</w:t>
          </w:r>
          <w:r>
            <w:fldChar w:fldCharType="end"/>
          </w:r>
          <w:r>
            <w:fldChar w:fldCharType="begin"/>
          </w:r>
          <w:r>
            <w:instrText xml:space="preserve"> DOCPROPERTY "EndDt"  *\charformat </w:instrText>
          </w:r>
          <w:r>
            <w:fldChar w:fldCharType="separate"/>
          </w:r>
          <w:r w:rsidR="00BF1C23">
            <w:t>-31/01/21</w:t>
          </w:r>
          <w:r>
            <w:fldChar w:fldCharType="end"/>
          </w:r>
        </w:p>
      </w:tc>
      <w:tc>
        <w:tcPr>
          <w:tcW w:w="847" w:type="pct"/>
        </w:tcPr>
        <w:p w14:paraId="365A4575" w14:textId="77777777" w:rsidR="00BF1C23" w:rsidRDefault="00BF1C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1C01A8" w14:textId="116D6C01" w:rsidR="00BF1C23" w:rsidRPr="005C0C4D" w:rsidRDefault="005C0C4D" w:rsidP="005C0C4D">
    <w:pPr>
      <w:pStyle w:val="Status"/>
      <w:rPr>
        <w:rFonts w:cs="Arial"/>
      </w:rPr>
    </w:pPr>
    <w:r w:rsidRPr="005C0C4D">
      <w:rPr>
        <w:rFonts w:cs="Arial"/>
      </w:rPr>
      <w:fldChar w:fldCharType="begin"/>
    </w:r>
    <w:r w:rsidRPr="005C0C4D">
      <w:rPr>
        <w:rFonts w:cs="Arial"/>
      </w:rPr>
      <w:instrText xml:space="preserve"> DOCPROPERTY "Status" </w:instrText>
    </w:r>
    <w:r w:rsidRPr="005C0C4D">
      <w:rPr>
        <w:rFonts w:cs="Arial"/>
      </w:rPr>
      <w:fldChar w:fldCharType="separate"/>
    </w:r>
    <w:r w:rsidR="00BF1C23" w:rsidRPr="005C0C4D">
      <w:rPr>
        <w:rFonts w:cs="Arial"/>
      </w:rPr>
      <w:t xml:space="preserve"> </w:t>
    </w:r>
    <w:r w:rsidRPr="005C0C4D">
      <w:rPr>
        <w:rFonts w:cs="Arial"/>
      </w:rPr>
      <w:fldChar w:fldCharType="end"/>
    </w:r>
    <w:r w:rsidRPr="005C0C4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95C52" w14:textId="77777777" w:rsidR="00BF1C23" w:rsidRDefault="00BF1C23">
      <w:r>
        <w:separator/>
      </w:r>
    </w:p>
  </w:footnote>
  <w:footnote w:type="continuationSeparator" w:id="0">
    <w:p w14:paraId="755DE0E8" w14:textId="77777777" w:rsidR="00BF1C23" w:rsidRDefault="00BF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0B64" w14:textId="77777777" w:rsidR="00BF1C23" w:rsidRDefault="00BF1C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BF1C23" w14:paraId="6684D7F1" w14:textId="77777777">
      <w:tc>
        <w:tcPr>
          <w:tcW w:w="1004" w:type="pct"/>
        </w:tcPr>
        <w:p w14:paraId="1F94A677" w14:textId="5EA9341A" w:rsidR="00BF1C23" w:rsidRDefault="00BF1C23">
          <w:pPr>
            <w:pStyle w:val="HeaderEven"/>
            <w:rPr>
              <w:b/>
            </w:rPr>
          </w:pPr>
          <w:r>
            <w:rPr>
              <w:b/>
            </w:rPr>
            <w:fldChar w:fldCharType="begin"/>
          </w:r>
          <w:r>
            <w:rPr>
              <w:b/>
            </w:rPr>
            <w:instrText xml:space="preserve"> STYLEREF CharChapNo \*charformat  </w:instrText>
          </w:r>
          <w:r>
            <w:rPr>
              <w:b/>
            </w:rPr>
            <w:fldChar w:fldCharType="separate"/>
          </w:r>
          <w:r w:rsidR="005C0C4D">
            <w:rPr>
              <w:b/>
              <w:noProof/>
            </w:rPr>
            <w:t>Chapter 12</w:t>
          </w:r>
          <w:r>
            <w:rPr>
              <w:b/>
            </w:rPr>
            <w:fldChar w:fldCharType="end"/>
          </w:r>
        </w:p>
      </w:tc>
      <w:tc>
        <w:tcPr>
          <w:tcW w:w="3996" w:type="pct"/>
        </w:tcPr>
        <w:p w14:paraId="24C2F6DA" w14:textId="78E440BF" w:rsidR="00BF1C23" w:rsidRDefault="00BF1C23">
          <w:pPr>
            <w:pStyle w:val="HeaderEven"/>
          </w:pPr>
          <w:r>
            <w:rPr>
              <w:noProof/>
            </w:rPr>
            <w:fldChar w:fldCharType="begin"/>
          </w:r>
          <w:r>
            <w:rPr>
              <w:noProof/>
            </w:rPr>
            <w:instrText xml:space="preserve"> STYLEREF CharChapText \*charformat  </w:instrText>
          </w:r>
          <w:r>
            <w:rPr>
              <w:noProof/>
            </w:rPr>
            <w:fldChar w:fldCharType="separate"/>
          </w:r>
          <w:r w:rsidR="005C0C4D">
            <w:rPr>
              <w:noProof/>
            </w:rPr>
            <w:t>Care and protection—voluntary agreements to transfer or share parental responsibility</w:t>
          </w:r>
          <w:r>
            <w:rPr>
              <w:noProof/>
            </w:rPr>
            <w:fldChar w:fldCharType="end"/>
          </w:r>
        </w:p>
      </w:tc>
    </w:tr>
    <w:tr w:rsidR="00BF1C23" w14:paraId="4C7154C4" w14:textId="77777777">
      <w:tc>
        <w:tcPr>
          <w:tcW w:w="1004" w:type="pct"/>
        </w:tcPr>
        <w:p w14:paraId="115D3516" w14:textId="5383AA7F" w:rsidR="00BF1C23" w:rsidRDefault="00BF1C23">
          <w:pPr>
            <w:pStyle w:val="HeaderEven"/>
            <w:rPr>
              <w:b/>
            </w:rPr>
          </w:pPr>
          <w:r>
            <w:rPr>
              <w:b/>
            </w:rPr>
            <w:fldChar w:fldCharType="begin"/>
          </w:r>
          <w:r>
            <w:rPr>
              <w:b/>
            </w:rPr>
            <w:instrText xml:space="preserve"> STYLEREF CharPartNo \*charformat </w:instrText>
          </w:r>
          <w:r>
            <w:rPr>
              <w:b/>
            </w:rPr>
            <w:fldChar w:fldCharType="separate"/>
          </w:r>
          <w:r w:rsidR="005C0C4D">
            <w:rPr>
              <w:b/>
              <w:noProof/>
            </w:rPr>
            <w:t>Part 12.2</w:t>
          </w:r>
          <w:r>
            <w:rPr>
              <w:b/>
            </w:rPr>
            <w:fldChar w:fldCharType="end"/>
          </w:r>
        </w:p>
      </w:tc>
      <w:tc>
        <w:tcPr>
          <w:tcW w:w="3996" w:type="pct"/>
        </w:tcPr>
        <w:p w14:paraId="3FCA3C1F" w14:textId="51C6F4AF" w:rsidR="00BF1C23" w:rsidRDefault="00BF1C23">
          <w:pPr>
            <w:pStyle w:val="HeaderEven"/>
          </w:pPr>
          <w:r>
            <w:rPr>
              <w:noProof/>
            </w:rPr>
            <w:fldChar w:fldCharType="begin"/>
          </w:r>
          <w:r>
            <w:rPr>
              <w:noProof/>
            </w:rPr>
            <w:instrText xml:space="preserve"> STYLEREF CharPartText \*charformat </w:instrText>
          </w:r>
          <w:r>
            <w:rPr>
              <w:noProof/>
            </w:rPr>
            <w:fldChar w:fldCharType="separate"/>
          </w:r>
          <w:r w:rsidR="005C0C4D">
            <w:rPr>
              <w:noProof/>
            </w:rPr>
            <w:t>Registration of family group conference agreements that transfer or share parental responsibility</w:t>
          </w:r>
          <w:r>
            <w:rPr>
              <w:noProof/>
            </w:rPr>
            <w:fldChar w:fldCharType="end"/>
          </w:r>
        </w:p>
      </w:tc>
    </w:tr>
    <w:tr w:rsidR="00BF1C23" w14:paraId="1EF26D44" w14:textId="77777777">
      <w:tc>
        <w:tcPr>
          <w:tcW w:w="1004" w:type="pct"/>
        </w:tcPr>
        <w:p w14:paraId="32CDC56F" w14:textId="6AF85278" w:rsidR="00BF1C23" w:rsidRDefault="00BF1C23">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1B1C1230" w14:textId="09402DC3" w:rsidR="00BF1C23" w:rsidRDefault="00BF1C23">
          <w:pPr>
            <w:pStyle w:val="HeaderEven"/>
          </w:pPr>
          <w:r>
            <w:fldChar w:fldCharType="begin"/>
          </w:r>
          <w:r>
            <w:instrText xml:space="preserve"> STYLEREF CharDivText \*charformat </w:instrText>
          </w:r>
          <w:r>
            <w:fldChar w:fldCharType="end"/>
          </w:r>
        </w:p>
      </w:tc>
    </w:tr>
    <w:tr w:rsidR="00BF1C23" w14:paraId="76994B01" w14:textId="77777777">
      <w:trPr>
        <w:cantSplit/>
      </w:trPr>
      <w:tc>
        <w:tcPr>
          <w:tcW w:w="5000" w:type="pct"/>
          <w:gridSpan w:val="2"/>
          <w:tcBorders>
            <w:bottom w:val="single" w:sz="4" w:space="0" w:color="auto"/>
          </w:tcBorders>
        </w:tcPr>
        <w:p w14:paraId="55569B86" w14:textId="6C790941" w:rsidR="00BF1C23" w:rsidRDefault="005C0C4D">
          <w:pPr>
            <w:pStyle w:val="HeaderEven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392</w:t>
          </w:r>
          <w:r w:rsidR="00BF1C23">
            <w:rPr>
              <w:noProof/>
            </w:rPr>
            <w:fldChar w:fldCharType="end"/>
          </w:r>
        </w:p>
      </w:tc>
    </w:tr>
  </w:tbl>
  <w:p w14:paraId="71DF51B5" w14:textId="77777777" w:rsidR="00BF1C23" w:rsidRDefault="00BF1C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93"/>
      <w:gridCol w:w="1614"/>
    </w:tblGrid>
    <w:tr w:rsidR="00BF1C23" w14:paraId="2493AA97" w14:textId="77777777">
      <w:tc>
        <w:tcPr>
          <w:tcW w:w="3953" w:type="pct"/>
        </w:tcPr>
        <w:p w14:paraId="21887B84" w14:textId="0ED7AF41" w:rsidR="00BF1C23" w:rsidRDefault="00BF1C23">
          <w:pPr>
            <w:pStyle w:val="HeaderEven"/>
            <w:jc w:val="right"/>
          </w:pPr>
          <w:r>
            <w:rPr>
              <w:noProof/>
            </w:rPr>
            <w:fldChar w:fldCharType="begin"/>
          </w:r>
          <w:r>
            <w:rPr>
              <w:noProof/>
            </w:rPr>
            <w:instrText xml:space="preserve"> STYLEREF CharChapText \*charformat  </w:instrText>
          </w:r>
          <w:r>
            <w:rPr>
              <w:noProof/>
            </w:rPr>
            <w:fldChar w:fldCharType="separate"/>
          </w:r>
          <w:r w:rsidR="005C0C4D">
            <w:rPr>
              <w:noProof/>
            </w:rPr>
            <w:t>Care and protection—voluntary agreements to transfer or share parental responsibility</w:t>
          </w:r>
          <w:r>
            <w:rPr>
              <w:noProof/>
            </w:rPr>
            <w:fldChar w:fldCharType="end"/>
          </w:r>
        </w:p>
      </w:tc>
      <w:tc>
        <w:tcPr>
          <w:tcW w:w="1047" w:type="pct"/>
        </w:tcPr>
        <w:p w14:paraId="0BF72D5B" w14:textId="3ABF8115" w:rsidR="00BF1C23" w:rsidRDefault="00BF1C23">
          <w:pPr>
            <w:pStyle w:val="HeaderEven"/>
            <w:jc w:val="right"/>
            <w:rPr>
              <w:b/>
            </w:rPr>
          </w:pPr>
          <w:r>
            <w:rPr>
              <w:b/>
            </w:rPr>
            <w:fldChar w:fldCharType="begin"/>
          </w:r>
          <w:r>
            <w:rPr>
              <w:b/>
            </w:rPr>
            <w:instrText xml:space="preserve"> STYLEREF CharChapNo \*charformat  </w:instrText>
          </w:r>
          <w:r>
            <w:rPr>
              <w:b/>
            </w:rPr>
            <w:fldChar w:fldCharType="separate"/>
          </w:r>
          <w:r w:rsidR="005C0C4D">
            <w:rPr>
              <w:b/>
              <w:noProof/>
            </w:rPr>
            <w:t>Chapter 12</w:t>
          </w:r>
          <w:r>
            <w:rPr>
              <w:b/>
            </w:rPr>
            <w:fldChar w:fldCharType="end"/>
          </w:r>
        </w:p>
      </w:tc>
    </w:tr>
    <w:tr w:rsidR="00BF1C23" w14:paraId="2E7103E5" w14:textId="77777777">
      <w:tc>
        <w:tcPr>
          <w:tcW w:w="3953" w:type="pct"/>
        </w:tcPr>
        <w:p w14:paraId="500434FA" w14:textId="0E8D59DC" w:rsidR="00BF1C23" w:rsidRDefault="00BF1C23">
          <w:pPr>
            <w:pStyle w:val="HeaderEven"/>
            <w:jc w:val="right"/>
          </w:pPr>
          <w:r>
            <w:rPr>
              <w:noProof/>
            </w:rPr>
            <w:fldChar w:fldCharType="begin"/>
          </w:r>
          <w:r>
            <w:rPr>
              <w:noProof/>
            </w:rPr>
            <w:instrText xml:space="preserve"> STYLEREF CharPartText \*charformat </w:instrText>
          </w:r>
          <w:r>
            <w:rPr>
              <w:noProof/>
            </w:rPr>
            <w:fldChar w:fldCharType="separate"/>
          </w:r>
          <w:r w:rsidR="005C0C4D">
            <w:rPr>
              <w:noProof/>
            </w:rPr>
            <w:t>Registration of family group conference agreements that transfer or share parental responsibility</w:t>
          </w:r>
          <w:r>
            <w:rPr>
              <w:noProof/>
            </w:rPr>
            <w:fldChar w:fldCharType="end"/>
          </w:r>
        </w:p>
      </w:tc>
      <w:tc>
        <w:tcPr>
          <w:tcW w:w="1047" w:type="pct"/>
        </w:tcPr>
        <w:p w14:paraId="4C7137A8" w14:textId="711B56D8" w:rsidR="00BF1C23" w:rsidRDefault="00BF1C23">
          <w:pPr>
            <w:pStyle w:val="HeaderEven"/>
            <w:jc w:val="right"/>
            <w:rPr>
              <w:b/>
            </w:rPr>
          </w:pPr>
          <w:r>
            <w:rPr>
              <w:b/>
            </w:rPr>
            <w:fldChar w:fldCharType="begin"/>
          </w:r>
          <w:r>
            <w:rPr>
              <w:b/>
            </w:rPr>
            <w:instrText xml:space="preserve"> STYLEREF CharPartNo \*charformat </w:instrText>
          </w:r>
          <w:r>
            <w:rPr>
              <w:b/>
            </w:rPr>
            <w:fldChar w:fldCharType="separate"/>
          </w:r>
          <w:r w:rsidR="005C0C4D">
            <w:rPr>
              <w:b/>
              <w:noProof/>
            </w:rPr>
            <w:t>Part 12.2</w:t>
          </w:r>
          <w:r>
            <w:rPr>
              <w:b/>
            </w:rPr>
            <w:fldChar w:fldCharType="end"/>
          </w:r>
        </w:p>
      </w:tc>
    </w:tr>
    <w:tr w:rsidR="00BF1C23" w14:paraId="5FB1F26E" w14:textId="77777777">
      <w:tc>
        <w:tcPr>
          <w:tcW w:w="3953" w:type="pct"/>
        </w:tcPr>
        <w:p w14:paraId="40AF3631" w14:textId="5C3153C0" w:rsidR="00BF1C23" w:rsidRDefault="00BF1C23">
          <w:pPr>
            <w:pStyle w:val="HeaderEven"/>
            <w:jc w:val="right"/>
          </w:pPr>
          <w:r>
            <w:fldChar w:fldCharType="begin"/>
          </w:r>
          <w:r>
            <w:instrText xml:space="preserve"> STYLEREF CharDivText \*charformat </w:instrText>
          </w:r>
          <w:r>
            <w:fldChar w:fldCharType="end"/>
          </w:r>
        </w:p>
      </w:tc>
      <w:tc>
        <w:tcPr>
          <w:tcW w:w="1047" w:type="pct"/>
        </w:tcPr>
        <w:p w14:paraId="1CBED304" w14:textId="61367C84" w:rsidR="00BF1C23" w:rsidRDefault="00BF1C23">
          <w:pPr>
            <w:pStyle w:val="HeaderEven"/>
            <w:jc w:val="right"/>
            <w:rPr>
              <w:b/>
            </w:rPr>
          </w:pPr>
          <w:r>
            <w:rPr>
              <w:b/>
            </w:rPr>
            <w:fldChar w:fldCharType="begin"/>
          </w:r>
          <w:r>
            <w:rPr>
              <w:b/>
            </w:rPr>
            <w:instrText xml:space="preserve"> STYLEREF CharDivNo \*charformat </w:instrText>
          </w:r>
          <w:r>
            <w:rPr>
              <w:b/>
            </w:rPr>
            <w:fldChar w:fldCharType="end"/>
          </w:r>
        </w:p>
      </w:tc>
    </w:tr>
    <w:tr w:rsidR="00BF1C23" w14:paraId="60B582ED" w14:textId="77777777">
      <w:trPr>
        <w:cantSplit/>
      </w:trPr>
      <w:tc>
        <w:tcPr>
          <w:tcW w:w="5000" w:type="pct"/>
          <w:gridSpan w:val="2"/>
          <w:tcBorders>
            <w:bottom w:val="single" w:sz="4" w:space="0" w:color="auto"/>
          </w:tcBorders>
        </w:tcPr>
        <w:p w14:paraId="48AE45B8" w14:textId="630AAAB4" w:rsidR="00BF1C23" w:rsidRDefault="005C0C4D">
          <w:pPr>
            <w:pStyle w:val="HeaderOdd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391</w:t>
          </w:r>
          <w:r w:rsidR="00BF1C23">
            <w:rPr>
              <w:noProof/>
            </w:rPr>
            <w:fldChar w:fldCharType="end"/>
          </w:r>
        </w:p>
      </w:tc>
    </w:tr>
  </w:tbl>
  <w:p w14:paraId="2E6CAB32" w14:textId="77777777" w:rsidR="00BF1C23" w:rsidRDefault="00BF1C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BF1C23" w14:paraId="47419921" w14:textId="77777777">
      <w:tc>
        <w:tcPr>
          <w:tcW w:w="1004" w:type="pct"/>
        </w:tcPr>
        <w:p w14:paraId="2145AE88" w14:textId="3C81D9EB" w:rsidR="00BF1C23" w:rsidRDefault="00BF1C23">
          <w:pPr>
            <w:pStyle w:val="HeaderEven"/>
            <w:rPr>
              <w:b/>
            </w:rPr>
          </w:pPr>
          <w:r>
            <w:rPr>
              <w:b/>
            </w:rPr>
            <w:fldChar w:fldCharType="begin"/>
          </w:r>
          <w:r>
            <w:rPr>
              <w:b/>
            </w:rPr>
            <w:instrText xml:space="preserve"> STYLEREF CharChapNo \*charformat  </w:instrText>
          </w:r>
          <w:r>
            <w:rPr>
              <w:b/>
            </w:rPr>
            <w:fldChar w:fldCharType="separate"/>
          </w:r>
          <w:r w:rsidR="005C0C4D">
            <w:rPr>
              <w:b/>
              <w:noProof/>
            </w:rPr>
            <w:t>Chapter 12</w:t>
          </w:r>
          <w:r>
            <w:rPr>
              <w:b/>
            </w:rPr>
            <w:fldChar w:fldCharType="end"/>
          </w:r>
        </w:p>
      </w:tc>
      <w:tc>
        <w:tcPr>
          <w:tcW w:w="3996" w:type="pct"/>
        </w:tcPr>
        <w:p w14:paraId="09456BB4" w14:textId="64113919" w:rsidR="00BF1C23" w:rsidRDefault="00BF1C23">
          <w:pPr>
            <w:pStyle w:val="HeaderEven"/>
          </w:pPr>
          <w:r>
            <w:rPr>
              <w:noProof/>
            </w:rPr>
            <w:fldChar w:fldCharType="begin"/>
          </w:r>
          <w:r>
            <w:rPr>
              <w:noProof/>
            </w:rPr>
            <w:instrText xml:space="preserve"> STYLEREF CharChapText \*charformat  </w:instrText>
          </w:r>
          <w:r>
            <w:rPr>
              <w:noProof/>
            </w:rPr>
            <w:fldChar w:fldCharType="separate"/>
          </w:r>
          <w:r w:rsidR="005C0C4D">
            <w:rPr>
              <w:noProof/>
            </w:rPr>
            <w:t>Care and protection—voluntary agreements to transfer or share parental responsibility</w:t>
          </w:r>
          <w:r>
            <w:rPr>
              <w:noProof/>
            </w:rPr>
            <w:fldChar w:fldCharType="end"/>
          </w:r>
        </w:p>
      </w:tc>
    </w:tr>
    <w:tr w:rsidR="00BF1C23" w14:paraId="6777DAD3" w14:textId="77777777">
      <w:tc>
        <w:tcPr>
          <w:tcW w:w="1004" w:type="pct"/>
        </w:tcPr>
        <w:p w14:paraId="3A9C5E6E" w14:textId="393687D1" w:rsidR="00BF1C23" w:rsidRDefault="00BF1C23">
          <w:pPr>
            <w:pStyle w:val="HeaderEven"/>
            <w:rPr>
              <w:b/>
            </w:rPr>
          </w:pPr>
          <w:r>
            <w:rPr>
              <w:b/>
            </w:rPr>
            <w:fldChar w:fldCharType="begin"/>
          </w:r>
          <w:r>
            <w:rPr>
              <w:b/>
            </w:rPr>
            <w:instrText xml:space="preserve"> STYLEREF CharPartNo \*charformat </w:instrText>
          </w:r>
          <w:r>
            <w:rPr>
              <w:b/>
            </w:rPr>
            <w:fldChar w:fldCharType="separate"/>
          </w:r>
          <w:r w:rsidR="005C0C4D">
            <w:rPr>
              <w:b/>
              <w:noProof/>
            </w:rPr>
            <w:t>Part 12.3</w:t>
          </w:r>
          <w:r>
            <w:rPr>
              <w:b/>
            </w:rPr>
            <w:fldChar w:fldCharType="end"/>
          </w:r>
        </w:p>
      </w:tc>
      <w:tc>
        <w:tcPr>
          <w:tcW w:w="3996" w:type="pct"/>
        </w:tcPr>
        <w:p w14:paraId="1BDF7AD4" w14:textId="6E9A144E" w:rsidR="00BF1C23" w:rsidRDefault="00BF1C23">
          <w:pPr>
            <w:pStyle w:val="HeaderEven"/>
          </w:pPr>
          <w:r>
            <w:rPr>
              <w:noProof/>
            </w:rPr>
            <w:fldChar w:fldCharType="begin"/>
          </w:r>
          <w:r>
            <w:rPr>
              <w:noProof/>
            </w:rPr>
            <w:instrText xml:space="preserve"> STYLEREF CharPartText \*charformat </w:instrText>
          </w:r>
          <w:r>
            <w:rPr>
              <w:noProof/>
            </w:rPr>
            <w:fldChar w:fldCharType="separate"/>
          </w:r>
          <w:r w:rsidR="005C0C4D">
            <w:rPr>
              <w:noProof/>
            </w:rPr>
            <w:t>Voluntary agreement to share parental responsibility with director-general</w:t>
          </w:r>
          <w:r>
            <w:rPr>
              <w:noProof/>
            </w:rPr>
            <w:fldChar w:fldCharType="end"/>
          </w:r>
        </w:p>
      </w:tc>
    </w:tr>
    <w:tr w:rsidR="00BF1C23" w14:paraId="0E8CEC58" w14:textId="77777777">
      <w:tc>
        <w:tcPr>
          <w:tcW w:w="1004" w:type="pct"/>
        </w:tcPr>
        <w:p w14:paraId="7C12B940" w14:textId="1E1744FD" w:rsidR="00BF1C23" w:rsidRDefault="00BF1C23">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7559BBF7" w14:textId="0D1F0848" w:rsidR="00BF1C23" w:rsidRDefault="00BF1C23">
          <w:pPr>
            <w:pStyle w:val="HeaderEven"/>
          </w:pPr>
          <w:r>
            <w:fldChar w:fldCharType="begin"/>
          </w:r>
          <w:r>
            <w:instrText xml:space="preserve"> STYLEREF CharDivText \*charformat </w:instrText>
          </w:r>
          <w:r>
            <w:fldChar w:fldCharType="end"/>
          </w:r>
        </w:p>
      </w:tc>
    </w:tr>
    <w:tr w:rsidR="00BF1C23" w14:paraId="54F93704" w14:textId="77777777">
      <w:trPr>
        <w:cantSplit/>
      </w:trPr>
      <w:tc>
        <w:tcPr>
          <w:tcW w:w="5000" w:type="pct"/>
          <w:gridSpan w:val="2"/>
          <w:tcBorders>
            <w:bottom w:val="single" w:sz="4" w:space="0" w:color="auto"/>
          </w:tcBorders>
        </w:tcPr>
        <w:p w14:paraId="4F5397F3" w14:textId="1E557FF5" w:rsidR="00BF1C23" w:rsidRDefault="005C0C4D">
          <w:pPr>
            <w:pStyle w:val="HeaderEven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400A</w:t>
          </w:r>
          <w:r w:rsidR="00BF1C23">
            <w:rPr>
              <w:noProof/>
            </w:rPr>
            <w:fldChar w:fldCharType="end"/>
          </w:r>
        </w:p>
      </w:tc>
    </w:tr>
  </w:tbl>
  <w:p w14:paraId="77C08A50" w14:textId="77777777" w:rsidR="00BF1C23" w:rsidRDefault="00BF1C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04"/>
      <w:gridCol w:w="1503"/>
    </w:tblGrid>
    <w:tr w:rsidR="00BF1C23" w14:paraId="76A92AEE" w14:textId="77777777">
      <w:tc>
        <w:tcPr>
          <w:tcW w:w="4025" w:type="pct"/>
        </w:tcPr>
        <w:p w14:paraId="492C37DE" w14:textId="02EBF6C6" w:rsidR="00BF1C23" w:rsidRDefault="00BF1C23">
          <w:pPr>
            <w:pStyle w:val="HeaderEven"/>
            <w:jc w:val="right"/>
          </w:pPr>
          <w:r>
            <w:rPr>
              <w:noProof/>
            </w:rPr>
            <w:fldChar w:fldCharType="begin"/>
          </w:r>
          <w:r>
            <w:rPr>
              <w:noProof/>
            </w:rPr>
            <w:instrText xml:space="preserve"> STYLEREF CharChapText \*charformat  </w:instrText>
          </w:r>
          <w:r>
            <w:rPr>
              <w:noProof/>
            </w:rPr>
            <w:fldChar w:fldCharType="separate"/>
          </w:r>
          <w:r w:rsidR="005C0C4D">
            <w:rPr>
              <w:noProof/>
            </w:rPr>
            <w:t>Care and protection—voluntary agreements to transfer or share parental responsibility</w:t>
          </w:r>
          <w:r>
            <w:rPr>
              <w:noProof/>
            </w:rPr>
            <w:fldChar w:fldCharType="end"/>
          </w:r>
        </w:p>
      </w:tc>
      <w:tc>
        <w:tcPr>
          <w:tcW w:w="975" w:type="pct"/>
        </w:tcPr>
        <w:p w14:paraId="406826E6" w14:textId="4C915B0F" w:rsidR="00BF1C23" w:rsidRDefault="00BF1C23">
          <w:pPr>
            <w:pStyle w:val="HeaderEven"/>
            <w:jc w:val="right"/>
            <w:rPr>
              <w:b/>
            </w:rPr>
          </w:pPr>
          <w:r>
            <w:rPr>
              <w:b/>
            </w:rPr>
            <w:fldChar w:fldCharType="begin"/>
          </w:r>
          <w:r>
            <w:rPr>
              <w:b/>
            </w:rPr>
            <w:instrText xml:space="preserve"> STYLEREF CharChapNo \*charformat  </w:instrText>
          </w:r>
          <w:r>
            <w:rPr>
              <w:b/>
            </w:rPr>
            <w:fldChar w:fldCharType="separate"/>
          </w:r>
          <w:r w:rsidR="005C0C4D">
            <w:rPr>
              <w:b/>
              <w:noProof/>
            </w:rPr>
            <w:t>Chapter 12</w:t>
          </w:r>
          <w:r>
            <w:rPr>
              <w:b/>
            </w:rPr>
            <w:fldChar w:fldCharType="end"/>
          </w:r>
        </w:p>
      </w:tc>
    </w:tr>
    <w:tr w:rsidR="00BF1C23" w14:paraId="6028FFCC" w14:textId="77777777">
      <w:tc>
        <w:tcPr>
          <w:tcW w:w="4025" w:type="pct"/>
        </w:tcPr>
        <w:p w14:paraId="52E0E372" w14:textId="02E0F64E" w:rsidR="00BF1C23" w:rsidRDefault="00BF1C23">
          <w:pPr>
            <w:pStyle w:val="HeaderEven"/>
            <w:jc w:val="right"/>
          </w:pPr>
          <w:r>
            <w:rPr>
              <w:noProof/>
            </w:rPr>
            <w:fldChar w:fldCharType="begin"/>
          </w:r>
          <w:r>
            <w:rPr>
              <w:noProof/>
            </w:rPr>
            <w:instrText xml:space="preserve"> STYLEREF CharPartText \*charformat </w:instrText>
          </w:r>
          <w:r>
            <w:rPr>
              <w:noProof/>
            </w:rPr>
            <w:fldChar w:fldCharType="separate"/>
          </w:r>
          <w:r w:rsidR="005C0C4D">
            <w:rPr>
              <w:noProof/>
            </w:rPr>
            <w:t>Voluntary agreement to share parental responsibility with director-general</w:t>
          </w:r>
          <w:r>
            <w:rPr>
              <w:noProof/>
            </w:rPr>
            <w:fldChar w:fldCharType="end"/>
          </w:r>
        </w:p>
      </w:tc>
      <w:tc>
        <w:tcPr>
          <w:tcW w:w="975" w:type="pct"/>
        </w:tcPr>
        <w:p w14:paraId="18827757" w14:textId="75074E14" w:rsidR="00BF1C23" w:rsidRDefault="00BF1C23">
          <w:pPr>
            <w:pStyle w:val="HeaderEven"/>
            <w:jc w:val="right"/>
            <w:rPr>
              <w:b/>
            </w:rPr>
          </w:pPr>
          <w:r>
            <w:rPr>
              <w:b/>
            </w:rPr>
            <w:fldChar w:fldCharType="begin"/>
          </w:r>
          <w:r>
            <w:rPr>
              <w:b/>
            </w:rPr>
            <w:instrText xml:space="preserve"> STYLEREF CharPartNo \*charformat </w:instrText>
          </w:r>
          <w:r>
            <w:rPr>
              <w:b/>
            </w:rPr>
            <w:fldChar w:fldCharType="separate"/>
          </w:r>
          <w:r w:rsidR="005C0C4D">
            <w:rPr>
              <w:b/>
              <w:noProof/>
            </w:rPr>
            <w:t>Part 12.3</w:t>
          </w:r>
          <w:r>
            <w:rPr>
              <w:b/>
            </w:rPr>
            <w:fldChar w:fldCharType="end"/>
          </w:r>
        </w:p>
      </w:tc>
    </w:tr>
    <w:tr w:rsidR="00BF1C23" w14:paraId="01CDC0E6" w14:textId="77777777">
      <w:tc>
        <w:tcPr>
          <w:tcW w:w="4025" w:type="pct"/>
        </w:tcPr>
        <w:p w14:paraId="1FEA21FC" w14:textId="462C1428" w:rsidR="00BF1C23" w:rsidRDefault="00BF1C23">
          <w:pPr>
            <w:pStyle w:val="HeaderEven"/>
            <w:jc w:val="right"/>
          </w:pPr>
          <w:r>
            <w:fldChar w:fldCharType="begin"/>
          </w:r>
          <w:r>
            <w:instrText xml:space="preserve"> STYLEREF CharDivText \*charformat </w:instrText>
          </w:r>
          <w:r>
            <w:fldChar w:fldCharType="end"/>
          </w:r>
        </w:p>
      </w:tc>
      <w:tc>
        <w:tcPr>
          <w:tcW w:w="975" w:type="pct"/>
        </w:tcPr>
        <w:p w14:paraId="74267119" w14:textId="4E4EC411" w:rsidR="00BF1C23" w:rsidRDefault="00BF1C23">
          <w:pPr>
            <w:pStyle w:val="HeaderEven"/>
            <w:jc w:val="right"/>
            <w:rPr>
              <w:b/>
            </w:rPr>
          </w:pPr>
          <w:r>
            <w:rPr>
              <w:b/>
            </w:rPr>
            <w:fldChar w:fldCharType="begin"/>
          </w:r>
          <w:r>
            <w:rPr>
              <w:b/>
            </w:rPr>
            <w:instrText xml:space="preserve"> STYLEREF CharDivNo \*charformat </w:instrText>
          </w:r>
          <w:r>
            <w:rPr>
              <w:b/>
            </w:rPr>
            <w:fldChar w:fldCharType="end"/>
          </w:r>
        </w:p>
      </w:tc>
    </w:tr>
    <w:tr w:rsidR="00BF1C23" w14:paraId="0DE6D7B0" w14:textId="77777777">
      <w:trPr>
        <w:cantSplit/>
      </w:trPr>
      <w:tc>
        <w:tcPr>
          <w:tcW w:w="5000" w:type="pct"/>
          <w:gridSpan w:val="2"/>
          <w:tcBorders>
            <w:bottom w:val="single" w:sz="4" w:space="0" w:color="auto"/>
          </w:tcBorders>
        </w:tcPr>
        <w:p w14:paraId="4D6DF1EC" w14:textId="1AE49422" w:rsidR="00BF1C23" w:rsidRDefault="005C0C4D">
          <w:pPr>
            <w:pStyle w:val="HeaderOdd6"/>
          </w:pPr>
          <w:r>
            <w:fldChar w:fldCharType="begin"/>
          </w:r>
          <w:r>
            <w:instrText xml:space="preserve"> DOCPROPERTY "Compa</w:instrText>
          </w:r>
          <w:r>
            <w:instrText xml:space="preserve">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402</w:t>
          </w:r>
          <w:r w:rsidR="00BF1C23">
            <w:rPr>
              <w:noProof/>
            </w:rPr>
            <w:fldChar w:fldCharType="end"/>
          </w:r>
        </w:p>
      </w:tc>
    </w:tr>
  </w:tbl>
  <w:p w14:paraId="6BED2319" w14:textId="77777777" w:rsidR="00BF1C23" w:rsidRDefault="00BF1C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BF1C23" w14:paraId="036B4A02" w14:textId="77777777">
      <w:tc>
        <w:tcPr>
          <w:tcW w:w="1076" w:type="pct"/>
        </w:tcPr>
        <w:p w14:paraId="5B0F6EFE" w14:textId="14C74719" w:rsidR="00BF1C23" w:rsidRDefault="00BF1C23">
          <w:pPr>
            <w:pStyle w:val="HeaderEven"/>
            <w:rPr>
              <w:b/>
            </w:rPr>
          </w:pPr>
          <w:r>
            <w:rPr>
              <w:b/>
            </w:rPr>
            <w:fldChar w:fldCharType="begin"/>
          </w:r>
          <w:r>
            <w:rPr>
              <w:b/>
            </w:rPr>
            <w:instrText xml:space="preserve"> STYLEREF CharChapNo \*charformat  </w:instrText>
          </w:r>
          <w:r>
            <w:rPr>
              <w:b/>
            </w:rPr>
            <w:fldChar w:fldCharType="separate"/>
          </w:r>
          <w:r w:rsidR="005C0C4D">
            <w:rPr>
              <w:b/>
              <w:noProof/>
            </w:rPr>
            <w:t>Chapter 14</w:t>
          </w:r>
          <w:r>
            <w:rPr>
              <w:b/>
            </w:rPr>
            <w:fldChar w:fldCharType="end"/>
          </w:r>
        </w:p>
      </w:tc>
      <w:tc>
        <w:tcPr>
          <w:tcW w:w="3924" w:type="pct"/>
        </w:tcPr>
        <w:p w14:paraId="7A21F2C4" w14:textId="4BE631BB" w:rsidR="00BF1C23" w:rsidRDefault="00BF1C23">
          <w:pPr>
            <w:pStyle w:val="HeaderEven"/>
          </w:pPr>
          <w:r>
            <w:rPr>
              <w:noProof/>
            </w:rPr>
            <w:fldChar w:fldCharType="begin"/>
          </w:r>
          <w:r>
            <w:rPr>
              <w:noProof/>
            </w:rPr>
            <w:instrText xml:space="preserve"> STYLEREF CharChapText \*charformat  </w:instrText>
          </w:r>
          <w:r>
            <w:rPr>
              <w:noProof/>
            </w:rPr>
            <w:fldChar w:fldCharType="separate"/>
          </w:r>
          <w:r w:rsidR="005C0C4D">
            <w:rPr>
              <w:noProof/>
            </w:rPr>
            <w:t>Care and protection—care and protection orders</w:t>
          </w:r>
          <w:r>
            <w:rPr>
              <w:noProof/>
            </w:rPr>
            <w:fldChar w:fldCharType="end"/>
          </w:r>
        </w:p>
      </w:tc>
    </w:tr>
    <w:tr w:rsidR="00BF1C23" w14:paraId="21FFD625" w14:textId="77777777">
      <w:tc>
        <w:tcPr>
          <w:tcW w:w="1076" w:type="pct"/>
        </w:tcPr>
        <w:p w14:paraId="4602EB7E" w14:textId="22E19B49" w:rsidR="00BF1C23" w:rsidRDefault="00BF1C23">
          <w:pPr>
            <w:pStyle w:val="HeaderEven"/>
            <w:rPr>
              <w:b/>
            </w:rPr>
          </w:pPr>
          <w:r>
            <w:rPr>
              <w:b/>
            </w:rPr>
            <w:fldChar w:fldCharType="begin"/>
          </w:r>
          <w:r>
            <w:rPr>
              <w:b/>
            </w:rPr>
            <w:instrText xml:space="preserve"> STYLEREF CharPartNo \*charformat </w:instrText>
          </w:r>
          <w:r>
            <w:rPr>
              <w:b/>
            </w:rPr>
            <w:fldChar w:fldCharType="separate"/>
          </w:r>
          <w:r w:rsidR="005C0C4D">
            <w:rPr>
              <w:b/>
              <w:noProof/>
            </w:rPr>
            <w:t>Part 14.12</w:t>
          </w:r>
          <w:r>
            <w:rPr>
              <w:b/>
            </w:rPr>
            <w:fldChar w:fldCharType="end"/>
          </w:r>
        </w:p>
      </w:tc>
      <w:tc>
        <w:tcPr>
          <w:tcW w:w="3924" w:type="pct"/>
        </w:tcPr>
        <w:p w14:paraId="79112686" w14:textId="0EC338D6" w:rsidR="00BF1C23" w:rsidRDefault="00BF1C23">
          <w:pPr>
            <w:pStyle w:val="HeaderEven"/>
          </w:pPr>
          <w:r>
            <w:rPr>
              <w:noProof/>
            </w:rPr>
            <w:fldChar w:fldCharType="begin"/>
          </w:r>
          <w:r>
            <w:rPr>
              <w:noProof/>
            </w:rPr>
            <w:instrText xml:space="preserve"> STYLEREF CharPartText \*charformat </w:instrText>
          </w:r>
          <w:r>
            <w:rPr>
              <w:noProof/>
            </w:rPr>
            <w:fldChar w:fldCharType="separate"/>
          </w:r>
          <w:r w:rsidR="005C0C4D">
            <w:rPr>
              <w:noProof/>
            </w:rPr>
            <w:t>Specific issues provisions</w:t>
          </w:r>
          <w:r>
            <w:rPr>
              <w:noProof/>
            </w:rPr>
            <w:fldChar w:fldCharType="end"/>
          </w:r>
        </w:p>
      </w:tc>
    </w:tr>
    <w:tr w:rsidR="00BF1C23" w14:paraId="3F4C616F" w14:textId="77777777">
      <w:tc>
        <w:tcPr>
          <w:tcW w:w="1076" w:type="pct"/>
        </w:tcPr>
        <w:p w14:paraId="6EC71FD5" w14:textId="1E35EA87" w:rsidR="00BF1C23" w:rsidRDefault="00BF1C23">
          <w:pPr>
            <w:pStyle w:val="HeaderEven"/>
            <w:rPr>
              <w:b/>
            </w:rPr>
          </w:pPr>
          <w:r>
            <w:rPr>
              <w:b/>
            </w:rPr>
            <w:fldChar w:fldCharType="begin"/>
          </w:r>
          <w:r>
            <w:rPr>
              <w:b/>
            </w:rPr>
            <w:instrText xml:space="preserve"> STYLEREF CharDivNo \*charformat </w:instrText>
          </w:r>
          <w:r>
            <w:rPr>
              <w:b/>
            </w:rPr>
            <w:fldChar w:fldCharType="end"/>
          </w:r>
        </w:p>
      </w:tc>
      <w:tc>
        <w:tcPr>
          <w:tcW w:w="3924" w:type="pct"/>
        </w:tcPr>
        <w:p w14:paraId="681D18C6" w14:textId="78AC8B84" w:rsidR="00BF1C23" w:rsidRDefault="00BF1C23">
          <w:pPr>
            <w:pStyle w:val="HeaderEven"/>
          </w:pPr>
          <w:r>
            <w:fldChar w:fldCharType="begin"/>
          </w:r>
          <w:r>
            <w:instrText xml:space="preserve"> STYLEREF CharDivText \*charformat </w:instrText>
          </w:r>
          <w:r>
            <w:fldChar w:fldCharType="end"/>
          </w:r>
        </w:p>
      </w:tc>
    </w:tr>
    <w:tr w:rsidR="00BF1C23" w14:paraId="4C336181" w14:textId="77777777">
      <w:trPr>
        <w:cantSplit/>
      </w:trPr>
      <w:tc>
        <w:tcPr>
          <w:tcW w:w="5000" w:type="pct"/>
          <w:gridSpan w:val="2"/>
          <w:tcBorders>
            <w:bottom w:val="single" w:sz="4" w:space="0" w:color="auto"/>
          </w:tcBorders>
        </w:tcPr>
        <w:p w14:paraId="7042C2AD" w14:textId="29032F74" w:rsidR="00BF1C23" w:rsidRDefault="005C0C4D">
          <w:pPr>
            <w:pStyle w:val="HeaderEven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492</w:t>
          </w:r>
          <w:r w:rsidR="00BF1C23">
            <w:rPr>
              <w:noProof/>
            </w:rPr>
            <w:fldChar w:fldCharType="end"/>
          </w:r>
        </w:p>
      </w:tc>
    </w:tr>
  </w:tbl>
  <w:p w14:paraId="6A30790A" w14:textId="77777777" w:rsidR="00BF1C23" w:rsidRDefault="00BF1C2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93"/>
      <w:gridCol w:w="1614"/>
    </w:tblGrid>
    <w:tr w:rsidR="00BF1C23" w14:paraId="19876856" w14:textId="77777777">
      <w:tc>
        <w:tcPr>
          <w:tcW w:w="3953" w:type="pct"/>
        </w:tcPr>
        <w:p w14:paraId="019EA1BE" w14:textId="059DE7F7" w:rsidR="00BF1C23" w:rsidRDefault="00BF1C23">
          <w:pPr>
            <w:pStyle w:val="HeaderEven"/>
            <w:jc w:val="right"/>
          </w:pPr>
          <w:r>
            <w:rPr>
              <w:noProof/>
            </w:rPr>
            <w:fldChar w:fldCharType="begin"/>
          </w:r>
          <w:r>
            <w:rPr>
              <w:noProof/>
            </w:rPr>
            <w:instrText xml:space="preserve"> STYLEREF CharChapText \*charformat  </w:instrText>
          </w:r>
          <w:r>
            <w:rPr>
              <w:noProof/>
            </w:rPr>
            <w:fldChar w:fldCharType="separate"/>
          </w:r>
          <w:r w:rsidR="005C0C4D">
            <w:rPr>
              <w:noProof/>
            </w:rPr>
            <w:t>Care and protection—care and protection orders</w:t>
          </w:r>
          <w:r>
            <w:rPr>
              <w:noProof/>
            </w:rPr>
            <w:fldChar w:fldCharType="end"/>
          </w:r>
        </w:p>
      </w:tc>
      <w:tc>
        <w:tcPr>
          <w:tcW w:w="1047" w:type="pct"/>
        </w:tcPr>
        <w:p w14:paraId="3DAFBA35" w14:textId="343AECC3" w:rsidR="00BF1C23" w:rsidRDefault="00BF1C23">
          <w:pPr>
            <w:pStyle w:val="HeaderEven"/>
            <w:jc w:val="right"/>
            <w:rPr>
              <w:b/>
            </w:rPr>
          </w:pPr>
          <w:r>
            <w:rPr>
              <w:b/>
            </w:rPr>
            <w:fldChar w:fldCharType="begin"/>
          </w:r>
          <w:r>
            <w:rPr>
              <w:b/>
            </w:rPr>
            <w:instrText xml:space="preserve"> STYLEREF CharChapNo \*charformat  </w:instrText>
          </w:r>
          <w:r>
            <w:rPr>
              <w:b/>
            </w:rPr>
            <w:fldChar w:fldCharType="separate"/>
          </w:r>
          <w:r w:rsidR="005C0C4D">
            <w:rPr>
              <w:b/>
              <w:noProof/>
            </w:rPr>
            <w:t>Chapter 14</w:t>
          </w:r>
          <w:r>
            <w:rPr>
              <w:b/>
            </w:rPr>
            <w:fldChar w:fldCharType="end"/>
          </w:r>
        </w:p>
      </w:tc>
    </w:tr>
    <w:tr w:rsidR="00BF1C23" w14:paraId="482114C1" w14:textId="77777777">
      <w:tc>
        <w:tcPr>
          <w:tcW w:w="3953" w:type="pct"/>
        </w:tcPr>
        <w:p w14:paraId="7ABA6B74" w14:textId="4C13F7FB" w:rsidR="00BF1C23" w:rsidRDefault="00BF1C23">
          <w:pPr>
            <w:pStyle w:val="HeaderEven"/>
            <w:jc w:val="right"/>
          </w:pPr>
          <w:r>
            <w:rPr>
              <w:noProof/>
            </w:rPr>
            <w:fldChar w:fldCharType="begin"/>
          </w:r>
          <w:r>
            <w:rPr>
              <w:noProof/>
            </w:rPr>
            <w:instrText xml:space="preserve"> STYLEREF CharPartText \*charformat </w:instrText>
          </w:r>
          <w:r>
            <w:rPr>
              <w:noProof/>
            </w:rPr>
            <w:fldChar w:fldCharType="separate"/>
          </w:r>
          <w:r w:rsidR="005C0C4D">
            <w:rPr>
              <w:noProof/>
            </w:rPr>
            <w:t>ACAT mental health provisions</w:t>
          </w:r>
          <w:r>
            <w:rPr>
              <w:noProof/>
            </w:rPr>
            <w:fldChar w:fldCharType="end"/>
          </w:r>
        </w:p>
      </w:tc>
      <w:tc>
        <w:tcPr>
          <w:tcW w:w="1047" w:type="pct"/>
        </w:tcPr>
        <w:p w14:paraId="5CB93487" w14:textId="3CFDB760" w:rsidR="00BF1C23" w:rsidRDefault="00BF1C23">
          <w:pPr>
            <w:pStyle w:val="HeaderEven"/>
            <w:jc w:val="right"/>
            <w:rPr>
              <w:b/>
            </w:rPr>
          </w:pPr>
          <w:r>
            <w:rPr>
              <w:b/>
            </w:rPr>
            <w:fldChar w:fldCharType="begin"/>
          </w:r>
          <w:r>
            <w:rPr>
              <w:b/>
            </w:rPr>
            <w:instrText xml:space="preserve"> STYLEREF CharPartNo \*charformat </w:instrText>
          </w:r>
          <w:r>
            <w:rPr>
              <w:b/>
            </w:rPr>
            <w:fldChar w:fldCharType="separate"/>
          </w:r>
          <w:r w:rsidR="005C0C4D">
            <w:rPr>
              <w:b/>
              <w:noProof/>
            </w:rPr>
            <w:t>Part 14.11</w:t>
          </w:r>
          <w:r>
            <w:rPr>
              <w:b/>
            </w:rPr>
            <w:fldChar w:fldCharType="end"/>
          </w:r>
        </w:p>
      </w:tc>
    </w:tr>
    <w:tr w:rsidR="00BF1C23" w14:paraId="066D3372" w14:textId="77777777">
      <w:tc>
        <w:tcPr>
          <w:tcW w:w="3953" w:type="pct"/>
        </w:tcPr>
        <w:p w14:paraId="382617AA" w14:textId="3CEB4624" w:rsidR="00BF1C23" w:rsidRDefault="00BF1C23">
          <w:pPr>
            <w:pStyle w:val="HeaderEven"/>
            <w:jc w:val="right"/>
          </w:pPr>
          <w:r>
            <w:fldChar w:fldCharType="begin"/>
          </w:r>
          <w:r>
            <w:instrText xml:space="preserve"> STYLEREF CharDivText \*charformat </w:instrText>
          </w:r>
          <w:r>
            <w:fldChar w:fldCharType="end"/>
          </w:r>
        </w:p>
      </w:tc>
      <w:tc>
        <w:tcPr>
          <w:tcW w:w="1047" w:type="pct"/>
        </w:tcPr>
        <w:p w14:paraId="2866AFA6" w14:textId="6891B7D9" w:rsidR="00BF1C23" w:rsidRDefault="00BF1C23">
          <w:pPr>
            <w:pStyle w:val="HeaderEven"/>
            <w:jc w:val="right"/>
            <w:rPr>
              <w:b/>
            </w:rPr>
          </w:pPr>
          <w:r>
            <w:rPr>
              <w:b/>
            </w:rPr>
            <w:fldChar w:fldCharType="begin"/>
          </w:r>
          <w:r>
            <w:rPr>
              <w:b/>
            </w:rPr>
            <w:instrText xml:space="preserve"> STYLEREF CharDivNo \*charformat </w:instrText>
          </w:r>
          <w:r>
            <w:rPr>
              <w:b/>
            </w:rPr>
            <w:fldChar w:fldCharType="end"/>
          </w:r>
        </w:p>
      </w:tc>
    </w:tr>
    <w:tr w:rsidR="00BF1C23" w14:paraId="1ADD8F6E" w14:textId="77777777">
      <w:trPr>
        <w:cantSplit/>
      </w:trPr>
      <w:tc>
        <w:tcPr>
          <w:tcW w:w="5000" w:type="pct"/>
          <w:gridSpan w:val="2"/>
          <w:tcBorders>
            <w:bottom w:val="single" w:sz="4" w:space="0" w:color="auto"/>
          </w:tcBorders>
        </w:tcPr>
        <w:p w14:paraId="265B6279" w14:textId="740728DF" w:rsidR="00BF1C23" w:rsidRDefault="005C0C4D">
          <w:pPr>
            <w:pStyle w:val="HeaderOdd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491</w:t>
          </w:r>
          <w:r w:rsidR="00BF1C23">
            <w:rPr>
              <w:noProof/>
            </w:rPr>
            <w:fldChar w:fldCharType="end"/>
          </w:r>
        </w:p>
      </w:tc>
    </w:tr>
  </w:tbl>
  <w:p w14:paraId="40D42FC6" w14:textId="77777777" w:rsidR="00BF1C23" w:rsidRDefault="00BF1C2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BF1C23" w14:paraId="172A0EDA" w14:textId="77777777">
      <w:tc>
        <w:tcPr>
          <w:tcW w:w="1004" w:type="pct"/>
        </w:tcPr>
        <w:p w14:paraId="3668CF63" w14:textId="477D32F4" w:rsidR="00BF1C23" w:rsidRDefault="00BF1C23">
          <w:pPr>
            <w:pStyle w:val="HeaderEven"/>
            <w:rPr>
              <w:b/>
            </w:rPr>
          </w:pPr>
          <w:r>
            <w:rPr>
              <w:b/>
            </w:rPr>
            <w:fldChar w:fldCharType="begin"/>
          </w:r>
          <w:r>
            <w:rPr>
              <w:b/>
            </w:rPr>
            <w:instrText xml:space="preserve"> STYLEREF CharChapNo \*charformat  </w:instrText>
          </w:r>
          <w:r>
            <w:rPr>
              <w:b/>
            </w:rPr>
            <w:fldChar w:fldCharType="separate"/>
          </w:r>
          <w:r w:rsidR="005C0C4D">
            <w:rPr>
              <w:b/>
              <w:noProof/>
            </w:rPr>
            <w:t>Chapter 14</w:t>
          </w:r>
          <w:r>
            <w:rPr>
              <w:b/>
            </w:rPr>
            <w:fldChar w:fldCharType="end"/>
          </w:r>
        </w:p>
      </w:tc>
      <w:tc>
        <w:tcPr>
          <w:tcW w:w="3996" w:type="pct"/>
        </w:tcPr>
        <w:p w14:paraId="6DE8CDBF" w14:textId="2F58609B" w:rsidR="00BF1C23" w:rsidRDefault="00BF1C23">
          <w:pPr>
            <w:pStyle w:val="HeaderEven"/>
          </w:pPr>
          <w:r>
            <w:rPr>
              <w:noProof/>
            </w:rPr>
            <w:fldChar w:fldCharType="begin"/>
          </w:r>
          <w:r>
            <w:rPr>
              <w:noProof/>
            </w:rPr>
            <w:instrText xml:space="preserve"> STYLEREF CharChapText \*charformat  </w:instrText>
          </w:r>
          <w:r>
            <w:rPr>
              <w:noProof/>
            </w:rPr>
            <w:fldChar w:fldCharType="separate"/>
          </w:r>
          <w:r w:rsidR="005C0C4D">
            <w:rPr>
              <w:noProof/>
            </w:rPr>
            <w:t>Care and protection—care and protection orders</w:t>
          </w:r>
          <w:r>
            <w:rPr>
              <w:noProof/>
            </w:rPr>
            <w:fldChar w:fldCharType="end"/>
          </w:r>
        </w:p>
      </w:tc>
    </w:tr>
    <w:tr w:rsidR="00BF1C23" w14:paraId="47305E15" w14:textId="77777777">
      <w:tc>
        <w:tcPr>
          <w:tcW w:w="1004" w:type="pct"/>
        </w:tcPr>
        <w:p w14:paraId="43887B6A" w14:textId="5CAE4FE2" w:rsidR="00BF1C23" w:rsidRDefault="00BF1C23">
          <w:pPr>
            <w:pStyle w:val="HeaderEven"/>
            <w:rPr>
              <w:b/>
            </w:rPr>
          </w:pPr>
          <w:r>
            <w:rPr>
              <w:b/>
            </w:rPr>
            <w:fldChar w:fldCharType="begin"/>
          </w:r>
          <w:r>
            <w:rPr>
              <w:b/>
            </w:rPr>
            <w:instrText xml:space="preserve"> STYLEREF CharPartNo \*charformat </w:instrText>
          </w:r>
          <w:r>
            <w:rPr>
              <w:b/>
            </w:rPr>
            <w:fldChar w:fldCharType="separate"/>
          </w:r>
          <w:r w:rsidR="005C0C4D">
            <w:rPr>
              <w:b/>
              <w:noProof/>
            </w:rPr>
            <w:t>Part 14.13</w:t>
          </w:r>
          <w:r>
            <w:rPr>
              <w:b/>
            </w:rPr>
            <w:fldChar w:fldCharType="end"/>
          </w:r>
        </w:p>
      </w:tc>
      <w:tc>
        <w:tcPr>
          <w:tcW w:w="3996" w:type="pct"/>
        </w:tcPr>
        <w:p w14:paraId="65F37084" w14:textId="505A3308" w:rsidR="00BF1C23" w:rsidRDefault="00BF1C23">
          <w:pPr>
            <w:pStyle w:val="HeaderEven"/>
          </w:pPr>
          <w:r>
            <w:rPr>
              <w:noProof/>
            </w:rPr>
            <w:fldChar w:fldCharType="begin"/>
          </w:r>
          <w:r>
            <w:rPr>
              <w:noProof/>
            </w:rPr>
            <w:instrText xml:space="preserve"> STYLEREF CharPartText \*charformat </w:instrText>
          </w:r>
          <w:r>
            <w:rPr>
              <w:noProof/>
            </w:rPr>
            <w:fldChar w:fldCharType="separate"/>
          </w:r>
          <w:r w:rsidR="005C0C4D">
            <w:rPr>
              <w:noProof/>
            </w:rPr>
            <w:t>Annual review reports—parental responsibility provisions and supervision provisions</w:t>
          </w:r>
          <w:r>
            <w:rPr>
              <w:noProof/>
            </w:rPr>
            <w:fldChar w:fldCharType="end"/>
          </w:r>
        </w:p>
      </w:tc>
    </w:tr>
    <w:tr w:rsidR="00BF1C23" w14:paraId="0539CDD3" w14:textId="77777777">
      <w:tc>
        <w:tcPr>
          <w:tcW w:w="1004" w:type="pct"/>
        </w:tcPr>
        <w:p w14:paraId="25961536" w14:textId="43593778" w:rsidR="00BF1C23" w:rsidRDefault="00BF1C23">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09B87A55" w14:textId="501D496D" w:rsidR="00BF1C23" w:rsidRDefault="00BF1C23">
          <w:pPr>
            <w:pStyle w:val="HeaderEven"/>
          </w:pPr>
          <w:r>
            <w:fldChar w:fldCharType="begin"/>
          </w:r>
          <w:r>
            <w:instrText xml:space="preserve"> STYLEREF CharDivText \*charformat </w:instrText>
          </w:r>
          <w:r>
            <w:fldChar w:fldCharType="end"/>
          </w:r>
        </w:p>
      </w:tc>
    </w:tr>
    <w:tr w:rsidR="00BF1C23" w14:paraId="45A59E98" w14:textId="77777777">
      <w:trPr>
        <w:cantSplit/>
      </w:trPr>
      <w:tc>
        <w:tcPr>
          <w:tcW w:w="5000" w:type="pct"/>
          <w:gridSpan w:val="2"/>
          <w:tcBorders>
            <w:bottom w:val="single" w:sz="4" w:space="0" w:color="auto"/>
          </w:tcBorders>
        </w:tcPr>
        <w:p w14:paraId="1599BAF2" w14:textId="4974DD40" w:rsidR="00BF1C23" w:rsidRDefault="005C0C4D">
          <w:pPr>
            <w:pStyle w:val="HeaderEven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501</w:t>
          </w:r>
          <w:r w:rsidR="00BF1C23">
            <w:rPr>
              <w:noProof/>
            </w:rPr>
            <w:fldChar w:fldCharType="end"/>
          </w:r>
        </w:p>
      </w:tc>
    </w:tr>
  </w:tbl>
  <w:p w14:paraId="7DC20E66" w14:textId="77777777" w:rsidR="00BF1C23" w:rsidRDefault="00BF1C2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60"/>
      <w:gridCol w:w="1447"/>
    </w:tblGrid>
    <w:tr w:rsidR="00BF1C23" w14:paraId="37858D1B" w14:textId="77777777">
      <w:tc>
        <w:tcPr>
          <w:tcW w:w="4061" w:type="pct"/>
        </w:tcPr>
        <w:p w14:paraId="1887B3F0" w14:textId="0C7411FC" w:rsidR="00BF1C23" w:rsidRDefault="00BF1C23">
          <w:pPr>
            <w:pStyle w:val="HeaderEven"/>
            <w:jc w:val="right"/>
          </w:pPr>
          <w:r>
            <w:rPr>
              <w:noProof/>
            </w:rPr>
            <w:fldChar w:fldCharType="begin"/>
          </w:r>
          <w:r>
            <w:rPr>
              <w:noProof/>
            </w:rPr>
            <w:instrText xml:space="preserve"> STYLEREF CharChapText \*charformat  </w:instrText>
          </w:r>
          <w:r>
            <w:rPr>
              <w:noProof/>
            </w:rPr>
            <w:fldChar w:fldCharType="separate"/>
          </w:r>
          <w:r w:rsidR="005C0C4D">
            <w:rPr>
              <w:noProof/>
            </w:rPr>
            <w:t>Care and protection—care and protection orders</w:t>
          </w:r>
          <w:r>
            <w:rPr>
              <w:noProof/>
            </w:rPr>
            <w:fldChar w:fldCharType="end"/>
          </w:r>
        </w:p>
      </w:tc>
      <w:tc>
        <w:tcPr>
          <w:tcW w:w="939" w:type="pct"/>
        </w:tcPr>
        <w:p w14:paraId="290ECAC4" w14:textId="21FA5D80" w:rsidR="00BF1C23" w:rsidRDefault="00BF1C23">
          <w:pPr>
            <w:pStyle w:val="HeaderEven"/>
            <w:jc w:val="right"/>
            <w:rPr>
              <w:b/>
            </w:rPr>
          </w:pPr>
          <w:r>
            <w:rPr>
              <w:b/>
            </w:rPr>
            <w:fldChar w:fldCharType="begin"/>
          </w:r>
          <w:r>
            <w:rPr>
              <w:b/>
            </w:rPr>
            <w:instrText xml:space="preserve"> STYLEREF CharChapNo \*charformat  </w:instrText>
          </w:r>
          <w:r>
            <w:rPr>
              <w:b/>
            </w:rPr>
            <w:fldChar w:fldCharType="separate"/>
          </w:r>
          <w:r w:rsidR="005C0C4D">
            <w:rPr>
              <w:b/>
              <w:noProof/>
            </w:rPr>
            <w:t>Chapter 14</w:t>
          </w:r>
          <w:r>
            <w:rPr>
              <w:b/>
            </w:rPr>
            <w:fldChar w:fldCharType="end"/>
          </w:r>
        </w:p>
      </w:tc>
    </w:tr>
    <w:tr w:rsidR="00BF1C23" w14:paraId="3588951A" w14:textId="77777777">
      <w:tc>
        <w:tcPr>
          <w:tcW w:w="4061" w:type="pct"/>
        </w:tcPr>
        <w:p w14:paraId="19831EBA" w14:textId="18C7E63A" w:rsidR="00BF1C23" w:rsidRDefault="00BF1C23">
          <w:pPr>
            <w:pStyle w:val="HeaderEven"/>
            <w:jc w:val="right"/>
          </w:pPr>
          <w:r>
            <w:rPr>
              <w:noProof/>
            </w:rPr>
            <w:fldChar w:fldCharType="begin"/>
          </w:r>
          <w:r>
            <w:rPr>
              <w:noProof/>
            </w:rPr>
            <w:instrText xml:space="preserve"> STYLEREF CharPartText \*charformat </w:instrText>
          </w:r>
          <w:r>
            <w:rPr>
              <w:noProof/>
            </w:rPr>
            <w:fldChar w:fldCharType="separate"/>
          </w:r>
          <w:r w:rsidR="005C0C4D">
            <w:rPr>
              <w:noProof/>
            </w:rPr>
            <w:t>Annual review reports—parental responsibility provisions and supervision provisions</w:t>
          </w:r>
          <w:r>
            <w:rPr>
              <w:noProof/>
            </w:rPr>
            <w:fldChar w:fldCharType="end"/>
          </w:r>
        </w:p>
      </w:tc>
      <w:tc>
        <w:tcPr>
          <w:tcW w:w="939" w:type="pct"/>
        </w:tcPr>
        <w:p w14:paraId="563E77D9" w14:textId="450D392D" w:rsidR="00BF1C23" w:rsidRDefault="00BF1C23">
          <w:pPr>
            <w:pStyle w:val="HeaderEven"/>
            <w:jc w:val="right"/>
            <w:rPr>
              <w:b/>
            </w:rPr>
          </w:pPr>
          <w:r>
            <w:rPr>
              <w:b/>
            </w:rPr>
            <w:fldChar w:fldCharType="begin"/>
          </w:r>
          <w:r>
            <w:rPr>
              <w:b/>
            </w:rPr>
            <w:instrText xml:space="preserve"> STYLEREF CharPartNo \*charformat </w:instrText>
          </w:r>
          <w:r>
            <w:rPr>
              <w:b/>
            </w:rPr>
            <w:fldChar w:fldCharType="separate"/>
          </w:r>
          <w:r w:rsidR="005C0C4D">
            <w:rPr>
              <w:b/>
              <w:noProof/>
            </w:rPr>
            <w:t>Part 14.13</w:t>
          </w:r>
          <w:r>
            <w:rPr>
              <w:b/>
            </w:rPr>
            <w:fldChar w:fldCharType="end"/>
          </w:r>
        </w:p>
      </w:tc>
    </w:tr>
    <w:tr w:rsidR="00BF1C23" w14:paraId="097B7F98" w14:textId="77777777">
      <w:tc>
        <w:tcPr>
          <w:tcW w:w="4061" w:type="pct"/>
        </w:tcPr>
        <w:p w14:paraId="53CCD50B" w14:textId="58F1765C" w:rsidR="00BF1C23" w:rsidRDefault="00BF1C23">
          <w:pPr>
            <w:pStyle w:val="HeaderEven"/>
            <w:jc w:val="right"/>
          </w:pPr>
          <w:r>
            <w:fldChar w:fldCharType="begin"/>
          </w:r>
          <w:r>
            <w:instrText xml:space="preserve"> STYLEREF CharDivText \*charformat </w:instrText>
          </w:r>
          <w:r>
            <w:fldChar w:fldCharType="end"/>
          </w:r>
        </w:p>
      </w:tc>
      <w:tc>
        <w:tcPr>
          <w:tcW w:w="939" w:type="pct"/>
        </w:tcPr>
        <w:p w14:paraId="7415F596" w14:textId="103BA461" w:rsidR="00BF1C23" w:rsidRDefault="00BF1C23">
          <w:pPr>
            <w:pStyle w:val="HeaderEven"/>
            <w:jc w:val="right"/>
            <w:rPr>
              <w:b/>
            </w:rPr>
          </w:pPr>
          <w:r>
            <w:rPr>
              <w:b/>
            </w:rPr>
            <w:fldChar w:fldCharType="begin"/>
          </w:r>
          <w:r>
            <w:rPr>
              <w:b/>
            </w:rPr>
            <w:instrText xml:space="preserve"> STYLEREF CharDivNo \*charformat </w:instrText>
          </w:r>
          <w:r>
            <w:rPr>
              <w:b/>
            </w:rPr>
            <w:fldChar w:fldCharType="end"/>
          </w:r>
        </w:p>
      </w:tc>
    </w:tr>
    <w:tr w:rsidR="00BF1C23" w14:paraId="1C3977D2" w14:textId="77777777">
      <w:trPr>
        <w:cantSplit/>
      </w:trPr>
      <w:tc>
        <w:tcPr>
          <w:tcW w:w="5000" w:type="pct"/>
          <w:gridSpan w:val="2"/>
          <w:tcBorders>
            <w:bottom w:val="single" w:sz="4" w:space="0" w:color="auto"/>
          </w:tcBorders>
        </w:tcPr>
        <w:p w14:paraId="61DAA6AF" w14:textId="23669C70" w:rsidR="00BF1C23" w:rsidRDefault="005C0C4D">
          <w:pPr>
            <w:pStyle w:val="HeaderOdd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500</w:t>
          </w:r>
          <w:r w:rsidR="00BF1C23">
            <w:rPr>
              <w:noProof/>
            </w:rPr>
            <w:fldChar w:fldCharType="end"/>
          </w:r>
        </w:p>
      </w:tc>
    </w:tr>
  </w:tbl>
  <w:p w14:paraId="63B66A82" w14:textId="77777777" w:rsidR="00BF1C23" w:rsidRDefault="00BF1C2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702"/>
      <w:gridCol w:w="6005"/>
    </w:tblGrid>
    <w:tr w:rsidR="00BF1C23" w14:paraId="61D80977" w14:textId="77777777" w:rsidTr="00C822BB">
      <w:tc>
        <w:tcPr>
          <w:tcW w:w="1104" w:type="pct"/>
        </w:tcPr>
        <w:p w14:paraId="3AD54608" w14:textId="04A989C1" w:rsidR="00BF1C23" w:rsidRDefault="00BF1C23">
          <w:pPr>
            <w:pStyle w:val="HeaderEven"/>
            <w:rPr>
              <w:b/>
            </w:rPr>
          </w:pPr>
          <w:r>
            <w:rPr>
              <w:b/>
            </w:rPr>
            <w:fldChar w:fldCharType="begin"/>
          </w:r>
          <w:r>
            <w:rPr>
              <w:b/>
            </w:rPr>
            <w:instrText xml:space="preserve"> STYLEREF CharChapNo \*charformat  </w:instrText>
          </w:r>
          <w:r>
            <w:rPr>
              <w:b/>
            </w:rPr>
            <w:fldChar w:fldCharType="separate"/>
          </w:r>
          <w:r w:rsidR="005C0C4D">
            <w:rPr>
              <w:b/>
              <w:noProof/>
            </w:rPr>
            <w:t>Chapter 18</w:t>
          </w:r>
          <w:r>
            <w:rPr>
              <w:b/>
            </w:rPr>
            <w:fldChar w:fldCharType="end"/>
          </w:r>
        </w:p>
      </w:tc>
      <w:tc>
        <w:tcPr>
          <w:tcW w:w="3896" w:type="pct"/>
        </w:tcPr>
        <w:p w14:paraId="22EC647E" w14:textId="30B36B50" w:rsidR="00BF1C23" w:rsidRDefault="00BF1C23">
          <w:pPr>
            <w:pStyle w:val="HeaderEven"/>
          </w:pPr>
          <w:r>
            <w:rPr>
              <w:noProof/>
            </w:rPr>
            <w:fldChar w:fldCharType="begin"/>
          </w:r>
          <w:r>
            <w:rPr>
              <w:noProof/>
            </w:rPr>
            <w:instrText xml:space="preserve"> STYLEREF CharChapText \*charformat  </w:instrText>
          </w:r>
          <w:r>
            <w:rPr>
              <w:noProof/>
            </w:rPr>
            <w:fldChar w:fldCharType="separate"/>
          </w:r>
          <w:r w:rsidR="005C0C4D">
            <w:rPr>
              <w:noProof/>
            </w:rPr>
            <w:t>Care and protection—police assistance</w:t>
          </w:r>
          <w:r>
            <w:rPr>
              <w:noProof/>
            </w:rPr>
            <w:fldChar w:fldCharType="end"/>
          </w:r>
        </w:p>
      </w:tc>
    </w:tr>
    <w:tr w:rsidR="00BF1C23" w14:paraId="378D810A" w14:textId="77777777" w:rsidTr="00C822BB">
      <w:tc>
        <w:tcPr>
          <w:tcW w:w="1104" w:type="pct"/>
        </w:tcPr>
        <w:p w14:paraId="37F01650" w14:textId="2AA372EB" w:rsidR="00BF1C23" w:rsidRDefault="00BF1C23">
          <w:pPr>
            <w:pStyle w:val="HeaderEven"/>
            <w:rPr>
              <w:b/>
            </w:rPr>
          </w:pPr>
          <w:r>
            <w:rPr>
              <w:b/>
            </w:rPr>
            <w:fldChar w:fldCharType="begin"/>
          </w:r>
          <w:r>
            <w:rPr>
              <w:b/>
            </w:rPr>
            <w:instrText xml:space="preserve"> STYLEREF CharPartNo \*charformat </w:instrText>
          </w:r>
          <w:r>
            <w:rPr>
              <w:b/>
            </w:rPr>
            <w:fldChar w:fldCharType="separate"/>
          </w:r>
          <w:r w:rsidR="005C0C4D">
            <w:rPr>
              <w:b/>
              <w:noProof/>
            </w:rPr>
            <w:t>Part 18.2</w:t>
          </w:r>
          <w:r>
            <w:rPr>
              <w:b/>
            </w:rPr>
            <w:fldChar w:fldCharType="end"/>
          </w:r>
        </w:p>
      </w:tc>
      <w:tc>
        <w:tcPr>
          <w:tcW w:w="3896" w:type="pct"/>
        </w:tcPr>
        <w:p w14:paraId="1094CD1D" w14:textId="511C9D76" w:rsidR="00BF1C23" w:rsidRDefault="00BF1C23">
          <w:pPr>
            <w:pStyle w:val="HeaderEven"/>
          </w:pPr>
          <w:r>
            <w:rPr>
              <w:noProof/>
            </w:rPr>
            <w:fldChar w:fldCharType="begin"/>
          </w:r>
          <w:r>
            <w:rPr>
              <w:noProof/>
            </w:rPr>
            <w:instrText xml:space="preserve"> STYLEREF CharPartText \*charformat </w:instrText>
          </w:r>
          <w:r>
            <w:rPr>
              <w:noProof/>
            </w:rPr>
            <w:fldChar w:fldCharType="separate"/>
          </w:r>
          <w:r w:rsidR="005C0C4D">
            <w:rPr>
              <w:noProof/>
            </w:rPr>
            <w:t>Safe custody</w:t>
          </w:r>
          <w:r>
            <w:rPr>
              <w:noProof/>
            </w:rPr>
            <w:fldChar w:fldCharType="end"/>
          </w:r>
        </w:p>
      </w:tc>
    </w:tr>
    <w:tr w:rsidR="00BF1C23" w14:paraId="128791EA" w14:textId="77777777" w:rsidTr="00C822BB">
      <w:tc>
        <w:tcPr>
          <w:tcW w:w="1104" w:type="pct"/>
        </w:tcPr>
        <w:p w14:paraId="4A9C3C9E" w14:textId="71734B8B" w:rsidR="00BF1C23" w:rsidRDefault="00BF1C23">
          <w:pPr>
            <w:pStyle w:val="HeaderEven"/>
            <w:rPr>
              <w:b/>
            </w:rPr>
          </w:pPr>
          <w:r>
            <w:rPr>
              <w:b/>
            </w:rPr>
            <w:fldChar w:fldCharType="begin"/>
          </w:r>
          <w:r>
            <w:rPr>
              <w:b/>
            </w:rPr>
            <w:instrText xml:space="preserve"> STYLEREF CharDivNo \*charformat </w:instrText>
          </w:r>
          <w:r>
            <w:rPr>
              <w:b/>
            </w:rPr>
            <w:fldChar w:fldCharType="end"/>
          </w:r>
        </w:p>
      </w:tc>
      <w:tc>
        <w:tcPr>
          <w:tcW w:w="3896" w:type="pct"/>
        </w:tcPr>
        <w:p w14:paraId="66CE4706" w14:textId="1ECF39D1" w:rsidR="00BF1C23" w:rsidRDefault="00BF1C23">
          <w:pPr>
            <w:pStyle w:val="HeaderEven"/>
          </w:pPr>
          <w:r>
            <w:fldChar w:fldCharType="begin"/>
          </w:r>
          <w:r>
            <w:instrText xml:space="preserve"> STYLEREF CharDivText \*charformat </w:instrText>
          </w:r>
          <w:r>
            <w:rPr>
              <w:noProof/>
            </w:rPr>
            <w:fldChar w:fldCharType="end"/>
          </w:r>
        </w:p>
      </w:tc>
    </w:tr>
    <w:tr w:rsidR="00BF1C23" w14:paraId="66EC72BD" w14:textId="77777777">
      <w:trPr>
        <w:cantSplit/>
      </w:trPr>
      <w:tc>
        <w:tcPr>
          <w:tcW w:w="5000" w:type="pct"/>
          <w:gridSpan w:val="2"/>
          <w:tcBorders>
            <w:bottom w:val="single" w:sz="4" w:space="0" w:color="auto"/>
          </w:tcBorders>
        </w:tcPr>
        <w:p w14:paraId="75F58496" w14:textId="3A0237AC" w:rsidR="00BF1C23" w:rsidRDefault="005C0C4D">
          <w:pPr>
            <w:pStyle w:val="HeaderEven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694</w:t>
          </w:r>
          <w:r w:rsidR="00BF1C23">
            <w:rPr>
              <w:noProof/>
            </w:rPr>
            <w:fldChar w:fldCharType="end"/>
          </w:r>
        </w:p>
      </w:tc>
    </w:tr>
  </w:tbl>
  <w:p w14:paraId="17FAAD6E" w14:textId="77777777" w:rsidR="00BF1C23" w:rsidRDefault="00BF1C2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954"/>
      <w:gridCol w:w="1753"/>
    </w:tblGrid>
    <w:tr w:rsidR="00BF1C23" w14:paraId="02B81C1D" w14:textId="77777777" w:rsidTr="00C822BB">
      <w:tc>
        <w:tcPr>
          <w:tcW w:w="3863" w:type="pct"/>
        </w:tcPr>
        <w:p w14:paraId="445BC9EB" w14:textId="54E28818" w:rsidR="00BF1C23" w:rsidRDefault="00BF1C23">
          <w:pPr>
            <w:pStyle w:val="HeaderEven"/>
            <w:jc w:val="right"/>
          </w:pPr>
          <w:r>
            <w:rPr>
              <w:noProof/>
            </w:rPr>
            <w:fldChar w:fldCharType="begin"/>
          </w:r>
          <w:r>
            <w:rPr>
              <w:noProof/>
            </w:rPr>
            <w:instrText xml:space="preserve"> STYLEREF CharChapText \*charformat  </w:instrText>
          </w:r>
          <w:r>
            <w:rPr>
              <w:noProof/>
            </w:rPr>
            <w:fldChar w:fldCharType="separate"/>
          </w:r>
          <w:r w:rsidR="005C0C4D">
            <w:rPr>
              <w:noProof/>
            </w:rPr>
            <w:t>Care and protection—police assistance</w:t>
          </w:r>
          <w:r>
            <w:rPr>
              <w:noProof/>
            </w:rPr>
            <w:fldChar w:fldCharType="end"/>
          </w:r>
        </w:p>
      </w:tc>
      <w:tc>
        <w:tcPr>
          <w:tcW w:w="1137" w:type="pct"/>
        </w:tcPr>
        <w:p w14:paraId="105E0A26" w14:textId="418540FF" w:rsidR="00BF1C23" w:rsidRDefault="00BF1C23">
          <w:pPr>
            <w:pStyle w:val="HeaderEven"/>
            <w:jc w:val="right"/>
            <w:rPr>
              <w:b/>
            </w:rPr>
          </w:pPr>
          <w:r>
            <w:rPr>
              <w:b/>
            </w:rPr>
            <w:fldChar w:fldCharType="begin"/>
          </w:r>
          <w:r>
            <w:rPr>
              <w:b/>
            </w:rPr>
            <w:instrText xml:space="preserve"> STYLEREF CharChapNo \*charformat  </w:instrText>
          </w:r>
          <w:r>
            <w:rPr>
              <w:b/>
            </w:rPr>
            <w:fldChar w:fldCharType="separate"/>
          </w:r>
          <w:r w:rsidR="005C0C4D">
            <w:rPr>
              <w:b/>
              <w:noProof/>
            </w:rPr>
            <w:t>Chapter 18</w:t>
          </w:r>
          <w:r>
            <w:rPr>
              <w:b/>
            </w:rPr>
            <w:fldChar w:fldCharType="end"/>
          </w:r>
        </w:p>
      </w:tc>
    </w:tr>
    <w:tr w:rsidR="00BF1C23" w14:paraId="1EACCF61" w14:textId="77777777" w:rsidTr="00C822BB">
      <w:tc>
        <w:tcPr>
          <w:tcW w:w="3863" w:type="pct"/>
        </w:tcPr>
        <w:p w14:paraId="6C1B42E0" w14:textId="209B04A3" w:rsidR="00BF1C23" w:rsidRDefault="00BF1C23">
          <w:pPr>
            <w:pStyle w:val="HeaderEven"/>
            <w:jc w:val="right"/>
          </w:pPr>
          <w:r>
            <w:rPr>
              <w:noProof/>
            </w:rPr>
            <w:fldChar w:fldCharType="begin"/>
          </w:r>
          <w:r>
            <w:rPr>
              <w:noProof/>
            </w:rPr>
            <w:instrText xml:space="preserve"> STYLEREF CharPartText \*charformat </w:instrText>
          </w:r>
          <w:r>
            <w:rPr>
              <w:noProof/>
            </w:rPr>
            <w:fldChar w:fldCharType="separate"/>
          </w:r>
          <w:r w:rsidR="005C0C4D">
            <w:rPr>
              <w:noProof/>
            </w:rPr>
            <w:t>Safe custody</w:t>
          </w:r>
          <w:r>
            <w:rPr>
              <w:noProof/>
            </w:rPr>
            <w:fldChar w:fldCharType="end"/>
          </w:r>
        </w:p>
      </w:tc>
      <w:tc>
        <w:tcPr>
          <w:tcW w:w="1137" w:type="pct"/>
        </w:tcPr>
        <w:p w14:paraId="6CE16A02" w14:textId="02BA9438" w:rsidR="00BF1C23" w:rsidRDefault="00BF1C23">
          <w:pPr>
            <w:pStyle w:val="HeaderEven"/>
            <w:jc w:val="right"/>
            <w:rPr>
              <w:b/>
            </w:rPr>
          </w:pPr>
          <w:r>
            <w:rPr>
              <w:b/>
            </w:rPr>
            <w:fldChar w:fldCharType="begin"/>
          </w:r>
          <w:r>
            <w:rPr>
              <w:b/>
            </w:rPr>
            <w:instrText xml:space="preserve"> STYLEREF CharPartNo \*charformat </w:instrText>
          </w:r>
          <w:r>
            <w:rPr>
              <w:b/>
            </w:rPr>
            <w:fldChar w:fldCharType="separate"/>
          </w:r>
          <w:r w:rsidR="005C0C4D">
            <w:rPr>
              <w:b/>
              <w:noProof/>
            </w:rPr>
            <w:t>Part 18.2</w:t>
          </w:r>
          <w:r>
            <w:rPr>
              <w:b/>
            </w:rPr>
            <w:fldChar w:fldCharType="end"/>
          </w:r>
        </w:p>
      </w:tc>
    </w:tr>
    <w:tr w:rsidR="00BF1C23" w14:paraId="2971815C" w14:textId="77777777" w:rsidTr="00C822BB">
      <w:tc>
        <w:tcPr>
          <w:tcW w:w="3863" w:type="pct"/>
        </w:tcPr>
        <w:p w14:paraId="669C916E" w14:textId="6066F6F7" w:rsidR="00BF1C23" w:rsidRDefault="00BF1C23">
          <w:pPr>
            <w:pStyle w:val="HeaderEven"/>
            <w:jc w:val="right"/>
          </w:pPr>
          <w:r>
            <w:fldChar w:fldCharType="begin"/>
          </w:r>
          <w:r>
            <w:instrText xml:space="preserve"> STYLEREF CharDivText \*charformat </w:instrText>
          </w:r>
          <w:r>
            <w:rPr>
              <w:noProof/>
            </w:rPr>
            <w:fldChar w:fldCharType="end"/>
          </w:r>
        </w:p>
      </w:tc>
      <w:tc>
        <w:tcPr>
          <w:tcW w:w="1137" w:type="pct"/>
        </w:tcPr>
        <w:p w14:paraId="1F8416F5" w14:textId="24715FF5" w:rsidR="00BF1C23" w:rsidRDefault="00BF1C23">
          <w:pPr>
            <w:pStyle w:val="HeaderEven"/>
            <w:jc w:val="right"/>
            <w:rPr>
              <w:b/>
            </w:rPr>
          </w:pPr>
          <w:r>
            <w:rPr>
              <w:b/>
            </w:rPr>
            <w:fldChar w:fldCharType="begin"/>
          </w:r>
          <w:r>
            <w:rPr>
              <w:b/>
            </w:rPr>
            <w:instrText xml:space="preserve"> STYLEREF CharDivNo \*charformat </w:instrText>
          </w:r>
          <w:r>
            <w:rPr>
              <w:b/>
            </w:rPr>
            <w:fldChar w:fldCharType="end"/>
          </w:r>
        </w:p>
      </w:tc>
    </w:tr>
    <w:tr w:rsidR="00BF1C23" w14:paraId="7818B825" w14:textId="77777777">
      <w:trPr>
        <w:cantSplit/>
      </w:trPr>
      <w:tc>
        <w:tcPr>
          <w:tcW w:w="5000" w:type="pct"/>
          <w:gridSpan w:val="2"/>
          <w:tcBorders>
            <w:bottom w:val="single" w:sz="4" w:space="0" w:color="auto"/>
          </w:tcBorders>
        </w:tcPr>
        <w:p w14:paraId="027C5D6C" w14:textId="086D3A61" w:rsidR="00BF1C23" w:rsidRDefault="005C0C4D">
          <w:pPr>
            <w:pStyle w:val="HeaderOdd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694</w:t>
          </w:r>
          <w:r w:rsidR="00BF1C23">
            <w:rPr>
              <w:noProof/>
            </w:rPr>
            <w:fldChar w:fldCharType="end"/>
          </w:r>
        </w:p>
      </w:tc>
    </w:tr>
  </w:tbl>
  <w:p w14:paraId="675D6152" w14:textId="77777777" w:rsidR="00BF1C23" w:rsidRDefault="00BF1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CC89E" w14:textId="77777777" w:rsidR="00BF1C23" w:rsidRDefault="00BF1C2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03"/>
      <w:gridCol w:w="6104"/>
    </w:tblGrid>
    <w:tr w:rsidR="00BF1C23" w14:paraId="3460A5E0" w14:textId="77777777">
      <w:tc>
        <w:tcPr>
          <w:tcW w:w="1040" w:type="pct"/>
        </w:tcPr>
        <w:p w14:paraId="31FC265E" w14:textId="0FE043AA" w:rsidR="00BF1C23" w:rsidRDefault="00BF1C23">
          <w:pPr>
            <w:pStyle w:val="HeaderEven"/>
            <w:rPr>
              <w:b/>
            </w:rPr>
          </w:pPr>
          <w:r>
            <w:rPr>
              <w:b/>
            </w:rPr>
            <w:fldChar w:fldCharType="begin"/>
          </w:r>
          <w:r>
            <w:rPr>
              <w:b/>
            </w:rPr>
            <w:instrText xml:space="preserve"> STYLEREF CharChapNo \*charformat  </w:instrText>
          </w:r>
          <w:r>
            <w:rPr>
              <w:b/>
            </w:rPr>
            <w:fldChar w:fldCharType="separate"/>
          </w:r>
          <w:r w:rsidR="005C0C4D">
            <w:rPr>
              <w:b/>
              <w:noProof/>
            </w:rPr>
            <w:t>Chapter 19A</w:t>
          </w:r>
          <w:r>
            <w:rPr>
              <w:b/>
            </w:rPr>
            <w:fldChar w:fldCharType="end"/>
          </w:r>
        </w:p>
      </w:tc>
      <w:tc>
        <w:tcPr>
          <w:tcW w:w="3960" w:type="pct"/>
        </w:tcPr>
        <w:p w14:paraId="3158BD3D" w14:textId="2B4CDF85" w:rsidR="00BF1C23" w:rsidRDefault="00BF1C23">
          <w:pPr>
            <w:pStyle w:val="HeaderEven"/>
          </w:pPr>
          <w:r>
            <w:rPr>
              <w:noProof/>
            </w:rPr>
            <w:fldChar w:fldCharType="begin"/>
          </w:r>
          <w:r>
            <w:rPr>
              <w:noProof/>
            </w:rPr>
            <w:instrText xml:space="preserve"> STYLEREF CharChapText \*charformat  </w:instrText>
          </w:r>
          <w:r>
            <w:rPr>
              <w:noProof/>
            </w:rPr>
            <w:fldChar w:fldCharType="separate"/>
          </w:r>
          <w:r w:rsidR="005C0C4D">
            <w:rPr>
              <w:noProof/>
            </w:rPr>
            <w:t>Children and Young People Death Review Committee</w:t>
          </w:r>
          <w:r>
            <w:rPr>
              <w:noProof/>
            </w:rPr>
            <w:fldChar w:fldCharType="end"/>
          </w:r>
        </w:p>
      </w:tc>
    </w:tr>
    <w:tr w:rsidR="00BF1C23" w14:paraId="520FCBB5" w14:textId="77777777">
      <w:tc>
        <w:tcPr>
          <w:tcW w:w="1040" w:type="pct"/>
        </w:tcPr>
        <w:p w14:paraId="7AC85E9C" w14:textId="6FA1C923" w:rsidR="00BF1C23" w:rsidRDefault="00BF1C23">
          <w:pPr>
            <w:pStyle w:val="HeaderEven"/>
            <w:rPr>
              <w:b/>
            </w:rPr>
          </w:pPr>
          <w:r>
            <w:rPr>
              <w:b/>
            </w:rPr>
            <w:fldChar w:fldCharType="begin"/>
          </w:r>
          <w:r>
            <w:rPr>
              <w:b/>
            </w:rPr>
            <w:instrText xml:space="preserve"> STYLEREF CharPartNo \*charformat </w:instrText>
          </w:r>
          <w:r>
            <w:rPr>
              <w:b/>
            </w:rPr>
            <w:fldChar w:fldCharType="separate"/>
          </w:r>
          <w:r w:rsidR="005C0C4D">
            <w:rPr>
              <w:b/>
              <w:noProof/>
            </w:rPr>
            <w:t>Part 19A.4</w:t>
          </w:r>
          <w:r>
            <w:rPr>
              <w:b/>
            </w:rPr>
            <w:fldChar w:fldCharType="end"/>
          </w:r>
        </w:p>
      </w:tc>
      <w:tc>
        <w:tcPr>
          <w:tcW w:w="3960" w:type="pct"/>
        </w:tcPr>
        <w:p w14:paraId="73E27783" w14:textId="3517189E" w:rsidR="00BF1C23" w:rsidRDefault="00BF1C23">
          <w:pPr>
            <w:pStyle w:val="HeaderEven"/>
          </w:pPr>
          <w:r>
            <w:rPr>
              <w:noProof/>
            </w:rPr>
            <w:fldChar w:fldCharType="begin"/>
          </w:r>
          <w:r>
            <w:rPr>
              <w:noProof/>
            </w:rPr>
            <w:instrText xml:space="preserve"> STYLEREF CharPartText \*charformat </w:instrText>
          </w:r>
          <w:r>
            <w:rPr>
              <w:noProof/>
            </w:rPr>
            <w:fldChar w:fldCharType="separate"/>
          </w:r>
          <w:r w:rsidR="005C0C4D">
            <w:rPr>
              <w:noProof/>
            </w:rPr>
            <w:t>Annual reports about deaths of children and young people</w:t>
          </w:r>
          <w:r>
            <w:rPr>
              <w:noProof/>
            </w:rPr>
            <w:fldChar w:fldCharType="end"/>
          </w:r>
        </w:p>
      </w:tc>
    </w:tr>
    <w:tr w:rsidR="00BF1C23" w14:paraId="529B1F39" w14:textId="77777777">
      <w:tc>
        <w:tcPr>
          <w:tcW w:w="1040" w:type="pct"/>
        </w:tcPr>
        <w:p w14:paraId="4306C6FB" w14:textId="06E5BCD8" w:rsidR="00BF1C23" w:rsidRDefault="00BF1C23">
          <w:pPr>
            <w:pStyle w:val="HeaderEven"/>
            <w:rPr>
              <w:b/>
            </w:rPr>
          </w:pPr>
          <w:r>
            <w:rPr>
              <w:b/>
            </w:rPr>
            <w:fldChar w:fldCharType="begin"/>
          </w:r>
          <w:r>
            <w:rPr>
              <w:b/>
            </w:rPr>
            <w:instrText xml:space="preserve"> STYLEREF CharDivNo \*charformat </w:instrText>
          </w:r>
          <w:r>
            <w:rPr>
              <w:b/>
            </w:rPr>
            <w:fldChar w:fldCharType="end"/>
          </w:r>
        </w:p>
      </w:tc>
      <w:tc>
        <w:tcPr>
          <w:tcW w:w="3960" w:type="pct"/>
        </w:tcPr>
        <w:p w14:paraId="760C580F" w14:textId="77176981" w:rsidR="00BF1C23" w:rsidRDefault="00BF1C23">
          <w:pPr>
            <w:pStyle w:val="HeaderEven"/>
          </w:pPr>
          <w:r>
            <w:fldChar w:fldCharType="begin"/>
          </w:r>
          <w:r>
            <w:instrText xml:space="preserve"> STYLEREF CharDivText \*charformat </w:instrText>
          </w:r>
          <w:r>
            <w:fldChar w:fldCharType="end"/>
          </w:r>
        </w:p>
      </w:tc>
    </w:tr>
    <w:tr w:rsidR="00BF1C23" w14:paraId="24BA9183" w14:textId="77777777">
      <w:trPr>
        <w:cantSplit/>
      </w:trPr>
      <w:tc>
        <w:tcPr>
          <w:tcW w:w="5000" w:type="pct"/>
          <w:gridSpan w:val="2"/>
          <w:tcBorders>
            <w:bottom w:val="single" w:sz="4" w:space="0" w:color="auto"/>
          </w:tcBorders>
        </w:tcPr>
        <w:p w14:paraId="2409BD94" w14:textId="60533260" w:rsidR="00BF1C23" w:rsidRDefault="005C0C4D">
          <w:pPr>
            <w:pStyle w:val="HeaderEven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727T</w:t>
          </w:r>
          <w:r w:rsidR="00BF1C23">
            <w:rPr>
              <w:noProof/>
            </w:rPr>
            <w:fldChar w:fldCharType="end"/>
          </w:r>
        </w:p>
      </w:tc>
    </w:tr>
  </w:tbl>
  <w:p w14:paraId="246D11A7" w14:textId="77777777" w:rsidR="00BF1C23" w:rsidRDefault="00BF1C2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49"/>
      <w:gridCol w:w="1558"/>
    </w:tblGrid>
    <w:tr w:rsidR="00BF1C23" w14:paraId="7E76D253" w14:textId="77777777">
      <w:tc>
        <w:tcPr>
          <w:tcW w:w="3989" w:type="pct"/>
        </w:tcPr>
        <w:p w14:paraId="62D6C27A" w14:textId="6197AF03" w:rsidR="00BF1C23" w:rsidRDefault="00BF1C23">
          <w:pPr>
            <w:pStyle w:val="HeaderEven"/>
            <w:jc w:val="right"/>
          </w:pPr>
          <w:r>
            <w:rPr>
              <w:noProof/>
            </w:rPr>
            <w:fldChar w:fldCharType="begin"/>
          </w:r>
          <w:r>
            <w:rPr>
              <w:noProof/>
            </w:rPr>
            <w:instrText xml:space="preserve"> STYLEREF CharChapText \*charformat  </w:instrText>
          </w:r>
          <w:r>
            <w:rPr>
              <w:noProof/>
            </w:rPr>
            <w:fldChar w:fldCharType="separate"/>
          </w:r>
          <w:r w:rsidR="005C0C4D">
            <w:rPr>
              <w:noProof/>
            </w:rPr>
            <w:t>Children and Young People Death Review Committee</w:t>
          </w:r>
          <w:r>
            <w:rPr>
              <w:noProof/>
            </w:rPr>
            <w:fldChar w:fldCharType="end"/>
          </w:r>
        </w:p>
      </w:tc>
      <w:tc>
        <w:tcPr>
          <w:tcW w:w="1011" w:type="pct"/>
        </w:tcPr>
        <w:p w14:paraId="63EFB81B" w14:textId="184A6019" w:rsidR="00BF1C23" w:rsidRDefault="00BF1C23">
          <w:pPr>
            <w:pStyle w:val="HeaderEven"/>
            <w:jc w:val="right"/>
            <w:rPr>
              <w:b/>
            </w:rPr>
          </w:pPr>
          <w:r>
            <w:rPr>
              <w:b/>
            </w:rPr>
            <w:fldChar w:fldCharType="begin"/>
          </w:r>
          <w:r>
            <w:rPr>
              <w:b/>
            </w:rPr>
            <w:instrText xml:space="preserve"> STYLEREF CharChapNo \*charformat  </w:instrText>
          </w:r>
          <w:r>
            <w:rPr>
              <w:b/>
            </w:rPr>
            <w:fldChar w:fldCharType="separate"/>
          </w:r>
          <w:r w:rsidR="005C0C4D">
            <w:rPr>
              <w:b/>
              <w:noProof/>
            </w:rPr>
            <w:t>Chapter 19A</w:t>
          </w:r>
          <w:r>
            <w:rPr>
              <w:b/>
            </w:rPr>
            <w:fldChar w:fldCharType="end"/>
          </w:r>
        </w:p>
      </w:tc>
    </w:tr>
    <w:tr w:rsidR="00BF1C23" w14:paraId="38C6D78C" w14:textId="77777777">
      <w:tc>
        <w:tcPr>
          <w:tcW w:w="3989" w:type="pct"/>
        </w:tcPr>
        <w:p w14:paraId="2F6FB749" w14:textId="7D7DBBE9" w:rsidR="00BF1C23" w:rsidRDefault="00BF1C23">
          <w:pPr>
            <w:pStyle w:val="HeaderEven"/>
            <w:jc w:val="right"/>
          </w:pPr>
          <w:r>
            <w:rPr>
              <w:noProof/>
            </w:rPr>
            <w:fldChar w:fldCharType="begin"/>
          </w:r>
          <w:r>
            <w:rPr>
              <w:noProof/>
            </w:rPr>
            <w:instrText xml:space="preserve"> STYLEREF CharPartText \*charformat </w:instrText>
          </w:r>
          <w:r>
            <w:rPr>
              <w:noProof/>
            </w:rPr>
            <w:fldChar w:fldCharType="separate"/>
          </w:r>
          <w:r w:rsidR="005C0C4D">
            <w:rPr>
              <w:noProof/>
            </w:rPr>
            <w:t>Annual reports about deaths of children and young people</w:t>
          </w:r>
          <w:r>
            <w:rPr>
              <w:noProof/>
            </w:rPr>
            <w:fldChar w:fldCharType="end"/>
          </w:r>
        </w:p>
      </w:tc>
      <w:tc>
        <w:tcPr>
          <w:tcW w:w="1011" w:type="pct"/>
        </w:tcPr>
        <w:p w14:paraId="6BD72C2E" w14:textId="75CDC5F5" w:rsidR="00BF1C23" w:rsidRDefault="00BF1C23">
          <w:pPr>
            <w:pStyle w:val="HeaderEven"/>
            <w:jc w:val="right"/>
            <w:rPr>
              <w:b/>
            </w:rPr>
          </w:pPr>
          <w:r>
            <w:rPr>
              <w:b/>
            </w:rPr>
            <w:fldChar w:fldCharType="begin"/>
          </w:r>
          <w:r>
            <w:rPr>
              <w:b/>
            </w:rPr>
            <w:instrText xml:space="preserve"> STYLEREF CharPartNo \*charformat </w:instrText>
          </w:r>
          <w:r>
            <w:rPr>
              <w:b/>
            </w:rPr>
            <w:fldChar w:fldCharType="separate"/>
          </w:r>
          <w:r w:rsidR="005C0C4D">
            <w:rPr>
              <w:b/>
              <w:noProof/>
            </w:rPr>
            <w:t>Part 19A.4</w:t>
          </w:r>
          <w:r>
            <w:rPr>
              <w:b/>
            </w:rPr>
            <w:fldChar w:fldCharType="end"/>
          </w:r>
        </w:p>
      </w:tc>
    </w:tr>
    <w:tr w:rsidR="00BF1C23" w14:paraId="6AEE1A9B" w14:textId="77777777">
      <w:tc>
        <w:tcPr>
          <w:tcW w:w="3989" w:type="pct"/>
        </w:tcPr>
        <w:p w14:paraId="3F47F2FF" w14:textId="41CA8584" w:rsidR="00BF1C23" w:rsidRDefault="00BF1C23">
          <w:pPr>
            <w:pStyle w:val="HeaderEven"/>
            <w:jc w:val="right"/>
          </w:pPr>
          <w:r>
            <w:fldChar w:fldCharType="begin"/>
          </w:r>
          <w:r>
            <w:instrText xml:space="preserve"> STYLEREF CharDivText \*charformat </w:instrText>
          </w:r>
          <w:r>
            <w:fldChar w:fldCharType="end"/>
          </w:r>
        </w:p>
      </w:tc>
      <w:tc>
        <w:tcPr>
          <w:tcW w:w="1011" w:type="pct"/>
        </w:tcPr>
        <w:p w14:paraId="4641F202" w14:textId="33983902" w:rsidR="00BF1C23" w:rsidRDefault="00BF1C23">
          <w:pPr>
            <w:pStyle w:val="HeaderEven"/>
            <w:jc w:val="right"/>
            <w:rPr>
              <w:b/>
            </w:rPr>
          </w:pPr>
          <w:r>
            <w:rPr>
              <w:b/>
            </w:rPr>
            <w:fldChar w:fldCharType="begin"/>
          </w:r>
          <w:r>
            <w:rPr>
              <w:b/>
            </w:rPr>
            <w:instrText xml:space="preserve"> STYLEREF CharDivNo \*charformat </w:instrText>
          </w:r>
          <w:r>
            <w:rPr>
              <w:b/>
            </w:rPr>
            <w:fldChar w:fldCharType="end"/>
          </w:r>
        </w:p>
      </w:tc>
    </w:tr>
    <w:tr w:rsidR="00BF1C23" w14:paraId="77050911" w14:textId="77777777">
      <w:trPr>
        <w:cantSplit/>
      </w:trPr>
      <w:tc>
        <w:tcPr>
          <w:tcW w:w="5000" w:type="pct"/>
          <w:gridSpan w:val="2"/>
          <w:tcBorders>
            <w:bottom w:val="single" w:sz="4" w:space="0" w:color="auto"/>
          </w:tcBorders>
        </w:tcPr>
        <w:p w14:paraId="4B7F8B05" w14:textId="4BD6F5FD" w:rsidR="00BF1C23" w:rsidRDefault="005C0C4D">
          <w:pPr>
            <w:pStyle w:val="HeaderOdd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727S</w:t>
          </w:r>
          <w:r w:rsidR="00BF1C23">
            <w:rPr>
              <w:noProof/>
            </w:rPr>
            <w:fldChar w:fldCharType="end"/>
          </w:r>
        </w:p>
      </w:tc>
    </w:tr>
  </w:tbl>
  <w:p w14:paraId="1739D19B" w14:textId="77777777" w:rsidR="00BF1C23" w:rsidRDefault="00BF1C2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BF1C23" w14:paraId="73F99A91" w14:textId="77777777">
      <w:tc>
        <w:tcPr>
          <w:tcW w:w="1004" w:type="pct"/>
        </w:tcPr>
        <w:p w14:paraId="3045CDD3" w14:textId="0F2D7C86" w:rsidR="00BF1C23" w:rsidRDefault="00BF1C23">
          <w:pPr>
            <w:pStyle w:val="HeaderEven"/>
            <w:rPr>
              <w:b/>
            </w:rPr>
          </w:pPr>
          <w:r>
            <w:rPr>
              <w:b/>
            </w:rPr>
            <w:fldChar w:fldCharType="begin"/>
          </w:r>
          <w:r>
            <w:rPr>
              <w:b/>
            </w:rPr>
            <w:instrText xml:space="preserve"> STYLEREF CharChapNo \*charformat  </w:instrText>
          </w:r>
          <w:r>
            <w:rPr>
              <w:b/>
            </w:rPr>
            <w:fldChar w:fldCharType="separate"/>
          </w:r>
          <w:r w:rsidR="005C0C4D">
            <w:rPr>
              <w:b/>
              <w:noProof/>
            </w:rPr>
            <w:t>Chapter 21</w:t>
          </w:r>
          <w:r>
            <w:rPr>
              <w:b/>
            </w:rPr>
            <w:fldChar w:fldCharType="end"/>
          </w:r>
        </w:p>
      </w:tc>
      <w:tc>
        <w:tcPr>
          <w:tcW w:w="3996" w:type="pct"/>
        </w:tcPr>
        <w:p w14:paraId="00F5E25C" w14:textId="56DC94FA" w:rsidR="00BF1C23" w:rsidRDefault="00BF1C23">
          <w:pPr>
            <w:pStyle w:val="HeaderEven"/>
          </w:pPr>
          <w:r>
            <w:rPr>
              <w:noProof/>
            </w:rPr>
            <w:fldChar w:fldCharType="begin"/>
          </w:r>
          <w:r>
            <w:rPr>
              <w:noProof/>
            </w:rPr>
            <w:instrText xml:space="preserve"> STYLEREF CharChapText \*charformat  </w:instrText>
          </w:r>
          <w:r>
            <w:rPr>
              <w:noProof/>
            </w:rPr>
            <w:fldChar w:fldCharType="separate"/>
          </w:r>
          <w:r w:rsidR="005C0C4D">
            <w:rPr>
              <w:noProof/>
            </w:rPr>
            <w:t>Employment of children and young people</w:t>
          </w:r>
          <w:r>
            <w:rPr>
              <w:noProof/>
            </w:rPr>
            <w:fldChar w:fldCharType="end"/>
          </w:r>
        </w:p>
      </w:tc>
    </w:tr>
    <w:tr w:rsidR="00BF1C23" w14:paraId="62DBC3FB" w14:textId="77777777">
      <w:tc>
        <w:tcPr>
          <w:tcW w:w="1004" w:type="pct"/>
        </w:tcPr>
        <w:p w14:paraId="49ABA0E4" w14:textId="7064BF2A" w:rsidR="00BF1C23" w:rsidRDefault="00BF1C23">
          <w:pPr>
            <w:pStyle w:val="HeaderEven"/>
            <w:rPr>
              <w:b/>
            </w:rPr>
          </w:pPr>
          <w:r>
            <w:rPr>
              <w:b/>
            </w:rPr>
            <w:fldChar w:fldCharType="begin"/>
          </w:r>
          <w:r>
            <w:rPr>
              <w:b/>
            </w:rPr>
            <w:instrText xml:space="preserve"> STYLEREF CharPartNo \*charformat </w:instrText>
          </w:r>
          <w:r>
            <w:rPr>
              <w:b/>
            </w:rPr>
            <w:fldChar w:fldCharType="separate"/>
          </w:r>
          <w:r w:rsidR="005C0C4D">
            <w:rPr>
              <w:b/>
              <w:noProof/>
            </w:rPr>
            <w:t>Part 21.3</w:t>
          </w:r>
          <w:r>
            <w:rPr>
              <w:b/>
            </w:rPr>
            <w:fldChar w:fldCharType="end"/>
          </w:r>
        </w:p>
      </w:tc>
      <w:tc>
        <w:tcPr>
          <w:tcW w:w="3996" w:type="pct"/>
        </w:tcPr>
        <w:p w14:paraId="584825B7" w14:textId="6AAE2CAB" w:rsidR="00BF1C23" w:rsidRDefault="00BF1C23">
          <w:pPr>
            <w:pStyle w:val="HeaderEven"/>
          </w:pPr>
          <w:r>
            <w:rPr>
              <w:noProof/>
            </w:rPr>
            <w:fldChar w:fldCharType="begin"/>
          </w:r>
          <w:r>
            <w:rPr>
              <w:noProof/>
            </w:rPr>
            <w:instrText xml:space="preserve"> STYLEREF CharPartText \*charformat </w:instrText>
          </w:r>
          <w:r>
            <w:rPr>
              <w:noProof/>
            </w:rPr>
            <w:fldChar w:fldCharType="separate"/>
          </w:r>
          <w:r w:rsidR="005C0C4D">
            <w:rPr>
              <w:noProof/>
            </w:rPr>
            <w:t>Employment of children and young people</w:t>
          </w:r>
          <w:r>
            <w:rPr>
              <w:noProof/>
            </w:rPr>
            <w:fldChar w:fldCharType="end"/>
          </w:r>
        </w:p>
      </w:tc>
    </w:tr>
    <w:tr w:rsidR="00BF1C23" w14:paraId="09A6D279" w14:textId="77777777">
      <w:tc>
        <w:tcPr>
          <w:tcW w:w="1004" w:type="pct"/>
        </w:tcPr>
        <w:p w14:paraId="23FA609B" w14:textId="6188490A" w:rsidR="00BF1C23" w:rsidRDefault="00BF1C23">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5758EDC7" w14:textId="3985B8B9" w:rsidR="00BF1C23" w:rsidRDefault="00BF1C23">
          <w:pPr>
            <w:pStyle w:val="HeaderEven"/>
          </w:pPr>
          <w:r>
            <w:fldChar w:fldCharType="begin"/>
          </w:r>
          <w:r>
            <w:instrText xml:space="preserve"> STYLEREF CharDivText \*charformat </w:instrText>
          </w:r>
          <w:r>
            <w:fldChar w:fldCharType="end"/>
          </w:r>
        </w:p>
      </w:tc>
    </w:tr>
    <w:tr w:rsidR="00BF1C23" w14:paraId="74A30F1B" w14:textId="77777777">
      <w:trPr>
        <w:cantSplit/>
      </w:trPr>
      <w:tc>
        <w:tcPr>
          <w:tcW w:w="5000" w:type="pct"/>
          <w:gridSpan w:val="2"/>
          <w:tcBorders>
            <w:bottom w:val="single" w:sz="4" w:space="0" w:color="auto"/>
          </w:tcBorders>
        </w:tcPr>
        <w:p w14:paraId="5FE52400" w14:textId="2ACF4D62" w:rsidR="00BF1C23" w:rsidRDefault="005C0C4D">
          <w:pPr>
            <w:pStyle w:val="HeaderEven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788</w:t>
          </w:r>
          <w:r w:rsidR="00BF1C23">
            <w:rPr>
              <w:noProof/>
            </w:rPr>
            <w:fldChar w:fldCharType="end"/>
          </w:r>
        </w:p>
      </w:tc>
    </w:tr>
  </w:tbl>
  <w:p w14:paraId="2E87695C" w14:textId="77777777" w:rsidR="00BF1C23" w:rsidRDefault="00BF1C2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49"/>
      <w:gridCol w:w="1558"/>
    </w:tblGrid>
    <w:tr w:rsidR="00BF1C23" w14:paraId="55F2B3E9" w14:textId="77777777">
      <w:tc>
        <w:tcPr>
          <w:tcW w:w="3989" w:type="pct"/>
        </w:tcPr>
        <w:p w14:paraId="3BC1B292" w14:textId="26029B5F" w:rsidR="00BF1C23" w:rsidRDefault="00BF1C23">
          <w:pPr>
            <w:pStyle w:val="HeaderEven"/>
            <w:jc w:val="right"/>
          </w:pPr>
          <w:r>
            <w:rPr>
              <w:noProof/>
            </w:rPr>
            <w:fldChar w:fldCharType="begin"/>
          </w:r>
          <w:r>
            <w:rPr>
              <w:noProof/>
            </w:rPr>
            <w:instrText xml:space="preserve"> STYLEREF CharChapText \*charformat  </w:instrText>
          </w:r>
          <w:r>
            <w:rPr>
              <w:noProof/>
            </w:rPr>
            <w:fldChar w:fldCharType="separate"/>
          </w:r>
          <w:r w:rsidR="005C0C4D">
            <w:rPr>
              <w:noProof/>
            </w:rPr>
            <w:t>Employment of children and young people</w:t>
          </w:r>
          <w:r>
            <w:rPr>
              <w:noProof/>
            </w:rPr>
            <w:fldChar w:fldCharType="end"/>
          </w:r>
        </w:p>
      </w:tc>
      <w:tc>
        <w:tcPr>
          <w:tcW w:w="1011" w:type="pct"/>
        </w:tcPr>
        <w:p w14:paraId="10EC57D8" w14:textId="5FF85EAA" w:rsidR="00BF1C23" w:rsidRDefault="00BF1C23">
          <w:pPr>
            <w:pStyle w:val="HeaderEven"/>
            <w:jc w:val="right"/>
            <w:rPr>
              <w:b/>
            </w:rPr>
          </w:pPr>
          <w:r>
            <w:rPr>
              <w:b/>
            </w:rPr>
            <w:fldChar w:fldCharType="begin"/>
          </w:r>
          <w:r>
            <w:rPr>
              <w:b/>
            </w:rPr>
            <w:instrText xml:space="preserve"> STYLEREF CharChapNo \*charformat  </w:instrText>
          </w:r>
          <w:r>
            <w:rPr>
              <w:b/>
            </w:rPr>
            <w:fldChar w:fldCharType="separate"/>
          </w:r>
          <w:r w:rsidR="005C0C4D">
            <w:rPr>
              <w:b/>
              <w:noProof/>
            </w:rPr>
            <w:t>Chapter 21</w:t>
          </w:r>
          <w:r>
            <w:rPr>
              <w:b/>
            </w:rPr>
            <w:fldChar w:fldCharType="end"/>
          </w:r>
        </w:p>
      </w:tc>
    </w:tr>
    <w:tr w:rsidR="00BF1C23" w14:paraId="3136CF2F" w14:textId="77777777">
      <w:tc>
        <w:tcPr>
          <w:tcW w:w="3989" w:type="pct"/>
        </w:tcPr>
        <w:p w14:paraId="5AECE58F" w14:textId="01B2B54B" w:rsidR="00BF1C23" w:rsidRDefault="00BF1C23">
          <w:pPr>
            <w:pStyle w:val="HeaderEven"/>
            <w:jc w:val="right"/>
          </w:pPr>
          <w:r>
            <w:rPr>
              <w:noProof/>
            </w:rPr>
            <w:fldChar w:fldCharType="begin"/>
          </w:r>
          <w:r>
            <w:rPr>
              <w:noProof/>
            </w:rPr>
            <w:instrText xml:space="preserve"> STYLEREF CharPartText \*charformat </w:instrText>
          </w:r>
          <w:r>
            <w:rPr>
              <w:noProof/>
            </w:rPr>
            <w:fldChar w:fldCharType="separate"/>
          </w:r>
          <w:r w:rsidR="005C0C4D">
            <w:rPr>
              <w:noProof/>
            </w:rPr>
            <w:t>Employment of children and young people</w:t>
          </w:r>
          <w:r>
            <w:rPr>
              <w:noProof/>
            </w:rPr>
            <w:fldChar w:fldCharType="end"/>
          </w:r>
        </w:p>
      </w:tc>
      <w:tc>
        <w:tcPr>
          <w:tcW w:w="1011" w:type="pct"/>
        </w:tcPr>
        <w:p w14:paraId="4D2F78B6" w14:textId="4F8BA1F8" w:rsidR="00BF1C23" w:rsidRDefault="00BF1C23">
          <w:pPr>
            <w:pStyle w:val="HeaderEven"/>
            <w:jc w:val="right"/>
            <w:rPr>
              <w:b/>
            </w:rPr>
          </w:pPr>
          <w:r>
            <w:rPr>
              <w:b/>
            </w:rPr>
            <w:fldChar w:fldCharType="begin"/>
          </w:r>
          <w:r>
            <w:rPr>
              <w:b/>
            </w:rPr>
            <w:instrText xml:space="preserve"> STYLEREF CharPartNo \*charformat </w:instrText>
          </w:r>
          <w:r>
            <w:rPr>
              <w:b/>
            </w:rPr>
            <w:fldChar w:fldCharType="separate"/>
          </w:r>
          <w:r w:rsidR="005C0C4D">
            <w:rPr>
              <w:b/>
              <w:noProof/>
            </w:rPr>
            <w:t>Part 21.3</w:t>
          </w:r>
          <w:r>
            <w:rPr>
              <w:b/>
            </w:rPr>
            <w:fldChar w:fldCharType="end"/>
          </w:r>
        </w:p>
      </w:tc>
    </w:tr>
    <w:tr w:rsidR="00BF1C23" w14:paraId="254E5A3F" w14:textId="77777777">
      <w:tc>
        <w:tcPr>
          <w:tcW w:w="3989" w:type="pct"/>
        </w:tcPr>
        <w:p w14:paraId="1EB71B96" w14:textId="121B44B3" w:rsidR="00BF1C23" w:rsidRDefault="00BF1C23">
          <w:pPr>
            <w:pStyle w:val="HeaderEven"/>
            <w:jc w:val="right"/>
          </w:pPr>
          <w:r>
            <w:fldChar w:fldCharType="begin"/>
          </w:r>
          <w:r>
            <w:instrText xml:space="preserve"> STYLEREF CharDivText \*charformat </w:instrText>
          </w:r>
          <w:r>
            <w:fldChar w:fldCharType="end"/>
          </w:r>
        </w:p>
      </w:tc>
      <w:tc>
        <w:tcPr>
          <w:tcW w:w="1011" w:type="pct"/>
        </w:tcPr>
        <w:p w14:paraId="71AA1757" w14:textId="69EB24D2" w:rsidR="00BF1C23" w:rsidRDefault="00BF1C23">
          <w:pPr>
            <w:pStyle w:val="HeaderEven"/>
            <w:jc w:val="right"/>
            <w:rPr>
              <w:b/>
            </w:rPr>
          </w:pPr>
          <w:r>
            <w:rPr>
              <w:b/>
            </w:rPr>
            <w:fldChar w:fldCharType="begin"/>
          </w:r>
          <w:r>
            <w:rPr>
              <w:b/>
            </w:rPr>
            <w:instrText xml:space="preserve"> STYLEREF CharDivNo \*charformat </w:instrText>
          </w:r>
          <w:r>
            <w:rPr>
              <w:b/>
            </w:rPr>
            <w:fldChar w:fldCharType="end"/>
          </w:r>
        </w:p>
      </w:tc>
    </w:tr>
    <w:tr w:rsidR="00BF1C23" w14:paraId="057CF390" w14:textId="77777777">
      <w:trPr>
        <w:cantSplit/>
      </w:trPr>
      <w:tc>
        <w:tcPr>
          <w:tcW w:w="5000" w:type="pct"/>
          <w:gridSpan w:val="2"/>
          <w:tcBorders>
            <w:bottom w:val="single" w:sz="4" w:space="0" w:color="auto"/>
          </w:tcBorders>
        </w:tcPr>
        <w:p w14:paraId="49E8DD41" w14:textId="2EA764DC" w:rsidR="00BF1C23" w:rsidRDefault="005C0C4D">
          <w:pPr>
            <w:pStyle w:val="HeaderOdd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790</w:t>
          </w:r>
          <w:r w:rsidR="00BF1C23">
            <w:rPr>
              <w:noProof/>
            </w:rPr>
            <w:fldChar w:fldCharType="end"/>
          </w:r>
        </w:p>
      </w:tc>
    </w:tr>
  </w:tbl>
  <w:p w14:paraId="259892D6" w14:textId="77777777" w:rsidR="00BF1C23" w:rsidRDefault="00BF1C2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BF1C23" w14:paraId="00B476D5" w14:textId="77777777">
      <w:tc>
        <w:tcPr>
          <w:tcW w:w="1076" w:type="pct"/>
        </w:tcPr>
        <w:p w14:paraId="3957BCFA" w14:textId="7BF0AAFD" w:rsidR="00BF1C23" w:rsidRDefault="00BF1C23">
          <w:pPr>
            <w:pStyle w:val="HeaderEven"/>
            <w:rPr>
              <w:b/>
            </w:rPr>
          </w:pPr>
          <w:r>
            <w:rPr>
              <w:b/>
            </w:rPr>
            <w:fldChar w:fldCharType="begin"/>
          </w:r>
          <w:r>
            <w:rPr>
              <w:b/>
            </w:rPr>
            <w:instrText xml:space="preserve"> STYLEREF CharChapNo \*charformat  </w:instrText>
          </w:r>
          <w:r>
            <w:rPr>
              <w:b/>
            </w:rPr>
            <w:fldChar w:fldCharType="separate"/>
          </w:r>
          <w:r w:rsidR="005C0C4D">
            <w:rPr>
              <w:b/>
              <w:noProof/>
            </w:rPr>
            <w:t>Chapter 21</w:t>
          </w:r>
          <w:r>
            <w:rPr>
              <w:b/>
            </w:rPr>
            <w:fldChar w:fldCharType="end"/>
          </w:r>
        </w:p>
      </w:tc>
      <w:tc>
        <w:tcPr>
          <w:tcW w:w="3924" w:type="pct"/>
        </w:tcPr>
        <w:p w14:paraId="75F986C7" w14:textId="5D9E7379" w:rsidR="00BF1C23" w:rsidRDefault="00BF1C23">
          <w:pPr>
            <w:pStyle w:val="HeaderEven"/>
          </w:pPr>
          <w:r>
            <w:rPr>
              <w:noProof/>
            </w:rPr>
            <w:fldChar w:fldCharType="begin"/>
          </w:r>
          <w:r>
            <w:rPr>
              <w:noProof/>
            </w:rPr>
            <w:instrText xml:space="preserve"> STYLEREF CharChapText \*charformat  </w:instrText>
          </w:r>
          <w:r>
            <w:rPr>
              <w:noProof/>
            </w:rPr>
            <w:fldChar w:fldCharType="separate"/>
          </w:r>
          <w:r w:rsidR="005C0C4D">
            <w:rPr>
              <w:noProof/>
            </w:rPr>
            <w:t>Employment of children and young people</w:t>
          </w:r>
          <w:r>
            <w:rPr>
              <w:noProof/>
            </w:rPr>
            <w:fldChar w:fldCharType="end"/>
          </w:r>
        </w:p>
      </w:tc>
    </w:tr>
    <w:tr w:rsidR="00BF1C23" w14:paraId="6DDC6B34" w14:textId="77777777">
      <w:tc>
        <w:tcPr>
          <w:tcW w:w="1076" w:type="pct"/>
        </w:tcPr>
        <w:p w14:paraId="263F8AA5" w14:textId="58B8B560" w:rsidR="00BF1C23" w:rsidRDefault="00BF1C23">
          <w:pPr>
            <w:pStyle w:val="HeaderEven"/>
            <w:rPr>
              <w:b/>
            </w:rPr>
          </w:pPr>
          <w:r>
            <w:rPr>
              <w:b/>
            </w:rPr>
            <w:fldChar w:fldCharType="begin"/>
          </w:r>
          <w:r>
            <w:rPr>
              <w:b/>
            </w:rPr>
            <w:instrText xml:space="preserve"> STYLEREF CharPartNo \*charformat </w:instrText>
          </w:r>
          <w:r>
            <w:rPr>
              <w:b/>
            </w:rPr>
            <w:fldChar w:fldCharType="separate"/>
          </w:r>
          <w:r w:rsidR="005C0C4D">
            <w:rPr>
              <w:b/>
              <w:noProof/>
            </w:rPr>
            <w:t>Part 21.4</w:t>
          </w:r>
          <w:r>
            <w:rPr>
              <w:b/>
            </w:rPr>
            <w:fldChar w:fldCharType="end"/>
          </w:r>
        </w:p>
      </w:tc>
      <w:tc>
        <w:tcPr>
          <w:tcW w:w="3924" w:type="pct"/>
        </w:tcPr>
        <w:p w14:paraId="6EB6976F" w14:textId="10A4C6C4" w:rsidR="00BF1C23" w:rsidRDefault="00BF1C23">
          <w:pPr>
            <w:pStyle w:val="HeaderEven"/>
          </w:pPr>
          <w:r>
            <w:rPr>
              <w:noProof/>
            </w:rPr>
            <w:fldChar w:fldCharType="begin"/>
          </w:r>
          <w:r>
            <w:rPr>
              <w:noProof/>
            </w:rPr>
            <w:instrText xml:space="preserve"> STYLEREF CharPartText \*charformat </w:instrText>
          </w:r>
          <w:r>
            <w:rPr>
              <w:noProof/>
            </w:rPr>
            <w:fldChar w:fldCharType="separate"/>
          </w:r>
          <w:r w:rsidR="005C0C4D">
            <w:rPr>
              <w:noProof/>
            </w:rPr>
            <w:t>Employment of children and young people under 15 years old</w:t>
          </w:r>
          <w:r>
            <w:rPr>
              <w:noProof/>
            </w:rPr>
            <w:fldChar w:fldCharType="end"/>
          </w:r>
        </w:p>
      </w:tc>
    </w:tr>
    <w:tr w:rsidR="00BF1C23" w14:paraId="46DC0C5E" w14:textId="77777777">
      <w:tc>
        <w:tcPr>
          <w:tcW w:w="1076" w:type="pct"/>
        </w:tcPr>
        <w:p w14:paraId="3C09A573" w14:textId="2D7D18C9" w:rsidR="00BF1C23" w:rsidRDefault="00BF1C23">
          <w:pPr>
            <w:pStyle w:val="HeaderEven"/>
            <w:rPr>
              <w:b/>
            </w:rPr>
          </w:pPr>
          <w:r>
            <w:rPr>
              <w:b/>
            </w:rPr>
            <w:fldChar w:fldCharType="begin"/>
          </w:r>
          <w:r>
            <w:rPr>
              <w:b/>
            </w:rPr>
            <w:instrText xml:space="preserve"> STYLEREF CharDivNo \*charformat </w:instrText>
          </w:r>
          <w:r>
            <w:rPr>
              <w:b/>
            </w:rPr>
            <w:fldChar w:fldCharType="end"/>
          </w:r>
        </w:p>
      </w:tc>
      <w:tc>
        <w:tcPr>
          <w:tcW w:w="3924" w:type="pct"/>
        </w:tcPr>
        <w:p w14:paraId="591CF47C" w14:textId="50D80424" w:rsidR="00BF1C23" w:rsidRDefault="00BF1C23">
          <w:pPr>
            <w:pStyle w:val="HeaderEven"/>
          </w:pPr>
          <w:r>
            <w:fldChar w:fldCharType="begin"/>
          </w:r>
          <w:r>
            <w:instrText xml:space="preserve"> STYLEREF CharDivText \*charformat </w:instrText>
          </w:r>
          <w:r>
            <w:fldChar w:fldCharType="end"/>
          </w:r>
        </w:p>
      </w:tc>
    </w:tr>
    <w:tr w:rsidR="00BF1C23" w14:paraId="7EFFFB9D" w14:textId="77777777">
      <w:trPr>
        <w:cantSplit/>
      </w:trPr>
      <w:tc>
        <w:tcPr>
          <w:tcW w:w="5000" w:type="pct"/>
          <w:gridSpan w:val="2"/>
          <w:tcBorders>
            <w:bottom w:val="single" w:sz="4" w:space="0" w:color="auto"/>
          </w:tcBorders>
        </w:tcPr>
        <w:p w14:paraId="02D34B64" w14:textId="18797D31" w:rsidR="00BF1C23" w:rsidRDefault="005C0C4D">
          <w:pPr>
            <w:pStyle w:val="HeaderEven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801</w:t>
          </w:r>
          <w:r w:rsidR="00BF1C23">
            <w:rPr>
              <w:noProof/>
            </w:rPr>
            <w:fldChar w:fldCharType="end"/>
          </w:r>
        </w:p>
      </w:tc>
    </w:tr>
  </w:tbl>
  <w:p w14:paraId="3D64B065" w14:textId="77777777" w:rsidR="00BF1C23" w:rsidRDefault="00BF1C2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49"/>
      <w:gridCol w:w="1558"/>
    </w:tblGrid>
    <w:tr w:rsidR="00BF1C23" w14:paraId="5282310A" w14:textId="77777777">
      <w:tc>
        <w:tcPr>
          <w:tcW w:w="3989" w:type="pct"/>
        </w:tcPr>
        <w:p w14:paraId="76F3E097" w14:textId="15B94476" w:rsidR="00BF1C23" w:rsidRDefault="00BF1C23">
          <w:pPr>
            <w:pStyle w:val="HeaderEven"/>
            <w:jc w:val="right"/>
          </w:pPr>
          <w:r>
            <w:rPr>
              <w:noProof/>
            </w:rPr>
            <w:fldChar w:fldCharType="begin"/>
          </w:r>
          <w:r>
            <w:rPr>
              <w:noProof/>
            </w:rPr>
            <w:instrText xml:space="preserve"> STYLEREF CharChapText \*charformat  </w:instrText>
          </w:r>
          <w:r>
            <w:rPr>
              <w:noProof/>
            </w:rPr>
            <w:fldChar w:fldCharType="separate"/>
          </w:r>
          <w:r w:rsidR="005C0C4D">
            <w:rPr>
              <w:noProof/>
            </w:rPr>
            <w:t>Employment of children and young people</w:t>
          </w:r>
          <w:r>
            <w:rPr>
              <w:noProof/>
            </w:rPr>
            <w:fldChar w:fldCharType="end"/>
          </w:r>
        </w:p>
      </w:tc>
      <w:tc>
        <w:tcPr>
          <w:tcW w:w="1011" w:type="pct"/>
        </w:tcPr>
        <w:p w14:paraId="04FBFF6A" w14:textId="0A0957C1" w:rsidR="00BF1C23" w:rsidRDefault="00BF1C23">
          <w:pPr>
            <w:pStyle w:val="HeaderEven"/>
            <w:jc w:val="right"/>
            <w:rPr>
              <w:b/>
            </w:rPr>
          </w:pPr>
          <w:r>
            <w:rPr>
              <w:b/>
            </w:rPr>
            <w:fldChar w:fldCharType="begin"/>
          </w:r>
          <w:r>
            <w:rPr>
              <w:b/>
            </w:rPr>
            <w:instrText xml:space="preserve"> STYLEREF CharChapNo \*charformat  </w:instrText>
          </w:r>
          <w:r>
            <w:rPr>
              <w:b/>
            </w:rPr>
            <w:fldChar w:fldCharType="separate"/>
          </w:r>
          <w:r w:rsidR="005C0C4D">
            <w:rPr>
              <w:b/>
              <w:noProof/>
            </w:rPr>
            <w:t>Chapter 21</w:t>
          </w:r>
          <w:r>
            <w:rPr>
              <w:b/>
            </w:rPr>
            <w:fldChar w:fldCharType="end"/>
          </w:r>
        </w:p>
      </w:tc>
    </w:tr>
    <w:tr w:rsidR="00BF1C23" w14:paraId="19580308" w14:textId="77777777">
      <w:tc>
        <w:tcPr>
          <w:tcW w:w="3989" w:type="pct"/>
        </w:tcPr>
        <w:p w14:paraId="67A03AED" w14:textId="58F0678F" w:rsidR="00BF1C23" w:rsidRDefault="00BF1C23">
          <w:pPr>
            <w:pStyle w:val="HeaderEven"/>
            <w:jc w:val="right"/>
          </w:pPr>
          <w:r>
            <w:rPr>
              <w:noProof/>
            </w:rPr>
            <w:fldChar w:fldCharType="begin"/>
          </w:r>
          <w:r>
            <w:rPr>
              <w:noProof/>
            </w:rPr>
            <w:instrText xml:space="preserve"> STYLEREF CharPartText \*charformat </w:instrText>
          </w:r>
          <w:r>
            <w:rPr>
              <w:noProof/>
            </w:rPr>
            <w:fldChar w:fldCharType="separate"/>
          </w:r>
          <w:r w:rsidR="005C0C4D">
            <w:rPr>
              <w:noProof/>
            </w:rPr>
            <w:t>Employment of children and young people under 15 years old</w:t>
          </w:r>
          <w:r>
            <w:rPr>
              <w:noProof/>
            </w:rPr>
            <w:fldChar w:fldCharType="end"/>
          </w:r>
        </w:p>
      </w:tc>
      <w:tc>
        <w:tcPr>
          <w:tcW w:w="1011" w:type="pct"/>
        </w:tcPr>
        <w:p w14:paraId="09017E54" w14:textId="368785F8" w:rsidR="00BF1C23" w:rsidRDefault="00BF1C23">
          <w:pPr>
            <w:pStyle w:val="HeaderEven"/>
            <w:jc w:val="right"/>
            <w:rPr>
              <w:b/>
            </w:rPr>
          </w:pPr>
          <w:r>
            <w:rPr>
              <w:b/>
            </w:rPr>
            <w:fldChar w:fldCharType="begin"/>
          </w:r>
          <w:r>
            <w:rPr>
              <w:b/>
            </w:rPr>
            <w:instrText xml:space="preserve"> STYLEREF CharPartNo \*charformat </w:instrText>
          </w:r>
          <w:r>
            <w:rPr>
              <w:b/>
            </w:rPr>
            <w:fldChar w:fldCharType="separate"/>
          </w:r>
          <w:r w:rsidR="005C0C4D">
            <w:rPr>
              <w:b/>
              <w:noProof/>
            </w:rPr>
            <w:t>Part 21.4</w:t>
          </w:r>
          <w:r>
            <w:rPr>
              <w:b/>
            </w:rPr>
            <w:fldChar w:fldCharType="end"/>
          </w:r>
        </w:p>
      </w:tc>
    </w:tr>
    <w:tr w:rsidR="00BF1C23" w14:paraId="7D2BC87B" w14:textId="77777777">
      <w:tc>
        <w:tcPr>
          <w:tcW w:w="3989" w:type="pct"/>
        </w:tcPr>
        <w:p w14:paraId="60790B51" w14:textId="01CDA1D8" w:rsidR="00BF1C23" w:rsidRDefault="00BF1C23">
          <w:pPr>
            <w:pStyle w:val="HeaderEven"/>
            <w:jc w:val="right"/>
          </w:pPr>
          <w:r>
            <w:fldChar w:fldCharType="begin"/>
          </w:r>
          <w:r>
            <w:instrText xml:space="preserve"> STYLEREF CharDivText \*charformat </w:instrText>
          </w:r>
          <w:r>
            <w:fldChar w:fldCharType="end"/>
          </w:r>
        </w:p>
      </w:tc>
      <w:tc>
        <w:tcPr>
          <w:tcW w:w="1011" w:type="pct"/>
        </w:tcPr>
        <w:p w14:paraId="1EB41239" w14:textId="0518E393" w:rsidR="00BF1C23" w:rsidRDefault="00BF1C23">
          <w:pPr>
            <w:pStyle w:val="HeaderEven"/>
            <w:jc w:val="right"/>
            <w:rPr>
              <w:b/>
            </w:rPr>
          </w:pPr>
          <w:r>
            <w:rPr>
              <w:b/>
            </w:rPr>
            <w:fldChar w:fldCharType="begin"/>
          </w:r>
          <w:r>
            <w:rPr>
              <w:b/>
            </w:rPr>
            <w:instrText xml:space="preserve"> STYLEREF CharDivNo \*charformat </w:instrText>
          </w:r>
          <w:r>
            <w:rPr>
              <w:b/>
            </w:rPr>
            <w:fldChar w:fldCharType="end"/>
          </w:r>
        </w:p>
      </w:tc>
    </w:tr>
    <w:tr w:rsidR="00BF1C23" w14:paraId="6F2A147C" w14:textId="77777777">
      <w:trPr>
        <w:cantSplit/>
      </w:trPr>
      <w:tc>
        <w:tcPr>
          <w:tcW w:w="5000" w:type="pct"/>
          <w:gridSpan w:val="2"/>
          <w:tcBorders>
            <w:bottom w:val="single" w:sz="4" w:space="0" w:color="auto"/>
          </w:tcBorders>
        </w:tcPr>
        <w:p w14:paraId="13B7043B" w14:textId="5B1EFB32" w:rsidR="00BF1C23" w:rsidRDefault="005C0C4D">
          <w:pPr>
            <w:pStyle w:val="HeaderOdd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803</w:t>
          </w:r>
          <w:r w:rsidR="00BF1C23">
            <w:rPr>
              <w:noProof/>
            </w:rPr>
            <w:fldChar w:fldCharType="end"/>
          </w:r>
        </w:p>
      </w:tc>
    </w:tr>
  </w:tbl>
  <w:p w14:paraId="3C60DD12" w14:textId="77777777" w:rsidR="00BF1C23" w:rsidRDefault="00BF1C2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BF1C23" w14:paraId="58BBD315" w14:textId="77777777">
      <w:tc>
        <w:tcPr>
          <w:tcW w:w="1004" w:type="pct"/>
        </w:tcPr>
        <w:p w14:paraId="3AA2D0B6" w14:textId="64EC8424" w:rsidR="00BF1C23" w:rsidRDefault="00BF1C23">
          <w:pPr>
            <w:pStyle w:val="HeaderEven"/>
            <w:rPr>
              <w:b/>
            </w:rPr>
          </w:pPr>
          <w:r>
            <w:rPr>
              <w:b/>
            </w:rPr>
            <w:fldChar w:fldCharType="begin"/>
          </w:r>
          <w:r>
            <w:rPr>
              <w:b/>
            </w:rPr>
            <w:instrText xml:space="preserve"> STYLEREF CharChapNo \*charformat  </w:instrText>
          </w:r>
          <w:r>
            <w:rPr>
              <w:b/>
            </w:rPr>
            <w:fldChar w:fldCharType="separate"/>
          </w:r>
          <w:r w:rsidR="005C0C4D">
            <w:rPr>
              <w:b/>
              <w:noProof/>
            </w:rPr>
            <w:t>Chapter 26</w:t>
          </w:r>
          <w:r>
            <w:rPr>
              <w:b/>
            </w:rPr>
            <w:fldChar w:fldCharType="end"/>
          </w:r>
        </w:p>
      </w:tc>
      <w:tc>
        <w:tcPr>
          <w:tcW w:w="3996" w:type="pct"/>
        </w:tcPr>
        <w:p w14:paraId="132DA266" w14:textId="7D740FCE" w:rsidR="00BF1C23" w:rsidRDefault="00BF1C23">
          <w:pPr>
            <w:pStyle w:val="HeaderEven"/>
          </w:pPr>
          <w:r>
            <w:rPr>
              <w:noProof/>
            </w:rPr>
            <w:fldChar w:fldCharType="begin"/>
          </w:r>
          <w:r>
            <w:rPr>
              <w:noProof/>
            </w:rPr>
            <w:instrText xml:space="preserve"> STYLEREF CharChapText \*charformat  </w:instrText>
          </w:r>
          <w:r>
            <w:rPr>
              <w:noProof/>
            </w:rPr>
            <w:fldChar w:fldCharType="separate"/>
          </w:r>
          <w:r w:rsidR="005C0C4D">
            <w:rPr>
              <w:noProof/>
            </w:rPr>
            <w:t>Miscellaneous</w:t>
          </w:r>
          <w:r>
            <w:rPr>
              <w:noProof/>
            </w:rPr>
            <w:fldChar w:fldCharType="end"/>
          </w:r>
        </w:p>
      </w:tc>
    </w:tr>
    <w:tr w:rsidR="00BF1C23" w14:paraId="6BD442ED" w14:textId="77777777">
      <w:tc>
        <w:tcPr>
          <w:tcW w:w="1004" w:type="pct"/>
        </w:tcPr>
        <w:p w14:paraId="389DB707" w14:textId="5F08A768" w:rsidR="00BF1C23" w:rsidRDefault="00BF1C23">
          <w:pPr>
            <w:pStyle w:val="HeaderEven"/>
            <w:rPr>
              <w:b/>
            </w:rPr>
          </w:pPr>
          <w:r>
            <w:rPr>
              <w:b/>
            </w:rPr>
            <w:fldChar w:fldCharType="begin"/>
          </w:r>
          <w:r>
            <w:rPr>
              <w:b/>
            </w:rPr>
            <w:instrText xml:space="preserve"> STYLEREF CharPartNo \*charformat </w:instrText>
          </w:r>
          <w:r>
            <w:rPr>
              <w:b/>
            </w:rPr>
            <w:fldChar w:fldCharType="end"/>
          </w:r>
        </w:p>
      </w:tc>
      <w:tc>
        <w:tcPr>
          <w:tcW w:w="3996" w:type="pct"/>
        </w:tcPr>
        <w:p w14:paraId="15835EB0" w14:textId="4B110901" w:rsidR="00BF1C23" w:rsidRDefault="00BF1C23">
          <w:pPr>
            <w:pStyle w:val="HeaderEven"/>
          </w:pPr>
          <w:r>
            <w:fldChar w:fldCharType="begin"/>
          </w:r>
          <w:r>
            <w:instrText xml:space="preserve"> STYLEREF CharPartText \*charformat </w:instrText>
          </w:r>
          <w:r>
            <w:rPr>
              <w:noProof/>
            </w:rPr>
            <w:fldChar w:fldCharType="end"/>
          </w:r>
        </w:p>
      </w:tc>
    </w:tr>
    <w:tr w:rsidR="00BF1C23" w14:paraId="2B69D44B" w14:textId="77777777">
      <w:tc>
        <w:tcPr>
          <w:tcW w:w="1004" w:type="pct"/>
        </w:tcPr>
        <w:p w14:paraId="491878C1" w14:textId="1A427180" w:rsidR="00BF1C23" w:rsidRDefault="00BF1C23">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4ADD6B4A" w14:textId="2FAA319E" w:rsidR="00BF1C23" w:rsidRDefault="00BF1C23">
          <w:pPr>
            <w:pStyle w:val="HeaderEven"/>
          </w:pPr>
          <w:r>
            <w:fldChar w:fldCharType="begin"/>
          </w:r>
          <w:r>
            <w:instrText xml:space="preserve"> STYLEREF CharDivText \*charformat </w:instrText>
          </w:r>
          <w:r>
            <w:rPr>
              <w:noProof/>
            </w:rPr>
            <w:fldChar w:fldCharType="end"/>
          </w:r>
        </w:p>
      </w:tc>
    </w:tr>
    <w:tr w:rsidR="00BF1C23" w14:paraId="69127575" w14:textId="77777777">
      <w:trPr>
        <w:cantSplit/>
      </w:trPr>
      <w:tc>
        <w:tcPr>
          <w:tcW w:w="5000" w:type="pct"/>
          <w:gridSpan w:val="2"/>
          <w:tcBorders>
            <w:bottom w:val="single" w:sz="4" w:space="0" w:color="auto"/>
          </w:tcBorders>
        </w:tcPr>
        <w:p w14:paraId="160215FE" w14:textId="038C03DA" w:rsidR="00BF1C23" w:rsidRDefault="005C0C4D">
          <w:pPr>
            <w:pStyle w:val="HeaderEven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888</w:t>
          </w:r>
          <w:r w:rsidR="00BF1C23">
            <w:rPr>
              <w:noProof/>
            </w:rPr>
            <w:fldChar w:fldCharType="end"/>
          </w:r>
        </w:p>
      </w:tc>
    </w:tr>
  </w:tbl>
  <w:p w14:paraId="0430EE96" w14:textId="77777777" w:rsidR="00BF1C23" w:rsidRDefault="00BF1C2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93"/>
      <w:gridCol w:w="1614"/>
    </w:tblGrid>
    <w:tr w:rsidR="00BF1C23" w14:paraId="70F482E3" w14:textId="77777777">
      <w:tc>
        <w:tcPr>
          <w:tcW w:w="3953" w:type="pct"/>
        </w:tcPr>
        <w:p w14:paraId="2BF91092" w14:textId="181A776C" w:rsidR="00BF1C23" w:rsidRDefault="00BF1C23">
          <w:pPr>
            <w:pStyle w:val="HeaderEven"/>
            <w:jc w:val="right"/>
          </w:pPr>
          <w:r>
            <w:rPr>
              <w:noProof/>
            </w:rPr>
            <w:fldChar w:fldCharType="begin"/>
          </w:r>
          <w:r>
            <w:rPr>
              <w:noProof/>
            </w:rPr>
            <w:instrText xml:space="preserve"> STYLEREF CharChapText \*charformat  </w:instrText>
          </w:r>
          <w:r>
            <w:rPr>
              <w:noProof/>
            </w:rPr>
            <w:fldChar w:fldCharType="separate"/>
          </w:r>
          <w:r w:rsidR="005C0C4D">
            <w:rPr>
              <w:noProof/>
            </w:rPr>
            <w:t>Miscellaneous</w:t>
          </w:r>
          <w:r>
            <w:rPr>
              <w:noProof/>
            </w:rPr>
            <w:fldChar w:fldCharType="end"/>
          </w:r>
        </w:p>
      </w:tc>
      <w:tc>
        <w:tcPr>
          <w:tcW w:w="1047" w:type="pct"/>
        </w:tcPr>
        <w:p w14:paraId="0CFD6ABD" w14:textId="7E8C9882" w:rsidR="00BF1C23" w:rsidRDefault="00BF1C23">
          <w:pPr>
            <w:pStyle w:val="HeaderEven"/>
            <w:jc w:val="right"/>
            <w:rPr>
              <w:b/>
            </w:rPr>
          </w:pPr>
          <w:r>
            <w:rPr>
              <w:b/>
            </w:rPr>
            <w:fldChar w:fldCharType="begin"/>
          </w:r>
          <w:r>
            <w:rPr>
              <w:b/>
            </w:rPr>
            <w:instrText xml:space="preserve"> STYLEREF CharChapNo \*charformat  </w:instrText>
          </w:r>
          <w:r>
            <w:rPr>
              <w:b/>
            </w:rPr>
            <w:fldChar w:fldCharType="separate"/>
          </w:r>
          <w:r w:rsidR="005C0C4D">
            <w:rPr>
              <w:b/>
              <w:noProof/>
            </w:rPr>
            <w:t>Chapter 26</w:t>
          </w:r>
          <w:r>
            <w:rPr>
              <w:b/>
            </w:rPr>
            <w:fldChar w:fldCharType="end"/>
          </w:r>
        </w:p>
      </w:tc>
    </w:tr>
    <w:tr w:rsidR="00BF1C23" w14:paraId="074A4E2B" w14:textId="77777777">
      <w:tc>
        <w:tcPr>
          <w:tcW w:w="3953" w:type="pct"/>
        </w:tcPr>
        <w:p w14:paraId="6F4E4170" w14:textId="596E0D35" w:rsidR="00BF1C23" w:rsidRDefault="00BF1C23">
          <w:pPr>
            <w:pStyle w:val="HeaderEven"/>
            <w:jc w:val="right"/>
          </w:pPr>
          <w:r>
            <w:fldChar w:fldCharType="begin"/>
          </w:r>
          <w:r>
            <w:instrText xml:space="preserve"> STYLEREF CharPartText \*charformat </w:instrText>
          </w:r>
          <w:r>
            <w:rPr>
              <w:noProof/>
            </w:rPr>
            <w:fldChar w:fldCharType="end"/>
          </w:r>
        </w:p>
      </w:tc>
      <w:tc>
        <w:tcPr>
          <w:tcW w:w="1047" w:type="pct"/>
        </w:tcPr>
        <w:p w14:paraId="28315302" w14:textId="316B2246" w:rsidR="00BF1C23" w:rsidRDefault="00BF1C23">
          <w:pPr>
            <w:pStyle w:val="HeaderEven"/>
            <w:jc w:val="right"/>
            <w:rPr>
              <w:b/>
            </w:rPr>
          </w:pPr>
          <w:r>
            <w:rPr>
              <w:b/>
            </w:rPr>
            <w:fldChar w:fldCharType="begin"/>
          </w:r>
          <w:r>
            <w:rPr>
              <w:b/>
            </w:rPr>
            <w:instrText xml:space="preserve"> STYLEREF CharPartNo \*charformat </w:instrText>
          </w:r>
          <w:r>
            <w:rPr>
              <w:b/>
            </w:rPr>
            <w:fldChar w:fldCharType="end"/>
          </w:r>
        </w:p>
      </w:tc>
    </w:tr>
    <w:tr w:rsidR="00BF1C23" w14:paraId="5C1F890E" w14:textId="77777777">
      <w:tc>
        <w:tcPr>
          <w:tcW w:w="3953" w:type="pct"/>
        </w:tcPr>
        <w:p w14:paraId="48A58450" w14:textId="282A29FD" w:rsidR="00BF1C23" w:rsidRDefault="00BF1C23">
          <w:pPr>
            <w:pStyle w:val="HeaderEven"/>
            <w:jc w:val="right"/>
          </w:pPr>
          <w:r>
            <w:fldChar w:fldCharType="begin"/>
          </w:r>
          <w:r>
            <w:instrText xml:space="preserve"> STYLEREF CharDivText \*charformat </w:instrText>
          </w:r>
          <w:r>
            <w:rPr>
              <w:noProof/>
            </w:rPr>
            <w:fldChar w:fldCharType="end"/>
          </w:r>
        </w:p>
      </w:tc>
      <w:tc>
        <w:tcPr>
          <w:tcW w:w="1047" w:type="pct"/>
        </w:tcPr>
        <w:p w14:paraId="10D1CFDA" w14:textId="426AC7C6" w:rsidR="00BF1C23" w:rsidRDefault="00BF1C23">
          <w:pPr>
            <w:pStyle w:val="HeaderEven"/>
            <w:jc w:val="right"/>
            <w:rPr>
              <w:b/>
            </w:rPr>
          </w:pPr>
          <w:r>
            <w:rPr>
              <w:b/>
            </w:rPr>
            <w:fldChar w:fldCharType="begin"/>
          </w:r>
          <w:r>
            <w:rPr>
              <w:b/>
            </w:rPr>
            <w:instrText xml:space="preserve"> STYLEREF CharDivNo \*charformat </w:instrText>
          </w:r>
          <w:r>
            <w:rPr>
              <w:b/>
            </w:rPr>
            <w:fldChar w:fldCharType="end"/>
          </w:r>
        </w:p>
      </w:tc>
    </w:tr>
    <w:tr w:rsidR="00BF1C23" w14:paraId="7ADC577E" w14:textId="77777777">
      <w:trPr>
        <w:cantSplit/>
      </w:trPr>
      <w:tc>
        <w:tcPr>
          <w:tcW w:w="5000" w:type="pct"/>
          <w:gridSpan w:val="2"/>
          <w:tcBorders>
            <w:bottom w:val="single" w:sz="4" w:space="0" w:color="auto"/>
          </w:tcBorders>
        </w:tcPr>
        <w:p w14:paraId="40D9B407" w14:textId="3A4787D4" w:rsidR="00BF1C23" w:rsidRDefault="005C0C4D">
          <w:pPr>
            <w:pStyle w:val="HeaderOdd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888</w:t>
          </w:r>
          <w:r w:rsidR="00BF1C23">
            <w:rPr>
              <w:noProof/>
            </w:rPr>
            <w:fldChar w:fldCharType="end"/>
          </w:r>
        </w:p>
      </w:tc>
    </w:tr>
  </w:tbl>
  <w:p w14:paraId="72156CA3" w14:textId="77777777" w:rsidR="00BF1C23" w:rsidRDefault="00BF1C2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F1C23" w14:paraId="43F8A3F3" w14:textId="77777777">
      <w:trPr>
        <w:jc w:val="center"/>
      </w:trPr>
      <w:tc>
        <w:tcPr>
          <w:tcW w:w="1340" w:type="dxa"/>
        </w:tcPr>
        <w:p w14:paraId="46B42872" w14:textId="77777777" w:rsidR="00BF1C23" w:rsidRDefault="00BF1C23">
          <w:pPr>
            <w:pStyle w:val="HeaderEven"/>
          </w:pPr>
        </w:p>
      </w:tc>
      <w:tc>
        <w:tcPr>
          <w:tcW w:w="6583" w:type="dxa"/>
        </w:tcPr>
        <w:p w14:paraId="08807AEE" w14:textId="77777777" w:rsidR="00BF1C23" w:rsidRDefault="00BF1C23">
          <w:pPr>
            <w:pStyle w:val="HeaderEven"/>
          </w:pPr>
        </w:p>
      </w:tc>
    </w:tr>
    <w:tr w:rsidR="00BF1C23" w14:paraId="5608B1CE" w14:textId="77777777">
      <w:trPr>
        <w:jc w:val="center"/>
      </w:trPr>
      <w:tc>
        <w:tcPr>
          <w:tcW w:w="7923" w:type="dxa"/>
          <w:gridSpan w:val="2"/>
          <w:tcBorders>
            <w:bottom w:val="single" w:sz="4" w:space="0" w:color="auto"/>
          </w:tcBorders>
        </w:tcPr>
        <w:p w14:paraId="34B6708D" w14:textId="77777777" w:rsidR="00BF1C23" w:rsidRDefault="00BF1C23">
          <w:pPr>
            <w:pStyle w:val="HeaderEven6"/>
          </w:pPr>
          <w:r>
            <w:t>Dictionary</w:t>
          </w:r>
        </w:p>
      </w:tc>
    </w:tr>
  </w:tbl>
  <w:p w14:paraId="269A0AD9" w14:textId="77777777" w:rsidR="00BF1C23" w:rsidRDefault="00BF1C2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F1C23" w14:paraId="29DB5824" w14:textId="77777777">
      <w:trPr>
        <w:jc w:val="center"/>
      </w:trPr>
      <w:tc>
        <w:tcPr>
          <w:tcW w:w="6583" w:type="dxa"/>
        </w:tcPr>
        <w:p w14:paraId="3101452A" w14:textId="77777777" w:rsidR="00BF1C23" w:rsidRDefault="00BF1C23">
          <w:pPr>
            <w:pStyle w:val="HeaderOdd"/>
          </w:pPr>
        </w:p>
      </w:tc>
      <w:tc>
        <w:tcPr>
          <w:tcW w:w="1340" w:type="dxa"/>
        </w:tcPr>
        <w:p w14:paraId="18C71E1F" w14:textId="77777777" w:rsidR="00BF1C23" w:rsidRDefault="00BF1C23">
          <w:pPr>
            <w:pStyle w:val="HeaderOdd"/>
          </w:pPr>
        </w:p>
      </w:tc>
    </w:tr>
    <w:tr w:rsidR="00BF1C23" w14:paraId="178B9135" w14:textId="77777777">
      <w:trPr>
        <w:jc w:val="center"/>
      </w:trPr>
      <w:tc>
        <w:tcPr>
          <w:tcW w:w="7923" w:type="dxa"/>
          <w:gridSpan w:val="2"/>
          <w:tcBorders>
            <w:bottom w:val="single" w:sz="4" w:space="0" w:color="auto"/>
          </w:tcBorders>
        </w:tcPr>
        <w:p w14:paraId="5ED11E7D" w14:textId="77777777" w:rsidR="00BF1C23" w:rsidRDefault="00BF1C23">
          <w:pPr>
            <w:pStyle w:val="HeaderOdd6"/>
          </w:pPr>
          <w:r>
            <w:t>Dictionary</w:t>
          </w:r>
        </w:p>
      </w:tc>
    </w:tr>
  </w:tbl>
  <w:p w14:paraId="604E5207" w14:textId="77777777" w:rsidR="00BF1C23" w:rsidRDefault="00BF1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8F89" w14:textId="77777777" w:rsidR="00BF1C23" w:rsidRDefault="00BF1C2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F1C23" w14:paraId="0C62FEBC" w14:textId="77777777">
      <w:trPr>
        <w:jc w:val="center"/>
      </w:trPr>
      <w:tc>
        <w:tcPr>
          <w:tcW w:w="1234" w:type="dxa"/>
          <w:gridSpan w:val="2"/>
        </w:tcPr>
        <w:p w14:paraId="06A3E977" w14:textId="77777777" w:rsidR="00BF1C23" w:rsidRDefault="00BF1C23">
          <w:pPr>
            <w:pStyle w:val="HeaderEven"/>
            <w:rPr>
              <w:b/>
            </w:rPr>
          </w:pPr>
          <w:r>
            <w:rPr>
              <w:b/>
            </w:rPr>
            <w:t>Endnotes</w:t>
          </w:r>
        </w:p>
      </w:tc>
      <w:tc>
        <w:tcPr>
          <w:tcW w:w="6062" w:type="dxa"/>
        </w:tcPr>
        <w:p w14:paraId="594021F1" w14:textId="77777777" w:rsidR="00BF1C23" w:rsidRDefault="00BF1C23">
          <w:pPr>
            <w:pStyle w:val="HeaderEven"/>
          </w:pPr>
        </w:p>
      </w:tc>
    </w:tr>
    <w:tr w:rsidR="00BF1C23" w14:paraId="5A85584D" w14:textId="77777777">
      <w:trPr>
        <w:cantSplit/>
        <w:jc w:val="center"/>
      </w:trPr>
      <w:tc>
        <w:tcPr>
          <w:tcW w:w="7296" w:type="dxa"/>
          <w:gridSpan w:val="3"/>
        </w:tcPr>
        <w:p w14:paraId="4CD32027" w14:textId="77777777" w:rsidR="00BF1C23" w:rsidRDefault="00BF1C23">
          <w:pPr>
            <w:pStyle w:val="HeaderEven"/>
          </w:pPr>
        </w:p>
      </w:tc>
    </w:tr>
    <w:tr w:rsidR="00BF1C23" w14:paraId="0789B6AD" w14:textId="77777777">
      <w:trPr>
        <w:cantSplit/>
        <w:jc w:val="center"/>
      </w:trPr>
      <w:tc>
        <w:tcPr>
          <w:tcW w:w="700" w:type="dxa"/>
          <w:tcBorders>
            <w:bottom w:val="single" w:sz="4" w:space="0" w:color="auto"/>
          </w:tcBorders>
        </w:tcPr>
        <w:p w14:paraId="48995D89" w14:textId="75EC86AF" w:rsidR="00BF1C23" w:rsidRDefault="00BF1C23">
          <w:pPr>
            <w:pStyle w:val="HeaderEven6"/>
          </w:pPr>
          <w:r>
            <w:rPr>
              <w:noProof/>
            </w:rPr>
            <w:fldChar w:fldCharType="begin"/>
          </w:r>
          <w:r>
            <w:rPr>
              <w:noProof/>
            </w:rPr>
            <w:instrText xml:space="preserve"> STYLEREF charTableNo \*charformat </w:instrText>
          </w:r>
          <w:r>
            <w:rPr>
              <w:noProof/>
            </w:rPr>
            <w:fldChar w:fldCharType="separate"/>
          </w:r>
          <w:r w:rsidR="005C0C4D">
            <w:rPr>
              <w:noProof/>
            </w:rPr>
            <w:t>6</w:t>
          </w:r>
          <w:r>
            <w:rPr>
              <w:noProof/>
            </w:rPr>
            <w:fldChar w:fldCharType="end"/>
          </w:r>
        </w:p>
      </w:tc>
      <w:tc>
        <w:tcPr>
          <w:tcW w:w="6600" w:type="dxa"/>
          <w:gridSpan w:val="2"/>
          <w:tcBorders>
            <w:bottom w:val="single" w:sz="4" w:space="0" w:color="auto"/>
          </w:tcBorders>
        </w:tcPr>
        <w:p w14:paraId="3EA62943" w14:textId="78DD01F9" w:rsidR="00BF1C23" w:rsidRDefault="00BF1C23">
          <w:pPr>
            <w:pStyle w:val="HeaderEven6"/>
          </w:pPr>
          <w:r>
            <w:rPr>
              <w:noProof/>
            </w:rPr>
            <w:fldChar w:fldCharType="begin"/>
          </w:r>
          <w:r>
            <w:rPr>
              <w:noProof/>
            </w:rPr>
            <w:instrText xml:space="preserve"> STYLEREF charTableText \*charformat </w:instrText>
          </w:r>
          <w:r>
            <w:rPr>
              <w:noProof/>
            </w:rPr>
            <w:fldChar w:fldCharType="separate"/>
          </w:r>
          <w:r w:rsidR="005C0C4D">
            <w:rPr>
              <w:noProof/>
            </w:rPr>
            <w:t>Expired transitional or validating provisions</w:t>
          </w:r>
          <w:r>
            <w:rPr>
              <w:noProof/>
            </w:rPr>
            <w:fldChar w:fldCharType="end"/>
          </w:r>
        </w:p>
      </w:tc>
    </w:tr>
  </w:tbl>
  <w:p w14:paraId="4931BB53" w14:textId="77777777" w:rsidR="00BF1C23" w:rsidRDefault="00BF1C2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F1C23" w14:paraId="18426EB4" w14:textId="77777777">
      <w:trPr>
        <w:jc w:val="center"/>
      </w:trPr>
      <w:tc>
        <w:tcPr>
          <w:tcW w:w="5741" w:type="dxa"/>
        </w:tcPr>
        <w:p w14:paraId="6B52B76A" w14:textId="77777777" w:rsidR="00BF1C23" w:rsidRDefault="00BF1C23">
          <w:pPr>
            <w:pStyle w:val="HeaderEven"/>
            <w:jc w:val="right"/>
          </w:pPr>
        </w:p>
      </w:tc>
      <w:tc>
        <w:tcPr>
          <w:tcW w:w="1560" w:type="dxa"/>
          <w:gridSpan w:val="2"/>
        </w:tcPr>
        <w:p w14:paraId="5F53431C" w14:textId="77777777" w:rsidR="00BF1C23" w:rsidRDefault="00BF1C23">
          <w:pPr>
            <w:pStyle w:val="HeaderEven"/>
            <w:jc w:val="right"/>
            <w:rPr>
              <w:b/>
            </w:rPr>
          </w:pPr>
          <w:r>
            <w:rPr>
              <w:b/>
            </w:rPr>
            <w:t>Endnotes</w:t>
          </w:r>
        </w:p>
      </w:tc>
    </w:tr>
    <w:tr w:rsidR="00BF1C23" w14:paraId="0633082D" w14:textId="77777777">
      <w:trPr>
        <w:jc w:val="center"/>
      </w:trPr>
      <w:tc>
        <w:tcPr>
          <w:tcW w:w="7301" w:type="dxa"/>
          <w:gridSpan w:val="3"/>
        </w:tcPr>
        <w:p w14:paraId="479DA796" w14:textId="77777777" w:rsidR="00BF1C23" w:rsidRDefault="00BF1C23">
          <w:pPr>
            <w:pStyle w:val="HeaderEven"/>
            <w:jc w:val="right"/>
            <w:rPr>
              <w:b/>
            </w:rPr>
          </w:pPr>
        </w:p>
      </w:tc>
    </w:tr>
    <w:tr w:rsidR="00BF1C23" w14:paraId="40E29843" w14:textId="77777777">
      <w:trPr>
        <w:jc w:val="center"/>
      </w:trPr>
      <w:tc>
        <w:tcPr>
          <w:tcW w:w="6600" w:type="dxa"/>
          <w:gridSpan w:val="2"/>
          <w:tcBorders>
            <w:bottom w:val="single" w:sz="4" w:space="0" w:color="auto"/>
          </w:tcBorders>
        </w:tcPr>
        <w:p w14:paraId="6ECD624A" w14:textId="6B940290" w:rsidR="00BF1C23" w:rsidRDefault="00BF1C23">
          <w:pPr>
            <w:pStyle w:val="HeaderOdd6"/>
          </w:pPr>
          <w:r>
            <w:rPr>
              <w:noProof/>
            </w:rPr>
            <w:fldChar w:fldCharType="begin"/>
          </w:r>
          <w:r>
            <w:rPr>
              <w:noProof/>
            </w:rPr>
            <w:instrText xml:space="preserve"> STYLEREF charTableText \*charformat </w:instrText>
          </w:r>
          <w:r>
            <w:rPr>
              <w:noProof/>
            </w:rPr>
            <w:fldChar w:fldCharType="separate"/>
          </w:r>
          <w:r w:rsidR="005C0C4D">
            <w:rPr>
              <w:noProof/>
            </w:rPr>
            <w:t>Earlier republications</w:t>
          </w:r>
          <w:r>
            <w:rPr>
              <w:noProof/>
            </w:rPr>
            <w:fldChar w:fldCharType="end"/>
          </w:r>
        </w:p>
      </w:tc>
      <w:tc>
        <w:tcPr>
          <w:tcW w:w="700" w:type="dxa"/>
          <w:tcBorders>
            <w:bottom w:val="single" w:sz="4" w:space="0" w:color="auto"/>
          </w:tcBorders>
        </w:tcPr>
        <w:p w14:paraId="584096B6" w14:textId="4F361F4B" w:rsidR="00BF1C23" w:rsidRDefault="00BF1C23">
          <w:pPr>
            <w:pStyle w:val="HeaderOdd6"/>
          </w:pPr>
          <w:r>
            <w:rPr>
              <w:noProof/>
            </w:rPr>
            <w:fldChar w:fldCharType="begin"/>
          </w:r>
          <w:r>
            <w:rPr>
              <w:noProof/>
            </w:rPr>
            <w:instrText xml:space="preserve"> STYLEREF charTableNo \*charformat </w:instrText>
          </w:r>
          <w:r>
            <w:rPr>
              <w:noProof/>
            </w:rPr>
            <w:fldChar w:fldCharType="separate"/>
          </w:r>
          <w:r w:rsidR="005C0C4D">
            <w:rPr>
              <w:noProof/>
            </w:rPr>
            <w:t>5</w:t>
          </w:r>
          <w:r>
            <w:rPr>
              <w:noProof/>
            </w:rPr>
            <w:fldChar w:fldCharType="end"/>
          </w:r>
        </w:p>
      </w:tc>
    </w:tr>
  </w:tbl>
  <w:p w14:paraId="4FF81B81" w14:textId="77777777" w:rsidR="00BF1C23" w:rsidRDefault="00BF1C2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9269" w14:textId="77777777" w:rsidR="00BF1C23" w:rsidRDefault="00BF1C2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A4F3" w14:textId="77777777" w:rsidR="00BF1C23" w:rsidRDefault="00BF1C2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B6A0" w14:textId="77777777" w:rsidR="00BF1C23" w:rsidRDefault="00BF1C2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BF1C23" w14:paraId="47AAFC98" w14:textId="77777777">
      <w:tc>
        <w:tcPr>
          <w:tcW w:w="900" w:type="pct"/>
        </w:tcPr>
        <w:p w14:paraId="5B4E4742" w14:textId="77777777" w:rsidR="00BF1C23" w:rsidRDefault="00BF1C23">
          <w:pPr>
            <w:pStyle w:val="HeaderEven"/>
          </w:pPr>
        </w:p>
      </w:tc>
      <w:tc>
        <w:tcPr>
          <w:tcW w:w="4100" w:type="pct"/>
        </w:tcPr>
        <w:p w14:paraId="65109181" w14:textId="77777777" w:rsidR="00BF1C23" w:rsidRDefault="00BF1C23">
          <w:pPr>
            <w:pStyle w:val="HeaderEven"/>
          </w:pPr>
        </w:p>
      </w:tc>
    </w:tr>
    <w:tr w:rsidR="00BF1C23" w14:paraId="493A8734" w14:textId="77777777">
      <w:tc>
        <w:tcPr>
          <w:tcW w:w="4100" w:type="pct"/>
          <w:gridSpan w:val="2"/>
          <w:tcBorders>
            <w:bottom w:val="single" w:sz="4" w:space="0" w:color="auto"/>
          </w:tcBorders>
        </w:tcPr>
        <w:p w14:paraId="05A9414B" w14:textId="702AB8F9" w:rsidR="00BF1C23" w:rsidRDefault="00BF1C23">
          <w:pPr>
            <w:pStyle w:val="HeaderEven6"/>
          </w:pPr>
          <w:r>
            <w:fldChar w:fldCharType="begin"/>
          </w:r>
          <w:r>
            <w:instrText xml:space="preserve"> STYLEREF charContents \* MERGEFORMAT </w:instrText>
          </w:r>
          <w:r>
            <w:fldChar w:fldCharType="end"/>
          </w:r>
        </w:p>
      </w:tc>
    </w:tr>
  </w:tbl>
  <w:p w14:paraId="6561AF21" w14:textId="56B87843" w:rsidR="00BF1C23" w:rsidRDefault="00BF1C23">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BF1C23" w14:paraId="5AA52848" w14:textId="77777777">
      <w:tc>
        <w:tcPr>
          <w:tcW w:w="4100" w:type="pct"/>
        </w:tcPr>
        <w:p w14:paraId="5F964692" w14:textId="77777777" w:rsidR="00BF1C23" w:rsidRDefault="00BF1C23">
          <w:pPr>
            <w:pStyle w:val="HeaderOdd"/>
          </w:pPr>
        </w:p>
      </w:tc>
      <w:tc>
        <w:tcPr>
          <w:tcW w:w="900" w:type="pct"/>
        </w:tcPr>
        <w:p w14:paraId="231E40B5" w14:textId="77777777" w:rsidR="00BF1C23" w:rsidRDefault="00BF1C23">
          <w:pPr>
            <w:pStyle w:val="HeaderOdd"/>
          </w:pPr>
        </w:p>
      </w:tc>
    </w:tr>
    <w:tr w:rsidR="00BF1C23" w14:paraId="6BF27079" w14:textId="77777777">
      <w:tc>
        <w:tcPr>
          <w:tcW w:w="900" w:type="pct"/>
          <w:gridSpan w:val="2"/>
          <w:tcBorders>
            <w:bottom w:val="single" w:sz="4" w:space="0" w:color="auto"/>
          </w:tcBorders>
        </w:tcPr>
        <w:p w14:paraId="0D074BC5" w14:textId="1B31F2CA" w:rsidR="00BF1C23" w:rsidRDefault="00BF1C23">
          <w:pPr>
            <w:pStyle w:val="HeaderOdd6"/>
          </w:pPr>
          <w:r>
            <w:fldChar w:fldCharType="begin"/>
          </w:r>
          <w:r>
            <w:instrText xml:space="preserve"> STYLEREF charContents \* MERGEFORMAT </w:instrText>
          </w:r>
          <w:r>
            <w:fldChar w:fldCharType="end"/>
          </w:r>
        </w:p>
      </w:tc>
    </w:tr>
  </w:tbl>
  <w:p w14:paraId="4ED1BCBB" w14:textId="26DBF129" w:rsidR="00BF1C23" w:rsidRDefault="00BF1C23">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F1C23" w14:paraId="1EA41DD8" w14:textId="77777777">
      <w:tc>
        <w:tcPr>
          <w:tcW w:w="900" w:type="pct"/>
        </w:tcPr>
        <w:p w14:paraId="549BCACE" w14:textId="77777777" w:rsidR="00BF1C23" w:rsidRDefault="00BF1C23">
          <w:pPr>
            <w:pStyle w:val="HeaderEven"/>
          </w:pPr>
        </w:p>
      </w:tc>
      <w:tc>
        <w:tcPr>
          <w:tcW w:w="4100" w:type="pct"/>
        </w:tcPr>
        <w:p w14:paraId="77C012F4" w14:textId="77777777" w:rsidR="00BF1C23" w:rsidRDefault="00BF1C23">
          <w:pPr>
            <w:pStyle w:val="HeaderEven"/>
          </w:pPr>
        </w:p>
      </w:tc>
    </w:tr>
    <w:tr w:rsidR="00BF1C23" w14:paraId="06AA83F8" w14:textId="77777777">
      <w:tc>
        <w:tcPr>
          <w:tcW w:w="4100" w:type="pct"/>
          <w:gridSpan w:val="2"/>
          <w:tcBorders>
            <w:bottom w:val="single" w:sz="4" w:space="0" w:color="auto"/>
          </w:tcBorders>
        </w:tcPr>
        <w:p w14:paraId="19199D0C" w14:textId="7DA6EB1D" w:rsidR="00BF1C23" w:rsidRDefault="005C0C4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69573D2" w14:textId="3D780F5F" w:rsidR="00BF1C23" w:rsidRDefault="00BF1C23">
    <w:pPr>
      <w:pStyle w:val="N-9pt"/>
    </w:pPr>
    <w:r>
      <w:tab/>
    </w:r>
    <w:r w:rsidR="005C0C4D">
      <w:fldChar w:fldCharType="begin"/>
    </w:r>
    <w:r w:rsidR="005C0C4D">
      <w:instrText xml:space="preserve"> STYLEREF charPage \* MERGEFORMAT </w:instrText>
    </w:r>
    <w:r w:rsidR="005C0C4D">
      <w:fldChar w:fldCharType="separate"/>
    </w:r>
    <w:r w:rsidR="005C0C4D">
      <w:rPr>
        <w:noProof/>
      </w:rPr>
      <w:t>Page</w:t>
    </w:r>
    <w:r w:rsidR="005C0C4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F1C23" w14:paraId="3B36CE34" w14:textId="77777777">
      <w:tc>
        <w:tcPr>
          <w:tcW w:w="4100" w:type="pct"/>
        </w:tcPr>
        <w:p w14:paraId="2C6ABA9A" w14:textId="77777777" w:rsidR="00BF1C23" w:rsidRDefault="00BF1C23">
          <w:pPr>
            <w:pStyle w:val="HeaderOdd"/>
          </w:pPr>
        </w:p>
      </w:tc>
      <w:tc>
        <w:tcPr>
          <w:tcW w:w="900" w:type="pct"/>
        </w:tcPr>
        <w:p w14:paraId="1585706D" w14:textId="77777777" w:rsidR="00BF1C23" w:rsidRDefault="00BF1C23">
          <w:pPr>
            <w:pStyle w:val="HeaderOdd"/>
          </w:pPr>
        </w:p>
      </w:tc>
    </w:tr>
    <w:tr w:rsidR="00BF1C23" w14:paraId="282C88F6" w14:textId="77777777">
      <w:tc>
        <w:tcPr>
          <w:tcW w:w="900" w:type="pct"/>
          <w:gridSpan w:val="2"/>
          <w:tcBorders>
            <w:bottom w:val="single" w:sz="4" w:space="0" w:color="auto"/>
          </w:tcBorders>
        </w:tcPr>
        <w:p w14:paraId="40917B1B" w14:textId="762D1587" w:rsidR="00BF1C23" w:rsidRDefault="005C0C4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F8F0A27" w14:textId="1E8134B6" w:rsidR="00BF1C23" w:rsidRDefault="00BF1C23">
    <w:pPr>
      <w:pStyle w:val="N-9pt"/>
    </w:pPr>
    <w:r>
      <w:tab/>
    </w:r>
    <w:r w:rsidR="005C0C4D">
      <w:fldChar w:fldCharType="begin"/>
    </w:r>
    <w:r w:rsidR="005C0C4D">
      <w:instrText xml:space="preserve"> STYLEREF charPage \* MERGEFORMAT </w:instrText>
    </w:r>
    <w:r w:rsidR="005C0C4D">
      <w:fldChar w:fldCharType="separate"/>
    </w:r>
    <w:r w:rsidR="005C0C4D">
      <w:rPr>
        <w:noProof/>
      </w:rPr>
      <w:t>Page</w:t>
    </w:r>
    <w:r w:rsidR="005C0C4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03"/>
      <w:gridCol w:w="6104"/>
    </w:tblGrid>
    <w:tr w:rsidR="00BF1C23" w14:paraId="0430F012" w14:textId="77777777">
      <w:tc>
        <w:tcPr>
          <w:tcW w:w="1040" w:type="pct"/>
        </w:tcPr>
        <w:p w14:paraId="6615257D" w14:textId="294C4866" w:rsidR="00BF1C23" w:rsidRDefault="00BF1C23">
          <w:pPr>
            <w:pStyle w:val="HeaderEven"/>
            <w:rPr>
              <w:b/>
            </w:rPr>
          </w:pPr>
          <w:r>
            <w:rPr>
              <w:b/>
            </w:rPr>
            <w:fldChar w:fldCharType="begin"/>
          </w:r>
          <w:r>
            <w:rPr>
              <w:b/>
            </w:rPr>
            <w:instrText xml:space="preserve"> STYLEREF CharChapNo \*charformat  </w:instrText>
          </w:r>
          <w:r>
            <w:rPr>
              <w:b/>
            </w:rPr>
            <w:fldChar w:fldCharType="separate"/>
          </w:r>
          <w:r w:rsidR="005C0C4D">
            <w:rPr>
              <w:b/>
              <w:noProof/>
            </w:rPr>
            <w:t>Chapter 10</w:t>
          </w:r>
          <w:r>
            <w:rPr>
              <w:b/>
            </w:rPr>
            <w:fldChar w:fldCharType="end"/>
          </w:r>
        </w:p>
      </w:tc>
      <w:tc>
        <w:tcPr>
          <w:tcW w:w="3960" w:type="pct"/>
        </w:tcPr>
        <w:p w14:paraId="544C0A38" w14:textId="12FF58BA" w:rsidR="00BF1C23" w:rsidRDefault="00BF1C23">
          <w:pPr>
            <w:pStyle w:val="HeaderEven"/>
          </w:pPr>
          <w:r>
            <w:rPr>
              <w:noProof/>
            </w:rPr>
            <w:fldChar w:fldCharType="begin"/>
          </w:r>
          <w:r>
            <w:rPr>
              <w:noProof/>
            </w:rPr>
            <w:instrText xml:space="preserve"> STYLEREF CharChapText \*charformat  </w:instrText>
          </w:r>
          <w:r>
            <w:rPr>
              <w:noProof/>
            </w:rPr>
            <w:fldChar w:fldCharType="separate"/>
          </w:r>
          <w:r w:rsidR="005C0C4D">
            <w:rPr>
              <w:noProof/>
            </w:rPr>
            <w:t>Care and protection—general</w:t>
          </w:r>
          <w:r>
            <w:rPr>
              <w:noProof/>
            </w:rPr>
            <w:fldChar w:fldCharType="end"/>
          </w:r>
        </w:p>
      </w:tc>
    </w:tr>
    <w:tr w:rsidR="00BF1C23" w14:paraId="5035BF81" w14:textId="77777777">
      <w:tc>
        <w:tcPr>
          <w:tcW w:w="1040" w:type="pct"/>
        </w:tcPr>
        <w:p w14:paraId="6476A154" w14:textId="1573D8A3" w:rsidR="00BF1C23" w:rsidRDefault="00BF1C23">
          <w:pPr>
            <w:pStyle w:val="HeaderEven"/>
            <w:rPr>
              <w:b/>
            </w:rPr>
          </w:pPr>
          <w:r>
            <w:rPr>
              <w:b/>
            </w:rPr>
            <w:fldChar w:fldCharType="begin"/>
          </w:r>
          <w:r>
            <w:rPr>
              <w:b/>
            </w:rPr>
            <w:instrText xml:space="preserve"> STYLEREF CharPartNo \*charformat </w:instrText>
          </w:r>
          <w:r w:rsidR="005C0C4D">
            <w:rPr>
              <w:b/>
            </w:rPr>
            <w:fldChar w:fldCharType="separate"/>
          </w:r>
          <w:r w:rsidR="005C0C4D">
            <w:rPr>
              <w:b/>
              <w:noProof/>
            </w:rPr>
            <w:t>Part 10.4</w:t>
          </w:r>
          <w:r>
            <w:rPr>
              <w:b/>
            </w:rPr>
            <w:fldChar w:fldCharType="end"/>
          </w:r>
        </w:p>
      </w:tc>
      <w:tc>
        <w:tcPr>
          <w:tcW w:w="3960" w:type="pct"/>
        </w:tcPr>
        <w:p w14:paraId="3617F599" w14:textId="02BEF9BC" w:rsidR="00BF1C23" w:rsidRDefault="00BF1C23">
          <w:pPr>
            <w:pStyle w:val="HeaderEven"/>
          </w:pPr>
          <w:r>
            <w:rPr>
              <w:noProof/>
            </w:rPr>
            <w:fldChar w:fldCharType="begin"/>
          </w:r>
          <w:r>
            <w:rPr>
              <w:noProof/>
            </w:rPr>
            <w:instrText xml:space="preserve"> STYLEREF CharPartText \*charformat </w:instrText>
          </w:r>
          <w:r w:rsidR="005C0C4D">
            <w:rPr>
              <w:noProof/>
            </w:rPr>
            <w:fldChar w:fldCharType="separate"/>
          </w:r>
          <w:r w:rsidR="005C0C4D">
            <w:rPr>
              <w:noProof/>
            </w:rPr>
            <w:t>Approved care and protection organisations</w:t>
          </w:r>
          <w:r>
            <w:rPr>
              <w:noProof/>
            </w:rPr>
            <w:fldChar w:fldCharType="end"/>
          </w:r>
        </w:p>
      </w:tc>
    </w:tr>
    <w:tr w:rsidR="00BF1C23" w14:paraId="24593D95" w14:textId="77777777">
      <w:tc>
        <w:tcPr>
          <w:tcW w:w="1040" w:type="pct"/>
        </w:tcPr>
        <w:p w14:paraId="3900984C" w14:textId="741561EF" w:rsidR="00BF1C23" w:rsidRDefault="00BF1C23">
          <w:pPr>
            <w:pStyle w:val="HeaderEven"/>
            <w:rPr>
              <w:b/>
            </w:rPr>
          </w:pPr>
          <w:r>
            <w:rPr>
              <w:b/>
            </w:rPr>
            <w:fldChar w:fldCharType="begin"/>
          </w:r>
          <w:r>
            <w:rPr>
              <w:b/>
            </w:rPr>
            <w:instrText xml:space="preserve"> STYLEREF CharDivNo \*charformat </w:instrText>
          </w:r>
          <w:r w:rsidR="005C0C4D">
            <w:rPr>
              <w:b/>
            </w:rPr>
            <w:fldChar w:fldCharType="separate"/>
          </w:r>
          <w:r w:rsidR="005C0C4D">
            <w:rPr>
              <w:b/>
              <w:noProof/>
            </w:rPr>
            <w:t>Division 10.4.5</w:t>
          </w:r>
          <w:r>
            <w:rPr>
              <w:b/>
            </w:rPr>
            <w:fldChar w:fldCharType="end"/>
          </w:r>
        </w:p>
      </w:tc>
      <w:tc>
        <w:tcPr>
          <w:tcW w:w="3960" w:type="pct"/>
        </w:tcPr>
        <w:p w14:paraId="66DF6CAE" w14:textId="04059906" w:rsidR="00BF1C23" w:rsidRDefault="00BF1C23">
          <w:pPr>
            <w:pStyle w:val="HeaderEven"/>
          </w:pPr>
          <w:r>
            <w:rPr>
              <w:noProof/>
            </w:rPr>
            <w:fldChar w:fldCharType="begin"/>
          </w:r>
          <w:r>
            <w:rPr>
              <w:noProof/>
            </w:rPr>
            <w:instrText xml:space="preserve"> STYLEREF CharDivText \*charformat </w:instrText>
          </w:r>
          <w:r w:rsidR="005C0C4D">
            <w:rPr>
              <w:noProof/>
            </w:rPr>
            <w:fldChar w:fldCharType="separate"/>
          </w:r>
          <w:r w:rsidR="005C0C4D">
            <w:rPr>
              <w:noProof/>
            </w:rPr>
            <w:t>Approved care and protection organisations—surrendering approval</w:t>
          </w:r>
          <w:r>
            <w:rPr>
              <w:noProof/>
            </w:rPr>
            <w:fldChar w:fldCharType="end"/>
          </w:r>
        </w:p>
      </w:tc>
    </w:tr>
    <w:tr w:rsidR="00BF1C23" w14:paraId="1C34B720" w14:textId="77777777">
      <w:trPr>
        <w:cantSplit/>
      </w:trPr>
      <w:tc>
        <w:tcPr>
          <w:tcW w:w="5000" w:type="pct"/>
          <w:gridSpan w:val="2"/>
          <w:tcBorders>
            <w:bottom w:val="single" w:sz="4" w:space="0" w:color="auto"/>
          </w:tcBorders>
        </w:tcPr>
        <w:p w14:paraId="0E9C45F6" w14:textId="634F49E9" w:rsidR="00BF1C23" w:rsidRDefault="005C0C4D">
          <w:pPr>
            <w:pStyle w:val="HeaderEven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352U</w:t>
          </w:r>
          <w:r w:rsidR="00BF1C23">
            <w:rPr>
              <w:noProof/>
            </w:rPr>
            <w:fldChar w:fldCharType="end"/>
          </w:r>
        </w:p>
      </w:tc>
    </w:tr>
  </w:tbl>
  <w:p w14:paraId="2D62086A" w14:textId="77777777" w:rsidR="00BF1C23" w:rsidRDefault="00BF1C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38"/>
      <w:gridCol w:w="1669"/>
    </w:tblGrid>
    <w:tr w:rsidR="00BF1C23" w14:paraId="4B32A367" w14:textId="77777777">
      <w:tc>
        <w:tcPr>
          <w:tcW w:w="3917" w:type="pct"/>
        </w:tcPr>
        <w:p w14:paraId="2F561E68" w14:textId="0F3203A2" w:rsidR="00BF1C23" w:rsidRDefault="00BF1C23">
          <w:pPr>
            <w:pStyle w:val="HeaderEven"/>
            <w:jc w:val="right"/>
          </w:pPr>
          <w:r>
            <w:rPr>
              <w:noProof/>
            </w:rPr>
            <w:fldChar w:fldCharType="begin"/>
          </w:r>
          <w:r>
            <w:rPr>
              <w:noProof/>
            </w:rPr>
            <w:instrText xml:space="preserve"> STYLEREF CharChapText \*charformat  </w:instrText>
          </w:r>
          <w:r>
            <w:rPr>
              <w:noProof/>
            </w:rPr>
            <w:fldChar w:fldCharType="separate"/>
          </w:r>
          <w:r w:rsidR="005C0C4D">
            <w:rPr>
              <w:noProof/>
            </w:rPr>
            <w:t>Care and protection—general</w:t>
          </w:r>
          <w:r>
            <w:rPr>
              <w:noProof/>
            </w:rPr>
            <w:fldChar w:fldCharType="end"/>
          </w:r>
        </w:p>
      </w:tc>
      <w:tc>
        <w:tcPr>
          <w:tcW w:w="1083" w:type="pct"/>
        </w:tcPr>
        <w:p w14:paraId="15D944D7" w14:textId="0A53A9E2" w:rsidR="00BF1C23" w:rsidRDefault="00BF1C23">
          <w:pPr>
            <w:pStyle w:val="HeaderEven"/>
            <w:jc w:val="right"/>
            <w:rPr>
              <w:b/>
            </w:rPr>
          </w:pPr>
          <w:r>
            <w:rPr>
              <w:b/>
            </w:rPr>
            <w:fldChar w:fldCharType="begin"/>
          </w:r>
          <w:r>
            <w:rPr>
              <w:b/>
            </w:rPr>
            <w:instrText xml:space="preserve"> STYLEREF CharChapNo \*charformat  </w:instrText>
          </w:r>
          <w:r>
            <w:rPr>
              <w:b/>
            </w:rPr>
            <w:fldChar w:fldCharType="separate"/>
          </w:r>
          <w:r w:rsidR="005C0C4D">
            <w:rPr>
              <w:b/>
              <w:noProof/>
            </w:rPr>
            <w:t>Chapter 10</w:t>
          </w:r>
          <w:r>
            <w:rPr>
              <w:b/>
            </w:rPr>
            <w:fldChar w:fldCharType="end"/>
          </w:r>
        </w:p>
      </w:tc>
    </w:tr>
    <w:tr w:rsidR="00BF1C23" w14:paraId="06D9BBDB" w14:textId="77777777">
      <w:tc>
        <w:tcPr>
          <w:tcW w:w="3917" w:type="pct"/>
        </w:tcPr>
        <w:p w14:paraId="70B38234" w14:textId="5C0B11CC" w:rsidR="00BF1C23" w:rsidRDefault="00BF1C23">
          <w:pPr>
            <w:pStyle w:val="HeaderEven"/>
            <w:jc w:val="right"/>
          </w:pPr>
          <w:r>
            <w:rPr>
              <w:noProof/>
            </w:rPr>
            <w:fldChar w:fldCharType="begin"/>
          </w:r>
          <w:r>
            <w:rPr>
              <w:noProof/>
            </w:rPr>
            <w:instrText xml:space="preserve"> STYLEREF CharPartText \*charformat </w:instrText>
          </w:r>
          <w:r w:rsidR="005C0C4D">
            <w:rPr>
              <w:noProof/>
            </w:rPr>
            <w:fldChar w:fldCharType="separate"/>
          </w:r>
          <w:r w:rsidR="005C0C4D">
            <w:rPr>
              <w:noProof/>
            </w:rPr>
            <w:t>Approved care and protection organisations</w:t>
          </w:r>
          <w:r>
            <w:rPr>
              <w:noProof/>
            </w:rPr>
            <w:fldChar w:fldCharType="end"/>
          </w:r>
        </w:p>
      </w:tc>
      <w:tc>
        <w:tcPr>
          <w:tcW w:w="1083" w:type="pct"/>
        </w:tcPr>
        <w:p w14:paraId="3196F24A" w14:textId="0CEDDEBE" w:rsidR="00BF1C23" w:rsidRDefault="00BF1C23">
          <w:pPr>
            <w:pStyle w:val="HeaderEven"/>
            <w:jc w:val="right"/>
            <w:rPr>
              <w:b/>
            </w:rPr>
          </w:pPr>
          <w:r>
            <w:rPr>
              <w:b/>
            </w:rPr>
            <w:fldChar w:fldCharType="begin"/>
          </w:r>
          <w:r>
            <w:rPr>
              <w:b/>
            </w:rPr>
            <w:instrText xml:space="preserve"> STYLEREF CharPartNo \*charformat </w:instrText>
          </w:r>
          <w:r w:rsidR="005C0C4D">
            <w:rPr>
              <w:b/>
            </w:rPr>
            <w:fldChar w:fldCharType="separate"/>
          </w:r>
          <w:r w:rsidR="005C0C4D">
            <w:rPr>
              <w:b/>
              <w:noProof/>
            </w:rPr>
            <w:t>Part 10.4</w:t>
          </w:r>
          <w:r>
            <w:rPr>
              <w:b/>
            </w:rPr>
            <w:fldChar w:fldCharType="end"/>
          </w:r>
        </w:p>
      </w:tc>
    </w:tr>
    <w:tr w:rsidR="00BF1C23" w14:paraId="4EF8F5AC" w14:textId="77777777">
      <w:tc>
        <w:tcPr>
          <w:tcW w:w="3917" w:type="pct"/>
        </w:tcPr>
        <w:p w14:paraId="6A087229" w14:textId="7D687199" w:rsidR="00BF1C23" w:rsidRDefault="00BF1C23">
          <w:pPr>
            <w:pStyle w:val="HeaderEven"/>
            <w:jc w:val="right"/>
          </w:pPr>
          <w:r>
            <w:rPr>
              <w:noProof/>
            </w:rPr>
            <w:fldChar w:fldCharType="begin"/>
          </w:r>
          <w:r>
            <w:rPr>
              <w:noProof/>
            </w:rPr>
            <w:instrText xml:space="preserve"> STYLEREF CharDivText \*charformat </w:instrText>
          </w:r>
          <w:r w:rsidR="005C0C4D">
            <w:rPr>
              <w:noProof/>
            </w:rPr>
            <w:fldChar w:fldCharType="separate"/>
          </w:r>
          <w:r w:rsidR="005C0C4D">
            <w:rPr>
              <w:noProof/>
            </w:rPr>
            <w:t>Approved care and protection organisations register</w:t>
          </w:r>
          <w:r>
            <w:rPr>
              <w:noProof/>
            </w:rPr>
            <w:fldChar w:fldCharType="end"/>
          </w:r>
        </w:p>
      </w:tc>
      <w:tc>
        <w:tcPr>
          <w:tcW w:w="1083" w:type="pct"/>
        </w:tcPr>
        <w:p w14:paraId="6110722C" w14:textId="2B66DEB4" w:rsidR="00BF1C23" w:rsidRDefault="00BF1C23">
          <w:pPr>
            <w:pStyle w:val="HeaderEven"/>
            <w:jc w:val="right"/>
            <w:rPr>
              <w:b/>
            </w:rPr>
          </w:pPr>
          <w:r>
            <w:rPr>
              <w:b/>
            </w:rPr>
            <w:fldChar w:fldCharType="begin"/>
          </w:r>
          <w:r>
            <w:rPr>
              <w:b/>
            </w:rPr>
            <w:instrText xml:space="preserve"> STYLEREF CharDivNo \*charformat </w:instrText>
          </w:r>
          <w:r w:rsidR="005C0C4D">
            <w:rPr>
              <w:b/>
            </w:rPr>
            <w:fldChar w:fldCharType="separate"/>
          </w:r>
          <w:r w:rsidR="005C0C4D">
            <w:rPr>
              <w:b/>
              <w:noProof/>
            </w:rPr>
            <w:t>Division 10.4.6</w:t>
          </w:r>
          <w:r>
            <w:rPr>
              <w:b/>
            </w:rPr>
            <w:fldChar w:fldCharType="end"/>
          </w:r>
        </w:p>
      </w:tc>
    </w:tr>
    <w:tr w:rsidR="00BF1C23" w14:paraId="4FD5A0D2" w14:textId="77777777">
      <w:trPr>
        <w:cantSplit/>
      </w:trPr>
      <w:tc>
        <w:tcPr>
          <w:tcW w:w="5000" w:type="pct"/>
          <w:gridSpan w:val="2"/>
          <w:tcBorders>
            <w:bottom w:val="single" w:sz="4" w:space="0" w:color="auto"/>
          </w:tcBorders>
        </w:tcPr>
        <w:p w14:paraId="3FF5B2B5" w14:textId="05EEE79F" w:rsidR="00BF1C23" w:rsidRDefault="005C0C4D">
          <w:pPr>
            <w:pStyle w:val="HeaderOdd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352V</w:t>
          </w:r>
          <w:r w:rsidR="00BF1C23">
            <w:rPr>
              <w:noProof/>
            </w:rPr>
            <w:fldChar w:fldCharType="end"/>
          </w:r>
        </w:p>
      </w:tc>
    </w:tr>
  </w:tbl>
  <w:p w14:paraId="518774AD" w14:textId="77777777" w:rsidR="00BF1C23" w:rsidRDefault="00BF1C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BF1C23" w14:paraId="3DF87A6C" w14:textId="77777777">
      <w:tc>
        <w:tcPr>
          <w:tcW w:w="1076" w:type="pct"/>
        </w:tcPr>
        <w:p w14:paraId="4CB02745" w14:textId="26A9F91A" w:rsidR="00BF1C23" w:rsidRDefault="00BF1C23">
          <w:pPr>
            <w:pStyle w:val="HeaderEven"/>
            <w:rPr>
              <w:b/>
            </w:rPr>
          </w:pPr>
          <w:r>
            <w:rPr>
              <w:b/>
            </w:rPr>
            <w:fldChar w:fldCharType="begin"/>
          </w:r>
          <w:r>
            <w:rPr>
              <w:b/>
            </w:rPr>
            <w:instrText xml:space="preserve"> STYLEREF CharChapNo \*charformat  </w:instrText>
          </w:r>
          <w:r>
            <w:rPr>
              <w:b/>
            </w:rPr>
            <w:fldChar w:fldCharType="separate"/>
          </w:r>
          <w:r w:rsidR="005C0C4D">
            <w:rPr>
              <w:b/>
              <w:noProof/>
            </w:rPr>
            <w:t>Chapter 11</w:t>
          </w:r>
          <w:r>
            <w:rPr>
              <w:b/>
            </w:rPr>
            <w:fldChar w:fldCharType="end"/>
          </w:r>
        </w:p>
      </w:tc>
      <w:tc>
        <w:tcPr>
          <w:tcW w:w="3924" w:type="pct"/>
        </w:tcPr>
        <w:p w14:paraId="1CDF4F78" w14:textId="08B18A26" w:rsidR="00BF1C23" w:rsidRDefault="00BF1C23">
          <w:pPr>
            <w:pStyle w:val="HeaderEven"/>
          </w:pPr>
          <w:r>
            <w:rPr>
              <w:noProof/>
            </w:rPr>
            <w:fldChar w:fldCharType="begin"/>
          </w:r>
          <w:r>
            <w:rPr>
              <w:noProof/>
            </w:rPr>
            <w:instrText xml:space="preserve"> STYLEREF CharChapText \*charformat  </w:instrText>
          </w:r>
          <w:r>
            <w:rPr>
              <w:noProof/>
            </w:rPr>
            <w:fldChar w:fldCharType="separate"/>
          </w:r>
          <w:r w:rsidR="005C0C4D">
            <w:rPr>
              <w:noProof/>
            </w:rPr>
            <w:t>Care and protection—reporting, investigating and appraising abuse and neglect</w:t>
          </w:r>
          <w:r>
            <w:rPr>
              <w:noProof/>
            </w:rPr>
            <w:fldChar w:fldCharType="end"/>
          </w:r>
        </w:p>
      </w:tc>
    </w:tr>
    <w:tr w:rsidR="00BF1C23" w14:paraId="755D07D9" w14:textId="77777777">
      <w:tc>
        <w:tcPr>
          <w:tcW w:w="1076" w:type="pct"/>
        </w:tcPr>
        <w:p w14:paraId="007D542F" w14:textId="073130A9" w:rsidR="00BF1C23" w:rsidRDefault="00BF1C23">
          <w:pPr>
            <w:pStyle w:val="HeaderEven"/>
            <w:rPr>
              <w:b/>
            </w:rPr>
          </w:pPr>
          <w:r>
            <w:rPr>
              <w:b/>
            </w:rPr>
            <w:fldChar w:fldCharType="begin"/>
          </w:r>
          <w:r>
            <w:rPr>
              <w:b/>
            </w:rPr>
            <w:instrText xml:space="preserve"> STYLEREF CharPartNo \*charformat </w:instrText>
          </w:r>
          <w:r>
            <w:rPr>
              <w:b/>
            </w:rPr>
            <w:fldChar w:fldCharType="separate"/>
          </w:r>
          <w:r w:rsidR="005C0C4D">
            <w:rPr>
              <w:b/>
              <w:noProof/>
            </w:rPr>
            <w:t>Part 11.2</w:t>
          </w:r>
          <w:r>
            <w:rPr>
              <w:b/>
            </w:rPr>
            <w:fldChar w:fldCharType="end"/>
          </w:r>
        </w:p>
      </w:tc>
      <w:tc>
        <w:tcPr>
          <w:tcW w:w="3924" w:type="pct"/>
        </w:tcPr>
        <w:p w14:paraId="63134578" w14:textId="63D15098" w:rsidR="00BF1C23" w:rsidRDefault="00BF1C23">
          <w:pPr>
            <w:pStyle w:val="HeaderEven"/>
          </w:pPr>
          <w:r>
            <w:rPr>
              <w:noProof/>
            </w:rPr>
            <w:fldChar w:fldCharType="begin"/>
          </w:r>
          <w:r>
            <w:rPr>
              <w:noProof/>
            </w:rPr>
            <w:instrText xml:space="preserve"> STYLEREF CharPartText \*charformat </w:instrText>
          </w:r>
          <w:r>
            <w:rPr>
              <w:noProof/>
            </w:rPr>
            <w:fldChar w:fldCharType="separate"/>
          </w:r>
          <w:r w:rsidR="005C0C4D">
            <w:rPr>
              <w:noProof/>
            </w:rPr>
            <w:t>Care and protection—appraisals</w:t>
          </w:r>
          <w:r>
            <w:rPr>
              <w:noProof/>
            </w:rPr>
            <w:fldChar w:fldCharType="end"/>
          </w:r>
        </w:p>
      </w:tc>
    </w:tr>
    <w:tr w:rsidR="00BF1C23" w14:paraId="7D8D5757" w14:textId="77777777">
      <w:tc>
        <w:tcPr>
          <w:tcW w:w="1076" w:type="pct"/>
        </w:tcPr>
        <w:p w14:paraId="0D0313C9" w14:textId="5BCF35C5" w:rsidR="00BF1C23" w:rsidRDefault="00BF1C23">
          <w:pPr>
            <w:pStyle w:val="HeaderEven"/>
            <w:rPr>
              <w:b/>
            </w:rPr>
          </w:pPr>
          <w:r>
            <w:rPr>
              <w:b/>
            </w:rPr>
            <w:fldChar w:fldCharType="begin"/>
          </w:r>
          <w:r>
            <w:rPr>
              <w:b/>
            </w:rPr>
            <w:instrText xml:space="preserve"> STYLEREF CharDivNo \*charformat </w:instrText>
          </w:r>
          <w:r>
            <w:rPr>
              <w:b/>
            </w:rPr>
            <w:fldChar w:fldCharType="separate"/>
          </w:r>
          <w:r w:rsidR="005C0C4D">
            <w:rPr>
              <w:b/>
              <w:noProof/>
            </w:rPr>
            <w:t>Division 11.2.3</w:t>
          </w:r>
          <w:r>
            <w:rPr>
              <w:b/>
            </w:rPr>
            <w:fldChar w:fldCharType="end"/>
          </w:r>
        </w:p>
      </w:tc>
      <w:tc>
        <w:tcPr>
          <w:tcW w:w="3924" w:type="pct"/>
        </w:tcPr>
        <w:p w14:paraId="4A1AB48D" w14:textId="6129E7E5" w:rsidR="00BF1C23" w:rsidRDefault="00BF1C23">
          <w:pPr>
            <w:pStyle w:val="HeaderEven"/>
          </w:pPr>
          <w:r>
            <w:rPr>
              <w:noProof/>
            </w:rPr>
            <w:fldChar w:fldCharType="begin"/>
          </w:r>
          <w:r>
            <w:rPr>
              <w:noProof/>
            </w:rPr>
            <w:instrText xml:space="preserve"> STYLEREF CharDivText \*charformat </w:instrText>
          </w:r>
          <w:r>
            <w:rPr>
              <w:noProof/>
            </w:rPr>
            <w:fldChar w:fldCharType="separate"/>
          </w:r>
          <w:r w:rsidR="005C0C4D">
            <w:rPr>
              <w:noProof/>
            </w:rPr>
            <w:t>Appraisal orders</w:t>
          </w:r>
          <w:r>
            <w:rPr>
              <w:noProof/>
            </w:rPr>
            <w:fldChar w:fldCharType="end"/>
          </w:r>
        </w:p>
      </w:tc>
    </w:tr>
    <w:tr w:rsidR="00BF1C23" w14:paraId="279E65C6" w14:textId="77777777">
      <w:trPr>
        <w:cantSplit/>
      </w:trPr>
      <w:tc>
        <w:tcPr>
          <w:tcW w:w="5000" w:type="pct"/>
          <w:gridSpan w:val="2"/>
          <w:tcBorders>
            <w:bottom w:val="single" w:sz="4" w:space="0" w:color="auto"/>
          </w:tcBorders>
        </w:tcPr>
        <w:p w14:paraId="325CA7CE" w14:textId="127C0F1C" w:rsidR="00BF1C23" w:rsidRDefault="005C0C4D">
          <w:pPr>
            <w:pStyle w:val="HeaderEven6"/>
          </w:pPr>
          <w:r>
            <w:fldChar w:fldCharType="begin"/>
          </w:r>
          <w:r>
            <w:instrText xml:space="preserve"> DOCPROPERTY "Company"  \* MER</w:instrText>
          </w:r>
          <w:r>
            <w:instrText xml:space="preserve">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388</w:t>
          </w:r>
          <w:r w:rsidR="00BF1C23">
            <w:rPr>
              <w:noProof/>
            </w:rPr>
            <w:fldChar w:fldCharType="end"/>
          </w:r>
        </w:p>
      </w:tc>
    </w:tr>
  </w:tbl>
  <w:p w14:paraId="02B331E7" w14:textId="77777777" w:rsidR="00BF1C23" w:rsidRDefault="00BF1C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38"/>
      <w:gridCol w:w="1669"/>
    </w:tblGrid>
    <w:tr w:rsidR="00BF1C23" w14:paraId="776911FD" w14:textId="77777777">
      <w:tc>
        <w:tcPr>
          <w:tcW w:w="3917" w:type="pct"/>
        </w:tcPr>
        <w:p w14:paraId="7A141BA8" w14:textId="3F1A9A75" w:rsidR="00BF1C23" w:rsidRDefault="00BF1C23">
          <w:pPr>
            <w:pStyle w:val="HeaderEven"/>
            <w:jc w:val="right"/>
          </w:pPr>
          <w:r>
            <w:rPr>
              <w:noProof/>
            </w:rPr>
            <w:fldChar w:fldCharType="begin"/>
          </w:r>
          <w:r>
            <w:rPr>
              <w:noProof/>
            </w:rPr>
            <w:instrText xml:space="preserve"> STYLEREF CharChapText \*charformat  </w:instrText>
          </w:r>
          <w:r>
            <w:rPr>
              <w:noProof/>
            </w:rPr>
            <w:fldChar w:fldCharType="separate"/>
          </w:r>
          <w:r w:rsidR="005C0C4D">
            <w:rPr>
              <w:noProof/>
            </w:rPr>
            <w:t>Care and protection—voluntary agreements to transfer or share parental responsibility</w:t>
          </w:r>
          <w:r>
            <w:rPr>
              <w:noProof/>
            </w:rPr>
            <w:fldChar w:fldCharType="end"/>
          </w:r>
        </w:p>
      </w:tc>
      <w:tc>
        <w:tcPr>
          <w:tcW w:w="1083" w:type="pct"/>
        </w:tcPr>
        <w:p w14:paraId="7075EF45" w14:textId="0DD43F2D" w:rsidR="00BF1C23" w:rsidRDefault="00BF1C23">
          <w:pPr>
            <w:pStyle w:val="HeaderEven"/>
            <w:jc w:val="right"/>
            <w:rPr>
              <w:b/>
            </w:rPr>
          </w:pPr>
          <w:r>
            <w:rPr>
              <w:b/>
            </w:rPr>
            <w:fldChar w:fldCharType="begin"/>
          </w:r>
          <w:r>
            <w:rPr>
              <w:b/>
            </w:rPr>
            <w:instrText xml:space="preserve"> STYLEREF CharChapNo \*charformat  </w:instrText>
          </w:r>
          <w:r>
            <w:rPr>
              <w:b/>
            </w:rPr>
            <w:fldChar w:fldCharType="separate"/>
          </w:r>
          <w:r w:rsidR="005C0C4D">
            <w:rPr>
              <w:b/>
              <w:noProof/>
            </w:rPr>
            <w:t>Chapter 12</w:t>
          </w:r>
          <w:r>
            <w:rPr>
              <w:b/>
            </w:rPr>
            <w:fldChar w:fldCharType="end"/>
          </w:r>
        </w:p>
      </w:tc>
    </w:tr>
    <w:tr w:rsidR="00BF1C23" w14:paraId="28D3BF04" w14:textId="77777777">
      <w:tc>
        <w:tcPr>
          <w:tcW w:w="3917" w:type="pct"/>
        </w:tcPr>
        <w:p w14:paraId="14E414B8" w14:textId="66B74B75" w:rsidR="00BF1C23" w:rsidRDefault="00BF1C23">
          <w:pPr>
            <w:pStyle w:val="HeaderEven"/>
            <w:jc w:val="right"/>
          </w:pPr>
          <w:r>
            <w:rPr>
              <w:noProof/>
            </w:rPr>
            <w:fldChar w:fldCharType="begin"/>
          </w:r>
          <w:r>
            <w:rPr>
              <w:noProof/>
            </w:rPr>
            <w:instrText xml:space="preserve"> STYLEREF CharPartText \*charformat </w:instrText>
          </w:r>
          <w:r>
            <w:rPr>
              <w:noProof/>
            </w:rPr>
            <w:fldChar w:fldCharType="separate"/>
          </w:r>
          <w:r w:rsidR="005C0C4D">
            <w:rPr>
              <w:noProof/>
            </w:rPr>
            <w:t>Definitions</w:t>
          </w:r>
          <w:r>
            <w:rPr>
              <w:noProof/>
            </w:rPr>
            <w:fldChar w:fldCharType="end"/>
          </w:r>
        </w:p>
      </w:tc>
      <w:tc>
        <w:tcPr>
          <w:tcW w:w="1083" w:type="pct"/>
        </w:tcPr>
        <w:p w14:paraId="0CFB896C" w14:textId="6537BBCB" w:rsidR="00BF1C23" w:rsidRDefault="00BF1C23">
          <w:pPr>
            <w:pStyle w:val="HeaderEven"/>
            <w:jc w:val="right"/>
            <w:rPr>
              <w:b/>
            </w:rPr>
          </w:pPr>
          <w:r>
            <w:rPr>
              <w:b/>
            </w:rPr>
            <w:fldChar w:fldCharType="begin"/>
          </w:r>
          <w:r>
            <w:rPr>
              <w:b/>
            </w:rPr>
            <w:instrText xml:space="preserve"> STYLEREF CharPartNo \*charformat </w:instrText>
          </w:r>
          <w:r>
            <w:rPr>
              <w:b/>
            </w:rPr>
            <w:fldChar w:fldCharType="separate"/>
          </w:r>
          <w:r w:rsidR="005C0C4D">
            <w:rPr>
              <w:b/>
              <w:noProof/>
            </w:rPr>
            <w:t>Part 12.1</w:t>
          </w:r>
          <w:r>
            <w:rPr>
              <w:b/>
            </w:rPr>
            <w:fldChar w:fldCharType="end"/>
          </w:r>
        </w:p>
      </w:tc>
    </w:tr>
    <w:tr w:rsidR="00BF1C23" w14:paraId="420D2137" w14:textId="77777777">
      <w:tc>
        <w:tcPr>
          <w:tcW w:w="3917" w:type="pct"/>
        </w:tcPr>
        <w:p w14:paraId="5E53BA91" w14:textId="262C4C90" w:rsidR="00BF1C23" w:rsidRDefault="00BF1C23">
          <w:pPr>
            <w:pStyle w:val="HeaderEven"/>
            <w:jc w:val="right"/>
          </w:pPr>
          <w:r>
            <w:fldChar w:fldCharType="begin"/>
          </w:r>
          <w:r>
            <w:instrText xml:space="preserve"> STYLEREF CharDivText \*charformat </w:instrText>
          </w:r>
          <w:r>
            <w:rPr>
              <w:noProof/>
            </w:rPr>
            <w:fldChar w:fldCharType="end"/>
          </w:r>
        </w:p>
      </w:tc>
      <w:tc>
        <w:tcPr>
          <w:tcW w:w="1083" w:type="pct"/>
        </w:tcPr>
        <w:p w14:paraId="4D293CC5" w14:textId="0C8206C9" w:rsidR="00BF1C23" w:rsidRDefault="00BF1C23">
          <w:pPr>
            <w:pStyle w:val="HeaderEven"/>
            <w:jc w:val="right"/>
            <w:rPr>
              <w:b/>
            </w:rPr>
          </w:pPr>
          <w:r>
            <w:rPr>
              <w:b/>
            </w:rPr>
            <w:fldChar w:fldCharType="begin"/>
          </w:r>
          <w:r>
            <w:rPr>
              <w:b/>
            </w:rPr>
            <w:instrText xml:space="preserve"> STYLEREF CharDivNo \*charformat </w:instrText>
          </w:r>
          <w:r>
            <w:rPr>
              <w:b/>
            </w:rPr>
            <w:fldChar w:fldCharType="end"/>
          </w:r>
        </w:p>
      </w:tc>
    </w:tr>
    <w:tr w:rsidR="00BF1C23" w14:paraId="40672866" w14:textId="77777777">
      <w:trPr>
        <w:cantSplit/>
      </w:trPr>
      <w:tc>
        <w:tcPr>
          <w:tcW w:w="5000" w:type="pct"/>
          <w:gridSpan w:val="2"/>
          <w:tcBorders>
            <w:bottom w:val="single" w:sz="4" w:space="0" w:color="auto"/>
          </w:tcBorders>
        </w:tcPr>
        <w:p w14:paraId="0CC0180B" w14:textId="1D25B36B" w:rsidR="00BF1C23" w:rsidRDefault="005C0C4D">
          <w:pPr>
            <w:pStyle w:val="HeaderOdd6"/>
          </w:pPr>
          <w:r>
            <w:fldChar w:fldCharType="begin"/>
          </w:r>
          <w:r>
            <w:instrText xml:space="preserve"> DOCPROPERTY "Company"  \* MERGEFORMAT </w:instrText>
          </w:r>
          <w:r>
            <w:fldChar w:fldCharType="separate"/>
          </w:r>
          <w:r w:rsidR="00BF1C23">
            <w:t>Section</w:t>
          </w:r>
          <w:r>
            <w:fldChar w:fldCharType="end"/>
          </w:r>
          <w:r w:rsidR="00BF1C23">
            <w:t xml:space="preserve"> </w:t>
          </w:r>
          <w:r w:rsidR="00BF1C23">
            <w:rPr>
              <w:noProof/>
            </w:rPr>
            <w:fldChar w:fldCharType="begin"/>
          </w:r>
          <w:r w:rsidR="00BF1C23">
            <w:rPr>
              <w:noProof/>
            </w:rPr>
            <w:instrText xml:space="preserve"> STYLEREF CharSectNo \*charformat </w:instrText>
          </w:r>
          <w:r w:rsidR="00BF1C23">
            <w:rPr>
              <w:noProof/>
            </w:rPr>
            <w:fldChar w:fldCharType="separate"/>
          </w:r>
          <w:r>
            <w:rPr>
              <w:noProof/>
            </w:rPr>
            <w:t>389</w:t>
          </w:r>
          <w:r w:rsidR="00BF1C23">
            <w:rPr>
              <w:noProof/>
            </w:rPr>
            <w:fldChar w:fldCharType="end"/>
          </w:r>
        </w:p>
      </w:tc>
    </w:tr>
  </w:tbl>
  <w:p w14:paraId="5085B90E" w14:textId="77777777" w:rsidR="00BF1C23" w:rsidRDefault="00BF1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3"/>
  </w:num>
  <w:num w:numId="6">
    <w:abstractNumId w:val="26"/>
  </w:num>
  <w:num w:numId="7">
    <w:abstractNumId w:val="33"/>
  </w:num>
  <w:num w:numId="8">
    <w:abstractNumId w:val="26"/>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3"/>
  </w:num>
  <w:num w:numId="22">
    <w:abstractNumId w:val="26"/>
  </w:num>
  <w:num w:numId="23">
    <w:abstractNumId w:val="33"/>
  </w:num>
  <w:num w:numId="24">
    <w:abstractNumId w:val="23"/>
  </w:num>
  <w:num w:numId="25">
    <w:abstractNumId w:val="26"/>
  </w:num>
  <w:num w:numId="26">
    <w:abstractNumId w:val="33"/>
  </w:num>
  <w:num w:numId="27">
    <w:abstractNumId w:val="28"/>
  </w:num>
  <w:num w:numId="28">
    <w:abstractNumId w:val="18"/>
  </w:num>
  <w:num w:numId="29">
    <w:abstractNumId w:val="25"/>
  </w:num>
  <w:num w:numId="30">
    <w:abstractNumId w:val="16"/>
  </w:num>
  <w:num w:numId="31">
    <w:abstractNumId w:val="15"/>
  </w:num>
  <w:num w:numId="32">
    <w:abstractNumId w:val="19"/>
  </w:num>
  <w:num w:numId="33">
    <w:abstractNumId w:val="13"/>
  </w:num>
  <w:num w:numId="34">
    <w:abstractNumId w:val="29"/>
  </w:num>
  <w:num w:numId="35">
    <w:abstractNumId w:val="10"/>
  </w:num>
  <w:num w:numId="36">
    <w:abstractNumId w:val="14"/>
  </w:num>
  <w:num w:numId="37">
    <w:abstractNumId w:val="24"/>
  </w:num>
  <w:num w:numId="38">
    <w:abstractNumId w:val="30"/>
  </w:num>
  <w:num w:numId="39">
    <w:abstractNumId w:val="27"/>
    <w:lvlOverride w:ilvl="0">
      <w:startOverride w:val="1"/>
    </w:lvlOverride>
  </w:num>
  <w:num w:numId="40">
    <w:abstractNumId w:val="21"/>
    <w:lvlOverride w:ilvl="0">
      <w:startOverride w:val="1"/>
    </w:lvlOverride>
  </w:num>
  <w:num w:numId="41">
    <w:abstractNumId w:val="20"/>
  </w:num>
  <w:num w:numId="42">
    <w:abstractNumId w:val="31"/>
  </w:num>
  <w:num w:numId="43">
    <w:abstractNumId w:val="12"/>
  </w:num>
  <w:num w:numId="44">
    <w:abstractNumId w:val="32"/>
    <w:lvlOverride w:ilvl="0">
      <w:startOverride w:val="1"/>
    </w:lvlOverride>
  </w:num>
  <w:num w:numId="45">
    <w:abstractNumId w:val="17"/>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59E5"/>
    <w:rsid w:val="00025C85"/>
    <w:rsid w:val="00026872"/>
    <w:rsid w:val="00031307"/>
    <w:rsid w:val="000317A8"/>
    <w:rsid w:val="000349C5"/>
    <w:rsid w:val="000353A5"/>
    <w:rsid w:val="00036EE1"/>
    <w:rsid w:val="0003771E"/>
    <w:rsid w:val="00042819"/>
    <w:rsid w:val="00044F6C"/>
    <w:rsid w:val="00045CC9"/>
    <w:rsid w:val="00050DA6"/>
    <w:rsid w:val="00052341"/>
    <w:rsid w:val="00053059"/>
    <w:rsid w:val="00054996"/>
    <w:rsid w:val="000551D7"/>
    <w:rsid w:val="00056F97"/>
    <w:rsid w:val="000574E5"/>
    <w:rsid w:val="00061048"/>
    <w:rsid w:val="000616C9"/>
    <w:rsid w:val="00062544"/>
    <w:rsid w:val="00062861"/>
    <w:rsid w:val="000654C2"/>
    <w:rsid w:val="00065AC8"/>
    <w:rsid w:val="000666F5"/>
    <w:rsid w:val="00066DD6"/>
    <w:rsid w:val="000712DA"/>
    <w:rsid w:val="00074823"/>
    <w:rsid w:val="00075283"/>
    <w:rsid w:val="00077374"/>
    <w:rsid w:val="000804FC"/>
    <w:rsid w:val="00083506"/>
    <w:rsid w:val="00084727"/>
    <w:rsid w:val="00086470"/>
    <w:rsid w:val="000865CD"/>
    <w:rsid w:val="0009688C"/>
    <w:rsid w:val="00097360"/>
    <w:rsid w:val="000974B2"/>
    <w:rsid w:val="000A05D8"/>
    <w:rsid w:val="000A0B07"/>
    <w:rsid w:val="000A293C"/>
    <w:rsid w:val="000A480B"/>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D13D8"/>
    <w:rsid w:val="000D4719"/>
    <w:rsid w:val="000D495A"/>
    <w:rsid w:val="000D4DE4"/>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1B02"/>
    <w:rsid w:val="00101B4C"/>
    <w:rsid w:val="00101BC2"/>
    <w:rsid w:val="00102BA8"/>
    <w:rsid w:val="00102E55"/>
    <w:rsid w:val="0010716B"/>
    <w:rsid w:val="00110CA3"/>
    <w:rsid w:val="00116702"/>
    <w:rsid w:val="00120B1E"/>
    <w:rsid w:val="00120B42"/>
    <w:rsid w:val="00120F5A"/>
    <w:rsid w:val="00121A52"/>
    <w:rsid w:val="00121BB3"/>
    <w:rsid w:val="00124B7F"/>
    <w:rsid w:val="00124D3F"/>
    <w:rsid w:val="0012535F"/>
    <w:rsid w:val="00126805"/>
    <w:rsid w:val="00126D01"/>
    <w:rsid w:val="00126FC5"/>
    <w:rsid w:val="00131242"/>
    <w:rsid w:val="00132124"/>
    <w:rsid w:val="00134DC3"/>
    <w:rsid w:val="00134F70"/>
    <w:rsid w:val="0013577F"/>
    <w:rsid w:val="001364BF"/>
    <w:rsid w:val="00140C55"/>
    <w:rsid w:val="00142359"/>
    <w:rsid w:val="00142B8D"/>
    <w:rsid w:val="00142D90"/>
    <w:rsid w:val="0014345B"/>
    <w:rsid w:val="00144FF3"/>
    <w:rsid w:val="00145862"/>
    <w:rsid w:val="00145B9E"/>
    <w:rsid w:val="00146166"/>
    <w:rsid w:val="0014676E"/>
    <w:rsid w:val="00147A78"/>
    <w:rsid w:val="0015084D"/>
    <w:rsid w:val="0015087A"/>
    <w:rsid w:val="001515EF"/>
    <w:rsid w:val="0015571B"/>
    <w:rsid w:val="00156209"/>
    <w:rsid w:val="001568FD"/>
    <w:rsid w:val="001612FB"/>
    <w:rsid w:val="00161B1B"/>
    <w:rsid w:val="00166087"/>
    <w:rsid w:val="00167AB3"/>
    <w:rsid w:val="0017084D"/>
    <w:rsid w:val="001714D5"/>
    <w:rsid w:val="00174CBC"/>
    <w:rsid w:val="00176552"/>
    <w:rsid w:val="00177969"/>
    <w:rsid w:val="0018208F"/>
    <w:rsid w:val="00185B34"/>
    <w:rsid w:val="00185C1E"/>
    <w:rsid w:val="00187A7C"/>
    <w:rsid w:val="00190060"/>
    <w:rsid w:val="00191AD9"/>
    <w:rsid w:val="00192683"/>
    <w:rsid w:val="00193DDD"/>
    <w:rsid w:val="00194915"/>
    <w:rsid w:val="001961CA"/>
    <w:rsid w:val="0019691A"/>
    <w:rsid w:val="001A2BB6"/>
    <w:rsid w:val="001A2E3F"/>
    <w:rsid w:val="001A69EA"/>
    <w:rsid w:val="001A7884"/>
    <w:rsid w:val="001C07DF"/>
    <w:rsid w:val="001C08CE"/>
    <w:rsid w:val="001C21E9"/>
    <w:rsid w:val="001C27AD"/>
    <w:rsid w:val="001C5643"/>
    <w:rsid w:val="001C5CB6"/>
    <w:rsid w:val="001D01B1"/>
    <w:rsid w:val="001D0CCC"/>
    <w:rsid w:val="001D492A"/>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1666"/>
    <w:rsid w:val="001F3FE1"/>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A23"/>
    <w:rsid w:val="00216755"/>
    <w:rsid w:val="0022028A"/>
    <w:rsid w:val="00220633"/>
    <w:rsid w:val="0022268E"/>
    <w:rsid w:val="00222997"/>
    <w:rsid w:val="00227986"/>
    <w:rsid w:val="00231BCE"/>
    <w:rsid w:val="0023356A"/>
    <w:rsid w:val="00234440"/>
    <w:rsid w:val="00235998"/>
    <w:rsid w:val="002368A2"/>
    <w:rsid w:val="002437C2"/>
    <w:rsid w:val="00243BB1"/>
    <w:rsid w:val="0024443A"/>
    <w:rsid w:val="002453E4"/>
    <w:rsid w:val="00246D96"/>
    <w:rsid w:val="0024778D"/>
    <w:rsid w:val="0025124C"/>
    <w:rsid w:val="00252F54"/>
    <w:rsid w:val="0025383D"/>
    <w:rsid w:val="00253936"/>
    <w:rsid w:val="0025471F"/>
    <w:rsid w:val="00255682"/>
    <w:rsid w:val="00257569"/>
    <w:rsid w:val="0026155C"/>
    <w:rsid w:val="00262735"/>
    <w:rsid w:val="00265E9D"/>
    <w:rsid w:val="00266616"/>
    <w:rsid w:val="002712E3"/>
    <w:rsid w:val="00271CEE"/>
    <w:rsid w:val="002750F8"/>
    <w:rsid w:val="0027615C"/>
    <w:rsid w:val="0028094A"/>
    <w:rsid w:val="00280A49"/>
    <w:rsid w:val="00280B97"/>
    <w:rsid w:val="00281F57"/>
    <w:rsid w:val="00282763"/>
    <w:rsid w:val="00282A1B"/>
    <w:rsid w:val="002873BD"/>
    <w:rsid w:val="002879D6"/>
    <w:rsid w:val="00287F2A"/>
    <w:rsid w:val="002908A3"/>
    <w:rsid w:val="0029130B"/>
    <w:rsid w:val="00294084"/>
    <w:rsid w:val="0029476F"/>
    <w:rsid w:val="00294CDA"/>
    <w:rsid w:val="00295E05"/>
    <w:rsid w:val="00296C6B"/>
    <w:rsid w:val="0029726E"/>
    <w:rsid w:val="002A0013"/>
    <w:rsid w:val="002A069A"/>
    <w:rsid w:val="002A2085"/>
    <w:rsid w:val="002A36A4"/>
    <w:rsid w:val="002A485A"/>
    <w:rsid w:val="002B0C1C"/>
    <w:rsid w:val="002B189E"/>
    <w:rsid w:val="002B3241"/>
    <w:rsid w:val="002B5B6D"/>
    <w:rsid w:val="002B5D80"/>
    <w:rsid w:val="002B5F84"/>
    <w:rsid w:val="002C0886"/>
    <w:rsid w:val="002C1059"/>
    <w:rsid w:val="002C1D33"/>
    <w:rsid w:val="002C1E4F"/>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CFD"/>
    <w:rsid w:val="002E4E21"/>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F13"/>
    <w:rsid w:val="003072BA"/>
    <w:rsid w:val="003109CA"/>
    <w:rsid w:val="00311C58"/>
    <w:rsid w:val="00311E6B"/>
    <w:rsid w:val="00312889"/>
    <w:rsid w:val="00312FB9"/>
    <w:rsid w:val="0031731E"/>
    <w:rsid w:val="003179F9"/>
    <w:rsid w:val="00317F00"/>
    <w:rsid w:val="003200B9"/>
    <w:rsid w:val="00320634"/>
    <w:rsid w:val="00322DEF"/>
    <w:rsid w:val="00322E4B"/>
    <w:rsid w:val="00324179"/>
    <w:rsid w:val="00330466"/>
    <w:rsid w:val="00334B10"/>
    <w:rsid w:val="00336ED7"/>
    <w:rsid w:val="00337BE6"/>
    <w:rsid w:val="003402AD"/>
    <w:rsid w:val="0034088E"/>
    <w:rsid w:val="00340E9A"/>
    <w:rsid w:val="00341246"/>
    <w:rsid w:val="00341256"/>
    <w:rsid w:val="003425F9"/>
    <w:rsid w:val="00346C07"/>
    <w:rsid w:val="00350284"/>
    <w:rsid w:val="0035094E"/>
    <w:rsid w:val="0035175E"/>
    <w:rsid w:val="00352251"/>
    <w:rsid w:val="00352C5B"/>
    <w:rsid w:val="00353D16"/>
    <w:rsid w:val="00355EA0"/>
    <w:rsid w:val="00364237"/>
    <w:rsid w:val="00364E17"/>
    <w:rsid w:val="00365099"/>
    <w:rsid w:val="00365501"/>
    <w:rsid w:val="003673C3"/>
    <w:rsid w:val="00371A50"/>
    <w:rsid w:val="0037216C"/>
    <w:rsid w:val="00372E16"/>
    <w:rsid w:val="00372EA6"/>
    <w:rsid w:val="00373086"/>
    <w:rsid w:val="0037415E"/>
    <w:rsid w:val="003745D6"/>
    <w:rsid w:val="00377064"/>
    <w:rsid w:val="00377DD5"/>
    <w:rsid w:val="00380EDE"/>
    <w:rsid w:val="00381C1E"/>
    <w:rsid w:val="00382E0E"/>
    <w:rsid w:val="003847E5"/>
    <w:rsid w:val="00384DD3"/>
    <w:rsid w:val="003853E9"/>
    <w:rsid w:val="00387F16"/>
    <w:rsid w:val="003900B2"/>
    <w:rsid w:val="00393241"/>
    <w:rsid w:val="003938E6"/>
    <w:rsid w:val="003946F9"/>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7258"/>
    <w:rsid w:val="003C79A2"/>
    <w:rsid w:val="003D01AF"/>
    <w:rsid w:val="003D0BBC"/>
    <w:rsid w:val="003D1B6E"/>
    <w:rsid w:val="003D214E"/>
    <w:rsid w:val="003D21BD"/>
    <w:rsid w:val="003D2870"/>
    <w:rsid w:val="003D33C7"/>
    <w:rsid w:val="003D51A9"/>
    <w:rsid w:val="003E3AC7"/>
    <w:rsid w:val="003E535A"/>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5288"/>
    <w:rsid w:val="0041536D"/>
    <w:rsid w:val="00416929"/>
    <w:rsid w:val="00416A74"/>
    <w:rsid w:val="00420078"/>
    <w:rsid w:val="00421CB3"/>
    <w:rsid w:val="00423623"/>
    <w:rsid w:val="0042541C"/>
    <w:rsid w:val="00425CE2"/>
    <w:rsid w:val="004264E4"/>
    <w:rsid w:val="00426E3C"/>
    <w:rsid w:val="004277CF"/>
    <w:rsid w:val="00431803"/>
    <w:rsid w:val="004346E9"/>
    <w:rsid w:val="00434A33"/>
    <w:rsid w:val="00436693"/>
    <w:rsid w:val="00437D5C"/>
    <w:rsid w:val="00437F09"/>
    <w:rsid w:val="00440B77"/>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341E"/>
    <w:rsid w:val="00475F40"/>
    <w:rsid w:val="00482F34"/>
    <w:rsid w:val="00482FAA"/>
    <w:rsid w:val="0048308D"/>
    <w:rsid w:val="0048618B"/>
    <w:rsid w:val="00486545"/>
    <w:rsid w:val="00486B3F"/>
    <w:rsid w:val="004902AF"/>
    <w:rsid w:val="00491703"/>
    <w:rsid w:val="00491BE0"/>
    <w:rsid w:val="004922E1"/>
    <w:rsid w:val="00493BCE"/>
    <w:rsid w:val="00494BB8"/>
    <w:rsid w:val="0049528B"/>
    <w:rsid w:val="00496713"/>
    <w:rsid w:val="00496D92"/>
    <w:rsid w:val="0049726A"/>
    <w:rsid w:val="004974BE"/>
    <w:rsid w:val="004A111B"/>
    <w:rsid w:val="004A2395"/>
    <w:rsid w:val="004A36FF"/>
    <w:rsid w:val="004A379C"/>
    <w:rsid w:val="004A4A81"/>
    <w:rsid w:val="004A4C71"/>
    <w:rsid w:val="004A67D0"/>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4354"/>
    <w:rsid w:val="004D4531"/>
    <w:rsid w:val="004D5D12"/>
    <w:rsid w:val="004E0133"/>
    <w:rsid w:val="004E12B5"/>
    <w:rsid w:val="004E5525"/>
    <w:rsid w:val="004E7821"/>
    <w:rsid w:val="004F16E2"/>
    <w:rsid w:val="004F2B19"/>
    <w:rsid w:val="004F2E73"/>
    <w:rsid w:val="004F2FFC"/>
    <w:rsid w:val="004F7B07"/>
    <w:rsid w:val="00502AEB"/>
    <w:rsid w:val="005044DC"/>
    <w:rsid w:val="005044EE"/>
    <w:rsid w:val="00504BE4"/>
    <w:rsid w:val="0050570E"/>
    <w:rsid w:val="00505D4F"/>
    <w:rsid w:val="005070E0"/>
    <w:rsid w:val="00511EF4"/>
    <w:rsid w:val="005147CE"/>
    <w:rsid w:val="00514E85"/>
    <w:rsid w:val="005176F6"/>
    <w:rsid w:val="0052073A"/>
    <w:rsid w:val="005208CB"/>
    <w:rsid w:val="00521F68"/>
    <w:rsid w:val="0052250E"/>
    <w:rsid w:val="00523487"/>
    <w:rsid w:val="005234DC"/>
    <w:rsid w:val="0052405B"/>
    <w:rsid w:val="00525753"/>
    <w:rsid w:val="00526038"/>
    <w:rsid w:val="005264B7"/>
    <w:rsid w:val="00530860"/>
    <w:rsid w:val="00533D17"/>
    <w:rsid w:val="0053469B"/>
    <w:rsid w:val="005346D5"/>
    <w:rsid w:val="00534981"/>
    <w:rsid w:val="00534F42"/>
    <w:rsid w:val="00535D17"/>
    <w:rsid w:val="00535D69"/>
    <w:rsid w:val="00540465"/>
    <w:rsid w:val="00540495"/>
    <w:rsid w:val="00540D29"/>
    <w:rsid w:val="00541331"/>
    <w:rsid w:val="00541FAF"/>
    <w:rsid w:val="00543A9C"/>
    <w:rsid w:val="00544642"/>
    <w:rsid w:val="0054521A"/>
    <w:rsid w:val="00545589"/>
    <w:rsid w:val="00546578"/>
    <w:rsid w:val="00546EB2"/>
    <w:rsid w:val="005479EC"/>
    <w:rsid w:val="00551163"/>
    <w:rsid w:val="0055445C"/>
    <w:rsid w:val="00555189"/>
    <w:rsid w:val="00556738"/>
    <w:rsid w:val="005568A2"/>
    <w:rsid w:val="00556C1D"/>
    <w:rsid w:val="00557F71"/>
    <w:rsid w:val="00561D96"/>
    <w:rsid w:val="00565857"/>
    <w:rsid w:val="00565A0C"/>
    <w:rsid w:val="005665F4"/>
    <w:rsid w:val="00573DF9"/>
    <w:rsid w:val="005741AA"/>
    <w:rsid w:val="00574A10"/>
    <w:rsid w:val="005751FD"/>
    <w:rsid w:val="00576666"/>
    <w:rsid w:val="00583A7C"/>
    <w:rsid w:val="00584ACA"/>
    <w:rsid w:val="00584EF5"/>
    <w:rsid w:val="00586A38"/>
    <w:rsid w:val="00591C66"/>
    <w:rsid w:val="0059324C"/>
    <w:rsid w:val="0059353E"/>
    <w:rsid w:val="00593BBE"/>
    <w:rsid w:val="005A062C"/>
    <w:rsid w:val="005A2ABC"/>
    <w:rsid w:val="005A3439"/>
    <w:rsid w:val="005A3A80"/>
    <w:rsid w:val="005A3B49"/>
    <w:rsid w:val="005A3D00"/>
    <w:rsid w:val="005A4547"/>
    <w:rsid w:val="005A48C8"/>
    <w:rsid w:val="005A70A3"/>
    <w:rsid w:val="005A70D3"/>
    <w:rsid w:val="005A7EF6"/>
    <w:rsid w:val="005B4B92"/>
    <w:rsid w:val="005B4EB1"/>
    <w:rsid w:val="005B50B3"/>
    <w:rsid w:val="005B7903"/>
    <w:rsid w:val="005C02EF"/>
    <w:rsid w:val="005C0C4D"/>
    <w:rsid w:val="005C25B3"/>
    <w:rsid w:val="005C26FB"/>
    <w:rsid w:val="005C48C7"/>
    <w:rsid w:val="005C4CD6"/>
    <w:rsid w:val="005C52E6"/>
    <w:rsid w:val="005C55B1"/>
    <w:rsid w:val="005C5C86"/>
    <w:rsid w:val="005D34C3"/>
    <w:rsid w:val="005D4644"/>
    <w:rsid w:val="005D56D1"/>
    <w:rsid w:val="005D5B03"/>
    <w:rsid w:val="005D6585"/>
    <w:rsid w:val="005D757C"/>
    <w:rsid w:val="005E07DB"/>
    <w:rsid w:val="005E4382"/>
    <w:rsid w:val="005E6507"/>
    <w:rsid w:val="005E66A8"/>
    <w:rsid w:val="005E7D21"/>
    <w:rsid w:val="005F36B1"/>
    <w:rsid w:val="005F5D3E"/>
    <w:rsid w:val="005F5F5A"/>
    <w:rsid w:val="005F6957"/>
    <w:rsid w:val="00601A14"/>
    <w:rsid w:val="0060406E"/>
    <w:rsid w:val="00606A8A"/>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672F"/>
    <w:rsid w:val="00657776"/>
    <w:rsid w:val="00662260"/>
    <w:rsid w:val="00665189"/>
    <w:rsid w:val="00667FE0"/>
    <w:rsid w:val="00671739"/>
    <w:rsid w:val="006722CB"/>
    <w:rsid w:val="00672425"/>
    <w:rsid w:val="00672A10"/>
    <w:rsid w:val="006739B8"/>
    <w:rsid w:val="00674264"/>
    <w:rsid w:val="0068345E"/>
    <w:rsid w:val="006838C8"/>
    <w:rsid w:val="00684CF3"/>
    <w:rsid w:val="00690FF1"/>
    <w:rsid w:val="00691845"/>
    <w:rsid w:val="00697C59"/>
    <w:rsid w:val="006A0812"/>
    <w:rsid w:val="006A1FC2"/>
    <w:rsid w:val="006A33B7"/>
    <w:rsid w:val="006A459D"/>
    <w:rsid w:val="006A4D31"/>
    <w:rsid w:val="006A6899"/>
    <w:rsid w:val="006B08D7"/>
    <w:rsid w:val="006B0DFE"/>
    <w:rsid w:val="006B2D11"/>
    <w:rsid w:val="006B33A8"/>
    <w:rsid w:val="006B35B6"/>
    <w:rsid w:val="006B398F"/>
    <w:rsid w:val="006B3C0C"/>
    <w:rsid w:val="006B3CFE"/>
    <w:rsid w:val="006B53E3"/>
    <w:rsid w:val="006B59B7"/>
    <w:rsid w:val="006B5B8A"/>
    <w:rsid w:val="006B6FB4"/>
    <w:rsid w:val="006C0802"/>
    <w:rsid w:val="006C0E7C"/>
    <w:rsid w:val="006C115F"/>
    <w:rsid w:val="006C2D8A"/>
    <w:rsid w:val="006C3BD1"/>
    <w:rsid w:val="006C4089"/>
    <w:rsid w:val="006C4FA2"/>
    <w:rsid w:val="006C5097"/>
    <w:rsid w:val="006C6DD2"/>
    <w:rsid w:val="006D0C42"/>
    <w:rsid w:val="006D1400"/>
    <w:rsid w:val="006D175A"/>
    <w:rsid w:val="006D2968"/>
    <w:rsid w:val="006D33F4"/>
    <w:rsid w:val="006D5B23"/>
    <w:rsid w:val="006D5E63"/>
    <w:rsid w:val="006D7147"/>
    <w:rsid w:val="006E27D4"/>
    <w:rsid w:val="006E3489"/>
    <w:rsid w:val="006E38A7"/>
    <w:rsid w:val="006F009D"/>
    <w:rsid w:val="006F185F"/>
    <w:rsid w:val="006F33BD"/>
    <w:rsid w:val="006F366F"/>
    <w:rsid w:val="006F3C46"/>
    <w:rsid w:val="006F4310"/>
    <w:rsid w:val="006F470F"/>
    <w:rsid w:val="006F4D26"/>
    <w:rsid w:val="006F6669"/>
    <w:rsid w:val="006F7A1B"/>
    <w:rsid w:val="00701895"/>
    <w:rsid w:val="007043A2"/>
    <w:rsid w:val="0070513D"/>
    <w:rsid w:val="0070536B"/>
    <w:rsid w:val="0070540D"/>
    <w:rsid w:val="00710EDE"/>
    <w:rsid w:val="00712427"/>
    <w:rsid w:val="007133D1"/>
    <w:rsid w:val="00714CFF"/>
    <w:rsid w:val="00716AC9"/>
    <w:rsid w:val="007209A6"/>
    <w:rsid w:val="0072227B"/>
    <w:rsid w:val="00722E5E"/>
    <w:rsid w:val="00723359"/>
    <w:rsid w:val="00723E7C"/>
    <w:rsid w:val="00723F76"/>
    <w:rsid w:val="00724B7F"/>
    <w:rsid w:val="00725A95"/>
    <w:rsid w:val="007264DF"/>
    <w:rsid w:val="00726697"/>
    <w:rsid w:val="007306E0"/>
    <w:rsid w:val="00732FBE"/>
    <w:rsid w:val="00733150"/>
    <w:rsid w:val="00740EF4"/>
    <w:rsid w:val="0074177E"/>
    <w:rsid w:val="0074278C"/>
    <w:rsid w:val="00744731"/>
    <w:rsid w:val="0074598E"/>
    <w:rsid w:val="0074654D"/>
    <w:rsid w:val="0074777F"/>
    <w:rsid w:val="007501A1"/>
    <w:rsid w:val="00750C07"/>
    <w:rsid w:val="00751743"/>
    <w:rsid w:val="00751FE8"/>
    <w:rsid w:val="00756B31"/>
    <w:rsid w:val="00756BC5"/>
    <w:rsid w:val="00756EF0"/>
    <w:rsid w:val="00757171"/>
    <w:rsid w:val="007603D0"/>
    <w:rsid w:val="0076046A"/>
    <w:rsid w:val="00760A1B"/>
    <w:rsid w:val="0076249A"/>
    <w:rsid w:val="00762A21"/>
    <w:rsid w:val="00764DDE"/>
    <w:rsid w:val="007654BD"/>
    <w:rsid w:val="007660C6"/>
    <w:rsid w:val="00766CF8"/>
    <w:rsid w:val="00767199"/>
    <w:rsid w:val="0076722F"/>
    <w:rsid w:val="007706D0"/>
    <w:rsid w:val="007712AE"/>
    <w:rsid w:val="00771D8D"/>
    <w:rsid w:val="00773534"/>
    <w:rsid w:val="00774536"/>
    <w:rsid w:val="00775990"/>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35B5"/>
    <w:rsid w:val="007C5C5C"/>
    <w:rsid w:val="007D0485"/>
    <w:rsid w:val="007D2AC1"/>
    <w:rsid w:val="007D310D"/>
    <w:rsid w:val="007D40E6"/>
    <w:rsid w:val="007D45BA"/>
    <w:rsid w:val="007D4D91"/>
    <w:rsid w:val="007D6133"/>
    <w:rsid w:val="007D7F17"/>
    <w:rsid w:val="007E1CE7"/>
    <w:rsid w:val="007E273A"/>
    <w:rsid w:val="007E43B7"/>
    <w:rsid w:val="007E757A"/>
    <w:rsid w:val="007F1778"/>
    <w:rsid w:val="007F1AF1"/>
    <w:rsid w:val="007F2E23"/>
    <w:rsid w:val="007F4A5B"/>
    <w:rsid w:val="007F4D17"/>
    <w:rsid w:val="008001A5"/>
    <w:rsid w:val="00800865"/>
    <w:rsid w:val="008016E3"/>
    <w:rsid w:val="008032BB"/>
    <w:rsid w:val="00803F25"/>
    <w:rsid w:val="008058D0"/>
    <w:rsid w:val="008067F7"/>
    <w:rsid w:val="00806AAB"/>
    <w:rsid w:val="00810181"/>
    <w:rsid w:val="00811BEC"/>
    <w:rsid w:val="00815D6B"/>
    <w:rsid w:val="008165EB"/>
    <w:rsid w:val="00820DB3"/>
    <w:rsid w:val="00820F65"/>
    <w:rsid w:val="0082205C"/>
    <w:rsid w:val="008243A8"/>
    <w:rsid w:val="00824B5E"/>
    <w:rsid w:val="00824E2F"/>
    <w:rsid w:val="0082569C"/>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751A9"/>
    <w:rsid w:val="00880F3E"/>
    <w:rsid w:val="00881470"/>
    <w:rsid w:val="008816A6"/>
    <w:rsid w:val="0088186A"/>
    <w:rsid w:val="00884976"/>
    <w:rsid w:val="0088579D"/>
    <w:rsid w:val="00887B12"/>
    <w:rsid w:val="00890AA6"/>
    <w:rsid w:val="00890F3A"/>
    <w:rsid w:val="00893A83"/>
    <w:rsid w:val="00893FC8"/>
    <w:rsid w:val="008947B7"/>
    <w:rsid w:val="00894D90"/>
    <w:rsid w:val="00895CED"/>
    <w:rsid w:val="008965E1"/>
    <w:rsid w:val="008A1FB7"/>
    <w:rsid w:val="008A2294"/>
    <w:rsid w:val="008A41C3"/>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627"/>
    <w:rsid w:val="008D29E5"/>
    <w:rsid w:val="008D3419"/>
    <w:rsid w:val="008D3552"/>
    <w:rsid w:val="008D37D9"/>
    <w:rsid w:val="008D5031"/>
    <w:rsid w:val="008D6778"/>
    <w:rsid w:val="008E2AE7"/>
    <w:rsid w:val="008E4ADC"/>
    <w:rsid w:val="008E4E18"/>
    <w:rsid w:val="008E5876"/>
    <w:rsid w:val="008E5DEC"/>
    <w:rsid w:val="008E629C"/>
    <w:rsid w:val="008F12B6"/>
    <w:rsid w:val="008F15BD"/>
    <w:rsid w:val="008F18B8"/>
    <w:rsid w:val="008F2783"/>
    <w:rsid w:val="008F32DB"/>
    <w:rsid w:val="008F35B2"/>
    <w:rsid w:val="008F526F"/>
    <w:rsid w:val="008F6211"/>
    <w:rsid w:val="008F68CF"/>
    <w:rsid w:val="008F6C1E"/>
    <w:rsid w:val="008F6FB5"/>
    <w:rsid w:val="008F761A"/>
    <w:rsid w:val="008F7EFC"/>
    <w:rsid w:val="00902531"/>
    <w:rsid w:val="00906433"/>
    <w:rsid w:val="00906CBE"/>
    <w:rsid w:val="00907221"/>
    <w:rsid w:val="00907AED"/>
    <w:rsid w:val="00907B80"/>
    <w:rsid w:val="00910DAA"/>
    <w:rsid w:val="00914A07"/>
    <w:rsid w:val="00914D31"/>
    <w:rsid w:val="0091632B"/>
    <w:rsid w:val="00917C91"/>
    <w:rsid w:val="00920482"/>
    <w:rsid w:val="0092104D"/>
    <w:rsid w:val="00921418"/>
    <w:rsid w:val="00921793"/>
    <w:rsid w:val="00922E3F"/>
    <w:rsid w:val="00926C21"/>
    <w:rsid w:val="00927587"/>
    <w:rsid w:val="009308E3"/>
    <w:rsid w:val="009324D7"/>
    <w:rsid w:val="00934B50"/>
    <w:rsid w:val="0093527E"/>
    <w:rsid w:val="0093538A"/>
    <w:rsid w:val="0093752C"/>
    <w:rsid w:val="009377E4"/>
    <w:rsid w:val="00941A53"/>
    <w:rsid w:val="00942A9C"/>
    <w:rsid w:val="009431F9"/>
    <w:rsid w:val="009448D4"/>
    <w:rsid w:val="00947239"/>
    <w:rsid w:val="00947C70"/>
    <w:rsid w:val="00951EBF"/>
    <w:rsid w:val="00951F9E"/>
    <w:rsid w:val="00953DA5"/>
    <w:rsid w:val="00954481"/>
    <w:rsid w:val="009623D8"/>
    <w:rsid w:val="00963A94"/>
    <w:rsid w:val="00964756"/>
    <w:rsid w:val="009660EF"/>
    <w:rsid w:val="00970DF9"/>
    <w:rsid w:val="00971426"/>
    <w:rsid w:val="00976928"/>
    <w:rsid w:val="00976B83"/>
    <w:rsid w:val="00976DC2"/>
    <w:rsid w:val="00976F7E"/>
    <w:rsid w:val="0097786A"/>
    <w:rsid w:val="00982192"/>
    <w:rsid w:val="009848B1"/>
    <w:rsid w:val="00985BBB"/>
    <w:rsid w:val="00994281"/>
    <w:rsid w:val="00994A78"/>
    <w:rsid w:val="0099612B"/>
    <w:rsid w:val="009969FC"/>
    <w:rsid w:val="009A1090"/>
    <w:rsid w:val="009A3024"/>
    <w:rsid w:val="009A3E47"/>
    <w:rsid w:val="009A51E4"/>
    <w:rsid w:val="009A672A"/>
    <w:rsid w:val="009A6D0D"/>
    <w:rsid w:val="009A6DFC"/>
    <w:rsid w:val="009B1968"/>
    <w:rsid w:val="009B1DC4"/>
    <w:rsid w:val="009B25FF"/>
    <w:rsid w:val="009B37E0"/>
    <w:rsid w:val="009B66B7"/>
    <w:rsid w:val="009C19A5"/>
    <w:rsid w:val="009C2FED"/>
    <w:rsid w:val="009C460E"/>
    <w:rsid w:val="009C5214"/>
    <w:rsid w:val="009C6FC5"/>
    <w:rsid w:val="009C7A9C"/>
    <w:rsid w:val="009D07FA"/>
    <w:rsid w:val="009D0CA0"/>
    <w:rsid w:val="009D1250"/>
    <w:rsid w:val="009D13BA"/>
    <w:rsid w:val="009D2282"/>
    <w:rsid w:val="009D5C2C"/>
    <w:rsid w:val="009D7CAA"/>
    <w:rsid w:val="009E12B1"/>
    <w:rsid w:val="009E2C8C"/>
    <w:rsid w:val="009E3384"/>
    <w:rsid w:val="009E5F71"/>
    <w:rsid w:val="009F0301"/>
    <w:rsid w:val="009F0526"/>
    <w:rsid w:val="009F2347"/>
    <w:rsid w:val="009F25AD"/>
    <w:rsid w:val="009F26B9"/>
    <w:rsid w:val="009F4840"/>
    <w:rsid w:val="009F67F6"/>
    <w:rsid w:val="009F7065"/>
    <w:rsid w:val="009F7BF8"/>
    <w:rsid w:val="00A03881"/>
    <w:rsid w:val="00A052D8"/>
    <w:rsid w:val="00A05C10"/>
    <w:rsid w:val="00A109DB"/>
    <w:rsid w:val="00A1253D"/>
    <w:rsid w:val="00A12AA8"/>
    <w:rsid w:val="00A17023"/>
    <w:rsid w:val="00A17B19"/>
    <w:rsid w:val="00A21251"/>
    <w:rsid w:val="00A22DA3"/>
    <w:rsid w:val="00A23883"/>
    <w:rsid w:val="00A26C70"/>
    <w:rsid w:val="00A32F68"/>
    <w:rsid w:val="00A3317A"/>
    <w:rsid w:val="00A3492D"/>
    <w:rsid w:val="00A34B88"/>
    <w:rsid w:val="00A35B61"/>
    <w:rsid w:val="00A368B9"/>
    <w:rsid w:val="00A36AE3"/>
    <w:rsid w:val="00A36FE1"/>
    <w:rsid w:val="00A3746C"/>
    <w:rsid w:val="00A42B78"/>
    <w:rsid w:val="00A4349A"/>
    <w:rsid w:val="00A436FF"/>
    <w:rsid w:val="00A44570"/>
    <w:rsid w:val="00A457E1"/>
    <w:rsid w:val="00A45C84"/>
    <w:rsid w:val="00A46869"/>
    <w:rsid w:val="00A47CFC"/>
    <w:rsid w:val="00A52042"/>
    <w:rsid w:val="00A538F2"/>
    <w:rsid w:val="00A53AF7"/>
    <w:rsid w:val="00A545F6"/>
    <w:rsid w:val="00A54873"/>
    <w:rsid w:val="00A56327"/>
    <w:rsid w:val="00A609AB"/>
    <w:rsid w:val="00A6191E"/>
    <w:rsid w:val="00A64288"/>
    <w:rsid w:val="00A647D7"/>
    <w:rsid w:val="00A65CD6"/>
    <w:rsid w:val="00A66143"/>
    <w:rsid w:val="00A66379"/>
    <w:rsid w:val="00A675AD"/>
    <w:rsid w:val="00A72FDD"/>
    <w:rsid w:val="00A738E9"/>
    <w:rsid w:val="00A7437E"/>
    <w:rsid w:val="00A74FF3"/>
    <w:rsid w:val="00A75895"/>
    <w:rsid w:val="00A774EC"/>
    <w:rsid w:val="00A8295F"/>
    <w:rsid w:val="00A834D3"/>
    <w:rsid w:val="00A8613A"/>
    <w:rsid w:val="00A869BD"/>
    <w:rsid w:val="00A92616"/>
    <w:rsid w:val="00A92CDB"/>
    <w:rsid w:val="00A93996"/>
    <w:rsid w:val="00A97995"/>
    <w:rsid w:val="00AA383D"/>
    <w:rsid w:val="00AA6087"/>
    <w:rsid w:val="00AA6B5B"/>
    <w:rsid w:val="00AA6D35"/>
    <w:rsid w:val="00AB1C35"/>
    <w:rsid w:val="00AB3B8F"/>
    <w:rsid w:val="00AB4211"/>
    <w:rsid w:val="00AB4875"/>
    <w:rsid w:val="00AB51E4"/>
    <w:rsid w:val="00AB57F5"/>
    <w:rsid w:val="00AB5C1E"/>
    <w:rsid w:val="00AB6E96"/>
    <w:rsid w:val="00AB774A"/>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C13"/>
    <w:rsid w:val="00AE3490"/>
    <w:rsid w:val="00AE670A"/>
    <w:rsid w:val="00AE67FD"/>
    <w:rsid w:val="00AF1789"/>
    <w:rsid w:val="00AF385B"/>
    <w:rsid w:val="00AF5E71"/>
    <w:rsid w:val="00AF5EA6"/>
    <w:rsid w:val="00AF5FF0"/>
    <w:rsid w:val="00AF67D9"/>
    <w:rsid w:val="00AF6AF4"/>
    <w:rsid w:val="00AF70F0"/>
    <w:rsid w:val="00AF7DE9"/>
    <w:rsid w:val="00B005E2"/>
    <w:rsid w:val="00B03D28"/>
    <w:rsid w:val="00B05A95"/>
    <w:rsid w:val="00B05DF6"/>
    <w:rsid w:val="00B07EB2"/>
    <w:rsid w:val="00B103CE"/>
    <w:rsid w:val="00B13502"/>
    <w:rsid w:val="00B1380D"/>
    <w:rsid w:val="00B147FD"/>
    <w:rsid w:val="00B16073"/>
    <w:rsid w:val="00B1657F"/>
    <w:rsid w:val="00B16A1F"/>
    <w:rsid w:val="00B20B77"/>
    <w:rsid w:val="00B23C3D"/>
    <w:rsid w:val="00B2481C"/>
    <w:rsid w:val="00B25360"/>
    <w:rsid w:val="00B26552"/>
    <w:rsid w:val="00B27168"/>
    <w:rsid w:val="00B30797"/>
    <w:rsid w:val="00B310BF"/>
    <w:rsid w:val="00B326B1"/>
    <w:rsid w:val="00B34E71"/>
    <w:rsid w:val="00B37931"/>
    <w:rsid w:val="00B37D89"/>
    <w:rsid w:val="00B405A9"/>
    <w:rsid w:val="00B41C08"/>
    <w:rsid w:val="00B42310"/>
    <w:rsid w:val="00B44DB6"/>
    <w:rsid w:val="00B44E5B"/>
    <w:rsid w:val="00B45154"/>
    <w:rsid w:val="00B51B77"/>
    <w:rsid w:val="00B536D2"/>
    <w:rsid w:val="00B53763"/>
    <w:rsid w:val="00B53EE4"/>
    <w:rsid w:val="00B556CE"/>
    <w:rsid w:val="00B55FD2"/>
    <w:rsid w:val="00B6019B"/>
    <w:rsid w:val="00B604E3"/>
    <w:rsid w:val="00B61A31"/>
    <w:rsid w:val="00B62D60"/>
    <w:rsid w:val="00B633DD"/>
    <w:rsid w:val="00B668B6"/>
    <w:rsid w:val="00B66E8F"/>
    <w:rsid w:val="00B67126"/>
    <w:rsid w:val="00B72898"/>
    <w:rsid w:val="00B75888"/>
    <w:rsid w:val="00B75DFE"/>
    <w:rsid w:val="00B761FF"/>
    <w:rsid w:val="00B80328"/>
    <w:rsid w:val="00B812A2"/>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45B3"/>
    <w:rsid w:val="00BC5296"/>
    <w:rsid w:val="00BD0251"/>
    <w:rsid w:val="00BD1067"/>
    <w:rsid w:val="00BD3A8D"/>
    <w:rsid w:val="00BD4531"/>
    <w:rsid w:val="00BD6401"/>
    <w:rsid w:val="00BD7A20"/>
    <w:rsid w:val="00BE204C"/>
    <w:rsid w:val="00BE372E"/>
    <w:rsid w:val="00BE3962"/>
    <w:rsid w:val="00BE4829"/>
    <w:rsid w:val="00BE554B"/>
    <w:rsid w:val="00BE5F77"/>
    <w:rsid w:val="00BE646A"/>
    <w:rsid w:val="00BE789F"/>
    <w:rsid w:val="00BF1C23"/>
    <w:rsid w:val="00BF1ED9"/>
    <w:rsid w:val="00C00BBF"/>
    <w:rsid w:val="00C01141"/>
    <w:rsid w:val="00C02121"/>
    <w:rsid w:val="00C0253D"/>
    <w:rsid w:val="00C03BF1"/>
    <w:rsid w:val="00C04DB1"/>
    <w:rsid w:val="00C063F7"/>
    <w:rsid w:val="00C071FC"/>
    <w:rsid w:val="00C1005E"/>
    <w:rsid w:val="00C12BC8"/>
    <w:rsid w:val="00C17794"/>
    <w:rsid w:val="00C17802"/>
    <w:rsid w:val="00C17869"/>
    <w:rsid w:val="00C2147D"/>
    <w:rsid w:val="00C27F4A"/>
    <w:rsid w:val="00C332FE"/>
    <w:rsid w:val="00C34076"/>
    <w:rsid w:val="00C35139"/>
    <w:rsid w:val="00C37015"/>
    <w:rsid w:val="00C3754F"/>
    <w:rsid w:val="00C37CE8"/>
    <w:rsid w:val="00C37DF4"/>
    <w:rsid w:val="00C40603"/>
    <w:rsid w:val="00C40E8F"/>
    <w:rsid w:val="00C45F63"/>
    <w:rsid w:val="00C477D7"/>
    <w:rsid w:val="00C47876"/>
    <w:rsid w:val="00C47DE7"/>
    <w:rsid w:val="00C51043"/>
    <w:rsid w:val="00C52AFE"/>
    <w:rsid w:val="00C53936"/>
    <w:rsid w:val="00C543E6"/>
    <w:rsid w:val="00C54706"/>
    <w:rsid w:val="00C6068B"/>
    <w:rsid w:val="00C61157"/>
    <w:rsid w:val="00C61CFF"/>
    <w:rsid w:val="00C61F70"/>
    <w:rsid w:val="00C62DDE"/>
    <w:rsid w:val="00C639FE"/>
    <w:rsid w:val="00C6470A"/>
    <w:rsid w:val="00C6481D"/>
    <w:rsid w:val="00C661F3"/>
    <w:rsid w:val="00C66A97"/>
    <w:rsid w:val="00C67F10"/>
    <w:rsid w:val="00C71221"/>
    <w:rsid w:val="00C71FF8"/>
    <w:rsid w:val="00C72C41"/>
    <w:rsid w:val="00C733D4"/>
    <w:rsid w:val="00C74469"/>
    <w:rsid w:val="00C75145"/>
    <w:rsid w:val="00C75651"/>
    <w:rsid w:val="00C75DA3"/>
    <w:rsid w:val="00C81039"/>
    <w:rsid w:val="00C8200F"/>
    <w:rsid w:val="00C822BB"/>
    <w:rsid w:val="00C82843"/>
    <w:rsid w:val="00C83586"/>
    <w:rsid w:val="00C85F9A"/>
    <w:rsid w:val="00C863C8"/>
    <w:rsid w:val="00C8762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C0001"/>
    <w:rsid w:val="00CC1FA1"/>
    <w:rsid w:val="00CC3BE0"/>
    <w:rsid w:val="00CC3D5D"/>
    <w:rsid w:val="00CC4C41"/>
    <w:rsid w:val="00CC7457"/>
    <w:rsid w:val="00CD16C3"/>
    <w:rsid w:val="00CD1EF8"/>
    <w:rsid w:val="00CD1F94"/>
    <w:rsid w:val="00CD5742"/>
    <w:rsid w:val="00CD5CC3"/>
    <w:rsid w:val="00CD7897"/>
    <w:rsid w:val="00CE1AC2"/>
    <w:rsid w:val="00CE2E80"/>
    <w:rsid w:val="00CE3693"/>
    <w:rsid w:val="00CE700C"/>
    <w:rsid w:val="00CF6CCB"/>
    <w:rsid w:val="00CF722E"/>
    <w:rsid w:val="00CF7A3E"/>
    <w:rsid w:val="00D01E7E"/>
    <w:rsid w:val="00D01F1B"/>
    <w:rsid w:val="00D024DF"/>
    <w:rsid w:val="00D06089"/>
    <w:rsid w:val="00D10D99"/>
    <w:rsid w:val="00D12D41"/>
    <w:rsid w:val="00D1330B"/>
    <w:rsid w:val="00D15E32"/>
    <w:rsid w:val="00D1667A"/>
    <w:rsid w:val="00D176CE"/>
    <w:rsid w:val="00D21B09"/>
    <w:rsid w:val="00D22DA0"/>
    <w:rsid w:val="00D23D23"/>
    <w:rsid w:val="00D2579C"/>
    <w:rsid w:val="00D25AA2"/>
    <w:rsid w:val="00D2628D"/>
    <w:rsid w:val="00D2696E"/>
    <w:rsid w:val="00D26B7B"/>
    <w:rsid w:val="00D27262"/>
    <w:rsid w:val="00D27C76"/>
    <w:rsid w:val="00D31EE3"/>
    <w:rsid w:val="00D3489A"/>
    <w:rsid w:val="00D4036A"/>
    <w:rsid w:val="00D404B9"/>
    <w:rsid w:val="00D4096A"/>
    <w:rsid w:val="00D43285"/>
    <w:rsid w:val="00D46978"/>
    <w:rsid w:val="00D51CA6"/>
    <w:rsid w:val="00D55C0C"/>
    <w:rsid w:val="00D648CA"/>
    <w:rsid w:val="00D64BA9"/>
    <w:rsid w:val="00D66314"/>
    <w:rsid w:val="00D70DA8"/>
    <w:rsid w:val="00D711A9"/>
    <w:rsid w:val="00D71A8B"/>
    <w:rsid w:val="00D72005"/>
    <w:rsid w:val="00D73338"/>
    <w:rsid w:val="00D7385A"/>
    <w:rsid w:val="00D74360"/>
    <w:rsid w:val="00D746EE"/>
    <w:rsid w:val="00D75589"/>
    <w:rsid w:val="00D77E67"/>
    <w:rsid w:val="00D813E7"/>
    <w:rsid w:val="00D81636"/>
    <w:rsid w:val="00D81F6A"/>
    <w:rsid w:val="00D851AB"/>
    <w:rsid w:val="00D85ECA"/>
    <w:rsid w:val="00D90DEA"/>
    <w:rsid w:val="00D91E0C"/>
    <w:rsid w:val="00D9284F"/>
    <w:rsid w:val="00D94712"/>
    <w:rsid w:val="00D95748"/>
    <w:rsid w:val="00D95A25"/>
    <w:rsid w:val="00D96479"/>
    <w:rsid w:val="00DA002C"/>
    <w:rsid w:val="00DA06B3"/>
    <w:rsid w:val="00DA21F4"/>
    <w:rsid w:val="00DA2291"/>
    <w:rsid w:val="00DA3DFC"/>
    <w:rsid w:val="00DA5254"/>
    <w:rsid w:val="00DA5DD0"/>
    <w:rsid w:val="00DA7BC4"/>
    <w:rsid w:val="00DB0B49"/>
    <w:rsid w:val="00DB5515"/>
    <w:rsid w:val="00DB6A97"/>
    <w:rsid w:val="00DC2B8F"/>
    <w:rsid w:val="00DC31E8"/>
    <w:rsid w:val="00DC3AD5"/>
    <w:rsid w:val="00DC44E8"/>
    <w:rsid w:val="00DC7C64"/>
    <w:rsid w:val="00DD0D3E"/>
    <w:rsid w:val="00DD5194"/>
    <w:rsid w:val="00DD5262"/>
    <w:rsid w:val="00DD527F"/>
    <w:rsid w:val="00DD6141"/>
    <w:rsid w:val="00DD6FF9"/>
    <w:rsid w:val="00DD7F31"/>
    <w:rsid w:val="00DE1F06"/>
    <w:rsid w:val="00DE3AAC"/>
    <w:rsid w:val="00DE5C68"/>
    <w:rsid w:val="00DE63E5"/>
    <w:rsid w:val="00DE7291"/>
    <w:rsid w:val="00DF05D5"/>
    <w:rsid w:val="00DF06B2"/>
    <w:rsid w:val="00DF198D"/>
    <w:rsid w:val="00DF1CD8"/>
    <w:rsid w:val="00DF6E9C"/>
    <w:rsid w:val="00E00DAB"/>
    <w:rsid w:val="00E01F92"/>
    <w:rsid w:val="00E06105"/>
    <w:rsid w:val="00E075F9"/>
    <w:rsid w:val="00E1153D"/>
    <w:rsid w:val="00E11853"/>
    <w:rsid w:val="00E11B2E"/>
    <w:rsid w:val="00E11E65"/>
    <w:rsid w:val="00E12D1D"/>
    <w:rsid w:val="00E15AC7"/>
    <w:rsid w:val="00E16B4D"/>
    <w:rsid w:val="00E21082"/>
    <w:rsid w:val="00E212F8"/>
    <w:rsid w:val="00E22B69"/>
    <w:rsid w:val="00E232B9"/>
    <w:rsid w:val="00E2394C"/>
    <w:rsid w:val="00E23BE4"/>
    <w:rsid w:val="00E23D15"/>
    <w:rsid w:val="00E24900"/>
    <w:rsid w:val="00E265AA"/>
    <w:rsid w:val="00E30060"/>
    <w:rsid w:val="00E304D8"/>
    <w:rsid w:val="00E3356B"/>
    <w:rsid w:val="00E337DD"/>
    <w:rsid w:val="00E339FA"/>
    <w:rsid w:val="00E374CE"/>
    <w:rsid w:val="00E4068A"/>
    <w:rsid w:val="00E41F48"/>
    <w:rsid w:val="00E42D36"/>
    <w:rsid w:val="00E43294"/>
    <w:rsid w:val="00E44146"/>
    <w:rsid w:val="00E44E08"/>
    <w:rsid w:val="00E45CDA"/>
    <w:rsid w:val="00E45FB0"/>
    <w:rsid w:val="00E51988"/>
    <w:rsid w:val="00E51D7E"/>
    <w:rsid w:val="00E52BD6"/>
    <w:rsid w:val="00E55904"/>
    <w:rsid w:val="00E5597C"/>
    <w:rsid w:val="00E578A9"/>
    <w:rsid w:val="00E62831"/>
    <w:rsid w:val="00E63746"/>
    <w:rsid w:val="00E7391D"/>
    <w:rsid w:val="00E7419A"/>
    <w:rsid w:val="00E74FC0"/>
    <w:rsid w:val="00E75757"/>
    <w:rsid w:val="00E76C48"/>
    <w:rsid w:val="00E80545"/>
    <w:rsid w:val="00E82B4E"/>
    <w:rsid w:val="00E83FF2"/>
    <w:rsid w:val="00E849CF"/>
    <w:rsid w:val="00E92B49"/>
    <w:rsid w:val="00E951BF"/>
    <w:rsid w:val="00E9582B"/>
    <w:rsid w:val="00EA50F0"/>
    <w:rsid w:val="00EA60D5"/>
    <w:rsid w:val="00EA6336"/>
    <w:rsid w:val="00EB0DED"/>
    <w:rsid w:val="00EB60FD"/>
    <w:rsid w:val="00EB6DC0"/>
    <w:rsid w:val="00EC0AD9"/>
    <w:rsid w:val="00EC0C19"/>
    <w:rsid w:val="00EC0FC7"/>
    <w:rsid w:val="00EC1497"/>
    <w:rsid w:val="00EC1F5B"/>
    <w:rsid w:val="00EC2279"/>
    <w:rsid w:val="00EC5651"/>
    <w:rsid w:val="00EC5AE2"/>
    <w:rsid w:val="00ED5E1F"/>
    <w:rsid w:val="00ED77DE"/>
    <w:rsid w:val="00EE0869"/>
    <w:rsid w:val="00EE1B60"/>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2037"/>
    <w:rsid w:val="00F029CF"/>
    <w:rsid w:val="00F031C9"/>
    <w:rsid w:val="00F03F57"/>
    <w:rsid w:val="00F06A1E"/>
    <w:rsid w:val="00F07FF8"/>
    <w:rsid w:val="00F10000"/>
    <w:rsid w:val="00F10A5D"/>
    <w:rsid w:val="00F11DB7"/>
    <w:rsid w:val="00F13869"/>
    <w:rsid w:val="00F15B2A"/>
    <w:rsid w:val="00F163E0"/>
    <w:rsid w:val="00F17F17"/>
    <w:rsid w:val="00F24414"/>
    <w:rsid w:val="00F2687F"/>
    <w:rsid w:val="00F300B9"/>
    <w:rsid w:val="00F304AA"/>
    <w:rsid w:val="00F333AE"/>
    <w:rsid w:val="00F33749"/>
    <w:rsid w:val="00F36E0A"/>
    <w:rsid w:val="00F37BC1"/>
    <w:rsid w:val="00F40EE3"/>
    <w:rsid w:val="00F4150F"/>
    <w:rsid w:val="00F41976"/>
    <w:rsid w:val="00F445FB"/>
    <w:rsid w:val="00F44FC3"/>
    <w:rsid w:val="00F45762"/>
    <w:rsid w:val="00F46DE8"/>
    <w:rsid w:val="00F47FA1"/>
    <w:rsid w:val="00F5031F"/>
    <w:rsid w:val="00F51FF5"/>
    <w:rsid w:val="00F5325E"/>
    <w:rsid w:val="00F538F6"/>
    <w:rsid w:val="00F5450B"/>
    <w:rsid w:val="00F55027"/>
    <w:rsid w:val="00F563A8"/>
    <w:rsid w:val="00F577C4"/>
    <w:rsid w:val="00F578F2"/>
    <w:rsid w:val="00F579F2"/>
    <w:rsid w:val="00F60759"/>
    <w:rsid w:val="00F62499"/>
    <w:rsid w:val="00F646B8"/>
    <w:rsid w:val="00F65098"/>
    <w:rsid w:val="00F665AC"/>
    <w:rsid w:val="00F67021"/>
    <w:rsid w:val="00F6717C"/>
    <w:rsid w:val="00F674B0"/>
    <w:rsid w:val="00F701FB"/>
    <w:rsid w:val="00F7243D"/>
    <w:rsid w:val="00F72600"/>
    <w:rsid w:val="00F72A82"/>
    <w:rsid w:val="00F77E82"/>
    <w:rsid w:val="00F83B21"/>
    <w:rsid w:val="00F83D0D"/>
    <w:rsid w:val="00F85DE2"/>
    <w:rsid w:val="00F86887"/>
    <w:rsid w:val="00F86FCC"/>
    <w:rsid w:val="00F90D6B"/>
    <w:rsid w:val="00F932DC"/>
    <w:rsid w:val="00F950A7"/>
    <w:rsid w:val="00F9586B"/>
    <w:rsid w:val="00F97467"/>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281A"/>
    <w:rsid w:val="00FC2AD0"/>
    <w:rsid w:val="00FC2DF4"/>
    <w:rsid w:val="00FC560D"/>
    <w:rsid w:val="00FC5A6A"/>
    <w:rsid w:val="00FC7833"/>
    <w:rsid w:val="00FD18EE"/>
    <w:rsid w:val="00FD297F"/>
    <w:rsid w:val="00FD2D65"/>
    <w:rsid w:val="00FD2E67"/>
    <w:rsid w:val="00FD448A"/>
    <w:rsid w:val="00FD59FB"/>
    <w:rsid w:val="00FD727C"/>
    <w:rsid w:val="00FE007E"/>
    <w:rsid w:val="00FE0C3B"/>
    <w:rsid w:val="00FE302D"/>
    <w:rsid w:val="00FE3998"/>
    <w:rsid w:val="00FE63B4"/>
    <w:rsid w:val="00FF1033"/>
    <w:rsid w:val="00FF1050"/>
    <w:rsid w:val="00FF2807"/>
    <w:rsid w:val="00FF336F"/>
    <w:rsid w:val="00FF46B6"/>
    <w:rsid w:val="00FF58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12493987"/>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22" TargetMode="External"/><Relationship Id="rId1827" Type="http://schemas.openxmlformats.org/officeDocument/2006/relationships/hyperlink" Target="http://www.legislation.act.gov.au/a/2014-49" TargetMode="External"/><Relationship Id="rId21" Type="http://schemas.openxmlformats.org/officeDocument/2006/relationships/header" Target="header3.xml"/><Relationship Id="rId2089" Type="http://schemas.openxmlformats.org/officeDocument/2006/relationships/hyperlink" Target="http://www.legislation.act.gov.au/a/2016-38"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4-28" TargetMode="External"/><Relationship Id="rId475" Type="http://schemas.openxmlformats.org/officeDocument/2006/relationships/hyperlink" Target="http://www.legislation.act.gov.au/cn/2009-2/default.asp" TargetMode="External"/><Relationship Id="rId682" Type="http://schemas.openxmlformats.org/officeDocument/2006/relationships/hyperlink" Target="http://www.legislation.act.gov.au/a/2011-22" TargetMode="External"/><Relationship Id="rId128" Type="http://schemas.openxmlformats.org/officeDocument/2006/relationships/hyperlink" Target="http://www.legislation.act.gov.au/a/2007-15"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cn/2016-13/default.asp" TargetMode="External"/><Relationship Id="rId987" Type="http://schemas.openxmlformats.org/officeDocument/2006/relationships/hyperlink" Target="http://www.legislation.act.gov.au/a/2015-50" TargetMode="External"/><Relationship Id="rId1172" Type="http://schemas.openxmlformats.org/officeDocument/2006/relationships/hyperlink" Target="http://www.legislation.act.gov.au/a/2015-46" TargetMode="External"/><Relationship Id="rId2016" Type="http://schemas.openxmlformats.org/officeDocument/2006/relationships/hyperlink" Target="http://www.legislation.act.gov.au/a/2010-18" TargetMode="External"/><Relationship Id="rId402" Type="http://schemas.openxmlformats.org/officeDocument/2006/relationships/hyperlink" Target="http://www.legislation.act.gov.au/a/2005-59"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1-22" TargetMode="External"/><Relationship Id="rId1477" Type="http://schemas.openxmlformats.org/officeDocument/2006/relationships/hyperlink" Target="http://www.legislation.act.gov.au/a/2011-9" TargetMode="External"/><Relationship Id="rId1684" Type="http://schemas.openxmlformats.org/officeDocument/2006/relationships/hyperlink" Target="http://www.legislation.act.gov.au/a/2011-22" TargetMode="External"/><Relationship Id="rId1891" Type="http://schemas.openxmlformats.org/officeDocument/2006/relationships/hyperlink" Target="http://www.legislation.act.gov.au/a/2015-29"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8-52" TargetMode="External"/><Relationship Id="rId1337" Type="http://schemas.openxmlformats.org/officeDocument/2006/relationships/hyperlink" Target="http://www.legislation.act.gov.au/a/2012-3" TargetMode="External"/><Relationship Id="rId1544" Type="http://schemas.openxmlformats.org/officeDocument/2006/relationships/hyperlink" Target="http://www.legislation.act.gov.au/a/2009-40"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08-46"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09-40" TargetMode="External"/><Relationship Id="rId1611" Type="http://schemas.openxmlformats.org/officeDocument/2006/relationships/hyperlink" Target="http://www.legislation.act.gov.au/a/2015-46" TargetMode="External"/><Relationship Id="rId1849" Type="http://schemas.openxmlformats.org/officeDocument/2006/relationships/hyperlink" Target="http://www.legislation.act.gov.au/a/2011-28"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08-20" TargetMode="External"/><Relationship Id="rId1916" Type="http://schemas.openxmlformats.org/officeDocument/2006/relationships/hyperlink" Target="http://www.legislation.act.gov.au/a/2015-38" TargetMode="External"/><Relationship Id="rId497" Type="http://schemas.openxmlformats.org/officeDocument/2006/relationships/hyperlink" Target="http://www.legislation.act.gov.au/a/2011-22" TargetMode="External"/><Relationship Id="rId2080" Type="http://schemas.openxmlformats.org/officeDocument/2006/relationships/hyperlink" Target="http://www.legislation.act.gov.au/a/2016-18/default.asp"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12-3" TargetMode="External"/><Relationship Id="rId217" Type="http://schemas.openxmlformats.org/officeDocument/2006/relationships/header" Target="header10.xml"/><Relationship Id="rId564" Type="http://schemas.openxmlformats.org/officeDocument/2006/relationships/hyperlink" Target="http://www.legislation.act.gov.au/a/2018-42/default.asp" TargetMode="External"/><Relationship Id="rId771" Type="http://schemas.openxmlformats.org/officeDocument/2006/relationships/hyperlink" Target="http://www.legislation.act.gov.au/a/2015-38"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1-22" TargetMode="External"/><Relationship Id="rId424" Type="http://schemas.openxmlformats.org/officeDocument/2006/relationships/hyperlink" Target="http://www.legislation.act.gov.au/a/2001-14" TargetMode="External"/><Relationship Id="rId631" Type="http://schemas.openxmlformats.org/officeDocument/2006/relationships/hyperlink" Target="http://www.legislation.act.gov.au/a/2012-33"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1-22" TargetMode="External"/><Relationship Id="rId1359" Type="http://schemas.openxmlformats.org/officeDocument/2006/relationships/hyperlink" Target="http://www.legislation.act.gov.au/a/2011-22" TargetMode="External"/><Relationship Id="rId2105" Type="http://schemas.openxmlformats.org/officeDocument/2006/relationships/hyperlink" Target="http://www.legislation.act.gov.au/a/2017-48/default.asp" TargetMode="External"/><Relationship Id="rId936" Type="http://schemas.openxmlformats.org/officeDocument/2006/relationships/hyperlink" Target="http://www.legislation.act.gov.au/a/2015-50" TargetMode="External"/><Relationship Id="rId1121" Type="http://schemas.openxmlformats.org/officeDocument/2006/relationships/hyperlink" Target="http://www.legislation.act.gov.au/a/2016-42" TargetMode="External"/><Relationship Id="rId1219" Type="http://schemas.openxmlformats.org/officeDocument/2006/relationships/hyperlink" Target="http://www.legislation.act.gov.au/a/2015-46" TargetMode="External"/><Relationship Id="rId1566" Type="http://schemas.openxmlformats.org/officeDocument/2006/relationships/hyperlink" Target="http://www.legislation.act.gov.au/a/2012-33" TargetMode="External"/><Relationship Id="rId1773" Type="http://schemas.openxmlformats.org/officeDocument/2006/relationships/hyperlink" Target="http://www.legislation.act.gov.au/a/2008-20" TargetMode="External"/><Relationship Id="rId1980" Type="http://schemas.openxmlformats.org/officeDocument/2006/relationships/hyperlink" Target="http://www.legislation.act.gov.au/a/2012-33"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16-39/default.asp" TargetMode="External"/><Relationship Id="rId1840" Type="http://schemas.openxmlformats.org/officeDocument/2006/relationships/hyperlink" Target="http://www.legislation.act.gov.au/a/2015-22" TargetMode="External"/><Relationship Id="rId1700" Type="http://schemas.openxmlformats.org/officeDocument/2006/relationships/hyperlink" Target="http://www.legislation.act.gov.au/a/2008-20" TargetMode="External"/><Relationship Id="rId1938" Type="http://schemas.openxmlformats.org/officeDocument/2006/relationships/hyperlink" Target="http://www.legislation.act.gov.au/a/2011-22"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5-40" TargetMode="External"/><Relationship Id="rId379" Type="http://schemas.openxmlformats.org/officeDocument/2006/relationships/hyperlink" Target="http://www.legislation.act.gov.au/a/2012-33/default.asp" TargetMode="External"/><Relationship Id="rId586" Type="http://schemas.openxmlformats.org/officeDocument/2006/relationships/hyperlink" Target="http://www.legislation.act.gov.au/a/2010-10" TargetMode="External"/><Relationship Id="rId793" Type="http://schemas.openxmlformats.org/officeDocument/2006/relationships/hyperlink" Target="http://www.legislation.act.gov.au/a/2010-10" TargetMode="External"/><Relationship Id="rId7" Type="http://schemas.openxmlformats.org/officeDocument/2006/relationships/endnotes" Target="endnotes.xml"/><Relationship Id="rId239" Type="http://schemas.openxmlformats.org/officeDocument/2006/relationships/hyperlink" Target="http://www.legislation.act.gov.au/a/1997-69" TargetMode="External"/><Relationship Id="rId446" Type="http://schemas.openxmlformats.org/officeDocument/2006/relationships/footer" Target="footer38.xml"/><Relationship Id="rId653" Type="http://schemas.openxmlformats.org/officeDocument/2006/relationships/hyperlink" Target="http://www.legislation.act.gov.au/a/2011-22" TargetMode="External"/><Relationship Id="rId1076" Type="http://schemas.openxmlformats.org/officeDocument/2006/relationships/hyperlink" Target="http://www.legislation.act.gov.au/a/2011-22" TargetMode="External"/><Relationship Id="rId1283" Type="http://schemas.openxmlformats.org/officeDocument/2006/relationships/hyperlink" Target="http://www.legislation.act.gov.au/a/2012-3" TargetMode="External"/><Relationship Id="rId1490" Type="http://schemas.openxmlformats.org/officeDocument/2006/relationships/hyperlink" Target="http://www.legislation.act.gov.au/a/2011-22" TargetMode="External"/><Relationship Id="rId2127" Type="http://schemas.openxmlformats.org/officeDocument/2006/relationships/hyperlink" Target="http://www.legislation.act.gov.au/a/2019-42/default.asp" TargetMode="External"/><Relationship Id="rId306" Type="http://schemas.openxmlformats.org/officeDocument/2006/relationships/hyperlink" Target="http://www.legislation.act.gov.au/a/2005-40"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5-46" TargetMode="External"/><Relationship Id="rId1143" Type="http://schemas.openxmlformats.org/officeDocument/2006/relationships/hyperlink" Target="http://www.legislation.act.gov.au/a/2011-22" TargetMode="External"/><Relationship Id="rId1588" Type="http://schemas.openxmlformats.org/officeDocument/2006/relationships/hyperlink" Target="http://www.legislation.act.gov.au/a/2011-22" TargetMode="External"/><Relationship Id="rId1795" Type="http://schemas.openxmlformats.org/officeDocument/2006/relationships/hyperlink" Target="http://www.legislation.act.gov.au/a/2008-20"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3-22"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6-13" TargetMode="External"/><Relationship Id="rId1350" Type="http://schemas.openxmlformats.org/officeDocument/2006/relationships/hyperlink" Target="http://www.legislation.act.gov.au/a/2011-22" TargetMode="External"/><Relationship Id="rId1448" Type="http://schemas.openxmlformats.org/officeDocument/2006/relationships/hyperlink" Target="http://www.legislation.act.gov.au/a/2011-9" TargetMode="External"/><Relationship Id="rId1655" Type="http://schemas.openxmlformats.org/officeDocument/2006/relationships/hyperlink" Target="http://www.legislation.act.gov.au/a/2010-10" TargetMode="Externa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2011-22" TargetMode="External"/><Relationship Id="rId1308" Type="http://schemas.openxmlformats.org/officeDocument/2006/relationships/hyperlink" Target="http://www.legislation.act.gov.au/a/2016-38" TargetMode="External"/><Relationship Id="rId1862" Type="http://schemas.openxmlformats.org/officeDocument/2006/relationships/hyperlink" Target="http://www.legislation.act.gov.au/a/2015-22" TargetMode="External"/><Relationship Id="rId1515" Type="http://schemas.openxmlformats.org/officeDocument/2006/relationships/hyperlink" Target="http://www.legislation.act.gov.au/a/2011-22"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1900-40" TargetMode="External"/><Relationship Id="rId370" Type="http://schemas.openxmlformats.org/officeDocument/2006/relationships/footer" Target="footer33.xml"/><Relationship Id="rId2051" Type="http://schemas.openxmlformats.org/officeDocument/2006/relationships/hyperlink" Target="http://www.legislation.act.gov.au/a/2013-44/default.asp" TargetMode="External"/><Relationship Id="rId230" Type="http://schemas.openxmlformats.org/officeDocument/2006/relationships/hyperlink" Target="http://www.legislation.act.gov.au/a/1997-69" TargetMode="External"/><Relationship Id="rId468" Type="http://schemas.openxmlformats.org/officeDocument/2006/relationships/hyperlink" Target="http://www.legislation.act.gov.au/cn/2008-17/default.asp"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8-46/default.asp" TargetMode="External"/><Relationship Id="rId1098" Type="http://schemas.openxmlformats.org/officeDocument/2006/relationships/hyperlink" Target="http://www.legislation.act.gov.au/a/2011-22" TargetMode="External"/><Relationship Id="rId2149" Type="http://schemas.openxmlformats.org/officeDocument/2006/relationships/header" Target="header35.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5-46/default.asp" TargetMode="External"/><Relationship Id="rId742" Type="http://schemas.openxmlformats.org/officeDocument/2006/relationships/hyperlink" Target="https://www.legislation.act.gov.au/a/2017-47/" TargetMode="External"/><Relationship Id="rId1165" Type="http://schemas.openxmlformats.org/officeDocument/2006/relationships/hyperlink" Target="http://www.legislation.act.gov.au/a/2011-22" TargetMode="External"/><Relationship Id="rId1372" Type="http://schemas.openxmlformats.org/officeDocument/2006/relationships/hyperlink" Target="http://www.legislation.act.gov.au/a/2010-10" TargetMode="External"/><Relationship Id="rId2009" Type="http://schemas.openxmlformats.org/officeDocument/2006/relationships/hyperlink" Target="http://www.legislation.act.gov.au/a/2009-49" TargetMode="External"/><Relationship Id="rId602" Type="http://schemas.openxmlformats.org/officeDocument/2006/relationships/hyperlink" Target="http://www.legislation.act.gov.au/a/2011-22" TargetMode="External"/><Relationship Id="rId1025" Type="http://schemas.openxmlformats.org/officeDocument/2006/relationships/hyperlink" Target="http://www.legislation.act.gov.au/a/2011-22" TargetMode="External"/><Relationship Id="rId1232" Type="http://schemas.openxmlformats.org/officeDocument/2006/relationships/hyperlink" Target="http://www.legislation.act.gov.au/a/2015-46" TargetMode="External"/><Relationship Id="rId1677" Type="http://schemas.openxmlformats.org/officeDocument/2006/relationships/hyperlink" Target="http://www.legislation.act.gov.au/a/2011-22" TargetMode="External"/><Relationship Id="rId1884" Type="http://schemas.openxmlformats.org/officeDocument/2006/relationships/hyperlink" Target="http://www.legislation.act.gov.au/a/2017-48/default.asp"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55"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12-3"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15-46" TargetMode="External"/><Relationship Id="rId1909" Type="http://schemas.openxmlformats.org/officeDocument/2006/relationships/hyperlink" Target="http://www.legislation.act.gov.au/a/2011-28" TargetMode="External"/><Relationship Id="rId392" Type="http://schemas.openxmlformats.org/officeDocument/2006/relationships/hyperlink" Target="http://www.legislation.act.gov.au/a/1986-13" TargetMode="Externa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5-50/default.asp"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2-3" TargetMode="External"/><Relationship Id="rId2140" Type="http://schemas.openxmlformats.org/officeDocument/2006/relationships/header" Target="header31.xml"/><Relationship Id="rId112" Type="http://schemas.openxmlformats.org/officeDocument/2006/relationships/hyperlink" Target="http://www.legislation.act.gov.au/a/2012-33" TargetMode="External"/><Relationship Id="rId557" Type="http://schemas.openxmlformats.org/officeDocument/2006/relationships/hyperlink" Target="http://www.legislation.act.gov.au/a/2016-55"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5-22" TargetMode="External"/><Relationship Id="rId1394" Type="http://schemas.openxmlformats.org/officeDocument/2006/relationships/hyperlink" Target="http://www.legislation.act.gov.au/a/2011-22" TargetMode="External"/><Relationship Id="rId1699" Type="http://schemas.openxmlformats.org/officeDocument/2006/relationships/hyperlink" Target="http://www.legislation.act.gov.au/a/2008-20" TargetMode="External"/><Relationship Id="rId2000" Type="http://schemas.openxmlformats.org/officeDocument/2006/relationships/hyperlink" Target="http://www.legislation.act.gov.au/a/2001-14" TargetMode="External"/><Relationship Id="rId417" Type="http://schemas.openxmlformats.org/officeDocument/2006/relationships/hyperlink" Target="http://www.comlaw.gov.au/Series/C2004A03712" TargetMode="External"/><Relationship Id="rId624" Type="http://schemas.openxmlformats.org/officeDocument/2006/relationships/hyperlink" Target="http://www.legislation.act.gov.au/a/2013-22"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1-22" TargetMode="External"/><Relationship Id="rId1254" Type="http://schemas.openxmlformats.org/officeDocument/2006/relationships/hyperlink" Target="http://www.legislation.act.gov.au/a/2011-22" TargetMode="External"/><Relationship Id="rId1461" Type="http://schemas.openxmlformats.org/officeDocument/2006/relationships/hyperlink" Target="http://www.legislation.act.gov.au/a/2011-9"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16-42" TargetMode="External"/><Relationship Id="rId1321" Type="http://schemas.openxmlformats.org/officeDocument/2006/relationships/hyperlink" Target="http://www.legislation.act.gov.au/a/2010-10"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08-20" TargetMode="External"/><Relationship Id="rId1973" Type="http://schemas.openxmlformats.org/officeDocument/2006/relationships/hyperlink" Target="http://www.legislation.act.gov.au/a/2015-46"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6-39/default.asp" TargetMode="External"/><Relationship Id="rId1833" Type="http://schemas.openxmlformats.org/officeDocument/2006/relationships/hyperlink" Target="http://www.legislation.act.gov.au/a/2015-50" TargetMode="External"/><Relationship Id="rId1900" Type="http://schemas.openxmlformats.org/officeDocument/2006/relationships/hyperlink" Target="http://www.legislation.act.gov.au/a/2015-22" TargetMode="External"/><Relationship Id="rId2095" Type="http://schemas.openxmlformats.org/officeDocument/2006/relationships/hyperlink" Target="http://www.legislation.act.gov.au/a/2016-52"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08-51" TargetMode="External"/><Relationship Id="rId134" Type="http://schemas.openxmlformats.org/officeDocument/2006/relationships/hyperlink" Target="http://www.legislation.act.gov.au/a/2008-26/default.asp" TargetMode="External"/><Relationship Id="rId579" Type="http://schemas.openxmlformats.org/officeDocument/2006/relationships/hyperlink" Target="http://www.legislation.act.gov.au/a/2013-44" TargetMode="External"/><Relationship Id="rId786" Type="http://schemas.openxmlformats.org/officeDocument/2006/relationships/hyperlink" Target="http://www.legislation.act.gov.au/a/2011-22" TargetMode="External"/><Relationship Id="rId993" Type="http://schemas.openxmlformats.org/officeDocument/2006/relationships/hyperlink" Target="https://www.legislation.act.gov.au/a/2019-6/"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2-33" TargetMode="External"/><Relationship Id="rId1069" Type="http://schemas.openxmlformats.org/officeDocument/2006/relationships/hyperlink" Target="http://www.legislation.act.gov.au/a/2008-36" TargetMode="External"/><Relationship Id="rId1276" Type="http://schemas.openxmlformats.org/officeDocument/2006/relationships/hyperlink" Target="http://www.legislation.act.gov.au/a/2011-22" TargetMode="External"/><Relationship Id="rId1483" Type="http://schemas.openxmlformats.org/officeDocument/2006/relationships/hyperlink" Target="http://www.legislation.act.gov.au/a/2011-9" TargetMode="External"/><Relationship Id="rId2022" Type="http://schemas.openxmlformats.org/officeDocument/2006/relationships/hyperlink" Target="http://www.legislation.act.gov.au/a/2010-38"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11-12"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1-22" TargetMode="External"/><Relationship Id="rId1690" Type="http://schemas.openxmlformats.org/officeDocument/2006/relationships/hyperlink" Target="http://www.legislation.act.gov.au/a/2008-20" TargetMode="External"/><Relationship Id="rId1788" Type="http://schemas.openxmlformats.org/officeDocument/2006/relationships/hyperlink" Target="http://www.legislation.act.gov.au/sl/2009-4" TargetMode="External"/><Relationship Id="rId1995" Type="http://schemas.openxmlformats.org/officeDocument/2006/relationships/hyperlink" Target="http://www.legislation.act.gov.au/a/2008-36"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1-22"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16-39/default.asp" TargetMode="External"/><Relationship Id="rId1203" Type="http://schemas.openxmlformats.org/officeDocument/2006/relationships/hyperlink" Target="http://www.legislation.act.gov.au/a/2015-22" TargetMode="External"/><Relationship Id="rId1410" Type="http://schemas.openxmlformats.org/officeDocument/2006/relationships/hyperlink" Target="http://www.legislation.act.gov.au/a/2011-22" TargetMode="External"/><Relationship Id="rId1508" Type="http://schemas.openxmlformats.org/officeDocument/2006/relationships/hyperlink" Target="http://www.legislation.act.gov.au/a/2011-22" TargetMode="External"/><Relationship Id="rId1855" Type="http://schemas.openxmlformats.org/officeDocument/2006/relationships/hyperlink" Target="http://www.legislation.act.gov.au/a/2015-50" TargetMode="External"/><Relationship Id="rId1715" Type="http://schemas.openxmlformats.org/officeDocument/2006/relationships/hyperlink" Target="http://www.legislation.act.gov.au/a/2008-20" TargetMode="External"/><Relationship Id="rId1922" Type="http://schemas.openxmlformats.org/officeDocument/2006/relationships/hyperlink" Target="http://www.legislation.act.gov.au/a/2011-28" TargetMode="External"/><Relationship Id="rId296" Type="http://schemas.openxmlformats.org/officeDocument/2006/relationships/hyperlink" Target="http://www.legislation.act.gov.au/a/1900-40" TargetMode="External"/><Relationship Id="rId156" Type="http://schemas.openxmlformats.org/officeDocument/2006/relationships/hyperlink" Target="http://www.legislation.act.gov.au/a/2004-28"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cn/2019-15/default.asp" TargetMode="External"/><Relationship Id="rId2044" Type="http://schemas.openxmlformats.org/officeDocument/2006/relationships/hyperlink" Target="http://www.legislation.act.gov.au/a/2013-10" TargetMode="External"/><Relationship Id="rId223" Type="http://schemas.openxmlformats.org/officeDocument/2006/relationships/hyperlink" Target="http://www.legislation.act.gov.au/a/1997-69"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20-14/"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2-3" TargetMode="External"/><Relationship Id="rId2111" Type="http://schemas.openxmlformats.org/officeDocument/2006/relationships/hyperlink" Target="http://www.legislation.act.gov.au/a/2018-9/default.asp" TargetMode="External"/><Relationship Id="rId528" Type="http://schemas.openxmlformats.org/officeDocument/2006/relationships/hyperlink" Target="http://www.legislation.act.gov.au/cn/2015-22/default.asp"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1-22" TargetMode="External"/><Relationship Id="rId1365" Type="http://schemas.openxmlformats.org/officeDocument/2006/relationships/hyperlink" Target="http://www.legislation.act.gov.au/a/2015-38" TargetMode="External"/><Relationship Id="rId1572" Type="http://schemas.openxmlformats.org/officeDocument/2006/relationships/hyperlink" Target="http://www.legislation.act.gov.au/a/2011-22" TargetMode="External"/><Relationship Id="rId1018" Type="http://schemas.openxmlformats.org/officeDocument/2006/relationships/hyperlink" Target="http://www.legislation.act.gov.au/a/2011-22" TargetMode="External"/><Relationship Id="rId1225" Type="http://schemas.openxmlformats.org/officeDocument/2006/relationships/hyperlink" Target="https://legislation.act.gov.au/a/2020-11/"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12-33"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09-49"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15-22" TargetMode="External"/><Relationship Id="rId385" Type="http://schemas.openxmlformats.org/officeDocument/2006/relationships/hyperlink" Target="http://www.legislation.act.gov.au/a/1930-21" TargetMode="External"/><Relationship Id="rId592" Type="http://schemas.openxmlformats.org/officeDocument/2006/relationships/hyperlink" Target="http://www.legislation.act.gov.au/a/2011-22" TargetMode="External"/><Relationship Id="rId2066" Type="http://schemas.openxmlformats.org/officeDocument/2006/relationships/hyperlink" Target="http://www.legislation.act.gov.au/a/2015-38" TargetMode="External"/><Relationship Id="rId245" Type="http://schemas.openxmlformats.org/officeDocument/2006/relationships/hyperlink" Target="http://www.legislation.act.gov.au/a/2016-42" TargetMode="External"/><Relationship Id="rId452" Type="http://schemas.openxmlformats.org/officeDocument/2006/relationships/hyperlink" Target="http://www.legislation.act.gov.au/a/alt_a1989-11co"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1-22" TargetMode="External"/><Relationship Id="rId2133" Type="http://schemas.openxmlformats.org/officeDocument/2006/relationships/hyperlink" Target="https://legislation.act.gov.au/a/2017-47/"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3-22" TargetMode="External"/><Relationship Id="rId964" Type="http://schemas.openxmlformats.org/officeDocument/2006/relationships/hyperlink" Target="http://www.legislation.act.gov.au/a/2015-22" TargetMode="External"/><Relationship Id="rId1387" Type="http://schemas.openxmlformats.org/officeDocument/2006/relationships/hyperlink" Target="http://www.legislation.act.gov.au/a/2015-29" TargetMode="External"/><Relationship Id="rId1594" Type="http://schemas.openxmlformats.org/officeDocument/2006/relationships/hyperlink" Target="http://www.legislation.act.gov.au/a/2011-22"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2-33" TargetMode="External"/><Relationship Id="rId824" Type="http://schemas.openxmlformats.org/officeDocument/2006/relationships/hyperlink" Target="http://www.legislation.act.gov.au/a/2016-13" TargetMode="External"/><Relationship Id="rId1247" Type="http://schemas.openxmlformats.org/officeDocument/2006/relationships/hyperlink" Target="http://www.legislation.act.gov.au/a/2011-22" TargetMode="External"/><Relationship Id="rId1454" Type="http://schemas.openxmlformats.org/officeDocument/2006/relationships/hyperlink" Target="http://www.legislation.act.gov.au/a/2011-9" TargetMode="External"/><Relationship Id="rId1661" Type="http://schemas.openxmlformats.org/officeDocument/2006/relationships/hyperlink" Target="http://www.legislation.act.gov.au/a/2011-22" TargetMode="External"/><Relationship Id="rId1899" Type="http://schemas.openxmlformats.org/officeDocument/2006/relationships/hyperlink" Target="http://www.legislation.act.gov.au/a/2011-28" TargetMode="External"/><Relationship Id="rId1107" Type="http://schemas.openxmlformats.org/officeDocument/2006/relationships/hyperlink" Target="http://www.legislation.act.gov.au/a/2016-42" TargetMode="External"/><Relationship Id="rId1314" Type="http://schemas.openxmlformats.org/officeDocument/2006/relationships/hyperlink" Target="http://www.legislation.act.gov.au/a/2014-51/default.asp"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08-20" TargetMode="External"/><Relationship Id="rId1966" Type="http://schemas.openxmlformats.org/officeDocument/2006/relationships/hyperlink" Target="http://www.legislation.act.gov.au/a/2015-46" TargetMode="External"/><Relationship Id="rId1619" Type="http://schemas.openxmlformats.org/officeDocument/2006/relationships/hyperlink" Target="http://www.legislation.act.gov.au/a/2010-10" TargetMode="External"/><Relationship Id="rId1826" Type="http://schemas.openxmlformats.org/officeDocument/2006/relationships/hyperlink" Target="http://www.legislation.act.gov.au/a/2013-44" TargetMode="External"/><Relationship Id="rId20" Type="http://schemas.openxmlformats.org/officeDocument/2006/relationships/footer" Target="footer2.xml"/><Relationship Id="rId2088" Type="http://schemas.openxmlformats.org/officeDocument/2006/relationships/hyperlink" Target="http://www.legislation.act.gov.au/a/2016-38/default.asp"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08-35" TargetMode="External"/><Relationship Id="rId127" Type="http://schemas.openxmlformats.org/officeDocument/2006/relationships/hyperlink" Target="http://www.legislation.act.gov.au/a/1997-125"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15-22"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16-20/default.asp" TargetMode="External"/><Relationship Id="rId639" Type="http://schemas.openxmlformats.org/officeDocument/2006/relationships/hyperlink" Target="http://www.legislation.act.gov.au/a/2012-33" TargetMode="External"/><Relationship Id="rId1171" Type="http://schemas.openxmlformats.org/officeDocument/2006/relationships/hyperlink" Target="http://www.legislation.act.gov.au/a/2011-22" TargetMode="External"/><Relationship Id="rId1269" Type="http://schemas.openxmlformats.org/officeDocument/2006/relationships/hyperlink" Target="http://www.legislation.act.gov.au/a/2015-46" TargetMode="External"/><Relationship Id="rId1476" Type="http://schemas.openxmlformats.org/officeDocument/2006/relationships/hyperlink" Target="http://www.legislation.act.gov.au/a/2011-9" TargetMode="External"/><Relationship Id="rId2015" Type="http://schemas.openxmlformats.org/officeDocument/2006/relationships/hyperlink" Target="http://www.legislation.act.gov.au/a/2009-36" TargetMode="External"/><Relationship Id="rId401" Type="http://schemas.openxmlformats.org/officeDocument/2006/relationships/hyperlink" Target="http://www.legislation.act.gov.au/a/1997-125"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1-22" TargetMode="External"/><Relationship Id="rId1129" Type="http://schemas.openxmlformats.org/officeDocument/2006/relationships/hyperlink" Target="http://www.legislation.act.gov.au/a/2011-22" TargetMode="External"/><Relationship Id="rId1683" Type="http://schemas.openxmlformats.org/officeDocument/2006/relationships/hyperlink" Target="http://www.legislation.act.gov.au/a/2011-22" TargetMode="External"/><Relationship Id="rId1890" Type="http://schemas.openxmlformats.org/officeDocument/2006/relationships/hyperlink" Target="http://www.legislation.act.gov.au/a/2010-10" TargetMode="External"/><Relationship Id="rId1988" Type="http://schemas.openxmlformats.org/officeDocument/2006/relationships/hyperlink" Target="http://www.legislation.act.gov.au/a/2008-36"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6-13" TargetMode="External"/><Relationship Id="rId1336" Type="http://schemas.openxmlformats.org/officeDocument/2006/relationships/hyperlink" Target="http://www.legislation.act.gov.au/a/2011-22"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1-22" TargetMode="External"/><Relationship Id="rId1610" Type="http://schemas.openxmlformats.org/officeDocument/2006/relationships/hyperlink" Target="http://www.legislation.act.gov.au/a/2015-22" TargetMode="External"/><Relationship Id="rId1848" Type="http://schemas.openxmlformats.org/officeDocument/2006/relationships/hyperlink" Target="http://www.legislation.act.gov.au/a/2015-50"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2008-20" TargetMode="External"/><Relationship Id="rId1915" Type="http://schemas.openxmlformats.org/officeDocument/2006/relationships/hyperlink" Target="http://www.legislation.act.gov.au/a/2015-50"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11-9"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18-33/default.asp"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1-22" TargetMode="External"/><Relationship Id="rId2037" Type="http://schemas.openxmlformats.org/officeDocument/2006/relationships/hyperlink" Target="http://www.legislation.act.gov.au/a/2011-55" TargetMode="External"/><Relationship Id="rId216" Type="http://schemas.openxmlformats.org/officeDocument/2006/relationships/footer" Target="footer12.xml"/><Relationship Id="rId423" Type="http://schemas.openxmlformats.org/officeDocument/2006/relationships/hyperlink" Target="http://www.legislation.act.gov.au/a/2012-33/default.asp"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1-22" TargetMode="External"/><Relationship Id="rId1260" Type="http://schemas.openxmlformats.org/officeDocument/2006/relationships/hyperlink" Target="http://www.legislation.act.gov.au/a/2015-46" TargetMode="External"/><Relationship Id="rId1498" Type="http://schemas.openxmlformats.org/officeDocument/2006/relationships/hyperlink" Target="http://www.legislation.act.gov.au/a/2011-22" TargetMode="External"/><Relationship Id="rId2104" Type="http://schemas.openxmlformats.org/officeDocument/2006/relationships/hyperlink" Target="http://www.legislation.act.gov.au/a/2017-14/default.asp" TargetMode="External"/><Relationship Id="rId630" Type="http://schemas.openxmlformats.org/officeDocument/2006/relationships/hyperlink" Target="http://www.legislation.act.gov.au/a/2012-33"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1-22" TargetMode="External"/><Relationship Id="rId1565" Type="http://schemas.openxmlformats.org/officeDocument/2006/relationships/hyperlink" Target="http://www.legislation.act.gov.au/a/2011-22"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08-46" TargetMode="External"/><Relationship Id="rId1218" Type="http://schemas.openxmlformats.org/officeDocument/2006/relationships/hyperlink" Target="http://www.legislation.act.gov.au/a/2015-46" TargetMode="External"/><Relationship Id="rId1425" Type="http://schemas.openxmlformats.org/officeDocument/2006/relationships/hyperlink" Target="http://www.legislation.act.gov.au/a/2016-42" TargetMode="External"/><Relationship Id="rId1632" Type="http://schemas.openxmlformats.org/officeDocument/2006/relationships/hyperlink" Target="http://www.legislation.act.gov.au/a/2017-48/default.asp" TargetMode="External"/><Relationship Id="rId1937" Type="http://schemas.openxmlformats.org/officeDocument/2006/relationships/hyperlink" Target="http://www.legislation.act.gov.au/a/2011-22" TargetMode="External"/><Relationship Id="rId280" Type="http://schemas.openxmlformats.org/officeDocument/2006/relationships/hyperlink" Target="http://www.legislation.act.gov.au/a/2002-18" TargetMode="External"/><Relationship Id="rId140" Type="http://schemas.openxmlformats.org/officeDocument/2006/relationships/hyperlink" Target="http://www.legislation.act.gov.au/a/alt_a1989-33co"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8-24/default.asp" TargetMode="External"/><Relationship Id="rId792" Type="http://schemas.openxmlformats.org/officeDocument/2006/relationships/hyperlink" Target="https://www.legislation.act.gov.au/a/2017-47/" TargetMode="External"/><Relationship Id="rId2059" Type="http://schemas.openxmlformats.org/officeDocument/2006/relationships/hyperlink" Target="http://www.legislation.act.gov.au/a/2015-13/default.asp" TargetMode="External"/><Relationship Id="rId6" Type="http://schemas.openxmlformats.org/officeDocument/2006/relationships/footnotes" Target="footnotes.xml"/><Relationship Id="rId238" Type="http://schemas.openxmlformats.org/officeDocument/2006/relationships/hyperlink" Target="http://www.legislation.act.gov.au/a/2004-28" TargetMode="External"/><Relationship Id="rId445" Type="http://schemas.openxmlformats.org/officeDocument/2006/relationships/footer" Target="footer37.xml"/><Relationship Id="rId652" Type="http://schemas.openxmlformats.org/officeDocument/2006/relationships/hyperlink" Target="http://www.legislation.act.gov.au/a/2015-46"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1-22" TargetMode="External"/><Relationship Id="rId2126" Type="http://schemas.openxmlformats.org/officeDocument/2006/relationships/hyperlink" Target="http://www.legislation.act.gov.au/a/2019-29/default.asp" TargetMode="External"/><Relationship Id="rId305" Type="http://schemas.openxmlformats.org/officeDocument/2006/relationships/hyperlink" Target="http://www.legislation.act.gov.au/a/db_39269/default.asp" TargetMode="External"/><Relationship Id="rId512" Type="http://schemas.openxmlformats.org/officeDocument/2006/relationships/hyperlink" Target="http://www.legislation.act.gov.au/a/2012-33" TargetMode="External"/><Relationship Id="rId957" Type="http://schemas.openxmlformats.org/officeDocument/2006/relationships/hyperlink" Target="http://www.legislation.act.gov.au/a/2015-22" TargetMode="External"/><Relationship Id="rId1142" Type="http://schemas.openxmlformats.org/officeDocument/2006/relationships/hyperlink" Target="http://www.legislation.act.gov.au/a/2011-22" TargetMode="External"/><Relationship Id="rId1587" Type="http://schemas.openxmlformats.org/officeDocument/2006/relationships/hyperlink" Target="http://www.legislation.act.gov.au/a/2010-9"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8-24/default.asp" TargetMode="External"/><Relationship Id="rId1447" Type="http://schemas.openxmlformats.org/officeDocument/2006/relationships/hyperlink" Target="http://www.legislation.act.gov.au/a/2011-9" TargetMode="External"/><Relationship Id="rId1654" Type="http://schemas.openxmlformats.org/officeDocument/2006/relationships/hyperlink" Target="http://www.legislation.act.gov.au/a/2011-22" TargetMode="External"/><Relationship Id="rId1861" Type="http://schemas.openxmlformats.org/officeDocument/2006/relationships/hyperlink" Target="http://www.legislation.act.gov.au/a/2011-28" TargetMode="External"/><Relationship Id="rId1307" Type="http://schemas.openxmlformats.org/officeDocument/2006/relationships/hyperlink" Target="http://www.legislation.act.gov.au/a/2012-3" TargetMode="External"/><Relationship Id="rId1514" Type="http://schemas.openxmlformats.org/officeDocument/2006/relationships/hyperlink" Target="http://www.legislation.act.gov.au/a/2011-22" TargetMode="External"/><Relationship Id="rId1721" Type="http://schemas.openxmlformats.org/officeDocument/2006/relationships/hyperlink" Target="http://www.legislation.act.gov.au/a/2008-20" TargetMode="External"/><Relationship Id="rId1959" Type="http://schemas.openxmlformats.org/officeDocument/2006/relationships/hyperlink" Target="http://www.legislation.act.gov.au/a/2010-10"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9-49" TargetMode="External"/><Relationship Id="rId162" Type="http://schemas.openxmlformats.org/officeDocument/2006/relationships/hyperlink" Target="http://www.legislation.act.gov.au/a/2005-40" TargetMode="External"/><Relationship Id="rId467" Type="http://schemas.openxmlformats.org/officeDocument/2006/relationships/hyperlink" Target="http://www.legislation.act.gov.au/cn/2008-13/default.asp" TargetMode="External"/><Relationship Id="rId1097" Type="http://schemas.openxmlformats.org/officeDocument/2006/relationships/hyperlink" Target="http://www.legislation.act.gov.au/a/2008-46" TargetMode="External"/><Relationship Id="rId2050" Type="http://schemas.openxmlformats.org/officeDocument/2006/relationships/hyperlink" Target="http://www.legislation.act.gov.au/a/2013-22/default.asp" TargetMode="External"/><Relationship Id="rId2148" Type="http://schemas.openxmlformats.org/officeDocument/2006/relationships/footer" Target="footer46.xml"/><Relationship Id="rId674" Type="http://schemas.openxmlformats.org/officeDocument/2006/relationships/hyperlink" Target="http://www.legislation.act.gov.au/a/2015-50" TargetMode="External"/><Relationship Id="rId881" Type="http://schemas.openxmlformats.org/officeDocument/2006/relationships/hyperlink" Target="http://www.legislation.act.gov.au/a/2015-40" TargetMode="External"/><Relationship Id="rId979" Type="http://schemas.openxmlformats.org/officeDocument/2006/relationships/hyperlink" Target="http://www.legislation.act.gov.au/a/2015-22"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15-40" TargetMode="External"/><Relationship Id="rId741" Type="http://schemas.openxmlformats.org/officeDocument/2006/relationships/hyperlink" Target="http://www.legislation.act.gov.au/a/2018-5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15-50" TargetMode="External"/><Relationship Id="rId1469" Type="http://schemas.openxmlformats.org/officeDocument/2006/relationships/hyperlink" Target="http://www.legislation.act.gov.au/a/2011-9" TargetMode="External"/><Relationship Id="rId2008" Type="http://schemas.openxmlformats.org/officeDocument/2006/relationships/hyperlink" Target="http://www.legislation.act.gov.au/a/2009-49" TargetMode="External"/><Relationship Id="rId601" Type="http://schemas.openxmlformats.org/officeDocument/2006/relationships/hyperlink" Target="http://www.legislation.act.gov.au/a/2013-44" TargetMode="External"/><Relationship Id="rId1024" Type="http://schemas.openxmlformats.org/officeDocument/2006/relationships/hyperlink" Target="http://www.legislation.act.gov.au/a/2018-24/default.asp" TargetMode="External"/><Relationship Id="rId1231" Type="http://schemas.openxmlformats.org/officeDocument/2006/relationships/hyperlink" Target="http://www.legislation.act.gov.au/a/2018-24/default.asp" TargetMode="External"/><Relationship Id="rId1676" Type="http://schemas.openxmlformats.org/officeDocument/2006/relationships/hyperlink" Target="http://www.legislation.act.gov.au/a/2011-22" TargetMode="External"/><Relationship Id="rId1883" Type="http://schemas.openxmlformats.org/officeDocument/2006/relationships/hyperlink" Target="http://www.legislation.act.gov.au/a/2015-46"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2-3" TargetMode="External"/><Relationship Id="rId1536" Type="http://schemas.openxmlformats.org/officeDocument/2006/relationships/hyperlink" Target="http://www.legislation.act.gov.au/a/2009-28" TargetMode="External"/><Relationship Id="rId1743" Type="http://schemas.openxmlformats.org/officeDocument/2006/relationships/hyperlink" Target="http://www.legislation.act.gov.au/a/2008-20" TargetMode="External"/><Relationship Id="rId1950" Type="http://schemas.openxmlformats.org/officeDocument/2006/relationships/hyperlink" Target="http://www.legislation.act.gov.au/a/2012-3"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15-46" TargetMode="External"/><Relationship Id="rId184" Type="http://schemas.openxmlformats.org/officeDocument/2006/relationships/hyperlink" Target="http://www.legislation.act.gov.au/a/alt_a1989-33co" TargetMode="External"/><Relationship Id="rId391" Type="http://schemas.openxmlformats.org/officeDocument/2006/relationships/hyperlink" Target="http://www.legislation.act.gov.au/a/alt_a1989-33co" TargetMode="External"/><Relationship Id="rId1908" Type="http://schemas.openxmlformats.org/officeDocument/2006/relationships/hyperlink" Target="http://www.legislation.act.gov.au/a/2018-52" TargetMode="External"/><Relationship Id="rId2072" Type="http://schemas.openxmlformats.org/officeDocument/2006/relationships/hyperlink" Target="http://www.legislation.act.gov.au/a/2015-50/default.asp"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a/2010-18" TargetMode="External"/><Relationship Id="rId696" Type="http://schemas.openxmlformats.org/officeDocument/2006/relationships/hyperlink" Target="http://www.legislation.act.gov.au/a/2011-22" TargetMode="External"/><Relationship Id="rId349" Type="http://schemas.openxmlformats.org/officeDocument/2006/relationships/hyperlink" Target="http://www.legislation.act.gov.au/a/1993-13" TargetMode="External"/><Relationship Id="rId556" Type="http://schemas.openxmlformats.org/officeDocument/2006/relationships/hyperlink" Target="http://www.legislation.act.gov.au/a/2017-14/default.asp"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1-22" TargetMode="External"/><Relationship Id="rId1393" Type="http://schemas.openxmlformats.org/officeDocument/2006/relationships/hyperlink" Target="https://www.legislation.act.gov.au/a/2017-47/" TargetMode="External"/><Relationship Id="rId111" Type="http://schemas.openxmlformats.org/officeDocument/2006/relationships/hyperlink" Target="http://www.legislation.act.gov.au/a/2017-47" TargetMode="External"/><Relationship Id="rId209" Type="http://schemas.openxmlformats.org/officeDocument/2006/relationships/hyperlink" Target="http://www.legislation.act.gov.au/a/db_39269/default.asp" TargetMode="External"/><Relationship Id="rId416" Type="http://schemas.openxmlformats.org/officeDocument/2006/relationships/hyperlink" Target="http://www.legislation.act.gov.au/a/2014-24/default.asp" TargetMode="External"/><Relationship Id="rId970" Type="http://schemas.openxmlformats.org/officeDocument/2006/relationships/hyperlink" Target="http://www.legislation.act.gov.au/a/2016-18/default.asp" TargetMode="External"/><Relationship Id="rId1046" Type="http://schemas.openxmlformats.org/officeDocument/2006/relationships/hyperlink" Target="http://www.legislation.act.gov.au/a/2020-14/" TargetMode="External"/><Relationship Id="rId1253" Type="http://schemas.openxmlformats.org/officeDocument/2006/relationships/hyperlink" Target="http://www.legislation.act.gov.au/a/2011-22" TargetMode="External"/><Relationship Id="rId1698" Type="http://schemas.openxmlformats.org/officeDocument/2006/relationships/hyperlink" Target="http://www.legislation.act.gov.au/a/2008-20" TargetMode="External"/><Relationship Id="rId623" Type="http://schemas.openxmlformats.org/officeDocument/2006/relationships/hyperlink" Target="http://www.legislation.act.gov.au/a/2012-33" TargetMode="External"/><Relationship Id="rId830" Type="http://schemas.openxmlformats.org/officeDocument/2006/relationships/hyperlink" Target="https://www.legislation.act.gov.au/a/2017-47/"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1-9"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1-44/" TargetMode="External"/><Relationship Id="rId1113" Type="http://schemas.openxmlformats.org/officeDocument/2006/relationships/hyperlink" Target="http://www.legislation.act.gov.au/a/2016-42" TargetMode="External"/><Relationship Id="rId1320" Type="http://schemas.openxmlformats.org/officeDocument/2006/relationships/hyperlink" Target="http://www.legislation.act.gov.au/a/2015-29"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11-28" TargetMode="External"/><Relationship Id="rId1625" Type="http://schemas.openxmlformats.org/officeDocument/2006/relationships/hyperlink" Target="http://www.legislation.act.gov.au/a/2018-24/default.asp" TargetMode="External"/><Relationship Id="rId1832" Type="http://schemas.openxmlformats.org/officeDocument/2006/relationships/hyperlink" Target="http://www.legislation.act.gov.au/a/2013-44" TargetMode="External"/><Relationship Id="rId2094" Type="http://schemas.openxmlformats.org/officeDocument/2006/relationships/hyperlink" Target="http://www.legislation.act.gov.au/a/2016-7" TargetMode="External"/><Relationship Id="rId273" Type="http://schemas.openxmlformats.org/officeDocument/2006/relationships/hyperlink" Target="http://www.legislation.act.gov.au/a/2002-51" TargetMode="External"/><Relationship Id="rId480" Type="http://schemas.openxmlformats.org/officeDocument/2006/relationships/hyperlink" Target="http://www.legislation.act.gov.au/a/2009-28" TargetMode="External"/><Relationship Id="rId133" Type="http://schemas.openxmlformats.org/officeDocument/2006/relationships/hyperlink" Target="http://www.legislation.act.gov.au/a/1997-125"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1-22"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5-46" TargetMode="External"/><Relationship Id="rId2021" Type="http://schemas.openxmlformats.org/officeDocument/2006/relationships/hyperlink" Target="http://www.legislation.act.gov.au/a/2010-2"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11-22" TargetMode="External"/><Relationship Id="rId852" Type="http://schemas.openxmlformats.org/officeDocument/2006/relationships/hyperlink" Target="http://www.legislation.act.gov.au/a/2013-10/default.asp" TargetMode="External"/><Relationship Id="rId1068" Type="http://schemas.openxmlformats.org/officeDocument/2006/relationships/hyperlink" Target="http://www.legislation.act.gov.au/a/2008-36" TargetMode="External"/><Relationship Id="rId1275" Type="http://schemas.openxmlformats.org/officeDocument/2006/relationships/hyperlink" Target="http://www.legislation.act.gov.au/a/2012-3" TargetMode="External"/><Relationship Id="rId1482" Type="http://schemas.openxmlformats.org/officeDocument/2006/relationships/hyperlink" Target="http://www.legislation.act.gov.au/a/2016-38" TargetMode="External"/><Relationship Id="rId2119" Type="http://schemas.openxmlformats.org/officeDocument/2006/relationships/hyperlink" Target="http://www.legislation.act.gov.au/a/2018-42/default.asp" TargetMode="External"/><Relationship Id="rId505" Type="http://schemas.openxmlformats.org/officeDocument/2006/relationships/hyperlink" Target="http://www.legislation.act.gov.au/a/2011-48" TargetMode="External"/><Relationship Id="rId712" Type="http://schemas.openxmlformats.org/officeDocument/2006/relationships/hyperlink" Target="http://www.legislation.act.gov.au/a/2016-32" TargetMode="External"/><Relationship Id="rId1135" Type="http://schemas.openxmlformats.org/officeDocument/2006/relationships/hyperlink" Target="http://www.legislation.act.gov.au/a/2011-22" TargetMode="External"/><Relationship Id="rId1342" Type="http://schemas.openxmlformats.org/officeDocument/2006/relationships/hyperlink" Target="http://www.legislation.act.gov.au/a/2011-22" TargetMode="External"/><Relationship Id="rId1787" Type="http://schemas.openxmlformats.org/officeDocument/2006/relationships/hyperlink" Target="http://www.legislation.act.gov.au/sl/2009-4" TargetMode="External"/><Relationship Id="rId1994" Type="http://schemas.openxmlformats.org/officeDocument/2006/relationships/hyperlink" Target="http://www.legislation.act.gov.au/a/2008-46"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11-22" TargetMode="External"/><Relationship Id="rId1647" Type="http://schemas.openxmlformats.org/officeDocument/2006/relationships/hyperlink" Target="http://www.legislation.act.gov.au/a/2017-48/default.asp" TargetMode="External"/><Relationship Id="rId1854" Type="http://schemas.openxmlformats.org/officeDocument/2006/relationships/hyperlink" Target="http://www.legislation.act.gov.au/a/2011-28"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08-20"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a/2011-28"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1-22" TargetMode="External"/><Relationship Id="rId1353" Type="http://schemas.openxmlformats.org/officeDocument/2006/relationships/hyperlink" Target="http://www.legislation.act.gov.au/a/2015-50"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15-46" TargetMode="External"/><Relationship Id="rId1865" Type="http://schemas.openxmlformats.org/officeDocument/2006/relationships/hyperlink" Target="http://www.legislation.act.gov.au/a/2011-28"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4-17" TargetMode="External"/><Relationship Id="rId1213" Type="http://schemas.openxmlformats.org/officeDocument/2006/relationships/hyperlink" Target="http://www.legislation.act.gov.au/a/2016-38" TargetMode="External"/><Relationship Id="rId1297" Type="http://schemas.openxmlformats.org/officeDocument/2006/relationships/hyperlink" Target="http://www.legislation.act.gov.au/a/2018-24/default.asp"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22" TargetMode="External"/><Relationship Id="rId2043" Type="http://schemas.openxmlformats.org/officeDocument/2006/relationships/hyperlink" Target="http://www.legislation.act.gov.au/a/2013-10" TargetMode="External"/><Relationship Id="rId222" Type="http://schemas.openxmlformats.org/officeDocument/2006/relationships/hyperlink" Target="http://www.legislation.act.gov.au/a/2004-28" TargetMode="External"/><Relationship Id="rId667" Type="http://schemas.openxmlformats.org/officeDocument/2006/relationships/hyperlink" Target="http://www.legislation.act.gov.au/a/2011-22" TargetMode="External"/><Relationship Id="rId874" Type="http://schemas.openxmlformats.org/officeDocument/2006/relationships/hyperlink" Target="https://legislation.act.gov.au/a/2020-11/"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13-22" TargetMode="External"/><Relationship Id="rId2110" Type="http://schemas.openxmlformats.org/officeDocument/2006/relationships/hyperlink" Target="http://www.legislation.act.gov.au/a/2018-9/default.asp" TargetMode="External"/><Relationship Id="rId17" Type="http://schemas.openxmlformats.org/officeDocument/2006/relationships/header" Target="header1.xml"/><Relationship Id="rId527" Type="http://schemas.openxmlformats.org/officeDocument/2006/relationships/hyperlink" Target="http://www.legislation.act.gov.au/a/2015-29" TargetMode="External"/><Relationship Id="rId734" Type="http://schemas.openxmlformats.org/officeDocument/2006/relationships/hyperlink" Target="http://www.legislation.act.gov.au/a/2015-29" TargetMode="External"/><Relationship Id="rId941" Type="http://schemas.openxmlformats.org/officeDocument/2006/relationships/hyperlink" Target="http://www.legislation.act.gov.au/a/2018-9/default.asp" TargetMode="External"/><Relationship Id="rId1157" Type="http://schemas.openxmlformats.org/officeDocument/2006/relationships/hyperlink" Target="http://www.legislation.act.gov.au/a/2016-38" TargetMode="External"/><Relationship Id="rId1364" Type="http://schemas.openxmlformats.org/officeDocument/2006/relationships/hyperlink" Target="http://www.legislation.act.gov.au/a/2011-22" TargetMode="External"/><Relationship Id="rId1571" Type="http://schemas.openxmlformats.org/officeDocument/2006/relationships/hyperlink" Target="http://www.legislation.act.gov.au/a/2018-33/default.asp"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a/2001-14" TargetMode="External"/><Relationship Id="rId373" Type="http://schemas.openxmlformats.org/officeDocument/2006/relationships/header" Target="header24.xml"/><Relationship Id="rId580" Type="http://schemas.openxmlformats.org/officeDocument/2006/relationships/hyperlink" Target="http://www.legislation.act.gov.au/a/2011-22"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1-22" TargetMode="External"/><Relationship Id="rId1224" Type="http://schemas.openxmlformats.org/officeDocument/2006/relationships/hyperlink" Target="http://www.legislation.act.gov.au/a/2015-46" TargetMode="External"/><Relationship Id="rId1431" Type="http://schemas.openxmlformats.org/officeDocument/2006/relationships/hyperlink" Target="http://www.legislation.act.gov.au/a/2016-42" TargetMode="External"/><Relationship Id="rId1669" Type="http://schemas.openxmlformats.org/officeDocument/2006/relationships/hyperlink" Target="http://www.legislation.act.gov.au/a/2016-7" TargetMode="External"/><Relationship Id="rId1876" Type="http://schemas.openxmlformats.org/officeDocument/2006/relationships/hyperlink" Target="http://www.legislation.act.gov.au/a/2016-42" TargetMode="External"/><Relationship Id="rId2054" Type="http://schemas.openxmlformats.org/officeDocument/2006/relationships/hyperlink" Target="http://www.legislation.act.gov.au/a/2014-49" TargetMode="External"/><Relationship Id="rId1" Type="http://schemas.openxmlformats.org/officeDocument/2006/relationships/customXml" Target="../customXml/item1.xml"/><Relationship Id="rId233" Type="http://schemas.openxmlformats.org/officeDocument/2006/relationships/hyperlink" Target="http://www.legislation.act.gov.au/a/1997-69"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5-22"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1-22" TargetMode="External"/><Relationship Id="rId1529" Type="http://schemas.openxmlformats.org/officeDocument/2006/relationships/hyperlink" Target="http://www.legislation.act.gov.au/a/2016-20/default.asp"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1-28" TargetMode="External"/><Relationship Id="rId2121" Type="http://schemas.openxmlformats.org/officeDocument/2006/relationships/hyperlink" Target="http://www.legislation.act.gov.au/a/2018-46/default.asp" TargetMode="External"/><Relationship Id="rId28" Type="http://schemas.openxmlformats.org/officeDocument/2006/relationships/hyperlink" Target="http://www.legislation.act.gov.au/a/alt_a1989-11co" TargetMode="External"/><Relationship Id="rId300" Type="http://schemas.openxmlformats.org/officeDocument/2006/relationships/hyperlink" Target="http://www.legislation.act.gov.au/a/2001-14" TargetMode="External"/><Relationship Id="rId538" Type="http://schemas.openxmlformats.org/officeDocument/2006/relationships/hyperlink" Target="http://www.legislation.act.gov.au/a/2016-13"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6-38" TargetMode="External"/><Relationship Id="rId1375" Type="http://schemas.openxmlformats.org/officeDocument/2006/relationships/hyperlink" Target="https://www.legislation.act.gov.au/a/2017-47/" TargetMode="External"/><Relationship Id="rId1582" Type="http://schemas.openxmlformats.org/officeDocument/2006/relationships/hyperlink" Target="http://www.legislation.act.gov.au/a/2008-36" TargetMode="External"/><Relationship Id="rId1803" Type="http://schemas.openxmlformats.org/officeDocument/2006/relationships/hyperlink" Target="http://www.legislation.act.gov.au/a/2015-22" TargetMode="External"/><Relationship Id="rId81" Type="http://schemas.openxmlformats.org/officeDocument/2006/relationships/hyperlink" Target="http://www.legislation.act.gov.au/a/1993-13" TargetMode="External"/><Relationship Id="rId177" Type="http://schemas.openxmlformats.org/officeDocument/2006/relationships/hyperlink" Target="http://www.legislation.act.gov.au/a/1930-21" TargetMode="External"/><Relationship Id="rId384" Type="http://schemas.openxmlformats.org/officeDocument/2006/relationships/hyperlink" Target="http://www.legislation.act.gov.au/a/2016-43" TargetMode="External"/><Relationship Id="rId591" Type="http://schemas.openxmlformats.org/officeDocument/2006/relationships/hyperlink" Target="http://www.legislation.act.gov.au/a/2010-10" TargetMode="External"/><Relationship Id="rId605" Type="http://schemas.openxmlformats.org/officeDocument/2006/relationships/hyperlink" Target="http://www.legislation.act.gov.au/a/2011-22"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1-22" TargetMode="External"/><Relationship Id="rId1235" Type="http://schemas.openxmlformats.org/officeDocument/2006/relationships/hyperlink" Target="http://www.legislation.act.gov.au/a/2015-46"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5-29" TargetMode="External"/><Relationship Id="rId2065" Type="http://schemas.openxmlformats.org/officeDocument/2006/relationships/hyperlink" Target="http://www.legislation.act.gov.au/a/2015-37" TargetMode="External"/><Relationship Id="rId244" Type="http://schemas.openxmlformats.org/officeDocument/2006/relationships/hyperlink" Target="http://www.legislation.act.gov.au/a/2016-43"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5-46" TargetMode="External"/><Relationship Id="rId1747" Type="http://schemas.openxmlformats.org/officeDocument/2006/relationships/hyperlink" Target="http://www.legislation.act.gov.au/a/2008-36" TargetMode="External"/><Relationship Id="rId1954" Type="http://schemas.openxmlformats.org/officeDocument/2006/relationships/hyperlink" Target="http://www.legislation.act.gov.au/a/2016-38" TargetMode="External"/><Relationship Id="rId39" Type="http://schemas.openxmlformats.org/officeDocument/2006/relationships/hyperlink" Target="http://www.legislation.act.gov.au/a/2004-17" TargetMode="External"/><Relationship Id="rId451" Type="http://schemas.openxmlformats.org/officeDocument/2006/relationships/hyperlink" Target="http://www.legislation.act.gov.au/a/2002-51" TargetMode="External"/><Relationship Id="rId549" Type="http://schemas.openxmlformats.org/officeDocument/2006/relationships/hyperlink" Target="http://www.legislation.act.gov.au/a/2017-10/default.asp" TargetMode="External"/><Relationship Id="rId756" Type="http://schemas.openxmlformats.org/officeDocument/2006/relationships/hyperlink" Target="http://www.legislation.act.gov.au/a/2012-33" TargetMode="External"/><Relationship Id="rId1179" Type="http://schemas.openxmlformats.org/officeDocument/2006/relationships/hyperlink" Target="http://www.legislation.act.gov.au/a/2015-46" TargetMode="External"/><Relationship Id="rId1386" Type="http://schemas.openxmlformats.org/officeDocument/2006/relationships/hyperlink" Target="http://www.legislation.act.gov.au/a/2010-10" TargetMode="External"/><Relationship Id="rId1593" Type="http://schemas.openxmlformats.org/officeDocument/2006/relationships/hyperlink" Target="http://www.legislation.act.gov.au/a/2011-22" TargetMode="External"/><Relationship Id="rId1607" Type="http://schemas.openxmlformats.org/officeDocument/2006/relationships/hyperlink" Target="http://www.legislation.act.gov.au/a/2016-39" TargetMode="External"/><Relationship Id="rId1814" Type="http://schemas.openxmlformats.org/officeDocument/2006/relationships/hyperlink" Target="http://www.legislation.act.gov.au/a/2016-38" TargetMode="External"/><Relationship Id="rId2132" Type="http://schemas.openxmlformats.org/officeDocument/2006/relationships/hyperlink" Target="https://legislation.act.gov.au/a/2017-47/"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6-43" TargetMode="External"/><Relationship Id="rId395" Type="http://schemas.openxmlformats.org/officeDocument/2006/relationships/hyperlink" Target="http://pcoregister/a/2016-55/default.asp" TargetMode="External"/><Relationship Id="rId409" Type="http://schemas.openxmlformats.org/officeDocument/2006/relationships/hyperlink" Target="http://www.legislation.act.gov.au/a/1986-13" TargetMode="External"/><Relationship Id="rId963" Type="http://schemas.openxmlformats.org/officeDocument/2006/relationships/hyperlink" Target="http://www.legislation.act.gov.au/a/2015-22" TargetMode="External"/><Relationship Id="rId1039" Type="http://schemas.openxmlformats.org/officeDocument/2006/relationships/hyperlink" Target="http://www.legislation.act.gov.au/a/2009-40" TargetMode="External"/><Relationship Id="rId1246" Type="http://schemas.openxmlformats.org/officeDocument/2006/relationships/hyperlink" Target="http://www.legislation.act.gov.au/a/2015-46" TargetMode="External"/><Relationship Id="rId1898" Type="http://schemas.openxmlformats.org/officeDocument/2006/relationships/hyperlink" Target="https://www.legislation.act.gov.au/a/2017-47/" TargetMode="External"/><Relationship Id="rId2076" Type="http://schemas.openxmlformats.org/officeDocument/2006/relationships/hyperlink" Target="http://www.legislation.act.gov.au/a/2014-51"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3-22"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5-13/default.asp" TargetMode="External"/><Relationship Id="rId1660" Type="http://schemas.openxmlformats.org/officeDocument/2006/relationships/hyperlink" Target="http://www.legislation.act.gov.au/a/2010-9" TargetMode="External"/><Relationship Id="rId1758" Type="http://schemas.openxmlformats.org/officeDocument/2006/relationships/hyperlink" Target="http://www.legislation.act.gov.au/a/2008-20" TargetMode="External"/><Relationship Id="rId255" Type="http://schemas.openxmlformats.org/officeDocument/2006/relationships/footer" Target="footer19.xml"/><Relationship Id="rId462" Type="http://schemas.openxmlformats.org/officeDocument/2006/relationships/header" Target="header29.xml"/><Relationship Id="rId1092" Type="http://schemas.openxmlformats.org/officeDocument/2006/relationships/hyperlink" Target="http://www.legislation.act.gov.au/a/2020-14/" TargetMode="External"/><Relationship Id="rId1106" Type="http://schemas.openxmlformats.org/officeDocument/2006/relationships/hyperlink" Target="http://www.legislation.act.gov.au/a/2016-42" TargetMode="External"/><Relationship Id="rId1313" Type="http://schemas.openxmlformats.org/officeDocument/2006/relationships/hyperlink" Target="http://www.legislation.act.gov.au/a/2018-24/default.asp" TargetMode="External"/><Relationship Id="rId1397" Type="http://schemas.openxmlformats.org/officeDocument/2006/relationships/hyperlink" Target="http://www.legislation.act.gov.au/a/2011-28"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11-28" TargetMode="External"/><Relationship Id="rId2143" Type="http://schemas.openxmlformats.org/officeDocument/2006/relationships/header" Target="header32.xml"/><Relationship Id="rId115" Type="http://schemas.openxmlformats.org/officeDocument/2006/relationships/hyperlink" Target="http://www.legislation.act.gov.au/a/2004-28" TargetMode="External"/><Relationship Id="rId322" Type="http://schemas.openxmlformats.org/officeDocument/2006/relationships/hyperlink" Target="http://www.legislation.act.gov.au/a/2004-59"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5-22" TargetMode="External"/><Relationship Id="rId1618" Type="http://schemas.openxmlformats.org/officeDocument/2006/relationships/hyperlink" Target="http://www.legislation.act.gov.au/a/2009-49" TargetMode="External"/><Relationship Id="rId1825" Type="http://schemas.openxmlformats.org/officeDocument/2006/relationships/hyperlink" Target="http://www.legislation.act.gov.au/a/2013-22" TargetMode="External"/><Relationship Id="rId2003" Type="http://schemas.openxmlformats.org/officeDocument/2006/relationships/hyperlink" Target="http://www.legislation.act.gov.au/a/2009-17"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2-33"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1-22" TargetMode="External"/><Relationship Id="rId1464" Type="http://schemas.openxmlformats.org/officeDocument/2006/relationships/hyperlink" Target="http://www.legislation.act.gov.au/a/2015-13/default.asp" TargetMode="External"/><Relationship Id="rId1671" Type="http://schemas.openxmlformats.org/officeDocument/2006/relationships/hyperlink" Target="http://www.legislation.act.gov.au/a/2012-33" TargetMode="External"/><Relationship Id="rId2087" Type="http://schemas.openxmlformats.org/officeDocument/2006/relationships/hyperlink" Target="http://www.legislation.act.gov.au/a/2016-38/default.asp" TargetMode="External"/><Relationship Id="rId266" Type="http://schemas.openxmlformats.org/officeDocument/2006/relationships/hyperlink" Target="http://www.legislation.act.gov.au/a/2002-51" TargetMode="External"/><Relationship Id="rId473" Type="http://schemas.openxmlformats.org/officeDocument/2006/relationships/hyperlink" Target="http://www.legislation.act.gov.au/a/2008-36" TargetMode="External"/><Relationship Id="rId680" Type="http://schemas.openxmlformats.org/officeDocument/2006/relationships/hyperlink" Target="http://www.legislation.act.gov.au/a/2009-40"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6-42" TargetMode="External"/><Relationship Id="rId1324" Type="http://schemas.openxmlformats.org/officeDocument/2006/relationships/hyperlink" Target="http://www.legislation.act.gov.au/a/2015-29"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15-50" TargetMode="External"/><Relationship Id="rId2154" Type="http://schemas.openxmlformats.org/officeDocument/2006/relationships/theme" Target="theme/theme1.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7-125"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16-18"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5-22" TargetMode="External"/><Relationship Id="rId1170" Type="http://schemas.openxmlformats.org/officeDocument/2006/relationships/hyperlink" Target="http://www.legislation.act.gov.au/a/2011-22" TargetMode="External"/><Relationship Id="rId1629" Type="http://schemas.openxmlformats.org/officeDocument/2006/relationships/hyperlink" Target="http://www.legislation.act.gov.au/a/2017-48/default.asp" TargetMode="External"/><Relationship Id="rId1836" Type="http://schemas.openxmlformats.org/officeDocument/2006/relationships/hyperlink" Target="http://www.legislation.act.gov.au/a/2011-28" TargetMode="External"/><Relationship Id="rId2014" Type="http://schemas.openxmlformats.org/officeDocument/2006/relationships/hyperlink" Target="http://www.legislation.act.gov.au/a/2010-10" TargetMode="External"/><Relationship Id="rId638" Type="http://schemas.openxmlformats.org/officeDocument/2006/relationships/hyperlink" Target="http://www.legislation.act.gov.au/a/2012-33"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1-22" TargetMode="External"/><Relationship Id="rId1268" Type="http://schemas.openxmlformats.org/officeDocument/2006/relationships/hyperlink" Target="http://www.legislation.act.gov.au/a/2015-22"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11-22" TargetMode="External"/><Relationship Id="rId1903" Type="http://schemas.openxmlformats.org/officeDocument/2006/relationships/hyperlink" Target="http://www.legislation.act.gov.au/a/2011-28" TargetMode="External"/><Relationship Id="rId2098" Type="http://schemas.openxmlformats.org/officeDocument/2006/relationships/hyperlink" Target="http://www.legislation.act.gov.au/a/2016-42"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1999-63" TargetMode="External"/><Relationship Id="rId484" Type="http://schemas.openxmlformats.org/officeDocument/2006/relationships/hyperlink" Target="http://www.legislation.act.gov.au/a/2009-40" TargetMode="Externa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2-3"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08-20" TargetMode="External"/><Relationship Id="rId137" Type="http://schemas.openxmlformats.org/officeDocument/2006/relationships/hyperlink" Target="http://www.legislation.act.gov.au/a/1992-57" TargetMode="External"/><Relationship Id="rId344" Type="http://schemas.openxmlformats.org/officeDocument/2006/relationships/footer" Target="footer28.xml"/><Relationship Id="rId691" Type="http://schemas.openxmlformats.org/officeDocument/2006/relationships/hyperlink" Target="http://www.legislation.act.gov.au/a/2009-40"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4-49" TargetMode="External"/><Relationship Id="rId996" Type="http://schemas.openxmlformats.org/officeDocument/2006/relationships/hyperlink" Target="http://www.legislation.act.gov.au/a/2011-22" TargetMode="External"/><Relationship Id="rId1847" Type="http://schemas.openxmlformats.org/officeDocument/2006/relationships/hyperlink" Target="http://www.legislation.act.gov.au/a/2011-28" TargetMode="External"/><Relationship Id="rId2025" Type="http://schemas.openxmlformats.org/officeDocument/2006/relationships/hyperlink" Target="http://www.legislation.act.gov.au/a/2010-40" TargetMode="External"/><Relationship Id="rId41" Type="http://schemas.openxmlformats.org/officeDocument/2006/relationships/hyperlink" Target="http://www.comlaw.gov.au/Series/C2011A00012" TargetMode="External"/><Relationship Id="rId551" Type="http://schemas.openxmlformats.org/officeDocument/2006/relationships/hyperlink" Target="http://www.legislation.act.gov.au/a/2016-55" TargetMode="External"/><Relationship Id="rId649" Type="http://schemas.openxmlformats.org/officeDocument/2006/relationships/hyperlink" Target="http://www.legislation.act.gov.au/a/2012-33"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5-46" TargetMode="External"/><Relationship Id="rId1279" Type="http://schemas.openxmlformats.org/officeDocument/2006/relationships/hyperlink" Target="http://www.legislation.act.gov.au/a/2012-3" TargetMode="External"/><Relationship Id="rId1402" Type="http://schemas.openxmlformats.org/officeDocument/2006/relationships/hyperlink" Target="http://www.legislation.act.gov.au/a/2011-22" TargetMode="External"/><Relationship Id="rId1486" Type="http://schemas.openxmlformats.org/officeDocument/2006/relationships/hyperlink" Target="http://www.legislation.act.gov.au/a/2011-22" TargetMode="External"/><Relationship Id="rId1707" Type="http://schemas.openxmlformats.org/officeDocument/2006/relationships/hyperlink" Target="http://www.legislation.act.gov.au/a/2008-20" TargetMode="External"/><Relationship Id="rId190" Type="http://schemas.openxmlformats.org/officeDocument/2006/relationships/hyperlink" Target="http://www.legislation.act.gov.au/a/1991-34" TargetMode="External"/><Relationship Id="rId204" Type="http://schemas.openxmlformats.org/officeDocument/2006/relationships/footer" Target="footer7.xml"/><Relationship Id="rId288" Type="http://schemas.openxmlformats.org/officeDocument/2006/relationships/hyperlink" Target="http://www.legislation.act.gov.au/a/2004-59" TargetMode="External"/><Relationship Id="rId411" Type="http://schemas.openxmlformats.org/officeDocument/2006/relationships/hyperlink" Target="http://www.legislation.act.gov.au/a/2012-33/default.asp" TargetMode="External"/><Relationship Id="rId509" Type="http://schemas.openxmlformats.org/officeDocument/2006/relationships/hyperlink" Target="http://www.legislation.act.gov.au/a/2011-35" TargetMode="External"/><Relationship Id="rId1041" Type="http://schemas.openxmlformats.org/officeDocument/2006/relationships/hyperlink" Target="http://www.legislation.act.gov.au/a/2011-22" TargetMode="External"/><Relationship Id="rId1139" Type="http://schemas.openxmlformats.org/officeDocument/2006/relationships/hyperlink" Target="http://www.legislation.act.gov.au/a/2015-46" TargetMode="External"/><Relationship Id="rId1346" Type="http://schemas.openxmlformats.org/officeDocument/2006/relationships/hyperlink" Target="http://www.legislation.act.gov.au/a/2008-36" TargetMode="External"/><Relationship Id="rId1693" Type="http://schemas.openxmlformats.org/officeDocument/2006/relationships/hyperlink" Target="http://www.legislation.act.gov.au/a/2008-20" TargetMode="External"/><Relationship Id="rId1914" Type="http://schemas.openxmlformats.org/officeDocument/2006/relationships/hyperlink" Target="http://www.legislation.act.gov.au/a/2015-46" TargetMode="External"/><Relationship Id="rId1998" Type="http://schemas.openxmlformats.org/officeDocument/2006/relationships/hyperlink" Target="http://www.legislation.act.gov.au/a/2008-46" TargetMode="External"/><Relationship Id="rId495" Type="http://schemas.openxmlformats.org/officeDocument/2006/relationships/hyperlink" Target="http://www.legislation.act.gov.au/cn/2010-14/default.asp" TargetMode="External"/><Relationship Id="rId716" Type="http://schemas.openxmlformats.org/officeDocument/2006/relationships/hyperlink" Target="http://www.legislation.act.gov.au/a/2011-28"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11-22" TargetMode="External"/><Relationship Id="rId1760" Type="http://schemas.openxmlformats.org/officeDocument/2006/relationships/hyperlink" Target="http://www.legislation.act.gov.au/a/2008-20" TargetMode="External"/><Relationship Id="rId1858" Type="http://schemas.openxmlformats.org/officeDocument/2006/relationships/hyperlink" Target="http://www.legislation.act.gov.au/a/2015-50" TargetMode="External"/><Relationship Id="rId52" Type="http://schemas.openxmlformats.org/officeDocument/2006/relationships/hyperlink" Target="http://www.legislation.act.gov.au/a/2012-3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18-25/default.asp" TargetMode="External"/><Relationship Id="rId1192" Type="http://schemas.openxmlformats.org/officeDocument/2006/relationships/hyperlink" Target="http://www.legislation.act.gov.au/a/2011-22" TargetMode="External"/><Relationship Id="rId1206" Type="http://schemas.openxmlformats.org/officeDocument/2006/relationships/hyperlink" Target="http://www.legislation.act.gov.au/a/2015-22" TargetMode="External"/><Relationship Id="rId1413" Type="http://schemas.openxmlformats.org/officeDocument/2006/relationships/hyperlink" Target="http://www.legislation.act.gov.au/a/2011-22" TargetMode="External"/><Relationship Id="rId1620" Type="http://schemas.openxmlformats.org/officeDocument/2006/relationships/hyperlink" Target="http://www.legislation.act.gov.au/a/2011-22" TargetMode="External"/><Relationship Id="rId2036" Type="http://schemas.openxmlformats.org/officeDocument/2006/relationships/hyperlink" Target="http://www.legislation.act.gov.au/a/2011-43" TargetMode="External"/><Relationship Id="rId215" Type="http://schemas.openxmlformats.org/officeDocument/2006/relationships/footer" Target="footer11.xml"/><Relationship Id="rId422" Type="http://schemas.openxmlformats.org/officeDocument/2006/relationships/hyperlink" Target="http://www.legislation.act.gov.au/a/2010-35"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0-9" TargetMode="External"/><Relationship Id="rId1718" Type="http://schemas.openxmlformats.org/officeDocument/2006/relationships/hyperlink" Target="http://www.legislation.act.gov.au/a/2008-20" TargetMode="External"/><Relationship Id="rId1925" Type="http://schemas.openxmlformats.org/officeDocument/2006/relationships/hyperlink" Target="http://www.legislation.act.gov.au/a/2015-22" TargetMode="External"/><Relationship Id="rId2103" Type="http://schemas.openxmlformats.org/officeDocument/2006/relationships/hyperlink" Target="http://www.legislation.act.gov.au/a/2016-39/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5-50" TargetMode="External"/><Relationship Id="rId1357" Type="http://schemas.openxmlformats.org/officeDocument/2006/relationships/hyperlink" Target="http://www.legislation.act.gov.au/a/2011-22" TargetMode="External"/><Relationship Id="rId1564" Type="http://schemas.openxmlformats.org/officeDocument/2006/relationships/hyperlink" Target="http://www.legislation.act.gov.au/a/2011-22" TargetMode="External"/><Relationship Id="rId1771" Type="http://schemas.openxmlformats.org/officeDocument/2006/relationships/hyperlink" Target="http://www.legislation.act.gov.au/a/2008-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5-38/default.asp" TargetMode="External"/><Relationship Id="rId366" Type="http://schemas.openxmlformats.org/officeDocument/2006/relationships/header" Target="header22.xml"/><Relationship Id="rId573" Type="http://schemas.openxmlformats.org/officeDocument/2006/relationships/hyperlink" Target="http://www.legislation.act.gov.au/a/2019-29"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5-46"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7-48/default.asp" TargetMode="External"/><Relationship Id="rId1869" Type="http://schemas.openxmlformats.org/officeDocument/2006/relationships/hyperlink" Target="http://www.legislation.act.gov.au/a/2017-48/default.asp" TargetMode="External"/><Relationship Id="rId2047" Type="http://schemas.openxmlformats.org/officeDocument/2006/relationships/hyperlink" Target="http://www.legislation.act.gov.au/a/2013-22/default.asp" TargetMode="External"/><Relationship Id="rId226" Type="http://schemas.openxmlformats.org/officeDocument/2006/relationships/footer" Target="footer16.xm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20-14/" TargetMode="External"/><Relationship Id="rId1063" Type="http://schemas.openxmlformats.org/officeDocument/2006/relationships/hyperlink" Target="http://www.legislation.act.gov.au/a/2011-22" TargetMode="External"/><Relationship Id="rId1270" Type="http://schemas.openxmlformats.org/officeDocument/2006/relationships/hyperlink" Target="http://www.legislation.act.gov.au/a/2012-3"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09-20" TargetMode="External"/><Relationship Id="rId2114" Type="http://schemas.openxmlformats.org/officeDocument/2006/relationships/hyperlink" Target="http://www.legislation.act.gov.au/a/2018-24/default.asp" TargetMode="External"/><Relationship Id="rId640" Type="http://schemas.openxmlformats.org/officeDocument/2006/relationships/hyperlink" Target="http://www.legislation.act.gov.au/a/2012-33"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08-36" TargetMode="External"/><Relationship Id="rId1782" Type="http://schemas.openxmlformats.org/officeDocument/2006/relationships/hyperlink" Target="http://www.legislation.act.gov.au/a/2008-20" TargetMode="External"/><Relationship Id="rId74" Type="http://schemas.openxmlformats.org/officeDocument/2006/relationships/hyperlink" Target="http://www.legislation.act.gov.au/a/2004-65" TargetMode="External"/><Relationship Id="rId377" Type="http://schemas.openxmlformats.org/officeDocument/2006/relationships/footer" Target="footer36.xml"/><Relationship Id="rId500" Type="http://schemas.openxmlformats.org/officeDocument/2006/relationships/hyperlink" Target="http://www.legislation.act.gov.au/a/2011-43" TargetMode="External"/><Relationship Id="rId584" Type="http://schemas.openxmlformats.org/officeDocument/2006/relationships/hyperlink" Target="http://www.legislation.act.gov.au/a/2016-38" TargetMode="External"/><Relationship Id="rId805" Type="http://schemas.openxmlformats.org/officeDocument/2006/relationships/hyperlink" Target="http://www.legislation.act.gov.au/a/2015-38" TargetMode="External"/><Relationship Id="rId1130" Type="http://schemas.openxmlformats.org/officeDocument/2006/relationships/hyperlink" Target="http://www.legislation.act.gov.au/a/2015-46" TargetMode="External"/><Relationship Id="rId1228" Type="http://schemas.openxmlformats.org/officeDocument/2006/relationships/hyperlink" Target="http://www.legislation.act.gov.au/a/2015-46" TargetMode="External"/><Relationship Id="rId1435" Type="http://schemas.openxmlformats.org/officeDocument/2006/relationships/hyperlink" Target="http://www.legislation.act.gov.au/a/2018-33/default.asp" TargetMode="External"/><Relationship Id="rId2058" Type="http://schemas.openxmlformats.org/officeDocument/2006/relationships/hyperlink" Target="http://www.legislation.act.gov.au/a/2015-3/default.asp"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18-52"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17-48/default.asp" TargetMode="External"/><Relationship Id="rId1947" Type="http://schemas.openxmlformats.org/officeDocument/2006/relationships/hyperlink" Target="http://www.legislation.act.gov.au/a/2011-22" TargetMode="External"/><Relationship Id="rId444" Type="http://schemas.openxmlformats.org/officeDocument/2006/relationships/header" Target="header27.xml"/><Relationship Id="rId651" Type="http://schemas.openxmlformats.org/officeDocument/2006/relationships/hyperlink" Target="http://www.legislation.act.gov.au/a/2015-22" TargetMode="External"/><Relationship Id="rId749" Type="http://schemas.openxmlformats.org/officeDocument/2006/relationships/hyperlink" Target="https://legislation.act.gov.au/a/2020-11/" TargetMode="External"/><Relationship Id="rId1281" Type="http://schemas.openxmlformats.org/officeDocument/2006/relationships/hyperlink" Target="http://www.legislation.act.gov.au/a/2012-3" TargetMode="External"/><Relationship Id="rId1379" Type="http://schemas.openxmlformats.org/officeDocument/2006/relationships/hyperlink" Target="http://www.legislation.act.gov.au/a/2011-22" TargetMode="External"/><Relationship Id="rId1502" Type="http://schemas.openxmlformats.org/officeDocument/2006/relationships/hyperlink" Target="http://www.legislation.act.gov.au/a/2011-22" TargetMode="External"/><Relationship Id="rId1586" Type="http://schemas.openxmlformats.org/officeDocument/2006/relationships/hyperlink" Target="http://www.legislation.act.gov.au/a/2010-10" TargetMode="External"/><Relationship Id="rId1807" Type="http://schemas.openxmlformats.org/officeDocument/2006/relationships/hyperlink" Target="http://www.legislation.act.gov.au/a/2015-46" TargetMode="External"/><Relationship Id="rId2125" Type="http://schemas.openxmlformats.org/officeDocument/2006/relationships/hyperlink" Target="http://www.legislation.act.gov.au/a/2019-29/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08-35" TargetMode="External"/><Relationship Id="rId511" Type="http://schemas.openxmlformats.org/officeDocument/2006/relationships/hyperlink" Target="http://www.legislation.act.gov.au/a/2012-3/default.asp" TargetMode="External"/><Relationship Id="rId609" Type="http://schemas.openxmlformats.org/officeDocument/2006/relationships/hyperlink" Target="http://www.legislation.act.gov.au/a/2015-46" TargetMode="External"/><Relationship Id="rId956" Type="http://schemas.openxmlformats.org/officeDocument/2006/relationships/hyperlink" Target="http://www.legislation.act.gov.au/a/2015-22" TargetMode="External"/><Relationship Id="rId1141" Type="http://schemas.openxmlformats.org/officeDocument/2006/relationships/hyperlink" Target="http://www.legislation.act.gov.au/a/2011-22" TargetMode="External"/><Relationship Id="rId1239" Type="http://schemas.openxmlformats.org/officeDocument/2006/relationships/hyperlink" Target="http://www.legislation.act.gov.au/a/2011-22"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a/2015-40/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11-9" TargetMode="External"/><Relationship Id="rId1653" Type="http://schemas.openxmlformats.org/officeDocument/2006/relationships/hyperlink" Target="http://www.legislation.act.gov.au/a/2010-9" TargetMode="External"/><Relationship Id="rId1860" Type="http://schemas.openxmlformats.org/officeDocument/2006/relationships/hyperlink" Target="http://www.legislation.act.gov.au/a/2017-48/default.asp" TargetMode="External"/><Relationship Id="rId248" Type="http://schemas.openxmlformats.org/officeDocument/2006/relationships/hyperlink" Target="http://www.legislation.act.gov.au/a/2016-43" TargetMode="External"/><Relationship Id="rId455" Type="http://schemas.openxmlformats.org/officeDocument/2006/relationships/hyperlink" Target="http://www.legislation.act.gov.au/a/2017-47" TargetMode="External"/><Relationship Id="rId662" Type="http://schemas.openxmlformats.org/officeDocument/2006/relationships/hyperlink" Target="http://www.legislation.act.gov.au/a/2011-22" TargetMode="External"/><Relationship Id="rId1085" Type="http://schemas.openxmlformats.org/officeDocument/2006/relationships/hyperlink" Target="http://www.legislation.act.gov.au/a/2010-10" TargetMode="External"/><Relationship Id="rId1292" Type="http://schemas.openxmlformats.org/officeDocument/2006/relationships/hyperlink" Target="http://www.legislation.act.gov.au/a/2012-3" TargetMode="External"/><Relationship Id="rId1306" Type="http://schemas.openxmlformats.org/officeDocument/2006/relationships/hyperlink" Target="http://www.legislation.act.gov.au/a/2016-38" TargetMode="External"/><Relationship Id="rId1513" Type="http://schemas.openxmlformats.org/officeDocument/2006/relationships/hyperlink" Target="http://www.legislation.act.gov.au/a/2011-22" TargetMode="External"/><Relationship Id="rId1720" Type="http://schemas.openxmlformats.org/officeDocument/2006/relationships/hyperlink" Target="http://www.legislation.act.gov.au/a/2008-20" TargetMode="External"/><Relationship Id="rId1958" Type="http://schemas.openxmlformats.org/officeDocument/2006/relationships/hyperlink" Target="http://www.legislation.act.gov.au/a/2016-42" TargetMode="External"/><Relationship Id="rId2136" Type="http://schemas.openxmlformats.org/officeDocument/2006/relationships/hyperlink" Target="https://legislation.act.gov.au/a/2020-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43" TargetMode="External"/><Relationship Id="rId522" Type="http://schemas.openxmlformats.org/officeDocument/2006/relationships/hyperlink" Target="http://www.legislation.act.gov.au/a/2015-38" TargetMode="External"/><Relationship Id="rId967" Type="http://schemas.openxmlformats.org/officeDocument/2006/relationships/hyperlink" Target="http://www.legislation.act.gov.au/a/2016-18/default.asp" TargetMode="External"/><Relationship Id="rId1152" Type="http://schemas.openxmlformats.org/officeDocument/2006/relationships/hyperlink" Target="http://www.legislation.act.gov.au/a/2015-50" TargetMode="External"/><Relationship Id="rId1597" Type="http://schemas.openxmlformats.org/officeDocument/2006/relationships/hyperlink" Target="http://www.legislation.act.gov.au/a/2011-22" TargetMode="External"/><Relationship Id="rId1818" Type="http://schemas.openxmlformats.org/officeDocument/2006/relationships/hyperlink" Target="http://www.legislation.act.gov.au/a/2008-3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1986-13"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8-24/default.asp" TargetMode="External"/><Relationship Id="rId1457" Type="http://schemas.openxmlformats.org/officeDocument/2006/relationships/hyperlink" Target="http://www.legislation.act.gov.au/a/2011-9" TargetMode="External"/><Relationship Id="rId1664" Type="http://schemas.openxmlformats.org/officeDocument/2006/relationships/hyperlink" Target="http://www.legislation.act.gov.au/a/2014-49" TargetMode="External"/><Relationship Id="rId1871" Type="http://schemas.openxmlformats.org/officeDocument/2006/relationships/hyperlink" Target="http://www.legislation.act.gov.au/a/2016-42" TargetMode="External"/><Relationship Id="rId259" Type="http://schemas.openxmlformats.org/officeDocument/2006/relationships/header" Target="header17.xml"/><Relationship Id="rId466" Type="http://schemas.openxmlformats.org/officeDocument/2006/relationships/hyperlink" Target="http://www.legislation.act.gov.au/cn/2008-13/default.asp"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5-29" TargetMode="External"/><Relationship Id="rId1096" Type="http://schemas.openxmlformats.org/officeDocument/2006/relationships/hyperlink" Target="http://www.legislation.act.gov.au/a/2011-22" TargetMode="External"/><Relationship Id="rId1317" Type="http://schemas.openxmlformats.org/officeDocument/2006/relationships/hyperlink" Target="http://www.legislation.act.gov.au/a/2014-51/default.asp"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08-36" TargetMode="External"/><Relationship Id="rId1969" Type="http://schemas.openxmlformats.org/officeDocument/2006/relationships/hyperlink" Target="http://www.legislation.act.gov.au/a/2011-28" TargetMode="External"/><Relationship Id="rId2147" Type="http://schemas.openxmlformats.org/officeDocument/2006/relationships/header" Target="header34.xml"/><Relationship Id="rId23" Type="http://schemas.openxmlformats.org/officeDocument/2006/relationships/header" Target="header4.xml"/><Relationship Id="rId119" Type="http://schemas.openxmlformats.org/officeDocument/2006/relationships/hyperlink" Target="http://www.legislation.act.gov.au/a/1992-8"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4-51/default.asp" TargetMode="External"/><Relationship Id="rId978" Type="http://schemas.openxmlformats.org/officeDocument/2006/relationships/hyperlink" Target="http://www.legislation.act.gov.au/a/2015-46" TargetMode="External"/><Relationship Id="rId1163" Type="http://schemas.openxmlformats.org/officeDocument/2006/relationships/hyperlink" Target="http://www.legislation.act.gov.au/a/2011-22" TargetMode="External"/><Relationship Id="rId1370" Type="http://schemas.openxmlformats.org/officeDocument/2006/relationships/hyperlink" Target="http://www.legislation.act.gov.au/a/2011-22" TargetMode="External"/><Relationship Id="rId1829" Type="http://schemas.openxmlformats.org/officeDocument/2006/relationships/hyperlink" Target="http://www.legislation.act.gov.au/a/2016-13" TargetMode="External"/><Relationship Id="rId2007" Type="http://schemas.openxmlformats.org/officeDocument/2006/relationships/hyperlink" Target="http://www.legislation.act.gov.au/a/2009-28" TargetMode="External"/><Relationship Id="rId740" Type="http://schemas.openxmlformats.org/officeDocument/2006/relationships/hyperlink" Target="http://www.legislation.act.gov.au/a/2016-13"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1-22" TargetMode="External"/><Relationship Id="rId1468" Type="http://schemas.openxmlformats.org/officeDocument/2006/relationships/hyperlink" Target="http://www.legislation.act.gov.au/a/2015-13/default.asp" TargetMode="External"/><Relationship Id="rId1675" Type="http://schemas.openxmlformats.org/officeDocument/2006/relationships/hyperlink" Target="http://www.legislation.act.gov.au/a/2011-22" TargetMode="External"/><Relationship Id="rId1882" Type="http://schemas.openxmlformats.org/officeDocument/2006/relationships/hyperlink" Target="http://www.legislation.act.gov.au/a/2015-46"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sl/2009-4"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6-38" TargetMode="External"/><Relationship Id="rId1328" Type="http://schemas.openxmlformats.org/officeDocument/2006/relationships/hyperlink" Target="http://www.legislation.act.gov.au/a/2015-50"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5-13/default.asp" TargetMode="External"/><Relationship Id="rId337" Type="http://schemas.openxmlformats.org/officeDocument/2006/relationships/hyperlink" Target="http://www.legislation.act.gov.au/a/1994-37"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1-22" TargetMode="External"/><Relationship Id="rId1742" Type="http://schemas.openxmlformats.org/officeDocument/2006/relationships/hyperlink" Target="http://www.legislation.act.gov.au/a/2008-20" TargetMode="External"/><Relationship Id="rId2018" Type="http://schemas.openxmlformats.org/officeDocument/2006/relationships/hyperlink" Target="http://www.legislation.act.gov.au/a/2010-1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6-38"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6-13" TargetMode="External"/><Relationship Id="rId1174" Type="http://schemas.openxmlformats.org/officeDocument/2006/relationships/hyperlink" Target="http://www.legislation.act.gov.au/a/2015-46" TargetMode="External"/><Relationship Id="rId1381" Type="http://schemas.openxmlformats.org/officeDocument/2006/relationships/hyperlink" Target="http://www.legislation.act.gov.au/a/2011-22" TargetMode="External"/><Relationship Id="rId1479" Type="http://schemas.openxmlformats.org/officeDocument/2006/relationships/hyperlink" Target="http://www.legislation.act.gov.au/a/2011-9" TargetMode="External"/><Relationship Id="rId1602" Type="http://schemas.openxmlformats.org/officeDocument/2006/relationships/hyperlink" Target="http://www.legislation.act.gov.au/a/2015-46" TargetMode="External"/><Relationship Id="rId1686" Type="http://schemas.openxmlformats.org/officeDocument/2006/relationships/hyperlink" Target="http://www.legislation.act.gov.au/a/2008-20" TargetMode="External"/><Relationship Id="rId183" Type="http://schemas.openxmlformats.org/officeDocument/2006/relationships/hyperlink" Target="http://www.legislation.act.gov.au/a/alt_a1989-33co" TargetMode="External"/><Relationship Id="rId390" Type="http://schemas.openxmlformats.org/officeDocument/2006/relationships/hyperlink" Target="http://www.legislation.act.gov.au/a/2008-35" TargetMode="External"/><Relationship Id="rId404" Type="http://schemas.openxmlformats.org/officeDocument/2006/relationships/hyperlink" Target="http://www.legislation.act.gov.au/a/alt_a1989-11co" TargetMode="External"/><Relationship Id="rId611" Type="http://schemas.openxmlformats.org/officeDocument/2006/relationships/hyperlink" Target="http://www.legislation.act.gov.au/a/2015-46" TargetMode="External"/><Relationship Id="rId1034" Type="http://schemas.openxmlformats.org/officeDocument/2006/relationships/hyperlink" Target="http://www.legislation.act.gov.au/a/2011-22" TargetMode="External"/><Relationship Id="rId1241" Type="http://schemas.openxmlformats.org/officeDocument/2006/relationships/hyperlink" Target="http://www.legislation.act.gov.au/a/2011-22" TargetMode="External"/><Relationship Id="rId1339" Type="http://schemas.openxmlformats.org/officeDocument/2006/relationships/hyperlink" Target="http://www.legislation.act.gov.au/a/2011-22" TargetMode="External"/><Relationship Id="rId1893" Type="http://schemas.openxmlformats.org/officeDocument/2006/relationships/hyperlink" Target="http://www.legislation.act.gov.au/a/2011-28" TargetMode="External"/><Relationship Id="rId1907" Type="http://schemas.openxmlformats.org/officeDocument/2006/relationships/hyperlink" Target="http://www.legislation.act.gov.au/a/2011-28" TargetMode="External"/><Relationship Id="rId2071" Type="http://schemas.openxmlformats.org/officeDocument/2006/relationships/hyperlink" Target="http://www.legislation.act.gov.au/a/2015-50/default.asp" TargetMode="External"/><Relationship Id="rId250" Type="http://schemas.openxmlformats.org/officeDocument/2006/relationships/hyperlink" Target="http://www.legislation.act.gov.au/a/2016-43" TargetMode="External"/><Relationship Id="rId488" Type="http://schemas.openxmlformats.org/officeDocument/2006/relationships/hyperlink" Target="http://www.legislation.act.gov.au/a/2010-10"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8-24/default.asp" TargetMode="External"/><Relationship Id="rId1546" Type="http://schemas.openxmlformats.org/officeDocument/2006/relationships/hyperlink" Target="http://www.legislation.act.gov.au/a/2009-40"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69" TargetMode="External"/><Relationship Id="rId348" Type="http://schemas.openxmlformats.org/officeDocument/2006/relationships/hyperlink" Target="http://www.legislation.act.gov.au/a/2004-17" TargetMode="External"/><Relationship Id="rId555" Type="http://schemas.openxmlformats.org/officeDocument/2006/relationships/hyperlink" Target="http://www.legislation.act.gov.au/a/2016-42" TargetMode="External"/><Relationship Id="rId762" Type="http://schemas.openxmlformats.org/officeDocument/2006/relationships/hyperlink" Target="https://www.legislation.act.gov.au/a/2017-47/" TargetMode="External"/><Relationship Id="rId1185" Type="http://schemas.openxmlformats.org/officeDocument/2006/relationships/hyperlink" Target="http://www.legislation.act.gov.au/a/2011-22" TargetMode="External"/><Relationship Id="rId1392" Type="http://schemas.openxmlformats.org/officeDocument/2006/relationships/hyperlink" Target="http://www.legislation.act.gov.au/a/2016-13"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11-22" TargetMode="External"/><Relationship Id="rId1820" Type="http://schemas.openxmlformats.org/officeDocument/2006/relationships/hyperlink" Target="http://www.legislation.act.gov.au/a/2010-18" TargetMode="External"/><Relationship Id="rId2029" Type="http://schemas.openxmlformats.org/officeDocument/2006/relationships/hyperlink" Target="http://www.legislation.act.gov.au/a/2011-22" TargetMode="External"/><Relationship Id="rId194" Type="http://schemas.openxmlformats.org/officeDocument/2006/relationships/hyperlink" Target="http://www.legislation.act.gov.au/a/2004-59" TargetMode="External"/><Relationship Id="rId208" Type="http://schemas.openxmlformats.org/officeDocument/2006/relationships/hyperlink" Target="http://www.legislation.act.gov.au/a/2004-17" TargetMode="External"/><Relationship Id="rId415" Type="http://schemas.openxmlformats.org/officeDocument/2006/relationships/hyperlink" Target="http://www.legislation.act.gov.au/a/1997-125" TargetMode="External"/><Relationship Id="rId622" Type="http://schemas.openxmlformats.org/officeDocument/2006/relationships/hyperlink" Target="http://www.legislation.act.gov.au/a/2019-29" TargetMode="External"/><Relationship Id="rId1045" Type="http://schemas.openxmlformats.org/officeDocument/2006/relationships/hyperlink" Target="https://legislation.act.gov.au/a/2020-11/" TargetMode="External"/><Relationship Id="rId1252" Type="http://schemas.openxmlformats.org/officeDocument/2006/relationships/hyperlink" Target="http://www.legislation.act.gov.au/a/2015-46" TargetMode="External"/><Relationship Id="rId1697" Type="http://schemas.openxmlformats.org/officeDocument/2006/relationships/hyperlink" Target="http://www.legislation.act.gov.au/a/2008-20" TargetMode="External"/><Relationship Id="rId1918" Type="http://schemas.openxmlformats.org/officeDocument/2006/relationships/hyperlink" Target="http://www.legislation.act.gov.au/a/2015-38" TargetMode="External"/><Relationship Id="rId2082" Type="http://schemas.openxmlformats.org/officeDocument/2006/relationships/hyperlink" Target="http://www.legislation.act.gov.au/a/2016-18/default.asp" TargetMode="External"/><Relationship Id="rId261" Type="http://schemas.openxmlformats.org/officeDocument/2006/relationships/footer" Target="footer23.xml"/><Relationship Id="rId499" Type="http://schemas.openxmlformats.org/officeDocument/2006/relationships/hyperlink" Target="http://www.legislation.act.gov.au/a/2011-28"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08-46"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08-20" TargetMode="External"/><Relationship Id="rId1971" Type="http://schemas.openxmlformats.org/officeDocument/2006/relationships/hyperlink" Target="http://www.legislation.act.gov.au/a/2016-3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18-52"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1-22"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6-38" TargetMode="External"/><Relationship Id="rId1831" Type="http://schemas.openxmlformats.org/officeDocument/2006/relationships/hyperlink" Target="http://www.legislation.act.gov.au/a/2018-52" TargetMode="External"/><Relationship Id="rId121" Type="http://schemas.openxmlformats.org/officeDocument/2006/relationships/hyperlink" Target="http://www.legislation.act.gov.au/a/2001-14" TargetMode="External"/><Relationship Id="rId219" Type="http://schemas.openxmlformats.org/officeDocument/2006/relationships/footer" Target="footer13.xm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a/2012-33" TargetMode="External"/><Relationship Id="rId980" Type="http://schemas.openxmlformats.org/officeDocument/2006/relationships/hyperlink" Target="http://www.legislation.act.gov.au/a/2015-22" TargetMode="External"/><Relationship Id="rId1056" Type="http://schemas.openxmlformats.org/officeDocument/2006/relationships/hyperlink" Target="http://www.legislation.act.gov.au/a/2020-14/" TargetMode="External"/><Relationship Id="rId1263" Type="http://schemas.openxmlformats.org/officeDocument/2006/relationships/hyperlink" Target="http://www.legislation.act.gov.au/a/2012-33" TargetMode="External"/><Relationship Id="rId1929" Type="http://schemas.openxmlformats.org/officeDocument/2006/relationships/hyperlink" Target="http://www.legislation.act.gov.au/a/2015-29" TargetMode="External"/><Relationship Id="rId2093" Type="http://schemas.openxmlformats.org/officeDocument/2006/relationships/hyperlink" Target="http://www.legislation.act.gov.au/a/2016-39" TargetMode="External"/><Relationship Id="rId2107" Type="http://schemas.openxmlformats.org/officeDocument/2006/relationships/hyperlink" Target="http://www.legislation.act.gov.au/a/2017-14/default.asp" TargetMode="External"/><Relationship Id="rId840" Type="http://schemas.openxmlformats.org/officeDocument/2006/relationships/hyperlink" Target="http://www.legislation.act.gov.au/a/2010-10"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9" TargetMode="External"/><Relationship Id="rId1568" Type="http://schemas.openxmlformats.org/officeDocument/2006/relationships/hyperlink" Target="http://www.legislation.act.gov.au/a/2011-22" TargetMode="External"/><Relationship Id="rId1775" Type="http://schemas.openxmlformats.org/officeDocument/2006/relationships/hyperlink" Target="http://www.legislation.act.gov.au/a/2008-20" TargetMode="External"/><Relationship Id="rId67" Type="http://schemas.openxmlformats.org/officeDocument/2006/relationships/hyperlink" Target="http://www.comlaw.gov.au/Series/C2004A07391"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1-28"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6-42" TargetMode="External"/><Relationship Id="rId1330" Type="http://schemas.openxmlformats.org/officeDocument/2006/relationships/hyperlink" Target="http://www.legislation.act.gov.au/a/2012-3"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16-39/default.asp" TargetMode="External"/><Relationship Id="rId1982" Type="http://schemas.openxmlformats.org/officeDocument/2006/relationships/hyperlink" Target="http://www.legislation.act.gov.au/a/2015-50" TargetMode="External"/><Relationship Id="rId132" Type="http://schemas.openxmlformats.org/officeDocument/2006/relationships/hyperlink" Target="http://www.legislation.act.gov.au/a/2015-38"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08-36" TargetMode="External"/><Relationship Id="rId1842" Type="http://schemas.openxmlformats.org/officeDocument/2006/relationships/hyperlink" Target="http://www.legislation.act.gov.au/a/2015-46" TargetMode="External"/><Relationship Id="rId2020" Type="http://schemas.openxmlformats.org/officeDocument/2006/relationships/hyperlink" Target="http://www.legislation.act.gov.au/a/2010-18"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2-33"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5-46" TargetMode="External"/><Relationship Id="rId1481" Type="http://schemas.openxmlformats.org/officeDocument/2006/relationships/hyperlink" Target="http://www.legislation.act.gov.au/a/2011-22" TargetMode="External"/><Relationship Id="rId1579" Type="http://schemas.openxmlformats.org/officeDocument/2006/relationships/hyperlink" Target="http://www.legislation.act.gov.au/a/2015-46" TargetMode="External"/><Relationship Id="rId1702" Type="http://schemas.openxmlformats.org/officeDocument/2006/relationships/hyperlink" Target="http://www.legislation.act.gov.au/a/2008-20" TargetMode="External"/><Relationship Id="rId2118" Type="http://schemas.openxmlformats.org/officeDocument/2006/relationships/hyperlink" Target="http://www.legislation.act.gov.au/a/2018-42/default.asp"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0-38" TargetMode="External"/><Relationship Id="rId504" Type="http://schemas.openxmlformats.org/officeDocument/2006/relationships/hyperlink" Target="http://www.legislation.act.gov.au/a/2011-44" TargetMode="External"/><Relationship Id="rId711" Type="http://schemas.openxmlformats.org/officeDocument/2006/relationships/hyperlink" Target="http://www.legislation.act.gov.au/a/2016-3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8-42/default.asp" TargetMode="External"/><Relationship Id="rId1341" Type="http://schemas.openxmlformats.org/officeDocument/2006/relationships/hyperlink" Target="http://www.legislation.act.gov.au/a/2012-3" TargetMode="External"/><Relationship Id="rId1786" Type="http://schemas.openxmlformats.org/officeDocument/2006/relationships/hyperlink" Target="http://www.legislation.act.gov.au/a/2008-20" TargetMode="External"/><Relationship Id="rId1993" Type="http://schemas.openxmlformats.org/officeDocument/2006/relationships/hyperlink" Target="http://www.legislation.act.gov.au/cn/2008-17/default.asp"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4-17" TargetMode="Externa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15-29"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5-46"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17-48/default.asp" TargetMode="External"/><Relationship Id="rId1853" Type="http://schemas.openxmlformats.org/officeDocument/2006/relationships/hyperlink" Target="http://www.legislation.act.gov.au/a/2011-28" TargetMode="External"/><Relationship Id="rId2031" Type="http://schemas.openxmlformats.org/officeDocument/2006/relationships/hyperlink" Target="http://www.legislation.act.gov.au/a/2011-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28"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1-22"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6-42" TargetMode="External"/><Relationship Id="rId1285" Type="http://schemas.openxmlformats.org/officeDocument/2006/relationships/hyperlink" Target="http://www.legislation.act.gov.au/a/2012-3" TargetMode="External"/><Relationship Id="rId1492" Type="http://schemas.openxmlformats.org/officeDocument/2006/relationships/hyperlink" Target="http://www.legislation.act.gov.au/a/2011-22" TargetMode="External"/><Relationship Id="rId1506" Type="http://schemas.openxmlformats.org/officeDocument/2006/relationships/hyperlink" Target="http://www.legislation.act.gov.au/a/2011-22" TargetMode="External"/><Relationship Id="rId1713" Type="http://schemas.openxmlformats.org/officeDocument/2006/relationships/hyperlink" Target="http://www.legislation.act.gov.au/a/2008-20" TargetMode="External"/><Relationship Id="rId1920" Type="http://schemas.openxmlformats.org/officeDocument/2006/relationships/hyperlink" Target="http://www.legislation.act.gov.au/a/2008-36" TargetMode="External"/><Relationship Id="rId2129" Type="http://schemas.openxmlformats.org/officeDocument/2006/relationships/hyperlink" Target="http://www.legislation.act.gov.au/a/2019-42/default.asp" TargetMode="External"/><Relationship Id="rId294" Type="http://schemas.openxmlformats.org/officeDocument/2006/relationships/hyperlink" Target="http://www.legislation.act.gov.au/a/2005-40"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3-21"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1-22" TargetMode="External"/><Relationship Id="rId1352" Type="http://schemas.openxmlformats.org/officeDocument/2006/relationships/hyperlink" Target="http://www.legislation.act.gov.au/a/2015-50" TargetMode="External"/><Relationship Id="rId1797" Type="http://schemas.openxmlformats.org/officeDocument/2006/relationships/hyperlink" Target="http://www.legislation.act.gov.au/a/2008-20" TargetMode="Externa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1927-14/" TargetMode="External"/><Relationship Id="rId599" Type="http://schemas.openxmlformats.org/officeDocument/2006/relationships/hyperlink" Target="http://www.legislation.act.gov.au/a/2011-22"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1-22" TargetMode="External"/><Relationship Id="rId1657" Type="http://schemas.openxmlformats.org/officeDocument/2006/relationships/hyperlink" Target="http://www.legislation.act.gov.au/a/2012-33" TargetMode="External"/><Relationship Id="rId1864" Type="http://schemas.openxmlformats.org/officeDocument/2006/relationships/hyperlink" Target="http://www.legislation.act.gov.au/a/2015-50" TargetMode="External"/><Relationship Id="rId2042" Type="http://schemas.openxmlformats.org/officeDocument/2006/relationships/hyperlink" Target="http://www.legislation.act.gov.au/a/2011-45" TargetMode="External"/><Relationship Id="rId459" Type="http://schemas.openxmlformats.org/officeDocument/2006/relationships/hyperlink" Target="http://www.legislation.act.gov.au/a/2016-31/default.asp"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5-37"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6-38" TargetMode="External"/><Relationship Id="rId1517" Type="http://schemas.openxmlformats.org/officeDocument/2006/relationships/hyperlink" Target="http://www.legislation.act.gov.au/a/2011-22"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a/2001-14" TargetMode="External"/><Relationship Id="rId221" Type="http://schemas.openxmlformats.org/officeDocument/2006/relationships/footer" Target="footer15.xml"/><Relationship Id="rId319" Type="http://schemas.openxmlformats.org/officeDocument/2006/relationships/footer" Target="footer25.xml"/><Relationship Id="rId526" Type="http://schemas.openxmlformats.org/officeDocument/2006/relationships/hyperlink" Target="http://www.legislation.act.gov.au/a/2015-22/default.asp" TargetMode="External"/><Relationship Id="rId1156" Type="http://schemas.openxmlformats.org/officeDocument/2006/relationships/hyperlink" Target="http://www.legislation.act.gov.au/a/2011-22" TargetMode="External"/><Relationship Id="rId1363" Type="http://schemas.openxmlformats.org/officeDocument/2006/relationships/hyperlink" Target="http://www.legislation.act.gov.au/a/2011-22" TargetMode="External"/><Relationship Id="rId1931" Type="http://schemas.openxmlformats.org/officeDocument/2006/relationships/hyperlink" Target="http://www.legislation.act.gov.au/a/2012-33" TargetMode="External"/><Relationship Id="rId733" Type="http://schemas.openxmlformats.org/officeDocument/2006/relationships/hyperlink" Target="http://www.legislation.act.gov.au/a/2010-10" TargetMode="External"/><Relationship Id="rId940" Type="http://schemas.openxmlformats.org/officeDocument/2006/relationships/hyperlink" Target="http://www.legislation.act.gov.au/a/2010-40" TargetMode="External"/><Relationship Id="rId1016" Type="http://schemas.openxmlformats.org/officeDocument/2006/relationships/hyperlink" Target="http://www.legislation.act.gov.au/a/2018-24/default.asp" TargetMode="External"/><Relationship Id="rId1570" Type="http://schemas.openxmlformats.org/officeDocument/2006/relationships/hyperlink" Target="http://www.legislation.act.gov.au/a/2009-49" TargetMode="External"/><Relationship Id="rId1668" Type="http://schemas.openxmlformats.org/officeDocument/2006/relationships/hyperlink" Target="http://www.legislation.act.gov.au/a/2010-43" TargetMode="External"/><Relationship Id="rId1875" Type="http://schemas.openxmlformats.org/officeDocument/2006/relationships/hyperlink" Target="http://www.legislation.act.gov.au/a/2016-42" TargetMode="External"/><Relationship Id="rId165" Type="http://schemas.openxmlformats.org/officeDocument/2006/relationships/hyperlink" Target="http://www.legislation.act.gov.au/a/1996-86"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3-44" TargetMode="External"/><Relationship Id="rId1223" Type="http://schemas.openxmlformats.org/officeDocument/2006/relationships/hyperlink" Target="http://www.legislation.act.gov.au/a/2015-46" TargetMode="External"/><Relationship Id="rId1430" Type="http://schemas.openxmlformats.org/officeDocument/2006/relationships/hyperlink" Target="http://www.legislation.act.gov.au/a/2011-22" TargetMode="External"/><Relationship Id="rId1528" Type="http://schemas.openxmlformats.org/officeDocument/2006/relationships/hyperlink" Target="http://www.legislation.act.gov.au/a/2009-17" TargetMode="External"/><Relationship Id="rId2053" Type="http://schemas.openxmlformats.org/officeDocument/2006/relationships/hyperlink" Target="http://www.legislation.act.gov.au/a/2014-49" TargetMode="External"/><Relationship Id="rId232" Type="http://schemas.openxmlformats.org/officeDocument/2006/relationships/hyperlink" Target="http://www.legislation.act.gov.au/a/2004-28" TargetMode="Externa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0-10" TargetMode="External"/><Relationship Id="rId2120" Type="http://schemas.openxmlformats.org/officeDocument/2006/relationships/hyperlink" Target="http://www.legislation.act.gov.au/a/2018-46/default.asp" TargetMode="External"/><Relationship Id="rId27" Type="http://schemas.openxmlformats.org/officeDocument/2006/relationships/footer" Target="footer6.xml"/><Relationship Id="rId537" Type="http://schemas.openxmlformats.org/officeDocument/2006/relationships/hyperlink" Target="http://www.legislation.act.gov.au/a/2016-7"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5-46" TargetMode="External"/><Relationship Id="rId1374" Type="http://schemas.openxmlformats.org/officeDocument/2006/relationships/hyperlink" Target="http://www.legislation.act.gov.au/a/2016-13" TargetMode="External"/><Relationship Id="rId1581" Type="http://schemas.openxmlformats.org/officeDocument/2006/relationships/hyperlink" Target="http://www.legislation.act.gov.au/a/2018-42/default.asp" TargetMode="External"/><Relationship Id="rId1679" Type="http://schemas.openxmlformats.org/officeDocument/2006/relationships/hyperlink" Target="http://www.legislation.act.gov.au/a/2018-24/default.asp" TargetMode="External"/><Relationship Id="rId1802" Type="http://schemas.openxmlformats.org/officeDocument/2006/relationships/hyperlink" Target="http://www.legislation.act.gov.au/a/2015-2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6-42" TargetMode="External"/><Relationship Id="rId590" Type="http://schemas.openxmlformats.org/officeDocument/2006/relationships/hyperlink" Target="http://www.legislation.act.gov.au/a/2015-29" TargetMode="External"/><Relationship Id="rId604" Type="http://schemas.openxmlformats.org/officeDocument/2006/relationships/hyperlink" Target="http://www.legislation.act.gov.au/a/2014-48"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20-14/" TargetMode="External"/><Relationship Id="rId1234" Type="http://schemas.openxmlformats.org/officeDocument/2006/relationships/hyperlink" Target="http://www.legislation.act.gov.au/a/2015-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0-10" TargetMode="External"/><Relationship Id="rId2064" Type="http://schemas.openxmlformats.org/officeDocument/2006/relationships/hyperlink" Target="http://www.legislation.act.gov.au/a/2015-37" TargetMode="External"/><Relationship Id="rId243" Type="http://schemas.openxmlformats.org/officeDocument/2006/relationships/hyperlink" Target="http://www.legislation.act.gov.au/a/2016-42" TargetMode="External"/><Relationship Id="rId450" Type="http://schemas.openxmlformats.org/officeDocument/2006/relationships/hyperlink" Target="http://www.legislation.act.gov.au/a/2002-51" TargetMode="External"/><Relationship Id="rId688" Type="http://schemas.openxmlformats.org/officeDocument/2006/relationships/hyperlink" Target="http://www.legislation.act.gov.au/a/2009-40"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08-36" TargetMode="External"/><Relationship Id="rId1301" Type="http://schemas.openxmlformats.org/officeDocument/2006/relationships/hyperlink" Target="http://www.legislation.act.gov.au/a/2012-3"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15-50" TargetMode="External"/><Relationship Id="rId2131" Type="http://schemas.openxmlformats.org/officeDocument/2006/relationships/hyperlink" Target="https://www.legislation.act.gov.au/a/2019-18/"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16-42" TargetMode="External"/><Relationship Id="rId548" Type="http://schemas.openxmlformats.org/officeDocument/2006/relationships/hyperlink" Target="http://www.legislation.act.gov.au/a/2017-10/default.asp" TargetMode="External"/><Relationship Id="rId755" Type="http://schemas.openxmlformats.org/officeDocument/2006/relationships/hyperlink" Target="https://www.legislation.act.gov.au/a/2017-47/" TargetMode="External"/><Relationship Id="rId962" Type="http://schemas.openxmlformats.org/officeDocument/2006/relationships/hyperlink" Target="http://www.legislation.act.gov.au/a/2015-22" TargetMode="External"/><Relationship Id="rId1178" Type="http://schemas.openxmlformats.org/officeDocument/2006/relationships/hyperlink" Target="http://www.legislation.act.gov.au/a/2015-46" TargetMode="External"/><Relationship Id="rId1385" Type="http://schemas.openxmlformats.org/officeDocument/2006/relationships/hyperlink" Target="http://www.legislation.act.gov.au/a/2011-22"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15-46"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2-18" TargetMode="External"/><Relationship Id="rId394" Type="http://schemas.openxmlformats.org/officeDocument/2006/relationships/hyperlink" Target="http://www.legislation.act.gov.au/a/1999-63" TargetMode="External"/><Relationship Id="rId408" Type="http://schemas.openxmlformats.org/officeDocument/2006/relationships/hyperlink" Target="http://www.legislation.act.gov.au/a/alt_a1989-45co" TargetMode="External"/><Relationship Id="rId615" Type="http://schemas.openxmlformats.org/officeDocument/2006/relationships/hyperlink" Target="http://www.legislation.act.gov.au/a/2012-33"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1-22" TargetMode="External"/><Relationship Id="rId1245" Type="http://schemas.openxmlformats.org/officeDocument/2006/relationships/hyperlink" Target="http://www.legislation.act.gov.au/a/2011-22" TargetMode="External"/><Relationship Id="rId1452" Type="http://schemas.openxmlformats.org/officeDocument/2006/relationships/hyperlink" Target="http://www.legislation.act.gov.au/a/2011-9" TargetMode="External"/><Relationship Id="rId1897" Type="http://schemas.openxmlformats.org/officeDocument/2006/relationships/hyperlink" Target="http://www.legislation.act.gov.au/a/2011-28" TargetMode="External"/><Relationship Id="rId2075" Type="http://schemas.openxmlformats.org/officeDocument/2006/relationships/hyperlink" Target="http://www.legislation.act.gov.au/a/2015-50" TargetMode="External"/><Relationship Id="rId254" Type="http://schemas.openxmlformats.org/officeDocument/2006/relationships/header" Target="header15.xml"/><Relationship Id="rId699" Type="http://schemas.openxmlformats.org/officeDocument/2006/relationships/hyperlink" Target="http://www.legislation.act.gov.au/a/2010-10" TargetMode="External"/><Relationship Id="rId1091" Type="http://schemas.openxmlformats.org/officeDocument/2006/relationships/hyperlink" Target="https://legislation.act.gov.au/a/2020-11/" TargetMode="External"/><Relationship Id="rId1105" Type="http://schemas.openxmlformats.org/officeDocument/2006/relationships/hyperlink" Target="http://www.legislation.act.gov.au/a/2016-42" TargetMode="External"/><Relationship Id="rId1312" Type="http://schemas.openxmlformats.org/officeDocument/2006/relationships/hyperlink" Target="http://www.legislation.act.gov.au/a/2016-38"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11-22"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1900-40" TargetMode="External"/><Relationship Id="rId461" Type="http://schemas.openxmlformats.org/officeDocument/2006/relationships/header" Target="header28.xml"/><Relationship Id="rId559" Type="http://schemas.openxmlformats.org/officeDocument/2006/relationships/hyperlink" Target="http://www.legislation.act.gov.au/a/2017-48/default.asp" TargetMode="External"/><Relationship Id="rId766" Type="http://schemas.openxmlformats.org/officeDocument/2006/relationships/hyperlink" Target="http://www.legislation.act.gov.au/a/2013-44" TargetMode="External"/><Relationship Id="rId1189" Type="http://schemas.openxmlformats.org/officeDocument/2006/relationships/hyperlink" Target="http://www.legislation.act.gov.au/a/2018-24/default.asp" TargetMode="External"/><Relationship Id="rId1396" Type="http://schemas.openxmlformats.org/officeDocument/2006/relationships/hyperlink" Target="http://www.legislation.act.gov.au/a/2011-28" TargetMode="External"/><Relationship Id="rId1617" Type="http://schemas.openxmlformats.org/officeDocument/2006/relationships/hyperlink" Target="http://www.legislation.act.gov.au/a/2011-22" TargetMode="External"/><Relationship Id="rId1824" Type="http://schemas.openxmlformats.org/officeDocument/2006/relationships/hyperlink" Target="http://www.legislation.act.gov.au/a/2012-33" TargetMode="External"/><Relationship Id="rId2142" Type="http://schemas.openxmlformats.org/officeDocument/2006/relationships/footer" Target="footer43.xml"/><Relationship Id="rId198" Type="http://schemas.openxmlformats.org/officeDocument/2006/relationships/hyperlink" Target="http://www.legislation.act.gov.au/a/2002-51" TargetMode="External"/><Relationship Id="rId321" Type="http://schemas.openxmlformats.org/officeDocument/2006/relationships/footer" Target="footer27.xml"/><Relationship Id="rId419" Type="http://schemas.openxmlformats.org/officeDocument/2006/relationships/hyperlink" Target="http://www.legislation.act.gov.au/a/2011-44" TargetMode="External"/><Relationship Id="rId626" Type="http://schemas.openxmlformats.org/officeDocument/2006/relationships/hyperlink" Target="http://www.legislation.act.gov.au/a/2011-22" TargetMode="External"/><Relationship Id="rId973" Type="http://schemas.openxmlformats.org/officeDocument/2006/relationships/hyperlink" Target="http://www.legislation.act.gov.au/a/2015-22" TargetMode="External"/><Relationship Id="rId1049" Type="http://schemas.openxmlformats.org/officeDocument/2006/relationships/hyperlink" Target="http://www.legislation.act.gov.au/a/2013-21" TargetMode="External"/><Relationship Id="rId1256" Type="http://schemas.openxmlformats.org/officeDocument/2006/relationships/hyperlink" Target="http://www.legislation.act.gov.au/a/2015-46" TargetMode="External"/><Relationship Id="rId2002" Type="http://schemas.openxmlformats.org/officeDocument/2006/relationships/hyperlink" Target="http://www.legislation.act.gov.au/a/2009-17" TargetMode="External"/><Relationship Id="rId2086" Type="http://schemas.openxmlformats.org/officeDocument/2006/relationships/hyperlink" Target="http://www.legislation.act.gov.au/a/2016-38/default.asp"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6-42" TargetMode="External"/><Relationship Id="rId1463" Type="http://schemas.openxmlformats.org/officeDocument/2006/relationships/hyperlink" Target="http://www.legislation.act.gov.au/a/2011-9" TargetMode="External"/><Relationship Id="rId1670" Type="http://schemas.openxmlformats.org/officeDocument/2006/relationships/hyperlink" Target="http://www.legislation.act.gov.au/a/2011-22" TargetMode="External"/><Relationship Id="rId1768" Type="http://schemas.openxmlformats.org/officeDocument/2006/relationships/hyperlink" Target="http://www.legislation.act.gov.au/a/2008-20" TargetMode="External"/><Relationship Id="rId265" Type="http://schemas.openxmlformats.org/officeDocument/2006/relationships/hyperlink" Target="http://www.legislation.act.gov.au/a/2011-44/" TargetMode="External"/><Relationship Id="rId472" Type="http://schemas.openxmlformats.org/officeDocument/2006/relationships/hyperlink" Target="http://www.legislation.act.gov.au/a/2008-19"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0-10" TargetMode="External"/><Relationship Id="rId1530" Type="http://schemas.openxmlformats.org/officeDocument/2006/relationships/hyperlink" Target="http://www.legislation.act.gov.au/a/2009-40" TargetMode="External"/><Relationship Id="rId1628" Type="http://schemas.openxmlformats.org/officeDocument/2006/relationships/hyperlink" Target="http://www.legislation.act.gov.au/a/2016-39/default.asp" TargetMode="External"/><Relationship Id="rId1975" Type="http://schemas.openxmlformats.org/officeDocument/2006/relationships/hyperlink" Target="http://www.legislation.act.gov.au/a/2011-28" TargetMode="External"/><Relationship Id="rId2153" Type="http://schemas.openxmlformats.org/officeDocument/2006/relationships/fontTable" Target="fontTable.xml"/><Relationship Id="rId125" Type="http://schemas.openxmlformats.org/officeDocument/2006/relationships/hyperlink" Target="http://www.comlaw.gov.au/Series/C2004A07402"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5-22" TargetMode="External"/><Relationship Id="rId1835" Type="http://schemas.openxmlformats.org/officeDocument/2006/relationships/hyperlink" Target="http://www.legislation.act.gov.au/a/2008-36" TargetMode="External"/><Relationship Id="rId2013" Type="http://schemas.openxmlformats.org/officeDocument/2006/relationships/hyperlink" Target="http://www.legislation.act.gov.au/a/2010-9" TargetMode="External"/><Relationship Id="rId637" Type="http://schemas.openxmlformats.org/officeDocument/2006/relationships/hyperlink" Target="http://www.legislation.act.gov.au/a/2012-33"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2-33" TargetMode="External"/><Relationship Id="rId1474" Type="http://schemas.openxmlformats.org/officeDocument/2006/relationships/hyperlink" Target="http://www.legislation.act.gov.au/a/2011-9" TargetMode="External"/><Relationship Id="rId1681" Type="http://schemas.openxmlformats.org/officeDocument/2006/relationships/hyperlink" Target="http://www.legislation.act.gov.au/a/2018-24/default.asp" TargetMode="External"/><Relationship Id="rId1902" Type="http://schemas.openxmlformats.org/officeDocument/2006/relationships/hyperlink" Target="http://www.legislation.act.gov.au/a/2015-50" TargetMode="External"/><Relationship Id="rId2097" Type="http://schemas.openxmlformats.org/officeDocument/2006/relationships/hyperlink" Target="http://www.legislation.act.gov.au/a/2017-10/default.asp"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9-36" TargetMode="External"/><Relationship Id="rId690" Type="http://schemas.openxmlformats.org/officeDocument/2006/relationships/hyperlink" Target="http://www.legislation.act.gov.au/a/2009-40" TargetMode="External"/><Relationship Id="rId704" Type="http://schemas.openxmlformats.org/officeDocument/2006/relationships/hyperlink" Target="http://www.legislation.act.gov.au/a/2015-3/default.asp"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1-22"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08-20"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5-40" TargetMode="External"/><Relationship Id="rId343" Type="http://schemas.openxmlformats.org/officeDocument/2006/relationships/header" Target="header21.xml"/><Relationship Id="rId550" Type="http://schemas.openxmlformats.org/officeDocument/2006/relationships/hyperlink" Target="http://www.legislation.act.gov.au/a/2016-52/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5-50" TargetMode="External"/><Relationship Id="rId1180" Type="http://schemas.openxmlformats.org/officeDocument/2006/relationships/hyperlink" Target="http://www.legislation.act.gov.au/a/2015-46" TargetMode="External"/><Relationship Id="rId1401" Type="http://schemas.openxmlformats.org/officeDocument/2006/relationships/hyperlink" Target="http://www.legislation.act.gov.au/a/2011-22" TargetMode="External"/><Relationship Id="rId1639" Type="http://schemas.openxmlformats.org/officeDocument/2006/relationships/hyperlink" Target="http://www.legislation.act.gov.au/a/2017-48/default.asp" TargetMode="External"/><Relationship Id="rId1846" Type="http://schemas.openxmlformats.org/officeDocument/2006/relationships/hyperlink" Target="http://www.legislation.act.gov.au/a/2011-28" TargetMode="External"/><Relationship Id="rId2024" Type="http://schemas.openxmlformats.org/officeDocument/2006/relationships/hyperlink" Target="http://www.legislation.act.gov.au/a/2010-40" TargetMode="External"/><Relationship Id="rId203" Type="http://schemas.openxmlformats.org/officeDocument/2006/relationships/header" Target="header7.xml"/><Relationship Id="rId648" Type="http://schemas.openxmlformats.org/officeDocument/2006/relationships/hyperlink" Target="http://www.legislation.act.gov.au/a/2012-33"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1-22" TargetMode="External"/><Relationship Id="rId1278" Type="http://schemas.openxmlformats.org/officeDocument/2006/relationships/hyperlink" Target="http://www.legislation.act.gov.au/a/2015-46" TargetMode="External"/><Relationship Id="rId1485" Type="http://schemas.openxmlformats.org/officeDocument/2006/relationships/hyperlink" Target="http://www.legislation.act.gov.au/a/2011-22" TargetMode="External"/><Relationship Id="rId1692" Type="http://schemas.openxmlformats.org/officeDocument/2006/relationships/hyperlink" Target="http://www.legislation.act.gov.au/a/2011-22" TargetMode="External"/><Relationship Id="rId1706" Type="http://schemas.openxmlformats.org/officeDocument/2006/relationships/hyperlink" Target="http://www.legislation.act.gov.au/a/2008-20" TargetMode="External"/><Relationship Id="rId1913" Type="http://schemas.openxmlformats.org/officeDocument/2006/relationships/hyperlink" Target="http://www.legislation.act.gov.au/a/2011-28" TargetMode="External"/><Relationship Id="rId287" Type="http://schemas.openxmlformats.org/officeDocument/2006/relationships/hyperlink" Target="http://www.legislation.act.gov.au/a/2015-38" TargetMode="External"/><Relationship Id="rId410" Type="http://schemas.openxmlformats.org/officeDocument/2006/relationships/hyperlink" Target="http://www.legislation.act.gov.au/a/1999-63" TargetMode="External"/><Relationship Id="rId494" Type="http://schemas.openxmlformats.org/officeDocument/2006/relationships/hyperlink" Target="http://www.legislation.act.gov.au/a/2010-43" TargetMode="External"/><Relationship Id="rId508" Type="http://schemas.openxmlformats.org/officeDocument/2006/relationships/hyperlink" Target="http://www.legislation.act.gov.au/a/2011-55"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1-22" TargetMode="External"/><Relationship Id="rId1345" Type="http://schemas.openxmlformats.org/officeDocument/2006/relationships/hyperlink" Target="http://www.legislation.act.gov.au/a/2011-22" TargetMode="External"/><Relationship Id="rId1552" Type="http://schemas.openxmlformats.org/officeDocument/2006/relationships/hyperlink" Target="http://www.legislation.act.gov.au/a/2011-22" TargetMode="External"/><Relationship Id="rId1997" Type="http://schemas.openxmlformats.org/officeDocument/2006/relationships/hyperlink" Target="http://www.legislation.act.gov.au/sl/2009-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1-22" TargetMode="External"/><Relationship Id="rId1857" Type="http://schemas.openxmlformats.org/officeDocument/2006/relationships/hyperlink" Target="http://www.legislation.act.gov.au/a/2011-9" TargetMode="External"/><Relationship Id="rId2035" Type="http://schemas.openxmlformats.org/officeDocument/2006/relationships/hyperlink" Target="http://www.legislation.act.gov.au/a/2011-55"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8-24/default.asp" TargetMode="External"/><Relationship Id="rId659" Type="http://schemas.openxmlformats.org/officeDocument/2006/relationships/hyperlink" Target="http://www.legislation.act.gov.au/a/2011-22"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2-3" TargetMode="External"/><Relationship Id="rId1412" Type="http://schemas.openxmlformats.org/officeDocument/2006/relationships/hyperlink" Target="http://www.legislation.act.gov.au/a/2011-22" TargetMode="External"/><Relationship Id="rId1496" Type="http://schemas.openxmlformats.org/officeDocument/2006/relationships/hyperlink" Target="http://www.legislation.act.gov.au/a/2011-22" TargetMode="External"/><Relationship Id="rId1717" Type="http://schemas.openxmlformats.org/officeDocument/2006/relationships/hyperlink" Target="http://www.legislation.act.gov.au/a/2008-20" TargetMode="External"/><Relationship Id="rId1924" Type="http://schemas.openxmlformats.org/officeDocument/2006/relationships/hyperlink" Target="http://www.legislation.act.gov.au/a/2015-22" TargetMode="External"/><Relationship Id="rId214" Type="http://schemas.openxmlformats.org/officeDocument/2006/relationships/footer" Target="footer10.xml"/><Relationship Id="rId298" Type="http://schemas.openxmlformats.org/officeDocument/2006/relationships/hyperlink" Target="http://www.legislation.act.gov.au/a/1996-86" TargetMode="External"/><Relationship Id="rId421" Type="http://schemas.openxmlformats.org/officeDocument/2006/relationships/hyperlink" Target="http://www.legislation.act.gov.au/a/2011-12" TargetMode="External"/><Relationship Id="rId519" Type="http://schemas.openxmlformats.org/officeDocument/2006/relationships/hyperlink" Target="http://www.legislation.act.gov.au/a/2014-48" TargetMode="External"/><Relationship Id="rId1051" Type="http://schemas.openxmlformats.org/officeDocument/2006/relationships/hyperlink" Target="http://www.legislation.act.gov.au/a/2011-22"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1-22" TargetMode="External"/><Relationship Id="rId2102" Type="http://schemas.openxmlformats.org/officeDocument/2006/relationships/hyperlink" Target="http://www.legislation.act.gov.au/a/2017-14/default.asp" TargetMode="External"/><Relationship Id="rId158" Type="http://schemas.openxmlformats.org/officeDocument/2006/relationships/hyperlink" Target="http://www.legislation.act.gov.au/a/2015-38/default.asp"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3-44" TargetMode="External"/><Relationship Id="rId1563" Type="http://schemas.openxmlformats.org/officeDocument/2006/relationships/hyperlink" Target="http://www.legislation.act.gov.au/a/2011-22" TargetMode="External"/><Relationship Id="rId1770" Type="http://schemas.openxmlformats.org/officeDocument/2006/relationships/hyperlink" Target="http://www.legislation.act.gov.au/a/2008-20" TargetMode="External"/><Relationship Id="rId1868" Type="http://schemas.openxmlformats.org/officeDocument/2006/relationships/hyperlink" Target="http://www.legislation.act.gov.au/a/2016-39/default.asp"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1-35" TargetMode="External"/><Relationship Id="rId572" Type="http://schemas.openxmlformats.org/officeDocument/2006/relationships/hyperlink" Target="http://www.legislation.act.gov.au/a/2018-52" TargetMode="External"/><Relationship Id="rId1216" Type="http://schemas.openxmlformats.org/officeDocument/2006/relationships/hyperlink" Target="http://www.legislation.act.gov.au/a/2012-33"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16-39/default.asp" TargetMode="External"/><Relationship Id="rId2046" Type="http://schemas.openxmlformats.org/officeDocument/2006/relationships/hyperlink" Target="http://www.legislation.act.gov.au/a/2013-21/default.asp" TargetMode="External"/><Relationship Id="rId225" Type="http://schemas.openxmlformats.org/officeDocument/2006/relationships/header" Target="header13.xm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6-3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15-50" TargetMode="External"/><Relationship Id="rId2113" Type="http://schemas.openxmlformats.org/officeDocument/2006/relationships/hyperlink" Target="http://www.legislation.act.gov.au/a/2018-25/default.asp" TargetMode="External"/><Relationship Id="rId737" Type="http://schemas.openxmlformats.org/officeDocument/2006/relationships/hyperlink" Target="http://www.legislation.act.gov.au/a/2013-44"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1-22" TargetMode="External"/><Relationship Id="rId1574" Type="http://schemas.openxmlformats.org/officeDocument/2006/relationships/hyperlink" Target="http://www.legislation.act.gov.au/a/2016-42" TargetMode="External"/><Relationship Id="rId1781" Type="http://schemas.openxmlformats.org/officeDocument/2006/relationships/hyperlink" Target="http://www.legislation.act.gov.au/a/2008-20"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1-14" TargetMode="External"/><Relationship Id="rId376" Type="http://schemas.openxmlformats.org/officeDocument/2006/relationships/footer" Target="footer35.xml"/><Relationship Id="rId583" Type="http://schemas.openxmlformats.org/officeDocument/2006/relationships/hyperlink" Target="http://www.legislation.act.gov.au/a/2011-22" TargetMode="External"/><Relationship Id="rId790" Type="http://schemas.openxmlformats.org/officeDocument/2006/relationships/hyperlink" Target="http://www.legislation.act.gov.au/a/2016-13"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8-24/default.asp"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16-39/default.asp" TargetMode="External"/><Relationship Id="rId1879" Type="http://schemas.openxmlformats.org/officeDocument/2006/relationships/hyperlink" Target="http://www.legislation.act.gov.au/a/2011-28" TargetMode="External"/><Relationship Id="rId2057" Type="http://schemas.openxmlformats.org/officeDocument/2006/relationships/hyperlink" Target="http://www.legislation.act.gov.au/a/2015-3/default.asp" TargetMode="External"/><Relationship Id="rId4" Type="http://schemas.openxmlformats.org/officeDocument/2006/relationships/settings" Target="settings.xml"/><Relationship Id="rId236" Type="http://schemas.openxmlformats.org/officeDocument/2006/relationships/hyperlink" Target="http://www.legislation.act.gov.au/a/2011-44/" TargetMode="External"/><Relationship Id="rId443" Type="http://schemas.openxmlformats.org/officeDocument/2006/relationships/header" Target="header26.xm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1-22"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11-28" TargetMode="External"/><Relationship Id="rId2124" Type="http://schemas.openxmlformats.org/officeDocument/2006/relationships/hyperlink" Target="http://www.legislation.act.gov.au/a/2019-6/default.asp"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5-22" TargetMode="External"/><Relationship Id="rId1140" Type="http://schemas.openxmlformats.org/officeDocument/2006/relationships/hyperlink" Target="http://www.legislation.act.gov.au/a/2011-22" TargetMode="External"/><Relationship Id="rId1378" Type="http://schemas.openxmlformats.org/officeDocument/2006/relationships/hyperlink" Target="http://www.legislation.act.gov.au/a/2016-13" TargetMode="External"/><Relationship Id="rId1585" Type="http://schemas.openxmlformats.org/officeDocument/2006/relationships/hyperlink" Target="http://www.legislation.act.gov.au/a/2008-36"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15-46"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1930-21" TargetMode="External"/><Relationship Id="rId510" Type="http://schemas.openxmlformats.org/officeDocument/2006/relationships/hyperlink" Target="http://www.legislation.act.gov.au/cn/2011-12/default.asp"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8-24/default.asp" TargetMode="External"/><Relationship Id="rId815" Type="http://schemas.openxmlformats.org/officeDocument/2006/relationships/hyperlink" Target="http://www.legislation.act.gov.au/a/2015-29" TargetMode="External"/><Relationship Id="rId1238" Type="http://schemas.openxmlformats.org/officeDocument/2006/relationships/hyperlink" Target="http://www.legislation.act.gov.au/a/2015-46" TargetMode="External"/><Relationship Id="rId1445" Type="http://schemas.openxmlformats.org/officeDocument/2006/relationships/hyperlink" Target="http://www.legislation.act.gov.au/a/2011-9" TargetMode="External"/><Relationship Id="rId1652" Type="http://schemas.openxmlformats.org/officeDocument/2006/relationships/hyperlink" Target="http://www.legislation.act.gov.au/a/2010-38" TargetMode="External"/><Relationship Id="rId2068" Type="http://schemas.openxmlformats.org/officeDocument/2006/relationships/hyperlink" Target="http://www.legislation.act.gov.au/a/2015-40/default.asp" TargetMode="External"/><Relationship Id="rId247" Type="http://schemas.openxmlformats.org/officeDocument/2006/relationships/hyperlink" Target="http://www.legislation.act.gov.au/a/2016-43"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2-3" TargetMode="External"/><Relationship Id="rId1957" Type="http://schemas.openxmlformats.org/officeDocument/2006/relationships/hyperlink" Target="http://www.legislation.act.gov.au/a/2011-2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alt_a1989-45co" TargetMode="External"/><Relationship Id="rId661" Type="http://schemas.openxmlformats.org/officeDocument/2006/relationships/hyperlink" Target="http://www.legislation.act.gov.au/a/2015-22" TargetMode="External"/><Relationship Id="rId759" Type="http://schemas.openxmlformats.org/officeDocument/2006/relationships/hyperlink" Target="https://www.legislation.act.gov.au/a/2017-47/" TargetMode="External"/><Relationship Id="rId966" Type="http://schemas.openxmlformats.org/officeDocument/2006/relationships/hyperlink" Target="http://www.legislation.act.gov.au/a/2015-22" TargetMode="External"/><Relationship Id="rId1291" Type="http://schemas.openxmlformats.org/officeDocument/2006/relationships/hyperlink" Target="http://www.legislation.act.gov.au/a/2012-3" TargetMode="External"/><Relationship Id="rId1389" Type="http://schemas.openxmlformats.org/officeDocument/2006/relationships/hyperlink" Target="http://www.legislation.act.gov.au/a/2010-10" TargetMode="External"/><Relationship Id="rId1512" Type="http://schemas.openxmlformats.org/officeDocument/2006/relationships/hyperlink" Target="http://www.legislation.act.gov.au/a/2011-22"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18-24/default.asp" TargetMode="External"/><Relationship Id="rId2135" Type="http://schemas.openxmlformats.org/officeDocument/2006/relationships/hyperlink" Target="https://legislation.act.gov.au/a/2020-1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6-42" TargetMode="External"/><Relationship Id="rId398" Type="http://schemas.openxmlformats.org/officeDocument/2006/relationships/hyperlink" Target="http://www.legislation.act.gov.au/a/2011-44" TargetMode="External"/><Relationship Id="rId521" Type="http://schemas.openxmlformats.org/officeDocument/2006/relationships/hyperlink" Target="http://www.legislation.act.gov.au/a/2014-51/default.asp" TargetMode="External"/><Relationship Id="rId619" Type="http://schemas.openxmlformats.org/officeDocument/2006/relationships/hyperlink" Target="http://www.legislation.act.gov.au/a/2019-29" TargetMode="External"/><Relationship Id="rId1151" Type="http://schemas.openxmlformats.org/officeDocument/2006/relationships/hyperlink" Target="http://www.legislation.act.gov.au/a/2015-50" TargetMode="External"/><Relationship Id="rId1249" Type="http://schemas.openxmlformats.org/officeDocument/2006/relationships/hyperlink" Target="http://www.legislation.act.gov.au/a/2015-46" TargetMode="External"/><Relationship Id="rId2079" Type="http://schemas.openxmlformats.org/officeDocument/2006/relationships/hyperlink" Target="http://www.legislation.act.gov.au/a/2016-1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1-34" TargetMode="External"/><Relationship Id="rId826" Type="http://schemas.openxmlformats.org/officeDocument/2006/relationships/hyperlink" Target="https://www.legislation.act.gov.au/a/2017-47/"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16-42" TargetMode="External"/><Relationship Id="rId1456" Type="http://schemas.openxmlformats.org/officeDocument/2006/relationships/hyperlink" Target="http://www.legislation.act.gov.au/a/2011-9" TargetMode="External"/><Relationship Id="rId1663" Type="http://schemas.openxmlformats.org/officeDocument/2006/relationships/hyperlink" Target="http://www.legislation.act.gov.au/a/2011-45" TargetMode="External"/><Relationship Id="rId1870" Type="http://schemas.openxmlformats.org/officeDocument/2006/relationships/hyperlink" Target="http://www.legislation.act.gov.au/a/2011-28" TargetMode="External"/><Relationship Id="rId1968" Type="http://schemas.openxmlformats.org/officeDocument/2006/relationships/hyperlink" Target="http://www.legislation.act.gov.au/a/2008-36" TargetMode="External"/><Relationship Id="rId258" Type="http://schemas.openxmlformats.org/officeDocument/2006/relationships/header" Target="header16.xm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a/2010-18" TargetMode="External"/><Relationship Id="rId1095" Type="http://schemas.openxmlformats.org/officeDocument/2006/relationships/hyperlink" Target="http://www.legislation.act.gov.au/a/2009-36" TargetMode="External"/><Relationship Id="rId1316" Type="http://schemas.openxmlformats.org/officeDocument/2006/relationships/hyperlink" Target="http://www.legislation.act.gov.au/a/2014-51/default.asp"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08-20" TargetMode="External"/><Relationship Id="rId2146" Type="http://schemas.openxmlformats.org/officeDocument/2006/relationships/footer" Target="footer45.xml"/><Relationship Id="rId22" Type="http://schemas.openxmlformats.org/officeDocument/2006/relationships/footer" Target="footer3.xml"/><Relationship Id="rId118" Type="http://schemas.openxmlformats.org/officeDocument/2006/relationships/hyperlink" Target="http://www.legislation.act.gov.au/a/1997-69"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5-38" TargetMode="External"/><Relationship Id="rId977" Type="http://schemas.openxmlformats.org/officeDocument/2006/relationships/hyperlink" Target="http://www.legislation.act.gov.au/a/2015-22" TargetMode="External"/><Relationship Id="rId1162" Type="http://schemas.openxmlformats.org/officeDocument/2006/relationships/hyperlink" Target="http://www.legislation.act.gov.au/a/2011-22" TargetMode="External"/><Relationship Id="rId1828" Type="http://schemas.openxmlformats.org/officeDocument/2006/relationships/hyperlink" Target="http://www.legislation.act.gov.au/a/2015-22" TargetMode="External"/><Relationship Id="rId2006" Type="http://schemas.openxmlformats.org/officeDocument/2006/relationships/hyperlink" Target="http://www.legislation.act.gov.au/a/2009-28"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5-29" TargetMode="External"/><Relationship Id="rId1022" Type="http://schemas.openxmlformats.org/officeDocument/2006/relationships/hyperlink" Target="http://www.legislation.act.gov.au/a/2018-24/default.asp" TargetMode="External"/><Relationship Id="rId1467" Type="http://schemas.openxmlformats.org/officeDocument/2006/relationships/hyperlink" Target="http://www.legislation.act.gov.au/a/2011-9" TargetMode="External"/><Relationship Id="rId1674" Type="http://schemas.openxmlformats.org/officeDocument/2006/relationships/hyperlink" Target="http://www.legislation.act.gov.au/a/2011-22" TargetMode="External"/><Relationship Id="rId1881" Type="http://schemas.openxmlformats.org/officeDocument/2006/relationships/hyperlink" Target="http://www.legislation.act.gov.au/a/2015-22" TargetMode="External"/><Relationship Id="rId269" Type="http://schemas.openxmlformats.org/officeDocument/2006/relationships/hyperlink" Target="http://www.legislation.act.gov.au/a/1997-69" TargetMode="External"/><Relationship Id="rId476" Type="http://schemas.openxmlformats.org/officeDocument/2006/relationships/hyperlink" Target="http://www.legislation.act.gov.au/a/2008-46"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1-22"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12-3"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5-59"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16-32" TargetMode="External"/><Relationship Id="rId988" Type="http://schemas.openxmlformats.org/officeDocument/2006/relationships/hyperlink" Target="http://www.legislation.act.gov.au/a/2015-50" TargetMode="External"/><Relationship Id="rId1173" Type="http://schemas.openxmlformats.org/officeDocument/2006/relationships/hyperlink" Target="http://www.legislation.act.gov.au/a/2015-46" TargetMode="External"/><Relationship Id="rId1380" Type="http://schemas.openxmlformats.org/officeDocument/2006/relationships/hyperlink" Target="http://www.legislation.act.gov.au/a/2011-22"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15-46" TargetMode="External"/><Relationship Id="rId2017" Type="http://schemas.openxmlformats.org/officeDocument/2006/relationships/hyperlink" Target="http://www.legislation.act.gov.au/a/2010-18"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5-38"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1-22" TargetMode="External"/><Relationship Id="rId1478" Type="http://schemas.openxmlformats.org/officeDocument/2006/relationships/hyperlink" Target="http://www.legislation.act.gov.au/a/2011-9" TargetMode="External"/><Relationship Id="rId1685" Type="http://schemas.openxmlformats.org/officeDocument/2006/relationships/hyperlink" Target="http://www.legislation.act.gov.au/a/2015-22" TargetMode="External"/><Relationship Id="rId1892" Type="http://schemas.openxmlformats.org/officeDocument/2006/relationships/hyperlink" Target="http://www.legislation.act.gov.au/a/2009-40" TargetMode="External"/><Relationship Id="rId1906" Type="http://schemas.openxmlformats.org/officeDocument/2006/relationships/hyperlink" Target="http://www.legislation.act.gov.au/a/2011-28" TargetMode="External"/><Relationship Id="rId487" Type="http://schemas.openxmlformats.org/officeDocument/2006/relationships/hyperlink" Target="http://www.legislation.act.gov.au/a/2010-9" TargetMode="External"/><Relationship Id="rId610" Type="http://schemas.openxmlformats.org/officeDocument/2006/relationships/hyperlink" Target="http://www.legislation.act.gov.au/a/2015-46" TargetMode="External"/><Relationship Id="rId694" Type="http://schemas.openxmlformats.org/officeDocument/2006/relationships/hyperlink" Target="http://www.legislation.act.gov.au/a/2019-42" TargetMode="External"/><Relationship Id="rId708" Type="http://schemas.openxmlformats.org/officeDocument/2006/relationships/hyperlink" Target="http://www.legislation.act.gov.au/a/2010-10" TargetMode="External"/><Relationship Id="rId915" Type="http://schemas.openxmlformats.org/officeDocument/2006/relationships/hyperlink" Target="https://www.legislation.act.gov.au/a/2017-47/" TargetMode="External"/><Relationship Id="rId1240" Type="http://schemas.openxmlformats.org/officeDocument/2006/relationships/hyperlink" Target="http://www.legislation.act.gov.au/a/2015-46" TargetMode="External"/><Relationship Id="rId1338" Type="http://schemas.openxmlformats.org/officeDocument/2006/relationships/hyperlink" Target="http://www.legislation.act.gov.au/a/2011-22" TargetMode="External"/><Relationship Id="rId1545" Type="http://schemas.openxmlformats.org/officeDocument/2006/relationships/hyperlink" Target="http://www.legislation.act.gov.au/a/2009-28" TargetMode="External"/><Relationship Id="rId2070" Type="http://schemas.openxmlformats.org/officeDocument/2006/relationships/hyperlink" Target="http://www.legislation.act.gov.au/a/2015-29" TargetMode="External"/><Relationship Id="rId347" Type="http://schemas.openxmlformats.org/officeDocument/2006/relationships/hyperlink" Target="http://www.legislation.act.gov.au/a/2004-17" TargetMode="Externa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16-38" TargetMode="External"/><Relationship Id="rId1184" Type="http://schemas.openxmlformats.org/officeDocument/2006/relationships/hyperlink" Target="http://www.legislation.act.gov.au/a/2015-46" TargetMode="External"/><Relationship Id="rId1405" Type="http://schemas.openxmlformats.org/officeDocument/2006/relationships/hyperlink" Target="http://www.legislation.act.gov.au/a/2011-22"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7-10/default.asp"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1-22" TargetMode="External"/><Relationship Id="rId1489" Type="http://schemas.openxmlformats.org/officeDocument/2006/relationships/hyperlink" Target="http://www.legislation.act.gov.au/a/2011-22"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08-20" TargetMode="External"/><Relationship Id="rId1917" Type="http://schemas.openxmlformats.org/officeDocument/2006/relationships/hyperlink" Target="http://www.legislation.act.gov.au/a/2011-28" TargetMode="External"/><Relationship Id="rId193" Type="http://schemas.openxmlformats.org/officeDocument/2006/relationships/hyperlink" Target="http://www.legislation.act.gov.au/a/2004-59"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11-12" TargetMode="External"/><Relationship Id="rId498" Type="http://schemas.openxmlformats.org/officeDocument/2006/relationships/hyperlink" Target="http://www.legislation.act.gov.au/a/2011-9" TargetMode="External"/><Relationship Id="rId621" Type="http://schemas.openxmlformats.org/officeDocument/2006/relationships/hyperlink" Target="http://www.legislation.act.gov.au/a/2012-33" TargetMode="External"/><Relationship Id="rId1044" Type="http://schemas.openxmlformats.org/officeDocument/2006/relationships/hyperlink" Target="http://www.legislation.act.gov.au/a/2011-22" TargetMode="External"/><Relationship Id="rId1251" Type="http://schemas.openxmlformats.org/officeDocument/2006/relationships/hyperlink" Target="http://www.legislation.act.gov.au/a/2015-22" TargetMode="External"/><Relationship Id="rId1349" Type="http://schemas.openxmlformats.org/officeDocument/2006/relationships/hyperlink" Target="http://www.legislation.act.gov.au/a/2008-36" TargetMode="External"/><Relationship Id="rId2081" Type="http://schemas.openxmlformats.org/officeDocument/2006/relationships/hyperlink" Target="http://www.legislation.act.gov.au/a/2016-18/default.asp" TargetMode="External"/><Relationship Id="rId260" Type="http://schemas.openxmlformats.org/officeDocument/2006/relationships/footer" Target="footer22.xm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6-42" TargetMode="External"/><Relationship Id="rId1556" Type="http://schemas.openxmlformats.org/officeDocument/2006/relationships/hyperlink" Target="http://www.legislation.act.gov.au/a/2009-40" TargetMode="External"/><Relationship Id="rId1763" Type="http://schemas.openxmlformats.org/officeDocument/2006/relationships/hyperlink" Target="http://www.legislation.act.gov.au/a/2008-20" TargetMode="External"/><Relationship Id="rId1970" Type="http://schemas.openxmlformats.org/officeDocument/2006/relationships/hyperlink" Target="http://www.legislation.act.gov.au/a/2009-4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comlaw.gov.au/Series/C2004A07412"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8-46/default.asp"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3-21" TargetMode="External"/><Relationship Id="rId1416" Type="http://schemas.openxmlformats.org/officeDocument/2006/relationships/hyperlink" Target="http://www.legislation.act.gov.au/a/2011-22" TargetMode="External"/><Relationship Id="rId1623" Type="http://schemas.openxmlformats.org/officeDocument/2006/relationships/hyperlink" Target="http://www.legislation.act.gov.au/a/2015-38" TargetMode="External"/><Relationship Id="rId1830" Type="http://schemas.openxmlformats.org/officeDocument/2006/relationships/hyperlink" Target="http://www.legislation.act.gov.au/a/2016-52/default.asp" TargetMode="External"/><Relationship Id="rId2039" Type="http://schemas.openxmlformats.org/officeDocument/2006/relationships/hyperlink" Target="http://www.legislation.act.gov.au/a/2011-48" TargetMode="External"/><Relationship Id="rId218" Type="http://schemas.openxmlformats.org/officeDocument/2006/relationships/header" Target="header11.xm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a/2011-22" TargetMode="External"/><Relationship Id="rId1055" Type="http://schemas.openxmlformats.org/officeDocument/2006/relationships/hyperlink" Target="https://legislation.act.gov.au/a/2020-11/" TargetMode="External"/><Relationship Id="rId1262" Type="http://schemas.openxmlformats.org/officeDocument/2006/relationships/hyperlink" Target="http://www.legislation.act.gov.au/a/2013-10/default.asp" TargetMode="External"/><Relationship Id="rId1928" Type="http://schemas.openxmlformats.org/officeDocument/2006/relationships/hyperlink" Target="http://www.legislation.act.gov.au/a/2015-50" TargetMode="External"/><Relationship Id="rId2092" Type="http://schemas.openxmlformats.org/officeDocument/2006/relationships/hyperlink" Target="http://www.legislation.act.gov.au/a/2016-39" TargetMode="External"/><Relationship Id="rId2106" Type="http://schemas.openxmlformats.org/officeDocument/2006/relationships/hyperlink" Target="http://www.legislation.act.gov.au/a/2017-48/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5-40" TargetMode="External"/><Relationship Id="rId1567" Type="http://schemas.openxmlformats.org/officeDocument/2006/relationships/hyperlink" Target="http://www.legislation.act.gov.au/a/2009-20"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15-50"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3-13" TargetMode="External"/><Relationship Id="rId369" Type="http://schemas.openxmlformats.org/officeDocument/2006/relationships/footer" Target="footer32.xml"/><Relationship Id="rId576" Type="http://schemas.openxmlformats.org/officeDocument/2006/relationships/hyperlink" Target="http://www.legislation.act.gov.au/a/2020-14/"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0-38"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2017-48/default.asp" TargetMode="External"/><Relationship Id="rId1841" Type="http://schemas.openxmlformats.org/officeDocument/2006/relationships/hyperlink" Target="http://www.legislation.act.gov.au/a/2015-46" TargetMode="External"/><Relationship Id="rId229" Type="http://schemas.openxmlformats.org/officeDocument/2006/relationships/hyperlink" Target="http://www.legislation.act.gov.au/a/2004-28"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a/2012-33" TargetMode="External"/><Relationship Id="rId1066" Type="http://schemas.openxmlformats.org/officeDocument/2006/relationships/hyperlink" Target="http://www.legislation.act.gov.au/a/2016-42" TargetMode="External"/><Relationship Id="rId1273" Type="http://schemas.openxmlformats.org/officeDocument/2006/relationships/hyperlink" Target="http://www.legislation.act.gov.au/a/2011-22" TargetMode="External"/><Relationship Id="rId1480" Type="http://schemas.openxmlformats.org/officeDocument/2006/relationships/hyperlink" Target="http://www.legislation.act.gov.au/a/2011-9" TargetMode="External"/><Relationship Id="rId1939" Type="http://schemas.openxmlformats.org/officeDocument/2006/relationships/hyperlink" Target="http://www.legislation.act.gov.au/a/2015-22" TargetMode="External"/><Relationship Id="rId2117" Type="http://schemas.openxmlformats.org/officeDocument/2006/relationships/hyperlink" Target="http://www.legislation.act.gov.au/a/2018-33/default.asp" TargetMode="External"/><Relationship Id="rId850" Type="http://schemas.openxmlformats.org/officeDocument/2006/relationships/hyperlink" Target="https://www.legislation.act.gov.au/a/2017-47/" TargetMode="External"/><Relationship Id="rId948" Type="http://schemas.openxmlformats.org/officeDocument/2006/relationships/hyperlink" Target="http://www.legislation.act.gov.au/a/2010-10"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5-22" TargetMode="External"/><Relationship Id="rId1701" Type="http://schemas.openxmlformats.org/officeDocument/2006/relationships/hyperlink" Target="http://www.legislation.act.gov.au/a/2011-28"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08-46"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1-45" TargetMode="External"/><Relationship Id="rId587" Type="http://schemas.openxmlformats.org/officeDocument/2006/relationships/hyperlink" Target="http://www.legislation.act.gov.au/a/2010-38" TargetMode="External"/><Relationship Id="rId710" Type="http://schemas.openxmlformats.org/officeDocument/2006/relationships/hyperlink" Target="http://www.legislation.act.gov.au/a/2015-29" TargetMode="External"/><Relationship Id="rId808" Type="http://schemas.openxmlformats.org/officeDocument/2006/relationships/hyperlink" Target="http://www.legislation.act.gov.au/a/2010-10" TargetMode="External"/><Relationship Id="rId1340" Type="http://schemas.openxmlformats.org/officeDocument/2006/relationships/hyperlink" Target="http://www.legislation.act.gov.au/a/2011-22"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6-39/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footer" Target="footer39.xm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12-3" TargetMode="External"/><Relationship Id="rId2030" Type="http://schemas.openxmlformats.org/officeDocument/2006/relationships/hyperlink" Target="http://www.legislation.act.gov.au/a/2011-22" TargetMode="External"/><Relationship Id="rId2128" Type="http://schemas.openxmlformats.org/officeDocument/2006/relationships/hyperlink" Target="http://www.legislation.act.gov.au/a/2019-42/default.asp" TargetMode="External"/><Relationship Id="rId654" Type="http://schemas.openxmlformats.org/officeDocument/2006/relationships/hyperlink" Target="http://www.legislation.act.gov.au/a/2015-22"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5-22" TargetMode="External"/><Relationship Id="rId1284" Type="http://schemas.openxmlformats.org/officeDocument/2006/relationships/hyperlink" Target="http://www.legislation.act.gov.au/a/2012-3" TargetMode="External"/><Relationship Id="rId1491" Type="http://schemas.openxmlformats.org/officeDocument/2006/relationships/hyperlink" Target="http://www.legislation.act.gov.au/a/2011-22" TargetMode="External"/><Relationship Id="rId1505" Type="http://schemas.openxmlformats.org/officeDocument/2006/relationships/hyperlink" Target="http://www.legislation.act.gov.au/a/2011-22" TargetMode="External"/><Relationship Id="rId1589" Type="http://schemas.openxmlformats.org/officeDocument/2006/relationships/hyperlink" Target="http://www.legislation.act.gov.au/a/2010-9" TargetMode="External"/><Relationship Id="rId1712" Type="http://schemas.openxmlformats.org/officeDocument/2006/relationships/hyperlink" Target="http://www.legislation.act.gov.au/a/2008-2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13-10/default.asp"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5-38"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08-20"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1-22" TargetMode="External"/><Relationship Id="rId819" Type="http://schemas.openxmlformats.org/officeDocument/2006/relationships/hyperlink" Target="https://www.legislation.act.gov.au/a/2017-47/" TargetMode="External"/><Relationship Id="rId1004" Type="http://schemas.openxmlformats.org/officeDocument/2006/relationships/hyperlink" Target="http://www.legislation.act.gov.au/a/2010-9" TargetMode="External"/><Relationship Id="rId1211" Type="http://schemas.openxmlformats.org/officeDocument/2006/relationships/hyperlink" Target="http://www.legislation.act.gov.au/a/2013-21" TargetMode="External"/><Relationship Id="rId1656" Type="http://schemas.openxmlformats.org/officeDocument/2006/relationships/hyperlink" Target="http://www.legislation.act.gov.au/a/2011-22" TargetMode="External"/><Relationship Id="rId1863" Type="http://schemas.openxmlformats.org/officeDocument/2006/relationships/hyperlink" Target="http://www.legislation.act.gov.au/a/2011-28" TargetMode="External"/><Relationship Id="rId2041" Type="http://schemas.openxmlformats.org/officeDocument/2006/relationships/hyperlink" Target="http://www.legislation.act.gov.au/a/2012-3" TargetMode="External"/><Relationship Id="rId220" Type="http://schemas.openxmlformats.org/officeDocument/2006/relationships/footer" Target="footer14.xml"/><Relationship Id="rId458" Type="http://schemas.openxmlformats.org/officeDocument/2006/relationships/hyperlink" Target="http://www.legislation.act.gov.au/a/2004-17" TargetMode="External"/><Relationship Id="rId665" Type="http://schemas.openxmlformats.org/officeDocument/2006/relationships/hyperlink" Target="http://www.legislation.act.gov.au/a/2011-22"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15-29" TargetMode="External"/><Relationship Id="rId1295" Type="http://schemas.openxmlformats.org/officeDocument/2006/relationships/hyperlink" Target="http://www.legislation.act.gov.au/a/2012-3" TargetMode="External"/><Relationship Id="rId1309" Type="http://schemas.openxmlformats.org/officeDocument/2006/relationships/hyperlink" Target="http://www.legislation.act.gov.au/a/2012-3"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a/2015-50" TargetMode="External"/><Relationship Id="rId2139" Type="http://schemas.openxmlformats.org/officeDocument/2006/relationships/header" Target="header30.xml"/><Relationship Id="rId15" Type="http://schemas.openxmlformats.org/officeDocument/2006/relationships/hyperlink" Target="http://www.legislation.act.gov.au/a/2001-14" TargetMode="External"/><Relationship Id="rId318" Type="http://schemas.openxmlformats.org/officeDocument/2006/relationships/header" Target="header19.xml"/><Relationship Id="rId525" Type="http://schemas.openxmlformats.org/officeDocument/2006/relationships/hyperlink" Target="http://www.legislation.act.gov.au/a/2015-13/default.asp" TargetMode="External"/><Relationship Id="rId732" Type="http://schemas.openxmlformats.org/officeDocument/2006/relationships/hyperlink" Target="https://www.legislation.act.gov.au/a/2017-47/" TargetMode="External"/><Relationship Id="rId1155" Type="http://schemas.openxmlformats.org/officeDocument/2006/relationships/hyperlink" Target="http://www.legislation.act.gov.au/a/2010-38" TargetMode="External"/><Relationship Id="rId1362" Type="http://schemas.openxmlformats.org/officeDocument/2006/relationships/hyperlink" Target="http://www.legislation.act.gov.au/a/2011-22"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1900-40" TargetMode="External"/><Relationship Id="rId371" Type="http://schemas.openxmlformats.org/officeDocument/2006/relationships/hyperlink" Target="http://www.legislation.act.gov.au/a/2011-35" TargetMode="External"/><Relationship Id="rId1015" Type="http://schemas.openxmlformats.org/officeDocument/2006/relationships/hyperlink" Target="http://www.legislation.act.gov.au/a/2011-22" TargetMode="External"/><Relationship Id="rId1222" Type="http://schemas.openxmlformats.org/officeDocument/2006/relationships/hyperlink" Target="http://www.legislation.act.gov.au/a/2015-46" TargetMode="External"/><Relationship Id="rId1667" Type="http://schemas.openxmlformats.org/officeDocument/2006/relationships/hyperlink" Target="http://www.legislation.act.gov.au/a/2018-52" TargetMode="External"/><Relationship Id="rId1874" Type="http://schemas.openxmlformats.org/officeDocument/2006/relationships/hyperlink" Target="http://www.legislation.act.gov.au/a/2016-42" TargetMode="External"/><Relationship Id="rId2052" Type="http://schemas.openxmlformats.org/officeDocument/2006/relationships/hyperlink" Target="http://www.legislation.act.gov.au/a/2013-44/default.asp" TargetMode="External"/><Relationship Id="rId469" Type="http://schemas.openxmlformats.org/officeDocument/2006/relationships/hyperlink" Target="http://www.legislation.act.gov.au/cn/2008-13/default.asp"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5-46" TargetMode="External"/><Relationship Id="rId1527" Type="http://schemas.openxmlformats.org/officeDocument/2006/relationships/hyperlink" Target="http://www.legislation.act.gov.au/a/2009-40" TargetMode="External"/><Relationship Id="rId1734" Type="http://schemas.openxmlformats.org/officeDocument/2006/relationships/hyperlink" Target="http://www.legislation.act.gov.au/a/2008-36" TargetMode="External"/><Relationship Id="rId1941" Type="http://schemas.openxmlformats.org/officeDocument/2006/relationships/hyperlink" Target="http://www.legislation.act.gov.au/a/2015-22" TargetMode="External"/><Relationship Id="rId26" Type="http://schemas.openxmlformats.org/officeDocument/2006/relationships/footer" Target="footer5.xml"/><Relationship Id="rId231" Type="http://schemas.openxmlformats.org/officeDocument/2006/relationships/hyperlink" Target="http://www.legislation.act.gov.au/a/2002-51"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15-50" TargetMode="External"/><Relationship Id="rId1166" Type="http://schemas.openxmlformats.org/officeDocument/2006/relationships/hyperlink" Target="http://www.legislation.act.gov.au/a/2016-38" TargetMode="External"/><Relationship Id="rId1373" Type="http://schemas.openxmlformats.org/officeDocument/2006/relationships/hyperlink" Target="http://www.legislation.act.gov.au/a/2011-22"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8-25/default.asp" TargetMode="External"/><Relationship Id="rId1026" Type="http://schemas.openxmlformats.org/officeDocument/2006/relationships/hyperlink" Target="https://legislation.act.gov.au/a/2020-11/" TargetMode="External"/><Relationship Id="rId1580" Type="http://schemas.openxmlformats.org/officeDocument/2006/relationships/hyperlink" Target="http://www.legislation.act.gov.au/a/2018-24/default.asp" TargetMode="External"/><Relationship Id="rId1678" Type="http://schemas.openxmlformats.org/officeDocument/2006/relationships/hyperlink" Target="http://www.legislation.act.gov.au/a/2011-22" TargetMode="External"/><Relationship Id="rId1801" Type="http://schemas.openxmlformats.org/officeDocument/2006/relationships/hyperlink" Target="http://www.legislation.act.gov.au/a/2015-22" TargetMode="External"/><Relationship Id="rId1885" Type="http://schemas.openxmlformats.org/officeDocument/2006/relationships/hyperlink" Target="http://www.legislation.act.gov.au/a/2011-28"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11-22"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1-22"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5-37" TargetMode="External"/><Relationship Id="rId242" Type="http://schemas.openxmlformats.org/officeDocument/2006/relationships/hyperlink" Target="http://www.legislation.act.gov.au/a/1993-20" TargetMode="External"/><Relationship Id="rId894" Type="http://schemas.openxmlformats.org/officeDocument/2006/relationships/hyperlink" Target="http://www.legislation.act.gov.au/a/2013-10/default.asp" TargetMode="External"/><Relationship Id="rId1177" Type="http://schemas.openxmlformats.org/officeDocument/2006/relationships/hyperlink" Target="http://www.legislation.act.gov.au/a/2015-46" TargetMode="External"/><Relationship Id="rId1300" Type="http://schemas.openxmlformats.org/officeDocument/2006/relationships/hyperlink" Target="http://www.legislation.act.gov.au/a/2015-46"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11-28" TargetMode="External"/><Relationship Id="rId2130" Type="http://schemas.openxmlformats.org/officeDocument/2006/relationships/hyperlink" Target="https://www.legislation.act.gov.au/a/2018-52/"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6-42" TargetMode="External"/><Relationship Id="rId754" Type="http://schemas.openxmlformats.org/officeDocument/2006/relationships/hyperlink" Target="https://www.legislation.act.gov.au/a/2017-47/" TargetMode="External"/><Relationship Id="rId961" Type="http://schemas.openxmlformats.org/officeDocument/2006/relationships/hyperlink" Target="http://www.legislation.act.gov.au/a/2015-22" TargetMode="External"/><Relationship Id="rId1384" Type="http://schemas.openxmlformats.org/officeDocument/2006/relationships/hyperlink" Target="http://www.legislation.act.gov.au/a/2011-22" TargetMode="External"/><Relationship Id="rId1591" Type="http://schemas.openxmlformats.org/officeDocument/2006/relationships/hyperlink" Target="http://www.legislation.act.gov.au/a/2016-55" TargetMode="External"/><Relationship Id="rId1605" Type="http://schemas.openxmlformats.org/officeDocument/2006/relationships/hyperlink" Target="http://www.legislation.act.gov.au/a/2011-22" TargetMode="External"/><Relationship Id="rId1689" Type="http://schemas.openxmlformats.org/officeDocument/2006/relationships/hyperlink" Target="http://www.legislation.act.gov.au/a/2008-20" TargetMode="External"/><Relationship Id="rId1812" Type="http://schemas.openxmlformats.org/officeDocument/2006/relationships/hyperlink" Target="http://www.legislation.act.gov.au/a/2015-46"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alt_a1989-33co" TargetMode="External"/><Relationship Id="rId393" Type="http://schemas.openxmlformats.org/officeDocument/2006/relationships/hyperlink" Target="http://www.legislation.act.gov.au/a/1999-63" TargetMode="External"/><Relationship Id="rId407" Type="http://schemas.openxmlformats.org/officeDocument/2006/relationships/hyperlink" Target="http://www.legislation.act.gov.au/a/alt_a1989-45co" TargetMode="External"/><Relationship Id="rId614" Type="http://schemas.openxmlformats.org/officeDocument/2006/relationships/hyperlink" Target="http://www.legislation.act.gov.au/a/2011-22"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1-22" TargetMode="External"/><Relationship Id="rId1244" Type="http://schemas.openxmlformats.org/officeDocument/2006/relationships/hyperlink" Target="http://www.legislation.act.gov.au/a/2015-46" TargetMode="External"/><Relationship Id="rId1451" Type="http://schemas.openxmlformats.org/officeDocument/2006/relationships/hyperlink" Target="http://www.legislation.act.gov.au/a/2015-13/default.asp" TargetMode="External"/><Relationship Id="rId1896" Type="http://schemas.openxmlformats.org/officeDocument/2006/relationships/hyperlink" Target="http://www.legislation.act.gov.au/a/2011-28" TargetMode="External"/><Relationship Id="rId2074" Type="http://schemas.openxmlformats.org/officeDocument/2006/relationships/hyperlink" Target="http://www.legislation.act.gov.au/a/2015-46/default.asp" TargetMode="External"/><Relationship Id="rId253" Type="http://schemas.openxmlformats.org/officeDocument/2006/relationships/header" Target="header14.xml"/><Relationship Id="rId460" Type="http://schemas.openxmlformats.org/officeDocument/2006/relationships/hyperlink" Target="http://www.legislation.act.gov.au/a/2011-44" TargetMode="External"/><Relationship Id="rId698" Type="http://schemas.openxmlformats.org/officeDocument/2006/relationships/hyperlink" Target="http://www.legislation.act.gov.au/a/2015-29" TargetMode="External"/><Relationship Id="rId919" Type="http://schemas.openxmlformats.org/officeDocument/2006/relationships/hyperlink" Target="http://www.legislation.act.gov.au/a/2016-13"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6-42" TargetMode="External"/><Relationship Id="rId1311" Type="http://schemas.openxmlformats.org/officeDocument/2006/relationships/hyperlink" Target="http://www.legislation.act.gov.au/a/2012-3" TargetMode="External"/><Relationship Id="rId1549" Type="http://schemas.openxmlformats.org/officeDocument/2006/relationships/hyperlink" Target="http://www.legislation.act.gov.au/a/2009-40"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17-48/default.asp" TargetMode="External"/><Relationship Id="rId2141" Type="http://schemas.openxmlformats.org/officeDocument/2006/relationships/footer" Target="footer42.xm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2005-40" TargetMode="External"/><Relationship Id="rId320" Type="http://schemas.openxmlformats.org/officeDocument/2006/relationships/footer" Target="footer26.xml"/><Relationship Id="rId558" Type="http://schemas.openxmlformats.org/officeDocument/2006/relationships/hyperlink" Target="http://www.legislation.act.gov.au/a/2017-47"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5-22" TargetMode="External"/><Relationship Id="rId1188" Type="http://schemas.openxmlformats.org/officeDocument/2006/relationships/hyperlink" Target="http://www.legislation.act.gov.au/a/2016-38" TargetMode="External"/><Relationship Id="rId1395" Type="http://schemas.openxmlformats.org/officeDocument/2006/relationships/hyperlink" Target="http://www.legislation.act.gov.au/a/2011-28" TargetMode="External"/><Relationship Id="rId1409" Type="http://schemas.openxmlformats.org/officeDocument/2006/relationships/hyperlink" Target="http://www.legislation.act.gov.au/a/2011-22"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11-28" TargetMode="External"/><Relationship Id="rId2001" Type="http://schemas.openxmlformats.org/officeDocument/2006/relationships/hyperlink" Target="http://www.legislation.act.gov.au/a/2008-46"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94-37"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8-52"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5-22" TargetMode="External"/><Relationship Id="rId1462" Type="http://schemas.openxmlformats.org/officeDocument/2006/relationships/hyperlink" Target="http://www.legislation.act.gov.au/a/2015-13/default.asp" TargetMode="External"/><Relationship Id="rId2085" Type="http://schemas.openxmlformats.org/officeDocument/2006/relationships/hyperlink" Target="http://www.legislation.act.gov.au/a/2016-32/default.asp" TargetMode="External"/><Relationship Id="rId264" Type="http://schemas.openxmlformats.org/officeDocument/2006/relationships/hyperlink" Target="http://www.legislation.act.gov.au/a/2011-44/" TargetMode="External"/><Relationship Id="rId471" Type="http://schemas.openxmlformats.org/officeDocument/2006/relationships/hyperlink" Target="http://www.legislation.act.gov.au/a/2008-20" TargetMode="External"/><Relationship Id="rId1115" Type="http://schemas.openxmlformats.org/officeDocument/2006/relationships/hyperlink" Target="http://www.legislation.act.gov.au/a/2016-42" TargetMode="External"/><Relationship Id="rId1322" Type="http://schemas.openxmlformats.org/officeDocument/2006/relationships/hyperlink" Target="http://www.legislation.act.gov.au/a/2015-29" TargetMode="External"/><Relationship Id="rId1767" Type="http://schemas.openxmlformats.org/officeDocument/2006/relationships/hyperlink" Target="http://www.legislation.act.gov.au/a/2008-20" TargetMode="External"/><Relationship Id="rId1974" Type="http://schemas.openxmlformats.org/officeDocument/2006/relationships/hyperlink" Target="http://www.legislation.act.gov.au/a/2011-28" TargetMode="External"/><Relationship Id="rId2152" Type="http://schemas.openxmlformats.org/officeDocument/2006/relationships/footer" Target="footer48.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5-40" TargetMode="External"/><Relationship Id="rId569" Type="http://schemas.openxmlformats.org/officeDocument/2006/relationships/hyperlink" Target="http://www.legislation.act.gov.au/a/2019-6%20/default.asp"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5-22" TargetMode="External"/><Relationship Id="rId1199" Type="http://schemas.openxmlformats.org/officeDocument/2006/relationships/hyperlink" Target="http://www.legislation.act.gov.au/a/2015-46" TargetMode="External"/><Relationship Id="rId1627" Type="http://schemas.openxmlformats.org/officeDocument/2006/relationships/hyperlink" Target="http://www.legislation.act.gov.au/a/2017-48/default.asp" TargetMode="External"/><Relationship Id="rId1834" Type="http://schemas.openxmlformats.org/officeDocument/2006/relationships/hyperlink" Target="http://www.legislation.act.gov.au/a/2013-44" TargetMode="External"/><Relationship Id="rId331" Type="http://schemas.openxmlformats.org/officeDocument/2006/relationships/hyperlink" Target="http://www.legislation.act.gov.au/a/1995-55"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2-33"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1-22" TargetMode="External"/><Relationship Id="rId1473" Type="http://schemas.openxmlformats.org/officeDocument/2006/relationships/hyperlink" Target="http://www.legislation.act.gov.au/a/2013-44" TargetMode="External"/><Relationship Id="rId2012" Type="http://schemas.openxmlformats.org/officeDocument/2006/relationships/hyperlink" Target="http://www.legislation.act.gov.au/a/2010-9" TargetMode="External"/><Relationship Id="rId2096" Type="http://schemas.openxmlformats.org/officeDocument/2006/relationships/hyperlink" Target="http://www.legislation.act.gov.au/a/2016-52"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5-46" TargetMode="External"/><Relationship Id="rId1680" Type="http://schemas.openxmlformats.org/officeDocument/2006/relationships/hyperlink" Target="http://www.legislation.act.gov.au/a/2018-24/default.asp"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5-50" TargetMode="External"/><Relationship Id="rId1985" Type="http://schemas.openxmlformats.org/officeDocument/2006/relationships/hyperlink" Target="http://www.legislation.act.gov.au/a/2011-28"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cn/2009-11/default.asp"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1-22"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6-39/default.asp" TargetMode="External"/><Relationship Id="rId135" Type="http://schemas.openxmlformats.org/officeDocument/2006/relationships/hyperlink" Target="http://www.legislation.act.gov.au/a/2001-14" TargetMode="External"/><Relationship Id="rId342" Type="http://schemas.openxmlformats.org/officeDocument/2006/relationships/header" Target="header20.xm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1-22"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11-28" TargetMode="External"/><Relationship Id="rId2023" Type="http://schemas.openxmlformats.org/officeDocument/2006/relationships/hyperlink" Target="http://www.legislation.act.gov.au/a/2010-38" TargetMode="External"/><Relationship Id="rId202" Type="http://schemas.openxmlformats.org/officeDocument/2006/relationships/header" Target="header6.xml"/><Relationship Id="rId647" Type="http://schemas.openxmlformats.org/officeDocument/2006/relationships/hyperlink" Target="http://www.legislation.act.gov.au/a/2011-22"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2-3" TargetMode="External"/><Relationship Id="rId1484" Type="http://schemas.openxmlformats.org/officeDocument/2006/relationships/hyperlink" Target="http://www.legislation.act.gov.au/a/2011-9" TargetMode="External"/><Relationship Id="rId1691" Type="http://schemas.openxmlformats.org/officeDocument/2006/relationships/hyperlink" Target="http://www.legislation.act.gov.au/a/2008-20" TargetMode="External"/><Relationship Id="rId1705" Type="http://schemas.openxmlformats.org/officeDocument/2006/relationships/hyperlink" Target="http://www.legislation.act.gov.au/a/2008-20" TargetMode="External"/><Relationship Id="rId1912" Type="http://schemas.openxmlformats.org/officeDocument/2006/relationships/hyperlink" Target="http://www.legislation.act.gov.au/a/2011-28" TargetMode="External"/><Relationship Id="rId286" Type="http://schemas.openxmlformats.org/officeDocument/2006/relationships/hyperlink" Target="http://www.legislation.act.gov.au/a/2015-38" TargetMode="External"/><Relationship Id="rId493" Type="http://schemas.openxmlformats.org/officeDocument/2006/relationships/hyperlink" Target="http://www.legislation.act.gov.au/a/2010-35" TargetMode="External"/><Relationship Id="rId507" Type="http://schemas.openxmlformats.org/officeDocument/2006/relationships/hyperlink" Target="http://www.legislation.act.gov.au/cn/2012-4/default.asp"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8-42/default.asp" TargetMode="External"/><Relationship Id="rId1344" Type="http://schemas.openxmlformats.org/officeDocument/2006/relationships/hyperlink" Target="http://www.legislation.act.gov.au/a/2011-22" TargetMode="External"/><Relationship Id="rId1551" Type="http://schemas.openxmlformats.org/officeDocument/2006/relationships/hyperlink" Target="http://www.legislation.act.gov.au/a/2009-40" TargetMode="External"/><Relationship Id="rId1789" Type="http://schemas.openxmlformats.org/officeDocument/2006/relationships/hyperlink" Target="http://www.legislation.act.gov.au/a/2008-20" TargetMode="External"/><Relationship Id="rId1996" Type="http://schemas.openxmlformats.org/officeDocument/2006/relationships/hyperlink" Target="http://www.legislation.act.gov.au/a/2008-46"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18-9/default.asp" TargetMode="Externa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1-22" TargetMode="External"/><Relationship Id="rId1204" Type="http://schemas.openxmlformats.org/officeDocument/2006/relationships/hyperlink" Target="http://www.legislation.act.gov.au/a/2015-46" TargetMode="External"/><Relationship Id="rId1411" Type="http://schemas.openxmlformats.org/officeDocument/2006/relationships/hyperlink" Target="http://www.legislation.act.gov.au/a/2011-22" TargetMode="External"/><Relationship Id="rId1649" Type="http://schemas.openxmlformats.org/officeDocument/2006/relationships/hyperlink" Target="http://www.legislation.act.gov.au/a/2017-48/default.asp" TargetMode="External"/><Relationship Id="rId1856" Type="http://schemas.openxmlformats.org/officeDocument/2006/relationships/hyperlink" Target="http://www.legislation.act.gov.au/a/2011-28" TargetMode="External"/><Relationship Id="rId2034" Type="http://schemas.openxmlformats.org/officeDocument/2006/relationships/hyperlink" Target="http://www.legislation.act.gov.au/a/2011-28" TargetMode="External"/><Relationship Id="rId213" Type="http://schemas.openxmlformats.org/officeDocument/2006/relationships/header" Target="header9.xml"/><Relationship Id="rId420" Type="http://schemas.openxmlformats.org/officeDocument/2006/relationships/hyperlink" Target="http://www.legislation.act.gov.au/a/2001-14" TargetMode="External"/><Relationship Id="rId658" Type="http://schemas.openxmlformats.org/officeDocument/2006/relationships/hyperlink" Target="http://www.legislation.act.gov.au/a/2015-46"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2016-38" TargetMode="External"/><Relationship Id="rId1495" Type="http://schemas.openxmlformats.org/officeDocument/2006/relationships/hyperlink" Target="http://www.legislation.act.gov.au/a/2011-22" TargetMode="External"/><Relationship Id="rId1509" Type="http://schemas.openxmlformats.org/officeDocument/2006/relationships/hyperlink" Target="http://www.legislation.act.gov.au/a/2011-22" TargetMode="External"/><Relationship Id="rId1716" Type="http://schemas.openxmlformats.org/officeDocument/2006/relationships/hyperlink" Target="http://www.legislation.act.gov.au/a/2008-20" TargetMode="External"/><Relationship Id="rId1923" Type="http://schemas.openxmlformats.org/officeDocument/2006/relationships/hyperlink" Target="http://www.legislation.act.gov.au/a/2015-22" TargetMode="External"/><Relationship Id="rId2101" Type="http://schemas.openxmlformats.org/officeDocument/2006/relationships/hyperlink" Target="http://www.legislation.act.gov.au/a/2017-14/default.asp" TargetMode="External"/><Relationship Id="rId297" Type="http://schemas.openxmlformats.org/officeDocument/2006/relationships/hyperlink" Target="http://www.legislation.act.gov.au/a/1900-40" TargetMode="External"/><Relationship Id="rId518" Type="http://schemas.openxmlformats.org/officeDocument/2006/relationships/hyperlink" Target="http://www.legislation.act.gov.au/a/2013-44"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5-50" TargetMode="External"/><Relationship Id="rId1148" Type="http://schemas.openxmlformats.org/officeDocument/2006/relationships/hyperlink" Target="http://www.legislation.act.gov.au/a/2015-38" TargetMode="External"/><Relationship Id="rId1355" Type="http://schemas.openxmlformats.org/officeDocument/2006/relationships/hyperlink" Target="http://www.legislation.act.gov.au/a/2015-50" TargetMode="External"/><Relationship Id="rId1562" Type="http://schemas.openxmlformats.org/officeDocument/2006/relationships/hyperlink" Target="http://www.legislation.act.gov.au/a/2011-22" TargetMode="External"/><Relationship Id="rId157" Type="http://schemas.openxmlformats.org/officeDocument/2006/relationships/hyperlink" Target="http://www.legislation.act.gov.au/a/1997-69"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1-22" TargetMode="External"/><Relationship Id="rId1215" Type="http://schemas.openxmlformats.org/officeDocument/2006/relationships/hyperlink" Target="http://www.legislation.act.gov.au/a/2011-22"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11-9" TargetMode="External"/><Relationship Id="rId2045" Type="http://schemas.openxmlformats.org/officeDocument/2006/relationships/hyperlink" Target="http://www.legislation.act.gov.au/a/2013-21/default.asp" TargetMode="External"/><Relationship Id="rId61" Type="http://schemas.openxmlformats.org/officeDocument/2006/relationships/hyperlink" Target="http://www.legislation.act.gov.au/a/2001-14" TargetMode="External"/><Relationship Id="rId571" Type="http://schemas.openxmlformats.org/officeDocument/2006/relationships/hyperlink" Target="https://www.legislation.act.gov.au/a/2019-18/" TargetMode="External"/><Relationship Id="rId669" Type="http://schemas.openxmlformats.org/officeDocument/2006/relationships/hyperlink" Target="http://www.legislation.act.gov.au/a/2013-44"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2-3"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19-29" TargetMode="External"/><Relationship Id="rId19" Type="http://schemas.openxmlformats.org/officeDocument/2006/relationships/footer" Target="footer1.xml"/><Relationship Id="rId224" Type="http://schemas.openxmlformats.org/officeDocument/2006/relationships/header" Target="header12.xm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15-37"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15-46" TargetMode="External"/><Relationship Id="rId1366" Type="http://schemas.openxmlformats.org/officeDocument/2006/relationships/hyperlink" Target="http://www.legislation.act.gov.au/a/2015-50" TargetMode="External"/><Relationship Id="rId2112" Type="http://schemas.openxmlformats.org/officeDocument/2006/relationships/hyperlink" Target="http://www.legislation.act.gov.au/a/2018-9/default.asp" TargetMode="External"/><Relationship Id="rId168" Type="http://schemas.openxmlformats.org/officeDocument/2006/relationships/hyperlink" Target="http://www.legislation.act.gov.au/a/2008-26/default.asp"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1-22" TargetMode="External"/><Relationship Id="rId1573" Type="http://schemas.openxmlformats.org/officeDocument/2006/relationships/hyperlink" Target="http://www.legislation.act.gov.au/a/2008-46" TargetMode="External"/><Relationship Id="rId1780" Type="http://schemas.openxmlformats.org/officeDocument/2006/relationships/hyperlink" Target="http://www.legislation.act.gov.au/a/2008-20" TargetMode="External"/><Relationship Id="rId1878" Type="http://schemas.openxmlformats.org/officeDocument/2006/relationships/hyperlink" Target="http://www.legislation.act.gov.au/a/2012-33" TargetMode="External"/><Relationship Id="rId72" Type="http://schemas.openxmlformats.org/officeDocument/2006/relationships/hyperlink" Target="http://www.legislation.act.gov.au/a/2005-58" TargetMode="External"/><Relationship Id="rId375" Type="http://schemas.openxmlformats.org/officeDocument/2006/relationships/footer" Target="footer34.xml"/><Relationship Id="rId582" Type="http://schemas.openxmlformats.org/officeDocument/2006/relationships/hyperlink" Target="http://www.legislation.act.gov.au/a/2018-24/default.asp"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20-14/" TargetMode="External"/><Relationship Id="rId1433" Type="http://schemas.openxmlformats.org/officeDocument/2006/relationships/hyperlink" Target="http://www.legislation.act.gov.au/a/2015-50" TargetMode="External"/><Relationship Id="rId1640" Type="http://schemas.openxmlformats.org/officeDocument/2006/relationships/hyperlink" Target="http://www.legislation.act.gov.au/a/2017-48/default.asp"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4-48"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20-14/"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1-28" TargetMode="External"/><Relationship Id="rId2123" Type="http://schemas.openxmlformats.org/officeDocument/2006/relationships/hyperlink" Target="http://www.legislation.act.gov.au/a/2019-6/default.asp"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5-22" TargetMode="External"/><Relationship Id="rId1377" Type="http://schemas.openxmlformats.org/officeDocument/2006/relationships/hyperlink" Target="http://www.legislation.act.gov.au/a/2011-22" TargetMode="External"/><Relationship Id="rId1584" Type="http://schemas.openxmlformats.org/officeDocument/2006/relationships/hyperlink" Target="http://www.legislation.act.gov.au/a/2008-36"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15-22"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1930-21" TargetMode="External"/><Relationship Id="rId593" Type="http://schemas.openxmlformats.org/officeDocument/2006/relationships/hyperlink" Target="http://www.legislation.act.gov.au/a/2015-29" TargetMode="External"/><Relationship Id="rId607" Type="http://schemas.openxmlformats.org/officeDocument/2006/relationships/hyperlink" Target="http://www.legislation.act.gov.au/a/2016-38"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5-46" TargetMode="External"/><Relationship Id="rId1444" Type="http://schemas.openxmlformats.org/officeDocument/2006/relationships/hyperlink" Target="http://www.legislation.act.gov.au/a/2011-9" TargetMode="External"/><Relationship Id="rId1651" Type="http://schemas.openxmlformats.org/officeDocument/2006/relationships/hyperlink" Target="http://www.legislation.act.gov.au/a/2011-22" TargetMode="External"/><Relationship Id="rId1889" Type="http://schemas.openxmlformats.org/officeDocument/2006/relationships/hyperlink" Target="http://www.legislation.act.gov.au/a/2015-29" TargetMode="External"/><Relationship Id="rId2067" Type="http://schemas.openxmlformats.org/officeDocument/2006/relationships/hyperlink" Target="http://www.legislation.act.gov.au/a/2015-40/default.asp" TargetMode="External"/><Relationship Id="rId246" Type="http://schemas.openxmlformats.org/officeDocument/2006/relationships/hyperlink" Target="http://www.legislation.act.gov.au/a/2016-42" TargetMode="External"/><Relationship Id="rId453" Type="http://schemas.openxmlformats.org/officeDocument/2006/relationships/hyperlink" Target="http://www.legislation.act.gov.au/a/2002-51"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3-10/default.asp"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2-3" TargetMode="External"/><Relationship Id="rId1304" Type="http://schemas.openxmlformats.org/officeDocument/2006/relationships/hyperlink" Target="http://www.legislation.act.gov.au/a/2012-3" TargetMode="External"/><Relationship Id="rId1511" Type="http://schemas.openxmlformats.org/officeDocument/2006/relationships/hyperlink" Target="http://www.legislation.act.gov.au/a/2011-22" TargetMode="External"/><Relationship Id="rId1749" Type="http://schemas.openxmlformats.org/officeDocument/2006/relationships/hyperlink" Target="http://www.legislation.act.gov.au/a/2008-20" TargetMode="External"/><Relationship Id="rId1956" Type="http://schemas.openxmlformats.org/officeDocument/2006/relationships/hyperlink" Target="http://www.legislation.act.gov.au/a/2011-28" TargetMode="External"/><Relationship Id="rId2134" Type="http://schemas.openxmlformats.org/officeDocument/2006/relationships/hyperlink" Target="https://legislation.act.gov.au/a/2020-11/"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6-13" TargetMode="External"/><Relationship Id="rId965" Type="http://schemas.openxmlformats.org/officeDocument/2006/relationships/hyperlink" Target="http://www.legislation.act.gov.au/a/2015-22" TargetMode="External"/><Relationship Id="rId1150" Type="http://schemas.openxmlformats.org/officeDocument/2006/relationships/hyperlink" Target="http://www.legislation.act.gov.au/a/2015-50" TargetMode="External"/><Relationship Id="rId1388" Type="http://schemas.openxmlformats.org/officeDocument/2006/relationships/hyperlink" Target="http://www.legislation.act.gov.au/a/2015-29" TargetMode="External"/><Relationship Id="rId1595" Type="http://schemas.openxmlformats.org/officeDocument/2006/relationships/hyperlink" Target="http://www.legislation.act.gov.au/a/2011-22" TargetMode="External"/><Relationship Id="rId1609" Type="http://schemas.openxmlformats.org/officeDocument/2006/relationships/hyperlink" Target="http://www.legislation.act.gov.au/a/2010-9" TargetMode="External"/><Relationship Id="rId1816" Type="http://schemas.openxmlformats.org/officeDocument/2006/relationships/hyperlink" Target="http://www.legislation.act.gov.au/a/2018-24/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hyperlink" Target="http://www.legislation.act.gov.au/a/2011-44" TargetMode="External"/><Relationship Id="rId520" Type="http://schemas.openxmlformats.org/officeDocument/2006/relationships/hyperlink" Target="http://www.legislation.act.gov.au/a/2014-49" TargetMode="External"/><Relationship Id="rId618" Type="http://schemas.openxmlformats.org/officeDocument/2006/relationships/hyperlink" Target="http://www.legislation.act.gov.au/a/2012-33" TargetMode="External"/><Relationship Id="rId825" Type="http://schemas.openxmlformats.org/officeDocument/2006/relationships/hyperlink" Target="http://www.legislation.act.gov.au/a/2018-52" TargetMode="External"/><Relationship Id="rId1248" Type="http://schemas.openxmlformats.org/officeDocument/2006/relationships/hyperlink" Target="http://www.legislation.act.gov.au/a/2015-46" TargetMode="External"/><Relationship Id="rId1455" Type="http://schemas.openxmlformats.org/officeDocument/2006/relationships/hyperlink" Target="http://www.legislation.act.gov.au/a/2011-9" TargetMode="External"/><Relationship Id="rId1662" Type="http://schemas.openxmlformats.org/officeDocument/2006/relationships/hyperlink" Target="http://www.legislation.act.gov.au/a/2011-48" TargetMode="External"/><Relationship Id="rId2078" Type="http://schemas.openxmlformats.org/officeDocument/2006/relationships/hyperlink" Target="http://www.legislation.act.gov.au/a/2016-13" TargetMode="External"/><Relationship Id="rId257" Type="http://schemas.openxmlformats.org/officeDocument/2006/relationships/footer" Target="footer21.xml"/><Relationship Id="rId464" Type="http://schemas.openxmlformats.org/officeDocument/2006/relationships/footer" Target="footer41.xml"/><Relationship Id="rId1010" Type="http://schemas.openxmlformats.org/officeDocument/2006/relationships/hyperlink" Target="http://www.legislation.act.gov.au/a/2018-24/default.asp" TargetMode="External"/><Relationship Id="rId1094" Type="http://schemas.openxmlformats.org/officeDocument/2006/relationships/hyperlink" Target="http://www.legislation.act.gov.au/a/2012-3" TargetMode="External"/><Relationship Id="rId1108" Type="http://schemas.openxmlformats.org/officeDocument/2006/relationships/hyperlink" Target="http://www.legislation.act.gov.au/a/2016-42" TargetMode="External"/><Relationship Id="rId1315" Type="http://schemas.openxmlformats.org/officeDocument/2006/relationships/hyperlink" Target="http://www.legislation.act.gov.au/a/2015-38" TargetMode="External"/><Relationship Id="rId1967" Type="http://schemas.openxmlformats.org/officeDocument/2006/relationships/hyperlink" Target="http://www.legislation.act.gov.au/a/2015-22" TargetMode="External"/><Relationship Id="rId2145" Type="http://schemas.openxmlformats.org/officeDocument/2006/relationships/footer" Target="footer44.xml"/><Relationship Id="rId117" Type="http://schemas.openxmlformats.org/officeDocument/2006/relationships/hyperlink" Target="http://www.legislation.act.gov.au/a/2017-47"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0-10" TargetMode="External"/><Relationship Id="rId976" Type="http://schemas.openxmlformats.org/officeDocument/2006/relationships/hyperlink" Target="http://www.legislation.act.gov.au/a/2015-22" TargetMode="External"/><Relationship Id="rId1399" Type="http://schemas.openxmlformats.org/officeDocument/2006/relationships/hyperlink" Target="http://www.legislation.act.gov.au/a/2011-22"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4-51/default.asp" TargetMode="External"/><Relationship Id="rId629" Type="http://schemas.openxmlformats.org/officeDocument/2006/relationships/hyperlink" Target="http://www.legislation.act.gov.au/a/2012-33" TargetMode="External"/><Relationship Id="rId1161" Type="http://schemas.openxmlformats.org/officeDocument/2006/relationships/hyperlink" Target="http://www.legislation.act.gov.au/a/2015-46" TargetMode="External"/><Relationship Id="rId1259" Type="http://schemas.openxmlformats.org/officeDocument/2006/relationships/hyperlink" Target="http://www.legislation.act.gov.au/a/2013-44" TargetMode="External"/><Relationship Id="rId1466" Type="http://schemas.openxmlformats.org/officeDocument/2006/relationships/hyperlink" Target="http://www.legislation.act.gov.au/a/2015-13/default.asp" TargetMode="External"/><Relationship Id="rId2005" Type="http://schemas.openxmlformats.org/officeDocument/2006/relationships/hyperlink" Target="http://www.legislation.act.gov.au/a/2009-20"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1-22" TargetMode="External"/><Relationship Id="rId1119" Type="http://schemas.openxmlformats.org/officeDocument/2006/relationships/hyperlink" Target="http://www.legislation.act.gov.au/a/2016-42" TargetMode="External"/><Relationship Id="rId1673" Type="http://schemas.openxmlformats.org/officeDocument/2006/relationships/hyperlink" Target="http://www.legislation.act.gov.au/a/2016-13" TargetMode="External"/><Relationship Id="rId1880" Type="http://schemas.openxmlformats.org/officeDocument/2006/relationships/hyperlink" Target="http://www.legislation.act.gov.au/a/2015-46" TargetMode="External"/><Relationship Id="rId1978" Type="http://schemas.openxmlformats.org/officeDocument/2006/relationships/hyperlink" Target="http://www.legislation.act.gov.au/a/2013-44"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5-29"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5-46" TargetMode="External"/><Relationship Id="rId1838" Type="http://schemas.openxmlformats.org/officeDocument/2006/relationships/hyperlink" Target="http://www.legislation.act.gov.au/a/2015-22" TargetMode="External"/><Relationship Id="rId181" Type="http://schemas.openxmlformats.org/officeDocument/2006/relationships/hyperlink" Target="http://www.legislation.act.gov.au/a/alt_a1989-33co" TargetMode="External"/><Relationship Id="rId1905" Type="http://schemas.openxmlformats.org/officeDocument/2006/relationships/hyperlink" Target="http://www.legislation.act.gov.au/a/2011-28" TargetMode="External"/><Relationship Id="rId279" Type="http://schemas.openxmlformats.org/officeDocument/2006/relationships/hyperlink" Target="http://www.legislation.act.gov.au/a/2012-33/default.asp" TargetMode="External"/><Relationship Id="rId486" Type="http://schemas.openxmlformats.org/officeDocument/2006/relationships/hyperlink" Target="http://www.legislation.act.gov.au/a/2010-2" TargetMode="External"/><Relationship Id="rId693" Type="http://schemas.openxmlformats.org/officeDocument/2006/relationships/hyperlink" Target="http://www.legislation.act.gov.au/a/2011-22" TargetMode="External"/><Relationship Id="rId139" Type="http://schemas.openxmlformats.org/officeDocument/2006/relationships/hyperlink" Target="http://www.legislation.act.gov.au/a/2005-40" TargetMode="External"/><Relationship Id="rId346" Type="http://schemas.openxmlformats.org/officeDocument/2006/relationships/footer" Target="footer30.xml"/><Relationship Id="rId553" Type="http://schemas.openxmlformats.org/officeDocument/2006/relationships/hyperlink" Target="http://www.legislation.act.gov.au/a/2017-14/default.asp" TargetMode="External"/><Relationship Id="rId760" Type="http://schemas.openxmlformats.org/officeDocument/2006/relationships/hyperlink" Target="https://www.legislation.act.gov.au/a/2017-47/"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5-46" TargetMode="External"/><Relationship Id="rId1390" Type="http://schemas.openxmlformats.org/officeDocument/2006/relationships/hyperlink" Target="http://www.legislation.act.gov.au/a/2015-29" TargetMode="External"/><Relationship Id="rId2027" Type="http://schemas.openxmlformats.org/officeDocument/2006/relationships/hyperlink" Target="http://www.legislation.act.gov.au/a/2010-43" TargetMode="External"/><Relationship Id="rId206" Type="http://schemas.openxmlformats.org/officeDocument/2006/relationships/footer" Target="footer9.xml"/><Relationship Id="rId413" Type="http://schemas.openxmlformats.org/officeDocument/2006/relationships/hyperlink" Target="http://www.legislation.act.gov.au/a/2012-33/default.asp"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09-40" TargetMode="External"/><Relationship Id="rId1488" Type="http://schemas.openxmlformats.org/officeDocument/2006/relationships/hyperlink" Target="http://www.legislation.act.gov.au/a/2013-21" TargetMode="External"/><Relationship Id="rId1695" Type="http://schemas.openxmlformats.org/officeDocument/2006/relationships/hyperlink" Target="http://www.legislation.act.gov.au/a/2008-20" TargetMode="External"/><Relationship Id="rId620" Type="http://schemas.openxmlformats.org/officeDocument/2006/relationships/hyperlink" Target="http://www.legislation.act.gov.au/a/2011-22"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1-22" TargetMode="External"/><Relationship Id="rId1348" Type="http://schemas.openxmlformats.org/officeDocument/2006/relationships/hyperlink" Target="http://www.legislation.act.gov.au/a/2015-38" TargetMode="External"/><Relationship Id="rId1555" Type="http://schemas.openxmlformats.org/officeDocument/2006/relationships/hyperlink" Target="http://www.legislation.act.gov.au/a/2009-40" TargetMode="External"/><Relationship Id="rId1762" Type="http://schemas.openxmlformats.org/officeDocument/2006/relationships/hyperlink" Target="http://www.legislation.act.gov.au/a/2008-20" TargetMode="External"/><Relationship Id="rId1110" Type="http://schemas.openxmlformats.org/officeDocument/2006/relationships/hyperlink" Target="http://www.legislation.act.gov.au/a/2016-42"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4-51/default.asp" TargetMode="External"/><Relationship Id="rId1927" Type="http://schemas.openxmlformats.org/officeDocument/2006/relationships/hyperlink" Target="http://www.legislation.act.gov.au/a/2010-10" TargetMode="External"/><Relationship Id="rId2091" Type="http://schemas.openxmlformats.org/officeDocument/2006/relationships/hyperlink" Target="http://www.legislation.act.gov.au/a/2016-39"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1991-98" TargetMode="External"/><Relationship Id="rId368" Type="http://schemas.openxmlformats.org/officeDocument/2006/relationships/footer" Target="footer31.xml"/><Relationship Id="rId575" Type="http://schemas.openxmlformats.org/officeDocument/2006/relationships/hyperlink" Target="https://legislation.act.gov.au/a/2020-11/"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3-22/default.asp" TargetMode="External"/><Relationship Id="rId228" Type="http://schemas.openxmlformats.org/officeDocument/2006/relationships/footer" Target="footer18.xm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a/2012-33" TargetMode="External"/><Relationship Id="rId1065" Type="http://schemas.openxmlformats.org/officeDocument/2006/relationships/hyperlink" Target="http://www.legislation.act.gov.au/a/2008-36" TargetMode="External"/><Relationship Id="rId1272" Type="http://schemas.openxmlformats.org/officeDocument/2006/relationships/hyperlink" Target="http://www.legislation.act.gov.au/a/2012-3" TargetMode="External"/><Relationship Id="rId2116" Type="http://schemas.openxmlformats.org/officeDocument/2006/relationships/hyperlink" Target="http://www.legislation.act.gov.au/a/2018-33/default.asp" TargetMode="External"/><Relationship Id="rId502" Type="http://schemas.openxmlformats.org/officeDocument/2006/relationships/hyperlink" Target="http://www.legislation.act.gov.au/cn/2011-16/default.asp" TargetMode="External"/><Relationship Id="rId947" Type="http://schemas.openxmlformats.org/officeDocument/2006/relationships/hyperlink" Target="http://www.legislation.act.gov.au/a/2012-3" TargetMode="External"/><Relationship Id="rId1132" Type="http://schemas.openxmlformats.org/officeDocument/2006/relationships/hyperlink" Target="http://www.legislation.act.gov.au/a/2015-46"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08-46"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17-48/default.asp" TargetMode="External"/><Relationship Id="rId1851" Type="http://schemas.openxmlformats.org/officeDocument/2006/relationships/hyperlink" Target="http://www.legislation.act.gov.au/a/2015-22"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08-20" TargetMode="External"/><Relationship Id="rId1949" Type="http://schemas.openxmlformats.org/officeDocument/2006/relationships/hyperlink" Target="http://www.legislation.act.gov.au/a/2012-3"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a/2015-46" TargetMode="External"/><Relationship Id="rId597" Type="http://schemas.openxmlformats.org/officeDocument/2006/relationships/hyperlink" Target="http://www.legislation.act.gov.au/a/2011-22" TargetMode="External"/><Relationship Id="rId152" Type="http://schemas.openxmlformats.org/officeDocument/2006/relationships/hyperlink" Target="http://www.legislation.act.gov.au/a/1997-69" TargetMode="External"/><Relationship Id="rId457" Type="http://schemas.openxmlformats.org/officeDocument/2006/relationships/hyperlink" Target="http://www.legislation.act.gov.au/a/2012-33" TargetMode="External"/><Relationship Id="rId1087" Type="http://schemas.openxmlformats.org/officeDocument/2006/relationships/hyperlink" Target="http://www.legislation.act.gov.au/a/2011-45" TargetMode="External"/><Relationship Id="rId1294" Type="http://schemas.openxmlformats.org/officeDocument/2006/relationships/hyperlink" Target="http://www.legislation.act.gov.au/a/2012-3" TargetMode="External"/><Relationship Id="rId2040" Type="http://schemas.openxmlformats.org/officeDocument/2006/relationships/hyperlink" Target="http://www.legislation.act.gov.au/a/2012-3" TargetMode="External"/><Relationship Id="rId2138" Type="http://schemas.openxmlformats.org/officeDocument/2006/relationships/hyperlink" Target="http://www.legislation.act.gov.au/a/2001-14"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20-14/" TargetMode="External"/><Relationship Id="rId969" Type="http://schemas.openxmlformats.org/officeDocument/2006/relationships/hyperlink" Target="http://www.legislation.act.gov.au/a/2015-22" TargetMode="External"/><Relationship Id="rId1599" Type="http://schemas.openxmlformats.org/officeDocument/2006/relationships/hyperlink" Target="http://www.legislation.act.gov.au/a/2011-22" TargetMode="External"/><Relationship Id="rId317" Type="http://schemas.openxmlformats.org/officeDocument/2006/relationships/header" Target="header18.xml"/><Relationship Id="rId524" Type="http://schemas.openxmlformats.org/officeDocument/2006/relationships/hyperlink" Target="http://www.legislation.act.gov.au/a/2015-3/default.asp" TargetMode="External"/><Relationship Id="rId731" Type="http://schemas.openxmlformats.org/officeDocument/2006/relationships/hyperlink" Target="http://www.legislation.act.gov.au/a/2016-13" TargetMode="External"/><Relationship Id="rId1154" Type="http://schemas.openxmlformats.org/officeDocument/2006/relationships/hyperlink" Target="http://www.legislation.act.gov.au/a/2011-22" TargetMode="External"/><Relationship Id="rId1361" Type="http://schemas.openxmlformats.org/officeDocument/2006/relationships/hyperlink" Target="http://www.legislation.act.gov.au/a/2011-22" TargetMode="External"/><Relationship Id="rId1459" Type="http://schemas.openxmlformats.org/officeDocument/2006/relationships/hyperlink" Target="http://www.legislation.act.gov.au/a/2016-52/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8-52" TargetMode="External"/><Relationship Id="rId1014" Type="http://schemas.openxmlformats.org/officeDocument/2006/relationships/hyperlink" Target="http://www.legislation.act.gov.au/a/2018-24/default.asp" TargetMode="External"/><Relationship Id="rId1221" Type="http://schemas.openxmlformats.org/officeDocument/2006/relationships/hyperlink" Target="http://www.legislation.act.gov.au/a/2018-24/default.asp" TargetMode="External"/><Relationship Id="rId1666" Type="http://schemas.openxmlformats.org/officeDocument/2006/relationships/hyperlink" Target="http://www.legislation.act.gov.au/a/2015-3/default.asp" TargetMode="External"/><Relationship Id="rId1873" Type="http://schemas.openxmlformats.org/officeDocument/2006/relationships/hyperlink" Target="http://www.legislation.act.gov.au/a/2015-22" TargetMode="External"/><Relationship Id="rId1319" Type="http://schemas.openxmlformats.org/officeDocument/2006/relationships/hyperlink" Target="http://www.legislation.act.gov.au/a/2010-10" TargetMode="External"/><Relationship Id="rId1526" Type="http://schemas.openxmlformats.org/officeDocument/2006/relationships/hyperlink" Target="http://www.legislation.act.gov.au/a/2009-40" TargetMode="External"/><Relationship Id="rId1733" Type="http://schemas.openxmlformats.org/officeDocument/2006/relationships/hyperlink" Target="http://www.legislation.act.gov.au/a/2008-20" TargetMode="External"/><Relationship Id="rId1940" Type="http://schemas.openxmlformats.org/officeDocument/2006/relationships/hyperlink" Target="http://www.legislation.act.gov.au/a/2015-46" TargetMode="External"/><Relationship Id="rId25" Type="http://schemas.openxmlformats.org/officeDocument/2006/relationships/footer" Target="footer4.xml"/><Relationship Id="rId1800" Type="http://schemas.openxmlformats.org/officeDocument/2006/relationships/hyperlink" Target="http://www.legislation.act.gov.au/a/2015-22"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5-22" TargetMode="External"/><Relationship Id="rId241" Type="http://schemas.openxmlformats.org/officeDocument/2006/relationships/hyperlink" Target="http://www.legislation.act.gov.au/a/1993-20" TargetMode="External"/><Relationship Id="rId479" Type="http://schemas.openxmlformats.org/officeDocument/2006/relationships/hyperlink" Target="http://www.legislation.act.gov.au/a/2009-20"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1-22" TargetMode="External"/><Relationship Id="rId339" Type="http://schemas.openxmlformats.org/officeDocument/2006/relationships/hyperlink" Target="http://www.legislation.act.gov.au/a/1993-13" TargetMode="External"/><Relationship Id="rId546" Type="http://schemas.openxmlformats.org/officeDocument/2006/relationships/hyperlink" Target="http://www.legislation.act.gov.au/cn/2017-2/default.asp"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5-22" TargetMode="External"/><Relationship Id="rId1383" Type="http://schemas.openxmlformats.org/officeDocument/2006/relationships/hyperlink" Target="http://www.legislation.act.gov.au/a/2011-22"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alt_a1989-45co" TargetMode="External"/><Relationship Id="rId960" Type="http://schemas.openxmlformats.org/officeDocument/2006/relationships/hyperlink" Target="http://www.legislation.act.gov.au/a/2015-22" TargetMode="External"/><Relationship Id="rId1036" Type="http://schemas.openxmlformats.org/officeDocument/2006/relationships/hyperlink" Target="http://www.legislation.act.gov.au/a/2011-22" TargetMode="External"/><Relationship Id="rId1243" Type="http://schemas.openxmlformats.org/officeDocument/2006/relationships/hyperlink" Target="http://www.legislation.act.gov.au/a/2015-46" TargetMode="External"/><Relationship Id="rId1590" Type="http://schemas.openxmlformats.org/officeDocument/2006/relationships/hyperlink" Target="http://www.legislation.act.gov.au/a/2011-22" TargetMode="External"/><Relationship Id="rId1688" Type="http://schemas.openxmlformats.org/officeDocument/2006/relationships/hyperlink" Target="http://www.legislation.act.gov.au/a/2008-20" TargetMode="External"/><Relationship Id="rId1895" Type="http://schemas.openxmlformats.org/officeDocument/2006/relationships/hyperlink" Target="http://www.legislation.act.gov.au/a/2015-50" TargetMode="External"/><Relationship Id="rId613" Type="http://schemas.openxmlformats.org/officeDocument/2006/relationships/hyperlink" Target="http://www.legislation.act.gov.au/a/2011-22"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9" TargetMode="External"/><Relationship Id="rId1548" Type="http://schemas.openxmlformats.org/officeDocument/2006/relationships/hyperlink" Target="http://www.legislation.act.gov.au/a/2009-40" TargetMode="External"/><Relationship Id="rId1755" Type="http://schemas.openxmlformats.org/officeDocument/2006/relationships/hyperlink" Target="http://www.legislation.act.gov.au/a/2008-20" TargetMode="External"/><Relationship Id="rId1103" Type="http://schemas.openxmlformats.org/officeDocument/2006/relationships/hyperlink" Target="http://www.legislation.act.gov.au/a/2016-42" TargetMode="External"/><Relationship Id="rId1310" Type="http://schemas.openxmlformats.org/officeDocument/2006/relationships/hyperlink" Target="http://www.legislation.act.gov.au/a/2016-38" TargetMode="External"/><Relationship Id="rId1408" Type="http://schemas.openxmlformats.org/officeDocument/2006/relationships/hyperlink" Target="http://www.legislation.act.gov.au/a/2011-22" TargetMode="External"/><Relationship Id="rId1962" Type="http://schemas.openxmlformats.org/officeDocument/2006/relationships/hyperlink" Target="http://www.legislation.act.gov.au/a/2016-39/default.asp"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1-22" TargetMode="External"/><Relationship Id="rId1822" Type="http://schemas.openxmlformats.org/officeDocument/2006/relationships/hyperlink" Target="http://www.legislation.act.gov.au/a/2011-22" TargetMode="External"/><Relationship Id="rId196" Type="http://schemas.openxmlformats.org/officeDocument/2006/relationships/hyperlink" Target="http://www.legislation.act.gov.au/a/2004-59" TargetMode="External"/><Relationship Id="rId2084" Type="http://schemas.openxmlformats.org/officeDocument/2006/relationships/hyperlink" Target="http://www.legislation.act.gov.au/a/2016-32/default.asp" TargetMode="External"/><Relationship Id="rId263" Type="http://schemas.openxmlformats.org/officeDocument/2006/relationships/hyperlink" Target="http://www.legislation.act.gov.au/a/2012-33/default.asp" TargetMode="External"/><Relationship Id="rId470" Type="http://schemas.openxmlformats.org/officeDocument/2006/relationships/hyperlink" Target="http://www.legislation.act.gov.au/a/2008-20" TargetMode="External"/><Relationship Id="rId2151" Type="http://schemas.openxmlformats.org/officeDocument/2006/relationships/footer" Target="footer47.xml"/><Relationship Id="rId123" Type="http://schemas.openxmlformats.org/officeDocument/2006/relationships/hyperlink" Target="http://www.legislation.act.gov.au/a/2015-38" TargetMode="External"/><Relationship Id="rId330" Type="http://schemas.openxmlformats.org/officeDocument/2006/relationships/hyperlink" Target="http://www.legislation.act.gov.au/a/1995-55" TargetMode="External"/><Relationship Id="rId568" Type="http://schemas.openxmlformats.org/officeDocument/2006/relationships/hyperlink" Target="https://www.legislation.act.gov.au/a/2019-18"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5-22" TargetMode="External"/><Relationship Id="rId1198" Type="http://schemas.openxmlformats.org/officeDocument/2006/relationships/hyperlink" Target="http://www.legislation.act.gov.au/a/2013-21" TargetMode="External"/><Relationship Id="rId2011" Type="http://schemas.openxmlformats.org/officeDocument/2006/relationships/hyperlink" Target="http://www.legislation.act.gov.au/a/2009-40"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a/2012-33"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1-22" TargetMode="External"/><Relationship Id="rId1265" Type="http://schemas.openxmlformats.org/officeDocument/2006/relationships/hyperlink" Target="http://www.legislation.act.gov.au/a/2015-46" TargetMode="External"/><Relationship Id="rId1472" Type="http://schemas.openxmlformats.org/officeDocument/2006/relationships/hyperlink" Target="http://www.legislation.act.gov.au/a/2013-10/default.asp" TargetMode="External"/><Relationship Id="rId2109" Type="http://schemas.openxmlformats.org/officeDocument/2006/relationships/hyperlink" Target="http://www.legislation.act.gov.au/a/2017-14/default.asp"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1-22"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2-3"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17-48/default.asp" TargetMode="External"/><Relationship Id="rId1844" Type="http://schemas.openxmlformats.org/officeDocument/2006/relationships/hyperlink" Target="http://www.legislation.act.gov.au/a/2015-46" TargetMode="External"/><Relationship Id="rId1704" Type="http://schemas.openxmlformats.org/officeDocument/2006/relationships/hyperlink" Target="http://www.legislation.act.gov.au/a/2008-20" TargetMode="External"/><Relationship Id="rId285" Type="http://schemas.openxmlformats.org/officeDocument/2006/relationships/hyperlink" Target="http://www.legislation.act.gov.au/a/2015-38" TargetMode="External"/><Relationship Id="rId1911" Type="http://schemas.openxmlformats.org/officeDocument/2006/relationships/hyperlink" Target="http://www.legislation.act.gov.au/a/2009-40" TargetMode="External"/><Relationship Id="rId492" Type="http://schemas.openxmlformats.org/officeDocument/2006/relationships/hyperlink" Target="http://www.legislation.act.gov.au/a/2010-43"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2-3" TargetMode="External"/><Relationship Id="rId2033" Type="http://schemas.openxmlformats.org/officeDocument/2006/relationships/hyperlink" Target="http://www.legislation.act.gov.au/a/2011-28" TargetMode="External"/><Relationship Id="rId212" Type="http://schemas.openxmlformats.org/officeDocument/2006/relationships/header" Target="header8.xml"/><Relationship Id="rId657" Type="http://schemas.openxmlformats.org/officeDocument/2006/relationships/hyperlink" Target="http://www.legislation.act.gov.au/a/2011-45" TargetMode="External"/><Relationship Id="rId864" Type="http://schemas.openxmlformats.org/officeDocument/2006/relationships/hyperlink" Target="http://www.legislation.act.gov.au/a/2010-10"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5-22" TargetMode="External"/><Relationship Id="rId2100" Type="http://schemas.openxmlformats.org/officeDocument/2006/relationships/hyperlink" Target="http://www.legislation.act.gov.au/a/2017-14/default.asp" TargetMode="External"/><Relationship Id="rId517" Type="http://schemas.openxmlformats.org/officeDocument/2006/relationships/hyperlink" Target="http://www.legislation.act.gov.au/a/2012-33"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08-36" TargetMode="External"/><Relationship Id="rId1354" Type="http://schemas.openxmlformats.org/officeDocument/2006/relationships/hyperlink" Target="http://www.legislation.act.gov.au/a/2015-50" TargetMode="External"/><Relationship Id="rId1561" Type="http://schemas.openxmlformats.org/officeDocument/2006/relationships/hyperlink" Target="http://www.legislation.act.gov.au/a/2011-22"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8-24/default.asp" TargetMode="External"/><Relationship Id="rId1214" Type="http://schemas.openxmlformats.org/officeDocument/2006/relationships/hyperlink" Target="http://www.legislation.act.gov.au/a/2018-24/default.asp"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16-13" TargetMode="External"/><Relationship Id="rId1866" Type="http://schemas.openxmlformats.org/officeDocument/2006/relationships/hyperlink" Target="http://www.legislation.act.gov.au/a/2011-28" TargetMode="External"/><Relationship Id="rId1519" Type="http://schemas.openxmlformats.org/officeDocument/2006/relationships/hyperlink" Target="http://www.legislation.act.gov.au/a/2011-22"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15-50" TargetMode="External"/><Relationship Id="rId18" Type="http://schemas.openxmlformats.org/officeDocument/2006/relationships/header" Target="header2.xml"/><Relationship Id="rId167" Type="http://schemas.openxmlformats.org/officeDocument/2006/relationships/hyperlink" Target="http://www.legislation.act.gov.au/a/2008-26/default.asp" TargetMode="External"/><Relationship Id="rId374" Type="http://schemas.openxmlformats.org/officeDocument/2006/relationships/header" Target="header25.xml"/><Relationship Id="rId581" Type="http://schemas.openxmlformats.org/officeDocument/2006/relationships/hyperlink" Target="http://www.legislation.act.gov.au/a/2016-38" TargetMode="External"/><Relationship Id="rId2055" Type="http://schemas.openxmlformats.org/officeDocument/2006/relationships/hyperlink" Target="http://www.legislation.act.gov.au/a/2014-49" TargetMode="External"/><Relationship Id="rId234" Type="http://schemas.openxmlformats.org/officeDocument/2006/relationships/hyperlink" Target="http://www.legislation.act.gov.au/a/2004-59" TargetMode="External"/><Relationship Id="rId679" Type="http://schemas.openxmlformats.org/officeDocument/2006/relationships/hyperlink" Target="http://www.legislation.act.gov.au/a/2015-50"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16-1/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s://legislation.act.gov.au/a/2020-11/" TargetMode="External"/><Relationship Id="rId1169" Type="http://schemas.openxmlformats.org/officeDocument/2006/relationships/hyperlink" Target="http://www.legislation.act.gov.au/a/2018-24/default.asp"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18-42/default.asp" TargetMode="External"/><Relationship Id="rId2122" Type="http://schemas.openxmlformats.org/officeDocument/2006/relationships/hyperlink" Target="http://www.legislation.act.gov.au/a/2018-46/default.asp"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1-22" TargetMode="External"/><Relationship Id="rId1236" Type="http://schemas.openxmlformats.org/officeDocument/2006/relationships/hyperlink" Target="http://www.legislation.act.gov.au/a/2015-22"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0-10"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11-22" TargetMode="External"/><Relationship Id="rId813" Type="http://schemas.openxmlformats.org/officeDocument/2006/relationships/hyperlink" Target="http://www.legislation.act.gov.au/a/2010-10" TargetMode="External"/><Relationship Id="rId1443" Type="http://schemas.openxmlformats.org/officeDocument/2006/relationships/hyperlink" Target="http://www.legislation.act.gov.au/a/2015-50" TargetMode="External"/><Relationship Id="rId1650" Type="http://schemas.openxmlformats.org/officeDocument/2006/relationships/hyperlink" Target="http://www.legislation.act.gov.au/a/2010-9" TargetMode="External"/><Relationship Id="rId1748" Type="http://schemas.openxmlformats.org/officeDocument/2006/relationships/hyperlink" Target="http://www.legislation.act.gov.au/a/2008-20" TargetMode="External"/><Relationship Id="rId1303" Type="http://schemas.openxmlformats.org/officeDocument/2006/relationships/hyperlink" Target="http://www.legislation.act.gov.au/a/2016-38" TargetMode="External"/><Relationship Id="rId1510" Type="http://schemas.openxmlformats.org/officeDocument/2006/relationships/hyperlink" Target="http://www.legislation.act.gov.au/a/2011-22" TargetMode="External"/><Relationship Id="rId1955" Type="http://schemas.openxmlformats.org/officeDocument/2006/relationships/hyperlink" Target="http://www.legislation.act.gov.au/a/2015-50" TargetMode="External"/><Relationship Id="rId1608" Type="http://schemas.openxmlformats.org/officeDocument/2006/relationships/hyperlink" Target="http://www.legislation.act.gov.au/a/2016-39" TargetMode="External"/><Relationship Id="rId1815" Type="http://schemas.openxmlformats.org/officeDocument/2006/relationships/hyperlink" Target="http://www.legislation.act.gov.au/a/2016-38"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1997-125" TargetMode="External"/><Relationship Id="rId2077" Type="http://schemas.openxmlformats.org/officeDocument/2006/relationships/hyperlink" Target="http://www.legislation.act.gov.au/a/2015-38" TargetMode="External"/><Relationship Id="rId256" Type="http://schemas.openxmlformats.org/officeDocument/2006/relationships/footer" Target="footer20.xml"/><Relationship Id="rId463" Type="http://schemas.openxmlformats.org/officeDocument/2006/relationships/footer" Target="footer40.xm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11-22" TargetMode="External"/><Relationship Id="rId2144" Type="http://schemas.openxmlformats.org/officeDocument/2006/relationships/header" Target="header33.xml"/><Relationship Id="rId116" Type="http://schemas.openxmlformats.org/officeDocument/2006/relationships/hyperlink" Target="http://www.legislation.act.gov.au/a/2001-66" TargetMode="External"/><Relationship Id="rId323" Type="http://schemas.openxmlformats.org/officeDocument/2006/relationships/hyperlink" Target="http://www.legislation.act.gov.au/a/2004-59" TargetMode="External"/><Relationship Id="rId530" Type="http://schemas.openxmlformats.org/officeDocument/2006/relationships/hyperlink" Target="http://www.legislation.act.gov.au/a/2015-38"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5-22" TargetMode="External"/><Relationship Id="rId1160" Type="http://schemas.openxmlformats.org/officeDocument/2006/relationships/hyperlink" Target="http://www.legislation.act.gov.au/a/2011-22" TargetMode="External"/><Relationship Id="rId1398" Type="http://schemas.openxmlformats.org/officeDocument/2006/relationships/hyperlink" Target="http://www.legislation.act.gov.au/a/2011-22" TargetMode="External"/><Relationship Id="rId2004" Type="http://schemas.openxmlformats.org/officeDocument/2006/relationships/hyperlink" Target="http://www.legislation.act.gov.au/a/2009-28" TargetMode="External"/><Relationship Id="rId628" Type="http://schemas.openxmlformats.org/officeDocument/2006/relationships/hyperlink" Target="http://www.legislation.act.gov.au/a/2012-33" TargetMode="External"/><Relationship Id="rId835" Type="http://schemas.openxmlformats.org/officeDocument/2006/relationships/hyperlink" Target="http://www.legislation.act.gov.au/a/2010-10" TargetMode="External"/><Relationship Id="rId1258" Type="http://schemas.openxmlformats.org/officeDocument/2006/relationships/hyperlink" Target="http://www.legislation.act.gov.au/a/2013-10/default.asp" TargetMode="External"/><Relationship Id="rId1465" Type="http://schemas.openxmlformats.org/officeDocument/2006/relationships/hyperlink" Target="http://www.legislation.act.gov.au/a/2011-9" TargetMode="External"/><Relationship Id="rId1672" Type="http://schemas.openxmlformats.org/officeDocument/2006/relationships/hyperlink" Target="http://www.legislation.act.gov.au/a/2015-46"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08-46" TargetMode="External"/><Relationship Id="rId1325" Type="http://schemas.openxmlformats.org/officeDocument/2006/relationships/hyperlink" Target="http://www.legislation.act.gov.au/a/2010-10"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2-3"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15-5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7-10/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2-33/default.asp" TargetMode="External"/><Relationship Id="rId1904" Type="http://schemas.openxmlformats.org/officeDocument/2006/relationships/hyperlink" Target="http://www.legislation.act.gov.au/a/2011-28" TargetMode="External"/><Relationship Id="rId485" Type="http://schemas.openxmlformats.org/officeDocument/2006/relationships/hyperlink" Target="http://www.legislation.act.gov.au/a/2009-49" TargetMode="External"/><Relationship Id="rId692" Type="http://schemas.openxmlformats.org/officeDocument/2006/relationships/hyperlink" Target="http://www.legislation.act.gov.au/a/2011-22" TargetMode="External"/><Relationship Id="rId138" Type="http://schemas.openxmlformats.org/officeDocument/2006/relationships/hyperlink" Target="http://www.legislation.act.gov.au/a/2005-40" TargetMode="External"/><Relationship Id="rId345" Type="http://schemas.openxmlformats.org/officeDocument/2006/relationships/footer" Target="footer29.xml"/><Relationship Id="rId552" Type="http://schemas.openxmlformats.org/officeDocument/2006/relationships/hyperlink" Target="http://www.legislation.act.gov.au/a/2017-14" TargetMode="External"/><Relationship Id="rId997" Type="http://schemas.openxmlformats.org/officeDocument/2006/relationships/hyperlink" Target="http://www.legislation.act.gov.au/a/2016-13" TargetMode="External"/><Relationship Id="rId1182" Type="http://schemas.openxmlformats.org/officeDocument/2006/relationships/hyperlink" Target="http://www.legislation.act.gov.au/a/2015-22" TargetMode="External"/><Relationship Id="rId2026" Type="http://schemas.openxmlformats.org/officeDocument/2006/relationships/hyperlink" Target="http://www.legislation.act.gov.au/a/2010-43" TargetMode="External"/><Relationship Id="rId205" Type="http://schemas.openxmlformats.org/officeDocument/2006/relationships/footer" Target="footer8.xml"/><Relationship Id="rId412" Type="http://schemas.openxmlformats.org/officeDocument/2006/relationships/hyperlink" Target="http://www.legislation.act.gov.au/a/2004-59"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09-40" TargetMode="External"/><Relationship Id="rId1487" Type="http://schemas.openxmlformats.org/officeDocument/2006/relationships/hyperlink" Target="http://www.legislation.act.gov.au/a/2011-43" TargetMode="External"/><Relationship Id="rId1694" Type="http://schemas.openxmlformats.org/officeDocument/2006/relationships/hyperlink" Target="http://www.legislation.act.gov.au/a/2008-20"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20-14/" TargetMode="External"/><Relationship Id="rId1347" Type="http://schemas.openxmlformats.org/officeDocument/2006/relationships/hyperlink" Target="http://www.legislation.act.gov.au/a/2009-20"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08-20" TargetMode="External"/><Relationship Id="rId1999" Type="http://schemas.openxmlformats.org/officeDocument/2006/relationships/hyperlink" Target="http://www.legislation.act.gov.au/sl/2009-4"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5-46" TargetMode="External"/><Relationship Id="rId1414" Type="http://schemas.openxmlformats.org/officeDocument/2006/relationships/hyperlink" Target="http://www.legislation.act.gov.au/a/2011-22" TargetMode="External"/><Relationship Id="rId1621" Type="http://schemas.openxmlformats.org/officeDocument/2006/relationships/hyperlink" Target="http://www.legislation.act.gov.au/a/2015-46" TargetMode="External"/><Relationship Id="rId1859" Type="http://schemas.openxmlformats.org/officeDocument/2006/relationships/hyperlink" Target="http://www.legislation.act.gov.au/a/2013-44" TargetMode="External"/><Relationship Id="rId1719" Type="http://schemas.openxmlformats.org/officeDocument/2006/relationships/hyperlink" Target="http://www.legislation.act.gov.au/a/2008-20" TargetMode="External"/><Relationship Id="rId1926" Type="http://schemas.openxmlformats.org/officeDocument/2006/relationships/hyperlink" Target="http://www.legislation.act.gov.au/a/2015-50" TargetMode="External"/><Relationship Id="rId2090" Type="http://schemas.openxmlformats.org/officeDocument/2006/relationships/hyperlink" Target="http://www.legislation.act.gov.au/a/2016-20/default.asp" TargetMode="External"/><Relationship Id="rId367" Type="http://schemas.openxmlformats.org/officeDocument/2006/relationships/header" Target="header23.xml"/><Relationship Id="rId574" Type="http://schemas.openxmlformats.org/officeDocument/2006/relationships/hyperlink" Target="http://www.legislation.act.gov.au/a/2019-42" TargetMode="External"/><Relationship Id="rId2048" Type="http://schemas.openxmlformats.org/officeDocument/2006/relationships/hyperlink" Target="http://www.legislation.act.gov.au/a/2012-33" TargetMode="External"/><Relationship Id="rId227" Type="http://schemas.openxmlformats.org/officeDocument/2006/relationships/footer" Target="footer17.xm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0-10"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a/2012-33"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1-22" TargetMode="External"/><Relationship Id="rId1271" Type="http://schemas.openxmlformats.org/officeDocument/2006/relationships/hyperlink" Target="http://www.legislation.act.gov.au/a/2015-46"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08-36" TargetMode="External"/><Relationship Id="rId2115" Type="http://schemas.openxmlformats.org/officeDocument/2006/relationships/hyperlink" Target="http://www.legislation.act.gov.au/a/2018-25/default.asp" TargetMode="External"/><Relationship Id="rId501" Type="http://schemas.openxmlformats.org/officeDocument/2006/relationships/hyperlink" Target="http://www.legislation.act.gov.au/a/2011-42" TargetMode="External"/><Relationship Id="rId946" Type="http://schemas.openxmlformats.org/officeDocument/2006/relationships/hyperlink" Target="http://www.legislation.act.gov.au/a/2012-3"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5-46" TargetMode="External"/><Relationship Id="rId1783" Type="http://schemas.openxmlformats.org/officeDocument/2006/relationships/hyperlink" Target="http://www.legislation.act.gov.au/a/2008-20" TargetMode="External"/><Relationship Id="rId1990" Type="http://schemas.openxmlformats.org/officeDocument/2006/relationships/hyperlink" Target="http://www.legislation.act.gov.au/a/2008-46"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16-39/default.asp" TargetMode="External"/><Relationship Id="rId1850" Type="http://schemas.openxmlformats.org/officeDocument/2006/relationships/hyperlink" Target="http://www.legislation.act.gov.au/a/2015-22" TargetMode="External"/><Relationship Id="rId1503" Type="http://schemas.openxmlformats.org/officeDocument/2006/relationships/hyperlink" Target="http://www.legislation.act.gov.au/a/2011-22" TargetMode="External"/><Relationship Id="rId1710" Type="http://schemas.openxmlformats.org/officeDocument/2006/relationships/hyperlink" Target="http://www.legislation.act.gov.au/a/2008-20" TargetMode="External"/><Relationship Id="rId1948" Type="http://schemas.openxmlformats.org/officeDocument/2006/relationships/hyperlink" Target="http://www.legislation.act.gov.au/a/2011-28"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15-46" TargetMode="External"/><Relationship Id="rId151" Type="http://schemas.openxmlformats.org/officeDocument/2006/relationships/hyperlink" Target="http://www.legislation.act.gov.au/a/2004-28" TargetMode="External"/><Relationship Id="rId389" Type="http://schemas.openxmlformats.org/officeDocument/2006/relationships/hyperlink" Target="http://www.legislation.act.gov.au/a/2008-35" TargetMode="External"/><Relationship Id="rId596" Type="http://schemas.openxmlformats.org/officeDocument/2006/relationships/hyperlink" Target="http://www.legislation.act.gov.au/a/2011-22" TargetMode="External"/><Relationship Id="rId249" Type="http://schemas.openxmlformats.org/officeDocument/2006/relationships/hyperlink" Target="http://www.legislation.act.gov.au/a/2016-42" TargetMode="External"/><Relationship Id="rId456" Type="http://schemas.openxmlformats.org/officeDocument/2006/relationships/hyperlink" Target="http://www.legislation.act.gov.au/a/2015-38" TargetMode="External"/><Relationship Id="rId663" Type="http://schemas.openxmlformats.org/officeDocument/2006/relationships/hyperlink" Target="http://www.legislation.act.gov.au/a/2011-22" TargetMode="External"/><Relationship Id="rId870" Type="http://schemas.openxmlformats.org/officeDocument/2006/relationships/hyperlink" Target="https://legislation.act.gov.au/a/2020-11/"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2-3" TargetMode="External"/><Relationship Id="rId2137" Type="http://schemas.openxmlformats.org/officeDocument/2006/relationships/hyperlink" Target="https://legislation.act.gov.au/a/2020-14/" TargetMode="External"/><Relationship Id="rId109" Type="http://schemas.openxmlformats.org/officeDocument/2006/relationships/hyperlink" Target="http://www.legislation.act.gov.au/a/2004-28" TargetMode="External"/><Relationship Id="rId316" Type="http://schemas.openxmlformats.org/officeDocument/2006/relationships/hyperlink" Target="http://www.legislation.act.gov.au/a/2004-59" TargetMode="External"/><Relationship Id="rId523" Type="http://schemas.openxmlformats.org/officeDocument/2006/relationships/hyperlink" Target="http://www.legislation.act.gov.au/a/2015-38" TargetMode="External"/><Relationship Id="rId968" Type="http://schemas.openxmlformats.org/officeDocument/2006/relationships/hyperlink" Target="http://www.legislation.act.gov.au/a/2015-22" TargetMode="External"/><Relationship Id="rId1153" Type="http://schemas.openxmlformats.org/officeDocument/2006/relationships/hyperlink" Target="http://www.legislation.act.gov.au/a/2011-22" TargetMode="External"/><Relationship Id="rId1598" Type="http://schemas.openxmlformats.org/officeDocument/2006/relationships/hyperlink" Target="http://www.legislation.act.gov.au/a/2011-22"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6-13" TargetMode="External"/><Relationship Id="rId1013" Type="http://schemas.openxmlformats.org/officeDocument/2006/relationships/hyperlink" Target="http://www.legislation.act.gov.au/a/2011-22" TargetMode="External"/><Relationship Id="rId1360" Type="http://schemas.openxmlformats.org/officeDocument/2006/relationships/hyperlink" Target="http://www.legislation.act.gov.au/a/2011-22"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1-22" TargetMode="External"/><Relationship Id="rId1872" Type="http://schemas.openxmlformats.org/officeDocument/2006/relationships/hyperlink" Target="http://www.legislation.act.gov.au/a/2010-2" TargetMode="External"/><Relationship Id="rId1220" Type="http://schemas.openxmlformats.org/officeDocument/2006/relationships/hyperlink" Target="http://www.legislation.act.gov.au/a/2015-46" TargetMode="External"/><Relationship Id="rId1318" Type="http://schemas.openxmlformats.org/officeDocument/2006/relationships/hyperlink" Target="http://www.legislation.act.gov.au/a/2015-38"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08-20"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5-22" TargetMode="External"/><Relationship Id="rId240" Type="http://schemas.openxmlformats.org/officeDocument/2006/relationships/hyperlink" Target="http://www.comlaw.gov.au/Series/C2004A00275" TargetMode="External"/><Relationship Id="rId478" Type="http://schemas.openxmlformats.org/officeDocument/2006/relationships/hyperlink" Target="http://www.legislation.act.gov.au/a/2009-17"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1-22" TargetMode="External"/><Relationship Id="rId100" Type="http://schemas.openxmlformats.org/officeDocument/2006/relationships/hyperlink" Target="http://www.legislation.act.gov.au/a/2005-40" TargetMode="External"/><Relationship Id="rId338" Type="http://schemas.openxmlformats.org/officeDocument/2006/relationships/hyperlink" Target="http://www.legislation.act.gov.au/a/2004-17" TargetMode="External"/><Relationship Id="rId545" Type="http://schemas.openxmlformats.org/officeDocument/2006/relationships/hyperlink" Target="http://www.legislation.act.gov.au/a/2016-39/default.asp"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5-46"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10-10" TargetMode="External"/><Relationship Id="rId405" Type="http://schemas.openxmlformats.org/officeDocument/2006/relationships/hyperlink" Target="http://www.legislation.act.gov.au/a/alt_a1989-45co" TargetMode="External"/><Relationship Id="rId612" Type="http://schemas.openxmlformats.org/officeDocument/2006/relationships/hyperlink" Target="http://www.legislation.act.gov.au/a/2013-44" TargetMode="External"/><Relationship Id="rId1035" Type="http://schemas.openxmlformats.org/officeDocument/2006/relationships/hyperlink" Target="http://www.legislation.act.gov.au/a/2018-42/default.asp" TargetMode="External"/><Relationship Id="rId1242" Type="http://schemas.openxmlformats.org/officeDocument/2006/relationships/hyperlink" Target="http://www.legislation.act.gov.au/a/2015-22" TargetMode="External"/><Relationship Id="rId1687" Type="http://schemas.openxmlformats.org/officeDocument/2006/relationships/hyperlink" Target="http://www.legislation.act.gov.au/a/2008-20" TargetMode="External"/><Relationship Id="rId1894" Type="http://schemas.openxmlformats.org/officeDocument/2006/relationships/hyperlink" Target="http://www.legislation.act.gov.au/a/2011-28"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6-42" TargetMode="External"/><Relationship Id="rId1547" Type="http://schemas.openxmlformats.org/officeDocument/2006/relationships/hyperlink" Target="http://www.legislation.act.gov.au/a/2011-55"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16-42"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22"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10-10" TargetMode="External"/><Relationship Id="rId195" Type="http://schemas.openxmlformats.org/officeDocument/2006/relationships/hyperlink" Target="http://www.legislation.act.gov.au/a/2004-59" TargetMode="External"/><Relationship Id="rId1919" Type="http://schemas.openxmlformats.org/officeDocument/2006/relationships/hyperlink" Target="http://www.legislation.act.gov.au/a/2011-28" TargetMode="External"/><Relationship Id="rId2083" Type="http://schemas.openxmlformats.org/officeDocument/2006/relationships/hyperlink" Target="http://www.legislation.act.gov.au/a/2015-40/default.asp" TargetMode="External"/><Relationship Id="rId262" Type="http://schemas.openxmlformats.org/officeDocument/2006/relationships/footer" Target="footer24.xml"/><Relationship Id="rId567" Type="http://schemas.openxmlformats.org/officeDocument/2006/relationships/hyperlink" Target="https://www.legislation.act.gov.au/a/2019-18" TargetMode="External"/><Relationship Id="rId1197" Type="http://schemas.openxmlformats.org/officeDocument/2006/relationships/hyperlink" Target="http://www.legislation.act.gov.au/a/2011-22" TargetMode="External"/><Relationship Id="rId2150" Type="http://schemas.openxmlformats.org/officeDocument/2006/relationships/header" Target="header36.xml"/><Relationship Id="rId122" Type="http://schemas.openxmlformats.org/officeDocument/2006/relationships/hyperlink" Target="http://www.legislation.act.gov.au/a/2000-61"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15-22"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09-49" TargetMode="External"/><Relationship Id="rId427" Type="http://schemas.openxmlformats.org/officeDocument/2006/relationships/hyperlink" Target="http://www.legislation.act.gov.au/a/2001-14" TargetMode="External"/><Relationship Id="rId634" Type="http://schemas.openxmlformats.org/officeDocument/2006/relationships/hyperlink" Target="http://www.legislation.act.gov.au/a/2011-22"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5-22"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11-22" TargetMode="External"/><Relationship Id="rId2108" Type="http://schemas.openxmlformats.org/officeDocument/2006/relationships/hyperlink" Target="http://www.legislation.act.gov.au/a/2016-55" TargetMode="External"/><Relationship Id="rId701" Type="http://schemas.openxmlformats.org/officeDocument/2006/relationships/hyperlink" Target="http://www.legislation.act.gov.au/a/2015-29"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08-36" TargetMode="External"/><Relationship Id="rId1331" Type="http://schemas.openxmlformats.org/officeDocument/2006/relationships/hyperlink" Target="http://www.legislation.act.gov.au/a/2011-22" TargetMode="External"/><Relationship Id="rId1776" Type="http://schemas.openxmlformats.org/officeDocument/2006/relationships/hyperlink" Target="http://www.legislation.act.gov.au/a/2008-20" TargetMode="External"/><Relationship Id="rId1983" Type="http://schemas.openxmlformats.org/officeDocument/2006/relationships/hyperlink" Target="http://www.legislation.act.gov.au/a/2011-45"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17-48/default.asp" TargetMode="External"/><Relationship Id="rId1843" Type="http://schemas.openxmlformats.org/officeDocument/2006/relationships/hyperlink" Target="http://www.legislation.act.gov.au/a/2015-22" TargetMode="External"/><Relationship Id="rId1703" Type="http://schemas.openxmlformats.org/officeDocument/2006/relationships/hyperlink" Target="http://www.legislation.act.gov.au/a/2008-20" TargetMode="External"/><Relationship Id="rId1910" Type="http://schemas.openxmlformats.org/officeDocument/2006/relationships/hyperlink" Target="http://www.legislation.act.gov.au/a/2011-28" TargetMode="External"/><Relationship Id="rId284" Type="http://schemas.openxmlformats.org/officeDocument/2006/relationships/hyperlink" Target="http://www.legislation.act.gov.au/a/2015-38" TargetMode="External"/><Relationship Id="rId491" Type="http://schemas.openxmlformats.org/officeDocument/2006/relationships/hyperlink" Target="http://www.legislation.act.gov.au/a/2010-40"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1-28" TargetMode="External"/><Relationship Id="rId796" Type="http://schemas.openxmlformats.org/officeDocument/2006/relationships/hyperlink" Target="http://www.legislation.act.gov.au/a/2011-22" TargetMode="External"/><Relationship Id="rId351" Type="http://schemas.openxmlformats.org/officeDocument/2006/relationships/hyperlink" Target="http://www.legislation.act.gov.au/a/2004-17"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2-3" TargetMode="External"/><Relationship Id="rId1493" Type="http://schemas.openxmlformats.org/officeDocument/2006/relationships/hyperlink" Target="http://www.legislation.act.gov.au/a/2011-22" TargetMode="External"/><Relationship Id="rId2032" Type="http://schemas.openxmlformats.org/officeDocument/2006/relationships/hyperlink" Target="http://www.legislation.act.gov.au/a/2011-22" TargetMode="External"/><Relationship Id="rId211" Type="http://schemas.openxmlformats.org/officeDocument/2006/relationships/hyperlink" Target="http://www.legislation.act.gov.au/a/1997-69"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3-22" TargetMode="External"/><Relationship Id="rId1146" Type="http://schemas.openxmlformats.org/officeDocument/2006/relationships/hyperlink" Target="http://www.legislation.act.gov.au/a/2008-36" TargetMode="External"/><Relationship Id="rId1798" Type="http://schemas.openxmlformats.org/officeDocument/2006/relationships/hyperlink" Target="http://www.legislation.act.gov.au/a/201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850</Pages>
  <Words>172010</Words>
  <Characters>877604</Characters>
  <Application>Microsoft Office Word</Application>
  <DocSecurity>0</DocSecurity>
  <Lines>22312</Lines>
  <Paragraphs>13436</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Pre-final checks macro</dc:creator>
  <cp:keywords>R77</cp:keywords>
  <dc:description/>
  <cp:lastModifiedBy>Moxon, KarenL</cp:lastModifiedBy>
  <cp:revision>4</cp:revision>
  <cp:lastPrinted>2020-04-03T05:19:00Z</cp:lastPrinted>
  <dcterms:created xsi:type="dcterms:W3CDTF">2021-01-28T22:59:00Z</dcterms:created>
  <dcterms:modified xsi:type="dcterms:W3CDTF">2021-01-28T22:59:00Z</dcterms:modified>
  <cp:category>R77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01/01/21</vt:lpwstr>
  </property>
  <property fmtid="{D5CDD505-2E9C-101B-9397-08002B2CF9AE}" pid="3" name="Eff">
    <vt:lpwstr>Effective:  </vt:lpwstr>
  </property>
  <property fmtid="{D5CDD505-2E9C-101B-9397-08002B2CF9AE}" pid="4" name="StartDt">
    <vt:lpwstr>01/01/21</vt:lpwstr>
  </property>
  <property fmtid="{D5CDD505-2E9C-101B-9397-08002B2CF9AE}" pid="5" name="EndDt">
    <vt:lpwstr>-31/01/21</vt:lpwstr>
  </property>
  <property fmtid="{D5CDD505-2E9C-101B-9397-08002B2CF9AE}" pid="6" name="Status">
    <vt:lpwstr> </vt:lpwstr>
  </property>
  <property fmtid="{D5CDD505-2E9C-101B-9397-08002B2CF9AE}" pid="7" name="DMSID">
    <vt:lpwstr>1276231</vt:lpwstr>
  </property>
  <property fmtid="{D5CDD505-2E9C-101B-9397-08002B2CF9AE}" pid="8" name="JMSREQUIREDCHECKIN">
    <vt:lpwstr/>
  </property>
  <property fmtid="{D5CDD505-2E9C-101B-9397-08002B2CF9AE}" pid="9" name="CHECKEDOUTFROMJMS">
    <vt:lpwstr/>
  </property>
</Properties>
</file>